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44A514" w14:textId="77777777" w:rsidR="00F23CA8" w:rsidRPr="004903AA" w:rsidRDefault="00F23CA8" w:rsidP="005C6775">
      <w:pPr>
        <w:keepLines/>
        <w:suppressAutoHyphens/>
        <w:spacing w:after="0" w:line="240" w:lineRule="exact"/>
        <w:jc w:val="center"/>
        <w:rPr>
          <w:rFonts w:cstheme="minorHAnsi"/>
          <w:b/>
        </w:rPr>
      </w:pPr>
      <w:r w:rsidRPr="004903AA">
        <w:rPr>
          <w:rFonts w:cstheme="minorHAnsi"/>
          <w:b/>
        </w:rPr>
        <w:t xml:space="preserve">Umowa nr .......... </w:t>
      </w:r>
      <w:r w:rsidRPr="004903AA">
        <w:rPr>
          <w:rFonts w:cstheme="minorHAnsi"/>
          <w:iCs/>
        </w:rPr>
        <w:t>(projekt)</w:t>
      </w:r>
    </w:p>
    <w:p w14:paraId="3E7DAF81" w14:textId="77777777" w:rsidR="00F23CA8" w:rsidRPr="004903AA" w:rsidRDefault="00F23CA8" w:rsidP="005C6775">
      <w:pPr>
        <w:pStyle w:val="Bezodstpw"/>
        <w:keepLines/>
        <w:suppressAutoHyphens/>
        <w:spacing w:line="240" w:lineRule="exact"/>
        <w:jc w:val="both"/>
        <w:rPr>
          <w:rFonts w:asciiTheme="minorHAnsi" w:hAnsiTheme="minorHAnsi" w:cstheme="minorHAnsi"/>
          <w:b/>
          <w:i/>
        </w:rPr>
      </w:pPr>
    </w:p>
    <w:p w14:paraId="76C2CD63" w14:textId="2AD4CA35" w:rsidR="00F23CA8" w:rsidRPr="004903AA" w:rsidRDefault="00F23CA8" w:rsidP="005C6775">
      <w:pPr>
        <w:pStyle w:val="Bezodstpw"/>
        <w:keepLines/>
        <w:suppressAutoHyphens/>
        <w:spacing w:line="240" w:lineRule="exact"/>
        <w:jc w:val="both"/>
        <w:rPr>
          <w:rFonts w:asciiTheme="minorHAnsi" w:hAnsiTheme="minorHAnsi" w:cstheme="minorHAnsi"/>
        </w:rPr>
      </w:pPr>
      <w:r w:rsidRPr="004903AA">
        <w:rPr>
          <w:rFonts w:asciiTheme="minorHAnsi" w:hAnsiTheme="minorHAnsi" w:cstheme="minorHAnsi"/>
        </w:rPr>
        <w:t>Zawarta w dniu ………</w:t>
      </w:r>
      <w:r w:rsidR="00A56F3C" w:rsidRPr="004903AA">
        <w:rPr>
          <w:rFonts w:asciiTheme="minorHAnsi" w:hAnsiTheme="minorHAnsi" w:cstheme="minorHAnsi"/>
        </w:rPr>
        <w:t>......................</w:t>
      </w:r>
      <w:r w:rsidRPr="004903AA">
        <w:rPr>
          <w:rFonts w:asciiTheme="minorHAnsi" w:hAnsiTheme="minorHAnsi" w:cstheme="minorHAnsi"/>
        </w:rPr>
        <w:t xml:space="preserve">…. </w:t>
      </w:r>
      <w:r w:rsidR="00A56F3C" w:rsidRPr="004903AA">
        <w:rPr>
          <w:rFonts w:asciiTheme="minorHAnsi" w:hAnsiTheme="minorHAnsi" w:cstheme="minorHAnsi"/>
        </w:rPr>
        <w:t>p</w:t>
      </w:r>
      <w:r w:rsidRPr="004903AA">
        <w:rPr>
          <w:rFonts w:asciiTheme="minorHAnsi" w:hAnsiTheme="minorHAnsi" w:cstheme="minorHAnsi"/>
        </w:rPr>
        <w:t>omiędzy:</w:t>
      </w:r>
    </w:p>
    <w:p w14:paraId="2A4E53E4" w14:textId="77777777" w:rsidR="00F23CA8" w:rsidRPr="004903AA" w:rsidRDefault="00F23CA8" w:rsidP="005C6775">
      <w:pPr>
        <w:pStyle w:val="Bezodstpw"/>
        <w:keepLines/>
        <w:suppressAutoHyphens/>
        <w:spacing w:line="240" w:lineRule="exact"/>
        <w:jc w:val="both"/>
        <w:rPr>
          <w:rFonts w:asciiTheme="minorHAnsi" w:hAnsiTheme="minorHAnsi" w:cstheme="minorHAnsi"/>
        </w:rPr>
      </w:pPr>
      <w:r w:rsidRPr="004903AA">
        <w:rPr>
          <w:rFonts w:asciiTheme="minorHAnsi" w:hAnsiTheme="minorHAnsi" w:cstheme="minorHAnsi"/>
          <w:b/>
        </w:rPr>
        <w:t>Skarbem Państwa - Aresztem Śledczym w Warszawie-Białołęce</w:t>
      </w:r>
      <w:r w:rsidRPr="004903AA">
        <w:rPr>
          <w:rFonts w:asciiTheme="minorHAnsi" w:hAnsiTheme="minorHAnsi" w:cstheme="minorHAnsi"/>
        </w:rPr>
        <w:t>, ul. Ciupagi 1, 03-016 Warszawa, NIP: 5241065481, zwany dalej „Zamawiającym”, którego reprezentuje:</w:t>
      </w:r>
    </w:p>
    <w:p w14:paraId="19F50E4C" w14:textId="77777777" w:rsidR="00F23CA8" w:rsidRPr="004903AA" w:rsidRDefault="00F23CA8" w:rsidP="005C6775">
      <w:pPr>
        <w:pStyle w:val="Bezodstpw"/>
        <w:keepLines/>
        <w:suppressAutoHyphens/>
        <w:spacing w:line="240" w:lineRule="exact"/>
        <w:jc w:val="both"/>
        <w:rPr>
          <w:rFonts w:asciiTheme="minorHAnsi" w:hAnsiTheme="minorHAnsi" w:cstheme="minorHAnsi"/>
        </w:rPr>
      </w:pPr>
      <w:r w:rsidRPr="004903AA">
        <w:rPr>
          <w:rFonts w:asciiTheme="minorHAnsi" w:hAnsiTheme="minorHAnsi" w:cstheme="minorHAnsi"/>
          <w:b/>
        </w:rPr>
        <w:t>.....................</w:t>
      </w:r>
      <w:r w:rsidRPr="004903AA">
        <w:rPr>
          <w:rFonts w:asciiTheme="minorHAnsi" w:hAnsiTheme="minorHAnsi" w:cstheme="minorHAnsi"/>
        </w:rPr>
        <w:t xml:space="preserve"> - .......................,</w:t>
      </w:r>
    </w:p>
    <w:p w14:paraId="6932437D" w14:textId="77777777" w:rsidR="00F23CA8" w:rsidRPr="004903AA" w:rsidRDefault="00F23CA8" w:rsidP="005C6775">
      <w:pPr>
        <w:pStyle w:val="Bezodstpw"/>
        <w:keepLines/>
        <w:suppressAutoHyphens/>
        <w:spacing w:line="240" w:lineRule="exact"/>
        <w:jc w:val="both"/>
        <w:rPr>
          <w:rFonts w:asciiTheme="minorHAnsi" w:hAnsiTheme="minorHAnsi" w:cstheme="minorHAnsi"/>
        </w:rPr>
      </w:pPr>
      <w:r w:rsidRPr="004903AA">
        <w:rPr>
          <w:rFonts w:asciiTheme="minorHAnsi" w:hAnsiTheme="minorHAnsi" w:cstheme="minorHAnsi"/>
        </w:rPr>
        <w:t xml:space="preserve">a </w:t>
      </w:r>
    </w:p>
    <w:p w14:paraId="4853EFFF" w14:textId="77777777" w:rsidR="00F23CA8" w:rsidRPr="004903AA" w:rsidRDefault="00F23CA8" w:rsidP="005C6775">
      <w:pPr>
        <w:pStyle w:val="Bezodstpw"/>
        <w:keepLines/>
        <w:suppressAutoHyphens/>
        <w:spacing w:line="240" w:lineRule="exact"/>
        <w:jc w:val="both"/>
        <w:rPr>
          <w:rFonts w:asciiTheme="minorHAnsi" w:hAnsiTheme="minorHAnsi" w:cstheme="minorHAnsi"/>
        </w:rPr>
      </w:pPr>
      <w:r w:rsidRPr="004903AA">
        <w:rPr>
          <w:rFonts w:asciiTheme="minorHAnsi" w:hAnsiTheme="minorHAnsi" w:cstheme="minorHAnsi"/>
        </w:rPr>
        <w:t>(w przypadku przedsiębiorcy wpisanego do KRS)</w:t>
      </w:r>
    </w:p>
    <w:p w14:paraId="572ADE74" w14:textId="77777777" w:rsidR="00F23CA8" w:rsidRPr="004903AA" w:rsidRDefault="00F23CA8" w:rsidP="005C6775">
      <w:pPr>
        <w:pStyle w:val="Bezodstpw"/>
        <w:keepLines/>
        <w:suppressAutoHyphens/>
        <w:spacing w:line="240" w:lineRule="exact"/>
        <w:jc w:val="both"/>
        <w:rPr>
          <w:rFonts w:asciiTheme="minorHAnsi" w:hAnsiTheme="minorHAnsi" w:cstheme="minorHAnsi"/>
        </w:rPr>
      </w:pPr>
      <w:r w:rsidRPr="004903AA">
        <w:rPr>
          <w:rFonts w:asciiTheme="minorHAnsi" w:hAnsiTheme="minorHAnsi" w:cstheme="minorHAnsi"/>
          <w:b/>
        </w:rPr>
        <w:t>.......................................</w:t>
      </w:r>
      <w:r w:rsidRPr="004903AA">
        <w:rPr>
          <w:rFonts w:asciiTheme="minorHAnsi" w:hAnsiTheme="minorHAnsi" w:cstheme="minorHAnsi"/>
        </w:rPr>
        <w:t>, z siedzibą w …................................, kod pocztowy .................., przy ulicy ..................................., wpisaną do Rejestru Przedsiębiorców Krajowego Rejestru Sądowego pod numerem KRS: .................., NIP: ......................................, zwaną dalej „Wykonawcą”, którego reprezentuje:</w:t>
      </w:r>
    </w:p>
    <w:p w14:paraId="22A4F9A9" w14:textId="77777777" w:rsidR="00F23CA8" w:rsidRPr="004903AA" w:rsidRDefault="00F23CA8" w:rsidP="005C6775">
      <w:pPr>
        <w:pStyle w:val="Bezodstpw"/>
        <w:keepLines/>
        <w:suppressAutoHyphens/>
        <w:spacing w:line="240" w:lineRule="exact"/>
        <w:jc w:val="both"/>
        <w:rPr>
          <w:rFonts w:asciiTheme="minorHAnsi" w:hAnsiTheme="minorHAnsi" w:cstheme="minorHAnsi"/>
        </w:rPr>
      </w:pPr>
      <w:r w:rsidRPr="004903AA">
        <w:rPr>
          <w:rFonts w:asciiTheme="minorHAnsi" w:hAnsiTheme="minorHAnsi" w:cstheme="minorHAnsi"/>
        </w:rPr>
        <w:t>……………………….. - ..........................,</w:t>
      </w:r>
    </w:p>
    <w:p w14:paraId="2E0A82FD" w14:textId="77777777" w:rsidR="00F23CA8" w:rsidRPr="004903AA" w:rsidRDefault="00F23CA8" w:rsidP="005C6775">
      <w:pPr>
        <w:pStyle w:val="Bezodstpw"/>
        <w:keepLines/>
        <w:suppressAutoHyphens/>
        <w:spacing w:line="240" w:lineRule="exact"/>
        <w:jc w:val="both"/>
        <w:rPr>
          <w:rFonts w:asciiTheme="minorHAnsi" w:hAnsiTheme="minorHAnsi" w:cstheme="minorHAnsi"/>
        </w:rPr>
      </w:pPr>
      <w:r w:rsidRPr="004903AA">
        <w:rPr>
          <w:rFonts w:asciiTheme="minorHAnsi" w:hAnsiTheme="minorHAnsi" w:cstheme="minorHAnsi"/>
        </w:rPr>
        <w:t>(w przypadku przedsiębiorcy wpisanego do CEIDG)</w:t>
      </w:r>
    </w:p>
    <w:p w14:paraId="25D4C19F" w14:textId="55895AD3" w:rsidR="0072401F" w:rsidRPr="004903AA" w:rsidRDefault="0072401F" w:rsidP="005C6775">
      <w:pPr>
        <w:keepLines/>
        <w:suppressAutoHyphens/>
        <w:spacing w:after="0" w:line="240" w:lineRule="exact"/>
        <w:jc w:val="both"/>
        <w:rPr>
          <w:rFonts w:eastAsia="Calibri" w:cstheme="minorHAnsi"/>
          <w:lang w:eastAsia="ar-SA"/>
        </w:rPr>
      </w:pPr>
      <w:r w:rsidRPr="004903AA">
        <w:rPr>
          <w:rFonts w:eastAsia="Calibri" w:cstheme="minorHAnsi"/>
          <w:b/>
          <w:lang w:eastAsia="ar-SA"/>
        </w:rPr>
        <w:t>Panem/Panią ……………………………………</w:t>
      </w:r>
      <w:r w:rsidRPr="004903AA">
        <w:rPr>
          <w:rFonts w:eastAsia="Calibri" w:cstheme="minorHAnsi"/>
          <w:lang w:eastAsia="ar-SA"/>
        </w:rPr>
        <w:t>, zamieszkałym/-ą pod adresem: ……………………., prowadzącym/-ą działalność gospodarczą pod firmą: ………………………………..,  pod adresem: ………………………………………., na podstawie wpisu do Centralnej Ewidencji i Informacji o Działalności Gospodarczej, NIP: …………………., REGON: …………………..,</w:t>
      </w:r>
    </w:p>
    <w:p w14:paraId="6E14ABBA" w14:textId="77777777" w:rsidR="0072401F" w:rsidRPr="004903AA" w:rsidRDefault="0072401F" w:rsidP="005C6775">
      <w:pPr>
        <w:keepLines/>
        <w:suppressAutoHyphens/>
        <w:spacing w:after="0" w:line="240" w:lineRule="exact"/>
        <w:jc w:val="both"/>
        <w:rPr>
          <w:rFonts w:eastAsia="Calibri" w:cstheme="minorHAnsi"/>
          <w:lang w:eastAsia="ar-SA"/>
        </w:rPr>
      </w:pPr>
      <w:r w:rsidRPr="004903AA">
        <w:rPr>
          <w:rFonts w:eastAsia="Calibri" w:cstheme="minorHAnsi"/>
          <w:lang w:eastAsia="ar-SA"/>
        </w:rPr>
        <w:t>zwaną dalej „</w:t>
      </w:r>
      <w:r w:rsidRPr="004903AA">
        <w:rPr>
          <w:rFonts w:eastAsia="Calibri" w:cstheme="minorHAnsi"/>
          <w:b/>
          <w:bCs/>
          <w:lang w:eastAsia="ar-SA"/>
        </w:rPr>
        <w:t>Wykonawcą</w:t>
      </w:r>
      <w:r w:rsidRPr="004903AA">
        <w:rPr>
          <w:rFonts w:eastAsia="Calibri" w:cstheme="minorHAnsi"/>
          <w:bCs/>
          <w:lang w:eastAsia="ar-SA"/>
        </w:rPr>
        <w:t>”</w:t>
      </w:r>
      <w:r w:rsidRPr="004903AA">
        <w:rPr>
          <w:rFonts w:eastAsia="Calibri" w:cstheme="minorHAnsi"/>
          <w:lang w:eastAsia="ar-SA"/>
        </w:rPr>
        <w:t>,</w:t>
      </w:r>
    </w:p>
    <w:p w14:paraId="4F4EE6FC" w14:textId="77777777" w:rsidR="0072401F" w:rsidRPr="004903AA" w:rsidRDefault="0072401F" w:rsidP="005C6775">
      <w:pPr>
        <w:keepLines/>
        <w:suppressAutoHyphens/>
        <w:spacing w:after="0" w:line="240" w:lineRule="exact"/>
        <w:jc w:val="both"/>
        <w:rPr>
          <w:rFonts w:eastAsia="Calibri" w:cstheme="minorHAnsi"/>
          <w:lang w:eastAsia="ar-SA"/>
        </w:rPr>
      </w:pPr>
      <w:r w:rsidRPr="004903AA">
        <w:rPr>
          <w:rFonts w:eastAsia="Calibri" w:cstheme="minorHAnsi"/>
          <w:lang w:eastAsia="ar-SA"/>
        </w:rPr>
        <w:t>łącznie zwanymi dalej</w:t>
      </w:r>
      <w:r w:rsidRPr="004903AA">
        <w:rPr>
          <w:rFonts w:eastAsia="Calibri" w:cstheme="minorHAnsi"/>
          <w:b/>
          <w:bCs/>
          <w:lang w:eastAsia="ar-SA"/>
        </w:rPr>
        <w:t xml:space="preserve"> </w:t>
      </w:r>
      <w:r w:rsidRPr="004903AA">
        <w:rPr>
          <w:rFonts w:eastAsia="Calibri" w:cstheme="minorHAnsi"/>
          <w:bCs/>
          <w:lang w:eastAsia="ar-SA"/>
        </w:rPr>
        <w:t>„</w:t>
      </w:r>
      <w:r w:rsidRPr="004903AA">
        <w:rPr>
          <w:rFonts w:eastAsia="Calibri" w:cstheme="minorHAnsi"/>
          <w:b/>
          <w:bCs/>
          <w:lang w:eastAsia="ar-SA"/>
        </w:rPr>
        <w:t>Stronami</w:t>
      </w:r>
      <w:r w:rsidRPr="004903AA">
        <w:rPr>
          <w:rFonts w:eastAsia="Calibri" w:cstheme="minorHAnsi"/>
          <w:bCs/>
          <w:lang w:eastAsia="ar-SA"/>
        </w:rPr>
        <w:t>” lub osobno „</w:t>
      </w:r>
      <w:r w:rsidRPr="004903AA">
        <w:rPr>
          <w:rFonts w:eastAsia="Calibri" w:cstheme="minorHAnsi"/>
          <w:b/>
          <w:bCs/>
          <w:lang w:eastAsia="ar-SA"/>
        </w:rPr>
        <w:t>Stroną</w:t>
      </w:r>
      <w:r w:rsidRPr="004903AA">
        <w:rPr>
          <w:rFonts w:eastAsia="Calibri" w:cstheme="minorHAnsi"/>
          <w:bCs/>
          <w:lang w:eastAsia="ar-SA"/>
        </w:rPr>
        <w:t>”,</w:t>
      </w:r>
    </w:p>
    <w:p w14:paraId="1EC3E42F" w14:textId="6BAC4AB9" w:rsidR="0072401F" w:rsidRPr="004903AA" w:rsidRDefault="00FF1828" w:rsidP="005C6775">
      <w:pPr>
        <w:keepLines/>
        <w:suppressAutoHyphens/>
        <w:spacing w:after="0" w:line="240" w:lineRule="exact"/>
        <w:jc w:val="both"/>
        <w:rPr>
          <w:rFonts w:eastAsia="Times New Roman" w:cstheme="minorHAnsi"/>
          <w:lang w:eastAsia="pl-PL"/>
        </w:rPr>
      </w:pPr>
      <w:r w:rsidRPr="00FF1828">
        <w:rPr>
          <w:rFonts w:cstheme="minorHAnsi"/>
        </w:rPr>
        <w:t xml:space="preserve">w wyniku przeprowadzonego postępowania o udzielenie zamówienia publicznego, </w:t>
      </w:r>
      <w:r w:rsidR="00E43629">
        <w:rPr>
          <w:rFonts w:cstheme="minorHAnsi"/>
        </w:rPr>
        <w:t>..............................</w:t>
      </w:r>
      <w:r w:rsidRPr="00FF1828">
        <w:rPr>
          <w:rFonts w:cstheme="minorHAnsi"/>
        </w:rPr>
        <w:t xml:space="preserve"> ustawy</w:t>
      </w:r>
      <w:r w:rsidR="007252D6">
        <w:rPr>
          <w:rFonts w:cstheme="minorHAnsi"/>
        </w:rPr>
        <w:t xml:space="preserve"> </w:t>
      </w:r>
      <w:r w:rsidRPr="00FF1828">
        <w:rPr>
          <w:rFonts w:cstheme="minorHAnsi"/>
        </w:rPr>
        <w:t xml:space="preserve">z dnia 11 września 2019 r. Prawo zamówień publicznych (Dz. U. z 2023, poz. 1605, z </w:t>
      </w:r>
      <w:proofErr w:type="spellStart"/>
      <w:r w:rsidRPr="00FF1828">
        <w:rPr>
          <w:rFonts w:cstheme="minorHAnsi"/>
        </w:rPr>
        <w:t>późn</w:t>
      </w:r>
      <w:proofErr w:type="spellEnd"/>
      <w:r w:rsidRPr="00FF1828">
        <w:rPr>
          <w:rFonts w:cstheme="minorHAnsi"/>
        </w:rPr>
        <w:t>. zm.) -</w:t>
      </w:r>
      <w:r w:rsidR="007252D6">
        <w:rPr>
          <w:rFonts w:cstheme="minorHAnsi"/>
        </w:rPr>
        <w:t xml:space="preserve"> </w:t>
      </w:r>
      <w:r w:rsidRPr="00FF1828">
        <w:rPr>
          <w:rFonts w:cstheme="minorHAnsi"/>
        </w:rPr>
        <w:t>zwanej dalej „Ustawą”, o następującej treści:</w:t>
      </w:r>
    </w:p>
    <w:p w14:paraId="5C159087" w14:textId="77777777" w:rsidR="0072401F" w:rsidRPr="004903AA" w:rsidRDefault="0072401F" w:rsidP="005C6775">
      <w:pPr>
        <w:keepLines/>
        <w:suppressAutoHyphens/>
        <w:spacing w:after="0" w:line="240" w:lineRule="exact"/>
        <w:jc w:val="both"/>
        <w:rPr>
          <w:rFonts w:eastAsia="Times New Roman" w:cstheme="minorHAnsi"/>
          <w:lang w:eastAsia="pl-PL"/>
        </w:rPr>
      </w:pPr>
    </w:p>
    <w:p w14:paraId="42566063" w14:textId="77777777" w:rsidR="0072401F" w:rsidRPr="004903AA" w:rsidRDefault="0072401F" w:rsidP="005C6775">
      <w:pPr>
        <w:keepLines/>
        <w:suppressAutoHyphens/>
        <w:spacing w:after="0" w:line="240" w:lineRule="exact"/>
        <w:jc w:val="center"/>
        <w:rPr>
          <w:rFonts w:eastAsia="Calibri" w:cstheme="minorHAnsi"/>
          <w:b/>
          <w:bCs/>
          <w:lang w:eastAsia="pl-PL"/>
        </w:rPr>
      </w:pPr>
      <w:r w:rsidRPr="004903AA">
        <w:rPr>
          <w:rFonts w:eastAsia="Calibri" w:cstheme="minorHAnsi"/>
          <w:b/>
          <w:bCs/>
          <w:lang w:eastAsia="pl-PL"/>
        </w:rPr>
        <w:t>§ 1</w:t>
      </w:r>
    </w:p>
    <w:p w14:paraId="06BC8B89" w14:textId="62E3EF29" w:rsidR="0072401F" w:rsidRPr="004903AA" w:rsidRDefault="0072401F" w:rsidP="005C6775">
      <w:pPr>
        <w:keepLines/>
        <w:suppressAutoHyphens/>
        <w:spacing w:after="0" w:line="240" w:lineRule="exact"/>
        <w:jc w:val="center"/>
        <w:rPr>
          <w:rFonts w:eastAsia="Times New Roman" w:cstheme="minorHAnsi"/>
          <w:lang w:eastAsia="pl-PL"/>
        </w:rPr>
      </w:pPr>
      <w:r w:rsidRPr="004903AA">
        <w:rPr>
          <w:rFonts w:eastAsia="Calibri" w:cstheme="minorHAnsi"/>
          <w:b/>
          <w:bCs/>
          <w:lang w:eastAsia="pl-PL"/>
        </w:rPr>
        <w:t xml:space="preserve">Przedmiot </w:t>
      </w:r>
      <w:r w:rsidR="00B41EC0" w:rsidRPr="004903AA">
        <w:rPr>
          <w:rFonts w:eastAsia="Calibri" w:cstheme="minorHAnsi"/>
          <w:b/>
          <w:bCs/>
          <w:lang w:eastAsia="pl-PL"/>
        </w:rPr>
        <w:t>u</w:t>
      </w:r>
      <w:r w:rsidRPr="004903AA">
        <w:rPr>
          <w:rFonts w:eastAsia="Calibri" w:cstheme="minorHAnsi"/>
          <w:b/>
          <w:bCs/>
          <w:lang w:eastAsia="pl-PL"/>
        </w:rPr>
        <w:t>mowy</w:t>
      </w:r>
    </w:p>
    <w:p w14:paraId="0A41CAE2" w14:textId="25C7D7C4" w:rsidR="0072401F" w:rsidRDefault="0072401F" w:rsidP="00471D9B">
      <w:pPr>
        <w:keepLines/>
        <w:numPr>
          <w:ilvl w:val="0"/>
          <w:numId w:val="3"/>
        </w:numPr>
        <w:suppressAutoHyphens/>
        <w:spacing w:after="0" w:line="240" w:lineRule="exact"/>
        <w:ind w:left="357" w:hanging="357"/>
        <w:jc w:val="both"/>
        <w:rPr>
          <w:rFonts w:eastAsia="Times New Roman" w:cstheme="minorHAnsi"/>
          <w:lang w:eastAsia="pl-PL"/>
        </w:rPr>
      </w:pPr>
      <w:r w:rsidRPr="004903AA">
        <w:rPr>
          <w:rFonts w:eastAsia="Times New Roman" w:cstheme="minorHAnsi"/>
          <w:lang w:eastAsia="pl-PL"/>
        </w:rPr>
        <w:t xml:space="preserve">Przedmiotem </w:t>
      </w:r>
      <w:r w:rsidR="00F23CA8" w:rsidRPr="004903AA">
        <w:rPr>
          <w:rFonts w:eastAsia="Times New Roman" w:cstheme="minorHAnsi"/>
          <w:lang w:eastAsia="pl-PL"/>
        </w:rPr>
        <w:t>u</w:t>
      </w:r>
      <w:r w:rsidRPr="004903AA">
        <w:rPr>
          <w:rFonts w:eastAsia="Times New Roman" w:cstheme="minorHAnsi"/>
          <w:lang w:eastAsia="pl-PL"/>
        </w:rPr>
        <w:t xml:space="preserve">mowy jest wykonanie </w:t>
      </w:r>
      <w:r w:rsidRPr="007D0727">
        <w:rPr>
          <w:rFonts w:eastAsia="Times New Roman" w:cstheme="minorHAnsi"/>
          <w:b/>
          <w:lang w:eastAsia="pl-PL"/>
        </w:rPr>
        <w:t xml:space="preserve">dokumentacji </w:t>
      </w:r>
      <w:r w:rsidR="007E4A84" w:rsidRPr="007E4A84">
        <w:rPr>
          <w:rFonts w:eastAsia="Times New Roman" w:cstheme="minorHAnsi"/>
          <w:b/>
          <w:lang w:eastAsia="pl-PL"/>
        </w:rPr>
        <w:t>projektow</w:t>
      </w:r>
      <w:r w:rsidR="00E356DA">
        <w:rPr>
          <w:rFonts w:eastAsia="Times New Roman" w:cstheme="minorHAnsi"/>
          <w:b/>
          <w:lang w:eastAsia="pl-PL"/>
        </w:rPr>
        <w:t xml:space="preserve">ej </w:t>
      </w:r>
      <w:r w:rsidR="00036C1B">
        <w:rPr>
          <w:rFonts w:eastAsia="Times New Roman" w:cstheme="minorHAnsi"/>
          <w:b/>
          <w:lang w:eastAsia="pl-PL"/>
        </w:rPr>
        <w:t>dla zadania inwestycyjnego pn. „Budowa zespołu placów spacerowych przy pawilonie mieszkalnym B”</w:t>
      </w:r>
      <w:r w:rsidR="00BC7C89">
        <w:rPr>
          <w:rFonts w:eastAsia="Times New Roman" w:cstheme="minorHAnsi"/>
          <w:bCs/>
          <w:lang w:eastAsia="pl-PL"/>
        </w:rPr>
        <w:t xml:space="preserve">. </w:t>
      </w:r>
      <w:r w:rsidR="00963124">
        <w:rPr>
          <w:rFonts w:eastAsia="Times New Roman" w:cstheme="minorHAnsi"/>
          <w:bCs/>
          <w:lang w:eastAsia="pl-PL"/>
        </w:rPr>
        <w:t>Schemat poglądowy prz</w:t>
      </w:r>
      <w:r w:rsidR="00BC7C89" w:rsidRPr="004903AA">
        <w:rPr>
          <w:rFonts w:eastAsia="Times New Roman" w:cstheme="minorHAnsi"/>
          <w:lang w:eastAsia="pl-PL"/>
        </w:rPr>
        <w:t xml:space="preserve">edmiotu umowy </w:t>
      </w:r>
      <w:r w:rsidR="006E7971">
        <w:rPr>
          <w:rFonts w:eastAsia="Times New Roman" w:cstheme="minorHAnsi"/>
          <w:lang w:eastAsia="pl-PL"/>
        </w:rPr>
        <w:t>został określon</w:t>
      </w:r>
      <w:r w:rsidR="00963124">
        <w:rPr>
          <w:rFonts w:eastAsia="Times New Roman" w:cstheme="minorHAnsi"/>
          <w:lang w:eastAsia="pl-PL"/>
        </w:rPr>
        <w:t>y</w:t>
      </w:r>
      <w:r w:rsidR="006E7971">
        <w:rPr>
          <w:rFonts w:eastAsia="Times New Roman" w:cstheme="minorHAnsi"/>
          <w:lang w:eastAsia="pl-PL"/>
        </w:rPr>
        <w:t xml:space="preserve"> w załączniku nr 1 do umowy</w:t>
      </w:r>
      <w:r w:rsidR="00BC7C89" w:rsidRPr="004903AA">
        <w:rPr>
          <w:rFonts w:eastAsia="Times New Roman" w:cstheme="minorHAnsi"/>
          <w:lang w:eastAsia="pl-PL"/>
        </w:rPr>
        <w:t>.</w:t>
      </w:r>
    </w:p>
    <w:p w14:paraId="252F7486" w14:textId="699E372F" w:rsidR="00A43121" w:rsidRPr="00471D9B" w:rsidRDefault="00242B57" w:rsidP="00471D9B">
      <w:pPr>
        <w:pStyle w:val="Akapitzlist"/>
        <w:numPr>
          <w:ilvl w:val="0"/>
          <w:numId w:val="3"/>
        </w:numPr>
        <w:spacing w:after="0" w:line="240" w:lineRule="exact"/>
        <w:ind w:left="357" w:hanging="357"/>
        <w:rPr>
          <w:rFonts w:asciiTheme="minorHAnsi" w:eastAsia="Times New Roman" w:hAnsiTheme="minorHAnsi" w:cstheme="minorHAnsi"/>
          <w:lang w:eastAsia="pl-PL"/>
        </w:rPr>
      </w:pPr>
      <w:r>
        <w:rPr>
          <w:rFonts w:asciiTheme="minorHAnsi" w:eastAsia="Times New Roman" w:hAnsiTheme="minorHAnsi" w:cstheme="minorHAnsi"/>
          <w:lang w:eastAsia="pl-PL"/>
        </w:rPr>
        <w:t>Zadanie inwestycyjne, o którym mowa w ust. 1, re</w:t>
      </w:r>
      <w:r w:rsidR="00635D64">
        <w:rPr>
          <w:rFonts w:asciiTheme="minorHAnsi" w:eastAsia="Times New Roman" w:hAnsiTheme="minorHAnsi" w:cstheme="minorHAnsi"/>
          <w:lang w:eastAsia="pl-PL"/>
        </w:rPr>
        <w:t>alizowane będzie na terenie ścis</w:t>
      </w:r>
      <w:r>
        <w:rPr>
          <w:rFonts w:asciiTheme="minorHAnsi" w:eastAsia="Times New Roman" w:hAnsiTheme="minorHAnsi" w:cstheme="minorHAnsi"/>
          <w:lang w:eastAsia="pl-PL"/>
        </w:rPr>
        <w:t>łym Aresztu Śledczego w Warszawie-Białołęce</w:t>
      </w:r>
      <w:r w:rsidR="00AE78A0">
        <w:rPr>
          <w:rFonts w:asciiTheme="minorHAnsi" w:eastAsia="Times New Roman" w:hAnsiTheme="minorHAnsi" w:cstheme="minorHAnsi"/>
          <w:lang w:eastAsia="pl-PL"/>
        </w:rPr>
        <w:t xml:space="preserve"> (03-016)</w:t>
      </w:r>
      <w:r>
        <w:rPr>
          <w:rFonts w:asciiTheme="minorHAnsi" w:eastAsia="Times New Roman" w:hAnsiTheme="minorHAnsi" w:cstheme="minorHAnsi"/>
          <w:lang w:eastAsia="pl-PL"/>
        </w:rPr>
        <w:t xml:space="preserve">, </w:t>
      </w:r>
      <w:r w:rsidR="00A43121" w:rsidRPr="00A43121">
        <w:rPr>
          <w:rFonts w:asciiTheme="minorHAnsi" w:eastAsia="Times New Roman" w:hAnsiTheme="minorHAnsi" w:cstheme="minorHAnsi"/>
          <w:lang w:eastAsia="pl-PL"/>
        </w:rPr>
        <w:t xml:space="preserve">przy ul. </w:t>
      </w:r>
      <w:r w:rsidR="00AE78A0">
        <w:rPr>
          <w:rFonts w:asciiTheme="minorHAnsi" w:eastAsia="Times New Roman" w:hAnsiTheme="minorHAnsi" w:cstheme="minorHAnsi"/>
          <w:lang w:eastAsia="pl-PL"/>
        </w:rPr>
        <w:t>Ciupagi 1</w:t>
      </w:r>
      <w:r w:rsidR="00A43121" w:rsidRPr="00A43121">
        <w:rPr>
          <w:rFonts w:asciiTheme="minorHAnsi" w:eastAsia="Times New Roman" w:hAnsiTheme="minorHAnsi" w:cstheme="minorHAnsi"/>
          <w:lang w:eastAsia="pl-PL"/>
        </w:rPr>
        <w:t>, na dział</w:t>
      </w:r>
      <w:r>
        <w:rPr>
          <w:rFonts w:asciiTheme="minorHAnsi" w:eastAsia="Times New Roman" w:hAnsiTheme="minorHAnsi" w:cstheme="minorHAnsi"/>
          <w:lang w:eastAsia="pl-PL"/>
        </w:rPr>
        <w:t>ce</w:t>
      </w:r>
      <w:r w:rsidR="00A43121" w:rsidRPr="00A43121">
        <w:rPr>
          <w:rFonts w:asciiTheme="minorHAnsi" w:eastAsia="Times New Roman" w:hAnsiTheme="minorHAnsi" w:cstheme="minorHAnsi"/>
          <w:lang w:eastAsia="pl-PL"/>
        </w:rPr>
        <w:t xml:space="preserve"> o nr 30/2</w:t>
      </w:r>
      <w:r w:rsidR="004A619E">
        <w:rPr>
          <w:rFonts w:asciiTheme="minorHAnsi" w:eastAsia="Times New Roman" w:hAnsiTheme="minorHAnsi" w:cstheme="minorHAnsi"/>
          <w:lang w:eastAsia="pl-PL"/>
        </w:rPr>
        <w:t>1</w:t>
      </w:r>
      <w:r w:rsidR="00A43121" w:rsidRPr="00A43121">
        <w:rPr>
          <w:rFonts w:asciiTheme="minorHAnsi" w:eastAsia="Times New Roman" w:hAnsiTheme="minorHAnsi" w:cstheme="minorHAnsi"/>
          <w:lang w:eastAsia="pl-PL"/>
        </w:rPr>
        <w:t xml:space="preserve"> w obrębie 4-05-11, stanowiąc</w:t>
      </w:r>
      <w:r w:rsidR="00AE78A0">
        <w:rPr>
          <w:rFonts w:asciiTheme="minorHAnsi" w:eastAsia="Times New Roman" w:hAnsiTheme="minorHAnsi" w:cstheme="minorHAnsi"/>
          <w:lang w:eastAsia="pl-PL"/>
        </w:rPr>
        <w:t>ej</w:t>
      </w:r>
      <w:r w:rsidR="00A43121" w:rsidRPr="00A43121">
        <w:rPr>
          <w:rFonts w:asciiTheme="minorHAnsi" w:eastAsia="Times New Roman" w:hAnsiTheme="minorHAnsi" w:cstheme="minorHAnsi"/>
          <w:lang w:eastAsia="pl-PL"/>
        </w:rPr>
        <w:t xml:space="preserve"> własność Skarbu Państwa, znajdując</w:t>
      </w:r>
      <w:r w:rsidR="00AE78A0">
        <w:rPr>
          <w:rFonts w:asciiTheme="minorHAnsi" w:eastAsia="Times New Roman" w:hAnsiTheme="minorHAnsi" w:cstheme="minorHAnsi"/>
          <w:lang w:eastAsia="pl-PL"/>
        </w:rPr>
        <w:t>ą</w:t>
      </w:r>
      <w:r w:rsidR="00A43121" w:rsidRPr="00A43121">
        <w:rPr>
          <w:rFonts w:asciiTheme="minorHAnsi" w:eastAsia="Times New Roman" w:hAnsiTheme="minorHAnsi" w:cstheme="minorHAnsi"/>
          <w:lang w:eastAsia="pl-PL"/>
        </w:rPr>
        <w:t xml:space="preserve"> się w trwałym zarządzie Aresztu Śledczego w Warszawie Białołęce.</w:t>
      </w:r>
    </w:p>
    <w:p w14:paraId="4BC46E74" w14:textId="0998F4CC" w:rsidR="00A37F03" w:rsidRPr="00395B53" w:rsidRDefault="00A37F03" w:rsidP="00471D9B">
      <w:pPr>
        <w:numPr>
          <w:ilvl w:val="0"/>
          <w:numId w:val="3"/>
        </w:numPr>
        <w:suppressAutoHyphens/>
        <w:spacing w:after="0" w:line="240" w:lineRule="exact"/>
        <w:ind w:left="357" w:hanging="357"/>
        <w:jc w:val="both"/>
      </w:pPr>
      <w:r w:rsidRPr="00A37F03">
        <w:rPr>
          <w:rFonts w:cs="Arial"/>
        </w:rPr>
        <w:t xml:space="preserve">Przedmiot </w:t>
      </w:r>
      <w:r w:rsidR="004A1FB7">
        <w:rPr>
          <w:rFonts w:cs="Arial"/>
        </w:rPr>
        <w:t>umowy</w:t>
      </w:r>
      <w:r w:rsidRPr="00A37F03">
        <w:rPr>
          <w:rFonts w:cs="Arial"/>
        </w:rPr>
        <w:t xml:space="preserve"> musi uwzględniać wymagania określone w Wytycznych Dyrektora Generalnego Służby </w:t>
      </w:r>
      <w:r w:rsidRPr="00395B53">
        <w:rPr>
          <w:rFonts w:cs="Arial"/>
        </w:rPr>
        <w:t xml:space="preserve">Więziennej Nr </w:t>
      </w:r>
      <w:r w:rsidR="00395B53" w:rsidRPr="00395B53">
        <w:rPr>
          <w:rFonts w:cs="Arial"/>
        </w:rPr>
        <w:t>3</w:t>
      </w:r>
      <w:r w:rsidRPr="00395B53">
        <w:rPr>
          <w:rFonts w:cs="Arial"/>
        </w:rPr>
        <w:t>/20</w:t>
      </w:r>
      <w:r w:rsidR="00395B53" w:rsidRPr="00395B53">
        <w:rPr>
          <w:rFonts w:cs="Arial"/>
        </w:rPr>
        <w:t>22</w:t>
      </w:r>
      <w:r w:rsidRPr="00395B53">
        <w:rPr>
          <w:rFonts w:cs="Arial"/>
        </w:rPr>
        <w:t xml:space="preserve"> z dnia </w:t>
      </w:r>
      <w:r w:rsidR="00395B53" w:rsidRPr="00395B53">
        <w:rPr>
          <w:rFonts w:cs="Arial"/>
        </w:rPr>
        <w:t>29 grudnia</w:t>
      </w:r>
      <w:r w:rsidRPr="00395B53">
        <w:rPr>
          <w:rFonts w:cs="Arial"/>
        </w:rPr>
        <w:t xml:space="preserve"> 20</w:t>
      </w:r>
      <w:r w:rsidR="00395B53" w:rsidRPr="00395B53">
        <w:rPr>
          <w:rFonts w:cs="Arial"/>
        </w:rPr>
        <w:t>22</w:t>
      </w:r>
      <w:r w:rsidRPr="00395B53">
        <w:rPr>
          <w:rFonts w:cs="Arial"/>
        </w:rPr>
        <w:t xml:space="preserve"> r. w sprawie </w:t>
      </w:r>
      <w:r w:rsidR="00395B53" w:rsidRPr="00395B53">
        <w:rPr>
          <w:rFonts w:cs="Arial"/>
        </w:rPr>
        <w:t>technicznego zabezpieczenia ochronnego w jednostkach organizacyjnych Służby Więziennej</w:t>
      </w:r>
      <w:r w:rsidRPr="00395B53">
        <w:rPr>
          <w:rFonts w:cs="Arial"/>
        </w:rPr>
        <w:t>.</w:t>
      </w:r>
    </w:p>
    <w:p w14:paraId="685980CD" w14:textId="49CE3FEB" w:rsidR="00A37F03" w:rsidRPr="00A37F03" w:rsidRDefault="00A37F03" w:rsidP="00A37F03">
      <w:pPr>
        <w:numPr>
          <w:ilvl w:val="0"/>
          <w:numId w:val="3"/>
        </w:numPr>
        <w:suppressAutoHyphens/>
        <w:spacing w:after="0" w:line="240" w:lineRule="exact"/>
      </w:pPr>
      <w:r w:rsidRPr="00395B53">
        <w:rPr>
          <w:rFonts w:cs="Arial"/>
        </w:rPr>
        <w:t>Dokumentacja, o której mowa w ust. 1, musi</w:t>
      </w:r>
      <w:r w:rsidRPr="00A37F03">
        <w:rPr>
          <w:rFonts w:cs="Arial"/>
        </w:rPr>
        <w:t xml:space="preserve"> uwzględniać w szczególności:</w:t>
      </w:r>
    </w:p>
    <w:p w14:paraId="4CAF18FB" w14:textId="308A8FE1" w:rsidR="00A37F03" w:rsidRPr="00E14DAC" w:rsidRDefault="00A37F03" w:rsidP="00644B49">
      <w:pPr>
        <w:numPr>
          <w:ilvl w:val="0"/>
          <w:numId w:val="40"/>
        </w:numPr>
        <w:suppressAutoHyphens/>
        <w:spacing w:after="0" w:line="240" w:lineRule="exact"/>
        <w:ind w:left="714" w:hanging="357"/>
        <w:jc w:val="both"/>
        <w:rPr>
          <w:rFonts w:cs="Arial"/>
        </w:rPr>
      </w:pPr>
      <w:r w:rsidRPr="00E14DAC">
        <w:rPr>
          <w:rFonts w:cs="Arial"/>
        </w:rPr>
        <w:t>demontaż istniejącej infrastruktury zna</w:t>
      </w:r>
      <w:r w:rsidR="00F84171">
        <w:rPr>
          <w:rFonts w:cs="Arial"/>
        </w:rPr>
        <w:t>jdującej się na p</w:t>
      </w:r>
      <w:r w:rsidR="00F8483F">
        <w:rPr>
          <w:rFonts w:cs="Arial"/>
        </w:rPr>
        <w:t>lacu</w:t>
      </w:r>
      <w:r w:rsidR="00F84171">
        <w:rPr>
          <w:rFonts w:cs="Arial"/>
        </w:rPr>
        <w:t xml:space="preserve"> spacerowym</w:t>
      </w:r>
      <w:r w:rsidR="00AB66D5">
        <w:rPr>
          <w:rFonts w:cs="Arial"/>
        </w:rPr>
        <w:t xml:space="preserve"> (m.in. </w:t>
      </w:r>
      <w:r w:rsidR="00AB66D5">
        <w:rPr>
          <w:rFonts w:ascii="Calibri" w:hAnsi="Calibri" w:cs="Calibri"/>
        </w:rPr>
        <w:t>demontaż siatki przykrywającej place spacerowe, wyburzenie betonowego ogrodzenia, wywóz gruzu)</w:t>
      </w:r>
      <w:r w:rsidR="00F84171">
        <w:rPr>
          <w:rFonts w:cs="Arial"/>
        </w:rPr>
        <w:t>;</w:t>
      </w:r>
    </w:p>
    <w:p w14:paraId="745E2D39" w14:textId="221B7BE8" w:rsidR="00A37F03" w:rsidRPr="00E14DAC" w:rsidRDefault="00A37F03" w:rsidP="00644B49">
      <w:pPr>
        <w:numPr>
          <w:ilvl w:val="0"/>
          <w:numId w:val="40"/>
        </w:numPr>
        <w:suppressAutoHyphens/>
        <w:spacing w:after="0" w:line="240" w:lineRule="exact"/>
        <w:ind w:left="714" w:hanging="357"/>
        <w:jc w:val="both"/>
        <w:rPr>
          <w:rFonts w:cs="Arial"/>
        </w:rPr>
      </w:pPr>
      <w:r w:rsidRPr="00E14DAC">
        <w:rPr>
          <w:rFonts w:cs="Arial"/>
        </w:rPr>
        <w:t>zaprojektowanie nowej podbudowy</w:t>
      </w:r>
      <w:r w:rsidR="00AB66D5">
        <w:rPr>
          <w:rFonts w:cs="Arial"/>
        </w:rPr>
        <w:t xml:space="preserve"> (m.in. r</w:t>
      </w:r>
      <w:r w:rsidR="00AB66D5">
        <w:rPr>
          <w:rFonts w:ascii="Calibri" w:hAnsi="Calibri" w:cs="Calibri"/>
        </w:rPr>
        <w:t>oboty ziemne, wylanie ław fundamentowych, fundamenty, izolacja przeciwwilgociowa)</w:t>
      </w:r>
      <w:r w:rsidR="00B67D55">
        <w:rPr>
          <w:rFonts w:cs="Arial"/>
        </w:rPr>
        <w:t>;</w:t>
      </w:r>
    </w:p>
    <w:p w14:paraId="5BF9CDF4" w14:textId="622B8BB3" w:rsidR="00A37F03" w:rsidRPr="004F2791" w:rsidRDefault="00A37F03" w:rsidP="00644B49">
      <w:pPr>
        <w:numPr>
          <w:ilvl w:val="0"/>
          <w:numId w:val="40"/>
        </w:numPr>
        <w:suppressAutoHyphens/>
        <w:spacing w:after="0" w:line="240" w:lineRule="exact"/>
        <w:ind w:left="714" w:hanging="357"/>
        <w:jc w:val="both"/>
        <w:rPr>
          <w:rFonts w:cs="Arial"/>
        </w:rPr>
      </w:pPr>
      <w:r w:rsidRPr="00E14DAC">
        <w:rPr>
          <w:rFonts w:cs="Arial"/>
        </w:rPr>
        <w:t>przebudowę placów spacerowych dla osadzonych</w:t>
      </w:r>
      <w:r w:rsidR="008020B3">
        <w:rPr>
          <w:rFonts w:cs="Arial"/>
        </w:rPr>
        <w:t xml:space="preserve"> - </w:t>
      </w:r>
      <w:r w:rsidR="00565641" w:rsidRPr="004F2791">
        <w:rPr>
          <w:rFonts w:cs="Arial"/>
        </w:rPr>
        <w:t>wyznaczenie</w:t>
      </w:r>
      <w:r w:rsidR="008020B3" w:rsidRPr="004F2791">
        <w:rPr>
          <w:rFonts w:cs="Arial"/>
        </w:rPr>
        <w:t xml:space="preserve"> </w:t>
      </w:r>
      <w:r w:rsidR="00CF46D0" w:rsidRPr="004F2791">
        <w:rPr>
          <w:rFonts w:cs="Arial"/>
        </w:rPr>
        <w:t>10</w:t>
      </w:r>
      <w:r w:rsidR="004F2791" w:rsidRPr="004F2791">
        <w:rPr>
          <w:rFonts w:cs="Arial"/>
        </w:rPr>
        <w:t xml:space="preserve"> </w:t>
      </w:r>
      <w:r w:rsidR="009250D8" w:rsidRPr="004F2791">
        <w:rPr>
          <w:rFonts w:cs="Arial"/>
        </w:rPr>
        <w:t xml:space="preserve">nowych </w:t>
      </w:r>
      <w:r w:rsidR="00CF46D0" w:rsidRPr="004F2791">
        <w:rPr>
          <w:rFonts w:cs="Arial"/>
        </w:rPr>
        <w:t>placów</w:t>
      </w:r>
      <w:r w:rsidR="00FD5729" w:rsidRPr="004F2791">
        <w:rPr>
          <w:rFonts w:cs="Arial"/>
        </w:rPr>
        <w:t xml:space="preserve"> spacerowych</w:t>
      </w:r>
      <w:r w:rsidR="00AB66D5">
        <w:rPr>
          <w:rFonts w:cs="Arial"/>
        </w:rPr>
        <w:t xml:space="preserve"> (m.in. n</w:t>
      </w:r>
      <w:r w:rsidR="00AB66D5">
        <w:rPr>
          <w:rFonts w:ascii="Calibri" w:hAnsi="Calibri" w:cs="Calibri"/>
        </w:rPr>
        <w:t>owy podział placów spacerowych</w:t>
      </w:r>
      <w:r w:rsidR="00A56CE4">
        <w:rPr>
          <w:rFonts w:ascii="Calibri" w:hAnsi="Calibri" w:cs="Calibri"/>
        </w:rPr>
        <w:t>;</w:t>
      </w:r>
      <w:r w:rsidR="00AB66D5">
        <w:rPr>
          <w:rFonts w:ascii="Calibri" w:hAnsi="Calibri" w:cs="Calibri"/>
        </w:rPr>
        <w:t xml:space="preserve"> budowa ścian</w:t>
      </w:r>
      <w:r w:rsidR="00A56CE4">
        <w:rPr>
          <w:rFonts w:ascii="Calibri" w:hAnsi="Calibri" w:cs="Calibri"/>
        </w:rPr>
        <w:t>;</w:t>
      </w:r>
      <w:r w:rsidR="00AB66D5">
        <w:rPr>
          <w:rFonts w:ascii="Calibri" w:hAnsi="Calibri" w:cs="Calibri"/>
        </w:rPr>
        <w:t xml:space="preserve"> wykonanie chodników</w:t>
      </w:r>
      <w:r w:rsidR="00A56CE4">
        <w:rPr>
          <w:rFonts w:ascii="Calibri" w:hAnsi="Calibri" w:cs="Calibri"/>
        </w:rPr>
        <w:t>;</w:t>
      </w:r>
      <w:r w:rsidR="00736D67">
        <w:rPr>
          <w:rFonts w:ascii="Calibri" w:hAnsi="Calibri" w:cs="Calibri"/>
        </w:rPr>
        <w:t xml:space="preserve"> </w:t>
      </w:r>
      <w:r w:rsidR="00A56CE4">
        <w:rPr>
          <w:rFonts w:ascii="Calibri" w:hAnsi="Calibri" w:cs="Calibri"/>
        </w:rPr>
        <w:t>w</w:t>
      </w:r>
      <w:r w:rsidR="00736D67">
        <w:rPr>
          <w:rFonts w:ascii="Calibri" w:hAnsi="Calibri" w:cs="Calibri"/>
        </w:rPr>
        <w:t xml:space="preserve">ykonanie konstrukcji pod siatkę ostrzową oraz jej montaż </w:t>
      </w:r>
      <w:r w:rsidR="00A56CE4">
        <w:rPr>
          <w:rFonts w:ascii="Calibri" w:hAnsi="Calibri" w:cs="Calibri"/>
        </w:rPr>
        <w:t xml:space="preserve">- </w:t>
      </w:r>
      <w:r w:rsidR="00736D67">
        <w:rPr>
          <w:rFonts w:ascii="Calibri" w:hAnsi="Calibri" w:cs="Calibri"/>
        </w:rPr>
        <w:t>przykrycie placów  spacerowych</w:t>
      </w:r>
      <w:r w:rsidR="00A56CE4">
        <w:rPr>
          <w:rFonts w:ascii="Calibri" w:hAnsi="Calibri" w:cs="Calibri"/>
        </w:rPr>
        <w:t>; montaż drzwi wejściowych na place spacerowe;</w:t>
      </w:r>
      <w:r w:rsidR="005C4D20">
        <w:rPr>
          <w:rFonts w:ascii="Calibri" w:hAnsi="Calibri" w:cs="Calibri"/>
        </w:rPr>
        <w:t xml:space="preserve"> montaż </w:t>
      </w:r>
      <w:r w:rsidR="005C4D20">
        <w:rPr>
          <w:rFonts w:ascii="Calibri" w:eastAsia="Arial" w:hAnsi="Calibri" w:cs="Calibri"/>
          <w:color w:val="000000"/>
          <w:shd w:val="clear" w:color="auto" w:fill="FFFFFF"/>
        </w:rPr>
        <w:t>koszy naśmieci, ławek, częściowego zadaszenia</w:t>
      </w:r>
      <w:r w:rsidR="002958FD">
        <w:rPr>
          <w:rFonts w:ascii="Calibri" w:eastAsia="Arial" w:hAnsi="Calibri" w:cs="Calibri"/>
          <w:color w:val="000000"/>
          <w:shd w:val="clear" w:color="auto" w:fill="FFFFFF"/>
        </w:rPr>
        <w:t xml:space="preserve"> placów spacerowych umożliwiające schronienie przed opadami atmosferycznymi)</w:t>
      </w:r>
      <w:r w:rsidR="00B67D55" w:rsidRPr="004F2791">
        <w:rPr>
          <w:rFonts w:cs="Arial"/>
        </w:rPr>
        <w:t>;</w:t>
      </w:r>
    </w:p>
    <w:p w14:paraId="195EF95D" w14:textId="0E82C139" w:rsidR="00A37F03" w:rsidRPr="00E14DAC" w:rsidRDefault="00A37F03" w:rsidP="00644B49">
      <w:pPr>
        <w:numPr>
          <w:ilvl w:val="0"/>
          <w:numId w:val="40"/>
        </w:numPr>
        <w:suppressAutoHyphens/>
        <w:spacing w:after="0" w:line="240" w:lineRule="exact"/>
        <w:ind w:left="714" w:hanging="357"/>
        <w:jc w:val="both"/>
        <w:rPr>
          <w:rFonts w:cs="Arial"/>
        </w:rPr>
      </w:pPr>
      <w:r w:rsidRPr="00E14DAC">
        <w:rPr>
          <w:rFonts w:cs="Arial"/>
        </w:rPr>
        <w:t>przebudowę strażnicy obserwacyjnej</w:t>
      </w:r>
      <w:r w:rsidR="004A1FB7">
        <w:rPr>
          <w:rFonts w:cs="Arial"/>
        </w:rPr>
        <w:t xml:space="preserve"> uwzględniającej</w:t>
      </w:r>
      <w:r w:rsidR="00AF6F9E">
        <w:rPr>
          <w:rFonts w:cs="Arial"/>
        </w:rPr>
        <w:t xml:space="preserve"> (m.in. </w:t>
      </w:r>
      <w:r w:rsidR="00AF6F9E">
        <w:rPr>
          <w:rFonts w:ascii="Calibri" w:hAnsi="Calibri" w:cs="Calibri"/>
        </w:rPr>
        <w:t>budowa i montaż pomostu ażurowego wraz z budką strażniczą dla osoby dozorującej spacer;</w:t>
      </w:r>
      <w:r w:rsidR="000C3EB2">
        <w:rPr>
          <w:rFonts w:cs="Arial"/>
        </w:rPr>
        <w:t xml:space="preserve"> </w:t>
      </w:r>
      <w:r w:rsidR="00473148">
        <w:rPr>
          <w:rFonts w:cs="Arial"/>
        </w:rPr>
        <w:t xml:space="preserve">montaż klatki schodowej; </w:t>
      </w:r>
      <w:r w:rsidR="00076D9E">
        <w:rPr>
          <w:rFonts w:cs="Arial"/>
        </w:rPr>
        <w:t xml:space="preserve"> montaż balustrad; </w:t>
      </w:r>
      <w:r w:rsidR="00FB56CC">
        <w:rPr>
          <w:rFonts w:cs="Arial"/>
        </w:rPr>
        <w:t xml:space="preserve">montaż </w:t>
      </w:r>
      <w:r w:rsidR="000C3EB2">
        <w:rPr>
          <w:rFonts w:cs="Arial"/>
        </w:rPr>
        <w:t>stanowiska teleinformatycznego pozwalającego na podgląd pól spacerowych</w:t>
      </w:r>
      <w:r w:rsidR="00DA1896">
        <w:rPr>
          <w:rFonts w:cs="Arial"/>
        </w:rPr>
        <w:t xml:space="preserve"> poprzez system monitoringu wizyjnego</w:t>
      </w:r>
      <w:r w:rsidR="00770D2D">
        <w:rPr>
          <w:rFonts w:cs="Arial"/>
        </w:rPr>
        <w:t xml:space="preserve"> wraz z </w:t>
      </w:r>
      <w:r w:rsidR="006B2CFA">
        <w:rPr>
          <w:rFonts w:cs="Arial"/>
        </w:rPr>
        <w:t>system</w:t>
      </w:r>
      <w:r w:rsidR="00770D2D">
        <w:rPr>
          <w:rFonts w:cs="Arial"/>
        </w:rPr>
        <w:t>em</w:t>
      </w:r>
      <w:r w:rsidR="006B2CFA">
        <w:rPr>
          <w:rFonts w:cs="Arial"/>
        </w:rPr>
        <w:t xml:space="preserve"> </w:t>
      </w:r>
      <w:r w:rsidR="004E7250">
        <w:rPr>
          <w:rFonts w:cs="Arial"/>
        </w:rPr>
        <w:t>nagłośnienia</w:t>
      </w:r>
      <w:r w:rsidR="006B2CFA">
        <w:rPr>
          <w:rFonts w:cs="Arial"/>
        </w:rPr>
        <w:t xml:space="preserve"> pozwalający</w:t>
      </w:r>
      <w:r w:rsidR="00770D2D">
        <w:rPr>
          <w:rFonts w:cs="Arial"/>
        </w:rPr>
        <w:t>m</w:t>
      </w:r>
      <w:r w:rsidR="006B2CFA">
        <w:rPr>
          <w:rFonts w:cs="Arial"/>
        </w:rPr>
        <w:t xml:space="preserve"> wydawać polecenia na poszczególne pola spacerowe, </w:t>
      </w:r>
      <w:r w:rsidR="004A1FB7">
        <w:rPr>
          <w:rFonts w:cs="Arial"/>
        </w:rPr>
        <w:t xml:space="preserve">klimatyzacji, </w:t>
      </w:r>
      <w:r w:rsidR="00DA1896">
        <w:rPr>
          <w:rFonts w:cs="Arial"/>
        </w:rPr>
        <w:t xml:space="preserve">doprowadzenia </w:t>
      </w:r>
      <w:r w:rsidR="000C3EB2">
        <w:rPr>
          <w:rFonts w:cs="Arial"/>
        </w:rPr>
        <w:t>instalacji wodno-kanalizacyjnej</w:t>
      </w:r>
      <w:r w:rsidR="00FB56CC">
        <w:rPr>
          <w:rFonts w:cs="Arial"/>
        </w:rPr>
        <w:t xml:space="preserve"> do istniejącej sieci wodno-kanalizacyjnej</w:t>
      </w:r>
      <w:r w:rsidR="00DA1896">
        <w:rPr>
          <w:rFonts w:cs="Arial"/>
        </w:rPr>
        <w:t>;</w:t>
      </w:r>
    </w:p>
    <w:p w14:paraId="6B911197" w14:textId="0677D744" w:rsidR="00A37F03" w:rsidRPr="00E14DAC" w:rsidRDefault="00A37F03" w:rsidP="00644B49">
      <w:pPr>
        <w:numPr>
          <w:ilvl w:val="0"/>
          <w:numId w:val="40"/>
        </w:numPr>
        <w:suppressAutoHyphens/>
        <w:spacing w:after="0" w:line="240" w:lineRule="exact"/>
        <w:ind w:left="714" w:hanging="357"/>
        <w:jc w:val="both"/>
        <w:rPr>
          <w:rFonts w:cs="Arial"/>
        </w:rPr>
      </w:pPr>
      <w:r w:rsidRPr="00E14DAC">
        <w:rPr>
          <w:rFonts w:cs="Arial"/>
        </w:rPr>
        <w:t>przebudowę instalacji elektrycznej</w:t>
      </w:r>
      <w:r w:rsidR="00B67D55">
        <w:rPr>
          <w:rFonts w:cs="Arial"/>
        </w:rPr>
        <w:t>;</w:t>
      </w:r>
    </w:p>
    <w:p w14:paraId="375CBF86" w14:textId="77777777" w:rsidR="00A37F03" w:rsidRPr="00E14DAC" w:rsidRDefault="00A37F03" w:rsidP="00644B49">
      <w:pPr>
        <w:numPr>
          <w:ilvl w:val="0"/>
          <w:numId w:val="40"/>
        </w:numPr>
        <w:suppressAutoHyphens/>
        <w:spacing w:after="0" w:line="240" w:lineRule="exact"/>
        <w:ind w:left="714" w:hanging="357"/>
        <w:jc w:val="both"/>
        <w:rPr>
          <w:rFonts w:cs="Arial"/>
        </w:rPr>
      </w:pPr>
      <w:r w:rsidRPr="00E14DAC">
        <w:rPr>
          <w:rFonts w:cs="Arial"/>
        </w:rPr>
        <w:t>przebudowę wygrodzenia;</w:t>
      </w:r>
    </w:p>
    <w:p w14:paraId="7C2C4048" w14:textId="4EDE7B95" w:rsidR="00A37F03" w:rsidRPr="00E14DAC" w:rsidRDefault="00A37F03" w:rsidP="00644B49">
      <w:pPr>
        <w:numPr>
          <w:ilvl w:val="0"/>
          <w:numId w:val="40"/>
        </w:numPr>
        <w:suppressAutoHyphens/>
        <w:spacing w:after="0" w:line="240" w:lineRule="exact"/>
        <w:ind w:left="714" w:hanging="357"/>
        <w:jc w:val="both"/>
        <w:rPr>
          <w:rFonts w:cs="Arial"/>
        </w:rPr>
      </w:pPr>
      <w:r w:rsidRPr="00E14DAC">
        <w:rPr>
          <w:rFonts w:cs="Arial"/>
        </w:rPr>
        <w:t>przebudowę systemu monitoringu wizyjnego</w:t>
      </w:r>
      <w:r w:rsidR="00B67D55">
        <w:rPr>
          <w:rFonts w:cs="Arial"/>
        </w:rPr>
        <w:t>;</w:t>
      </w:r>
    </w:p>
    <w:p w14:paraId="4E7D889C" w14:textId="77777777" w:rsidR="00B23B22" w:rsidRDefault="00A37F03" w:rsidP="00644B49">
      <w:pPr>
        <w:numPr>
          <w:ilvl w:val="0"/>
          <w:numId w:val="40"/>
        </w:numPr>
        <w:suppressAutoHyphens/>
        <w:spacing w:after="0" w:line="240" w:lineRule="exact"/>
        <w:ind w:left="714" w:hanging="357"/>
        <w:jc w:val="both"/>
        <w:rPr>
          <w:rFonts w:cs="Arial"/>
        </w:rPr>
      </w:pPr>
      <w:r w:rsidRPr="00E14DAC">
        <w:rPr>
          <w:rFonts w:cs="Arial"/>
        </w:rPr>
        <w:t>przebudowę systemu oświetlenia pola spacerowego</w:t>
      </w:r>
      <w:r w:rsidR="00B23B22">
        <w:rPr>
          <w:rFonts w:cs="Arial"/>
        </w:rPr>
        <w:t>;</w:t>
      </w:r>
    </w:p>
    <w:p w14:paraId="48AB0ABC" w14:textId="1CDD78C6" w:rsidR="00A37F03" w:rsidRPr="00E14DAC" w:rsidRDefault="00B23B22" w:rsidP="00644B49">
      <w:pPr>
        <w:numPr>
          <w:ilvl w:val="0"/>
          <w:numId w:val="40"/>
        </w:numPr>
        <w:suppressAutoHyphens/>
        <w:spacing w:after="0" w:line="240" w:lineRule="exact"/>
        <w:ind w:left="714" w:hanging="357"/>
        <w:jc w:val="both"/>
        <w:rPr>
          <w:rFonts w:cs="Arial"/>
        </w:rPr>
      </w:pPr>
      <w:r>
        <w:rPr>
          <w:rFonts w:cs="Arial"/>
        </w:rPr>
        <w:t>zagospodarowanie terenu</w:t>
      </w:r>
      <w:r w:rsidR="00A37F03" w:rsidRPr="00E14DAC">
        <w:rPr>
          <w:rFonts w:cs="Arial"/>
        </w:rPr>
        <w:t>.</w:t>
      </w:r>
    </w:p>
    <w:p w14:paraId="121BCECC" w14:textId="1D683718" w:rsidR="001C6EC2" w:rsidRPr="00F26643" w:rsidRDefault="006B335D" w:rsidP="00A37F03">
      <w:pPr>
        <w:numPr>
          <w:ilvl w:val="0"/>
          <w:numId w:val="3"/>
        </w:numPr>
        <w:suppressAutoHyphens/>
        <w:spacing w:after="0" w:line="240" w:lineRule="exact"/>
      </w:pPr>
      <w:r>
        <w:t>Przedmiot umowy obejmuje</w:t>
      </w:r>
      <w:r w:rsidR="0072401F" w:rsidRPr="00F26643">
        <w:rPr>
          <w:rFonts w:eastAsia="Times New Roman" w:cstheme="minorHAnsi"/>
          <w:lang w:eastAsia="pl-PL"/>
        </w:rPr>
        <w:t>:</w:t>
      </w:r>
    </w:p>
    <w:p w14:paraId="41BD7791" w14:textId="6C6D055D" w:rsidR="006D637E" w:rsidRPr="006D637E" w:rsidRDefault="00E67697" w:rsidP="00644B49">
      <w:pPr>
        <w:keepLines/>
        <w:numPr>
          <w:ilvl w:val="0"/>
          <w:numId w:val="13"/>
        </w:numPr>
        <w:suppressAutoHyphens/>
        <w:spacing w:after="0" w:line="240" w:lineRule="exact"/>
        <w:ind w:left="714" w:hanging="357"/>
        <w:contextualSpacing/>
        <w:jc w:val="both"/>
        <w:rPr>
          <w:rFonts w:eastAsia="Times New Roman" w:cstheme="minorHAnsi"/>
          <w:bCs/>
          <w:lang w:eastAsia="pl-PL"/>
        </w:rPr>
      </w:pPr>
      <w:r w:rsidRPr="00E67697">
        <w:rPr>
          <w:rFonts w:eastAsia="Calibri" w:cstheme="minorHAnsi"/>
          <w:lang w:eastAsia="pl-PL"/>
        </w:rPr>
        <w:lastRenderedPageBreak/>
        <w:t>opracowanie dokumentacji projektowej</w:t>
      </w:r>
      <w:r w:rsidR="00F64874">
        <w:rPr>
          <w:rFonts w:eastAsia="Calibri" w:cstheme="minorHAnsi"/>
          <w:lang w:eastAsia="pl-PL"/>
        </w:rPr>
        <w:t>:</w:t>
      </w:r>
      <w:r w:rsidR="006D637E">
        <w:rPr>
          <w:rFonts w:eastAsia="Calibri" w:cstheme="minorHAnsi"/>
          <w:lang w:eastAsia="pl-PL"/>
        </w:rPr>
        <w:t xml:space="preserve"> </w:t>
      </w:r>
      <w:r w:rsidR="006D637E" w:rsidRPr="006D637E">
        <w:rPr>
          <w:rFonts w:eastAsia="Times New Roman" w:cstheme="minorHAnsi"/>
          <w:bCs/>
          <w:lang w:eastAsia="pl-PL"/>
        </w:rPr>
        <w:t>projekt budowlany zawierający projekt architektoniczno-budowlany, projekt techniczny, projekt wykonawczy oraz projekt zagospodarowania działki lub terenu;  opracowanie przedmiaru robót wraz z kosztorysem inwestorskim; opracowanie specyfikacji technicznej wykonania i odbioru robót;</w:t>
      </w:r>
      <w:r w:rsidR="00126C9B">
        <w:rPr>
          <w:rFonts w:eastAsia="Times New Roman" w:cstheme="minorHAnsi"/>
          <w:bCs/>
          <w:lang w:eastAsia="pl-PL"/>
        </w:rPr>
        <w:t xml:space="preserve"> opracowanie </w:t>
      </w:r>
      <w:r w:rsidR="00126C9B">
        <w:t>informacji dotyczącej</w:t>
      </w:r>
      <w:r w:rsidR="00126C9B" w:rsidRPr="00F91770">
        <w:t xml:space="preserve"> bezpieczeństwa i ochrony zdrowia (BIOZ)</w:t>
      </w:r>
      <w:r w:rsidR="00126C9B">
        <w:t>; sporządzenie inwentaryzacji;</w:t>
      </w:r>
    </w:p>
    <w:p w14:paraId="225EE54D" w14:textId="52B62F98" w:rsidR="0057132E" w:rsidRPr="00FE72A0" w:rsidRDefault="00D011E7" w:rsidP="00644B49">
      <w:pPr>
        <w:keepLines/>
        <w:numPr>
          <w:ilvl w:val="0"/>
          <w:numId w:val="13"/>
        </w:numPr>
        <w:suppressAutoHyphens/>
        <w:spacing w:after="0" w:line="240" w:lineRule="exact"/>
        <w:ind w:left="714" w:hanging="357"/>
        <w:contextualSpacing/>
        <w:jc w:val="both"/>
        <w:rPr>
          <w:rFonts w:eastAsia="Times New Roman" w:cstheme="minorHAnsi"/>
          <w:bCs/>
          <w:lang w:eastAsia="pl-PL"/>
        </w:rPr>
      </w:pPr>
      <w:r w:rsidRPr="0057132E">
        <w:rPr>
          <w:rFonts w:eastAsia="Calibri" w:cstheme="minorHAnsi"/>
          <w:lang w:eastAsia="pl-PL"/>
        </w:rPr>
        <w:t>wydawania opinii i udzielanie odpowiedzi na pytania związane z dokumentacją projektową, kosztorysem inwestorskim i specyfikacją techniczną wykonania i odbior</w:t>
      </w:r>
      <w:r w:rsidR="00FE72A0">
        <w:rPr>
          <w:rFonts w:eastAsia="Calibri" w:cstheme="minorHAnsi"/>
          <w:lang w:eastAsia="pl-PL"/>
        </w:rPr>
        <w:t>u robót, o których mowa w pkt 1;</w:t>
      </w:r>
    </w:p>
    <w:p w14:paraId="1160A0D9" w14:textId="43075CF4" w:rsidR="00FE72A0" w:rsidRPr="0057132E" w:rsidRDefault="00FE72A0" w:rsidP="00644B49">
      <w:pPr>
        <w:keepLines/>
        <w:numPr>
          <w:ilvl w:val="0"/>
          <w:numId w:val="13"/>
        </w:numPr>
        <w:suppressAutoHyphens/>
        <w:spacing w:after="0" w:line="240" w:lineRule="exact"/>
        <w:ind w:left="714" w:hanging="357"/>
        <w:contextualSpacing/>
        <w:jc w:val="both"/>
        <w:rPr>
          <w:rFonts w:eastAsia="Times New Roman" w:cstheme="minorHAnsi"/>
          <w:bCs/>
          <w:lang w:eastAsia="pl-PL"/>
        </w:rPr>
      </w:pPr>
      <w:r w:rsidRPr="0057132E">
        <w:rPr>
          <w:rFonts w:eastAsia="Calibri" w:cstheme="minorHAnsi"/>
          <w:lang w:eastAsia="pl-PL"/>
        </w:rPr>
        <w:t>wydawania opinii i udzielanie odpowiedzi na pytania związane z dokumentacją projektową, kosztorysem inwestorskim i specyfikacją techniczną wykonania i odbioru robót, o których mowa w pkt 1, składane w trakcie trwania procedury przetargowej na wykonanie robót budowlanych;</w:t>
      </w:r>
    </w:p>
    <w:p w14:paraId="670AB6A3" w14:textId="1CD63ABE" w:rsidR="0057132E" w:rsidRDefault="00D011E7" w:rsidP="00644B49">
      <w:pPr>
        <w:keepLines/>
        <w:numPr>
          <w:ilvl w:val="0"/>
          <w:numId w:val="13"/>
        </w:numPr>
        <w:suppressAutoHyphens/>
        <w:spacing w:after="0" w:line="240" w:lineRule="exact"/>
        <w:ind w:left="714" w:hanging="357"/>
        <w:contextualSpacing/>
        <w:jc w:val="both"/>
        <w:rPr>
          <w:rFonts w:eastAsia="Times New Roman" w:cstheme="minorHAnsi"/>
          <w:bCs/>
          <w:lang w:eastAsia="pl-PL"/>
        </w:rPr>
      </w:pPr>
      <w:r w:rsidRPr="0057132E">
        <w:rPr>
          <w:rFonts w:eastAsia="Times New Roman" w:cstheme="minorHAnsi"/>
          <w:bCs/>
          <w:lang w:eastAsia="pl-PL"/>
        </w:rPr>
        <w:t xml:space="preserve">uzyskania w imieniu Zamawiającego wymaganych obowiązującym prawem uzgodnień i decyzji administracyjnych </w:t>
      </w:r>
      <w:r w:rsidR="00691065">
        <w:rPr>
          <w:rFonts w:eastAsia="Times New Roman" w:cstheme="minorHAnsi"/>
          <w:bCs/>
        </w:rPr>
        <w:t xml:space="preserve">oraz </w:t>
      </w:r>
      <w:r w:rsidR="00691065" w:rsidRPr="005678AE">
        <w:rPr>
          <w:rFonts w:eastAsia="Times New Roman" w:cstheme="minorHAnsi"/>
          <w:bCs/>
          <w:lang w:eastAsia="pl-PL"/>
        </w:rPr>
        <w:t>złożeni</w:t>
      </w:r>
      <w:r w:rsidR="00691065">
        <w:rPr>
          <w:rFonts w:eastAsia="Times New Roman" w:cstheme="minorHAnsi"/>
          <w:bCs/>
        </w:rPr>
        <w:t>e</w:t>
      </w:r>
      <w:r w:rsidR="00691065" w:rsidRPr="005678AE">
        <w:rPr>
          <w:rFonts w:eastAsia="Times New Roman" w:cstheme="minorHAnsi"/>
          <w:bCs/>
          <w:lang w:eastAsia="pl-PL"/>
        </w:rPr>
        <w:t xml:space="preserve"> kompletnego wniosku </w:t>
      </w:r>
      <w:r w:rsidR="00691065">
        <w:rPr>
          <w:rFonts w:eastAsia="Times New Roman" w:cstheme="minorHAnsi"/>
          <w:bCs/>
        </w:rPr>
        <w:t xml:space="preserve">do właściwego organu administracji </w:t>
      </w:r>
      <w:r w:rsidR="00691065" w:rsidRPr="005678AE">
        <w:rPr>
          <w:rFonts w:eastAsia="Times New Roman" w:cstheme="minorHAnsi"/>
          <w:bCs/>
          <w:lang w:eastAsia="pl-PL"/>
        </w:rPr>
        <w:t>w celu uzyskania decyzji pozwolenia na budowę</w:t>
      </w:r>
      <w:r w:rsidRPr="0057132E">
        <w:rPr>
          <w:rFonts w:eastAsia="Times New Roman" w:cstheme="minorHAnsi"/>
          <w:bCs/>
          <w:lang w:eastAsia="pl-PL"/>
        </w:rPr>
        <w:t>;</w:t>
      </w:r>
    </w:p>
    <w:p w14:paraId="6BA106B7" w14:textId="2A26503F" w:rsidR="008763D3" w:rsidRPr="0000792D" w:rsidRDefault="00D011E7" w:rsidP="00644B49">
      <w:pPr>
        <w:keepLines/>
        <w:numPr>
          <w:ilvl w:val="0"/>
          <w:numId w:val="13"/>
        </w:numPr>
        <w:suppressAutoHyphens/>
        <w:spacing w:after="0" w:line="240" w:lineRule="exact"/>
        <w:ind w:left="714" w:hanging="357"/>
        <w:contextualSpacing/>
        <w:jc w:val="both"/>
        <w:rPr>
          <w:rFonts w:eastAsia="Times New Roman" w:cstheme="minorHAnsi"/>
          <w:bCs/>
          <w:lang w:eastAsia="pl-PL"/>
        </w:rPr>
      </w:pPr>
      <w:r w:rsidRPr="0057132E">
        <w:rPr>
          <w:rFonts w:eastAsia="Calibri" w:cstheme="minorHAnsi"/>
          <w:lang w:eastAsia="pl-PL"/>
        </w:rPr>
        <w:t>pełnieni</w:t>
      </w:r>
      <w:r w:rsidR="009A583B">
        <w:rPr>
          <w:rFonts w:eastAsia="Calibri" w:cstheme="minorHAnsi"/>
          <w:lang w:eastAsia="pl-PL"/>
        </w:rPr>
        <w:t>e</w:t>
      </w:r>
      <w:r w:rsidRPr="0057132E">
        <w:rPr>
          <w:rFonts w:eastAsia="Calibri" w:cstheme="minorHAnsi"/>
          <w:lang w:eastAsia="pl-PL"/>
        </w:rPr>
        <w:t xml:space="preserve"> czynności nadzoru autorskiego nad wykonywaniem na podstawie niniejszego przedmiotu umowy robót budowlanych związanych z realizacją zadania inwestycyjnego </w:t>
      </w:r>
      <w:r w:rsidRPr="0057132E">
        <w:rPr>
          <w:rFonts w:eastAsia="Times New Roman" w:cstheme="minorHAnsi"/>
          <w:lang w:eastAsia="pl-PL"/>
        </w:rPr>
        <w:t>pn</w:t>
      </w:r>
      <w:r w:rsidR="0000792D">
        <w:rPr>
          <w:rFonts w:eastAsia="Times New Roman" w:cstheme="minorHAnsi"/>
          <w:lang w:eastAsia="pl-PL"/>
        </w:rPr>
        <w:t>.</w:t>
      </w:r>
      <w:r w:rsidRPr="0057132E">
        <w:rPr>
          <w:rFonts w:eastAsia="Times New Roman" w:cstheme="minorHAnsi"/>
          <w:lang w:eastAsia="pl-PL"/>
        </w:rPr>
        <w:t xml:space="preserve">: </w:t>
      </w:r>
      <w:r w:rsidRPr="0000792D">
        <w:rPr>
          <w:rFonts w:eastAsia="Times New Roman" w:cstheme="minorHAnsi"/>
          <w:lang w:eastAsia="pl-PL"/>
        </w:rPr>
        <w:t>„Budowa zespołu placów spacerowych przy pawilonie mieszkalnym B”.</w:t>
      </w:r>
    </w:p>
    <w:p w14:paraId="73D255E2" w14:textId="77777777" w:rsidR="0072401F" w:rsidRPr="004903AA" w:rsidRDefault="0072401F" w:rsidP="005C6775">
      <w:pPr>
        <w:keepLines/>
        <w:suppressAutoHyphens/>
        <w:spacing w:after="0" w:line="240" w:lineRule="exact"/>
        <w:jc w:val="both"/>
        <w:rPr>
          <w:rFonts w:eastAsia="Times New Roman" w:cstheme="minorHAnsi"/>
          <w:lang w:eastAsia="pl-PL"/>
        </w:rPr>
      </w:pPr>
    </w:p>
    <w:p w14:paraId="6735C0CD" w14:textId="25153DC9" w:rsidR="0072401F" w:rsidRPr="004903AA" w:rsidRDefault="0072401F" w:rsidP="005C6775">
      <w:pPr>
        <w:keepLines/>
        <w:suppressAutoHyphens/>
        <w:spacing w:after="0" w:line="240" w:lineRule="exact"/>
        <w:jc w:val="center"/>
        <w:rPr>
          <w:rFonts w:eastAsia="Calibri" w:cstheme="minorHAnsi"/>
          <w:b/>
          <w:bCs/>
          <w:lang w:eastAsia="pl-PL"/>
        </w:rPr>
      </w:pPr>
      <w:r w:rsidRPr="004903AA">
        <w:rPr>
          <w:rFonts w:eastAsia="Calibri" w:cstheme="minorHAnsi"/>
          <w:b/>
          <w:bCs/>
          <w:lang w:eastAsia="pl-PL"/>
        </w:rPr>
        <w:t>§ 2</w:t>
      </w:r>
    </w:p>
    <w:p w14:paraId="14326280" w14:textId="77777777" w:rsidR="0072401F" w:rsidRPr="004903AA" w:rsidRDefault="0072401F" w:rsidP="005C6775">
      <w:pPr>
        <w:keepLines/>
        <w:suppressAutoHyphens/>
        <w:spacing w:after="0" w:line="240" w:lineRule="exact"/>
        <w:jc w:val="center"/>
        <w:rPr>
          <w:rFonts w:eastAsia="Calibri" w:cstheme="minorHAnsi"/>
          <w:b/>
          <w:bCs/>
          <w:lang w:eastAsia="pl-PL"/>
        </w:rPr>
      </w:pPr>
      <w:r w:rsidRPr="004903AA">
        <w:rPr>
          <w:rFonts w:eastAsia="Calibri" w:cstheme="minorHAnsi"/>
          <w:b/>
          <w:bCs/>
          <w:lang w:eastAsia="pl-PL"/>
        </w:rPr>
        <w:t>Obowiązki Zamawiającego</w:t>
      </w:r>
    </w:p>
    <w:p w14:paraId="6BF97CCC" w14:textId="77777777" w:rsidR="0072401F" w:rsidRPr="004903AA" w:rsidRDefault="0072401F" w:rsidP="005C6775">
      <w:pPr>
        <w:keepLines/>
        <w:suppressAutoHyphens/>
        <w:spacing w:after="0" w:line="240" w:lineRule="exact"/>
        <w:jc w:val="both"/>
        <w:rPr>
          <w:rFonts w:eastAsia="Times New Roman" w:cstheme="minorHAnsi"/>
          <w:lang w:eastAsia="pl-PL"/>
        </w:rPr>
      </w:pPr>
      <w:r w:rsidRPr="004903AA">
        <w:rPr>
          <w:rFonts w:eastAsia="Times New Roman" w:cstheme="minorHAnsi"/>
          <w:lang w:eastAsia="pl-PL"/>
        </w:rPr>
        <w:t>Zamawiający zobowiązuje się do:</w:t>
      </w:r>
    </w:p>
    <w:p w14:paraId="5D359611" w14:textId="493BF28D" w:rsidR="0072401F" w:rsidRPr="004903AA" w:rsidRDefault="0072401F" w:rsidP="00644B49">
      <w:pPr>
        <w:keepLines/>
        <w:numPr>
          <w:ilvl w:val="0"/>
          <w:numId w:val="16"/>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 xml:space="preserve">udostępnienia Wykonawcy wszelkich posiadanych przez </w:t>
      </w:r>
      <w:r w:rsidR="00123602" w:rsidRPr="004903AA">
        <w:rPr>
          <w:rFonts w:eastAsia="Times New Roman" w:cstheme="minorHAnsi"/>
          <w:lang w:eastAsia="pl-PL"/>
        </w:rPr>
        <w:t>siebie dokumentów oraz danych i </w:t>
      </w:r>
      <w:r w:rsidRPr="004903AA">
        <w:rPr>
          <w:rFonts w:eastAsia="Times New Roman" w:cstheme="minorHAnsi"/>
          <w:lang w:eastAsia="pl-PL"/>
        </w:rPr>
        <w:t xml:space="preserve">informacji niezbędnych do wykonania </w:t>
      </w:r>
      <w:r w:rsidR="00177DE1" w:rsidRPr="004903AA">
        <w:rPr>
          <w:rFonts w:eastAsia="Times New Roman" w:cstheme="minorHAnsi"/>
          <w:lang w:eastAsia="pl-PL"/>
        </w:rPr>
        <w:t>p</w:t>
      </w:r>
      <w:r w:rsidRPr="004903AA">
        <w:rPr>
          <w:rFonts w:eastAsia="Times New Roman" w:cstheme="minorHAnsi"/>
          <w:lang w:eastAsia="pl-PL"/>
        </w:rPr>
        <w:t xml:space="preserve">rzedmiotu </w:t>
      </w:r>
      <w:r w:rsidR="00177DE1" w:rsidRPr="004903AA">
        <w:rPr>
          <w:rFonts w:eastAsia="Times New Roman" w:cstheme="minorHAnsi"/>
          <w:lang w:eastAsia="pl-PL"/>
        </w:rPr>
        <w:t>u</w:t>
      </w:r>
      <w:r w:rsidRPr="004903AA">
        <w:rPr>
          <w:rFonts w:eastAsia="Times New Roman" w:cstheme="minorHAnsi"/>
          <w:lang w:eastAsia="pl-PL"/>
        </w:rPr>
        <w:t>mowy</w:t>
      </w:r>
      <w:r w:rsidR="00F45380">
        <w:rPr>
          <w:rFonts w:eastAsia="Times New Roman" w:cstheme="minorHAnsi"/>
          <w:lang w:eastAsia="pl-PL"/>
        </w:rPr>
        <w:t>;</w:t>
      </w:r>
    </w:p>
    <w:p w14:paraId="67FC839F" w14:textId="7B3E5E88" w:rsidR="0072401F" w:rsidRPr="0093601A" w:rsidRDefault="0072401F" w:rsidP="00644B49">
      <w:pPr>
        <w:keepLines/>
        <w:numPr>
          <w:ilvl w:val="0"/>
          <w:numId w:val="16"/>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pozostawania z Wykonawcą w bieżącym kontakcie w celu dokonywania uzgodnień</w:t>
      </w:r>
      <w:r w:rsidR="0093601A">
        <w:rPr>
          <w:rFonts w:eastAsia="Times New Roman" w:cstheme="minorHAnsi"/>
          <w:lang w:eastAsia="pl-PL"/>
        </w:rPr>
        <w:t xml:space="preserve"> dla </w:t>
      </w:r>
      <w:r w:rsidRPr="004903AA">
        <w:rPr>
          <w:rFonts w:eastAsia="Times New Roman" w:cstheme="minorHAnsi"/>
          <w:lang w:eastAsia="pl-PL"/>
        </w:rPr>
        <w:t>przygotowywanej dokumentacji projektowej</w:t>
      </w:r>
      <w:r w:rsidR="0093601A">
        <w:rPr>
          <w:rFonts w:eastAsia="Times New Roman" w:cstheme="minorHAnsi"/>
          <w:lang w:eastAsia="pl-PL"/>
        </w:rPr>
        <w:t xml:space="preserve"> </w:t>
      </w:r>
      <w:r w:rsidRPr="004903AA">
        <w:rPr>
          <w:rFonts w:eastAsia="Times New Roman" w:cstheme="minorHAnsi"/>
          <w:lang w:eastAsia="pl-PL"/>
        </w:rPr>
        <w:t>i wyjaśniania ewentualnych wątpliwości powstających przy jej przygotowywaniu</w:t>
      </w:r>
      <w:r w:rsidR="0093601A">
        <w:rPr>
          <w:rFonts w:eastAsia="Times New Roman" w:cstheme="minorHAnsi"/>
          <w:lang w:eastAsia="pl-PL"/>
        </w:rPr>
        <w:t>.</w:t>
      </w:r>
    </w:p>
    <w:p w14:paraId="5D525CBA" w14:textId="77777777" w:rsidR="0072401F" w:rsidRPr="004903AA" w:rsidRDefault="0072401F" w:rsidP="005C6775">
      <w:pPr>
        <w:keepLines/>
        <w:suppressAutoHyphens/>
        <w:spacing w:after="0" w:line="240" w:lineRule="exact"/>
        <w:jc w:val="both"/>
        <w:rPr>
          <w:rFonts w:eastAsia="Times New Roman" w:cstheme="minorHAnsi"/>
          <w:lang w:eastAsia="pl-PL"/>
        </w:rPr>
      </w:pPr>
    </w:p>
    <w:p w14:paraId="3BBC2FFA" w14:textId="77777777" w:rsidR="0072401F" w:rsidRPr="004903AA" w:rsidRDefault="0072401F" w:rsidP="005C6775">
      <w:pPr>
        <w:keepLines/>
        <w:suppressAutoHyphens/>
        <w:spacing w:after="0" w:line="240" w:lineRule="exact"/>
        <w:jc w:val="center"/>
        <w:rPr>
          <w:rFonts w:eastAsia="Calibri" w:cstheme="minorHAnsi"/>
          <w:b/>
          <w:bCs/>
          <w:lang w:eastAsia="pl-PL"/>
        </w:rPr>
      </w:pPr>
      <w:r w:rsidRPr="004903AA">
        <w:rPr>
          <w:rFonts w:eastAsia="Calibri" w:cstheme="minorHAnsi"/>
          <w:b/>
          <w:bCs/>
          <w:lang w:eastAsia="pl-PL"/>
        </w:rPr>
        <w:t>§ 3</w:t>
      </w:r>
    </w:p>
    <w:p w14:paraId="3D894C95" w14:textId="77777777" w:rsidR="0072401F" w:rsidRPr="004903AA" w:rsidRDefault="0072401F" w:rsidP="005C6775">
      <w:pPr>
        <w:keepLines/>
        <w:suppressAutoHyphens/>
        <w:spacing w:after="0" w:line="240" w:lineRule="exact"/>
        <w:jc w:val="center"/>
        <w:rPr>
          <w:rFonts w:eastAsia="Calibri" w:cstheme="minorHAnsi"/>
          <w:b/>
          <w:bCs/>
          <w:lang w:eastAsia="pl-PL"/>
        </w:rPr>
      </w:pPr>
      <w:r w:rsidRPr="004903AA">
        <w:rPr>
          <w:rFonts w:eastAsia="Calibri" w:cstheme="minorHAnsi"/>
          <w:b/>
          <w:bCs/>
          <w:lang w:eastAsia="pl-PL"/>
        </w:rPr>
        <w:t>Obowiązki Wykonawcy</w:t>
      </w:r>
    </w:p>
    <w:p w14:paraId="073DC83B" w14:textId="490089B3" w:rsidR="000C0CC3" w:rsidRPr="000C0CC3" w:rsidRDefault="000C0CC3" w:rsidP="00644B49">
      <w:pPr>
        <w:keepLines/>
        <w:numPr>
          <w:ilvl w:val="0"/>
          <w:numId w:val="19"/>
        </w:numPr>
        <w:suppressAutoHyphens/>
        <w:spacing w:after="0" w:line="240" w:lineRule="exact"/>
        <w:jc w:val="both"/>
        <w:rPr>
          <w:rFonts w:eastAsia="Times New Roman" w:cstheme="minorHAnsi"/>
          <w:lang w:eastAsia="pl-PL"/>
        </w:rPr>
      </w:pPr>
      <w:r>
        <w:rPr>
          <w:rFonts w:eastAsia="Times New Roman" w:cstheme="minorHAnsi"/>
          <w:lang w:eastAsia="pl-PL"/>
        </w:rPr>
        <w:t>Wykonawca zobowiązuje się wykonać dokumentację projektową</w:t>
      </w:r>
      <w:r>
        <w:t xml:space="preserve"> zawierającą w szczególności: </w:t>
      </w:r>
    </w:p>
    <w:p w14:paraId="68372CC3" w14:textId="2EB6D5B8" w:rsidR="000C0CC3" w:rsidRDefault="000C0CC3" w:rsidP="00644B49">
      <w:pPr>
        <w:pStyle w:val="Akapitzlist"/>
        <w:numPr>
          <w:ilvl w:val="1"/>
          <w:numId w:val="32"/>
        </w:numPr>
        <w:suppressAutoHyphens/>
        <w:spacing w:after="0" w:line="240" w:lineRule="exact"/>
        <w:ind w:left="714" w:hanging="357"/>
      </w:pPr>
      <w:r>
        <w:t>projekt budowlany - 4 egz. w wersji papierowej i 2 egz. w wersji elektronicznej edytowalnej (DWG i DOC) i nieedytowalnej (PDF)</w:t>
      </w:r>
      <w:r w:rsidR="00E11B52">
        <w:t xml:space="preserve"> </w:t>
      </w:r>
      <w:r w:rsidR="00E11B52" w:rsidRPr="004903AA">
        <w:rPr>
          <w:rFonts w:eastAsia="Times New Roman" w:cstheme="minorHAnsi"/>
          <w:bCs/>
          <w:lang w:eastAsia="pl-PL"/>
        </w:rPr>
        <w:t xml:space="preserve">na nośniku </w:t>
      </w:r>
      <w:proofErr w:type="spellStart"/>
      <w:r w:rsidR="00E11B52">
        <w:rPr>
          <w:rFonts w:eastAsia="Times New Roman" w:cstheme="minorHAnsi"/>
          <w:bCs/>
          <w:lang w:eastAsia="pl-PL"/>
        </w:rPr>
        <w:t>flash</w:t>
      </w:r>
      <w:proofErr w:type="spellEnd"/>
      <w:r>
        <w:t>;</w:t>
      </w:r>
    </w:p>
    <w:p w14:paraId="27BD30EC" w14:textId="08A8E27C" w:rsidR="000C0CC3" w:rsidRDefault="000C0CC3" w:rsidP="00644B49">
      <w:pPr>
        <w:pStyle w:val="Akapitzlist"/>
        <w:numPr>
          <w:ilvl w:val="1"/>
          <w:numId w:val="32"/>
        </w:numPr>
        <w:suppressAutoHyphens/>
        <w:spacing w:after="0" w:line="240" w:lineRule="exact"/>
        <w:ind w:left="714" w:hanging="357"/>
      </w:pPr>
      <w:r>
        <w:t>projekt wykonawczy - 4 egz. w wersji papierowej i 2 egz. w wersji elektronicznej edytowalnej (DWG i DOC) i nieedytowalnej (PDF)</w:t>
      </w:r>
      <w:r w:rsidR="00E11B52">
        <w:t xml:space="preserve"> </w:t>
      </w:r>
      <w:r w:rsidR="00E11B52" w:rsidRPr="004903AA">
        <w:rPr>
          <w:rFonts w:eastAsia="Times New Roman" w:cstheme="minorHAnsi"/>
          <w:bCs/>
          <w:lang w:eastAsia="pl-PL"/>
        </w:rPr>
        <w:t xml:space="preserve">na nośniku </w:t>
      </w:r>
      <w:proofErr w:type="spellStart"/>
      <w:r w:rsidR="00E11B52">
        <w:rPr>
          <w:rFonts w:eastAsia="Times New Roman" w:cstheme="minorHAnsi"/>
          <w:bCs/>
          <w:lang w:eastAsia="pl-PL"/>
        </w:rPr>
        <w:t>flash</w:t>
      </w:r>
      <w:proofErr w:type="spellEnd"/>
      <w:r>
        <w:t>;</w:t>
      </w:r>
    </w:p>
    <w:p w14:paraId="200A9FC8" w14:textId="33036777" w:rsidR="000C0CC3" w:rsidRDefault="000C0CC3" w:rsidP="00644B49">
      <w:pPr>
        <w:pStyle w:val="Akapitzlist"/>
        <w:numPr>
          <w:ilvl w:val="1"/>
          <w:numId w:val="32"/>
        </w:numPr>
        <w:suppressAutoHyphens/>
        <w:spacing w:after="0" w:line="240" w:lineRule="exact"/>
        <w:ind w:left="714" w:hanging="357"/>
      </w:pPr>
      <w:r>
        <w:t>kosztorys inwestorski - 4 egz. w wersji papierowej i 2 egz. w wersji elektronicznej w formacie PDF, ATH</w:t>
      </w:r>
      <w:r w:rsidR="00E11B52">
        <w:t xml:space="preserve"> </w:t>
      </w:r>
      <w:r w:rsidR="00E11B52" w:rsidRPr="004903AA">
        <w:rPr>
          <w:rFonts w:eastAsia="Times New Roman" w:cstheme="minorHAnsi"/>
          <w:bCs/>
          <w:lang w:eastAsia="pl-PL"/>
        </w:rPr>
        <w:t xml:space="preserve">na nośniku </w:t>
      </w:r>
      <w:proofErr w:type="spellStart"/>
      <w:r w:rsidR="00E11B52">
        <w:rPr>
          <w:rFonts w:eastAsia="Times New Roman" w:cstheme="minorHAnsi"/>
          <w:bCs/>
          <w:lang w:eastAsia="pl-PL"/>
        </w:rPr>
        <w:t>flash</w:t>
      </w:r>
      <w:proofErr w:type="spellEnd"/>
      <w:r>
        <w:t>;</w:t>
      </w:r>
    </w:p>
    <w:p w14:paraId="74FBA1A9" w14:textId="6C4D9D10" w:rsidR="000C0CC3" w:rsidRDefault="000C0CC3" w:rsidP="00644B49">
      <w:pPr>
        <w:pStyle w:val="Akapitzlist"/>
        <w:numPr>
          <w:ilvl w:val="1"/>
          <w:numId w:val="32"/>
        </w:numPr>
        <w:suppressAutoHyphens/>
        <w:spacing w:after="0" w:line="240" w:lineRule="exact"/>
        <w:ind w:left="714" w:hanging="357"/>
      </w:pPr>
      <w:r>
        <w:t>przedmiar robót - 4 egz. w wersji papierowej i 2 egz. w wersji elektronicznej w formacie PDF, ATH</w:t>
      </w:r>
      <w:r w:rsidR="00E11B52">
        <w:t xml:space="preserve"> </w:t>
      </w:r>
      <w:r w:rsidR="00E11B52" w:rsidRPr="004903AA">
        <w:rPr>
          <w:rFonts w:eastAsia="Times New Roman" w:cstheme="minorHAnsi"/>
          <w:bCs/>
          <w:lang w:eastAsia="pl-PL"/>
        </w:rPr>
        <w:t xml:space="preserve">na nośniku </w:t>
      </w:r>
      <w:proofErr w:type="spellStart"/>
      <w:r w:rsidR="00E11B52">
        <w:rPr>
          <w:rFonts w:eastAsia="Times New Roman" w:cstheme="minorHAnsi"/>
          <w:bCs/>
          <w:lang w:eastAsia="pl-PL"/>
        </w:rPr>
        <w:t>flash</w:t>
      </w:r>
      <w:proofErr w:type="spellEnd"/>
      <w:r>
        <w:t>;</w:t>
      </w:r>
    </w:p>
    <w:p w14:paraId="7475C461" w14:textId="148F3EEA" w:rsidR="000C0CC3" w:rsidRDefault="000C0CC3" w:rsidP="00644B49">
      <w:pPr>
        <w:pStyle w:val="Akapitzlist"/>
        <w:numPr>
          <w:ilvl w:val="1"/>
          <w:numId w:val="32"/>
        </w:numPr>
        <w:suppressAutoHyphens/>
        <w:spacing w:after="0" w:line="240" w:lineRule="exact"/>
        <w:ind w:left="714" w:hanging="357"/>
      </w:pPr>
      <w:r>
        <w:t>Specyfikacja Techniczna Wykonania i Odbioru Robót - 4 egz. w wersji papierowej i 2 egz. w wersji elektronicznej edytowalnej (DOC) i nieedytowalnej (PDF)</w:t>
      </w:r>
      <w:r w:rsidR="00E11B52">
        <w:t xml:space="preserve"> </w:t>
      </w:r>
      <w:r w:rsidR="00E11B52" w:rsidRPr="004903AA">
        <w:rPr>
          <w:rFonts w:eastAsia="Times New Roman" w:cstheme="minorHAnsi"/>
          <w:bCs/>
          <w:lang w:eastAsia="pl-PL"/>
        </w:rPr>
        <w:t xml:space="preserve">na nośniku </w:t>
      </w:r>
      <w:proofErr w:type="spellStart"/>
      <w:r w:rsidR="00E11B52">
        <w:rPr>
          <w:rFonts w:eastAsia="Times New Roman" w:cstheme="minorHAnsi"/>
          <w:bCs/>
          <w:lang w:eastAsia="pl-PL"/>
        </w:rPr>
        <w:t>flash</w:t>
      </w:r>
      <w:proofErr w:type="spellEnd"/>
      <w:r w:rsidR="00E11B52">
        <w:rPr>
          <w:rFonts w:eastAsia="Times New Roman" w:cstheme="minorHAnsi"/>
          <w:bCs/>
          <w:lang w:eastAsia="pl-PL"/>
        </w:rPr>
        <w:t>;</w:t>
      </w:r>
    </w:p>
    <w:p w14:paraId="64FBC455" w14:textId="3B75D5B5" w:rsidR="000C0CC3" w:rsidRDefault="00F84171" w:rsidP="00644B49">
      <w:pPr>
        <w:pStyle w:val="Akapitzlist"/>
        <w:numPr>
          <w:ilvl w:val="1"/>
          <w:numId w:val="32"/>
        </w:numPr>
        <w:suppressAutoHyphens/>
        <w:spacing w:after="0" w:line="240" w:lineRule="exact"/>
        <w:ind w:left="714" w:hanging="357"/>
      </w:pPr>
      <w:r>
        <w:t>informację dotyczącą</w:t>
      </w:r>
      <w:r w:rsidR="000C0CC3" w:rsidRPr="00F91770">
        <w:t xml:space="preserve"> bezpieczeństwa i ochrony zdrowia (BIOZ) - </w:t>
      </w:r>
      <w:r w:rsidR="000C0CC3">
        <w:t>4 egz. w wersji papierowej i 2 egz. w wersji elektronicznej edytowalnej (DOC) i nieedytowalnej (PDF)</w:t>
      </w:r>
      <w:r w:rsidR="00E11B52">
        <w:t xml:space="preserve"> </w:t>
      </w:r>
      <w:r w:rsidR="00E11B52" w:rsidRPr="004903AA">
        <w:rPr>
          <w:rFonts w:eastAsia="Times New Roman" w:cstheme="minorHAnsi"/>
          <w:bCs/>
          <w:lang w:eastAsia="pl-PL"/>
        </w:rPr>
        <w:t xml:space="preserve">na nośniku </w:t>
      </w:r>
      <w:proofErr w:type="spellStart"/>
      <w:r w:rsidR="00E11B52">
        <w:rPr>
          <w:rFonts w:eastAsia="Times New Roman" w:cstheme="minorHAnsi"/>
          <w:bCs/>
          <w:lang w:eastAsia="pl-PL"/>
        </w:rPr>
        <w:t>flash</w:t>
      </w:r>
      <w:proofErr w:type="spellEnd"/>
      <w:r w:rsidR="000C0CC3">
        <w:t>;</w:t>
      </w:r>
    </w:p>
    <w:p w14:paraId="29A7DDE7" w14:textId="01869DD5" w:rsidR="000C0CC3" w:rsidRPr="00963A22" w:rsidRDefault="000C0CC3" w:rsidP="00644B49">
      <w:pPr>
        <w:pStyle w:val="Akapitzlist"/>
        <w:numPr>
          <w:ilvl w:val="1"/>
          <w:numId w:val="32"/>
        </w:numPr>
        <w:suppressAutoHyphens/>
        <w:spacing w:after="0" w:line="240" w:lineRule="exact"/>
        <w:ind w:left="714" w:hanging="357"/>
      </w:pPr>
      <w:r>
        <w:t>inwentaryzacja - 2 egz. w wersji papierowej i 2 egz. w wersji elektronicznej edytowalnej (DOC) i nieedytowalnej (PDF)</w:t>
      </w:r>
      <w:r w:rsidR="00E11B52">
        <w:t xml:space="preserve"> </w:t>
      </w:r>
      <w:r w:rsidR="00E11B52" w:rsidRPr="004903AA">
        <w:rPr>
          <w:rFonts w:eastAsia="Times New Roman" w:cstheme="minorHAnsi"/>
          <w:bCs/>
          <w:lang w:eastAsia="pl-PL"/>
        </w:rPr>
        <w:t xml:space="preserve">na nośniku </w:t>
      </w:r>
      <w:proofErr w:type="spellStart"/>
      <w:r w:rsidR="00E11B52">
        <w:rPr>
          <w:rFonts w:eastAsia="Times New Roman" w:cstheme="minorHAnsi"/>
          <w:bCs/>
          <w:lang w:eastAsia="pl-PL"/>
        </w:rPr>
        <w:t>flash</w:t>
      </w:r>
      <w:proofErr w:type="spellEnd"/>
      <w:r>
        <w:t>.</w:t>
      </w:r>
    </w:p>
    <w:p w14:paraId="027B5CC7" w14:textId="5B00143B" w:rsidR="004C01B5" w:rsidRPr="004C01B5" w:rsidRDefault="004C01B5" w:rsidP="00644B49">
      <w:pPr>
        <w:keepLines/>
        <w:numPr>
          <w:ilvl w:val="0"/>
          <w:numId w:val="19"/>
        </w:numPr>
        <w:suppressAutoHyphens/>
        <w:spacing w:after="0" w:line="240" w:lineRule="exact"/>
        <w:jc w:val="both"/>
        <w:rPr>
          <w:rFonts w:eastAsia="Times New Roman" w:cstheme="minorHAnsi"/>
          <w:lang w:eastAsia="pl-PL"/>
        </w:rPr>
      </w:pPr>
      <w:r w:rsidRPr="004C01B5">
        <w:rPr>
          <w:rFonts w:eastAsia="Calibri" w:cstheme="minorHAnsi"/>
        </w:rPr>
        <w:t>Dokumentacja projektowa ma być sporządzona dla całego zamierzenia przedmiotu umowy.</w:t>
      </w:r>
    </w:p>
    <w:p w14:paraId="4EFB5C41" w14:textId="51A2F55D" w:rsidR="000C0CC3" w:rsidRPr="009012EC" w:rsidRDefault="000C0CC3" w:rsidP="00644B49">
      <w:pPr>
        <w:keepLines/>
        <w:numPr>
          <w:ilvl w:val="0"/>
          <w:numId w:val="19"/>
        </w:numPr>
        <w:suppressAutoHyphens/>
        <w:spacing w:after="0" w:line="240" w:lineRule="exact"/>
        <w:jc w:val="both"/>
        <w:rPr>
          <w:rFonts w:eastAsia="Times New Roman" w:cstheme="minorHAnsi"/>
          <w:lang w:eastAsia="pl-PL"/>
        </w:rPr>
      </w:pPr>
      <w:r w:rsidRPr="009012EC">
        <w:rPr>
          <w:rFonts w:eastAsia="Times New Roman" w:cstheme="minorHAnsi"/>
          <w:lang w:eastAsia="pl-PL"/>
        </w:rPr>
        <w:t>Wszystkie dokumenty stanowiące przedmiot umowy mają być opracowane w języku polskim.</w:t>
      </w:r>
    </w:p>
    <w:p w14:paraId="1B06BDD6" w14:textId="27867D4B" w:rsidR="00D04C0D" w:rsidRPr="000E4054" w:rsidRDefault="00C146C1" w:rsidP="00644B49">
      <w:pPr>
        <w:keepLines/>
        <w:numPr>
          <w:ilvl w:val="0"/>
          <w:numId w:val="19"/>
        </w:numPr>
        <w:suppressAutoHyphens/>
        <w:spacing w:after="0" w:line="240" w:lineRule="exact"/>
        <w:jc w:val="both"/>
        <w:rPr>
          <w:rFonts w:eastAsia="Times New Roman" w:cstheme="minorHAnsi"/>
          <w:lang w:eastAsia="pl-PL"/>
        </w:rPr>
      </w:pPr>
      <w:r w:rsidRPr="009012EC">
        <w:t xml:space="preserve">Wykonawca uzyska w imieniu Zamawiającego wymagane obowiązującym prawem uzgodnienia i decyzje administracyjne </w:t>
      </w:r>
      <w:r w:rsidR="00691065">
        <w:rPr>
          <w:rFonts w:eastAsia="Times New Roman" w:cstheme="minorHAnsi"/>
          <w:bCs/>
        </w:rPr>
        <w:t xml:space="preserve">oraz </w:t>
      </w:r>
      <w:r w:rsidR="00691065" w:rsidRPr="005678AE">
        <w:rPr>
          <w:rFonts w:eastAsia="Times New Roman" w:cstheme="minorHAnsi"/>
          <w:bCs/>
          <w:lang w:eastAsia="pl-PL"/>
        </w:rPr>
        <w:t>złoż</w:t>
      </w:r>
      <w:r w:rsidR="00691065">
        <w:rPr>
          <w:rFonts w:eastAsia="Times New Roman" w:cstheme="minorHAnsi"/>
          <w:bCs/>
          <w:lang w:eastAsia="pl-PL"/>
        </w:rPr>
        <w:t>y</w:t>
      </w:r>
      <w:r w:rsidR="00691065" w:rsidRPr="005678AE">
        <w:rPr>
          <w:rFonts w:eastAsia="Times New Roman" w:cstheme="minorHAnsi"/>
          <w:bCs/>
          <w:lang w:eastAsia="pl-PL"/>
        </w:rPr>
        <w:t xml:space="preserve"> wnios</w:t>
      </w:r>
      <w:r w:rsidR="00691065">
        <w:rPr>
          <w:rFonts w:eastAsia="Times New Roman" w:cstheme="minorHAnsi"/>
          <w:bCs/>
          <w:lang w:eastAsia="pl-PL"/>
        </w:rPr>
        <w:t>e</w:t>
      </w:r>
      <w:r w:rsidR="00691065" w:rsidRPr="005678AE">
        <w:rPr>
          <w:rFonts w:eastAsia="Times New Roman" w:cstheme="minorHAnsi"/>
          <w:bCs/>
          <w:lang w:eastAsia="pl-PL"/>
        </w:rPr>
        <w:t xml:space="preserve">k </w:t>
      </w:r>
      <w:r w:rsidR="00691065">
        <w:rPr>
          <w:rFonts w:eastAsia="Times New Roman" w:cstheme="minorHAnsi"/>
          <w:bCs/>
        </w:rPr>
        <w:t xml:space="preserve">do właściwego organu administracji </w:t>
      </w:r>
      <w:r w:rsidR="00691065" w:rsidRPr="005678AE">
        <w:rPr>
          <w:rFonts w:eastAsia="Times New Roman" w:cstheme="minorHAnsi"/>
          <w:bCs/>
          <w:lang w:eastAsia="pl-PL"/>
        </w:rPr>
        <w:t>w celu uzyskania decyzji pozwolenia na budowę</w:t>
      </w:r>
      <w:r w:rsidR="00D04C0D" w:rsidRPr="000E4054">
        <w:rPr>
          <w:rFonts w:eastAsia="Times New Roman" w:cstheme="minorHAnsi"/>
          <w:lang w:eastAsia="pl-PL"/>
        </w:rPr>
        <w:t>.</w:t>
      </w:r>
      <w:r w:rsidR="00E5032E" w:rsidRPr="000E4054">
        <w:rPr>
          <w:rFonts w:eastAsia="Times New Roman" w:cstheme="minorHAnsi"/>
          <w:lang w:eastAsia="pl-PL"/>
        </w:rPr>
        <w:t xml:space="preserve"> </w:t>
      </w:r>
    </w:p>
    <w:p w14:paraId="67A6426B" w14:textId="77777777" w:rsidR="000E4054" w:rsidRDefault="00E5032E" w:rsidP="000E4054">
      <w:pPr>
        <w:keepLines/>
        <w:numPr>
          <w:ilvl w:val="0"/>
          <w:numId w:val="19"/>
        </w:numPr>
        <w:suppressAutoHyphens/>
        <w:spacing w:after="0" w:line="240" w:lineRule="exact"/>
        <w:jc w:val="both"/>
        <w:rPr>
          <w:rFonts w:eastAsia="Times New Roman" w:cstheme="minorHAnsi"/>
          <w:lang w:eastAsia="pl-PL"/>
        </w:rPr>
      </w:pPr>
      <w:r w:rsidRPr="000E4054">
        <w:rPr>
          <w:rFonts w:eastAsia="Calibri" w:cstheme="minorHAnsi"/>
        </w:rPr>
        <w:t>Zamawiający udzieli Wykonawcy pełnomocnictwa do reprezentowania przed organami opiniującymi, wydającymi decyzje oraz zgody.</w:t>
      </w:r>
    </w:p>
    <w:p w14:paraId="7AF819E7" w14:textId="2B8F009A" w:rsidR="00D04C0D" w:rsidRPr="000E4054" w:rsidRDefault="00D04C0D" w:rsidP="000E4054">
      <w:pPr>
        <w:keepLines/>
        <w:numPr>
          <w:ilvl w:val="0"/>
          <w:numId w:val="19"/>
        </w:numPr>
        <w:suppressAutoHyphens/>
        <w:spacing w:after="0" w:line="240" w:lineRule="exact"/>
        <w:jc w:val="both"/>
        <w:rPr>
          <w:rFonts w:eastAsia="Times New Roman" w:cstheme="minorHAnsi"/>
          <w:lang w:eastAsia="pl-PL"/>
        </w:rPr>
      </w:pPr>
      <w:r w:rsidRPr="000E4054">
        <w:rPr>
          <w:rFonts w:eastAsia="Times New Roman" w:cstheme="minorHAnsi"/>
          <w:lang w:eastAsia="pl-PL"/>
        </w:rPr>
        <w:t xml:space="preserve">Wykonawca przyjmuje do wiadomości, że </w:t>
      </w:r>
      <w:r w:rsidR="00537D24" w:rsidRPr="000E4054">
        <w:rPr>
          <w:rFonts w:eastAsia="Times New Roman" w:cstheme="minorHAnsi"/>
          <w:lang w:eastAsia="pl-PL"/>
        </w:rPr>
        <w:t>opracowana na podstawie niniejszej umowy dokumentacja projektowa</w:t>
      </w:r>
      <w:r w:rsidRPr="000E4054">
        <w:rPr>
          <w:rFonts w:eastAsia="Times New Roman" w:cstheme="minorHAnsi"/>
          <w:lang w:eastAsia="pl-PL"/>
        </w:rPr>
        <w:t xml:space="preserve"> będ</w:t>
      </w:r>
      <w:r w:rsidR="009012EC" w:rsidRPr="000E4054">
        <w:rPr>
          <w:rFonts w:eastAsia="Times New Roman" w:cstheme="minorHAnsi"/>
          <w:lang w:eastAsia="pl-PL"/>
        </w:rPr>
        <w:t>zie</w:t>
      </w:r>
      <w:r w:rsidRPr="000E4054">
        <w:rPr>
          <w:rFonts w:eastAsia="Times New Roman" w:cstheme="minorHAnsi"/>
          <w:lang w:eastAsia="pl-PL"/>
        </w:rPr>
        <w:t xml:space="preserve"> stanowić opis przedmiotu zamówienia </w:t>
      </w:r>
      <w:r w:rsidR="00861450">
        <w:rPr>
          <w:rFonts w:eastAsia="Times New Roman" w:cstheme="minorHAnsi"/>
          <w:lang w:eastAsia="pl-PL"/>
        </w:rPr>
        <w:t xml:space="preserve">w postępowaniu przetargowym </w:t>
      </w:r>
      <w:r w:rsidRPr="000E4054">
        <w:rPr>
          <w:rFonts w:eastAsia="Times New Roman" w:cstheme="minorHAnsi"/>
          <w:lang w:eastAsia="pl-PL"/>
        </w:rPr>
        <w:t>na wykonanie robót budowlanych oraz stanowić podstawę określenia ich wartości.</w:t>
      </w:r>
    </w:p>
    <w:p w14:paraId="10A72B3F" w14:textId="2338E28C" w:rsidR="0072401F" w:rsidRDefault="005234C7" w:rsidP="00644B49">
      <w:pPr>
        <w:keepLines/>
        <w:numPr>
          <w:ilvl w:val="0"/>
          <w:numId w:val="19"/>
        </w:numPr>
        <w:suppressAutoHyphens/>
        <w:spacing w:after="0" w:line="240" w:lineRule="exact"/>
        <w:jc w:val="both"/>
        <w:rPr>
          <w:rFonts w:eastAsia="Times New Roman" w:cstheme="minorHAnsi"/>
          <w:lang w:eastAsia="pl-PL"/>
        </w:rPr>
      </w:pPr>
      <w:r>
        <w:t xml:space="preserve">Wykonawca zobowiązuje się wykonać przedmiot umowy z </w:t>
      </w:r>
      <w:r w:rsidR="00D011E7">
        <w:t xml:space="preserve">najwyższą </w:t>
      </w:r>
      <w:r>
        <w:t xml:space="preserve">starannością, </w:t>
      </w:r>
      <w:r w:rsidR="00D011E7">
        <w:t xml:space="preserve">rzetelnie i terminowo, </w:t>
      </w:r>
      <w:r w:rsidR="00324BDF" w:rsidRPr="004903AA">
        <w:rPr>
          <w:rFonts w:eastAsia="Times New Roman" w:cstheme="minorHAnsi"/>
          <w:lang w:eastAsia="pl-PL"/>
        </w:rPr>
        <w:t>zgodnie z celem, dla którego ma być wykorzystan</w:t>
      </w:r>
      <w:r w:rsidR="00476106">
        <w:rPr>
          <w:rFonts w:eastAsia="Times New Roman" w:cstheme="minorHAnsi"/>
          <w:lang w:eastAsia="pl-PL"/>
        </w:rPr>
        <w:t>y</w:t>
      </w:r>
      <w:r w:rsidR="00324BDF">
        <w:rPr>
          <w:rFonts w:eastAsia="Times New Roman" w:cstheme="minorHAnsi"/>
          <w:lang w:eastAsia="pl-PL"/>
        </w:rPr>
        <w:t>,</w:t>
      </w:r>
      <w:r w:rsidR="00324BDF">
        <w:t xml:space="preserve"> </w:t>
      </w:r>
      <w:r>
        <w:t xml:space="preserve">zasadami współczesnej wiedzy technicznej oraz </w:t>
      </w:r>
      <w:r w:rsidR="00861450">
        <w:t>o</w:t>
      </w:r>
      <w:r>
        <w:t>bowiązującymi w tym zakresie pr</w:t>
      </w:r>
      <w:r w:rsidR="005468A1">
        <w:t>zepisami wykonawczymi i normam</w:t>
      </w:r>
      <w:r w:rsidR="00177C37">
        <w:t>i</w:t>
      </w:r>
      <w:r w:rsidR="00324BDF">
        <w:t>.</w:t>
      </w:r>
    </w:p>
    <w:p w14:paraId="6EF89351" w14:textId="77777777" w:rsidR="0098003E" w:rsidRDefault="0098003E" w:rsidP="00644B49">
      <w:pPr>
        <w:numPr>
          <w:ilvl w:val="0"/>
          <w:numId w:val="19"/>
        </w:numPr>
        <w:suppressAutoHyphens/>
        <w:spacing w:after="0" w:line="240" w:lineRule="exact"/>
        <w:jc w:val="both"/>
      </w:pPr>
      <w:r>
        <w:t xml:space="preserve">Wykonawca zobowiązuje się do stosowania rozwiązań projektowych, w których będą przewidziane do zastosowania wyroby, materiały oraz urządzenia dopuszczone do obrotu i powszechnego </w:t>
      </w:r>
      <w:r>
        <w:lastRenderedPageBreak/>
        <w:t xml:space="preserve">stosowania w budownictwie, posiadające wymagane prawem atesty, certyfikaty i aprobaty techniczne producentów, zgodnie z ustawą o wyrobach budowlanych (tj. Dz. U. z 2021 r. poz. 1213). </w:t>
      </w:r>
    </w:p>
    <w:p w14:paraId="1D8DC32C" w14:textId="627CED5B" w:rsidR="0072401F" w:rsidRPr="0098003E" w:rsidRDefault="0098003E" w:rsidP="00644B49">
      <w:pPr>
        <w:numPr>
          <w:ilvl w:val="0"/>
          <w:numId w:val="19"/>
        </w:numPr>
        <w:suppressAutoHyphens/>
        <w:spacing w:after="0" w:line="240" w:lineRule="exact"/>
        <w:jc w:val="both"/>
      </w:pPr>
      <w:r>
        <w:t xml:space="preserve">Wykonawca zobowiązuje się zrealizować przedmiot umowy </w:t>
      </w:r>
      <w:r w:rsidR="00F60314">
        <w:t xml:space="preserve">poprzez </w:t>
      </w:r>
      <w:r>
        <w:t xml:space="preserve">opisanie proponowanych materiałów i urządzeń za pomocą parametrów technicznych, bez podawania znaków towarowych, patentów lub pochodzenia, źródła lub szczególnego procesu, który charakteryzuje produkty lub usługi dostarczane przez konkretnego wykonawcę. Jeżeli nie będzie to możliwe to opisując przedmiot zamówienia przez odniesienie do norm, ocen technicznych, specyfikacji technicznych i systemów referencji technicznych, Wykonawca jest obowiązany wskazać, że dopuszcza rozwiązania równoważne opisywanym, a odniesieniu takiemu towarzyszą wyrazy ,,lub równoważne''. </w:t>
      </w:r>
    </w:p>
    <w:p w14:paraId="326C7DC7" w14:textId="38BE18DE" w:rsidR="004C01B5" w:rsidRPr="004C01B5" w:rsidRDefault="004C01B5" w:rsidP="00644B49">
      <w:pPr>
        <w:keepLines/>
        <w:numPr>
          <w:ilvl w:val="0"/>
          <w:numId w:val="19"/>
        </w:numPr>
        <w:suppressAutoHyphens/>
        <w:spacing w:after="0" w:line="240" w:lineRule="exact"/>
        <w:jc w:val="both"/>
        <w:rPr>
          <w:rFonts w:eastAsia="Times New Roman" w:cstheme="minorHAnsi"/>
          <w:lang w:eastAsia="pl-PL"/>
        </w:rPr>
      </w:pPr>
      <w:r w:rsidRPr="004C01B5">
        <w:rPr>
          <w:rFonts w:eastAsia="Times New Roman" w:cstheme="minorHAnsi"/>
          <w:lang w:eastAsia="pl-PL"/>
        </w:rPr>
        <w:t>Wykonawca zobowiązany jest do:</w:t>
      </w:r>
    </w:p>
    <w:p w14:paraId="0722185C" w14:textId="0541F756" w:rsidR="004C01B5" w:rsidRDefault="004C01B5" w:rsidP="00644B49">
      <w:pPr>
        <w:keepLines/>
        <w:numPr>
          <w:ilvl w:val="0"/>
          <w:numId w:val="20"/>
        </w:numPr>
        <w:suppressAutoHyphens/>
        <w:spacing w:after="0" w:line="240" w:lineRule="exact"/>
        <w:ind w:left="720"/>
        <w:contextualSpacing/>
        <w:jc w:val="both"/>
        <w:rPr>
          <w:rFonts w:eastAsia="Times New Roman" w:cstheme="minorHAnsi"/>
          <w:lang w:eastAsia="pl-PL"/>
        </w:rPr>
      </w:pPr>
      <w:r w:rsidRPr="007D0727">
        <w:rPr>
          <w:rFonts w:eastAsia="Times New Roman" w:cstheme="minorHAnsi"/>
          <w:lang w:eastAsia="pl-PL"/>
        </w:rPr>
        <w:t>bieżącego omawiania</w:t>
      </w:r>
      <w:r>
        <w:rPr>
          <w:rFonts w:eastAsia="Times New Roman" w:cstheme="minorHAnsi"/>
          <w:lang w:eastAsia="pl-PL"/>
        </w:rPr>
        <w:t xml:space="preserve"> z Zamawiającym</w:t>
      </w:r>
      <w:r w:rsidRPr="007D0727">
        <w:rPr>
          <w:rFonts w:eastAsia="Times New Roman" w:cstheme="minorHAnsi"/>
          <w:lang w:eastAsia="pl-PL"/>
        </w:rPr>
        <w:t xml:space="preserve"> założeń i rozwiązań projektowych </w:t>
      </w:r>
      <w:r w:rsidRPr="004903AA">
        <w:rPr>
          <w:rFonts w:eastAsia="Times New Roman" w:cstheme="minorHAnsi"/>
          <w:lang w:eastAsia="pl-PL"/>
        </w:rPr>
        <w:t>oraz usuwania powstających wątpliwości projektowych</w:t>
      </w:r>
      <w:r>
        <w:rPr>
          <w:rFonts w:eastAsia="Times New Roman" w:cstheme="minorHAnsi"/>
          <w:lang w:eastAsia="pl-PL"/>
        </w:rPr>
        <w:t>;</w:t>
      </w:r>
    </w:p>
    <w:p w14:paraId="420D2576" w14:textId="1F185520" w:rsidR="004C01B5" w:rsidRPr="004903AA" w:rsidRDefault="00270CBC" w:rsidP="00644B49">
      <w:pPr>
        <w:keepLines/>
        <w:numPr>
          <w:ilvl w:val="0"/>
          <w:numId w:val="20"/>
        </w:numPr>
        <w:suppressAutoHyphens/>
        <w:spacing w:after="0" w:line="240" w:lineRule="exact"/>
        <w:ind w:left="720"/>
        <w:contextualSpacing/>
        <w:jc w:val="both"/>
        <w:rPr>
          <w:rFonts w:eastAsia="Times New Roman" w:cstheme="minorHAnsi"/>
          <w:lang w:eastAsia="pl-PL"/>
        </w:rPr>
      </w:pPr>
      <w:r>
        <w:rPr>
          <w:rFonts w:eastAsia="Times New Roman" w:cstheme="minorHAnsi"/>
          <w:lang w:eastAsia="pl-PL"/>
        </w:rPr>
        <w:t>udziela</w:t>
      </w:r>
      <w:r w:rsidR="004C01B5" w:rsidRPr="00C937CC">
        <w:rPr>
          <w:rFonts w:eastAsia="Times New Roman" w:cstheme="minorHAnsi"/>
          <w:lang w:eastAsia="pl-PL"/>
        </w:rPr>
        <w:t>nia odpowiedzi Zamawiającemu na każde zapytanie skierowane przez niego dotyczące dokumentacji projektow</w:t>
      </w:r>
      <w:r w:rsidR="004C01B5">
        <w:rPr>
          <w:rFonts w:eastAsia="Times New Roman" w:cstheme="minorHAnsi"/>
          <w:lang w:eastAsia="pl-PL"/>
        </w:rPr>
        <w:t xml:space="preserve">ej - </w:t>
      </w:r>
      <w:r w:rsidR="004C01B5" w:rsidRPr="00C937CC">
        <w:rPr>
          <w:rFonts w:eastAsia="Times New Roman" w:cstheme="minorHAnsi"/>
          <w:lang w:eastAsia="pl-PL"/>
        </w:rPr>
        <w:t xml:space="preserve">w formie </w:t>
      </w:r>
      <w:r w:rsidR="004C01B5">
        <w:rPr>
          <w:rFonts w:eastAsia="Times New Roman" w:cstheme="minorHAnsi"/>
          <w:lang w:eastAsia="pl-PL"/>
        </w:rPr>
        <w:t xml:space="preserve">elektronicznej, </w:t>
      </w:r>
      <w:r w:rsidR="004C01B5" w:rsidRPr="00C937CC">
        <w:rPr>
          <w:rFonts w:eastAsia="Times New Roman" w:cstheme="minorHAnsi"/>
          <w:lang w:eastAsia="pl-PL"/>
        </w:rPr>
        <w:t xml:space="preserve">w terminie </w:t>
      </w:r>
      <w:r w:rsidR="004C01B5" w:rsidRPr="004903AA">
        <w:rPr>
          <w:rFonts w:eastAsia="Times New Roman" w:cstheme="minorHAnsi"/>
          <w:lang w:eastAsia="pl-PL"/>
        </w:rPr>
        <w:t xml:space="preserve">nie </w:t>
      </w:r>
      <w:r w:rsidR="004C01B5" w:rsidRPr="004D1D04">
        <w:rPr>
          <w:rFonts w:eastAsia="Times New Roman" w:cstheme="minorHAnsi"/>
          <w:lang w:eastAsia="pl-PL"/>
        </w:rPr>
        <w:t xml:space="preserve">dłuższym niż </w:t>
      </w:r>
      <w:r w:rsidR="004C01B5">
        <w:rPr>
          <w:rFonts w:eastAsia="Times New Roman" w:cstheme="minorHAnsi"/>
          <w:lang w:eastAsia="pl-PL"/>
        </w:rPr>
        <w:t>1</w:t>
      </w:r>
      <w:r w:rsidR="004C01B5" w:rsidRPr="004D1D04">
        <w:rPr>
          <w:rFonts w:eastAsia="Times New Roman" w:cstheme="minorHAnsi"/>
          <w:lang w:eastAsia="pl-PL"/>
        </w:rPr>
        <w:t xml:space="preserve"> d</w:t>
      </w:r>
      <w:r w:rsidR="004C01B5">
        <w:rPr>
          <w:rFonts w:eastAsia="Times New Roman" w:cstheme="minorHAnsi"/>
          <w:lang w:eastAsia="pl-PL"/>
        </w:rPr>
        <w:t xml:space="preserve">zień roboczy </w:t>
      </w:r>
      <w:r w:rsidR="004C01B5" w:rsidRPr="008B0C70">
        <w:rPr>
          <w:rFonts w:eastAsia="Calibri" w:cstheme="minorHAnsi"/>
          <w:lang w:eastAsia="pl-PL"/>
        </w:rPr>
        <w:t>od dok</w:t>
      </w:r>
      <w:r w:rsidR="004C01B5">
        <w:rPr>
          <w:rFonts w:eastAsia="Calibri" w:cstheme="minorHAnsi"/>
          <w:lang w:eastAsia="pl-PL"/>
        </w:rPr>
        <w:t>onanego zgłoszenia</w:t>
      </w:r>
      <w:r w:rsidR="004C01B5">
        <w:rPr>
          <w:rFonts w:eastAsia="Times New Roman" w:cstheme="minorHAnsi"/>
          <w:lang w:eastAsia="pl-PL"/>
        </w:rPr>
        <w:t>;</w:t>
      </w:r>
    </w:p>
    <w:p w14:paraId="0D6307DF" w14:textId="77777777" w:rsidR="004C01B5" w:rsidRPr="00FB724A" w:rsidRDefault="004C01B5" w:rsidP="00644B49">
      <w:pPr>
        <w:keepLines/>
        <w:numPr>
          <w:ilvl w:val="0"/>
          <w:numId w:val="20"/>
        </w:numPr>
        <w:suppressAutoHyphens/>
        <w:spacing w:after="0" w:line="240" w:lineRule="exact"/>
        <w:ind w:left="720"/>
        <w:contextualSpacing/>
        <w:jc w:val="both"/>
        <w:rPr>
          <w:rFonts w:eastAsia="Times New Roman" w:cstheme="minorHAnsi"/>
          <w:lang w:eastAsia="pl-PL"/>
        </w:rPr>
      </w:pPr>
      <w:r w:rsidRPr="004903AA">
        <w:rPr>
          <w:rFonts w:eastAsia="Times New Roman" w:cstheme="minorHAnsi"/>
          <w:lang w:eastAsia="pl-PL"/>
        </w:rPr>
        <w:t xml:space="preserve">udzielania wyjaśnień co do treści dokumentacji projektowej w </w:t>
      </w:r>
      <w:r>
        <w:rPr>
          <w:rFonts w:eastAsia="Times New Roman" w:cstheme="minorHAnsi"/>
          <w:lang w:eastAsia="pl-PL"/>
        </w:rPr>
        <w:t xml:space="preserve">trakcie trwania </w:t>
      </w:r>
      <w:r w:rsidRPr="004903AA">
        <w:rPr>
          <w:rFonts w:eastAsia="Times New Roman" w:cstheme="minorHAnsi"/>
          <w:lang w:eastAsia="pl-PL"/>
        </w:rPr>
        <w:t>postępowania o</w:t>
      </w:r>
      <w:r>
        <w:rPr>
          <w:rFonts w:eastAsia="Times New Roman" w:cstheme="minorHAnsi"/>
          <w:lang w:eastAsia="pl-PL"/>
        </w:rPr>
        <w:t xml:space="preserve"> udzielenie</w:t>
      </w:r>
      <w:r w:rsidRPr="004903AA">
        <w:rPr>
          <w:rFonts w:eastAsia="Times New Roman" w:cstheme="minorHAnsi"/>
          <w:lang w:eastAsia="pl-PL"/>
        </w:rPr>
        <w:t xml:space="preserve"> zamówienie publiczne na roboty budowlane, które będą wykonywane na jej podstawie</w:t>
      </w:r>
      <w:r>
        <w:rPr>
          <w:rFonts w:eastAsia="Times New Roman" w:cstheme="minorHAnsi"/>
          <w:lang w:eastAsia="pl-PL"/>
        </w:rPr>
        <w:t xml:space="preserve"> -</w:t>
      </w:r>
      <w:r w:rsidRPr="004903AA">
        <w:rPr>
          <w:rFonts w:eastAsia="Times New Roman" w:cstheme="minorHAnsi"/>
          <w:lang w:eastAsia="pl-PL"/>
        </w:rPr>
        <w:t xml:space="preserve"> </w:t>
      </w:r>
      <w:r w:rsidRPr="00C937CC">
        <w:rPr>
          <w:rFonts w:eastAsia="Times New Roman" w:cstheme="minorHAnsi"/>
          <w:lang w:eastAsia="pl-PL"/>
        </w:rPr>
        <w:t xml:space="preserve">w formie </w:t>
      </w:r>
      <w:r>
        <w:rPr>
          <w:rFonts w:eastAsia="Times New Roman" w:cstheme="minorHAnsi"/>
          <w:lang w:eastAsia="pl-PL"/>
        </w:rPr>
        <w:t xml:space="preserve">elektronicznej, </w:t>
      </w:r>
      <w:r w:rsidRPr="004903AA">
        <w:rPr>
          <w:rFonts w:eastAsia="Times New Roman" w:cstheme="minorHAnsi"/>
          <w:lang w:eastAsia="pl-PL"/>
        </w:rPr>
        <w:t xml:space="preserve">w terminie nie </w:t>
      </w:r>
      <w:r w:rsidRPr="004D1D04">
        <w:rPr>
          <w:rFonts w:eastAsia="Times New Roman" w:cstheme="minorHAnsi"/>
          <w:lang w:eastAsia="pl-PL"/>
        </w:rPr>
        <w:t xml:space="preserve">dłuższym niż </w:t>
      </w:r>
      <w:r>
        <w:rPr>
          <w:rFonts w:eastAsia="Times New Roman" w:cstheme="minorHAnsi"/>
          <w:lang w:eastAsia="pl-PL"/>
        </w:rPr>
        <w:t>1</w:t>
      </w:r>
      <w:r w:rsidRPr="004D1D04">
        <w:rPr>
          <w:rFonts w:eastAsia="Times New Roman" w:cstheme="minorHAnsi"/>
          <w:lang w:eastAsia="pl-PL"/>
        </w:rPr>
        <w:t xml:space="preserve"> d</w:t>
      </w:r>
      <w:r>
        <w:rPr>
          <w:rFonts w:eastAsia="Times New Roman" w:cstheme="minorHAnsi"/>
          <w:lang w:eastAsia="pl-PL"/>
        </w:rPr>
        <w:t>zień roboczy</w:t>
      </w:r>
      <w:r w:rsidRPr="004D1D04">
        <w:rPr>
          <w:rFonts w:eastAsia="Times New Roman" w:cstheme="minorHAnsi"/>
          <w:lang w:eastAsia="pl-PL"/>
        </w:rPr>
        <w:t xml:space="preserve"> od </w:t>
      </w:r>
      <w:r>
        <w:rPr>
          <w:rFonts w:eastAsia="Times New Roman" w:cstheme="minorHAnsi"/>
          <w:lang w:eastAsia="pl-PL"/>
        </w:rPr>
        <w:t>dokonania zgłoszenia</w:t>
      </w:r>
      <w:r>
        <w:t>;</w:t>
      </w:r>
    </w:p>
    <w:p w14:paraId="2B31ADFC" w14:textId="77777777" w:rsidR="004C01B5" w:rsidRPr="004D1D04" w:rsidRDefault="004C01B5" w:rsidP="00644B49">
      <w:pPr>
        <w:keepLines/>
        <w:numPr>
          <w:ilvl w:val="0"/>
          <w:numId w:val="20"/>
        </w:numPr>
        <w:suppressAutoHyphens/>
        <w:spacing w:after="0" w:line="240" w:lineRule="exact"/>
        <w:ind w:left="720"/>
        <w:contextualSpacing/>
        <w:jc w:val="both"/>
        <w:rPr>
          <w:rFonts w:eastAsia="Times New Roman" w:cstheme="minorHAnsi"/>
          <w:lang w:eastAsia="pl-PL"/>
        </w:rPr>
      </w:pPr>
      <w:r w:rsidRPr="004D1D04">
        <w:rPr>
          <w:rFonts w:eastAsia="Times New Roman" w:cstheme="minorHAnsi"/>
          <w:lang w:eastAsia="pl-PL"/>
        </w:rPr>
        <w:t>bieżącego uzgadniania z Zamawiającym przyjmowanych rozwiązań projektowych i technologicznych, które powinny uwzględniać w szczególności zasady celowości, racjonalności i oszczędności wydatkowania środków publicznych wykorzystanych do realizacji robót budowlanych na podstawie dokumentacji projektowej</w:t>
      </w:r>
      <w:r>
        <w:rPr>
          <w:rFonts w:eastAsia="Times New Roman" w:cstheme="minorHAnsi"/>
          <w:lang w:eastAsia="pl-PL"/>
        </w:rPr>
        <w:t>;</w:t>
      </w:r>
    </w:p>
    <w:p w14:paraId="2BEC6A53" w14:textId="77777777" w:rsidR="004C01B5" w:rsidRDefault="004C01B5" w:rsidP="00644B49">
      <w:pPr>
        <w:keepLines/>
        <w:numPr>
          <w:ilvl w:val="0"/>
          <w:numId w:val="20"/>
        </w:numPr>
        <w:suppressAutoHyphens/>
        <w:spacing w:after="0" w:line="240" w:lineRule="exact"/>
        <w:ind w:left="720"/>
        <w:contextualSpacing/>
        <w:jc w:val="both"/>
        <w:rPr>
          <w:rFonts w:eastAsia="Times New Roman" w:cstheme="minorHAnsi"/>
          <w:lang w:eastAsia="pl-PL"/>
        </w:rPr>
      </w:pPr>
      <w:r w:rsidRPr="004D1D04">
        <w:rPr>
          <w:rFonts w:eastAsia="Times New Roman" w:cstheme="minorHAnsi"/>
          <w:lang w:eastAsia="pl-PL"/>
        </w:rPr>
        <w:t>zgłaszania Zamawiającemu propozycji wszelkich zmian, które mogą wpłynąć na obniżenie kosztów realizacji robót budowlanych wykonywanych na podstawie dokumentacji projektowej lub późniejszej eksploatacji obiektu, którego ona dotyczy</w:t>
      </w:r>
      <w:r>
        <w:rPr>
          <w:rFonts w:eastAsia="Times New Roman" w:cstheme="minorHAnsi"/>
          <w:lang w:eastAsia="pl-PL"/>
        </w:rPr>
        <w:t>;</w:t>
      </w:r>
    </w:p>
    <w:p w14:paraId="1AD18BA8" w14:textId="19513703" w:rsidR="003F6C28" w:rsidRPr="004D1D04" w:rsidRDefault="003F6C28" w:rsidP="00644B49">
      <w:pPr>
        <w:keepLines/>
        <w:numPr>
          <w:ilvl w:val="0"/>
          <w:numId w:val="20"/>
        </w:numPr>
        <w:suppressAutoHyphens/>
        <w:spacing w:after="0" w:line="240" w:lineRule="exact"/>
        <w:ind w:left="720"/>
        <w:contextualSpacing/>
        <w:jc w:val="both"/>
        <w:rPr>
          <w:rFonts w:eastAsia="Times New Roman" w:cstheme="minorHAnsi"/>
          <w:lang w:eastAsia="pl-PL"/>
        </w:rPr>
      </w:pPr>
      <w:r w:rsidRPr="00E14DAC">
        <w:rPr>
          <w:rFonts w:cs="Arial"/>
        </w:rPr>
        <w:t xml:space="preserve">pisemnego powiadomienia Zamawiającego o każdej zaistniałej przeszkodzie w wypełnieniu zobowiązań umownych podczas wykonywania przedmiotu umowy, w szczególności o groźbie </w:t>
      </w:r>
      <w:r>
        <w:rPr>
          <w:rFonts w:cs="Arial"/>
        </w:rPr>
        <w:t>zwłoki</w:t>
      </w:r>
      <w:r w:rsidRPr="00F91770">
        <w:rPr>
          <w:rFonts w:cs="Arial"/>
        </w:rPr>
        <w:t xml:space="preserve"> wykonania przedmiotu umowy w stosunku do terminu o którym mowa w § </w:t>
      </w:r>
      <w:r>
        <w:rPr>
          <w:rFonts w:cs="Arial"/>
        </w:rPr>
        <w:t>5;</w:t>
      </w:r>
    </w:p>
    <w:p w14:paraId="27B7BA76" w14:textId="77777777" w:rsidR="004C01B5" w:rsidRDefault="004C01B5" w:rsidP="00644B49">
      <w:pPr>
        <w:keepLines/>
        <w:numPr>
          <w:ilvl w:val="0"/>
          <w:numId w:val="20"/>
        </w:numPr>
        <w:suppressAutoHyphens/>
        <w:spacing w:after="0" w:line="240" w:lineRule="exact"/>
        <w:ind w:left="720"/>
        <w:contextualSpacing/>
        <w:jc w:val="both"/>
        <w:rPr>
          <w:rFonts w:eastAsia="Times New Roman" w:cstheme="minorHAnsi"/>
          <w:lang w:eastAsia="pl-PL"/>
        </w:rPr>
      </w:pPr>
      <w:r w:rsidRPr="004D1D04">
        <w:rPr>
          <w:rFonts w:eastAsia="Times New Roman" w:cstheme="minorHAnsi"/>
          <w:lang w:eastAsia="pl-PL"/>
        </w:rPr>
        <w:t>zapewnienia sprawdzenia dokumentacji projektowej przez osoby posiadające stosowne uprawnienia budowlane do projektowania lub rzeczoznawców w odpowiedniej do tego specjalności</w:t>
      </w:r>
      <w:r>
        <w:rPr>
          <w:rFonts w:eastAsia="Times New Roman" w:cstheme="minorHAnsi"/>
          <w:lang w:eastAsia="pl-PL"/>
        </w:rPr>
        <w:t>;</w:t>
      </w:r>
    </w:p>
    <w:p w14:paraId="4E78FF35" w14:textId="2D85E9C1" w:rsidR="004C01B5" w:rsidRPr="004D1D04" w:rsidRDefault="004C01B5" w:rsidP="00644B49">
      <w:pPr>
        <w:keepLines/>
        <w:numPr>
          <w:ilvl w:val="0"/>
          <w:numId w:val="20"/>
        </w:numPr>
        <w:suppressAutoHyphens/>
        <w:spacing w:after="0" w:line="240" w:lineRule="exact"/>
        <w:ind w:left="720"/>
        <w:contextualSpacing/>
        <w:jc w:val="both"/>
        <w:rPr>
          <w:rFonts w:eastAsia="Times New Roman" w:cstheme="minorHAnsi"/>
          <w:lang w:eastAsia="pl-PL"/>
        </w:rPr>
      </w:pPr>
      <w:r w:rsidRPr="004D1D04">
        <w:rPr>
          <w:rFonts w:cs="Times New Roman"/>
        </w:rPr>
        <w:t>przygotowania innych opracowań i dokumentów, które w trakcie wykonywania niniejszej umowy okażą się niezbędne do prawidłowego i kompleksowego wykonania dokumentacji projektowej zgodnie z obowiązującymi przepisami</w:t>
      </w:r>
      <w:r>
        <w:rPr>
          <w:rFonts w:cs="Times New Roman"/>
        </w:rPr>
        <w:t>;</w:t>
      </w:r>
    </w:p>
    <w:p w14:paraId="3ABB581D" w14:textId="25734FC0" w:rsidR="004C01B5" w:rsidRPr="00874AEB" w:rsidRDefault="007F6396" w:rsidP="00644B49">
      <w:pPr>
        <w:keepLines/>
        <w:numPr>
          <w:ilvl w:val="0"/>
          <w:numId w:val="20"/>
        </w:numPr>
        <w:suppressAutoHyphens/>
        <w:spacing w:after="0" w:line="240" w:lineRule="exact"/>
        <w:ind w:left="720"/>
        <w:contextualSpacing/>
        <w:jc w:val="both"/>
        <w:rPr>
          <w:rFonts w:eastAsia="Times New Roman" w:cstheme="minorHAnsi"/>
          <w:lang w:eastAsia="pl-PL"/>
        </w:rPr>
      </w:pPr>
      <w:r>
        <w:t xml:space="preserve">uzupełniania </w:t>
      </w:r>
      <w:r w:rsidR="005E6073">
        <w:t>braków</w:t>
      </w:r>
      <w:r w:rsidR="00165003">
        <w:t xml:space="preserve"> oraz</w:t>
      </w:r>
      <w:r w:rsidR="005E6073">
        <w:t xml:space="preserve"> </w:t>
      </w:r>
      <w:r w:rsidR="004C01B5">
        <w:t>usuwania błędów</w:t>
      </w:r>
      <w:r w:rsidR="009327F4">
        <w:t xml:space="preserve"> </w:t>
      </w:r>
      <w:r w:rsidR="004C01B5">
        <w:t xml:space="preserve">i nieścisłości </w:t>
      </w:r>
      <w:r>
        <w:t xml:space="preserve">dokumentacji </w:t>
      </w:r>
      <w:r w:rsidRPr="00874AEB">
        <w:t xml:space="preserve">projektowej </w:t>
      </w:r>
      <w:r w:rsidR="004C01B5" w:rsidRPr="00874AEB">
        <w:t xml:space="preserve">zarówno na etapie: </w:t>
      </w:r>
    </w:p>
    <w:p w14:paraId="40302EB8" w14:textId="24D36E8E" w:rsidR="004C01B5" w:rsidRPr="00874AEB" w:rsidRDefault="004C01B5" w:rsidP="00644B49">
      <w:pPr>
        <w:numPr>
          <w:ilvl w:val="1"/>
          <w:numId w:val="33"/>
        </w:numPr>
        <w:suppressAutoHyphens/>
        <w:spacing w:after="0" w:line="240" w:lineRule="exact"/>
        <w:ind w:left="1071" w:hanging="357"/>
        <w:jc w:val="both"/>
      </w:pPr>
      <w:r w:rsidRPr="00874AEB">
        <w:t xml:space="preserve">weryfikacji, o której mowa w § </w:t>
      </w:r>
      <w:r w:rsidR="00874AEB" w:rsidRPr="00874AEB">
        <w:t>6</w:t>
      </w:r>
      <w:r w:rsidRPr="00874AEB">
        <w:t xml:space="preserve"> ust. </w:t>
      </w:r>
      <w:r w:rsidR="00613F45">
        <w:t>4</w:t>
      </w:r>
      <w:r w:rsidR="00B3773D">
        <w:t>;</w:t>
      </w:r>
    </w:p>
    <w:p w14:paraId="137D2F0D" w14:textId="177DCA26" w:rsidR="004C01B5" w:rsidRPr="00874AEB" w:rsidRDefault="004C01B5" w:rsidP="00644B49">
      <w:pPr>
        <w:numPr>
          <w:ilvl w:val="1"/>
          <w:numId w:val="33"/>
        </w:numPr>
        <w:suppressAutoHyphens/>
        <w:spacing w:after="0" w:line="240" w:lineRule="exact"/>
        <w:ind w:left="1071" w:hanging="357"/>
        <w:jc w:val="both"/>
      </w:pPr>
      <w:r w:rsidRPr="00874AEB">
        <w:t>po odbiorze dokumentacji projektowej</w:t>
      </w:r>
      <w:r w:rsidR="004378EB">
        <w:t xml:space="preserve"> w term</w:t>
      </w:r>
      <w:r w:rsidR="00B33726">
        <w:t>inie wyznaczonym przez Zamawiają</w:t>
      </w:r>
      <w:r w:rsidR="004378EB">
        <w:t>cego</w:t>
      </w:r>
      <w:r w:rsidRPr="00874AEB">
        <w:t>;</w:t>
      </w:r>
    </w:p>
    <w:p w14:paraId="4482AFE8" w14:textId="3355E7D7" w:rsidR="004C01B5" w:rsidRPr="00BA19DC" w:rsidRDefault="004C01B5" w:rsidP="00644B49">
      <w:pPr>
        <w:keepLines/>
        <w:numPr>
          <w:ilvl w:val="0"/>
          <w:numId w:val="20"/>
        </w:numPr>
        <w:suppressAutoHyphens/>
        <w:spacing w:after="0" w:line="240" w:lineRule="exact"/>
        <w:ind w:left="720" w:hanging="357"/>
        <w:contextualSpacing/>
        <w:jc w:val="both"/>
        <w:rPr>
          <w:rFonts w:eastAsia="Times New Roman" w:cstheme="minorHAnsi"/>
          <w:lang w:eastAsia="pl-PL"/>
        </w:rPr>
      </w:pPr>
      <w:r w:rsidRPr="00874AEB">
        <w:t>nie więcej niż dwukrotnej aktualizacji kosztorysu</w:t>
      </w:r>
      <w:r w:rsidRPr="004D1D04">
        <w:t xml:space="preserve"> inwesto</w:t>
      </w:r>
      <w:r w:rsidR="00B33726">
        <w:t>rskiego określonego w § 3</w:t>
      </w:r>
      <w:r>
        <w:t xml:space="preserve"> ust. </w:t>
      </w:r>
      <w:r w:rsidR="00B33726">
        <w:t>1</w:t>
      </w:r>
      <w:r w:rsidRPr="004D1D04">
        <w:t xml:space="preserve"> pkt </w:t>
      </w:r>
      <w:r w:rsidR="00B33726">
        <w:t>3</w:t>
      </w:r>
      <w:r w:rsidRPr="004D1D04">
        <w:t xml:space="preserve">, w terminie </w:t>
      </w:r>
      <w:r>
        <w:t>14</w:t>
      </w:r>
      <w:r w:rsidRPr="004D1D04">
        <w:t xml:space="preserve"> dni od złożenia przez Zamawiającego wniosku w tym zakresie, zgłoszonego przez Zamawiającego w terminie 24 miesięcy od dnia podpisania protokołu </w:t>
      </w:r>
      <w:r w:rsidR="005166AF">
        <w:t>odbioru</w:t>
      </w:r>
      <w:r w:rsidRPr="004D1D04">
        <w:t xml:space="preserve"> </w:t>
      </w:r>
      <w:r w:rsidRPr="003C0698">
        <w:t>dokumentacji projektowej stanowiącej przedmiot niniejszej umowy.</w:t>
      </w:r>
    </w:p>
    <w:p w14:paraId="0510469A" w14:textId="5589EEE8" w:rsidR="004C01B5" w:rsidRPr="00EC2993" w:rsidRDefault="004C01B5" w:rsidP="00644B49">
      <w:pPr>
        <w:keepLines/>
        <w:numPr>
          <w:ilvl w:val="0"/>
          <w:numId w:val="19"/>
        </w:numPr>
        <w:suppressAutoHyphens/>
        <w:spacing w:after="0" w:line="240" w:lineRule="exact"/>
        <w:jc w:val="both"/>
        <w:rPr>
          <w:rFonts w:eastAsia="Times New Roman" w:cstheme="minorHAnsi"/>
          <w:lang w:eastAsia="pl-PL"/>
        </w:rPr>
      </w:pPr>
      <w:r w:rsidRPr="00771129">
        <w:t xml:space="preserve">Wykonawca zobowiązuje się do zapewnienia sprawowania przez odpowiednich uprawnionych projektantów nadzoru autorskiego przy realizacji </w:t>
      </w:r>
      <w:r w:rsidR="006F7F87">
        <w:t>zadania inwestycyjnego</w:t>
      </w:r>
      <w:r w:rsidRPr="00771129">
        <w:t xml:space="preserve"> wykonywane</w:t>
      </w:r>
      <w:r w:rsidR="006F7F87">
        <w:t>go</w:t>
      </w:r>
      <w:r w:rsidRPr="00771129">
        <w:t xml:space="preserve"> na podstawie dokumentacji projektow</w:t>
      </w:r>
      <w:r>
        <w:t>ej</w:t>
      </w:r>
      <w:r w:rsidRPr="00771129">
        <w:t>, sporządzonej</w:t>
      </w:r>
      <w:r w:rsidR="00EC2993">
        <w:t xml:space="preserve"> na podstawie niniejszej umowy, </w:t>
      </w:r>
      <w:r w:rsidRPr="00771129">
        <w:t xml:space="preserve">zgodnie z przepisami prawa budowlanego oraz zasadami wiedzy technicznej. </w:t>
      </w:r>
    </w:p>
    <w:p w14:paraId="1B376122" w14:textId="5BABB225" w:rsidR="00A37F03" w:rsidRPr="00A37F03" w:rsidRDefault="00A37F03" w:rsidP="00644B49">
      <w:pPr>
        <w:keepLines/>
        <w:numPr>
          <w:ilvl w:val="0"/>
          <w:numId w:val="19"/>
        </w:numPr>
        <w:suppressAutoHyphens/>
        <w:spacing w:after="0" w:line="240" w:lineRule="exact"/>
        <w:jc w:val="both"/>
        <w:rPr>
          <w:rFonts w:eastAsia="Times New Roman" w:cstheme="minorHAnsi"/>
          <w:lang w:eastAsia="pl-PL"/>
        </w:rPr>
      </w:pPr>
      <w:r w:rsidRPr="00771129">
        <w:t xml:space="preserve">Nadzór autorski obejmuje w szczególności: </w:t>
      </w:r>
    </w:p>
    <w:p w14:paraId="369621EE" w14:textId="77777777" w:rsidR="00A37F03" w:rsidRPr="00771129" w:rsidRDefault="00A37F03" w:rsidP="00644B49">
      <w:pPr>
        <w:pStyle w:val="Akapitzlist"/>
        <w:numPr>
          <w:ilvl w:val="0"/>
          <w:numId w:val="28"/>
        </w:numPr>
        <w:suppressAutoHyphens/>
        <w:spacing w:after="0" w:line="240" w:lineRule="exact"/>
        <w:ind w:left="714" w:hanging="357"/>
      </w:pPr>
      <w:r w:rsidRPr="00771129">
        <w:t>kontrolę zgodności prowadzenia robót budowlanych z opracowaną dokumentacją projektow</w:t>
      </w:r>
      <w:r>
        <w:t>ą;</w:t>
      </w:r>
    </w:p>
    <w:p w14:paraId="38A0735D" w14:textId="77777777" w:rsidR="00A37F03" w:rsidRPr="00771129" w:rsidRDefault="00A37F03" w:rsidP="00644B49">
      <w:pPr>
        <w:pStyle w:val="Akapitzlist"/>
        <w:numPr>
          <w:ilvl w:val="0"/>
          <w:numId w:val="28"/>
        </w:numPr>
        <w:suppressAutoHyphens/>
        <w:spacing w:after="0" w:line="240" w:lineRule="exact"/>
        <w:ind w:left="714" w:hanging="357"/>
      </w:pPr>
      <w:r w:rsidRPr="00771129">
        <w:t>wyjaśnianie wątpliwości dotyczących projektu i zawartych w nim rozwiązań oraz uzupełnianie szczegółów dokumen</w:t>
      </w:r>
      <w:r>
        <w:t>tacji projektowej;</w:t>
      </w:r>
    </w:p>
    <w:p w14:paraId="7E7690B2" w14:textId="77777777" w:rsidR="00A37F03" w:rsidRPr="00771129" w:rsidRDefault="00A37F03" w:rsidP="00644B49">
      <w:pPr>
        <w:pStyle w:val="Akapitzlist"/>
        <w:numPr>
          <w:ilvl w:val="0"/>
          <w:numId w:val="28"/>
        </w:numPr>
        <w:suppressAutoHyphens/>
        <w:spacing w:after="0" w:line="240" w:lineRule="exact"/>
        <w:ind w:left="714" w:hanging="357"/>
      </w:pPr>
      <w:r w:rsidRPr="00771129">
        <w:t>uzgadnianie z Zamawiającym możliwości wprowadzania rozwiązań zamiennych w stosunku do przewidzianych w projekcie, zgłas</w:t>
      </w:r>
      <w:r>
        <w:t>zanych przez kierownika budowy;</w:t>
      </w:r>
    </w:p>
    <w:p w14:paraId="2599FBAB" w14:textId="77777777" w:rsidR="00A37F03" w:rsidRPr="00771129" w:rsidRDefault="00A37F03" w:rsidP="00644B49">
      <w:pPr>
        <w:pStyle w:val="Akapitzlist"/>
        <w:numPr>
          <w:ilvl w:val="0"/>
          <w:numId w:val="28"/>
        </w:numPr>
        <w:suppressAutoHyphens/>
        <w:spacing w:after="0" w:line="240" w:lineRule="exact"/>
        <w:ind w:left="714" w:hanging="357"/>
      </w:pPr>
      <w:r w:rsidRPr="00771129">
        <w:t xml:space="preserve">udział w komisjach, naradach technicznych oraz odbiorze inwestycji organizowanych przez </w:t>
      </w:r>
      <w:r>
        <w:t>Zamawiającego;</w:t>
      </w:r>
    </w:p>
    <w:p w14:paraId="1F58A477" w14:textId="77777777" w:rsidR="00A37F03" w:rsidRPr="00771129" w:rsidRDefault="00A37F03" w:rsidP="00644B49">
      <w:pPr>
        <w:pStyle w:val="Akapitzlist"/>
        <w:numPr>
          <w:ilvl w:val="0"/>
          <w:numId w:val="28"/>
        </w:numPr>
        <w:suppressAutoHyphens/>
        <w:spacing w:after="0" w:line="240" w:lineRule="exact"/>
        <w:ind w:left="714" w:hanging="357"/>
      </w:pPr>
      <w:r w:rsidRPr="00771129">
        <w:t>udział w odbiorach częściowych, odbiorach robót zanik</w:t>
      </w:r>
      <w:r>
        <w:t>ających oraz odbiorze końcowym.</w:t>
      </w:r>
    </w:p>
    <w:p w14:paraId="3AB8F9EC" w14:textId="44B2BF49" w:rsidR="00A37F03" w:rsidRDefault="004C01B5" w:rsidP="00644B49">
      <w:pPr>
        <w:keepLines/>
        <w:numPr>
          <w:ilvl w:val="0"/>
          <w:numId w:val="19"/>
        </w:numPr>
        <w:suppressAutoHyphens/>
        <w:spacing w:after="0" w:line="240" w:lineRule="exact"/>
        <w:jc w:val="both"/>
        <w:rPr>
          <w:rFonts w:eastAsia="Times New Roman" w:cstheme="minorHAnsi"/>
          <w:lang w:eastAsia="pl-PL"/>
        </w:rPr>
      </w:pPr>
      <w:r w:rsidRPr="00771129">
        <w:t xml:space="preserve">Wykonawca jest obowiązany przebywać na placu budowy </w:t>
      </w:r>
      <w:r>
        <w:t xml:space="preserve">z częstotliwością </w:t>
      </w:r>
      <w:r w:rsidR="005B7E11" w:rsidRPr="005B7E11">
        <w:rPr>
          <w:b/>
        </w:rPr>
        <w:t>1 raz na dwa tygodnie</w:t>
      </w:r>
      <w:r w:rsidRPr="00A37F03">
        <w:rPr>
          <w:color w:val="FF0000"/>
        </w:rPr>
        <w:t xml:space="preserve"> </w:t>
      </w:r>
      <w:r w:rsidRPr="00771129">
        <w:t xml:space="preserve">oraz na każde </w:t>
      </w:r>
      <w:r w:rsidRPr="00A60EFF">
        <w:t xml:space="preserve">wezwanie Zamawiającego lub Wykonawcy robót budowlanych. </w:t>
      </w:r>
    </w:p>
    <w:p w14:paraId="4612D883" w14:textId="03C20729" w:rsidR="00E63068" w:rsidRPr="009348E9" w:rsidRDefault="004C01B5" w:rsidP="009348E9">
      <w:pPr>
        <w:keepLines/>
        <w:numPr>
          <w:ilvl w:val="0"/>
          <w:numId w:val="19"/>
        </w:numPr>
        <w:suppressAutoHyphens/>
        <w:spacing w:after="0" w:line="240" w:lineRule="exact"/>
        <w:jc w:val="both"/>
        <w:rPr>
          <w:rFonts w:eastAsia="Times New Roman" w:cstheme="minorHAnsi"/>
          <w:lang w:eastAsia="pl-PL"/>
        </w:rPr>
      </w:pPr>
      <w:r w:rsidRPr="00A60EFF">
        <w:lastRenderedPageBreak/>
        <w:t xml:space="preserve">Każdorazową obecność na placu budowy Wykonawca jest obowiązany potwierdzić w dzienniku budowy. </w:t>
      </w:r>
    </w:p>
    <w:p w14:paraId="5C08FA9F" w14:textId="77777777" w:rsidR="00E63068" w:rsidRDefault="00E63068" w:rsidP="005C6775">
      <w:pPr>
        <w:keepLines/>
        <w:suppressAutoHyphens/>
        <w:spacing w:after="0" w:line="240" w:lineRule="exact"/>
        <w:jc w:val="center"/>
        <w:rPr>
          <w:rFonts w:eastAsia="Calibri" w:cstheme="minorHAnsi"/>
          <w:b/>
          <w:bCs/>
          <w:lang w:eastAsia="pl-PL"/>
        </w:rPr>
      </w:pPr>
    </w:p>
    <w:p w14:paraId="0A5CE058" w14:textId="588B1CC5" w:rsidR="0072401F" w:rsidRPr="004903AA" w:rsidRDefault="00723223" w:rsidP="005C6775">
      <w:pPr>
        <w:keepLines/>
        <w:suppressAutoHyphens/>
        <w:spacing w:after="0" w:line="240" w:lineRule="exact"/>
        <w:jc w:val="center"/>
        <w:rPr>
          <w:rFonts w:eastAsia="Calibri" w:cstheme="minorHAnsi"/>
          <w:b/>
          <w:bCs/>
          <w:lang w:eastAsia="pl-PL"/>
        </w:rPr>
      </w:pPr>
      <w:r>
        <w:rPr>
          <w:rFonts w:eastAsia="Calibri" w:cstheme="minorHAnsi"/>
          <w:b/>
          <w:bCs/>
          <w:lang w:eastAsia="pl-PL"/>
        </w:rPr>
        <w:t>§ 4</w:t>
      </w:r>
    </w:p>
    <w:p w14:paraId="28174745" w14:textId="77777777" w:rsidR="0072401F" w:rsidRPr="004903AA" w:rsidRDefault="0072401F" w:rsidP="005C6775">
      <w:pPr>
        <w:keepLines/>
        <w:suppressAutoHyphens/>
        <w:spacing w:after="0" w:line="240" w:lineRule="exact"/>
        <w:jc w:val="center"/>
        <w:rPr>
          <w:rFonts w:eastAsia="Times New Roman" w:cstheme="minorHAnsi"/>
          <w:lang w:eastAsia="pl-PL"/>
        </w:rPr>
      </w:pPr>
      <w:r w:rsidRPr="004903AA">
        <w:rPr>
          <w:rFonts w:eastAsia="Calibri" w:cstheme="minorHAnsi"/>
          <w:b/>
          <w:bCs/>
          <w:lang w:eastAsia="pl-PL"/>
        </w:rPr>
        <w:t>Oświadczenia Wykonawcy</w:t>
      </w:r>
    </w:p>
    <w:p w14:paraId="7EA695FB" w14:textId="22BB395A" w:rsidR="00924CD6" w:rsidRPr="00EE6E4F" w:rsidRDefault="0072401F" w:rsidP="005C6775">
      <w:pPr>
        <w:keepLines/>
        <w:numPr>
          <w:ilvl w:val="0"/>
          <w:numId w:val="4"/>
        </w:numPr>
        <w:suppressAutoHyphens/>
        <w:spacing w:after="0" w:line="240" w:lineRule="exact"/>
        <w:jc w:val="both"/>
        <w:rPr>
          <w:rFonts w:eastAsia="Times New Roman" w:cstheme="minorHAnsi"/>
          <w:lang w:eastAsia="pl-PL"/>
        </w:rPr>
      </w:pPr>
      <w:r w:rsidRPr="004903AA">
        <w:rPr>
          <w:rFonts w:eastAsia="Times New Roman" w:cstheme="minorHAnsi"/>
          <w:lang w:eastAsia="pl-PL"/>
        </w:rPr>
        <w:t>Wykonawca oświadcza, że dysponuje niezbędną wiedzą, doświadczeniem, potencjałem technicznym i personelem</w:t>
      </w:r>
      <w:r w:rsidR="00675946" w:rsidRPr="004903AA">
        <w:rPr>
          <w:rFonts w:eastAsia="Times New Roman" w:cstheme="minorHAnsi"/>
          <w:lang w:eastAsia="pl-PL"/>
        </w:rPr>
        <w:t xml:space="preserve"> </w:t>
      </w:r>
      <w:r w:rsidR="00675946" w:rsidRPr="004903AA">
        <w:rPr>
          <w:rFonts w:eastAsia="Times New Roman" w:cstheme="minorHAnsi"/>
          <w:bCs/>
          <w:lang w:eastAsia="zh-CN"/>
        </w:rPr>
        <w:t>posiadającym uprawnienia budowlane do projektowania w odpowiedniej specjalności,</w:t>
      </w:r>
      <w:r w:rsidRPr="004903AA">
        <w:rPr>
          <w:rFonts w:eastAsia="Times New Roman" w:cstheme="minorHAnsi"/>
          <w:lang w:eastAsia="pl-PL"/>
        </w:rPr>
        <w:t xml:space="preserve"> </w:t>
      </w:r>
      <w:r w:rsidR="00675946" w:rsidRPr="004903AA">
        <w:rPr>
          <w:rFonts w:eastAsia="Times New Roman" w:cstheme="minorHAnsi"/>
          <w:bCs/>
          <w:lang w:eastAsia="zh-CN"/>
        </w:rPr>
        <w:t>niezbędnych do prawidłowego wykonania przedmiotu umowy</w:t>
      </w:r>
      <w:r w:rsidR="00675946" w:rsidRPr="004903AA">
        <w:rPr>
          <w:rFonts w:eastAsia="Times New Roman" w:cstheme="minorHAnsi"/>
          <w:lang w:eastAsia="pl-PL"/>
        </w:rPr>
        <w:t xml:space="preserve"> oraz, że </w:t>
      </w:r>
      <w:r w:rsidR="00675946" w:rsidRPr="004903AA">
        <w:rPr>
          <w:rFonts w:eastAsia="Times New Roman" w:cstheme="minorHAnsi"/>
          <w:color w:val="000000"/>
          <w:lang w:eastAsia="zh-CN"/>
        </w:rPr>
        <w:t>zawodowo trudni się wykonywaniem tego typu działalności</w:t>
      </w:r>
      <w:r w:rsidR="00EE6E4F">
        <w:rPr>
          <w:rFonts w:eastAsia="Times New Roman" w:cstheme="minorHAnsi"/>
          <w:color w:val="000000"/>
          <w:lang w:eastAsia="zh-CN"/>
        </w:rPr>
        <w:t>.</w:t>
      </w:r>
    </w:p>
    <w:p w14:paraId="03940877" w14:textId="1F5AD8C1" w:rsidR="00EE6E4F" w:rsidRPr="004903AA" w:rsidRDefault="00EE6E4F" w:rsidP="00EE6E4F">
      <w:pPr>
        <w:keepLines/>
        <w:numPr>
          <w:ilvl w:val="0"/>
          <w:numId w:val="4"/>
        </w:numPr>
        <w:suppressAutoHyphens/>
        <w:spacing w:after="0" w:line="240" w:lineRule="exact"/>
        <w:jc w:val="both"/>
        <w:rPr>
          <w:rFonts w:eastAsia="Times New Roman" w:cstheme="minorHAnsi"/>
          <w:lang w:eastAsia="pl-PL"/>
        </w:rPr>
      </w:pPr>
      <w:r w:rsidRPr="004903AA">
        <w:rPr>
          <w:rFonts w:eastAsia="Times New Roman" w:cstheme="minorHAnsi"/>
          <w:color w:val="000000"/>
          <w:lang w:eastAsia="zh-CN"/>
        </w:rPr>
        <w:t xml:space="preserve">Wykonawca </w:t>
      </w:r>
      <w:r w:rsidRPr="004903AA">
        <w:rPr>
          <w:rFonts w:eastAsia="Times New Roman" w:cstheme="minorHAnsi"/>
          <w:lang w:eastAsia="pl-PL"/>
        </w:rPr>
        <w:t xml:space="preserve">zobowiązuje się </w:t>
      </w:r>
      <w:r w:rsidR="005B7E11">
        <w:rPr>
          <w:rFonts w:eastAsia="Times New Roman" w:cstheme="minorHAnsi"/>
          <w:lang w:eastAsia="pl-PL"/>
        </w:rPr>
        <w:t>w</w:t>
      </w:r>
      <w:r w:rsidRPr="004903AA">
        <w:rPr>
          <w:rFonts w:eastAsia="Times New Roman" w:cstheme="minorHAnsi"/>
          <w:lang w:eastAsia="pl-PL"/>
        </w:rPr>
        <w:t>ykona</w:t>
      </w:r>
      <w:r w:rsidR="005B7E11">
        <w:rPr>
          <w:rFonts w:eastAsia="Times New Roman" w:cstheme="minorHAnsi"/>
          <w:lang w:eastAsia="pl-PL"/>
        </w:rPr>
        <w:t>ć</w:t>
      </w:r>
      <w:r w:rsidRPr="004903AA">
        <w:rPr>
          <w:rFonts w:eastAsia="Times New Roman" w:cstheme="minorHAnsi"/>
          <w:lang w:eastAsia="pl-PL"/>
        </w:rPr>
        <w:t xml:space="preserve"> </w:t>
      </w:r>
      <w:r>
        <w:rPr>
          <w:rFonts w:eastAsia="Times New Roman" w:cstheme="minorHAnsi"/>
          <w:lang w:eastAsia="pl-PL"/>
        </w:rPr>
        <w:t>dokumentacj</w:t>
      </w:r>
      <w:r w:rsidR="005B7E11">
        <w:rPr>
          <w:rFonts w:eastAsia="Times New Roman" w:cstheme="minorHAnsi"/>
          <w:lang w:eastAsia="pl-PL"/>
        </w:rPr>
        <w:t>ę</w:t>
      </w:r>
      <w:r>
        <w:rPr>
          <w:rFonts w:eastAsia="Times New Roman" w:cstheme="minorHAnsi"/>
          <w:lang w:eastAsia="pl-PL"/>
        </w:rPr>
        <w:t xml:space="preserve"> projektow</w:t>
      </w:r>
      <w:r w:rsidR="005B7E11">
        <w:rPr>
          <w:rFonts w:eastAsia="Times New Roman" w:cstheme="minorHAnsi"/>
          <w:lang w:eastAsia="pl-PL"/>
        </w:rPr>
        <w:t>ą</w:t>
      </w:r>
      <w:r>
        <w:rPr>
          <w:rFonts w:eastAsia="Times New Roman" w:cstheme="minorHAnsi"/>
          <w:lang w:eastAsia="pl-PL"/>
        </w:rPr>
        <w:t xml:space="preserve"> </w:t>
      </w:r>
      <w:r w:rsidRPr="004903AA">
        <w:rPr>
          <w:rFonts w:eastAsia="Times New Roman" w:cstheme="minorHAnsi"/>
          <w:lang w:eastAsia="pl-PL"/>
        </w:rPr>
        <w:t>zgodnie z przepisami powszechnie obowiązującymi, w szczególności z:</w:t>
      </w:r>
    </w:p>
    <w:p w14:paraId="1085CAED" w14:textId="36B87E9F" w:rsidR="00EE6E4F" w:rsidRPr="00B633C6" w:rsidRDefault="00EE6E4F" w:rsidP="00644B49">
      <w:pPr>
        <w:keepLines/>
        <w:numPr>
          <w:ilvl w:val="0"/>
          <w:numId w:val="14"/>
        </w:numPr>
        <w:suppressAutoHyphens/>
        <w:spacing w:after="0" w:line="240" w:lineRule="exact"/>
        <w:contextualSpacing/>
        <w:jc w:val="both"/>
        <w:rPr>
          <w:rFonts w:eastAsia="Times New Roman" w:cstheme="minorHAnsi"/>
          <w:lang w:eastAsia="pl-PL"/>
        </w:rPr>
      </w:pPr>
      <w:bookmarkStart w:id="0" w:name="_Hlk104627379"/>
      <w:r w:rsidRPr="004903AA">
        <w:rPr>
          <w:rFonts w:eastAsia="Times New Roman" w:cstheme="minorHAnsi"/>
          <w:lang w:eastAsia="pl-PL"/>
        </w:rPr>
        <w:t>ustawą</w:t>
      </w:r>
      <w:r w:rsidRPr="004903AA">
        <w:rPr>
          <w:rFonts w:eastAsia="Calibri" w:cstheme="minorHAnsi"/>
          <w:color w:val="000000"/>
          <w:lang w:eastAsia="pl-PL"/>
        </w:rPr>
        <w:t xml:space="preserve"> </w:t>
      </w:r>
      <w:r w:rsidR="00A91AA1">
        <w:rPr>
          <w:rFonts w:eastAsia="Calibri" w:cstheme="minorHAnsi"/>
          <w:color w:val="000000"/>
          <w:lang w:eastAsia="pl-PL"/>
        </w:rPr>
        <w:t xml:space="preserve">z dnia 7 lipca 1994 r. </w:t>
      </w:r>
      <w:r w:rsidRPr="004903AA">
        <w:rPr>
          <w:rFonts w:eastAsia="Times New Roman" w:cstheme="minorHAnsi"/>
          <w:lang w:eastAsia="pl-PL"/>
        </w:rPr>
        <w:t>Prawo budowlane (Dz.U. 202</w:t>
      </w:r>
      <w:r w:rsidR="00B633C6">
        <w:rPr>
          <w:rFonts w:eastAsia="Times New Roman" w:cstheme="minorHAnsi"/>
          <w:lang w:eastAsia="pl-PL"/>
        </w:rPr>
        <w:t>3</w:t>
      </w:r>
      <w:r w:rsidRPr="004903AA">
        <w:rPr>
          <w:rFonts w:eastAsia="Times New Roman" w:cstheme="minorHAnsi"/>
          <w:lang w:eastAsia="pl-PL"/>
        </w:rPr>
        <w:t xml:space="preserve"> poz. </w:t>
      </w:r>
      <w:r w:rsidR="00B633C6">
        <w:rPr>
          <w:rFonts w:eastAsia="Times New Roman" w:cstheme="minorHAnsi"/>
          <w:lang w:eastAsia="pl-PL"/>
        </w:rPr>
        <w:t>682</w:t>
      </w:r>
      <w:r w:rsidRPr="004903AA">
        <w:rPr>
          <w:rFonts w:eastAsia="Times New Roman" w:cstheme="minorHAnsi"/>
          <w:lang w:eastAsia="pl-PL"/>
        </w:rPr>
        <w:t xml:space="preserve">, z </w:t>
      </w:r>
      <w:proofErr w:type="spellStart"/>
      <w:r w:rsidRPr="004903AA">
        <w:rPr>
          <w:rFonts w:eastAsia="Times New Roman" w:cstheme="minorHAnsi"/>
          <w:lang w:eastAsia="pl-PL"/>
        </w:rPr>
        <w:t>późn</w:t>
      </w:r>
      <w:proofErr w:type="spellEnd"/>
      <w:r w:rsidRPr="004903AA">
        <w:rPr>
          <w:rFonts w:eastAsia="Times New Roman" w:cstheme="minorHAnsi"/>
          <w:lang w:eastAsia="pl-PL"/>
        </w:rPr>
        <w:t>. zm.);</w:t>
      </w:r>
    </w:p>
    <w:p w14:paraId="77C6A4F6" w14:textId="5F7AA5AC" w:rsidR="00EE6E4F" w:rsidRDefault="00EE6E4F" w:rsidP="00644B49">
      <w:pPr>
        <w:keepLines/>
        <w:numPr>
          <w:ilvl w:val="0"/>
          <w:numId w:val="14"/>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 xml:space="preserve">ustawą </w:t>
      </w:r>
      <w:r w:rsidRPr="00B633C6">
        <w:rPr>
          <w:rFonts w:eastAsia="Times New Roman" w:cstheme="minorHAnsi"/>
          <w:lang w:eastAsia="pl-PL"/>
        </w:rPr>
        <w:t>z dnia 27 kwietnia 2001 r. Prawo ochrony środowiska (Dz.U. 202</w:t>
      </w:r>
      <w:r w:rsidR="00A91AA1">
        <w:rPr>
          <w:rFonts w:eastAsia="Times New Roman" w:cstheme="minorHAnsi"/>
          <w:lang w:eastAsia="pl-PL"/>
        </w:rPr>
        <w:t>4</w:t>
      </w:r>
      <w:r w:rsidRPr="00B633C6">
        <w:rPr>
          <w:rFonts w:eastAsia="Times New Roman" w:cstheme="minorHAnsi"/>
          <w:lang w:eastAsia="pl-PL"/>
        </w:rPr>
        <w:t xml:space="preserve"> poz. </w:t>
      </w:r>
      <w:r w:rsidR="00A91AA1">
        <w:rPr>
          <w:rFonts w:eastAsia="Times New Roman" w:cstheme="minorHAnsi"/>
          <w:lang w:eastAsia="pl-PL"/>
        </w:rPr>
        <w:t>54</w:t>
      </w:r>
      <w:r w:rsidRPr="00B633C6">
        <w:rPr>
          <w:rFonts w:eastAsia="Times New Roman" w:cstheme="minorHAnsi"/>
          <w:lang w:eastAsia="pl-PL"/>
        </w:rPr>
        <w:t xml:space="preserve">, z </w:t>
      </w:r>
      <w:proofErr w:type="spellStart"/>
      <w:r w:rsidRPr="00B633C6">
        <w:rPr>
          <w:rFonts w:eastAsia="Times New Roman" w:cstheme="minorHAnsi"/>
          <w:lang w:eastAsia="pl-PL"/>
        </w:rPr>
        <w:t>późn</w:t>
      </w:r>
      <w:proofErr w:type="spellEnd"/>
      <w:r w:rsidRPr="00B633C6">
        <w:rPr>
          <w:rFonts w:eastAsia="Times New Roman" w:cstheme="minorHAnsi"/>
          <w:lang w:eastAsia="pl-PL"/>
        </w:rPr>
        <w:t>. zm.);</w:t>
      </w:r>
    </w:p>
    <w:p w14:paraId="2A60D464" w14:textId="3AAEFD13" w:rsidR="003F1BD6" w:rsidRPr="00B633C6" w:rsidRDefault="003F1BD6" w:rsidP="003F1BD6">
      <w:pPr>
        <w:keepLines/>
        <w:numPr>
          <w:ilvl w:val="0"/>
          <w:numId w:val="14"/>
        </w:numPr>
        <w:suppressAutoHyphens/>
        <w:spacing w:after="0" w:line="240" w:lineRule="exact"/>
        <w:contextualSpacing/>
        <w:jc w:val="both"/>
        <w:rPr>
          <w:rFonts w:eastAsia="Times New Roman" w:cstheme="minorHAnsi"/>
          <w:lang w:eastAsia="pl-PL"/>
        </w:rPr>
      </w:pPr>
      <w:r w:rsidRPr="003F1BD6">
        <w:rPr>
          <w:rFonts w:eastAsia="Times New Roman" w:cstheme="minorHAnsi"/>
          <w:lang w:eastAsia="pl-PL"/>
        </w:rPr>
        <w:t xml:space="preserve">ustawą z dnia 24 sierpnia 1991 r. o ochronie przeciwpożarowej (Dz.U. z </w:t>
      </w:r>
      <w:r>
        <w:rPr>
          <w:rFonts w:eastAsia="Times New Roman" w:cstheme="minorHAnsi"/>
          <w:lang w:eastAsia="pl-PL"/>
        </w:rPr>
        <w:t xml:space="preserve">2024 r., poz. 275, z </w:t>
      </w:r>
      <w:proofErr w:type="spellStart"/>
      <w:r>
        <w:rPr>
          <w:rFonts w:eastAsia="Times New Roman" w:cstheme="minorHAnsi"/>
          <w:lang w:eastAsia="pl-PL"/>
        </w:rPr>
        <w:t>późn</w:t>
      </w:r>
      <w:proofErr w:type="spellEnd"/>
      <w:r>
        <w:rPr>
          <w:rFonts w:eastAsia="Times New Roman" w:cstheme="minorHAnsi"/>
          <w:lang w:eastAsia="pl-PL"/>
        </w:rPr>
        <w:t>. zm.);</w:t>
      </w:r>
    </w:p>
    <w:p w14:paraId="6DA087D2" w14:textId="4D3AE9F1" w:rsidR="00EE6E4F" w:rsidRPr="00B633C6" w:rsidRDefault="00EE6E4F" w:rsidP="00644B49">
      <w:pPr>
        <w:keepLines/>
        <w:numPr>
          <w:ilvl w:val="0"/>
          <w:numId w:val="14"/>
        </w:numPr>
        <w:suppressAutoHyphens/>
        <w:spacing w:after="0" w:line="240" w:lineRule="exact"/>
        <w:contextualSpacing/>
        <w:jc w:val="both"/>
        <w:rPr>
          <w:rFonts w:eastAsia="Times New Roman" w:cstheme="minorHAnsi"/>
          <w:lang w:eastAsia="pl-PL"/>
        </w:rPr>
      </w:pPr>
      <w:r w:rsidRPr="00B633C6">
        <w:rPr>
          <w:rFonts w:eastAsia="Times New Roman" w:cstheme="minorHAnsi"/>
          <w:lang w:eastAsia="pl-PL"/>
        </w:rPr>
        <w:t>rozporządzeniem Ministra Rozwoju z dnia 11 września 2020 r. w sprawie szczegółowego zakresu i formy projektu budowlanego (Dz.U. 202</w:t>
      </w:r>
      <w:r w:rsidR="00EE0D1A">
        <w:rPr>
          <w:rFonts w:eastAsia="Times New Roman" w:cstheme="minorHAnsi"/>
          <w:lang w:eastAsia="pl-PL"/>
        </w:rPr>
        <w:t>2 poz. 167</w:t>
      </w:r>
      <w:r w:rsidRPr="00B633C6">
        <w:rPr>
          <w:rFonts w:eastAsia="Times New Roman" w:cstheme="minorHAnsi"/>
          <w:lang w:eastAsia="pl-PL"/>
        </w:rPr>
        <w:t xml:space="preserve">9, z </w:t>
      </w:r>
      <w:proofErr w:type="spellStart"/>
      <w:r w:rsidRPr="00B633C6">
        <w:rPr>
          <w:rFonts w:eastAsia="Times New Roman" w:cstheme="minorHAnsi"/>
          <w:lang w:eastAsia="pl-PL"/>
        </w:rPr>
        <w:t>późn</w:t>
      </w:r>
      <w:proofErr w:type="spellEnd"/>
      <w:r w:rsidRPr="00B633C6">
        <w:rPr>
          <w:rFonts w:eastAsia="Times New Roman" w:cstheme="minorHAnsi"/>
          <w:lang w:eastAsia="pl-PL"/>
        </w:rPr>
        <w:t>. zm.),</w:t>
      </w:r>
    </w:p>
    <w:p w14:paraId="612E88BA" w14:textId="77777777" w:rsidR="00EE6E4F" w:rsidRPr="00B633C6" w:rsidRDefault="00EE6E4F" w:rsidP="00644B49">
      <w:pPr>
        <w:keepLines/>
        <w:numPr>
          <w:ilvl w:val="0"/>
          <w:numId w:val="14"/>
        </w:numPr>
        <w:suppressAutoHyphens/>
        <w:spacing w:after="0" w:line="240" w:lineRule="exact"/>
        <w:contextualSpacing/>
        <w:jc w:val="both"/>
        <w:rPr>
          <w:rFonts w:eastAsia="Times New Roman" w:cstheme="minorHAnsi"/>
          <w:lang w:eastAsia="pl-PL"/>
        </w:rPr>
      </w:pPr>
      <w:r w:rsidRPr="00B633C6">
        <w:rPr>
          <w:rFonts w:eastAsia="Times New Roman" w:cstheme="minorHAnsi"/>
          <w:lang w:eastAsia="pl-PL"/>
        </w:rPr>
        <w:t xml:space="preserve">rozporządzeniem Ministra Rozwoju i Technologii z dnia 20 grudnia 2021 r. w sprawie </w:t>
      </w:r>
      <w:r w:rsidRPr="00B633C6">
        <w:rPr>
          <w:rFonts w:cstheme="minorHAnsi"/>
        </w:rPr>
        <w:t xml:space="preserve">szczegółowego zakresu i formy dokumentacji projektowej, specyfikacji technicznych wykonania i odbioru robót budowlanych oraz programu funkcjonalno-użytkowego (Dz.U. 2021 poz. 2454, z </w:t>
      </w:r>
      <w:proofErr w:type="spellStart"/>
      <w:r w:rsidRPr="00B633C6">
        <w:rPr>
          <w:rFonts w:cstheme="minorHAnsi"/>
        </w:rPr>
        <w:t>późn</w:t>
      </w:r>
      <w:proofErr w:type="spellEnd"/>
      <w:r w:rsidRPr="00B633C6">
        <w:rPr>
          <w:rFonts w:cstheme="minorHAnsi"/>
        </w:rPr>
        <w:t>. zm.)</w:t>
      </w:r>
      <w:r w:rsidRPr="00B633C6">
        <w:rPr>
          <w:rFonts w:eastAsia="Times New Roman" w:cstheme="minorHAnsi"/>
          <w:lang w:eastAsia="pl-PL"/>
        </w:rPr>
        <w:t>;</w:t>
      </w:r>
    </w:p>
    <w:p w14:paraId="51403005" w14:textId="77777777" w:rsidR="00EE6E4F" w:rsidRPr="00B633C6" w:rsidRDefault="00EE6E4F" w:rsidP="00644B49">
      <w:pPr>
        <w:keepLines/>
        <w:numPr>
          <w:ilvl w:val="0"/>
          <w:numId w:val="14"/>
        </w:numPr>
        <w:suppressAutoHyphens/>
        <w:spacing w:after="0" w:line="240" w:lineRule="exact"/>
        <w:contextualSpacing/>
        <w:jc w:val="both"/>
        <w:rPr>
          <w:rFonts w:eastAsia="Times New Roman" w:cstheme="minorHAnsi"/>
          <w:lang w:eastAsia="pl-PL"/>
        </w:rPr>
      </w:pPr>
      <w:r w:rsidRPr="00B633C6">
        <w:rPr>
          <w:rFonts w:eastAsia="Times New Roman" w:cstheme="minorHAnsi"/>
          <w:lang w:eastAsia="pl-PL"/>
        </w:rPr>
        <w:t xml:space="preserve">rozporządzeniem Ministra Infrastruktury z dnia 20 grudnia 2021 r. w sprawie określenia metod i podstaw sporządzania kosztorysu inwestorskiego, obliczania planowanych kosztów prac projektowych oraz planowanych kosztów robót budowlanych określonych w programie funkcjonalno-użytkowym (Dz.U. 2021 poz. 2458, z </w:t>
      </w:r>
      <w:proofErr w:type="spellStart"/>
      <w:r w:rsidRPr="00B633C6">
        <w:rPr>
          <w:rFonts w:eastAsia="Times New Roman" w:cstheme="minorHAnsi"/>
          <w:lang w:eastAsia="pl-PL"/>
        </w:rPr>
        <w:t>późn</w:t>
      </w:r>
      <w:proofErr w:type="spellEnd"/>
      <w:r w:rsidRPr="00B633C6">
        <w:rPr>
          <w:rFonts w:eastAsia="Times New Roman" w:cstheme="minorHAnsi"/>
          <w:lang w:eastAsia="pl-PL"/>
        </w:rPr>
        <w:t>. zm.);</w:t>
      </w:r>
    </w:p>
    <w:p w14:paraId="267F119A" w14:textId="77777777" w:rsidR="00EE6E4F" w:rsidRPr="00B633C6" w:rsidRDefault="00EE6E4F" w:rsidP="00644B49">
      <w:pPr>
        <w:keepLines/>
        <w:numPr>
          <w:ilvl w:val="0"/>
          <w:numId w:val="14"/>
        </w:numPr>
        <w:suppressAutoHyphens/>
        <w:spacing w:after="0" w:line="240" w:lineRule="exact"/>
        <w:contextualSpacing/>
        <w:jc w:val="both"/>
        <w:rPr>
          <w:rFonts w:eastAsia="Times New Roman" w:cstheme="minorHAnsi"/>
          <w:lang w:eastAsia="pl-PL"/>
        </w:rPr>
      </w:pPr>
      <w:r w:rsidRPr="00B633C6">
        <w:rPr>
          <w:rFonts w:eastAsia="Times New Roman" w:cstheme="minorHAnsi"/>
          <w:lang w:eastAsia="pl-PL"/>
        </w:rPr>
        <w:t>rozporządzeniem Ministra Infrastruktury z dnia 23 czerwca 2003 r. w sprawie informacji dotyczącej bezpieczeństwa i ochrony zdrowia oraz planu bezpieczeństwa i ochrony zdrowia (Dz. U. z 2003 r. nr 120 poz. 1126),</w:t>
      </w:r>
    </w:p>
    <w:p w14:paraId="73D2F5FE" w14:textId="77777777" w:rsidR="00EE6E4F" w:rsidRPr="004903AA" w:rsidRDefault="00EE6E4F" w:rsidP="00644B49">
      <w:pPr>
        <w:keepLines/>
        <w:numPr>
          <w:ilvl w:val="0"/>
          <w:numId w:val="14"/>
        </w:numPr>
        <w:suppressAutoHyphens/>
        <w:spacing w:after="0" w:line="240" w:lineRule="exact"/>
        <w:contextualSpacing/>
        <w:jc w:val="both"/>
        <w:rPr>
          <w:rFonts w:eastAsia="Times New Roman" w:cstheme="minorHAnsi"/>
          <w:lang w:eastAsia="pl-PL"/>
        </w:rPr>
      </w:pPr>
      <w:r w:rsidRPr="00B633C6">
        <w:rPr>
          <w:rFonts w:eastAsia="Times New Roman" w:cstheme="minorHAnsi"/>
          <w:lang w:eastAsia="pl-PL"/>
        </w:rPr>
        <w:t>rozporządzenie, Ministra Inwestycji i Rozwoju z dnia 29 kwietnia 2019 r. w sprawie przygotowania zawodowego do wykonywania</w:t>
      </w:r>
      <w:r w:rsidRPr="004903AA">
        <w:rPr>
          <w:rFonts w:eastAsia="Times New Roman" w:cstheme="minorHAnsi"/>
          <w:lang w:eastAsia="pl-PL"/>
        </w:rPr>
        <w:t xml:space="preserve"> samodzielnych funkcji technicznych w budownictwie (Dz.U. 2019 poz. 831, z </w:t>
      </w:r>
      <w:proofErr w:type="spellStart"/>
      <w:r w:rsidRPr="004903AA">
        <w:rPr>
          <w:rFonts w:eastAsia="Times New Roman" w:cstheme="minorHAnsi"/>
          <w:lang w:eastAsia="pl-PL"/>
        </w:rPr>
        <w:t>późn</w:t>
      </w:r>
      <w:proofErr w:type="spellEnd"/>
      <w:r w:rsidRPr="004903AA">
        <w:rPr>
          <w:rFonts w:eastAsia="Times New Roman" w:cstheme="minorHAnsi"/>
          <w:lang w:eastAsia="pl-PL"/>
        </w:rPr>
        <w:t>. zm.),</w:t>
      </w:r>
      <w:bookmarkStart w:id="1" w:name="_Hlk104627250"/>
    </w:p>
    <w:p w14:paraId="249C7EDA" w14:textId="6CFEB7DE" w:rsidR="00EE6E4F" w:rsidRPr="00EE6E4F" w:rsidRDefault="00EE6E4F" w:rsidP="00644B49">
      <w:pPr>
        <w:keepLines/>
        <w:numPr>
          <w:ilvl w:val="0"/>
          <w:numId w:val="14"/>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obowiązującymi Normami Polskimi oraz ISO.</w:t>
      </w:r>
      <w:bookmarkEnd w:id="0"/>
      <w:bookmarkEnd w:id="1"/>
    </w:p>
    <w:p w14:paraId="6108E092" w14:textId="35F812CF" w:rsidR="00A7062C" w:rsidRDefault="00A7062C" w:rsidP="005C6775">
      <w:pPr>
        <w:pStyle w:val="Akapitzlist"/>
        <w:numPr>
          <w:ilvl w:val="0"/>
          <w:numId w:val="4"/>
        </w:numPr>
        <w:suppressAutoHyphens/>
        <w:spacing w:after="0" w:line="240" w:lineRule="exact"/>
        <w:rPr>
          <w:rFonts w:asciiTheme="minorHAnsi" w:eastAsia="Times New Roman" w:hAnsiTheme="minorHAnsi" w:cstheme="minorHAnsi"/>
          <w:lang w:eastAsia="pl-PL"/>
        </w:rPr>
      </w:pPr>
      <w:r w:rsidRPr="004903AA">
        <w:rPr>
          <w:rFonts w:asciiTheme="minorHAnsi" w:eastAsia="Times New Roman" w:hAnsiTheme="minorHAnsi" w:cstheme="minorHAnsi"/>
          <w:lang w:eastAsia="pl-PL"/>
        </w:rPr>
        <w:t>Wykonawca oświadcza, że w wykonaniu umowy będą brały udział osoby wymieni</w:t>
      </w:r>
      <w:r w:rsidR="007D0727">
        <w:rPr>
          <w:rFonts w:asciiTheme="minorHAnsi" w:eastAsia="Times New Roman" w:hAnsiTheme="minorHAnsi" w:cstheme="minorHAnsi"/>
          <w:lang w:eastAsia="pl-PL"/>
        </w:rPr>
        <w:t>one w załączniku nr 2 do umowy.</w:t>
      </w:r>
    </w:p>
    <w:p w14:paraId="0773C4B1" w14:textId="2374A5E7" w:rsidR="00A35FC8" w:rsidRPr="004903AA" w:rsidRDefault="00A35FC8" w:rsidP="00A35FC8">
      <w:pPr>
        <w:keepLines/>
        <w:numPr>
          <w:ilvl w:val="0"/>
          <w:numId w:val="4"/>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 xml:space="preserve">Wykonawca z własnej inicjatywy proponuje zmianę </w:t>
      </w:r>
      <w:r w:rsidR="00E229AA">
        <w:rPr>
          <w:rFonts w:eastAsia="Times New Roman" w:cstheme="minorHAnsi"/>
          <w:lang w:eastAsia="pl-PL"/>
        </w:rPr>
        <w:t>osób, o których mowa w ust. 3</w:t>
      </w:r>
      <w:r w:rsidRPr="004903AA">
        <w:rPr>
          <w:rFonts w:eastAsia="Times New Roman" w:cstheme="minorHAnsi"/>
          <w:lang w:eastAsia="pl-PL"/>
        </w:rPr>
        <w:t xml:space="preserve"> w przypadku:</w:t>
      </w:r>
    </w:p>
    <w:p w14:paraId="7F4D6E99" w14:textId="74BD48CA" w:rsidR="00A35FC8" w:rsidRPr="004903AA" w:rsidRDefault="00A35FC8" w:rsidP="00644B49">
      <w:pPr>
        <w:pStyle w:val="Akapitzlist"/>
        <w:keepLines/>
        <w:numPr>
          <w:ilvl w:val="0"/>
          <w:numId w:val="41"/>
        </w:numPr>
        <w:suppressAutoHyphens/>
        <w:spacing w:after="0" w:line="240" w:lineRule="exact"/>
        <w:rPr>
          <w:rFonts w:asciiTheme="minorHAnsi" w:eastAsia="Times New Roman" w:hAnsiTheme="minorHAnsi" w:cstheme="minorHAnsi"/>
          <w:lang w:eastAsia="pl-PL"/>
        </w:rPr>
      </w:pPr>
      <w:r w:rsidRPr="004903AA">
        <w:rPr>
          <w:rFonts w:asciiTheme="minorHAnsi" w:eastAsia="Times New Roman" w:hAnsiTheme="minorHAnsi" w:cstheme="minorHAnsi"/>
          <w:lang w:eastAsia="pl-PL"/>
        </w:rPr>
        <w:t>śmierci, choroby lub innych zdarzeń losowych kluczowego osoby</w:t>
      </w:r>
      <w:r>
        <w:rPr>
          <w:rFonts w:asciiTheme="minorHAnsi" w:eastAsia="Times New Roman" w:hAnsiTheme="minorHAnsi" w:cstheme="minorHAnsi"/>
          <w:lang w:eastAsia="pl-PL"/>
        </w:rPr>
        <w:t>;</w:t>
      </w:r>
    </w:p>
    <w:p w14:paraId="5898DB8B" w14:textId="01698D13" w:rsidR="00A35FC8" w:rsidRPr="004903AA" w:rsidRDefault="00A35FC8" w:rsidP="00644B49">
      <w:pPr>
        <w:pStyle w:val="Akapitzlist"/>
        <w:keepLines/>
        <w:numPr>
          <w:ilvl w:val="0"/>
          <w:numId w:val="41"/>
        </w:numPr>
        <w:suppressAutoHyphens/>
        <w:spacing w:after="0" w:line="240" w:lineRule="exact"/>
        <w:rPr>
          <w:rFonts w:asciiTheme="minorHAnsi" w:eastAsia="Times New Roman" w:hAnsiTheme="minorHAnsi" w:cstheme="minorHAnsi"/>
          <w:lang w:eastAsia="pl-PL"/>
        </w:rPr>
      </w:pPr>
      <w:r w:rsidRPr="004903AA">
        <w:rPr>
          <w:rFonts w:asciiTheme="minorHAnsi" w:eastAsia="Times New Roman" w:hAnsiTheme="minorHAnsi" w:cstheme="minorHAnsi"/>
          <w:lang w:eastAsia="pl-PL"/>
        </w:rPr>
        <w:t>niewywiązywania się osoby z o</w:t>
      </w:r>
      <w:r>
        <w:rPr>
          <w:rFonts w:asciiTheme="minorHAnsi" w:eastAsia="Times New Roman" w:hAnsiTheme="minorHAnsi" w:cstheme="minorHAnsi"/>
          <w:lang w:eastAsia="pl-PL"/>
        </w:rPr>
        <w:t>bowiązków wynikających z umowy;</w:t>
      </w:r>
    </w:p>
    <w:p w14:paraId="189B303A" w14:textId="77777777" w:rsidR="00A35FC8" w:rsidRDefault="00A35FC8" w:rsidP="00644B49">
      <w:pPr>
        <w:pStyle w:val="Akapitzlist"/>
        <w:keepLines/>
        <w:numPr>
          <w:ilvl w:val="0"/>
          <w:numId w:val="41"/>
        </w:numPr>
        <w:suppressAutoHyphens/>
        <w:spacing w:after="0" w:line="240" w:lineRule="exact"/>
        <w:rPr>
          <w:rFonts w:asciiTheme="minorHAnsi" w:eastAsia="Times New Roman" w:hAnsiTheme="minorHAnsi" w:cstheme="minorHAnsi"/>
          <w:lang w:eastAsia="pl-PL"/>
        </w:rPr>
      </w:pPr>
      <w:r w:rsidRPr="004903AA">
        <w:rPr>
          <w:rFonts w:asciiTheme="minorHAnsi" w:eastAsia="Times New Roman" w:hAnsiTheme="minorHAnsi" w:cstheme="minorHAnsi"/>
          <w:lang w:eastAsia="pl-PL"/>
        </w:rPr>
        <w:t>jeżeli zmiana osoby stanie się konieczna z jakichkolwiek innych przyczyn niezależnych od Wykonawcy (np. rezygnacji z pracy u Wykon</w:t>
      </w:r>
      <w:r>
        <w:rPr>
          <w:rFonts w:asciiTheme="minorHAnsi" w:eastAsia="Times New Roman" w:hAnsiTheme="minorHAnsi" w:cstheme="minorHAnsi"/>
          <w:lang w:eastAsia="pl-PL"/>
        </w:rPr>
        <w:t>awcy, rozwiązania umowy  itp.);</w:t>
      </w:r>
    </w:p>
    <w:p w14:paraId="569E06B2" w14:textId="1495DC7E" w:rsidR="00A35FC8" w:rsidRPr="00A35FC8" w:rsidRDefault="00A35FC8" w:rsidP="00644B49">
      <w:pPr>
        <w:pStyle w:val="Akapitzlist"/>
        <w:keepLines/>
        <w:numPr>
          <w:ilvl w:val="0"/>
          <w:numId w:val="41"/>
        </w:numPr>
        <w:suppressAutoHyphens/>
        <w:spacing w:after="0" w:line="240" w:lineRule="exact"/>
        <w:rPr>
          <w:rFonts w:asciiTheme="minorHAnsi" w:eastAsia="Times New Roman" w:hAnsiTheme="minorHAnsi" w:cstheme="minorHAnsi"/>
          <w:lang w:eastAsia="pl-PL"/>
        </w:rPr>
      </w:pPr>
      <w:r w:rsidRPr="00A35FC8">
        <w:rPr>
          <w:rFonts w:asciiTheme="minorHAnsi" w:eastAsia="Times New Roman" w:hAnsiTheme="minorHAnsi" w:cstheme="minorHAnsi"/>
          <w:lang w:eastAsia="pl-PL"/>
        </w:rPr>
        <w:t>utraty przez osobę uprawnień  do wykonywania czynności objętych niniejszą umową.</w:t>
      </w:r>
    </w:p>
    <w:p w14:paraId="36C968DD" w14:textId="132012B1" w:rsidR="00E17721" w:rsidRPr="00D623A6" w:rsidRDefault="00E17721" w:rsidP="005C6775">
      <w:pPr>
        <w:keepLines/>
        <w:numPr>
          <w:ilvl w:val="0"/>
          <w:numId w:val="4"/>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 xml:space="preserve">Zamawiający może zażądać od Wykonawcy zmiany każdej z osób wskazanych w ust. </w:t>
      </w:r>
      <w:r w:rsidR="00E229AA">
        <w:rPr>
          <w:rFonts w:eastAsia="Times New Roman" w:cstheme="minorHAnsi"/>
          <w:lang w:eastAsia="pl-PL"/>
        </w:rPr>
        <w:t>3</w:t>
      </w:r>
      <w:r w:rsidRPr="004903AA">
        <w:rPr>
          <w:rFonts w:eastAsia="Times New Roman" w:cstheme="minorHAnsi"/>
          <w:lang w:eastAsia="pl-PL"/>
        </w:rPr>
        <w:t>, jeżeli uzna, że nie wykonuje on</w:t>
      </w:r>
      <w:r w:rsidR="002666BE">
        <w:rPr>
          <w:rFonts w:eastAsia="Times New Roman" w:cstheme="minorHAnsi"/>
          <w:lang w:eastAsia="pl-PL"/>
        </w:rPr>
        <w:t>a</w:t>
      </w:r>
      <w:r w:rsidRPr="004903AA">
        <w:rPr>
          <w:rFonts w:eastAsia="Times New Roman" w:cstheme="minorHAnsi"/>
          <w:lang w:eastAsia="pl-PL"/>
        </w:rPr>
        <w:t xml:space="preserve"> swoich obowiązków wynikających z umowy lub w</w:t>
      </w:r>
      <w:r w:rsidR="00D623A6">
        <w:rPr>
          <w:rFonts w:eastAsia="Times New Roman" w:cstheme="minorHAnsi"/>
          <w:lang w:eastAsia="pl-PL"/>
        </w:rPr>
        <w:t xml:space="preserve">ykonuje je w sposób nienależyty </w:t>
      </w:r>
      <w:r w:rsidR="00D623A6" w:rsidRPr="004903AA">
        <w:rPr>
          <w:rFonts w:eastAsia="Times New Roman" w:cstheme="minorHAnsi"/>
          <w:lang w:eastAsia="pl-PL"/>
        </w:rPr>
        <w:t>w terminie wskazanym we wniosku Zamawiającego.</w:t>
      </w:r>
    </w:p>
    <w:p w14:paraId="67C8C13F" w14:textId="78AB54D0" w:rsidR="00E17721" w:rsidRPr="004903AA" w:rsidRDefault="00D3286C" w:rsidP="005C6775">
      <w:pPr>
        <w:keepLines/>
        <w:numPr>
          <w:ilvl w:val="0"/>
          <w:numId w:val="4"/>
        </w:numPr>
        <w:suppressAutoHyphens/>
        <w:spacing w:after="0" w:line="240" w:lineRule="exact"/>
        <w:contextualSpacing/>
        <w:jc w:val="both"/>
        <w:rPr>
          <w:rFonts w:eastAsia="Times New Roman" w:cstheme="minorHAnsi"/>
          <w:lang w:eastAsia="pl-PL"/>
        </w:rPr>
      </w:pPr>
      <w:r>
        <w:rPr>
          <w:rFonts w:eastAsia="Times New Roman" w:cstheme="minorHAnsi"/>
          <w:lang w:eastAsia="pl-PL"/>
        </w:rPr>
        <w:t xml:space="preserve">W przypadku wystąpienia okoliczności wskazanej w </w:t>
      </w:r>
      <w:r w:rsidR="00E17721" w:rsidRPr="004903AA">
        <w:rPr>
          <w:rFonts w:eastAsia="Times New Roman" w:cstheme="minorHAnsi"/>
          <w:lang w:eastAsia="pl-PL"/>
        </w:rPr>
        <w:t xml:space="preserve">ust. </w:t>
      </w:r>
      <w:r w:rsidR="006F5553">
        <w:rPr>
          <w:rFonts w:eastAsia="Times New Roman" w:cstheme="minorHAnsi"/>
          <w:lang w:eastAsia="pl-PL"/>
        </w:rPr>
        <w:t xml:space="preserve">4 lub </w:t>
      </w:r>
      <w:r w:rsidR="00E229AA">
        <w:rPr>
          <w:rFonts w:eastAsia="Times New Roman" w:cstheme="minorHAnsi"/>
          <w:lang w:eastAsia="pl-PL"/>
        </w:rPr>
        <w:t>5</w:t>
      </w:r>
      <w:r w:rsidR="00E17721" w:rsidRPr="004903AA">
        <w:rPr>
          <w:rFonts w:eastAsia="Times New Roman" w:cstheme="minorHAnsi"/>
          <w:lang w:eastAsia="pl-PL"/>
        </w:rPr>
        <w:t>, nowa osoba/y musi spełniać wymagania określone dla zmienionej osoby w określonej specjalności w stopniu nie mniejszym niż wymagany</w:t>
      </w:r>
      <w:r w:rsidR="000C7840">
        <w:rPr>
          <w:rFonts w:eastAsia="Times New Roman" w:cstheme="minorHAnsi"/>
          <w:lang w:eastAsia="pl-PL"/>
        </w:rPr>
        <w:t xml:space="preserve"> </w:t>
      </w:r>
      <w:r w:rsidR="00E17721" w:rsidRPr="004903AA">
        <w:rPr>
          <w:rFonts w:eastAsia="Times New Roman" w:cstheme="minorHAnsi"/>
          <w:lang w:eastAsia="pl-PL"/>
        </w:rPr>
        <w:t>w trakcie postępowania o udzielenie zamówienia publicznego w szczególności  w zakresie uprawnień i doświadczenia.</w:t>
      </w:r>
    </w:p>
    <w:p w14:paraId="7170B3A3" w14:textId="2409935D" w:rsidR="0072401F" w:rsidRPr="004903AA" w:rsidRDefault="0072401F" w:rsidP="005C6775">
      <w:pPr>
        <w:keepLines/>
        <w:numPr>
          <w:ilvl w:val="0"/>
          <w:numId w:val="4"/>
        </w:numPr>
        <w:suppressAutoHyphens/>
        <w:spacing w:after="0" w:line="240" w:lineRule="exact"/>
        <w:ind w:hanging="357"/>
        <w:jc w:val="both"/>
        <w:rPr>
          <w:rFonts w:eastAsia="Calibri" w:cstheme="minorHAnsi"/>
          <w:bCs/>
          <w:lang w:eastAsia="pl-PL"/>
        </w:rPr>
      </w:pPr>
      <w:r w:rsidRPr="004903AA">
        <w:rPr>
          <w:rFonts w:eastAsia="Times New Roman" w:cstheme="minorHAnsi"/>
          <w:lang w:eastAsia="pl-PL"/>
        </w:rPr>
        <w:t xml:space="preserve">Wykonawca oświadcza, że przy wykonywaniu </w:t>
      </w:r>
      <w:r w:rsidR="00694E1C" w:rsidRPr="004903AA">
        <w:rPr>
          <w:rFonts w:eastAsia="Times New Roman" w:cstheme="minorHAnsi"/>
          <w:lang w:eastAsia="pl-PL"/>
        </w:rPr>
        <w:t>p</w:t>
      </w:r>
      <w:r w:rsidRPr="004903AA">
        <w:rPr>
          <w:rFonts w:eastAsia="Times New Roman" w:cstheme="minorHAnsi"/>
          <w:lang w:eastAsia="pl-PL"/>
        </w:rPr>
        <w:t xml:space="preserve">rzedmiotu </w:t>
      </w:r>
      <w:r w:rsidR="00694E1C" w:rsidRPr="004903AA">
        <w:rPr>
          <w:rFonts w:eastAsia="Times New Roman" w:cstheme="minorHAnsi"/>
          <w:lang w:eastAsia="pl-PL"/>
        </w:rPr>
        <w:t>u</w:t>
      </w:r>
      <w:r w:rsidRPr="004903AA">
        <w:rPr>
          <w:rFonts w:eastAsia="Times New Roman" w:cstheme="minorHAnsi"/>
          <w:lang w:eastAsia="pl-PL"/>
        </w:rPr>
        <w:t xml:space="preserve">mowy będzie wykorzystywał jedynie materiały, dane, programy komputerowe, czy informacje, które są </w:t>
      </w:r>
      <w:r w:rsidR="00A1593C">
        <w:rPr>
          <w:rFonts w:eastAsia="Times New Roman" w:cstheme="minorHAnsi"/>
          <w:lang w:eastAsia="pl-PL"/>
        </w:rPr>
        <w:t xml:space="preserve">legalne i </w:t>
      </w:r>
      <w:r w:rsidRPr="004903AA">
        <w:rPr>
          <w:rFonts w:eastAsia="Times New Roman" w:cstheme="minorHAnsi"/>
          <w:lang w:eastAsia="pl-PL"/>
        </w:rPr>
        <w:t xml:space="preserve">zgodne z obowiązującymi przepisami prawa, a w szczególności nie naruszają dóbr osobistych, majątkowych i osobistych praw autorskich, praw pokrewnych, praw do znaków towarowych lub wzorów użytkowych bądź innych praw </w:t>
      </w:r>
      <w:r w:rsidRPr="007D0727">
        <w:rPr>
          <w:rFonts w:eastAsia="Times New Roman" w:cstheme="minorHAnsi"/>
          <w:lang w:eastAsia="pl-PL"/>
        </w:rPr>
        <w:t>własności przemysłowej, a także danych osobowych i wizerunku osób trzecich. Gdyby doszło do takiego naruszenia, wyłączną odpowiedzialność względem osób, których prawa zostałyby naruszone, ponosi Wykonawca</w:t>
      </w:r>
      <w:r w:rsidRPr="004903AA">
        <w:rPr>
          <w:rFonts w:eastAsia="Calibri" w:cstheme="minorHAnsi"/>
          <w:bCs/>
          <w:lang w:eastAsia="pl-PL"/>
        </w:rPr>
        <w:t>.</w:t>
      </w:r>
    </w:p>
    <w:p w14:paraId="0BA86CEE" w14:textId="77777777" w:rsidR="0072401F" w:rsidRPr="004903AA" w:rsidRDefault="0072401F" w:rsidP="005C6775">
      <w:pPr>
        <w:keepLines/>
        <w:suppressAutoHyphens/>
        <w:spacing w:after="0" w:line="240" w:lineRule="exact"/>
        <w:rPr>
          <w:rFonts w:eastAsia="Calibri" w:cstheme="minorHAnsi"/>
          <w:bCs/>
          <w:lang w:eastAsia="pl-PL"/>
        </w:rPr>
      </w:pPr>
    </w:p>
    <w:p w14:paraId="57679717" w14:textId="630F48F7" w:rsidR="0072401F" w:rsidRPr="004903AA" w:rsidRDefault="00723223" w:rsidP="005C6775">
      <w:pPr>
        <w:keepLines/>
        <w:suppressAutoHyphens/>
        <w:spacing w:after="0" w:line="240" w:lineRule="exact"/>
        <w:jc w:val="center"/>
        <w:rPr>
          <w:rFonts w:eastAsia="Calibri" w:cstheme="minorHAnsi"/>
          <w:b/>
          <w:bCs/>
          <w:lang w:eastAsia="pl-PL"/>
        </w:rPr>
      </w:pPr>
      <w:r>
        <w:rPr>
          <w:rFonts w:eastAsia="Calibri" w:cstheme="minorHAnsi"/>
          <w:b/>
          <w:bCs/>
          <w:lang w:eastAsia="pl-PL"/>
        </w:rPr>
        <w:t>§ 5</w:t>
      </w:r>
    </w:p>
    <w:p w14:paraId="3C1C22C6" w14:textId="3A8E69D7" w:rsidR="0072401F" w:rsidRPr="004903AA" w:rsidRDefault="0072401F" w:rsidP="005C6775">
      <w:pPr>
        <w:keepLines/>
        <w:suppressAutoHyphens/>
        <w:spacing w:after="0" w:line="240" w:lineRule="exact"/>
        <w:jc w:val="center"/>
        <w:rPr>
          <w:rFonts w:eastAsia="Calibri" w:cstheme="minorHAnsi"/>
          <w:lang w:eastAsia="pl-PL"/>
        </w:rPr>
      </w:pPr>
      <w:r w:rsidRPr="004903AA">
        <w:rPr>
          <w:rFonts w:eastAsia="Calibri" w:cstheme="minorHAnsi"/>
          <w:b/>
          <w:bCs/>
          <w:lang w:eastAsia="pl-PL"/>
        </w:rPr>
        <w:t xml:space="preserve">Termin wykonania </w:t>
      </w:r>
      <w:r w:rsidR="00B41EC0" w:rsidRPr="004903AA">
        <w:rPr>
          <w:rFonts w:eastAsia="Calibri" w:cstheme="minorHAnsi"/>
          <w:b/>
          <w:bCs/>
          <w:lang w:eastAsia="pl-PL"/>
        </w:rPr>
        <w:t>u</w:t>
      </w:r>
      <w:r w:rsidRPr="004903AA">
        <w:rPr>
          <w:rFonts w:eastAsia="Calibri" w:cstheme="minorHAnsi"/>
          <w:b/>
          <w:bCs/>
          <w:lang w:eastAsia="pl-PL"/>
        </w:rPr>
        <w:t>mowy</w:t>
      </w:r>
    </w:p>
    <w:p w14:paraId="2D9816EF" w14:textId="26EA6601" w:rsidR="00F40CCE" w:rsidRDefault="0072401F" w:rsidP="00644B49">
      <w:pPr>
        <w:pStyle w:val="Akapitzlist"/>
        <w:keepLines/>
        <w:numPr>
          <w:ilvl w:val="0"/>
          <w:numId w:val="29"/>
        </w:numPr>
        <w:suppressAutoHyphens/>
        <w:spacing w:after="0" w:line="240" w:lineRule="exact"/>
        <w:ind w:left="357" w:hanging="357"/>
        <w:rPr>
          <w:rFonts w:cstheme="minorHAnsi"/>
        </w:rPr>
      </w:pPr>
      <w:r w:rsidRPr="00F40CCE">
        <w:rPr>
          <w:rFonts w:cstheme="minorHAnsi"/>
          <w:lang w:eastAsia="pl-PL"/>
        </w:rPr>
        <w:t xml:space="preserve">Wykonawca zobowiązuje się wykonać </w:t>
      </w:r>
      <w:r w:rsidR="00E356DA">
        <w:rPr>
          <w:rFonts w:cstheme="minorHAnsi"/>
          <w:lang w:eastAsia="pl-PL"/>
        </w:rPr>
        <w:t>dokumentację projektow</w:t>
      </w:r>
      <w:r w:rsidR="00C6211F">
        <w:rPr>
          <w:rFonts w:cstheme="minorHAnsi"/>
          <w:lang w:eastAsia="pl-PL"/>
        </w:rPr>
        <w:t xml:space="preserve">ą </w:t>
      </w:r>
      <w:r w:rsidR="00F40CCE" w:rsidRPr="00F40CCE">
        <w:rPr>
          <w:rFonts w:cstheme="minorHAnsi"/>
          <w:lang w:eastAsia="pl-PL"/>
        </w:rPr>
        <w:t xml:space="preserve">w terminie </w:t>
      </w:r>
      <w:r w:rsidR="00A1593C">
        <w:rPr>
          <w:rFonts w:cstheme="minorHAnsi"/>
          <w:lang w:eastAsia="pl-PL"/>
        </w:rPr>
        <w:t>.........................</w:t>
      </w:r>
      <w:r w:rsidR="00004067">
        <w:rPr>
          <w:rFonts w:cstheme="minorHAnsi"/>
          <w:lang w:eastAsia="pl-PL"/>
        </w:rPr>
        <w:t xml:space="preserve"> </w:t>
      </w:r>
      <w:r w:rsidRPr="00F40CCE">
        <w:rPr>
          <w:rFonts w:cstheme="minorHAnsi"/>
          <w:b/>
          <w:lang w:eastAsia="pl-PL"/>
        </w:rPr>
        <w:t xml:space="preserve">od dnia zawarcia </w:t>
      </w:r>
      <w:r w:rsidR="006B7366" w:rsidRPr="00F40CCE">
        <w:rPr>
          <w:rFonts w:cstheme="minorHAnsi"/>
          <w:b/>
          <w:lang w:eastAsia="pl-PL"/>
        </w:rPr>
        <w:t>u</w:t>
      </w:r>
      <w:r w:rsidRPr="00F40CCE">
        <w:rPr>
          <w:rFonts w:cstheme="minorHAnsi"/>
          <w:b/>
          <w:lang w:eastAsia="pl-PL"/>
        </w:rPr>
        <w:t>mowy</w:t>
      </w:r>
      <w:r w:rsidR="007A1ACE" w:rsidRPr="00F40CCE">
        <w:rPr>
          <w:rFonts w:cstheme="minorHAnsi"/>
          <w:lang w:eastAsia="pl-PL"/>
        </w:rPr>
        <w:t xml:space="preserve"> tj. do dnia ...........................</w:t>
      </w:r>
      <w:r w:rsidR="005E39E0" w:rsidRPr="00F40CCE">
        <w:rPr>
          <w:rFonts w:cstheme="minorHAnsi"/>
        </w:rPr>
        <w:t>.</w:t>
      </w:r>
    </w:p>
    <w:p w14:paraId="3FAEBA94" w14:textId="6C0DA9EB" w:rsidR="00F40CCE" w:rsidRDefault="00F40CCE" w:rsidP="00644B49">
      <w:pPr>
        <w:pStyle w:val="Akapitzlist"/>
        <w:keepLines/>
        <w:numPr>
          <w:ilvl w:val="0"/>
          <w:numId w:val="29"/>
        </w:numPr>
        <w:suppressAutoHyphens/>
        <w:spacing w:after="0" w:line="240" w:lineRule="exact"/>
        <w:ind w:left="357" w:hanging="357"/>
        <w:rPr>
          <w:rFonts w:cstheme="minorHAnsi"/>
        </w:rPr>
      </w:pPr>
      <w:r w:rsidRPr="00F40CCE">
        <w:rPr>
          <w:rFonts w:cstheme="minorHAnsi"/>
        </w:rPr>
        <w:lastRenderedPageBreak/>
        <w:t xml:space="preserve">Wykonawca zobowiązuje się pełnić nadzór autorski od dnia </w:t>
      </w:r>
      <w:r w:rsidR="00C6211F">
        <w:rPr>
          <w:rFonts w:cstheme="minorHAnsi"/>
        </w:rPr>
        <w:t>zawarcia umowy</w:t>
      </w:r>
      <w:r w:rsidRPr="00F40CCE">
        <w:rPr>
          <w:rFonts w:cstheme="minorHAnsi"/>
        </w:rPr>
        <w:t xml:space="preserve"> na roboty budowlane realizowane na podstawie dokumentacji projektow</w:t>
      </w:r>
      <w:r w:rsidR="00E356DA">
        <w:rPr>
          <w:rFonts w:cstheme="minorHAnsi"/>
        </w:rPr>
        <w:t>ej</w:t>
      </w:r>
      <w:r w:rsidRPr="00F40CCE">
        <w:rPr>
          <w:rFonts w:cstheme="minorHAnsi"/>
        </w:rPr>
        <w:t xml:space="preserve"> </w:t>
      </w:r>
      <w:r w:rsidR="00A670E4">
        <w:rPr>
          <w:rFonts w:cstheme="minorHAnsi"/>
        </w:rPr>
        <w:t xml:space="preserve">opracowanej na podstawie niniejszej umowy </w:t>
      </w:r>
      <w:r w:rsidRPr="00F40CCE">
        <w:rPr>
          <w:rFonts w:cstheme="minorHAnsi"/>
        </w:rPr>
        <w:t xml:space="preserve">(planowany termin rozpoczęcia robót przewidziany jest na </w:t>
      </w:r>
      <w:r w:rsidR="00076D9E" w:rsidRPr="00076D9E">
        <w:rPr>
          <w:rFonts w:cstheme="minorHAnsi"/>
          <w:b/>
        </w:rPr>
        <w:t>II</w:t>
      </w:r>
      <w:r w:rsidRPr="001D08CC">
        <w:rPr>
          <w:rFonts w:cstheme="minorHAnsi"/>
          <w:b/>
        </w:rPr>
        <w:t xml:space="preserve"> kwartał 202</w:t>
      </w:r>
      <w:r w:rsidR="001D08CC" w:rsidRPr="001D08CC">
        <w:rPr>
          <w:rFonts w:cstheme="minorHAnsi"/>
          <w:b/>
        </w:rPr>
        <w:t xml:space="preserve">4 </w:t>
      </w:r>
      <w:r w:rsidRPr="001D08CC">
        <w:rPr>
          <w:rFonts w:cstheme="minorHAnsi"/>
          <w:b/>
        </w:rPr>
        <w:t>r</w:t>
      </w:r>
      <w:r w:rsidRPr="00F40CCE">
        <w:rPr>
          <w:rFonts w:cstheme="minorHAnsi"/>
        </w:rPr>
        <w:t xml:space="preserve">.) do dnia ich faktycznego zakończenia i protokolarnego przekazania inwestycji Zamawiającemu, który planowany jest </w:t>
      </w:r>
      <w:r w:rsidR="00B83A20">
        <w:rPr>
          <w:rFonts w:cstheme="minorHAnsi"/>
        </w:rPr>
        <w:t xml:space="preserve">w </w:t>
      </w:r>
      <w:r w:rsidR="00076D9E">
        <w:rPr>
          <w:rFonts w:cstheme="minorHAnsi"/>
          <w:b/>
        </w:rPr>
        <w:t xml:space="preserve">IV </w:t>
      </w:r>
      <w:r w:rsidR="00B83A20" w:rsidRPr="00B83A20">
        <w:rPr>
          <w:rFonts w:cstheme="minorHAnsi"/>
          <w:b/>
        </w:rPr>
        <w:t>kwartale</w:t>
      </w:r>
      <w:r w:rsidR="00E34318" w:rsidRPr="00B83A20">
        <w:rPr>
          <w:rFonts w:cstheme="minorHAnsi"/>
          <w:b/>
        </w:rPr>
        <w:t xml:space="preserve"> </w:t>
      </w:r>
      <w:r w:rsidR="00076D9E">
        <w:rPr>
          <w:rFonts w:cstheme="minorHAnsi"/>
          <w:b/>
        </w:rPr>
        <w:t>2024 r.</w:t>
      </w:r>
      <w:r w:rsidRPr="00F40CCE">
        <w:rPr>
          <w:rFonts w:cstheme="minorHAnsi"/>
        </w:rPr>
        <w:t xml:space="preserve">  </w:t>
      </w:r>
    </w:p>
    <w:p w14:paraId="760E4926" w14:textId="66F1E331" w:rsidR="00F40CCE" w:rsidRPr="00F40CCE" w:rsidRDefault="00F40CCE" w:rsidP="00644B49">
      <w:pPr>
        <w:pStyle w:val="Akapitzlist"/>
        <w:keepLines/>
        <w:numPr>
          <w:ilvl w:val="0"/>
          <w:numId w:val="29"/>
        </w:numPr>
        <w:suppressAutoHyphens/>
        <w:spacing w:after="0" w:line="240" w:lineRule="exact"/>
        <w:ind w:left="357" w:hanging="357"/>
        <w:rPr>
          <w:rFonts w:cstheme="minorHAnsi"/>
        </w:rPr>
      </w:pPr>
      <w:r w:rsidRPr="00F40CCE">
        <w:rPr>
          <w:rFonts w:cstheme="minorHAnsi"/>
        </w:rPr>
        <w:t>Z wykonania czynności pełnienia nadzoru autorskiego zostanie spisany protokół stanowiący podstawę wystawienia faktury</w:t>
      </w:r>
      <w:r w:rsidR="005166AF">
        <w:rPr>
          <w:rFonts w:cstheme="minorHAnsi"/>
        </w:rPr>
        <w:t xml:space="preserve"> końcowej</w:t>
      </w:r>
      <w:r w:rsidRPr="00F40CCE">
        <w:rPr>
          <w:rFonts w:cstheme="minorHAnsi"/>
        </w:rPr>
        <w:t xml:space="preserve">.  </w:t>
      </w:r>
    </w:p>
    <w:p w14:paraId="7951ADA0" w14:textId="77777777" w:rsidR="007144BD" w:rsidRDefault="007144BD" w:rsidP="005C6775">
      <w:pPr>
        <w:keepLines/>
        <w:suppressAutoHyphens/>
        <w:spacing w:after="0" w:line="240" w:lineRule="exact"/>
        <w:contextualSpacing/>
        <w:jc w:val="center"/>
        <w:rPr>
          <w:rFonts w:eastAsia="SimSun" w:cstheme="minorHAnsi"/>
          <w:b/>
          <w:bCs/>
          <w:lang w:eastAsia="zh-CN" w:bidi="hi-IN"/>
        </w:rPr>
      </w:pPr>
    </w:p>
    <w:p w14:paraId="419D3304" w14:textId="2D15629B" w:rsidR="0072401F" w:rsidRPr="004903AA" w:rsidRDefault="00723223" w:rsidP="005C6775">
      <w:pPr>
        <w:keepLines/>
        <w:suppressAutoHyphens/>
        <w:spacing w:after="0" w:line="240" w:lineRule="exact"/>
        <w:contextualSpacing/>
        <w:jc w:val="center"/>
        <w:rPr>
          <w:rFonts w:eastAsia="SimSun" w:cstheme="minorHAnsi"/>
          <w:b/>
          <w:bCs/>
          <w:lang w:eastAsia="zh-CN" w:bidi="hi-IN"/>
        </w:rPr>
      </w:pPr>
      <w:r>
        <w:rPr>
          <w:rFonts w:eastAsia="SimSun" w:cstheme="minorHAnsi"/>
          <w:b/>
          <w:bCs/>
          <w:lang w:eastAsia="zh-CN" w:bidi="hi-IN"/>
        </w:rPr>
        <w:t>§ 6</w:t>
      </w:r>
    </w:p>
    <w:p w14:paraId="46BAF80B" w14:textId="77777777" w:rsidR="0072401F" w:rsidRPr="004903AA" w:rsidRDefault="0072401F" w:rsidP="005C6775">
      <w:pPr>
        <w:keepLines/>
        <w:tabs>
          <w:tab w:val="left" w:pos="720"/>
        </w:tabs>
        <w:suppressAutoHyphens/>
        <w:spacing w:after="0" w:line="240" w:lineRule="exact"/>
        <w:jc w:val="center"/>
        <w:rPr>
          <w:rFonts w:eastAsia="SimSun" w:cstheme="minorHAnsi"/>
          <w:b/>
          <w:bCs/>
          <w:lang w:eastAsia="zh-CN" w:bidi="hi-IN"/>
        </w:rPr>
      </w:pPr>
      <w:r w:rsidRPr="004903AA">
        <w:rPr>
          <w:rFonts w:eastAsia="SimSun" w:cstheme="minorHAnsi"/>
          <w:b/>
          <w:bCs/>
          <w:lang w:eastAsia="zh-CN" w:bidi="hi-IN"/>
        </w:rPr>
        <w:t>Odbiór dokumentacji projektowej</w:t>
      </w:r>
    </w:p>
    <w:p w14:paraId="09FD42F0" w14:textId="39C21918" w:rsidR="00B057E0" w:rsidRPr="00B057E0" w:rsidRDefault="00B057E0" w:rsidP="00B057E0">
      <w:pPr>
        <w:keepLines/>
        <w:numPr>
          <w:ilvl w:val="0"/>
          <w:numId w:val="5"/>
        </w:numPr>
        <w:suppressAutoHyphens/>
        <w:spacing w:after="0" w:line="240" w:lineRule="exact"/>
        <w:jc w:val="both"/>
        <w:rPr>
          <w:rFonts w:eastAsia="SimSun" w:cstheme="minorHAnsi"/>
          <w:lang w:eastAsia="zh-CN" w:bidi="hi-IN"/>
        </w:rPr>
      </w:pPr>
      <w:r w:rsidRPr="00B057E0">
        <w:rPr>
          <w:rFonts w:eastAsia="Times New Roman" w:cstheme="minorHAnsi"/>
          <w:lang w:eastAsia="pl-PL"/>
        </w:rPr>
        <w:t>Dokumentacja projektowa</w:t>
      </w:r>
      <w:r>
        <w:rPr>
          <w:rFonts w:eastAsia="Times New Roman" w:cstheme="minorHAnsi"/>
          <w:lang w:eastAsia="pl-PL"/>
        </w:rPr>
        <w:t xml:space="preserve">, o której mowa </w:t>
      </w:r>
      <w:r w:rsidRPr="00B057E0">
        <w:rPr>
          <w:rFonts w:eastAsia="Times New Roman" w:cstheme="minorHAnsi"/>
          <w:lang w:eastAsia="pl-PL"/>
        </w:rPr>
        <w:t xml:space="preserve">w </w:t>
      </w:r>
      <w:r w:rsidR="003503B7">
        <w:rPr>
          <w:rFonts w:eastAsia="Calibri" w:cstheme="minorHAnsi"/>
          <w:lang w:eastAsia="pl-PL"/>
        </w:rPr>
        <w:t>§ 1</w:t>
      </w:r>
      <w:r w:rsidRPr="00B057E0">
        <w:rPr>
          <w:rFonts w:eastAsia="Calibri" w:cstheme="minorHAnsi"/>
          <w:lang w:eastAsia="pl-PL"/>
        </w:rPr>
        <w:t xml:space="preserve"> ust. </w:t>
      </w:r>
      <w:r w:rsidR="00FA7A67">
        <w:rPr>
          <w:rFonts w:eastAsia="Calibri" w:cstheme="minorHAnsi"/>
          <w:lang w:eastAsia="pl-PL"/>
        </w:rPr>
        <w:t>5</w:t>
      </w:r>
      <w:r w:rsidRPr="00B057E0">
        <w:rPr>
          <w:rFonts w:eastAsia="Calibri" w:cstheme="minorHAnsi"/>
          <w:lang w:eastAsia="pl-PL"/>
        </w:rPr>
        <w:t xml:space="preserve"> </w:t>
      </w:r>
      <w:r w:rsidR="003503B7">
        <w:rPr>
          <w:rFonts w:eastAsia="Calibri" w:cstheme="minorHAnsi"/>
          <w:lang w:eastAsia="pl-PL"/>
        </w:rPr>
        <w:t>pkt 1 zostanie przekazan</w:t>
      </w:r>
      <w:r w:rsidR="00FA6C59">
        <w:rPr>
          <w:rFonts w:eastAsia="Calibri" w:cstheme="minorHAnsi"/>
          <w:lang w:eastAsia="pl-PL"/>
        </w:rPr>
        <w:t>a</w:t>
      </w:r>
      <w:r w:rsidR="003503B7">
        <w:rPr>
          <w:rFonts w:eastAsia="Calibri" w:cstheme="minorHAnsi"/>
          <w:lang w:eastAsia="pl-PL"/>
        </w:rPr>
        <w:t xml:space="preserve"> </w:t>
      </w:r>
      <w:r w:rsidRPr="00B057E0">
        <w:rPr>
          <w:rFonts w:eastAsia="Calibri" w:cstheme="minorHAnsi"/>
          <w:lang w:eastAsia="pl-PL"/>
        </w:rPr>
        <w:t xml:space="preserve">Zamawiającemu przez Wykonawcę, </w:t>
      </w:r>
      <w:r w:rsidR="0002222F">
        <w:rPr>
          <w:rFonts w:eastAsia="Calibri" w:cstheme="minorHAnsi"/>
          <w:lang w:eastAsia="pl-PL"/>
        </w:rPr>
        <w:t>w ilościach wskazanych w § 3</w:t>
      </w:r>
      <w:r w:rsidRPr="00B057E0">
        <w:rPr>
          <w:rFonts w:eastAsia="Calibri" w:cstheme="minorHAnsi"/>
          <w:lang w:eastAsia="pl-PL"/>
        </w:rPr>
        <w:t xml:space="preserve"> ust. </w:t>
      </w:r>
      <w:r w:rsidR="0002222F">
        <w:rPr>
          <w:rFonts w:eastAsia="Calibri" w:cstheme="minorHAnsi"/>
          <w:lang w:eastAsia="pl-PL"/>
        </w:rPr>
        <w:t>1,</w:t>
      </w:r>
      <w:r w:rsidRPr="00B057E0">
        <w:rPr>
          <w:rFonts w:eastAsia="Calibri" w:cstheme="minorHAnsi"/>
          <w:lang w:eastAsia="pl-PL"/>
        </w:rPr>
        <w:t xml:space="preserve"> w termin</w:t>
      </w:r>
      <w:r w:rsidR="0002222F">
        <w:rPr>
          <w:rFonts w:eastAsia="Calibri" w:cstheme="minorHAnsi"/>
          <w:lang w:eastAsia="pl-PL"/>
        </w:rPr>
        <w:t>ie</w:t>
      </w:r>
      <w:r w:rsidRPr="00B057E0">
        <w:rPr>
          <w:rFonts w:eastAsia="Calibri" w:cstheme="minorHAnsi"/>
          <w:lang w:eastAsia="pl-PL"/>
        </w:rPr>
        <w:t xml:space="preserve"> wskazany</w:t>
      </w:r>
      <w:r w:rsidR="0002222F">
        <w:rPr>
          <w:rFonts w:eastAsia="Calibri" w:cstheme="minorHAnsi"/>
          <w:lang w:eastAsia="pl-PL"/>
        </w:rPr>
        <w:t>m</w:t>
      </w:r>
      <w:r w:rsidRPr="00B057E0">
        <w:rPr>
          <w:rFonts w:eastAsia="Calibri" w:cstheme="minorHAnsi"/>
          <w:lang w:eastAsia="pl-PL"/>
        </w:rPr>
        <w:t xml:space="preserve"> w § </w:t>
      </w:r>
      <w:r w:rsidR="0002222F">
        <w:rPr>
          <w:rFonts w:eastAsia="Calibri" w:cstheme="minorHAnsi"/>
          <w:lang w:eastAsia="pl-PL"/>
        </w:rPr>
        <w:t>5 ust. 1</w:t>
      </w:r>
      <w:r w:rsidRPr="00B057E0">
        <w:rPr>
          <w:rFonts w:eastAsia="Calibri" w:cstheme="minorHAnsi"/>
          <w:lang w:eastAsia="pl-PL"/>
        </w:rPr>
        <w:t>.</w:t>
      </w:r>
    </w:p>
    <w:p w14:paraId="383E50FC" w14:textId="6C0DCBFF" w:rsidR="0072401F" w:rsidRPr="004903AA" w:rsidRDefault="0072401F" w:rsidP="005C6775">
      <w:pPr>
        <w:keepLines/>
        <w:numPr>
          <w:ilvl w:val="0"/>
          <w:numId w:val="5"/>
        </w:numPr>
        <w:suppressAutoHyphens/>
        <w:spacing w:after="0" w:line="240" w:lineRule="exact"/>
        <w:jc w:val="both"/>
        <w:rPr>
          <w:rFonts w:eastAsia="SimSun" w:cstheme="minorHAnsi"/>
          <w:lang w:eastAsia="zh-CN" w:bidi="hi-IN"/>
        </w:rPr>
      </w:pPr>
      <w:r w:rsidRPr="004903AA">
        <w:rPr>
          <w:rFonts w:eastAsia="Times New Roman" w:cstheme="minorHAnsi"/>
          <w:lang w:eastAsia="pl-PL"/>
        </w:rPr>
        <w:t xml:space="preserve">Wraz z dokumentacją projektową Wykonawca przekaże Zamawiającemu pisemne oświadczenie o wykonaniu dokumentacji projektowej zgodnie z </w:t>
      </w:r>
      <w:r w:rsidR="005B2CBA" w:rsidRPr="004903AA">
        <w:rPr>
          <w:rFonts w:eastAsia="Times New Roman" w:cstheme="minorHAnsi"/>
          <w:lang w:eastAsia="pl-PL"/>
        </w:rPr>
        <w:t>u</w:t>
      </w:r>
      <w:r w:rsidRPr="004903AA">
        <w:rPr>
          <w:rFonts w:eastAsia="Times New Roman" w:cstheme="minorHAnsi"/>
          <w:lang w:eastAsia="pl-PL"/>
        </w:rPr>
        <w:t xml:space="preserve">mową, </w:t>
      </w:r>
      <w:r w:rsidR="001572EC">
        <w:rPr>
          <w:rFonts w:eastAsia="Times New Roman" w:cstheme="minorHAnsi"/>
          <w:lang w:eastAsia="pl-PL"/>
        </w:rPr>
        <w:t xml:space="preserve">z </w:t>
      </w:r>
      <w:r w:rsidR="001572EC" w:rsidRPr="009F6B81">
        <w:rPr>
          <w:rFonts w:eastAsia="Times New Roman" w:cstheme="minorHAnsi"/>
          <w:lang w:eastAsia="pl-PL"/>
        </w:rPr>
        <w:t>obowiązującymi przepisami w tym techniczno</w:t>
      </w:r>
      <w:r w:rsidR="001572EC">
        <w:rPr>
          <w:rFonts w:eastAsia="Times New Roman" w:cstheme="minorHAnsi"/>
          <w:lang w:eastAsia="pl-PL"/>
        </w:rPr>
        <w:t>-</w:t>
      </w:r>
      <w:r w:rsidR="001572EC" w:rsidRPr="009F6B81">
        <w:rPr>
          <w:rFonts w:eastAsia="Times New Roman" w:cstheme="minorHAnsi"/>
          <w:lang w:eastAsia="pl-PL"/>
        </w:rPr>
        <w:t xml:space="preserve">budowlanymi oraz normami, </w:t>
      </w:r>
      <w:r w:rsidR="00C567E7">
        <w:rPr>
          <w:rFonts w:eastAsia="Times New Roman" w:cstheme="minorHAnsi"/>
          <w:lang w:eastAsia="pl-PL"/>
        </w:rPr>
        <w:t xml:space="preserve">z </w:t>
      </w:r>
      <w:r w:rsidR="001572EC" w:rsidRPr="009F6B81">
        <w:rPr>
          <w:rFonts w:eastAsia="Times New Roman" w:cstheme="minorHAnsi"/>
          <w:lang w:eastAsia="pl-PL"/>
        </w:rPr>
        <w:t>zasadami wiedzy technicznej i że został</w:t>
      </w:r>
      <w:r w:rsidR="00C567E7">
        <w:rPr>
          <w:rFonts w:eastAsia="Times New Roman" w:cstheme="minorHAnsi"/>
          <w:lang w:eastAsia="pl-PL"/>
        </w:rPr>
        <w:t>a</w:t>
      </w:r>
      <w:r w:rsidR="001572EC" w:rsidRPr="009F6B81">
        <w:rPr>
          <w:rFonts w:eastAsia="Times New Roman" w:cstheme="minorHAnsi"/>
          <w:lang w:eastAsia="pl-PL"/>
        </w:rPr>
        <w:t xml:space="preserve"> wykonan</w:t>
      </w:r>
      <w:r w:rsidR="00C567E7">
        <w:rPr>
          <w:rFonts w:eastAsia="Times New Roman" w:cstheme="minorHAnsi"/>
          <w:lang w:eastAsia="pl-PL"/>
        </w:rPr>
        <w:t>a</w:t>
      </w:r>
      <w:r w:rsidR="001572EC" w:rsidRPr="009F6B81">
        <w:rPr>
          <w:rFonts w:eastAsia="Times New Roman" w:cstheme="minorHAnsi"/>
          <w:lang w:eastAsia="pl-PL"/>
        </w:rPr>
        <w:t xml:space="preserve"> w stanie kompletnym z punktu widzenia celu, któremu ma służyć</w:t>
      </w:r>
      <w:r w:rsidR="009812EF">
        <w:rPr>
          <w:rFonts w:eastAsia="Times New Roman" w:cstheme="minorHAnsi"/>
          <w:lang w:eastAsia="pl-PL"/>
        </w:rPr>
        <w:t xml:space="preserve"> (</w:t>
      </w:r>
      <w:r w:rsidR="009812EF" w:rsidRPr="00B34F71">
        <w:rPr>
          <w:rFonts w:cstheme="minorHAnsi"/>
          <w:color w:val="000000"/>
        </w:rPr>
        <w:t>Załącznik nr 3 do umowy</w:t>
      </w:r>
      <w:r w:rsidR="009812EF">
        <w:rPr>
          <w:rFonts w:cstheme="minorHAnsi"/>
          <w:color w:val="000000"/>
        </w:rPr>
        <w:t>)</w:t>
      </w:r>
      <w:r w:rsidR="001572EC" w:rsidRPr="009F6B81">
        <w:rPr>
          <w:rFonts w:eastAsia="Times New Roman" w:cstheme="minorHAnsi"/>
          <w:lang w:eastAsia="pl-PL"/>
        </w:rPr>
        <w:t>.</w:t>
      </w:r>
    </w:p>
    <w:p w14:paraId="49B595DC" w14:textId="123F610F" w:rsidR="0072401F" w:rsidRPr="007144BD" w:rsidRDefault="0072401F" w:rsidP="005C6775">
      <w:pPr>
        <w:keepLines/>
        <w:numPr>
          <w:ilvl w:val="0"/>
          <w:numId w:val="5"/>
        </w:numPr>
        <w:suppressAutoHyphens/>
        <w:spacing w:after="0" w:line="240" w:lineRule="exact"/>
        <w:ind w:left="357" w:hanging="357"/>
        <w:jc w:val="both"/>
        <w:rPr>
          <w:rFonts w:eastAsia="SimSun" w:cstheme="minorHAnsi"/>
          <w:lang w:eastAsia="zh-CN" w:bidi="hi-IN"/>
        </w:rPr>
      </w:pPr>
      <w:r w:rsidRPr="004903AA">
        <w:rPr>
          <w:rFonts w:eastAsia="Times New Roman" w:cstheme="minorHAnsi"/>
          <w:lang w:eastAsia="pl-PL"/>
        </w:rPr>
        <w:t xml:space="preserve">Przekazanie dokumentów określonych w ust. 1 </w:t>
      </w:r>
      <w:r w:rsidR="008B6C6E">
        <w:rPr>
          <w:rFonts w:eastAsia="Times New Roman" w:cstheme="minorHAnsi"/>
          <w:lang w:eastAsia="pl-PL"/>
        </w:rPr>
        <w:t>i</w:t>
      </w:r>
      <w:r w:rsidRPr="004903AA">
        <w:rPr>
          <w:rFonts w:eastAsia="Times New Roman" w:cstheme="minorHAnsi"/>
          <w:lang w:eastAsia="pl-PL"/>
        </w:rPr>
        <w:t xml:space="preserve"> </w:t>
      </w:r>
      <w:r w:rsidR="008D26ED">
        <w:rPr>
          <w:rFonts w:eastAsia="Times New Roman" w:cstheme="minorHAnsi"/>
          <w:lang w:eastAsia="pl-PL"/>
        </w:rPr>
        <w:t>2</w:t>
      </w:r>
      <w:r w:rsidRPr="004903AA">
        <w:rPr>
          <w:rFonts w:eastAsia="Times New Roman" w:cstheme="minorHAnsi"/>
          <w:lang w:eastAsia="pl-PL"/>
        </w:rPr>
        <w:t xml:space="preserve"> nastąpi w </w:t>
      </w:r>
      <w:r w:rsidR="00511587">
        <w:rPr>
          <w:rFonts w:eastAsia="Times New Roman" w:cstheme="minorHAnsi"/>
          <w:lang w:eastAsia="pl-PL"/>
        </w:rPr>
        <w:t>siedzibie Zamawiają</w:t>
      </w:r>
      <w:r w:rsidR="007F483A">
        <w:rPr>
          <w:rFonts w:eastAsia="Times New Roman" w:cstheme="minorHAnsi"/>
          <w:lang w:eastAsia="pl-PL"/>
        </w:rPr>
        <w:t>cego</w:t>
      </w:r>
      <w:r w:rsidRPr="004903AA">
        <w:rPr>
          <w:rFonts w:eastAsia="Times New Roman" w:cstheme="minorHAnsi"/>
          <w:lang w:eastAsia="pl-PL"/>
        </w:rPr>
        <w:t>.</w:t>
      </w:r>
    </w:p>
    <w:p w14:paraId="010609B4" w14:textId="0BF12944" w:rsidR="005717C2" w:rsidRDefault="005717C2" w:rsidP="00B3773D">
      <w:pPr>
        <w:numPr>
          <w:ilvl w:val="0"/>
          <w:numId w:val="5"/>
        </w:numPr>
        <w:suppressAutoHyphens/>
        <w:spacing w:after="0" w:line="240" w:lineRule="exact"/>
        <w:jc w:val="both"/>
      </w:pPr>
      <w:r>
        <w:t xml:space="preserve">Zamawiający zastrzega sobie </w:t>
      </w:r>
      <w:r w:rsidR="00416FC4">
        <w:t>10</w:t>
      </w:r>
      <w:r>
        <w:t xml:space="preserve"> dni </w:t>
      </w:r>
      <w:r w:rsidR="00F13DDA">
        <w:t>roboczych</w:t>
      </w:r>
      <w:r>
        <w:t xml:space="preserve"> na weryfikację wyk</w:t>
      </w:r>
      <w:r w:rsidR="00B3773D">
        <w:t xml:space="preserve">onanej dokumentacji, przy czym </w:t>
      </w:r>
      <w:r>
        <w:t>w przypadku stwierdzenia, na etapie weryfikacj</w:t>
      </w:r>
      <w:r w:rsidR="001C69FD">
        <w:t>i, wad w dokumentacji projektowej</w:t>
      </w:r>
      <w:r>
        <w:t xml:space="preserve"> lub potrzeby uzupełnień, Zamawiający wezwie Wykonawcę do ich usunięcia lub uzupełnienia wyznaczając na to termin nie dłuższy niż 3 dni</w:t>
      </w:r>
      <w:r w:rsidR="001C69FD">
        <w:t xml:space="preserve"> robocze</w:t>
      </w:r>
      <w:r>
        <w:t xml:space="preserve">. Wyznaczenie terminu na usunięcie wad, nie może w żaden sposób naruszać ostatecznego terminu realizacji umowy określonego w § </w:t>
      </w:r>
      <w:r w:rsidR="008F1903">
        <w:t>5</w:t>
      </w:r>
      <w:r>
        <w:t xml:space="preserve"> ust. 1. </w:t>
      </w:r>
    </w:p>
    <w:p w14:paraId="5398F94E" w14:textId="0973427B" w:rsidR="005717C2" w:rsidRDefault="005717C2" w:rsidP="00E14745">
      <w:pPr>
        <w:numPr>
          <w:ilvl w:val="0"/>
          <w:numId w:val="5"/>
        </w:numPr>
        <w:suppressAutoHyphens/>
        <w:spacing w:after="0" w:line="240" w:lineRule="exact"/>
        <w:jc w:val="both"/>
      </w:pPr>
      <w:r>
        <w:t>Niezwłocznie po usunięciu wad stwierdzonych w toku weryfikacji Zamawiający podpisuje protokół</w:t>
      </w:r>
      <w:r w:rsidR="007F483A">
        <w:t xml:space="preserve"> odbioru dokumentacji projektowej</w:t>
      </w:r>
      <w:r w:rsidR="005166AF">
        <w:t>.</w:t>
      </w:r>
    </w:p>
    <w:p w14:paraId="08E006A7" w14:textId="3DA1B6D2" w:rsidR="00F02467" w:rsidRDefault="005717C2" w:rsidP="00E14745">
      <w:pPr>
        <w:numPr>
          <w:ilvl w:val="0"/>
          <w:numId w:val="5"/>
        </w:numPr>
        <w:suppressAutoHyphens/>
        <w:spacing w:after="0" w:line="240" w:lineRule="exact"/>
        <w:jc w:val="both"/>
      </w:pPr>
      <w:r>
        <w:t xml:space="preserve">Miejscem podpisania protokołu, o którym mowa w ust. </w:t>
      </w:r>
      <w:r w:rsidR="00BA7771">
        <w:t>5</w:t>
      </w:r>
      <w:r>
        <w:t xml:space="preserve"> jest siedziba Zamawiającego. </w:t>
      </w:r>
    </w:p>
    <w:p w14:paraId="0629713D" w14:textId="343894FB" w:rsidR="00250E1A" w:rsidRPr="00D30E52" w:rsidRDefault="00250E1A" w:rsidP="00E14745">
      <w:pPr>
        <w:numPr>
          <w:ilvl w:val="0"/>
          <w:numId w:val="5"/>
        </w:numPr>
        <w:suppressAutoHyphens/>
        <w:spacing w:after="0" w:line="240" w:lineRule="exact"/>
        <w:jc w:val="both"/>
      </w:pPr>
      <w:r>
        <w:t>Jeśli wykonana dokumentacja projektowa spełnia wymagania określone w umowie, Zamawiający zobowiązuje się podpisać protokół odbioru dokumentacji projektowej i uznać terminowe wykonanie umowy w tym zakresie.</w:t>
      </w:r>
    </w:p>
    <w:p w14:paraId="4F5C1739" w14:textId="7B81FCD9" w:rsidR="001A0CDF" w:rsidRDefault="001A0CDF" w:rsidP="00E14745">
      <w:pPr>
        <w:widowControl w:val="0"/>
        <w:numPr>
          <w:ilvl w:val="0"/>
          <w:numId w:val="5"/>
        </w:numPr>
        <w:suppressAutoHyphens/>
        <w:spacing w:after="0" w:line="240" w:lineRule="exact"/>
        <w:jc w:val="both"/>
        <w:rPr>
          <w:rFonts w:ascii="Calibri" w:hAnsi="Calibri"/>
        </w:rPr>
      </w:pPr>
      <w:r w:rsidRPr="001A0CDF">
        <w:rPr>
          <w:rFonts w:ascii="Calibri" w:hAnsi="Calibri"/>
        </w:rPr>
        <w:t xml:space="preserve">Dokonanie odbioru przedmiotu umowy oraz podpisanie protokołu </w:t>
      </w:r>
      <w:r w:rsidR="00E14745">
        <w:rPr>
          <w:rFonts w:ascii="Calibri" w:hAnsi="Calibri"/>
        </w:rPr>
        <w:t>odbioru</w:t>
      </w:r>
      <w:r w:rsidRPr="001A0CDF">
        <w:rPr>
          <w:rFonts w:ascii="Calibri" w:hAnsi="Calibri"/>
        </w:rPr>
        <w:t xml:space="preserve"> przez Zamawiającego nie zwalnia Wykonawcy z odpowiedzialności za później ujawnione wady dokumentacji projektowej.</w:t>
      </w:r>
    </w:p>
    <w:p w14:paraId="23D898FF" w14:textId="449635B8" w:rsidR="00F02467" w:rsidRPr="00BA7BAC" w:rsidRDefault="00165003" w:rsidP="00E14745">
      <w:pPr>
        <w:keepLines/>
        <w:numPr>
          <w:ilvl w:val="0"/>
          <w:numId w:val="5"/>
        </w:numPr>
        <w:suppressAutoHyphens/>
        <w:spacing w:after="0" w:line="240" w:lineRule="exact"/>
        <w:jc w:val="both"/>
        <w:rPr>
          <w:rFonts w:eastAsia="Times New Roman" w:cstheme="minorHAnsi"/>
          <w:lang w:eastAsia="pl-PL"/>
        </w:rPr>
      </w:pPr>
      <w:r>
        <w:t xml:space="preserve">Uzupełnianie braków oraz usuwanie błędów i nieścisłości dokumentacji </w:t>
      </w:r>
      <w:r w:rsidRPr="00874AEB">
        <w:t>projektowej</w:t>
      </w:r>
      <w:r>
        <w:t xml:space="preserve"> wykonawca będzie realizował na własny koszt.</w:t>
      </w:r>
    </w:p>
    <w:p w14:paraId="35BCB781" w14:textId="77777777" w:rsidR="00F02467" w:rsidRDefault="00F02467" w:rsidP="00E14745">
      <w:pPr>
        <w:suppressAutoHyphens/>
        <w:spacing w:after="0" w:line="240" w:lineRule="exact"/>
        <w:jc w:val="both"/>
      </w:pPr>
    </w:p>
    <w:p w14:paraId="1A05DBA6" w14:textId="34D95CFD" w:rsidR="00723223" w:rsidRPr="00E16E86" w:rsidRDefault="00723223" w:rsidP="00E14745">
      <w:pPr>
        <w:keepLines/>
        <w:suppressAutoHyphens/>
        <w:spacing w:after="0" w:line="240" w:lineRule="exact"/>
        <w:jc w:val="center"/>
        <w:rPr>
          <w:rFonts w:eastAsia="Calibri" w:cstheme="minorHAnsi"/>
          <w:b/>
          <w:bCs/>
          <w:lang w:eastAsia="ar-SA"/>
        </w:rPr>
      </w:pPr>
      <w:r>
        <w:rPr>
          <w:rFonts w:eastAsia="Calibri" w:cstheme="minorHAnsi"/>
          <w:b/>
          <w:bCs/>
          <w:lang w:eastAsia="ar-SA"/>
        </w:rPr>
        <w:t>§ 7</w:t>
      </w:r>
    </w:p>
    <w:p w14:paraId="6DC82075" w14:textId="77777777" w:rsidR="00723223" w:rsidRPr="00E16E86" w:rsidRDefault="00723223" w:rsidP="00E14745">
      <w:pPr>
        <w:keepLines/>
        <w:suppressAutoHyphens/>
        <w:spacing w:after="0" w:line="240" w:lineRule="exact"/>
        <w:jc w:val="center"/>
        <w:rPr>
          <w:rFonts w:eastAsia="Calibri" w:cstheme="minorHAnsi"/>
          <w:b/>
          <w:bCs/>
          <w:lang w:eastAsia="ar-SA"/>
        </w:rPr>
      </w:pPr>
      <w:r w:rsidRPr="00E16E86">
        <w:rPr>
          <w:rFonts w:eastAsia="Calibri" w:cstheme="minorHAnsi"/>
          <w:b/>
          <w:bCs/>
          <w:lang w:eastAsia="ar-SA"/>
        </w:rPr>
        <w:t>Wynagrodzenie i zapłata wynagrodzenia</w:t>
      </w:r>
    </w:p>
    <w:p w14:paraId="47FCAEAA" w14:textId="77777777" w:rsidR="009F6B81" w:rsidRDefault="00723223" w:rsidP="00E14745">
      <w:pPr>
        <w:numPr>
          <w:ilvl w:val="0"/>
          <w:numId w:val="26"/>
        </w:numPr>
        <w:tabs>
          <w:tab w:val="clear" w:pos="283"/>
          <w:tab w:val="num" w:pos="0"/>
        </w:tabs>
        <w:suppressAutoHyphens/>
        <w:spacing w:after="0" w:line="240" w:lineRule="exact"/>
        <w:ind w:left="357" w:hanging="357"/>
        <w:jc w:val="both"/>
        <w:rPr>
          <w:rFonts w:ascii="Calibri" w:hAnsi="Calibri" w:cs="Calibri"/>
        </w:rPr>
      </w:pPr>
      <w:r w:rsidRPr="00E16E86">
        <w:rPr>
          <w:rFonts w:cs="Calibri"/>
        </w:rPr>
        <w:t>Wynagrodzenie za przedmiot umowy wynosi</w:t>
      </w:r>
      <w:r w:rsidRPr="00A96EDA">
        <w:rPr>
          <w:rFonts w:ascii="Calibri" w:hAnsi="Calibri" w:cs="Calibri"/>
        </w:rPr>
        <w:t xml:space="preserve">: </w:t>
      </w:r>
      <w:r w:rsidR="0033594A" w:rsidRPr="0033594A">
        <w:rPr>
          <w:rFonts w:cs="Calibri"/>
          <w:b/>
        </w:rPr>
        <w:t>………………. zł netto</w:t>
      </w:r>
      <w:r w:rsidR="0033594A" w:rsidRPr="0033594A">
        <w:rPr>
          <w:rFonts w:cs="Calibri"/>
        </w:rPr>
        <w:t xml:space="preserve"> (słownie: ……………….),  podatek VAT </w:t>
      </w:r>
      <w:r w:rsidR="0033594A" w:rsidRPr="0033594A">
        <w:rPr>
          <w:rFonts w:cs="Calibri"/>
          <w:b/>
        </w:rPr>
        <w:t>……………………… zł</w:t>
      </w:r>
      <w:r w:rsidR="0033594A" w:rsidRPr="0033594A">
        <w:rPr>
          <w:rFonts w:cs="Calibri"/>
        </w:rPr>
        <w:t xml:space="preserve"> (słownie: ……………………), ……………………… </w:t>
      </w:r>
      <w:r w:rsidR="0033594A" w:rsidRPr="0033594A">
        <w:rPr>
          <w:rFonts w:cs="Calibri"/>
          <w:b/>
        </w:rPr>
        <w:t>zł brutto</w:t>
      </w:r>
      <w:r w:rsidR="0033594A" w:rsidRPr="0033594A">
        <w:rPr>
          <w:rFonts w:cs="Calibri"/>
        </w:rPr>
        <w:t xml:space="preserve"> (słownie: ……………………).</w:t>
      </w:r>
    </w:p>
    <w:p w14:paraId="3685897E" w14:textId="77777777" w:rsidR="009F6B81" w:rsidRDefault="00723223" w:rsidP="00644B49">
      <w:pPr>
        <w:numPr>
          <w:ilvl w:val="0"/>
          <w:numId w:val="26"/>
        </w:numPr>
        <w:tabs>
          <w:tab w:val="clear" w:pos="283"/>
          <w:tab w:val="num" w:pos="0"/>
        </w:tabs>
        <w:suppressAutoHyphens/>
        <w:spacing w:after="0" w:line="240" w:lineRule="exact"/>
        <w:ind w:left="357" w:hanging="357"/>
        <w:jc w:val="both"/>
        <w:rPr>
          <w:rFonts w:ascii="Calibri" w:hAnsi="Calibri" w:cs="Calibri"/>
        </w:rPr>
      </w:pPr>
      <w:r w:rsidRPr="009F6B81">
        <w:rPr>
          <w:rFonts w:ascii="Calibri" w:hAnsi="Calibri" w:cs="Calibri"/>
        </w:rPr>
        <w:t>Rozliczenie za wykonanie prac stanowiących przedmiot umowy będzie dokonane na podstawie faktury częściowej i końcowej.</w:t>
      </w:r>
    </w:p>
    <w:p w14:paraId="7ADF5317" w14:textId="3BF866EA" w:rsidR="00723223" w:rsidRPr="009F6B81" w:rsidRDefault="00723223" w:rsidP="00644B49">
      <w:pPr>
        <w:numPr>
          <w:ilvl w:val="0"/>
          <w:numId w:val="26"/>
        </w:numPr>
        <w:tabs>
          <w:tab w:val="clear" w:pos="283"/>
          <w:tab w:val="num" w:pos="0"/>
        </w:tabs>
        <w:suppressAutoHyphens/>
        <w:spacing w:after="0" w:line="240" w:lineRule="exact"/>
        <w:ind w:left="357" w:hanging="357"/>
        <w:jc w:val="both"/>
        <w:rPr>
          <w:rFonts w:ascii="Calibri" w:hAnsi="Calibri" w:cs="Calibri"/>
        </w:rPr>
      </w:pPr>
      <w:r w:rsidRPr="009F6B81">
        <w:rPr>
          <w:rFonts w:ascii="Calibri" w:hAnsi="Calibri" w:cs="Calibri"/>
        </w:rPr>
        <w:t>Wypłata wynagrodzenia określonego w ust. 1 następować będzie według następujących zasad:</w:t>
      </w:r>
    </w:p>
    <w:p w14:paraId="6483816E" w14:textId="71C8D1CF" w:rsidR="00723223" w:rsidRDefault="00723223" w:rsidP="00644B49">
      <w:pPr>
        <w:numPr>
          <w:ilvl w:val="0"/>
          <w:numId w:val="27"/>
        </w:numPr>
        <w:tabs>
          <w:tab w:val="clear" w:pos="1440"/>
          <w:tab w:val="num" w:pos="1134"/>
        </w:tabs>
        <w:suppressAutoHyphens/>
        <w:spacing w:after="0" w:line="240" w:lineRule="exact"/>
        <w:ind w:left="714" w:hanging="357"/>
        <w:jc w:val="both"/>
        <w:rPr>
          <w:rFonts w:ascii="Calibri" w:hAnsi="Calibri" w:cs="Calibri"/>
        </w:rPr>
      </w:pPr>
      <w:r w:rsidRPr="001A2FB1">
        <w:rPr>
          <w:rFonts w:ascii="Calibri" w:hAnsi="Calibri" w:cs="Calibri"/>
        </w:rPr>
        <w:t xml:space="preserve">80 % - będzie płatne </w:t>
      </w:r>
      <w:r w:rsidR="005166AF">
        <w:rPr>
          <w:rFonts w:ascii="Calibri" w:hAnsi="Calibri" w:cs="Calibri"/>
        </w:rPr>
        <w:t xml:space="preserve">po </w:t>
      </w:r>
      <w:r w:rsidRPr="001A2FB1">
        <w:rPr>
          <w:rFonts w:ascii="Calibri" w:hAnsi="Calibri" w:cs="Calibri"/>
        </w:rPr>
        <w:t>podpisan</w:t>
      </w:r>
      <w:r w:rsidR="005166AF">
        <w:rPr>
          <w:rFonts w:ascii="Calibri" w:hAnsi="Calibri" w:cs="Calibri"/>
        </w:rPr>
        <w:t>iu</w:t>
      </w:r>
      <w:r w:rsidRPr="001A2FB1">
        <w:rPr>
          <w:rFonts w:ascii="Calibri" w:hAnsi="Calibri" w:cs="Calibri"/>
        </w:rPr>
        <w:t xml:space="preserve"> przez </w:t>
      </w:r>
      <w:r w:rsidR="0054515E">
        <w:rPr>
          <w:rFonts w:ascii="Calibri" w:hAnsi="Calibri" w:cs="Calibri"/>
        </w:rPr>
        <w:t>S</w:t>
      </w:r>
      <w:r w:rsidRPr="001A2FB1">
        <w:rPr>
          <w:rFonts w:ascii="Calibri" w:hAnsi="Calibri" w:cs="Calibri"/>
        </w:rPr>
        <w:t>trony protokoł</w:t>
      </w:r>
      <w:r w:rsidR="005166AF">
        <w:rPr>
          <w:rFonts w:ascii="Calibri" w:hAnsi="Calibri" w:cs="Calibri"/>
        </w:rPr>
        <w:t>u</w:t>
      </w:r>
      <w:r w:rsidRPr="001A2FB1">
        <w:rPr>
          <w:rFonts w:ascii="Calibri" w:hAnsi="Calibri" w:cs="Calibri"/>
        </w:rPr>
        <w:t xml:space="preserve"> odbioru</w:t>
      </w:r>
      <w:r w:rsidR="005166AF">
        <w:rPr>
          <w:rFonts w:ascii="Calibri" w:hAnsi="Calibri" w:cs="Calibri"/>
        </w:rPr>
        <w:t xml:space="preserve"> dokumentacji projektowej bez zastrzeżeń oraz</w:t>
      </w:r>
      <w:r w:rsidR="0085612A">
        <w:rPr>
          <w:rFonts w:ascii="Calibri" w:hAnsi="Calibri" w:cs="Calibri"/>
        </w:rPr>
        <w:t xml:space="preserve"> otrzymaną decyzją pozwolenia na budowę</w:t>
      </w:r>
      <w:r w:rsidR="0054515E">
        <w:rPr>
          <w:rFonts w:ascii="Calibri" w:hAnsi="Calibri" w:cs="Calibri"/>
        </w:rPr>
        <w:t>;</w:t>
      </w:r>
    </w:p>
    <w:p w14:paraId="24093E57" w14:textId="05C00263" w:rsidR="00723223" w:rsidRPr="00356C61" w:rsidRDefault="00723223" w:rsidP="00644B49">
      <w:pPr>
        <w:numPr>
          <w:ilvl w:val="0"/>
          <w:numId w:val="27"/>
        </w:numPr>
        <w:tabs>
          <w:tab w:val="clear" w:pos="1440"/>
          <w:tab w:val="num" w:pos="1134"/>
        </w:tabs>
        <w:suppressAutoHyphens/>
        <w:spacing w:after="0" w:line="240" w:lineRule="exact"/>
        <w:ind w:left="714" w:hanging="357"/>
        <w:jc w:val="both"/>
        <w:rPr>
          <w:rFonts w:ascii="Calibri" w:hAnsi="Calibri" w:cs="Calibri"/>
        </w:rPr>
      </w:pPr>
      <w:r w:rsidRPr="00356C61">
        <w:rPr>
          <w:rFonts w:ascii="Calibri" w:hAnsi="Calibri" w:cs="Calibri"/>
        </w:rPr>
        <w:t>20 % - będzie płatne po podpisaniu protokołu wykonania usługi nadzoru autorskiego (tj. końcowy odbiór robót budowlanych objętych nadzorem autorskim).</w:t>
      </w:r>
    </w:p>
    <w:p w14:paraId="12A32E36" w14:textId="77777777" w:rsidR="009F6B81" w:rsidRDefault="00723223" w:rsidP="00644B49">
      <w:pPr>
        <w:numPr>
          <w:ilvl w:val="0"/>
          <w:numId w:val="26"/>
        </w:numPr>
        <w:tabs>
          <w:tab w:val="clear" w:pos="283"/>
          <w:tab w:val="num" w:pos="0"/>
        </w:tabs>
        <w:suppressAutoHyphens/>
        <w:spacing w:after="0" w:line="240" w:lineRule="exact"/>
        <w:ind w:left="357" w:hanging="357"/>
        <w:jc w:val="both"/>
        <w:rPr>
          <w:rFonts w:ascii="Calibri" w:hAnsi="Calibri" w:cs="Calibri"/>
        </w:rPr>
      </w:pPr>
      <w:r w:rsidRPr="00356C61">
        <w:rPr>
          <w:rFonts w:eastAsia="Calibri" w:cstheme="minorHAnsi"/>
          <w:bCs/>
          <w:lang w:eastAsia="pl-PL"/>
        </w:rPr>
        <w:t>Wykonawca oświadcza, że przed zawarciem niniejszej umowy zapoznał się ze wszystkimi wymaganiami i danymi, które są niezbędne do prawidłowego wykonania przedmiotu umowy oraz że uwzględnił je w wysokości wynagrodzenia brutto określonego ust. 1.</w:t>
      </w:r>
    </w:p>
    <w:p w14:paraId="7B1C3276" w14:textId="77777777" w:rsidR="009F6B81" w:rsidRDefault="003D5C33" w:rsidP="00644B49">
      <w:pPr>
        <w:numPr>
          <w:ilvl w:val="0"/>
          <w:numId w:val="26"/>
        </w:numPr>
        <w:tabs>
          <w:tab w:val="clear" w:pos="283"/>
          <w:tab w:val="num" w:pos="0"/>
        </w:tabs>
        <w:suppressAutoHyphens/>
        <w:spacing w:after="0" w:line="240" w:lineRule="exact"/>
        <w:ind w:left="357" w:hanging="357"/>
        <w:jc w:val="both"/>
        <w:rPr>
          <w:rFonts w:ascii="Calibri" w:hAnsi="Calibri" w:cs="Calibri"/>
        </w:rPr>
      </w:pPr>
      <w:r>
        <w:t xml:space="preserve">Wynagrodzenie płatne będzie przelewem na rachunek bankowy Wykonawcy wskazany na fakturze, w terminie do 30 dni od dnia doręczenia Zamawiającemu prawidłowo wystawionej faktury. </w:t>
      </w:r>
    </w:p>
    <w:p w14:paraId="1A515B45" w14:textId="77777777" w:rsidR="009F6B81" w:rsidRPr="00CB7162" w:rsidRDefault="004B2F3C" w:rsidP="00644B49">
      <w:pPr>
        <w:numPr>
          <w:ilvl w:val="0"/>
          <w:numId w:val="26"/>
        </w:numPr>
        <w:tabs>
          <w:tab w:val="clear" w:pos="283"/>
          <w:tab w:val="num" w:pos="0"/>
        </w:tabs>
        <w:suppressAutoHyphens/>
        <w:spacing w:after="0" w:line="240" w:lineRule="exact"/>
        <w:ind w:left="357" w:hanging="357"/>
        <w:jc w:val="both"/>
        <w:rPr>
          <w:rFonts w:ascii="Calibri" w:hAnsi="Calibri" w:cs="Calibri"/>
        </w:rPr>
      </w:pPr>
      <w:r w:rsidRPr="00CB7162">
        <w:rPr>
          <w:rFonts w:cstheme="minorHAnsi"/>
        </w:rPr>
        <w:t>Za dzień zapłaty przyjmuje się dzień obciążenia rachunku bankowego Zamawiającego.</w:t>
      </w:r>
    </w:p>
    <w:p w14:paraId="3833C98D" w14:textId="2FE12151" w:rsidR="009F6B81" w:rsidRPr="00CB7162" w:rsidRDefault="00723223" w:rsidP="00644B49">
      <w:pPr>
        <w:numPr>
          <w:ilvl w:val="0"/>
          <w:numId w:val="26"/>
        </w:numPr>
        <w:tabs>
          <w:tab w:val="clear" w:pos="283"/>
          <w:tab w:val="num" w:pos="0"/>
        </w:tabs>
        <w:suppressAutoHyphens/>
        <w:spacing w:after="0" w:line="240" w:lineRule="exact"/>
        <w:ind w:left="357" w:hanging="357"/>
        <w:jc w:val="both"/>
        <w:rPr>
          <w:rStyle w:val="Hipercze"/>
          <w:rFonts w:ascii="Calibri" w:hAnsi="Calibri" w:cs="Calibri"/>
          <w:color w:val="auto"/>
          <w:u w:val="none"/>
        </w:rPr>
      </w:pPr>
      <w:r w:rsidRPr="00CB7162">
        <w:t xml:space="preserve">Strony ustalają, że określone w ust. 1 wynagrodzenie należne Wykonawcy nie </w:t>
      </w:r>
      <w:r w:rsidR="00CB7162">
        <w:t>ulegnie</w:t>
      </w:r>
      <w:r w:rsidRPr="00CB7162">
        <w:t xml:space="preserve"> zwiększeniu niezależnie od wysokości poniesionych przez Wykonawcę kosztów przy wykonaniu niniejszej umowy</w:t>
      </w:r>
      <w:r w:rsidR="00E630C9">
        <w:t xml:space="preserve"> oraz</w:t>
      </w:r>
      <w:r w:rsidRPr="00CB7162">
        <w:t xml:space="preserve"> ewentualnego sporządzenia przez Wykonawcę dodatkowych dokumentów określonych w § 3 ust. </w:t>
      </w:r>
      <w:r w:rsidR="004B2F3C" w:rsidRPr="00CB7162">
        <w:t>10</w:t>
      </w:r>
      <w:r w:rsidRPr="00CB7162">
        <w:t xml:space="preserve"> pkt </w:t>
      </w:r>
      <w:r w:rsidR="004B2F3C" w:rsidRPr="00CB7162">
        <w:t>8</w:t>
      </w:r>
      <w:r w:rsidR="00E33803">
        <w:t xml:space="preserve"> lub</w:t>
      </w:r>
      <w:r w:rsidRPr="00CB7162">
        <w:t xml:space="preserve"> niedoszacowania przez Wykonawcę ustalonej wysokości wynagrodzenia, za wyjątkiem zmiany obowiązujących stawek podatku VAT.</w:t>
      </w:r>
    </w:p>
    <w:p w14:paraId="1D08C862" w14:textId="35C7F8DF" w:rsidR="00723223" w:rsidRPr="009F6B81" w:rsidRDefault="00723223" w:rsidP="00644B49">
      <w:pPr>
        <w:numPr>
          <w:ilvl w:val="0"/>
          <w:numId w:val="26"/>
        </w:numPr>
        <w:tabs>
          <w:tab w:val="clear" w:pos="283"/>
          <w:tab w:val="num" w:pos="0"/>
        </w:tabs>
        <w:suppressAutoHyphens/>
        <w:spacing w:after="0" w:line="240" w:lineRule="exact"/>
        <w:ind w:left="357" w:hanging="357"/>
        <w:jc w:val="both"/>
        <w:rPr>
          <w:rFonts w:ascii="Calibri" w:hAnsi="Calibri" w:cs="Calibri"/>
        </w:rPr>
      </w:pPr>
      <w:r w:rsidRPr="00CB7162">
        <w:rPr>
          <w:rFonts w:ascii="Calibri" w:hAnsi="Calibri"/>
        </w:rPr>
        <w:t>Zamawiający umożliwia wysyłanie przez</w:t>
      </w:r>
      <w:r w:rsidRPr="009F6B81">
        <w:rPr>
          <w:rFonts w:ascii="Calibri" w:hAnsi="Calibri"/>
        </w:rPr>
        <w:t xml:space="preserve"> Wykonawcę faktur:</w:t>
      </w:r>
    </w:p>
    <w:p w14:paraId="74FC260C" w14:textId="77777777" w:rsidR="00723223" w:rsidRPr="002B4EA0" w:rsidRDefault="00723223" w:rsidP="00644B49">
      <w:pPr>
        <w:numPr>
          <w:ilvl w:val="0"/>
          <w:numId w:val="25"/>
        </w:numPr>
        <w:suppressAutoHyphens/>
        <w:autoSpaceDE w:val="0"/>
        <w:spacing w:after="0" w:line="240" w:lineRule="exact"/>
        <w:ind w:left="714" w:hanging="357"/>
        <w:jc w:val="both"/>
        <w:rPr>
          <w:rFonts w:ascii="Calibri" w:eastAsia="Times New Roman" w:hAnsi="Calibri"/>
        </w:rPr>
      </w:pPr>
      <w:r w:rsidRPr="002B4EA0">
        <w:rPr>
          <w:rFonts w:ascii="Calibri" w:eastAsia="Times New Roman" w:hAnsi="Calibri"/>
        </w:rPr>
        <w:t>w formie pisemnej,</w:t>
      </w:r>
    </w:p>
    <w:p w14:paraId="084CA162" w14:textId="77777777" w:rsidR="00723223" w:rsidRPr="002B4EA0" w:rsidRDefault="00723223" w:rsidP="00644B49">
      <w:pPr>
        <w:numPr>
          <w:ilvl w:val="0"/>
          <w:numId w:val="25"/>
        </w:numPr>
        <w:suppressAutoHyphens/>
        <w:autoSpaceDE w:val="0"/>
        <w:spacing w:after="0" w:line="240" w:lineRule="exact"/>
        <w:ind w:left="714" w:hanging="357"/>
        <w:jc w:val="both"/>
        <w:rPr>
          <w:rFonts w:ascii="Calibri" w:eastAsia="Times New Roman" w:hAnsi="Calibri"/>
        </w:rPr>
      </w:pPr>
      <w:r w:rsidRPr="002B4EA0">
        <w:rPr>
          <w:rFonts w:cstheme="minorHAnsi"/>
        </w:rPr>
        <w:t xml:space="preserve">z adresu e-mail Wykonawcy: </w:t>
      </w:r>
      <w:r w:rsidRPr="002B4EA0">
        <w:rPr>
          <w:rFonts w:cstheme="minorHAnsi"/>
          <w:b/>
        </w:rPr>
        <w:t>.........................</w:t>
      </w:r>
      <w:r w:rsidRPr="002B4EA0">
        <w:rPr>
          <w:rFonts w:cstheme="minorHAnsi"/>
        </w:rPr>
        <w:t xml:space="preserve">, na adres e-mail Zamawiającego: </w:t>
      </w:r>
      <w:hyperlink r:id="rId11" w:history="1">
        <w:r w:rsidRPr="002B4EA0">
          <w:rPr>
            <w:rStyle w:val="Hipercze"/>
            <w:rFonts w:cstheme="minorHAnsi"/>
            <w:color w:val="auto"/>
            <w:u w:val="none"/>
          </w:rPr>
          <w:t>as_warszawa_bialoleka@sw.gov.pl</w:t>
        </w:r>
      </w:hyperlink>
    </w:p>
    <w:p w14:paraId="7ED7EC5D" w14:textId="77777777" w:rsidR="00723223" w:rsidRPr="002B4EA0" w:rsidRDefault="00723223" w:rsidP="00644B49">
      <w:pPr>
        <w:numPr>
          <w:ilvl w:val="0"/>
          <w:numId w:val="25"/>
        </w:numPr>
        <w:suppressAutoHyphens/>
        <w:autoSpaceDE w:val="0"/>
        <w:spacing w:after="0" w:line="240" w:lineRule="exact"/>
        <w:ind w:left="714" w:hanging="357"/>
        <w:jc w:val="both"/>
        <w:rPr>
          <w:rFonts w:ascii="Calibri" w:eastAsia="Times New Roman" w:hAnsi="Calibri"/>
        </w:rPr>
      </w:pPr>
      <w:r w:rsidRPr="002B4EA0">
        <w:rPr>
          <w:rFonts w:ascii="Calibri" w:hAnsi="Calibri"/>
        </w:rPr>
        <w:lastRenderedPageBreak/>
        <w:t>poprzez system faktur ustrukturyzowanych</w:t>
      </w:r>
      <w:r w:rsidRPr="002B4EA0">
        <w:rPr>
          <w:rFonts w:ascii="Calibri" w:eastAsia="Times New Roman" w:hAnsi="Calibri"/>
        </w:rPr>
        <w:t xml:space="preserve"> </w:t>
      </w:r>
      <w:r w:rsidRPr="002B4EA0">
        <w:rPr>
          <w:rFonts w:ascii="Calibri" w:hAnsi="Calibri"/>
        </w:rPr>
        <w:t xml:space="preserve">w rozumieniu ustawy z dnia 9 listopada 2018 r. o elektronicznym fakturowaniu w zamówieniach publicznych, koncesjach na roboty budowlane lub usługi oraz partnerstwie publiczno-prywatnym (Dz. U. 2018 r. poz. 2191, z </w:t>
      </w:r>
      <w:proofErr w:type="spellStart"/>
      <w:r w:rsidRPr="002B4EA0">
        <w:rPr>
          <w:rFonts w:ascii="Calibri" w:hAnsi="Calibri"/>
        </w:rPr>
        <w:t>późn</w:t>
      </w:r>
      <w:proofErr w:type="spellEnd"/>
      <w:r w:rsidRPr="002B4EA0">
        <w:rPr>
          <w:rFonts w:ascii="Calibri" w:hAnsi="Calibri"/>
        </w:rPr>
        <w:t xml:space="preserve">. zm.), </w:t>
      </w:r>
      <w:r w:rsidRPr="002B4EA0">
        <w:rPr>
          <w:rFonts w:ascii="Calibri" w:eastAsia="Times New Roman" w:hAnsi="Calibri"/>
        </w:rPr>
        <w:t xml:space="preserve">przy użyciu Platformy Elektronicznego Fakturowania na konto Zamawiającego, dostępnej na stronie Usług Platformy Elektronicznego Fakturowania. Zamawiający posiada konto na platformie Infinite IT Solutions. </w:t>
      </w:r>
      <w:r w:rsidRPr="002B4EA0">
        <w:rPr>
          <w:rFonts w:ascii="Calibri" w:hAnsi="Calibri"/>
        </w:rPr>
        <w:t>Platforma dostępna jest pod adresem: https://efaktura.gov.pl/uslugi-pef/</w:t>
      </w:r>
    </w:p>
    <w:p w14:paraId="3C939BBB" w14:textId="77777777" w:rsidR="00723223" w:rsidRPr="00F87399" w:rsidRDefault="00723223" w:rsidP="005C6775">
      <w:pPr>
        <w:suppressAutoHyphens/>
        <w:autoSpaceDE w:val="0"/>
        <w:spacing w:after="0" w:line="240" w:lineRule="exact"/>
        <w:ind w:left="714"/>
        <w:jc w:val="both"/>
        <w:rPr>
          <w:rFonts w:ascii="Calibri" w:eastAsia="Times New Roman" w:hAnsi="Calibri"/>
        </w:rPr>
      </w:pPr>
      <w:r w:rsidRPr="002B4EA0">
        <w:rPr>
          <w:rFonts w:ascii="Calibri" w:eastAsia="Times New Roman" w:hAnsi="Calibri"/>
        </w:rPr>
        <w:t>Konto Zamawiającego identyfikowane jest poprzez wpisanie numeru NIP Zamawiając</w:t>
      </w:r>
      <w:r>
        <w:rPr>
          <w:rFonts w:ascii="Calibri" w:eastAsia="Times New Roman" w:hAnsi="Calibri"/>
        </w:rPr>
        <w:t>ego.</w:t>
      </w:r>
    </w:p>
    <w:p w14:paraId="11B2F8F7" w14:textId="77777777" w:rsidR="00723223" w:rsidRDefault="00723223" w:rsidP="005C6775">
      <w:pPr>
        <w:keepLines/>
        <w:suppressAutoHyphens/>
        <w:spacing w:after="0" w:line="240" w:lineRule="exact"/>
        <w:jc w:val="center"/>
        <w:rPr>
          <w:rFonts w:eastAsia="Calibri" w:cstheme="minorHAnsi"/>
          <w:b/>
          <w:bCs/>
          <w:lang w:eastAsia="ar-SA"/>
        </w:rPr>
      </w:pPr>
    </w:p>
    <w:p w14:paraId="6B0187A8" w14:textId="1D789496" w:rsidR="0072401F" w:rsidRPr="004903AA" w:rsidRDefault="00723223" w:rsidP="005C6775">
      <w:pPr>
        <w:keepLines/>
        <w:suppressAutoHyphens/>
        <w:spacing w:after="0" w:line="240" w:lineRule="exact"/>
        <w:jc w:val="center"/>
        <w:rPr>
          <w:rFonts w:eastAsia="Calibri" w:cstheme="minorHAnsi"/>
          <w:b/>
          <w:bCs/>
          <w:lang w:eastAsia="ar-SA"/>
        </w:rPr>
      </w:pPr>
      <w:r>
        <w:rPr>
          <w:rFonts w:eastAsia="Calibri" w:cstheme="minorHAnsi"/>
          <w:b/>
          <w:bCs/>
          <w:lang w:eastAsia="ar-SA"/>
        </w:rPr>
        <w:t>§ 8</w:t>
      </w:r>
    </w:p>
    <w:p w14:paraId="34BE1D09" w14:textId="77777777" w:rsidR="0072401F" w:rsidRPr="004903AA" w:rsidRDefault="0072401F" w:rsidP="005C6775">
      <w:pPr>
        <w:keepLines/>
        <w:suppressAutoHyphens/>
        <w:spacing w:after="0" w:line="240" w:lineRule="exact"/>
        <w:jc w:val="center"/>
        <w:rPr>
          <w:rFonts w:eastAsia="Calibri" w:cstheme="minorHAnsi"/>
          <w:b/>
          <w:bCs/>
          <w:lang w:eastAsia="ar-SA"/>
        </w:rPr>
      </w:pPr>
      <w:r w:rsidRPr="004903AA">
        <w:rPr>
          <w:rFonts w:eastAsia="Calibri" w:cstheme="minorHAnsi"/>
          <w:b/>
          <w:bCs/>
          <w:lang w:eastAsia="ar-SA"/>
        </w:rPr>
        <w:t>Prawa autorskie</w:t>
      </w:r>
    </w:p>
    <w:p w14:paraId="7C6CB669" w14:textId="2C1F411B" w:rsidR="0072401F" w:rsidRPr="007D0727" w:rsidRDefault="0072401F" w:rsidP="00644B49">
      <w:pPr>
        <w:keepLines/>
        <w:numPr>
          <w:ilvl w:val="0"/>
          <w:numId w:val="15"/>
        </w:numPr>
        <w:suppressAutoHyphens/>
        <w:spacing w:after="0" w:line="240" w:lineRule="exact"/>
        <w:ind w:left="357" w:hanging="357"/>
        <w:jc w:val="both"/>
        <w:rPr>
          <w:rFonts w:eastAsia="Calibri" w:cstheme="minorHAnsi"/>
          <w:lang w:eastAsia="ar-SA"/>
        </w:rPr>
      </w:pPr>
      <w:r w:rsidRPr="004903AA">
        <w:rPr>
          <w:rFonts w:eastAsia="Calibri" w:cstheme="minorHAnsi"/>
          <w:lang w:eastAsia="ar-SA"/>
        </w:rPr>
        <w:t>Wykonawca zobowiązuje się przenieść na Zamawiającego wszelkie autorskie prawa majątkowe w rozumieniu ustawy z dnia 4 lutego 1994 r. o prawie autorskim i prawach pokrewnych (</w:t>
      </w:r>
      <w:r w:rsidR="00092EF1" w:rsidRPr="004903AA">
        <w:rPr>
          <w:rFonts w:eastAsia="Calibri" w:cstheme="minorHAnsi"/>
          <w:lang w:eastAsia="ar-SA"/>
        </w:rPr>
        <w:t xml:space="preserve">Dz.U. </w:t>
      </w:r>
      <w:r w:rsidR="0031679E" w:rsidRPr="0031679E">
        <w:rPr>
          <w:rFonts w:eastAsia="Calibri" w:cstheme="minorHAnsi"/>
          <w:lang w:eastAsia="ar-SA"/>
        </w:rPr>
        <w:t xml:space="preserve">Dz.U. 2022 </w:t>
      </w:r>
      <w:r w:rsidR="0031679E">
        <w:rPr>
          <w:rFonts w:eastAsia="Calibri" w:cstheme="minorHAnsi"/>
          <w:lang w:eastAsia="ar-SA"/>
        </w:rPr>
        <w:t xml:space="preserve">r. </w:t>
      </w:r>
      <w:r w:rsidR="0031679E" w:rsidRPr="0031679E">
        <w:rPr>
          <w:rFonts w:eastAsia="Calibri" w:cstheme="minorHAnsi"/>
          <w:lang w:eastAsia="ar-SA"/>
        </w:rPr>
        <w:t>poz. 2509</w:t>
      </w:r>
      <w:r w:rsidR="0031679E">
        <w:rPr>
          <w:rFonts w:eastAsia="Calibri" w:cstheme="minorHAnsi"/>
          <w:lang w:eastAsia="ar-SA"/>
        </w:rPr>
        <w:t>,</w:t>
      </w:r>
      <w:r w:rsidRPr="004903AA">
        <w:rPr>
          <w:rFonts w:eastAsia="Calibri" w:cstheme="minorHAnsi"/>
          <w:lang w:eastAsia="ar-SA"/>
        </w:rPr>
        <w:t xml:space="preserve"> z </w:t>
      </w:r>
      <w:proofErr w:type="spellStart"/>
      <w:r w:rsidRPr="004903AA">
        <w:rPr>
          <w:rFonts w:eastAsia="Calibri" w:cstheme="minorHAnsi"/>
          <w:lang w:eastAsia="ar-SA"/>
        </w:rPr>
        <w:t>późn</w:t>
      </w:r>
      <w:proofErr w:type="spellEnd"/>
      <w:r w:rsidRPr="004903AA">
        <w:rPr>
          <w:rFonts w:eastAsia="Calibri" w:cstheme="minorHAnsi"/>
          <w:lang w:eastAsia="ar-SA"/>
        </w:rPr>
        <w:t xml:space="preserve">. zm.) do </w:t>
      </w:r>
      <w:r w:rsidRPr="004903AA">
        <w:rPr>
          <w:rFonts w:eastAsia="Times New Roman" w:cstheme="minorHAnsi"/>
          <w:lang w:eastAsia="ar-SA"/>
        </w:rPr>
        <w:t xml:space="preserve">dokumentacji projektowej </w:t>
      </w:r>
      <w:r w:rsidRPr="004903AA">
        <w:rPr>
          <w:rFonts w:eastAsia="Calibri" w:cstheme="minorHAnsi"/>
          <w:lang w:eastAsia="ar-SA"/>
        </w:rPr>
        <w:t xml:space="preserve">określonej w § 1, wraz z upoważnieniem Zamawiającego do wykonywania praw </w:t>
      </w:r>
      <w:r w:rsidRPr="007D0727">
        <w:rPr>
          <w:rFonts w:eastAsia="Calibri" w:cstheme="minorHAnsi"/>
          <w:lang w:eastAsia="ar-SA"/>
        </w:rPr>
        <w:t xml:space="preserve">zależnych do niej, na wszystkich polach eksploatacji znanych w chwili zawarcia </w:t>
      </w:r>
      <w:r w:rsidR="00B23140" w:rsidRPr="007D0727">
        <w:rPr>
          <w:rFonts w:eastAsia="Calibri" w:cstheme="minorHAnsi"/>
          <w:lang w:eastAsia="ar-SA"/>
        </w:rPr>
        <w:t>u</w:t>
      </w:r>
      <w:r w:rsidRPr="007D0727">
        <w:rPr>
          <w:rFonts w:eastAsia="Calibri" w:cstheme="minorHAnsi"/>
          <w:lang w:eastAsia="ar-SA"/>
        </w:rPr>
        <w:t>mowy</w:t>
      </w:r>
      <w:r w:rsidR="00B474D8" w:rsidRPr="007D0727">
        <w:rPr>
          <w:rFonts w:eastAsia="Calibri" w:cstheme="minorHAnsi"/>
          <w:lang w:eastAsia="ar-SA"/>
        </w:rPr>
        <w:t xml:space="preserve"> wraz z przeniesieniem prawa własności egzemplarzy dokumentacji projektowej</w:t>
      </w:r>
      <w:r w:rsidRPr="007D0727">
        <w:rPr>
          <w:rFonts w:eastAsia="Calibri" w:cstheme="minorHAnsi"/>
          <w:lang w:eastAsia="ar-SA"/>
        </w:rPr>
        <w:t>, w szczególności na następujących polach eksploatacji:</w:t>
      </w:r>
    </w:p>
    <w:p w14:paraId="719ED9AB" w14:textId="77777777" w:rsidR="0072401F" w:rsidRPr="004903AA" w:rsidRDefault="0072401F" w:rsidP="00644B49">
      <w:pPr>
        <w:keepLines/>
        <w:numPr>
          <w:ilvl w:val="0"/>
          <w:numId w:val="17"/>
        </w:numPr>
        <w:suppressAutoHyphens/>
        <w:spacing w:after="0" w:line="240" w:lineRule="exact"/>
        <w:ind w:left="720"/>
        <w:jc w:val="both"/>
        <w:rPr>
          <w:rFonts w:eastAsia="Calibri" w:cstheme="minorHAnsi"/>
          <w:lang w:eastAsia="ar-SA"/>
        </w:rPr>
      </w:pPr>
      <w:r w:rsidRPr="007D0727">
        <w:rPr>
          <w:rFonts w:eastAsia="Calibri" w:cstheme="minorHAnsi"/>
          <w:lang w:eastAsia="ar-SA"/>
        </w:rPr>
        <w:t xml:space="preserve">w zakresie utrwalania i zwielokrotniania </w:t>
      </w:r>
      <w:r w:rsidRPr="004903AA">
        <w:rPr>
          <w:rFonts w:eastAsia="Calibri" w:cstheme="minorHAnsi"/>
          <w:lang w:eastAsia="ar-SA"/>
        </w:rPr>
        <w:t>dokumentacji projektowej:</w:t>
      </w:r>
    </w:p>
    <w:p w14:paraId="76117B51" w14:textId="77777777" w:rsidR="0072401F" w:rsidRPr="004903AA" w:rsidRDefault="0072401F" w:rsidP="00644B49">
      <w:pPr>
        <w:keepLines/>
        <w:numPr>
          <w:ilvl w:val="0"/>
          <w:numId w:val="18"/>
        </w:numPr>
        <w:suppressAutoHyphens/>
        <w:spacing w:after="0" w:line="240" w:lineRule="exact"/>
        <w:ind w:left="1080"/>
        <w:jc w:val="both"/>
        <w:rPr>
          <w:rFonts w:eastAsia="Calibri" w:cstheme="minorHAnsi"/>
          <w:lang w:eastAsia="ar-SA"/>
        </w:rPr>
      </w:pPr>
      <w:r w:rsidRPr="004903AA">
        <w:rPr>
          <w:rFonts w:eastAsia="Calibri" w:cstheme="minorHAnsi"/>
          <w:lang w:eastAsia="ar-SA"/>
        </w:rPr>
        <w:t>trwałe lub czasowe utrwalanie lub zwielokrotnianie dokumentacji projektowej w całości lub w części, wszelkimi środkami i w każdej formie, niezależnie od formatu, systemu lub standardu, wytwarzanie dowolną techniką egzemplarzy dokumentacji projektowej, w tym techniką drukarską, reprograficzną, fotograficzną, zapisu magnetycznego, optyczną, laserową oraz techniką cyfrową, na dowolnym nośniku w tym na papierze, nośnikach magnetycznych, optycznych i elektronicznych (w tym dyskietki, dysk komputera, DVD, CD-ROM, Blue-Ray, dyski przenośne i nośniki typu pendrive);</w:t>
      </w:r>
    </w:p>
    <w:p w14:paraId="17B4B88E" w14:textId="77777777" w:rsidR="0072401F" w:rsidRPr="004903AA" w:rsidRDefault="0072401F" w:rsidP="00644B49">
      <w:pPr>
        <w:keepLines/>
        <w:numPr>
          <w:ilvl w:val="0"/>
          <w:numId w:val="18"/>
        </w:numPr>
        <w:suppressAutoHyphens/>
        <w:spacing w:after="0" w:line="240" w:lineRule="exact"/>
        <w:ind w:left="1080"/>
        <w:jc w:val="both"/>
        <w:rPr>
          <w:rFonts w:eastAsia="Calibri" w:cstheme="minorHAnsi"/>
          <w:lang w:eastAsia="ar-SA"/>
        </w:rPr>
      </w:pPr>
      <w:r w:rsidRPr="004903AA">
        <w:rPr>
          <w:rFonts w:eastAsia="Calibri" w:cstheme="minorHAnsi"/>
          <w:lang w:eastAsia="ar-SA"/>
        </w:rPr>
        <w:t>wprowadzanie dokumentacji projektowej do pamięci komputera (bez ograniczeń ilościowych), oraz zapisywanie dokumentacji projektowej w dowolnym formacie, w tym na serwerach umożlwiających jej pobranie w formie cyfrowej;</w:t>
      </w:r>
    </w:p>
    <w:p w14:paraId="0B18E93E" w14:textId="77777777" w:rsidR="0072401F" w:rsidRPr="004903AA" w:rsidRDefault="0072401F" w:rsidP="00644B49">
      <w:pPr>
        <w:keepLines/>
        <w:numPr>
          <w:ilvl w:val="0"/>
          <w:numId w:val="18"/>
        </w:numPr>
        <w:suppressAutoHyphens/>
        <w:spacing w:after="0" w:line="240" w:lineRule="exact"/>
        <w:ind w:left="1080"/>
        <w:jc w:val="both"/>
        <w:rPr>
          <w:rFonts w:eastAsia="Calibri" w:cstheme="minorHAnsi"/>
          <w:lang w:eastAsia="ar-SA"/>
        </w:rPr>
      </w:pPr>
      <w:r w:rsidRPr="004903AA">
        <w:rPr>
          <w:rFonts w:eastAsia="Calibri" w:cstheme="minorHAnsi"/>
          <w:lang w:eastAsia="ar-SA"/>
        </w:rPr>
        <w:t>zwielokrotnianie dokumentacji projektowej w postaci publikacji książkowej lub prasowej, zarówno w postaci papierowej, elektronicznej (e-book), lub publikowanej w sieciach informatycznych (w tym w sieci Internet lub w sieciach zamkniętych);</w:t>
      </w:r>
    </w:p>
    <w:p w14:paraId="55B8B834" w14:textId="1A0E43EA" w:rsidR="0072401F" w:rsidRPr="004903AA" w:rsidRDefault="0072401F" w:rsidP="00644B49">
      <w:pPr>
        <w:keepLines/>
        <w:numPr>
          <w:ilvl w:val="0"/>
          <w:numId w:val="17"/>
        </w:numPr>
        <w:suppressAutoHyphens/>
        <w:spacing w:after="0" w:line="240" w:lineRule="exact"/>
        <w:ind w:left="720"/>
        <w:jc w:val="both"/>
        <w:rPr>
          <w:rFonts w:eastAsia="Calibri" w:cstheme="minorHAnsi"/>
          <w:lang w:eastAsia="ar-SA"/>
        </w:rPr>
      </w:pPr>
      <w:r w:rsidRPr="004903AA">
        <w:rPr>
          <w:rFonts w:eastAsia="Calibri" w:cstheme="minorHAnsi"/>
          <w:lang w:eastAsia="ar-SA"/>
        </w:rPr>
        <w:t>w zakresie obrotu oryginałem dokumentacji projektowej albo egzemplarzami, na których dokumentację projektową utrwalono – wprowadzanie do obrotu, użyczanie, najem lub dzierżawa oryginału albo egzemplarzy danego rodzaju dokumentacji projektowej wykonanej dowolną techniką (w tym wskazaną w pkt 1</w:t>
      </w:r>
      <w:r w:rsidR="000B1F6C">
        <w:rPr>
          <w:rFonts w:eastAsia="Calibri" w:cstheme="minorHAnsi"/>
          <w:lang w:eastAsia="ar-SA"/>
        </w:rPr>
        <w:t>)</w:t>
      </w:r>
      <w:r w:rsidRPr="004903AA">
        <w:rPr>
          <w:rFonts w:eastAsia="Calibri" w:cstheme="minorHAnsi"/>
          <w:lang w:eastAsia="ar-SA"/>
        </w:rPr>
        <w:t>, w tym wykorzystywanie dokumentacji projektowej lub jej egzemplarzy do celów uzyskania dofinansowania na realizacje inwestycji, której dotyczy dokumentacja projektowa, projektowych, architektonicznych i budowlanych oraz promocyjnych, a także do oznaczania lub identyfikacji produktów i usług oraz innych przejawów działalności Zamawiającego, przedmiotów jego własności, a także dla celów edukacyjnych i szkoleniowych;</w:t>
      </w:r>
    </w:p>
    <w:p w14:paraId="2A7F8413" w14:textId="7F0E7ED7" w:rsidR="0072401F" w:rsidRPr="004903AA" w:rsidRDefault="0072401F" w:rsidP="00644B49">
      <w:pPr>
        <w:keepLines/>
        <w:numPr>
          <w:ilvl w:val="0"/>
          <w:numId w:val="17"/>
        </w:numPr>
        <w:suppressAutoHyphens/>
        <w:spacing w:after="0" w:line="240" w:lineRule="exact"/>
        <w:ind w:left="720"/>
        <w:jc w:val="both"/>
        <w:rPr>
          <w:rFonts w:eastAsia="Calibri" w:cstheme="minorHAnsi"/>
          <w:lang w:eastAsia="ar-SA"/>
        </w:rPr>
      </w:pPr>
      <w:r w:rsidRPr="004903AA">
        <w:rPr>
          <w:rFonts w:eastAsia="Calibri" w:cstheme="minorHAnsi"/>
          <w:lang w:eastAsia="ar-SA"/>
        </w:rPr>
        <w:t xml:space="preserve">w zakresie rozpowszechniania dokumentacji projektowej w sposób inny, niż określony w pkt 2 </w:t>
      </w:r>
      <w:r w:rsidR="00F85EF4">
        <w:rPr>
          <w:rFonts w:eastAsia="Calibri" w:cstheme="minorHAnsi"/>
          <w:lang w:eastAsia="ar-SA"/>
        </w:rPr>
        <w:t>-</w:t>
      </w:r>
      <w:r w:rsidRPr="004903AA">
        <w:rPr>
          <w:rFonts w:eastAsia="Calibri" w:cstheme="minorHAnsi"/>
          <w:lang w:eastAsia="ar-SA"/>
        </w:rPr>
        <w:t xml:space="preserve"> publiczne wykonanie, wystawienie, wyświetlenie, odtworzenie oraz nadawanie i remitowanie za pomocą wizji lub fonii przewodowej lub bezprzewodowej, przez stację naziemną lub za pośrednictwem satelity, a także publiczne udostępnianie dokumentacji projektowej w taki sposób, aby każdy mógł mieć do niej dostęp w miejscu i w czasie przez siebie wybranym, w tym poprzez udostępnianie jej w sieci Internet lub w sieciach zamkniętych;</w:t>
      </w:r>
    </w:p>
    <w:p w14:paraId="78FA96EE" w14:textId="29FA7A7A" w:rsidR="0072401F" w:rsidRPr="004903AA" w:rsidRDefault="0072401F" w:rsidP="00644B49">
      <w:pPr>
        <w:keepLines/>
        <w:numPr>
          <w:ilvl w:val="0"/>
          <w:numId w:val="17"/>
        </w:numPr>
        <w:suppressAutoHyphens/>
        <w:spacing w:after="0" w:line="240" w:lineRule="exact"/>
        <w:ind w:left="720"/>
        <w:jc w:val="both"/>
        <w:rPr>
          <w:rFonts w:eastAsia="Calibri" w:cstheme="minorHAnsi"/>
          <w:lang w:eastAsia="ar-SA"/>
        </w:rPr>
      </w:pPr>
      <w:r w:rsidRPr="004903AA">
        <w:rPr>
          <w:rFonts w:eastAsia="Calibri" w:cstheme="minorHAnsi"/>
          <w:lang w:eastAsia="ar-SA"/>
        </w:rPr>
        <w:t xml:space="preserve">w zakresie opracowania </w:t>
      </w:r>
      <w:r w:rsidR="00F85EF4">
        <w:rPr>
          <w:rFonts w:eastAsia="Calibri" w:cstheme="minorHAnsi"/>
          <w:lang w:eastAsia="ar-SA"/>
        </w:rPr>
        <w:t>-</w:t>
      </w:r>
      <w:r w:rsidRPr="004903AA">
        <w:rPr>
          <w:rFonts w:eastAsia="Calibri" w:cstheme="minorHAnsi"/>
          <w:lang w:eastAsia="ar-SA"/>
        </w:rPr>
        <w:t xml:space="preserve"> tworzenie nowych wersji, adaptacji (tłumaczenia, przystosowania, zmiany układu lub jakiekolwiek inne zmiany), utrwalania i zwielokrotniania ich w sposób i na polach wskazanych powyżej oraz rozporządzanie opracowaniami dokumentacji projektowej oraz prawo udostępniania ich do korzystania, w tym udzielania licencji na rzecz osób trzecich, na wszystkich polach eksploatacji, o których mowa powyżej.</w:t>
      </w:r>
    </w:p>
    <w:p w14:paraId="407D13FC" w14:textId="77777777" w:rsidR="0072401F" w:rsidRPr="004903AA" w:rsidRDefault="0072401F" w:rsidP="00644B49">
      <w:pPr>
        <w:keepLines/>
        <w:numPr>
          <w:ilvl w:val="0"/>
          <w:numId w:val="15"/>
        </w:numPr>
        <w:suppressAutoHyphens/>
        <w:spacing w:after="0" w:line="240" w:lineRule="exact"/>
        <w:ind w:left="360"/>
        <w:jc w:val="both"/>
        <w:rPr>
          <w:rFonts w:eastAsia="Calibri" w:cstheme="minorHAnsi"/>
          <w:lang w:eastAsia="ar-SA"/>
        </w:rPr>
      </w:pPr>
      <w:r w:rsidRPr="004903AA">
        <w:rPr>
          <w:rFonts w:eastAsia="Calibri" w:cstheme="minorHAnsi"/>
          <w:lang w:eastAsia="ar-SA"/>
        </w:rPr>
        <w:t xml:space="preserve">Wykonawca zobowiązuje się do przeniesienia na Zamawiającego całości majątkowych praw autorskich do </w:t>
      </w:r>
      <w:r w:rsidRPr="004903AA">
        <w:rPr>
          <w:rFonts w:eastAsia="Times New Roman" w:cstheme="minorHAnsi"/>
          <w:lang w:eastAsia="ar-SA"/>
        </w:rPr>
        <w:t xml:space="preserve">dokumentacji projektowej </w:t>
      </w:r>
      <w:r w:rsidRPr="004903AA">
        <w:rPr>
          <w:rFonts w:eastAsia="Calibri" w:cstheme="minorHAnsi"/>
          <w:lang w:eastAsia="ar-SA"/>
        </w:rPr>
        <w:t>bez ograniczeń terytorialnych i ilościowych, w zakresie uprawniającym Zamawiającego do korzystania i rozporządzania dokumentacją projektową w sposób określony w ust. 1 pkt 1 ÷ 4 w całości lub we fragmentach, zarówno odrębnie, jak i w utworach zbiorowych, bądź poprzez włączenie do elektronicznych baz danych.</w:t>
      </w:r>
    </w:p>
    <w:p w14:paraId="19747734" w14:textId="0AA60D09" w:rsidR="0072401F" w:rsidRPr="004903AA" w:rsidRDefault="0072401F" w:rsidP="00644B49">
      <w:pPr>
        <w:keepLines/>
        <w:numPr>
          <w:ilvl w:val="0"/>
          <w:numId w:val="15"/>
        </w:numPr>
        <w:suppressAutoHyphens/>
        <w:spacing w:after="0" w:line="240" w:lineRule="exact"/>
        <w:ind w:left="360"/>
        <w:jc w:val="both"/>
        <w:rPr>
          <w:rFonts w:eastAsia="Calibri" w:cstheme="minorHAnsi"/>
          <w:lang w:eastAsia="ar-SA"/>
        </w:rPr>
      </w:pPr>
      <w:r w:rsidRPr="004903AA">
        <w:rPr>
          <w:rFonts w:eastAsia="Calibri" w:cstheme="minorHAnsi"/>
          <w:lang w:eastAsia="ar-SA"/>
        </w:rPr>
        <w:t xml:space="preserve">Przeniesienie praw, o których mowa w ust. 1, nastąpi z chwilą przekazania przez Wykonawcę egzemplarzy </w:t>
      </w:r>
      <w:r w:rsidRPr="004903AA">
        <w:rPr>
          <w:rFonts w:eastAsia="Times New Roman" w:cstheme="minorHAnsi"/>
          <w:lang w:eastAsia="ar-SA"/>
        </w:rPr>
        <w:t xml:space="preserve">dokumentacji projektowej </w:t>
      </w:r>
      <w:r w:rsidRPr="004903AA">
        <w:rPr>
          <w:rFonts w:eastAsia="Calibri" w:cstheme="minorHAnsi"/>
          <w:lang w:eastAsia="ar-SA"/>
        </w:rPr>
        <w:t>utrwalonej na dowolnym nośniku oraz podpisania</w:t>
      </w:r>
      <w:r w:rsidR="005166AF">
        <w:rPr>
          <w:rFonts w:eastAsia="Calibri" w:cstheme="minorHAnsi"/>
          <w:lang w:eastAsia="ar-SA"/>
        </w:rPr>
        <w:t xml:space="preserve"> przez Strony</w:t>
      </w:r>
      <w:r w:rsidRPr="004903AA">
        <w:rPr>
          <w:rFonts w:eastAsia="Calibri" w:cstheme="minorHAnsi"/>
          <w:lang w:eastAsia="ar-SA"/>
        </w:rPr>
        <w:t xml:space="preserve"> protokołu </w:t>
      </w:r>
      <w:r w:rsidR="005166AF">
        <w:rPr>
          <w:rFonts w:eastAsia="Calibri" w:cstheme="minorHAnsi"/>
          <w:lang w:eastAsia="ar-SA"/>
        </w:rPr>
        <w:t>odbioru</w:t>
      </w:r>
      <w:r w:rsidRPr="004903AA">
        <w:rPr>
          <w:rFonts w:eastAsia="Calibri" w:cstheme="minorHAnsi"/>
          <w:lang w:eastAsia="ar-SA"/>
        </w:rPr>
        <w:t xml:space="preserve"> bez </w:t>
      </w:r>
      <w:r w:rsidR="005166AF">
        <w:rPr>
          <w:rFonts w:eastAsia="Calibri" w:cstheme="minorHAnsi"/>
          <w:lang w:eastAsia="ar-SA"/>
        </w:rPr>
        <w:t>zastrzeżeń</w:t>
      </w:r>
      <w:r w:rsidRPr="004903AA">
        <w:rPr>
          <w:rFonts w:eastAsia="Calibri" w:cstheme="minorHAnsi"/>
          <w:lang w:eastAsia="ar-SA"/>
        </w:rPr>
        <w:t>. Zamawiający nabędzie wówczas również własność nośnika, na którym została utrwalona dokumentacja projektowa.</w:t>
      </w:r>
    </w:p>
    <w:p w14:paraId="240DB266" w14:textId="77777777" w:rsidR="0072401F" w:rsidRPr="004903AA" w:rsidRDefault="0072401F" w:rsidP="00644B49">
      <w:pPr>
        <w:keepLines/>
        <w:numPr>
          <w:ilvl w:val="0"/>
          <w:numId w:val="15"/>
        </w:numPr>
        <w:suppressAutoHyphens/>
        <w:spacing w:after="0" w:line="240" w:lineRule="exact"/>
        <w:ind w:left="360"/>
        <w:jc w:val="both"/>
        <w:rPr>
          <w:rFonts w:eastAsia="Calibri" w:cstheme="minorHAnsi"/>
          <w:lang w:eastAsia="ar-SA"/>
        </w:rPr>
      </w:pPr>
      <w:r w:rsidRPr="004903AA">
        <w:rPr>
          <w:rFonts w:eastAsia="Calibri" w:cstheme="minorHAnsi"/>
          <w:lang w:eastAsia="ar-SA"/>
        </w:rPr>
        <w:lastRenderedPageBreak/>
        <w:t xml:space="preserve">Zamawiający ma wyłączne prawo do dokonywania lub zlecenia osobom trzecim dokonywania opracowań </w:t>
      </w:r>
      <w:r w:rsidRPr="004903AA">
        <w:rPr>
          <w:rFonts w:eastAsia="Times New Roman" w:cstheme="minorHAnsi"/>
          <w:lang w:eastAsia="ar-SA"/>
        </w:rPr>
        <w:t>dokumentacji projektowej</w:t>
      </w:r>
      <w:r w:rsidRPr="004903AA">
        <w:rPr>
          <w:rFonts w:eastAsia="Calibri" w:cstheme="minorHAnsi"/>
          <w:lang w:eastAsia="ar-SA"/>
        </w:rPr>
        <w:t>, w tym jej redakcji, skrótów, streszczeń, korekty redakcyjnej, tłumaczeń na dowolny język, oraz korzystania z tych opracowań i rozporządzania nimi na podstawie umów zawartych z ich twórcami.</w:t>
      </w:r>
    </w:p>
    <w:p w14:paraId="3C81C8D9" w14:textId="77777777" w:rsidR="0072401F" w:rsidRPr="004903AA" w:rsidRDefault="0072401F" w:rsidP="00644B49">
      <w:pPr>
        <w:keepLines/>
        <w:numPr>
          <w:ilvl w:val="0"/>
          <w:numId w:val="15"/>
        </w:numPr>
        <w:suppressAutoHyphens/>
        <w:spacing w:after="0" w:line="240" w:lineRule="exact"/>
        <w:ind w:left="360"/>
        <w:jc w:val="both"/>
        <w:rPr>
          <w:rFonts w:eastAsia="Calibri" w:cstheme="minorHAnsi"/>
          <w:lang w:eastAsia="ar-SA"/>
        </w:rPr>
      </w:pPr>
      <w:r w:rsidRPr="004903AA">
        <w:rPr>
          <w:rFonts w:eastAsia="Calibri" w:cstheme="minorHAnsi"/>
          <w:lang w:eastAsia="ar-SA"/>
        </w:rPr>
        <w:t xml:space="preserve">Wraz z przeniesieniem na Zamawiającego praw autorskich do </w:t>
      </w:r>
      <w:r w:rsidRPr="004903AA">
        <w:rPr>
          <w:rFonts w:eastAsia="Times New Roman" w:cstheme="minorHAnsi"/>
          <w:lang w:eastAsia="ar-SA"/>
        </w:rPr>
        <w:t>dokumentacji projektowej</w:t>
      </w:r>
      <w:r w:rsidRPr="004903AA">
        <w:rPr>
          <w:rFonts w:eastAsia="Calibri" w:cstheme="minorHAnsi"/>
          <w:lang w:eastAsia="ar-SA"/>
        </w:rPr>
        <w:t xml:space="preserve">, Wykonawca zobowiązuje się do powstrzymania się od wykonywania przysługujących mu względem niej autorskich praw osobistych do nienaruszalności treści i formy dokumentacji projektowej i jej rzetelnego wykorzystania, wykonywania nadzoru nad sposobem korzystania z dokumentacji projektowej oraz decydowania o pierwszym udostępnieniu. Ponadto Wykonawca zobowiązuje się, że w zakresie określonym w zdaniu poprzednim uzyska analogiczne zobowiązanie osób trzecich, którym przysługiwałyby prawa osobiste do </w:t>
      </w:r>
      <w:r w:rsidRPr="004903AA">
        <w:rPr>
          <w:rFonts w:eastAsia="Times New Roman" w:cstheme="minorHAnsi"/>
          <w:lang w:eastAsia="ar-SA"/>
        </w:rPr>
        <w:t>dokumentacji projektowej</w:t>
      </w:r>
      <w:r w:rsidRPr="004903AA">
        <w:rPr>
          <w:rFonts w:eastAsia="Calibri" w:cstheme="minorHAnsi"/>
          <w:lang w:eastAsia="ar-SA"/>
        </w:rPr>
        <w:t>.</w:t>
      </w:r>
    </w:p>
    <w:p w14:paraId="5A0305D8" w14:textId="77777777" w:rsidR="0072401F" w:rsidRPr="004903AA" w:rsidRDefault="0072401F" w:rsidP="00644B49">
      <w:pPr>
        <w:keepLines/>
        <w:numPr>
          <w:ilvl w:val="0"/>
          <w:numId w:val="15"/>
        </w:numPr>
        <w:suppressAutoHyphens/>
        <w:spacing w:after="0" w:line="240" w:lineRule="exact"/>
        <w:ind w:left="360"/>
        <w:jc w:val="both"/>
        <w:rPr>
          <w:rFonts w:eastAsia="Calibri" w:cstheme="minorHAnsi"/>
          <w:lang w:eastAsia="ar-SA"/>
        </w:rPr>
      </w:pPr>
      <w:r w:rsidRPr="004903AA">
        <w:rPr>
          <w:rFonts w:eastAsia="Calibri" w:cstheme="minorHAnsi"/>
          <w:lang w:eastAsia="ar-SA"/>
        </w:rPr>
        <w:t>Wykonawca oświadcza, że dokumentacja projektowa, do której zostaną przeniesione prawa autorskie na Zamawiającego zgodnie z powyższymi ustępami, będzie wolna od praw i roszczeń osób trzecich.</w:t>
      </w:r>
    </w:p>
    <w:p w14:paraId="41042794" w14:textId="1ED07A92" w:rsidR="0072401F" w:rsidRPr="004903AA" w:rsidRDefault="0072401F" w:rsidP="00644B49">
      <w:pPr>
        <w:keepLines/>
        <w:numPr>
          <w:ilvl w:val="0"/>
          <w:numId w:val="15"/>
        </w:numPr>
        <w:suppressAutoHyphens/>
        <w:spacing w:after="0" w:line="240" w:lineRule="exact"/>
        <w:ind w:left="360"/>
        <w:jc w:val="both"/>
        <w:rPr>
          <w:rFonts w:eastAsia="Calibri" w:cstheme="minorHAnsi"/>
          <w:lang w:eastAsia="ar-SA"/>
        </w:rPr>
      </w:pPr>
      <w:r w:rsidRPr="004903AA">
        <w:rPr>
          <w:rFonts w:eastAsia="Calibri" w:cstheme="minorHAnsi"/>
          <w:lang w:eastAsia="ar-SA"/>
        </w:rPr>
        <w:t xml:space="preserve">W przypadku, gdy osoba trzecia zgłosi Zamawiającemu jakiekolwiek roszczenia związane z naruszeniem przysługujących jej praw autorskich lub praw zależnych do dokumentacji projektowej przekazanej Zamawiającemu przez Wykonawcę na podstawie niniejszej </w:t>
      </w:r>
      <w:r w:rsidR="00B41EC0" w:rsidRPr="004903AA">
        <w:rPr>
          <w:rFonts w:eastAsia="Calibri" w:cstheme="minorHAnsi"/>
          <w:lang w:eastAsia="ar-SA"/>
        </w:rPr>
        <w:t>u</w:t>
      </w:r>
      <w:r w:rsidRPr="004903AA">
        <w:rPr>
          <w:rFonts w:eastAsia="Calibri" w:cstheme="minorHAnsi"/>
          <w:lang w:eastAsia="ar-SA"/>
        </w:rPr>
        <w:t>mowy, Wykonawca zobowiązany jest zwolnić Zamawiającego z wszelkiej odpowiedzialności z tego tytułu poprzez dokonanie zaspokojenia zgłoszonych przez osobę trzecią uzasadnionych jej roszczeń.</w:t>
      </w:r>
    </w:p>
    <w:p w14:paraId="576F391F" w14:textId="77777777" w:rsidR="0072401F" w:rsidRPr="00E16E86" w:rsidRDefault="0072401F" w:rsidP="00644B49">
      <w:pPr>
        <w:keepLines/>
        <w:numPr>
          <w:ilvl w:val="0"/>
          <w:numId w:val="15"/>
        </w:numPr>
        <w:suppressAutoHyphens/>
        <w:spacing w:after="0" w:line="240" w:lineRule="exact"/>
        <w:ind w:left="360"/>
        <w:jc w:val="both"/>
        <w:rPr>
          <w:rFonts w:eastAsia="Calibri" w:cstheme="minorHAnsi"/>
          <w:lang w:eastAsia="ar-SA"/>
        </w:rPr>
      </w:pPr>
      <w:r w:rsidRPr="004903AA">
        <w:rPr>
          <w:rFonts w:eastAsia="Calibri" w:cstheme="minorHAnsi"/>
          <w:lang w:eastAsia="ar-SA"/>
        </w:rPr>
        <w:t xml:space="preserve">Ponadto Wykonawca zobowiązany jest do przystąpienia na swój koszt, a na wezwanie Zamawiającego lub właściwego organu, do każdego postępowania w którym będzie brał udział Zamawiający w </w:t>
      </w:r>
      <w:r w:rsidRPr="00E16E86">
        <w:rPr>
          <w:rFonts w:eastAsia="Calibri" w:cstheme="minorHAnsi"/>
          <w:lang w:eastAsia="ar-SA"/>
        </w:rPr>
        <w:t>związku ze zgłoszeniem roszczeń określonych w ust. 7.</w:t>
      </w:r>
    </w:p>
    <w:p w14:paraId="60EF4ABA" w14:textId="77777777" w:rsidR="0072401F" w:rsidRPr="00E16E86" w:rsidRDefault="0072401F" w:rsidP="005C6775">
      <w:pPr>
        <w:keepLines/>
        <w:suppressAutoHyphens/>
        <w:spacing w:after="0" w:line="240" w:lineRule="exact"/>
        <w:ind w:left="66"/>
        <w:jc w:val="both"/>
        <w:rPr>
          <w:rFonts w:eastAsia="Calibri" w:cstheme="minorHAnsi"/>
          <w:lang w:eastAsia="ar-SA"/>
        </w:rPr>
      </w:pPr>
    </w:p>
    <w:p w14:paraId="598D5177" w14:textId="44A30840" w:rsidR="007557A2" w:rsidRPr="00E16E86" w:rsidRDefault="00723223" w:rsidP="005C6775">
      <w:pPr>
        <w:suppressAutoHyphens/>
        <w:spacing w:after="0" w:line="240" w:lineRule="exact"/>
        <w:ind w:left="366" w:right="361"/>
        <w:jc w:val="center"/>
        <w:rPr>
          <w:b/>
        </w:rPr>
      </w:pPr>
      <w:r>
        <w:rPr>
          <w:b/>
        </w:rPr>
        <w:t>§ 9</w:t>
      </w:r>
    </w:p>
    <w:p w14:paraId="1D7B291C" w14:textId="1D22C4E6" w:rsidR="007557A2" w:rsidRPr="00E16E86" w:rsidRDefault="007557A2" w:rsidP="005C6775">
      <w:pPr>
        <w:suppressAutoHyphens/>
        <w:spacing w:after="0" w:line="240" w:lineRule="exact"/>
        <w:ind w:left="366" w:right="361"/>
        <w:jc w:val="center"/>
        <w:rPr>
          <w:b/>
        </w:rPr>
      </w:pPr>
      <w:r w:rsidRPr="00E16E86">
        <w:rPr>
          <w:b/>
        </w:rPr>
        <w:t>Przetwarzanie informacji</w:t>
      </w:r>
      <w:r w:rsidR="00E16E86" w:rsidRPr="00E16E86">
        <w:rPr>
          <w:b/>
        </w:rPr>
        <w:t xml:space="preserve"> prawnie chronionych</w:t>
      </w:r>
      <w:r w:rsidRPr="00E16E86">
        <w:rPr>
          <w:b/>
        </w:rPr>
        <w:t xml:space="preserve"> </w:t>
      </w:r>
    </w:p>
    <w:p w14:paraId="18E4D9B6" w14:textId="06C6C6A6" w:rsidR="007557A2" w:rsidRPr="00E16E86" w:rsidRDefault="007557A2" w:rsidP="00644B49">
      <w:pPr>
        <w:numPr>
          <w:ilvl w:val="0"/>
          <w:numId w:val="34"/>
        </w:numPr>
        <w:suppressAutoHyphens/>
        <w:spacing w:after="0" w:line="240" w:lineRule="exact"/>
        <w:ind w:hanging="396"/>
        <w:jc w:val="both"/>
      </w:pPr>
      <w:r w:rsidRPr="00E16E86">
        <w:t>Wykonawca jest zobowiązany do zachowania w tajemnicy informacji, danych i wiedzy, bez względu na formę ich utrwalenia, stanowiących tajemnicę Zama</w:t>
      </w:r>
      <w:r w:rsidR="004144CA">
        <w:t xml:space="preserve">wiającego, uzyskanych w trakcie realizacji </w:t>
      </w:r>
      <w:r w:rsidRPr="00E16E86">
        <w:t xml:space="preserve">umowy. </w:t>
      </w:r>
    </w:p>
    <w:p w14:paraId="1E80D9FC" w14:textId="77777777" w:rsidR="007557A2" w:rsidRPr="00E16E86" w:rsidRDefault="007557A2" w:rsidP="00644B49">
      <w:pPr>
        <w:numPr>
          <w:ilvl w:val="0"/>
          <w:numId w:val="34"/>
        </w:numPr>
        <w:suppressAutoHyphens/>
        <w:spacing w:after="0" w:line="240" w:lineRule="exact"/>
        <w:ind w:hanging="396"/>
        <w:jc w:val="both"/>
      </w:pPr>
      <w:r w:rsidRPr="00E16E86">
        <w:t xml:space="preserve">Uzyskane przez Wykonawcę, w związku z wykonywaniem umowy, informacje nie mogą być wykorzystane do innego celu, niż do realizacji umowy.  </w:t>
      </w:r>
    </w:p>
    <w:p w14:paraId="50375B3B" w14:textId="77777777" w:rsidR="007557A2" w:rsidRPr="00E16E86" w:rsidRDefault="007557A2" w:rsidP="00644B49">
      <w:pPr>
        <w:numPr>
          <w:ilvl w:val="0"/>
          <w:numId w:val="34"/>
        </w:numPr>
        <w:suppressAutoHyphens/>
        <w:spacing w:after="0" w:line="240" w:lineRule="exact"/>
        <w:ind w:hanging="396"/>
        <w:jc w:val="both"/>
      </w:pPr>
      <w:r w:rsidRPr="00E16E86">
        <w:t xml:space="preserve">Zobowiązanie do zachowania w tajemnicy nie dotyczy informacji, które: </w:t>
      </w:r>
    </w:p>
    <w:p w14:paraId="76B3D998" w14:textId="77777777" w:rsidR="007557A2" w:rsidRPr="00E16E86" w:rsidRDefault="007557A2" w:rsidP="00644B49">
      <w:pPr>
        <w:numPr>
          <w:ilvl w:val="1"/>
          <w:numId w:val="34"/>
        </w:numPr>
        <w:suppressAutoHyphens/>
        <w:spacing w:after="0" w:line="240" w:lineRule="exact"/>
        <w:ind w:hanging="360"/>
        <w:jc w:val="both"/>
      </w:pPr>
      <w:r w:rsidRPr="00E16E86">
        <w:t xml:space="preserve">stały się publicznie dostępne bez naruszenia przez Wykonawcę postanowień umowy; </w:t>
      </w:r>
    </w:p>
    <w:p w14:paraId="7ECF3610" w14:textId="77777777" w:rsidR="00AF4B31" w:rsidRDefault="007557A2" w:rsidP="00644B49">
      <w:pPr>
        <w:numPr>
          <w:ilvl w:val="1"/>
          <w:numId w:val="34"/>
        </w:numPr>
        <w:suppressAutoHyphens/>
        <w:spacing w:after="0" w:line="240" w:lineRule="exact"/>
        <w:ind w:hanging="360"/>
        <w:jc w:val="both"/>
      </w:pPr>
      <w:r w:rsidRPr="00E16E86">
        <w:t>były znane przed otrzymaniem ich od Zamawiającego i nie były objęte zobowiązaniem do zachowania w tajemnicy</w:t>
      </w:r>
      <w:r w:rsidR="00AF4B31">
        <w:t xml:space="preserve"> wobec jakiegokolwiek podmiotu;</w:t>
      </w:r>
    </w:p>
    <w:p w14:paraId="6CAFA363" w14:textId="6E5A1326" w:rsidR="007557A2" w:rsidRPr="00E16E86" w:rsidRDefault="007557A2" w:rsidP="00644B49">
      <w:pPr>
        <w:numPr>
          <w:ilvl w:val="1"/>
          <w:numId w:val="34"/>
        </w:numPr>
        <w:suppressAutoHyphens/>
        <w:spacing w:after="0" w:line="240" w:lineRule="exact"/>
        <w:ind w:hanging="360"/>
        <w:jc w:val="both"/>
      </w:pPr>
      <w:r w:rsidRPr="00E16E86">
        <w:t xml:space="preserve">podlegają ujawnieniu na mocy przepisów prawa. </w:t>
      </w:r>
    </w:p>
    <w:p w14:paraId="73D0B296" w14:textId="77777777" w:rsidR="00E75323" w:rsidRDefault="007557A2" w:rsidP="00644B49">
      <w:pPr>
        <w:numPr>
          <w:ilvl w:val="0"/>
          <w:numId w:val="34"/>
        </w:numPr>
        <w:suppressAutoHyphens/>
        <w:spacing w:after="0" w:line="240" w:lineRule="exact"/>
        <w:ind w:hanging="396"/>
        <w:jc w:val="both"/>
      </w:pPr>
      <w:r w:rsidRPr="00E16E86">
        <w:t xml:space="preserve">Osoby wykonujące zadania w związku z realizacją umowy na terenie budynków, pomieszczeń lub części pomieszczeń użytkowanych przez Zamawiającego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 </w:t>
      </w:r>
    </w:p>
    <w:p w14:paraId="2F735EDD" w14:textId="28602825" w:rsidR="007557A2" w:rsidRPr="00E75323" w:rsidRDefault="007557A2" w:rsidP="00644B49">
      <w:pPr>
        <w:numPr>
          <w:ilvl w:val="0"/>
          <w:numId w:val="34"/>
        </w:numPr>
        <w:suppressAutoHyphens/>
        <w:spacing w:after="0" w:line="240" w:lineRule="exact"/>
        <w:ind w:hanging="396"/>
        <w:jc w:val="both"/>
      </w:pPr>
      <w:r w:rsidRPr="00E16E86">
        <w:t>Zamawiający zastrzega sobie możliwość dochodzenia roszczeń wobec Wykonawcy, w wypadku wyrządzenia przez niego szkód Zamawiającemu lub osobom trzecim, będących wynikiem naruszenia bezpieczeństwa informacji, na zasadach określonych w kodeksie cywilnym.</w:t>
      </w:r>
    </w:p>
    <w:p w14:paraId="780B035F" w14:textId="77777777" w:rsidR="007557A2" w:rsidRDefault="007557A2" w:rsidP="005C6775">
      <w:pPr>
        <w:keepLines/>
        <w:suppressAutoHyphens/>
        <w:spacing w:after="0" w:line="240" w:lineRule="exact"/>
        <w:jc w:val="center"/>
        <w:rPr>
          <w:rFonts w:eastAsia="Calibri" w:cstheme="minorHAnsi"/>
          <w:b/>
          <w:bCs/>
          <w:lang w:eastAsia="ar-SA"/>
        </w:rPr>
      </w:pPr>
    </w:p>
    <w:p w14:paraId="752EFF1E" w14:textId="7D5CF640" w:rsidR="00D52C94" w:rsidRPr="004903AA" w:rsidRDefault="00723223" w:rsidP="005C6775">
      <w:pPr>
        <w:keepLines/>
        <w:suppressAutoHyphens/>
        <w:spacing w:after="0" w:line="240" w:lineRule="exact"/>
        <w:jc w:val="center"/>
        <w:rPr>
          <w:rFonts w:eastAsia="Calibri" w:cstheme="minorHAnsi"/>
          <w:b/>
          <w:bCs/>
          <w:lang w:eastAsia="pl-PL"/>
        </w:rPr>
      </w:pPr>
      <w:r>
        <w:rPr>
          <w:rFonts w:eastAsia="Calibri" w:cstheme="minorHAnsi"/>
          <w:b/>
          <w:bCs/>
          <w:lang w:eastAsia="pl-PL"/>
        </w:rPr>
        <w:t>§ 10</w:t>
      </w:r>
    </w:p>
    <w:p w14:paraId="26FE0854" w14:textId="77777777" w:rsidR="00D52C94" w:rsidRPr="004903AA" w:rsidRDefault="00D52C94" w:rsidP="005C6775">
      <w:pPr>
        <w:keepLines/>
        <w:suppressAutoHyphens/>
        <w:spacing w:after="0" w:line="240" w:lineRule="exact"/>
        <w:jc w:val="center"/>
        <w:rPr>
          <w:rFonts w:eastAsia="Calibri" w:cstheme="minorHAnsi"/>
          <w:lang w:eastAsia="pl-PL"/>
        </w:rPr>
      </w:pPr>
      <w:r w:rsidRPr="004903AA">
        <w:rPr>
          <w:rFonts w:eastAsia="Calibri" w:cstheme="minorHAnsi"/>
          <w:b/>
          <w:bCs/>
          <w:lang w:eastAsia="pl-PL"/>
        </w:rPr>
        <w:t>Przedstawiciele Stron</w:t>
      </w:r>
    </w:p>
    <w:p w14:paraId="7A923DAD" w14:textId="77777777" w:rsidR="00D52C94" w:rsidRPr="0096653E" w:rsidRDefault="00D52C94" w:rsidP="00644B49">
      <w:pPr>
        <w:pStyle w:val="Teksttreci3"/>
        <w:numPr>
          <w:ilvl w:val="0"/>
          <w:numId w:val="36"/>
        </w:numPr>
        <w:tabs>
          <w:tab w:val="left" w:pos="567"/>
          <w:tab w:val="left" w:pos="66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Osoba/y</w:t>
      </w:r>
      <w:r w:rsidRPr="0096653E">
        <w:rPr>
          <w:rFonts w:asciiTheme="minorHAnsi" w:hAnsiTheme="minorHAnsi"/>
          <w:color w:val="auto"/>
          <w:sz w:val="22"/>
          <w:szCs w:val="22"/>
        </w:rPr>
        <w:t xml:space="preserve"> </w:t>
      </w:r>
      <w:r>
        <w:rPr>
          <w:rFonts w:asciiTheme="minorHAnsi" w:hAnsiTheme="minorHAnsi"/>
          <w:color w:val="auto"/>
          <w:sz w:val="22"/>
          <w:szCs w:val="22"/>
        </w:rPr>
        <w:t>upoważniona/e ze strony Zamawiającego, przewidziana/e do realizacji umowy</w:t>
      </w:r>
      <w:r w:rsidRPr="0096653E">
        <w:rPr>
          <w:rFonts w:asciiTheme="minorHAnsi" w:hAnsiTheme="minorHAnsi"/>
          <w:color w:val="auto"/>
          <w:sz w:val="22"/>
          <w:szCs w:val="22"/>
        </w:rPr>
        <w:t>:</w:t>
      </w:r>
    </w:p>
    <w:p w14:paraId="57551AC5" w14:textId="77777777" w:rsidR="00D52C94" w:rsidRDefault="00D52C94" w:rsidP="00644B49">
      <w:pPr>
        <w:pStyle w:val="Teksttreci3"/>
        <w:numPr>
          <w:ilvl w:val="0"/>
          <w:numId w:val="37"/>
        </w:numPr>
        <w:tabs>
          <w:tab w:val="left" w:pos="360"/>
          <w:tab w:val="left" w:pos="426"/>
        </w:tabs>
        <w:spacing w:before="0" w:line="240" w:lineRule="exact"/>
        <w:jc w:val="both"/>
        <w:rPr>
          <w:rFonts w:asciiTheme="minorHAnsi" w:hAnsiTheme="minorHAnsi"/>
          <w:color w:val="auto"/>
          <w:sz w:val="22"/>
          <w:szCs w:val="22"/>
        </w:rPr>
      </w:pPr>
      <w:r w:rsidRPr="0096653E">
        <w:rPr>
          <w:rFonts w:asciiTheme="minorHAnsi" w:hAnsiTheme="minorHAnsi"/>
          <w:color w:val="auto"/>
          <w:sz w:val="22"/>
          <w:szCs w:val="22"/>
        </w:rPr>
        <w:t>(imię i nazwisko) ………………………………….., tel. ……………………, e-mail: ………………...;</w:t>
      </w:r>
    </w:p>
    <w:p w14:paraId="76F0DA65" w14:textId="77777777" w:rsidR="00D52C94" w:rsidRPr="0096653E" w:rsidRDefault="00D52C94" w:rsidP="00644B49">
      <w:pPr>
        <w:pStyle w:val="Teksttreci3"/>
        <w:numPr>
          <w:ilvl w:val="0"/>
          <w:numId w:val="36"/>
        </w:numPr>
        <w:tabs>
          <w:tab w:val="left" w:pos="360"/>
          <w:tab w:val="left" w:pos="42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Osoba/y</w:t>
      </w:r>
      <w:r w:rsidRPr="0096653E">
        <w:rPr>
          <w:rFonts w:asciiTheme="minorHAnsi" w:hAnsiTheme="minorHAnsi"/>
          <w:color w:val="auto"/>
          <w:sz w:val="22"/>
          <w:szCs w:val="22"/>
        </w:rPr>
        <w:t xml:space="preserve"> </w:t>
      </w:r>
      <w:r>
        <w:rPr>
          <w:rFonts w:asciiTheme="minorHAnsi" w:hAnsiTheme="minorHAnsi"/>
          <w:color w:val="auto"/>
          <w:sz w:val="22"/>
          <w:szCs w:val="22"/>
        </w:rPr>
        <w:t>upoważniona/e ze strony Wykonawcy, przewidziana/e do realizacji umowy</w:t>
      </w:r>
      <w:r w:rsidRPr="0096653E">
        <w:rPr>
          <w:rFonts w:asciiTheme="minorHAnsi" w:hAnsiTheme="minorHAnsi"/>
          <w:color w:val="auto"/>
          <w:sz w:val="22"/>
          <w:szCs w:val="22"/>
        </w:rPr>
        <w:t>:</w:t>
      </w:r>
    </w:p>
    <w:p w14:paraId="10F744F0" w14:textId="77777777" w:rsidR="00D52C94" w:rsidRPr="0096653E" w:rsidRDefault="00D52C94" w:rsidP="00644B49">
      <w:pPr>
        <w:pStyle w:val="Teksttreci3"/>
        <w:numPr>
          <w:ilvl w:val="0"/>
          <w:numId w:val="38"/>
        </w:numPr>
        <w:tabs>
          <w:tab w:val="left" w:pos="360"/>
          <w:tab w:val="left" w:pos="426"/>
        </w:tabs>
        <w:spacing w:before="0" w:line="240" w:lineRule="exact"/>
        <w:jc w:val="both"/>
        <w:rPr>
          <w:rFonts w:asciiTheme="minorHAnsi" w:hAnsiTheme="minorHAnsi"/>
          <w:color w:val="auto"/>
          <w:sz w:val="22"/>
          <w:szCs w:val="22"/>
        </w:rPr>
      </w:pPr>
      <w:r w:rsidRPr="0096653E">
        <w:rPr>
          <w:rFonts w:asciiTheme="minorHAnsi" w:hAnsiTheme="minorHAnsi"/>
          <w:color w:val="auto"/>
          <w:sz w:val="22"/>
          <w:szCs w:val="22"/>
        </w:rPr>
        <w:t>(imię i nazwisko) ………………………………….., tel. ……………………, e-mail: ………………...;</w:t>
      </w:r>
    </w:p>
    <w:p w14:paraId="791C628E" w14:textId="77777777" w:rsidR="00D52C94" w:rsidRPr="0096653E" w:rsidRDefault="00D52C94" w:rsidP="00644B49">
      <w:pPr>
        <w:pStyle w:val="Teksttreci3"/>
        <w:numPr>
          <w:ilvl w:val="0"/>
          <w:numId w:val="36"/>
        </w:numPr>
        <w:tabs>
          <w:tab w:val="left" w:pos="567"/>
          <w:tab w:val="left" w:pos="666"/>
        </w:tabs>
        <w:spacing w:before="0" w:line="240" w:lineRule="exact"/>
        <w:ind w:left="357" w:hanging="357"/>
        <w:jc w:val="both"/>
        <w:rPr>
          <w:rFonts w:asciiTheme="minorHAnsi" w:hAnsiTheme="minorHAnsi"/>
          <w:color w:val="auto"/>
          <w:sz w:val="22"/>
          <w:szCs w:val="22"/>
        </w:rPr>
      </w:pPr>
      <w:r w:rsidRPr="0096653E">
        <w:rPr>
          <w:rFonts w:asciiTheme="minorHAnsi" w:hAnsiTheme="minorHAnsi"/>
          <w:color w:val="auto"/>
          <w:sz w:val="22"/>
          <w:szCs w:val="22"/>
        </w:rPr>
        <w:t>Strony podają jako adresy do korespondencji adresy wskazane w</w:t>
      </w:r>
      <w:r>
        <w:rPr>
          <w:rFonts w:asciiTheme="minorHAnsi" w:hAnsiTheme="minorHAnsi"/>
          <w:color w:val="auto"/>
          <w:sz w:val="22"/>
          <w:szCs w:val="22"/>
        </w:rPr>
        <w:t xml:space="preserve"> komparycji</w:t>
      </w:r>
      <w:r w:rsidRPr="0096653E">
        <w:rPr>
          <w:rFonts w:asciiTheme="minorHAnsi" w:hAnsiTheme="minorHAnsi"/>
          <w:color w:val="auto"/>
          <w:sz w:val="22"/>
          <w:szCs w:val="22"/>
        </w:rPr>
        <w:t xml:space="preserve"> do niniejszej umowy. Każda ze Stron zobowiązana jest do powiadomienia drugiej strony o zmianie adresu. W przypadku zaniechania zawiadomienia, skuteczne jest skierowanie oświadczenia na ostatni znany drugiej stronie adres. </w:t>
      </w:r>
    </w:p>
    <w:p w14:paraId="50FDEAB4" w14:textId="77777777" w:rsidR="00D52C94" w:rsidRPr="0096653E" w:rsidRDefault="00D52C94" w:rsidP="00644B49">
      <w:pPr>
        <w:pStyle w:val="Teksttreci3"/>
        <w:numPr>
          <w:ilvl w:val="0"/>
          <w:numId w:val="36"/>
        </w:numPr>
        <w:tabs>
          <w:tab w:val="left" w:pos="567"/>
          <w:tab w:val="left" w:pos="666"/>
        </w:tabs>
        <w:spacing w:before="0" w:line="240" w:lineRule="exact"/>
        <w:ind w:left="357" w:hanging="357"/>
        <w:jc w:val="both"/>
        <w:rPr>
          <w:rFonts w:asciiTheme="minorHAnsi" w:hAnsiTheme="minorHAnsi"/>
          <w:color w:val="auto"/>
          <w:sz w:val="22"/>
          <w:szCs w:val="22"/>
        </w:rPr>
      </w:pPr>
      <w:r w:rsidRPr="0096653E">
        <w:rPr>
          <w:rFonts w:asciiTheme="minorHAnsi" w:hAnsiTheme="minorHAnsi"/>
          <w:color w:val="auto"/>
          <w:sz w:val="22"/>
          <w:szCs w:val="22"/>
        </w:rPr>
        <w:t xml:space="preserve">Zmiana osób i danych wskazanych w ust. 1 </w:t>
      </w:r>
      <w:r>
        <w:rPr>
          <w:rFonts w:asciiTheme="minorHAnsi" w:hAnsiTheme="minorHAnsi"/>
          <w:color w:val="auto"/>
          <w:sz w:val="22"/>
          <w:szCs w:val="22"/>
        </w:rPr>
        <w:t xml:space="preserve">i 2 </w:t>
      </w:r>
      <w:r w:rsidRPr="0096653E">
        <w:rPr>
          <w:rFonts w:asciiTheme="minorHAnsi" w:hAnsiTheme="minorHAnsi"/>
          <w:color w:val="auto"/>
          <w:sz w:val="22"/>
          <w:szCs w:val="22"/>
        </w:rPr>
        <w:t>nie wymaga zawarcia aneksu do umowy i następuje przez poinformowanie drugiej Strony o zmianach</w:t>
      </w:r>
      <w:r>
        <w:rPr>
          <w:rFonts w:asciiTheme="minorHAnsi" w:hAnsiTheme="minorHAnsi"/>
          <w:color w:val="auto"/>
          <w:sz w:val="22"/>
          <w:szCs w:val="22"/>
        </w:rPr>
        <w:t xml:space="preserve"> w formie pisemnej</w:t>
      </w:r>
      <w:r w:rsidRPr="0096653E">
        <w:rPr>
          <w:rFonts w:asciiTheme="minorHAnsi" w:hAnsiTheme="minorHAnsi"/>
          <w:color w:val="auto"/>
          <w:sz w:val="22"/>
          <w:szCs w:val="22"/>
        </w:rPr>
        <w:t xml:space="preserve">. </w:t>
      </w:r>
    </w:p>
    <w:p w14:paraId="3821E4D1" w14:textId="77777777" w:rsidR="00D52C94" w:rsidRPr="004903AA" w:rsidRDefault="00D52C94" w:rsidP="005C6775">
      <w:pPr>
        <w:keepLines/>
        <w:suppressAutoHyphens/>
        <w:spacing w:after="0" w:line="240" w:lineRule="exact"/>
        <w:rPr>
          <w:rFonts w:eastAsia="Calibri" w:cstheme="minorHAnsi"/>
          <w:bCs/>
          <w:lang w:eastAsia="pl-PL"/>
        </w:rPr>
      </w:pPr>
    </w:p>
    <w:p w14:paraId="0753EF36" w14:textId="67DF234C" w:rsidR="00D52C94" w:rsidRPr="004903AA" w:rsidRDefault="00723223" w:rsidP="005C6775">
      <w:pPr>
        <w:keepLines/>
        <w:suppressAutoHyphens/>
        <w:spacing w:after="0" w:line="240" w:lineRule="exact"/>
        <w:jc w:val="center"/>
        <w:rPr>
          <w:rFonts w:eastAsia="Calibri" w:cstheme="minorHAnsi"/>
          <w:b/>
          <w:bCs/>
          <w:lang w:eastAsia="pl-PL"/>
        </w:rPr>
      </w:pPr>
      <w:r>
        <w:rPr>
          <w:rFonts w:eastAsia="Calibri" w:cstheme="minorHAnsi"/>
          <w:b/>
          <w:bCs/>
          <w:lang w:eastAsia="pl-PL"/>
        </w:rPr>
        <w:lastRenderedPageBreak/>
        <w:t>§ 11</w:t>
      </w:r>
    </w:p>
    <w:p w14:paraId="3A0C9075" w14:textId="77777777" w:rsidR="00D52C94" w:rsidRPr="004903AA" w:rsidRDefault="00D52C94" w:rsidP="005C6775">
      <w:pPr>
        <w:keepLines/>
        <w:suppressAutoHyphens/>
        <w:spacing w:after="0" w:line="240" w:lineRule="exact"/>
        <w:jc w:val="center"/>
        <w:rPr>
          <w:rFonts w:eastAsia="Times New Roman" w:cstheme="minorHAnsi"/>
          <w:lang w:eastAsia="pl-PL"/>
        </w:rPr>
      </w:pPr>
      <w:r w:rsidRPr="004903AA">
        <w:rPr>
          <w:rFonts w:eastAsia="Calibri" w:cstheme="minorHAnsi"/>
          <w:b/>
          <w:bCs/>
          <w:lang w:eastAsia="pl-PL"/>
        </w:rPr>
        <w:t>Podwykonawcy</w:t>
      </w:r>
    </w:p>
    <w:p w14:paraId="0F0EA7EE" w14:textId="77777777" w:rsidR="00D52C94" w:rsidRPr="0096653E" w:rsidRDefault="00D52C94" w:rsidP="00644B49">
      <w:pPr>
        <w:pStyle w:val="Akapitzlist"/>
        <w:numPr>
          <w:ilvl w:val="1"/>
          <w:numId w:val="35"/>
        </w:numPr>
        <w:suppressAutoHyphens/>
        <w:autoSpaceDE w:val="0"/>
        <w:spacing w:after="0" w:line="240" w:lineRule="exact"/>
        <w:ind w:left="357" w:hanging="357"/>
        <w:rPr>
          <w:rFonts w:asciiTheme="minorHAnsi" w:hAnsiTheme="minorHAnsi" w:cs="Calibri"/>
        </w:rPr>
      </w:pPr>
      <w:r w:rsidRPr="00390CE3">
        <w:rPr>
          <w:rFonts w:asciiTheme="minorHAnsi" w:hAnsiTheme="minorHAnsi" w:cs="Calibri"/>
        </w:rPr>
        <w:t>Wykonawca może powierzyć świadczenie części przedmiotu umowy podwykonawcy. Powierzenie wykonania części przedmiotu</w:t>
      </w:r>
      <w:r w:rsidRPr="0096653E">
        <w:rPr>
          <w:rFonts w:asciiTheme="minorHAnsi" w:hAnsiTheme="minorHAnsi" w:cs="Calibri"/>
        </w:rPr>
        <w:t xml:space="preserve"> umowy </w:t>
      </w:r>
      <w:r>
        <w:rPr>
          <w:rFonts w:asciiTheme="minorHAnsi" w:hAnsiTheme="minorHAnsi" w:cs="Calibri"/>
        </w:rPr>
        <w:t xml:space="preserve">podwykonawcy </w:t>
      </w:r>
      <w:r w:rsidRPr="0096653E">
        <w:rPr>
          <w:rFonts w:asciiTheme="minorHAnsi" w:hAnsiTheme="minorHAnsi" w:cs="Calibri"/>
        </w:rPr>
        <w:t xml:space="preserve">nie wpływa na zobowiązania Wykonawcy wobec Zamawiającego za należyte wykonanie przedmiotu umowy. </w:t>
      </w:r>
    </w:p>
    <w:p w14:paraId="404D1D9E" w14:textId="77777777" w:rsidR="00D52C94" w:rsidRPr="0096653E" w:rsidRDefault="00D52C94" w:rsidP="00644B49">
      <w:pPr>
        <w:pStyle w:val="Akapitzlist"/>
        <w:numPr>
          <w:ilvl w:val="1"/>
          <w:numId w:val="35"/>
        </w:numPr>
        <w:suppressAutoHyphens/>
        <w:autoSpaceDE w:val="0"/>
        <w:spacing w:after="0" w:line="240" w:lineRule="exact"/>
        <w:ind w:left="357" w:hanging="357"/>
        <w:rPr>
          <w:rFonts w:asciiTheme="minorHAnsi" w:hAnsiTheme="minorHAnsi" w:cs="Calibri"/>
        </w:rPr>
      </w:pPr>
      <w:r w:rsidRPr="0096653E">
        <w:rPr>
          <w:rFonts w:asciiTheme="minorHAnsi" w:hAnsiTheme="minorHAnsi" w:cs="Calibri"/>
        </w:rPr>
        <w:t xml:space="preserve">Wykonawca nie może zwolnić się z odpowiedzialności względem Zamawiającego z tego powodu, że uchybienia, zaniedbania, niewykonanie lub nienależyte wykonanie umowy przez Wykonawcę było następstwem uchybienia, zaniedbania, niewykonania lub nienależytego wykonania zobowiązań przez jego podwykonawców lub kooperantów. </w:t>
      </w:r>
    </w:p>
    <w:p w14:paraId="69760D2A" w14:textId="77777777" w:rsidR="00D52C94" w:rsidRDefault="00D52C94" w:rsidP="00644B49">
      <w:pPr>
        <w:pStyle w:val="Akapitzlist"/>
        <w:numPr>
          <w:ilvl w:val="1"/>
          <w:numId w:val="35"/>
        </w:numPr>
        <w:suppressAutoHyphens/>
        <w:autoSpaceDE w:val="0"/>
        <w:spacing w:after="0" w:line="240" w:lineRule="exact"/>
        <w:ind w:left="357" w:hanging="357"/>
        <w:rPr>
          <w:rFonts w:asciiTheme="minorHAnsi" w:hAnsiTheme="minorHAnsi" w:cs="Calibri"/>
        </w:rPr>
      </w:pPr>
      <w:r w:rsidRPr="0096653E">
        <w:rPr>
          <w:rFonts w:asciiTheme="minorHAnsi" w:hAnsiTheme="minorHAnsi" w:cs="Calibri"/>
        </w:rPr>
        <w:t>Wykonawca jest odpowiedzialny za działania, uchybienia i zaniedbania podwykonawców i ich pracowników w takim samym stopniu, jakby to były działania Wykonawcy.</w:t>
      </w:r>
    </w:p>
    <w:p w14:paraId="70E3EB22" w14:textId="77777777" w:rsidR="00D52C94" w:rsidRDefault="00D52C94" w:rsidP="005C6775">
      <w:pPr>
        <w:keepLines/>
        <w:suppressAutoHyphens/>
        <w:spacing w:after="0" w:line="240" w:lineRule="exact"/>
        <w:jc w:val="center"/>
        <w:rPr>
          <w:rFonts w:eastAsia="Calibri" w:cstheme="minorHAnsi"/>
          <w:b/>
          <w:bCs/>
          <w:lang w:eastAsia="pl-PL"/>
        </w:rPr>
      </w:pPr>
    </w:p>
    <w:p w14:paraId="63BECC96" w14:textId="77777777" w:rsidR="00E5226D" w:rsidRPr="004903AA" w:rsidRDefault="00E5226D" w:rsidP="005C6775">
      <w:pPr>
        <w:keepLines/>
        <w:suppressAutoHyphens/>
        <w:spacing w:after="0" w:line="240" w:lineRule="exact"/>
        <w:jc w:val="center"/>
        <w:rPr>
          <w:rFonts w:eastAsia="Times New Roman" w:cstheme="minorHAnsi"/>
          <w:b/>
          <w:bCs/>
          <w:lang w:eastAsia="pl-PL"/>
        </w:rPr>
      </w:pPr>
      <w:r w:rsidRPr="004903AA">
        <w:rPr>
          <w:rFonts w:eastAsia="Times New Roman" w:cstheme="minorHAnsi"/>
          <w:b/>
          <w:bCs/>
          <w:lang w:eastAsia="pl-PL"/>
        </w:rPr>
        <w:t>§ 12</w:t>
      </w:r>
    </w:p>
    <w:p w14:paraId="29BB9366" w14:textId="77777777" w:rsidR="00E5226D" w:rsidRPr="004903AA" w:rsidRDefault="00E5226D" w:rsidP="005C6775">
      <w:pPr>
        <w:keepLines/>
        <w:suppressAutoHyphens/>
        <w:spacing w:after="0" w:line="240" w:lineRule="exact"/>
        <w:jc w:val="center"/>
        <w:rPr>
          <w:rFonts w:eastAsia="Times New Roman" w:cstheme="minorHAnsi"/>
          <w:lang w:eastAsia="pl-PL"/>
        </w:rPr>
      </w:pPr>
      <w:r w:rsidRPr="004903AA">
        <w:rPr>
          <w:rFonts w:eastAsia="Times New Roman" w:cstheme="minorHAnsi"/>
          <w:b/>
          <w:bCs/>
          <w:lang w:eastAsia="pl-PL"/>
        </w:rPr>
        <w:t>Kary umowne</w:t>
      </w:r>
    </w:p>
    <w:p w14:paraId="1C128207" w14:textId="5AEACCA9" w:rsidR="00E5226D" w:rsidRPr="004903AA" w:rsidRDefault="00E5226D" w:rsidP="00644B49">
      <w:pPr>
        <w:keepLines/>
        <w:numPr>
          <w:ilvl w:val="0"/>
          <w:numId w:val="8"/>
        </w:numPr>
        <w:suppressAutoHyphens/>
        <w:spacing w:after="0" w:line="240" w:lineRule="exact"/>
        <w:jc w:val="both"/>
        <w:rPr>
          <w:rFonts w:eastAsia="Times New Roman" w:cstheme="minorHAnsi"/>
          <w:lang w:eastAsia="pl-PL"/>
        </w:rPr>
      </w:pPr>
      <w:r w:rsidRPr="004903AA">
        <w:rPr>
          <w:rFonts w:eastAsia="Times New Roman" w:cstheme="minorHAnsi"/>
          <w:lang w:eastAsia="pl-PL"/>
        </w:rPr>
        <w:t>Wykonawca zapłaci Zamawiającemu kar</w:t>
      </w:r>
      <w:r w:rsidR="00501255">
        <w:rPr>
          <w:rFonts w:eastAsia="Times New Roman" w:cstheme="minorHAnsi"/>
          <w:lang w:eastAsia="pl-PL"/>
        </w:rPr>
        <w:t>ę</w:t>
      </w:r>
      <w:r w:rsidRPr="004903AA">
        <w:rPr>
          <w:rFonts w:eastAsia="Times New Roman" w:cstheme="minorHAnsi"/>
          <w:lang w:eastAsia="pl-PL"/>
        </w:rPr>
        <w:t xml:space="preserve"> umown</w:t>
      </w:r>
      <w:r w:rsidR="00501255">
        <w:rPr>
          <w:rFonts w:eastAsia="Times New Roman" w:cstheme="minorHAnsi"/>
          <w:lang w:eastAsia="pl-PL"/>
        </w:rPr>
        <w:t>ą</w:t>
      </w:r>
      <w:r w:rsidRPr="004903AA">
        <w:rPr>
          <w:rFonts w:eastAsia="Times New Roman" w:cstheme="minorHAnsi"/>
          <w:lang w:eastAsia="pl-PL"/>
        </w:rPr>
        <w:t xml:space="preserve"> </w:t>
      </w:r>
      <w:r w:rsidR="00DB6471">
        <w:rPr>
          <w:rFonts w:eastAsia="Times New Roman" w:cstheme="minorHAnsi"/>
          <w:lang w:eastAsia="pl-PL"/>
        </w:rPr>
        <w:t>w wysokości</w:t>
      </w:r>
      <w:r w:rsidRPr="004903AA">
        <w:rPr>
          <w:rFonts w:eastAsia="Times New Roman" w:cstheme="minorHAnsi"/>
          <w:lang w:eastAsia="pl-PL"/>
        </w:rPr>
        <w:t>:</w:t>
      </w:r>
    </w:p>
    <w:p w14:paraId="687D13D0" w14:textId="2A2B9C08" w:rsidR="008D4DB0" w:rsidRDefault="00DB6471" w:rsidP="00644B49">
      <w:pPr>
        <w:keepLines/>
        <w:numPr>
          <w:ilvl w:val="0"/>
          <w:numId w:val="9"/>
        </w:numPr>
        <w:suppressAutoHyphens/>
        <w:spacing w:after="0" w:line="240" w:lineRule="exact"/>
        <w:jc w:val="both"/>
        <w:rPr>
          <w:rFonts w:eastAsia="Times New Roman" w:cstheme="minorHAnsi"/>
          <w:lang w:eastAsia="pl-PL"/>
        </w:rPr>
      </w:pPr>
      <w:r w:rsidRPr="004C6B95">
        <w:rPr>
          <w:rFonts w:eastAsia="Times New Roman" w:cstheme="minorHAnsi"/>
          <w:lang w:eastAsia="pl-PL"/>
        </w:rPr>
        <w:t>10% wynagrodzenia brutto</w:t>
      </w:r>
      <w:r>
        <w:rPr>
          <w:rFonts w:eastAsia="Times New Roman" w:cstheme="minorHAnsi"/>
          <w:lang w:eastAsia="pl-PL"/>
        </w:rPr>
        <w:t xml:space="preserve">, określonego w ust. 7 ust. 1, w przypadku </w:t>
      </w:r>
      <w:r w:rsidR="008D4DB0">
        <w:rPr>
          <w:rFonts w:eastAsia="Times New Roman" w:cstheme="minorHAnsi"/>
          <w:lang w:eastAsia="pl-PL"/>
        </w:rPr>
        <w:t xml:space="preserve">rozwiązania umowy </w:t>
      </w:r>
      <w:r w:rsidR="00E5226D" w:rsidRPr="004C6B95">
        <w:rPr>
          <w:rFonts w:eastAsia="Times New Roman" w:cstheme="minorHAnsi"/>
          <w:lang w:eastAsia="pl-PL"/>
        </w:rPr>
        <w:t xml:space="preserve">przez </w:t>
      </w:r>
      <w:r w:rsidR="00E5226D">
        <w:rPr>
          <w:rFonts w:eastAsia="Times New Roman" w:cstheme="minorHAnsi"/>
          <w:lang w:eastAsia="pl-PL"/>
        </w:rPr>
        <w:t>Zamawiającego</w:t>
      </w:r>
      <w:r w:rsidR="008D4DB0">
        <w:rPr>
          <w:rFonts w:eastAsia="Times New Roman" w:cstheme="minorHAnsi"/>
          <w:lang w:eastAsia="pl-PL"/>
        </w:rPr>
        <w:t xml:space="preserve"> lub Wykonawcę</w:t>
      </w:r>
      <w:r w:rsidR="00E5226D" w:rsidRPr="004C6B95">
        <w:rPr>
          <w:rFonts w:eastAsia="Times New Roman" w:cstheme="minorHAnsi"/>
          <w:lang w:eastAsia="pl-PL"/>
        </w:rPr>
        <w:t xml:space="preserve"> z winy Wykonawcy</w:t>
      </w:r>
      <w:r w:rsidR="00E5226D" w:rsidRPr="007D0727">
        <w:rPr>
          <w:rFonts w:eastAsia="Times New Roman" w:cstheme="minorHAnsi"/>
          <w:lang w:eastAsia="pl-PL"/>
        </w:rPr>
        <w:t>;</w:t>
      </w:r>
    </w:p>
    <w:p w14:paraId="1D677BCF" w14:textId="67794D22" w:rsidR="00B96283" w:rsidRDefault="00194F34" w:rsidP="00644B49">
      <w:pPr>
        <w:keepLines/>
        <w:numPr>
          <w:ilvl w:val="0"/>
          <w:numId w:val="9"/>
        </w:numPr>
        <w:suppressAutoHyphens/>
        <w:spacing w:after="0" w:line="240" w:lineRule="exact"/>
        <w:jc w:val="both"/>
        <w:rPr>
          <w:rFonts w:eastAsia="Times New Roman" w:cstheme="minorHAnsi"/>
          <w:lang w:eastAsia="pl-PL"/>
        </w:rPr>
      </w:pPr>
      <w:r>
        <w:t>1</w:t>
      </w:r>
      <w:r w:rsidR="00DB6471">
        <w:t>% wynagrodzenia brutto, określonego w § 7 ust. 1, za każdy dzień zwłoki w</w:t>
      </w:r>
      <w:r w:rsidR="00BC06F7">
        <w:t xml:space="preserve"> </w:t>
      </w:r>
      <w:r w:rsidR="00B96283">
        <w:t>wykonaniu przedmiotu umowy</w:t>
      </w:r>
      <w:r w:rsidR="00BC06F7">
        <w:t>,</w:t>
      </w:r>
      <w:r w:rsidR="00B96283">
        <w:t xml:space="preserve"> licz</w:t>
      </w:r>
      <w:r w:rsidR="00DB6471">
        <w:t xml:space="preserve">ąc od </w:t>
      </w:r>
      <w:r w:rsidR="00A35ABB">
        <w:t>dnia następującego po terminie</w:t>
      </w:r>
      <w:r w:rsidR="00DB6471">
        <w:t xml:space="preserve"> określon</w:t>
      </w:r>
      <w:r w:rsidR="00A35ABB">
        <w:t>ym</w:t>
      </w:r>
      <w:r w:rsidR="00DB6471">
        <w:t xml:space="preserve"> w § 5 ust. 1</w:t>
      </w:r>
      <w:r w:rsidR="00B96283">
        <w:t>;</w:t>
      </w:r>
    </w:p>
    <w:p w14:paraId="4F32761E" w14:textId="5A1FC286" w:rsidR="00B96283" w:rsidRDefault="00194F34" w:rsidP="00644B49">
      <w:pPr>
        <w:keepLines/>
        <w:numPr>
          <w:ilvl w:val="0"/>
          <w:numId w:val="9"/>
        </w:numPr>
        <w:suppressAutoHyphens/>
        <w:spacing w:after="0" w:line="240" w:lineRule="exact"/>
        <w:jc w:val="both"/>
        <w:rPr>
          <w:rFonts w:eastAsia="Times New Roman" w:cstheme="minorHAnsi"/>
          <w:lang w:eastAsia="pl-PL"/>
        </w:rPr>
      </w:pPr>
      <w:r>
        <w:t>1</w:t>
      </w:r>
      <w:r w:rsidR="00B96283">
        <w:t>% wynagrodzenia brutto</w:t>
      </w:r>
      <w:r w:rsidR="00A35ABB">
        <w:t xml:space="preserve">, określonego w § 7 ust. 1, </w:t>
      </w:r>
      <w:r w:rsidR="00B96283">
        <w:t>za każdy dzień zwłoki</w:t>
      </w:r>
      <w:r w:rsidR="00A35ABB">
        <w:t xml:space="preserve"> w usunięciu wad dokumentacji projektowej</w:t>
      </w:r>
      <w:r w:rsidR="00B96283">
        <w:t xml:space="preserve">, </w:t>
      </w:r>
      <w:r w:rsidR="00A35ABB">
        <w:t xml:space="preserve">licząc od dnia następującego po terminie określonym w § </w:t>
      </w:r>
      <w:r w:rsidR="00270CBC">
        <w:t>6</w:t>
      </w:r>
      <w:r w:rsidR="00A35ABB">
        <w:t xml:space="preserve"> ust. </w:t>
      </w:r>
      <w:r w:rsidR="00270CBC">
        <w:t>4</w:t>
      </w:r>
      <w:r w:rsidR="00A35ABB">
        <w:t>;</w:t>
      </w:r>
      <w:r w:rsidR="00B96283">
        <w:t xml:space="preserve"> </w:t>
      </w:r>
    </w:p>
    <w:p w14:paraId="7019AFE8" w14:textId="774D3DE7" w:rsidR="00E5226D" w:rsidRPr="006A4A3E" w:rsidRDefault="008953CD" w:rsidP="00644B49">
      <w:pPr>
        <w:keepLines/>
        <w:numPr>
          <w:ilvl w:val="0"/>
          <w:numId w:val="9"/>
        </w:numPr>
        <w:suppressAutoHyphens/>
        <w:spacing w:after="0" w:line="240" w:lineRule="exact"/>
        <w:jc w:val="both"/>
        <w:rPr>
          <w:rFonts w:eastAsia="Times New Roman" w:cstheme="minorHAnsi"/>
          <w:lang w:eastAsia="pl-PL"/>
        </w:rPr>
      </w:pPr>
      <w:r>
        <w:t>0,5% wynagrodzenia brutto, określonego w § 7 ust. 1, za każdy dzień</w:t>
      </w:r>
      <w:r w:rsidR="00B96283">
        <w:t xml:space="preserve"> zwłoki w udzieleniu odpowiedzi </w:t>
      </w:r>
      <w:r w:rsidR="006A1B7C">
        <w:t xml:space="preserve">lub wyjaśnień </w:t>
      </w:r>
      <w:r w:rsidR="00B96283">
        <w:t>na zapytanie skierowane przez Zamawiającego,</w:t>
      </w:r>
      <w:r w:rsidR="00270CBC">
        <w:t xml:space="preserve"> licząc od dnia następującego po terminie określonym w § </w:t>
      </w:r>
      <w:r w:rsidR="006A1B7C">
        <w:t xml:space="preserve">3 </w:t>
      </w:r>
      <w:r w:rsidR="00270CBC">
        <w:t xml:space="preserve">ust. </w:t>
      </w:r>
      <w:r w:rsidR="006A1B7C">
        <w:t>10 pkt 2 i 3</w:t>
      </w:r>
      <w:r w:rsidR="00270CBC">
        <w:t>;</w:t>
      </w:r>
      <w:r w:rsidR="00B96283">
        <w:t xml:space="preserve"> </w:t>
      </w:r>
    </w:p>
    <w:p w14:paraId="7CCC8DD6" w14:textId="585F0FD0" w:rsidR="006A4A3E" w:rsidRPr="006A4A3E" w:rsidRDefault="00E73232" w:rsidP="006A4A3E">
      <w:pPr>
        <w:keepLines/>
        <w:numPr>
          <w:ilvl w:val="0"/>
          <w:numId w:val="9"/>
        </w:numPr>
        <w:suppressAutoHyphens/>
        <w:spacing w:after="0" w:line="240" w:lineRule="exact"/>
        <w:jc w:val="both"/>
        <w:rPr>
          <w:rFonts w:eastAsia="Times New Roman" w:cstheme="minorHAnsi"/>
          <w:lang w:eastAsia="pl-PL"/>
        </w:rPr>
      </w:pPr>
      <w:r>
        <w:t>2</w:t>
      </w:r>
      <w:r w:rsidR="006A4A3E">
        <w:t xml:space="preserve">% wynagrodzenia brutto, określonego w § 7 ust. 1, </w:t>
      </w:r>
      <w:r w:rsidR="004D6A4B">
        <w:t>w przypadku wystąpienia okoliczności określonej w § 15 ust. 6 - za każdy stwierdzony przypadek</w:t>
      </w:r>
      <w:r w:rsidR="006A4A3E">
        <w:t xml:space="preserve">; </w:t>
      </w:r>
    </w:p>
    <w:p w14:paraId="247E58D6" w14:textId="6A340348" w:rsidR="00E5226D" w:rsidRPr="006D4587" w:rsidRDefault="00A34038" w:rsidP="00644B49">
      <w:pPr>
        <w:keepLines/>
        <w:numPr>
          <w:ilvl w:val="0"/>
          <w:numId w:val="9"/>
        </w:numPr>
        <w:suppressAutoHyphens/>
        <w:spacing w:after="0" w:line="240" w:lineRule="exact"/>
        <w:jc w:val="both"/>
        <w:rPr>
          <w:rFonts w:eastAsia="Times New Roman" w:cstheme="minorHAnsi"/>
          <w:lang w:eastAsia="pl-PL"/>
        </w:rPr>
      </w:pPr>
      <w:r w:rsidRPr="004903AA">
        <w:rPr>
          <w:rFonts w:eastAsia="Times New Roman" w:cstheme="minorHAnsi"/>
          <w:lang w:eastAsia="pl-PL"/>
        </w:rPr>
        <w:t>w wysokości 1,5 % wynagrodzenia brutto</w:t>
      </w:r>
      <w:r>
        <w:rPr>
          <w:rFonts w:eastAsia="Times New Roman" w:cstheme="minorHAnsi"/>
          <w:lang w:eastAsia="pl-PL"/>
        </w:rPr>
        <w:t xml:space="preserve">, </w:t>
      </w:r>
      <w:r>
        <w:t>określonego w § 7 ust. 1, w przypadku</w:t>
      </w:r>
      <w:r w:rsidRPr="004903AA">
        <w:rPr>
          <w:rFonts w:eastAsia="Times New Roman" w:cstheme="minorHAnsi"/>
          <w:lang w:eastAsia="pl-PL"/>
        </w:rPr>
        <w:t xml:space="preserve"> </w:t>
      </w:r>
      <w:r w:rsidR="00E5226D" w:rsidRPr="004903AA">
        <w:rPr>
          <w:rFonts w:eastAsia="Times New Roman" w:cstheme="minorHAnsi"/>
          <w:lang w:eastAsia="pl-PL"/>
        </w:rPr>
        <w:t xml:space="preserve">zmiany osób wyznaczonych do </w:t>
      </w:r>
      <w:r w:rsidR="00E5226D" w:rsidRPr="006D4587">
        <w:rPr>
          <w:rFonts w:eastAsia="Times New Roman" w:cstheme="minorHAnsi"/>
          <w:lang w:eastAsia="pl-PL"/>
        </w:rPr>
        <w:t>wykonania umowy, wymienionych w załączniku nr 2 do umowy, z przyczyn</w:t>
      </w:r>
      <w:r w:rsidR="00505E60">
        <w:rPr>
          <w:rFonts w:eastAsia="Times New Roman" w:cstheme="minorHAnsi"/>
          <w:lang w:eastAsia="pl-PL"/>
        </w:rPr>
        <w:t xml:space="preserve"> </w:t>
      </w:r>
      <w:r w:rsidR="00E5226D" w:rsidRPr="006D4587">
        <w:rPr>
          <w:rFonts w:eastAsia="Times New Roman" w:cstheme="minorHAnsi"/>
          <w:lang w:eastAsia="pl-PL"/>
        </w:rPr>
        <w:t xml:space="preserve">określonych w § </w:t>
      </w:r>
      <w:r w:rsidR="000748C5" w:rsidRPr="006D4587">
        <w:rPr>
          <w:rFonts w:eastAsia="Times New Roman" w:cstheme="minorHAnsi"/>
          <w:lang w:eastAsia="pl-PL"/>
        </w:rPr>
        <w:t>4</w:t>
      </w:r>
      <w:r w:rsidR="00E5226D" w:rsidRPr="006D4587">
        <w:rPr>
          <w:rFonts w:eastAsia="Times New Roman" w:cstheme="minorHAnsi"/>
          <w:lang w:eastAsia="pl-PL"/>
        </w:rPr>
        <w:t xml:space="preserve"> ust. </w:t>
      </w:r>
      <w:r w:rsidR="00505E60">
        <w:rPr>
          <w:rFonts w:eastAsia="Times New Roman" w:cstheme="minorHAnsi"/>
          <w:lang w:eastAsia="pl-PL"/>
        </w:rPr>
        <w:t>5</w:t>
      </w:r>
      <w:r w:rsidR="006D4587" w:rsidRPr="006D4587">
        <w:rPr>
          <w:rFonts w:eastAsia="Times New Roman" w:cstheme="minorHAnsi"/>
          <w:lang w:eastAsia="pl-PL"/>
        </w:rPr>
        <w:t>,</w:t>
      </w:r>
      <w:r w:rsidR="00E5226D" w:rsidRPr="006D4587">
        <w:rPr>
          <w:rFonts w:eastAsia="Times New Roman" w:cstheme="minorHAnsi"/>
          <w:lang w:eastAsia="pl-PL"/>
        </w:rPr>
        <w:t xml:space="preserve"> za każdą zmianę;</w:t>
      </w:r>
    </w:p>
    <w:p w14:paraId="36181B23" w14:textId="6DC51227" w:rsidR="00E5226D" w:rsidRPr="006D4587" w:rsidRDefault="00E73232" w:rsidP="00644B49">
      <w:pPr>
        <w:keepLines/>
        <w:numPr>
          <w:ilvl w:val="0"/>
          <w:numId w:val="9"/>
        </w:numPr>
        <w:suppressAutoHyphens/>
        <w:spacing w:after="0" w:line="240" w:lineRule="exact"/>
        <w:jc w:val="both"/>
        <w:rPr>
          <w:rFonts w:eastAsia="Times New Roman" w:cstheme="minorHAnsi"/>
          <w:lang w:eastAsia="pl-PL"/>
        </w:rPr>
      </w:pPr>
      <w:r>
        <w:t>1</w:t>
      </w:r>
      <w:r w:rsidR="006D4587" w:rsidRPr="006D4587">
        <w:t xml:space="preserve">% wynagrodzenia brutto, określonego w § 7 ust. 1, </w:t>
      </w:r>
      <w:r w:rsidR="00E5226D" w:rsidRPr="006D4587">
        <w:t>w przypadku niestawienia się na wezwanie Zamawiającego w celu realizacji nadzoru autorskiego</w:t>
      </w:r>
      <w:r w:rsidR="006D4587" w:rsidRPr="006D4587">
        <w:t>,</w:t>
      </w:r>
      <w:r w:rsidR="00E5226D" w:rsidRPr="006D4587">
        <w:t xml:space="preserve"> za każdy stwierdzony przypadek.</w:t>
      </w:r>
    </w:p>
    <w:p w14:paraId="5DE1BFA6" w14:textId="553FBE32" w:rsidR="00AF768B" w:rsidRDefault="00554004" w:rsidP="00644B49">
      <w:pPr>
        <w:keepLines/>
        <w:numPr>
          <w:ilvl w:val="0"/>
          <w:numId w:val="8"/>
        </w:numPr>
        <w:suppressAutoHyphens/>
        <w:spacing w:after="0" w:line="240" w:lineRule="exact"/>
        <w:jc w:val="both"/>
        <w:rPr>
          <w:rFonts w:eastAsia="Times New Roman" w:cstheme="minorHAnsi"/>
          <w:lang w:eastAsia="pl-PL"/>
        </w:rPr>
      </w:pPr>
      <w:r w:rsidRPr="006D4587">
        <w:rPr>
          <w:rFonts w:ascii="Calibri" w:hAnsi="Calibri" w:cs="Calibri"/>
        </w:rPr>
        <w:t>Kary umowne</w:t>
      </w:r>
      <w:r w:rsidR="00AF768B" w:rsidRPr="006D4587">
        <w:rPr>
          <w:rFonts w:ascii="Calibri" w:hAnsi="Calibri" w:cs="Calibri"/>
        </w:rPr>
        <w:t xml:space="preserve"> podlegają w pierwszej </w:t>
      </w:r>
      <w:r w:rsidR="00AF768B">
        <w:rPr>
          <w:rFonts w:ascii="Calibri" w:hAnsi="Calibri" w:cs="Calibri"/>
        </w:rPr>
        <w:t xml:space="preserve">kolejności </w:t>
      </w:r>
      <w:r w:rsidRPr="00554004">
        <w:rPr>
          <w:rFonts w:ascii="Calibri" w:hAnsi="Calibri" w:cs="Calibri"/>
        </w:rPr>
        <w:t>potrąc</w:t>
      </w:r>
      <w:r w:rsidR="00AF768B">
        <w:rPr>
          <w:rFonts w:ascii="Calibri" w:hAnsi="Calibri" w:cs="Calibri"/>
        </w:rPr>
        <w:t xml:space="preserve">eniu z wynagrodzenia przysługującemu Wykonawcy, </w:t>
      </w:r>
      <w:r w:rsidRPr="00554004">
        <w:rPr>
          <w:rFonts w:ascii="Calibri" w:hAnsi="Calibri" w:cs="Calibri"/>
        </w:rPr>
        <w:t>a w przypadku braku możliwości potrącenia - podlegają wpłacie na rachunek bankowy Zamawiającego w terminie 14 dni od dnia otrzymania</w:t>
      </w:r>
      <w:r w:rsidR="00D856AD">
        <w:rPr>
          <w:rFonts w:ascii="Calibri" w:hAnsi="Calibri" w:cs="Calibri"/>
        </w:rPr>
        <w:t xml:space="preserve"> przez Wykonawcę w</w:t>
      </w:r>
      <w:r w:rsidRPr="00554004">
        <w:rPr>
          <w:rFonts w:ascii="Calibri" w:hAnsi="Calibri" w:cs="Calibri"/>
        </w:rPr>
        <w:t>ezwania do zapłaty kary umownej. Wykonawca wyraża zg</w:t>
      </w:r>
      <w:r w:rsidR="00AF768B">
        <w:rPr>
          <w:rFonts w:ascii="Calibri" w:hAnsi="Calibri" w:cs="Calibri"/>
        </w:rPr>
        <w:t xml:space="preserve">odę na potrącenie kary umownej </w:t>
      </w:r>
      <w:r w:rsidRPr="00554004">
        <w:rPr>
          <w:rFonts w:ascii="Calibri" w:hAnsi="Calibri" w:cs="Calibri"/>
        </w:rPr>
        <w:t>z przysługującego mu na podstawie niniejszej umowy wynagrodzenia.</w:t>
      </w:r>
    </w:p>
    <w:p w14:paraId="282EA646" w14:textId="77777777" w:rsidR="00AF768B" w:rsidRDefault="00554004" w:rsidP="00644B49">
      <w:pPr>
        <w:keepLines/>
        <w:numPr>
          <w:ilvl w:val="0"/>
          <w:numId w:val="8"/>
        </w:numPr>
        <w:suppressAutoHyphens/>
        <w:spacing w:after="0" w:line="240" w:lineRule="exact"/>
        <w:jc w:val="both"/>
        <w:rPr>
          <w:rFonts w:eastAsia="Times New Roman" w:cstheme="minorHAnsi"/>
          <w:lang w:eastAsia="pl-PL"/>
        </w:rPr>
      </w:pPr>
      <w:r w:rsidRPr="00AF768B">
        <w:rPr>
          <w:rFonts w:ascii="Calibri" w:hAnsi="Calibri" w:cs="Calibri"/>
        </w:rPr>
        <w:t>Zamawiający zastrzega sobie prawo dochodzenia odszkodowania uzupełniającego na zasadach ogólnych, jeżeli wartość powstałej szkody przekracza wysokość kar umownych.</w:t>
      </w:r>
    </w:p>
    <w:p w14:paraId="03C2DD5D" w14:textId="32F9C908" w:rsidR="00194F34" w:rsidRPr="00194F34" w:rsidRDefault="00554004" w:rsidP="00194F34">
      <w:pPr>
        <w:keepLines/>
        <w:numPr>
          <w:ilvl w:val="0"/>
          <w:numId w:val="8"/>
        </w:numPr>
        <w:suppressAutoHyphens/>
        <w:spacing w:after="0" w:line="240" w:lineRule="exact"/>
        <w:jc w:val="both"/>
        <w:rPr>
          <w:rFonts w:eastAsia="Times New Roman" w:cstheme="minorHAnsi"/>
          <w:lang w:eastAsia="pl-PL"/>
        </w:rPr>
      </w:pPr>
      <w:r w:rsidRPr="00AF768B">
        <w:rPr>
          <w:rFonts w:ascii="Calibri" w:hAnsi="Calibri" w:cs="Calibri"/>
        </w:rPr>
        <w:t xml:space="preserve">Zamawiającemu przysługuje prawo sumowania (kumulowania) kar umownych, z zachowaniem limitu z tytułu łączenia kar w wysokości 10% wartości brutto umowy, określonej w § </w:t>
      </w:r>
      <w:r w:rsidR="0036239D">
        <w:rPr>
          <w:rFonts w:ascii="Calibri" w:hAnsi="Calibri" w:cs="Calibri"/>
        </w:rPr>
        <w:t>7</w:t>
      </w:r>
      <w:r w:rsidRPr="00AF768B">
        <w:rPr>
          <w:rFonts w:ascii="Calibri" w:hAnsi="Calibri" w:cs="Calibri"/>
        </w:rPr>
        <w:t xml:space="preserve"> ust. </w:t>
      </w:r>
      <w:r w:rsidR="0036239D">
        <w:rPr>
          <w:rFonts w:ascii="Calibri" w:hAnsi="Calibri" w:cs="Calibri"/>
        </w:rPr>
        <w:t>1</w:t>
      </w:r>
      <w:r w:rsidR="008712B7">
        <w:rPr>
          <w:rFonts w:ascii="Calibri" w:hAnsi="Calibri" w:cs="Calibri"/>
        </w:rPr>
        <w:t>, z zastrzeżeniem ust.</w:t>
      </w:r>
      <w:r w:rsidR="00387686">
        <w:rPr>
          <w:rFonts w:ascii="Calibri" w:hAnsi="Calibri" w:cs="Calibri"/>
        </w:rPr>
        <w:t xml:space="preserve"> </w:t>
      </w:r>
      <w:r w:rsidR="00194F34">
        <w:rPr>
          <w:rFonts w:eastAsia="Times New Roman" w:cstheme="minorHAnsi"/>
          <w:lang w:eastAsia="pl-PL"/>
        </w:rPr>
        <w:t>3.</w:t>
      </w:r>
    </w:p>
    <w:p w14:paraId="1686190B" w14:textId="41784435" w:rsidR="00E5226D" w:rsidRPr="00AF768B" w:rsidRDefault="00554004" w:rsidP="00644B49">
      <w:pPr>
        <w:keepLines/>
        <w:numPr>
          <w:ilvl w:val="0"/>
          <w:numId w:val="8"/>
        </w:numPr>
        <w:suppressAutoHyphens/>
        <w:spacing w:after="0" w:line="240" w:lineRule="exact"/>
        <w:jc w:val="both"/>
        <w:rPr>
          <w:rFonts w:eastAsia="Times New Roman" w:cstheme="minorHAnsi"/>
          <w:lang w:eastAsia="pl-PL"/>
        </w:rPr>
      </w:pPr>
      <w:r w:rsidRPr="00AF768B">
        <w:rPr>
          <w:rFonts w:ascii="Calibri" w:hAnsi="Calibri" w:cs="Calibri"/>
        </w:rPr>
        <w:t>Za niedotrzymanie terminu płatności Wykonawca może naliczyć odsetki ustawowe.</w:t>
      </w:r>
    </w:p>
    <w:p w14:paraId="72EF5C8F" w14:textId="77777777" w:rsidR="00E5226D" w:rsidRDefault="00E5226D" w:rsidP="005C6775">
      <w:pPr>
        <w:keepLines/>
        <w:suppressAutoHyphens/>
        <w:spacing w:after="0" w:line="240" w:lineRule="exact"/>
        <w:jc w:val="center"/>
        <w:rPr>
          <w:rFonts w:eastAsia="Times New Roman" w:cstheme="minorHAnsi"/>
          <w:b/>
          <w:bCs/>
          <w:lang w:eastAsia="pl-PL"/>
        </w:rPr>
      </w:pPr>
    </w:p>
    <w:p w14:paraId="65FCAD95" w14:textId="773F8C33" w:rsidR="0072401F" w:rsidRPr="004903AA" w:rsidRDefault="00723223" w:rsidP="005C6775">
      <w:pPr>
        <w:keepLines/>
        <w:suppressAutoHyphens/>
        <w:spacing w:after="0" w:line="240" w:lineRule="exact"/>
        <w:jc w:val="center"/>
        <w:rPr>
          <w:rFonts w:eastAsia="Times New Roman" w:cstheme="minorHAnsi"/>
          <w:b/>
          <w:bCs/>
          <w:lang w:eastAsia="pl-PL"/>
        </w:rPr>
      </w:pPr>
      <w:r>
        <w:rPr>
          <w:rFonts w:eastAsia="Times New Roman" w:cstheme="minorHAnsi"/>
          <w:b/>
          <w:bCs/>
          <w:lang w:eastAsia="pl-PL"/>
        </w:rPr>
        <w:t>§ 13</w:t>
      </w:r>
    </w:p>
    <w:p w14:paraId="299C20F8" w14:textId="3AAB210F" w:rsidR="0072401F" w:rsidRPr="004903AA" w:rsidRDefault="0072401F" w:rsidP="005C6775">
      <w:pPr>
        <w:keepLines/>
        <w:suppressAutoHyphens/>
        <w:spacing w:after="0" w:line="240" w:lineRule="exact"/>
        <w:jc w:val="center"/>
        <w:rPr>
          <w:rFonts w:eastAsia="Times New Roman" w:cstheme="minorHAnsi"/>
          <w:lang w:eastAsia="pl-PL"/>
        </w:rPr>
      </w:pPr>
      <w:r w:rsidRPr="004903AA">
        <w:rPr>
          <w:rFonts w:eastAsia="Times New Roman" w:cstheme="minorHAnsi"/>
          <w:b/>
          <w:bCs/>
          <w:lang w:eastAsia="pl-PL"/>
        </w:rPr>
        <w:t xml:space="preserve">Odstąpienie od </w:t>
      </w:r>
      <w:r w:rsidR="00B41EC0" w:rsidRPr="004903AA">
        <w:rPr>
          <w:rFonts w:eastAsia="Times New Roman" w:cstheme="minorHAnsi"/>
          <w:b/>
          <w:bCs/>
          <w:lang w:eastAsia="pl-PL"/>
        </w:rPr>
        <w:t>u</w:t>
      </w:r>
      <w:r w:rsidRPr="004903AA">
        <w:rPr>
          <w:rFonts w:eastAsia="Times New Roman" w:cstheme="minorHAnsi"/>
          <w:b/>
          <w:bCs/>
          <w:lang w:eastAsia="pl-PL"/>
        </w:rPr>
        <w:t>mowy</w:t>
      </w:r>
    </w:p>
    <w:p w14:paraId="65A99CE3" w14:textId="71724103" w:rsidR="0072401F" w:rsidRPr="004903AA" w:rsidRDefault="0072401F" w:rsidP="00644B49">
      <w:pPr>
        <w:keepLines/>
        <w:numPr>
          <w:ilvl w:val="0"/>
          <w:numId w:val="6"/>
        </w:numPr>
        <w:suppressAutoHyphens/>
        <w:spacing w:after="0" w:line="240" w:lineRule="exact"/>
        <w:jc w:val="both"/>
        <w:rPr>
          <w:rFonts w:eastAsia="Times New Roman" w:cstheme="minorHAnsi"/>
          <w:lang w:eastAsia="pl-PL"/>
        </w:rPr>
      </w:pPr>
      <w:r w:rsidRPr="004903AA">
        <w:rPr>
          <w:rFonts w:eastAsia="Times New Roman" w:cstheme="minorHAnsi"/>
          <w:lang w:eastAsia="pl-PL"/>
        </w:rPr>
        <w:t xml:space="preserve">Zamawiający może </w:t>
      </w:r>
      <w:r w:rsidR="0067519B">
        <w:rPr>
          <w:rFonts w:eastAsia="Times New Roman" w:cstheme="minorHAnsi"/>
          <w:lang w:eastAsia="pl-PL"/>
        </w:rPr>
        <w:t>rozwiązać</w:t>
      </w:r>
      <w:r w:rsidRPr="004903AA">
        <w:rPr>
          <w:rFonts w:eastAsia="Times New Roman" w:cstheme="minorHAnsi"/>
          <w:lang w:eastAsia="pl-PL"/>
        </w:rPr>
        <w:t xml:space="preserve"> </w:t>
      </w:r>
      <w:r w:rsidR="00F179E1" w:rsidRPr="004903AA">
        <w:rPr>
          <w:rFonts w:eastAsia="Times New Roman" w:cstheme="minorHAnsi"/>
          <w:lang w:eastAsia="pl-PL"/>
        </w:rPr>
        <w:t>u</w:t>
      </w:r>
      <w:r w:rsidRPr="004903AA">
        <w:rPr>
          <w:rFonts w:eastAsia="Times New Roman" w:cstheme="minorHAnsi"/>
          <w:lang w:eastAsia="pl-PL"/>
        </w:rPr>
        <w:t>mow</w:t>
      </w:r>
      <w:r w:rsidR="0067519B">
        <w:rPr>
          <w:rFonts w:eastAsia="Times New Roman" w:cstheme="minorHAnsi"/>
          <w:lang w:eastAsia="pl-PL"/>
        </w:rPr>
        <w:t>ę</w:t>
      </w:r>
      <w:r w:rsidRPr="004903AA">
        <w:rPr>
          <w:rFonts w:eastAsia="Times New Roman" w:cstheme="minorHAnsi"/>
          <w:lang w:eastAsia="pl-PL"/>
        </w:rPr>
        <w:t xml:space="preserve"> w całości lub w części, ze skutkiem na dzień złożenia oświadczenia o </w:t>
      </w:r>
      <w:r w:rsidR="0067519B">
        <w:rPr>
          <w:rFonts w:eastAsia="Times New Roman" w:cstheme="minorHAnsi"/>
          <w:lang w:eastAsia="pl-PL"/>
        </w:rPr>
        <w:t>rozwiązaniu w przypadku</w:t>
      </w:r>
      <w:r w:rsidRPr="004903AA">
        <w:rPr>
          <w:rFonts w:eastAsia="Times New Roman" w:cstheme="minorHAnsi"/>
          <w:lang w:eastAsia="pl-PL"/>
        </w:rPr>
        <w:t xml:space="preserve">: </w:t>
      </w:r>
    </w:p>
    <w:p w14:paraId="36F4A5A7" w14:textId="595D2364" w:rsidR="0072401F" w:rsidRPr="004903AA" w:rsidRDefault="00F179E1" w:rsidP="00644B49">
      <w:pPr>
        <w:keepLines/>
        <w:numPr>
          <w:ilvl w:val="0"/>
          <w:numId w:val="7"/>
        </w:numPr>
        <w:suppressAutoHyphens/>
        <w:spacing w:after="0" w:line="240" w:lineRule="exact"/>
        <w:jc w:val="both"/>
        <w:rPr>
          <w:rFonts w:eastAsia="Calibri" w:cstheme="minorHAnsi"/>
          <w:lang w:eastAsia="pl-PL"/>
        </w:rPr>
      </w:pPr>
      <w:r w:rsidRPr="004903AA">
        <w:rPr>
          <w:rFonts w:eastAsia="Calibri" w:cstheme="minorHAnsi"/>
          <w:lang w:eastAsia="pl-PL"/>
        </w:rPr>
        <w:t>zwłok</w:t>
      </w:r>
      <w:r w:rsidR="0067519B">
        <w:rPr>
          <w:rFonts w:eastAsia="Calibri" w:cstheme="minorHAnsi"/>
          <w:lang w:eastAsia="pl-PL"/>
        </w:rPr>
        <w:t>i</w:t>
      </w:r>
      <w:r w:rsidR="0072401F" w:rsidRPr="004903AA">
        <w:rPr>
          <w:rFonts w:eastAsia="Calibri" w:cstheme="minorHAnsi"/>
          <w:lang w:eastAsia="pl-PL"/>
        </w:rPr>
        <w:t xml:space="preserve"> Wykonawcy w wykonaniu </w:t>
      </w:r>
      <w:r w:rsidRPr="004903AA">
        <w:rPr>
          <w:rFonts w:eastAsia="Calibri" w:cstheme="minorHAnsi"/>
          <w:lang w:eastAsia="pl-PL"/>
        </w:rPr>
        <w:t>p</w:t>
      </w:r>
      <w:r w:rsidR="0072401F" w:rsidRPr="004903AA">
        <w:rPr>
          <w:rFonts w:eastAsia="Calibri" w:cstheme="minorHAnsi"/>
          <w:lang w:eastAsia="pl-PL"/>
        </w:rPr>
        <w:t xml:space="preserve">rzedmiotu </w:t>
      </w:r>
      <w:r w:rsidRPr="004903AA">
        <w:rPr>
          <w:rFonts w:eastAsia="Calibri" w:cstheme="minorHAnsi"/>
          <w:lang w:eastAsia="pl-PL"/>
        </w:rPr>
        <w:t>u</w:t>
      </w:r>
      <w:r w:rsidR="0072401F" w:rsidRPr="004903AA">
        <w:rPr>
          <w:rFonts w:eastAsia="Calibri" w:cstheme="minorHAnsi"/>
          <w:lang w:eastAsia="pl-PL"/>
        </w:rPr>
        <w:t>mowy w stosunku do każdego z terminów określonych w § 7 wynoszące co najmniej 7 dni;</w:t>
      </w:r>
    </w:p>
    <w:p w14:paraId="186A38CF" w14:textId="4F71E144" w:rsidR="006455DC" w:rsidRPr="007D0727" w:rsidRDefault="0072401F" w:rsidP="00644B49">
      <w:pPr>
        <w:keepLines/>
        <w:numPr>
          <w:ilvl w:val="0"/>
          <w:numId w:val="7"/>
        </w:numPr>
        <w:suppressAutoHyphens/>
        <w:spacing w:after="0" w:line="240" w:lineRule="exact"/>
        <w:jc w:val="both"/>
        <w:rPr>
          <w:rFonts w:eastAsia="Calibri" w:cstheme="minorHAnsi"/>
          <w:lang w:eastAsia="pl-PL"/>
        </w:rPr>
      </w:pPr>
      <w:r w:rsidRPr="004903AA">
        <w:rPr>
          <w:rFonts w:eastAsia="Calibri" w:cstheme="minorHAnsi"/>
          <w:lang w:eastAsia="pl-PL"/>
        </w:rPr>
        <w:t xml:space="preserve">wykonywanie </w:t>
      </w:r>
      <w:r w:rsidR="00F179E1" w:rsidRPr="004903AA">
        <w:rPr>
          <w:rFonts w:eastAsia="Calibri" w:cstheme="minorHAnsi"/>
          <w:lang w:eastAsia="pl-PL"/>
        </w:rPr>
        <w:t>p</w:t>
      </w:r>
      <w:r w:rsidRPr="004903AA">
        <w:rPr>
          <w:rFonts w:eastAsia="Calibri" w:cstheme="minorHAnsi"/>
          <w:lang w:eastAsia="pl-PL"/>
        </w:rPr>
        <w:t xml:space="preserve">rzedmiotu </w:t>
      </w:r>
      <w:r w:rsidR="00F179E1" w:rsidRPr="004903AA">
        <w:rPr>
          <w:rFonts w:eastAsia="Calibri" w:cstheme="minorHAnsi"/>
          <w:lang w:eastAsia="pl-PL"/>
        </w:rPr>
        <w:t>u</w:t>
      </w:r>
      <w:r w:rsidRPr="004903AA">
        <w:rPr>
          <w:rFonts w:eastAsia="Calibri" w:cstheme="minorHAnsi"/>
          <w:lang w:eastAsia="pl-PL"/>
        </w:rPr>
        <w:t xml:space="preserve">mowy przez Wykonawcę niezgodnie z postanowieniami </w:t>
      </w:r>
      <w:r w:rsidR="00F179E1" w:rsidRPr="004903AA">
        <w:rPr>
          <w:rFonts w:eastAsia="Calibri" w:cstheme="minorHAnsi"/>
          <w:lang w:eastAsia="pl-PL"/>
        </w:rPr>
        <w:t>u</w:t>
      </w:r>
      <w:r w:rsidRPr="004903AA">
        <w:rPr>
          <w:rFonts w:eastAsia="Calibri" w:cstheme="minorHAnsi"/>
          <w:lang w:eastAsia="pl-PL"/>
        </w:rPr>
        <w:t xml:space="preserve">mowy i braku </w:t>
      </w:r>
      <w:r w:rsidRPr="007D0727">
        <w:rPr>
          <w:rFonts w:eastAsia="Calibri" w:cstheme="minorHAnsi"/>
          <w:lang w:eastAsia="pl-PL"/>
        </w:rPr>
        <w:t xml:space="preserve">niezwłocznej zmiany sposobu wykonywania </w:t>
      </w:r>
      <w:r w:rsidR="00F179E1" w:rsidRPr="007D0727">
        <w:rPr>
          <w:rFonts w:eastAsia="Calibri" w:cstheme="minorHAnsi"/>
          <w:lang w:eastAsia="pl-PL"/>
        </w:rPr>
        <w:t>u</w:t>
      </w:r>
      <w:r w:rsidRPr="007D0727">
        <w:rPr>
          <w:rFonts w:eastAsia="Calibri" w:cstheme="minorHAnsi"/>
          <w:lang w:eastAsia="pl-PL"/>
        </w:rPr>
        <w:t>mowy pomimo wezwania go do tego przez Zamawiającego w terminie określonym w wezwaniu;</w:t>
      </w:r>
      <w:r w:rsidR="006455DC" w:rsidRPr="007D0727">
        <w:t xml:space="preserve"> </w:t>
      </w:r>
    </w:p>
    <w:p w14:paraId="5EED0F1F" w14:textId="1FE78CF0" w:rsidR="006455DC" w:rsidRPr="007D0727" w:rsidRDefault="006455DC" w:rsidP="00644B49">
      <w:pPr>
        <w:keepLines/>
        <w:numPr>
          <w:ilvl w:val="0"/>
          <w:numId w:val="7"/>
        </w:numPr>
        <w:suppressAutoHyphens/>
        <w:spacing w:after="0" w:line="240" w:lineRule="exact"/>
        <w:jc w:val="both"/>
        <w:rPr>
          <w:rFonts w:eastAsia="Calibri" w:cstheme="minorHAnsi"/>
          <w:lang w:eastAsia="pl-PL"/>
        </w:rPr>
      </w:pPr>
      <w:r w:rsidRPr="007D0727">
        <w:rPr>
          <w:rFonts w:eastAsia="Calibri" w:cstheme="minorHAnsi"/>
          <w:lang w:eastAsia="pl-PL"/>
        </w:rPr>
        <w:t xml:space="preserve">Wykonawca nie rozpoczął realizacji przedmiotu umowy bez uzasadnionych przyczyn lub </w:t>
      </w:r>
      <w:r w:rsidR="001B5FFC" w:rsidRPr="007D0727">
        <w:rPr>
          <w:rFonts w:eastAsia="Calibri" w:cstheme="minorHAnsi"/>
          <w:lang w:eastAsia="pl-PL"/>
        </w:rPr>
        <w:t xml:space="preserve">przerwał realizację przedmiotu umowy i </w:t>
      </w:r>
      <w:r w:rsidRPr="007D0727">
        <w:rPr>
          <w:rFonts w:eastAsia="Calibri" w:cstheme="minorHAnsi"/>
          <w:lang w:eastAsia="pl-PL"/>
        </w:rPr>
        <w:t xml:space="preserve">nie kontynuuje </w:t>
      </w:r>
      <w:r w:rsidR="009F6E62" w:rsidRPr="007D0727">
        <w:rPr>
          <w:rFonts w:eastAsia="Calibri" w:cstheme="minorHAnsi"/>
          <w:lang w:eastAsia="pl-PL"/>
        </w:rPr>
        <w:t>go</w:t>
      </w:r>
      <w:r w:rsidRPr="007D0727">
        <w:rPr>
          <w:rFonts w:eastAsia="Calibri" w:cstheme="minorHAnsi"/>
          <w:lang w:eastAsia="pl-PL"/>
        </w:rPr>
        <w:t xml:space="preserve"> pomimo wezwania Zamawiającego złożonego na piśmie,</w:t>
      </w:r>
    </w:p>
    <w:p w14:paraId="7687B434" w14:textId="56A2C9F4" w:rsidR="0072401F" w:rsidRPr="00127BD1" w:rsidRDefault="0072401F" w:rsidP="00644B49">
      <w:pPr>
        <w:keepLines/>
        <w:numPr>
          <w:ilvl w:val="0"/>
          <w:numId w:val="7"/>
        </w:numPr>
        <w:suppressAutoHyphens/>
        <w:spacing w:after="0" w:line="240" w:lineRule="exact"/>
        <w:jc w:val="both"/>
        <w:rPr>
          <w:rFonts w:eastAsia="Times New Roman" w:cstheme="minorHAnsi"/>
          <w:lang w:eastAsia="pl-PL"/>
        </w:rPr>
      </w:pPr>
      <w:r w:rsidRPr="007D0727">
        <w:rPr>
          <w:rFonts w:eastAsia="Calibri" w:cstheme="minorHAnsi"/>
          <w:lang w:eastAsia="pl-PL"/>
        </w:rPr>
        <w:t xml:space="preserve">zaistnienia okoliczności wskazujących na to, że Wykonawca nie będzie w stanie wykonać </w:t>
      </w:r>
      <w:r w:rsidR="00F179E1" w:rsidRPr="007D0727">
        <w:rPr>
          <w:rFonts w:eastAsia="Calibri" w:cstheme="minorHAnsi"/>
          <w:lang w:eastAsia="pl-PL"/>
        </w:rPr>
        <w:t>p</w:t>
      </w:r>
      <w:r w:rsidRPr="007D0727">
        <w:rPr>
          <w:rFonts w:eastAsia="Calibri" w:cstheme="minorHAnsi"/>
          <w:lang w:eastAsia="pl-PL"/>
        </w:rPr>
        <w:t xml:space="preserve">rzedmiotu </w:t>
      </w:r>
      <w:r w:rsidR="00F179E1" w:rsidRPr="007D0727">
        <w:rPr>
          <w:rFonts w:eastAsia="Calibri" w:cstheme="minorHAnsi"/>
          <w:lang w:eastAsia="pl-PL"/>
        </w:rPr>
        <w:t>u</w:t>
      </w:r>
      <w:r w:rsidRPr="007D0727">
        <w:rPr>
          <w:rFonts w:eastAsia="Calibri" w:cstheme="minorHAnsi"/>
          <w:lang w:eastAsia="pl-PL"/>
        </w:rPr>
        <w:t xml:space="preserve">mowy w pełnym zakresie </w:t>
      </w:r>
      <w:r w:rsidR="00127BD1">
        <w:rPr>
          <w:rFonts w:eastAsia="Calibri" w:cstheme="minorHAnsi"/>
          <w:lang w:eastAsia="pl-PL"/>
        </w:rPr>
        <w:t>lub w terminie określonym w § 7;</w:t>
      </w:r>
    </w:p>
    <w:p w14:paraId="034A5B72" w14:textId="7241BE0C" w:rsidR="00127BD1" w:rsidRPr="00127BD1" w:rsidRDefault="00127BD1" w:rsidP="00644B49">
      <w:pPr>
        <w:numPr>
          <w:ilvl w:val="0"/>
          <w:numId w:val="7"/>
        </w:numPr>
        <w:suppressAutoHyphens/>
        <w:spacing w:after="0" w:line="280" w:lineRule="exact"/>
        <w:jc w:val="both"/>
        <w:rPr>
          <w:rFonts w:cs="Arial"/>
        </w:rPr>
      </w:pPr>
      <w:r>
        <w:rPr>
          <w:rFonts w:cs="Arial"/>
        </w:rPr>
        <w:t xml:space="preserve">gdy suma kar umownych naliczonych Wykonawcy przekroczy </w:t>
      </w:r>
      <w:r w:rsidR="007118E6">
        <w:rPr>
          <w:rFonts w:cs="Arial"/>
        </w:rPr>
        <w:t>1</w:t>
      </w:r>
      <w:r>
        <w:rPr>
          <w:rFonts w:cs="Arial"/>
        </w:rPr>
        <w:t>0% kwoty brutto określonej w § 7 ust. 1.</w:t>
      </w:r>
    </w:p>
    <w:p w14:paraId="5E47FCF0" w14:textId="4501875A" w:rsidR="009A5A21" w:rsidRDefault="005C0F18" w:rsidP="00644B49">
      <w:pPr>
        <w:keepLines/>
        <w:numPr>
          <w:ilvl w:val="0"/>
          <w:numId w:val="6"/>
        </w:numPr>
        <w:suppressAutoHyphens/>
        <w:spacing w:after="0" w:line="240" w:lineRule="exact"/>
        <w:jc w:val="both"/>
        <w:rPr>
          <w:rFonts w:eastAsia="Times New Roman" w:cstheme="minorHAnsi"/>
          <w:lang w:eastAsia="pl-PL"/>
        </w:rPr>
      </w:pPr>
      <w:r w:rsidRPr="007D0727">
        <w:rPr>
          <w:rFonts w:eastAsia="Times New Roman" w:cstheme="minorHAnsi"/>
          <w:lang w:eastAsia="pl-PL"/>
        </w:rPr>
        <w:lastRenderedPageBreak/>
        <w:t xml:space="preserve">Zamawiający może odstąpić od umowy </w:t>
      </w:r>
      <w:r w:rsidR="00B474D8" w:rsidRPr="007D0727">
        <w:rPr>
          <w:rFonts w:eastAsia="Times New Roman" w:cstheme="minorHAnsi"/>
          <w:lang w:eastAsia="pl-PL"/>
        </w:rPr>
        <w:t xml:space="preserve">w całości lub części </w:t>
      </w:r>
      <w:r w:rsidRPr="007D0727">
        <w:rPr>
          <w:rFonts w:eastAsia="Times New Roman" w:cstheme="minorHAnsi"/>
          <w:lang w:eastAsia="pl-PL"/>
        </w:rPr>
        <w:t xml:space="preserve">ze skutkiem na dzień złożenia oświadczenia o odstąpieniu, </w:t>
      </w:r>
      <w:r w:rsidR="009A5A21">
        <w:rPr>
          <w:rFonts w:eastAsia="Times New Roman" w:cstheme="minorHAnsi"/>
          <w:lang w:eastAsia="pl-PL"/>
        </w:rPr>
        <w:t>w przypadkach gdy:</w:t>
      </w:r>
    </w:p>
    <w:p w14:paraId="3FF4661C" w14:textId="77777777" w:rsidR="009A5A21" w:rsidRDefault="00C11EEF" w:rsidP="00644B49">
      <w:pPr>
        <w:pStyle w:val="Akapitzlist"/>
        <w:keepLines/>
        <w:numPr>
          <w:ilvl w:val="0"/>
          <w:numId w:val="42"/>
        </w:numPr>
        <w:suppressAutoHyphens/>
        <w:spacing w:after="0" w:line="240" w:lineRule="exact"/>
        <w:rPr>
          <w:rFonts w:eastAsia="Times New Roman" w:cstheme="minorHAnsi"/>
          <w:lang w:eastAsia="pl-PL"/>
        </w:rPr>
      </w:pPr>
      <w:r w:rsidRPr="009A5A21">
        <w:rPr>
          <w:rFonts w:eastAsia="Times New Roman" w:cstheme="minorHAnsi"/>
          <w:lang w:eastAsia="pl-PL"/>
        </w:rPr>
        <w:t>zostanie ogłoszona upadłość lub</w:t>
      </w:r>
      <w:r w:rsidR="009A5A21">
        <w:rPr>
          <w:rFonts w:eastAsia="Times New Roman" w:cstheme="minorHAnsi"/>
          <w:lang w:eastAsia="pl-PL"/>
        </w:rPr>
        <w:t>,</w:t>
      </w:r>
    </w:p>
    <w:p w14:paraId="4F193922" w14:textId="5C69C7B8" w:rsidR="0072401F" w:rsidRPr="00B15CCB" w:rsidRDefault="00C11EEF" w:rsidP="00644B49">
      <w:pPr>
        <w:pStyle w:val="Akapitzlist"/>
        <w:keepLines/>
        <w:numPr>
          <w:ilvl w:val="0"/>
          <w:numId w:val="42"/>
        </w:numPr>
        <w:suppressAutoHyphens/>
        <w:spacing w:after="0" w:line="240" w:lineRule="exact"/>
        <w:rPr>
          <w:rFonts w:eastAsia="Times New Roman" w:cstheme="minorHAnsi"/>
          <w:lang w:eastAsia="pl-PL"/>
        </w:rPr>
      </w:pPr>
      <w:r w:rsidRPr="009A5A21">
        <w:rPr>
          <w:rFonts w:eastAsia="Times New Roman" w:cstheme="minorHAnsi"/>
          <w:lang w:eastAsia="pl-PL"/>
        </w:rPr>
        <w:t>nastąpi otwarcie likwidacji Wykonawcy.</w:t>
      </w:r>
    </w:p>
    <w:p w14:paraId="1F68EFD4" w14:textId="17C56126" w:rsidR="00B15CCB" w:rsidRPr="004903AA" w:rsidRDefault="00B15CCB" w:rsidP="00644B49">
      <w:pPr>
        <w:keepLines/>
        <w:numPr>
          <w:ilvl w:val="0"/>
          <w:numId w:val="6"/>
        </w:numPr>
        <w:suppressAutoHyphens/>
        <w:spacing w:after="0" w:line="240" w:lineRule="exact"/>
        <w:jc w:val="both"/>
        <w:rPr>
          <w:rFonts w:eastAsia="Times New Roman" w:cstheme="minorHAnsi"/>
          <w:lang w:eastAsia="pl-PL"/>
        </w:rPr>
      </w:pPr>
      <w:r w:rsidRPr="005C0A5F">
        <w:rPr>
          <w:rFonts w:cs="Calibri"/>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88F7A6" w14:textId="35221517" w:rsidR="005C0F18" w:rsidRPr="00AA2716" w:rsidRDefault="0072401F" w:rsidP="00AA2716">
      <w:pPr>
        <w:keepLines/>
        <w:numPr>
          <w:ilvl w:val="0"/>
          <w:numId w:val="6"/>
        </w:numPr>
        <w:suppressAutoHyphens/>
        <w:spacing w:after="0" w:line="240" w:lineRule="exact"/>
        <w:jc w:val="both"/>
        <w:rPr>
          <w:rFonts w:eastAsia="Times New Roman" w:cstheme="minorHAnsi"/>
          <w:lang w:eastAsia="pl-PL"/>
        </w:rPr>
      </w:pPr>
      <w:r w:rsidRPr="004903AA">
        <w:rPr>
          <w:rFonts w:eastAsia="Times New Roman" w:cstheme="minorHAnsi"/>
          <w:lang w:eastAsia="pl-PL"/>
        </w:rPr>
        <w:t xml:space="preserve">Oświadczenie </w:t>
      </w:r>
      <w:r w:rsidR="00AA2716">
        <w:rPr>
          <w:rFonts w:eastAsia="Times New Roman" w:cstheme="minorHAnsi"/>
          <w:lang w:eastAsia="pl-PL"/>
        </w:rPr>
        <w:t xml:space="preserve">Stron </w:t>
      </w:r>
      <w:r w:rsidRPr="004903AA">
        <w:rPr>
          <w:rFonts w:eastAsia="Times New Roman" w:cstheme="minorHAnsi"/>
          <w:lang w:eastAsia="pl-PL"/>
        </w:rPr>
        <w:t>o</w:t>
      </w:r>
      <w:r w:rsidR="00D34B63">
        <w:rPr>
          <w:rFonts w:eastAsia="Times New Roman" w:cstheme="minorHAnsi"/>
          <w:lang w:eastAsia="pl-PL"/>
        </w:rPr>
        <w:t xml:space="preserve"> rozwiązaniu lub</w:t>
      </w:r>
      <w:r w:rsidRPr="004903AA">
        <w:rPr>
          <w:rFonts w:eastAsia="Times New Roman" w:cstheme="minorHAnsi"/>
          <w:lang w:eastAsia="pl-PL"/>
        </w:rPr>
        <w:t xml:space="preserve"> odstąpieniu od </w:t>
      </w:r>
      <w:r w:rsidR="005C0F18" w:rsidRPr="004903AA">
        <w:rPr>
          <w:rFonts w:eastAsia="Times New Roman" w:cstheme="minorHAnsi"/>
          <w:lang w:eastAsia="pl-PL"/>
        </w:rPr>
        <w:t>u</w:t>
      </w:r>
      <w:r w:rsidRPr="004903AA">
        <w:rPr>
          <w:rFonts w:eastAsia="Times New Roman" w:cstheme="minorHAnsi"/>
          <w:lang w:eastAsia="pl-PL"/>
        </w:rPr>
        <w:t xml:space="preserve">mowy </w:t>
      </w:r>
      <w:r w:rsidR="00AA2716">
        <w:rPr>
          <w:rFonts w:eastAsia="Times New Roman" w:cstheme="minorHAnsi"/>
          <w:lang w:eastAsia="pl-PL"/>
        </w:rPr>
        <w:t>musi być przekazane drugiej stronie w formie pisemnej oraz zawierać uzasadnienie</w:t>
      </w:r>
      <w:r w:rsidRPr="004903AA">
        <w:rPr>
          <w:rFonts w:eastAsia="Times New Roman" w:cstheme="minorHAnsi"/>
          <w:lang w:eastAsia="pl-PL"/>
        </w:rPr>
        <w:t>.</w:t>
      </w:r>
    </w:p>
    <w:p w14:paraId="1A32F695" w14:textId="77777777" w:rsidR="003C6467" w:rsidRPr="004903AA" w:rsidRDefault="003C6467" w:rsidP="005C6775">
      <w:pPr>
        <w:keepLines/>
        <w:suppressAutoHyphens/>
        <w:spacing w:after="0" w:line="240" w:lineRule="exact"/>
        <w:jc w:val="center"/>
        <w:rPr>
          <w:rFonts w:eastAsia="Times New Roman" w:cstheme="minorHAnsi"/>
          <w:b/>
          <w:bCs/>
          <w:lang w:eastAsia="pl-PL"/>
        </w:rPr>
      </w:pPr>
    </w:p>
    <w:p w14:paraId="750B5E25" w14:textId="72E2D551" w:rsidR="00B34950" w:rsidRPr="004903AA" w:rsidRDefault="00B34950" w:rsidP="005C6775">
      <w:pPr>
        <w:keepLines/>
        <w:suppressAutoHyphens/>
        <w:spacing w:after="0" w:line="240" w:lineRule="exact"/>
        <w:jc w:val="center"/>
        <w:rPr>
          <w:rFonts w:eastAsia="Times New Roman" w:cstheme="minorHAnsi"/>
          <w:b/>
          <w:bCs/>
          <w:lang w:eastAsia="pl-PL"/>
        </w:rPr>
      </w:pPr>
      <w:r w:rsidRPr="004903AA">
        <w:rPr>
          <w:rFonts w:eastAsia="Times New Roman" w:cstheme="minorHAnsi"/>
          <w:b/>
          <w:bCs/>
          <w:lang w:eastAsia="pl-PL"/>
        </w:rPr>
        <w:t>§ 1</w:t>
      </w:r>
      <w:r>
        <w:rPr>
          <w:rFonts w:eastAsia="Times New Roman" w:cstheme="minorHAnsi"/>
          <w:b/>
          <w:bCs/>
          <w:lang w:eastAsia="pl-PL"/>
        </w:rPr>
        <w:t>4</w:t>
      </w:r>
    </w:p>
    <w:p w14:paraId="2217F6D7" w14:textId="5C2FDD0E" w:rsidR="000077CB" w:rsidRPr="004903AA" w:rsidRDefault="00B34950" w:rsidP="00D8491B">
      <w:pPr>
        <w:keepLines/>
        <w:suppressAutoHyphens/>
        <w:spacing w:after="0" w:line="240" w:lineRule="exact"/>
        <w:jc w:val="center"/>
        <w:rPr>
          <w:rFonts w:eastAsia="Times New Roman" w:cstheme="minorHAnsi"/>
          <w:lang w:eastAsia="pl-PL"/>
        </w:rPr>
      </w:pPr>
      <w:r w:rsidRPr="004903AA">
        <w:rPr>
          <w:rFonts w:eastAsia="Times New Roman" w:cstheme="minorHAnsi"/>
          <w:b/>
          <w:bCs/>
          <w:lang w:eastAsia="pl-PL"/>
        </w:rPr>
        <w:t>Zmiany umowy</w:t>
      </w:r>
      <w:r w:rsidR="000077CB" w:rsidRPr="004903AA">
        <w:rPr>
          <w:rFonts w:eastAsia="Times New Roman" w:cstheme="minorHAnsi"/>
          <w:color w:val="000000"/>
          <w:lang w:eastAsia="zh-CN"/>
        </w:rPr>
        <w:t xml:space="preserve">           </w:t>
      </w:r>
    </w:p>
    <w:p w14:paraId="0C655B31" w14:textId="27233723" w:rsidR="000077CB" w:rsidRPr="004903AA" w:rsidRDefault="000077CB" w:rsidP="00644B49">
      <w:pPr>
        <w:pStyle w:val="Akapitzlist"/>
        <w:keepLines/>
        <w:numPr>
          <w:ilvl w:val="0"/>
          <w:numId w:val="22"/>
        </w:numPr>
        <w:suppressAutoHyphens/>
        <w:spacing w:after="0" w:line="240" w:lineRule="exact"/>
        <w:ind w:left="357" w:hanging="357"/>
        <w:rPr>
          <w:rFonts w:asciiTheme="minorHAnsi" w:eastAsia="Times New Roman" w:hAnsiTheme="minorHAnsi" w:cstheme="minorHAnsi"/>
          <w:lang w:eastAsia="zh-CN"/>
        </w:rPr>
      </w:pPr>
      <w:r w:rsidRPr="004903AA">
        <w:rPr>
          <w:rFonts w:asciiTheme="minorHAnsi" w:eastAsia="Times New Roman" w:hAnsiTheme="minorHAnsi" w:cstheme="minorHAnsi"/>
          <w:color w:val="000000"/>
          <w:lang w:eastAsia="zh-CN"/>
        </w:rPr>
        <w:t>Zamawiający przewiduje możliwość zmian umowy,</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które</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mogą</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dotyczyć:</w:t>
      </w:r>
    </w:p>
    <w:p w14:paraId="6E6D5FFA" w14:textId="58A02A56" w:rsidR="006E50FA" w:rsidRPr="006E50FA" w:rsidRDefault="006E50FA" w:rsidP="00644B49">
      <w:pPr>
        <w:keepLines/>
        <w:numPr>
          <w:ilvl w:val="0"/>
          <w:numId w:val="21"/>
        </w:numPr>
        <w:tabs>
          <w:tab w:val="num" w:pos="720"/>
        </w:tabs>
        <w:suppressAutoHyphens/>
        <w:spacing w:after="0" w:line="240" w:lineRule="exact"/>
        <w:ind w:left="720"/>
        <w:jc w:val="both"/>
        <w:rPr>
          <w:rFonts w:eastAsia="Times New Roman" w:cstheme="minorHAnsi"/>
          <w:color w:val="000000"/>
          <w:lang w:eastAsia="zh-CN"/>
        </w:rPr>
      </w:pPr>
      <w:r>
        <w:rPr>
          <w:rFonts w:ascii="Calibri" w:hAnsi="Calibri" w:cs="Calibri"/>
        </w:rPr>
        <w:t>zmiana opisu przedmiotu umowy</w:t>
      </w:r>
      <w:r w:rsidRPr="006E50FA">
        <w:rPr>
          <w:rFonts w:ascii="Calibri" w:hAnsi="Calibri" w:cs="Calibri"/>
        </w:rPr>
        <w:t>, której wprowadzenie jest wynikiem:</w:t>
      </w:r>
    </w:p>
    <w:p w14:paraId="337DD31C" w14:textId="77777777" w:rsidR="006E50FA" w:rsidRDefault="006E50FA" w:rsidP="00644B49">
      <w:pPr>
        <w:pStyle w:val="Default"/>
        <w:numPr>
          <w:ilvl w:val="0"/>
          <w:numId w:val="44"/>
        </w:numPr>
        <w:ind w:left="1071" w:hanging="357"/>
        <w:jc w:val="both"/>
        <w:rPr>
          <w:rFonts w:ascii="Calibri" w:hAnsi="Calibri"/>
          <w:color w:val="auto"/>
          <w:sz w:val="22"/>
          <w:szCs w:val="22"/>
        </w:rPr>
      </w:pPr>
      <w:r w:rsidRPr="00BF2742">
        <w:rPr>
          <w:rFonts w:ascii="Calibri" w:hAnsi="Calibri" w:cs="Calibri"/>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14:paraId="635A8346" w14:textId="77777777" w:rsidR="006E50FA" w:rsidRDefault="006E50FA" w:rsidP="00644B49">
      <w:pPr>
        <w:pStyle w:val="Default"/>
        <w:numPr>
          <w:ilvl w:val="0"/>
          <w:numId w:val="44"/>
        </w:numPr>
        <w:ind w:left="1071" w:hanging="357"/>
        <w:jc w:val="both"/>
        <w:rPr>
          <w:rFonts w:ascii="Calibri" w:hAnsi="Calibri"/>
          <w:color w:val="auto"/>
          <w:sz w:val="22"/>
          <w:szCs w:val="22"/>
        </w:rPr>
      </w:pPr>
      <w:r w:rsidRPr="006E50FA">
        <w:rPr>
          <w:rFonts w:ascii="Calibri" w:hAnsi="Calibri" w:cs="Calibri"/>
          <w:sz w:val="22"/>
          <w:szCs w:val="22"/>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3F31A400" w14:textId="1F7031D3" w:rsidR="006E50FA" w:rsidRPr="006E50FA" w:rsidRDefault="006E50FA" w:rsidP="00644B49">
      <w:pPr>
        <w:pStyle w:val="Default"/>
        <w:numPr>
          <w:ilvl w:val="0"/>
          <w:numId w:val="44"/>
        </w:numPr>
        <w:ind w:left="1071" w:hanging="357"/>
        <w:jc w:val="both"/>
        <w:rPr>
          <w:rFonts w:ascii="Calibri" w:hAnsi="Calibri"/>
          <w:color w:val="auto"/>
          <w:sz w:val="22"/>
          <w:szCs w:val="22"/>
        </w:rPr>
      </w:pPr>
      <w:r w:rsidRPr="006E50FA">
        <w:rPr>
          <w:rFonts w:ascii="Calibri" w:hAnsi="Calibri" w:cs="Calibri"/>
          <w:sz w:val="22"/>
          <w:szCs w:val="22"/>
        </w:rP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568A4EF4" w14:textId="51F8C756" w:rsidR="00671B1B" w:rsidRDefault="00671B1B" w:rsidP="00644B49">
      <w:pPr>
        <w:keepLines/>
        <w:numPr>
          <w:ilvl w:val="0"/>
          <w:numId w:val="21"/>
        </w:numPr>
        <w:tabs>
          <w:tab w:val="num" w:pos="720"/>
        </w:tabs>
        <w:suppressAutoHyphens/>
        <w:spacing w:after="0" w:line="240" w:lineRule="exact"/>
        <w:ind w:left="720"/>
        <w:jc w:val="both"/>
        <w:rPr>
          <w:rFonts w:eastAsia="Times New Roman" w:cstheme="minorHAnsi"/>
          <w:color w:val="000000"/>
          <w:lang w:eastAsia="zh-CN"/>
        </w:rPr>
      </w:pPr>
      <w:r w:rsidRPr="00671B1B">
        <w:rPr>
          <w:rFonts w:cs="Calibri"/>
        </w:rPr>
        <w:t xml:space="preserve">sposobu zmiany, w tym wydłużenia, terminów, o których mowa w umowie - gdy z powodu siły wyższej nie jest możliwe zachowanie terminów, o których mowa w umowie, o czas w którym </w:t>
      </w:r>
      <w:r w:rsidRPr="00671B1B">
        <w:rPr>
          <w:rFonts w:cs="Calibri"/>
        </w:rPr>
        <w:br/>
        <w:t>z powodu wystąpienia siły wyższej umowa nie mogła być realizowana; za siłę wyższą uważa się w szczególności strajki, zamieszki, działania wojenne, zamknięcie granic, pożar, powódź, trzęsienia ziemi i inne klęski żywiołowe, zmianę przepisów prawnych, działania organów państwowych, samorządowych i instytucji cywilnych i wojskowych, których współdziałanie jest niezbędne w celu realizacji niniejszej umowy, a których udział w realizacji umowy wynika z przepisów prawa; akty o charakterze</w:t>
      </w:r>
      <w:r w:rsidR="00987413">
        <w:rPr>
          <w:rFonts w:cs="Calibri"/>
        </w:rPr>
        <w:t xml:space="preserve"> terrorystycznym. </w:t>
      </w:r>
      <w:r w:rsidR="00987413" w:rsidRPr="004903AA">
        <w:rPr>
          <w:rFonts w:eastAsia="Times New Roman" w:cstheme="minorHAnsi"/>
          <w:color w:val="000000"/>
          <w:lang w:eastAsia="zh-CN"/>
        </w:rPr>
        <w:t xml:space="preserve">Wykonawca </w:t>
      </w:r>
      <w:r w:rsidR="00987413" w:rsidRPr="004903AA">
        <w:rPr>
          <w:rFonts w:eastAsia="Times New Roman" w:cstheme="minorHAnsi"/>
          <w:lang w:eastAsia="zh-CN"/>
        </w:rPr>
        <w:t xml:space="preserve">nie będzie uprawniony do przedłużenia terminu wykonania umowy, jeżeli zmiana jest wymuszona uchybieniem czy naruszeniem umowy przez </w:t>
      </w:r>
      <w:r w:rsidR="00987413" w:rsidRPr="007D0727">
        <w:rPr>
          <w:rFonts w:eastAsia="Times New Roman" w:cstheme="minorHAnsi"/>
          <w:lang w:eastAsia="zh-CN"/>
        </w:rPr>
        <w:t>Wykonawcę lub podwykonawcę.</w:t>
      </w:r>
    </w:p>
    <w:p w14:paraId="4C44DDCF" w14:textId="77777777" w:rsidR="00671B1B" w:rsidRDefault="00671B1B" w:rsidP="00644B49">
      <w:pPr>
        <w:keepLines/>
        <w:numPr>
          <w:ilvl w:val="0"/>
          <w:numId w:val="21"/>
        </w:numPr>
        <w:tabs>
          <w:tab w:val="num" w:pos="720"/>
        </w:tabs>
        <w:suppressAutoHyphens/>
        <w:spacing w:after="0" w:line="240" w:lineRule="exact"/>
        <w:ind w:left="720"/>
        <w:jc w:val="both"/>
        <w:rPr>
          <w:rFonts w:eastAsia="Times New Roman" w:cstheme="minorHAnsi"/>
          <w:color w:val="000000"/>
          <w:lang w:eastAsia="zh-CN"/>
        </w:rPr>
      </w:pPr>
      <w:r w:rsidRPr="00671B1B">
        <w:rPr>
          <w:rFonts w:cs="Calibri"/>
        </w:rPr>
        <w:t>sposobu i terminów realizacji usługi w przypadku zmian obowiązujących przepisów prawa mających wpływ na warunki realizacji usługi. Nie będą stanowiły podstawy zmiany sposobu i terminu realizacji usługi, jeśli zmiany te będą wynikały z niewykonania lub nienależytego wykonania zobowiązań wobec Wykonawcy przez jego podwykonawców lub kooperatorów;</w:t>
      </w:r>
    </w:p>
    <w:p w14:paraId="017745B2" w14:textId="0344FA7D" w:rsidR="00671B1B" w:rsidRPr="00671B1B" w:rsidRDefault="00671B1B" w:rsidP="00644B49">
      <w:pPr>
        <w:keepLines/>
        <w:numPr>
          <w:ilvl w:val="0"/>
          <w:numId w:val="21"/>
        </w:numPr>
        <w:tabs>
          <w:tab w:val="num" w:pos="720"/>
        </w:tabs>
        <w:suppressAutoHyphens/>
        <w:spacing w:after="0" w:line="240" w:lineRule="exact"/>
        <w:ind w:left="720"/>
        <w:jc w:val="both"/>
        <w:rPr>
          <w:rFonts w:eastAsia="Times New Roman" w:cstheme="minorHAnsi"/>
          <w:color w:val="000000"/>
          <w:lang w:eastAsia="zh-CN"/>
        </w:rPr>
      </w:pPr>
      <w:r w:rsidRPr="00671B1B">
        <w:rPr>
          <w:rFonts w:cs="Calibri"/>
        </w:rPr>
        <w:t>przekształcenia formy prawnej którejkolwiek ze Stron umowy</w:t>
      </w:r>
      <w:r>
        <w:rPr>
          <w:rFonts w:cs="Calibri"/>
        </w:rPr>
        <w:t>;</w:t>
      </w:r>
    </w:p>
    <w:p w14:paraId="627C882B" w14:textId="57B970FD" w:rsidR="000077CB" w:rsidRPr="004903AA" w:rsidRDefault="0085702E" w:rsidP="00644B49">
      <w:pPr>
        <w:keepLines/>
        <w:numPr>
          <w:ilvl w:val="0"/>
          <w:numId w:val="21"/>
        </w:numPr>
        <w:tabs>
          <w:tab w:val="num" w:pos="720"/>
        </w:tabs>
        <w:suppressAutoHyphens/>
        <w:spacing w:after="0" w:line="240" w:lineRule="exact"/>
        <w:ind w:left="720"/>
        <w:jc w:val="both"/>
        <w:rPr>
          <w:rFonts w:eastAsia="Times New Roman" w:cstheme="minorHAnsi"/>
          <w:color w:val="000000"/>
          <w:lang w:eastAsia="zh-CN"/>
        </w:rPr>
      </w:pPr>
      <w:r>
        <w:rPr>
          <w:rFonts w:eastAsia="Times New Roman" w:cstheme="minorHAnsi"/>
          <w:color w:val="000000"/>
          <w:lang w:eastAsia="zh-CN"/>
        </w:rPr>
        <w:t xml:space="preserve">wynika </w:t>
      </w:r>
      <w:r w:rsidR="000077CB" w:rsidRPr="004903AA">
        <w:rPr>
          <w:rFonts w:eastAsia="Times New Roman" w:cstheme="minorHAnsi"/>
          <w:color w:val="000000"/>
          <w:lang w:eastAsia="zh-CN"/>
        </w:rPr>
        <w:t>okoliczności związan</w:t>
      </w:r>
      <w:r>
        <w:rPr>
          <w:rFonts w:eastAsia="Times New Roman" w:cstheme="minorHAnsi"/>
          <w:color w:val="000000"/>
          <w:lang w:eastAsia="zh-CN"/>
        </w:rPr>
        <w:t xml:space="preserve">ych z </w:t>
      </w:r>
      <w:r w:rsidR="000077CB" w:rsidRPr="004903AA">
        <w:rPr>
          <w:rFonts w:eastAsia="Times New Roman" w:cstheme="minorHAnsi"/>
          <w:color w:val="000000"/>
          <w:lang w:eastAsia="zh-CN"/>
        </w:rPr>
        <w:t>terenem i nieruchomościami</w:t>
      </w:r>
      <w:r>
        <w:rPr>
          <w:rFonts w:eastAsia="Times New Roman" w:cstheme="minorHAnsi"/>
          <w:color w:val="000000"/>
          <w:lang w:eastAsia="zh-CN"/>
        </w:rPr>
        <w:t>,</w:t>
      </w:r>
      <w:r w:rsidR="000077CB" w:rsidRPr="004903AA">
        <w:rPr>
          <w:rFonts w:eastAsia="Times New Roman" w:cstheme="minorHAnsi"/>
          <w:color w:val="000000"/>
          <w:lang w:eastAsia="zh-CN"/>
        </w:rPr>
        <w:t xml:space="preserve"> na których realizowany jest przedmiot umowy, ujawn</w:t>
      </w:r>
      <w:r>
        <w:rPr>
          <w:rFonts w:eastAsia="Times New Roman" w:cstheme="minorHAnsi"/>
          <w:color w:val="000000"/>
          <w:lang w:eastAsia="zh-CN"/>
        </w:rPr>
        <w:t>ione w trakcie realizacji umowy;</w:t>
      </w:r>
      <w:r w:rsidR="000077CB" w:rsidRPr="004903AA">
        <w:rPr>
          <w:rFonts w:eastAsia="Times New Roman" w:cstheme="minorHAnsi"/>
          <w:color w:val="000000"/>
          <w:lang w:eastAsia="zh-CN"/>
        </w:rPr>
        <w:t xml:space="preserve"> </w:t>
      </w:r>
    </w:p>
    <w:p w14:paraId="074FEAF7" w14:textId="25C58774" w:rsidR="000077CB" w:rsidRPr="004903AA" w:rsidRDefault="000077CB" w:rsidP="00644B49">
      <w:pPr>
        <w:keepLines/>
        <w:numPr>
          <w:ilvl w:val="0"/>
          <w:numId w:val="21"/>
        </w:numPr>
        <w:tabs>
          <w:tab w:val="num" w:pos="720"/>
        </w:tabs>
        <w:suppressAutoHyphens/>
        <w:spacing w:after="0" w:line="240" w:lineRule="exact"/>
        <w:ind w:left="720"/>
        <w:jc w:val="both"/>
        <w:rPr>
          <w:rFonts w:eastAsia="Times New Roman" w:cstheme="minorHAnsi"/>
          <w:color w:val="000000"/>
          <w:lang w:eastAsia="zh-CN"/>
        </w:rPr>
      </w:pPr>
      <w:r w:rsidRPr="004903AA">
        <w:rPr>
          <w:rFonts w:eastAsia="Times New Roman" w:cstheme="minorHAnsi"/>
          <w:color w:val="000000"/>
          <w:lang w:eastAsia="zh-CN"/>
        </w:rPr>
        <w:t>zmiany</w:t>
      </w:r>
      <w:r w:rsidRPr="004903AA">
        <w:rPr>
          <w:rFonts w:eastAsia="Arial" w:cstheme="minorHAnsi"/>
          <w:color w:val="000000"/>
          <w:lang w:eastAsia="zh-CN"/>
        </w:rPr>
        <w:t xml:space="preserve"> </w:t>
      </w:r>
      <w:r w:rsidRPr="004903AA">
        <w:rPr>
          <w:rFonts w:eastAsia="Times New Roman" w:cstheme="minorHAnsi"/>
          <w:color w:val="000000"/>
          <w:lang w:eastAsia="zh-CN"/>
        </w:rPr>
        <w:t>na</w:t>
      </w:r>
      <w:r w:rsidRPr="004903AA">
        <w:rPr>
          <w:rFonts w:eastAsia="Arial" w:cstheme="minorHAnsi"/>
          <w:color w:val="000000"/>
          <w:lang w:eastAsia="zh-CN"/>
        </w:rPr>
        <w:t xml:space="preserve"> </w:t>
      </w:r>
      <w:r w:rsidRPr="004903AA">
        <w:rPr>
          <w:rFonts w:eastAsia="Times New Roman" w:cstheme="minorHAnsi"/>
          <w:color w:val="000000"/>
          <w:lang w:eastAsia="zh-CN"/>
        </w:rPr>
        <w:t>stanowisku</w:t>
      </w:r>
      <w:r w:rsidRPr="004903AA">
        <w:rPr>
          <w:rFonts w:eastAsia="Arial" w:cstheme="minorHAnsi"/>
          <w:color w:val="000000"/>
          <w:lang w:eastAsia="zh-CN"/>
        </w:rPr>
        <w:t xml:space="preserve"> </w:t>
      </w:r>
      <w:r w:rsidRPr="004903AA">
        <w:rPr>
          <w:rFonts w:eastAsia="Times New Roman" w:cstheme="minorHAnsi"/>
          <w:color w:val="000000"/>
          <w:lang w:eastAsia="zh-CN"/>
        </w:rPr>
        <w:t>osób wskazanych w załączniku nr 2 do umowy</w:t>
      </w:r>
      <w:r w:rsidR="0085702E">
        <w:rPr>
          <w:rFonts w:eastAsia="Times New Roman" w:cstheme="minorHAnsi"/>
          <w:color w:val="000000"/>
          <w:lang w:eastAsia="zh-CN"/>
        </w:rPr>
        <w:t>;</w:t>
      </w:r>
    </w:p>
    <w:p w14:paraId="2CE7B59F" w14:textId="3233B6C6" w:rsidR="000077CB" w:rsidRPr="004903AA" w:rsidRDefault="000077CB" w:rsidP="00644B49">
      <w:pPr>
        <w:keepLines/>
        <w:numPr>
          <w:ilvl w:val="0"/>
          <w:numId w:val="21"/>
        </w:numPr>
        <w:tabs>
          <w:tab w:val="num" w:pos="720"/>
        </w:tabs>
        <w:suppressAutoHyphens/>
        <w:spacing w:after="0" w:line="240" w:lineRule="exact"/>
        <w:ind w:left="720"/>
        <w:jc w:val="both"/>
        <w:rPr>
          <w:rFonts w:eastAsia="Times New Roman" w:cstheme="minorHAnsi"/>
          <w:lang w:eastAsia="zh-CN"/>
        </w:rPr>
      </w:pPr>
      <w:r w:rsidRPr="004903AA">
        <w:rPr>
          <w:rFonts w:eastAsia="Times New Roman" w:cstheme="minorHAnsi"/>
          <w:lang w:eastAsia="zh-CN"/>
        </w:rPr>
        <w:t>rezy</w:t>
      </w:r>
      <w:r w:rsidR="0085702E">
        <w:rPr>
          <w:rFonts w:eastAsia="Times New Roman" w:cstheme="minorHAnsi"/>
          <w:lang w:eastAsia="zh-CN"/>
        </w:rPr>
        <w:t>gnacji z wykonania części umowy;</w:t>
      </w:r>
    </w:p>
    <w:p w14:paraId="15088437" w14:textId="5C8D15AB" w:rsidR="000077CB" w:rsidRPr="003A1F88" w:rsidRDefault="000077CB" w:rsidP="00644B49">
      <w:pPr>
        <w:keepLines/>
        <w:numPr>
          <w:ilvl w:val="0"/>
          <w:numId w:val="21"/>
        </w:numPr>
        <w:tabs>
          <w:tab w:val="num" w:pos="720"/>
        </w:tabs>
        <w:suppressAutoHyphens/>
        <w:spacing w:after="0" w:line="240" w:lineRule="exact"/>
        <w:ind w:left="720"/>
        <w:jc w:val="both"/>
        <w:rPr>
          <w:rFonts w:eastAsia="Times New Roman" w:cstheme="minorHAnsi"/>
          <w:lang w:eastAsia="zh-CN"/>
        </w:rPr>
      </w:pPr>
      <w:r w:rsidRPr="004903AA">
        <w:rPr>
          <w:rFonts w:eastAsia="Times New Roman" w:cstheme="minorHAnsi"/>
          <w:bCs/>
          <w:color w:val="000000"/>
          <w:lang w:eastAsia="zh-CN"/>
        </w:rPr>
        <w:t>zmiany realizacji zamówienia w zakresie</w:t>
      </w:r>
      <w:r w:rsidR="003A1F88">
        <w:rPr>
          <w:rFonts w:eastAsia="Times New Roman" w:cstheme="minorHAnsi"/>
          <w:bCs/>
          <w:color w:val="000000"/>
          <w:lang w:eastAsia="zh-CN"/>
        </w:rPr>
        <w:t xml:space="preserve"> podwykonawstwa.</w:t>
      </w:r>
      <w:r w:rsidRPr="003A1F88">
        <w:rPr>
          <w:rFonts w:eastAsia="Times New Roman" w:cstheme="minorHAnsi"/>
          <w:bCs/>
          <w:color w:val="000000"/>
          <w:kern w:val="1"/>
          <w:lang w:eastAsia="zh-CN" w:bidi="hi-IN"/>
        </w:rPr>
        <w:t xml:space="preserve"> </w:t>
      </w:r>
    </w:p>
    <w:p w14:paraId="02C4E024" w14:textId="2DE0B019" w:rsidR="000077CB" w:rsidRPr="004903AA" w:rsidRDefault="000077CB" w:rsidP="00644B49">
      <w:pPr>
        <w:pStyle w:val="Akapitzlist"/>
        <w:keepLines/>
        <w:numPr>
          <w:ilvl w:val="0"/>
          <w:numId w:val="22"/>
        </w:numPr>
        <w:suppressAutoHyphens/>
        <w:spacing w:after="0" w:line="240" w:lineRule="exact"/>
        <w:ind w:left="357" w:hanging="357"/>
        <w:rPr>
          <w:rFonts w:asciiTheme="minorHAnsi" w:eastAsia="Arial" w:hAnsiTheme="minorHAnsi" w:cstheme="minorHAnsi"/>
          <w:color w:val="000000"/>
          <w:lang w:eastAsia="zh-CN"/>
        </w:rPr>
      </w:pPr>
      <w:r w:rsidRPr="004903AA">
        <w:rPr>
          <w:rFonts w:asciiTheme="minorHAnsi" w:eastAsia="Times New Roman" w:hAnsiTheme="minorHAnsi" w:cstheme="minorHAnsi"/>
          <w:color w:val="000000"/>
          <w:lang w:eastAsia="zh-CN"/>
        </w:rPr>
        <w:t>Zmiany,</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o</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których</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mowa</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w</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ust.</w:t>
      </w:r>
      <w:r w:rsidRPr="004903AA">
        <w:rPr>
          <w:rFonts w:asciiTheme="minorHAnsi" w:eastAsia="Arial" w:hAnsiTheme="minorHAnsi" w:cstheme="minorHAnsi"/>
          <w:color w:val="000000"/>
          <w:lang w:eastAsia="zh-CN"/>
        </w:rPr>
        <w:t xml:space="preserve"> </w:t>
      </w:r>
      <w:r w:rsidR="00B65560">
        <w:rPr>
          <w:rFonts w:asciiTheme="minorHAnsi" w:eastAsia="Times New Roman" w:hAnsiTheme="minorHAnsi" w:cstheme="minorHAnsi"/>
          <w:color w:val="000000"/>
          <w:lang w:eastAsia="zh-CN"/>
        </w:rPr>
        <w:t>1</w:t>
      </w:r>
      <w:r w:rsidRPr="004903AA">
        <w:rPr>
          <w:rFonts w:asciiTheme="minorHAnsi" w:eastAsia="Times New Roman" w:hAnsiTheme="minorHAnsi" w:cstheme="minorHAnsi"/>
          <w:color w:val="000000"/>
          <w:lang w:eastAsia="zh-CN"/>
        </w:rPr>
        <w:t>,</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mogą</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zostać</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dokonane,</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jeżeli</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ich</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uzasadnieniem</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są</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niżej</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wymienione</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okoliczności:</w:t>
      </w:r>
      <w:r w:rsidRPr="004903AA">
        <w:rPr>
          <w:rFonts w:asciiTheme="minorHAnsi" w:eastAsia="Arial" w:hAnsiTheme="minorHAnsi" w:cstheme="minorHAnsi"/>
          <w:color w:val="000000"/>
          <w:lang w:eastAsia="zh-CN"/>
        </w:rPr>
        <w:t xml:space="preserve"> </w:t>
      </w:r>
    </w:p>
    <w:p w14:paraId="55D7745B" w14:textId="77777777"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hanging="2325"/>
        <w:jc w:val="both"/>
        <w:rPr>
          <w:rFonts w:eastAsia="Times New Roman" w:cstheme="minorHAnsi"/>
          <w:color w:val="000000"/>
          <w:lang w:eastAsia="zh-CN"/>
        </w:rPr>
      </w:pPr>
      <w:r w:rsidRPr="004903AA">
        <w:rPr>
          <w:rFonts w:eastAsia="Times New Roman" w:cstheme="minorHAnsi"/>
          <w:color w:val="000000"/>
          <w:lang w:eastAsia="zh-CN"/>
        </w:rPr>
        <w:t>obniżenie</w:t>
      </w:r>
      <w:r w:rsidRPr="004903AA">
        <w:rPr>
          <w:rFonts w:eastAsia="Arial" w:cstheme="minorHAnsi"/>
          <w:color w:val="000000"/>
          <w:lang w:eastAsia="zh-CN"/>
        </w:rPr>
        <w:t xml:space="preserve"> kosztu realizacji przedmiotu umowy lub </w:t>
      </w:r>
      <w:r w:rsidRPr="004903AA">
        <w:rPr>
          <w:rFonts w:eastAsia="Times New Roman" w:cstheme="minorHAnsi"/>
          <w:color w:val="000000"/>
          <w:lang w:eastAsia="zh-CN"/>
        </w:rPr>
        <w:t>kosztu</w:t>
      </w:r>
      <w:r w:rsidRPr="004903AA">
        <w:rPr>
          <w:rFonts w:eastAsia="Arial" w:cstheme="minorHAnsi"/>
          <w:color w:val="000000"/>
          <w:lang w:eastAsia="zh-CN"/>
        </w:rPr>
        <w:t xml:space="preserve"> </w:t>
      </w:r>
      <w:r w:rsidRPr="004903AA">
        <w:rPr>
          <w:rFonts w:eastAsia="Times New Roman" w:cstheme="minorHAnsi"/>
          <w:color w:val="000000"/>
          <w:lang w:eastAsia="zh-CN"/>
        </w:rPr>
        <w:t>eksploatacji</w:t>
      </w:r>
      <w:r w:rsidRPr="004903AA">
        <w:rPr>
          <w:rFonts w:eastAsia="Arial" w:cstheme="minorHAnsi"/>
          <w:color w:val="000000"/>
          <w:lang w:eastAsia="zh-CN"/>
        </w:rPr>
        <w:t xml:space="preserve"> </w:t>
      </w:r>
      <w:r w:rsidRPr="004903AA">
        <w:rPr>
          <w:rFonts w:eastAsia="Times New Roman" w:cstheme="minorHAnsi"/>
          <w:color w:val="000000"/>
          <w:lang w:eastAsia="zh-CN"/>
        </w:rPr>
        <w:t>(użytkowania)</w:t>
      </w:r>
      <w:r w:rsidRPr="004903AA">
        <w:rPr>
          <w:rFonts w:eastAsia="Arial" w:cstheme="minorHAnsi"/>
          <w:color w:val="000000"/>
          <w:lang w:eastAsia="zh-CN"/>
        </w:rPr>
        <w:t xml:space="preserve"> </w:t>
      </w:r>
      <w:r w:rsidRPr="004903AA">
        <w:rPr>
          <w:rFonts w:eastAsia="Times New Roman" w:cstheme="minorHAnsi"/>
          <w:color w:val="000000"/>
          <w:lang w:eastAsia="zh-CN"/>
        </w:rPr>
        <w:t>obiektu,</w:t>
      </w:r>
    </w:p>
    <w:p w14:paraId="4597B881" w14:textId="4932CA83"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hanging="2325"/>
        <w:jc w:val="both"/>
        <w:rPr>
          <w:rFonts w:eastAsia="Times New Roman" w:cstheme="minorHAnsi"/>
          <w:color w:val="000000"/>
          <w:lang w:eastAsia="zh-CN"/>
        </w:rPr>
      </w:pPr>
      <w:r w:rsidRPr="004903AA">
        <w:rPr>
          <w:rFonts w:eastAsia="Times New Roman" w:cstheme="minorHAnsi"/>
          <w:color w:val="000000"/>
          <w:lang w:eastAsia="zh-CN"/>
        </w:rPr>
        <w:t>podniesienie wartości,</w:t>
      </w:r>
      <w:r w:rsidRPr="004903AA">
        <w:rPr>
          <w:rFonts w:eastAsia="Arial" w:cstheme="minorHAnsi"/>
          <w:color w:val="000000"/>
          <w:lang w:eastAsia="zh-CN"/>
        </w:rPr>
        <w:t xml:space="preserve"> </w:t>
      </w:r>
      <w:r w:rsidRPr="004903AA">
        <w:rPr>
          <w:rFonts w:eastAsia="Times New Roman" w:cstheme="minorHAnsi"/>
          <w:color w:val="000000"/>
          <w:lang w:eastAsia="zh-CN"/>
        </w:rPr>
        <w:t>sprawności</w:t>
      </w:r>
      <w:r w:rsidRPr="004903AA">
        <w:rPr>
          <w:rFonts w:eastAsia="Arial" w:cstheme="minorHAnsi"/>
          <w:color w:val="000000"/>
          <w:lang w:eastAsia="zh-CN"/>
        </w:rPr>
        <w:t xml:space="preserve"> lub użyteczności </w:t>
      </w:r>
      <w:r w:rsidRPr="004903AA">
        <w:rPr>
          <w:rFonts w:eastAsia="Times New Roman" w:cstheme="minorHAnsi"/>
          <w:color w:val="000000"/>
          <w:lang w:eastAsia="zh-CN"/>
        </w:rPr>
        <w:t>ukończonych</w:t>
      </w:r>
      <w:r w:rsidRPr="004903AA">
        <w:rPr>
          <w:rFonts w:eastAsia="Arial" w:cstheme="minorHAnsi"/>
          <w:color w:val="000000"/>
          <w:lang w:eastAsia="zh-CN"/>
        </w:rPr>
        <w:t xml:space="preserve"> </w:t>
      </w:r>
      <w:r w:rsidRPr="004903AA">
        <w:rPr>
          <w:rFonts w:eastAsia="Times New Roman" w:cstheme="minorHAnsi"/>
          <w:color w:val="000000"/>
          <w:lang w:eastAsia="zh-CN"/>
        </w:rPr>
        <w:t>robót</w:t>
      </w:r>
      <w:r w:rsidRPr="004903AA">
        <w:rPr>
          <w:rFonts w:eastAsia="Arial" w:cstheme="minorHAnsi"/>
          <w:color w:val="000000"/>
          <w:lang w:eastAsia="zh-CN"/>
        </w:rPr>
        <w:t xml:space="preserve"> </w:t>
      </w:r>
      <w:r w:rsidRPr="004903AA">
        <w:rPr>
          <w:rFonts w:eastAsia="Times New Roman" w:cstheme="minorHAnsi"/>
          <w:color w:val="000000"/>
          <w:lang w:eastAsia="zh-CN"/>
        </w:rPr>
        <w:t>budowlanych,</w:t>
      </w:r>
    </w:p>
    <w:p w14:paraId="688DF77D" w14:textId="77777777"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hanging="2325"/>
        <w:jc w:val="both"/>
        <w:rPr>
          <w:rFonts w:eastAsia="Times New Roman" w:cstheme="minorHAnsi"/>
          <w:color w:val="000000"/>
          <w:lang w:eastAsia="zh-CN"/>
        </w:rPr>
      </w:pPr>
      <w:r w:rsidRPr="004903AA">
        <w:rPr>
          <w:rFonts w:eastAsia="Times New Roman" w:cstheme="minorHAnsi"/>
          <w:color w:val="000000"/>
          <w:lang w:eastAsia="zh-CN"/>
        </w:rPr>
        <w:t>zmiana powszechnie obowiązujących przepisów prawa, która wymusza zmianę treści umowy,</w:t>
      </w:r>
    </w:p>
    <w:p w14:paraId="5AC0BC65" w14:textId="77777777"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hanging="2325"/>
        <w:jc w:val="both"/>
        <w:rPr>
          <w:rFonts w:eastAsia="Times New Roman" w:cstheme="minorHAnsi"/>
          <w:color w:val="000000"/>
          <w:lang w:eastAsia="zh-CN"/>
        </w:rPr>
      </w:pPr>
      <w:r w:rsidRPr="004903AA">
        <w:rPr>
          <w:rFonts w:eastAsia="Times New Roman" w:cstheme="minorHAnsi"/>
          <w:color w:val="000000"/>
          <w:lang w:eastAsia="zh-CN"/>
        </w:rPr>
        <w:t>podniesienie</w:t>
      </w:r>
      <w:r w:rsidRPr="004903AA">
        <w:rPr>
          <w:rFonts w:eastAsia="Arial" w:cstheme="minorHAnsi"/>
          <w:color w:val="000000"/>
          <w:lang w:eastAsia="zh-CN"/>
        </w:rPr>
        <w:t xml:space="preserve"> </w:t>
      </w:r>
      <w:r w:rsidRPr="004903AA">
        <w:rPr>
          <w:rFonts w:eastAsia="Times New Roman" w:cstheme="minorHAnsi"/>
          <w:color w:val="000000"/>
          <w:lang w:eastAsia="zh-CN"/>
        </w:rPr>
        <w:t>wydajności</w:t>
      </w:r>
      <w:r w:rsidRPr="004903AA">
        <w:rPr>
          <w:rFonts w:eastAsia="Arial" w:cstheme="minorHAnsi"/>
          <w:color w:val="000000"/>
          <w:lang w:eastAsia="zh-CN"/>
        </w:rPr>
        <w:t xml:space="preserve"> </w:t>
      </w:r>
      <w:r w:rsidRPr="004903AA">
        <w:rPr>
          <w:rFonts w:eastAsia="Times New Roman" w:cstheme="minorHAnsi"/>
          <w:color w:val="000000"/>
          <w:lang w:eastAsia="zh-CN"/>
        </w:rPr>
        <w:t>urządzeń,</w:t>
      </w:r>
    </w:p>
    <w:p w14:paraId="2F0863F5" w14:textId="77777777"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hanging="2325"/>
        <w:jc w:val="both"/>
        <w:rPr>
          <w:rFonts w:eastAsia="Times New Roman" w:cstheme="minorHAnsi"/>
          <w:color w:val="000000"/>
          <w:lang w:eastAsia="zh-CN"/>
        </w:rPr>
      </w:pPr>
      <w:r w:rsidRPr="004903AA">
        <w:rPr>
          <w:rFonts w:eastAsia="Times New Roman" w:cstheme="minorHAnsi"/>
          <w:color w:val="000000"/>
          <w:lang w:eastAsia="zh-CN"/>
        </w:rPr>
        <w:t>podniesienie</w:t>
      </w:r>
      <w:r w:rsidRPr="004903AA">
        <w:rPr>
          <w:rFonts w:eastAsia="Arial" w:cstheme="minorHAnsi"/>
          <w:color w:val="000000"/>
          <w:lang w:eastAsia="zh-CN"/>
        </w:rPr>
        <w:t xml:space="preserve"> </w:t>
      </w:r>
      <w:r w:rsidRPr="004903AA">
        <w:rPr>
          <w:rFonts w:eastAsia="Times New Roman" w:cstheme="minorHAnsi"/>
          <w:color w:val="000000"/>
          <w:lang w:eastAsia="zh-CN"/>
        </w:rPr>
        <w:t>bezpieczeństwa</w:t>
      </w:r>
      <w:r w:rsidRPr="004903AA">
        <w:rPr>
          <w:rFonts w:eastAsia="Arial" w:cstheme="minorHAnsi"/>
          <w:color w:val="000000"/>
          <w:lang w:eastAsia="zh-CN"/>
        </w:rPr>
        <w:t xml:space="preserve"> </w:t>
      </w:r>
      <w:r w:rsidRPr="004903AA">
        <w:rPr>
          <w:rFonts w:eastAsia="Times New Roman" w:cstheme="minorHAnsi"/>
          <w:color w:val="000000"/>
          <w:lang w:eastAsia="zh-CN"/>
        </w:rPr>
        <w:t>wykonywania</w:t>
      </w:r>
      <w:r w:rsidRPr="004903AA">
        <w:rPr>
          <w:rFonts w:eastAsia="Arial" w:cstheme="minorHAnsi"/>
          <w:color w:val="000000"/>
          <w:lang w:eastAsia="zh-CN"/>
        </w:rPr>
        <w:t xml:space="preserve"> </w:t>
      </w:r>
      <w:r w:rsidRPr="004903AA">
        <w:rPr>
          <w:rFonts w:eastAsia="Times New Roman" w:cstheme="minorHAnsi"/>
          <w:color w:val="000000"/>
          <w:lang w:eastAsia="zh-CN"/>
        </w:rPr>
        <w:t>robót,</w:t>
      </w:r>
    </w:p>
    <w:p w14:paraId="6FEF6BBE" w14:textId="77777777"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hanging="2325"/>
        <w:jc w:val="both"/>
        <w:rPr>
          <w:rFonts w:eastAsia="Times New Roman" w:cstheme="minorHAnsi"/>
          <w:color w:val="000000"/>
          <w:lang w:eastAsia="zh-CN"/>
        </w:rPr>
      </w:pPr>
      <w:r w:rsidRPr="004903AA">
        <w:rPr>
          <w:rFonts w:eastAsia="Times New Roman" w:cstheme="minorHAnsi"/>
          <w:color w:val="000000"/>
          <w:lang w:eastAsia="zh-CN"/>
        </w:rPr>
        <w:t>usprawnienia</w:t>
      </w:r>
      <w:r w:rsidRPr="004903AA">
        <w:rPr>
          <w:rFonts w:eastAsia="Arial" w:cstheme="minorHAnsi"/>
          <w:color w:val="000000"/>
          <w:lang w:eastAsia="zh-CN"/>
        </w:rPr>
        <w:t xml:space="preserve"> w realizacji przedmiotu umowy lub </w:t>
      </w:r>
      <w:r w:rsidRPr="004903AA">
        <w:rPr>
          <w:rFonts w:eastAsia="Times New Roman" w:cstheme="minorHAnsi"/>
          <w:color w:val="000000"/>
          <w:lang w:eastAsia="zh-CN"/>
        </w:rPr>
        <w:t>w</w:t>
      </w:r>
      <w:r w:rsidRPr="004903AA">
        <w:rPr>
          <w:rFonts w:eastAsia="Arial" w:cstheme="minorHAnsi"/>
          <w:color w:val="000000"/>
          <w:lang w:eastAsia="zh-CN"/>
        </w:rPr>
        <w:t xml:space="preserve"> </w:t>
      </w:r>
      <w:r w:rsidRPr="004903AA">
        <w:rPr>
          <w:rFonts w:eastAsia="Times New Roman" w:cstheme="minorHAnsi"/>
          <w:color w:val="000000"/>
          <w:lang w:eastAsia="zh-CN"/>
        </w:rPr>
        <w:t>trakcie</w:t>
      </w:r>
      <w:r w:rsidRPr="004903AA">
        <w:rPr>
          <w:rFonts w:eastAsia="Arial" w:cstheme="minorHAnsi"/>
          <w:color w:val="000000"/>
          <w:lang w:eastAsia="zh-CN"/>
        </w:rPr>
        <w:t xml:space="preserve"> </w:t>
      </w:r>
      <w:r w:rsidRPr="004903AA">
        <w:rPr>
          <w:rFonts w:eastAsia="Times New Roman" w:cstheme="minorHAnsi"/>
          <w:color w:val="000000"/>
          <w:lang w:eastAsia="zh-CN"/>
        </w:rPr>
        <w:t>użytkowania</w:t>
      </w:r>
      <w:r w:rsidRPr="004903AA">
        <w:rPr>
          <w:rFonts w:eastAsia="Arial" w:cstheme="minorHAnsi"/>
          <w:color w:val="000000"/>
          <w:lang w:eastAsia="zh-CN"/>
        </w:rPr>
        <w:t xml:space="preserve"> </w:t>
      </w:r>
      <w:r w:rsidRPr="004903AA">
        <w:rPr>
          <w:rFonts w:eastAsia="Times New Roman" w:cstheme="minorHAnsi"/>
          <w:color w:val="000000"/>
          <w:lang w:eastAsia="zh-CN"/>
        </w:rPr>
        <w:t>obiektu,</w:t>
      </w:r>
    </w:p>
    <w:p w14:paraId="4F054BA3" w14:textId="77777777"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left="720"/>
        <w:jc w:val="both"/>
        <w:rPr>
          <w:rFonts w:eastAsia="Times New Roman" w:cstheme="minorHAnsi"/>
          <w:color w:val="000000"/>
          <w:lang w:eastAsia="zh-CN"/>
        </w:rPr>
      </w:pPr>
      <w:r w:rsidRPr="004903AA">
        <w:rPr>
          <w:rFonts w:eastAsia="Times New Roman" w:cstheme="minorHAnsi"/>
          <w:color w:val="000000"/>
          <w:lang w:eastAsia="zh-CN"/>
        </w:rPr>
        <w:t>opóźnienia,</w:t>
      </w:r>
      <w:r w:rsidRPr="004903AA">
        <w:rPr>
          <w:rFonts w:eastAsia="Arial" w:cstheme="minorHAnsi"/>
          <w:color w:val="000000"/>
          <w:lang w:eastAsia="zh-CN"/>
        </w:rPr>
        <w:t xml:space="preserve"> </w:t>
      </w:r>
      <w:r w:rsidRPr="004903AA">
        <w:rPr>
          <w:rFonts w:eastAsia="Times New Roman" w:cstheme="minorHAnsi"/>
          <w:color w:val="000000"/>
          <w:lang w:eastAsia="zh-CN"/>
        </w:rPr>
        <w:t>utrudnienia,</w:t>
      </w:r>
      <w:r w:rsidRPr="004903AA">
        <w:rPr>
          <w:rFonts w:eastAsia="Arial" w:cstheme="minorHAnsi"/>
          <w:color w:val="000000"/>
          <w:lang w:eastAsia="zh-CN"/>
        </w:rPr>
        <w:t xml:space="preserve"> </w:t>
      </w:r>
      <w:r w:rsidRPr="004903AA">
        <w:rPr>
          <w:rFonts w:eastAsia="Times New Roman" w:cstheme="minorHAnsi"/>
          <w:color w:val="000000"/>
          <w:lang w:eastAsia="zh-CN"/>
        </w:rPr>
        <w:t>zawieszenia</w:t>
      </w:r>
      <w:r w:rsidRPr="004903AA">
        <w:rPr>
          <w:rFonts w:eastAsia="Arial" w:cstheme="minorHAnsi"/>
          <w:color w:val="000000"/>
          <w:lang w:eastAsia="zh-CN"/>
        </w:rPr>
        <w:t xml:space="preserve"> </w:t>
      </w:r>
      <w:r w:rsidRPr="004903AA">
        <w:rPr>
          <w:rFonts w:eastAsia="Times New Roman" w:cstheme="minorHAnsi"/>
          <w:color w:val="000000"/>
          <w:lang w:eastAsia="zh-CN"/>
        </w:rPr>
        <w:t>wykonywania umowy</w:t>
      </w:r>
      <w:r w:rsidRPr="004903AA">
        <w:rPr>
          <w:rFonts w:eastAsia="Arial" w:cstheme="minorHAnsi"/>
          <w:color w:val="000000"/>
          <w:lang w:eastAsia="zh-CN"/>
        </w:rPr>
        <w:t xml:space="preserve"> </w:t>
      </w:r>
      <w:r w:rsidRPr="004903AA">
        <w:rPr>
          <w:rFonts w:eastAsia="Times New Roman" w:cstheme="minorHAnsi"/>
          <w:color w:val="000000"/>
          <w:lang w:eastAsia="zh-CN"/>
        </w:rPr>
        <w:t>lub</w:t>
      </w:r>
      <w:r w:rsidRPr="004903AA">
        <w:rPr>
          <w:rFonts w:eastAsia="Arial" w:cstheme="minorHAnsi"/>
          <w:color w:val="000000"/>
          <w:lang w:eastAsia="zh-CN"/>
        </w:rPr>
        <w:t xml:space="preserve"> </w:t>
      </w:r>
      <w:r w:rsidRPr="004903AA">
        <w:rPr>
          <w:rFonts w:eastAsia="Times New Roman" w:cstheme="minorHAnsi"/>
          <w:color w:val="000000"/>
          <w:lang w:eastAsia="zh-CN"/>
        </w:rPr>
        <w:t>przeszkody</w:t>
      </w:r>
      <w:r w:rsidRPr="004903AA">
        <w:rPr>
          <w:rFonts w:eastAsia="Arial" w:cstheme="minorHAnsi"/>
          <w:color w:val="000000"/>
          <w:lang w:eastAsia="zh-CN"/>
        </w:rPr>
        <w:t xml:space="preserve"> </w:t>
      </w:r>
      <w:r w:rsidRPr="004903AA">
        <w:rPr>
          <w:rFonts w:eastAsia="Times New Roman" w:cstheme="minorHAnsi"/>
          <w:color w:val="000000"/>
          <w:lang w:eastAsia="zh-CN"/>
        </w:rPr>
        <w:t>spowodowane przez</w:t>
      </w:r>
      <w:r w:rsidRPr="004903AA">
        <w:rPr>
          <w:rFonts w:eastAsia="Arial" w:cstheme="minorHAnsi"/>
          <w:color w:val="000000"/>
          <w:lang w:eastAsia="zh-CN"/>
        </w:rPr>
        <w:t xml:space="preserve"> </w:t>
      </w:r>
      <w:r w:rsidRPr="004903AA">
        <w:rPr>
          <w:rFonts w:eastAsia="Times New Roman" w:cstheme="minorHAnsi"/>
          <w:color w:val="000000"/>
          <w:lang w:eastAsia="zh-CN"/>
        </w:rPr>
        <w:t>Zamawiającego lub</w:t>
      </w:r>
      <w:r w:rsidRPr="004903AA">
        <w:rPr>
          <w:rFonts w:eastAsia="Arial" w:cstheme="minorHAnsi"/>
          <w:color w:val="000000"/>
          <w:lang w:eastAsia="zh-CN"/>
        </w:rPr>
        <w:t xml:space="preserve"> </w:t>
      </w:r>
      <w:r w:rsidRPr="004903AA">
        <w:rPr>
          <w:rFonts w:eastAsia="Times New Roman" w:cstheme="minorHAnsi"/>
          <w:color w:val="000000"/>
          <w:lang w:eastAsia="zh-CN"/>
        </w:rPr>
        <w:t>inny podmiot mający wpływ na realizację przedmiotu zamówienia,</w:t>
      </w:r>
    </w:p>
    <w:p w14:paraId="6A3D06A6" w14:textId="26037DB8"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left="720"/>
        <w:jc w:val="both"/>
        <w:rPr>
          <w:rFonts w:eastAsia="Times New Roman" w:cstheme="minorHAnsi"/>
          <w:color w:val="000000"/>
          <w:lang w:eastAsia="zh-CN"/>
        </w:rPr>
      </w:pPr>
      <w:r w:rsidRPr="004903AA">
        <w:rPr>
          <w:rFonts w:eastAsia="Times New Roman" w:cstheme="minorHAnsi"/>
          <w:color w:val="000000"/>
          <w:lang w:eastAsia="zh-CN"/>
        </w:rPr>
        <w:t>napotkania</w:t>
      </w:r>
      <w:r w:rsidRPr="004903AA">
        <w:rPr>
          <w:rFonts w:eastAsia="Arial" w:cstheme="minorHAnsi"/>
          <w:color w:val="000000"/>
          <w:lang w:eastAsia="zh-CN"/>
        </w:rPr>
        <w:t xml:space="preserve"> </w:t>
      </w:r>
      <w:r w:rsidRPr="004903AA">
        <w:rPr>
          <w:rFonts w:eastAsia="Times New Roman" w:cstheme="minorHAnsi"/>
          <w:color w:val="000000"/>
          <w:lang w:eastAsia="zh-CN"/>
        </w:rPr>
        <w:t>lub</w:t>
      </w:r>
      <w:r w:rsidRPr="004903AA">
        <w:rPr>
          <w:rFonts w:eastAsia="Arial" w:cstheme="minorHAnsi"/>
          <w:color w:val="000000"/>
          <w:lang w:eastAsia="zh-CN"/>
        </w:rPr>
        <w:t xml:space="preserve"> </w:t>
      </w:r>
      <w:r w:rsidRPr="004903AA">
        <w:rPr>
          <w:rFonts w:eastAsia="Times New Roman" w:cstheme="minorHAnsi"/>
          <w:color w:val="000000"/>
          <w:lang w:eastAsia="zh-CN"/>
        </w:rPr>
        <w:t>błędnie</w:t>
      </w:r>
      <w:r w:rsidRPr="004903AA">
        <w:rPr>
          <w:rFonts w:eastAsia="Arial" w:cstheme="minorHAnsi"/>
          <w:color w:val="000000"/>
          <w:lang w:eastAsia="zh-CN"/>
        </w:rPr>
        <w:t xml:space="preserve"> </w:t>
      </w:r>
      <w:r w:rsidR="00654E94">
        <w:rPr>
          <w:rFonts w:eastAsia="Arial" w:cstheme="minorHAnsi"/>
          <w:color w:val="000000"/>
          <w:lang w:eastAsia="zh-CN"/>
        </w:rPr>
        <w:t>udokumentowanych</w:t>
      </w:r>
      <w:r w:rsidRPr="004903AA">
        <w:rPr>
          <w:rFonts w:eastAsia="Arial" w:cstheme="minorHAnsi"/>
          <w:color w:val="000000"/>
          <w:lang w:eastAsia="zh-CN"/>
        </w:rPr>
        <w:t xml:space="preserve"> </w:t>
      </w:r>
      <w:r w:rsidRPr="004903AA">
        <w:rPr>
          <w:rFonts w:eastAsia="Times New Roman" w:cstheme="minorHAnsi"/>
          <w:color w:val="000000"/>
          <w:lang w:eastAsia="zh-CN"/>
        </w:rPr>
        <w:t>sieci,</w:t>
      </w:r>
      <w:r w:rsidRPr="004903AA">
        <w:rPr>
          <w:rFonts w:eastAsia="Arial" w:cstheme="minorHAnsi"/>
          <w:color w:val="000000"/>
          <w:lang w:eastAsia="zh-CN"/>
        </w:rPr>
        <w:t xml:space="preserve"> </w:t>
      </w:r>
      <w:r w:rsidRPr="004903AA">
        <w:rPr>
          <w:rFonts w:eastAsia="Times New Roman" w:cstheme="minorHAnsi"/>
          <w:color w:val="000000"/>
          <w:lang w:eastAsia="zh-CN"/>
        </w:rPr>
        <w:t>instalacji</w:t>
      </w:r>
      <w:r w:rsidRPr="004903AA">
        <w:rPr>
          <w:rFonts w:eastAsia="Arial" w:cstheme="minorHAnsi"/>
          <w:color w:val="000000"/>
          <w:lang w:eastAsia="zh-CN"/>
        </w:rPr>
        <w:t xml:space="preserve"> </w:t>
      </w:r>
      <w:r w:rsidRPr="004903AA">
        <w:rPr>
          <w:rFonts w:eastAsia="Times New Roman" w:cstheme="minorHAnsi"/>
          <w:color w:val="000000"/>
          <w:lang w:eastAsia="zh-CN"/>
        </w:rPr>
        <w:t>lub</w:t>
      </w:r>
      <w:r w:rsidRPr="004903AA">
        <w:rPr>
          <w:rFonts w:eastAsia="Arial" w:cstheme="minorHAnsi"/>
          <w:color w:val="000000"/>
          <w:lang w:eastAsia="zh-CN"/>
        </w:rPr>
        <w:t xml:space="preserve"> </w:t>
      </w:r>
      <w:r w:rsidRPr="004903AA">
        <w:rPr>
          <w:rFonts w:eastAsia="Times New Roman" w:cstheme="minorHAnsi"/>
          <w:color w:val="000000"/>
          <w:lang w:eastAsia="zh-CN"/>
        </w:rPr>
        <w:t>innych</w:t>
      </w:r>
      <w:r w:rsidRPr="004903AA">
        <w:rPr>
          <w:rFonts w:eastAsia="Arial" w:cstheme="minorHAnsi"/>
          <w:color w:val="000000"/>
          <w:lang w:eastAsia="zh-CN"/>
        </w:rPr>
        <w:t xml:space="preserve"> </w:t>
      </w:r>
      <w:r w:rsidRPr="004903AA">
        <w:rPr>
          <w:rFonts w:eastAsia="Times New Roman" w:cstheme="minorHAnsi"/>
          <w:color w:val="000000"/>
          <w:lang w:eastAsia="zh-CN"/>
        </w:rPr>
        <w:t>obiektów</w:t>
      </w:r>
      <w:r w:rsidRPr="004903AA">
        <w:rPr>
          <w:rFonts w:eastAsia="Arial" w:cstheme="minorHAnsi"/>
          <w:color w:val="000000"/>
          <w:lang w:eastAsia="zh-CN"/>
        </w:rPr>
        <w:t xml:space="preserve"> </w:t>
      </w:r>
      <w:r w:rsidRPr="004903AA">
        <w:rPr>
          <w:rFonts w:eastAsia="Times New Roman" w:cstheme="minorHAnsi"/>
          <w:color w:val="000000"/>
          <w:lang w:eastAsia="zh-CN"/>
        </w:rPr>
        <w:t>budowlanych,</w:t>
      </w:r>
    </w:p>
    <w:p w14:paraId="270A29CA" w14:textId="77777777"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left="720"/>
        <w:jc w:val="both"/>
        <w:rPr>
          <w:rFonts w:eastAsia="Times New Roman" w:cstheme="minorHAnsi"/>
          <w:color w:val="000000"/>
          <w:lang w:eastAsia="zh-CN"/>
        </w:rPr>
      </w:pPr>
      <w:r w:rsidRPr="004903AA">
        <w:rPr>
          <w:rFonts w:eastAsia="Times New Roman" w:cstheme="minorHAnsi"/>
          <w:color w:val="000000"/>
          <w:lang w:eastAsia="zh-CN"/>
        </w:rPr>
        <w:lastRenderedPageBreak/>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50BEBE27" w14:textId="500412B8" w:rsidR="00FE130D" w:rsidRPr="00FE130D" w:rsidRDefault="00FE130D" w:rsidP="00644B49">
      <w:pPr>
        <w:keepLines/>
        <w:numPr>
          <w:ilvl w:val="2"/>
          <w:numId w:val="43"/>
        </w:numPr>
        <w:shd w:val="clear" w:color="auto" w:fill="FFFFFF"/>
        <w:tabs>
          <w:tab w:val="num" w:pos="720"/>
        </w:tabs>
        <w:suppressAutoHyphens/>
        <w:autoSpaceDE w:val="0"/>
        <w:spacing w:after="0" w:line="240" w:lineRule="exact"/>
        <w:ind w:left="720"/>
        <w:jc w:val="both"/>
        <w:rPr>
          <w:rFonts w:eastAsia="Times New Roman" w:cstheme="minorHAnsi"/>
          <w:lang w:eastAsia="zh-CN"/>
        </w:rPr>
      </w:pPr>
      <w:r>
        <w:rPr>
          <w:rFonts w:eastAsia="Times New Roman" w:cstheme="minorHAnsi"/>
          <w:color w:val="000000"/>
          <w:lang w:eastAsia="zh-CN"/>
        </w:rPr>
        <w:t>wystąpienia siły wyższej,</w:t>
      </w:r>
      <w:r>
        <w:rPr>
          <w:rFonts w:eastAsia="Times New Roman" w:cstheme="minorHAnsi"/>
          <w:lang w:eastAsia="zh-CN"/>
        </w:rPr>
        <w:t xml:space="preserve"> </w:t>
      </w:r>
      <w:r w:rsidRPr="00FE130D">
        <w:rPr>
          <w:rFonts w:cs="Calibri"/>
        </w:rPr>
        <w:t>w szczególności strajki, zamieszki, działania wojenne, zamknięcie granic, pożar, powódź, trzęsienia ziemi i inne klęski żywiołowe, zmianę przepisów prawnych, działania organów państwowych, samorządowych i instytucji cywilnych i wojskowych, których współdziałanie jest niezbędne w celu realizacji niniejszej umowy, a których udział w realizacji umowy wynika z przepisów prawa; akty o charakterze terrorystycznym</w:t>
      </w:r>
      <w:r w:rsidR="00987413">
        <w:rPr>
          <w:rFonts w:cs="Calibri"/>
        </w:rPr>
        <w:t>;</w:t>
      </w:r>
    </w:p>
    <w:p w14:paraId="1B65953D" w14:textId="77777777" w:rsidR="000077CB" w:rsidRPr="004903AA" w:rsidRDefault="000077CB" w:rsidP="00644B49">
      <w:pPr>
        <w:keepLines/>
        <w:numPr>
          <w:ilvl w:val="2"/>
          <w:numId w:val="43"/>
        </w:numPr>
        <w:shd w:val="clear" w:color="auto" w:fill="FFFFFF"/>
        <w:tabs>
          <w:tab w:val="num" w:pos="720"/>
        </w:tabs>
        <w:suppressAutoHyphens/>
        <w:autoSpaceDE w:val="0"/>
        <w:spacing w:after="0" w:line="240" w:lineRule="exact"/>
        <w:ind w:left="720"/>
        <w:jc w:val="both"/>
        <w:rPr>
          <w:rFonts w:eastAsia="Times New Roman" w:cstheme="minorHAnsi"/>
          <w:color w:val="000000"/>
          <w:lang w:eastAsia="zh-CN"/>
        </w:rPr>
      </w:pPr>
      <w:r w:rsidRPr="004903AA">
        <w:rPr>
          <w:rFonts w:eastAsia="Times New Roman" w:cstheme="minorHAnsi"/>
          <w:bCs/>
          <w:lang w:eastAsia="zh-CN"/>
        </w:rPr>
        <w:t>zaistnienie niemożliwych do wcześniejszego przewidzenia i niezależnych od stron umowy okoliczności powodujących niecelowość, zbędność, czy bezzasadność, bądź zmianę realizacji poszczególnych elementów przedmiotu umowy z punktu widzenia realizowanego zamówienia, jego społeczno-gospodarczego przeznaczenia, czy interesu społecznego lub interesu</w:t>
      </w:r>
      <w:r w:rsidRPr="004903AA">
        <w:rPr>
          <w:rFonts w:eastAsia="Times New Roman" w:cstheme="minorHAnsi"/>
          <w:bCs/>
          <w:color w:val="000000"/>
          <w:lang w:eastAsia="zh-CN"/>
        </w:rPr>
        <w:t xml:space="preserve"> Zamawiającego jako dysponenta środków publicznych.</w:t>
      </w:r>
    </w:p>
    <w:p w14:paraId="60398EEC" w14:textId="0F99149D" w:rsidR="000077CB" w:rsidRPr="007D0727" w:rsidRDefault="00D8491B" w:rsidP="00644B49">
      <w:pPr>
        <w:pStyle w:val="Akapitzlist"/>
        <w:keepLines/>
        <w:numPr>
          <w:ilvl w:val="0"/>
          <w:numId w:val="22"/>
        </w:numPr>
        <w:suppressAutoHyphens/>
        <w:spacing w:after="0" w:line="240" w:lineRule="exact"/>
        <w:ind w:left="357" w:hanging="357"/>
        <w:rPr>
          <w:rFonts w:asciiTheme="minorHAnsi" w:eastAsia="Times New Roman" w:hAnsiTheme="minorHAnsi" w:cstheme="minorHAnsi"/>
          <w:lang w:eastAsia="zh-CN"/>
        </w:rPr>
      </w:pPr>
      <w:r w:rsidRPr="004903AA">
        <w:rPr>
          <w:rFonts w:asciiTheme="minorHAnsi" w:eastAsia="Times New Roman" w:hAnsiTheme="minorHAnsi" w:cstheme="minorHAnsi"/>
          <w:color w:val="000000"/>
          <w:lang w:eastAsia="zh-CN"/>
        </w:rPr>
        <w:t>Zmiany</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przewidziane</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w</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umowie</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mogą</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być</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inicjowane</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przez</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Zamawiającego</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lub</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przez</w:t>
      </w:r>
      <w:r w:rsidRPr="004903AA">
        <w:rPr>
          <w:rFonts w:asciiTheme="minorHAnsi" w:eastAsia="Arial" w:hAnsiTheme="minorHAnsi" w:cstheme="minorHAnsi"/>
          <w:color w:val="000000"/>
          <w:lang w:eastAsia="zh-CN"/>
        </w:rPr>
        <w:t xml:space="preserve"> W</w:t>
      </w:r>
      <w:r w:rsidRPr="004903AA">
        <w:rPr>
          <w:rFonts w:asciiTheme="minorHAnsi" w:eastAsia="Times New Roman" w:hAnsiTheme="minorHAnsi" w:cstheme="minorHAnsi"/>
          <w:color w:val="000000"/>
          <w:lang w:eastAsia="zh-CN"/>
        </w:rPr>
        <w:t xml:space="preserve">ykonawcę.        </w:t>
      </w:r>
      <w:r w:rsidR="000077CB" w:rsidRPr="007D0727">
        <w:rPr>
          <w:rFonts w:asciiTheme="minorHAnsi" w:eastAsia="Times New Roman" w:hAnsiTheme="minorHAnsi" w:cstheme="minorHAnsi"/>
          <w:lang w:eastAsia="zh-CN"/>
        </w:rPr>
        <w:t>Warunkiem</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dokonania</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zmian,</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o</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których</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mowa</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w</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ust.</w:t>
      </w:r>
      <w:r w:rsidR="000077CB" w:rsidRPr="007D0727">
        <w:rPr>
          <w:rFonts w:asciiTheme="minorHAnsi" w:eastAsia="Arial" w:hAnsiTheme="minorHAnsi" w:cstheme="minorHAnsi"/>
          <w:lang w:eastAsia="zh-CN"/>
        </w:rPr>
        <w:t xml:space="preserve"> </w:t>
      </w:r>
      <w:r w:rsidR="0031118B">
        <w:rPr>
          <w:rFonts w:asciiTheme="minorHAnsi" w:eastAsia="Arial" w:hAnsiTheme="minorHAnsi" w:cstheme="minorHAnsi"/>
          <w:lang w:eastAsia="zh-CN"/>
        </w:rPr>
        <w:t>1</w:t>
      </w:r>
      <w:r w:rsidR="000077CB" w:rsidRPr="007D0727">
        <w:rPr>
          <w:rFonts w:asciiTheme="minorHAnsi" w:eastAsia="Times New Roman" w:hAnsiTheme="minorHAnsi" w:cstheme="minorHAnsi"/>
          <w:lang w:eastAsia="zh-CN"/>
        </w:rPr>
        <w:t>,</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jest</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złożenie</w:t>
      </w:r>
      <w:r w:rsidR="000077CB" w:rsidRPr="007D0727">
        <w:rPr>
          <w:rFonts w:asciiTheme="minorHAnsi" w:eastAsia="Arial" w:hAnsiTheme="minorHAnsi" w:cstheme="minorHAnsi"/>
          <w:lang w:eastAsia="zh-CN"/>
        </w:rPr>
        <w:t xml:space="preserve"> pisemnego </w:t>
      </w:r>
      <w:r w:rsidR="000077CB" w:rsidRPr="007D0727">
        <w:rPr>
          <w:rFonts w:asciiTheme="minorHAnsi" w:eastAsia="Times New Roman" w:hAnsiTheme="minorHAnsi" w:cstheme="minorHAnsi"/>
          <w:lang w:eastAsia="zh-CN"/>
        </w:rPr>
        <w:t>wniosku</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przez</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Stronę</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inicjującą</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zmianę</w:t>
      </w:r>
      <w:r w:rsidR="000077CB" w:rsidRPr="007D0727">
        <w:rPr>
          <w:rFonts w:asciiTheme="minorHAnsi" w:eastAsia="Arial" w:hAnsiTheme="minorHAnsi" w:cstheme="minorHAnsi"/>
          <w:lang w:eastAsia="zh-CN"/>
        </w:rPr>
        <w:t xml:space="preserve"> </w:t>
      </w:r>
      <w:r w:rsidR="000077CB" w:rsidRPr="007D0727">
        <w:rPr>
          <w:rFonts w:asciiTheme="minorHAnsi" w:eastAsia="Times New Roman" w:hAnsiTheme="minorHAnsi" w:cstheme="minorHAnsi"/>
          <w:lang w:eastAsia="zh-CN"/>
        </w:rPr>
        <w:t>zawierającego:</w:t>
      </w:r>
    </w:p>
    <w:p w14:paraId="1B2CEC12" w14:textId="77777777" w:rsidR="000077CB" w:rsidRPr="004903AA" w:rsidRDefault="000077CB" w:rsidP="00644B49">
      <w:pPr>
        <w:pStyle w:val="Akapitzlist"/>
        <w:keepLines/>
        <w:numPr>
          <w:ilvl w:val="0"/>
          <w:numId w:val="23"/>
        </w:numPr>
        <w:shd w:val="clear" w:color="auto" w:fill="FFFFFF"/>
        <w:suppressAutoHyphens/>
        <w:autoSpaceDE w:val="0"/>
        <w:spacing w:after="0" w:line="240" w:lineRule="exact"/>
        <w:ind w:left="714" w:hanging="357"/>
        <w:rPr>
          <w:rFonts w:asciiTheme="minorHAnsi" w:eastAsia="Times New Roman" w:hAnsiTheme="minorHAnsi" w:cstheme="minorHAnsi"/>
          <w:color w:val="000000"/>
          <w:lang w:eastAsia="zh-CN"/>
        </w:rPr>
      </w:pPr>
      <w:r w:rsidRPr="004903AA">
        <w:rPr>
          <w:rFonts w:asciiTheme="minorHAnsi" w:eastAsia="Times New Roman" w:hAnsiTheme="minorHAnsi" w:cstheme="minorHAnsi"/>
          <w:color w:val="000000"/>
          <w:lang w:eastAsia="zh-CN"/>
        </w:rPr>
        <w:t>opis</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propozycji</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zmiany,</w:t>
      </w:r>
    </w:p>
    <w:p w14:paraId="25693D71" w14:textId="77777777" w:rsidR="000077CB" w:rsidRPr="004903AA" w:rsidRDefault="000077CB" w:rsidP="00644B49">
      <w:pPr>
        <w:pStyle w:val="Akapitzlist"/>
        <w:keepLines/>
        <w:numPr>
          <w:ilvl w:val="0"/>
          <w:numId w:val="23"/>
        </w:numPr>
        <w:shd w:val="clear" w:color="auto" w:fill="FFFFFF"/>
        <w:suppressAutoHyphens/>
        <w:autoSpaceDE w:val="0"/>
        <w:spacing w:after="0" w:line="240" w:lineRule="exact"/>
        <w:ind w:left="714" w:hanging="357"/>
        <w:rPr>
          <w:rFonts w:asciiTheme="minorHAnsi" w:eastAsia="Times New Roman" w:hAnsiTheme="minorHAnsi" w:cstheme="minorHAnsi"/>
          <w:color w:val="000000"/>
          <w:lang w:eastAsia="zh-CN"/>
        </w:rPr>
      </w:pPr>
      <w:r w:rsidRPr="004903AA">
        <w:rPr>
          <w:rFonts w:asciiTheme="minorHAnsi" w:eastAsia="Times New Roman" w:hAnsiTheme="minorHAnsi" w:cstheme="minorHAnsi"/>
          <w:color w:val="000000"/>
          <w:lang w:eastAsia="zh-CN"/>
        </w:rPr>
        <w:t>uzasadnienie</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zmiany,</w:t>
      </w:r>
    </w:p>
    <w:p w14:paraId="5166D5CA" w14:textId="77777777" w:rsidR="000077CB" w:rsidRPr="004903AA" w:rsidRDefault="000077CB" w:rsidP="00644B49">
      <w:pPr>
        <w:pStyle w:val="Akapitzlist"/>
        <w:keepLines/>
        <w:numPr>
          <w:ilvl w:val="0"/>
          <w:numId w:val="23"/>
        </w:numPr>
        <w:shd w:val="clear" w:color="auto" w:fill="FFFFFF"/>
        <w:suppressAutoHyphens/>
        <w:autoSpaceDE w:val="0"/>
        <w:spacing w:after="0" w:line="240" w:lineRule="exact"/>
        <w:ind w:left="714" w:hanging="357"/>
        <w:rPr>
          <w:rFonts w:asciiTheme="minorHAnsi" w:eastAsia="Times New Roman" w:hAnsiTheme="minorHAnsi" w:cstheme="minorHAnsi"/>
          <w:color w:val="000000"/>
          <w:lang w:eastAsia="zh-CN"/>
        </w:rPr>
      </w:pPr>
      <w:r w:rsidRPr="004903AA">
        <w:rPr>
          <w:rFonts w:asciiTheme="minorHAnsi" w:eastAsia="Times New Roman" w:hAnsiTheme="minorHAnsi" w:cstheme="minorHAnsi"/>
          <w:color w:val="000000"/>
          <w:lang w:eastAsia="zh-CN"/>
        </w:rPr>
        <w:t>opis</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wpływu</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zmiany</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na</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termin</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wykonania</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umowy,</w:t>
      </w:r>
    </w:p>
    <w:p w14:paraId="712499FF" w14:textId="77777777" w:rsidR="000077CB" w:rsidRPr="004903AA" w:rsidRDefault="000077CB" w:rsidP="00644B49">
      <w:pPr>
        <w:pStyle w:val="Akapitzlist"/>
        <w:keepLines/>
        <w:numPr>
          <w:ilvl w:val="0"/>
          <w:numId w:val="23"/>
        </w:numPr>
        <w:shd w:val="clear" w:color="auto" w:fill="FFFFFF"/>
        <w:suppressAutoHyphens/>
        <w:autoSpaceDE w:val="0"/>
        <w:spacing w:after="0" w:line="240" w:lineRule="exact"/>
        <w:ind w:left="714" w:hanging="357"/>
        <w:rPr>
          <w:rFonts w:asciiTheme="minorHAnsi" w:eastAsia="Times New Roman" w:hAnsiTheme="minorHAnsi" w:cstheme="minorHAnsi"/>
          <w:color w:val="000000"/>
          <w:lang w:eastAsia="zh-CN"/>
        </w:rPr>
      </w:pPr>
      <w:r w:rsidRPr="004903AA">
        <w:rPr>
          <w:rFonts w:asciiTheme="minorHAnsi" w:eastAsia="Times New Roman" w:hAnsiTheme="minorHAnsi" w:cstheme="minorHAnsi"/>
          <w:color w:val="000000"/>
          <w:lang w:eastAsia="zh-CN"/>
        </w:rPr>
        <w:t>opis wpływu zmiany na wysokość wynagrodzenia,</w:t>
      </w:r>
    </w:p>
    <w:p w14:paraId="2434AFE5" w14:textId="77777777" w:rsidR="000077CB" w:rsidRPr="004903AA" w:rsidRDefault="000077CB" w:rsidP="00644B49">
      <w:pPr>
        <w:pStyle w:val="Akapitzlist"/>
        <w:keepLines/>
        <w:numPr>
          <w:ilvl w:val="0"/>
          <w:numId w:val="23"/>
        </w:numPr>
        <w:shd w:val="clear" w:color="auto" w:fill="FFFFFF"/>
        <w:suppressAutoHyphens/>
        <w:autoSpaceDE w:val="0"/>
        <w:spacing w:after="0" w:line="240" w:lineRule="exact"/>
        <w:ind w:left="714" w:hanging="357"/>
        <w:rPr>
          <w:rFonts w:asciiTheme="minorHAnsi" w:eastAsia="Times New Roman" w:hAnsiTheme="minorHAnsi" w:cstheme="minorHAnsi"/>
          <w:color w:val="000000"/>
          <w:lang w:eastAsia="zh-CN"/>
        </w:rPr>
      </w:pPr>
      <w:r w:rsidRPr="004903AA">
        <w:rPr>
          <w:rFonts w:asciiTheme="minorHAnsi" w:hAnsiTheme="minorHAnsi" w:cstheme="minorHAnsi"/>
        </w:rPr>
        <w:t>jeśli występuje zmiana wynagrodzenia - obliczenie kosztów zmiany.</w:t>
      </w:r>
    </w:p>
    <w:p w14:paraId="144C992B" w14:textId="3057B149" w:rsidR="000077CB" w:rsidRPr="004903AA" w:rsidRDefault="000077CB" w:rsidP="00644B49">
      <w:pPr>
        <w:pStyle w:val="Akapitzlist"/>
        <w:keepLines/>
        <w:numPr>
          <w:ilvl w:val="0"/>
          <w:numId w:val="22"/>
        </w:numPr>
        <w:suppressAutoHyphens/>
        <w:spacing w:after="0" w:line="240" w:lineRule="exact"/>
        <w:ind w:left="357" w:hanging="357"/>
        <w:rPr>
          <w:rFonts w:asciiTheme="minorHAnsi" w:eastAsia="Arial" w:hAnsiTheme="minorHAnsi" w:cstheme="minorHAnsi"/>
          <w:color w:val="000000"/>
          <w:lang w:eastAsia="zh-CN"/>
        </w:rPr>
      </w:pPr>
      <w:r w:rsidRPr="004903AA">
        <w:rPr>
          <w:rFonts w:asciiTheme="minorHAnsi" w:eastAsia="Times New Roman" w:hAnsiTheme="minorHAnsi" w:cstheme="minorHAnsi"/>
          <w:color w:val="000000"/>
          <w:lang w:eastAsia="zh-CN"/>
        </w:rPr>
        <w:t>Wniosek</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o</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którym</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mowa</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w</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ust.</w:t>
      </w:r>
      <w:r w:rsidRPr="004903AA">
        <w:rPr>
          <w:rFonts w:asciiTheme="minorHAnsi" w:eastAsia="Arial" w:hAnsiTheme="minorHAnsi" w:cstheme="minorHAnsi"/>
          <w:color w:val="000000"/>
          <w:lang w:eastAsia="zh-CN"/>
        </w:rPr>
        <w:t xml:space="preserve"> </w:t>
      </w:r>
      <w:r w:rsidR="0031118B">
        <w:rPr>
          <w:rFonts w:asciiTheme="minorHAnsi" w:eastAsia="Times New Roman" w:hAnsiTheme="minorHAnsi" w:cstheme="minorHAnsi"/>
          <w:color w:val="000000"/>
          <w:lang w:eastAsia="zh-CN"/>
        </w:rPr>
        <w:t>3</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należy</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złożyć</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niezwłocznie</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po</w:t>
      </w:r>
      <w:r w:rsidRPr="004903AA">
        <w:rPr>
          <w:rFonts w:asciiTheme="minorHAnsi" w:eastAsia="Arial" w:hAnsiTheme="minorHAnsi" w:cstheme="minorHAnsi"/>
          <w:color w:val="000000"/>
          <w:lang w:eastAsia="zh-CN"/>
        </w:rPr>
        <w:t xml:space="preserve"> stwierdzeniu zajścia </w:t>
      </w:r>
      <w:r w:rsidRPr="004903AA">
        <w:rPr>
          <w:rFonts w:asciiTheme="minorHAnsi" w:eastAsia="Times New Roman" w:hAnsiTheme="minorHAnsi" w:cstheme="minorHAnsi"/>
          <w:color w:val="000000"/>
          <w:lang w:eastAsia="zh-CN"/>
        </w:rPr>
        <w:t>zdarzenia</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uzasadniającego</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konieczność</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zmiany</w:t>
      </w:r>
      <w:r w:rsidRPr="004903AA">
        <w:rPr>
          <w:rFonts w:asciiTheme="minorHAnsi" w:eastAsia="Arial" w:hAnsiTheme="minorHAnsi" w:cstheme="minorHAnsi"/>
          <w:color w:val="000000"/>
          <w:lang w:eastAsia="zh-CN"/>
        </w:rPr>
        <w:t xml:space="preserve"> </w:t>
      </w:r>
      <w:r w:rsidRPr="004903AA">
        <w:rPr>
          <w:rFonts w:asciiTheme="minorHAnsi" w:eastAsia="Times New Roman" w:hAnsiTheme="minorHAnsi" w:cstheme="minorHAnsi"/>
          <w:color w:val="000000"/>
          <w:lang w:eastAsia="zh-CN"/>
        </w:rPr>
        <w:t>umowy.</w:t>
      </w:r>
    </w:p>
    <w:p w14:paraId="599CCA35" w14:textId="37D2892E" w:rsidR="000077CB" w:rsidRDefault="000077CB" w:rsidP="00644B49">
      <w:pPr>
        <w:pStyle w:val="Akapitzlist"/>
        <w:keepLines/>
        <w:numPr>
          <w:ilvl w:val="0"/>
          <w:numId w:val="22"/>
        </w:numPr>
        <w:suppressAutoHyphens/>
        <w:spacing w:after="0" w:line="240" w:lineRule="exact"/>
        <w:ind w:left="357" w:hanging="357"/>
        <w:rPr>
          <w:rFonts w:asciiTheme="minorHAnsi" w:eastAsia="Times New Roman" w:hAnsiTheme="minorHAnsi" w:cstheme="minorHAnsi"/>
          <w:lang w:eastAsia="pl-PL"/>
        </w:rPr>
      </w:pPr>
      <w:r w:rsidRPr="004903AA">
        <w:rPr>
          <w:rFonts w:asciiTheme="minorHAnsi" w:eastAsia="Times New Roman" w:hAnsiTheme="minorHAnsi" w:cstheme="minorHAnsi"/>
          <w:lang w:eastAsia="pl-PL"/>
        </w:rPr>
        <w:t xml:space="preserve">Strona, której przedłożono wniosek, o którym mowa w ust. </w:t>
      </w:r>
      <w:r w:rsidR="0031118B">
        <w:rPr>
          <w:rFonts w:asciiTheme="minorHAnsi" w:eastAsia="Times New Roman" w:hAnsiTheme="minorHAnsi" w:cstheme="minorHAnsi"/>
          <w:lang w:eastAsia="pl-PL"/>
        </w:rPr>
        <w:t>3</w:t>
      </w:r>
      <w:r w:rsidRPr="004903AA">
        <w:rPr>
          <w:rFonts w:asciiTheme="minorHAnsi" w:eastAsia="Times New Roman" w:hAnsiTheme="minorHAnsi" w:cstheme="minorHAnsi"/>
          <w:lang w:eastAsia="pl-PL"/>
        </w:rPr>
        <w:t>, ma prawo odmowy wyrażenia zgody na proponowaną zmianę, odpowiednio w całości lub części, jeżeli Strona wnioskująca nie wykazała w sposób wystarczający okoliczności wskazanych w ustępach powyższych.</w:t>
      </w:r>
    </w:p>
    <w:p w14:paraId="6F0626F2" w14:textId="277A36B5" w:rsidR="000077CB" w:rsidRDefault="000077CB" w:rsidP="00644B49">
      <w:pPr>
        <w:pStyle w:val="Akapitzlist"/>
        <w:keepLines/>
        <w:numPr>
          <w:ilvl w:val="0"/>
          <w:numId w:val="22"/>
        </w:numPr>
        <w:suppressAutoHyphens/>
        <w:spacing w:after="0" w:line="240" w:lineRule="exact"/>
        <w:ind w:left="357" w:hanging="357"/>
        <w:rPr>
          <w:rFonts w:asciiTheme="minorHAnsi" w:eastAsia="Times New Roman" w:hAnsiTheme="minorHAnsi" w:cstheme="minorHAnsi"/>
          <w:lang w:eastAsia="pl-PL"/>
        </w:rPr>
      </w:pPr>
      <w:r w:rsidRPr="004903AA">
        <w:rPr>
          <w:rFonts w:asciiTheme="minorHAnsi" w:eastAsia="Times New Roman" w:hAnsiTheme="minorHAnsi" w:cstheme="minorHAnsi"/>
          <w:lang w:eastAsia="pl-PL"/>
        </w:rPr>
        <w:t xml:space="preserve">Strona, która otrzymała od drugiej Strony wniosek wymieniony w ust. </w:t>
      </w:r>
      <w:r w:rsidR="0031118B">
        <w:rPr>
          <w:rFonts w:asciiTheme="minorHAnsi" w:eastAsia="Times New Roman" w:hAnsiTheme="minorHAnsi" w:cstheme="minorHAnsi"/>
          <w:lang w:eastAsia="pl-PL"/>
        </w:rPr>
        <w:t>3</w:t>
      </w:r>
      <w:r w:rsidRPr="004903AA">
        <w:rPr>
          <w:rFonts w:asciiTheme="minorHAnsi" w:eastAsia="Times New Roman" w:hAnsiTheme="minorHAnsi" w:cstheme="minorHAnsi"/>
          <w:lang w:eastAsia="pl-PL"/>
        </w:rPr>
        <w:t>, ma obowiązek przedłożenia Stronie wnioskującej pisemną odpowiedź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16917654" w14:textId="65752D4F" w:rsidR="0031118B" w:rsidRDefault="0031118B" w:rsidP="00644B49">
      <w:pPr>
        <w:pStyle w:val="Akapitzlist"/>
        <w:keepLines/>
        <w:numPr>
          <w:ilvl w:val="0"/>
          <w:numId w:val="22"/>
        </w:numPr>
        <w:suppressAutoHyphens/>
        <w:spacing w:after="0" w:line="240" w:lineRule="exact"/>
        <w:ind w:left="357" w:hanging="357"/>
        <w:rPr>
          <w:rFonts w:asciiTheme="minorHAnsi" w:eastAsia="Times New Roman" w:hAnsiTheme="minorHAnsi" w:cstheme="minorHAnsi"/>
          <w:lang w:eastAsia="pl-PL"/>
        </w:rPr>
      </w:pPr>
      <w:r w:rsidRPr="004903AA">
        <w:rPr>
          <w:rFonts w:asciiTheme="minorHAnsi" w:eastAsia="Arial" w:hAnsiTheme="minorHAnsi" w:cstheme="minorHAnsi"/>
          <w:lang w:eastAsia="zh-CN"/>
        </w:rPr>
        <w:t xml:space="preserve">Każdorazowa zmiana umowy może nastąpić wyłącznie </w:t>
      </w:r>
      <w:r w:rsidRPr="004903AA">
        <w:rPr>
          <w:rFonts w:asciiTheme="minorHAnsi" w:eastAsia="Times New Roman" w:hAnsiTheme="minorHAnsi" w:cstheme="minorHAnsi"/>
          <w:lang w:eastAsia="zh-CN"/>
        </w:rPr>
        <w:t>za</w:t>
      </w:r>
      <w:r w:rsidRPr="004903AA">
        <w:rPr>
          <w:rFonts w:asciiTheme="minorHAnsi" w:eastAsia="Arial" w:hAnsiTheme="minorHAnsi" w:cstheme="minorHAnsi"/>
          <w:lang w:eastAsia="zh-CN"/>
        </w:rPr>
        <w:t xml:space="preserve"> </w:t>
      </w:r>
      <w:r w:rsidRPr="004903AA">
        <w:rPr>
          <w:rFonts w:asciiTheme="minorHAnsi" w:eastAsia="Times New Roman" w:hAnsiTheme="minorHAnsi" w:cstheme="minorHAnsi"/>
          <w:lang w:eastAsia="zh-CN"/>
        </w:rPr>
        <w:t>zgodą</w:t>
      </w:r>
      <w:r w:rsidRPr="004903AA">
        <w:rPr>
          <w:rFonts w:asciiTheme="minorHAnsi" w:eastAsia="Arial" w:hAnsiTheme="minorHAnsi" w:cstheme="minorHAnsi"/>
          <w:lang w:eastAsia="zh-CN"/>
        </w:rPr>
        <w:t xml:space="preserve"> </w:t>
      </w:r>
      <w:r>
        <w:rPr>
          <w:rFonts w:asciiTheme="minorHAnsi" w:eastAsia="Arial" w:hAnsiTheme="minorHAnsi" w:cstheme="minorHAnsi"/>
          <w:lang w:eastAsia="zh-CN"/>
        </w:rPr>
        <w:t>Stron</w:t>
      </w:r>
      <w:r w:rsidRPr="004903AA">
        <w:rPr>
          <w:rFonts w:asciiTheme="minorHAnsi" w:eastAsia="Arial" w:hAnsiTheme="minorHAnsi" w:cstheme="minorHAnsi"/>
          <w:lang w:eastAsia="zh-CN"/>
        </w:rPr>
        <w:t xml:space="preserve"> </w:t>
      </w:r>
      <w:r w:rsidRPr="004903AA">
        <w:rPr>
          <w:rFonts w:asciiTheme="minorHAnsi" w:eastAsia="Times New Roman" w:hAnsiTheme="minorHAnsi" w:cstheme="minorHAnsi"/>
          <w:lang w:eastAsia="zh-CN"/>
        </w:rPr>
        <w:t>wyrażoną</w:t>
      </w:r>
      <w:r w:rsidRPr="004903AA">
        <w:rPr>
          <w:rFonts w:asciiTheme="minorHAnsi" w:eastAsia="Arial" w:hAnsiTheme="minorHAnsi" w:cstheme="minorHAnsi"/>
          <w:lang w:eastAsia="zh-CN"/>
        </w:rPr>
        <w:t xml:space="preserve"> </w:t>
      </w:r>
      <w:r w:rsidRPr="004903AA">
        <w:rPr>
          <w:rFonts w:asciiTheme="minorHAnsi" w:eastAsia="Times New Roman" w:hAnsiTheme="minorHAnsi" w:cstheme="minorHAnsi"/>
          <w:lang w:eastAsia="zh-CN"/>
        </w:rPr>
        <w:t>na</w:t>
      </w:r>
      <w:r w:rsidRPr="004903AA">
        <w:rPr>
          <w:rFonts w:asciiTheme="minorHAnsi" w:eastAsia="Arial" w:hAnsiTheme="minorHAnsi" w:cstheme="minorHAnsi"/>
          <w:lang w:eastAsia="zh-CN"/>
        </w:rPr>
        <w:t xml:space="preserve">  </w:t>
      </w:r>
      <w:r w:rsidRPr="004903AA">
        <w:rPr>
          <w:rFonts w:asciiTheme="minorHAnsi" w:eastAsia="Times New Roman" w:hAnsiTheme="minorHAnsi" w:cstheme="minorHAnsi"/>
          <w:lang w:eastAsia="zh-CN"/>
        </w:rPr>
        <w:t>piśmie</w:t>
      </w:r>
      <w:r w:rsidRPr="004903AA">
        <w:rPr>
          <w:rFonts w:asciiTheme="minorHAnsi" w:eastAsia="Arial" w:hAnsiTheme="minorHAnsi" w:cstheme="minorHAnsi"/>
          <w:lang w:eastAsia="zh-CN"/>
        </w:rPr>
        <w:t xml:space="preserve"> </w:t>
      </w:r>
      <w:r w:rsidRPr="004903AA">
        <w:rPr>
          <w:rFonts w:asciiTheme="minorHAnsi" w:eastAsia="Times New Roman" w:hAnsiTheme="minorHAnsi" w:cstheme="minorHAnsi"/>
          <w:lang w:eastAsia="zh-CN"/>
        </w:rPr>
        <w:t>pod</w:t>
      </w:r>
      <w:r w:rsidRPr="004903AA">
        <w:rPr>
          <w:rFonts w:asciiTheme="minorHAnsi" w:eastAsia="Arial" w:hAnsiTheme="minorHAnsi" w:cstheme="minorHAnsi"/>
          <w:lang w:eastAsia="zh-CN"/>
        </w:rPr>
        <w:t xml:space="preserve"> </w:t>
      </w:r>
      <w:r w:rsidRPr="004903AA">
        <w:rPr>
          <w:rFonts w:asciiTheme="minorHAnsi" w:eastAsia="Times New Roman" w:hAnsiTheme="minorHAnsi" w:cstheme="minorHAnsi"/>
          <w:lang w:eastAsia="zh-CN"/>
        </w:rPr>
        <w:t>rygorem</w:t>
      </w:r>
      <w:r w:rsidRPr="004903AA">
        <w:rPr>
          <w:rFonts w:asciiTheme="minorHAnsi" w:eastAsia="Arial" w:hAnsiTheme="minorHAnsi" w:cstheme="minorHAnsi"/>
          <w:lang w:eastAsia="zh-CN"/>
        </w:rPr>
        <w:t xml:space="preserve"> </w:t>
      </w:r>
      <w:r w:rsidRPr="004903AA">
        <w:rPr>
          <w:rFonts w:asciiTheme="minorHAnsi" w:eastAsia="Times New Roman" w:hAnsiTheme="minorHAnsi" w:cstheme="minorHAnsi"/>
          <w:lang w:eastAsia="zh-CN"/>
        </w:rPr>
        <w:t>nieważności.</w:t>
      </w:r>
    </w:p>
    <w:p w14:paraId="46F3B629" w14:textId="0EA00E47" w:rsidR="00937972" w:rsidRPr="004903AA" w:rsidRDefault="00937972" w:rsidP="00644B49">
      <w:pPr>
        <w:pStyle w:val="Akapitzlist"/>
        <w:keepLines/>
        <w:numPr>
          <w:ilvl w:val="0"/>
          <w:numId w:val="22"/>
        </w:numPr>
        <w:suppressAutoHyphens/>
        <w:spacing w:after="0" w:line="240" w:lineRule="exact"/>
        <w:ind w:left="357" w:hanging="357"/>
        <w:rPr>
          <w:rFonts w:asciiTheme="minorHAnsi" w:eastAsia="Times New Roman" w:hAnsiTheme="minorHAnsi" w:cstheme="minorHAnsi"/>
          <w:lang w:eastAsia="pl-PL"/>
        </w:rPr>
      </w:pPr>
      <w:r w:rsidRPr="004903AA">
        <w:rPr>
          <w:rFonts w:eastAsia="Times New Roman" w:cstheme="minorHAnsi"/>
          <w:lang w:eastAsia="pl-PL"/>
        </w:rPr>
        <w:t>Bez zgody Zamawiającego wyrażonej na piśmie Wykonawca nie może dokonać cesji praw lub obowiązków wynikających z niniejszej umowy na osoby trzecie.</w:t>
      </w:r>
    </w:p>
    <w:p w14:paraId="31063523" w14:textId="77777777" w:rsidR="000077CB" w:rsidRPr="000077CB" w:rsidRDefault="000077CB" w:rsidP="000077CB">
      <w:pPr>
        <w:keepLines/>
        <w:suppressAutoHyphens/>
        <w:spacing w:after="0" w:line="240" w:lineRule="exact"/>
        <w:rPr>
          <w:rFonts w:eastAsia="Times New Roman" w:cstheme="minorHAnsi"/>
          <w:lang w:eastAsia="pl-PL"/>
        </w:rPr>
      </w:pPr>
      <w:bookmarkStart w:id="2" w:name="_GoBack"/>
      <w:bookmarkEnd w:id="2"/>
    </w:p>
    <w:p w14:paraId="3F6B7F44" w14:textId="46067879" w:rsidR="0072401F" w:rsidRPr="004903AA" w:rsidRDefault="00B34950" w:rsidP="005C6775">
      <w:pPr>
        <w:keepLines/>
        <w:suppressAutoHyphens/>
        <w:spacing w:after="0" w:line="240" w:lineRule="exact"/>
        <w:jc w:val="center"/>
        <w:rPr>
          <w:rFonts w:eastAsia="Times New Roman" w:cstheme="minorHAnsi"/>
          <w:b/>
          <w:bCs/>
          <w:lang w:eastAsia="pl-PL"/>
        </w:rPr>
      </w:pPr>
      <w:r>
        <w:rPr>
          <w:rFonts w:eastAsia="Times New Roman" w:cstheme="minorHAnsi"/>
          <w:b/>
          <w:bCs/>
          <w:lang w:eastAsia="pl-PL"/>
        </w:rPr>
        <w:t>§ 15</w:t>
      </w:r>
    </w:p>
    <w:p w14:paraId="19FE3C88" w14:textId="77777777" w:rsidR="0072401F" w:rsidRPr="004903AA" w:rsidRDefault="0072401F" w:rsidP="005C6775">
      <w:pPr>
        <w:keepLines/>
        <w:suppressAutoHyphens/>
        <w:spacing w:after="0" w:line="240" w:lineRule="exact"/>
        <w:jc w:val="center"/>
        <w:rPr>
          <w:rFonts w:eastAsia="Times New Roman" w:cstheme="minorHAnsi"/>
          <w:lang w:eastAsia="pl-PL"/>
        </w:rPr>
      </w:pPr>
      <w:r w:rsidRPr="004903AA">
        <w:rPr>
          <w:rFonts w:eastAsia="Times New Roman" w:cstheme="minorHAnsi"/>
          <w:b/>
          <w:bCs/>
          <w:lang w:eastAsia="pl-PL"/>
        </w:rPr>
        <w:t>Rękojmia</w:t>
      </w:r>
    </w:p>
    <w:p w14:paraId="4964E54D" w14:textId="12C1C4AC" w:rsidR="0072401F" w:rsidRPr="004903AA" w:rsidRDefault="0072401F" w:rsidP="00644B49">
      <w:pPr>
        <w:keepLines/>
        <w:numPr>
          <w:ilvl w:val="0"/>
          <w:numId w:val="10"/>
        </w:numPr>
        <w:suppressAutoHyphens/>
        <w:spacing w:after="0" w:line="240" w:lineRule="exact"/>
        <w:ind w:left="357" w:hanging="357"/>
        <w:contextualSpacing/>
        <w:jc w:val="both"/>
        <w:rPr>
          <w:rFonts w:eastAsia="Calibri" w:cstheme="minorHAnsi"/>
        </w:rPr>
      </w:pPr>
      <w:r w:rsidRPr="004903AA">
        <w:rPr>
          <w:rFonts w:eastAsia="Times New Roman" w:cstheme="minorHAnsi"/>
          <w:lang w:eastAsia="pl-PL"/>
        </w:rPr>
        <w:t>Wykonawca odpowiada za wady przekazanej Zamawiającemu dokumentacji projektowej z tytułu rękojmi na zasadach określonych w ustawie z dnia 23 kwietnia 1964 r. Kodeks cywilny (Dz. U. 202</w:t>
      </w:r>
      <w:r w:rsidR="00DB5AD1">
        <w:rPr>
          <w:rFonts w:eastAsia="Times New Roman" w:cstheme="minorHAnsi"/>
          <w:lang w:eastAsia="pl-PL"/>
        </w:rPr>
        <w:t>3</w:t>
      </w:r>
      <w:r w:rsidRPr="004903AA">
        <w:rPr>
          <w:rFonts w:eastAsia="Times New Roman" w:cstheme="minorHAnsi"/>
          <w:lang w:eastAsia="pl-PL"/>
        </w:rPr>
        <w:t xml:space="preserve"> r. poz. 1</w:t>
      </w:r>
      <w:r w:rsidR="00DB5AD1">
        <w:rPr>
          <w:rFonts w:eastAsia="Times New Roman" w:cstheme="minorHAnsi"/>
          <w:lang w:eastAsia="pl-PL"/>
        </w:rPr>
        <w:t>610</w:t>
      </w:r>
      <w:r w:rsidRPr="004903AA">
        <w:rPr>
          <w:rFonts w:eastAsia="Times New Roman" w:cstheme="minorHAnsi"/>
          <w:lang w:eastAsia="pl-PL"/>
        </w:rPr>
        <w:t xml:space="preserve"> z </w:t>
      </w:r>
      <w:proofErr w:type="spellStart"/>
      <w:r w:rsidRPr="004903AA">
        <w:rPr>
          <w:rFonts w:eastAsia="Times New Roman" w:cstheme="minorHAnsi"/>
          <w:lang w:eastAsia="pl-PL"/>
        </w:rPr>
        <w:t>późn</w:t>
      </w:r>
      <w:proofErr w:type="spellEnd"/>
      <w:r w:rsidRPr="004903AA">
        <w:rPr>
          <w:rFonts w:eastAsia="Times New Roman" w:cstheme="minorHAnsi"/>
          <w:lang w:eastAsia="pl-PL"/>
        </w:rPr>
        <w:t>. zm.), z uwzględnieniem postanowień poniższych ustępów.</w:t>
      </w:r>
    </w:p>
    <w:p w14:paraId="3EBDA825" w14:textId="39E7483E" w:rsidR="0072401F" w:rsidRPr="004903AA" w:rsidRDefault="0072401F" w:rsidP="00644B49">
      <w:pPr>
        <w:keepLines/>
        <w:numPr>
          <w:ilvl w:val="0"/>
          <w:numId w:val="10"/>
        </w:numPr>
        <w:suppressAutoHyphens/>
        <w:spacing w:after="0" w:line="240" w:lineRule="exact"/>
        <w:ind w:left="357" w:hanging="357"/>
        <w:contextualSpacing/>
        <w:jc w:val="both"/>
        <w:rPr>
          <w:rFonts w:eastAsia="Times New Roman" w:cstheme="minorHAnsi"/>
          <w:lang w:eastAsia="pl-PL"/>
        </w:rPr>
      </w:pPr>
      <w:r w:rsidRPr="004903AA">
        <w:rPr>
          <w:rFonts w:eastAsia="Times New Roman" w:cstheme="minorHAnsi"/>
          <w:lang w:eastAsia="pl-PL"/>
        </w:rPr>
        <w:t xml:space="preserve">Okres rękojmi za wady dokumentacji projektowej biegnie od podpisania protokołu </w:t>
      </w:r>
      <w:r w:rsidR="005166AF">
        <w:rPr>
          <w:rFonts w:eastAsia="Times New Roman" w:cstheme="minorHAnsi"/>
          <w:lang w:eastAsia="pl-PL"/>
        </w:rPr>
        <w:t xml:space="preserve">odbioru dokumentacji projektowej </w:t>
      </w:r>
      <w:r w:rsidRPr="004903AA">
        <w:rPr>
          <w:rFonts w:eastAsia="Times New Roman" w:cstheme="minorHAnsi"/>
          <w:lang w:eastAsia="pl-PL"/>
        </w:rPr>
        <w:t>nie zawierającego zastrzeżeń</w:t>
      </w:r>
      <w:r w:rsidR="005166AF">
        <w:rPr>
          <w:rFonts w:eastAsia="Times New Roman" w:cstheme="minorHAnsi"/>
          <w:lang w:eastAsia="pl-PL"/>
        </w:rPr>
        <w:t>,</w:t>
      </w:r>
      <w:r w:rsidRPr="004903AA">
        <w:rPr>
          <w:rFonts w:eastAsia="Times New Roman" w:cstheme="minorHAnsi"/>
          <w:lang w:eastAsia="pl-PL"/>
        </w:rPr>
        <w:t xml:space="preserve"> do dnia zakończenia robót budowlanych wykonywanych na jej podstawie.</w:t>
      </w:r>
    </w:p>
    <w:p w14:paraId="0CE85FDF" w14:textId="74D00ED2" w:rsidR="0072401F" w:rsidRPr="004903AA" w:rsidRDefault="0072401F" w:rsidP="00644B49">
      <w:pPr>
        <w:keepLines/>
        <w:numPr>
          <w:ilvl w:val="0"/>
          <w:numId w:val="10"/>
        </w:numPr>
        <w:suppressAutoHyphens/>
        <w:spacing w:after="0" w:line="240" w:lineRule="exact"/>
        <w:ind w:left="357" w:hanging="357"/>
        <w:contextualSpacing/>
        <w:jc w:val="both"/>
        <w:rPr>
          <w:rFonts w:eastAsia="Times New Roman" w:cstheme="minorHAnsi"/>
          <w:lang w:eastAsia="pl-PL"/>
        </w:rPr>
      </w:pPr>
      <w:r w:rsidRPr="004903AA">
        <w:rPr>
          <w:rFonts w:eastAsia="Times New Roman" w:cstheme="minorHAnsi"/>
          <w:lang w:eastAsia="pl-PL"/>
        </w:rPr>
        <w:t>Okres rękojmi wskazany w ust. 2 ulega przedłużeniu o czas liczony od zgłoszenia przez Zamawiającego wady dokumentacji projektowej do chwili protokolarnego odbioru usunięcia przez Wykonawcę tej wady.</w:t>
      </w:r>
    </w:p>
    <w:p w14:paraId="49B2ABFA" w14:textId="4BF41BD2" w:rsidR="0072401F" w:rsidRPr="004903AA" w:rsidRDefault="0072401F" w:rsidP="00644B49">
      <w:pPr>
        <w:keepLines/>
        <w:numPr>
          <w:ilvl w:val="0"/>
          <w:numId w:val="10"/>
        </w:numPr>
        <w:suppressAutoHyphens/>
        <w:spacing w:after="0" w:line="240" w:lineRule="exact"/>
        <w:ind w:left="357" w:hanging="357"/>
        <w:contextualSpacing/>
        <w:jc w:val="both"/>
        <w:rPr>
          <w:rFonts w:eastAsia="Times New Roman" w:cstheme="minorHAnsi"/>
          <w:lang w:eastAsia="pl-PL"/>
        </w:rPr>
      </w:pPr>
      <w:r w:rsidRPr="004903AA">
        <w:rPr>
          <w:rFonts w:eastAsia="Times New Roman" w:cstheme="minorHAnsi"/>
          <w:lang w:eastAsia="pl-PL"/>
        </w:rPr>
        <w:t xml:space="preserve">Jeśli w okresie obowiązywania rękojmi ujawnią się wady dokumentacji projektowej, nie wyłączając innych uprawnień wynikających z niniejszej </w:t>
      </w:r>
      <w:r w:rsidR="00B9412D" w:rsidRPr="004903AA">
        <w:rPr>
          <w:rFonts w:eastAsia="Times New Roman" w:cstheme="minorHAnsi"/>
          <w:lang w:eastAsia="pl-PL"/>
        </w:rPr>
        <w:t>u</w:t>
      </w:r>
      <w:r w:rsidRPr="004903AA">
        <w:rPr>
          <w:rFonts w:eastAsia="Times New Roman" w:cstheme="minorHAnsi"/>
          <w:lang w:eastAsia="pl-PL"/>
        </w:rPr>
        <w:t>mowy, Zamawiający może w szczególności wezwać Wykonawcę do ich usunięcia w terminie nie dłuższym niż 10 dni roboczych liczonych od dnia doręczenia Wykonawcy wezwania do ich usunięcia albo w innym odpowiednim terminie wskazanym przez Zamawiającego. Wykonawca poniesie również wszelkie koszty związane z usunięciem zgłoszonych wad.</w:t>
      </w:r>
    </w:p>
    <w:p w14:paraId="667C77F9" w14:textId="55C8A08A" w:rsidR="0072401F" w:rsidRPr="004903AA" w:rsidRDefault="0072401F" w:rsidP="00644B49">
      <w:pPr>
        <w:keepLines/>
        <w:numPr>
          <w:ilvl w:val="0"/>
          <w:numId w:val="10"/>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Zamawiający uprawniony jest do zawiadomienia Wykonawcy o wykryciu wady dokumentacji projektowej w okresie obowiązywania rękojmi pisemnie za pośrednictwem publicznego operatora pocztowego</w:t>
      </w:r>
      <w:r w:rsidR="00120AF9" w:rsidRPr="004903AA">
        <w:rPr>
          <w:rFonts w:eastAsia="Times New Roman" w:cstheme="minorHAnsi"/>
          <w:lang w:eastAsia="pl-PL"/>
        </w:rPr>
        <w:t xml:space="preserve"> lub</w:t>
      </w:r>
      <w:r w:rsidRPr="004903AA">
        <w:rPr>
          <w:rFonts w:eastAsia="Times New Roman" w:cstheme="minorHAnsi"/>
          <w:lang w:eastAsia="pl-PL"/>
        </w:rPr>
        <w:t xml:space="preserve"> </w:t>
      </w:r>
      <w:r w:rsidR="00153319">
        <w:rPr>
          <w:rFonts w:eastAsia="Times New Roman" w:cstheme="minorHAnsi"/>
          <w:lang w:eastAsia="pl-PL"/>
        </w:rPr>
        <w:t xml:space="preserve">w formie elektronicznej </w:t>
      </w:r>
      <w:r w:rsidRPr="004903AA">
        <w:rPr>
          <w:rFonts w:eastAsia="Times New Roman" w:cstheme="minorHAnsi"/>
          <w:lang w:eastAsia="pl-PL"/>
        </w:rPr>
        <w:t xml:space="preserve">za pośrednictwem poczty elektronicznej z wykorzystaniem adresów tej poczty wskazanych w § </w:t>
      </w:r>
      <w:r w:rsidR="003C6467" w:rsidRPr="004903AA">
        <w:rPr>
          <w:rFonts w:eastAsia="Times New Roman" w:cstheme="minorHAnsi"/>
          <w:lang w:eastAsia="pl-PL"/>
        </w:rPr>
        <w:t>1</w:t>
      </w:r>
      <w:r w:rsidR="00CF08C3">
        <w:rPr>
          <w:rFonts w:eastAsia="Times New Roman" w:cstheme="minorHAnsi"/>
          <w:lang w:eastAsia="pl-PL"/>
        </w:rPr>
        <w:t>6</w:t>
      </w:r>
      <w:r w:rsidRPr="004903AA">
        <w:rPr>
          <w:rFonts w:eastAsia="Times New Roman" w:cstheme="minorHAnsi"/>
          <w:lang w:eastAsia="pl-PL"/>
        </w:rPr>
        <w:t>.</w:t>
      </w:r>
    </w:p>
    <w:p w14:paraId="5E35D8A1" w14:textId="3A6B9252" w:rsidR="0072401F" w:rsidRPr="00D43477" w:rsidRDefault="00D43477" w:rsidP="00D43477">
      <w:pPr>
        <w:keepLines/>
        <w:numPr>
          <w:ilvl w:val="0"/>
          <w:numId w:val="10"/>
        </w:numPr>
        <w:suppressAutoHyphens/>
        <w:spacing w:after="0" w:line="240" w:lineRule="exact"/>
        <w:contextualSpacing/>
        <w:jc w:val="both"/>
        <w:rPr>
          <w:rFonts w:eastAsia="Times New Roman" w:cstheme="minorHAnsi"/>
          <w:lang w:eastAsia="pl-PL"/>
        </w:rPr>
      </w:pPr>
      <w:r>
        <w:rPr>
          <w:rFonts w:eastAsia="Times New Roman" w:cstheme="minorHAnsi"/>
          <w:lang w:eastAsia="pl-PL"/>
        </w:rPr>
        <w:lastRenderedPageBreak/>
        <w:t xml:space="preserve">W przypadku braku realizacji przez Wykonawcę zobowiązania, o którym mowa w ust. 4, </w:t>
      </w:r>
      <w:r w:rsidR="0072401F" w:rsidRPr="00D43477">
        <w:rPr>
          <w:rFonts w:eastAsia="Times New Roman" w:cstheme="minorHAnsi"/>
          <w:lang w:eastAsia="pl-PL"/>
        </w:rPr>
        <w:t xml:space="preserve">Zamawiający będzie uprawniony do jednostronnego zlecenia wykonania w tym zakresie zastępczych czynności naprawczych osobie trzeciej na koszt Wykonawcy, przy jednoczesnym zachowaniu innych uprawnień wynikających z niniejszej </w:t>
      </w:r>
      <w:r w:rsidR="00B9412D" w:rsidRPr="00D43477">
        <w:rPr>
          <w:rFonts w:eastAsia="Times New Roman" w:cstheme="minorHAnsi"/>
          <w:lang w:eastAsia="pl-PL"/>
        </w:rPr>
        <w:t>u</w:t>
      </w:r>
      <w:r w:rsidR="0072401F" w:rsidRPr="00D43477">
        <w:rPr>
          <w:rFonts w:eastAsia="Times New Roman" w:cstheme="minorHAnsi"/>
          <w:lang w:eastAsia="pl-PL"/>
        </w:rPr>
        <w:t>mowy, w tym prawa do naliczenia kar umownych, na co Wykonawca wyraża zgodę.</w:t>
      </w:r>
    </w:p>
    <w:p w14:paraId="52C4733A" w14:textId="77777777" w:rsidR="0072401F" w:rsidRPr="004903AA" w:rsidRDefault="0072401F" w:rsidP="00644B49">
      <w:pPr>
        <w:keepLines/>
        <w:numPr>
          <w:ilvl w:val="0"/>
          <w:numId w:val="10"/>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Wykonawca zobowiązuje się do zwrotu Zamawiającemu wszelkich poniesionych przez niego kosztów powstałych w związku z wykonaniem uprawnienia określonego w ust. 6, w terminie 7 dni od dnia dostarczenia Wykonawcy stosownego wezwania, co nie wyłącza uprawnienia Zamawiającego do skorzystania z potrącenia tych kosztów z wynagrodzenia oraz naliczenia kary umownej.</w:t>
      </w:r>
    </w:p>
    <w:p w14:paraId="558550A2" w14:textId="77777777" w:rsidR="0072401F" w:rsidRPr="004903AA" w:rsidRDefault="0072401F" w:rsidP="00644B49">
      <w:pPr>
        <w:keepLines/>
        <w:numPr>
          <w:ilvl w:val="0"/>
          <w:numId w:val="10"/>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Skorzystanie przez Zamawiającego z uprawnienia do wprowadzenia wykonawstwa zastępczego w celu usunięcia wad nie wyłącza odpowiedzialności Wykonawcy z tytułu rękojmi.</w:t>
      </w:r>
    </w:p>
    <w:p w14:paraId="76734B83" w14:textId="53F2BEAD" w:rsidR="0072401F" w:rsidRPr="004903AA" w:rsidRDefault="0072401F" w:rsidP="00644B49">
      <w:pPr>
        <w:keepLines/>
        <w:numPr>
          <w:ilvl w:val="0"/>
          <w:numId w:val="10"/>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 xml:space="preserve">Odstąpienie od </w:t>
      </w:r>
      <w:r w:rsidR="00B9412D" w:rsidRPr="004903AA">
        <w:rPr>
          <w:rFonts w:eastAsia="Times New Roman" w:cstheme="minorHAnsi"/>
          <w:lang w:eastAsia="pl-PL"/>
        </w:rPr>
        <w:t>u</w:t>
      </w:r>
      <w:r w:rsidRPr="004903AA">
        <w:rPr>
          <w:rFonts w:eastAsia="Times New Roman" w:cstheme="minorHAnsi"/>
          <w:lang w:eastAsia="pl-PL"/>
        </w:rPr>
        <w:t xml:space="preserve">mowy nie powoduje wygaśnięcia uprawnień z tytułu rękojmi w zakresie wykonanej części przedmiotu </w:t>
      </w:r>
      <w:r w:rsidR="00B9412D" w:rsidRPr="004903AA">
        <w:rPr>
          <w:rFonts w:eastAsia="Times New Roman" w:cstheme="minorHAnsi"/>
          <w:lang w:eastAsia="pl-PL"/>
        </w:rPr>
        <w:t>u</w:t>
      </w:r>
      <w:r w:rsidRPr="004903AA">
        <w:rPr>
          <w:rFonts w:eastAsia="Times New Roman" w:cstheme="minorHAnsi"/>
          <w:lang w:eastAsia="pl-PL"/>
        </w:rPr>
        <w:t>mowy.</w:t>
      </w:r>
    </w:p>
    <w:p w14:paraId="4024D9AD" w14:textId="5F4D1F76" w:rsidR="0072401F" w:rsidRPr="004903AA" w:rsidRDefault="0072401F" w:rsidP="00644B49">
      <w:pPr>
        <w:keepLines/>
        <w:numPr>
          <w:ilvl w:val="0"/>
          <w:numId w:val="10"/>
        </w:numPr>
        <w:suppressAutoHyphens/>
        <w:spacing w:after="0" w:line="240" w:lineRule="exact"/>
        <w:contextualSpacing/>
        <w:jc w:val="both"/>
        <w:rPr>
          <w:rFonts w:eastAsia="Times New Roman" w:cstheme="minorHAnsi"/>
          <w:lang w:eastAsia="pl-PL"/>
        </w:rPr>
      </w:pPr>
      <w:r w:rsidRPr="004903AA">
        <w:rPr>
          <w:rFonts w:eastAsia="Times New Roman" w:cstheme="minorHAnsi"/>
          <w:lang w:eastAsia="pl-PL"/>
        </w:rPr>
        <w:t xml:space="preserve">Niezależnie od uprawnień z tytułu rękojmi Zamawiający ma prawo dochodzenia zapłaty kar umownych oraz odszkodowania za niewykonanie lub nienależyte wykonanie </w:t>
      </w:r>
      <w:r w:rsidR="00B9412D" w:rsidRPr="004903AA">
        <w:rPr>
          <w:rFonts w:eastAsia="Times New Roman" w:cstheme="minorHAnsi"/>
          <w:lang w:eastAsia="pl-PL"/>
        </w:rPr>
        <w:t>u</w:t>
      </w:r>
      <w:r w:rsidRPr="004903AA">
        <w:rPr>
          <w:rFonts w:eastAsia="Times New Roman" w:cstheme="minorHAnsi"/>
          <w:lang w:eastAsia="pl-PL"/>
        </w:rPr>
        <w:t xml:space="preserve">mowy na zasadach określonych w </w:t>
      </w:r>
      <w:r w:rsidR="00B9412D" w:rsidRPr="004903AA">
        <w:rPr>
          <w:rFonts w:eastAsia="Times New Roman" w:cstheme="minorHAnsi"/>
          <w:lang w:eastAsia="pl-PL"/>
        </w:rPr>
        <w:t>u</w:t>
      </w:r>
      <w:r w:rsidRPr="004903AA">
        <w:rPr>
          <w:rFonts w:eastAsia="Times New Roman" w:cstheme="minorHAnsi"/>
          <w:lang w:eastAsia="pl-PL"/>
        </w:rPr>
        <w:t xml:space="preserve">mowie i na zasadach ogólnych. </w:t>
      </w:r>
    </w:p>
    <w:p w14:paraId="60BF89B4" w14:textId="77777777" w:rsidR="0072401F" w:rsidRPr="003E1212" w:rsidRDefault="0072401F" w:rsidP="00F95A61">
      <w:pPr>
        <w:keepLines/>
        <w:suppressAutoHyphens/>
        <w:spacing w:after="0" w:line="240" w:lineRule="exact"/>
        <w:jc w:val="both"/>
        <w:rPr>
          <w:rFonts w:eastAsia="Times New Roman" w:cstheme="minorHAnsi"/>
          <w:lang w:eastAsia="pl-PL"/>
        </w:rPr>
      </w:pPr>
    </w:p>
    <w:p w14:paraId="08971065" w14:textId="77777777" w:rsidR="003A1F88" w:rsidRPr="004903AA" w:rsidRDefault="003A1F88" w:rsidP="00F95A61">
      <w:pPr>
        <w:keepLines/>
        <w:suppressAutoHyphens/>
        <w:spacing w:after="0" w:line="240" w:lineRule="exact"/>
        <w:jc w:val="center"/>
        <w:rPr>
          <w:rFonts w:eastAsia="Times New Roman" w:cstheme="minorHAnsi"/>
          <w:b/>
          <w:bCs/>
          <w:lang w:eastAsia="pl-PL"/>
        </w:rPr>
      </w:pPr>
      <w:r w:rsidRPr="004903AA">
        <w:rPr>
          <w:rFonts w:eastAsia="Times New Roman" w:cstheme="minorHAnsi"/>
          <w:b/>
          <w:bCs/>
          <w:lang w:eastAsia="pl-PL"/>
        </w:rPr>
        <w:t>§ 1</w:t>
      </w:r>
      <w:r>
        <w:rPr>
          <w:rFonts w:eastAsia="Times New Roman" w:cstheme="minorHAnsi"/>
          <w:b/>
          <w:bCs/>
          <w:lang w:eastAsia="pl-PL"/>
        </w:rPr>
        <w:t>6</w:t>
      </w:r>
    </w:p>
    <w:p w14:paraId="265C9BC1" w14:textId="77777777" w:rsidR="003A1F88" w:rsidRPr="004903AA" w:rsidRDefault="003A1F88" w:rsidP="00644B49">
      <w:pPr>
        <w:widowControl w:val="0"/>
        <w:numPr>
          <w:ilvl w:val="0"/>
          <w:numId w:val="45"/>
        </w:numPr>
        <w:suppressAutoHyphens/>
        <w:spacing w:after="0" w:line="240" w:lineRule="exact"/>
        <w:ind w:left="357" w:hanging="357"/>
        <w:jc w:val="both"/>
        <w:rPr>
          <w:rFonts w:eastAsia="Times New Roman" w:cstheme="minorHAnsi"/>
        </w:rPr>
      </w:pPr>
      <w:r w:rsidRPr="004903AA">
        <w:rPr>
          <w:rFonts w:eastAsia="Times New Roman" w:cstheme="minorHAnsi"/>
        </w:rPr>
        <w:t>Strony umawiają się, iż korespondencja dotycząca wykonywania umowy będzie przekazywana w formie pisemnej na następujące adresy i numery:</w:t>
      </w:r>
    </w:p>
    <w:p w14:paraId="49D00345" w14:textId="1E3939A0" w:rsidR="003A1F88" w:rsidRPr="004903AA" w:rsidRDefault="00F95A61" w:rsidP="00644B49">
      <w:pPr>
        <w:widowControl w:val="0"/>
        <w:numPr>
          <w:ilvl w:val="0"/>
          <w:numId w:val="46"/>
        </w:numPr>
        <w:suppressAutoHyphens/>
        <w:spacing w:after="0" w:line="240" w:lineRule="exact"/>
        <w:rPr>
          <w:rFonts w:eastAsia="Times New Roman" w:cstheme="minorHAnsi"/>
        </w:rPr>
      </w:pPr>
      <w:r>
        <w:rPr>
          <w:rFonts w:eastAsia="Times New Roman" w:cstheme="minorHAnsi"/>
        </w:rPr>
        <w:t>Z</w:t>
      </w:r>
      <w:r w:rsidR="003A1F88" w:rsidRPr="004903AA">
        <w:rPr>
          <w:rFonts w:eastAsia="Times New Roman" w:cstheme="minorHAnsi"/>
        </w:rPr>
        <w:t>amawiający:</w:t>
      </w:r>
    </w:p>
    <w:p w14:paraId="4C1A44D5" w14:textId="77777777" w:rsidR="003A1F88" w:rsidRPr="004903AA" w:rsidRDefault="003A1F88" w:rsidP="00F95A61">
      <w:pPr>
        <w:suppressAutoHyphens/>
        <w:spacing w:after="0" w:line="240" w:lineRule="exact"/>
        <w:ind w:left="720"/>
        <w:rPr>
          <w:rFonts w:eastAsia="Times New Roman" w:cstheme="minorHAnsi"/>
        </w:rPr>
      </w:pPr>
      <w:r w:rsidRPr="004903AA">
        <w:rPr>
          <w:rFonts w:eastAsia="Times New Roman" w:cstheme="minorHAnsi"/>
        </w:rPr>
        <w:t>Areszt Śledczy w Warszawie-Białołęce, ul. Ciupagi 1, 03-016 Warszawa</w:t>
      </w:r>
    </w:p>
    <w:p w14:paraId="26CF8642" w14:textId="77777777" w:rsidR="003A1F88" w:rsidRPr="004903AA" w:rsidRDefault="003A1F88" w:rsidP="00F95A61">
      <w:pPr>
        <w:suppressAutoHyphens/>
        <w:spacing w:after="0" w:line="240" w:lineRule="exact"/>
        <w:ind w:left="720"/>
        <w:rPr>
          <w:rFonts w:cstheme="minorHAnsi"/>
        </w:rPr>
      </w:pPr>
      <w:r w:rsidRPr="004903AA">
        <w:rPr>
          <w:rFonts w:cstheme="minorHAnsi"/>
        </w:rPr>
        <w:t>tel.: 22 32 17 601</w:t>
      </w:r>
    </w:p>
    <w:p w14:paraId="025E5484" w14:textId="77777777" w:rsidR="003A1F88" w:rsidRPr="004903AA" w:rsidRDefault="003A1F88" w:rsidP="00F95A61">
      <w:pPr>
        <w:suppressAutoHyphens/>
        <w:spacing w:after="0" w:line="240" w:lineRule="exact"/>
        <w:ind w:left="720"/>
        <w:rPr>
          <w:rFonts w:cstheme="minorHAnsi"/>
        </w:rPr>
      </w:pPr>
      <w:r w:rsidRPr="004903AA">
        <w:rPr>
          <w:rFonts w:cstheme="minorHAnsi"/>
        </w:rPr>
        <w:t>fax: 22 81 11 537</w:t>
      </w:r>
    </w:p>
    <w:p w14:paraId="77DD0AD1" w14:textId="77777777" w:rsidR="003A1F88" w:rsidRPr="004903AA" w:rsidRDefault="003A1F88" w:rsidP="00F95A61">
      <w:pPr>
        <w:suppressAutoHyphens/>
        <w:spacing w:after="0" w:line="240" w:lineRule="exact"/>
        <w:ind w:left="720"/>
        <w:rPr>
          <w:rFonts w:eastAsia="Times New Roman" w:cstheme="minorHAnsi"/>
        </w:rPr>
      </w:pPr>
      <w:r w:rsidRPr="004903AA">
        <w:rPr>
          <w:rFonts w:cstheme="minorHAnsi"/>
        </w:rPr>
        <w:t xml:space="preserve">e-mail: as_warszawa_bialoleka@sw.gov.pl </w:t>
      </w:r>
    </w:p>
    <w:p w14:paraId="75F4DCFA" w14:textId="69CB83C1" w:rsidR="003A1F88" w:rsidRPr="004903AA" w:rsidRDefault="00F95A61" w:rsidP="00644B49">
      <w:pPr>
        <w:widowControl w:val="0"/>
        <w:numPr>
          <w:ilvl w:val="0"/>
          <w:numId w:val="46"/>
        </w:numPr>
        <w:suppressAutoHyphens/>
        <w:spacing w:after="0" w:line="240" w:lineRule="exact"/>
        <w:rPr>
          <w:rFonts w:eastAsia="Times New Roman" w:cstheme="minorHAnsi"/>
        </w:rPr>
      </w:pPr>
      <w:r>
        <w:rPr>
          <w:rFonts w:eastAsia="Times New Roman" w:cstheme="minorHAnsi"/>
        </w:rPr>
        <w:t>W</w:t>
      </w:r>
      <w:r w:rsidR="003A1F88" w:rsidRPr="004903AA">
        <w:rPr>
          <w:rFonts w:eastAsia="Times New Roman" w:cstheme="minorHAnsi"/>
        </w:rPr>
        <w:t>ykonawca:</w:t>
      </w:r>
    </w:p>
    <w:p w14:paraId="4DCE46B3" w14:textId="77777777" w:rsidR="003A1F88" w:rsidRPr="004903AA" w:rsidRDefault="003A1F88" w:rsidP="00F95A61">
      <w:pPr>
        <w:suppressAutoHyphens/>
        <w:spacing w:after="0" w:line="240" w:lineRule="exact"/>
        <w:ind w:left="720"/>
        <w:rPr>
          <w:rFonts w:cstheme="minorHAnsi"/>
        </w:rPr>
      </w:pPr>
      <w:r w:rsidRPr="004903AA">
        <w:rPr>
          <w:rFonts w:cstheme="minorHAnsi"/>
        </w:rPr>
        <w:t>....................................</w:t>
      </w:r>
    </w:p>
    <w:p w14:paraId="7D7B1FCF" w14:textId="77777777" w:rsidR="003A1F88" w:rsidRPr="004903AA" w:rsidRDefault="003A1F88" w:rsidP="00F95A61">
      <w:pPr>
        <w:suppressAutoHyphens/>
        <w:spacing w:after="0" w:line="240" w:lineRule="exact"/>
        <w:ind w:left="720"/>
        <w:rPr>
          <w:rFonts w:cstheme="minorHAnsi"/>
          <w:lang w:val="en-US"/>
        </w:rPr>
      </w:pPr>
      <w:r w:rsidRPr="004903AA">
        <w:rPr>
          <w:rFonts w:cstheme="minorHAnsi"/>
          <w:lang w:val="en-US"/>
        </w:rPr>
        <w:t xml:space="preserve">tel.: </w:t>
      </w:r>
      <w:r w:rsidRPr="004903AA">
        <w:rPr>
          <w:rFonts w:eastAsia="Times New Roman" w:cstheme="minorHAnsi"/>
          <w:lang w:val="en-US"/>
        </w:rPr>
        <w:t>………………..</w:t>
      </w:r>
    </w:p>
    <w:p w14:paraId="77803FC8" w14:textId="77777777" w:rsidR="003A1F88" w:rsidRPr="004903AA" w:rsidRDefault="003A1F88" w:rsidP="00F95A61">
      <w:pPr>
        <w:suppressAutoHyphens/>
        <w:spacing w:after="0" w:line="240" w:lineRule="exact"/>
        <w:ind w:left="720"/>
        <w:rPr>
          <w:rFonts w:eastAsia="Times New Roman" w:cstheme="minorHAnsi"/>
          <w:lang w:val="en-US"/>
        </w:rPr>
      </w:pPr>
      <w:r w:rsidRPr="004903AA">
        <w:rPr>
          <w:rFonts w:cstheme="minorHAnsi"/>
          <w:lang w:val="en-US"/>
        </w:rPr>
        <w:t xml:space="preserve">e-mail: </w:t>
      </w:r>
      <w:r w:rsidRPr="004903AA">
        <w:rPr>
          <w:rFonts w:eastAsia="Times New Roman" w:cstheme="minorHAnsi"/>
          <w:lang w:val="en-US"/>
        </w:rPr>
        <w:t>…………………………..</w:t>
      </w:r>
    </w:p>
    <w:p w14:paraId="0E1BD7F7" w14:textId="77777777" w:rsidR="003A1F88" w:rsidRPr="004903AA" w:rsidRDefault="003A1F88" w:rsidP="00644B49">
      <w:pPr>
        <w:widowControl w:val="0"/>
        <w:numPr>
          <w:ilvl w:val="0"/>
          <w:numId w:val="45"/>
        </w:numPr>
        <w:suppressAutoHyphens/>
        <w:spacing w:after="0" w:line="240" w:lineRule="exact"/>
        <w:ind w:left="357" w:hanging="357"/>
        <w:jc w:val="both"/>
        <w:rPr>
          <w:rFonts w:eastAsia="Times New Roman" w:cstheme="minorHAnsi"/>
        </w:rPr>
      </w:pPr>
      <w:r w:rsidRPr="004903AA">
        <w:rPr>
          <w:rFonts w:eastAsia="Times New Roman" w:cstheme="minorHAnsi"/>
        </w:rPr>
        <w:t>Strony mają obowiązek informowania się o zmianach danych zawartych w ust. 1.</w:t>
      </w:r>
      <w:r w:rsidRPr="004903AA">
        <w:rPr>
          <w:rFonts w:eastAsia="Times New Roman" w:cstheme="minorHAnsi"/>
        </w:rPr>
        <w:br/>
        <w:t>W przypadku nieudzielenia informacji o zmianie danych wskazanych w ust. 1 korespondencję przesłaną pod te adresy lub numery uważa się za doręczoną.</w:t>
      </w:r>
    </w:p>
    <w:p w14:paraId="5D38DF64" w14:textId="77777777" w:rsidR="003A1F88" w:rsidRPr="004903AA" w:rsidRDefault="003A1F88" w:rsidP="00644B49">
      <w:pPr>
        <w:widowControl w:val="0"/>
        <w:numPr>
          <w:ilvl w:val="0"/>
          <w:numId w:val="45"/>
        </w:numPr>
        <w:suppressAutoHyphens/>
        <w:spacing w:after="0" w:line="240" w:lineRule="exact"/>
        <w:ind w:left="357" w:hanging="357"/>
        <w:jc w:val="both"/>
        <w:rPr>
          <w:rFonts w:eastAsia="Times New Roman" w:cstheme="minorHAnsi"/>
        </w:rPr>
      </w:pPr>
      <w:r w:rsidRPr="004903AA">
        <w:rPr>
          <w:rFonts w:eastAsia="Times New Roman" w:cstheme="minorHAnsi"/>
        </w:rPr>
        <w:t>Zmiana informacji określonych w ust. 1 nie stanowi zmiany treści umowy.</w:t>
      </w:r>
    </w:p>
    <w:p w14:paraId="3060B1F0" w14:textId="77777777" w:rsidR="003A1F88" w:rsidRDefault="003A1F88" w:rsidP="00F95A61">
      <w:pPr>
        <w:keepLines/>
        <w:suppressAutoHyphens/>
        <w:spacing w:after="0" w:line="240" w:lineRule="exact"/>
        <w:jc w:val="center"/>
        <w:rPr>
          <w:rFonts w:eastAsia="Times New Roman" w:cstheme="minorHAnsi"/>
          <w:b/>
          <w:bCs/>
          <w:lang w:eastAsia="pl-PL"/>
        </w:rPr>
      </w:pPr>
    </w:p>
    <w:p w14:paraId="58D8EF68" w14:textId="2996863F" w:rsidR="003E1212" w:rsidRPr="003E1212" w:rsidRDefault="003A1F88" w:rsidP="00F95A61">
      <w:pPr>
        <w:keepLines/>
        <w:suppressAutoHyphens/>
        <w:spacing w:after="0" w:line="240" w:lineRule="exact"/>
        <w:jc w:val="center"/>
        <w:rPr>
          <w:rFonts w:eastAsia="Times New Roman" w:cstheme="minorHAnsi"/>
          <w:b/>
          <w:bCs/>
          <w:lang w:eastAsia="pl-PL"/>
        </w:rPr>
      </w:pPr>
      <w:r>
        <w:rPr>
          <w:rFonts w:eastAsia="Times New Roman" w:cstheme="minorHAnsi"/>
          <w:b/>
          <w:bCs/>
          <w:lang w:eastAsia="pl-PL"/>
        </w:rPr>
        <w:t>§ 17</w:t>
      </w:r>
    </w:p>
    <w:p w14:paraId="15653CEE" w14:textId="77777777" w:rsidR="003E1212" w:rsidRPr="003E1212" w:rsidRDefault="003E1212" w:rsidP="00F95A61">
      <w:pPr>
        <w:keepLines/>
        <w:suppressAutoHyphens/>
        <w:spacing w:after="0" w:line="240" w:lineRule="exact"/>
        <w:jc w:val="center"/>
        <w:rPr>
          <w:rFonts w:eastAsia="Times New Roman" w:cstheme="minorHAnsi"/>
          <w:b/>
          <w:bCs/>
          <w:lang w:eastAsia="pl-PL"/>
        </w:rPr>
      </w:pPr>
      <w:r w:rsidRPr="003E1212">
        <w:rPr>
          <w:rFonts w:eastAsia="Times New Roman" w:cstheme="minorHAnsi"/>
          <w:b/>
          <w:bCs/>
          <w:lang w:eastAsia="pl-PL"/>
        </w:rPr>
        <w:t>Wykonawstwo zastępcze</w:t>
      </w:r>
    </w:p>
    <w:p w14:paraId="67DF2943" w14:textId="56E2D5D7" w:rsidR="003E1212" w:rsidRPr="003E1212" w:rsidRDefault="003E1212" w:rsidP="00F95A61">
      <w:pPr>
        <w:keepLines/>
        <w:suppressAutoHyphens/>
        <w:spacing w:after="0" w:line="240" w:lineRule="exact"/>
        <w:ind w:left="357"/>
        <w:jc w:val="both"/>
        <w:rPr>
          <w:rFonts w:eastAsia="Times New Roman" w:cstheme="minorHAnsi"/>
          <w:lang w:eastAsia="pl-PL"/>
        </w:rPr>
      </w:pPr>
      <w:r w:rsidRPr="003E1212">
        <w:rPr>
          <w:rFonts w:eastAsia="Calibri" w:cstheme="minorHAnsi"/>
          <w:lang w:eastAsia="pl-PL"/>
        </w:rPr>
        <w:t xml:space="preserve">W przypadku, gdy Wykonawca będzie wykonywać przedmiot umowy w sposób, który zdaniem Zamawiającego stwarza zagrożenie niedotrzymania terminów określonych w § </w:t>
      </w:r>
      <w:r w:rsidR="0066649F">
        <w:rPr>
          <w:rFonts w:eastAsia="Calibri" w:cstheme="minorHAnsi"/>
          <w:lang w:eastAsia="pl-PL"/>
        </w:rPr>
        <w:t>5</w:t>
      </w:r>
      <w:r w:rsidRPr="003E1212">
        <w:rPr>
          <w:rFonts w:eastAsia="Calibri" w:cstheme="minorHAnsi"/>
          <w:lang w:eastAsia="pl-PL"/>
        </w:rPr>
        <w:t xml:space="preserve">, albo w sytuacji, gdy Wykonawca popadnie w zwłokę w wykonaniu przedmiotu umowy w odniesieniu do terminów określonych w § </w:t>
      </w:r>
      <w:r w:rsidR="0066649F">
        <w:rPr>
          <w:rFonts w:eastAsia="Calibri" w:cstheme="minorHAnsi"/>
          <w:lang w:eastAsia="pl-PL"/>
        </w:rPr>
        <w:t>5</w:t>
      </w:r>
      <w:r w:rsidRPr="003E1212">
        <w:rPr>
          <w:rFonts w:eastAsia="Calibri" w:cstheme="minorHAnsi"/>
          <w:lang w:eastAsia="pl-PL"/>
        </w:rPr>
        <w:t>, Zamawiający niezależnie od możliwości odstąpienia od umowy lub naliczenia kar umownych ma prawo do powierzenia wykonania przedmiotu umowy wykonawcy zastępczemu, aby wykonał on część lub całość przedmiotu umowy na koszt Wykonawcy, na co Wykonawca wyraża zgodę.</w:t>
      </w:r>
    </w:p>
    <w:p w14:paraId="52C7DF93" w14:textId="77777777" w:rsidR="003E1212" w:rsidRPr="003E1212" w:rsidRDefault="003E1212" w:rsidP="005C6775">
      <w:pPr>
        <w:keepLines/>
        <w:suppressAutoHyphens/>
        <w:spacing w:after="0" w:line="240" w:lineRule="exact"/>
        <w:jc w:val="center"/>
        <w:rPr>
          <w:rFonts w:eastAsia="Times New Roman" w:cstheme="minorHAnsi"/>
          <w:b/>
          <w:bCs/>
          <w:lang w:eastAsia="pl-PL"/>
        </w:rPr>
      </w:pPr>
    </w:p>
    <w:p w14:paraId="1219D108" w14:textId="3EE1A7AE" w:rsidR="00873466" w:rsidRPr="004903AA" w:rsidRDefault="00873466" w:rsidP="005C6775">
      <w:pPr>
        <w:keepLines/>
        <w:suppressAutoHyphens/>
        <w:spacing w:after="0" w:line="240" w:lineRule="exact"/>
        <w:jc w:val="center"/>
        <w:rPr>
          <w:rFonts w:eastAsia="Times New Roman" w:cstheme="minorHAnsi"/>
          <w:b/>
          <w:bCs/>
          <w:lang w:eastAsia="pl-PL"/>
        </w:rPr>
      </w:pPr>
      <w:r w:rsidRPr="004903AA">
        <w:rPr>
          <w:rFonts w:eastAsia="Times New Roman" w:cstheme="minorHAnsi"/>
          <w:b/>
          <w:bCs/>
          <w:lang w:eastAsia="pl-PL"/>
        </w:rPr>
        <w:t>§ 1</w:t>
      </w:r>
      <w:r w:rsidR="00B34950">
        <w:rPr>
          <w:rFonts w:eastAsia="Times New Roman" w:cstheme="minorHAnsi"/>
          <w:b/>
          <w:bCs/>
          <w:lang w:eastAsia="pl-PL"/>
        </w:rPr>
        <w:t>7</w:t>
      </w:r>
    </w:p>
    <w:p w14:paraId="0E066715" w14:textId="77777777" w:rsidR="0072401F" w:rsidRPr="004903AA" w:rsidRDefault="0072401F" w:rsidP="005C6775">
      <w:pPr>
        <w:keepLines/>
        <w:suppressAutoHyphens/>
        <w:spacing w:after="0" w:line="240" w:lineRule="exact"/>
        <w:jc w:val="center"/>
        <w:rPr>
          <w:rFonts w:eastAsia="Times New Roman" w:cstheme="minorHAnsi"/>
          <w:b/>
          <w:bCs/>
          <w:lang w:eastAsia="pl-PL"/>
        </w:rPr>
      </w:pPr>
      <w:r w:rsidRPr="004903AA">
        <w:rPr>
          <w:rFonts w:eastAsia="Times New Roman" w:cstheme="minorHAnsi"/>
          <w:b/>
          <w:bCs/>
          <w:lang w:eastAsia="pl-PL"/>
        </w:rPr>
        <w:t>Przetwarzanie danych osobowych</w:t>
      </w:r>
    </w:p>
    <w:p w14:paraId="7D58675E" w14:textId="77777777" w:rsidR="0052547F" w:rsidRPr="004903AA" w:rsidRDefault="0052547F" w:rsidP="00644B49">
      <w:pPr>
        <w:pStyle w:val="Normalny1"/>
        <w:numPr>
          <w:ilvl w:val="0"/>
          <w:numId w:val="24"/>
        </w:numPr>
        <w:spacing w:line="240" w:lineRule="exact"/>
        <w:ind w:left="357" w:hanging="357"/>
        <w:jc w:val="both"/>
        <w:rPr>
          <w:rFonts w:asciiTheme="minorHAnsi" w:hAnsiTheme="minorHAnsi" w:cstheme="minorHAnsi"/>
          <w:sz w:val="22"/>
          <w:szCs w:val="22"/>
        </w:rPr>
      </w:pPr>
      <w:r w:rsidRPr="004903AA">
        <w:rPr>
          <w:rFonts w:asciiTheme="minorHAnsi" w:hAnsiTheme="minorHAnsi" w:cstheme="minorHAnsi"/>
          <w:sz w:val="22"/>
          <w:szCs w:val="22"/>
        </w:rPr>
        <w:t>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w:t>
      </w:r>
    </w:p>
    <w:p w14:paraId="77E7111C" w14:textId="1AAEB5E3" w:rsidR="0052547F" w:rsidRPr="004903AA" w:rsidRDefault="0052547F" w:rsidP="00644B49">
      <w:pPr>
        <w:pStyle w:val="Normalny1"/>
        <w:numPr>
          <w:ilvl w:val="0"/>
          <w:numId w:val="24"/>
        </w:numPr>
        <w:spacing w:line="240" w:lineRule="exact"/>
        <w:ind w:left="357" w:hanging="357"/>
        <w:jc w:val="both"/>
        <w:rPr>
          <w:rFonts w:asciiTheme="minorHAnsi" w:hAnsiTheme="minorHAnsi" w:cstheme="minorHAnsi"/>
          <w:sz w:val="22"/>
          <w:szCs w:val="22"/>
        </w:rPr>
      </w:pPr>
      <w:r w:rsidRPr="004903AA">
        <w:rPr>
          <w:rFonts w:asciiTheme="minorHAnsi" w:hAnsiTheme="minorHAnsi" w:cstheme="minorHAnsi"/>
          <w:sz w:val="22"/>
          <w:szCs w:val="22"/>
        </w:rPr>
        <w:t>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 siedzibie Zamawiającego.</w:t>
      </w:r>
    </w:p>
    <w:p w14:paraId="7FCE6964" w14:textId="77777777" w:rsidR="0072401F" w:rsidRPr="004903AA" w:rsidRDefault="0072401F" w:rsidP="005C6775">
      <w:pPr>
        <w:keepLines/>
        <w:suppressAutoHyphens/>
        <w:spacing w:after="0" w:line="240" w:lineRule="exact"/>
        <w:rPr>
          <w:rFonts w:eastAsia="Times New Roman" w:cstheme="minorHAnsi"/>
          <w:bCs/>
          <w:lang w:eastAsia="pl-PL"/>
        </w:rPr>
      </w:pPr>
    </w:p>
    <w:p w14:paraId="778FD956" w14:textId="77777777" w:rsidR="00AA2716" w:rsidRDefault="00AA2716" w:rsidP="005C6775">
      <w:pPr>
        <w:keepLines/>
        <w:suppressAutoHyphens/>
        <w:spacing w:after="0" w:line="240" w:lineRule="exact"/>
        <w:jc w:val="center"/>
        <w:rPr>
          <w:rFonts w:eastAsia="Times New Roman" w:cstheme="minorHAnsi"/>
          <w:b/>
          <w:bCs/>
          <w:lang w:eastAsia="pl-PL"/>
        </w:rPr>
      </w:pPr>
    </w:p>
    <w:p w14:paraId="2CAE0CA0" w14:textId="508D143F" w:rsidR="0072401F" w:rsidRPr="004903AA" w:rsidRDefault="0072401F" w:rsidP="005C6775">
      <w:pPr>
        <w:keepLines/>
        <w:suppressAutoHyphens/>
        <w:spacing w:after="0" w:line="240" w:lineRule="exact"/>
        <w:jc w:val="center"/>
        <w:rPr>
          <w:rFonts w:eastAsia="Times New Roman" w:cstheme="minorHAnsi"/>
          <w:b/>
          <w:bCs/>
          <w:lang w:eastAsia="pl-PL"/>
        </w:rPr>
      </w:pPr>
      <w:r w:rsidRPr="004903AA">
        <w:rPr>
          <w:rFonts w:eastAsia="Times New Roman" w:cstheme="minorHAnsi"/>
          <w:b/>
          <w:bCs/>
          <w:lang w:eastAsia="pl-PL"/>
        </w:rPr>
        <w:lastRenderedPageBreak/>
        <w:t>§ 1</w:t>
      </w:r>
      <w:r w:rsidR="00B34950">
        <w:rPr>
          <w:rFonts w:eastAsia="Times New Roman" w:cstheme="minorHAnsi"/>
          <w:b/>
          <w:bCs/>
          <w:lang w:eastAsia="pl-PL"/>
        </w:rPr>
        <w:t>8</w:t>
      </w:r>
    </w:p>
    <w:p w14:paraId="2C273429" w14:textId="77777777" w:rsidR="0072401F" w:rsidRPr="004903AA" w:rsidRDefault="0072401F" w:rsidP="005C6775">
      <w:pPr>
        <w:keepLines/>
        <w:suppressAutoHyphens/>
        <w:spacing w:after="0" w:line="240" w:lineRule="exact"/>
        <w:jc w:val="center"/>
        <w:rPr>
          <w:rFonts w:eastAsia="Times New Roman" w:cstheme="minorHAnsi"/>
          <w:lang w:eastAsia="pl-PL"/>
        </w:rPr>
      </w:pPr>
      <w:r w:rsidRPr="004903AA">
        <w:rPr>
          <w:rFonts w:eastAsia="Times New Roman" w:cstheme="minorHAnsi"/>
          <w:b/>
          <w:bCs/>
          <w:lang w:eastAsia="pl-PL"/>
        </w:rPr>
        <w:t>Postanowienia końcowe</w:t>
      </w:r>
    </w:p>
    <w:p w14:paraId="7708E128" w14:textId="735AF987" w:rsidR="0072401F" w:rsidRPr="004903AA" w:rsidRDefault="0072401F" w:rsidP="00644B49">
      <w:pPr>
        <w:keepLines/>
        <w:numPr>
          <w:ilvl w:val="0"/>
          <w:numId w:val="12"/>
        </w:numPr>
        <w:suppressAutoHyphens/>
        <w:spacing w:after="0" w:line="240" w:lineRule="exact"/>
        <w:jc w:val="both"/>
        <w:rPr>
          <w:rFonts w:eastAsia="Times New Roman" w:cstheme="minorHAnsi"/>
          <w:lang w:eastAsia="pl-PL"/>
        </w:rPr>
      </w:pPr>
      <w:r w:rsidRPr="004903AA">
        <w:rPr>
          <w:rFonts w:eastAsia="Times New Roman" w:cstheme="minorHAnsi"/>
          <w:lang w:eastAsia="pl-PL"/>
        </w:rPr>
        <w:t xml:space="preserve">W sprawach nieuregulowanych </w:t>
      </w:r>
      <w:r w:rsidR="0052547F" w:rsidRPr="004903AA">
        <w:rPr>
          <w:rFonts w:eastAsia="Times New Roman" w:cstheme="minorHAnsi"/>
          <w:lang w:eastAsia="pl-PL"/>
        </w:rPr>
        <w:t>u</w:t>
      </w:r>
      <w:r w:rsidRPr="004903AA">
        <w:rPr>
          <w:rFonts w:eastAsia="Times New Roman" w:cstheme="minorHAnsi"/>
          <w:lang w:eastAsia="pl-PL"/>
        </w:rPr>
        <w:t xml:space="preserve">mową, jak również dla jej wykładni, mają zastosowanie przepisy prawa powszechnie obowiązującego na terytorium </w:t>
      </w:r>
      <w:r w:rsidR="00A56F3C" w:rsidRPr="004903AA">
        <w:rPr>
          <w:rFonts w:eastAsia="Times New Roman" w:cstheme="minorHAnsi"/>
          <w:lang w:eastAsia="pl-PL"/>
        </w:rPr>
        <w:t>Polski</w:t>
      </w:r>
      <w:r w:rsidRPr="004903AA">
        <w:rPr>
          <w:rFonts w:eastAsia="Times New Roman" w:cstheme="minorHAnsi"/>
          <w:lang w:eastAsia="pl-PL"/>
        </w:rPr>
        <w:t xml:space="preserve">, w szczególności przepisy ustawy Kodeks cywilny, ustawy o prawie autorskim i prawach pokrewnych oraz ustawy Prawo budowlane i inne przepisy związane z </w:t>
      </w:r>
      <w:r w:rsidR="0052547F" w:rsidRPr="004903AA">
        <w:rPr>
          <w:rFonts w:eastAsia="Times New Roman" w:cstheme="minorHAnsi"/>
          <w:lang w:eastAsia="pl-PL"/>
        </w:rPr>
        <w:t>p</w:t>
      </w:r>
      <w:r w:rsidRPr="004903AA">
        <w:rPr>
          <w:rFonts w:eastAsia="Times New Roman" w:cstheme="minorHAnsi"/>
          <w:lang w:eastAsia="pl-PL"/>
        </w:rPr>
        <w:t xml:space="preserve">rzedmiotem </w:t>
      </w:r>
      <w:r w:rsidR="0052547F" w:rsidRPr="004903AA">
        <w:rPr>
          <w:rFonts w:eastAsia="Times New Roman" w:cstheme="minorHAnsi"/>
          <w:lang w:eastAsia="pl-PL"/>
        </w:rPr>
        <w:t>u</w:t>
      </w:r>
      <w:r w:rsidRPr="004903AA">
        <w:rPr>
          <w:rFonts w:eastAsia="Times New Roman" w:cstheme="minorHAnsi"/>
          <w:lang w:eastAsia="pl-PL"/>
        </w:rPr>
        <w:t>mowy.</w:t>
      </w:r>
    </w:p>
    <w:p w14:paraId="2AB2BAB0" w14:textId="5C23613A" w:rsidR="0072401F" w:rsidRPr="004903AA" w:rsidRDefault="0072401F" w:rsidP="00644B49">
      <w:pPr>
        <w:keepLines/>
        <w:numPr>
          <w:ilvl w:val="0"/>
          <w:numId w:val="12"/>
        </w:numPr>
        <w:suppressAutoHyphens/>
        <w:spacing w:after="0" w:line="240" w:lineRule="exact"/>
        <w:jc w:val="both"/>
        <w:rPr>
          <w:rFonts w:eastAsia="Times New Roman" w:cstheme="minorHAnsi"/>
          <w:lang w:eastAsia="pl-PL"/>
        </w:rPr>
      </w:pPr>
      <w:r w:rsidRPr="004903AA">
        <w:rPr>
          <w:rFonts w:eastAsia="Times New Roman" w:cstheme="minorHAnsi"/>
          <w:lang w:eastAsia="pl-PL"/>
        </w:rPr>
        <w:t xml:space="preserve">W przypadku zaistnienia pomiędzy Stronami sporu związanego z wykładnią lub wykonaniem </w:t>
      </w:r>
      <w:r w:rsidR="00A56F3C" w:rsidRPr="004903AA">
        <w:rPr>
          <w:rFonts w:eastAsia="Times New Roman" w:cstheme="minorHAnsi"/>
          <w:lang w:eastAsia="pl-PL"/>
        </w:rPr>
        <w:t>u</w:t>
      </w:r>
      <w:r w:rsidRPr="004903AA">
        <w:rPr>
          <w:rFonts w:eastAsia="Times New Roman" w:cstheme="minorHAnsi"/>
          <w:lang w:eastAsia="pl-PL"/>
        </w:rPr>
        <w:t>mowy Strony zobowiązane są do podjęcia starań w celu polubownego rozwiązania zaistniałego sporu. W sytuacji, gdy Strony nie rozwiążą zaistniałego sporu polubownie w terminie 30 dni od dnia jego zaistnienia, każda ze Stron uprawniona jest po tym terminie do poddania rozstrzygnięcia tego sporu przez sąd powszechny właściwy ze względu na miejsce siedziby Zamawiającego.</w:t>
      </w:r>
    </w:p>
    <w:p w14:paraId="64A4E8DC" w14:textId="77777777" w:rsidR="00A56F3C" w:rsidRPr="004903AA" w:rsidRDefault="00A56F3C" w:rsidP="00644B49">
      <w:pPr>
        <w:pStyle w:val="Akapitzlist"/>
        <w:keepLines/>
        <w:numPr>
          <w:ilvl w:val="0"/>
          <w:numId w:val="12"/>
        </w:numPr>
        <w:suppressAutoHyphens/>
        <w:spacing w:after="0" w:line="240" w:lineRule="exact"/>
        <w:rPr>
          <w:rFonts w:asciiTheme="minorHAnsi" w:eastAsia="Times New Roman" w:hAnsiTheme="minorHAnsi" w:cstheme="minorHAnsi"/>
          <w:lang w:eastAsia="pl-PL"/>
        </w:rPr>
      </w:pPr>
      <w:r w:rsidRPr="004903AA">
        <w:rPr>
          <w:rFonts w:asciiTheme="minorHAnsi" w:eastAsia="Times New Roman" w:hAnsiTheme="minorHAnsi" w:cstheme="minorHAnsi"/>
          <w:lang w:eastAsia="pl-PL"/>
        </w:rPr>
        <w:t>W przypadku gdy Strony będą podpisywać umowę elektronicznymi podpisami kwalifikowanymi, wówczas uznaje się, że umowa została zawarta z chwilą złożenia ostatniego z elektronicznych podpisów kwalifikowanych stosownie do wskazanego znacznika czasu ujawnionego w szczegółach dokumentu zawartego w postaci elektronicznej.</w:t>
      </w:r>
    </w:p>
    <w:p w14:paraId="7C2ECF6B" w14:textId="77777777" w:rsidR="00511587" w:rsidRDefault="0072401F" w:rsidP="00644B49">
      <w:pPr>
        <w:pStyle w:val="Akapitzlist"/>
        <w:keepLines/>
        <w:numPr>
          <w:ilvl w:val="0"/>
          <w:numId w:val="12"/>
        </w:numPr>
        <w:suppressAutoHyphens/>
        <w:spacing w:after="0" w:line="240" w:lineRule="exact"/>
        <w:rPr>
          <w:rFonts w:asciiTheme="minorHAnsi" w:eastAsia="Times New Roman" w:hAnsiTheme="minorHAnsi" w:cstheme="minorHAnsi"/>
          <w:lang w:eastAsia="pl-PL"/>
        </w:rPr>
      </w:pPr>
      <w:r w:rsidRPr="004903AA">
        <w:rPr>
          <w:rFonts w:asciiTheme="minorHAnsi" w:eastAsia="Times New Roman" w:hAnsiTheme="minorHAnsi" w:cstheme="minorHAnsi"/>
          <w:lang w:eastAsia="pl-PL"/>
        </w:rPr>
        <w:t xml:space="preserve">Umowę sporządzono w </w:t>
      </w:r>
      <w:r w:rsidR="00A56F3C" w:rsidRPr="004903AA">
        <w:rPr>
          <w:rFonts w:asciiTheme="minorHAnsi" w:eastAsia="Times New Roman" w:hAnsiTheme="minorHAnsi" w:cstheme="minorHAnsi"/>
          <w:lang w:eastAsia="pl-PL"/>
        </w:rPr>
        <w:t>dwóch</w:t>
      </w:r>
      <w:r w:rsidRPr="004903AA">
        <w:rPr>
          <w:rFonts w:asciiTheme="minorHAnsi" w:eastAsia="Times New Roman" w:hAnsiTheme="minorHAnsi" w:cstheme="minorHAnsi"/>
          <w:lang w:eastAsia="pl-PL"/>
        </w:rPr>
        <w:t xml:space="preserve"> jednobrzmiących egzemplarzach, jeden egzemplarz dla Wykonawcy i dwa dla Zamawiającego.</w:t>
      </w:r>
    </w:p>
    <w:p w14:paraId="75BFDE59" w14:textId="2AD832C9" w:rsidR="0072401F" w:rsidRPr="00511587" w:rsidRDefault="0072401F" w:rsidP="00644B49">
      <w:pPr>
        <w:pStyle w:val="Akapitzlist"/>
        <w:keepLines/>
        <w:numPr>
          <w:ilvl w:val="0"/>
          <w:numId w:val="12"/>
        </w:numPr>
        <w:suppressAutoHyphens/>
        <w:spacing w:after="0" w:line="240" w:lineRule="exact"/>
        <w:rPr>
          <w:rFonts w:asciiTheme="minorHAnsi" w:eastAsia="Times New Roman" w:hAnsiTheme="minorHAnsi" w:cstheme="minorHAnsi"/>
          <w:lang w:eastAsia="pl-PL"/>
        </w:rPr>
      </w:pPr>
      <w:r w:rsidRPr="00511587">
        <w:rPr>
          <w:rFonts w:eastAsia="Times New Roman" w:cstheme="minorHAnsi"/>
          <w:lang w:eastAsia="pl-PL"/>
        </w:rPr>
        <w:t>Załączniki:</w:t>
      </w:r>
    </w:p>
    <w:p w14:paraId="6F9969CA" w14:textId="1CB64EA7" w:rsidR="00511587" w:rsidRDefault="00094C69" w:rsidP="00644B49">
      <w:pPr>
        <w:pStyle w:val="Akapitzlist"/>
        <w:keepLines/>
        <w:numPr>
          <w:ilvl w:val="0"/>
          <w:numId w:val="31"/>
        </w:numPr>
        <w:tabs>
          <w:tab w:val="num" w:pos="1780"/>
        </w:tabs>
        <w:suppressAutoHyphens/>
        <w:spacing w:after="0" w:line="240" w:lineRule="exact"/>
        <w:rPr>
          <w:rFonts w:eastAsia="Times New Roman" w:cstheme="minorHAnsi"/>
          <w:lang w:eastAsia="pl-PL"/>
        </w:rPr>
      </w:pPr>
      <w:r>
        <w:rPr>
          <w:rFonts w:eastAsia="Times New Roman" w:cstheme="minorHAnsi"/>
          <w:lang w:eastAsia="pl-PL"/>
        </w:rPr>
        <w:t xml:space="preserve">załącznik nr 1 do umowy - </w:t>
      </w:r>
      <w:r w:rsidR="00963124">
        <w:rPr>
          <w:rFonts w:eastAsia="Times New Roman" w:cstheme="minorHAnsi"/>
          <w:lang w:eastAsia="pl-PL"/>
        </w:rPr>
        <w:t xml:space="preserve">schemat poglądowy </w:t>
      </w:r>
      <w:r w:rsidR="00E43629">
        <w:rPr>
          <w:rFonts w:eastAsia="Times New Roman" w:cstheme="minorHAnsi"/>
          <w:lang w:eastAsia="pl-PL"/>
        </w:rPr>
        <w:t>przedmiotu umowy</w:t>
      </w:r>
      <w:r w:rsidR="0072401F" w:rsidRPr="00511587">
        <w:rPr>
          <w:rFonts w:eastAsia="Times New Roman" w:cstheme="minorHAnsi"/>
          <w:lang w:eastAsia="pl-PL"/>
        </w:rPr>
        <w:t>;</w:t>
      </w:r>
    </w:p>
    <w:p w14:paraId="0FB719C6" w14:textId="28765F83" w:rsidR="00094C69" w:rsidRPr="005166AF" w:rsidRDefault="00094C69" w:rsidP="005166AF">
      <w:pPr>
        <w:pStyle w:val="Akapitzlist"/>
        <w:keepLines/>
        <w:numPr>
          <w:ilvl w:val="0"/>
          <w:numId w:val="31"/>
        </w:numPr>
        <w:tabs>
          <w:tab w:val="num" w:pos="1780"/>
        </w:tabs>
        <w:suppressAutoHyphens/>
        <w:spacing w:after="0" w:line="240" w:lineRule="exact"/>
        <w:rPr>
          <w:rFonts w:eastAsia="Times New Roman" w:cstheme="minorHAnsi"/>
          <w:lang w:eastAsia="pl-PL"/>
        </w:rPr>
      </w:pPr>
      <w:r>
        <w:rPr>
          <w:rFonts w:eastAsia="Times New Roman" w:cstheme="minorHAnsi"/>
          <w:lang w:eastAsia="pl-PL"/>
        </w:rPr>
        <w:t xml:space="preserve">załącznik nr 2 do umowy - </w:t>
      </w:r>
      <w:r w:rsidR="0072401F" w:rsidRPr="00511587">
        <w:rPr>
          <w:rFonts w:eastAsia="Times New Roman" w:cstheme="minorHAnsi"/>
          <w:lang w:eastAsia="pl-PL"/>
        </w:rPr>
        <w:t xml:space="preserve">wykaz osób </w:t>
      </w:r>
      <w:r w:rsidR="008866ED" w:rsidRPr="00511587">
        <w:rPr>
          <w:rFonts w:eastAsia="Times New Roman" w:cstheme="minorHAnsi"/>
          <w:lang w:eastAsia="pl-PL"/>
        </w:rPr>
        <w:t>skierowanych</w:t>
      </w:r>
      <w:r w:rsidR="0072401F" w:rsidRPr="00511587">
        <w:rPr>
          <w:rFonts w:eastAsia="Times New Roman" w:cstheme="minorHAnsi"/>
          <w:lang w:eastAsia="pl-PL"/>
        </w:rPr>
        <w:t xml:space="preserve"> do wykonania </w:t>
      </w:r>
      <w:r w:rsidR="00B41EC0" w:rsidRPr="00511587">
        <w:rPr>
          <w:rFonts w:eastAsia="Times New Roman" w:cstheme="minorHAnsi"/>
          <w:lang w:eastAsia="pl-PL"/>
        </w:rPr>
        <w:t>u</w:t>
      </w:r>
      <w:r w:rsidR="0072401F" w:rsidRPr="00511587">
        <w:rPr>
          <w:rFonts w:eastAsia="Times New Roman" w:cstheme="minorHAnsi"/>
          <w:lang w:eastAsia="pl-PL"/>
        </w:rPr>
        <w:t>mowy</w:t>
      </w:r>
      <w:r w:rsidR="005166AF">
        <w:rPr>
          <w:rFonts w:eastAsia="Times New Roman" w:cstheme="minorHAnsi"/>
          <w:lang w:eastAsia="pl-PL"/>
        </w:rPr>
        <w:t>.</w:t>
      </w:r>
    </w:p>
    <w:p w14:paraId="58986AA9" w14:textId="77777777" w:rsidR="0072401F" w:rsidRPr="004903AA" w:rsidRDefault="0072401F" w:rsidP="005C6775">
      <w:pPr>
        <w:keepLines/>
        <w:suppressAutoHyphens/>
        <w:spacing w:after="0" w:line="240" w:lineRule="exact"/>
        <w:rPr>
          <w:rFonts w:eastAsia="Times New Roman" w:cstheme="minorHAnsi"/>
          <w:lang w:eastAsia="pl-PL"/>
        </w:rPr>
      </w:pPr>
    </w:p>
    <w:p w14:paraId="41C87F06" w14:textId="7855760F" w:rsidR="00F23CA8" w:rsidRDefault="0072401F" w:rsidP="005C6775">
      <w:pPr>
        <w:keepLines/>
        <w:suppressAutoHyphens/>
        <w:spacing w:after="0" w:line="240" w:lineRule="exact"/>
        <w:jc w:val="center"/>
        <w:rPr>
          <w:rFonts w:eastAsia="Times New Roman" w:cstheme="minorHAnsi"/>
          <w:bCs/>
          <w:lang w:eastAsia="pl-PL"/>
        </w:rPr>
      </w:pPr>
      <w:r w:rsidRPr="008866ED">
        <w:rPr>
          <w:rFonts w:eastAsia="Times New Roman" w:cstheme="minorHAnsi"/>
          <w:bCs/>
          <w:lang w:eastAsia="pl-PL"/>
        </w:rPr>
        <w:t>Z</w:t>
      </w:r>
      <w:r w:rsidR="00496817" w:rsidRPr="008866ED">
        <w:rPr>
          <w:rFonts w:eastAsia="Times New Roman" w:cstheme="minorHAnsi"/>
          <w:bCs/>
          <w:lang w:eastAsia="pl-PL"/>
        </w:rPr>
        <w:t>amawiający</w:t>
      </w:r>
      <w:r w:rsidRPr="008866ED">
        <w:rPr>
          <w:rFonts w:eastAsia="Times New Roman" w:cstheme="minorHAnsi"/>
          <w:bCs/>
          <w:lang w:eastAsia="pl-PL"/>
        </w:rPr>
        <w:t>:</w:t>
      </w:r>
      <w:r w:rsidRPr="008866ED">
        <w:rPr>
          <w:rFonts w:eastAsia="Times New Roman" w:cstheme="minorHAnsi"/>
          <w:bCs/>
          <w:lang w:eastAsia="pl-PL"/>
        </w:rPr>
        <w:tab/>
      </w:r>
      <w:r w:rsidRPr="008866ED">
        <w:rPr>
          <w:rFonts w:eastAsia="Times New Roman" w:cstheme="minorHAnsi"/>
          <w:bCs/>
          <w:lang w:eastAsia="pl-PL"/>
        </w:rPr>
        <w:tab/>
      </w:r>
      <w:r w:rsidRPr="008866ED">
        <w:rPr>
          <w:rFonts w:eastAsia="Times New Roman" w:cstheme="minorHAnsi"/>
          <w:bCs/>
          <w:lang w:eastAsia="pl-PL"/>
        </w:rPr>
        <w:tab/>
      </w:r>
      <w:r w:rsidRPr="008866ED">
        <w:rPr>
          <w:rFonts w:eastAsia="Times New Roman" w:cstheme="minorHAnsi"/>
          <w:bCs/>
          <w:lang w:eastAsia="pl-PL"/>
        </w:rPr>
        <w:tab/>
      </w:r>
      <w:r w:rsidRPr="008866ED">
        <w:rPr>
          <w:rFonts w:eastAsia="Times New Roman" w:cstheme="minorHAnsi"/>
          <w:bCs/>
          <w:lang w:eastAsia="pl-PL"/>
        </w:rPr>
        <w:tab/>
      </w:r>
      <w:r w:rsidRPr="008866ED">
        <w:rPr>
          <w:rFonts w:eastAsia="Times New Roman" w:cstheme="minorHAnsi"/>
          <w:bCs/>
          <w:lang w:eastAsia="pl-PL"/>
        </w:rPr>
        <w:tab/>
        <w:t>W</w:t>
      </w:r>
      <w:r w:rsidR="00496817" w:rsidRPr="008866ED">
        <w:rPr>
          <w:rFonts w:eastAsia="Times New Roman" w:cstheme="minorHAnsi"/>
          <w:bCs/>
          <w:lang w:eastAsia="pl-PL"/>
        </w:rPr>
        <w:t>ykonawca</w:t>
      </w:r>
      <w:r w:rsidRPr="008866ED">
        <w:rPr>
          <w:rFonts w:eastAsia="Times New Roman" w:cstheme="minorHAnsi"/>
          <w:bCs/>
          <w:lang w:eastAsia="pl-PL"/>
        </w:rPr>
        <w:t>:</w:t>
      </w:r>
    </w:p>
    <w:p w14:paraId="019F0CA6" w14:textId="4DB4DEB2" w:rsidR="008866ED" w:rsidRDefault="008866ED" w:rsidP="005C6775">
      <w:pPr>
        <w:keepLines/>
        <w:suppressAutoHyphens/>
        <w:spacing w:after="0" w:line="240" w:lineRule="exact"/>
        <w:jc w:val="center"/>
        <w:rPr>
          <w:rFonts w:eastAsia="Times New Roman" w:cstheme="minorHAnsi"/>
          <w:bCs/>
          <w:lang w:eastAsia="pl-PL"/>
        </w:rPr>
      </w:pPr>
    </w:p>
    <w:p w14:paraId="2ED03AD1" w14:textId="056D354D" w:rsidR="008866ED" w:rsidRDefault="008866ED" w:rsidP="005C6775">
      <w:pPr>
        <w:keepLines/>
        <w:suppressAutoHyphens/>
        <w:spacing w:after="0" w:line="240" w:lineRule="exact"/>
        <w:jc w:val="center"/>
        <w:rPr>
          <w:rFonts w:eastAsia="Times New Roman" w:cstheme="minorHAnsi"/>
          <w:bCs/>
          <w:lang w:eastAsia="pl-PL"/>
        </w:rPr>
      </w:pPr>
    </w:p>
    <w:p w14:paraId="49A2887D" w14:textId="7B5B021E" w:rsidR="008866ED" w:rsidRDefault="008866ED" w:rsidP="005C6775">
      <w:pPr>
        <w:keepLines/>
        <w:suppressAutoHyphens/>
        <w:spacing w:after="0" w:line="240" w:lineRule="exact"/>
        <w:jc w:val="center"/>
        <w:rPr>
          <w:rFonts w:eastAsia="Times New Roman" w:cstheme="minorHAnsi"/>
          <w:bCs/>
          <w:lang w:eastAsia="pl-PL"/>
        </w:rPr>
      </w:pPr>
    </w:p>
    <w:p w14:paraId="6E178E19" w14:textId="77777777" w:rsidR="007D0727" w:rsidRDefault="007D0727" w:rsidP="005C6775">
      <w:pPr>
        <w:keepLines/>
        <w:suppressAutoHyphens/>
        <w:spacing w:after="0" w:line="240" w:lineRule="exact"/>
        <w:jc w:val="both"/>
        <w:rPr>
          <w:rFonts w:eastAsia="Times New Roman" w:cstheme="minorHAnsi"/>
          <w:bCs/>
          <w:lang w:eastAsia="pl-PL"/>
        </w:rPr>
      </w:pPr>
    </w:p>
    <w:p w14:paraId="46B1B505" w14:textId="77777777" w:rsidR="00346173" w:rsidRDefault="00346173" w:rsidP="005C6775">
      <w:pPr>
        <w:keepLines/>
        <w:suppressAutoHyphens/>
        <w:spacing w:after="0" w:line="240" w:lineRule="exact"/>
        <w:jc w:val="both"/>
        <w:rPr>
          <w:rFonts w:eastAsia="Times New Roman" w:cstheme="minorHAnsi"/>
          <w:bCs/>
          <w:lang w:eastAsia="pl-PL"/>
        </w:rPr>
      </w:pPr>
    </w:p>
    <w:p w14:paraId="2F8924D9" w14:textId="77777777" w:rsidR="00B02E70" w:rsidRDefault="00B02E70" w:rsidP="005C6775">
      <w:pPr>
        <w:keepLines/>
        <w:suppressAutoHyphens/>
        <w:spacing w:after="0" w:line="240" w:lineRule="exact"/>
        <w:jc w:val="both"/>
        <w:rPr>
          <w:rFonts w:eastAsia="Times New Roman" w:cstheme="minorHAnsi"/>
          <w:bCs/>
          <w:lang w:eastAsia="pl-PL"/>
        </w:rPr>
      </w:pPr>
    </w:p>
    <w:p w14:paraId="3B576F86" w14:textId="77777777" w:rsidR="00B02E70" w:rsidRDefault="00B02E70" w:rsidP="005C6775">
      <w:pPr>
        <w:keepLines/>
        <w:suppressAutoHyphens/>
        <w:spacing w:after="0" w:line="240" w:lineRule="exact"/>
        <w:jc w:val="both"/>
        <w:rPr>
          <w:rFonts w:eastAsia="Times New Roman" w:cstheme="minorHAnsi"/>
          <w:bCs/>
          <w:lang w:eastAsia="pl-PL"/>
        </w:rPr>
      </w:pPr>
    </w:p>
    <w:p w14:paraId="674C773A" w14:textId="77777777" w:rsidR="00F735D2" w:rsidRDefault="00F735D2" w:rsidP="005C6775">
      <w:pPr>
        <w:keepLines/>
        <w:suppressAutoHyphens/>
        <w:spacing w:after="0" w:line="240" w:lineRule="exact"/>
        <w:jc w:val="both"/>
        <w:rPr>
          <w:rFonts w:eastAsia="Times New Roman" w:cstheme="minorHAnsi"/>
          <w:bCs/>
          <w:lang w:eastAsia="pl-PL"/>
        </w:rPr>
      </w:pPr>
    </w:p>
    <w:p w14:paraId="7B86CDC6" w14:textId="77777777" w:rsidR="00F735D2" w:rsidRDefault="00F735D2" w:rsidP="005C6775">
      <w:pPr>
        <w:keepLines/>
        <w:suppressAutoHyphens/>
        <w:spacing w:after="0" w:line="240" w:lineRule="exact"/>
        <w:jc w:val="both"/>
        <w:rPr>
          <w:rFonts w:eastAsia="Times New Roman" w:cstheme="minorHAnsi"/>
          <w:bCs/>
          <w:lang w:eastAsia="pl-PL"/>
        </w:rPr>
      </w:pPr>
    </w:p>
    <w:p w14:paraId="7D911FBC" w14:textId="77777777" w:rsidR="00F735D2" w:rsidRDefault="00F735D2" w:rsidP="005C6775">
      <w:pPr>
        <w:keepLines/>
        <w:suppressAutoHyphens/>
        <w:spacing w:after="0" w:line="240" w:lineRule="exact"/>
        <w:jc w:val="both"/>
        <w:rPr>
          <w:rFonts w:eastAsia="Times New Roman" w:cstheme="minorHAnsi"/>
          <w:bCs/>
          <w:lang w:eastAsia="pl-PL"/>
        </w:rPr>
      </w:pPr>
    </w:p>
    <w:p w14:paraId="437B6469" w14:textId="77777777" w:rsidR="00F735D2" w:rsidRDefault="00F735D2" w:rsidP="005C6775">
      <w:pPr>
        <w:keepLines/>
        <w:suppressAutoHyphens/>
        <w:spacing w:after="0" w:line="240" w:lineRule="exact"/>
        <w:jc w:val="both"/>
        <w:rPr>
          <w:rFonts w:eastAsia="Times New Roman" w:cstheme="minorHAnsi"/>
          <w:bCs/>
          <w:lang w:eastAsia="pl-PL"/>
        </w:rPr>
      </w:pPr>
    </w:p>
    <w:p w14:paraId="6FC7E662" w14:textId="77777777" w:rsidR="00F735D2" w:rsidRDefault="00F735D2" w:rsidP="005C6775">
      <w:pPr>
        <w:keepLines/>
        <w:suppressAutoHyphens/>
        <w:spacing w:after="0" w:line="240" w:lineRule="exact"/>
        <w:jc w:val="both"/>
        <w:rPr>
          <w:rFonts w:eastAsia="Times New Roman" w:cstheme="minorHAnsi"/>
          <w:bCs/>
          <w:lang w:eastAsia="pl-PL"/>
        </w:rPr>
      </w:pPr>
    </w:p>
    <w:p w14:paraId="62DE406D" w14:textId="77777777" w:rsidR="00F735D2" w:rsidRDefault="00F735D2" w:rsidP="005C6775">
      <w:pPr>
        <w:keepLines/>
        <w:suppressAutoHyphens/>
        <w:spacing w:after="0" w:line="240" w:lineRule="exact"/>
        <w:jc w:val="both"/>
        <w:rPr>
          <w:rFonts w:eastAsia="Times New Roman" w:cstheme="minorHAnsi"/>
          <w:bCs/>
          <w:lang w:eastAsia="pl-PL"/>
        </w:rPr>
      </w:pPr>
    </w:p>
    <w:p w14:paraId="035A7523" w14:textId="77777777" w:rsidR="00F735D2" w:rsidRDefault="00F735D2" w:rsidP="005C6775">
      <w:pPr>
        <w:keepLines/>
        <w:suppressAutoHyphens/>
        <w:spacing w:after="0" w:line="240" w:lineRule="exact"/>
        <w:jc w:val="both"/>
        <w:rPr>
          <w:rFonts w:eastAsia="Times New Roman" w:cstheme="minorHAnsi"/>
          <w:bCs/>
          <w:lang w:eastAsia="pl-PL"/>
        </w:rPr>
      </w:pPr>
    </w:p>
    <w:p w14:paraId="404C6388" w14:textId="77777777" w:rsidR="00F735D2" w:rsidRDefault="00F735D2" w:rsidP="005C6775">
      <w:pPr>
        <w:keepLines/>
        <w:suppressAutoHyphens/>
        <w:spacing w:after="0" w:line="240" w:lineRule="exact"/>
        <w:jc w:val="both"/>
        <w:rPr>
          <w:rFonts w:eastAsia="Times New Roman" w:cstheme="minorHAnsi"/>
          <w:bCs/>
          <w:lang w:eastAsia="pl-PL"/>
        </w:rPr>
      </w:pPr>
    </w:p>
    <w:p w14:paraId="4D932B80" w14:textId="77777777" w:rsidR="00F735D2" w:rsidRDefault="00F735D2" w:rsidP="005C6775">
      <w:pPr>
        <w:keepLines/>
        <w:suppressAutoHyphens/>
        <w:spacing w:after="0" w:line="240" w:lineRule="exact"/>
        <w:jc w:val="both"/>
        <w:rPr>
          <w:rFonts w:eastAsia="Times New Roman" w:cstheme="minorHAnsi"/>
          <w:bCs/>
          <w:lang w:eastAsia="pl-PL"/>
        </w:rPr>
      </w:pPr>
    </w:p>
    <w:p w14:paraId="21F8B833" w14:textId="77777777" w:rsidR="00F735D2" w:rsidRDefault="00F735D2" w:rsidP="005C6775">
      <w:pPr>
        <w:keepLines/>
        <w:suppressAutoHyphens/>
        <w:spacing w:after="0" w:line="240" w:lineRule="exact"/>
        <w:jc w:val="both"/>
        <w:rPr>
          <w:rFonts w:eastAsia="Times New Roman" w:cstheme="minorHAnsi"/>
          <w:bCs/>
          <w:lang w:eastAsia="pl-PL"/>
        </w:rPr>
      </w:pPr>
    </w:p>
    <w:p w14:paraId="5DBF492D" w14:textId="77777777" w:rsidR="00F735D2" w:rsidRDefault="00F735D2" w:rsidP="005C6775">
      <w:pPr>
        <w:keepLines/>
        <w:suppressAutoHyphens/>
        <w:spacing w:after="0" w:line="240" w:lineRule="exact"/>
        <w:jc w:val="both"/>
        <w:rPr>
          <w:rFonts w:eastAsia="Times New Roman" w:cstheme="minorHAnsi"/>
          <w:bCs/>
          <w:lang w:eastAsia="pl-PL"/>
        </w:rPr>
      </w:pPr>
    </w:p>
    <w:p w14:paraId="0E673C96" w14:textId="77777777" w:rsidR="00F735D2" w:rsidRDefault="00F735D2" w:rsidP="005C6775">
      <w:pPr>
        <w:keepLines/>
        <w:suppressAutoHyphens/>
        <w:spacing w:after="0" w:line="240" w:lineRule="exact"/>
        <w:jc w:val="both"/>
        <w:rPr>
          <w:rFonts w:eastAsia="Times New Roman" w:cstheme="minorHAnsi"/>
          <w:bCs/>
          <w:lang w:eastAsia="pl-PL"/>
        </w:rPr>
      </w:pPr>
    </w:p>
    <w:p w14:paraId="298BF5EC" w14:textId="77777777" w:rsidR="00F735D2" w:rsidRDefault="00F735D2" w:rsidP="005C6775">
      <w:pPr>
        <w:keepLines/>
        <w:suppressAutoHyphens/>
        <w:spacing w:after="0" w:line="240" w:lineRule="exact"/>
        <w:jc w:val="both"/>
        <w:rPr>
          <w:rFonts w:eastAsia="Times New Roman" w:cstheme="minorHAnsi"/>
          <w:bCs/>
          <w:lang w:eastAsia="pl-PL"/>
        </w:rPr>
      </w:pPr>
    </w:p>
    <w:p w14:paraId="796637BF" w14:textId="77777777" w:rsidR="00F735D2" w:rsidRDefault="00F735D2" w:rsidP="005C6775">
      <w:pPr>
        <w:keepLines/>
        <w:suppressAutoHyphens/>
        <w:spacing w:after="0" w:line="240" w:lineRule="exact"/>
        <w:jc w:val="both"/>
        <w:rPr>
          <w:rFonts w:eastAsia="Times New Roman" w:cstheme="minorHAnsi"/>
          <w:bCs/>
          <w:lang w:eastAsia="pl-PL"/>
        </w:rPr>
      </w:pPr>
    </w:p>
    <w:p w14:paraId="1F7F0954" w14:textId="77777777" w:rsidR="00511587" w:rsidRDefault="00511587" w:rsidP="005C6775">
      <w:pPr>
        <w:keepLines/>
        <w:suppressAutoHyphens/>
        <w:spacing w:after="0" w:line="240" w:lineRule="exact"/>
        <w:jc w:val="both"/>
        <w:rPr>
          <w:rFonts w:eastAsia="Times New Roman" w:cstheme="minorHAnsi"/>
          <w:bCs/>
          <w:lang w:eastAsia="pl-PL"/>
        </w:rPr>
      </w:pPr>
    </w:p>
    <w:p w14:paraId="67959270" w14:textId="77777777" w:rsidR="00511587" w:rsidRDefault="00511587" w:rsidP="005C6775">
      <w:pPr>
        <w:keepLines/>
        <w:suppressAutoHyphens/>
        <w:spacing w:after="0" w:line="240" w:lineRule="exact"/>
        <w:jc w:val="both"/>
        <w:rPr>
          <w:rFonts w:eastAsia="Times New Roman" w:cstheme="minorHAnsi"/>
          <w:bCs/>
          <w:lang w:eastAsia="pl-PL"/>
        </w:rPr>
      </w:pPr>
    </w:p>
    <w:p w14:paraId="701FB1FE" w14:textId="77777777" w:rsidR="00511587" w:rsidRDefault="00511587" w:rsidP="005C6775">
      <w:pPr>
        <w:keepLines/>
        <w:suppressAutoHyphens/>
        <w:spacing w:after="0" w:line="240" w:lineRule="exact"/>
        <w:jc w:val="both"/>
        <w:rPr>
          <w:rFonts w:eastAsia="Times New Roman" w:cstheme="minorHAnsi"/>
          <w:bCs/>
          <w:lang w:eastAsia="pl-PL"/>
        </w:rPr>
      </w:pPr>
    </w:p>
    <w:p w14:paraId="0AFC5F47" w14:textId="77777777" w:rsidR="00511587" w:rsidRDefault="00511587" w:rsidP="005C6775">
      <w:pPr>
        <w:keepLines/>
        <w:suppressAutoHyphens/>
        <w:spacing w:after="0" w:line="240" w:lineRule="exact"/>
        <w:jc w:val="both"/>
        <w:rPr>
          <w:rFonts w:eastAsia="Times New Roman" w:cstheme="minorHAnsi"/>
          <w:bCs/>
          <w:lang w:eastAsia="pl-PL"/>
        </w:rPr>
      </w:pPr>
    </w:p>
    <w:p w14:paraId="0EDFDFF7" w14:textId="77777777" w:rsidR="00511587" w:rsidRDefault="00511587" w:rsidP="005C6775">
      <w:pPr>
        <w:keepLines/>
        <w:suppressAutoHyphens/>
        <w:spacing w:after="0" w:line="240" w:lineRule="exact"/>
        <w:jc w:val="both"/>
        <w:rPr>
          <w:rFonts w:eastAsia="Times New Roman" w:cstheme="minorHAnsi"/>
          <w:bCs/>
          <w:lang w:eastAsia="pl-PL"/>
        </w:rPr>
      </w:pPr>
    </w:p>
    <w:p w14:paraId="3D9FD0E9" w14:textId="77777777" w:rsidR="00511587" w:rsidRDefault="00511587" w:rsidP="005C6775">
      <w:pPr>
        <w:keepLines/>
        <w:suppressAutoHyphens/>
        <w:spacing w:after="0" w:line="240" w:lineRule="exact"/>
        <w:jc w:val="both"/>
        <w:rPr>
          <w:rFonts w:eastAsia="Times New Roman" w:cstheme="minorHAnsi"/>
          <w:bCs/>
          <w:lang w:eastAsia="pl-PL"/>
        </w:rPr>
      </w:pPr>
    </w:p>
    <w:p w14:paraId="3134C7DE" w14:textId="77777777" w:rsidR="00A8651D" w:rsidRDefault="00A8651D" w:rsidP="005C6775">
      <w:pPr>
        <w:keepLines/>
        <w:suppressAutoHyphens/>
        <w:spacing w:after="0" w:line="240" w:lineRule="exact"/>
        <w:jc w:val="both"/>
        <w:rPr>
          <w:rFonts w:eastAsia="Times New Roman" w:cstheme="minorHAnsi"/>
          <w:bCs/>
          <w:lang w:eastAsia="pl-PL"/>
        </w:rPr>
      </w:pPr>
    </w:p>
    <w:p w14:paraId="371E4DBE" w14:textId="77777777" w:rsidR="00511587" w:rsidRDefault="00511587" w:rsidP="005C6775">
      <w:pPr>
        <w:keepLines/>
        <w:suppressAutoHyphens/>
        <w:spacing w:after="0" w:line="240" w:lineRule="exact"/>
        <w:jc w:val="both"/>
        <w:rPr>
          <w:rFonts w:eastAsia="Times New Roman" w:cstheme="minorHAnsi"/>
          <w:bCs/>
          <w:lang w:eastAsia="pl-PL"/>
        </w:rPr>
      </w:pPr>
    </w:p>
    <w:p w14:paraId="2099365C" w14:textId="77777777" w:rsidR="00511587" w:rsidRDefault="00511587" w:rsidP="005C6775">
      <w:pPr>
        <w:keepLines/>
        <w:suppressAutoHyphens/>
        <w:spacing w:after="0" w:line="240" w:lineRule="exact"/>
        <w:jc w:val="both"/>
        <w:rPr>
          <w:rFonts w:eastAsia="Times New Roman" w:cstheme="minorHAnsi"/>
          <w:bCs/>
          <w:lang w:eastAsia="pl-PL"/>
        </w:rPr>
      </w:pPr>
    </w:p>
    <w:p w14:paraId="40F99091" w14:textId="77777777" w:rsidR="00E36DA9" w:rsidRDefault="00E36DA9" w:rsidP="005C6775">
      <w:pPr>
        <w:keepLines/>
        <w:suppressAutoHyphens/>
        <w:spacing w:after="0" w:line="240" w:lineRule="exact"/>
        <w:jc w:val="both"/>
        <w:rPr>
          <w:rFonts w:eastAsia="Times New Roman" w:cstheme="minorHAnsi"/>
          <w:bCs/>
          <w:lang w:eastAsia="pl-PL"/>
        </w:rPr>
      </w:pPr>
    </w:p>
    <w:p w14:paraId="412BE7D0" w14:textId="77777777" w:rsidR="00E36DA9" w:rsidRDefault="00E36DA9" w:rsidP="005C6775">
      <w:pPr>
        <w:keepLines/>
        <w:suppressAutoHyphens/>
        <w:spacing w:after="0" w:line="240" w:lineRule="exact"/>
        <w:jc w:val="both"/>
        <w:rPr>
          <w:rFonts w:eastAsia="Times New Roman" w:cstheme="minorHAnsi"/>
          <w:bCs/>
          <w:lang w:eastAsia="pl-PL"/>
        </w:rPr>
      </w:pPr>
    </w:p>
    <w:p w14:paraId="4C68E7EF" w14:textId="77777777" w:rsidR="00E36DA9" w:rsidRDefault="00E36DA9" w:rsidP="005C6775">
      <w:pPr>
        <w:keepLines/>
        <w:suppressAutoHyphens/>
        <w:spacing w:after="0" w:line="240" w:lineRule="exact"/>
        <w:jc w:val="both"/>
        <w:rPr>
          <w:rFonts w:eastAsia="Times New Roman" w:cstheme="minorHAnsi"/>
          <w:bCs/>
          <w:lang w:eastAsia="pl-PL"/>
        </w:rPr>
      </w:pPr>
    </w:p>
    <w:p w14:paraId="6F969FB3" w14:textId="77777777" w:rsidR="00E36DA9" w:rsidRDefault="00E36DA9" w:rsidP="005C6775">
      <w:pPr>
        <w:keepLines/>
        <w:suppressAutoHyphens/>
        <w:spacing w:after="0" w:line="240" w:lineRule="exact"/>
        <w:jc w:val="both"/>
        <w:rPr>
          <w:rFonts w:eastAsia="Times New Roman" w:cstheme="minorHAnsi"/>
          <w:bCs/>
          <w:lang w:eastAsia="pl-PL"/>
        </w:rPr>
      </w:pPr>
    </w:p>
    <w:p w14:paraId="00799B1B" w14:textId="77777777" w:rsidR="00E36DA9" w:rsidRDefault="00E36DA9" w:rsidP="005C6775">
      <w:pPr>
        <w:keepLines/>
        <w:suppressAutoHyphens/>
        <w:spacing w:after="0" w:line="240" w:lineRule="exact"/>
        <w:jc w:val="both"/>
        <w:rPr>
          <w:rFonts w:eastAsia="Times New Roman" w:cstheme="minorHAnsi"/>
          <w:bCs/>
          <w:lang w:eastAsia="pl-PL"/>
        </w:rPr>
      </w:pPr>
    </w:p>
    <w:p w14:paraId="764590B3" w14:textId="77777777" w:rsidR="00F735D2" w:rsidRDefault="00F735D2" w:rsidP="005C6775">
      <w:pPr>
        <w:keepLines/>
        <w:suppressAutoHyphens/>
        <w:spacing w:after="0" w:line="240" w:lineRule="exact"/>
        <w:jc w:val="both"/>
        <w:rPr>
          <w:rFonts w:eastAsia="Times New Roman" w:cstheme="minorHAnsi"/>
          <w:bCs/>
          <w:lang w:eastAsia="pl-PL"/>
        </w:rPr>
      </w:pPr>
    </w:p>
    <w:p w14:paraId="50F42416" w14:textId="2F994A93" w:rsidR="008866ED" w:rsidRPr="00B34F71" w:rsidRDefault="008866ED" w:rsidP="005C6775">
      <w:pPr>
        <w:pStyle w:val="Nagwek2"/>
        <w:spacing w:line="240" w:lineRule="exact"/>
        <w:jc w:val="right"/>
        <w:rPr>
          <w:rFonts w:asciiTheme="minorHAnsi" w:hAnsiTheme="minorHAnsi"/>
          <w:szCs w:val="22"/>
        </w:rPr>
      </w:pPr>
      <w:bookmarkStart w:id="3" w:name="_Toc72833546"/>
      <w:r w:rsidRPr="00B34F71">
        <w:rPr>
          <w:rFonts w:asciiTheme="minorHAnsi" w:hAnsiTheme="minorHAnsi" w:cstheme="minorHAnsi"/>
          <w:b w:val="0"/>
          <w:color w:val="000000"/>
          <w:szCs w:val="22"/>
        </w:rPr>
        <w:lastRenderedPageBreak/>
        <w:t>Załącznik nr 2</w:t>
      </w:r>
      <w:r w:rsidRPr="00B34F71">
        <w:rPr>
          <w:rFonts w:asciiTheme="minorHAnsi" w:hAnsiTheme="minorHAnsi" w:cstheme="minorHAnsi"/>
          <w:color w:val="000000"/>
          <w:szCs w:val="22"/>
        </w:rPr>
        <w:t xml:space="preserve"> </w:t>
      </w:r>
      <w:r w:rsidRPr="00B34F71">
        <w:rPr>
          <w:rFonts w:asciiTheme="minorHAnsi" w:hAnsiTheme="minorHAnsi" w:cstheme="minorHAnsi"/>
          <w:b w:val="0"/>
          <w:bCs w:val="0"/>
          <w:color w:val="000000"/>
          <w:szCs w:val="22"/>
        </w:rPr>
        <w:t>do umowy</w:t>
      </w:r>
      <w:bookmarkEnd w:id="3"/>
    </w:p>
    <w:p w14:paraId="41194BAA" w14:textId="77777777" w:rsidR="008866ED" w:rsidRPr="00B34F71" w:rsidRDefault="008866ED" w:rsidP="005C6775">
      <w:pPr>
        <w:suppressAutoHyphens/>
        <w:spacing w:after="0" w:line="240" w:lineRule="exact"/>
        <w:jc w:val="right"/>
        <w:rPr>
          <w:rFonts w:eastAsia="Times New Roman" w:cs="Arial"/>
          <w:b/>
          <w:iCs/>
          <w:lang w:eastAsia="pl-PL"/>
        </w:rPr>
      </w:pPr>
      <w:r w:rsidRPr="00B34F71">
        <w:rPr>
          <w:rFonts w:eastAsia="Times New Roman" w:cs="Arial"/>
          <w:iCs/>
          <w:lang w:eastAsia="pl-PL"/>
        </w:rPr>
        <w:t xml:space="preserve">                                                                                                                                                                                                                                                                                                       </w:t>
      </w:r>
    </w:p>
    <w:p w14:paraId="02789346" w14:textId="77777777" w:rsidR="008866ED" w:rsidRPr="00B34F71" w:rsidRDefault="008866ED" w:rsidP="005C6775">
      <w:pPr>
        <w:keepNext/>
        <w:suppressAutoHyphens/>
        <w:spacing w:after="0" w:line="240" w:lineRule="exact"/>
        <w:jc w:val="center"/>
        <w:outlineLvl w:val="2"/>
        <w:rPr>
          <w:rFonts w:eastAsia="Times New Roman" w:cs="Arial"/>
          <w:b/>
          <w:bCs/>
          <w:iCs/>
          <w:lang w:eastAsia="pl-PL"/>
        </w:rPr>
      </w:pPr>
    </w:p>
    <w:p w14:paraId="66B6A817" w14:textId="65BFC494" w:rsidR="008866ED" w:rsidRPr="00B34F71" w:rsidRDefault="008866ED" w:rsidP="005C6775">
      <w:pPr>
        <w:keepNext/>
        <w:suppressAutoHyphens/>
        <w:spacing w:after="0" w:line="240" w:lineRule="exact"/>
        <w:jc w:val="center"/>
        <w:outlineLvl w:val="2"/>
        <w:rPr>
          <w:rFonts w:eastAsia="Times New Roman" w:cstheme="minorHAnsi"/>
          <w:bCs/>
          <w:iCs/>
          <w:lang w:eastAsia="pl-PL"/>
        </w:rPr>
      </w:pPr>
      <w:r w:rsidRPr="00B34F71">
        <w:rPr>
          <w:rFonts w:eastAsia="Times New Roman" w:cstheme="minorHAnsi"/>
          <w:bCs/>
          <w:iCs/>
          <w:lang w:eastAsia="pl-PL"/>
        </w:rPr>
        <w:t>Wykaz osób skierowanych do wykonania umowy</w:t>
      </w:r>
    </w:p>
    <w:p w14:paraId="3E7198D4" w14:textId="77777777" w:rsidR="008866ED" w:rsidRPr="00B34F71" w:rsidRDefault="008866ED" w:rsidP="005C6775">
      <w:pPr>
        <w:tabs>
          <w:tab w:val="left" w:pos="0"/>
        </w:tabs>
        <w:suppressAutoHyphens/>
        <w:spacing w:after="0" w:line="240" w:lineRule="exact"/>
        <w:ind w:left="108"/>
        <w:jc w:val="center"/>
        <w:rPr>
          <w:iCs/>
        </w:rPr>
      </w:pPr>
    </w:p>
    <w:p w14:paraId="2700C59F" w14:textId="77777777" w:rsidR="008866ED" w:rsidRPr="00B34F71" w:rsidRDefault="008866ED" w:rsidP="005C6775">
      <w:pPr>
        <w:tabs>
          <w:tab w:val="left" w:pos="0"/>
        </w:tabs>
        <w:suppressAutoHyphens/>
        <w:spacing w:after="0" w:line="240" w:lineRule="exact"/>
        <w:ind w:left="108"/>
        <w:jc w:val="center"/>
        <w:rPr>
          <w:iCs/>
        </w:rPr>
      </w:pPr>
    </w:p>
    <w:tbl>
      <w:tblPr>
        <w:tblStyle w:val="Tabela-Siatka"/>
        <w:tblW w:w="0" w:type="auto"/>
        <w:tblLook w:val="04A0" w:firstRow="1" w:lastRow="0" w:firstColumn="1" w:lastColumn="0" w:noHBand="0" w:noVBand="1"/>
      </w:tblPr>
      <w:tblGrid>
        <w:gridCol w:w="495"/>
        <w:gridCol w:w="2477"/>
        <w:gridCol w:w="3544"/>
        <w:gridCol w:w="2544"/>
      </w:tblGrid>
      <w:tr w:rsidR="008866ED" w:rsidRPr="00B34F71" w14:paraId="2EE59545" w14:textId="77777777" w:rsidTr="00A35ABB">
        <w:tc>
          <w:tcPr>
            <w:tcW w:w="495" w:type="dxa"/>
            <w:vAlign w:val="center"/>
          </w:tcPr>
          <w:p w14:paraId="63AA3EF9" w14:textId="77777777" w:rsidR="008866ED" w:rsidRPr="00B34F71" w:rsidRDefault="008866ED" w:rsidP="005C6775">
            <w:pPr>
              <w:widowControl w:val="0"/>
              <w:suppressAutoHyphens/>
              <w:spacing w:after="0" w:line="240" w:lineRule="exact"/>
              <w:jc w:val="center"/>
              <w:rPr>
                <w:rFonts w:eastAsia="Times New Roman" w:cstheme="minorHAnsi"/>
                <w:iCs/>
                <w:lang w:eastAsia="pl-PL"/>
              </w:rPr>
            </w:pPr>
            <w:r w:rsidRPr="00B34F71">
              <w:rPr>
                <w:rFonts w:eastAsia="Times New Roman" w:cstheme="minorHAnsi"/>
                <w:iCs/>
                <w:lang w:eastAsia="pl-PL"/>
              </w:rPr>
              <w:t>Lp.</w:t>
            </w:r>
          </w:p>
        </w:tc>
        <w:tc>
          <w:tcPr>
            <w:tcW w:w="2477" w:type="dxa"/>
            <w:vAlign w:val="center"/>
          </w:tcPr>
          <w:p w14:paraId="153ECAF9" w14:textId="77777777" w:rsidR="008866ED" w:rsidRPr="00B34F71" w:rsidRDefault="008866ED" w:rsidP="005C6775">
            <w:pPr>
              <w:widowControl w:val="0"/>
              <w:suppressAutoHyphens/>
              <w:spacing w:after="0" w:line="240" w:lineRule="exact"/>
              <w:jc w:val="center"/>
              <w:rPr>
                <w:rFonts w:eastAsia="Times New Roman" w:cstheme="minorHAnsi"/>
                <w:iCs/>
                <w:lang w:eastAsia="pl-PL"/>
              </w:rPr>
            </w:pPr>
            <w:r w:rsidRPr="00B34F71">
              <w:rPr>
                <w:rFonts w:eastAsia="Times New Roman" w:cstheme="minorHAnsi"/>
                <w:iCs/>
                <w:lang w:eastAsia="pl-PL"/>
              </w:rPr>
              <w:t>Imię i nazwisko</w:t>
            </w:r>
          </w:p>
        </w:tc>
        <w:tc>
          <w:tcPr>
            <w:tcW w:w="3544" w:type="dxa"/>
            <w:vAlign w:val="center"/>
          </w:tcPr>
          <w:p w14:paraId="24FD773E" w14:textId="77777777" w:rsidR="008866ED" w:rsidRPr="00B34F71" w:rsidRDefault="008866ED" w:rsidP="005C6775">
            <w:pPr>
              <w:widowControl w:val="0"/>
              <w:suppressAutoHyphens/>
              <w:spacing w:after="0" w:line="240" w:lineRule="exact"/>
              <w:jc w:val="center"/>
              <w:rPr>
                <w:rFonts w:eastAsia="Times New Roman" w:cstheme="minorHAnsi"/>
                <w:iCs/>
                <w:lang w:eastAsia="pl-PL"/>
              </w:rPr>
            </w:pPr>
            <w:r w:rsidRPr="00B34F71">
              <w:rPr>
                <w:rFonts w:eastAsia="Times New Roman" w:cstheme="minorHAnsi"/>
                <w:iCs/>
                <w:lang w:eastAsia="pl-PL"/>
              </w:rPr>
              <w:t>Specjalność uprawnień budowlanych</w:t>
            </w:r>
          </w:p>
        </w:tc>
        <w:tc>
          <w:tcPr>
            <w:tcW w:w="2544" w:type="dxa"/>
            <w:vAlign w:val="center"/>
          </w:tcPr>
          <w:p w14:paraId="2AD455A0" w14:textId="77777777" w:rsidR="008866ED" w:rsidRPr="00B34F71" w:rsidRDefault="008866ED" w:rsidP="005C6775">
            <w:pPr>
              <w:widowControl w:val="0"/>
              <w:suppressAutoHyphens/>
              <w:spacing w:after="0" w:line="240" w:lineRule="exact"/>
              <w:jc w:val="center"/>
              <w:rPr>
                <w:rFonts w:eastAsia="Times New Roman" w:cstheme="minorHAnsi"/>
                <w:iCs/>
                <w:lang w:eastAsia="pl-PL"/>
              </w:rPr>
            </w:pPr>
            <w:r w:rsidRPr="00B34F71">
              <w:rPr>
                <w:rFonts w:eastAsia="Times New Roman" w:cstheme="minorHAnsi"/>
                <w:iCs/>
                <w:lang w:eastAsia="pl-PL"/>
              </w:rPr>
              <w:t>Numer uprawnień budowlanych</w:t>
            </w:r>
          </w:p>
        </w:tc>
      </w:tr>
      <w:tr w:rsidR="008866ED" w:rsidRPr="00B34F71" w14:paraId="0ED35440" w14:textId="77777777" w:rsidTr="00A35ABB">
        <w:tc>
          <w:tcPr>
            <w:tcW w:w="495" w:type="dxa"/>
            <w:vAlign w:val="center"/>
          </w:tcPr>
          <w:p w14:paraId="389C501C" w14:textId="77777777" w:rsidR="008866ED" w:rsidRPr="00B34F71" w:rsidRDefault="008866ED" w:rsidP="005C6775">
            <w:pPr>
              <w:widowControl w:val="0"/>
              <w:suppressAutoHyphens/>
              <w:spacing w:after="0" w:line="240" w:lineRule="exact"/>
              <w:jc w:val="right"/>
              <w:rPr>
                <w:rFonts w:eastAsia="Times New Roman" w:cstheme="minorHAnsi"/>
                <w:iCs/>
                <w:lang w:eastAsia="pl-PL"/>
              </w:rPr>
            </w:pPr>
            <w:r w:rsidRPr="00B34F71">
              <w:rPr>
                <w:rFonts w:eastAsia="Times New Roman" w:cstheme="minorHAnsi"/>
                <w:iCs/>
                <w:lang w:eastAsia="pl-PL"/>
              </w:rPr>
              <w:t>1</w:t>
            </w:r>
          </w:p>
        </w:tc>
        <w:tc>
          <w:tcPr>
            <w:tcW w:w="2477" w:type="dxa"/>
            <w:vAlign w:val="center"/>
          </w:tcPr>
          <w:p w14:paraId="5FBA060E" w14:textId="77777777" w:rsidR="008866ED" w:rsidRPr="00B34F71" w:rsidRDefault="008866ED" w:rsidP="005C6775">
            <w:pPr>
              <w:widowControl w:val="0"/>
              <w:suppressAutoHyphens/>
              <w:spacing w:after="0" w:line="240" w:lineRule="exact"/>
              <w:rPr>
                <w:rFonts w:eastAsia="Times New Roman" w:cstheme="minorHAnsi"/>
                <w:iCs/>
                <w:lang w:eastAsia="pl-PL"/>
              </w:rPr>
            </w:pPr>
          </w:p>
        </w:tc>
        <w:tc>
          <w:tcPr>
            <w:tcW w:w="3544" w:type="dxa"/>
            <w:vAlign w:val="center"/>
          </w:tcPr>
          <w:p w14:paraId="7E8736A7" w14:textId="14BC11C8" w:rsidR="008866ED" w:rsidRPr="00B34F71" w:rsidRDefault="008866ED" w:rsidP="005C6775">
            <w:pPr>
              <w:widowControl w:val="0"/>
              <w:suppressAutoHyphens/>
              <w:spacing w:after="0" w:line="240" w:lineRule="exact"/>
              <w:rPr>
                <w:rFonts w:eastAsia="Times New Roman" w:cstheme="minorHAnsi"/>
                <w:iCs/>
                <w:lang w:eastAsia="pl-PL"/>
              </w:rPr>
            </w:pPr>
          </w:p>
        </w:tc>
        <w:tc>
          <w:tcPr>
            <w:tcW w:w="2544" w:type="dxa"/>
            <w:vAlign w:val="center"/>
          </w:tcPr>
          <w:p w14:paraId="24489044" w14:textId="77777777" w:rsidR="008866ED" w:rsidRPr="00B34F71" w:rsidRDefault="008866ED" w:rsidP="005C6775">
            <w:pPr>
              <w:widowControl w:val="0"/>
              <w:suppressAutoHyphens/>
              <w:spacing w:after="0" w:line="240" w:lineRule="exact"/>
              <w:jc w:val="right"/>
              <w:rPr>
                <w:rFonts w:eastAsia="Times New Roman" w:cstheme="minorHAnsi"/>
                <w:iCs/>
                <w:lang w:eastAsia="pl-PL"/>
              </w:rPr>
            </w:pPr>
          </w:p>
        </w:tc>
      </w:tr>
      <w:tr w:rsidR="008866ED" w:rsidRPr="00B34F71" w14:paraId="6D0327BE" w14:textId="77777777" w:rsidTr="007C2044">
        <w:trPr>
          <w:trHeight w:val="135"/>
        </w:trPr>
        <w:tc>
          <w:tcPr>
            <w:tcW w:w="495" w:type="dxa"/>
            <w:vAlign w:val="center"/>
          </w:tcPr>
          <w:p w14:paraId="2D1AE5A5" w14:textId="77777777" w:rsidR="008866ED" w:rsidRPr="00B34F71" w:rsidRDefault="008866ED" w:rsidP="005C6775">
            <w:pPr>
              <w:widowControl w:val="0"/>
              <w:suppressAutoHyphens/>
              <w:spacing w:after="0" w:line="240" w:lineRule="exact"/>
              <w:jc w:val="right"/>
              <w:rPr>
                <w:rFonts w:eastAsia="Times New Roman" w:cstheme="minorHAnsi"/>
                <w:iCs/>
                <w:lang w:eastAsia="pl-PL"/>
              </w:rPr>
            </w:pPr>
            <w:r w:rsidRPr="00B34F71">
              <w:rPr>
                <w:rFonts w:eastAsia="Times New Roman" w:cstheme="minorHAnsi"/>
                <w:iCs/>
                <w:lang w:eastAsia="pl-PL"/>
              </w:rPr>
              <w:t>...</w:t>
            </w:r>
          </w:p>
        </w:tc>
        <w:tc>
          <w:tcPr>
            <w:tcW w:w="2477" w:type="dxa"/>
            <w:vAlign w:val="center"/>
          </w:tcPr>
          <w:p w14:paraId="7BE8C06E" w14:textId="77777777" w:rsidR="008866ED" w:rsidRPr="00B34F71" w:rsidRDefault="008866ED" w:rsidP="005C6775">
            <w:pPr>
              <w:widowControl w:val="0"/>
              <w:suppressAutoHyphens/>
              <w:spacing w:after="0" w:line="240" w:lineRule="exact"/>
              <w:rPr>
                <w:rFonts w:eastAsia="Times New Roman" w:cstheme="minorHAnsi"/>
                <w:iCs/>
                <w:lang w:eastAsia="pl-PL"/>
              </w:rPr>
            </w:pPr>
          </w:p>
        </w:tc>
        <w:tc>
          <w:tcPr>
            <w:tcW w:w="3544" w:type="dxa"/>
            <w:vAlign w:val="center"/>
          </w:tcPr>
          <w:p w14:paraId="2B2B45D5" w14:textId="77777777" w:rsidR="008866ED" w:rsidRPr="00B34F71" w:rsidRDefault="008866ED" w:rsidP="005C6775">
            <w:pPr>
              <w:widowControl w:val="0"/>
              <w:suppressAutoHyphens/>
              <w:spacing w:after="0" w:line="240" w:lineRule="exact"/>
              <w:rPr>
                <w:rFonts w:eastAsia="Times New Roman" w:cstheme="minorHAnsi"/>
                <w:iCs/>
                <w:lang w:eastAsia="pl-PL"/>
              </w:rPr>
            </w:pPr>
          </w:p>
        </w:tc>
        <w:tc>
          <w:tcPr>
            <w:tcW w:w="2544" w:type="dxa"/>
            <w:vAlign w:val="center"/>
          </w:tcPr>
          <w:p w14:paraId="3622B83F" w14:textId="77777777" w:rsidR="008866ED" w:rsidRPr="00B34F71" w:rsidRDefault="008866ED" w:rsidP="005C6775">
            <w:pPr>
              <w:widowControl w:val="0"/>
              <w:suppressAutoHyphens/>
              <w:spacing w:after="0" w:line="240" w:lineRule="exact"/>
              <w:jc w:val="right"/>
              <w:rPr>
                <w:rFonts w:eastAsia="Times New Roman" w:cstheme="minorHAnsi"/>
                <w:iCs/>
                <w:lang w:eastAsia="pl-PL"/>
              </w:rPr>
            </w:pPr>
          </w:p>
        </w:tc>
      </w:tr>
    </w:tbl>
    <w:p w14:paraId="2D18A294" w14:textId="77777777" w:rsidR="008866ED" w:rsidRPr="00B34F71" w:rsidRDefault="008866ED" w:rsidP="005166AF">
      <w:pPr>
        <w:widowControl w:val="0"/>
        <w:suppressAutoHyphens/>
        <w:spacing w:after="0" w:line="240" w:lineRule="exact"/>
        <w:jc w:val="both"/>
        <w:rPr>
          <w:rFonts w:eastAsia="Times New Roman" w:cs="Arial"/>
          <w:iCs/>
          <w:sz w:val="20"/>
          <w:szCs w:val="24"/>
          <w:lang w:eastAsia="pl-PL"/>
        </w:rPr>
      </w:pPr>
    </w:p>
    <w:sectPr w:rsidR="008866ED" w:rsidRPr="00B34F71" w:rsidSect="0072401F">
      <w:headerReference w:type="default" r:id="rId12"/>
      <w:pgSz w:w="11906" w:h="16838"/>
      <w:pgMar w:top="1418" w:right="1416" w:bottom="1134" w:left="1276" w:header="564" w:footer="737"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AAAD2" w14:textId="77777777" w:rsidR="0008641F" w:rsidRDefault="0008641F">
      <w:r>
        <w:separator/>
      </w:r>
    </w:p>
  </w:endnote>
  <w:endnote w:type="continuationSeparator" w:id="0">
    <w:p w14:paraId="03FF60A4" w14:textId="77777777" w:rsidR="0008641F" w:rsidRDefault="0008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BAEAB" w14:textId="77777777" w:rsidR="0008641F" w:rsidRDefault="0008641F">
      <w:r>
        <w:separator/>
      </w:r>
    </w:p>
  </w:footnote>
  <w:footnote w:type="continuationSeparator" w:id="0">
    <w:p w14:paraId="5FFDB835" w14:textId="77777777" w:rsidR="0008641F" w:rsidRDefault="0008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FE7F" w14:textId="2D2EABB9" w:rsidR="00A35ABB" w:rsidRPr="00EE7613" w:rsidRDefault="00A35ABB" w:rsidP="00E62D20">
    <w:pPr>
      <w:pStyle w:val="Nagwek"/>
      <w:rPr>
        <w:rFonts w:asciiTheme="minorHAnsi" w:hAnsiTheme="minorHAnsi" w:cstheme="minorHAns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30236AE"/>
    <w:lvl w:ilvl="0">
      <w:start w:val="1"/>
      <w:numFmt w:val="upperRoman"/>
      <w:pStyle w:val="Nagwek1"/>
      <w:suff w:val="space"/>
      <w:lvlText w:val="%1."/>
      <w:lvlJc w:val="left"/>
      <w:pPr>
        <w:ind w:left="360" w:hanging="360"/>
      </w:pPr>
      <w:rPr>
        <w:rFonts w:asciiTheme="minorHAnsi" w:hAnsiTheme="minorHAnsi" w:cstheme="minorHAnsi" w:hint="default"/>
        <w:sz w:val="22"/>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4AE4A0AC"/>
    <w:name w:val="WW8Num5"/>
    <w:lvl w:ilvl="0">
      <w:start w:val="1"/>
      <w:numFmt w:val="decimal"/>
      <w:lvlText w:val="%1."/>
      <w:lvlJc w:val="left"/>
      <w:pPr>
        <w:tabs>
          <w:tab w:val="num" w:pos="283"/>
        </w:tabs>
        <w:ind w:left="283" w:hanging="282"/>
      </w:pPr>
      <w:rPr>
        <w:rFonts w:ascii="Calibri" w:hAnsi="Calibri" w:hint="default"/>
        <w:b w:val="0"/>
        <w:bCs/>
        <w:sz w:val="22"/>
        <w:szCs w:val="22"/>
      </w:rPr>
    </w:lvl>
    <w:lvl w:ilvl="1">
      <w:start w:val="1"/>
      <w:numFmt w:val="lowerLetter"/>
      <w:lvlText w:val="%2)"/>
      <w:lvlJc w:val="left"/>
      <w:pPr>
        <w:tabs>
          <w:tab w:val="num" w:pos="643"/>
        </w:tabs>
        <w:ind w:left="643" w:hanging="360"/>
      </w:pPr>
      <w:rPr>
        <w:rFonts w:ascii="Calibri" w:hAnsi="Calibri" w:hint="default"/>
        <w:b/>
        <w:bCs/>
        <w:sz w:val="22"/>
        <w:szCs w:val="22"/>
      </w:rPr>
    </w:lvl>
    <w:lvl w:ilvl="2">
      <w:start w:val="1"/>
      <w:numFmt w:val="decimal"/>
      <w:lvlText w:val="%3."/>
      <w:lvlJc w:val="left"/>
      <w:pPr>
        <w:tabs>
          <w:tab w:val="num" w:pos="1440"/>
        </w:tabs>
        <w:ind w:left="1440" w:hanging="360"/>
      </w:pPr>
      <w:rPr>
        <w:rFonts w:ascii="Arial" w:hAnsi="Arial"/>
        <w:b/>
        <w:bCs/>
        <w:sz w:val="22"/>
        <w:szCs w:val="22"/>
      </w:rPr>
    </w:lvl>
    <w:lvl w:ilvl="3">
      <w:start w:val="1"/>
      <w:numFmt w:val="decimal"/>
      <w:lvlText w:val="%4."/>
      <w:lvlJc w:val="left"/>
      <w:pPr>
        <w:tabs>
          <w:tab w:val="num" w:pos="1800"/>
        </w:tabs>
        <w:ind w:left="1800" w:hanging="360"/>
      </w:pPr>
      <w:rPr>
        <w:rFonts w:ascii="Arial" w:hAnsi="Arial"/>
        <w:b/>
        <w:bCs/>
        <w:sz w:val="22"/>
        <w:szCs w:val="22"/>
      </w:rPr>
    </w:lvl>
    <w:lvl w:ilvl="4">
      <w:start w:val="1"/>
      <w:numFmt w:val="decimal"/>
      <w:lvlText w:val="%5."/>
      <w:lvlJc w:val="left"/>
      <w:pPr>
        <w:tabs>
          <w:tab w:val="num" w:pos="2160"/>
        </w:tabs>
        <w:ind w:left="2160" w:hanging="360"/>
      </w:pPr>
      <w:rPr>
        <w:rFonts w:ascii="Arial" w:hAnsi="Arial"/>
        <w:b/>
        <w:bCs/>
        <w:sz w:val="22"/>
        <w:szCs w:val="22"/>
      </w:rPr>
    </w:lvl>
    <w:lvl w:ilvl="5">
      <w:start w:val="1"/>
      <w:numFmt w:val="decimal"/>
      <w:lvlText w:val="%6."/>
      <w:lvlJc w:val="left"/>
      <w:pPr>
        <w:tabs>
          <w:tab w:val="num" w:pos="2520"/>
        </w:tabs>
        <w:ind w:left="2520" w:hanging="360"/>
      </w:pPr>
      <w:rPr>
        <w:rFonts w:ascii="Arial" w:hAnsi="Arial"/>
        <w:b/>
        <w:bCs/>
        <w:sz w:val="22"/>
        <w:szCs w:val="22"/>
      </w:rPr>
    </w:lvl>
    <w:lvl w:ilvl="6">
      <w:start w:val="1"/>
      <w:numFmt w:val="decimal"/>
      <w:lvlText w:val="%7."/>
      <w:lvlJc w:val="left"/>
      <w:pPr>
        <w:tabs>
          <w:tab w:val="num" w:pos="2880"/>
        </w:tabs>
        <w:ind w:left="2880" w:hanging="360"/>
      </w:pPr>
      <w:rPr>
        <w:rFonts w:ascii="Arial" w:hAnsi="Arial"/>
        <w:b/>
        <w:bCs/>
        <w:sz w:val="22"/>
        <w:szCs w:val="22"/>
      </w:rPr>
    </w:lvl>
    <w:lvl w:ilvl="7">
      <w:start w:val="1"/>
      <w:numFmt w:val="decimal"/>
      <w:lvlText w:val="%8."/>
      <w:lvlJc w:val="left"/>
      <w:pPr>
        <w:tabs>
          <w:tab w:val="num" w:pos="3240"/>
        </w:tabs>
        <w:ind w:left="3240" w:hanging="360"/>
      </w:pPr>
      <w:rPr>
        <w:rFonts w:ascii="Arial" w:hAnsi="Arial"/>
        <w:b/>
        <w:bCs/>
        <w:sz w:val="22"/>
        <w:szCs w:val="22"/>
      </w:rPr>
    </w:lvl>
    <w:lvl w:ilvl="8">
      <w:start w:val="1"/>
      <w:numFmt w:val="decimal"/>
      <w:lvlText w:val="%9."/>
      <w:lvlJc w:val="left"/>
      <w:pPr>
        <w:tabs>
          <w:tab w:val="num" w:pos="3600"/>
        </w:tabs>
        <w:ind w:left="3600" w:hanging="360"/>
      </w:pPr>
      <w:rPr>
        <w:rFonts w:ascii="Arial" w:hAnsi="Arial"/>
        <w:b/>
        <w:bCs/>
        <w:sz w:val="22"/>
        <w:szCs w:val="22"/>
      </w:rPr>
    </w:lvl>
  </w:abstractNum>
  <w:abstractNum w:abstractNumId="3" w15:restartNumberingAfterBreak="0">
    <w:nsid w:val="00000005"/>
    <w:multiLevelType w:val="multilevel"/>
    <w:tmpl w:val="64C2CE16"/>
    <w:name w:val="WW8Num7"/>
    <w:lvl w:ilvl="0">
      <w:start w:val="1"/>
      <w:numFmt w:val="decimal"/>
      <w:lvlText w:val="%1)"/>
      <w:lvlJc w:val="left"/>
      <w:pPr>
        <w:tabs>
          <w:tab w:val="num" w:pos="283"/>
        </w:tabs>
        <w:ind w:left="283" w:hanging="283"/>
      </w:pPr>
      <w:rPr>
        <w:rFonts w:hint="default"/>
        <w:sz w:val="22"/>
        <w:szCs w:val="22"/>
      </w:rPr>
    </w:lvl>
    <w:lvl w:ilvl="1">
      <w:start w:val="1"/>
      <w:numFmt w:val="decimal"/>
      <w:lvlText w:val="%1.%2."/>
      <w:lvlJc w:val="left"/>
      <w:pPr>
        <w:tabs>
          <w:tab w:val="num" w:pos="510"/>
        </w:tabs>
        <w:ind w:left="510" w:hanging="283"/>
      </w:pPr>
      <w:rPr>
        <w:rFonts w:ascii="Arial" w:hAnsi="Arial" w:cs="Times New Roman"/>
        <w:sz w:val="22"/>
        <w:szCs w:val="22"/>
      </w:rPr>
    </w:lvl>
    <w:lvl w:ilvl="2">
      <w:start w:val="1"/>
      <w:numFmt w:val="decimal"/>
      <w:lvlText w:val="%1.%2.%3."/>
      <w:lvlJc w:val="left"/>
      <w:pPr>
        <w:tabs>
          <w:tab w:val="num" w:pos="737"/>
        </w:tabs>
        <w:ind w:left="737" w:hanging="283"/>
      </w:pPr>
      <w:rPr>
        <w:rFonts w:ascii="Arial" w:hAnsi="Arial" w:cs="Times New Roman"/>
        <w:sz w:val="22"/>
        <w:szCs w:val="22"/>
      </w:rPr>
    </w:lvl>
    <w:lvl w:ilvl="3">
      <w:start w:val="1"/>
      <w:numFmt w:val="upperLetter"/>
      <w:lvlText w:val="%4."/>
      <w:lvlJc w:val="left"/>
      <w:pPr>
        <w:tabs>
          <w:tab w:val="num" w:pos="963"/>
        </w:tabs>
        <w:ind w:left="963" w:hanging="283"/>
      </w:pPr>
      <w:rPr>
        <w:rFonts w:ascii="Arial" w:hAnsi="Arial" w:cs="Times New Roman"/>
        <w:sz w:val="22"/>
        <w:szCs w:val="22"/>
      </w:rPr>
    </w:lvl>
    <w:lvl w:ilvl="4">
      <w:start w:val="1"/>
      <w:numFmt w:val="bullet"/>
      <w:lvlText w:val="−"/>
      <w:lvlJc w:val="left"/>
      <w:pPr>
        <w:tabs>
          <w:tab w:val="num" w:pos="1190"/>
        </w:tabs>
        <w:ind w:left="1190" w:hanging="283"/>
      </w:pPr>
      <w:rPr>
        <w:rFonts w:ascii="Microsoft Sans Serif" w:hAnsi="Microsoft Sans Serif" w:cs="StarSymbol"/>
        <w:sz w:val="18"/>
        <w:szCs w:val="18"/>
      </w:rPr>
    </w:lvl>
    <w:lvl w:ilvl="5">
      <w:start w:val="1"/>
      <w:numFmt w:val="decimal"/>
      <w:lvlText w:val="%6."/>
      <w:lvlJc w:val="left"/>
      <w:pPr>
        <w:tabs>
          <w:tab w:val="num" w:pos="1417"/>
        </w:tabs>
        <w:ind w:left="1417" w:hanging="283"/>
      </w:pPr>
      <w:rPr>
        <w:rFonts w:ascii="Arial" w:hAnsi="Arial" w:cs="Times New Roman"/>
        <w:sz w:val="22"/>
        <w:szCs w:val="22"/>
      </w:rPr>
    </w:lvl>
    <w:lvl w:ilvl="6">
      <w:start w:val="1"/>
      <w:numFmt w:val="decimal"/>
      <w:lvlText w:val="%7."/>
      <w:lvlJc w:val="left"/>
      <w:pPr>
        <w:tabs>
          <w:tab w:val="num" w:pos="1984"/>
        </w:tabs>
        <w:ind w:left="1984" w:hanging="283"/>
      </w:pPr>
      <w:rPr>
        <w:rFonts w:ascii="Arial" w:hAnsi="Arial" w:cs="Times New Roman"/>
        <w:sz w:val="22"/>
        <w:szCs w:val="22"/>
      </w:rPr>
    </w:lvl>
    <w:lvl w:ilvl="7">
      <w:start w:val="1"/>
      <w:numFmt w:val="decimal"/>
      <w:lvlText w:val="%8."/>
      <w:lvlJc w:val="left"/>
      <w:pPr>
        <w:tabs>
          <w:tab w:val="num" w:pos="2268"/>
        </w:tabs>
        <w:ind w:left="2268" w:hanging="283"/>
      </w:pPr>
      <w:rPr>
        <w:rFonts w:ascii="Arial" w:hAnsi="Arial" w:cs="Times New Roman"/>
        <w:sz w:val="22"/>
        <w:szCs w:val="22"/>
      </w:rPr>
    </w:lvl>
    <w:lvl w:ilvl="8">
      <w:start w:val="1"/>
      <w:numFmt w:val="decimal"/>
      <w:lvlText w:val="%9."/>
      <w:lvlJc w:val="left"/>
      <w:pPr>
        <w:tabs>
          <w:tab w:val="num" w:pos="2551"/>
        </w:tabs>
        <w:ind w:left="2551" w:hanging="283"/>
      </w:pPr>
      <w:rPr>
        <w:rFonts w:ascii="Arial" w:hAnsi="Arial" w:cs="Times New Roman"/>
        <w:sz w:val="22"/>
        <w:szCs w:val="22"/>
      </w:rPr>
    </w:lvl>
  </w:abstractNum>
  <w:abstractNum w:abstractNumId="4" w15:restartNumberingAfterBreak="0">
    <w:nsid w:val="00000006"/>
    <w:multiLevelType w:val="multilevel"/>
    <w:tmpl w:val="D3C48C3E"/>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hybridMultilevel"/>
    <w:tmpl w:val="46A23B38"/>
    <w:name w:val="WW8Num48"/>
    <w:lvl w:ilvl="0" w:tplc="02F612FA">
      <w:start w:val="1"/>
      <w:numFmt w:val="decimal"/>
      <w:lvlText w:val="%1."/>
      <w:lvlJc w:val="left"/>
      <w:pPr>
        <w:tabs>
          <w:tab w:val="num" w:pos="363"/>
        </w:tabs>
        <w:ind w:left="363" w:hanging="363"/>
      </w:pPr>
      <w:rPr>
        <w:b w:val="0"/>
      </w:rPr>
    </w:lvl>
    <w:lvl w:ilvl="1" w:tplc="64B628A0">
      <w:start w:val="1"/>
      <w:numFmt w:val="decimal"/>
      <w:lvlText w:val="%2."/>
      <w:lvlJc w:val="left"/>
      <w:pPr>
        <w:tabs>
          <w:tab w:val="num" w:pos="1440"/>
        </w:tabs>
        <w:ind w:left="1440" w:hanging="360"/>
      </w:pPr>
    </w:lvl>
    <w:lvl w:ilvl="2" w:tplc="03D42DDC">
      <w:start w:val="1"/>
      <w:numFmt w:val="decimal"/>
      <w:lvlText w:val="%3."/>
      <w:lvlJc w:val="left"/>
      <w:pPr>
        <w:tabs>
          <w:tab w:val="num" w:pos="2160"/>
        </w:tabs>
        <w:ind w:left="2160" w:hanging="360"/>
      </w:pPr>
    </w:lvl>
    <w:lvl w:ilvl="3" w:tplc="BE380DB6">
      <w:start w:val="1"/>
      <w:numFmt w:val="decimal"/>
      <w:lvlText w:val="%4."/>
      <w:lvlJc w:val="left"/>
      <w:pPr>
        <w:tabs>
          <w:tab w:val="num" w:pos="2880"/>
        </w:tabs>
        <w:ind w:left="2880" w:hanging="360"/>
      </w:pPr>
    </w:lvl>
    <w:lvl w:ilvl="4" w:tplc="5D840A0A">
      <w:start w:val="1"/>
      <w:numFmt w:val="decimal"/>
      <w:lvlText w:val="%5."/>
      <w:lvlJc w:val="left"/>
      <w:pPr>
        <w:tabs>
          <w:tab w:val="num" w:pos="3600"/>
        </w:tabs>
        <w:ind w:left="3600" w:hanging="360"/>
      </w:pPr>
    </w:lvl>
    <w:lvl w:ilvl="5" w:tplc="94E22904">
      <w:start w:val="1"/>
      <w:numFmt w:val="decimal"/>
      <w:lvlText w:val="%6."/>
      <w:lvlJc w:val="left"/>
      <w:pPr>
        <w:tabs>
          <w:tab w:val="num" w:pos="4320"/>
        </w:tabs>
        <w:ind w:left="4320" w:hanging="360"/>
      </w:pPr>
    </w:lvl>
    <w:lvl w:ilvl="6" w:tplc="DF182EAC">
      <w:start w:val="1"/>
      <w:numFmt w:val="decimal"/>
      <w:lvlText w:val="%7."/>
      <w:lvlJc w:val="left"/>
      <w:pPr>
        <w:tabs>
          <w:tab w:val="num" w:pos="5040"/>
        </w:tabs>
        <w:ind w:left="5040" w:hanging="360"/>
      </w:pPr>
    </w:lvl>
    <w:lvl w:ilvl="7" w:tplc="CDC81E70">
      <w:start w:val="1"/>
      <w:numFmt w:val="decimal"/>
      <w:lvlText w:val="%8."/>
      <w:lvlJc w:val="left"/>
      <w:pPr>
        <w:tabs>
          <w:tab w:val="num" w:pos="5760"/>
        </w:tabs>
        <w:ind w:left="5760" w:hanging="360"/>
      </w:pPr>
    </w:lvl>
    <w:lvl w:ilvl="8" w:tplc="F8383550">
      <w:start w:val="1"/>
      <w:numFmt w:val="decimal"/>
      <w:lvlText w:val="%9."/>
      <w:lvlJc w:val="left"/>
      <w:pPr>
        <w:tabs>
          <w:tab w:val="num" w:pos="6480"/>
        </w:tabs>
        <w:ind w:left="6480" w:hanging="360"/>
      </w:pPr>
    </w:lvl>
  </w:abstractNum>
  <w:abstractNum w:abstractNumId="6" w15:restartNumberingAfterBreak="0">
    <w:nsid w:val="00000008"/>
    <w:multiLevelType w:val="multilevel"/>
    <w:tmpl w:val="C0EEF4BC"/>
    <w:name w:val="WW8Num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000000A"/>
    <w:multiLevelType w:val="multilevel"/>
    <w:tmpl w:val="9DFEB6C0"/>
    <w:name w:val="WW8Num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0"/>
    <w:multiLevelType w:val="multilevel"/>
    <w:tmpl w:val="00000010"/>
    <w:name w:val="WW8Num20"/>
    <w:lvl w:ilvl="0">
      <w:start w:val="1"/>
      <w:numFmt w:val="decimal"/>
      <w:lvlText w:val="%1)"/>
      <w:lvlJc w:val="left"/>
      <w:pPr>
        <w:tabs>
          <w:tab w:val="num" w:pos="0"/>
        </w:tabs>
        <w:ind w:left="720" w:hanging="360"/>
      </w:pPr>
      <w:rPr>
        <w:rFonts w:ascii="Calibri" w:eastAsia="Arial" w:hAnsi="Calibri" w:cs="Calibri"/>
        <w:kern w:val="2"/>
        <w:sz w:val="22"/>
        <w:szCs w:val="22"/>
      </w:rPr>
    </w:lvl>
    <w:lvl w:ilvl="1">
      <w:start w:val="1"/>
      <w:numFmt w:val="decimal"/>
      <w:lvlText w:val="%2."/>
      <w:lvlJc w:val="left"/>
      <w:pPr>
        <w:tabs>
          <w:tab w:val="num" w:pos="0"/>
        </w:tabs>
        <w:ind w:left="1440" w:hanging="360"/>
      </w:pPr>
      <w:rPr>
        <w:rFonts w:ascii="Calibri" w:hAnsi="Calibri" w:cs="Calibri" w:hint="default"/>
        <w:b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42C4062"/>
    <w:multiLevelType w:val="hybridMultilevel"/>
    <w:tmpl w:val="87B222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4C22ED5"/>
    <w:multiLevelType w:val="hybridMultilevel"/>
    <w:tmpl w:val="0D8AA8A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A493F00"/>
    <w:multiLevelType w:val="hybridMultilevel"/>
    <w:tmpl w:val="04C2D83C"/>
    <w:lvl w:ilvl="0" w:tplc="1358579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4" w15:restartNumberingAfterBreak="0">
    <w:nsid w:val="0B212DDD"/>
    <w:multiLevelType w:val="multilevel"/>
    <w:tmpl w:val="995612C0"/>
    <w:lvl w:ilvl="0">
      <w:start w:val="1"/>
      <w:numFmt w:val="decimal"/>
      <w:pStyle w:val="Styl1"/>
      <w:lvlText w:val="%1."/>
      <w:lvlJc w:val="left"/>
      <w:pPr>
        <w:ind w:left="720" w:hanging="360"/>
      </w:pPr>
      <w:rPr>
        <w:rFonts w:hint="default"/>
      </w:rPr>
    </w:lvl>
    <w:lvl w:ilvl="1">
      <w:start w:val="1"/>
      <w:numFmt w:val="decimal"/>
      <w:pStyle w:val="Styl2"/>
      <w:isLgl/>
      <w:lvlText w:val="%1.%2."/>
      <w:lvlJc w:val="left"/>
      <w:pPr>
        <w:ind w:left="1080" w:hanging="360"/>
      </w:pPr>
      <w:rPr>
        <w:rFonts w:hint="default"/>
      </w:rPr>
    </w:lvl>
    <w:lvl w:ilvl="2">
      <w:start w:val="1"/>
      <w:numFmt w:val="decimal"/>
      <w:pStyle w:val="Styl3"/>
      <w:isLgl/>
      <w:lvlText w:val="%1.%2.%3."/>
      <w:lvlJc w:val="left"/>
      <w:pPr>
        <w:ind w:left="1800" w:hanging="720"/>
      </w:pPr>
      <w:rPr>
        <w:rFonts w:hint="default"/>
      </w:rPr>
    </w:lvl>
    <w:lvl w:ilvl="3">
      <w:start w:val="1"/>
      <w:numFmt w:val="decimal"/>
      <w:pStyle w:val="Sty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9A21AE5"/>
    <w:multiLevelType w:val="hybridMultilevel"/>
    <w:tmpl w:val="0A2E03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E6072FA"/>
    <w:multiLevelType w:val="multilevel"/>
    <w:tmpl w:val="CA5CADCE"/>
    <w:lvl w:ilvl="0">
      <w:start w:val="1"/>
      <w:numFmt w:val="decimal"/>
      <w:lvlText w:val="%1)"/>
      <w:lvlJc w:val="left"/>
      <w:pPr>
        <w:tabs>
          <w:tab w:val="num" w:pos="-66"/>
        </w:tabs>
        <w:ind w:left="720" w:hanging="360"/>
      </w:pPr>
    </w:lvl>
    <w:lvl w:ilvl="1">
      <w:start w:val="1"/>
      <w:numFmt w:val="lowerLetter"/>
      <w:lvlText w:val="%2."/>
      <w:lvlJc w:val="left"/>
      <w:pPr>
        <w:tabs>
          <w:tab w:val="num" w:pos="-66"/>
        </w:tabs>
        <w:ind w:left="1440" w:hanging="360"/>
      </w:pPr>
    </w:lvl>
    <w:lvl w:ilvl="2">
      <w:start w:val="1"/>
      <w:numFmt w:val="lowerRoman"/>
      <w:lvlText w:val="%2.%3."/>
      <w:lvlJc w:val="right"/>
      <w:pPr>
        <w:tabs>
          <w:tab w:val="num" w:pos="-66"/>
        </w:tabs>
        <w:ind w:left="2160" w:hanging="180"/>
      </w:pPr>
    </w:lvl>
    <w:lvl w:ilvl="3">
      <w:start w:val="1"/>
      <w:numFmt w:val="decimal"/>
      <w:lvlText w:val="%2.%3.%4."/>
      <w:lvlJc w:val="left"/>
      <w:pPr>
        <w:tabs>
          <w:tab w:val="num" w:pos="-66"/>
        </w:tabs>
        <w:ind w:left="2880" w:hanging="360"/>
      </w:pPr>
    </w:lvl>
    <w:lvl w:ilvl="4">
      <w:start w:val="1"/>
      <w:numFmt w:val="lowerLetter"/>
      <w:lvlText w:val="%2.%3.%4.%5."/>
      <w:lvlJc w:val="left"/>
      <w:pPr>
        <w:tabs>
          <w:tab w:val="num" w:pos="-66"/>
        </w:tabs>
        <w:ind w:left="3600" w:hanging="360"/>
      </w:pPr>
    </w:lvl>
    <w:lvl w:ilvl="5">
      <w:start w:val="1"/>
      <w:numFmt w:val="lowerRoman"/>
      <w:lvlText w:val="%2.%3.%4.%5.%6."/>
      <w:lvlJc w:val="right"/>
      <w:pPr>
        <w:tabs>
          <w:tab w:val="num" w:pos="-66"/>
        </w:tabs>
        <w:ind w:left="4320" w:hanging="180"/>
      </w:pPr>
    </w:lvl>
    <w:lvl w:ilvl="6">
      <w:start w:val="1"/>
      <w:numFmt w:val="decimal"/>
      <w:lvlText w:val="%2.%3.%4.%5.%6.%7."/>
      <w:lvlJc w:val="left"/>
      <w:pPr>
        <w:tabs>
          <w:tab w:val="num" w:pos="-66"/>
        </w:tabs>
        <w:ind w:left="5040" w:hanging="360"/>
      </w:pPr>
    </w:lvl>
    <w:lvl w:ilvl="7">
      <w:start w:val="1"/>
      <w:numFmt w:val="lowerLetter"/>
      <w:lvlText w:val="%2.%3.%4.%5.%6.%7.%8."/>
      <w:lvlJc w:val="left"/>
      <w:pPr>
        <w:tabs>
          <w:tab w:val="num" w:pos="-66"/>
        </w:tabs>
        <w:ind w:left="5760" w:hanging="360"/>
      </w:pPr>
    </w:lvl>
    <w:lvl w:ilvl="8">
      <w:start w:val="1"/>
      <w:numFmt w:val="lowerRoman"/>
      <w:lvlText w:val="%2.%3.%4.%5.%6.%7.%8.%9."/>
      <w:lvlJc w:val="right"/>
      <w:pPr>
        <w:tabs>
          <w:tab w:val="num" w:pos="-66"/>
        </w:tabs>
        <w:ind w:left="6480" w:hanging="180"/>
      </w:pPr>
    </w:lvl>
  </w:abstractNum>
  <w:abstractNum w:abstractNumId="17" w15:restartNumberingAfterBreak="0">
    <w:nsid w:val="25556BCB"/>
    <w:multiLevelType w:val="hybridMultilevel"/>
    <w:tmpl w:val="439C3330"/>
    <w:lvl w:ilvl="0" w:tplc="9E98AE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480A5F"/>
    <w:multiLevelType w:val="multilevel"/>
    <w:tmpl w:val="64C2CE16"/>
    <w:lvl w:ilvl="0">
      <w:start w:val="1"/>
      <w:numFmt w:val="decimal"/>
      <w:lvlText w:val="%1)"/>
      <w:lvlJc w:val="left"/>
      <w:pPr>
        <w:tabs>
          <w:tab w:val="num" w:pos="566"/>
        </w:tabs>
        <w:ind w:left="566" w:hanging="283"/>
      </w:pPr>
      <w:rPr>
        <w:rFonts w:hint="default"/>
        <w:sz w:val="22"/>
        <w:szCs w:val="22"/>
      </w:rPr>
    </w:lvl>
    <w:lvl w:ilvl="1">
      <w:start w:val="1"/>
      <w:numFmt w:val="decimal"/>
      <w:lvlText w:val="%1.%2."/>
      <w:lvlJc w:val="left"/>
      <w:pPr>
        <w:tabs>
          <w:tab w:val="num" w:pos="793"/>
        </w:tabs>
        <w:ind w:left="793" w:hanging="283"/>
      </w:pPr>
      <w:rPr>
        <w:rFonts w:ascii="Arial" w:hAnsi="Arial" w:cs="Times New Roman"/>
        <w:sz w:val="22"/>
        <w:szCs w:val="22"/>
      </w:rPr>
    </w:lvl>
    <w:lvl w:ilvl="2">
      <w:start w:val="1"/>
      <w:numFmt w:val="decimal"/>
      <w:lvlText w:val="%1.%2.%3."/>
      <w:lvlJc w:val="left"/>
      <w:pPr>
        <w:tabs>
          <w:tab w:val="num" w:pos="1020"/>
        </w:tabs>
        <w:ind w:left="1020" w:hanging="283"/>
      </w:pPr>
      <w:rPr>
        <w:rFonts w:ascii="Arial" w:hAnsi="Arial" w:cs="Times New Roman"/>
        <w:sz w:val="22"/>
        <w:szCs w:val="22"/>
      </w:rPr>
    </w:lvl>
    <w:lvl w:ilvl="3">
      <w:start w:val="1"/>
      <w:numFmt w:val="upperLetter"/>
      <w:lvlText w:val="%4."/>
      <w:lvlJc w:val="left"/>
      <w:pPr>
        <w:tabs>
          <w:tab w:val="num" w:pos="1246"/>
        </w:tabs>
        <w:ind w:left="1246" w:hanging="283"/>
      </w:pPr>
      <w:rPr>
        <w:rFonts w:ascii="Arial" w:hAnsi="Arial" w:cs="Times New Roman"/>
        <w:sz w:val="22"/>
        <w:szCs w:val="22"/>
      </w:rPr>
    </w:lvl>
    <w:lvl w:ilvl="4">
      <w:start w:val="1"/>
      <w:numFmt w:val="bullet"/>
      <w:lvlText w:val="−"/>
      <w:lvlJc w:val="left"/>
      <w:pPr>
        <w:tabs>
          <w:tab w:val="num" w:pos="1473"/>
        </w:tabs>
        <w:ind w:left="1473" w:hanging="283"/>
      </w:pPr>
      <w:rPr>
        <w:rFonts w:ascii="Microsoft Sans Serif" w:hAnsi="Microsoft Sans Serif" w:cs="StarSymbol"/>
        <w:sz w:val="18"/>
        <w:szCs w:val="18"/>
      </w:rPr>
    </w:lvl>
    <w:lvl w:ilvl="5">
      <w:start w:val="1"/>
      <w:numFmt w:val="decimal"/>
      <w:lvlText w:val="%6."/>
      <w:lvlJc w:val="left"/>
      <w:pPr>
        <w:tabs>
          <w:tab w:val="num" w:pos="1700"/>
        </w:tabs>
        <w:ind w:left="1700" w:hanging="283"/>
      </w:pPr>
      <w:rPr>
        <w:rFonts w:ascii="Arial" w:hAnsi="Arial" w:cs="Times New Roman"/>
        <w:sz w:val="22"/>
        <w:szCs w:val="22"/>
      </w:rPr>
    </w:lvl>
    <w:lvl w:ilvl="6">
      <w:start w:val="1"/>
      <w:numFmt w:val="decimal"/>
      <w:lvlText w:val="%7."/>
      <w:lvlJc w:val="left"/>
      <w:pPr>
        <w:tabs>
          <w:tab w:val="num" w:pos="2267"/>
        </w:tabs>
        <w:ind w:left="2267" w:hanging="283"/>
      </w:pPr>
      <w:rPr>
        <w:rFonts w:ascii="Arial" w:hAnsi="Arial" w:cs="Times New Roman"/>
        <w:sz w:val="22"/>
        <w:szCs w:val="22"/>
      </w:rPr>
    </w:lvl>
    <w:lvl w:ilvl="7">
      <w:start w:val="1"/>
      <w:numFmt w:val="decimal"/>
      <w:lvlText w:val="%8."/>
      <w:lvlJc w:val="left"/>
      <w:pPr>
        <w:tabs>
          <w:tab w:val="num" w:pos="2551"/>
        </w:tabs>
        <w:ind w:left="2551" w:hanging="283"/>
      </w:pPr>
      <w:rPr>
        <w:rFonts w:ascii="Arial" w:hAnsi="Arial" w:cs="Times New Roman"/>
        <w:sz w:val="22"/>
        <w:szCs w:val="22"/>
      </w:rPr>
    </w:lvl>
    <w:lvl w:ilvl="8">
      <w:start w:val="1"/>
      <w:numFmt w:val="decimal"/>
      <w:lvlText w:val="%9."/>
      <w:lvlJc w:val="left"/>
      <w:pPr>
        <w:tabs>
          <w:tab w:val="num" w:pos="2834"/>
        </w:tabs>
        <w:ind w:left="2834" w:hanging="283"/>
      </w:pPr>
      <w:rPr>
        <w:rFonts w:ascii="Arial" w:hAnsi="Arial" w:cs="Times New Roman"/>
        <w:sz w:val="22"/>
        <w:szCs w:val="22"/>
      </w:rPr>
    </w:lvl>
  </w:abstractNum>
  <w:abstractNum w:abstractNumId="19" w15:restartNumberingAfterBreak="0">
    <w:nsid w:val="2C4A5D5E"/>
    <w:multiLevelType w:val="hybridMultilevel"/>
    <w:tmpl w:val="551200FE"/>
    <w:name w:val="WW8Num23"/>
    <w:lvl w:ilvl="0" w:tplc="C2AA7434">
      <w:start w:val="1"/>
      <w:numFmt w:val="decimal"/>
      <w:lvlText w:val="%1."/>
      <w:lvlJc w:val="left"/>
      <w:pPr>
        <w:ind w:left="360" w:hanging="360"/>
      </w:pPr>
      <w:rPr>
        <w:color w:val="auto"/>
      </w:rPr>
    </w:lvl>
    <w:lvl w:ilvl="1" w:tplc="04150011">
      <w:start w:val="1"/>
      <w:numFmt w:val="decimal"/>
      <w:lvlText w:val="%2)"/>
      <w:lvlJc w:val="left"/>
      <w:pPr>
        <w:ind w:left="737" w:hanging="38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350843"/>
    <w:multiLevelType w:val="hybridMultilevel"/>
    <w:tmpl w:val="E102AF32"/>
    <w:lvl w:ilvl="0" w:tplc="4774A51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3BF540E"/>
    <w:multiLevelType w:val="hybridMultilevel"/>
    <w:tmpl w:val="D5420122"/>
    <w:name w:val="WW8Num2222"/>
    <w:lvl w:ilvl="0" w:tplc="30F81D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63138"/>
    <w:multiLevelType w:val="multilevel"/>
    <w:tmpl w:val="015EC270"/>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3" w15:restartNumberingAfterBreak="0">
    <w:nsid w:val="34497F72"/>
    <w:multiLevelType w:val="hybridMultilevel"/>
    <w:tmpl w:val="0FC67FF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367F6608"/>
    <w:multiLevelType w:val="hybridMultilevel"/>
    <w:tmpl w:val="06D6B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4336E"/>
    <w:multiLevelType w:val="hybridMultilevel"/>
    <w:tmpl w:val="3064B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1D6985"/>
    <w:multiLevelType w:val="hybridMultilevel"/>
    <w:tmpl w:val="9FC26110"/>
    <w:lvl w:ilvl="0" w:tplc="04150011">
      <w:start w:val="1"/>
      <w:numFmt w:val="decimal"/>
      <w:lvlText w:val="%1)"/>
      <w:lvlJc w:val="left"/>
      <w:pPr>
        <w:ind w:left="1452" w:hanging="360"/>
      </w:pPr>
    </w:lvl>
    <w:lvl w:ilvl="1" w:tplc="04150011">
      <w:start w:val="1"/>
      <w:numFmt w:val="decimal"/>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27" w15:restartNumberingAfterBreak="0">
    <w:nsid w:val="39000768"/>
    <w:multiLevelType w:val="hybridMultilevel"/>
    <w:tmpl w:val="8F4A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3E33F1"/>
    <w:multiLevelType w:val="hybridMultilevel"/>
    <w:tmpl w:val="E22AE04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B0A35FC"/>
    <w:multiLevelType w:val="hybridMultilevel"/>
    <w:tmpl w:val="77987976"/>
    <w:lvl w:ilvl="0" w:tplc="04150017">
      <w:start w:val="1"/>
      <w:numFmt w:val="lowerLetter"/>
      <w:lvlText w:val="%1)"/>
      <w:lvlJc w:val="left"/>
      <w:pPr>
        <w:ind w:left="1791" w:hanging="360"/>
      </w:pPr>
      <w:rPr>
        <w:rFonts w:hint="default"/>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30" w15:restartNumberingAfterBreak="0">
    <w:nsid w:val="3EC013CB"/>
    <w:multiLevelType w:val="hybridMultilevel"/>
    <w:tmpl w:val="1F64A128"/>
    <w:lvl w:ilvl="0" w:tplc="BAD88FC8">
      <w:start w:val="1"/>
      <w:numFmt w:val="decimal"/>
      <w:lvlText w:val="%1)"/>
      <w:lvlJc w:val="left"/>
      <w:pPr>
        <w:tabs>
          <w:tab w:val="num" w:pos="2685"/>
        </w:tabs>
        <w:ind w:left="2685" w:hanging="360"/>
      </w:pPr>
      <w:rPr>
        <w:rFonts w:hint="default"/>
        <w:sz w:val="22"/>
        <w:szCs w:val="22"/>
      </w:rPr>
    </w:lvl>
    <w:lvl w:ilvl="1" w:tplc="B8A8759C">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15:restartNumberingAfterBreak="0">
    <w:nsid w:val="42707327"/>
    <w:multiLevelType w:val="hybridMultilevel"/>
    <w:tmpl w:val="E5F69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910006"/>
    <w:multiLevelType w:val="multilevel"/>
    <w:tmpl w:val="893434A4"/>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3" w15:restartNumberingAfterBreak="0">
    <w:nsid w:val="449678AD"/>
    <w:multiLevelType w:val="hybridMultilevel"/>
    <w:tmpl w:val="A32EA978"/>
    <w:name w:val="WW8Num222222"/>
    <w:lvl w:ilvl="0" w:tplc="F6B2C7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212B7"/>
    <w:multiLevelType w:val="multilevel"/>
    <w:tmpl w:val="894A4834"/>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5" w15:restartNumberingAfterBreak="0">
    <w:nsid w:val="491C7D6A"/>
    <w:multiLevelType w:val="hybridMultilevel"/>
    <w:tmpl w:val="4AD2A9B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4C7B5D3A"/>
    <w:multiLevelType w:val="hybridMultilevel"/>
    <w:tmpl w:val="9FC4A6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585E7F"/>
    <w:multiLevelType w:val="hybridMultilevel"/>
    <w:tmpl w:val="EDD6C6F0"/>
    <w:lvl w:ilvl="0" w:tplc="0592274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994A914">
      <w:start w:val="1"/>
      <w:numFmt w:val="lowerLetter"/>
      <w:lvlText w:val="%2)"/>
      <w:lvlJc w:val="left"/>
      <w:pPr>
        <w:ind w:left="797"/>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DF14884C">
      <w:start w:val="1"/>
      <w:numFmt w:val="lowerRoman"/>
      <w:lvlText w:val="%3"/>
      <w:lvlJc w:val="left"/>
      <w:pPr>
        <w:ind w:left="1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162604A">
      <w:start w:val="1"/>
      <w:numFmt w:val="decimal"/>
      <w:lvlText w:val="%4"/>
      <w:lvlJc w:val="left"/>
      <w:pPr>
        <w:ind w:left="2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2EB5D8">
      <w:start w:val="1"/>
      <w:numFmt w:val="lowerLetter"/>
      <w:lvlText w:val="%5"/>
      <w:lvlJc w:val="left"/>
      <w:pPr>
        <w:ind w:left="2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70F2D0">
      <w:start w:val="1"/>
      <w:numFmt w:val="lowerRoman"/>
      <w:lvlText w:val="%6"/>
      <w:lvlJc w:val="left"/>
      <w:pPr>
        <w:ind w:left="3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FDC0216">
      <w:start w:val="1"/>
      <w:numFmt w:val="decimal"/>
      <w:lvlText w:val="%7"/>
      <w:lvlJc w:val="left"/>
      <w:pPr>
        <w:ind w:left="43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D40136">
      <w:start w:val="1"/>
      <w:numFmt w:val="lowerLetter"/>
      <w:lvlText w:val="%8"/>
      <w:lvlJc w:val="left"/>
      <w:pPr>
        <w:ind w:left="50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A0904A">
      <w:start w:val="1"/>
      <w:numFmt w:val="lowerRoman"/>
      <w:lvlText w:val="%9"/>
      <w:lvlJc w:val="left"/>
      <w:pPr>
        <w:ind w:left="57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E5A14C4"/>
    <w:multiLevelType w:val="hybridMultilevel"/>
    <w:tmpl w:val="B5B6B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607B2A"/>
    <w:multiLevelType w:val="hybridMultilevel"/>
    <w:tmpl w:val="8F4A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7C6751"/>
    <w:multiLevelType w:val="hybridMultilevel"/>
    <w:tmpl w:val="587AC22E"/>
    <w:lvl w:ilvl="0" w:tplc="11BCBA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4A20AE0"/>
    <w:multiLevelType w:val="hybridMultilevel"/>
    <w:tmpl w:val="AC720596"/>
    <w:lvl w:ilvl="0" w:tplc="9C086BA2">
      <w:start w:val="1"/>
      <w:numFmt w:val="decimal"/>
      <w:lvlText w:val="%1)"/>
      <w:lvlJc w:val="left"/>
      <w:pPr>
        <w:tabs>
          <w:tab w:val="num" w:pos="2685"/>
        </w:tabs>
        <w:ind w:left="2685" w:hanging="360"/>
      </w:pPr>
      <w:rPr>
        <w:rFonts w:hint="default"/>
      </w:rPr>
    </w:lvl>
    <w:lvl w:ilvl="1" w:tplc="BB02AE50">
      <w:start w:val="6"/>
      <w:numFmt w:val="decimal"/>
      <w:lvlText w:val="%2."/>
      <w:lvlJc w:val="left"/>
      <w:pPr>
        <w:tabs>
          <w:tab w:val="num" w:pos="1785"/>
        </w:tabs>
        <w:ind w:left="1785" w:hanging="360"/>
      </w:pPr>
      <w:rPr>
        <w:rFonts w:hint="default"/>
        <w:b w:val="0"/>
        <w:sz w:val="22"/>
        <w:szCs w:val="22"/>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51D7497"/>
    <w:multiLevelType w:val="hybridMultilevel"/>
    <w:tmpl w:val="F41A1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A2022B"/>
    <w:multiLevelType w:val="hybridMultilevel"/>
    <w:tmpl w:val="6F4C2D8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ADB4B5E"/>
    <w:multiLevelType w:val="multilevel"/>
    <w:tmpl w:val="67EC4A72"/>
    <w:lvl w:ilvl="0">
      <w:start w:val="1"/>
      <w:numFmt w:val="decimal"/>
      <w:lvlText w:val="%1."/>
      <w:lvlJc w:val="left"/>
      <w:pPr>
        <w:tabs>
          <w:tab w:val="num" w:pos="283"/>
        </w:tabs>
        <w:ind w:left="283" w:hanging="282"/>
      </w:pPr>
      <w:rPr>
        <w:rFonts w:ascii="Calibri" w:hAnsi="Calibri" w:hint="default"/>
        <w:b w:val="0"/>
        <w:bCs/>
        <w:sz w:val="22"/>
        <w:szCs w:val="22"/>
      </w:rPr>
    </w:lvl>
    <w:lvl w:ilvl="1">
      <w:start w:val="1"/>
      <w:numFmt w:val="lowerLetter"/>
      <w:lvlText w:val="%2)"/>
      <w:lvlJc w:val="left"/>
      <w:pPr>
        <w:tabs>
          <w:tab w:val="num" w:pos="643"/>
        </w:tabs>
        <w:ind w:left="643" w:hanging="360"/>
      </w:pPr>
      <w:rPr>
        <w:rFonts w:ascii="Calibri" w:hAnsi="Calibri" w:hint="default"/>
        <w:b/>
        <w:bCs/>
        <w:sz w:val="22"/>
        <w:szCs w:val="22"/>
      </w:rPr>
    </w:lvl>
    <w:lvl w:ilvl="2">
      <w:start w:val="1"/>
      <w:numFmt w:val="decimal"/>
      <w:lvlText w:val="%3."/>
      <w:lvlJc w:val="left"/>
      <w:pPr>
        <w:tabs>
          <w:tab w:val="num" w:pos="1440"/>
        </w:tabs>
        <w:ind w:left="1440" w:hanging="360"/>
      </w:pPr>
      <w:rPr>
        <w:rFonts w:ascii="Arial" w:hAnsi="Arial"/>
        <w:b/>
        <w:bCs/>
        <w:sz w:val="22"/>
        <w:szCs w:val="22"/>
      </w:rPr>
    </w:lvl>
    <w:lvl w:ilvl="3">
      <w:start w:val="1"/>
      <w:numFmt w:val="decimal"/>
      <w:lvlText w:val="%4."/>
      <w:lvlJc w:val="left"/>
      <w:pPr>
        <w:tabs>
          <w:tab w:val="num" w:pos="1800"/>
        </w:tabs>
        <w:ind w:left="1800" w:hanging="360"/>
      </w:pPr>
      <w:rPr>
        <w:rFonts w:ascii="Arial" w:hAnsi="Arial"/>
        <w:b/>
        <w:bCs/>
        <w:sz w:val="22"/>
        <w:szCs w:val="22"/>
      </w:rPr>
    </w:lvl>
    <w:lvl w:ilvl="4">
      <w:start w:val="1"/>
      <w:numFmt w:val="decimal"/>
      <w:lvlText w:val="%5."/>
      <w:lvlJc w:val="left"/>
      <w:pPr>
        <w:tabs>
          <w:tab w:val="num" w:pos="2160"/>
        </w:tabs>
        <w:ind w:left="2160" w:hanging="360"/>
      </w:pPr>
      <w:rPr>
        <w:rFonts w:ascii="Arial" w:hAnsi="Arial"/>
        <w:b/>
        <w:bCs/>
        <w:sz w:val="22"/>
        <w:szCs w:val="22"/>
      </w:rPr>
    </w:lvl>
    <w:lvl w:ilvl="5">
      <w:start w:val="1"/>
      <w:numFmt w:val="decimal"/>
      <w:lvlText w:val="%6."/>
      <w:lvlJc w:val="left"/>
      <w:pPr>
        <w:tabs>
          <w:tab w:val="num" w:pos="2520"/>
        </w:tabs>
        <w:ind w:left="2520" w:hanging="360"/>
      </w:pPr>
      <w:rPr>
        <w:rFonts w:ascii="Arial" w:hAnsi="Arial"/>
        <w:b/>
        <w:bCs/>
        <w:sz w:val="22"/>
        <w:szCs w:val="22"/>
      </w:rPr>
    </w:lvl>
    <w:lvl w:ilvl="6">
      <w:start w:val="1"/>
      <w:numFmt w:val="decimal"/>
      <w:lvlText w:val="%7."/>
      <w:lvlJc w:val="left"/>
      <w:pPr>
        <w:tabs>
          <w:tab w:val="num" w:pos="2880"/>
        </w:tabs>
        <w:ind w:left="2880" w:hanging="360"/>
      </w:pPr>
      <w:rPr>
        <w:rFonts w:ascii="Arial" w:hAnsi="Arial"/>
        <w:b/>
        <w:bCs/>
        <w:sz w:val="22"/>
        <w:szCs w:val="22"/>
      </w:rPr>
    </w:lvl>
    <w:lvl w:ilvl="7">
      <w:start w:val="1"/>
      <w:numFmt w:val="decimal"/>
      <w:lvlText w:val="%8."/>
      <w:lvlJc w:val="left"/>
      <w:pPr>
        <w:tabs>
          <w:tab w:val="num" w:pos="3240"/>
        </w:tabs>
        <w:ind w:left="3240" w:hanging="360"/>
      </w:pPr>
      <w:rPr>
        <w:rFonts w:ascii="Arial" w:hAnsi="Arial"/>
        <w:b/>
        <w:bCs/>
        <w:sz w:val="22"/>
        <w:szCs w:val="22"/>
      </w:rPr>
    </w:lvl>
    <w:lvl w:ilvl="8">
      <w:start w:val="1"/>
      <w:numFmt w:val="decimal"/>
      <w:lvlText w:val="%9."/>
      <w:lvlJc w:val="left"/>
      <w:pPr>
        <w:tabs>
          <w:tab w:val="num" w:pos="3600"/>
        </w:tabs>
        <w:ind w:left="3600" w:hanging="360"/>
      </w:pPr>
      <w:rPr>
        <w:rFonts w:ascii="Arial" w:hAnsi="Arial"/>
        <w:b/>
        <w:bCs/>
        <w:sz w:val="22"/>
        <w:szCs w:val="22"/>
      </w:rPr>
    </w:lvl>
  </w:abstractNum>
  <w:abstractNum w:abstractNumId="45" w15:restartNumberingAfterBreak="0">
    <w:nsid w:val="5C614A12"/>
    <w:multiLevelType w:val="hybridMultilevel"/>
    <w:tmpl w:val="99A49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F1D79"/>
    <w:multiLevelType w:val="hybridMultilevel"/>
    <w:tmpl w:val="B1BE35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5B3C76"/>
    <w:multiLevelType w:val="hybridMultilevel"/>
    <w:tmpl w:val="F878A7E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65EA0820"/>
    <w:multiLevelType w:val="multilevel"/>
    <w:tmpl w:val="000000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9" w15:restartNumberingAfterBreak="0">
    <w:nsid w:val="666332E9"/>
    <w:multiLevelType w:val="singleLevel"/>
    <w:tmpl w:val="00000003"/>
    <w:lvl w:ilvl="0">
      <w:start w:val="1"/>
      <w:numFmt w:val="decimal"/>
      <w:lvlText w:val="%1."/>
      <w:lvlJc w:val="left"/>
      <w:pPr>
        <w:tabs>
          <w:tab w:val="num" w:pos="397"/>
        </w:tabs>
        <w:ind w:left="397" w:hanging="397"/>
      </w:pPr>
    </w:lvl>
  </w:abstractNum>
  <w:abstractNum w:abstractNumId="50" w15:restartNumberingAfterBreak="0">
    <w:nsid w:val="69AD6EF1"/>
    <w:multiLevelType w:val="hybridMultilevel"/>
    <w:tmpl w:val="D0A4E4DC"/>
    <w:lvl w:ilvl="0" w:tplc="50C277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BE500E"/>
    <w:multiLevelType w:val="hybridMultilevel"/>
    <w:tmpl w:val="F4621830"/>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2" w15:restartNumberingAfterBreak="0">
    <w:nsid w:val="6DE65CC6"/>
    <w:multiLevelType w:val="hybridMultilevel"/>
    <w:tmpl w:val="A74C8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76049B"/>
    <w:multiLevelType w:val="hybridMultilevel"/>
    <w:tmpl w:val="C1C89B8A"/>
    <w:lvl w:ilvl="0" w:tplc="2736C788">
      <w:start w:val="1"/>
      <w:numFmt w:val="decimal"/>
      <w:lvlText w:val="%1."/>
      <w:lvlJc w:val="left"/>
      <w:pPr>
        <w:ind w:left="39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A8411C8">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00CC0A3E">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8C55B4">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7D4F1E6">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BA758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EEC386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34A660">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4E0AEA">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FEE528B"/>
    <w:multiLevelType w:val="hybridMultilevel"/>
    <w:tmpl w:val="D64E0662"/>
    <w:name w:val="WW8Num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476701"/>
    <w:multiLevelType w:val="multilevel"/>
    <w:tmpl w:val="9DFEB6C0"/>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56" w15:restartNumberingAfterBreak="0">
    <w:nsid w:val="75396761"/>
    <w:multiLevelType w:val="hybridMultilevel"/>
    <w:tmpl w:val="36B8A94C"/>
    <w:lvl w:ilvl="0" w:tplc="04150011">
      <w:start w:val="1"/>
      <w:numFmt w:val="decimal"/>
      <w:lvlText w:val="%1)"/>
      <w:lvlJc w:val="left"/>
      <w:pPr>
        <w:ind w:left="720" w:hanging="360"/>
      </w:pPr>
      <w:rPr>
        <w:rFonts w:hint="default"/>
      </w:rPr>
    </w:lvl>
    <w:lvl w:ilvl="1" w:tplc="6A7445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385523"/>
    <w:multiLevelType w:val="hybridMultilevel"/>
    <w:tmpl w:val="B75A7F9C"/>
    <w:lvl w:ilvl="0" w:tplc="04150011">
      <w:start w:val="1"/>
      <w:numFmt w:val="decimal"/>
      <w:lvlText w:val="%1)"/>
      <w:lvlJc w:val="left"/>
      <w:pPr>
        <w:ind w:left="720" w:hanging="360"/>
      </w:pPr>
      <w:rPr>
        <w:rFonts w:hint="default"/>
      </w:rPr>
    </w:lvl>
    <w:lvl w:ilvl="1" w:tplc="2C1217F0">
      <w:start w:val="1"/>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FB0478"/>
    <w:multiLevelType w:val="hybridMultilevel"/>
    <w:tmpl w:val="493E1CDA"/>
    <w:name w:val="WW8Num22222"/>
    <w:lvl w:ilvl="0" w:tplc="F4AE55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72577B"/>
    <w:multiLevelType w:val="hybridMultilevel"/>
    <w:tmpl w:val="BC80EA10"/>
    <w:name w:val="WW8Num222"/>
    <w:lvl w:ilvl="0" w:tplc="FA7ABB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34"/>
  </w:num>
  <w:num w:numId="4">
    <w:abstractNumId w:val="22"/>
  </w:num>
  <w:num w:numId="5">
    <w:abstractNumId w:val="55"/>
  </w:num>
  <w:num w:numId="6">
    <w:abstractNumId w:val="49"/>
  </w:num>
  <w:num w:numId="7">
    <w:abstractNumId w:val="46"/>
  </w:num>
  <w:num w:numId="8">
    <w:abstractNumId w:val="44"/>
  </w:num>
  <w:num w:numId="9">
    <w:abstractNumId w:val="18"/>
  </w:num>
  <w:num w:numId="10">
    <w:abstractNumId w:val="13"/>
  </w:num>
  <w:num w:numId="11">
    <w:abstractNumId w:val="16"/>
  </w:num>
  <w:num w:numId="12">
    <w:abstractNumId w:val="48"/>
  </w:num>
  <w:num w:numId="13">
    <w:abstractNumId w:val="56"/>
  </w:num>
  <w:num w:numId="14">
    <w:abstractNumId w:val="57"/>
  </w:num>
  <w:num w:numId="15">
    <w:abstractNumId w:val="52"/>
  </w:num>
  <w:num w:numId="16">
    <w:abstractNumId w:val="36"/>
  </w:num>
  <w:num w:numId="17">
    <w:abstractNumId w:val="40"/>
  </w:num>
  <w:num w:numId="18">
    <w:abstractNumId w:val="20"/>
  </w:num>
  <w:num w:numId="19">
    <w:abstractNumId w:val="32"/>
  </w:num>
  <w:num w:numId="20">
    <w:abstractNumId w:val="50"/>
  </w:num>
  <w:num w:numId="21">
    <w:abstractNumId w:val="30"/>
  </w:num>
  <w:num w:numId="22">
    <w:abstractNumId w:val="45"/>
  </w:num>
  <w:num w:numId="23">
    <w:abstractNumId w:val="11"/>
  </w:num>
  <w:num w:numId="24">
    <w:abstractNumId w:val="17"/>
  </w:num>
  <w:num w:numId="25">
    <w:abstractNumId w:val="47"/>
  </w:num>
  <w:num w:numId="26">
    <w:abstractNumId w:val="2"/>
  </w:num>
  <w:num w:numId="27">
    <w:abstractNumId w:val="12"/>
  </w:num>
  <w:num w:numId="28">
    <w:abstractNumId w:val="15"/>
  </w:num>
  <w:num w:numId="29">
    <w:abstractNumId w:val="28"/>
  </w:num>
  <w:num w:numId="30">
    <w:abstractNumId w:val="43"/>
  </w:num>
  <w:num w:numId="31">
    <w:abstractNumId w:val="38"/>
  </w:num>
  <w:num w:numId="32">
    <w:abstractNumId w:val="26"/>
  </w:num>
  <w:num w:numId="33">
    <w:abstractNumId w:val="37"/>
  </w:num>
  <w:num w:numId="34">
    <w:abstractNumId w:val="53"/>
  </w:num>
  <w:num w:numId="35">
    <w:abstractNumId w:val="10"/>
  </w:num>
  <w:num w:numId="36">
    <w:abstractNumId w:val="24"/>
  </w:num>
  <w:num w:numId="37">
    <w:abstractNumId w:val="39"/>
  </w:num>
  <w:num w:numId="38">
    <w:abstractNumId w:val="27"/>
  </w:num>
  <w:num w:numId="39">
    <w:abstractNumId w:val="23"/>
  </w:num>
  <w:num w:numId="40">
    <w:abstractNumId w:val="35"/>
  </w:num>
  <w:num w:numId="41">
    <w:abstractNumId w:val="31"/>
  </w:num>
  <w:num w:numId="42">
    <w:abstractNumId w:val="51"/>
  </w:num>
  <w:num w:numId="43">
    <w:abstractNumId w:val="41"/>
  </w:num>
  <w:num w:numId="44">
    <w:abstractNumId w:val="29"/>
  </w:num>
  <w:num w:numId="45">
    <w:abstractNumId w:val="42"/>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AD"/>
    <w:rsid w:val="00000D41"/>
    <w:rsid w:val="0000337B"/>
    <w:rsid w:val="00004067"/>
    <w:rsid w:val="000046FD"/>
    <w:rsid w:val="00004719"/>
    <w:rsid w:val="00005D60"/>
    <w:rsid w:val="00006037"/>
    <w:rsid w:val="00006AA3"/>
    <w:rsid w:val="00006B8C"/>
    <w:rsid w:val="000077CB"/>
    <w:rsid w:val="0000792D"/>
    <w:rsid w:val="00014475"/>
    <w:rsid w:val="00014AE4"/>
    <w:rsid w:val="00014C7C"/>
    <w:rsid w:val="00016804"/>
    <w:rsid w:val="00017541"/>
    <w:rsid w:val="00020135"/>
    <w:rsid w:val="00020BC4"/>
    <w:rsid w:val="0002222F"/>
    <w:rsid w:val="00023AE7"/>
    <w:rsid w:val="00024C11"/>
    <w:rsid w:val="00025F64"/>
    <w:rsid w:val="00026560"/>
    <w:rsid w:val="000311E7"/>
    <w:rsid w:val="00031A62"/>
    <w:rsid w:val="000321E6"/>
    <w:rsid w:val="00032DED"/>
    <w:rsid w:val="000331EB"/>
    <w:rsid w:val="00033311"/>
    <w:rsid w:val="00033F7F"/>
    <w:rsid w:val="000344C7"/>
    <w:rsid w:val="00036351"/>
    <w:rsid w:val="0003695C"/>
    <w:rsid w:val="00036C1B"/>
    <w:rsid w:val="0004105D"/>
    <w:rsid w:val="000425AF"/>
    <w:rsid w:val="000430BC"/>
    <w:rsid w:val="00043D01"/>
    <w:rsid w:val="00044078"/>
    <w:rsid w:val="00045765"/>
    <w:rsid w:val="000459C1"/>
    <w:rsid w:val="0004617A"/>
    <w:rsid w:val="000470FF"/>
    <w:rsid w:val="000506CB"/>
    <w:rsid w:val="00051F70"/>
    <w:rsid w:val="00051FDC"/>
    <w:rsid w:val="000538F7"/>
    <w:rsid w:val="0005423F"/>
    <w:rsid w:val="0005480D"/>
    <w:rsid w:val="00055662"/>
    <w:rsid w:val="00055A0C"/>
    <w:rsid w:val="00056394"/>
    <w:rsid w:val="00056F13"/>
    <w:rsid w:val="00057A3B"/>
    <w:rsid w:val="000601AA"/>
    <w:rsid w:val="00060D54"/>
    <w:rsid w:val="000614C3"/>
    <w:rsid w:val="0006157A"/>
    <w:rsid w:val="0006220A"/>
    <w:rsid w:val="00062D47"/>
    <w:rsid w:val="00062E12"/>
    <w:rsid w:val="00063FBD"/>
    <w:rsid w:val="000660B1"/>
    <w:rsid w:val="00067612"/>
    <w:rsid w:val="00067737"/>
    <w:rsid w:val="00071A00"/>
    <w:rsid w:val="000735D0"/>
    <w:rsid w:val="000748C5"/>
    <w:rsid w:val="0007499C"/>
    <w:rsid w:val="0007574F"/>
    <w:rsid w:val="00075A58"/>
    <w:rsid w:val="000761E1"/>
    <w:rsid w:val="000769FE"/>
    <w:rsid w:val="00076D9E"/>
    <w:rsid w:val="0008013A"/>
    <w:rsid w:val="00080199"/>
    <w:rsid w:val="000801CD"/>
    <w:rsid w:val="00080DF9"/>
    <w:rsid w:val="00081220"/>
    <w:rsid w:val="000832EC"/>
    <w:rsid w:val="00085F4D"/>
    <w:rsid w:val="00086129"/>
    <w:rsid w:val="0008641F"/>
    <w:rsid w:val="0008643B"/>
    <w:rsid w:val="00087327"/>
    <w:rsid w:val="00087B1C"/>
    <w:rsid w:val="00087D26"/>
    <w:rsid w:val="00087D92"/>
    <w:rsid w:val="00090AD0"/>
    <w:rsid w:val="00092EF1"/>
    <w:rsid w:val="00094C69"/>
    <w:rsid w:val="00096E81"/>
    <w:rsid w:val="00096FE1"/>
    <w:rsid w:val="000A0115"/>
    <w:rsid w:val="000A01AC"/>
    <w:rsid w:val="000A2EFE"/>
    <w:rsid w:val="000A3EED"/>
    <w:rsid w:val="000A406F"/>
    <w:rsid w:val="000A41F6"/>
    <w:rsid w:val="000A43A4"/>
    <w:rsid w:val="000A4A57"/>
    <w:rsid w:val="000A5059"/>
    <w:rsid w:val="000A54FE"/>
    <w:rsid w:val="000A5817"/>
    <w:rsid w:val="000A6AF3"/>
    <w:rsid w:val="000B1134"/>
    <w:rsid w:val="000B165A"/>
    <w:rsid w:val="000B1664"/>
    <w:rsid w:val="000B1F6C"/>
    <w:rsid w:val="000B65FD"/>
    <w:rsid w:val="000B6641"/>
    <w:rsid w:val="000C0CC3"/>
    <w:rsid w:val="000C0CE8"/>
    <w:rsid w:val="000C1FAB"/>
    <w:rsid w:val="000C23D3"/>
    <w:rsid w:val="000C3EB2"/>
    <w:rsid w:val="000C6567"/>
    <w:rsid w:val="000C6D2B"/>
    <w:rsid w:val="000C7840"/>
    <w:rsid w:val="000D0AB3"/>
    <w:rsid w:val="000D101A"/>
    <w:rsid w:val="000D1596"/>
    <w:rsid w:val="000D4445"/>
    <w:rsid w:val="000D753C"/>
    <w:rsid w:val="000D7BD0"/>
    <w:rsid w:val="000D7E09"/>
    <w:rsid w:val="000E0CAE"/>
    <w:rsid w:val="000E127F"/>
    <w:rsid w:val="000E2CA7"/>
    <w:rsid w:val="000E400A"/>
    <w:rsid w:val="000E4054"/>
    <w:rsid w:val="000E41BE"/>
    <w:rsid w:val="000E5E18"/>
    <w:rsid w:val="000E64BA"/>
    <w:rsid w:val="000E6C4F"/>
    <w:rsid w:val="000E6E73"/>
    <w:rsid w:val="000E7B7E"/>
    <w:rsid w:val="000F1F6C"/>
    <w:rsid w:val="000F4BF8"/>
    <w:rsid w:val="000F4E4F"/>
    <w:rsid w:val="000F760E"/>
    <w:rsid w:val="000F7DEE"/>
    <w:rsid w:val="000F7EB9"/>
    <w:rsid w:val="001013E3"/>
    <w:rsid w:val="0010235F"/>
    <w:rsid w:val="001030C5"/>
    <w:rsid w:val="00105B9F"/>
    <w:rsid w:val="00105FAC"/>
    <w:rsid w:val="00106C51"/>
    <w:rsid w:val="00106F77"/>
    <w:rsid w:val="0010716C"/>
    <w:rsid w:val="001118AA"/>
    <w:rsid w:val="00111A1A"/>
    <w:rsid w:val="00111F1E"/>
    <w:rsid w:val="001123DF"/>
    <w:rsid w:val="001130B8"/>
    <w:rsid w:val="00120932"/>
    <w:rsid w:val="00120AF9"/>
    <w:rsid w:val="0012205A"/>
    <w:rsid w:val="0012262A"/>
    <w:rsid w:val="00123602"/>
    <w:rsid w:val="0012432E"/>
    <w:rsid w:val="00126C9B"/>
    <w:rsid w:val="0012771C"/>
    <w:rsid w:val="00127BD1"/>
    <w:rsid w:val="00131CC9"/>
    <w:rsid w:val="00133746"/>
    <w:rsid w:val="00134C9B"/>
    <w:rsid w:val="00134CF2"/>
    <w:rsid w:val="001368F0"/>
    <w:rsid w:val="00136D85"/>
    <w:rsid w:val="0013734D"/>
    <w:rsid w:val="00140236"/>
    <w:rsid w:val="00141012"/>
    <w:rsid w:val="00141C65"/>
    <w:rsid w:val="001430F8"/>
    <w:rsid w:val="001432DB"/>
    <w:rsid w:val="001432FF"/>
    <w:rsid w:val="00145B19"/>
    <w:rsid w:val="00145B22"/>
    <w:rsid w:val="001470C1"/>
    <w:rsid w:val="00147F87"/>
    <w:rsid w:val="0015013D"/>
    <w:rsid w:val="001514D7"/>
    <w:rsid w:val="0015226E"/>
    <w:rsid w:val="001526CB"/>
    <w:rsid w:val="00153319"/>
    <w:rsid w:val="00154A0A"/>
    <w:rsid w:val="00156E3F"/>
    <w:rsid w:val="001572EC"/>
    <w:rsid w:val="00157B2D"/>
    <w:rsid w:val="00160A7A"/>
    <w:rsid w:val="00160F91"/>
    <w:rsid w:val="001629D6"/>
    <w:rsid w:val="00163C9F"/>
    <w:rsid w:val="00164590"/>
    <w:rsid w:val="00165003"/>
    <w:rsid w:val="001653B1"/>
    <w:rsid w:val="00165EE1"/>
    <w:rsid w:val="001666A8"/>
    <w:rsid w:val="0016727F"/>
    <w:rsid w:val="0017039F"/>
    <w:rsid w:val="00170572"/>
    <w:rsid w:val="00170A6F"/>
    <w:rsid w:val="00170C20"/>
    <w:rsid w:val="00171ABD"/>
    <w:rsid w:val="00171D9A"/>
    <w:rsid w:val="001726D0"/>
    <w:rsid w:val="0017322C"/>
    <w:rsid w:val="00173C79"/>
    <w:rsid w:val="00174DF9"/>
    <w:rsid w:val="00175A51"/>
    <w:rsid w:val="00175D75"/>
    <w:rsid w:val="00177574"/>
    <w:rsid w:val="00177C37"/>
    <w:rsid w:val="00177DE1"/>
    <w:rsid w:val="00181EEC"/>
    <w:rsid w:val="00182389"/>
    <w:rsid w:val="00183D18"/>
    <w:rsid w:val="00183DDC"/>
    <w:rsid w:val="0018507C"/>
    <w:rsid w:val="001858BB"/>
    <w:rsid w:val="00185941"/>
    <w:rsid w:val="0018698F"/>
    <w:rsid w:val="001872F3"/>
    <w:rsid w:val="001905D0"/>
    <w:rsid w:val="00190606"/>
    <w:rsid w:val="00190C45"/>
    <w:rsid w:val="00191115"/>
    <w:rsid w:val="0019479E"/>
    <w:rsid w:val="00194F34"/>
    <w:rsid w:val="00195A71"/>
    <w:rsid w:val="00195B31"/>
    <w:rsid w:val="00195BD3"/>
    <w:rsid w:val="00197386"/>
    <w:rsid w:val="001A0413"/>
    <w:rsid w:val="001A0CDF"/>
    <w:rsid w:val="001A1332"/>
    <w:rsid w:val="001A1E92"/>
    <w:rsid w:val="001A256C"/>
    <w:rsid w:val="001A3EAF"/>
    <w:rsid w:val="001A49FC"/>
    <w:rsid w:val="001A691D"/>
    <w:rsid w:val="001A76FD"/>
    <w:rsid w:val="001A7A68"/>
    <w:rsid w:val="001B1F95"/>
    <w:rsid w:val="001B270F"/>
    <w:rsid w:val="001B30DC"/>
    <w:rsid w:val="001B3AD5"/>
    <w:rsid w:val="001B41C9"/>
    <w:rsid w:val="001B433A"/>
    <w:rsid w:val="001B470D"/>
    <w:rsid w:val="001B4E8B"/>
    <w:rsid w:val="001B5FFC"/>
    <w:rsid w:val="001B6739"/>
    <w:rsid w:val="001B6E47"/>
    <w:rsid w:val="001C0337"/>
    <w:rsid w:val="001C09EF"/>
    <w:rsid w:val="001C1119"/>
    <w:rsid w:val="001C1532"/>
    <w:rsid w:val="001C28E7"/>
    <w:rsid w:val="001C3523"/>
    <w:rsid w:val="001C3B6F"/>
    <w:rsid w:val="001C40C2"/>
    <w:rsid w:val="001C41B3"/>
    <w:rsid w:val="001C509B"/>
    <w:rsid w:val="001C69FD"/>
    <w:rsid w:val="001C6EC2"/>
    <w:rsid w:val="001C7208"/>
    <w:rsid w:val="001C751D"/>
    <w:rsid w:val="001C7AAE"/>
    <w:rsid w:val="001D035D"/>
    <w:rsid w:val="001D036F"/>
    <w:rsid w:val="001D08CC"/>
    <w:rsid w:val="001D369C"/>
    <w:rsid w:val="001D375E"/>
    <w:rsid w:val="001D394D"/>
    <w:rsid w:val="001D43C7"/>
    <w:rsid w:val="001D5E3A"/>
    <w:rsid w:val="001D6742"/>
    <w:rsid w:val="001D70E3"/>
    <w:rsid w:val="001D7D9B"/>
    <w:rsid w:val="001E2135"/>
    <w:rsid w:val="001E3240"/>
    <w:rsid w:val="001E32C4"/>
    <w:rsid w:val="001E430F"/>
    <w:rsid w:val="001E44FF"/>
    <w:rsid w:val="001E4834"/>
    <w:rsid w:val="001E4BB1"/>
    <w:rsid w:val="001E50ED"/>
    <w:rsid w:val="001E631C"/>
    <w:rsid w:val="001E78F0"/>
    <w:rsid w:val="001E7A0D"/>
    <w:rsid w:val="001F0DE1"/>
    <w:rsid w:val="001F1694"/>
    <w:rsid w:val="001F2236"/>
    <w:rsid w:val="001F3635"/>
    <w:rsid w:val="001F3E3E"/>
    <w:rsid w:val="001F4DE0"/>
    <w:rsid w:val="001F6818"/>
    <w:rsid w:val="001F717B"/>
    <w:rsid w:val="002002C2"/>
    <w:rsid w:val="002011F6"/>
    <w:rsid w:val="0020217B"/>
    <w:rsid w:val="00202282"/>
    <w:rsid w:val="00203C52"/>
    <w:rsid w:val="00204661"/>
    <w:rsid w:val="00204DEC"/>
    <w:rsid w:val="00205816"/>
    <w:rsid w:val="00206749"/>
    <w:rsid w:val="002100DA"/>
    <w:rsid w:val="00210498"/>
    <w:rsid w:val="0021295A"/>
    <w:rsid w:val="00213805"/>
    <w:rsid w:val="00214524"/>
    <w:rsid w:val="00214835"/>
    <w:rsid w:val="00214D92"/>
    <w:rsid w:val="00214F6C"/>
    <w:rsid w:val="0021524A"/>
    <w:rsid w:val="00215AB6"/>
    <w:rsid w:val="0021670A"/>
    <w:rsid w:val="00221BD7"/>
    <w:rsid w:val="00221C8B"/>
    <w:rsid w:val="00222809"/>
    <w:rsid w:val="00223839"/>
    <w:rsid w:val="00224D4D"/>
    <w:rsid w:val="00226CA8"/>
    <w:rsid w:val="00227084"/>
    <w:rsid w:val="00230743"/>
    <w:rsid w:val="00231D08"/>
    <w:rsid w:val="002339D0"/>
    <w:rsid w:val="00233E05"/>
    <w:rsid w:val="002340E3"/>
    <w:rsid w:val="00234559"/>
    <w:rsid w:val="002348DB"/>
    <w:rsid w:val="00236AFC"/>
    <w:rsid w:val="00237D2C"/>
    <w:rsid w:val="00237D6A"/>
    <w:rsid w:val="00240B3A"/>
    <w:rsid w:val="00242B57"/>
    <w:rsid w:val="0024361B"/>
    <w:rsid w:val="00245047"/>
    <w:rsid w:val="0024555C"/>
    <w:rsid w:val="00245901"/>
    <w:rsid w:val="00245A30"/>
    <w:rsid w:val="002461C8"/>
    <w:rsid w:val="0024749A"/>
    <w:rsid w:val="00250E1A"/>
    <w:rsid w:val="00251B7B"/>
    <w:rsid w:val="00251F28"/>
    <w:rsid w:val="0025341B"/>
    <w:rsid w:val="00255242"/>
    <w:rsid w:val="0025553F"/>
    <w:rsid w:val="002563F7"/>
    <w:rsid w:val="00256EEA"/>
    <w:rsid w:val="00257C07"/>
    <w:rsid w:val="00261C07"/>
    <w:rsid w:val="00261FC4"/>
    <w:rsid w:val="002625D8"/>
    <w:rsid w:val="00262B91"/>
    <w:rsid w:val="00263E24"/>
    <w:rsid w:val="00265545"/>
    <w:rsid w:val="002666BE"/>
    <w:rsid w:val="00267DE9"/>
    <w:rsid w:val="00267EC9"/>
    <w:rsid w:val="00270CBC"/>
    <w:rsid w:val="0027111C"/>
    <w:rsid w:val="0027133B"/>
    <w:rsid w:val="00273079"/>
    <w:rsid w:val="00273E6E"/>
    <w:rsid w:val="0028006E"/>
    <w:rsid w:val="002810C3"/>
    <w:rsid w:val="00281E9A"/>
    <w:rsid w:val="00282222"/>
    <w:rsid w:val="0028267A"/>
    <w:rsid w:val="00282DA9"/>
    <w:rsid w:val="00282F06"/>
    <w:rsid w:val="00283A0E"/>
    <w:rsid w:val="00283A6D"/>
    <w:rsid w:val="00286D02"/>
    <w:rsid w:val="00286EC0"/>
    <w:rsid w:val="002879A6"/>
    <w:rsid w:val="00287D7B"/>
    <w:rsid w:val="0029097D"/>
    <w:rsid w:val="00290D5F"/>
    <w:rsid w:val="00291C54"/>
    <w:rsid w:val="0029202A"/>
    <w:rsid w:val="002923A7"/>
    <w:rsid w:val="00292A66"/>
    <w:rsid w:val="00292C51"/>
    <w:rsid w:val="0029322A"/>
    <w:rsid w:val="002934D0"/>
    <w:rsid w:val="002942D0"/>
    <w:rsid w:val="0029515A"/>
    <w:rsid w:val="0029569C"/>
    <w:rsid w:val="002958FD"/>
    <w:rsid w:val="0029785D"/>
    <w:rsid w:val="00297EE1"/>
    <w:rsid w:val="002A0C07"/>
    <w:rsid w:val="002A197A"/>
    <w:rsid w:val="002A3C37"/>
    <w:rsid w:val="002A4014"/>
    <w:rsid w:val="002A4278"/>
    <w:rsid w:val="002A4E44"/>
    <w:rsid w:val="002A50AF"/>
    <w:rsid w:val="002A5644"/>
    <w:rsid w:val="002B068C"/>
    <w:rsid w:val="002B09CF"/>
    <w:rsid w:val="002B4EA0"/>
    <w:rsid w:val="002B697A"/>
    <w:rsid w:val="002C0072"/>
    <w:rsid w:val="002C2120"/>
    <w:rsid w:val="002C24BC"/>
    <w:rsid w:val="002C319B"/>
    <w:rsid w:val="002C331C"/>
    <w:rsid w:val="002C391C"/>
    <w:rsid w:val="002C5BCD"/>
    <w:rsid w:val="002C699B"/>
    <w:rsid w:val="002C6ADD"/>
    <w:rsid w:val="002D0ADF"/>
    <w:rsid w:val="002D0D5C"/>
    <w:rsid w:val="002D1615"/>
    <w:rsid w:val="002D2002"/>
    <w:rsid w:val="002D36B0"/>
    <w:rsid w:val="002D4F98"/>
    <w:rsid w:val="002D5971"/>
    <w:rsid w:val="002D75A4"/>
    <w:rsid w:val="002E22B9"/>
    <w:rsid w:val="002E273D"/>
    <w:rsid w:val="002E2DA5"/>
    <w:rsid w:val="002E3FC4"/>
    <w:rsid w:val="002E49B9"/>
    <w:rsid w:val="002E572D"/>
    <w:rsid w:val="002E5F0D"/>
    <w:rsid w:val="002E66B0"/>
    <w:rsid w:val="002F1238"/>
    <w:rsid w:val="002F197E"/>
    <w:rsid w:val="002F1BA3"/>
    <w:rsid w:val="002F3A7D"/>
    <w:rsid w:val="002F547D"/>
    <w:rsid w:val="002F57CE"/>
    <w:rsid w:val="002F5B13"/>
    <w:rsid w:val="002F5CFD"/>
    <w:rsid w:val="002F605D"/>
    <w:rsid w:val="002F685B"/>
    <w:rsid w:val="002F70E1"/>
    <w:rsid w:val="002F7987"/>
    <w:rsid w:val="002F7A1D"/>
    <w:rsid w:val="002F7C71"/>
    <w:rsid w:val="003001BB"/>
    <w:rsid w:val="00301A06"/>
    <w:rsid w:val="003023A7"/>
    <w:rsid w:val="0030288B"/>
    <w:rsid w:val="0030794E"/>
    <w:rsid w:val="003079CF"/>
    <w:rsid w:val="00310BE5"/>
    <w:rsid w:val="0031108D"/>
    <w:rsid w:val="0031118B"/>
    <w:rsid w:val="003116CA"/>
    <w:rsid w:val="00312402"/>
    <w:rsid w:val="00313091"/>
    <w:rsid w:val="00313CCF"/>
    <w:rsid w:val="0031532A"/>
    <w:rsid w:val="003157D1"/>
    <w:rsid w:val="00315D46"/>
    <w:rsid w:val="0031679E"/>
    <w:rsid w:val="0031778B"/>
    <w:rsid w:val="00317ECC"/>
    <w:rsid w:val="00320125"/>
    <w:rsid w:val="003202FE"/>
    <w:rsid w:val="00320568"/>
    <w:rsid w:val="00321D27"/>
    <w:rsid w:val="0032292D"/>
    <w:rsid w:val="00324899"/>
    <w:rsid w:val="00324BDF"/>
    <w:rsid w:val="00326089"/>
    <w:rsid w:val="00326E0C"/>
    <w:rsid w:val="00330FB8"/>
    <w:rsid w:val="003313F2"/>
    <w:rsid w:val="00331493"/>
    <w:rsid w:val="0033182E"/>
    <w:rsid w:val="003318A1"/>
    <w:rsid w:val="00332377"/>
    <w:rsid w:val="003327F9"/>
    <w:rsid w:val="003336FB"/>
    <w:rsid w:val="00333D3B"/>
    <w:rsid w:val="003344C1"/>
    <w:rsid w:val="00334A49"/>
    <w:rsid w:val="00334BD6"/>
    <w:rsid w:val="00334C32"/>
    <w:rsid w:val="0033506D"/>
    <w:rsid w:val="0033594A"/>
    <w:rsid w:val="00336FBA"/>
    <w:rsid w:val="003405E7"/>
    <w:rsid w:val="00342150"/>
    <w:rsid w:val="00342AC1"/>
    <w:rsid w:val="00345CDC"/>
    <w:rsid w:val="00346173"/>
    <w:rsid w:val="003463C6"/>
    <w:rsid w:val="00346594"/>
    <w:rsid w:val="003503B7"/>
    <w:rsid w:val="00350613"/>
    <w:rsid w:val="00351611"/>
    <w:rsid w:val="00351C2E"/>
    <w:rsid w:val="00351CDE"/>
    <w:rsid w:val="00352D99"/>
    <w:rsid w:val="00352E90"/>
    <w:rsid w:val="00353CBB"/>
    <w:rsid w:val="00355DC9"/>
    <w:rsid w:val="003565CC"/>
    <w:rsid w:val="00356C61"/>
    <w:rsid w:val="00361520"/>
    <w:rsid w:val="0036239D"/>
    <w:rsid w:val="00362CFB"/>
    <w:rsid w:val="003645FE"/>
    <w:rsid w:val="00364D25"/>
    <w:rsid w:val="00365ABB"/>
    <w:rsid w:val="00365BB1"/>
    <w:rsid w:val="00365BC3"/>
    <w:rsid w:val="00365DD0"/>
    <w:rsid w:val="0036706C"/>
    <w:rsid w:val="003675DC"/>
    <w:rsid w:val="00370B1A"/>
    <w:rsid w:val="0037182C"/>
    <w:rsid w:val="00372389"/>
    <w:rsid w:val="0037245E"/>
    <w:rsid w:val="00372E4D"/>
    <w:rsid w:val="003732E4"/>
    <w:rsid w:val="00373962"/>
    <w:rsid w:val="00373E24"/>
    <w:rsid w:val="00374549"/>
    <w:rsid w:val="00374E10"/>
    <w:rsid w:val="00376148"/>
    <w:rsid w:val="00376CDD"/>
    <w:rsid w:val="0037701F"/>
    <w:rsid w:val="00377E02"/>
    <w:rsid w:val="00377EA5"/>
    <w:rsid w:val="00380B42"/>
    <w:rsid w:val="00380B4E"/>
    <w:rsid w:val="003827EA"/>
    <w:rsid w:val="00382B0E"/>
    <w:rsid w:val="003840D0"/>
    <w:rsid w:val="00384729"/>
    <w:rsid w:val="00385333"/>
    <w:rsid w:val="00385F5A"/>
    <w:rsid w:val="00387686"/>
    <w:rsid w:val="003909CD"/>
    <w:rsid w:val="00393394"/>
    <w:rsid w:val="00394E88"/>
    <w:rsid w:val="003951D6"/>
    <w:rsid w:val="00395B53"/>
    <w:rsid w:val="00396040"/>
    <w:rsid w:val="003962CE"/>
    <w:rsid w:val="003963CB"/>
    <w:rsid w:val="003969A2"/>
    <w:rsid w:val="00396AA6"/>
    <w:rsid w:val="00397178"/>
    <w:rsid w:val="003A1F88"/>
    <w:rsid w:val="003A2066"/>
    <w:rsid w:val="003A2383"/>
    <w:rsid w:val="003A326A"/>
    <w:rsid w:val="003A3E37"/>
    <w:rsid w:val="003A6489"/>
    <w:rsid w:val="003B0A25"/>
    <w:rsid w:val="003B124F"/>
    <w:rsid w:val="003B29A5"/>
    <w:rsid w:val="003B3932"/>
    <w:rsid w:val="003B3953"/>
    <w:rsid w:val="003B5B37"/>
    <w:rsid w:val="003B621F"/>
    <w:rsid w:val="003B6DD7"/>
    <w:rsid w:val="003B7E6E"/>
    <w:rsid w:val="003C0698"/>
    <w:rsid w:val="003C06F0"/>
    <w:rsid w:val="003C1C02"/>
    <w:rsid w:val="003C4C38"/>
    <w:rsid w:val="003C5105"/>
    <w:rsid w:val="003C6467"/>
    <w:rsid w:val="003C6F9E"/>
    <w:rsid w:val="003C7F1A"/>
    <w:rsid w:val="003D0888"/>
    <w:rsid w:val="003D1CA4"/>
    <w:rsid w:val="003D3E84"/>
    <w:rsid w:val="003D4320"/>
    <w:rsid w:val="003D59D0"/>
    <w:rsid w:val="003D5C33"/>
    <w:rsid w:val="003D67A9"/>
    <w:rsid w:val="003D6E81"/>
    <w:rsid w:val="003D724A"/>
    <w:rsid w:val="003E01BF"/>
    <w:rsid w:val="003E062C"/>
    <w:rsid w:val="003E067B"/>
    <w:rsid w:val="003E1212"/>
    <w:rsid w:val="003E33AA"/>
    <w:rsid w:val="003E4CB0"/>
    <w:rsid w:val="003E6F48"/>
    <w:rsid w:val="003E74BC"/>
    <w:rsid w:val="003F0596"/>
    <w:rsid w:val="003F12FF"/>
    <w:rsid w:val="003F1BD6"/>
    <w:rsid w:val="003F2E15"/>
    <w:rsid w:val="003F42F6"/>
    <w:rsid w:val="003F4EAB"/>
    <w:rsid w:val="003F6C28"/>
    <w:rsid w:val="003F7271"/>
    <w:rsid w:val="003F78BD"/>
    <w:rsid w:val="00400188"/>
    <w:rsid w:val="00400609"/>
    <w:rsid w:val="00400680"/>
    <w:rsid w:val="004013A0"/>
    <w:rsid w:val="00401578"/>
    <w:rsid w:val="00402555"/>
    <w:rsid w:val="00404A45"/>
    <w:rsid w:val="0040501B"/>
    <w:rsid w:val="0040579C"/>
    <w:rsid w:val="004061FC"/>
    <w:rsid w:val="00406304"/>
    <w:rsid w:val="00406A4D"/>
    <w:rsid w:val="00407C4C"/>
    <w:rsid w:val="0041265E"/>
    <w:rsid w:val="00413276"/>
    <w:rsid w:val="00413F29"/>
    <w:rsid w:val="004144CA"/>
    <w:rsid w:val="00415B32"/>
    <w:rsid w:val="00416FC4"/>
    <w:rsid w:val="00422A81"/>
    <w:rsid w:val="00422F5A"/>
    <w:rsid w:val="00423829"/>
    <w:rsid w:val="0042382D"/>
    <w:rsid w:val="004254FE"/>
    <w:rsid w:val="0042640B"/>
    <w:rsid w:val="004302DC"/>
    <w:rsid w:val="004306AC"/>
    <w:rsid w:val="004318E8"/>
    <w:rsid w:val="004321AE"/>
    <w:rsid w:val="00433B46"/>
    <w:rsid w:val="004367C8"/>
    <w:rsid w:val="004378EB"/>
    <w:rsid w:val="00437A14"/>
    <w:rsid w:val="00441888"/>
    <w:rsid w:val="00441E18"/>
    <w:rsid w:val="00443C0F"/>
    <w:rsid w:val="0044474B"/>
    <w:rsid w:val="00447082"/>
    <w:rsid w:val="00451A96"/>
    <w:rsid w:val="0045529F"/>
    <w:rsid w:val="00455D38"/>
    <w:rsid w:val="004564FE"/>
    <w:rsid w:val="0045655C"/>
    <w:rsid w:val="00456C88"/>
    <w:rsid w:val="00460AEC"/>
    <w:rsid w:val="004610BB"/>
    <w:rsid w:val="00461CE5"/>
    <w:rsid w:val="00461D08"/>
    <w:rsid w:val="00462E07"/>
    <w:rsid w:val="00462F91"/>
    <w:rsid w:val="00463563"/>
    <w:rsid w:val="004636F4"/>
    <w:rsid w:val="00465976"/>
    <w:rsid w:val="00467C54"/>
    <w:rsid w:val="00470A21"/>
    <w:rsid w:val="00470E30"/>
    <w:rsid w:val="00470E97"/>
    <w:rsid w:val="004714E8"/>
    <w:rsid w:val="00471D9B"/>
    <w:rsid w:val="0047288E"/>
    <w:rsid w:val="00473148"/>
    <w:rsid w:val="0047393F"/>
    <w:rsid w:val="0047399C"/>
    <w:rsid w:val="004747E8"/>
    <w:rsid w:val="00475014"/>
    <w:rsid w:val="004757A3"/>
    <w:rsid w:val="00475AE7"/>
    <w:rsid w:val="00476106"/>
    <w:rsid w:val="00477483"/>
    <w:rsid w:val="004802A9"/>
    <w:rsid w:val="004825AE"/>
    <w:rsid w:val="004825B1"/>
    <w:rsid w:val="004827BF"/>
    <w:rsid w:val="0048399B"/>
    <w:rsid w:val="00484C69"/>
    <w:rsid w:val="00484C8E"/>
    <w:rsid w:val="004869C3"/>
    <w:rsid w:val="00486BF7"/>
    <w:rsid w:val="004903AA"/>
    <w:rsid w:val="004909A3"/>
    <w:rsid w:val="00490B98"/>
    <w:rsid w:val="00490D28"/>
    <w:rsid w:val="0049265B"/>
    <w:rsid w:val="00492BF8"/>
    <w:rsid w:val="0049492F"/>
    <w:rsid w:val="004965FC"/>
    <w:rsid w:val="00496817"/>
    <w:rsid w:val="004A1D18"/>
    <w:rsid w:val="004A1FB7"/>
    <w:rsid w:val="004A23D0"/>
    <w:rsid w:val="004A2CE2"/>
    <w:rsid w:val="004A2E3B"/>
    <w:rsid w:val="004A619E"/>
    <w:rsid w:val="004B021C"/>
    <w:rsid w:val="004B0514"/>
    <w:rsid w:val="004B102C"/>
    <w:rsid w:val="004B2F3C"/>
    <w:rsid w:val="004B3638"/>
    <w:rsid w:val="004B3AB1"/>
    <w:rsid w:val="004B4B4A"/>
    <w:rsid w:val="004B4D81"/>
    <w:rsid w:val="004B5105"/>
    <w:rsid w:val="004B5D2B"/>
    <w:rsid w:val="004B60E8"/>
    <w:rsid w:val="004B637A"/>
    <w:rsid w:val="004B7011"/>
    <w:rsid w:val="004B71CC"/>
    <w:rsid w:val="004B73D3"/>
    <w:rsid w:val="004C0019"/>
    <w:rsid w:val="004C01B5"/>
    <w:rsid w:val="004C2EEC"/>
    <w:rsid w:val="004C5F29"/>
    <w:rsid w:val="004C6B95"/>
    <w:rsid w:val="004C7A40"/>
    <w:rsid w:val="004C7F3D"/>
    <w:rsid w:val="004D0FB0"/>
    <w:rsid w:val="004D1985"/>
    <w:rsid w:val="004D1D04"/>
    <w:rsid w:val="004D367A"/>
    <w:rsid w:val="004D3C8A"/>
    <w:rsid w:val="004D3F1D"/>
    <w:rsid w:val="004D441C"/>
    <w:rsid w:val="004D4463"/>
    <w:rsid w:val="004D4C98"/>
    <w:rsid w:val="004D6A4B"/>
    <w:rsid w:val="004D6A9A"/>
    <w:rsid w:val="004D765F"/>
    <w:rsid w:val="004D7BCA"/>
    <w:rsid w:val="004E07CB"/>
    <w:rsid w:val="004E0D66"/>
    <w:rsid w:val="004E2410"/>
    <w:rsid w:val="004E370E"/>
    <w:rsid w:val="004E37E2"/>
    <w:rsid w:val="004E3F47"/>
    <w:rsid w:val="004E5C3A"/>
    <w:rsid w:val="004E6362"/>
    <w:rsid w:val="004E643D"/>
    <w:rsid w:val="004E6624"/>
    <w:rsid w:val="004E6EDD"/>
    <w:rsid w:val="004E7250"/>
    <w:rsid w:val="004E7B45"/>
    <w:rsid w:val="004F1D5E"/>
    <w:rsid w:val="004F23DD"/>
    <w:rsid w:val="004F23FC"/>
    <w:rsid w:val="004F2791"/>
    <w:rsid w:val="004F2BF2"/>
    <w:rsid w:val="004F3B0C"/>
    <w:rsid w:val="004F3B1B"/>
    <w:rsid w:val="004F402F"/>
    <w:rsid w:val="004F5533"/>
    <w:rsid w:val="004F5604"/>
    <w:rsid w:val="004F5625"/>
    <w:rsid w:val="004F6153"/>
    <w:rsid w:val="004F6155"/>
    <w:rsid w:val="004F6408"/>
    <w:rsid w:val="004F7E98"/>
    <w:rsid w:val="00501255"/>
    <w:rsid w:val="005024F8"/>
    <w:rsid w:val="00502981"/>
    <w:rsid w:val="00502FE7"/>
    <w:rsid w:val="00503564"/>
    <w:rsid w:val="00503CF2"/>
    <w:rsid w:val="0050418E"/>
    <w:rsid w:val="00504B59"/>
    <w:rsid w:val="00505189"/>
    <w:rsid w:val="005056B4"/>
    <w:rsid w:val="005059AB"/>
    <w:rsid w:val="00505E60"/>
    <w:rsid w:val="00506228"/>
    <w:rsid w:val="00506AF2"/>
    <w:rsid w:val="00507A73"/>
    <w:rsid w:val="00507F90"/>
    <w:rsid w:val="00511587"/>
    <w:rsid w:val="00511DBF"/>
    <w:rsid w:val="005128A0"/>
    <w:rsid w:val="005164F3"/>
    <w:rsid w:val="005166AF"/>
    <w:rsid w:val="005167FC"/>
    <w:rsid w:val="00516DCA"/>
    <w:rsid w:val="005171FF"/>
    <w:rsid w:val="005233B4"/>
    <w:rsid w:val="005234C7"/>
    <w:rsid w:val="0052386A"/>
    <w:rsid w:val="00524EBA"/>
    <w:rsid w:val="0052547F"/>
    <w:rsid w:val="00525C6D"/>
    <w:rsid w:val="005268D0"/>
    <w:rsid w:val="0052796C"/>
    <w:rsid w:val="00530209"/>
    <w:rsid w:val="00531A60"/>
    <w:rsid w:val="00534B33"/>
    <w:rsid w:val="005352D3"/>
    <w:rsid w:val="0053568D"/>
    <w:rsid w:val="00537252"/>
    <w:rsid w:val="00537343"/>
    <w:rsid w:val="0053735F"/>
    <w:rsid w:val="00537761"/>
    <w:rsid w:val="00537D24"/>
    <w:rsid w:val="00537FB4"/>
    <w:rsid w:val="00540EB9"/>
    <w:rsid w:val="0054281C"/>
    <w:rsid w:val="0054349D"/>
    <w:rsid w:val="00543FF2"/>
    <w:rsid w:val="0054483A"/>
    <w:rsid w:val="00544E9B"/>
    <w:rsid w:val="0054515E"/>
    <w:rsid w:val="0054559B"/>
    <w:rsid w:val="005468A1"/>
    <w:rsid w:val="00546FBB"/>
    <w:rsid w:val="00547194"/>
    <w:rsid w:val="0054771D"/>
    <w:rsid w:val="0055053A"/>
    <w:rsid w:val="00550E00"/>
    <w:rsid w:val="00553674"/>
    <w:rsid w:val="00554004"/>
    <w:rsid w:val="00554F94"/>
    <w:rsid w:val="00555B9E"/>
    <w:rsid w:val="00555E2E"/>
    <w:rsid w:val="005567D6"/>
    <w:rsid w:val="005600EB"/>
    <w:rsid w:val="0056014E"/>
    <w:rsid w:val="00563DB5"/>
    <w:rsid w:val="00564BD8"/>
    <w:rsid w:val="00565641"/>
    <w:rsid w:val="00565998"/>
    <w:rsid w:val="005659C9"/>
    <w:rsid w:val="00566557"/>
    <w:rsid w:val="00566C07"/>
    <w:rsid w:val="00567157"/>
    <w:rsid w:val="005705E9"/>
    <w:rsid w:val="00570CE9"/>
    <w:rsid w:val="00570D71"/>
    <w:rsid w:val="0057132E"/>
    <w:rsid w:val="005715D3"/>
    <w:rsid w:val="005717C2"/>
    <w:rsid w:val="0057261D"/>
    <w:rsid w:val="00572985"/>
    <w:rsid w:val="00573D6C"/>
    <w:rsid w:val="005761D2"/>
    <w:rsid w:val="00577022"/>
    <w:rsid w:val="00577CA3"/>
    <w:rsid w:val="00577EDF"/>
    <w:rsid w:val="0058158A"/>
    <w:rsid w:val="0058162C"/>
    <w:rsid w:val="005822A3"/>
    <w:rsid w:val="00582D08"/>
    <w:rsid w:val="00582F51"/>
    <w:rsid w:val="00583C13"/>
    <w:rsid w:val="00584065"/>
    <w:rsid w:val="005852B3"/>
    <w:rsid w:val="005852D4"/>
    <w:rsid w:val="005860FB"/>
    <w:rsid w:val="005862B4"/>
    <w:rsid w:val="00586C28"/>
    <w:rsid w:val="00587AF6"/>
    <w:rsid w:val="0059042E"/>
    <w:rsid w:val="00590748"/>
    <w:rsid w:val="00591407"/>
    <w:rsid w:val="0059228B"/>
    <w:rsid w:val="00594353"/>
    <w:rsid w:val="00594C6A"/>
    <w:rsid w:val="0059592B"/>
    <w:rsid w:val="00595E0A"/>
    <w:rsid w:val="00597DD6"/>
    <w:rsid w:val="00597E6E"/>
    <w:rsid w:val="00597F00"/>
    <w:rsid w:val="00597FE1"/>
    <w:rsid w:val="005A0132"/>
    <w:rsid w:val="005A07D2"/>
    <w:rsid w:val="005A192E"/>
    <w:rsid w:val="005A2FE3"/>
    <w:rsid w:val="005A48AF"/>
    <w:rsid w:val="005A4F8D"/>
    <w:rsid w:val="005A5381"/>
    <w:rsid w:val="005A6778"/>
    <w:rsid w:val="005B0303"/>
    <w:rsid w:val="005B0F1C"/>
    <w:rsid w:val="005B2058"/>
    <w:rsid w:val="005B2CBA"/>
    <w:rsid w:val="005B3BE0"/>
    <w:rsid w:val="005B3DDB"/>
    <w:rsid w:val="005B58E3"/>
    <w:rsid w:val="005B632C"/>
    <w:rsid w:val="005B731D"/>
    <w:rsid w:val="005B7E11"/>
    <w:rsid w:val="005C0F18"/>
    <w:rsid w:val="005C28D6"/>
    <w:rsid w:val="005C3154"/>
    <w:rsid w:val="005C387A"/>
    <w:rsid w:val="005C4D20"/>
    <w:rsid w:val="005C4DF7"/>
    <w:rsid w:val="005C4F7B"/>
    <w:rsid w:val="005C6775"/>
    <w:rsid w:val="005C67B6"/>
    <w:rsid w:val="005C759B"/>
    <w:rsid w:val="005D05B0"/>
    <w:rsid w:val="005D0A9B"/>
    <w:rsid w:val="005D3B78"/>
    <w:rsid w:val="005D4778"/>
    <w:rsid w:val="005E0CD5"/>
    <w:rsid w:val="005E28A6"/>
    <w:rsid w:val="005E2A07"/>
    <w:rsid w:val="005E2CAD"/>
    <w:rsid w:val="005E39E0"/>
    <w:rsid w:val="005E4648"/>
    <w:rsid w:val="005E6073"/>
    <w:rsid w:val="005E6378"/>
    <w:rsid w:val="005E7298"/>
    <w:rsid w:val="005E7883"/>
    <w:rsid w:val="005E7F91"/>
    <w:rsid w:val="005F0DA3"/>
    <w:rsid w:val="005F1059"/>
    <w:rsid w:val="005F19B6"/>
    <w:rsid w:val="005F4A1D"/>
    <w:rsid w:val="005F6135"/>
    <w:rsid w:val="005F78AD"/>
    <w:rsid w:val="0060052E"/>
    <w:rsid w:val="00600A79"/>
    <w:rsid w:val="00601F56"/>
    <w:rsid w:val="00602775"/>
    <w:rsid w:val="00602C2D"/>
    <w:rsid w:val="006031BE"/>
    <w:rsid w:val="00603A03"/>
    <w:rsid w:val="00604F09"/>
    <w:rsid w:val="00605A0E"/>
    <w:rsid w:val="00605BD7"/>
    <w:rsid w:val="00606316"/>
    <w:rsid w:val="00606591"/>
    <w:rsid w:val="00606F65"/>
    <w:rsid w:val="00607609"/>
    <w:rsid w:val="006078DF"/>
    <w:rsid w:val="00610419"/>
    <w:rsid w:val="00610AB2"/>
    <w:rsid w:val="00611143"/>
    <w:rsid w:val="00611819"/>
    <w:rsid w:val="00611DDD"/>
    <w:rsid w:val="00612100"/>
    <w:rsid w:val="0061219B"/>
    <w:rsid w:val="00612959"/>
    <w:rsid w:val="00612DB7"/>
    <w:rsid w:val="00613A3F"/>
    <w:rsid w:val="00613F45"/>
    <w:rsid w:val="0061465A"/>
    <w:rsid w:val="00614C1F"/>
    <w:rsid w:val="0061606E"/>
    <w:rsid w:val="006168FF"/>
    <w:rsid w:val="0061758B"/>
    <w:rsid w:val="00620964"/>
    <w:rsid w:val="006214C7"/>
    <w:rsid w:val="006225AC"/>
    <w:rsid w:val="0062470E"/>
    <w:rsid w:val="006249A2"/>
    <w:rsid w:val="00624D53"/>
    <w:rsid w:val="006271D4"/>
    <w:rsid w:val="00630E08"/>
    <w:rsid w:val="00630F16"/>
    <w:rsid w:val="0063261A"/>
    <w:rsid w:val="00633074"/>
    <w:rsid w:val="00633BAF"/>
    <w:rsid w:val="00635D64"/>
    <w:rsid w:val="006367FF"/>
    <w:rsid w:val="00636818"/>
    <w:rsid w:val="00636863"/>
    <w:rsid w:val="00636ED2"/>
    <w:rsid w:val="006409B9"/>
    <w:rsid w:val="00641B2E"/>
    <w:rsid w:val="00642FE1"/>
    <w:rsid w:val="006431B2"/>
    <w:rsid w:val="00643540"/>
    <w:rsid w:val="00644B49"/>
    <w:rsid w:val="00644C43"/>
    <w:rsid w:val="006455A2"/>
    <w:rsid w:val="006455DC"/>
    <w:rsid w:val="00645C2D"/>
    <w:rsid w:val="00645FB7"/>
    <w:rsid w:val="00646629"/>
    <w:rsid w:val="00646ABC"/>
    <w:rsid w:val="00646DBB"/>
    <w:rsid w:val="00653339"/>
    <w:rsid w:val="00653417"/>
    <w:rsid w:val="00653722"/>
    <w:rsid w:val="00653A39"/>
    <w:rsid w:val="00654E94"/>
    <w:rsid w:val="00657250"/>
    <w:rsid w:val="006609E5"/>
    <w:rsid w:val="00661145"/>
    <w:rsid w:val="006615B4"/>
    <w:rsid w:val="00664C1D"/>
    <w:rsid w:val="00665557"/>
    <w:rsid w:val="0066649F"/>
    <w:rsid w:val="00666D8D"/>
    <w:rsid w:val="00667847"/>
    <w:rsid w:val="00667993"/>
    <w:rsid w:val="00671B1B"/>
    <w:rsid w:val="006724ED"/>
    <w:rsid w:val="00674CCB"/>
    <w:rsid w:val="0067519B"/>
    <w:rsid w:val="00675946"/>
    <w:rsid w:val="0067628D"/>
    <w:rsid w:val="00677D63"/>
    <w:rsid w:val="00681C45"/>
    <w:rsid w:val="00683546"/>
    <w:rsid w:val="006836C9"/>
    <w:rsid w:val="00684D9F"/>
    <w:rsid w:val="00685ED2"/>
    <w:rsid w:val="00686289"/>
    <w:rsid w:val="006872FD"/>
    <w:rsid w:val="0069043C"/>
    <w:rsid w:val="00691065"/>
    <w:rsid w:val="0069385A"/>
    <w:rsid w:val="00694704"/>
    <w:rsid w:val="00694E1C"/>
    <w:rsid w:val="006953C6"/>
    <w:rsid w:val="00695D3C"/>
    <w:rsid w:val="00695D47"/>
    <w:rsid w:val="00696DA0"/>
    <w:rsid w:val="00697028"/>
    <w:rsid w:val="00697C76"/>
    <w:rsid w:val="006A19D9"/>
    <w:rsid w:val="006A1B7C"/>
    <w:rsid w:val="006A1F19"/>
    <w:rsid w:val="006A293C"/>
    <w:rsid w:val="006A38F3"/>
    <w:rsid w:val="006A3E10"/>
    <w:rsid w:val="006A495B"/>
    <w:rsid w:val="006A4A18"/>
    <w:rsid w:val="006A4A3E"/>
    <w:rsid w:val="006A4F0C"/>
    <w:rsid w:val="006A61C2"/>
    <w:rsid w:val="006A7AE5"/>
    <w:rsid w:val="006B058A"/>
    <w:rsid w:val="006B0FE6"/>
    <w:rsid w:val="006B2C1C"/>
    <w:rsid w:val="006B2CFA"/>
    <w:rsid w:val="006B335D"/>
    <w:rsid w:val="006B633D"/>
    <w:rsid w:val="006B70DD"/>
    <w:rsid w:val="006B7366"/>
    <w:rsid w:val="006C311E"/>
    <w:rsid w:val="006C4642"/>
    <w:rsid w:val="006C47B3"/>
    <w:rsid w:val="006C5BBB"/>
    <w:rsid w:val="006C689A"/>
    <w:rsid w:val="006C7D86"/>
    <w:rsid w:val="006D0447"/>
    <w:rsid w:val="006D0933"/>
    <w:rsid w:val="006D0DEC"/>
    <w:rsid w:val="006D12A3"/>
    <w:rsid w:val="006D1369"/>
    <w:rsid w:val="006D1593"/>
    <w:rsid w:val="006D1CAE"/>
    <w:rsid w:val="006D2CA6"/>
    <w:rsid w:val="006D34BE"/>
    <w:rsid w:val="006D4587"/>
    <w:rsid w:val="006D637E"/>
    <w:rsid w:val="006D71B9"/>
    <w:rsid w:val="006D72DC"/>
    <w:rsid w:val="006D781A"/>
    <w:rsid w:val="006D7E39"/>
    <w:rsid w:val="006E1D07"/>
    <w:rsid w:val="006E50FA"/>
    <w:rsid w:val="006E6968"/>
    <w:rsid w:val="006E7971"/>
    <w:rsid w:val="006E7A7E"/>
    <w:rsid w:val="006E7AA2"/>
    <w:rsid w:val="006F0C23"/>
    <w:rsid w:val="006F14FB"/>
    <w:rsid w:val="006F3D58"/>
    <w:rsid w:val="006F5553"/>
    <w:rsid w:val="006F5D81"/>
    <w:rsid w:val="006F75EF"/>
    <w:rsid w:val="006F76F4"/>
    <w:rsid w:val="006F7F87"/>
    <w:rsid w:val="0070190F"/>
    <w:rsid w:val="0070244A"/>
    <w:rsid w:val="007029C9"/>
    <w:rsid w:val="00704730"/>
    <w:rsid w:val="00704E2D"/>
    <w:rsid w:val="00705096"/>
    <w:rsid w:val="00705D82"/>
    <w:rsid w:val="00706D7D"/>
    <w:rsid w:val="007107D8"/>
    <w:rsid w:val="00710ED7"/>
    <w:rsid w:val="007118E6"/>
    <w:rsid w:val="00714387"/>
    <w:rsid w:val="007144BD"/>
    <w:rsid w:val="00714547"/>
    <w:rsid w:val="00714CC0"/>
    <w:rsid w:val="00715EDC"/>
    <w:rsid w:val="00716C18"/>
    <w:rsid w:val="0072146A"/>
    <w:rsid w:val="0072166A"/>
    <w:rsid w:val="007216EA"/>
    <w:rsid w:val="0072173E"/>
    <w:rsid w:val="00722476"/>
    <w:rsid w:val="00723223"/>
    <w:rsid w:val="0072401F"/>
    <w:rsid w:val="007252D6"/>
    <w:rsid w:val="007262FB"/>
    <w:rsid w:val="00727253"/>
    <w:rsid w:val="0073037F"/>
    <w:rsid w:val="00730B2B"/>
    <w:rsid w:val="00731A8D"/>
    <w:rsid w:val="007335C0"/>
    <w:rsid w:val="007347BB"/>
    <w:rsid w:val="007349B8"/>
    <w:rsid w:val="00734BBA"/>
    <w:rsid w:val="00735575"/>
    <w:rsid w:val="007356D4"/>
    <w:rsid w:val="00736D67"/>
    <w:rsid w:val="00736F2C"/>
    <w:rsid w:val="00737323"/>
    <w:rsid w:val="007373E7"/>
    <w:rsid w:val="00741BEE"/>
    <w:rsid w:val="00742888"/>
    <w:rsid w:val="00744447"/>
    <w:rsid w:val="007446D7"/>
    <w:rsid w:val="007447BD"/>
    <w:rsid w:val="0074508D"/>
    <w:rsid w:val="007502EC"/>
    <w:rsid w:val="00750CD1"/>
    <w:rsid w:val="007524BA"/>
    <w:rsid w:val="007533BF"/>
    <w:rsid w:val="00754188"/>
    <w:rsid w:val="007557A2"/>
    <w:rsid w:val="00755F5B"/>
    <w:rsid w:val="007573AB"/>
    <w:rsid w:val="00757B09"/>
    <w:rsid w:val="007610D0"/>
    <w:rsid w:val="007619D9"/>
    <w:rsid w:val="00761CAB"/>
    <w:rsid w:val="0076214B"/>
    <w:rsid w:val="00762389"/>
    <w:rsid w:val="00762EC5"/>
    <w:rsid w:val="00763A00"/>
    <w:rsid w:val="0076554A"/>
    <w:rsid w:val="00765CCB"/>
    <w:rsid w:val="00766032"/>
    <w:rsid w:val="00766244"/>
    <w:rsid w:val="00766CBC"/>
    <w:rsid w:val="007706EA"/>
    <w:rsid w:val="00770BE8"/>
    <w:rsid w:val="00770D2D"/>
    <w:rsid w:val="00771129"/>
    <w:rsid w:val="007714D0"/>
    <w:rsid w:val="00772718"/>
    <w:rsid w:val="00772777"/>
    <w:rsid w:val="007734DF"/>
    <w:rsid w:val="007742EA"/>
    <w:rsid w:val="007743AB"/>
    <w:rsid w:val="0077479A"/>
    <w:rsid w:val="0077551F"/>
    <w:rsid w:val="00775849"/>
    <w:rsid w:val="00777761"/>
    <w:rsid w:val="00780AAB"/>
    <w:rsid w:val="00780CBA"/>
    <w:rsid w:val="00781710"/>
    <w:rsid w:val="0078173C"/>
    <w:rsid w:val="007824DF"/>
    <w:rsid w:val="00782622"/>
    <w:rsid w:val="00783B96"/>
    <w:rsid w:val="00784D73"/>
    <w:rsid w:val="00784EA7"/>
    <w:rsid w:val="00785775"/>
    <w:rsid w:val="0078689C"/>
    <w:rsid w:val="00787093"/>
    <w:rsid w:val="00791D15"/>
    <w:rsid w:val="00791E81"/>
    <w:rsid w:val="007920CF"/>
    <w:rsid w:val="007923F8"/>
    <w:rsid w:val="007938B4"/>
    <w:rsid w:val="007953DB"/>
    <w:rsid w:val="007957CB"/>
    <w:rsid w:val="0079605F"/>
    <w:rsid w:val="007964DF"/>
    <w:rsid w:val="0079658D"/>
    <w:rsid w:val="00796ED0"/>
    <w:rsid w:val="0079779A"/>
    <w:rsid w:val="00797EDE"/>
    <w:rsid w:val="007A1078"/>
    <w:rsid w:val="007A1ACE"/>
    <w:rsid w:val="007A282F"/>
    <w:rsid w:val="007A5845"/>
    <w:rsid w:val="007A5B9F"/>
    <w:rsid w:val="007A693A"/>
    <w:rsid w:val="007A777F"/>
    <w:rsid w:val="007A7B30"/>
    <w:rsid w:val="007A7D58"/>
    <w:rsid w:val="007B0193"/>
    <w:rsid w:val="007B01B8"/>
    <w:rsid w:val="007B656D"/>
    <w:rsid w:val="007B69C8"/>
    <w:rsid w:val="007B7E38"/>
    <w:rsid w:val="007C06A0"/>
    <w:rsid w:val="007C1475"/>
    <w:rsid w:val="007C1A4F"/>
    <w:rsid w:val="007C2044"/>
    <w:rsid w:val="007C2490"/>
    <w:rsid w:val="007C286E"/>
    <w:rsid w:val="007C4AC7"/>
    <w:rsid w:val="007C5817"/>
    <w:rsid w:val="007C65EC"/>
    <w:rsid w:val="007C7100"/>
    <w:rsid w:val="007D0727"/>
    <w:rsid w:val="007D11B0"/>
    <w:rsid w:val="007D3FA3"/>
    <w:rsid w:val="007D6F88"/>
    <w:rsid w:val="007E02C1"/>
    <w:rsid w:val="007E079C"/>
    <w:rsid w:val="007E25C4"/>
    <w:rsid w:val="007E360F"/>
    <w:rsid w:val="007E46F4"/>
    <w:rsid w:val="007E4A84"/>
    <w:rsid w:val="007E5F07"/>
    <w:rsid w:val="007E77A8"/>
    <w:rsid w:val="007F1755"/>
    <w:rsid w:val="007F1F97"/>
    <w:rsid w:val="007F27C1"/>
    <w:rsid w:val="007F38BD"/>
    <w:rsid w:val="007F38CC"/>
    <w:rsid w:val="007F3DA2"/>
    <w:rsid w:val="007F483A"/>
    <w:rsid w:val="007F6396"/>
    <w:rsid w:val="008017F9"/>
    <w:rsid w:val="00801854"/>
    <w:rsid w:val="00801C75"/>
    <w:rsid w:val="008020B3"/>
    <w:rsid w:val="008044A2"/>
    <w:rsid w:val="008076A1"/>
    <w:rsid w:val="00807CFC"/>
    <w:rsid w:val="00810570"/>
    <w:rsid w:val="00810D85"/>
    <w:rsid w:val="00812670"/>
    <w:rsid w:val="00812B2B"/>
    <w:rsid w:val="00813A10"/>
    <w:rsid w:val="008143B6"/>
    <w:rsid w:val="00814E55"/>
    <w:rsid w:val="00815382"/>
    <w:rsid w:val="008163E7"/>
    <w:rsid w:val="008165E6"/>
    <w:rsid w:val="00820200"/>
    <w:rsid w:val="0082252B"/>
    <w:rsid w:val="00823EF5"/>
    <w:rsid w:val="008259F7"/>
    <w:rsid w:val="00825F4B"/>
    <w:rsid w:val="008268B0"/>
    <w:rsid w:val="0082723C"/>
    <w:rsid w:val="0082733B"/>
    <w:rsid w:val="00827720"/>
    <w:rsid w:val="008308EF"/>
    <w:rsid w:val="008334ED"/>
    <w:rsid w:val="0083367F"/>
    <w:rsid w:val="00834B29"/>
    <w:rsid w:val="008350A0"/>
    <w:rsid w:val="0083692C"/>
    <w:rsid w:val="00837C6F"/>
    <w:rsid w:val="00841EB3"/>
    <w:rsid w:val="0084360C"/>
    <w:rsid w:val="008436F6"/>
    <w:rsid w:val="00844100"/>
    <w:rsid w:val="0084451E"/>
    <w:rsid w:val="008451AA"/>
    <w:rsid w:val="008451E3"/>
    <w:rsid w:val="00845644"/>
    <w:rsid w:val="00845BBE"/>
    <w:rsid w:val="00847E32"/>
    <w:rsid w:val="00851526"/>
    <w:rsid w:val="00851AB5"/>
    <w:rsid w:val="00852A61"/>
    <w:rsid w:val="00852EFD"/>
    <w:rsid w:val="0085612A"/>
    <w:rsid w:val="00856949"/>
    <w:rsid w:val="008569B2"/>
    <w:rsid w:val="008569C1"/>
    <w:rsid w:val="0085702E"/>
    <w:rsid w:val="00861282"/>
    <w:rsid w:val="00861450"/>
    <w:rsid w:val="00862616"/>
    <w:rsid w:val="00862AFF"/>
    <w:rsid w:val="008631DC"/>
    <w:rsid w:val="008649D9"/>
    <w:rsid w:val="00867845"/>
    <w:rsid w:val="008712B7"/>
    <w:rsid w:val="00871AE9"/>
    <w:rsid w:val="00873466"/>
    <w:rsid w:val="00873A5D"/>
    <w:rsid w:val="00874AEB"/>
    <w:rsid w:val="00874BBF"/>
    <w:rsid w:val="00876067"/>
    <w:rsid w:val="008763D3"/>
    <w:rsid w:val="00876AB2"/>
    <w:rsid w:val="00877E21"/>
    <w:rsid w:val="0088077F"/>
    <w:rsid w:val="00881C1A"/>
    <w:rsid w:val="00882368"/>
    <w:rsid w:val="00882A1C"/>
    <w:rsid w:val="00882D99"/>
    <w:rsid w:val="008831E3"/>
    <w:rsid w:val="008841E2"/>
    <w:rsid w:val="008866ED"/>
    <w:rsid w:val="00886945"/>
    <w:rsid w:val="00887B0D"/>
    <w:rsid w:val="008926DF"/>
    <w:rsid w:val="00892F3B"/>
    <w:rsid w:val="00892FAA"/>
    <w:rsid w:val="00893B21"/>
    <w:rsid w:val="008953CD"/>
    <w:rsid w:val="00895BA4"/>
    <w:rsid w:val="008A1125"/>
    <w:rsid w:val="008A1A09"/>
    <w:rsid w:val="008A2211"/>
    <w:rsid w:val="008A2DB5"/>
    <w:rsid w:val="008A36F0"/>
    <w:rsid w:val="008A580C"/>
    <w:rsid w:val="008A621A"/>
    <w:rsid w:val="008A6BE3"/>
    <w:rsid w:val="008B06DB"/>
    <w:rsid w:val="008B0C70"/>
    <w:rsid w:val="008B0E18"/>
    <w:rsid w:val="008B17CC"/>
    <w:rsid w:val="008B6C6E"/>
    <w:rsid w:val="008B7076"/>
    <w:rsid w:val="008C0CFE"/>
    <w:rsid w:val="008C1D49"/>
    <w:rsid w:val="008C256B"/>
    <w:rsid w:val="008C2BC6"/>
    <w:rsid w:val="008C64CE"/>
    <w:rsid w:val="008C6BF7"/>
    <w:rsid w:val="008D01DF"/>
    <w:rsid w:val="008D26ED"/>
    <w:rsid w:val="008D3EA4"/>
    <w:rsid w:val="008D49A3"/>
    <w:rsid w:val="008D4DB0"/>
    <w:rsid w:val="008D55F0"/>
    <w:rsid w:val="008D5C33"/>
    <w:rsid w:val="008D635C"/>
    <w:rsid w:val="008D636B"/>
    <w:rsid w:val="008D688C"/>
    <w:rsid w:val="008D6AB7"/>
    <w:rsid w:val="008E04DD"/>
    <w:rsid w:val="008E1239"/>
    <w:rsid w:val="008E1C5C"/>
    <w:rsid w:val="008E2473"/>
    <w:rsid w:val="008E292A"/>
    <w:rsid w:val="008E4286"/>
    <w:rsid w:val="008E48B5"/>
    <w:rsid w:val="008E6342"/>
    <w:rsid w:val="008E76A7"/>
    <w:rsid w:val="008F1903"/>
    <w:rsid w:val="008F2499"/>
    <w:rsid w:val="008F32E4"/>
    <w:rsid w:val="008F3949"/>
    <w:rsid w:val="008F3954"/>
    <w:rsid w:val="008F3C49"/>
    <w:rsid w:val="008F5177"/>
    <w:rsid w:val="008F5619"/>
    <w:rsid w:val="008F5699"/>
    <w:rsid w:val="008F5746"/>
    <w:rsid w:val="008F6165"/>
    <w:rsid w:val="008F6580"/>
    <w:rsid w:val="008F6B49"/>
    <w:rsid w:val="0090061D"/>
    <w:rsid w:val="0090095E"/>
    <w:rsid w:val="00900DB5"/>
    <w:rsid w:val="009012EC"/>
    <w:rsid w:val="00903E46"/>
    <w:rsid w:val="00905799"/>
    <w:rsid w:val="00906719"/>
    <w:rsid w:val="0090765B"/>
    <w:rsid w:val="00907747"/>
    <w:rsid w:val="009102C5"/>
    <w:rsid w:val="00910379"/>
    <w:rsid w:val="00910E98"/>
    <w:rsid w:val="00912931"/>
    <w:rsid w:val="00913C7B"/>
    <w:rsid w:val="00917D66"/>
    <w:rsid w:val="00920F62"/>
    <w:rsid w:val="009217C9"/>
    <w:rsid w:val="00922C8D"/>
    <w:rsid w:val="009238EA"/>
    <w:rsid w:val="00923FDF"/>
    <w:rsid w:val="00924CD6"/>
    <w:rsid w:val="009250D8"/>
    <w:rsid w:val="00925223"/>
    <w:rsid w:val="009258C9"/>
    <w:rsid w:val="00926661"/>
    <w:rsid w:val="00926941"/>
    <w:rsid w:val="00926968"/>
    <w:rsid w:val="00927104"/>
    <w:rsid w:val="009275C6"/>
    <w:rsid w:val="00931FFB"/>
    <w:rsid w:val="00932770"/>
    <w:rsid w:val="009327F4"/>
    <w:rsid w:val="0093317F"/>
    <w:rsid w:val="009345AB"/>
    <w:rsid w:val="009348E9"/>
    <w:rsid w:val="00934F66"/>
    <w:rsid w:val="00935FEF"/>
    <w:rsid w:val="0093601A"/>
    <w:rsid w:val="00936427"/>
    <w:rsid w:val="00937972"/>
    <w:rsid w:val="00937DC0"/>
    <w:rsid w:val="0094088B"/>
    <w:rsid w:val="0094091A"/>
    <w:rsid w:val="00940B7F"/>
    <w:rsid w:val="00940D42"/>
    <w:rsid w:val="00941826"/>
    <w:rsid w:val="009421EC"/>
    <w:rsid w:val="00943A42"/>
    <w:rsid w:val="00943FD5"/>
    <w:rsid w:val="009448A4"/>
    <w:rsid w:val="0094524C"/>
    <w:rsid w:val="009455E2"/>
    <w:rsid w:val="00946189"/>
    <w:rsid w:val="00947649"/>
    <w:rsid w:val="00947D12"/>
    <w:rsid w:val="00947E51"/>
    <w:rsid w:val="00951549"/>
    <w:rsid w:val="00951778"/>
    <w:rsid w:val="00951D78"/>
    <w:rsid w:val="00954680"/>
    <w:rsid w:val="00954D7A"/>
    <w:rsid w:val="00957137"/>
    <w:rsid w:val="00957925"/>
    <w:rsid w:val="00960DB2"/>
    <w:rsid w:val="009612AE"/>
    <w:rsid w:val="00961E3A"/>
    <w:rsid w:val="009629D8"/>
    <w:rsid w:val="00963124"/>
    <w:rsid w:val="00963963"/>
    <w:rsid w:val="00963A22"/>
    <w:rsid w:val="00963E73"/>
    <w:rsid w:val="009645DA"/>
    <w:rsid w:val="00964B9D"/>
    <w:rsid w:val="00965F3C"/>
    <w:rsid w:val="00966244"/>
    <w:rsid w:val="00966298"/>
    <w:rsid w:val="009713DB"/>
    <w:rsid w:val="00971E30"/>
    <w:rsid w:val="00972822"/>
    <w:rsid w:val="00972AFA"/>
    <w:rsid w:val="00974108"/>
    <w:rsid w:val="009765AA"/>
    <w:rsid w:val="00976CCD"/>
    <w:rsid w:val="0097729E"/>
    <w:rsid w:val="00977D15"/>
    <w:rsid w:val="0098003E"/>
    <w:rsid w:val="00980911"/>
    <w:rsid w:val="00980EB4"/>
    <w:rsid w:val="009812EF"/>
    <w:rsid w:val="00982A7F"/>
    <w:rsid w:val="00984572"/>
    <w:rsid w:val="0098535B"/>
    <w:rsid w:val="009859F9"/>
    <w:rsid w:val="009860A6"/>
    <w:rsid w:val="009865C6"/>
    <w:rsid w:val="00987413"/>
    <w:rsid w:val="00991A8A"/>
    <w:rsid w:val="00991F6F"/>
    <w:rsid w:val="00992979"/>
    <w:rsid w:val="009933C2"/>
    <w:rsid w:val="00994A17"/>
    <w:rsid w:val="00994AA0"/>
    <w:rsid w:val="00994BB5"/>
    <w:rsid w:val="00994BC6"/>
    <w:rsid w:val="0099529A"/>
    <w:rsid w:val="00995FC7"/>
    <w:rsid w:val="009968AC"/>
    <w:rsid w:val="00996CFE"/>
    <w:rsid w:val="00997D92"/>
    <w:rsid w:val="009A1AEC"/>
    <w:rsid w:val="009A1DDD"/>
    <w:rsid w:val="009A2821"/>
    <w:rsid w:val="009A2BD1"/>
    <w:rsid w:val="009A3F9B"/>
    <w:rsid w:val="009A4788"/>
    <w:rsid w:val="009A498C"/>
    <w:rsid w:val="009A5102"/>
    <w:rsid w:val="009A5129"/>
    <w:rsid w:val="009A583B"/>
    <w:rsid w:val="009A5A21"/>
    <w:rsid w:val="009A71BA"/>
    <w:rsid w:val="009A742B"/>
    <w:rsid w:val="009B05B1"/>
    <w:rsid w:val="009B12E7"/>
    <w:rsid w:val="009B3680"/>
    <w:rsid w:val="009B3D4F"/>
    <w:rsid w:val="009B4C51"/>
    <w:rsid w:val="009B56A2"/>
    <w:rsid w:val="009B5F22"/>
    <w:rsid w:val="009C04F8"/>
    <w:rsid w:val="009C1242"/>
    <w:rsid w:val="009C1820"/>
    <w:rsid w:val="009C4100"/>
    <w:rsid w:val="009C5D00"/>
    <w:rsid w:val="009C6EFA"/>
    <w:rsid w:val="009C720F"/>
    <w:rsid w:val="009C7807"/>
    <w:rsid w:val="009C7888"/>
    <w:rsid w:val="009D10ED"/>
    <w:rsid w:val="009D17ED"/>
    <w:rsid w:val="009D3DCE"/>
    <w:rsid w:val="009D4EA4"/>
    <w:rsid w:val="009D69A5"/>
    <w:rsid w:val="009D6C1D"/>
    <w:rsid w:val="009D6FFC"/>
    <w:rsid w:val="009D7356"/>
    <w:rsid w:val="009D7436"/>
    <w:rsid w:val="009E0062"/>
    <w:rsid w:val="009E1E93"/>
    <w:rsid w:val="009E44A0"/>
    <w:rsid w:val="009E4D07"/>
    <w:rsid w:val="009E5017"/>
    <w:rsid w:val="009E52A0"/>
    <w:rsid w:val="009E5C53"/>
    <w:rsid w:val="009E7BDC"/>
    <w:rsid w:val="009F11D9"/>
    <w:rsid w:val="009F1E5E"/>
    <w:rsid w:val="009F2E25"/>
    <w:rsid w:val="009F44D6"/>
    <w:rsid w:val="009F5DDB"/>
    <w:rsid w:val="009F67F1"/>
    <w:rsid w:val="009F6B81"/>
    <w:rsid w:val="009F6C5A"/>
    <w:rsid w:val="009F6E62"/>
    <w:rsid w:val="00A00061"/>
    <w:rsid w:val="00A00289"/>
    <w:rsid w:val="00A026B9"/>
    <w:rsid w:val="00A02F3F"/>
    <w:rsid w:val="00A03044"/>
    <w:rsid w:val="00A04718"/>
    <w:rsid w:val="00A0492C"/>
    <w:rsid w:val="00A05082"/>
    <w:rsid w:val="00A06586"/>
    <w:rsid w:val="00A066AF"/>
    <w:rsid w:val="00A0735C"/>
    <w:rsid w:val="00A07670"/>
    <w:rsid w:val="00A10DE2"/>
    <w:rsid w:val="00A12940"/>
    <w:rsid w:val="00A12B11"/>
    <w:rsid w:val="00A12DAA"/>
    <w:rsid w:val="00A1314F"/>
    <w:rsid w:val="00A140C5"/>
    <w:rsid w:val="00A1593C"/>
    <w:rsid w:val="00A16405"/>
    <w:rsid w:val="00A166E1"/>
    <w:rsid w:val="00A16E32"/>
    <w:rsid w:val="00A17456"/>
    <w:rsid w:val="00A20083"/>
    <w:rsid w:val="00A21E63"/>
    <w:rsid w:val="00A222C2"/>
    <w:rsid w:val="00A22CDA"/>
    <w:rsid w:val="00A22F59"/>
    <w:rsid w:val="00A23E37"/>
    <w:rsid w:val="00A2676D"/>
    <w:rsid w:val="00A309B1"/>
    <w:rsid w:val="00A32A22"/>
    <w:rsid w:val="00A34038"/>
    <w:rsid w:val="00A35ABB"/>
    <w:rsid w:val="00A35FC8"/>
    <w:rsid w:val="00A37E21"/>
    <w:rsid w:val="00A37F03"/>
    <w:rsid w:val="00A40F36"/>
    <w:rsid w:val="00A42EB6"/>
    <w:rsid w:val="00A43121"/>
    <w:rsid w:val="00A448AC"/>
    <w:rsid w:val="00A46E73"/>
    <w:rsid w:val="00A47111"/>
    <w:rsid w:val="00A5089E"/>
    <w:rsid w:val="00A51049"/>
    <w:rsid w:val="00A5325B"/>
    <w:rsid w:val="00A53629"/>
    <w:rsid w:val="00A5377D"/>
    <w:rsid w:val="00A56B9D"/>
    <w:rsid w:val="00A56CE4"/>
    <w:rsid w:val="00A56F37"/>
    <w:rsid w:val="00A56F3C"/>
    <w:rsid w:val="00A5768B"/>
    <w:rsid w:val="00A57E30"/>
    <w:rsid w:val="00A57E8B"/>
    <w:rsid w:val="00A60EFF"/>
    <w:rsid w:val="00A61006"/>
    <w:rsid w:val="00A610F0"/>
    <w:rsid w:val="00A62619"/>
    <w:rsid w:val="00A62822"/>
    <w:rsid w:val="00A62BB6"/>
    <w:rsid w:val="00A62F0F"/>
    <w:rsid w:val="00A63B54"/>
    <w:rsid w:val="00A63B7B"/>
    <w:rsid w:val="00A649CC"/>
    <w:rsid w:val="00A6652C"/>
    <w:rsid w:val="00A670E4"/>
    <w:rsid w:val="00A70339"/>
    <w:rsid w:val="00A7062C"/>
    <w:rsid w:val="00A70F77"/>
    <w:rsid w:val="00A71229"/>
    <w:rsid w:val="00A728E7"/>
    <w:rsid w:val="00A7297B"/>
    <w:rsid w:val="00A72EE0"/>
    <w:rsid w:val="00A737EB"/>
    <w:rsid w:val="00A77B9C"/>
    <w:rsid w:val="00A80C27"/>
    <w:rsid w:val="00A80CD3"/>
    <w:rsid w:val="00A838BA"/>
    <w:rsid w:val="00A848B0"/>
    <w:rsid w:val="00A86312"/>
    <w:rsid w:val="00A8651D"/>
    <w:rsid w:val="00A86A46"/>
    <w:rsid w:val="00A8714C"/>
    <w:rsid w:val="00A87400"/>
    <w:rsid w:val="00A90AE7"/>
    <w:rsid w:val="00A9170E"/>
    <w:rsid w:val="00A91AA1"/>
    <w:rsid w:val="00A93EB6"/>
    <w:rsid w:val="00A93F84"/>
    <w:rsid w:val="00A9404E"/>
    <w:rsid w:val="00A94470"/>
    <w:rsid w:val="00A949FF"/>
    <w:rsid w:val="00A96EDA"/>
    <w:rsid w:val="00A974EF"/>
    <w:rsid w:val="00AA2716"/>
    <w:rsid w:val="00AA4D6A"/>
    <w:rsid w:val="00AA54F1"/>
    <w:rsid w:val="00AA5519"/>
    <w:rsid w:val="00AA6E0F"/>
    <w:rsid w:val="00AA7A70"/>
    <w:rsid w:val="00AB024A"/>
    <w:rsid w:val="00AB0418"/>
    <w:rsid w:val="00AB0BD3"/>
    <w:rsid w:val="00AB125B"/>
    <w:rsid w:val="00AB4846"/>
    <w:rsid w:val="00AB523C"/>
    <w:rsid w:val="00AB5484"/>
    <w:rsid w:val="00AB5FFB"/>
    <w:rsid w:val="00AB66D5"/>
    <w:rsid w:val="00AB68FC"/>
    <w:rsid w:val="00AB70CC"/>
    <w:rsid w:val="00AB73D1"/>
    <w:rsid w:val="00AB7E41"/>
    <w:rsid w:val="00AC1475"/>
    <w:rsid w:val="00AC29C7"/>
    <w:rsid w:val="00AC4C48"/>
    <w:rsid w:val="00AC6223"/>
    <w:rsid w:val="00AC6D8C"/>
    <w:rsid w:val="00AC76CC"/>
    <w:rsid w:val="00AC7FCA"/>
    <w:rsid w:val="00AD1CDC"/>
    <w:rsid w:val="00AD236B"/>
    <w:rsid w:val="00AD2725"/>
    <w:rsid w:val="00AD2A18"/>
    <w:rsid w:val="00AD494A"/>
    <w:rsid w:val="00AD6A2A"/>
    <w:rsid w:val="00AD70B1"/>
    <w:rsid w:val="00AD7484"/>
    <w:rsid w:val="00AE02DB"/>
    <w:rsid w:val="00AE04CB"/>
    <w:rsid w:val="00AE0DE7"/>
    <w:rsid w:val="00AE2771"/>
    <w:rsid w:val="00AE328D"/>
    <w:rsid w:val="00AE34AE"/>
    <w:rsid w:val="00AE3820"/>
    <w:rsid w:val="00AE5394"/>
    <w:rsid w:val="00AE6D2C"/>
    <w:rsid w:val="00AE7196"/>
    <w:rsid w:val="00AE784B"/>
    <w:rsid w:val="00AE78A0"/>
    <w:rsid w:val="00AE7D94"/>
    <w:rsid w:val="00AF04F5"/>
    <w:rsid w:val="00AF0FBE"/>
    <w:rsid w:val="00AF1C3B"/>
    <w:rsid w:val="00AF2942"/>
    <w:rsid w:val="00AF39D6"/>
    <w:rsid w:val="00AF3B5C"/>
    <w:rsid w:val="00AF3F51"/>
    <w:rsid w:val="00AF4B31"/>
    <w:rsid w:val="00AF6F9E"/>
    <w:rsid w:val="00AF768B"/>
    <w:rsid w:val="00B0053B"/>
    <w:rsid w:val="00B029A6"/>
    <w:rsid w:val="00B02E70"/>
    <w:rsid w:val="00B04785"/>
    <w:rsid w:val="00B04F30"/>
    <w:rsid w:val="00B057E0"/>
    <w:rsid w:val="00B06E24"/>
    <w:rsid w:val="00B077F5"/>
    <w:rsid w:val="00B1039B"/>
    <w:rsid w:val="00B12630"/>
    <w:rsid w:val="00B1277B"/>
    <w:rsid w:val="00B132CB"/>
    <w:rsid w:val="00B13C8D"/>
    <w:rsid w:val="00B13D9E"/>
    <w:rsid w:val="00B15946"/>
    <w:rsid w:val="00B15CCB"/>
    <w:rsid w:val="00B16BA5"/>
    <w:rsid w:val="00B16EA4"/>
    <w:rsid w:val="00B17E94"/>
    <w:rsid w:val="00B20EBD"/>
    <w:rsid w:val="00B23140"/>
    <w:rsid w:val="00B23947"/>
    <w:rsid w:val="00B23B22"/>
    <w:rsid w:val="00B272ED"/>
    <w:rsid w:val="00B27CD5"/>
    <w:rsid w:val="00B32108"/>
    <w:rsid w:val="00B3216C"/>
    <w:rsid w:val="00B321F4"/>
    <w:rsid w:val="00B33726"/>
    <w:rsid w:val="00B34950"/>
    <w:rsid w:val="00B34F71"/>
    <w:rsid w:val="00B3773D"/>
    <w:rsid w:val="00B40A15"/>
    <w:rsid w:val="00B40EC5"/>
    <w:rsid w:val="00B413D0"/>
    <w:rsid w:val="00B41DAC"/>
    <w:rsid w:val="00B41EC0"/>
    <w:rsid w:val="00B4233C"/>
    <w:rsid w:val="00B4248A"/>
    <w:rsid w:val="00B42496"/>
    <w:rsid w:val="00B43F97"/>
    <w:rsid w:val="00B44A21"/>
    <w:rsid w:val="00B44E93"/>
    <w:rsid w:val="00B474D8"/>
    <w:rsid w:val="00B50370"/>
    <w:rsid w:val="00B50594"/>
    <w:rsid w:val="00B511BE"/>
    <w:rsid w:val="00B523B5"/>
    <w:rsid w:val="00B5265B"/>
    <w:rsid w:val="00B52BA9"/>
    <w:rsid w:val="00B53D95"/>
    <w:rsid w:val="00B5410D"/>
    <w:rsid w:val="00B55DE2"/>
    <w:rsid w:val="00B565F6"/>
    <w:rsid w:val="00B578D0"/>
    <w:rsid w:val="00B6108C"/>
    <w:rsid w:val="00B633C6"/>
    <w:rsid w:val="00B638E0"/>
    <w:rsid w:val="00B65560"/>
    <w:rsid w:val="00B6686C"/>
    <w:rsid w:val="00B67BFC"/>
    <w:rsid w:val="00B67D55"/>
    <w:rsid w:val="00B67D80"/>
    <w:rsid w:val="00B7269C"/>
    <w:rsid w:val="00B74AF3"/>
    <w:rsid w:val="00B75135"/>
    <w:rsid w:val="00B7550B"/>
    <w:rsid w:val="00B764CA"/>
    <w:rsid w:val="00B76DEE"/>
    <w:rsid w:val="00B76EC5"/>
    <w:rsid w:val="00B77102"/>
    <w:rsid w:val="00B804C5"/>
    <w:rsid w:val="00B812FB"/>
    <w:rsid w:val="00B81381"/>
    <w:rsid w:val="00B81D7B"/>
    <w:rsid w:val="00B83A20"/>
    <w:rsid w:val="00B9084F"/>
    <w:rsid w:val="00B91674"/>
    <w:rsid w:val="00B91ECB"/>
    <w:rsid w:val="00B9244E"/>
    <w:rsid w:val="00B93B1E"/>
    <w:rsid w:val="00B9412D"/>
    <w:rsid w:val="00B96283"/>
    <w:rsid w:val="00B964F2"/>
    <w:rsid w:val="00B96A45"/>
    <w:rsid w:val="00BA0265"/>
    <w:rsid w:val="00BA0E00"/>
    <w:rsid w:val="00BA19DC"/>
    <w:rsid w:val="00BA2AEB"/>
    <w:rsid w:val="00BA2B35"/>
    <w:rsid w:val="00BA3EB9"/>
    <w:rsid w:val="00BA5DCB"/>
    <w:rsid w:val="00BA7771"/>
    <w:rsid w:val="00BA7BAC"/>
    <w:rsid w:val="00BB1863"/>
    <w:rsid w:val="00BB3EC3"/>
    <w:rsid w:val="00BB3EFE"/>
    <w:rsid w:val="00BB4AAC"/>
    <w:rsid w:val="00BB586C"/>
    <w:rsid w:val="00BB5B46"/>
    <w:rsid w:val="00BB743B"/>
    <w:rsid w:val="00BC06F7"/>
    <w:rsid w:val="00BC108D"/>
    <w:rsid w:val="00BC1320"/>
    <w:rsid w:val="00BC2022"/>
    <w:rsid w:val="00BC2370"/>
    <w:rsid w:val="00BC24A3"/>
    <w:rsid w:val="00BC3029"/>
    <w:rsid w:val="00BC3F90"/>
    <w:rsid w:val="00BC65FF"/>
    <w:rsid w:val="00BC7C89"/>
    <w:rsid w:val="00BD0329"/>
    <w:rsid w:val="00BD2BB8"/>
    <w:rsid w:val="00BD2D11"/>
    <w:rsid w:val="00BD33FF"/>
    <w:rsid w:val="00BD38D9"/>
    <w:rsid w:val="00BD6269"/>
    <w:rsid w:val="00BD7C9E"/>
    <w:rsid w:val="00BD7DD1"/>
    <w:rsid w:val="00BE189A"/>
    <w:rsid w:val="00BE1961"/>
    <w:rsid w:val="00BE437D"/>
    <w:rsid w:val="00BE4A14"/>
    <w:rsid w:val="00BE5422"/>
    <w:rsid w:val="00BE6235"/>
    <w:rsid w:val="00BE7CF3"/>
    <w:rsid w:val="00BF1604"/>
    <w:rsid w:val="00BF340C"/>
    <w:rsid w:val="00BF4DBA"/>
    <w:rsid w:val="00BF56B1"/>
    <w:rsid w:val="00BF7551"/>
    <w:rsid w:val="00C012A2"/>
    <w:rsid w:val="00C0202E"/>
    <w:rsid w:val="00C026C8"/>
    <w:rsid w:val="00C03336"/>
    <w:rsid w:val="00C04888"/>
    <w:rsid w:val="00C057BC"/>
    <w:rsid w:val="00C07825"/>
    <w:rsid w:val="00C11EEF"/>
    <w:rsid w:val="00C12214"/>
    <w:rsid w:val="00C12339"/>
    <w:rsid w:val="00C125B8"/>
    <w:rsid w:val="00C134AA"/>
    <w:rsid w:val="00C141EB"/>
    <w:rsid w:val="00C146C1"/>
    <w:rsid w:val="00C15ACF"/>
    <w:rsid w:val="00C15B0F"/>
    <w:rsid w:val="00C17692"/>
    <w:rsid w:val="00C17CAA"/>
    <w:rsid w:val="00C17F5C"/>
    <w:rsid w:val="00C20BD3"/>
    <w:rsid w:val="00C22C20"/>
    <w:rsid w:val="00C22D55"/>
    <w:rsid w:val="00C2300F"/>
    <w:rsid w:val="00C2423E"/>
    <w:rsid w:val="00C27600"/>
    <w:rsid w:val="00C27960"/>
    <w:rsid w:val="00C27DE9"/>
    <w:rsid w:val="00C3011B"/>
    <w:rsid w:val="00C305C9"/>
    <w:rsid w:val="00C30780"/>
    <w:rsid w:val="00C31A8B"/>
    <w:rsid w:val="00C32294"/>
    <w:rsid w:val="00C326BC"/>
    <w:rsid w:val="00C34423"/>
    <w:rsid w:val="00C349C0"/>
    <w:rsid w:val="00C36E38"/>
    <w:rsid w:val="00C371FC"/>
    <w:rsid w:val="00C37E96"/>
    <w:rsid w:val="00C41D38"/>
    <w:rsid w:val="00C41D74"/>
    <w:rsid w:val="00C43310"/>
    <w:rsid w:val="00C43665"/>
    <w:rsid w:val="00C44ED5"/>
    <w:rsid w:val="00C4591B"/>
    <w:rsid w:val="00C45A34"/>
    <w:rsid w:val="00C462CE"/>
    <w:rsid w:val="00C509DC"/>
    <w:rsid w:val="00C53146"/>
    <w:rsid w:val="00C542F4"/>
    <w:rsid w:val="00C567E7"/>
    <w:rsid w:val="00C56ACB"/>
    <w:rsid w:val="00C57070"/>
    <w:rsid w:val="00C57AEC"/>
    <w:rsid w:val="00C57E7C"/>
    <w:rsid w:val="00C6211F"/>
    <w:rsid w:val="00C62152"/>
    <w:rsid w:val="00C627AA"/>
    <w:rsid w:val="00C63E4A"/>
    <w:rsid w:val="00C64F2E"/>
    <w:rsid w:val="00C6547A"/>
    <w:rsid w:val="00C6599C"/>
    <w:rsid w:val="00C67781"/>
    <w:rsid w:val="00C77E2F"/>
    <w:rsid w:val="00C82E07"/>
    <w:rsid w:val="00C83390"/>
    <w:rsid w:val="00C87469"/>
    <w:rsid w:val="00C9170D"/>
    <w:rsid w:val="00C92400"/>
    <w:rsid w:val="00C92537"/>
    <w:rsid w:val="00C937CC"/>
    <w:rsid w:val="00C93BE7"/>
    <w:rsid w:val="00C95997"/>
    <w:rsid w:val="00C95BE8"/>
    <w:rsid w:val="00C96804"/>
    <w:rsid w:val="00CA1B8F"/>
    <w:rsid w:val="00CA2A94"/>
    <w:rsid w:val="00CA4F89"/>
    <w:rsid w:val="00CA58F6"/>
    <w:rsid w:val="00CA60ED"/>
    <w:rsid w:val="00CA61AA"/>
    <w:rsid w:val="00CA6D80"/>
    <w:rsid w:val="00CA6EAE"/>
    <w:rsid w:val="00CA71F2"/>
    <w:rsid w:val="00CA7A34"/>
    <w:rsid w:val="00CB084D"/>
    <w:rsid w:val="00CB0DC7"/>
    <w:rsid w:val="00CB169B"/>
    <w:rsid w:val="00CB17B1"/>
    <w:rsid w:val="00CB24C3"/>
    <w:rsid w:val="00CB2947"/>
    <w:rsid w:val="00CB5ADD"/>
    <w:rsid w:val="00CB60B9"/>
    <w:rsid w:val="00CB6571"/>
    <w:rsid w:val="00CB7162"/>
    <w:rsid w:val="00CB7C51"/>
    <w:rsid w:val="00CC0997"/>
    <w:rsid w:val="00CC223F"/>
    <w:rsid w:val="00CC3AA5"/>
    <w:rsid w:val="00CC3C5E"/>
    <w:rsid w:val="00CC3D29"/>
    <w:rsid w:val="00CC4BBC"/>
    <w:rsid w:val="00CC5CC8"/>
    <w:rsid w:val="00CC64AA"/>
    <w:rsid w:val="00CD1E7E"/>
    <w:rsid w:val="00CD21DB"/>
    <w:rsid w:val="00CD32C0"/>
    <w:rsid w:val="00CD554A"/>
    <w:rsid w:val="00CD6998"/>
    <w:rsid w:val="00CD71ED"/>
    <w:rsid w:val="00CE00EA"/>
    <w:rsid w:val="00CE02F1"/>
    <w:rsid w:val="00CE1C2F"/>
    <w:rsid w:val="00CE2175"/>
    <w:rsid w:val="00CE237C"/>
    <w:rsid w:val="00CE3568"/>
    <w:rsid w:val="00CE52FE"/>
    <w:rsid w:val="00CE7020"/>
    <w:rsid w:val="00CE718D"/>
    <w:rsid w:val="00CE749E"/>
    <w:rsid w:val="00CE7FBE"/>
    <w:rsid w:val="00CF08C3"/>
    <w:rsid w:val="00CF1EBC"/>
    <w:rsid w:val="00CF26B1"/>
    <w:rsid w:val="00CF274D"/>
    <w:rsid w:val="00CF277D"/>
    <w:rsid w:val="00CF2BC4"/>
    <w:rsid w:val="00CF46D0"/>
    <w:rsid w:val="00D00472"/>
    <w:rsid w:val="00D00B39"/>
    <w:rsid w:val="00D011E7"/>
    <w:rsid w:val="00D01C16"/>
    <w:rsid w:val="00D02F3A"/>
    <w:rsid w:val="00D0323B"/>
    <w:rsid w:val="00D035C6"/>
    <w:rsid w:val="00D03776"/>
    <w:rsid w:val="00D043E2"/>
    <w:rsid w:val="00D04647"/>
    <w:rsid w:val="00D04C0D"/>
    <w:rsid w:val="00D04E8A"/>
    <w:rsid w:val="00D07DF6"/>
    <w:rsid w:val="00D07EA5"/>
    <w:rsid w:val="00D106E3"/>
    <w:rsid w:val="00D11210"/>
    <w:rsid w:val="00D1389D"/>
    <w:rsid w:val="00D139D9"/>
    <w:rsid w:val="00D143C8"/>
    <w:rsid w:val="00D14AC7"/>
    <w:rsid w:val="00D17E60"/>
    <w:rsid w:val="00D20B2D"/>
    <w:rsid w:val="00D23800"/>
    <w:rsid w:val="00D23B52"/>
    <w:rsid w:val="00D23BA1"/>
    <w:rsid w:val="00D249CF"/>
    <w:rsid w:val="00D25245"/>
    <w:rsid w:val="00D25B93"/>
    <w:rsid w:val="00D26198"/>
    <w:rsid w:val="00D30E52"/>
    <w:rsid w:val="00D312C5"/>
    <w:rsid w:val="00D32002"/>
    <w:rsid w:val="00D320A4"/>
    <w:rsid w:val="00D324F5"/>
    <w:rsid w:val="00D3286C"/>
    <w:rsid w:val="00D32F58"/>
    <w:rsid w:val="00D339C7"/>
    <w:rsid w:val="00D34B63"/>
    <w:rsid w:val="00D34FCC"/>
    <w:rsid w:val="00D3692B"/>
    <w:rsid w:val="00D43477"/>
    <w:rsid w:val="00D43D0D"/>
    <w:rsid w:val="00D45703"/>
    <w:rsid w:val="00D46725"/>
    <w:rsid w:val="00D47AF2"/>
    <w:rsid w:val="00D504A5"/>
    <w:rsid w:val="00D511FA"/>
    <w:rsid w:val="00D51230"/>
    <w:rsid w:val="00D5180C"/>
    <w:rsid w:val="00D51ADF"/>
    <w:rsid w:val="00D52BB4"/>
    <w:rsid w:val="00D52C94"/>
    <w:rsid w:val="00D53C1A"/>
    <w:rsid w:val="00D54545"/>
    <w:rsid w:val="00D55B47"/>
    <w:rsid w:val="00D561B4"/>
    <w:rsid w:val="00D57A96"/>
    <w:rsid w:val="00D60328"/>
    <w:rsid w:val="00D60499"/>
    <w:rsid w:val="00D604C1"/>
    <w:rsid w:val="00D60652"/>
    <w:rsid w:val="00D61EE6"/>
    <w:rsid w:val="00D61F5A"/>
    <w:rsid w:val="00D623A6"/>
    <w:rsid w:val="00D62B85"/>
    <w:rsid w:val="00D6508F"/>
    <w:rsid w:val="00D65941"/>
    <w:rsid w:val="00D65B6B"/>
    <w:rsid w:val="00D66B44"/>
    <w:rsid w:val="00D6793B"/>
    <w:rsid w:val="00D733D9"/>
    <w:rsid w:val="00D75651"/>
    <w:rsid w:val="00D75701"/>
    <w:rsid w:val="00D76B06"/>
    <w:rsid w:val="00D77698"/>
    <w:rsid w:val="00D80F46"/>
    <w:rsid w:val="00D80FA6"/>
    <w:rsid w:val="00D81687"/>
    <w:rsid w:val="00D816FE"/>
    <w:rsid w:val="00D81DFA"/>
    <w:rsid w:val="00D8283C"/>
    <w:rsid w:val="00D829CC"/>
    <w:rsid w:val="00D8491B"/>
    <w:rsid w:val="00D84922"/>
    <w:rsid w:val="00D856AD"/>
    <w:rsid w:val="00D868AD"/>
    <w:rsid w:val="00D869D3"/>
    <w:rsid w:val="00D86EFF"/>
    <w:rsid w:val="00D87165"/>
    <w:rsid w:val="00D87E0B"/>
    <w:rsid w:val="00D87F73"/>
    <w:rsid w:val="00D9093F"/>
    <w:rsid w:val="00D94A36"/>
    <w:rsid w:val="00D95005"/>
    <w:rsid w:val="00D95D5C"/>
    <w:rsid w:val="00D96596"/>
    <w:rsid w:val="00D969F3"/>
    <w:rsid w:val="00D97E19"/>
    <w:rsid w:val="00DA14B3"/>
    <w:rsid w:val="00DA1896"/>
    <w:rsid w:val="00DA19CF"/>
    <w:rsid w:val="00DA2726"/>
    <w:rsid w:val="00DA369C"/>
    <w:rsid w:val="00DA44DB"/>
    <w:rsid w:val="00DA4ADD"/>
    <w:rsid w:val="00DA4DC5"/>
    <w:rsid w:val="00DA5E02"/>
    <w:rsid w:val="00DA6C7A"/>
    <w:rsid w:val="00DB030C"/>
    <w:rsid w:val="00DB0D73"/>
    <w:rsid w:val="00DB158A"/>
    <w:rsid w:val="00DB2AB2"/>
    <w:rsid w:val="00DB4B8B"/>
    <w:rsid w:val="00DB4C86"/>
    <w:rsid w:val="00DB51E9"/>
    <w:rsid w:val="00DB5A04"/>
    <w:rsid w:val="00DB5AD1"/>
    <w:rsid w:val="00DB6471"/>
    <w:rsid w:val="00DC0111"/>
    <w:rsid w:val="00DC0E04"/>
    <w:rsid w:val="00DC2E4A"/>
    <w:rsid w:val="00DC3357"/>
    <w:rsid w:val="00DC5FB6"/>
    <w:rsid w:val="00DC6733"/>
    <w:rsid w:val="00DC68A3"/>
    <w:rsid w:val="00DC6CDE"/>
    <w:rsid w:val="00DD00F3"/>
    <w:rsid w:val="00DD0AFD"/>
    <w:rsid w:val="00DD0F5E"/>
    <w:rsid w:val="00DD1B3F"/>
    <w:rsid w:val="00DD1BD4"/>
    <w:rsid w:val="00DD281B"/>
    <w:rsid w:val="00DD3F62"/>
    <w:rsid w:val="00DD68FD"/>
    <w:rsid w:val="00DD6A7A"/>
    <w:rsid w:val="00DD6E06"/>
    <w:rsid w:val="00DD7D22"/>
    <w:rsid w:val="00DE133E"/>
    <w:rsid w:val="00DE16E2"/>
    <w:rsid w:val="00DE2B13"/>
    <w:rsid w:val="00DE3323"/>
    <w:rsid w:val="00DE3885"/>
    <w:rsid w:val="00DE5681"/>
    <w:rsid w:val="00DE5F5B"/>
    <w:rsid w:val="00DE6AC4"/>
    <w:rsid w:val="00DE70F7"/>
    <w:rsid w:val="00DE7AB5"/>
    <w:rsid w:val="00DF073C"/>
    <w:rsid w:val="00DF1D38"/>
    <w:rsid w:val="00DF263E"/>
    <w:rsid w:val="00DF30AB"/>
    <w:rsid w:val="00DF4B67"/>
    <w:rsid w:val="00DF4E76"/>
    <w:rsid w:val="00DF5158"/>
    <w:rsid w:val="00DF70E9"/>
    <w:rsid w:val="00E01B86"/>
    <w:rsid w:val="00E02E8A"/>
    <w:rsid w:val="00E03D08"/>
    <w:rsid w:val="00E03D3A"/>
    <w:rsid w:val="00E05B39"/>
    <w:rsid w:val="00E065B0"/>
    <w:rsid w:val="00E068A6"/>
    <w:rsid w:val="00E111D2"/>
    <w:rsid w:val="00E11B52"/>
    <w:rsid w:val="00E13010"/>
    <w:rsid w:val="00E13F35"/>
    <w:rsid w:val="00E14745"/>
    <w:rsid w:val="00E1541C"/>
    <w:rsid w:val="00E158E3"/>
    <w:rsid w:val="00E1591F"/>
    <w:rsid w:val="00E162DC"/>
    <w:rsid w:val="00E16BBA"/>
    <w:rsid w:val="00E16E86"/>
    <w:rsid w:val="00E17721"/>
    <w:rsid w:val="00E17907"/>
    <w:rsid w:val="00E17B09"/>
    <w:rsid w:val="00E17C97"/>
    <w:rsid w:val="00E207A9"/>
    <w:rsid w:val="00E2225B"/>
    <w:rsid w:val="00E227F1"/>
    <w:rsid w:val="00E229AA"/>
    <w:rsid w:val="00E233EC"/>
    <w:rsid w:val="00E24EC0"/>
    <w:rsid w:val="00E25439"/>
    <w:rsid w:val="00E25A19"/>
    <w:rsid w:val="00E262C9"/>
    <w:rsid w:val="00E267EA"/>
    <w:rsid w:val="00E27B04"/>
    <w:rsid w:val="00E309B1"/>
    <w:rsid w:val="00E311A7"/>
    <w:rsid w:val="00E33803"/>
    <w:rsid w:val="00E3393D"/>
    <w:rsid w:val="00E33EB4"/>
    <w:rsid w:val="00E340C1"/>
    <w:rsid w:val="00E34318"/>
    <w:rsid w:val="00E354EC"/>
    <w:rsid w:val="00E356DA"/>
    <w:rsid w:val="00E3603F"/>
    <w:rsid w:val="00E36492"/>
    <w:rsid w:val="00E36D64"/>
    <w:rsid w:val="00E36DA9"/>
    <w:rsid w:val="00E401C3"/>
    <w:rsid w:val="00E40BA3"/>
    <w:rsid w:val="00E40C23"/>
    <w:rsid w:val="00E41FD4"/>
    <w:rsid w:val="00E4262C"/>
    <w:rsid w:val="00E42743"/>
    <w:rsid w:val="00E42A74"/>
    <w:rsid w:val="00E43629"/>
    <w:rsid w:val="00E43D95"/>
    <w:rsid w:val="00E45703"/>
    <w:rsid w:val="00E46DCF"/>
    <w:rsid w:val="00E4706B"/>
    <w:rsid w:val="00E47773"/>
    <w:rsid w:val="00E5032E"/>
    <w:rsid w:val="00E506BE"/>
    <w:rsid w:val="00E50D30"/>
    <w:rsid w:val="00E5226D"/>
    <w:rsid w:val="00E54553"/>
    <w:rsid w:val="00E54795"/>
    <w:rsid w:val="00E5587E"/>
    <w:rsid w:val="00E56E8C"/>
    <w:rsid w:val="00E5713C"/>
    <w:rsid w:val="00E577BE"/>
    <w:rsid w:val="00E6061F"/>
    <w:rsid w:val="00E611AB"/>
    <w:rsid w:val="00E614FF"/>
    <w:rsid w:val="00E61662"/>
    <w:rsid w:val="00E624DD"/>
    <w:rsid w:val="00E62D20"/>
    <w:rsid w:val="00E63068"/>
    <w:rsid w:val="00E630C9"/>
    <w:rsid w:val="00E636F7"/>
    <w:rsid w:val="00E641D6"/>
    <w:rsid w:val="00E661B1"/>
    <w:rsid w:val="00E6678A"/>
    <w:rsid w:val="00E67697"/>
    <w:rsid w:val="00E71760"/>
    <w:rsid w:val="00E72D0A"/>
    <w:rsid w:val="00E72E72"/>
    <w:rsid w:val="00E73232"/>
    <w:rsid w:val="00E733F8"/>
    <w:rsid w:val="00E73E0D"/>
    <w:rsid w:val="00E74F36"/>
    <w:rsid w:val="00E75323"/>
    <w:rsid w:val="00E756D8"/>
    <w:rsid w:val="00E76617"/>
    <w:rsid w:val="00E768E5"/>
    <w:rsid w:val="00E76D01"/>
    <w:rsid w:val="00E772E0"/>
    <w:rsid w:val="00E77CA6"/>
    <w:rsid w:val="00E809A8"/>
    <w:rsid w:val="00E80CB3"/>
    <w:rsid w:val="00E826DE"/>
    <w:rsid w:val="00E82BEC"/>
    <w:rsid w:val="00E833AE"/>
    <w:rsid w:val="00E83C3B"/>
    <w:rsid w:val="00E84848"/>
    <w:rsid w:val="00E857CC"/>
    <w:rsid w:val="00E868FB"/>
    <w:rsid w:val="00E87503"/>
    <w:rsid w:val="00E908DE"/>
    <w:rsid w:val="00E91A79"/>
    <w:rsid w:val="00E91B31"/>
    <w:rsid w:val="00E93125"/>
    <w:rsid w:val="00E9382E"/>
    <w:rsid w:val="00E95C58"/>
    <w:rsid w:val="00E95DC4"/>
    <w:rsid w:val="00E95F1C"/>
    <w:rsid w:val="00E969E8"/>
    <w:rsid w:val="00E972D1"/>
    <w:rsid w:val="00EA09DD"/>
    <w:rsid w:val="00EA16DE"/>
    <w:rsid w:val="00EA1839"/>
    <w:rsid w:val="00EA21BC"/>
    <w:rsid w:val="00EA2399"/>
    <w:rsid w:val="00EA2695"/>
    <w:rsid w:val="00EA35AA"/>
    <w:rsid w:val="00EA505B"/>
    <w:rsid w:val="00EA75FB"/>
    <w:rsid w:val="00EA768E"/>
    <w:rsid w:val="00EB14A7"/>
    <w:rsid w:val="00EB15F2"/>
    <w:rsid w:val="00EB19CD"/>
    <w:rsid w:val="00EB2BF5"/>
    <w:rsid w:val="00EB3E31"/>
    <w:rsid w:val="00EB6CA4"/>
    <w:rsid w:val="00EB76A6"/>
    <w:rsid w:val="00EC0B0B"/>
    <w:rsid w:val="00EC2993"/>
    <w:rsid w:val="00EC3112"/>
    <w:rsid w:val="00EC7B0E"/>
    <w:rsid w:val="00EC7B6B"/>
    <w:rsid w:val="00ED0815"/>
    <w:rsid w:val="00ED1438"/>
    <w:rsid w:val="00ED194F"/>
    <w:rsid w:val="00ED2E94"/>
    <w:rsid w:val="00ED3C80"/>
    <w:rsid w:val="00ED4878"/>
    <w:rsid w:val="00ED49B4"/>
    <w:rsid w:val="00ED6121"/>
    <w:rsid w:val="00ED6355"/>
    <w:rsid w:val="00ED6FB8"/>
    <w:rsid w:val="00ED726C"/>
    <w:rsid w:val="00EE0021"/>
    <w:rsid w:val="00EE0D1A"/>
    <w:rsid w:val="00EE0E87"/>
    <w:rsid w:val="00EE194E"/>
    <w:rsid w:val="00EE27A6"/>
    <w:rsid w:val="00EE40C5"/>
    <w:rsid w:val="00EE6876"/>
    <w:rsid w:val="00EE6D42"/>
    <w:rsid w:val="00EE6E4F"/>
    <w:rsid w:val="00EE718D"/>
    <w:rsid w:val="00EE74C4"/>
    <w:rsid w:val="00EE7613"/>
    <w:rsid w:val="00EE7DDE"/>
    <w:rsid w:val="00EF13A1"/>
    <w:rsid w:val="00EF159E"/>
    <w:rsid w:val="00EF17CD"/>
    <w:rsid w:val="00EF21BF"/>
    <w:rsid w:val="00EF3358"/>
    <w:rsid w:val="00EF3768"/>
    <w:rsid w:val="00EF39C1"/>
    <w:rsid w:val="00EF47B5"/>
    <w:rsid w:val="00EF717E"/>
    <w:rsid w:val="00EF7C81"/>
    <w:rsid w:val="00F01F3C"/>
    <w:rsid w:val="00F0233A"/>
    <w:rsid w:val="00F02467"/>
    <w:rsid w:val="00F0386D"/>
    <w:rsid w:val="00F03BBA"/>
    <w:rsid w:val="00F0403C"/>
    <w:rsid w:val="00F04E02"/>
    <w:rsid w:val="00F05B5C"/>
    <w:rsid w:val="00F06DB6"/>
    <w:rsid w:val="00F07081"/>
    <w:rsid w:val="00F077CA"/>
    <w:rsid w:val="00F11A9F"/>
    <w:rsid w:val="00F12B91"/>
    <w:rsid w:val="00F13298"/>
    <w:rsid w:val="00F13DDA"/>
    <w:rsid w:val="00F157DA"/>
    <w:rsid w:val="00F15CF8"/>
    <w:rsid w:val="00F1654C"/>
    <w:rsid w:val="00F16EBC"/>
    <w:rsid w:val="00F17911"/>
    <w:rsid w:val="00F179E1"/>
    <w:rsid w:val="00F17D96"/>
    <w:rsid w:val="00F21F1B"/>
    <w:rsid w:val="00F22975"/>
    <w:rsid w:val="00F22A88"/>
    <w:rsid w:val="00F22E0B"/>
    <w:rsid w:val="00F23431"/>
    <w:rsid w:val="00F23CA8"/>
    <w:rsid w:val="00F2432F"/>
    <w:rsid w:val="00F25012"/>
    <w:rsid w:val="00F251B1"/>
    <w:rsid w:val="00F2596A"/>
    <w:rsid w:val="00F26044"/>
    <w:rsid w:val="00F26643"/>
    <w:rsid w:val="00F26EAB"/>
    <w:rsid w:val="00F31860"/>
    <w:rsid w:val="00F32864"/>
    <w:rsid w:val="00F339B4"/>
    <w:rsid w:val="00F35223"/>
    <w:rsid w:val="00F40CCE"/>
    <w:rsid w:val="00F416A3"/>
    <w:rsid w:val="00F42906"/>
    <w:rsid w:val="00F430D7"/>
    <w:rsid w:val="00F4484F"/>
    <w:rsid w:val="00F45380"/>
    <w:rsid w:val="00F45806"/>
    <w:rsid w:val="00F45A2F"/>
    <w:rsid w:val="00F45C81"/>
    <w:rsid w:val="00F46C61"/>
    <w:rsid w:val="00F4709B"/>
    <w:rsid w:val="00F4725B"/>
    <w:rsid w:val="00F47997"/>
    <w:rsid w:val="00F51196"/>
    <w:rsid w:val="00F52BFE"/>
    <w:rsid w:val="00F53012"/>
    <w:rsid w:val="00F54153"/>
    <w:rsid w:val="00F54A9B"/>
    <w:rsid w:val="00F54BFE"/>
    <w:rsid w:val="00F54FD6"/>
    <w:rsid w:val="00F56003"/>
    <w:rsid w:val="00F572C7"/>
    <w:rsid w:val="00F6011E"/>
    <w:rsid w:val="00F60314"/>
    <w:rsid w:val="00F6084F"/>
    <w:rsid w:val="00F61496"/>
    <w:rsid w:val="00F617A5"/>
    <w:rsid w:val="00F61973"/>
    <w:rsid w:val="00F64874"/>
    <w:rsid w:val="00F64F31"/>
    <w:rsid w:val="00F65482"/>
    <w:rsid w:val="00F65729"/>
    <w:rsid w:val="00F66A01"/>
    <w:rsid w:val="00F676EE"/>
    <w:rsid w:val="00F723C3"/>
    <w:rsid w:val="00F72734"/>
    <w:rsid w:val="00F72B8B"/>
    <w:rsid w:val="00F735D2"/>
    <w:rsid w:val="00F75196"/>
    <w:rsid w:val="00F7569E"/>
    <w:rsid w:val="00F833BE"/>
    <w:rsid w:val="00F84171"/>
    <w:rsid w:val="00F842AE"/>
    <w:rsid w:val="00F8483F"/>
    <w:rsid w:val="00F85EF4"/>
    <w:rsid w:val="00F8603B"/>
    <w:rsid w:val="00F867D7"/>
    <w:rsid w:val="00F86BDC"/>
    <w:rsid w:val="00F87399"/>
    <w:rsid w:val="00F87ADB"/>
    <w:rsid w:val="00F9280E"/>
    <w:rsid w:val="00F9344F"/>
    <w:rsid w:val="00F93594"/>
    <w:rsid w:val="00F93AA9"/>
    <w:rsid w:val="00F9445C"/>
    <w:rsid w:val="00F951AC"/>
    <w:rsid w:val="00F95A61"/>
    <w:rsid w:val="00FA05BC"/>
    <w:rsid w:val="00FA1839"/>
    <w:rsid w:val="00FA45ED"/>
    <w:rsid w:val="00FA5197"/>
    <w:rsid w:val="00FA633E"/>
    <w:rsid w:val="00FA6C59"/>
    <w:rsid w:val="00FA7A67"/>
    <w:rsid w:val="00FA7B42"/>
    <w:rsid w:val="00FB16DE"/>
    <w:rsid w:val="00FB1E98"/>
    <w:rsid w:val="00FB3209"/>
    <w:rsid w:val="00FB3B26"/>
    <w:rsid w:val="00FB491F"/>
    <w:rsid w:val="00FB4965"/>
    <w:rsid w:val="00FB56CC"/>
    <w:rsid w:val="00FB724A"/>
    <w:rsid w:val="00FC0B8D"/>
    <w:rsid w:val="00FC0CE9"/>
    <w:rsid w:val="00FC118C"/>
    <w:rsid w:val="00FC272D"/>
    <w:rsid w:val="00FC2B21"/>
    <w:rsid w:val="00FC2F3C"/>
    <w:rsid w:val="00FC344D"/>
    <w:rsid w:val="00FC34B8"/>
    <w:rsid w:val="00FC393D"/>
    <w:rsid w:val="00FD14F1"/>
    <w:rsid w:val="00FD154D"/>
    <w:rsid w:val="00FD1633"/>
    <w:rsid w:val="00FD1E5C"/>
    <w:rsid w:val="00FD295A"/>
    <w:rsid w:val="00FD3D7B"/>
    <w:rsid w:val="00FD4572"/>
    <w:rsid w:val="00FD4C8A"/>
    <w:rsid w:val="00FD5729"/>
    <w:rsid w:val="00FE130D"/>
    <w:rsid w:val="00FE164A"/>
    <w:rsid w:val="00FE214F"/>
    <w:rsid w:val="00FE2E63"/>
    <w:rsid w:val="00FE3122"/>
    <w:rsid w:val="00FE3253"/>
    <w:rsid w:val="00FE4DD4"/>
    <w:rsid w:val="00FE5042"/>
    <w:rsid w:val="00FE6E91"/>
    <w:rsid w:val="00FE7272"/>
    <w:rsid w:val="00FE72A0"/>
    <w:rsid w:val="00FE797C"/>
    <w:rsid w:val="00FF01A9"/>
    <w:rsid w:val="00FF1828"/>
    <w:rsid w:val="00FF19BA"/>
    <w:rsid w:val="00FF21B2"/>
    <w:rsid w:val="00FF60D6"/>
    <w:rsid w:val="00FF618B"/>
    <w:rsid w:val="00FF699A"/>
    <w:rsid w:val="00FF6B6E"/>
    <w:rsid w:val="00FF7989"/>
    <w:rsid w:val="01A84D8A"/>
    <w:rsid w:val="178A9D98"/>
    <w:rsid w:val="218F3138"/>
    <w:rsid w:val="29F770CD"/>
    <w:rsid w:val="2B882EAA"/>
    <w:rsid w:val="30FC9033"/>
    <w:rsid w:val="31E4CF33"/>
    <w:rsid w:val="39FF97A9"/>
    <w:rsid w:val="3B47E97A"/>
    <w:rsid w:val="3CCDD308"/>
    <w:rsid w:val="3E0255A6"/>
    <w:rsid w:val="49968D88"/>
    <w:rsid w:val="532362DC"/>
    <w:rsid w:val="547F029A"/>
    <w:rsid w:val="5AC83229"/>
    <w:rsid w:val="5F95B42C"/>
    <w:rsid w:val="61135EF5"/>
    <w:rsid w:val="67131152"/>
    <w:rsid w:val="6E8DB411"/>
    <w:rsid w:val="6FE3581F"/>
    <w:rsid w:val="726AE66C"/>
    <w:rsid w:val="74C2429D"/>
    <w:rsid w:val="755C8A58"/>
    <w:rsid w:val="78BEAF97"/>
    <w:rsid w:val="7D6E8EE3"/>
    <w:rsid w:val="7E902E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EE6CAF"/>
  <w15:docId w15:val="{04A7AA78-FF1C-4CA0-A28D-B8D4BF51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D85"/>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agwek"/>
    <w:next w:val="Tekstpodstawowy"/>
    <w:link w:val="Nagwek1Znak"/>
    <w:qFormat/>
    <w:rsid w:val="00AB68FC"/>
    <w:pPr>
      <w:numPr>
        <w:numId w:val="1"/>
      </w:numPr>
      <w:spacing w:before="160" w:after="80"/>
      <w:jc w:val="center"/>
      <w:outlineLvl w:val="0"/>
    </w:pPr>
    <w:rPr>
      <w:rFonts w:asciiTheme="minorHAnsi" w:hAnsiTheme="minorHAnsi"/>
      <w:b/>
      <w:bCs/>
      <w:sz w:val="22"/>
      <w:szCs w:val="32"/>
    </w:rPr>
  </w:style>
  <w:style w:type="paragraph" w:styleId="Nagwek2">
    <w:name w:val="heading 2"/>
    <w:basedOn w:val="Nagwek"/>
    <w:next w:val="Tekstpodstawowy"/>
    <w:link w:val="Nagwek2Znak"/>
    <w:uiPriority w:val="9"/>
    <w:qFormat/>
    <w:rsid w:val="00980911"/>
    <w:pPr>
      <w:numPr>
        <w:ilvl w:val="1"/>
        <w:numId w:val="1"/>
      </w:numPr>
      <w:spacing w:before="0" w:after="0"/>
      <w:outlineLvl w:val="1"/>
    </w:pPr>
    <w:rPr>
      <w:rFonts w:ascii="Tahoma" w:hAnsi="Tahoma"/>
      <w:b/>
      <w:bCs/>
      <w:iCs/>
      <w:sz w:val="22"/>
    </w:rPr>
  </w:style>
  <w:style w:type="paragraph" w:styleId="Nagwek3">
    <w:name w:val="heading 3"/>
    <w:basedOn w:val="Nagwek"/>
    <w:next w:val="Tekstpodstawowy"/>
    <w:link w:val="Nagwek3Znak"/>
    <w:uiPriority w:val="9"/>
    <w:qFormat/>
    <w:rsid w:val="00980911"/>
    <w:pPr>
      <w:numPr>
        <w:ilvl w:val="2"/>
        <w:numId w:val="1"/>
      </w:numPr>
      <w:spacing w:before="0" w:after="0"/>
      <w:outlineLvl w:val="2"/>
    </w:pPr>
    <w:rPr>
      <w:b/>
      <w:bCs/>
    </w:rPr>
  </w:style>
  <w:style w:type="paragraph" w:styleId="Nagwek4">
    <w:name w:val="heading 4"/>
    <w:basedOn w:val="Normalny"/>
    <w:next w:val="Tekstpodstawowy"/>
    <w:link w:val="Nagwek4Znak"/>
    <w:qFormat/>
    <w:rsid w:val="00980911"/>
    <w:pPr>
      <w:numPr>
        <w:ilvl w:val="3"/>
        <w:numId w:val="1"/>
      </w:numPr>
      <w:suppressAutoHyphens/>
      <w:spacing w:before="280" w:after="280" w:line="240" w:lineRule="auto"/>
      <w:jc w:val="both"/>
      <w:outlineLvl w:val="3"/>
    </w:pPr>
    <w:rPr>
      <w:rFonts w:ascii="Arial" w:eastAsia="Times New Roman" w:hAnsi="Arial" w:cs="Arial"/>
      <w:b/>
      <w:bCs/>
      <w:sz w:val="21"/>
      <w:szCs w:val="21"/>
      <w:lang w:eastAsia="pl-PL"/>
    </w:rPr>
  </w:style>
  <w:style w:type="paragraph" w:styleId="Nagwek5">
    <w:name w:val="heading 5"/>
    <w:basedOn w:val="Normalny"/>
    <w:next w:val="Normalny"/>
    <w:link w:val="Nagwek5Znak"/>
    <w:qFormat/>
    <w:rsid w:val="00980911"/>
    <w:pPr>
      <w:suppressAutoHyphens/>
      <w:spacing w:before="240" w:after="60" w:line="240" w:lineRule="auto"/>
      <w:jc w:val="both"/>
      <w:outlineLvl w:val="4"/>
    </w:pPr>
    <w:rPr>
      <w:rFonts w:eastAsia="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1"/>
    <w:rsid w:val="00980911"/>
  </w:style>
  <w:style w:type="character" w:customStyle="1" w:styleId="Znakinumeracji">
    <w:name w:val="Znaki numeracji"/>
    <w:rsid w:val="00980911"/>
    <w:rPr>
      <w:rFonts w:ascii="Arial" w:hAnsi="Arial"/>
      <w:b w:val="0"/>
      <w:bCs w:val="0"/>
      <w:sz w:val="22"/>
      <w:szCs w:val="22"/>
    </w:rPr>
  </w:style>
  <w:style w:type="character" w:customStyle="1" w:styleId="Symbolewypunktowania">
    <w:name w:val="Symbole wypunktowania"/>
    <w:rsid w:val="00980911"/>
    <w:rPr>
      <w:rFonts w:ascii="StarSymbol" w:eastAsia="StarSymbol" w:hAnsi="StarSymbol" w:cs="StarSymbol"/>
      <w:sz w:val="18"/>
      <w:szCs w:val="18"/>
    </w:rPr>
  </w:style>
  <w:style w:type="character" w:styleId="Hipercze">
    <w:name w:val="Hyperlink"/>
    <w:uiPriority w:val="99"/>
    <w:rsid w:val="00980911"/>
    <w:rPr>
      <w:color w:val="000000"/>
      <w:u w:val="single"/>
    </w:rPr>
  </w:style>
  <w:style w:type="character" w:styleId="UyteHipercze">
    <w:name w:val="FollowedHyperlink"/>
    <w:rsid w:val="00980911"/>
    <w:rPr>
      <w:color w:val="000000"/>
      <w:u w:val="single"/>
    </w:rPr>
  </w:style>
  <w:style w:type="character" w:styleId="Pogrubienie">
    <w:name w:val="Strong"/>
    <w:uiPriority w:val="22"/>
    <w:qFormat/>
    <w:rsid w:val="00980911"/>
    <w:rPr>
      <w:rFonts w:ascii="Arial" w:hAnsi="Arial"/>
      <w:b/>
      <w:bCs/>
      <w:sz w:val="22"/>
      <w:szCs w:val="24"/>
    </w:rPr>
  </w:style>
  <w:style w:type="character" w:customStyle="1" w:styleId="WW8Num2z0">
    <w:name w:val="WW8Num2z0"/>
    <w:rsid w:val="00980911"/>
    <w:rPr>
      <w:rFonts w:ascii="Arial" w:hAnsi="Arial" w:cs="Times New Roman"/>
      <w:b/>
      <w:bCs/>
      <w:sz w:val="22"/>
      <w:szCs w:val="22"/>
    </w:rPr>
  </w:style>
  <w:style w:type="character" w:customStyle="1" w:styleId="WW8Num2z4">
    <w:name w:val="WW8Num2z4"/>
    <w:rsid w:val="00980911"/>
    <w:rPr>
      <w:rFonts w:ascii="Microsoft Sans Serif" w:hAnsi="Microsoft Sans Serif" w:cs="StarSymbol"/>
      <w:sz w:val="18"/>
      <w:szCs w:val="18"/>
    </w:rPr>
  </w:style>
  <w:style w:type="character" w:customStyle="1" w:styleId="WW8Num4z1">
    <w:name w:val="WW8Num4z1"/>
    <w:rsid w:val="00980911"/>
    <w:rPr>
      <w:rFonts w:ascii="Symbol" w:hAnsi="Symbol" w:cs="StarSymbol"/>
      <w:sz w:val="18"/>
      <w:szCs w:val="18"/>
    </w:rPr>
  </w:style>
  <w:style w:type="character" w:customStyle="1" w:styleId="WW8Num4z2">
    <w:name w:val="WW8Num4z2"/>
    <w:rsid w:val="00980911"/>
    <w:rPr>
      <w:rFonts w:ascii="Tahoma" w:hAnsi="Tahoma"/>
      <w:b/>
      <w:bCs/>
      <w:sz w:val="22"/>
      <w:szCs w:val="22"/>
    </w:rPr>
  </w:style>
  <w:style w:type="character" w:customStyle="1" w:styleId="WW8Num5z0">
    <w:name w:val="WW8Num5z0"/>
    <w:rsid w:val="00980911"/>
    <w:rPr>
      <w:rFonts w:ascii="Arial" w:hAnsi="Arial"/>
      <w:b/>
      <w:bCs/>
      <w:sz w:val="22"/>
      <w:szCs w:val="22"/>
    </w:rPr>
  </w:style>
  <w:style w:type="character" w:customStyle="1" w:styleId="WW8Num5z1">
    <w:name w:val="WW8Num5z1"/>
    <w:rsid w:val="00980911"/>
    <w:rPr>
      <w:rFonts w:ascii="Arial" w:hAnsi="Arial"/>
      <w:b/>
      <w:bCs/>
      <w:sz w:val="22"/>
      <w:szCs w:val="22"/>
    </w:rPr>
  </w:style>
  <w:style w:type="character" w:customStyle="1" w:styleId="WW8Num6z0">
    <w:name w:val="WW8Num6z0"/>
    <w:rsid w:val="00980911"/>
    <w:rPr>
      <w:rFonts w:ascii="Symbol" w:hAnsi="Symbol"/>
      <w:sz w:val="20"/>
    </w:rPr>
  </w:style>
  <w:style w:type="character" w:customStyle="1" w:styleId="WW8Num6z1">
    <w:name w:val="WW8Num6z1"/>
    <w:rsid w:val="00980911"/>
    <w:rPr>
      <w:rFonts w:ascii="Courier New" w:hAnsi="Courier New"/>
      <w:sz w:val="20"/>
    </w:rPr>
  </w:style>
  <w:style w:type="character" w:customStyle="1" w:styleId="WW8Num6z2">
    <w:name w:val="WW8Num6z2"/>
    <w:rsid w:val="00980911"/>
    <w:rPr>
      <w:rFonts w:ascii="Wingdings" w:hAnsi="Wingdings"/>
      <w:sz w:val="20"/>
    </w:rPr>
  </w:style>
  <w:style w:type="character" w:customStyle="1" w:styleId="WW8Num6z3">
    <w:name w:val="WW8Num6z3"/>
    <w:rsid w:val="00980911"/>
    <w:rPr>
      <w:rFonts w:ascii="Wingdings" w:hAnsi="Wingdings"/>
    </w:rPr>
  </w:style>
  <w:style w:type="character" w:customStyle="1" w:styleId="WW8Num7z0">
    <w:name w:val="WW8Num7z0"/>
    <w:rsid w:val="00980911"/>
    <w:rPr>
      <w:rFonts w:ascii="Arial" w:hAnsi="Arial" w:cs="Times New Roman"/>
      <w:sz w:val="22"/>
      <w:szCs w:val="22"/>
    </w:rPr>
  </w:style>
  <w:style w:type="character" w:customStyle="1" w:styleId="WW8Num7z4">
    <w:name w:val="WW8Num7z4"/>
    <w:rsid w:val="00980911"/>
    <w:rPr>
      <w:rFonts w:ascii="Microsoft Sans Serif" w:hAnsi="Microsoft Sans Serif" w:cs="StarSymbol"/>
      <w:sz w:val="18"/>
      <w:szCs w:val="18"/>
    </w:rPr>
  </w:style>
  <w:style w:type="character" w:customStyle="1" w:styleId="WW8Num8z0">
    <w:name w:val="WW8Num8z0"/>
    <w:rsid w:val="00980911"/>
    <w:rPr>
      <w:rFonts w:ascii="Times New Roman" w:hAnsi="Times New Roman" w:cs="Times New Roman"/>
    </w:rPr>
  </w:style>
  <w:style w:type="character" w:customStyle="1" w:styleId="WW8Num14z0">
    <w:name w:val="WW8Num14z0"/>
    <w:rsid w:val="00980911"/>
    <w:rPr>
      <w:rFonts w:ascii="Symbol" w:hAnsi="Symbol" w:cs="Times New Roman"/>
    </w:rPr>
  </w:style>
  <w:style w:type="character" w:customStyle="1" w:styleId="WW8Num14z4">
    <w:name w:val="WW8Num14z4"/>
    <w:rsid w:val="00980911"/>
    <w:rPr>
      <w:rFonts w:ascii="Tahoma" w:hAnsi="Tahoma" w:cs="StarSymbol"/>
      <w:sz w:val="18"/>
      <w:szCs w:val="18"/>
    </w:rPr>
  </w:style>
  <w:style w:type="character" w:customStyle="1" w:styleId="WW8Num15z0">
    <w:name w:val="WW8Num15z0"/>
    <w:rsid w:val="00980911"/>
    <w:rPr>
      <w:rFonts w:ascii="Symbol" w:hAnsi="Symbol"/>
      <w:sz w:val="20"/>
    </w:rPr>
  </w:style>
  <w:style w:type="character" w:customStyle="1" w:styleId="Domylnaczcionkaakapitu4">
    <w:name w:val="Domyślna czcionka akapitu4"/>
    <w:rsid w:val="00980911"/>
  </w:style>
  <w:style w:type="character" w:customStyle="1" w:styleId="Absatz-Standardschriftart">
    <w:name w:val="Absatz-Standardschriftart"/>
    <w:rsid w:val="00980911"/>
  </w:style>
  <w:style w:type="character" w:customStyle="1" w:styleId="WW8Num8z1">
    <w:name w:val="WW8Num8z1"/>
    <w:rsid w:val="00980911"/>
    <w:rPr>
      <w:rFonts w:ascii="Courier New" w:hAnsi="Courier New" w:cs="Courier New"/>
    </w:rPr>
  </w:style>
  <w:style w:type="character" w:customStyle="1" w:styleId="WW8Num8z2">
    <w:name w:val="WW8Num8z2"/>
    <w:rsid w:val="00980911"/>
    <w:rPr>
      <w:rFonts w:ascii="Wingdings" w:hAnsi="Wingdings"/>
    </w:rPr>
  </w:style>
  <w:style w:type="character" w:customStyle="1" w:styleId="WW8Num8z3">
    <w:name w:val="WW8Num8z3"/>
    <w:rsid w:val="00980911"/>
    <w:rPr>
      <w:rFonts w:ascii="Symbol" w:hAnsi="Symbol"/>
    </w:rPr>
  </w:style>
  <w:style w:type="character" w:customStyle="1" w:styleId="WW8Num9z0">
    <w:name w:val="WW8Num9z0"/>
    <w:rsid w:val="00980911"/>
    <w:rPr>
      <w:rFonts w:ascii="Symbol" w:hAnsi="Symbol" w:cs="StarSymbol"/>
      <w:sz w:val="18"/>
      <w:szCs w:val="18"/>
    </w:rPr>
  </w:style>
  <w:style w:type="character" w:customStyle="1" w:styleId="WW8Num9z4">
    <w:name w:val="WW8Num9z4"/>
    <w:rsid w:val="00980911"/>
    <w:rPr>
      <w:rFonts w:ascii="Microsoft Sans Serif" w:hAnsi="Microsoft Sans Serif" w:cs="StarSymbol"/>
      <w:sz w:val="18"/>
      <w:szCs w:val="18"/>
    </w:rPr>
  </w:style>
  <w:style w:type="character" w:customStyle="1" w:styleId="WW8Num10z0">
    <w:name w:val="WW8Num10z0"/>
    <w:rsid w:val="00980911"/>
    <w:rPr>
      <w:rFonts w:ascii="Times New Roman" w:hAnsi="Times New Roman" w:cs="Times New Roman"/>
    </w:rPr>
  </w:style>
  <w:style w:type="character" w:customStyle="1" w:styleId="WW8Num16z0">
    <w:name w:val="WW8Num16z0"/>
    <w:rsid w:val="00980911"/>
    <w:rPr>
      <w:rFonts w:ascii="Tahoma" w:hAnsi="Tahoma"/>
      <w:b/>
      <w:bCs/>
      <w:sz w:val="22"/>
      <w:szCs w:val="22"/>
    </w:rPr>
  </w:style>
  <w:style w:type="character" w:customStyle="1" w:styleId="WW8Num16z4">
    <w:name w:val="WW8Num16z4"/>
    <w:rsid w:val="00980911"/>
    <w:rPr>
      <w:rFonts w:ascii="Tahoma" w:hAnsi="Tahoma" w:cs="StarSymbol"/>
      <w:sz w:val="18"/>
      <w:szCs w:val="18"/>
    </w:rPr>
  </w:style>
  <w:style w:type="character" w:customStyle="1" w:styleId="WW-Absatz-Standardschriftart">
    <w:name w:val="WW-Absatz-Standardschriftart"/>
    <w:rsid w:val="00980911"/>
  </w:style>
  <w:style w:type="character" w:customStyle="1" w:styleId="WW8Num14z1">
    <w:name w:val="WW8Num14z1"/>
    <w:rsid w:val="00980911"/>
    <w:rPr>
      <w:rFonts w:ascii="Symbol" w:hAnsi="Symbol" w:cs="Courier New"/>
    </w:rPr>
  </w:style>
  <w:style w:type="character" w:customStyle="1" w:styleId="WW8Num14z2">
    <w:name w:val="WW8Num14z2"/>
    <w:rsid w:val="00980911"/>
    <w:rPr>
      <w:rFonts w:ascii="Wingdings" w:hAnsi="Wingdings"/>
    </w:rPr>
  </w:style>
  <w:style w:type="character" w:customStyle="1" w:styleId="WW-Absatz-Standardschriftart1">
    <w:name w:val="WW-Absatz-Standardschriftart1"/>
    <w:rsid w:val="00980911"/>
  </w:style>
  <w:style w:type="character" w:customStyle="1" w:styleId="WW8Num5z2">
    <w:name w:val="WW8Num5z2"/>
    <w:rsid w:val="00980911"/>
    <w:rPr>
      <w:rFonts w:ascii="Wingdings" w:hAnsi="Wingdings"/>
      <w:sz w:val="20"/>
    </w:rPr>
  </w:style>
  <w:style w:type="character" w:customStyle="1" w:styleId="WW8Num9z1">
    <w:name w:val="WW8Num9z1"/>
    <w:rsid w:val="00980911"/>
    <w:rPr>
      <w:rFonts w:ascii="Courier New" w:hAnsi="Courier New" w:cs="Courier New"/>
    </w:rPr>
  </w:style>
  <w:style w:type="character" w:customStyle="1" w:styleId="WW8Num9z2">
    <w:name w:val="WW8Num9z2"/>
    <w:rsid w:val="00980911"/>
    <w:rPr>
      <w:rFonts w:ascii="Wingdings" w:hAnsi="Wingdings"/>
    </w:rPr>
  </w:style>
  <w:style w:type="character" w:customStyle="1" w:styleId="WW8Num19z1">
    <w:name w:val="WW8Num19z1"/>
    <w:rsid w:val="00980911"/>
    <w:rPr>
      <w:rFonts w:ascii="Courier New" w:hAnsi="Courier New" w:cs="Courier New"/>
    </w:rPr>
  </w:style>
  <w:style w:type="character" w:customStyle="1" w:styleId="WW8Num19z2">
    <w:name w:val="WW8Num19z2"/>
    <w:rsid w:val="00980911"/>
    <w:rPr>
      <w:rFonts w:ascii="Wingdings" w:hAnsi="Wingdings"/>
    </w:rPr>
  </w:style>
  <w:style w:type="character" w:customStyle="1" w:styleId="WW8Num20z1">
    <w:name w:val="WW8Num20z1"/>
    <w:rsid w:val="00980911"/>
    <w:rPr>
      <w:rFonts w:ascii="Symbol" w:hAnsi="Symbol" w:cs="StarSymbol"/>
      <w:sz w:val="18"/>
      <w:szCs w:val="18"/>
    </w:rPr>
  </w:style>
  <w:style w:type="character" w:customStyle="1" w:styleId="WW8Num20z2">
    <w:name w:val="WW8Num20z2"/>
    <w:rsid w:val="00980911"/>
    <w:rPr>
      <w:rFonts w:ascii="Tahoma" w:hAnsi="Tahoma"/>
      <w:b/>
      <w:bCs/>
      <w:sz w:val="22"/>
      <w:szCs w:val="22"/>
    </w:rPr>
  </w:style>
  <w:style w:type="character" w:customStyle="1" w:styleId="WW8Num21z1">
    <w:name w:val="WW8Num21z1"/>
    <w:rsid w:val="00980911"/>
    <w:rPr>
      <w:rFonts w:ascii="Courier New" w:hAnsi="Courier New" w:cs="Courier New"/>
    </w:rPr>
  </w:style>
  <w:style w:type="character" w:customStyle="1" w:styleId="WW8Num22z0">
    <w:name w:val="WW8Num22z0"/>
    <w:rsid w:val="00980911"/>
    <w:rPr>
      <w:rFonts w:ascii="Symbol" w:hAnsi="Symbol"/>
      <w:sz w:val="20"/>
    </w:rPr>
  </w:style>
  <w:style w:type="character" w:customStyle="1" w:styleId="WW8Num23z1">
    <w:name w:val="WW8Num23z1"/>
    <w:rsid w:val="00980911"/>
    <w:rPr>
      <w:rFonts w:ascii="Courier New" w:hAnsi="Courier New"/>
      <w:sz w:val="20"/>
    </w:rPr>
  </w:style>
  <w:style w:type="character" w:customStyle="1" w:styleId="WW8Num24z0">
    <w:name w:val="WW8Num24z0"/>
    <w:rsid w:val="00980911"/>
    <w:rPr>
      <w:rFonts w:ascii="Tahoma" w:hAnsi="Tahoma"/>
      <w:b/>
      <w:bCs/>
      <w:sz w:val="22"/>
      <w:szCs w:val="22"/>
    </w:rPr>
  </w:style>
  <w:style w:type="character" w:customStyle="1" w:styleId="WW8Num25z0">
    <w:name w:val="WW8Num25z0"/>
    <w:rsid w:val="00980911"/>
    <w:rPr>
      <w:rFonts w:ascii="Symbol" w:hAnsi="Symbol" w:cs="Times New Roman"/>
    </w:rPr>
  </w:style>
  <w:style w:type="character" w:customStyle="1" w:styleId="WW8Num25z1">
    <w:name w:val="WW8Num25z1"/>
    <w:rsid w:val="00980911"/>
    <w:rPr>
      <w:rFonts w:ascii="Symbol" w:hAnsi="Symbol" w:cs="StarSymbol"/>
      <w:sz w:val="18"/>
      <w:szCs w:val="18"/>
    </w:rPr>
  </w:style>
  <w:style w:type="character" w:customStyle="1" w:styleId="WW8Num25z2">
    <w:name w:val="WW8Num25z2"/>
    <w:rsid w:val="00980911"/>
    <w:rPr>
      <w:rFonts w:ascii="Tahoma" w:hAnsi="Tahoma"/>
      <w:b/>
      <w:bCs/>
      <w:sz w:val="22"/>
      <w:szCs w:val="22"/>
    </w:rPr>
  </w:style>
  <w:style w:type="character" w:customStyle="1" w:styleId="WW8Num25z3">
    <w:name w:val="WW8Num25z3"/>
    <w:rsid w:val="00980911"/>
    <w:rPr>
      <w:rFonts w:ascii="Symbol" w:hAnsi="Symbol"/>
    </w:rPr>
  </w:style>
  <w:style w:type="character" w:customStyle="1" w:styleId="WW8Num26z0">
    <w:name w:val="WW8Num26z0"/>
    <w:rsid w:val="00980911"/>
    <w:rPr>
      <w:rFonts w:ascii="Arial" w:hAnsi="Arial" w:cs="Arial"/>
    </w:rPr>
  </w:style>
  <w:style w:type="character" w:customStyle="1" w:styleId="WW8Num26z4">
    <w:name w:val="WW8Num26z4"/>
    <w:rsid w:val="00980911"/>
    <w:rPr>
      <w:rFonts w:ascii="Microsoft Sans Serif" w:hAnsi="Microsoft Sans Serif" w:cs="StarSymbol"/>
      <w:sz w:val="18"/>
      <w:szCs w:val="18"/>
    </w:rPr>
  </w:style>
  <w:style w:type="character" w:customStyle="1" w:styleId="WW8Num28z1">
    <w:name w:val="WW8Num28z1"/>
    <w:rsid w:val="00980911"/>
    <w:rPr>
      <w:rFonts w:ascii="Courier New" w:hAnsi="Courier New" w:cs="Courier New"/>
    </w:rPr>
  </w:style>
  <w:style w:type="character" w:customStyle="1" w:styleId="WW8Num28z2">
    <w:name w:val="WW8Num28z2"/>
    <w:rsid w:val="00980911"/>
    <w:rPr>
      <w:rFonts w:ascii="Wingdings" w:hAnsi="Wingdings"/>
    </w:rPr>
  </w:style>
  <w:style w:type="character" w:customStyle="1" w:styleId="WW8Num28z3">
    <w:name w:val="WW8Num28z3"/>
    <w:rsid w:val="00980911"/>
    <w:rPr>
      <w:rFonts w:ascii="Symbol" w:hAnsi="Symbol"/>
    </w:rPr>
  </w:style>
  <w:style w:type="character" w:customStyle="1" w:styleId="WW8Num29z1">
    <w:name w:val="WW8Num29z1"/>
    <w:rsid w:val="00980911"/>
    <w:rPr>
      <w:rFonts w:ascii="Courier New" w:hAnsi="Courier New" w:cs="Courier New"/>
    </w:rPr>
  </w:style>
  <w:style w:type="character" w:customStyle="1" w:styleId="WW8Num30z0">
    <w:name w:val="WW8Num30z0"/>
    <w:rsid w:val="00980911"/>
    <w:rPr>
      <w:rFonts w:ascii="Times New Roman" w:hAnsi="Times New Roman" w:cs="Times New Roman"/>
    </w:rPr>
  </w:style>
  <w:style w:type="character" w:customStyle="1" w:styleId="WW8Num30z1">
    <w:name w:val="WW8Num30z1"/>
    <w:rsid w:val="00980911"/>
    <w:rPr>
      <w:rFonts w:ascii="Courier New" w:hAnsi="Courier New" w:cs="Courier New"/>
    </w:rPr>
  </w:style>
  <w:style w:type="character" w:customStyle="1" w:styleId="WW8Num30z2">
    <w:name w:val="WW8Num30z2"/>
    <w:rsid w:val="00980911"/>
    <w:rPr>
      <w:rFonts w:ascii="Wingdings" w:hAnsi="Wingdings"/>
    </w:rPr>
  </w:style>
  <w:style w:type="character" w:customStyle="1" w:styleId="WW8Num30z3">
    <w:name w:val="WW8Num30z3"/>
    <w:rsid w:val="00980911"/>
    <w:rPr>
      <w:rFonts w:ascii="Symbol" w:hAnsi="Symbol"/>
    </w:rPr>
  </w:style>
  <w:style w:type="character" w:customStyle="1" w:styleId="WW8Num31z0">
    <w:name w:val="WW8Num31z0"/>
    <w:rsid w:val="00980911"/>
    <w:rPr>
      <w:rFonts w:ascii="Times New Roman" w:hAnsi="Times New Roman" w:cs="Times New Roman"/>
    </w:rPr>
  </w:style>
  <w:style w:type="character" w:customStyle="1" w:styleId="WW8Num34z0">
    <w:name w:val="WW8Num34z0"/>
    <w:rsid w:val="00980911"/>
    <w:rPr>
      <w:rFonts w:ascii="Symbol" w:hAnsi="Symbol"/>
    </w:rPr>
  </w:style>
  <w:style w:type="character" w:customStyle="1" w:styleId="WW8Num34z1">
    <w:name w:val="WW8Num34z1"/>
    <w:rsid w:val="00980911"/>
    <w:rPr>
      <w:rFonts w:ascii="Courier New" w:hAnsi="Courier New" w:cs="Courier New"/>
    </w:rPr>
  </w:style>
  <w:style w:type="character" w:customStyle="1" w:styleId="WW8Num34z2">
    <w:name w:val="WW8Num34z2"/>
    <w:rsid w:val="00980911"/>
    <w:rPr>
      <w:rFonts w:ascii="Wingdings" w:hAnsi="Wingdings"/>
    </w:rPr>
  </w:style>
  <w:style w:type="character" w:customStyle="1" w:styleId="WW8Num36z0">
    <w:name w:val="WW8Num36z0"/>
    <w:rsid w:val="00980911"/>
    <w:rPr>
      <w:rFonts w:ascii="Symbol" w:hAnsi="Symbol" w:cs="StarSymbol"/>
      <w:sz w:val="18"/>
      <w:szCs w:val="18"/>
    </w:rPr>
  </w:style>
  <w:style w:type="character" w:customStyle="1" w:styleId="WW8Num36z1">
    <w:name w:val="WW8Num36z1"/>
    <w:rsid w:val="00980911"/>
    <w:rPr>
      <w:rFonts w:ascii="Courier New" w:hAnsi="Courier New" w:cs="Courier New"/>
    </w:rPr>
  </w:style>
  <w:style w:type="character" w:customStyle="1" w:styleId="WW8Num36z2">
    <w:name w:val="WW8Num36z2"/>
    <w:rsid w:val="00980911"/>
    <w:rPr>
      <w:rFonts w:ascii="Wingdings" w:hAnsi="Wingdings"/>
    </w:rPr>
  </w:style>
  <w:style w:type="character" w:customStyle="1" w:styleId="Domylnaczcionkaakapitu3">
    <w:name w:val="Domyślna czcionka akapitu3"/>
    <w:rsid w:val="00980911"/>
  </w:style>
  <w:style w:type="character" w:customStyle="1" w:styleId="WW8Num7z1">
    <w:name w:val="WW8Num7z1"/>
    <w:rsid w:val="00980911"/>
    <w:rPr>
      <w:rFonts w:ascii="Courier New" w:hAnsi="Courier New" w:cs="Courier New"/>
    </w:rPr>
  </w:style>
  <w:style w:type="character" w:customStyle="1" w:styleId="WW8Num7z3">
    <w:name w:val="WW8Num7z3"/>
    <w:rsid w:val="00980911"/>
    <w:rPr>
      <w:rFonts w:ascii="Symbol" w:hAnsi="Symbol"/>
    </w:rPr>
  </w:style>
  <w:style w:type="character" w:customStyle="1" w:styleId="WW8Num12z1">
    <w:name w:val="WW8Num12z1"/>
    <w:rsid w:val="00980911"/>
    <w:rPr>
      <w:rFonts w:ascii="Courier New" w:hAnsi="Courier New" w:cs="Courier New"/>
    </w:rPr>
  </w:style>
  <w:style w:type="character" w:customStyle="1" w:styleId="WW8Num12z2">
    <w:name w:val="WW8Num12z2"/>
    <w:rsid w:val="00980911"/>
    <w:rPr>
      <w:rFonts w:ascii="Wingdings" w:hAnsi="Wingdings"/>
    </w:rPr>
  </w:style>
  <w:style w:type="character" w:customStyle="1" w:styleId="WW8Num13z0">
    <w:name w:val="WW8Num13z0"/>
    <w:rsid w:val="00980911"/>
    <w:rPr>
      <w:rFonts w:ascii="Times New Roman" w:hAnsi="Times New Roman" w:cs="Times New Roman"/>
    </w:rPr>
  </w:style>
  <w:style w:type="character" w:customStyle="1" w:styleId="WW8Num18z0">
    <w:name w:val="WW8Num18z0"/>
    <w:rsid w:val="00980911"/>
    <w:rPr>
      <w:rFonts w:ascii="Times New Roman" w:hAnsi="Times New Roman" w:cs="Times New Roman"/>
    </w:rPr>
  </w:style>
  <w:style w:type="character" w:customStyle="1" w:styleId="WW8Num23z2">
    <w:name w:val="WW8Num23z2"/>
    <w:rsid w:val="00980911"/>
    <w:rPr>
      <w:rFonts w:ascii="Wingdings" w:hAnsi="Wingdings"/>
      <w:sz w:val="20"/>
    </w:rPr>
  </w:style>
  <w:style w:type="character" w:customStyle="1" w:styleId="WW8Num26z1">
    <w:name w:val="WW8Num26z1"/>
    <w:rsid w:val="00980911"/>
    <w:rPr>
      <w:rFonts w:ascii="Tahoma" w:hAnsi="Tahoma"/>
      <w:b/>
      <w:bCs/>
      <w:sz w:val="22"/>
      <w:szCs w:val="22"/>
    </w:rPr>
  </w:style>
  <w:style w:type="character" w:customStyle="1" w:styleId="WW8Num27z0">
    <w:name w:val="WW8Num27z0"/>
    <w:rsid w:val="00980911"/>
    <w:rPr>
      <w:rFonts w:ascii="Tahoma" w:hAnsi="Tahoma"/>
      <w:b/>
      <w:bCs/>
      <w:sz w:val="22"/>
      <w:szCs w:val="22"/>
    </w:rPr>
  </w:style>
  <w:style w:type="character" w:customStyle="1" w:styleId="WW8Num31z1">
    <w:name w:val="WW8Num31z1"/>
    <w:rsid w:val="00980911"/>
    <w:rPr>
      <w:rFonts w:ascii="Courier New" w:hAnsi="Courier New" w:cs="Courier New"/>
    </w:rPr>
  </w:style>
  <w:style w:type="character" w:customStyle="1" w:styleId="WW8Num31z2">
    <w:name w:val="WW8Num31z2"/>
    <w:rsid w:val="00980911"/>
    <w:rPr>
      <w:rFonts w:ascii="Wingdings" w:hAnsi="Wingdings"/>
    </w:rPr>
  </w:style>
  <w:style w:type="character" w:customStyle="1" w:styleId="WW8Num31z3">
    <w:name w:val="WW8Num31z3"/>
    <w:rsid w:val="00980911"/>
    <w:rPr>
      <w:rFonts w:ascii="Symbol" w:hAnsi="Symbol"/>
    </w:rPr>
  </w:style>
  <w:style w:type="character" w:customStyle="1" w:styleId="WW8Num32z0">
    <w:name w:val="WW8Num32z0"/>
    <w:rsid w:val="00980911"/>
    <w:rPr>
      <w:rFonts w:ascii="Tahoma" w:hAnsi="Tahoma"/>
      <w:b/>
      <w:bCs/>
      <w:sz w:val="22"/>
      <w:szCs w:val="22"/>
    </w:rPr>
  </w:style>
  <w:style w:type="character" w:customStyle="1" w:styleId="WW8Num32z4">
    <w:name w:val="WW8Num32z4"/>
    <w:rsid w:val="00980911"/>
    <w:rPr>
      <w:rFonts w:ascii="Microsoft Sans Serif" w:hAnsi="Microsoft Sans Serif" w:cs="StarSymbol"/>
      <w:sz w:val="18"/>
      <w:szCs w:val="18"/>
    </w:rPr>
  </w:style>
  <w:style w:type="character" w:customStyle="1" w:styleId="WW8Num34z3">
    <w:name w:val="WW8Num34z3"/>
    <w:rsid w:val="00980911"/>
    <w:rPr>
      <w:rFonts w:ascii="Symbol" w:hAnsi="Symbol"/>
    </w:rPr>
  </w:style>
  <w:style w:type="character" w:customStyle="1" w:styleId="WW8Num35z1">
    <w:name w:val="WW8Num35z1"/>
    <w:rsid w:val="00980911"/>
    <w:rPr>
      <w:rFonts w:ascii="Tahoma" w:hAnsi="Tahoma"/>
      <w:b/>
      <w:bCs/>
      <w:sz w:val="22"/>
      <w:szCs w:val="22"/>
    </w:rPr>
  </w:style>
  <w:style w:type="character" w:customStyle="1" w:styleId="WW8Num36z3">
    <w:name w:val="WW8Num36z3"/>
    <w:rsid w:val="00980911"/>
    <w:rPr>
      <w:rFonts w:ascii="Symbol" w:hAnsi="Symbol"/>
    </w:rPr>
  </w:style>
  <w:style w:type="character" w:customStyle="1" w:styleId="Domylnaczcionkaakapitu2">
    <w:name w:val="Domyślna czcionka akapitu2"/>
    <w:rsid w:val="00980911"/>
  </w:style>
  <w:style w:type="character" w:customStyle="1" w:styleId="Domylnaczcionkaakapitu1">
    <w:name w:val="Domyślna czcionka akapitu1"/>
    <w:rsid w:val="00980911"/>
  </w:style>
  <w:style w:type="character" w:customStyle="1" w:styleId="WW8Num1z0">
    <w:name w:val="WW8Num1z0"/>
    <w:rsid w:val="00980911"/>
    <w:rPr>
      <w:rFonts w:ascii="Arial" w:hAnsi="Arial" w:cs="Arial"/>
      <w:sz w:val="22"/>
      <w:szCs w:val="22"/>
    </w:rPr>
  </w:style>
  <w:style w:type="character" w:customStyle="1" w:styleId="WW8Num2z1">
    <w:name w:val="WW8Num2z1"/>
    <w:rsid w:val="00980911"/>
    <w:rPr>
      <w:rFonts w:ascii="Courier New" w:hAnsi="Courier New" w:cs="Courier New"/>
    </w:rPr>
  </w:style>
  <w:style w:type="character" w:customStyle="1" w:styleId="WW8Num2z2">
    <w:name w:val="WW8Num2z2"/>
    <w:rsid w:val="00980911"/>
    <w:rPr>
      <w:rFonts w:ascii="Wingdings" w:hAnsi="Wingdings"/>
    </w:rPr>
  </w:style>
  <w:style w:type="character" w:customStyle="1" w:styleId="WW8Num2z3">
    <w:name w:val="WW8Num2z3"/>
    <w:rsid w:val="00980911"/>
    <w:rPr>
      <w:rFonts w:ascii="Symbol" w:hAnsi="Symbol"/>
    </w:rPr>
  </w:style>
  <w:style w:type="character" w:customStyle="1" w:styleId="WW8Num7z2">
    <w:name w:val="WW8Num7z2"/>
    <w:rsid w:val="00980911"/>
    <w:rPr>
      <w:rFonts w:ascii="Wingdings" w:hAnsi="Wingdings"/>
    </w:rPr>
  </w:style>
  <w:style w:type="character" w:customStyle="1" w:styleId="WW8Num10z1">
    <w:name w:val="WW8Num10z1"/>
    <w:rsid w:val="00980911"/>
    <w:rPr>
      <w:rFonts w:ascii="Courier New" w:hAnsi="Courier New" w:cs="Courier New"/>
    </w:rPr>
  </w:style>
  <w:style w:type="character" w:customStyle="1" w:styleId="WW8Num10z2">
    <w:name w:val="WW8Num10z2"/>
    <w:rsid w:val="00980911"/>
    <w:rPr>
      <w:rFonts w:ascii="Wingdings" w:hAnsi="Wingdings"/>
    </w:rPr>
  </w:style>
  <w:style w:type="character" w:customStyle="1" w:styleId="WW8Num10z3">
    <w:name w:val="WW8Num10z3"/>
    <w:rsid w:val="00980911"/>
    <w:rPr>
      <w:rFonts w:ascii="Symbol" w:hAnsi="Symbol"/>
    </w:rPr>
  </w:style>
  <w:style w:type="character" w:customStyle="1" w:styleId="WW8Num11z0">
    <w:name w:val="WW8Num11z0"/>
    <w:rsid w:val="00980911"/>
    <w:rPr>
      <w:rFonts w:ascii="Symbol" w:hAnsi="Symbol"/>
      <w:sz w:val="20"/>
    </w:rPr>
  </w:style>
  <w:style w:type="character" w:customStyle="1" w:styleId="WW8Num11z1">
    <w:name w:val="WW8Num11z1"/>
    <w:rsid w:val="00980911"/>
    <w:rPr>
      <w:rFonts w:ascii="Courier New" w:hAnsi="Courier New"/>
      <w:sz w:val="20"/>
    </w:rPr>
  </w:style>
  <w:style w:type="character" w:customStyle="1" w:styleId="WW8Num11z2">
    <w:name w:val="WW8Num11z2"/>
    <w:rsid w:val="00980911"/>
    <w:rPr>
      <w:rFonts w:ascii="Wingdings" w:hAnsi="Wingdings"/>
      <w:sz w:val="20"/>
    </w:rPr>
  </w:style>
  <w:style w:type="character" w:customStyle="1" w:styleId="WW8Num12z0">
    <w:name w:val="WW8Num12z0"/>
    <w:rsid w:val="00980911"/>
    <w:rPr>
      <w:rFonts w:ascii="Times New Roman" w:hAnsi="Times New Roman" w:cs="Times New Roman"/>
    </w:rPr>
  </w:style>
  <w:style w:type="character" w:customStyle="1" w:styleId="WW8Num12z3">
    <w:name w:val="WW8Num12z3"/>
    <w:rsid w:val="00980911"/>
    <w:rPr>
      <w:rFonts w:ascii="Symbol" w:hAnsi="Symbol"/>
    </w:rPr>
  </w:style>
  <w:style w:type="character" w:customStyle="1" w:styleId="WW8Num13z1">
    <w:name w:val="WW8Num13z1"/>
    <w:rsid w:val="00980911"/>
    <w:rPr>
      <w:rFonts w:ascii="Courier New" w:hAnsi="Courier New" w:cs="Courier New"/>
    </w:rPr>
  </w:style>
  <w:style w:type="character" w:customStyle="1" w:styleId="WW8Num13z2">
    <w:name w:val="WW8Num13z2"/>
    <w:rsid w:val="00980911"/>
    <w:rPr>
      <w:rFonts w:ascii="Wingdings" w:hAnsi="Wingdings"/>
    </w:rPr>
  </w:style>
  <w:style w:type="character" w:customStyle="1" w:styleId="WW8Num13z3">
    <w:name w:val="WW8Num13z3"/>
    <w:rsid w:val="00980911"/>
    <w:rPr>
      <w:rFonts w:ascii="Symbol" w:hAnsi="Symbol"/>
    </w:rPr>
  </w:style>
  <w:style w:type="character" w:customStyle="1" w:styleId="WW8Num18z1">
    <w:name w:val="WW8Num18z1"/>
    <w:rsid w:val="00980911"/>
    <w:rPr>
      <w:rFonts w:ascii="Courier New" w:hAnsi="Courier New" w:cs="Courier New"/>
    </w:rPr>
  </w:style>
  <w:style w:type="character" w:customStyle="1" w:styleId="WW8Num18z2">
    <w:name w:val="WW8Num18z2"/>
    <w:rsid w:val="00980911"/>
    <w:rPr>
      <w:rFonts w:ascii="Wingdings" w:hAnsi="Wingdings"/>
    </w:rPr>
  </w:style>
  <w:style w:type="character" w:customStyle="1" w:styleId="WW8Num18z3">
    <w:name w:val="WW8Num18z3"/>
    <w:rsid w:val="00980911"/>
    <w:rPr>
      <w:rFonts w:ascii="Symbol" w:hAnsi="Symbol"/>
    </w:rPr>
  </w:style>
  <w:style w:type="character" w:customStyle="1" w:styleId="WW8Num19z0">
    <w:name w:val="WW8Num19z0"/>
    <w:rsid w:val="00980911"/>
    <w:rPr>
      <w:rFonts w:ascii="Times New Roman" w:hAnsi="Times New Roman" w:cs="Times New Roman"/>
    </w:rPr>
  </w:style>
  <w:style w:type="character" w:customStyle="1" w:styleId="WW8Num19z3">
    <w:name w:val="WW8Num19z3"/>
    <w:rsid w:val="00980911"/>
    <w:rPr>
      <w:rFonts w:ascii="Symbol" w:hAnsi="Symbol"/>
    </w:rPr>
  </w:style>
  <w:style w:type="character" w:customStyle="1" w:styleId="WW8Num21z0">
    <w:name w:val="WW8Num21z0"/>
    <w:rsid w:val="00980911"/>
    <w:rPr>
      <w:rFonts w:ascii="Times New Roman" w:hAnsi="Times New Roman" w:cs="Times New Roman"/>
    </w:rPr>
  </w:style>
  <w:style w:type="character" w:customStyle="1" w:styleId="WW8Num21z2">
    <w:name w:val="WW8Num21z2"/>
    <w:rsid w:val="00980911"/>
    <w:rPr>
      <w:rFonts w:ascii="Wingdings" w:hAnsi="Wingdings"/>
    </w:rPr>
  </w:style>
  <w:style w:type="character" w:customStyle="1" w:styleId="WW8Num21z3">
    <w:name w:val="WW8Num21z3"/>
    <w:rsid w:val="00980911"/>
    <w:rPr>
      <w:rFonts w:ascii="Symbol" w:hAnsi="Symbol"/>
    </w:rPr>
  </w:style>
  <w:style w:type="character" w:customStyle="1" w:styleId="WW8Num22z1">
    <w:name w:val="WW8Num22z1"/>
    <w:rsid w:val="00980911"/>
    <w:rPr>
      <w:rFonts w:ascii="Courier New" w:hAnsi="Courier New"/>
      <w:sz w:val="20"/>
    </w:rPr>
  </w:style>
  <w:style w:type="character" w:customStyle="1" w:styleId="WW8Num22z2">
    <w:name w:val="WW8Num22z2"/>
    <w:rsid w:val="00980911"/>
    <w:rPr>
      <w:rFonts w:ascii="Wingdings" w:hAnsi="Wingdings"/>
      <w:sz w:val="20"/>
    </w:rPr>
  </w:style>
  <w:style w:type="character" w:customStyle="1" w:styleId="WW8Num23z0">
    <w:name w:val="WW8Num23z0"/>
    <w:rsid w:val="00980911"/>
    <w:rPr>
      <w:rFonts w:ascii="Symbol" w:hAnsi="Symbol"/>
      <w:sz w:val="20"/>
    </w:rPr>
  </w:style>
  <w:style w:type="character" w:customStyle="1" w:styleId="WW8Num28z0">
    <w:name w:val="WW8Num28z0"/>
    <w:rsid w:val="00980911"/>
    <w:rPr>
      <w:rFonts w:ascii="Times New Roman" w:hAnsi="Times New Roman" w:cs="Times New Roman"/>
    </w:rPr>
  </w:style>
  <w:style w:type="character" w:customStyle="1" w:styleId="WW8Num29z0">
    <w:name w:val="WW8Num29z0"/>
    <w:rsid w:val="00980911"/>
    <w:rPr>
      <w:rFonts w:ascii="Times New Roman" w:hAnsi="Times New Roman" w:cs="Times New Roman"/>
    </w:rPr>
  </w:style>
  <w:style w:type="character" w:customStyle="1" w:styleId="WW8Num29z2">
    <w:name w:val="WW8Num29z2"/>
    <w:rsid w:val="00980911"/>
    <w:rPr>
      <w:rFonts w:ascii="Wingdings" w:hAnsi="Wingdings"/>
    </w:rPr>
  </w:style>
  <w:style w:type="character" w:customStyle="1" w:styleId="WW8Num29z3">
    <w:name w:val="WW8Num29z3"/>
    <w:rsid w:val="00980911"/>
    <w:rPr>
      <w:rFonts w:ascii="Symbol" w:hAnsi="Symbol"/>
    </w:rPr>
  </w:style>
  <w:style w:type="character" w:customStyle="1" w:styleId="WW8Num17z0">
    <w:name w:val="WW8Num17z0"/>
    <w:rsid w:val="00980911"/>
    <w:rPr>
      <w:rFonts w:ascii="Times New Roman" w:hAnsi="Times New Roman" w:cs="Times New Roman"/>
    </w:rPr>
  </w:style>
  <w:style w:type="character" w:customStyle="1" w:styleId="WW8Num17z1">
    <w:name w:val="WW8Num17z1"/>
    <w:rsid w:val="00980911"/>
    <w:rPr>
      <w:rFonts w:ascii="Wingdings 2" w:hAnsi="Wingdings 2" w:cs="Courier New"/>
    </w:rPr>
  </w:style>
  <w:style w:type="character" w:customStyle="1" w:styleId="WW8Num17z2">
    <w:name w:val="WW8Num17z2"/>
    <w:rsid w:val="00980911"/>
    <w:rPr>
      <w:rFonts w:ascii="StarSymbol" w:hAnsi="StarSymbol"/>
    </w:rPr>
  </w:style>
  <w:style w:type="character" w:customStyle="1" w:styleId="WW8Num24z1">
    <w:name w:val="WW8Num24z1"/>
    <w:rsid w:val="00980911"/>
    <w:rPr>
      <w:rFonts w:ascii="Courier New" w:hAnsi="Courier New" w:cs="Courier New"/>
    </w:rPr>
  </w:style>
  <w:style w:type="character" w:customStyle="1" w:styleId="WW8Num24z2">
    <w:name w:val="WW8Num24z2"/>
    <w:rsid w:val="00980911"/>
    <w:rPr>
      <w:rFonts w:ascii="Courier New" w:hAnsi="Courier New"/>
      <w:sz w:val="20"/>
    </w:rPr>
  </w:style>
  <w:style w:type="character" w:customStyle="1" w:styleId="WW8Num25z4">
    <w:name w:val="WW8Num25z4"/>
    <w:rsid w:val="00980911"/>
    <w:rPr>
      <w:rFonts w:ascii="Tahoma" w:hAnsi="Tahoma" w:cs="StarSymbol"/>
      <w:sz w:val="18"/>
      <w:szCs w:val="18"/>
    </w:rPr>
  </w:style>
  <w:style w:type="character" w:customStyle="1" w:styleId="Znakiprzypiswdolnych">
    <w:name w:val="Znaki przypisów dolnych"/>
    <w:rsid w:val="00980911"/>
  </w:style>
  <w:style w:type="character" w:styleId="Odwoanieprzypisudolnego">
    <w:name w:val="footnote reference"/>
    <w:uiPriority w:val="99"/>
    <w:rsid w:val="00980911"/>
    <w:rPr>
      <w:vertAlign w:val="superscript"/>
    </w:rPr>
  </w:style>
  <w:style w:type="character" w:customStyle="1" w:styleId="apple-style-span">
    <w:name w:val="apple-style-span"/>
    <w:basedOn w:val="Domylnaczcionkaakapitu1"/>
    <w:rsid w:val="00980911"/>
  </w:style>
  <w:style w:type="character" w:customStyle="1" w:styleId="apple-converted-space">
    <w:name w:val="apple-converted-space"/>
    <w:basedOn w:val="Domylnaczcionkaakapitu1"/>
    <w:rsid w:val="00980911"/>
  </w:style>
  <w:style w:type="character" w:customStyle="1" w:styleId="jm">
    <w:name w:val="jm"/>
    <w:basedOn w:val="Domylnaczcionkaakapitu1"/>
    <w:rsid w:val="00980911"/>
  </w:style>
  <w:style w:type="paragraph" w:styleId="Tekstpodstawowy">
    <w:name w:val="Body Text"/>
    <w:basedOn w:val="Normalny"/>
    <w:link w:val="TekstpodstawowyZnak"/>
    <w:rsid w:val="00980911"/>
    <w:pPr>
      <w:suppressAutoHyphens/>
      <w:spacing w:after="120" w:line="240" w:lineRule="auto"/>
      <w:jc w:val="both"/>
    </w:pPr>
    <w:rPr>
      <w:rFonts w:eastAsia="Times New Roman" w:cs="Times New Roman"/>
      <w:szCs w:val="24"/>
      <w:lang w:eastAsia="pl-PL"/>
    </w:rPr>
  </w:style>
  <w:style w:type="paragraph" w:styleId="Tekstpodstawowywcity">
    <w:name w:val="Body Text Indent"/>
    <w:basedOn w:val="Normalny"/>
    <w:link w:val="TekstpodstawowywcityZnak"/>
    <w:rsid w:val="00980911"/>
    <w:pPr>
      <w:tabs>
        <w:tab w:val="left" w:pos="4800"/>
      </w:tabs>
      <w:suppressAutoHyphens/>
      <w:spacing w:after="0" w:line="240" w:lineRule="auto"/>
      <w:ind w:left="720"/>
      <w:jc w:val="both"/>
    </w:pPr>
    <w:rPr>
      <w:rFonts w:ascii="Mangal" w:eastAsia="Times New Roman" w:hAnsi="Mangal" w:cs="Times New Roman"/>
      <w:szCs w:val="24"/>
      <w:lang w:eastAsia="pl-PL"/>
    </w:rPr>
  </w:style>
  <w:style w:type="paragraph" w:styleId="Legenda">
    <w:name w:val="caption"/>
    <w:basedOn w:val="Normalny"/>
    <w:qFormat/>
    <w:rsid w:val="00980911"/>
    <w:pPr>
      <w:suppressLineNumbers/>
      <w:suppressAutoHyphens/>
      <w:spacing w:before="120" w:after="120" w:line="240" w:lineRule="auto"/>
      <w:jc w:val="both"/>
    </w:pPr>
    <w:rPr>
      <w:rFonts w:ascii="Tahoma" w:eastAsia="Times New Roman" w:hAnsi="Tahoma" w:cs="Tahoma"/>
      <w:i/>
      <w:iCs/>
      <w:szCs w:val="24"/>
      <w:lang w:eastAsia="pl-PL"/>
    </w:rPr>
  </w:style>
  <w:style w:type="paragraph" w:styleId="Nagwek">
    <w:name w:val="header"/>
    <w:basedOn w:val="Normalny"/>
    <w:next w:val="Tekstpodstawowy"/>
    <w:link w:val="NagwekZnak"/>
    <w:uiPriority w:val="99"/>
    <w:rsid w:val="00980911"/>
    <w:pPr>
      <w:keepNext/>
      <w:suppressAutoHyphens/>
      <w:spacing w:before="240" w:after="120" w:line="240" w:lineRule="auto"/>
      <w:jc w:val="both"/>
    </w:pPr>
    <w:rPr>
      <w:rFonts w:ascii="Arial" w:eastAsia="MS Mincho" w:hAnsi="Arial" w:cs="Tahoma"/>
      <w:sz w:val="28"/>
      <w:szCs w:val="28"/>
      <w:lang w:eastAsia="pl-PL"/>
    </w:rPr>
  </w:style>
  <w:style w:type="paragraph" w:customStyle="1" w:styleId="Nagwek40">
    <w:name w:val="Nagłówek4"/>
    <w:basedOn w:val="Normalny"/>
    <w:next w:val="Tekstpodstawowy"/>
    <w:rsid w:val="00980911"/>
    <w:pPr>
      <w:keepNext/>
      <w:suppressAutoHyphens/>
      <w:spacing w:before="240" w:after="120" w:line="240" w:lineRule="auto"/>
      <w:jc w:val="both"/>
    </w:pPr>
    <w:rPr>
      <w:rFonts w:ascii="Arial" w:eastAsia="MS Mincho" w:hAnsi="Arial" w:cs="Tahoma"/>
      <w:sz w:val="28"/>
      <w:szCs w:val="28"/>
      <w:lang w:eastAsia="pl-PL"/>
    </w:rPr>
  </w:style>
  <w:style w:type="paragraph" w:styleId="Lista">
    <w:name w:val="List"/>
    <w:basedOn w:val="Tekstpodstawowy"/>
    <w:rsid w:val="00980911"/>
    <w:rPr>
      <w:rFonts w:cs="Tahoma"/>
    </w:rPr>
  </w:style>
  <w:style w:type="paragraph" w:styleId="Stopka">
    <w:name w:val="footer"/>
    <w:basedOn w:val="Normalny"/>
    <w:link w:val="StopkaZnak"/>
    <w:uiPriority w:val="99"/>
    <w:rsid w:val="00980911"/>
    <w:pPr>
      <w:tabs>
        <w:tab w:val="center" w:pos="4536"/>
        <w:tab w:val="right" w:pos="9072"/>
      </w:tabs>
      <w:suppressAutoHyphens/>
      <w:spacing w:after="0" w:line="240" w:lineRule="auto"/>
      <w:jc w:val="both"/>
    </w:pPr>
    <w:rPr>
      <w:rFonts w:eastAsia="Times New Roman" w:cs="Times New Roman"/>
      <w:szCs w:val="24"/>
      <w:lang w:eastAsia="pl-PL"/>
    </w:rPr>
  </w:style>
  <w:style w:type="paragraph" w:customStyle="1" w:styleId="Zawartotabeli">
    <w:name w:val="Zawartość tabeli"/>
    <w:basedOn w:val="Normalny"/>
    <w:rsid w:val="00980911"/>
    <w:pPr>
      <w:suppressLineNumbers/>
      <w:suppressAutoHyphens/>
      <w:spacing w:after="0" w:line="240" w:lineRule="auto"/>
      <w:jc w:val="both"/>
    </w:pPr>
    <w:rPr>
      <w:rFonts w:eastAsia="Times New Roman" w:cs="Times New Roman"/>
      <w:szCs w:val="24"/>
      <w:lang w:eastAsia="pl-PL"/>
    </w:rPr>
  </w:style>
  <w:style w:type="paragraph" w:customStyle="1" w:styleId="Nagwektabeli">
    <w:name w:val="Nagłówek tabeli"/>
    <w:basedOn w:val="Zawartotabeli"/>
    <w:rsid w:val="00980911"/>
    <w:pPr>
      <w:jc w:val="center"/>
    </w:pPr>
    <w:rPr>
      <w:b/>
      <w:bCs/>
    </w:rPr>
  </w:style>
  <w:style w:type="paragraph" w:customStyle="1" w:styleId="Tabela">
    <w:name w:val="Tabela"/>
    <w:basedOn w:val="Podpis1"/>
    <w:rsid w:val="00980911"/>
  </w:style>
  <w:style w:type="paragraph" w:customStyle="1" w:styleId="Zawartoramki">
    <w:name w:val="Zawartość ramki"/>
    <w:basedOn w:val="Tekstpodstawowy"/>
    <w:rsid w:val="00980911"/>
  </w:style>
  <w:style w:type="paragraph" w:customStyle="1" w:styleId="Indeks">
    <w:name w:val="Indeks"/>
    <w:basedOn w:val="Normalny"/>
    <w:rsid w:val="00980911"/>
    <w:pPr>
      <w:suppressLineNumbers/>
      <w:suppressAutoHyphens/>
      <w:spacing w:after="0" w:line="240" w:lineRule="auto"/>
      <w:jc w:val="both"/>
    </w:pPr>
    <w:rPr>
      <w:rFonts w:eastAsia="Times New Roman" w:cs="Tahoma"/>
      <w:szCs w:val="24"/>
      <w:lang w:eastAsia="pl-PL"/>
    </w:rPr>
  </w:style>
  <w:style w:type="paragraph" w:customStyle="1" w:styleId="Nagwek30">
    <w:name w:val="Nagłówek3"/>
    <w:basedOn w:val="Normalny"/>
    <w:next w:val="Tekstpodstawowy"/>
    <w:rsid w:val="00980911"/>
    <w:pPr>
      <w:keepNext/>
      <w:suppressAutoHyphens/>
      <w:spacing w:before="240" w:after="120" w:line="240" w:lineRule="auto"/>
      <w:jc w:val="both"/>
    </w:pPr>
    <w:rPr>
      <w:rFonts w:ascii="Arial" w:eastAsia="Lucida Sans Unicode" w:hAnsi="Arial" w:cs="Tahoma"/>
      <w:sz w:val="28"/>
      <w:szCs w:val="28"/>
      <w:lang w:eastAsia="pl-PL"/>
    </w:rPr>
  </w:style>
  <w:style w:type="paragraph" w:customStyle="1" w:styleId="Podpis3">
    <w:name w:val="Podpis3"/>
    <w:basedOn w:val="Normalny"/>
    <w:rsid w:val="00980911"/>
    <w:pPr>
      <w:suppressLineNumbers/>
      <w:suppressAutoHyphens/>
      <w:spacing w:before="120" w:after="120" w:line="240" w:lineRule="auto"/>
      <w:jc w:val="both"/>
    </w:pPr>
    <w:rPr>
      <w:rFonts w:ascii="Tahoma" w:eastAsia="Times New Roman" w:hAnsi="Tahoma" w:cs="Tahoma"/>
      <w:i/>
      <w:iCs/>
      <w:szCs w:val="24"/>
      <w:lang w:eastAsia="pl-PL"/>
    </w:rPr>
  </w:style>
  <w:style w:type="paragraph" w:customStyle="1" w:styleId="Nagwek20">
    <w:name w:val="Nagłówek2"/>
    <w:basedOn w:val="Normalny"/>
    <w:next w:val="Tekstpodstawowy"/>
    <w:rsid w:val="00980911"/>
    <w:pPr>
      <w:keepNext/>
      <w:suppressAutoHyphens/>
      <w:spacing w:before="240" w:after="120" w:line="240" w:lineRule="auto"/>
      <w:jc w:val="both"/>
    </w:pPr>
    <w:rPr>
      <w:rFonts w:ascii="Arial" w:eastAsia="Lucida Sans Unicode" w:hAnsi="Arial" w:cs="Tahoma"/>
      <w:sz w:val="28"/>
      <w:szCs w:val="28"/>
      <w:lang w:eastAsia="pl-PL"/>
    </w:rPr>
  </w:style>
  <w:style w:type="paragraph" w:customStyle="1" w:styleId="Podpis2">
    <w:name w:val="Podpis2"/>
    <w:basedOn w:val="Normalny"/>
    <w:rsid w:val="00980911"/>
    <w:pPr>
      <w:suppressLineNumbers/>
      <w:suppressAutoHyphens/>
      <w:spacing w:before="120" w:after="120" w:line="240" w:lineRule="auto"/>
      <w:jc w:val="both"/>
    </w:pPr>
    <w:rPr>
      <w:rFonts w:eastAsia="Times New Roman" w:cs="Tahoma"/>
      <w:i/>
      <w:iCs/>
      <w:szCs w:val="24"/>
      <w:lang w:eastAsia="pl-PL"/>
    </w:rPr>
  </w:style>
  <w:style w:type="paragraph" w:customStyle="1" w:styleId="Podpis1">
    <w:name w:val="Podpis1"/>
    <w:basedOn w:val="Normalny"/>
    <w:rsid w:val="00980911"/>
    <w:pPr>
      <w:suppressLineNumbers/>
      <w:suppressAutoHyphens/>
      <w:spacing w:before="120" w:after="120" w:line="240" w:lineRule="auto"/>
      <w:jc w:val="both"/>
    </w:pPr>
    <w:rPr>
      <w:rFonts w:eastAsia="Times New Roman" w:cs="Tahoma"/>
      <w:i/>
      <w:iCs/>
      <w:szCs w:val="24"/>
      <w:lang w:eastAsia="pl-PL"/>
    </w:rPr>
  </w:style>
  <w:style w:type="paragraph" w:customStyle="1" w:styleId="Nagwek10">
    <w:name w:val="Nagłówek1"/>
    <w:basedOn w:val="Normalny"/>
    <w:next w:val="Tekstpodstawowy"/>
    <w:rsid w:val="00980911"/>
    <w:pPr>
      <w:keepNext/>
      <w:suppressAutoHyphens/>
      <w:spacing w:before="240" w:after="120" w:line="240" w:lineRule="auto"/>
      <w:jc w:val="both"/>
    </w:pPr>
    <w:rPr>
      <w:rFonts w:ascii="Arial" w:eastAsia="Lucida Sans Unicode" w:hAnsi="Arial" w:cs="Tahoma"/>
      <w:sz w:val="28"/>
      <w:szCs w:val="28"/>
      <w:lang w:eastAsia="pl-PL"/>
    </w:rPr>
  </w:style>
  <w:style w:type="paragraph" w:styleId="NormalnyWeb">
    <w:name w:val="Normal (Web)"/>
    <w:basedOn w:val="Normalny"/>
    <w:uiPriority w:val="99"/>
    <w:rsid w:val="00980911"/>
    <w:pPr>
      <w:suppressAutoHyphens/>
      <w:spacing w:before="280" w:after="280" w:line="240" w:lineRule="auto"/>
      <w:jc w:val="both"/>
    </w:pPr>
    <w:rPr>
      <w:rFonts w:ascii="Arial" w:eastAsia="Times New Roman" w:hAnsi="Arial" w:cs="Arial"/>
      <w:sz w:val="21"/>
      <w:szCs w:val="21"/>
      <w:lang w:eastAsia="pl-PL"/>
    </w:rPr>
  </w:style>
  <w:style w:type="paragraph" w:customStyle="1" w:styleId="p">
    <w:name w:val="p"/>
    <w:basedOn w:val="Normalny"/>
    <w:rsid w:val="00980911"/>
    <w:pPr>
      <w:suppressAutoHyphens/>
      <w:spacing w:before="280" w:after="280" w:line="240" w:lineRule="auto"/>
      <w:jc w:val="both"/>
    </w:pPr>
    <w:rPr>
      <w:rFonts w:ascii="Arial" w:eastAsia="Times New Roman" w:hAnsi="Arial" w:cs="Arial"/>
      <w:sz w:val="21"/>
      <w:szCs w:val="21"/>
      <w:lang w:eastAsia="pl-PL"/>
    </w:rPr>
  </w:style>
  <w:style w:type="paragraph" w:customStyle="1" w:styleId="psmall">
    <w:name w:val="psmall"/>
    <w:basedOn w:val="Normalny"/>
    <w:rsid w:val="00980911"/>
    <w:pPr>
      <w:suppressAutoHyphens/>
      <w:spacing w:before="280" w:after="280" w:line="240" w:lineRule="auto"/>
      <w:jc w:val="both"/>
    </w:pPr>
    <w:rPr>
      <w:rFonts w:ascii="Arial" w:eastAsia="Times New Roman" w:hAnsi="Arial" w:cs="Arial"/>
      <w:sz w:val="18"/>
      <w:szCs w:val="18"/>
      <w:lang w:eastAsia="pl-PL"/>
    </w:rPr>
  </w:style>
  <w:style w:type="paragraph" w:customStyle="1" w:styleId="txt">
    <w:name w:val="txt"/>
    <w:basedOn w:val="Normalny"/>
    <w:rsid w:val="0098091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both"/>
    </w:pPr>
    <w:rPr>
      <w:rFonts w:ascii="Verdana" w:eastAsia="Times New Roman" w:hAnsi="Verdana" w:cs="Arial"/>
      <w:color w:val="333333"/>
      <w:sz w:val="18"/>
      <w:szCs w:val="18"/>
      <w:lang w:eastAsia="pl-PL"/>
    </w:rPr>
  </w:style>
  <w:style w:type="paragraph" w:customStyle="1" w:styleId="txt2">
    <w:name w:val="txt2"/>
    <w:basedOn w:val="Normalny"/>
    <w:rsid w:val="0098091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both"/>
    </w:pPr>
    <w:rPr>
      <w:rFonts w:ascii="Verdana" w:eastAsia="Times New Roman" w:hAnsi="Verdana" w:cs="Arial"/>
      <w:color w:val="333333"/>
      <w:sz w:val="18"/>
      <w:szCs w:val="18"/>
      <w:lang w:eastAsia="pl-PL"/>
    </w:rPr>
  </w:style>
  <w:style w:type="paragraph" w:customStyle="1" w:styleId="for">
    <w:name w:val="for"/>
    <w:basedOn w:val="Normalny"/>
    <w:rsid w:val="00980911"/>
    <w:pPr>
      <w:pBdr>
        <w:top w:val="single" w:sz="4" w:space="0" w:color="808080"/>
        <w:left w:val="single" w:sz="4" w:space="0" w:color="808080"/>
        <w:bottom w:val="single" w:sz="4" w:space="0" w:color="808080"/>
        <w:right w:val="single" w:sz="4" w:space="0" w:color="808080"/>
      </w:pBdr>
      <w:suppressAutoHyphens/>
      <w:spacing w:before="280" w:after="280" w:line="240" w:lineRule="auto"/>
      <w:jc w:val="both"/>
    </w:pPr>
    <w:rPr>
      <w:rFonts w:ascii="Verdana" w:eastAsia="Times New Roman" w:hAnsi="Verdana" w:cs="Arial"/>
      <w:color w:val="000000"/>
      <w:sz w:val="15"/>
      <w:szCs w:val="15"/>
      <w:lang w:eastAsia="pl-PL"/>
    </w:rPr>
  </w:style>
  <w:style w:type="paragraph" w:styleId="Zagicieodgryformularza">
    <w:name w:val="HTML Top of Form"/>
    <w:basedOn w:val="Normalny"/>
    <w:next w:val="Normalny"/>
    <w:link w:val="ZagicieodgryformularzaZnak"/>
    <w:rsid w:val="00980911"/>
    <w:pPr>
      <w:pBdr>
        <w:bottom w:val="single" w:sz="4" w:space="1" w:color="000000"/>
      </w:pBdr>
      <w:suppressAutoHyphens/>
      <w:spacing w:after="0" w:line="240" w:lineRule="auto"/>
      <w:jc w:val="center"/>
    </w:pPr>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rsid w:val="00980911"/>
    <w:pPr>
      <w:pBdr>
        <w:top w:val="single" w:sz="4" w:space="1" w:color="000000"/>
      </w:pBdr>
      <w:suppressAutoHyphens/>
      <w:spacing w:after="0" w:line="240" w:lineRule="auto"/>
      <w:jc w:val="center"/>
    </w:pPr>
    <w:rPr>
      <w:rFonts w:ascii="Arial" w:eastAsia="Times New Roman" w:hAnsi="Arial" w:cs="Arial"/>
      <w:vanish/>
      <w:sz w:val="16"/>
      <w:szCs w:val="16"/>
      <w:lang w:eastAsia="pl-PL"/>
    </w:rPr>
  </w:style>
  <w:style w:type="paragraph" w:customStyle="1" w:styleId="western">
    <w:name w:val="western"/>
    <w:basedOn w:val="Normalny"/>
    <w:rsid w:val="00980911"/>
    <w:pPr>
      <w:suppressAutoHyphens/>
      <w:spacing w:before="280" w:after="0" w:line="240" w:lineRule="auto"/>
      <w:jc w:val="both"/>
    </w:pPr>
    <w:rPr>
      <w:rFonts w:eastAsia="Times New Roman" w:cs="Times New Roman"/>
      <w:sz w:val="28"/>
      <w:szCs w:val="28"/>
      <w:lang w:eastAsia="pl-PL"/>
    </w:rPr>
  </w:style>
  <w:style w:type="paragraph" w:customStyle="1" w:styleId="WW-Tekstpodstawowy2">
    <w:name w:val="WW-Tekst podstawowy 2"/>
    <w:basedOn w:val="Normalny"/>
    <w:rsid w:val="00980911"/>
    <w:pPr>
      <w:suppressAutoHyphens/>
      <w:spacing w:after="0" w:line="240" w:lineRule="auto"/>
      <w:jc w:val="both"/>
    </w:pPr>
    <w:rPr>
      <w:rFonts w:eastAsia="Times New Roman" w:cs="Times New Roman"/>
      <w:szCs w:val="24"/>
      <w:lang w:eastAsia="pl-PL"/>
    </w:rPr>
  </w:style>
  <w:style w:type="paragraph" w:customStyle="1" w:styleId="NormalnyWeb2">
    <w:name w:val="Normalny (Web)2"/>
    <w:basedOn w:val="Normalny"/>
    <w:rsid w:val="00980911"/>
    <w:pPr>
      <w:suppressAutoHyphens/>
      <w:spacing w:before="280" w:after="119" w:line="240" w:lineRule="auto"/>
      <w:jc w:val="both"/>
    </w:pPr>
    <w:rPr>
      <w:rFonts w:eastAsia="Times New Roman" w:cs="Times New Roman"/>
      <w:i/>
      <w:iCs/>
      <w:szCs w:val="24"/>
      <w:lang w:eastAsia="pl-PL"/>
    </w:rPr>
  </w:style>
  <w:style w:type="paragraph" w:customStyle="1" w:styleId="NormalnyWeb1">
    <w:name w:val="Normalny (Web)1"/>
    <w:basedOn w:val="Normalny"/>
    <w:rsid w:val="00980911"/>
    <w:pPr>
      <w:suppressAutoHyphens/>
      <w:spacing w:before="280" w:after="119" w:line="240" w:lineRule="auto"/>
      <w:jc w:val="both"/>
    </w:pPr>
    <w:rPr>
      <w:rFonts w:eastAsia="Times New Roman" w:cs="Times New Roman"/>
      <w:szCs w:val="24"/>
      <w:lang w:eastAsia="pl-PL"/>
    </w:rPr>
  </w:style>
  <w:style w:type="paragraph" w:styleId="Tekstprzypisudolnego">
    <w:name w:val="footnote text"/>
    <w:aliases w:val="Tekst przypisu"/>
    <w:basedOn w:val="Normalny"/>
    <w:link w:val="TekstprzypisudolnegoZnak"/>
    <w:uiPriority w:val="99"/>
    <w:rsid w:val="00980911"/>
    <w:pPr>
      <w:suppressLineNumbers/>
      <w:suppressAutoHyphens/>
      <w:spacing w:after="0" w:line="240" w:lineRule="auto"/>
      <w:ind w:left="283" w:hanging="283"/>
      <w:jc w:val="both"/>
    </w:pPr>
    <w:rPr>
      <w:rFonts w:eastAsia="Times New Roman" w:cs="Times New Roman"/>
      <w:sz w:val="20"/>
      <w:szCs w:val="20"/>
      <w:lang w:eastAsia="pl-PL"/>
    </w:rPr>
  </w:style>
  <w:style w:type="paragraph" w:customStyle="1" w:styleId="ww-zawarto-tabeli">
    <w:name w:val="ww-zawartość-tabeli"/>
    <w:basedOn w:val="Normalny"/>
    <w:rsid w:val="00980911"/>
    <w:pPr>
      <w:suppressAutoHyphens/>
      <w:spacing w:before="280" w:after="119" w:line="240" w:lineRule="auto"/>
      <w:jc w:val="both"/>
    </w:pPr>
    <w:rPr>
      <w:rFonts w:eastAsia="Times New Roman" w:cs="Times New Roman"/>
      <w:szCs w:val="24"/>
      <w:lang w:eastAsia="pl-PL"/>
    </w:rPr>
  </w:style>
  <w:style w:type="paragraph" w:styleId="Podtytu">
    <w:name w:val="Subtitle"/>
    <w:basedOn w:val="Normalny"/>
    <w:next w:val="Normalny"/>
    <w:link w:val="PodtytuZnak"/>
    <w:qFormat/>
    <w:rsid w:val="00980911"/>
    <w:pPr>
      <w:suppressAutoHyphens/>
      <w:spacing w:after="60" w:line="240" w:lineRule="auto"/>
      <w:jc w:val="center"/>
    </w:pPr>
    <w:rPr>
      <w:rFonts w:ascii="Cambria" w:eastAsia="Times New Roman" w:hAnsi="Cambria" w:cs="Times New Roman"/>
      <w:szCs w:val="24"/>
      <w:lang w:eastAsia="pl-PL"/>
    </w:rPr>
  </w:style>
  <w:style w:type="paragraph" w:styleId="Cytat">
    <w:name w:val="Quote"/>
    <w:basedOn w:val="Normalny"/>
    <w:link w:val="CytatZnak"/>
    <w:qFormat/>
    <w:rsid w:val="00DC2E4A"/>
    <w:pPr>
      <w:suppressAutoHyphens/>
      <w:spacing w:after="0" w:line="240" w:lineRule="auto"/>
      <w:jc w:val="both"/>
    </w:pPr>
    <w:rPr>
      <w:rFonts w:eastAsia="Times New Roman" w:cs="Times New Roman"/>
      <w:i/>
      <w:sz w:val="20"/>
      <w:szCs w:val="24"/>
      <w:lang w:eastAsia="pl-PL"/>
    </w:rPr>
  </w:style>
  <w:style w:type="paragraph" w:styleId="Tekstprzypisukocowego">
    <w:name w:val="endnote text"/>
    <w:basedOn w:val="Normalny"/>
    <w:link w:val="TekstprzypisukocowegoZnak"/>
    <w:uiPriority w:val="99"/>
    <w:semiHidden/>
    <w:unhideWhenUsed/>
    <w:rsid w:val="00CF2BC4"/>
    <w:rPr>
      <w:sz w:val="20"/>
      <w:szCs w:val="20"/>
    </w:rPr>
  </w:style>
  <w:style w:type="character" w:customStyle="1" w:styleId="TekstprzypisukocowegoZnak">
    <w:name w:val="Tekst przypisu końcowego Znak"/>
    <w:basedOn w:val="Domylnaczcionkaakapitu"/>
    <w:link w:val="Tekstprzypisukocowego"/>
    <w:uiPriority w:val="99"/>
    <w:semiHidden/>
    <w:rsid w:val="00CF2BC4"/>
  </w:style>
  <w:style w:type="character" w:styleId="Odwoanieprzypisukocowego">
    <w:name w:val="endnote reference"/>
    <w:uiPriority w:val="99"/>
    <w:semiHidden/>
    <w:unhideWhenUsed/>
    <w:rsid w:val="00CF2BC4"/>
    <w:rPr>
      <w:vertAlign w:val="superscript"/>
    </w:rPr>
  </w:style>
  <w:style w:type="table" w:styleId="Tabela-Siatka">
    <w:name w:val="Table Grid"/>
    <w:basedOn w:val="Standardowy"/>
    <w:uiPriority w:val="59"/>
    <w:rsid w:val="0007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
    <w:basedOn w:val="Normalny"/>
    <w:link w:val="AkapitzlistZnak"/>
    <w:qFormat/>
    <w:rsid w:val="007D3FA3"/>
    <w:pPr>
      <w:ind w:left="720"/>
      <w:contextualSpacing/>
      <w:jc w:val="both"/>
    </w:pPr>
    <w:rPr>
      <w:rFonts w:ascii="Calibri" w:eastAsia="Calibri" w:hAnsi="Calibri" w:cs="Times New Roman"/>
    </w:rPr>
  </w:style>
  <w:style w:type="character" w:styleId="Odwoaniedokomentarza">
    <w:name w:val="annotation reference"/>
    <w:uiPriority w:val="99"/>
    <w:unhideWhenUsed/>
    <w:rsid w:val="00F22975"/>
    <w:rPr>
      <w:sz w:val="16"/>
      <w:szCs w:val="16"/>
    </w:rPr>
  </w:style>
  <w:style w:type="paragraph" w:styleId="Tekstkomentarza">
    <w:name w:val="annotation text"/>
    <w:basedOn w:val="Normalny"/>
    <w:link w:val="TekstkomentarzaZnak"/>
    <w:uiPriority w:val="99"/>
    <w:unhideWhenUsed/>
    <w:rsid w:val="00F22975"/>
    <w:pPr>
      <w:suppressAutoHyphens/>
      <w:spacing w:after="0" w:line="240" w:lineRule="auto"/>
      <w:jc w:val="both"/>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22975"/>
  </w:style>
  <w:style w:type="paragraph" w:styleId="Tematkomentarza">
    <w:name w:val="annotation subject"/>
    <w:basedOn w:val="Tekstkomentarza"/>
    <w:next w:val="Tekstkomentarza"/>
    <w:link w:val="TematkomentarzaZnak"/>
    <w:uiPriority w:val="99"/>
    <w:semiHidden/>
    <w:unhideWhenUsed/>
    <w:rsid w:val="00F22975"/>
    <w:rPr>
      <w:b/>
      <w:bCs/>
    </w:rPr>
  </w:style>
  <w:style w:type="character" w:customStyle="1" w:styleId="TematkomentarzaZnak">
    <w:name w:val="Temat komentarza Znak"/>
    <w:link w:val="Tematkomentarza"/>
    <w:uiPriority w:val="99"/>
    <w:semiHidden/>
    <w:rsid w:val="00F22975"/>
    <w:rPr>
      <w:b/>
      <w:bCs/>
    </w:rPr>
  </w:style>
  <w:style w:type="paragraph" w:styleId="Tekstdymka">
    <w:name w:val="Balloon Text"/>
    <w:basedOn w:val="Normalny"/>
    <w:link w:val="TekstdymkaZnak"/>
    <w:uiPriority w:val="99"/>
    <w:semiHidden/>
    <w:unhideWhenUsed/>
    <w:rsid w:val="00F22975"/>
    <w:rPr>
      <w:rFonts w:ascii="Tahoma" w:hAnsi="Tahoma"/>
      <w:sz w:val="16"/>
      <w:szCs w:val="16"/>
    </w:rPr>
  </w:style>
  <w:style w:type="character" w:customStyle="1" w:styleId="TekstdymkaZnak">
    <w:name w:val="Tekst dymka Znak"/>
    <w:link w:val="Tekstdymka"/>
    <w:uiPriority w:val="99"/>
    <w:semiHidden/>
    <w:rsid w:val="00F22975"/>
    <w:rPr>
      <w:rFonts w:ascii="Tahoma" w:hAnsi="Tahoma" w:cs="Tahoma"/>
      <w:sz w:val="16"/>
      <w:szCs w:val="16"/>
    </w:rPr>
  </w:style>
  <w:style w:type="table" w:customStyle="1" w:styleId="Tabela-Siatka1">
    <w:name w:val="Tabela - Siatka1"/>
    <w:basedOn w:val="Standardowy"/>
    <w:next w:val="Tabela-Siatka"/>
    <w:uiPriority w:val="59"/>
    <w:rsid w:val="00926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D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D1CA4"/>
    <w:rPr>
      <w:sz w:val="24"/>
      <w:szCs w:val="24"/>
    </w:rPr>
  </w:style>
  <w:style w:type="paragraph" w:customStyle="1" w:styleId="Textbody">
    <w:name w:val="Text body"/>
    <w:basedOn w:val="Normalny"/>
    <w:rsid w:val="00ED6121"/>
    <w:pPr>
      <w:suppressAutoHyphens/>
      <w:autoSpaceDN w:val="0"/>
      <w:spacing w:after="120" w:line="240" w:lineRule="auto"/>
      <w:jc w:val="both"/>
      <w:textAlignment w:val="baseline"/>
    </w:pPr>
    <w:rPr>
      <w:rFonts w:eastAsia="Times New Roman" w:cs="Times New Roman"/>
      <w:kern w:val="3"/>
      <w:szCs w:val="24"/>
      <w:lang w:eastAsia="pl-PL"/>
    </w:rPr>
  </w:style>
  <w:style w:type="character" w:customStyle="1" w:styleId="StrongEmphasis">
    <w:name w:val="Strong Emphasis"/>
    <w:basedOn w:val="Domylnaczcionkaakapitu"/>
    <w:rsid w:val="00ED6121"/>
    <w:rPr>
      <w:b/>
      <w:bCs/>
    </w:rPr>
  </w:style>
  <w:style w:type="paragraph" w:customStyle="1" w:styleId="Default">
    <w:name w:val="Default"/>
    <w:rsid w:val="0025341B"/>
    <w:pPr>
      <w:autoSpaceDE w:val="0"/>
      <w:autoSpaceDN w:val="0"/>
      <w:adjustRightInd w:val="0"/>
    </w:pPr>
    <w:rPr>
      <w:rFonts w:eastAsiaTheme="minorHAnsi"/>
      <w:color w:val="000000"/>
      <w:sz w:val="24"/>
      <w:szCs w:val="24"/>
      <w:lang w:eastAsia="en-US"/>
    </w:rPr>
  </w:style>
  <w:style w:type="table" w:customStyle="1" w:styleId="Tabela-Siatka3">
    <w:name w:val="Tabela - Siatka3"/>
    <w:basedOn w:val="Standardowy"/>
    <w:next w:val="Tabela-Siatka"/>
    <w:uiPriority w:val="39"/>
    <w:rsid w:val="00861282"/>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861282"/>
    <w:rPr>
      <w:rFonts w:ascii="Arial" w:eastAsia="MS Mincho" w:hAnsi="Arial" w:cs="Tahoma"/>
      <w:sz w:val="28"/>
      <w:szCs w:val="28"/>
    </w:rPr>
  </w:style>
  <w:style w:type="character" w:customStyle="1" w:styleId="StopkaZnak">
    <w:name w:val="Stopka Znak"/>
    <w:basedOn w:val="Domylnaczcionkaakapitu"/>
    <w:link w:val="Stopka"/>
    <w:uiPriority w:val="99"/>
    <w:rsid w:val="00861282"/>
    <w:rPr>
      <w:sz w:val="24"/>
      <w:szCs w:val="24"/>
    </w:rPr>
  </w:style>
  <w:style w:type="character" w:customStyle="1" w:styleId="TekstprzypisudolnegoZnak">
    <w:name w:val="Tekst przypisu dolnego Znak"/>
    <w:aliases w:val="Tekst przypisu Znak"/>
    <w:basedOn w:val="Domylnaczcionkaakapitu"/>
    <w:link w:val="Tekstprzypisudolnego"/>
    <w:uiPriority w:val="99"/>
    <w:rsid w:val="00E641D6"/>
  </w:style>
  <w:style w:type="paragraph" w:customStyle="1" w:styleId="ust">
    <w:name w:val="ust"/>
    <w:uiPriority w:val="99"/>
    <w:rsid w:val="00E641D6"/>
    <w:pPr>
      <w:suppressAutoHyphens/>
      <w:autoSpaceDN w:val="0"/>
      <w:spacing w:before="60" w:after="60"/>
      <w:ind w:left="426" w:hanging="284"/>
      <w:jc w:val="both"/>
      <w:textAlignment w:val="baseline"/>
    </w:pPr>
    <w:rPr>
      <w:kern w:val="3"/>
      <w:sz w:val="24"/>
      <w:lang w:eastAsia="zh-CN"/>
    </w:rPr>
  </w:style>
  <w:style w:type="character" w:styleId="Uwydatnienie">
    <w:name w:val="Emphasis"/>
    <w:rsid w:val="009C7807"/>
    <w:rPr>
      <w:i/>
      <w:iCs/>
    </w:r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qFormat/>
    <w:locked/>
    <w:rsid w:val="009C7807"/>
    <w:rPr>
      <w:rFonts w:ascii="Calibri" w:eastAsia="Calibri" w:hAnsi="Calibri"/>
      <w:sz w:val="22"/>
      <w:szCs w:val="22"/>
      <w:lang w:eastAsia="en-US"/>
    </w:rPr>
  </w:style>
  <w:style w:type="character" w:customStyle="1" w:styleId="TeksttreciPogrubienie">
    <w:name w:val="Tekst treści + Pogrubienie"/>
    <w:rsid w:val="009C7807"/>
  </w:style>
  <w:style w:type="character" w:customStyle="1" w:styleId="Nierozpoznanawzmianka1">
    <w:name w:val="Nierozpoznana wzmianka1"/>
    <w:basedOn w:val="Domylnaczcionkaakapitu"/>
    <w:uiPriority w:val="99"/>
    <w:semiHidden/>
    <w:unhideWhenUsed/>
    <w:rsid w:val="00DB158A"/>
    <w:rPr>
      <w:color w:val="605E5C"/>
      <w:shd w:val="clear" w:color="auto" w:fill="E1DFDD"/>
    </w:rPr>
  </w:style>
  <w:style w:type="character" w:styleId="Tekstzastpczy">
    <w:name w:val="Placeholder Text"/>
    <w:basedOn w:val="Domylnaczcionkaakapitu"/>
    <w:uiPriority w:val="99"/>
    <w:semiHidden/>
    <w:rsid w:val="001C7AAE"/>
    <w:rPr>
      <w:color w:val="808080"/>
    </w:rPr>
  </w:style>
  <w:style w:type="paragraph" w:customStyle="1" w:styleId="Akapitzlist1">
    <w:name w:val="Akapit z listą1"/>
    <w:basedOn w:val="Normalny"/>
    <w:rsid w:val="006C5BBB"/>
    <w:pPr>
      <w:suppressAutoHyphens/>
      <w:spacing w:after="0" w:line="240" w:lineRule="auto"/>
      <w:ind w:left="720"/>
      <w:jc w:val="both"/>
    </w:pPr>
    <w:rPr>
      <w:rFonts w:eastAsia="Times New Roman" w:cs="Times New Roman"/>
      <w:szCs w:val="24"/>
      <w:lang w:eastAsia="ar-SA"/>
    </w:rPr>
  </w:style>
  <w:style w:type="table" w:customStyle="1" w:styleId="Tabela-Siatka4">
    <w:name w:val="Tabela - Siatka4"/>
    <w:basedOn w:val="Standardowy"/>
    <w:next w:val="Tabela-Siatka"/>
    <w:uiPriority w:val="39"/>
    <w:rsid w:val="008E29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1"/>
    <w:rsid w:val="008E292A"/>
    <w:pPr>
      <w:keepLines/>
      <w:numPr>
        <w:numId w:val="2"/>
      </w:numPr>
      <w:tabs>
        <w:tab w:val="num" w:pos="360"/>
      </w:tabs>
      <w:suppressAutoHyphens w:val="0"/>
      <w:autoSpaceDE w:val="0"/>
      <w:autoSpaceDN w:val="0"/>
      <w:adjustRightInd w:val="0"/>
      <w:spacing w:before="240"/>
      <w:ind w:left="0" w:firstLine="0"/>
      <w:jc w:val="both"/>
    </w:pPr>
    <w:rPr>
      <w:rFonts w:asciiTheme="majorHAnsi" w:eastAsiaTheme="majorEastAsia" w:hAnsiTheme="majorHAnsi" w:cstheme="majorBidi"/>
      <w:color w:val="365F91" w:themeColor="accent1" w:themeShade="BF"/>
      <w:sz w:val="28"/>
      <w:szCs w:val="28"/>
      <w:lang w:val="x-none" w:eastAsia="x-none"/>
    </w:rPr>
  </w:style>
  <w:style w:type="paragraph" w:customStyle="1" w:styleId="Styl2">
    <w:name w:val="Styl2"/>
    <w:basedOn w:val="Nagwek2"/>
    <w:link w:val="Styl2Znak"/>
    <w:rsid w:val="008E292A"/>
    <w:pPr>
      <w:keepLines/>
      <w:numPr>
        <w:numId w:val="2"/>
      </w:numPr>
      <w:suppressAutoHyphens w:val="0"/>
      <w:autoSpaceDE w:val="0"/>
      <w:autoSpaceDN w:val="0"/>
      <w:adjustRightInd w:val="0"/>
      <w:spacing w:before="40"/>
    </w:pPr>
    <w:rPr>
      <w:rFonts w:asciiTheme="majorHAnsi" w:eastAsiaTheme="majorEastAsia" w:hAnsiTheme="majorHAnsi" w:cstheme="majorBidi"/>
      <w:iCs w:val="0"/>
      <w:color w:val="365F91" w:themeColor="accent1" w:themeShade="BF"/>
      <w:sz w:val="24"/>
      <w:szCs w:val="24"/>
    </w:rPr>
  </w:style>
  <w:style w:type="character" w:customStyle="1" w:styleId="Styl2Znak">
    <w:name w:val="Styl2 Znak"/>
    <w:basedOn w:val="Domylnaczcionkaakapitu"/>
    <w:link w:val="Styl2"/>
    <w:rsid w:val="008E292A"/>
    <w:rPr>
      <w:rFonts w:asciiTheme="majorHAnsi" w:eastAsiaTheme="majorEastAsia" w:hAnsiTheme="majorHAnsi" w:cstheme="majorBidi"/>
      <w:b/>
      <w:bCs/>
      <w:color w:val="365F91" w:themeColor="accent1" w:themeShade="BF"/>
      <w:sz w:val="24"/>
      <w:szCs w:val="24"/>
    </w:rPr>
  </w:style>
  <w:style w:type="paragraph" w:customStyle="1" w:styleId="Styl3">
    <w:name w:val="Styl3"/>
    <w:basedOn w:val="Nagwek3"/>
    <w:rsid w:val="008E292A"/>
    <w:pPr>
      <w:keepLines/>
      <w:numPr>
        <w:numId w:val="2"/>
      </w:numPr>
      <w:tabs>
        <w:tab w:val="num" w:pos="360"/>
      </w:tabs>
      <w:suppressAutoHyphens w:val="0"/>
      <w:autoSpaceDE w:val="0"/>
      <w:autoSpaceDN w:val="0"/>
      <w:adjustRightInd w:val="0"/>
      <w:spacing w:before="40"/>
      <w:ind w:left="0" w:firstLine="0"/>
    </w:pPr>
    <w:rPr>
      <w:rFonts w:asciiTheme="majorHAnsi" w:eastAsiaTheme="majorEastAsia" w:hAnsiTheme="majorHAnsi" w:cstheme="minorHAnsi"/>
      <w:bCs w:val="0"/>
      <w:sz w:val="22"/>
      <w:szCs w:val="24"/>
      <w:lang w:eastAsia="en-US"/>
    </w:rPr>
  </w:style>
  <w:style w:type="paragraph" w:customStyle="1" w:styleId="Styl4">
    <w:name w:val="Styl4"/>
    <w:basedOn w:val="Nagwek4"/>
    <w:rsid w:val="008E292A"/>
    <w:pPr>
      <w:keepNext/>
      <w:keepLines/>
      <w:numPr>
        <w:numId w:val="2"/>
      </w:numPr>
      <w:tabs>
        <w:tab w:val="num" w:pos="360"/>
      </w:tabs>
      <w:suppressAutoHyphens w:val="0"/>
      <w:autoSpaceDE w:val="0"/>
      <w:autoSpaceDN w:val="0"/>
      <w:adjustRightInd w:val="0"/>
      <w:spacing w:before="40" w:after="0"/>
      <w:ind w:left="2880" w:hanging="360"/>
    </w:pPr>
    <w:rPr>
      <w:rFonts w:asciiTheme="majorHAnsi" w:eastAsiaTheme="majorEastAsia" w:hAnsiTheme="majorHAnsi" w:cstheme="minorHAnsi"/>
      <w:bCs w:val="0"/>
      <w:iCs/>
      <w:color w:val="000000" w:themeColor="text1"/>
      <w:sz w:val="20"/>
      <w:szCs w:val="22"/>
      <w:lang w:eastAsia="en-US"/>
    </w:rPr>
  </w:style>
  <w:style w:type="character" w:customStyle="1" w:styleId="Nagwek1Znak">
    <w:name w:val="Nagłówek 1 Znak"/>
    <w:basedOn w:val="Domylnaczcionkaakapitu"/>
    <w:link w:val="Nagwek1"/>
    <w:rsid w:val="00AB68FC"/>
    <w:rPr>
      <w:rFonts w:asciiTheme="minorHAnsi" w:eastAsia="MS Mincho" w:hAnsiTheme="minorHAnsi" w:cs="Tahoma"/>
      <w:b/>
      <w:bCs/>
      <w:sz w:val="22"/>
      <w:szCs w:val="32"/>
    </w:rPr>
  </w:style>
  <w:style w:type="character" w:customStyle="1" w:styleId="CytatZnak">
    <w:name w:val="Cytat Znak"/>
    <w:basedOn w:val="Domylnaczcionkaakapitu"/>
    <w:link w:val="Cytat"/>
    <w:rsid w:val="00DC2E4A"/>
    <w:rPr>
      <w:rFonts w:asciiTheme="minorHAnsi" w:hAnsiTheme="minorHAnsi"/>
      <w:i/>
      <w:szCs w:val="24"/>
    </w:rPr>
  </w:style>
  <w:style w:type="paragraph" w:customStyle="1" w:styleId="Standarduser">
    <w:name w:val="Standard (user)"/>
    <w:rsid w:val="00906719"/>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Standard">
    <w:name w:val="Standard"/>
    <w:rsid w:val="00994A17"/>
    <w:pPr>
      <w:autoSpaceDN w:val="0"/>
      <w:spacing w:after="160" w:line="259" w:lineRule="auto"/>
      <w:textAlignment w:val="baseline"/>
    </w:pPr>
    <w:rPr>
      <w:rFonts w:ascii="Calibri" w:eastAsia="Calibri" w:hAnsi="Calibri" w:cs="Tahoma"/>
      <w:sz w:val="22"/>
      <w:szCs w:val="22"/>
      <w:lang w:eastAsia="en-US"/>
    </w:rPr>
  </w:style>
  <w:style w:type="character" w:customStyle="1" w:styleId="articletitle">
    <w:name w:val="articletitle"/>
    <w:basedOn w:val="Domylnaczcionkaakapitu"/>
    <w:rsid w:val="00B0053B"/>
  </w:style>
  <w:style w:type="character" w:customStyle="1" w:styleId="footnote">
    <w:name w:val="footnote"/>
    <w:basedOn w:val="Domylnaczcionkaakapitu"/>
    <w:rsid w:val="000311E7"/>
  </w:style>
  <w:style w:type="paragraph" w:styleId="Nagwekspisutreci">
    <w:name w:val="TOC Heading"/>
    <w:basedOn w:val="Nagwek1"/>
    <w:next w:val="Normalny"/>
    <w:uiPriority w:val="39"/>
    <w:unhideWhenUsed/>
    <w:qFormat/>
    <w:rsid w:val="001E2135"/>
    <w:pPr>
      <w:keepLines/>
      <w:numPr>
        <w:numId w:val="0"/>
      </w:numP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rPr>
  </w:style>
  <w:style w:type="paragraph" w:styleId="Spistreci1">
    <w:name w:val="toc 1"/>
    <w:basedOn w:val="Normalny"/>
    <w:next w:val="Normalny"/>
    <w:autoRedefine/>
    <w:uiPriority w:val="39"/>
    <w:unhideWhenUsed/>
    <w:rsid w:val="001E2135"/>
    <w:pPr>
      <w:spacing w:after="100"/>
    </w:pPr>
  </w:style>
  <w:style w:type="paragraph" w:styleId="Spistreci2">
    <w:name w:val="toc 2"/>
    <w:basedOn w:val="Normalny"/>
    <w:next w:val="Normalny"/>
    <w:autoRedefine/>
    <w:uiPriority w:val="39"/>
    <w:unhideWhenUsed/>
    <w:rsid w:val="00C12214"/>
    <w:pPr>
      <w:spacing w:after="100"/>
      <w:ind w:left="220"/>
    </w:pPr>
  </w:style>
  <w:style w:type="character" w:customStyle="1" w:styleId="Nagwek2Znak">
    <w:name w:val="Nagłówek 2 Znak"/>
    <w:basedOn w:val="Domylnaczcionkaakapitu"/>
    <w:link w:val="Nagwek2"/>
    <w:uiPriority w:val="9"/>
    <w:rsid w:val="00475AE7"/>
    <w:rPr>
      <w:rFonts w:ascii="Tahoma" w:eastAsia="MS Mincho" w:hAnsi="Tahoma" w:cs="Tahoma"/>
      <w:b/>
      <w:bCs/>
      <w:iCs/>
      <w:sz w:val="22"/>
      <w:szCs w:val="28"/>
    </w:rPr>
  </w:style>
  <w:style w:type="paragraph" w:customStyle="1" w:styleId="nagwek31">
    <w:name w:val="nagłówek 3"/>
    <w:basedOn w:val="Normalny"/>
    <w:link w:val="nagwek3Znak0"/>
    <w:autoRedefine/>
    <w:qFormat/>
    <w:rsid w:val="00475AE7"/>
    <w:pPr>
      <w:spacing w:before="120" w:after="0"/>
      <w:jc w:val="both"/>
    </w:pPr>
    <w:rPr>
      <w:b/>
      <w:bCs/>
      <w:sz w:val="24"/>
    </w:rPr>
  </w:style>
  <w:style w:type="character" w:customStyle="1" w:styleId="nagwek3Znak0">
    <w:name w:val="nagłówek 3 Znak"/>
    <w:basedOn w:val="Domylnaczcionkaakapitu"/>
    <w:link w:val="nagwek31"/>
    <w:rsid w:val="00475AE7"/>
    <w:rPr>
      <w:rFonts w:asciiTheme="minorHAnsi" w:eastAsiaTheme="minorHAnsi" w:hAnsiTheme="minorHAnsi" w:cstheme="minorBidi"/>
      <w:b/>
      <w:bCs/>
      <w:sz w:val="24"/>
      <w:szCs w:val="22"/>
      <w:lang w:eastAsia="en-US"/>
    </w:rPr>
  </w:style>
  <w:style w:type="character" w:customStyle="1" w:styleId="Nagwek3Znak">
    <w:name w:val="Nagłówek 3 Znak"/>
    <w:basedOn w:val="Domylnaczcionkaakapitu"/>
    <w:link w:val="Nagwek3"/>
    <w:uiPriority w:val="9"/>
    <w:rsid w:val="00475AE7"/>
    <w:rPr>
      <w:rFonts w:ascii="Arial" w:eastAsia="MS Mincho" w:hAnsi="Arial" w:cs="Tahoma"/>
      <w:b/>
      <w:bCs/>
      <w:sz w:val="28"/>
      <w:szCs w:val="28"/>
    </w:rPr>
  </w:style>
  <w:style w:type="character" w:customStyle="1" w:styleId="Nagwek4Znak">
    <w:name w:val="Nagłówek 4 Znak"/>
    <w:basedOn w:val="Domylnaczcionkaakapitu"/>
    <w:link w:val="Nagwek4"/>
    <w:rsid w:val="00475AE7"/>
    <w:rPr>
      <w:rFonts w:ascii="Arial" w:hAnsi="Arial" w:cs="Arial"/>
      <w:b/>
      <w:bCs/>
      <w:sz w:val="21"/>
      <w:szCs w:val="21"/>
    </w:rPr>
  </w:style>
  <w:style w:type="character" w:customStyle="1" w:styleId="Nagwek5Znak">
    <w:name w:val="Nagłówek 5 Znak"/>
    <w:basedOn w:val="Domylnaczcionkaakapitu"/>
    <w:link w:val="Nagwek5"/>
    <w:rsid w:val="00475AE7"/>
    <w:rPr>
      <w:rFonts w:asciiTheme="minorHAnsi" w:hAnsiTheme="minorHAnsi"/>
      <w:b/>
      <w:bCs/>
      <w:i/>
      <w:iCs/>
      <w:sz w:val="26"/>
      <w:szCs w:val="26"/>
    </w:rPr>
  </w:style>
  <w:style w:type="character" w:customStyle="1" w:styleId="TekstpodstawowyZnak">
    <w:name w:val="Tekst podstawowy Znak"/>
    <w:basedOn w:val="Domylnaczcionkaakapitu"/>
    <w:link w:val="Tekstpodstawowy"/>
    <w:rsid w:val="00475AE7"/>
    <w:rPr>
      <w:rFonts w:asciiTheme="minorHAnsi" w:hAnsiTheme="minorHAnsi"/>
      <w:sz w:val="22"/>
      <w:szCs w:val="24"/>
    </w:rPr>
  </w:style>
  <w:style w:type="character" w:customStyle="1" w:styleId="TekstpodstawowywcityZnak">
    <w:name w:val="Tekst podstawowy wcięty Znak"/>
    <w:basedOn w:val="Domylnaczcionkaakapitu"/>
    <w:link w:val="Tekstpodstawowywcity"/>
    <w:rsid w:val="00475AE7"/>
    <w:rPr>
      <w:rFonts w:ascii="Mangal" w:hAnsi="Mangal"/>
      <w:sz w:val="22"/>
      <w:szCs w:val="24"/>
    </w:rPr>
  </w:style>
  <w:style w:type="character" w:customStyle="1" w:styleId="ZagicieodgryformularzaZnak">
    <w:name w:val="Zagięcie od góry formularza Znak"/>
    <w:basedOn w:val="Domylnaczcionkaakapitu"/>
    <w:link w:val="Zagicieodgryformularza"/>
    <w:rsid w:val="00475AE7"/>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475AE7"/>
    <w:rPr>
      <w:rFonts w:ascii="Arial" w:hAnsi="Arial" w:cs="Arial"/>
      <w:vanish/>
      <w:sz w:val="16"/>
      <w:szCs w:val="16"/>
    </w:rPr>
  </w:style>
  <w:style w:type="character" w:customStyle="1" w:styleId="PodtytuZnak">
    <w:name w:val="Podtytuł Znak"/>
    <w:basedOn w:val="Domylnaczcionkaakapitu"/>
    <w:link w:val="Podtytu"/>
    <w:rsid w:val="00475AE7"/>
    <w:rPr>
      <w:rFonts w:ascii="Cambria" w:hAnsi="Cambria"/>
      <w:sz w:val="22"/>
      <w:szCs w:val="24"/>
    </w:rPr>
  </w:style>
  <w:style w:type="character" w:customStyle="1" w:styleId="Nierozpoznanawzmianka10">
    <w:name w:val="Nierozpoznana wzmianka1"/>
    <w:basedOn w:val="Domylnaczcionkaakapitu"/>
    <w:uiPriority w:val="99"/>
    <w:semiHidden/>
    <w:unhideWhenUsed/>
    <w:rsid w:val="00475AE7"/>
    <w:rPr>
      <w:color w:val="605E5C"/>
      <w:shd w:val="clear" w:color="auto" w:fill="E1DFDD"/>
    </w:rPr>
  </w:style>
  <w:style w:type="paragraph" w:styleId="Bezodstpw">
    <w:name w:val="No Spacing"/>
    <w:uiPriority w:val="1"/>
    <w:qFormat/>
    <w:rsid w:val="00F23CA8"/>
    <w:rPr>
      <w:rFonts w:ascii="Calibri" w:eastAsia="Calibri" w:hAnsi="Calibri"/>
      <w:sz w:val="22"/>
      <w:szCs w:val="22"/>
      <w:lang w:eastAsia="en-US"/>
    </w:rPr>
  </w:style>
  <w:style w:type="paragraph" w:customStyle="1" w:styleId="Normalny1">
    <w:name w:val="Normalny1"/>
    <w:rsid w:val="0052547F"/>
    <w:pPr>
      <w:widowControl w:val="0"/>
      <w:suppressAutoHyphens/>
      <w:spacing w:line="100" w:lineRule="atLeast"/>
      <w:textAlignment w:val="baseline"/>
    </w:pPr>
    <w:rPr>
      <w:rFonts w:eastAsia="SimSun" w:cs="Mangal"/>
      <w:kern w:val="1"/>
      <w:sz w:val="24"/>
      <w:szCs w:val="24"/>
      <w:lang w:eastAsia="hi-IN" w:bidi="hi-IN"/>
    </w:rPr>
  </w:style>
  <w:style w:type="paragraph" w:customStyle="1" w:styleId="Znak1">
    <w:name w:val="Znak1"/>
    <w:basedOn w:val="Normalny"/>
    <w:rsid w:val="00BB1863"/>
    <w:pPr>
      <w:spacing w:after="0" w:line="240" w:lineRule="auto"/>
    </w:pPr>
    <w:rPr>
      <w:rFonts w:ascii="Times New Roman" w:eastAsia="Times New Roman" w:hAnsi="Times New Roman" w:cs="Times New Roman"/>
      <w:sz w:val="24"/>
      <w:szCs w:val="24"/>
    </w:rPr>
  </w:style>
  <w:style w:type="paragraph" w:customStyle="1" w:styleId="Teksttreci3">
    <w:name w:val="Tekst treści (3)"/>
    <w:basedOn w:val="Normalny"/>
    <w:rsid w:val="001C40C2"/>
    <w:pPr>
      <w:shd w:val="clear" w:color="auto" w:fill="FFFFFF"/>
      <w:suppressAutoHyphens/>
      <w:spacing w:before="300" w:after="0" w:line="230" w:lineRule="exact"/>
    </w:pPr>
    <w:rPr>
      <w:rFonts w:ascii="Times New Roman" w:eastAsia="Times New Roman" w:hAnsi="Times New Roman" w:cs="Times New Roman"/>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4022">
      <w:bodyDiv w:val="1"/>
      <w:marLeft w:val="0"/>
      <w:marRight w:val="0"/>
      <w:marTop w:val="0"/>
      <w:marBottom w:val="0"/>
      <w:divBdr>
        <w:top w:val="none" w:sz="0" w:space="0" w:color="auto"/>
        <w:left w:val="none" w:sz="0" w:space="0" w:color="auto"/>
        <w:bottom w:val="none" w:sz="0" w:space="0" w:color="auto"/>
        <w:right w:val="none" w:sz="0" w:space="0" w:color="auto"/>
      </w:divBdr>
    </w:div>
    <w:div w:id="29915023">
      <w:bodyDiv w:val="1"/>
      <w:marLeft w:val="0"/>
      <w:marRight w:val="0"/>
      <w:marTop w:val="0"/>
      <w:marBottom w:val="0"/>
      <w:divBdr>
        <w:top w:val="none" w:sz="0" w:space="0" w:color="auto"/>
        <w:left w:val="none" w:sz="0" w:space="0" w:color="auto"/>
        <w:bottom w:val="none" w:sz="0" w:space="0" w:color="auto"/>
        <w:right w:val="none" w:sz="0" w:space="0" w:color="auto"/>
      </w:divBdr>
    </w:div>
    <w:div w:id="36586342">
      <w:bodyDiv w:val="1"/>
      <w:marLeft w:val="0"/>
      <w:marRight w:val="0"/>
      <w:marTop w:val="0"/>
      <w:marBottom w:val="0"/>
      <w:divBdr>
        <w:top w:val="none" w:sz="0" w:space="0" w:color="auto"/>
        <w:left w:val="none" w:sz="0" w:space="0" w:color="auto"/>
        <w:bottom w:val="none" w:sz="0" w:space="0" w:color="auto"/>
        <w:right w:val="none" w:sz="0" w:space="0" w:color="auto"/>
      </w:divBdr>
      <w:divsChild>
        <w:div w:id="4332733">
          <w:marLeft w:val="0"/>
          <w:marRight w:val="0"/>
          <w:marTop w:val="0"/>
          <w:marBottom w:val="0"/>
          <w:divBdr>
            <w:top w:val="none" w:sz="0" w:space="0" w:color="auto"/>
            <w:left w:val="none" w:sz="0" w:space="0" w:color="auto"/>
            <w:bottom w:val="none" w:sz="0" w:space="0" w:color="auto"/>
            <w:right w:val="none" w:sz="0" w:space="0" w:color="auto"/>
          </w:divBdr>
          <w:divsChild>
            <w:div w:id="1463573083">
              <w:marLeft w:val="0"/>
              <w:marRight w:val="0"/>
              <w:marTop w:val="0"/>
              <w:marBottom w:val="0"/>
              <w:divBdr>
                <w:top w:val="none" w:sz="0" w:space="0" w:color="auto"/>
                <w:left w:val="none" w:sz="0" w:space="0" w:color="auto"/>
                <w:bottom w:val="none" w:sz="0" w:space="0" w:color="auto"/>
                <w:right w:val="none" w:sz="0" w:space="0" w:color="auto"/>
              </w:divBdr>
            </w:div>
          </w:divsChild>
        </w:div>
        <w:div w:id="924261580">
          <w:marLeft w:val="0"/>
          <w:marRight w:val="0"/>
          <w:marTop w:val="0"/>
          <w:marBottom w:val="0"/>
          <w:divBdr>
            <w:top w:val="none" w:sz="0" w:space="0" w:color="auto"/>
            <w:left w:val="none" w:sz="0" w:space="0" w:color="auto"/>
            <w:bottom w:val="none" w:sz="0" w:space="0" w:color="auto"/>
            <w:right w:val="none" w:sz="0" w:space="0" w:color="auto"/>
          </w:divBdr>
          <w:divsChild>
            <w:div w:id="14655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782">
      <w:bodyDiv w:val="1"/>
      <w:marLeft w:val="0"/>
      <w:marRight w:val="0"/>
      <w:marTop w:val="0"/>
      <w:marBottom w:val="0"/>
      <w:divBdr>
        <w:top w:val="none" w:sz="0" w:space="0" w:color="auto"/>
        <w:left w:val="none" w:sz="0" w:space="0" w:color="auto"/>
        <w:bottom w:val="none" w:sz="0" w:space="0" w:color="auto"/>
        <w:right w:val="none" w:sz="0" w:space="0" w:color="auto"/>
      </w:divBdr>
    </w:div>
    <w:div w:id="68580103">
      <w:bodyDiv w:val="1"/>
      <w:marLeft w:val="0"/>
      <w:marRight w:val="0"/>
      <w:marTop w:val="0"/>
      <w:marBottom w:val="0"/>
      <w:divBdr>
        <w:top w:val="none" w:sz="0" w:space="0" w:color="auto"/>
        <w:left w:val="none" w:sz="0" w:space="0" w:color="auto"/>
        <w:bottom w:val="none" w:sz="0" w:space="0" w:color="auto"/>
        <w:right w:val="none" w:sz="0" w:space="0" w:color="auto"/>
      </w:divBdr>
    </w:div>
    <w:div w:id="108400105">
      <w:bodyDiv w:val="1"/>
      <w:marLeft w:val="0"/>
      <w:marRight w:val="0"/>
      <w:marTop w:val="0"/>
      <w:marBottom w:val="0"/>
      <w:divBdr>
        <w:top w:val="none" w:sz="0" w:space="0" w:color="auto"/>
        <w:left w:val="none" w:sz="0" w:space="0" w:color="auto"/>
        <w:bottom w:val="none" w:sz="0" w:space="0" w:color="auto"/>
        <w:right w:val="none" w:sz="0" w:space="0" w:color="auto"/>
      </w:divBdr>
    </w:div>
    <w:div w:id="117532009">
      <w:bodyDiv w:val="1"/>
      <w:marLeft w:val="0"/>
      <w:marRight w:val="0"/>
      <w:marTop w:val="0"/>
      <w:marBottom w:val="0"/>
      <w:divBdr>
        <w:top w:val="none" w:sz="0" w:space="0" w:color="auto"/>
        <w:left w:val="none" w:sz="0" w:space="0" w:color="auto"/>
        <w:bottom w:val="none" w:sz="0" w:space="0" w:color="auto"/>
        <w:right w:val="none" w:sz="0" w:space="0" w:color="auto"/>
      </w:divBdr>
    </w:div>
    <w:div w:id="127473138">
      <w:bodyDiv w:val="1"/>
      <w:marLeft w:val="0"/>
      <w:marRight w:val="0"/>
      <w:marTop w:val="0"/>
      <w:marBottom w:val="0"/>
      <w:divBdr>
        <w:top w:val="none" w:sz="0" w:space="0" w:color="auto"/>
        <w:left w:val="none" w:sz="0" w:space="0" w:color="auto"/>
        <w:bottom w:val="none" w:sz="0" w:space="0" w:color="auto"/>
        <w:right w:val="none" w:sz="0" w:space="0" w:color="auto"/>
      </w:divBdr>
    </w:div>
    <w:div w:id="134108652">
      <w:bodyDiv w:val="1"/>
      <w:marLeft w:val="0"/>
      <w:marRight w:val="0"/>
      <w:marTop w:val="0"/>
      <w:marBottom w:val="0"/>
      <w:divBdr>
        <w:top w:val="none" w:sz="0" w:space="0" w:color="auto"/>
        <w:left w:val="none" w:sz="0" w:space="0" w:color="auto"/>
        <w:bottom w:val="none" w:sz="0" w:space="0" w:color="auto"/>
        <w:right w:val="none" w:sz="0" w:space="0" w:color="auto"/>
      </w:divBdr>
    </w:div>
    <w:div w:id="149488776">
      <w:bodyDiv w:val="1"/>
      <w:marLeft w:val="0"/>
      <w:marRight w:val="0"/>
      <w:marTop w:val="0"/>
      <w:marBottom w:val="0"/>
      <w:divBdr>
        <w:top w:val="none" w:sz="0" w:space="0" w:color="auto"/>
        <w:left w:val="none" w:sz="0" w:space="0" w:color="auto"/>
        <w:bottom w:val="none" w:sz="0" w:space="0" w:color="auto"/>
        <w:right w:val="none" w:sz="0" w:space="0" w:color="auto"/>
      </w:divBdr>
    </w:div>
    <w:div w:id="168178204">
      <w:bodyDiv w:val="1"/>
      <w:marLeft w:val="0"/>
      <w:marRight w:val="0"/>
      <w:marTop w:val="0"/>
      <w:marBottom w:val="0"/>
      <w:divBdr>
        <w:top w:val="none" w:sz="0" w:space="0" w:color="auto"/>
        <w:left w:val="none" w:sz="0" w:space="0" w:color="auto"/>
        <w:bottom w:val="none" w:sz="0" w:space="0" w:color="auto"/>
        <w:right w:val="none" w:sz="0" w:space="0" w:color="auto"/>
      </w:divBdr>
    </w:div>
    <w:div w:id="190805721">
      <w:bodyDiv w:val="1"/>
      <w:marLeft w:val="0"/>
      <w:marRight w:val="0"/>
      <w:marTop w:val="0"/>
      <w:marBottom w:val="0"/>
      <w:divBdr>
        <w:top w:val="none" w:sz="0" w:space="0" w:color="auto"/>
        <w:left w:val="none" w:sz="0" w:space="0" w:color="auto"/>
        <w:bottom w:val="none" w:sz="0" w:space="0" w:color="auto"/>
        <w:right w:val="none" w:sz="0" w:space="0" w:color="auto"/>
      </w:divBdr>
    </w:div>
    <w:div w:id="218246568">
      <w:bodyDiv w:val="1"/>
      <w:marLeft w:val="0"/>
      <w:marRight w:val="0"/>
      <w:marTop w:val="0"/>
      <w:marBottom w:val="0"/>
      <w:divBdr>
        <w:top w:val="none" w:sz="0" w:space="0" w:color="auto"/>
        <w:left w:val="none" w:sz="0" w:space="0" w:color="auto"/>
        <w:bottom w:val="none" w:sz="0" w:space="0" w:color="auto"/>
        <w:right w:val="none" w:sz="0" w:space="0" w:color="auto"/>
      </w:divBdr>
    </w:div>
    <w:div w:id="238685342">
      <w:bodyDiv w:val="1"/>
      <w:marLeft w:val="0"/>
      <w:marRight w:val="0"/>
      <w:marTop w:val="0"/>
      <w:marBottom w:val="0"/>
      <w:divBdr>
        <w:top w:val="none" w:sz="0" w:space="0" w:color="auto"/>
        <w:left w:val="none" w:sz="0" w:space="0" w:color="auto"/>
        <w:bottom w:val="none" w:sz="0" w:space="0" w:color="auto"/>
        <w:right w:val="none" w:sz="0" w:space="0" w:color="auto"/>
      </w:divBdr>
    </w:div>
    <w:div w:id="263155770">
      <w:bodyDiv w:val="1"/>
      <w:marLeft w:val="0"/>
      <w:marRight w:val="0"/>
      <w:marTop w:val="0"/>
      <w:marBottom w:val="0"/>
      <w:divBdr>
        <w:top w:val="none" w:sz="0" w:space="0" w:color="auto"/>
        <w:left w:val="none" w:sz="0" w:space="0" w:color="auto"/>
        <w:bottom w:val="none" w:sz="0" w:space="0" w:color="auto"/>
        <w:right w:val="none" w:sz="0" w:space="0" w:color="auto"/>
      </w:divBdr>
    </w:div>
    <w:div w:id="270747010">
      <w:bodyDiv w:val="1"/>
      <w:marLeft w:val="0"/>
      <w:marRight w:val="0"/>
      <w:marTop w:val="0"/>
      <w:marBottom w:val="0"/>
      <w:divBdr>
        <w:top w:val="none" w:sz="0" w:space="0" w:color="auto"/>
        <w:left w:val="none" w:sz="0" w:space="0" w:color="auto"/>
        <w:bottom w:val="none" w:sz="0" w:space="0" w:color="auto"/>
        <w:right w:val="none" w:sz="0" w:space="0" w:color="auto"/>
      </w:divBdr>
    </w:div>
    <w:div w:id="278342925">
      <w:bodyDiv w:val="1"/>
      <w:marLeft w:val="0"/>
      <w:marRight w:val="0"/>
      <w:marTop w:val="0"/>
      <w:marBottom w:val="0"/>
      <w:divBdr>
        <w:top w:val="none" w:sz="0" w:space="0" w:color="auto"/>
        <w:left w:val="none" w:sz="0" w:space="0" w:color="auto"/>
        <w:bottom w:val="none" w:sz="0" w:space="0" w:color="auto"/>
        <w:right w:val="none" w:sz="0" w:space="0" w:color="auto"/>
      </w:divBdr>
      <w:divsChild>
        <w:div w:id="112018207">
          <w:marLeft w:val="0"/>
          <w:marRight w:val="0"/>
          <w:marTop w:val="0"/>
          <w:marBottom w:val="0"/>
          <w:divBdr>
            <w:top w:val="none" w:sz="0" w:space="0" w:color="auto"/>
            <w:left w:val="none" w:sz="0" w:space="0" w:color="auto"/>
            <w:bottom w:val="none" w:sz="0" w:space="0" w:color="auto"/>
            <w:right w:val="none" w:sz="0" w:space="0" w:color="auto"/>
          </w:divBdr>
          <w:divsChild>
            <w:div w:id="1107044789">
              <w:marLeft w:val="0"/>
              <w:marRight w:val="0"/>
              <w:marTop w:val="0"/>
              <w:marBottom w:val="0"/>
              <w:divBdr>
                <w:top w:val="none" w:sz="0" w:space="0" w:color="auto"/>
                <w:left w:val="none" w:sz="0" w:space="0" w:color="auto"/>
                <w:bottom w:val="none" w:sz="0" w:space="0" w:color="auto"/>
                <w:right w:val="none" w:sz="0" w:space="0" w:color="auto"/>
              </w:divBdr>
              <w:divsChild>
                <w:div w:id="401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441">
          <w:marLeft w:val="0"/>
          <w:marRight w:val="0"/>
          <w:marTop w:val="0"/>
          <w:marBottom w:val="0"/>
          <w:divBdr>
            <w:top w:val="none" w:sz="0" w:space="0" w:color="auto"/>
            <w:left w:val="none" w:sz="0" w:space="0" w:color="auto"/>
            <w:bottom w:val="none" w:sz="0" w:space="0" w:color="auto"/>
            <w:right w:val="none" w:sz="0" w:space="0" w:color="auto"/>
          </w:divBdr>
          <w:divsChild>
            <w:div w:id="814420450">
              <w:marLeft w:val="0"/>
              <w:marRight w:val="0"/>
              <w:marTop w:val="0"/>
              <w:marBottom w:val="0"/>
              <w:divBdr>
                <w:top w:val="none" w:sz="0" w:space="0" w:color="auto"/>
                <w:left w:val="none" w:sz="0" w:space="0" w:color="auto"/>
                <w:bottom w:val="none" w:sz="0" w:space="0" w:color="auto"/>
                <w:right w:val="none" w:sz="0" w:space="0" w:color="auto"/>
              </w:divBdr>
              <w:divsChild>
                <w:div w:id="2128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1572">
          <w:marLeft w:val="0"/>
          <w:marRight w:val="0"/>
          <w:marTop w:val="0"/>
          <w:marBottom w:val="0"/>
          <w:divBdr>
            <w:top w:val="none" w:sz="0" w:space="0" w:color="auto"/>
            <w:left w:val="none" w:sz="0" w:space="0" w:color="auto"/>
            <w:bottom w:val="none" w:sz="0" w:space="0" w:color="auto"/>
            <w:right w:val="none" w:sz="0" w:space="0" w:color="auto"/>
          </w:divBdr>
          <w:divsChild>
            <w:div w:id="145629056">
              <w:marLeft w:val="0"/>
              <w:marRight w:val="0"/>
              <w:marTop w:val="0"/>
              <w:marBottom w:val="0"/>
              <w:divBdr>
                <w:top w:val="none" w:sz="0" w:space="0" w:color="auto"/>
                <w:left w:val="none" w:sz="0" w:space="0" w:color="auto"/>
                <w:bottom w:val="none" w:sz="0" w:space="0" w:color="auto"/>
                <w:right w:val="none" w:sz="0" w:space="0" w:color="auto"/>
              </w:divBdr>
              <w:divsChild>
                <w:div w:id="5332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8826">
          <w:marLeft w:val="0"/>
          <w:marRight w:val="0"/>
          <w:marTop w:val="0"/>
          <w:marBottom w:val="0"/>
          <w:divBdr>
            <w:top w:val="none" w:sz="0" w:space="0" w:color="auto"/>
            <w:left w:val="none" w:sz="0" w:space="0" w:color="auto"/>
            <w:bottom w:val="none" w:sz="0" w:space="0" w:color="auto"/>
            <w:right w:val="none" w:sz="0" w:space="0" w:color="auto"/>
          </w:divBdr>
          <w:divsChild>
            <w:div w:id="1253659125">
              <w:marLeft w:val="0"/>
              <w:marRight w:val="0"/>
              <w:marTop w:val="0"/>
              <w:marBottom w:val="0"/>
              <w:divBdr>
                <w:top w:val="none" w:sz="0" w:space="0" w:color="auto"/>
                <w:left w:val="none" w:sz="0" w:space="0" w:color="auto"/>
                <w:bottom w:val="none" w:sz="0" w:space="0" w:color="auto"/>
                <w:right w:val="none" w:sz="0" w:space="0" w:color="auto"/>
              </w:divBdr>
              <w:divsChild>
                <w:div w:id="12039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063">
          <w:marLeft w:val="0"/>
          <w:marRight w:val="0"/>
          <w:marTop w:val="0"/>
          <w:marBottom w:val="0"/>
          <w:divBdr>
            <w:top w:val="none" w:sz="0" w:space="0" w:color="auto"/>
            <w:left w:val="none" w:sz="0" w:space="0" w:color="auto"/>
            <w:bottom w:val="none" w:sz="0" w:space="0" w:color="auto"/>
            <w:right w:val="none" w:sz="0" w:space="0" w:color="auto"/>
          </w:divBdr>
          <w:divsChild>
            <w:div w:id="1955360832">
              <w:marLeft w:val="0"/>
              <w:marRight w:val="0"/>
              <w:marTop w:val="0"/>
              <w:marBottom w:val="0"/>
              <w:divBdr>
                <w:top w:val="none" w:sz="0" w:space="0" w:color="auto"/>
                <w:left w:val="none" w:sz="0" w:space="0" w:color="auto"/>
                <w:bottom w:val="none" w:sz="0" w:space="0" w:color="auto"/>
                <w:right w:val="none" w:sz="0" w:space="0" w:color="auto"/>
              </w:divBdr>
              <w:divsChild>
                <w:div w:id="813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9637">
          <w:marLeft w:val="0"/>
          <w:marRight w:val="0"/>
          <w:marTop w:val="0"/>
          <w:marBottom w:val="0"/>
          <w:divBdr>
            <w:top w:val="none" w:sz="0" w:space="0" w:color="auto"/>
            <w:left w:val="none" w:sz="0" w:space="0" w:color="auto"/>
            <w:bottom w:val="none" w:sz="0" w:space="0" w:color="auto"/>
            <w:right w:val="none" w:sz="0" w:space="0" w:color="auto"/>
          </w:divBdr>
          <w:divsChild>
            <w:div w:id="1822573405">
              <w:marLeft w:val="0"/>
              <w:marRight w:val="0"/>
              <w:marTop w:val="0"/>
              <w:marBottom w:val="0"/>
              <w:divBdr>
                <w:top w:val="none" w:sz="0" w:space="0" w:color="auto"/>
                <w:left w:val="none" w:sz="0" w:space="0" w:color="auto"/>
                <w:bottom w:val="none" w:sz="0" w:space="0" w:color="auto"/>
                <w:right w:val="none" w:sz="0" w:space="0" w:color="auto"/>
              </w:divBdr>
              <w:divsChild>
                <w:div w:id="297028665">
                  <w:marLeft w:val="0"/>
                  <w:marRight w:val="0"/>
                  <w:marTop w:val="0"/>
                  <w:marBottom w:val="0"/>
                  <w:divBdr>
                    <w:top w:val="none" w:sz="0" w:space="0" w:color="auto"/>
                    <w:left w:val="none" w:sz="0" w:space="0" w:color="auto"/>
                    <w:bottom w:val="none" w:sz="0" w:space="0" w:color="auto"/>
                    <w:right w:val="none" w:sz="0" w:space="0" w:color="auto"/>
                  </w:divBdr>
                </w:div>
                <w:div w:id="1025911910">
                  <w:marLeft w:val="0"/>
                  <w:marRight w:val="0"/>
                  <w:marTop w:val="0"/>
                  <w:marBottom w:val="0"/>
                  <w:divBdr>
                    <w:top w:val="none" w:sz="0" w:space="0" w:color="auto"/>
                    <w:left w:val="none" w:sz="0" w:space="0" w:color="auto"/>
                    <w:bottom w:val="none" w:sz="0" w:space="0" w:color="auto"/>
                    <w:right w:val="none" w:sz="0" w:space="0" w:color="auto"/>
                  </w:divBdr>
                  <w:divsChild>
                    <w:div w:id="426460376">
                      <w:marLeft w:val="0"/>
                      <w:marRight w:val="0"/>
                      <w:marTop w:val="0"/>
                      <w:marBottom w:val="0"/>
                      <w:divBdr>
                        <w:top w:val="none" w:sz="0" w:space="0" w:color="auto"/>
                        <w:left w:val="none" w:sz="0" w:space="0" w:color="auto"/>
                        <w:bottom w:val="none" w:sz="0" w:space="0" w:color="auto"/>
                        <w:right w:val="none" w:sz="0" w:space="0" w:color="auto"/>
                      </w:divBdr>
                    </w:div>
                  </w:divsChild>
                </w:div>
                <w:div w:id="1208026422">
                  <w:marLeft w:val="0"/>
                  <w:marRight w:val="0"/>
                  <w:marTop w:val="0"/>
                  <w:marBottom w:val="0"/>
                  <w:divBdr>
                    <w:top w:val="none" w:sz="0" w:space="0" w:color="auto"/>
                    <w:left w:val="none" w:sz="0" w:space="0" w:color="auto"/>
                    <w:bottom w:val="none" w:sz="0" w:space="0" w:color="auto"/>
                    <w:right w:val="none" w:sz="0" w:space="0" w:color="auto"/>
                  </w:divBdr>
                  <w:divsChild>
                    <w:div w:id="1024399780">
                      <w:marLeft w:val="0"/>
                      <w:marRight w:val="0"/>
                      <w:marTop w:val="0"/>
                      <w:marBottom w:val="0"/>
                      <w:divBdr>
                        <w:top w:val="none" w:sz="0" w:space="0" w:color="auto"/>
                        <w:left w:val="none" w:sz="0" w:space="0" w:color="auto"/>
                        <w:bottom w:val="none" w:sz="0" w:space="0" w:color="auto"/>
                        <w:right w:val="none" w:sz="0" w:space="0" w:color="auto"/>
                      </w:divBdr>
                    </w:div>
                  </w:divsChild>
                </w:div>
                <w:div w:id="1230071072">
                  <w:marLeft w:val="0"/>
                  <w:marRight w:val="0"/>
                  <w:marTop w:val="0"/>
                  <w:marBottom w:val="0"/>
                  <w:divBdr>
                    <w:top w:val="none" w:sz="0" w:space="0" w:color="auto"/>
                    <w:left w:val="none" w:sz="0" w:space="0" w:color="auto"/>
                    <w:bottom w:val="none" w:sz="0" w:space="0" w:color="auto"/>
                    <w:right w:val="none" w:sz="0" w:space="0" w:color="auto"/>
                  </w:divBdr>
                  <w:divsChild>
                    <w:div w:id="16443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0036">
          <w:marLeft w:val="0"/>
          <w:marRight w:val="0"/>
          <w:marTop w:val="0"/>
          <w:marBottom w:val="0"/>
          <w:divBdr>
            <w:top w:val="none" w:sz="0" w:space="0" w:color="auto"/>
            <w:left w:val="none" w:sz="0" w:space="0" w:color="auto"/>
            <w:bottom w:val="none" w:sz="0" w:space="0" w:color="auto"/>
            <w:right w:val="none" w:sz="0" w:space="0" w:color="auto"/>
          </w:divBdr>
          <w:divsChild>
            <w:div w:id="1142625264">
              <w:marLeft w:val="0"/>
              <w:marRight w:val="0"/>
              <w:marTop w:val="0"/>
              <w:marBottom w:val="0"/>
              <w:divBdr>
                <w:top w:val="none" w:sz="0" w:space="0" w:color="auto"/>
                <w:left w:val="none" w:sz="0" w:space="0" w:color="auto"/>
                <w:bottom w:val="none" w:sz="0" w:space="0" w:color="auto"/>
                <w:right w:val="none" w:sz="0" w:space="0" w:color="auto"/>
              </w:divBdr>
              <w:divsChild>
                <w:div w:id="14150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8512">
          <w:marLeft w:val="0"/>
          <w:marRight w:val="0"/>
          <w:marTop w:val="0"/>
          <w:marBottom w:val="0"/>
          <w:divBdr>
            <w:top w:val="none" w:sz="0" w:space="0" w:color="auto"/>
            <w:left w:val="none" w:sz="0" w:space="0" w:color="auto"/>
            <w:bottom w:val="none" w:sz="0" w:space="0" w:color="auto"/>
            <w:right w:val="none" w:sz="0" w:space="0" w:color="auto"/>
          </w:divBdr>
          <w:divsChild>
            <w:div w:id="2066372700">
              <w:marLeft w:val="0"/>
              <w:marRight w:val="0"/>
              <w:marTop w:val="0"/>
              <w:marBottom w:val="0"/>
              <w:divBdr>
                <w:top w:val="none" w:sz="0" w:space="0" w:color="auto"/>
                <w:left w:val="none" w:sz="0" w:space="0" w:color="auto"/>
                <w:bottom w:val="none" w:sz="0" w:space="0" w:color="auto"/>
                <w:right w:val="none" w:sz="0" w:space="0" w:color="auto"/>
              </w:divBdr>
              <w:divsChild>
                <w:div w:id="1532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8542">
          <w:marLeft w:val="0"/>
          <w:marRight w:val="0"/>
          <w:marTop w:val="0"/>
          <w:marBottom w:val="0"/>
          <w:divBdr>
            <w:top w:val="none" w:sz="0" w:space="0" w:color="auto"/>
            <w:left w:val="none" w:sz="0" w:space="0" w:color="auto"/>
            <w:bottom w:val="none" w:sz="0" w:space="0" w:color="auto"/>
            <w:right w:val="none" w:sz="0" w:space="0" w:color="auto"/>
          </w:divBdr>
          <w:divsChild>
            <w:div w:id="1158420011">
              <w:marLeft w:val="0"/>
              <w:marRight w:val="0"/>
              <w:marTop w:val="0"/>
              <w:marBottom w:val="0"/>
              <w:divBdr>
                <w:top w:val="none" w:sz="0" w:space="0" w:color="auto"/>
                <w:left w:val="none" w:sz="0" w:space="0" w:color="auto"/>
                <w:bottom w:val="none" w:sz="0" w:space="0" w:color="auto"/>
                <w:right w:val="none" w:sz="0" w:space="0" w:color="auto"/>
              </w:divBdr>
              <w:divsChild>
                <w:div w:id="9908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6877">
      <w:bodyDiv w:val="1"/>
      <w:marLeft w:val="0"/>
      <w:marRight w:val="0"/>
      <w:marTop w:val="0"/>
      <w:marBottom w:val="0"/>
      <w:divBdr>
        <w:top w:val="none" w:sz="0" w:space="0" w:color="auto"/>
        <w:left w:val="none" w:sz="0" w:space="0" w:color="auto"/>
        <w:bottom w:val="none" w:sz="0" w:space="0" w:color="auto"/>
        <w:right w:val="none" w:sz="0" w:space="0" w:color="auto"/>
      </w:divBdr>
    </w:div>
    <w:div w:id="302538418">
      <w:bodyDiv w:val="1"/>
      <w:marLeft w:val="0"/>
      <w:marRight w:val="0"/>
      <w:marTop w:val="0"/>
      <w:marBottom w:val="0"/>
      <w:divBdr>
        <w:top w:val="none" w:sz="0" w:space="0" w:color="auto"/>
        <w:left w:val="none" w:sz="0" w:space="0" w:color="auto"/>
        <w:bottom w:val="none" w:sz="0" w:space="0" w:color="auto"/>
        <w:right w:val="none" w:sz="0" w:space="0" w:color="auto"/>
      </w:divBdr>
      <w:divsChild>
        <w:div w:id="243537622">
          <w:marLeft w:val="0"/>
          <w:marRight w:val="0"/>
          <w:marTop w:val="0"/>
          <w:marBottom w:val="57"/>
          <w:divBdr>
            <w:top w:val="none" w:sz="0" w:space="0" w:color="auto"/>
            <w:left w:val="none" w:sz="0" w:space="0" w:color="auto"/>
            <w:bottom w:val="none" w:sz="0" w:space="0" w:color="auto"/>
            <w:right w:val="none" w:sz="0" w:space="0" w:color="auto"/>
          </w:divBdr>
        </w:div>
        <w:div w:id="1570191061">
          <w:marLeft w:val="0"/>
          <w:marRight w:val="0"/>
          <w:marTop w:val="0"/>
          <w:marBottom w:val="57"/>
          <w:divBdr>
            <w:top w:val="none" w:sz="0" w:space="0" w:color="auto"/>
            <w:left w:val="none" w:sz="0" w:space="0" w:color="auto"/>
            <w:bottom w:val="none" w:sz="0" w:space="0" w:color="auto"/>
            <w:right w:val="none" w:sz="0" w:space="0" w:color="auto"/>
          </w:divBdr>
        </w:div>
      </w:divsChild>
    </w:div>
    <w:div w:id="321396418">
      <w:bodyDiv w:val="1"/>
      <w:marLeft w:val="0"/>
      <w:marRight w:val="0"/>
      <w:marTop w:val="0"/>
      <w:marBottom w:val="0"/>
      <w:divBdr>
        <w:top w:val="none" w:sz="0" w:space="0" w:color="auto"/>
        <w:left w:val="none" w:sz="0" w:space="0" w:color="auto"/>
        <w:bottom w:val="none" w:sz="0" w:space="0" w:color="auto"/>
        <w:right w:val="none" w:sz="0" w:space="0" w:color="auto"/>
      </w:divBdr>
    </w:div>
    <w:div w:id="321860162">
      <w:bodyDiv w:val="1"/>
      <w:marLeft w:val="0"/>
      <w:marRight w:val="0"/>
      <w:marTop w:val="0"/>
      <w:marBottom w:val="0"/>
      <w:divBdr>
        <w:top w:val="none" w:sz="0" w:space="0" w:color="auto"/>
        <w:left w:val="none" w:sz="0" w:space="0" w:color="auto"/>
        <w:bottom w:val="none" w:sz="0" w:space="0" w:color="auto"/>
        <w:right w:val="none" w:sz="0" w:space="0" w:color="auto"/>
      </w:divBdr>
    </w:div>
    <w:div w:id="359471230">
      <w:bodyDiv w:val="1"/>
      <w:marLeft w:val="0"/>
      <w:marRight w:val="0"/>
      <w:marTop w:val="0"/>
      <w:marBottom w:val="0"/>
      <w:divBdr>
        <w:top w:val="none" w:sz="0" w:space="0" w:color="auto"/>
        <w:left w:val="none" w:sz="0" w:space="0" w:color="auto"/>
        <w:bottom w:val="none" w:sz="0" w:space="0" w:color="auto"/>
        <w:right w:val="none" w:sz="0" w:space="0" w:color="auto"/>
      </w:divBdr>
    </w:div>
    <w:div w:id="367611535">
      <w:bodyDiv w:val="1"/>
      <w:marLeft w:val="0"/>
      <w:marRight w:val="0"/>
      <w:marTop w:val="0"/>
      <w:marBottom w:val="0"/>
      <w:divBdr>
        <w:top w:val="none" w:sz="0" w:space="0" w:color="auto"/>
        <w:left w:val="none" w:sz="0" w:space="0" w:color="auto"/>
        <w:bottom w:val="none" w:sz="0" w:space="0" w:color="auto"/>
        <w:right w:val="none" w:sz="0" w:space="0" w:color="auto"/>
      </w:divBdr>
    </w:div>
    <w:div w:id="377778164">
      <w:bodyDiv w:val="1"/>
      <w:marLeft w:val="0"/>
      <w:marRight w:val="0"/>
      <w:marTop w:val="0"/>
      <w:marBottom w:val="0"/>
      <w:divBdr>
        <w:top w:val="none" w:sz="0" w:space="0" w:color="auto"/>
        <w:left w:val="none" w:sz="0" w:space="0" w:color="auto"/>
        <w:bottom w:val="none" w:sz="0" w:space="0" w:color="auto"/>
        <w:right w:val="none" w:sz="0" w:space="0" w:color="auto"/>
      </w:divBdr>
    </w:div>
    <w:div w:id="390427622">
      <w:bodyDiv w:val="1"/>
      <w:marLeft w:val="0"/>
      <w:marRight w:val="0"/>
      <w:marTop w:val="0"/>
      <w:marBottom w:val="0"/>
      <w:divBdr>
        <w:top w:val="none" w:sz="0" w:space="0" w:color="auto"/>
        <w:left w:val="none" w:sz="0" w:space="0" w:color="auto"/>
        <w:bottom w:val="none" w:sz="0" w:space="0" w:color="auto"/>
        <w:right w:val="none" w:sz="0" w:space="0" w:color="auto"/>
      </w:divBdr>
    </w:div>
    <w:div w:id="393746028">
      <w:bodyDiv w:val="1"/>
      <w:marLeft w:val="0"/>
      <w:marRight w:val="0"/>
      <w:marTop w:val="0"/>
      <w:marBottom w:val="0"/>
      <w:divBdr>
        <w:top w:val="none" w:sz="0" w:space="0" w:color="auto"/>
        <w:left w:val="none" w:sz="0" w:space="0" w:color="auto"/>
        <w:bottom w:val="none" w:sz="0" w:space="0" w:color="auto"/>
        <w:right w:val="none" w:sz="0" w:space="0" w:color="auto"/>
      </w:divBdr>
    </w:div>
    <w:div w:id="393747920">
      <w:bodyDiv w:val="1"/>
      <w:marLeft w:val="0"/>
      <w:marRight w:val="0"/>
      <w:marTop w:val="0"/>
      <w:marBottom w:val="0"/>
      <w:divBdr>
        <w:top w:val="none" w:sz="0" w:space="0" w:color="auto"/>
        <w:left w:val="none" w:sz="0" w:space="0" w:color="auto"/>
        <w:bottom w:val="none" w:sz="0" w:space="0" w:color="auto"/>
        <w:right w:val="none" w:sz="0" w:space="0" w:color="auto"/>
      </w:divBdr>
    </w:div>
    <w:div w:id="394083965">
      <w:bodyDiv w:val="1"/>
      <w:marLeft w:val="0"/>
      <w:marRight w:val="0"/>
      <w:marTop w:val="0"/>
      <w:marBottom w:val="0"/>
      <w:divBdr>
        <w:top w:val="none" w:sz="0" w:space="0" w:color="auto"/>
        <w:left w:val="none" w:sz="0" w:space="0" w:color="auto"/>
        <w:bottom w:val="none" w:sz="0" w:space="0" w:color="auto"/>
        <w:right w:val="none" w:sz="0" w:space="0" w:color="auto"/>
      </w:divBdr>
    </w:div>
    <w:div w:id="401803147">
      <w:bodyDiv w:val="1"/>
      <w:marLeft w:val="0"/>
      <w:marRight w:val="0"/>
      <w:marTop w:val="0"/>
      <w:marBottom w:val="0"/>
      <w:divBdr>
        <w:top w:val="none" w:sz="0" w:space="0" w:color="auto"/>
        <w:left w:val="none" w:sz="0" w:space="0" w:color="auto"/>
        <w:bottom w:val="none" w:sz="0" w:space="0" w:color="auto"/>
        <w:right w:val="none" w:sz="0" w:space="0" w:color="auto"/>
      </w:divBdr>
    </w:div>
    <w:div w:id="414399080">
      <w:bodyDiv w:val="1"/>
      <w:marLeft w:val="0"/>
      <w:marRight w:val="0"/>
      <w:marTop w:val="0"/>
      <w:marBottom w:val="0"/>
      <w:divBdr>
        <w:top w:val="none" w:sz="0" w:space="0" w:color="auto"/>
        <w:left w:val="none" w:sz="0" w:space="0" w:color="auto"/>
        <w:bottom w:val="none" w:sz="0" w:space="0" w:color="auto"/>
        <w:right w:val="none" w:sz="0" w:space="0" w:color="auto"/>
      </w:divBdr>
      <w:divsChild>
        <w:div w:id="1003819694">
          <w:marLeft w:val="0"/>
          <w:marRight w:val="0"/>
          <w:marTop w:val="0"/>
          <w:marBottom w:val="0"/>
          <w:divBdr>
            <w:top w:val="none" w:sz="0" w:space="0" w:color="auto"/>
            <w:left w:val="none" w:sz="0" w:space="0" w:color="auto"/>
            <w:bottom w:val="none" w:sz="0" w:space="0" w:color="auto"/>
            <w:right w:val="none" w:sz="0" w:space="0" w:color="auto"/>
          </w:divBdr>
          <w:divsChild>
            <w:div w:id="124855347">
              <w:marLeft w:val="0"/>
              <w:marRight w:val="0"/>
              <w:marTop w:val="0"/>
              <w:marBottom w:val="0"/>
              <w:divBdr>
                <w:top w:val="none" w:sz="0" w:space="0" w:color="auto"/>
                <w:left w:val="none" w:sz="0" w:space="0" w:color="auto"/>
                <w:bottom w:val="none" w:sz="0" w:space="0" w:color="auto"/>
                <w:right w:val="none" w:sz="0" w:space="0" w:color="auto"/>
              </w:divBdr>
              <w:divsChild>
                <w:div w:id="1523932647">
                  <w:marLeft w:val="0"/>
                  <w:marRight w:val="0"/>
                  <w:marTop w:val="0"/>
                  <w:marBottom w:val="0"/>
                  <w:divBdr>
                    <w:top w:val="none" w:sz="0" w:space="0" w:color="auto"/>
                    <w:left w:val="none" w:sz="0" w:space="0" w:color="auto"/>
                    <w:bottom w:val="none" w:sz="0" w:space="0" w:color="auto"/>
                    <w:right w:val="none" w:sz="0" w:space="0" w:color="auto"/>
                  </w:divBdr>
                  <w:divsChild>
                    <w:div w:id="1534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4023">
              <w:marLeft w:val="0"/>
              <w:marRight w:val="0"/>
              <w:marTop w:val="0"/>
              <w:marBottom w:val="0"/>
              <w:divBdr>
                <w:top w:val="none" w:sz="0" w:space="0" w:color="auto"/>
                <w:left w:val="none" w:sz="0" w:space="0" w:color="auto"/>
                <w:bottom w:val="none" w:sz="0" w:space="0" w:color="auto"/>
                <w:right w:val="none" w:sz="0" w:space="0" w:color="auto"/>
              </w:divBdr>
            </w:div>
            <w:div w:id="941260551">
              <w:marLeft w:val="0"/>
              <w:marRight w:val="0"/>
              <w:marTop w:val="0"/>
              <w:marBottom w:val="0"/>
              <w:divBdr>
                <w:top w:val="none" w:sz="0" w:space="0" w:color="auto"/>
                <w:left w:val="none" w:sz="0" w:space="0" w:color="auto"/>
                <w:bottom w:val="none" w:sz="0" w:space="0" w:color="auto"/>
                <w:right w:val="none" w:sz="0" w:space="0" w:color="auto"/>
              </w:divBdr>
              <w:divsChild>
                <w:div w:id="1564950394">
                  <w:marLeft w:val="0"/>
                  <w:marRight w:val="0"/>
                  <w:marTop w:val="0"/>
                  <w:marBottom w:val="0"/>
                  <w:divBdr>
                    <w:top w:val="none" w:sz="0" w:space="0" w:color="auto"/>
                    <w:left w:val="none" w:sz="0" w:space="0" w:color="auto"/>
                    <w:bottom w:val="none" w:sz="0" w:space="0" w:color="auto"/>
                    <w:right w:val="none" w:sz="0" w:space="0" w:color="auto"/>
                  </w:divBdr>
                  <w:divsChild>
                    <w:div w:id="13260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1440">
              <w:marLeft w:val="0"/>
              <w:marRight w:val="0"/>
              <w:marTop w:val="0"/>
              <w:marBottom w:val="0"/>
              <w:divBdr>
                <w:top w:val="none" w:sz="0" w:space="0" w:color="auto"/>
                <w:left w:val="none" w:sz="0" w:space="0" w:color="auto"/>
                <w:bottom w:val="none" w:sz="0" w:space="0" w:color="auto"/>
                <w:right w:val="none" w:sz="0" w:space="0" w:color="auto"/>
              </w:divBdr>
              <w:divsChild>
                <w:div w:id="678002155">
                  <w:marLeft w:val="0"/>
                  <w:marRight w:val="0"/>
                  <w:marTop w:val="0"/>
                  <w:marBottom w:val="0"/>
                  <w:divBdr>
                    <w:top w:val="none" w:sz="0" w:space="0" w:color="auto"/>
                    <w:left w:val="none" w:sz="0" w:space="0" w:color="auto"/>
                    <w:bottom w:val="none" w:sz="0" w:space="0" w:color="auto"/>
                    <w:right w:val="none" w:sz="0" w:space="0" w:color="auto"/>
                  </w:divBdr>
                  <w:divsChild>
                    <w:div w:id="13630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552">
              <w:marLeft w:val="0"/>
              <w:marRight w:val="0"/>
              <w:marTop w:val="0"/>
              <w:marBottom w:val="0"/>
              <w:divBdr>
                <w:top w:val="none" w:sz="0" w:space="0" w:color="auto"/>
                <w:left w:val="none" w:sz="0" w:space="0" w:color="auto"/>
                <w:bottom w:val="none" w:sz="0" w:space="0" w:color="auto"/>
                <w:right w:val="none" w:sz="0" w:space="0" w:color="auto"/>
              </w:divBdr>
              <w:divsChild>
                <w:div w:id="1964998017">
                  <w:marLeft w:val="0"/>
                  <w:marRight w:val="0"/>
                  <w:marTop w:val="0"/>
                  <w:marBottom w:val="0"/>
                  <w:divBdr>
                    <w:top w:val="none" w:sz="0" w:space="0" w:color="auto"/>
                    <w:left w:val="none" w:sz="0" w:space="0" w:color="auto"/>
                    <w:bottom w:val="none" w:sz="0" w:space="0" w:color="auto"/>
                    <w:right w:val="none" w:sz="0" w:space="0" w:color="auto"/>
                  </w:divBdr>
                  <w:divsChild>
                    <w:div w:id="312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3341">
          <w:marLeft w:val="0"/>
          <w:marRight w:val="0"/>
          <w:marTop w:val="0"/>
          <w:marBottom w:val="0"/>
          <w:divBdr>
            <w:top w:val="none" w:sz="0" w:space="0" w:color="auto"/>
            <w:left w:val="none" w:sz="0" w:space="0" w:color="auto"/>
            <w:bottom w:val="none" w:sz="0" w:space="0" w:color="auto"/>
            <w:right w:val="none" w:sz="0" w:space="0" w:color="auto"/>
          </w:divBdr>
          <w:divsChild>
            <w:div w:id="18521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7212">
      <w:bodyDiv w:val="1"/>
      <w:marLeft w:val="0"/>
      <w:marRight w:val="0"/>
      <w:marTop w:val="0"/>
      <w:marBottom w:val="0"/>
      <w:divBdr>
        <w:top w:val="none" w:sz="0" w:space="0" w:color="auto"/>
        <w:left w:val="none" w:sz="0" w:space="0" w:color="auto"/>
        <w:bottom w:val="none" w:sz="0" w:space="0" w:color="auto"/>
        <w:right w:val="none" w:sz="0" w:space="0" w:color="auto"/>
      </w:divBdr>
    </w:div>
    <w:div w:id="422915585">
      <w:bodyDiv w:val="1"/>
      <w:marLeft w:val="0"/>
      <w:marRight w:val="0"/>
      <w:marTop w:val="0"/>
      <w:marBottom w:val="0"/>
      <w:divBdr>
        <w:top w:val="none" w:sz="0" w:space="0" w:color="auto"/>
        <w:left w:val="none" w:sz="0" w:space="0" w:color="auto"/>
        <w:bottom w:val="none" w:sz="0" w:space="0" w:color="auto"/>
        <w:right w:val="none" w:sz="0" w:space="0" w:color="auto"/>
      </w:divBdr>
    </w:div>
    <w:div w:id="430668892">
      <w:bodyDiv w:val="1"/>
      <w:marLeft w:val="0"/>
      <w:marRight w:val="0"/>
      <w:marTop w:val="0"/>
      <w:marBottom w:val="0"/>
      <w:divBdr>
        <w:top w:val="none" w:sz="0" w:space="0" w:color="auto"/>
        <w:left w:val="none" w:sz="0" w:space="0" w:color="auto"/>
        <w:bottom w:val="none" w:sz="0" w:space="0" w:color="auto"/>
        <w:right w:val="none" w:sz="0" w:space="0" w:color="auto"/>
      </w:divBdr>
    </w:div>
    <w:div w:id="434521796">
      <w:bodyDiv w:val="1"/>
      <w:marLeft w:val="0"/>
      <w:marRight w:val="0"/>
      <w:marTop w:val="0"/>
      <w:marBottom w:val="0"/>
      <w:divBdr>
        <w:top w:val="none" w:sz="0" w:space="0" w:color="auto"/>
        <w:left w:val="none" w:sz="0" w:space="0" w:color="auto"/>
        <w:bottom w:val="none" w:sz="0" w:space="0" w:color="auto"/>
        <w:right w:val="none" w:sz="0" w:space="0" w:color="auto"/>
      </w:divBdr>
    </w:div>
    <w:div w:id="490491490">
      <w:bodyDiv w:val="1"/>
      <w:marLeft w:val="0"/>
      <w:marRight w:val="0"/>
      <w:marTop w:val="0"/>
      <w:marBottom w:val="0"/>
      <w:divBdr>
        <w:top w:val="none" w:sz="0" w:space="0" w:color="auto"/>
        <w:left w:val="none" w:sz="0" w:space="0" w:color="auto"/>
        <w:bottom w:val="none" w:sz="0" w:space="0" w:color="auto"/>
        <w:right w:val="none" w:sz="0" w:space="0" w:color="auto"/>
      </w:divBdr>
    </w:div>
    <w:div w:id="500900603">
      <w:bodyDiv w:val="1"/>
      <w:marLeft w:val="0"/>
      <w:marRight w:val="0"/>
      <w:marTop w:val="0"/>
      <w:marBottom w:val="0"/>
      <w:divBdr>
        <w:top w:val="none" w:sz="0" w:space="0" w:color="auto"/>
        <w:left w:val="none" w:sz="0" w:space="0" w:color="auto"/>
        <w:bottom w:val="none" w:sz="0" w:space="0" w:color="auto"/>
        <w:right w:val="none" w:sz="0" w:space="0" w:color="auto"/>
      </w:divBdr>
    </w:div>
    <w:div w:id="504249218">
      <w:bodyDiv w:val="1"/>
      <w:marLeft w:val="0"/>
      <w:marRight w:val="0"/>
      <w:marTop w:val="0"/>
      <w:marBottom w:val="0"/>
      <w:divBdr>
        <w:top w:val="none" w:sz="0" w:space="0" w:color="auto"/>
        <w:left w:val="none" w:sz="0" w:space="0" w:color="auto"/>
        <w:bottom w:val="none" w:sz="0" w:space="0" w:color="auto"/>
        <w:right w:val="none" w:sz="0" w:space="0" w:color="auto"/>
      </w:divBdr>
    </w:div>
    <w:div w:id="509294215">
      <w:bodyDiv w:val="1"/>
      <w:marLeft w:val="0"/>
      <w:marRight w:val="0"/>
      <w:marTop w:val="0"/>
      <w:marBottom w:val="0"/>
      <w:divBdr>
        <w:top w:val="none" w:sz="0" w:space="0" w:color="auto"/>
        <w:left w:val="none" w:sz="0" w:space="0" w:color="auto"/>
        <w:bottom w:val="none" w:sz="0" w:space="0" w:color="auto"/>
        <w:right w:val="none" w:sz="0" w:space="0" w:color="auto"/>
      </w:divBdr>
    </w:div>
    <w:div w:id="547571541">
      <w:bodyDiv w:val="1"/>
      <w:marLeft w:val="0"/>
      <w:marRight w:val="0"/>
      <w:marTop w:val="0"/>
      <w:marBottom w:val="0"/>
      <w:divBdr>
        <w:top w:val="none" w:sz="0" w:space="0" w:color="auto"/>
        <w:left w:val="none" w:sz="0" w:space="0" w:color="auto"/>
        <w:bottom w:val="none" w:sz="0" w:space="0" w:color="auto"/>
        <w:right w:val="none" w:sz="0" w:space="0" w:color="auto"/>
      </w:divBdr>
    </w:div>
    <w:div w:id="554897694">
      <w:bodyDiv w:val="1"/>
      <w:marLeft w:val="0"/>
      <w:marRight w:val="0"/>
      <w:marTop w:val="0"/>
      <w:marBottom w:val="0"/>
      <w:divBdr>
        <w:top w:val="none" w:sz="0" w:space="0" w:color="auto"/>
        <w:left w:val="none" w:sz="0" w:space="0" w:color="auto"/>
        <w:bottom w:val="none" w:sz="0" w:space="0" w:color="auto"/>
        <w:right w:val="none" w:sz="0" w:space="0" w:color="auto"/>
      </w:divBdr>
    </w:div>
    <w:div w:id="581526496">
      <w:bodyDiv w:val="1"/>
      <w:marLeft w:val="0"/>
      <w:marRight w:val="0"/>
      <w:marTop w:val="0"/>
      <w:marBottom w:val="0"/>
      <w:divBdr>
        <w:top w:val="none" w:sz="0" w:space="0" w:color="auto"/>
        <w:left w:val="none" w:sz="0" w:space="0" w:color="auto"/>
        <w:bottom w:val="none" w:sz="0" w:space="0" w:color="auto"/>
        <w:right w:val="none" w:sz="0" w:space="0" w:color="auto"/>
      </w:divBdr>
    </w:div>
    <w:div w:id="586502366">
      <w:bodyDiv w:val="1"/>
      <w:marLeft w:val="0"/>
      <w:marRight w:val="0"/>
      <w:marTop w:val="0"/>
      <w:marBottom w:val="0"/>
      <w:divBdr>
        <w:top w:val="none" w:sz="0" w:space="0" w:color="auto"/>
        <w:left w:val="none" w:sz="0" w:space="0" w:color="auto"/>
        <w:bottom w:val="none" w:sz="0" w:space="0" w:color="auto"/>
        <w:right w:val="none" w:sz="0" w:space="0" w:color="auto"/>
      </w:divBdr>
    </w:div>
    <w:div w:id="587930083">
      <w:bodyDiv w:val="1"/>
      <w:marLeft w:val="0"/>
      <w:marRight w:val="0"/>
      <w:marTop w:val="0"/>
      <w:marBottom w:val="0"/>
      <w:divBdr>
        <w:top w:val="none" w:sz="0" w:space="0" w:color="auto"/>
        <w:left w:val="none" w:sz="0" w:space="0" w:color="auto"/>
        <w:bottom w:val="none" w:sz="0" w:space="0" w:color="auto"/>
        <w:right w:val="none" w:sz="0" w:space="0" w:color="auto"/>
      </w:divBdr>
    </w:div>
    <w:div w:id="603996172">
      <w:bodyDiv w:val="1"/>
      <w:marLeft w:val="0"/>
      <w:marRight w:val="0"/>
      <w:marTop w:val="0"/>
      <w:marBottom w:val="0"/>
      <w:divBdr>
        <w:top w:val="none" w:sz="0" w:space="0" w:color="auto"/>
        <w:left w:val="none" w:sz="0" w:space="0" w:color="auto"/>
        <w:bottom w:val="none" w:sz="0" w:space="0" w:color="auto"/>
        <w:right w:val="none" w:sz="0" w:space="0" w:color="auto"/>
      </w:divBdr>
    </w:div>
    <w:div w:id="615792282">
      <w:bodyDiv w:val="1"/>
      <w:marLeft w:val="0"/>
      <w:marRight w:val="0"/>
      <w:marTop w:val="0"/>
      <w:marBottom w:val="0"/>
      <w:divBdr>
        <w:top w:val="none" w:sz="0" w:space="0" w:color="auto"/>
        <w:left w:val="none" w:sz="0" w:space="0" w:color="auto"/>
        <w:bottom w:val="none" w:sz="0" w:space="0" w:color="auto"/>
        <w:right w:val="none" w:sz="0" w:space="0" w:color="auto"/>
      </w:divBdr>
    </w:div>
    <w:div w:id="617565561">
      <w:bodyDiv w:val="1"/>
      <w:marLeft w:val="0"/>
      <w:marRight w:val="0"/>
      <w:marTop w:val="0"/>
      <w:marBottom w:val="0"/>
      <w:divBdr>
        <w:top w:val="none" w:sz="0" w:space="0" w:color="auto"/>
        <w:left w:val="none" w:sz="0" w:space="0" w:color="auto"/>
        <w:bottom w:val="none" w:sz="0" w:space="0" w:color="auto"/>
        <w:right w:val="none" w:sz="0" w:space="0" w:color="auto"/>
      </w:divBdr>
    </w:div>
    <w:div w:id="624122836">
      <w:bodyDiv w:val="1"/>
      <w:marLeft w:val="0"/>
      <w:marRight w:val="0"/>
      <w:marTop w:val="0"/>
      <w:marBottom w:val="0"/>
      <w:divBdr>
        <w:top w:val="none" w:sz="0" w:space="0" w:color="auto"/>
        <w:left w:val="none" w:sz="0" w:space="0" w:color="auto"/>
        <w:bottom w:val="none" w:sz="0" w:space="0" w:color="auto"/>
        <w:right w:val="none" w:sz="0" w:space="0" w:color="auto"/>
      </w:divBdr>
    </w:div>
    <w:div w:id="639531043">
      <w:bodyDiv w:val="1"/>
      <w:marLeft w:val="0"/>
      <w:marRight w:val="0"/>
      <w:marTop w:val="0"/>
      <w:marBottom w:val="0"/>
      <w:divBdr>
        <w:top w:val="none" w:sz="0" w:space="0" w:color="auto"/>
        <w:left w:val="none" w:sz="0" w:space="0" w:color="auto"/>
        <w:bottom w:val="none" w:sz="0" w:space="0" w:color="auto"/>
        <w:right w:val="none" w:sz="0" w:space="0" w:color="auto"/>
      </w:divBdr>
    </w:div>
    <w:div w:id="640112565">
      <w:bodyDiv w:val="1"/>
      <w:marLeft w:val="0"/>
      <w:marRight w:val="0"/>
      <w:marTop w:val="0"/>
      <w:marBottom w:val="0"/>
      <w:divBdr>
        <w:top w:val="none" w:sz="0" w:space="0" w:color="auto"/>
        <w:left w:val="none" w:sz="0" w:space="0" w:color="auto"/>
        <w:bottom w:val="none" w:sz="0" w:space="0" w:color="auto"/>
        <w:right w:val="none" w:sz="0" w:space="0" w:color="auto"/>
      </w:divBdr>
    </w:div>
    <w:div w:id="668487644">
      <w:bodyDiv w:val="1"/>
      <w:marLeft w:val="0"/>
      <w:marRight w:val="0"/>
      <w:marTop w:val="0"/>
      <w:marBottom w:val="0"/>
      <w:divBdr>
        <w:top w:val="none" w:sz="0" w:space="0" w:color="auto"/>
        <w:left w:val="none" w:sz="0" w:space="0" w:color="auto"/>
        <w:bottom w:val="none" w:sz="0" w:space="0" w:color="auto"/>
        <w:right w:val="none" w:sz="0" w:space="0" w:color="auto"/>
      </w:divBdr>
    </w:div>
    <w:div w:id="669722424">
      <w:bodyDiv w:val="1"/>
      <w:marLeft w:val="0"/>
      <w:marRight w:val="0"/>
      <w:marTop w:val="0"/>
      <w:marBottom w:val="0"/>
      <w:divBdr>
        <w:top w:val="none" w:sz="0" w:space="0" w:color="auto"/>
        <w:left w:val="none" w:sz="0" w:space="0" w:color="auto"/>
        <w:bottom w:val="none" w:sz="0" w:space="0" w:color="auto"/>
        <w:right w:val="none" w:sz="0" w:space="0" w:color="auto"/>
      </w:divBdr>
    </w:div>
    <w:div w:id="679702671">
      <w:bodyDiv w:val="1"/>
      <w:marLeft w:val="0"/>
      <w:marRight w:val="0"/>
      <w:marTop w:val="0"/>
      <w:marBottom w:val="0"/>
      <w:divBdr>
        <w:top w:val="none" w:sz="0" w:space="0" w:color="auto"/>
        <w:left w:val="none" w:sz="0" w:space="0" w:color="auto"/>
        <w:bottom w:val="none" w:sz="0" w:space="0" w:color="auto"/>
        <w:right w:val="none" w:sz="0" w:space="0" w:color="auto"/>
      </w:divBdr>
    </w:div>
    <w:div w:id="716121979">
      <w:bodyDiv w:val="1"/>
      <w:marLeft w:val="0"/>
      <w:marRight w:val="0"/>
      <w:marTop w:val="0"/>
      <w:marBottom w:val="0"/>
      <w:divBdr>
        <w:top w:val="none" w:sz="0" w:space="0" w:color="auto"/>
        <w:left w:val="none" w:sz="0" w:space="0" w:color="auto"/>
        <w:bottom w:val="none" w:sz="0" w:space="0" w:color="auto"/>
        <w:right w:val="none" w:sz="0" w:space="0" w:color="auto"/>
      </w:divBdr>
    </w:div>
    <w:div w:id="735667410">
      <w:bodyDiv w:val="1"/>
      <w:marLeft w:val="0"/>
      <w:marRight w:val="0"/>
      <w:marTop w:val="0"/>
      <w:marBottom w:val="0"/>
      <w:divBdr>
        <w:top w:val="none" w:sz="0" w:space="0" w:color="auto"/>
        <w:left w:val="none" w:sz="0" w:space="0" w:color="auto"/>
        <w:bottom w:val="none" w:sz="0" w:space="0" w:color="auto"/>
        <w:right w:val="none" w:sz="0" w:space="0" w:color="auto"/>
      </w:divBdr>
    </w:div>
    <w:div w:id="748623273">
      <w:bodyDiv w:val="1"/>
      <w:marLeft w:val="0"/>
      <w:marRight w:val="0"/>
      <w:marTop w:val="0"/>
      <w:marBottom w:val="0"/>
      <w:divBdr>
        <w:top w:val="none" w:sz="0" w:space="0" w:color="auto"/>
        <w:left w:val="none" w:sz="0" w:space="0" w:color="auto"/>
        <w:bottom w:val="none" w:sz="0" w:space="0" w:color="auto"/>
        <w:right w:val="none" w:sz="0" w:space="0" w:color="auto"/>
      </w:divBdr>
    </w:div>
    <w:div w:id="752553845">
      <w:bodyDiv w:val="1"/>
      <w:marLeft w:val="0"/>
      <w:marRight w:val="0"/>
      <w:marTop w:val="0"/>
      <w:marBottom w:val="0"/>
      <w:divBdr>
        <w:top w:val="none" w:sz="0" w:space="0" w:color="auto"/>
        <w:left w:val="none" w:sz="0" w:space="0" w:color="auto"/>
        <w:bottom w:val="none" w:sz="0" w:space="0" w:color="auto"/>
        <w:right w:val="none" w:sz="0" w:space="0" w:color="auto"/>
      </w:divBdr>
    </w:div>
    <w:div w:id="762722433">
      <w:bodyDiv w:val="1"/>
      <w:marLeft w:val="0"/>
      <w:marRight w:val="0"/>
      <w:marTop w:val="0"/>
      <w:marBottom w:val="0"/>
      <w:divBdr>
        <w:top w:val="none" w:sz="0" w:space="0" w:color="auto"/>
        <w:left w:val="none" w:sz="0" w:space="0" w:color="auto"/>
        <w:bottom w:val="none" w:sz="0" w:space="0" w:color="auto"/>
        <w:right w:val="none" w:sz="0" w:space="0" w:color="auto"/>
      </w:divBdr>
    </w:div>
    <w:div w:id="783155495">
      <w:bodyDiv w:val="1"/>
      <w:marLeft w:val="0"/>
      <w:marRight w:val="0"/>
      <w:marTop w:val="0"/>
      <w:marBottom w:val="0"/>
      <w:divBdr>
        <w:top w:val="none" w:sz="0" w:space="0" w:color="auto"/>
        <w:left w:val="none" w:sz="0" w:space="0" w:color="auto"/>
        <w:bottom w:val="none" w:sz="0" w:space="0" w:color="auto"/>
        <w:right w:val="none" w:sz="0" w:space="0" w:color="auto"/>
      </w:divBdr>
    </w:div>
    <w:div w:id="791484881">
      <w:bodyDiv w:val="1"/>
      <w:marLeft w:val="0"/>
      <w:marRight w:val="0"/>
      <w:marTop w:val="0"/>
      <w:marBottom w:val="0"/>
      <w:divBdr>
        <w:top w:val="none" w:sz="0" w:space="0" w:color="auto"/>
        <w:left w:val="none" w:sz="0" w:space="0" w:color="auto"/>
        <w:bottom w:val="none" w:sz="0" w:space="0" w:color="auto"/>
        <w:right w:val="none" w:sz="0" w:space="0" w:color="auto"/>
      </w:divBdr>
    </w:div>
    <w:div w:id="792400888">
      <w:bodyDiv w:val="1"/>
      <w:marLeft w:val="0"/>
      <w:marRight w:val="0"/>
      <w:marTop w:val="0"/>
      <w:marBottom w:val="0"/>
      <w:divBdr>
        <w:top w:val="none" w:sz="0" w:space="0" w:color="auto"/>
        <w:left w:val="none" w:sz="0" w:space="0" w:color="auto"/>
        <w:bottom w:val="none" w:sz="0" w:space="0" w:color="auto"/>
        <w:right w:val="none" w:sz="0" w:space="0" w:color="auto"/>
      </w:divBdr>
    </w:div>
    <w:div w:id="802619626">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27021045">
      <w:bodyDiv w:val="1"/>
      <w:marLeft w:val="0"/>
      <w:marRight w:val="0"/>
      <w:marTop w:val="0"/>
      <w:marBottom w:val="0"/>
      <w:divBdr>
        <w:top w:val="none" w:sz="0" w:space="0" w:color="auto"/>
        <w:left w:val="none" w:sz="0" w:space="0" w:color="auto"/>
        <w:bottom w:val="none" w:sz="0" w:space="0" w:color="auto"/>
        <w:right w:val="none" w:sz="0" w:space="0" w:color="auto"/>
      </w:divBdr>
    </w:div>
    <w:div w:id="872036810">
      <w:bodyDiv w:val="1"/>
      <w:marLeft w:val="0"/>
      <w:marRight w:val="0"/>
      <w:marTop w:val="0"/>
      <w:marBottom w:val="0"/>
      <w:divBdr>
        <w:top w:val="none" w:sz="0" w:space="0" w:color="auto"/>
        <w:left w:val="none" w:sz="0" w:space="0" w:color="auto"/>
        <w:bottom w:val="none" w:sz="0" w:space="0" w:color="auto"/>
        <w:right w:val="none" w:sz="0" w:space="0" w:color="auto"/>
      </w:divBdr>
    </w:div>
    <w:div w:id="883568320">
      <w:bodyDiv w:val="1"/>
      <w:marLeft w:val="0"/>
      <w:marRight w:val="0"/>
      <w:marTop w:val="0"/>
      <w:marBottom w:val="0"/>
      <w:divBdr>
        <w:top w:val="none" w:sz="0" w:space="0" w:color="auto"/>
        <w:left w:val="none" w:sz="0" w:space="0" w:color="auto"/>
        <w:bottom w:val="none" w:sz="0" w:space="0" w:color="auto"/>
        <w:right w:val="none" w:sz="0" w:space="0" w:color="auto"/>
      </w:divBdr>
    </w:div>
    <w:div w:id="905383009">
      <w:bodyDiv w:val="1"/>
      <w:marLeft w:val="0"/>
      <w:marRight w:val="0"/>
      <w:marTop w:val="0"/>
      <w:marBottom w:val="0"/>
      <w:divBdr>
        <w:top w:val="none" w:sz="0" w:space="0" w:color="auto"/>
        <w:left w:val="none" w:sz="0" w:space="0" w:color="auto"/>
        <w:bottom w:val="none" w:sz="0" w:space="0" w:color="auto"/>
        <w:right w:val="none" w:sz="0" w:space="0" w:color="auto"/>
      </w:divBdr>
    </w:div>
    <w:div w:id="913009800">
      <w:bodyDiv w:val="1"/>
      <w:marLeft w:val="0"/>
      <w:marRight w:val="0"/>
      <w:marTop w:val="0"/>
      <w:marBottom w:val="0"/>
      <w:divBdr>
        <w:top w:val="none" w:sz="0" w:space="0" w:color="auto"/>
        <w:left w:val="none" w:sz="0" w:space="0" w:color="auto"/>
        <w:bottom w:val="none" w:sz="0" w:space="0" w:color="auto"/>
        <w:right w:val="none" w:sz="0" w:space="0" w:color="auto"/>
      </w:divBdr>
    </w:div>
    <w:div w:id="913705085">
      <w:bodyDiv w:val="1"/>
      <w:marLeft w:val="0"/>
      <w:marRight w:val="0"/>
      <w:marTop w:val="0"/>
      <w:marBottom w:val="0"/>
      <w:divBdr>
        <w:top w:val="none" w:sz="0" w:space="0" w:color="auto"/>
        <w:left w:val="none" w:sz="0" w:space="0" w:color="auto"/>
        <w:bottom w:val="none" w:sz="0" w:space="0" w:color="auto"/>
        <w:right w:val="none" w:sz="0" w:space="0" w:color="auto"/>
      </w:divBdr>
    </w:div>
    <w:div w:id="923296425">
      <w:bodyDiv w:val="1"/>
      <w:marLeft w:val="0"/>
      <w:marRight w:val="0"/>
      <w:marTop w:val="0"/>
      <w:marBottom w:val="0"/>
      <w:divBdr>
        <w:top w:val="none" w:sz="0" w:space="0" w:color="auto"/>
        <w:left w:val="none" w:sz="0" w:space="0" w:color="auto"/>
        <w:bottom w:val="none" w:sz="0" w:space="0" w:color="auto"/>
        <w:right w:val="none" w:sz="0" w:space="0" w:color="auto"/>
      </w:divBdr>
    </w:div>
    <w:div w:id="937836758">
      <w:bodyDiv w:val="1"/>
      <w:marLeft w:val="0"/>
      <w:marRight w:val="0"/>
      <w:marTop w:val="0"/>
      <w:marBottom w:val="0"/>
      <w:divBdr>
        <w:top w:val="none" w:sz="0" w:space="0" w:color="auto"/>
        <w:left w:val="none" w:sz="0" w:space="0" w:color="auto"/>
        <w:bottom w:val="none" w:sz="0" w:space="0" w:color="auto"/>
        <w:right w:val="none" w:sz="0" w:space="0" w:color="auto"/>
      </w:divBdr>
    </w:div>
    <w:div w:id="948197808">
      <w:bodyDiv w:val="1"/>
      <w:marLeft w:val="0"/>
      <w:marRight w:val="0"/>
      <w:marTop w:val="0"/>
      <w:marBottom w:val="0"/>
      <w:divBdr>
        <w:top w:val="none" w:sz="0" w:space="0" w:color="auto"/>
        <w:left w:val="none" w:sz="0" w:space="0" w:color="auto"/>
        <w:bottom w:val="none" w:sz="0" w:space="0" w:color="auto"/>
        <w:right w:val="none" w:sz="0" w:space="0" w:color="auto"/>
      </w:divBdr>
    </w:div>
    <w:div w:id="981154757">
      <w:bodyDiv w:val="1"/>
      <w:marLeft w:val="0"/>
      <w:marRight w:val="0"/>
      <w:marTop w:val="0"/>
      <w:marBottom w:val="0"/>
      <w:divBdr>
        <w:top w:val="none" w:sz="0" w:space="0" w:color="auto"/>
        <w:left w:val="none" w:sz="0" w:space="0" w:color="auto"/>
        <w:bottom w:val="none" w:sz="0" w:space="0" w:color="auto"/>
        <w:right w:val="none" w:sz="0" w:space="0" w:color="auto"/>
      </w:divBdr>
    </w:div>
    <w:div w:id="983704936">
      <w:bodyDiv w:val="1"/>
      <w:marLeft w:val="0"/>
      <w:marRight w:val="0"/>
      <w:marTop w:val="0"/>
      <w:marBottom w:val="0"/>
      <w:divBdr>
        <w:top w:val="none" w:sz="0" w:space="0" w:color="auto"/>
        <w:left w:val="none" w:sz="0" w:space="0" w:color="auto"/>
        <w:bottom w:val="none" w:sz="0" w:space="0" w:color="auto"/>
        <w:right w:val="none" w:sz="0" w:space="0" w:color="auto"/>
      </w:divBdr>
    </w:div>
    <w:div w:id="1003434098">
      <w:bodyDiv w:val="1"/>
      <w:marLeft w:val="0"/>
      <w:marRight w:val="0"/>
      <w:marTop w:val="0"/>
      <w:marBottom w:val="0"/>
      <w:divBdr>
        <w:top w:val="none" w:sz="0" w:space="0" w:color="auto"/>
        <w:left w:val="none" w:sz="0" w:space="0" w:color="auto"/>
        <w:bottom w:val="none" w:sz="0" w:space="0" w:color="auto"/>
        <w:right w:val="none" w:sz="0" w:space="0" w:color="auto"/>
      </w:divBdr>
    </w:div>
    <w:div w:id="1028259993">
      <w:bodyDiv w:val="1"/>
      <w:marLeft w:val="0"/>
      <w:marRight w:val="0"/>
      <w:marTop w:val="0"/>
      <w:marBottom w:val="0"/>
      <w:divBdr>
        <w:top w:val="none" w:sz="0" w:space="0" w:color="auto"/>
        <w:left w:val="none" w:sz="0" w:space="0" w:color="auto"/>
        <w:bottom w:val="none" w:sz="0" w:space="0" w:color="auto"/>
        <w:right w:val="none" w:sz="0" w:space="0" w:color="auto"/>
      </w:divBdr>
    </w:div>
    <w:div w:id="1039168214">
      <w:bodyDiv w:val="1"/>
      <w:marLeft w:val="0"/>
      <w:marRight w:val="0"/>
      <w:marTop w:val="0"/>
      <w:marBottom w:val="0"/>
      <w:divBdr>
        <w:top w:val="none" w:sz="0" w:space="0" w:color="auto"/>
        <w:left w:val="none" w:sz="0" w:space="0" w:color="auto"/>
        <w:bottom w:val="none" w:sz="0" w:space="0" w:color="auto"/>
        <w:right w:val="none" w:sz="0" w:space="0" w:color="auto"/>
      </w:divBdr>
    </w:div>
    <w:div w:id="1039547171">
      <w:bodyDiv w:val="1"/>
      <w:marLeft w:val="0"/>
      <w:marRight w:val="0"/>
      <w:marTop w:val="0"/>
      <w:marBottom w:val="0"/>
      <w:divBdr>
        <w:top w:val="none" w:sz="0" w:space="0" w:color="auto"/>
        <w:left w:val="none" w:sz="0" w:space="0" w:color="auto"/>
        <w:bottom w:val="none" w:sz="0" w:space="0" w:color="auto"/>
        <w:right w:val="none" w:sz="0" w:space="0" w:color="auto"/>
      </w:divBdr>
    </w:div>
    <w:div w:id="1046560896">
      <w:bodyDiv w:val="1"/>
      <w:marLeft w:val="0"/>
      <w:marRight w:val="0"/>
      <w:marTop w:val="0"/>
      <w:marBottom w:val="0"/>
      <w:divBdr>
        <w:top w:val="none" w:sz="0" w:space="0" w:color="auto"/>
        <w:left w:val="none" w:sz="0" w:space="0" w:color="auto"/>
        <w:bottom w:val="none" w:sz="0" w:space="0" w:color="auto"/>
        <w:right w:val="none" w:sz="0" w:space="0" w:color="auto"/>
      </w:divBdr>
    </w:div>
    <w:div w:id="1056245211">
      <w:bodyDiv w:val="1"/>
      <w:marLeft w:val="0"/>
      <w:marRight w:val="0"/>
      <w:marTop w:val="0"/>
      <w:marBottom w:val="0"/>
      <w:divBdr>
        <w:top w:val="none" w:sz="0" w:space="0" w:color="auto"/>
        <w:left w:val="none" w:sz="0" w:space="0" w:color="auto"/>
        <w:bottom w:val="none" w:sz="0" w:space="0" w:color="auto"/>
        <w:right w:val="none" w:sz="0" w:space="0" w:color="auto"/>
      </w:divBdr>
    </w:div>
    <w:div w:id="1066731573">
      <w:bodyDiv w:val="1"/>
      <w:marLeft w:val="0"/>
      <w:marRight w:val="0"/>
      <w:marTop w:val="0"/>
      <w:marBottom w:val="0"/>
      <w:divBdr>
        <w:top w:val="none" w:sz="0" w:space="0" w:color="auto"/>
        <w:left w:val="none" w:sz="0" w:space="0" w:color="auto"/>
        <w:bottom w:val="none" w:sz="0" w:space="0" w:color="auto"/>
        <w:right w:val="none" w:sz="0" w:space="0" w:color="auto"/>
      </w:divBdr>
    </w:div>
    <w:div w:id="1078938363">
      <w:bodyDiv w:val="1"/>
      <w:marLeft w:val="0"/>
      <w:marRight w:val="0"/>
      <w:marTop w:val="0"/>
      <w:marBottom w:val="0"/>
      <w:divBdr>
        <w:top w:val="none" w:sz="0" w:space="0" w:color="auto"/>
        <w:left w:val="none" w:sz="0" w:space="0" w:color="auto"/>
        <w:bottom w:val="none" w:sz="0" w:space="0" w:color="auto"/>
        <w:right w:val="none" w:sz="0" w:space="0" w:color="auto"/>
      </w:divBdr>
    </w:div>
    <w:div w:id="1109357674">
      <w:bodyDiv w:val="1"/>
      <w:marLeft w:val="0"/>
      <w:marRight w:val="0"/>
      <w:marTop w:val="0"/>
      <w:marBottom w:val="0"/>
      <w:divBdr>
        <w:top w:val="none" w:sz="0" w:space="0" w:color="auto"/>
        <w:left w:val="none" w:sz="0" w:space="0" w:color="auto"/>
        <w:bottom w:val="none" w:sz="0" w:space="0" w:color="auto"/>
        <w:right w:val="none" w:sz="0" w:space="0" w:color="auto"/>
      </w:divBdr>
    </w:div>
    <w:div w:id="1133599382">
      <w:bodyDiv w:val="1"/>
      <w:marLeft w:val="0"/>
      <w:marRight w:val="0"/>
      <w:marTop w:val="0"/>
      <w:marBottom w:val="0"/>
      <w:divBdr>
        <w:top w:val="none" w:sz="0" w:space="0" w:color="auto"/>
        <w:left w:val="none" w:sz="0" w:space="0" w:color="auto"/>
        <w:bottom w:val="none" w:sz="0" w:space="0" w:color="auto"/>
        <w:right w:val="none" w:sz="0" w:space="0" w:color="auto"/>
      </w:divBdr>
    </w:div>
    <w:div w:id="1141507290">
      <w:bodyDiv w:val="1"/>
      <w:marLeft w:val="0"/>
      <w:marRight w:val="0"/>
      <w:marTop w:val="0"/>
      <w:marBottom w:val="0"/>
      <w:divBdr>
        <w:top w:val="none" w:sz="0" w:space="0" w:color="auto"/>
        <w:left w:val="none" w:sz="0" w:space="0" w:color="auto"/>
        <w:bottom w:val="none" w:sz="0" w:space="0" w:color="auto"/>
        <w:right w:val="none" w:sz="0" w:space="0" w:color="auto"/>
      </w:divBdr>
      <w:divsChild>
        <w:div w:id="1333415830">
          <w:marLeft w:val="0"/>
          <w:marRight w:val="0"/>
          <w:marTop w:val="0"/>
          <w:marBottom w:val="0"/>
          <w:divBdr>
            <w:top w:val="none" w:sz="0" w:space="0" w:color="auto"/>
            <w:left w:val="none" w:sz="0" w:space="0" w:color="auto"/>
            <w:bottom w:val="none" w:sz="0" w:space="0" w:color="auto"/>
            <w:right w:val="none" w:sz="0" w:space="0" w:color="auto"/>
          </w:divBdr>
        </w:div>
        <w:div w:id="1851487989">
          <w:marLeft w:val="0"/>
          <w:marRight w:val="0"/>
          <w:marTop w:val="0"/>
          <w:marBottom w:val="0"/>
          <w:divBdr>
            <w:top w:val="none" w:sz="0" w:space="0" w:color="auto"/>
            <w:left w:val="none" w:sz="0" w:space="0" w:color="auto"/>
            <w:bottom w:val="none" w:sz="0" w:space="0" w:color="auto"/>
            <w:right w:val="none" w:sz="0" w:space="0" w:color="auto"/>
          </w:divBdr>
        </w:div>
      </w:divsChild>
    </w:div>
    <w:div w:id="1147283863">
      <w:bodyDiv w:val="1"/>
      <w:marLeft w:val="0"/>
      <w:marRight w:val="0"/>
      <w:marTop w:val="0"/>
      <w:marBottom w:val="0"/>
      <w:divBdr>
        <w:top w:val="none" w:sz="0" w:space="0" w:color="auto"/>
        <w:left w:val="none" w:sz="0" w:space="0" w:color="auto"/>
        <w:bottom w:val="none" w:sz="0" w:space="0" w:color="auto"/>
        <w:right w:val="none" w:sz="0" w:space="0" w:color="auto"/>
      </w:divBdr>
    </w:div>
    <w:div w:id="1150710712">
      <w:bodyDiv w:val="1"/>
      <w:marLeft w:val="0"/>
      <w:marRight w:val="0"/>
      <w:marTop w:val="0"/>
      <w:marBottom w:val="0"/>
      <w:divBdr>
        <w:top w:val="none" w:sz="0" w:space="0" w:color="auto"/>
        <w:left w:val="none" w:sz="0" w:space="0" w:color="auto"/>
        <w:bottom w:val="none" w:sz="0" w:space="0" w:color="auto"/>
        <w:right w:val="none" w:sz="0" w:space="0" w:color="auto"/>
      </w:divBdr>
    </w:div>
    <w:div w:id="1155336883">
      <w:bodyDiv w:val="1"/>
      <w:marLeft w:val="0"/>
      <w:marRight w:val="0"/>
      <w:marTop w:val="0"/>
      <w:marBottom w:val="0"/>
      <w:divBdr>
        <w:top w:val="none" w:sz="0" w:space="0" w:color="auto"/>
        <w:left w:val="none" w:sz="0" w:space="0" w:color="auto"/>
        <w:bottom w:val="none" w:sz="0" w:space="0" w:color="auto"/>
        <w:right w:val="none" w:sz="0" w:space="0" w:color="auto"/>
      </w:divBdr>
    </w:div>
    <w:div w:id="1160461829">
      <w:bodyDiv w:val="1"/>
      <w:marLeft w:val="0"/>
      <w:marRight w:val="0"/>
      <w:marTop w:val="0"/>
      <w:marBottom w:val="0"/>
      <w:divBdr>
        <w:top w:val="none" w:sz="0" w:space="0" w:color="auto"/>
        <w:left w:val="none" w:sz="0" w:space="0" w:color="auto"/>
        <w:bottom w:val="none" w:sz="0" w:space="0" w:color="auto"/>
        <w:right w:val="none" w:sz="0" w:space="0" w:color="auto"/>
      </w:divBdr>
    </w:div>
    <w:div w:id="1190265417">
      <w:bodyDiv w:val="1"/>
      <w:marLeft w:val="0"/>
      <w:marRight w:val="0"/>
      <w:marTop w:val="0"/>
      <w:marBottom w:val="0"/>
      <w:divBdr>
        <w:top w:val="none" w:sz="0" w:space="0" w:color="auto"/>
        <w:left w:val="none" w:sz="0" w:space="0" w:color="auto"/>
        <w:bottom w:val="none" w:sz="0" w:space="0" w:color="auto"/>
        <w:right w:val="none" w:sz="0" w:space="0" w:color="auto"/>
      </w:divBdr>
    </w:div>
    <w:div w:id="1202593725">
      <w:bodyDiv w:val="1"/>
      <w:marLeft w:val="0"/>
      <w:marRight w:val="0"/>
      <w:marTop w:val="0"/>
      <w:marBottom w:val="0"/>
      <w:divBdr>
        <w:top w:val="none" w:sz="0" w:space="0" w:color="auto"/>
        <w:left w:val="none" w:sz="0" w:space="0" w:color="auto"/>
        <w:bottom w:val="none" w:sz="0" w:space="0" w:color="auto"/>
        <w:right w:val="none" w:sz="0" w:space="0" w:color="auto"/>
      </w:divBdr>
    </w:div>
    <w:div w:id="1206604909">
      <w:bodyDiv w:val="1"/>
      <w:marLeft w:val="0"/>
      <w:marRight w:val="0"/>
      <w:marTop w:val="0"/>
      <w:marBottom w:val="0"/>
      <w:divBdr>
        <w:top w:val="none" w:sz="0" w:space="0" w:color="auto"/>
        <w:left w:val="none" w:sz="0" w:space="0" w:color="auto"/>
        <w:bottom w:val="none" w:sz="0" w:space="0" w:color="auto"/>
        <w:right w:val="none" w:sz="0" w:space="0" w:color="auto"/>
      </w:divBdr>
    </w:div>
    <w:div w:id="1227187122">
      <w:bodyDiv w:val="1"/>
      <w:marLeft w:val="0"/>
      <w:marRight w:val="0"/>
      <w:marTop w:val="0"/>
      <w:marBottom w:val="0"/>
      <w:divBdr>
        <w:top w:val="none" w:sz="0" w:space="0" w:color="auto"/>
        <w:left w:val="none" w:sz="0" w:space="0" w:color="auto"/>
        <w:bottom w:val="none" w:sz="0" w:space="0" w:color="auto"/>
        <w:right w:val="none" w:sz="0" w:space="0" w:color="auto"/>
      </w:divBdr>
    </w:div>
    <w:div w:id="1228221217">
      <w:bodyDiv w:val="1"/>
      <w:marLeft w:val="0"/>
      <w:marRight w:val="0"/>
      <w:marTop w:val="0"/>
      <w:marBottom w:val="0"/>
      <w:divBdr>
        <w:top w:val="none" w:sz="0" w:space="0" w:color="auto"/>
        <w:left w:val="none" w:sz="0" w:space="0" w:color="auto"/>
        <w:bottom w:val="none" w:sz="0" w:space="0" w:color="auto"/>
        <w:right w:val="none" w:sz="0" w:space="0" w:color="auto"/>
      </w:divBdr>
    </w:div>
    <w:div w:id="1242830292">
      <w:bodyDiv w:val="1"/>
      <w:marLeft w:val="0"/>
      <w:marRight w:val="0"/>
      <w:marTop w:val="0"/>
      <w:marBottom w:val="0"/>
      <w:divBdr>
        <w:top w:val="none" w:sz="0" w:space="0" w:color="auto"/>
        <w:left w:val="none" w:sz="0" w:space="0" w:color="auto"/>
        <w:bottom w:val="none" w:sz="0" w:space="0" w:color="auto"/>
        <w:right w:val="none" w:sz="0" w:space="0" w:color="auto"/>
      </w:divBdr>
    </w:div>
    <w:div w:id="1262837337">
      <w:bodyDiv w:val="1"/>
      <w:marLeft w:val="0"/>
      <w:marRight w:val="0"/>
      <w:marTop w:val="0"/>
      <w:marBottom w:val="0"/>
      <w:divBdr>
        <w:top w:val="none" w:sz="0" w:space="0" w:color="auto"/>
        <w:left w:val="none" w:sz="0" w:space="0" w:color="auto"/>
        <w:bottom w:val="none" w:sz="0" w:space="0" w:color="auto"/>
        <w:right w:val="none" w:sz="0" w:space="0" w:color="auto"/>
      </w:divBdr>
    </w:div>
    <w:div w:id="1277524608">
      <w:bodyDiv w:val="1"/>
      <w:marLeft w:val="0"/>
      <w:marRight w:val="0"/>
      <w:marTop w:val="0"/>
      <w:marBottom w:val="0"/>
      <w:divBdr>
        <w:top w:val="none" w:sz="0" w:space="0" w:color="auto"/>
        <w:left w:val="none" w:sz="0" w:space="0" w:color="auto"/>
        <w:bottom w:val="none" w:sz="0" w:space="0" w:color="auto"/>
        <w:right w:val="none" w:sz="0" w:space="0" w:color="auto"/>
      </w:divBdr>
    </w:div>
    <w:div w:id="1278105156">
      <w:bodyDiv w:val="1"/>
      <w:marLeft w:val="0"/>
      <w:marRight w:val="0"/>
      <w:marTop w:val="0"/>
      <w:marBottom w:val="0"/>
      <w:divBdr>
        <w:top w:val="none" w:sz="0" w:space="0" w:color="auto"/>
        <w:left w:val="none" w:sz="0" w:space="0" w:color="auto"/>
        <w:bottom w:val="none" w:sz="0" w:space="0" w:color="auto"/>
        <w:right w:val="none" w:sz="0" w:space="0" w:color="auto"/>
      </w:divBdr>
    </w:div>
    <w:div w:id="1279603828">
      <w:bodyDiv w:val="1"/>
      <w:marLeft w:val="0"/>
      <w:marRight w:val="0"/>
      <w:marTop w:val="0"/>
      <w:marBottom w:val="0"/>
      <w:divBdr>
        <w:top w:val="none" w:sz="0" w:space="0" w:color="auto"/>
        <w:left w:val="none" w:sz="0" w:space="0" w:color="auto"/>
        <w:bottom w:val="none" w:sz="0" w:space="0" w:color="auto"/>
        <w:right w:val="none" w:sz="0" w:space="0" w:color="auto"/>
      </w:divBdr>
    </w:div>
    <w:div w:id="1287420592">
      <w:bodyDiv w:val="1"/>
      <w:marLeft w:val="0"/>
      <w:marRight w:val="0"/>
      <w:marTop w:val="0"/>
      <w:marBottom w:val="0"/>
      <w:divBdr>
        <w:top w:val="none" w:sz="0" w:space="0" w:color="auto"/>
        <w:left w:val="none" w:sz="0" w:space="0" w:color="auto"/>
        <w:bottom w:val="none" w:sz="0" w:space="0" w:color="auto"/>
        <w:right w:val="none" w:sz="0" w:space="0" w:color="auto"/>
      </w:divBdr>
    </w:div>
    <w:div w:id="1298217349">
      <w:bodyDiv w:val="1"/>
      <w:marLeft w:val="0"/>
      <w:marRight w:val="0"/>
      <w:marTop w:val="0"/>
      <w:marBottom w:val="0"/>
      <w:divBdr>
        <w:top w:val="none" w:sz="0" w:space="0" w:color="auto"/>
        <w:left w:val="none" w:sz="0" w:space="0" w:color="auto"/>
        <w:bottom w:val="none" w:sz="0" w:space="0" w:color="auto"/>
        <w:right w:val="none" w:sz="0" w:space="0" w:color="auto"/>
      </w:divBdr>
    </w:div>
    <w:div w:id="1317340059">
      <w:bodyDiv w:val="1"/>
      <w:marLeft w:val="0"/>
      <w:marRight w:val="0"/>
      <w:marTop w:val="0"/>
      <w:marBottom w:val="0"/>
      <w:divBdr>
        <w:top w:val="none" w:sz="0" w:space="0" w:color="auto"/>
        <w:left w:val="none" w:sz="0" w:space="0" w:color="auto"/>
        <w:bottom w:val="none" w:sz="0" w:space="0" w:color="auto"/>
        <w:right w:val="none" w:sz="0" w:space="0" w:color="auto"/>
      </w:divBdr>
    </w:div>
    <w:div w:id="1317342417">
      <w:bodyDiv w:val="1"/>
      <w:marLeft w:val="0"/>
      <w:marRight w:val="0"/>
      <w:marTop w:val="0"/>
      <w:marBottom w:val="0"/>
      <w:divBdr>
        <w:top w:val="none" w:sz="0" w:space="0" w:color="auto"/>
        <w:left w:val="none" w:sz="0" w:space="0" w:color="auto"/>
        <w:bottom w:val="none" w:sz="0" w:space="0" w:color="auto"/>
        <w:right w:val="none" w:sz="0" w:space="0" w:color="auto"/>
      </w:divBdr>
    </w:div>
    <w:div w:id="1322739376">
      <w:bodyDiv w:val="1"/>
      <w:marLeft w:val="0"/>
      <w:marRight w:val="0"/>
      <w:marTop w:val="0"/>
      <w:marBottom w:val="0"/>
      <w:divBdr>
        <w:top w:val="none" w:sz="0" w:space="0" w:color="auto"/>
        <w:left w:val="none" w:sz="0" w:space="0" w:color="auto"/>
        <w:bottom w:val="none" w:sz="0" w:space="0" w:color="auto"/>
        <w:right w:val="none" w:sz="0" w:space="0" w:color="auto"/>
      </w:divBdr>
    </w:div>
    <w:div w:id="1327171884">
      <w:bodyDiv w:val="1"/>
      <w:marLeft w:val="0"/>
      <w:marRight w:val="0"/>
      <w:marTop w:val="0"/>
      <w:marBottom w:val="0"/>
      <w:divBdr>
        <w:top w:val="none" w:sz="0" w:space="0" w:color="auto"/>
        <w:left w:val="none" w:sz="0" w:space="0" w:color="auto"/>
        <w:bottom w:val="none" w:sz="0" w:space="0" w:color="auto"/>
        <w:right w:val="none" w:sz="0" w:space="0" w:color="auto"/>
      </w:divBdr>
    </w:div>
    <w:div w:id="1366833766">
      <w:bodyDiv w:val="1"/>
      <w:marLeft w:val="0"/>
      <w:marRight w:val="0"/>
      <w:marTop w:val="0"/>
      <w:marBottom w:val="0"/>
      <w:divBdr>
        <w:top w:val="none" w:sz="0" w:space="0" w:color="auto"/>
        <w:left w:val="none" w:sz="0" w:space="0" w:color="auto"/>
        <w:bottom w:val="none" w:sz="0" w:space="0" w:color="auto"/>
        <w:right w:val="none" w:sz="0" w:space="0" w:color="auto"/>
      </w:divBdr>
    </w:div>
    <w:div w:id="1371606419">
      <w:bodyDiv w:val="1"/>
      <w:marLeft w:val="0"/>
      <w:marRight w:val="0"/>
      <w:marTop w:val="0"/>
      <w:marBottom w:val="0"/>
      <w:divBdr>
        <w:top w:val="none" w:sz="0" w:space="0" w:color="auto"/>
        <w:left w:val="none" w:sz="0" w:space="0" w:color="auto"/>
        <w:bottom w:val="none" w:sz="0" w:space="0" w:color="auto"/>
        <w:right w:val="none" w:sz="0" w:space="0" w:color="auto"/>
      </w:divBdr>
    </w:div>
    <w:div w:id="1372536875">
      <w:bodyDiv w:val="1"/>
      <w:marLeft w:val="0"/>
      <w:marRight w:val="0"/>
      <w:marTop w:val="0"/>
      <w:marBottom w:val="0"/>
      <w:divBdr>
        <w:top w:val="none" w:sz="0" w:space="0" w:color="auto"/>
        <w:left w:val="none" w:sz="0" w:space="0" w:color="auto"/>
        <w:bottom w:val="none" w:sz="0" w:space="0" w:color="auto"/>
        <w:right w:val="none" w:sz="0" w:space="0" w:color="auto"/>
      </w:divBdr>
    </w:div>
    <w:div w:id="1420563938">
      <w:bodyDiv w:val="1"/>
      <w:marLeft w:val="0"/>
      <w:marRight w:val="0"/>
      <w:marTop w:val="0"/>
      <w:marBottom w:val="0"/>
      <w:divBdr>
        <w:top w:val="none" w:sz="0" w:space="0" w:color="auto"/>
        <w:left w:val="none" w:sz="0" w:space="0" w:color="auto"/>
        <w:bottom w:val="none" w:sz="0" w:space="0" w:color="auto"/>
        <w:right w:val="none" w:sz="0" w:space="0" w:color="auto"/>
      </w:divBdr>
      <w:divsChild>
        <w:div w:id="910165201">
          <w:marLeft w:val="0"/>
          <w:marRight w:val="0"/>
          <w:marTop w:val="0"/>
          <w:marBottom w:val="0"/>
          <w:divBdr>
            <w:top w:val="none" w:sz="0" w:space="0" w:color="auto"/>
            <w:left w:val="none" w:sz="0" w:space="0" w:color="auto"/>
            <w:bottom w:val="none" w:sz="0" w:space="0" w:color="auto"/>
            <w:right w:val="none" w:sz="0" w:space="0" w:color="auto"/>
          </w:divBdr>
        </w:div>
      </w:divsChild>
    </w:div>
    <w:div w:id="1430783429">
      <w:bodyDiv w:val="1"/>
      <w:marLeft w:val="0"/>
      <w:marRight w:val="0"/>
      <w:marTop w:val="0"/>
      <w:marBottom w:val="0"/>
      <w:divBdr>
        <w:top w:val="none" w:sz="0" w:space="0" w:color="auto"/>
        <w:left w:val="none" w:sz="0" w:space="0" w:color="auto"/>
        <w:bottom w:val="none" w:sz="0" w:space="0" w:color="auto"/>
        <w:right w:val="none" w:sz="0" w:space="0" w:color="auto"/>
      </w:divBdr>
    </w:div>
    <w:div w:id="1439133047">
      <w:bodyDiv w:val="1"/>
      <w:marLeft w:val="0"/>
      <w:marRight w:val="0"/>
      <w:marTop w:val="0"/>
      <w:marBottom w:val="0"/>
      <w:divBdr>
        <w:top w:val="none" w:sz="0" w:space="0" w:color="auto"/>
        <w:left w:val="none" w:sz="0" w:space="0" w:color="auto"/>
        <w:bottom w:val="none" w:sz="0" w:space="0" w:color="auto"/>
        <w:right w:val="none" w:sz="0" w:space="0" w:color="auto"/>
      </w:divBdr>
    </w:div>
    <w:div w:id="1447039921">
      <w:bodyDiv w:val="1"/>
      <w:marLeft w:val="0"/>
      <w:marRight w:val="0"/>
      <w:marTop w:val="0"/>
      <w:marBottom w:val="0"/>
      <w:divBdr>
        <w:top w:val="none" w:sz="0" w:space="0" w:color="auto"/>
        <w:left w:val="none" w:sz="0" w:space="0" w:color="auto"/>
        <w:bottom w:val="none" w:sz="0" w:space="0" w:color="auto"/>
        <w:right w:val="none" w:sz="0" w:space="0" w:color="auto"/>
      </w:divBdr>
      <w:divsChild>
        <w:div w:id="876047465">
          <w:marLeft w:val="0"/>
          <w:marRight w:val="0"/>
          <w:marTop w:val="0"/>
          <w:marBottom w:val="0"/>
          <w:divBdr>
            <w:top w:val="none" w:sz="0" w:space="0" w:color="auto"/>
            <w:left w:val="none" w:sz="0" w:space="0" w:color="auto"/>
            <w:bottom w:val="none" w:sz="0" w:space="0" w:color="auto"/>
            <w:right w:val="none" w:sz="0" w:space="0" w:color="auto"/>
          </w:divBdr>
          <w:divsChild>
            <w:div w:id="201284699">
              <w:marLeft w:val="0"/>
              <w:marRight w:val="0"/>
              <w:marTop w:val="0"/>
              <w:marBottom w:val="0"/>
              <w:divBdr>
                <w:top w:val="none" w:sz="0" w:space="0" w:color="auto"/>
                <w:left w:val="none" w:sz="0" w:space="0" w:color="auto"/>
                <w:bottom w:val="none" w:sz="0" w:space="0" w:color="auto"/>
                <w:right w:val="none" w:sz="0" w:space="0" w:color="auto"/>
              </w:divBdr>
            </w:div>
          </w:divsChild>
        </w:div>
        <w:div w:id="941641949">
          <w:marLeft w:val="0"/>
          <w:marRight w:val="0"/>
          <w:marTop w:val="0"/>
          <w:marBottom w:val="0"/>
          <w:divBdr>
            <w:top w:val="none" w:sz="0" w:space="0" w:color="auto"/>
            <w:left w:val="none" w:sz="0" w:space="0" w:color="auto"/>
            <w:bottom w:val="none" w:sz="0" w:space="0" w:color="auto"/>
            <w:right w:val="none" w:sz="0" w:space="0" w:color="auto"/>
          </w:divBdr>
          <w:divsChild>
            <w:div w:id="195041341">
              <w:marLeft w:val="0"/>
              <w:marRight w:val="0"/>
              <w:marTop w:val="0"/>
              <w:marBottom w:val="0"/>
              <w:divBdr>
                <w:top w:val="none" w:sz="0" w:space="0" w:color="auto"/>
                <w:left w:val="none" w:sz="0" w:space="0" w:color="auto"/>
                <w:bottom w:val="none" w:sz="0" w:space="0" w:color="auto"/>
                <w:right w:val="none" w:sz="0" w:space="0" w:color="auto"/>
              </w:divBdr>
              <w:divsChild>
                <w:div w:id="648175883">
                  <w:marLeft w:val="0"/>
                  <w:marRight w:val="0"/>
                  <w:marTop w:val="0"/>
                  <w:marBottom w:val="0"/>
                  <w:divBdr>
                    <w:top w:val="none" w:sz="0" w:space="0" w:color="auto"/>
                    <w:left w:val="none" w:sz="0" w:space="0" w:color="auto"/>
                    <w:bottom w:val="none" w:sz="0" w:space="0" w:color="auto"/>
                    <w:right w:val="none" w:sz="0" w:space="0" w:color="auto"/>
                  </w:divBdr>
                  <w:divsChild>
                    <w:div w:id="13181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108">
              <w:marLeft w:val="0"/>
              <w:marRight w:val="0"/>
              <w:marTop w:val="0"/>
              <w:marBottom w:val="0"/>
              <w:divBdr>
                <w:top w:val="none" w:sz="0" w:space="0" w:color="auto"/>
                <w:left w:val="none" w:sz="0" w:space="0" w:color="auto"/>
                <w:bottom w:val="none" w:sz="0" w:space="0" w:color="auto"/>
                <w:right w:val="none" w:sz="0" w:space="0" w:color="auto"/>
              </w:divBdr>
            </w:div>
            <w:div w:id="1096049569">
              <w:marLeft w:val="0"/>
              <w:marRight w:val="0"/>
              <w:marTop w:val="0"/>
              <w:marBottom w:val="0"/>
              <w:divBdr>
                <w:top w:val="none" w:sz="0" w:space="0" w:color="auto"/>
                <w:left w:val="none" w:sz="0" w:space="0" w:color="auto"/>
                <w:bottom w:val="none" w:sz="0" w:space="0" w:color="auto"/>
                <w:right w:val="none" w:sz="0" w:space="0" w:color="auto"/>
              </w:divBdr>
              <w:divsChild>
                <w:div w:id="1835339842">
                  <w:marLeft w:val="0"/>
                  <w:marRight w:val="0"/>
                  <w:marTop w:val="0"/>
                  <w:marBottom w:val="0"/>
                  <w:divBdr>
                    <w:top w:val="none" w:sz="0" w:space="0" w:color="auto"/>
                    <w:left w:val="none" w:sz="0" w:space="0" w:color="auto"/>
                    <w:bottom w:val="none" w:sz="0" w:space="0" w:color="auto"/>
                    <w:right w:val="none" w:sz="0" w:space="0" w:color="auto"/>
                  </w:divBdr>
                  <w:divsChild>
                    <w:div w:id="20365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2666">
              <w:marLeft w:val="0"/>
              <w:marRight w:val="0"/>
              <w:marTop w:val="0"/>
              <w:marBottom w:val="0"/>
              <w:divBdr>
                <w:top w:val="none" w:sz="0" w:space="0" w:color="auto"/>
                <w:left w:val="none" w:sz="0" w:space="0" w:color="auto"/>
                <w:bottom w:val="none" w:sz="0" w:space="0" w:color="auto"/>
                <w:right w:val="none" w:sz="0" w:space="0" w:color="auto"/>
              </w:divBdr>
              <w:divsChild>
                <w:div w:id="716734112">
                  <w:marLeft w:val="0"/>
                  <w:marRight w:val="0"/>
                  <w:marTop w:val="0"/>
                  <w:marBottom w:val="0"/>
                  <w:divBdr>
                    <w:top w:val="none" w:sz="0" w:space="0" w:color="auto"/>
                    <w:left w:val="none" w:sz="0" w:space="0" w:color="auto"/>
                    <w:bottom w:val="none" w:sz="0" w:space="0" w:color="auto"/>
                    <w:right w:val="none" w:sz="0" w:space="0" w:color="auto"/>
                  </w:divBdr>
                  <w:divsChild>
                    <w:div w:id="20774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655">
              <w:marLeft w:val="0"/>
              <w:marRight w:val="0"/>
              <w:marTop w:val="0"/>
              <w:marBottom w:val="0"/>
              <w:divBdr>
                <w:top w:val="none" w:sz="0" w:space="0" w:color="auto"/>
                <w:left w:val="none" w:sz="0" w:space="0" w:color="auto"/>
                <w:bottom w:val="none" w:sz="0" w:space="0" w:color="auto"/>
                <w:right w:val="none" w:sz="0" w:space="0" w:color="auto"/>
              </w:divBdr>
              <w:divsChild>
                <w:div w:id="671184087">
                  <w:marLeft w:val="0"/>
                  <w:marRight w:val="0"/>
                  <w:marTop w:val="0"/>
                  <w:marBottom w:val="0"/>
                  <w:divBdr>
                    <w:top w:val="none" w:sz="0" w:space="0" w:color="auto"/>
                    <w:left w:val="none" w:sz="0" w:space="0" w:color="auto"/>
                    <w:bottom w:val="none" w:sz="0" w:space="0" w:color="auto"/>
                    <w:right w:val="none" w:sz="0" w:space="0" w:color="auto"/>
                  </w:divBdr>
                  <w:divsChild>
                    <w:div w:id="45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32312">
      <w:bodyDiv w:val="1"/>
      <w:marLeft w:val="0"/>
      <w:marRight w:val="0"/>
      <w:marTop w:val="0"/>
      <w:marBottom w:val="0"/>
      <w:divBdr>
        <w:top w:val="none" w:sz="0" w:space="0" w:color="auto"/>
        <w:left w:val="none" w:sz="0" w:space="0" w:color="auto"/>
        <w:bottom w:val="none" w:sz="0" w:space="0" w:color="auto"/>
        <w:right w:val="none" w:sz="0" w:space="0" w:color="auto"/>
      </w:divBdr>
    </w:div>
    <w:div w:id="1463380909">
      <w:bodyDiv w:val="1"/>
      <w:marLeft w:val="0"/>
      <w:marRight w:val="0"/>
      <w:marTop w:val="0"/>
      <w:marBottom w:val="0"/>
      <w:divBdr>
        <w:top w:val="none" w:sz="0" w:space="0" w:color="auto"/>
        <w:left w:val="none" w:sz="0" w:space="0" w:color="auto"/>
        <w:bottom w:val="none" w:sz="0" w:space="0" w:color="auto"/>
        <w:right w:val="none" w:sz="0" w:space="0" w:color="auto"/>
      </w:divBdr>
    </w:div>
    <w:div w:id="1474836276">
      <w:bodyDiv w:val="1"/>
      <w:marLeft w:val="0"/>
      <w:marRight w:val="0"/>
      <w:marTop w:val="0"/>
      <w:marBottom w:val="0"/>
      <w:divBdr>
        <w:top w:val="none" w:sz="0" w:space="0" w:color="auto"/>
        <w:left w:val="none" w:sz="0" w:space="0" w:color="auto"/>
        <w:bottom w:val="none" w:sz="0" w:space="0" w:color="auto"/>
        <w:right w:val="none" w:sz="0" w:space="0" w:color="auto"/>
      </w:divBdr>
    </w:div>
    <w:div w:id="1475247182">
      <w:bodyDiv w:val="1"/>
      <w:marLeft w:val="0"/>
      <w:marRight w:val="0"/>
      <w:marTop w:val="0"/>
      <w:marBottom w:val="0"/>
      <w:divBdr>
        <w:top w:val="none" w:sz="0" w:space="0" w:color="auto"/>
        <w:left w:val="none" w:sz="0" w:space="0" w:color="auto"/>
        <w:bottom w:val="none" w:sz="0" w:space="0" w:color="auto"/>
        <w:right w:val="none" w:sz="0" w:space="0" w:color="auto"/>
      </w:divBdr>
    </w:div>
    <w:div w:id="1477524626">
      <w:bodyDiv w:val="1"/>
      <w:marLeft w:val="0"/>
      <w:marRight w:val="0"/>
      <w:marTop w:val="0"/>
      <w:marBottom w:val="0"/>
      <w:divBdr>
        <w:top w:val="none" w:sz="0" w:space="0" w:color="auto"/>
        <w:left w:val="none" w:sz="0" w:space="0" w:color="auto"/>
        <w:bottom w:val="none" w:sz="0" w:space="0" w:color="auto"/>
        <w:right w:val="none" w:sz="0" w:space="0" w:color="auto"/>
      </w:divBdr>
    </w:div>
    <w:div w:id="1494249816">
      <w:bodyDiv w:val="1"/>
      <w:marLeft w:val="0"/>
      <w:marRight w:val="0"/>
      <w:marTop w:val="0"/>
      <w:marBottom w:val="0"/>
      <w:divBdr>
        <w:top w:val="none" w:sz="0" w:space="0" w:color="auto"/>
        <w:left w:val="none" w:sz="0" w:space="0" w:color="auto"/>
        <w:bottom w:val="none" w:sz="0" w:space="0" w:color="auto"/>
        <w:right w:val="none" w:sz="0" w:space="0" w:color="auto"/>
      </w:divBdr>
    </w:div>
    <w:div w:id="1496874509">
      <w:bodyDiv w:val="1"/>
      <w:marLeft w:val="0"/>
      <w:marRight w:val="0"/>
      <w:marTop w:val="0"/>
      <w:marBottom w:val="0"/>
      <w:divBdr>
        <w:top w:val="none" w:sz="0" w:space="0" w:color="auto"/>
        <w:left w:val="none" w:sz="0" w:space="0" w:color="auto"/>
        <w:bottom w:val="none" w:sz="0" w:space="0" w:color="auto"/>
        <w:right w:val="none" w:sz="0" w:space="0" w:color="auto"/>
      </w:divBdr>
    </w:div>
    <w:div w:id="1530680295">
      <w:bodyDiv w:val="1"/>
      <w:marLeft w:val="0"/>
      <w:marRight w:val="0"/>
      <w:marTop w:val="0"/>
      <w:marBottom w:val="0"/>
      <w:divBdr>
        <w:top w:val="none" w:sz="0" w:space="0" w:color="auto"/>
        <w:left w:val="none" w:sz="0" w:space="0" w:color="auto"/>
        <w:bottom w:val="none" w:sz="0" w:space="0" w:color="auto"/>
        <w:right w:val="none" w:sz="0" w:space="0" w:color="auto"/>
      </w:divBdr>
    </w:div>
    <w:div w:id="1535848522">
      <w:bodyDiv w:val="1"/>
      <w:marLeft w:val="0"/>
      <w:marRight w:val="0"/>
      <w:marTop w:val="0"/>
      <w:marBottom w:val="0"/>
      <w:divBdr>
        <w:top w:val="none" w:sz="0" w:space="0" w:color="auto"/>
        <w:left w:val="none" w:sz="0" w:space="0" w:color="auto"/>
        <w:bottom w:val="none" w:sz="0" w:space="0" w:color="auto"/>
        <w:right w:val="none" w:sz="0" w:space="0" w:color="auto"/>
      </w:divBdr>
    </w:div>
    <w:div w:id="1546017623">
      <w:bodyDiv w:val="1"/>
      <w:marLeft w:val="0"/>
      <w:marRight w:val="0"/>
      <w:marTop w:val="0"/>
      <w:marBottom w:val="0"/>
      <w:divBdr>
        <w:top w:val="none" w:sz="0" w:space="0" w:color="auto"/>
        <w:left w:val="none" w:sz="0" w:space="0" w:color="auto"/>
        <w:bottom w:val="none" w:sz="0" w:space="0" w:color="auto"/>
        <w:right w:val="none" w:sz="0" w:space="0" w:color="auto"/>
      </w:divBdr>
    </w:div>
    <w:div w:id="1546211601">
      <w:bodyDiv w:val="1"/>
      <w:marLeft w:val="0"/>
      <w:marRight w:val="0"/>
      <w:marTop w:val="0"/>
      <w:marBottom w:val="0"/>
      <w:divBdr>
        <w:top w:val="none" w:sz="0" w:space="0" w:color="auto"/>
        <w:left w:val="none" w:sz="0" w:space="0" w:color="auto"/>
        <w:bottom w:val="none" w:sz="0" w:space="0" w:color="auto"/>
        <w:right w:val="none" w:sz="0" w:space="0" w:color="auto"/>
      </w:divBdr>
    </w:div>
    <w:div w:id="1571648268">
      <w:bodyDiv w:val="1"/>
      <w:marLeft w:val="0"/>
      <w:marRight w:val="0"/>
      <w:marTop w:val="0"/>
      <w:marBottom w:val="0"/>
      <w:divBdr>
        <w:top w:val="none" w:sz="0" w:space="0" w:color="auto"/>
        <w:left w:val="none" w:sz="0" w:space="0" w:color="auto"/>
        <w:bottom w:val="none" w:sz="0" w:space="0" w:color="auto"/>
        <w:right w:val="none" w:sz="0" w:space="0" w:color="auto"/>
      </w:divBdr>
    </w:div>
    <w:div w:id="1613706262">
      <w:bodyDiv w:val="1"/>
      <w:marLeft w:val="0"/>
      <w:marRight w:val="0"/>
      <w:marTop w:val="0"/>
      <w:marBottom w:val="0"/>
      <w:divBdr>
        <w:top w:val="none" w:sz="0" w:space="0" w:color="auto"/>
        <w:left w:val="none" w:sz="0" w:space="0" w:color="auto"/>
        <w:bottom w:val="none" w:sz="0" w:space="0" w:color="auto"/>
        <w:right w:val="none" w:sz="0" w:space="0" w:color="auto"/>
      </w:divBdr>
    </w:div>
    <w:div w:id="1642810124">
      <w:bodyDiv w:val="1"/>
      <w:marLeft w:val="0"/>
      <w:marRight w:val="0"/>
      <w:marTop w:val="0"/>
      <w:marBottom w:val="0"/>
      <w:divBdr>
        <w:top w:val="none" w:sz="0" w:space="0" w:color="auto"/>
        <w:left w:val="none" w:sz="0" w:space="0" w:color="auto"/>
        <w:bottom w:val="none" w:sz="0" w:space="0" w:color="auto"/>
        <w:right w:val="none" w:sz="0" w:space="0" w:color="auto"/>
      </w:divBdr>
    </w:div>
    <w:div w:id="1647203334">
      <w:bodyDiv w:val="1"/>
      <w:marLeft w:val="0"/>
      <w:marRight w:val="0"/>
      <w:marTop w:val="0"/>
      <w:marBottom w:val="0"/>
      <w:divBdr>
        <w:top w:val="none" w:sz="0" w:space="0" w:color="auto"/>
        <w:left w:val="none" w:sz="0" w:space="0" w:color="auto"/>
        <w:bottom w:val="none" w:sz="0" w:space="0" w:color="auto"/>
        <w:right w:val="none" w:sz="0" w:space="0" w:color="auto"/>
      </w:divBdr>
    </w:div>
    <w:div w:id="1649045234">
      <w:bodyDiv w:val="1"/>
      <w:marLeft w:val="0"/>
      <w:marRight w:val="0"/>
      <w:marTop w:val="0"/>
      <w:marBottom w:val="0"/>
      <w:divBdr>
        <w:top w:val="none" w:sz="0" w:space="0" w:color="auto"/>
        <w:left w:val="none" w:sz="0" w:space="0" w:color="auto"/>
        <w:bottom w:val="none" w:sz="0" w:space="0" w:color="auto"/>
        <w:right w:val="none" w:sz="0" w:space="0" w:color="auto"/>
      </w:divBdr>
      <w:divsChild>
        <w:div w:id="1776243617">
          <w:marLeft w:val="0"/>
          <w:marRight w:val="0"/>
          <w:marTop w:val="0"/>
          <w:marBottom w:val="0"/>
          <w:divBdr>
            <w:top w:val="none" w:sz="0" w:space="0" w:color="auto"/>
            <w:left w:val="none" w:sz="0" w:space="0" w:color="auto"/>
            <w:bottom w:val="none" w:sz="0" w:space="0" w:color="auto"/>
            <w:right w:val="none" w:sz="0" w:space="0" w:color="auto"/>
          </w:divBdr>
          <w:divsChild>
            <w:div w:id="843710476">
              <w:marLeft w:val="0"/>
              <w:marRight w:val="0"/>
              <w:marTop w:val="0"/>
              <w:marBottom w:val="0"/>
              <w:divBdr>
                <w:top w:val="none" w:sz="0" w:space="0" w:color="auto"/>
                <w:left w:val="none" w:sz="0" w:space="0" w:color="auto"/>
                <w:bottom w:val="none" w:sz="0" w:space="0" w:color="auto"/>
                <w:right w:val="none" w:sz="0" w:space="0" w:color="auto"/>
              </w:divBdr>
              <w:divsChild>
                <w:div w:id="1530948407">
                  <w:marLeft w:val="0"/>
                  <w:marRight w:val="0"/>
                  <w:marTop w:val="0"/>
                  <w:marBottom w:val="0"/>
                  <w:divBdr>
                    <w:top w:val="none" w:sz="0" w:space="0" w:color="auto"/>
                    <w:left w:val="none" w:sz="0" w:space="0" w:color="auto"/>
                    <w:bottom w:val="none" w:sz="0" w:space="0" w:color="auto"/>
                    <w:right w:val="none" w:sz="0" w:space="0" w:color="auto"/>
                  </w:divBdr>
                  <w:divsChild>
                    <w:div w:id="990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287">
              <w:marLeft w:val="0"/>
              <w:marRight w:val="0"/>
              <w:marTop w:val="0"/>
              <w:marBottom w:val="0"/>
              <w:divBdr>
                <w:top w:val="none" w:sz="0" w:space="0" w:color="auto"/>
                <w:left w:val="none" w:sz="0" w:space="0" w:color="auto"/>
                <w:bottom w:val="none" w:sz="0" w:space="0" w:color="auto"/>
                <w:right w:val="none" w:sz="0" w:space="0" w:color="auto"/>
              </w:divBdr>
            </w:div>
            <w:div w:id="1997108198">
              <w:marLeft w:val="0"/>
              <w:marRight w:val="0"/>
              <w:marTop w:val="0"/>
              <w:marBottom w:val="0"/>
              <w:divBdr>
                <w:top w:val="none" w:sz="0" w:space="0" w:color="auto"/>
                <w:left w:val="none" w:sz="0" w:space="0" w:color="auto"/>
                <w:bottom w:val="none" w:sz="0" w:space="0" w:color="auto"/>
                <w:right w:val="none" w:sz="0" w:space="0" w:color="auto"/>
              </w:divBdr>
              <w:divsChild>
                <w:div w:id="276840012">
                  <w:marLeft w:val="0"/>
                  <w:marRight w:val="0"/>
                  <w:marTop w:val="0"/>
                  <w:marBottom w:val="0"/>
                  <w:divBdr>
                    <w:top w:val="none" w:sz="0" w:space="0" w:color="auto"/>
                    <w:left w:val="none" w:sz="0" w:space="0" w:color="auto"/>
                    <w:bottom w:val="none" w:sz="0" w:space="0" w:color="auto"/>
                    <w:right w:val="none" w:sz="0" w:space="0" w:color="auto"/>
                  </w:divBdr>
                  <w:divsChild>
                    <w:div w:id="16234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239">
      <w:bodyDiv w:val="1"/>
      <w:marLeft w:val="0"/>
      <w:marRight w:val="0"/>
      <w:marTop w:val="0"/>
      <w:marBottom w:val="0"/>
      <w:divBdr>
        <w:top w:val="none" w:sz="0" w:space="0" w:color="auto"/>
        <w:left w:val="none" w:sz="0" w:space="0" w:color="auto"/>
        <w:bottom w:val="none" w:sz="0" w:space="0" w:color="auto"/>
        <w:right w:val="none" w:sz="0" w:space="0" w:color="auto"/>
      </w:divBdr>
    </w:div>
    <w:div w:id="1667515183">
      <w:bodyDiv w:val="1"/>
      <w:marLeft w:val="0"/>
      <w:marRight w:val="0"/>
      <w:marTop w:val="0"/>
      <w:marBottom w:val="0"/>
      <w:divBdr>
        <w:top w:val="none" w:sz="0" w:space="0" w:color="auto"/>
        <w:left w:val="none" w:sz="0" w:space="0" w:color="auto"/>
        <w:bottom w:val="none" w:sz="0" w:space="0" w:color="auto"/>
        <w:right w:val="none" w:sz="0" w:space="0" w:color="auto"/>
      </w:divBdr>
    </w:div>
    <w:div w:id="1675917049">
      <w:bodyDiv w:val="1"/>
      <w:marLeft w:val="0"/>
      <w:marRight w:val="0"/>
      <w:marTop w:val="0"/>
      <w:marBottom w:val="0"/>
      <w:divBdr>
        <w:top w:val="none" w:sz="0" w:space="0" w:color="auto"/>
        <w:left w:val="none" w:sz="0" w:space="0" w:color="auto"/>
        <w:bottom w:val="none" w:sz="0" w:space="0" w:color="auto"/>
        <w:right w:val="none" w:sz="0" w:space="0" w:color="auto"/>
      </w:divBdr>
    </w:div>
    <w:div w:id="1690790042">
      <w:bodyDiv w:val="1"/>
      <w:marLeft w:val="0"/>
      <w:marRight w:val="0"/>
      <w:marTop w:val="0"/>
      <w:marBottom w:val="0"/>
      <w:divBdr>
        <w:top w:val="none" w:sz="0" w:space="0" w:color="auto"/>
        <w:left w:val="none" w:sz="0" w:space="0" w:color="auto"/>
        <w:bottom w:val="none" w:sz="0" w:space="0" w:color="auto"/>
        <w:right w:val="none" w:sz="0" w:space="0" w:color="auto"/>
      </w:divBdr>
    </w:div>
    <w:div w:id="1694727052">
      <w:bodyDiv w:val="1"/>
      <w:marLeft w:val="0"/>
      <w:marRight w:val="0"/>
      <w:marTop w:val="0"/>
      <w:marBottom w:val="0"/>
      <w:divBdr>
        <w:top w:val="none" w:sz="0" w:space="0" w:color="auto"/>
        <w:left w:val="none" w:sz="0" w:space="0" w:color="auto"/>
        <w:bottom w:val="none" w:sz="0" w:space="0" w:color="auto"/>
        <w:right w:val="none" w:sz="0" w:space="0" w:color="auto"/>
      </w:divBdr>
    </w:div>
    <w:div w:id="1695501675">
      <w:bodyDiv w:val="1"/>
      <w:marLeft w:val="0"/>
      <w:marRight w:val="0"/>
      <w:marTop w:val="0"/>
      <w:marBottom w:val="0"/>
      <w:divBdr>
        <w:top w:val="none" w:sz="0" w:space="0" w:color="auto"/>
        <w:left w:val="none" w:sz="0" w:space="0" w:color="auto"/>
        <w:bottom w:val="none" w:sz="0" w:space="0" w:color="auto"/>
        <w:right w:val="none" w:sz="0" w:space="0" w:color="auto"/>
      </w:divBdr>
    </w:div>
    <w:div w:id="1699965452">
      <w:bodyDiv w:val="1"/>
      <w:marLeft w:val="0"/>
      <w:marRight w:val="0"/>
      <w:marTop w:val="0"/>
      <w:marBottom w:val="0"/>
      <w:divBdr>
        <w:top w:val="none" w:sz="0" w:space="0" w:color="auto"/>
        <w:left w:val="none" w:sz="0" w:space="0" w:color="auto"/>
        <w:bottom w:val="none" w:sz="0" w:space="0" w:color="auto"/>
        <w:right w:val="none" w:sz="0" w:space="0" w:color="auto"/>
      </w:divBdr>
    </w:div>
    <w:div w:id="1703676269">
      <w:bodyDiv w:val="1"/>
      <w:marLeft w:val="0"/>
      <w:marRight w:val="0"/>
      <w:marTop w:val="0"/>
      <w:marBottom w:val="0"/>
      <w:divBdr>
        <w:top w:val="none" w:sz="0" w:space="0" w:color="auto"/>
        <w:left w:val="none" w:sz="0" w:space="0" w:color="auto"/>
        <w:bottom w:val="none" w:sz="0" w:space="0" w:color="auto"/>
        <w:right w:val="none" w:sz="0" w:space="0" w:color="auto"/>
      </w:divBdr>
      <w:divsChild>
        <w:div w:id="1538004309">
          <w:marLeft w:val="0"/>
          <w:marRight w:val="0"/>
          <w:marTop w:val="0"/>
          <w:marBottom w:val="0"/>
          <w:divBdr>
            <w:top w:val="none" w:sz="0" w:space="0" w:color="auto"/>
            <w:left w:val="none" w:sz="0" w:space="0" w:color="auto"/>
            <w:bottom w:val="none" w:sz="0" w:space="0" w:color="auto"/>
            <w:right w:val="none" w:sz="0" w:space="0" w:color="auto"/>
          </w:divBdr>
          <w:divsChild>
            <w:div w:id="2075466209">
              <w:marLeft w:val="0"/>
              <w:marRight w:val="0"/>
              <w:marTop w:val="0"/>
              <w:marBottom w:val="0"/>
              <w:divBdr>
                <w:top w:val="none" w:sz="0" w:space="0" w:color="auto"/>
                <w:left w:val="none" w:sz="0" w:space="0" w:color="auto"/>
                <w:bottom w:val="none" w:sz="0" w:space="0" w:color="auto"/>
                <w:right w:val="none" w:sz="0" w:space="0" w:color="auto"/>
              </w:divBdr>
            </w:div>
          </w:divsChild>
        </w:div>
        <w:div w:id="1834487101">
          <w:marLeft w:val="0"/>
          <w:marRight w:val="0"/>
          <w:marTop w:val="0"/>
          <w:marBottom w:val="0"/>
          <w:divBdr>
            <w:top w:val="none" w:sz="0" w:space="0" w:color="auto"/>
            <w:left w:val="none" w:sz="0" w:space="0" w:color="auto"/>
            <w:bottom w:val="none" w:sz="0" w:space="0" w:color="auto"/>
            <w:right w:val="none" w:sz="0" w:space="0" w:color="auto"/>
          </w:divBdr>
          <w:divsChild>
            <w:div w:id="2543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47">
      <w:bodyDiv w:val="1"/>
      <w:marLeft w:val="0"/>
      <w:marRight w:val="0"/>
      <w:marTop w:val="0"/>
      <w:marBottom w:val="0"/>
      <w:divBdr>
        <w:top w:val="none" w:sz="0" w:space="0" w:color="auto"/>
        <w:left w:val="none" w:sz="0" w:space="0" w:color="auto"/>
        <w:bottom w:val="none" w:sz="0" w:space="0" w:color="auto"/>
        <w:right w:val="none" w:sz="0" w:space="0" w:color="auto"/>
      </w:divBdr>
    </w:div>
    <w:div w:id="1746761789">
      <w:bodyDiv w:val="1"/>
      <w:marLeft w:val="0"/>
      <w:marRight w:val="0"/>
      <w:marTop w:val="0"/>
      <w:marBottom w:val="0"/>
      <w:divBdr>
        <w:top w:val="none" w:sz="0" w:space="0" w:color="auto"/>
        <w:left w:val="none" w:sz="0" w:space="0" w:color="auto"/>
        <w:bottom w:val="none" w:sz="0" w:space="0" w:color="auto"/>
        <w:right w:val="none" w:sz="0" w:space="0" w:color="auto"/>
      </w:divBdr>
    </w:div>
    <w:div w:id="1757171853">
      <w:bodyDiv w:val="1"/>
      <w:marLeft w:val="0"/>
      <w:marRight w:val="0"/>
      <w:marTop w:val="0"/>
      <w:marBottom w:val="0"/>
      <w:divBdr>
        <w:top w:val="none" w:sz="0" w:space="0" w:color="auto"/>
        <w:left w:val="none" w:sz="0" w:space="0" w:color="auto"/>
        <w:bottom w:val="none" w:sz="0" w:space="0" w:color="auto"/>
        <w:right w:val="none" w:sz="0" w:space="0" w:color="auto"/>
      </w:divBdr>
    </w:div>
    <w:div w:id="1776438321">
      <w:bodyDiv w:val="1"/>
      <w:marLeft w:val="0"/>
      <w:marRight w:val="0"/>
      <w:marTop w:val="0"/>
      <w:marBottom w:val="0"/>
      <w:divBdr>
        <w:top w:val="none" w:sz="0" w:space="0" w:color="auto"/>
        <w:left w:val="none" w:sz="0" w:space="0" w:color="auto"/>
        <w:bottom w:val="none" w:sz="0" w:space="0" w:color="auto"/>
        <w:right w:val="none" w:sz="0" w:space="0" w:color="auto"/>
      </w:divBdr>
    </w:div>
    <w:div w:id="1833174730">
      <w:bodyDiv w:val="1"/>
      <w:marLeft w:val="0"/>
      <w:marRight w:val="0"/>
      <w:marTop w:val="0"/>
      <w:marBottom w:val="0"/>
      <w:divBdr>
        <w:top w:val="none" w:sz="0" w:space="0" w:color="auto"/>
        <w:left w:val="none" w:sz="0" w:space="0" w:color="auto"/>
        <w:bottom w:val="none" w:sz="0" w:space="0" w:color="auto"/>
        <w:right w:val="none" w:sz="0" w:space="0" w:color="auto"/>
      </w:divBdr>
    </w:div>
    <w:div w:id="1840733840">
      <w:bodyDiv w:val="1"/>
      <w:marLeft w:val="0"/>
      <w:marRight w:val="0"/>
      <w:marTop w:val="0"/>
      <w:marBottom w:val="0"/>
      <w:divBdr>
        <w:top w:val="none" w:sz="0" w:space="0" w:color="auto"/>
        <w:left w:val="none" w:sz="0" w:space="0" w:color="auto"/>
        <w:bottom w:val="none" w:sz="0" w:space="0" w:color="auto"/>
        <w:right w:val="none" w:sz="0" w:space="0" w:color="auto"/>
      </w:divBdr>
    </w:div>
    <w:div w:id="1840850082">
      <w:bodyDiv w:val="1"/>
      <w:marLeft w:val="0"/>
      <w:marRight w:val="0"/>
      <w:marTop w:val="0"/>
      <w:marBottom w:val="0"/>
      <w:divBdr>
        <w:top w:val="none" w:sz="0" w:space="0" w:color="auto"/>
        <w:left w:val="none" w:sz="0" w:space="0" w:color="auto"/>
        <w:bottom w:val="none" w:sz="0" w:space="0" w:color="auto"/>
        <w:right w:val="none" w:sz="0" w:space="0" w:color="auto"/>
      </w:divBdr>
    </w:div>
    <w:div w:id="1840929084">
      <w:bodyDiv w:val="1"/>
      <w:marLeft w:val="0"/>
      <w:marRight w:val="0"/>
      <w:marTop w:val="0"/>
      <w:marBottom w:val="0"/>
      <w:divBdr>
        <w:top w:val="none" w:sz="0" w:space="0" w:color="auto"/>
        <w:left w:val="none" w:sz="0" w:space="0" w:color="auto"/>
        <w:bottom w:val="none" w:sz="0" w:space="0" w:color="auto"/>
        <w:right w:val="none" w:sz="0" w:space="0" w:color="auto"/>
      </w:divBdr>
    </w:div>
    <w:div w:id="1857618192">
      <w:bodyDiv w:val="1"/>
      <w:marLeft w:val="0"/>
      <w:marRight w:val="0"/>
      <w:marTop w:val="0"/>
      <w:marBottom w:val="0"/>
      <w:divBdr>
        <w:top w:val="none" w:sz="0" w:space="0" w:color="auto"/>
        <w:left w:val="none" w:sz="0" w:space="0" w:color="auto"/>
        <w:bottom w:val="none" w:sz="0" w:space="0" w:color="auto"/>
        <w:right w:val="none" w:sz="0" w:space="0" w:color="auto"/>
      </w:divBdr>
    </w:div>
    <w:div w:id="1860851059">
      <w:bodyDiv w:val="1"/>
      <w:marLeft w:val="0"/>
      <w:marRight w:val="0"/>
      <w:marTop w:val="0"/>
      <w:marBottom w:val="0"/>
      <w:divBdr>
        <w:top w:val="none" w:sz="0" w:space="0" w:color="auto"/>
        <w:left w:val="none" w:sz="0" w:space="0" w:color="auto"/>
        <w:bottom w:val="none" w:sz="0" w:space="0" w:color="auto"/>
        <w:right w:val="none" w:sz="0" w:space="0" w:color="auto"/>
      </w:divBdr>
    </w:div>
    <w:div w:id="1876380212">
      <w:bodyDiv w:val="1"/>
      <w:marLeft w:val="0"/>
      <w:marRight w:val="0"/>
      <w:marTop w:val="0"/>
      <w:marBottom w:val="0"/>
      <w:divBdr>
        <w:top w:val="none" w:sz="0" w:space="0" w:color="auto"/>
        <w:left w:val="none" w:sz="0" w:space="0" w:color="auto"/>
        <w:bottom w:val="none" w:sz="0" w:space="0" w:color="auto"/>
        <w:right w:val="none" w:sz="0" w:space="0" w:color="auto"/>
      </w:divBdr>
      <w:divsChild>
        <w:div w:id="893810542">
          <w:marLeft w:val="0"/>
          <w:marRight w:val="0"/>
          <w:marTop w:val="0"/>
          <w:marBottom w:val="0"/>
          <w:divBdr>
            <w:top w:val="none" w:sz="0" w:space="0" w:color="auto"/>
            <w:left w:val="none" w:sz="0" w:space="0" w:color="auto"/>
            <w:bottom w:val="none" w:sz="0" w:space="0" w:color="auto"/>
            <w:right w:val="none" w:sz="0" w:space="0" w:color="auto"/>
          </w:divBdr>
          <w:divsChild>
            <w:div w:id="489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0933">
      <w:bodyDiv w:val="1"/>
      <w:marLeft w:val="0"/>
      <w:marRight w:val="0"/>
      <w:marTop w:val="0"/>
      <w:marBottom w:val="0"/>
      <w:divBdr>
        <w:top w:val="none" w:sz="0" w:space="0" w:color="auto"/>
        <w:left w:val="none" w:sz="0" w:space="0" w:color="auto"/>
        <w:bottom w:val="none" w:sz="0" w:space="0" w:color="auto"/>
        <w:right w:val="none" w:sz="0" w:space="0" w:color="auto"/>
      </w:divBdr>
    </w:div>
    <w:div w:id="1989436731">
      <w:bodyDiv w:val="1"/>
      <w:marLeft w:val="0"/>
      <w:marRight w:val="0"/>
      <w:marTop w:val="0"/>
      <w:marBottom w:val="0"/>
      <w:divBdr>
        <w:top w:val="none" w:sz="0" w:space="0" w:color="auto"/>
        <w:left w:val="none" w:sz="0" w:space="0" w:color="auto"/>
        <w:bottom w:val="none" w:sz="0" w:space="0" w:color="auto"/>
        <w:right w:val="none" w:sz="0" w:space="0" w:color="auto"/>
      </w:divBdr>
    </w:div>
    <w:div w:id="1996180497">
      <w:bodyDiv w:val="1"/>
      <w:marLeft w:val="0"/>
      <w:marRight w:val="0"/>
      <w:marTop w:val="0"/>
      <w:marBottom w:val="0"/>
      <w:divBdr>
        <w:top w:val="none" w:sz="0" w:space="0" w:color="auto"/>
        <w:left w:val="none" w:sz="0" w:space="0" w:color="auto"/>
        <w:bottom w:val="none" w:sz="0" w:space="0" w:color="auto"/>
        <w:right w:val="none" w:sz="0" w:space="0" w:color="auto"/>
      </w:divBdr>
    </w:div>
    <w:div w:id="2005935110">
      <w:bodyDiv w:val="1"/>
      <w:marLeft w:val="0"/>
      <w:marRight w:val="0"/>
      <w:marTop w:val="0"/>
      <w:marBottom w:val="0"/>
      <w:divBdr>
        <w:top w:val="none" w:sz="0" w:space="0" w:color="auto"/>
        <w:left w:val="none" w:sz="0" w:space="0" w:color="auto"/>
        <w:bottom w:val="none" w:sz="0" w:space="0" w:color="auto"/>
        <w:right w:val="none" w:sz="0" w:space="0" w:color="auto"/>
      </w:divBdr>
    </w:div>
    <w:div w:id="2011057681">
      <w:bodyDiv w:val="1"/>
      <w:marLeft w:val="0"/>
      <w:marRight w:val="0"/>
      <w:marTop w:val="0"/>
      <w:marBottom w:val="0"/>
      <w:divBdr>
        <w:top w:val="none" w:sz="0" w:space="0" w:color="auto"/>
        <w:left w:val="none" w:sz="0" w:space="0" w:color="auto"/>
        <w:bottom w:val="none" w:sz="0" w:space="0" w:color="auto"/>
        <w:right w:val="none" w:sz="0" w:space="0" w:color="auto"/>
      </w:divBdr>
    </w:div>
    <w:div w:id="2025282118">
      <w:bodyDiv w:val="1"/>
      <w:marLeft w:val="0"/>
      <w:marRight w:val="0"/>
      <w:marTop w:val="0"/>
      <w:marBottom w:val="0"/>
      <w:divBdr>
        <w:top w:val="none" w:sz="0" w:space="0" w:color="auto"/>
        <w:left w:val="none" w:sz="0" w:space="0" w:color="auto"/>
        <w:bottom w:val="none" w:sz="0" w:space="0" w:color="auto"/>
        <w:right w:val="none" w:sz="0" w:space="0" w:color="auto"/>
      </w:divBdr>
    </w:div>
    <w:div w:id="2029066270">
      <w:bodyDiv w:val="1"/>
      <w:marLeft w:val="0"/>
      <w:marRight w:val="0"/>
      <w:marTop w:val="0"/>
      <w:marBottom w:val="0"/>
      <w:divBdr>
        <w:top w:val="none" w:sz="0" w:space="0" w:color="auto"/>
        <w:left w:val="none" w:sz="0" w:space="0" w:color="auto"/>
        <w:bottom w:val="none" w:sz="0" w:space="0" w:color="auto"/>
        <w:right w:val="none" w:sz="0" w:space="0" w:color="auto"/>
      </w:divBdr>
    </w:div>
    <w:div w:id="2040429925">
      <w:bodyDiv w:val="1"/>
      <w:marLeft w:val="0"/>
      <w:marRight w:val="0"/>
      <w:marTop w:val="0"/>
      <w:marBottom w:val="0"/>
      <w:divBdr>
        <w:top w:val="none" w:sz="0" w:space="0" w:color="auto"/>
        <w:left w:val="none" w:sz="0" w:space="0" w:color="auto"/>
        <w:bottom w:val="none" w:sz="0" w:space="0" w:color="auto"/>
        <w:right w:val="none" w:sz="0" w:space="0" w:color="auto"/>
      </w:divBdr>
    </w:div>
    <w:div w:id="2067029657">
      <w:bodyDiv w:val="1"/>
      <w:marLeft w:val="0"/>
      <w:marRight w:val="0"/>
      <w:marTop w:val="0"/>
      <w:marBottom w:val="0"/>
      <w:divBdr>
        <w:top w:val="none" w:sz="0" w:space="0" w:color="auto"/>
        <w:left w:val="none" w:sz="0" w:space="0" w:color="auto"/>
        <w:bottom w:val="none" w:sz="0" w:space="0" w:color="auto"/>
        <w:right w:val="none" w:sz="0" w:space="0" w:color="auto"/>
      </w:divBdr>
    </w:div>
    <w:div w:id="2067485989">
      <w:bodyDiv w:val="1"/>
      <w:marLeft w:val="0"/>
      <w:marRight w:val="0"/>
      <w:marTop w:val="0"/>
      <w:marBottom w:val="0"/>
      <w:divBdr>
        <w:top w:val="none" w:sz="0" w:space="0" w:color="auto"/>
        <w:left w:val="none" w:sz="0" w:space="0" w:color="auto"/>
        <w:bottom w:val="none" w:sz="0" w:space="0" w:color="auto"/>
        <w:right w:val="none" w:sz="0" w:space="0" w:color="auto"/>
      </w:divBdr>
    </w:div>
    <w:div w:id="2072649331">
      <w:bodyDiv w:val="1"/>
      <w:marLeft w:val="0"/>
      <w:marRight w:val="0"/>
      <w:marTop w:val="0"/>
      <w:marBottom w:val="0"/>
      <w:divBdr>
        <w:top w:val="none" w:sz="0" w:space="0" w:color="auto"/>
        <w:left w:val="none" w:sz="0" w:space="0" w:color="auto"/>
        <w:bottom w:val="none" w:sz="0" w:space="0" w:color="auto"/>
        <w:right w:val="none" w:sz="0" w:space="0" w:color="auto"/>
      </w:divBdr>
    </w:div>
    <w:div w:id="2075083672">
      <w:bodyDiv w:val="1"/>
      <w:marLeft w:val="0"/>
      <w:marRight w:val="0"/>
      <w:marTop w:val="0"/>
      <w:marBottom w:val="0"/>
      <w:divBdr>
        <w:top w:val="none" w:sz="0" w:space="0" w:color="auto"/>
        <w:left w:val="none" w:sz="0" w:space="0" w:color="auto"/>
        <w:bottom w:val="none" w:sz="0" w:space="0" w:color="auto"/>
        <w:right w:val="none" w:sz="0" w:space="0" w:color="auto"/>
      </w:divBdr>
    </w:div>
    <w:div w:id="2107846597">
      <w:bodyDiv w:val="1"/>
      <w:marLeft w:val="0"/>
      <w:marRight w:val="0"/>
      <w:marTop w:val="0"/>
      <w:marBottom w:val="0"/>
      <w:divBdr>
        <w:top w:val="none" w:sz="0" w:space="0" w:color="auto"/>
        <w:left w:val="none" w:sz="0" w:space="0" w:color="auto"/>
        <w:bottom w:val="none" w:sz="0" w:space="0" w:color="auto"/>
        <w:right w:val="none" w:sz="0" w:space="0" w:color="auto"/>
      </w:divBdr>
    </w:div>
    <w:div w:id="2109496053">
      <w:bodyDiv w:val="1"/>
      <w:marLeft w:val="0"/>
      <w:marRight w:val="0"/>
      <w:marTop w:val="0"/>
      <w:marBottom w:val="0"/>
      <w:divBdr>
        <w:top w:val="none" w:sz="0" w:space="0" w:color="auto"/>
        <w:left w:val="none" w:sz="0" w:space="0" w:color="auto"/>
        <w:bottom w:val="none" w:sz="0" w:space="0" w:color="auto"/>
        <w:right w:val="none" w:sz="0" w:space="0" w:color="auto"/>
      </w:divBdr>
    </w:div>
    <w:div w:id="2114664327">
      <w:bodyDiv w:val="1"/>
      <w:marLeft w:val="0"/>
      <w:marRight w:val="0"/>
      <w:marTop w:val="0"/>
      <w:marBottom w:val="0"/>
      <w:divBdr>
        <w:top w:val="none" w:sz="0" w:space="0" w:color="auto"/>
        <w:left w:val="none" w:sz="0" w:space="0" w:color="auto"/>
        <w:bottom w:val="none" w:sz="0" w:space="0" w:color="auto"/>
        <w:right w:val="none" w:sz="0" w:space="0" w:color="auto"/>
      </w:divBdr>
    </w:div>
    <w:div w:id="2129622144">
      <w:bodyDiv w:val="1"/>
      <w:marLeft w:val="0"/>
      <w:marRight w:val="0"/>
      <w:marTop w:val="0"/>
      <w:marBottom w:val="0"/>
      <w:divBdr>
        <w:top w:val="none" w:sz="0" w:space="0" w:color="auto"/>
        <w:left w:val="none" w:sz="0" w:space="0" w:color="auto"/>
        <w:bottom w:val="none" w:sz="0" w:space="0" w:color="auto"/>
        <w:right w:val="none" w:sz="0" w:space="0" w:color="auto"/>
      </w:divBdr>
    </w:div>
    <w:div w:id="21381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_warszawa_bialoleka@sw.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8A14555AB5C4D983CEEE15122697C" ma:contentTypeVersion="4" ma:contentTypeDescription="Create a new document." ma:contentTypeScope="" ma:versionID="a040e84b0fd02b731a58da5548b39ef3">
  <xsd:schema xmlns:xsd="http://www.w3.org/2001/XMLSchema" xmlns:xs="http://www.w3.org/2001/XMLSchema" xmlns:p="http://schemas.microsoft.com/office/2006/metadata/properties" xmlns:ns2="f33eae97-1b07-478f-a745-907b6cf277e0" targetNamespace="http://schemas.microsoft.com/office/2006/metadata/properties" ma:root="true" ma:fieldsID="2d717250e179672d4f431cb975231eed" ns2:_="">
    <xsd:import namespace="f33eae97-1b07-478f-a745-907b6cf27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eae97-1b07-478f-a745-907b6cf27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56E7-3BD6-46CA-8288-7F1653E40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B5091-EBA7-4CA8-83A2-EDD308522731}">
  <ds:schemaRefs>
    <ds:schemaRef ds:uri="http://schemas.microsoft.com/sharepoint/v3/contenttype/forms"/>
  </ds:schemaRefs>
</ds:datastoreItem>
</file>

<file path=customXml/itemProps3.xml><?xml version="1.0" encoding="utf-8"?>
<ds:datastoreItem xmlns:ds="http://schemas.openxmlformats.org/officeDocument/2006/customXml" ds:itemID="{C836BF54-1114-4C9E-BEBD-9502C5A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eae97-1b07-478f-a745-907b6cf27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55EEC-4E70-4DB8-BB6D-D9406C5C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13</Pages>
  <Words>6618</Words>
  <Characters>39708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Dąbek-Lisiak</dc:creator>
  <cp:keywords/>
  <dc:description/>
  <cp:lastModifiedBy>Piotr Laskus</cp:lastModifiedBy>
  <cp:revision>108</cp:revision>
  <cp:lastPrinted>2022-06-30T08:47:00Z</cp:lastPrinted>
  <dcterms:created xsi:type="dcterms:W3CDTF">2024-03-25T13:33:00Z</dcterms:created>
  <dcterms:modified xsi:type="dcterms:W3CDTF">2024-04-03T07:56:00Z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0x0101007E18A14555AB5C4D983CEEE15122697C</vt:lpwstr>
  </property>
</Properties>
</file>