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2" w:rsidRPr="00EF2285" w:rsidRDefault="0071460F" w:rsidP="00EF228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782EE2" w:rsidRPr="00EF2285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EF2285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="00782EE2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 w:rsidR="00353A01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3</w:t>
      </w:r>
      <w:r w:rsidR="00782EE2"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782EE2" w:rsidRPr="00DA05CC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782EE2" w:rsidRPr="00DA05CC" w:rsidRDefault="00782EE2" w:rsidP="00782EE2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782EE2" w:rsidRPr="00D05306" w:rsidRDefault="00782EE2" w:rsidP="00782EE2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782EE2" w:rsidRPr="00D05306" w:rsidRDefault="00782EE2" w:rsidP="00782EE2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782EE2" w:rsidRPr="00D05306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782EE2" w:rsidRDefault="00782EE2" w:rsidP="00782EE2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782EE2" w:rsidRPr="00DA05CC" w:rsidRDefault="00782EE2" w:rsidP="00782EE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782EE2" w:rsidRPr="00DA05CC" w:rsidRDefault="00782EE2" w:rsidP="00782EE2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782EE2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782EE2" w:rsidRPr="00DA05CC" w:rsidRDefault="00782EE2" w:rsidP="00782EE2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782EE2" w:rsidRPr="00DA05CC" w:rsidRDefault="00782EE2" w:rsidP="00782EE2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782EE2" w:rsidRDefault="00782EE2" w:rsidP="00782EE2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782EE2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782EE2" w:rsidRPr="00F62FE0" w:rsidRDefault="00782EE2" w:rsidP="00782EE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782EE2" w:rsidRPr="00F62FE0" w:rsidRDefault="00782EE2" w:rsidP="00782EE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782EE2" w:rsidRPr="00BC6535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 xml:space="preserve">o nr referencyjnym: </w:t>
      </w:r>
      <w:r w:rsidR="0071460F">
        <w:rPr>
          <w:rFonts w:eastAsia="Arial" w:cs="Times New Roman"/>
          <w:kern w:val="1"/>
          <w:szCs w:val="20"/>
          <w:lang w:eastAsia="zh-CN" w:bidi="hi-IN"/>
        </w:rPr>
        <w:t>SR.272.d.31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782EE2" w:rsidRDefault="00782EE2" w:rsidP="00782EE2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71460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SR.272.d.31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82EE2" w:rsidRDefault="00782EE2" w:rsidP="00782EE2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782EE2" w:rsidRPr="00DA05CC" w:rsidRDefault="00782EE2" w:rsidP="00782EE2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71460F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SR.272.d.31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782EE2" w:rsidRPr="00C8207E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  <w:bookmarkStart w:id="0" w:name="_Hlk61172342"/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82EE2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782EE2" w:rsidRPr="00514C30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Default="00782EE2" w:rsidP="00782EE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782EE2" w:rsidRPr="00410C59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782EE2" w:rsidRPr="00925D14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82EE2" w:rsidRPr="00703845" w:rsidRDefault="00782EE2" w:rsidP="00782EE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  <w:bookmarkEnd w:id="0"/>
    </w:p>
    <w:p w:rsidR="00782EE2" w:rsidRDefault="00782EE2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F2285" w:rsidRDefault="00EF2285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F2285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67" w:rsidRDefault="001F7C67">
      <w:pPr>
        <w:spacing w:after="0" w:line="240" w:lineRule="auto"/>
      </w:pPr>
      <w:r>
        <w:separator/>
      </w:r>
    </w:p>
  </w:endnote>
  <w:endnote w:type="continuationSeparator" w:id="0">
    <w:p w:rsidR="001F7C67" w:rsidRDefault="001F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93314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71460F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67" w:rsidRDefault="001F7C67">
      <w:pPr>
        <w:spacing w:after="0" w:line="240" w:lineRule="auto"/>
      </w:pPr>
      <w:r>
        <w:separator/>
      </w:r>
    </w:p>
  </w:footnote>
  <w:footnote w:type="continuationSeparator" w:id="0">
    <w:p w:rsidR="001F7C67" w:rsidRDefault="001F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690A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1F7C67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5B4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60F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05F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145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2C30-D56F-4E9A-B368-E167C7AA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2023-04-20T06:44:00Z</cp:lastPrinted>
  <dcterms:created xsi:type="dcterms:W3CDTF">2023-04-20T06:58:00Z</dcterms:created>
  <dcterms:modified xsi:type="dcterms:W3CDTF">2023-05-16T12:26:00Z</dcterms:modified>
</cp:coreProperties>
</file>