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EB8FC" w14:textId="055C3E93" w:rsidR="00E35F8F" w:rsidRPr="00D768D6" w:rsidRDefault="00362735" w:rsidP="00D768D6">
      <w:pPr>
        <w:pStyle w:val="Nagwek1"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D768D6">
        <w:rPr>
          <w:color w:val="000000" w:themeColor="text1"/>
          <w:sz w:val="24"/>
          <w:szCs w:val="24"/>
        </w:rPr>
        <w:t>Z</w:t>
      </w:r>
      <w:r w:rsidR="00377324" w:rsidRPr="00D768D6">
        <w:rPr>
          <w:color w:val="000000" w:themeColor="text1"/>
          <w:sz w:val="24"/>
          <w:szCs w:val="24"/>
        </w:rPr>
        <w:t>ałącznik nr 1 do SIWZ</w:t>
      </w:r>
    </w:p>
    <w:p w14:paraId="11FB8C04" w14:textId="77777777" w:rsidR="003B784D" w:rsidRDefault="00184EFC" w:rsidP="00540B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A374194" w14:textId="77777777" w:rsidR="00CF2678" w:rsidRDefault="00CF2678" w:rsidP="00540B08">
      <w:pPr>
        <w:pStyle w:val="Akapitzlist"/>
        <w:spacing w:after="0" w:line="240" w:lineRule="auto"/>
        <w:ind w:left="0"/>
        <w:jc w:val="both"/>
        <w:rPr>
          <w:b/>
        </w:rPr>
      </w:pPr>
      <w:r w:rsidRPr="00CF2678">
        <w:rPr>
          <w:b/>
          <w:u w:val="single"/>
        </w:rPr>
        <w:t>Zamawiający:</w:t>
      </w:r>
    </w:p>
    <w:p w14:paraId="34DBB996" w14:textId="4A0E9632" w:rsidR="00CF2678" w:rsidRPr="00CF2678" w:rsidRDefault="00DC743F" w:rsidP="00541982">
      <w:pPr>
        <w:spacing w:after="0" w:line="240" w:lineRule="auto"/>
        <w:ind w:left="3119"/>
        <w:jc w:val="both"/>
        <w:rPr>
          <w:b/>
        </w:rPr>
      </w:pPr>
      <w:r>
        <w:rPr>
          <w:b/>
        </w:rPr>
        <w:t>Gmina Wręczyca Wielka</w:t>
      </w:r>
    </w:p>
    <w:p w14:paraId="6C6B7BD7" w14:textId="063CB200" w:rsidR="00CF2678" w:rsidRPr="00CF2678" w:rsidRDefault="00CF2678" w:rsidP="00541982">
      <w:pPr>
        <w:pStyle w:val="Akapitzlist"/>
        <w:spacing w:after="0" w:line="240" w:lineRule="auto"/>
        <w:ind w:left="3119"/>
        <w:jc w:val="both"/>
      </w:pPr>
      <w:proofErr w:type="gramStart"/>
      <w:r w:rsidRPr="00CF2678">
        <w:t>ul</w:t>
      </w:r>
      <w:proofErr w:type="gramEnd"/>
      <w:r w:rsidRPr="00CF2678">
        <w:t xml:space="preserve">. </w:t>
      </w:r>
      <w:r w:rsidR="00DC743F">
        <w:t>Sienkiewicza 1</w:t>
      </w:r>
      <w:r w:rsidRPr="00CF2678">
        <w:t xml:space="preserve">, </w:t>
      </w:r>
      <w:r w:rsidR="00DC743F">
        <w:t>42</w:t>
      </w:r>
      <w:r w:rsidRPr="00CF2678">
        <w:t>-</w:t>
      </w:r>
      <w:r w:rsidR="00DC743F">
        <w:t>130</w:t>
      </w:r>
      <w:r w:rsidRPr="00CF2678">
        <w:t xml:space="preserve"> </w:t>
      </w:r>
      <w:r w:rsidR="00DC743F">
        <w:t>Wręczyca Wielka</w:t>
      </w:r>
      <w:r w:rsidRPr="00CF2678">
        <w:t>,</w:t>
      </w:r>
    </w:p>
    <w:p w14:paraId="5D847318" w14:textId="173E0697" w:rsidR="008528F2" w:rsidRPr="009133D6" w:rsidRDefault="008528F2" w:rsidP="00541982">
      <w:pPr>
        <w:pStyle w:val="Akapitzlist"/>
        <w:spacing w:after="0" w:line="240" w:lineRule="auto"/>
        <w:ind w:left="3119"/>
        <w:jc w:val="both"/>
      </w:pPr>
      <w:r w:rsidRPr="009133D6">
        <w:t xml:space="preserve">Adres e-mail: </w:t>
      </w:r>
      <w:hyperlink r:id="rId9" w:history="1">
        <w:r w:rsidR="003429CD" w:rsidRPr="009133D6">
          <w:rPr>
            <w:rStyle w:val="Hipercze"/>
          </w:rPr>
          <w:t>ug@wreczycawielka.pl</w:t>
        </w:r>
      </w:hyperlink>
      <w:r w:rsidRPr="009133D6">
        <w:t xml:space="preserve"> </w:t>
      </w:r>
    </w:p>
    <w:p w14:paraId="2DEB8E48" w14:textId="77777777" w:rsidR="008528F2" w:rsidRDefault="008528F2" w:rsidP="00541982">
      <w:pPr>
        <w:spacing w:after="0" w:line="240" w:lineRule="auto"/>
        <w:ind w:left="3119"/>
        <w:jc w:val="both"/>
      </w:pPr>
      <w:r>
        <w:t xml:space="preserve">Platforma zakupowa: </w:t>
      </w:r>
    </w:p>
    <w:p w14:paraId="0F1E0E22" w14:textId="775560F8" w:rsidR="008528F2" w:rsidRPr="008528F2" w:rsidRDefault="007B3515" w:rsidP="00541982">
      <w:pPr>
        <w:spacing w:after="0" w:line="240" w:lineRule="auto"/>
        <w:ind w:left="3119"/>
        <w:jc w:val="both"/>
      </w:pPr>
      <w:hyperlink r:id="rId10" w:history="1">
        <w:r w:rsidR="00541982" w:rsidRPr="00736738">
          <w:rPr>
            <w:rStyle w:val="Hipercze"/>
            <w:rFonts w:ascii="Times New Roman" w:eastAsia="Times New Roman" w:hAnsi="Times New Roman"/>
            <w:b/>
            <w:bCs/>
            <w:sz w:val="24"/>
            <w:szCs w:val="20"/>
            <w:u w:val="none"/>
            <w:lang w:eastAsia="pl-PL"/>
          </w:rPr>
          <w:t>https://platformazakupowa.pl/pn/wreczyca_wielka/proceedings</w:t>
        </w:r>
      </w:hyperlink>
    </w:p>
    <w:p w14:paraId="68BFFF6F" w14:textId="0F10F29D" w:rsidR="008528F2" w:rsidRPr="00CF2678" w:rsidRDefault="008528F2" w:rsidP="00E52BE1">
      <w:pPr>
        <w:pStyle w:val="Akapitzlist"/>
        <w:spacing w:after="0" w:line="240" w:lineRule="auto"/>
        <w:ind w:left="4962"/>
        <w:jc w:val="both"/>
      </w:pPr>
    </w:p>
    <w:p w14:paraId="52FDAD94" w14:textId="77777777" w:rsidR="005B268A" w:rsidRDefault="000576F2" w:rsidP="00FF2CFE">
      <w:pPr>
        <w:pStyle w:val="Akapitzlist"/>
        <w:spacing w:after="0"/>
        <w:ind w:left="0"/>
        <w:jc w:val="both"/>
        <w:rPr>
          <w:b/>
          <w:u w:val="single"/>
        </w:rPr>
      </w:pPr>
      <w:r w:rsidRPr="00CF2678">
        <w:rPr>
          <w:b/>
          <w:u w:val="single"/>
        </w:rPr>
        <w:t>Wykonawc</w:t>
      </w:r>
      <w:r w:rsidR="00CF2678" w:rsidRPr="00CF2678">
        <w:rPr>
          <w:b/>
          <w:u w:val="single"/>
        </w:rPr>
        <w:t>a:</w:t>
      </w:r>
    </w:p>
    <w:p w14:paraId="68F8E566" w14:textId="77777777" w:rsidR="00CF2678" w:rsidRPr="00CF2678" w:rsidRDefault="00CF2678" w:rsidP="00540B08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SimSun" w:hAnsi="Times New Roman" w:cs="Mangal"/>
          <w:color w:val="00000A"/>
          <w:kern w:val="3"/>
          <w:szCs w:val="24"/>
          <w:lang w:eastAsia="zh-CN" w:bidi="hi-IN"/>
        </w:rPr>
      </w:pP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F2678"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  <w:t>(pełna nazwa i adres siedziby Wykonawcy)</w:t>
      </w:r>
    </w:p>
    <w:p w14:paraId="2F8563B4" w14:textId="77777777" w:rsidR="00CF2678" w:rsidRPr="00CF2678" w:rsidRDefault="00CF2678" w:rsidP="00540B08">
      <w:pPr>
        <w:suppressAutoHyphens/>
        <w:autoSpaceDN w:val="0"/>
        <w:spacing w:before="120" w:after="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proofErr w:type="gramStart"/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>Województwo:   ..............................................</w:t>
      </w:r>
      <w:proofErr w:type="gramEnd"/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>...................</w:t>
      </w:r>
    </w:p>
    <w:p w14:paraId="2B4ECE94" w14:textId="77777777" w:rsidR="00CF2678" w:rsidRPr="00CF2678" w:rsidRDefault="00CF2678" w:rsidP="00540B08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</w:p>
    <w:tbl>
      <w:tblPr>
        <w:tblW w:w="9736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94"/>
        <w:gridCol w:w="294"/>
        <w:gridCol w:w="295"/>
        <w:gridCol w:w="289"/>
        <w:gridCol w:w="295"/>
        <w:gridCol w:w="295"/>
        <w:gridCol w:w="293"/>
        <w:gridCol w:w="295"/>
        <w:gridCol w:w="289"/>
        <w:gridCol w:w="295"/>
        <w:gridCol w:w="295"/>
        <w:gridCol w:w="527"/>
        <w:gridCol w:w="992"/>
        <w:gridCol w:w="4394"/>
      </w:tblGrid>
      <w:tr w:rsidR="00CF2678" w:rsidRPr="00CF2678" w14:paraId="7C6644C1" w14:textId="77777777" w:rsidTr="00E52BE1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57C39C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  <w:r w:rsidRPr="00CF2678"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  <w:t>NIP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7E1DC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EA07283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55F145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15AA47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3220D6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2290AD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151C02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E0466D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FAAB4C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8A6B6F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485F96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A87C44D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828A67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  <w:r w:rsidRPr="00CF2678"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044F62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</w:tr>
    </w:tbl>
    <w:p w14:paraId="7A689E84" w14:textId="77777777" w:rsidR="00CF2678" w:rsidRPr="00CF2678" w:rsidRDefault="00CF2678" w:rsidP="00540B08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</w:p>
    <w:tbl>
      <w:tblPr>
        <w:tblW w:w="9707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47"/>
      </w:tblGrid>
      <w:tr w:rsidR="00CF2678" w:rsidRPr="00CF2678" w14:paraId="05CED04F" w14:textId="77777777" w:rsidTr="0097165D">
        <w:trPr>
          <w:trHeight w:val="279"/>
        </w:trPr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961847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  <w:r w:rsidRPr="00CF2678"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  <w:t>Nr konta bankowego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2E2C0B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5C6A15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5E5110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58BDCF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7696BA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1FF6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B3D14C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711B8A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3A4930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1677ED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038F7F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A4D128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F8B317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FB3EBE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A2BA25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1CBDCFA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E96439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B6ACDB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1238B6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164801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D51672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CAE336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7B799E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F5648F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1FAAB3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E46C52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1C50B7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516EE5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182F0A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D18966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90BDB5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CAB6AD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</w:tr>
    </w:tbl>
    <w:p w14:paraId="6A1A28C9" w14:textId="5356AD1F" w:rsidR="00CF2678" w:rsidRPr="00CF2678" w:rsidRDefault="00CF2678" w:rsidP="00540B08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Numer </w:t>
      </w:r>
      <w:proofErr w:type="gramStart"/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>telefonu: ........................</w:t>
      </w:r>
      <w:r w:rsidR="00E52BE1">
        <w:rPr>
          <w:rFonts w:ascii="Calibri" w:eastAsia="Times New Roman" w:hAnsi="Calibri" w:cs="Calibri"/>
          <w:kern w:val="3"/>
          <w:szCs w:val="24"/>
          <w:lang w:eastAsia="pl-PL" w:bidi="hi-IN"/>
        </w:rPr>
        <w:t>..............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.......  </w:t>
      </w:r>
      <w:r w:rsidR="00E52BE1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</w:t>
      </w:r>
      <w:proofErr w:type="gramEnd"/>
      <w:r w:rsidR="00E52BE1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          </w:t>
      </w:r>
      <w:proofErr w:type="gramStart"/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>e-mail</w:t>
      </w:r>
      <w:proofErr w:type="gramEnd"/>
      <w:r w:rsidR="00E52BE1">
        <w:rPr>
          <w:rFonts w:ascii="Calibri" w:eastAsia="Times New Roman" w:hAnsi="Calibri" w:cs="Calibri"/>
          <w:kern w:val="3"/>
          <w:szCs w:val="24"/>
          <w:lang w:eastAsia="pl-PL" w:bidi="hi-IN"/>
        </w:rPr>
        <w:t>: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………………………………………………</w:t>
      </w:r>
    </w:p>
    <w:p w14:paraId="089B88CE" w14:textId="77777777" w:rsidR="00CF2678" w:rsidRPr="00CF2678" w:rsidRDefault="00CF2678" w:rsidP="00540B08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Calibri" w:eastAsia="Times New Roman" w:hAnsi="Calibri" w:cs="Calibri"/>
          <w:b/>
          <w:kern w:val="3"/>
          <w:sz w:val="17"/>
          <w:szCs w:val="17"/>
          <w:lang w:eastAsia="pl-PL" w:bidi="hi-IN"/>
        </w:rPr>
      </w:pPr>
      <w:r w:rsidRPr="00CF2678">
        <w:rPr>
          <w:rFonts w:ascii="Calibri" w:eastAsia="Times New Roman" w:hAnsi="Calibri" w:cs="Calibri"/>
          <w:b/>
          <w:kern w:val="3"/>
          <w:sz w:val="17"/>
          <w:szCs w:val="17"/>
          <w:lang w:eastAsia="pl-PL" w:bidi="hi-IN"/>
        </w:rPr>
        <w:t>(w przypadku składania oferty przez podmioty występujące wspólnie podać nazwy (firmy) i dokładne adresy wszystkich podmiotów)</w:t>
      </w:r>
    </w:p>
    <w:p w14:paraId="7F5AFE04" w14:textId="77777777" w:rsidR="00CF2678" w:rsidRDefault="00CF2678" w:rsidP="00E52BE1">
      <w:pPr>
        <w:pStyle w:val="Standard"/>
        <w:spacing w:before="120" w:after="0" w:line="240" w:lineRule="auto"/>
      </w:pPr>
      <w:r>
        <w:rPr>
          <w:rFonts w:ascii="Calibri" w:eastAsia="Times New Roman" w:hAnsi="Calibri" w:cs="Calibri"/>
          <w:color w:val="auto"/>
          <w:lang w:eastAsia="pl-PL"/>
        </w:rPr>
        <w:t>Ja (My) niżej podpisany(-</w:t>
      </w:r>
      <w:proofErr w:type="gramStart"/>
      <w:r>
        <w:rPr>
          <w:rFonts w:ascii="Calibri" w:eastAsia="Times New Roman" w:hAnsi="Calibri" w:cs="Calibri"/>
          <w:color w:val="auto"/>
          <w:lang w:eastAsia="pl-PL"/>
        </w:rPr>
        <w:t>ni)  ...............................................</w:t>
      </w:r>
      <w:proofErr w:type="gramEnd"/>
      <w:r>
        <w:rPr>
          <w:rFonts w:ascii="Calibri" w:eastAsia="Times New Roman" w:hAnsi="Calibri" w:cs="Calibri"/>
          <w:color w:val="auto"/>
          <w:lang w:eastAsia="pl-PL"/>
        </w:rPr>
        <w:t>..................................................................................</w:t>
      </w:r>
    </w:p>
    <w:p w14:paraId="60CFD563" w14:textId="77777777" w:rsidR="007D2A2B" w:rsidRPr="00CF2678" w:rsidRDefault="00CF2678" w:rsidP="00540B08">
      <w:pPr>
        <w:pStyle w:val="Standard"/>
        <w:spacing w:after="0" w:line="240" w:lineRule="auto"/>
        <w:rPr>
          <w:rFonts w:ascii="Calibri" w:eastAsia="Times New Roman" w:hAnsi="Calibri" w:cs="Calibri"/>
          <w:color w:val="auto"/>
          <w:lang w:eastAsia="pl-PL"/>
        </w:rPr>
      </w:pPr>
      <w:proofErr w:type="gramStart"/>
      <w:r>
        <w:rPr>
          <w:rFonts w:ascii="Calibri" w:eastAsia="Times New Roman" w:hAnsi="Calibri" w:cs="Calibri"/>
          <w:color w:val="auto"/>
          <w:lang w:eastAsia="pl-PL"/>
        </w:rPr>
        <w:t>działając</w:t>
      </w:r>
      <w:proofErr w:type="gramEnd"/>
      <w:r>
        <w:rPr>
          <w:rFonts w:ascii="Calibri" w:eastAsia="Times New Roman" w:hAnsi="Calibri" w:cs="Calibri"/>
          <w:color w:val="auto"/>
          <w:lang w:eastAsia="pl-PL"/>
        </w:rPr>
        <w:t xml:space="preserve"> w imieniu i na rzecz ww. Wykonawcy:</w:t>
      </w:r>
    </w:p>
    <w:p w14:paraId="203A3393" w14:textId="77777777" w:rsidR="00BC3DB7" w:rsidRDefault="00BC3DB7" w:rsidP="00540B08">
      <w:pPr>
        <w:pStyle w:val="Akapitzlist"/>
        <w:spacing w:after="0" w:line="240" w:lineRule="auto"/>
        <w:ind w:left="1080"/>
        <w:jc w:val="both"/>
      </w:pPr>
    </w:p>
    <w:p w14:paraId="73D9447F" w14:textId="547CE3F5" w:rsidR="00A75FA0" w:rsidRDefault="00CF2678" w:rsidP="006F2C9C">
      <w:pPr>
        <w:spacing w:after="0" w:line="240" w:lineRule="auto"/>
        <w:jc w:val="both"/>
        <w:rPr>
          <w:rFonts w:ascii="Calibri" w:eastAsia="Times New Roman" w:hAnsi="Calibri" w:cs="Calibri"/>
          <w:kern w:val="3"/>
          <w:lang w:eastAsia="ar-SA" w:bidi="hi-IN"/>
        </w:rPr>
      </w:pP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Na podstawie zamówienia publicznego prowadzonego w </w:t>
      </w:r>
      <w:r w:rsidR="008528F2">
        <w:rPr>
          <w:rFonts w:ascii="Calibri" w:eastAsia="Times New Roman" w:hAnsi="Calibri" w:cs="Calibri"/>
          <w:kern w:val="3"/>
          <w:lang w:eastAsia="pl-PL" w:bidi="hi-IN"/>
        </w:rPr>
        <w:t xml:space="preserve">trybie podstawowym bez negocjacji, o którym mowa w art. 275 pkt 1 ustawy z dnia 11 września 2019 r.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Prawo zamówień publicznych zwanej w dalszej treści „</w:t>
      </w:r>
      <w:r w:rsidR="008528F2">
        <w:rPr>
          <w:rFonts w:ascii="Calibri" w:eastAsia="Times New Roman" w:hAnsi="Calibri" w:cs="Calibri"/>
          <w:kern w:val="3"/>
          <w:lang w:eastAsia="pl-PL" w:bidi="hi-IN"/>
        </w:rPr>
        <w:t>u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stawą</w:t>
      </w:r>
      <w:r w:rsidR="008528F2">
        <w:rPr>
          <w:rFonts w:ascii="Calibri" w:eastAsia="Times New Roman" w:hAnsi="Calibri" w:cs="Calibri"/>
          <w:kern w:val="3"/>
          <w:lang w:eastAsia="pl-PL" w:bidi="hi-IN"/>
        </w:rPr>
        <w:t xml:space="preserve"> Pzp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”, na </w:t>
      </w:r>
      <w:r w:rsidR="00A60528" w:rsidRPr="006F2C9C">
        <w:rPr>
          <w:rFonts w:ascii="Calibri" w:eastAsia="Calibri" w:hAnsi="Calibri" w:cs="Calibri"/>
          <w:color w:val="00000A"/>
        </w:rPr>
        <w:t xml:space="preserve">wykonanie </w:t>
      </w:r>
      <w:r w:rsidR="008528F2">
        <w:rPr>
          <w:rFonts w:ascii="Calibri" w:eastAsia="Calibri" w:hAnsi="Calibri" w:cs="Calibri"/>
          <w:color w:val="00000A"/>
        </w:rPr>
        <w:t xml:space="preserve">robót budowlanych </w:t>
      </w:r>
      <w:r w:rsidR="00A60528" w:rsidRPr="00B875F4">
        <w:rPr>
          <w:rFonts w:ascii="Calibri" w:eastAsia="Calibri" w:hAnsi="Calibri" w:cs="Calibri"/>
          <w:color w:val="00000A"/>
        </w:rPr>
        <w:t>pn.</w:t>
      </w:r>
      <w:r w:rsidR="00DA43EE" w:rsidRPr="00DA43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A43EE" w:rsidRPr="009A21E5">
        <w:rPr>
          <w:rFonts w:ascii="Times New Roman" w:eastAsia="Times New Roman" w:hAnsi="Times New Roman"/>
          <w:b/>
          <w:sz w:val="24"/>
          <w:szCs w:val="24"/>
          <w:lang w:eastAsia="pl-PL"/>
        </w:rPr>
        <w:t>"</w:t>
      </w:r>
      <w:r w:rsidR="00D768D6">
        <w:rPr>
          <w:b/>
          <w:bCs/>
        </w:rPr>
        <w:t>Przebudowa drogi gminnej ulicy Bursztynowej w miejscowości Truskolasy</w:t>
      </w:r>
      <w:r w:rsidR="00DA43EE" w:rsidRPr="009A21E5">
        <w:rPr>
          <w:rFonts w:ascii="Times New Roman" w:eastAsia="Times New Roman" w:hAnsi="Times New Roman"/>
          <w:b/>
          <w:sz w:val="24"/>
          <w:szCs w:val="24"/>
          <w:lang w:eastAsia="pl-PL"/>
        </w:rPr>
        <w:t>"</w:t>
      </w:r>
      <w:r w:rsidRPr="006F2C9C">
        <w:rPr>
          <w:rFonts w:ascii="Calibri" w:eastAsia="SimSun" w:hAnsi="Calibri" w:cs="Calibri"/>
          <w:b/>
          <w:bCs/>
          <w:kern w:val="3"/>
          <w:lang w:eastAsia="zh-CN" w:bidi="hi-IN"/>
        </w:rPr>
        <w:t>,</w:t>
      </w:r>
      <w:r w:rsidRPr="006F2C9C">
        <w:rPr>
          <w:rFonts w:ascii="Calibri" w:eastAsia="Times New Roman" w:hAnsi="Calibri" w:cs="Calibri"/>
          <w:b/>
          <w:kern w:val="3"/>
          <w:lang w:eastAsia="ar-SA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zgodnie z ogłoszeniem o zamówieniu</w:t>
      </w:r>
      <w:r w:rsidR="00B875F4">
        <w:rPr>
          <w:rFonts w:ascii="Calibri" w:eastAsia="Times New Roman" w:hAnsi="Calibri" w:cs="Calibri"/>
          <w:kern w:val="3"/>
          <w:lang w:eastAsia="pl-PL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opublikowanym w Biuletynie Zamówień Publicznych oraz na stronie internetowej </w:t>
      </w:r>
      <w:r w:rsidR="00BB0552">
        <w:rPr>
          <w:rFonts w:ascii="Calibri" w:eastAsia="Times New Roman" w:hAnsi="Calibri" w:cs="Calibri"/>
          <w:kern w:val="3"/>
          <w:lang w:eastAsia="pl-PL" w:bidi="hi-IN"/>
        </w:rPr>
        <w:t>za pośrednictwem Platformy zakupowej</w:t>
      </w:r>
      <w:r w:rsidR="00541982">
        <w:rPr>
          <w:rFonts w:ascii="Calibri" w:eastAsia="Times New Roman" w:hAnsi="Calibri" w:cs="Calibri"/>
          <w:kern w:val="3"/>
          <w:lang w:eastAsia="pl-PL" w:bidi="hi-IN"/>
        </w:rPr>
        <w:t xml:space="preserve"> </w:t>
      </w:r>
      <w:hyperlink r:id="rId11" w:history="1">
        <w:r w:rsidR="00541982" w:rsidRPr="00736738">
          <w:rPr>
            <w:rStyle w:val="Hipercze"/>
            <w:rFonts w:ascii="Times New Roman" w:eastAsia="Times New Roman" w:hAnsi="Times New Roman"/>
            <w:b/>
            <w:bCs/>
            <w:sz w:val="24"/>
            <w:szCs w:val="20"/>
            <w:u w:val="none"/>
            <w:lang w:eastAsia="pl-PL"/>
          </w:rPr>
          <w:t>https://platformazakupowa.pl/pn/wreczyca_wielka/proceedings</w:t>
        </w:r>
      </w:hyperlink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, </w:t>
      </w:r>
      <w:proofErr w:type="gramStart"/>
      <w:r w:rsidRPr="006F2C9C">
        <w:rPr>
          <w:rFonts w:ascii="Calibri" w:eastAsia="Times New Roman" w:hAnsi="Calibri" w:cs="Calibri"/>
          <w:kern w:val="3"/>
          <w:lang w:eastAsia="pl-PL" w:bidi="hi-IN"/>
        </w:rPr>
        <w:t>zgodnie</w:t>
      </w:r>
      <w:r w:rsidR="00541982">
        <w:rPr>
          <w:rFonts w:ascii="Calibri" w:eastAsia="Times New Roman" w:hAnsi="Calibri" w:cs="Calibri"/>
          <w:kern w:val="3"/>
          <w:lang w:eastAsia="pl-PL" w:bidi="hi-IN"/>
        </w:rPr>
        <w:t xml:space="preserve">                          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z</w:t>
      </w:r>
      <w:proofErr w:type="gramEnd"/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 treścią Specyfikacji</w:t>
      </w:r>
      <w:r w:rsidRPr="006F2C9C">
        <w:rPr>
          <w:rFonts w:ascii="Calibri" w:eastAsia="Times New Roman" w:hAnsi="Calibri" w:cs="Calibri"/>
          <w:kern w:val="3"/>
          <w:lang w:eastAsia="ar-SA" w:bidi="hi-IN"/>
        </w:rPr>
        <w:t xml:space="preserve"> Warunków Zamówienia oświadczam(-y),</w:t>
      </w:r>
      <w:r w:rsidRPr="006F2C9C">
        <w:rPr>
          <w:rFonts w:ascii="Calibri" w:eastAsia="Times New Roman" w:hAnsi="Calibri" w:cs="Calibri"/>
          <w:b/>
          <w:kern w:val="3"/>
          <w:lang w:eastAsia="ar-SA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ar-SA" w:bidi="hi-IN"/>
        </w:rPr>
        <w:t>że:</w:t>
      </w:r>
    </w:p>
    <w:p w14:paraId="35C4CC2D" w14:textId="2C178D6C" w:rsidR="003635FE" w:rsidRPr="00B875F4" w:rsidRDefault="003635FE" w:rsidP="006F2C9C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A"/>
        </w:rPr>
      </w:pPr>
    </w:p>
    <w:p w14:paraId="7125C1E2" w14:textId="57B96B66" w:rsidR="004706E5" w:rsidRPr="00911CC9" w:rsidRDefault="00D768D6" w:rsidP="00437A67">
      <w:pPr>
        <w:pStyle w:val="Akapitzlist"/>
        <w:numPr>
          <w:ilvl w:val="0"/>
          <w:numId w:val="66"/>
        </w:numPr>
        <w:spacing w:after="0" w:line="240" w:lineRule="auto"/>
        <w:jc w:val="both"/>
        <w:rPr>
          <w:b/>
        </w:rPr>
      </w:pPr>
      <w:r>
        <w:rPr>
          <w:b/>
          <w:bCs/>
        </w:rPr>
        <w:t>Przebudowa drogi gminnej ulicy Bursztynowej w miejscowości Truskolasy</w:t>
      </w:r>
      <w:r w:rsidR="00DA43EE">
        <w:rPr>
          <w:b/>
          <w:bCs/>
        </w:rPr>
        <w:t>:</w:t>
      </w:r>
    </w:p>
    <w:p w14:paraId="20C8240A" w14:textId="16A68B35" w:rsidR="00911CC9" w:rsidRPr="004706E5" w:rsidRDefault="00A75FA0" w:rsidP="006F2C9C">
      <w:pPr>
        <w:pStyle w:val="Akapitzlist"/>
        <w:numPr>
          <w:ilvl w:val="2"/>
          <w:numId w:val="28"/>
        </w:numPr>
        <w:spacing w:after="120" w:line="240" w:lineRule="auto"/>
        <w:ind w:left="567" w:hanging="283"/>
        <w:jc w:val="both"/>
        <w:rPr>
          <w:b/>
        </w:rPr>
      </w:pPr>
      <w:bookmarkStart w:id="1" w:name="_Hlk9242176"/>
      <w:bookmarkStart w:id="2" w:name="_Hlk46391371"/>
      <w:proofErr w:type="gramStart"/>
      <w:r w:rsidRPr="00A75FA0">
        <w:t>wykonam</w:t>
      </w:r>
      <w:proofErr w:type="gramEnd"/>
      <w:r w:rsidRPr="00A75FA0">
        <w:t>(-y) przedmiot zamówienia za cenę:</w:t>
      </w:r>
    </w:p>
    <w:tbl>
      <w:tblPr>
        <w:tblW w:w="9213" w:type="dxa"/>
        <w:tblInd w:w="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3118"/>
        <w:gridCol w:w="1276"/>
        <w:gridCol w:w="425"/>
        <w:gridCol w:w="993"/>
        <w:gridCol w:w="1275"/>
      </w:tblGrid>
      <w:tr w:rsidR="00A75FA0" w:rsidRPr="00A75FA0" w14:paraId="2C9C8C40" w14:textId="77777777" w:rsidTr="00FF2CFE">
        <w:trPr>
          <w:cantSplit/>
          <w:trHeight w:val="159"/>
        </w:trPr>
        <w:tc>
          <w:tcPr>
            <w:tcW w:w="5244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95B0E1F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bookmarkStart w:id="3" w:name="_Hlk9242194"/>
            <w:bookmarkEnd w:id="1"/>
            <w:r w:rsidRPr="00A75FA0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Wyszczególnienie</w:t>
            </w:r>
          </w:p>
        </w:tc>
        <w:tc>
          <w:tcPr>
            <w:tcW w:w="1276" w:type="dxa"/>
            <w:vMerge w:val="restart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539B432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proofErr w:type="gramStart"/>
            <w:r w:rsidRPr="00A75FA0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netto</w:t>
            </w:r>
            <w:proofErr w:type="gramEnd"/>
          </w:p>
          <w:p w14:paraId="71C2C272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proofErr w:type="gramStart"/>
            <w:r w:rsidRPr="00A75FA0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w</w:t>
            </w:r>
            <w:proofErr w:type="gramEnd"/>
            <w:r w:rsidRPr="00A75FA0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 xml:space="preserve"> zł</w:t>
            </w:r>
          </w:p>
        </w:tc>
        <w:tc>
          <w:tcPr>
            <w:tcW w:w="1418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7AA78E9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proofErr w:type="gramStart"/>
            <w:r w:rsidRPr="00A75FA0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podatek</w:t>
            </w:r>
            <w:proofErr w:type="gramEnd"/>
            <w:r w:rsidRPr="00A75FA0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 xml:space="preserve"> VAT</w:t>
            </w:r>
          </w:p>
        </w:tc>
        <w:tc>
          <w:tcPr>
            <w:tcW w:w="1275" w:type="dxa"/>
            <w:vMerge w:val="restart"/>
            <w:tcBorders>
              <w:top w:val="double" w:sz="2" w:space="0" w:color="00000A"/>
              <w:left w:val="single" w:sz="4" w:space="0" w:color="00000A"/>
              <w:right w:val="double" w:sz="4" w:space="0" w:color="auto"/>
            </w:tcBorders>
            <w:shd w:val="clear" w:color="auto" w:fill="F2F2F2"/>
          </w:tcPr>
          <w:p w14:paraId="41ED7942" w14:textId="77777777" w:rsid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proofErr w:type="gramStart"/>
            <w:r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brutto</w:t>
            </w:r>
            <w:proofErr w:type="gramEnd"/>
          </w:p>
          <w:p w14:paraId="4E51A10F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proofErr w:type="gramStart"/>
            <w:r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w</w:t>
            </w:r>
            <w:proofErr w:type="gramEnd"/>
            <w:r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 xml:space="preserve"> zł</w:t>
            </w:r>
          </w:p>
        </w:tc>
      </w:tr>
      <w:tr w:rsidR="00A75FA0" w:rsidRPr="00A75FA0" w14:paraId="60CF40C6" w14:textId="77777777" w:rsidTr="00FF2CFE">
        <w:trPr>
          <w:cantSplit/>
          <w:trHeight w:val="78"/>
        </w:trPr>
        <w:tc>
          <w:tcPr>
            <w:tcW w:w="5244" w:type="dxa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CBD37E3" w14:textId="77777777" w:rsidR="00A75FA0" w:rsidRPr="00A75FA0" w:rsidRDefault="00A75FA0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215C1A0" w14:textId="77777777" w:rsidR="00A75FA0" w:rsidRPr="00A75FA0" w:rsidRDefault="00A75FA0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7B1FFE0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r w:rsidRPr="00A75FA0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2B20BAA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proofErr w:type="gramStart"/>
            <w:r w:rsidRPr="00A75FA0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zł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00000A"/>
              <w:bottom w:val="double" w:sz="2" w:space="0" w:color="00000A"/>
              <w:right w:val="double" w:sz="4" w:space="0" w:color="auto"/>
            </w:tcBorders>
            <w:shd w:val="clear" w:color="auto" w:fill="F2F2F2"/>
          </w:tcPr>
          <w:p w14:paraId="33766A0D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</w:p>
        </w:tc>
      </w:tr>
      <w:tr w:rsidR="00A75FA0" w:rsidRPr="00A75FA0" w14:paraId="29CC97E4" w14:textId="77777777" w:rsidTr="00FF2CFE">
        <w:trPr>
          <w:trHeight w:val="325"/>
        </w:trPr>
        <w:tc>
          <w:tcPr>
            <w:tcW w:w="5244" w:type="dxa"/>
            <w:gridSpan w:val="2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9F4D3C9" w14:textId="3E9E8981" w:rsidR="004706E5" w:rsidRPr="00DC743F" w:rsidRDefault="00D768D6" w:rsidP="00DC743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Przebudowa drogi gminnej ulicy Bursztynowej w miejscowości Truskolasy</w:t>
            </w:r>
            <w:r w:rsidR="00DA43EE">
              <w:rPr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06D700F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</w:p>
        </w:tc>
        <w:tc>
          <w:tcPr>
            <w:tcW w:w="42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1709F1A" w14:textId="437533D5" w:rsidR="00A75FA0" w:rsidRPr="00A75FA0" w:rsidRDefault="008528F2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  <w:t>23</w:t>
            </w:r>
          </w:p>
        </w:tc>
        <w:tc>
          <w:tcPr>
            <w:tcW w:w="99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894965D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</w:p>
        </w:tc>
        <w:tc>
          <w:tcPr>
            <w:tcW w:w="127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27595989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</w:p>
        </w:tc>
      </w:tr>
      <w:tr w:rsidR="00E52BE1" w:rsidRPr="00A75FA0" w14:paraId="41D53AEB" w14:textId="77777777" w:rsidTr="00FF2CFE">
        <w:trPr>
          <w:trHeight w:val="415"/>
        </w:trPr>
        <w:tc>
          <w:tcPr>
            <w:tcW w:w="2126" w:type="dxa"/>
            <w:tcBorders>
              <w:top w:val="single" w:sz="4" w:space="0" w:color="00000A"/>
              <w:left w:val="double" w:sz="2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8EBC55E" w14:textId="77777777" w:rsidR="00E52BE1" w:rsidRPr="00A75FA0" w:rsidRDefault="00E52BE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  <w:r w:rsidRPr="00A75FA0"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  <w:t>Słownie cena brutto</w:t>
            </w:r>
          </w:p>
        </w:tc>
        <w:tc>
          <w:tcPr>
            <w:tcW w:w="7087" w:type="dxa"/>
            <w:gridSpan w:val="5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double" w:sz="2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0323984" w14:textId="77777777" w:rsidR="00E52BE1" w:rsidRPr="00A75FA0" w:rsidRDefault="00E52BE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4"/>
                <w:lang w:eastAsia="ar-SA" w:bidi="hi-IN"/>
              </w:rPr>
            </w:pPr>
          </w:p>
        </w:tc>
      </w:tr>
      <w:bookmarkEnd w:id="3"/>
    </w:tbl>
    <w:p w14:paraId="77A54F8D" w14:textId="77777777" w:rsidR="00565B6A" w:rsidRDefault="00565B6A" w:rsidP="00B235E8">
      <w:pPr>
        <w:pStyle w:val="Akapitzlist"/>
        <w:spacing w:after="0" w:line="240" w:lineRule="auto"/>
        <w:ind w:left="2520"/>
        <w:jc w:val="both"/>
        <w:rPr>
          <w:bCs/>
        </w:rPr>
      </w:pPr>
    </w:p>
    <w:p w14:paraId="20FD4AAE" w14:textId="4FA5756C" w:rsidR="00565B6A" w:rsidRPr="00D30CC8" w:rsidRDefault="00565B6A" w:rsidP="00D30CC8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bCs/>
        </w:rPr>
      </w:pPr>
      <w:proofErr w:type="gramStart"/>
      <w:r w:rsidRPr="00565B6A">
        <w:rPr>
          <w:bCs/>
        </w:rPr>
        <w:t>która</w:t>
      </w:r>
      <w:proofErr w:type="gramEnd"/>
      <w:r w:rsidRPr="00565B6A">
        <w:rPr>
          <w:bCs/>
        </w:rPr>
        <w:t xml:space="preserve"> została określona w oparciu o uproszczony kosztorys ofertowy, stanowiący załącznik do oferty, zawierający ceny jednostkowe netto oraz wielkości wskaźników cenotwórczych</w:t>
      </w:r>
      <w:r w:rsidRPr="00565B6A">
        <w:rPr>
          <w:b/>
          <w:bCs/>
        </w:rPr>
        <w:t xml:space="preserve"> </w:t>
      </w:r>
    </w:p>
    <w:p w14:paraId="3C51F86F" w14:textId="5A717007" w:rsidR="000D0EC4" w:rsidRPr="00A70294" w:rsidRDefault="000D0EC4" w:rsidP="006F2C9C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bCs/>
        </w:rPr>
      </w:pPr>
      <w:proofErr w:type="gramStart"/>
      <w:r>
        <w:rPr>
          <w:bCs/>
        </w:rPr>
        <w:t>przedmiot</w:t>
      </w:r>
      <w:proofErr w:type="gramEnd"/>
      <w:r>
        <w:rPr>
          <w:bCs/>
        </w:rPr>
        <w:t xml:space="preserve"> zamówienia </w:t>
      </w:r>
      <w:r w:rsidRPr="000D0EC4">
        <w:rPr>
          <w:bCs/>
        </w:rPr>
        <w:t xml:space="preserve">wykonamy w </w:t>
      </w:r>
      <w:r w:rsidRPr="00A70294">
        <w:rPr>
          <w:bCs/>
        </w:rPr>
        <w:t>terminie</w:t>
      </w:r>
      <w:r w:rsidR="00FF2CFE" w:rsidRPr="00A70294">
        <w:rPr>
          <w:bCs/>
        </w:rPr>
        <w:t>:</w:t>
      </w:r>
      <w:r w:rsidR="00D8452F" w:rsidRPr="00A70294">
        <w:rPr>
          <w:bCs/>
        </w:rPr>
        <w:t xml:space="preserve"> </w:t>
      </w:r>
      <w:r w:rsidR="00D768D6">
        <w:rPr>
          <w:b/>
        </w:rPr>
        <w:t>do 20.12.2021</w:t>
      </w:r>
      <w:r w:rsidR="009133D6">
        <w:rPr>
          <w:b/>
        </w:rPr>
        <w:t xml:space="preserve"> </w:t>
      </w:r>
      <w:proofErr w:type="gramStart"/>
      <w:r w:rsidR="009133D6">
        <w:rPr>
          <w:b/>
        </w:rPr>
        <w:t>r</w:t>
      </w:r>
      <w:proofErr w:type="gramEnd"/>
      <w:r w:rsidR="009133D6">
        <w:rPr>
          <w:b/>
        </w:rPr>
        <w:t>.</w:t>
      </w:r>
    </w:p>
    <w:p w14:paraId="1F66E850" w14:textId="0C271A9C" w:rsidR="00D73EF6" w:rsidRPr="00D73EF6" w:rsidRDefault="00D73EF6" w:rsidP="00B235E8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bCs/>
        </w:rPr>
      </w:pPr>
      <w:bookmarkStart w:id="4" w:name="_Hlk65569567"/>
      <w:proofErr w:type="gramStart"/>
      <w:r>
        <w:t>na</w:t>
      </w:r>
      <w:proofErr w:type="gramEnd"/>
      <w:r>
        <w:t xml:space="preserve"> wykonany przedmiot zamówienia udzielam(-y) gwarancji na okres </w:t>
      </w:r>
      <w:r w:rsidRPr="00D73EF6">
        <w:rPr>
          <w:b/>
          <w:bCs/>
        </w:rPr>
        <w:t>36 miesięcy/ 48 miesięcy/ 60 miesięcy</w:t>
      </w:r>
      <w:r>
        <w:rPr>
          <w:rStyle w:val="Odwoanieprzypisudolnego"/>
          <w:b/>
          <w:bCs/>
        </w:rPr>
        <w:footnoteReference w:id="1"/>
      </w:r>
      <w:r>
        <w:t xml:space="preserve"> licząc od dnia odbioru końcowego przedmiotu zamówienia</w:t>
      </w:r>
      <w:bookmarkEnd w:id="4"/>
      <w:r>
        <w:t>,</w:t>
      </w:r>
    </w:p>
    <w:p w14:paraId="49EB1409" w14:textId="77777777" w:rsidR="00D73EF6" w:rsidRDefault="00D73EF6" w:rsidP="00D73EF6">
      <w:pPr>
        <w:pStyle w:val="Akapitzlist"/>
      </w:pPr>
    </w:p>
    <w:p w14:paraId="0D5DDB1D" w14:textId="3F515A8F" w:rsidR="00A70294" w:rsidRPr="00D73EF6" w:rsidRDefault="00D73EF6" w:rsidP="00D73EF6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bCs/>
        </w:rPr>
      </w:pPr>
      <w:proofErr w:type="gramStart"/>
      <w:r w:rsidRPr="00D73EF6">
        <w:rPr>
          <w:bCs/>
        </w:rPr>
        <w:t>na</w:t>
      </w:r>
      <w:proofErr w:type="gramEnd"/>
      <w:r w:rsidRPr="00D73EF6">
        <w:rPr>
          <w:bCs/>
        </w:rPr>
        <w:t xml:space="preserve"> wykonany przedmiot zamówienia udzielam(-y) </w:t>
      </w:r>
      <w:r>
        <w:rPr>
          <w:bCs/>
        </w:rPr>
        <w:t>rękojmi</w:t>
      </w:r>
      <w:r w:rsidRPr="00D73EF6">
        <w:rPr>
          <w:bCs/>
        </w:rPr>
        <w:t xml:space="preserve"> na okres </w:t>
      </w:r>
      <w:r w:rsidRPr="00D73EF6">
        <w:rPr>
          <w:b/>
          <w:bCs/>
        </w:rPr>
        <w:t>60 miesięcy</w:t>
      </w:r>
      <w:r w:rsidRPr="00D73EF6">
        <w:rPr>
          <w:bCs/>
        </w:rPr>
        <w:t xml:space="preserve"> licząc od dnia odbioru końcowego przedmiotu zamówienia</w:t>
      </w:r>
      <w:r>
        <w:rPr>
          <w:bCs/>
        </w:rPr>
        <w:t>.</w:t>
      </w:r>
      <w:bookmarkEnd w:id="2"/>
    </w:p>
    <w:p w14:paraId="4156B96A" w14:textId="77777777" w:rsidR="00F81DBA" w:rsidRPr="008679A7" w:rsidRDefault="00F81DBA" w:rsidP="008679A7">
      <w:pPr>
        <w:pStyle w:val="Akapitzlist"/>
        <w:spacing w:before="120" w:after="0" w:line="240" w:lineRule="auto"/>
        <w:ind w:left="567"/>
        <w:jc w:val="both"/>
        <w:rPr>
          <w:bCs/>
        </w:rPr>
      </w:pPr>
    </w:p>
    <w:p w14:paraId="5D67E2E1" w14:textId="0C0707BC" w:rsidR="000576F2" w:rsidRDefault="000576F2" w:rsidP="003635FE">
      <w:pPr>
        <w:pStyle w:val="Akapitzlist"/>
        <w:numPr>
          <w:ilvl w:val="1"/>
          <w:numId w:val="28"/>
        </w:numPr>
        <w:spacing w:before="120" w:after="0" w:line="240" w:lineRule="auto"/>
        <w:ind w:left="284" w:hanging="284"/>
        <w:jc w:val="both"/>
      </w:pPr>
      <w:r w:rsidRPr="00C57A5D">
        <w:t>Informacje dotyczące podwykonawstwa</w:t>
      </w:r>
      <w:r>
        <w:t>:</w:t>
      </w:r>
    </w:p>
    <w:p w14:paraId="7577AF2C" w14:textId="77777777" w:rsidR="000576F2" w:rsidRDefault="000576F2" w:rsidP="006F2C9C">
      <w:pPr>
        <w:pStyle w:val="Akapitzlist"/>
        <w:numPr>
          <w:ilvl w:val="1"/>
          <w:numId w:val="5"/>
        </w:numPr>
        <w:ind w:left="567" w:hanging="283"/>
        <w:jc w:val="both"/>
      </w:pPr>
      <w:r>
        <w:t>Zamówienie wykonam sam/następujące części zamówienia powierzę Podwykonawcom</w:t>
      </w:r>
      <w:r w:rsidR="001A4CA0">
        <w:rPr>
          <w:rStyle w:val="Odwoanieprzypisudolnego"/>
        </w:rPr>
        <w:footnoteReference w:id="2"/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733"/>
        <w:gridCol w:w="3874"/>
      </w:tblGrid>
      <w:tr w:rsidR="00107341" w:rsidRPr="006F2C9C" w14:paraId="6445242B" w14:textId="77777777" w:rsidTr="006F2C9C">
        <w:tc>
          <w:tcPr>
            <w:tcW w:w="567" w:type="dxa"/>
          </w:tcPr>
          <w:p w14:paraId="0B88183C" w14:textId="77777777" w:rsidR="00107341" w:rsidRPr="006F2C9C" w:rsidRDefault="00107341" w:rsidP="006F2C9C">
            <w:pPr>
              <w:contextualSpacing/>
              <w:jc w:val="center"/>
              <w:rPr>
                <w:sz w:val="20"/>
                <w:szCs w:val="20"/>
              </w:rPr>
            </w:pPr>
            <w:bookmarkStart w:id="5" w:name="_Hlk9242693"/>
            <w:r w:rsidRPr="006F2C9C">
              <w:rPr>
                <w:sz w:val="20"/>
                <w:szCs w:val="20"/>
              </w:rPr>
              <w:t>Lp.</w:t>
            </w:r>
          </w:p>
        </w:tc>
        <w:tc>
          <w:tcPr>
            <w:tcW w:w="4733" w:type="dxa"/>
          </w:tcPr>
          <w:p w14:paraId="7F1662FA" w14:textId="0D005DA5" w:rsidR="00107341" w:rsidRPr="006F2C9C" w:rsidRDefault="00107341" w:rsidP="006F2C9C">
            <w:pPr>
              <w:contextualSpacing/>
              <w:jc w:val="center"/>
              <w:rPr>
                <w:sz w:val="20"/>
                <w:szCs w:val="20"/>
              </w:rPr>
            </w:pPr>
            <w:r w:rsidRPr="006F2C9C">
              <w:rPr>
                <w:sz w:val="20"/>
                <w:szCs w:val="20"/>
              </w:rPr>
              <w:t>Zakres powierzonej części zamówienia</w:t>
            </w:r>
          </w:p>
        </w:tc>
        <w:tc>
          <w:tcPr>
            <w:tcW w:w="3874" w:type="dxa"/>
          </w:tcPr>
          <w:p w14:paraId="18DFFEF8" w14:textId="77777777" w:rsidR="00107341" w:rsidRPr="006F2C9C" w:rsidRDefault="00107341" w:rsidP="006F2C9C">
            <w:pPr>
              <w:contextualSpacing/>
              <w:jc w:val="center"/>
              <w:rPr>
                <w:sz w:val="20"/>
                <w:szCs w:val="20"/>
              </w:rPr>
            </w:pPr>
            <w:r w:rsidRPr="006F2C9C">
              <w:rPr>
                <w:sz w:val="20"/>
                <w:szCs w:val="20"/>
              </w:rPr>
              <w:t>Firma podwykonawcy</w:t>
            </w:r>
          </w:p>
        </w:tc>
      </w:tr>
      <w:tr w:rsidR="00107341" w:rsidRPr="00107341" w14:paraId="79EB326B" w14:textId="77777777" w:rsidTr="00364798">
        <w:trPr>
          <w:trHeight w:val="590"/>
        </w:trPr>
        <w:tc>
          <w:tcPr>
            <w:tcW w:w="567" w:type="dxa"/>
          </w:tcPr>
          <w:p w14:paraId="4B8968AD" w14:textId="77777777" w:rsidR="00107341" w:rsidRPr="00107341" w:rsidRDefault="00107341" w:rsidP="00540B08">
            <w:pPr>
              <w:contextualSpacing/>
              <w:jc w:val="both"/>
            </w:pPr>
          </w:p>
          <w:p w14:paraId="718193A1" w14:textId="77777777" w:rsidR="00107341" w:rsidRPr="00107341" w:rsidRDefault="00107341" w:rsidP="00540B08">
            <w:pPr>
              <w:contextualSpacing/>
              <w:jc w:val="both"/>
            </w:pPr>
          </w:p>
        </w:tc>
        <w:tc>
          <w:tcPr>
            <w:tcW w:w="4733" w:type="dxa"/>
          </w:tcPr>
          <w:p w14:paraId="13097F14" w14:textId="77777777" w:rsidR="00107341" w:rsidRPr="00107341" w:rsidRDefault="00107341" w:rsidP="00540B08">
            <w:pPr>
              <w:contextualSpacing/>
              <w:jc w:val="both"/>
            </w:pPr>
          </w:p>
        </w:tc>
        <w:tc>
          <w:tcPr>
            <w:tcW w:w="3874" w:type="dxa"/>
          </w:tcPr>
          <w:p w14:paraId="6E5CD1D8" w14:textId="77777777" w:rsidR="00107341" w:rsidRPr="00107341" w:rsidRDefault="00107341" w:rsidP="00540B08">
            <w:pPr>
              <w:contextualSpacing/>
              <w:jc w:val="both"/>
            </w:pPr>
          </w:p>
        </w:tc>
      </w:tr>
      <w:bookmarkEnd w:id="5"/>
    </w:tbl>
    <w:p w14:paraId="778790DA" w14:textId="4054DBFE" w:rsidR="00437A67" w:rsidRDefault="00437A67" w:rsidP="00437A67">
      <w:pPr>
        <w:pStyle w:val="Akapitzlist"/>
        <w:spacing w:before="120" w:after="0" w:line="240" w:lineRule="auto"/>
        <w:ind w:left="568"/>
        <w:jc w:val="both"/>
      </w:pPr>
    </w:p>
    <w:p w14:paraId="6D194D95" w14:textId="509EDB6E" w:rsidR="00200675" w:rsidRDefault="00107341" w:rsidP="006F2C9C">
      <w:pPr>
        <w:pStyle w:val="Akapitzlist"/>
        <w:numPr>
          <w:ilvl w:val="1"/>
          <w:numId w:val="5"/>
        </w:numPr>
        <w:spacing w:before="120" w:after="0" w:line="240" w:lineRule="auto"/>
        <w:ind w:left="568" w:hanging="284"/>
        <w:jc w:val="both"/>
      </w:pPr>
      <w:r w:rsidRPr="00107341">
        <w:t xml:space="preserve">Zamówienie wykonam z udziałem podwykonawców, na których zasoby powołuję się na zasadach określonych w art. </w:t>
      </w:r>
      <w:r w:rsidR="00D73EF6">
        <w:t>118</w:t>
      </w:r>
      <w:r w:rsidRPr="00107341">
        <w:t xml:space="preserve"> </w:t>
      </w:r>
      <w:r w:rsidR="00D73EF6">
        <w:t>u</w:t>
      </w:r>
      <w:r w:rsidRPr="00107341">
        <w:t>stawy</w:t>
      </w:r>
      <w:r w:rsidR="00D73EF6">
        <w:t xml:space="preserve"> Pzp</w:t>
      </w:r>
      <w:r w:rsidRPr="00107341">
        <w:t>, w celu wykazania spełniania warunków udziału w postępowaniu (nazwa/firma podwykonawców):</w:t>
      </w:r>
      <w:r w:rsidR="00184EFC">
        <w:t xml:space="preserve"> </w:t>
      </w:r>
    </w:p>
    <w:p w14:paraId="7EC23547" w14:textId="7B87D5A2" w:rsidR="00184EFC" w:rsidRDefault="00184EFC" w:rsidP="006F2C9C">
      <w:pPr>
        <w:spacing w:after="120" w:line="240" w:lineRule="auto"/>
        <w:ind w:left="567"/>
        <w:jc w:val="both"/>
        <w:rPr>
          <w:b/>
        </w:rPr>
      </w:pPr>
      <w:bookmarkStart w:id="6" w:name="_Hlk46391604"/>
      <w:r w:rsidRPr="00476D06">
        <w:rPr>
          <w:b/>
        </w:rPr>
        <w:t>…………</w:t>
      </w:r>
      <w:r w:rsidR="00200675" w:rsidRPr="00476D06">
        <w:rPr>
          <w:b/>
        </w:rPr>
        <w:t>…………………………</w:t>
      </w:r>
      <w:r w:rsidR="006F2C9C">
        <w:rPr>
          <w:b/>
        </w:rPr>
        <w:t>……………………….</w:t>
      </w:r>
      <w:r w:rsidR="00200675" w:rsidRPr="00476D06">
        <w:rPr>
          <w:b/>
        </w:rPr>
        <w:t>………………………</w:t>
      </w:r>
      <w:r w:rsidR="00476D06">
        <w:rPr>
          <w:b/>
        </w:rPr>
        <w:t>……………………………………………</w:t>
      </w:r>
      <w:bookmarkEnd w:id="6"/>
    </w:p>
    <w:p w14:paraId="4BD0971D" w14:textId="40EEBD2F" w:rsidR="00437A67" w:rsidRDefault="00437A67" w:rsidP="006F2C9C">
      <w:pPr>
        <w:spacing w:after="120" w:line="240" w:lineRule="auto"/>
        <w:ind w:left="567"/>
        <w:jc w:val="both"/>
        <w:rPr>
          <w:b/>
        </w:rPr>
      </w:pPr>
      <w:r w:rsidRPr="00437A67">
        <w:rPr>
          <w:b/>
        </w:rPr>
        <w:t>…………………………………………………………….……………………………………………………………………</w:t>
      </w:r>
    </w:p>
    <w:p w14:paraId="55F157E1" w14:textId="007CC9A3" w:rsidR="00437A67" w:rsidRDefault="00437A67" w:rsidP="006F2C9C">
      <w:pPr>
        <w:spacing w:after="120" w:line="240" w:lineRule="auto"/>
        <w:ind w:left="567"/>
        <w:jc w:val="both"/>
        <w:rPr>
          <w:b/>
        </w:rPr>
      </w:pPr>
      <w:bookmarkStart w:id="7" w:name="_Hlk46731932"/>
      <w:r w:rsidRPr="00476D06">
        <w:rPr>
          <w:b/>
        </w:rPr>
        <w:t>……………………………………</w:t>
      </w:r>
      <w:r>
        <w:rPr>
          <w:b/>
        </w:rPr>
        <w:t>……………………….</w:t>
      </w:r>
      <w:r w:rsidRPr="00476D06">
        <w:rPr>
          <w:b/>
        </w:rPr>
        <w:t>………………………</w:t>
      </w:r>
      <w:r>
        <w:rPr>
          <w:b/>
        </w:rPr>
        <w:t>……………………………………………</w:t>
      </w:r>
      <w:bookmarkEnd w:id="7"/>
    </w:p>
    <w:p w14:paraId="33446676" w14:textId="5F724087" w:rsidR="008679A7" w:rsidRDefault="008679A7" w:rsidP="006F2C9C">
      <w:pPr>
        <w:spacing w:after="120" w:line="240" w:lineRule="auto"/>
        <w:ind w:left="567"/>
        <w:jc w:val="both"/>
        <w:rPr>
          <w:b/>
        </w:rPr>
      </w:pPr>
      <w:r w:rsidRPr="008679A7">
        <w:rPr>
          <w:b/>
        </w:rPr>
        <w:t>…………………………………………………………….……………………………………………………………………</w:t>
      </w:r>
    </w:p>
    <w:p w14:paraId="7B82D136" w14:textId="77777777" w:rsidR="005B268A" w:rsidRPr="006A4DBC" w:rsidRDefault="009F79AC" w:rsidP="006F2C9C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</w:pPr>
      <w:r w:rsidRPr="006A4DBC">
        <w:t>Oświadczam, że:</w:t>
      </w:r>
    </w:p>
    <w:p w14:paraId="64A0FE86" w14:textId="77777777" w:rsidR="00A11302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proofErr w:type="gramStart"/>
      <w:r>
        <w:t>uzyskałem</w:t>
      </w:r>
      <w:proofErr w:type="gramEnd"/>
      <w:r>
        <w:t>(-liśmy) konieczne informacje do przygotowania oferty,</w:t>
      </w:r>
    </w:p>
    <w:p w14:paraId="0F5148E7" w14:textId="77777777" w:rsidR="00A11302" w:rsidRPr="006A4DBC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proofErr w:type="gramStart"/>
      <w:r w:rsidRPr="00A75FA0">
        <w:t>w</w:t>
      </w:r>
      <w:proofErr w:type="gramEnd"/>
      <w:r w:rsidRPr="00A75FA0">
        <w:t xml:space="preserve"> cenie oferty, zostały uwzględnione wszystkie koszty wykonania i realizacji przyszłego świadczenia umownego</w:t>
      </w:r>
      <w:r w:rsidRPr="006A4DBC">
        <w:t>,</w:t>
      </w:r>
    </w:p>
    <w:p w14:paraId="3C6680D0" w14:textId="3ABA8DA0" w:rsidR="00A11302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proofErr w:type="gramStart"/>
      <w:r w:rsidRPr="003C2635">
        <w:t>zamówienie</w:t>
      </w:r>
      <w:proofErr w:type="gramEnd"/>
      <w:r w:rsidRPr="003C2635">
        <w:t xml:space="preserve"> przyjmuję(-</w:t>
      </w:r>
      <w:proofErr w:type="spellStart"/>
      <w:r w:rsidRPr="003C2635">
        <w:t>emy</w:t>
      </w:r>
      <w:proofErr w:type="spellEnd"/>
      <w:r w:rsidRPr="003C2635">
        <w:t xml:space="preserve">) do realizacji bez zastrzeżeń i wykonam(-y) zakres </w:t>
      </w:r>
      <w:r w:rsidR="00565B6A">
        <w:t>robót budowlanych</w:t>
      </w:r>
      <w:r w:rsidRPr="003C2635">
        <w:t xml:space="preserve"> wynikający</w:t>
      </w:r>
      <w:r>
        <w:t xml:space="preserve"> </w:t>
      </w:r>
      <w:r w:rsidRPr="003C2635">
        <w:t>z przedmiotu zamówienia z należytą starannością, zgodnie z zasadami wiedzy i według obowiązujących przepisów prawnych za oferowaną cenę</w:t>
      </w:r>
      <w:r>
        <w:t>,</w:t>
      </w:r>
    </w:p>
    <w:p w14:paraId="43687C8F" w14:textId="38DE6917" w:rsidR="00A11302" w:rsidRPr="002F4B6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proofErr w:type="gramStart"/>
      <w:r w:rsidRPr="00B86B04">
        <w:t>zapoznałem</w:t>
      </w:r>
      <w:proofErr w:type="gramEnd"/>
      <w:r>
        <w:t>(-liśmy)</w:t>
      </w:r>
      <w:r w:rsidRPr="00B86B04">
        <w:t xml:space="preserve"> się z treścią Specyfikacji Warunków Zamówienia i nie wnoszę</w:t>
      </w:r>
      <w:r>
        <w:t>(-simy)</w:t>
      </w:r>
      <w:r w:rsidRPr="00B86B04">
        <w:t xml:space="preserve"> do niej zastrzeżeń oraz zdobyłem</w:t>
      </w:r>
      <w:r>
        <w:t>(-liśmy)</w:t>
      </w:r>
      <w:r w:rsidRPr="00B86B04">
        <w:t xml:space="preserve"> wszelkie informacje niezbędne do właściwego opracowania oferty oraz do należytego </w:t>
      </w:r>
      <w:r w:rsidRPr="002F4B6B">
        <w:t>wykonania przedmiotu zamówienia,</w:t>
      </w:r>
    </w:p>
    <w:p w14:paraId="1A7F615A" w14:textId="77777777" w:rsidR="00A11302" w:rsidRPr="002F4B6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proofErr w:type="gramStart"/>
      <w:r w:rsidRPr="002F4B6B">
        <w:t>uważam</w:t>
      </w:r>
      <w:proofErr w:type="gramEnd"/>
      <w:r w:rsidRPr="002F4B6B">
        <w:t>(-y) się za związanego złożoną ofertą przez okres 30 dni licząc od upływu terminu do składania ofert wraz z tym dniem,</w:t>
      </w:r>
    </w:p>
    <w:p w14:paraId="23C686A6" w14:textId="2F124592" w:rsidR="00A11302" w:rsidRPr="000D79C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proofErr w:type="gramStart"/>
      <w:r w:rsidRPr="002F4B6B">
        <w:t>zawarty</w:t>
      </w:r>
      <w:proofErr w:type="gramEnd"/>
      <w:r w:rsidRPr="002F4B6B">
        <w:t xml:space="preserve"> w Specyfikacji Warunków</w:t>
      </w:r>
      <w:r w:rsidRPr="00B86B04">
        <w:t xml:space="preserve"> Zamówienia </w:t>
      </w:r>
      <w:r>
        <w:t>wzór</w:t>
      </w:r>
      <w:r w:rsidRPr="00B86B04">
        <w:t xml:space="preserve"> umowy został przeze mnie</w:t>
      </w:r>
      <w:r>
        <w:t>/nas</w:t>
      </w:r>
      <w:r w:rsidRPr="00B86B04">
        <w:t xml:space="preserve"> zaakceptowany i w razie wybrania mojej</w:t>
      </w:r>
      <w:r>
        <w:t>/naszej</w:t>
      </w:r>
      <w:r w:rsidRPr="00B86B04">
        <w:t xml:space="preserve"> oferty zobowiązuję się do jej podpisania w miejscu i terminie określonym przez </w:t>
      </w:r>
      <w:r w:rsidRPr="000D79CB">
        <w:t>Zamawiającego,</w:t>
      </w:r>
    </w:p>
    <w:p w14:paraId="2A451321" w14:textId="1BF92383" w:rsidR="00F70544" w:rsidRPr="000D79CB" w:rsidRDefault="00BB630F" w:rsidP="00540A95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bCs/>
        </w:rPr>
      </w:pPr>
      <w:proofErr w:type="gramStart"/>
      <w:r w:rsidRPr="000D79CB">
        <w:t>zobowiązuję</w:t>
      </w:r>
      <w:proofErr w:type="gramEnd"/>
      <w:r w:rsidRPr="000D79CB">
        <w:t xml:space="preserve"> się do zatrudnienia na podstawie umowy o pracę osób wykonujących w trakcie realizacji zamówienia czynności </w:t>
      </w:r>
      <w:r w:rsidR="000D79CB" w:rsidRPr="000D79CB">
        <w:t>z zakresu prac przygotowawczych, rozbiórkowych, robót ziemnych, robót w zakresie nawierzchni, prac wykończeniowych</w:t>
      </w:r>
      <w:r w:rsidR="003D28B9" w:rsidRPr="000D79CB">
        <w:t>,</w:t>
      </w:r>
    </w:p>
    <w:p w14:paraId="00EC1091" w14:textId="50C6AB99" w:rsidR="00A11302" w:rsidRPr="00BA7106" w:rsidRDefault="00A11302" w:rsidP="00540A95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bCs/>
        </w:rPr>
      </w:pPr>
      <w:r w:rsidRPr="00295ECA">
        <w:rPr>
          <w:bCs/>
        </w:rPr>
        <w:t>wypełniłem obowiązki informacyjne przewidziane</w:t>
      </w:r>
      <w:r w:rsidRPr="00722BD8">
        <w:rPr>
          <w:bCs/>
        </w:rPr>
        <w:t xml:space="preserve"> w art. 13 lub art. 14 </w:t>
      </w:r>
      <w:proofErr w:type="gramStart"/>
      <w:r w:rsidRPr="00722BD8">
        <w:rPr>
          <w:bCs/>
        </w:rPr>
        <w:t>RODO</w:t>
      </w:r>
      <w:r w:rsidRPr="002F3BFF">
        <w:rPr>
          <w:rStyle w:val="Odwoanieprzypisudolnego"/>
          <w:bCs/>
        </w:rPr>
        <w:footnoteReference w:id="3"/>
      </w:r>
      <w:r w:rsidRPr="00722BD8">
        <w:rPr>
          <w:bCs/>
          <w:vertAlign w:val="superscript"/>
        </w:rPr>
        <w:t xml:space="preserve"> </w:t>
      </w:r>
      <w:r w:rsidRPr="00722BD8">
        <w:rPr>
          <w:bCs/>
        </w:rPr>
        <w:t xml:space="preserve"> wobec</w:t>
      </w:r>
      <w:proofErr w:type="gramEnd"/>
      <w:r w:rsidRPr="00722BD8">
        <w:rPr>
          <w:bCs/>
        </w:rPr>
        <w:t xml:space="preserve"> osób fizycznych, od których dane osobowe bezpośrednio lub pośrednio pozyskałem w celu ubiegania się o udzielenie zamówienia publicznego w niniejszym </w:t>
      </w:r>
      <w:r w:rsidRPr="00BA7106">
        <w:rPr>
          <w:bCs/>
        </w:rPr>
        <w:t>postępowaniu.*</w:t>
      </w:r>
    </w:p>
    <w:p w14:paraId="31D9802F" w14:textId="77777777" w:rsidR="002A1A70" w:rsidRPr="002A1A70" w:rsidRDefault="002A1A70" w:rsidP="002A1A70">
      <w:pPr>
        <w:spacing w:after="0" w:line="240" w:lineRule="auto"/>
        <w:rPr>
          <w:sz w:val="6"/>
          <w:szCs w:val="6"/>
        </w:rPr>
      </w:pPr>
    </w:p>
    <w:p w14:paraId="5E1298BA" w14:textId="77777777" w:rsidR="00D6029F" w:rsidRDefault="00D6029F" w:rsidP="00D6029F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</w:pPr>
      <w:r w:rsidRPr="00D6029F">
        <w:t>Ofertę składam na kolejno ponumerowanych stronach. Cała oferta składa się z ………. Stron</w:t>
      </w:r>
      <w:r>
        <w:t>.</w:t>
      </w:r>
    </w:p>
    <w:p w14:paraId="016BF076" w14:textId="5C810E68" w:rsidR="00D6029F" w:rsidRPr="00D6029F" w:rsidRDefault="00D6029F" w:rsidP="00D6029F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</w:pPr>
      <w:r w:rsidRPr="00D6029F">
        <w:lastRenderedPageBreak/>
        <w:t>Załącznikami do niniejszego formularza stanowiącymi integralną część oferty są oświadczenia, dokumenty i załączniki w postaci:</w:t>
      </w:r>
    </w:p>
    <w:p w14:paraId="24F49558" w14:textId="77777777" w:rsidR="00D6029F" w:rsidRPr="00D6029F" w:rsidRDefault="00D6029F" w:rsidP="00D6029F">
      <w:pPr>
        <w:pStyle w:val="Akapitzlist"/>
        <w:numPr>
          <w:ilvl w:val="2"/>
          <w:numId w:val="28"/>
        </w:numPr>
        <w:spacing w:after="0" w:line="240" w:lineRule="auto"/>
      </w:pPr>
      <w:r w:rsidRPr="00D6029F">
        <w:t>………………………………………………………………………….</w:t>
      </w:r>
    </w:p>
    <w:p w14:paraId="56120678" w14:textId="77777777" w:rsidR="00D6029F" w:rsidRPr="00D6029F" w:rsidRDefault="00D6029F" w:rsidP="00D6029F">
      <w:pPr>
        <w:pStyle w:val="Akapitzlist"/>
        <w:numPr>
          <w:ilvl w:val="2"/>
          <w:numId w:val="28"/>
        </w:numPr>
        <w:spacing w:after="0" w:line="240" w:lineRule="auto"/>
      </w:pPr>
      <w:r w:rsidRPr="00D6029F">
        <w:t>………………………………………………………………………….</w:t>
      </w:r>
    </w:p>
    <w:p w14:paraId="69DEABBB" w14:textId="0C8F0319" w:rsidR="00D6029F" w:rsidRDefault="00D6029F" w:rsidP="00D6029F">
      <w:pPr>
        <w:pStyle w:val="Akapitzlist"/>
        <w:numPr>
          <w:ilvl w:val="2"/>
          <w:numId w:val="28"/>
        </w:numPr>
        <w:spacing w:after="0" w:line="240" w:lineRule="auto"/>
        <w:jc w:val="both"/>
      </w:pPr>
      <w:r w:rsidRPr="00D6029F">
        <w:t>………………………………………………………………………….</w:t>
      </w:r>
    </w:p>
    <w:p w14:paraId="29C1269D" w14:textId="180E3F84" w:rsidR="009F79AC" w:rsidRDefault="00924BC9" w:rsidP="002A1A70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</w:pPr>
      <w:r w:rsidRPr="00B86B04">
        <w:t xml:space="preserve">Oświadczam, </w:t>
      </w:r>
      <w:r w:rsidR="00A11442">
        <w:t>że</w:t>
      </w:r>
      <w:r w:rsidRPr="00B86B04">
        <w:t xml:space="preserve"> </w:t>
      </w:r>
      <w:r w:rsidRPr="002A1A70">
        <w:rPr>
          <w:b/>
          <w:bCs/>
        </w:rPr>
        <w:t>zastrzegam/nie zastrzegam</w:t>
      </w:r>
      <w:r w:rsidRPr="00B86B04">
        <w:rPr>
          <w:rStyle w:val="Odwoanieprzypisudolnego"/>
        </w:rPr>
        <w:footnoteReference w:id="4"/>
      </w:r>
      <w:r w:rsidRPr="00B86B04"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B86B04">
        <w:rPr>
          <w:rStyle w:val="Odwoanieprzypisudolnego"/>
        </w:rPr>
        <w:footnoteReference w:id="5"/>
      </w:r>
      <w:r w:rsidRPr="00B86B04">
        <w:t>:</w:t>
      </w:r>
    </w:p>
    <w:p w14:paraId="71F33098" w14:textId="2AFC8BCA" w:rsidR="00E7672B" w:rsidRDefault="002A1A70" w:rsidP="002A1A70">
      <w:pPr>
        <w:spacing w:before="120" w:after="0" w:line="240" w:lineRule="auto"/>
        <w:ind w:left="284"/>
        <w:jc w:val="both"/>
      </w:pPr>
      <w:r>
        <w:t>…………………………………………………</w:t>
      </w:r>
      <w:r w:rsidR="00E7672B" w:rsidRPr="00B86B04">
        <w:t>…………………………………………………………………………………………………………………</w:t>
      </w:r>
    </w:p>
    <w:p w14:paraId="08DDA8BE" w14:textId="77179974" w:rsidR="00722BD8" w:rsidRDefault="00722BD8" w:rsidP="00722BD8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</w:pPr>
      <w:r>
        <w:t xml:space="preserve">Oświadczam, że </w:t>
      </w:r>
      <w:r w:rsidRPr="00722BD8">
        <w:rPr>
          <w:b/>
          <w:bCs/>
        </w:rPr>
        <w:t>jestem(-</w:t>
      </w:r>
      <w:proofErr w:type="spellStart"/>
      <w:r w:rsidRPr="00722BD8">
        <w:rPr>
          <w:b/>
          <w:bCs/>
        </w:rPr>
        <w:t>śmy</w:t>
      </w:r>
      <w:proofErr w:type="spellEnd"/>
      <w:r w:rsidRPr="00722BD8">
        <w:rPr>
          <w:b/>
          <w:bCs/>
        </w:rPr>
        <w:t>)</w:t>
      </w:r>
      <w:r>
        <w:t xml:space="preserve">, </w:t>
      </w:r>
      <w:r w:rsidRPr="009739BD">
        <w:t xml:space="preserve">małym / średnim </w:t>
      </w:r>
      <w:proofErr w:type="gramStart"/>
      <w:r w:rsidRPr="009739BD">
        <w:t>przedsiębiorstwem     TAK</w:t>
      </w:r>
      <w:proofErr w:type="gramEnd"/>
      <w:r w:rsidRPr="009739BD">
        <w:t xml:space="preserve">      NIE</w:t>
      </w:r>
      <w:r w:rsidRPr="009739BD">
        <w:rPr>
          <w:vertAlign w:val="superscript"/>
        </w:rPr>
        <w:footnoteReference w:id="6"/>
      </w:r>
      <w:r w:rsidRPr="009739BD">
        <w:t xml:space="preserve"> </w:t>
      </w:r>
    </w:p>
    <w:p w14:paraId="5F66F205" w14:textId="77777777" w:rsidR="00722BD8" w:rsidRPr="00575BDB" w:rsidRDefault="00722BD8" w:rsidP="00722BD8">
      <w:pPr>
        <w:pStyle w:val="Akapitzlist"/>
        <w:spacing w:after="0" w:line="240" w:lineRule="auto"/>
        <w:ind w:left="284"/>
        <w:jc w:val="both"/>
        <w:rPr>
          <w:sz w:val="12"/>
          <w:szCs w:val="12"/>
        </w:rPr>
      </w:pPr>
    </w:p>
    <w:p w14:paraId="6E1C5240" w14:textId="77777777" w:rsidR="00F70544" w:rsidRPr="00F70544" w:rsidRDefault="00F70544" w:rsidP="00F7054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Zgodnie z art. 7 ust. 1 pkt 2 i pkt 3 ustawy z dnia 6 marca 2018 r. prawo przedsiębiorców (</w:t>
      </w:r>
      <w:bookmarkStart w:id="8" w:name="_Hlk33182752"/>
      <w:proofErr w:type="spellStart"/>
      <w:r w:rsidRPr="00F70544">
        <w:rPr>
          <w:rFonts w:ascii="Calibri" w:eastAsia="Calibri" w:hAnsi="Calibri" w:cs="Times New Roman"/>
          <w:i/>
          <w:sz w:val="20"/>
          <w:szCs w:val="20"/>
        </w:rPr>
        <w:t>t.j</w:t>
      </w:r>
      <w:proofErr w:type="spellEnd"/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. Dz. U. </w:t>
      </w:r>
      <w:proofErr w:type="gramStart"/>
      <w:r w:rsidRPr="00F70544">
        <w:rPr>
          <w:rFonts w:ascii="Calibri" w:eastAsia="Calibri" w:hAnsi="Calibri" w:cs="Times New Roman"/>
          <w:i/>
          <w:sz w:val="20"/>
          <w:szCs w:val="20"/>
        </w:rPr>
        <w:t>z</w:t>
      </w:r>
      <w:proofErr w:type="gramEnd"/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2019 r. </w:t>
      </w:r>
      <w:r w:rsidRPr="00F70544">
        <w:rPr>
          <w:rFonts w:ascii="Calibri" w:eastAsia="Calibri" w:hAnsi="Calibri" w:cs="Times New Roman"/>
          <w:i/>
          <w:sz w:val="20"/>
          <w:szCs w:val="20"/>
        </w:rPr>
        <w:br/>
        <w:t>poz. 1292 ze zm.</w:t>
      </w:r>
      <w:bookmarkEnd w:id="8"/>
      <w:r w:rsidRPr="00F70544">
        <w:rPr>
          <w:rFonts w:ascii="Calibri" w:eastAsia="Calibri" w:hAnsi="Calibri" w:cs="Times New Roman"/>
          <w:i/>
          <w:sz w:val="20"/>
          <w:szCs w:val="20"/>
        </w:rPr>
        <w:t>):</w:t>
      </w:r>
    </w:p>
    <w:p w14:paraId="4F8C64E6" w14:textId="77777777" w:rsidR="00F70544" w:rsidRPr="00F70544" w:rsidRDefault="00F70544" w:rsidP="00F7054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  <w:u w:val="single"/>
        </w:rPr>
        <w:t>Za małego przedsiębiorcę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</w:t>
      </w:r>
      <w:proofErr w:type="gramStart"/>
      <w:r w:rsidRPr="00F70544">
        <w:rPr>
          <w:rFonts w:ascii="Calibri" w:eastAsia="Calibri" w:hAnsi="Calibri" w:cs="Times New Roman"/>
          <w:i/>
          <w:sz w:val="20"/>
          <w:szCs w:val="20"/>
        </w:rPr>
        <w:t>który w co</w:t>
      </w:r>
      <w:proofErr w:type="gramEnd"/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najmniej jednym z dwóch ostatnich lat obrotowych spełnia łącznie następujące warunki:</w:t>
      </w:r>
    </w:p>
    <w:p w14:paraId="5807AAF0" w14:textId="77777777" w:rsidR="00F70544" w:rsidRPr="00F70544" w:rsidRDefault="00F70544" w:rsidP="00F7054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1) zatrudniał średniorocznie mniej niż 50 pracowników oraz</w:t>
      </w:r>
    </w:p>
    <w:p w14:paraId="39359BCB" w14:textId="77777777" w:rsidR="00F70544" w:rsidRPr="00F70544" w:rsidRDefault="00F70544" w:rsidP="00F7054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F70544">
        <w:rPr>
          <w:rFonts w:ascii="Calibri" w:eastAsia="Calibri" w:hAnsi="Calibri" w:cs="Times New Roman"/>
          <w:i/>
          <w:sz w:val="20"/>
          <w:szCs w:val="20"/>
        </w:rPr>
        <w:t>mikroprzedsiębiorcą</w:t>
      </w:r>
      <w:proofErr w:type="spellEnd"/>
      <w:r w:rsidRPr="00F70544">
        <w:rPr>
          <w:rFonts w:ascii="Calibri" w:eastAsia="Calibri" w:hAnsi="Calibri" w:cs="Times New Roman"/>
          <w:i/>
          <w:sz w:val="20"/>
          <w:szCs w:val="20"/>
        </w:rPr>
        <w:t>.</w:t>
      </w:r>
    </w:p>
    <w:p w14:paraId="58A69615" w14:textId="77777777" w:rsidR="00F70544" w:rsidRPr="00F70544" w:rsidRDefault="00F70544" w:rsidP="00F7054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  <w:u w:val="single"/>
        </w:rPr>
        <w:t>Za średniego przedsiębiorę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</w:t>
      </w:r>
      <w:proofErr w:type="gramStart"/>
      <w:r w:rsidRPr="00F70544">
        <w:rPr>
          <w:rFonts w:ascii="Calibri" w:eastAsia="Calibri" w:hAnsi="Calibri" w:cs="Times New Roman"/>
          <w:i/>
          <w:sz w:val="20"/>
          <w:szCs w:val="20"/>
        </w:rPr>
        <w:t>który w co</w:t>
      </w:r>
      <w:proofErr w:type="gramEnd"/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najmniej jednym z dwóch ostatnich lat obrotowych spełniał łącznie następujące warunki:</w:t>
      </w:r>
    </w:p>
    <w:p w14:paraId="09D88D95" w14:textId="77777777" w:rsidR="00F70544" w:rsidRPr="00F70544" w:rsidRDefault="00F70544" w:rsidP="00F7054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1) zatrudniał średniorocznie mniej niż 250 pracowników oraz</w:t>
      </w:r>
    </w:p>
    <w:p w14:paraId="1ABE56A7" w14:textId="53BC3A76" w:rsidR="00722BD8" w:rsidRPr="004D5AF9" w:rsidRDefault="00F70544" w:rsidP="00F7054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F70544">
        <w:rPr>
          <w:rFonts w:ascii="Calibri" w:eastAsia="Calibri" w:hAnsi="Calibri" w:cs="Times New Roman"/>
          <w:i/>
          <w:sz w:val="20"/>
          <w:szCs w:val="20"/>
        </w:rPr>
        <w:t>mikroprzedsiębiorcą</w:t>
      </w:r>
      <w:proofErr w:type="spellEnd"/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ani małym przedsiębiorcą</w:t>
      </w:r>
      <w:r w:rsidR="00722BD8" w:rsidRPr="00575BDB">
        <w:rPr>
          <w:rFonts w:ascii="Calibri" w:eastAsia="Calibri" w:hAnsi="Calibri" w:cs="Times New Roman"/>
          <w:i/>
          <w:sz w:val="20"/>
          <w:szCs w:val="20"/>
        </w:rPr>
        <w:t>.</w:t>
      </w:r>
    </w:p>
    <w:p w14:paraId="2C3165AD" w14:textId="700AC145" w:rsidR="00782141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 xml:space="preserve">     </w:t>
      </w:r>
    </w:p>
    <w:p w14:paraId="53AD5D8F" w14:textId="77777777" w:rsidR="00F40CA6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</w:p>
    <w:p w14:paraId="1FDED358" w14:textId="598FA2FE" w:rsidR="00F40CA6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77598D3D" w14:textId="603768A8" w:rsidR="00F40CA6" w:rsidRPr="00F40CA6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data)                                                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                 (podpis uprawnionego przedstawiciela Wykonawcy)</w:t>
      </w:r>
    </w:p>
    <w:p w14:paraId="425E91DD" w14:textId="77777777" w:rsidR="00F40CA6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</w:p>
    <w:p w14:paraId="3D1A6235" w14:textId="77777777" w:rsidR="00782141" w:rsidRDefault="00782141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</w:p>
    <w:p w14:paraId="6A838346" w14:textId="7E166B2C" w:rsidR="00076F7F" w:rsidRDefault="00076F7F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 w:rsidRPr="00A55748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 xml:space="preserve">DOKUMENT NALEŻY </w:t>
      </w:r>
      <w:r w:rsidR="00565B6A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OPATRZYĆ KWALIFIKOWANYM PODPISEM ELEKTRONICZNYM, PODPISEM ZAUFANYM LUB PODPISEM OSOBISTYM.</w:t>
      </w:r>
    </w:p>
    <w:p w14:paraId="30024186" w14:textId="495879E0" w:rsidR="00565B6A" w:rsidRPr="008C1589" w:rsidRDefault="00565B6A" w:rsidP="0078214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Verdana" w:eastAsia="Times New Roman" w:hAnsi="Verdana" w:cs="Verdana"/>
          <w:sz w:val="14"/>
          <w:szCs w:val="14"/>
          <w:lang w:eastAsia="pl-PL"/>
        </w:rPr>
      </w:pPr>
      <w:r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 xml:space="preserve">UWAGA! </w:t>
      </w:r>
      <w:r w:rsidR="00782141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14821FD" w14:textId="09FDD93C" w:rsidR="003D5E7E" w:rsidRPr="003D5E7E" w:rsidRDefault="003D5E7E" w:rsidP="00076F7F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</w:p>
    <w:sectPr w:rsidR="003D5E7E" w:rsidRPr="003D5E7E" w:rsidSect="003D5E7E">
      <w:headerReference w:type="default" r:id="rId12"/>
      <w:footerReference w:type="default" r:id="rId13"/>
      <w:headerReference w:type="first" r:id="rId14"/>
      <w:pgSz w:w="11906" w:h="16838"/>
      <w:pgMar w:top="1418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B3CED" w14:textId="77777777" w:rsidR="00AC6C3B" w:rsidRDefault="00AC6C3B" w:rsidP="00597E0F">
      <w:pPr>
        <w:spacing w:after="0" w:line="240" w:lineRule="auto"/>
      </w:pPr>
      <w:r>
        <w:separator/>
      </w:r>
    </w:p>
  </w:endnote>
  <w:endnote w:type="continuationSeparator" w:id="0">
    <w:p w14:paraId="0881BD92" w14:textId="77777777" w:rsidR="00AC6C3B" w:rsidRDefault="00AC6C3B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77777777" w:rsidR="00EA19EE" w:rsidRPr="00F221CE" w:rsidRDefault="00EA19EE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24234BA" w14:textId="7777777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7B3515">
              <w:rPr>
                <w:b/>
                <w:bCs/>
                <w:noProof/>
                <w:sz w:val="18"/>
                <w:szCs w:val="18"/>
              </w:rPr>
              <w:t>3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7B3515">
              <w:rPr>
                <w:b/>
                <w:bCs/>
                <w:noProof/>
                <w:sz w:val="18"/>
                <w:szCs w:val="18"/>
              </w:rPr>
              <w:t>3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D123F" w14:textId="77777777" w:rsidR="00AC6C3B" w:rsidRDefault="00AC6C3B" w:rsidP="00597E0F">
      <w:pPr>
        <w:spacing w:after="0" w:line="240" w:lineRule="auto"/>
      </w:pPr>
      <w:r>
        <w:separator/>
      </w:r>
    </w:p>
  </w:footnote>
  <w:footnote w:type="continuationSeparator" w:id="0">
    <w:p w14:paraId="20CE8378" w14:textId="77777777" w:rsidR="00AC6C3B" w:rsidRDefault="00AC6C3B" w:rsidP="00597E0F">
      <w:pPr>
        <w:spacing w:after="0" w:line="240" w:lineRule="auto"/>
      </w:pPr>
      <w:r>
        <w:continuationSeparator/>
      </w:r>
    </w:p>
  </w:footnote>
  <w:footnote w:id="1">
    <w:p w14:paraId="67620D81" w14:textId="4A0DAED6" w:rsidR="00D73EF6" w:rsidRDefault="00D73E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65B6A">
        <w:t>Niewłaściwe skreślić</w:t>
      </w:r>
    </w:p>
  </w:footnote>
  <w:footnote w:id="2">
    <w:p w14:paraId="7ADCEDE0" w14:textId="77777777" w:rsidR="00EA19EE" w:rsidRDefault="00EA19EE" w:rsidP="002A1A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3">
    <w:p w14:paraId="4930EB07" w14:textId="2724DAC0" w:rsidR="00EA19EE" w:rsidRDefault="00EA19EE" w:rsidP="00A113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266CC">
        <w:t>str</w:t>
      </w:r>
      <w:proofErr w:type="gramEnd"/>
      <w:r w:rsidRPr="003266CC">
        <w:t>. 1</w:t>
      </w:r>
      <w:r>
        <w:t>)</w:t>
      </w:r>
    </w:p>
    <w:p w14:paraId="74B54CCC" w14:textId="77777777" w:rsidR="00EA19EE" w:rsidRDefault="00EA19EE" w:rsidP="00A11302">
      <w:pPr>
        <w:pStyle w:val="Tekstprzypisudolnego"/>
        <w:jc w:val="both"/>
      </w:pPr>
      <w:r>
        <w:t xml:space="preserve">* </w:t>
      </w:r>
      <w:r w:rsidRPr="003266CC">
        <w:t xml:space="preserve">W </w:t>
      </w:r>
      <w:proofErr w:type="gramStart"/>
      <w:r w:rsidRPr="003266CC">
        <w:t>przypadku gdy</w:t>
      </w:r>
      <w:proofErr w:type="gramEnd"/>
      <w:r w:rsidRPr="003266CC"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6A502578" w14:textId="77777777" w:rsidR="00EA19EE" w:rsidRDefault="00EA19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14:paraId="1FBA5412" w14:textId="6567205A" w:rsidR="00EA19EE" w:rsidRDefault="00EA19EE" w:rsidP="00903A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zastrzeżenia w ofercie informacji zaleca się wymienić informacje zastrzeżone stanowiące tajemnicę przedsiębiorstwa oraz zabezpieczyć je zgodnie z postanowieniami SWZ.</w:t>
      </w:r>
    </w:p>
  </w:footnote>
  <w:footnote w:id="6">
    <w:p w14:paraId="7CCA096F" w14:textId="77777777" w:rsidR="00EA19EE" w:rsidRDefault="00EA19EE" w:rsidP="00722B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14EEEC66" w14:textId="7D4345F0" w:rsidR="00EA19EE" w:rsidRDefault="00703723" w:rsidP="00435AFA">
    <w:pPr>
      <w:pStyle w:val="Nagwek"/>
      <w:jc w:val="right"/>
      <w:rPr>
        <w:bCs/>
        <w:sz w:val="18"/>
        <w:szCs w:val="18"/>
      </w:rPr>
    </w:pPr>
    <w:r>
      <w:rPr>
        <w:bCs/>
        <w:sz w:val="18"/>
        <w:szCs w:val="18"/>
      </w:rPr>
      <w:t>NIP.271.1.</w:t>
    </w:r>
    <w:r w:rsidR="007B3515">
      <w:rPr>
        <w:bCs/>
        <w:sz w:val="18"/>
        <w:szCs w:val="18"/>
      </w:rPr>
      <w:t>10</w:t>
    </w:r>
    <w:r>
      <w:rPr>
        <w:bCs/>
        <w:sz w:val="18"/>
        <w:szCs w:val="18"/>
      </w:rPr>
      <w:t>.2021.B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7C36F2F6" w14:textId="62D20F0F" w:rsidR="00EA19EE" w:rsidRPr="00063972" w:rsidRDefault="00DC743F" w:rsidP="00435AFA">
    <w:pPr>
      <w:pStyle w:val="Nagwek"/>
      <w:jc w:val="right"/>
      <w:rPr>
        <w:bCs/>
        <w:sz w:val="18"/>
        <w:szCs w:val="18"/>
      </w:rPr>
    </w:pPr>
    <w:r>
      <w:rPr>
        <w:bCs/>
        <w:sz w:val="18"/>
        <w:szCs w:val="18"/>
      </w:rPr>
      <w:t>NIP</w:t>
    </w:r>
    <w:r w:rsidR="00EA19EE" w:rsidRPr="00DB6E7B">
      <w:rPr>
        <w:bCs/>
        <w:sz w:val="18"/>
        <w:szCs w:val="18"/>
      </w:rPr>
      <w:t>.2</w:t>
    </w:r>
    <w:r>
      <w:rPr>
        <w:bCs/>
        <w:sz w:val="18"/>
        <w:szCs w:val="18"/>
      </w:rPr>
      <w:t>7</w:t>
    </w:r>
    <w:r w:rsidR="00EA19EE" w:rsidRPr="00DB6E7B">
      <w:rPr>
        <w:bCs/>
        <w:sz w:val="18"/>
        <w:szCs w:val="18"/>
      </w:rPr>
      <w:t>1</w:t>
    </w:r>
    <w:r w:rsidR="00076F7F">
      <w:rPr>
        <w:bCs/>
        <w:sz w:val="18"/>
        <w:szCs w:val="18"/>
      </w:rPr>
      <w:t>.1.</w:t>
    </w:r>
    <w:r w:rsidR="00D768D6">
      <w:rPr>
        <w:bCs/>
        <w:sz w:val="18"/>
        <w:szCs w:val="18"/>
      </w:rPr>
      <w:t>10</w:t>
    </w:r>
    <w:r w:rsidR="003429CD">
      <w:rPr>
        <w:bCs/>
        <w:sz w:val="18"/>
        <w:szCs w:val="18"/>
      </w:rPr>
      <w:t>.</w:t>
    </w:r>
    <w:r w:rsidR="00EA19EE" w:rsidRPr="00DB6E7B">
      <w:rPr>
        <w:bCs/>
        <w:sz w:val="18"/>
        <w:szCs w:val="18"/>
      </w:rPr>
      <w:t>202</w:t>
    </w:r>
    <w:r w:rsidR="0070466D">
      <w:rPr>
        <w:bCs/>
        <w:sz w:val="18"/>
        <w:szCs w:val="18"/>
      </w:rPr>
      <w:t>1</w:t>
    </w:r>
    <w:r w:rsidR="00EA19EE" w:rsidRPr="00DB6E7B">
      <w:rPr>
        <w:bCs/>
        <w:sz w:val="18"/>
        <w:szCs w:val="18"/>
      </w:rPr>
      <w:t>.</w:t>
    </w:r>
    <w:r>
      <w:rPr>
        <w:bCs/>
        <w:sz w:val="18"/>
        <w:szCs w:val="18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8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9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4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5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8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1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7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8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9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1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4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39"/>
  </w:num>
  <w:num w:numId="3">
    <w:abstractNumId w:val="64"/>
  </w:num>
  <w:num w:numId="4">
    <w:abstractNumId w:val="49"/>
  </w:num>
  <w:num w:numId="5">
    <w:abstractNumId w:val="46"/>
  </w:num>
  <w:num w:numId="6">
    <w:abstractNumId w:val="79"/>
  </w:num>
  <w:num w:numId="7">
    <w:abstractNumId w:val="19"/>
  </w:num>
  <w:num w:numId="8">
    <w:abstractNumId w:val="5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1"/>
  </w:num>
  <w:num w:numId="29">
    <w:abstractNumId w:val="75"/>
  </w:num>
  <w:num w:numId="30">
    <w:abstractNumId w:val="58"/>
  </w:num>
  <w:num w:numId="31">
    <w:abstractNumId w:val="61"/>
  </w:num>
  <w:num w:numId="32">
    <w:abstractNumId w:val="35"/>
  </w:num>
  <w:num w:numId="33">
    <w:abstractNumId w:val="47"/>
  </w:num>
  <w:num w:numId="34">
    <w:abstractNumId w:val="72"/>
  </w:num>
  <w:num w:numId="35">
    <w:abstractNumId w:val="45"/>
  </w:num>
  <w:num w:numId="36">
    <w:abstractNumId w:val="83"/>
  </w:num>
  <w:num w:numId="37">
    <w:abstractNumId w:val="56"/>
  </w:num>
  <w:num w:numId="38">
    <w:abstractNumId w:val="40"/>
  </w:num>
  <w:num w:numId="39">
    <w:abstractNumId w:val="78"/>
  </w:num>
  <w:num w:numId="40">
    <w:abstractNumId w:val="69"/>
  </w:num>
  <w:num w:numId="41">
    <w:abstractNumId w:val="36"/>
  </w:num>
  <w:num w:numId="42">
    <w:abstractNumId w:val="85"/>
  </w:num>
  <w:num w:numId="43">
    <w:abstractNumId w:val="80"/>
  </w:num>
  <w:num w:numId="44">
    <w:abstractNumId w:val="44"/>
  </w:num>
  <w:num w:numId="45">
    <w:abstractNumId w:val="37"/>
  </w:num>
  <w:num w:numId="46">
    <w:abstractNumId w:val="74"/>
  </w:num>
  <w:num w:numId="47">
    <w:abstractNumId w:val="67"/>
  </w:num>
  <w:num w:numId="48">
    <w:abstractNumId w:val="55"/>
  </w:num>
  <w:num w:numId="49">
    <w:abstractNumId w:val="82"/>
  </w:num>
  <w:num w:numId="50">
    <w:abstractNumId w:val="57"/>
  </w:num>
  <w:num w:numId="51">
    <w:abstractNumId w:val="38"/>
  </w:num>
  <w:num w:numId="52">
    <w:abstractNumId w:val="50"/>
  </w:num>
  <w:num w:numId="53">
    <w:abstractNumId w:val="87"/>
  </w:num>
  <w:num w:numId="54">
    <w:abstractNumId w:val="68"/>
  </w:num>
  <w:num w:numId="55">
    <w:abstractNumId w:val="63"/>
  </w:num>
  <w:num w:numId="56">
    <w:abstractNumId w:val="66"/>
  </w:num>
  <w:num w:numId="57">
    <w:abstractNumId w:val="77"/>
  </w:num>
  <w:num w:numId="58">
    <w:abstractNumId w:val="41"/>
  </w:num>
  <w:num w:numId="59">
    <w:abstractNumId w:val="76"/>
  </w:num>
  <w:num w:numId="60">
    <w:abstractNumId w:val="86"/>
  </w:num>
  <w:num w:numId="61">
    <w:abstractNumId w:val="84"/>
  </w:num>
  <w:num w:numId="62">
    <w:abstractNumId w:val="59"/>
  </w:num>
  <w:num w:numId="63">
    <w:abstractNumId w:val="65"/>
  </w:num>
  <w:num w:numId="64">
    <w:abstractNumId w:val="43"/>
  </w:num>
  <w:num w:numId="65">
    <w:abstractNumId w:val="42"/>
  </w:num>
  <w:num w:numId="66">
    <w:abstractNumId w:val="53"/>
  </w:num>
  <w:num w:numId="67">
    <w:abstractNumId w:val="54"/>
  </w:num>
  <w:num w:numId="68">
    <w:abstractNumId w:val="73"/>
  </w:num>
  <w:num w:numId="69">
    <w:abstractNumId w:val="62"/>
  </w:num>
  <w:num w:numId="70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0B44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4A3D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266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9CD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982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238E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3EA8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723"/>
    <w:rsid w:val="0070466D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51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33D6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581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BC4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6C3B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B5B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5FA6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0CC8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8D6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43EE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43F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687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CA6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D87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wreczyca_wielka/proceeding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wreczyca_wielka/proceedin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@wreczycawielk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2F07-8B47-4BEC-8E7C-528EC68F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Kora</cp:lastModifiedBy>
  <cp:revision>4</cp:revision>
  <cp:lastPrinted>2021-10-21T07:11:00Z</cp:lastPrinted>
  <dcterms:created xsi:type="dcterms:W3CDTF">2021-10-20T11:26:00Z</dcterms:created>
  <dcterms:modified xsi:type="dcterms:W3CDTF">2021-10-21T07:12:00Z</dcterms:modified>
</cp:coreProperties>
</file>