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13AB297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6333AF">
        <w:rPr>
          <w:rFonts w:ascii="Fira Sans" w:hAnsi="Fira Sans"/>
          <w:noProof/>
          <w:sz w:val="22"/>
          <w:szCs w:val="22"/>
        </w:rPr>
        <w:t>05.12.2023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4C2D0D2E" w:rsidR="007678A3" w:rsidRPr="00B217B3" w:rsidRDefault="00CB226E" w:rsidP="00CD16D9">
      <w:pPr>
        <w:spacing w:line="360" w:lineRule="auto"/>
        <w:rPr>
          <w:rFonts w:ascii="Fira Sans" w:hAnsi="Fira Sans"/>
          <w:sz w:val="22"/>
          <w:szCs w:val="22"/>
        </w:rPr>
      </w:pPr>
      <w:r w:rsidRPr="0066436B">
        <w:rPr>
          <w:rFonts w:ascii="Fira Sans" w:hAnsi="Fira Sans"/>
          <w:b/>
          <w:sz w:val="22"/>
          <w:szCs w:val="22"/>
        </w:rPr>
        <w:t>D</w:t>
      </w:r>
      <w:r w:rsidR="00EE4917" w:rsidRPr="0066436B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66436B" w:rsidRPr="0066436B">
        <w:rPr>
          <w:rFonts w:ascii="Fira Sans" w:hAnsi="Fira Sans"/>
          <w:b/>
          <w:sz w:val="22"/>
          <w:szCs w:val="22"/>
        </w:rPr>
        <w:t>Dostawa worków foliowych, papieru toaletowego oraz ręczników papierowych</w:t>
      </w:r>
      <w:r w:rsidR="00EE4917" w:rsidRPr="0066436B">
        <w:rPr>
          <w:rFonts w:ascii="Fira Sans" w:hAnsi="Fira Sans"/>
          <w:b/>
          <w:sz w:val="22"/>
          <w:szCs w:val="22"/>
        </w:rPr>
        <w:t>”- nr postępowania</w:t>
      </w:r>
      <w:r w:rsidR="0066436B" w:rsidRPr="0066436B">
        <w:rPr>
          <w:rFonts w:ascii="Fira Sans" w:hAnsi="Fira Sans"/>
          <w:b/>
          <w:sz w:val="22"/>
          <w:szCs w:val="22"/>
        </w:rPr>
        <w:t xml:space="preserve"> 120</w:t>
      </w:r>
      <w:r w:rsidR="00EE4917" w:rsidRPr="0066436B">
        <w:rPr>
          <w:rFonts w:ascii="Fira Sans" w:hAnsi="Fira Sans"/>
          <w:b/>
          <w:sz w:val="22"/>
          <w:szCs w:val="22"/>
        </w:rPr>
        <w:t>/TP/202</w:t>
      </w:r>
      <w:r w:rsidR="00C071D9" w:rsidRPr="0066436B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CD16D9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744EE765" w:rsidR="00834415" w:rsidRPr="00B217B3" w:rsidRDefault="00C342C9" w:rsidP="00CD16D9">
      <w:pPr>
        <w:spacing w:line="360" w:lineRule="auto"/>
        <w:rPr>
          <w:rFonts w:ascii="Fira Sans" w:hAnsi="Fira Sans"/>
          <w:sz w:val="22"/>
          <w:szCs w:val="22"/>
        </w:rPr>
      </w:pPr>
      <w:r w:rsidRPr="0066436B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66436B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66436B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66436B">
        <w:rPr>
          <w:rFonts w:ascii="Fira Sans" w:hAnsi="Fira Sans"/>
          <w:sz w:val="22"/>
          <w:szCs w:val="22"/>
        </w:rPr>
        <w:t>– tryb podstawowy</w:t>
      </w:r>
      <w:r w:rsidR="00B256FA" w:rsidRPr="0066436B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66436B">
        <w:rPr>
          <w:rFonts w:ascii="Fira Sans" w:hAnsi="Fira Sans"/>
          <w:sz w:val="22"/>
          <w:szCs w:val="22"/>
        </w:rPr>
        <w:t>ustawy</w:t>
      </w:r>
      <w:r w:rsidR="00EE091B" w:rsidRPr="0066436B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66436B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66436B">
        <w:rPr>
          <w:rFonts w:ascii="Fira Sans" w:hAnsi="Fira Sans"/>
          <w:sz w:val="22"/>
          <w:szCs w:val="22"/>
        </w:rPr>
        <w:t xml:space="preserve">t. j. </w:t>
      </w:r>
      <w:r w:rsidR="009D531A" w:rsidRPr="0066436B">
        <w:rPr>
          <w:rFonts w:ascii="Fira Sans" w:hAnsi="Fira Sans"/>
          <w:sz w:val="22"/>
          <w:szCs w:val="22"/>
        </w:rPr>
        <w:t>Dz. U. z 202</w:t>
      </w:r>
      <w:r w:rsidR="00C36A02" w:rsidRPr="0066436B">
        <w:rPr>
          <w:rFonts w:ascii="Fira Sans" w:hAnsi="Fira Sans"/>
          <w:sz w:val="22"/>
          <w:szCs w:val="22"/>
        </w:rPr>
        <w:t>3</w:t>
      </w:r>
      <w:r w:rsidR="009D531A" w:rsidRPr="0066436B">
        <w:rPr>
          <w:rFonts w:ascii="Fira Sans" w:hAnsi="Fira Sans"/>
          <w:sz w:val="22"/>
          <w:szCs w:val="22"/>
        </w:rPr>
        <w:t xml:space="preserve"> r. poz. </w:t>
      </w:r>
      <w:r w:rsidR="00C36A02" w:rsidRPr="0066436B">
        <w:rPr>
          <w:rFonts w:ascii="Fira Sans" w:hAnsi="Fira Sans"/>
          <w:sz w:val="22"/>
          <w:szCs w:val="22"/>
        </w:rPr>
        <w:t>1605</w:t>
      </w:r>
      <w:r w:rsidR="00F858BE" w:rsidRPr="0066436B">
        <w:rPr>
          <w:rFonts w:ascii="Fira Sans" w:hAnsi="Fira Sans"/>
          <w:sz w:val="22"/>
          <w:szCs w:val="22"/>
        </w:rPr>
        <w:t xml:space="preserve"> ze zm.</w:t>
      </w:r>
      <w:r w:rsidR="00965A24" w:rsidRPr="0066436B">
        <w:rPr>
          <w:rFonts w:ascii="Fira Sans" w:hAnsi="Fira Sans"/>
          <w:sz w:val="22"/>
          <w:szCs w:val="22"/>
        </w:rPr>
        <w:t>)</w:t>
      </w:r>
      <w:r w:rsidR="00C36A02" w:rsidRPr="0066436B">
        <w:rPr>
          <w:rFonts w:ascii="Fira Sans" w:hAnsi="Fira Sans"/>
          <w:sz w:val="22"/>
          <w:szCs w:val="22"/>
        </w:rPr>
        <w:t>,</w:t>
      </w:r>
      <w:r w:rsidR="009D531A" w:rsidRPr="0066436B">
        <w:rPr>
          <w:rFonts w:ascii="Fira Sans" w:hAnsi="Fira Sans"/>
          <w:sz w:val="22"/>
          <w:szCs w:val="22"/>
        </w:rPr>
        <w:t xml:space="preserve"> </w:t>
      </w:r>
      <w:r w:rsidR="00965A24" w:rsidRPr="0066436B">
        <w:rPr>
          <w:rFonts w:ascii="Fira Sans" w:hAnsi="Fira Sans"/>
          <w:sz w:val="22"/>
          <w:szCs w:val="22"/>
        </w:rPr>
        <w:t xml:space="preserve">[zwanej dalej także „PZP”] </w:t>
      </w:r>
      <w:r w:rsidRPr="0066436B">
        <w:rPr>
          <w:rFonts w:ascii="Fira Sans" w:hAnsi="Fira Sans"/>
          <w:sz w:val="22"/>
          <w:szCs w:val="22"/>
        </w:rPr>
        <w:t xml:space="preserve">Zamawiający </w:t>
      </w:r>
      <w:r w:rsidR="00F73439" w:rsidRPr="0066436B">
        <w:rPr>
          <w:rFonts w:ascii="Fira Sans" w:hAnsi="Fira Sans"/>
          <w:sz w:val="22"/>
          <w:szCs w:val="22"/>
        </w:rPr>
        <w:t>udostępnia</w:t>
      </w:r>
      <w:r w:rsidRPr="0066436B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66436B">
        <w:rPr>
          <w:rFonts w:ascii="Fira Sans" w:hAnsi="Fira Sans"/>
          <w:sz w:val="22"/>
          <w:szCs w:val="22"/>
        </w:rPr>
        <w:t xml:space="preserve"> (dalej „SWZ”)</w:t>
      </w:r>
      <w:r w:rsidRPr="0066436B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CD16D9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0E8B03C3" w14:textId="5EBC477C" w:rsidR="003F728D" w:rsidRPr="003F728D" w:rsidRDefault="003F728D" w:rsidP="00CD16D9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F728D">
        <w:rPr>
          <w:rFonts w:ascii="Fira Sans" w:hAnsi="Fira Sans"/>
          <w:bCs/>
          <w:iCs/>
          <w:sz w:val="22"/>
          <w:szCs w:val="22"/>
        </w:rPr>
        <w:t>Czy Zamawiający mógłby rozdzielić folie stretch na osobny pakiet?</w:t>
      </w:r>
    </w:p>
    <w:p w14:paraId="7877F7B2" w14:textId="694FD6CF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F728D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2D666E29" w14:textId="77777777" w:rsidR="006F47E0" w:rsidRPr="00B217B3" w:rsidRDefault="006F47E0" w:rsidP="00CD16D9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20509C43" w:rsidR="00A45294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A16326" w:rsidRPr="00A16326">
        <w:t xml:space="preserve"> </w:t>
      </w:r>
      <w:r w:rsidR="00A16326" w:rsidRPr="00A16326">
        <w:rPr>
          <w:rFonts w:ascii="Fira Sans" w:hAnsi="Fira Sans"/>
          <w:b/>
          <w:sz w:val="22"/>
          <w:szCs w:val="22"/>
          <w:u w:val="single"/>
        </w:rPr>
        <w:t>Część 1</w:t>
      </w:r>
    </w:p>
    <w:p w14:paraId="4F8768C4" w14:textId="160417C9" w:rsidR="00A16326" w:rsidRPr="00A16326" w:rsidRDefault="00A16326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A16326">
        <w:rPr>
          <w:rFonts w:ascii="Fira Sans" w:hAnsi="Fira Sans"/>
          <w:bCs/>
          <w:sz w:val="22"/>
          <w:szCs w:val="22"/>
        </w:rPr>
        <w:t>Jaki wymiar mają mieć worki 5l?</w:t>
      </w:r>
    </w:p>
    <w:p w14:paraId="419D6DDC" w14:textId="41FAC363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53A6">
        <w:rPr>
          <w:rFonts w:ascii="Fira Sans" w:hAnsi="Fira Sans"/>
          <w:b/>
          <w:i/>
          <w:sz w:val="22"/>
          <w:szCs w:val="22"/>
        </w:rPr>
        <w:t xml:space="preserve"> Zamawiający sugeruje wymiary ok. 35x37 [cm]. </w:t>
      </w:r>
    </w:p>
    <w:p w14:paraId="4F8C6823" w14:textId="77777777" w:rsidR="006250EE" w:rsidRPr="00B217B3" w:rsidRDefault="006250EE" w:rsidP="00CD16D9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1AF66B30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  <w:r w:rsidR="00A16326">
        <w:rPr>
          <w:rFonts w:ascii="Fira Sans" w:hAnsi="Fira Sans"/>
          <w:b/>
          <w:sz w:val="22"/>
          <w:szCs w:val="22"/>
          <w:u w:val="single"/>
        </w:rPr>
        <w:t xml:space="preserve"> Część 1</w:t>
      </w:r>
    </w:p>
    <w:p w14:paraId="58C2DCCE" w14:textId="34A84D30" w:rsidR="004C046B" w:rsidRPr="00A16326" w:rsidRDefault="00A16326" w:rsidP="00CD16D9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16326">
        <w:rPr>
          <w:rFonts w:ascii="Fira Sans" w:hAnsi="Fira Sans"/>
          <w:bCs/>
          <w:iCs/>
          <w:sz w:val="22"/>
          <w:szCs w:val="22"/>
        </w:rPr>
        <w:t>Worki mają być rolowane z perforacją do odrywania czy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16326">
        <w:rPr>
          <w:rFonts w:ascii="Fira Sans" w:hAnsi="Fira Sans"/>
          <w:bCs/>
          <w:iCs/>
          <w:sz w:val="22"/>
          <w:szCs w:val="22"/>
        </w:rPr>
        <w:t>rolowane cięte?</w:t>
      </w:r>
    </w:p>
    <w:p w14:paraId="469DB250" w14:textId="5387912F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53A6">
        <w:rPr>
          <w:rFonts w:ascii="Fira Sans" w:hAnsi="Fira Sans"/>
          <w:b/>
          <w:i/>
          <w:sz w:val="22"/>
          <w:szCs w:val="22"/>
        </w:rPr>
        <w:t xml:space="preserve"> Zamawiający dopuszcza worki rolowane z perforacją do odrywania oraz rolowane cięte. </w:t>
      </w:r>
    </w:p>
    <w:p w14:paraId="2ACE7AFC" w14:textId="77777777" w:rsidR="003B404E" w:rsidRPr="00B217B3" w:rsidRDefault="003B404E" w:rsidP="00CD16D9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63D63E90" w:rsidR="00A45294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  <w:r w:rsidR="00A16326">
        <w:rPr>
          <w:rFonts w:ascii="Fira Sans" w:hAnsi="Fira Sans"/>
          <w:b/>
          <w:sz w:val="22"/>
          <w:szCs w:val="22"/>
          <w:u w:val="single"/>
        </w:rPr>
        <w:t xml:space="preserve"> Część 1</w:t>
      </w:r>
    </w:p>
    <w:p w14:paraId="550DBEE9" w14:textId="762FF2C6" w:rsidR="00A16326" w:rsidRPr="00A16326" w:rsidRDefault="00A16326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A16326">
        <w:rPr>
          <w:rFonts w:ascii="Fira Sans" w:hAnsi="Fira Sans"/>
          <w:bCs/>
          <w:sz w:val="22"/>
          <w:szCs w:val="22"/>
        </w:rPr>
        <w:t>"Przedmiotem zamówienia jest dostawa wraz z wniesieniem do Magazynu Szpitalnego"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A16326">
        <w:rPr>
          <w:rFonts w:ascii="Fira Sans" w:hAnsi="Fira Sans"/>
          <w:bCs/>
          <w:sz w:val="22"/>
          <w:szCs w:val="22"/>
        </w:rPr>
        <w:t>Magazyn znajduje się wewnątrz szpitala i wniesienie towaru do magazynu jest konieczne? Czy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A16326">
        <w:rPr>
          <w:rFonts w:ascii="Fira Sans" w:hAnsi="Fira Sans"/>
          <w:bCs/>
          <w:sz w:val="22"/>
          <w:szCs w:val="22"/>
        </w:rPr>
        <w:t>Zamawiający dopuszcza dostawę bez wniesienia do magazynu - mniejsze koszty</w:t>
      </w:r>
    </w:p>
    <w:p w14:paraId="0EC27819" w14:textId="3D5D6763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53A6">
        <w:rPr>
          <w:rFonts w:ascii="Fira Sans" w:hAnsi="Fira Sans"/>
          <w:b/>
          <w:i/>
          <w:sz w:val="22"/>
          <w:szCs w:val="22"/>
        </w:rPr>
        <w:t xml:space="preserve"> Zamawiający wymaga dostawy z wniesieniem do Magazynu Szpitalnego. </w:t>
      </w:r>
    </w:p>
    <w:p w14:paraId="55860623" w14:textId="77777777" w:rsidR="003B404E" w:rsidRPr="00B217B3" w:rsidRDefault="003B404E" w:rsidP="00CD16D9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0B139FD8" w:rsidR="00A45294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5:</w:t>
      </w:r>
      <w:r w:rsidR="00A16326">
        <w:rPr>
          <w:rFonts w:ascii="Fira Sans" w:hAnsi="Fira Sans"/>
          <w:b/>
          <w:sz w:val="22"/>
          <w:szCs w:val="22"/>
          <w:u w:val="single"/>
        </w:rPr>
        <w:t xml:space="preserve"> Część 1 </w:t>
      </w:r>
    </w:p>
    <w:p w14:paraId="0AE7CC7B" w14:textId="0F4B848F" w:rsidR="00A16326" w:rsidRPr="00A16326" w:rsidRDefault="00A16326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A16326">
        <w:rPr>
          <w:rFonts w:ascii="Fira Sans" w:hAnsi="Fira Sans"/>
          <w:bCs/>
          <w:sz w:val="22"/>
          <w:szCs w:val="22"/>
        </w:rPr>
        <w:t>Jaka jest szacowana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A16326">
        <w:rPr>
          <w:rFonts w:ascii="Fira Sans" w:hAnsi="Fira Sans"/>
          <w:bCs/>
          <w:sz w:val="22"/>
          <w:szCs w:val="22"/>
        </w:rPr>
        <w:t>częstotliwość dostaw i ilość sztuk?</w:t>
      </w:r>
    </w:p>
    <w:p w14:paraId="5F51AC6E" w14:textId="0646B7F3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53A6">
        <w:rPr>
          <w:rFonts w:ascii="Fira Sans" w:hAnsi="Fira Sans"/>
          <w:b/>
          <w:i/>
          <w:sz w:val="22"/>
          <w:szCs w:val="22"/>
        </w:rPr>
        <w:t xml:space="preserve"> </w:t>
      </w:r>
      <w:r w:rsidR="00AE5A8C">
        <w:rPr>
          <w:rFonts w:ascii="Fira Sans" w:hAnsi="Fira Sans"/>
          <w:b/>
          <w:i/>
          <w:sz w:val="22"/>
          <w:szCs w:val="22"/>
        </w:rPr>
        <w:t xml:space="preserve">Dostawy jeden raz w miesiącu.  Ilość jednorazowego zamówienia około 1/12 ilości podanej w formularzu asortymentowo-ilościowym. </w:t>
      </w:r>
    </w:p>
    <w:p w14:paraId="5B50D3AC" w14:textId="77777777" w:rsidR="00B32F5D" w:rsidRPr="00B217B3" w:rsidRDefault="00B32F5D" w:rsidP="00CD16D9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286966FB" w:rsidR="00A45294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  <w:r w:rsidR="00A16326">
        <w:rPr>
          <w:rFonts w:ascii="Fira Sans" w:hAnsi="Fira Sans"/>
          <w:b/>
          <w:sz w:val="22"/>
          <w:szCs w:val="22"/>
          <w:u w:val="single"/>
        </w:rPr>
        <w:t xml:space="preserve"> Część 1</w:t>
      </w:r>
    </w:p>
    <w:p w14:paraId="6EA0786F" w14:textId="27C68326" w:rsidR="00A16326" w:rsidRPr="00A16326" w:rsidRDefault="00A16326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A16326">
        <w:rPr>
          <w:rFonts w:ascii="Fira Sans" w:hAnsi="Fira Sans"/>
          <w:bCs/>
          <w:sz w:val="22"/>
          <w:szCs w:val="22"/>
        </w:rPr>
        <w:t>Dostawy obejmują ilości paletowe czy ilości na paczki?</w:t>
      </w:r>
    </w:p>
    <w:p w14:paraId="1D1451AD" w14:textId="251D2520" w:rsidR="00A45294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E5A8C">
        <w:rPr>
          <w:rFonts w:ascii="Fira Sans" w:hAnsi="Fira Sans"/>
          <w:b/>
          <w:i/>
          <w:sz w:val="22"/>
          <w:szCs w:val="22"/>
        </w:rPr>
        <w:t xml:space="preserve"> Dostawy obejmują ilości na paczki. </w:t>
      </w:r>
    </w:p>
    <w:p w14:paraId="2F8E1A4A" w14:textId="77777777" w:rsidR="00D71DB3" w:rsidRPr="00B217B3" w:rsidRDefault="00D71DB3" w:rsidP="00CD16D9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3A1A7E3A" w:rsidR="00A45294" w:rsidRDefault="00A45294" w:rsidP="00CD16D9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  <w:r w:rsidR="00A509F6" w:rsidRPr="00A509F6">
        <w:t xml:space="preserve"> </w:t>
      </w:r>
      <w:r w:rsidR="00A509F6">
        <w:rPr>
          <w:rFonts w:ascii="Fira Sans" w:hAnsi="Fira Sans"/>
          <w:b/>
          <w:sz w:val="22"/>
          <w:szCs w:val="22"/>
          <w:u w:val="single"/>
        </w:rPr>
        <w:t>D</w:t>
      </w:r>
      <w:r w:rsidR="00A509F6" w:rsidRPr="00A509F6">
        <w:rPr>
          <w:rFonts w:ascii="Fira Sans" w:hAnsi="Fira Sans"/>
          <w:b/>
          <w:sz w:val="22"/>
          <w:szCs w:val="22"/>
          <w:u w:val="single"/>
        </w:rPr>
        <w:t xml:space="preserve">ot. </w:t>
      </w:r>
      <w:r w:rsidR="00B54C5F">
        <w:rPr>
          <w:rFonts w:ascii="Fira Sans" w:hAnsi="Fira Sans"/>
          <w:b/>
          <w:sz w:val="22"/>
          <w:szCs w:val="22"/>
          <w:u w:val="single"/>
        </w:rPr>
        <w:t>p</w:t>
      </w:r>
      <w:r w:rsidR="00A509F6" w:rsidRPr="00A509F6">
        <w:rPr>
          <w:rFonts w:ascii="Fira Sans" w:hAnsi="Fira Sans"/>
          <w:b/>
          <w:sz w:val="22"/>
          <w:szCs w:val="22"/>
          <w:u w:val="single"/>
        </w:rPr>
        <w:t>oz</w:t>
      </w:r>
      <w:r w:rsidR="00B54C5F">
        <w:rPr>
          <w:rFonts w:ascii="Fira Sans" w:hAnsi="Fira Sans"/>
          <w:b/>
          <w:sz w:val="22"/>
          <w:szCs w:val="22"/>
          <w:u w:val="single"/>
        </w:rPr>
        <w:t>.</w:t>
      </w:r>
      <w:r w:rsidR="00A509F6" w:rsidRPr="00A509F6">
        <w:rPr>
          <w:rFonts w:ascii="Fira Sans" w:hAnsi="Fira Sans"/>
          <w:b/>
          <w:sz w:val="22"/>
          <w:szCs w:val="22"/>
          <w:u w:val="single"/>
        </w:rPr>
        <w:t xml:space="preserve"> 13-15</w:t>
      </w:r>
    </w:p>
    <w:p w14:paraId="2569581B" w14:textId="7B918188" w:rsidR="00B54C5F" w:rsidRPr="00B54C5F" w:rsidRDefault="00B54C5F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P</w:t>
      </w:r>
      <w:r w:rsidRPr="00B54C5F">
        <w:rPr>
          <w:rFonts w:ascii="Fira Sans" w:hAnsi="Fira Sans"/>
          <w:bCs/>
          <w:sz w:val="22"/>
          <w:szCs w:val="22"/>
        </w:rPr>
        <w:t>roszę o podanie rozmiaru worków z poz. 13 i 14 , oraz szerokości i koloru folii stretch poz.15</w:t>
      </w:r>
    </w:p>
    <w:p w14:paraId="71E5F63C" w14:textId="197522C3" w:rsidR="001F617C" w:rsidRPr="00B217B3" w:rsidRDefault="00A45294" w:rsidP="00CD16D9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6696D" w:rsidRPr="00C6696D">
        <w:t xml:space="preserve"> </w:t>
      </w:r>
      <w:r w:rsidR="00A71581" w:rsidRPr="00A71581">
        <w:rPr>
          <w:rFonts w:ascii="Fira Sans" w:hAnsi="Fira Sans"/>
          <w:b/>
          <w:i/>
          <w:sz w:val="22"/>
          <w:szCs w:val="22"/>
        </w:rPr>
        <w:t xml:space="preserve">Zamawiający sugeruje, aby worki z pozycji 13 i 14 miały wymiary około 35x37 </w:t>
      </w:r>
      <w:r w:rsidR="00A71581">
        <w:rPr>
          <w:rFonts w:ascii="Fira Sans" w:hAnsi="Fira Sans"/>
          <w:b/>
          <w:i/>
          <w:sz w:val="22"/>
          <w:szCs w:val="22"/>
        </w:rPr>
        <w:t>[</w:t>
      </w:r>
      <w:r w:rsidR="00A71581" w:rsidRPr="00A71581">
        <w:rPr>
          <w:rFonts w:ascii="Fira Sans" w:hAnsi="Fira Sans"/>
          <w:b/>
          <w:i/>
          <w:sz w:val="22"/>
          <w:szCs w:val="22"/>
        </w:rPr>
        <w:t>cm</w:t>
      </w:r>
      <w:r w:rsidR="00A71581">
        <w:rPr>
          <w:rFonts w:ascii="Fira Sans" w:hAnsi="Fira Sans"/>
          <w:b/>
          <w:i/>
          <w:sz w:val="22"/>
          <w:szCs w:val="22"/>
        </w:rPr>
        <w:t>]</w:t>
      </w:r>
      <w:r w:rsidR="00A71581" w:rsidRPr="00A71581">
        <w:rPr>
          <w:rFonts w:ascii="Fira Sans" w:hAnsi="Fira Sans"/>
          <w:b/>
          <w:i/>
          <w:sz w:val="22"/>
          <w:szCs w:val="22"/>
        </w:rPr>
        <w:t xml:space="preserve">, a szerokość folii stretch z pozycji 15 wynosiła około 50 cm. Zamawiający </w:t>
      </w:r>
      <w:r w:rsidR="00A71581">
        <w:rPr>
          <w:rFonts w:ascii="Fira Sans" w:hAnsi="Fira Sans"/>
          <w:b/>
          <w:i/>
          <w:sz w:val="22"/>
          <w:szCs w:val="22"/>
        </w:rPr>
        <w:t xml:space="preserve">wymaga </w:t>
      </w:r>
      <w:r w:rsidR="00A71581" w:rsidRPr="00A71581">
        <w:rPr>
          <w:rFonts w:ascii="Fira Sans" w:hAnsi="Fira Sans"/>
          <w:b/>
          <w:i/>
          <w:sz w:val="22"/>
          <w:szCs w:val="22"/>
        </w:rPr>
        <w:t xml:space="preserve">  transparentnego koloru folii </w:t>
      </w:r>
      <w:proofErr w:type="spellStart"/>
      <w:r w:rsidR="00A71581" w:rsidRPr="00A71581">
        <w:rPr>
          <w:rFonts w:ascii="Fira Sans" w:hAnsi="Fira Sans"/>
          <w:b/>
          <w:i/>
          <w:sz w:val="22"/>
          <w:szCs w:val="22"/>
        </w:rPr>
        <w:t>stretch</w:t>
      </w:r>
      <w:proofErr w:type="spellEnd"/>
      <w:r w:rsidR="00A71581" w:rsidRPr="00A71581">
        <w:rPr>
          <w:rFonts w:ascii="Fira Sans" w:hAnsi="Fira Sans"/>
          <w:b/>
          <w:i/>
          <w:sz w:val="22"/>
          <w:szCs w:val="22"/>
        </w:rPr>
        <w:t>.</w:t>
      </w:r>
    </w:p>
    <w:p w14:paraId="4CFC5B80" w14:textId="77777777" w:rsidR="00075737" w:rsidRPr="00B217B3" w:rsidRDefault="00075737" w:rsidP="00CD16D9">
      <w:pPr>
        <w:spacing w:line="360" w:lineRule="auto"/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71997">
    <w:abstractNumId w:val="37"/>
  </w:num>
  <w:num w:numId="2" w16cid:durableId="1345126802">
    <w:abstractNumId w:val="31"/>
  </w:num>
  <w:num w:numId="3" w16cid:durableId="68699093">
    <w:abstractNumId w:val="39"/>
  </w:num>
  <w:num w:numId="4" w16cid:durableId="145510036">
    <w:abstractNumId w:val="22"/>
  </w:num>
  <w:num w:numId="5" w16cid:durableId="794107697">
    <w:abstractNumId w:val="19"/>
  </w:num>
  <w:num w:numId="6" w16cid:durableId="2110468530">
    <w:abstractNumId w:val="11"/>
  </w:num>
  <w:num w:numId="7" w16cid:durableId="43339162">
    <w:abstractNumId w:val="36"/>
  </w:num>
  <w:num w:numId="8" w16cid:durableId="820275640">
    <w:abstractNumId w:val="21"/>
  </w:num>
  <w:num w:numId="9" w16cid:durableId="1896356494">
    <w:abstractNumId w:val="29"/>
  </w:num>
  <w:num w:numId="10" w16cid:durableId="1956716765">
    <w:abstractNumId w:val="27"/>
  </w:num>
  <w:num w:numId="11" w16cid:durableId="230577035">
    <w:abstractNumId w:val="24"/>
  </w:num>
  <w:num w:numId="12" w16cid:durableId="157428366">
    <w:abstractNumId w:val="4"/>
  </w:num>
  <w:num w:numId="13" w16cid:durableId="1415937551">
    <w:abstractNumId w:val="6"/>
  </w:num>
  <w:num w:numId="14" w16cid:durableId="978530328">
    <w:abstractNumId w:val="34"/>
  </w:num>
  <w:num w:numId="15" w16cid:durableId="58677010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904534">
    <w:abstractNumId w:val="20"/>
  </w:num>
  <w:num w:numId="17" w16cid:durableId="1637905647">
    <w:abstractNumId w:val="8"/>
  </w:num>
  <w:num w:numId="18" w16cid:durableId="238635707">
    <w:abstractNumId w:val="5"/>
  </w:num>
  <w:num w:numId="19" w16cid:durableId="1612736640">
    <w:abstractNumId w:val="26"/>
  </w:num>
  <w:num w:numId="20" w16cid:durableId="928661637">
    <w:abstractNumId w:val="23"/>
  </w:num>
  <w:num w:numId="21" w16cid:durableId="1573732149">
    <w:abstractNumId w:val="30"/>
  </w:num>
  <w:num w:numId="22" w16cid:durableId="1718433333">
    <w:abstractNumId w:val="38"/>
  </w:num>
  <w:num w:numId="23" w16cid:durableId="220403628">
    <w:abstractNumId w:val="17"/>
  </w:num>
  <w:num w:numId="24" w16cid:durableId="162747102">
    <w:abstractNumId w:val="9"/>
  </w:num>
  <w:num w:numId="25" w16cid:durableId="182465736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7572404">
    <w:abstractNumId w:val="2"/>
  </w:num>
  <w:num w:numId="27" w16cid:durableId="741560237">
    <w:abstractNumId w:val="3"/>
  </w:num>
  <w:num w:numId="28" w16cid:durableId="1464422870">
    <w:abstractNumId w:val="14"/>
  </w:num>
  <w:num w:numId="29" w16cid:durableId="734428889">
    <w:abstractNumId w:val="15"/>
  </w:num>
  <w:num w:numId="30" w16cid:durableId="1130710034">
    <w:abstractNumId w:val="12"/>
  </w:num>
  <w:num w:numId="31" w16cid:durableId="161050780">
    <w:abstractNumId w:val="25"/>
  </w:num>
  <w:num w:numId="32" w16cid:durableId="1824664625">
    <w:abstractNumId w:val="7"/>
  </w:num>
  <w:num w:numId="33" w16cid:durableId="935945745">
    <w:abstractNumId w:val="13"/>
  </w:num>
  <w:num w:numId="34" w16cid:durableId="647171029">
    <w:abstractNumId w:val="33"/>
  </w:num>
  <w:num w:numId="35" w16cid:durableId="2113936271">
    <w:abstractNumId w:val="16"/>
  </w:num>
  <w:num w:numId="36" w16cid:durableId="1275095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7687178">
    <w:abstractNumId w:val="0"/>
  </w:num>
  <w:num w:numId="38" w16cid:durableId="82189391">
    <w:abstractNumId w:val="35"/>
  </w:num>
  <w:num w:numId="39" w16cid:durableId="393042360">
    <w:abstractNumId w:val="28"/>
  </w:num>
  <w:num w:numId="40" w16cid:durableId="1586963366">
    <w:abstractNumId w:val="1"/>
  </w:num>
  <w:num w:numId="41" w16cid:durableId="1765179228">
    <w:abstractNumId w:val="40"/>
  </w:num>
  <w:num w:numId="42" w16cid:durableId="288055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4D59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3F728D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3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36B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3A6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3540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2DE4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326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9F6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581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E5A8C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4C5F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696D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0AC9"/>
    <w:rsid w:val="00CC155A"/>
    <w:rsid w:val="00CC31AC"/>
    <w:rsid w:val="00CC37EB"/>
    <w:rsid w:val="00CC5C08"/>
    <w:rsid w:val="00CD0341"/>
    <w:rsid w:val="00CD0D82"/>
    <w:rsid w:val="00CD11FB"/>
    <w:rsid w:val="00CD16D9"/>
    <w:rsid w:val="00CD2233"/>
    <w:rsid w:val="00CD42B2"/>
    <w:rsid w:val="00CD7A6E"/>
    <w:rsid w:val="00CE01BA"/>
    <w:rsid w:val="00CE08E7"/>
    <w:rsid w:val="00CE110E"/>
    <w:rsid w:val="00CE357F"/>
    <w:rsid w:val="00CE3D5C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34F06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2124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20</cp:revision>
  <cp:lastPrinted>2023-12-05T10:49:00Z</cp:lastPrinted>
  <dcterms:created xsi:type="dcterms:W3CDTF">2023-01-10T11:30:00Z</dcterms:created>
  <dcterms:modified xsi:type="dcterms:W3CDTF">2023-12-05T11:14:00Z</dcterms:modified>
</cp:coreProperties>
</file>