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6E9" w:rsidRDefault="007E16E9" w:rsidP="003A573B">
      <w:pPr>
        <w:spacing w:after="0"/>
        <w:contextualSpacing/>
        <w:rPr>
          <w:rFonts w:ascii="Arial" w:hAnsi="Arial" w:cs="Arial"/>
        </w:rPr>
      </w:pPr>
    </w:p>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8">
        <w:r w:rsidRPr="003A573B">
          <w:rPr>
            <w:rStyle w:val="czeinternetowe"/>
            <w:rFonts w:ascii="Arial" w:hAnsi="Arial" w:cs="Arial"/>
            <w:color w:val="auto"/>
          </w:rPr>
          <w:t>www.32wog.wp.mil.pl</w:t>
        </w:r>
      </w:hyperlink>
    </w:p>
    <w:p w:rsidR="0043477E" w:rsidRPr="003A573B" w:rsidRDefault="00BC6FB5" w:rsidP="003A573B">
      <w:pPr>
        <w:contextualSpacing/>
        <w:jc w:val="both"/>
        <w:rPr>
          <w:rFonts w:ascii="Arial" w:hAnsi="Arial" w:cs="Arial"/>
        </w:rPr>
      </w:pPr>
      <w:hyperlink r:id="rId9">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Pr="003A573B">
        <w:rPr>
          <w:rFonts w:ascii="Arial" w:hAnsi="Arial" w:cs="Arial"/>
          <w:b/>
        </w:rPr>
        <w:t>261 181</w:t>
      </w:r>
      <w:r w:rsidR="004F7B8A">
        <w:rPr>
          <w:rFonts w:ascii="Arial" w:hAnsi="Arial" w:cs="Arial"/>
          <w:b/>
        </w:rPr>
        <w:t> </w:t>
      </w:r>
      <w:r w:rsidR="00B27215">
        <w:rPr>
          <w:rFonts w:ascii="Arial" w:hAnsi="Arial" w:cs="Arial"/>
          <w:b/>
        </w:rPr>
        <w:t>580</w:t>
      </w:r>
      <w:r w:rsidR="004F7B8A">
        <w:rPr>
          <w:rFonts w:ascii="Arial" w:hAnsi="Arial" w:cs="Arial"/>
          <w:b/>
        </w:rPr>
        <w:t>, 261 181 387.</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0">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43477E" w:rsidRPr="003A573B" w:rsidRDefault="0043477E" w:rsidP="003A573B">
      <w:pPr>
        <w:spacing w:after="0"/>
        <w:jc w:val="center"/>
        <w:textAlignment w:val="baseline"/>
        <w:rPr>
          <w:rFonts w:ascii="Arial" w:eastAsia="Times New Roman" w:hAnsi="Arial" w:cs="Arial"/>
          <w:b/>
          <w:bCs/>
          <w:lang w:eastAsia="pl-PL"/>
        </w:rPr>
      </w:pPr>
    </w:p>
    <w:p w:rsidR="00A47AAC" w:rsidRDefault="00A47AAC" w:rsidP="00FE44B6">
      <w:pPr>
        <w:spacing w:after="0"/>
        <w:jc w:val="both"/>
        <w:rPr>
          <w:rFonts w:ascii="Arial" w:eastAsia="Times New Roman" w:hAnsi="Arial" w:cs="Arial"/>
          <w:b/>
          <w:lang w:eastAsia="pl-PL"/>
        </w:rPr>
      </w:pPr>
      <w:r>
        <w:rPr>
          <w:rFonts w:ascii="Arial" w:eastAsia="Times New Roman" w:hAnsi="Arial" w:cs="Arial"/>
          <w:b/>
          <w:lang w:eastAsia="pl-PL"/>
        </w:rPr>
        <w:t>S</w:t>
      </w:r>
      <w:r w:rsidRPr="00AE6CEF">
        <w:rPr>
          <w:rFonts w:ascii="Arial" w:eastAsia="Times New Roman" w:hAnsi="Arial" w:cs="Arial"/>
          <w:b/>
          <w:lang w:eastAsia="pl-PL"/>
        </w:rPr>
        <w:t xml:space="preserve">ukcesywne dostawy </w:t>
      </w:r>
      <w:r w:rsidRPr="00AE6CEF">
        <w:rPr>
          <w:rFonts w:ascii="Arial" w:eastAsia="Times New Roman" w:hAnsi="Arial" w:cs="Arial"/>
          <w:b/>
          <w:bCs/>
          <w:iCs/>
          <w:lang w:eastAsia="pl-PL"/>
        </w:rPr>
        <w:t>produktów głęboko mrożonych</w:t>
      </w:r>
      <w:r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 </w:t>
      </w:r>
      <w:r w:rsidRPr="00AE6CEF">
        <w:rPr>
          <w:rFonts w:ascii="Arial" w:hAnsi="Arial" w:cs="Arial"/>
          <w:b/>
        </w:rPr>
        <w:t xml:space="preserve"> Nr sprawy: ZP/ZO/27/2021</w:t>
      </w:r>
      <w:r w:rsidRPr="00AE6CEF">
        <w:rPr>
          <w:rFonts w:ascii="Arial" w:hAnsi="Arial" w:cs="Arial"/>
          <w:b/>
          <w:lang w:eastAsia="ar-SA"/>
        </w:rPr>
        <w:t>,</w:t>
      </w:r>
      <w:r w:rsidRPr="00AE6CEF">
        <w:rPr>
          <w:rFonts w:ascii="Arial" w:eastAsia="Times New Roman" w:hAnsi="Arial" w:cs="Arial"/>
          <w:b/>
          <w:lang w:eastAsia="pl-PL"/>
        </w:rPr>
        <w:t xml:space="preserve"> </w:t>
      </w:r>
    </w:p>
    <w:p w:rsidR="00261D30" w:rsidRDefault="00705B6B" w:rsidP="00FE44B6">
      <w:pPr>
        <w:spacing w:after="0"/>
        <w:jc w:val="both"/>
        <w:rPr>
          <w:rFonts w:ascii="Arial" w:eastAsia="Times New Roman" w:hAnsi="Arial" w:cs="Arial"/>
          <w:b/>
          <w:lang w:eastAsia="pl-PL"/>
        </w:rPr>
      </w:pPr>
      <w:r w:rsidRPr="003A573B">
        <w:rPr>
          <w:rFonts w:ascii="Arial" w:hAnsi="Arial" w:cs="Arial"/>
        </w:rPr>
        <w:t>32 Wojskowy Oddział Gospodarczy</w:t>
      </w:r>
      <w:r w:rsidR="00FB397D" w:rsidRPr="003A573B">
        <w:rPr>
          <w:rFonts w:ascii="Arial" w:hAnsi="Arial" w:cs="Arial"/>
        </w:rPr>
        <w:t xml:space="preserve">, 22 - 400 </w:t>
      </w:r>
      <w:r w:rsidR="00FB5FCC" w:rsidRPr="003A573B">
        <w:rPr>
          <w:rFonts w:ascii="Arial" w:hAnsi="Arial" w:cs="Arial"/>
        </w:rPr>
        <w:t>Zamość, ul. Wojska Polskiego 2F</w:t>
      </w:r>
      <w:r w:rsidR="00FB397D" w:rsidRPr="003A573B">
        <w:rPr>
          <w:rFonts w:ascii="Arial" w:eastAsia="Times New Roman" w:hAnsi="Arial" w:cs="Arial"/>
          <w:color w:val="000000"/>
          <w:lang w:eastAsia="pl-PL"/>
        </w:rPr>
        <w:t xml:space="preserve">, działając </w:t>
      </w:r>
      <w:r w:rsidR="00FB5FCC" w:rsidRPr="003A573B">
        <w:rPr>
          <w:rFonts w:ascii="Arial" w:eastAsia="Times New Roman" w:hAnsi="Arial" w:cs="Arial"/>
          <w:color w:val="000000"/>
          <w:lang w:eastAsia="pl-PL"/>
        </w:rPr>
        <w:t>w oparciu o zapisy regulaminu dotyczącego udzielenia zamówień o wartości</w:t>
      </w:r>
      <w:r w:rsidRPr="003A573B">
        <w:rPr>
          <w:rFonts w:ascii="Arial" w:eastAsia="Times New Roman" w:hAnsi="Arial" w:cs="Arial"/>
          <w:lang w:eastAsia="pl-PL"/>
        </w:rPr>
        <w:t xml:space="preserve"> nie</w:t>
      </w:r>
      <w:r w:rsidR="00FB5FCC" w:rsidRPr="003A573B">
        <w:rPr>
          <w:rFonts w:ascii="Arial" w:eastAsia="Times New Roman" w:hAnsi="Arial" w:cs="Arial"/>
          <w:lang w:eastAsia="pl-PL"/>
        </w:rPr>
        <w:t>przekr</w:t>
      </w:r>
      <w:r w:rsidR="00FB397D" w:rsidRPr="003A573B">
        <w:rPr>
          <w:rFonts w:ascii="Arial" w:eastAsia="Times New Roman" w:hAnsi="Arial" w:cs="Arial"/>
          <w:lang w:eastAsia="pl-PL"/>
        </w:rPr>
        <w:t xml:space="preserve">aczającej 130 </w:t>
      </w:r>
      <w:r w:rsidRPr="003A573B">
        <w:rPr>
          <w:rFonts w:ascii="Arial" w:eastAsia="Times New Roman" w:hAnsi="Arial" w:cs="Arial"/>
          <w:lang w:eastAsia="pl-PL"/>
        </w:rPr>
        <w:t>000, 00 zł netto,</w:t>
      </w:r>
      <w:r w:rsidR="00FB397D" w:rsidRPr="003A573B">
        <w:rPr>
          <w:rFonts w:ascii="Arial" w:eastAsia="Times New Roman" w:hAnsi="Arial" w:cs="Arial"/>
          <w:lang w:eastAsia="pl-PL"/>
        </w:rPr>
        <w:t xml:space="preserve"> zaprasza do złożenia oferty w postępowaniu pod nazwą: </w:t>
      </w:r>
      <w:r w:rsidR="00A47AAC">
        <w:rPr>
          <w:rFonts w:ascii="Arial" w:eastAsia="Times New Roman" w:hAnsi="Arial" w:cs="Arial"/>
          <w:b/>
          <w:lang w:eastAsia="pl-PL"/>
        </w:rPr>
        <w:t>S</w:t>
      </w:r>
      <w:r w:rsidR="00A47AAC" w:rsidRPr="00AE6CEF">
        <w:rPr>
          <w:rFonts w:ascii="Arial" w:eastAsia="Times New Roman" w:hAnsi="Arial" w:cs="Arial"/>
          <w:b/>
          <w:lang w:eastAsia="pl-PL"/>
        </w:rPr>
        <w:t xml:space="preserve">ukcesywne dostawy </w:t>
      </w:r>
      <w:r w:rsidR="00A47AAC" w:rsidRPr="00AE6CEF">
        <w:rPr>
          <w:rFonts w:ascii="Arial" w:eastAsia="Times New Roman" w:hAnsi="Arial" w:cs="Arial"/>
          <w:b/>
          <w:bCs/>
          <w:iCs/>
          <w:lang w:eastAsia="pl-PL"/>
        </w:rPr>
        <w:t>produktów głęboko mrożonych</w:t>
      </w:r>
      <w:r w:rsidR="00A47AAC"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w:t>
      </w:r>
      <w:r w:rsidR="00A47AAC">
        <w:rPr>
          <w:rFonts w:ascii="Arial" w:eastAsia="Times New Roman" w:hAnsi="Arial" w:cs="Arial"/>
          <w:b/>
          <w:lang w:eastAsia="pl-PL"/>
        </w:rPr>
        <w:t>.</w:t>
      </w:r>
    </w:p>
    <w:p w:rsidR="00A47AAC" w:rsidRPr="003A573B" w:rsidRDefault="00A47AAC" w:rsidP="00FE44B6">
      <w:pPr>
        <w:spacing w:after="0"/>
        <w:jc w:val="both"/>
        <w:rPr>
          <w:rFonts w:ascii="Arial" w:hAnsi="Arial" w:cs="Arial"/>
          <w:i/>
        </w:rPr>
      </w:pPr>
    </w:p>
    <w:p w:rsidR="0043477E" w:rsidRPr="003A573B" w:rsidRDefault="00FB5FCC" w:rsidP="003A573B">
      <w:pPr>
        <w:jc w:val="center"/>
        <w:rPr>
          <w:rFonts w:ascii="Arial" w:hAnsi="Arial" w:cs="Arial"/>
          <w:b/>
        </w:rPr>
      </w:pPr>
      <w:r w:rsidRPr="003A573B">
        <w:rPr>
          <w:rFonts w:ascii="Arial" w:hAnsi="Arial" w:cs="Arial"/>
          <w:b/>
        </w:rPr>
        <w:t>Korzystanie z platformy zakupowej przez Wykonawcę jest bezpłatne.</w:t>
      </w:r>
    </w:p>
    <w:p w:rsidR="0043477E" w:rsidRPr="003A573B" w:rsidRDefault="00FB5FCC" w:rsidP="003A573B">
      <w:pPr>
        <w:spacing w:after="0"/>
        <w:contextualSpacing/>
        <w:jc w:val="both"/>
        <w:rPr>
          <w:rFonts w:ascii="Arial" w:eastAsia="Times New Roman" w:hAnsi="Arial" w:cs="Arial"/>
          <w:lang w:eastAsia="pl-PL"/>
        </w:rPr>
      </w:pPr>
      <w:r w:rsidRPr="003A573B">
        <w:rPr>
          <w:rFonts w:ascii="Arial" w:eastAsia="Times New Roman" w:hAnsi="Arial" w:cs="Arial"/>
          <w:b/>
          <w:lang w:eastAsia="pl-PL"/>
        </w:rPr>
        <w:t>Wstęp OBCOKRAJOWCÓW do obiektów wojskowych może być realizowany</w:t>
      </w:r>
      <w:r w:rsidRPr="003A573B">
        <w:rPr>
          <w:rFonts w:ascii="Arial" w:eastAsia="Times New Roman" w:hAnsi="Arial" w:cs="Arial"/>
          <w:b/>
          <w:bCs/>
          <w:lang w:eastAsia="pl-PL"/>
        </w:rPr>
        <w:t xml:space="preserve"> </w:t>
      </w:r>
      <w:r w:rsidRPr="003A573B">
        <w:rPr>
          <w:rFonts w:ascii="Arial" w:eastAsia="Times New Roman" w:hAnsi="Arial" w:cs="Arial"/>
          <w:b/>
          <w:bCs/>
          <w:u w:val="single"/>
          <w:lang w:eastAsia="pl-PL"/>
        </w:rPr>
        <w:t>wyłącznie</w:t>
      </w:r>
      <w:r w:rsidRPr="003A573B">
        <w:rPr>
          <w:rFonts w:ascii="Arial" w:eastAsia="Times New Roman" w:hAnsi="Arial" w:cs="Arial"/>
          <w:b/>
          <w:bCs/>
          <w:lang w:eastAsia="pl-PL"/>
        </w:rPr>
        <w:t xml:space="preserve"> na podstawie </w:t>
      </w:r>
      <w:r w:rsidRPr="003A573B">
        <w:rPr>
          <w:rFonts w:ascii="Arial" w:eastAsia="Times New Roman" w:hAnsi="Arial" w:cs="Arial"/>
          <w:b/>
          <w:bCs/>
          <w:u w:val="single"/>
          <w:lang w:eastAsia="pl-PL"/>
        </w:rPr>
        <w:t>POZWOLEŃ</w:t>
      </w:r>
      <w:r w:rsidRPr="003A573B">
        <w:rPr>
          <w:rFonts w:ascii="Arial" w:eastAsia="Times New Roman" w:hAnsi="Arial" w:cs="Arial"/>
          <w:b/>
          <w:bCs/>
          <w:lang w:eastAsia="pl-PL"/>
        </w:rPr>
        <w:t xml:space="preserve"> wydanych na zasadach określonych </w:t>
      </w:r>
      <w:r w:rsidR="00FB397D" w:rsidRPr="003A573B">
        <w:rPr>
          <w:rFonts w:ascii="Arial" w:eastAsia="Times New Roman" w:hAnsi="Arial" w:cs="Arial"/>
          <w:b/>
          <w:bCs/>
          <w:lang w:eastAsia="pl-PL"/>
        </w:rPr>
        <w:br/>
      </w:r>
      <w:r w:rsidRPr="003A573B">
        <w:rPr>
          <w:rFonts w:ascii="Arial" w:eastAsia="Times New Roman" w:hAnsi="Arial" w:cs="Arial"/>
          <w:b/>
          <w:bCs/>
          <w:lang w:eastAsia="pl-PL"/>
        </w:rPr>
        <w:t>w Decyzji Nr 19/MON Ministra Obrony Narodowej z dnia 24 stycznia2017</w:t>
      </w:r>
      <w:r w:rsidR="00FB397D" w:rsidRPr="003A573B">
        <w:rPr>
          <w:rFonts w:ascii="Arial" w:eastAsia="Times New Roman" w:hAnsi="Arial" w:cs="Arial"/>
          <w:b/>
          <w:bCs/>
          <w:lang w:eastAsia="pl-PL"/>
        </w:rPr>
        <w:t xml:space="preserve"> </w:t>
      </w:r>
      <w:r w:rsidRPr="003A573B">
        <w:rPr>
          <w:rFonts w:ascii="Arial" w:eastAsia="Times New Roman" w:hAnsi="Arial" w:cs="Arial"/>
          <w:b/>
          <w:bCs/>
          <w:lang w:eastAsia="pl-PL"/>
        </w:rPr>
        <w:t xml:space="preserve">r. </w:t>
      </w:r>
      <w:r w:rsidR="00FB397D" w:rsidRPr="003A573B">
        <w:rPr>
          <w:rFonts w:ascii="Arial" w:eastAsia="Times New Roman" w:hAnsi="Arial" w:cs="Arial"/>
          <w:b/>
          <w:bCs/>
          <w:lang w:eastAsia="pl-PL"/>
        </w:rPr>
        <w:br/>
      </w:r>
      <w:r w:rsidRPr="003A573B">
        <w:rPr>
          <w:rFonts w:ascii="Arial" w:eastAsia="Times New Roman" w:hAnsi="Arial" w:cs="Arial"/>
          <w:b/>
          <w:bCs/>
          <w:lang w:eastAsia="pl-PL"/>
        </w:rPr>
        <w:t xml:space="preserve">w sprawie organizowania współpracy międzynarodowej w resorcie obrony narodowej (Dz. U. MON, poz. 18). </w:t>
      </w:r>
    </w:p>
    <w:p w:rsidR="0043477E" w:rsidRPr="003A573B" w:rsidRDefault="0043477E" w:rsidP="003A573B">
      <w:pPr>
        <w:spacing w:after="0"/>
        <w:ind w:left="720"/>
        <w:contextualSpacing/>
        <w:jc w:val="both"/>
        <w:rPr>
          <w:rFonts w:ascii="Arial" w:eastAsia="Times New Roman" w:hAnsi="Arial" w:cs="Arial"/>
          <w:lang w:eastAsia="pl-PL"/>
        </w:rPr>
      </w:pPr>
    </w:p>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Administratorem Pani/Pana dan</w:t>
      </w:r>
      <w:r w:rsidR="00AD311C">
        <w:rPr>
          <w:rFonts w:ascii="Arial" w:hAnsi="Arial" w:cs="Arial"/>
        </w:rPr>
        <w:t>ych osobowych jest 32 Wojskowy Oddział Gospodarczy</w:t>
      </w:r>
      <w:r w:rsidRPr="003A573B">
        <w:rPr>
          <w:rFonts w:ascii="Arial" w:hAnsi="Arial" w:cs="Arial"/>
        </w:rPr>
        <w:t xml:space="preserve">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1" w:history="1">
        <w:r w:rsidR="00AD311C" w:rsidRPr="00ED1B62">
          <w:rPr>
            <w:rStyle w:val="Hipercze"/>
            <w:rFonts w:ascii="Arial" w:hAnsi="Arial" w:cs="Arial"/>
          </w:rPr>
          <w:t>32wog.iod@ron.mil.pl</w:t>
        </w:r>
      </w:hyperlink>
      <w:r w:rsidRPr="003A573B">
        <w:rPr>
          <w:rFonts w:ascii="Arial" w:hAnsi="Arial" w:cs="Arial"/>
          <w:color w:val="000000" w:themeColor="text1"/>
          <w:u w:val="single"/>
        </w:rPr>
        <w:t>;</w:t>
      </w:r>
    </w:p>
    <w:p w:rsidR="0043477E" w:rsidRPr="003A573B" w:rsidRDefault="00FB5FCC" w:rsidP="00913012">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rPr>
        <w:lastRenderedPageBreak/>
        <w:t xml:space="preserve">Pani/Pana dane osobowe przetwarzane będą na podstawie art. 6 ust. 1 lit. c RODO w celu związanym z postępowaniem o udzielenie zamówienia publicznego pod nazwą: </w:t>
      </w:r>
      <w:r w:rsidR="00A47AAC">
        <w:rPr>
          <w:rFonts w:ascii="Arial" w:eastAsia="Times New Roman" w:hAnsi="Arial" w:cs="Arial"/>
          <w:b/>
          <w:lang w:eastAsia="pl-PL"/>
        </w:rPr>
        <w:t>S</w:t>
      </w:r>
      <w:r w:rsidR="00A47AAC" w:rsidRPr="00AE6CEF">
        <w:rPr>
          <w:rFonts w:ascii="Arial" w:eastAsia="Times New Roman" w:hAnsi="Arial" w:cs="Arial"/>
          <w:b/>
          <w:lang w:eastAsia="pl-PL"/>
        </w:rPr>
        <w:t xml:space="preserve">ukcesywne dostawy </w:t>
      </w:r>
      <w:r w:rsidR="00A47AAC" w:rsidRPr="00AE6CEF">
        <w:rPr>
          <w:rFonts w:ascii="Arial" w:eastAsia="Times New Roman" w:hAnsi="Arial" w:cs="Arial"/>
          <w:b/>
          <w:bCs/>
          <w:iCs/>
          <w:lang w:eastAsia="pl-PL"/>
        </w:rPr>
        <w:t>produktów głęboko mrożonych</w:t>
      </w:r>
      <w:r w:rsidR="00A47AAC"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w:t>
      </w:r>
      <w:r w:rsidR="00261D30">
        <w:rPr>
          <w:rFonts w:ascii="Arial" w:eastAsia="Times New Roman" w:hAnsi="Arial" w:cs="Arial"/>
          <w:b/>
          <w:lang w:eastAsia="pl-PL"/>
        </w:rPr>
        <w:t xml:space="preserve">. </w:t>
      </w:r>
      <w:r w:rsidR="00A47AAC">
        <w:rPr>
          <w:rFonts w:ascii="Arial" w:hAnsi="Arial" w:cs="Arial"/>
        </w:rPr>
        <w:t>Nr sprawy: ZP/ZO/27</w:t>
      </w:r>
      <w:r w:rsidR="00FB397D" w:rsidRPr="003A573B">
        <w:rPr>
          <w:rFonts w:ascii="Arial" w:hAnsi="Arial" w:cs="Arial"/>
        </w:rPr>
        <w:t>/2021</w:t>
      </w:r>
      <w:r w:rsidRPr="003A573B">
        <w:rPr>
          <w:rFonts w:ascii="Arial" w:hAnsi="Arial" w:cs="Arial"/>
        </w:rPr>
        <w:t xml:space="preserv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Odbiorcami Pani/Pana danych osobowych będą osoby lub podmioty, którym zostanie udostępniona dokumentacja postępowania w oparciu o art. 18 ora</w:t>
      </w:r>
      <w:r w:rsidR="00FB397D" w:rsidRPr="003A573B">
        <w:rPr>
          <w:rFonts w:ascii="Arial" w:hAnsi="Arial" w:cs="Arial"/>
        </w:rPr>
        <w:t>z art. 74 ustawy z dnia 11 wrześ</w:t>
      </w:r>
      <w:r w:rsidRPr="003A573B">
        <w:rPr>
          <w:rFonts w:ascii="Arial" w:hAnsi="Arial" w:cs="Arial"/>
        </w:rPr>
        <w:t xml:space="preserve">nia 2019 r. – Prawo zamówień publicznych (Dz. U. z </w:t>
      </w:r>
      <w:r w:rsidR="00261D30">
        <w:rPr>
          <w:rFonts w:ascii="Arial" w:hAnsi="Arial" w:cs="Arial"/>
        </w:rPr>
        <w:t>2021. poz. 1129</w:t>
      </w:r>
      <w:r w:rsidRPr="003A573B">
        <w:rPr>
          <w:rFonts w:ascii="Arial" w:hAnsi="Arial" w:cs="Arial"/>
        </w:rPr>
        <w:t xml:space="preserve">), dalej “ustawa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Pani/Pana dane osobowe będą przechowywane, zgodnie z art. 78 ustawy </w:t>
      </w:r>
      <w:proofErr w:type="spellStart"/>
      <w:r w:rsidRPr="003A573B">
        <w:rPr>
          <w:rFonts w:ascii="Arial" w:hAnsi="Arial" w:cs="Arial"/>
        </w:rPr>
        <w:t>Pzp</w:t>
      </w:r>
      <w:proofErr w:type="spellEnd"/>
      <w:r w:rsidRPr="003A573B">
        <w:rPr>
          <w:rFonts w:ascii="Arial" w:hAnsi="Arial" w:cs="Arial"/>
        </w:rPr>
        <w:t>, przez okres 4 lat od dnia zakończenia postępowania o udzielenie zamówienia w sposób gwarantujący jego nienaruszalność.</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Obowiązek podania przez Panią/Pana danych osobowych bezpośrednio Pani/Pana dotyczących jest wymogiem ustawowym określonym w przepisach ustawy </w:t>
      </w:r>
      <w:proofErr w:type="spellStart"/>
      <w:r w:rsidRPr="003A573B">
        <w:rPr>
          <w:rFonts w:ascii="Arial" w:hAnsi="Arial" w:cs="Arial"/>
        </w:rPr>
        <w:t>Pzp</w:t>
      </w:r>
      <w:proofErr w:type="spellEnd"/>
      <w:r w:rsidRPr="003A573B">
        <w:rPr>
          <w:rFonts w:ascii="Arial" w:hAnsi="Arial" w:cs="Arial"/>
        </w:rPr>
        <w:t xml:space="preserve">, związanym z udziałem w postępowaniu o udzielenie zamówienia publicznego; konsekwencje niepodania określonych danych wynikają z ustawy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3A573B">
        <w:rPr>
          <w:rFonts w:ascii="Arial" w:hAnsi="Arial" w:cs="Arial"/>
        </w:rPr>
        <w:t>Pzp</w:t>
      </w:r>
      <w:proofErr w:type="spellEnd"/>
      <w:r w:rsidRPr="003A573B">
        <w:rPr>
          <w:rFonts w:ascii="Arial" w:hAnsi="Arial" w:cs="Arial"/>
        </w:rPr>
        <w:t xml:space="preserve">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43477E" w:rsidRDefault="00FB5FCC" w:rsidP="003A573B">
      <w:pPr>
        <w:spacing w:after="0"/>
        <w:ind w:left="851"/>
        <w:contextualSpacing/>
        <w:jc w:val="both"/>
        <w:rPr>
          <w:rFonts w:ascii="Arial" w:hAnsi="Arial" w:cs="Arial"/>
        </w:rPr>
      </w:pPr>
      <w:r w:rsidRPr="003A573B">
        <w:rPr>
          <w:rFonts w:ascii="Arial" w:hAnsi="Arial" w:cs="Arial"/>
        </w:rPr>
        <w:t>- Na podstawie art. 21 RODO prawo sprzeciwu, wobec przetwarzania danych osobowych, gdyż podstawą prawną przetwarzania Pani/Pana danych osobowych jest art. 6 ust. 1 lit. c RODO.</w:t>
      </w:r>
    </w:p>
    <w:p w:rsidR="00107824" w:rsidRPr="003A573B" w:rsidRDefault="00107824" w:rsidP="00AE5A04">
      <w:pPr>
        <w:spacing w:after="0"/>
        <w:contextualSpacing/>
        <w:jc w:val="both"/>
        <w:rPr>
          <w:rFonts w:ascii="Arial" w:hAnsi="Arial" w:cs="Arial"/>
        </w:rPr>
      </w:pPr>
    </w:p>
    <w:p w:rsidR="00FB397D" w:rsidRPr="003A573B" w:rsidRDefault="00FB397D" w:rsidP="003A573B">
      <w:pPr>
        <w:spacing w:after="0"/>
        <w:ind w:left="851"/>
        <w:contextualSpacing/>
        <w:jc w:val="right"/>
        <w:rPr>
          <w:rFonts w:ascii="Arial" w:hAnsi="Arial" w:cs="Arial"/>
        </w:rPr>
      </w:pPr>
      <w:r w:rsidRPr="003A573B">
        <w:rPr>
          <w:rFonts w:ascii="Arial" w:eastAsia="Times New Roman" w:hAnsi="Arial" w:cs="Arial"/>
          <w:b/>
          <w:lang w:eastAsia="pl-PL"/>
        </w:rPr>
        <w:lastRenderedPageBreak/>
        <w:t>Oznaczenie sprawy ZP/Z</w:t>
      </w:r>
      <w:r w:rsidR="004F7B8A">
        <w:rPr>
          <w:rFonts w:ascii="Arial" w:eastAsia="Times New Roman" w:hAnsi="Arial" w:cs="Arial"/>
          <w:b/>
          <w:lang w:eastAsia="pl-PL"/>
        </w:rPr>
        <w:t>O/</w:t>
      </w:r>
      <w:r w:rsidR="00A47AAC">
        <w:rPr>
          <w:rFonts w:ascii="Arial" w:eastAsia="Times New Roman" w:hAnsi="Arial" w:cs="Arial"/>
          <w:b/>
          <w:lang w:eastAsia="pl-PL"/>
        </w:rPr>
        <w:t>27</w:t>
      </w:r>
      <w:r w:rsidRPr="003A573B">
        <w:rPr>
          <w:rFonts w:ascii="Arial" w:eastAsia="Times New Roman" w:hAnsi="Arial" w:cs="Arial"/>
          <w:b/>
          <w:lang w:eastAsia="pl-PL"/>
        </w:rPr>
        <w:t>/2021</w:t>
      </w:r>
    </w:p>
    <w:p w:rsidR="0043477E" w:rsidRPr="003A573B" w:rsidRDefault="00FB5FCC" w:rsidP="003A573B">
      <w:pPr>
        <w:numPr>
          <w:ilvl w:val="0"/>
          <w:numId w:val="3"/>
        </w:numPr>
        <w:spacing w:after="0"/>
        <w:ind w:left="426" w:hanging="426"/>
        <w:rPr>
          <w:rFonts w:ascii="Arial" w:eastAsia="Times New Roman" w:hAnsi="Arial" w:cs="Arial"/>
          <w:b/>
          <w:lang w:eastAsia="pl-PL"/>
        </w:rPr>
      </w:pPr>
      <w:proofErr w:type="gramStart"/>
      <w:r w:rsidRPr="003A573B">
        <w:rPr>
          <w:rFonts w:ascii="Arial" w:eastAsia="Times New Roman" w:hAnsi="Arial" w:cs="Arial"/>
          <w:b/>
          <w:u w:val="single"/>
          <w:lang w:eastAsia="pl-PL"/>
        </w:rPr>
        <w:t>PRZEDMIOT  ZAMÓWIENIA</w:t>
      </w:r>
      <w:proofErr w:type="gramEnd"/>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43477E" w:rsidRPr="003A573B" w:rsidRDefault="0043477E" w:rsidP="003A573B">
      <w:pPr>
        <w:spacing w:after="0"/>
        <w:rPr>
          <w:rFonts w:ascii="Arial" w:eastAsia="Times New Roman" w:hAnsi="Arial" w:cs="Arial"/>
          <w:b/>
          <w:lang w:eastAsia="pl-PL"/>
        </w:rPr>
      </w:pPr>
    </w:p>
    <w:p w:rsidR="00261D30" w:rsidRDefault="00FB5FCC" w:rsidP="00261D30">
      <w:pPr>
        <w:spacing w:after="0"/>
        <w:contextualSpacing/>
        <w:jc w:val="both"/>
        <w:rPr>
          <w:rFonts w:ascii="Arial" w:eastAsia="Times New Roman" w:hAnsi="Arial" w:cs="Arial"/>
          <w:b/>
          <w:lang w:eastAsia="pl-PL"/>
        </w:rPr>
      </w:pPr>
      <w:r w:rsidRPr="003A573B">
        <w:rPr>
          <w:rFonts w:ascii="Arial" w:eastAsia="Times New Roman" w:hAnsi="Arial" w:cs="Arial"/>
          <w:b/>
          <w:color w:val="000000"/>
          <w:lang w:eastAsia="pl-PL"/>
        </w:rPr>
        <w:t xml:space="preserve">Przedmiotem zamówienia </w:t>
      </w:r>
      <w:r w:rsidR="00A47AAC">
        <w:rPr>
          <w:rFonts w:ascii="Arial" w:eastAsia="Times New Roman" w:hAnsi="Arial" w:cs="Arial"/>
          <w:b/>
          <w:color w:val="000000"/>
          <w:lang w:eastAsia="pl-PL"/>
        </w:rPr>
        <w:t xml:space="preserve">są </w:t>
      </w:r>
      <w:r w:rsidR="00A47AAC">
        <w:rPr>
          <w:rFonts w:ascii="Arial" w:eastAsia="Times New Roman" w:hAnsi="Arial" w:cs="Arial"/>
          <w:b/>
          <w:lang w:eastAsia="pl-PL"/>
        </w:rPr>
        <w:t>s</w:t>
      </w:r>
      <w:r w:rsidR="00A47AAC" w:rsidRPr="00AE6CEF">
        <w:rPr>
          <w:rFonts w:ascii="Arial" w:eastAsia="Times New Roman" w:hAnsi="Arial" w:cs="Arial"/>
          <w:b/>
          <w:lang w:eastAsia="pl-PL"/>
        </w:rPr>
        <w:t xml:space="preserve">ukcesywne dostawy </w:t>
      </w:r>
      <w:r w:rsidR="00A47AAC" w:rsidRPr="00AE6CEF">
        <w:rPr>
          <w:rFonts w:ascii="Arial" w:eastAsia="Times New Roman" w:hAnsi="Arial" w:cs="Arial"/>
          <w:b/>
          <w:bCs/>
          <w:iCs/>
          <w:lang w:eastAsia="pl-PL"/>
        </w:rPr>
        <w:t>produktów głęboko mrożonych</w:t>
      </w:r>
      <w:r w:rsidR="00A47AAC"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w:t>
      </w:r>
      <w:r w:rsidR="00A47AAC">
        <w:rPr>
          <w:rFonts w:ascii="Arial" w:eastAsia="Times New Roman" w:hAnsi="Arial" w:cs="Arial"/>
          <w:b/>
          <w:lang w:eastAsia="pl-PL"/>
        </w:rPr>
        <w:t xml:space="preserve">. </w:t>
      </w:r>
    </w:p>
    <w:p w:rsidR="00261D30" w:rsidRDefault="00261D30" w:rsidP="00261D30">
      <w:pPr>
        <w:spacing w:after="0"/>
        <w:contextualSpacing/>
        <w:jc w:val="both"/>
        <w:rPr>
          <w:rFonts w:ascii="Arial" w:eastAsia="Times New Roman" w:hAnsi="Arial" w:cs="Arial"/>
          <w:b/>
          <w:lang w:eastAsia="pl-PL"/>
        </w:rPr>
      </w:pPr>
    </w:p>
    <w:p w:rsidR="00A47AAC" w:rsidRPr="00A47AAC" w:rsidRDefault="00A47AAC" w:rsidP="00A47AAC">
      <w:pPr>
        <w:suppressAutoHyphens w:val="0"/>
        <w:spacing w:after="0" w:line="240" w:lineRule="auto"/>
        <w:contextualSpacing/>
        <w:jc w:val="both"/>
        <w:rPr>
          <w:rFonts w:ascii="Arial" w:eastAsia="Times New Roman" w:hAnsi="Arial" w:cs="Arial"/>
          <w:u w:val="single"/>
          <w:lang w:eastAsia="pl-PL"/>
        </w:rPr>
      </w:pPr>
      <w:r w:rsidRPr="00A47AAC">
        <w:rPr>
          <w:rFonts w:ascii="Arial" w:eastAsia="Times New Roman" w:hAnsi="Arial" w:cs="Arial"/>
          <w:b/>
          <w:u w:val="single"/>
          <w:lang w:eastAsia="pl-PL"/>
        </w:rPr>
        <w:t>CZĘŚĆ I</w:t>
      </w:r>
      <w:r w:rsidRPr="00A47AAC">
        <w:rPr>
          <w:rFonts w:ascii="Arial" w:eastAsia="Times New Roman" w:hAnsi="Arial" w:cs="Arial"/>
          <w:u w:val="single"/>
          <w:lang w:eastAsia="pl-PL"/>
        </w:rPr>
        <w:t xml:space="preserve">: </w:t>
      </w:r>
      <w:r w:rsidRPr="00A47AAC">
        <w:rPr>
          <w:rFonts w:ascii="Arial" w:eastAsia="Times New Roman" w:hAnsi="Arial" w:cs="Arial"/>
          <w:b/>
          <w:u w:val="single"/>
          <w:lang w:eastAsia="pl-PL"/>
        </w:rPr>
        <w:t xml:space="preserve">sukcesywne dostawy </w:t>
      </w:r>
      <w:r w:rsidRPr="00A47AAC">
        <w:rPr>
          <w:rFonts w:ascii="Arial" w:eastAsia="Times New Roman" w:hAnsi="Arial" w:cs="Arial"/>
          <w:b/>
          <w:bCs/>
          <w:iCs/>
          <w:u w:val="single"/>
          <w:lang w:eastAsia="pl-PL"/>
        </w:rPr>
        <w:t>produktów głęboko mrożonych</w:t>
      </w:r>
      <w:r w:rsidRPr="00A47AAC">
        <w:rPr>
          <w:rFonts w:ascii="Arial" w:eastAsia="Times New Roman" w:hAnsi="Arial" w:cs="Arial"/>
          <w:b/>
          <w:u w:val="single"/>
          <w:lang w:eastAsia="pl-PL"/>
        </w:rPr>
        <w:t xml:space="preserve"> dla m. Zamość w tym:</w:t>
      </w:r>
    </w:p>
    <w:p w:rsidR="00A47AAC" w:rsidRPr="00A47AAC" w:rsidRDefault="00A47AAC" w:rsidP="00A47AAC">
      <w:pPr>
        <w:suppressAutoHyphens w:val="0"/>
        <w:spacing w:after="0" w:line="240" w:lineRule="auto"/>
        <w:contextualSpacing/>
        <w:jc w:val="both"/>
        <w:rPr>
          <w:rFonts w:ascii="Arial" w:eastAsia="Times New Roman" w:hAnsi="Arial" w:cs="Arial"/>
          <w:bCs/>
          <w:iCs/>
          <w:lang w:eastAsia="pl-PL"/>
        </w:rPr>
      </w:pPr>
      <w:r w:rsidRPr="00A47AAC">
        <w:rPr>
          <w:rFonts w:ascii="Arial" w:eastAsia="Times New Roman" w:hAnsi="Arial" w:cs="Arial"/>
          <w:bCs/>
          <w:iCs/>
          <w:lang w:eastAsia="pl-PL"/>
        </w:rPr>
        <w:t>flaki zamrożone, pierogi z mięsem zamrożone, pierogi z kapustą i grzybami zamrożone, pierogi ruskie zamrożone, pierogi ze szpinakiem i serem feta zamrożone, uszka z kapustą i grzybami zamrożone, paszteciki drożdżowe z mięsem zamrożone, paszteciki drożdżowe z kapustą i grzybami zamrożone, paszteciki drożdżowe z pieczarkami i serem zamrożone, pyzy ziemniaczane z mięsem zamrożone, krokiety z kapustą i grzybami zamrożone, krokiety z mięsem zamrożone, naleśniki z serem zamrożone, naleśniki z owocami zamrożone, kluski śląskie zamrożone, kopytka zamrożone, mieszanka warzywa II składnikowa zamrożona, mieszanka warzywna III składnikowa zamrożona, fasolka szparagowa zamrożona, różyczki kalafiora zamrożone, brokuł zamrożony, szpinak zamrożony.</w:t>
      </w:r>
    </w:p>
    <w:p w:rsidR="00A47AAC" w:rsidRPr="00A47AAC" w:rsidRDefault="00A47AAC" w:rsidP="00A47AAC">
      <w:pPr>
        <w:suppressAutoHyphens w:val="0"/>
        <w:spacing w:after="0" w:line="240" w:lineRule="auto"/>
        <w:jc w:val="both"/>
        <w:rPr>
          <w:rFonts w:ascii="Arial" w:eastAsia="Times New Roman" w:hAnsi="Arial" w:cs="Arial"/>
          <w:bCs/>
          <w:iCs/>
          <w:color w:val="FF0000"/>
          <w:lang w:eastAsia="pl-PL"/>
        </w:rPr>
      </w:pPr>
    </w:p>
    <w:p w:rsidR="00A47AAC" w:rsidRPr="00A47AAC" w:rsidRDefault="00A47AAC" w:rsidP="00A47AAC">
      <w:pPr>
        <w:suppressAutoHyphens w:val="0"/>
        <w:spacing w:after="0" w:line="240" w:lineRule="auto"/>
        <w:contextualSpacing/>
        <w:jc w:val="both"/>
        <w:rPr>
          <w:rFonts w:ascii="Arial" w:eastAsia="Times New Roman" w:hAnsi="Arial" w:cs="Arial"/>
          <w:b/>
          <w:bCs/>
          <w:iCs/>
          <w:u w:val="single"/>
          <w:lang w:eastAsia="pl-PL"/>
        </w:rPr>
      </w:pPr>
      <w:r w:rsidRPr="00A47AAC">
        <w:rPr>
          <w:rFonts w:ascii="Arial" w:eastAsia="Times New Roman" w:hAnsi="Arial" w:cs="Arial"/>
          <w:b/>
          <w:bCs/>
          <w:iCs/>
          <w:u w:val="single"/>
          <w:lang w:eastAsia="pl-PL"/>
        </w:rPr>
        <w:t xml:space="preserve">CZĘŚĆ II: </w:t>
      </w:r>
      <w:r w:rsidRPr="00A47AAC">
        <w:rPr>
          <w:rFonts w:ascii="Arial" w:eastAsia="Times New Roman" w:hAnsi="Arial" w:cs="Arial"/>
          <w:b/>
          <w:u w:val="single"/>
          <w:lang w:eastAsia="pl-PL"/>
        </w:rPr>
        <w:t xml:space="preserve">sukcesywne dostawy </w:t>
      </w:r>
      <w:r w:rsidRPr="00A47AAC">
        <w:rPr>
          <w:rFonts w:ascii="Arial" w:eastAsia="Times New Roman" w:hAnsi="Arial" w:cs="Arial"/>
          <w:b/>
          <w:bCs/>
          <w:iCs/>
          <w:u w:val="single"/>
          <w:lang w:eastAsia="pl-PL"/>
        </w:rPr>
        <w:t>produktów głęboko mrożonych</w:t>
      </w:r>
      <w:r w:rsidRPr="00A47AAC">
        <w:rPr>
          <w:rFonts w:ascii="Arial" w:eastAsia="Times New Roman" w:hAnsi="Arial" w:cs="Arial"/>
          <w:b/>
          <w:u w:val="single"/>
          <w:lang w:eastAsia="pl-PL"/>
        </w:rPr>
        <w:t xml:space="preserve"> dla m. </w:t>
      </w:r>
      <w:r w:rsidRPr="00A47AAC">
        <w:rPr>
          <w:rFonts w:ascii="Arial" w:eastAsia="Times New Roman" w:hAnsi="Arial" w:cs="Arial"/>
          <w:b/>
          <w:bCs/>
          <w:iCs/>
          <w:u w:val="single"/>
          <w:lang w:eastAsia="pl-PL"/>
        </w:rPr>
        <w:t>Chełm</w:t>
      </w:r>
    </w:p>
    <w:p w:rsidR="00A47AAC" w:rsidRPr="00A47AAC" w:rsidRDefault="00A47AAC" w:rsidP="00A47AAC">
      <w:pPr>
        <w:suppressAutoHyphens w:val="0"/>
        <w:spacing w:after="0" w:line="240" w:lineRule="auto"/>
        <w:contextualSpacing/>
        <w:jc w:val="both"/>
        <w:rPr>
          <w:rFonts w:ascii="Arial" w:eastAsia="Times New Roman" w:hAnsi="Arial" w:cs="Arial"/>
          <w:u w:val="single"/>
          <w:lang w:eastAsia="pl-PL"/>
        </w:rPr>
      </w:pPr>
      <w:r w:rsidRPr="00A47AAC">
        <w:rPr>
          <w:rFonts w:ascii="Arial" w:eastAsia="Times New Roman" w:hAnsi="Arial" w:cs="Arial"/>
          <w:b/>
          <w:u w:val="single"/>
          <w:lang w:eastAsia="pl-PL"/>
        </w:rPr>
        <w:t xml:space="preserve"> w tym:</w:t>
      </w:r>
    </w:p>
    <w:p w:rsidR="00A47AAC" w:rsidRPr="00A47AAC" w:rsidRDefault="00A47AAC" w:rsidP="00A47AAC">
      <w:pPr>
        <w:suppressAutoHyphens w:val="0"/>
        <w:spacing w:after="0" w:line="240" w:lineRule="auto"/>
        <w:contextualSpacing/>
        <w:jc w:val="both"/>
        <w:rPr>
          <w:rFonts w:ascii="Arial" w:eastAsia="Times New Roman" w:hAnsi="Arial" w:cs="Arial"/>
          <w:bCs/>
          <w:iCs/>
          <w:lang w:eastAsia="pl-PL"/>
        </w:rPr>
      </w:pPr>
      <w:r w:rsidRPr="00A47AAC">
        <w:rPr>
          <w:rFonts w:ascii="Arial" w:eastAsia="Times New Roman" w:hAnsi="Arial" w:cs="Arial"/>
          <w:bCs/>
          <w:iCs/>
          <w:lang w:eastAsia="pl-PL"/>
        </w:rPr>
        <w:t>flaki zamrożone, pierogi z mięsem zamrożone, pierogi z kapustą i grzybami zamrożone, pierogi z serem zamrożone, pierogi ruskie zamrożone, pierogi ze szpinakiem i serem feta zamrożone, uszka z kapustą i grzybami zamrożone, paszteciki drożdżowe z mięsem zamrożone, paszteciki drożdżowe z kapustą i grzybami zamrożone, paszteciki drożdżowe z pieczarkami i serem zamrożone, pyzy ziemniaczane z mięsem zamrożone, pyzy ziemniaczane zamrożone, krokiety z kapusta i grzybami zamrożone, krokiety z mięsem zamrożone, naleśniki z serem zamrożone, naleśniki z owocami zamrożone, kluski śląskie zamrożone, kopytka zamrożone, knedle owocowe zamrożone, mieszanka warzywa II składnikowa zamrożona, mieszanka warzywna III składnikowa zamrożona, kapusta brukselska zamrożona, fasolka szparagowa zamrożona, różyczki kalafiora zamrożone, brokuł zamrożony, szpinak zamrożony, groszek zielony zamrożony, marchewka mini zamrożona, dynia zamrożona, frytki zamrożone, truskawka zamrożona, czarna porzeczka zamrożona, śliwka zamrożona, wiśnie mrożone, maliny mrożone.</w:t>
      </w:r>
    </w:p>
    <w:p w:rsidR="00A47AAC" w:rsidRPr="00A47AAC" w:rsidRDefault="00A47AAC" w:rsidP="00A47AAC">
      <w:pPr>
        <w:suppressAutoHyphens w:val="0"/>
        <w:spacing w:after="0" w:line="240" w:lineRule="auto"/>
        <w:ind w:left="1080"/>
        <w:contextualSpacing/>
        <w:jc w:val="both"/>
        <w:rPr>
          <w:rFonts w:ascii="Arial" w:eastAsia="Times New Roman" w:hAnsi="Arial" w:cs="Arial"/>
          <w:bCs/>
          <w:iCs/>
          <w:color w:val="FF0000"/>
          <w:lang w:eastAsia="pl-PL"/>
        </w:rPr>
      </w:pPr>
    </w:p>
    <w:p w:rsidR="00A47AAC" w:rsidRPr="00A47AAC" w:rsidRDefault="00A47AAC" w:rsidP="00A47AAC">
      <w:pPr>
        <w:suppressAutoHyphens w:val="0"/>
        <w:spacing w:after="0" w:line="240" w:lineRule="auto"/>
        <w:contextualSpacing/>
        <w:jc w:val="both"/>
        <w:rPr>
          <w:rFonts w:ascii="Arial" w:eastAsia="Times New Roman" w:hAnsi="Arial" w:cs="Arial"/>
          <w:b/>
          <w:u w:val="single"/>
          <w:lang w:eastAsia="pl-PL"/>
        </w:rPr>
      </w:pPr>
      <w:r w:rsidRPr="00A47AAC">
        <w:rPr>
          <w:rFonts w:ascii="Arial" w:eastAsia="Times New Roman" w:hAnsi="Arial" w:cs="Arial"/>
          <w:b/>
          <w:bCs/>
          <w:iCs/>
          <w:u w:val="single"/>
          <w:lang w:eastAsia="pl-PL"/>
        </w:rPr>
        <w:t xml:space="preserve">CZĘŚĆ III: </w:t>
      </w:r>
      <w:r w:rsidRPr="00A47AAC">
        <w:rPr>
          <w:rFonts w:ascii="Arial" w:eastAsia="Times New Roman" w:hAnsi="Arial" w:cs="Arial"/>
          <w:b/>
          <w:u w:val="single"/>
          <w:lang w:eastAsia="pl-PL"/>
        </w:rPr>
        <w:t xml:space="preserve">sukcesywne dostawy </w:t>
      </w:r>
      <w:r w:rsidRPr="00A47AAC">
        <w:rPr>
          <w:rFonts w:ascii="Arial" w:eastAsia="Times New Roman" w:hAnsi="Arial" w:cs="Arial"/>
          <w:b/>
          <w:bCs/>
          <w:iCs/>
          <w:u w:val="single"/>
          <w:lang w:eastAsia="pl-PL"/>
        </w:rPr>
        <w:t>produktów głęboko mrożonych</w:t>
      </w:r>
      <w:r w:rsidRPr="00A47AAC">
        <w:rPr>
          <w:rFonts w:ascii="Arial" w:eastAsia="Times New Roman" w:hAnsi="Arial" w:cs="Arial"/>
          <w:b/>
          <w:u w:val="single"/>
          <w:lang w:eastAsia="pl-PL"/>
        </w:rPr>
        <w:t xml:space="preserve"> dla m</w:t>
      </w:r>
      <w:r w:rsidRPr="00A47AAC">
        <w:rPr>
          <w:rFonts w:ascii="Arial" w:eastAsia="Times New Roman" w:hAnsi="Arial" w:cs="Arial"/>
          <w:b/>
          <w:bCs/>
          <w:iCs/>
          <w:u w:val="single"/>
          <w:lang w:eastAsia="pl-PL"/>
        </w:rPr>
        <w:t>. Hrubieszów</w:t>
      </w:r>
      <w:r w:rsidRPr="00A47AAC">
        <w:rPr>
          <w:rFonts w:ascii="Arial" w:eastAsia="Times New Roman" w:hAnsi="Arial" w:cs="Arial"/>
          <w:b/>
          <w:u w:val="single"/>
          <w:lang w:eastAsia="pl-PL"/>
        </w:rPr>
        <w:t xml:space="preserve"> w tym:</w:t>
      </w:r>
    </w:p>
    <w:p w:rsidR="00A47AAC" w:rsidRPr="00A47AAC" w:rsidRDefault="00A47AAC" w:rsidP="00A47AAC">
      <w:pPr>
        <w:suppressAutoHyphens w:val="0"/>
        <w:spacing w:after="0" w:line="240" w:lineRule="auto"/>
        <w:contextualSpacing/>
        <w:jc w:val="both"/>
        <w:rPr>
          <w:rFonts w:ascii="Arial" w:eastAsia="Times New Roman" w:hAnsi="Arial" w:cs="Arial"/>
          <w:bCs/>
          <w:iCs/>
          <w:u w:val="single"/>
          <w:lang w:eastAsia="pl-PL"/>
        </w:rPr>
      </w:pPr>
    </w:p>
    <w:p w:rsidR="00A47AAC" w:rsidRPr="00A47AAC" w:rsidRDefault="00A47AAC" w:rsidP="00A47AAC">
      <w:pPr>
        <w:suppressAutoHyphens w:val="0"/>
        <w:spacing w:after="0" w:line="240" w:lineRule="auto"/>
        <w:contextualSpacing/>
        <w:jc w:val="both"/>
        <w:rPr>
          <w:rFonts w:ascii="Arial" w:eastAsia="Times New Roman" w:hAnsi="Arial" w:cs="Arial"/>
          <w:bCs/>
          <w:iCs/>
          <w:lang w:eastAsia="pl-PL"/>
        </w:rPr>
      </w:pPr>
      <w:r w:rsidRPr="00A47AAC">
        <w:rPr>
          <w:rFonts w:ascii="Arial" w:eastAsia="Times New Roman" w:hAnsi="Arial" w:cs="Arial"/>
          <w:bCs/>
          <w:iCs/>
          <w:lang w:eastAsia="pl-PL"/>
        </w:rPr>
        <w:t xml:space="preserve">flaki zamrożone, pierogi z mięsem zamrożone, pierogi z kapustą i grzybami zamrożone, pierogi z serem zamrożone, pierogi ruskie zamrożone, pierogi ze szpinakiem i serem feta zamrożone, uszka z kapustą i grzybami zamrożone, paszteciki drożdżowe z mięsem zamrożone, paszteciki drożdżowe z kapustą i grzybami zamrożone, paszteciki drożdżowe z pieczarkami i serem zamrożone, pyzy ziemniaczane z mięsem zamrożone, pyzy ziemniaczane zamrożone, krokiety z kapustą i grzybami zamrożone, krokiety z mięsem zamrożone, naleśniki z serem zamrożone, naleśniki z owocami zamrożone, kluski śląskie zamrożone, kopytka zamrożone, knedle owocowe zamrożone, mieszanka warzywa II składnikowa zamrożona, mieszanka warzywna III składnikowa zamrożona, kapusta brukselska zamrożona, fasolka szparagowa zamrożona, różyczki kalafiora zamrożone, brokuł zamrożony, szpinak zamrożony, frytki zamrożone. </w:t>
      </w:r>
    </w:p>
    <w:p w:rsidR="00A47AAC" w:rsidRPr="00A47AAC" w:rsidRDefault="00A47AAC" w:rsidP="00A47AAC">
      <w:pPr>
        <w:suppressAutoHyphens w:val="0"/>
        <w:spacing w:after="0" w:line="240" w:lineRule="auto"/>
        <w:ind w:left="1080"/>
        <w:contextualSpacing/>
        <w:jc w:val="both"/>
        <w:rPr>
          <w:rFonts w:ascii="Arial" w:eastAsia="Times New Roman" w:hAnsi="Arial" w:cs="Arial"/>
          <w:bCs/>
          <w:iCs/>
          <w:color w:val="FF0000"/>
          <w:lang w:eastAsia="pl-PL"/>
        </w:rPr>
      </w:pPr>
    </w:p>
    <w:p w:rsidR="00A47AAC" w:rsidRPr="00A47AAC" w:rsidRDefault="00A47AAC" w:rsidP="00A47AAC">
      <w:pPr>
        <w:suppressAutoHyphens w:val="0"/>
        <w:spacing w:after="0" w:line="240" w:lineRule="auto"/>
        <w:contextualSpacing/>
        <w:jc w:val="both"/>
        <w:rPr>
          <w:rFonts w:ascii="Arial" w:eastAsia="Times New Roman" w:hAnsi="Arial" w:cs="Arial"/>
          <w:u w:val="single"/>
          <w:lang w:eastAsia="pl-PL"/>
        </w:rPr>
      </w:pPr>
      <w:r w:rsidRPr="00A47AAC">
        <w:rPr>
          <w:rFonts w:ascii="Arial" w:eastAsia="Times New Roman" w:hAnsi="Arial" w:cs="Arial"/>
          <w:b/>
          <w:bCs/>
          <w:iCs/>
          <w:u w:val="single"/>
          <w:lang w:eastAsia="pl-PL"/>
        </w:rPr>
        <w:lastRenderedPageBreak/>
        <w:t xml:space="preserve">CZĘŚĆ IV: </w:t>
      </w:r>
      <w:r w:rsidRPr="00A47AAC">
        <w:rPr>
          <w:rFonts w:ascii="Arial" w:eastAsia="Times New Roman" w:hAnsi="Arial" w:cs="Arial"/>
          <w:b/>
          <w:u w:val="single"/>
          <w:lang w:eastAsia="pl-PL"/>
        </w:rPr>
        <w:t xml:space="preserve">sukcesywne dostawy </w:t>
      </w:r>
      <w:r w:rsidRPr="00A47AAC">
        <w:rPr>
          <w:rFonts w:ascii="Arial" w:eastAsia="Times New Roman" w:hAnsi="Arial" w:cs="Arial"/>
          <w:b/>
          <w:bCs/>
          <w:iCs/>
          <w:u w:val="single"/>
          <w:lang w:eastAsia="pl-PL"/>
        </w:rPr>
        <w:t>produktów głęboko mrożonych</w:t>
      </w:r>
      <w:r w:rsidRPr="00A47AAC">
        <w:rPr>
          <w:rFonts w:ascii="Arial" w:eastAsia="Times New Roman" w:hAnsi="Arial" w:cs="Arial"/>
          <w:b/>
          <w:u w:val="single"/>
          <w:lang w:eastAsia="pl-PL"/>
        </w:rPr>
        <w:t xml:space="preserve"> dla m</w:t>
      </w:r>
      <w:r>
        <w:rPr>
          <w:rFonts w:ascii="Arial" w:eastAsia="Times New Roman" w:hAnsi="Arial" w:cs="Arial"/>
          <w:b/>
          <w:u w:val="single"/>
          <w:lang w:eastAsia="pl-PL"/>
        </w:rPr>
        <w:t xml:space="preserve">. Lublin </w:t>
      </w:r>
      <w:r w:rsidRPr="00A47AAC">
        <w:rPr>
          <w:rFonts w:ascii="Arial" w:eastAsia="Times New Roman" w:hAnsi="Arial" w:cs="Arial"/>
          <w:b/>
          <w:u w:val="single"/>
          <w:lang w:eastAsia="pl-PL"/>
        </w:rPr>
        <w:t>w tym:</w:t>
      </w:r>
    </w:p>
    <w:p w:rsidR="00A47AAC" w:rsidRPr="00A47AAC" w:rsidRDefault="00A47AAC" w:rsidP="00A47AAC">
      <w:pPr>
        <w:suppressAutoHyphens w:val="0"/>
        <w:spacing w:after="0" w:line="240" w:lineRule="auto"/>
        <w:contextualSpacing/>
        <w:jc w:val="both"/>
        <w:rPr>
          <w:rFonts w:ascii="Arial" w:eastAsia="Times New Roman" w:hAnsi="Arial" w:cs="Arial"/>
          <w:bCs/>
          <w:iCs/>
          <w:lang w:eastAsia="pl-PL"/>
        </w:rPr>
      </w:pPr>
      <w:r w:rsidRPr="00A47AAC">
        <w:rPr>
          <w:rFonts w:ascii="Arial" w:eastAsia="Times New Roman" w:hAnsi="Arial" w:cs="Arial"/>
          <w:bCs/>
          <w:iCs/>
          <w:lang w:eastAsia="pl-PL"/>
        </w:rPr>
        <w:t>flaki zamrożone, pierogi z mięsem zamrożone, pierogi z kapustą i grzybami zamrożone, pierogi ruskie zamrożone, pierogi ze szpinakiem i serem feta zamrożone, uszka z kapustą i grzybami zamrożone, paszteciki drożdżowe z mięsem zamrożone, paszteciki drożdżowe z kapustą i grzybami zamrożone, paszteciki drożdżowe z pieczarkami i serem zamrożone, pyzy ziemniaczane z mięsem zamrożone, pyzy ziemniaczane zamrożone, krokiety z kapustą i grzybami zamrożone, krokiety z mięsem zamrożone, naleśniki z serem zamrożone, kluski śląskie zamrożone, kopytka zamrożone, knedle owocowe zamrożone, mieszanka warzywa II składnikowa zamrożona, mieszanka warzywna III składnikowa zamrożona, kapusta brukselska zamrożona, fasolka szparagowa zamrożona, różyczki kalafiora zamrożone, brokuł zamrożony, szpinak zamrożony, marchewka mini zamrożona, frytki zamrożone, truskawka zamrożona, czarna porzeczka zamrożona, śliwka zamrożona, wiśnie mrożone, maliny mrożone.</w:t>
      </w:r>
    </w:p>
    <w:p w:rsidR="00A47AAC" w:rsidRPr="00A47AAC" w:rsidRDefault="00A47AAC" w:rsidP="00261D30">
      <w:pPr>
        <w:spacing w:after="0"/>
        <w:contextualSpacing/>
        <w:jc w:val="both"/>
        <w:rPr>
          <w:rFonts w:ascii="Arial" w:eastAsia="Times New Roman" w:hAnsi="Arial" w:cs="Arial"/>
          <w:b/>
          <w:lang w:eastAsia="pl-PL"/>
        </w:rPr>
      </w:pPr>
    </w:p>
    <w:p w:rsidR="00A47AAC" w:rsidRPr="00A47AAC" w:rsidRDefault="00A47AAC" w:rsidP="00261D30">
      <w:pPr>
        <w:spacing w:after="0"/>
        <w:contextualSpacing/>
        <w:jc w:val="both"/>
        <w:rPr>
          <w:rFonts w:ascii="Arial" w:eastAsia="Times New Roman" w:hAnsi="Arial" w:cs="Arial"/>
          <w:b/>
          <w:lang w:eastAsia="pl-PL"/>
        </w:rPr>
      </w:pPr>
    </w:p>
    <w:p w:rsidR="00A47AAC" w:rsidRPr="00B278EF" w:rsidRDefault="00A47AAC" w:rsidP="00A47AAC">
      <w:pPr>
        <w:suppressAutoHyphens w:val="0"/>
        <w:spacing w:after="0" w:line="240" w:lineRule="auto"/>
        <w:ind w:left="360"/>
        <w:contextualSpacing/>
        <w:jc w:val="both"/>
        <w:rPr>
          <w:rFonts w:ascii="Arial" w:eastAsia="Times New Roman" w:hAnsi="Arial" w:cs="Arial"/>
          <w:b/>
          <w:lang w:eastAsia="pl-PL"/>
        </w:rPr>
      </w:pPr>
      <w:r w:rsidRPr="00B278EF">
        <w:rPr>
          <w:rFonts w:ascii="Arial" w:eastAsia="Times New Roman" w:hAnsi="Arial" w:cs="Arial"/>
          <w:lang w:eastAsia="pl-PL"/>
        </w:rPr>
        <w:t xml:space="preserve">Kod CPV: </w:t>
      </w:r>
      <w:r w:rsidRPr="00B278EF">
        <w:rPr>
          <w:rFonts w:ascii="Arial" w:eastAsia="Times New Roman" w:hAnsi="Arial" w:cs="Arial"/>
          <w:b/>
          <w:lang w:eastAsia="pl-PL"/>
        </w:rPr>
        <w:t>15896000-5 Produkty głęboko mrożone</w:t>
      </w:r>
    </w:p>
    <w:p w:rsidR="00261D30" w:rsidRPr="00A47AAC" w:rsidRDefault="00261D30" w:rsidP="00A47AAC">
      <w:pPr>
        <w:suppressAutoHyphens w:val="0"/>
        <w:rPr>
          <w:rFonts w:ascii="Arial" w:eastAsia="Calibri" w:hAnsi="Arial" w:cs="Arial"/>
          <w:b/>
        </w:rPr>
      </w:pPr>
    </w:p>
    <w:p w:rsidR="0091135B" w:rsidRPr="00107824" w:rsidRDefault="0091135B" w:rsidP="0091135B">
      <w:pPr>
        <w:suppressAutoHyphens w:val="0"/>
        <w:rPr>
          <w:rFonts w:ascii="Arial" w:hAnsi="Arial" w:cs="Arial"/>
          <w:b/>
        </w:rPr>
      </w:pPr>
      <w:proofErr w:type="gramStart"/>
      <w:r w:rsidRPr="00107824">
        <w:rPr>
          <w:rFonts w:ascii="Arial" w:hAnsi="Arial" w:cs="Arial"/>
          <w:b/>
        </w:rPr>
        <w:t>SZCZEGÓŁOWY  OPIS</w:t>
      </w:r>
      <w:proofErr w:type="gramEnd"/>
      <w:r w:rsidRPr="00107824">
        <w:rPr>
          <w:rFonts w:ascii="Arial" w:hAnsi="Arial" w:cs="Arial"/>
          <w:b/>
        </w:rPr>
        <w:t xml:space="preserve"> PRZEDMIOTU ZAMÓWIENIA </w:t>
      </w:r>
      <w:r w:rsidR="00A47AAC">
        <w:rPr>
          <w:rFonts w:ascii="Arial" w:hAnsi="Arial" w:cs="Arial"/>
          <w:b/>
        </w:rPr>
        <w:t xml:space="preserve">zawiera : </w:t>
      </w:r>
    </w:p>
    <w:p w:rsidR="00A47AAC" w:rsidRPr="00A47AAC" w:rsidRDefault="00A47AAC" w:rsidP="009B2AF0">
      <w:pPr>
        <w:numPr>
          <w:ilvl w:val="0"/>
          <w:numId w:val="33"/>
        </w:numPr>
        <w:suppressAutoHyphens w:val="0"/>
        <w:contextualSpacing/>
        <w:jc w:val="both"/>
        <w:rPr>
          <w:rFonts w:ascii="Arial" w:hAnsi="Arial" w:cs="Arial"/>
          <w:b/>
        </w:rPr>
      </w:pPr>
      <w:r>
        <w:rPr>
          <w:rFonts w:ascii="Arial" w:hAnsi="Arial" w:cs="Arial"/>
          <w:b/>
          <w:color w:val="000000" w:themeColor="text1"/>
        </w:rPr>
        <w:t>Szczegółowy opis</w:t>
      </w:r>
      <w:r w:rsidRPr="00A47AAC">
        <w:rPr>
          <w:rFonts w:ascii="Arial" w:hAnsi="Arial" w:cs="Arial"/>
          <w:b/>
          <w:color w:val="000000" w:themeColor="text1"/>
        </w:rPr>
        <w:t xml:space="preserve"> przedmiotu zamówienia– st</w:t>
      </w:r>
      <w:r>
        <w:rPr>
          <w:rFonts w:ascii="Arial" w:hAnsi="Arial" w:cs="Arial"/>
          <w:b/>
          <w:color w:val="000000" w:themeColor="text1"/>
        </w:rPr>
        <w:t xml:space="preserve">anowiący Załącznik nr 1 do </w:t>
      </w:r>
      <w:r w:rsidRPr="00A47AAC">
        <w:rPr>
          <w:rFonts w:ascii="Arial" w:hAnsi="Arial" w:cs="Arial"/>
          <w:b/>
          <w:color w:val="000000" w:themeColor="text1"/>
        </w:rPr>
        <w:t>ZO</w:t>
      </w:r>
      <w:r>
        <w:rPr>
          <w:rFonts w:ascii="Arial" w:hAnsi="Arial" w:cs="Arial"/>
        </w:rPr>
        <w:t xml:space="preserve"> odpowiednio do danej części </w:t>
      </w:r>
      <w:bookmarkStart w:id="0" w:name="_Hlk84493691"/>
      <w:r w:rsidR="00733A2B">
        <w:rPr>
          <w:rFonts w:ascii="Arial" w:hAnsi="Arial" w:cs="Arial"/>
        </w:rPr>
        <w:t xml:space="preserve">(spakowany w oddzielnym pliku Zip 7). </w:t>
      </w:r>
    </w:p>
    <w:bookmarkEnd w:id="0"/>
    <w:p w:rsidR="00A47AAC" w:rsidRPr="00A47AAC" w:rsidRDefault="00A47AAC" w:rsidP="00A47AAC">
      <w:pPr>
        <w:suppressAutoHyphens w:val="0"/>
        <w:ind w:left="720"/>
        <w:contextualSpacing/>
        <w:jc w:val="both"/>
        <w:rPr>
          <w:rFonts w:ascii="Arial" w:hAnsi="Arial" w:cs="Arial"/>
          <w:b/>
        </w:rPr>
      </w:pPr>
    </w:p>
    <w:p w:rsidR="00A47AAC" w:rsidRPr="00A47AAC" w:rsidRDefault="00A47AAC" w:rsidP="009B2AF0">
      <w:pPr>
        <w:numPr>
          <w:ilvl w:val="0"/>
          <w:numId w:val="33"/>
        </w:numPr>
        <w:suppressAutoHyphens w:val="0"/>
        <w:contextualSpacing/>
        <w:jc w:val="both"/>
        <w:rPr>
          <w:rFonts w:ascii="Arial" w:hAnsi="Arial" w:cs="Arial"/>
          <w:b/>
          <w:color w:val="000000" w:themeColor="text1"/>
        </w:rPr>
      </w:pPr>
      <w:r>
        <w:rPr>
          <w:rFonts w:ascii="Arial" w:hAnsi="Arial" w:cs="Arial"/>
          <w:b/>
          <w:color w:val="000000" w:themeColor="text1"/>
        </w:rPr>
        <w:t>Wykaz</w:t>
      </w:r>
      <w:r w:rsidRPr="00A47AAC">
        <w:rPr>
          <w:rFonts w:ascii="Arial" w:hAnsi="Arial" w:cs="Arial"/>
          <w:b/>
          <w:color w:val="000000" w:themeColor="text1"/>
        </w:rPr>
        <w:t xml:space="preserve"> asortymentowo-ilościowym do poszczególnych miejsc dostaw odpowiednio dla danej </w:t>
      </w:r>
      <w:proofErr w:type="gramStart"/>
      <w:r w:rsidRPr="00A47AAC">
        <w:rPr>
          <w:rFonts w:ascii="Arial" w:hAnsi="Arial" w:cs="Arial"/>
          <w:b/>
          <w:color w:val="000000" w:themeColor="text1"/>
        </w:rPr>
        <w:t>miejscowości  –</w:t>
      </w:r>
      <w:proofErr w:type="gramEnd"/>
      <w:r w:rsidRPr="00A47AAC">
        <w:rPr>
          <w:rFonts w:ascii="Arial" w:hAnsi="Arial" w:cs="Arial"/>
          <w:b/>
          <w:color w:val="000000" w:themeColor="text1"/>
        </w:rPr>
        <w:t xml:space="preserve"> stanowiącym Załącznik nr 2</w:t>
      </w:r>
      <w:r>
        <w:rPr>
          <w:rFonts w:ascii="Arial" w:hAnsi="Arial" w:cs="Arial"/>
          <w:b/>
          <w:color w:val="000000" w:themeColor="text1"/>
        </w:rPr>
        <w:t xml:space="preserve"> do </w:t>
      </w:r>
      <w:r w:rsidRPr="00A47AAC">
        <w:rPr>
          <w:rFonts w:ascii="Arial" w:hAnsi="Arial" w:cs="Arial"/>
          <w:b/>
          <w:color w:val="000000" w:themeColor="text1"/>
        </w:rPr>
        <w:t>ZO.</w:t>
      </w:r>
    </w:p>
    <w:p w:rsidR="0091135B" w:rsidRPr="0091135B" w:rsidRDefault="0091135B" w:rsidP="0091135B">
      <w:pPr>
        <w:suppressAutoHyphens w:val="0"/>
        <w:spacing w:after="0" w:line="240" w:lineRule="auto"/>
        <w:rPr>
          <w:rFonts w:ascii="Arial" w:hAnsi="Arial" w:cs="Arial"/>
          <w:b/>
        </w:rPr>
      </w:pPr>
    </w:p>
    <w:p w:rsidR="00A47AAC" w:rsidRPr="00A47AAC" w:rsidRDefault="00A47AAC" w:rsidP="00A47AAC">
      <w:pPr>
        <w:suppressAutoHyphens w:val="0"/>
        <w:ind w:firstLine="360"/>
        <w:jc w:val="both"/>
        <w:rPr>
          <w:rFonts w:ascii="Arial" w:hAnsi="Arial" w:cs="Arial"/>
          <w:b/>
          <w:u w:val="single"/>
        </w:rPr>
      </w:pPr>
      <w:r w:rsidRPr="00A47AAC">
        <w:rPr>
          <w:rFonts w:ascii="Arial" w:hAnsi="Arial" w:cs="Arial"/>
          <w:b/>
          <w:u w:val="single"/>
        </w:rPr>
        <w:t xml:space="preserve">UWAGA dotyczy każdej </w:t>
      </w:r>
      <w:proofErr w:type="gramStart"/>
      <w:r w:rsidRPr="00A47AAC">
        <w:rPr>
          <w:rFonts w:ascii="Arial" w:hAnsi="Arial" w:cs="Arial"/>
          <w:b/>
          <w:u w:val="single"/>
        </w:rPr>
        <w:t>części :</w:t>
      </w:r>
      <w:proofErr w:type="gramEnd"/>
      <w:r w:rsidRPr="00A47AAC">
        <w:rPr>
          <w:rFonts w:ascii="Arial" w:hAnsi="Arial" w:cs="Arial"/>
          <w:b/>
          <w:u w:val="single"/>
        </w:rPr>
        <w:t xml:space="preserve"> </w:t>
      </w:r>
    </w:p>
    <w:p w:rsidR="00A47AAC" w:rsidRDefault="00A47AAC" w:rsidP="009B2AF0">
      <w:pPr>
        <w:pStyle w:val="Akapitzlist"/>
        <w:numPr>
          <w:ilvl w:val="0"/>
          <w:numId w:val="34"/>
        </w:numPr>
        <w:suppressAutoHyphens w:val="0"/>
        <w:contextualSpacing/>
        <w:jc w:val="both"/>
        <w:rPr>
          <w:rFonts w:ascii="Arial" w:eastAsia="Calibri" w:hAnsi="Arial" w:cs="Arial"/>
          <w:sz w:val="22"/>
          <w:szCs w:val="22"/>
        </w:rPr>
      </w:pPr>
      <w:r w:rsidRPr="007F7AF3">
        <w:rPr>
          <w:rFonts w:ascii="Arial" w:eastAsia="Calibri" w:hAnsi="Arial" w:cs="Arial"/>
          <w:sz w:val="22"/>
          <w:szCs w:val="22"/>
        </w:rPr>
        <w:t xml:space="preserve">Zamawiający zastrzega sobie możliwość skorzystania w ramach Umowy z prawa opcji w zakresie nieprzekraczającym asortymentu i ilości zawartych </w:t>
      </w:r>
      <w:r w:rsidRPr="007F7AF3">
        <w:rPr>
          <w:rFonts w:ascii="Arial" w:eastAsia="Calibri" w:hAnsi="Arial" w:cs="Arial"/>
          <w:sz w:val="22"/>
          <w:szCs w:val="22"/>
        </w:rPr>
        <w:br/>
        <w:t xml:space="preserve">w załączniku, do umowy kolumna „ZAKRES PRAWA OPCJI”. </w:t>
      </w:r>
    </w:p>
    <w:p w:rsidR="007F7AF3" w:rsidRPr="007F7AF3" w:rsidRDefault="007F7AF3" w:rsidP="007F7AF3">
      <w:pPr>
        <w:pStyle w:val="Akapitzlist"/>
        <w:suppressAutoHyphens w:val="0"/>
        <w:ind w:left="720"/>
        <w:contextualSpacing/>
        <w:jc w:val="both"/>
        <w:rPr>
          <w:rFonts w:ascii="Arial" w:eastAsia="Calibri" w:hAnsi="Arial" w:cs="Arial"/>
          <w:sz w:val="22"/>
          <w:szCs w:val="22"/>
        </w:rPr>
      </w:pPr>
    </w:p>
    <w:p w:rsidR="007F7AF3" w:rsidRPr="007F7AF3" w:rsidRDefault="00A47AAC" w:rsidP="009B2AF0">
      <w:pPr>
        <w:pStyle w:val="Akapitzlist"/>
        <w:numPr>
          <w:ilvl w:val="0"/>
          <w:numId w:val="34"/>
        </w:numPr>
        <w:suppressAutoHyphens w:val="0"/>
        <w:contextualSpacing/>
        <w:jc w:val="both"/>
        <w:rPr>
          <w:rFonts w:ascii="Arial" w:eastAsia="Calibri" w:hAnsi="Arial" w:cs="Arial"/>
          <w:sz w:val="22"/>
          <w:szCs w:val="22"/>
        </w:rPr>
      </w:pPr>
      <w:r w:rsidRPr="007F7AF3">
        <w:rPr>
          <w:rFonts w:ascii="Arial" w:eastAsia="Calibri" w:hAnsi="Arial" w:cs="Arial"/>
          <w:sz w:val="22"/>
          <w:szCs w:val="22"/>
        </w:rPr>
        <w:t>Ostateczna ilość zakupionej w ramach prawa opcji żywności będzie uzależniona od bieżących potrzeb Zamawiającego i posiadanych przez niego środków finansowych.</w:t>
      </w:r>
    </w:p>
    <w:p w:rsidR="00A47AAC" w:rsidRDefault="00A47AAC" w:rsidP="009B2AF0">
      <w:pPr>
        <w:pStyle w:val="Akapitzlist"/>
        <w:numPr>
          <w:ilvl w:val="0"/>
          <w:numId w:val="34"/>
        </w:numPr>
        <w:suppressAutoHyphens w:val="0"/>
        <w:contextualSpacing/>
        <w:jc w:val="both"/>
        <w:rPr>
          <w:rFonts w:ascii="Arial" w:eastAsia="Calibri" w:hAnsi="Arial" w:cs="Arial"/>
          <w:sz w:val="22"/>
          <w:szCs w:val="22"/>
        </w:rPr>
      </w:pPr>
      <w:r w:rsidRPr="007F7AF3">
        <w:rPr>
          <w:rFonts w:ascii="Arial" w:eastAsia="Calibri" w:hAnsi="Arial" w:cs="Arial"/>
          <w:sz w:val="22"/>
          <w:szCs w:val="22"/>
        </w:rPr>
        <w:t>Żywność zakupiona w ramach prawa opcji musi spełniać wszystkie wymogi jak dla zamówienia gwarantowanego.</w:t>
      </w:r>
    </w:p>
    <w:p w:rsidR="007F7AF3" w:rsidRPr="007F7AF3" w:rsidRDefault="007F7AF3" w:rsidP="007F7AF3">
      <w:pPr>
        <w:pStyle w:val="Akapitzlist"/>
        <w:suppressAutoHyphens w:val="0"/>
        <w:ind w:left="720"/>
        <w:contextualSpacing/>
        <w:jc w:val="both"/>
        <w:rPr>
          <w:rFonts w:ascii="Arial" w:eastAsia="Calibri" w:hAnsi="Arial" w:cs="Arial"/>
          <w:sz w:val="22"/>
          <w:szCs w:val="22"/>
        </w:rPr>
      </w:pPr>
    </w:p>
    <w:p w:rsidR="00A47AAC" w:rsidRDefault="00A47AAC" w:rsidP="009B2AF0">
      <w:pPr>
        <w:pStyle w:val="Akapitzlist"/>
        <w:numPr>
          <w:ilvl w:val="0"/>
          <w:numId w:val="34"/>
        </w:numPr>
        <w:suppressAutoHyphens w:val="0"/>
        <w:contextualSpacing/>
        <w:jc w:val="both"/>
        <w:rPr>
          <w:rFonts w:ascii="Arial" w:eastAsia="Calibri" w:hAnsi="Arial" w:cs="Arial"/>
          <w:sz w:val="22"/>
          <w:szCs w:val="22"/>
        </w:rPr>
      </w:pPr>
      <w:r w:rsidRPr="007F7AF3">
        <w:rPr>
          <w:rFonts w:ascii="Arial" w:eastAsia="Calibri" w:hAnsi="Arial" w:cs="Arial"/>
          <w:sz w:val="22"/>
          <w:szCs w:val="22"/>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7F7AF3" w:rsidRPr="007F7AF3" w:rsidRDefault="007F7AF3" w:rsidP="007F7AF3">
      <w:pPr>
        <w:suppressAutoHyphens w:val="0"/>
        <w:contextualSpacing/>
        <w:jc w:val="both"/>
        <w:rPr>
          <w:rFonts w:ascii="Arial" w:eastAsia="Calibri" w:hAnsi="Arial" w:cs="Arial"/>
        </w:rPr>
      </w:pPr>
    </w:p>
    <w:p w:rsidR="007F7AF3" w:rsidRPr="007F7AF3" w:rsidRDefault="007F7AF3" w:rsidP="009B2AF0">
      <w:pPr>
        <w:numPr>
          <w:ilvl w:val="0"/>
          <w:numId w:val="34"/>
        </w:numPr>
        <w:tabs>
          <w:tab w:val="num" w:pos="426"/>
        </w:tabs>
        <w:spacing w:after="0" w:line="240" w:lineRule="auto"/>
        <w:jc w:val="both"/>
        <w:rPr>
          <w:rFonts w:ascii="Arial" w:hAnsi="Arial" w:cs="Arial"/>
        </w:rPr>
      </w:pPr>
      <w:r w:rsidRPr="007F7AF3">
        <w:rPr>
          <w:rFonts w:ascii="Arial" w:hAnsi="Arial" w:cs="Arial"/>
        </w:rPr>
        <w:t>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7F7AF3" w:rsidRPr="007F7AF3" w:rsidRDefault="007F7AF3" w:rsidP="007F7AF3">
      <w:pPr>
        <w:pStyle w:val="Akapitzlist"/>
        <w:rPr>
          <w:rFonts w:ascii="Arial" w:eastAsia="Calibri" w:hAnsi="Arial" w:cs="Arial"/>
          <w:sz w:val="22"/>
          <w:szCs w:val="22"/>
        </w:rPr>
      </w:pPr>
    </w:p>
    <w:p w:rsidR="00A47AAC" w:rsidRPr="007F7AF3" w:rsidRDefault="00A47AAC" w:rsidP="009B2AF0">
      <w:pPr>
        <w:pStyle w:val="Akapitzlist"/>
        <w:numPr>
          <w:ilvl w:val="0"/>
          <w:numId w:val="34"/>
        </w:numPr>
        <w:suppressAutoHyphens w:val="0"/>
        <w:contextualSpacing/>
        <w:jc w:val="both"/>
        <w:rPr>
          <w:rFonts w:ascii="Arial" w:eastAsia="Calibri" w:hAnsi="Arial" w:cs="Arial"/>
          <w:sz w:val="22"/>
          <w:szCs w:val="22"/>
        </w:rPr>
      </w:pPr>
      <w:r w:rsidRPr="007F7AF3">
        <w:rPr>
          <w:rFonts w:ascii="Arial" w:eastAsia="Calibri" w:hAnsi="Arial" w:cs="Arial"/>
          <w:sz w:val="22"/>
          <w:szCs w:val="22"/>
        </w:rPr>
        <w:t xml:space="preserve">Wykaz asortymentowo-ilościowy dla poszczególnych magazynów 32 Wojskowego Oddziału Gospodarczego zlokalizowanych w kompleksach wojskowych </w:t>
      </w:r>
      <w:r w:rsidRPr="007F7AF3">
        <w:rPr>
          <w:rFonts w:ascii="Arial" w:eastAsia="Calibri" w:hAnsi="Arial" w:cs="Arial"/>
          <w:sz w:val="22"/>
          <w:szCs w:val="22"/>
        </w:rPr>
        <w:lastRenderedPageBreak/>
        <w:t xml:space="preserve">znajdujących się w rejonie działania 32 Wojskowego Oddziału Gospodarczego </w:t>
      </w:r>
      <w:r w:rsidRPr="007F7AF3">
        <w:rPr>
          <w:rFonts w:ascii="Arial" w:eastAsia="Calibri" w:hAnsi="Arial" w:cs="Arial"/>
          <w:sz w:val="22"/>
          <w:szCs w:val="22"/>
        </w:rPr>
        <w:br/>
        <w:t xml:space="preserve">w Zamościu – miejsc dostaw został przedstawiony w </w:t>
      </w:r>
      <w:r w:rsidRPr="007F7AF3">
        <w:rPr>
          <w:rFonts w:ascii="Arial" w:eastAsia="Calibri" w:hAnsi="Arial" w:cs="Arial"/>
          <w:i/>
          <w:sz w:val="22"/>
          <w:szCs w:val="22"/>
        </w:rPr>
        <w:t>Załączniku nr 2.</w:t>
      </w:r>
    </w:p>
    <w:p w:rsidR="00A47AAC" w:rsidRDefault="00A47AAC" w:rsidP="009B2AF0">
      <w:pPr>
        <w:pStyle w:val="Akapitzlist"/>
        <w:numPr>
          <w:ilvl w:val="0"/>
          <w:numId w:val="34"/>
        </w:numPr>
        <w:suppressAutoHyphens w:val="0"/>
        <w:contextualSpacing/>
        <w:jc w:val="both"/>
        <w:rPr>
          <w:rFonts w:ascii="Arial" w:eastAsia="Calibri" w:hAnsi="Arial" w:cs="Arial"/>
          <w:sz w:val="22"/>
          <w:szCs w:val="22"/>
        </w:rPr>
      </w:pPr>
      <w:r w:rsidRPr="007F7AF3">
        <w:rPr>
          <w:rFonts w:ascii="Arial" w:eastAsia="Calibri" w:hAnsi="Arial" w:cs="Arial"/>
          <w:sz w:val="22"/>
          <w:szCs w:val="22"/>
        </w:rPr>
        <w:t>W przypadku skorzystania przez Zamawiającego z prawa opcji, Wykonawcy będzie się należeć wynagrodzenie według cen jednostkowych jak dla zamówienia gwarantowanego.</w:t>
      </w:r>
    </w:p>
    <w:p w:rsidR="00B664AE" w:rsidRPr="007F7AF3" w:rsidRDefault="00B664AE" w:rsidP="00B664AE">
      <w:pPr>
        <w:pStyle w:val="Akapitzlist"/>
        <w:suppressAutoHyphens w:val="0"/>
        <w:ind w:left="720"/>
        <w:contextualSpacing/>
        <w:jc w:val="both"/>
        <w:rPr>
          <w:rFonts w:ascii="Arial" w:eastAsia="Calibri" w:hAnsi="Arial" w:cs="Arial"/>
          <w:sz w:val="22"/>
          <w:szCs w:val="22"/>
        </w:rPr>
      </w:pPr>
    </w:p>
    <w:p w:rsidR="00261D30" w:rsidRDefault="00B664AE" w:rsidP="00C50C51">
      <w:pPr>
        <w:spacing w:after="0"/>
        <w:rPr>
          <w:rFonts w:ascii="Arial" w:eastAsia="Calibri" w:hAnsi="Arial" w:cs="Arial"/>
          <w:b/>
        </w:rPr>
      </w:pPr>
      <w:r w:rsidRPr="00B664AE">
        <w:rPr>
          <w:rFonts w:ascii="Arial" w:eastAsia="Calibri" w:hAnsi="Arial" w:cs="Arial"/>
          <w:b/>
        </w:rPr>
        <w:t xml:space="preserve">Warunki dostawy w zakresie każdej części: </w:t>
      </w:r>
    </w:p>
    <w:p w:rsidR="00B278EF" w:rsidRPr="00B664AE" w:rsidRDefault="00B278EF" w:rsidP="00C50C51">
      <w:pPr>
        <w:spacing w:after="0"/>
        <w:rPr>
          <w:rFonts w:ascii="Arial" w:eastAsia="Calibri" w:hAnsi="Arial" w:cs="Arial"/>
          <w:b/>
        </w:rPr>
      </w:pPr>
    </w:p>
    <w:p w:rsidR="00B664AE" w:rsidRPr="00B664AE" w:rsidRDefault="00B664AE" w:rsidP="009B2AF0">
      <w:pPr>
        <w:pStyle w:val="Akapitzlist"/>
        <w:numPr>
          <w:ilvl w:val="0"/>
          <w:numId w:val="39"/>
        </w:numPr>
        <w:suppressAutoHyphens w:val="0"/>
        <w:contextualSpacing/>
        <w:jc w:val="both"/>
        <w:rPr>
          <w:rFonts w:ascii="Arial" w:hAnsi="Arial" w:cs="Arial"/>
          <w:sz w:val="22"/>
          <w:szCs w:val="22"/>
        </w:rPr>
      </w:pPr>
      <w:r w:rsidRPr="00B664AE">
        <w:rPr>
          <w:rFonts w:ascii="Arial" w:hAnsi="Arial" w:cs="Arial"/>
          <w:sz w:val="22"/>
          <w:szCs w:val="22"/>
        </w:rPr>
        <w:t xml:space="preserve">Realizacja dostaw odbywać się będzie na podstawie składanych przez Odbiorcę lub Zamawiającego w formie pisemnej lub za pośrednictwem Faxu zamówień, zawierających ilości i terminy dostawy. Wyjątkowo dopuszcza się składanie zamówień w formie telefonicznej. </w:t>
      </w:r>
    </w:p>
    <w:p w:rsidR="00B664AE" w:rsidRPr="00B664AE" w:rsidRDefault="00B664AE" w:rsidP="009B2AF0">
      <w:pPr>
        <w:pStyle w:val="Akapitzlist"/>
        <w:numPr>
          <w:ilvl w:val="0"/>
          <w:numId w:val="39"/>
        </w:numPr>
        <w:suppressAutoHyphens w:val="0"/>
        <w:contextualSpacing/>
        <w:jc w:val="both"/>
        <w:rPr>
          <w:rFonts w:ascii="Arial" w:hAnsi="Arial" w:cs="Arial"/>
          <w:sz w:val="22"/>
          <w:szCs w:val="22"/>
        </w:rPr>
      </w:pPr>
      <w:r w:rsidRPr="00B664AE">
        <w:rPr>
          <w:rFonts w:ascii="Arial" w:hAnsi="Arial" w:cs="Arial"/>
          <w:sz w:val="22"/>
          <w:szCs w:val="22"/>
        </w:rPr>
        <w:t xml:space="preserve">Miejscem dostaw są magazyny Zamawiającego zlokalizowane </w:t>
      </w:r>
      <w:r w:rsidRPr="00B664AE">
        <w:rPr>
          <w:rFonts w:ascii="Arial" w:hAnsi="Arial" w:cs="Arial"/>
          <w:sz w:val="22"/>
          <w:szCs w:val="22"/>
        </w:rPr>
        <w:br/>
        <w:t>w następujących kompleksach wojskowych:</w:t>
      </w:r>
    </w:p>
    <w:p w:rsidR="00B664AE" w:rsidRPr="00B664AE" w:rsidRDefault="00B664AE" w:rsidP="00B664AE">
      <w:pPr>
        <w:suppressAutoHyphens w:val="0"/>
        <w:spacing w:before="240" w:after="0"/>
        <w:ind w:firstLine="1134"/>
        <w:contextualSpacing/>
        <w:jc w:val="both"/>
        <w:rPr>
          <w:rFonts w:ascii="Arial" w:eastAsia="Times New Roman" w:hAnsi="Arial" w:cs="Arial"/>
          <w:b/>
          <w:lang w:eastAsia="pl-PL"/>
        </w:rPr>
      </w:pPr>
      <w:r w:rsidRPr="00B664AE">
        <w:rPr>
          <w:rFonts w:ascii="Arial" w:eastAsia="Times New Roman" w:hAnsi="Arial" w:cs="Arial"/>
          <w:b/>
          <w:lang w:eastAsia="pl-PL"/>
        </w:rPr>
        <w:t>Zamość – ul. Wojska Polskiego 2F, 22-400 Zamość</w:t>
      </w:r>
    </w:p>
    <w:p w:rsidR="00B664AE" w:rsidRPr="00B664AE" w:rsidRDefault="00B664AE" w:rsidP="00B664AE">
      <w:pPr>
        <w:suppressAutoHyphens w:val="0"/>
        <w:spacing w:before="240" w:after="0"/>
        <w:ind w:firstLine="1134"/>
        <w:contextualSpacing/>
        <w:jc w:val="both"/>
        <w:rPr>
          <w:rFonts w:ascii="Arial" w:eastAsia="Times New Roman" w:hAnsi="Arial" w:cs="Arial"/>
          <w:b/>
          <w:lang w:eastAsia="pl-PL"/>
        </w:rPr>
      </w:pPr>
      <w:r w:rsidRPr="00B664AE">
        <w:rPr>
          <w:rFonts w:ascii="Arial" w:eastAsia="Times New Roman" w:hAnsi="Arial" w:cs="Arial"/>
          <w:b/>
          <w:lang w:eastAsia="pl-PL"/>
        </w:rPr>
        <w:t>Hrubieszów - ul. Dwernickiego 4, 22-500 Hrubieszów</w:t>
      </w:r>
    </w:p>
    <w:p w:rsidR="00B664AE" w:rsidRPr="00B664AE" w:rsidRDefault="00B664AE" w:rsidP="00B664AE">
      <w:pPr>
        <w:suppressAutoHyphens w:val="0"/>
        <w:spacing w:before="240" w:after="0"/>
        <w:ind w:firstLine="1134"/>
        <w:contextualSpacing/>
        <w:jc w:val="both"/>
        <w:rPr>
          <w:rFonts w:ascii="Arial" w:eastAsia="Times New Roman" w:hAnsi="Arial" w:cs="Arial"/>
          <w:b/>
          <w:lang w:eastAsia="pl-PL"/>
        </w:rPr>
      </w:pPr>
      <w:r w:rsidRPr="00B664AE">
        <w:rPr>
          <w:rFonts w:ascii="Arial" w:eastAsia="Times New Roman" w:hAnsi="Arial" w:cs="Arial"/>
          <w:b/>
          <w:lang w:eastAsia="pl-PL"/>
        </w:rPr>
        <w:t>Lublin - ul. Zbigniewa Herberta 49, 20-468 Lublin</w:t>
      </w:r>
    </w:p>
    <w:p w:rsidR="00B664AE" w:rsidRDefault="00B664AE" w:rsidP="00B664AE">
      <w:pPr>
        <w:suppressAutoHyphens w:val="0"/>
        <w:spacing w:before="240" w:after="0"/>
        <w:ind w:firstLine="1134"/>
        <w:contextualSpacing/>
        <w:jc w:val="both"/>
        <w:rPr>
          <w:rFonts w:ascii="Arial" w:eastAsia="Times New Roman" w:hAnsi="Arial" w:cs="Arial"/>
          <w:b/>
          <w:lang w:eastAsia="pl-PL"/>
        </w:rPr>
      </w:pPr>
      <w:r w:rsidRPr="00B664AE">
        <w:rPr>
          <w:rFonts w:ascii="Arial" w:eastAsia="Times New Roman" w:hAnsi="Arial" w:cs="Arial"/>
          <w:b/>
          <w:lang w:eastAsia="pl-PL"/>
        </w:rPr>
        <w:t>Chełm - ul. Lubelska 139, 22-100 Chełm</w:t>
      </w:r>
    </w:p>
    <w:p w:rsidR="00B278EF" w:rsidRPr="00B664AE" w:rsidRDefault="00B278EF" w:rsidP="00B664AE">
      <w:pPr>
        <w:suppressAutoHyphens w:val="0"/>
        <w:spacing w:before="240" w:after="0"/>
        <w:ind w:firstLine="1134"/>
        <w:contextualSpacing/>
        <w:jc w:val="both"/>
        <w:rPr>
          <w:rFonts w:ascii="Arial" w:eastAsia="Times New Roman" w:hAnsi="Arial" w:cs="Arial"/>
          <w:b/>
          <w:lang w:eastAsia="pl-PL"/>
        </w:rPr>
      </w:pPr>
    </w:p>
    <w:p w:rsidR="00B664AE" w:rsidRPr="00B278EF" w:rsidRDefault="00B664AE" w:rsidP="009B2AF0">
      <w:pPr>
        <w:pStyle w:val="Akapitzlist"/>
        <w:numPr>
          <w:ilvl w:val="0"/>
          <w:numId w:val="39"/>
        </w:numPr>
        <w:suppressAutoHyphens w:val="0"/>
        <w:contextualSpacing/>
        <w:jc w:val="both"/>
        <w:rPr>
          <w:rFonts w:ascii="Arial" w:hAnsi="Arial" w:cs="Arial"/>
          <w:sz w:val="22"/>
          <w:szCs w:val="22"/>
        </w:rPr>
      </w:pPr>
      <w:r w:rsidRPr="00B664AE">
        <w:rPr>
          <w:rFonts w:ascii="Arial" w:hAnsi="Arial" w:cs="Arial"/>
          <w:sz w:val="22"/>
          <w:szCs w:val="22"/>
        </w:rPr>
        <w:t xml:space="preserve">Częstotliwość dostaw – </w:t>
      </w:r>
      <w:r w:rsidRPr="00B664AE">
        <w:rPr>
          <w:rFonts w:ascii="Arial" w:hAnsi="Arial" w:cs="Arial"/>
          <w:b/>
          <w:sz w:val="22"/>
          <w:szCs w:val="22"/>
        </w:rPr>
        <w:t>1 raz na dwa tygodnie.</w:t>
      </w:r>
    </w:p>
    <w:p w:rsidR="00B278EF" w:rsidRPr="00B664AE" w:rsidRDefault="00B278EF" w:rsidP="00B278EF">
      <w:pPr>
        <w:pStyle w:val="Akapitzlist"/>
        <w:suppressAutoHyphens w:val="0"/>
        <w:ind w:left="720"/>
        <w:contextualSpacing/>
        <w:jc w:val="both"/>
        <w:rPr>
          <w:rFonts w:ascii="Arial" w:hAnsi="Arial" w:cs="Arial"/>
          <w:sz w:val="22"/>
          <w:szCs w:val="22"/>
        </w:rPr>
      </w:pPr>
    </w:p>
    <w:p w:rsidR="00B664AE" w:rsidRPr="00B278EF" w:rsidRDefault="00B664AE" w:rsidP="009B2AF0">
      <w:pPr>
        <w:pStyle w:val="Akapitzlist"/>
        <w:numPr>
          <w:ilvl w:val="0"/>
          <w:numId w:val="39"/>
        </w:numPr>
        <w:suppressAutoHyphens w:val="0"/>
        <w:contextualSpacing/>
        <w:jc w:val="both"/>
        <w:rPr>
          <w:rFonts w:ascii="Arial" w:hAnsi="Arial" w:cs="Arial"/>
          <w:sz w:val="22"/>
          <w:szCs w:val="22"/>
        </w:rPr>
      </w:pPr>
      <w:r w:rsidRPr="00B664AE">
        <w:rPr>
          <w:rFonts w:ascii="Arial" w:hAnsi="Arial" w:cs="Arial"/>
          <w:sz w:val="22"/>
          <w:szCs w:val="22"/>
        </w:rPr>
        <w:t xml:space="preserve">Dostawa towaru następować będzie w terminach: od poniedziałku do piątku </w:t>
      </w:r>
      <w:r w:rsidRPr="00B664AE">
        <w:rPr>
          <w:rFonts w:ascii="Arial" w:hAnsi="Arial" w:cs="Arial"/>
          <w:sz w:val="22"/>
          <w:szCs w:val="22"/>
        </w:rPr>
        <w:br/>
        <w:t xml:space="preserve">w godz. </w:t>
      </w:r>
      <w:r w:rsidRPr="00B664AE">
        <w:rPr>
          <w:rFonts w:ascii="Arial" w:hAnsi="Arial" w:cs="Arial"/>
          <w:b/>
          <w:sz w:val="22"/>
          <w:szCs w:val="22"/>
        </w:rPr>
        <w:t>od 7.00 do 12.00.</w:t>
      </w:r>
    </w:p>
    <w:p w:rsidR="00B278EF" w:rsidRPr="00B278EF" w:rsidRDefault="00B278EF" w:rsidP="00B278EF">
      <w:pPr>
        <w:suppressAutoHyphens w:val="0"/>
        <w:contextualSpacing/>
        <w:jc w:val="both"/>
        <w:rPr>
          <w:rFonts w:ascii="Arial" w:hAnsi="Arial" w:cs="Arial"/>
        </w:rPr>
      </w:pPr>
    </w:p>
    <w:p w:rsidR="00B664AE" w:rsidRPr="00B664AE" w:rsidRDefault="00B664AE" w:rsidP="009B2AF0">
      <w:pPr>
        <w:pStyle w:val="Akapitzlist"/>
        <w:numPr>
          <w:ilvl w:val="0"/>
          <w:numId w:val="39"/>
        </w:numPr>
        <w:suppressAutoHyphens w:val="0"/>
        <w:contextualSpacing/>
        <w:jc w:val="both"/>
        <w:rPr>
          <w:rFonts w:ascii="Arial" w:hAnsi="Arial" w:cs="Arial"/>
          <w:bCs/>
          <w:sz w:val="22"/>
          <w:szCs w:val="22"/>
        </w:rPr>
      </w:pPr>
      <w:r w:rsidRPr="00B664AE">
        <w:rPr>
          <w:rFonts w:ascii="Arial" w:hAnsi="Arial" w:cs="Arial"/>
          <w:sz w:val="22"/>
          <w:szCs w:val="22"/>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B664AE">
        <w:rPr>
          <w:rFonts w:ascii="Arial" w:hAnsi="Arial" w:cs="Arial"/>
          <w:bCs/>
          <w:sz w:val="22"/>
          <w:szCs w:val="22"/>
        </w:rPr>
        <w:t>do miejsc wskazanych przez Zamawiającego wg cen zawartych w niniejszej umowie.</w:t>
      </w:r>
      <w:r w:rsidRPr="00B664AE">
        <w:rPr>
          <w:rFonts w:ascii="Arial" w:hAnsi="Arial" w:cs="Arial"/>
          <w:bCs/>
          <w:color w:val="FF0000"/>
          <w:sz w:val="22"/>
          <w:szCs w:val="22"/>
        </w:rPr>
        <w:t xml:space="preserve"> </w:t>
      </w:r>
    </w:p>
    <w:p w:rsidR="00B664AE" w:rsidRPr="00B664AE" w:rsidRDefault="00B664AE" w:rsidP="009B2AF0">
      <w:pPr>
        <w:pStyle w:val="Akapitzlist"/>
        <w:numPr>
          <w:ilvl w:val="0"/>
          <w:numId w:val="39"/>
        </w:numPr>
        <w:suppressAutoHyphens w:val="0"/>
        <w:contextualSpacing/>
        <w:jc w:val="both"/>
        <w:rPr>
          <w:rFonts w:ascii="Arial" w:hAnsi="Arial" w:cs="Arial"/>
          <w:sz w:val="22"/>
          <w:szCs w:val="22"/>
        </w:rPr>
      </w:pPr>
      <w:r w:rsidRPr="00B664AE">
        <w:rPr>
          <w:rFonts w:ascii="Arial" w:hAnsi="Arial" w:cs="Arial"/>
          <w:sz w:val="22"/>
          <w:szCs w:val="22"/>
        </w:rPr>
        <w:t xml:space="preserve">Zwiększona ilość dostaw produktów o której mowa w ust. 6 zostanie podana i przesłana do wykonawcy w ciągu 48 godzin od powzięcia informacji </w:t>
      </w:r>
      <w:r w:rsidRPr="00B664AE">
        <w:rPr>
          <w:rFonts w:ascii="Arial" w:hAnsi="Arial" w:cs="Arial"/>
          <w:sz w:val="22"/>
          <w:szCs w:val="22"/>
        </w:rPr>
        <w:br/>
        <w:t>o wprowadzeniu jednego z ww. stanów/obowiązków.</w:t>
      </w:r>
    </w:p>
    <w:p w:rsidR="00B664AE" w:rsidRPr="00B664AE" w:rsidRDefault="00B664AE" w:rsidP="009B2AF0">
      <w:pPr>
        <w:pStyle w:val="Akapitzlist"/>
        <w:numPr>
          <w:ilvl w:val="0"/>
          <w:numId w:val="39"/>
        </w:numPr>
        <w:suppressAutoHyphens w:val="0"/>
        <w:contextualSpacing/>
        <w:jc w:val="both"/>
        <w:rPr>
          <w:rFonts w:ascii="Arial" w:hAnsi="Arial" w:cs="Arial"/>
          <w:sz w:val="22"/>
          <w:szCs w:val="22"/>
        </w:rPr>
      </w:pPr>
      <w:r w:rsidRPr="00B664AE">
        <w:rPr>
          <w:rFonts w:ascii="Arial" w:hAnsi="Arial" w:cs="Arial"/>
          <w:sz w:val="22"/>
          <w:szCs w:val="22"/>
        </w:rPr>
        <w:t xml:space="preserve">Wytworzenie towaru, sposób przechowywania i transportu muszą spełniać wymagania obowiązujących krajowych i unijnych przepisów w zakresie prawa żywnościowego. Obowiązujące Wykonawcę szczegółowe wymagania jakościowe dla poszczególnych środków spożywczych, w tym wymagania </w:t>
      </w:r>
      <w:r w:rsidRPr="00B664AE">
        <w:rPr>
          <w:rFonts w:ascii="Arial" w:hAnsi="Arial" w:cs="Arial"/>
          <w:sz w:val="22"/>
          <w:szCs w:val="22"/>
        </w:rPr>
        <w:br/>
        <w:t>w zakresie terminów przydatności do spożycia, znakowania i opakowania towaru zgodnie z obowiązując</w:t>
      </w:r>
      <w:r>
        <w:rPr>
          <w:rFonts w:ascii="Arial" w:hAnsi="Arial" w:cs="Arial"/>
          <w:sz w:val="22"/>
          <w:szCs w:val="22"/>
        </w:rPr>
        <w:t xml:space="preserve">ymi </w:t>
      </w:r>
      <w:proofErr w:type="gramStart"/>
      <w:r>
        <w:rPr>
          <w:rFonts w:ascii="Arial" w:hAnsi="Arial" w:cs="Arial"/>
          <w:sz w:val="22"/>
          <w:szCs w:val="22"/>
        </w:rPr>
        <w:t xml:space="preserve">przepisami </w:t>
      </w:r>
      <w:r w:rsidRPr="00B664AE">
        <w:rPr>
          <w:rFonts w:ascii="Arial" w:hAnsi="Arial" w:cs="Arial"/>
          <w:i/>
          <w:sz w:val="22"/>
          <w:szCs w:val="22"/>
        </w:rPr>
        <w:t>.</w:t>
      </w:r>
      <w:proofErr w:type="gramEnd"/>
      <w:r w:rsidRPr="00B664AE">
        <w:rPr>
          <w:rFonts w:ascii="Arial" w:hAnsi="Arial" w:cs="Arial"/>
          <w:i/>
          <w:sz w:val="22"/>
          <w:szCs w:val="22"/>
        </w:rPr>
        <w:t xml:space="preserve"> </w:t>
      </w:r>
      <w:r w:rsidRPr="00B664AE">
        <w:rPr>
          <w:rFonts w:ascii="Arial" w:hAnsi="Arial" w:cs="Arial"/>
          <w:sz w:val="22"/>
          <w:szCs w:val="22"/>
        </w:rPr>
        <w:t xml:space="preserve">W szczególności: dostarczone towary muszą być oznakowane w sposób zrozumiały, napisy </w:t>
      </w:r>
      <w:r w:rsidRPr="00B664AE">
        <w:rPr>
          <w:rFonts w:ascii="Arial" w:hAnsi="Arial" w:cs="Arial"/>
          <w:sz w:val="22"/>
          <w:szCs w:val="22"/>
        </w:rPr>
        <w:br/>
        <w:t>w języku polskim muszą być wyraźne, czytelne i nieusuwalne, umieszczone w widocznym miejscu, w żaden sposób nie ukryte, zasłonięte czy przysłonięte innymi nadrukami czy obrazkami.</w:t>
      </w:r>
    </w:p>
    <w:p w:rsidR="00B664AE" w:rsidRPr="00B664AE" w:rsidRDefault="00B664AE" w:rsidP="009B2AF0">
      <w:pPr>
        <w:pStyle w:val="Akapitzlist"/>
        <w:numPr>
          <w:ilvl w:val="0"/>
          <w:numId w:val="39"/>
        </w:numPr>
        <w:suppressAutoHyphens w:val="0"/>
        <w:contextualSpacing/>
        <w:jc w:val="both"/>
        <w:rPr>
          <w:rFonts w:ascii="Arial" w:hAnsi="Arial" w:cs="Arial"/>
          <w:sz w:val="22"/>
          <w:szCs w:val="22"/>
        </w:rPr>
      </w:pPr>
      <w:r w:rsidRPr="00B664AE">
        <w:rPr>
          <w:rFonts w:ascii="Arial" w:hAnsi="Arial" w:cs="Arial"/>
          <w:sz w:val="22"/>
          <w:szCs w:val="22"/>
        </w:rPr>
        <w:t>Przy każdej dostawie Wykonawca zobowiązuje się do zapewnienia:</w:t>
      </w:r>
    </w:p>
    <w:p w:rsidR="00B664AE" w:rsidRPr="00B664AE" w:rsidRDefault="00B664AE" w:rsidP="009B2AF0">
      <w:pPr>
        <w:numPr>
          <w:ilvl w:val="0"/>
          <w:numId w:val="38"/>
        </w:numPr>
        <w:suppressAutoHyphens w:val="0"/>
        <w:spacing w:after="0" w:line="240" w:lineRule="auto"/>
        <w:ind w:left="1276" w:hanging="142"/>
        <w:contextualSpacing/>
        <w:jc w:val="both"/>
        <w:rPr>
          <w:rFonts w:ascii="Arial" w:eastAsia="Times New Roman" w:hAnsi="Arial" w:cs="Arial"/>
          <w:lang w:eastAsia="pl-PL"/>
        </w:rPr>
      </w:pPr>
      <w:r w:rsidRPr="00B664AE">
        <w:rPr>
          <w:rFonts w:ascii="Arial" w:eastAsia="Times New Roman" w:hAnsi="Arial" w:cs="Arial"/>
          <w:lang w:eastAsia="pl-PL"/>
        </w:rPr>
        <w:t xml:space="preserve">specjalistycznego środka transportu odpowiedniego dla przewożonej żywności zgodnie z obowiązującymi przepisami, pod rygorem nieprzyjęcia dostawy przez odbiorcę; </w:t>
      </w:r>
    </w:p>
    <w:p w:rsidR="00B664AE" w:rsidRPr="00B664AE" w:rsidRDefault="00B664AE" w:rsidP="009B2AF0">
      <w:pPr>
        <w:numPr>
          <w:ilvl w:val="0"/>
          <w:numId w:val="38"/>
        </w:numPr>
        <w:suppressAutoHyphens w:val="0"/>
        <w:spacing w:after="0" w:line="240" w:lineRule="auto"/>
        <w:ind w:left="1276" w:hanging="142"/>
        <w:contextualSpacing/>
        <w:jc w:val="both"/>
        <w:rPr>
          <w:rFonts w:ascii="Arial" w:eastAsia="Times New Roman" w:hAnsi="Arial" w:cs="Arial"/>
          <w:lang w:eastAsia="pl-PL"/>
        </w:rPr>
      </w:pPr>
      <w:r w:rsidRPr="00B664AE">
        <w:rPr>
          <w:rFonts w:ascii="Arial" w:eastAsia="Times New Roman" w:hAnsi="Arial" w:cs="Arial"/>
          <w:lang w:eastAsia="pl-PL"/>
        </w:rPr>
        <w:t>odpowiedniego zabezpieczenia towaru na czas przewozu, pod rygorem odpowiedzialności za braki i wady powstałe w czasie transportu;</w:t>
      </w:r>
    </w:p>
    <w:p w:rsidR="00B664AE" w:rsidRPr="00B664AE" w:rsidRDefault="00B664AE" w:rsidP="009B2AF0">
      <w:pPr>
        <w:numPr>
          <w:ilvl w:val="0"/>
          <w:numId w:val="38"/>
        </w:numPr>
        <w:suppressAutoHyphens w:val="0"/>
        <w:spacing w:after="0" w:line="240" w:lineRule="auto"/>
        <w:ind w:left="1276" w:hanging="142"/>
        <w:contextualSpacing/>
        <w:jc w:val="both"/>
        <w:rPr>
          <w:rFonts w:ascii="Arial" w:eastAsia="Times New Roman" w:hAnsi="Arial" w:cs="Arial"/>
          <w:lang w:eastAsia="pl-PL"/>
        </w:rPr>
      </w:pPr>
      <w:r w:rsidRPr="00B664AE">
        <w:rPr>
          <w:rFonts w:ascii="Arial" w:eastAsia="Times New Roman" w:hAnsi="Arial" w:cs="Arial"/>
          <w:lang w:eastAsia="pl-PL"/>
        </w:rPr>
        <w:lastRenderedPageBreak/>
        <w:t xml:space="preserve">możliwości realizacji procedur bezpieczeństwa przez służby dyżurne jednostek wojskowych oraz przez Służbę Kontrwywiadu Wojskowego </w:t>
      </w:r>
      <w:r w:rsidRPr="00B664AE">
        <w:rPr>
          <w:rFonts w:ascii="Arial" w:eastAsia="Times New Roman" w:hAnsi="Arial" w:cs="Arial"/>
          <w:lang w:eastAsia="pl-PL"/>
        </w:rPr>
        <w:br/>
        <w:t>w stosunku do osób i pojazdów wykonujących dostawę;</w:t>
      </w:r>
    </w:p>
    <w:p w:rsidR="00B664AE" w:rsidRDefault="00B664AE" w:rsidP="009B2AF0">
      <w:pPr>
        <w:numPr>
          <w:ilvl w:val="0"/>
          <w:numId w:val="38"/>
        </w:numPr>
        <w:suppressAutoHyphens w:val="0"/>
        <w:spacing w:after="0" w:line="240" w:lineRule="auto"/>
        <w:ind w:left="1276" w:hanging="142"/>
        <w:contextualSpacing/>
        <w:jc w:val="both"/>
        <w:rPr>
          <w:rFonts w:ascii="Arial" w:eastAsia="Times New Roman" w:hAnsi="Arial" w:cs="Arial"/>
          <w:lang w:eastAsia="pl-PL"/>
        </w:rPr>
      </w:pPr>
      <w:r w:rsidRPr="00B664AE">
        <w:rPr>
          <w:rFonts w:ascii="Arial" w:eastAsia="Times New Roman" w:hAnsi="Arial" w:cs="Arial"/>
          <w:lang w:eastAsia="pl-PL"/>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B278EF" w:rsidRPr="00B664AE" w:rsidRDefault="00B278EF" w:rsidP="00B278EF">
      <w:pPr>
        <w:suppressAutoHyphens w:val="0"/>
        <w:spacing w:after="0" w:line="240" w:lineRule="auto"/>
        <w:ind w:left="1276"/>
        <w:contextualSpacing/>
        <w:jc w:val="both"/>
        <w:rPr>
          <w:rFonts w:ascii="Arial" w:eastAsia="Times New Roman" w:hAnsi="Arial" w:cs="Arial"/>
          <w:lang w:eastAsia="pl-PL"/>
        </w:rPr>
      </w:pPr>
    </w:p>
    <w:p w:rsidR="00B664AE" w:rsidRPr="00B664AE" w:rsidRDefault="00B664AE" w:rsidP="009B2AF0">
      <w:pPr>
        <w:pStyle w:val="Akapitzlist"/>
        <w:numPr>
          <w:ilvl w:val="0"/>
          <w:numId w:val="39"/>
        </w:numPr>
        <w:suppressAutoHyphens w:val="0"/>
        <w:contextualSpacing/>
        <w:jc w:val="both"/>
        <w:rPr>
          <w:rFonts w:ascii="Arial" w:hAnsi="Arial" w:cs="Arial"/>
          <w:sz w:val="22"/>
          <w:szCs w:val="22"/>
        </w:rPr>
      </w:pPr>
      <w:r w:rsidRPr="00B664AE">
        <w:rPr>
          <w:rFonts w:ascii="Arial" w:hAnsi="Arial" w:cs="Arial"/>
          <w:sz w:val="22"/>
          <w:szCs w:val="22"/>
        </w:rPr>
        <w:t>Wykonawca zobowiązany jest dołączyć do każdej dostawy następujące dokumenty:</w:t>
      </w:r>
    </w:p>
    <w:p w:rsidR="00B664AE" w:rsidRPr="00B664AE" w:rsidRDefault="00B664AE" w:rsidP="009B2AF0">
      <w:pPr>
        <w:numPr>
          <w:ilvl w:val="0"/>
          <w:numId w:val="37"/>
        </w:numPr>
        <w:suppressAutoHyphens w:val="0"/>
        <w:spacing w:after="0" w:line="240" w:lineRule="auto"/>
        <w:ind w:left="1276" w:hanging="142"/>
        <w:contextualSpacing/>
        <w:jc w:val="both"/>
        <w:rPr>
          <w:rFonts w:ascii="Arial" w:eastAsia="Times New Roman" w:hAnsi="Arial" w:cs="Arial"/>
          <w:lang w:eastAsia="pl-PL"/>
        </w:rPr>
      </w:pPr>
      <w:r w:rsidRPr="00B664AE">
        <w:rPr>
          <w:rFonts w:ascii="Arial" w:eastAsia="Times New Roman" w:hAnsi="Arial" w:cs="Arial"/>
          <w:lang w:eastAsia="pl-PL"/>
        </w:rPr>
        <w:t xml:space="preserve">Dowód dostawy, </w:t>
      </w:r>
    </w:p>
    <w:p w:rsidR="00B664AE" w:rsidRDefault="00B664AE" w:rsidP="009B2AF0">
      <w:pPr>
        <w:numPr>
          <w:ilvl w:val="0"/>
          <w:numId w:val="37"/>
        </w:numPr>
        <w:suppressAutoHyphens w:val="0"/>
        <w:spacing w:after="0" w:line="240" w:lineRule="auto"/>
        <w:ind w:left="1276" w:hanging="142"/>
        <w:contextualSpacing/>
        <w:jc w:val="both"/>
        <w:rPr>
          <w:rFonts w:ascii="Arial" w:eastAsia="Times New Roman" w:hAnsi="Arial" w:cs="Arial"/>
          <w:lang w:eastAsia="pl-PL"/>
        </w:rPr>
      </w:pPr>
      <w:r w:rsidRPr="00B664AE">
        <w:rPr>
          <w:rFonts w:ascii="Arial" w:eastAsia="Times New Roman" w:hAnsi="Arial" w:cs="Arial"/>
          <w:lang w:eastAsia="pl-PL"/>
        </w:rPr>
        <w:t>Oryginał oraz dwie kopie faktury.</w:t>
      </w:r>
    </w:p>
    <w:p w:rsidR="00B278EF" w:rsidRPr="00B664AE" w:rsidRDefault="00B278EF" w:rsidP="00B278EF">
      <w:pPr>
        <w:suppressAutoHyphens w:val="0"/>
        <w:spacing w:after="0" w:line="240" w:lineRule="auto"/>
        <w:ind w:left="1276"/>
        <w:contextualSpacing/>
        <w:jc w:val="both"/>
        <w:rPr>
          <w:rFonts w:ascii="Arial" w:eastAsia="Times New Roman" w:hAnsi="Arial" w:cs="Arial"/>
          <w:lang w:eastAsia="pl-PL"/>
        </w:rPr>
      </w:pPr>
    </w:p>
    <w:p w:rsidR="007F7AF3" w:rsidRPr="007F7AF3" w:rsidRDefault="007F7AF3" w:rsidP="00C50C51">
      <w:pPr>
        <w:spacing w:after="0"/>
        <w:rPr>
          <w:rFonts w:ascii="Arial" w:eastAsia="Calibri" w:hAnsi="Arial" w:cs="Arial"/>
        </w:rPr>
      </w:pPr>
    </w:p>
    <w:p w:rsidR="0043477E" w:rsidRDefault="00C50C51" w:rsidP="00C50C51">
      <w:pPr>
        <w:numPr>
          <w:ilvl w:val="0"/>
          <w:numId w:val="3"/>
        </w:numPr>
        <w:spacing w:after="0"/>
        <w:rPr>
          <w:rFonts w:ascii="Arial" w:eastAsia="Times New Roman" w:hAnsi="Arial" w:cs="Arial"/>
          <w:b/>
          <w:u w:val="single"/>
          <w:lang w:eastAsia="pl-PL"/>
        </w:rPr>
      </w:pPr>
      <w:proofErr w:type="gramStart"/>
      <w:r w:rsidRPr="00C50C51">
        <w:rPr>
          <w:rFonts w:ascii="Arial" w:eastAsia="Times New Roman" w:hAnsi="Arial" w:cs="Arial"/>
          <w:b/>
          <w:u w:val="single"/>
          <w:lang w:eastAsia="pl-PL"/>
        </w:rPr>
        <w:t>TERMIN</w:t>
      </w:r>
      <w:r w:rsidR="00EA02D6" w:rsidRPr="00C50C51">
        <w:rPr>
          <w:rFonts w:ascii="Arial" w:eastAsia="Times New Roman" w:hAnsi="Arial" w:cs="Arial"/>
          <w:b/>
          <w:u w:val="single"/>
          <w:lang w:eastAsia="pl-PL"/>
        </w:rPr>
        <w:t xml:space="preserve">  REALIZACJI</w:t>
      </w:r>
      <w:proofErr w:type="gramEnd"/>
      <w:r w:rsidR="00EA02D6" w:rsidRPr="00C50C51">
        <w:rPr>
          <w:rFonts w:ascii="Arial" w:eastAsia="Times New Roman" w:hAnsi="Arial" w:cs="Arial"/>
          <w:b/>
          <w:u w:val="single"/>
          <w:lang w:eastAsia="pl-PL"/>
        </w:rPr>
        <w:t xml:space="preserve"> ZAMÓWIENIA</w:t>
      </w:r>
      <w:r w:rsidR="00FB5FCC" w:rsidRPr="00C50C51">
        <w:rPr>
          <w:rFonts w:ascii="Arial" w:eastAsia="Times New Roman" w:hAnsi="Arial" w:cs="Arial"/>
          <w:b/>
          <w:u w:val="single"/>
          <w:lang w:eastAsia="pl-PL"/>
        </w:rPr>
        <w:t>:</w:t>
      </w:r>
    </w:p>
    <w:p w:rsidR="00064F11" w:rsidRPr="00C50C51" w:rsidRDefault="00064F11" w:rsidP="003E4DB9">
      <w:pPr>
        <w:spacing w:after="0"/>
        <w:jc w:val="both"/>
        <w:rPr>
          <w:rFonts w:ascii="Arial" w:eastAsia="Times New Roman" w:hAnsi="Arial" w:cs="Arial"/>
          <w:b/>
          <w:u w:val="single"/>
          <w:lang w:eastAsia="pl-PL"/>
        </w:rPr>
      </w:pPr>
    </w:p>
    <w:p w:rsidR="00A73621" w:rsidRPr="000D0425" w:rsidRDefault="00A73621" w:rsidP="00A73621">
      <w:pPr>
        <w:spacing w:after="0" w:line="240" w:lineRule="auto"/>
        <w:ind w:left="426"/>
        <w:jc w:val="both"/>
        <w:rPr>
          <w:rFonts w:ascii="Arial" w:eastAsia="Times New Roman" w:hAnsi="Arial" w:cs="Arial"/>
          <w:b/>
          <w:lang w:eastAsia="pl-PL"/>
        </w:rPr>
      </w:pPr>
      <w:r w:rsidRPr="000D0425">
        <w:rPr>
          <w:rFonts w:ascii="Arial" w:eastAsia="Times New Roman" w:hAnsi="Arial" w:cs="Arial"/>
          <w:b/>
          <w:lang w:eastAsia="pl-PL"/>
        </w:rPr>
        <w:t xml:space="preserve">- rozpoczęcie </w:t>
      </w:r>
      <w:proofErr w:type="gramStart"/>
      <w:r w:rsidRPr="000D0425">
        <w:rPr>
          <w:rFonts w:ascii="Arial" w:eastAsia="Times New Roman" w:hAnsi="Arial" w:cs="Arial"/>
          <w:b/>
          <w:lang w:eastAsia="pl-PL"/>
        </w:rPr>
        <w:t>–</w:t>
      </w:r>
      <w:r>
        <w:rPr>
          <w:rFonts w:ascii="Arial" w:eastAsia="Times New Roman" w:hAnsi="Arial" w:cs="Arial"/>
          <w:b/>
          <w:color w:val="FF0000"/>
          <w:lang w:eastAsia="pl-PL"/>
        </w:rPr>
        <w:t xml:space="preserve">  </w:t>
      </w:r>
      <w:r>
        <w:rPr>
          <w:rFonts w:ascii="Arial" w:eastAsia="Times New Roman" w:hAnsi="Arial" w:cs="Arial"/>
          <w:b/>
          <w:lang w:eastAsia="pl-PL"/>
        </w:rPr>
        <w:t>od</w:t>
      </w:r>
      <w:proofErr w:type="gramEnd"/>
      <w:r>
        <w:rPr>
          <w:rFonts w:ascii="Arial" w:eastAsia="Times New Roman" w:hAnsi="Arial" w:cs="Arial"/>
          <w:b/>
          <w:lang w:eastAsia="pl-PL"/>
        </w:rPr>
        <w:t xml:space="preserve"> 01.01.2022r. </w:t>
      </w:r>
    </w:p>
    <w:p w:rsidR="00A73621" w:rsidRPr="000D0425" w:rsidRDefault="00A73621" w:rsidP="00A73621">
      <w:pPr>
        <w:spacing w:after="0" w:line="240" w:lineRule="auto"/>
        <w:ind w:left="426"/>
        <w:jc w:val="both"/>
        <w:rPr>
          <w:rFonts w:ascii="Arial" w:eastAsia="Times New Roman" w:hAnsi="Arial" w:cs="Arial"/>
          <w:b/>
          <w:lang w:eastAsia="pl-PL"/>
        </w:rPr>
      </w:pPr>
      <w:r>
        <w:rPr>
          <w:rFonts w:ascii="Arial" w:eastAsia="Times New Roman" w:hAnsi="Arial" w:cs="Arial"/>
          <w:b/>
          <w:lang w:eastAsia="pl-PL"/>
        </w:rPr>
        <w:t xml:space="preserve">- zakończenie – do dnia </w:t>
      </w:r>
      <w:r w:rsidRPr="000D0425">
        <w:rPr>
          <w:rFonts w:ascii="Arial" w:eastAsia="Times New Roman" w:hAnsi="Arial" w:cs="Arial"/>
          <w:b/>
          <w:lang w:eastAsia="pl-PL"/>
        </w:rPr>
        <w:t>31.12</w:t>
      </w:r>
      <w:r>
        <w:rPr>
          <w:rFonts w:ascii="Arial" w:eastAsia="Times New Roman" w:hAnsi="Arial" w:cs="Arial"/>
          <w:b/>
          <w:lang w:eastAsia="pl-PL"/>
        </w:rPr>
        <w:t xml:space="preserve">.2022 </w:t>
      </w:r>
      <w:r w:rsidRPr="000D0425">
        <w:rPr>
          <w:rFonts w:ascii="Arial" w:eastAsia="Times New Roman" w:hAnsi="Arial" w:cs="Arial"/>
          <w:b/>
          <w:lang w:eastAsia="pl-PL"/>
        </w:rPr>
        <w:t>r.</w:t>
      </w:r>
    </w:p>
    <w:p w:rsidR="00A73621" w:rsidRPr="000D0425" w:rsidRDefault="00A73621" w:rsidP="00A73621">
      <w:pPr>
        <w:spacing w:after="0" w:line="240" w:lineRule="auto"/>
        <w:ind w:left="426"/>
        <w:jc w:val="both"/>
        <w:rPr>
          <w:rFonts w:ascii="Arial" w:eastAsia="Times New Roman" w:hAnsi="Arial" w:cs="Arial"/>
          <w:b/>
          <w:lang w:eastAsia="pl-PL"/>
        </w:rPr>
      </w:pPr>
    </w:p>
    <w:p w:rsidR="005A112E" w:rsidRDefault="00FB5FCC" w:rsidP="00C50C51">
      <w:pPr>
        <w:numPr>
          <w:ilvl w:val="0"/>
          <w:numId w:val="3"/>
        </w:numPr>
        <w:spacing w:after="0"/>
        <w:rPr>
          <w:rFonts w:ascii="Arial" w:eastAsia="Times New Roman" w:hAnsi="Arial" w:cs="Arial"/>
          <w:b/>
          <w:bCs/>
          <w:lang w:eastAsia="pl-PL"/>
        </w:rPr>
      </w:pPr>
      <w:r w:rsidRPr="00C50C51">
        <w:rPr>
          <w:rFonts w:ascii="Arial" w:eastAsia="Times New Roman" w:hAnsi="Arial" w:cs="Arial"/>
          <w:b/>
          <w:bCs/>
          <w:color w:val="000000"/>
          <w:lang w:eastAsia="pl-PL"/>
        </w:rPr>
        <w:t xml:space="preserve">INFORMACJE O SPOSOBIE POROZUMIEWANIA SIĘ ZAMAWIAJĄCEGO </w:t>
      </w:r>
      <w:r w:rsidRPr="00C50C51">
        <w:rPr>
          <w:rFonts w:ascii="Arial" w:eastAsia="Times New Roman" w:hAnsi="Arial" w:cs="Arial"/>
          <w:b/>
          <w:bCs/>
          <w:color w:val="000000"/>
          <w:lang w:eastAsia="pl-PL"/>
        </w:rPr>
        <w:br/>
        <w:t>Z WYKONAWCAMI</w:t>
      </w:r>
      <w:r w:rsidRPr="00C50C51">
        <w:rPr>
          <w:rFonts w:ascii="Arial" w:eastAsia="Times New Roman" w:hAnsi="Arial" w:cs="Arial"/>
          <w:b/>
          <w:bCs/>
          <w:lang w:eastAsia="pl-PL"/>
        </w:rPr>
        <w:t xml:space="preserve"> ORAZ POZYSKIWANIA OŚWIADCZEŃ I DOKUMENTÓW.</w:t>
      </w:r>
    </w:p>
    <w:p w:rsidR="000C0B32" w:rsidRPr="00C50C51" w:rsidRDefault="000C0B32" w:rsidP="000C0B32">
      <w:pPr>
        <w:spacing w:after="0"/>
        <w:ind w:left="360"/>
        <w:rPr>
          <w:rFonts w:ascii="Arial" w:eastAsia="Times New Roman" w:hAnsi="Arial" w:cs="Arial"/>
          <w:b/>
          <w:bCs/>
          <w:lang w:eastAsia="pl-PL"/>
        </w:rPr>
      </w:pPr>
    </w:p>
    <w:p w:rsidR="005A112E" w:rsidRPr="000C0B32" w:rsidRDefault="00FB5FCC" w:rsidP="00C50C51">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Środkiem komunikacji elektronicznej, służącym złożeniu przez Wykonawcę oferty jest platforma zakupowa </w:t>
      </w:r>
      <w:hyperlink r:id="rId12">
        <w:r w:rsidRPr="00C50C51">
          <w:rPr>
            <w:rStyle w:val="czeinternetowe"/>
            <w:rFonts w:ascii="Arial" w:eastAsiaTheme="majorEastAsia" w:hAnsi="Arial" w:cs="Arial"/>
            <w:b/>
            <w:sz w:val="22"/>
            <w:szCs w:val="22"/>
          </w:rPr>
          <w:t>https://platformazakupowa.pl/pn/32wog</w:t>
        </w:r>
      </w:hyperlink>
      <w:r w:rsidRPr="00C50C51">
        <w:rPr>
          <w:rFonts w:ascii="Arial" w:hAnsi="Arial" w:cs="Arial"/>
          <w:b/>
          <w:sz w:val="22"/>
          <w:szCs w:val="22"/>
        </w:rPr>
        <w:t xml:space="preserve"> </w:t>
      </w:r>
    </w:p>
    <w:p w:rsidR="000C0B32" w:rsidRPr="00C50C51" w:rsidRDefault="000C0B32" w:rsidP="000C0B32">
      <w:pPr>
        <w:pStyle w:val="Akapitzlist"/>
        <w:spacing w:line="276" w:lineRule="auto"/>
        <w:ind w:left="786"/>
        <w:jc w:val="both"/>
        <w:rPr>
          <w:rFonts w:ascii="Arial" w:hAnsi="Arial" w:cs="Arial"/>
          <w:b/>
          <w:bCs/>
          <w:sz w:val="22"/>
          <w:szCs w:val="22"/>
        </w:rPr>
      </w:pPr>
    </w:p>
    <w:p w:rsidR="000C0B32" w:rsidRPr="000C0B32" w:rsidRDefault="005A112E" w:rsidP="000C0B32">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Wykonawca przedstawia ofertę zgodnie z wymogami </w:t>
      </w:r>
      <w:r w:rsidR="00FB5FCC" w:rsidRPr="00C50C51">
        <w:rPr>
          <w:rFonts w:ascii="Arial" w:hAnsi="Arial" w:cs="Arial"/>
          <w:sz w:val="22"/>
          <w:szCs w:val="22"/>
        </w:rPr>
        <w:t>zapytania ofertowego.</w:t>
      </w:r>
    </w:p>
    <w:p w:rsidR="005A112E" w:rsidRPr="003A573B" w:rsidRDefault="00FB5FCC" w:rsidP="00C50C51">
      <w:pPr>
        <w:pStyle w:val="Akapitzlist"/>
        <w:numPr>
          <w:ilvl w:val="0"/>
          <w:numId w:val="4"/>
        </w:numPr>
        <w:spacing w:line="276" w:lineRule="auto"/>
        <w:jc w:val="both"/>
        <w:rPr>
          <w:rStyle w:val="czeinternetowe"/>
          <w:rFonts w:ascii="Arial" w:hAnsi="Arial" w:cs="Arial"/>
          <w:b/>
          <w:bCs/>
          <w:color w:val="auto"/>
          <w:sz w:val="22"/>
          <w:szCs w:val="22"/>
          <w:u w:val="none"/>
        </w:rPr>
      </w:pPr>
      <w:r w:rsidRPr="00C50C51">
        <w:rPr>
          <w:rFonts w:ascii="Arial" w:hAnsi="Arial" w:cs="Arial"/>
          <w:sz w:val="22"/>
          <w:szCs w:val="22"/>
        </w:rPr>
        <w:t xml:space="preserve">Wszelkie oświadczenia, wnioski, zawiadomienia oraz informacje Zamawiający </w:t>
      </w:r>
      <w:r w:rsidRPr="00C50C51">
        <w:rPr>
          <w:rFonts w:ascii="Arial" w:hAnsi="Arial" w:cs="Arial"/>
          <w:sz w:val="22"/>
          <w:szCs w:val="22"/>
        </w:rPr>
        <w:br/>
        <w:t>i Wykon</w:t>
      </w:r>
      <w:r w:rsidR="005A112E" w:rsidRPr="00C50C51">
        <w:rPr>
          <w:rFonts w:ascii="Arial" w:hAnsi="Arial" w:cs="Arial"/>
          <w:sz w:val="22"/>
          <w:szCs w:val="22"/>
        </w:rPr>
        <w:t>awcy przekazują sobie za pomocą</w:t>
      </w:r>
      <w:r w:rsidRPr="00C50C51">
        <w:rPr>
          <w:rFonts w:ascii="Arial" w:hAnsi="Arial" w:cs="Arial"/>
          <w:sz w:val="22"/>
          <w:szCs w:val="22"/>
        </w:rPr>
        <w:t xml:space="preserve"> platformy zakupowej </w:t>
      </w:r>
      <w:hyperlink r:id="rId13">
        <w:r w:rsidRPr="00C50C51">
          <w:rPr>
            <w:rStyle w:val="czeinternetowe"/>
            <w:rFonts w:ascii="Arial" w:eastAsiaTheme="majorEastAsia" w:hAnsi="Arial" w:cs="Arial"/>
            <w:b/>
            <w:sz w:val="22"/>
            <w:szCs w:val="22"/>
          </w:rPr>
          <w:t>https://platformazakupowa.pl/pn/32wog</w:t>
        </w:r>
      </w:hyperlink>
      <w:r w:rsidRPr="003A573B">
        <w:rPr>
          <w:rStyle w:val="czeinternetowe"/>
          <w:rFonts w:ascii="Arial" w:eastAsiaTheme="majorEastAsia" w:hAnsi="Arial" w:cs="Arial"/>
          <w:b/>
          <w:sz w:val="22"/>
          <w:szCs w:val="22"/>
          <w:u w:val="none"/>
        </w:rPr>
        <w:t xml:space="preserve"> </w:t>
      </w:r>
      <w:r w:rsidRPr="003A573B">
        <w:rPr>
          <w:rStyle w:val="czeinternetowe"/>
          <w:rFonts w:ascii="Arial" w:eastAsiaTheme="majorEastAsia" w:hAnsi="Arial" w:cs="Arial"/>
          <w:color w:val="auto"/>
          <w:sz w:val="22"/>
          <w:szCs w:val="22"/>
          <w:u w:val="none"/>
        </w:rPr>
        <w:t xml:space="preserve">lub </w:t>
      </w:r>
      <w:r w:rsidRPr="003A573B">
        <w:rPr>
          <w:rFonts w:ascii="Arial" w:hAnsi="Arial" w:cs="Arial"/>
          <w:sz w:val="22"/>
          <w:szCs w:val="22"/>
        </w:rPr>
        <w:t xml:space="preserve">e-mail: </w:t>
      </w:r>
      <w:hyperlink r:id="rId14">
        <w:r w:rsidRPr="003A573B">
          <w:rPr>
            <w:rStyle w:val="czeinternetowe"/>
            <w:rFonts w:ascii="Arial" w:hAnsi="Arial" w:cs="Arial"/>
            <w:color w:val="auto"/>
            <w:sz w:val="22"/>
            <w:szCs w:val="22"/>
          </w:rPr>
          <w:t>32wog.zampub@ron.mil.pl</w:t>
        </w:r>
      </w:hyperlink>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5A112E" w:rsidRPr="00755DAF"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5">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755DAF" w:rsidRDefault="00755DAF" w:rsidP="00755DAF">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pytania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niż </w:t>
      </w:r>
      <w:r>
        <w:rPr>
          <w:rFonts w:ascii="Arial" w:eastAsia="Times New Roman" w:hAnsi="Arial" w:cs="Arial"/>
          <w:b/>
          <w:lang w:eastAsia="pl-PL"/>
        </w:rPr>
        <w:t xml:space="preserve">na 4 dni </w:t>
      </w:r>
      <w:r w:rsidRPr="009F6F19">
        <w:rPr>
          <w:rFonts w:ascii="Arial" w:eastAsia="Times New Roman" w:hAnsi="Arial" w:cs="Arial"/>
          <w:b/>
          <w:lang w:eastAsia="pl-PL"/>
        </w:rPr>
        <w:t>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B278EF" w:rsidRPr="009F6F19" w:rsidRDefault="00B278EF" w:rsidP="00B278EF">
      <w:pPr>
        <w:suppressAutoHyphens w:val="0"/>
        <w:spacing w:after="0"/>
        <w:ind w:left="786"/>
        <w:jc w:val="both"/>
        <w:rPr>
          <w:rFonts w:ascii="Arial" w:eastAsia="Times New Roman" w:hAnsi="Arial" w:cs="Arial"/>
          <w:lang w:eastAsia="pl-PL"/>
        </w:rPr>
      </w:pPr>
    </w:p>
    <w:p w:rsidR="005A112E" w:rsidRPr="00B278EF"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za pośrednictwem Platformy. Wszelkie informacje zamieszczane przez Zamawiającego dostępne </w:t>
      </w:r>
      <w:proofErr w:type="gramStart"/>
      <w:r w:rsidRPr="003A573B">
        <w:rPr>
          <w:rFonts w:ascii="Arial" w:hAnsi="Arial" w:cs="Arial"/>
          <w:sz w:val="22"/>
          <w:szCs w:val="22"/>
        </w:rPr>
        <w:t>będą  na</w:t>
      </w:r>
      <w:proofErr w:type="gramEnd"/>
      <w:r w:rsidRPr="003A573B">
        <w:rPr>
          <w:rFonts w:ascii="Arial" w:hAnsi="Arial" w:cs="Arial"/>
          <w:sz w:val="22"/>
          <w:szCs w:val="22"/>
        </w:rPr>
        <w:t xml:space="preserve"> Platformie w sekcji „Komunikaty”. </w:t>
      </w:r>
    </w:p>
    <w:p w:rsidR="00B278EF" w:rsidRPr="00B278EF" w:rsidRDefault="00B278EF" w:rsidP="00B278EF">
      <w:pPr>
        <w:jc w:val="both"/>
        <w:rPr>
          <w:rFonts w:ascii="Arial" w:hAnsi="Arial" w:cs="Arial"/>
          <w:b/>
          <w:bCs/>
        </w:rPr>
      </w:pP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lastRenderedPageBreak/>
        <w:t>zaakceptować warunki korzystania z Platformy określone w Regulaminie zamieszczonym na stronie internetowej Platformy, w zakładce „Regulamin” oraz uznania go za wiążący.</w:t>
      </w:r>
    </w:p>
    <w:p w:rsidR="005A112E" w:rsidRDefault="00FB5FCC" w:rsidP="003A573B">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0C0B32" w:rsidRPr="003A573B" w:rsidRDefault="000C0B32" w:rsidP="000C0B32">
      <w:pPr>
        <w:spacing w:after="0"/>
        <w:ind w:left="1077"/>
        <w:contextualSpacing/>
        <w:jc w:val="both"/>
        <w:rPr>
          <w:rFonts w:ascii="Arial" w:hAnsi="Arial" w:cs="Arial"/>
        </w:rPr>
      </w:pPr>
    </w:p>
    <w:p w:rsidR="005A112E" w:rsidRPr="000C0B32"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t xml:space="preserve">Zamawiający informuje, że instrukcje korzystania z </w:t>
      </w:r>
      <w:hyperlink r:id="rId16">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7">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18">
        <w:r w:rsidRPr="003A573B">
          <w:rPr>
            <w:rFonts w:ascii="Arial" w:hAnsi="Arial" w:cs="Arial"/>
            <w:color w:val="1155CC"/>
            <w:sz w:val="22"/>
            <w:szCs w:val="22"/>
            <w:u w:val="single"/>
            <w:lang w:eastAsia="ar-SA"/>
          </w:rPr>
          <w:t>https://platformazakupowa.pl/strona/45-instrukcje</w:t>
        </w:r>
      </w:hyperlink>
    </w:p>
    <w:p w:rsidR="000C0B32" w:rsidRPr="003A573B" w:rsidRDefault="000C0B32" w:rsidP="000C0B32">
      <w:pPr>
        <w:pStyle w:val="Akapitzlist"/>
        <w:spacing w:line="276" w:lineRule="auto"/>
        <w:ind w:left="786"/>
        <w:jc w:val="both"/>
        <w:rPr>
          <w:rFonts w:ascii="Arial" w:hAnsi="Arial" w:cs="Arial"/>
          <w:sz w:val="22"/>
          <w:szCs w:val="22"/>
          <w:lang w:eastAsia="en-US"/>
        </w:rPr>
      </w:pP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5A112E"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p>
    <w:p w:rsidR="000C0B32" w:rsidRPr="003A573B" w:rsidRDefault="000C0B32" w:rsidP="000C0B32">
      <w:pPr>
        <w:pStyle w:val="Akapitzlist"/>
        <w:spacing w:line="276" w:lineRule="auto"/>
        <w:ind w:left="786"/>
        <w:jc w:val="both"/>
        <w:rPr>
          <w:rFonts w:ascii="Arial" w:hAnsi="Arial" w:cs="Arial"/>
          <w:sz w:val="22"/>
          <w:szCs w:val="22"/>
          <w:lang w:eastAsia="en-US"/>
        </w:rPr>
      </w:pPr>
    </w:p>
    <w:p w:rsidR="00B278EF" w:rsidRDefault="00FB5FCC" w:rsidP="00B278EF">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B278EF" w:rsidRPr="00B278EF" w:rsidRDefault="00B278EF" w:rsidP="00B278EF">
      <w:pPr>
        <w:jc w:val="both"/>
        <w:rPr>
          <w:rFonts w:ascii="Arial" w:hAnsi="Arial" w:cs="Arial"/>
        </w:rPr>
      </w:pPr>
    </w:p>
    <w:p w:rsidR="005A112E" w:rsidRPr="003A573B" w:rsidRDefault="005A112E"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dać od Wykonawcy wyjaśnień</w:t>
      </w:r>
      <w:r w:rsidR="00D02C79" w:rsidRPr="00D02C79">
        <w:rPr>
          <w:rFonts w:ascii="Arial" w:hAnsi="Arial" w:cs="Arial"/>
          <w:sz w:val="22"/>
          <w:szCs w:val="22"/>
        </w:rPr>
        <w:t xml:space="preserve"> </w:t>
      </w:r>
      <w:r w:rsidR="00D02C79" w:rsidRPr="003A573B">
        <w:rPr>
          <w:rFonts w:ascii="Arial" w:hAnsi="Arial" w:cs="Arial"/>
          <w:sz w:val="22"/>
          <w:szCs w:val="22"/>
        </w:rPr>
        <w:t>dotyczących treści złożonej oferty</w:t>
      </w:r>
      <w:r w:rsidRPr="003A573B">
        <w:rPr>
          <w:rFonts w:ascii="Arial" w:hAnsi="Arial" w:cs="Arial"/>
          <w:sz w:val="22"/>
          <w:szCs w:val="22"/>
        </w:rPr>
        <w:t xml:space="preserve"> </w:t>
      </w:r>
      <w:r w:rsidR="00D02C79">
        <w:rPr>
          <w:rFonts w:ascii="Arial" w:hAnsi="Arial" w:cs="Arial"/>
          <w:sz w:val="22"/>
          <w:szCs w:val="22"/>
        </w:rPr>
        <w:t xml:space="preserve">lub złożenia wymaganych dokumentów jakie Zamawiający żądał. </w:t>
      </w:r>
    </w:p>
    <w:p w:rsidR="0043477E"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t xml:space="preserve">Nie złożenie wymaganych </w:t>
      </w:r>
      <w:r w:rsidRPr="00902B6B">
        <w:rPr>
          <w:rFonts w:ascii="Arial" w:hAnsi="Arial" w:cs="Arial"/>
          <w:b/>
          <w:sz w:val="22"/>
          <w:szCs w:val="22"/>
        </w:rPr>
        <w:t>wyjaśnień,</w:t>
      </w:r>
      <w:r w:rsidR="00D02C79" w:rsidRPr="00902B6B">
        <w:rPr>
          <w:rFonts w:ascii="Arial" w:hAnsi="Arial" w:cs="Arial"/>
          <w:b/>
          <w:sz w:val="22"/>
          <w:szCs w:val="22"/>
        </w:rPr>
        <w:t xml:space="preserve"> </w:t>
      </w:r>
      <w:proofErr w:type="gramStart"/>
      <w:r w:rsidR="00D02C79" w:rsidRPr="00902B6B">
        <w:rPr>
          <w:rFonts w:ascii="Arial" w:hAnsi="Arial" w:cs="Arial"/>
          <w:b/>
          <w:sz w:val="22"/>
          <w:szCs w:val="22"/>
        </w:rPr>
        <w:t>dokumentów</w:t>
      </w:r>
      <w:r w:rsidR="00D02C79">
        <w:rPr>
          <w:rFonts w:ascii="Arial" w:hAnsi="Arial" w:cs="Arial"/>
          <w:sz w:val="22"/>
          <w:szCs w:val="22"/>
        </w:rPr>
        <w:t xml:space="preserve"> </w:t>
      </w:r>
      <w:r w:rsidRPr="003A573B">
        <w:rPr>
          <w:rFonts w:ascii="Arial" w:hAnsi="Arial" w:cs="Arial"/>
          <w:sz w:val="22"/>
          <w:szCs w:val="22"/>
        </w:rPr>
        <w:t xml:space="preserve"> o</w:t>
      </w:r>
      <w:proofErr w:type="gramEnd"/>
      <w:r w:rsidRPr="003A573B">
        <w:rPr>
          <w:rFonts w:ascii="Arial" w:hAnsi="Arial" w:cs="Arial"/>
          <w:sz w:val="22"/>
          <w:szCs w:val="22"/>
        </w:rPr>
        <w:t xml:space="preserve"> których mowa w </w:t>
      </w:r>
      <w:r w:rsidR="00960569">
        <w:rPr>
          <w:rFonts w:ascii="Arial" w:hAnsi="Arial" w:cs="Arial"/>
          <w:sz w:val="22"/>
          <w:szCs w:val="22"/>
          <w:lang w:eastAsia="ar-SA"/>
        </w:rPr>
        <w:t xml:space="preserve">pkt </w:t>
      </w:r>
      <w:r w:rsidR="00D02C79">
        <w:rPr>
          <w:rFonts w:ascii="Arial" w:hAnsi="Arial" w:cs="Arial"/>
          <w:sz w:val="22"/>
          <w:szCs w:val="22"/>
          <w:lang w:eastAsia="ar-SA"/>
        </w:rPr>
        <w:t>13</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B278EF" w:rsidRPr="003A573B" w:rsidRDefault="00B278EF" w:rsidP="00B278EF">
      <w:pPr>
        <w:pStyle w:val="Akapitzlist"/>
        <w:spacing w:line="276" w:lineRule="auto"/>
        <w:ind w:left="786"/>
        <w:jc w:val="both"/>
        <w:rPr>
          <w:rFonts w:ascii="Arial" w:hAnsi="Arial" w:cs="Arial"/>
          <w:sz w:val="22"/>
          <w:szCs w:val="22"/>
          <w:lang w:eastAsia="en-US"/>
        </w:rPr>
      </w:pP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5A112E" w:rsidRPr="003A573B">
        <w:rPr>
          <w:rFonts w:ascii="Arial" w:eastAsia="Times New Roman" w:hAnsi="Arial" w:cs="Arial"/>
          <w:sz w:val="22"/>
          <w:szCs w:val="22"/>
        </w:rPr>
        <w:t xml:space="preserve">umentów </w:t>
      </w:r>
      <w:r w:rsidR="005A112E" w:rsidRPr="003A573B">
        <w:rPr>
          <w:rFonts w:ascii="Arial" w:eastAsia="Times New Roman" w:hAnsi="Arial" w:cs="Arial"/>
          <w:sz w:val="22"/>
          <w:szCs w:val="22"/>
        </w:rPr>
        <w:br/>
        <w:t xml:space="preserve">w wyznaczonym terminie </w:t>
      </w:r>
      <w:r w:rsidRPr="003A573B">
        <w:rPr>
          <w:rFonts w:ascii="Arial" w:eastAsia="Times New Roman" w:hAnsi="Arial" w:cs="Arial"/>
          <w:sz w:val="22"/>
          <w:szCs w:val="22"/>
        </w:rPr>
        <w:t xml:space="preserve">skutkować będzie odrzuceniem oferty </w:t>
      </w:r>
      <w:r w:rsidR="005A112E" w:rsidRPr="003A573B">
        <w:rPr>
          <w:rFonts w:ascii="Arial" w:eastAsia="Times New Roman" w:hAnsi="Arial" w:cs="Arial"/>
          <w:sz w:val="22"/>
          <w:szCs w:val="22"/>
        </w:rPr>
        <w:br/>
      </w:r>
      <w:r w:rsidRPr="003A573B">
        <w:rPr>
          <w:rFonts w:ascii="Arial" w:eastAsia="Times New Roman" w:hAnsi="Arial" w:cs="Arial"/>
          <w:sz w:val="22"/>
          <w:szCs w:val="22"/>
        </w:rPr>
        <w:t>z postępowania.</w:t>
      </w:r>
    </w:p>
    <w:p w:rsidR="000C0B32" w:rsidRPr="003A573B" w:rsidRDefault="000C0B32" w:rsidP="000C0B32">
      <w:pPr>
        <w:pStyle w:val="NormalnyWeb"/>
        <w:shd w:val="clear" w:color="auto" w:fill="FFFFFF"/>
        <w:tabs>
          <w:tab w:val="left" w:pos="360"/>
        </w:tabs>
        <w:spacing w:before="0" w:after="0" w:line="276" w:lineRule="auto"/>
        <w:ind w:left="786"/>
        <w:jc w:val="both"/>
        <w:rPr>
          <w:rFonts w:ascii="Arial" w:eastAsia="Times New Roman" w:hAnsi="Arial" w:cs="Arial"/>
          <w:sz w:val="22"/>
          <w:szCs w:val="22"/>
        </w:rPr>
      </w:pPr>
    </w:p>
    <w:p w:rsidR="0043477E" w:rsidRDefault="00FB5FCC" w:rsidP="003A573B">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z treścią zapytania ofertowego nie 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0C0B32" w:rsidRPr="003A573B" w:rsidRDefault="000C0B32" w:rsidP="000C0B32">
      <w:pPr>
        <w:spacing w:after="0"/>
        <w:jc w:val="both"/>
        <w:rPr>
          <w:rFonts w:ascii="Arial" w:eastAsia="Times New Roman" w:hAnsi="Arial" w:cs="Arial"/>
          <w:lang w:eastAsia="pl-PL"/>
        </w:rPr>
      </w:pP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lastRenderedPageBreak/>
        <w:t>zawiera błędy w obliczeniu ceny lub kosztu niepodlegające czynnoś</w:t>
      </w:r>
      <w:r w:rsidR="000B1110">
        <w:rPr>
          <w:rFonts w:ascii="Arial" w:eastAsia="Times New Roman" w:hAnsi="Arial" w:cs="Arial"/>
          <w:lang w:eastAsia="pl-PL"/>
        </w:rPr>
        <w:t xml:space="preserve">ci Zamawiającego </w:t>
      </w:r>
      <w:r w:rsidR="000B1110" w:rsidRPr="00D02C79">
        <w:rPr>
          <w:rFonts w:ascii="Arial" w:eastAsia="Times New Roman" w:hAnsi="Arial" w:cs="Arial"/>
          <w:lang w:eastAsia="pl-PL"/>
        </w:rPr>
        <w:t>opisanej w pkt</w:t>
      </w:r>
      <w:r w:rsidR="00D02C79" w:rsidRPr="00D02C79">
        <w:rPr>
          <w:rFonts w:ascii="Arial" w:eastAsia="Times New Roman" w:hAnsi="Arial" w:cs="Arial"/>
          <w:lang w:eastAsia="pl-PL"/>
        </w:rPr>
        <w:t xml:space="preserve"> 16</w:t>
      </w:r>
      <w:r w:rsidRPr="00D02C79">
        <w:rPr>
          <w:rFonts w:ascii="Arial" w:eastAsia="Times New Roman" w:hAnsi="Arial" w:cs="Arial"/>
          <w:lang w:eastAsia="pl-PL"/>
        </w:rPr>
        <w:t xml:space="preserve">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0C0B32" w:rsidRDefault="00FB5FCC" w:rsidP="00A62546">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treść nie odpowiada treści zapytania ofertowego.</w:t>
      </w:r>
    </w:p>
    <w:p w:rsidR="00F9538B" w:rsidRPr="00A62546" w:rsidRDefault="00F9538B" w:rsidP="00F9538B">
      <w:pPr>
        <w:tabs>
          <w:tab w:val="left" w:pos="426"/>
        </w:tabs>
        <w:spacing w:after="0"/>
        <w:ind w:left="1146"/>
        <w:jc w:val="both"/>
        <w:rPr>
          <w:rFonts w:ascii="Arial" w:eastAsia="Times New Roman" w:hAnsi="Arial" w:cs="Arial"/>
          <w:lang w:eastAsia="pl-PL"/>
        </w:rPr>
      </w:pP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0C0B32" w:rsidRPr="00B278EF" w:rsidRDefault="00FB5FCC" w:rsidP="00AE5A04">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B278EF" w:rsidRPr="00AE5A04" w:rsidRDefault="00B278EF" w:rsidP="00B278EF">
      <w:pPr>
        <w:pStyle w:val="Akapitzlist"/>
        <w:spacing w:line="276" w:lineRule="auto"/>
        <w:ind w:left="1211"/>
        <w:jc w:val="both"/>
        <w:rPr>
          <w:rFonts w:ascii="Arial" w:hAnsi="Arial" w:cs="Arial"/>
          <w:sz w:val="22"/>
          <w:szCs w:val="22"/>
        </w:rPr>
      </w:pP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0C0B32" w:rsidRPr="003A573B" w:rsidRDefault="000C0B32" w:rsidP="000C0B32">
      <w:pPr>
        <w:pStyle w:val="NormalnyWeb"/>
        <w:shd w:val="clear" w:color="auto" w:fill="FFFFFF"/>
        <w:tabs>
          <w:tab w:val="left" w:pos="360"/>
        </w:tabs>
        <w:spacing w:before="0" w:after="0" w:line="276" w:lineRule="auto"/>
        <w:ind w:left="786"/>
        <w:jc w:val="both"/>
        <w:rPr>
          <w:rFonts w:ascii="Arial" w:hAnsi="Arial" w:cs="Arial"/>
          <w:sz w:val="22"/>
          <w:szCs w:val="22"/>
        </w:rPr>
      </w:pP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w:t>
      </w:r>
      <w:r w:rsidR="00B2020A">
        <w:rPr>
          <w:rFonts w:ascii="Arial" w:eastAsia="Times New Roman" w:hAnsi="Arial" w:cs="Arial"/>
          <w:sz w:val="22"/>
          <w:szCs w:val="22"/>
        </w:rPr>
        <w:t>, nie złożono żadnej oferty niepodlegającej odrzuceniu</w:t>
      </w:r>
      <w:r w:rsidRPr="003A573B">
        <w:rPr>
          <w:rFonts w:ascii="Arial" w:eastAsia="Times New Roman" w:hAnsi="Arial" w:cs="Arial"/>
          <w:sz w:val="22"/>
          <w:szCs w:val="22"/>
        </w:rPr>
        <w:t xml:space="preserve">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0C0B32" w:rsidRPr="003A573B" w:rsidRDefault="000C0B32" w:rsidP="000C0B32">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92199C"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92199C" w:rsidRDefault="0092199C" w:rsidP="0092199C">
      <w:pPr>
        <w:pStyle w:val="Akapitzlist"/>
        <w:rPr>
          <w:rFonts w:ascii="Arial" w:hAnsi="Arial" w:cs="Arial"/>
          <w:sz w:val="22"/>
          <w:szCs w:val="22"/>
        </w:rPr>
      </w:pPr>
    </w:p>
    <w:p w:rsidR="0092199C" w:rsidRDefault="0092199C" w:rsidP="0092199C">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92199C">
        <w:rPr>
          <w:rFonts w:ascii="Arial" w:hAnsi="Arial" w:cs="Arial"/>
          <w:sz w:val="22"/>
          <w:szCs w:val="22"/>
        </w:rPr>
        <w:t xml:space="preserve">Jeżeli Wykonawca nie złoży </w:t>
      </w:r>
      <w:r>
        <w:rPr>
          <w:rFonts w:ascii="Arial" w:hAnsi="Arial" w:cs="Arial"/>
          <w:sz w:val="22"/>
          <w:szCs w:val="22"/>
        </w:rPr>
        <w:t xml:space="preserve">wraz z ofertą wymaganych </w:t>
      </w:r>
      <w:proofErr w:type="gramStart"/>
      <w:r>
        <w:rPr>
          <w:rFonts w:ascii="Arial" w:hAnsi="Arial" w:cs="Arial"/>
          <w:sz w:val="22"/>
          <w:szCs w:val="22"/>
        </w:rPr>
        <w:t>dokumentó</w:t>
      </w:r>
      <w:r w:rsidR="00F936D9">
        <w:rPr>
          <w:rFonts w:ascii="Arial" w:hAnsi="Arial" w:cs="Arial"/>
          <w:sz w:val="22"/>
          <w:szCs w:val="22"/>
        </w:rPr>
        <w:t xml:space="preserve">w </w:t>
      </w:r>
      <w:r w:rsidRPr="0092199C">
        <w:rPr>
          <w:rFonts w:ascii="Arial" w:hAnsi="Arial" w:cs="Arial"/>
          <w:sz w:val="22"/>
          <w:szCs w:val="22"/>
        </w:rPr>
        <w:t xml:space="preserve"> lub</w:t>
      </w:r>
      <w:proofErr w:type="gramEnd"/>
      <w:r w:rsidRPr="0092199C">
        <w:rPr>
          <w:rFonts w:ascii="Arial" w:hAnsi="Arial" w:cs="Arial"/>
          <w:sz w:val="22"/>
          <w:szCs w:val="22"/>
        </w:rPr>
        <w:t xml:space="preserve"> złożone </w:t>
      </w:r>
      <w:r w:rsidR="00F936D9">
        <w:rPr>
          <w:rFonts w:ascii="Arial" w:hAnsi="Arial" w:cs="Arial"/>
          <w:sz w:val="22"/>
          <w:szCs w:val="22"/>
        </w:rPr>
        <w:t>dokumenty</w:t>
      </w:r>
      <w:r w:rsidRPr="0092199C">
        <w:rPr>
          <w:rFonts w:ascii="Arial" w:hAnsi="Arial" w:cs="Arial"/>
          <w:sz w:val="22"/>
          <w:szCs w:val="22"/>
        </w:rPr>
        <w:t xml:space="preserve"> będą nie kompletne, Zamawiający wezwie do ich złożenia lub uzupełnienia w wyznaczonym termi</w:t>
      </w:r>
      <w:r w:rsidR="00F936D9">
        <w:rPr>
          <w:rFonts w:ascii="Arial" w:hAnsi="Arial" w:cs="Arial"/>
          <w:sz w:val="22"/>
          <w:szCs w:val="22"/>
        </w:rPr>
        <w:t xml:space="preserve">nie wyłącznie wykonawcę najkorzystniejszego. </w:t>
      </w:r>
    </w:p>
    <w:p w:rsidR="008E18F5" w:rsidRPr="008E18F5" w:rsidRDefault="008E18F5" w:rsidP="008E18F5">
      <w:pPr>
        <w:pStyle w:val="Akapitzlist"/>
        <w:rPr>
          <w:rFonts w:ascii="Arial" w:hAnsi="Arial" w:cs="Arial"/>
          <w:sz w:val="22"/>
          <w:szCs w:val="22"/>
        </w:rPr>
      </w:pPr>
    </w:p>
    <w:p w:rsidR="00B278EF" w:rsidRPr="00651CB5" w:rsidRDefault="008E18F5" w:rsidP="00651CB5">
      <w:pPr>
        <w:pStyle w:val="Akapitzlist"/>
        <w:numPr>
          <w:ilvl w:val="0"/>
          <w:numId w:val="4"/>
        </w:numPr>
        <w:suppressAutoHyphens w:val="0"/>
        <w:autoSpaceDE w:val="0"/>
        <w:autoSpaceDN w:val="0"/>
        <w:adjustRightInd w:val="0"/>
        <w:contextualSpacing/>
        <w:jc w:val="both"/>
        <w:rPr>
          <w:rFonts w:ascii="Arial" w:hAnsi="Arial" w:cs="Arial"/>
          <w:sz w:val="22"/>
          <w:szCs w:val="22"/>
        </w:rPr>
      </w:pPr>
      <w:r>
        <w:rPr>
          <w:rFonts w:ascii="Arial" w:hAnsi="Arial" w:cs="Arial"/>
          <w:sz w:val="22"/>
          <w:szCs w:val="22"/>
        </w:rPr>
        <w:t xml:space="preserve">Zamawiający </w:t>
      </w:r>
      <w:r w:rsidR="00C120E3">
        <w:rPr>
          <w:rFonts w:ascii="Arial" w:hAnsi="Arial" w:cs="Arial"/>
          <w:sz w:val="22"/>
          <w:szCs w:val="22"/>
        </w:rPr>
        <w:t xml:space="preserve">przewiduje możliwość negocjacji najkorzystniejszej oferty w zakresie ceny, terminu </w:t>
      </w:r>
      <w:proofErr w:type="gramStart"/>
      <w:r w:rsidR="00C120E3">
        <w:rPr>
          <w:rFonts w:ascii="Arial" w:hAnsi="Arial" w:cs="Arial"/>
          <w:sz w:val="22"/>
          <w:szCs w:val="22"/>
        </w:rPr>
        <w:t>realizacji,  terminu</w:t>
      </w:r>
      <w:proofErr w:type="gramEnd"/>
      <w:r w:rsidR="00C120E3">
        <w:rPr>
          <w:rFonts w:ascii="Arial" w:hAnsi="Arial" w:cs="Arial"/>
          <w:sz w:val="22"/>
          <w:szCs w:val="22"/>
        </w:rPr>
        <w:t xml:space="preserve"> płatności, gwarancji, wysokości kar umownych. </w:t>
      </w:r>
    </w:p>
    <w:p w:rsidR="00B278EF" w:rsidRPr="003A573B" w:rsidRDefault="00B278EF"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3A573B" w:rsidRDefault="00FB5FCC" w:rsidP="003A573B">
      <w:pPr>
        <w:numPr>
          <w:ilvl w:val="0"/>
          <w:numId w:val="3"/>
        </w:numPr>
        <w:spacing w:after="0"/>
        <w:rPr>
          <w:rFonts w:ascii="Arial" w:hAnsi="Arial" w:cs="Arial"/>
        </w:rPr>
      </w:pPr>
      <w:r w:rsidRPr="003A573B">
        <w:rPr>
          <w:rFonts w:ascii="Arial" w:eastAsia="Times New Roman" w:hAnsi="Arial" w:cs="Arial"/>
          <w:b/>
          <w:bCs/>
          <w:lang w:eastAsia="pl-PL"/>
        </w:rPr>
        <w:t>MIEJSCE SKŁADANIA OFERTY CENOWEJ</w:t>
      </w:r>
    </w:p>
    <w:p w:rsidR="0043477E" w:rsidRPr="003A573B" w:rsidRDefault="0043477E" w:rsidP="003A573B">
      <w:pPr>
        <w:spacing w:after="0"/>
        <w:ind w:left="360"/>
        <w:rPr>
          <w:rFonts w:ascii="Arial" w:hAnsi="Arial" w:cs="Arial"/>
        </w:rPr>
      </w:pPr>
    </w:p>
    <w:p w:rsidR="0043477E" w:rsidRPr="00F751BE" w:rsidRDefault="00FB5FCC" w:rsidP="00F751BE">
      <w:pPr>
        <w:pStyle w:val="NormalnyWeb"/>
        <w:numPr>
          <w:ilvl w:val="0"/>
          <w:numId w:val="6"/>
        </w:numPr>
        <w:shd w:val="clear" w:color="auto" w:fill="FFFFFF"/>
        <w:tabs>
          <w:tab w:val="left" w:pos="360"/>
        </w:tabs>
        <w:spacing w:before="0" w:after="0"/>
        <w:jc w:val="both"/>
        <w:rPr>
          <w:rFonts w:ascii="Arial" w:hAnsi="Arial" w:cs="Arial"/>
          <w:sz w:val="22"/>
          <w:szCs w:val="22"/>
        </w:rPr>
      </w:pPr>
      <w:r w:rsidRPr="003A573B">
        <w:rPr>
          <w:rFonts w:ascii="Arial" w:hAnsi="Arial" w:cs="Arial"/>
          <w:sz w:val="22"/>
          <w:szCs w:val="22"/>
        </w:rPr>
        <w:t xml:space="preserve">Ofertę cenową przygotowaną zgodnie z pkt IV niniejszego zapytania należy złożyć za pośrednictwem platformy zakupowej, </w:t>
      </w:r>
      <w:hyperlink r:id="rId19">
        <w:r w:rsidRPr="003A573B">
          <w:rPr>
            <w:rStyle w:val="czeinternetowe"/>
            <w:rFonts w:ascii="Arial" w:hAnsi="Arial" w:cs="Arial"/>
            <w:b/>
            <w:sz w:val="22"/>
            <w:szCs w:val="22"/>
          </w:rPr>
          <w:t>https://platformazakupowa.pl/pn/32wog</w:t>
        </w:r>
      </w:hyperlink>
    </w:p>
    <w:p w:rsidR="0043477E" w:rsidRDefault="00FB5FCC" w:rsidP="00F9538B">
      <w:pPr>
        <w:pStyle w:val="NormalnyWeb"/>
        <w:numPr>
          <w:ilvl w:val="0"/>
          <w:numId w:val="6"/>
        </w:numPr>
        <w:shd w:val="clear" w:color="auto" w:fill="FFFFFF"/>
        <w:tabs>
          <w:tab w:val="left" w:pos="360"/>
        </w:tabs>
        <w:spacing w:before="0" w:after="0"/>
        <w:jc w:val="both"/>
        <w:rPr>
          <w:rFonts w:ascii="Arial" w:hAnsi="Arial" w:cs="Arial"/>
          <w:b/>
          <w:sz w:val="22"/>
          <w:szCs w:val="22"/>
        </w:rPr>
      </w:pPr>
      <w:r w:rsidRPr="003A573B">
        <w:rPr>
          <w:rFonts w:ascii="Arial" w:hAnsi="Arial" w:cs="Arial"/>
          <w:sz w:val="22"/>
          <w:szCs w:val="22"/>
        </w:rPr>
        <w:lastRenderedPageBreak/>
        <w:t>Termin skł</w:t>
      </w:r>
      <w:r w:rsidR="00FF1EE1" w:rsidRPr="003A573B">
        <w:rPr>
          <w:rFonts w:ascii="Arial" w:hAnsi="Arial" w:cs="Arial"/>
          <w:sz w:val="22"/>
          <w:szCs w:val="22"/>
        </w:rPr>
        <w:t>adania ofert ustala się do dnia</w:t>
      </w:r>
      <w:r w:rsidRPr="003A573B">
        <w:rPr>
          <w:rFonts w:ascii="Arial" w:hAnsi="Arial" w:cs="Arial"/>
          <w:b/>
          <w:sz w:val="22"/>
          <w:szCs w:val="22"/>
        </w:rPr>
        <w:t xml:space="preserve">: </w:t>
      </w:r>
      <w:r w:rsidR="00430476">
        <w:rPr>
          <w:rFonts w:ascii="Arial" w:hAnsi="Arial" w:cs="Arial"/>
          <w:b/>
          <w:sz w:val="22"/>
          <w:szCs w:val="22"/>
        </w:rPr>
        <w:t>20</w:t>
      </w:r>
      <w:r w:rsidR="00651CB5">
        <w:rPr>
          <w:rFonts w:ascii="Arial" w:hAnsi="Arial" w:cs="Arial"/>
          <w:b/>
          <w:sz w:val="22"/>
          <w:szCs w:val="22"/>
        </w:rPr>
        <w:t>.10</w:t>
      </w:r>
      <w:r w:rsidR="00942278">
        <w:rPr>
          <w:rFonts w:ascii="Arial" w:hAnsi="Arial" w:cs="Arial"/>
          <w:b/>
          <w:sz w:val="22"/>
          <w:szCs w:val="22"/>
        </w:rPr>
        <w:t>.2021 r.</w:t>
      </w:r>
      <w:r w:rsidR="003E4DB9">
        <w:rPr>
          <w:rFonts w:ascii="Arial" w:hAnsi="Arial" w:cs="Arial"/>
          <w:b/>
          <w:sz w:val="22"/>
          <w:szCs w:val="22"/>
        </w:rPr>
        <w:t xml:space="preserve"> do godziny 10</w:t>
      </w:r>
      <w:r w:rsidRPr="003A573B">
        <w:rPr>
          <w:rFonts w:ascii="Arial" w:hAnsi="Arial" w:cs="Arial"/>
          <w:b/>
          <w:sz w:val="22"/>
          <w:szCs w:val="22"/>
        </w:rPr>
        <w:t>:00</w:t>
      </w:r>
    </w:p>
    <w:p w:rsidR="00A62546" w:rsidRPr="003A573B" w:rsidRDefault="00A62546" w:rsidP="00F9538B">
      <w:pPr>
        <w:pStyle w:val="NormalnyWeb"/>
        <w:shd w:val="clear" w:color="auto" w:fill="FFFFFF"/>
        <w:tabs>
          <w:tab w:val="left" w:pos="360"/>
        </w:tabs>
        <w:spacing w:before="0" w:after="0"/>
        <w:jc w:val="both"/>
        <w:rPr>
          <w:rFonts w:ascii="Arial" w:hAnsi="Arial" w:cs="Arial"/>
          <w:b/>
          <w:sz w:val="22"/>
          <w:szCs w:val="22"/>
        </w:rPr>
      </w:pPr>
    </w:p>
    <w:p w:rsidR="0043477E" w:rsidRDefault="00FB5FCC" w:rsidP="00F9538B">
      <w:pPr>
        <w:pStyle w:val="NormalnyWeb"/>
        <w:numPr>
          <w:ilvl w:val="0"/>
          <w:numId w:val="6"/>
        </w:numPr>
        <w:shd w:val="clear" w:color="auto" w:fill="FFFFFF"/>
        <w:tabs>
          <w:tab w:val="left" w:pos="360"/>
        </w:tabs>
        <w:spacing w:before="0" w:after="0"/>
        <w:jc w:val="both"/>
        <w:rPr>
          <w:rFonts w:ascii="Arial" w:hAnsi="Arial" w:cs="Arial"/>
          <w:b/>
          <w:sz w:val="22"/>
          <w:szCs w:val="22"/>
        </w:rPr>
      </w:pPr>
      <w:r w:rsidRPr="003A573B">
        <w:rPr>
          <w:rFonts w:ascii="Arial" w:hAnsi="Arial" w:cs="Arial"/>
          <w:b/>
          <w:sz w:val="22"/>
          <w:szCs w:val="22"/>
        </w:rPr>
        <w:t xml:space="preserve">Otwarcie ofert dnia </w:t>
      </w:r>
      <w:r w:rsidR="00430476">
        <w:rPr>
          <w:rFonts w:ascii="Arial" w:hAnsi="Arial" w:cs="Arial"/>
          <w:b/>
          <w:sz w:val="22"/>
          <w:szCs w:val="22"/>
        </w:rPr>
        <w:t>20</w:t>
      </w:r>
      <w:bookmarkStart w:id="1" w:name="_GoBack"/>
      <w:bookmarkEnd w:id="1"/>
      <w:r w:rsidR="00651CB5">
        <w:rPr>
          <w:rFonts w:ascii="Arial" w:hAnsi="Arial" w:cs="Arial"/>
          <w:b/>
          <w:sz w:val="22"/>
          <w:szCs w:val="22"/>
        </w:rPr>
        <w:t>.10</w:t>
      </w:r>
      <w:r w:rsidR="00942278">
        <w:rPr>
          <w:rFonts w:ascii="Arial" w:hAnsi="Arial" w:cs="Arial"/>
          <w:b/>
          <w:sz w:val="22"/>
          <w:szCs w:val="22"/>
        </w:rPr>
        <w:t>.2021 r.</w:t>
      </w:r>
      <w:r w:rsidR="00C50C51">
        <w:rPr>
          <w:rFonts w:ascii="Arial" w:hAnsi="Arial" w:cs="Arial"/>
          <w:b/>
          <w:sz w:val="22"/>
          <w:szCs w:val="22"/>
        </w:rPr>
        <w:t xml:space="preserve"> o godz.:</w:t>
      </w:r>
      <w:r w:rsidR="003E4DB9">
        <w:rPr>
          <w:rFonts w:ascii="Arial" w:hAnsi="Arial" w:cs="Arial"/>
          <w:b/>
          <w:sz w:val="22"/>
          <w:szCs w:val="22"/>
        </w:rPr>
        <w:t xml:space="preserve"> 10</w:t>
      </w:r>
      <w:r w:rsidRPr="003A573B">
        <w:rPr>
          <w:rFonts w:ascii="Arial" w:hAnsi="Arial" w:cs="Arial"/>
          <w:b/>
          <w:sz w:val="22"/>
          <w:szCs w:val="22"/>
        </w:rPr>
        <w:t>:30</w:t>
      </w:r>
    </w:p>
    <w:p w:rsidR="00DC681E" w:rsidRDefault="00A73621" w:rsidP="00A73621">
      <w:pPr>
        <w:pStyle w:val="NormalnyWeb"/>
        <w:shd w:val="clear" w:color="auto" w:fill="FFFFFF"/>
        <w:tabs>
          <w:tab w:val="left" w:pos="2379"/>
        </w:tabs>
        <w:spacing w:before="0" w:after="0"/>
        <w:jc w:val="both"/>
        <w:rPr>
          <w:rFonts w:ascii="Arial" w:hAnsi="Arial" w:cs="Arial"/>
          <w:b/>
          <w:sz w:val="22"/>
          <w:szCs w:val="22"/>
        </w:rPr>
      </w:pPr>
      <w:r>
        <w:rPr>
          <w:rFonts w:ascii="Arial" w:hAnsi="Arial" w:cs="Arial"/>
          <w:b/>
          <w:sz w:val="22"/>
          <w:szCs w:val="22"/>
        </w:rPr>
        <w:tab/>
      </w:r>
    </w:p>
    <w:p w:rsidR="00A73621" w:rsidRDefault="00A73621" w:rsidP="00A73621">
      <w:pPr>
        <w:pStyle w:val="NormalnyWeb"/>
        <w:numPr>
          <w:ilvl w:val="0"/>
          <w:numId w:val="6"/>
        </w:numPr>
        <w:shd w:val="clear" w:color="auto" w:fill="FFFFFF"/>
        <w:tabs>
          <w:tab w:val="left" w:pos="360"/>
        </w:tabs>
        <w:spacing w:before="0" w:after="0"/>
        <w:jc w:val="both"/>
        <w:rPr>
          <w:rFonts w:ascii="Arial" w:hAnsi="Arial" w:cs="Arial"/>
          <w:b/>
          <w:sz w:val="22"/>
          <w:szCs w:val="22"/>
          <w:u w:val="single"/>
        </w:rPr>
      </w:pPr>
      <w:r w:rsidRPr="00DC681E">
        <w:rPr>
          <w:rFonts w:ascii="Arial" w:hAnsi="Arial" w:cs="Arial"/>
          <w:b/>
          <w:sz w:val="22"/>
          <w:szCs w:val="22"/>
          <w:u w:val="single"/>
        </w:rPr>
        <w:t xml:space="preserve">Wykonawca wraz z ofertą winie złożyć następujące dokumenty: </w:t>
      </w:r>
    </w:p>
    <w:p w:rsidR="00A73621" w:rsidRDefault="00A73621" w:rsidP="00A73621">
      <w:pPr>
        <w:pStyle w:val="NormalnyWeb"/>
        <w:shd w:val="clear" w:color="auto" w:fill="FFFFFF"/>
        <w:tabs>
          <w:tab w:val="left" w:pos="2379"/>
        </w:tabs>
        <w:spacing w:before="0" w:after="0"/>
        <w:jc w:val="both"/>
        <w:rPr>
          <w:rFonts w:ascii="Arial" w:hAnsi="Arial" w:cs="Arial"/>
          <w:b/>
          <w:sz w:val="22"/>
          <w:szCs w:val="22"/>
        </w:rPr>
      </w:pPr>
    </w:p>
    <w:p w:rsidR="00CA619B" w:rsidRPr="00CA619B" w:rsidRDefault="00CA619B" w:rsidP="009B2AF0">
      <w:pPr>
        <w:pStyle w:val="Akapitzlist"/>
        <w:numPr>
          <w:ilvl w:val="0"/>
          <w:numId w:val="35"/>
        </w:numPr>
        <w:tabs>
          <w:tab w:val="left" w:pos="1134"/>
        </w:tabs>
        <w:jc w:val="both"/>
        <w:rPr>
          <w:rFonts w:ascii="Arial" w:hAnsi="Arial" w:cs="Arial"/>
          <w:i/>
          <w:sz w:val="22"/>
          <w:szCs w:val="22"/>
        </w:rPr>
      </w:pPr>
      <w:bookmarkStart w:id="2" w:name="_Hlk84578437"/>
      <w:r w:rsidRPr="00CA619B">
        <w:rPr>
          <w:rFonts w:ascii="Arial" w:hAnsi="Arial" w:cs="Arial"/>
          <w:b/>
          <w:i/>
          <w:sz w:val="22"/>
          <w:szCs w:val="22"/>
        </w:rPr>
        <w:t>AKTUALNĄ DECYZJĄ ADMINISTRACYJNĄ WŁAŚCIWEGO ORGANU PAŃSTWOWEJ INSPEKCJI SANITARNEJ</w:t>
      </w:r>
      <w:r w:rsidRPr="00CA619B">
        <w:rPr>
          <w:rFonts w:ascii="Arial" w:hAnsi="Arial" w:cs="Arial"/>
          <w:i/>
          <w:sz w:val="22"/>
          <w:szCs w:val="22"/>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CA619B">
        <w:rPr>
          <w:rFonts w:ascii="Arial" w:hAnsi="Arial" w:cs="Arial"/>
          <w:b/>
          <w:i/>
          <w:sz w:val="22"/>
          <w:szCs w:val="22"/>
          <w:u w:val="single"/>
        </w:rPr>
        <w:t>lub</w:t>
      </w:r>
      <w:r w:rsidRPr="00CA619B">
        <w:rPr>
          <w:rFonts w:ascii="Arial" w:hAnsi="Arial" w:cs="Arial"/>
          <w:i/>
          <w:sz w:val="22"/>
          <w:szCs w:val="22"/>
          <w:u w:val="single"/>
        </w:rPr>
        <w:t xml:space="preserve"> </w:t>
      </w:r>
      <w:r w:rsidRPr="00CA619B">
        <w:rPr>
          <w:rFonts w:ascii="Arial" w:hAnsi="Arial" w:cs="Arial"/>
          <w:b/>
          <w:i/>
          <w:sz w:val="22"/>
          <w:szCs w:val="22"/>
        </w:rPr>
        <w:t>ZAŚWIADCZENIE O WPISIE DO REJESTRU ZAKŁADÓW</w:t>
      </w:r>
      <w:r w:rsidRPr="00CA619B">
        <w:rPr>
          <w:rFonts w:ascii="Arial" w:hAnsi="Arial" w:cs="Arial"/>
          <w:i/>
          <w:sz w:val="22"/>
          <w:szCs w:val="22"/>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A73621" w:rsidRDefault="00A73621" w:rsidP="00CA619B">
      <w:pPr>
        <w:pStyle w:val="NormalnyWeb"/>
        <w:shd w:val="clear" w:color="auto" w:fill="FFFFFF"/>
        <w:tabs>
          <w:tab w:val="left" w:pos="2817"/>
        </w:tabs>
        <w:spacing w:before="0" w:after="0"/>
        <w:jc w:val="both"/>
        <w:rPr>
          <w:rFonts w:ascii="Arial" w:hAnsi="Arial" w:cs="Arial"/>
          <w:b/>
          <w:sz w:val="22"/>
          <w:szCs w:val="22"/>
        </w:rPr>
      </w:pPr>
    </w:p>
    <w:p w:rsidR="0081491D" w:rsidRPr="0081491D" w:rsidRDefault="0081491D" w:rsidP="009B2AF0">
      <w:pPr>
        <w:pStyle w:val="Akapitzlist"/>
        <w:numPr>
          <w:ilvl w:val="0"/>
          <w:numId w:val="35"/>
        </w:numPr>
        <w:tabs>
          <w:tab w:val="left" w:pos="1134"/>
        </w:tabs>
        <w:jc w:val="both"/>
        <w:rPr>
          <w:rFonts w:ascii="Arial" w:hAnsi="Arial" w:cs="Arial"/>
          <w:i/>
          <w:sz w:val="22"/>
          <w:szCs w:val="22"/>
        </w:rPr>
      </w:pPr>
      <w:r w:rsidRPr="0081491D">
        <w:rPr>
          <w:rFonts w:ascii="Arial" w:hAnsi="Arial" w:cs="Arial"/>
          <w:b/>
          <w:i/>
          <w:sz w:val="22"/>
          <w:szCs w:val="22"/>
        </w:rPr>
        <w:t>AKTUALNY CERTYFIKAT HACCP</w:t>
      </w:r>
      <w:r w:rsidRPr="0081491D">
        <w:rPr>
          <w:rFonts w:ascii="Arial" w:hAnsi="Arial" w:cs="Arial"/>
          <w:i/>
          <w:sz w:val="22"/>
          <w:szCs w:val="22"/>
        </w:rPr>
        <w:t xml:space="preserve">, wystawiony przez niezależną, akredytowaną jednostkę   certyfikującą; </w:t>
      </w:r>
    </w:p>
    <w:p w:rsidR="0081491D" w:rsidRPr="0081491D" w:rsidRDefault="0081491D" w:rsidP="0081491D">
      <w:pPr>
        <w:suppressAutoHyphens w:val="0"/>
        <w:spacing w:after="0" w:line="240" w:lineRule="auto"/>
        <w:ind w:left="720"/>
        <w:contextualSpacing/>
        <w:jc w:val="both"/>
        <w:rPr>
          <w:rFonts w:ascii="Arial" w:eastAsia="Times New Roman" w:hAnsi="Arial" w:cs="Arial"/>
          <w:i/>
          <w:lang w:eastAsia="pl-PL"/>
        </w:rPr>
      </w:pPr>
      <w:r w:rsidRPr="0081491D">
        <w:rPr>
          <w:rFonts w:ascii="Arial" w:eastAsia="Times New Roman" w:hAnsi="Arial" w:cs="Arial"/>
          <w:b/>
          <w:i/>
          <w:u w:val="single"/>
          <w:lang w:eastAsia="pl-PL"/>
        </w:rPr>
        <w:t>lub</w:t>
      </w:r>
      <w:r w:rsidRPr="0081491D">
        <w:rPr>
          <w:rFonts w:ascii="Arial" w:eastAsia="Times New Roman" w:hAnsi="Arial" w:cs="Arial"/>
          <w:i/>
          <w:lang w:eastAsia="pl-PL"/>
        </w:rPr>
        <w:t xml:space="preserve"> </w:t>
      </w:r>
    </w:p>
    <w:p w:rsidR="0081491D" w:rsidRPr="0081491D" w:rsidRDefault="0081491D" w:rsidP="0081491D">
      <w:pPr>
        <w:suppressAutoHyphens w:val="0"/>
        <w:spacing w:after="0" w:line="240" w:lineRule="auto"/>
        <w:ind w:left="720"/>
        <w:contextualSpacing/>
        <w:jc w:val="both"/>
        <w:rPr>
          <w:rFonts w:ascii="Arial" w:eastAsia="Times New Roman" w:hAnsi="Arial" w:cs="Arial"/>
          <w:i/>
          <w:lang w:eastAsia="pl-PL"/>
        </w:rPr>
      </w:pPr>
      <w:r w:rsidRPr="0081491D">
        <w:rPr>
          <w:rFonts w:ascii="Arial" w:eastAsia="Times New Roman" w:hAnsi="Arial" w:cs="Arial"/>
          <w:i/>
          <w:lang w:eastAsia="pl-PL"/>
        </w:rPr>
        <w:t xml:space="preserve">Zaświadczenie właściwego organu Państwowej Inspekcji Sanitarnej lub właściwego organu Inspekcji Weterynaryjnej o sprawowaniu nadzoru nad stosowaniem zasad wdrożonego systemu HACCP, wydane na podstawie </w:t>
      </w:r>
      <w:r w:rsidRPr="0081491D">
        <w:rPr>
          <w:rFonts w:ascii="Arial" w:eastAsia="Times New Roman" w:hAnsi="Arial" w:cs="Arial"/>
          <w:i/>
          <w:lang w:eastAsia="pl-PL"/>
        </w:rPr>
        <w:br/>
        <w:t xml:space="preserve">art. 59 i 73 ust. 1 ustawy z dnia 25 sierpnia 2006 r. o bezpieczeństwie żywności </w:t>
      </w:r>
      <w:r w:rsidRPr="0081491D">
        <w:rPr>
          <w:rFonts w:ascii="Arial" w:eastAsia="Times New Roman" w:hAnsi="Arial" w:cs="Arial"/>
          <w:i/>
          <w:lang w:eastAsia="pl-PL"/>
        </w:rPr>
        <w:br/>
        <w:t xml:space="preserve">i żywienia (Dz. U. z 2020 r., poz. 2021 tj.); </w:t>
      </w:r>
    </w:p>
    <w:p w:rsidR="0081491D" w:rsidRPr="0081491D" w:rsidRDefault="0081491D" w:rsidP="0081491D">
      <w:pPr>
        <w:suppressAutoHyphens w:val="0"/>
        <w:spacing w:after="0" w:line="240" w:lineRule="auto"/>
        <w:ind w:left="720"/>
        <w:contextualSpacing/>
        <w:jc w:val="both"/>
        <w:rPr>
          <w:rFonts w:ascii="Arial" w:eastAsia="Times New Roman" w:hAnsi="Arial" w:cs="Arial"/>
          <w:i/>
          <w:lang w:eastAsia="pl-PL"/>
        </w:rPr>
      </w:pPr>
      <w:r w:rsidRPr="0081491D">
        <w:rPr>
          <w:rFonts w:ascii="Arial" w:eastAsia="Times New Roman" w:hAnsi="Arial" w:cs="Arial"/>
          <w:b/>
          <w:i/>
          <w:u w:val="single"/>
          <w:lang w:eastAsia="pl-PL"/>
        </w:rPr>
        <w:t>lub</w:t>
      </w:r>
      <w:r w:rsidRPr="0081491D">
        <w:rPr>
          <w:rFonts w:ascii="Arial" w:eastAsia="Times New Roman" w:hAnsi="Arial" w:cs="Arial"/>
          <w:i/>
          <w:lang w:eastAsia="pl-PL"/>
        </w:rPr>
        <w:t xml:space="preserve"> </w:t>
      </w:r>
    </w:p>
    <w:p w:rsidR="00EF69E3" w:rsidRDefault="0081491D" w:rsidP="0081491D">
      <w:pPr>
        <w:suppressAutoHyphens w:val="0"/>
        <w:spacing w:after="0" w:line="240" w:lineRule="auto"/>
        <w:ind w:left="720"/>
        <w:contextualSpacing/>
        <w:jc w:val="both"/>
        <w:rPr>
          <w:rFonts w:ascii="Arial" w:eastAsia="Times New Roman" w:hAnsi="Arial" w:cs="Arial"/>
          <w:i/>
          <w:lang w:eastAsia="pl-PL"/>
        </w:rPr>
      </w:pPr>
      <w:r w:rsidRPr="0081491D">
        <w:rPr>
          <w:rFonts w:ascii="Arial" w:eastAsia="Times New Roman" w:hAnsi="Arial" w:cs="Arial"/>
          <w:i/>
          <w:lang w:eastAsia="pl-PL"/>
        </w:rPr>
        <w:t xml:space="preserve">Protokół z kontroli sanitarnej przeprowadzonej przez organy Państwowej Inspekcji </w:t>
      </w:r>
      <w:proofErr w:type="gramStart"/>
      <w:r w:rsidRPr="0081491D">
        <w:rPr>
          <w:rFonts w:ascii="Arial" w:eastAsia="Times New Roman" w:hAnsi="Arial" w:cs="Arial"/>
          <w:i/>
          <w:lang w:eastAsia="pl-PL"/>
        </w:rPr>
        <w:t>Sanitarnej,</w:t>
      </w:r>
      <w:proofErr w:type="gramEnd"/>
      <w:r w:rsidRPr="0081491D">
        <w:rPr>
          <w:rFonts w:ascii="Arial" w:eastAsia="Times New Roman" w:hAnsi="Arial" w:cs="Arial"/>
          <w:i/>
          <w:lang w:eastAsia="pl-PL"/>
        </w:rPr>
        <w:t xml:space="preserve"> jako organ urzędowej kontroli żywności, w skład której wchodzi punkt zawierający pozytywną ocenę opracowania, wdrożenia </w:t>
      </w:r>
      <w:r w:rsidRPr="0081491D">
        <w:rPr>
          <w:rFonts w:ascii="Arial" w:eastAsia="Times New Roman" w:hAnsi="Arial" w:cs="Arial"/>
          <w:i/>
          <w:lang w:eastAsia="pl-PL"/>
        </w:rPr>
        <w:br/>
        <w:t>i utrzymywania systemu HACCP na podstawie art. 59 i 73 ust. 1 ustawy z dnia 25 sierpnia 2006 r. o bezpieczeństwie żywności i żywienia (Dz. U. z 2020 r., poz. 2021 tj.).</w:t>
      </w:r>
    </w:p>
    <w:p w:rsidR="0081491D" w:rsidRPr="0081491D" w:rsidRDefault="0081491D" w:rsidP="0081491D">
      <w:pPr>
        <w:suppressAutoHyphens w:val="0"/>
        <w:spacing w:after="0" w:line="240" w:lineRule="auto"/>
        <w:ind w:left="720"/>
        <w:contextualSpacing/>
        <w:jc w:val="both"/>
        <w:rPr>
          <w:rFonts w:ascii="Arial" w:eastAsia="Times New Roman" w:hAnsi="Arial" w:cs="Arial"/>
          <w:i/>
          <w:lang w:eastAsia="pl-PL"/>
        </w:rPr>
      </w:pPr>
    </w:p>
    <w:p w:rsidR="00CA619B" w:rsidRPr="00733A2B" w:rsidRDefault="00CA619B" w:rsidP="00F751BE">
      <w:pPr>
        <w:pStyle w:val="Akapitzlist"/>
        <w:numPr>
          <w:ilvl w:val="0"/>
          <w:numId w:val="35"/>
        </w:numPr>
        <w:tabs>
          <w:tab w:val="left" w:pos="1134"/>
        </w:tabs>
        <w:jc w:val="both"/>
        <w:rPr>
          <w:rFonts w:ascii="Arial" w:hAnsi="Arial" w:cs="Arial"/>
          <w:sz w:val="22"/>
          <w:szCs w:val="22"/>
        </w:rPr>
      </w:pPr>
      <w:r w:rsidRPr="00733A2B">
        <w:rPr>
          <w:rFonts w:ascii="Arial" w:hAnsi="Arial" w:cs="Arial"/>
          <w:b/>
          <w:i/>
          <w:sz w:val="22"/>
          <w:szCs w:val="22"/>
        </w:rPr>
        <w:t xml:space="preserve">Dokument potwierdzający ubezpieczenie </w:t>
      </w:r>
      <w:r w:rsidR="00F751BE" w:rsidRPr="00733A2B">
        <w:rPr>
          <w:rFonts w:ascii="Arial" w:hAnsi="Arial" w:cs="Arial"/>
          <w:sz w:val="22"/>
          <w:szCs w:val="22"/>
        </w:rPr>
        <w:t xml:space="preserve">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 </w:t>
      </w:r>
      <w:r w:rsidRPr="00733A2B">
        <w:rPr>
          <w:rFonts w:ascii="Arial" w:hAnsi="Arial" w:cs="Arial"/>
          <w:bCs/>
          <w:i/>
          <w:iCs/>
          <w:sz w:val="22"/>
          <w:szCs w:val="22"/>
          <w:lang w:eastAsia="zh-CN"/>
        </w:rPr>
        <w:t xml:space="preserve">opiewający na sumę gwarancyjną </w:t>
      </w:r>
      <w:r w:rsidRPr="00733A2B">
        <w:rPr>
          <w:rFonts w:ascii="Arial" w:hAnsi="Arial" w:cs="Arial"/>
          <w:b/>
          <w:bCs/>
          <w:i/>
          <w:iCs/>
          <w:sz w:val="22"/>
          <w:szCs w:val="22"/>
          <w:lang w:eastAsia="zh-CN"/>
        </w:rPr>
        <w:t xml:space="preserve">nie </w:t>
      </w:r>
      <w:proofErr w:type="gramStart"/>
      <w:r w:rsidRPr="00733A2B">
        <w:rPr>
          <w:rFonts w:ascii="Arial" w:hAnsi="Arial" w:cs="Arial"/>
          <w:b/>
          <w:bCs/>
          <w:i/>
          <w:iCs/>
          <w:sz w:val="22"/>
          <w:szCs w:val="22"/>
          <w:lang w:eastAsia="zh-CN"/>
        </w:rPr>
        <w:t>mniejszą</w:t>
      </w:r>
      <w:proofErr w:type="gramEnd"/>
      <w:r w:rsidRPr="00733A2B">
        <w:rPr>
          <w:rFonts w:ascii="Arial" w:hAnsi="Arial" w:cs="Arial"/>
          <w:b/>
          <w:bCs/>
          <w:i/>
          <w:iCs/>
          <w:sz w:val="22"/>
          <w:szCs w:val="22"/>
          <w:lang w:eastAsia="zh-CN"/>
        </w:rPr>
        <w:t xml:space="preserve"> iż: </w:t>
      </w:r>
    </w:p>
    <w:p w:rsidR="00CA619B" w:rsidRPr="00733A2B" w:rsidRDefault="00CA619B" w:rsidP="009B2AF0">
      <w:pPr>
        <w:pStyle w:val="Akapitzlist"/>
        <w:numPr>
          <w:ilvl w:val="0"/>
          <w:numId w:val="36"/>
        </w:numPr>
        <w:tabs>
          <w:tab w:val="left" w:pos="1134"/>
        </w:tabs>
        <w:jc w:val="both"/>
        <w:rPr>
          <w:rFonts w:ascii="Arial" w:hAnsi="Arial" w:cs="Arial"/>
          <w:b/>
          <w:i/>
          <w:sz w:val="22"/>
          <w:szCs w:val="22"/>
        </w:rPr>
      </w:pPr>
      <w:r w:rsidRPr="00733A2B">
        <w:rPr>
          <w:rFonts w:ascii="Arial" w:hAnsi="Arial" w:cs="Arial"/>
          <w:b/>
          <w:i/>
          <w:sz w:val="22"/>
          <w:szCs w:val="22"/>
        </w:rPr>
        <w:t xml:space="preserve">dla Części I 20.000,00 zł, </w:t>
      </w:r>
    </w:p>
    <w:p w:rsidR="00CA619B" w:rsidRPr="00733A2B" w:rsidRDefault="00CA619B" w:rsidP="009B2AF0">
      <w:pPr>
        <w:pStyle w:val="Akapitzlist"/>
        <w:numPr>
          <w:ilvl w:val="0"/>
          <w:numId w:val="36"/>
        </w:numPr>
        <w:tabs>
          <w:tab w:val="left" w:pos="1134"/>
        </w:tabs>
        <w:jc w:val="both"/>
        <w:rPr>
          <w:rFonts w:ascii="Arial" w:hAnsi="Arial" w:cs="Arial"/>
          <w:b/>
          <w:i/>
          <w:sz w:val="22"/>
          <w:szCs w:val="22"/>
        </w:rPr>
      </w:pPr>
      <w:r w:rsidRPr="00733A2B">
        <w:rPr>
          <w:rFonts w:ascii="Arial" w:hAnsi="Arial" w:cs="Arial"/>
          <w:b/>
          <w:i/>
          <w:sz w:val="22"/>
          <w:szCs w:val="22"/>
        </w:rPr>
        <w:t xml:space="preserve">dla Części II 30.000,00 zł, </w:t>
      </w:r>
    </w:p>
    <w:p w:rsidR="00CA619B" w:rsidRPr="00733A2B" w:rsidRDefault="00CA619B" w:rsidP="009B2AF0">
      <w:pPr>
        <w:pStyle w:val="Akapitzlist"/>
        <w:numPr>
          <w:ilvl w:val="0"/>
          <w:numId w:val="36"/>
        </w:numPr>
        <w:tabs>
          <w:tab w:val="left" w:pos="1134"/>
        </w:tabs>
        <w:jc w:val="both"/>
        <w:rPr>
          <w:rFonts w:ascii="Arial" w:hAnsi="Arial" w:cs="Arial"/>
          <w:b/>
          <w:i/>
          <w:sz w:val="22"/>
          <w:szCs w:val="22"/>
        </w:rPr>
      </w:pPr>
      <w:r w:rsidRPr="00733A2B">
        <w:rPr>
          <w:rFonts w:ascii="Arial" w:hAnsi="Arial" w:cs="Arial"/>
          <w:b/>
          <w:i/>
          <w:sz w:val="22"/>
          <w:szCs w:val="22"/>
        </w:rPr>
        <w:t xml:space="preserve">dla Części III 20.000,00 zł, </w:t>
      </w:r>
    </w:p>
    <w:p w:rsidR="00F751BE" w:rsidRPr="00733A2B" w:rsidRDefault="00CA619B" w:rsidP="00F751BE">
      <w:pPr>
        <w:pStyle w:val="Akapitzlist"/>
        <w:numPr>
          <w:ilvl w:val="0"/>
          <w:numId w:val="36"/>
        </w:numPr>
        <w:tabs>
          <w:tab w:val="left" w:pos="1134"/>
        </w:tabs>
        <w:jc w:val="both"/>
        <w:rPr>
          <w:rFonts w:ascii="Arial" w:hAnsi="Arial" w:cs="Arial"/>
          <w:b/>
          <w:i/>
          <w:sz w:val="22"/>
          <w:szCs w:val="22"/>
        </w:rPr>
      </w:pPr>
      <w:r w:rsidRPr="00733A2B">
        <w:rPr>
          <w:rFonts w:ascii="Arial" w:hAnsi="Arial" w:cs="Arial"/>
          <w:b/>
          <w:i/>
          <w:sz w:val="22"/>
          <w:szCs w:val="22"/>
        </w:rPr>
        <w:t>dla Części IV 25.000,00 zł</w:t>
      </w:r>
      <w:r w:rsidRPr="00733A2B">
        <w:rPr>
          <w:rFonts w:ascii="Arial" w:hAnsi="Arial" w:cs="Arial"/>
          <w:bCs/>
          <w:i/>
          <w:iCs/>
          <w:sz w:val="22"/>
          <w:szCs w:val="22"/>
          <w:lang w:eastAsia="zh-CN"/>
        </w:rPr>
        <w:t>.</w:t>
      </w:r>
    </w:p>
    <w:p w:rsidR="00AE5A04" w:rsidRDefault="00CA619B" w:rsidP="00F751BE">
      <w:pPr>
        <w:tabs>
          <w:tab w:val="left" w:pos="1152"/>
        </w:tabs>
        <w:jc w:val="both"/>
        <w:rPr>
          <w:rFonts w:ascii="Arial" w:hAnsi="Arial" w:cs="Arial"/>
          <w:bCs/>
          <w:i/>
          <w:iCs/>
          <w:lang w:eastAsia="zh-CN"/>
        </w:rPr>
      </w:pPr>
      <w:r w:rsidRPr="00F751BE">
        <w:rPr>
          <w:rFonts w:ascii="Arial" w:hAnsi="Arial" w:cs="Arial"/>
          <w:bCs/>
          <w:i/>
          <w:iCs/>
          <w:lang w:eastAsia="zh-CN"/>
        </w:rPr>
        <w:t xml:space="preserve">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 </w:t>
      </w:r>
    </w:p>
    <w:p w:rsidR="00733A2B" w:rsidRPr="00733A2B" w:rsidRDefault="00733A2B" w:rsidP="00733A2B">
      <w:pPr>
        <w:tabs>
          <w:tab w:val="left" w:pos="851"/>
        </w:tabs>
        <w:jc w:val="both"/>
        <w:rPr>
          <w:rFonts w:ascii="Arial" w:hAnsi="Arial" w:cs="Arial"/>
        </w:rPr>
      </w:pPr>
      <w:r w:rsidRPr="00733A2B">
        <w:rPr>
          <w:rFonts w:ascii="Arial" w:hAnsi="Arial" w:cs="Arial"/>
        </w:rPr>
        <w:lastRenderedPageBreak/>
        <w:t>W sytuacji, gdy fakt opłacenia ubezpieczenia od odpowiedzialności cywilnej nie będzie wynikał z samej treści dokumentu, Wykonawca winien załączyć inny dokument potwierdzający jego opłacenie a tym samym potwierdzające jego aktualność.</w:t>
      </w:r>
    </w:p>
    <w:p w:rsidR="00CA619B" w:rsidRPr="00F751BE" w:rsidRDefault="00EF69E3" w:rsidP="00AE5A04">
      <w:pPr>
        <w:pStyle w:val="Akapitzlist"/>
        <w:numPr>
          <w:ilvl w:val="0"/>
          <w:numId w:val="35"/>
        </w:numPr>
        <w:tabs>
          <w:tab w:val="left" w:pos="1134"/>
        </w:tabs>
        <w:jc w:val="both"/>
        <w:rPr>
          <w:rFonts w:ascii="Arial" w:hAnsi="Arial" w:cs="Arial"/>
          <w:i/>
          <w:sz w:val="22"/>
          <w:szCs w:val="22"/>
        </w:rPr>
      </w:pPr>
      <w:r w:rsidRPr="00EF69E3">
        <w:rPr>
          <w:rFonts w:ascii="Arial" w:hAnsi="Arial" w:cs="Arial"/>
          <w:b/>
          <w:bCs/>
          <w:sz w:val="22"/>
          <w:szCs w:val="22"/>
        </w:rPr>
        <w:t xml:space="preserve">WYKAZ narzędzi, wyposażenia zakładu lub urządzeń technicznych </w:t>
      </w:r>
      <w:r w:rsidRPr="00EF69E3">
        <w:rPr>
          <w:rFonts w:ascii="Arial" w:hAnsi="Arial" w:cs="Arial"/>
          <w:b/>
          <w:sz w:val="22"/>
          <w:szCs w:val="22"/>
        </w:rPr>
        <w:t>dostępnych</w:t>
      </w:r>
      <w:r w:rsidRPr="00EF69E3">
        <w:rPr>
          <w:rFonts w:ascii="Arial" w:hAnsi="Arial" w:cs="Arial"/>
          <w:b/>
          <w:bCs/>
          <w:sz w:val="22"/>
          <w:szCs w:val="22"/>
        </w:rPr>
        <w:t xml:space="preserve"> wykonawcy w celu wykonania zamówienia publicznego wraz z informacja  o podstawie do dysponowania tymi zasobami-  </w:t>
      </w:r>
      <w:r w:rsidRPr="00EF69E3">
        <w:rPr>
          <w:rFonts w:ascii="Arial" w:hAnsi="Arial" w:cs="Arial"/>
          <w:sz w:val="22"/>
          <w:szCs w:val="22"/>
        </w:rPr>
        <w:t>co najmniej jeden środek transportu przystosowany do przewozu artykułów żywnościowych objętych zamówieniem, czyli samochód</w:t>
      </w:r>
      <w:r>
        <w:rPr>
          <w:rFonts w:ascii="Arial" w:hAnsi="Arial" w:cs="Arial"/>
          <w:sz w:val="22"/>
          <w:szCs w:val="22"/>
        </w:rPr>
        <w:t xml:space="preserve"> typu chłodnia, </w:t>
      </w:r>
      <w:r w:rsidRPr="00EF69E3">
        <w:rPr>
          <w:rFonts w:ascii="Arial" w:hAnsi="Arial" w:cs="Arial"/>
          <w:sz w:val="22"/>
          <w:szCs w:val="22"/>
        </w:rPr>
        <w:t xml:space="preserve">izoterma  </w:t>
      </w:r>
      <w:r w:rsidRPr="00EF69E3">
        <w:rPr>
          <w:rFonts w:ascii="Arial" w:hAnsi="Arial" w:cs="Arial"/>
          <w:i/>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EF69E3">
        <w:rPr>
          <w:rFonts w:ascii="Arial" w:hAnsi="Arial" w:cs="Arial"/>
          <w:i/>
        </w:rPr>
        <w:t>późn</w:t>
      </w:r>
      <w:proofErr w:type="spellEnd"/>
      <w:r w:rsidRPr="00EF69E3">
        <w:rPr>
          <w:rFonts w:ascii="Arial" w:hAnsi="Arial" w:cs="Arial"/>
          <w:i/>
        </w:rPr>
        <w:t>. zm.), (Dz. U. z 2020 r., poz. 2021 tj.)</w:t>
      </w:r>
      <w:r w:rsidRPr="00EF69E3">
        <w:rPr>
          <w:rFonts w:ascii="Arial" w:hAnsi="Arial" w:cs="Arial"/>
          <w:sz w:val="22"/>
          <w:szCs w:val="22"/>
        </w:rPr>
        <w:t xml:space="preserve"> </w:t>
      </w:r>
      <w:r w:rsidRPr="00EF69E3">
        <w:rPr>
          <w:rFonts w:ascii="Arial" w:hAnsi="Arial" w:cs="Arial"/>
          <w:b/>
          <w:bCs/>
          <w:i/>
          <w:sz w:val="22"/>
          <w:szCs w:val="22"/>
          <w:u w:val="single"/>
        </w:rPr>
        <w:t>według wzoru</w:t>
      </w:r>
      <w:r w:rsidRPr="00EF69E3">
        <w:rPr>
          <w:rFonts w:ascii="Arial" w:hAnsi="Arial" w:cs="Arial"/>
          <w:b/>
          <w:i/>
          <w:sz w:val="22"/>
          <w:szCs w:val="22"/>
          <w:u w:val="single"/>
        </w:rPr>
        <w:t xml:space="preserve"> stanowiącego </w:t>
      </w:r>
      <w:r w:rsidRPr="00EF69E3">
        <w:rPr>
          <w:rFonts w:ascii="Arial" w:hAnsi="Arial" w:cs="Arial"/>
          <w:b/>
          <w:bCs/>
          <w:i/>
          <w:sz w:val="22"/>
          <w:szCs w:val="22"/>
          <w:u w:val="single"/>
        </w:rPr>
        <w:t xml:space="preserve">załącznik nr </w:t>
      </w:r>
      <w:r w:rsidR="00AE5A04">
        <w:rPr>
          <w:rFonts w:ascii="Arial" w:hAnsi="Arial" w:cs="Arial"/>
          <w:b/>
          <w:bCs/>
          <w:i/>
          <w:sz w:val="22"/>
          <w:szCs w:val="22"/>
          <w:u w:val="single"/>
        </w:rPr>
        <w:t>5</w:t>
      </w:r>
      <w:r w:rsidRPr="00EF69E3">
        <w:rPr>
          <w:rFonts w:ascii="Arial" w:hAnsi="Arial" w:cs="Arial"/>
          <w:b/>
          <w:bCs/>
          <w:i/>
          <w:sz w:val="22"/>
          <w:szCs w:val="22"/>
          <w:u w:val="single"/>
        </w:rPr>
        <w:t xml:space="preserve"> </w:t>
      </w:r>
      <w:r>
        <w:rPr>
          <w:rFonts w:ascii="Arial" w:hAnsi="Arial" w:cs="Arial"/>
          <w:b/>
          <w:bCs/>
          <w:i/>
          <w:sz w:val="22"/>
          <w:szCs w:val="22"/>
          <w:u w:val="single"/>
        </w:rPr>
        <w:t xml:space="preserve">do </w:t>
      </w:r>
      <w:r w:rsidRPr="00EF69E3">
        <w:rPr>
          <w:rFonts w:ascii="Arial" w:hAnsi="Arial" w:cs="Arial"/>
          <w:b/>
          <w:bCs/>
          <w:i/>
          <w:sz w:val="22"/>
          <w:szCs w:val="22"/>
          <w:u w:val="single"/>
        </w:rPr>
        <w:t>ZO</w:t>
      </w:r>
      <w:r>
        <w:rPr>
          <w:rFonts w:ascii="Arial" w:hAnsi="Arial" w:cs="Arial"/>
          <w:b/>
          <w:bCs/>
          <w:i/>
          <w:sz w:val="22"/>
          <w:szCs w:val="22"/>
          <w:u w:val="single"/>
        </w:rPr>
        <w:t xml:space="preserve">. </w:t>
      </w:r>
    </w:p>
    <w:p w:rsidR="00F751BE" w:rsidRPr="00F751BE" w:rsidRDefault="00F751BE" w:rsidP="00F751BE">
      <w:pPr>
        <w:pStyle w:val="Akapitzlist"/>
        <w:tabs>
          <w:tab w:val="left" w:pos="1134"/>
        </w:tabs>
        <w:ind w:left="720"/>
        <w:jc w:val="both"/>
        <w:rPr>
          <w:rFonts w:ascii="Arial" w:hAnsi="Arial" w:cs="Arial"/>
          <w:i/>
          <w:sz w:val="22"/>
          <w:szCs w:val="22"/>
        </w:rPr>
      </w:pPr>
    </w:p>
    <w:bookmarkEnd w:id="2"/>
    <w:p w:rsidR="00560C42" w:rsidRPr="00733A2B" w:rsidRDefault="00FB5FCC" w:rsidP="00F751BE">
      <w:pPr>
        <w:numPr>
          <w:ilvl w:val="0"/>
          <w:numId w:val="3"/>
        </w:numPr>
        <w:spacing w:after="0"/>
        <w:rPr>
          <w:rFonts w:ascii="Arial" w:hAnsi="Arial" w:cs="Arial"/>
        </w:rPr>
      </w:pPr>
      <w:r w:rsidRPr="003A573B">
        <w:rPr>
          <w:rFonts w:ascii="Arial" w:hAnsi="Arial" w:cs="Arial"/>
          <w:b/>
          <w:bCs/>
        </w:rPr>
        <w:t>OPIS SPOSOBU OBLICZENIA CENY</w:t>
      </w:r>
    </w:p>
    <w:p w:rsidR="00733A2B" w:rsidRPr="00F751BE" w:rsidRDefault="00733A2B" w:rsidP="00733A2B">
      <w:pPr>
        <w:spacing w:after="0"/>
        <w:ind w:left="360"/>
        <w:rPr>
          <w:rFonts w:ascii="Arial" w:hAnsi="Arial" w:cs="Arial"/>
        </w:rPr>
      </w:pPr>
    </w:p>
    <w:p w:rsidR="00D3339A" w:rsidRDefault="00D3339A" w:rsidP="00EE2F82">
      <w:pPr>
        <w:pStyle w:val="Akapitzlist"/>
        <w:numPr>
          <w:ilvl w:val="0"/>
          <w:numId w:val="13"/>
        </w:numPr>
        <w:suppressAutoHyphens w:val="0"/>
        <w:spacing w:after="200"/>
        <w:contextualSpacing/>
        <w:jc w:val="both"/>
        <w:rPr>
          <w:rFonts w:ascii="Arial" w:hAnsi="Arial" w:cs="Arial"/>
          <w:sz w:val="22"/>
          <w:szCs w:val="22"/>
        </w:rPr>
      </w:pPr>
      <w:r>
        <w:rPr>
          <w:rFonts w:ascii="Arial" w:hAnsi="Arial" w:cs="Arial"/>
          <w:sz w:val="22"/>
          <w:szCs w:val="22"/>
        </w:rPr>
        <w:t xml:space="preserve">Przy wyborze oferty najkorzystniejszej Zamawiający będzie kierował się kryterium - najniższa CENA. Za ofertę najkorzystniejszą zostanie uznana oferta zawierająca najniższa cenę. </w:t>
      </w:r>
    </w:p>
    <w:p w:rsidR="00BE0969" w:rsidRPr="00BE0969" w:rsidRDefault="00BE0969" w:rsidP="00EE2F82">
      <w:pPr>
        <w:pStyle w:val="Akapitzlist"/>
        <w:numPr>
          <w:ilvl w:val="0"/>
          <w:numId w:val="13"/>
        </w:numPr>
        <w:suppressAutoHyphens w:val="0"/>
        <w:spacing w:before="240" w:line="276" w:lineRule="auto"/>
        <w:contextualSpacing/>
        <w:jc w:val="both"/>
        <w:rPr>
          <w:rFonts w:ascii="Arial" w:eastAsia="Calibri" w:hAnsi="Arial" w:cs="Arial"/>
          <w:sz w:val="22"/>
          <w:szCs w:val="22"/>
        </w:rPr>
      </w:pPr>
      <w:r w:rsidRPr="00BE0969">
        <w:rPr>
          <w:rFonts w:ascii="Arial" w:eastAsia="Calibri" w:hAnsi="Arial" w:cs="Arial"/>
          <w:sz w:val="22"/>
          <w:szCs w:val="22"/>
        </w:rPr>
        <w:t>Cena oferty winna uwzględniać całość zakresu zamówienia, określać  wszystkie koszty związane z wykonaniem przedmiotu zamówienia oraz warunkami stawianymi przez Zamawiającego, w tym: koszty dostaw i rozładunku w magazynach Zamawiającego w miejscach dostaw (dostawy sukcesywne),  koszty opakowań bezzwrotnych towaru stanowiącego przedmiot zamówienia   oraz</w:t>
      </w:r>
      <w:r>
        <w:rPr>
          <w:rFonts w:ascii="Arial" w:eastAsia="Calibri" w:hAnsi="Arial" w:cs="Arial"/>
          <w:sz w:val="22"/>
          <w:szCs w:val="22"/>
        </w:rPr>
        <w:t xml:space="preserve"> </w:t>
      </w:r>
      <w:r w:rsidRPr="00BE0969">
        <w:rPr>
          <w:rFonts w:ascii="Arial" w:eastAsia="Calibri" w:hAnsi="Arial" w:cs="Arial"/>
          <w:sz w:val="22"/>
          <w:szCs w:val="22"/>
        </w:rPr>
        <w:t>podatek VAT według przepisów obowiązujących na dzień składania ofert</w:t>
      </w:r>
      <w:r w:rsidRPr="00BE0969">
        <w:rPr>
          <w:rFonts w:ascii="Arial" w:eastAsia="Calibri" w:hAnsi="Arial" w:cs="Arial"/>
        </w:rPr>
        <w:t>.</w:t>
      </w:r>
    </w:p>
    <w:p w:rsidR="00064F11" w:rsidRPr="00B2020A" w:rsidRDefault="00064F11" w:rsidP="00B2020A">
      <w:pPr>
        <w:pStyle w:val="Akapitzlist"/>
        <w:suppressAutoHyphens w:val="0"/>
        <w:ind w:left="720"/>
        <w:contextualSpacing/>
        <w:jc w:val="both"/>
        <w:rPr>
          <w:rFonts w:ascii="Arial" w:eastAsia="Calibri" w:hAnsi="Arial" w:cs="Arial"/>
        </w:rPr>
      </w:pPr>
    </w:p>
    <w:p w:rsidR="00064F11" w:rsidRPr="00064F11" w:rsidRDefault="00064F11" w:rsidP="00EE2F82">
      <w:pPr>
        <w:numPr>
          <w:ilvl w:val="0"/>
          <w:numId w:val="13"/>
        </w:numPr>
        <w:suppressAutoHyphens w:val="0"/>
        <w:spacing w:after="0" w:line="240" w:lineRule="auto"/>
        <w:contextualSpacing/>
        <w:jc w:val="both"/>
        <w:rPr>
          <w:rFonts w:ascii="Arial" w:hAnsi="Arial" w:cs="Arial"/>
          <w:b/>
        </w:rPr>
      </w:pPr>
      <w:r w:rsidRPr="00064F11">
        <w:rPr>
          <w:rFonts w:ascii="Arial" w:hAnsi="Arial" w:cs="Arial"/>
          <w:b/>
        </w:rPr>
        <w:t>Wysokość upustu będzie stała i nie będzie podlegać żadnym zmianom przez cały okres obowiązywania umowy.</w:t>
      </w:r>
    </w:p>
    <w:p w:rsidR="00064F11" w:rsidRPr="00064F11" w:rsidRDefault="00064F11" w:rsidP="00B2020A">
      <w:pPr>
        <w:suppressAutoHyphens w:val="0"/>
        <w:spacing w:after="0" w:line="240" w:lineRule="auto"/>
        <w:contextualSpacing/>
        <w:jc w:val="both"/>
        <w:rPr>
          <w:rFonts w:ascii="Arial" w:hAnsi="Arial" w:cs="Arial"/>
          <w:b/>
        </w:rPr>
      </w:pPr>
    </w:p>
    <w:p w:rsidR="00064F11" w:rsidRDefault="00064F11" w:rsidP="00EE2F82">
      <w:pPr>
        <w:numPr>
          <w:ilvl w:val="0"/>
          <w:numId w:val="13"/>
        </w:numPr>
        <w:suppressAutoHyphens w:val="0"/>
        <w:spacing w:after="0" w:line="240" w:lineRule="auto"/>
        <w:contextualSpacing/>
        <w:jc w:val="both"/>
        <w:rPr>
          <w:rFonts w:ascii="Arial" w:hAnsi="Arial" w:cs="Arial"/>
          <w:b/>
        </w:rPr>
      </w:pPr>
      <w:r w:rsidRPr="00064F11">
        <w:rPr>
          <w:rFonts w:ascii="Arial" w:hAnsi="Arial" w:cs="Arial"/>
          <w:b/>
        </w:rPr>
        <w:t>Cenę oferty należy określić w wysokości netto i brutto (z podatkiem od towarów i usług – VAT), wyrażając jej wartość cyframi i słownie.</w:t>
      </w:r>
    </w:p>
    <w:p w:rsidR="00B2020A" w:rsidRPr="00064F11" w:rsidRDefault="00B2020A" w:rsidP="00B2020A">
      <w:pPr>
        <w:suppressAutoHyphens w:val="0"/>
        <w:spacing w:after="0" w:line="240" w:lineRule="auto"/>
        <w:contextualSpacing/>
        <w:jc w:val="both"/>
        <w:rPr>
          <w:rFonts w:ascii="Arial" w:hAnsi="Arial" w:cs="Arial"/>
          <w:b/>
        </w:rPr>
      </w:pPr>
    </w:p>
    <w:p w:rsidR="00064F11" w:rsidRDefault="00064F11" w:rsidP="00EE2F82">
      <w:pPr>
        <w:numPr>
          <w:ilvl w:val="0"/>
          <w:numId w:val="13"/>
        </w:numPr>
        <w:suppressAutoHyphens w:val="0"/>
        <w:spacing w:after="0" w:line="240" w:lineRule="auto"/>
        <w:contextualSpacing/>
        <w:jc w:val="both"/>
        <w:rPr>
          <w:rFonts w:ascii="Arial" w:hAnsi="Arial" w:cs="Arial"/>
          <w:b/>
        </w:rPr>
      </w:pPr>
      <w:r w:rsidRPr="00064F11">
        <w:rPr>
          <w:rFonts w:ascii="Arial" w:hAnsi="Arial" w:cs="Arial"/>
        </w:rPr>
        <w:t>Informacje dotyczące walut obcych, w jakich mogą być prowadzone rozliczenia między Zamawiającym,  a  Wykonawcą:</w:t>
      </w:r>
      <w:r w:rsidRPr="00064F11">
        <w:rPr>
          <w:rFonts w:ascii="Arial" w:hAnsi="Arial" w:cs="Arial"/>
          <w:b/>
        </w:rPr>
        <w:t xml:space="preserve">  Zamawiający będzie  rozliczał  przedmiot  umowy w  PLN.</w:t>
      </w:r>
    </w:p>
    <w:p w:rsidR="00B278EF" w:rsidRDefault="00B278EF" w:rsidP="00B278EF">
      <w:pPr>
        <w:suppressAutoHyphens w:val="0"/>
        <w:spacing w:after="0" w:line="240" w:lineRule="auto"/>
        <w:contextualSpacing/>
        <w:jc w:val="both"/>
        <w:rPr>
          <w:rFonts w:ascii="Arial" w:hAnsi="Arial" w:cs="Arial"/>
          <w:b/>
        </w:rPr>
      </w:pPr>
    </w:p>
    <w:p w:rsidR="00107824" w:rsidRPr="00B278EF" w:rsidRDefault="00107824" w:rsidP="00EE2F82">
      <w:pPr>
        <w:numPr>
          <w:ilvl w:val="0"/>
          <w:numId w:val="13"/>
        </w:numPr>
        <w:suppressAutoHyphens w:val="0"/>
        <w:spacing w:after="0"/>
        <w:jc w:val="both"/>
        <w:rPr>
          <w:rFonts w:ascii="Arial" w:eastAsia="Times New Roman" w:hAnsi="Arial" w:cs="Arial"/>
          <w:lang w:eastAsia="pl-PL"/>
        </w:rPr>
      </w:pPr>
      <w:r w:rsidRPr="007E2E6C">
        <w:rPr>
          <w:rFonts w:ascii="Arial" w:hAnsi="Arial" w:cs="Arial"/>
          <w:b/>
        </w:rPr>
        <w:t>Cena RYCZAŁTOWA OGÓŁEM podana w ofercie winna być bezwzględnie tożsama z ceną OGÓŁEM przedstawioną w formularzu cenowym.</w:t>
      </w:r>
    </w:p>
    <w:p w:rsidR="00B278EF" w:rsidRPr="007E2E6C" w:rsidRDefault="00B278EF" w:rsidP="00B278EF">
      <w:pPr>
        <w:suppressAutoHyphens w:val="0"/>
        <w:spacing w:after="0"/>
        <w:ind w:left="360"/>
        <w:jc w:val="both"/>
        <w:rPr>
          <w:rFonts w:ascii="Arial" w:eastAsia="Times New Roman" w:hAnsi="Arial" w:cs="Arial"/>
          <w:lang w:eastAsia="pl-PL"/>
        </w:rPr>
      </w:pPr>
    </w:p>
    <w:p w:rsidR="00107824" w:rsidRPr="00107824" w:rsidRDefault="00107824" w:rsidP="00EE2F82">
      <w:pPr>
        <w:numPr>
          <w:ilvl w:val="0"/>
          <w:numId w:val="13"/>
        </w:numPr>
        <w:suppressAutoHyphens w:val="0"/>
        <w:spacing w:after="0"/>
        <w:jc w:val="both"/>
        <w:rPr>
          <w:rFonts w:ascii="Arial" w:eastAsia="Times New Roman" w:hAnsi="Arial" w:cs="Arial"/>
          <w:lang w:eastAsia="pl-PL"/>
        </w:rPr>
      </w:pPr>
      <w:r w:rsidRPr="007E2E6C">
        <w:rPr>
          <w:rFonts w:ascii="Arial" w:hAnsi="Arial" w:cs="Arial"/>
          <w:b/>
        </w:rPr>
        <w:t>Wykonawca zobowiązany jest do określenia wszystkich wartości oraz wypełnienia nimi wszystkich pozycji występujących we wzorze Formularza cenowego – stanowiącego załącznik nr 1 do oferty oraz zachowania jednostek miar wskazanych przez Zamawiającego.</w:t>
      </w:r>
    </w:p>
    <w:p w:rsidR="00F37F4A" w:rsidRPr="00F37F4A" w:rsidRDefault="00F37F4A" w:rsidP="0040767C">
      <w:pPr>
        <w:spacing w:after="0"/>
        <w:rPr>
          <w:rFonts w:ascii="Arial" w:eastAsia="Calibri" w:hAnsi="Arial" w:cs="Arial"/>
          <w:b/>
        </w:rPr>
      </w:pPr>
    </w:p>
    <w:p w:rsidR="0043477E" w:rsidRPr="003A573B" w:rsidRDefault="005A112E" w:rsidP="003A573B">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43477E" w:rsidRPr="003A573B" w:rsidRDefault="0043477E" w:rsidP="003A573B">
      <w:pPr>
        <w:spacing w:after="0"/>
        <w:ind w:left="360"/>
        <w:rPr>
          <w:rFonts w:ascii="Arial" w:eastAsia="Calibri" w:hAnsi="Arial" w:cs="Arial"/>
          <w:b/>
        </w:rPr>
      </w:pPr>
    </w:p>
    <w:p w:rsidR="00BE5993" w:rsidRPr="00847086"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3A573B">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847086" w:rsidRPr="003A573B" w:rsidRDefault="00847086" w:rsidP="00847086">
      <w:pPr>
        <w:tabs>
          <w:tab w:val="left" w:pos="3855"/>
        </w:tabs>
        <w:suppressAutoHyphens w:val="0"/>
        <w:spacing w:after="0"/>
        <w:ind w:left="720"/>
        <w:contextualSpacing/>
        <w:jc w:val="both"/>
        <w:rPr>
          <w:rFonts w:ascii="Arial" w:eastAsia="Calibri" w:hAnsi="Arial" w:cs="Arial"/>
          <w:b/>
        </w:rPr>
      </w:pPr>
    </w:p>
    <w:p w:rsidR="0043477E" w:rsidRPr="003A573B"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3A573B">
        <w:rPr>
          <w:rFonts w:ascii="Arial" w:eastAsia="Calibri" w:hAnsi="Arial" w:cs="Arial"/>
        </w:rPr>
        <w:lastRenderedPageBreak/>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43477E" w:rsidRPr="003A573B" w:rsidRDefault="0043477E" w:rsidP="003A573B">
      <w:pPr>
        <w:spacing w:after="0"/>
        <w:ind w:left="360"/>
        <w:rPr>
          <w:rFonts w:ascii="Arial" w:hAnsi="Arial" w:cs="Arial"/>
        </w:rPr>
      </w:pPr>
    </w:p>
    <w:p w:rsidR="00C47285" w:rsidRDefault="00FB5FCC" w:rsidP="00AE5A04">
      <w:pPr>
        <w:numPr>
          <w:ilvl w:val="0"/>
          <w:numId w:val="3"/>
        </w:numPr>
        <w:spacing w:after="0"/>
        <w:rPr>
          <w:rFonts w:ascii="Arial" w:eastAsia="Times New Roman" w:hAnsi="Arial" w:cs="Arial"/>
          <w:b/>
          <w:lang w:eastAsia="pl-PL"/>
        </w:rPr>
      </w:pPr>
      <w:r w:rsidRPr="003A573B">
        <w:rPr>
          <w:rFonts w:ascii="Arial" w:eastAsia="Times New Roman" w:hAnsi="Arial" w:cs="Arial"/>
          <w:b/>
          <w:lang w:eastAsia="pl-PL"/>
        </w:rPr>
        <w:t>ZASADY WEJŚCIA/WJAZDU NA TEREN JEDNOSTKI:</w:t>
      </w:r>
    </w:p>
    <w:p w:rsidR="00B278EF" w:rsidRPr="00AE5A04" w:rsidRDefault="00B278EF" w:rsidP="00B278EF">
      <w:pPr>
        <w:spacing w:after="0"/>
        <w:ind w:left="360"/>
        <w:rPr>
          <w:rFonts w:ascii="Arial" w:eastAsia="Times New Roman" w:hAnsi="Arial" w:cs="Arial"/>
          <w:b/>
          <w:lang w:eastAsia="pl-PL"/>
        </w:rPr>
      </w:pPr>
    </w:p>
    <w:p w:rsidR="00C47285" w:rsidRPr="00C47285" w:rsidRDefault="00C47285" w:rsidP="00EE2F82">
      <w:pPr>
        <w:numPr>
          <w:ilvl w:val="0"/>
          <w:numId w:val="31"/>
        </w:numPr>
        <w:shd w:val="clear" w:color="auto" w:fill="FFFFFF"/>
        <w:tabs>
          <w:tab w:val="left" w:pos="284"/>
        </w:tabs>
        <w:suppressAutoHyphens w:val="0"/>
        <w:spacing w:after="0" w:line="240" w:lineRule="auto"/>
        <w:ind w:left="303"/>
        <w:jc w:val="both"/>
        <w:rPr>
          <w:rFonts w:ascii="Arial" w:eastAsia="Times New Roman" w:hAnsi="Arial" w:cs="Arial"/>
          <w:color w:val="000000"/>
          <w:kern w:val="1"/>
          <w:lang w:eastAsia="zh-CN"/>
        </w:rPr>
      </w:pPr>
      <w:r w:rsidRPr="00C47285">
        <w:rPr>
          <w:rFonts w:ascii="Arial" w:eastAsia="Times New Roman" w:hAnsi="Arial" w:cs="Arial"/>
          <w:color w:val="000000"/>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C47285">
        <w:rPr>
          <w:rFonts w:ascii="Arial" w:eastAsia="Times New Roman" w:hAnsi="Arial" w:cs="Arial"/>
          <w:color w:val="000000"/>
          <w:kern w:val="1"/>
          <w:lang w:eastAsia="zh-CN"/>
        </w:rPr>
        <w:b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C47285">
        <w:rPr>
          <w:rFonts w:ascii="Arial" w:eastAsia="Times New Roman" w:hAnsi="Arial" w:cs="Arial"/>
          <w:color w:val="000000"/>
          <w:kern w:val="1"/>
          <w:lang w:eastAsia="zh-CN"/>
        </w:rPr>
        <w:t>t.j</w:t>
      </w:r>
      <w:proofErr w:type="spellEnd"/>
      <w:r w:rsidRPr="00C47285">
        <w:rPr>
          <w:rFonts w:ascii="Arial" w:eastAsia="Times New Roman" w:hAnsi="Arial" w:cs="Arial"/>
          <w:color w:val="000000"/>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C47285">
        <w:rPr>
          <w:rFonts w:ascii="Arial" w:eastAsia="Times New Roman" w:hAnsi="Arial" w:cs="Arial"/>
          <w:color w:val="000000"/>
          <w:kern w:val="1"/>
          <w:lang w:eastAsia="zh-CN"/>
        </w:rPr>
        <w:t>t.j</w:t>
      </w:r>
      <w:proofErr w:type="spellEnd"/>
      <w:r w:rsidRPr="00C47285">
        <w:rPr>
          <w:rFonts w:ascii="Arial" w:eastAsia="Times New Roman" w:hAnsi="Arial" w:cs="Arial"/>
          <w:color w:val="000000"/>
          <w:kern w:val="1"/>
          <w:lang w:eastAsia="zh-CN"/>
        </w:rPr>
        <w:t>.)    oraz Regulaminu Ogólnego Sił Zbrojnych.</w:t>
      </w:r>
    </w:p>
    <w:p w:rsidR="00C47285" w:rsidRPr="00C47285" w:rsidRDefault="00C47285" w:rsidP="00EE2F82">
      <w:pPr>
        <w:numPr>
          <w:ilvl w:val="0"/>
          <w:numId w:val="31"/>
        </w:numPr>
        <w:shd w:val="clear" w:color="auto" w:fill="FFFFFF"/>
        <w:tabs>
          <w:tab w:val="left" w:pos="284"/>
        </w:tabs>
        <w:suppressAutoHyphens w:val="0"/>
        <w:spacing w:after="0" w:line="240" w:lineRule="auto"/>
        <w:ind w:left="284" w:hanging="284"/>
        <w:jc w:val="both"/>
        <w:rPr>
          <w:rFonts w:ascii="Arial" w:eastAsia="Times New Roman" w:hAnsi="Arial" w:cs="Arial"/>
          <w:color w:val="000000"/>
          <w:kern w:val="1"/>
          <w:lang w:eastAsia="zh-CN"/>
        </w:rPr>
      </w:pPr>
      <w:r w:rsidRPr="00C47285">
        <w:rPr>
          <w:rFonts w:ascii="Arial" w:eastAsia="Times New Roman" w:hAnsi="Arial" w:cs="Arial"/>
          <w:color w:val="000000"/>
          <w:kern w:val="1"/>
          <w:lang w:eastAsia="zh-CN"/>
        </w:rPr>
        <w:t xml:space="preserve">Zamawiający na podstawie: Instrukcji o ochronie obiektów wojskowych </w:t>
      </w:r>
      <w:proofErr w:type="spellStart"/>
      <w:r w:rsidRPr="00C47285">
        <w:rPr>
          <w:rFonts w:ascii="Arial" w:eastAsia="Times New Roman" w:hAnsi="Arial" w:cs="Arial"/>
          <w:color w:val="000000"/>
          <w:kern w:val="1"/>
          <w:lang w:eastAsia="zh-CN"/>
        </w:rPr>
        <w:t>Szt.Gen</w:t>
      </w:r>
      <w:proofErr w:type="spellEnd"/>
      <w:r w:rsidRPr="00C47285">
        <w:rPr>
          <w:rFonts w:ascii="Arial" w:eastAsia="Times New Roman" w:hAnsi="Arial" w:cs="Arial"/>
          <w:color w:val="000000"/>
          <w:kern w:val="1"/>
          <w:lang w:eastAsia="zh-CN"/>
        </w:rPr>
        <w:t xml:space="preserve">. 1686/2017 wprowadzonej Decyzją Nr Z-12/MON Ministra Obrony Narodowej </w:t>
      </w:r>
      <w:r w:rsidRPr="00C47285">
        <w:rPr>
          <w:rFonts w:ascii="Arial" w:eastAsia="Times New Roman" w:hAnsi="Arial" w:cs="Arial"/>
          <w:color w:val="000000"/>
          <w:kern w:val="1"/>
          <w:lang w:eastAsia="zh-CN"/>
        </w:rPr>
        <w:br/>
        <w:t xml:space="preserve">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C47285">
        <w:rPr>
          <w:rFonts w:ascii="Arial" w:eastAsia="Times New Roman" w:hAnsi="Arial" w:cs="Arial"/>
          <w:color w:val="000000"/>
          <w:kern w:val="1"/>
          <w:lang w:eastAsia="zh-CN"/>
        </w:rPr>
        <w:t>przepustkowego</w:t>
      </w:r>
      <w:proofErr w:type="spellEnd"/>
      <w:r w:rsidRPr="00C47285">
        <w:rPr>
          <w:rFonts w:ascii="Arial" w:eastAsia="Times New Roman" w:hAnsi="Arial" w:cs="Arial"/>
          <w:color w:val="000000"/>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47285" w:rsidRPr="00C47285" w:rsidRDefault="00C47285" w:rsidP="00EE2F82">
      <w:pPr>
        <w:numPr>
          <w:ilvl w:val="0"/>
          <w:numId w:val="31"/>
        </w:numPr>
        <w:shd w:val="clear" w:color="auto" w:fill="FFFFFF"/>
        <w:tabs>
          <w:tab w:val="left" w:pos="426"/>
        </w:tabs>
        <w:suppressAutoHyphens w:val="0"/>
        <w:spacing w:after="0" w:line="240" w:lineRule="auto"/>
        <w:ind w:left="284" w:hanging="284"/>
        <w:jc w:val="both"/>
        <w:rPr>
          <w:rFonts w:ascii="Arial" w:eastAsia="Times New Roman" w:hAnsi="Arial" w:cs="Arial"/>
          <w:color w:val="000000"/>
          <w:kern w:val="1"/>
          <w:lang w:eastAsia="zh-CN"/>
        </w:rPr>
      </w:pPr>
      <w:r w:rsidRPr="00C47285">
        <w:rPr>
          <w:rFonts w:ascii="Arial" w:eastAsia="Times New Roman" w:hAnsi="Arial" w:cs="Arial"/>
          <w:color w:val="000000"/>
          <w:kern w:val="1"/>
          <w:lang w:eastAsia="zh-CN"/>
        </w:rPr>
        <w:t xml:space="preserve">Wstęp OBCOKRAJOWCÓW do obiektów wojskowych może być realizowany wyłącznie na podstawie POZWOLEŃ wydanych na zasadach określonych </w:t>
      </w:r>
      <w:r w:rsidRPr="00C47285">
        <w:rPr>
          <w:rFonts w:ascii="Arial" w:eastAsia="Times New Roman" w:hAnsi="Arial" w:cs="Arial"/>
          <w:color w:val="000000"/>
          <w:kern w:val="1"/>
          <w:lang w:eastAsia="zh-CN"/>
        </w:rPr>
        <w:br/>
        <w:t xml:space="preserve">w decyzji Nr 19/MON Ministra Obrony Narodowej z dnia 24 stycznia 2017 r. </w:t>
      </w:r>
      <w:r w:rsidRPr="00C47285">
        <w:rPr>
          <w:rFonts w:ascii="Arial" w:eastAsia="Times New Roman" w:hAnsi="Arial" w:cs="Arial"/>
          <w:color w:val="000000"/>
          <w:kern w:val="1"/>
          <w:lang w:eastAsia="zh-CN"/>
        </w:rPr>
        <w:br/>
        <w:t>w sprawie organizowania współpracy międzynarodowej w resorcie obrony narodowej (Dz. Urz. MON z 2017 r. poz. 18).</w:t>
      </w:r>
    </w:p>
    <w:p w:rsidR="00C47285" w:rsidRPr="00C47285" w:rsidRDefault="00C47285" w:rsidP="00EE2F82">
      <w:pPr>
        <w:numPr>
          <w:ilvl w:val="0"/>
          <w:numId w:val="31"/>
        </w:numPr>
        <w:shd w:val="clear" w:color="auto" w:fill="FFFFFF"/>
        <w:tabs>
          <w:tab w:val="left" w:pos="426"/>
        </w:tabs>
        <w:suppressAutoHyphens w:val="0"/>
        <w:spacing w:after="0" w:line="240" w:lineRule="auto"/>
        <w:ind w:left="426" w:hanging="426"/>
        <w:jc w:val="both"/>
        <w:rPr>
          <w:rFonts w:ascii="Arial" w:eastAsia="Times New Roman" w:hAnsi="Arial" w:cs="Arial"/>
          <w:color w:val="000000"/>
          <w:kern w:val="1"/>
          <w:lang w:eastAsia="zh-CN"/>
        </w:rPr>
      </w:pPr>
      <w:r w:rsidRPr="00C47285">
        <w:rPr>
          <w:rFonts w:ascii="Arial" w:eastAsia="Times New Roman" w:hAnsi="Arial" w:cs="Arial"/>
          <w:color w:val="000000"/>
          <w:kern w:val="1"/>
          <w:lang w:eastAsia="zh-CN"/>
        </w:rPr>
        <w:t>W stosunku do obywateli RP, dostawcy ubiegający się o zgodę na wejście/wjazd na teren chronionych obiektów wojskowych, zobowiązani są posiadać:</w:t>
      </w:r>
    </w:p>
    <w:p w:rsidR="00C47285" w:rsidRPr="00C47285" w:rsidRDefault="00C47285" w:rsidP="00C47285">
      <w:pPr>
        <w:shd w:val="clear" w:color="auto" w:fill="FFFFFF"/>
        <w:tabs>
          <w:tab w:val="left" w:pos="284"/>
        </w:tabs>
        <w:spacing w:after="0" w:line="240" w:lineRule="auto"/>
        <w:ind w:firstLine="425"/>
        <w:jc w:val="both"/>
        <w:rPr>
          <w:rFonts w:ascii="Arial" w:eastAsia="Times New Roman" w:hAnsi="Arial" w:cs="Arial"/>
          <w:color w:val="000000"/>
          <w:kern w:val="1"/>
          <w:lang w:eastAsia="zh-CN"/>
        </w:rPr>
      </w:pPr>
      <w:r w:rsidRPr="00C47285">
        <w:rPr>
          <w:rFonts w:ascii="Arial" w:eastAsia="Times New Roman" w:hAnsi="Arial" w:cs="Arial"/>
          <w:color w:val="000000"/>
          <w:kern w:val="1"/>
          <w:lang w:eastAsia="zh-CN"/>
        </w:rPr>
        <w:t xml:space="preserve">- aktualny dokument tożsamości z podaniem organu wydającego, </w:t>
      </w:r>
    </w:p>
    <w:p w:rsidR="00C47285" w:rsidRPr="00C47285" w:rsidRDefault="00C47285" w:rsidP="00C47285">
      <w:pPr>
        <w:shd w:val="clear" w:color="auto" w:fill="FFFFFF"/>
        <w:tabs>
          <w:tab w:val="left" w:pos="284"/>
        </w:tabs>
        <w:spacing w:after="0" w:line="240" w:lineRule="auto"/>
        <w:ind w:firstLine="425"/>
        <w:jc w:val="both"/>
        <w:rPr>
          <w:rFonts w:ascii="Arial" w:eastAsia="Times New Roman" w:hAnsi="Arial" w:cs="Arial"/>
          <w:color w:val="000000"/>
          <w:kern w:val="1"/>
          <w:lang w:eastAsia="zh-CN"/>
        </w:rPr>
      </w:pPr>
      <w:r w:rsidRPr="00C47285">
        <w:rPr>
          <w:rFonts w:ascii="Arial" w:eastAsia="Times New Roman" w:hAnsi="Arial" w:cs="Arial"/>
          <w:color w:val="000000"/>
          <w:kern w:val="1"/>
          <w:lang w:eastAsia="zh-CN"/>
        </w:rPr>
        <w:t>- numery rejestracyjne samochodów oraz innego sprzętu.</w:t>
      </w:r>
    </w:p>
    <w:p w:rsidR="00C47285" w:rsidRPr="00C47285" w:rsidRDefault="00C47285" w:rsidP="00C47285">
      <w:pPr>
        <w:shd w:val="clear" w:color="auto" w:fill="FFFFFF"/>
        <w:tabs>
          <w:tab w:val="left" w:pos="284"/>
        </w:tabs>
        <w:spacing w:after="0" w:line="240" w:lineRule="auto"/>
        <w:ind w:firstLine="425"/>
        <w:jc w:val="both"/>
        <w:rPr>
          <w:rFonts w:ascii="Arial" w:eastAsia="Times New Roman" w:hAnsi="Arial" w:cs="Arial"/>
          <w:color w:val="000000"/>
          <w:kern w:val="1"/>
          <w:lang w:eastAsia="zh-CN"/>
        </w:rPr>
      </w:pPr>
    </w:p>
    <w:p w:rsidR="00C47285" w:rsidRPr="00C47285" w:rsidRDefault="00C47285" w:rsidP="00EE2F82">
      <w:pPr>
        <w:numPr>
          <w:ilvl w:val="0"/>
          <w:numId w:val="31"/>
        </w:numPr>
        <w:tabs>
          <w:tab w:val="left" w:pos="851"/>
        </w:tabs>
        <w:suppressAutoHyphens w:val="0"/>
        <w:spacing w:after="0" w:line="240" w:lineRule="auto"/>
        <w:ind w:left="340"/>
        <w:contextualSpacing/>
        <w:jc w:val="both"/>
        <w:rPr>
          <w:rFonts w:ascii="Arial" w:eastAsia="Times New Roman" w:hAnsi="Arial" w:cs="Arial"/>
          <w:kern w:val="3"/>
          <w:lang w:eastAsia="zh-CN"/>
        </w:rPr>
      </w:pPr>
      <w:r w:rsidRPr="00C47285">
        <w:rPr>
          <w:rFonts w:ascii="Arial" w:eastAsia="Times New Roman"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C47285">
        <w:rPr>
          <w:rFonts w:ascii="Arial" w:eastAsia="Lucida Sans Unicode" w:hAnsi="Arial" w:cs="Arial"/>
          <w:kern w:val="3"/>
          <w:lang w:eastAsia="ar-SA"/>
        </w:rPr>
        <w:t>uzyskania pozwolenia Dowódcy jednostki, na terenie której wykonywana jest dostawa, na:</w:t>
      </w:r>
    </w:p>
    <w:p w:rsidR="00C47285" w:rsidRPr="00C47285" w:rsidRDefault="00C47285" w:rsidP="00C47285">
      <w:pPr>
        <w:tabs>
          <w:tab w:val="left" w:pos="851"/>
        </w:tabs>
        <w:spacing w:after="0" w:line="240" w:lineRule="auto"/>
        <w:ind w:left="340"/>
        <w:contextualSpacing/>
        <w:jc w:val="both"/>
        <w:rPr>
          <w:rFonts w:ascii="Arial" w:eastAsia="Lucida Sans Unicode" w:hAnsi="Arial" w:cs="Arial"/>
          <w:kern w:val="3"/>
          <w:lang w:eastAsia="ar-SA"/>
        </w:rPr>
      </w:pPr>
      <w:r w:rsidRPr="00C47285">
        <w:rPr>
          <w:rFonts w:ascii="Arial" w:eastAsia="Lucida Sans Unicode" w:hAnsi="Arial" w:cs="Arial"/>
          <w:kern w:val="3"/>
          <w:lang w:eastAsia="ar-SA"/>
        </w:rPr>
        <w:t>- wnoszenie sprzętu audiowizualnego oraz wszelkich urządzeń służących do rejestracji obrazu i dźwięku,</w:t>
      </w:r>
    </w:p>
    <w:p w:rsidR="00C47285" w:rsidRPr="00C47285" w:rsidRDefault="00C47285" w:rsidP="00C47285">
      <w:pPr>
        <w:tabs>
          <w:tab w:val="left" w:pos="851"/>
        </w:tabs>
        <w:spacing w:after="0" w:line="240" w:lineRule="auto"/>
        <w:ind w:left="340"/>
        <w:contextualSpacing/>
        <w:jc w:val="both"/>
        <w:rPr>
          <w:rFonts w:ascii="Arial" w:eastAsia="Lucida Sans Unicode" w:hAnsi="Arial" w:cs="Arial"/>
          <w:kern w:val="3"/>
          <w:lang w:eastAsia="ar-SA"/>
        </w:rPr>
      </w:pPr>
      <w:r w:rsidRPr="00C47285">
        <w:rPr>
          <w:rFonts w:ascii="Arial" w:eastAsia="Lucida Sans Unicode" w:hAnsi="Arial" w:cs="Arial"/>
          <w:kern w:val="3"/>
          <w:lang w:eastAsia="ar-SA"/>
        </w:rPr>
        <w:t>- użytkowanie w miejscu wykonywania prac telefonu komórkowego.</w:t>
      </w:r>
    </w:p>
    <w:p w:rsidR="00C47285" w:rsidRPr="00C47285" w:rsidRDefault="00C47285" w:rsidP="00C47285">
      <w:pPr>
        <w:tabs>
          <w:tab w:val="left" w:pos="851"/>
        </w:tabs>
        <w:spacing w:after="0" w:line="240" w:lineRule="auto"/>
        <w:ind w:left="340"/>
        <w:contextualSpacing/>
        <w:jc w:val="both"/>
        <w:rPr>
          <w:rFonts w:ascii="Arial" w:eastAsia="Times New Roman" w:hAnsi="Arial" w:cs="Arial"/>
          <w:kern w:val="3"/>
          <w:lang w:eastAsia="zh-CN"/>
        </w:rPr>
      </w:pPr>
    </w:p>
    <w:p w:rsidR="00C47285" w:rsidRDefault="00C47285" w:rsidP="00EE2F82">
      <w:pPr>
        <w:numPr>
          <w:ilvl w:val="0"/>
          <w:numId w:val="31"/>
        </w:numPr>
        <w:tabs>
          <w:tab w:val="left" w:pos="851"/>
        </w:tabs>
        <w:suppressAutoHyphens w:val="0"/>
        <w:spacing w:after="0" w:line="240" w:lineRule="auto"/>
        <w:ind w:left="397"/>
        <w:contextualSpacing/>
        <w:jc w:val="both"/>
        <w:rPr>
          <w:rFonts w:ascii="Arial" w:eastAsia="Lucida Sans Unicode" w:hAnsi="Arial" w:cs="Arial"/>
          <w:kern w:val="3"/>
          <w:lang w:eastAsia="ar-SA"/>
        </w:rPr>
      </w:pPr>
      <w:r w:rsidRPr="00C47285">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C47285" w:rsidRPr="00C47285" w:rsidRDefault="00C47285" w:rsidP="00C47285">
      <w:pPr>
        <w:tabs>
          <w:tab w:val="left" w:pos="851"/>
        </w:tabs>
        <w:suppressAutoHyphens w:val="0"/>
        <w:spacing w:after="0" w:line="240" w:lineRule="auto"/>
        <w:contextualSpacing/>
        <w:jc w:val="both"/>
        <w:rPr>
          <w:rFonts w:ascii="Arial" w:eastAsia="Lucida Sans Unicode" w:hAnsi="Arial" w:cs="Arial"/>
          <w:kern w:val="3"/>
          <w:lang w:eastAsia="ar-SA"/>
        </w:rPr>
      </w:pPr>
    </w:p>
    <w:p w:rsidR="00960569" w:rsidRPr="000B1110"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733A2B" w:rsidRPr="00A47AAC" w:rsidRDefault="00BE0969" w:rsidP="00733A2B">
      <w:pPr>
        <w:numPr>
          <w:ilvl w:val="0"/>
          <w:numId w:val="131"/>
        </w:numPr>
        <w:suppressAutoHyphens w:val="0"/>
        <w:contextualSpacing/>
        <w:jc w:val="both"/>
        <w:rPr>
          <w:rFonts w:ascii="Arial" w:hAnsi="Arial" w:cs="Arial"/>
          <w:b/>
        </w:rPr>
      </w:pPr>
      <w:r w:rsidRPr="00BE0969">
        <w:rPr>
          <w:rFonts w:ascii="Arial" w:hAnsi="Arial" w:cs="Arial"/>
          <w:lang w:eastAsia="pl-PL"/>
        </w:rPr>
        <w:t>Szczegółowy opis przedmiotu zamówienia  – Załącznik</w:t>
      </w:r>
      <w:r>
        <w:rPr>
          <w:rFonts w:ascii="Arial" w:hAnsi="Arial" w:cs="Arial"/>
          <w:lang w:eastAsia="pl-PL"/>
        </w:rPr>
        <w:t xml:space="preserve"> nr 1 do </w:t>
      </w:r>
      <w:r w:rsidRPr="00BE0969">
        <w:rPr>
          <w:rFonts w:ascii="Arial" w:hAnsi="Arial" w:cs="Arial"/>
          <w:lang w:eastAsia="pl-PL"/>
        </w:rPr>
        <w:t>ZO</w:t>
      </w:r>
      <w:r>
        <w:rPr>
          <w:rFonts w:ascii="Arial" w:hAnsi="Arial" w:cs="Arial"/>
          <w:lang w:eastAsia="pl-PL"/>
        </w:rPr>
        <w:t xml:space="preserve"> odpowiednio do danej częśc</w:t>
      </w:r>
      <w:r w:rsidR="00733A2B">
        <w:rPr>
          <w:rFonts w:ascii="Arial" w:hAnsi="Arial" w:cs="Arial"/>
          <w:lang w:eastAsia="pl-PL"/>
        </w:rPr>
        <w:t xml:space="preserve">i </w:t>
      </w:r>
      <w:r>
        <w:rPr>
          <w:rFonts w:ascii="Arial" w:hAnsi="Arial" w:cs="Arial"/>
          <w:lang w:eastAsia="pl-PL"/>
        </w:rPr>
        <w:t xml:space="preserve"> </w:t>
      </w:r>
      <w:r w:rsidR="00733A2B">
        <w:rPr>
          <w:rFonts w:ascii="Arial" w:hAnsi="Arial" w:cs="Arial"/>
        </w:rPr>
        <w:t xml:space="preserve">(spakowany w oddzielnym pliku Zip 7). </w:t>
      </w:r>
    </w:p>
    <w:p w:rsidR="00BE0969" w:rsidRPr="00BE0969" w:rsidRDefault="00BE0969" w:rsidP="00733A2B">
      <w:pPr>
        <w:suppressAutoHyphens w:val="0"/>
        <w:spacing w:after="0" w:line="240" w:lineRule="auto"/>
        <w:ind w:left="720"/>
        <w:contextualSpacing/>
        <w:jc w:val="both"/>
        <w:rPr>
          <w:rFonts w:ascii="Arial" w:eastAsia="Times New Roman" w:hAnsi="Arial" w:cs="Arial"/>
          <w:lang w:eastAsia="pl-PL"/>
        </w:rPr>
      </w:pPr>
    </w:p>
    <w:p w:rsidR="00BE0969" w:rsidRPr="00BE0969" w:rsidRDefault="00BE0969" w:rsidP="00733A2B">
      <w:pPr>
        <w:numPr>
          <w:ilvl w:val="0"/>
          <w:numId w:val="131"/>
        </w:numPr>
        <w:suppressAutoHyphens w:val="0"/>
        <w:contextualSpacing/>
        <w:jc w:val="both"/>
        <w:rPr>
          <w:rFonts w:ascii="Arial" w:hAnsi="Arial" w:cs="Arial"/>
        </w:rPr>
      </w:pPr>
      <w:r w:rsidRPr="00BE0969">
        <w:rPr>
          <w:rFonts w:ascii="Arial" w:hAnsi="Arial" w:cs="Arial"/>
          <w:lang w:eastAsia="pl-PL"/>
        </w:rPr>
        <w:t>Wykaz</w:t>
      </w:r>
      <w:r w:rsidRPr="00BE0969">
        <w:rPr>
          <w:rFonts w:ascii="Arial" w:hAnsi="Arial" w:cs="Arial"/>
        </w:rPr>
        <w:t xml:space="preserve"> asortymentowo-ilościowy do poszczególnych miejsc dostaw </w:t>
      </w:r>
      <w:r w:rsidRPr="00BE0969">
        <w:rPr>
          <w:rFonts w:ascii="Arial" w:hAnsi="Arial" w:cs="Arial"/>
          <w:lang w:eastAsia="pl-PL"/>
        </w:rPr>
        <w:t xml:space="preserve">odpowiednio dla miejscowości </w:t>
      </w:r>
      <w:r w:rsidRPr="00BE0969">
        <w:rPr>
          <w:rFonts w:ascii="Arial" w:hAnsi="Arial" w:cs="Arial"/>
        </w:rPr>
        <w:t>– Załącznik nr 2</w:t>
      </w:r>
      <w:r>
        <w:rPr>
          <w:rFonts w:ascii="Arial" w:hAnsi="Arial" w:cs="Arial"/>
        </w:rPr>
        <w:t xml:space="preserve"> do </w:t>
      </w:r>
      <w:r w:rsidRPr="00BE0969">
        <w:rPr>
          <w:rFonts w:ascii="Arial" w:hAnsi="Arial" w:cs="Arial"/>
        </w:rPr>
        <w:t>ZO.</w:t>
      </w:r>
    </w:p>
    <w:p w:rsidR="00BE0969" w:rsidRPr="00733A2B" w:rsidRDefault="00BE0969" w:rsidP="00733A2B">
      <w:pPr>
        <w:numPr>
          <w:ilvl w:val="0"/>
          <w:numId w:val="131"/>
        </w:numPr>
        <w:suppressAutoHyphens w:val="0"/>
        <w:contextualSpacing/>
        <w:jc w:val="both"/>
        <w:rPr>
          <w:rFonts w:ascii="Arial" w:hAnsi="Arial" w:cs="Arial"/>
          <w:lang w:eastAsia="pl-PL"/>
        </w:rPr>
      </w:pPr>
      <w:r w:rsidRPr="00733A2B">
        <w:rPr>
          <w:rFonts w:ascii="Arial" w:hAnsi="Arial" w:cs="Arial"/>
          <w:lang w:eastAsia="pl-PL"/>
        </w:rPr>
        <w:t>Wzór Umowy – Załącznik nr 3 do ZO odpowiednio do danej części;</w:t>
      </w:r>
    </w:p>
    <w:p w:rsidR="00960569" w:rsidRPr="00733A2B" w:rsidRDefault="00960569" w:rsidP="00733A2B">
      <w:pPr>
        <w:suppressAutoHyphens w:val="0"/>
        <w:ind w:left="720"/>
        <w:contextualSpacing/>
        <w:jc w:val="both"/>
        <w:rPr>
          <w:rFonts w:ascii="Arial" w:hAnsi="Arial" w:cs="Arial"/>
          <w:lang w:eastAsia="pl-PL"/>
        </w:rPr>
      </w:pPr>
    </w:p>
    <w:p w:rsidR="00560C42" w:rsidRPr="00733A2B" w:rsidRDefault="00FB5FCC" w:rsidP="00733A2B">
      <w:pPr>
        <w:numPr>
          <w:ilvl w:val="0"/>
          <w:numId w:val="131"/>
        </w:numPr>
        <w:suppressAutoHyphens w:val="0"/>
        <w:contextualSpacing/>
        <w:jc w:val="both"/>
        <w:rPr>
          <w:rFonts w:ascii="Arial" w:hAnsi="Arial" w:cs="Arial"/>
          <w:lang w:eastAsia="pl-PL"/>
        </w:rPr>
      </w:pPr>
      <w:r w:rsidRPr="00733A2B">
        <w:rPr>
          <w:rFonts w:ascii="Arial" w:hAnsi="Arial" w:cs="Arial"/>
          <w:lang w:eastAsia="pl-PL"/>
        </w:rPr>
        <w:t>Wzór Oferty</w:t>
      </w:r>
      <w:r w:rsidR="00960569" w:rsidRPr="00733A2B">
        <w:rPr>
          <w:rFonts w:ascii="Arial" w:hAnsi="Arial" w:cs="Arial"/>
          <w:lang w:eastAsia="pl-PL"/>
        </w:rPr>
        <w:t xml:space="preserve"> </w:t>
      </w:r>
      <w:r w:rsidR="00343BEE" w:rsidRPr="00733A2B">
        <w:rPr>
          <w:rFonts w:ascii="Arial" w:hAnsi="Arial" w:cs="Arial"/>
          <w:lang w:eastAsia="pl-PL"/>
        </w:rPr>
        <w:t>-</w:t>
      </w:r>
      <w:r w:rsidRPr="00733A2B">
        <w:rPr>
          <w:rFonts w:ascii="Arial" w:hAnsi="Arial" w:cs="Arial"/>
          <w:lang w:eastAsia="pl-PL"/>
        </w:rPr>
        <w:t xml:space="preserve"> Załączn</w:t>
      </w:r>
      <w:r w:rsidR="00BE0969" w:rsidRPr="00733A2B">
        <w:rPr>
          <w:rFonts w:ascii="Arial" w:hAnsi="Arial" w:cs="Arial"/>
          <w:lang w:eastAsia="pl-PL"/>
        </w:rPr>
        <w:t>ik nr 4</w:t>
      </w:r>
      <w:r w:rsidR="00960569" w:rsidRPr="00733A2B">
        <w:rPr>
          <w:rFonts w:ascii="Arial" w:hAnsi="Arial" w:cs="Arial"/>
          <w:lang w:eastAsia="pl-PL"/>
        </w:rPr>
        <w:t xml:space="preserve"> do zapytania ofertowego</w:t>
      </w:r>
      <w:r w:rsidR="00BE0969" w:rsidRPr="00733A2B">
        <w:rPr>
          <w:rFonts w:ascii="Arial" w:hAnsi="Arial" w:cs="Arial"/>
          <w:lang w:eastAsia="pl-PL"/>
        </w:rPr>
        <w:t xml:space="preserve"> wraz z formularzem cenowym stanowiącym zał. nr 1 do oferty – odpowiednio do danej części. </w:t>
      </w:r>
    </w:p>
    <w:p w:rsidR="00BE0969" w:rsidRPr="00733A2B" w:rsidRDefault="00BE0969" w:rsidP="00733A2B">
      <w:pPr>
        <w:suppressAutoHyphens w:val="0"/>
        <w:ind w:left="720"/>
        <w:contextualSpacing/>
        <w:jc w:val="both"/>
        <w:rPr>
          <w:rFonts w:ascii="Arial" w:hAnsi="Arial" w:cs="Arial"/>
          <w:lang w:eastAsia="pl-PL"/>
        </w:rPr>
      </w:pPr>
    </w:p>
    <w:p w:rsidR="00BE0969" w:rsidRPr="00733A2B" w:rsidRDefault="00BE0969" w:rsidP="00733A2B">
      <w:pPr>
        <w:numPr>
          <w:ilvl w:val="0"/>
          <w:numId w:val="131"/>
        </w:numPr>
        <w:suppressAutoHyphens w:val="0"/>
        <w:contextualSpacing/>
        <w:jc w:val="both"/>
        <w:rPr>
          <w:rFonts w:ascii="Arial" w:hAnsi="Arial" w:cs="Arial"/>
          <w:lang w:eastAsia="pl-PL"/>
        </w:rPr>
      </w:pPr>
      <w:r w:rsidRPr="00733A2B">
        <w:rPr>
          <w:rFonts w:ascii="Arial" w:hAnsi="Arial" w:cs="Arial"/>
          <w:lang w:eastAsia="pl-PL"/>
        </w:rPr>
        <w:t>Wzór WYKAZU narzędzi, wyposażenia zakładu lub urządzeń technicznych - Załącznik nr 5</w:t>
      </w:r>
      <w:r>
        <w:rPr>
          <w:rFonts w:ascii="Arial" w:hAnsi="Arial" w:cs="Arial"/>
          <w:lang w:eastAsia="pl-PL"/>
        </w:rPr>
        <w:t xml:space="preserve"> do </w:t>
      </w:r>
      <w:r w:rsidRPr="00925DFE">
        <w:rPr>
          <w:rFonts w:ascii="Arial" w:hAnsi="Arial" w:cs="Arial"/>
          <w:lang w:eastAsia="pl-PL"/>
        </w:rPr>
        <w:t>ZO</w:t>
      </w:r>
      <w:r w:rsidRPr="00733A2B">
        <w:rPr>
          <w:rFonts w:ascii="Arial" w:hAnsi="Arial" w:cs="Arial"/>
          <w:lang w:eastAsia="pl-PL"/>
        </w:rPr>
        <w:t>.</w:t>
      </w:r>
    </w:p>
    <w:p w:rsidR="00A62546" w:rsidRPr="00560C42" w:rsidRDefault="00A62546" w:rsidP="00A62546">
      <w:pPr>
        <w:suppressAutoHyphens w:val="0"/>
        <w:spacing w:after="0"/>
        <w:ind w:left="360"/>
        <w:contextualSpacing/>
        <w:jc w:val="both"/>
        <w:rPr>
          <w:rFonts w:ascii="Arial" w:eastAsia="Times New Roman" w:hAnsi="Arial" w:cs="Arial"/>
          <w:lang w:eastAsia="pl-PL"/>
        </w:rPr>
      </w:pPr>
    </w:p>
    <w:p w:rsidR="00E71C84"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nr Z–</w:t>
      </w:r>
      <w:r w:rsidR="00651CB5">
        <w:rPr>
          <w:rFonts w:ascii="Arial" w:eastAsia="Calibri" w:hAnsi="Arial" w:cs="Arial"/>
          <w:i/>
          <w:lang w:eastAsia="pl-PL"/>
        </w:rPr>
        <w:t>187</w:t>
      </w:r>
      <w:r w:rsidR="0091587E">
        <w:rPr>
          <w:rFonts w:ascii="Arial" w:eastAsia="Calibri" w:hAnsi="Arial" w:cs="Arial"/>
          <w:i/>
          <w:lang w:eastAsia="pl-PL"/>
        </w:rPr>
        <w:t xml:space="preserve">/2021 z dnia </w:t>
      </w:r>
      <w:r w:rsidR="0091587E">
        <w:rPr>
          <w:rFonts w:ascii="Arial" w:eastAsia="Calibri" w:hAnsi="Arial" w:cs="Arial"/>
          <w:i/>
          <w:lang w:eastAsia="pl-PL"/>
        </w:rPr>
        <w:br/>
      </w:r>
      <w:r w:rsidR="00651CB5">
        <w:rPr>
          <w:rFonts w:ascii="Arial" w:eastAsia="Calibri" w:hAnsi="Arial" w:cs="Arial"/>
          <w:i/>
          <w:lang w:eastAsia="pl-PL"/>
        </w:rPr>
        <w:t>28</w:t>
      </w:r>
      <w:r w:rsidR="00A62546">
        <w:rPr>
          <w:rFonts w:ascii="Arial" w:eastAsia="Calibri" w:hAnsi="Arial" w:cs="Arial"/>
          <w:i/>
          <w:lang w:eastAsia="pl-PL"/>
        </w:rPr>
        <w:t>.09</w:t>
      </w:r>
      <w:r w:rsidR="004B6B4B">
        <w:rPr>
          <w:rFonts w:ascii="Arial" w:eastAsia="Calibri" w:hAnsi="Arial" w:cs="Arial"/>
          <w:i/>
          <w:lang w:eastAsia="pl-PL"/>
        </w:rPr>
        <w:t>.</w:t>
      </w:r>
      <w:r w:rsidRPr="003A573B">
        <w:rPr>
          <w:rFonts w:ascii="Arial" w:eastAsia="Calibri" w:hAnsi="Arial" w:cs="Arial"/>
          <w:i/>
          <w:lang w:eastAsia="pl-PL"/>
        </w:rPr>
        <w:t xml:space="preserve">2021 r. a zatwierdził w dniu </w:t>
      </w:r>
      <w:r w:rsidR="0078142B">
        <w:rPr>
          <w:rFonts w:ascii="Arial" w:eastAsia="Calibri" w:hAnsi="Arial" w:cs="Arial"/>
          <w:i/>
          <w:lang w:eastAsia="pl-PL"/>
        </w:rPr>
        <w:t>08</w:t>
      </w:r>
      <w:r w:rsidR="00651CB5">
        <w:rPr>
          <w:rFonts w:ascii="Arial" w:eastAsia="Calibri" w:hAnsi="Arial" w:cs="Arial"/>
          <w:i/>
          <w:lang w:eastAsia="pl-PL"/>
        </w:rPr>
        <w:t>.10</w:t>
      </w:r>
      <w:r w:rsidR="00EE4E71">
        <w:rPr>
          <w:rFonts w:ascii="Arial" w:eastAsia="Calibri" w:hAnsi="Arial" w:cs="Arial"/>
          <w:i/>
          <w:lang w:eastAsia="pl-PL"/>
        </w:rPr>
        <w:t>.</w:t>
      </w:r>
      <w:r w:rsidRPr="003A573B">
        <w:rPr>
          <w:rFonts w:ascii="Arial" w:eastAsia="Calibri" w:hAnsi="Arial" w:cs="Arial"/>
          <w:i/>
          <w:lang w:eastAsia="pl-PL"/>
        </w:rPr>
        <w:t>2021 r.</w:t>
      </w:r>
    </w:p>
    <w:p w:rsidR="000C0B32" w:rsidRDefault="000C0B32" w:rsidP="003A573B">
      <w:pPr>
        <w:spacing w:after="0"/>
        <w:jc w:val="both"/>
        <w:rPr>
          <w:rFonts w:ascii="Arial" w:eastAsia="Calibri" w:hAnsi="Arial" w:cs="Arial"/>
          <w:i/>
          <w:lang w:eastAsia="pl-PL"/>
        </w:rPr>
      </w:pPr>
    </w:p>
    <w:p w:rsidR="00107824" w:rsidRDefault="00107824" w:rsidP="003A573B">
      <w:pPr>
        <w:spacing w:after="0"/>
        <w:jc w:val="both"/>
        <w:rPr>
          <w:rFonts w:ascii="Arial" w:eastAsia="Calibri" w:hAnsi="Arial" w:cs="Arial"/>
          <w:i/>
          <w:lang w:eastAsia="pl-PL"/>
        </w:rPr>
      </w:pPr>
    </w:p>
    <w:p w:rsidR="00733A2B" w:rsidRPr="003A573B" w:rsidRDefault="00733A2B" w:rsidP="003A573B">
      <w:pPr>
        <w:spacing w:after="0"/>
        <w:jc w:val="both"/>
        <w:rPr>
          <w:rFonts w:ascii="Arial" w:eastAsia="Calibri" w:hAnsi="Arial" w:cs="Arial"/>
          <w:i/>
          <w:lang w:eastAsia="pl-PL"/>
        </w:rPr>
      </w:pPr>
    </w:p>
    <w:p w:rsidR="00BE0969" w:rsidRPr="00BE0969" w:rsidRDefault="00BE0969" w:rsidP="00BE0969">
      <w:pPr>
        <w:spacing w:after="0"/>
        <w:ind w:left="3546" w:firstLine="708"/>
        <w:rPr>
          <w:rFonts w:ascii="Arial" w:eastAsia="Calibri" w:hAnsi="Arial" w:cs="Arial"/>
          <w:b/>
        </w:rPr>
      </w:pPr>
      <w:r w:rsidRPr="00BE0969">
        <w:rPr>
          <w:rFonts w:ascii="Arial" w:eastAsia="Calibri" w:hAnsi="Arial" w:cs="Arial"/>
          <w:b/>
        </w:rPr>
        <w:t>SZEF WYDZIAŁU MATERIAŁOWEGO</w:t>
      </w:r>
    </w:p>
    <w:p w:rsidR="00BE0969" w:rsidRPr="00BE0969" w:rsidRDefault="00BE0969" w:rsidP="00BE0969">
      <w:pPr>
        <w:suppressAutoHyphens w:val="0"/>
        <w:rPr>
          <w:rFonts w:ascii="Arial" w:eastAsia="Calibri" w:hAnsi="Arial" w:cs="Arial"/>
          <w:b/>
        </w:rPr>
      </w:pP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t xml:space="preserve">        </w:t>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p>
    <w:p w:rsidR="00F9538B" w:rsidRDefault="00BE0969" w:rsidP="00AE5A04">
      <w:pPr>
        <w:suppressAutoHyphens w:val="0"/>
        <w:spacing w:after="0"/>
        <w:jc w:val="both"/>
        <w:rPr>
          <w:rFonts w:ascii="Arial" w:eastAsia="Calibri" w:hAnsi="Arial" w:cs="Arial"/>
          <w:b/>
        </w:rPr>
      </w:pP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t xml:space="preserve">            mjr Bernard SZCZĘŚNIAK</w:t>
      </w: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B278EF" w:rsidRDefault="00B278EF" w:rsidP="00AE5A04">
      <w:pPr>
        <w:suppressAutoHyphens w:val="0"/>
        <w:spacing w:after="0"/>
        <w:jc w:val="both"/>
        <w:rPr>
          <w:rFonts w:ascii="Arial" w:eastAsia="Calibri" w:hAnsi="Arial" w:cs="Arial"/>
          <w:b/>
        </w:rPr>
      </w:pPr>
    </w:p>
    <w:p w:rsidR="001C5604" w:rsidRDefault="001C5604" w:rsidP="00AE5A04">
      <w:pPr>
        <w:suppressAutoHyphens w:val="0"/>
        <w:spacing w:after="0"/>
        <w:jc w:val="both"/>
        <w:rPr>
          <w:rFonts w:ascii="Arial" w:eastAsia="Calibri" w:hAnsi="Arial" w:cs="Arial"/>
          <w:b/>
        </w:rPr>
      </w:pPr>
    </w:p>
    <w:p w:rsidR="001C5604" w:rsidRDefault="001C5604" w:rsidP="00AE5A04">
      <w:pPr>
        <w:suppressAutoHyphens w:val="0"/>
        <w:spacing w:after="0"/>
        <w:jc w:val="both"/>
        <w:rPr>
          <w:rFonts w:ascii="Arial" w:eastAsia="Calibri" w:hAnsi="Arial" w:cs="Arial"/>
          <w:b/>
        </w:rPr>
      </w:pPr>
    </w:p>
    <w:p w:rsidR="008F729E" w:rsidRPr="001C5604" w:rsidRDefault="00560C42" w:rsidP="001C5604">
      <w:pPr>
        <w:spacing w:after="0"/>
        <w:ind w:left="5664" w:firstLine="708"/>
        <w:jc w:val="both"/>
        <w:rPr>
          <w:rFonts w:ascii="Arial" w:eastAsia="Times New Roman" w:hAnsi="Arial" w:cs="Arial"/>
          <w:lang w:eastAsia="pl-PL"/>
        </w:rPr>
      </w:pPr>
      <w:r>
        <w:rPr>
          <w:rFonts w:ascii="Arial" w:eastAsia="Times New Roman" w:hAnsi="Arial" w:cs="Arial"/>
          <w:lang w:eastAsia="pl-PL"/>
        </w:rPr>
        <w:lastRenderedPageBreak/>
        <w:t xml:space="preserve"> </w:t>
      </w:r>
      <w:r w:rsidR="003A573B" w:rsidRPr="006569ED">
        <w:rPr>
          <w:rFonts w:ascii="Arial" w:eastAsia="Times New Roman" w:hAnsi="Arial" w:cs="Arial"/>
          <w:i/>
          <w:lang w:eastAsia="pl-PL"/>
        </w:rPr>
        <w:t xml:space="preserve">Załącznik nr </w:t>
      </w:r>
      <w:r w:rsidR="002B0713">
        <w:rPr>
          <w:rFonts w:ascii="Arial" w:eastAsia="Times New Roman" w:hAnsi="Arial" w:cs="Arial"/>
          <w:i/>
          <w:lang w:eastAsia="pl-PL"/>
        </w:rPr>
        <w:t>3</w:t>
      </w:r>
      <w:r w:rsidR="007E7DB2">
        <w:rPr>
          <w:rFonts w:ascii="Arial" w:eastAsia="Times New Roman" w:hAnsi="Arial" w:cs="Arial"/>
          <w:i/>
          <w:lang w:eastAsia="pl-PL"/>
        </w:rPr>
        <w:t xml:space="preserve"> </w:t>
      </w:r>
      <w:r w:rsidR="003A573B" w:rsidRPr="006569ED">
        <w:rPr>
          <w:rFonts w:ascii="Arial" w:eastAsia="Times New Roman" w:hAnsi="Arial" w:cs="Arial"/>
          <w:i/>
          <w:lang w:eastAsia="pl-PL"/>
        </w:rPr>
        <w:t>do ZO</w:t>
      </w:r>
    </w:p>
    <w:p w:rsidR="002B0713" w:rsidRPr="002B0713" w:rsidRDefault="002B0713" w:rsidP="002B0713">
      <w:pPr>
        <w:tabs>
          <w:tab w:val="left" w:pos="-960"/>
          <w:tab w:val="right" w:pos="-888"/>
        </w:tabs>
        <w:spacing w:after="0"/>
        <w:jc w:val="center"/>
        <w:rPr>
          <w:rFonts w:ascii="Arial" w:eastAsia="Calibri" w:hAnsi="Arial" w:cs="Arial"/>
          <w:bCs/>
          <w:i/>
        </w:rPr>
      </w:pPr>
      <w:r w:rsidRPr="002B0713">
        <w:rPr>
          <w:rFonts w:ascii="Arial" w:eastAsia="Calibri" w:hAnsi="Arial" w:cs="Arial"/>
          <w:bCs/>
          <w:i/>
        </w:rPr>
        <w:t>WZÓR</w:t>
      </w:r>
    </w:p>
    <w:p w:rsidR="002B0713" w:rsidRPr="002B0713" w:rsidRDefault="002B0713" w:rsidP="002B0713">
      <w:pPr>
        <w:tabs>
          <w:tab w:val="left" w:pos="-960"/>
          <w:tab w:val="right" w:pos="-888"/>
        </w:tabs>
        <w:spacing w:after="0"/>
        <w:jc w:val="center"/>
        <w:rPr>
          <w:rFonts w:ascii="Arial" w:eastAsia="Calibri" w:hAnsi="Arial" w:cs="Arial"/>
          <w:color w:val="000000"/>
        </w:rPr>
      </w:pPr>
      <w:r w:rsidRPr="002B0713">
        <w:rPr>
          <w:rFonts w:ascii="Arial" w:eastAsia="Calibri" w:hAnsi="Arial" w:cs="Arial"/>
          <w:color w:val="000000"/>
        </w:rPr>
        <w:t>UMOWA NA DOSTAWY</w:t>
      </w:r>
    </w:p>
    <w:p w:rsidR="002B0713" w:rsidRPr="002B0713" w:rsidRDefault="002B0713" w:rsidP="002B0713">
      <w:pPr>
        <w:tabs>
          <w:tab w:val="left" w:pos="-960"/>
          <w:tab w:val="right" w:pos="-888"/>
        </w:tabs>
        <w:spacing w:after="0"/>
        <w:jc w:val="center"/>
        <w:rPr>
          <w:rFonts w:ascii="Arial" w:eastAsia="Times New Roman" w:hAnsi="Arial" w:cs="Arial"/>
          <w:b/>
          <w:color w:val="000000"/>
          <w:lang w:eastAsia="pl-PL"/>
        </w:rPr>
      </w:pPr>
      <w:r w:rsidRPr="002B0713">
        <w:rPr>
          <w:rFonts w:ascii="Arial" w:eastAsia="Times New Roman" w:hAnsi="Arial" w:cs="Arial"/>
          <w:b/>
          <w:color w:val="000000"/>
          <w:lang w:eastAsia="pl-PL"/>
        </w:rPr>
        <w:t>RZU…………………………….</w:t>
      </w:r>
    </w:p>
    <w:p w:rsidR="002B0713" w:rsidRPr="002B0713" w:rsidRDefault="002B0713" w:rsidP="002B0713">
      <w:pPr>
        <w:tabs>
          <w:tab w:val="left" w:pos="-960"/>
          <w:tab w:val="right" w:pos="-888"/>
        </w:tabs>
        <w:suppressAutoHyphens w:val="0"/>
        <w:spacing w:after="0"/>
        <w:jc w:val="center"/>
        <w:rPr>
          <w:rFonts w:ascii="Arial" w:eastAsia="Times New Roman" w:hAnsi="Arial" w:cs="Arial"/>
          <w:b/>
          <w:color w:val="000000"/>
          <w:lang w:eastAsia="pl-PL"/>
        </w:rPr>
      </w:pPr>
      <w:r>
        <w:rPr>
          <w:rFonts w:ascii="Arial" w:eastAsia="Times New Roman" w:hAnsi="Arial" w:cs="Arial"/>
          <w:b/>
          <w:color w:val="000000"/>
          <w:lang w:eastAsia="pl-PL"/>
        </w:rPr>
        <w:t>ZP/ZO/27</w:t>
      </w:r>
      <w:r w:rsidRPr="002B0713">
        <w:rPr>
          <w:rFonts w:ascii="Arial" w:eastAsia="Times New Roman" w:hAnsi="Arial" w:cs="Arial"/>
          <w:b/>
          <w:color w:val="000000"/>
          <w:lang w:eastAsia="pl-PL"/>
        </w:rPr>
        <w:t>/</w:t>
      </w:r>
      <w:r w:rsidR="00A11C3E">
        <w:rPr>
          <w:rFonts w:ascii="Arial" w:eastAsia="Times New Roman" w:hAnsi="Arial" w:cs="Arial"/>
          <w:b/>
          <w:color w:val="000000"/>
          <w:lang w:eastAsia="pl-PL"/>
        </w:rPr>
        <w:t>1/</w:t>
      </w:r>
      <w:r w:rsidRPr="002B0713">
        <w:rPr>
          <w:rFonts w:ascii="Arial" w:eastAsia="Times New Roman" w:hAnsi="Arial" w:cs="Arial"/>
          <w:b/>
          <w:color w:val="000000"/>
          <w:lang w:eastAsia="pl-PL"/>
        </w:rPr>
        <w:t>2021</w:t>
      </w:r>
    </w:p>
    <w:p w:rsidR="002B0713" w:rsidRPr="002B0713" w:rsidRDefault="002B0713" w:rsidP="002B0713">
      <w:pPr>
        <w:spacing w:after="0"/>
        <w:jc w:val="both"/>
        <w:rPr>
          <w:rFonts w:ascii="Arial" w:eastAsia="Calibri" w:hAnsi="Arial" w:cs="Arial"/>
          <w:color w:val="000000"/>
        </w:rPr>
      </w:pPr>
    </w:p>
    <w:p w:rsidR="002B0713" w:rsidRPr="002B0713" w:rsidRDefault="002B0713" w:rsidP="002B0713">
      <w:pPr>
        <w:spacing w:after="140"/>
        <w:rPr>
          <w:rFonts w:ascii="Arial" w:eastAsia="Calibri" w:hAnsi="Arial" w:cs="Arial"/>
        </w:rPr>
      </w:pPr>
      <w:r w:rsidRPr="002B0713">
        <w:rPr>
          <w:rFonts w:ascii="Arial" w:eastAsia="Calibri" w:hAnsi="Arial" w:cs="Arial"/>
        </w:rPr>
        <w:t>Zawarta w dniu …………</w:t>
      </w:r>
      <w:r>
        <w:rPr>
          <w:rFonts w:ascii="Arial" w:eastAsia="Calibri" w:hAnsi="Arial" w:cs="Arial"/>
        </w:rPr>
        <w:t>….</w:t>
      </w:r>
      <w:r w:rsidRPr="002B0713">
        <w:rPr>
          <w:rFonts w:ascii="Arial" w:eastAsia="Calibri" w:hAnsi="Arial" w:cs="Arial"/>
        </w:rPr>
        <w:t>….. w Zamościu</w:t>
      </w:r>
    </w:p>
    <w:p w:rsidR="002B0713" w:rsidRPr="002B0713" w:rsidRDefault="002B0713" w:rsidP="002B0713">
      <w:pPr>
        <w:spacing w:after="0"/>
        <w:rPr>
          <w:rFonts w:ascii="Arial" w:eastAsia="Calibri" w:hAnsi="Arial" w:cs="Arial"/>
        </w:rPr>
      </w:pPr>
      <w:r w:rsidRPr="002B0713">
        <w:rPr>
          <w:rFonts w:ascii="Arial" w:eastAsia="Calibri" w:hAnsi="Arial" w:cs="Arial"/>
        </w:rPr>
        <w:t>pomiędzy:</w:t>
      </w:r>
    </w:p>
    <w:p w:rsidR="002B0713" w:rsidRPr="002B0713" w:rsidRDefault="002B0713" w:rsidP="002B0713">
      <w:pPr>
        <w:suppressAutoHyphens w:val="0"/>
        <w:spacing w:after="0"/>
        <w:rPr>
          <w:rFonts w:ascii="Arial" w:eastAsia="Times New Roman" w:hAnsi="Arial" w:cs="Arial"/>
          <w:lang w:eastAsia="pl-PL"/>
        </w:rPr>
      </w:pPr>
      <w:r w:rsidRPr="002B0713">
        <w:rPr>
          <w:rFonts w:ascii="Arial" w:eastAsia="Times New Roman" w:hAnsi="Arial" w:cs="Arial"/>
          <w:b/>
          <w:color w:val="000000"/>
          <w:lang w:eastAsia="pl-PL"/>
        </w:rPr>
        <w:t xml:space="preserve">Skarbem </w:t>
      </w:r>
      <w:r w:rsidRPr="002B0713">
        <w:rPr>
          <w:rFonts w:ascii="Arial" w:eastAsia="Times New Roman" w:hAnsi="Arial" w:cs="Arial"/>
          <w:b/>
          <w:lang w:eastAsia="pl-PL"/>
        </w:rPr>
        <w:t>Państwa - 32 Wojskowym Oddziałem Gospodarczym w Zamościu</w:t>
      </w:r>
      <w:r w:rsidRPr="002B0713">
        <w:rPr>
          <w:rFonts w:ascii="Arial" w:eastAsia="Times New Roman" w:hAnsi="Arial" w:cs="Arial"/>
          <w:lang w:eastAsia="pl-PL"/>
        </w:rPr>
        <w:t xml:space="preserve">, </w:t>
      </w:r>
    </w:p>
    <w:p w:rsidR="002B0713" w:rsidRPr="002B0713" w:rsidRDefault="002B0713" w:rsidP="002B0713">
      <w:pPr>
        <w:suppressAutoHyphens w:val="0"/>
        <w:spacing w:after="0"/>
        <w:rPr>
          <w:rFonts w:ascii="Arial" w:eastAsia="Times New Roman" w:hAnsi="Arial" w:cs="Arial"/>
          <w:color w:val="000000"/>
          <w:lang w:eastAsia="pl-PL"/>
        </w:rPr>
      </w:pPr>
      <w:r w:rsidRPr="002B0713">
        <w:rPr>
          <w:rFonts w:ascii="Arial" w:eastAsia="Times New Roman" w:hAnsi="Arial" w:cs="Arial"/>
          <w:color w:val="000000"/>
          <w:lang w:eastAsia="pl-PL"/>
        </w:rPr>
        <w:t xml:space="preserve">ul. Wojska Polskiego 2F, 22-400 Zamość, </w:t>
      </w:r>
      <w:r w:rsidRPr="002B0713">
        <w:rPr>
          <w:rFonts w:ascii="Arial" w:eastAsia="Times New Roman" w:hAnsi="Arial" w:cs="Arial"/>
          <w:color w:val="000000"/>
          <w:u w:val="single"/>
          <w:lang w:eastAsia="pl-PL"/>
        </w:rPr>
        <w:t>NIP: 9223046357,</w:t>
      </w:r>
      <w:r w:rsidRPr="002B0713">
        <w:rPr>
          <w:rFonts w:ascii="Arial" w:eastAsia="Times New Roman" w:hAnsi="Arial" w:cs="Arial"/>
          <w:color w:val="000000"/>
          <w:lang w:eastAsia="pl-PL"/>
        </w:rPr>
        <w:t xml:space="preserve"> Regon: 061402337</w:t>
      </w:r>
    </w:p>
    <w:p w:rsidR="002B0713" w:rsidRDefault="002B0713" w:rsidP="002B0713">
      <w:pPr>
        <w:suppressAutoHyphens w:val="0"/>
        <w:spacing w:after="0"/>
        <w:rPr>
          <w:rFonts w:ascii="Arial" w:eastAsia="Times New Roman" w:hAnsi="Arial" w:cs="Arial"/>
          <w:b/>
          <w:color w:val="000000"/>
          <w:lang w:eastAsia="pl-PL"/>
        </w:rPr>
      </w:pPr>
      <w:r w:rsidRPr="002B0713">
        <w:rPr>
          <w:rFonts w:ascii="Arial" w:eastAsia="Times New Roman" w:hAnsi="Arial" w:cs="Arial"/>
          <w:color w:val="000000"/>
          <w:lang w:eastAsia="pl-PL"/>
        </w:rPr>
        <w:t xml:space="preserve">reprezentowanym  przez: </w:t>
      </w:r>
      <w:r w:rsidRPr="002B0713">
        <w:rPr>
          <w:rFonts w:ascii="Arial" w:eastAsia="Times New Roman" w:hAnsi="Arial" w:cs="Arial"/>
          <w:b/>
          <w:color w:val="000000"/>
          <w:lang w:eastAsia="pl-PL"/>
        </w:rPr>
        <w:t>……………………………………………………………</w:t>
      </w:r>
      <w:r>
        <w:rPr>
          <w:rFonts w:ascii="Arial" w:eastAsia="Times New Roman" w:hAnsi="Arial" w:cs="Arial"/>
          <w:b/>
          <w:color w:val="000000"/>
          <w:lang w:eastAsia="pl-PL"/>
        </w:rPr>
        <w:t>……...…</w:t>
      </w:r>
    </w:p>
    <w:p w:rsidR="002B0713" w:rsidRPr="002B0713" w:rsidRDefault="002B0713" w:rsidP="002B0713">
      <w:pPr>
        <w:suppressAutoHyphens w:val="0"/>
        <w:spacing w:after="0"/>
        <w:rPr>
          <w:rFonts w:ascii="Arial" w:eastAsia="Times New Roman" w:hAnsi="Arial" w:cs="Arial"/>
          <w:b/>
          <w:color w:val="000000"/>
          <w:lang w:eastAsia="pl-PL"/>
        </w:rPr>
      </w:pPr>
      <w:r>
        <w:rPr>
          <w:rFonts w:ascii="Arial" w:eastAsia="Times New Roman" w:hAnsi="Arial" w:cs="Arial"/>
          <w:b/>
          <w:color w:val="000000"/>
          <w:lang w:eastAsia="pl-PL"/>
        </w:rPr>
        <w:t>…………………………………………………………………………………………………….</w:t>
      </w:r>
    </w:p>
    <w:p w:rsidR="002B0713" w:rsidRPr="002B0713" w:rsidRDefault="002B0713" w:rsidP="002B0713">
      <w:pPr>
        <w:suppressAutoHyphens w:val="0"/>
        <w:spacing w:after="0"/>
        <w:rPr>
          <w:rFonts w:ascii="Arial" w:eastAsia="Times New Roman" w:hAnsi="Arial" w:cs="Arial"/>
          <w:b/>
          <w:color w:val="000000"/>
          <w:lang w:eastAsia="pl-PL"/>
        </w:rPr>
      </w:pPr>
    </w:p>
    <w:p w:rsidR="002B0713" w:rsidRPr="002B0713" w:rsidRDefault="002B0713" w:rsidP="002B0713">
      <w:pPr>
        <w:suppressAutoHyphens w:val="0"/>
        <w:spacing w:after="0"/>
        <w:rPr>
          <w:rFonts w:ascii="Arial" w:eastAsia="Times New Roman" w:hAnsi="Arial" w:cs="Arial"/>
          <w:b/>
          <w:color w:val="000000"/>
          <w:lang w:eastAsia="pl-PL"/>
        </w:rPr>
      </w:pPr>
      <w:r w:rsidRPr="002B0713">
        <w:rPr>
          <w:rFonts w:ascii="Arial" w:eastAsia="Times New Roman" w:hAnsi="Arial" w:cs="Arial"/>
          <w:b/>
          <w:color w:val="000000"/>
          <w:lang w:eastAsia="pl-PL"/>
        </w:rPr>
        <w:t>a</w:t>
      </w:r>
    </w:p>
    <w:p w:rsidR="002B0713" w:rsidRPr="002B0713" w:rsidRDefault="002B0713" w:rsidP="002B0713">
      <w:pPr>
        <w:suppressAutoHyphens w:val="0"/>
        <w:spacing w:after="0"/>
        <w:rPr>
          <w:rFonts w:ascii="Arial" w:eastAsia="Times New Roman" w:hAnsi="Arial" w:cs="Arial"/>
          <w:b/>
          <w:color w:val="000000"/>
          <w:lang w:eastAsia="pl-PL"/>
        </w:rPr>
      </w:pPr>
      <w:r w:rsidRPr="002B0713">
        <w:rPr>
          <w:rFonts w:ascii="Arial" w:eastAsia="Times New Roman" w:hAnsi="Arial" w:cs="Arial"/>
          <w:b/>
          <w:color w:val="000000"/>
          <w:lang w:eastAsia="pl-PL"/>
        </w:rPr>
        <w:t>…………………………………………………………………………………………</w:t>
      </w:r>
      <w:r>
        <w:rPr>
          <w:rFonts w:ascii="Arial" w:eastAsia="Times New Roman" w:hAnsi="Arial" w:cs="Arial"/>
          <w:b/>
          <w:color w:val="000000"/>
          <w:lang w:eastAsia="pl-PL"/>
        </w:rPr>
        <w:t>……….</w:t>
      </w:r>
      <w:r w:rsidRPr="002B0713">
        <w:rPr>
          <w:rFonts w:ascii="Arial" w:eastAsia="Times New Roman" w:hAnsi="Arial" w:cs="Arial"/>
          <w:b/>
          <w:color w:val="000000"/>
          <w:lang w:eastAsia="pl-PL"/>
        </w:rPr>
        <w:t>…</w:t>
      </w:r>
      <w:r w:rsidRPr="002B0713">
        <w:rPr>
          <w:rFonts w:ascii="Arial" w:eastAsia="Times New Roman" w:hAnsi="Arial" w:cs="Arial"/>
          <w:color w:val="000000"/>
          <w:lang w:eastAsia="pl-PL"/>
        </w:rPr>
        <w:t xml:space="preserve">, </w:t>
      </w:r>
    </w:p>
    <w:p w:rsidR="002B0713" w:rsidRPr="002B0713" w:rsidRDefault="002B0713" w:rsidP="002B0713">
      <w:pPr>
        <w:suppressAutoHyphens w:val="0"/>
        <w:spacing w:after="0"/>
        <w:rPr>
          <w:rFonts w:ascii="Arial" w:eastAsia="Times New Roman" w:hAnsi="Arial" w:cs="Arial"/>
          <w:color w:val="000000"/>
          <w:lang w:eastAsia="pl-PL"/>
        </w:rPr>
      </w:pPr>
      <w:r w:rsidRPr="002B0713">
        <w:rPr>
          <w:rFonts w:ascii="Arial" w:eastAsia="Times New Roman" w:hAnsi="Arial" w:cs="Arial"/>
          <w:color w:val="000000"/>
          <w:lang w:eastAsia="pl-PL"/>
        </w:rPr>
        <w:t>reprezentowanym przez:</w:t>
      </w:r>
      <w:r w:rsidRPr="002B0713">
        <w:rPr>
          <w:rFonts w:ascii="Arial" w:eastAsia="Times New Roman" w:hAnsi="Arial" w:cs="Arial"/>
          <w:color w:val="000000"/>
          <w:lang w:eastAsia="pl-PL"/>
        </w:rPr>
        <w:tab/>
        <w:t>……………………………………………………</w:t>
      </w:r>
      <w:r>
        <w:rPr>
          <w:rFonts w:ascii="Arial" w:eastAsia="Times New Roman" w:hAnsi="Arial" w:cs="Arial"/>
          <w:color w:val="000000"/>
          <w:lang w:eastAsia="pl-PL"/>
        </w:rPr>
        <w:t>………..</w:t>
      </w:r>
      <w:r w:rsidRPr="002B0713">
        <w:rPr>
          <w:rFonts w:ascii="Arial" w:eastAsia="Times New Roman" w:hAnsi="Arial" w:cs="Arial"/>
          <w:color w:val="000000"/>
          <w:lang w:eastAsia="pl-PL"/>
        </w:rPr>
        <w:t>.…..</w:t>
      </w:r>
    </w:p>
    <w:p w:rsidR="002B0713" w:rsidRPr="002B0713" w:rsidRDefault="002B0713" w:rsidP="002B0713">
      <w:pPr>
        <w:suppressAutoHyphens w:val="0"/>
        <w:spacing w:after="0"/>
        <w:rPr>
          <w:rFonts w:ascii="Arial" w:eastAsia="Times New Roman" w:hAnsi="Arial" w:cs="Arial"/>
          <w:b/>
          <w:color w:val="000000"/>
          <w:lang w:eastAsia="pl-PL"/>
        </w:rPr>
      </w:pPr>
      <w:r w:rsidRPr="002B0713">
        <w:rPr>
          <w:rFonts w:ascii="Arial" w:eastAsia="Times New Roman" w:hAnsi="Arial" w:cs="Arial"/>
          <w:color w:val="000000"/>
          <w:lang w:eastAsia="pl-PL"/>
        </w:rPr>
        <w:t>zwanym w treści umowy</w:t>
      </w:r>
      <w:r w:rsidRPr="002B0713">
        <w:rPr>
          <w:rFonts w:ascii="Arial" w:eastAsia="Times New Roman" w:hAnsi="Arial" w:cs="Arial"/>
          <w:b/>
          <w:color w:val="000000"/>
          <w:lang w:eastAsia="pl-PL"/>
        </w:rPr>
        <w:t xml:space="preserve"> Wykonawcą, </w:t>
      </w:r>
    </w:p>
    <w:p w:rsidR="002B0713" w:rsidRPr="002B0713" w:rsidRDefault="002B0713" w:rsidP="002B0713">
      <w:pPr>
        <w:spacing w:before="120" w:after="0"/>
        <w:rPr>
          <w:rFonts w:ascii="Arial" w:eastAsia="Times New Roman" w:hAnsi="Arial" w:cs="Arial"/>
          <w:b/>
          <w:bCs/>
          <w:lang w:bidi="en-US"/>
        </w:rPr>
      </w:pPr>
      <w:r w:rsidRPr="002B0713">
        <w:rPr>
          <w:rFonts w:ascii="Arial" w:eastAsia="Times New Roman" w:hAnsi="Arial" w:cs="Arial"/>
          <w:bCs/>
          <w:lang w:bidi="en-US"/>
        </w:rPr>
        <w:t>zwanymi wspólnie</w:t>
      </w:r>
      <w:r w:rsidRPr="002B0713">
        <w:rPr>
          <w:rFonts w:ascii="Arial" w:eastAsia="Times New Roman" w:hAnsi="Arial" w:cs="Arial"/>
          <w:b/>
          <w:bCs/>
          <w:lang w:bidi="en-US"/>
        </w:rPr>
        <w:t xml:space="preserve"> „Stronami”.</w:t>
      </w:r>
    </w:p>
    <w:p w:rsidR="002B0713" w:rsidRPr="002B0713" w:rsidRDefault="002B0713" w:rsidP="002B0713">
      <w:pPr>
        <w:spacing w:after="0"/>
        <w:contextualSpacing/>
        <w:jc w:val="both"/>
        <w:rPr>
          <w:rFonts w:ascii="Arial" w:eastAsia="Calibri" w:hAnsi="Arial" w:cs="Arial"/>
          <w:i/>
          <w:color w:val="FF0000"/>
        </w:rPr>
      </w:pPr>
      <w:r w:rsidRPr="002B0713">
        <w:rPr>
          <w:rFonts w:ascii="Arial" w:eastAsia="Times New Roman" w:hAnsi="Arial" w:cs="Arial"/>
          <w:i/>
          <w:color w:val="000000"/>
          <w:lang w:eastAsia="pl-PL"/>
        </w:rPr>
        <w:t xml:space="preserve">Niniejsza Umowa została zawarta zgodnie z  wynikiem postępowania o udzielenie zamówienia publicznego, </w:t>
      </w:r>
      <w:r w:rsidRPr="002B0713">
        <w:rPr>
          <w:rFonts w:ascii="Arial" w:eastAsia="Calibri" w:hAnsi="Arial" w:cs="Arial"/>
          <w:i/>
        </w:rPr>
        <w:t>prowadzonego zgodnie z Regulaminem udzielania zamówień publicznych na roboty dostawy i usługi w 32 Wojskowym Oddziale Gospodarczym w Zamościu.</w:t>
      </w:r>
    </w:p>
    <w:p w:rsidR="002B0713" w:rsidRPr="002B0713" w:rsidRDefault="002B0713" w:rsidP="002B0713">
      <w:pPr>
        <w:spacing w:after="0" w:line="240" w:lineRule="auto"/>
        <w:jc w:val="center"/>
        <w:rPr>
          <w:rFonts w:ascii="Arial" w:eastAsia="Calibri" w:hAnsi="Arial" w:cs="Arial"/>
          <w:b/>
        </w:rPr>
      </w:pPr>
      <w:r w:rsidRPr="002B0713">
        <w:rPr>
          <w:rFonts w:ascii="Arial" w:eastAsia="Calibri" w:hAnsi="Arial" w:cs="Arial"/>
          <w:b/>
        </w:rPr>
        <w:t>§ 1.</w:t>
      </w:r>
    </w:p>
    <w:p w:rsidR="002B0713" w:rsidRPr="002B0713" w:rsidRDefault="002B0713" w:rsidP="002B0713">
      <w:pPr>
        <w:keepNext/>
        <w:keepLines/>
        <w:spacing w:after="0"/>
        <w:contextualSpacing/>
        <w:jc w:val="center"/>
        <w:outlineLvl w:val="0"/>
        <w:rPr>
          <w:rFonts w:ascii="Arial" w:eastAsia="Times New Roman" w:hAnsi="Arial" w:cs="Arial"/>
          <w:b/>
          <w:color w:val="000000"/>
        </w:rPr>
      </w:pPr>
      <w:r w:rsidRPr="002B0713">
        <w:rPr>
          <w:rFonts w:ascii="Arial" w:eastAsia="Times New Roman" w:hAnsi="Arial" w:cs="Arial"/>
          <w:b/>
          <w:color w:val="000000"/>
        </w:rPr>
        <w:t>Przedmiot umowy</w:t>
      </w:r>
    </w:p>
    <w:p w:rsidR="002B0713" w:rsidRDefault="002B0713" w:rsidP="00EE2F82">
      <w:pPr>
        <w:numPr>
          <w:ilvl w:val="0"/>
          <w:numId w:val="28"/>
        </w:numPr>
        <w:suppressAutoHyphens w:val="0"/>
        <w:spacing w:after="0" w:line="259" w:lineRule="auto"/>
        <w:ind w:left="284" w:hanging="284"/>
        <w:jc w:val="both"/>
        <w:rPr>
          <w:rFonts w:ascii="Arial" w:eastAsia="Times New Roman" w:hAnsi="Arial" w:cs="Arial"/>
          <w:lang w:eastAsia="ar-SA"/>
        </w:rPr>
      </w:pPr>
      <w:r w:rsidRPr="002B0713">
        <w:rPr>
          <w:rFonts w:ascii="Arial" w:eastAsia="Times New Roman" w:hAnsi="Arial" w:cs="Arial"/>
          <w:lang w:eastAsia="ar-SA"/>
        </w:rPr>
        <w:t xml:space="preserve">Wykonawca zobowiązuje się do </w:t>
      </w:r>
      <w:r w:rsidRPr="002B0713">
        <w:rPr>
          <w:rFonts w:ascii="Arial" w:eastAsia="Calibri" w:hAnsi="Arial" w:cs="Arial"/>
        </w:rPr>
        <w:t xml:space="preserve">sukcesywnych dostaw </w:t>
      </w:r>
      <w:r w:rsidRPr="002B0713">
        <w:rPr>
          <w:rFonts w:ascii="Arial" w:eastAsia="Calibri" w:hAnsi="Arial" w:cs="Arial"/>
          <w:b/>
          <w:bCs/>
          <w:iCs/>
        </w:rPr>
        <w:t>produktów głęboko mrożonych</w:t>
      </w:r>
      <w:r w:rsidRPr="002B0713">
        <w:rPr>
          <w:rFonts w:ascii="Arial" w:eastAsia="Calibri" w:hAnsi="Arial" w:cs="Arial"/>
          <w:b/>
        </w:rPr>
        <w:t xml:space="preserve"> </w:t>
      </w:r>
      <w:r w:rsidRPr="002B0713">
        <w:rPr>
          <w:rFonts w:ascii="Arial" w:eastAsia="Calibri" w:hAnsi="Arial" w:cs="Arial"/>
        </w:rPr>
        <w:t>w tym:</w:t>
      </w:r>
      <w:r w:rsidRPr="002B0713">
        <w:rPr>
          <w:rFonts w:ascii="Arial" w:eastAsia="Calibri" w:hAnsi="Arial" w:cs="Arial"/>
          <w:b/>
        </w:rPr>
        <w:t xml:space="preserve"> </w:t>
      </w:r>
      <w:r w:rsidRPr="002B0713">
        <w:rPr>
          <w:rFonts w:ascii="Arial" w:eastAsia="Calibri" w:hAnsi="Arial" w:cs="Arial"/>
          <w:bCs/>
          <w:iCs/>
        </w:rPr>
        <w:t xml:space="preserve">flaki zamrożone, pierogi z mięsem zamrożone, pierogi z kapustą i grzybami zamrożone, pierogi ruskie zamrożone, pierogi ze szpinakiem i serem feta zamrożone, uszka z kapustą i grzybami zamrożone, paszteciki drożdżowe z mięsem zamrożone, paszteciki drożdżowe z kapustą i grzybami zamrożone, paszteciki drożdżowe z pieczarkami i serem zamrożone, pyzy ziemniaczane z mięsem zamrożone, krokiety z kapustą i grzybami zamrożone, krokiety z mięsem zamrożone, naleśniki z serem zamrożone, naleśniki z owocami zamrożone, kluski śląskie zamrożone, kopytka zamrożone, mieszanka warzywa II składnikowa zamrożona, mieszanka warzywna III składnikowa zamrożona, fasolka szparagowa zamrożona, różyczki kalafiora zamrożone, brokuł zamrożony, szpinak zamrożony </w:t>
      </w:r>
      <w:r w:rsidRPr="002B0713">
        <w:rPr>
          <w:rFonts w:ascii="Arial" w:eastAsia="Calibri" w:hAnsi="Arial" w:cs="Arial"/>
          <w:b/>
        </w:rPr>
        <w:t xml:space="preserve">– wraz z rozładunkiem w magazynach 32 Wojskowego Oddziału Gospodarczego zlokalizowanych w kompleksach wojskowych znajdujących się w rejonie działania 32 Wojskowego Oddziału Gospodarczego w Zamościu: </w:t>
      </w:r>
      <w:r w:rsidRPr="002B0713">
        <w:rPr>
          <w:rFonts w:ascii="Arial" w:eastAsia="Calibri" w:hAnsi="Arial" w:cs="Arial"/>
          <w:b/>
          <w:u w:val="single"/>
        </w:rPr>
        <w:t>Zamość</w:t>
      </w:r>
      <w:r>
        <w:rPr>
          <w:rFonts w:ascii="Arial" w:eastAsia="Calibri" w:hAnsi="Arial" w:cs="Arial"/>
          <w:b/>
          <w:u w:val="single"/>
        </w:rPr>
        <w:t xml:space="preserve"> – część nr 1</w:t>
      </w:r>
      <w:r>
        <w:rPr>
          <w:rFonts w:ascii="Arial" w:eastAsia="Times New Roman" w:hAnsi="Arial" w:cs="Arial"/>
          <w:lang w:eastAsia="ar-SA"/>
        </w:rPr>
        <w:t xml:space="preserve"> </w:t>
      </w:r>
      <w:r w:rsidRPr="002B0713">
        <w:rPr>
          <w:rFonts w:ascii="Arial" w:eastAsia="Times New Roman" w:hAnsi="Arial" w:cs="Arial"/>
          <w:lang w:eastAsia="ar-SA"/>
        </w:rPr>
        <w:t xml:space="preserve"> w asortymencie i ilościach oraz zgodnie z wymaganiami techniczno-jakościowymi, określonymi w </w:t>
      </w:r>
      <w:r w:rsidRPr="002B0713">
        <w:rPr>
          <w:rFonts w:ascii="Arial" w:eastAsia="Times New Roman" w:hAnsi="Arial" w:cs="Arial"/>
          <w:lang w:eastAsia="pl-PL"/>
        </w:rPr>
        <w:t xml:space="preserve">opisie przedmiotu zamówienia oraz złożonej ofercie Wykonawcy, stanowiącej </w:t>
      </w:r>
      <w:r w:rsidRPr="002B0713">
        <w:rPr>
          <w:rFonts w:ascii="Arial" w:eastAsia="Times New Roman" w:hAnsi="Arial" w:cs="Arial"/>
          <w:lang w:eastAsia="ar-SA"/>
        </w:rPr>
        <w:t xml:space="preserve">załącznik do niniejszej Umowy, a Zamawiający zobowiązuje się odebrać </w:t>
      </w:r>
      <w:r w:rsidRPr="002B0713">
        <w:rPr>
          <w:rFonts w:ascii="Arial" w:eastAsia="Calibri" w:hAnsi="Arial" w:cs="Arial"/>
          <w:b/>
          <w:bCs/>
          <w:iCs/>
        </w:rPr>
        <w:t>produkty głęboko mrożone</w:t>
      </w:r>
      <w:r w:rsidRPr="002B0713">
        <w:rPr>
          <w:rFonts w:ascii="Arial" w:eastAsia="Calibri" w:hAnsi="Arial" w:cs="Arial"/>
          <w:b/>
        </w:rPr>
        <w:t xml:space="preserve"> </w:t>
      </w:r>
      <w:r w:rsidRPr="002B0713">
        <w:rPr>
          <w:rFonts w:ascii="Arial" w:eastAsia="Times New Roman" w:hAnsi="Arial" w:cs="Arial"/>
          <w:lang w:eastAsia="ar-SA"/>
        </w:rPr>
        <w:t>i zapłacić Wykonawcy cenę określoną w Umowie.</w:t>
      </w:r>
    </w:p>
    <w:p w:rsidR="002B0713" w:rsidRPr="002B0713" w:rsidRDefault="002B0713" w:rsidP="002B0713">
      <w:pPr>
        <w:suppressAutoHyphens w:val="0"/>
        <w:spacing w:after="0" w:line="259" w:lineRule="auto"/>
        <w:ind w:left="284"/>
        <w:jc w:val="both"/>
        <w:rPr>
          <w:rFonts w:ascii="Arial" w:eastAsia="Times New Roman" w:hAnsi="Arial" w:cs="Arial"/>
          <w:lang w:eastAsia="ar-SA"/>
        </w:rPr>
      </w:pPr>
    </w:p>
    <w:p w:rsidR="002B0713" w:rsidRPr="002B0713" w:rsidRDefault="002B0713" w:rsidP="00EE2F82">
      <w:pPr>
        <w:numPr>
          <w:ilvl w:val="0"/>
          <w:numId w:val="28"/>
        </w:numPr>
        <w:suppressAutoHyphens w:val="0"/>
        <w:spacing w:after="0" w:line="259" w:lineRule="auto"/>
        <w:ind w:left="284" w:hanging="284"/>
        <w:contextualSpacing/>
        <w:jc w:val="both"/>
        <w:rPr>
          <w:rFonts w:ascii="Arial" w:eastAsia="Times New Roman" w:hAnsi="Arial" w:cs="Arial"/>
          <w:lang w:eastAsia="pl-PL"/>
        </w:rPr>
      </w:pPr>
      <w:r w:rsidRPr="002B0713">
        <w:rPr>
          <w:rFonts w:ascii="Arial" w:eastAsia="Times New Roman" w:hAnsi="Arial" w:cs="Arial"/>
          <w:b/>
          <w:lang w:eastAsia="pl-PL"/>
        </w:rPr>
        <w:t>Wykonawca</w:t>
      </w:r>
      <w:r w:rsidRPr="002B0713">
        <w:rPr>
          <w:rFonts w:ascii="Arial" w:eastAsia="Times New Roman" w:hAnsi="Arial" w:cs="Arial"/>
          <w:lang w:eastAsia="pl-PL"/>
        </w:rPr>
        <w:t xml:space="preserve"> oświadcza, że dostarczony asortyment spełnia parametry określone w opisie przedmiotu zamówienia i formularzu cenowym jest </w:t>
      </w:r>
      <w:r w:rsidRPr="002B0713">
        <w:rPr>
          <w:rFonts w:ascii="Arial" w:eastAsia="Calibri" w:hAnsi="Arial" w:cs="Arial"/>
        </w:rPr>
        <w:t>wyprodukowany zgodnie z wymaganiami prawa żywnościowego</w:t>
      </w:r>
      <w:r w:rsidRPr="002B0713">
        <w:rPr>
          <w:rFonts w:ascii="Arial" w:eastAsia="Times New Roman" w:hAnsi="Arial" w:cs="Arial"/>
          <w:lang w:eastAsia="pl-PL"/>
        </w:rPr>
        <w:t xml:space="preserve"> oraz jest wolny od wad, posiada nienaruszone cechy pierwotnego opakowania lub opakowania dostawcy realizującego Umowę, z oznaczeniami producenta i numeru katalogowego (jeśli występuje).</w:t>
      </w:r>
    </w:p>
    <w:p w:rsidR="002B0713" w:rsidRPr="002B0713" w:rsidRDefault="002B0713" w:rsidP="00EE2F82">
      <w:pPr>
        <w:numPr>
          <w:ilvl w:val="0"/>
          <w:numId w:val="28"/>
        </w:numPr>
        <w:suppressAutoHyphens w:val="0"/>
        <w:spacing w:after="0" w:line="259" w:lineRule="auto"/>
        <w:ind w:left="284" w:hanging="284"/>
        <w:contextualSpacing/>
        <w:jc w:val="both"/>
        <w:rPr>
          <w:rFonts w:ascii="Arial" w:eastAsia="Times New Roman" w:hAnsi="Arial" w:cs="Arial"/>
          <w:lang w:eastAsia="pl-PL"/>
        </w:rPr>
      </w:pPr>
      <w:r w:rsidRPr="002B0713">
        <w:rPr>
          <w:rFonts w:ascii="Arial" w:eastAsia="Times New Roman" w:hAnsi="Arial" w:cs="Arial"/>
          <w:lang w:eastAsia="pl-PL"/>
        </w:rPr>
        <w:lastRenderedPageBreak/>
        <w:t>Wykonawca odpowiedzialny jest za jakość oraz zgodność z warunkami jakościowymi określonymi dla przedmiotu zamówienia. Wymagana jest należyta staranność przy realizacji zobowiązań wynikających z Umowy.</w:t>
      </w:r>
    </w:p>
    <w:p w:rsidR="002B0713" w:rsidRPr="002B0713" w:rsidRDefault="002B0713" w:rsidP="00EE2F82">
      <w:pPr>
        <w:numPr>
          <w:ilvl w:val="0"/>
          <w:numId w:val="28"/>
        </w:numPr>
        <w:suppressAutoHyphens w:val="0"/>
        <w:spacing w:after="0" w:line="259" w:lineRule="auto"/>
        <w:ind w:left="284" w:hanging="284"/>
        <w:contextualSpacing/>
        <w:jc w:val="both"/>
        <w:rPr>
          <w:rFonts w:ascii="Arial" w:eastAsia="Times New Roman" w:hAnsi="Arial" w:cs="Arial"/>
          <w:lang w:eastAsia="pl-PL"/>
        </w:rPr>
      </w:pPr>
      <w:r w:rsidRPr="002B0713">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2B0713" w:rsidRPr="002B0713" w:rsidRDefault="002B0713" w:rsidP="00EE2F82">
      <w:pPr>
        <w:numPr>
          <w:ilvl w:val="0"/>
          <w:numId w:val="28"/>
        </w:numPr>
        <w:suppressAutoHyphens w:val="0"/>
        <w:spacing w:after="0" w:line="259" w:lineRule="auto"/>
        <w:ind w:left="284" w:hanging="284"/>
        <w:jc w:val="both"/>
        <w:rPr>
          <w:rFonts w:ascii="Arial" w:eastAsia="Times New Roman" w:hAnsi="Arial" w:cs="Arial"/>
          <w:lang w:eastAsia="ar-SA"/>
        </w:rPr>
      </w:pPr>
      <w:r w:rsidRPr="002B0713">
        <w:rPr>
          <w:rFonts w:ascii="Arial" w:eastAsia="Times New Roman" w:hAnsi="Arial" w:cs="Arial"/>
          <w:lang w:eastAsia="ar-SA"/>
        </w:rPr>
        <w:t xml:space="preserve">Strony ustalają, że przeniesienie własności dostarczonych </w:t>
      </w:r>
      <w:r w:rsidRPr="002B0713">
        <w:rPr>
          <w:rFonts w:ascii="Arial" w:eastAsia="Calibri" w:hAnsi="Arial" w:cs="Arial"/>
          <w:b/>
          <w:bCs/>
          <w:iCs/>
        </w:rPr>
        <w:t>produktów głęboko mrożonych</w:t>
      </w:r>
      <w:r w:rsidRPr="002B0713">
        <w:rPr>
          <w:rFonts w:ascii="Arial" w:eastAsia="Times New Roman" w:hAnsi="Arial" w:cs="Arial"/>
          <w:lang w:eastAsia="ar-SA"/>
        </w:rPr>
        <w:t>, o których mowa w ust. 1, nastąpi z momentem ich wydania Zamawiającemu.</w:t>
      </w:r>
    </w:p>
    <w:p w:rsidR="002B0713" w:rsidRPr="002B0713" w:rsidRDefault="002B0713" w:rsidP="00EE2F82">
      <w:pPr>
        <w:numPr>
          <w:ilvl w:val="0"/>
          <w:numId w:val="28"/>
        </w:numPr>
        <w:suppressAutoHyphens w:val="0"/>
        <w:spacing w:after="0" w:line="259" w:lineRule="auto"/>
        <w:ind w:left="284" w:hanging="284"/>
        <w:jc w:val="both"/>
        <w:rPr>
          <w:rFonts w:ascii="Arial" w:eastAsia="Times New Roman" w:hAnsi="Arial" w:cs="Arial"/>
          <w:lang w:eastAsia="ar-SA"/>
        </w:rPr>
      </w:pPr>
      <w:r w:rsidRPr="002B0713">
        <w:rPr>
          <w:rFonts w:ascii="Arial" w:eastAsia="Times New Roman" w:hAnsi="Arial" w:cs="Arial"/>
          <w:lang w:eastAsia="pl-PL"/>
        </w:rPr>
        <w:t xml:space="preserve">Cena określona w § 4 ust. 3 i 4 Umowy obejmuje również dostawę </w:t>
      </w:r>
      <w:r w:rsidRPr="002B0713">
        <w:rPr>
          <w:rFonts w:ascii="Arial" w:eastAsia="Calibri" w:hAnsi="Arial" w:cs="Arial"/>
        </w:rPr>
        <w:t xml:space="preserve">towaru </w:t>
      </w:r>
      <w:r w:rsidRPr="002B0713">
        <w:rPr>
          <w:rFonts w:ascii="Arial" w:eastAsia="Times New Roman" w:hAnsi="Arial" w:cs="Arial"/>
          <w:lang w:eastAsia="pl-PL"/>
        </w:rPr>
        <w:t xml:space="preserve">stanowiącego przedmiot Umowy do magazynów zlokalizowanych w miejscowości: Zamość </w:t>
      </w:r>
      <w:r w:rsidRPr="002B0713">
        <w:rPr>
          <w:rFonts w:ascii="Arial" w:eastAsia="Calibri" w:hAnsi="Arial" w:cs="Arial"/>
        </w:rPr>
        <w:t>oraz rozładunku dostarczonego towaru na własny koszt.</w:t>
      </w:r>
      <w:r w:rsidRPr="002B0713">
        <w:rPr>
          <w:rFonts w:ascii="Arial" w:eastAsia="Times New Roman" w:hAnsi="Arial" w:cs="Arial"/>
          <w:lang w:eastAsia="pl-PL"/>
        </w:rPr>
        <w:t xml:space="preserve">                    </w:t>
      </w:r>
    </w:p>
    <w:p w:rsidR="002B0713" w:rsidRPr="002B0713" w:rsidRDefault="002B0713" w:rsidP="00EE2F82">
      <w:pPr>
        <w:numPr>
          <w:ilvl w:val="0"/>
          <w:numId w:val="28"/>
        </w:numPr>
        <w:suppressAutoHyphens w:val="0"/>
        <w:spacing w:after="0" w:line="259" w:lineRule="auto"/>
        <w:ind w:left="284" w:hanging="284"/>
        <w:contextualSpacing/>
        <w:jc w:val="both"/>
        <w:rPr>
          <w:rFonts w:ascii="Arial" w:eastAsia="Calibri" w:hAnsi="Arial" w:cs="Arial"/>
        </w:rPr>
      </w:pPr>
      <w:r w:rsidRPr="002B0713">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2B0713" w:rsidRPr="002B0713" w:rsidRDefault="002B0713" w:rsidP="00EE2F82">
      <w:pPr>
        <w:numPr>
          <w:ilvl w:val="0"/>
          <w:numId w:val="28"/>
        </w:numPr>
        <w:suppressAutoHyphens w:val="0"/>
        <w:spacing w:after="0" w:line="259" w:lineRule="auto"/>
        <w:ind w:left="284" w:hanging="284"/>
        <w:contextualSpacing/>
        <w:jc w:val="both"/>
        <w:rPr>
          <w:rFonts w:ascii="Arial" w:eastAsia="Calibri" w:hAnsi="Arial" w:cs="Arial"/>
        </w:rPr>
      </w:pPr>
      <w:r w:rsidRPr="002B0713">
        <w:rPr>
          <w:rFonts w:ascii="Arial" w:eastAsia="Calibri" w:hAnsi="Arial" w:cs="Arial"/>
        </w:rPr>
        <w:t>Warunkiem dokonania odbioru ilościowego i jakościowego przez Zamawiającego będzie dostarczenie przez Wykonawcę wraz z towarami poniższego kompletu dokumentów:</w:t>
      </w:r>
    </w:p>
    <w:p w:rsidR="002B0713" w:rsidRPr="002B0713" w:rsidRDefault="002B0713" w:rsidP="00EE2F82">
      <w:pPr>
        <w:numPr>
          <w:ilvl w:val="0"/>
          <w:numId w:val="27"/>
        </w:numPr>
        <w:suppressAutoHyphens w:val="0"/>
        <w:spacing w:after="0" w:line="259" w:lineRule="auto"/>
        <w:contextualSpacing/>
        <w:jc w:val="both"/>
        <w:rPr>
          <w:rFonts w:ascii="Arial" w:eastAsia="Calibri" w:hAnsi="Arial" w:cs="Arial"/>
        </w:rPr>
      </w:pPr>
      <w:r w:rsidRPr="002B0713">
        <w:rPr>
          <w:rFonts w:ascii="Arial" w:eastAsia="Calibri" w:hAnsi="Arial" w:cs="Arial"/>
        </w:rPr>
        <w:t>faktury VAT (oryginał oraz dwie kopie),</w:t>
      </w:r>
    </w:p>
    <w:p w:rsidR="002B0713" w:rsidRPr="002B0713" w:rsidRDefault="002B0713" w:rsidP="00EE2F82">
      <w:pPr>
        <w:numPr>
          <w:ilvl w:val="0"/>
          <w:numId w:val="27"/>
        </w:numPr>
        <w:suppressAutoHyphens w:val="0"/>
        <w:spacing w:after="0" w:line="259" w:lineRule="auto"/>
        <w:contextualSpacing/>
        <w:jc w:val="both"/>
        <w:rPr>
          <w:rFonts w:ascii="Arial" w:eastAsia="Calibri" w:hAnsi="Arial" w:cs="Arial"/>
        </w:rPr>
      </w:pPr>
      <w:r w:rsidRPr="002B0713">
        <w:rPr>
          <w:rFonts w:ascii="Arial" w:eastAsia="Times New Roman" w:hAnsi="Arial" w:cs="Arial"/>
          <w:lang w:eastAsia="pl-PL"/>
        </w:rPr>
        <w:t>Protokół odbioru dostawy</w:t>
      </w:r>
      <w:r w:rsidRPr="002B0713">
        <w:rPr>
          <w:rFonts w:ascii="Arial" w:eastAsia="Calibri" w:hAnsi="Arial" w:cs="Arial"/>
        </w:rPr>
        <w:t xml:space="preserve"> towaru (1 egzemplarz podpisany przez przedstawicieli Wykonawcy i Zamawiającego) stanowiący załącznik do Umowy.</w:t>
      </w:r>
    </w:p>
    <w:p w:rsidR="002B0713" w:rsidRPr="002B0713" w:rsidRDefault="002B0713" w:rsidP="00EE2F82">
      <w:pPr>
        <w:numPr>
          <w:ilvl w:val="0"/>
          <w:numId w:val="28"/>
        </w:numPr>
        <w:suppressAutoHyphens w:val="0"/>
        <w:spacing w:after="0" w:line="259" w:lineRule="auto"/>
        <w:ind w:left="426" w:hanging="426"/>
        <w:contextualSpacing/>
        <w:jc w:val="both"/>
        <w:rPr>
          <w:rFonts w:ascii="Arial" w:eastAsia="Calibri" w:hAnsi="Arial" w:cs="Arial"/>
        </w:rPr>
      </w:pPr>
      <w:r w:rsidRPr="002B0713">
        <w:rPr>
          <w:rFonts w:ascii="Arial" w:eastAsia="Calibri" w:hAnsi="Arial" w:cs="Arial"/>
        </w:rPr>
        <w:t>Zamawiający odmówi przyjęcia dostawy:</w:t>
      </w:r>
    </w:p>
    <w:p w:rsidR="002B0713" w:rsidRPr="002B0713" w:rsidRDefault="002B0713" w:rsidP="00EE2F82">
      <w:pPr>
        <w:numPr>
          <w:ilvl w:val="0"/>
          <w:numId w:val="26"/>
        </w:numPr>
        <w:suppressAutoHyphens w:val="0"/>
        <w:spacing w:after="0" w:line="259" w:lineRule="auto"/>
        <w:contextualSpacing/>
        <w:jc w:val="both"/>
        <w:rPr>
          <w:rFonts w:ascii="Arial" w:eastAsia="Calibri" w:hAnsi="Arial" w:cs="Arial"/>
        </w:rPr>
      </w:pPr>
      <w:r w:rsidRPr="002B0713">
        <w:rPr>
          <w:rFonts w:ascii="Arial" w:eastAsia="Calibri" w:hAnsi="Arial" w:cs="Arial"/>
        </w:rPr>
        <w:t>w części przekraczającej ilości określone w niniejszej Umowie,</w:t>
      </w:r>
    </w:p>
    <w:p w:rsidR="002B0713" w:rsidRPr="002B0713" w:rsidRDefault="002B0713" w:rsidP="00EE2F82">
      <w:pPr>
        <w:numPr>
          <w:ilvl w:val="0"/>
          <w:numId w:val="26"/>
        </w:numPr>
        <w:suppressAutoHyphens w:val="0"/>
        <w:spacing w:after="0" w:line="259" w:lineRule="auto"/>
        <w:contextualSpacing/>
        <w:jc w:val="both"/>
        <w:rPr>
          <w:rFonts w:ascii="Arial" w:eastAsia="Calibri" w:hAnsi="Arial" w:cs="Arial"/>
        </w:rPr>
      </w:pPr>
      <w:r w:rsidRPr="002B0713">
        <w:rPr>
          <w:rFonts w:ascii="Arial" w:eastAsia="Calibri" w:hAnsi="Arial" w:cs="Arial"/>
        </w:rPr>
        <w:t>jeśli dostawa zawiera inny towar niż wskazany w Umowie bądź jest niezgodna pod względem jakościowym (tj. dostarczony towar jest w stanie niezupełnym, wadliwym lub niezgodny z opisem przedmiotu).</w:t>
      </w:r>
    </w:p>
    <w:p w:rsidR="002B0713" w:rsidRPr="002B0713" w:rsidRDefault="002B0713" w:rsidP="00EE2F82">
      <w:pPr>
        <w:numPr>
          <w:ilvl w:val="0"/>
          <w:numId w:val="28"/>
        </w:numPr>
        <w:suppressAutoHyphens w:val="0"/>
        <w:spacing w:after="0" w:line="259" w:lineRule="auto"/>
        <w:ind w:left="426" w:hanging="426"/>
        <w:contextualSpacing/>
        <w:jc w:val="both"/>
        <w:rPr>
          <w:rFonts w:ascii="Arial" w:eastAsia="Calibri" w:hAnsi="Arial" w:cs="Arial"/>
        </w:rPr>
      </w:pPr>
      <w:r w:rsidRPr="002B0713">
        <w:rPr>
          <w:rFonts w:ascii="Arial" w:eastAsia="Calibri" w:hAnsi="Arial" w:cs="Arial"/>
        </w:rPr>
        <w:t xml:space="preserve">W przypadku odmowy przyjęcia dostawy, towar uważa się za niedostarczony, zaś Zamawiający nie jest zobowiązany do zapłaty wynagrodzenia za towar określony </w:t>
      </w:r>
      <w:r w:rsidRPr="002B0713">
        <w:rPr>
          <w:rFonts w:ascii="Arial" w:eastAsia="Calibri" w:hAnsi="Arial" w:cs="Arial"/>
        </w:rPr>
        <w:br/>
        <w:t>w ust. 9.</w:t>
      </w:r>
    </w:p>
    <w:p w:rsidR="002B0713" w:rsidRPr="002B0713" w:rsidRDefault="002B0713" w:rsidP="00EE2F82">
      <w:pPr>
        <w:widowControl w:val="0"/>
        <w:numPr>
          <w:ilvl w:val="0"/>
          <w:numId w:val="28"/>
        </w:numPr>
        <w:tabs>
          <w:tab w:val="left" w:pos="-540"/>
          <w:tab w:val="left" w:pos="142"/>
        </w:tabs>
        <w:suppressAutoHyphens w:val="0"/>
        <w:spacing w:after="0" w:line="259" w:lineRule="auto"/>
        <w:ind w:left="426" w:hanging="426"/>
        <w:jc w:val="both"/>
        <w:rPr>
          <w:rFonts w:ascii="Arial" w:eastAsia="Times New Roman" w:hAnsi="Arial" w:cs="Arial"/>
          <w:bCs/>
          <w:i/>
          <w:lang w:eastAsia="pl-PL"/>
        </w:rPr>
      </w:pPr>
      <w:r w:rsidRPr="002B0713">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2B0713" w:rsidRPr="002B0713" w:rsidRDefault="002B0713" w:rsidP="00EE2F82">
      <w:pPr>
        <w:numPr>
          <w:ilvl w:val="0"/>
          <w:numId w:val="28"/>
        </w:numPr>
        <w:suppressAutoHyphens w:val="0"/>
        <w:spacing w:after="160" w:line="259" w:lineRule="auto"/>
        <w:contextualSpacing/>
        <w:jc w:val="both"/>
        <w:rPr>
          <w:rFonts w:ascii="Arial" w:eastAsia="Calibri" w:hAnsi="Arial" w:cs="Arial"/>
        </w:rPr>
      </w:pPr>
      <w:r w:rsidRPr="002B0713">
        <w:rPr>
          <w:rFonts w:ascii="Arial" w:eastAsia="Calibri" w:hAnsi="Arial" w:cs="Arial"/>
        </w:rPr>
        <w:t xml:space="preserve">Szczegółowy wykaz dostarczanego asortymentu w zakresie rodzaju i ilości przeznaczony dla poszczególnego magazynu 32 Wojskowego Oddziału Gospodarczego (miejsc dostaw) zawiera załącznik do umowy - </w:t>
      </w:r>
      <w:r w:rsidRPr="002B0713">
        <w:rPr>
          <w:rFonts w:ascii="Arial" w:eastAsia="Calibri" w:hAnsi="Arial" w:cs="Arial"/>
          <w:i/>
        </w:rPr>
        <w:t>Wykaz asortymentowo-ilościowy dla poszczególnych magazynów 32 Wojskowego Oddziału Gospodarczego zlokalizowanych w kompleksach wojskowych znajdujących się w rejonie działania 32 Wojskowego Oddziału Gospodarczego w Zamościu – miejsc dostaw</w:t>
      </w:r>
      <w:r w:rsidRPr="002B0713">
        <w:rPr>
          <w:rFonts w:ascii="Arial" w:eastAsia="Calibri" w:hAnsi="Arial" w:cs="Arial"/>
        </w:rPr>
        <w:t xml:space="preserve">. </w:t>
      </w:r>
    </w:p>
    <w:p w:rsidR="002B0713" w:rsidRPr="002B0713" w:rsidRDefault="002B0713" w:rsidP="002B0713">
      <w:pPr>
        <w:suppressAutoHyphens w:val="0"/>
        <w:jc w:val="both"/>
        <w:rPr>
          <w:rFonts w:ascii="Arial" w:eastAsia="Calibri" w:hAnsi="Arial" w:cs="Arial"/>
        </w:rPr>
      </w:pPr>
    </w:p>
    <w:p w:rsidR="002B0713" w:rsidRPr="002B0713" w:rsidRDefault="002B0713" w:rsidP="002B0713">
      <w:pPr>
        <w:spacing w:after="0"/>
        <w:ind w:left="-142"/>
        <w:contextualSpacing/>
        <w:jc w:val="center"/>
        <w:rPr>
          <w:rFonts w:ascii="Arial" w:eastAsia="Times New Roman" w:hAnsi="Arial" w:cs="Arial"/>
          <w:b/>
          <w:lang w:eastAsia="pl-PL"/>
        </w:rPr>
      </w:pPr>
      <w:r w:rsidRPr="002B0713">
        <w:rPr>
          <w:rFonts w:ascii="Arial" w:eastAsia="Times New Roman" w:hAnsi="Arial" w:cs="Arial"/>
          <w:b/>
          <w:lang w:eastAsia="pl-PL"/>
        </w:rPr>
        <w:t>§ 2</w:t>
      </w:r>
    </w:p>
    <w:p w:rsidR="002B0713" w:rsidRPr="002B0713" w:rsidRDefault="002B0713" w:rsidP="002B0713">
      <w:pPr>
        <w:spacing w:after="0" w:line="240" w:lineRule="auto"/>
        <w:ind w:left="-142"/>
        <w:contextualSpacing/>
        <w:jc w:val="center"/>
        <w:rPr>
          <w:rFonts w:ascii="Arial" w:eastAsia="Calibri" w:hAnsi="Arial" w:cs="Arial"/>
          <w:b/>
          <w:bCs/>
          <w:iCs/>
          <w:lang w:eastAsia="pl-PL"/>
        </w:rPr>
      </w:pPr>
      <w:r w:rsidRPr="002B0713">
        <w:rPr>
          <w:rFonts w:ascii="Arial" w:eastAsia="Calibri" w:hAnsi="Arial" w:cs="Arial"/>
          <w:b/>
          <w:bCs/>
          <w:iCs/>
          <w:lang w:eastAsia="pl-PL"/>
        </w:rPr>
        <w:t xml:space="preserve"> Termin realizacji</w:t>
      </w:r>
    </w:p>
    <w:p w:rsidR="002B0713" w:rsidRPr="002B0713" w:rsidRDefault="002B0713" w:rsidP="00EE2F82">
      <w:pPr>
        <w:numPr>
          <w:ilvl w:val="0"/>
          <w:numId w:val="29"/>
        </w:numPr>
        <w:tabs>
          <w:tab w:val="clear" w:pos="0"/>
          <w:tab w:val="num" w:pos="142"/>
        </w:tabs>
        <w:suppressAutoHyphens w:val="0"/>
        <w:spacing w:after="0" w:line="259" w:lineRule="auto"/>
        <w:ind w:left="284" w:hanging="284"/>
        <w:contextualSpacing/>
        <w:jc w:val="both"/>
        <w:rPr>
          <w:rFonts w:ascii="Arial" w:eastAsia="Calibri" w:hAnsi="Arial" w:cs="Arial"/>
          <w:bCs/>
          <w:iCs/>
          <w:lang w:eastAsia="pl-PL"/>
        </w:rPr>
      </w:pPr>
      <w:r w:rsidRPr="002B0713">
        <w:rPr>
          <w:rFonts w:ascii="Arial" w:eastAsia="Calibri" w:hAnsi="Arial" w:cs="Arial"/>
          <w:bCs/>
          <w:iCs/>
          <w:lang w:eastAsia="pl-PL"/>
        </w:rPr>
        <w:t xml:space="preserve">Termin wykonania umowy </w:t>
      </w:r>
      <w:r w:rsidRPr="002B0713">
        <w:rPr>
          <w:rFonts w:ascii="Arial" w:eastAsia="Calibri" w:hAnsi="Arial" w:cs="Arial"/>
          <w:b/>
          <w:bCs/>
          <w:iCs/>
          <w:lang w:eastAsia="pl-PL"/>
        </w:rPr>
        <w:t>do 01 stycznia 2022r. do 31 grudnia 2022r</w:t>
      </w:r>
      <w:r w:rsidRPr="002B0713">
        <w:rPr>
          <w:rFonts w:ascii="Arial" w:eastAsia="Calibri" w:hAnsi="Arial" w:cs="Arial"/>
          <w:bCs/>
          <w:iCs/>
          <w:lang w:eastAsia="pl-PL"/>
        </w:rPr>
        <w:t>.</w:t>
      </w:r>
    </w:p>
    <w:p w:rsidR="002B0713" w:rsidRPr="002B0713" w:rsidRDefault="002B0713" w:rsidP="00EE2F82">
      <w:pPr>
        <w:numPr>
          <w:ilvl w:val="0"/>
          <w:numId w:val="29"/>
        </w:numPr>
        <w:tabs>
          <w:tab w:val="clear" w:pos="0"/>
          <w:tab w:val="num" w:pos="284"/>
        </w:tabs>
        <w:suppressAutoHyphens w:val="0"/>
        <w:spacing w:after="0" w:line="259" w:lineRule="auto"/>
        <w:ind w:left="284" w:hanging="284"/>
        <w:contextualSpacing/>
        <w:jc w:val="both"/>
        <w:rPr>
          <w:rFonts w:ascii="Arial" w:eastAsia="Calibri" w:hAnsi="Arial" w:cs="Arial"/>
          <w:bCs/>
          <w:iCs/>
          <w:lang w:eastAsia="pl-PL"/>
        </w:rPr>
      </w:pPr>
      <w:r w:rsidRPr="002B0713">
        <w:rPr>
          <w:rFonts w:ascii="Arial" w:eastAsia="Calibri"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2B0713" w:rsidRPr="002B0713" w:rsidRDefault="002B0713" w:rsidP="00EE2F82">
      <w:pPr>
        <w:numPr>
          <w:ilvl w:val="0"/>
          <w:numId w:val="29"/>
        </w:numPr>
        <w:suppressAutoHyphens w:val="0"/>
        <w:spacing w:after="0" w:line="259" w:lineRule="auto"/>
        <w:ind w:left="284" w:hanging="284"/>
        <w:contextualSpacing/>
        <w:jc w:val="both"/>
        <w:rPr>
          <w:rFonts w:ascii="Arial" w:eastAsia="Calibri" w:hAnsi="Arial" w:cs="Arial"/>
        </w:rPr>
      </w:pPr>
      <w:r w:rsidRPr="002B0713">
        <w:rPr>
          <w:rFonts w:ascii="Arial" w:eastAsia="Calibri" w:hAnsi="Arial" w:cs="Arial"/>
        </w:rPr>
        <w:t xml:space="preserve">Realizacja dostaw odbywa się na podstawie składanych przez Odbiorcę lub Zamawiającego w formie pisemnej lub za pośrednictwem Faxu zamówień, zawierających </w:t>
      </w:r>
      <w:r w:rsidRPr="002B0713">
        <w:rPr>
          <w:rFonts w:ascii="Arial" w:eastAsia="Calibri" w:hAnsi="Arial" w:cs="Arial"/>
        </w:rPr>
        <w:lastRenderedPageBreak/>
        <w:t>ilości i terminy dostawy. Wyjątkowo dopuszcza się składanie zamówień w formie telefonicznej.</w:t>
      </w:r>
    </w:p>
    <w:p w:rsidR="002B0713" w:rsidRPr="002B0713" w:rsidRDefault="002B0713" w:rsidP="00EE2F82">
      <w:pPr>
        <w:numPr>
          <w:ilvl w:val="0"/>
          <w:numId w:val="29"/>
        </w:numPr>
        <w:suppressAutoHyphens w:val="0"/>
        <w:spacing w:after="0" w:line="259" w:lineRule="auto"/>
        <w:ind w:left="284" w:hanging="284"/>
        <w:contextualSpacing/>
        <w:jc w:val="both"/>
        <w:rPr>
          <w:rFonts w:ascii="Arial" w:eastAsia="Calibri" w:hAnsi="Arial" w:cs="Arial"/>
        </w:rPr>
      </w:pPr>
      <w:r w:rsidRPr="002B0713">
        <w:rPr>
          <w:rFonts w:ascii="Arial" w:eastAsia="Calibri" w:hAnsi="Arial" w:cs="Arial"/>
        </w:rPr>
        <w:t xml:space="preserve">Częstotliwość dostaw – </w:t>
      </w:r>
      <w:r w:rsidRPr="002B0713">
        <w:rPr>
          <w:rFonts w:ascii="Arial" w:eastAsia="Calibri" w:hAnsi="Arial" w:cs="Arial"/>
          <w:b/>
        </w:rPr>
        <w:t>1 (jeden) raz na dwa tygodnie.</w:t>
      </w:r>
    </w:p>
    <w:p w:rsidR="002B0713" w:rsidRPr="001C5604" w:rsidRDefault="002B0713" w:rsidP="001C5604">
      <w:pPr>
        <w:numPr>
          <w:ilvl w:val="0"/>
          <w:numId w:val="29"/>
        </w:numPr>
        <w:tabs>
          <w:tab w:val="clear" w:pos="0"/>
          <w:tab w:val="num" w:pos="142"/>
        </w:tabs>
        <w:suppressAutoHyphens w:val="0"/>
        <w:spacing w:after="0" w:line="259" w:lineRule="auto"/>
        <w:ind w:left="284" w:hanging="284"/>
        <w:contextualSpacing/>
        <w:jc w:val="both"/>
        <w:rPr>
          <w:rFonts w:ascii="Arial" w:eastAsia="Calibri" w:hAnsi="Arial" w:cs="Arial"/>
          <w:bCs/>
          <w:iCs/>
          <w:lang w:eastAsia="pl-PL"/>
        </w:rPr>
      </w:pPr>
      <w:r w:rsidRPr="002B0713">
        <w:rPr>
          <w:rFonts w:ascii="Arial" w:eastAsia="Calibri" w:hAnsi="Arial" w:cs="Arial"/>
        </w:rPr>
        <w:t xml:space="preserve">Wykonawca zobowiązuje się do zorganizowania dostaw towaru określonego w § 1  ust. 1 własnym transportem i na własny koszt do magazynów 32 Wojskowego Oddziału Gospodarczego w </w:t>
      </w:r>
      <w:r w:rsidRPr="002B0713">
        <w:rPr>
          <w:rFonts w:ascii="Arial" w:eastAsia="Calibri" w:hAnsi="Arial" w:cs="Arial"/>
          <w:b/>
        </w:rPr>
        <w:t>Zamościu (w godz. 7 – 12 od poniedziałku do piątku)</w:t>
      </w:r>
      <w:r w:rsidRPr="002B0713">
        <w:rPr>
          <w:rFonts w:ascii="Arial" w:eastAsia="Calibri" w:hAnsi="Arial" w:cs="Arial"/>
        </w:rPr>
        <w:t>, zgodnie z załącznikiem nr 2 do umowy do miejsca wskazanego poniżej.</w:t>
      </w:r>
    </w:p>
    <w:p w:rsidR="001C5604" w:rsidRPr="001C5604" w:rsidRDefault="002B0713" w:rsidP="001C5604">
      <w:pPr>
        <w:numPr>
          <w:ilvl w:val="0"/>
          <w:numId w:val="53"/>
        </w:numPr>
        <w:suppressAutoHyphens w:val="0"/>
        <w:spacing w:after="0" w:line="259" w:lineRule="auto"/>
        <w:contextualSpacing/>
        <w:jc w:val="both"/>
        <w:rPr>
          <w:rFonts w:ascii="Arial" w:eastAsia="Calibri" w:hAnsi="Arial" w:cs="Arial"/>
          <w:b/>
        </w:rPr>
      </w:pPr>
      <w:r w:rsidRPr="002B0713">
        <w:rPr>
          <w:rFonts w:ascii="Arial" w:eastAsia="Calibri" w:hAnsi="Arial" w:cs="Arial"/>
          <w:b/>
        </w:rPr>
        <w:t>ZAMOŚĆ - ul. Wojska Polskiego 2F, 22-400 Zamość</w:t>
      </w:r>
    </w:p>
    <w:p w:rsidR="002B0713" w:rsidRPr="002B0713" w:rsidRDefault="002B0713" w:rsidP="009B2AF0">
      <w:pPr>
        <w:numPr>
          <w:ilvl w:val="0"/>
          <w:numId w:val="41"/>
        </w:numPr>
        <w:suppressAutoHyphens w:val="0"/>
        <w:spacing w:after="0" w:line="259" w:lineRule="auto"/>
        <w:ind w:left="284" w:hanging="284"/>
        <w:contextualSpacing/>
        <w:jc w:val="both"/>
        <w:rPr>
          <w:rFonts w:ascii="Arial" w:eastAsia="Calibri" w:hAnsi="Arial" w:cs="Arial"/>
          <w:bCs/>
        </w:rPr>
      </w:pPr>
      <w:r w:rsidRPr="002B0713">
        <w:rPr>
          <w:rFonts w:ascii="Arial" w:eastAsia="Calibri"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2B0713">
        <w:rPr>
          <w:rFonts w:ascii="Arial" w:eastAsia="Calibri" w:hAnsi="Arial" w:cs="Arial"/>
          <w:bCs/>
        </w:rPr>
        <w:t>do miejsc wskazanych przez Zamawiającego wg cen zawartych w niniejszej umowie.</w:t>
      </w:r>
      <w:r w:rsidRPr="002B0713">
        <w:rPr>
          <w:rFonts w:ascii="Arial" w:eastAsia="Calibri" w:hAnsi="Arial" w:cs="Arial"/>
          <w:bCs/>
          <w:color w:val="FF0000"/>
        </w:rPr>
        <w:t xml:space="preserve"> </w:t>
      </w:r>
    </w:p>
    <w:p w:rsidR="002B0713" w:rsidRPr="002B0713" w:rsidRDefault="002B0713" w:rsidP="009B2AF0">
      <w:pPr>
        <w:numPr>
          <w:ilvl w:val="0"/>
          <w:numId w:val="41"/>
        </w:numPr>
        <w:suppressAutoHyphens w:val="0"/>
        <w:spacing w:after="0" w:line="259" w:lineRule="auto"/>
        <w:ind w:left="284" w:hanging="218"/>
        <w:jc w:val="both"/>
        <w:rPr>
          <w:rFonts w:ascii="Arial" w:eastAsia="Calibri" w:hAnsi="Arial" w:cs="Arial"/>
        </w:rPr>
      </w:pPr>
      <w:r w:rsidRPr="002B0713">
        <w:rPr>
          <w:rFonts w:ascii="Arial" w:eastAsia="Calibri" w:hAnsi="Arial" w:cs="Arial"/>
        </w:rPr>
        <w:t>Zwiększona ilość dostaw produktów o której mowa w ust. 6 zostanie podana i przesłana do wykonawcy w ciągu 48 godzin od powzięcia informacji o wprowadzeniu jednego z ww. stanów/obowiązków.</w:t>
      </w:r>
    </w:p>
    <w:p w:rsidR="002B0713" w:rsidRPr="002B0713" w:rsidRDefault="002B0713" w:rsidP="009B2AF0">
      <w:pPr>
        <w:numPr>
          <w:ilvl w:val="0"/>
          <w:numId w:val="41"/>
        </w:numPr>
        <w:suppressAutoHyphens w:val="0"/>
        <w:spacing w:after="0" w:line="259" w:lineRule="auto"/>
        <w:ind w:left="284" w:hanging="218"/>
        <w:contextualSpacing/>
        <w:jc w:val="both"/>
        <w:rPr>
          <w:rFonts w:ascii="Arial" w:eastAsia="Calibri" w:hAnsi="Arial" w:cs="Arial"/>
          <w:bCs/>
        </w:rPr>
      </w:pPr>
      <w:r w:rsidRPr="002B0713">
        <w:rPr>
          <w:rFonts w:ascii="Arial" w:eastAsia="Calibri" w:hAnsi="Arial" w:cs="Arial"/>
        </w:rPr>
        <w:t>Z</w:t>
      </w:r>
      <w:r w:rsidRPr="002B0713">
        <w:rPr>
          <w:rFonts w:ascii="Arial" w:eastAsia="Calibri" w:hAnsi="Arial" w:cs="Arial"/>
          <w:bCs/>
        </w:rPr>
        <w:t>miany, o których mowa w ust. 6 mogą następować wyłącznie w ramach ustalonej wartości przedmiotu zamówienia i jego ilości zawartej w umowie.</w:t>
      </w:r>
    </w:p>
    <w:p w:rsidR="002B0713" w:rsidRPr="002B0713" w:rsidRDefault="002B0713" w:rsidP="009B2AF0">
      <w:pPr>
        <w:numPr>
          <w:ilvl w:val="0"/>
          <w:numId w:val="41"/>
        </w:numPr>
        <w:suppressAutoHyphens w:val="0"/>
        <w:spacing w:after="160" w:line="259" w:lineRule="auto"/>
        <w:ind w:left="284" w:hanging="218"/>
        <w:contextualSpacing/>
        <w:jc w:val="both"/>
        <w:rPr>
          <w:rFonts w:ascii="Arial" w:eastAsia="Calibri" w:hAnsi="Arial" w:cs="Arial"/>
        </w:rPr>
      </w:pPr>
      <w:r w:rsidRPr="002B0713">
        <w:rPr>
          <w:rFonts w:ascii="Arial" w:eastAsia="Calibri" w:hAnsi="Arial" w:cs="Arial"/>
        </w:rPr>
        <w:t>Przy każdej dostawie Wykonawca zobowiązany jest do zapewnienia:</w:t>
      </w:r>
    </w:p>
    <w:p w:rsidR="002B0713" w:rsidRPr="002B0713" w:rsidRDefault="002B0713" w:rsidP="009B2AF0">
      <w:pPr>
        <w:numPr>
          <w:ilvl w:val="0"/>
          <w:numId w:val="43"/>
        </w:numPr>
        <w:suppressAutoHyphens w:val="0"/>
        <w:spacing w:after="160" w:line="259" w:lineRule="auto"/>
        <w:ind w:left="993" w:hanging="426"/>
        <w:contextualSpacing/>
        <w:jc w:val="both"/>
        <w:rPr>
          <w:rFonts w:ascii="Arial" w:eastAsia="Calibri" w:hAnsi="Arial" w:cs="Arial"/>
        </w:rPr>
      </w:pPr>
      <w:r w:rsidRPr="002B0713">
        <w:rPr>
          <w:rFonts w:ascii="Arial" w:eastAsia="Calibri" w:hAnsi="Arial" w:cs="Arial"/>
        </w:rPr>
        <w:t xml:space="preserve">specjalistycznego środka transportu odpowiedniego dla przewożonej żywności zgodnie z obowiązującymi przepisami, pod rygorem nieprzyjęcia dostawy przez odbiorcę; </w:t>
      </w:r>
    </w:p>
    <w:p w:rsidR="002B0713" w:rsidRPr="002B0713" w:rsidRDefault="002B0713" w:rsidP="009B2AF0">
      <w:pPr>
        <w:numPr>
          <w:ilvl w:val="0"/>
          <w:numId w:val="43"/>
        </w:numPr>
        <w:suppressAutoHyphens w:val="0"/>
        <w:spacing w:after="160" w:line="259" w:lineRule="auto"/>
        <w:ind w:left="993" w:hanging="425"/>
        <w:contextualSpacing/>
        <w:jc w:val="both"/>
        <w:rPr>
          <w:rFonts w:ascii="Arial" w:eastAsia="Calibri" w:hAnsi="Arial" w:cs="Arial"/>
        </w:rPr>
      </w:pPr>
      <w:r w:rsidRPr="002B0713">
        <w:rPr>
          <w:rFonts w:ascii="Arial" w:eastAsia="Calibri" w:hAnsi="Arial" w:cs="Arial"/>
        </w:rPr>
        <w:t>odpowiedniego zabezpieczenia towaru na czas przewozu, pod rygorem odpowiedzialności za braki i wady powstałe w czasie transportu;</w:t>
      </w:r>
    </w:p>
    <w:p w:rsidR="002B0713" w:rsidRPr="002B0713" w:rsidRDefault="002B0713" w:rsidP="009B2AF0">
      <w:pPr>
        <w:numPr>
          <w:ilvl w:val="0"/>
          <w:numId w:val="43"/>
        </w:numPr>
        <w:suppressAutoHyphens w:val="0"/>
        <w:spacing w:after="160" w:line="259" w:lineRule="auto"/>
        <w:ind w:left="993" w:hanging="425"/>
        <w:contextualSpacing/>
        <w:jc w:val="both"/>
        <w:rPr>
          <w:rFonts w:ascii="Arial" w:eastAsia="Calibri" w:hAnsi="Arial" w:cs="Arial"/>
        </w:rPr>
      </w:pPr>
      <w:r w:rsidRPr="002B0713">
        <w:rPr>
          <w:rFonts w:ascii="Arial" w:eastAsia="Calibri" w:hAnsi="Arial" w:cs="Arial"/>
        </w:rPr>
        <w:t>możliwości realizacji procedur bezpieczeństwa przez służby dyżurne jednostek wojskowych oraz przez Służbę Kontrwywiadu Wojskowego w stosunku do osób i pojazdów wykonujących dostawę;</w:t>
      </w:r>
    </w:p>
    <w:p w:rsidR="002B0713" w:rsidRPr="002B0713" w:rsidRDefault="002B0713" w:rsidP="009B2AF0">
      <w:pPr>
        <w:numPr>
          <w:ilvl w:val="0"/>
          <w:numId w:val="43"/>
        </w:numPr>
        <w:suppressAutoHyphens w:val="0"/>
        <w:spacing w:after="160" w:line="259" w:lineRule="auto"/>
        <w:ind w:left="993" w:hanging="425"/>
        <w:contextualSpacing/>
        <w:jc w:val="both"/>
        <w:rPr>
          <w:rFonts w:ascii="Arial" w:eastAsia="Calibri" w:hAnsi="Arial" w:cs="Arial"/>
        </w:rPr>
      </w:pPr>
      <w:r w:rsidRPr="002B0713">
        <w:rPr>
          <w:rFonts w:ascii="Arial" w:eastAsia="Calibri" w:hAnsi="Arial" w:cs="Arial"/>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2B0713" w:rsidRDefault="002B0713" w:rsidP="002B0713">
      <w:pPr>
        <w:spacing w:after="0"/>
        <w:ind w:left="360"/>
        <w:contextualSpacing/>
        <w:jc w:val="center"/>
        <w:rPr>
          <w:rFonts w:ascii="Arial" w:eastAsia="Times New Roman" w:hAnsi="Arial" w:cs="Arial"/>
          <w:b/>
          <w:lang w:eastAsia="pl-PL"/>
        </w:rPr>
      </w:pPr>
    </w:p>
    <w:p w:rsidR="002B0713" w:rsidRPr="002B0713" w:rsidRDefault="002B0713" w:rsidP="002B0713">
      <w:pPr>
        <w:spacing w:after="0"/>
        <w:ind w:left="360"/>
        <w:contextualSpacing/>
        <w:jc w:val="center"/>
        <w:rPr>
          <w:rFonts w:ascii="Arial" w:eastAsia="Times New Roman" w:hAnsi="Arial" w:cs="Arial"/>
          <w:b/>
          <w:lang w:eastAsia="pl-PL"/>
        </w:rPr>
      </w:pPr>
      <w:r w:rsidRPr="002B0713">
        <w:rPr>
          <w:rFonts w:ascii="Arial" w:eastAsia="Times New Roman" w:hAnsi="Arial" w:cs="Arial"/>
          <w:b/>
          <w:lang w:eastAsia="pl-PL"/>
        </w:rPr>
        <w:t>§ 3.</w:t>
      </w:r>
    </w:p>
    <w:p w:rsidR="002B0713" w:rsidRPr="002B0713" w:rsidRDefault="002B0713" w:rsidP="002B0713">
      <w:pPr>
        <w:widowControl w:val="0"/>
        <w:shd w:val="clear" w:color="auto" w:fill="FFFFFF"/>
        <w:spacing w:after="0"/>
        <w:jc w:val="center"/>
        <w:rPr>
          <w:rFonts w:ascii="Arial" w:eastAsia="Calibri" w:hAnsi="Arial" w:cs="Arial"/>
          <w:b/>
          <w:color w:val="000000"/>
        </w:rPr>
      </w:pPr>
      <w:r w:rsidRPr="002B0713">
        <w:rPr>
          <w:rFonts w:ascii="Arial" w:eastAsia="Calibri" w:hAnsi="Arial" w:cs="Arial"/>
          <w:b/>
          <w:color w:val="000000"/>
        </w:rPr>
        <w:t>Przedstawiciele Stron</w:t>
      </w:r>
    </w:p>
    <w:p w:rsidR="002B0713" w:rsidRPr="002B0713" w:rsidRDefault="002B0713" w:rsidP="00EE2F82">
      <w:pPr>
        <w:widowControl w:val="0"/>
        <w:numPr>
          <w:ilvl w:val="0"/>
          <w:numId w:val="17"/>
        </w:numPr>
        <w:tabs>
          <w:tab w:val="left" w:pos="142"/>
        </w:tabs>
        <w:suppressAutoHyphens w:val="0"/>
        <w:spacing w:after="0" w:line="259" w:lineRule="auto"/>
        <w:ind w:left="284" w:hanging="284"/>
        <w:jc w:val="both"/>
        <w:rPr>
          <w:rFonts w:ascii="Arial" w:eastAsia="Times New Roman" w:hAnsi="Arial" w:cs="Arial"/>
          <w:lang w:eastAsia="pl-PL"/>
        </w:rPr>
      </w:pPr>
      <w:r w:rsidRPr="002B0713">
        <w:rPr>
          <w:rFonts w:ascii="Arial" w:eastAsia="Times New Roman" w:hAnsi="Arial" w:cs="Arial"/>
          <w:lang w:eastAsia="pl-PL"/>
        </w:rPr>
        <w:t xml:space="preserve">Do współpracy i koordynacji realizacji przedmiotu Umowy, w tym do podpisywania Protokołu odbioru dostawy </w:t>
      </w:r>
      <w:r w:rsidRPr="002B0713">
        <w:rPr>
          <w:rFonts w:ascii="Arial" w:eastAsia="Times New Roman" w:hAnsi="Arial" w:cs="Arial"/>
          <w:lang w:val="cs-CZ" w:eastAsia="pl-PL"/>
        </w:rPr>
        <w:t>upoważnione są osoby ze strony Zamawiąjacego:</w:t>
      </w:r>
    </w:p>
    <w:p w:rsidR="002B0713" w:rsidRPr="002B0713" w:rsidRDefault="002B0713" w:rsidP="002B0713">
      <w:pPr>
        <w:widowControl w:val="0"/>
        <w:tabs>
          <w:tab w:val="left" w:pos="142"/>
        </w:tabs>
        <w:spacing w:after="0"/>
        <w:ind w:left="284"/>
        <w:jc w:val="both"/>
        <w:rPr>
          <w:rFonts w:ascii="Arial" w:eastAsia="Times New Roman" w:hAnsi="Arial" w:cs="Arial"/>
          <w:lang w:eastAsia="pl-PL"/>
        </w:rPr>
      </w:pPr>
    </w:p>
    <w:p w:rsidR="002B0713" w:rsidRPr="002B0713" w:rsidRDefault="002B0713" w:rsidP="002B0713">
      <w:pPr>
        <w:suppressAutoHyphens w:val="0"/>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a) ZAMOŚĆ - ……………………………   tel. ………</w:t>
      </w:r>
      <w:r w:rsidRPr="002B0713">
        <w:rPr>
          <w:rFonts w:ascii="Arial" w:eastAsia="Times New Roman" w:hAnsi="Arial" w:cs="Arial"/>
          <w:lang w:eastAsia="pl-PL"/>
        </w:rPr>
        <w:t>……………………….</w:t>
      </w:r>
    </w:p>
    <w:p w:rsidR="002B0713" w:rsidRPr="002B0713" w:rsidRDefault="002B0713" w:rsidP="002B0713">
      <w:pPr>
        <w:suppressAutoHyphens w:val="0"/>
        <w:spacing w:after="0"/>
        <w:contextualSpacing/>
        <w:jc w:val="both"/>
        <w:rPr>
          <w:rFonts w:ascii="Arial" w:eastAsia="Times New Roman" w:hAnsi="Arial" w:cs="Arial"/>
          <w:color w:val="000000"/>
          <w:lang w:eastAsia="pl-PL"/>
        </w:rPr>
      </w:pPr>
    </w:p>
    <w:p w:rsidR="002B0713" w:rsidRPr="002B0713" w:rsidRDefault="002B0713" w:rsidP="00EE2F82">
      <w:pPr>
        <w:widowControl w:val="0"/>
        <w:numPr>
          <w:ilvl w:val="0"/>
          <w:numId w:val="17"/>
        </w:numPr>
        <w:tabs>
          <w:tab w:val="left" w:pos="232"/>
          <w:tab w:val="left" w:pos="284"/>
        </w:tabs>
        <w:suppressAutoHyphens w:val="0"/>
        <w:spacing w:after="0" w:line="259" w:lineRule="auto"/>
        <w:ind w:left="284" w:hanging="284"/>
        <w:jc w:val="both"/>
        <w:rPr>
          <w:rFonts w:ascii="Arial" w:eastAsia="Times New Roman" w:hAnsi="Arial" w:cs="Arial"/>
          <w:lang w:val="cs-CZ" w:eastAsia="pl-PL"/>
        </w:rPr>
      </w:pPr>
      <w:r w:rsidRPr="002B0713">
        <w:rPr>
          <w:rFonts w:ascii="Arial" w:eastAsia="Times New Roman" w:hAnsi="Arial" w:cs="Arial"/>
          <w:lang w:eastAsia="pl-PL"/>
        </w:rPr>
        <w:t xml:space="preserve"> Do współpracy i koordynacji realizacji przedmiotu Umowy, w tym do podpisywania Protokołu odbioru dostawy</w:t>
      </w:r>
      <w:r w:rsidRPr="002B0713">
        <w:rPr>
          <w:rFonts w:ascii="Arial" w:eastAsia="Times New Roman" w:hAnsi="Arial" w:cs="Arial"/>
          <w:lang w:val="cs-CZ" w:eastAsia="pl-PL"/>
        </w:rPr>
        <w:t xml:space="preserve"> upoważnione są osoby ze strony Wykonawcy:</w:t>
      </w:r>
    </w:p>
    <w:p w:rsidR="002B0713" w:rsidRPr="002B0713" w:rsidRDefault="002B0713" w:rsidP="00EE2F82">
      <w:pPr>
        <w:numPr>
          <w:ilvl w:val="0"/>
          <w:numId w:val="18"/>
        </w:numPr>
        <w:tabs>
          <w:tab w:val="clear" w:pos="1211"/>
          <w:tab w:val="left" w:pos="2108"/>
          <w:tab w:val="num" w:pos="2520"/>
        </w:tabs>
        <w:suppressAutoHyphens w:val="0"/>
        <w:spacing w:after="0" w:line="259" w:lineRule="auto"/>
        <w:ind w:left="851"/>
        <w:jc w:val="both"/>
        <w:rPr>
          <w:rFonts w:ascii="Arial" w:eastAsia="Times New Roman" w:hAnsi="Arial" w:cs="Arial"/>
        </w:rPr>
      </w:pPr>
      <w:r w:rsidRPr="002B0713">
        <w:rPr>
          <w:rFonts w:ascii="Arial" w:eastAsia="Times New Roman" w:hAnsi="Arial" w:cs="Arial"/>
        </w:rPr>
        <w:t>……………………………tel.:……………………e-mail:………............................,</w:t>
      </w:r>
    </w:p>
    <w:p w:rsidR="002B0713" w:rsidRPr="002B0713" w:rsidRDefault="002B0713" w:rsidP="002B0713">
      <w:pPr>
        <w:spacing w:after="0"/>
        <w:ind w:left="1276"/>
        <w:jc w:val="both"/>
        <w:rPr>
          <w:rFonts w:ascii="Arial" w:eastAsia="Times New Roman" w:hAnsi="Arial" w:cs="Arial"/>
        </w:rPr>
      </w:pPr>
      <w:r w:rsidRPr="002B0713">
        <w:rPr>
          <w:rFonts w:ascii="Arial" w:eastAsia="Times New Roman" w:hAnsi="Arial" w:cs="Arial"/>
        </w:rPr>
        <w:t>lub</w:t>
      </w:r>
    </w:p>
    <w:p w:rsidR="002B0713" w:rsidRPr="002B0713" w:rsidRDefault="002B0713" w:rsidP="00EE2F82">
      <w:pPr>
        <w:numPr>
          <w:ilvl w:val="0"/>
          <w:numId w:val="18"/>
        </w:numPr>
        <w:tabs>
          <w:tab w:val="clear" w:pos="1211"/>
          <w:tab w:val="left" w:pos="2108"/>
          <w:tab w:val="num" w:pos="2520"/>
        </w:tabs>
        <w:suppressAutoHyphens w:val="0"/>
        <w:spacing w:after="0" w:line="259" w:lineRule="auto"/>
        <w:ind w:left="851"/>
        <w:jc w:val="both"/>
        <w:rPr>
          <w:rFonts w:ascii="Arial" w:eastAsia="Times New Roman" w:hAnsi="Arial" w:cs="Arial"/>
        </w:rPr>
      </w:pPr>
      <w:r w:rsidRPr="002B0713">
        <w:rPr>
          <w:rFonts w:ascii="Arial" w:eastAsia="Times New Roman" w:hAnsi="Arial" w:cs="Arial"/>
        </w:rPr>
        <w:t>……………………………tel.:……………………e-mail:…………………………...</w:t>
      </w:r>
    </w:p>
    <w:p w:rsidR="002B0713" w:rsidRPr="002B0713" w:rsidRDefault="002B0713" w:rsidP="00EE2F82">
      <w:pPr>
        <w:numPr>
          <w:ilvl w:val="0"/>
          <w:numId w:val="17"/>
        </w:numPr>
        <w:suppressAutoHyphens w:val="0"/>
        <w:spacing w:after="0" w:line="259" w:lineRule="auto"/>
        <w:ind w:left="284" w:hanging="284"/>
        <w:contextualSpacing/>
        <w:jc w:val="both"/>
        <w:rPr>
          <w:rFonts w:ascii="Arial" w:eastAsia="Calibri" w:hAnsi="Arial" w:cs="Arial"/>
          <w:kern w:val="2"/>
        </w:rPr>
      </w:pPr>
      <w:r w:rsidRPr="002B0713">
        <w:rPr>
          <w:rFonts w:ascii="Arial" w:eastAsia="Calibri" w:hAnsi="Arial" w:cs="Arial"/>
          <w:kern w:val="2"/>
        </w:rPr>
        <w:t>Strony postanawiają, że osobami odpowiedzialnymi za realizację niniejszej umowy będą:</w:t>
      </w:r>
    </w:p>
    <w:p w:rsidR="002B0713" w:rsidRPr="002B0713" w:rsidRDefault="002B0713" w:rsidP="002B0713">
      <w:pPr>
        <w:spacing w:after="0"/>
        <w:ind w:left="284"/>
        <w:jc w:val="both"/>
        <w:rPr>
          <w:rFonts w:ascii="Arial" w:eastAsia="Calibri" w:hAnsi="Arial" w:cs="Arial"/>
          <w:bCs/>
          <w:kern w:val="2"/>
        </w:rPr>
      </w:pPr>
      <w:r w:rsidRPr="002B0713">
        <w:rPr>
          <w:rFonts w:ascii="Arial" w:eastAsia="Calibri" w:hAnsi="Arial" w:cs="Arial"/>
          <w:kern w:val="2"/>
        </w:rPr>
        <w:t>po stronie Zamawiającego:</w:t>
      </w:r>
      <w:r w:rsidRPr="002B0713">
        <w:rPr>
          <w:rFonts w:ascii="Arial" w:eastAsia="Calibri" w:hAnsi="Arial" w:cs="Arial"/>
          <w:b/>
          <w:kern w:val="2"/>
        </w:rPr>
        <w:t xml:space="preserve"> </w:t>
      </w:r>
      <w:r>
        <w:rPr>
          <w:rFonts w:ascii="Arial" w:eastAsia="Calibri" w:hAnsi="Arial" w:cs="Arial"/>
          <w:bCs/>
          <w:kern w:val="2"/>
        </w:rPr>
        <w:t>……………….…………, tel. ………………</w:t>
      </w:r>
      <w:r w:rsidRPr="002B0713">
        <w:rPr>
          <w:rFonts w:ascii="Arial" w:eastAsia="Calibri" w:hAnsi="Arial" w:cs="Arial"/>
          <w:bCs/>
          <w:kern w:val="2"/>
        </w:rPr>
        <w:t>…………</w:t>
      </w:r>
    </w:p>
    <w:p w:rsidR="002B0713" w:rsidRPr="002B0713" w:rsidRDefault="002B0713" w:rsidP="00E20EEF">
      <w:pPr>
        <w:spacing w:after="0"/>
        <w:ind w:left="284"/>
        <w:jc w:val="both"/>
        <w:rPr>
          <w:rFonts w:ascii="Arial" w:eastAsia="Calibri" w:hAnsi="Arial" w:cs="Arial"/>
          <w:bCs/>
          <w:kern w:val="2"/>
        </w:rPr>
      </w:pPr>
      <w:r w:rsidRPr="002B0713">
        <w:rPr>
          <w:rFonts w:ascii="Arial" w:eastAsia="Calibri" w:hAnsi="Arial" w:cs="Arial"/>
          <w:bCs/>
          <w:kern w:val="2"/>
        </w:rPr>
        <w:t>po s</w:t>
      </w:r>
      <w:r>
        <w:rPr>
          <w:rFonts w:ascii="Arial" w:eastAsia="Calibri" w:hAnsi="Arial" w:cs="Arial"/>
          <w:bCs/>
          <w:kern w:val="2"/>
        </w:rPr>
        <w:t>tronie Wykonawcy: ……………...………………, tel. ………………</w:t>
      </w:r>
      <w:r w:rsidRPr="002B0713">
        <w:rPr>
          <w:rFonts w:ascii="Arial" w:eastAsia="Calibri" w:hAnsi="Arial" w:cs="Arial"/>
          <w:bCs/>
          <w:kern w:val="2"/>
        </w:rPr>
        <w:t>…………</w:t>
      </w:r>
    </w:p>
    <w:p w:rsidR="002B0713" w:rsidRPr="002B0713" w:rsidRDefault="002B0713" w:rsidP="002B0713">
      <w:pPr>
        <w:spacing w:after="0"/>
        <w:jc w:val="center"/>
        <w:rPr>
          <w:rFonts w:ascii="Arial" w:eastAsia="Calibri" w:hAnsi="Arial" w:cs="Arial"/>
          <w:b/>
        </w:rPr>
      </w:pPr>
      <w:r w:rsidRPr="002B0713">
        <w:rPr>
          <w:rFonts w:ascii="Arial" w:eastAsia="Calibri" w:hAnsi="Arial" w:cs="Arial"/>
          <w:b/>
        </w:rPr>
        <w:lastRenderedPageBreak/>
        <w:t>§ 4.</w:t>
      </w:r>
    </w:p>
    <w:p w:rsidR="002B0713" w:rsidRPr="002B0713" w:rsidRDefault="002B0713" w:rsidP="002B0713">
      <w:pPr>
        <w:keepNext/>
        <w:keepLines/>
        <w:spacing w:after="0"/>
        <w:contextualSpacing/>
        <w:jc w:val="center"/>
        <w:outlineLvl w:val="0"/>
        <w:rPr>
          <w:rFonts w:ascii="Arial" w:eastAsia="Times New Roman" w:hAnsi="Arial" w:cs="Arial"/>
          <w:b/>
          <w:color w:val="000000"/>
        </w:rPr>
      </w:pPr>
      <w:r w:rsidRPr="002B0713">
        <w:rPr>
          <w:rFonts w:ascii="Arial" w:eastAsia="Times New Roman" w:hAnsi="Arial" w:cs="Arial"/>
          <w:b/>
          <w:color w:val="000000"/>
        </w:rPr>
        <w:t xml:space="preserve">Wynagrodzenie Wykonawcy </w:t>
      </w:r>
    </w:p>
    <w:p w:rsidR="002B0713" w:rsidRPr="002B0713" w:rsidRDefault="002B0713" w:rsidP="00EE2F82">
      <w:pPr>
        <w:widowControl w:val="0"/>
        <w:numPr>
          <w:ilvl w:val="0"/>
          <w:numId w:val="30"/>
        </w:numPr>
        <w:tabs>
          <w:tab w:val="clear" w:pos="0"/>
          <w:tab w:val="num" w:pos="284"/>
        </w:tabs>
        <w:suppressAutoHyphens w:val="0"/>
        <w:spacing w:after="0" w:line="259" w:lineRule="auto"/>
        <w:ind w:left="284" w:hanging="284"/>
        <w:jc w:val="both"/>
        <w:rPr>
          <w:rFonts w:ascii="Arial" w:eastAsia="Times New Roman" w:hAnsi="Arial" w:cs="Arial"/>
          <w:lang w:eastAsia="pl-PL"/>
        </w:rPr>
      </w:pPr>
      <w:r w:rsidRPr="002B0713">
        <w:rPr>
          <w:rFonts w:ascii="Arial" w:eastAsia="Calibri" w:hAnsi="Arial" w:cs="Arial"/>
        </w:rPr>
        <w:t>Cena jednostkowa obejmuje wszystkie koszty związane z wykonaniem przedmiotu umowy, na warunkach ustalonych niniejszą umową.</w:t>
      </w:r>
    </w:p>
    <w:p w:rsidR="002B0713" w:rsidRPr="002B0713" w:rsidRDefault="002B0713" w:rsidP="00EE2F82">
      <w:pPr>
        <w:numPr>
          <w:ilvl w:val="0"/>
          <w:numId w:val="30"/>
        </w:numPr>
        <w:tabs>
          <w:tab w:val="clear" w:pos="0"/>
          <w:tab w:val="num" w:pos="142"/>
          <w:tab w:val="left" w:pos="426"/>
        </w:tabs>
        <w:suppressAutoHyphens w:val="0"/>
        <w:spacing w:before="120" w:after="0" w:line="259" w:lineRule="auto"/>
        <w:ind w:left="284" w:hanging="284"/>
        <w:jc w:val="both"/>
        <w:rPr>
          <w:rFonts w:ascii="Arial" w:eastAsia="Calibri" w:hAnsi="Arial" w:cs="Arial"/>
        </w:rPr>
      </w:pPr>
      <w:r w:rsidRPr="002B0713">
        <w:rPr>
          <w:rFonts w:ascii="Arial" w:eastAsia="Calibri" w:hAnsi="Arial" w:cs="Arial"/>
        </w:rPr>
        <w:t>Zamawiający zastrzega, iż ceny jednostkowe będą takie same zarówno dla dostaw realizowanych w ramach zamówienia podstawowego, jak i prawa opcji.</w:t>
      </w:r>
    </w:p>
    <w:p w:rsidR="002B0713" w:rsidRPr="002B0713" w:rsidRDefault="002B0713" w:rsidP="00EE2F82">
      <w:pPr>
        <w:widowControl w:val="0"/>
        <w:numPr>
          <w:ilvl w:val="0"/>
          <w:numId w:val="30"/>
        </w:numPr>
        <w:tabs>
          <w:tab w:val="left" w:pos="284"/>
        </w:tabs>
        <w:suppressAutoHyphens w:val="0"/>
        <w:spacing w:after="0" w:line="259" w:lineRule="auto"/>
        <w:jc w:val="both"/>
        <w:rPr>
          <w:rFonts w:ascii="Arial" w:eastAsia="Times New Roman" w:hAnsi="Arial" w:cs="Arial"/>
          <w:lang w:eastAsia="pl-PL"/>
        </w:rPr>
      </w:pPr>
      <w:r w:rsidRPr="002B0713">
        <w:rPr>
          <w:rFonts w:ascii="Arial" w:eastAsia="Times New Roman" w:hAnsi="Arial" w:cs="Arial"/>
          <w:lang w:eastAsia="pl-PL"/>
        </w:rPr>
        <w:t xml:space="preserve">Maksymalna wartość brutto umowy </w:t>
      </w:r>
      <w:r w:rsidRPr="002B0713">
        <w:rPr>
          <w:rFonts w:ascii="Arial" w:eastAsia="Times New Roman" w:hAnsi="Arial" w:cs="Arial"/>
          <w:b/>
          <w:lang w:eastAsia="pl-PL"/>
        </w:rPr>
        <w:t>uwzględniając prawo opcji</w:t>
      </w:r>
      <w:r w:rsidRPr="002B0713">
        <w:rPr>
          <w:rFonts w:ascii="Arial" w:eastAsia="Times New Roman" w:hAnsi="Arial" w:cs="Arial"/>
          <w:lang w:eastAsia="pl-PL"/>
        </w:rPr>
        <w:t xml:space="preserve"> wynosi:</w:t>
      </w:r>
    </w:p>
    <w:p w:rsidR="002B0713" w:rsidRPr="002B0713" w:rsidRDefault="002B0713" w:rsidP="002B0713">
      <w:pPr>
        <w:spacing w:after="0"/>
        <w:ind w:firstLine="284"/>
        <w:jc w:val="both"/>
        <w:rPr>
          <w:rFonts w:ascii="Arial" w:eastAsia="Times New Roman" w:hAnsi="Arial" w:cs="Arial"/>
          <w:b/>
          <w:color w:val="000000"/>
          <w:lang w:eastAsia="pl-PL"/>
        </w:rPr>
      </w:pPr>
      <w:r w:rsidRPr="002B0713">
        <w:rPr>
          <w:rFonts w:ascii="Arial" w:eastAsia="Times New Roman" w:hAnsi="Arial" w:cs="Arial"/>
          <w:b/>
          <w:color w:val="000000"/>
          <w:lang w:eastAsia="pl-PL"/>
        </w:rPr>
        <w:t>BRUTTO</w:t>
      </w:r>
      <w:r>
        <w:rPr>
          <w:rFonts w:ascii="Arial" w:eastAsia="Times New Roman" w:hAnsi="Arial" w:cs="Arial"/>
          <w:b/>
          <w:color w:val="000000"/>
          <w:lang w:eastAsia="pl-PL"/>
        </w:rPr>
        <w:t>: …………………………………………………</w:t>
      </w:r>
      <w:r w:rsidRPr="002B0713">
        <w:rPr>
          <w:rFonts w:ascii="Arial" w:eastAsia="Times New Roman" w:hAnsi="Arial" w:cs="Arial"/>
          <w:b/>
          <w:color w:val="000000"/>
          <w:lang w:eastAsia="pl-PL"/>
        </w:rPr>
        <w:t xml:space="preserve">………… </w:t>
      </w:r>
    </w:p>
    <w:p w:rsidR="002B0713" w:rsidRPr="002B0713" w:rsidRDefault="002B0713" w:rsidP="002B0713">
      <w:pPr>
        <w:spacing w:after="0"/>
        <w:ind w:firstLine="284"/>
        <w:jc w:val="both"/>
        <w:rPr>
          <w:rFonts w:ascii="Arial" w:eastAsia="Times New Roman" w:hAnsi="Arial" w:cs="Arial"/>
          <w:color w:val="000000"/>
          <w:lang w:eastAsia="pl-PL"/>
        </w:rPr>
      </w:pPr>
      <w:r w:rsidRPr="002B0713">
        <w:rPr>
          <w:rFonts w:ascii="Arial" w:eastAsia="Times New Roman" w:hAnsi="Arial" w:cs="Arial"/>
          <w:color w:val="000000"/>
          <w:lang w:eastAsia="pl-PL"/>
        </w:rPr>
        <w:t>(słow</w:t>
      </w:r>
      <w:r>
        <w:rPr>
          <w:rFonts w:ascii="Arial" w:eastAsia="Times New Roman" w:hAnsi="Arial" w:cs="Arial"/>
          <w:color w:val="000000"/>
          <w:lang w:eastAsia="pl-PL"/>
        </w:rPr>
        <w:t>nie: ………………………………………………………………</w:t>
      </w:r>
      <w:r w:rsidRPr="002B0713">
        <w:rPr>
          <w:rFonts w:ascii="Arial" w:eastAsia="Times New Roman" w:hAnsi="Arial" w:cs="Arial"/>
          <w:color w:val="000000"/>
          <w:lang w:eastAsia="pl-PL"/>
        </w:rPr>
        <w:t>.. 00/100 złotych)</w:t>
      </w:r>
    </w:p>
    <w:p w:rsidR="002B0713" w:rsidRPr="002B0713" w:rsidRDefault="002B0713" w:rsidP="00EE2F82">
      <w:pPr>
        <w:numPr>
          <w:ilvl w:val="0"/>
          <w:numId w:val="30"/>
        </w:numPr>
        <w:tabs>
          <w:tab w:val="clear" w:pos="0"/>
          <w:tab w:val="num" w:pos="284"/>
        </w:tabs>
        <w:suppressAutoHyphens w:val="0"/>
        <w:spacing w:after="0" w:line="259" w:lineRule="auto"/>
        <w:contextualSpacing/>
        <w:jc w:val="both"/>
        <w:rPr>
          <w:rFonts w:ascii="Arial" w:eastAsia="Times New Roman" w:hAnsi="Arial" w:cs="Arial"/>
          <w:color w:val="000000"/>
          <w:lang w:eastAsia="pl-PL"/>
        </w:rPr>
      </w:pPr>
      <w:r w:rsidRPr="002B0713">
        <w:rPr>
          <w:rFonts w:ascii="Arial" w:eastAsia="Times New Roman" w:hAnsi="Arial" w:cs="Arial"/>
          <w:color w:val="000000"/>
          <w:lang w:eastAsia="pl-PL"/>
        </w:rPr>
        <w:t xml:space="preserve">Wartość umowy </w:t>
      </w:r>
      <w:r w:rsidRPr="002B0713">
        <w:rPr>
          <w:rFonts w:ascii="Arial" w:eastAsia="Times New Roman" w:hAnsi="Arial" w:cs="Arial"/>
          <w:b/>
          <w:lang w:eastAsia="pl-PL"/>
        </w:rPr>
        <w:t>bez uwzględniania prawa opcji</w:t>
      </w:r>
      <w:r w:rsidRPr="002B0713">
        <w:rPr>
          <w:rFonts w:ascii="Arial" w:eastAsia="Times New Roman" w:hAnsi="Arial" w:cs="Arial"/>
          <w:lang w:eastAsia="pl-PL"/>
        </w:rPr>
        <w:t xml:space="preserve"> </w:t>
      </w:r>
      <w:r w:rsidRPr="002B0713">
        <w:rPr>
          <w:rFonts w:ascii="Arial" w:eastAsia="Times New Roman" w:hAnsi="Arial" w:cs="Arial"/>
          <w:color w:val="000000"/>
          <w:lang w:eastAsia="pl-PL"/>
        </w:rPr>
        <w:t>nie może przekroczyć:</w:t>
      </w:r>
    </w:p>
    <w:p w:rsidR="002B0713" w:rsidRPr="002B0713" w:rsidRDefault="002B0713" w:rsidP="002B0713">
      <w:pPr>
        <w:spacing w:after="0"/>
        <w:ind w:firstLine="284"/>
        <w:contextualSpacing/>
        <w:jc w:val="both"/>
        <w:rPr>
          <w:rFonts w:ascii="Arial" w:eastAsia="Times New Roman" w:hAnsi="Arial" w:cs="Arial"/>
          <w:color w:val="000000"/>
          <w:lang w:eastAsia="pl-PL"/>
        </w:rPr>
      </w:pPr>
      <w:r w:rsidRPr="002B0713">
        <w:rPr>
          <w:rFonts w:ascii="Arial" w:eastAsia="Times New Roman" w:hAnsi="Arial" w:cs="Arial"/>
          <w:color w:val="000000"/>
          <w:lang w:eastAsia="pl-PL"/>
        </w:rPr>
        <w:t>Wartość netto:………………………zł</w:t>
      </w:r>
    </w:p>
    <w:p w:rsidR="002B0713" w:rsidRPr="002B0713" w:rsidRDefault="002B0713" w:rsidP="002B0713">
      <w:pPr>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Pr="002B0713">
        <w:rPr>
          <w:rFonts w:ascii="Arial" w:eastAsia="Times New Roman" w:hAnsi="Arial" w:cs="Arial"/>
          <w:color w:val="000000"/>
          <w:lang w:eastAsia="pl-PL"/>
        </w:rPr>
        <w:t>…………………………….. 00/100 złotych)</w:t>
      </w:r>
    </w:p>
    <w:p w:rsidR="002B0713" w:rsidRPr="002B0713" w:rsidRDefault="002B0713" w:rsidP="002B0713">
      <w:pPr>
        <w:spacing w:after="0"/>
        <w:ind w:firstLine="284"/>
        <w:contextualSpacing/>
        <w:jc w:val="both"/>
        <w:rPr>
          <w:rFonts w:ascii="Arial" w:eastAsia="Times New Roman" w:hAnsi="Arial" w:cs="Arial"/>
          <w:color w:val="000000"/>
          <w:lang w:eastAsia="pl-PL"/>
        </w:rPr>
      </w:pPr>
      <w:r w:rsidRPr="002B0713">
        <w:rPr>
          <w:rFonts w:ascii="Arial" w:eastAsia="Times New Roman" w:hAnsi="Arial" w:cs="Arial"/>
          <w:color w:val="000000"/>
          <w:lang w:eastAsia="pl-PL"/>
        </w:rPr>
        <w:t>Wartość brutto:………………………zł</w:t>
      </w:r>
    </w:p>
    <w:p w:rsidR="002B0713" w:rsidRPr="002B0713" w:rsidRDefault="002B0713" w:rsidP="002B0713">
      <w:pPr>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Pr="002B0713">
        <w:rPr>
          <w:rFonts w:ascii="Arial" w:eastAsia="Times New Roman" w:hAnsi="Arial" w:cs="Arial"/>
          <w:color w:val="000000"/>
          <w:lang w:eastAsia="pl-PL"/>
        </w:rPr>
        <w:t>………………………….. 00/100 złotych)</w:t>
      </w:r>
    </w:p>
    <w:p w:rsidR="002B0713" w:rsidRPr="002B0713" w:rsidRDefault="002B0713" w:rsidP="002B0713">
      <w:pPr>
        <w:spacing w:after="0"/>
        <w:ind w:firstLine="284"/>
        <w:jc w:val="both"/>
        <w:rPr>
          <w:rFonts w:ascii="Arial" w:eastAsia="Times New Roman" w:hAnsi="Arial" w:cs="Arial"/>
          <w:color w:val="000000"/>
          <w:lang w:eastAsia="pl-PL"/>
        </w:rPr>
      </w:pPr>
      <w:r w:rsidRPr="002B0713">
        <w:rPr>
          <w:rFonts w:ascii="Arial" w:eastAsia="Times New Roman" w:hAnsi="Arial" w:cs="Arial"/>
          <w:color w:val="000000"/>
          <w:lang w:eastAsia="pl-PL"/>
        </w:rPr>
        <w:t xml:space="preserve"> w tym podatek VAT w wysokości …………………………………………… %</w:t>
      </w:r>
    </w:p>
    <w:p w:rsidR="002B0713" w:rsidRDefault="002B0713" w:rsidP="002B0713">
      <w:pPr>
        <w:spacing w:after="0"/>
        <w:ind w:firstLine="284"/>
        <w:jc w:val="both"/>
        <w:rPr>
          <w:rFonts w:ascii="Arial" w:eastAsia="Times New Roman" w:hAnsi="Arial" w:cs="Arial"/>
          <w:b/>
          <w:color w:val="000000"/>
          <w:lang w:eastAsia="pl-PL"/>
        </w:rPr>
      </w:pPr>
      <w:r w:rsidRPr="002B0713">
        <w:rPr>
          <w:rFonts w:ascii="Arial" w:eastAsia="Times New Roman" w:hAnsi="Arial" w:cs="Arial"/>
          <w:b/>
          <w:color w:val="000000"/>
          <w:lang w:eastAsia="pl-PL"/>
        </w:rPr>
        <w:t>zgodnie z przyjętą ofertą Wykonawcy.</w:t>
      </w:r>
    </w:p>
    <w:p w:rsidR="002B0713" w:rsidRPr="002B0713" w:rsidRDefault="002B0713" w:rsidP="002B0713">
      <w:pPr>
        <w:spacing w:after="0"/>
        <w:ind w:firstLine="284"/>
        <w:jc w:val="both"/>
        <w:rPr>
          <w:rFonts w:ascii="Arial" w:eastAsia="Times New Roman" w:hAnsi="Arial" w:cs="Arial"/>
          <w:b/>
          <w:color w:val="000000"/>
          <w:lang w:eastAsia="pl-PL"/>
        </w:rPr>
      </w:pPr>
    </w:p>
    <w:p w:rsidR="002B0713" w:rsidRPr="002B0713" w:rsidRDefault="002B0713" w:rsidP="00EE2F82">
      <w:pPr>
        <w:numPr>
          <w:ilvl w:val="0"/>
          <w:numId w:val="30"/>
        </w:numPr>
        <w:tabs>
          <w:tab w:val="clear" w:pos="0"/>
          <w:tab w:val="num" w:pos="284"/>
        </w:tabs>
        <w:suppressAutoHyphens w:val="0"/>
        <w:spacing w:after="0" w:line="259" w:lineRule="auto"/>
        <w:ind w:left="284" w:hanging="284"/>
        <w:contextualSpacing/>
        <w:jc w:val="both"/>
        <w:rPr>
          <w:rFonts w:ascii="Arial" w:eastAsia="Times New Roman" w:hAnsi="Arial" w:cs="Arial"/>
          <w:lang w:eastAsia="pl-PL"/>
        </w:rPr>
      </w:pPr>
      <w:r w:rsidRPr="002B0713">
        <w:rPr>
          <w:rFonts w:ascii="Arial" w:eastAsia="Times New Roman" w:hAnsi="Arial" w:cs="Arial"/>
          <w:lang w:eastAsia="pl-PL"/>
        </w:rPr>
        <w:t>Powyższa cena obejmuje wszystkie koszty związane z prawidłową  realizacją przedmiotu niniejszej Umowy.</w:t>
      </w:r>
    </w:p>
    <w:p w:rsidR="002B0713" w:rsidRPr="002B0713" w:rsidRDefault="002B0713" w:rsidP="00EE2F82">
      <w:pPr>
        <w:numPr>
          <w:ilvl w:val="0"/>
          <w:numId w:val="30"/>
        </w:numPr>
        <w:tabs>
          <w:tab w:val="clear" w:pos="0"/>
          <w:tab w:val="num" w:pos="284"/>
          <w:tab w:val="num" w:pos="426"/>
        </w:tabs>
        <w:suppressAutoHyphens w:val="0"/>
        <w:spacing w:before="120" w:after="0" w:line="259" w:lineRule="auto"/>
        <w:ind w:left="284" w:hanging="284"/>
        <w:jc w:val="both"/>
        <w:rPr>
          <w:rFonts w:ascii="Arial" w:eastAsia="Calibri" w:hAnsi="Arial" w:cs="Arial"/>
        </w:rPr>
      </w:pPr>
      <w:r w:rsidRPr="002B0713">
        <w:rPr>
          <w:rFonts w:ascii="Arial" w:eastAsia="Calibri" w:hAnsi="Arial" w:cs="Arial"/>
        </w:rPr>
        <w:t>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2B0713" w:rsidRPr="002B0713" w:rsidRDefault="002B0713" w:rsidP="00EE2F82">
      <w:pPr>
        <w:numPr>
          <w:ilvl w:val="0"/>
          <w:numId w:val="30"/>
        </w:numPr>
        <w:tabs>
          <w:tab w:val="clear" w:pos="0"/>
          <w:tab w:val="num" w:pos="142"/>
          <w:tab w:val="left" w:pos="426"/>
        </w:tabs>
        <w:suppressAutoHyphens w:val="0"/>
        <w:spacing w:before="120" w:after="0" w:line="259" w:lineRule="auto"/>
        <w:ind w:left="284" w:hanging="284"/>
        <w:jc w:val="both"/>
        <w:rPr>
          <w:rFonts w:ascii="Arial" w:eastAsia="Calibri" w:hAnsi="Arial" w:cs="Arial"/>
        </w:rPr>
      </w:pPr>
      <w:r w:rsidRPr="002B0713">
        <w:rPr>
          <w:rFonts w:ascii="Arial" w:eastAsia="Calibri" w:hAnsi="Arial" w:cs="Arial"/>
        </w:rPr>
        <w:t>Wykonawcy nie przysługują jakiekolwiek roszczenia odszkodowawcze z tytułu niezłożenia i niezrealizowania przez Zamawiającego zamówień na poziomie wyższym niż 60% maksymalnej wartości brutto umowy zamówienia podstawowego.</w:t>
      </w:r>
    </w:p>
    <w:p w:rsidR="002B0713" w:rsidRPr="002B0713" w:rsidRDefault="002B0713" w:rsidP="00EE2F82">
      <w:pPr>
        <w:numPr>
          <w:ilvl w:val="0"/>
          <w:numId w:val="30"/>
        </w:numPr>
        <w:tabs>
          <w:tab w:val="clear" w:pos="0"/>
          <w:tab w:val="num" w:pos="142"/>
          <w:tab w:val="num" w:pos="426"/>
        </w:tabs>
        <w:suppressAutoHyphens w:val="0"/>
        <w:spacing w:after="0" w:line="259" w:lineRule="auto"/>
        <w:ind w:left="284" w:hanging="284"/>
        <w:contextualSpacing/>
        <w:jc w:val="both"/>
        <w:rPr>
          <w:rFonts w:ascii="Arial" w:eastAsia="Calibri" w:hAnsi="Arial" w:cs="Arial"/>
        </w:rPr>
      </w:pPr>
      <w:r w:rsidRPr="002B0713">
        <w:rPr>
          <w:rFonts w:ascii="Arial" w:eastAsia="Calibri" w:hAnsi="Arial" w:cs="Arial"/>
        </w:rPr>
        <w:t xml:space="preserve">Zamawiający zastrzega sobie możliwość skorzystania w ramach niniejszej Umowy </w:t>
      </w:r>
      <w:r w:rsidRPr="002B0713">
        <w:rPr>
          <w:rFonts w:ascii="Arial" w:eastAsia="Calibri" w:hAnsi="Arial" w:cs="Arial"/>
        </w:rPr>
        <w:br/>
        <w:t>z prawa opcji w zakresie nieprzekraczającym asortymentu i ilości zawartych w załączniku nr 2 do Umowy, kolumna „ZAKRES PRAWA OPCJI” co niniejszym Wykonawca akceptuje, poprzez podpisanie Umowy.</w:t>
      </w:r>
    </w:p>
    <w:p w:rsidR="002B0713" w:rsidRPr="002B0713" w:rsidRDefault="002B0713" w:rsidP="00EE2F82">
      <w:pPr>
        <w:numPr>
          <w:ilvl w:val="0"/>
          <w:numId w:val="30"/>
        </w:numPr>
        <w:tabs>
          <w:tab w:val="clear" w:pos="0"/>
          <w:tab w:val="num" w:pos="142"/>
        </w:tabs>
        <w:suppressAutoHyphens w:val="0"/>
        <w:spacing w:after="0" w:line="259" w:lineRule="auto"/>
        <w:ind w:left="284" w:hanging="284"/>
        <w:jc w:val="both"/>
        <w:rPr>
          <w:rFonts w:ascii="Arial" w:eastAsia="Calibri" w:hAnsi="Arial" w:cs="Arial"/>
        </w:rPr>
      </w:pPr>
      <w:r w:rsidRPr="002B0713">
        <w:rPr>
          <w:rFonts w:ascii="Arial" w:eastAsia="Calibri" w:hAnsi="Arial" w:cs="Arial"/>
        </w:rPr>
        <w:t>Żywność zakupiona w ramach prawa opcji musi spełniać wszystkie wymogi jak dla zamówienia gwarantowanego.</w:t>
      </w:r>
    </w:p>
    <w:p w:rsidR="002B0713" w:rsidRPr="002B0713" w:rsidRDefault="002B0713" w:rsidP="00EE2F82">
      <w:pPr>
        <w:numPr>
          <w:ilvl w:val="0"/>
          <w:numId w:val="30"/>
        </w:numPr>
        <w:tabs>
          <w:tab w:val="clear" w:pos="0"/>
          <w:tab w:val="num" w:pos="142"/>
        </w:tabs>
        <w:suppressAutoHyphens w:val="0"/>
        <w:spacing w:after="160" w:line="259" w:lineRule="auto"/>
        <w:ind w:left="284" w:hanging="426"/>
        <w:contextualSpacing/>
        <w:jc w:val="both"/>
        <w:rPr>
          <w:rFonts w:ascii="Arial" w:eastAsia="Calibri" w:hAnsi="Arial" w:cs="Arial"/>
        </w:rPr>
      </w:pPr>
      <w:r w:rsidRPr="002B0713">
        <w:rPr>
          <w:rFonts w:ascii="Arial" w:eastAsia="Calibri" w:hAnsi="Arial" w:cs="Arial"/>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2B0713" w:rsidRPr="002B0713" w:rsidRDefault="002B0713" w:rsidP="00EE2F82">
      <w:pPr>
        <w:numPr>
          <w:ilvl w:val="0"/>
          <w:numId w:val="30"/>
        </w:numPr>
        <w:tabs>
          <w:tab w:val="clear" w:pos="0"/>
          <w:tab w:val="num" w:pos="142"/>
        </w:tabs>
        <w:suppressAutoHyphens w:val="0"/>
        <w:spacing w:after="0" w:line="259" w:lineRule="auto"/>
        <w:ind w:left="284" w:hanging="426"/>
        <w:contextualSpacing/>
        <w:jc w:val="both"/>
        <w:rPr>
          <w:rFonts w:ascii="Arial" w:eastAsia="Calibri" w:hAnsi="Arial" w:cs="Arial"/>
        </w:rPr>
      </w:pPr>
      <w:r w:rsidRPr="002B0713">
        <w:rPr>
          <w:rFonts w:ascii="Arial" w:eastAsia="Calibri" w:hAnsi="Arial" w:cs="Arial"/>
        </w:rPr>
        <w:t>Zamawiający może z prawa opcji korzystać wielokrotnie, do wyczerpania maksymalnej wartości określonej w § 4 ust. 3 w całym okresie obowiązywania niniejszej umowy. Z prawa opcji Zamawiający może skorzystać do dnia 30 listopada 2022r.</w:t>
      </w:r>
    </w:p>
    <w:p w:rsidR="002B0713" w:rsidRPr="002B0713" w:rsidRDefault="002B0713" w:rsidP="00EE2F82">
      <w:pPr>
        <w:numPr>
          <w:ilvl w:val="0"/>
          <w:numId w:val="30"/>
        </w:numPr>
        <w:tabs>
          <w:tab w:val="clear" w:pos="0"/>
          <w:tab w:val="num" w:pos="142"/>
        </w:tabs>
        <w:suppressAutoHyphens w:val="0"/>
        <w:spacing w:after="0" w:line="259" w:lineRule="auto"/>
        <w:ind w:left="426" w:hanging="426"/>
        <w:contextualSpacing/>
        <w:jc w:val="both"/>
        <w:rPr>
          <w:rFonts w:ascii="Arial" w:eastAsia="Calibri" w:hAnsi="Arial" w:cs="Arial"/>
        </w:rPr>
      </w:pPr>
      <w:r w:rsidRPr="002B0713">
        <w:rPr>
          <w:rFonts w:ascii="Arial" w:eastAsia="Calibri" w:hAnsi="Arial" w:cs="Arial"/>
        </w:rPr>
        <w:t xml:space="preserve">Zamawiający o zamiarze skorzystania z prawa opcji, jego zakresie, miejscach </w:t>
      </w:r>
      <w:r w:rsidRPr="002B0713">
        <w:rPr>
          <w:rFonts w:ascii="Arial" w:eastAsia="Calibri" w:hAnsi="Arial" w:cs="Arial"/>
        </w:rPr>
        <w:br/>
        <w:t>i terminach dostarczenia dostaw opcjonalnych powiadomi Wykonawcę telefonicznie. Skorzystanie z prawa opcji nie wymaga aneksowania przedmiotowej Umowy.</w:t>
      </w:r>
    </w:p>
    <w:p w:rsidR="002B0713" w:rsidRPr="002B0713" w:rsidRDefault="002B0713" w:rsidP="00EE2F82">
      <w:pPr>
        <w:numPr>
          <w:ilvl w:val="0"/>
          <w:numId w:val="30"/>
        </w:numPr>
        <w:tabs>
          <w:tab w:val="clear" w:pos="0"/>
          <w:tab w:val="num" w:pos="142"/>
        </w:tabs>
        <w:suppressAutoHyphens w:val="0"/>
        <w:spacing w:after="0" w:line="259" w:lineRule="auto"/>
        <w:ind w:left="426" w:hanging="426"/>
        <w:contextualSpacing/>
        <w:jc w:val="both"/>
        <w:rPr>
          <w:rFonts w:ascii="Arial" w:eastAsia="Calibri" w:hAnsi="Arial" w:cs="Arial"/>
        </w:rPr>
      </w:pPr>
      <w:r w:rsidRPr="002B0713">
        <w:rPr>
          <w:rFonts w:ascii="Arial" w:eastAsia="Calibri" w:hAnsi="Arial" w:cs="Arial"/>
        </w:rPr>
        <w:t>W przypadku skorzystania przez Zamawiającego z prawa opcji, Wykonawcy będzie się należeć wynagrodzenie według cen jednostkowych jak dla zamówienia gwarantowanego.</w:t>
      </w:r>
    </w:p>
    <w:p w:rsidR="002B0713" w:rsidRPr="002B0713" w:rsidRDefault="002B0713" w:rsidP="00EE2F82">
      <w:pPr>
        <w:numPr>
          <w:ilvl w:val="0"/>
          <w:numId w:val="30"/>
        </w:numPr>
        <w:tabs>
          <w:tab w:val="clear" w:pos="0"/>
          <w:tab w:val="num" w:pos="142"/>
        </w:tabs>
        <w:suppressAutoHyphens w:val="0"/>
        <w:spacing w:after="0" w:line="259" w:lineRule="auto"/>
        <w:ind w:left="426" w:hanging="426"/>
        <w:contextualSpacing/>
        <w:jc w:val="both"/>
        <w:rPr>
          <w:rFonts w:ascii="Arial" w:eastAsia="Calibri" w:hAnsi="Arial" w:cs="Arial"/>
        </w:rPr>
      </w:pPr>
      <w:r w:rsidRPr="002B0713">
        <w:rPr>
          <w:rFonts w:ascii="Arial" w:eastAsia="Calibri" w:hAnsi="Arial" w:cs="Arial"/>
        </w:rPr>
        <w:lastRenderedPageBreak/>
        <w:t>Zamawiający zastrzega sobie prawo do dokonywania przesunięć ilościowych pomiędzy poszczególnymi pozycjami asortymentowymi stanowiącymi przedmiot umowy przy zachowaniu następujących warunków:</w:t>
      </w:r>
    </w:p>
    <w:p w:rsidR="002B0713" w:rsidRPr="002B0713" w:rsidRDefault="002B0713" w:rsidP="009B2AF0">
      <w:pPr>
        <w:numPr>
          <w:ilvl w:val="0"/>
          <w:numId w:val="42"/>
        </w:numPr>
        <w:suppressAutoHyphens w:val="0"/>
        <w:spacing w:after="0" w:line="259" w:lineRule="auto"/>
        <w:contextualSpacing/>
        <w:jc w:val="both"/>
        <w:rPr>
          <w:rFonts w:ascii="Arial" w:eastAsia="Calibri" w:hAnsi="Arial" w:cs="Arial"/>
        </w:rPr>
      </w:pPr>
      <w:r w:rsidRPr="002B0713">
        <w:rPr>
          <w:rFonts w:ascii="Arial" w:eastAsia="Calibri" w:hAnsi="Arial" w:cs="Arial"/>
        </w:rPr>
        <w:t>przesunięcia wynikają z potrzeb odbiorców, których nie można było przewidzieć w chwili zawarcia umowy;</w:t>
      </w:r>
    </w:p>
    <w:p w:rsidR="002B0713" w:rsidRPr="002B0713" w:rsidRDefault="002B0713" w:rsidP="009B2AF0">
      <w:pPr>
        <w:numPr>
          <w:ilvl w:val="0"/>
          <w:numId w:val="42"/>
        </w:numPr>
        <w:suppressAutoHyphens w:val="0"/>
        <w:spacing w:after="0" w:line="259" w:lineRule="auto"/>
        <w:contextualSpacing/>
        <w:jc w:val="both"/>
        <w:rPr>
          <w:rFonts w:ascii="Arial" w:eastAsia="Calibri" w:hAnsi="Arial" w:cs="Arial"/>
        </w:rPr>
      </w:pPr>
      <w:r w:rsidRPr="002B0713">
        <w:rPr>
          <w:rFonts w:ascii="Arial" w:eastAsia="Calibri" w:hAnsi="Arial" w:cs="Arial"/>
        </w:rPr>
        <w:t>przesunięcia nie mogą przekroczyć 40% ilości danej pozycji asortymentowej i będą dokonywane w oparciu o ceny jednostkowe zawarte w Formularzu cenowym do oferty;</w:t>
      </w:r>
    </w:p>
    <w:p w:rsidR="002B0713" w:rsidRPr="002B0713" w:rsidRDefault="002B0713" w:rsidP="009B2AF0">
      <w:pPr>
        <w:numPr>
          <w:ilvl w:val="0"/>
          <w:numId w:val="42"/>
        </w:numPr>
        <w:suppressAutoHyphens w:val="0"/>
        <w:spacing w:after="0" w:line="259" w:lineRule="auto"/>
        <w:contextualSpacing/>
        <w:jc w:val="both"/>
        <w:rPr>
          <w:rFonts w:ascii="Arial" w:eastAsia="Calibri" w:hAnsi="Arial" w:cs="Arial"/>
        </w:rPr>
      </w:pPr>
      <w:r w:rsidRPr="002B0713">
        <w:rPr>
          <w:rFonts w:ascii="Arial" w:eastAsia="Calibri" w:hAnsi="Arial" w:cs="Arial"/>
        </w:rPr>
        <w:t>przesunięcia nie spowodują przekroczenia maksymalnej wartości umowy.</w:t>
      </w:r>
    </w:p>
    <w:p w:rsidR="002B0713" w:rsidRPr="002B0713" w:rsidRDefault="002B0713" w:rsidP="002B0713">
      <w:pPr>
        <w:spacing w:after="0"/>
        <w:ind w:left="426" w:hanging="426"/>
        <w:jc w:val="both"/>
        <w:rPr>
          <w:rFonts w:ascii="Arial" w:eastAsia="Times New Roman" w:hAnsi="Arial" w:cs="Arial"/>
          <w:lang w:eastAsia="pl-PL"/>
        </w:rPr>
      </w:pPr>
      <w:r w:rsidRPr="002B0713">
        <w:rPr>
          <w:rFonts w:ascii="Arial" w:eastAsia="Times New Roman" w:hAnsi="Arial" w:cs="Arial"/>
          <w:lang w:eastAsia="pl-PL"/>
        </w:rPr>
        <w:t xml:space="preserve">15. 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2B0713">
        <w:rPr>
          <w:rFonts w:ascii="Arial" w:eastAsia="Calibri" w:hAnsi="Arial" w:cs="Arial"/>
          <w:bCs/>
          <w:color w:val="000000"/>
        </w:rPr>
        <w:t>§ 4</w:t>
      </w:r>
      <w:r w:rsidRPr="002B0713">
        <w:rPr>
          <w:rFonts w:ascii="Arial" w:eastAsia="Times New Roman" w:hAnsi="Arial" w:cs="Arial"/>
          <w:lang w:eastAsia="pl-PL"/>
        </w:rPr>
        <w:t>.</w:t>
      </w:r>
    </w:p>
    <w:p w:rsidR="002B0713" w:rsidRPr="002B0713" w:rsidRDefault="002B0713" w:rsidP="002B0713">
      <w:pPr>
        <w:widowControl w:val="0"/>
        <w:tabs>
          <w:tab w:val="left" w:pos="284"/>
        </w:tabs>
        <w:spacing w:after="0"/>
        <w:ind w:left="426" w:hanging="426"/>
        <w:jc w:val="both"/>
        <w:rPr>
          <w:rFonts w:ascii="Arial" w:eastAsia="Times New Roman" w:hAnsi="Arial" w:cs="Arial"/>
          <w:lang w:eastAsia="pl-PL"/>
        </w:rPr>
      </w:pPr>
      <w:r w:rsidRPr="002B0713">
        <w:rPr>
          <w:rFonts w:ascii="Arial" w:eastAsia="Times New Roman" w:hAnsi="Arial" w:cs="Arial"/>
          <w:lang w:eastAsia="pl-PL"/>
        </w:rPr>
        <w:t>16. Wykonawcy przysługiwać będzie wynagrodzenie za faktyczną ilość zrealizowanych dostaw, na podstawie dostarczanych faktur.</w:t>
      </w:r>
    </w:p>
    <w:p w:rsidR="002B0713" w:rsidRPr="002B0713" w:rsidRDefault="002B0713" w:rsidP="002B0713">
      <w:pPr>
        <w:widowControl w:val="0"/>
        <w:tabs>
          <w:tab w:val="left" w:pos="567"/>
        </w:tabs>
        <w:spacing w:after="0"/>
        <w:ind w:left="284" w:right="34" w:hanging="284"/>
        <w:jc w:val="both"/>
        <w:rPr>
          <w:rFonts w:ascii="Arial" w:eastAsia="Times New Roman" w:hAnsi="Arial" w:cs="Arial"/>
          <w:lang w:eastAsia="pl-PL"/>
        </w:rPr>
      </w:pPr>
      <w:r w:rsidRPr="002B0713">
        <w:rPr>
          <w:rFonts w:ascii="Arial" w:eastAsia="Times New Roman" w:hAnsi="Arial" w:cs="Arial"/>
          <w:lang w:eastAsia="pl-PL"/>
        </w:rPr>
        <w:t>17. Podstawę do wystawienia każdej faktury stanowić będzie każdorazowo Protokół odbioru dostawy, o którym mowa w § 1 ust. 8 pkt 2 Umowy.</w:t>
      </w:r>
    </w:p>
    <w:p w:rsidR="002B0713" w:rsidRPr="002B0713" w:rsidRDefault="002B0713" w:rsidP="002B0713">
      <w:pPr>
        <w:widowControl w:val="0"/>
        <w:tabs>
          <w:tab w:val="left" w:pos="284"/>
        </w:tabs>
        <w:spacing w:after="0"/>
        <w:ind w:right="34"/>
        <w:jc w:val="both"/>
        <w:rPr>
          <w:rFonts w:ascii="Arial" w:eastAsia="Times New Roman" w:hAnsi="Arial" w:cs="Arial"/>
          <w:color w:val="FF0000"/>
          <w:lang w:eastAsia="pl-PL"/>
        </w:rPr>
      </w:pPr>
    </w:p>
    <w:p w:rsidR="002B0713" w:rsidRPr="002B0713" w:rsidRDefault="002B0713" w:rsidP="002B0713">
      <w:pPr>
        <w:spacing w:after="0"/>
        <w:jc w:val="center"/>
        <w:rPr>
          <w:rFonts w:ascii="Arial" w:eastAsia="Calibri" w:hAnsi="Arial" w:cs="Arial"/>
          <w:b/>
          <w:bCs/>
          <w:color w:val="000000"/>
        </w:rPr>
      </w:pPr>
      <w:r w:rsidRPr="002B0713">
        <w:rPr>
          <w:rFonts w:ascii="Arial" w:eastAsia="Calibri" w:hAnsi="Arial" w:cs="Arial"/>
          <w:b/>
          <w:bCs/>
          <w:color w:val="000000"/>
        </w:rPr>
        <w:t>§ 5.</w:t>
      </w:r>
    </w:p>
    <w:p w:rsidR="002B0713" w:rsidRPr="002B0713" w:rsidRDefault="002B0713" w:rsidP="002B0713">
      <w:pPr>
        <w:spacing w:after="0"/>
        <w:jc w:val="center"/>
        <w:rPr>
          <w:rFonts w:ascii="Arial" w:eastAsia="Calibri" w:hAnsi="Arial" w:cs="Arial"/>
          <w:b/>
          <w:bCs/>
          <w:color w:val="000000"/>
        </w:rPr>
      </w:pPr>
      <w:r w:rsidRPr="002B0713">
        <w:rPr>
          <w:rFonts w:ascii="Arial" w:eastAsia="Calibri" w:hAnsi="Arial" w:cs="Arial"/>
          <w:b/>
          <w:bCs/>
          <w:color w:val="000000"/>
        </w:rPr>
        <w:t>Warunki płatności</w:t>
      </w:r>
    </w:p>
    <w:p w:rsidR="002B0713" w:rsidRPr="002B0713" w:rsidRDefault="002B0713" w:rsidP="00EE2F82">
      <w:pPr>
        <w:numPr>
          <w:ilvl w:val="3"/>
          <w:numId w:val="30"/>
        </w:numPr>
        <w:tabs>
          <w:tab w:val="num" w:pos="2552"/>
        </w:tabs>
        <w:suppressAutoHyphens w:val="0"/>
        <w:spacing w:after="0" w:line="259" w:lineRule="auto"/>
        <w:ind w:left="284"/>
        <w:contextualSpacing/>
        <w:jc w:val="both"/>
        <w:rPr>
          <w:rFonts w:ascii="Arial" w:eastAsia="Calibri" w:hAnsi="Arial" w:cs="Arial"/>
          <w:lang w:eastAsia="pl-PL"/>
        </w:rPr>
      </w:pPr>
      <w:r w:rsidRPr="002B0713">
        <w:rPr>
          <w:rFonts w:ascii="Arial" w:eastAsia="Calibri" w:hAnsi="Arial" w:cs="Arial"/>
          <w:lang w:eastAsia="pl-PL"/>
        </w:rPr>
        <w:t xml:space="preserve">Wynagrodzenie będzie płatne na podstawie prawidłowo wystawionej przez Wykonawcę faktury, </w:t>
      </w:r>
      <w:r w:rsidRPr="002B0713">
        <w:rPr>
          <w:rFonts w:ascii="Arial" w:eastAsia="Calibri" w:hAnsi="Arial" w:cs="Arial"/>
          <w:b/>
          <w:lang w:eastAsia="pl-PL"/>
        </w:rPr>
        <w:t xml:space="preserve">w terminie 30 dni </w:t>
      </w:r>
      <w:r w:rsidRPr="002B0713">
        <w:rPr>
          <w:rFonts w:ascii="Arial" w:eastAsia="Calibri" w:hAnsi="Arial" w:cs="Arial"/>
          <w:lang w:eastAsia="pl-PL"/>
        </w:rPr>
        <w:t>od daty doręczenia faktury do siedziby Zamawiającego, na numer konta bankowego Wykonawcy Nr ……………………………..wskazany na fakturze.</w:t>
      </w:r>
    </w:p>
    <w:p w:rsidR="002B0713" w:rsidRPr="002B0713" w:rsidRDefault="002B0713" w:rsidP="009B2AF0">
      <w:pPr>
        <w:numPr>
          <w:ilvl w:val="0"/>
          <w:numId w:val="50"/>
        </w:numPr>
        <w:tabs>
          <w:tab w:val="clear" w:pos="0"/>
          <w:tab w:val="num" w:pos="284"/>
        </w:tabs>
        <w:suppressAutoHyphens w:val="0"/>
        <w:spacing w:after="0" w:line="259" w:lineRule="auto"/>
        <w:contextualSpacing/>
        <w:jc w:val="both"/>
        <w:rPr>
          <w:rFonts w:ascii="Arial" w:eastAsia="Calibri" w:hAnsi="Arial" w:cs="Arial"/>
        </w:rPr>
      </w:pPr>
      <w:r w:rsidRPr="002B0713">
        <w:rPr>
          <w:rFonts w:ascii="Arial" w:eastAsia="Calibri" w:hAnsi="Arial" w:cs="Arial"/>
        </w:rPr>
        <w:t xml:space="preserve">Faktura VAT musi zawierać następujące dane: </w:t>
      </w:r>
    </w:p>
    <w:p w:rsidR="002B0713" w:rsidRPr="002B0713" w:rsidRDefault="002B0713" w:rsidP="002B0713">
      <w:pPr>
        <w:suppressAutoHyphens w:val="0"/>
        <w:spacing w:after="0"/>
        <w:ind w:left="1134"/>
        <w:contextualSpacing/>
        <w:jc w:val="both"/>
        <w:rPr>
          <w:rFonts w:ascii="Arial" w:eastAsia="Calibri" w:hAnsi="Arial" w:cs="Arial"/>
        </w:rPr>
      </w:pPr>
      <w:r w:rsidRPr="002B0713">
        <w:rPr>
          <w:rFonts w:ascii="Arial" w:eastAsia="Calibri" w:hAnsi="Arial" w:cs="Arial"/>
        </w:rPr>
        <w:t>- odbiorcę towaru,</w:t>
      </w:r>
    </w:p>
    <w:p w:rsidR="002B0713" w:rsidRPr="002B0713" w:rsidRDefault="002B0713" w:rsidP="002B0713">
      <w:pPr>
        <w:suppressAutoHyphens w:val="0"/>
        <w:spacing w:after="0"/>
        <w:ind w:left="1134"/>
        <w:contextualSpacing/>
        <w:jc w:val="both"/>
        <w:rPr>
          <w:rFonts w:ascii="Arial" w:eastAsia="Calibri" w:hAnsi="Arial" w:cs="Arial"/>
        </w:rPr>
      </w:pPr>
      <w:r w:rsidRPr="002B0713">
        <w:rPr>
          <w:rFonts w:ascii="Arial" w:eastAsia="Calibri" w:hAnsi="Arial" w:cs="Arial"/>
        </w:rPr>
        <w:t>- opis towaru w sposób zgodny z umową,</w:t>
      </w:r>
    </w:p>
    <w:p w:rsidR="002B0713" w:rsidRPr="002B0713" w:rsidRDefault="002B0713" w:rsidP="002B0713">
      <w:pPr>
        <w:suppressAutoHyphens w:val="0"/>
        <w:spacing w:after="0"/>
        <w:ind w:left="1134"/>
        <w:contextualSpacing/>
        <w:jc w:val="both"/>
        <w:rPr>
          <w:rFonts w:ascii="Arial" w:eastAsia="Calibri" w:hAnsi="Arial" w:cs="Arial"/>
        </w:rPr>
      </w:pPr>
      <w:r w:rsidRPr="002B0713">
        <w:rPr>
          <w:rFonts w:ascii="Arial" w:eastAsia="Calibri" w:hAnsi="Arial" w:cs="Arial"/>
        </w:rPr>
        <w:t>- jednostkę miary zgodnie z umową,</w:t>
      </w:r>
    </w:p>
    <w:p w:rsidR="002B0713" w:rsidRPr="002B0713" w:rsidRDefault="002B0713" w:rsidP="002B0713">
      <w:pPr>
        <w:suppressAutoHyphens w:val="0"/>
        <w:spacing w:after="0"/>
        <w:ind w:left="1134"/>
        <w:contextualSpacing/>
        <w:jc w:val="both"/>
        <w:rPr>
          <w:rFonts w:ascii="Arial" w:eastAsia="Calibri" w:hAnsi="Arial" w:cs="Arial"/>
        </w:rPr>
      </w:pPr>
      <w:r w:rsidRPr="002B0713">
        <w:rPr>
          <w:rFonts w:ascii="Arial" w:eastAsia="Calibri" w:hAnsi="Arial" w:cs="Arial"/>
        </w:rPr>
        <w:t>- ilość odebranego towaru,</w:t>
      </w:r>
    </w:p>
    <w:p w:rsidR="002B0713" w:rsidRPr="002B0713" w:rsidRDefault="002B0713" w:rsidP="002B0713">
      <w:pPr>
        <w:suppressAutoHyphens w:val="0"/>
        <w:spacing w:after="0"/>
        <w:ind w:left="1134"/>
        <w:contextualSpacing/>
        <w:jc w:val="both"/>
        <w:rPr>
          <w:rFonts w:ascii="Arial" w:eastAsia="Calibri" w:hAnsi="Arial" w:cs="Arial"/>
        </w:rPr>
      </w:pPr>
      <w:r w:rsidRPr="002B0713">
        <w:rPr>
          <w:rFonts w:ascii="Arial" w:eastAsia="Calibri" w:hAnsi="Arial" w:cs="Arial"/>
        </w:rPr>
        <w:t>- cenę jednostkową netto,</w:t>
      </w:r>
    </w:p>
    <w:p w:rsidR="002B0713" w:rsidRPr="002B0713" w:rsidRDefault="002B0713" w:rsidP="002B0713">
      <w:pPr>
        <w:suppressAutoHyphens w:val="0"/>
        <w:spacing w:after="0"/>
        <w:ind w:left="1134"/>
        <w:contextualSpacing/>
        <w:jc w:val="both"/>
        <w:rPr>
          <w:rFonts w:ascii="Arial" w:eastAsia="Calibri" w:hAnsi="Arial" w:cs="Arial"/>
        </w:rPr>
      </w:pPr>
      <w:r w:rsidRPr="002B0713">
        <w:rPr>
          <w:rFonts w:ascii="Arial" w:eastAsia="Calibri" w:hAnsi="Arial" w:cs="Arial"/>
        </w:rPr>
        <w:t>- stawkę podatku VAT,</w:t>
      </w:r>
    </w:p>
    <w:p w:rsidR="002B0713" w:rsidRPr="002B0713" w:rsidRDefault="002B0713" w:rsidP="002B0713">
      <w:pPr>
        <w:suppressAutoHyphens w:val="0"/>
        <w:spacing w:after="0"/>
        <w:ind w:left="1134"/>
        <w:contextualSpacing/>
        <w:jc w:val="both"/>
        <w:rPr>
          <w:rFonts w:ascii="Arial" w:eastAsia="Calibri" w:hAnsi="Arial" w:cs="Arial"/>
        </w:rPr>
      </w:pPr>
      <w:r w:rsidRPr="002B0713">
        <w:rPr>
          <w:rFonts w:ascii="Arial" w:eastAsia="Calibri" w:hAnsi="Arial" w:cs="Arial"/>
        </w:rPr>
        <w:t>- wartość brutto odebranego towaru,</w:t>
      </w:r>
    </w:p>
    <w:p w:rsidR="002B0713" w:rsidRPr="002B0713" w:rsidRDefault="002B0713" w:rsidP="002B0713">
      <w:pPr>
        <w:suppressAutoHyphens w:val="0"/>
        <w:spacing w:after="0"/>
        <w:ind w:left="1134"/>
        <w:contextualSpacing/>
        <w:jc w:val="both"/>
        <w:rPr>
          <w:rFonts w:ascii="Arial" w:eastAsia="Calibri" w:hAnsi="Arial" w:cs="Arial"/>
        </w:rPr>
      </w:pPr>
      <w:r w:rsidRPr="002B0713">
        <w:rPr>
          <w:rFonts w:ascii="Arial" w:eastAsia="Calibri" w:hAnsi="Arial" w:cs="Arial"/>
        </w:rPr>
        <w:t>- numer umowy.</w:t>
      </w:r>
    </w:p>
    <w:p w:rsidR="002B0713" w:rsidRPr="002B0713" w:rsidRDefault="002B0713" w:rsidP="002B0713">
      <w:pPr>
        <w:spacing w:after="0"/>
        <w:ind w:left="284" w:hanging="284"/>
        <w:jc w:val="both"/>
        <w:rPr>
          <w:rFonts w:ascii="Arial" w:eastAsia="Calibri" w:hAnsi="Arial" w:cs="Arial"/>
        </w:rPr>
      </w:pPr>
      <w:r w:rsidRPr="002B0713">
        <w:rPr>
          <w:rFonts w:ascii="Arial" w:eastAsia="Calibri" w:hAnsi="Arial" w:cs="Arial"/>
        </w:rPr>
        <w:t xml:space="preserve">3. </w:t>
      </w:r>
      <w:r w:rsidRPr="002B0713">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2B0713" w:rsidRPr="002B0713" w:rsidRDefault="002B0713" w:rsidP="002B0713">
      <w:pPr>
        <w:spacing w:after="0"/>
        <w:ind w:left="284" w:hanging="284"/>
        <w:jc w:val="both"/>
        <w:rPr>
          <w:rFonts w:ascii="Arial" w:eastAsia="Calibri" w:hAnsi="Arial" w:cs="Arial"/>
        </w:rPr>
      </w:pPr>
      <w:r w:rsidRPr="002B0713">
        <w:rPr>
          <w:rFonts w:ascii="Arial" w:eastAsia="Calibri" w:hAnsi="Arial" w:cs="Arial"/>
        </w:rPr>
        <w:t xml:space="preserve">4. </w:t>
      </w:r>
      <w:r w:rsidRPr="002B0713">
        <w:rPr>
          <w:rFonts w:ascii="Arial" w:eastAsia="Calibri" w:hAnsi="Arial" w:cs="Arial"/>
          <w:lang w:eastAsia="pl-PL"/>
        </w:rPr>
        <w:t>Za datę dokonania płatności przyjmuje się dzień obciążenia rachunku bankowego Zamawiającego.</w:t>
      </w:r>
    </w:p>
    <w:p w:rsidR="002B0713" w:rsidRPr="002B0713" w:rsidRDefault="002B0713" w:rsidP="002B0713">
      <w:pPr>
        <w:spacing w:after="0"/>
        <w:ind w:left="284" w:hanging="284"/>
        <w:jc w:val="both"/>
        <w:rPr>
          <w:rFonts w:ascii="Arial" w:eastAsia="Calibri" w:hAnsi="Arial" w:cs="Arial"/>
        </w:rPr>
      </w:pPr>
      <w:r w:rsidRPr="002B0713">
        <w:rPr>
          <w:rFonts w:ascii="Arial" w:eastAsia="Calibri" w:hAnsi="Arial" w:cs="Arial"/>
        </w:rPr>
        <w:t xml:space="preserve">5. Wykonawca przyjmuje do wiadomości, że Zamawiający przy zapłacie wynagrodzenia będzie stosował mechanizm podzielonej płatności, o którym mowa w art. </w:t>
      </w:r>
      <w:r w:rsidRPr="002B0713">
        <w:rPr>
          <w:rFonts w:ascii="Arial" w:eastAsia="Calibri" w:hAnsi="Arial" w:cs="Arial"/>
          <w:color w:val="000000"/>
        </w:rPr>
        <w:t>108a ust. 1 ustawy z dnia 11 marca 2004 r. o podatku od towarów i us</w:t>
      </w:r>
      <w:r w:rsidR="00FF3167">
        <w:rPr>
          <w:rFonts w:ascii="Arial" w:eastAsia="Calibri" w:hAnsi="Arial" w:cs="Arial"/>
          <w:color w:val="000000"/>
        </w:rPr>
        <w:t xml:space="preserve">ług (Dz. U. z 2020 r. poz. 106 </w:t>
      </w:r>
      <w:r w:rsidRPr="002B0713">
        <w:rPr>
          <w:rFonts w:ascii="Arial" w:eastAsia="Calibri" w:hAnsi="Arial" w:cs="Arial"/>
          <w:color w:val="000000"/>
        </w:rPr>
        <w:t xml:space="preserve">z </w:t>
      </w:r>
      <w:proofErr w:type="spellStart"/>
      <w:r w:rsidRPr="002B0713">
        <w:rPr>
          <w:rFonts w:ascii="Arial" w:eastAsia="Calibri" w:hAnsi="Arial" w:cs="Arial"/>
          <w:color w:val="000000"/>
        </w:rPr>
        <w:t>późn</w:t>
      </w:r>
      <w:proofErr w:type="spellEnd"/>
      <w:r w:rsidRPr="002B0713">
        <w:rPr>
          <w:rFonts w:ascii="Arial" w:eastAsia="Calibri" w:hAnsi="Arial" w:cs="Arial"/>
          <w:color w:val="000000"/>
        </w:rPr>
        <w:t>. zm</w:t>
      </w:r>
      <w:r w:rsidRPr="002B0713">
        <w:rPr>
          <w:rFonts w:ascii="Arial" w:eastAsia="Calibri" w:hAnsi="Arial" w:cs="Arial"/>
        </w:rPr>
        <w:t>.).</w:t>
      </w:r>
    </w:p>
    <w:p w:rsidR="002B0713" w:rsidRPr="002B0713" w:rsidRDefault="002B0713" w:rsidP="002B0713">
      <w:pPr>
        <w:spacing w:after="0"/>
        <w:ind w:left="284" w:hanging="284"/>
        <w:jc w:val="both"/>
        <w:rPr>
          <w:rFonts w:ascii="Arial" w:eastAsia="Calibri" w:hAnsi="Arial" w:cs="Arial"/>
        </w:rPr>
      </w:pPr>
      <w:r w:rsidRPr="002B0713">
        <w:rPr>
          <w:rFonts w:ascii="Arial" w:eastAsia="Calibri" w:hAnsi="Arial" w:cs="Arial"/>
        </w:rPr>
        <w:t xml:space="preserve">6. </w:t>
      </w:r>
      <w:r w:rsidRPr="002B0713">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2B0713" w:rsidRPr="002B0713" w:rsidRDefault="002B0713" w:rsidP="002B0713">
      <w:pPr>
        <w:spacing w:after="0"/>
        <w:ind w:left="284" w:hanging="284"/>
        <w:jc w:val="both"/>
        <w:rPr>
          <w:rFonts w:ascii="Arial" w:eastAsia="Times New Roman" w:hAnsi="Arial" w:cs="Arial"/>
          <w:lang w:eastAsia="pl-PL"/>
        </w:rPr>
      </w:pPr>
      <w:r w:rsidRPr="002B0713">
        <w:rPr>
          <w:rFonts w:ascii="Arial" w:eastAsia="Calibri" w:hAnsi="Arial" w:cs="Arial"/>
        </w:rPr>
        <w:lastRenderedPageBreak/>
        <w:t xml:space="preserve">7. </w:t>
      </w:r>
      <w:r w:rsidRPr="002B0713">
        <w:rPr>
          <w:rFonts w:ascii="Arial" w:eastAsia="Times New Roman" w:hAnsi="Arial" w:cs="Arial"/>
          <w:lang w:eastAsia="pl-PL"/>
        </w:rPr>
        <w:t>Wykonawca nie może, bez pisemnej zgody Zamawiającego przenieść wierzytelności pieniężnych wynikających z Umowy na podmiot lub osobę trzecią.</w:t>
      </w:r>
    </w:p>
    <w:p w:rsidR="002B0713" w:rsidRPr="002B0713" w:rsidRDefault="002B0713" w:rsidP="002B0713">
      <w:pPr>
        <w:spacing w:after="0"/>
        <w:jc w:val="both"/>
        <w:rPr>
          <w:rFonts w:ascii="Arial" w:eastAsia="Times New Roman" w:hAnsi="Arial" w:cs="Arial"/>
          <w:lang w:eastAsia="pl-PL"/>
        </w:rPr>
      </w:pPr>
    </w:p>
    <w:p w:rsidR="002B0713" w:rsidRPr="002B0713" w:rsidRDefault="002B0713" w:rsidP="002B0713">
      <w:pPr>
        <w:spacing w:after="0"/>
        <w:jc w:val="center"/>
        <w:textAlignment w:val="baseline"/>
        <w:rPr>
          <w:rFonts w:ascii="Arial" w:eastAsia="NSimSun" w:hAnsi="Arial" w:cs="Arial"/>
          <w:b/>
          <w:bCs/>
          <w:color w:val="000000"/>
          <w:kern w:val="2"/>
          <w:lang w:eastAsia="zh-CN" w:bidi="hi-IN"/>
        </w:rPr>
      </w:pPr>
      <w:r w:rsidRPr="002B0713">
        <w:rPr>
          <w:rFonts w:ascii="Arial" w:eastAsia="NSimSun" w:hAnsi="Arial" w:cs="Arial"/>
          <w:b/>
          <w:bCs/>
          <w:color w:val="000000"/>
          <w:kern w:val="2"/>
          <w:lang w:eastAsia="zh-CN" w:bidi="hi-IN"/>
        </w:rPr>
        <w:t>§ 6.</w:t>
      </w:r>
    </w:p>
    <w:p w:rsidR="002B0713" w:rsidRPr="002B0713" w:rsidRDefault="002B0713" w:rsidP="002B0713">
      <w:pPr>
        <w:spacing w:after="0"/>
        <w:jc w:val="center"/>
        <w:textAlignment w:val="baseline"/>
        <w:rPr>
          <w:rFonts w:ascii="Arial" w:eastAsia="NSimSun" w:hAnsi="Arial" w:cs="Arial"/>
          <w:b/>
          <w:bCs/>
          <w:color w:val="000000"/>
          <w:kern w:val="2"/>
          <w:lang w:eastAsia="zh-CN" w:bidi="hi-IN"/>
        </w:rPr>
      </w:pPr>
      <w:r w:rsidRPr="002B0713">
        <w:rPr>
          <w:rFonts w:ascii="Arial" w:eastAsia="NSimSun" w:hAnsi="Arial" w:cs="Arial"/>
          <w:b/>
          <w:bCs/>
          <w:color w:val="000000"/>
          <w:kern w:val="2"/>
          <w:lang w:eastAsia="zh-CN" w:bidi="hi-IN"/>
        </w:rPr>
        <w:t>Podwykonawcy</w:t>
      </w:r>
    </w:p>
    <w:p w:rsidR="002B0713" w:rsidRPr="002B0713" w:rsidRDefault="002B0713" w:rsidP="002B0713">
      <w:pPr>
        <w:spacing w:after="0"/>
        <w:ind w:left="284" w:hanging="284"/>
        <w:jc w:val="both"/>
        <w:textAlignment w:val="baseline"/>
        <w:rPr>
          <w:rFonts w:ascii="Arial" w:eastAsia="Times New Roman" w:hAnsi="Arial" w:cs="Arial"/>
          <w:kern w:val="2"/>
          <w:lang w:eastAsia="pl-PL" w:bidi="hi-IN"/>
        </w:rPr>
      </w:pPr>
      <w:r w:rsidRPr="002B0713">
        <w:rPr>
          <w:rFonts w:ascii="Arial" w:eastAsia="Times New Roman" w:hAnsi="Arial" w:cs="Arial"/>
          <w:kern w:val="2"/>
          <w:lang w:eastAsia="pl-PL" w:bidi="hi-IN"/>
        </w:rPr>
        <w:t xml:space="preserve">1. Wykonawca zobowiązuje się wykonać przedmiot Umowy co do zasady siłami własnymi. </w:t>
      </w:r>
    </w:p>
    <w:p w:rsidR="002B0713" w:rsidRPr="002B0713" w:rsidRDefault="002B0713" w:rsidP="009B2AF0">
      <w:pPr>
        <w:numPr>
          <w:ilvl w:val="0"/>
          <w:numId w:val="51"/>
        </w:numPr>
        <w:tabs>
          <w:tab w:val="clear" w:pos="0"/>
          <w:tab w:val="num" w:pos="142"/>
        </w:tabs>
        <w:suppressAutoHyphens w:val="0"/>
        <w:spacing w:after="0" w:line="259" w:lineRule="auto"/>
        <w:ind w:left="284" w:hanging="284"/>
        <w:jc w:val="both"/>
        <w:textAlignment w:val="baseline"/>
        <w:rPr>
          <w:rFonts w:ascii="Arial" w:eastAsia="NSimSun" w:hAnsi="Arial" w:cs="Arial"/>
          <w:kern w:val="2"/>
          <w:lang w:eastAsia="zh-CN" w:bidi="hi-IN"/>
        </w:rPr>
      </w:pPr>
      <w:r w:rsidRPr="002B0713">
        <w:rPr>
          <w:rFonts w:ascii="Arial" w:eastAsia="Times New Roman" w:hAnsi="Arial" w:cs="Arial"/>
          <w:kern w:val="2"/>
          <w:lang w:eastAsia="pl-PL" w:bidi="hi-IN"/>
        </w:rPr>
        <w:t xml:space="preserve">W przypadku realizacji przedmiot Umowy z udziałem Podwykonawcy </w:t>
      </w:r>
      <w:r w:rsidRPr="002B0713">
        <w:rPr>
          <w:rFonts w:ascii="Arial" w:eastAsia="NSimSun" w:hAnsi="Arial" w:cs="Arial"/>
          <w:kern w:val="2"/>
          <w:lang w:eastAsia="zh-CN" w:bidi="hi-IN"/>
        </w:rPr>
        <w:t>kwota wynagrodzenia podwykonawcy nie powinna być wyższa, niż wartość danego zakresu dostaw wynikająca z oferty Wykonawcy.</w:t>
      </w:r>
    </w:p>
    <w:p w:rsidR="002B0713" w:rsidRPr="002B0713" w:rsidRDefault="002B0713" w:rsidP="009B2AF0">
      <w:pPr>
        <w:numPr>
          <w:ilvl w:val="0"/>
          <w:numId w:val="51"/>
        </w:numPr>
        <w:tabs>
          <w:tab w:val="clear" w:pos="0"/>
          <w:tab w:val="num" w:pos="284"/>
        </w:tabs>
        <w:suppressAutoHyphens w:val="0"/>
        <w:spacing w:after="0" w:line="259" w:lineRule="auto"/>
        <w:ind w:left="284" w:hanging="284"/>
        <w:jc w:val="both"/>
        <w:rPr>
          <w:rFonts w:ascii="Arial" w:eastAsia="Times New Roman" w:hAnsi="Arial" w:cs="Arial"/>
          <w:lang w:eastAsia="pl-PL"/>
        </w:rPr>
      </w:pPr>
      <w:r w:rsidRPr="002B0713">
        <w:rPr>
          <w:rFonts w:ascii="Arial" w:eastAsia="Times New Roman" w:hAnsi="Arial" w:cs="Arial"/>
          <w:lang w:eastAsia="pl-PL"/>
        </w:rPr>
        <w:t>Wykonywanie dostaw z udziałem Podwykonawcy może odbywać się wyłącznie na zasadach określonych w niniejszej Umowie oraz w kodeksie cywilnym.</w:t>
      </w:r>
    </w:p>
    <w:p w:rsidR="002B0713" w:rsidRPr="002B0713" w:rsidRDefault="002B0713" w:rsidP="009B2AF0">
      <w:pPr>
        <w:numPr>
          <w:ilvl w:val="0"/>
          <w:numId w:val="51"/>
        </w:numPr>
        <w:tabs>
          <w:tab w:val="clear" w:pos="0"/>
          <w:tab w:val="num" w:pos="142"/>
        </w:tabs>
        <w:suppressAutoHyphens w:val="0"/>
        <w:spacing w:after="0" w:line="259" w:lineRule="auto"/>
        <w:ind w:left="284" w:hanging="284"/>
        <w:jc w:val="both"/>
        <w:rPr>
          <w:rFonts w:ascii="Arial" w:eastAsia="Times New Roman" w:hAnsi="Arial" w:cs="Arial"/>
          <w:lang w:eastAsia="pl-PL"/>
        </w:rPr>
      </w:pPr>
      <w:r w:rsidRPr="002B0713">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w:t>
      </w:r>
      <w:r w:rsidR="00FF3167">
        <w:rPr>
          <w:rFonts w:ascii="Arial" w:eastAsia="Times New Roman" w:hAnsi="Arial" w:cs="Arial"/>
          <w:lang w:eastAsia="pl-PL"/>
        </w:rPr>
        <w:t xml:space="preserve">iego mniej korzystny niż prawa </w:t>
      </w:r>
      <w:r w:rsidRPr="002B0713">
        <w:rPr>
          <w:rFonts w:ascii="Arial" w:eastAsia="Times New Roman" w:hAnsi="Arial" w:cs="Arial"/>
          <w:lang w:eastAsia="pl-PL"/>
        </w:rPr>
        <w:t>i obowiązki Wykonawcy, ukształtowane postanowieniami umowy zawartej między Zamawiającym a Wykonawcą.</w:t>
      </w:r>
    </w:p>
    <w:p w:rsidR="002B0713" w:rsidRPr="002B0713" w:rsidRDefault="002B0713" w:rsidP="009B2AF0">
      <w:pPr>
        <w:numPr>
          <w:ilvl w:val="0"/>
          <w:numId w:val="51"/>
        </w:numPr>
        <w:tabs>
          <w:tab w:val="clear" w:pos="0"/>
          <w:tab w:val="num" w:pos="142"/>
        </w:tabs>
        <w:suppressAutoHyphens w:val="0"/>
        <w:spacing w:after="0" w:line="259" w:lineRule="auto"/>
        <w:ind w:left="284" w:hanging="284"/>
        <w:jc w:val="both"/>
        <w:rPr>
          <w:rFonts w:ascii="Arial" w:eastAsia="Times New Roman" w:hAnsi="Arial" w:cs="Arial"/>
          <w:lang w:eastAsia="pl-PL"/>
        </w:rPr>
      </w:pPr>
      <w:r w:rsidRPr="002B0713">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FF3167" w:rsidRDefault="002B0713" w:rsidP="009B2AF0">
      <w:pPr>
        <w:numPr>
          <w:ilvl w:val="0"/>
          <w:numId w:val="51"/>
        </w:numPr>
        <w:tabs>
          <w:tab w:val="clear" w:pos="0"/>
          <w:tab w:val="num" w:pos="284"/>
        </w:tabs>
        <w:suppressAutoHyphens w:val="0"/>
        <w:spacing w:after="0" w:line="259" w:lineRule="auto"/>
        <w:jc w:val="both"/>
        <w:rPr>
          <w:rFonts w:ascii="Arial" w:eastAsia="Times New Roman" w:hAnsi="Arial" w:cs="Arial"/>
          <w:lang w:eastAsia="pl-PL"/>
        </w:rPr>
      </w:pPr>
      <w:r w:rsidRPr="002B0713">
        <w:rPr>
          <w:rFonts w:ascii="Arial" w:eastAsia="Times New Roman" w:hAnsi="Arial" w:cs="Arial"/>
          <w:lang w:eastAsia="pl-PL"/>
        </w:rPr>
        <w:t xml:space="preserve">Powierzenie  wykonania części zamówienia Podwykonawcom nie zwalnia </w:t>
      </w:r>
    </w:p>
    <w:p w:rsidR="002B0713" w:rsidRPr="00FF3167" w:rsidRDefault="00FF3167" w:rsidP="00FF3167">
      <w:pPr>
        <w:suppressAutoHyphens w:val="0"/>
        <w:spacing w:after="0" w:line="259" w:lineRule="auto"/>
        <w:jc w:val="both"/>
        <w:rPr>
          <w:rFonts w:ascii="Arial" w:eastAsia="Times New Roman" w:hAnsi="Arial" w:cs="Arial"/>
          <w:lang w:eastAsia="pl-PL"/>
        </w:rPr>
      </w:pPr>
      <w:r>
        <w:rPr>
          <w:rFonts w:ascii="Arial" w:eastAsia="Times New Roman" w:hAnsi="Arial" w:cs="Arial"/>
          <w:lang w:eastAsia="pl-PL"/>
        </w:rPr>
        <w:t xml:space="preserve">     </w:t>
      </w:r>
      <w:r w:rsidR="002B0713" w:rsidRPr="00FF3167">
        <w:rPr>
          <w:rFonts w:ascii="Arial" w:eastAsia="Times New Roman" w:hAnsi="Arial" w:cs="Arial"/>
          <w:lang w:eastAsia="pl-PL"/>
        </w:rPr>
        <w:t>Wyk</w:t>
      </w:r>
      <w:r>
        <w:rPr>
          <w:rFonts w:ascii="Arial" w:eastAsia="Times New Roman" w:hAnsi="Arial" w:cs="Arial"/>
          <w:lang w:eastAsia="pl-PL"/>
        </w:rPr>
        <w:t>o</w:t>
      </w:r>
      <w:r w:rsidR="002B0713" w:rsidRPr="00FF3167">
        <w:rPr>
          <w:rFonts w:ascii="Arial" w:eastAsia="Times New Roman" w:hAnsi="Arial" w:cs="Arial"/>
          <w:lang w:eastAsia="pl-PL"/>
        </w:rPr>
        <w:t>nawcy z odpowiedzialności za należyte wykonanie przedmiotu Umowy.</w:t>
      </w:r>
    </w:p>
    <w:p w:rsidR="002B0713" w:rsidRPr="002B0713" w:rsidRDefault="002B0713" w:rsidP="009B2AF0">
      <w:pPr>
        <w:numPr>
          <w:ilvl w:val="0"/>
          <w:numId w:val="51"/>
        </w:numPr>
        <w:tabs>
          <w:tab w:val="clear" w:pos="0"/>
          <w:tab w:val="num" w:pos="284"/>
        </w:tabs>
        <w:suppressAutoHyphens w:val="0"/>
        <w:spacing w:after="160" w:line="259" w:lineRule="auto"/>
        <w:ind w:left="284" w:hanging="284"/>
        <w:contextualSpacing/>
        <w:jc w:val="both"/>
        <w:rPr>
          <w:rFonts w:ascii="Arial" w:eastAsia="Calibri" w:hAnsi="Arial" w:cs="Arial"/>
          <w:lang w:eastAsia="pl-PL"/>
        </w:rPr>
      </w:pPr>
      <w:r w:rsidRPr="002B0713">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2B0713" w:rsidRPr="002B0713" w:rsidRDefault="002B0713" w:rsidP="002B0713">
      <w:pPr>
        <w:spacing w:after="0"/>
        <w:jc w:val="both"/>
        <w:rPr>
          <w:rFonts w:ascii="Arial" w:eastAsia="Times New Roman" w:hAnsi="Arial" w:cs="Arial"/>
          <w:lang w:eastAsia="pl-PL"/>
        </w:rPr>
      </w:pPr>
    </w:p>
    <w:p w:rsidR="002B0713" w:rsidRPr="002B0713" w:rsidRDefault="002B0713" w:rsidP="002B0713">
      <w:pPr>
        <w:spacing w:after="0"/>
        <w:jc w:val="center"/>
        <w:rPr>
          <w:rFonts w:ascii="Arial" w:eastAsia="Calibri" w:hAnsi="Arial" w:cs="Arial"/>
          <w:b/>
          <w:bCs/>
        </w:rPr>
      </w:pPr>
      <w:r w:rsidRPr="002B0713">
        <w:rPr>
          <w:rFonts w:ascii="Arial" w:eastAsia="Calibri" w:hAnsi="Arial" w:cs="Arial"/>
          <w:b/>
          <w:bCs/>
        </w:rPr>
        <w:t>§ 7.</w:t>
      </w:r>
    </w:p>
    <w:p w:rsidR="002B0713" w:rsidRPr="002B0713" w:rsidRDefault="002B0713" w:rsidP="002B0713">
      <w:pPr>
        <w:spacing w:after="0"/>
        <w:jc w:val="center"/>
        <w:rPr>
          <w:rFonts w:ascii="Arial" w:eastAsia="Times New Roman" w:hAnsi="Arial" w:cs="Arial"/>
          <w:b/>
          <w:lang w:eastAsia="pl-PL"/>
        </w:rPr>
      </w:pPr>
      <w:r w:rsidRPr="002B0713">
        <w:rPr>
          <w:rFonts w:ascii="Arial" w:eastAsia="Times New Roman" w:hAnsi="Arial" w:cs="Arial"/>
          <w:b/>
          <w:lang w:eastAsia="pl-PL"/>
        </w:rPr>
        <w:t>Rękojmia za wady i gwarancja jakości</w:t>
      </w:r>
    </w:p>
    <w:p w:rsidR="002B0713" w:rsidRPr="002B0713" w:rsidRDefault="002B0713" w:rsidP="009B2AF0">
      <w:pPr>
        <w:numPr>
          <w:ilvl w:val="0"/>
          <w:numId w:val="44"/>
        </w:numPr>
        <w:suppressAutoHyphens w:val="0"/>
        <w:spacing w:after="0" w:line="259" w:lineRule="auto"/>
        <w:jc w:val="both"/>
        <w:rPr>
          <w:rFonts w:ascii="Arial" w:eastAsia="Times New Roman" w:hAnsi="Arial" w:cs="Arial"/>
          <w:color w:val="000000"/>
          <w:lang w:eastAsia="pl-PL"/>
        </w:rPr>
      </w:pPr>
      <w:r w:rsidRPr="002B0713">
        <w:rPr>
          <w:rFonts w:ascii="Arial" w:eastAsia="Times New Roman" w:hAnsi="Arial" w:cs="Arial"/>
          <w:color w:val="000000"/>
          <w:lang w:eastAsia="pl-PL"/>
        </w:rPr>
        <w:t xml:space="preserve">Wykonawca jest odpowiedzialny z tytułu rękojmi za wady na zasadach określonych </w:t>
      </w:r>
      <w:r w:rsidRPr="002B0713">
        <w:rPr>
          <w:rFonts w:ascii="Arial" w:eastAsia="Times New Roman" w:hAnsi="Arial" w:cs="Arial"/>
          <w:color w:val="000000"/>
          <w:lang w:eastAsia="pl-PL"/>
        </w:rPr>
        <w:br/>
        <w:t xml:space="preserve">w przepisach kodeksu cywilnego. </w:t>
      </w:r>
    </w:p>
    <w:p w:rsidR="002B0713" w:rsidRPr="002B0713" w:rsidRDefault="002B0713" w:rsidP="009B2AF0">
      <w:pPr>
        <w:numPr>
          <w:ilvl w:val="0"/>
          <w:numId w:val="44"/>
        </w:numPr>
        <w:suppressAutoHyphens w:val="0"/>
        <w:spacing w:after="0" w:line="259" w:lineRule="auto"/>
        <w:jc w:val="both"/>
        <w:rPr>
          <w:rFonts w:ascii="Arial" w:eastAsia="Times New Roman" w:hAnsi="Arial" w:cs="Arial"/>
          <w:color w:val="000000"/>
          <w:lang w:eastAsia="pl-PL"/>
        </w:rPr>
      </w:pPr>
      <w:r w:rsidRPr="002B0713">
        <w:rPr>
          <w:rFonts w:ascii="Arial" w:eastAsia="Times New Roman" w:hAnsi="Arial" w:cs="Arial"/>
          <w:color w:val="000000"/>
          <w:lang w:eastAsia="pl-PL"/>
        </w:rPr>
        <w:t xml:space="preserve">Wykonawca udziela gwarancji jakości na przedmiot Umowy na okres </w:t>
      </w:r>
      <w:r w:rsidRPr="002B0713">
        <w:rPr>
          <w:rFonts w:ascii="Arial" w:eastAsia="Times New Roman" w:hAnsi="Arial" w:cs="Arial"/>
          <w:b/>
          <w:color w:val="000000"/>
          <w:lang w:eastAsia="pl-PL"/>
        </w:rPr>
        <w:t>przydatny do spożycia</w:t>
      </w:r>
      <w:r w:rsidRPr="002B0713">
        <w:rPr>
          <w:rFonts w:ascii="Arial" w:eastAsia="Times New Roman" w:hAnsi="Arial" w:cs="Arial"/>
          <w:color w:val="000000"/>
          <w:lang w:eastAsia="pl-PL"/>
        </w:rPr>
        <w:t xml:space="preserve"> zgodnie z gwarancją producenta. </w:t>
      </w:r>
    </w:p>
    <w:p w:rsidR="002B0713" w:rsidRPr="002B0713" w:rsidRDefault="002B0713" w:rsidP="009B2AF0">
      <w:pPr>
        <w:numPr>
          <w:ilvl w:val="0"/>
          <w:numId w:val="44"/>
        </w:numPr>
        <w:suppressAutoHyphens w:val="0"/>
        <w:spacing w:after="0" w:line="259" w:lineRule="auto"/>
        <w:contextualSpacing/>
        <w:jc w:val="both"/>
        <w:rPr>
          <w:rFonts w:ascii="Arial" w:eastAsia="Times New Roman" w:hAnsi="Arial" w:cs="Arial"/>
          <w:color w:val="000000"/>
          <w:lang w:eastAsia="pl-PL"/>
        </w:rPr>
      </w:pPr>
      <w:r w:rsidRPr="002B0713">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2B0713" w:rsidRPr="002B0713" w:rsidRDefault="002B0713" w:rsidP="009B2AF0">
      <w:pPr>
        <w:numPr>
          <w:ilvl w:val="0"/>
          <w:numId w:val="44"/>
        </w:numPr>
        <w:suppressAutoHyphens w:val="0"/>
        <w:spacing w:after="0" w:line="259" w:lineRule="auto"/>
        <w:jc w:val="both"/>
        <w:rPr>
          <w:rFonts w:ascii="Arial" w:eastAsia="Times New Roman" w:hAnsi="Arial" w:cs="Arial"/>
          <w:color w:val="000000"/>
        </w:rPr>
      </w:pPr>
      <w:r w:rsidRPr="002B0713">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2B0713" w:rsidRPr="002B0713" w:rsidRDefault="002B0713" w:rsidP="009B2AF0">
      <w:pPr>
        <w:numPr>
          <w:ilvl w:val="0"/>
          <w:numId w:val="44"/>
        </w:numPr>
        <w:suppressAutoHyphens w:val="0"/>
        <w:spacing w:after="0" w:line="259" w:lineRule="auto"/>
        <w:jc w:val="both"/>
        <w:rPr>
          <w:rFonts w:ascii="Arial" w:eastAsia="Calibri" w:hAnsi="Arial" w:cs="Arial"/>
        </w:rPr>
      </w:pPr>
      <w:r w:rsidRPr="002B0713">
        <w:rPr>
          <w:rFonts w:ascii="Arial" w:eastAsia="Calibri" w:hAnsi="Arial" w:cs="Arial"/>
        </w:rPr>
        <w:t xml:space="preserve">Odbioru ilościowo - jakościowego towaru dokonuje uprawniony przedstawiciel zamawiającego. </w:t>
      </w:r>
    </w:p>
    <w:p w:rsidR="002B0713" w:rsidRPr="002B0713" w:rsidRDefault="002B0713" w:rsidP="009B2AF0">
      <w:pPr>
        <w:numPr>
          <w:ilvl w:val="0"/>
          <w:numId w:val="44"/>
        </w:numPr>
        <w:suppressAutoHyphens w:val="0"/>
        <w:spacing w:after="0" w:line="259" w:lineRule="auto"/>
        <w:jc w:val="both"/>
        <w:rPr>
          <w:rFonts w:ascii="Arial" w:eastAsia="Times New Roman" w:hAnsi="Arial" w:cs="Arial"/>
          <w:color w:val="000000"/>
        </w:rPr>
      </w:pPr>
      <w:r w:rsidRPr="002B0713">
        <w:rPr>
          <w:rFonts w:ascii="Arial" w:eastAsia="Times New Roman" w:hAnsi="Arial" w:cs="Arial"/>
          <w:color w:val="000000"/>
        </w:rPr>
        <w:t xml:space="preserve">Zamawiający zgłaszać będzie reklamację Wykonawcy telefonicznie pod  </w:t>
      </w:r>
      <w:r w:rsidRPr="002B0713">
        <w:rPr>
          <w:rFonts w:ascii="Arial" w:eastAsia="Times New Roman" w:hAnsi="Arial" w:cs="Arial"/>
          <w:color w:val="000000"/>
        </w:rPr>
        <w:br/>
        <w:t>nr tel............................... lub faksem nr .................... lub pocztą elektroniczną na adres ………………………………….., a następnie bez zbędnej zwłoki na piśmie na ad</w:t>
      </w:r>
      <w:r w:rsidR="00FF3167">
        <w:rPr>
          <w:rFonts w:ascii="Arial" w:eastAsia="Times New Roman" w:hAnsi="Arial" w:cs="Arial"/>
          <w:color w:val="000000"/>
        </w:rPr>
        <w:t>res ...............................</w:t>
      </w:r>
      <w:r w:rsidRPr="002B0713">
        <w:rPr>
          <w:rFonts w:ascii="Arial" w:eastAsia="Times New Roman" w:hAnsi="Arial" w:cs="Arial"/>
          <w:color w:val="000000"/>
        </w:rPr>
        <w:t xml:space="preserve">..........................................................................................     </w:t>
      </w:r>
    </w:p>
    <w:p w:rsidR="002B0713" w:rsidRPr="002B0713" w:rsidRDefault="002B0713" w:rsidP="009B2AF0">
      <w:pPr>
        <w:numPr>
          <w:ilvl w:val="0"/>
          <w:numId w:val="44"/>
        </w:numPr>
        <w:suppressAutoHyphens w:val="0"/>
        <w:spacing w:after="0" w:line="259" w:lineRule="auto"/>
        <w:ind w:left="426" w:hanging="426"/>
        <w:jc w:val="both"/>
        <w:rPr>
          <w:rFonts w:ascii="Arial" w:eastAsia="Times New Roman" w:hAnsi="Arial" w:cs="Arial"/>
          <w:color w:val="000000"/>
        </w:rPr>
      </w:pPr>
      <w:r w:rsidRPr="002B0713">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2B0713" w:rsidRPr="002B0713" w:rsidRDefault="002B0713" w:rsidP="009B2AF0">
      <w:pPr>
        <w:numPr>
          <w:ilvl w:val="0"/>
          <w:numId w:val="44"/>
        </w:numPr>
        <w:suppressAutoHyphens w:val="0"/>
        <w:spacing w:after="0" w:line="259" w:lineRule="auto"/>
        <w:ind w:left="426" w:hanging="426"/>
        <w:jc w:val="both"/>
        <w:rPr>
          <w:rFonts w:ascii="Arial" w:eastAsia="Times New Roman" w:hAnsi="Arial" w:cs="Arial"/>
          <w:color w:val="000000"/>
          <w:lang w:eastAsia="pl-PL"/>
        </w:rPr>
      </w:pPr>
      <w:r w:rsidRPr="002B0713">
        <w:rPr>
          <w:rFonts w:ascii="Arial" w:eastAsia="Times New Roman" w:hAnsi="Arial" w:cs="Arial"/>
          <w:color w:val="000000"/>
        </w:rPr>
        <w:lastRenderedPageBreak/>
        <w:t xml:space="preserve">Wykonawca oświadcza że dokonane dostawy towaru są pełnowartościowe i zgodne  z opisem przedmiotu zamówienia. </w:t>
      </w:r>
    </w:p>
    <w:p w:rsidR="002B0713" w:rsidRPr="002B0713" w:rsidRDefault="002B0713" w:rsidP="009B2AF0">
      <w:pPr>
        <w:numPr>
          <w:ilvl w:val="0"/>
          <w:numId w:val="44"/>
        </w:numPr>
        <w:suppressAutoHyphens w:val="0"/>
        <w:spacing w:after="0" w:line="259" w:lineRule="auto"/>
        <w:ind w:left="426" w:hanging="426"/>
        <w:jc w:val="both"/>
        <w:rPr>
          <w:rFonts w:ascii="Arial" w:eastAsia="Times New Roman" w:hAnsi="Arial" w:cs="Arial"/>
          <w:lang w:eastAsia="pl-PL"/>
        </w:rPr>
      </w:pPr>
      <w:r w:rsidRPr="002B0713">
        <w:rPr>
          <w:rFonts w:ascii="Arial" w:eastAsia="Times New Roman" w:hAnsi="Arial" w:cs="Arial"/>
        </w:rPr>
        <w:t>Wykonawca zobowiązany jest usunąć na własny koszt zgłoszoną wadę w terminie 1 dnia roboczego lub w innym terminie wyznaczonym przez Zamawiającego.</w:t>
      </w:r>
    </w:p>
    <w:p w:rsidR="002B0713" w:rsidRPr="002B0713" w:rsidRDefault="002B0713" w:rsidP="009B2AF0">
      <w:pPr>
        <w:numPr>
          <w:ilvl w:val="0"/>
          <w:numId w:val="44"/>
        </w:numPr>
        <w:suppressAutoHyphens w:val="0"/>
        <w:spacing w:after="0" w:line="259" w:lineRule="auto"/>
        <w:ind w:left="426" w:hanging="426"/>
        <w:jc w:val="both"/>
        <w:rPr>
          <w:rFonts w:ascii="Arial" w:eastAsia="Times New Roman" w:hAnsi="Arial" w:cs="Arial"/>
          <w:lang w:eastAsia="pl-PL"/>
        </w:rPr>
      </w:pPr>
      <w:r w:rsidRPr="002B0713">
        <w:rPr>
          <w:rFonts w:ascii="Arial" w:eastAsia="Times New Roman" w:hAnsi="Arial" w:cs="Arial"/>
        </w:rPr>
        <w:t>W przypadku ujawnienia się wady w zakresie przedmiotowym objętym gwarancją Zamawiający</w:t>
      </w:r>
      <w:r w:rsidRPr="002B0713">
        <w:rPr>
          <w:rFonts w:ascii="Arial" w:eastAsia="Times New Roman" w:hAnsi="Arial" w:cs="Arial"/>
          <w:b/>
        </w:rPr>
        <w:t xml:space="preserve"> </w:t>
      </w:r>
      <w:r w:rsidRPr="002B0713">
        <w:rPr>
          <w:rFonts w:ascii="Arial" w:eastAsia="Times New Roman" w:hAnsi="Arial" w:cs="Arial"/>
        </w:rPr>
        <w:t>dokona zgłoszenia tego faktu Wykonawcy. Zgłoszenie dokonane zostanie telefoniczne, faksem, lub pisemnie – zgodnie z dan</w:t>
      </w:r>
      <w:r w:rsidR="00FF3167">
        <w:rPr>
          <w:rFonts w:ascii="Arial" w:eastAsia="Times New Roman" w:hAnsi="Arial" w:cs="Arial"/>
        </w:rPr>
        <w:t xml:space="preserve">ymi wskazanymi przez Wykonawcę </w:t>
      </w:r>
      <w:r w:rsidRPr="002B0713">
        <w:rPr>
          <w:rFonts w:ascii="Arial" w:eastAsia="Times New Roman" w:hAnsi="Arial" w:cs="Arial"/>
        </w:rPr>
        <w:t>w ust. 6.</w:t>
      </w:r>
    </w:p>
    <w:p w:rsidR="002B0713" w:rsidRPr="002B0713" w:rsidRDefault="002B0713" w:rsidP="009B2AF0">
      <w:pPr>
        <w:numPr>
          <w:ilvl w:val="0"/>
          <w:numId w:val="44"/>
        </w:numPr>
        <w:suppressAutoHyphens w:val="0"/>
        <w:spacing w:after="0" w:line="259" w:lineRule="auto"/>
        <w:ind w:left="426" w:hanging="426"/>
        <w:jc w:val="both"/>
        <w:rPr>
          <w:rFonts w:ascii="Arial" w:eastAsia="Times New Roman" w:hAnsi="Arial" w:cs="Arial"/>
          <w:lang w:eastAsia="pl-PL"/>
        </w:rPr>
      </w:pPr>
      <w:r w:rsidRPr="002B0713">
        <w:rPr>
          <w:rFonts w:ascii="Arial" w:eastAsia="Times New Roman" w:hAnsi="Arial" w:cs="Arial"/>
        </w:rPr>
        <w:t xml:space="preserve">Wykonawca zobowiązany jest usunąć na własny koszt zgłoszoną wadę </w:t>
      </w:r>
      <w:r w:rsidRPr="002B0713">
        <w:rPr>
          <w:rFonts w:ascii="Arial" w:eastAsia="Times New Roman" w:hAnsi="Arial" w:cs="Arial"/>
        </w:rPr>
        <w:br/>
        <w:t>w terminie wynikającym z  ust. 9.</w:t>
      </w:r>
    </w:p>
    <w:p w:rsidR="002B0713" w:rsidRPr="002B0713" w:rsidRDefault="002B0713" w:rsidP="009B2AF0">
      <w:pPr>
        <w:numPr>
          <w:ilvl w:val="0"/>
          <w:numId w:val="44"/>
        </w:numPr>
        <w:suppressAutoHyphens w:val="0"/>
        <w:spacing w:after="0" w:line="259" w:lineRule="auto"/>
        <w:ind w:left="426" w:hanging="426"/>
        <w:jc w:val="both"/>
        <w:rPr>
          <w:rFonts w:ascii="Arial" w:eastAsia="Times New Roman" w:hAnsi="Arial" w:cs="Arial"/>
          <w:lang w:eastAsia="pl-PL"/>
        </w:rPr>
      </w:pPr>
      <w:r w:rsidRPr="002B0713">
        <w:rPr>
          <w:rFonts w:ascii="Arial" w:eastAsia="Times New Roman" w:hAnsi="Arial" w:cs="Arial"/>
          <w:color w:val="000000"/>
        </w:rPr>
        <w:t>W przypadku wady uniemożliwiającej spożycie lub powodującą zagrożenie bezpieczeństwa ludzi lub mienia, wada zostanie usunięta niezwłocznie – nie później niż 1 dni kalendarzowe od daty zawiadomienia.</w:t>
      </w:r>
    </w:p>
    <w:p w:rsidR="002B0713" w:rsidRPr="002B0713" w:rsidRDefault="002B0713" w:rsidP="009B2AF0">
      <w:pPr>
        <w:numPr>
          <w:ilvl w:val="0"/>
          <w:numId w:val="44"/>
        </w:numPr>
        <w:suppressAutoHyphens w:val="0"/>
        <w:spacing w:after="0" w:line="259" w:lineRule="auto"/>
        <w:ind w:left="426" w:hanging="426"/>
        <w:jc w:val="both"/>
        <w:rPr>
          <w:rFonts w:ascii="Arial" w:eastAsia="Times New Roman" w:hAnsi="Arial" w:cs="Arial"/>
          <w:color w:val="000000"/>
          <w:lang w:eastAsia="pl-PL"/>
        </w:rPr>
      </w:pPr>
      <w:r w:rsidRPr="002B0713">
        <w:rPr>
          <w:rFonts w:ascii="Arial" w:eastAsia="Times New Roman" w:hAnsi="Arial" w:cs="Arial"/>
          <w:color w:val="000000"/>
        </w:rPr>
        <w:t>W uzasadnionych przypadkach i za zgodą Zamawiającego, na wniosek Wykonawcy może zostać ustalony inny niż wymieniony w ust. 9 termin usunięcia zgłoszonych wad.</w:t>
      </w:r>
    </w:p>
    <w:p w:rsidR="002B0713" w:rsidRPr="002B0713" w:rsidRDefault="002B0713" w:rsidP="009B2AF0">
      <w:pPr>
        <w:numPr>
          <w:ilvl w:val="0"/>
          <w:numId w:val="44"/>
        </w:numPr>
        <w:suppressAutoHyphens w:val="0"/>
        <w:spacing w:after="0" w:line="259" w:lineRule="auto"/>
        <w:ind w:left="426" w:hanging="426"/>
        <w:jc w:val="both"/>
        <w:rPr>
          <w:rFonts w:ascii="Arial" w:eastAsia="Times New Roman" w:hAnsi="Arial" w:cs="Arial"/>
          <w:color w:val="000000"/>
          <w:lang w:eastAsia="pl-PL"/>
        </w:rPr>
      </w:pPr>
      <w:r w:rsidRPr="002B0713">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2B0713" w:rsidRPr="002B0713" w:rsidRDefault="002B0713" w:rsidP="009B2AF0">
      <w:pPr>
        <w:numPr>
          <w:ilvl w:val="0"/>
          <w:numId w:val="44"/>
        </w:numPr>
        <w:suppressAutoHyphens w:val="0"/>
        <w:spacing w:after="0" w:line="259" w:lineRule="auto"/>
        <w:ind w:left="426" w:hanging="426"/>
        <w:jc w:val="both"/>
        <w:rPr>
          <w:rFonts w:ascii="Arial" w:eastAsia="Times New Roman" w:hAnsi="Arial" w:cs="Arial"/>
          <w:b/>
          <w:color w:val="000000"/>
          <w:lang w:eastAsia="pl-PL"/>
        </w:rPr>
      </w:pPr>
      <w:r w:rsidRPr="002B0713">
        <w:rPr>
          <w:rFonts w:ascii="Arial" w:eastAsia="Times New Roman" w:hAnsi="Arial" w:cs="Arial"/>
          <w:color w:val="000000"/>
        </w:rPr>
        <w:t>Fakt skutecznego usunięcia wady każdorazowo wymaga potwierdzenia na piśmie przez Wykonawcę i Zamawiającego.</w:t>
      </w:r>
    </w:p>
    <w:p w:rsidR="002B0713" w:rsidRPr="002B0713" w:rsidRDefault="002B0713" w:rsidP="009B2AF0">
      <w:pPr>
        <w:numPr>
          <w:ilvl w:val="0"/>
          <w:numId w:val="44"/>
        </w:numPr>
        <w:suppressAutoHyphens w:val="0"/>
        <w:spacing w:after="0" w:line="259" w:lineRule="auto"/>
        <w:jc w:val="both"/>
        <w:rPr>
          <w:rFonts w:ascii="Arial" w:eastAsia="Times New Roman" w:hAnsi="Arial" w:cs="Arial"/>
          <w:color w:val="000000"/>
          <w:lang w:eastAsia="pl-PL"/>
        </w:rPr>
      </w:pPr>
      <w:r w:rsidRPr="002B0713">
        <w:rPr>
          <w:rFonts w:ascii="Arial" w:eastAsia="Times New Roman" w:hAnsi="Arial" w:cs="Arial"/>
          <w:color w:val="000000"/>
        </w:rPr>
        <w:t>Gwarancja nie wyłącza, nie ogranicza ani nie zawiesza uprawnień Zamawiającego wynikających z przepisów o rękojmi za wady.</w:t>
      </w:r>
    </w:p>
    <w:p w:rsidR="002B0713" w:rsidRPr="002B0713" w:rsidRDefault="002B0713" w:rsidP="009B2AF0">
      <w:pPr>
        <w:numPr>
          <w:ilvl w:val="0"/>
          <w:numId w:val="44"/>
        </w:numPr>
        <w:suppressAutoHyphens w:val="0"/>
        <w:spacing w:after="0" w:line="259" w:lineRule="auto"/>
        <w:jc w:val="both"/>
        <w:rPr>
          <w:rFonts w:ascii="Arial" w:eastAsia="Times New Roman" w:hAnsi="Arial" w:cs="Arial"/>
          <w:color w:val="000000"/>
          <w:lang w:eastAsia="pl-PL"/>
        </w:rPr>
      </w:pPr>
      <w:r w:rsidRPr="002B0713">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2B0713" w:rsidRPr="002B0713" w:rsidRDefault="002B0713" w:rsidP="009B2AF0">
      <w:pPr>
        <w:numPr>
          <w:ilvl w:val="0"/>
          <w:numId w:val="44"/>
        </w:numPr>
        <w:suppressAutoHyphens w:val="0"/>
        <w:spacing w:after="0" w:line="259" w:lineRule="auto"/>
        <w:contextualSpacing/>
        <w:jc w:val="both"/>
        <w:rPr>
          <w:rFonts w:ascii="Arial" w:eastAsia="Times New Roman" w:hAnsi="Arial" w:cs="Arial"/>
          <w:color w:val="000000"/>
          <w:lang w:eastAsia="pl-PL"/>
        </w:rPr>
      </w:pPr>
      <w:r w:rsidRPr="002B0713">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1 dnia lub w innym terminie wyznaczonym przez Zamawiającego.</w:t>
      </w:r>
    </w:p>
    <w:p w:rsidR="002B0713" w:rsidRPr="002B0713" w:rsidRDefault="002B0713" w:rsidP="009B2AF0">
      <w:pPr>
        <w:numPr>
          <w:ilvl w:val="0"/>
          <w:numId w:val="44"/>
        </w:numPr>
        <w:suppressAutoHyphens w:val="0"/>
        <w:spacing w:after="0" w:line="259" w:lineRule="auto"/>
        <w:contextualSpacing/>
        <w:jc w:val="both"/>
        <w:rPr>
          <w:rFonts w:ascii="Arial" w:eastAsia="Times New Roman" w:hAnsi="Arial" w:cs="Arial"/>
          <w:color w:val="000000"/>
          <w:lang w:eastAsia="pl-PL"/>
        </w:rPr>
      </w:pPr>
      <w:r w:rsidRPr="002B0713">
        <w:rPr>
          <w:rFonts w:ascii="Arial" w:eastAsia="Times New Roman" w:hAnsi="Arial" w:cs="Arial"/>
          <w:color w:val="000000"/>
          <w:lang w:eastAsia="pl-PL"/>
        </w:rPr>
        <w:t xml:space="preserve">Jeżeli wady stwierdzone w trakcie odbioru przedmiotu Umowy nie nadają się </w:t>
      </w:r>
      <w:r w:rsidRPr="002B0713">
        <w:rPr>
          <w:rFonts w:ascii="Arial" w:eastAsia="Times New Roman" w:hAnsi="Arial" w:cs="Arial"/>
          <w:color w:val="000000"/>
          <w:lang w:eastAsia="pl-PL"/>
        </w:rPr>
        <w:br/>
        <w:t xml:space="preserve">do usunięcia, a nie nadają się do spożycia przedmiotu Umowy zgodnie </w:t>
      </w:r>
      <w:r w:rsidRPr="002B0713">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 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2B0713" w:rsidRPr="002B0713" w:rsidRDefault="002B0713" w:rsidP="009B2AF0">
      <w:pPr>
        <w:numPr>
          <w:ilvl w:val="0"/>
          <w:numId w:val="44"/>
        </w:numPr>
        <w:suppressAutoHyphens w:val="0"/>
        <w:spacing w:after="0" w:line="259" w:lineRule="auto"/>
        <w:contextualSpacing/>
        <w:jc w:val="both"/>
        <w:rPr>
          <w:rFonts w:ascii="Arial" w:eastAsia="Calibri" w:hAnsi="Arial" w:cs="Arial"/>
          <w:bCs/>
        </w:rPr>
      </w:pPr>
      <w:r w:rsidRPr="002B0713">
        <w:rPr>
          <w:rFonts w:ascii="Arial" w:eastAsia="Calibri" w:hAnsi="Arial" w:cs="Arial"/>
        </w:rPr>
        <w:t xml:space="preserve">W </w:t>
      </w:r>
      <w:r w:rsidRPr="002B0713">
        <w:rPr>
          <w:rFonts w:ascii="Arial" w:eastAsia="Times New Roman" w:hAnsi="Arial" w:cs="Arial"/>
          <w:kern w:val="1"/>
          <w:lang w:eastAsia="zh-CN"/>
        </w:rPr>
        <w:t>przypadku podejrzenia zagrożenia bezpieczeństwa zdrowotnego produktu, przedstawiciel Zamawiającego niezwłocznie powiadomi Zamawiającego, Wyko</w:t>
      </w:r>
      <w:r w:rsidR="00FF3167">
        <w:rPr>
          <w:rFonts w:ascii="Arial" w:eastAsia="Times New Roman" w:hAnsi="Arial" w:cs="Arial"/>
          <w:kern w:val="1"/>
          <w:lang w:eastAsia="zh-CN"/>
        </w:rPr>
        <w:t xml:space="preserve">nawcę </w:t>
      </w:r>
      <w:r w:rsidRPr="002B0713">
        <w:rPr>
          <w:rFonts w:ascii="Arial" w:eastAsia="Times New Roman" w:hAnsi="Arial" w:cs="Arial"/>
          <w:kern w:val="1"/>
          <w:lang w:eastAsia="zh-CN"/>
        </w:rPr>
        <w:t>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 wniosku o podjęcie czynności reklamacyjnych, bądź stanowi podstawę do rozwiązania umowy.</w:t>
      </w:r>
    </w:p>
    <w:p w:rsidR="002B0713" w:rsidRPr="002B0713" w:rsidRDefault="002B0713" w:rsidP="009B2AF0">
      <w:pPr>
        <w:numPr>
          <w:ilvl w:val="0"/>
          <w:numId w:val="44"/>
        </w:numPr>
        <w:suppressAutoHyphens w:val="0"/>
        <w:spacing w:after="0" w:line="259" w:lineRule="auto"/>
        <w:contextualSpacing/>
        <w:jc w:val="both"/>
        <w:rPr>
          <w:rFonts w:ascii="Arial" w:eastAsia="Calibri" w:hAnsi="Arial" w:cs="Arial"/>
          <w:bCs/>
        </w:rPr>
      </w:pPr>
      <w:r w:rsidRPr="002B0713">
        <w:rPr>
          <w:rFonts w:ascii="Arial" w:eastAsia="Calibri" w:hAnsi="Arial" w:cs="Arial"/>
        </w:rPr>
        <w:lastRenderedPageBreak/>
        <w:t>W przypadku wykrycia wad jakości handlowej produktu i nie uznania jej przez Wykonawcę, przedstawiciel Zamawiającego niezwłocznie powiadamia Zamawiającego. Zamawiający zleca osobom uprawnionym (</w:t>
      </w:r>
      <w:proofErr w:type="spellStart"/>
      <w:r w:rsidRPr="002B0713">
        <w:rPr>
          <w:rFonts w:ascii="Arial" w:eastAsia="Calibri" w:hAnsi="Arial" w:cs="Arial"/>
        </w:rPr>
        <w:t>próbobiorca</w:t>
      </w:r>
      <w:proofErr w:type="spellEnd"/>
      <w:r w:rsidRPr="002B0713">
        <w:rPr>
          <w:rFonts w:ascii="Arial" w:eastAsia="Calibri" w:hAnsi="Arial" w:cs="Arial"/>
        </w:rPr>
        <w:t>-rzeczoznawca) pobranie prób i wykonywanie badań w laboratorium akredytowanym, wskazanym przez Zamawiającego oraz w kierunku i zakresie badań wymaganym opisem przedmiotu zamówienia,   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rsidR="002B0713" w:rsidRPr="002B0713" w:rsidRDefault="002B0713" w:rsidP="009B2AF0">
      <w:pPr>
        <w:numPr>
          <w:ilvl w:val="0"/>
          <w:numId w:val="44"/>
        </w:numPr>
        <w:suppressAutoHyphens w:val="0"/>
        <w:spacing w:after="0" w:line="259" w:lineRule="auto"/>
        <w:contextualSpacing/>
        <w:jc w:val="both"/>
        <w:rPr>
          <w:rFonts w:ascii="Arial" w:eastAsia="Calibri" w:hAnsi="Arial" w:cs="Arial"/>
          <w:bCs/>
        </w:rPr>
      </w:pPr>
      <w:r w:rsidRPr="002B0713">
        <w:rPr>
          <w:rFonts w:ascii="Arial" w:eastAsia="Calibri" w:hAnsi="Arial" w:cs="Arial"/>
        </w:rPr>
        <w:t>W przypadku braku możliwości wykonywania badań według metod przywołanych                      w opisie przedmiotu zamówienia, określenia metod równoważnych dokona samodzielnie Zamawiający. Wyniki badań pobranej próbki, w pro</w:t>
      </w:r>
      <w:r w:rsidR="00FF3167">
        <w:rPr>
          <w:rFonts w:ascii="Arial" w:eastAsia="Calibri" w:hAnsi="Arial" w:cs="Arial"/>
        </w:rPr>
        <w:t xml:space="preserve">wadzonej sprawie są ostateczne </w:t>
      </w:r>
      <w:r w:rsidRPr="002B0713">
        <w:rPr>
          <w:rFonts w:ascii="Arial" w:eastAsia="Calibri" w:hAnsi="Arial" w:cs="Arial"/>
        </w:rPr>
        <w:t xml:space="preserve">i wiążące. </w:t>
      </w:r>
    </w:p>
    <w:p w:rsidR="002B0713" w:rsidRPr="002B0713" w:rsidRDefault="002B0713" w:rsidP="009B2AF0">
      <w:pPr>
        <w:numPr>
          <w:ilvl w:val="0"/>
          <w:numId w:val="44"/>
        </w:numPr>
        <w:suppressAutoHyphens w:val="0"/>
        <w:spacing w:after="0" w:line="259" w:lineRule="auto"/>
        <w:contextualSpacing/>
        <w:jc w:val="both"/>
        <w:rPr>
          <w:rFonts w:ascii="Arial" w:eastAsia="Calibri" w:hAnsi="Arial" w:cs="Arial"/>
          <w:bCs/>
        </w:rPr>
      </w:pPr>
      <w:r w:rsidRPr="002B0713">
        <w:rPr>
          <w:rFonts w:ascii="Arial" w:eastAsia="Calibri"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2B0713" w:rsidRPr="002B0713" w:rsidRDefault="002B0713" w:rsidP="009B2AF0">
      <w:pPr>
        <w:numPr>
          <w:ilvl w:val="0"/>
          <w:numId w:val="44"/>
        </w:numPr>
        <w:suppressAutoHyphens w:val="0"/>
        <w:spacing w:after="0" w:line="259" w:lineRule="auto"/>
        <w:contextualSpacing/>
        <w:jc w:val="both"/>
        <w:rPr>
          <w:rFonts w:ascii="Arial" w:eastAsia="Calibri" w:hAnsi="Arial" w:cs="Arial"/>
          <w:bCs/>
        </w:rPr>
      </w:pPr>
      <w:r w:rsidRPr="002B0713">
        <w:rPr>
          <w:rFonts w:ascii="Arial" w:eastAsia="Calibri" w:hAnsi="Arial" w:cs="Arial"/>
          <w:bCs/>
        </w:rPr>
        <w:t xml:space="preserve">Zamawiający wszczyna postepowanie reklamacyjne także w razie stwierdzenia ukrytych wad jakościowych, których nie można było stwierdzić przy odbiorze towaru.  </w:t>
      </w:r>
    </w:p>
    <w:p w:rsidR="002B0713" w:rsidRPr="002B0713" w:rsidRDefault="002B0713" w:rsidP="009B2AF0">
      <w:pPr>
        <w:numPr>
          <w:ilvl w:val="0"/>
          <w:numId w:val="44"/>
        </w:numPr>
        <w:suppressAutoHyphens w:val="0"/>
        <w:spacing w:after="0" w:line="259" w:lineRule="auto"/>
        <w:contextualSpacing/>
        <w:jc w:val="both"/>
        <w:rPr>
          <w:rFonts w:ascii="Arial" w:eastAsia="Calibri" w:hAnsi="Arial" w:cs="Arial"/>
          <w:bCs/>
        </w:rPr>
      </w:pPr>
      <w:r w:rsidRPr="002B0713">
        <w:rPr>
          <w:rFonts w:ascii="Arial" w:eastAsia="Calibri" w:hAnsi="Arial" w:cs="Arial"/>
          <w:bCs/>
        </w:rPr>
        <w:t>Złożenie reklamacji polega na dostarczeniu, przesłaniu faksem, pocztą przez Zamawiającego do Wykonawcy protokołu reklamacyjnego.</w:t>
      </w:r>
    </w:p>
    <w:p w:rsidR="002B0713" w:rsidRPr="002B0713" w:rsidRDefault="002B0713" w:rsidP="009B2AF0">
      <w:pPr>
        <w:numPr>
          <w:ilvl w:val="0"/>
          <w:numId w:val="44"/>
        </w:numPr>
        <w:suppressAutoHyphens w:val="0"/>
        <w:spacing w:after="0" w:line="259" w:lineRule="auto"/>
        <w:contextualSpacing/>
        <w:jc w:val="both"/>
        <w:rPr>
          <w:rFonts w:ascii="Arial" w:eastAsia="Calibri" w:hAnsi="Arial" w:cs="Arial"/>
          <w:bCs/>
        </w:rPr>
      </w:pPr>
      <w:r w:rsidRPr="002B0713">
        <w:rPr>
          <w:rFonts w:ascii="Arial" w:eastAsia="Calibri" w:hAnsi="Arial" w:cs="Arial"/>
          <w:bCs/>
        </w:rPr>
        <w:t xml:space="preserve">Wykonawca zobowiązany jest do rozpatrzenia reklamacji Zamawiającego </w:t>
      </w:r>
      <w:r w:rsidRPr="002B0713">
        <w:rPr>
          <w:rFonts w:ascii="Arial" w:eastAsia="Calibri" w:hAnsi="Arial" w:cs="Arial"/>
          <w:bCs/>
        </w:rPr>
        <w:br/>
        <w:t>i wyeliminowania wad opisanych w przesłanym protokole reklamacji w terminie 1 dnia roboczego.</w:t>
      </w:r>
    </w:p>
    <w:p w:rsidR="002B0713" w:rsidRPr="002B0713" w:rsidRDefault="002B0713" w:rsidP="002B0713">
      <w:pPr>
        <w:tabs>
          <w:tab w:val="left" w:pos="993"/>
        </w:tabs>
        <w:suppressAutoHyphens w:val="0"/>
        <w:spacing w:after="0"/>
        <w:contextualSpacing/>
        <w:jc w:val="both"/>
        <w:rPr>
          <w:rFonts w:ascii="Arial" w:eastAsia="Calibri" w:hAnsi="Arial" w:cs="Arial"/>
        </w:rPr>
      </w:pPr>
      <w:r w:rsidRPr="002B0713">
        <w:rPr>
          <w:rFonts w:ascii="Arial" w:eastAsia="Calibri" w:hAnsi="Arial" w:cs="Arial"/>
        </w:rPr>
        <w:t>27.</w:t>
      </w:r>
      <w:r w:rsidRPr="002B0713">
        <w:rPr>
          <w:rFonts w:ascii="Arial" w:eastAsia="Calibri" w:hAnsi="Arial" w:cs="Arial"/>
          <w:b/>
        </w:rPr>
        <w:t xml:space="preserve"> Wykonawca zobowiązany jest przez cały okres związania umową posiadać:</w:t>
      </w:r>
    </w:p>
    <w:p w:rsidR="002B0713" w:rsidRPr="002B0713" w:rsidRDefault="002B0713" w:rsidP="009B2AF0">
      <w:pPr>
        <w:numPr>
          <w:ilvl w:val="0"/>
          <w:numId w:val="48"/>
        </w:numPr>
        <w:tabs>
          <w:tab w:val="left" w:pos="720"/>
        </w:tabs>
        <w:suppressAutoHyphens w:val="0"/>
        <w:spacing w:after="0" w:line="259" w:lineRule="auto"/>
        <w:ind w:left="993" w:hanging="284"/>
        <w:contextualSpacing/>
        <w:jc w:val="both"/>
        <w:rPr>
          <w:rFonts w:ascii="Arial" w:eastAsia="Calibri" w:hAnsi="Arial" w:cs="Arial"/>
        </w:rPr>
      </w:pPr>
      <w:r w:rsidRPr="002B0713">
        <w:rPr>
          <w:rFonts w:ascii="Arial" w:eastAsia="Calibri" w:hAnsi="Arial" w:cs="Arial"/>
          <w:b/>
          <w:i/>
        </w:rPr>
        <w:t>aktualną polisę lub inny dokument ubezpieczenia</w:t>
      </w:r>
      <w:r w:rsidRPr="002B0713">
        <w:rPr>
          <w:rFonts w:ascii="Arial" w:eastAsia="Calibri"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2B0713" w:rsidRPr="002B0713" w:rsidRDefault="002B0713" w:rsidP="009B2AF0">
      <w:pPr>
        <w:numPr>
          <w:ilvl w:val="0"/>
          <w:numId w:val="48"/>
        </w:numPr>
        <w:tabs>
          <w:tab w:val="left" w:pos="284"/>
          <w:tab w:val="left" w:pos="720"/>
        </w:tabs>
        <w:suppressAutoHyphens w:val="0"/>
        <w:spacing w:after="0" w:line="259" w:lineRule="auto"/>
        <w:ind w:left="993" w:hanging="284"/>
        <w:contextualSpacing/>
        <w:jc w:val="both"/>
        <w:rPr>
          <w:rFonts w:ascii="Arial" w:eastAsia="Calibri" w:hAnsi="Arial" w:cs="Arial"/>
        </w:rPr>
      </w:pPr>
      <w:r w:rsidRPr="002B0713">
        <w:rPr>
          <w:rFonts w:ascii="Arial" w:eastAsia="Calibri" w:hAnsi="Arial" w:cs="Arial"/>
          <w:b/>
          <w:i/>
        </w:rPr>
        <w:t>obowiązującą decyzję administracyjną</w:t>
      </w:r>
      <w:r w:rsidRPr="002B0713">
        <w:rPr>
          <w:rFonts w:ascii="Arial" w:eastAsia="Calibri"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w:t>
      </w:r>
      <w:r w:rsidR="00FF3167">
        <w:rPr>
          <w:rFonts w:ascii="Arial" w:eastAsia="Calibri" w:hAnsi="Arial" w:cs="Arial"/>
        </w:rPr>
        <w:t xml:space="preserve">nia </w:t>
      </w:r>
      <w:r w:rsidRPr="002B0713">
        <w:rPr>
          <w:rFonts w:ascii="Arial" w:eastAsia="Calibri" w:hAnsi="Arial" w:cs="Arial"/>
        </w:rPr>
        <w:t>25 sierpnia 2006 r. o bezpieczeństwie żywnośc</w:t>
      </w:r>
      <w:r w:rsidR="00FF3167">
        <w:rPr>
          <w:rFonts w:ascii="Arial" w:eastAsia="Calibri" w:hAnsi="Arial" w:cs="Arial"/>
        </w:rPr>
        <w:t xml:space="preserve">i i żywienia (Dz.U. z 2020 r., </w:t>
      </w:r>
      <w:r w:rsidRPr="002B0713">
        <w:rPr>
          <w:rFonts w:ascii="Arial" w:eastAsia="Calibri" w:hAnsi="Arial" w:cs="Arial"/>
        </w:rPr>
        <w:t>poz. 2021 tj.) - jeżeli ustawa nakłada obowiązek takich uprawnień;</w:t>
      </w:r>
    </w:p>
    <w:p w:rsidR="002B0713" w:rsidRPr="002B0713" w:rsidRDefault="002B0713" w:rsidP="002B0713">
      <w:pPr>
        <w:tabs>
          <w:tab w:val="left" w:pos="720"/>
        </w:tabs>
        <w:suppressAutoHyphens w:val="0"/>
        <w:spacing w:after="0"/>
        <w:ind w:left="993"/>
        <w:jc w:val="both"/>
        <w:rPr>
          <w:rFonts w:ascii="Arial" w:eastAsia="Calibri" w:hAnsi="Arial" w:cs="Arial"/>
          <w:b/>
        </w:rPr>
      </w:pPr>
      <w:r w:rsidRPr="002B0713">
        <w:rPr>
          <w:rFonts w:ascii="Arial" w:eastAsia="Calibri" w:hAnsi="Arial" w:cs="Arial"/>
          <w:b/>
        </w:rPr>
        <w:t xml:space="preserve">lub </w:t>
      </w:r>
      <w:r w:rsidRPr="002B0713">
        <w:rPr>
          <w:rFonts w:ascii="Arial" w:eastAsia="Calibri"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2B0713" w:rsidRPr="002B0713" w:rsidRDefault="002B0713" w:rsidP="009B2AF0">
      <w:pPr>
        <w:numPr>
          <w:ilvl w:val="0"/>
          <w:numId w:val="54"/>
        </w:numPr>
        <w:tabs>
          <w:tab w:val="left" w:pos="284"/>
        </w:tabs>
        <w:suppressAutoHyphens w:val="0"/>
        <w:spacing w:after="0" w:line="259" w:lineRule="auto"/>
        <w:ind w:left="426" w:hanging="426"/>
        <w:jc w:val="both"/>
        <w:rPr>
          <w:rFonts w:ascii="Arial" w:eastAsia="Times New Roman" w:hAnsi="Arial" w:cs="Arial"/>
          <w:kern w:val="1"/>
          <w:lang w:eastAsia="zh-CN"/>
        </w:rPr>
      </w:pPr>
      <w:r w:rsidRPr="002B0713">
        <w:rPr>
          <w:rFonts w:ascii="Arial" w:eastAsia="Times New Roman" w:hAnsi="Arial" w:cs="Arial"/>
          <w:kern w:val="1"/>
          <w:lang w:eastAsia="zh-CN"/>
        </w:rPr>
        <w:t>Wykonawca oświadcza, że posiada wdrożony system HACCP i stosuje zasady systemu HACCP.</w:t>
      </w:r>
    </w:p>
    <w:p w:rsidR="002B0713" w:rsidRPr="002B0713" w:rsidRDefault="002B0713" w:rsidP="009B2AF0">
      <w:pPr>
        <w:numPr>
          <w:ilvl w:val="0"/>
          <w:numId w:val="54"/>
        </w:numPr>
        <w:suppressAutoHyphens w:val="0"/>
        <w:spacing w:after="0" w:line="259" w:lineRule="auto"/>
        <w:ind w:left="426" w:hanging="426"/>
        <w:jc w:val="both"/>
        <w:rPr>
          <w:rFonts w:ascii="Arial" w:eastAsia="Times New Roman" w:hAnsi="Arial" w:cs="Arial"/>
          <w:kern w:val="1"/>
          <w:lang w:eastAsia="zh-CN"/>
        </w:rPr>
      </w:pPr>
      <w:r w:rsidRPr="002B0713">
        <w:rPr>
          <w:rFonts w:ascii="Arial" w:eastAsia="Times New Roman" w:hAnsi="Arial" w:cs="Arial"/>
          <w:kern w:val="1"/>
          <w:lang w:eastAsia="zh-CN"/>
        </w:rPr>
        <w:t xml:space="preserve">W przypadku utraty ważności dokumentów, o których mowa w ust. 27 lit. b i nie dysponowania aktualnymi, Wykonawca zobowiązany jest do natychmiastowego </w:t>
      </w:r>
      <w:r w:rsidRPr="002B0713">
        <w:rPr>
          <w:rFonts w:ascii="Arial" w:eastAsia="Times New Roman" w:hAnsi="Arial" w:cs="Arial"/>
          <w:kern w:val="1"/>
          <w:lang w:eastAsia="zh-CN"/>
        </w:rPr>
        <w:lastRenderedPageBreak/>
        <w:t xml:space="preserve">powiadomienia o tym fakcie Zamawiającego wraz z zaprzestaniem realizacji dostaw. </w:t>
      </w:r>
    </w:p>
    <w:p w:rsidR="002B0713" w:rsidRPr="002B0713" w:rsidRDefault="002B0713" w:rsidP="009B2AF0">
      <w:pPr>
        <w:numPr>
          <w:ilvl w:val="0"/>
          <w:numId w:val="54"/>
        </w:numPr>
        <w:tabs>
          <w:tab w:val="left" w:pos="284"/>
        </w:tabs>
        <w:suppressAutoHyphens w:val="0"/>
        <w:spacing w:after="0" w:line="259" w:lineRule="auto"/>
        <w:ind w:left="426" w:hanging="426"/>
        <w:jc w:val="both"/>
        <w:rPr>
          <w:rFonts w:ascii="Arial" w:eastAsia="Times New Roman" w:hAnsi="Arial" w:cs="Arial"/>
          <w:kern w:val="1"/>
          <w:lang w:eastAsia="zh-CN"/>
        </w:rPr>
      </w:pPr>
      <w:r w:rsidRPr="002B0713">
        <w:rPr>
          <w:rFonts w:ascii="Arial" w:eastAsia="Times New Roman" w:hAnsi="Arial" w:cs="Arial"/>
          <w:kern w:val="1"/>
          <w:lang w:eastAsia="zh-CN"/>
        </w:rPr>
        <w:t xml:space="preserve">Wykonawca zobowiązuje się na każde żądanie Zamawiającego do przedłożenia kserokopii poświadczonej za zgodność z oryginałem dokumentów, o których mowa </w:t>
      </w:r>
      <w:r w:rsidRPr="002B0713">
        <w:rPr>
          <w:rFonts w:ascii="Arial" w:eastAsia="Times New Roman" w:hAnsi="Arial" w:cs="Arial"/>
          <w:kern w:val="1"/>
          <w:lang w:eastAsia="zh-CN"/>
        </w:rPr>
        <w:br/>
        <w:t>w ust. 27 umowy.</w:t>
      </w:r>
    </w:p>
    <w:p w:rsidR="002B0713" w:rsidRPr="002B0713" w:rsidRDefault="002B0713" w:rsidP="009B2AF0">
      <w:pPr>
        <w:numPr>
          <w:ilvl w:val="0"/>
          <w:numId w:val="54"/>
        </w:numPr>
        <w:tabs>
          <w:tab w:val="left" w:pos="567"/>
        </w:tabs>
        <w:suppressAutoHyphens w:val="0"/>
        <w:spacing w:after="0" w:line="259" w:lineRule="auto"/>
        <w:ind w:left="426" w:hanging="426"/>
        <w:jc w:val="both"/>
        <w:rPr>
          <w:rFonts w:ascii="Arial" w:eastAsia="Times New Roman" w:hAnsi="Arial" w:cs="Arial"/>
          <w:kern w:val="1"/>
          <w:lang w:eastAsia="zh-CN"/>
        </w:rPr>
      </w:pPr>
      <w:r w:rsidRPr="002B0713">
        <w:rPr>
          <w:rFonts w:ascii="Arial" w:eastAsia="Times New Roman" w:hAnsi="Arial" w:cs="Arial"/>
          <w:kern w:val="1"/>
          <w:lang w:eastAsia="zh-CN"/>
        </w:rPr>
        <w:t xml:space="preserve">Wykonawca zobowiązany jest do realizacji zaopatrywania odbiorców w sytuacjach kryzysowych w rozumieniu ustawy z dnia 26 kwietnia 2007 r. (Dz.U.2020 r., poz. 1856 </w:t>
      </w:r>
      <w:proofErr w:type="spellStart"/>
      <w:r w:rsidRPr="002B0713">
        <w:rPr>
          <w:rFonts w:ascii="Arial" w:eastAsia="Times New Roman" w:hAnsi="Arial" w:cs="Arial"/>
          <w:kern w:val="1"/>
          <w:lang w:eastAsia="zh-CN"/>
        </w:rPr>
        <w:t>t.j</w:t>
      </w:r>
      <w:proofErr w:type="spellEnd"/>
      <w:r w:rsidRPr="002B0713">
        <w:rPr>
          <w:rFonts w:ascii="Arial" w:eastAsia="Times New Roman" w:hAnsi="Arial" w:cs="Arial"/>
          <w:kern w:val="1"/>
          <w:lang w:eastAsia="zh-CN"/>
        </w:rPr>
        <w:t xml:space="preserve">.) o zarządzaniu kryzysowym do miejsc wskazanych przez Zamawiającego na terenie całego kraju. </w:t>
      </w:r>
    </w:p>
    <w:p w:rsidR="002B0713" w:rsidRPr="002B0713" w:rsidRDefault="002B0713" w:rsidP="009B2AF0">
      <w:pPr>
        <w:numPr>
          <w:ilvl w:val="0"/>
          <w:numId w:val="54"/>
        </w:numPr>
        <w:shd w:val="clear" w:color="auto" w:fill="FFFFFF"/>
        <w:tabs>
          <w:tab w:val="left" w:pos="284"/>
        </w:tabs>
        <w:suppressAutoHyphens w:val="0"/>
        <w:spacing w:after="0" w:line="259" w:lineRule="auto"/>
        <w:ind w:left="426" w:hanging="425"/>
        <w:jc w:val="both"/>
        <w:rPr>
          <w:rFonts w:ascii="Arial" w:eastAsia="Times New Roman" w:hAnsi="Arial" w:cs="Arial"/>
          <w:kern w:val="1"/>
          <w:lang w:eastAsia="zh-CN"/>
        </w:rPr>
      </w:pPr>
      <w:r w:rsidRPr="002B0713">
        <w:rPr>
          <w:rFonts w:ascii="Arial" w:eastAsia="Times New Roman" w:hAnsi="Arial" w:cs="Arial"/>
          <w:b/>
          <w:kern w:val="1"/>
          <w:lang w:eastAsia="zh-CN"/>
        </w:rPr>
        <w:t>Wykonawca przez podpisanie niniejszej umowy zobowiązuje się do :</w:t>
      </w:r>
    </w:p>
    <w:p w:rsidR="002B0713" w:rsidRPr="002B0713" w:rsidRDefault="002B0713" w:rsidP="009B2AF0">
      <w:pPr>
        <w:numPr>
          <w:ilvl w:val="1"/>
          <w:numId w:val="47"/>
        </w:numPr>
        <w:shd w:val="clear" w:color="auto" w:fill="FFFFFF"/>
        <w:suppressAutoHyphens w:val="0"/>
        <w:spacing w:after="0" w:line="259" w:lineRule="auto"/>
        <w:ind w:left="737" w:hanging="340"/>
        <w:jc w:val="both"/>
        <w:rPr>
          <w:rFonts w:ascii="Arial" w:eastAsia="Times New Roman" w:hAnsi="Arial" w:cs="Arial"/>
          <w:kern w:val="1"/>
          <w:lang w:eastAsia="zh-CN"/>
        </w:rPr>
      </w:pPr>
      <w:r w:rsidRPr="002B0713">
        <w:rPr>
          <w:rFonts w:ascii="Arial" w:eastAsia="Times New Roman" w:hAnsi="Arial" w:cs="Arial"/>
          <w:b/>
          <w:kern w:val="1"/>
          <w:lang w:eastAsia="zh-CN"/>
        </w:rPr>
        <w:t xml:space="preserve">pokrycia pełnych kosztów leczenia osób poszkodowanych wynikających </w:t>
      </w:r>
      <w:r w:rsidRPr="002B0713">
        <w:rPr>
          <w:rFonts w:ascii="Arial" w:eastAsia="Times New Roman" w:hAnsi="Arial" w:cs="Arial"/>
          <w:b/>
          <w:kern w:val="1"/>
          <w:lang w:eastAsia="zh-CN"/>
        </w:rPr>
        <w:br/>
        <w:t>z zatruć dostarczonymi przez niego środkami spożywczymi jak również odszkodowań w terminie 14 dni licząc od daty otrzymania stosownych wezwań od osób poszkodowanych, bądź podmiotów działających w ich imieniu,</w:t>
      </w:r>
    </w:p>
    <w:p w:rsidR="002B0713" w:rsidRPr="002B0713" w:rsidRDefault="002B0713" w:rsidP="009B2AF0">
      <w:pPr>
        <w:numPr>
          <w:ilvl w:val="1"/>
          <w:numId w:val="47"/>
        </w:numPr>
        <w:shd w:val="clear" w:color="auto" w:fill="FFFFFF"/>
        <w:suppressAutoHyphens w:val="0"/>
        <w:spacing w:after="0" w:line="259" w:lineRule="auto"/>
        <w:ind w:left="737" w:hanging="340"/>
        <w:jc w:val="both"/>
        <w:rPr>
          <w:rFonts w:ascii="Arial" w:eastAsia="Times New Roman" w:hAnsi="Arial" w:cs="Arial"/>
          <w:kern w:val="1"/>
          <w:lang w:eastAsia="zh-CN"/>
        </w:rPr>
      </w:pPr>
      <w:r w:rsidRPr="002B0713">
        <w:rPr>
          <w:rFonts w:ascii="Arial" w:eastAsia="Times New Roman" w:hAnsi="Arial" w:cs="Arial"/>
          <w:b/>
          <w:kern w:val="1"/>
          <w:lang w:eastAsia="zh-CN"/>
        </w:rPr>
        <w:t xml:space="preserve">w razie niewykonania obowiązku, o którym mowa powyżej, do zwrotu Zamawiającemu bądź innej jednostce wojskowej pokrytych przez </w:t>
      </w:r>
      <w:r w:rsidRPr="002B0713">
        <w:rPr>
          <w:rFonts w:ascii="Arial" w:eastAsia="Times New Roman" w:hAnsi="Arial" w:cs="Arial"/>
          <w:b/>
          <w:kern w:val="1"/>
          <w:lang w:eastAsia="zh-CN"/>
        </w:rPr>
        <w:br/>
        <w:t>nie kosztów leczenia osób poszkodowanych jak również wypłaconych odszkodowań wynikających z zatruć dostarczonymi przez Wykonawcę środkami spożywczymi, w terminie 14 dni licząc od daty otrzymania stosownych wezwań do zapłaty,</w:t>
      </w:r>
    </w:p>
    <w:p w:rsidR="002B0713" w:rsidRPr="002B0713" w:rsidRDefault="002B0713" w:rsidP="009B2AF0">
      <w:pPr>
        <w:numPr>
          <w:ilvl w:val="1"/>
          <w:numId w:val="47"/>
        </w:numPr>
        <w:shd w:val="clear" w:color="auto" w:fill="FFFFFF"/>
        <w:suppressAutoHyphens w:val="0"/>
        <w:spacing w:after="0" w:line="259" w:lineRule="auto"/>
        <w:ind w:left="737" w:hanging="340"/>
        <w:jc w:val="both"/>
        <w:rPr>
          <w:rFonts w:ascii="Arial" w:eastAsia="Times New Roman" w:hAnsi="Arial" w:cs="Arial"/>
          <w:kern w:val="1"/>
          <w:lang w:eastAsia="zh-CN"/>
        </w:rPr>
      </w:pPr>
      <w:r w:rsidRPr="002B0713">
        <w:rPr>
          <w:rFonts w:ascii="Arial" w:eastAsia="Times New Roman" w:hAnsi="Arial" w:cs="Arial"/>
          <w:b/>
          <w:kern w:val="1"/>
          <w:lang w:eastAsia="zh-CN"/>
        </w:rPr>
        <w:t>przeprowadzenia niezbędnych zabiegów sanitarnych, w szczególności nakazanych przez uprawnione organy, jak również do zaspokojenia roszczeń odszkodowawczych wynikających z zatruć dostarczonymi środkami spożywczymi.</w:t>
      </w:r>
    </w:p>
    <w:p w:rsidR="002B0713" w:rsidRPr="002B0713" w:rsidRDefault="002B0713" w:rsidP="009B2AF0">
      <w:pPr>
        <w:numPr>
          <w:ilvl w:val="0"/>
          <w:numId w:val="54"/>
        </w:numPr>
        <w:shd w:val="clear" w:color="auto" w:fill="FFFFFF"/>
        <w:tabs>
          <w:tab w:val="left" w:pos="567"/>
        </w:tabs>
        <w:suppressAutoHyphens w:val="0"/>
        <w:spacing w:after="0" w:line="259" w:lineRule="auto"/>
        <w:ind w:left="426" w:hanging="426"/>
        <w:jc w:val="both"/>
        <w:rPr>
          <w:rFonts w:ascii="Arial" w:eastAsia="Times New Roman" w:hAnsi="Arial" w:cs="Arial"/>
          <w:kern w:val="1"/>
          <w:lang w:eastAsia="zh-CN"/>
        </w:rPr>
      </w:pPr>
      <w:r w:rsidRPr="002B0713">
        <w:rPr>
          <w:rFonts w:ascii="Arial" w:eastAsia="Times New Roman" w:hAnsi="Arial" w:cs="Arial"/>
          <w:kern w:val="1"/>
          <w:lang w:eastAsia="zh-CN"/>
        </w:rPr>
        <w:t>Dla określenia jakości odbieranego towaru Zamawiający zastrzega sobie prawo kontroli podmiotu zaopatrującego przez właściwego miejscowo inspe</w:t>
      </w:r>
      <w:r w:rsidR="00FF3167">
        <w:rPr>
          <w:rFonts w:ascii="Arial" w:eastAsia="Times New Roman" w:hAnsi="Arial" w:cs="Arial"/>
          <w:kern w:val="1"/>
          <w:lang w:eastAsia="zh-CN"/>
        </w:rPr>
        <w:t xml:space="preserve">ktora WOMP, zgodnie </w:t>
      </w:r>
      <w:r w:rsidRPr="002B0713">
        <w:rPr>
          <w:rFonts w:ascii="Arial" w:eastAsia="Times New Roman" w:hAnsi="Arial" w:cs="Arial"/>
          <w:kern w:val="1"/>
          <w:lang w:eastAsia="zh-CN"/>
        </w:rPr>
        <w:t>z procedurami określonymi w Decyzji Ministra Obro</w:t>
      </w:r>
      <w:r w:rsidR="00FF3167">
        <w:rPr>
          <w:rFonts w:ascii="Arial" w:eastAsia="Times New Roman" w:hAnsi="Arial" w:cs="Arial"/>
          <w:kern w:val="1"/>
          <w:lang w:eastAsia="zh-CN"/>
        </w:rPr>
        <w:t xml:space="preserve">ny Narodowej NR 333/MON z dnia </w:t>
      </w:r>
      <w:r w:rsidRPr="002B0713">
        <w:rPr>
          <w:rFonts w:ascii="Arial" w:eastAsia="Times New Roman" w:hAnsi="Arial" w:cs="Arial"/>
          <w:kern w:val="1"/>
          <w:lang w:eastAsia="zh-CN"/>
        </w:rPr>
        <w:t xml:space="preserve">11 lipca 2008 r, </w:t>
      </w:r>
      <w:r w:rsidRPr="002B0713">
        <w:rPr>
          <w:rFonts w:ascii="Arial" w:eastAsia="Times New Roman" w:hAnsi="Arial" w:cs="Arial"/>
          <w:bCs/>
          <w:kern w:val="1"/>
          <w:lang w:eastAsia="pl-PL"/>
        </w:rPr>
        <w:t>w sprawie nadania szczegółowego zakresu działania Inspektoratowi Wojskowej Służby Zdrowia</w:t>
      </w:r>
      <w:r w:rsidRPr="002B0713">
        <w:rPr>
          <w:rFonts w:ascii="Arial" w:eastAsia="Times New Roman" w:hAnsi="Arial" w:cs="Arial"/>
          <w:kern w:val="1"/>
          <w:lang w:eastAsia="zh-CN"/>
        </w:rPr>
        <w:t xml:space="preserve"> (w przeprowadzonej kontroli ma prawo uczestniczyć przedstawiciel zamawiającego) w zakresie: procesów technologicznych, jakości surowców użytych do produkcji, stanu sanitarno-higie</w:t>
      </w:r>
      <w:r w:rsidR="00FF3167">
        <w:rPr>
          <w:rFonts w:ascii="Arial" w:eastAsia="Times New Roman" w:hAnsi="Arial" w:cs="Arial"/>
          <w:kern w:val="1"/>
          <w:lang w:eastAsia="zh-CN"/>
        </w:rPr>
        <w:t xml:space="preserve">nicznego pomieszczeń, urządzeń </w:t>
      </w:r>
      <w:r w:rsidRPr="002B0713">
        <w:rPr>
          <w:rFonts w:ascii="Arial" w:eastAsia="Times New Roman" w:hAnsi="Arial" w:cs="Arial"/>
          <w:kern w:val="1"/>
          <w:lang w:eastAsia="zh-CN"/>
        </w:rPr>
        <w:t>i maszyn produkcyjnych, higieny osobistej zatrudnionego personelu, warunków socjalnych, warunków magazynowania surowców i gotowych przetworów, sposobu transportu towaru (Dz. Urz. MON z 2008 r. nr 15 poz. 190).</w:t>
      </w:r>
    </w:p>
    <w:p w:rsidR="002B0713" w:rsidRPr="002B0713" w:rsidRDefault="002B0713" w:rsidP="002B0713">
      <w:pPr>
        <w:spacing w:after="0"/>
        <w:jc w:val="center"/>
        <w:rPr>
          <w:rFonts w:ascii="Arial" w:eastAsia="Times New Roman" w:hAnsi="Arial" w:cs="Arial"/>
          <w:b/>
          <w:color w:val="000000"/>
          <w:lang w:eastAsia="pl-PL"/>
        </w:rPr>
      </w:pPr>
    </w:p>
    <w:p w:rsidR="002B0713" w:rsidRPr="002B0713" w:rsidRDefault="002B0713" w:rsidP="002B0713">
      <w:pPr>
        <w:keepNext/>
        <w:keepLines/>
        <w:spacing w:after="0"/>
        <w:contextualSpacing/>
        <w:outlineLvl w:val="0"/>
        <w:rPr>
          <w:rFonts w:ascii="Arial" w:eastAsia="MS Mincho" w:hAnsi="Arial" w:cs="Arial"/>
          <w:b/>
        </w:rPr>
      </w:pPr>
      <w:r w:rsidRPr="002B0713">
        <w:rPr>
          <w:rFonts w:ascii="Arial" w:eastAsia="Times New Roman" w:hAnsi="Arial" w:cs="Arial"/>
          <w:b/>
          <w:color w:val="000000"/>
          <w:lang w:eastAsia="pl-PL"/>
        </w:rPr>
        <w:t xml:space="preserve">                                                                       </w:t>
      </w:r>
      <w:r w:rsidRPr="002B0713">
        <w:rPr>
          <w:rFonts w:ascii="Arial" w:eastAsia="MS Mincho" w:hAnsi="Arial" w:cs="Arial"/>
          <w:b/>
        </w:rPr>
        <w:t>§ 8.</w:t>
      </w:r>
    </w:p>
    <w:p w:rsidR="002B0713" w:rsidRPr="002B0713" w:rsidRDefault="002B0713" w:rsidP="002B0713">
      <w:pPr>
        <w:keepNext/>
        <w:keepLines/>
        <w:spacing w:after="0"/>
        <w:contextualSpacing/>
        <w:jc w:val="center"/>
        <w:outlineLvl w:val="0"/>
        <w:rPr>
          <w:rFonts w:ascii="Arial" w:eastAsia="MS Mincho" w:hAnsi="Arial" w:cs="Arial"/>
          <w:b/>
        </w:rPr>
      </w:pPr>
      <w:r w:rsidRPr="002B0713">
        <w:rPr>
          <w:rFonts w:ascii="Arial" w:eastAsia="MS Mincho" w:hAnsi="Arial" w:cs="Arial"/>
          <w:b/>
        </w:rPr>
        <w:t>Kary umowne</w:t>
      </w:r>
    </w:p>
    <w:p w:rsidR="002B0713" w:rsidRPr="002B0713" w:rsidRDefault="002B0713" w:rsidP="002B0713">
      <w:pPr>
        <w:spacing w:after="0"/>
        <w:rPr>
          <w:rFonts w:ascii="Arial" w:eastAsia="Times New Roman" w:hAnsi="Arial" w:cs="Arial"/>
          <w:lang w:eastAsia="pl-PL"/>
        </w:rPr>
      </w:pPr>
      <w:r w:rsidRPr="002B0713">
        <w:rPr>
          <w:rFonts w:ascii="Arial" w:eastAsia="Times New Roman" w:hAnsi="Arial" w:cs="Arial"/>
          <w:lang w:eastAsia="pl-PL"/>
        </w:rPr>
        <w:t>Strony ustalają kary umowne z następujących tytułów:</w:t>
      </w:r>
    </w:p>
    <w:p w:rsidR="002B0713" w:rsidRPr="002B0713" w:rsidRDefault="002B0713" w:rsidP="00EE2F82">
      <w:pPr>
        <w:numPr>
          <w:ilvl w:val="0"/>
          <w:numId w:val="20"/>
        </w:numPr>
        <w:suppressAutoHyphens w:val="0"/>
        <w:spacing w:after="0" w:line="259" w:lineRule="auto"/>
        <w:jc w:val="both"/>
        <w:rPr>
          <w:rFonts w:ascii="Arial" w:eastAsia="Times New Roman" w:hAnsi="Arial" w:cs="Arial"/>
          <w:lang w:eastAsia="pl-PL"/>
        </w:rPr>
      </w:pPr>
      <w:r w:rsidRPr="002B0713">
        <w:rPr>
          <w:rFonts w:ascii="Arial" w:eastAsia="Times New Roman" w:hAnsi="Arial" w:cs="Arial"/>
          <w:lang w:eastAsia="pl-PL"/>
        </w:rPr>
        <w:t>Wykonawca zapłaci Zamawiającemu kary umowne:</w:t>
      </w:r>
    </w:p>
    <w:p w:rsidR="002B0713" w:rsidRPr="002B0713" w:rsidRDefault="002B0713" w:rsidP="00EE2F82">
      <w:pPr>
        <w:numPr>
          <w:ilvl w:val="2"/>
          <w:numId w:val="21"/>
        </w:numPr>
        <w:suppressAutoHyphens w:val="0"/>
        <w:spacing w:after="0" w:line="259" w:lineRule="auto"/>
        <w:jc w:val="both"/>
        <w:rPr>
          <w:rFonts w:ascii="Arial" w:eastAsia="Times New Roman" w:hAnsi="Arial" w:cs="Arial"/>
          <w:lang w:eastAsia="pl-PL"/>
        </w:rPr>
      </w:pPr>
      <w:r w:rsidRPr="002B0713">
        <w:rPr>
          <w:rFonts w:ascii="Arial" w:eastAsia="Times New Roman" w:hAnsi="Arial" w:cs="Arial"/>
          <w:lang w:eastAsia="pl-PL"/>
        </w:rPr>
        <w:t xml:space="preserve">za zwłokę w terminie dostawy żywności spełniającej wymogi określone                       w umowie - w wysokości 1% wartości wynagrodzenia brutto, określonego                      w § 4 ust. 4 Umowy, </w:t>
      </w:r>
      <w:r w:rsidRPr="002B0713">
        <w:rPr>
          <w:rFonts w:ascii="Arial" w:eastAsia="Times New Roman" w:hAnsi="Arial" w:cs="Arial"/>
          <w:b/>
          <w:lang w:eastAsia="pl-PL"/>
        </w:rPr>
        <w:t>za każdy dzień zwłoki</w:t>
      </w:r>
      <w:r w:rsidRPr="002B0713">
        <w:rPr>
          <w:rFonts w:ascii="Arial" w:eastAsia="Times New Roman" w:hAnsi="Arial" w:cs="Arial"/>
          <w:lang w:eastAsia="pl-PL"/>
        </w:rPr>
        <w:t xml:space="preserve">. </w:t>
      </w:r>
    </w:p>
    <w:p w:rsidR="002B0713" w:rsidRPr="002B0713" w:rsidRDefault="002B0713" w:rsidP="00EE2F82">
      <w:pPr>
        <w:numPr>
          <w:ilvl w:val="2"/>
          <w:numId w:val="21"/>
        </w:numPr>
        <w:suppressAutoHyphens w:val="0"/>
        <w:spacing w:after="0" w:line="259" w:lineRule="auto"/>
        <w:jc w:val="both"/>
        <w:rPr>
          <w:rFonts w:ascii="Arial" w:eastAsia="Times New Roman" w:hAnsi="Arial" w:cs="Arial"/>
          <w:lang w:eastAsia="pl-PL"/>
        </w:rPr>
      </w:pPr>
      <w:r w:rsidRPr="002B0713">
        <w:rPr>
          <w:rFonts w:ascii="Arial" w:eastAsia="Times New Roman" w:hAnsi="Arial" w:cs="Arial"/>
          <w:lang w:eastAsia="pl-PL"/>
        </w:rPr>
        <w:t xml:space="preserve">za zwłokę w usunięciu wad stwierdzonych w trakcie obioru dostawy                                  - w wysokości 1% wartości wynagrodzenia brutto, określonego w § 4 ust. 4 Umowy, </w:t>
      </w:r>
      <w:r w:rsidRPr="002B0713">
        <w:rPr>
          <w:rFonts w:ascii="Arial" w:eastAsia="Times New Roman" w:hAnsi="Arial" w:cs="Arial"/>
          <w:b/>
          <w:lang w:eastAsia="pl-PL"/>
        </w:rPr>
        <w:t>za każdy dzień zwłoki</w:t>
      </w:r>
      <w:r w:rsidRPr="002B0713">
        <w:rPr>
          <w:rFonts w:ascii="Arial" w:eastAsia="Times New Roman" w:hAnsi="Arial" w:cs="Arial"/>
          <w:lang w:eastAsia="pl-PL"/>
        </w:rPr>
        <w:t>, liczony od dnia upływu terminu wyznaczonego na usunięcie wad.</w:t>
      </w:r>
    </w:p>
    <w:p w:rsidR="002B0713" w:rsidRPr="002B0713" w:rsidRDefault="002B0713" w:rsidP="00EE2F82">
      <w:pPr>
        <w:numPr>
          <w:ilvl w:val="2"/>
          <w:numId w:val="21"/>
        </w:numPr>
        <w:suppressAutoHyphens w:val="0"/>
        <w:spacing w:after="0" w:line="259" w:lineRule="auto"/>
        <w:jc w:val="both"/>
        <w:rPr>
          <w:rFonts w:ascii="Arial" w:eastAsia="Times New Roman" w:hAnsi="Arial" w:cs="Arial"/>
          <w:lang w:eastAsia="pl-PL"/>
        </w:rPr>
      </w:pPr>
      <w:r w:rsidRPr="002B0713">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2B0713" w:rsidRPr="002B0713" w:rsidRDefault="002B0713" w:rsidP="00EE2F82">
      <w:pPr>
        <w:numPr>
          <w:ilvl w:val="2"/>
          <w:numId w:val="21"/>
        </w:numPr>
        <w:suppressAutoHyphens w:val="0"/>
        <w:spacing w:after="0" w:line="259" w:lineRule="auto"/>
        <w:jc w:val="both"/>
        <w:rPr>
          <w:rFonts w:ascii="Arial" w:eastAsia="Times New Roman" w:hAnsi="Arial" w:cs="Arial"/>
          <w:lang w:eastAsia="pl-PL"/>
        </w:rPr>
      </w:pPr>
      <w:r w:rsidRPr="002B0713">
        <w:rPr>
          <w:rFonts w:ascii="Arial" w:eastAsia="Times New Roman" w:hAnsi="Arial" w:cs="Arial"/>
          <w:kern w:val="1"/>
          <w:shd w:val="clear" w:color="auto" w:fill="FFFFFF"/>
          <w:lang w:eastAsia="zh-CN"/>
        </w:rPr>
        <w:lastRenderedPageBreak/>
        <w:t xml:space="preserve">w przypadku potwierdzonych wynikami badań niezgodności z normami jakościowymi i opisu przedmiotu zamówienia dostarczanych środków spożywczych – 5% </w:t>
      </w:r>
      <w:r w:rsidRPr="002B0713">
        <w:rPr>
          <w:rFonts w:ascii="Arial" w:eastAsia="Times New Roman" w:hAnsi="Arial" w:cs="Arial"/>
          <w:lang w:eastAsia="pl-PL"/>
        </w:rPr>
        <w:t>wartości wynagrodzenia brutto określonego w § 4 ust. 4 Umowy.</w:t>
      </w:r>
    </w:p>
    <w:p w:rsidR="002B0713" w:rsidRPr="002B0713" w:rsidRDefault="002B0713" w:rsidP="00EE2F82">
      <w:pPr>
        <w:numPr>
          <w:ilvl w:val="2"/>
          <w:numId w:val="21"/>
        </w:numPr>
        <w:suppressAutoHyphens w:val="0"/>
        <w:spacing w:after="0" w:line="259" w:lineRule="auto"/>
        <w:jc w:val="both"/>
        <w:rPr>
          <w:rFonts w:ascii="Arial" w:eastAsia="Times New Roman" w:hAnsi="Arial" w:cs="Arial"/>
          <w:lang w:eastAsia="pl-PL"/>
        </w:rPr>
      </w:pPr>
      <w:r w:rsidRPr="002B0713">
        <w:rPr>
          <w:rFonts w:ascii="Arial" w:eastAsia="Times New Roman" w:hAnsi="Arial" w:cs="Arial"/>
          <w:kern w:val="1"/>
          <w:lang w:eastAsia="zh-CN"/>
        </w:rPr>
        <w:t xml:space="preserve">za dostarczenie towaru środkiem transportu nieodpowiednim do przewozu żywości – 5% </w:t>
      </w:r>
      <w:r w:rsidRPr="002B0713">
        <w:rPr>
          <w:rFonts w:ascii="Arial" w:eastAsia="Times New Roman" w:hAnsi="Arial" w:cs="Arial"/>
          <w:lang w:eastAsia="pl-PL"/>
        </w:rPr>
        <w:t>wartości wynagrodzenia brutto określonego w § 4 ust. 4 Umowy.</w:t>
      </w:r>
    </w:p>
    <w:p w:rsidR="002B0713" w:rsidRPr="002B0713" w:rsidRDefault="002B0713" w:rsidP="00EE2F82">
      <w:pPr>
        <w:numPr>
          <w:ilvl w:val="2"/>
          <w:numId w:val="21"/>
        </w:numPr>
        <w:suppressAutoHyphens w:val="0"/>
        <w:spacing w:after="0" w:line="259" w:lineRule="auto"/>
        <w:jc w:val="both"/>
        <w:rPr>
          <w:rFonts w:ascii="Arial" w:eastAsia="Times New Roman" w:hAnsi="Arial" w:cs="Arial"/>
          <w:lang w:eastAsia="pl-PL"/>
        </w:rPr>
      </w:pPr>
      <w:r w:rsidRPr="002B0713">
        <w:rPr>
          <w:rFonts w:ascii="Arial" w:eastAsia="Times New Roman" w:hAnsi="Arial" w:cs="Arial"/>
          <w:kern w:val="1"/>
          <w:lang w:eastAsia="zh-CN"/>
        </w:rPr>
        <w:t xml:space="preserve">za dostarczenie towaru nieodpowiednio oznakowanego, opakowanego oraz wadliwego - 5% </w:t>
      </w:r>
      <w:r w:rsidRPr="002B0713">
        <w:rPr>
          <w:rFonts w:ascii="Arial" w:eastAsia="Times New Roman" w:hAnsi="Arial" w:cs="Arial"/>
          <w:lang w:eastAsia="pl-PL"/>
        </w:rPr>
        <w:t>wartości wynagrodzenia brutto określonego w § 4 ust. 4 Umowy.</w:t>
      </w:r>
    </w:p>
    <w:p w:rsidR="002B0713" w:rsidRPr="002B0713" w:rsidRDefault="002B0713" w:rsidP="00EE2F82">
      <w:pPr>
        <w:numPr>
          <w:ilvl w:val="2"/>
          <w:numId w:val="21"/>
        </w:numPr>
        <w:suppressAutoHyphens w:val="0"/>
        <w:spacing w:after="0" w:line="259" w:lineRule="auto"/>
        <w:jc w:val="both"/>
        <w:rPr>
          <w:rFonts w:ascii="Arial" w:eastAsia="Times New Roman" w:hAnsi="Arial" w:cs="Arial"/>
          <w:lang w:eastAsia="pl-PL"/>
        </w:rPr>
      </w:pPr>
      <w:r w:rsidRPr="002B0713">
        <w:rPr>
          <w:rFonts w:ascii="Arial" w:eastAsia="Times New Roman" w:hAnsi="Arial" w:cs="Arial"/>
          <w:kern w:val="1"/>
          <w:lang w:eastAsia="zh-CN"/>
        </w:rPr>
        <w:t xml:space="preserve">za dostarczenie i stwierdzenie niezgodności ilościowo-asortymentowej towaru - 2% </w:t>
      </w:r>
      <w:r w:rsidRPr="002B0713">
        <w:rPr>
          <w:rFonts w:ascii="Arial" w:eastAsia="Times New Roman" w:hAnsi="Arial" w:cs="Arial"/>
          <w:lang w:eastAsia="pl-PL"/>
        </w:rPr>
        <w:t>wartości wynagrodzenia brutto określonego w § 4 ust. 4 Umowy.</w:t>
      </w:r>
    </w:p>
    <w:p w:rsidR="002B0713" w:rsidRPr="002B0713" w:rsidRDefault="002B0713" w:rsidP="002B0713">
      <w:pPr>
        <w:spacing w:after="0"/>
        <w:ind w:left="284" w:hanging="284"/>
        <w:jc w:val="both"/>
        <w:textAlignment w:val="baseline"/>
        <w:rPr>
          <w:rFonts w:ascii="Arial" w:eastAsia="Times New Roman" w:hAnsi="Arial" w:cs="Arial"/>
          <w:kern w:val="2"/>
          <w:lang w:eastAsia="pl-PL" w:bidi="hi-IN"/>
        </w:rPr>
      </w:pPr>
      <w:r w:rsidRPr="002B0713">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2B0713" w:rsidRPr="002B0713" w:rsidRDefault="002B0713" w:rsidP="00EE2F82">
      <w:pPr>
        <w:numPr>
          <w:ilvl w:val="0"/>
          <w:numId w:val="21"/>
        </w:numPr>
        <w:suppressAutoHyphens w:val="0"/>
        <w:spacing w:after="0" w:line="259" w:lineRule="auto"/>
        <w:ind w:left="284" w:hanging="284"/>
        <w:jc w:val="both"/>
        <w:textAlignment w:val="baseline"/>
        <w:rPr>
          <w:rFonts w:ascii="Arial" w:eastAsia="Times New Roman" w:hAnsi="Arial" w:cs="Arial"/>
          <w:kern w:val="2"/>
          <w:lang w:eastAsia="pl-PL" w:bidi="hi-IN"/>
        </w:rPr>
      </w:pPr>
      <w:r w:rsidRPr="002B0713">
        <w:rPr>
          <w:rFonts w:ascii="Arial" w:eastAsia="Times New Roman" w:hAnsi="Arial" w:cs="Arial"/>
          <w:kern w:val="2"/>
          <w:lang w:eastAsia="pl-PL" w:bidi="hi-IN"/>
        </w:rPr>
        <w:t xml:space="preserve">Zamawiającemu przysługuje prawo potrącania należności z tytułu kar umownych </w:t>
      </w:r>
      <w:r w:rsidRPr="002B0713">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2B0713" w:rsidRPr="002B0713" w:rsidRDefault="002B0713" w:rsidP="00EE2F82">
      <w:pPr>
        <w:numPr>
          <w:ilvl w:val="0"/>
          <w:numId w:val="21"/>
        </w:numPr>
        <w:suppressAutoHyphens w:val="0"/>
        <w:spacing w:after="0" w:line="259" w:lineRule="auto"/>
        <w:ind w:left="284" w:hanging="284"/>
        <w:jc w:val="both"/>
        <w:textAlignment w:val="baseline"/>
        <w:rPr>
          <w:rFonts w:ascii="Arial" w:eastAsia="Times New Roman" w:hAnsi="Arial" w:cs="Arial"/>
          <w:kern w:val="2"/>
          <w:lang w:eastAsia="pl-PL" w:bidi="hi-IN"/>
        </w:rPr>
      </w:pPr>
      <w:r w:rsidRPr="002B0713">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2B0713" w:rsidRPr="002B0713" w:rsidRDefault="002B0713" w:rsidP="00EE2F82">
      <w:pPr>
        <w:numPr>
          <w:ilvl w:val="0"/>
          <w:numId w:val="21"/>
        </w:numPr>
        <w:suppressAutoHyphens w:val="0"/>
        <w:spacing w:after="0" w:line="259" w:lineRule="auto"/>
        <w:ind w:left="284" w:hanging="284"/>
        <w:jc w:val="both"/>
        <w:textAlignment w:val="baseline"/>
        <w:rPr>
          <w:rFonts w:ascii="Arial" w:eastAsia="Times New Roman" w:hAnsi="Arial" w:cs="Arial"/>
          <w:kern w:val="2"/>
          <w:lang w:eastAsia="pl-PL" w:bidi="hi-IN"/>
        </w:rPr>
      </w:pPr>
      <w:r w:rsidRPr="002B0713">
        <w:rPr>
          <w:rFonts w:ascii="Arial" w:eastAsia="Times New Roman" w:hAnsi="Arial" w:cs="Arial"/>
          <w:kern w:val="2"/>
          <w:lang w:eastAsia="pl-PL" w:bidi="hi-IN"/>
        </w:rPr>
        <w:t xml:space="preserve">Łączna wysokość kar umownych o których mowa w </w:t>
      </w:r>
      <w:r w:rsidRPr="002B0713">
        <w:rPr>
          <w:rFonts w:ascii="Arial" w:eastAsia="Times New Roman" w:hAnsi="Arial" w:cs="Arial"/>
          <w:bCs/>
          <w:kern w:val="2"/>
          <w:lang w:eastAsia="pl-PL" w:bidi="hi-IN"/>
        </w:rPr>
        <w:t>§ 8 ust. 1 Umowy nie może przekroczyć 30% wynagrodzenia umownego brutto o którym mowa w § 4 ust. 4 Umowy.</w:t>
      </w:r>
    </w:p>
    <w:p w:rsidR="002B0713" w:rsidRPr="002B0713" w:rsidRDefault="002B0713" w:rsidP="00EE2F82">
      <w:pPr>
        <w:numPr>
          <w:ilvl w:val="0"/>
          <w:numId w:val="21"/>
        </w:numPr>
        <w:suppressAutoHyphens w:val="0"/>
        <w:spacing w:after="0" w:line="259" w:lineRule="auto"/>
        <w:ind w:left="284" w:hanging="284"/>
        <w:jc w:val="both"/>
        <w:textAlignment w:val="baseline"/>
        <w:rPr>
          <w:rFonts w:ascii="Arial" w:eastAsia="Times New Roman" w:hAnsi="Arial" w:cs="Arial"/>
          <w:kern w:val="2"/>
          <w:lang w:eastAsia="pl-PL" w:bidi="hi-IN"/>
        </w:rPr>
      </w:pPr>
      <w:r w:rsidRPr="002B0713">
        <w:rPr>
          <w:rFonts w:ascii="Arial" w:eastAsia="Times New Roman" w:hAnsi="Arial" w:cs="Arial"/>
          <w:kern w:val="2"/>
          <w:lang w:eastAsia="pl-PL" w:bidi="hi-IN"/>
        </w:rPr>
        <w:t>W przypadku odstąpienia od Umowy przez którąkolwiek ze Stron kary umowne naliczone w okresie trwania Umowy nie podlegają zwrotowi.</w:t>
      </w:r>
    </w:p>
    <w:p w:rsidR="002B0713" w:rsidRPr="002B0713" w:rsidRDefault="002B0713" w:rsidP="00EE2F82">
      <w:pPr>
        <w:numPr>
          <w:ilvl w:val="0"/>
          <w:numId w:val="21"/>
        </w:numPr>
        <w:suppressAutoHyphens w:val="0"/>
        <w:spacing w:after="0" w:line="259" w:lineRule="auto"/>
        <w:ind w:left="284" w:hanging="284"/>
        <w:jc w:val="both"/>
        <w:textAlignment w:val="baseline"/>
        <w:rPr>
          <w:rFonts w:ascii="Arial" w:eastAsia="Times New Roman" w:hAnsi="Arial" w:cs="Arial"/>
          <w:kern w:val="2"/>
          <w:lang w:eastAsia="pl-PL" w:bidi="hi-IN"/>
        </w:rPr>
      </w:pPr>
      <w:r w:rsidRPr="002B0713">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2B0713" w:rsidRPr="002B0713" w:rsidRDefault="002B0713" w:rsidP="002B0713">
      <w:pPr>
        <w:spacing w:after="0"/>
        <w:jc w:val="both"/>
        <w:rPr>
          <w:rFonts w:ascii="Arial" w:eastAsia="Times New Roman" w:hAnsi="Arial" w:cs="Arial"/>
          <w:lang w:eastAsia="pl-PL"/>
        </w:rPr>
      </w:pPr>
    </w:p>
    <w:p w:rsidR="002B0713" w:rsidRPr="002B0713" w:rsidRDefault="002B0713" w:rsidP="002B0713">
      <w:pPr>
        <w:spacing w:after="0"/>
        <w:jc w:val="both"/>
        <w:textAlignment w:val="baseline"/>
        <w:rPr>
          <w:rFonts w:ascii="Arial" w:eastAsia="Times New Roman" w:hAnsi="Arial" w:cs="Arial"/>
          <w:b/>
          <w:bCs/>
          <w:kern w:val="2"/>
          <w:lang w:eastAsia="pl-PL" w:bidi="hi-IN"/>
        </w:rPr>
      </w:pPr>
      <w:r w:rsidRPr="002B0713">
        <w:rPr>
          <w:rFonts w:ascii="Arial" w:eastAsia="Times New Roman" w:hAnsi="Arial" w:cs="Arial"/>
          <w:b/>
          <w:bCs/>
          <w:kern w:val="2"/>
          <w:lang w:eastAsia="pl-PL" w:bidi="hi-IN"/>
        </w:rPr>
        <w:t xml:space="preserve">                                                                      § 9.</w:t>
      </w:r>
    </w:p>
    <w:p w:rsidR="002B0713" w:rsidRPr="002B0713" w:rsidRDefault="002B0713" w:rsidP="002B0713">
      <w:pPr>
        <w:keepNext/>
        <w:keepLines/>
        <w:spacing w:after="0"/>
        <w:contextualSpacing/>
        <w:jc w:val="center"/>
        <w:outlineLvl w:val="0"/>
        <w:rPr>
          <w:rFonts w:ascii="Arial" w:eastAsia="Times New Roman" w:hAnsi="Arial" w:cs="Arial"/>
          <w:b/>
        </w:rPr>
      </w:pPr>
      <w:r w:rsidRPr="002B0713">
        <w:rPr>
          <w:rFonts w:ascii="Arial" w:eastAsia="Times New Roman" w:hAnsi="Arial" w:cs="Arial"/>
          <w:b/>
        </w:rPr>
        <w:t>Odstąpienie od Umowy</w:t>
      </w:r>
    </w:p>
    <w:p w:rsidR="002B0713" w:rsidRPr="002B0713" w:rsidRDefault="002B0713" w:rsidP="002B0713">
      <w:pPr>
        <w:spacing w:after="0"/>
        <w:ind w:left="426" w:hanging="426"/>
        <w:jc w:val="both"/>
        <w:rPr>
          <w:rFonts w:ascii="Arial" w:eastAsia="Times New Roman" w:hAnsi="Arial" w:cs="Arial"/>
          <w:color w:val="000000"/>
          <w:lang w:eastAsia="pl-PL"/>
        </w:rPr>
      </w:pPr>
      <w:r w:rsidRPr="002B0713">
        <w:rPr>
          <w:rFonts w:ascii="Arial" w:eastAsia="Times New Roman" w:hAnsi="Arial" w:cs="Arial"/>
          <w:color w:val="000000"/>
          <w:lang w:eastAsia="pl-PL"/>
        </w:rPr>
        <w:t>1. Strony postanawiają, że oprócz przypadków określonych w kodeksie cywilnym, Zamawiającemu przysługuje prawo odstąpienia od Umowy w całości albo w części                                       w następujących przypadkach:</w:t>
      </w:r>
    </w:p>
    <w:p w:rsidR="002B0713" w:rsidRPr="002B0713" w:rsidRDefault="002B0713" w:rsidP="009B2AF0">
      <w:pPr>
        <w:numPr>
          <w:ilvl w:val="0"/>
          <w:numId w:val="46"/>
        </w:numPr>
        <w:suppressAutoHyphens w:val="0"/>
        <w:spacing w:after="0" w:line="259" w:lineRule="auto"/>
        <w:contextualSpacing/>
        <w:jc w:val="both"/>
        <w:rPr>
          <w:rFonts w:ascii="Arial" w:eastAsia="Calibri" w:hAnsi="Arial" w:cs="Arial"/>
        </w:rPr>
      </w:pPr>
      <w:r w:rsidRPr="002B0713">
        <w:rPr>
          <w:rFonts w:ascii="Arial" w:eastAsia="Calibri" w:hAnsi="Arial" w:cs="Arial"/>
        </w:rPr>
        <w:t>trzykrotnego przekroczenia terminów dostaw przez Wykonawcę lub trzykrotnego braku realizacji dostaw;</w:t>
      </w:r>
    </w:p>
    <w:p w:rsidR="002B0713" w:rsidRPr="002B0713" w:rsidRDefault="002B0713" w:rsidP="009B2AF0">
      <w:pPr>
        <w:numPr>
          <w:ilvl w:val="0"/>
          <w:numId w:val="46"/>
        </w:numPr>
        <w:suppressAutoHyphens w:val="0"/>
        <w:spacing w:after="0" w:line="259" w:lineRule="auto"/>
        <w:contextualSpacing/>
        <w:jc w:val="both"/>
        <w:rPr>
          <w:rFonts w:ascii="Arial" w:eastAsia="Calibri" w:hAnsi="Arial" w:cs="Arial"/>
        </w:rPr>
      </w:pPr>
      <w:r w:rsidRPr="002B0713">
        <w:rPr>
          <w:rFonts w:ascii="Arial" w:eastAsia="Calibri" w:hAnsi="Arial" w:cs="Arial"/>
        </w:rPr>
        <w:t>dwukrotnego dostarczenia towaru niespełniającego wymagań jakościowych, potwierdzonego wynikami badań w toku kontroli prewencyjnej lub reklamacji;</w:t>
      </w:r>
    </w:p>
    <w:p w:rsidR="002B0713" w:rsidRPr="002B0713" w:rsidRDefault="002B0713" w:rsidP="009B2AF0">
      <w:pPr>
        <w:numPr>
          <w:ilvl w:val="0"/>
          <w:numId w:val="46"/>
        </w:numPr>
        <w:suppressAutoHyphens w:val="0"/>
        <w:spacing w:after="0" w:line="259" w:lineRule="auto"/>
        <w:contextualSpacing/>
        <w:jc w:val="both"/>
        <w:rPr>
          <w:rFonts w:ascii="Arial" w:eastAsia="Calibri" w:hAnsi="Arial" w:cs="Arial"/>
        </w:rPr>
      </w:pPr>
      <w:r w:rsidRPr="002B0713">
        <w:rPr>
          <w:rFonts w:ascii="Arial" w:eastAsia="Calibri" w:hAnsi="Arial" w:cs="Arial"/>
        </w:rPr>
        <w:t>nakazania Zamawiającemu przez Wojskową Inspekcję Weterynaryjną lub Wojskową Inspekcję Sanitarną zaprzestania dalszego zaopatrywania się u Wykonawcy określonego w § 8 ust. 3 rozporządzenia Mi</w:t>
      </w:r>
      <w:r w:rsidR="00FF3167">
        <w:rPr>
          <w:rFonts w:ascii="Arial" w:eastAsia="Calibri" w:hAnsi="Arial" w:cs="Arial"/>
        </w:rPr>
        <w:t xml:space="preserve">nistra Obrony Narodowej z dnia </w:t>
      </w:r>
      <w:r w:rsidRPr="002B0713">
        <w:rPr>
          <w:rFonts w:ascii="Arial" w:eastAsia="Calibri" w:hAnsi="Arial" w:cs="Arial"/>
        </w:rPr>
        <w:t>19 kwietnia 2004 r. w sprawie Wojskowej Inspekcji W</w:t>
      </w:r>
      <w:r w:rsidR="00FF3167">
        <w:rPr>
          <w:rFonts w:ascii="Arial" w:eastAsia="Calibri" w:hAnsi="Arial" w:cs="Arial"/>
        </w:rPr>
        <w:t xml:space="preserve">eterynaryjnej (Dz.U. z 2004 r. </w:t>
      </w:r>
      <w:r w:rsidRPr="002B0713">
        <w:rPr>
          <w:rFonts w:ascii="Arial" w:eastAsia="Calibri" w:hAnsi="Arial" w:cs="Arial"/>
        </w:rPr>
        <w:t>Nr 89, poz. 857 i Dz. U. z 2007 r. Nr 42, poz. 313);</w:t>
      </w:r>
    </w:p>
    <w:p w:rsidR="002B0713" w:rsidRPr="002B0713" w:rsidRDefault="002B0713" w:rsidP="009B2AF0">
      <w:pPr>
        <w:numPr>
          <w:ilvl w:val="0"/>
          <w:numId w:val="46"/>
        </w:numPr>
        <w:suppressAutoHyphens w:val="0"/>
        <w:spacing w:after="0" w:line="259" w:lineRule="auto"/>
        <w:jc w:val="both"/>
        <w:rPr>
          <w:rFonts w:ascii="Arial" w:eastAsia="Times New Roman" w:hAnsi="Arial" w:cs="Arial"/>
          <w:color w:val="000000"/>
          <w:lang w:eastAsia="pl-PL"/>
        </w:rPr>
      </w:pPr>
      <w:r w:rsidRPr="002B0713">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2B0713" w:rsidRPr="002B0713" w:rsidRDefault="002B0713" w:rsidP="009B2AF0">
      <w:pPr>
        <w:numPr>
          <w:ilvl w:val="0"/>
          <w:numId w:val="46"/>
        </w:numPr>
        <w:tabs>
          <w:tab w:val="num" w:pos="900"/>
        </w:tabs>
        <w:suppressAutoHyphens w:val="0"/>
        <w:spacing w:after="0" w:line="259" w:lineRule="auto"/>
        <w:jc w:val="both"/>
        <w:rPr>
          <w:rFonts w:ascii="Arial" w:eastAsia="Times New Roman" w:hAnsi="Arial" w:cs="Arial"/>
          <w:color w:val="000000"/>
          <w:lang w:eastAsia="pl-PL"/>
        </w:rPr>
      </w:pPr>
      <w:r w:rsidRPr="002B0713">
        <w:rPr>
          <w:rFonts w:ascii="Arial" w:eastAsia="Times New Roman" w:hAnsi="Arial" w:cs="Arial"/>
          <w:color w:val="000000"/>
          <w:lang w:eastAsia="pl-PL"/>
        </w:rPr>
        <w:lastRenderedPageBreak/>
        <w:t>Wykonawca bez uzasadnionych przyczyn nie rozpoczął realizacji dostaw w cią</w:t>
      </w:r>
      <w:r w:rsidR="00FF3167">
        <w:rPr>
          <w:rFonts w:ascii="Arial" w:eastAsia="Times New Roman" w:hAnsi="Arial" w:cs="Arial"/>
          <w:color w:val="000000"/>
          <w:lang w:eastAsia="pl-PL"/>
        </w:rPr>
        <w:t xml:space="preserve">gu </w:t>
      </w:r>
      <w:r w:rsidRPr="002B0713">
        <w:rPr>
          <w:rFonts w:ascii="Arial" w:eastAsia="Times New Roman" w:hAnsi="Arial" w:cs="Arial"/>
          <w:color w:val="000000"/>
          <w:lang w:eastAsia="pl-PL"/>
        </w:rPr>
        <w:t>7 dni kalendarzowych od dnia zawarcia Umowy i nie rozpoczyna ich pomimo wezwania Zamawiającego;</w:t>
      </w:r>
    </w:p>
    <w:p w:rsidR="002B0713" w:rsidRPr="002B0713" w:rsidRDefault="002B0713" w:rsidP="009B2AF0">
      <w:pPr>
        <w:numPr>
          <w:ilvl w:val="0"/>
          <w:numId w:val="46"/>
        </w:numPr>
        <w:suppressAutoHyphens w:val="0"/>
        <w:spacing w:after="0" w:line="259" w:lineRule="auto"/>
        <w:jc w:val="both"/>
        <w:rPr>
          <w:rFonts w:ascii="Arial" w:eastAsia="Times New Roman" w:hAnsi="Arial" w:cs="Arial"/>
          <w:color w:val="000000"/>
          <w:lang w:eastAsia="pl-PL"/>
        </w:rPr>
      </w:pPr>
      <w:r w:rsidRPr="002B0713">
        <w:rPr>
          <w:rFonts w:ascii="Arial" w:eastAsia="Times New Roman" w:hAnsi="Arial" w:cs="Arial"/>
          <w:color w:val="000000"/>
          <w:lang w:eastAsia="pl-PL"/>
        </w:rPr>
        <w:t>Wykonawca przerwał realizację dostaw i nie realizuje ich przez okres 3 dni kalendarzowych pomimo wezwania Zamawiającego;</w:t>
      </w:r>
    </w:p>
    <w:p w:rsidR="002B0713" w:rsidRPr="002B0713" w:rsidRDefault="002B0713" w:rsidP="009B2AF0">
      <w:pPr>
        <w:numPr>
          <w:ilvl w:val="0"/>
          <w:numId w:val="46"/>
        </w:numPr>
        <w:suppressAutoHyphens w:val="0"/>
        <w:spacing w:after="0" w:line="259" w:lineRule="auto"/>
        <w:jc w:val="both"/>
        <w:rPr>
          <w:rFonts w:ascii="Arial" w:eastAsia="Times New Roman" w:hAnsi="Arial" w:cs="Arial"/>
          <w:color w:val="000000"/>
          <w:lang w:eastAsia="pl-PL"/>
        </w:rPr>
      </w:pPr>
      <w:r w:rsidRPr="002B0713">
        <w:rPr>
          <w:rFonts w:ascii="Arial" w:eastAsia="Times New Roman" w:hAnsi="Arial" w:cs="Arial"/>
          <w:color w:val="000000"/>
          <w:lang w:eastAsia="pl-PL"/>
        </w:rPr>
        <w:t>Wykonawca opóźnia się z wykonaniem dostaw pomimo wcześniejszego wezwania zamawiającego do jej realizacji o ponad 3 dni kalendarzowe;</w:t>
      </w:r>
    </w:p>
    <w:p w:rsidR="002B0713" w:rsidRPr="002B0713" w:rsidRDefault="002B0713" w:rsidP="009B2AF0">
      <w:pPr>
        <w:numPr>
          <w:ilvl w:val="0"/>
          <w:numId w:val="46"/>
        </w:numPr>
        <w:tabs>
          <w:tab w:val="num" w:pos="900"/>
        </w:tabs>
        <w:suppressAutoHyphens w:val="0"/>
        <w:spacing w:after="0" w:line="259" w:lineRule="auto"/>
        <w:contextualSpacing/>
        <w:jc w:val="both"/>
        <w:rPr>
          <w:rFonts w:ascii="Arial" w:eastAsia="Calibri" w:hAnsi="Arial" w:cs="Arial"/>
          <w:lang w:eastAsia="pl-PL"/>
        </w:rPr>
      </w:pPr>
      <w:r w:rsidRPr="002B0713">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2B0713" w:rsidRPr="002B0713" w:rsidRDefault="002B0713" w:rsidP="009B2AF0">
      <w:pPr>
        <w:numPr>
          <w:ilvl w:val="0"/>
          <w:numId w:val="46"/>
        </w:numPr>
        <w:suppressAutoHyphens w:val="0"/>
        <w:spacing w:after="0" w:line="259" w:lineRule="auto"/>
        <w:jc w:val="both"/>
        <w:rPr>
          <w:rFonts w:ascii="Arial" w:eastAsia="Calibri" w:hAnsi="Arial" w:cs="Arial"/>
          <w:color w:val="000000"/>
        </w:rPr>
      </w:pPr>
      <w:r w:rsidRPr="002B0713">
        <w:rPr>
          <w:rFonts w:ascii="Arial" w:eastAsia="Calibri" w:hAnsi="Arial" w:cs="Arial"/>
          <w:color w:val="000000"/>
        </w:rPr>
        <w:t>W przypadku utraty przez Wykonawcę uprawnień niezbędnych do wykonywania przedmiotu Umowy;</w:t>
      </w:r>
    </w:p>
    <w:p w:rsidR="002B0713" w:rsidRPr="002B0713" w:rsidRDefault="002B0713" w:rsidP="009B2AF0">
      <w:pPr>
        <w:numPr>
          <w:ilvl w:val="0"/>
          <w:numId w:val="46"/>
        </w:numPr>
        <w:tabs>
          <w:tab w:val="num" w:pos="900"/>
        </w:tabs>
        <w:suppressAutoHyphens w:val="0"/>
        <w:spacing w:after="0" w:line="259" w:lineRule="auto"/>
        <w:jc w:val="both"/>
        <w:rPr>
          <w:rFonts w:ascii="Arial" w:eastAsia="Times New Roman" w:hAnsi="Arial" w:cs="Arial"/>
          <w:color w:val="000000"/>
          <w:lang w:eastAsia="pl-PL"/>
        </w:rPr>
      </w:pPr>
      <w:r w:rsidRPr="002B0713">
        <w:rPr>
          <w:rFonts w:ascii="Arial" w:eastAsia="Calibri" w:hAnsi="Arial" w:cs="Arial"/>
        </w:rPr>
        <w:t>Po bezskutecznym upływie dodatkowego terminu wyznaczonego Wykonawcy na usunięcia wad lub zmiany sposobu wykonania przedmiotu Umowy.</w:t>
      </w:r>
    </w:p>
    <w:p w:rsidR="002B0713" w:rsidRPr="002B0713" w:rsidRDefault="002B0713" w:rsidP="00EE2F82">
      <w:pPr>
        <w:numPr>
          <w:ilvl w:val="0"/>
          <w:numId w:val="20"/>
        </w:numPr>
        <w:suppressAutoHyphens w:val="0"/>
        <w:spacing w:after="0" w:line="259" w:lineRule="auto"/>
        <w:ind w:left="284" w:hanging="284"/>
        <w:contextualSpacing/>
        <w:jc w:val="both"/>
        <w:rPr>
          <w:rFonts w:ascii="Arial" w:eastAsia="Times New Roman" w:hAnsi="Arial" w:cs="Arial"/>
          <w:color w:val="000000"/>
          <w:lang w:eastAsia="pl-PL"/>
        </w:rPr>
      </w:pPr>
      <w:r w:rsidRPr="002B0713">
        <w:rPr>
          <w:rFonts w:ascii="Arial" w:eastAsia="Times New Roman" w:hAnsi="Arial" w:cs="Arial"/>
          <w:color w:val="000000"/>
          <w:lang w:eastAsia="pl-PL"/>
        </w:rPr>
        <w:t>Odstąpienie od Umowy z przyczyn określonych w ust. 1 powinno nastąpić w termi</w:t>
      </w:r>
      <w:r w:rsidR="00FF3167">
        <w:rPr>
          <w:rFonts w:ascii="Arial" w:eastAsia="Times New Roman" w:hAnsi="Arial" w:cs="Arial"/>
          <w:color w:val="000000"/>
          <w:lang w:eastAsia="pl-PL"/>
        </w:rPr>
        <w:t xml:space="preserve">nie </w:t>
      </w:r>
      <w:r w:rsidRPr="002B0713">
        <w:rPr>
          <w:rFonts w:ascii="Arial" w:eastAsia="Times New Roman" w:hAnsi="Arial" w:cs="Arial"/>
          <w:color w:val="000000"/>
          <w:lang w:eastAsia="pl-PL"/>
        </w:rPr>
        <w:t>7 dni kalendarzowych od powzięcia wiadomości o okolicznościach uzasadniających odstąpienie od Umowy.</w:t>
      </w:r>
    </w:p>
    <w:p w:rsidR="002B0713" w:rsidRPr="002B0713" w:rsidRDefault="002B0713" w:rsidP="00EE2F82">
      <w:pPr>
        <w:numPr>
          <w:ilvl w:val="0"/>
          <w:numId w:val="20"/>
        </w:numPr>
        <w:suppressAutoHyphens w:val="0"/>
        <w:spacing w:after="0" w:line="259" w:lineRule="auto"/>
        <w:ind w:left="284" w:hanging="284"/>
        <w:contextualSpacing/>
        <w:jc w:val="both"/>
        <w:rPr>
          <w:rFonts w:ascii="Arial" w:eastAsia="Times New Roman" w:hAnsi="Arial" w:cs="Arial"/>
          <w:color w:val="000000"/>
          <w:lang w:eastAsia="pl-PL"/>
        </w:rPr>
      </w:pPr>
      <w:r w:rsidRPr="002B0713">
        <w:rPr>
          <w:rFonts w:ascii="Arial" w:eastAsia="Times New Roman" w:hAnsi="Arial" w:cs="Arial"/>
          <w:color w:val="000000"/>
          <w:lang w:eastAsia="pl-PL"/>
        </w:rPr>
        <w:t>Odstąpienie od Umowy powinno nastąpić w formie pisemnej z podaniem uzasadnienia pod rygorem nieważności.</w:t>
      </w:r>
    </w:p>
    <w:p w:rsidR="002B0713" w:rsidRPr="002B0713" w:rsidRDefault="002B0713" w:rsidP="00EE2F82">
      <w:pPr>
        <w:numPr>
          <w:ilvl w:val="0"/>
          <w:numId w:val="20"/>
        </w:numPr>
        <w:suppressAutoHyphens w:val="0"/>
        <w:spacing w:after="0" w:line="259" w:lineRule="auto"/>
        <w:ind w:left="284" w:hanging="284"/>
        <w:jc w:val="both"/>
        <w:rPr>
          <w:rFonts w:ascii="Arial" w:eastAsia="Times New Roman" w:hAnsi="Arial" w:cs="Arial"/>
          <w:color w:val="000000"/>
          <w:lang w:eastAsia="pl-PL"/>
        </w:rPr>
      </w:pPr>
      <w:r w:rsidRPr="002B0713">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2B0713">
        <w:rPr>
          <w:rFonts w:ascii="Arial" w:eastAsia="Times New Roman" w:hAnsi="Arial" w:cs="Arial"/>
          <w:color w:val="000000"/>
          <w:lang w:eastAsia="pl-PL"/>
        </w:rPr>
        <w:br/>
        <w:t>na przyszłość, przy zachowaniu w pełni przez Zamawiającego wszystkich uprawnień, które Zamawiający nabył przed datą złożenia ośw</w:t>
      </w:r>
      <w:r w:rsidR="00FF3167">
        <w:rPr>
          <w:rFonts w:ascii="Arial" w:eastAsia="Times New Roman" w:hAnsi="Arial" w:cs="Arial"/>
          <w:color w:val="000000"/>
          <w:lang w:eastAsia="pl-PL"/>
        </w:rPr>
        <w:t xml:space="preserve">iadczenia o odstąpieniu, w tym </w:t>
      </w:r>
      <w:r w:rsidRPr="002B0713">
        <w:rPr>
          <w:rFonts w:ascii="Arial" w:eastAsia="Times New Roman" w:hAnsi="Arial" w:cs="Arial"/>
          <w:color w:val="000000"/>
          <w:lang w:eastAsia="pl-PL"/>
        </w:rPr>
        <w:t>w szczególności uprawnień z rękojmi, gwarancji, kar umownych i odszkodowania.</w:t>
      </w:r>
    </w:p>
    <w:p w:rsidR="002B0713" w:rsidRPr="002B0713" w:rsidRDefault="002B0713" w:rsidP="00EE2F82">
      <w:pPr>
        <w:numPr>
          <w:ilvl w:val="0"/>
          <w:numId w:val="20"/>
        </w:numPr>
        <w:suppressAutoHyphens w:val="0"/>
        <w:spacing w:after="0" w:line="259" w:lineRule="auto"/>
        <w:ind w:left="284" w:hanging="284"/>
        <w:contextualSpacing/>
        <w:jc w:val="both"/>
        <w:rPr>
          <w:rFonts w:ascii="Arial" w:eastAsia="Calibri" w:hAnsi="Arial" w:cs="Arial"/>
        </w:rPr>
      </w:pPr>
      <w:r w:rsidRPr="002B0713">
        <w:rPr>
          <w:rFonts w:ascii="Arial" w:eastAsia="Calibri" w:hAnsi="Arial" w:cs="Arial"/>
        </w:rPr>
        <w:t>W przypadkach, o których mowa powyżej, Wykonawca może żądać jedynie wynagrodzenia należnego  z tytułu wykonanej części umowy.</w:t>
      </w:r>
    </w:p>
    <w:p w:rsidR="002B0713" w:rsidRPr="002B0713" w:rsidRDefault="002B0713" w:rsidP="00EE2F82">
      <w:pPr>
        <w:numPr>
          <w:ilvl w:val="0"/>
          <w:numId w:val="20"/>
        </w:numPr>
        <w:suppressAutoHyphens w:val="0"/>
        <w:spacing w:after="0" w:line="259" w:lineRule="auto"/>
        <w:ind w:left="284" w:hanging="284"/>
        <w:contextualSpacing/>
        <w:jc w:val="both"/>
        <w:rPr>
          <w:rFonts w:ascii="Arial" w:eastAsia="Calibri" w:hAnsi="Arial" w:cs="Arial"/>
        </w:rPr>
      </w:pPr>
      <w:r w:rsidRPr="002B0713">
        <w:rPr>
          <w:rFonts w:ascii="Arial" w:eastAsia="Times New Roman" w:hAnsi="Arial" w:cs="Arial"/>
          <w:lang w:eastAsia="pl-PL" w:bidi="he-IL"/>
        </w:rPr>
        <w:t>Każda ze Stron ma możliwość odstąpienia od Umowy w całości lub w części.</w:t>
      </w:r>
    </w:p>
    <w:p w:rsidR="002B0713" w:rsidRPr="002B0713" w:rsidRDefault="002B0713" w:rsidP="002B0713">
      <w:pPr>
        <w:spacing w:after="0"/>
        <w:contextualSpacing/>
        <w:jc w:val="both"/>
        <w:rPr>
          <w:rFonts w:ascii="Arial" w:eastAsia="Calibri" w:hAnsi="Arial" w:cs="Arial"/>
        </w:rPr>
      </w:pPr>
    </w:p>
    <w:p w:rsidR="002B0713" w:rsidRPr="002B0713" w:rsidRDefault="002B0713" w:rsidP="002B0713">
      <w:pPr>
        <w:spacing w:after="0" w:line="240" w:lineRule="auto"/>
        <w:rPr>
          <w:rFonts w:ascii="Arial" w:eastAsia="Calibri" w:hAnsi="Arial" w:cs="Arial"/>
          <w:b/>
          <w:bCs/>
        </w:rPr>
      </w:pPr>
      <w:r w:rsidRPr="002B0713">
        <w:rPr>
          <w:rFonts w:ascii="Arial" w:eastAsia="Calibri" w:hAnsi="Arial" w:cs="Arial"/>
          <w:b/>
          <w:bCs/>
        </w:rPr>
        <w:t xml:space="preserve">                                                                       § 10.</w:t>
      </w:r>
    </w:p>
    <w:p w:rsidR="002B0713" w:rsidRPr="002B0713" w:rsidRDefault="002B0713" w:rsidP="002B0713">
      <w:pPr>
        <w:spacing w:after="0" w:line="240" w:lineRule="auto"/>
        <w:jc w:val="center"/>
        <w:rPr>
          <w:rFonts w:ascii="Arial" w:eastAsia="Calibri" w:hAnsi="Arial" w:cs="Arial"/>
          <w:b/>
          <w:bCs/>
        </w:rPr>
      </w:pPr>
      <w:r w:rsidRPr="002B0713">
        <w:rPr>
          <w:rFonts w:ascii="Arial" w:eastAsia="Calibri" w:hAnsi="Arial" w:cs="Arial"/>
          <w:b/>
          <w:bCs/>
        </w:rPr>
        <w:t xml:space="preserve">  Zmiana Umowy</w:t>
      </w:r>
    </w:p>
    <w:p w:rsidR="002B0713" w:rsidRPr="002B0713" w:rsidRDefault="002B0713" w:rsidP="002B0713">
      <w:pPr>
        <w:spacing w:after="0"/>
        <w:ind w:left="426" w:hanging="426"/>
        <w:contextualSpacing/>
        <w:jc w:val="both"/>
        <w:rPr>
          <w:rFonts w:ascii="Arial" w:eastAsia="Times New Roman" w:hAnsi="Arial" w:cs="Arial"/>
          <w:lang w:eastAsia="pl-PL"/>
        </w:rPr>
      </w:pPr>
      <w:r w:rsidRPr="002B0713">
        <w:rPr>
          <w:rFonts w:ascii="Arial" w:eastAsia="Times New Roman" w:hAnsi="Arial" w:cs="Arial"/>
          <w:lang w:eastAsia="pl-PL"/>
        </w:rPr>
        <w:t>1.</w:t>
      </w:r>
      <w:r w:rsidRPr="002B0713">
        <w:rPr>
          <w:rFonts w:ascii="Arial" w:eastAsia="Times New Roman" w:hAnsi="Arial" w:cs="Arial"/>
          <w:color w:val="FFFFFF"/>
          <w:lang w:eastAsia="pl-PL"/>
        </w:rPr>
        <w:t>77</w:t>
      </w:r>
      <w:r w:rsidRPr="002B0713">
        <w:rPr>
          <w:rFonts w:ascii="Arial" w:eastAsia="Times New Roman" w:hAnsi="Arial" w:cs="Arial"/>
          <w:lang w:eastAsia="pl-PL"/>
        </w:rPr>
        <w:t>Wszelkie zmiany treści zawartej Umowy w mogą być dokonane jedynie zgodnie                                   z niniejszą Umową za zgodą obu stron wyrażoną w aneksie do Umowy, sporządzonym  w formie pisemnej pod rygorem nieważności.</w:t>
      </w:r>
    </w:p>
    <w:p w:rsidR="002B0713" w:rsidRPr="002B0713" w:rsidRDefault="002B0713" w:rsidP="002B0713">
      <w:pPr>
        <w:suppressAutoHyphens w:val="0"/>
        <w:spacing w:after="0"/>
        <w:ind w:left="426" w:hanging="426"/>
        <w:contextualSpacing/>
        <w:jc w:val="both"/>
        <w:rPr>
          <w:rFonts w:ascii="Arial" w:eastAsia="Calibri" w:hAnsi="Arial" w:cs="Arial"/>
          <w:color w:val="000000"/>
        </w:rPr>
      </w:pPr>
      <w:r w:rsidRPr="002B0713">
        <w:rPr>
          <w:rFonts w:ascii="Arial" w:eastAsia="Calibri" w:hAnsi="Arial" w:cs="Arial"/>
          <w:color w:val="000000"/>
        </w:rPr>
        <w:t>2.</w:t>
      </w:r>
      <w:r w:rsidRPr="002B0713">
        <w:rPr>
          <w:rFonts w:ascii="Arial" w:eastAsia="Calibri" w:hAnsi="Arial" w:cs="Arial"/>
          <w:color w:val="FFFFFF"/>
        </w:rPr>
        <w:t>iig</w:t>
      </w:r>
      <w:r w:rsidRPr="002B0713">
        <w:rPr>
          <w:rFonts w:ascii="Arial" w:eastAsia="Calibri" w:hAnsi="Arial" w:cs="Arial"/>
          <w:color w:val="000000"/>
        </w:rPr>
        <w:t>Strony przewidują możliwość zmiany postanowień zawartej Umowy w szczególności    w następujących przypadkach i warunkach:</w:t>
      </w:r>
    </w:p>
    <w:p w:rsidR="002B0713" w:rsidRPr="002B0713" w:rsidRDefault="002B0713" w:rsidP="00EE2F82">
      <w:pPr>
        <w:numPr>
          <w:ilvl w:val="0"/>
          <w:numId w:val="23"/>
        </w:numPr>
        <w:suppressAutoHyphens w:val="0"/>
        <w:spacing w:after="0" w:line="259" w:lineRule="auto"/>
        <w:contextualSpacing/>
        <w:jc w:val="both"/>
        <w:rPr>
          <w:rFonts w:ascii="Arial" w:eastAsia="Calibri" w:hAnsi="Arial" w:cs="Arial"/>
          <w:b/>
        </w:rPr>
      </w:pPr>
      <w:r w:rsidRPr="002B0713">
        <w:rPr>
          <w:rFonts w:ascii="Arial" w:eastAsia="Calibri" w:hAnsi="Arial" w:cs="Arial"/>
          <w:b/>
        </w:rPr>
        <w:t xml:space="preserve">zmniejszenie zakresu </w:t>
      </w:r>
      <w:r w:rsidRPr="002B0713">
        <w:rPr>
          <w:rFonts w:ascii="Arial" w:eastAsia="Calibri" w:hAnsi="Arial" w:cs="Arial"/>
        </w:rPr>
        <w:t>przedmiotu Umowy:</w:t>
      </w:r>
    </w:p>
    <w:p w:rsidR="002B0713" w:rsidRPr="002B0713" w:rsidRDefault="002B0713" w:rsidP="002B0713">
      <w:pPr>
        <w:suppressAutoHyphens w:val="0"/>
        <w:spacing w:after="0"/>
        <w:ind w:left="720"/>
        <w:contextualSpacing/>
        <w:rPr>
          <w:rFonts w:ascii="Arial" w:eastAsia="Calibri" w:hAnsi="Arial" w:cs="Arial"/>
        </w:rPr>
      </w:pPr>
      <w:r w:rsidRPr="002B0713">
        <w:rPr>
          <w:rFonts w:ascii="Arial" w:eastAsia="Calibri" w:hAnsi="Arial" w:cs="Arial"/>
        </w:rPr>
        <w:t xml:space="preserve">- gdy jego wykonanie w pierwotnym zakresie nie leży w interesie publicznym, </w:t>
      </w:r>
    </w:p>
    <w:p w:rsidR="002B0713" w:rsidRPr="002B0713" w:rsidRDefault="002B0713" w:rsidP="002B0713">
      <w:pPr>
        <w:suppressAutoHyphens w:val="0"/>
        <w:spacing w:after="0"/>
        <w:ind w:left="851" w:hanging="131"/>
        <w:contextualSpacing/>
        <w:rPr>
          <w:rFonts w:ascii="Arial" w:eastAsia="Calibri" w:hAnsi="Arial" w:cs="Arial"/>
          <w:lang w:eastAsia="pl-PL"/>
        </w:rPr>
      </w:pPr>
      <w:r w:rsidRPr="002B0713">
        <w:rPr>
          <w:rFonts w:ascii="Arial" w:eastAsia="Calibri" w:hAnsi="Arial" w:cs="Arial"/>
        </w:rPr>
        <w:t>- w</w:t>
      </w:r>
      <w:r w:rsidRPr="002B0713">
        <w:rPr>
          <w:rFonts w:ascii="Arial" w:eastAsia="Calibri" w:hAnsi="Arial" w:cs="Arial"/>
          <w:lang w:eastAsia="pl-PL"/>
        </w:rPr>
        <w:t xml:space="preserve"> przypadku ograniczenia lub braku środków finansowych na realizację przedmiotu Umowy w roku 2022, skutkujących wstrzymaniem lub zaniechaniem dostaw.</w:t>
      </w:r>
    </w:p>
    <w:p w:rsidR="002B0713" w:rsidRPr="002B0713" w:rsidRDefault="002B0713" w:rsidP="00EE2F82">
      <w:pPr>
        <w:numPr>
          <w:ilvl w:val="0"/>
          <w:numId w:val="23"/>
        </w:numPr>
        <w:suppressAutoHyphens w:val="0"/>
        <w:spacing w:after="0" w:line="259" w:lineRule="auto"/>
        <w:contextualSpacing/>
        <w:jc w:val="both"/>
        <w:rPr>
          <w:rFonts w:ascii="Arial" w:eastAsia="Calibri" w:hAnsi="Arial" w:cs="Arial"/>
          <w:b/>
        </w:rPr>
      </w:pPr>
      <w:r w:rsidRPr="002B0713">
        <w:rPr>
          <w:rFonts w:ascii="Arial" w:eastAsia="Calibri" w:hAnsi="Arial" w:cs="Arial"/>
          <w:lang w:eastAsia="pl-PL"/>
        </w:rPr>
        <w:t>zmiana terminu realizacji przedmiotu Umowy, w przypadku:</w:t>
      </w:r>
    </w:p>
    <w:p w:rsidR="002B0713" w:rsidRPr="002B0713" w:rsidRDefault="002B0713" w:rsidP="00EE2F82">
      <w:pPr>
        <w:numPr>
          <w:ilvl w:val="0"/>
          <w:numId w:val="24"/>
        </w:numPr>
        <w:suppressAutoHyphens w:val="0"/>
        <w:spacing w:after="0" w:line="259" w:lineRule="auto"/>
        <w:contextualSpacing/>
        <w:jc w:val="both"/>
        <w:rPr>
          <w:rFonts w:ascii="Arial" w:eastAsia="Calibri" w:hAnsi="Arial" w:cs="Arial"/>
          <w:b/>
        </w:rPr>
      </w:pPr>
      <w:r w:rsidRPr="002B0713">
        <w:rPr>
          <w:rFonts w:ascii="Arial" w:eastAsia="Calibri" w:hAnsi="Arial" w:cs="Arial"/>
        </w:rPr>
        <w:t>gdy zachowanie pierwotnie określonego terminu nie leży w interesie publicznym</w:t>
      </w:r>
      <w:r w:rsidRPr="002B0713">
        <w:rPr>
          <w:rFonts w:ascii="Arial" w:eastAsia="Calibri" w:hAnsi="Arial" w:cs="Arial"/>
          <w:b/>
        </w:rPr>
        <w:t>,</w:t>
      </w:r>
    </w:p>
    <w:p w:rsidR="002B0713" w:rsidRPr="002B0713" w:rsidRDefault="002B0713" w:rsidP="00EE2F82">
      <w:pPr>
        <w:numPr>
          <w:ilvl w:val="0"/>
          <w:numId w:val="24"/>
        </w:numPr>
        <w:suppressAutoHyphens w:val="0"/>
        <w:spacing w:after="0" w:line="259" w:lineRule="auto"/>
        <w:contextualSpacing/>
        <w:jc w:val="both"/>
        <w:rPr>
          <w:rFonts w:ascii="Arial" w:eastAsia="Calibri" w:hAnsi="Arial" w:cs="Arial"/>
          <w:b/>
        </w:rPr>
      </w:pPr>
      <w:r w:rsidRPr="002B0713">
        <w:rPr>
          <w:rFonts w:ascii="Arial" w:eastAsia="Calibri" w:hAnsi="Arial" w:cs="Arial"/>
        </w:rPr>
        <w:t>działania siły wyższej, uniemożliwiającej wykonanie dostaw w określonym pierwotnie terminie,</w:t>
      </w:r>
    </w:p>
    <w:p w:rsidR="002B0713" w:rsidRPr="002B0713" w:rsidRDefault="002B0713" w:rsidP="00EE2F82">
      <w:pPr>
        <w:numPr>
          <w:ilvl w:val="0"/>
          <w:numId w:val="24"/>
        </w:numPr>
        <w:suppressAutoHyphens w:val="0"/>
        <w:spacing w:after="0" w:line="259" w:lineRule="auto"/>
        <w:contextualSpacing/>
        <w:jc w:val="both"/>
        <w:rPr>
          <w:rFonts w:ascii="Arial" w:eastAsia="Calibri" w:hAnsi="Arial" w:cs="Arial"/>
          <w:b/>
        </w:rPr>
      </w:pPr>
      <w:r w:rsidRPr="002B0713">
        <w:rPr>
          <w:rFonts w:ascii="Arial" w:eastAsia="Calibri" w:hAnsi="Arial" w:cs="Arial"/>
        </w:rPr>
        <w:t xml:space="preserve">konieczności zmniejszenia zakresu przedmiotu Umowy, gdy jego wykonanie  </w:t>
      </w:r>
      <w:r w:rsidR="00FF3167">
        <w:rPr>
          <w:rFonts w:ascii="Arial" w:eastAsia="Calibri" w:hAnsi="Arial" w:cs="Arial"/>
        </w:rPr>
        <w:t>w</w:t>
      </w:r>
      <w:r w:rsidRPr="002B0713">
        <w:rPr>
          <w:rFonts w:ascii="Arial" w:eastAsia="Calibri" w:hAnsi="Arial" w:cs="Arial"/>
        </w:rPr>
        <w:t xml:space="preserve"> pierwotnym zakresie nie leży w interesie publicznym, w</w:t>
      </w:r>
      <w:r w:rsidRPr="002B0713">
        <w:rPr>
          <w:rFonts w:ascii="Arial" w:eastAsia="Calibri" w:hAnsi="Arial" w:cs="Arial"/>
          <w:lang w:eastAsia="pl-PL"/>
        </w:rPr>
        <w:t xml:space="preserve"> przypadku ograniczenia lub braku środków finansowych na realizację przedmiotu Umowy, skutkujących wstrzymaniem lub zaniechaniem dostaw,</w:t>
      </w:r>
    </w:p>
    <w:p w:rsidR="002B0713" w:rsidRPr="002B0713" w:rsidRDefault="002B0713" w:rsidP="00EE2F82">
      <w:pPr>
        <w:numPr>
          <w:ilvl w:val="0"/>
          <w:numId w:val="24"/>
        </w:numPr>
        <w:suppressAutoHyphens w:val="0"/>
        <w:spacing w:after="0" w:line="259" w:lineRule="auto"/>
        <w:contextualSpacing/>
        <w:jc w:val="both"/>
        <w:rPr>
          <w:rFonts w:ascii="Arial" w:eastAsia="Calibri" w:hAnsi="Arial" w:cs="Arial"/>
        </w:rPr>
      </w:pPr>
      <w:r w:rsidRPr="002B0713">
        <w:rPr>
          <w:rFonts w:ascii="Arial" w:eastAsia="Calibri" w:hAnsi="Arial" w:cs="Arial"/>
        </w:rPr>
        <w:lastRenderedPageBreak/>
        <w:t>zmiany powszechnie obowiązujących przepisów prawa w zakresie mającym wpływ na realizację przedmiotu Umowy lub świadczenia jednej lub obu stron;</w:t>
      </w:r>
    </w:p>
    <w:p w:rsidR="002B0713" w:rsidRPr="002B0713" w:rsidRDefault="002B0713" w:rsidP="00EE2F82">
      <w:pPr>
        <w:numPr>
          <w:ilvl w:val="0"/>
          <w:numId w:val="23"/>
        </w:numPr>
        <w:suppressAutoHyphens w:val="0"/>
        <w:spacing w:after="0" w:line="259" w:lineRule="auto"/>
        <w:contextualSpacing/>
        <w:jc w:val="both"/>
        <w:rPr>
          <w:rFonts w:ascii="Arial" w:eastAsia="Calibri" w:hAnsi="Arial" w:cs="Arial"/>
        </w:rPr>
      </w:pPr>
      <w:r w:rsidRPr="002B0713">
        <w:rPr>
          <w:rFonts w:ascii="Arial" w:eastAsia="Calibri" w:hAnsi="Arial" w:cs="Arial"/>
          <w:b/>
          <w:lang w:eastAsia="pl-PL"/>
        </w:rPr>
        <w:t xml:space="preserve">zmniejszenie wynagrodzenia </w:t>
      </w:r>
      <w:r w:rsidRPr="002B0713">
        <w:rPr>
          <w:rFonts w:ascii="Arial" w:eastAsia="Calibri" w:hAnsi="Arial" w:cs="Arial"/>
          <w:lang w:eastAsia="pl-PL"/>
        </w:rPr>
        <w:t xml:space="preserve">należnego </w:t>
      </w:r>
      <w:r w:rsidRPr="002B0713">
        <w:rPr>
          <w:rFonts w:ascii="Arial" w:eastAsia="Calibri" w:hAnsi="Arial" w:cs="Arial"/>
          <w:b/>
          <w:lang w:eastAsia="pl-PL"/>
        </w:rPr>
        <w:t xml:space="preserve">Wykonawcy </w:t>
      </w:r>
      <w:r w:rsidRPr="002B0713">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2B0713">
        <w:rPr>
          <w:rFonts w:ascii="Arial" w:eastAsia="Calibri" w:hAnsi="Arial" w:cs="Arial"/>
          <w:b/>
          <w:lang w:eastAsia="pl-PL"/>
        </w:rPr>
        <w:t>do kwoty …………… zł netto, ………………….. zł brutto.</w:t>
      </w:r>
    </w:p>
    <w:p w:rsidR="002B0713" w:rsidRPr="002B0713" w:rsidRDefault="002B0713" w:rsidP="002B0713">
      <w:pPr>
        <w:spacing w:after="0"/>
        <w:ind w:left="284" w:hanging="284"/>
        <w:contextualSpacing/>
        <w:jc w:val="both"/>
        <w:rPr>
          <w:rFonts w:ascii="Arial" w:eastAsia="Calibri" w:hAnsi="Arial" w:cs="Arial"/>
          <w:b/>
        </w:rPr>
      </w:pPr>
      <w:r w:rsidRPr="002B0713">
        <w:rPr>
          <w:rFonts w:ascii="Arial" w:eastAsia="Calibri" w:hAnsi="Arial" w:cs="Arial"/>
          <w:lang w:eastAsia="pl-PL"/>
        </w:rPr>
        <w:t>3.</w:t>
      </w:r>
      <w:r w:rsidRPr="002B0713">
        <w:rPr>
          <w:rFonts w:ascii="Arial" w:eastAsia="Calibri" w:hAnsi="Arial" w:cs="Arial"/>
          <w:b/>
          <w:lang w:eastAsia="pl-PL"/>
        </w:rPr>
        <w:t xml:space="preserve"> Zmiany Umowy przewidziane w ust. 2 dopuszczalne są na następujących warunkach:</w:t>
      </w:r>
    </w:p>
    <w:p w:rsidR="002B0713" w:rsidRPr="002B0713" w:rsidRDefault="002B0713" w:rsidP="002B0713">
      <w:pPr>
        <w:suppressAutoHyphens w:val="0"/>
        <w:spacing w:after="0"/>
        <w:ind w:left="720"/>
        <w:jc w:val="both"/>
        <w:rPr>
          <w:rFonts w:ascii="Arial" w:eastAsia="Calibri" w:hAnsi="Arial" w:cs="Arial"/>
        </w:rPr>
      </w:pPr>
      <w:r w:rsidRPr="002B0713">
        <w:rPr>
          <w:rFonts w:ascii="Arial" w:eastAsia="Calibri" w:hAnsi="Arial" w:cs="Arial"/>
          <w:b/>
        </w:rPr>
        <w:t>pkt 1)</w:t>
      </w:r>
      <w:r w:rsidRPr="002B0713">
        <w:rPr>
          <w:rFonts w:ascii="Arial" w:eastAsia="Calibri" w:hAnsi="Arial" w:cs="Arial"/>
        </w:rPr>
        <w:t xml:space="preserve"> – </w:t>
      </w:r>
      <w:r w:rsidRPr="002B0713">
        <w:rPr>
          <w:rFonts w:ascii="Arial" w:eastAsia="Calibri" w:hAnsi="Arial" w:cs="Arial"/>
          <w:b/>
        </w:rPr>
        <w:t xml:space="preserve">zmniejszenie zakresu </w:t>
      </w:r>
      <w:r w:rsidRPr="002B0713">
        <w:rPr>
          <w:rFonts w:ascii="Arial" w:eastAsia="Calibri" w:hAnsi="Arial" w:cs="Arial"/>
        </w:rPr>
        <w:t>przedmiotu Umowy w granicach uzasadnionego interesu publicznego, lub w</w:t>
      </w:r>
      <w:r w:rsidRPr="002B0713">
        <w:rPr>
          <w:rFonts w:ascii="Arial" w:eastAsia="Calibri" w:hAnsi="Arial" w:cs="Arial"/>
          <w:lang w:eastAsia="pl-PL"/>
        </w:rPr>
        <w:t xml:space="preserve"> przypadku ograniczenia lub braku środków finansowych na realizację przedmiotu Umowy w roku 2022, skutkujących wstrzymaniem lub zaniechaniem dostaw,</w:t>
      </w:r>
    </w:p>
    <w:p w:rsidR="002B0713" w:rsidRPr="002B0713" w:rsidRDefault="002B0713" w:rsidP="002B0713">
      <w:pPr>
        <w:suppressAutoHyphens w:val="0"/>
        <w:spacing w:after="0"/>
        <w:ind w:left="720"/>
        <w:jc w:val="both"/>
        <w:rPr>
          <w:rFonts w:ascii="Arial" w:eastAsia="Calibri" w:hAnsi="Arial" w:cs="Arial"/>
        </w:rPr>
      </w:pPr>
      <w:r w:rsidRPr="002B0713">
        <w:rPr>
          <w:rFonts w:ascii="Arial" w:eastAsia="Calibri" w:hAnsi="Arial" w:cs="Arial"/>
          <w:b/>
        </w:rPr>
        <w:t>pkt 2)</w:t>
      </w:r>
      <w:r w:rsidRPr="002B0713">
        <w:rPr>
          <w:rFonts w:ascii="Arial" w:eastAsia="Calibri" w:hAnsi="Arial" w:cs="Arial"/>
        </w:rPr>
        <w:t xml:space="preserve"> –  </w:t>
      </w:r>
      <w:r w:rsidRPr="002B0713">
        <w:rPr>
          <w:rFonts w:ascii="Arial" w:eastAsia="Calibri" w:hAnsi="Arial" w:cs="Arial"/>
          <w:b/>
        </w:rPr>
        <w:t xml:space="preserve">zmiana terminu realizacji </w:t>
      </w:r>
      <w:r w:rsidRPr="002B0713">
        <w:rPr>
          <w:rFonts w:ascii="Arial" w:eastAsia="Calibri" w:hAnsi="Arial" w:cs="Arial"/>
        </w:rPr>
        <w:t>przedmiotu Umowy:</w:t>
      </w:r>
    </w:p>
    <w:p w:rsidR="002B0713" w:rsidRPr="002B0713" w:rsidRDefault="002B0713" w:rsidP="002B0713">
      <w:pPr>
        <w:suppressAutoHyphens w:val="0"/>
        <w:spacing w:after="0"/>
        <w:ind w:left="720"/>
        <w:jc w:val="both"/>
        <w:rPr>
          <w:rFonts w:ascii="Arial" w:eastAsia="Calibri" w:hAnsi="Arial" w:cs="Arial"/>
        </w:rPr>
      </w:pPr>
      <w:r w:rsidRPr="002B0713">
        <w:rPr>
          <w:rFonts w:ascii="Arial" w:eastAsia="Calibri" w:hAnsi="Arial" w:cs="Arial"/>
        </w:rPr>
        <w:t xml:space="preserve"> a) – o okres umożliwiający osiągnięcie uzasadnionego interesu publicznego,       </w:t>
      </w:r>
    </w:p>
    <w:p w:rsidR="002B0713" w:rsidRPr="002B0713" w:rsidRDefault="002B0713" w:rsidP="002B0713">
      <w:pPr>
        <w:suppressAutoHyphens w:val="0"/>
        <w:spacing w:after="0"/>
        <w:ind w:left="720"/>
        <w:jc w:val="both"/>
        <w:rPr>
          <w:rFonts w:ascii="Arial" w:eastAsia="Calibri" w:hAnsi="Arial" w:cs="Arial"/>
        </w:rPr>
      </w:pPr>
      <w:r w:rsidRPr="002B0713">
        <w:rPr>
          <w:rFonts w:ascii="Arial" w:eastAsia="Calibri" w:hAnsi="Arial" w:cs="Arial"/>
        </w:rPr>
        <w:t xml:space="preserve"> b) – o okres działania siły wyższej oraz potrzebny do usunięcia skutków tego działania,</w:t>
      </w:r>
    </w:p>
    <w:p w:rsidR="002B0713" w:rsidRPr="002B0713" w:rsidRDefault="002B0713" w:rsidP="002B0713">
      <w:pPr>
        <w:suppressAutoHyphens w:val="0"/>
        <w:spacing w:after="0"/>
        <w:ind w:left="720"/>
        <w:jc w:val="both"/>
        <w:rPr>
          <w:rFonts w:ascii="Arial" w:eastAsia="Calibri" w:hAnsi="Arial" w:cs="Arial"/>
        </w:rPr>
      </w:pPr>
      <w:r w:rsidRPr="002B0713">
        <w:rPr>
          <w:rFonts w:ascii="Arial" w:eastAsia="Calibri" w:hAnsi="Arial" w:cs="Arial"/>
        </w:rPr>
        <w:t xml:space="preserve"> c) – o okres proporcjonalny do zmniejszonego zakresu, spowodowanego </w:t>
      </w:r>
      <w:r w:rsidRPr="002B0713">
        <w:rPr>
          <w:rFonts w:ascii="Arial" w:eastAsia="Calibri" w:hAnsi="Arial" w:cs="Arial"/>
          <w:lang w:eastAsia="pl-PL"/>
        </w:rPr>
        <w:t xml:space="preserve">ograniczeniem lub brakiem środków finansowych na realizację przedmiotu Umowy, </w:t>
      </w:r>
    </w:p>
    <w:p w:rsidR="002B0713" w:rsidRPr="002B0713" w:rsidRDefault="002B0713" w:rsidP="002B0713">
      <w:pPr>
        <w:suppressAutoHyphens w:val="0"/>
        <w:spacing w:after="0"/>
        <w:ind w:left="720"/>
        <w:jc w:val="both"/>
        <w:rPr>
          <w:rFonts w:ascii="Arial" w:eastAsia="Calibri" w:hAnsi="Arial" w:cs="Arial"/>
        </w:rPr>
      </w:pPr>
      <w:r w:rsidRPr="002B0713">
        <w:rPr>
          <w:rFonts w:ascii="Arial" w:eastAsia="Calibri" w:hAnsi="Arial" w:cs="Arial"/>
        </w:rPr>
        <w:t xml:space="preserve"> d) – o czas trwania niesprzyjających warunków atmosferycznych,</w:t>
      </w:r>
    </w:p>
    <w:p w:rsidR="002B0713" w:rsidRPr="002B0713" w:rsidRDefault="002B0713" w:rsidP="002B0713">
      <w:pPr>
        <w:suppressAutoHyphens w:val="0"/>
        <w:spacing w:after="0"/>
        <w:ind w:left="720"/>
        <w:jc w:val="both"/>
        <w:rPr>
          <w:rFonts w:ascii="Arial" w:eastAsia="Calibri" w:hAnsi="Arial" w:cs="Arial"/>
        </w:rPr>
      </w:pPr>
      <w:r w:rsidRPr="002B0713">
        <w:rPr>
          <w:rFonts w:ascii="Arial" w:eastAsia="Calibri" w:hAnsi="Arial" w:cs="Arial"/>
        </w:rPr>
        <w:t xml:space="preserve"> e) – o uzasadniony okres wynikający ze zmiany przepisów prawa.</w:t>
      </w:r>
    </w:p>
    <w:p w:rsidR="002B0713" w:rsidRPr="002B0713" w:rsidRDefault="002B0713" w:rsidP="002B0713">
      <w:pPr>
        <w:suppressAutoHyphens w:val="0"/>
        <w:spacing w:after="0"/>
        <w:ind w:left="720"/>
        <w:jc w:val="both"/>
        <w:rPr>
          <w:rFonts w:ascii="Arial" w:eastAsia="Calibri" w:hAnsi="Arial" w:cs="Arial"/>
        </w:rPr>
      </w:pPr>
      <w:r w:rsidRPr="002B0713">
        <w:rPr>
          <w:rFonts w:ascii="Arial" w:eastAsia="Calibri" w:hAnsi="Arial" w:cs="Arial"/>
          <w:b/>
        </w:rPr>
        <w:t>pkt 3)</w:t>
      </w:r>
      <w:r w:rsidRPr="002B0713">
        <w:rPr>
          <w:rFonts w:ascii="Arial" w:eastAsia="Calibri" w:hAnsi="Arial" w:cs="Arial"/>
        </w:rPr>
        <w:t xml:space="preserve"> – </w:t>
      </w:r>
      <w:r w:rsidRPr="002B0713">
        <w:rPr>
          <w:rFonts w:ascii="Arial" w:eastAsia="Calibri" w:hAnsi="Arial" w:cs="Arial"/>
          <w:b/>
        </w:rPr>
        <w:t xml:space="preserve">wynagrodzenie </w:t>
      </w:r>
      <w:r w:rsidRPr="002B0713">
        <w:rPr>
          <w:rFonts w:ascii="Arial" w:eastAsia="Calibri" w:hAnsi="Arial" w:cs="Arial"/>
        </w:rPr>
        <w:t xml:space="preserve">należne </w:t>
      </w:r>
      <w:r w:rsidRPr="002B0713">
        <w:rPr>
          <w:rFonts w:ascii="Arial" w:eastAsia="Calibri" w:hAnsi="Arial" w:cs="Arial"/>
          <w:b/>
        </w:rPr>
        <w:t xml:space="preserve">Wykonawcy </w:t>
      </w:r>
      <w:r w:rsidRPr="002B0713">
        <w:rPr>
          <w:rFonts w:ascii="Arial" w:eastAsia="Calibri" w:hAnsi="Arial" w:cs="Arial"/>
        </w:rPr>
        <w:t>za wykonanie przedmiotu Umowy zostanie zmniejszone na podstawie protokołu zaawansowania dostaw przygotowanych przez Wykonawcę, a zatwierdzonych przez Zamawiającego.</w:t>
      </w:r>
    </w:p>
    <w:p w:rsidR="002B0713" w:rsidRPr="002B0713" w:rsidRDefault="002B0713" w:rsidP="002B0713">
      <w:pPr>
        <w:spacing w:after="0"/>
        <w:ind w:left="284" w:hanging="284"/>
        <w:contextualSpacing/>
        <w:jc w:val="both"/>
        <w:rPr>
          <w:rFonts w:ascii="Arial" w:eastAsia="Calibri" w:hAnsi="Arial" w:cs="Arial"/>
          <w:b/>
        </w:rPr>
      </w:pPr>
      <w:r w:rsidRPr="002B0713">
        <w:rPr>
          <w:rFonts w:ascii="Arial" w:eastAsia="Calibri" w:hAnsi="Arial" w:cs="Arial"/>
        </w:rPr>
        <w:t>4.</w:t>
      </w:r>
      <w:r w:rsidRPr="002B0713">
        <w:rPr>
          <w:rFonts w:ascii="Arial" w:eastAsia="Calibri" w:hAnsi="Arial" w:cs="Arial"/>
          <w:b/>
        </w:rPr>
        <w:t xml:space="preserve"> Poza przypadkami, o których mowa w ust. 2 i 3, dopuszczalna jest zmiana postanowień zawartej Umowy w okolicznościach:</w:t>
      </w:r>
    </w:p>
    <w:p w:rsidR="002B0713" w:rsidRPr="002B0713" w:rsidRDefault="002B0713" w:rsidP="00EE2F82">
      <w:pPr>
        <w:numPr>
          <w:ilvl w:val="0"/>
          <w:numId w:val="25"/>
        </w:numPr>
        <w:suppressAutoHyphens w:val="0"/>
        <w:spacing w:after="0" w:line="259" w:lineRule="auto"/>
        <w:ind w:left="993" w:hanging="284"/>
        <w:contextualSpacing/>
        <w:jc w:val="both"/>
        <w:rPr>
          <w:rFonts w:ascii="Arial" w:eastAsia="Calibri" w:hAnsi="Arial" w:cs="Arial"/>
          <w:lang w:eastAsia="pl-PL"/>
        </w:rPr>
      </w:pPr>
      <w:r w:rsidRPr="002B0713">
        <w:rPr>
          <w:rFonts w:ascii="Arial" w:eastAsia="Calibri" w:hAnsi="Arial" w:cs="Arial"/>
          <w:lang w:eastAsia="pl-PL"/>
        </w:rPr>
        <w:t>W przypadku zmiany osób upoważnionych jako przedstawicieli stron Umo</w:t>
      </w:r>
      <w:r w:rsidR="00FF3167">
        <w:rPr>
          <w:rFonts w:ascii="Arial" w:eastAsia="Calibri" w:hAnsi="Arial" w:cs="Arial"/>
          <w:lang w:eastAsia="pl-PL"/>
        </w:rPr>
        <w:t xml:space="preserve">wy, </w:t>
      </w:r>
      <w:r w:rsidRPr="002B0713">
        <w:rPr>
          <w:rFonts w:ascii="Arial" w:eastAsia="Calibri" w:hAnsi="Arial" w:cs="Arial"/>
          <w:lang w:eastAsia="pl-PL"/>
        </w:rPr>
        <w:t>w przypadku nieprzewidzianych zdarzeń losowych takich, jak: choroba, śmierć, ustanie stosunku pracy, pod warunkiem, że osoby zaproponowane będą posiadały takie same kwalifikacje, jak osoby wskazane w Umowie.</w:t>
      </w:r>
    </w:p>
    <w:p w:rsidR="002B0713" w:rsidRPr="002B0713" w:rsidRDefault="002B0713" w:rsidP="002B0713">
      <w:pPr>
        <w:spacing w:after="0"/>
        <w:ind w:left="284" w:hanging="284"/>
        <w:contextualSpacing/>
        <w:jc w:val="both"/>
        <w:rPr>
          <w:rFonts w:ascii="Arial" w:eastAsia="Calibri" w:hAnsi="Arial" w:cs="Arial"/>
        </w:rPr>
      </w:pPr>
      <w:r w:rsidRPr="002B0713">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2B0713" w:rsidRPr="002B0713" w:rsidRDefault="002B0713" w:rsidP="002B0713">
      <w:pPr>
        <w:spacing w:after="0"/>
        <w:jc w:val="center"/>
        <w:rPr>
          <w:rFonts w:ascii="Arial" w:eastAsia="Times New Roman" w:hAnsi="Arial" w:cs="Arial"/>
          <w:b/>
          <w:color w:val="000000"/>
          <w:lang w:eastAsia="pl-PL"/>
        </w:rPr>
      </w:pPr>
      <w:r w:rsidRPr="002B0713">
        <w:rPr>
          <w:rFonts w:ascii="Arial" w:eastAsia="Times New Roman" w:hAnsi="Arial" w:cs="Arial"/>
          <w:b/>
          <w:color w:val="000000"/>
          <w:lang w:eastAsia="pl-PL"/>
        </w:rPr>
        <w:t>§ 11.</w:t>
      </w:r>
    </w:p>
    <w:p w:rsidR="002B0713" w:rsidRPr="002B0713" w:rsidRDefault="002B0713" w:rsidP="002B0713">
      <w:pPr>
        <w:suppressAutoHyphens w:val="0"/>
        <w:spacing w:after="0"/>
        <w:contextualSpacing/>
        <w:jc w:val="center"/>
        <w:rPr>
          <w:rFonts w:ascii="Arial" w:eastAsia="Calibri" w:hAnsi="Arial" w:cs="Arial"/>
          <w:b/>
          <w:bCs/>
        </w:rPr>
      </w:pPr>
      <w:r w:rsidRPr="002B0713">
        <w:rPr>
          <w:rFonts w:ascii="Arial" w:eastAsia="Calibri" w:hAnsi="Arial" w:cs="Arial"/>
          <w:b/>
          <w:bCs/>
        </w:rPr>
        <w:t>Kontrola jakości</w:t>
      </w:r>
    </w:p>
    <w:p w:rsidR="002B0713" w:rsidRPr="002B0713" w:rsidRDefault="002B0713" w:rsidP="00EE2F82">
      <w:pPr>
        <w:numPr>
          <w:ilvl w:val="0"/>
          <w:numId w:val="22"/>
        </w:numPr>
        <w:tabs>
          <w:tab w:val="num" w:pos="426"/>
        </w:tabs>
        <w:suppressAutoHyphens w:val="0"/>
        <w:spacing w:after="0" w:line="259" w:lineRule="auto"/>
        <w:ind w:left="284" w:hanging="284"/>
        <w:jc w:val="both"/>
        <w:rPr>
          <w:rFonts w:ascii="Arial" w:eastAsia="Times New Roman" w:hAnsi="Arial" w:cs="Arial"/>
          <w:lang w:val="x-none" w:eastAsia="pl-PL"/>
        </w:rPr>
      </w:pPr>
      <w:r w:rsidRPr="002B0713">
        <w:rPr>
          <w:rFonts w:ascii="Arial" w:eastAsia="Times New Roman" w:hAnsi="Arial" w:cs="Arial"/>
          <w:lang w:val="x-none" w:eastAsia="pl-PL"/>
        </w:rPr>
        <w:t xml:space="preserve">Zamawiającemu przysługuje prawo kontroli procesu wykonania </w:t>
      </w:r>
      <w:r w:rsidRPr="002B0713">
        <w:rPr>
          <w:rFonts w:ascii="Arial" w:eastAsia="Times New Roman" w:hAnsi="Arial" w:cs="Arial"/>
          <w:lang w:eastAsia="pl-PL"/>
        </w:rPr>
        <w:t>dostaw</w:t>
      </w:r>
      <w:r w:rsidRPr="002B0713">
        <w:rPr>
          <w:rFonts w:ascii="Arial" w:eastAsia="Times New Roman" w:hAnsi="Arial" w:cs="Arial"/>
          <w:lang w:val="x-none" w:eastAsia="pl-PL"/>
        </w:rPr>
        <w:t xml:space="preserve"> w trakcie ich realizacji. Jeżeli Wykonawca będzie realizował </w:t>
      </w:r>
      <w:r w:rsidRPr="002B0713">
        <w:rPr>
          <w:rFonts w:ascii="Arial" w:eastAsia="Times New Roman" w:hAnsi="Arial" w:cs="Arial"/>
          <w:lang w:eastAsia="pl-PL"/>
        </w:rPr>
        <w:t>dostawy</w:t>
      </w:r>
      <w:r w:rsidRPr="002B0713">
        <w:rPr>
          <w:rFonts w:ascii="Arial" w:eastAsia="Times New Roman" w:hAnsi="Arial" w:cs="Arial"/>
          <w:lang w:val="x-none" w:eastAsia="pl-PL"/>
        </w:rPr>
        <w:t xml:space="preserve"> w sposób wadliwy albo sprzeczny </w:t>
      </w:r>
      <w:r w:rsidRPr="002B0713">
        <w:rPr>
          <w:rFonts w:ascii="Arial" w:eastAsia="Times New Roman" w:hAnsi="Arial" w:cs="Arial"/>
          <w:lang w:eastAsia="pl-PL"/>
        </w:rPr>
        <w:t xml:space="preserve">  </w:t>
      </w:r>
      <w:r w:rsidRPr="002B0713">
        <w:rPr>
          <w:rFonts w:ascii="Arial" w:eastAsia="Times New Roman" w:hAnsi="Arial" w:cs="Arial"/>
          <w:lang w:val="x-none" w:eastAsia="pl-PL"/>
        </w:rPr>
        <w:t xml:space="preserve">z </w:t>
      </w:r>
      <w:r w:rsidRPr="002B0713">
        <w:rPr>
          <w:rFonts w:ascii="Arial" w:eastAsia="Times New Roman" w:hAnsi="Arial" w:cs="Arial"/>
          <w:lang w:eastAsia="pl-PL"/>
        </w:rPr>
        <w:t>U</w:t>
      </w:r>
      <w:r w:rsidRPr="002B0713">
        <w:rPr>
          <w:rFonts w:ascii="Arial" w:eastAsia="Times New Roman" w:hAnsi="Arial" w:cs="Arial"/>
          <w:lang w:val="x-none" w:eastAsia="pl-PL"/>
        </w:rPr>
        <w:t>mową, Zamawiający ma prawo wezwać go do usunięcia wad lub zmiany sposobu wykonania</w:t>
      </w:r>
      <w:r w:rsidRPr="002B0713">
        <w:rPr>
          <w:rFonts w:ascii="Arial" w:eastAsia="Times New Roman" w:hAnsi="Arial" w:cs="Arial"/>
          <w:lang w:eastAsia="pl-PL"/>
        </w:rPr>
        <w:t xml:space="preserve"> przedmiotu Umowy</w:t>
      </w:r>
      <w:r w:rsidRPr="002B0713">
        <w:rPr>
          <w:rFonts w:ascii="Arial" w:eastAsia="Times New Roman" w:hAnsi="Arial" w:cs="Arial"/>
          <w:lang w:val="x-none" w:eastAsia="pl-PL"/>
        </w:rPr>
        <w:t xml:space="preserve"> i wyznaczyć mu w tym celu odpowiedni termin, potwierdzając ten fakt na piśmie.</w:t>
      </w:r>
    </w:p>
    <w:p w:rsidR="002B0713" w:rsidRPr="002B0713" w:rsidRDefault="002B0713" w:rsidP="00EE2F82">
      <w:pPr>
        <w:numPr>
          <w:ilvl w:val="0"/>
          <w:numId w:val="22"/>
        </w:numPr>
        <w:tabs>
          <w:tab w:val="left" w:pos="567"/>
        </w:tabs>
        <w:suppressAutoHyphens w:val="0"/>
        <w:spacing w:after="0" w:line="259" w:lineRule="auto"/>
        <w:ind w:left="284" w:hanging="284"/>
        <w:jc w:val="both"/>
        <w:rPr>
          <w:rFonts w:ascii="Arial" w:eastAsia="Times New Roman" w:hAnsi="Arial" w:cs="Arial"/>
          <w:lang w:val="x-none" w:eastAsia="pl-PL"/>
        </w:rPr>
      </w:pPr>
      <w:r w:rsidRPr="002B0713">
        <w:rPr>
          <w:rFonts w:ascii="Arial" w:eastAsia="Times New Roman" w:hAnsi="Arial" w:cs="Arial"/>
          <w:lang w:val="x-none" w:eastAsia="pl-PL"/>
        </w:rPr>
        <w:t xml:space="preserve">Wykonawca zobowiązuje się na własny koszt usunąć wady spowodowane przez siebie </w:t>
      </w:r>
      <w:r w:rsidRPr="002B0713">
        <w:rPr>
          <w:rFonts w:ascii="Arial" w:eastAsia="Times New Roman" w:hAnsi="Arial" w:cs="Arial"/>
          <w:lang w:eastAsia="pl-PL"/>
        </w:rPr>
        <w:t xml:space="preserve"> </w:t>
      </w:r>
      <w:r w:rsidRPr="002B0713">
        <w:rPr>
          <w:rFonts w:ascii="Arial" w:eastAsia="Times New Roman" w:hAnsi="Arial" w:cs="Arial"/>
          <w:lang w:val="x-none" w:eastAsia="pl-PL"/>
        </w:rPr>
        <w:t xml:space="preserve">w trakcie </w:t>
      </w:r>
      <w:r w:rsidRPr="002B0713">
        <w:rPr>
          <w:rFonts w:ascii="Arial" w:eastAsia="Times New Roman" w:hAnsi="Arial" w:cs="Arial"/>
          <w:lang w:eastAsia="pl-PL"/>
        </w:rPr>
        <w:t>realizacji dostaw</w:t>
      </w:r>
      <w:r w:rsidRPr="002B0713">
        <w:rPr>
          <w:rFonts w:ascii="Arial" w:eastAsia="Times New Roman" w:hAnsi="Arial" w:cs="Arial"/>
          <w:lang w:val="x-none" w:eastAsia="pl-PL"/>
        </w:rPr>
        <w:t xml:space="preserve">, dokonując poprawek bądź ponownego wykonania wadliwie wykonanych </w:t>
      </w:r>
      <w:r w:rsidRPr="002B0713">
        <w:rPr>
          <w:rFonts w:ascii="Arial" w:eastAsia="Times New Roman" w:hAnsi="Arial" w:cs="Arial"/>
          <w:lang w:eastAsia="pl-PL"/>
        </w:rPr>
        <w:t>dostaw</w:t>
      </w:r>
      <w:r w:rsidRPr="002B0713">
        <w:rPr>
          <w:rFonts w:ascii="Arial" w:eastAsia="Times New Roman" w:hAnsi="Arial" w:cs="Arial"/>
          <w:lang w:val="x-none" w:eastAsia="pl-PL"/>
        </w:rPr>
        <w:t xml:space="preserve">, w terminie wyznaczonym przez przedstawiciela </w:t>
      </w:r>
      <w:r w:rsidRPr="002B0713">
        <w:rPr>
          <w:rFonts w:ascii="Arial" w:eastAsia="Times New Roman" w:hAnsi="Arial" w:cs="Arial"/>
          <w:lang w:eastAsia="pl-PL"/>
        </w:rPr>
        <w:t>Z</w:t>
      </w:r>
      <w:proofErr w:type="spellStart"/>
      <w:r w:rsidRPr="002B0713">
        <w:rPr>
          <w:rFonts w:ascii="Arial" w:eastAsia="Times New Roman" w:hAnsi="Arial" w:cs="Arial"/>
          <w:lang w:val="x-none" w:eastAsia="pl-PL"/>
        </w:rPr>
        <w:t>amawiaj</w:t>
      </w:r>
      <w:r w:rsidRPr="002B0713">
        <w:rPr>
          <w:rFonts w:ascii="Arial" w:eastAsia="Times New Roman" w:hAnsi="Arial" w:cs="Arial"/>
          <w:lang w:eastAsia="pl-PL"/>
        </w:rPr>
        <w:t>ą</w:t>
      </w:r>
      <w:r w:rsidRPr="002B0713">
        <w:rPr>
          <w:rFonts w:ascii="Arial" w:eastAsia="Times New Roman" w:hAnsi="Arial" w:cs="Arial"/>
          <w:lang w:val="x-none" w:eastAsia="pl-PL"/>
        </w:rPr>
        <w:t>cego</w:t>
      </w:r>
      <w:proofErr w:type="spellEnd"/>
      <w:r w:rsidRPr="002B0713">
        <w:rPr>
          <w:rFonts w:ascii="Arial" w:eastAsia="Times New Roman" w:hAnsi="Arial" w:cs="Arial"/>
          <w:lang w:eastAsia="pl-PL"/>
        </w:rPr>
        <w:t xml:space="preserve">. </w:t>
      </w:r>
    </w:p>
    <w:p w:rsidR="002B0713" w:rsidRPr="002B0713" w:rsidRDefault="002B0713" w:rsidP="00EE2F82">
      <w:pPr>
        <w:numPr>
          <w:ilvl w:val="0"/>
          <w:numId w:val="22"/>
        </w:numPr>
        <w:tabs>
          <w:tab w:val="left" w:pos="567"/>
        </w:tabs>
        <w:suppressAutoHyphens w:val="0"/>
        <w:spacing w:after="0" w:line="259" w:lineRule="auto"/>
        <w:ind w:left="284" w:hanging="284"/>
        <w:jc w:val="both"/>
        <w:rPr>
          <w:rFonts w:ascii="Arial" w:eastAsia="Times New Roman" w:hAnsi="Arial" w:cs="Arial"/>
          <w:lang w:val="x-none" w:eastAsia="pl-PL"/>
        </w:rPr>
      </w:pPr>
      <w:r w:rsidRPr="002B0713">
        <w:rPr>
          <w:rFonts w:ascii="Arial" w:eastAsia="Times New Roman" w:hAnsi="Arial" w:cs="Arial"/>
          <w:lang w:val="x-none" w:eastAsia="pl-PL"/>
        </w:rPr>
        <w:t xml:space="preserve">Po bezskutecznym upływie dodatkowego terminu usunięcia wad lub zmiany sposobu wykonania </w:t>
      </w:r>
      <w:r w:rsidRPr="002B0713">
        <w:rPr>
          <w:rFonts w:ascii="Arial" w:eastAsia="Times New Roman" w:hAnsi="Arial" w:cs="Arial"/>
          <w:lang w:eastAsia="pl-PL"/>
        </w:rPr>
        <w:t xml:space="preserve">przedmiotu Umowy </w:t>
      </w:r>
      <w:r w:rsidRPr="002B0713">
        <w:rPr>
          <w:rFonts w:ascii="Arial" w:eastAsia="Times New Roman" w:hAnsi="Arial" w:cs="Arial"/>
          <w:lang w:val="x-none" w:eastAsia="pl-PL"/>
        </w:rPr>
        <w:t xml:space="preserve">Zamawiający ma prawo odstąpić od </w:t>
      </w:r>
      <w:r w:rsidRPr="002B0713">
        <w:rPr>
          <w:rFonts w:ascii="Arial" w:eastAsia="Times New Roman" w:hAnsi="Arial" w:cs="Arial"/>
          <w:lang w:eastAsia="pl-PL"/>
        </w:rPr>
        <w:t>U</w:t>
      </w:r>
      <w:r w:rsidRPr="002B0713">
        <w:rPr>
          <w:rFonts w:ascii="Arial" w:eastAsia="Times New Roman" w:hAnsi="Arial" w:cs="Arial"/>
          <w:lang w:val="x-none" w:eastAsia="pl-PL"/>
        </w:rPr>
        <w:t>mowy</w:t>
      </w:r>
      <w:r w:rsidRPr="002B0713">
        <w:rPr>
          <w:rFonts w:ascii="Arial" w:eastAsia="Times New Roman" w:hAnsi="Arial" w:cs="Arial"/>
          <w:lang w:eastAsia="pl-PL"/>
        </w:rPr>
        <w:t xml:space="preserve"> </w:t>
      </w:r>
      <w:r w:rsidRPr="002B0713">
        <w:rPr>
          <w:rFonts w:ascii="Arial" w:eastAsia="Times New Roman" w:hAnsi="Arial" w:cs="Arial"/>
          <w:lang w:val="x-none" w:eastAsia="pl-PL"/>
        </w:rPr>
        <w:t xml:space="preserve">oraz zastosować karę umowną zgodnie z § </w:t>
      </w:r>
      <w:r w:rsidRPr="002B0713">
        <w:rPr>
          <w:rFonts w:ascii="Arial" w:eastAsia="Times New Roman" w:hAnsi="Arial" w:cs="Arial"/>
          <w:lang w:eastAsia="pl-PL"/>
        </w:rPr>
        <w:t>8</w:t>
      </w:r>
      <w:r w:rsidRPr="002B0713">
        <w:rPr>
          <w:rFonts w:ascii="Arial" w:eastAsia="Times New Roman" w:hAnsi="Arial" w:cs="Arial"/>
          <w:lang w:val="x-none" w:eastAsia="pl-PL"/>
        </w:rPr>
        <w:t xml:space="preserve"> </w:t>
      </w:r>
      <w:r w:rsidRPr="002B0713">
        <w:rPr>
          <w:rFonts w:ascii="Arial" w:eastAsia="Times New Roman" w:hAnsi="Arial" w:cs="Arial"/>
          <w:lang w:eastAsia="pl-PL"/>
        </w:rPr>
        <w:t>U</w:t>
      </w:r>
      <w:r w:rsidRPr="002B0713">
        <w:rPr>
          <w:rFonts w:ascii="Arial" w:eastAsia="Times New Roman" w:hAnsi="Arial" w:cs="Arial"/>
          <w:lang w:val="x-none" w:eastAsia="pl-PL"/>
        </w:rPr>
        <w:t>mowy</w:t>
      </w:r>
      <w:r w:rsidRPr="002B0713">
        <w:rPr>
          <w:rFonts w:ascii="Arial" w:eastAsia="Times New Roman" w:hAnsi="Arial" w:cs="Arial"/>
          <w:lang w:eastAsia="pl-PL"/>
        </w:rPr>
        <w:t>.</w:t>
      </w:r>
    </w:p>
    <w:p w:rsidR="002B0713" w:rsidRPr="002B0713" w:rsidRDefault="002B0713" w:rsidP="00EE2F82">
      <w:pPr>
        <w:numPr>
          <w:ilvl w:val="0"/>
          <w:numId w:val="22"/>
        </w:numPr>
        <w:tabs>
          <w:tab w:val="num" w:pos="426"/>
        </w:tabs>
        <w:suppressAutoHyphens w:val="0"/>
        <w:spacing w:after="0" w:line="259" w:lineRule="auto"/>
        <w:ind w:left="284" w:hanging="284"/>
        <w:contextualSpacing/>
        <w:jc w:val="both"/>
        <w:rPr>
          <w:rFonts w:ascii="Arial" w:eastAsia="Calibri" w:hAnsi="Arial" w:cs="Arial"/>
        </w:rPr>
      </w:pPr>
      <w:r w:rsidRPr="002B0713">
        <w:rPr>
          <w:rFonts w:ascii="Arial" w:eastAsia="Calibri" w:hAnsi="Arial" w:cs="Arial"/>
          <w:b/>
        </w:rPr>
        <w:lastRenderedPageBreak/>
        <w:t>Przedmiot zamówienia w tym także sposób jego pakowania i transportu musi spełniać</w:t>
      </w:r>
      <w:r w:rsidRPr="002B0713">
        <w:rPr>
          <w:rFonts w:ascii="Arial" w:eastAsia="Calibri" w:hAnsi="Arial" w:cs="Arial"/>
        </w:rPr>
        <w:t xml:space="preserve"> wymagania zgodnie z obowiązującymi przepisami prawa żywnościowego, </w:t>
      </w:r>
      <w:r w:rsidRPr="002B0713">
        <w:rPr>
          <w:rFonts w:ascii="Arial" w:eastAsia="Calibri" w:hAnsi="Arial" w:cs="Arial"/>
        </w:rPr>
        <w:br/>
        <w:t>a w szczególności:</w:t>
      </w:r>
    </w:p>
    <w:p w:rsidR="002B0713" w:rsidRPr="002B0713" w:rsidRDefault="002B0713" w:rsidP="009B2AF0">
      <w:pPr>
        <w:numPr>
          <w:ilvl w:val="0"/>
          <w:numId w:val="45"/>
        </w:numPr>
        <w:suppressAutoHyphens w:val="0"/>
        <w:spacing w:after="0" w:line="259" w:lineRule="auto"/>
        <w:ind w:left="851" w:hanging="425"/>
        <w:contextualSpacing/>
        <w:jc w:val="both"/>
        <w:rPr>
          <w:rFonts w:ascii="Arial" w:eastAsia="Calibri" w:hAnsi="Arial" w:cs="Arial"/>
        </w:rPr>
      </w:pPr>
      <w:r w:rsidRPr="002B0713">
        <w:rPr>
          <w:rFonts w:ascii="Arial" w:eastAsia="Calibri" w:hAnsi="Arial" w:cs="Arial"/>
        </w:rPr>
        <w:t xml:space="preserve">ustawą z dnia 25 sierpnia 2006 r. </w:t>
      </w:r>
      <w:r w:rsidRPr="002B0713">
        <w:rPr>
          <w:rFonts w:ascii="Arial" w:eastAsia="Calibri" w:hAnsi="Arial" w:cs="Arial"/>
          <w:b/>
        </w:rPr>
        <w:t>o bezpieczeństwie żywności i żywienia</w:t>
      </w:r>
      <w:r w:rsidRPr="002B0713">
        <w:rPr>
          <w:rFonts w:ascii="Arial" w:eastAsia="Calibri" w:hAnsi="Arial" w:cs="Arial"/>
        </w:rPr>
        <w:t xml:space="preserve"> </w:t>
      </w:r>
      <w:r w:rsidRPr="002B0713">
        <w:rPr>
          <w:rFonts w:ascii="Arial" w:eastAsia="Calibri" w:hAnsi="Arial" w:cs="Arial"/>
        </w:rPr>
        <w:br/>
        <w:t xml:space="preserve">(Dz. U. z 2020 r., poz. 2021 tj.) </w:t>
      </w:r>
    </w:p>
    <w:p w:rsidR="002B0713" w:rsidRPr="002B0713" w:rsidRDefault="002B0713" w:rsidP="009B2AF0">
      <w:pPr>
        <w:numPr>
          <w:ilvl w:val="0"/>
          <w:numId w:val="45"/>
        </w:numPr>
        <w:suppressAutoHyphens w:val="0"/>
        <w:spacing w:after="0" w:line="259" w:lineRule="auto"/>
        <w:ind w:left="851" w:hanging="425"/>
        <w:contextualSpacing/>
        <w:jc w:val="both"/>
        <w:rPr>
          <w:rFonts w:ascii="Arial" w:eastAsia="Calibri" w:hAnsi="Arial" w:cs="Arial"/>
        </w:rPr>
      </w:pPr>
      <w:r w:rsidRPr="002B0713">
        <w:rPr>
          <w:rFonts w:ascii="Arial" w:eastAsia="Calibri" w:hAnsi="Arial" w:cs="Arial"/>
        </w:rPr>
        <w:t xml:space="preserve">ustawą z dnia 21 grudnia 2000 r. o jakości handlowej artykułów rolno-spożywczych (Dz. U. z 2021 r., poz. 630 </w:t>
      </w:r>
      <w:proofErr w:type="spellStart"/>
      <w:r w:rsidRPr="002B0713">
        <w:rPr>
          <w:rFonts w:ascii="Arial" w:eastAsia="Calibri" w:hAnsi="Arial" w:cs="Arial"/>
        </w:rPr>
        <w:t>t.j</w:t>
      </w:r>
      <w:proofErr w:type="spellEnd"/>
      <w:r w:rsidRPr="002B0713">
        <w:rPr>
          <w:rFonts w:ascii="Arial" w:eastAsia="Calibri" w:hAnsi="Arial" w:cs="Arial"/>
        </w:rPr>
        <w:t>.);</w:t>
      </w:r>
    </w:p>
    <w:p w:rsidR="002B0713" w:rsidRPr="002B0713" w:rsidRDefault="002B0713" w:rsidP="009B2AF0">
      <w:pPr>
        <w:numPr>
          <w:ilvl w:val="0"/>
          <w:numId w:val="45"/>
        </w:numPr>
        <w:suppressAutoHyphens w:val="0"/>
        <w:spacing w:after="0" w:line="259" w:lineRule="auto"/>
        <w:ind w:left="851" w:hanging="425"/>
        <w:contextualSpacing/>
        <w:jc w:val="both"/>
        <w:rPr>
          <w:rFonts w:ascii="Arial" w:eastAsia="Calibri" w:hAnsi="Arial" w:cs="Arial"/>
        </w:rPr>
      </w:pPr>
      <w:r w:rsidRPr="002B0713">
        <w:rPr>
          <w:rFonts w:ascii="Arial" w:eastAsia="Calibri" w:hAnsi="Arial" w:cs="Arial"/>
        </w:rPr>
        <w:t xml:space="preserve">rozporządzeniem (WE) nr 853/2004 Parlamentu Europejskiego i Rady z dnia </w:t>
      </w:r>
      <w:r w:rsidRPr="002B0713">
        <w:rPr>
          <w:rFonts w:ascii="Arial" w:eastAsia="Calibri" w:hAnsi="Arial" w:cs="Arial"/>
        </w:rPr>
        <w:br/>
        <w:t xml:space="preserve">29 kwietnia 2004 r. ustanawiające szczególne przepisy dotyczące higieny </w:t>
      </w:r>
      <w:r w:rsidRPr="002B0713">
        <w:rPr>
          <w:rFonts w:ascii="Arial" w:eastAsia="Calibri" w:hAnsi="Arial" w:cs="Arial"/>
        </w:rPr>
        <w:br/>
        <w:t>w odniesieniu do żywności pochodzenia zwierzę</w:t>
      </w:r>
      <w:r w:rsidR="00FF3167">
        <w:rPr>
          <w:rFonts w:ascii="Arial" w:eastAsia="Calibri" w:hAnsi="Arial" w:cs="Arial"/>
        </w:rPr>
        <w:t>cego (Dz. Urz. UE L z 2014 roku</w:t>
      </w:r>
      <w:r w:rsidRPr="002B0713">
        <w:rPr>
          <w:rFonts w:ascii="Arial" w:eastAsia="Calibri" w:hAnsi="Arial" w:cs="Arial"/>
        </w:rPr>
        <w:t xml:space="preserve"> nr 139, poz. 55 z </w:t>
      </w:r>
      <w:proofErr w:type="spellStart"/>
      <w:r w:rsidRPr="002B0713">
        <w:rPr>
          <w:rFonts w:ascii="Arial" w:eastAsia="Calibri" w:hAnsi="Arial" w:cs="Arial"/>
        </w:rPr>
        <w:t>późn</w:t>
      </w:r>
      <w:proofErr w:type="spellEnd"/>
      <w:r w:rsidRPr="002B0713">
        <w:rPr>
          <w:rFonts w:ascii="Arial" w:eastAsia="Calibri" w:hAnsi="Arial" w:cs="Arial"/>
        </w:rPr>
        <w:t>. zm.);</w:t>
      </w:r>
    </w:p>
    <w:p w:rsidR="002B0713" w:rsidRPr="002B0713" w:rsidRDefault="002B0713" w:rsidP="009B2AF0">
      <w:pPr>
        <w:numPr>
          <w:ilvl w:val="0"/>
          <w:numId w:val="45"/>
        </w:numPr>
        <w:suppressAutoHyphens w:val="0"/>
        <w:spacing w:after="0" w:line="259" w:lineRule="auto"/>
        <w:ind w:left="851" w:hanging="425"/>
        <w:contextualSpacing/>
        <w:jc w:val="both"/>
        <w:rPr>
          <w:rFonts w:ascii="Arial" w:eastAsia="Calibri" w:hAnsi="Arial" w:cs="Arial"/>
        </w:rPr>
      </w:pPr>
      <w:r w:rsidRPr="002B0713">
        <w:rPr>
          <w:rFonts w:ascii="Arial" w:eastAsia="Calibri" w:hAnsi="Arial" w:cs="Arial"/>
        </w:rPr>
        <w:t xml:space="preserve">rozporządzeniem (WE) Nr 852/2004 Parlamentu Europejskiego i Rady </w:t>
      </w:r>
      <w:r w:rsidRPr="002B0713">
        <w:rPr>
          <w:rFonts w:ascii="Arial" w:eastAsia="Calibri" w:hAnsi="Arial" w:cs="Arial"/>
        </w:rPr>
        <w:br/>
        <w:t xml:space="preserve">z dnia 29 kwietnia 2004 r. w sprawie higieny środków spożywczych (Dz. Urz. UE L  z 2004 roku nr 139, poz. 1 z </w:t>
      </w:r>
      <w:proofErr w:type="spellStart"/>
      <w:r w:rsidRPr="002B0713">
        <w:rPr>
          <w:rFonts w:ascii="Arial" w:eastAsia="Calibri" w:hAnsi="Arial" w:cs="Arial"/>
        </w:rPr>
        <w:t>późn</w:t>
      </w:r>
      <w:proofErr w:type="spellEnd"/>
      <w:r w:rsidRPr="002B0713">
        <w:rPr>
          <w:rFonts w:ascii="Arial" w:eastAsia="Calibri" w:hAnsi="Arial" w:cs="Arial"/>
        </w:rPr>
        <w:t>. zm.);</w:t>
      </w:r>
    </w:p>
    <w:p w:rsidR="002B0713" w:rsidRPr="002B0713" w:rsidRDefault="002B0713" w:rsidP="009B2AF0">
      <w:pPr>
        <w:numPr>
          <w:ilvl w:val="0"/>
          <w:numId w:val="45"/>
        </w:numPr>
        <w:suppressAutoHyphens w:val="0"/>
        <w:spacing w:after="0" w:line="259" w:lineRule="auto"/>
        <w:ind w:left="851" w:hanging="425"/>
        <w:contextualSpacing/>
        <w:jc w:val="both"/>
        <w:rPr>
          <w:rFonts w:ascii="Arial" w:eastAsia="Calibri" w:hAnsi="Arial" w:cs="Arial"/>
        </w:rPr>
      </w:pPr>
      <w:r w:rsidRPr="002B0713">
        <w:rPr>
          <w:rFonts w:ascii="Arial" w:eastAsia="Calibri" w:hAnsi="Arial" w:cs="Arial"/>
        </w:rPr>
        <w:t xml:space="preserve">rozporządzeniem (WE) nr 178/2002 Parlamentu Europejskiego i Rady z dnia </w:t>
      </w:r>
      <w:r w:rsidRPr="002B0713">
        <w:rPr>
          <w:rFonts w:ascii="Arial" w:eastAsia="Calibri" w:hAnsi="Arial" w:cs="Arial"/>
        </w:rPr>
        <w:br/>
        <w:t xml:space="preserve">28 stycznia 2002 r. ustanawiające ogólne zasady i wymagania prawa żywnościowego, powołujące Europejski Urząd ds. Bezpieczeństwa Żywności oraz ustanawiające procedury w zakresie bezpieczeństwa żywności (Dz. Urz. UE. L.     z 2002 r. nr 31 poz. 1 z </w:t>
      </w:r>
      <w:proofErr w:type="spellStart"/>
      <w:r w:rsidRPr="002B0713">
        <w:rPr>
          <w:rFonts w:ascii="Arial" w:eastAsia="Calibri" w:hAnsi="Arial" w:cs="Arial"/>
        </w:rPr>
        <w:t>późn</w:t>
      </w:r>
      <w:proofErr w:type="spellEnd"/>
      <w:r w:rsidRPr="002B0713">
        <w:rPr>
          <w:rFonts w:ascii="Arial" w:eastAsia="Calibri" w:hAnsi="Arial" w:cs="Arial"/>
        </w:rPr>
        <w:t>. zm.);</w:t>
      </w:r>
    </w:p>
    <w:p w:rsidR="002B0713" w:rsidRPr="002B0713" w:rsidRDefault="002B0713" w:rsidP="009B2AF0">
      <w:pPr>
        <w:numPr>
          <w:ilvl w:val="0"/>
          <w:numId w:val="45"/>
        </w:numPr>
        <w:suppressAutoHyphens w:val="0"/>
        <w:spacing w:after="160" w:line="259" w:lineRule="auto"/>
        <w:ind w:left="851" w:hanging="425"/>
        <w:contextualSpacing/>
        <w:jc w:val="both"/>
        <w:rPr>
          <w:rFonts w:ascii="Arial" w:eastAsia="Calibri" w:hAnsi="Arial" w:cs="Arial"/>
        </w:rPr>
      </w:pPr>
      <w:r w:rsidRPr="002B0713">
        <w:rPr>
          <w:rFonts w:ascii="Arial" w:eastAsia="Calibri" w:hAnsi="Arial" w:cs="Arial"/>
        </w:rPr>
        <w:t xml:space="preserve">rozporządzenie Parlamentu Europejskiego i Rady (UE) nr 1169/2011 z dnia </w:t>
      </w:r>
      <w:r w:rsidRPr="002B0713">
        <w:rPr>
          <w:rFonts w:ascii="Arial" w:eastAsia="Calibri" w:hAnsi="Arial" w:cs="Arial"/>
        </w:rPr>
        <w:br/>
        <w:t xml:space="preserve">25 października 2011r. w sprawie przekazywania konsumentom informacji na temat żywności, zmiany rozporządzenia Parlamentu Europejskiego </w:t>
      </w:r>
      <w:r w:rsidRPr="002B0713">
        <w:rPr>
          <w:rFonts w:ascii="Arial" w:eastAsia="Calibri"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2B0713" w:rsidRPr="002B0713" w:rsidRDefault="002B0713" w:rsidP="00EE2F82">
      <w:pPr>
        <w:numPr>
          <w:ilvl w:val="0"/>
          <w:numId w:val="22"/>
        </w:numPr>
        <w:tabs>
          <w:tab w:val="num" w:pos="567"/>
        </w:tabs>
        <w:suppressAutoHyphens w:val="0"/>
        <w:spacing w:after="0" w:line="259" w:lineRule="auto"/>
        <w:ind w:left="284" w:hanging="295"/>
        <w:contextualSpacing/>
        <w:jc w:val="both"/>
        <w:rPr>
          <w:rFonts w:ascii="Arial" w:eastAsia="Calibri" w:hAnsi="Arial" w:cs="Arial"/>
        </w:rPr>
      </w:pPr>
      <w:r w:rsidRPr="002B0713">
        <w:rPr>
          <w:rFonts w:ascii="Arial" w:eastAsia="Calibri" w:hAnsi="Arial" w:cs="Arial"/>
        </w:rPr>
        <w:t xml:space="preserve">Przedmiot zamówienia dostarczony będzie w opakowaniach oznakowanych zgodnie </w:t>
      </w:r>
      <w:r w:rsidRPr="002B0713">
        <w:rPr>
          <w:rFonts w:ascii="Arial" w:eastAsia="Calibri" w:hAnsi="Arial" w:cs="Arial"/>
        </w:rPr>
        <w:br/>
        <w:t xml:space="preserve">z Rozporządzeniem Ministra Rolnictwa i Rozwoju Wsi z dnia 23 grudnia 2014 roku </w:t>
      </w:r>
      <w:r w:rsidRPr="002B0713">
        <w:rPr>
          <w:rFonts w:ascii="Arial" w:eastAsia="Calibri" w:hAnsi="Arial" w:cs="Arial"/>
        </w:rPr>
        <w:br/>
        <w:t>w sprawie znakowania poszczególnych rodzajów środków spożywczych (Dz. U. z 2015 r., poz. 29) oraz Rozporządzeniem (WE) Nr 1935/2004 Parlamentu Europej</w:t>
      </w:r>
      <w:r w:rsidR="00FF3167">
        <w:rPr>
          <w:rFonts w:ascii="Arial" w:eastAsia="Calibri" w:hAnsi="Arial" w:cs="Arial"/>
        </w:rPr>
        <w:t xml:space="preserve">skiego i Rady </w:t>
      </w:r>
      <w:r w:rsidRPr="002B0713">
        <w:rPr>
          <w:rFonts w:ascii="Arial" w:eastAsia="Calibri" w:hAnsi="Arial" w:cs="Arial"/>
        </w:rPr>
        <w:t xml:space="preserve">z dnia 27 października 2004 r. w sprawie materiałów i wyrobów przeznaczonych do kontaktu z żywnością oraz uchylającym Dyrektywy 80/590/EWG i 89/109/EWG (Dz. U. UE L z 2004 nr 338 poz. 4 z </w:t>
      </w:r>
      <w:proofErr w:type="spellStart"/>
      <w:r w:rsidRPr="002B0713">
        <w:rPr>
          <w:rFonts w:ascii="Arial" w:eastAsia="Calibri" w:hAnsi="Arial" w:cs="Arial"/>
        </w:rPr>
        <w:t>późn</w:t>
      </w:r>
      <w:proofErr w:type="spellEnd"/>
      <w:r w:rsidRPr="002B0713">
        <w:rPr>
          <w:rFonts w:ascii="Arial" w:eastAsia="Calibri" w:hAnsi="Arial" w:cs="Arial"/>
        </w:rPr>
        <w:t>. zm.), a także ust</w:t>
      </w:r>
      <w:r w:rsidR="00FF3167">
        <w:rPr>
          <w:rFonts w:ascii="Arial" w:eastAsia="Calibri" w:hAnsi="Arial" w:cs="Arial"/>
        </w:rPr>
        <w:t xml:space="preserve">awą z dnia 25 sierpnia 2006 r. </w:t>
      </w:r>
      <w:r w:rsidRPr="002B0713">
        <w:rPr>
          <w:rFonts w:ascii="Arial" w:eastAsia="Calibri" w:hAnsi="Arial" w:cs="Arial"/>
        </w:rPr>
        <w:t xml:space="preserve">o bezpieczeństwie żywności i żywienia (Dz. U. z 2020 r., poz. 2021 tj.). </w:t>
      </w:r>
    </w:p>
    <w:p w:rsidR="002B0713" w:rsidRPr="002B0713" w:rsidRDefault="002B0713" w:rsidP="00EE2F82">
      <w:pPr>
        <w:numPr>
          <w:ilvl w:val="0"/>
          <w:numId w:val="22"/>
        </w:numPr>
        <w:tabs>
          <w:tab w:val="num" w:pos="284"/>
        </w:tabs>
        <w:suppressAutoHyphens w:val="0"/>
        <w:spacing w:after="0" w:line="259" w:lineRule="auto"/>
        <w:ind w:left="284" w:hanging="284"/>
        <w:contextualSpacing/>
        <w:jc w:val="both"/>
        <w:rPr>
          <w:rFonts w:ascii="Arial" w:eastAsia="Calibri" w:hAnsi="Arial" w:cs="Arial"/>
        </w:rPr>
      </w:pPr>
      <w:r w:rsidRPr="002B0713">
        <w:rPr>
          <w:rFonts w:ascii="Arial" w:eastAsia="Calibri" w:hAnsi="Arial" w:cs="Arial"/>
        </w:rPr>
        <w:t xml:space="preserve">Obowiązujące Wykonawcę szczegółowe wymagania jakościowe dla poszczególnych środków spożywczych, w tym wymagania w zakresie terminów przydatności do spożycia, znakowania i opakowań, zawiera Załącznik nr 1 do umowy </w:t>
      </w:r>
      <w:r w:rsidRPr="002B0713">
        <w:rPr>
          <w:rFonts w:ascii="Arial" w:eastAsia="Calibri" w:hAnsi="Arial" w:cs="Arial"/>
          <w:i/>
        </w:rPr>
        <w:t>Opis przedmiotu zamówienia.</w:t>
      </w:r>
    </w:p>
    <w:p w:rsidR="002B0713" w:rsidRPr="002B0713" w:rsidRDefault="002B0713" w:rsidP="00EE2F82">
      <w:pPr>
        <w:numPr>
          <w:ilvl w:val="0"/>
          <w:numId w:val="22"/>
        </w:numPr>
        <w:tabs>
          <w:tab w:val="num" w:pos="993"/>
        </w:tabs>
        <w:suppressAutoHyphens w:val="0"/>
        <w:spacing w:after="0" w:line="259" w:lineRule="auto"/>
        <w:ind w:left="284" w:hanging="284"/>
        <w:contextualSpacing/>
        <w:jc w:val="both"/>
        <w:rPr>
          <w:rFonts w:ascii="Arial" w:eastAsia="Calibri" w:hAnsi="Arial" w:cs="Arial"/>
        </w:rPr>
      </w:pPr>
      <w:r w:rsidRPr="002B0713">
        <w:rPr>
          <w:rFonts w:ascii="Arial" w:eastAsia="Calibri" w:hAnsi="Arial" w:cs="Arial"/>
        </w:rPr>
        <w:t>Przedmiot zamówienia dostarczony będzie środkiem transportu spełniającym wymagania określone w rozdziale IV Załącznika nr II Rozporządzenia (WE) nr 852/2004 Parlamentu Europejskiego i Rady Europy z dnia 29 kwietnia 2004r. w sprawie higieny środków spożywczych , w związku z ustawą z dnia 25 sierpnia 2006 r. o bezpieczeństwie żywności i żywienia. (Dz. U. z 2020 r., poz. 2021 tj.).</w:t>
      </w:r>
    </w:p>
    <w:p w:rsidR="002B0713" w:rsidRPr="002B0713" w:rsidRDefault="002B0713" w:rsidP="00EE2F82">
      <w:pPr>
        <w:numPr>
          <w:ilvl w:val="0"/>
          <w:numId w:val="22"/>
        </w:numPr>
        <w:suppressAutoHyphens w:val="0"/>
        <w:spacing w:after="0" w:line="259" w:lineRule="auto"/>
        <w:ind w:left="284" w:hanging="284"/>
        <w:contextualSpacing/>
        <w:jc w:val="both"/>
        <w:rPr>
          <w:rFonts w:ascii="Arial" w:eastAsia="Calibri" w:hAnsi="Arial" w:cs="Arial"/>
        </w:rPr>
      </w:pPr>
      <w:r w:rsidRPr="002B0713">
        <w:rPr>
          <w:rFonts w:ascii="Arial" w:eastAsia="Calibri" w:hAnsi="Arial" w:cs="Arial"/>
        </w:rPr>
        <w:t>Dostarczone towary muszą być oznakowane w sposób zrozumiały, napisy w języku polskim musza być wyraźne, czytelne i nieusuwalne, umieszczone w widocznym miejscu, a także nie mogą być w żaden sposób ukryte, zasłonięte lub przesłonięte innymi nadrukami lub obrazkami. Nie dopuszcza się opakowań zastępczych.</w:t>
      </w:r>
    </w:p>
    <w:p w:rsidR="002B0713" w:rsidRPr="002B0713" w:rsidRDefault="002B0713" w:rsidP="00EE2F82">
      <w:pPr>
        <w:numPr>
          <w:ilvl w:val="0"/>
          <w:numId w:val="22"/>
        </w:numPr>
        <w:tabs>
          <w:tab w:val="num" w:pos="993"/>
        </w:tabs>
        <w:suppressAutoHyphens w:val="0"/>
        <w:spacing w:after="0" w:line="259" w:lineRule="auto"/>
        <w:ind w:left="284" w:hanging="284"/>
        <w:contextualSpacing/>
        <w:jc w:val="both"/>
        <w:rPr>
          <w:rFonts w:ascii="Arial" w:eastAsia="Calibri" w:hAnsi="Arial" w:cs="Arial"/>
        </w:rPr>
      </w:pPr>
      <w:r w:rsidRPr="002B0713">
        <w:rPr>
          <w:rFonts w:ascii="Arial" w:eastAsia="Calibri" w:hAnsi="Arial" w:cs="Arial"/>
        </w:rPr>
        <w:t>Zamawiający jest uprawniony do kontroli Wykonawcy za pośrednictwem inspektora właściwego miejscowo WOMP lub przedstawiciela wojskowego w zakresie proce</w:t>
      </w:r>
      <w:r w:rsidRPr="002B0713">
        <w:rPr>
          <w:rFonts w:ascii="Arial" w:eastAsia="Calibri" w:hAnsi="Arial" w:cs="Arial"/>
        </w:rPr>
        <w:lastRenderedPageBreak/>
        <w:t>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2B0713" w:rsidRPr="002B0713" w:rsidRDefault="002B0713" w:rsidP="00EE2F82">
      <w:pPr>
        <w:numPr>
          <w:ilvl w:val="0"/>
          <w:numId w:val="22"/>
        </w:numPr>
        <w:tabs>
          <w:tab w:val="num" w:pos="851"/>
        </w:tabs>
        <w:suppressAutoHyphens w:val="0"/>
        <w:spacing w:after="0" w:line="259" w:lineRule="auto"/>
        <w:ind w:left="284"/>
        <w:contextualSpacing/>
        <w:jc w:val="both"/>
        <w:rPr>
          <w:rFonts w:ascii="Arial" w:eastAsia="Calibri" w:hAnsi="Arial" w:cs="Arial"/>
        </w:rPr>
      </w:pPr>
      <w:r w:rsidRPr="002B0713">
        <w:rPr>
          <w:rFonts w:ascii="Arial" w:eastAsia="Calibri" w:hAnsi="Arial" w:cs="Arial"/>
          <w:u w:val="single"/>
        </w:rPr>
        <w:t>Co najmniej raz w czasie trwania umowy</w:t>
      </w:r>
      <w:r w:rsidRPr="002B0713">
        <w:rPr>
          <w:rFonts w:ascii="Arial" w:eastAsia="Calibri" w:hAnsi="Arial" w:cs="Arial"/>
        </w:rPr>
        <w:t xml:space="preserve"> Zamawiający zastrzega sobie prawo wykonania </w:t>
      </w:r>
      <w:r w:rsidRPr="002B0713">
        <w:rPr>
          <w:rFonts w:ascii="Arial" w:eastAsia="Calibri" w:hAnsi="Arial" w:cs="Arial"/>
          <w:b/>
        </w:rPr>
        <w:t>na koszt Wykonawcy</w:t>
      </w:r>
      <w:r w:rsidRPr="002B0713">
        <w:rPr>
          <w:rFonts w:ascii="Arial" w:eastAsia="Calibri" w:hAnsi="Arial" w:cs="Arial"/>
        </w:rPr>
        <w:t xml:space="preserve"> badań kontrolnych, potwierdzających zgodność produktów   z opisem przedmiotu zamówienia oraz pokrycia przez Wykonawcę kosztów pobranego asortymentu. Laboratorium, kierunek i zakres badań kontrolnych określa Zamawiający. Zamawiający zleci osobom uprawnionym (</w:t>
      </w:r>
      <w:proofErr w:type="spellStart"/>
      <w:r w:rsidRPr="002B0713">
        <w:rPr>
          <w:rFonts w:ascii="Arial" w:eastAsia="Calibri" w:hAnsi="Arial" w:cs="Arial"/>
        </w:rPr>
        <w:t>próbobiorca</w:t>
      </w:r>
      <w:proofErr w:type="spellEnd"/>
      <w:r w:rsidRPr="002B0713">
        <w:rPr>
          <w:rFonts w:ascii="Arial" w:eastAsia="Calibri" w:hAnsi="Arial" w:cs="Arial"/>
        </w:rPr>
        <w:t xml:space="preserve"> - rzeczoznawca) pobranie prób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2B0713" w:rsidRPr="002B0713" w:rsidRDefault="002B0713" w:rsidP="00EE2F82">
      <w:pPr>
        <w:numPr>
          <w:ilvl w:val="0"/>
          <w:numId w:val="22"/>
        </w:numPr>
        <w:tabs>
          <w:tab w:val="num" w:pos="993"/>
        </w:tabs>
        <w:suppressAutoHyphens w:val="0"/>
        <w:spacing w:after="0" w:line="259" w:lineRule="auto"/>
        <w:ind w:left="284"/>
        <w:contextualSpacing/>
        <w:jc w:val="both"/>
        <w:rPr>
          <w:rFonts w:ascii="Arial" w:eastAsia="Calibri" w:hAnsi="Arial" w:cs="Arial"/>
        </w:rPr>
      </w:pPr>
      <w:r w:rsidRPr="002B0713">
        <w:rPr>
          <w:rFonts w:ascii="Arial" w:eastAsia="Calibri" w:hAnsi="Arial" w:cs="Arial"/>
        </w:rPr>
        <w:t>Wykonawca oświadcza, iż wyraża zgodę na pobieranie prób do badań celem potwierdzenia zgodności dostarczanych produktów z opisem przedmiotu zamówienia podczas dostawy do jednego z magazynów Zamawiającego.</w:t>
      </w:r>
    </w:p>
    <w:p w:rsidR="002B0713" w:rsidRPr="002B0713" w:rsidRDefault="002B0713" w:rsidP="00EE2F82">
      <w:pPr>
        <w:widowControl w:val="0"/>
        <w:numPr>
          <w:ilvl w:val="0"/>
          <w:numId w:val="22"/>
        </w:numPr>
        <w:suppressAutoHyphens w:val="0"/>
        <w:spacing w:after="120" w:line="259" w:lineRule="auto"/>
        <w:ind w:left="284" w:hanging="349"/>
        <w:jc w:val="both"/>
        <w:rPr>
          <w:rFonts w:ascii="Arial" w:eastAsia="Calibri" w:hAnsi="Arial" w:cs="Arial"/>
        </w:rPr>
      </w:pPr>
      <w:r w:rsidRPr="002B0713">
        <w:rPr>
          <w:rFonts w:ascii="Arial" w:eastAsia="Calibri"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2B0713" w:rsidRPr="002B0713" w:rsidRDefault="002B0713" w:rsidP="00EE2F82">
      <w:pPr>
        <w:widowControl w:val="0"/>
        <w:numPr>
          <w:ilvl w:val="0"/>
          <w:numId w:val="22"/>
        </w:numPr>
        <w:tabs>
          <w:tab w:val="num" w:pos="1134"/>
        </w:tabs>
        <w:suppressAutoHyphens w:val="0"/>
        <w:spacing w:after="120" w:line="259" w:lineRule="auto"/>
        <w:ind w:left="284"/>
        <w:jc w:val="both"/>
        <w:rPr>
          <w:rFonts w:ascii="Arial" w:eastAsia="Calibri" w:hAnsi="Arial" w:cs="Arial"/>
        </w:rPr>
      </w:pPr>
      <w:r w:rsidRPr="002B0713">
        <w:rPr>
          <w:rFonts w:ascii="Arial" w:eastAsia="Calibri" w:hAnsi="Arial" w:cs="Arial"/>
        </w:rPr>
        <w:t>Wykonawca zobligowany jest do pisemnego informowania zamawiającego w przypadku zmiany występowania alergenów w dostarczonych produktach.</w:t>
      </w:r>
    </w:p>
    <w:p w:rsidR="002B0713" w:rsidRPr="002B0713" w:rsidRDefault="002B0713" w:rsidP="002B0713">
      <w:pPr>
        <w:spacing w:after="0" w:line="240" w:lineRule="auto"/>
        <w:jc w:val="center"/>
        <w:textAlignment w:val="baseline"/>
        <w:rPr>
          <w:rFonts w:ascii="Arial" w:eastAsia="Times New Roman" w:hAnsi="Arial" w:cs="Arial"/>
          <w:b/>
          <w:bCs/>
          <w:kern w:val="2"/>
          <w:lang w:eastAsia="pl-PL" w:bidi="hi-IN"/>
        </w:rPr>
      </w:pPr>
    </w:p>
    <w:p w:rsidR="002B0713" w:rsidRPr="002B0713" w:rsidRDefault="002B0713" w:rsidP="002B0713">
      <w:pPr>
        <w:spacing w:after="0" w:line="240" w:lineRule="auto"/>
        <w:jc w:val="center"/>
        <w:textAlignment w:val="baseline"/>
        <w:rPr>
          <w:rFonts w:ascii="Arial" w:eastAsia="Times New Roman" w:hAnsi="Arial" w:cs="Arial"/>
          <w:b/>
          <w:bCs/>
          <w:kern w:val="2"/>
          <w:lang w:eastAsia="pl-PL" w:bidi="hi-IN"/>
        </w:rPr>
      </w:pPr>
      <w:r w:rsidRPr="002B0713">
        <w:rPr>
          <w:rFonts w:ascii="Arial" w:eastAsia="Times New Roman" w:hAnsi="Arial" w:cs="Arial"/>
          <w:b/>
          <w:bCs/>
          <w:kern w:val="2"/>
          <w:lang w:eastAsia="pl-PL" w:bidi="hi-IN"/>
        </w:rPr>
        <w:t>§ 12.</w:t>
      </w:r>
    </w:p>
    <w:p w:rsidR="002B0713" w:rsidRPr="002B0713" w:rsidRDefault="002B0713" w:rsidP="002B0713">
      <w:pPr>
        <w:spacing w:after="0"/>
        <w:jc w:val="center"/>
        <w:rPr>
          <w:rFonts w:ascii="Arial" w:eastAsia="Times New Roman" w:hAnsi="Arial" w:cs="Arial"/>
          <w:b/>
          <w:color w:val="000000"/>
          <w:lang w:eastAsia="pl-PL"/>
        </w:rPr>
      </w:pPr>
      <w:r w:rsidRPr="002B0713">
        <w:rPr>
          <w:rFonts w:ascii="Arial" w:eastAsia="Times New Roman" w:hAnsi="Arial" w:cs="Arial"/>
          <w:b/>
          <w:color w:val="000000"/>
          <w:lang w:eastAsia="pl-PL"/>
        </w:rPr>
        <w:t>Ochrona danych osobowych</w:t>
      </w:r>
    </w:p>
    <w:p w:rsidR="002B0713" w:rsidRPr="002B0713" w:rsidRDefault="002B0713" w:rsidP="00EE2F82">
      <w:pPr>
        <w:numPr>
          <w:ilvl w:val="0"/>
          <w:numId w:val="19"/>
        </w:numPr>
        <w:tabs>
          <w:tab w:val="clear" w:pos="0"/>
          <w:tab w:val="num" w:pos="142"/>
          <w:tab w:val="left" w:pos="555"/>
        </w:tabs>
        <w:suppressAutoHyphens w:val="0"/>
        <w:spacing w:after="0" w:line="259" w:lineRule="auto"/>
        <w:ind w:left="284" w:hanging="284"/>
        <w:contextualSpacing/>
        <w:jc w:val="both"/>
        <w:rPr>
          <w:rFonts w:ascii="Arial" w:eastAsia="Times New Roman" w:hAnsi="Arial" w:cs="Arial"/>
          <w:color w:val="000000"/>
          <w:lang w:eastAsia="pl-PL"/>
        </w:rPr>
      </w:pPr>
      <w:r w:rsidRPr="002B0713">
        <w:rPr>
          <w:rFonts w:ascii="Arial" w:eastAsia="Times New Roman" w:hAnsi="Arial" w:cs="Arial"/>
          <w:color w:val="000000"/>
          <w:lang w:eastAsia="pl-PL"/>
        </w:rPr>
        <w:t xml:space="preserve">Wykonawca oświadcza, że rezygnuje z prawa do prywatności w zakresie imienia </w:t>
      </w:r>
      <w:r w:rsidRPr="002B0713">
        <w:rPr>
          <w:rFonts w:ascii="Arial" w:eastAsia="Times New Roman" w:hAnsi="Arial" w:cs="Arial"/>
          <w:color w:val="000000"/>
          <w:lang w:eastAsia="pl-PL"/>
        </w:rPr>
        <w:br/>
        <w:t xml:space="preserve">i nazwiska, o którym mowa w art. 5 ust. 2 ustawy z dnia 6 września 2001 r. o dostępie do informacji publicznej (Dz. U. z 2020 r. poz. 2176 </w:t>
      </w:r>
      <w:proofErr w:type="spellStart"/>
      <w:r w:rsidRPr="002B0713">
        <w:rPr>
          <w:rFonts w:ascii="Arial" w:eastAsia="Times New Roman" w:hAnsi="Arial" w:cs="Arial"/>
          <w:color w:val="000000"/>
          <w:lang w:eastAsia="pl-PL"/>
        </w:rPr>
        <w:t>t.j</w:t>
      </w:r>
      <w:proofErr w:type="spellEnd"/>
      <w:r w:rsidRPr="002B0713">
        <w:rPr>
          <w:rFonts w:ascii="Arial" w:eastAsia="Times New Roman" w:hAnsi="Arial" w:cs="Arial"/>
          <w:color w:val="000000"/>
          <w:lang w:eastAsia="pl-PL"/>
        </w:rPr>
        <w:t>.).</w:t>
      </w:r>
    </w:p>
    <w:p w:rsidR="002B0713" w:rsidRPr="002B0713" w:rsidRDefault="002B0713" w:rsidP="00EE2F82">
      <w:pPr>
        <w:numPr>
          <w:ilvl w:val="0"/>
          <w:numId w:val="19"/>
        </w:numPr>
        <w:tabs>
          <w:tab w:val="clear" w:pos="0"/>
          <w:tab w:val="num" w:pos="142"/>
          <w:tab w:val="left" w:pos="555"/>
        </w:tabs>
        <w:suppressAutoHyphens w:val="0"/>
        <w:spacing w:after="0" w:line="259" w:lineRule="auto"/>
        <w:ind w:left="284" w:hanging="284"/>
        <w:contextualSpacing/>
        <w:jc w:val="both"/>
        <w:rPr>
          <w:rFonts w:ascii="Arial" w:eastAsia="Times New Roman" w:hAnsi="Arial" w:cs="Arial"/>
          <w:color w:val="000000"/>
          <w:lang w:eastAsia="pl-PL"/>
        </w:rPr>
      </w:pPr>
      <w:r w:rsidRPr="002B0713">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2B0713" w:rsidRPr="002B0713" w:rsidRDefault="002B0713" w:rsidP="00EE2F82">
      <w:pPr>
        <w:numPr>
          <w:ilvl w:val="0"/>
          <w:numId w:val="19"/>
        </w:numPr>
        <w:tabs>
          <w:tab w:val="clear" w:pos="0"/>
          <w:tab w:val="num" w:pos="284"/>
          <w:tab w:val="left" w:pos="555"/>
        </w:tabs>
        <w:suppressAutoHyphens w:val="0"/>
        <w:spacing w:after="0" w:line="259" w:lineRule="auto"/>
        <w:ind w:left="284" w:hanging="284"/>
        <w:contextualSpacing/>
        <w:jc w:val="both"/>
        <w:rPr>
          <w:rFonts w:ascii="Arial" w:eastAsia="Times New Roman" w:hAnsi="Arial" w:cs="Arial"/>
          <w:color w:val="000000"/>
          <w:lang w:eastAsia="pl-PL"/>
        </w:rPr>
      </w:pPr>
      <w:r w:rsidRPr="002B0713">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2B0713" w:rsidRPr="002B0713" w:rsidRDefault="002B0713" w:rsidP="00EE2F82">
      <w:pPr>
        <w:numPr>
          <w:ilvl w:val="0"/>
          <w:numId w:val="19"/>
        </w:numPr>
        <w:tabs>
          <w:tab w:val="clear" w:pos="0"/>
          <w:tab w:val="num" w:pos="142"/>
          <w:tab w:val="left" w:pos="555"/>
        </w:tabs>
        <w:suppressAutoHyphens w:val="0"/>
        <w:spacing w:after="0" w:line="259" w:lineRule="auto"/>
        <w:ind w:left="284" w:hanging="284"/>
        <w:contextualSpacing/>
        <w:jc w:val="both"/>
        <w:rPr>
          <w:rFonts w:ascii="Arial" w:eastAsia="Times New Roman" w:hAnsi="Arial" w:cs="Arial"/>
          <w:color w:val="000000"/>
          <w:lang w:eastAsia="pl-PL"/>
        </w:rPr>
      </w:pPr>
      <w:r w:rsidRPr="002B0713">
        <w:rPr>
          <w:rFonts w:ascii="Arial" w:eastAsia="Times New Roman" w:hAnsi="Arial" w:cs="Arial"/>
          <w:color w:val="000000"/>
          <w:lang w:eastAsia="pl-PL"/>
        </w:rPr>
        <w:t>Wykonawca oświadcza, że zapoznał się z treścią klauzuli informacyjnej RODO stanowiącej załącznik do Umowy.</w:t>
      </w:r>
    </w:p>
    <w:p w:rsidR="002B0713" w:rsidRPr="002B0713" w:rsidRDefault="002B0713" w:rsidP="00EE2F82">
      <w:pPr>
        <w:numPr>
          <w:ilvl w:val="0"/>
          <w:numId w:val="19"/>
        </w:numPr>
        <w:tabs>
          <w:tab w:val="clear" w:pos="0"/>
          <w:tab w:val="num" w:pos="284"/>
          <w:tab w:val="left" w:pos="555"/>
        </w:tabs>
        <w:suppressAutoHyphens w:val="0"/>
        <w:spacing w:after="0" w:line="259" w:lineRule="auto"/>
        <w:ind w:left="284" w:hanging="284"/>
        <w:contextualSpacing/>
        <w:jc w:val="both"/>
        <w:rPr>
          <w:rFonts w:ascii="Arial" w:eastAsia="Times New Roman" w:hAnsi="Arial" w:cs="Arial"/>
          <w:color w:val="000000"/>
          <w:lang w:eastAsia="pl-PL"/>
        </w:rPr>
      </w:pPr>
      <w:r w:rsidRPr="002B0713">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pośrednio pozyskał w celu zawarcia i wykonania niniejszej Umowy.</w:t>
      </w:r>
    </w:p>
    <w:p w:rsidR="002B0713" w:rsidRPr="002B0713" w:rsidRDefault="002B0713" w:rsidP="002B0713">
      <w:pPr>
        <w:tabs>
          <w:tab w:val="left" w:pos="555"/>
        </w:tabs>
        <w:spacing w:after="0"/>
        <w:ind w:left="284"/>
        <w:contextualSpacing/>
        <w:jc w:val="both"/>
        <w:rPr>
          <w:rFonts w:ascii="Arial" w:eastAsia="Times New Roman" w:hAnsi="Arial" w:cs="Arial"/>
          <w:color w:val="000000"/>
          <w:lang w:eastAsia="pl-PL"/>
        </w:rPr>
      </w:pPr>
    </w:p>
    <w:p w:rsidR="002B0713" w:rsidRPr="002B0713" w:rsidRDefault="002B0713" w:rsidP="002B0713">
      <w:pPr>
        <w:widowControl w:val="0"/>
        <w:tabs>
          <w:tab w:val="left" w:pos="180"/>
          <w:tab w:val="left" w:pos="360"/>
        </w:tabs>
        <w:spacing w:after="0"/>
        <w:ind w:right="14"/>
        <w:jc w:val="center"/>
        <w:rPr>
          <w:rFonts w:ascii="Arial" w:eastAsia="Times New Roman" w:hAnsi="Arial" w:cs="Arial"/>
          <w:b/>
          <w:bCs/>
          <w:lang w:eastAsia="pl-PL"/>
        </w:rPr>
      </w:pPr>
      <w:r w:rsidRPr="002B0713">
        <w:rPr>
          <w:rFonts w:ascii="Arial" w:eastAsia="Times New Roman" w:hAnsi="Arial" w:cs="Arial"/>
          <w:b/>
          <w:bCs/>
          <w:lang w:eastAsia="pl-PL"/>
        </w:rPr>
        <w:t xml:space="preserve"> § 13.</w:t>
      </w:r>
    </w:p>
    <w:p w:rsidR="002B0713" w:rsidRPr="002B0713" w:rsidRDefault="002B0713" w:rsidP="002B0713">
      <w:pPr>
        <w:widowControl w:val="0"/>
        <w:tabs>
          <w:tab w:val="left" w:pos="180"/>
          <w:tab w:val="left" w:pos="360"/>
        </w:tabs>
        <w:spacing w:after="0"/>
        <w:ind w:right="14"/>
        <w:jc w:val="center"/>
        <w:rPr>
          <w:rFonts w:ascii="Arial" w:eastAsia="Times New Roman" w:hAnsi="Arial" w:cs="Arial"/>
          <w:b/>
          <w:bCs/>
          <w:color w:val="000000"/>
          <w:lang w:eastAsia="pl-PL"/>
        </w:rPr>
      </w:pPr>
      <w:r w:rsidRPr="002B0713">
        <w:rPr>
          <w:rFonts w:ascii="Arial" w:eastAsia="Times New Roman" w:hAnsi="Arial" w:cs="Arial"/>
          <w:b/>
          <w:bCs/>
          <w:color w:val="000000"/>
          <w:lang w:eastAsia="pl-PL"/>
        </w:rPr>
        <w:t>Klauzula poufności</w:t>
      </w:r>
    </w:p>
    <w:p w:rsidR="002B0713" w:rsidRPr="002B0713" w:rsidRDefault="002B0713" w:rsidP="002B0713">
      <w:pPr>
        <w:widowControl w:val="0"/>
        <w:tabs>
          <w:tab w:val="left" w:pos="180"/>
          <w:tab w:val="left" w:pos="360"/>
        </w:tabs>
        <w:spacing w:after="0"/>
        <w:ind w:left="284" w:right="14"/>
        <w:jc w:val="both"/>
        <w:rPr>
          <w:rFonts w:ascii="Arial" w:eastAsia="Times New Roman" w:hAnsi="Arial" w:cs="Arial"/>
          <w:lang w:eastAsia="pl-PL"/>
        </w:rPr>
      </w:pPr>
      <w:r w:rsidRPr="002B0713">
        <w:rPr>
          <w:rFonts w:ascii="Arial" w:eastAsia="Times New Roman" w:hAnsi="Arial" w:cs="Arial"/>
          <w:lang w:eastAsia="pl-PL"/>
        </w:rPr>
        <w:lastRenderedPageBreak/>
        <w:t xml:space="preserve">Strony zobowiązują się do zachowania w tajemnicy informacji technicznych, technologicznych, organizacyjnych, handlowych i innych, udostępnionych wzajemnie  </w:t>
      </w:r>
      <w:r w:rsidR="00FF3167">
        <w:rPr>
          <w:rFonts w:ascii="Arial" w:eastAsia="Times New Roman" w:hAnsi="Arial" w:cs="Arial"/>
          <w:lang w:eastAsia="pl-PL"/>
        </w:rPr>
        <w:t>w</w:t>
      </w:r>
      <w:r w:rsidRPr="002B0713">
        <w:rPr>
          <w:rFonts w:ascii="Arial" w:eastAsia="Times New Roman" w:hAnsi="Arial" w:cs="Arial"/>
          <w:lang w:eastAsia="pl-PL"/>
        </w:rPr>
        <w:t xml:space="preserve"> związku z wykonaniem niniejszej Umowy i do niewykorzystywania ich w jakimkolwiek innym w celu niż określony  w niniejszej umowie, a także do zachowania w tajemnicy tych informacji, których ujawnienie osobom trzecim lub </w:t>
      </w:r>
      <w:r w:rsidR="00FF3167">
        <w:rPr>
          <w:rFonts w:ascii="Arial" w:eastAsia="Times New Roman" w:hAnsi="Arial" w:cs="Arial"/>
          <w:lang w:eastAsia="pl-PL"/>
        </w:rPr>
        <w:t xml:space="preserve">wykorzystanie ich przez Strony </w:t>
      </w:r>
      <w:r w:rsidRPr="002B0713">
        <w:rPr>
          <w:rFonts w:ascii="Arial" w:eastAsia="Times New Roman" w:hAnsi="Arial" w:cs="Arial"/>
          <w:lang w:eastAsia="pl-PL"/>
        </w:rPr>
        <w:t xml:space="preserve">w innym celu niż przedmiot Umowy, mogłoby narazić interesy stron w czasie obowiązywania lub po rozwiązaniu niniejszej Umowy. </w:t>
      </w:r>
    </w:p>
    <w:p w:rsidR="002B0713" w:rsidRPr="002B0713" w:rsidRDefault="002B0713" w:rsidP="002B0713">
      <w:pPr>
        <w:widowControl w:val="0"/>
        <w:tabs>
          <w:tab w:val="left" w:pos="180"/>
          <w:tab w:val="left" w:pos="360"/>
        </w:tabs>
        <w:spacing w:after="0"/>
        <w:ind w:right="14"/>
        <w:jc w:val="both"/>
        <w:rPr>
          <w:rFonts w:ascii="Arial" w:eastAsia="Times New Roman" w:hAnsi="Arial" w:cs="Arial"/>
          <w:lang w:eastAsia="pl-PL"/>
        </w:rPr>
      </w:pPr>
    </w:p>
    <w:p w:rsidR="002B0713" w:rsidRPr="002B0713" w:rsidRDefault="002B0713" w:rsidP="002B0713">
      <w:pPr>
        <w:widowControl w:val="0"/>
        <w:tabs>
          <w:tab w:val="left" w:pos="180"/>
          <w:tab w:val="left" w:pos="360"/>
        </w:tabs>
        <w:spacing w:after="0"/>
        <w:ind w:right="14"/>
        <w:jc w:val="center"/>
        <w:rPr>
          <w:rFonts w:ascii="Arial" w:eastAsia="Times New Roman" w:hAnsi="Arial" w:cs="Arial"/>
          <w:lang w:eastAsia="pl-PL"/>
        </w:rPr>
      </w:pPr>
      <w:r w:rsidRPr="002B0713">
        <w:rPr>
          <w:rFonts w:ascii="Arial" w:eastAsia="Times New Roman" w:hAnsi="Arial" w:cs="Arial"/>
          <w:b/>
          <w:bCs/>
          <w:lang w:eastAsia="pl-PL"/>
        </w:rPr>
        <w:t>§ 14.</w:t>
      </w:r>
    </w:p>
    <w:p w:rsidR="002B0713" w:rsidRPr="002B0713" w:rsidRDefault="002B0713" w:rsidP="002B0713">
      <w:pPr>
        <w:shd w:val="clear" w:color="auto" w:fill="FFFFFF"/>
        <w:suppressAutoHyphens w:val="0"/>
        <w:jc w:val="center"/>
        <w:rPr>
          <w:rFonts w:ascii="Arial" w:eastAsia="Calibri" w:hAnsi="Arial" w:cs="Arial"/>
          <w:b/>
          <w:color w:val="000000"/>
        </w:rPr>
      </w:pPr>
      <w:r w:rsidRPr="002B0713">
        <w:rPr>
          <w:rFonts w:ascii="Arial" w:eastAsia="Calibri" w:hAnsi="Arial" w:cs="Arial"/>
          <w:b/>
          <w:color w:val="000000"/>
        </w:rPr>
        <w:t>Zasady wejścia na teren kompleksu wojskowego</w:t>
      </w:r>
    </w:p>
    <w:p w:rsidR="002B0713" w:rsidRPr="002B0713" w:rsidRDefault="002B0713" w:rsidP="009B2AF0">
      <w:pPr>
        <w:numPr>
          <w:ilvl w:val="0"/>
          <w:numId w:val="52"/>
        </w:numPr>
        <w:shd w:val="clear" w:color="auto" w:fill="FFFFFF"/>
        <w:tabs>
          <w:tab w:val="left" w:pos="284"/>
        </w:tabs>
        <w:suppressAutoHyphens w:val="0"/>
        <w:spacing w:after="160" w:line="259" w:lineRule="auto"/>
        <w:ind w:left="284"/>
        <w:jc w:val="both"/>
        <w:rPr>
          <w:rFonts w:ascii="Arial" w:eastAsia="Calibri" w:hAnsi="Arial" w:cs="Arial"/>
          <w:color w:val="000000"/>
          <w:kern w:val="1"/>
          <w:lang w:eastAsia="zh-CN"/>
        </w:rPr>
      </w:pPr>
      <w:r w:rsidRPr="002B0713">
        <w:rPr>
          <w:rFonts w:ascii="Arial" w:eastAsia="Calibri" w:hAnsi="Arial" w:cs="Arial"/>
          <w:color w:val="000000"/>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2B0713">
        <w:rPr>
          <w:rFonts w:ascii="Arial" w:eastAsia="Calibri" w:hAnsi="Arial" w:cs="Arial"/>
          <w:color w:val="000000"/>
          <w:kern w:val="1"/>
          <w:lang w:eastAsia="zh-CN"/>
        </w:rPr>
        <w:t>t.j</w:t>
      </w:r>
      <w:proofErr w:type="spellEnd"/>
      <w:r w:rsidRPr="002B0713">
        <w:rPr>
          <w:rFonts w:ascii="Arial" w:eastAsia="Calibri" w:hAnsi="Arial" w:cs="Arial"/>
          <w:color w:val="000000"/>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2B0713">
        <w:rPr>
          <w:rFonts w:ascii="Arial" w:eastAsia="Calibri" w:hAnsi="Arial" w:cs="Arial"/>
          <w:color w:val="000000"/>
          <w:kern w:val="1"/>
          <w:lang w:eastAsia="zh-CN"/>
        </w:rPr>
        <w:t>t.j</w:t>
      </w:r>
      <w:proofErr w:type="spellEnd"/>
      <w:r w:rsidRPr="002B0713">
        <w:rPr>
          <w:rFonts w:ascii="Arial" w:eastAsia="Calibri" w:hAnsi="Arial" w:cs="Arial"/>
          <w:color w:val="000000"/>
          <w:kern w:val="1"/>
          <w:lang w:eastAsia="zh-CN"/>
        </w:rPr>
        <w:t>.) oraz Regulaminu Ogólnego Sił Zbrojnych.</w:t>
      </w:r>
    </w:p>
    <w:p w:rsidR="002B0713" w:rsidRPr="002B0713" w:rsidRDefault="002B0713" w:rsidP="009B2AF0">
      <w:pPr>
        <w:numPr>
          <w:ilvl w:val="0"/>
          <w:numId w:val="52"/>
        </w:numPr>
        <w:shd w:val="clear" w:color="auto" w:fill="FFFFFF"/>
        <w:tabs>
          <w:tab w:val="left" w:pos="284"/>
        </w:tabs>
        <w:suppressAutoHyphens w:val="0"/>
        <w:spacing w:after="160" w:line="259" w:lineRule="auto"/>
        <w:ind w:left="284" w:hanging="284"/>
        <w:jc w:val="both"/>
        <w:rPr>
          <w:rFonts w:ascii="Arial" w:eastAsia="Calibri" w:hAnsi="Arial" w:cs="Arial"/>
          <w:color w:val="000000"/>
          <w:kern w:val="1"/>
          <w:lang w:eastAsia="zh-CN"/>
        </w:rPr>
      </w:pPr>
      <w:r w:rsidRPr="002B0713">
        <w:rPr>
          <w:rFonts w:ascii="Arial" w:eastAsia="Calibri" w:hAnsi="Arial" w:cs="Arial"/>
          <w:color w:val="000000"/>
          <w:kern w:val="1"/>
          <w:lang w:eastAsia="zh-CN"/>
        </w:rPr>
        <w:t xml:space="preserve">Zamawiający na podstawie: Instrukcji o ochronie obiektów wojskowych </w:t>
      </w:r>
      <w:proofErr w:type="spellStart"/>
      <w:r w:rsidRPr="002B0713">
        <w:rPr>
          <w:rFonts w:ascii="Arial" w:eastAsia="Calibri" w:hAnsi="Arial" w:cs="Arial"/>
          <w:color w:val="000000"/>
          <w:kern w:val="1"/>
          <w:lang w:eastAsia="zh-CN"/>
        </w:rPr>
        <w:t>Szt.Gen</w:t>
      </w:r>
      <w:proofErr w:type="spellEnd"/>
      <w:r w:rsidRPr="002B0713">
        <w:rPr>
          <w:rFonts w:ascii="Arial" w:eastAsia="Calibri" w:hAnsi="Arial" w:cs="Arial"/>
          <w:color w:val="000000"/>
          <w:kern w:val="1"/>
          <w:lang w:eastAsia="zh-CN"/>
        </w:rPr>
        <w:t xml:space="preserve">.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2B0713">
        <w:rPr>
          <w:rFonts w:ascii="Arial" w:eastAsia="Calibri" w:hAnsi="Arial" w:cs="Arial"/>
          <w:color w:val="000000"/>
          <w:kern w:val="1"/>
          <w:lang w:eastAsia="zh-CN"/>
        </w:rPr>
        <w:t>przepustkowego</w:t>
      </w:r>
      <w:proofErr w:type="spellEnd"/>
      <w:r w:rsidRPr="002B0713">
        <w:rPr>
          <w:rFonts w:ascii="Arial" w:eastAsia="Calibri" w:hAnsi="Arial" w:cs="Arial"/>
          <w:color w:val="000000"/>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w:t>
      </w:r>
      <w:r w:rsidR="00FF3167">
        <w:rPr>
          <w:rFonts w:ascii="Arial" w:eastAsia="Calibri" w:hAnsi="Arial" w:cs="Arial"/>
          <w:color w:val="000000"/>
          <w:kern w:val="1"/>
          <w:lang w:eastAsia="zh-CN"/>
        </w:rPr>
        <w:t xml:space="preserve">u Wojskowego pozytywnej opinii </w:t>
      </w:r>
      <w:r w:rsidRPr="002B0713">
        <w:rPr>
          <w:rFonts w:ascii="Arial" w:eastAsia="Calibri" w:hAnsi="Arial" w:cs="Arial"/>
          <w:color w:val="000000"/>
          <w:kern w:val="1"/>
          <w:lang w:eastAsia="zh-CN"/>
        </w:rPr>
        <w:t>w przedmiotowej sprawie.</w:t>
      </w:r>
    </w:p>
    <w:p w:rsidR="002B0713" w:rsidRPr="002B0713" w:rsidRDefault="002B0713" w:rsidP="009B2AF0">
      <w:pPr>
        <w:numPr>
          <w:ilvl w:val="0"/>
          <w:numId w:val="52"/>
        </w:numPr>
        <w:shd w:val="clear" w:color="auto" w:fill="FFFFFF"/>
        <w:tabs>
          <w:tab w:val="left" w:pos="284"/>
        </w:tabs>
        <w:suppressAutoHyphens w:val="0"/>
        <w:spacing w:after="0" w:line="259" w:lineRule="auto"/>
        <w:ind w:left="142" w:hanging="284"/>
        <w:jc w:val="both"/>
        <w:rPr>
          <w:rFonts w:ascii="Arial" w:eastAsia="Calibri" w:hAnsi="Arial" w:cs="Arial"/>
          <w:color w:val="000000"/>
          <w:kern w:val="1"/>
          <w:lang w:eastAsia="zh-CN"/>
        </w:rPr>
      </w:pPr>
      <w:r w:rsidRPr="002B0713">
        <w:rPr>
          <w:rFonts w:ascii="Arial" w:eastAsia="Calibri" w:hAnsi="Arial" w:cs="Arial"/>
          <w:color w:val="000000"/>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2B0713" w:rsidRPr="002B0713" w:rsidRDefault="002B0713" w:rsidP="009B2AF0">
      <w:pPr>
        <w:numPr>
          <w:ilvl w:val="0"/>
          <w:numId w:val="52"/>
        </w:numPr>
        <w:shd w:val="clear" w:color="auto" w:fill="FFFFFF"/>
        <w:tabs>
          <w:tab w:val="left" w:pos="426"/>
        </w:tabs>
        <w:suppressAutoHyphens w:val="0"/>
        <w:spacing w:after="0" w:line="259" w:lineRule="auto"/>
        <w:ind w:left="142" w:hanging="284"/>
        <w:jc w:val="both"/>
        <w:rPr>
          <w:rFonts w:ascii="Arial" w:eastAsia="Calibri" w:hAnsi="Arial" w:cs="Arial"/>
          <w:color w:val="000000"/>
          <w:kern w:val="1"/>
          <w:lang w:eastAsia="zh-CN"/>
        </w:rPr>
      </w:pPr>
      <w:r w:rsidRPr="002B0713">
        <w:rPr>
          <w:rFonts w:ascii="Arial" w:eastAsia="Calibri" w:hAnsi="Arial" w:cs="Arial"/>
          <w:color w:val="000000"/>
          <w:kern w:val="1"/>
          <w:lang w:eastAsia="zh-CN"/>
        </w:rPr>
        <w:t>W stosunku do obywateli RP, dostawcy ubiegający się o zgodę na wejście/wjazd na teren chronionych obiektów wojskowych, zobowiązani są posiadać:</w:t>
      </w:r>
    </w:p>
    <w:p w:rsidR="002B0713" w:rsidRPr="002B0713" w:rsidRDefault="002B0713" w:rsidP="002B0713">
      <w:pPr>
        <w:shd w:val="clear" w:color="auto" w:fill="FFFFFF"/>
        <w:tabs>
          <w:tab w:val="left" w:pos="284"/>
        </w:tabs>
        <w:spacing w:after="0"/>
        <w:ind w:firstLine="425"/>
        <w:jc w:val="both"/>
        <w:rPr>
          <w:rFonts w:ascii="Arial" w:eastAsia="Calibri" w:hAnsi="Arial" w:cs="Arial"/>
          <w:color w:val="000000"/>
          <w:kern w:val="1"/>
          <w:lang w:eastAsia="zh-CN"/>
        </w:rPr>
      </w:pPr>
      <w:r w:rsidRPr="002B0713">
        <w:rPr>
          <w:rFonts w:ascii="Arial" w:eastAsia="Calibri" w:hAnsi="Arial" w:cs="Arial"/>
          <w:color w:val="000000"/>
          <w:kern w:val="1"/>
          <w:lang w:eastAsia="zh-CN"/>
        </w:rPr>
        <w:t xml:space="preserve">- aktualny dokument tożsamości z podaniem organu wydającego, </w:t>
      </w:r>
    </w:p>
    <w:p w:rsidR="002B0713" w:rsidRPr="002B0713" w:rsidRDefault="002B0713" w:rsidP="002B0713">
      <w:pPr>
        <w:shd w:val="clear" w:color="auto" w:fill="FFFFFF"/>
        <w:tabs>
          <w:tab w:val="left" w:pos="284"/>
        </w:tabs>
        <w:spacing w:after="0"/>
        <w:ind w:firstLine="425"/>
        <w:jc w:val="both"/>
        <w:rPr>
          <w:rFonts w:ascii="Arial" w:eastAsia="Calibri" w:hAnsi="Arial" w:cs="Arial"/>
          <w:color w:val="000000"/>
          <w:kern w:val="1"/>
          <w:lang w:eastAsia="zh-CN"/>
        </w:rPr>
      </w:pPr>
      <w:r w:rsidRPr="002B0713">
        <w:rPr>
          <w:rFonts w:ascii="Arial" w:eastAsia="Calibri" w:hAnsi="Arial" w:cs="Arial"/>
          <w:color w:val="000000"/>
          <w:kern w:val="1"/>
          <w:lang w:eastAsia="zh-CN"/>
        </w:rPr>
        <w:t>- numery rejestracyjne samochodów oraz innego sprzętu.</w:t>
      </w:r>
    </w:p>
    <w:p w:rsidR="002B0713" w:rsidRPr="002B0713" w:rsidRDefault="002B0713" w:rsidP="009B2AF0">
      <w:pPr>
        <w:numPr>
          <w:ilvl w:val="0"/>
          <w:numId w:val="52"/>
        </w:numPr>
        <w:tabs>
          <w:tab w:val="left" w:pos="851"/>
        </w:tabs>
        <w:suppressAutoHyphens w:val="0"/>
        <w:spacing w:after="0" w:line="259" w:lineRule="auto"/>
        <w:ind w:left="142" w:hanging="284"/>
        <w:contextualSpacing/>
        <w:jc w:val="both"/>
        <w:rPr>
          <w:rFonts w:ascii="Arial" w:eastAsia="Calibri" w:hAnsi="Arial" w:cs="Arial"/>
          <w:kern w:val="3"/>
          <w:lang w:eastAsia="zh-CN"/>
        </w:rPr>
      </w:pPr>
      <w:r w:rsidRPr="002B0713">
        <w:rPr>
          <w:rFonts w:ascii="Arial" w:eastAsia="Calibri"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2B0713">
        <w:rPr>
          <w:rFonts w:ascii="Arial" w:eastAsia="Lucida Sans Unicode" w:hAnsi="Arial" w:cs="Arial"/>
          <w:kern w:val="3"/>
          <w:lang w:eastAsia="ar-SA"/>
        </w:rPr>
        <w:t>uzyskania pozwolenia Dowódcy jednostki, na terenie której wykonywana jest dostawa, na:</w:t>
      </w:r>
    </w:p>
    <w:p w:rsidR="002B0713" w:rsidRPr="002B0713" w:rsidRDefault="002B0713" w:rsidP="002B0713">
      <w:pPr>
        <w:tabs>
          <w:tab w:val="left" w:pos="851"/>
        </w:tabs>
        <w:spacing w:after="0"/>
        <w:ind w:left="851" w:hanging="227"/>
        <w:contextualSpacing/>
        <w:jc w:val="both"/>
        <w:rPr>
          <w:rFonts w:ascii="Arial" w:eastAsia="Lucida Sans Unicode" w:hAnsi="Arial" w:cs="Arial"/>
          <w:kern w:val="3"/>
          <w:lang w:eastAsia="ar-SA"/>
        </w:rPr>
      </w:pPr>
      <w:r w:rsidRPr="002B0713">
        <w:rPr>
          <w:rFonts w:ascii="Arial" w:eastAsia="Lucida Sans Unicode" w:hAnsi="Arial" w:cs="Arial"/>
          <w:kern w:val="3"/>
          <w:lang w:eastAsia="ar-SA"/>
        </w:rPr>
        <w:lastRenderedPageBreak/>
        <w:t>- wnoszenie sprzętu audiowizualnego oraz wszelkich urządzeń służących do rejestracji obrazu i dźwięku,</w:t>
      </w:r>
    </w:p>
    <w:p w:rsidR="002B0713" w:rsidRPr="002B0713" w:rsidRDefault="002B0713" w:rsidP="002B0713">
      <w:pPr>
        <w:tabs>
          <w:tab w:val="left" w:pos="851"/>
        </w:tabs>
        <w:spacing w:after="0"/>
        <w:ind w:left="709"/>
        <w:contextualSpacing/>
        <w:jc w:val="both"/>
        <w:rPr>
          <w:rFonts w:ascii="Arial" w:eastAsia="Lucida Sans Unicode" w:hAnsi="Arial" w:cs="Arial"/>
          <w:kern w:val="3"/>
          <w:lang w:eastAsia="ar-SA"/>
        </w:rPr>
      </w:pPr>
      <w:r w:rsidRPr="002B0713">
        <w:rPr>
          <w:rFonts w:ascii="Arial" w:eastAsia="Lucida Sans Unicode" w:hAnsi="Arial" w:cs="Arial"/>
          <w:kern w:val="3"/>
          <w:lang w:eastAsia="ar-SA"/>
        </w:rPr>
        <w:t>- użytkowanie w miejscu wykonywania prac telefonu komórkowego.</w:t>
      </w:r>
    </w:p>
    <w:p w:rsidR="002B0713" w:rsidRPr="002B0713" w:rsidRDefault="002B0713" w:rsidP="009B2AF0">
      <w:pPr>
        <w:numPr>
          <w:ilvl w:val="0"/>
          <w:numId w:val="52"/>
        </w:numPr>
        <w:tabs>
          <w:tab w:val="left" w:pos="851"/>
        </w:tabs>
        <w:suppressAutoHyphens w:val="0"/>
        <w:spacing w:after="0" w:line="259" w:lineRule="auto"/>
        <w:ind w:left="142" w:hanging="284"/>
        <w:contextualSpacing/>
        <w:jc w:val="both"/>
        <w:rPr>
          <w:rFonts w:ascii="Arial" w:eastAsia="Lucida Sans Unicode" w:hAnsi="Arial" w:cs="Arial"/>
          <w:kern w:val="3"/>
          <w:lang w:eastAsia="ar-SA"/>
        </w:rPr>
      </w:pPr>
      <w:r w:rsidRPr="002B0713">
        <w:rPr>
          <w:rFonts w:ascii="Arial" w:eastAsia="Lucida Sans Unicode" w:hAnsi="Arial" w:cs="Arial"/>
          <w:kern w:val="3"/>
          <w:lang w:eastAsia="ar-SA"/>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2B0713" w:rsidRPr="002B0713" w:rsidRDefault="002B0713" w:rsidP="009B2AF0">
      <w:pPr>
        <w:numPr>
          <w:ilvl w:val="0"/>
          <w:numId w:val="52"/>
        </w:numPr>
        <w:shd w:val="clear" w:color="auto" w:fill="FFFFFF"/>
        <w:tabs>
          <w:tab w:val="left" w:pos="426"/>
        </w:tabs>
        <w:suppressAutoHyphens w:val="0"/>
        <w:spacing w:after="0" w:line="259" w:lineRule="auto"/>
        <w:ind w:left="142" w:hanging="284"/>
        <w:jc w:val="both"/>
        <w:rPr>
          <w:rFonts w:ascii="Arial" w:eastAsia="Times New Roman" w:hAnsi="Arial" w:cs="Arial"/>
          <w:color w:val="000000"/>
          <w:kern w:val="1"/>
          <w:lang w:eastAsia="zh-CN"/>
        </w:rPr>
      </w:pPr>
      <w:r w:rsidRPr="002B0713">
        <w:rPr>
          <w:rFonts w:ascii="Arial" w:eastAsia="Times New Roman" w:hAnsi="Arial" w:cs="Arial"/>
          <w:color w:val="000000"/>
          <w:kern w:val="1"/>
          <w:lang w:eastAsia="zh-CN"/>
        </w:rPr>
        <w:t>Wykonawca zobowiązany jest do przesłania wykazu osób (imię, nazwisko, numer i seria dowodu osobistego, przez kogo wydany) oraz pojazdów (marka pojazdu oraz numer rejestracyjny) realizujących dostawy zgodnie z załączni</w:t>
      </w:r>
      <w:r w:rsidR="00FF3167">
        <w:rPr>
          <w:rFonts w:ascii="Arial" w:eastAsia="Times New Roman" w:hAnsi="Arial" w:cs="Arial"/>
          <w:color w:val="000000"/>
          <w:kern w:val="1"/>
          <w:lang w:eastAsia="zh-CN"/>
        </w:rPr>
        <w:t xml:space="preserve">kiem nr 5 do niniejszej umowy, </w:t>
      </w:r>
      <w:r w:rsidRPr="002B0713">
        <w:rPr>
          <w:rFonts w:ascii="Arial" w:eastAsia="Times New Roman" w:hAnsi="Arial" w:cs="Arial"/>
          <w:b/>
          <w:color w:val="000000"/>
          <w:kern w:val="1"/>
          <w:lang w:eastAsia="zh-CN"/>
        </w:rPr>
        <w:t>w terminie do 7 dni od daty podpisania umowy</w:t>
      </w:r>
      <w:r w:rsidRPr="002B0713">
        <w:rPr>
          <w:rFonts w:ascii="Arial" w:eastAsia="Times New Roman" w:hAnsi="Arial" w:cs="Arial"/>
          <w:color w:val="000000"/>
          <w:kern w:val="1"/>
          <w:lang w:eastAsia="zh-CN"/>
        </w:rPr>
        <w:t>.</w:t>
      </w:r>
    </w:p>
    <w:p w:rsidR="002B0713" w:rsidRPr="002B0713" w:rsidRDefault="002B0713" w:rsidP="002B0713">
      <w:pPr>
        <w:widowControl w:val="0"/>
        <w:tabs>
          <w:tab w:val="left" w:pos="180"/>
          <w:tab w:val="left" w:pos="360"/>
        </w:tabs>
        <w:spacing w:after="0"/>
        <w:ind w:right="14"/>
        <w:jc w:val="both"/>
        <w:rPr>
          <w:rFonts w:ascii="Arial" w:eastAsia="Times New Roman" w:hAnsi="Arial" w:cs="Arial"/>
          <w:lang w:eastAsia="pl-PL"/>
        </w:rPr>
      </w:pPr>
    </w:p>
    <w:p w:rsidR="002B0713" w:rsidRPr="002B0713" w:rsidRDefault="002B0713" w:rsidP="002B0713">
      <w:pPr>
        <w:spacing w:after="0"/>
        <w:jc w:val="center"/>
        <w:rPr>
          <w:rFonts w:ascii="Arial" w:eastAsia="Times New Roman" w:hAnsi="Arial" w:cs="Arial"/>
          <w:b/>
          <w:color w:val="000000"/>
          <w:lang w:eastAsia="pl-PL"/>
        </w:rPr>
      </w:pPr>
      <w:r w:rsidRPr="002B0713">
        <w:rPr>
          <w:rFonts w:ascii="Arial" w:eastAsia="Times New Roman" w:hAnsi="Arial" w:cs="Arial"/>
          <w:b/>
          <w:color w:val="000000"/>
          <w:lang w:eastAsia="pl-PL"/>
        </w:rPr>
        <w:t>§ 15.</w:t>
      </w:r>
    </w:p>
    <w:p w:rsidR="002B0713" w:rsidRPr="002B0713" w:rsidRDefault="002B0713" w:rsidP="002B0713">
      <w:pPr>
        <w:spacing w:after="0"/>
        <w:jc w:val="center"/>
        <w:rPr>
          <w:rFonts w:ascii="Arial" w:eastAsia="Times New Roman" w:hAnsi="Arial" w:cs="Arial"/>
          <w:b/>
          <w:color w:val="000000"/>
          <w:lang w:eastAsia="pl-PL"/>
        </w:rPr>
      </w:pPr>
      <w:r w:rsidRPr="002B0713">
        <w:rPr>
          <w:rFonts w:ascii="Arial" w:eastAsia="Times New Roman" w:hAnsi="Arial" w:cs="Arial"/>
          <w:b/>
          <w:color w:val="000000"/>
          <w:lang w:eastAsia="pl-PL"/>
        </w:rPr>
        <w:t>Postanowienia końcowe</w:t>
      </w:r>
    </w:p>
    <w:p w:rsidR="002B0713" w:rsidRPr="002B0713" w:rsidRDefault="002B0713" w:rsidP="002B0713">
      <w:pPr>
        <w:tabs>
          <w:tab w:val="left" w:pos="1440"/>
        </w:tabs>
        <w:spacing w:after="0"/>
        <w:ind w:left="284" w:hanging="284"/>
        <w:contextualSpacing/>
        <w:jc w:val="both"/>
        <w:rPr>
          <w:rFonts w:ascii="Arial" w:eastAsia="Calibri" w:hAnsi="Arial" w:cs="Arial"/>
          <w:color w:val="000000"/>
        </w:rPr>
      </w:pPr>
      <w:r w:rsidRPr="002B0713">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2B0713" w:rsidRPr="002B0713" w:rsidRDefault="002B0713" w:rsidP="002B0713">
      <w:pPr>
        <w:tabs>
          <w:tab w:val="left" w:pos="1440"/>
        </w:tabs>
        <w:spacing w:after="0"/>
        <w:ind w:left="284" w:hanging="284"/>
        <w:contextualSpacing/>
        <w:jc w:val="both"/>
        <w:rPr>
          <w:rFonts w:ascii="Arial" w:eastAsia="Calibri" w:hAnsi="Arial" w:cs="Arial"/>
          <w:color w:val="000000"/>
        </w:rPr>
      </w:pPr>
      <w:r w:rsidRPr="002B0713">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2B0713" w:rsidRPr="002B0713" w:rsidRDefault="002B0713" w:rsidP="002B0713">
      <w:pPr>
        <w:tabs>
          <w:tab w:val="left" w:pos="1440"/>
        </w:tabs>
        <w:spacing w:after="0"/>
        <w:ind w:left="284" w:hanging="284"/>
        <w:contextualSpacing/>
        <w:jc w:val="both"/>
        <w:rPr>
          <w:rFonts w:ascii="Arial" w:eastAsia="Calibri" w:hAnsi="Arial" w:cs="Arial"/>
          <w:color w:val="000000"/>
        </w:rPr>
      </w:pPr>
      <w:r w:rsidRPr="002B0713">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2B0713" w:rsidRPr="002B0713" w:rsidRDefault="002B0713" w:rsidP="002B0713">
      <w:pPr>
        <w:spacing w:after="0"/>
        <w:ind w:left="284" w:hanging="284"/>
        <w:jc w:val="both"/>
        <w:textAlignment w:val="baseline"/>
        <w:rPr>
          <w:rFonts w:ascii="Arial" w:eastAsia="NSimSun" w:hAnsi="Arial" w:cs="Arial"/>
          <w:kern w:val="2"/>
          <w:lang w:eastAsia="zh-CN" w:bidi="hi-IN"/>
        </w:rPr>
      </w:pPr>
      <w:r w:rsidRPr="002B0713">
        <w:rPr>
          <w:rFonts w:ascii="Arial" w:eastAsia="NSimSun" w:hAnsi="Arial" w:cs="Arial"/>
          <w:kern w:val="2"/>
          <w:lang w:eastAsia="zh-CN" w:bidi="hi-IN"/>
        </w:rPr>
        <w:t>4. W sprawach nieuregulowanych niniejszą Umową mają zastosowanie przepisy obowiązującego prawa, w tym m. in. Kodeks cywilny.</w:t>
      </w:r>
    </w:p>
    <w:p w:rsidR="002B0713" w:rsidRPr="002B0713" w:rsidRDefault="002B0713" w:rsidP="002B0713">
      <w:pPr>
        <w:spacing w:after="0"/>
        <w:ind w:left="284" w:hanging="284"/>
        <w:jc w:val="both"/>
        <w:textAlignment w:val="baseline"/>
        <w:rPr>
          <w:rFonts w:ascii="Arial" w:eastAsia="NSimSun" w:hAnsi="Arial" w:cs="Arial"/>
          <w:kern w:val="2"/>
          <w:lang w:eastAsia="zh-CN" w:bidi="hi-IN"/>
        </w:rPr>
      </w:pPr>
      <w:r w:rsidRPr="002B0713">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2B0713" w:rsidRPr="002B0713" w:rsidRDefault="002B0713" w:rsidP="002B0713">
      <w:pPr>
        <w:spacing w:after="0"/>
        <w:ind w:left="284" w:hanging="284"/>
        <w:jc w:val="both"/>
        <w:textAlignment w:val="baseline"/>
        <w:rPr>
          <w:rFonts w:ascii="Arial" w:eastAsia="Times New Roman" w:hAnsi="Arial" w:cs="Arial"/>
          <w:kern w:val="2"/>
          <w:lang w:eastAsia="zh-CN" w:bidi="hi-IN"/>
        </w:rPr>
      </w:pPr>
      <w:r w:rsidRPr="002B0713">
        <w:rPr>
          <w:rFonts w:ascii="Arial" w:eastAsia="NSimSun" w:hAnsi="Arial" w:cs="Arial"/>
          <w:kern w:val="2"/>
          <w:lang w:eastAsia="zh-CN" w:bidi="hi-IN"/>
        </w:rPr>
        <w:t xml:space="preserve">6. </w:t>
      </w:r>
      <w:r w:rsidRPr="002B0713">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2B0713" w:rsidRPr="002B0713" w:rsidRDefault="002B0713" w:rsidP="002B0713">
      <w:pPr>
        <w:spacing w:after="0"/>
        <w:ind w:left="284" w:hanging="284"/>
        <w:jc w:val="both"/>
        <w:textAlignment w:val="baseline"/>
        <w:rPr>
          <w:rFonts w:ascii="Arial" w:eastAsia="Times New Roman" w:hAnsi="Arial" w:cs="Arial"/>
          <w:kern w:val="2"/>
          <w:lang w:eastAsia="pl-PL" w:bidi="hi-IN"/>
        </w:rPr>
      </w:pPr>
      <w:r w:rsidRPr="002B0713">
        <w:rPr>
          <w:rFonts w:ascii="Arial" w:eastAsia="Times New Roman" w:hAnsi="Arial" w:cs="Arial"/>
          <w:bCs/>
          <w:kern w:val="2"/>
          <w:lang w:eastAsia="zh-CN" w:bidi="hi-IN"/>
        </w:rPr>
        <w:t>7.</w:t>
      </w:r>
      <w:r w:rsidRPr="002B0713">
        <w:rPr>
          <w:rFonts w:ascii="Arial" w:eastAsia="Times New Roman" w:hAnsi="Arial" w:cs="Arial"/>
          <w:b/>
          <w:kern w:val="2"/>
          <w:lang w:eastAsia="zh-CN" w:bidi="hi-IN"/>
        </w:rPr>
        <w:t xml:space="preserve"> </w:t>
      </w:r>
      <w:r w:rsidRPr="002B0713">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2B0713" w:rsidRPr="002B0713" w:rsidRDefault="002B0713" w:rsidP="002B0713">
      <w:pPr>
        <w:spacing w:after="0"/>
        <w:jc w:val="both"/>
        <w:textAlignment w:val="baseline"/>
        <w:rPr>
          <w:rFonts w:ascii="Arial" w:eastAsia="Times New Roman" w:hAnsi="Arial" w:cs="Arial"/>
          <w:kern w:val="2"/>
          <w:lang w:eastAsia="zh-CN" w:bidi="hi-IN"/>
        </w:rPr>
      </w:pPr>
      <w:r w:rsidRPr="002B0713">
        <w:rPr>
          <w:rFonts w:ascii="Arial" w:eastAsia="Times New Roman" w:hAnsi="Arial" w:cs="Arial"/>
          <w:bCs/>
          <w:kern w:val="2"/>
          <w:lang w:eastAsia="zh-CN" w:bidi="hi-IN"/>
        </w:rPr>
        <w:t>8.</w:t>
      </w:r>
      <w:r w:rsidRPr="002B0713">
        <w:rPr>
          <w:rFonts w:ascii="Arial" w:eastAsia="Times New Roman" w:hAnsi="Arial" w:cs="Arial"/>
          <w:b/>
          <w:kern w:val="2"/>
          <w:lang w:eastAsia="zh-CN" w:bidi="hi-IN"/>
        </w:rPr>
        <w:t xml:space="preserve">  </w:t>
      </w:r>
      <w:r w:rsidRPr="002B0713">
        <w:rPr>
          <w:rFonts w:ascii="Arial" w:eastAsia="Times New Roman" w:hAnsi="Arial" w:cs="Arial"/>
          <w:kern w:val="2"/>
          <w:lang w:eastAsia="zh-CN" w:bidi="hi-IN"/>
        </w:rPr>
        <w:t>Umowa została zawarta w dniu podpisania przez Strony.</w:t>
      </w:r>
    </w:p>
    <w:p w:rsidR="002B0713" w:rsidRPr="002B0713" w:rsidRDefault="002B0713" w:rsidP="002B0713">
      <w:pPr>
        <w:spacing w:after="0"/>
        <w:jc w:val="both"/>
        <w:textAlignment w:val="baseline"/>
        <w:rPr>
          <w:rFonts w:ascii="Arial" w:eastAsia="NSimSun" w:hAnsi="Arial" w:cs="Arial"/>
          <w:kern w:val="2"/>
          <w:lang w:eastAsia="zh-CN" w:bidi="hi-IN"/>
        </w:rPr>
      </w:pPr>
    </w:p>
    <w:p w:rsidR="002B0713" w:rsidRPr="002B0713" w:rsidRDefault="002B0713" w:rsidP="002B0713">
      <w:pPr>
        <w:keepNext/>
        <w:keepLines/>
        <w:spacing w:after="0"/>
        <w:contextualSpacing/>
        <w:jc w:val="center"/>
        <w:outlineLvl w:val="0"/>
        <w:rPr>
          <w:rFonts w:ascii="Arial" w:eastAsia="Times New Roman" w:hAnsi="Arial" w:cs="Arial"/>
          <w:b/>
        </w:rPr>
      </w:pPr>
      <w:r w:rsidRPr="002B0713">
        <w:rPr>
          <w:rFonts w:ascii="Arial" w:eastAsia="Times New Roman" w:hAnsi="Arial" w:cs="Arial"/>
          <w:b/>
        </w:rPr>
        <w:t>§ 16.</w:t>
      </w:r>
    </w:p>
    <w:p w:rsidR="002B0713" w:rsidRPr="002B0713" w:rsidRDefault="002B0713" w:rsidP="002B0713">
      <w:pPr>
        <w:keepNext/>
        <w:keepLines/>
        <w:spacing w:after="0"/>
        <w:ind w:left="284" w:hanging="284"/>
        <w:contextualSpacing/>
        <w:outlineLvl w:val="0"/>
        <w:rPr>
          <w:rFonts w:ascii="Arial" w:eastAsia="Times New Roman" w:hAnsi="Arial" w:cs="Arial"/>
          <w:bCs/>
        </w:rPr>
      </w:pPr>
      <w:r w:rsidRPr="002B0713">
        <w:rPr>
          <w:rFonts w:ascii="Arial" w:eastAsia="Calibri" w:hAnsi="Arial" w:cs="Arial"/>
        </w:rPr>
        <w:t>1. Umowę niniejszą wraz z załącznikami sporządzono w 2. jednobrzmiących egzemplarzach, w tym 1. egz. dla Wykonawcy i 1. egz. dla Zamawiającego.</w:t>
      </w:r>
    </w:p>
    <w:p w:rsidR="002B0713" w:rsidRPr="002B0713" w:rsidRDefault="002B0713" w:rsidP="002B0713">
      <w:pPr>
        <w:keepNext/>
        <w:keepLines/>
        <w:spacing w:after="0"/>
        <w:contextualSpacing/>
        <w:outlineLvl w:val="0"/>
        <w:rPr>
          <w:rFonts w:ascii="Arial" w:eastAsia="Times New Roman" w:hAnsi="Arial" w:cs="Arial"/>
          <w:lang w:eastAsia="pl-PL"/>
        </w:rPr>
      </w:pPr>
      <w:r w:rsidRPr="002B0713">
        <w:rPr>
          <w:rFonts w:ascii="Arial" w:eastAsia="Times New Roman" w:hAnsi="Arial" w:cs="Arial"/>
          <w:bCs/>
        </w:rPr>
        <w:t>2.</w:t>
      </w:r>
      <w:r w:rsidRPr="002B0713">
        <w:rPr>
          <w:rFonts w:ascii="Arial" w:eastAsia="Times New Roman" w:hAnsi="Arial" w:cs="Arial"/>
          <w:b/>
        </w:rPr>
        <w:t xml:space="preserve"> </w:t>
      </w:r>
      <w:r w:rsidRPr="002B0713">
        <w:rPr>
          <w:rFonts w:ascii="Arial" w:eastAsia="Times New Roman" w:hAnsi="Arial" w:cs="Arial"/>
          <w:lang w:eastAsia="pl-PL"/>
        </w:rPr>
        <w:t>Integralną część Umowy stanowią załączniki do Umowy.</w:t>
      </w:r>
    </w:p>
    <w:p w:rsidR="002B0713" w:rsidRPr="002B0713" w:rsidRDefault="002B0713" w:rsidP="002B0713">
      <w:pPr>
        <w:keepNext/>
        <w:keepLines/>
        <w:spacing w:after="0"/>
        <w:contextualSpacing/>
        <w:outlineLvl w:val="0"/>
        <w:rPr>
          <w:rFonts w:ascii="Arial" w:eastAsia="Times New Roman" w:hAnsi="Arial" w:cs="Arial"/>
          <w:b/>
        </w:rPr>
      </w:pPr>
    </w:p>
    <w:p w:rsidR="002B0713" w:rsidRPr="002B0713" w:rsidRDefault="002B0713" w:rsidP="002B0713">
      <w:pPr>
        <w:widowControl w:val="0"/>
        <w:tabs>
          <w:tab w:val="left" w:pos="284"/>
        </w:tabs>
        <w:spacing w:after="0"/>
        <w:ind w:left="284" w:right="-62"/>
        <w:rPr>
          <w:rFonts w:ascii="Arial" w:eastAsia="Times New Roman" w:hAnsi="Arial" w:cs="Arial"/>
          <w:lang w:eastAsia="pl-PL"/>
        </w:rPr>
      </w:pPr>
    </w:p>
    <w:p w:rsidR="002B0713" w:rsidRPr="002B0713" w:rsidRDefault="002B0713" w:rsidP="002B0713">
      <w:pPr>
        <w:widowControl w:val="0"/>
        <w:tabs>
          <w:tab w:val="left" w:pos="180"/>
          <w:tab w:val="left" w:pos="360"/>
        </w:tabs>
        <w:spacing w:after="0"/>
        <w:rPr>
          <w:rFonts w:ascii="Arial" w:eastAsia="Times New Roman" w:hAnsi="Arial" w:cs="Arial"/>
          <w:b/>
          <w:sz w:val="20"/>
          <w:szCs w:val="20"/>
          <w:u w:val="single"/>
          <w:lang w:eastAsia="pl-PL"/>
        </w:rPr>
      </w:pPr>
      <w:r w:rsidRPr="002B0713">
        <w:rPr>
          <w:rFonts w:ascii="Arial" w:eastAsia="Times New Roman" w:hAnsi="Arial" w:cs="Arial"/>
          <w:b/>
          <w:sz w:val="20"/>
          <w:szCs w:val="20"/>
          <w:u w:val="single"/>
          <w:lang w:eastAsia="pl-PL"/>
        </w:rPr>
        <w:t>Załączniki do Umowy:</w:t>
      </w:r>
    </w:p>
    <w:p w:rsidR="002B0713" w:rsidRPr="002B0713" w:rsidRDefault="002B0713" w:rsidP="009B2AF0">
      <w:pPr>
        <w:numPr>
          <w:ilvl w:val="0"/>
          <w:numId w:val="49"/>
        </w:numPr>
        <w:suppressAutoHyphens w:val="0"/>
        <w:spacing w:after="0" w:line="259" w:lineRule="auto"/>
        <w:ind w:left="284" w:hanging="284"/>
        <w:contextualSpacing/>
        <w:jc w:val="both"/>
        <w:rPr>
          <w:rFonts w:ascii="Arial" w:eastAsia="Calibri" w:hAnsi="Arial" w:cs="Arial"/>
          <w:sz w:val="20"/>
          <w:szCs w:val="20"/>
        </w:rPr>
      </w:pPr>
      <w:r w:rsidRPr="002B0713">
        <w:rPr>
          <w:rFonts w:ascii="Arial" w:eastAsia="Calibri" w:hAnsi="Arial" w:cs="Arial"/>
          <w:sz w:val="20"/>
          <w:szCs w:val="20"/>
        </w:rPr>
        <w:lastRenderedPageBreak/>
        <w:t>Załącznik nr 1 na … str. - Opis przedmiotu zamówienia</w:t>
      </w:r>
    </w:p>
    <w:p w:rsidR="002B0713" w:rsidRPr="002B0713" w:rsidRDefault="002B0713" w:rsidP="009B2AF0">
      <w:pPr>
        <w:numPr>
          <w:ilvl w:val="0"/>
          <w:numId w:val="49"/>
        </w:numPr>
        <w:suppressAutoHyphens w:val="0"/>
        <w:spacing w:after="0" w:line="259" w:lineRule="auto"/>
        <w:ind w:left="284" w:hanging="284"/>
        <w:contextualSpacing/>
        <w:jc w:val="both"/>
        <w:rPr>
          <w:rFonts w:ascii="Arial" w:eastAsia="Calibri" w:hAnsi="Arial" w:cs="Arial"/>
          <w:sz w:val="20"/>
          <w:szCs w:val="20"/>
        </w:rPr>
      </w:pPr>
      <w:r w:rsidRPr="002B0713">
        <w:rPr>
          <w:rFonts w:ascii="Arial" w:eastAsia="Calibri" w:hAnsi="Arial" w:cs="Arial"/>
          <w:sz w:val="20"/>
          <w:szCs w:val="20"/>
        </w:rPr>
        <w:t>Załącznik nr 2 na … str. – Wykaz asortymentowo-ilościowy</w:t>
      </w:r>
    </w:p>
    <w:p w:rsidR="002B0713" w:rsidRPr="002B0713" w:rsidRDefault="002B0713" w:rsidP="009B2AF0">
      <w:pPr>
        <w:numPr>
          <w:ilvl w:val="0"/>
          <w:numId w:val="49"/>
        </w:numPr>
        <w:suppressAutoHyphens w:val="0"/>
        <w:spacing w:after="0" w:line="259" w:lineRule="auto"/>
        <w:ind w:left="284" w:hanging="284"/>
        <w:contextualSpacing/>
        <w:jc w:val="both"/>
        <w:rPr>
          <w:rFonts w:ascii="Arial" w:eastAsia="Calibri" w:hAnsi="Arial" w:cs="Arial"/>
          <w:sz w:val="20"/>
          <w:szCs w:val="20"/>
        </w:rPr>
      </w:pPr>
      <w:r w:rsidRPr="002B0713">
        <w:rPr>
          <w:rFonts w:ascii="Arial" w:eastAsia="Calibri" w:hAnsi="Arial" w:cs="Arial"/>
          <w:sz w:val="20"/>
          <w:szCs w:val="20"/>
        </w:rPr>
        <w:t>Załącznik nr 3 na … str. – Formularz cenowy</w:t>
      </w:r>
    </w:p>
    <w:p w:rsidR="002B0713" w:rsidRPr="002B0713" w:rsidRDefault="002B0713" w:rsidP="009B2AF0">
      <w:pPr>
        <w:numPr>
          <w:ilvl w:val="0"/>
          <w:numId w:val="49"/>
        </w:numPr>
        <w:suppressAutoHyphens w:val="0"/>
        <w:spacing w:after="0" w:line="259" w:lineRule="auto"/>
        <w:ind w:left="284" w:hanging="284"/>
        <w:contextualSpacing/>
        <w:jc w:val="both"/>
        <w:rPr>
          <w:rFonts w:ascii="Arial" w:eastAsia="Calibri" w:hAnsi="Arial" w:cs="Arial"/>
          <w:sz w:val="20"/>
          <w:szCs w:val="20"/>
        </w:rPr>
      </w:pPr>
      <w:r w:rsidRPr="002B0713">
        <w:rPr>
          <w:rFonts w:ascii="Arial" w:eastAsia="Calibri" w:hAnsi="Arial" w:cs="Arial"/>
          <w:sz w:val="20"/>
          <w:szCs w:val="20"/>
        </w:rPr>
        <w:t>Załącznik nr 4 na … str. - Wzór protokołu reklamacyjnego</w:t>
      </w:r>
    </w:p>
    <w:p w:rsidR="002B0713" w:rsidRPr="002B0713" w:rsidRDefault="002B0713" w:rsidP="009B2AF0">
      <w:pPr>
        <w:numPr>
          <w:ilvl w:val="0"/>
          <w:numId w:val="49"/>
        </w:numPr>
        <w:suppressAutoHyphens w:val="0"/>
        <w:spacing w:after="0" w:line="259" w:lineRule="auto"/>
        <w:ind w:left="284" w:hanging="284"/>
        <w:contextualSpacing/>
        <w:jc w:val="both"/>
        <w:rPr>
          <w:rFonts w:ascii="Arial" w:eastAsia="Calibri" w:hAnsi="Arial" w:cs="Arial"/>
          <w:sz w:val="20"/>
          <w:szCs w:val="20"/>
        </w:rPr>
      </w:pPr>
      <w:r w:rsidRPr="002B0713">
        <w:rPr>
          <w:rFonts w:ascii="Arial" w:eastAsia="Calibri" w:hAnsi="Arial" w:cs="Arial"/>
          <w:sz w:val="20"/>
          <w:szCs w:val="20"/>
        </w:rPr>
        <w:t>Załącznik nr 5 na … str. – Wzory wykazów zbiorczych pracowników firmy/sprzętu</w:t>
      </w:r>
    </w:p>
    <w:p w:rsidR="002B0713" w:rsidRPr="002B0713" w:rsidRDefault="002B0713" w:rsidP="009B2AF0">
      <w:pPr>
        <w:numPr>
          <w:ilvl w:val="0"/>
          <w:numId w:val="49"/>
        </w:numPr>
        <w:suppressAutoHyphens w:val="0"/>
        <w:spacing w:after="0" w:line="259" w:lineRule="auto"/>
        <w:ind w:left="284" w:hanging="284"/>
        <w:contextualSpacing/>
        <w:jc w:val="both"/>
        <w:rPr>
          <w:rFonts w:ascii="Arial" w:eastAsia="Calibri" w:hAnsi="Arial" w:cs="Arial"/>
          <w:sz w:val="20"/>
          <w:szCs w:val="20"/>
        </w:rPr>
      </w:pPr>
      <w:r w:rsidRPr="002B0713">
        <w:rPr>
          <w:rFonts w:ascii="Arial" w:eastAsia="Calibri" w:hAnsi="Arial" w:cs="Arial"/>
          <w:sz w:val="20"/>
          <w:szCs w:val="20"/>
        </w:rPr>
        <w:t>Załącznik nr 6 na … str. – Protokół odbioru dostaw</w:t>
      </w:r>
    </w:p>
    <w:p w:rsidR="002B0713" w:rsidRPr="002B0713" w:rsidRDefault="002B0713" w:rsidP="009B2AF0">
      <w:pPr>
        <w:numPr>
          <w:ilvl w:val="0"/>
          <w:numId w:val="49"/>
        </w:numPr>
        <w:suppressAutoHyphens w:val="0"/>
        <w:spacing w:after="0" w:line="259" w:lineRule="auto"/>
        <w:ind w:left="284" w:hanging="284"/>
        <w:contextualSpacing/>
        <w:jc w:val="both"/>
        <w:rPr>
          <w:rFonts w:ascii="Arial" w:eastAsia="Calibri" w:hAnsi="Arial" w:cs="Arial"/>
          <w:sz w:val="20"/>
          <w:szCs w:val="20"/>
        </w:rPr>
      </w:pPr>
      <w:r w:rsidRPr="002B0713">
        <w:rPr>
          <w:rFonts w:ascii="Arial" w:eastAsia="Calibri" w:hAnsi="Arial" w:cs="Arial"/>
          <w:sz w:val="20"/>
          <w:szCs w:val="20"/>
        </w:rPr>
        <w:t>Załącznik nr 7 na … str. – klauzula RODO</w:t>
      </w:r>
    </w:p>
    <w:p w:rsidR="002B0713" w:rsidRPr="002B0713" w:rsidRDefault="002B0713" w:rsidP="002B0713">
      <w:pPr>
        <w:rPr>
          <w:rFonts w:ascii="Arial" w:eastAsia="Calibri" w:hAnsi="Arial" w:cs="Arial"/>
          <w:color w:val="000000"/>
        </w:rPr>
      </w:pPr>
    </w:p>
    <w:p w:rsidR="002B0713" w:rsidRPr="002B0713" w:rsidRDefault="002B0713" w:rsidP="002B0713">
      <w:pPr>
        <w:rPr>
          <w:rFonts w:ascii="Arial" w:eastAsia="Calibri" w:hAnsi="Arial" w:cs="Arial"/>
          <w:color w:val="000000"/>
        </w:rPr>
      </w:pPr>
    </w:p>
    <w:p w:rsidR="002B0713" w:rsidRPr="002B0713" w:rsidRDefault="000E385C" w:rsidP="002B0713">
      <w:pPr>
        <w:widowControl w:val="0"/>
        <w:tabs>
          <w:tab w:val="left" w:pos="180"/>
          <w:tab w:val="left" w:pos="360"/>
        </w:tabs>
        <w:spacing w:after="0"/>
        <w:rPr>
          <w:rFonts w:ascii="Arial" w:eastAsia="Times New Roman" w:hAnsi="Arial" w:cs="Arial"/>
          <w:b/>
          <w:bCs/>
          <w:lang w:eastAsia="pl-PL"/>
        </w:rPr>
      </w:pPr>
      <w:r>
        <w:rPr>
          <w:rFonts w:ascii="Arial" w:eastAsia="Times New Roman" w:hAnsi="Arial" w:cs="Arial"/>
          <w:b/>
          <w:bCs/>
          <w:lang w:eastAsia="pl-PL"/>
        </w:rPr>
        <w:t xml:space="preserve">             </w:t>
      </w:r>
      <w:r w:rsidR="002B0713" w:rsidRPr="002B0713">
        <w:rPr>
          <w:rFonts w:ascii="Arial" w:eastAsia="Times New Roman" w:hAnsi="Arial" w:cs="Arial"/>
          <w:b/>
          <w:bCs/>
          <w:lang w:eastAsia="pl-PL"/>
        </w:rPr>
        <w:t xml:space="preserve"> ZAMAWIAJĄCY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sidR="002B0713" w:rsidRPr="002B0713">
        <w:rPr>
          <w:rFonts w:ascii="Arial" w:eastAsia="Times New Roman" w:hAnsi="Arial" w:cs="Arial"/>
          <w:lang w:eastAsia="pl-PL"/>
        </w:rPr>
        <w:t xml:space="preserve"> </w:t>
      </w:r>
      <w:r w:rsidR="002B0713" w:rsidRPr="002B0713">
        <w:rPr>
          <w:rFonts w:ascii="Arial" w:eastAsia="Times New Roman" w:hAnsi="Arial" w:cs="Arial"/>
          <w:b/>
          <w:bCs/>
          <w:lang w:eastAsia="pl-PL"/>
        </w:rPr>
        <w:t>WYKONAWCA</w:t>
      </w:r>
    </w:p>
    <w:p w:rsidR="002B0713" w:rsidRPr="002B0713" w:rsidRDefault="002B0713" w:rsidP="002B0713">
      <w:pPr>
        <w:widowControl w:val="0"/>
        <w:tabs>
          <w:tab w:val="left" w:pos="180"/>
          <w:tab w:val="left" w:pos="360"/>
        </w:tabs>
        <w:spacing w:after="0"/>
        <w:rPr>
          <w:rFonts w:ascii="Arial" w:eastAsia="Times New Roman" w:hAnsi="Arial" w:cs="Arial"/>
          <w:b/>
          <w:bCs/>
          <w:lang w:eastAsia="pl-PL"/>
        </w:rPr>
      </w:pPr>
    </w:p>
    <w:p w:rsidR="002B0713" w:rsidRPr="002B0713" w:rsidRDefault="002B0713" w:rsidP="002B0713">
      <w:pPr>
        <w:widowControl w:val="0"/>
        <w:tabs>
          <w:tab w:val="left" w:pos="180"/>
          <w:tab w:val="left" w:pos="360"/>
        </w:tabs>
        <w:spacing w:after="0"/>
        <w:rPr>
          <w:rFonts w:ascii="Arial" w:eastAsia="Times New Roman" w:hAnsi="Arial" w:cs="Arial"/>
          <w:b/>
          <w:bCs/>
          <w:lang w:eastAsia="pl-PL"/>
        </w:rPr>
      </w:pPr>
    </w:p>
    <w:p w:rsidR="002B0713" w:rsidRPr="002B0713" w:rsidRDefault="002B0713" w:rsidP="002B0713">
      <w:pPr>
        <w:widowControl w:val="0"/>
        <w:tabs>
          <w:tab w:val="left" w:pos="180"/>
          <w:tab w:val="left" w:pos="360"/>
        </w:tabs>
        <w:spacing w:after="0"/>
        <w:jc w:val="center"/>
        <w:rPr>
          <w:rFonts w:ascii="Arial" w:eastAsia="Times New Roman" w:hAnsi="Arial" w:cs="Arial"/>
          <w:lang w:eastAsia="pl-PL"/>
        </w:rPr>
      </w:pPr>
      <w:r w:rsidRPr="002B0713">
        <w:rPr>
          <w:rFonts w:ascii="Arial" w:eastAsia="Times New Roman" w:hAnsi="Arial" w:cs="Arial"/>
          <w:lang w:eastAsia="pl-PL"/>
        </w:rPr>
        <w:t>……………………………..………</w:t>
      </w:r>
      <w:r w:rsidRPr="002B0713">
        <w:rPr>
          <w:rFonts w:ascii="Arial" w:eastAsia="Times New Roman" w:hAnsi="Arial" w:cs="Arial"/>
          <w:lang w:eastAsia="pl-PL"/>
        </w:rPr>
        <w:tab/>
      </w:r>
      <w:r w:rsidRPr="002B0713">
        <w:rPr>
          <w:rFonts w:ascii="Arial" w:eastAsia="Times New Roman" w:hAnsi="Arial" w:cs="Arial"/>
          <w:lang w:eastAsia="pl-PL"/>
        </w:rPr>
        <w:tab/>
      </w:r>
      <w:r w:rsidRPr="002B0713">
        <w:rPr>
          <w:rFonts w:ascii="Arial" w:eastAsia="Times New Roman" w:hAnsi="Arial" w:cs="Arial"/>
          <w:lang w:eastAsia="pl-PL"/>
        </w:rPr>
        <w:tab/>
        <w:t>…………………………………….</w:t>
      </w:r>
    </w:p>
    <w:p w:rsidR="002B0713" w:rsidRPr="002B0713" w:rsidRDefault="002B0713" w:rsidP="002B0713">
      <w:pPr>
        <w:widowControl w:val="0"/>
        <w:tabs>
          <w:tab w:val="left" w:pos="180"/>
          <w:tab w:val="left" w:pos="360"/>
        </w:tabs>
        <w:spacing w:after="0"/>
        <w:rPr>
          <w:rFonts w:ascii="Arial" w:eastAsia="Times New Roman" w:hAnsi="Arial" w:cs="Arial"/>
          <w:lang w:eastAsia="pl-PL"/>
        </w:rPr>
      </w:pPr>
      <w:r w:rsidRPr="002B0713">
        <w:rPr>
          <w:rFonts w:ascii="Arial" w:eastAsia="Times New Roman" w:hAnsi="Arial" w:cs="Arial"/>
          <w:i/>
          <w:iCs/>
          <w:lang w:eastAsia="pl-PL"/>
        </w:rPr>
        <w:t xml:space="preserve">             (podpis Zamawiającego) </w:t>
      </w:r>
      <w:r w:rsidRPr="002B0713">
        <w:rPr>
          <w:rFonts w:ascii="Arial" w:eastAsia="Times New Roman" w:hAnsi="Arial" w:cs="Arial"/>
          <w:i/>
          <w:iCs/>
          <w:lang w:eastAsia="pl-PL"/>
        </w:rPr>
        <w:tab/>
      </w:r>
      <w:r w:rsidRPr="002B0713">
        <w:rPr>
          <w:rFonts w:ascii="Arial" w:eastAsia="Times New Roman" w:hAnsi="Arial" w:cs="Arial"/>
          <w:i/>
          <w:iCs/>
          <w:lang w:eastAsia="pl-PL"/>
        </w:rPr>
        <w:tab/>
        <w:t xml:space="preserve">                             (podpis Wykonawcy)</w:t>
      </w:r>
    </w:p>
    <w:p w:rsidR="002B0713" w:rsidRPr="002B0713" w:rsidRDefault="002B0713" w:rsidP="002B0713">
      <w:pPr>
        <w:rPr>
          <w:rFonts w:ascii="Arial" w:eastAsia="Calibri" w:hAnsi="Arial" w:cs="Arial"/>
        </w:rPr>
      </w:pPr>
    </w:p>
    <w:p w:rsidR="002B0713" w:rsidRPr="002B0713" w:rsidRDefault="002B0713" w:rsidP="002B0713">
      <w:pPr>
        <w:rPr>
          <w:rFonts w:ascii="Arial" w:eastAsia="Calibri" w:hAnsi="Arial" w:cs="Arial"/>
          <w:color w:val="000000"/>
        </w:rPr>
      </w:pPr>
    </w:p>
    <w:p w:rsidR="00E167D0" w:rsidRDefault="00E167D0" w:rsidP="00CA7D0A">
      <w:pPr>
        <w:spacing w:after="150"/>
        <w:ind w:firstLine="567"/>
        <w:jc w:val="both"/>
        <w:rPr>
          <w:rFonts w:ascii="Arial" w:hAnsi="Arial" w:cs="Arial"/>
          <w:sz w:val="20"/>
          <w:szCs w:val="20"/>
        </w:rPr>
      </w:pPr>
    </w:p>
    <w:p w:rsidR="00E167D0" w:rsidRDefault="00E167D0"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7D268F" w:rsidRDefault="007D268F" w:rsidP="00CA7D0A">
      <w:pPr>
        <w:spacing w:after="150"/>
        <w:ind w:firstLine="567"/>
        <w:jc w:val="both"/>
        <w:rPr>
          <w:rFonts w:ascii="Arial" w:hAnsi="Arial" w:cs="Arial"/>
          <w:sz w:val="20"/>
          <w:szCs w:val="20"/>
        </w:rPr>
      </w:pPr>
    </w:p>
    <w:p w:rsidR="007D268F" w:rsidRDefault="007D268F" w:rsidP="00CA7D0A">
      <w:pPr>
        <w:spacing w:after="150"/>
        <w:ind w:firstLine="567"/>
        <w:jc w:val="both"/>
        <w:rPr>
          <w:rFonts w:ascii="Arial" w:hAnsi="Arial" w:cs="Arial"/>
          <w:sz w:val="20"/>
          <w:szCs w:val="20"/>
        </w:rPr>
      </w:pPr>
    </w:p>
    <w:p w:rsidR="007D268F" w:rsidRDefault="007D268F" w:rsidP="00CA7D0A">
      <w:pPr>
        <w:spacing w:after="150"/>
        <w:ind w:firstLine="567"/>
        <w:jc w:val="both"/>
        <w:rPr>
          <w:rFonts w:ascii="Arial" w:hAnsi="Arial" w:cs="Arial"/>
          <w:sz w:val="20"/>
          <w:szCs w:val="20"/>
        </w:rPr>
      </w:pPr>
    </w:p>
    <w:p w:rsidR="007D268F" w:rsidRDefault="007D268F" w:rsidP="00CA7D0A">
      <w:pPr>
        <w:spacing w:after="150"/>
        <w:ind w:firstLine="567"/>
        <w:jc w:val="both"/>
        <w:rPr>
          <w:rFonts w:ascii="Arial" w:hAnsi="Arial" w:cs="Arial"/>
          <w:sz w:val="20"/>
          <w:szCs w:val="20"/>
        </w:rPr>
      </w:pPr>
    </w:p>
    <w:p w:rsidR="007D268F" w:rsidRDefault="007D268F" w:rsidP="00CA7D0A">
      <w:pPr>
        <w:spacing w:after="150"/>
        <w:ind w:firstLine="567"/>
        <w:jc w:val="both"/>
        <w:rPr>
          <w:rFonts w:ascii="Arial" w:hAnsi="Arial" w:cs="Arial"/>
          <w:sz w:val="20"/>
          <w:szCs w:val="20"/>
        </w:rPr>
      </w:pPr>
    </w:p>
    <w:p w:rsidR="000E385C" w:rsidRDefault="000E385C" w:rsidP="00AE5A04">
      <w:pPr>
        <w:spacing w:after="150"/>
        <w:jc w:val="both"/>
        <w:rPr>
          <w:rFonts w:ascii="Arial" w:hAnsi="Arial" w:cs="Arial"/>
          <w:sz w:val="20"/>
          <w:szCs w:val="20"/>
        </w:rPr>
      </w:pPr>
    </w:p>
    <w:p w:rsidR="000E385C" w:rsidRPr="000E385C" w:rsidRDefault="000E385C" w:rsidP="000E385C">
      <w:pPr>
        <w:suppressAutoHyphens w:val="0"/>
        <w:spacing w:after="0" w:line="240" w:lineRule="auto"/>
        <w:jc w:val="right"/>
        <w:rPr>
          <w:rFonts w:ascii="Arial" w:hAnsi="Arial" w:cs="Arial"/>
        </w:rPr>
      </w:pPr>
      <w:r w:rsidRPr="000E385C">
        <w:rPr>
          <w:rFonts w:ascii="Arial" w:hAnsi="Arial" w:cs="Arial"/>
        </w:rPr>
        <w:lastRenderedPageBreak/>
        <w:t>Załącznik nr</w:t>
      </w:r>
      <w:r>
        <w:rPr>
          <w:rFonts w:ascii="Arial" w:hAnsi="Arial" w:cs="Arial"/>
        </w:rPr>
        <w:t xml:space="preserve"> 2 do umowy</w:t>
      </w:r>
      <w:r w:rsidRPr="000E385C">
        <w:rPr>
          <w:rFonts w:ascii="Arial" w:hAnsi="Arial" w:cs="Arial"/>
        </w:rPr>
        <w:t xml:space="preserve"> </w:t>
      </w:r>
    </w:p>
    <w:p w:rsidR="000E385C" w:rsidRPr="000E385C" w:rsidRDefault="000E385C" w:rsidP="000E385C">
      <w:pPr>
        <w:suppressAutoHyphens w:val="0"/>
        <w:spacing w:after="0" w:line="240" w:lineRule="auto"/>
        <w:jc w:val="both"/>
        <w:rPr>
          <w:rFonts w:ascii="Arial" w:hAnsi="Arial" w:cs="Arial"/>
          <w:sz w:val="24"/>
          <w:szCs w:val="24"/>
          <w:u w:val="single"/>
        </w:rPr>
      </w:pPr>
    </w:p>
    <w:p w:rsidR="000E385C" w:rsidRPr="000E385C" w:rsidRDefault="000E385C" w:rsidP="000E385C">
      <w:pPr>
        <w:suppressAutoHyphens w:val="0"/>
        <w:spacing w:after="0" w:line="240" w:lineRule="auto"/>
        <w:jc w:val="both"/>
        <w:rPr>
          <w:rFonts w:ascii="Arial" w:hAnsi="Arial" w:cs="Arial"/>
          <w:sz w:val="24"/>
          <w:szCs w:val="24"/>
          <w:u w:val="single"/>
        </w:rPr>
      </w:pPr>
      <w:r w:rsidRPr="000E385C">
        <w:rPr>
          <w:rFonts w:ascii="Arial" w:hAnsi="Arial" w:cs="Arial"/>
          <w:sz w:val="24"/>
          <w:szCs w:val="24"/>
          <w:u w:val="single"/>
        </w:rPr>
        <w:t>Wykaz asortymentowo-ilościowy dla poszczególnych magazynów 32 Wojskowego Oddziału Gospodarczego zlokalizowanych w kompleksach wojskowych znajdujących się w rejonie działania 32 Wojskowego Oddziału Gospodarczego w Zamościu – miejsc dostaw:</w:t>
      </w:r>
    </w:p>
    <w:p w:rsidR="000E385C" w:rsidRPr="000E385C" w:rsidRDefault="000E385C" w:rsidP="000E385C">
      <w:pPr>
        <w:suppressAutoHyphens w:val="0"/>
        <w:spacing w:after="0" w:line="240" w:lineRule="auto"/>
        <w:jc w:val="both"/>
        <w:rPr>
          <w:rFonts w:ascii="Arial" w:hAnsi="Arial" w:cs="Arial"/>
        </w:rPr>
      </w:pPr>
    </w:p>
    <w:p w:rsidR="000E385C" w:rsidRPr="000E385C" w:rsidRDefault="000E385C" w:rsidP="000E385C">
      <w:pPr>
        <w:suppressAutoHyphens w:val="0"/>
        <w:spacing w:after="0"/>
        <w:rPr>
          <w:rFonts w:ascii="Arial" w:hAnsi="Arial" w:cs="Arial"/>
          <w:b/>
        </w:rPr>
      </w:pPr>
      <w:r w:rsidRPr="000E385C">
        <w:rPr>
          <w:rFonts w:ascii="Arial" w:hAnsi="Arial" w:cs="Arial"/>
          <w:b/>
        </w:rPr>
        <w:t>Część I: Zamość</w:t>
      </w:r>
    </w:p>
    <w:tbl>
      <w:tblPr>
        <w:tblStyle w:val="Tabela-Siatka1"/>
        <w:tblW w:w="9634" w:type="dxa"/>
        <w:tblLayout w:type="fixed"/>
        <w:tblLook w:val="04A0" w:firstRow="1" w:lastRow="0" w:firstColumn="1" w:lastColumn="0" w:noHBand="0" w:noVBand="1"/>
      </w:tblPr>
      <w:tblGrid>
        <w:gridCol w:w="988"/>
        <w:gridCol w:w="3260"/>
        <w:gridCol w:w="992"/>
        <w:gridCol w:w="2239"/>
        <w:gridCol w:w="2155"/>
      </w:tblGrid>
      <w:tr w:rsidR="000E385C" w:rsidRPr="000E385C" w:rsidTr="00A11C3E">
        <w:trPr>
          <w:trHeight w:val="737"/>
        </w:trPr>
        <w:tc>
          <w:tcPr>
            <w:tcW w:w="988" w:type="dxa"/>
            <w:vMerge w:val="restart"/>
            <w:vAlign w:val="center"/>
          </w:tcPr>
          <w:p w:rsidR="000E385C" w:rsidRPr="000E385C" w:rsidRDefault="000E385C" w:rsidP="000E385C">
            <w:pPr>
              <w:tabs>
                <w:tab w:val="right" w:leader="dot" w:pos="9000"/>
                <w:tab w:val="right" w:pos="9348"/>
              </w:tabs>
              <w:spacing w:after="0" w:line="240" w:lineRule="auto"/>
              <w:jc w:val="center"/>
              <w:rPr>
                <w:rFonts w:ascii="Arial" w:eastAsia="Times New Roman" w:hAnsi="Arial" w:cs="Arial"/>
                <w:b/>
                <w:sz w:val="18"/>
                <w:szCs w:val="18"/>
                <w:lang w:eastAsia="pl-PL"/>
              </w:rPr>
            </w:pPr>
            <w:r w:rsidRPr="000E385C">
              <w:rPr>
                <w:rFonts w:ascii="Arial" w:eastAsia="Times New Roman" w:hAnsi="Arial" w:cs="Arial"/>
                <w:b/>
                <w:sz w:val="18"/>
                <w:szCs w:val="18"/>
                <w:lang w:eastAsia="pl-PL"/>
              </w:rPr>
              <w:t>L.p.</w:t>
            </w:r>
          </w:p>
        </w:tc>
        <w:tc>
          <w:tcPr>
            <w:tcW w:w="3260" w:type="dxa"/>
            <w:vMerge w:val="restart"/>
            <w:vAlign w:val="center"/>
          </w:tcPr>
          <w:p w:rsidR="000E385C" w:rsidRPr="000E385C" w:rsidRDefault="000E385C" w:rsidP="000E385C">
            <w:pPr>
              <w:tabs>
                <w:tab w:val="right" w:leader="dot" w:pos="9000"/>
                <w:tab w:val="right" w:pos="9348"/>
              </w:tabs>
              <w:spacing w:after="0" w:line="240" w:lineRule="auto"/>
              <w:jc w:val="center"/>
              <w:rPr>
                <w:rFonts w:ascii="Arial" w:eastAsia="Times New Roman" w:hAnsi="Arial" w:cs="Arial"/>
                <w:b/>
                <w:sz w:val="18"/>
                <w:szCs w:val="18"/>
                <w:lang w:eastAsia="pl-PL"/>
              </w:rPr>
            </w:pPr>
            <w:r w:rsidRPr="000E385C">
              <w:rPr>
                <w:rFonts w:ascii="Arial" w:eastAsia="Times New Roman" w:hAnsi="Arial" w:cs="Arial"/>
                <w:b/>
                <w:sz w:val="18"/>
                <w:szCs w:val="18"/>
                <w:lang w:eastAsia="pl-PL"/>
              </w:rPr>
              <w:t>Nazwa produktu</w:t>
            </w:r>
          </w:p>
        </w:tc>
        <w:tc>
          <w:tcPr>
            <w:tcW w:w="992" w:type="dxa"/>
            <w:vMerge w:val="restart"/>
            <w:vAlign w:val="center"/>
          </w:tcPr>
          <w:p w:rsidR="000E385C" w:rsidRPr="000E385C" w:rsidRDefault="000E385C" w:rsidP="000E385C">
            <w:pPr>
              <w:tabs>
                <w:tab w:val="right" w:leader="dot" w:pos="9000"/>
                <w:tab w:val="right" w:pos="9348"/>
              </w:tabs>
              <w:spacing w:after="0" w:line="240" w:lineRule="auto"/>
              <w:jc w:val="center"/>
              <w:rPr>
                <w:rFonts w:ascii="Arial" w:eastAsia="Times New Roman" w:hAnsi="Arial" w:cs="Arial"/>
                <w:b/>
                <w:sz w:val="18"/>
                <w:szCs w:val="18"/>
                <w:lang w:eastAsia="pl-PL"/>
              </w:rPr>
            </w:pPr>
            <w:proofErr w:type="spellStart"/>
            <w:r w:rsidRPr="000E385C">
              <w:rPr>
                <w:rFonts w:ascii="Arial" w:eastAsia="Times New Roman" w:hAnsi="Arial" w:cs="Arial"/>
                <w:b/>
                <w:sz w:val="18"/>
                <w:szCs w:val="18"/>
                <w:lang w:eastAsia="pl-PL"/>
              </w:rPr>
              <w:t>Jm</w:t>
            </w:r>
            <w:proofErr w:type="spellEnd"/>
          </w:p>
        </w:tc>
        <w:tc>
          <w:tcPr>
            <w:tcW w:w="4394" w:type="dxa"/>
            <w:gridSpan w:val="2"/>
            <w:vAlign w:val="center"/>
          </w:tcPr>
          <w:p w:rsidR="000E385C" w:rsidRPr="000E385C" w:rsidRDefault="000E385C" w:rsidP="000E385C">
            <w:pPr>
              <w:tabs>
                <w:tab w:val="right" w:leader="dot" w:pos="9000"/>
                <w:tab w:val="right" w:pos="9348"/>
              </w:tabs>
              <w:spacing w:after="0" w:line="240" w:lineRule="auto"/>
              <w:jc w:val="center"/>
              <w:rPr>
                <w:rFonts w:ascii="Arial" w:eastAsia="Times New Roman" w:hAnsi="Arial" w:cs="Arial"/>
                <w:b/>
                <w:bCs/>
                <w:sz w:val="18"/>
                <w:szCs w:val="18"/>
                <w:lang w:eastAsia="pl-PL"/>
              </w:rPr>
            </w:pPr>
            <w:r w:rsidRPr="000E385C">
              <w:rPr>
                <w:rFonts w:ascii="Arial" w:eastAsia="Times New Roman" w:hAnsi="Arial" w:cs="Arial"/>
                <w:b/>
                <w:bCs/>
                <w:sz w:val="18"/>
                <w:szCs w:val="18"/>
                <w:lang w:eastAsia="pl-PL"/>
              </w:rPr>
              <w:t>32 WOG Zamość ul. Wojska Polskiego 2F,</w:t>
            </w:r>
          </w:p>
          <w:p w:rsidR="000E385C" w:rsidRPr="000E385C" w:rsidRDefault="000E385C" w:rsidP="000E385C">
            <w:pPr>
              <w:tabs>
                <w:tab w:val="right" w:leader="dot" w:pos="9000"/>
                <w:tab w:val="right" w:pos="9348"/>
              </w:tabs>
              <w:spacing w:after="0" w:line="240" w:lineRule="auto"/>
              <w:jc w:val="center"/>
              <w:rPr>
                <w:rFonts w:ascii="Arial" w:eastAsia="Times New Roman" w:hAnsi="Arial" w:cs="Arial"/>
                <w:b/>
                <w:sz w:val="18"/>
                <w:szCs w:val="18"/>
                <w:lang w:eastAsia="pl-PL"/>
              </w:rPr>
            </w:pPr>
            <w:r w:rsidRPr="000E385C">
              <w:rPr>
                <w:rFonts w:ascii="Arial" w:eastAsia="Times New Roman" w:hAnsi="Arial" w:cs="Arial"/>
                <w:b/>
                <w:bCs/>
                <w:sz w:val="18"/>
                <w:szCs w:val="18"/>
                <w:lang w:eastAsia="pl-PL"/>
              </w:rPr>
              <w:t>22-400 Zamość</w:t>
            </w:r>
          </w:p>
        </w:tc>
      </w:tr>
      <w:tr w:rsidR="000E385C" w:rsidRPr="000E385C" w:rsidTr="00A11C3E">
        <w:trPr>
          <w:trHeight w:val="1417"/>
        </w:trPr>
        <w:tc>
          <w:tcPr>
            <w:tcW w:w="988" w:type="dxa"/>
            <w:vMerge/>
            <w:vAlign w:val="center"/>
          </w:tcPr>
          <w:p w:rsidR="000E385C" w:rsidRPr="000E385C" w:rsidRDefault="000E385C" w:rsidP="000E385C">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3260" w:type="dxa"/>
            <w:vMerge/>
            <w:vAlign w:val="center"/>
          </w:tcPr>
          <w:p w:rsidR="000E385C" w:rsidRPr="000E385C" w:rsidRDefault="000E385C" w:rsidP="000E385C">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992" w:type="dxa"/>
            <w:vMerge/>
            <w:vAlign w:val="center"/>
          </w:tcPr>
          <w:p w:rsidR="000E385C" w:rsidRPr="000E385C" w:rsidRDefault="000E385C" w:rsidP="000E385C">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2239" w:type="dxa"/>
            <w:vAlign w:val="center"/>
          </w:tcPr>
          <w:p w:rsidR="000E385C" w:rsidRPr="000E385C" w:rsidRDefault="000E385C" w:rsidP="000E385C">
            <w:pPr>
              <w:tabs>
                <w:tab w:val="right" w:leader="dot" w:pos="9000"/>
                <w:tab w:val="right" w:pos="9348"/>
              </w:tabs>
              <w:spacing w:after="0" w:line="240" w:lineRule="auto"/>
              <w:jc w:val="center"/>
              <w:rPr>
                <w:rFonts w:ascii="Arial" w:eastAsia="Times New Roman" w:hAnsi="Arial" w:cs="Arial"/>
                <w:b/>
                <w:bCs/>
                <w:sz w:val="18"/>
                <w:szCs w:val="18"/>
                <w:lang w:eastAsia="pl-PL"/>
              </w:rPr>
            </w:pPr>
            <w:r w:rsidRPr="000E385C">
              <w:rPr>
                <w:rFonts w:ascii="Arial" w:eastAsia="Calibri" w:hAnsi="Arial" w:cs="Arial"/>
                <w:b/>
                <w:bCs/>
                <w:iCs/>
                <w:sz w:val="18"/>
                <w:szCs w:val="18"/>
              </w:rPr>
              <w:t>ul. Wojska Polskiego 2F, 22-400 Zamość</w:t>
            </w:r>
            <w:r w:rsidRPr="000E385C">
              <w:rPr>
                <w:rFonts w:ascii="Arial" w:eastAsia="Times New Roman" w:hAnsi="Arial" w:cs="Arial"/>
                <w:b/>
                <w:bCs/>
                <w:sz w:val="18"/>
                <w:szCs w:val="18"/>
                <w:lang w:eastAsia="pl-PL"/>
              </w:rPr>
              <w:t xml:space="preserve"> [ZAKRES PODSTAWOWY NA 2022R. ]</w:t>
            </w:r>
          </w:p>
        </w:tc>
        <w:tc>
          <w:tcPr>
            <w:tcW w:w="2155" w:type="dxa"/>
            <w:shd w:val="clear" w:color="auto" w:fill="FFFF00"/>
            <w:vAlign w:val="center"/>
          </w:tcPr>
          <w:p w:rsidR="000E385C" w:rsidRPr="000E385C" w:rsidRDefault="000E385C" w:rsidP="000E385C">
            <w:pPr>
              <w:tabs>
                <w:tab w:val="right" w:leader="dot" w:pos="9000"/>
                <w:tab w:val="right" w:pos="9348"/>
              </w:tabs>
              <w:spacing w:after="0" w:line="240" w:lineRule="auto"/>
              <w:jc w:val="center"/>
              <w:rPr>
                <w:rFonts w:ascii="Arial" w:eastAsia="Times New Roman" w:hAnsi="Arial" w:cs="Arial"/>
                <w:b/>
                <w:sz w:val="18"/>
                <w:szCs w:val="18"/>
                <w:lang w:eastAsia="pl-PL"/>
              </w:rPr>
            </w:pPr>
            <w:r w:rsidRPr="000E385C">
              <w:rPr>
                <w:rFonts w:ascii="Arial" w:eastAsia="Calibri" w:hAnsi="Arial" w:cs="Arial"/>
                <w:b/>
                <w:bCs/>
                <w:iCs/>
                <w:sz w:val="18"/>
                <w:szCs w:val="18"/>
              </w:rPr>
              <w:t>ul. Wojska Polskiego 2F, 22-400 Zamość</w:t>
            </w:r>
            <w:r w:rsidRPr="000E385C">
              <w:rPr>
                <w:rFonts w:ascii="Arial" w:eastAsia="Times New Roman" w:hAnsi="Arial" w:cs="Arial"/>
                <w:b/>
                <w:bCs/>
                <w:sz w:val="18"/>
                <w:szCs w:val="18"/>
                <w:lang w:eastAsia="pl-PL"/>
              </w:rPr>
              <w:t xml:space="preserve"> [ZAKRES PRAWA OPCJI NA 2022R. ]</w:t>
            </w:r>
          </w:p>
        </w:tc>
      </w:tr>
      <w:tr w:rsidR="000E385C" w:rsidRPr="000E385C" w:rsidTr="00A11C3E">
        <w:trPr>
          <w:trHeight w:val="567"/>
        </w:trPr>
        <w:tc>
          <w:tcPr>
            <w:tcW w:w="988" w:type="dxa"/>
            <w:vAlign w:val="center"/>
          </w:tcPr>
          <w:p w:rsidR="000E385C" w:rsidRPr="000E385C" w:rsidRDefault="000E385C" w:rsidP="000E385C">
            <w:pPr>
              <w:spacing w:after="0" w:line="240" w:lineRule="auto"/>
              <w:jc w:val="center"/>
              <w:rPr>
                <w:rFonts w:ascii="Arial" w:hAnsi="Arial" w:cs="Arial"/>
              </w:rPr>
            </w:pPr>
            <w:r w:rsidRPr="000E385C">
              <w:rPr>
                <w:rFonts w:ascii="Arial" w:hAnsi="Arial" w:cs="Arial"/>
              </w:rPr>
              <w:t>1</w:t>
            </w:r>
          </w:p>
        </w:tc>
        <w:tc>
          <w:tcPr>
            <w:tcW w:w="3260" w:type="dxa"/>
            <w:vAlign w:val="center"/>
          </w:tcPr>
          <w:p w:rsidR="000E385C" w:rsidRPr="000E385C" w:rsidRDefault="000E385C" w:rsidP="000E385C">
            <w:pPr>
              <w:spacing w:after="0" w:line="240" w:lineRule="auto"/>
            </w:pPr>
            <w:r w:rsidRPr="000E385C">
              <w:t>Flaki zamrożone</w:t>
            </w:r>
          </w:p>
        </w:tc>
        <w:tc>
          <w:tcPr>
            <w:tcW w:w="992" w:type="dxa"/>
            <w:vAlign w:val="center"/>
          </w:tcPr>
          <w:p w:rsidR="000E385C" w:rsidRPr="000E385C" w:rsidRDefault="000E385C" w:rsidP="000E385C">
            <w:pPr>
              <w:spacing w:after="0" w:line="240" w:lineRule="auto"/>
              <w:jc w:val="center"/>
              <w:rPr>
                <w:rFonts w:ascii="Arial" w:hAnsi="Arial" w:cs="Arial"/>
                <w:color w:val="000000"/>
              </w:rPr>
            </w:pPr>
            <w:r w:rsidRPr="000E385C">
              <w:rPr>
                <w:rFonts w:ascii="Arial" w:hAnsi="Arial" w:cs="Arial"/>
                <w:color w:val="000000"/>
              </w:rPr>
              <w:t>kg</w:t>
            </w:r>
          </w:p>
        </w:tc>
        <w:tc>
          <w:tcPr>
            <w:tcW w:w="2239" w:type="dxa"/>
            <w:shd w:val="clear" w:color="auto" w:fill="auto"/>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300</w:t>
            </w:r>
          </w:p>
        </w:tc>
        <w:tc>
          <w:tcPr>
            <w:tcW w:w="2155" w:type="dxa"/>
            <w:shd w:val="clear" w:color="auto" w:fill="FFFF00"/>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120</w:t>
            </w:r>
          </w:p>
        </w:tc>
      </w:tr>
      <w:tr w:rsidR="000E385C" w:rsidRPr="000E385C" w:rsidTr="00A11C3E">
        <w:trPr>
          <w:trHeight w:val="567"/>
        </w:trPr>
        <w:tc>
          <w:tcPr>
            <w:tcW w:w="988" w:type="dxa"/>
            <w:vAlign w:val="center"/>
          </w:tcPr>
          <w:p w:rsidR="000E385C" w:rsidRPr="000E385C" w:rsidRDefault="000E385C" w:rsidP="000E385C">
            <w:pPr>
              <w:spacing w:after="0" w:line="240" w:lineRule="auto"/>
              <w:jc w:val="center"/>
              <w:rPr>
                <w:rFonts w:ascii="Arial" w:hAnsi="Arial" w:cs="Arial"/>
              </w:rPr>
            </w:pPr>
            <w:r w:rsidRPr="000E385C">
              <w:rPr>
                <w:rFonts w:ascii="Arial" w:hAnsi="Arial" w:cs="Arial"/>
              </w:rPr>
              <w:t>2</w:t>
            </w:r>
          </w:p>
        </w:tc>
        <w:tc>
          <w:tcPr>
            <w:tcW w:w="3260" w:type="dxa"/>
            <w:vAlign w:val="center"/>
          </w:tcPr>
          <w:p w:rsidR="000E385C" w:rsidRPr="000E385C" w:rsidRDefault="000E385C" w:rsidP="000E385C">
            <w:pPr>
              <w:spacing w:after="0" w:line="240" w:lineRule="auto"/>
            </w:pPr>
            <w:r w:rsidRPr="000E385C">
              <w:t>Pierogi z mięsem zamrożone</w:t>
            </w:r>
          </w:p>
        </w:tc>
        <w:tc>
          <w:tcPr>
            <w:tcW w:w="992" w:type="dxa"/>
            <w:vAlign w:val="center"/>
          </w:tcPr>
          <w:p w:rsidR="000E385C" w:rsidRPr="000E385C" w:rsidRDefault="000E385C" w:rsidP="000E385C">
            <w:pPr>
              <w:spacing w:after="0" w:line="240" w:lineRule="auto"/>
              <w:jc w:val="center"/>
              <w:rPr>
                <w:rFonts w:ascii="Arial" w:hAnsi="Arial" w:cs="Arial"/>
                <w:color w:val="000000"/>
              </w:rPr>
            </w:pPr>
            <w:r w:rsidRPr="000E385C">
              <w:rPr>
                <w:rFonts w:ascii="Arial" w:hAnsi="Arial" w:cs="Arial"/>
                <w:color w:val="000000"/>
              </w:rPr>
              <w:t>kg</w:t>
            </w:r>
          </w:p>
        </w:tc>
        <w:tc>
          <w:tcPr>
            <w:tcW w:w="2239" w:type="dxa"/>
            <w:shd w:val="clear" w:color="auto" w:fill="auto"/>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120</w:t>
            </w:r>
          </w:p>
        </w:tc>
        <w:tc>
          <w:tcPr>
            <w:tcW w:w="2155" w:type="dxa"/>
            <w:shd w:val="clear" w:color="auto" w:fill="FFFF00"/>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48</w:t>
            </w:r>
          </w:p>
        </w:tc>
      </w:tr>
      <w:tr w:rsidR="000E385C" w:rsidRPr="000E385C" w:rsidTr="00A11C3E">
        <w:trPr>
          <w:trHeight w:val="567"/>
        </w:trPr>
        <w:tc>
          <w:tcPr>
            <w:tcW w:w="988" w:type="dxa"/>
            <w:vAlign w:val="center"/>
          </w:tcPr>
          <w:p w:rsidR="000E385C" w:rsidRPr="000E385C" w:rsidRDefault="000E385C" w:rsidP="000E385C">
            <w:pPr>
              <w:spacing w:after="0" w:line="240" w:lineRule="auto"/>
              <w:jc w:val="center"/>
              <w:rPr>
                <w:rFonts w:ascii="Arial" w:hAnsi="Arial" w:cs="Arial"/>
              </w:rPr>
            </w:pPr>
            <w:r w:rsidRPr="000E385C">
              <w:rPr>
                <w:rFonts w:ascii="Arial" w:hAnsi="Arial" w:cs="Arial"/>
              </w:rPr>
              <w:t>3</w:t>
            </w:r>
          </w:p>
        </w:tc>
        <w:tc>
          <w:tcPr>
            <w:tcW w:w="3260" w:type="dxa"/>
            <w:vAlign w:val="center"/>
          </w:tcPr>
          <w:p w:rsidR="000E385C" w:rsidRPr="000E385C" w:rsidRDefault="000E385C" w:rsidP="000E385C">
            <w:pPr>
              <w:spacing w:after="0" w:line="240" w:lineRule="auto"/>
            </w:pPr>
            <w:r w:rsidRPr="000E385C">
              <w:t>Pierogi z kapustą i grzybami zamrożone</w:t>
            </w:r>
          </w:p>
        </w:tc>
        <w:tc>
          <w:tcPr>
            <w:tcW w:w="992" w:type="dxa"/>
            <w:vAlign w:val="center"/>
          </w:tcPr>
          <w:p w:rsidR="000E385C" w:rsidRPr="000E385C" w:rsidRDefault="000E385C" w:rsidP="000E385C">
            <w:pPr>
              <w:spacing w:after="0" w:line="240" w:lineRule="auto"/>
              <w:jc w:val="center"/>
              <w:rPr>
                <w:rFonts w:ascii="Arial" w:hAnsi="Arial" w:cs="Arial"/>
                <w:color w:val="000000"/>
              </w:rPr>
            </w:pPr>
            <w:r w:rsidRPr="000E385C">
              <w:rPr>
                <w:rFonts w:ascii="Arial" w:hAnsi="Arial" w:cs="Arial"/>
                <w:color w:val="000000"/>
              </w:rPr>
              <w:t>kg</w:t>
            </w:r>
          </w:p>
        </w:tc>
        <w:tc>
          <w:tcPr>
            <w:tcW w:w="2239" w:type="dxa"/>
            <w:shd w:val="clear" w:color="auto" w:fill="auto"/>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120</w:t>
            </w:r>
          </w:p>
        </w:tc>
        <w:tc>
          <w:tcPr>
            <w:tcW w:w="2155" w:type="dxa"/>
            <w:shd w:val="clear" w:color="auto" w:fill="FFFF00"/>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48</w:t>
            </w:r>
          </w:p>
        </w:tc>
      </w:tr>
      <w:tr w:rsidR="000E385C" w:rsidRPr="000E385C" w:rsidTr="00A11C3E">
        <w:trPr>
          <w:trHeight w:val="567"/>
        </w:trPr>
        <w:tc>
          <w:tcPr>
            <w:tcW w:w="988" w:type="dxa"/>
            <w:vAlign w:val="center"/>
          </w:tcPr>
          <w:p w:rsidR="000E385C" w:rsidRPr="000E385C" w:rsidRDefault="000E385C" w:rsidP="000E385C">
            <w:pPr>
              <w:spacing w:after="0" w:line="240" w:lineRule="auto"/>
              <w:jc w:val="center"/>
              <w:rPr>
                <w:rFonts w:ascii="Arial" w:hAnsi="Arial" w:cs="Arial"/>
              </w:rPr>
            </w:pPr>
            <w:r w:rsidRPr="000E385C">
              <w:rPr>
                <w:rFonts w:ascii="Arial" w:hAnsi="Arial" w:cs="Arial"/>
              </w:rPr>
              <w:t>4</w:t>
            </w:r>
          </w:p>
        </w:tc>
        <w:tc>
          <w:tcPr>
            <w:tcW w:w="3260" w:type="dxa"/>
            <w:vAlign w:val="center"/>
          </w:tcPr>
          <w:p w:rsidR="000E385C" w:rsidRPr="000E385C" w:rsidRDefault="000E385C" w:rsidP="000E385C">
            <w:pPr>
              <w:spacing w:after="0" w:line="240" w:lineRule="auto"/>
            </w:pPr>
            <w:r w:rsidRPr="000E385C">
              <w:t>Pierogi ruskie zamrożone</w:t>
            </w:r>
          </w:p>
        </w:tc>
        <w:tc>
          <w:tcPr>
            <w:tcW w:w="992" w:type="dxa"/>
            <w:vAlign w:val="center"/>
          </w:tcPr>
          <w:p w:rsidR="000E385C" w:rsidRPr="000E385C" w:rsidRDefault="000E385C" w:rsidP="000E385C">
            <w:pPr>
              <w:spacing w:after="0" w:line="240" w:lineRule="auto"/>
              <w:jc w:val="center"/>
              <w:rPr>
                <w:rFonts w:ascii="Arial" w:hAnsi="Arial" w:cs="Arial"/>
                <w:color w:val="000000"/>
              </w:rPr>
            </w:pPr>
            <w:r w:rsidRPr="000E385C">
              <w:rPr>
                <w:rFonts w:ascii="Arial" w:hAnsi="Arial" w:cs="Arial"/>
                <w:color w:val="000000"/>
              </w:rPr>
              <w:t>kg</w:t>
            </w:r>
          </w:p>
        </w:tc>
        <w:tc>
          <w:tcPr>
            <w:tcW w:w="2239" w:type="dxa"/>
            <w:shd w:val="clear" w:color="auto" w:fill="auto"/>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180</w:t>
            </w:r>
          </w:p>
        </w:tc>
        <w:tc>
          <w:tcPr>
            <w:tcW w:w="2155" w:type="dxa"/>
            <w:shd w:val="clear" w:color="auto" w:fill="FFFF00"/>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72</w:t>
            </w:r>
          </w:p>
        </w:tc>
      </w:tr>
      <w:tr w:rsidR="000E385C" w:rsidRPr="000E385C" w:rsidTr="00A11C3E">
        <w:trPr>
          <w:trHeight w:val="567"/>
        </w:trPr>
        <w:tc>
          <w:tcPr>
            <w:tcW w:w="988" w:type="dxa"/>
            <w:vAlign w:val="center"/>
          </w:tcPr>
          <w:p w:rsidR="000E385C" w:rsidRPr="000E385C" w:rsidRDefault="000E385C" w:rsidP="000E385C">
            <w:pPr>
              <w:spacing w:after="0" w:line="240" w:lineRule="auto"/>
              <w:jc w:val="center"/>
              <w:rPr>
                <w:rFonts w:ascii="Arial" w:hAnsi="Arial" w:cs="Arial"/>
              </w:rPr>
            </w:pPr>
            <w:r w:rsidRPr="000E385C">
              <w:rPr>
                <w:rFonts w:ascii="Arial" w:hAnsi="Arial" w:cs="Arial"/>
              </w:rPr>
              <w:t>5</w:t>
            </w:r>
          </w:p>
        </w:tc>
        <w:tc>
          <w:tcPr>
            <w:tcW w:w="3260" w:type="dxa"/>
            <w:vAlign w:val="center"/>
          </w:tcPr>
          <w:p w:rsidR="000E385C" w:rsidRPr="000E385C" w:rsidRDefault="000E385C" w:rsidP="000E385C">
            <w:pPr>
              <w:spacing w:after="0" w:line="240" w:lineRule="auto"/>
            </w:pPr>
            <w:r w:rsidRPr="000E385C">
              <w:t>Pierogi ze szpinakiem i serem feta zamrożone</w:t>
            </w:r>
          </w:p>
        </w:tc>
        <w:tc>
          <w:tcPr>
            <w:tcW w:w="992" w:type="dxa"/>
            <w:vAlign w:val="center"/>
          </w:tcPr>
          <w:p w:rsidR="000E385C" w:rsidRPr="000E385C" w:rsidRDefault="000E385C" w:rsidP="000E385C">
            <w:pPr>
              <w:spacing w:after="0" w:line="240" w:lineRule="auto"/>
              <w:jc w:val="center"/>
              <w:rPr>
                <w:rFonts w:ascii="Arial" w:hAnsi="Arial" w:cs="Arial"/>
                <w:color w:val="000000"/>
              </w:rPr>
            </w:pPr>
            <w:r w:rsidRPr="000E385C">
              <w:rPr>
                <w:rFonts w:ascii="Arial" w:hAnsi="Arial" w:cs="Arial"/>
                <w:color w:val="000000"/>
              </w:rPr>
              <w:t>kg</w:t>
            </w:r>
          </w:p>
        </w:tc>
        <w:tc>
          <w:tcPr>
            <w:tcW w:w="2239" w:type="dxa"/>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60</w:t>
            </w:r>
          </w:p>
        </w:tc>
        <w:tc>
          <w:tcPr>
            <w:tcW w:w="2155" w:type="dxa"/>
            <w:shd w:val="clear" w:color="auto" w:fill="FFFF00"/>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24</w:t>
            </w:r>
          </w:p>
        </w:tc>
      </w:tr>
      <w:tr w:rsidR="000E385C" w:rsidRPr="000E385C" w:rsidTr="00A11C3E">
        <w:trPr>
          <w:trHeight w:val="567"/>
        </w:trPr>
        <w:tc>
          <w:tcPr>
            <w:tcW w:w="988" w:type="dxa"/>
            <w:vAlign w:val="center"/>
          </w:tcPr>
          <w:p w:rsidR="000E385C" w:rsidRPr="000E385C" w:rsidRDefault="000E385C" w:rsidP="000E385C">
            <w:pPr>
              <w:spacing w:after="0" w:line="240" w:lineRule="auto"/>
              <w:jc w:val="center"/>
              <w:rPr>
                <w:rFonts w:ascii="Arial" w:hAnsi="Arial" w:cs="Arial"/>
              </w:rPr>
            </w:pPr>
            <w:r w:rsidRPr="000E385C">
              <w:rPr>
                <w:rFonts w:ascii="Arial" w:hAnsi="Arial" w:cs="Arial"/>
              </w:rPr>
              <w:t>6</w:t>
            </w:r>
          </w:p>
        </w:tc>
        <w:tc>
          <w:tcPr>
            <w:tcW w:w="3260" w:type="dxa"/>
            <w:vAlign w:val="center"/>
          </w:tcPr>
          <w:p w:rsidR="000E385C" w:rsidRPr="000E385C" w:rsidRDefault="000E385C" w:rsidP="000E385C">
            <w:pPr>
              <w:spacing w:after="0" w:line="240" w:lineRule="auto"/>
            </w:pPr>
            <w:r w:rsidRPr="000E385C">
              <w:t>Uszka z kapustą i grzybami zamrożone</w:t>
            </w:r>
          </w:p>
        </w:tc>
        <w:tc>
          <w:tcPr>
            <w:tcW w:w="992" w:type="dxa"/>
            <w:vAlign w:val="center"/>
          </w:tcPr>
          <w:p w:rsidR="000E385C" w:rsidRPr="000E385C" w:rsidRDefault="000E385C" w:rsidP="000E385C">
            <w:pPr>
              <w:spacing w:after="0" w:line="240" w:lineRule="auto"/>
              <w:jc w:val="center"/>
              <w:rPr>
                <w:rFonts w:ascii="Arial" w:hAnsi="Arial" w:cs="Arial"/>
                <w:color w:val="000000"/>
              </w:rPr>
            </w:pPr>
            <w:r w:rsidRPr="000E385C">
              <w:rPr>
                <w:rFonts w:ascii="Arial" w:hAnsi="Arial" w:cs="Arial"/>
                <w:color w:val="000000"/>
              </w:rPr>
              <w:t>kg</w:t>
            </w:r>
          </w:p>
        </w:tc>
        <w:tc>
          <w:tcPr>
            <w:tcW w:w="2239" w:type="dxa"/>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48</w:t>
            </w:r>
          </w:p>
        </w:tc>
        <w:tc>
          <w:tcPr>
            <w:tcW w:w="2155" w:type="dxa"/>
            <w:shd w:val="clear" w:color="auto" w:fill="FFFF00"/>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19,2</w:t>
            </w:r>
          </w:p>
        </w:tc>
      </w:tr>
      <w:tr w:rsidR="000E385C" w:rsidRPr="000E385C" w:rsidTr="00A11C3E">
        <w:trPr>
          <w:trHeight w:val="567"/>
        </w:trPr>
        <w:tc>
          <w:tcPr>
            <w:tcW w:w="988" w:type="dxa"/>
            <w:vAlign w:val="center"/>
          </w:tcPr>
          <w:p w:rsidR="000E385C" w:rsidRPr="000E385C" w:rsidRDefault="000E385C" w:rsidP="000E385C">
            <w:pPr>
              <w:spacing w:after="0" w:line="240" w:lineRule="auto"/>
              <w:jc w:val="center"/>
              <w:rPr>
                <w:rFonts w:ascii="Arial" w:hAnsi="Arial" w:cs="Arial"/>
              </w:rPr>
            </w:pPr>
            <w:r w:rsidRPr="000E385C">
              <w:rPr>
                <w:rFonts w:ascii="Arial" w:hAnsi="Arial" w:cs="Arial"/>
              </w:rPr>
              <w:t>7</w:t>
            </w:r>
          </w:p>
        </w:tc>
        <w:tc>
          <w:tcPr>
            <w:tcW w:w="3260" w:type="dxa"/>
            <w:vAlign w:val="center"/>
          </w:tcPr>
          <w:p w:rsidR="000E385C" w:rsidRPr="000E385C" w:rsidRDefault="000E385C" w:rsidP="000E385C">
            <w:pPr>
              <w:spacing w:after="0" w:line="240" w:lineRule="auto"/>
            </w:pPr>
            <w:r w:rsidRPr="000E385C">
              <w:t>Paszteciki drożdżowe z mięsem zamrożone</w:t>
            </w:r>
          </w:p>
        </w:tc>
        <w:tc>
          <w:tcPr>
            <w:tcW w:w="992" w:type="dxa"/>
            <w:vAlign w:val="center"/>
          </w:tcPr>
          <w:p w:rsidR="000E385C" w:rsidRPr="000E385C" w:rsidRDefault="000E385C" w:rsidP="000E385C">
            <w:pPr>
              <w:spacing w:after="0" w:line="240" w:lineRule="auto"/>
              <w:jc w:val="center"/>
              <w:rPr>
                <w:rFonts w:ascii="Arial" w:hAnsi="Arial" w:cs="Arial"/>
                <w:color w:val="000000"/>
              </w:rPr>
            </w:pPr>
            <w:r w:rsidRPr="000E385C">
              <w:rPr>
                <w:rFonts w:ascii="Arial" w:hAnsi="Arial" w:cs="Arial"/>
                <w:color w:val="000000"/>
              </w:rPr>
              <w:t>kg</w:t>
            </w:r>
          </w:p>
        </w:tc>
        <w:tc>
          <w:tcPr>
            <w:tcW w:w="2239" w:type="dxa"/>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60</w:t>
            </w:r>
          </w:p>
        </w:tc>
        <w:tc>
          <w:tcPr>
            <w:tcW w:w="2155" w:type="dxa"/>
            <w:shd w:val="clear" w:color="auto" w:fill="FFFF00"/>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24</w:t>
            </w:r>
          </w:p>
        </w:tc>
      </w:tr>
      <w:tr w:rsidR="000E385C" w:rsidRPr="000E385C" w:rsidTr="00A11C3E">
        <w:trPr>
          <w:trHeight w:val="567"/>
        </w:trPr>
        <w:tc>
          <w:tcPr>
            <w:tcW w:w="988" w:type="dxa"/>
            <w:vAlign w:val="center"/>
          </w:tcPr>
          <w:p w:rsidR="000E385C" w:rsidRPr="000E385C" w:rsidRDefault="000E385C" w:rsidP="000E385C">
            <w:pPr>
              <w:spacing w:after="0" w:line="240" w:lineRule="auto"/>
              <w:jc w:val="center"/>
              <w:rPr>
                <w:rFonts w:ascii="Arial" w:hAnsi="Arial" w:cs="Arial"/>
              </w:rPr>
            </w:pPr>
            <w:r w:rsidRPr="000E385C">
              <w:rPr>
                <w:rFonts w:ascii="Arial" w:hAnsi="Arial" w:cs="Arial"/>
              </w:rPr>
              <w:t>8</w:t>
            </w:r>
          </w:p>
        </w:tc>
        <w:tc>
          <w:tcPr>
            <w:tcW w:w="3260" w:type="dxa"/>
            <w:vAlign w:val="center"/>
          </w:tcPr>
          <w:p w:rsidR="000E385C" w:rsidRPr="000E385C" w:rsidRDefault="000E385C" w:rsidP="000E385C">
            <w:pPr>
              <w:spacing w:after="0" w:line="240" w:lineRule="auto"/>
            </w:pPr>
            <w:r w:rsidRPr="000E385C">
              <w:t>Paszteciki drożdżowe z kapustą i grzybami zamrożone</w:t>
            </w:r>
          </w:p>
        </w:tc>
        <w:tc>
          <w:tcPr>
            <w:tcW w:w="992" w:type="dxa"/>
            <w:vAlign w:val="center"/>
          </w:tcPr>
          <w:p w:rsidR="000E385C" w:rsidRPr="000E385C" w:rsidRDefault="000E385C" w:rsidP="000E385C">
            <w:pPr>
              <w:spacing w:after="0" w:line="240" w:lineRule="auto"/>
              <w:jc w:val="center"/>
              <w:rPr>
                <w:rFonts w:ascii="Arial" w:hAnsi="Arial" w:cs="Arial"/>
                <w:color w:val="000000"/>
              </w:rPr>
            </w:pPr>
            <w:r w:rsidRPr="000E385C">
              <w:rPr>
                <w:rFonts w:ascii="Arial" w:hAnsi="Arial" w:cs="Arial"/>
                <w:color w:val="000000"/>
              </w:rPr>
              <w:t>kg</w:t>
            </w:r>
          </w:p>
        </w:tc>
        <w:tc>
          <w:tcPr>
            <w:tcW w:w="2239" w:type="dxa"/>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60</w:t>
            </w:r>
          </w:p>
        </w:tc>
        <w:tc>
          <w:tcPr>
            <w:tcW w:w="2155" w:type="dxa"/>
            <w:shd w:val="clear" w:color="auto" w:fill="FFFF00"/>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24</w:t>
            </w:r>
          </w:p>
        </w:tc>
      </w:tr>
      <w:tr w:rsidR="000E385C" w:rsidRPr="000E385C" w:rsidTr="00A11C3E">
        <w:trPr>
          <w:trHeight w:val="567"/>
        </w:trPr>
        <w:tc>
          <w:tcPr>
            <w:tcW w:w="988" w:type="dxa"/>
            <w:vAlign w:val="center"/>
          </w:tcPr>
          <w:p w:rsidR="000E385C" w:rsidRPr="000E385C" w:rsidRDefault="000E385C" w:rsidP="000E385C">
            <w:pPr>
              <w:spacing w:after="0" w:line="240" w:lineRule="auto"/>
              <w:jc w:val="center"/>
              <w:rPr>
                <w:rFonts w:ascii="Arial" w:hAnsi="Arial" w:cs="Arial"/>
              </w:rPr>
            </w:pPr>
            <w:r w:rsidRPr="000E385C">
              <w:rPr>
                <w:rFonts w:ascii="Arial" w:hAnsi="Arial" w:cs="Arial"/>
              </w:rPr>
              <w:t>9</w:t>
            </w:r>
          </w:p>
        </w:tc>
        <w:tc>
          <w:tcPr>
            <w:tcW w:w="3260" w:type="dxa"/>
            <w:vAlign w:val="center"/>
          </w:tcPr>
          <w:p w:rsidR="000E385C" w:rsidRPr="000E385C" w:rsidRDefault="000E385C" w:rsidP="000E385C">
            <w:pPr>
              <w:spacing w:after="0" w:line="240" w:lineRule="auto"/>
            </w:pPr>
            <w:r w:rsidRPr="000E385C">
              <w:t>Paszteciki drożdżowe z pieczarkami i serem zamrożone</w:t>
            </w:r>
          </w:p>
        </w:tc>
        <w:tc>
          <w:tcPr>
            <w:tcW w:w="992" w:type="dxa"/>
            <w:vAlign w:val="center"/>
          </w:tcPr>
          <w:p w:rsidR="000E385C" w:rsidRPr="000E385C" w:rsidRDefault="000E385C" w:rsidP="000E385C">
            <w:pPr>
              <w:spacing w:after="0" w:line="240" w:lineRule="auto"/>
              <w:jc w:val="center"/>
              <w:rPr>
                <w:rFonts w:ascii="Arial" w:hAnsi="Arial" w:cs="Arial"/>
                <w:color w:val="000000"/>
              </w:rPr>
            </w:pPr>
            <w:r w:rsidRPr="000E385C">
              <w:rPr>
                <w:rFonts w:ascii="Arial" w:hAnsi="Arial" w:cs="Arial"/>
                <w:color w:val="000000"/>
              </w:rPr>
              <w:t>kg</w:t>
            </w:r>
          </w:p>
        </w:tc>
        <w:tc>
          <w:tcPr>
            <w:tcW w:w="2239" w:type="dxa"/>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60</w:t>
            </w:r>
          </w:p>
        </w:tc>
        <w:tc>
          <w:tcPr>
            <w:tcW w:w="2155" w:type="dxa"/>
            <w:shd w:val="clear" w:color="auto" w:fill="FFFF00"/>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24</w:t>
            </w:r>
          </w:p>
        </w:tc>
      </w:tr>
      <w:tr w:rsidR="000E385C" w:rsidRPr="000E385C" w:rsidTr="00A11C3E">
        <w:trPr>
          <w:trHeight w:val="567"/>
        </w:trPr>
        <w:tc>
          <w:tcPr>
            <w:tcW w:w="988" w:type="dxa"/>
            <w:vAlign w:val="center"/>
          </w:tcPr>
          <w:p w:rsidR="000E385C" w:rsidRPr="000E385C" w:rsidRDefault="000E385C" w:rsidP="000E385C">
            <w:pPr>
              <w:spacing w:after="0" w:line="240" w:lineRule="auto"/>
              <w:jc w:val="center"/>
              <w:rPr>
                <w:rFonts w:ascii="Arial" w:hAnsi="Arial" w:cs="Arial"/>
              </w:rPr>
            </w:pPr>
            <w:r w:rsidRPr="000E385C">
              <w:rPr>
                <w:rFonts w:ascii="Arial" w:hAnsi="Arial" w:cs="Arial"/>
              </w:rPr>
              <w:t>10</w:t>
            </w:r>
          </w:p>
        </w:tc>
        <w:tc>
          <w:tcPr>
            <w:tcW w:w="3260" w:type="dxa"/>
            <w:vAlign w:val="center"/>
          </w:tcPr>
          <w:p w:rsidR="000E385C" w:rsidRPr="000E385C" w:rsidRDefault="000E385C" w:rsidP="000E385C">
            <w:pPr>
              <w:spacing w:after="0" w:line="240" w:lineRule="auto"/>
            </w:pPr>
            <w:r w:rsidRPr="000E385C">
              <w:t>Pyzy ziemniaczane z mięsem zamrożone</w:t>
            </w:r>
          </w:p>
        </w:tc>
        <w:tc>
          <w:tcPr>
            <w:tcW w:w="992" w:type="dxa"/>
            <w:vAlign w:val="center"/>
          </w:tcPr>
          <w:p w:rsidR="000E385C" w:rsidRPr="000E385C" w:rsidRDefault="000E385C" w:rsidP="000E385C">
            <w:pPr>
              <w:spacing w:after="0" w:line="240" w:lineRule="auto"/>
              <w:jc w:val="center"/>
              <w:rPr>
                <w:rFonts w:ascii="Arial" w:hAnsi="Arial" w:cs="Arial"/>
                <w:color w:val="000000"/>
              </w:rPr>
            </w:pPr>
            <w:r w:rsidRPr="000E385C">
              <w:rPr>
                <w:rFonts w:ascii="Arial" w:hAnsi="Arial" w:cs="Arial"/>
                <w:color w:val="000000"/>
              </w:rPr>
              <w:t>kg</w:t>
            </w:r>
          </w:p>
        </w:tc>
        <w:tc>
          <w:tcPr>
            <w:tcW w:w="2239" w:type="dxa"/>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150</w:t>
            </w:r>
          </w:p>
        </w:tc>
        <w:tc>
          <w:tcPr>
            <w:tcW w:w="2155" w:type="dxa"/>
            <w:shd w:val="clear" w:color="auto" w:fill="FFFF00"/>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60</w:t>
            </w:r>
          </w:p>
        </w:tc>
      </w:tr>
      <w:tr w:rsidR="000E385C" w:rsidRPr="000E385C" w:rsidTr="00A11C3E">
        <w:trPr>
          <w:trHeight w:val="567"/>
        </w:trPr>
        <w:tc>
          <w:tcPr>
            <w:tcW w:w="988" w:type="dxa"/>
            <w:vAlign w:val="center"/>
          </w:tcPr>
          <w:p w:rsidR="000E385C" w:rsidRPr="000E385C" w:rsidRDefault="000E385C" w:rsidP="000E385C">
            <w:pPr>
              <w:spacing w:after="0" w:line="240" w:lineRule="auto"/>
              <w:jc w:val="center"/>
              <w:rPr>
                <w:rFonts w:ascii="Arial" w:hAnsi="Arial" w:cs="Arial"/>
              </w:rPr>
            </w:pPr>
            <w:r w:rsidRPr="000E385C">
              <w:rPr>
                <w:rFonts w:ascii="Arial" w:hAnsi="Arial" w:cs="Arial"/>
              </w:rPr>
              <w:t>11</w:t>
            </w:r>
          </w:p>
        </w:tc>
        <w:tc>
          <w:tcPr>
            <w:tcW w:w="3260" w:type="dxa"/>
            <w:vAlign w:val="center"/>
          </w:tcPr>
          <w:p w:rsidR="000E385C" w:rsidRPr="000E385C" w:rsidRDefault="000E385C" w:rsidP="000E385C">
            <w:pPr>
              <w:spacing w:after="0" w:line="240" w:lineRule="auto"/>
            </w:pPr>
            <w:r w:rsidRPr="000E385C">
              <w:t>Krokiety z kapustą i grzybami zamrożone</w:t>
            </w:r>
          </w:p>
        </w:tc>
        <w:tc>
          <w:tcPr>
            <w:tcW w:w="992" w:type="dxa"/>
            <w:vAlign w:val="center"/>
          </w:tcPr>
          <w:p w:rsidR="000E385C" w:rsidRPr="000E385C" w:rsidRDefault="000E385C" w:rsidP="000E385C">
            <w:pPr>
              <w:spacing w:after="0" w:line="240" w:lineRule="auto"/>
              <w:jc w:val="center"/>
              <w:rPr>
                <w:rFonts w:ascii="Arial" w:hAnsi="Arial" w:cs="Arial"/>
                <w:color w:val="000000"/>
              </w:rPr>
            </w:pPr>
            <w:r w:rsidRPr="000E385C">
              <w:rPr>
                <w:rFonts w:ascii="Arial" w:hAnsi="Arial" w:cs="Arial"/>
                <w:color w:val="000000"/>
              </w:rPr>
              <w:t>kg</w:t>
            </w:r>
          </w:p>
        </w:tc>
        <w:tc>
          <w:tcPr>
            <w:tcW w:w="2239" w:type="dxa"/>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60</w:t>
            </w:r>
          </w:p>
        </w:tc>
        <w:tc>
          <w:tcPr>
            <w:tcW w:w="2155" w:type="dxa"/>
            <w:shd w:val="clear" w:color="auto" w:fill="FFFF00"/>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24</w:t>
            </w:r>
          </w:p>
        </w:tc>
      </w:tr>
      <w:tr w:rsidR="000E385C" w:rsidRPr="000E385C" w:rsidTr="00A11C3E">
        <w:trPr>
          <w:trHeight w:val="567"/>
        </w:trPr>
        <w:tc>
          <w:tcPr>
            <w:tcW w:w="988" w:type="dxa"/>
            <w:vAlign w:val="center"/>
          </w:tcPr>
          <w:p w:rsidR="000E385C" w:rsidRPr="000E385C" w:rsidRDefault="000E385C" w:rsidP="000E385C">
            <w:pPr>
              <w:spacing w:after="0" w:line="240" w:lineRule="auto"/>
              <w:jc w:val="center"/>
              <w:rPr>
                <w:rFonts w:ascii="Arial" w:hAnsi="Arial" w:cs="Arial"/>
              </w:rPr>
            </w:pPr>
            <w:r w:rsidRPr="000E385C">
              <w:rPr>
                <w:rFonts w:ascii="Arial" w:hAnsi="Arial" w:cs="Arial"/>
              </w:rPr>
              <w:t>12</w:t>
            </w:r>
          </w:p>
        </w:tc>
        <w:tc>
          <w:tcPr>
            <w:tcW w:w="3260" w:type="dxa"/>
            <w:vAlign w:val="center"/>
          </w:tcPr>
          <w:p w:rsidR="000E385C" w:rsidRPr="000E385C" w:rsidRDefault="000E385C" w:rsidP="000E385C">
            <w:pPr>
              <w:spacing w:after="0" w:line="240" w:lineRule="auto"/>
            </w:pPr>
            <w:r w:rsidRPr="000E385C">
              <w:t>Krokiety z mięsem zamrożone</w:t>
            </w:r>
          </w:p>
        </w:tc>
        <w:tc>
          <w:tcPr>
            <w:tcW w:w="992" w:type="dxa"/>
            <w:vAlign w:val="center"/>
          </w:tcPr>
          <w:p w:rsidR="000E385C" w:rsidRPr="000E385C" w:rsidRDefault="000E385C" w:rsidP="000E385C">
            <w:pPr>
              <w:spacing w:after="0" w:line="240" w:lineRule="auto"/>
              <w:jc w:val="center"/>
              <w:rPr>
                <w:rFonts w:ascii="Arial" w:hAnsi="Arial" w:cs="Arial"/>
                <w:color w:val="000000"/>
              </w:rPr>
            </w:pPr>
            <w:r w:rsidRPr="000E385C">
              <w:rPr>
                <w:rFonts w:ascii="Arial" w:hAnsi="Arial" w:cs="Arial"/>
                <w:color w:val="000000"/>
              </w:rPr>
              <w:t>kg</w:t>
            </w:r>
          </w:p>
        </w:tc>
        <w:tc>
          <w:tcPr>
            <w:tcW w:w="2239" w:type="dxa"/>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60</w:t>
            </w:r>
          </w:p>
        </w:tc>
        <w:tc>
          <w:tcPr>
            <w:tcW w:w="2155" w:type="dxa"/>
            <w:shd w:val="clear" w:color="auto" w:fill="FFFF00"/>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24</w:t>
            </w:r>
          </w:p>
        </w:tc>
      </w:tr>
      <w:tr w:rsidR="000E385C" w:rsidRPr="000E385C" w:rsidTr="00A11C3E">
        <w:trPr>
          <w:trHeight w:val="567"/>
        </w:trPr>
        <w:tc>
          <w:tcPr>
            <w:tcW w:w="988" w:type="dxa"/>
            <w:vAlign w:val="center"/>
          </w:tcPr>
          <w:p w:rsidR="000E385C" w:rsidRPr="000E385C" w:rsidRDefault="000E385C" w:rsidP="000E385C">
            <w:pPr>
              <w:spacing w:after="0" w:line="240" w:lineRule="auto"/>
              <w:jc w:val="center"/>
              <w:rPr>
                <w:rFonts w:ascii="Arial" w:hAnsi="Arial" w:cs="Arial"/>
              </w:rPr>
            </w:pPr>
            <w:r w:rsidRPr="000E385C">
              <w:rPr>
                <w:rFonts w:ascii="Arial" w:hAnsi="Arial" w:cs="Arial"/>
              </w:rPr>
              <w:t>13</w:t>
            </w:r>
          </w:p>
        </w:tc>
        <w:tc>
          <w:tcPr>
            <w:tcW w:w="3260" w:type="dxa"/>
            <w:vAlign w:val="center"/>
          </w:tcPr>
          <w:p w:rsidR="000E385C" w:rsidRPr="000E385C" w:rsidRDefault="000E385C" w:rsidP="000E385C">
            <w:pPr>
              <w:spacing w:after="0" w:line="240" w:lineRule="auto"/>
            </w:pPr>
            <w:r w:rsidRPr="000E385C">
              <w:t>Naleśniki z serem zamrożone</w:t>
            </w:r>
          </w:p>
        </w:tc>
        <w:tc>
          <w:tcPr>
            <w:tcW w:w="992" w:type="dxa"/>
            <w:vAlign w:val="center"/>
          </w:tcPr>
          <w:p w:rsidR="000E385C" w:rsidRPr="000E385C" w:rsidRDefault="000E385C" w:rsidP="000E385C">
            <w:pPr>
              <w:spacing w:after="0" w:line="240" w:lineRule="auto"/>
              <w:jc w:val="center"/>
              <w:rPr>
                <w:rFonts w:ascii="Arial" w:hAnsi="Arial" w:cs="Arial"/>
                <w:color w:val="000000"/>
              </w:rPr>
            </w:pPr>
            <w:r w:rsidRPr="000E385C">
              <w:rPr>
                <w:rFonts w:ascii="Arial" w:hAnsi="Arial" w:cs="Arial"/>
                <w:color w:val="000000"/>
              </w:rPr>
              <w:t>kg</w:t>
            </w:r>
          </w:p>
        </w:tc>
        <w:tc>
          <w:tcPr>
            <w:tcW w:w="2239" w:type="dxa"/>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120</w:t>
            </w:r>
          </w:p>
        </w:tc>
        <w:tc>
          <w:tcPr>
            <w:tcW w:w="2155" w:type="dxa"/>
            <w:shd w:val="clear" w:color="auto" w:fill="FFFF00"/>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48</w:t>
            </w:r>
          </w:p>
        </w:tc>
      </w:tr>
      <w:tr w:rsidR="000E385C" w:rsidRPr="000E385C" w:rsidTr="00A11C3E">
        <w:trPr>
          <w:trHeight w:val="567"/>
        </w:trPr>
        <w:tc>
          <w:tcPr>
            <w:tcW w:w="988" w:type="dxa"/>
            <w:vAlign w:val="center"/>
          </w:tcPr>
          <w:p w:rsidR="000E385C" w:rsidRPr="000E385C" w:rsidRDefault="000E385C" w:rsidP="000E385C">
            <w:pPr>
              <w:spacing w:after="0" w:line="240" w:lineRule="auto"/>
              <w:jc w:val="center"/>
              <w:rPr>
                <w:rFonts w:ascii="Arial" w:hAnsi="Arial" w:cs="Arial"/>
              </w:rPr>
            </w:pPr>
            <w:r w:rsidRPr="000E385C">
              <w:rPr>
                <w:rFonts w:ascii="Arial" w:hAnsi="Arial" w:cs="Arial"/>
              </w:rPr>
              <w:t>14</w:t>
            </w:r>
          </w:p>
        </w:tc>
        <w:tc>
          <w:tcPr>
            <w:tcW w:w="3260" w:type="dxa"/>
            <w:vAlign w:val="center"/>
          </w:tcPr>
          <w:p w:rsidR="000E385C" w:rsidRPr="000E385C" w:rsidRDefault="000E385C" w:rsidP="000E385C">
            <w:pPr>
              <w:spacing w:after="0" w:line="240" w:lineRule="auto"/>
            </w:pPr>
            <w:r w:rsidRPr="000E385C">
              <w:t>Naleśniki z owocami zamrożone</w:t>
            </w:r>
          </w:p>
        </w:tc>
        <w:tc>
          <w:tcPr>
            <w:tcW w:w="992" w:type="dxa"/>
            <w:vAlign w:val="center"/>
          </w:tcPr>
          <w:p w:rsidR="000E385C" w:rsidRPr="000E385C" w:rsidRDefault="000E385C" w:rsidP="000E385C">
            <w:pPr>
              <w:spacing w:after="0" w:line="240" w:lineRule="auto"/>
              <w:jc w:val="center"/>
              <w:rPr>
                <w:rFonts w:ascii="Arial" w:hAnsi="Arial" w:cs="Arial"/>
                <w:color w:val="000000"/>
              </w:rPr>
            </w:pPr>
            <w:r w:rsidRPr="000E385C">
              <w:rPr>
                <w:rFonts w:ascii="Arial" w:hAnsi="Arial" w:cs="Arial"/>
                <w:color w:val="000000"/>
              </w:rPr>
              <w:t>kg</w:t>
            </w:r>
          </w:p>
        </w:tc>
        <w:tc>
          <w:tcPr>
            <w:tcW w:w="2239" w:type="dxa"/>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120</w:t>
            </w:r>
          </w:p>
        </w:tc>
        <w:tc>
          <w:tcPr>
            <w:tcW w:w="2155" w:type="dxa"/>
            <w:shd w:val="clear" w:color="auto" w:fill="FFFF00"/>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48</w:t>
            </w:r>
          </w:p>
        </w:tc>
      </w:tr>
      <w:tr w:rsidR="000E385C" w:rsidRPr="000E385C" w:rsidTr="00A11C3E">
        <w:trPr>
          <w:trHeight w:val="567"/>
        </w:trPr>
        <w:tc>
          <w:tcPr>
            <w:tcW w:w="988" w:type="dxa"/>
            <w:vAlign w:val="center"/>
          </w:tcPr>
          <w:p w:rsidR="000E385C" w:rsidRPr="000E385C" w:rsidRDefault="000E385C" w:rsidP="000E385C">
            <w:pPr>
              <w:spacing w:after="0" w:line="240" w:lineRule="auto"/>
              <w:jc w:val="center"/>
              <w:rPr>
                <w:rFonts w:ascii="Arial" w:hAnsi="Arial" w:cs="Arial"/>
              </w:rPr>
            </w:pPr>
            <w:r w:rsidRPr="000E385C">
              <w:rPr>
                <w:rFonts w:ascii="Arial" w:hAnsi="Arial" w:cs="Arial"/>
              </w:rPr>
              <w:t>15</w:t>
            </w:r>
          </w:p>
        </w:tc>
        <w:tc>
          <w:tcPr>
            <w:tcW w:w="3260" w:type="dxa"/>
            <w:vAlign w:val="center"/>
          </w:tcPr>
          <w:p w:rsidR="000E385C" w:rsidRPr="000E385C" w:rsidRDefault="000E385C" w:rsidP="000E385C">
            <w:pPr>
              <w:spacing w:after="0" w:line="240" w:lineRule="auto"/>
            </w:pPr>
            <w:r w:rsidRPr="000E385C">
              <w:t>Kluski śląskie zamrożone</w:t>
            </w:r>
          </w:p>
        </w:tc>
        <w:tc>
          <w:tcPr>
            <w:tcW w:w="992" w:type="dxa"/>
            <w:vAlign w:val="center"/>
          </w:tcPr>
          <w:p w:rsidR="000E385C" w:rsidRPr="000E385C" w:rsidRDefault="000E385C" w:rsidP="000E385C">
            <w:pPr>
              <w:spacing w:after="0" w:line="240" w:lineRule="auto"/>
              <w:jc w:val="center"/>
              <w:rPr>
                <w:rFonts w:ascii="Arial" w:hAnsi="Arial" w:cs="Arial"/>
                <w:color w:val="000000"/>
              </w:rPr>
            </w:pPr>
            <w:r w:rsidRPr="000E385C">
              <w:rPr>
                <w:rFonts w:ascii="Arial" w:hAnsi="Arial" w:cs="Arial"/>
                <w:color w:val="000000"/>
              </w:rPr>
              <w:t>kg</w:t>
            </w:r>
          </w:p>
        </w:tc>
        <w:tc>
          <w:tcPr>
            <w:tcW w:w="2239" w:type="dxa"/>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180</w:t>
            </w:r>
          </w:p>
        </w:tc>
        <w:tc>
          <w:tcPr>
            <w:tcW w:w="2155" w:type="dxa"/>
            <w:shd w:val="clear" w:color="auto" w:fill="FFFF00"/>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72</w:t>
            </w:r>
          </w:p>
        </w:tc>
      </w:tr>
      <w:tr w:rsidR="000E385C" w:rsidRPr="000E385C" w:rsidTr="00A11C3E">
        <w:trPr>
          <w:trHeight w:val="567"/>
        </w:trPr>
        <w:tc>
          <w:tcPr>
            <w:tcW w:w="988" w:type="dxa"/>
            <w:vAlign w:val="center"/>
          </w:tcPr>
          <w:p w:rsidR="000E385C" w:rsidRPr="000E385C" w:rsidRDefault="000E385C" w:rsidP="000E385C">
            <w:pPr>
              <w:spacing w:after="0" w:line="240" w:lineRule="auto"/>
              <w:jc w:val="center"/>
              <w:rPr>
                <w:rFonts w:ascii="Arial" w:hAnsi="Arial" w:cs="Arial"/>
              </w:rPr>
            </w:pPr>
            <w:r w:rsidRPr="000E385C">
              <w:rPr>
                <w:rFonts w:ascii="Arial" w:hAnsi="Arial" w:cs="Arial"/>
              </w:rPr>
              <w:t>16</w:t>
            </w:r>
          </w:p>
        </w:tc>
        <w:tc>
          <w:tcPr>
            <w:tcW w:w="3260" w:type="dxa"/>
            <w:vAlign w:val="center"/>
          </w:tcPr>
          <w:p w:rsidR="000E385C" w:rsidRPr="000E385C" w:rsidRDefault="000E385C" w:rsidP="000E385C">
            <w:pPr>
              <w:spacing w:after="0" w:line="240" w:lineRule="auto"/>
            </w:pPr>
            <w:r w:rsidRPr="000E385C">
              <w:t>Kopytka zamrożone</w:t>
            </w:r>
          </w:p>
        </w:tc>
        <w:tc>
          <w:tcPr>
            <w:tcW w:w="992" w:type="dxa"/>
            <w:vAlign w:val="center"/>
          </w:tcPr>
          <w:p w:rsidR="000E385C" w:rsidRPr="000E385C" w:rsidRDefault="000E385C" w:rsidP="000E385C">
            <w:pPr>
              <w:spacing w:after="0" w:line="240" w:lineRule="auto"/>
              <w:jc w:val="center"/>
              <w:rPr>
                <w:rFonts w:ascii="Arial" w:hAnsi="Arial" w:cs="Arial"/>
                <w:color w:val="000000"/>
              </w:rPr>
            </w:pPr>
            <w:r w:rsidRPr="000E385C">
              <w:rPr>
                <w:rFonts w:ascii="Arial" w:hAnsi="Arial" w:cs="Arial"/>
                <w:color w:val="000000"/>
              </w:rPr>
              <w:t>kg</w:t>
            </w:r>
          </w:p>
        </w:tc>
        <w:tc>
          <w:tcPr>
            <w:tcW w:w="2239" w:type="dxa"/>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150</w:t>
            </w:r>
          </w:p>
        </w:tc>
        <w:tc>
          <w:tcPr>
            <w:tcW w:w="2155" w:type="dxa"/>
            <w:shd w:val="clear" w:color="auto" w:fill="FFFF00"/>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60</w:t>
            </w:r>
          </w:p>
        </w:tc>
      </w:tr>
      <w:tr w:rsidR="000E385C" w:rsidRPr="000E385C" w:rsidTr="00A11C3E">
        <w:trPr>
          <w:trHeight w:val="567"/>
        </w:trPr>
        <w:tc>
          <w:tcPr>
            <w:tcW w:w="988" w:type="dxa"/>
            <w:vAlign w:val="center"/>
          </w:tcPr>
          <w:p w:rsidR="000E385C" w:rsidRPr="000E385C" w:rsidRDefault="000E385C" w:rsidP="000E385C">
            <w:pPr>
              <w:spacing w:after="0" w:line="240" w:lineRule="auto"/>
              <w:jc w:val="center"/>
              <w:rPr>
                <w:rFonts w:ascii="Arial" w:hAnsi="Arial" w:cs="Arial"/>
              </w:rPr>
            </w:pPr>
            <w:r w:rsidRPr="000E385C">
              <w:rPr>
                <w:rFonts w:ascii="Arial" w:hAnsi="Arial" w:cs="Arial"/>
              </w:rPr>
              <w:lastRenderedPageBreak/>
              <w:t>17</w:t>
            </w:r>
          </w:p>
        </w:tc>
        <w:tc>
          <w:tcPr>
            <w:tcW w:w="3260" w:type="dxa"/>
            <w:vAlign w:val="center"/>
          </w:tcPr>
          <w:p w:rsidR="000E385C" w:rsidRPr="000E385C" w:rsidRDefault="000E385C" w:rsidP="000E385C">
            <w:pPr>
              <w:spacing w:after="0" w:line="240" w:lineRule="auto"/>
            </w:pPr>
            <w:r w:rsidRPr="000E385C">
              <w:t>Mieszanka warzywa II składnikowa zamrożona</w:t>
            </w:r>
          </w:p>
        </w:tc>
        <w:tc>
          <w:tcPr>
            <w:tcW w:w="992" w:type="dxa"/>
            <w:vAlign w:val="center"/>
          </w:tcPr>
          <w:p w:rsidR="000E385C" w:rsidRPr="000E385C" w:rsidRDefault="000E385C" w:rsidP="000E385C">
            <w:pPr>
              <w:spacing w:after="0" w:line="240" w:lineRule="auto"/>
              <w:jc w:val="center"/>
              <w:rPr>
                <w:rFonts w:ascii="Arial" w:hAnsi="Arial" w:cs="Arial"/>
                <w:color w:val="000000"/>
              </w:rPr>
            </w:pPr>
            <w:r w:rsidRPr="000E385C">
              <w:rPr>
                <w:rFonts w:ascii="Arial" w:hAnsi="Arial" w:cs="Arial"/>
                <w:color w:val="000000"/>
              </w:rPr>
              <w:t>kg</w:t>
            </w:r>
          </w:p>
        </w:tc>
        <w:tc>
          <w:tcPr>
            <w:tcW w:w="2239" w:type="dxa"/>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180</w:t>
            </w:r>
          </w:p>
        </w:tc>
        <w:tc>
          <w:tcPr>
            <w:tcW w:w="2155" w:type="dxa"/>
            <w:shd w:val="clear" w:color="auto" w:fill="FFFF00"/>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72</w:t>
            </w:r>
          </w:p>
        </w:tc>
      </w:tr>
      <w:tr w:rsidR="000E385C" w:rsidRPr="000E385C" w:rsidTr="00A11C3E">
        <w:trPr>
          <w:trHeight w:val="567"/>
        </w:trPr>
        <w:tc>
          <w:tcPr>
            <w:tcW w:w="988" w:type="dxa"/>
            <w:vAlign w:val="center"/>
          </w:tcPr>
          <w:p w:rsidR="000E385C" w:rsidRPr="000E385C" w:rsidRDefault="000E385C" w:rsidP="000E385C">
            <w:pPr>
              <w:spacing w:after="0" w:line="240" w:lineRule="auto"/>
              <w:jc w:val="center"/>
              <w:rPr>
                <w:rFonts w:ascii="Arial" w:hAnsi="Arial" w:cs="Arial"/>
              </w:rPr>
            </w:pPr>
            <w:r w:rsidRPr="000E385C">
              <w:rPr>
                <w:rFonts w:ascii="Arial" w:hAnsi="Arial" w:cs="Arial"/>
              </w:rPr>
              <w:t>18</w:t>
            </w:r>
          </w:p>
        </w:tc>
        <w:tc>
          <w:tcPr>
            <w:tcW w:w="3260" w:type="dxa"/>
            <w:vAlign w:val="center"/>
          </w:tcPr>
          <w:p w:rsidR="000E385C" w:rsidRPr="000E385C" w:rsidRDefault="000E385C" w:rsidP="000E385C">
            <w:pPr>
              <w:spacing w:after="0" w:line="240" w:lineRule="auto"/>
            </w:pPr>
            <w:r w:rsidRPr="000E385C">
              <w:t>Mieszanka warzywna III składnikowa zamrożona</w:t>
            </w:r>
          </w:p>
        </w:tc>
        <w:tc>
          <w:tcPr>
            <w:tcW w:w="992" w:type="dxa"/>
            <w:vAlign w:val="center"/>
          </w:tcPr>
          <w:p w:rsidR="000E385C" w:rsidRPr="000E385C" w:rsidRDefault="000E385C" w:rsidP="000E385C">
            <w:pPr>
              <w:spacing w:after="0" w:line="240" w:lineRule="auto"/>
              <w:jc w:val="center"/>
              <w:rPr>
                <w:rFonts w:ascii="Arial" w:hAnsi="Arial" w:cs="Arial"/>
                <w:color w:val="000000"/>
              </w:rPr>
            </w:pPr>
            <w:r w:rsidRPr="000E385C">
              <w:rPr>
                <w:rFonts w:ascii="Arial" w:hAnsi="Arial" w:cs="Arial"/>
                <w:color w:val="000000"/>
              </w:rPr>
              <w:t>kg</w:t>
            </w:r>
          </w:p>
        </w:tc>
        <w:tc>
          <w:tcPr>
            <w:tcW w:w="2239" w:type="dxa"/>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180</w:t>
            </w:r>
          </w:p>
        </w:tc>
        <w:tc>
          <w:tcPr>
            <w:tcW w:w="2155" w:type="dxa"/>
            <w:shd w:val="clear" w:color="auto" w:fill="FFFF00"/>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72</w:t>
            </w:r>
          </w:p>
        </w:tc>
      </w:tr>
      <w:tr w:rsidR="000E385C" w:rsidRPr="000E385C" w:rsidTr="00A11C3E">
        <w:trPr>
          <w:trHeight w:val="567"/>
        </w:trPr>
        <w:tc>
          <w:tcPr>
            <w:tcW w:w="988" w:type="dxa"/>
            <w:vAlign w:val="center"/>
          </w:tcPr>
          <w:p w:rsidR="000E385C" w:rsidRPr="000E385C" w:rsidRDefault="000E385C" w:rsidP="000E385C">
            <w:pPr>
              <w:spacing w:after="0" w:line="240" w:lineRule="auto"/>
              <w:jc w:val="center"/>
              <w:rPr>
                <w:rFonts w:ascii="Arial" w:hAnsi="Arial" w:cs="Arial"/>
              </w:rPr>
            </w:pPr>
            <w:r w:rsidRPr="000E385C">
              <w:rPr>
                <w:rFonts w:ascii="Arial" w:hAnsi="Arial" w:cs="Arial"/>
              </w:rPr>
              <w:t>19</w:t>
            </w:r>
          </w:p>
        </w:tc>
        <w:tc>
          <w:tcPr>
            <w:tcW w:w="3260" w:type="dxa"/>
            <w:vAlign w:val="center"/>
          </w:tcPr>
          <w:p w:rsidR="000E385C" w:rsidRPr="000E385C" w:rsidRDefault="000E385C" w:rsidP="000E385C">
            <w:pPr>
              <w:spacing w:after="0" w:line="240" w:lineRule="auto"/>
            </w:pPr>
            <w:r w:rsidRPr="000E385C">
              <w:t>Fasolka szparagowa zamrożona</w:t>
            </w:r>
          </w:p>
        </w:tc>
        <w:tc>
          <w:tcPr>
            <w:tcW w:w="992" w:type="dxa"/>
            <w:vAlign w:val="center"/>
          </w:tcPr>
          <w:p w:rsidR="000E385C" w:rsidRPr="000E385C" w:rsidRDefault="000E385C" w:rsidP="000E385C">
            <w:pPr>
              <w:spacing w:after="0" w:line="240" w:lineRule="auto"/>
              <w:jc w:val="center"/>
              <w:rPr>
                <w:rFonts w:ascii="Arial" w:hAnsi="Arial" w:cs="Arial"/>
                <w:color w:val="000000"/>
              </w:rPr>
            </w:pPr>
            <w:r w:rsidRPr="000E385C">
              <w:rPr>
                <w:rFonts w:ascii="Arial" w:hAnsi="Arial" w:cs="Arial"/>
                <w:color w:val="000000"/>
              </w:rPr>
              <w:t>kg</w:t>
            </w:r>
          </w:p>
        </w:tc>
        <w:tc>
          <w:tcPr>
            <w:tcW w:w="2239" w:type="dxa"/>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150</w:t>
            </w:r>
          </w:p>
        </w:tc>
        <w:tc>
          <w:tcPr>
            <w:tcW w:w="2155" w:type="dxa"/>
            <w:shd w:val="clear" w:color="auto" w:fill="FFFF00"/>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60</w:t>
            </w:r>
          </w:p>
        </w:tc>
      </w:tr>
      <w:tr w:rsidR="000E385C" w:rsidRPr="000E385C" w:rsidTr="00A11C3E">
        <w:trPr>
          <w:trHeight w:val="567"/>
        </w:trPr>
        <w:tc>
          <w:tcPr>
            <w:tcW w:w="988" w:type="dxa"/>
            <w:vAlign w:val="center"/>
          </w:tcPr>
          <w:p w:rsidR="000E385C" w:rsidRPr="000E385C" w:rsidRDefault="000E385C" w:rsidP="000E385C">
            <w:pPr>
              <w:spacing w:after="0" w:line="240" w:lineRule="auto"/>
              <w:jc w:val="center"/>
              <w:rPr>
                <w:rFonts w:ascii="Arial" w:hAnsi="Arial" w:cs="Arial"/>
              </w:rPr>
            </w:pPr>
            <w:r w:rsidRPr="000E385C">
              <w:rPr>
                <w:rFonts w:ascii="Arial" w:hAnsi="Arial" w:cs="Arial"/>
              </w:rPr>
              <w:t>20</w:t>
            </w:r>
          </w:p>
        </w:tc>
        <w:tc>
          <w:tcPr>
            <w:tcW w:w="3260" w:type="dxa"/>
            <w:vAlign w:val="center"/>
          </w:tcPr>
          <w:p w:rsidR="000E385C" w:rsidRPr="000E385C" w:rsidRDefault="000E385C" w:rsidP="000E385C">
            <w:pPr>
              <w:spacing w:after="0" w:line="240" w:lineRule="auto"/>
            </w:pPr>
            <w:r w:rsidRPr="000E385C">
              <w:t>Różyczki kalafiora zamrożone</w:t>
            </w:r>
          </w:p>
        </w:tc>
        <w:tc>
          <w:tcPr>
            <w:tcW w:w="992" w:type="dxa"/>
            <w:vAlign w:val="center"/>
          </w:tcPr>
          <w:p w:rsidR="000E385C" w:rsidRPr="000E385C" w:rsidRDefault="000E385C" w:rsidP="000E385C">
            <w:pPr>
              <w:spacing w:after="0" w:line="240" w:lineRule="auto"/>
              <w:jc w:val="center"/>
              <w:rPr>
                <w:rFonts w:ascii="Arial" w:hAnsi="Arial" w:cs="Arial"/>
                <w:color w:val="000000"/>
              </w:rPr>
            </w:pPr>
            <w:r w:rsidRPr="000E385C">
              <w:rPr>
                <w:rFonts w:ascii="Arial" w:hAnsi="Arial" w:cs="Arial"/>
                <w:color w:val="000000"/>
              </w:rPr>
              <w:t>kg</w:t>
            </w:r>
          </w:p>
        </w:tc>
        <w:tc>
          <w:tcPr>
            <w:tcW w:w="2239" w:type="dxa"/>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180</w:t>
            </w:r>
          </w:p>
        </w:tc>
        <w:tc>
          <w:tcPr>
            <w:tcW w:w="2155" w:type="dxa"/>
            <w:shd w:val="clear" w:color="auto" w:fill="FFFF00"/>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72</w:t>
            </w:r>
          </w:p>
        </w:tc>
      </w:tr>
      <w:tr w:rsidR="000E385C" w:rsidRPr="000E385C" w:rsidTr="00A11C3E">
        <w:trPr>
          <w:trHeight w:val="567"/>
        </w:trPr>
        <w:tc>
          <w:tcPr>
            <w:tcW w:w="988" w:type="dxa"/>
            <w:vAlign w:val="center"/>
          </w:tcPr>
          <w:p w:rsidR="000E385C" w:rsidRPr="000E385C" w:rsidRDefault="000E385C" w:rsidP="000E385C">
            <w:pPr>
              <w:spacing w:after="0" w:line="240" w:lineRule="auto"/>
              <w:jc w:val="center"/>
              <w:rPr>
                <w:rFonts w:ascii="Arial" w:hAnsi="Arial" w:cs="Arial"/>
              </w:rPr>
            </w:pPr>
            <w:r w:rsidRPr="000E385C">
              <w:rPr>
                <w:rFonts w:ascii="Arial" w:hAnsi="Arial" w:cs="Arial"/>
              </w:rPr>
              <w:t>21</w:t>
            </w:r>
          </w:p>
        </w:tc>
        <w:tc>
          <w:tcPr>
            <w:tcW w:w="3260" w:type="dxa"/>
            <w:vAlign w:val="center"/>
          </w:tcPr>
          <w:p w:rsidR="000E385C" w:rsidRPr="000E385C" w:rsidRDefault="000E385C" w:rsidP="000E385C">
            <w:pPr>
              <w:spacing w:after="0" w:line="240" w:lineRule="auto"/>
            </w:pPr>
            <w:r w:rsidRPr="000E385C">
              <w:t>Brokuł zamrożony</w:t>
            </w:r>
          </w:p>
        </w:tc>
        <w:tc>
          <w:tcPr>
            <w:tcW w:w="992" w:type="dxa"/>
            <w:vAlign w:val="center"/>
          </w:tcPr>
          <w:p w:rsidR="000E385C" w:rsidRPr="000E385C" w:rsidRDefault="000E385C" w:rsidP="000E385C">
            <w:pPr>
              <w:spacing w:after="0" w:line="240" w:lineRule="auto"/>
              <w:jc w:val="center"/>
              <w:rPr>
                <w:rFonts w:ascii="Arial" w:hAnsi="Arial" w:cs="Arial"/>
                <w:color w:val="000000"/>
              </w:rPr>
            </w:pPr>
            <w:r w:rsidRPr="000E385C">
              <w:rPr>
                <w:rFonts w:ascii="Arial" w:hAnsi="Arial" w:cs="Arial"/>
                <w:color w:val="000000"/>
              </w:rPr>
              <w:t>kg</w:t>
            </w:r>
          </w:p>
        </w:tc>
        <w:tc>
          <w:tcPr>
            <w:tcW w:w="2239" w:type="dxa"/>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180</w:t>
            </w:r>
          </w:p>
        </w:tc>
        <w:tc>
          <w:tcPr>
            <w:tcW w:w="2155" w:type="dxa"/>
            <w:shd w:val="clear" w:color="auto" w:fill="FFFF00"/>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72</w:t>
            </w:r>
          </w:p>
        </w:tc>
      </w:tr>
      <w:tr w:rsidR="000E385C" w:rsidRPr="000E385C" w:rsidTr="00A11C3E">
        <w:trPr>
          <w:trHeight w:val="567"/>
        </w:trPr>
        <w:tc>
          <w:tcPr>
            <w:tcW w:w="988" w:type="dxa"/>
            <w:vAlign w:val="center"/>
          </w:tcPr>
          <w:p w:rsidR="000E385C" w:rsidRPr="000E385C" w:rsidRDefault="000E385C" w:rsidP="000E385C">
            <w:pPr>
              <w:spacing w:after="0" w:line="240" w:lineRule="auto"/>
              <w:jc w:val="center"/>
              <w:rPr>
                <w:rFonts w:ascii="Arial" w:hAnsi="Arial" w:cs="Arial"/>
              </w:rPr>
            </w:pPr>
            <w:r w:rsidRPr="000E385C">
              <w:rPr>
                <w:rFonts w:ascii="Arial" w:hAnsi="Arial" w:cs="Arial"/>
              </w:rPr>
              <w:t>22</w:t>
            </w:r>
          </w:p>
        </w:tc>
        <w:tc>
          <w:tcPr>
            <w:tcW w:w="3260" w:type="dxa"/>
            <w:vAlign w:val="center"/>
          </w:tcPr>
          <w:p w:rsidR="000E385C" w:rsidRPr="000E385C" w:rsidRDefault="000E385C" w:rsidP="000E385C">
            <w:pPr>
              <w:spacing w:after="0" w:line="240" w:lineRule="auto"/>
            </w:pPr>
            <w:r w:rsidRPr="000E385C">
              <w:t>Szpinak zamrożony</w:t>
            </w:r>
          </w:p>
        </w:tc>
        <w:tc>
          <w:tcPr>
            <w:tcW w:w="992" w:type="dxa"/>
            <w:vAlign w:val="center"/>
          </w:tcPr>
          <w:p w:rsidR="000E385C" w:rsidRPr="000E385C" w:rsidRDefault="000E385C" w:rsidP="000E385C">
            <w:pPr>
              <w:spacing w:after="0" w:line="240" w:lineRule="auto"/>
              <w:jc w:val="center"/>
              <w:rPr>
                <w:rFonts w:ascii="Arial" w:hAnsi="Arial" w:cs="Arial"/>
                <w:color w:val="000000"/>
              </w:rPr>
            </w:pPr>
            <w:r w:rsidRPr="000E385C">
              <w:rPr>
                <w:rFonts w:ascii="Arial" w:hAnsi="Arial" w:cs="Arial"/>
                <w:color w:val="000000"/>
              </w:rPr>
              <w:t>kg</w:t>
            </w:r>
          </w:p>
        </w:tc>
        <w:tc>
          <w:tcPr>
            <w:tcW w:w="2239" w:type="dxa"/>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90</w:t>
            </w:r>
          </w:p>
        </w:tc>
        <w:tc>
          <w:tcPr>
            <w:tcW w:w="2155" w:type="dxa"/>
            <w:shd w:val="clear" w:color="auto" w:fill="FFFF00"/>
            <w:vAlign w:val="center"/>
          </w:tcPr>
          <w:p w:rsidR="000E385C" w:rsidRPr="000E385C" w:rsidRDefault="000E385C" w:rsidP="000E385C">
            <w:pPr>
              <w:spacing w:after="0" w:line="240" w:lineRule="auto"/>
              <w:jc w:val="center"/>
              <w:rPr>
                <w:rFonts w:ascii="Calibri" w:hAnsi="Calibri" w:cs="Calibri"/>
                <w:b/>
              </w:rPr>
            </w:pPr>
            <w:r w:rsidRPr="000E385C">
              <w:rPr>
                <w:rFonts w:ascii="Calibri" w:hAnsi="Calibri" w:cs="Calibri"/>
                <w:b/>
              </w:rPr>
              <w:t>36</w:t>
            </w:r>
          </w:p>
        </w:tc>
      </w:tr>
    </w:tbl>
    <w:p w:rsidR="000E385C" w:rsidRPr="000E385C" w:rsidRDefault="000E385C" w:rsidP="000E385C">
      <w:pPr>
        <w:suppressAutoHyphens w:val="0"/>
        <w:spacing w:after="0"/>
        <w:rPr>
          <w:rFonts w:ascii="Arial" w:hAnsi="Arial" w:cs="Arial"/>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E167D0" w:rsidRDefault="00E167D0"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0E385C" w:rsidRDefault="000E385C" w:rsidP="000E385C">
      <w:pPr>
        <w:spacing w:after="150"/>
        <w:jc w:val="both"/>
        <w:rPr>
          <w:rFonts w:ascii="Arial" w:hAnsi="Arial" w:cs="Arial"/>
          <w:sz w:val="20"/>
          <w:szCs w:val="20"/>
        </w:rPr>
      </w:pPr>
    </w:p>
    <w:p w:rsidR="00B278EF" w:rsidRDefault="00B278EF" w:rsidP="000E385C">
      <w:pPr>
        <w:spacing w:after="150"/>
        <w:jc w:val="both"/>
        <w:rPr>
          <w:rFonts w:ascii="Arial" w:hAnsi="Arial" w:cs="Arial"/>
          <w:sz w:val="20"/>
          <w:szCs w:val="20"/>
        </w:rPr>
      </w:pPr>
    </w:p>
    <w:p w:rsidR="007D268F" w:rsidRDefault="007D268F" w:rsidP="000E385C">
      <w:pPr>
        <w:spacing w:after="150"/>
        <w:jc w:val="both"/>
        <w:rPr>
          <w:rFonts w:ascii="Arial" w:hAnsi="Arial" w:cs="Arial"/>
          <w:sz w:val="20"/>
          <w:szCs w:val="20"/>
        </w:rPr>
      </w:pPr>
    </w:p>
    <w:p w:rsidR="007D268F" w:rsidRDefault="007D268F" w:rsidP="000E385C">
      <w:pPr>
        <w:spacing w:after="150"/>
        <w:jc w:val="both"/>
        <w:rPr>
          <w:rFonts w:ascii="Arial" w:hAnsi="Arial" w:cs="Arial"/>
          <w:sz w:val="20"/>
          <w:szCs w:val="20"/>
        </w:rPr>
      </w:pPr>
    </w:p>
    <w:p w:rsidR="000E385C" w:rsidRPr="000E385C" w:rsidRDefault="000E385C" w:rsidP="000E385C">
      <w:pPr>
        <w:suppressAutoHyphens w:val="0"/>
        <w:spacing w:line="240" w:lineRule="auto"/>
        <w:jc w:val="right"/>
        <w:rPr>
          <w:rFonts w:ascii="Arial" w:eastAsia="Calibri" w:hAnsi="Arial" w:cs="Arial"/>
          <w:sz w:val="20"/>
          <w:szCs w:val="20"/>
        </w:rPr>
      </w:pPr>
      <w:r w:rsidRPr="000E385C">
        <w:rPr>
          <w:rFonts w:ascii="Arial" w:eastAsia="Calibri" w:hAnsi="Arial" w:cs="Arial"/>
          <w:sz w:val="20"/>
          <w:szCs w:val="20"/>
        </w:rPr>
        <w:lastRenderedPageBreak/>
        <w:t xml:space="preserve">Załącznik Nr </w:t>
      </w:r>
    </w:p>
    <w:p w:rsidR="000E385C" w:rsidRPr="000E385C" w:rsidRDefault="000E385C" w:rsidP="000E385C">
      <w:pPr>
        <w:suppressAutoHyphens w:val="0"/>
        <w:spacing w:after="0" w:line="240" w:lineRule="auto"/>
        <w:rPr>
          <w:rFonts w:ascii="Arial" w:eastAsia="Calibri" w:hAnsi="Arial" w:cs="Arial"/>
          <w:sz w:val="20"/>
          <w:szCs w:val="20"/>
        </w:rPr>
      </w:pPr>
      <w:r w:rsidRPr="000E385C">
        <w:rPr>
          <w:rFonts w:ascii="Arial" w:eastAsia="Calibri" w:hAnsi="Arial" w:cs="Arial"/>
          <w:sz w:val="20"/>
          <w:szCs w:val="20"/>
        </w:rPr>
        <w:t>ZATWIERDZAM</w:t>
      </w:r>
    </w:p>
    <w:p w:rsidR="000E385C" w:rsidRPr="000E385C" w:rsidRDefault="000E385C" w:rsidP="000E385C">
      <w:pPr>
        <w:suppressAutoHyphens w:val="0"/>
        <w:spacing w:after="0" w:line="240" w:lineRule="auto"/>
        <w:rPr>
          <w:rFonts w:ascii="Arial" w:eastAsia="Calibri" w:hAnsi="Arial" w:cs="Arial"/>
          <w:sz w:val="20"/>
          <w:szCs w:val="20"/>
        </w:rPr>
      </w:pPr>
    </w:p>
    <w:p w:rsidR="000E385C" w:rsidRPr="000E385C" w:rsidRDefault="000E385C" w:rsidP="000E385C">
      <w:pPr>
        <w:suppressAutoHyphens w:val="0"/>
        <w:spacing w:line="240" w:lineRule="auto"/>
        <w:rPr>
          <w:rFonts w:ascii="Arial" w:eastAsia="Calibri" w:hAnsi="Arial" w:cs="Arial"/>
          <w:sz w:val="24"/>
          <w:szCs w:val="24"/>
        </w:rPr>
      </w:pPr>
      <w:r>
        <w:rPr>
          <w:rFonts w:ascii="Arial" w:eastAsia="Calibri" w:hAnsi="Arial" w:cs="Arial"/>
          <w:sz w:val="24"/>
          <w:szCs w:val="24"/>
        </w:rPr>
        <w:t>………………</w:t>
      </w:r>
    </w:p>
    <w:p w:rsidR="000E385C" w:rsidRPr="000E385C" w:rsidRDefault="000E385C" w:rsidP="000E385C">
      <w:pPr>
        <w:suppressAutoHyphens w:val="0"/>
        <w:spacing w:after="0" w:line="240" w:lineRule="auto"/>
        <w:jc w:val="center"/>
        <w:rPr>
          <w:rFonts w:ascii="Arial" w:eastAsia="Calibri" w:hAnsi="Arial" w:cs="Arial"/>
          <w:b/>
          <w:sz w:val="24"/>
          <w:szCs w:val="24"/>
        </w:rPr>
      </w:pPr>
      <w:r w:rsidRPr="000E385C">
        <w:rPr>
          <w:rFonts w:ascii="Arial" w:eastAsia="Calibri" w:hAnsi="Arial" w:cs="Arial"/>
          <w:b/>
          <w:sz w:val="24"/>
          <w:szCs w:val="24"/>
        </w:rPr>
        <w:t>Protokół reklamacyjny /WZÓR/</w:t>
      </w:r>
    </w:p>
    <w:p w:rsidR="000E385C" w:rsidRPr="000E385C" w:rsidRDefault="000E385C" w:rsidP="000E385C">
      <w:pPr>
        <w:suppressAutoHyphens w:val="0"/>
        <w:spacing w:after="0" w:line="240" w:lineRule="auto"/>
        <w:jc w:val="center"/>
        <w:rPr>
          <w:rFonts w:ascii="Arial" w:eastAsia="Calibri" w:hAnsi="Arial" w:cs="Arial"/>
          <w:b/>
          <w:sz w:val="24"/>
          <w:szCs w:val="24"/>
        </w:rPr>
      </w:pPr>
    </w:p>
    <w:p w:rsidR="000E385C" w:rsidRPr="000E385C" w:rsidRDefault="000E385C" w:rsidP="000E385C">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32 WOG Zamość…</w:t>
      </w:r>
      <w:r>
        <w:rPr>
          <w:rFonts w:ascii="Arial" w:eastAsia="Calibri" w:hAnsi="Arial" w:cs="Arial"/>
          <w:sz w:val="20"/>
          <w:szCs w:val="20"/>
        </w:rPr>
        <w:t>….. ………………………………………………………………</w:t>
      </w:r>
      <w:r w:rsidRPr="000E385C">
        <w:rPr>
          <w:rFonts w:ascii="Arial" w:eastAsia="Calibri" w:hAnsi="Arial" w:cs="Arial"/>
          <w:sz w:val="20"/>
          <w:szCs w:val="20"/>
        </w:rPr>
        <w:t>…………</w:t>
      </w:r>
      <w:r>
        <w:rPr>
          <w:rFonts w:ascii="Arial" w:eastAsia="Calibri" w:hAnsi="Arial" w:cs="Arial"/>
          <w:sz w:val="20"/>
          <w:szCs w:val="20"/>
        </w:rPr>
        <w:t>….</w:t>
      </w:r>
      <w:r w:rsidRPr="000E385C">
        <w:rPr>
          <w:rFonts w:ascii="Arial" w:eastAsia="Calibri" w:hAnsi="Arial" w:cs="Arial"/>
          <w:sz w:val="20"/>
          <w:szCs w:val="20"/>
        </w:rPr>
        <w:t>…</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Wykonawca/Nr umowy</w:t>
      </w:r>
      <w:r>
        <w:rPr>
          <w:rFonts w:ascii="Arial" w:eastAsia="Calibri" w:hAnsi="Arial" w:cs="Arial"/>
          <w:sz w:val="20"/>
          <w:szCs w:val="20"/>
        </w:rPr>
        <w:t>: ………………………………………………………………………</w:t>
      </w:r>
      <w:r w:rsidRPr="000E385C">
        <w:rPr>
          <w:rFonts w:ascii="Arial" w:eastAsia="Calibri" w:hAnsi="Arial" w:cs="Arial"/>
          <w:sz w:val="20"/>
          <w:szCs w:val="20"/>
        </w:rPr>
        <w:t>………</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Producent: </w:t>
      </w:r>
      <w:r>
        <w:rPr>
          <w:rFonts w:ascii="Arial" w:eastAsia="Calibri" w:hAnsi="Arial" w:cs="Arial"/>
          <w:sz w:val="20"/>
          <w:szCs w:val="20"/>
        </w:rPr>
        <w:t>………………………………………………</w:t>
      </w:r>
      <w:r w:rsidRPr="000E385C">
        <w:rPr>
          <w:rFonts w:ascii="Arial" w:eastAsia="Calibri" w:hAnsi="Arial" w:cs="Arial"/>
          <w:sz w:val="20"/>
          <w:szCs w:val="20"/>
        </w:rPr>
        <w:t>………………………………………………</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Data i godzina dostawy 32 W</w:t>
      </w:r>
      <w:r>
        <w:rPr>
          <w:rFonts w:ascii="Arial" w:eastAsia="Calibri" w:hAnsi="Arial" w:cs="Arial"/>
          <w:sz w:val="20"/>
          <w:szCs w:val="20"/>
        </w:rPr>
        <w:t>OG: ……………………………………………………………………</w:t>
      </w:r>
      <w:r w:rsidRPr="000E385C">
        <w:rPr>
          <w:rFonts w:ascii="Arial" w:eastAsia="Calibri" w:hAnsi="Arial" w:cs="Arial"/>
          <w:sz w:val="20"/>
          <w:szCs w:val="20"/>
        </w:rPr>
        <w:t>…</w:t>
      </w:r>
    </w:p>
    <w:p w:rsidR="000E385C" w:rsidRPr="000E385C" w:rsidRDefault="000E385C" w:rsidP="000E385C">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Data i godzina stwierdzenia nieprawidłowości w dostawie:</w:t>
      </w:r>
    </w:p>
    <w:p w:rsidR="000E385C" w:rsidRPr="000E385C" w:rsidRDefault="000E385C" w:rsidP="000E385C">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0E385C" w:rsidRPr="000E385C" w:rsidRDefault="000E385C" w:rsidP="000E385C">
      <w:pPr>
        <w:suppressAutoHyphens w:val="0"/>
        <w:spacing w:after="0" w:line="240" w:lineRule="auto"/>
        <w:jc w:val="both"/>
        <w:rPr>
          <w:rFonts w:ascii="Arial" w:eastAsia="Calibri" w:hAnsi="Arial" w:cs="Arial"/>
          <w:sz w:val="20"/>
          <w:szCs w:val="20"/>
        </w:rPr>
      </w:pPr>
    </w:p>
    <w:p w:rsidR="000E385C" w:rsidRPr="000E385C" w:rsidRDefault="000E385C" w:rsidP="000E385C">
      <w:pPr>
        <w:suppressAutoHyphens w:val="0"/>
        <w:spacing w:after="0" w:line="240" w:lineRule="auto"/>
        <w:jc w:val="both"/>
        <w:rPr>
          <w:rFonts w:ascii="Arial" w:eastAsia="Calibri" w:hAnsi="Arial" w:cs="Arial"/>
          <w:b/>
          <w:sz w:val="20"/>
          <w:szCs w:val="20"/>
        </w:rPr>
      </w:pPr>
      <w:r w:rsidRPr="000E385C">
        <w:rPr>
          <w:rFonts w:ascii="Arial" w:eastAsia="Calibri" w:hAnsi="Arial" w:cs="Arial"/>
          <w:b/>
          <w:sz w:val="20"/>
          <w:szCs w:val="20"/>
        </w:rPr>
        <w:t>Przyczyny reklamacji:</w:t>
      </w:r>
    </w:p>
    <w:p w:rsidR="000E385C" w:rsidRPr="000E385C" w:rsidRDefault="000E385C" w:rsidP="009B2AF0">
      <w:pPr>
        <w:numPr>
          <w:ilvl w:val="0"/>
          <w:numId w:val="55"/>
        </w:numPr>
        <w:suppressAutoHyphens w:val="0"/>
        <w:spacing w:after="0"/>
        <w:contextualSpacing/>
        <w:jc w:val="both"/>
        <w:rPr>
          <w:rFonts w:ascii="Arial" w:eastAsia="Calibri" w:hAnsi="Arial" w:cs="Arial"/>
          <w:b/>
          <w:sz w:val="20"/>
          <w:szCs w:val="20"/>
        </w:rPr>
      </w:pPr>
      <w:r w:rsidRPr="000E385C">
        <w:rPr>
          <w:rFonts w:ascii="Arial" w:eastAsia="Calibri" w:hAnsi="Arial" w:cs="Arial"/>
          <w:b/>
          <w:i/>
          <w:sz w:val="20"/>
          <w:szCs w:val="20"/>
        </w:rPr>
        <w:t>dotyczące wad jakościowych środka spożywczego:</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Wyrób reklamowany pochodzi z partii prod</w:t>
      </w:r>
      <w:r>
        <w:rPr>
          <w:rFonts w:ascii="Arial" w:eastAsia="Calibri" w:hAnsi="Arial" w:cs="Arial"/>
          <w:sz w:val="20"/>
          <w:szCs w:val="20"/>
        </w:rPr>
        <w:t>ukcyjnej nr: …………………………………………</w:t>
      </w:r>
      <w:r w:rsidRPr="000E385C">
        <w:rPr>
          <w:rFonts w:ascii="Arial" w:eastAsia="Calibri" w:hAnsi="Arial" w:cs="Arial"/>
          <w:sz w:val="20"/>
          <w:szCs w:val="20"/>
        </w:rPr>
        <w:t>…</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Nazwa reklamowanego środka spożywcze</w:t>
      </w:r>
      <w:r>
        <w:rPr>
          <w:rFonts w:ascii="Arial" w:eastAsia="Calibri" w:hAnsi="Arial" w:cs="Arial"/>
          <w:sz w:val="20"/>
          <w:szCs w:val="20"/>
        </w:rPr>
        <w:t>go:………………………………………………………</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Ilość i wartość reklamowanego środka spożywcze</w:t>
      </w:r>
      <w:r>
        <w:rPr>
          <w:rFonts w:ascii="Arial" w:eastAsia="Calibri" w:hAnsi="Arial" w:cs="Arial"/>
          <w:sz w:val="20"/>
          <w:szCs w:val="20"/>
        </w:rPr>
        <w:t>go:………………………………………………</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Szczegółowy opis wad jakościowych produktu:………………….........................</w:t>
      </w:r>
      <w:r>
        <w:rPr>
          <w:rFonts w:ascii="Arial" w:eastAsia="Calibri" w:hAnsi="Arial" w:cs="Arial"/>
          <w:sz w:val="20"/>
          <w:szCs w:val="20"/>
        </w:rPr>
        <w:t>...........................</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0E385C" w:rsidRPr="000E385C" w:rsidRDefault="000E385C" w:rsidP="000E385C">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0E385C" w:rsidRPr="000E385C" w:rsidRDefault="000E385C" w:rsidP="000E385C">
      <w:pPr>
        <w:suppressAutoHyphens w:val="0"/>
        <w:spacing w:after="0" w:line="240" w:lineRule="auto"/>
        <w:jc w:val="both"/>
        <w:rPr>
          <w:rFonts w:ascii="Arial" w:eastAsia="Calibri" w:hAnsi="Arial" w:cs="Arial"/>
          <w:sz w:val="20"/>
          <w:szCs w:val="20"/>
        </w:rPr>
      </w:pPr>
    </w:p>
    <w:p w:rsidR="000E385C" w:rsidRPr="000E385C" w:rsidRDefault="000E385C" w:rsidP="009B2AF0">
      <w:pPr>
        <w:numPr>
          <w:ilvl w:val="0"/>
          <w:numId w:val="55"/>
        </w:numPr>
        <w:suppressAutoHyphens w:val="0"/>
        <w:spacing w:after="0" w:line="240" w:lineRule="auto"/>
        <w:contextualSpacing/>
        <w:jc w:val="both"/>
        <w:rPr>
          <w:rFonts w:ascii="Arial" w:eastAsia="Calibri" w:hAnsi="Arial" w:cs="Arial"/>
          <w:b/>
          <w:sz w:val="20"/>
          <w:szCs w:val="20"/>
        </w:rPr>
      </w:pPr>
      <w:r w:rsidRPr="000E385C">
        <w:rPr>
          <w:rFonts w:ascii="Arial" w:eastAsia="Calibri" w:hAnsi="Arial" w:cs="Arial"/>
          <w:b/>
          <w:i/>
          <w:sz w:val="20"/>
          <w:szCs w:val="20"/>
        </w:rPr>
        <w:t>dotyczące terminowości dostaw:</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Data i dokładna godzina dostawy według zamówie</w:t>
      </w:r>
      <w:r>
        <w:rPr>
          <w:rFonts w:ascii="Arial" w:eastAsia="Calibri" w:hAnsi="Arial" w:cs="Arial"/>
          <w:sz w:val="20"/>
          <w:szCs w:val="20"/>
        </w:rPr>
        <w:t>nia:……………………………………………</w:t>
      </w:r>
      <w:r w:rsidRPr="000E385C">
        <w:rPr>
          <w:rFonts w:ascii="Arial" w:eastAsia="Calibri" w:hAnsi="Arial" w:cs="Arial"/>
          <w:sz w:val="20"/>
          <w:szCs w:val="20"/>
        </w:rPr>
        <w:t>…</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Data i dokładna godzina dostawy opóźnionej lub brak dosta</w:t>
      </w:r>
      <w:r>
        <w:rPr>
          <w:rFonts w:ascii="Arial" w:eastAsia="Calibri" w:hAnsi="Arial" w:cs="Arial"/>
          <w:sz w:val="20"/>
          <w:szCs w:val="20"/>
        </w:rPr>
        <w:t>wy:…………………………………</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Wartość dostawy opóźnion</w:t>
      </w:r>
      <w:r>
        <w:rPr>
          <w:rFonts w:ascii="Arial" w:eastAsia="Calibri" w:hAnsi="Arial" w:cs="Arial"/>
          <w:sz w:val="20"/>
          <w:szCs w:val="20"/>
        </w:rPr>
        <w:t>ej:………………………………………………………………………</w:t>
      </w:r>
      <w:r w:rsidRPr="000E385C">
        <w:rPr>
          <w:rFonts w:ascii="Arial" w:eastAsia="Calibri" w:hAnsi="Arial" w:cs="Arial"/>
          <w:sz w:val="20"/>
          <w:szCs w:val="20"/>
        </w:rPr>
        <w:t>……</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Przyjęcie dostawy opóźnionej: tak/nie (niepotrzebne skreślić)</w:t>
      </w:r>
    </w:p>
    <w:p w:rsidR="000E385C" w:rsidRPr="000E385C" w:rsidRDefault="000E385C" w:rsidP="000E385C">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dostawy: tak/nie (niepotrzebne skreślić)</w:t>
      </w:r>
    </w:p>
    <w:p w:rsidR="000E385C" w:rsidRPr="000E385C" w:rsidRDefault="000E385C" w:rsidP="000E385C">
      <w:pPr>
        <w:suppressAutoHyphens w:val="0"/>
        <w:spacing w:after="0" w:line="240" w:lineRule="auto"/>
        <w:jc w:val="both"/>
        <w:rPr>
          <w:rFonts w:ascii="Arial" w:eastAsia="Calibri" w:hAnsi="Arial" w:cs="Arial"/>
          <w:sz w:val="20"/>
          <w:szCs w:val="20"/>
        </w:rPr>
      </w:pPr>
    </w:p>
    <w:p w:rsidR="000E385C" w:rsidRPr="000E385C" w:rsidRDefault="000E385C" w:rsidP="009B2AF0">
      <w:pPr>
        <w:numPr>
          <w:ilvl w:val="0"/>
          <w:numId w:val="55"/>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niezgodności asortymentowo-ilościowych:</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Nazwa brakującego środka spożywcze</w:t>
      </w:r>
      <w:r>
        <w:rPr>
          <w:rFonts w:ascii="Arial" w:eastAsia="Calibri" w:hAnsi="Arial" w:cs="Arial"/>
          <w:sz w:val="20"/>
          <w:szCs w:val="20"/>
        </w:rPr>
        <w:t>go:……………………………………………………………</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Ilość i wartość brakującego środka spożywcze</w:t>
      </w:r>
      <w:r>
        <w:rPr>
          <w:rFonts w:ascii="Arial" w:eastAsia="Calibri" w:hAnsi="Arial" w:cs="Arial"/>
          <w:sz w:val="20"/>
          <w:szCs w:val="20"/>
        </w:rPr>
        <w:t>go:……………………………………………………</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Szczegółowy opis niezgodno</w:t>
      </w:r>
      <w:r>
        <w:rPr>
          <w:rFonts w:ascii="Arial" w:eastAsia="Calibri" w:hAnsi="Arial" w:cs="Arial"/>
          <w:sz w:val="20"/>
          <w:szCs w:val="20"/>
        </w:rPr>
        <w:t>ści:……………………………………………………………………</w:t>
      </w:r>
      <w:r w:rsidRPr="000E385C">
        <w:rPr>
          <w:rFonts w:ascii="Arial" w:eastAsia="Calibri" w:hAnsi="Arial" w:cs="Arial"/>
          <w:sz w:val="20"/>
          <w:szCs w:val="20"/>
        </w:rPr>
        <w:t>…</w:t>
      </w:r>
    </w:p>
    <w:p w:rsidR="000E385C" w:rsidRPr="000E385C" w:rsidRDefault="000E385C" w:rsidP="000E385C">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t>
      </w:r>
    </w:p>
    <w:p w:rsidR="000E385C" w:rsidRPr="000E385C" w:rsidRDefault="000E385C" w:rsidP="000E385C">
      <w:pPr>
        <w:suppressAutoHyphens w:val="0"/>
        <w:spacing w:after="0" w:line="240" w:lineRule="auto"/>
        <w:jc w:val="both"/>
        <w:rPr>
          <w:rFonts w:ascii="Arial" w:eastAsia="Calibri" w:hAnsi="Arial" w:cs="Arial"/>
          <w:sz w:val="20"/>
          <w:szCs w:val="20"/>
        </w:rPr>
      </w:pPr>
    </w:p>
    <w:p w:rsidR="000E385C" w:rsidRPr="000E385C" w:rsidRDefault="000E385C" w:rsidP="009B2AF0">
      <w:pPr>
        <w:numPr>
          <w:ilvl w:val="0"/>
          <w:numId w:val="55"/>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warunków transportu:</w:t>
      </w:r>
    </w:p>
    <w:p w:rsidR="000E385C" w:rsidRPr="000E385C" w:rsidRDefault="000E385C" w:rsidP="000E385C">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Wartość dostawy:</w:t>
      </w:r>
      <w:r>
        <w:rPr>
          <w:rFonts w:ascii="Arial" w:eastAsia="Calibri" w:hAnsi="Arial" w:cs="Arial"/>
          <w:sz w:val="20"/>
          <w:szCs w:val="20"/>
        </w:rPr>
        <w:t>………………………………………………………………………………………</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Szczegółowy opis niezgodności:……………………</w:t>
      </w:r>
      <w:r>
        <w:rPr>
          <w:rFonts w:ascii="Arial" w:eastAsia="Calibri" w:hAnsi="Arial" w:cs="Arial"/>
          <w:sz w:val="20"/>
          <w:szCs w:val="20"/>
        </w:rPr>
        <w:t>……………………………………………………</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0E385C" w:rsidRPr="000E385C" w:rsidRDefault="000E385C" w:rsidP="000E385C">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0E385C" w:rsidRPr="000E385C" w:rsidRDefault="000E385C" w:rsidP="000E385C">
      <w:pPr>
        <w:suppressAutoHyphens w:val="0"/>
        <w:spacing w:after="0" w:line="240" w:lineRule="auto"/>
        <w:jc w:val="both"/>
        <w:rPr>
          <w:rFonts w:ascii="Arial" w:eastAsia="Calibri" w:hAnsi="Arial" w:cs="Arial"/>
          <w:sz w:val="20"/>
          <w:szCs w:val="20"/>
        </w:rPr>
      </w:pPr>
    </w:p>
    <w:p w:rsidR="000E385C" w:rsidRPr="000E385C" w:rsidRDefault="000E385C" w:rsidP="009B2AF0">
      <w:pPr>
        <w:numPr>
          <w:ilvl w:val="0"/>
          <w:numId w:val="55"/>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opakowania i oznakowania:</w:t>
      </w:r>
    </w:p>
    <w:p w:rsidR="000E385C" w:rsidRPr="000E385C" w:rsidRDefault="000E385C" w:rsidP="000E385C">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Wartość dostawy:</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Szczegółowy opis niezgodnoś</w:t>
      </w:r>
      <w:r>
        <w:rPr>
          <w:rFonts w:ascii="Arial" w:eastAsia="Calibri" w:hAnsi="Arial" w:cs="Arial"/>
          <w:sz w:val="20"/>
          <w:szCs w:val="20"/>
        </w:rPr>
        <w:t>ci:………………………………………………………………………</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0E385C" w:rsidRPr="000E385C" w:rsidRDefault="000E385C" w:rsidP="000E385C">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0E385C" w:rsidRDefault="000E385C" w:rsidP="000E385C">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0E385C" w:rsidRPr="000E385C" w:rsidRDefault="000E385C" w:rsidP="000E385C">
      <w:pPr>
        <w:suppressAutoHyphens w:val="0"/>
        <w:spacing w:after="0" w:line="240" w:lineRule="auto"/>
        <w:jc w:val="both"/>
        <w:rPr>
          <w:rFonts w:ascii="Arial" w:eastAsia="Calibri" w:hAnsi="Arial" w:cs="Arial"/>
          <w:sz w:val="20"/>
          <w:szCs w:val="20"/>
        </w:rPr>
      </w:pPr>
    </w:p>
    <w:p w:rsidR="000E385C" w:rsidRPr="000E385C" w:rsidRDefault="000E385C" w:rsidP="000E385C">
      <w:pPr>
        <w:suppressAutoHyphens w:val="0"/>
        <w:spacing w:after="0" w:line="240" w:lineRule="auto"/>
        <w:jc w:val="right"/>
        <w:rPr>
          <w:rFonts w:ascii="Arial" w:eastAsia="Calibri" w:hAnsi="Arial" w:cs="Arial"/>
          <w:b/>
          <w:sz w:val="20"/>
          <w:szCs w:val="20"/>
        </w:rPr>
      </w:pPr>
      <w:r w:rsidRPr="000E385C">
        <w:rPr>
          <w:rFonts w:ascii="Arial" w:eastAsia="Calibri" w:hAnsi="Arial" w:cs="Arial"/>
          <w:b/>
          <w:sz w:val="20"/>
          <w:szCs w:val="20"/>
        </w:rPr>
        <w:t>Kierownik magazynu</w:t>
      </w:r>
    </w:p>
    <w:p w:rsidR="000E385C" w:rsidRPr="000E385C" w:rsidRDefault="000E385C" w:rsidP="000E385C">
      <w:pPr>
        <w:suppressAutoHyphens w:val="0"/>
        <w:spacing w:after="0" w:line="240" w:lineRule="auto"/>
        <w:jc w:val="right"/>
        <w:rPr>
          <w:rFonts w:ascii="Arial" w:eastAsia="Calibri" w:hAnsi="Arial" w:cs="Arial"/>
          <w:b/>
          <w:sz w:val="20"/>
          <w:szCs w:val="20"/>
        </w:rPr>
      </w:pPr>
    </w:p>
    <w:p w:rsidR="000E385C" w:rsidRPr="000E385C" w:rsidRDefault="000E385C" w:rsidP="000E385C">
      <w:pPr>
        <w:suppressAutoHyphens w:val="0"/>
        <w:spacing w:after="0" w:line="240" w:lineRule="auto"/>
        <w:jc w:val="right"/>
        <w:rPr>
          <w:rFonts w:ascii="Arial" w:eastAsia="Calibri" w:hAnsi="Arial" w:cs="Arial"/>
          <w:b/>
          <w:sz w:val="20"/>
          <w:szCs w:val="20"/>
        </w:rPr>
      </w:pPr>
      <w:r w:rsidRPr="000E385C">
        <w:rPr>
          <w:rFonts w:ascii="Arial" w:eastAsia="Calibri" w:hAnsi="Arial" w:cs="Arial"/>
          <w:b/>
          <w:sz w:val="20"/>
          <w:szCs w:val="20"/>
        </w:rPr>
        <w:t>………………………..</w:t>
      </w:r>
    </w:p>
    <w:p w:rsidR="000E385C" w:rsidRDefault="000E385C" w:rsidP="00CA7D0A">
      <w:pPr>
        <w:spacing w:after="150"/>
        <w:ind w:firstLine="567"/>
        <w:jc w:val="both"/>
        <w:rPr>
          <w:rFonts w:ascii="Arial" w:hAnsi="Arial" w:cs="Arial"/>
          <w:sz w:val="20"/>
          <w:szCs w:val="20"/>
        </w:rPr>
      </w:pPr>
    </w:p>
    <w:p w:rsidR="000E385C" w:rsidRDefault="000E385C" w:rsidP="00CA7D0A">
      <w:pPr>
        <w:spacing w:after="150"/>
        <w:ind w:firstLine="567"/>
        <w:jc w:val="both"/>
        <w:rPr>
          <w:rFonts w:ascii="Arial" w:hAnsi="Arial" w:cs="Arial"/>
          <w:sz w:val="20"/>
          <w:szCs w:val="20"/>
        </w:rPr>
      </w:pPr>
    </w:p>
    <w:p w:rsidR="00A11C3E" w:rsidRDefault="00A11C3E" w:rsidP="00A11C3E">
      <w:pPr>
        <w:spacing w:after="150"/>
        <w:jc w:val="both"/>
        <w:rPr>
          <w:rFonts w:ascii="Arial" w:hAnsi="Arial" w:cs="Arial"/>
          <w:sz w:val="20"/>
          <w:szCs w:val="20"/>
        </w:rPr>
        <w:sectPr w:rsidR="00A11C3E" w:rsidSect="0091135B">
          <w:footerReference w:type="default" r:id="rId20"/>
          <w:pgSz w:w="11906" w:h="16838"/>
          <w:pgMar w:top="1418" w:right="1418" w:bottom="1418" w:left="1985" w:header="0" w:footer="709" w:gutter="0"/>
          <w:cols w:space="708"/>
          <w:formProt w:val="0"/>
          <w:docGrid w:linePitch="360" w:charSpace="4096"/>
        </w:sectPr>
      </w:pPr>
    </w:p>
    <w:p w:rsidR="000E385C" w:rsidRDefault="00A11C3E" w:rsidP="00A11C3E">
      <w:pPr>
        <w:spacing w:after="150"/>
        <w:ind w:left="10620" w:firstLine="708"/>
        <w:jc w:val="both"/>
        <w:rPr>
          <w:rFonts w:ascii="Arial" w:hAnsi="Arial" w:cs="Arial"/>
          <w:sz w:val="20"/>
          <w:szCs w:val="20"/>
        </w:rPr>
      </w:pPr>
      <w:r>
        <w:rPr>
          <w:rFonts w:ascii="Arial" w:hAnsi="Arial" w:cs="Arial"/>
          <w:sz w:val="20"/>
          <w:szCs w:val="20"/>
        </w:rPr>
        <w:lastRenderedPageBreak/>
        <w:t>Zał. do umowy</w:t>
      </w:r>
    </w:p>
    <w:p w:rsidR="00A11C3E" w:rsidRPr="00A11C3E" w:rsidRDefault="00A11C3E" w:rsidP="00A11C3E">
      <w:pPr>
        <w:suppressAutoHyphens w:val="0"/>
        <w:spacing w:after="40" w:line="240" w:lineRule="auto"/>
        <w:jc w:val="right"/>
        <w:rPr>
          <w:rFonts w:ascii="Arial" w:eastAsia="Times New Roman" w:hAnsi="Arial" w:cs="Arial"/>
          <w:color w:val="000000" w:themeColor="text1"/>
          <w:sz w:val="24"/>
          <w:szCs w:val="24"/>
          <w:lang w:eastAsia="pl-PL"/>
        </w:rPr>
      </w:pPr>
      <w:r w:rsidRPr="00A11C3E">
        <w:rPr>
          <w:rFonts w:ascii="Arial" w:eastAsia="Times New Roman" w:hAnsi="Arial" w:cs="Arial"/>
          <w:color w:val="000000" w:themeColor="text1"/>
          <w:sz w:val="24"/>
          <w:szCs w:val="24"/>
          <w:lang w:eastAsia="pl-PL"/>
        </w:rPr>
        <w:t>………………., dnia:…………….</w:t>
      </w:r>
    </w:p>
    <w:p w:rsidR="00A11C3E" w:rsidRPr="00A11C3E" w:rsidRDefault="00A11C3E" w:rsidP="00A11C3E">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 xml:space="preserve">WYKAZ OSÓB </w:t>
      </w:r>
    </w:p>
    <w:p w:rsidR="00A11C3E" w:rsidRPr="00A11C3E" w:rsidRDefault="00A11C3E" w:rsidP="00A11C3E">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Nazwa i adres firmy</w:t>
      </w:r>
      <w:r w:rsidRPr="00A11C3E">
        <w:rPr>
          <w:rFonts w:ascii="Arial" w:eastAsia="Times New Roman" w:hAnsi="Arial" w:cs="Arial"/>
          <w:color w:val="000000" w:themeColor="text1"/>
          <w:spacing w:val="-5"/>
          <w:kern w:val="3"/>
          <w:sz w:val="24"/>
          <w:szCs w:val="24"/>
          <w:lang w:eastAsia="zh-CN"/>
        </w:rPr>
        <w:t>:..............................................................................................................................................................................</w:t>
      </w:r>
    </w:p>
    <w:p w:rsidR="00A11C3E" w:rsidRPr="00A11C3E" w:rsidRDefault="00A11C3E" w:rsidP="00A11C3E">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A11C3E" w:rsidRPr="00A11C3E" w:rsidRDefault="00A11C3E" w:rsidP="00A11C3E">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A11C3E" w:rsidRPr="00A11C3E" w:rsidRDefault="00A11C3E" w:rsidP="00A11C3E">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A11C3E" w:rsidRPr="00A11C3E" w:rsidRDefault="00A11C3E" w:rsidP="00A11C3E">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A11C3E" w:rsidRPr="00A11C3E" w:rsidRDefault="00A11C3E" w:rsidP="00A11C3E">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A11C3E" w:rsidRPr="00A11C3E" w:rsidRDefault="00A11C3E" w:rsidP="00A11C3E">
      <w:pPr>
        <w:suppressAutoHyphens w:val="0"/>
        <w:jc w:val="both"/>
        <w:rPr>
          <w:rFonts w:ascii="Arial" w:eastAsia="Calibri" w:hAnsi="Arial" w:cs="Arial"/>
          <w:color w:val="000000" w:themeColor="text1"/>
        </w:rPr>
      </w:pPr>
      <w:r w:rsidRPr="00A11C3E">
        <w:rPr>
          <w:rFonts w:ascii="Arial" w:eastAsia="Calibri" w:hAnsi="Arial" w:cs="Arial"/>
          <w:b/>
          <w:color w:val="000000" w:themeColor="text1"/>
        </w:rPr>
        <w:t>Wykaz osób przewidzianych do realizacji zamówienia,</w:t>
      </w:r>
      <w:r w:rsidRPr="00A11C3E">
        <w:rPr>
          <w:rFonts w:ascii="Arial" w:hAnsi="Arial" w:cs="Arial"/>
          <w:b/>
          <w:color w:val="000000" w:themeColor="text1"/>
        </w:rPr>
        <w:t xml:space="preserve"> </w:t>
      </w:r>
      <w:r w:rsidRPr="00A11C3E">
        <w:rPr>
          <w:rFonts w:ascii="Arial" w:eastAsia="Calibri" w:hAnsi="Arial" w:cs="Arial"/>
          <w:b/>
          <w:color w:val="000000" w:themeColor="text1"/>
        </w:rPr>
        <w:t xml:space="preserve">z uwzględnieniem danych: imię i nazwisko, stanowiska, rodzaj umowy </w:t>
      </w:r>
      <w:r w:rsidRPr="00A11C3E">
        <w:rPr>
          <w:rFonts w:ascii="Arial" w:eastAsia="Calibri" w:hAnsi="Arial" w:cs="Arial"/>
          <w:b/>
          <w:color w:val="000000" w:themeColor="text1"/>
        </w:rPr>
        <w:br/>
        <w:t xml:space="preserve">o pracę oraz okres, na jaki umowa o pracę została zawarta </w:t>
      </w:r>
      <w:r w:rsidRPr="00A11C3E">
        <w:rPr>
          <w:rFonts w:ascii="Arial" w:eastAsia="Calibri" w:hAnsi="Arial" w:cs="Arial"/>
          <w:i/>
          <w:color w:val="000000" w:themeColor="text1"/>
        </w:rPr>
        <w:t xml:space="preserve">(niezbędny do realizacji postanowień umowy w zakresie zatrudnienia </w:t>
      </w:r>
      <w:r w:rsidRPr="00A11C3E">
        <w:rPr>
          <w:rFonts w:ascii="Arial" w:eastAsia="Calibri" w:hAnsi="Arial" w:cs="Arial"/>
          <w:i/>
          <w:color w:val="000000" w:themeColor="text1"/>
        </w:rPr>
        <w:br/>
        <w:t>na umowę o pracę)/</w:t>
      </w:r>
      <w:r w:rsidRPr="00A11C3E">
        <w:rPr>
          <w:rFonts w:ascii="Arial" w:eastAsia="Calibri" w:hAnsi="Arial" w:cs="Arial"/>
          <w:color w:val="000000" w:themeColor="text1"/>
        </w:rPr>
        <w:t xml:space="preserve"> </w:t>
      </w:r>
      <w:r w:rsidRPr="00A11C3E">
        <w:rPr>
          <w:rFonts w:ascii="Arial" w:eastAsia="Calibri" w:hAnsi="Arial" w:cs="Arial"/>
          <w:b/>
          <w:color w:val="000000" w:themeColor="text1"/>
        </w:rPr>
        <w:t xml:space="preserve">Wykaz osób </w:t>
      </w:r>
      <w:r w:rsidRPr="00A11C3E">
        <w:rPr>
          <w:rFonts w:ascii="Arial" w:eastAsia="Calibri" w:hAnsi="Arial" w:cs="Arial"/>
          <w:b/>
          <w:i/>
          <w:color w:val="000000" w:themeColor="text1"/>
        </w:rPr>
        <w:t>nadzorujących i wykonujących roboty”</w:t>
      </w:r>
      <w:r w:rsidRPr="00A11C3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A11C3E">
        <w:rPr>
          <w:rFonts w:ascii="Arial" w:eastAsia="Calibri" w:hAnsi="Arial" w:cs="Arial"/>
          <w:color w:val="000000" w:themeColor="text1"/>
        </w:rPr>
        <w:t xml:space="preserve"> </w:t>
      </w:r>
      <w:r w:rsidRPr="00A11C3E">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A11C3E" w:rsidRPr="00A11C3E" w:rsidTr="00A11C3E">
        <w:tc>
          <w:tcPr>
            <w:tcW w:w="534" w:type="dxa"/>
            <w:vAlign w:val="center"/>
          </w:tcPr>
          <w:p w:rsidR="00A11C3E" w:rsidRPr="00A11C3E" w:rsidRDefault="00A11C3E" w:rsidP="00A11C3E">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Lp.</w:t>
            </w:r>
          </w:p>
        </w:tc>
        <w:tc>
          <w:tcPr>
            <w:tcW w:w="3827" w:type="dxa"/>
            <w:vAlign w:val="center"/>
          </w:tcPr>
          <w:p w:rsidR="00A11C3E" w:rsidRPr="00A11C3E" w:rsidRDefault="00A11C3E" w:rsidP="00A11C3E">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Imię</w:t>
            </w:r>
          </w:p>
          <w:p w:rsidR="00A11C3E" w:rsidRPr="00A11C3E" w:rsidRDefault="00A11C3E" w:rsidP="00A11C3E">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 nazwisko</w:t>
            </w:r>
          </w:p>
        </w:tc>
        <w:tc>
          <w:tcPr>
            <w:tcW w:w="3118" w:type="dxa"/>
            <w:vAlign w:val="center"/>
          </w:tcPr>
          <w:p w:rsidR="00A11C3E" w:rsidRPr="00A11C3E" w:rsidRDefault="00A11C3E" w:rsidP="00A11C3E">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Rodzaj dokumentu tożsamości</w:t>
            </w:r>
          </w:p>
        </w:tc>
        <w:tc>
          <w:tcPr>
            <w:tcW w:w="3402" w:type="dxa"/>
            <w:vAlign w:val="center"/>
          </w:tcPr>
          <w:p w:rsidR="00A11C3E" w:rsidRPr="00A11C3E" w:rsidRDefault="00A11C3E" w:rsidP="00A11C3E">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color w:val="000000" w:themeColor="text1"/>
                <w:kern w:val="3"/>
                <w:sz w:val="20"/>
                <w:szCs w:val="24"/>
                <w:lang w:eastAsia="pl-PL"/>
              </w:rPr>
              <w:t>Seria i nr dokumentu tożsamości</w:t>
            </w:r>
          </w:p>
        </w:tc>
        <w:tc>
          <w:tcPr>
            <w:tcW w:w="2977" w:type="dxa"/>
            <w:vAlign w:val="center"/>
          </w:tcPr>
          <w:p w:rsidR="00A11C3E" w:rsidRPr="00A11C3E" w:rsidRDefault="00A11C3E" w:rsidP="00A11C3E">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A11C3E">
              <w:rPr>
                <w:rFonts w:ascii="Arial" w:eastAsia="Times New Roman" w:hAnsi="Arial" w:cs="Arial"/>
                <w:b/>
                <w:color w:val="000000" w:themeColor="text1"/>
                <w:kern w:val="3"/>
                <w:sz w:val="20"/>
                <w:szCs w:val="24"/>
                <w:lang w:eastAsia="pl-PL"/>
              </w:rPr>
              <w:t>Organ wydający</w:t>
            </w:r>
          </w:p>
        </w:tc>
      </w:tr>
      <w:tr w:rsidR="00A11C3E" w:rsidRPr="00A11C3E" w:rsidTr="00A11C3E">
        <w:tc>
          <w:tcPr>
            <w:tcW w:w="534" w:type="dxa"/>
          </w:tcPr>
          <w:p w:rsidR="00A11C3E" w:rsidRPr="00A11C3E" w:rsidRDefault="00A11C3E" w:rsidP="00A11C3E">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1</w:t>
            </w:r>
          </w:p>
        </w:tc>
        <w:tc>
          <w:tcPr>
            <w:tcW w:w="3827" w:type="dxa"/>
          </w:tcPr>
          <w:p w:rsidR="00A11C3E" w:rsidRPr="00A11C3E" w:rsidRDefault="00A11C3E" w:rsidP="00A11C3E">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2</w:t>
            </w:r>
          </w:p>
        </w:tc>
        <w:tc>
          <w:tcPr>
            <w:tcW w:w="3118" w:type="dxa"/>
          </w:tcPr>
          <w:p w:rsidR="00A11C3E" w:rsidRPr="00A11C3E" w:rsidRDefault="00A11C3E" w:rsidP="00A11C3E">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3</w:t>
            </w:r>
          </w:p>
        </w:tc>
        <w:tc>
          <w:tcPr>
            <w:tcW w:w="3402" w:type="dxa"/>
          </w:tcPr>
          <w:p w:rsidR="00A11C3E" w:rsidRPr="00A11C3E" w:rsidRDefault="00A11C3E" w:rsidP="00A11C3E">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4</w:t>
            </w:r>
          </w:p>
        </w:tc>
        <w:tc>
          <w:tcPr>
            <w:tcW w:w="2977" w:type="dxa"/>
          </w:tcPr>
          <w:p w:rsidR="00A11C3E" w:rsidRPr="00A11C3E" w:rsidRDefault="00A11C3E" w:rsidP="00A11C3E">
            <w:pPr>
              <w:suppressAutoHyphens w:val="0"/>
              <w:spacing w:after="0" w:line="240" w:lineRule="auto"/>
              <w:rPr>
                <w:rFonts w:ascii="Arial" w:eastAsia="Calibri" w:hAnsi="Arial" w:cs="Arial"/>
                <w:i/>
                <w:color w:val="000000" w:themeColor="text1"/>
                <w:sz w:val="18"/>
                <w:szCs w:val="18"/>
              </w:rPr>
            </w:pPr>
            <w:r>
              <w:rPr>
                <w:rFonts w:ascii="Arial" w:eastAsia="Calibri" w:hAnsi="Arial" w:cs="Arial"/>
                <w:i/>
                <w:color w:val="000000" w:themeColor="text1"/>
                <w:sz w:val="18"/>
                <w:szCs w:val="18"/>
              </w:rPr>
              <w:t xml:space="preserve">                      5</w:t>
            </w:r>
          </w:p>
        </w:tc>
      </w:tr>
      <w:tr w:rsidR="00A11C3E" w:rsidRPr="00A11C3E" w:rsidTr="00A11C3E">
        <w:tc>
          <w:tcPr>
            <w:tcW w:w="534"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1.</w:t>
            </w:r>
          </w:p>
        </w:tc>
        <w:tc>
          <w:tcPr>
            <w:tcW w:w="3827"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118"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40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977"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r>
      <w:tr w:rsidR="00A11C3E" w:rsidRPr="00A11C3E" w:rsidTr="00A11C3E">
        <w:tc>
          <w:tcPr>
            <w:tcW w:w="534"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2.</w:t>
            </w:r>
          </w:p>
        </w:tc>
        <w:tc>
          <w:tcPr>
            <w:tcW w:w="3827"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118"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40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977"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r>
      <w:tr w:rsidR="00A11C3E" w:rsidRPr="00A11C3E" w:rsidTr="00A11C3E">
        <w:tc>
          <w:tcPr>
            <w:tcW w:w="534"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3.</w:t>
            </w:r>
          </w:p>
        </w:tc>
        <w:tc>
          <w:tcPr>
            <w:tcW w:w="3827"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118"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40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977"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r>
      <w:tr w:rsidR="00A11C3E" w:rsidRPr="00A11C3E" w:rsidTr="00A11C3E">
        <w:tc>
          <w:tcPr>
            <w:tcW w:w="534"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4.</w:t>
            </w:r>
          </w:p>
        </w:tc>
        <w:tc>
          <w:tcPr>
            <w:tcW w:w="3827"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118"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40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977"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r>
      <w:tr w:rsidR="00A11C3E" w:rsidRPr="00A11C3E" w:rsidTr="00A11C3E">
        <w:tc>
          <w:tcPr>
            <w:tcW w:w="534"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5.</w:t>
            </w:r>
          </w:p>
        </w:tc>
        <w:tc>
          <w:tcPr>
            <w:tcW w:w="3827"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118"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40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977"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r>
    </w:tbl>
    <w:p w:rsidR="00A11C3E" w:rsidRPr="00A11C3E" w:rsidRDefault="00A11C3E" w:rsidP="00A11C3E">
      <w:pPr>
        <w:suppressAutoHyphens w:val="0"/>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*Rodzaj umowy o pracę</w:t>
      </w:r>
    </w:p>
    <w:p w:rsidR="00A11C3E" w:rsidRPr="00A11C3E" w:rsidRDefault="00A11C3E" w:rsidP="00A11C3E">
      <w:pPr>
        <w:suppressAutoHyphens w:val="0"/>
        <w:jc w:val="right"/>
        <w:rPr>
          <w:rFonts w:ascii="Arial" w:eastAsia="Calibri" w:hAnsi="Arial" w:cs="Arial"/>
          <w:color w:val="000000" w:themeColor="text1"/>
        </w:rPr>
      </w:pPr>
      <w:r w:rsidRPr="00A11C3E">
        <w:rPr>
          <w:rFonts w:ascii="Arial" w:eastAsia="Calibri" w:hAnsi="Arial" w:cs="Arial"/>
          <w:color w:val="000000" w:themeColor="text1"/>
        </w:rPr>
        <w:t>………………., dnia ……………………………..</w:t>
      </w:r>
    </w:p>
    <w:p w:rsidR="00A11C3E" w:rsidRPr="00A11C3E" w:rsidRDefault="00A11C3E" w:rsidP="00A11C3E">
      <w:pPr>
        <w:suppressAutoHyphens w:val="0"/>
        <w:spacing w:after="0"/>
        <w:jc w:val="right"/>
        <w:rPr>
          <w:rFonts w:ascii="Arial" w:eastAsia="Calibri" w:hAnsi="Arial" w:cs="Arial"/>
          <w:color w:val="000000" w:themeColor="text1"/>
        </w:rPr>
      </w:pPr>
      <w:r w:rsidRPr="00A11C3E">
        <w:rPr>
          <w:rFonts w:ascii="Arial" w:eastAsia="Calibri" w:hAnsi="Arial" w:cs="Arial"/>
          <w:color w:val="000000" w:themeColor="text1"/>
        </w:rPr>
        <w:t>………………………………………………………………………………………………..</w:t>
      </w:r>
    </w:p>
    <w:p w:rsidR="00A11C3E" w:rsidRPr="00A11C3E" w:rsidRDefault="00A11C3E" w:rsidP="00A11C3E">
      <w:pPr>
        <w:suppressAutoHyphens w:val="0"/>
        <w:spacing w:after="0" w:line="240" w:lineRule="auto"/>
        <w:ind w:left="8505"/>
        <w:jc w:val="center"/>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(pieczęć i podpis Wykonawcy</w:t>
      </w:r>
    </w:p>
    <w:p w:rsidR="00A11C3E" w:rsidRPr="00A11C3E" w:rsidRDefault="00A11C3E" w:rsidP="00A11C3E">
      <w:pPr>
        <w:suppressAutoHyphens w:val="0"/>
        <w:spacing w:after="0" w:line="240" w:lineRule="auto"/>
        <w:rPr>
          <w:rFonts w:ascii="Arial" w:eastAsia="Calibri" w:hAnsi="Arial" w:cs="Arial"/>
          <w:color w:val="000000" w:themeColor="text1"/>
          <w:sz w:val="18"/>
          <w:szCs w:val="18"/>
        </w:rPr>
      </w:pPr>
    </w:p>
    <w:p w:rsidR="00A11C3E" w:rsidRPr="00A11C3E" w:rsidRDefault="00A11C3E" w:rsidP="00A11C3E">
      <w:pPr>
        <w:suppressAutoHyphens w:val="0"/>
        <w:spacing w:after="40" w:line="240" w:lineRule="auto"/>
        <w:jc w:val="right"/>
        <w:rPr>
          <w:rFonts w:ascii="Arial" w:eastAsia="Times New Roman" w:hAnsi="Arial" w:cs="Arial"/>
          <w:color w:val="000000" w:themeColor="text1"/>
          <w:sz w:val="24"/>
          <w:szCs w:val="24"/>
          <w:lang w:eastAsia="pl-PL"/>
        </w:rPr>
      </w:pPr>
      <w:r w:rsidRPr="00A11C3E">
        <w:rPr>
          <w:rFonts w:ascii="Arial" w:eastAsia="Times New Roman" w:hAnsi="Arial" w:cs="Arial"/>
          <w:color w:val="000000" w:themeColor="text1"/>
          <w:sz w:val="24"/>
          <w:szCs w:val="24"/>
          <w:lang w:eastAsia="pl-PL"/>
        </w:rPr>
        <w:t>……………., dnia:…………….</w:t>
      </w:r>
    </w:p>
    <w:p w:rsidR="00A11C3E" w:rsidRPr="00A11C3E" w:rsidRDefault="00A11C3E" w:rsidP="00A11C3E">
      <w:pPr>
        <w:suppressAutoHyphens w:val="0"/>
        <w:spacing w:after="40" w:line="240" w:lineRule="auto"/>
        <w:jc w:val="both"/>
        <w:rPr>
          <w:rFonts w:ascii="Arial" w:eastAsia="Times New Roman" w:hAnsi="Arial" w:cs="Arial"/>
          <w:color w:val="000000" w:themeColor="text1"/>
          <w:sz w:val="24"/>
          <w:szCs w:val="24"/>
          <w:lang w:eastAsia="pl-PL"/>
        </w:rPr>
      </w:pPr>
    </w:p>
    <w:p w:rsidR="00A11C3E" w:rsidRPr="00A11C3E" w:rsidRDefault="00A11C3E" w:rsidP="00A11C3E">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WYKAZ POJAZDÓW i SPRZĘTU</w:t>
      </w:r>
    </w:p>
    <w:p w:rsidR="00A11C3E" w:rsidRPr="00A11C3E" w:rsidRDefault="00A11C3E" w:rsidP="00A11C3E">
      <w:pPr>
        <w:shd w:val="clear" w:color="auto" w:fill="FFFFFF"/>
        <w:autoSpaceDN w:val="0"/>
        <w:spacing w:after="0" w:line="240" w:lineRule="auto"/>
        <w:ind w:right="-1"/>
        <w:rPr>
          <w:rFonts w:ascii="Arial" w:eastAsia="Times New Roman" w:hAnsi="Arial" w:cs="Arial"/>
          <w:b/>
          <w:color w:val="000000" w:themeColor="text1"/>
          <w:spacing w:val="-5"/>
          <w:kern w:val="3"/>
          <w:sz w:val="24"/>
          <w:szCs w:val="24"/>
          <w:lang w:eastAsia="zh-CN"/>
        </w:rPr>
      </w:pPr>
    </w:p>
    <w:p w:rsidR="00A11C3E" w:rsidRPr="00A11C3E" w:rsidRDefault="00A11C3E" w:rsidP="00A11C3E">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Nazwa i adres firmy</w:t>
      </w:r>
      <w:r w:rsidRPr="00A11C3E">
        <w:rPr>
          <w:rFonts w:ascii="Arial" w:eastAsia="Times New Roman" w:hAnsi="Arial" w:cs="Arial"/>
          <w:color w:val="000000" w:themeColor="text1"/>
          <w:spacing w:val="-5"/>
          <w:kern w:val="3"/>
          <w:sz w:val="24"/>
          <w:szCs w:val="24"/>
          <w:lang w:eastAsia="zh-CN"/>
        </w:rPr>
        <w:t>:...........................................................................................................................................................................</w:t>
      </w:r>
    </w:p>
    <w:p w:rsidR="00A11C3E" w:rsidRPr="00A11C3E" w:rsidRDefault="00A11C3E" w:rsidP="00A11C3E">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A11C3E" w:rsidRPr="00A11C3E" w:rsidRDefault="00A11C3E" w:rsidP="00A11C3E">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A11C3E" w:rsidRPr="00A11C3E" w:rsidRDefault="00A11C3E" w:rsidP="00A11C3E">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A11C3E" w:rsidRPr="00A11C3E" w:rsidRDefault="00A11C3E" w:rsidP="00A11C3E">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A11C3E" w:rsidRPr="00A11C3E" w:rsidRDefault="00A11C3E" w:rsidP="00A11C3E">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A11C3E" w:rsidRPr="00A11C3E" w:rsidRDefault="00A11C3E" w:rsidP="00A11C3E">
      <w:pPr>
        <w:suppressAutoHyphens w:val="0"/>
        <w:rPr>
          <w:rFonts w:ascii="Arial" w:eastAsia="Calibri" w:hAnsi="Arial" w:cs="Arial"/>
          <w:color w:val="000000" w:themeColor="text1"/>
        </w:rPr>
      </w:pPr>
      <w:r w:rsidRPr="00A11C3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A11C3E" w:rsidRPr="00A11C3E" w:rsidTr="00A11C3E">
        <w:tc>
          <w:tcPr>
            <w:tcW w:w="534" w:type="dxa"/>
            <w:vAlign w:val="center"/>
          </w:tcPr>
          <w:p w:rsidR="00A11C3E" w:rsidRPr="00A11C3E" w:rsidRDefault="00A11C3E" w:rsidP="00A11C3E">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Lp.</w:t>
            </w:r>
          </w:p>
        </w:tc>
        <w:tc>
          <w:tcPr>
            <w:tcW w:w="4394" w:type="dxa"/>
            <w:vAlign w:val="center"/>
          </w:tcPr>
          <w:p w:rsidR="00A11C3E" w:rsidRPr="00A11C3E" w:rsidRDefault="00A11C3E" w:rsidP="00A11C3E">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Marka</w:t>
            </w:r>
          </w:p>
        </w:tc>
        <w:tc>
          <w:tcPr>
            <w:tcW w:w="3118" w:type="dxa"/>
            <w:vAlign w:val="center"/>
          </w:tcPr>
          <w:p w:rsidR="00A11C3E" w:rsidRPr="00A11C3E" w:rsidRDefault="00A11C3E" w:rsidP="00A11C3E">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Model</w:t>
            </w:r>
          </w:p>
        </w:tc>
        <w:tc>
          <w:tcPr>
            <w:tcW w:w="2977" w:type="dxa"/>
            <w:vAlign w:val="center"/>
          </w:tcPr>
          <w:p w:rsidR="00A11C3E" w:rsidRPr="00A11C3E" w:rsidRDefault="00A11C3E" w:rsidP="00A11C3E">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bCs/>
                <w:color w:val="000000" w:themeColor="text1"/>
                <w:kern w:val="3"/>
                <w:sz w:val="20"/>
                <w:szCs w:val="20"/>
                <w:lang w:eastAsia="pl-PL"/>
              </w:rPr>
              <w:t>Typ</w:t>
            </w:r>
          </w:p>
        </w:tc>
        <w:tc>
          <w:tcPr>
            <w:tcW w:w="2977" w:type="dxa"/>
            <w:vAlign w:val="center"/>
          </w:tcPr>
          <w:p w:rsidR="00A11C3E" w:rsidRPr="00A11C3E" w:rsidRDefault="00A11C3E" w:rsidP="00A11C3E">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bCs/>
                <w:color w:val="000000" w:themeColor="text1"/>
                <w:kern w:val="3"/>
                <w:sz w:val="20"/>
                <w:szCs w:val="20"/>
                <w:lang w:eastAsia="pl-PL"/>
              </w:rPr>
              <w:t>Nr rejestracyjny</w:t>
            </w:r>
          </w:p>
        </w:tc>
      </w:tr>
      <w:tr w:rsidR="00A11C3E" w:rsidRPr="00A11C3E" w:rsidTr="00A11C3E">
        <w:tc>
          <w:tcPr>
            <w:tcW w:w="53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1.</w:t>
            </w:r>
          </w:p>
        </w:tc>
        <w:tc>
          <w:tcPr>
            <w:tcW w:w="439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3118"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r>
      <w:tr w:rsidR="00A11C3E" w:rsidRPr="00A11C3E" w:rsidTr="00A11C3E">
        <w:tc>
          <w:tcPr>
            <w:tcW w:w="53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2.</w:t>
            </w:r>
          </w:p>
        </w:tc>
        <w:tc>
          <w:tcPr>
            <w:tcW w:w="439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3118"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r>
      <w:tr w:rsidR="00A11C3E" w:rsidRPr="00A11C3E" w:rsidTr="00A11C3E">
        <w:tc>
          <w:tcPr>
            <w:tcW w:w="53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3.</w:t>
            </w:r>
          </w:p>
        </w:tc>
        <w:tc>
          <w:tcPr>
            <w:tcW w:w="439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3118"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r>
      <w:tr w:rsidR="00A11C3E" w:rsidRPr="00A11C3E" w:rsidTr="00A11C3E">
        <w:tc>
          <w:tcPr>
            <w:tcW w:w="53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4.</w:t>
            </w:r>
          </w:p>
        </w:tc>
        <w:tc>
          <w:tcPr>
            <w:tcW w:w="439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3118"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r>
      <w:tr w:rsidR="00A11C3E" w:rsidRPr="00A11C3E" w:rsidTr="00A11C3E">
        <w:tc>
          <w:tcPr>
            <w:tcW w:w="53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5.</w:t>
            </w:r>
          </w:p>
        </w:tc>
        <w:tc>
          <w:tcPr>
            <w:tcW w:w="439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3118"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r>
      <w:tr w:rsidR="00A11C3E" w:rsidRPr="00A11C3E" w:rsidTr="00A11C3E">
        <w:tc>
          <w:tcPr>
            <w:tcW w:w="53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6.</w:t>
            </w:r>
          </w:p>
        </w:tc>
        <w:tc>
          <w:tcPr>
            <w:tcW w:w="4394"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3118"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c>
          <w:tcPr>
            <w:tcW w:w="2977" w:type="dxa"/>
          </w:tcPr>
          <w:p w:rsidR="00A11C3E" w:rsidRPr="00A11C3E" w:rsidRDefault="00A11C3E" w:rsidP="00A11C3E">
            <w:pPr>
              <w:suppressAutoHyphens w:val="0"/>
              <w:spacing w:after="0" w:line="240" w:lineRule="auto"/>
              <w:jc w:val="center"/>
              <w:rPr>
                <w:rFonts w:ascii="Calibri" w:eastAsia="Calibri" w:hAnsi="Calibri" w:cs="Times New Roman"/>
                <w:color w:val="000000" w:themeColor="text1"/>
              </w:rPr>
            </w:pPr>
          </w:p>
        </w:tc>
      </w:tr>
    </w:tbl>
    <w:p w:rsidR="00A11C3E" w:rsidRPr="00A11C3E" w:rsidRDefault="00A11C3E" w:rsidP="00A11C3E">
      <w:pPr>
        <w:suppressAutoHyphens w:val="0"/>
        <w:spacing w:after="0"/>
        <w:jc w:val="right"/>
        <w:rPr>
          <w:rFonts w:ascii="Calibri" w:eastAsia="Calibri" w:hAnsi="Calibri" w:cs="Times New Roman"/>
          <w:color w:val="000000" w:themeColor="text1"/>
        </w:rPr>
      </w:pPr>
    </w:p>
    <w:p w:rsidR="00A11C3E" w:rsidRPr="00A11C3E" w:rsidRDefault="00A11C3E" w:rsidP="00A11C3E">
      <w:pPr>
        <w:suppressAutoHyphens w:val="0"/>
        <w:spacing w:after="0"/>
        <w:jc w:val="right"/>
        <w:rPr>
          <w:rFonts w:ascii="Calibri" w:eastAsia="Calibri" w:hAnsi="Calibri" w:cs="Times New Roman"/>
          <w:color w:val="000000" w:themeColor="text1"/>
        </w:rPr>
      </w:pPr>
    </w:p>
    <w:p w:rsidR="00A11C3E" w:rsidRPr="00A11C3E" w:rsidRDefault="00A11C3E" w:rsidP="00A11C3E">
      <w:pPr>
        <w:suppressAutoHyphens w:val="0"/>
        <w:spacing w:after="0"/>
        <w:jc w:val="right"/>
        <w:rPr>
          <w:rFonts w:ascii="Calibri" w:eastAsia="Calibri" w:hAnsi="Calibri" w:cs="Times New Roman"/>
          <w:color w:val="000000" w:themeColor="text1"/>
        </w:rPr>
      </w:pPr>
    </w:p>
    <w:p w:rsidR="00A11C3E" w:rsidRPr="00A11C3E" w:rsidRDefault="00A11C3E" w:rsidP="00A11C3E">
      <w:pPr>
        <w:suppressAutoHyphens w:val="0"/>
        <w:spacing w:after="0"/>
        <w:jc w:val="right"/>
        <w:rPr>
          <w:rFonts w:ascii="Calibri" w:eastAsia="Calibri" w:hAnsi="Calibri" w:cs="Times New Roman"/>
          <w:color w:val="000000" w:themeColor="text1"/>
        </w:rPr>
      </w:pPr>
      <w:r w:rsidRPr="00A11C3E">
        <w:rPr>
          <w:rFonts w:ascii="Calibri" w:eastAsia="Calibri" w:hAnsi="Calibri" w:cs="Times New Roman"/>
          <w:color w:val="000000" w:themeColor="text1"/>
        </w:rPr>
        <w:t>………………………………………………………………………………………………..</w:t>
      </w:r>
    </w:p>
    <w:p w:rsidR="00A11C3E" w:rsidRPr="00A11C3E" w:rsidRDefault="00A11C3E" w:rsidP="00A11C3E">
      <w:pPr>
        <w:suppressAutoHyphens w:val="0"/>
        <w:spacing w:after="0" w:line="240" w:lineRule="auto"/>
        <w:ind w:left="8505"/>
        <w:jc w:val="center"/>
        <w:rPr>
          <w:rFonts w:ascii="Arial" w:eastAsia="Times New Roman" w:hAnsi="Arial" w:cs="Arial"/>
          <w:b/>
          <w:i/>
          <w:color w:val="000000" w:themeColor="text1"/>
          <w:sz w:val="20"/>
          <w:szCs w:val="20"/>
          <w:lang w:eastAsia="pl-PL"/>
        </w:rPr>
      </w:pPr>
      <w:r w:rsidRPr="00A11C3E">
        <w:rPr>
          <w:rFonts w:ascii="Arial" w:eastAsia="Calibri" w:hAnsi="Arial" w:cs="Arial"/>
          <w:color w:val="000000" w:themeColor="text1"/>
          <w:sz w:val="18"/>
          <w:szCs w:val="18"/>
        </w:rPr>
        <w:t>(pieczęć i podpis Wykonawcy)</w:t>
      </w:r>
    </w:p>
    <w:p w:rsidR="00A11C3E" w:rsidRPr="00A11C3E" w:rsidRDefault="00A11C3E" w:rsidP="00A11C3E">
      <w:pPr>
        <w:suppressAutoHyphens w:val="0"/>
        <w:ind w:left="6372" w:firstLine="708"/>
        <w:rPr>
          <w:rFonts w:ascii="Arial" w:eastAsia="Times New Roman" w:hAnsi="Arial" w:cs="Arial"/>
          <w:b/>
          <w:i/>
          <w:color w:val="000000" w:themeColor="text1"/>
          <w:sz w:val="20"/>
          <w:szCs w:val="20"/>
          <w:lang w:eastAsia="pl-PL"/>
        </w:rPr>
      </w:pPr>
    </w:p>
    <w:p w:rsidR="00A11C3E" w:rsidRPr="00A11C3E" w:rsidRDefault="00A11C3E" w:rsidP="00A11C3E">
      <w:pPr>
        <w:suppressAutoHyphens w:val="0"/>
        <w:spacing w:after="0"/>
        <w:jc w:val="both"/>
        <w:rPr>
          <w:rFonts w:ascii="Arial" w:eastAsia="Times New Roman" w:hAnsi="Arial" w:cs="Arial"/>
          <w:color w:val="000000" w:themeColor="text1"/>
          <w:lang w:eastAsia="pl-PL"/>
        </w:rPr>
      </w:pPr>
    </w:p>
    <w:p w:rsidR="00A11C3E" w:rsidRPr="00A11C3E" w:rsidRDefault="00A11C3E" w:rsidP="00A11C3E">
      <w:pPr>
        <w:suppressAutoHyphens w:val="0"/>
        <w:rPr>
          <w:color w:val="000000" w:themeColor="text1"/>
        </w:rPr>
      </w:pPr>
    </w:p>
    <w:p w:rsidR="00A11C3E" w:rsidRDefault="00A11C3E" w:rsidP="00CA7D0A">
      <w:pPr>
        <w:spacing w:after="150"/>
        <w:ind w:firstLine="567"/>
        <w:jc w:val="both"/>
        <w:rPr>
          <w:rFonts w:ascii="Arial" w:hAnsi="Arial" w:cs="Arial"/>
          <w:sz w:val="20"/>
          <w:szCs w:val="20"/>
        </w:rPr>
      </w:pPr>
    </w:p>
    <w:p w:rsidR="00A11C3E" w:rsidRPr="00A11C3E" w:rsidRDefault="00A11C3E" w:rsidP="00A11C3E">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 xml:space="preserve">WYKAZ OSÓB </w:t>
      </w:r>
      <w:r w:rsidRPr="00A11C3E">
        <w:rPr>
          <w:rFonts w:ascii="Arial" w:eastAsia="Times New Roman" w:hAnsi="Arial" w:cs="Arial"/>
          <w:bCs/>
          <w:color w:val="FF0000"/>
          <w:spacing w:val="10"/>
          <w:w w:val="130"/>
          <w:kern w:val="3"/>
          <w:sz w:val="24"/>
          <w:szCs w:val="24"/>
          <w:lang w:eastAsia="zh-CN"/>
        </w:rPr>
        <w:t>(</w:t>
      </w:r>
      <w:r w:rsidRPr="00A11C3E">
        <w:rPr>
          <w:rFonts w:ascii="Arial" w:hAnsi="Arial" w:cs="Arial"/>
          <w:color w:val="FF0000"/>
          <w:sz w:val="24"/>
          <w:szCs w:val="24"/>
        </w:rPr>
        <w:t xml:space="preserve">w przypadku  </w:t>
      </w:r>
      <w:r>
        <w:rPr>
          <w:rFonts w:ascii="Arial" w:hAnsi="Arial" w:cs="Arial"/>
          <w:color w:val="FF0000"/>
          <w:sz w:val="24"/>
          <w:szCs w:val="24"/>
        </w:rPr>
        <w:t xml:space="preserve"> gdy wykonawca zatrudnia cudzoziemców)</w:t>
      </w:r>
    </w:p>
    <w:p w:rsidR="00A11C3E" w:rsidRPr="00A11C3E" w:rsidRDefault="00A11C3E" w:rsidP="00A11C3E">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Nazwa i adres firmy</w:t>
      </w:r>
      <w:r w:rsidRPr="00A11C3E">
        <w:rPr>
          <w:rFonts w:ascii="Arial" w:eastAsia="Times New Roman" w:hAnsi="Arial" w:cs="Arial"/>
          <w:color w:val="000000" w:themeColor="text1"/>
          <w:spacing w:val="-5"/>
          <w:kern w:val="3"/>
          <w:sz w:val="24"/>
          <w:szCs w:val="24"/>
          <w:lang w:eastAsia="zh-CN"/>
        </w:rPr>
        <w:t>:..............................................................................................................................................................................</w:t>
      </w:r>
    </w:p>
    <w:p w:rsidR="00A11C3E" w:rsidRPr="00A11C3E" w:rsidRDefault="00A11C3E" w:rsidP="00A11C3E">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A11C3E" w:rsidRPr="00A11C3E" w:rsidRDefault="00A11C3E" w:rsidP="00A11C3E">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A11C3E" w:rsidRPr="00A11C3E" w:rsidRDefault="00A11C3E" w:rsidP="00A11C3E">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A11C3E" w:rsidRPr="00A11C3E" w:rsidRDefault="00A11C3E" w:rsidP="00A11C3E">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A11C3E" w:rsidRPr="00A11C3E" w:rsidRDefault="00A11C3E" w:rsidP="00A11C3E">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A11C3E" w:rsidRPr="00A11C3E" w:rsidRDefault="00A11C3E" w:rsidP="00A11C3E">
      <w:pPr>
        <w:suppressAutoHyphens w:val="0"/>
        <w:jc w:val="both"/>
        <w:rPr>
          <w:rFonts w:ascii="Arial" w:eastAsia="Calibri" w:hAnsi="Arial" w:cs="Arial"/>
          <w:color w:val="000000" w:themeColor="text1"/>
        </w:rPr>
      </w:pPr>
      <w:r w:rsidRPr="00A11C3E">
        <w:rPr>
          <w:rFonts w:ascii="Arial" w:eastAsia="Calibri" w:hAnsi="Arial" w:cs="Arial"/>
          <w:b/>
          <w:color w:val="000000" w:themeColor="text1"/>
        </w:rPr>
        <w:t>Wykaz osób przewidzianych do realizacji zamówienia,</w:t>
      </w:r>
      <w:r w:rsidRPr="00A11C3E">
        <w:rPr>
          <w:rFonts w:ascii="Arial" w:hAnsi="Arial" w:cs="Arial"/>
          <w:b/>
          <w:color w:val="000000" w:themeColor="text1"/>
        </w:rPr>
        <w:t xml:space="preserve"> </w:t>
      </w:r>
      <w:r w:rsidRPr="00A11C3E">
        <w:rPr>
          <w:rFonts w:ascii="Arial" w:eastAsia="Calibri" w:hAnsi="Arial" w:cs="Arial"/>
          <w:b/>
          <w:color w:val="000000" w:themeColor="text1"/>
        </w:rPr>
        <w:t xml:space="preserve">z uwzględnieniem danych: imię i nazwisko, stanowiska, rodzaj umowy </w:t>
      </w:r>
      <w:r w:rsidRPr="00A11C3E">
        <w:rPr>
          <w:rFonts w:ascii="Arial" w:eastAsia="Calibri" w:hAnsi="Arial" w:cs="Arial"/>
          <w:b/>
          <w:color w:val="000000" w:themeColor="text1"/>
        </w:rPr>
        <w:br/>
        <w:t xml:space="preserve">o pracę oraz okres, na jaki umowa o pracę została zawarta </w:t>
      </w:r>
      <w:r w:rsidRPr="00A11C3E">
        <w:rPr>
          <w:rFonts w:ascii="Arial" w:eastAsia="Calibri" w:hAnsi="Arial" w:cs="Arial"/>
          <w:i/>
          <w:color w:val="000000" w:themeColor="text1"/>
        </w:rPr>
        <w:t xml:space="preserve">(niezbędny do realizacji postanowień umowy w zakresie zatrudnienia </w:t>
      </w:r>
      <w:r w:rsidRPr="00A11C3E">
        <w:rPr>
          <w:rFonts w:ascii="Arial" w:eastAsia="Calibri" w:hAnsi="Arial" w:cs="Arial"/>
          <w:i/>
          <w:color w:val="000000" w:themeColor="text1"/>
        </w:rPr>
        <w:br/>
        <w:t>na umowę o pracę)/</w:t>
      </w:r>
      <w:r w:rsidRPr="00A11C3E">
        <w:rPr>
          <w:rFonts w:ascii="Arial" w:eastAsia="Calibri" w:hAnsi="Arial" w:cs="Arial"/>
          <w:color w:val="000000" w:themeColor="text1"/>
        </w:rPr>
        <w:t xml:space="preserve"> </w:t>
      </w:r>
      <w:r w:rsidRPr="00A11C3E">
        <w:rPr>
          <w:rFonts w:ascii="Arial" w:eastAsia="Calibri" w:hAnsi="Arial" w:cs="Arial"/>
          <w:b/>
          <w:color w:val="000000" w:themeColor="text1"/>
        </w:rPr>
        <w:t xml:space="preserve">Wykaz osób </w:t>
      </w:r>
      <w:r w:rsidRPr="00A11C3E">
        <w:rPr>
          <w:rFonts w:ascii="Arial" w:eastAsia="Calibri" w:hAnsi="Arial" w:cs="Arial"/>
          <w:b/>
          <w:i/>
          <w:color w:val="000000" w:themeColor="text1"/>
        </w:rPr>
        <w:t>nadzorujących i wykonujących roboty”</w:t>
      </w:r>
      <w:r w:rsidRPr="00A11C3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A11C3E">
        <w:rPr>
          <w:rFonts w:ascii="Arial" w:eastAsia="Calibri" w:hAnsi="Arial" w:cs="Arial"/>
          <w:color w:val="000000" w:themeColor="text1"/>
        </w:rPr>
        <w:t xml:space="preserve"> </w:t>
      </w:r>
      <w:r w:rsidRPr="00A11C3E">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A11C3E" w:rsidRPr="00A11C3E" w:rsidTr="00A11C3E">
        <w:trPr>
          <w:trHeight w:val="1633"/>
        </w:trPr>
        <w:tc>
          <w:tcPr>
            <w:tcW w:w="482" w:type="dxa"/>
            <w:vAlign w:val="center"/>
          </w:tcPr>
          <w:p w:rsidR="00A11C3E" w:rsidRPr="00A11C3E" w:rsidRDefault="00A11C3E" w:rsidP="00A11C3E">
            <w:pPr>
              <w:suppressAutoHyphens w:val="0"/>
              <w:spacing w:after="0" w:line="240" w:lineRule="auto"/>
              <w:jc w:val="center"/>
              <w:rPr>
                <w:rFonts w:ascii="Arial" w:eastAsia="Calibri" w:hAnsi="Arial" w:cs="Arial"/>
                <w:b/>
                <w:color w:val="000000" w:themeColor="text1"/>
                <w:sz w:val="20"/>
              </w:rPr>
            </w:pPr>
            <w:proofErr w:type="spellStart"/>
            <w:r w:rsidRPr="00A11C3E">
              <w:rPr>
                <w:rFonts w:ascii="Arial" w:eastAsia="Calibri" w:hAnsi="Arial" w:cs="Arial"/>
                <w:b/>
                <w:color w:val="000000" w:themeColor="text1"/>
                <w:sz w:val="20"/>
              </w:rPr>
              <w:t>Lp</w:t>
            </w:r>
            <w:proofErr w:type="spellEnd"/>
          </w:p>
        </w:tc>
        <w:tc>
          <w:tcPr>
            <w:tcW w:w="2603" w:type="dxa"/>
            <w:vAlign w:val="center"/>
          </w:tcPr>
          <w:p w:rsidR="00A11C3E" w:rsidRPr="00A11C3E" w:rsidRDefault="00A11C3E" w:rsidP="00A11C3E">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Imię</w:t>
            </w:r>
          </w:p>
          <w:p w:rsidR="00A11C3E" w:rsidRPr="00A11C3E" w:rsidRDefault="00A11C3E" w:rsidP="00A11C3E">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 nazwisko</w:t>
            </w:r>
          </w:p>
        </w:tc>
        <w:tc>
          <w:tcPr>
            <w:tcW w:w="3260" w:type="dxa"/>
          </w:tcPr>
          <w:p w:rsidR="00A11C3E" w:rsidRPr="00A11C3E" w:rsidRDefault="00A11C3E" w:rsidP="00A11C3E">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rsidR="00A11C3E" w:rsidRPr="00A11C3E" w:rsidRDefault="00A11C3E" w:rsidP="00A11C3E">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rsidR="00A11C3E" w:rsidRPr="00A11C3E" w:rsidRDefault="00A11C3E" w:rsidP="00A11C3E">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Obywatelstwo</w:t>
            </w:r>
          </w:p>
        </w:tc>
        <w:tc>
          <w:tcPr>
            <w:tcW w:w="2552" w:type="dxa"/>
            <w:vAlign w:val="center"/>
          </w:tcPr>
          <w:p w:rsidR="00A11C3E" w:rsidRPr="00A11C3E" w:rsidRDefault="00A11C3E" w:rsidP="00A11C3E">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Rodzaj dokumentu tożsamości</w:t>
            </w:r>
          </w:p>
        </w:tc>
        <w:tc>
          <w:tcPr>
            <w:tcW w:w="2268" w:type="dxa"/>
            <w:vAlign w:val="center"/>
          </w:tcPr>
          <w:p w:rsidR="00A11C3E" w:rsidRPr="00A11C3E" w:rsidRDefault="00A11C3E" w:rsidP="00A11C3E">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color w:val="000000" w:themeColor="text1"/>
                <w:kern w:val="3"/>
                <w:sz w:val="20"/>
                <w:szCs w:val="24"/>
                <w:lang w:eastAsia="pl-PL"/>
              </w:rPr>
              <w:t>Seria i nr dokumentu tożsamości</w:t>
            </w:r>
          </w:p>
        </w:tc>
        <w:tc>
          <w:tcPr>
            <w:tcW w:w="2693" w:type="dxa"/>
            <w:vAlign w:val="center"/>
          </w:tcPr>
          <w:p w:rsidR="00A11C3E" w:rsidRPr="00A11C3E" w:rsidRDefault="00A11C3E" w:rsidP="00A11C3E">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A11C3E">
              <w:rPr>
                <w:rFonts w:ascii="Arial" w:eastAsia="Times New Roman" w:hAnsi="Arial" w:cs="Arial"/>
                <w:b/>
                <w:color w:val="000000" w:themeColor="text1"/>
                <w:kern w:val="3"/>
                <w:sz w:val="20"/>
                <w:szCs w:val="24"/>
                <w:lang w:eastAsia="pl-PL"/>
              </w:rPr>
              <w:t>Organ wydający</w:t>
            </w:r>
          </w:p>
        </w:tc>
      </w:tr>
      <w:tr w:rsidR="00A11C3E" w:rsidRPr="00A11C3E" w:rsidTr="00A11C3E">
        <w:trPr>
          <w:trHeight w:val="217"/>
        </w:trPr>
        <w:tc>
          <w:tcPr>
            <w:tcW w:w="482" w:type="dxa"/>
          </w:tcPr>
          <w:p w:rsidR="00A11C3E" w:rsidRPr="00A11C3E" w:rsidRDefault="00A11C3E" w:rsidP="00A11C3E">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1</w:t>
            </w:r>
          </w:p>
        </w:tc>
        <w:tc>
          <w:tcPr>
            <w:tcW w:w="2603" w:type="dxa"/>
          </w:tcPr>
          <w:p w:rsidR="00A11C3E" w:rsidRPr="00A11C3E" w:rsidRDefault="00A11C3E" w:rsidP="00A11C3E">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2</w:t>
            </w:r>
          </w:p>
        </w:tc>
        <w:tc>
          <w:tcPr>
            <w:tcW w:w="3260" w:type="dxa"/>
          </w:tcPr>
          <w:p w:rsidR="00A11C3E" w:rsidRPr="00A11C3E" w:rsidRDefault="00A11C3E" w:rsidP="00A11C3E">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3</w:t>
            </w:r>
          </w:p>
        </w:tc>
        <w:tc>
          <w:tcPr>
            <w:tcW w:w="2552" w:type="dxa"/>
          </w:tcPr>
          <w:p w:rsidR="00A11C3E" w:rsidRPr="00A11C3E" w:rsidRDefault="00A11C3E" w:rsidP="00A11C3E">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4</w:t>
            </w:r>
          </w:p>
        </w:tc>
        <w:tc>
          <w:tcPr>
            <w:tcW w:w="2268" w:type="dxa"/>
          </w:tcPr>
          <w:p w:rsidR="00A11C3E" w:rsidRPr="00A11C3E" w:rsidRDefault="00A11C3E" w:rsidP="00A11C3E">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5</w:t>
            </w:r>
          </w:p>
        </w:tc>
        <w:tc>
          <w:tcPr>
            <w:tcW w:w="2693" w:type="dxa"/>
          </w:tcPr>
          <w:p w:rsidR="00A11C3E" w:rsidRPr="00A11C3E" w:rsidRDefault="00A11C3E" w:rsidP="00A11C3E">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6</w:t>
            </w:r>
          </w:p>
        </w:tc>
      </w:tr>
      <w:tr w:rsidR="00A11C3E" w:rsidRPr="00A11C3E" w:rsidTr="00A11C3E">
        <w:trPr>
          <w:trHeight w:val="248"/>
        </w:trPr>
        <w:tc>
          <w:tcPr>
            <w:tcW w:w="48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1.</w:t>
            </w:r>
          </w:p>
        </w:tc>
        <w:tc>
          <w:tcPr>
            <w:tcW w:w="2603"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260"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55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268"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693"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r>
      <w:tr w:rsidR="00A11C3E" w:rsidRPr="00A11C3E" w:rsidTr="00A11C3E">
        <w:trPr>
          <w:trHeight w:val="263"/>
        </w:trPr>
        <w:tc>
          <w:tcPr>
            <w:tcW w:w="48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2.</w:t>
            </w:r>
          </w:p>
        </w:tc>
        <w:tc>
          <w:tcPr>
            <w:tcW w:w="2603"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260"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55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268"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693"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r>
      <w:tr w:rsidR="00A11C3E" w:rsidRPr="00A11C3E" w:rsidTr="00A11C3E">
        <w:trPr>
          <w:trHeight w:val="263"/>
        </w:trPr>
        <w:tc>
          <w:tcPr>
            <w:tcW w:w="48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3.</w:t>
            </w:r>
          </w:p>
        </w:tc>
        <w:tc>
          <w:tcPr>
            <w:tcW w:w="2603"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260"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55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268"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693"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r>
      <w:tr w:rsidR="00A11C3E" w:rsidRPr="00A11C3E" w:rsidTr="00A11C3E">
        <w:trPr>
          <w:trHeight w:val="248"/>
        </w:trPr>
        <w:tc>
          <w:tcPr>
            <w:tcW w:w="48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4.</w:t>
            </w:r>
          </w:p>
        </w:tc>
        <w:tc>
          <w:tcPr>
            <w:tcW w:w="2603"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260"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55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268"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693"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r>
      <w:tr w:rsidR="00A11C3E" w:rsidRPr="00A11C3E" w:rsidTr="00A11C3E">
        <w:trPr>
          <w:trHeight w:val="248"/>
        </w:trPr>
        <w:tc>
          <w:tcPr>
            <w:tcW w:w="48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5.</w:t>
            </w:r>
          </w:p>
        </w:tc>
        <w:tc>
          <w:tcPr>
            <w:tcW w:w="2603"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3260"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552"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268"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c>
          <w:tcPr>
            <w:tcW w:w="2693" w:type="dxa"/>
          </w:tcPr>
          <w:p w:rsidR="00A11C3E" w:rsidRPr="00A11C3E" w:rsidRDefault="00A11C3E" w:rsidP="00A11C3E">
            <w:pPr>
              <w:suppressAutoHyphens w:val="0"/>
              <w:spacing w:after="0" w:line="240" w:lineRule="auto"/>
              <w:jc w:val="center"/>
              <w:rPr>
                <w:rFonts w:ascii="Arial" w:eastAsia="Calibri" w:hAnsi="Arial" w:cs="Arial"/>
                <w:color w:val="000000" w:themeColor="text1"/>
              </w:rPr>
            </w:pPr>
          </w:p>
        </w:tc>
      </w:tr>
    </w:tbl>
    <w:p w:rsidR="00A11C3E" w:rsidRPr="00A11C3E" w:rsidRDefault="00A11C3E" w:rsidP="00A11C3E">
      <w:pPr>
        <w:suppressAutoHyphens w:val="0"/>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*Rodzaj umowy o pracę</w:t>
      </w:r>
    </w:p>
    <w:p w:rsidR="00A11C3E" w:rsidRDefault="00A11C3E" w:rsidP="00A11C3E">
      <w:pPr>
        <w:spacing w:after="150"/>
        <w:ind w:firstLine="567"/>
        <w:jc w:val="both"/>
        <w:rPr>
          <w:rFonts w:ascii="Arial" w:hAnsi="Arial" w:cs="Arial"/>
          <w:sz w:val="20"/>
          <w:szCs w:val="20"/>
        </w:rPr>
      </w:pPr>
      <w:r w:rsidRPr="00A11C3E">
        <w:rPr>
          <w:rFonts w:ascii="Arial" w:eastAsia="Calibri" w:hAnsi="Arial" w:cs="Arial"/>
          <w:color w:val="000000" w:themeColor="text1"/>
        </w:rPr>
        <w:t>………………., dnia ……………………………..</w:t>
      </w:r>
    </w:p>
    <w:p w:rsidR="00A11C3E" w:rsidRDefault="00A11C3E" w:rsidP="00651CB5">
      <w:pPr>
        <w:spacing w:after="150"/>
        <w:jc w:val="both"/>
        <w:rPr>
          <w:rFonts w:ascii="Arial" w:hAnsi="Arial" w:cs="Arial"/>
          <w:sz w:val="20"/>
          <w:szCs w:val="20"/>
        </w:rPr>
        <w:sectPr w:rsidR="00A11C3E" w:rsidSect="00A11C3E">
          <w:pgSz w:w="16838" w:h="11906" w:orient="landscape"/>
          <w:pgMar w:top="1985" w:right="1418" w:bottom="1418" w:left="1418" w:header="0" w:footer="709" w:gutter="0"/>
          <w:cols w:space="708"/>
          <w:formProt w:val="0"/>
          <w:docGrid w:linePitch="360" w:charSpace="4096"/>
        </w:sectPr>
      </w:pPr>
    </w:p>
    <w:p w:rsidR="00A11C3E" w:rsidRDefault="00A11C3E" w:rsidP="00A11C3E">
      <w:pPr>
        <w:spacing w:after="150"/>
        <w:jc w:val="both"/>
        <w:rPr>
          <w:rFonts w:ascii="Arial" w:hAnsi="Arial" w:cs="Arial"/>
          <w:sz w:val="20"/>
          <w:szCs w:val="20"/>
        </w:rPr>
      </w:pPr>
    </w:p>
    <w:p w:rsidR="00A11C3E" w:rsidRPr="00A11C3E" w:rsidRDefault="00A11C3E" w:rsidP="00A11C3E">
      <w:pPr>
        <w:suppressAutoHyphens w:val="0"/>
        <w:spacing w:after="0"/>
        <w:jc w:val="right"/>
        <w:rPr>
          <w:rFonts w:ascii="Arial" w:eastAsia="Calibri" w:hAnsi="Arial" w:cs="Arial"/>
          <w:sz w:val="24"/>
          <w:szCs w:val="24"/>
        </w:rPr>
      </w:pPr>
      <w:r w:rsidRPr="00A11C3E">
        <w:rPr>
          <w:rFonts w:ascii="Arial" w:eastAsia="Calibri" w:hAnsi="Arial" w:cs="Arial"/>
          <w:sz w:val="24"/>
          <w:szCs w:val="24"/>
        </w:rPr>
        <w:t xml:space="preserve">Załącznik </w:t>
      </w:r>
      <w:r>
        <w:rPr>
          <w:rFonts w:ascii="Arial" w:eastAsia="Calibri" w:hAnsi="Arial" w:cs="Arial"/>
          <w:sz w:val="24"/>
          <w:szCs w:val="24"/>
        </w:rPr>
        <w:t>do umowy</w:t>
      </w:r>
    </w:p>
    <w:p w:rsidR="00A11C3E" w:rsidRPr="00A11C3E" w:rsidRDefault="00A11C3E" w:rsidP="00A11C3E">
      <w:pPr>
        <w:suppressAutoHyphens w:val="0"/>
        <w:spacing w:after="0"/>
        <w:jc w:val="right"/>
        <w:rPr>
          <w:rFonts w:ascii="Arial" w:eastAsia="Calibri" w:hAnsi="Arial" w:cs="Arial"/>
          <w:b/>
          <w:sz w:val="24"/>
          <w:szCs w:val="24"/>
        </w:rPr>
      </w:pPr>
    </w:p>
    <w:p w:rsidR="00A11C3E" w:rsidRPr="00A11C3E" w:rsidRDefault="00A11C3E" w:rsidP="00A11C3E">
      <w:pPr>
        <w:suppressAutoHyphens w:val="0"/>
        <w:spacing w:after="0"/>
        <w:rPr>
          <w:rFonts w:ascii="Arial" w:eastAsia="Calibri" w:hAnsi="Arial" w:cs="Arial"/>
          <w:sz w:val="24"/>
          <w:szCs w:val="24"/>
        </w:rPr>
      </w:pPr>
    </w:p>
    <w:p w:rsidR="00A11C3E" w:rsidRPr="00A11C3E" w:rsidRDefault="00A11C3E" w:rsidP="00A11C3E">
      <w:pPr>
        <w:suppressAutoHyphens w:val="0"/>
        <w:spacing w:after="0"/>
        <w:rPr>
          <w:rFonts w:ascii="Arial" w:eastAsia="Calibri" w:hAnsi="Arial" w:cs="Arial"/>
          <w:sz w:val="24"/>
          <w:szCs w:val="24"/>
        </w:rPr>
      </w:pPr>
      <w:r w:rsidRPr="00A11C3E">
        <w:rPr>
          <w:rFonts w:ascii="Arial" w:eastAsia="Calibri" w:hAnsi="Arial" w:cs="Arial"/>
          <w:sz w:val="24"/>
          <w:szCs w:val="24"/>
        </w:rPr>
        <w:t xml:space="preserve">(nazwa firmy)                                                      </w:t>
      </w:r>
      <w:r>
        <w:rPr>
          <w:rFonts w:ascii="Arial" w:eastAsia="Calibri" w:hAnsi="Arial" w:cs="Arial"/>
          <w:sz w:val="24"/>
          <w:szCs w:val="24"/>
        </w:rPr>
        <w:t xml:space="preserve">                         </w:t>
      </w:r>
      <w:r w:rsidRPr="00A11C3E">
        <w:rPr>
          <w:rFonts w:ascii="Arial" w:eastAsia="Calibri" w:hAnsi="Arial" w:cs="Arial"/>
          <w:sz w:val="24"/>
          <w:szCs w:val="24"/>
        </w:rPr>
        <w:t xml:space="preserve"> (data dostawy)                                                                                       ……………………………                                         </w:t>
      </w:r>
      <w:r>
        <w:rPr>
          <w:rFonts w:ascii="Arial" w:eastAsia="Calibri" w:hAnsi="Arial" w:cs="Arial"/>
          <w:sz w:val="24"/>
          <w:szCs w:val="24"/>
        </w:rPr>
        <w:t xml:space="preserve">                     ………………</w:t>
      </w:r>
      <w:r w:rsidRPr="00A11C3E">
        <w:rPr>
          <w:rFonts w:ascii="Arial" w:eastAsia="Calibri" w:hAnsi="Arial" w:cs="Arial"/>
          <w:sz w:val="24"/>
          <w:szCs w:val="24"/>
        </w:rPr>
        <w:t>.</w:t>
      </w:r>
    </w:p>
    <w:p w:rsidR="00A11C3E" w:rsidRPr="00A11C3E" w:rsidRDefault="00A11C3E" w:rsidP="00A11C3E">
      <w:pPr>
        <w:suppressAutoHyphens w:val="0"/>
        <w:spacing w:after="0"/>
        <w:rPr>
          <w:rFonts w:ascii="Arial" w:eastAsia="Calibri" w:hAnsi="Arial" w:cs="Arial"/>
          <w:sz w:val="24"/>
          <w:szCs w:val="24"/>
        </w:rPr>
      </w:pPr>
      <w:r w:rsidRPr="00A11C3E">
        <w:rPr>
          <w:rFonts w:ascii="Arial" w:eastAsia="Calibri" w:hAnsi="Arial" w:cs="Arial"/>
          <w:sz w:val="24"/>
          <w:szCs w:val="24"/>
        </w:rPr>
        <w:t>…………………………….</w:t>
      </w:r>
    </w:p>
    <w:p w:rsidR="00A11C3E" w:rsidRPr="00A11C3E" w:rsidRDefault="00A11C3E" w:rsidP="00A11C3E">
      <w:pPr>
        <w:suppressAutoHyphens w:val="0"/>
        <w:rPr>
          <w:rFonts w:ascii="Arial" w:eastAsia="Calibri" w:hAnsi="Arial" w:cs="Arial"/>
          <w:sz w:val="24"/>
          <w:szCs w:val="24"/>
        </w:rPr>
      </w:pPr>
      <w:r w:rsidRPr="00A11C3E">
        <w:rPr>
          <w:rFonts w:ascii="Arial" w:eastAsia="Calibri" w:hAnsi="Arial" w:cs="Arial"/>
          <w:sz w:val="24"/>
          <w:szCs w:val="24"/>
        </w:rPr>
        <w:t>……………………………</w:t>
      </w:r>
    </w:p>
    <w:p w:rsidR="00A11C3E" w:rsidRPr="00A11C3E" w:rsidRDefault="00A11C3E" w:rsidP="00A11C3E">
      <w:pPr>
        <w:suppressAutoHyphens w:val="0"/>
        <w:spacing w:line="240" w:lineRule="auto"/>
        <w:rPr>
          <w:rFonts w:ascii="Arial" w:eastAsia="Calibri" w:hAnsi="Arial" w:cs="Arial"/>
          <w:sz w:val="24"/>
          <w:szCs w:val="24"/>
        </w:rPr>
      </w:pPr>
    </w:p>
    <w:p w:rsidR="00A11C3E" w:rsidRPr="00A11C3E" w:rsidRDefault="00A11C3E" w:rsidP="00A11C3E">
      <w:pPr>
        <w:suppressAutoHyphens w:val="0"/>
        <w:spacing w:line="240" w:lineRule="auto"/>
        <w:jc w:val="center"/>
        <w:rPr>
          <w:rFonts w:ascii="Arial" w:eastAsia="Calibri" w:hAnsi="Arial" w:cs="Arial"/>
          <w:b/>
          <w:sz w:val="24"/>
          <w:szCs w:val="24"/>
        </w:rPr>
      </w:pPr>
      <w:r w:rsidRPr="00A11C3E">
        <w:rPr>
          <w:rFonts w:ascii="Arial" w:eastAsia="Calibri" w:hAnsi="Arial" w:cs="Arial"/>
          <w:b/>
          <w:sz w:val="24"/>
          <w:szCs w:val="24"/>
        </w:rPr>
        <w:t>PROTOKÓŁ ODBIORU DOSTAWY nr ………………………..</w:t>
      </w:r>
    </w:p>
    <w:p w:rsidR="00A11C3E" w:rsidRPr="00A11C3E" w:rsidRDefault="00A11C3E" w:rsidP="00A11C3E">
      <w:pPr>
        <w:suppressAutoHyphens w:val="0"/>
        <w:spacing w:line="240" w:lineRule="auto"/>
        <w:jc w:val="center"/>
        <w:rPr>
          <w:rFonts w:ascii="Arial" w:eastAsia="Calibri" w:hAnsi="Arial" w:cs="Arial"/>
          <w:b/>
          <w:sz w:val="24"/>
          <w:szCs w:val="24"/>
        </w:rPr>
      </w:pPr>
    </w:p>
    <w:p w:rsidR="00A11C3E" w:rsidRPr="00A11C3E" w:rsidRDefault="00A11C3E" w:rsidP="00A11C3E">
      <w:pPr>
        <w:suppressAutoHyphens w:val="0"/>
        <w:spacing w:after="0" w:line="240" w:lineRule="auto"/>
        <w:jc w:val="both"/>
        <w:rPr>
          <w:rFonts w:ascii="Arial" w:eastAsia="Calibri" w:hAnsi="Arial" w:cs="Arial"/>
          <w:b/>
          <w:sz w:val="24"/>
          <w:szCs w:val="24"/>
        </w:rPr>
      </w:pPr>
      <w:r w:rsidRPr="00A11C3E">
        <w:rPr>
          <w:rFonts w:ascii="Arial" w:eastAsia="Calibri" w:hAnsi="Arial" w:cs="Arial"/>
          <w:b/>
          <w:sz w:val="24"/>
          <w:szCs w:val="24"/>
        </w:rPr>
        <w:t>NABYWCA:</w:t>
      </w:r>
    </w:p>
    <w:p w:rsidR="00A11C3E" w:rsidRPr="00A11C3E" w:rsidRDefault="00A11C3E" w:rsidP="00A11C3E">
      <w:pPr>
        <w:suppressAutoHyphens w:val="0"/>
        <w:spacing w:after="0" w:line="360" w:lineRule="auto"/>
        <w:rPr>
          <w:rFonts w:ascii="Arial" w:eastAsia="Calibri" w:hAnsi="Arial" w:cs="Arial"/>
          <w:sz w:val="24"/>
          <w:szCs w:val="24"/>
        </w:rPr>
      </w:pPr>
      <w:r w:rsidRPr="00A11C3E">
        <w:rPr>
          <w:rFonts w:ascii="Arial" w:eastAsia="Calibri" w:hAnsi="Arial" w:cs="Arial"/>
          <w:sz w:val="24"/>
          <w:szCs w:val="24"/>
        </w:rPr>
        <w:t>........................................................................................................................................................................................................................................</w:t>
      </w:r>
      <w:r>
        <w:rPr>
          <w:rFonts w:ascii="Arial" w:eastAsia="Calibri" w:hAnsi="Arial" w:cs="Arial"/>
          <w:sz w:val="24"/>
          <w:szCs w:val="24"/>
        </w:rPr>
        <w:t>......................</w:t>
      </w:r>
    </w:p>
    <w:p w:rsidR="00A11C3E" w:rsidRPr="00A11C3E" w:rsidRDefault="00A11C3E" w:rsidP="00A11C3E">
      <w:pPr>
        <w:suppressAutoHyphens w:val="0"/>
        <w:spacing w:after="0"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A11C3E" w:rsidRPr="00A11C3E" w:rsidRDefault="00A11C3E" w:rsidP="00A11C3E">
      <w:pPr>
        <w:suppressAutoHyphens w:val="0"/>
        <w:spacing w:after="0" w:line="240" w:lineRule="auto"/>
        <w:jc w:val="both"/>
        <w:rPr>
          <w:rFonts w:ascii="Arial" w:eastAsia="Calibri" w:hAnsi="Arial" w:cs="Arial"/>
          <w:sz w:val="24"/>
          <w:szCs w:val="24"/>
        </w:rPr>
      </w:pPr>
    </w:p>
    <w:p w:rsidR="00A11C3E" w:rsidRPr="00A11C3E" w:rsidRDefault="00A11C3E" w:rsidP="00A11C3E">
      <w:pPr>
        <w:suppressAutoHyphens w:val="0"/>
        <w:spacing w:after="0" w:line="240" w:lineRule="auto"/>
        <w:jc w:val="both"/>
        <w:rPr>
          <w:rFonts w:ascii="Arial" w:eastAsia="Calibri" w:hAnsi="Arial" w:cs="Arial"/>
          <w:sz w:val="24"/>
          <w:szCs w:val="24"/>
        </w:rPr>
      </w:pPr>
      <w:r w:rsidRPr="00A11C3E">
        <w:rPr>
          <w:rFonts w:ascii="Arial" w:eastAsia="Calibri" w:hAnsi="Arial" w:cs="Arial"/>
          <w:b/>
          <w:sz w:val="24"/>
          <w:szCs w:val="24"/>
        </w:rPr>
        <w:t>ADRES DOSTAWY:</w:t>
      </w:r>
      <w:r w:rsidRPr="00A11C3E">
        <w:rPr>
          <w:rFonts w:ascii="Arial" w:eastAsia="Calibri" w:hAnsi="Arial" w:cs="Arial"/>
          <w:sz w:val="24"/>
          <w:szCs w:val="24"/>
        </w:rPr>
        <w:t xml:space="preserve"> </w:t>
      </w:r>
    </w:p>
    <w:p w:rsidR="00A11C3E" w:rsidRPr="00A11C3E" w:rsidRDefault="00A11C3E" w:rsidP="00A11C3E">
      <w:pPr>
        <w:suppressAutoHyphens w:val="0"/>
        <w:spacing w:after="0" w:line="360" w:lineRule="auto"/>
        <w:rPr>
          <w:rFonts w:ascii="Arial" w:eastAsia="Calibri" w:hAnsi="Arial" w:cs="Arial"/>
          <w:sz w:val="24"/>
          <w:szCs w:val="24"/>
        </w:rPr>
      </w:pPr>
      <w:r w:rsidRPr="00A11C3E">
        <w:rPr>
          <w:rFonts w:ascii="Arial" w:eastAsia="Calibri" w:hAnsi="Arial" w:cs="Arial"/>
          <w:sz w:val="24"/>
          <w:szCs w:val="24"/>
        </w:rPr>
        <w:t>................................................................................................................................................................................................................................</w:t>
      </w:r>
      <w:r>
        <w:rPr>
          <w:rFonts w:ascii="Arial" w:eastAsia="Calibri" w:hAnsi="Arial" w:cs="Arial"/>
          <w:sz w:val="24"/>
          <w:szCs w:val="24"/>
        </w:rPr>
        <w:t>..............................</w:t>
      </w:r>
    </w:p>
    <w:p w:rsidR="00A11C3E" w:rsidRPr="00A11C3E" w:rsidRDefault="00A11C3E" w:rsidP="00A11C3E">
      <w:pPr>
        <w:suppressAutoHyphens w:val="0"/>
        <w:spacing w:line="240" w:lineRule="auto"/>
        <w:jc w:val="both"/>
        <w:rPr>
          <w:rFonts w:ascii="Arial" w:eastAsia="Calibri" w:hAnsi="Arial" w:cs="Arial"/>
          <w:sz w:val="24"/>
          <w:szCs w:val="24"/>
        </w:rPr>
      </w:pPr>
    </w:p>
    <w:tbl>
      <w:tblPr>
        <w:tblStyle w:val="Tabela-Siatka2"/>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A11C3E" w:rsidRPr="00A11C3E" w:rsidTr="00A11C3E">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A11C3E" w:rsidRPr="00A11C3E" w:rsidRDefault="00A11C3E" w:rsidP="00A11C3E">
            <w:pPr>
              <w:jc w:val="center"/>
              <w:rPr>
                <w:rFonts w:ascii="Arial" w:eastAsia="Calibri" w:hAnsi="Arial" w:cs="Arial"/>
                <w:b/>
                <w:sz w:val="20"/>
                <w:szCs w:val="20"/>
              </w:rPr>
            </w:pPr>
            <w:r w:rsidRPr="00A11C3E">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A11C3E" w:rsidRPr="00A11C3E" w:rsidRDefault="00A11C3E" w:rsidP="00A11C3E">
            <w:pPr>
              <w:jc w:val="center"/>
              <w:rPr>
                <w:rFonts w:ascii="Arial" w:eastAsia="Calibri" w:hAnsi="Arial" w:cs="Arial"/>
                <w:b/>
                <w:sz w:val="20"/>
                <w:szCs w:val="20"/>
              </w:rPr>
            </w:pPr>
            <w:r w:rsidRPr="00A11C3E">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A11C3E" w:rsidRPr="00A11C3E" w:rsidRDefault="00A11C3E" w:rsidP="00A11C3E">
            <w:pPr>
              <w:jc w:val="center"/>
              <w:rPr>
                <w:rFonts w:ascii="Arial" w:eastAsia="Calibri" w:hAnsi="Arial" w:cs="Arial"/>
                <w:b/>
                <w:sz w:val="20"/>
                <w:szCs w:val="20"/>
              </w:rPr>
            </w:pPr>
            <w:r w:rsidRPr="00A11C3E">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A11C3E" w:rsidRPr="00A11C3E" w:rsidRDefault="00A11C3E" w:rsidP="00A11C3E">
            <w:pPr>
              <w:jc w:val="center"/>
              <w:rPr>
                <w:rFonts w:ascii="Arial" w:eastAsia="Calibri" w:hAnsi="Arial" w:cs="Arial"/>
                <w:b/>
                <w:sz w:val="20"/>
                <w:szCs w:val="20"/>
              </w:rPr>
            </w:pPr>
            <w:r w:rsidRPr="00A11C3E">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A11C3E" w:rsidRPr="00A11C3E" w:rsidRDefault="00A11C3E" w:rsidP="00A11C3E">
            <w:pPr>
              <w:jc w:val="center"/>
              <w:rPr>
                <w:rFonts w:ascii="Arial" w:eastAsia="Calibri" w:hAnsi="Arial" w:cs="Arial"/>
                <w:b/>
                <w:sz w:val="20"/>
                <w:szCs w:val="20"/>
              </w:rPr>
            </w:pPr>
            <w:r w:rsidRPr="00A11C3E">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A11C3E" w:rsidRPr="00A11C3E" w:rsidRDefault="00A11C3E" w:rsidP="00A11C3E">
            <w:pPr>
              <w:jc w:val="center"/>
              <w:rPr>
                <w:rFonts w:ascii="Arial" w:eastAsia="Calibri" w:hAnsi="Arial" w:cs="Arial"/>
                <w:b/>
                <w:sz w:val="20"/>
                <w:szCs w:val="20"/>
              </w:rPr>
            </w:pPr>
            <w:r w:rsidRPr="00A11C3E">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1C3E" w:rsidRPr="00A11C3E" w:rsidRDefault="00A11C3E" w:rsidP="00A11C3E">
            <w:pPr>
              <w:jc w:val="center"/>
              <w:rPr>
                <w:rFonts w:ascii="Arial" w:eastAsia="Calibri" w:hAnsi="Arial" w:cs="Arial"/>
                <w:b/>
                <w:sz w:val="20"/>
                <w:szCs w:val="20"/>
              </w:rPr>
            </w:pPr>
            <w:r w:rsidRPr="00A11C3E">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A11C3E" w:rsidRPr="00A11C3E" w:rsidRDefault="00A11C3E" w:rsidP="00A11C3E">
            <w:pPr>
              <w:jc w:val="center"/>
              <w:rPr>
                <w:rFonts w:ascii="Arial" w:eastAsia="Calibri" w:hAnsi="Arial" w:cs="Arial"/>
                <w:b/>
                <w:sz w:val="20"/>
                <w:szCs w:val="20"/>
              </w:rPr>
            </w:pPr>
            <w:r w:rsidRPr="00A11C3E">
              <w:rPr>
                <w:rFonts w:ascii="Arial" w:eastAsia="Calibri" w:hAnsi="Arial" w:cs="Arial"/>
                <w:b/>
                <w:sz w:val="20"/>
                <w:szCs w:val="20"/>
              </w:rPr>
              <w:t>Wartość brutto</w:t>
            </w:r>
          </w:p>
        </w:tc>
      </w:tr>
      <w:tr w:rsidR="00A11C3E" w:rsidRPr="00A11C3E" w:rsidTr="00A11C3E">
        <w:tc>
          <w:tcPr>
            <w:tcW w:w="773" w:type="dxa"/>
            <w:tcBorders>
              <w:top w:val="single" w:sz="4" w:space="0" w:color="auto"/>
              <w:left w:val="single" w:sz="4" w:space="0" w:color="auto"/>
              <w:bottom w:val="single" w:sz="4" w:space="0" w:color="auto"/>
              <w:right w:val="single" w:sz="4" w:space="0" w:color="auto"/>
            </w:tcBorders>
            <w:vAlign w:val="center"/>
            <w:hideMark/>
          </w:tcPr>
          <w:p w:rsidR="00A11C3E" w:rsidRPr="00A11C3E" w:rsidRDefault="00A11C3E" w:rsidP="00A11C3E">
            <w:pPr>
              <w:jc w:val="center"/>
              <w:rPr>
                <w:rFonts w:ascii="Arial" w:eastAsia="Calibri" w:hAnsi="Arial" w:cs="Arial"/>
                <w:sz w:val="24"/>
                <w:szCs w:val="24"/>
              </w:rPr>
            </w:pPr>
            <w:r w:rsidRPr="00A11C3E">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r>
      <w:tr w:rsidR="00A11C3E" w:rsidRPr="00A11C3E" w:rsidTr="00A11C3E">
        <w:tc>
          <w:tcPr>
            <w:tcW w:w="773" w:type="dxa"/>
            <w:tcBorders>
              <w:top w:val="single" w:sz="4" w:space="0" w:color="auto"/>
              <w:left w:val="single" w:sz="4" w:space="0" w:color="auto"/>
              <w:bottom w:val="single" w:sz="4" w:space="0" w:color="auto"/>
              <w:right w:val="single" w:sz="4" w:space="0" w:color="auto"/>
            </w:tcBorders>
            <w:vAlign w:val="center"/>
            <w:hideMark/>
          </w:tcPr>
          <w:p w:rsidR="00A11C3E" w:rsidRPr="00A11C3E" w:rsidRDefault="00A11C3E" w:rsidP="00A11C3E">
            <w:pPr>
              <w:jc w:val="center"/>
              <w:rPr>
                <w:rFonts w:ascii="Arial" w:eastAsia="Calibri" w:hAnsi="Arial" w:cs="Arial"/>
                <w:sz w:val="24"/>
                <w:szCs w:val="24"/>
              </w:rPr>
            </w:pPr>
            <w:r w:rsidRPr="00A11C3E">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A11C3E" w:rsidRPr="00A11C3E" w:rsidRDefault="00A11C3E" w:rsidP="00A11C3E">
            <w:pPr>
              <w:jc w:val="both"/>
              <w:rPr>
                <w:rFonts w:ascii="Arial" w:eastAsia="Calibri" w:hAnsi="Arial" w:cs="Arial"/>
                <w:sz w:val="24"/>
                <w:szCs w:val="24"/>
              </w:rPr>
            </w:pPr>
          </w:p>
        </w:tc>
      </w:tr>
      <w:tr w:rsidR="00A11C3E" w:rsidRPr="00A11C3E" w:rsidTr="00A11C3E">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A11C3E" w:rsidRPr="00A11C3E" w:rsidRDefault="00A11C3E" w:rsidP="00A11C3E">
            <w:pPr>
              <w:jc w:val="right"/>
              <w:rPr>
                <w:rFonts w:ascii="Arial" w:eastAsia="Calibri" w:hAnsi="Arial" w:cs="Arial"/>
                <w:sz w:val="20"/>
                <w:szCs w:val="20"/>
              </w:rPr>
            </w:pPr>
            <w:r w:rsidRPr="00A11C3E">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A11C3E" w:rsidRPr="00A11C3E" w:rsidRDefault="00A11C3E" w:rsidP="00A11C3E">
            <w:pPr>
              <w:jc w:val="center"/>
              <w:rPr>
                <w:rFonts w:ascii="Arial" w:eastAsia="Calibri" w:hAnsi="Arial" w:cs="Arial"/>
                <w:sz w:val="20"/>
                <w:szCs w:val="20"/>
              </w:rPr>
            </w:pPr>
          </w:p>
        </w:tc>
      </w:tr>
    </w:tbl>
    <w:p w:rsidR="00A11C3E" w:rsidRPr="00A11C3E" w:rsidRDefault="00A11C3E" w:rsidP="00A11C3E">
      <w:pPr>
        <w:suppressAutoHyphens w:val="0"/>
        <w:spacing w:line="240" w:lineRule="auto"/>
        <w:jc w:val="both"/>
        <w:rPr>
          <w:rFonts w:ascii="Arial" w:eastAsia="Calibri" w:hAnsi="Arial" w:cs="Arial"/>
          <w:sz w:val="24"/>
          <w:szCs w:val="24"/>
        </w:rPr>
      </w:pPr>
    </w:p>
    <w:p w:rsidR="00A11C3E" w:rsidRPr="00A11C3E" w:rsidRDefault="00A11C3E" w:rsidP="00A11C3E">
      <w:pPr>
        <w:suppressAutoHyphens w:val="0"/>
        <w:spacing w:line="240" w:lineRule="auto"/>
        <w:jc w:val="both"/>
        <w:rPr>
          <w:rFonts w:ascii="Arial" w:eastAsia="Calibri" w:hAnsi="Arial" w:cs="Arial"/>
          <w:b/>
          <w:sz w:val="24"/>
          <w:szCs w:val="24"/>
        </w:rPr>
      </w:pPr>
      <w:r w:rsidRPr="00A11C3E">
        <w:rPr>
          <w:rFonts w:ascii="Arial" w:eastAsia="Calibri" w:hAnsi="Arial" w:cs="Arial"/>
          <w:b/>
          <w:sz w:val="24"/>
          <w:szCs w:val="24"/>
        </w:rPr>
        <w:t xml:space="preserve">                                                                                Towar odebrał:</w:t>
      </w:r>
    </w:p>
    <w:p w:rsidR="00A11C3E" w:rsidRPr="00A11C3E" w:rsidRDefault="00A11C3E" w:rsidP="00A11C3E">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(data i podpis)</w:t>
      </w:r>
    </w:p>
    <w:p w:rsidR="00A11C3E" w:rsidRPr="00A11C3E" w:rsidRDefault="00A11C3E" w:rsidP="00A11C3E">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A11C3E" w:rsidRPr="00A11C3E" w:rsidRDefault="00A11C3E" w:rsidP="00A11C3E">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A11C3E" w:rsidRDefault="00A11C3E" w:rsidP="00CA7D0A">
      <w:pPr>
        <w:spacing w:after="150"/>
        <w:ind w:firstLine="567"/>
        <w:jc w:val="both"/>
        <w:rPr>
          <w:rFonts w:ascii="Arial" w:hAnsi="Arial" w:cs="Arial"/>
          <w:sz w:val="20"/>
          <w:szCs w:val="20"/>
        </w:rPr>
      </w:pPr>
    </w:p>
    <w:p w:rsidR="00A11C3E" w:rsidRDefault="00A11C3E" w:rsidP="00CA7D0A">
      <w:pPr>
        <w:spacing w:after="150"/>
        <w:ind w:firstLine="567"/>
        <w:jc w:val="both"/>
        <w:rPr>
          <w:rFonts w:ascii="Arial" w:hAnsi="Arial" w:cs="Arial"/>
          <w:sz w:val="20"/>
          <w:szCs w:val="20"/>
        </w:rPr>
      </w:pPr>
    </w:p>
    <w:p w:rsidR="00E167D0" w:rsidRDefault="00E167D0" w:rsidP="00A11C3E">
      <w:pPr>
        <w:spacing w:after="150"/>
        <w:jc w:val="both"/>
        <w:rPr>
          <w:rFonts w:ascii="Arial" w:hAnsi="Arial" w:cs="Arial"/>
          <w:sz w:val="20"/>
          <w:szCs w:val="20"/>
        </w:rPr>
      </w:pPr>
    </w:p>
    <w:p w:rsidR="00A11C3E" w:rsidRDefault="00A11C3E" w:rsidP="00A11C3E">
      <w:pPr>
        <w:spacing w:after="150"/>
        <w:jc w:val="both"/>
        <w:rPr>
          <w:rFonts w:ascii="Arial" w:hAnsi="Arial" w:cs="Arial"/>
          <w:sz w:val="20"/>
          <w:szCs w:val="20"/>
        </w:rPr>
      </w:pPr>
    </w:p>
    <w:p w:rsidR="00CA7D0A" w:rsidRDefault="00CA7D0A" w:rsidP="00507AF8">
      <w:pPr>
        <w:spacing w:after="150"/>
        <w:ind w:left="5664" w:firstLine="708"/>
        <w:jc w:val="both"/>
        <w:rPr>
          <w:rFonts w:ascii="Arial" w:hAnsi="Arial" w:cs="Arial"/>
          <w:sz w:val="20"/>
          <w:szCs w:val="20"/>
        </w:rPr>
      </w:pPr>
      <w:r>
        <w:rPr>
          <w:rFonts w:ascii="Arial" w:hAnsi="Arial" w:cs="Arial"/>
          <w:sz w:val="20"/>
          <w:szCs w:val="20"/>
        </w:rPr>
        <w:lastRenderedPageBreak/>
        <w:t xml:space="preserve"> Załącznik do umowy</w:t>
      </w:r>
    </w:p>
    <w:p w:rsidR="00C47285" w:rsidRPr="00C47285" w:rsidRDefault="00C47285" w:rsidP="00C47285">
      <w:pPr>
        <w:suppressAutoHyphens w:val="0"/>
        <w:spacing w:after="0" w:line="240" w:lineRule="auto"/>
        <w:ind w:firstLine="567"/>
        <w:jc w:val="both"/>
        <w:rPr>
          <w:rFonts w:ascii="Arial" w:eastAsia="Times New Roman" w:hAnsi="Arial" w:cs="Arial"/>
          <w:lang w:eastAsia="pl-PL"/>
        </w:rPr>
      </w:pPr>
      <w:r w:rsidRPr="00C47285">
        <w:rPr>
          <w:rFonts w:ascii="Arial" w:eastAsia="Times New Roman" w:hAnsi="Arial" w:cs="Arial"/>
          <w:lang w:eastAsia="pl-PL"/>
        </w:rPr>
        <w:t xml:space="preserve">Zgodnie z art. 13 ust. 1 i 2 </w:t>
      </w:r>
      <w:r w:rsidRPr="00C47285">
        <w:rPr>
          <w:rFonts w:ascii="Arial" w:eastAsia="Calibri" w:hAnsi="Arial" w:cs="Arial"/>
        </w:rPr>
        <w:t>rozporządzenia Parlamentu Europejskiego i Rady (UE) 2016/679 z dnia 27 kwietnia 2016 r. w sprawie ochrony osób fizycznych</w:t>
      </w:r>
      <w:r w:rsidRPr="00C47285">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C47285">
        <w:rPr>
          <w:rFonts w:ascii="Arial" w:eastAsia="Times New Roman" w:hAnsi="Arial" w:cs="Arial"/>
          <w:lang w:eastAsia="pl-PL"/>
        </w:rPr>
        <w:t xml:space="preserve">dalej „RODO”, informuję, że administratorem Pani/Pana danych osobowych jest: </w:t>
      </w:r>
    </w:p>
    <w:p w:rsidR="00C47285" w:rsidRPr="00C47285" w:rsidRDefault="00C47285" w:rsidP="00C47285">
      <w:pPr>
        <w:suppressAutoHyphens w:val="0"/>
        <w:spacing w:after="0" w:line="240" w:lineRule="auto"/>
        <w:ind w:left="360"/>
        <w:jc w:val="center"/>
        <w:rPr>
          <w:rFonts w:ascii="Arial" w:hAnsi="Arial" w:cs="Arial"/>
          <w:b/>
        </w:rPr>
      </w:pPr>
      <w:r w:rsidRPr="00C47285">
        <w:rPr>
          <w:rFonts w:ascii="Arial" w:hAnsi="Arial" w:cs="Arial"/>
          <w:b/>
        </w:rPr>
        <w:t>32 Wojskowy Oddział Gospodarczy w Zamościu,</w:t>
      </w:r>
      <w:r w:rsidRPr="00C47285">
        <w:rPr>
          <w:rFonts w:ascii="Arial" w:hAnsi="Arial" w:cs="Arial"/>
          <w:b/>
        </w:rPr>
        <w:br/>
        <w:t xml:space="preserve"> ul. Wojska Polskiego 2F, 22-400 Zamość,</w:t>
      </w:r>
    </w:p>
    <w:p w:rsidR="00C47285" w:rsidRPr="00C47285" w:rsidRDefault="00C47285" w:rsidP="00C47285">
      <w:pPr>
        <w:suppressAutoHyphens w:val="0"/>
        <w:spacing w:after="0" w:line="240" w:lineRule="auto"/>
        <w:jc w:val="both"/>
        <w:rPr>
          <w:rFonts w:ascii="Arial" w:hAnsi="Arial" w:cs="Arial"/>
        </w:rPr>
      </w:pPr>
      <w:r w:rsidRPr="00C47285">
        <w:rPr>
          <w:rFonts w:ascii="Arial" w:hAnsi="Arial" w:cs="Arial"/>
        </w:rPr>
        <w:t xml:space="preserve">do Pani/Pana dyspozycji pozostaje również </w:t>
      </w:r>
      <w:r w:rsidRPr="00C47285">
        <w:rPr>
          <w:rFonts w:ascii="Arial" w:hAnsi="Arial" w:cs="Arial"/>
          <w:b/>
        </w:rPr>
        <w:t>Inspektor Ochrony Danych</w:t>
      </w:r>
      <w:r w:rsidRPr="00C47285">
        <w:rPr>
          <w:rFonts w:ascii="Arial" w:hAnsi="Arial" w:cs="Arial"/>
        </w:rPr>
        <w:t xml:space="preserve"> </w:t>
      </w:r>
      <w:r w:rsidRPr="00C47285">
        <w:rPr>
          <w:rFonts w:ascii="Arial" w:hAnsi="Arial" w:cs="Arial"/>
          <w:b/>
        </w:rPr>
        <w:t>Osobowych,</w:t>
      </w:r>
      <w:r w:rsidRPr="00C47285">
        <w:rPr>
          <w:rFonts w:ascii="Arial" w:hAnsi="Arial" w:cs="Arial"/>
        </w:rPr>
        <w:t xml:space="preserve"> wszelkie pytania dotyczące ochrony danych osobowych proszę kierować na adres poczty elektronicznej:</w:t>
      </w:r>
    </w:p>
    <w:p w:rsidR="00C47285" w:rsidRPr="00C47285" w:rsidRDefault="00C47285" w:rsidP="00C47285">
      <w:pPr>
        <w:suppressAutoHyphens w:val="0"/>
        <w:spacing w:after="0" w:line="240" w:lineRule="auto"/>
        <w:jc w:val="center"/>
        <w:rPr>
          <w:rFonts w:ascii="Arial" w:hAnsi="Arial" w:cs="Arial"/>
          <w:b/>
          <w:color w:val="0070C0"/>
          <w:u w:val="single"/>
        </w:rPr>
      </w:pPr>
      <w:r w:rsidRPr="00C47285">
        <w:rPr>
          <w:rFonts w:ascii="Arial" w:hAnsi="Arial" w:cs="Arial"/>
          <w:b/>
          <w:color w:val="0070C0"/>
          <w:u w:val="single"/>
        </w:rPr>
        <w:t>32wog.iod@ron.mil.pl</w:t>
      </w:r>
    </w:p>
    <w:p w:rsidR="00C47285" w:rsidRPr="00C47285"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Pani/Pana dane osobowe przetwarzane będą na podstawie art. 6 ust. 1 lit.  c</w:t>
      </w:r>
      <w:r w:rsidRPr="00C47285">
        <w:rPr>
          <w:rFonts w:ascii="Arial" w:eastAsia="Times New Roman" w:hAnsi="Arial" w:cs="Arial"/>
          <w:i/>
          <w:lang w:eastAsia="pl-PL"/>
        </w:rPr>
        <w:t xml:space="preserve"> </w:t>
      </w:r>
      <w:r w:rsidRPr="00C47285">
        <w:rPr>
          <w:rFonts w:ascii="Arial" w:eastAsia="Times New Roman" w:hAnsi="Arial" w:cs="Arial"/>
          <w:lang w:eastAsia="pl-PL"/>
        </w:rPr>
        <w:t xml:space="preserve">RODO w celu </w:t>
      </w:r>
      <w:r w:rsidRPr="00C47285">
        <w:rPr>
          <w:rFonts w:ascii="Arial" w:eastAsia="Calibri" w:hAnsi="Arial" w:cs="Arial"/>
        </w:rPr>
        <w:t>prowadzenia przedmiotowego postępowaniem o udzielenie zamówienia publicznego oraz zawarcia umowy;</w:t>
      </w:r>
    </w:p>
    <w:p w:rsidR="00C47285" w:rsidRPr="00C47285"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C47285">
        <w:rPr>
          <w:rFonts w:ascii="Arial" w:eastAsia="Times New Roman" w:hAnsi="Arial" w:cs="Arial"/>
          <w:lang w:eastAsia="pl-PL"/>
        </w:rPr>
        <w:br/>
        <w:t xml:space="preserve">z </w:t>
      </w:r>
      <w:r w:rsidR="00A87C16">
        <w:rPr>
          <w:rFonts w:ascii="Arial" w:eastAsia="Times New Roman" w:hAnsi="Arial" w:cs="Arial"/>
          <w:lang w:eastAsia="pl-PL"/>
        </w:rPr>
        <w:t>2021 r. poz. 1129</w:t>
      </w:r>
      <w:r w:rsidRPr="00C47285">
        <w:rPr>
          <w:rFonts w:ascii="Arial" w:eastAsia="Times New Roman" w:hAnsi="Arial" w:cs="Arial"/>
          <w:lang w:eastAsia="pl-PL"/>
        </w:rPr>
        <w:t xml:space="preserve">), dalej „ustawa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w:t>
      </w:r>
    </w:p>
    <w:p w:rsidR="00C47285" w:rsidRPr="00C47285"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 xml:space="preserve">Pani/Pana dane osobowe będą przechowywane, zgodnie z art. 78 ust. 1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C47285" w:rsidRPr="00C47285"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b/>
          <w:i/>
          <w:lang w:eastAsia="pl-PL"/>
        </w:rPr>
      </w:pPr>
      <w:r w:rsidRPr="00C47285">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w:t>
      </w:r>
    </w:p>
    <w:p w:rsidR="00C47285" w:rsidRPr="00C47285" w:rsidRDefault="00C47285" w:rsidP="00EE2F82">
      <w:pPr>
        <w:numPr>
          <w:ilvl w:val="0"/>
          <w:numId w:val="14"/>
        </w:numPr>
        <w:suppressAutoHyphens w:val="0"/>
        <w:spacing w:after="0" w:line="240" w:lineRule="auto"/>
        <w:ind w:left="426" w:hanging="426"/>
        <w:contextualSpacing/>
        <w:jc w:val="both"/>
        <w:rPr>
          <w:rFonts w:ascii="Arial" w:eastAsia="Calibri" w:hAnsi="Arial" w:cs="Arial"/>
        </w:rPr>
      </w:pPr>
      <w:r w:rsidRPr="00C47285">
        <w:rPr>
          <w:rFonts w:ascii="Arial" w:eastAsia="Times New Roman" w:hAnsi="Arial" w:cs="Arial"/>
          <w:lang w:eastAsia="pl-PL"/>
        </w:rPr>
        <w:t>w odniesieniu do Pani/Pana danych osobowych decyzje nie będą podejmowane</w:t>
      </w:r>
      <w:r w:rsidRPr="00C47285">
        <w:rPr>
          <w:rFonts w:ascii="Arial" w:eastAsia="Times New Roman" w:hAnsi="Arial" w:cs="Arial"/>
          <w:lang w:eastAsia="pl-PL"/>
        </w:rPr>
        <w:br/>
        <w:t xml:space="preserve"> w sposób zautomatyzowany, stosowanie do art. 22 RODO;</w:t>
      </w:r>
    </w:p>
    <w:p w:rsidR="00C47285" w:rsidRPr="00C47285"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posiada Pani/Pan:</w:t>
      </w:r>
    </w:p>
    <w:p w:rsidR="00C47285" w:rsidRPr="00C47285" w:rsidRDefault="00C47285"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na podstawie art. 15 RODO prawo dostępu do danych osobowych Pani/Pana dotyczących;</w:t>
      </w:r>
    </w:p>
    <w:p w:rsidR="00C47285" w:rsidRPr="00C47285" w:rsidRDefault="00C47285"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 xml:space="preserve">na podstawie art. 16 RODO prawo do sprostowania Pani/Pana danych osobowych </w:t>
      </w:r>
      <w:r w:rsidRPr="00C47285">
        <w:rPr>
          <w:rFonts w:ascii="Arial" w:eastAsia="Times New Roman" w:hAnsi="Arial" w:cs="Arial"/>
          <w:b/>
          <w:vertAlign w:val="superscript"/>
          <w:lang w:eastAsia="pl-PL"/>
        </w:rPr>
        <w:t>**</w:t>
      </w:r>
      <w:r w:rsidRPr="00C47285">
        <w:rPr>
          <w:rFonts w:ascii="Arial" w:eastAsia="Times New Roman" w:hAnsi="Arial" w:cs="Arial"/>
          <w:lang w:eastAsia="pl-PL"/>
        </w:rPr>
        <w:t>;</w:t>
      </w:r>
    </w:p>
    <w:p w:rsidR="00C47285" w:rsidRPr="00C47285" w:rsidRDefault="00C47285"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C47285" w:rsidRPr="00C47285" w:rsidRDefault="00C47285" w:rsidP="00EE2F82">
      <w:pPr>
        <w:numPr>
          <w:ilvl w:val="0"/>
          <w:numId w:val="15"/>
        </w:numPr>
        <w:suppressAutoHyphens w:val="0"/>
        <w:spacing w:after="0" w:line="240" w:lineRule="auto"/>
        <w:ind w:left="709" w:hanging="283"/>
        <w:contextualSpacing/>
        <w:jc w:val="both"/>
        <w:rPr>
          <w:rFonts w:ascii="Arial" w:eastAsia="Times New Roman" w:hAnsi="Arial" w:cs="Arial"/>
          <w:i/>
          <w:lang w:eastAsia="pl-PL"/>
        </w:rPr>
      </w:pPr>
      <w:r w:rsidRPr="00C47285">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C47285" w:rsidRPr="00C47285"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i/>
          <w:lang w:eastAsia="pl-PL"/>
        </w:rPr>
      </w:pPr>
      <w:r w:rsidRPr="00C47285">
        <w:rPr>
          <w:rFonts w:ascii="Arial" w:eastAsia="Times New Roman" w:hAnsi="Arial" w:cs="Arial"/>
          <w:lang w:eastAsia="pl-PL"/>
        </w:rPr>
        <w:t>nie przysługuje Pani/Panu:</w:t>
      </w:r>
    </w:p>
    <w:p w:rsidR="00C47285" w:rsidRPr="00C47285" w:rsidRDefault="00C47285" w:rsidP="00EE2F82">
      <w:pPr>
        <w:numPr>
          <w:ilvl w:val="0"/>
          <w:numId w:val="16"/>
        </w:numPr>
        <w:suppressAutoHyphens w:val="0"/>
        <w:spacing w:after="0" w:line="240" w:lineRule="auto"/>
        <w:ind w:left="709" w:hanging="283"/>
        <w:contextualSpacing/>
        <w:jc w:val="both"/>
        <w:rPr>
          <w:rFonts w:ascii="Arial" w:eastAsia="Times New Roman" w:hAnsi="Arial" w:cs="Arial"/>
          <w:i/>
          <w:lang w:eastAsia="pl-PL"/>
        </w:rPr>
      </w:pPr>
      <w:r w:rsidRPr="00C47285">
        <w:rPr>
          <w:rFonts w:ascii="Arial" w:eastAsia="Times New Roman" w:hAnsi="Arial" w:cs="Arial"/>
          <w:lang w:eastAsia="pl-PL"/>
        </w:rPr>
        <w:t>w związku z art. 17 ust. 3 lit. b, d lub e RODO prawo do usunięcia danych osobowych;</w:t>
      </w:r>
    </w:p>
    <w:p w:rsidR="00C47285" w:rsidRPr="00C47285" w:rsidRDefault="00C47285" w:rsidP="00EE2F82">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C47285">
        <w:rPr>
          <w:rFonts w:ascii="Arial" w:eastAsia="Times New Roman" w:hAnsi="Arial" w:cs="Arial"/>
          <w:lang w:eastAsia="pl-PL"/>
        </w:rPr>
        <w:t>prawo do przenoszenia danych osobowych, o którym mowa w art. 20 RODO;</w:t>
      </w:r>
    </w:p>
    <w:p w:rsidR="00C47285" w:rsidRPr="00C47285" w:rsidRDefault="00C47285" w:rsidP="00EE2F82">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C47285">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47285">
        <w:rPr>
          <w:rFonts w:ascii="Arial" w:eastAsia="Times New Roman" w:hAnsi="Arial" w:cs="Arial"/>
          <w:lang w:eastAsia="pl-PL"/>
        </w:rPr>
        <w:t>.</w:t>
      </w:r>
      <w:r w:rsidRPr="00C47285">
        <w:rPr>
          <w:rFonts w:ascii="Arial" w:eastAsia="Times New Roman" w:hAnsi="Arial" w:cs="Arial"/>
          <w:b/>
          <w:lang w:eastAsia="pl-PL"/>
        </w:rPr>
        <w:t xml:space="preserve"> </w:t>
      </w:r>
    </w:p>
    <w:p w:rsidR="00C47285" w:rsidRPr="00C47285" w:rsidRDefault="00C47285" w:rsidP="00C47285">
      <w:pPr>
        <w:suppressAutoHyphens w:val="0"/>
        <w:spacing w:after="0" w:line="240" w:lineRule="auto"/>
        <w:ind w:left="709"/>
        <w:contextualSpacing/>
        <w:jc w:val="both"/>
        <w:rPr>
          <w:rFonts w:ascii="Arial" w:eastAsia="Times New Roman" w:hAnsi="Arial" w:cs="Arial"/>
          <w:b/>
          <w:i/>
          <w:lang w:eastAsia="pl-PL"/>
        </w:rPr>
      </w:pPr>
    </w:p>
    <w:p w:rsidR="00C47285" w:rsidRPr="00C47285" w:rsidRDefault="00C47285" w:rsidP="00C47285">
      <w:pPr>
        <w:suppressAutoHyphens w:val="0"/>
        <w:spacing w:before="120" w:after="0" w:line="240" w:lineRule="auto"/>
        <w:jc w:val="both"/>
        <w:rPr>
          <w:rFonts w:ascii="Arial" w:eastAsia="Calibri" w:hAnsi="Arial" w:cs="Arial"/>
        </w:rPr>
      </w:pPr>
    </w:p>
    <w:p w:rsidR="00C47285" w:rsidRPr="00C47285" w:rsidRDefault="00C47285" w:rsidP="00C47285">
      <w:pPr>
        <w:suppressAutoHyphens w:val="0"/>
        <w:spacing w:after="0" w:line="240" w:lineRule="auto"/>
        <w:jc w:val="both"/>
        <w:rPr>
          <w:rFonts w:ascii="Arial" w:hAnsi="Arial" w:cs="Arial"/>
        </w:rPr>
      </w:pPr>
    </w:p>
    <w:p w:rsidR="009F130F" w:rsidRDefault="009F130F" w:rsidP="00C47285">
      <w:pPr>
        <w:suppressAutoHyphens w:val="0"/>
        <w:spacing w:after="0" w:line="240" w:lineRule="auto"/>
        <w:ind w:firstLine="567"/>
        <w:jc w:val="both"/>
        <w:rPr>
          <w:rFonts w:ascii="Arial" w:hAnsi="Arial" w:cs="Arial"/>
        </w:rPr>
      </w:pPr>
    </w:p>
    <w:p w:rsidR="00C47285" w:rsidRDefault="00C47285" w:rsidP="00C47285">
      <w:pPr>
        <w:suppressAutoHyphens w:val="0"/>
        <w:spacing w:after="0" w:line="240" w:lineRule="auto"/>
        <w:ind w:firstLine="567"/>
        <w:jc w:val="both"/>
        <w:rPr>
          <w:rFonts w:ascii="Arial" w:hAnsi="Arial" w:cs="Arial"/>
        </w:rPr>
      </w:pPr>
    </w:p>
    <w:p w:rsidR="00A11C3E" w:rsidRDefault="00A11C3E" w:rsidP="00A11C3E">
      <w:pPr>
        <w:spacing w:after="0"/>
        <w:rPr>
          <w:rFonts w:ascii="Arial" w:hAnsi="Arial" w:cs="Arial"/>
          <w:i/>
        </w:rPr>
      </w:pPr>
    </w:p>
    <w:p w:rsidR="00A11C3E" w:rsidRPr="00A11C3E" w:rsidRDefault="00A11C3E" w:rsidP="00A11C3E">
      <w:pPr>
        <w:tabs>
          <w:tab w:val="left" w:pos="-960"/>
          <w:tab w:val="right" w:pos="-888"/>
        </w:tabs>
        <w:spacing w:after="0"/>
        <w:jc w:val="center"/>
        <w:rPr>
          <w:rFonts w:ascii="Arial" w:eastAsia="Calibri" w:hAnsi="Arial" w:cs="Arial"/>
          <w:bCs/>
          <w:i/>
        </w:rPr>
      </w:pPr>
      <w:r w:rsidRPr="00A11C3E">
        <w:rPr>
          <w:rFonts w:ascii="Arial" w:eastAsia="Calibri" w:hAnsi="Arial" w:cs="Arial"/>
          <w:bCs/>
          <w:i/>
        </w:rPr>
        <w:lastRenderedPageBreak/>
        <w:t>WZÓR</w:t>
      </w:r>
    </w:p>
    <w:p w:rsidR="00A11C3E" w:rsidRPr="00A11C3E" w:rsidRDefault="00A11C3E" w:rsidP="00A11C3E">
      <w:pPr>
        <w:tabs>
          <w:tab w:val="left" w:pos="-960"/>
          <w:tab w:val="right" w:pos="-888"/>
        </w:tabs>
        <w:spacing w:after="0"/>
        <w:jc w:val="center"/>
        <w:rPr>
          <w:rFonts w:ascii="Arial" w:eastAsia="Calibri" w:hAnsi="Arial" w:cs="Arial"/>
          <w:color w:val="000000"/>
        </w:rPr>
      </w:pPr>
      <w:r w:rsidRPr="00A11C3E">
        <w:rPr>
          <w:rFonts w:ascii="Arial" w:eastAsia="Calibri" w:hAnsi="Arial" w:cs="Arial"/>
          <w:color w:val="000000"/>
        </w:rPr>
        <w:t>UMOWA NA DOSTAWY</w:t>
      </w:r>
    </w:p>
    <w:p w:rsidR="00A11C3E" w:rsidRPr="00A11C3E" w:rsidRDefault="00A11C3E" w:rsidP="00A11C3E">
      <w:pPr>
        <w:tabs>
          <w:tab w:val="left" w:pos="-960"/>
          <w:tab w:val="right" w:pos="-888"/>
        </w:tabs>
        <w:spacing w:after="0"/>
        <w:jc w:val="center"/>
        <w:rPr>
          <w:rFonts w:ascii="Arial" w:eastAsia="Times New Roman" w:hAnsi="Arial" w:cs="Arial"/>
          <w:b/>
          <w:color w:val="000000"/>
          <w:lang w:eastAsia="pl-PL"/>
        </w:rPr>
      </w:pPr>
      <w:r w:rsidRPr="00A11C3E">
        <w:rPr>
          <w:rFonts w:ascii="Arial" w:eastAsia="Times New Roman" w:hAnsi="Arial" w:cs="Arial"/>
          <w:b/>
          <w:color w:val="000000"/>
          <w:lang w:eastAsia="pl-PL"/>
        </w:rPr>
        <w:t>RZU…………………………….</w:t>
      </w:r>
    </w:p>
    <w:p w:rsidR="00A11C3E" w:rsidRPr="00A11C3E" w:rsidRDefault="00A11C3E" w:rsidP="00A11C3E">
      <w:pPr>
        <w:tabs>
          <w:tab w:val="left" w:pos="-960"/>
          <w:tab w:val="right" w:pos="-888"/>
        </w:tabs>
        <w:suppressAutoHyphens w:val="0"/>
        <w:spacing w:after="0"/>
        <w:jc w:val="center"/>
        <w:rPr>
          <w:rFonts w:ascii="Arial" w:eastAsia="Times New Roman" w:hAnsi="Arial" w:cs="Arial"/>
          <w:b/>
          <w:color w:val="000000"/>
          <w:lang w:eastAsia="pl-PL"/>
        </w:rPr>
      </w:pPr>
      <w:r>
        <w:rPr>
          <w:rFonts w:ascii="Arial" w:eastAsia="Times New Roman" w:hAnsi="Arial" w:cs="Arial"/>
          <w:b/>
          <w:color w:val="000000"/>
          <w:lang w:eastAsia="pl-PL"/>
        </w:rPr>
        <w:t>ZP/ZO/27/2</w:t>
      </w:r>
      <w:r w:rsidRPr="00A11C3E">
        <w:rPr>
          <w:rFonts w:ascii="Arial" w:eastAsia="Times New Roman" w:hAnsi="Arial" w:cs="Arial"/>
          <w:b/>
          <w:color w:val="000000"/>
          <w:lang w:eastAsia="pl-PL"/>
        </w:rPr>
        <w:t>/2021</w:t>
      </w:r>
    </w:p>
    <w:p w:rsidR="00A11C3E" w:rsidRPr="00A11C3E" w:rsidRDefault="00A11C3E" w:rsidP="00A11C3E">
      <w:pPr>
        <w:spacing w:after="0"/>
        <w:jc w:val="both"/>
        <w:rPr>
          <w:rFonts w:ascii="Arial" w:eastAsia="Calibri" w:hAnsi="Arial" w:cs="Arial"/>
          <w:color w:val="000000"/>
        </w:rPr>
      </w:pPr>
    </w:p>
    <w:p w:rsidR="00A11C3E" w:rsidRPr="00A11C3E" w:rsidRDefault="00A11C3E" w:rsidP="00A11C3E">
      <w:pPr>
        <w:spacing w:after="140"/>
        <w:rPr>
          <w:rFonts w:ascii="Arial" w:eastAsia="Calibri" w:hAnsi="Arial" w:cs="Arial"/>
        </w:rPr>
      </w:pPr>
      <w:r w:rsidRPr="00A11C3E">
        <w:rPr>
          <w:rFonts w:ascii="Arial" w:eastAsia="Calibri" w:hAnsi="Arial" w:cs="Arial"/>
        </w:rPr>
        <w:t>Zawarta w dniu ………</w:t>
      </w:r>
      <w:r>
        <w:rPr>
          <w:rFonts w:ascii="Arial" w:eastAsia="Calibri" w:hAnsi="Arial" w:cs="Arial"/>
        </w:rPr>
        <w:t>…..</w:t>
      </w:r>
      <w:r w:rsidRPr="00A11C3E">
        <w:rPr>
          <w:rFonts w:ascii="Arial" w:eastAsia="Calibri" w:hAnsi="Arial" w:cs="Arial"/>
        </w:rPr>
        <w:t>…….. w Zamościu</w:t>
      </w:r>
    </w:p>
    <w:p w:rsidR="00A11C3E" w:rsidRPr="00A11C3E" w:rsidRDefault="00A11C3E" w:rsidP="00A11C3E">
      <w:pPr>
        <w:spacing w:after="0"/>
        <w:rPr>
          <w:rFonts w:ascii="Arial" w:eastAsia="Calibri" w:hAnsi="Arial" w:cs="Arial"/>
        </w:rPr>
      </w:pPr>
      <w:r w:rsidRPr="00A11C3E">
        <w:rPr>
          <w:rFonts w:ascii="Arial" w:eastAsia="Calibri" w:hAnsi="Arial" w:cs="Arial"/>
        </w:rPr>
        <w:t>pomiędzy:</w:t>
      </w:r>
    </w:p>
    <w:p w:rsidR="00A11C3E" w:rsidRPr="00A11C3E" w:rsidRDefault="00A11C3E" w:rsidP="00A11C3E">
      <w:pPr>
        <w:suppressAutoHyphens w:val="0"/>
        <w:spacing w:after="0"/>
        <w:rPr>
          <w:rFonts w:ascii="Arial" w:eastAsia="Times New Roman" w:hAnsi="Arial" w:cs="Arial"/>
          <w:lang w:eastAsia="pl-PL"/>
        </w:rPr>
      </w:pPr>
      <w:r w:rsidRPr="00A11C3E">
        <w:rPr>
          <w:rFonts w:ascii="Arial" w:eastAsia="Times New Roman" w:hAnsi="Arial" w:cs="Arial"/>
          <w:b/>
          <w:color w:val="000000"/>
          <w:lang w:eastAsia="pl-PL"/>
        </w:rPr>
        <w:t xml:space="preserve">Skarbem </w:t>
      </w:r>
      <w:r w:rsidRPr="00A11C3E">
        <w:rPr>
          <w:rFonts w:ascii="Arial" w:eastAsia="Times New Roman" w:hAnsi="Arial" w:cs="Arial"/>
          <w:b/>
          <w:lang w:eastAsia="pl-PL"/>
        </w:rPr>
        <w:t>Państwa - 32 Wojskowym Oddziałem Gospodarczym w Zamościu</w:t>
      </w:r>
      <w:r w:rsidRPr="00A11C3E">
        <w:rPr>
          <w:rFonts w:ascii="Arial" w:eastAsia="Times New Roman" w:hAnsi="Arial" w:cs="Arial"/>
          <w:lang w:eastAsia="pl-PL"/>
        </w:rPr>
        <w:t xml:space="preserve">, </w:t>
      </w:r>
    </w:p>
    <w:p w:rsidR="00A11C3E" w:rsidRPr="00A11C3E" w:rsidRDefault="00A11C3E" w:rsidP="00A11C3E">
      <w:pPr>
        <w:suppressAutoHyphens w:val="0"/>
        <w:spacing w:after="0"/>
        <w:rPr>
          <w:rFonts w:ascii="Arial" w:eastAsia="Times New Roman" w:hAnsi="Arial" w:cs="Arial"/>
          <w:color w:val="000000"/>
          <w:lang w:eastAsia="pl-PL"/>
        </w:rPr>
      </w:pPr>
      <w:r w:rsidRPr="00A11C3E">
        <w:rPr>
          <w:rFonts w:ascii="Arial" w:eastAsia="Times New Roman" w:hAnsi="Arial" w:cs="Arial"/>
          <w:color w:val="000000"/>
          <w:lang w:eastAsia="pl-PL"/>
        </w:rPr>
        <w:t xml:space="preserve">ul. Wojska Polskiego 2F, 22-400 Zamość, </w:t>
      </w:r>
      <w:r w:rsidRPr="00A11C3E">
        <w:rPr>
          <w:rFonts w:ascii="Arial" w:eastAsia="Times New Roman" w:hAnsi="Arial" w:cs="Arial"/>
          <w:color w:val="000000"/>
          <w:u w:val="single"/>
          <w:lang w:eastAsia="pl-PL"/>
        </w:rPr>
        <w:t>NIP: 9223046357,</w:t>
      </w:r>
      <w:r w:rsidRPr="00A11C3E">
        <w:rPr>
          <w:rFonts w:ascii="Arial" w:eastAsia="Times New Roman" w:hAnsi="Arial" w:cs="Arial"/>
          <w:color w:val="000000"/>
          <w:lang w:eastAsia="pl-PL"/>
        </w:rPr>
        <w:t xml:space="preserve"> Regon: 061402337</w:t>
      </w:r>
    </w:p>
    <w:p w:rsidR="00A11C3E" w:rsidRDefault="00A11C3E" w:rsidP="00A11C3E">
      <w:pPr>
        <w:suppressAutoHyphens w:val="0"/>
        <w:spacing w:after="0"/>
        <w:rPr>
          <w:rFonts w:ascii="Arial" w:eastAsia="Times New Roman" w:hAnsi="Arial" w:cs="Arial"/>
          <w:b/>
          <w:color w:val="000000"/>
          <w:lang w:eastAsia="pl-PL"/>
        </w:rPr>
      </w:pPr>
      <w:r w:rsidRPr="00A11C3E">
        <w:rPr>
          <w:rFonts w:ascii="Arial" w:eastAsia="Times New Roman" w:hAnsi="Arial" w:cs="Arial"/>
          <w:color w:val="000000"/>
          <w:lang w:eastAsia="pl-PL"/>
        </w:rPr>
        <w:t xml:space="preserve">reprezentowanym  przez: </w:t>
      </w:r>
      <w:r w:rsidRPr="00A11C3E">
        <w:rPr>
          <w:rFonts w:ascii="Arial" w:eastAsia="Times New Roman" w:hAnsi="Arial" w:cs="Arial"/>
          <w:b/>
          <w:color w:val="000000"/>
          <w:lang w:eastAsia="pl-PL"/>
        </w:rPr>
        <w:t>………………………………………………………</w:t>
      </w:r>
      <w:r>
        <w:rPr>
          <w:rFonts w:ascii="Arial" w:eastAsia="Times New Roman" w:hAnsi="Arial" w:cs="Arial"/>
          <w:b/>
          <w:color w:val="000000"/>
          <w:lang w:eastAsia="pl-PL"/>
        </w:rPr>
        <w:t>………</w:t>
      </w:r>
      <w:r w:rsidRPr="00A11C3E">
        <w:rPr>
          <w:rFonts w:ascii="Arial" w:eastAsia="Times New Roman" w:hAnsi="Arial" w:cs="Arial"/>
          <w:b/>
          <w:color w:val="000000"/>
          <w:lang w:eastAsia="pl-PL"/>
        </w:rPr>
        <w:t>………</w:t>
      </w:r>
    </w:p>
    <w:p w:rsidR="00A11C3E" w:rsidRPr="00A11C3E" w:rsidRDefault="00A11C3E" w:rsidP="00A11C3E">
      <w:pPr>
        <w:suppressAutoHyphens w:val="0"/>
        <w:spacing w:after="0"/>
        <w:rPr>
          <w:rFonts w:ascii="Arial" w:eastAsia="Times New Roman" w:hAnsi="Arial" w:cs="Arial"/>
          <w:b/>
          <w:color w:val="000000"/>
          <w:lang w:eastAsia="pl-PL"/>
        </w:rPr>
      </w:pPr>
      <w:r>
        <w:rPr>
          <w:rFonts w:ascii="Arial" w:eastAsia="Times New Roman" w:hAnsi="Arial" w:cs="Arial"/>
          <w:b/>
          <w:color w:val="000000"/>
          <w:lang w:eastAsia="pl-PL"/>
        </w:rPr>
        <w:t>…………………………………………………………………………………………………….</w:t>
      </w:r>
    </w:p>
    <w:p w:rsidR="00A11C3E" w:rsidRPr="00A11C3E" w:rsidRDefault="00A11C3E" w:rsidP="00A11C3E">
      <w:pPr>
        <w:suppressAutoHyphens w:val="0"/>
        <w:spacing w:after="0"/>
        <w:rPr>
          <w:rFonts w:ascii="Arial" w:eastAsia="Times New Roman" w:hAnsi="Arial" w:cs="Arial"/>
          <w:b/>
          <w:color w:val="000000"/>
          <w:lang w:eastAsia="pl-PL"/>
        </w:rPr>
      </w:pPr>
      <w:r w:rsidRPr="00A11C3E">
        <w:rPr>
          <w:rFonts w:ascii="Arial" w:eastAsia="Times New Roman" w:hAnsi="Arial" w:cs="Arial"/>
          <w:color w:val="000000"/>
          <w:lang w:eastAsia="pl-PL"/>
        </w:rPr>
        <w:t xml:space="preserve">zwanym w treści umowy </w:t>
      </w:r>
      <w:r w:rsidRPr="00A11C3E">
        <w:rPr>
          <w:rFonts w:ascii="Arial" w:eastAsia="Times New Roman" w:hAnsi="Arial" w:cs="Arial"/>
          <w:b/>
          <w:color w:val="000000"/>
          <w:lang w:eastAsia="pl-PL"/>
        </w:rPr>
        <w:t>Zamawiającym</w:t>
      </w:r>
      <w:r w:rsidRPr="00A11C3E">
        <w:rPr>
          <w:rFonts w:ascii="Arial" w:eastAsia="Times New Roman" w:hAnsi="Arial" w:cs="Arial"/>
          <w:color w:val="000000"/>
          <w:lang w:eastAsia="pl-PL"/>
        </w:rPr>
        <w:t>,</w:t>
      </w:r>
    </w:p>
    <w:p w:rsidR="00A11C3E" w:rsidRPr="00A11C3E" w:rsidRDefault="00A11C3E" w:rsidP="00A11C3E">
      <w:pPr>
        <w:suppressAutoHyphens w:val="0"/>
        <w:spacing w:after="0"/>
        <w:rPr>
          <w:rFonts w:ascii="Arial" w:eastAsia="Times New Roman" w:hAnsi="Arial" w:cs="Arial"/>
          <w:b/>
          <w:color w:val="000000"/>
          <w:lang w:eastAsia="pl-PL"/>
        </w:rPr>
      </w:pPr>
    </w:p>
    <w:p w:rsidR="00A11C3E" w:rsidRPr="00A11C3E" w:rsidRDefault="00A11C3E" w:rsidP="00A11C3E">
      <w:pPr>
        <w:suppressAutoHyphens w:val="0"/>
        <w:spacing w:after="0"/>
        <w:rPr>
          <w:rFonts w:ascii="Arial" w:eastAsia="Times New Roman" w:hAnsi="Arial" w:cs="Arial"/>
          <w:b/>
          <w:color w:val="000000"/>
          <w:lang w:eastAsia="pl-PL"/>
        </w:rPr>
      </w:pPr>
      <w:r w:rsidRPr="00A11C3E">
        <w:rPr>
          <w:rFonts w:ascii="Arial" w:eastAsia="Times New Roman" w:hAnsi="Arial" w:cs="Arial"/>
          <w:b/>
          <w:color w:val="000000"/>
          <w:lang w:eastAsia="pl-PL"/>
        </w:rPr>
        <w:t>a</w:t>
      </w:r>
    </w:p>
    <w:p w:rsidR="00A11C3E" w:rsidRPr="00A11C3E" w:rsidRDefault="00A11C3E" w:rsidP="00A11C3E">
      <w:pPr>
        <w:suppressAutoHyphens w:val="0"/>
        <w:spacing w:after="0"/>
        <w:rPr>
          <w:rFonts w:ascii="Arial" w:eastAsia="Times New Roman" w:hAnsi="Arial" w:cs="Arial"/>
          <w:b/>
          <w:color w:val="000000"/>
          <w:lang w:eastAsia="pl-PL"/>
        </w:rPr>
      </w:pPr>
    </w:p>
    <w:p w:rsidR="00A11C3E" w:rsidRPr="00A11C3E" w:rsidRDefault="00A11C3E" w:rsidP="00A11C3E">
      <w:pPr>
        <w:suppressAutoHyphens w:val="0"/>
        <w:spacing w:after="0"/>
        <w:rPr>
          <w:rFonts w:ascii="Arial" w:eastAsia="Times New Roman" w:hAnsi="Arial" w:cs="Arial"/>
          <w:b/>
          <w:color w:val="000000"/>
          <w:lang w:eastAsia="pl-PL"/>
        </w:rPr>
      </w:pPr>
      <w:r w:rsidRPr="00A11C3E">
        <w:rPr>
          <w:rFonts w:ascii="Arial" w:eastAsia="Times New Roman" w:hAnsi="Arial" w:cs="Arial"/>
          <w:b/>
          <w:color w:val="000000"/>
          <w:lang w:eastAsia="pl-PL"/>
        </w:rPr>
        <w:t>…………………………………………………………………………………</w:t>
      </w:r>
      <w:r>
        <w:rPr>
          <w:rFonts w:ascii="Arial" w:eastAsia="Times New Roman" w:hAnsi="Arial" w:cs="Arial"/>
          <w:b/>
          <w:color w:val="000000"/>
          <w:lang w:eastAsia="pl-PL"/>
        </w:rPr>
        <w:t>……….</w:t>
      </w:r>
      <w:r w:rsidRPr="00A11C3E">
        <w:rPr>
          <w:rFonts w:ascii="Arial" w:eastAsia="Times New Roman" w:hAnsi="Arial" w:cs="Arial"/>
          <w:b/>
          <w:color w:val="000000"/>
          <w:lang w:eastAsia="pl-PL"/>
        </w:rPr>
        <w:t>…………</w:t>
      </w:r>
      <w:r w:rsidRPr="00A11C3E">
        <w:rPr>
          <w:rFonts w:ascii="Arial" w:eastAsia="Times New Roman" w:hAnsi="Arial" w:cs="Arial"/>
          <w:color w:val="000000"/>
          <w:lang w:eastAsia="pl-PL"/>
        </w:rPr>
        <w:t xml:space="preserve">, </w:t>
      </w:r>
    </w:p>
    <w:p w:rsidR="00A11C3E" w:rsidRPr="00A11C3E" w:rsidRDefault="00A11C3E" w:rsidP="00A11C3E">
      <w:pPr>
        <w:suppressAutoHyphens w:val="0"/>
        <w:spacing w:after="0"/>
        <w:rPr>
          <w:rFonts w:ascii="Arial" w:eastAsia="Times New Roman" w:hAnsi="Arial" w:cs="Arial"/>
          <w:color w:val="000000"/>
          <w:lang w:eastAsia="pl-PL"/>
        </w:rPr>
      </w:pPr>
      <w:r w:rsidRPr="00A11C3E">
        <w:rPr>
          <w:rFonts w:ascii="Arial" w:eastAsia="Times New Roman" w:hAnsi="Arial" w:cs="Arial"/>
          <w:color w:val="000000"/>
          <w:lang w:eastAsia="pl-PL"/>
        </w:rPr>
        <w:t>reprezentowanym przez:</w:t>
      </w:r>
      <w:r w:rsidRPr="00A11C3E">
        <w:rPr>
          <w:rFonts w:ascii="Arial" w:eastAsia="Times New Roman" w:hAnsi="Arial" w:cs="Arial"/>
          <w:color w:val="000000"/>
          <w:lang w:eastAsia="pl-PL"/>
        </w:rPr>
        <w:tab/>
        <w:t>…………………………………………………</w:t>
      </w:r>
      <w:r>
        <w:rPr>
          <w:rFonts w:ascii="Arial" w:eastAsia="Times New Roman" w:hAnsi="Arial" w:cs="Arial"/>
          <w:color w:val="000000"/>
          <w:lang w:eastAsia="pl-PL"/>
        </w:rPr>
        <w:t>……….</w:t>
      </w:r>
      <w:r w:rsidRPr="00A11C3E">
        <w:rPr>
          <w:rFonts w:ascii="Arial" w:eastAsia="Times New Roman" w:hAnsi="Arial" w:cs="Arial"/>
          <w:color w:val="000000"/>
          <w:lang w:eastAsia="pl-PL"/>
        </w:rPr>
        <w:t>…..…..</w:t>
      </w:r>
    </w:p>
    <w:p w:rsidR="00A11C3E" w:rsidRPr="00A11C3E" w:rsidRDefault="00A11C3E" w:rsidP="00A11C3E">
      <w:pPr>
        <w:suppressAutoHyphens w:val="0"/>
        <w:spacing w:after="0"/>
        <w:rPr>
          <w:rFonts w:ascii="Arial" w:eastAsia="Times New Roman" w:hAnsi="Arial" w:cs="Arial"/>
          <w:b/>
          <w:color w:val="000000"/>
          <w:lang w:eastAsia="pl-PL"/>
        </w:rPr>
      </w:pPr>
      <w:r w:rsidRPr="00A11C3E">
        <w:rPr>
          <w:rFonts w:ascii="Arial" w:eastAsia="Times New Roman" w:hAnsi="Arial" w:cs="Arial"/>
          <w:color w:val="000000"/>
          <w:lang w:eastAsia="pl-PL"/>
        </w:rPr>
        <w:t>zwanym w treści umowy</w:t>
      </w:r>
      <w:r w:rsidRPr="00A11C3E">
        <w:rPr>
          <w:rFonts w:ascii="Arial" w:eastAsia="Times New Roman" w:hAnsi="Arial" w:cs="Arial"/>
          <w:b/>
          <w:color w:val="000000"/>
          <w:lang w:eastAsia="pl-PL"/>
        </w:rPr>
        <w:t xml:space="preserve"> Wykonawcą, </w:t>
      </w:r>
    </w:p>
    <w:p w:rsidR="00A11C3E" w:rsidRPr="00A11C3E" w:rsidRDefault="00A11C3E" w:rsidP="00A11C3E">
      <w:pPr>
        <w:suppressAutoHyphens w:val="0"/>
        <w:spacing w:after="0"/>
        <w:rPr>
          <w:rFonts w:ascii="Arial" w:eastAsia="Times New Roman" w:hAnsi="Arial" w:cs="Arial"/>
          <w:b/>
          <w:color w:val="000000"/>
          <w:lang w:eastAsia="pl-PL"/>
        </w:rPr>
      </w:pPr>
    </w:p>
    <w:p w:rsidR="00A11C3E" w:rsidRPr="00A11C3E" w:rsidRDefault="00A11C3E" w:rsidP="00A11C3E">
      <w:pPr>
        <w:spacing w:before="120" w:after="0"/>
        <w:rPr>
          <w:rFonts w:ascii="Arial" w:eastAsia="Times New Roman" w:hAnsi="Arial" w:cs="Arial"/>
          <w:b/>
          <w:bCs/>
          <w:lang w:bidi="en-US"/>
        </w:rPr>
      </w:pPr>
      <w:r w:rsidRPr="00A11C3E">
        <w:rPr>
          <w:rFonts w:ascii="Arial" w:eastAsia="Times New Roman" w:hAnsi="Arial" w:cs="Arial"/>
          <w:bCs/>
          <w:lang w:bidi="en-US"/>
        </w:rPr>
        <w:t>zwanymi wspólnie</w:t>
      </w:r>
      <w:r w:rsidRPr="00A11C3E">
        <w:rPr>
          <w:rFonts w:ascii="Arial" w:eastAsia="Times New Roman" w:hAnsi="Arial" w:cs="Arial"/>
          <w:b/>
          <w:bCs/>
          <w:lang w:bidi="en-US"/>
        </w:rPr>
        <w:t xml:space="preserve"> „Stronami”.</w:t>
      </w:r>
    </w:p>
    <w:p w:rsidR="00A11C3E" w:rsidRDefault="00A11C3E" w:rsidP="00A11C3E">
      <w:pPr>
        <w:spacing w:after="0"/>
        <w:contextualSpacing/>
        <w:jc w:val="both"/>
        <w:rPr>
          <w:rFonts w:ascii="Arial" w:eastAsia="Calibri" w:hAnsi="Arial" w:cs="Arial"/>
          <w:i/>
          <w:color w:val="FF0000"/>
        </w:rPr>
      </w:pPr>
      <w:r w:rsidRPr="00A11C3E">
        <w:rPr>
          <w:rFonts w:ascii="Arial" w:eastAsia="Times New Roman" w:hAnsi="Arial" w:cs="Arial"/>
          <w:i/>
          <w:color w:val="000000"/>
          <w:lang w:eastAsia="pl-PL"/>
        </w:rPr>
        <w:t xml:space="preserve">Niniejsza Umowa została zawarta zgodnie z  wynikiem postępowania o udzielenie zamówienia publicznego, </w:t>
      </w:r>
      <w:r w:rsidRPr="00A11C3E">
        <w:rPr>
          <w:rFonts w:ascii="Arial" w:eastAsia="Calibri" w:hAnsi="Arial" w:cs="Arial"/>
          <w:i/>
        </w:rPr>
        <w:t>prowadzonego zgodnie z Regulaminem udzielania zamówień publicznych na roboty dostawy i usługi w 32 Wojskowym Oddziale Gospodarczym w Zamościu.</w:t>
      </w:r>
    </w:p>
    <w:p w:rsidR="00A11C3E" w:rsidRPr="00A11C3E" w:rsidRDefault="00A11C3E" w:rsidP="00A11C3E">
      <w:pPr>
        <w:spacing w:after="0"/>
        <w:contextualSpacing/>
        <w:jc w:val="both"/>
        <w:rPr>
          <w:rFonts w:ascii="Arial" w:eastAsia="Calibri" w:hAnsi="Arial" w:cs="Arial"/>
          <w:i/>
          <w:color w:val="FF0000"/>
        </w:rPr>
      </w:pPr>
    </w:p>
    <w:p w:rsidR="00A11C3E" w:rsidRPr="00A11C3E" w:rsidRDefault="00A11C3E" w:rsidP="00A11C3E">
      <w:pPr>
        <w:spacing w:after="0" w:line="240" w:lineRule="auto"/>
        <w:jc w:val="center"/>
        <w:rPr>
          <w:rFonts w:ascii="Arial" w:eastAsia="Calibri" w:hAnsi="Arial" w:cs="Arial"/>
          <w:b/>
        </w:rPr>
      </w:pPr>
      <w:r w:rsidRPr="00A11C3E">
        <w:rPr>
          <w:rFonts w:ascii="Arial" w:eastAsia="Calibri" w:hAnsi="Arial" w:cs="Arial"/>
          <w:b/>
        </w:rPr>
        <w:t>§ 1.</w:t>
      </w:r>
    </w:p>
    <w:p w:rsidR="00A11C3E" w:rsidRPr="00A11C3E" w:rsidRDefault="00A11C3E" w:rsidP="00A11C3E">
      <w:pPr>
        <w:keepNext/>
        <w:keepLines/>
        <w:spacing w:after="0"/>
        <w:contextualSpacing/>
        <w:jc w:val="center"/>
        <w:outlineLvl w:val="0"/>
        <w:rPr>
          <w:rFonts w:ascii="Arial" w:eastAsia="Times New Roman" w:hAnsi="Arial" w:cs="Arial"/>
          <w:b/>
          <w:color w:val="000000"/>
        </w:rPr>
      </w:pPr>
      <w:r w:rsidRPr="00A11C3E">
        <w:rPr>
          <w:rFonts w:ascii="Arial" w:eastAsia="Times New Roman" w:hAnsi="Arial" w:cs="Arial"/>
          <w:b/>
          <w:color w:val="000000"/>
        </w:rPr>
        <w:t>Przedmiot umowy</w:t>
      </w:r>
    </w:p>
    <w:p w:rsidR="00A11C3E" w:rsidRPr="00A11C3E" w:rsidRDefault="00A11C3E" w:rsidP="009B2AF0">
      <w:pPr>
        <w:numPr>
          <w:ilvl w:val="0"/>
          <w:numId w:val="56"/>
        </w:numPr>
        <w:suppressAutoHyphens w:val="0"/>
        <w:spacing w:after="0" w:line="259" w:lineRule="auto"/>
        <w:jc w:val="both"/>
        <w:rPr>
          <w:rFonts w:ascii="Arial" w:eastAsia="Times New Roman" w:hAnsi="Arial" w:cs="Arial"/>
          <w:lang w:eastAsia="ar-SA"/>
        </w:rPr>
      </w:pPr>
      <w:r w:rsidRPr="00A11C3E">
        <w:rPr>
          <w:rFonts w:ascii="Arial" w:eastAsia="Times New Roman" w:hAnsi="Arial" w:cs="Arial"/>
          <w:lang w:eastAsia="ar-SA"/>
        </w:rPr>
        <w:t xml:space="preserve">Wykonawca zobowiązuje się do </w:t>
      </w:r>
      <w:r w:rsidRPr="00A11C3E">
        <w:rPr>
          <w:rFonts w:ascii="Arial" w:eastAsia="Calibri" w:hAnsi="Arial" w:cs="Arial"/>
        </w:rPr>
        <w:t xml:space="preserve">sukcesywnych dostaw </w:t>
      </w:r>
      <w:r w:rsidRPr="00A11C3E">
        <w:rPr>
          <w:rFonts w:ascii="Arial" w:eastAsia="Calibri" w:hAnsi="Arial" w:cs="Arial"/>
          <w:b/>
          <w:bCs/>
          <w:iCs/>
        </w:rPr>
        <w:t>produktów głęboko mrożonych</w:t>
      </w:r>
      <w:r w:rsidRPr="00A11C3E">
        <w:rPr>
          <w:rFonts w:ascii="Arial" w:eastAsia="Calibri" w:hAnsi="Arial" w:cs="Arial"/>
          <w:b/>
        </w:rPr>
        <w:t xml:space="preserve"> </w:t>
      </w:r>
      <w:r w:rsidRPr="00A11C3E">
        <w:rPr>
          <w:rFonts w:ascii="Arial" w:eastAsia="Calibri" w:hAnsi="Arial" w:cs="Arial"/>
        </w:rPr>
        <w:t>w tym:</w:t>
      </w:r>
      <w:r w:rsidRPr="00A11C3E">
        <w:rPr>
          <w:rFonts w:ascii="Arial" w:eastAsia="Calibri" w:hAnsi="Arial" w:cs="Arial"/>
          <w:b/>
        </w:rPr>
        <w:t xml:space="preserve"> </w:t>
      </w:r>
      <w:r w:rsidRPr="00A11C3E">
        <w:rPr>
          <w:rFonts w:ascii="Arial" w:eastAsia="Calibri" w:hAnsi="Arial" w:cs="Arial"/>
          <w:bCs/>
          <w:iCs/>
        </w:rPr>
        <w:t>flaki zamrożone, pierogi z mięsem zamrożone, pierogi z kapustą i grzybami zamrożone, pierogi z serem zamrożone, pierogi ruskie zamrożone, pierogi ze szpinakiem i serem feta zamrożone, uszka z kapustą i grzybami zamrożone, paszteciki drożdżowe z mięsem zamrożone, paszteciki drożdżowe z kapustą i grzybami zamrożone, paszteciki drożdżowe z pieczarkami i serem zamrożone, pyzy ziemniaczane z mięsem zamrożone, pyzy ziemniaczane zamrożone, krokiety z kapusta i grzybami zamrożone, krokiety z mięsem zamrożone, naleśniki z serem zamrożone, naleśniki z owocami zamrożone, kluski śląskie zamrożone, kopytka zamrożone, knedle owocowe zamrożone, mieszanka warzywa II składnikowa zamrożona, mieszanka warzywna III składnikowa zamrożona, kapusta brukselska zamrożona, fasolka szparagowa zamrożona, różyczki kalafiora zamrożone, brokuł zamrożony, szpinak zamrożony, groszek zielony zamrożony, marchewka mini zamrożona, dynia zamrożona, frytki zamrożone, truskawka zamrożona, czarna porzeczka zamrożona, śliwka zamrożona, wiśnie mrożone, maliny mrożone.</w:t>
      </w:r>
      <w:r w:rsidRPr="00A11C3E">
        <w:rPr>
          <w:rFonts w:ascii="Arial" w:eastAsia="Calibri" w:hAnsi="Arial" w:cs="Arial"/>
          <w:b/>
        </w:rPr>
        <w:t xml:space="preserve">– wraz z rozładunkiem w magazynach 32 Wojskowego Oddziału Gospodarczego zlokalizowanych w kompleksach wojskowych znajdujących się w rejonie działania 32 Wojskowego Oddziału Gospodarczego w Zamościu: </w:t>
      </w:r>
      <w:r w:rsidRPr="00A11C3E">
        <w:rPr>
          <w:rFonts w:ascii="Arial" w:eastAsia="Calibri" w:hAnsi="Arial" w:cs="Arial"/>
          <w:b/>
          <w:u w:val="single"/>
        </w:rPr>
        <w:t>Chełm</w:t>
      </w:r>
      <w:r w:rsidRPr="00A11C3E">
        <w:rPr>
          <w:rFonts w:ascii="Arial" w:eastAsia="Times New Roman" w:hAnsi="Arial" w:cs="Arial"/>
          <w:b/>
          <w:u w:val="single"/>
          <w:lang w:eastAsia="ar-SA"/>
        </w:rPr>
        <w:t xml:space="preserve"> – część nr 2</w:t>
      </w:r>
      <w:r w:rsidRPr="00A11C3E">
        <w:rPr>
          <w:rFonts w:ascii="Arial" w:eastAsia="Times New Roman" w:hAnsi="Arial" w:cs="Arial"/>
          <w:lang w:eastAsia="ar-SA"/>
        </w:rPr>
        <w:t xml:space="preserve"> w asortymencie i ilościach oraz zgodnie z wymaganiami techniczno-jakościowymi, określonymi w </w:t>
      </w:r>
      <w:r w:rsidRPr="00A11C3E">
        <w:rPr>
          <w:rFonts w:ascii="Arial" w:eastAsia="Times New Roman" w:hAnsi="Arial" w:cs="Arial"/>
          <w:lang w:eastAsia="pl-PL"/>
        </w:rPr>
        <w:t xml:space="preserve">opisie przedmiotu zamówienia oraz złożonej ofercie Wykonawcy, stanowiącej </w:t>
      </w:r>
      <w:r w:rsidRPr="00A11C3E">
        <w:rPr>
          <w:rFonts w:ascii="Arial" w:eastAsia="Times New Roman" w:hAnsi="Arial" w:cs="Arial"/>
          <w:lang w:eastAsia="ar-SA"/>
        </w:rPr>
        <w:t>załącznik do niniejszej Umowy, a Zamawiający zobowiązuje się ode</w:t>
      </w:r>
      <w:r w:rsidRPr="00A11C3E">
        <w:rPr>
          <w:rFonts w:ascii="Arial" w:eastAsia="Times New Roman" w:hAnsi="Arial" w:cs="Arial"/>
          <w:lang w:eastAsia="ar-SA"/>
        </w:rPr>
        <w:lastRenderedPageBreak/>
        <w:t xml:space="preserve">brać </w:t>
      </w:r>
      <w:r w:rsidRPr="00A11C3E">
        <w:rPr>
          <w:rFonts w:ascii="Arial" w:eastAsia="Calibri" w:hAnsi="Arial" w:cs="Arial"/>
          <w:b/>
          <w:bCs/>
          <w:iCs/>
        </w:rPr>
        <w:t>produkty głęboko mrożone</w:t>
      </w:r>
      <w:r w:rsidRPr="00A11C3E">
        <w:rPr>
          <w:rFonts w:ascii="Arial" w:eastAsia="Calibri" w:hAnsi="Arial" w:cs="Arial"/>
          <w:b/>
        </w:rPr>
        <w:t xml:space="preserve"> </w:t>
      </w:r>
      <w:r w:rsidRPr="00A11C3E">
        <w:rPr>
          <w:rFonts w:ascii="Arial" w:eastAsia="Times New Roman" w:hAnsi="Arial" w:cs="Arial"/>
          <w:lang w:eastAsia="ar-SA"/>
        </w:rPr>
        <w:t>i zapłacić Wykonawcy cenę określoną w Umowie.</w:t>
      </w:r>
    </w:p>
    <w:p w:rsidR="00A11C3E" w:rsidRPr="00A11C3E" w:rsidRDefault="00A11C3E" w:rsidP="009B2AF0">
      <w:pPr>
        <w:numPr>
          <w:ilvl w:val="0"/>
          <w:numId w:val="56"/>
        </w:numPr>
        <w:suppressAutoHyphens w:val="0"/>
        <w:spacing w:after="0" w:line="259" w:lineRule="auto"/>
        <w:ind w:left="284" w:hanging="284"/>
        <w:contextualSpacing/>
        <w:jc w:val="both"/>
        <w:rPr>
          <w:rFonts w:ascii="Arial" w:eastAsia="Times New Roman" w:hAnsi="Arial" w:cs="Arial"/>
          <w:lang w:eastAsia="pl-PL"/>
        </w:rPr>
      </w:pPr>
      <w:r w:rsidRPr="00A11C3E">
        <w:rPr>
          <w:rFonts w:ascii="Arial" w:eastAsia="Times New Roman" w:hAnsi="Arial" w:cs="Arial"/>
          <w:b/>
          <w:lang w:eastAsia="pl-PL"/>
        </w:rPr>
        <w:t>Wykonawca</w:t>
      </w:r>
      <w:r w:rsidRPr="00A11C3E">
        <w:rPr>
          <w:rFonts w:ascii="Arial" w:eastAsia="Times New Roman" w:hAnsi="Arial" w:cs="Arial"/>
          <w:lang w:eastAsia="pl-PL"/>
        </w:rPr>
        <w:t xml:space="preserve"> oświadcza, że dostarczony asortyment spełnia parametry określone w opisie przedmiotu zamówienia i formularzu cenowym</w:t>
      </w:r>
      <w:r>
        <w:rPr>
          <w:rFonts w:ascii="Arial" w:eastAsia="Times New Roman" w:hAnsi="Arial" w:cs="Arial"/>
          <w:lang w:eastAsia="pl-PL"/>
        </w:rPr>
        <w:t xml:space="preserve"> </w:t>
      </w:r>
      <w:r w:rsidRPr="00A11C3E">
        <w:rPr>
          <w:rFonts w:ascii="Arial" w:eastAsia="Times New Roman" w:hAnsi="Arial" w:cs="Arial"/>
          <w:lang w:eastAsia="pl-PL"/>
        </w:rPr>
        <w:t xml:space="preserve">, jest </w:t>
      </w:r>
      <w:r w:rsidRPr="00A11C3E">
        <w:rPr>
          <w:rFonts w:ascii="Arial" w:eastAsia="Calibri" w:hAnsi="Arial" w:cs="Arial"/>
        </w:rPr>
        <w:t>wyprodukowany zgodnie z wymaganiami prawa żywnościowego</w:t>
      </w:r>
      <w:r w:rsidRPr="00A11C3E">
        <w:rPr>
          <w:rFonts w:ascii="Arial" w:eastAsia="Times New Roman" w:hAnsi="Arial" w:cs="Arial"/>
          <w:lang w:eastAsia="pl-PL"/>
        </w:rPr>
        <w:t xml:space="preserve"> oraz jest wolny od wad, posiada nienaruszone cechy pierwotnego opakowania lub opakowania dostawcy realizującego Umowę, z oznaczeniami producenta i numeru katalogowego (jeśli występuje).</w:t>
      </w:r>
    </w:p>
    <w:p w:rsidR="00A11C3E" w:rsidRPr="00A11C3E" w:rsidRDefault="00A11C3E" w:rsidP="009B2AF0">
      <w:pPr>
        <w:numPr>
          <w:ilvl w:val="0"/>
          <w:numId w:val="56"/>
        </w:numPr>
        <w:suppressAutoHyphens w:val="0"/>
        <w:spacing w:after="0" w:line="259" w:lineRule="auto"/>
        <w:ind w:left="284" w:hanging="284"/>
        <w:contextualSpacing/>
        <w:jc w:val="both"/>
        <w:rPr>
          <w:rFonts w:ascii="Arial" w:eastAsia="Times New Roman" w:hAnsi="Arial" w:cs="Arial"/>
          <w:lang w:eastAsia="pl-PL"/>
        </w:rPr>
      </w:pPr>
      <w:r w:rsidRPr="00A11C3E">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A11C3E" w:rsidRPr="00A11C3E" w:rsidRDefault="00A11C3E" w:rsidP="009B2AF0">
      <w:pPr>
        <w:numPr>
          <w:ilvl w:val="0"/>
          <w:numId w:val="56"/>
        </w:numPr>
        <w:suppressAutoHyphens w:val="0"/>
        <w:spacing w:after="0" w:line="259" w:lineRule="auto"/>
        <w:ind w:left="284" w:hanging="284"/>
        <w:contextualSpacing/>
        <w:jc w:val="both"/>
        <w:rPr>
          <w:rFonts w:ascii="Arial" w:eastAsia="Times New Roman" w:hAnsi="Arial" w:cs="Arial"/>
          <w:lang w:eastAsia="pl-PL"/>
        </w:rPr>
      </w:pPr>
      <w:r w:rsidRPr="00A11C3E">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A11C3E" w:rsidRPr="00A11C3E" w:rsidRDefault="00A11C3E" w:rsidP="009B2AF0">
      <w:pPr>
        <w:numPr>
          <w:ilvl w:val="0"/>
          <w:numId w:val="56"/>
        </w:numPr>
        <w:suppressAutoHyphens w:val="0"/>
        <w:spacing w:after="0" w:line="259" w:lineRule="auto"/>
        <w:ind w:left="284" w:hanging="284"/>
        <w:jc w:val="both"/>
        <w:rPr>
          <w:rFonts w:ascii="Arial" w:eastAsia="Times New Roman" w:hAnsi="Arial" w:cs="Arial"/>
          <w:lang w:eastAsia="ar-SA"/>
        </w:rPr>
      </w:pPr>
      <w:r w:rsidRPr="00A11C3E">
        <w:rPr>
          <w:rFonts w:ascii="Arial" w:eastAsia="Times New Roman" w:hAnsi="Arial" w:cs="Arial"/>
          <w:lang w:eastAsia="ar-SA"/>
        </w:rPr>
        <w:t xml:space="preserve">Strony ustalają, że przeniesienie własności dostarczonych </w:t>
      </w:r>
      <w:r w:rsidRPr="00A11C3E">
        <w:rPr>
          <w:rFonts w:ascii="Arial" w:eastAsia="Calibri" w:hAnsi="Arial" w:cs="Arial"/>
          <w:b/>
          <w:bCs/>
          <w:iCs/>
        </w:rPr>
        <w:t>produktów głęboko mrożonych</w:t>
      </w:r>
      <w:r w:rsidRPr="00A11C3E">
        <w:rPr>
          <w:rFonts w:ascii="Arial" w:eastAsia="Times New Roman" w:hAnsi="Arial" w:cs="Arial"/>
          <w:lang w:eastAsia="ar-SA"/>
        </w:rPr>
        <w:t>, o których mowa w ust. 1, nastąpi z momentem ich wydania Zamawiającemu.</w:t>
      </w:r>
    </w:p>
    <w:p w:rsidR="00A11C3E" w:rsidRPr="00A11C3E" w:rsidRDefault="00A11C3E" w:rsidP="009B2AF0">
      <w:pPr>
        <w:numPr>
          <w:ilvl w:val="0"/>
          <w:numId w:val="56"/>
        </w:numPr>
        <w:suppressAutoHyphens w:val="0"/>
        <w:spacing w:after="0" w:line="259" w:lineRule="auto"/>
        <w:ind w:left="284" w:hanging="284"/>
        <w:jc w:val="both"/>
        <w:rPr>
          <w:rFonts w:ascii="Arial" w:eastAsia="Times New Roman" w:hAnsi="Arial" w:cs="Arial"/>
          <w:lang w:eastAsia="ar-SA"/>
        </w:rPr>
      </w:pPr>
      <w:r w:rsidRPr="00A11C3E">
        <w:rPr>
          <w:rFonts w:ascii="Arial" w:eastAsia="Times New Roman" w:hAnsi="Arial" w:cs="Arial"/>
          <w:lang w:eastAsia="pl-PL"/>
        </w:rPr>
        <w:t xml:space="preserve">Cena określona w § 4 ust. 3 i 4 Umowy obejmuje również dostawę </w:t>
      </w:r>
      <w:r w:rsidRPr="00A11C3E">
        <w:rPr>
          <w:rFonts w:ascii="Arial" w:eastAsia="Calibri" w:hAnsi="Arial" w:cs="Arial"/>
        </w:rPr>
        <w:t xml:space="preserve">towaru </w:t>
      </w:r>
      <w:r w:rsidRPr="00A11C3E">
        <w:rPr>
          <w:rFonts w:ascii="Arial" w:eastAsia="Times New Roman" w:hAnsi="Arial" w:cs="Arial"/>
          <w:lang w:eastAsia="pl-PL"/>
        </w:rPr>
        <w:t xml:space="preserve">stanowiącego przedmiot Umowy do magazynów zlokalizowanych w miejscowości: Chełm </w:t>
      </w:r>
      <w:r w:rsidRPr="00A11C3E">
        <w:rPr>
          <w:rFonts w:ascii="Arial" w:eastAsia="Calibri" w:hAnsi="Arial" w:cs="Arial"/>
        </w:rPr>
        <w:t>oraz rozładunku dostarczonego towaru na własny koszt.</w:t>
      </w:r>
      <w:r w:rsidRPr="00A11C3E">
        <w:rPr>
          <w:rFonts w:ascii="Arial" w:eastAsia="Times New Roman" w:hAnsi="Arial" w:cs="Arial"/>
          <w:lang w:eastAsia="pl-PL"/>
        </w:rPr>
        <w:t xml:space="preserve">                    </w:t>
      </w:r>
    </w:p>
    <w:p w:rsidR="00A11C3E" w:rsidRPr="00A11C3E" w:rsidRDefault="00A11C3E" w:rsidP="009B2AF0">
      <w:pPr>
        <w:numPr>
          <w:ilvl w:val="0"/>
          <w:numId w:val="56"/>
        </w:numPr>
        <w:suppressAutoHyphens w:val="0"/>
        <w:spacing w:after="0" w:line="259" w:lineRule="auto"/>
        <w:ind w:left="284" w:hanging="284"/>
        <w:contextualSpacing/>
        <w:jc w:val="both"/>
        <w:rPr>
          <w:rFonts w:ascii="Arial" w:eastAsia="Calibri" w:hAnsi="Arial" w:cs="Arial"/>
        </w:rPr>
      </w:pPr>
      <w:r w:rsidRPr="00A11C3E">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A11C3E" w:rsidRPr="00A11C3E" w:rsidRDefault="00A11C3E" w:rsidP="009B2AF0">
      <w:pPr>
        <w:numPr>
          <w:ilvl w:val="0"/>
          <w:numId w:val="56"/>
        </w:numPr>
        <w:suppressAutoHyphens w:val="0"/>
        <w:spacing w:after="0" w:line="259" w:lineRule="auto"/>
        <w:ind w:left="284" w:hanging="284"/>
        <w:contextualSpacing/>
        <w:jc w:val="both"/>
        <w:rPr>
          <w:rFonts w:ascii="Arial" w:eastAsia="Calibri" w:hAnsi="Arial" w:cs="Arial"/>
        </w:rPr>
      </w:pPr>
      <w:r w:rsidRPr="00A11C3E">
        <w:rPr>
          <w:rFonts w:ascii="Arial" w:eastAsia="Calibri" w:hAnsi="Arial" w:cs="Arial"/>
        </w:rPr>
        <w:t>Warunkiem dokonania odbioru ilościowego i jakościowego przez Zamawiającego będzie dostarczenie przez Wykonawcę wraz z towarami poniższego kompletu dokumentów:</w:t>
      </w:r>
    </w:p>
    <w:p w:rsidR="00A11C3E" w:rsidRPr="00A11C3E" w:rsidRDefault="00A11C3E" w:rsidP="009B2AF0">
      <w:pPr>
        <w:numPr>
          <w:ilvl w:val="0"/>
          <w:numId w:val="57"/>
        </w:numPr>
        <w:suppressAutoHyphens w:val="0"/>
        <w:spacing w:after="0" w:line="259" w:lineRule="auto"/>
        <w:contextualSpacing/>
        <w:jc w:val="both"/>
        <w:rPr>
          <w:rFonts w:ascii="Arial" w:eastAsia="Calibri" w:hAnsi="Arial" w:cs="Arial"/>
        </w:rPr>
      </w:pPr>
      <w:r w:rsidRPr="00A11C3E">
        <w:rPr>
          <w:rFonts w:ascii="Arial" w:eastAsia="Calibri" w:hAnsi="Arial" w:cs="Arial"/>
        </w:rPr>
        <w:t>faktury VAT (oryginał oraz dwie kopie),</w:t>
      </w:r>
    </w:p>
    <w:p w:rsidR="00A11C3E" w:rsidRPr="00A11C3E" w:rsidRDefault="00A11C3E" w:rsidP="009B2AF0">
      <w:pPr>
        <w:numPr>
          <w:ilvl w:val="0"/>
          <w:numId w:val="57"/>
        </w:numPr>
        <w:suppressAutoHyphens w:val="0"/>
        <w:spacing w:after="0" w:line="259" w:lineRule="auto"/>
        <w:contextualSpacing/>
        <w:jc w:val="both"/>
        <w:rPr>
          <w:rFonts w:ascii="Arial" w:eastAsia="Calibri" w:hAnsi="Arial" w:cs="Arial"/>
        </w:rPr>
      </w:pPr>
      <w:r w:rsidRPr="00A11C3E">
        <w:rPr>
          <w:rFonts w:ascii="Arial" w:eastAsia="Times New Roman" w:hAnsi="Arial" w:cs="Arial"/>
          <w:lang w:eastAsia="pl-PL"/>
        </w:rPr>
        <w:t>Protokół odbioru dostawy</w:t>
      </w:r>
      <w:r w:rsidRPr="00A11C3E">
        <w:rPr>
          <w:rFonts w:ascii="Arial" w:eastAsia="Calibri" w:hAnsi="Arial" w:cs="Arial"/>
        </w:rPr>
        <w:t xml:space="preserve"> towaru (1 egzemplarz podpisany przez przedstawicieli Wykonawcy i Zamawiającego) stanowiący załącznik do Umowy.</w:t>
      </w:r>
    </w:p>
    <w:p w:rsidR="00A11C3E" w:rsidRPr="00A11C3E" w:rsidRDefault="00A11C3E" w:rsidP="009B2AF0">
      <w:pPr>
        <w:numPr>
          <w:ilvl w:val="0"/>
          <w:numId w:val="56"/>
        </w:numPr>
        <w:suppressAutoHyphens w:val="0"/>
        <w:spacing w:after="0" w:line="259" w:lineRule="auto"/>
        <w:ind w:left="426" w:hanging="426"/>
        <w:contextualSpacing/>
        <w:jc w:val="both"/>
        <w:rPr>
          <w:rFonts w:ascii="Arial" w:eastAsia="Calibri" w:hAnsi="Arial" w:cs="Arial"/>
        </w:rPr>
      </w:pPr>
      <w:r w:rsidRPr="00A11C3E">
        <w:rPr>
          <w:rFonts w:ascii="Arial" w:eastAsia="Calibri" w:hAnsi="Arial" w:cs="Arial"/>
        </w:rPr>
        <w:t>Zamawiający odmówi przyjęcia dostawy:</w:t>
      </w:r>
    </w:p>
    <w:p w:rsidR="00A11C3E" w:rsidRPr="00A11C3E" w:rsidRDefault="00A11C3E" w:rsidP="009B2AF0">
      <w:pPr>
        <w:numPr>
          <w:ilvl w:val="0"/>
          <w:numId w:val="58"/>
        </w:numPr>
        <w:suppressAutoHyphens w:val="0"/>
        <w:spacing w:after="0" w:line="259" w:lineRule="auto"/>
        <w:contextualSpacing/>
        <w:jc w:val="both"/>
        <w:rPr>
          <w:rFonts w:ascii="Arial" w:eastAsia="Calibri" w:hAnsi="Arial" w:cs="Arial"/>
        </w:rPr>
      </w:pPr>
      <w:r w:rsidRPr="00A11C3E">
        <w:rPr>
          <w:rFonts w:ascii="Arial" w:eastAsia="Calibri" w:hAnsi="Arial" w:cs="Arial"/>
        </w:rPr>
        <w:t>w części przekraczającej ilości określone w niniejszej Umowie,</w:t>
      </w:r>
    </w:p>
    <w:p w:rsidR="00A11C3E" w:rsidRPr="00A11C3E" w:rsidRDefault="00A11C3E" w:rsidP="009B2AF0">
      <w:pPr>
        <w:numPr>
          <w:ilvl w:val="0"/>
          <w:numId w:val="58"/>
        </w:numPr>
        <w:suppressAutoHyphens w:val="0"/>
        <w:spacing w:after="0" w:line="259" w:lineRule="auto"/>
        <w:contextualSpacing/>
        <w:jc w:val="both"/>
        <w:rPr>
          <w:rFonts w:ascii="Arial" w:eastAsia="Calibri" w:hAnsi="Arial" w:cs="Arial"/>
        </w:rPr>
      </w:pPr>
      <w:r w:rsidRPr="00A11C3E">
        <w:rPr>
          <w:rFonts w:ascii="Arial" w:eastAsia="Calibri" w:hAnsi="Arial" w:cs="Arial"/>
        </w:rPr>
        <w:t>jeśli dostawa zawiera inny towar niż wskazany w Umowie bądź jest niezgodna pod względem jakościowym (tj. dostarczony towar jest w stanie niezupełnym, wadliwym lub niezgodny z opisem przedmiotu).</w:t>
      </w:r>
    </w:p>
    <w:p w:rsidR="00A11C3E" w:rsidRPr="00A11C3E" w:rsidRDefault="00A11C3E" w:rsidP="009B2AF0">
      <w:pPr>
        <w:numPr>
          <w:ilvl w:val="0"/>
          <w:numId w:val="56"/>
        </w:numPr>
        <w:suppressAutoHyphens w:val="0"/>
        <w:spacing w:after="0" w:line="259" w:lineRule="auto"/>
        <w:ind w:left="426" w:hanging="426"/>
        <w:contextualSpacing/>
        <w:jc w:val="both"/>
        <w:rPr>
          <w:rFonts w:ascii="Arial" w:eastAsia="Calibri" w:hAnsi="Arial" w:cs="Arial"/>
        </w:rPr>
      </w:pPr>
      <w:r w:rsidRPr="00A11C3E">
        <w:rPr>
          <w:rFonts w:ascii="Arial" w:eastAsia="Calibri" w:hAnsi="Arial" w:cs="Arial"/>
        </w:rPr>
        <w:t xml:space="preserve">W przypadku odmowy przyjęcia dostawy, towar uważa się za niedostarczony, zaś Zamawiający nie jest zobowiązany do zapłaty wynagrodzenia za towar określony </w:t>
      </w:r>
      <w:r w:rsidRPr="00A11C3E">
        <w:rPr>
          <w:rFonts w:ascii="Arial" w:eastAsia="Calibri" w:hAnsi="Arial" w:cs="Arial"/>
        </w:rPr>
        <w:br/>
        <w:t>w ust. 9.</w:t>
      </w:r>
    </w:p>
    <w:p w:rsidR="00A11C3E" w:rsidRPr="00A11C3E" w:rsidRDefault="00A11C3E" w:rsidP="009B2AF0">
      <w:pPr>
        <w:widowControl w:val="0"/>
        <w:numPr>
          <w:ilvl w:val="0"/>
          <w:numId w:val="56"/>
        </w:numPr>
        <w:tabs>
          <w:tab w:val="left" w:pos="-540"/>
          <w:tab w:val="left" w:pos="142"/>
        </w:tabs>
        <w:suppressAutoHyphens w:val="0"/>
        <w:spacing w:after="0" w:line="259" w:lineRule="auto"/>
        <w:ind w:left="426" w:hanging="426"/>
        <w:jc w:val="both"/>
        <w:rPr>
          <w:rFonts w:ascii="Arial" w:eastAsia="Times New Roman" w:hAnsi="Arial" w:cs="Arial"/>
          <w:bCs/>
          <w:i/>
          <w:lang w:eastAsia="pl-PL"/>
        </w:rPr>
      </w:pPr>
      <w:r w:rsidRPr="00A11C3E">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3B1C34" w:rsidRDefault="00A11C3E" w:rsidP="00A11C3E">
      <w:pPr>
        <w:numPr>
          <w:ilvl w:val="0"/>
          <w:numId w:val="56"/>
        </w:numPr>
        <w:suppressAutoHyphens w:val="0"/>
        <w:spacing w:after="160" w:line="259" w:lineRule="auto"/>
        <w:contextualSpacing/>
        <w:jc w:val="both"/>
        <w:rPr>
          <w:rFonts w:ascii="Arial" w:eastAsia="Calibri" w:hAnsi="Arial" w:cs="Arial"/>
        </w:rPr>
      </w:pPr>
      <w:r w:rsidRPr="00A11C3E">
        <w:rPr>
          <w:rFonts w:ascii="Arial" w:eastAsia="Calibri" w:hAnsi="Arial" w:cs="Arial"/>
        </w:rPr>
        <w:t xml:space="preserve">Szczegółowy wykaz dostarczanego asortymentu w zakresie rodzaju i ilości przeznaczony dla poszczególnego magazynu 32 Wojskowego Oddziału Gospodarczego (miejsc dostaw) zawiera załącznik do umowy - </w:t>
      </w:r>
      <w:r w:rsidRPr="00A11C3E">
        <w:rPr>
          <w:rFonts w:ascii="Arial" w:eastAsia="Calibri" w:hAnsi="Arial" w:cs="Arial"/>
          <w:i/>
        </w:rPr>
        <w:t>Wykaz asortymentowo-ilościowy dla poszczególnych magazynów 32 Wojskowego Oddziału Gospodarczego zlokalizowanych w kompleksach wojskowych znajdujących się w rejonie działania 32 Wojskowego Oddziału Gospodarczego w Zamościu – miejsc dostaw</w:t>
      </w:r>
      <w:r w:rsidRPr="00A11C3E">
        <w:rPr>
          <w:rFonts w:ascii="Arial" w:eastAsia="Calibri" w:hAnsi="Arial" w:cs="Arial"/>
        </w:rPr>
        <w:t xml:space="preserve">. </w:t>
      </w:r>
    </w:p>
    <w:p w:rsidR="00651CB5" w:rsidRPr="00651CB5" w:rsidRDefault="00651CB5" w:rsidP="00651CB5">
      <w:pPr>
        <w:suppressAutoHyphens w:val="0"/>
        <w:spacing w:after="160" w:line="259" w:lineRule="auto"/>
        <w:ind w:left="360"/>
        <w:contextualSpacing/>
        <w:jc w:val="both"/>
        <w:rPr>
          <w:rFonts w:ascii="Arial" w:eastAsia="Calibri" w:hAnsi="Arial" w:cs="Arial"/>
        </w:rPr>
      </w:pPr>
    </w:p>
    <w:p w:rsidR="00A11C3E" w:rsidRPr="00A11C3E" w:rsidRDefault="00A11C3E" w:rsidP="00A11C3E">
      <w:pPr>
        <w:spacing w:after="0"/>
        <w:ind w:left="-142"/>
        <w:contextualSpacing/>
        <w:jc w:val="center"/>
        <w:rPr>
          <w:rFonts w:ascii="Arial" w:eastAsia="Times New Roman" w:hAnsi="Arial" w:cs="Arial"/>
          <w:b/>
          <w:lang w:eastAsia="pl-PL"/>
        </w:rPr>
      </w:pPr>
      <w:r w:rsidRPr="00A11C3E">
        <w:rPr>
          <w:rFonts w:ascii="Arial" w:eastAsia="Times New Roman" w:hAnsi="Arial" w:cs="Arial"/>
          <w:b/>
          <w:lang w:eastAsia="pl-PL"/>
        </w:rPr>
        <w:t>§ 2</w:t>
      </w:r>
    </w:p>
    <w:p w:rsidR="00A11C3E" w:rsidRPr="00A11C3E" w:rsidRDefault="00A11C3E" w:rsidP="00A11C3E">
      <w:pPr>
        <w:spacing w:after="0" w:line="240" w:lineRule="auto"/>
        <w:ind w:left="-142"/>
        <w:contextualSpacing/>
        <w:jc w:val="center"/>
        <w:rPr>
          <w:rFonts w:ascii="Arial" w:eastAsia="Calibri" w:hAnsi="Arial" w:cs="Arial"/>
          <w:b/>
          <w:bCs/>
          <w:iCs/>
          <w:lang w:eastAsia="pl-PL"/>
        </w:rPr>
      </w:pPr>
      <w:r w:rsidRPr="00A11C3E">
        <w:rPr>
          <w:rFonts w:ascii="Arial" w:eastAsia="Calibri" w:hAnsi="Arial" w:cs="Arial"/>
          <w:b/>
          <w:bCs/>
          <w:iCs/>
          <w:lang w:eastAsia="pl-PL"/>
        </w:rPr>
        <w:t xml:space="preserve"> Termin realizacji</w:t>
      </w:r>
    </w:p>
    <w:p w:rsidR="00A11C3E" w:rsidRPr="00A11C3E" w:rsidRDefault="00A11C3E" w:rsidP="009B2AF0">
      <w:pPr>
        <w:numPr>
          <w:ilvl w:val="0"/>
          <w:numId w:val="59"/>
        </w:numPr>
        <w:tabs>
          <w:tab w:val="left" w:pos="284"/>
        </w:tabs>
        <w:suppressAutoHyphens w:val="0"/>
        <w:spacing w:after="0" w:line="259" w:lineRule="auto"/>
        <w:ind w:left="0" w:firstLine="0"/>
        <w:contextualSpacing/>
        <w:jc w:val="both"/>
        <w:rPr>
          <w:rFonts w:ascii="Arial" w:eastAsia="Calibri" w:hAnsi="Arial" w:cs="Arial"/>
          <w:bCs/>
          <w:iCs/>
          <w:lang w:eastAsia="pl-PL"/>
        </w:rPr>
      </w:pPr>
      <w:r w:rsidRPr="00A11C3E">
        <w:rPr>
          <w:rFonts w:ascii="Arial" w:eastAsia="Calibri" w:hAnsi="Arial" w:cs="Arial"/>
          <w:bCs/>
          <w:iCs/>
          <w:lang w:eastAsia="pl-PL"/>
        </w:rPr>
        <w:t xml:space="preserve">Termin wykonania umowy </w:t>
      </w:r>
      <w:r w:rsidRPr="00A11C3E">
        <w:rPr>
          <w:rFonts w:ascii="Arial" w:eastAsia="Calibri" w:hAnsi="Arial" w:cs="Arial"/>
          <w:b/>
          <w:bCs/>
          <w:iCs/>
          <w:lang w:eastAsia="pl-PL"/>
        </w:rPr>
        <w:t>do 01 stycznia 2022r. do 31 grudnia 2022r</w:t>
      </w:r>
      <w:r w:rsidRPr="00A11C3E">
        <w:rPr>
          <w:rFonts w:ascii="Arial" w:eastAsia="Calibri" w:hAnsi="Arial" w:cs="Arial"/>
          <w:bCs/>
          <w:iCs/>
          <w:lang w:eastAsia="pl-PL"/>
        </w:rPr>
        <w:t>.</w:t>
      </w:r>
    </w:p>
    <w:p w:rsidR="00A11C3E" w:rsidRPr="00A11C3E" w:rsidRDefault="00A11C3E" w:rsidP="009B2AF0">
      <w:pPr>
        <w:numPr>
          <w:ilvl w:val="0"/>
          <w:numId w:val="59"/>
        </w:numPr>
        <w:suppressAutoHyphens w:val="0"/>
        <w:spacing w:after="0" w:line="259" w:lineRule="auto"/>
        <w:ind w:left="284" w:hanging="284"/>
        <w:contextualSpacing/>
        <w:jc w:val="both"/>
        <w:rPr>
          <w:rFonts w:ascii="Arial" w:eastAsia="Calibri" w:hAnsi="Arial" w:cs="Arial"/>
          <w:bCs/>
          <w:iCs/>
          <w:lang w:eastAsia="pl-PL"/>
        </w:rPr>
      </w:pPr>
      <w:r w:rsidRPr="00A11C3E">
        <w:rPr>
          <w:rFonts w:ascii="Arial" w:eastAsia="Calibri" w:hAnsi="Arial" w:cs="Arial"/>
        </w:rPr>
        <w:lastRenderedPageBreak/>
        <w:t>Realizacja umowy będzie się odbywać na podstawie sukcesywnie składanych zamówień na minimum 1 dzień przed terminem dostawy. Do złożenia zamówień uprawnieni są przedstawiciele Zamawiającego, czyli Odbiorcy w magazynach wskazanych w § 3 ust. 1.</w:t>
      </w:r>
    </w:p>
    <w:p w:rsidR="00A11C3E" w:rsidRPr="00A11C3E" w:rsidRDefault="00A11C3E" w:rsidP="009B2AF0">
      <w:pPr>
        <w:numPr>
          <w:ilvl w:val="0"/>
          <w:numId w:val="59"/>
        </w:numPr>
        <w:suppressAutoHyphens w:val="0"/>
        <w:spacing w:after="0" w:line="259" w:lineRule="auto"/>
        <w:ind w:left="284" w:hanging="284"/>
        <w:contextualSpacing/>
        <w:jc w:val="both"/>
        <w:rPr>
          <w:rFonts w:ascii="Arial" w:eastAsia="Calibri" w:hAnsi="Arial" w:cs="Arial"/>
        </w:rPr>
      </w:pPr>
      <w:r w:rsidRPr="00A11C3E">
        <w:rPr>
          <w:rFonts w:ascii="Arial" w:eastAsia="Calibri" w:hAnsi="Arial" w:cs="Arial"/>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A11C3E" w:rsidRPr="00A11C3E" w:rsidRDefault="00A11C3E" w:rsidP="009B2AF0">
      <w:pPr>
        <w:numPr>
          <w:ilvl w:val="0"/>
          <w:numId w:val="59"/>
        </w:numPr>
        <w:suppressAutoHyphens w:val="0"/>
        <w:spacing w:after="0" w:line="259" w:lineRule="auto"/>
        <w:ind w:left="284" w:hanging="284"/>
        <w:contextualSpacing/>
        <w:jc w:val="both"/>
        <w:rPr>
          <w:rFonts w:ascii="Arial" w:eastAsia="Calibri" w:hAnsi="Arial" w:cs="Arial"/>
        </w:rPr>
      </w:pPr>
      <w:r w:rsidRPr="00A11C3E">
        <w:rPr>
          <w:rFonts w:ascii="Arial" w:eastAsia="Calibri" w:hAnsi="Arial" w:cs="Arial"/>
        </w:rPr>
        <w:t xml:space="preserve">Częstotliwość dostaw – </w:t>
      </w:r>
      <w:r w:rsidRPr="00A11C3E">
        <w:rPr>
          <w:rFonts w:ascii="Arial" w:eastAsia="Calibri" w:hAnsi="Arial" w:cs="Arial"/>
          <w:b/>
        </w:rPr>
        <w:t>1 (jeden) raz na dwa tygodnie.</w:t>
      </w:r>
    </w:p>
    <w:p w:rsidR="00A11C3E" w:rsidRPr="00A11C3E" w:rsidRDefault="00A11C3E" w:rsidP="009B2AF0">
      <w:pPr>
        <w:numPr>
          <w:ilvl w:val="0"/>
          <w:numId w:val="59"/>
        </w:numPr>
        <w:suppressAutoHyphens w:val="0"/>
        <w:spacing w:after="0" w:line="259" w:lineRule="auto"/>
        <w:ind w:left="284" w:hanging="284"/>
        <w:contextualSpacing/>
        <w:jc w:val="both"/>
        <w:rPr>
          <w:rFonts w:ascii="Arial" w:eastAsia="Calibri" w:hAnsi="Arial" w:cs="Arial"/>
          <w:bCs/>
          <w:iCs/>
          <w:lang w:eastAsia="pl-PL"/>
        </w:rPr>
      </w:pPr>
      <w:r w:rsidRPr="00A11C3E">
        <w:rPr>
          <w:rFonts w:ascii="Arial" w:eastAsia="Calibri" w:hAnsi="Arial" w:cs="Arial"/>
        </w:rPr>
        <w:t xml:space="preserve">Wykonawca zobowiązuje się do zorganizowania dostaw towaru określonego w § 1  ust. 1 własnym transportem i na własny koszt do magazynów 32 Wojskowego Oddziału Gospodarczego w </w:t>
      </w:r>
      <w:r w:rsidRPr="00A11C3E">
        <w:rPr>
          <w:rFonts w:ascii="Arial" w:eastAsia="Calibri" w:hAnsi="Arial" w:cs="Arial"/>
          <w:b/>
        </w:rPr>
        <w:t>Zamościu (w godz. 7 – 12 od poniedziałku do piątku)</w:t>
      </w:r>
      <w:r w:rsidRPr="00A11C3E">
        <w:rPr>
          <w:rFonts w:ascii="Arial" w:eastAsia="Calibri" w:hAnsi="Arial" w:cs="Arial"/>
        </w:rPr>
        <w:t>, zgodnie z załącznikiem nr 2 do umowy do miejsca wskazanego poniżej.</w:t>
      </w:r>
    </w:p>
    <w:p w:rsidR="00A11C3E" w:rsidRPr="00A11C3E" w:rsidRDefault="00A11C3E" w:rsidP="00A11C3E">
      <w:pPr>
        <w:spacing w:after="0"/>
        <w:ind w:left="284"/>
        <w:contextualSpacing/>
        <w:jc w:val="both"/>
        <w:rPr>
          <w:rFonts w:ascii="Arial" w:eastAsia="Calibri" w:hAnsi="Arial" w:cs="Arial"/>
          <w:bCs/>
          <w:iCs/>
          <w:lang w:eastAsia="pl-PL"/>
        </w:rPr>
      </w:pPr>
    </w:p>
    <w:p w:rsidR="00A11C3E" w:rsidRPr="00A11C3E" w:rsidRDefault="00A11C3E" w:rsidP="009B2AF0">
      <w:pPr>
        <w:numPr>
          <w:ilvl w:val="0"/>
          <w:numId w:val="53"/>
        </w:numPr>
        <w:suppressAutoHyphens w:val="0"/>
        <w:spacing w:after="0" w:line="259" w:lineRule="auto"/>
        <w:contextualSpacing/>
        <w:jc w:val="both"/>
        <w:rPr>
          <w:rFonts w:ascii="Arial" w:eastAsia="Calibri" w:hAnsi="Arial" w:cs="Arial"/>
          <w:b/>
        </w:rPr>
      </w:pPr>
      <w:r w:rsidRPr="00A11C3E">
        <w:rPr>
          <w:rFonts w:ascii="Arial" w:eastAsia="Calibri" w:hAnsi="Arial" w:cs="Arial"/>
          <w:b/>
        </w:rPr>
        <w:t>Chełm - ul. Lubelska 139, 22-100 Chełm</w:t>
      </w:r>
    </w:p>
    <w:p w:rsidR="00A11C3E" w:rsidRPr="00A11C3E" w:rsidRDefault="00A11C3E" w:rsidP="00A11C3E">
      <w:pPr>
        <w:suppressAutoHyphens w:val="0"/>
        <w:spacing w:after="0"/>
        <w:contextualSpacing/>
        <w:jc w:val="both"/>
        <w:rPr>
          <w:rFonts w:ascii="Arial" w:eastAsia="Times New Roman" w:hAnsi="Arial" w:cs="Arial"/>
          <w:color w:val="000000"/>
          <w:lang w:eastAsia="pl-PL"/>
        </w:rPr>
      </w:pPr>
    </w:p>
    <w:p w:rsidR="00A11C3E" w:rsidRPr="00A11C3E" w:rsidRDefault="00A11C3E" w:rsidP="009B2AF0">
      <w:pPr>
        <w:numPr>
          <w:ilvl w:val="0"/>
          <w:numId w:val="59"/>
        </w:numPr>
        <w:suppressAutoHyphens w:val="0"/>
        <w:spacing w:after="0" w:line="259" w:lineRule="auto"/>
        <w:ind w:left="284" w:hanging="284"/>
        <w:contextualSpacing/>
        <w:jc w:val="both"/>
        <w:rPr>
          <w:rFonts w:ascii="Arial" w:eastAsia="Calibri" w:hAnsi="Arial" w:cs="Arial"/>
          <w:bCs/>
        </w:rPr>
      </w:pPr>
      <w:r w:rsidRPr="00A11C3E">
        <w:rPr>
          <w:rFonts w:ascii="Arial" w:eastAsia="Calibri"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A11C3E">
        <w:rPr>
          <w:rFonts w:ascii="Arial" w:eastAsia="Calibri" w:hAnsi="Arial" w:cs="Arial"/>
          <w:bCs/>
        </w:rPr>
        <w:t>do miejsc wskazanych przez Zamawiającego wg cen zawartych w niniejszej umowie.</w:t>
      </w:r>
      <w:r w:rsidRPr="00A11C3E">
        <w:rPr>
          <w:rFonts w:ascii="Arial" w:eastAsia="Calibri" w:hAnsi="Arial" w:cs="Arial"/>
          <w:bCs/>
          <w:color w:val="FF0000"/>
        </w:rPr>
        <w:t xml:space="preserve"> </w:t>
      </w:r>
    </w:p>
    <w:p w:rsidR="00A11C3E" w:rsidRPr="00A11C3E" w:rsidRDefault="00A11C3E" w:rsidP="009B2AF0">
      <w:pPr>
        <w:numPr>
          <w:ilvl w:val="0"/>
          <w:numId w:val="59"/>
        </w:numPr>
        <w:suppressAutoHyphens w:val="0"/>
        <w:spacing w:after="0" w:line="259" w:lineRule="auto"/>
        <w:ind w:left="284" w:hanging="284"/>
        <w:contextualSpacing/>
        <w:jc w:val="both"/>
        <w:rPr>
          <w:rFonts w:ascii="Arial" w:eastAsia="Calibri" w:hAnsi="Arial" w:cs="Arial"/>
        </w:rPr>
      </w:pPr>
      <w:r w:rsidRPr="00A11C3E">
        <w:rPr>
          <w:rFonts w:ascii="Arial" w:eastAsia="Calibri" w:hAnsi="Arial" w:cs="Arial"/>
        </w:rPr>
        <w:t xml:space="preserve">Zwiększona ilość dostaw produktów o której mowa w ust. 6 zostanie podana i przesłana do wykonawcy w ciągu 48 godzin od powzięcia informacji o wprowadzeniu jednego </w:t>
      </w:r>
      <w:r w:rsidRPr="00A11C3E">
        <w:rPr>
          <w:rFonts w:ascii="Arial" w:eastAsia="Calibri" w:hAnsi="Arial" w:cs="Arial"/>
        </w:rPr>
        <w:br/>
        <w:t>z ww. stanów/obowiązków.</w:t>
      </w:r>
    </w:p>
    <w:p w:rsidR="00A11C3E" w:rsidRPr="00A11C3E" w:rsidRDefault="00A11C3E" w:rsidP="009B2AF0">
      <w:pPr>
        <w:numPr>
          <w:ilvl w:val="0"/>
          <w:numId w:val="59"/>
        </w:numPr>
        <w:suppressAutoHyphens w:val="0"/>
        <w:spacing w:after="0" w:line="259" w:lineRule="auto"/>
        <w:ind w:left="284" w:hanging="284"/>
        <w:contextualSpacing/>
        <w:jc w:val="both"/>
        <w:rPr>
          <w:rFonts w:ascii="Arial" w:eastAsia="Calibri" w:hAnsi="Arial" w:cs="Arial"/>
          <w:bCs/>
        </w:rPr>
      </w:pPr>
      <w:r w:rsidRPr="00A11C3E">
        <w:rPr>
          <w:rFonts w:ascii="Arial" w:eastAsia="Calibri" w:hAnsi="Arial" w:cs="Arial"/>
        </w:rPr>
        <w:t>Z</w:t>
      </w:r>
      <w:r w:rsidRPr="00A11C3E">
        <w:rPr>
          <w:rFonts w:ascii="Arial" w:eastAsia="Calibri" w:hAnsi="Arial" w:cs="Arial"/>
          <w:bCs/>
        </w:rPr>
        <w:t>miany, o których mowa w ust. 6 mogą następować wyłącznie w ramach ustalonej wartości przedmiotu zamówienia i jego ilości zawartej w umowie.</w:t>
      </w:r>
    </w:p>
    <w:p w:rsidR="00A11C3E" w:rsidRPr="00A11C3E" w:rsidRDefault="00A11C3E" w:rsidP="009B2AF0">
      <w:pPr>
        <w:numPr>
          <w:ilvl w:val="0"/>
          <w:numId w:val="59"/>
        </w:numPr>
        <w:suppressAutoHyphens w:val="0"/>
        <w:spacing w:after="0" w:line="259" w:lineRule="auto"/>
        <w:ind w:left="284" w:hanging="284"/>
        <w:contextualSpacing/>
        <w:jc w:val="both"/>
        <w:rPr>
          <w:rFonts w:ascii="Arial" w:eastAsia="Calibri" w:hAnsi="Arial" w:cs="Arial"/>
        </w:rPr>
      </w:pPr>
      <w:r w:rsidRPr="00A11C3E">
        <w:rPr>
          <w:rFonts w:ascii="Arial" w:eastAsia="Calibri" w:hAnsi="Arial" w:cs="Arial"/>
        </w:rPr>
        <w:t>Przy każdej dostawie Wykonawca zobowiązany jest do zapewnienia:</w:t>
      </w:r>
    </w:p>
    <w:p w:rsidR="00A11C3E" w:rsidRPr="00A11C3E" w:rsidRDefault="00A11C3E" w:rsidP="009B2AF0">
      <w:pPr>
        <w:numPr>
          <w:ilvl w:val="0"/>
          <w:numId w:val="60"/>
        </w:numPr>
        <w:suppressAutoHyphens w:val="0"/>
        <w:spacing w:after="160" w:line="259" w:lineRule="auto"/>
        <w:contextualSpacing/>
        <w:jc w:val="both"/>
        <w:rPr>
          <w:rFonts w:ascii="Arial" w:eastAsia="Calibri" w:hAnsi="Arial" w:cs="Arial"/>
        </w:rPr>
      </w:pPr>
      <w:r w:rsidRPr="00A11C3E">
        <w:rPr>
          <w:rFonts w:ascii="Arial" w:eastAsia="Calibri" w:hAnsi="Arial" w:cs="Arial"/>
        </w:rPr>
        <w:t xml:space="preserve">specjalistycznego środka transportu odpowiedniego dla przewożonej żywności zgodnie z obowiązującymi przepisami, pod rygorem nieprzyjęcia dostawy przez odbiorcę; </w:t>
      </w:r>
    </w:p>
    <w:p w:rsidR="00A11C3E" w:rsidRPr="00A11C3E" w:rsidRDefault="00A11C3E" w:rsidP="009B2AF0">
      <w:pPr>
        <w:numPr>
          <w:ilvl w:val="0"/>
          <w:numId w:val="60"/>
        </w:numPr>
        <w:suppressAutoHyphens w:val="0"/>
        <w:spacing w:after="160" w:line="259" w:lineRule="auto"/>
        <w:contextualSpacing/>
        <w:jc w:val="both"/>
        <w:rPr>
          <w:rFonts w:ascii="Arial" w:eastAsia="Calibri" w:hAnsi="Arial" w:cs="Arial"/>
        </w:rPr>
      </w:pPr>
      <w:r w:rsidRPr="00A11C3E">
        <w:rPr>
          <w:rFonts w:ascii="Arial" w:eastAsia="Calibri" w:hAnsi="Arial" w:cs="Arial"/>
        </w:rPr>
        <w:t>odpowiedniego zabezpieczenia towaru na czas przewozu, pod rygorem odpowiedzialności za braki i wady powstałe w czasie transportu;</w:t>
      </w:r>
    </w:p>
    <w:p w:rsidR="00A11C3E" w:rsidRPr="00A11C3E" w:rsidRDefault="00A11C3E" w:rsidP="009B2AF0">
      <w:pPr>
        <w:numPr>
          <w:ilvl w:val="0"/>
          <w:numId w:val="60"/>
        </w:numPr>
        <w:suppressAutoHyphens w:val="0"/>
        <w:spacing w:after="160" w:line="259" w:lineRule="auto"/>
        <w:contextualSpacing/>
        <w:jc w:val="both"/>
        <w:rPr>
          <w:rFonts w:ascii="Arial" w:eastAsia="Calibri" w:hAnsi="Arial" w:cs="Arial"/>
        </w:rPr>
      </w:pPr>
      <w:r w:rsidRPr="00A11C3E">
        <w:rPr>
          <w:rFonts w:ascii="Arial" w:eastAsia="Calibri" w:hAnsi="Arial" w:cs="Arial"/>
        </w:rPr>
        <w:t>możliwości realizacji procedur bezpieczeństwa przez służby dyżurne jednostek wojskowych oraz przez Służbę Kontrwywiadu Wojskowego w sto</w:t>
      </w:r>
      <w:r w:rsidR="003B1C34">
        <w:rPr>
          <w:rFonts w:ascii="Arial" w:eastAsia="Calibri" w:hAnsi="Arial" w:cs="Arial"/>
        </w:rPr>
        <w:t xml:space="preserve">sunku do osób </w:t>
      </w:r>
      <w:r w:rsidRPr="00A11C3E">
        <w:rPr>
          <w:rFonts w:ascii="Arial" w:eastAsia="Calibri" w:hAnsi="Arial" w:cs="Arial"/>
        </w:rPr>
        <w:t>i pojazdów wykonujących dostawę;</w:t>
      </w:r>
    </w:p>
    <w:p w:rsidR="00A11C3E" w:rsidRDefault="00A11C3E" w:rsidP="009B2AF0">
      <w:pPr>
        <w:numPr>
          <w:ilvl w:val="0"/>
          <w:numId w:val="60"/>
        </w:numPr>
        <w:suppressAutoHyphens w:val="0"/>
        <w:spacing w:after="160" w:line="259" w:lineRule="auto"/>
        <w:ind w:left="993" w:hanging="425"/>
        <w:contextualSpacing/>
        <w:jc w:val="both"/>
        <w:rPr>
          <w:rFonts w:ascii="Arial" w:eastAsia="Calibri" w:hAnsi="Arial" w:cs="Arial"/>
        </w:rPr>
      </w:pPr>
      <w:r w:rsidRPr="00A11C3E">
        <w:rPr>
          <w:rFonts w:ascii="Arial" w:eastAsia="Calibri" w:hAnsi="Arial" w:cs="Arial"/>
        </w:rPr>
        <w:t>uczestnictwa kierowcy lub innej osoby wykonującej dostawę w odbiorze to</w:t>
      </w:r>
      <w:r w:rsidR="003B1C34">
        <w:rPr>
          <w:rFonts w:ascii="Arial" w:eastAsia="Calibri" w:hAnsi="Arial" w:cs="Arial"/>
        </w:rPr>
        <w:t xml:space="preserve">waru, </w:t>
      </w:r>
      <w:r w:rsidRPr="00A11C3E">
        <w:rPr>
          <w:rFonts w:ascii="Arial" w:eastAsia="Calibri" w:hAnsi="Arial" w:cs="Arial"/>
        </w:rPr>
        <w:t xml:space="preserve">w tym pobraniu prób dostarczonego towaru w ramach reklamacji lub kontroli prewencyjnej, pod rygorem dokonania tych czynności bez udziału Wykonawcy na jego ryzyko. </w:t>
      </w:r>
    </w:p>
    <w:p w:rsidR="003B1C34" w:rsidRPr="00A11C3E" w:rsidRDefault="003B1C34" w:rsidP="003B1C34">
      <w:pPr>
        <w:suppressAutoHyphens w:val="0"/>
        <w:spacing w:after="160" w:line="259" w:lineRule="auto"/>
        <w:ind w:left="993"/>
        <w:contextualSpacing/>
        <w:jc w:val="both"/>
        <w:rPr>
          <w:rFonts w:ascii="Arial" w:eastAsia="Calibri" w:hAnsi="Arial" w:cs="Arial"/>
        </w:rPr>
      </w:pPr>
    </w:p>
    <w:p w:rsidR="00A11C3E" w:rsidRPr="00A11C3E" w:rsidRDefault="00A11C3E" w:rsidP="00A11C3E">
      <w:pPr>
        <w:spacing w:after="0"/>
        <w:ind w:left="360"/>
        <w:contextualSpacing/>
        <w:jc w:val="center"/>
        <w:rPr>
          <w:rFonts w:ascii="Arial" w:eastAsia="Times New Roman" w:hAnsi="Arial" w:cs="Arial"/>
          <w:b/>
          <w:lang w:eastAsia="pl-PL"/>
        </w:rPr>
      </w:pPr>
      <w:r w:rsidRPr="00A11C3E">
        <w:rPr>
          <w:rFonts w:ascii="Arial" w:eastAsia="Times New Roman" w:hAnsi="Arial" w:cs="Arial"/>
          <w:b/>
          <w:lang w:eastAsia="pl-PL"/>
        </w:rPr>
        <w:t>§ 3.</w:t>
      </w:r>
    </w:p>
    <w:p w:rsidR="00A11C3E" w:rsidRPr="00A11C3E" w:rsidRDefault="00A11C3E" w:rsidP="00A11C3E">
      <w:pPr>
        <w:widowControl w:val="0"/>
        <w:shd w:val="clear" w:color="auto" w:fill="FFFFFF"/>
        <w:spacing w:after="0"/>
        <w:jc w:val="center"/>
        <w:rPr>
          <w:rFonts w:ascii="Arial" w:eastAsia="Calibri" w:hAnsi="Arial" w:cs="Arial"/>
          <w:b/>
          <w:color w:val="000000"/>
        </w:rPr>
      </w:pPr>
      <w:r w:rsidRPr="00A11C3E">
        <w:rPr>
          <w:rFonts w:ascii="Arial" w:eastAsia="Calibri" w:hAnsi="Arial" w:cs="Arial"/>
          <w:b/>
          <w:color w:val="000000"/>
        </w:rPr>
        <w:t>Przedstawiciele Stron</w:t>
      </w:r>
    </w:p>
    <w:p w:rsidR="00A11C3E" w:rsidRPr="00A11C3E" w:rsidRDefault="00A11C3E" w:rsidP="009B2AF0">
      <w:pPr>
        <w:widowControl w:val="0"/>
        <w:numPr>
          <w:ilvl w:val="0"/>
          <w:numId w:val="61"/>
        </w:numPr>
        <w:tabs>
          <w:tab w:val="left" w:pos="142"/>
        </w:tabs>
        <w:suppressAutoHyphens w:val="0"/>
        <w:spacing w:after="0" w:line="259" w:lineRule="auto"/>
        <w:jc w:val="both"/>
        <w:rPr>
          <w:rFonts w:ascii="Arial" w:eastAsia="Times New Roman" w:hAnsi="Arial" w:cs="Arial"/>
          <w:lang w:eastAsia="pl-PL"/>
        </w:rPr>
      </w:pPr>
      <w:r w:rsidRPr="00A11C3E">
        <w:rPr>
          <w:rFonts w:ascii="Arial" w:eastAsia="Times New Roman" w:hAnsi="Arial" w:cs="Arial"/>
          <w:lang w:eastAsia="pl-PL"/>
        </w:rPr>
        <w:t xml:space="preserve">Do współpracy i koordynacji realizacji przedmiotu Umowy, w tym do podpisywania Protokołu odbioru dostawy </w:t>
      </w:r>
      <w:r w:rsidRPr="00A11C3E">
        <w:rPr>
          <w:rFonts w:ascii="Arial" w:eastAsia="Times New Roman" w:hAnsi="Arial" w:cs="Arial"/>
          <w:lang w:val="cs-CZ" w:eastAsia="pl-PL"/>
        </w:rPr>
        <w:t>upoważnione są osoby ze strony Zamawiąjacego:</w:t>
      </w:r>
    </w:p>
    <w:p w:rsidR="00A11C3E" w:rsidRPr="00A11C3E" w:rsidRDefault="00A11C3E" w:rsidP="00A11C3E">
      <w:pPr>
        <w:widowControl w:val="0"/>
        <w:tabs>
          <w:tab w:val="left" w:pos="142"/>
        </w:tabs>
        <w:spacing w:after="0"/>
        <w:ind w:left="284"/>
        <w:jc w:val="both"/>
        <w:rPr>
          <w:rFonts w:ascii="Arial" w:eastAsia="Times New Roman" w:hAnsi="Arial" w:cs="Arial"/>
          <w:lang w:eastAsia="pl-PL"/>
        </w:rPr>
      </w:pPr>
    </w:p>
    <w:p w:rsidR="00A11C3E" w:rsidRPr="00A11C3E" w:rsidRDefault="003B1C34" w:rsidP="00A11C3E">
      <w:pPr>
        <w:suppressAutoHyphens w:val="0"/>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a) CHEŁM - ………………………………   tel. ………………</w:t>
      </w:r>
      <w:r w:rsidR="00A11C3E" w:rsidRPr="00A11C3E">
        <w:rPr>
          <w:rFonts w:ascii="Arial" w:eastAsia="Times New Roman" w:hAnsi="Arial" w:cs="Arial"/>
          <w:lang w:eastAsia="pl-PL"/>
        </w:rPr>
        <w:t>………………….</w:t>
      </w:r>
    </w:p>
    <w:p w:rsidR="00A11C3E" w:rsidRPr="00A11C3E" w:rsidRDefault="00A11C3E" w:rsidP="00A11C3E">
      <w:pPr>
        <w:suppressAutoHyphens w:val="0"/>
        <w:spacing w:after="0"/>
        <w:contextualSpacing/>
        <w:jc w:val="both"/>
        <w:rPr>
          <w:rFonts w:ascii="Arial" w:eastAsia="Times New Roman" w:hAnsi="Arial" w:cs="Arial"/>
          <w:color w:val="000000"/>
          <w:lang w:eastAsia="pl-PL"/>
        </w:rPr>
      </w:pPr>
    </w:p>
    <w:p w:rsidR="00A11C3E" w:rsidRPr="00A11C3E" w:rsidRDefault="00A11C3E" w:rsidP="009B2AF0">
      <w:pPr>
        <w:widowControl w:val="0"/>
        <w:numPr>
          <w:ilvl w:val="0"/>
          <w:numId w:val="61"/>
        </w:numPr>
        <w:tabs>
          <w:tab w:val="left" w:pos="232"/>
          <w:tab w:val="left" w:pos="284"/>
        </w:tabs>
        <w:suppressAutoHyphens w:val="0"/>
        <w:spacing w:after="0" w:line="259" w:lineRule="auto"/>
        <w:ind w:left="284" w:hanging="284"/>
        <w:jc w:val="both"/>
        <w:rPr>
          <w:rFonts w:ascii="Arial" w:eastAsia="Times New Roman" w:hAnsi="Arial" w:cs="Arial"/>
          <w:lang w:val="cs-CZ" w:eastAsia="pl-PL"/>
        </w:rPr>
      </w:pPr>
      <w:r w:rsidRPr="00A11C3E">
        <w:rPr>
          <w:rFonts w:ascii="Arial" w:eastAsia="Times New Roman" w:hAnsi="Arial" w:cs="Arial"/>
          <w:lang w:eastAsia="pl-PL"/>
        </w:rPr>
        <w:t xml:space="preserve"> Do współpracy i koordynacji realizacji przedmiotu Umowy, w tym do podpisywania Protokołu odbioru dostawy</w:t>
      </w:r>
      <w:r w:rsidRPr="00A11C3E">
        <w:rPr>
          <w:rFonts w:ascii="Arial" w:eastAsia="Times New Roman" w:hAnsi="Arial" w:cs="Arial"/>
          <w:lang w:val="cs-CZ" w:eastAsia="pl-PL"/>
        </w:rPr>
        <w:t xml:space="preserve"> upoważnione są osoby ze strony Wykonawcy:</w:t>
      </w:r>
    </w:p>
    <w:p w:rsidR="00A11C3E" w:rsidRPr="00A11C3E" w:rsidRDefault="003B1C34" w:rsidP="00EE2F82">
      <w:pPr>
        <w:numPr>
          <w:ilvl w:val="0"/>
          <w:numId w:val="18"/>
        </w:numPr>
        <w:tabs>
          <w:tab w:val="clear" w:pos="1211"/>
          <w:tab w:val="left" w:pos="2108"/>
          <w:tab w:val="num" w:pos="2520"/>
        </w:tabs>
        <w:suppressAutoHyphens w:val="0"/>
        <w:spacing w:after="0" w:line="259" w:lineRule="auto"/>
        <w:ind w:left="851"/>
        <w:jc w:val="both"/>
        <w:rPr>
          <w:rFonts w:ascii="Arial" w:eastAsia="Times New Roman" w:hAnsi="Arial" w:cs="Arial"/>
        </w:rPr>
      </w:pPr>
      <w:r>
        <w:rPr>
          <w:rFonts w:ascii="Arial" w:eastAsia="Times New Roman" w:hAnsi="Arial" w:cs="Arial"/>
        </w:rPr>
        <w:t>…………………</w:t>
      </w:r>
      <w:r w:rsidR="00A11C3E" w:rsidRPr="00A11C3E">
        <w:rPr>
          <w:rFonts w:ascii="Arial" w:eastAsia="Times New Roman" w:hAnsi="Arial" w:cs="Arial"/>
        </w:rPr>
        <w:t>……tel.:……………………e-mail:………............................,</w:t>
      </w:r>
    </w:p>
    <w:p w:rsidR="00A11C3E" w:rsidRPr="00A11C3E" w:rsidRDefault="00A11C3E" w:rsidP="00A11C3E">
      <w:pPr>
        <w:spacing w:after="0"/>
        <w:ind w:left="1276"/>
        <w:jc w:val="both"/>
        <w:rPr>
          <w:rFonts w:ascii="Arial" w:eastAsia="Times New Roman" w:hAnsi="Arial" w:cs="Arial"/>
        </w:rPr>
      </w:pPr>
      <w:r w:rsidRPr="00A11C3E">
        <w:rPr>
          <w:rFonts w:ascii="Arial" w:eastAsia="Times New Roman" w:hAnsi="Arial" w:cs="Arial"/>
        </w:rPr>
        <w:t>lub</w:t>
      </w:r>
    </w:p>
    <w:p w:rsidR="00A11C3E" w:rsidRPr="00A11C3E" w:rsidRDefault="003B1C34" w:rsidP="00EE2F82">
      <w:pPr>
        <w:numPr>
          <w:ilvl w:val="0"/>
          <w:numId w:val="18"/>
        </w:numPr>
        <w:tabs>
          <w:tab w:val="clear" w:pos="1211"/>
          <w:tab w:val="left" w:pos="2108"/>
          <w:tab w:val="num" w:pos="2520"/>
        </w:tabs>
        <w:suppressAutoHyphens w:val="0"/>
        <w:spacing w:after="0" w:line="259" w:lineRule="auto"/>
        <w:ind w:left="851"/>
        <w:jc w:val="both"/>
        <w:rPr>
          <w:rFonts w:ascii="Arial" w:eastAsia="Times New Roman" w:hAnsi="Arial" w:cs="Arial"/>
        </w:rPr>
      </w:pPr>
      <w:r>
        <w:rPr>
          <w:rFonts w:ascii="Arial" w:eastAsia="Times New Roman" w:hAnsi="Arial" w:cs="Arial"/>
        </w:rPr>
        <w:t>………………</w:t>
      </w:r>
      <w:r w:rsidR="00A11C3E" w:rsidRPr="00A11C3E">
        <w:rPr>
          <w:rFonts w:ascii="Arial" w:eastAsia="Times New Roman" w:hAnsi="Arial" w:cs="Arial"/>
        </w:rPr>
        <w:t>……tel.:……………………e-mail:…………………………...</w:t>
      </w:r>
    </w:p>
    <w:p w:rsidR="00A11C3E" w:rsidRPr="00A11C3E" w:rsidRDefault="00A11C3E" w:rsidP="009B2AF0">
      <w:pPr>
        <w:numPr>
          <w:ilvl w:val="0"/>
          <w:numId w:val="61"/>
        </w:numPr>
        <w:suppressAutoHyphens w:val="0"/>
        <w:spacing w:after="0" w:line="259" w:lineRule="auto"/>
        <w:ind w:left="284" w:hanging="284"/>
        <w:contextualSpacing/>
        <w:jc w:val="both"/>
        <w:rPr>
          <w:rFonts w:ascii="Arial" w:eastAsia="Calibri" w:hAnsi="Arial" w:cs="Arial"/>
          <w:kern w:val="2"/>
        </w:rPr>
      </w:pPr>
      <w:r w:rsidRPr="00A11C3E">
        <w:rPr>
          <w:rFonts w:ascii="Arial" w:eastAsia="Calibri" w:hAnsi="Arial" w:cs="Arial"/>
          <w:kern w:val="2"/>
        </w:rPr>
        <w:t>Strony postanawiają, że osobami odpowiedzialnymi za realizację niniejszej umowy będą:</w:t>
      </w:r>
    </w:p>
    <w:p w:rsidR="00A11C3E" w:rsidRPr="00A11C3E" w:rsidRDefault="00A11C3E" w:rsidP="00A11C3E">
      <w:pPr>
        <w:spacing w:after="0"/>
        <w:ind w:left="284"/>
        <w:jc w:val="both"/>
        <w:rPr>
          <w:rFonts w:ascii="Arial" w:eastAsia="Calibri" w:hAnsi="Arial" w:cs="Arial"/>
          <w:bCs/>
          <w:kern w:val="2"/>
        </w:rPr>
      </w:pPr>
      <w:r w:rsidRPr="00A11C3E">
        <w:rPr>
          <w:rFonts w:ascii="Arial" w:eastAsia="Calibri" w:hAnsi="Arial" w:cs="Arial"/>
          <w:kern w:val="2"/>
        </w:rPr>
        <w:t>po stronie Zamawiającego:</w:t>
      </w:r>
      <w:r w:rsidRPr="00A11C3E">
        <w:rPr>
          <w:rFonts w:ascii="Arial" w:eastAsia="Calibri" w:hAnsi="Arial" w:cs="Arial"/>
          <w:b/>
          <w:kern w:val="2"/>
        </w:rPr>
        <w:t xml:space="preserve"> </w:t>
      </w:r>
      <w:r w:rsidR="003B1C34">
        <w:rPr>
          <w:rFonts w:ascii="Arial" w:eastAsia="Calibri" w:hAnsi="Arial" w:cs="Arial"/>
          <w:bCs/>
          <w:kern w:val="2"/>
        </w:rPr>
        <w:t>………</w:t>
      </w:r>
      <w:r w:rsidRPr="00A11C3E">
        <w:rPr>
          <w:rFonts w:ascii="Arial" w:eastAsia="Calibri" w:hAnsi="Arial" w:cs="Arial"/>
          <w:bCs/>
          <w:kern w:val="2"/>
        </w:rPr>
        <w:t>.………………, tel. ………………………………</w:t>
      </w:r>
    </w:p>
    <w:p w:rsidR="00A11C3E" w:rsidRPr="00A11C3E" w:rsidRDefault="003B1C34" w:rsidP="00A11C3E">
      <w:pPr>
        <w:spacing w:after="0"/>
        <w:ind w:left="284"/>
        <w:jc w:val="both"/>
        <w:rPr>
          <w:rFonts w:ascii="Arial" w:eastAsia="Calibri" w:hAnsi="Arial" w:cs="Arial"/>
          <w:bCs/>
          <w:kern w:val="2"/>
        </w:rPr>
      </w:pPr>
      <w:r>
        <w:rPr>
          <w:rFonts w:ascii="Arial" w:eastAsia="Calibri" w:hAnsi="Arial" w:cs="Arial"/>
          <w:bCs/>
          <w:kern w:val="2"/>
        </w:rPr>
        <w:t>po stronie Wykonawcy: ……………</w:t>
      </w:r>
      <w:r w:rsidR="00A11C3E" w:rsidRPr="00A11C3E">
        <w:rPr>
          <w:rFonts w:ascii="Arial" w:eastAsia="Calibri" w:hAnsi="Arial" w:cs="Arial"/>
          <w:bCs/>
          <w:kern w:val="2"/>
        </w:rPr>
        <w:t>….……………, tel. ………………………………</w:t>
      </w:r>
    </w:p>
    <w:p w:rsidR="00A11C3E" w:rsidRPr="00A11C3E" w:rsidRDefault="00A11C3E" w:rsidP="00A11C3E">
      <w:pPr>
        <w:spacing w:after="0"/>
        <w:jc w:val="both"/>
        <w:rPr>
          <w:rFonts w:ascii="Arial" w:eastAsia="Calibri" w:hAnsi="Arial" w:cs="Arial"/>
          <w:bCs/>
          <w:kern w:val="2"/>
        </w:rPr>
      </w:pPr>
    </w:p>
    <w:p w:rsidR="00A11C3E" w:rsidRPr="00A11C3E" w:rsidRDefault="00A11C3E" w:rsidP="00A11C3E">
      <w:pPr>
        <w:spacing w:after="0"/>
        <w:jc w:val="center"/>
        <w:rPr>
          <w:rFonts w:ascii="Arial" w:eastAsia="Calibri" w:hAnsi="Arial" w:cs="Arial"/>
          <w:b/>
        </w:rPr>
      </w:pPr>
      <w:r w:rsidRPr="00A11C3E">
        <w:rPr>
          <w:rFonts w:ascii="Arial" w:eastAsia="Calibri" w:hAnsi="Arial" w:cs="Arial"/>
          <w:b/>
        </w:rPr>
        <w:t>§ 4.</w:t>
      </w:r>
    </w:p>
    <w:p w:rsidR="00A11C3E" w:rsidRPr="00A11C3E" w:rsidRDefault="00A11C3E" w:rsidP="00A11C3E">
      <w:pPr>
        <w:keepNext/>
        <w:keepLines/>
        <w:spacing w:after="0"/>
        <w:contextualSpacing/>
        <w:jc w:val="center"/>
        <w:outlineLvl w:val="0"/>
        <w:rPr>
          <w:rFonts w:ascii="Arial" w:eastAsia="Times New Roman" w:hAnsi="Arial" w:cs="Arial"/>
          <w:b/>
          <w:color w:val="000000"/>
        </w:rPr>
      </w:pPr>
      <w:r w:rsidRPr="00A11C3E">
        <w:rPr>
          <w:rFonts w:ascii="Arial" w:eastAsia="Times New Roman" w:hAnsi="Arial" w:cs="Arial"/>
          <w:b/>
          <w:color w:val="000000"/>
        </w:rPr>
        <w:t xml:space="preserve">Wynagrodzenie Wykonawcy </w:t>
      </w:r>
    </w:p>
    <w:p w:rsidR="00A11C3E" w:rsidRPr="00A11C3E" w:rsidRDefault="00A11C3E" w:rsidP="009B2AF0">
      <w:pPr>
        <w:widowControl w:val="0"/>
        <w:numPr>
          <w:ilvl w:val="0"/>
          <w:numId w:val="62"/>
        </w:numPr>
        <w:tabs>
          <w:tab w:val="left" w:pos="284"/>
        </w:tabs>
        <w:suppressAutoHyphens w:val="0"/>
        <w:spacing w:after="0" w:line="259" w:lineRule="auto"/>
        <w:jc w:val="both"/>
        <w:rPr>
          <w:rFonts w:ascii="Arial" w:eastAsia="Times New Roman" w:hAnsi="Arial" w:cs="Arial"/>
          <w:lang w:eastAsia="pl-PL"/>
        </w:rPr>
      </w:pPr>
      <w:r w:rsidRPr="00A11C3E">
        <w:rPr>
          <w:rFonts w:ascii="Arial" w:eastAsia="Calibri" w:hAnsi="Arial" w:cs="Arial"/>
        </w:rPr>
        <w:t>Cena jednostkowa obejmuje wszystkie koszty związane z wykonaniem przedmiotu umowy, na warunkach ustalonych niniejszą umową.</w:t>
      </w:r>
    </w:p>
    <w:p w:rsidR="00A11C3E" w:rsidRPr="00A11C3E" w:rsidRDefault="00A11C3E" w:rsidP="009B2AF0">
      <w:pPr>
        <w:numPr>
          <w:ilvl w:val="0"/>
          <w:numId w:val="62"/>
        </w:numPr>
        <w:tabs>
          <w:tab w:val="left" w:pos="426"/>
        </w:tabs>
        <w:suppressAutoHyphens w:val="0"/>
        <w:spacing w:before="120" w:after="0" w:line="259" w:lineRule="auto"/>
        <w:ind w:left="284" w:hanging="284"/>
        <w:jc w:val="both"/>
        <w:rPr>
          <w:rFonts w:ascii="Arial" w:eastAsia="Calibri" w:hAnsi="Arial" w:cs="Arial"/>
        </w:rPr>
      </w:pPr>
      <w:r w:rsidRPr="00A11C3E">
        <w:rPr>
          <w:rFonts w:ascii="Arial" w:eastAsia="Calibri" w:hAnsi="Arial" w:cs="Arial"/>
        </w:rPr>
        <w:t>Zamawiający zastrzega, iż ceny jednostkowe będą takie same zarówno dla dostaw realizowanych w ramach zamówienia podstawowego, jak i prawa opcji.</w:t>
      </w:r>
    </w:p>
    <w:p w:rsidR="00A11C3E" w:rsidRPr="00A11C3E" w:rsidRDefault="00A11C3E" w:rsidP="009B2AF0">
      <w:pPr>
        <w:widowControl w:val="0"/>
        <w:numPr>
          <w:ilvl w:val="0"/>
          <w:numId w:val="62"/>
        </w:numPr>
        <w:tabs>
          <w:tab w:val="left" w:pos="284"/>
        </w:tabs>
        <w:suppressAutoHyphens w:val="0"/>
        <w:spacing w:after="0" w:line="259" w:lineRule="auto"/>
        <w:jc w:val="both"/>
        <w:rPr>
          <w:rFonts w:ascii="Arial" w:eastAsia="Times New Roman" w:hAnsi="Arial" w:cs="Arial"/>
          <w:lang w:eastAsia="pl-PL"/>
        </w:rPr>
      </w:pPr>
      <w:r w:rsidRPr="00A11C3E">
        <w:rPr>
          <w:rFonts w:ascii="Arial" w:eastAsia="Times New Roman" w:hAnsi="Arial" w:cs="Arial"/>
          <w:lang w:eastAsia="pl-PL"/>
        </w:rPr>
        <w:t xml:space="preserve">Maksymalna wartość brutto umowy </w:t>
      </w:r>
      <w:r w:rsidRPr="00A11C3E">
        <w:rPr>
          <w:rFonts w:ascii="Arial" w:eastAsia="Times New Roman" w:hAnsi="Arial" w:cs="Arial"/>
          <w:b/>
          <w:lang w:eastAsia="pl-PL"/>
        </w:rPr>
        <w:t>uwzględniając prawo opcji</w:t>
      </w:r>
      <w:r w:rsidRPr="00A11C3E">
        <w:rPr>
          <w:rFonts w:ascii="Arial" w:eastAsia="Times New Roman" w:hAnsi="Arial" w:cs="Arial"/>
          <w:lang w:eastAsia="pl-PL"/>
        </w:rPr>
        <w:t xml:space="preserve"> wynosi:</w:t>
      </w:r>
    </w:p>
    <w:p w:rsidR="00A11C3E" w:rsidRPr="00A11C3E" w:rsidRDefault="00A11C3E" w:rsidP="00A11C3E">
      <w:pPr>
        <w:spacing w:after="0"/>
        <w:ind w:firstLine="284"/>
        <w:jc w:val="both"/>
        <w:rPr>
          <w:rFonts w:ascii="Arial" w:eastAsia="Times New Roman" w:hAnsi="Arial" w:cs="Arial"/>
          <w:b/>
          <w:color w:val="000000"/>
          <w:lang w:eastAsia="pl-PL"/>
        </w:rPr>
      </w:pPr>
      <w:r w:rsidRPr="00A11C3E">
        <w:rPr>
          <w:rFonts w:ascii="Arial" w:eastAsia="Times New Roman" w:hAnsi="Arial" w:cs="Arial"/>
          <w:b/>
          <w:color w:val="000000"/>
          <w:lang w:eastAsia="pl-PL"/>
        </w:rPr>
        <w:t>BRUTTO: …………………………………</w:t>
      </w:r>
      <w:r w:rsidR="003B1C34">
        <w:rPr>
          <w:rFonts w:ascii="Arial" w:eastAsia="Times New Roman" w:hAnsi="Arial" w:cs="Arial"/>
          <w:b/>
          <w:color w:val="000000"/>
          <w:lang w:eastAsia="pl-PL"/>
        </w:rPr>
        <w:t>……</w:t>
      </w:r>
      <w:r w:rsidRPr="00A11C3E">
        <w:rPr>
          <w:rFonts w:ascii="Arial" w:eastAsia="Times New Roman" w:hAnsi="Arial" w:cs="Arial"/>
          <w:b/>
          <w:color w:val="000000"/>
          <w:lang w:eastAsia="pl-PL"/>
        </w:rPr>
        <w:t xml:space="preserve">……………… </w:t>
      </w:r>
    </w:p>
    <w:p w:rsidR="00A11C3E" w:rsidRPr="00A11C3E" w:rsidRDefault="003B1C34" w:rsidP="00A11C3E">
      <w:pPr>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A11C3E" w:rsidRPr="00A11C3E">
        <w:rPr>
          <w:rFonts w:ascii="Arial" w:eastAsia="Times New Roman" w:hAnsi="Arial" w:cs="Arial"/>
          <w:color w:val="000000"/>
          <w:lang w:eastAsia="pl-PL"/>
        </w:rPr>
        <w:t>………………….. 00/100 złotych)</w:t>
      </w:r>
    </w:p>
    <w:p w:rsidR="00A11C3E" w:rsidRPr="00A11C3E" w:rsidRDefault="00A11C3E" w:rsidP="009B2AF0">
      <w:pPr>
        <w:widowControl w:val="0"/>
        <w:numPr>
          <w:ilvl w:val="0"/>
          <w:numId w:val="62"/>
        </w:numPr>
        <w:tabs>
          <w:tab w:val="left" w:pos="284"/>
        </w:tabs>
        <w:suppressAutoHyphens w:val="0"/>
        <w:spacing w:after="0" w:line="259" w:lineRule="auto"/>
        <w:jc w:val="both"/>
        <w:rPr>
          <w:rFonts w:ascii="Arial" w:eastAsia="Times New Roman" w:hAnsi="Arial" w:cs="Arial"/>
          <w:color w:val="000000"/>
          <w:lang w:eastAsia="pl-PL"/>
        </w:rPr>
      </w:pPr>
      <w:r w:rsidRPr="00A11C3E">
        <w:rPr>
          <w:rFonts w:ascii="Arial" w:eastAsia="Times New Roman" w:hAnsi="Arial" w:cs="Arial"/>
          <w:color w:val="000000"/>
          <w:lang w:eastAsia="pl-PL"/>
        </w:rPr>
        <w:t xml:space="preserve">Wartość umowy </w:t>
      </w:r>
      <w:r w:rsidRPr="00A11C3E">
        <w:rPr>
          <w:rFonts w:ascii="Arial" w:eastAsia="Times New Roman" w:hAnsi="Arial" w:cs="Arial"/>
          <w:b/>
          <w:lang w:eastAsia="pl-PL"/>
        </w:rPr>
        <w:t>bez uwzględniania prawa opcji</w:t>
      </w:r>
      <w:r w:rsidRPr="00A11C3E">
        <w:rPr>
          <w:rFonts w:ascii="Arial" w:eastAsia="Times New Roman" w:hAnsi="Arial" w:cs="Arial"/>
          <w:lang w:eastAsia="pl-PL"/>
        </w:rPr>
        <w:t xml:space="preserve"> </w:t>
      </w:r>
      <w:r w:rsidRPr="00A11C3E">
        <w:rPr>
          <w:rFonts w:ascii="Arial" w:eastAsia="Times New Roman" w:hAnsi="Arial" w:cs="Arial"/>
          <w:color w:val="000000"/>
          <w:lang w:eastAsia="pl-PL"/>
        </w:rPr>
        <w:t>nie może przekroczyć:</w:t>
      </w:r>
    </w:p>
    <w:p w:rsidR="00A11C3E" w:rsidRPr="00A11C3E" w:rsidRDefault="00A11C3E" w:rsidP="00A11C3E">
      <w:pPr>
        <w:spacing w:after="0"/>
        <w:ind w:firstLine="284"/>
        <w:contextualSpacing/>
        <w:jc w:val="both"/>
        <w:rPr>
          <w:rFonts w:ascii="Arial" w:eastAsia="Times New Roman" w:hAnsi="Arial" w:cs="Arial"/>
          <w:color w:val="000000"/>
          <w:lang w:eastAsia="pl-PL"/>
        </w:rPr>
      </w:pPr>
      <w:r w:rsidRPr="00A11C3E">
        <w:rPr>
          <w:rFonts w:ascii="Arial" w:eastAsia="Times New Roman" w:hAnsi="Arial" w:cs="Arial"/>
          <w:color w:val="000000"/>
          <w:lang w:eastAsia="pl-PL"/>
        </w:rPr>
        <w:t>Wartość netto:………………………zł</w:t>
      </w:r>
    </w:p>
    <w:p w:rsidR="00A11C3E" w:rsidRPr="00A11C3E" w:rsidRDefault="003B1C34" w:rsidP="00A11C3E">
      <w:pPr>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A11C3E" w:rsidRPr="00A11C3E">
        <w:rPr>
          <w:rFonts w:ascii="Arial" w:eastAsia="Times New Roman" w:hAnsi="Arial" w:cs="Arial"/>
          <w:color w:val="000000"/>
          <w:lang w:eastAsia="pl-PL"/>
        </w:rPr>
        <w:t>………………………………………………….. 00/100 złotych)</w:t>
      </w:r>
    </w:p>
    <w:p w:rsidR="00A11C3E" w:rsidRPr="00A11C3E" w:rsidRDefault="00A11C3E" w:rsidP="00A11C3E">
      <w:pPr>
        <w:spacing w:after="0"/>
        <w:ind w:firstLine="284"/>
        <w:contextualSpacing/>
        <w:jc w:val="both"/>
        <w:rPr>
          <w:rFonts w:ascii="Arial" w:eastAsia="Times New Roman" w:hAnsi="Arial" w:cs="Arial"/>
          <w:color w:val="000000"/>
          <w:lang w:eastAsia="pl-PL"/>
        </w:rPr>
      </w:pPr>
      <w:r w:rsidRPr="00A11C3E">
        <w:rPr>
          <w:rFonts w:ascii="Arial" w:eastAsia="Times New Roman" w:hAnsi="Arial" w:cs="Arial"/>
          <w:color w:val="000000"/>
          <w:lang w:eastAsia="pl-PL"/>
        </w:rPr>
        <w:t>Wartość brutto:………………………zł</w:t>
      </w:r>
    </w:p>
    <w:p w:rsidR="00A11C3E" w:rsidRPr="00A11C3E" w:rsidRDefault="00A11C3E" w:rsidP="00A11C3E">
      <w:pPr>
        <w:spacing w:after="0"/>
        <w:ind w:firstLine="284"/>
        <w:jc w:val="both"/>
        <w:rPr>
          <w:rFonts w:ascii="Arial" w:eastAsia="Times New Roman" w:hAnsi="Arial" w:cs="Arial"/>
          <w:color w:val="000000"/>
          <w:lang w:eastAsia="pl-PL"/>
        </w:rPr>
      </w:pPr>
      <w:r w:rsidRPr="00A11C3E">
        <w:rPr>
          <w:rFonts w:ascii="Arial" w:eastAsia="Times New Roman" w:hAnsi="Arial" w:cs="Arial"/>
          <w:color w:val="000000"/>
          <w:lang w:eastAsia="pl-PL"/>
        </w:rPr>
        <w:t>(</w:t>
      </w:r>
      <w:r w:rsidR="003B1C34">
        <w:rPr>
          <w:rFonts w:ascii="Arial" w:eastAsia="Times New Roman" w:hAnsi="Arial" w:cs="Arial"/>
          <w:color w:val="000000"/>
          <w:lang w:eastAsia="pl-PL"/>
        </w:rPr>
        <w:t>słownie: …………………</w:t>
      </w:r>
      <w:r w:rsidRPr="00A11C3E">
        <w:rPr>
          <w:rFonts w:ascii="Arial" w:eastAsia="Times New Roman" w:hAnsi="Arial" w:cs="Arial"/>
          <w:color w:val="000000"/>
          <w:lang w:eastAsia="pl-PL"/>
        </w:rPr>
        <w:t>……………………………………………….. 00/100 złotych)</w:t>
      </w:r>
    </w:p>
    <w:p w:rsidR="00A11C3E" w:rsidRPr="00A11C3E" w:rsidRDefault="00A11C3E" w:rsidP="00A11C3E">
      <w:pPr>
        <w:spacing w:after="0"/>
        <w:ind w:firstLine="284"/>
        <w:jc w:val="both"/>
        <w:rPr>
          <w:rFonts w:ascii="Arial" w:eastAsia="Times New Roman" w:hAnsi="Arial" w:cs="Arial"/>
          <w:color w:val="000000"/>
          <w:lang w:eastAsia="pl-PL"/>
        </w:rPr>
      </w:pPr>
      <w:r w:rsidRPr="00A11C3E">
        <w:rPr>
          <w:rFonts w:ascii="Arial" w:eastAsia="Times New Roman" w:hAnsi="Arial" w:cs="Arial"/>
          <w:color w:val="000000"/>
          <w:lang w:eastAsia="pl-PL"/>
        </w:rPr>
        <w:t xml:space="preserve"> w tym poda</w:t>
      </w:r>
      <w:r w:rsidR="003B1C34">
        <w:rPr>
          <w:rFonts w:ascii="Arial" w:eastAsia="Times New Roman" w:hAnsi="Arial" w:cs="Arial"/>
          <w:color w:val="000000"/>
          <w:lang w:eastAsia="pl-PL"/>
        </w:rPr>
        <w:t>tek VAT w wysokości …</w:t>
      </w:r>
      <w:r w:rsidRPr="00A11C3E">
        <w:rPr>
          <w:rFonts w:ascii="Arial" w:eastAsia="Times New Roman" w:hAnsi="Arial" w:cs="Arial"/>
          <w:color w:val="000000"/>
          <w:lang w:eastAsia="pl-PL"/>
        </w:rPr>
        <w:t>…………… %</w:t>
      </w:r>
    </w:p>
    <w:p w:rsidR="00A11C3E" w:rsidRPr="00A11C3E" w:rsidRDefault="00A11C3E" w:rsidP="00A11C3E">
      <w:pPr>
        <w:spacing w:after="0"/>
        <w:ind w:firstLine="284"/>
        <w:jc w:val="both"/>
        <w:rPr>
          <w:rFonts w:ascii="Arial" w:eastAsia="Times New Roman" w:hAnsi="Arial" w:cs="Arial"/>
          <w:b/>
          <w:color w:val="000000"/>
          <w:lang w:eastAsia="pl-PL"/>
        </w:rPr>
      </w:pPr>
      <w:r w:rsidRPr="00A11C3E">
        <w:rPr>
          <w:rFonts w:ascii="Arial" w:eastAsia="Times New Roman" w:hAnsi="Arial" w:cs="Arial"/>
          <w:b/>
          <w:color w:val="000000"/>
          <w:lang w:eastAsia="pl-PL"/>
        </w:rPr>
        <w:t>zgodnie z przyjętą ofertą Wykonawcy.</w:t>
      </w:r>
    </w:p>
    <w:p w:rsidR="00A11C3E" w:rsidRPr="00A11C3E" w:rsidRDefault="00A11C3E" w:rsidP="009B2AF0">
      <w:pPr>
        <w:numPr>
          <w:ilvl w:val="0"/>
          <w:numId w:val="62"/>
        </w:numPr>
        <w:suppressAutoHyphens w:val="0"/>
        <w:spacing w:after="0" w:line="259" w:lineRule="auto"/>
        <w:ind w:left="284" w:hanging="284"/>
        <w:contextualSpacing/>
        <w:jc w:val="both"/>
        <w:rPr>
          <w:rFonts w:ascii="Arial" w:eastAsia="Times New Roman" w:hAnsi="Arial" w:cs="Arial"/>
          <w:lang w:eastAsia="pl-PL"/>
        </w:rPr>
      </w:pPr>
      <w:r w:rsidRPr="00A11C3E">
        <w:rPr>
          <w:rFonts w:ascii="Arial" w:eastAsia="Times New Roman" w:hAnsi="Arial" w:cs="Arial"/>
          <w:lang w:eastAsia="pl-PL"/>
        </w:rPr>
        <w:t>Powyższa cena obejmuje wszystkie koszty związane z prawidłową  realizacją przedmiotu niniejszej Umowy.</w:t>
      </w:r>
    </w:p>
    <w:p w:rsidR="00A11C3E" w:rsidRPr="00A11C3E" w:rsidRDefault="00A11C3E" w:rsidP="009B2AF0">
      <w:pPr>
        <w:numPr>
          <w:ilvl w:val="0"/>
          <w:numId w:val="62"/>
        </w:numPr>
        <w:tabs>
          <w:tab w:val="num" w:pos="426"/>
        </w:tabs>
        <w:suppressAutoHyphens w:val="0"/>
        <w:spacing w:before="120" w:after="0" w:line="259" w:lineRule="auto"/>
        <w:ind w:left="284" w:hanging="284"/>
        <w:jc w:val="both"/>
        <w:rPr>
          <w:rFonts w:ascii="Arial" w:eastAsia="Calibri" w:hAnsi="Arial" w:cs="Arial"/>
        </w:rPr>
      </w:pPr>
      <w:r w:rsidRPr="00A11C3E">
        <w:rPr>
          <w:rFonts w:ascii="Arial" w:eastAsia="Calibri" w:hAnsi="Arial" w:cs="Arial"/>
        </w:rPr>
        <w:t>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A11C3E" w:rsidRPr="00A11C3E" w:rsidRDefault="00A11C3E" w:rsidP="009B2AF0">
      <w:pPr>
        <w:numPr>
          <w:ilvl w:val="0"/>
          <w:numId w:val="62"/>
        </w:numPr>
        <w:tabs>
          <w:tab w:val="left" w:pos="426"/>
        </w:tabs>
        <w:suppressAutoHyphens w:val="0"/>
        <w:spacing w:before="120" w:after="0" w:line="259" w:lineRule="auto"/>
        <w:ind w:left="284" w:hanging="284"/>
        <w:jc w:val="both"/>
        <w:rPr>
          <w:rFonts w:ascii="Arial" w:eastAsia="Calibri" w:hAnsi="Arial" w:cs="Arial"/>
        </w:rPr>
      </w:pPr>
      <w:r w:rsidRPr="00A11C3E">
        <w:rPr>
          <w:rFonts w:ascii="Arial" w:eastAsia="Calibri" w:hAnsi="Arial" w:cs="Arial"/>
        </w:rPr>
        <w:t>Wykonawcy nie przysługują jakiekolwiek roszczenia odszkodowawcze z tytułu niezłożenia i niezrealizowania przez Zamawiającego zamówień na poziomie wyższym niż 60% maksymalnej wartości brutto umowy zamówienia podstawowego.</w:t>
      </w:r>
    </w:p>
    <w:p w:rsidR="00A11C3E" w:rsidRPr="00A11C3E" w:rsidRDefault="00A11C3E" w:rsidP="009B2AF0">
      <w:pPr>
        <w:numPr>
          <w:ilvl w:val="0"/>
          <w:numId w:val="62"/>
        </w:numPr>
        <w:tabs>
          <w:tab w:val="num" w:pos="426"/>
        </w:tabs>
        <w:suppressAutoHyphens w:val="0"/>
        <w:spacing w:after="0" w:line="259" w:lineRule="auto"/>
        <w:ind w:left="284" w:hanging="284"/>
        <w:contextualSpacing/>
        <w:jc w:val="both"/>
        <w:rPr>
          <w:rFonts w:ascii="Arial" w:eastAsia="Calibri" w:hAnsi="Arial" w:cs="Arial"/>
        </w:rPr>
      </w:pPr>
      <w:r w:rsidRPr="00A11C3E">
        <w:rPr>
          <w:rFonts w:ascii="Arial" w:eastAsia="Calibri" w:hAnsi="Arial" w:cs="Arial"/>
        </w:rPr>
        <w:t xml:space="preserve">Zamawiający zastrzega sobie możliwość skorzystania w ramach niniejszej Umowy </w:t>
      </w:r>
      <w:r w:rsidRPr="00A11C3E">
        <w:rPr>
          <w:rFonts w:ascii="Arial" w:eastAsia="Calibri" w:hAnsi="Arial" w:cs="Arial"/>
        </w:rPr>
        <w:br/>
        <w:t>z prawa opcji w zakresie nieprzekraczającym asortymentu i ilości zawartych w załączniku nr 2 do Umowy, kolumna „ZAKRES PRAWA OPCJI” co niniejszym Wykonawca akceptuje, poprzez podpisanie Umowy.</w:t>
      </w:r>
    </w:p>
    <w:p w:rsidR="00A11C3E" w:rsidRPr="00A11C3E" w:rsidRDefault="00A11C3E" w:rsidP="009B2AF0">
      <w:pPr>
        <w:numPr>
          <w:ilvl w:val="0"/>
          <w:numId w:val="62"/>
        </w:numPr>
        <w:suppressAutoHyphens w:val="0"/>
        <w:spacing w:after="0" w:line="259" w:lineRule="auto"/>
        <w:ind w:left="284" w:hanging="284"/>
        <w:jc w:val="both"/>
        <w:rPr>
          <w:rFonts w:ascii="Arial" w:eastAsia="Calibri" w:hAnsi="Arial" w:cs="Arial"/>
        </w:rPr>
      </w:pPr>
      <w:r w:rsidRPr="00A11C3E">
        <w:rPr>
          <w:rFonts w:ascii="Arial" w:eastAsia="Calibri" w:hAnsi="Arial" w:cs="Arial"/>
        </w:rPr>
        <w:t>Żywność zakupiona w ramach prawa opcji musi spełniać wszystkie wymogi jak dla zamówienia gwarantowanego.</w:t>
      </w:r>
    </w:p>
    <w:p w:rsidR="00A11C3E" w:rsidRPr="00A11C3E" w:rsidRDefault="00A11C3E" w:rsidP="009B2AF0">
      <w:pPr>
        <w:numPr>
          <w:ilvl w:val="0"/>
          <w:numId w:val="62"/>
        </w:numPr>
        <w:suppressAutoHyphens w:val="0"/>
        <w:spacing w:after="160" w:line="259" w:lineRule="auto"/>
        <w:ind w:left="284" w:hanging="426"/>
        <w:contextualSpacing/>
        <w:jc w:val="both"/>
        <w:rPr>
          <w:rFonts w:ascii="Arial" w:eastAsia="Calibri" w:hAnsi="Arial" w:cs="Arial"/>
        </w:rPr>
      </w:pPr>
      <w:r w:rsidRPr="00A11C3E">
        <w:rPr>
          <w:rFonts w:ascii="Arial" w:eastAsia="Calibri" w:hAnsi="Arial" w:cs="Arial"/>
        </w:rPr>
        <w:t>Zamawiający zastrzega, iż część zamówienia określona jako „prawo opcji” jest uprawnieniem, a nie zobowiązaniem Zamawiającego. Zamawiający może nie sko</w:t>
      </w:r>
      <w:r w:rsidR="003B1C34">
        <w:rPr>
          <w:rFonts w:ascii="Arial" w:eastAsia="Calibri" w:hAnsi="Arial" w:cs="Arial"/>
        </w:rPr>
        <w:t xml:space="preserve">rzystać </w:t>
      </w:r>
      <w:r w:rsidRPr="00A11C3E">
        <w:rPr>
          <w:rFonts w:ascii="Arial" w:eastAsia="Calibri" w:hAnsi="Arial" w:cs="Arial"/>
        </w:rPr>
        <w:t xml:space="preserve">z prawa opcji w szczególności w przypadku nieuzyskania środków finansowych na ten cel, a Wykonawcy nie przysługują z tego tytułu żadne roszczenia co niniejszym Wykonawca akceptuje przez podpisanie niniejszej umowy. </w:t>
      </w:r>
    </w:p>
    <w:p w:rsidR="00A11C3E" w:rsidRPr="00A11C3E" w:rsidRDefault="00A11C3E" w:rsidP="009B2AF0">
      <w:pPr>
        <w:numPr>
          <w:ilvl w:val="0"/>
          <w:numId w:val="62"/>
        </w:numPr>
        <w:suppressAutoHyphens w:val="0"/>
        <w:spacing w:after="0" w:line="259" w:lineRule="auto"/>
        <w:ind w:left="284" w:hanging="426"/>
        <w:contextualSpacing/>
        <w:jc w:val="both"/>
        <w:rPr>
          <w:rFonts w:ascii="Arial" w:eastAsia="Calibri" w:hAnsi="Arial" w:cs="Arial"/>
        </w:rPr>
      </w:pPr>
      <w:r w:rsidRPr="00A11C3E">
        <w:rPr>
          <w:rFonts w:ascii="Arial" w:eastAsia="Calibri" w:hAnsi="Arial" w:cs="Arial"/>
        </w:rPr>
        <w:lastRenderedPageBreak/>
        <w:t>Zamawiający może z prawa opcji korzystać wielokrotnie, do wyczerpania maksymalnej wartości określonej w § 4 ust. 3 w całym okresie o</w:t>
      </w:r>
      <w:r w:rsidR="003B1C34">
        <w:rPr>
          <w:rFonts w:ascii="Arial" w:eastAsia="Calibri" w:hAnsi="Arial" w:cs="Arial"/>
        </w:rPr>
        <w:t xml:space="preserve">bowiązywania niniejszej umowy. </w:t>
      </w:r>
      <w:r w:rsidRPr="00A11C3E">
        <w:rPr>
          <w:rFonts w:ascii="Arial" w:eastAsia="Calibri" w:hAnsi="Arial" w:cs="Arial"/>
        </w:rPr>
        <w:t>Z prawa opcji Zamawiający może skorzystać do dnia 30 listopada 2022r.</w:t>
      </w:r>
    </w:p>
    <w:p w:rsidR="00A11C3E" w:rsidRPr="00A11C3E" w:rsidRDefault="00A11C3E" w:rsidP="009B2AF0">
      <w:pPr>
        <w:numPr>
          <w:ilvl w:val="0"/>
          <w:numId w:val="62"/>
        </w:numPr>
        <w:suppressAutoHyphens w:val="0"/>
        <w:spacing w:after="0" w:line="259" w:lineRule="auto"/>
        <w:ind w:left="284" w:hanging="426"/>
        <w:contextualSpacing/>
        <w:jc w:val="both"/>
        <w:rPr>
          <w:rFonts w:ascii="Arial" w:eastAsia="Calibri" w:hAnsi="Arial" w:cs="Arial"/>
        </w:rPr>
      </w:pPr>
      <w:r w:rsidRPr="00A11C3E">
        <w:rPr>
          <w:rFonts w:ascii="Arial" w:eastAsia="Calibri" w:hAnsi="Arial" w:cs="Arial"/>
        </w:rPr>
        <w:t xml:space="preserve">Zamawiający o zamiarze skorzystania z prawa opcji, jego zakresie, miejscach </w:t>
      </w:r>
      <w:r w:rsidRPr="00A11C3E">
        <w:rPr>
          <w:rFonts w:ascii="Arial" w:eastAsia="Calibri" w:hAnsi="Arial" w:cs="Arial"/>
        </w:rPr>
        <w:br/>
        <w:t>i terminach dostarczenia dostaw opcjonalnych powiadomi Wykonawcę telefonicznie. Skorzystanie z prawa opcji nie wymaga aneksowania przedmiotowej Umowy.</w:t>
      </w:r>
    </w:p>
    <w:p w:rsidR="00A11C3E" w:rsidRPr="00A11C3E" w:rsidRDefault="00A11C3E" w:rsidP="009B2AF0">
      <w:pPr>
        <w:numPr>
          <w:ilvl w:val="0"/>
          <w:numId w:val="62"/>
        </w:numPr>
        <w:suppressAutoHyphens w:val="0"/>
        <w:spacing w:after="0" w:line="259" w:lineRule="auto"/>
        <w:ind w:left="284" w:hanging="426"/>
        <w:contextualSpacing/>
        <w:jc w:val="both"/>
        <w:rPr>
          <w:rFonts w:ascii="Arial" w:eastAsia="Calibri" w:hAnsi="Arial" w:cs="Arial"/>
        </w:rPr>
      </w:pPr>
      <w:r w:rsidRPr="00A11C3E">
        <w:rPr>
          <w:rFonts w:ascii="Arial" w:eastAsia="Calibri" w:hAnsi="Arial" w:cs="Arial"/>
        </w:rPr>
        <w:t>W przypadku skorzystania przez Zamawiającego z prawa opcji, Wykonawcy będzie się należeć wynagrodzenie według cen jednostkowych jak dla zamówienia gwarantowanego.</w:t>
      </w:r>
    </w:p>
    <w:p w:rsidR="00A11C3E" w:rsidRPr="00A11C3E" w:rsidRDefault="00A11C3E" w:rsidP="009B2AF0">
      <w:pPr>
        <w:numPr>
          <w:ilvl w:val="0"/>
          <w:numId w:val="62"/>
        </w:numPr>
        <w:suppressAutoHyphens w:val="0"/>
        <w:spacing w:after="0" w:line="259" w:lineRule="auto"/>
        <w:ind w:left="284" w:hanging="426"/>
        <w:contextualSpacing/>
        <w:jc w:val="both"/>
        <w:rPr>
          <w:rFonts w:ascii="Arial" w:eastAsia="Calibri" w:hAnsi="Arial" w:cs="Arial"/>
        </w:rPr>
      </w:pPr>
      <w:r w:rsidRPr="00A11C3E">
        <w:rPr>
          <w:rFonts w:ascii="Arial" w:eastAsia="Calibri" w:hAnsi="Arial" w:cs="Arial"/>
        </w:rPr>
        <w:t>Zamawiający zastrzega sobie prawo do dokonywania przesunięć ilościowych pomiędzy poszczególnymi pozycjami asortymentowymi stanowiącymi przedmiot umowy przy zachowaniu następujących warunków:</w:t>
      </w:r>
    </w:p>
    <w:p w:rsidR="00A11C3E" w:rsidRPr="00A11C3E" w:rsidRDefault="00A11C3E" w:rsidP="009B2AF0">
      <w:pPr>
        <w:numPr>
          <w:ilvl w:val="0"/>
          <w:numId w:val="63"/>
        </w:numPr>
        <w:suppressAutoHyphens w:val="0"/>
        <w:spacing w:after="0" w:line="259" w:lineRule="auto"/>
        <w:contextualSpacing/>
        <w:jc w:val="both"/>
        <w:rPr>
          <w:rFonts w:ascii="Arial" w:eastAsia="Calibri" w:hAnsi="Arial" w:cs="Arial"/>
        </w:rPr>
      </w:pPr>
      <w:r w:rsidRPr="00A11C3E">
        <w:rPr>
          <w:rFonts w:ascii="Arial" w:eastAsia="Calibri" w:hAnsi="Arial" w:cs="Arial"/>
        </w:rPr>
        <w:t>przesunięcia wynikają z potrzeb odbiorców, których nie można było przewi</w:t>
      </w:r>
      <w:r w:rsidR="003B1C34">
        <w:rPr>
          <w:rFonts w:ascii="Arial" w:eastAsia="Calibri" w:hAnsi="Arial" w:cs="Arial"/>
        </w:rPr>
        <w:t xml:space="preserve">dzieć </w:t>
      </w:r>
      <w:r w:rsidRPr="00A11C3E">
        <w:rPr>
          <w:rFonts w:ascii="Arial" w:eastAsia="Calibri" w:hAnsi="Arial" w:cs="Arial"/>
        </w:rPr>
        <w:t>w chwili zawarcia umowy;</w:t>
      </w:r>
    </w:p>
    <w:p w:rsidR="00A11C3E" w:rsidRPr="00A11C3E" w:rsidRDefault="00A11C3E" w:rsidP="009B2AF0">
      <w:pPr>
        <w:numPr>
          <w:ilvl w:val="0"/>
          <w:numId w:val="63"/>
        </w:numPr>
        <w:suppressAutoHyphens w:val="0"/>
        <w:spacing w:after="0" w:line="259" w:lineRule="auto"/>
        <w:contextualSpacing/>
        <w:jc w:val="both"/>
        <w:rPr>
          <w:rFonts w:ascii="Arial" w:eastAsia="Calibri" w:hAnsi="Arial" w:cs="Arial"/>
        </w:rPr>
      </w:pPr>
      <w:r w:rsidRPr="00A11C3E">
        <w:rPr>
          <w:rFonts w:ascii="Arial" w:eastAsia="Calibri" w:hAnsi="Arial" w:cs="Arial"/>
        </w:rPr>
        <w:t>przesunięcia nie mogą przekroczyć 40% ilości danej pozycji asortymentowej i będą dokonywane w oparciu o ceny jednostkowe zawarte w Formularzu cenowym do oferty;</w:t>
      </w:r>
    </w:p>
    <w:p w:rsidR="00A11C3E" w:rsidRPr="00A11C3E" w:rsidRDefault="00A11C3E" w:rsidP="009B2AF0">
      <w:pPr>
        <w:numPr>
          <w:ilvl w:val="0"/>
          <w:numId w:val="63"/>
        </w:numPr>
        <w:suppressAutoHyphens w:val="0"/>
        <w:spacing w:after="0" w:line="259" w:lineRule="auto"/>
        <w:contextualSpacing/>
        <w:jc w:val="both"/>
        <w:rPr>
          <w:rFonts w:ascii="Arial" w:eastAsia="Calibri" w:hAnsi="Arial" w:cs="Arial"/>
        </w:rPr>
      </w:pPr>
      <w:r w:rsidRPr="00A11C3E">
        <w:rPr>
          <w:rFonts w:ascii="Arial" w:eastAsia="Calibri" w:hAnsi="Arial" w:cs="Arial"/>
        </w:rPr>
        <w:t>przesunięcia nie spowodują przekroczenia maksymalnej wartości umowy.</w:t>
      </w:r>
    </w:p>
    <w:p w:rsidR="00A11C3E" w:rsidRPr="00A11C3E" w:rsidRDefault="00A11C3E" w:rsidP="009B2AF0">
      <w:pPr>
        <w:numPr>
          <w:ilvl w:val="0"/>
          <w:numId w:val="62"/>
        </w:numPr>
        <w:suppressAutoHyphens w:val="0"/>
        <w:spacing w:after="0" w:line="259" w:lineRule="auto"/>
        <w:ind w:left="284" w:hanging="426"/>
        <w:contextualSpacing/>
        <w:jc w:val="both"/>
        <w:rPr>
          <w:rFonts w:ascii="Arial" w:eastAsia="Times New Roman" w:hAnsi="Arial" w:cs="Arial"/>
          <w:lang w:eastAsia="pl-PL"/>
        </w:rPr>
      </w:pPr>
      <w:r w:rsidRPr="00A11C3E">
        <w:rPr>
          <w:rFonts w:ascii="Arial" w:eastAsia="Times New Roman" w:hAnsi="Arial" w:cs="Arial"/>
          <w:lang w:eastAsia="pl-PL"/>
        </w:rPr>
        <w:t xml:space="preserve"> 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A11C3E">
        <w:rPr>
          <w:rFonts w:ascii="Arial" w:eastAsia="Calibri" w:hAnsi="Arial" w:cs="Arial"/>
          <w:bCs/>
          <w:color w:val="000000"/>
        </w:rPr>
        <w:t>§ 4</w:t>
      </w:r>
      <w:r w:rsidRPr="00A11C3E">
        <w:rPr>
          <w:rFonts w:ascii="Arial" w:eastAsia="Times New Roman" w:hAnsi="Arial" w:cs="Arial"/>
          <w:lang w:eastAsia="pl-PL"/>
        </w:rPr>
        <w:t>.</w:t>
      </w:r>
    </w:p>
    <w:p w:rsidR="00A11C3E" w:rsidRPr="00A11C3E" w:rsidRDefault="00A11C3E" w:rsidP="009B2AF0">
      <w:pPr>
        <w:numPr>
          <w:ilvl w:val="0"/>
          <w:numId w:val="62"/>
        </w:numPr>
        <w:suppressAutoHyphens w:val="0"/>
        <w:spacing w:after="0" w:line="259" w:lineRule="auto"/>
        <w:ind w:left="284" w:hanging="426"/>
        <w:contextualSpacing/>
        <w:jc w:val="both"/>
        <w:rPr>
          <w:rFonts w:ascii="Arial" w:eastAsia="Times New Roman" w:hAnsi="Arial" w:cs="Arial"/>
          <w:lang w:eastAsia="pl-PL"/>
        </w:rPr>
      </w:pPr>
      <w:r w:rsidRPr="00A11C3E">
        <w:rPr>
          <w:rFonts w:ascii="Arial" w:eastAsia="Times New Roman" w:hAnsi="Arial" w:cs="Arial"/>
          <w:lang w:eastAsia="pl-PL"/>
        </w:rPr>
        <w:t xml:space="preserve"> Wykonawcy przysługiwać będzie wynagrodzenie za faktyczną ilość zrealizowanych dostaw, na podstawie dostarczanych faktur.</w:t>
      </w:r>
    </w:p>
    <w:p w:rsidR="00A11C3E" w:rsidRPr="00A11C3E" w:rsidRDefault="00A11C3E" w:rsidP="009B2AF0">
      <w:pPr>
        <w:numPr>
          <w:ilvl w:val="0"/>
          <w:numId w:val="62"/>
        </w:numPr>
        <w:suppressAutoHyphens w:val="0"/>
        <w:spacing w:after="0" w:line="259" w:lineRule="auto"/>
        <w:ind w:left="284" w:hanging="426"/>
        <w:contextualSpacing/>
        <w:jc w:val="both"/>
        <w:rPr>
          <w:rFonts w:ascii="Arial" w:eastAsia="Times New Roman" w:hAnsi="Arial" w:cs="Arial"/>
          <w:lang w:eastAsia="pl-PL"/>
        </w:rPr>
      </w:pPr>
      <w:r w:rsidRPr="00A11C3E">
        <w:rPr>
          <w:rFonts w:ascii="Arial" w:eastAsia="Times New Roman" w:hAnsi="Arial" w:cs="Arial"/>
          <w:lang w:eastAsia="pl-PL"/>
        </w:rPr>
        <w:t xml:space="preserve"> Podstawę do wystawienia każdej faktury stanowić będzie każdorazowo Protokół odbioru dostawy, o którym mowa w § 1 ust. 8 pkt 2 Umowy.</w:t>
      </w:r>
    </w:p>
    <w:p w:rsidR="00A11C3E" w:rsidRPr="00A11C3E" w:rsidRDefault="00A11C3E" w:rsidP="00A11C3E">
      <w:pPr>
        <w:widowControl w:val="0"/>
        <w:tabs>
          <w:tab w:val="left" w:pos="284"/>
        </w:tabs>
        <w:spacing w:after="0"/>
        <w:ind w:right="34"/>
        <w:jc w:val="both"/>
        <w:rPr>
          <w:rFonts w:ascii="Arial" w:eastAsia="Times New Roman" w:hAnsi="Arial" w:cs="Arial"/>
          <w:color w:val="FF0000"/>
          <w:lang w:eastAsia="pl-PL"/>
        </w:rPr>
      </w:pPr>
    </w:p>
    <w:p w:rsidR="00A11C3E" w:rsidRPr="00A11C3E" w:rsidRDefault="00A11C3E" w:rsidP="00A11C3E">
      <w:pPr>
        <w:spacing w:after="0"/>
        <w:jc w:val="center"/>
        <w:rPr>
          <w:rFonts w:ascii="Arial" w:eastAsia="Calibri" w:hAnsi="Arial" w:cs="Arial"/>
          <w:b/>
          <w:bCs/>
          <w:color w:val="000000"/>
        </w:rPr>
      </w:pPr>
      <w:r w:rsidRPr="00A11C3E">
        <w:rPr>
          <w:rFonts w:ascii="Arial" w:eastAsia="Calibri" w:hAnsi="Arial" w:cs="Arial"/>
          <w:b/>
          <w:bCs/>
          <w:color w:val="000000"/>
        </w:rPr>
        <w:t>§ 5.</w:t>
      </w:r>
    </w:p>
    <w:p w:rsidR="00A11C3E" w:rsidRPr="00A11C3E" w:rsidRDefault="00A11C3E" w:rsidP="00A11C3E">
      <w:pPr>
        <w:spacing w:after="0"/>
        <w:jc w:val="center"/>
        <w:rPr>
          <w:rFonts w:ascii="Arial" w:eastAsia="Calibri" w:hAnsi="Arial" w:cs="Arial"/>
          <w:b/>
          <w:bCs/>
          <w:color w:val="000000"/>
        </w:rPr>
      </w:pPr>
      <w:r w:rsidRPr="00A11C3E">
        <w:rPr>
          <w:rFonts w:ascii="Arial" w:eastAsia="Calibri" w:hAnsi="Arial" w:cs="Arial"/>
          <w:b/>
          <w:bCs/>
          <w:color w:val="000000"/>
        </w:rPr>
        <w:t>Warunki płatności</w:t>
      </w:r>
    </w:p>
    <w:p w:rsidR="00A11C3E" w:rsidRPr="00A11C3E" w:rsidRDefault="00A11C3E" w:rsidP="009B2AF0">
      <w:pPr>
        <w:numPr>
          <w:ilvl w:val="3"/>
          <w:numId w:val="62"/>
        </w:numPr>
        <w:suppressAutoHyphens w:val="0"/>
        <w:spacing w:after="0" w:line="259" w:lineRule="auto"/>
        <w:ind w:left="284"/>
        <w:contextualSpacing/>
        <w:jc w:val="both"/>
        <w:rPr>
          <w:rFonts w:ascii="Arial" w:eastAsia="Calibri" w:hAnsi="Arial" w:cs="Arial"/>
          <w:lang w:eastAsia="pl-PL"/>
        </w:rPr>
      </w:pPr>
      <w:r w:rsidRPr="00A11C3E">
        <w:rPr>
          <w:rFonts w:ascii="Arial" w:eastAsia="Calibri" w:hAnsi="Arial" w:cs="Arial"/>
          <w:lang w:eastAsia="pl-PL"/>
        </w:rPr>
        <w:t xml:space="preserve">Wynagrodzenie będzie płatne na podstawie prawidłowo wystawionej przez Wykonawcę faktury, </w:t>
      </w:r>
      <w:r w:rsidRPr="00A11C3E">
        <w:rPr>
          <w:rFonts w:ascii="Arial" w:eastAsia="Calibri" w:hAnsi="Arial" w:cs="Arial"/>
          <w:b/>
          <w:lang w:eastAsia="pl-PL"/>
        </w:rPr>
        <w:t xml:space="preserve">w terminie 30 dni </w:t>
      </w:r>
      <w:r w:rsidRPr="00A11C3E">
        <w:rPr>
          <w:rFonts w:ascii="Arial" w:eastAsia="Calibri" w:hAnsi="Arial" w:cs="Arial"/>
          <w:lang w:eastAsia="pl-PL"/>
        </w:rPr>
        <w:t>od daty doręczenia faktury do siedziby Zamawiającego, na numer konta bankowego Wykonawcy Nr ……………………………..wskazany na fakturze.</w:t>
      </w:r>
    </w:p>
    <w:p w:rsidR="00A11C3E" w:rsidRPr="00A11C3E" w:rsidRDefault="00A11C3E" w:rsidP="009B2AF0">
      <w:pPr>
        <w:numPr>
          <w:ilvl w:val="0"/>
          <w:numId w:val="50"/>
        </w:numPr>
        <w:tabs>
          <w:tab w:val="clear" w:pos="0"/>
          <w:tab w:val="num" w:pos="284"/>
        </w:tabs>
        <w:suppressAutoHyphens w:val="0"/>
        <w:spacing w:after="0" w:line="259" w:lineRule="auto"/>
        <w:contextualSpacing/>
        <w:jc w:val="both"/>
        <w:rPr>
          <w:rFonts w:ascii="Arial" w:eastAsia="Calibri" w:hAnsi="Arial" w:cs="Arial"/>
        </w:rPr>
      </w:pPr>
      <w:r w:rsidRPr="00A11C3E">
        <w:rPr>
          <w:rFonts w:ascii="Arial" w:eastAsia="Calibri" w:hAnsi="Arial" w:cs="Arial"/>
        </w:rPr>
        <w:t xml:space="preserve">Faktura VAT musi zawierać następujące dane: </w:t>
      </w:r>
    </w:p>
    <w:p w:rsidR="00A11C3E" w:rsidRPr="00A11C3E" w:rsidRDefault="00A11C3E" w:rsidP="00A11C3E">
      <w:pPr>
        <w:suppressAutoHyphens w:val="0"/>
        <w:spacing w:after="0"/>
        <w:ind w:left="1134"/>
        <w:contextualSpacing/>
        <w:jc w:val="both"/>
        <w:rPr>
          <w:rFonts w:ascii="Arial" w:eastAsia="Calibri" w:hAnsi="Arial" w:cs="Arial"/>
        </w:rPr>
      </w:pPr>
      <w:r w:rsidRPr="00A11C3E">
        <w:rPr>
          <w:rFonts w:ascii="Arial" w:eastAsia="Calibri" w:hAnsi="Arial" w:cs="Arial"/>
        </w:rPr>
        <w:t>- odbiorcę towaru,</w:t>
      </w:r>
    </w:p>
    <w:p w:rsidR="00A11C3E" w:rsidRPr="00A11C3E" w:rsidRDefault="00A11C3E" w:rsidP="00A11C3E">
      <w:pPr>
        <w:suppressAutoHyphens w:val="0"/>
        <w:spacing w:after="0"/>
        <w:ind w:left="1134"/>
        <w:contextualSpacing/>
        <w:jc w:val="both"/>
        <w:rPr>
          <w:rFonts w:ascii="Arial" w:eastAsia="Calibri" w:hAnsi="Arial" w:cs="Arial"/>
        </w:rPr>
      </w:pPr>
      <w:r w:rsidRPr="00A11C3E">
        <w:rPr>
          <w:rFonts w:ascii="Arial" w:eastAsia="Calibri" w:hAnsi="Arial" w:cs="Arial"/>
        </w:rPr>
        <w:t>- opis towaru w sposób zgodny z umową,</w:t>
      </w:r>
    </w:p>
    <w:p w:rsidR="00A11C3E" w:rsidRPr="00A11C3E" w:rsidRDefault="00A11C3E" w:rsidP="00A11C3E">
      <w:pPr>
        <w:suppressAutoHyphens w:val="0"/>
        <w:spacing w:after="0"/>
        <w:ind w:left="1134"/>
        <w:contextualSpacing/>
        <w:jc w:val="both"/>
        <w:rPr>
          <w:rFonts w:ascii="Arial" w:eastAsia="Calibri" w:hAnsi="Arial" w:cs="Arial"/>
        </w:rPr>
      </w:pPr>
      <w:r w:rsidRPr="00A11C3E">
        <w:rPr>
          <w:rFonts w:ascii="Arial" w:eastAsia="Calibri" w:hAnsi="Arial" w:cs="Arial"/>
        </w:rPr>
        <w:t>- jednostkę miary zgodnie z umową,</w:t>
      </w:r>
    </w:p>
    <w:p w:rsidR="00A11C3E" w:rsidRPr="00A11C3E" w:rsidRDefault="00A11C3E" w:rsidP="00A11C3E">
      <w:pPr>
        <w:suppressAutoHyphens w:val="0"/>
        <w:spacing w:after="0"/>
        <w:ind w:left="1134"/>
        <w:contextualSpacing/>
        <w:jc w:val="both"/>
        <w:rPr>
          <w:rFonts w:ascii="Arial" w:eastAsia="Calibri" w:hAnsi="Arial" w:cs="Arial"/>
        </w:rPr>
      </w:pPr>
      <w:r w:rsidRPr="00A11C3E">
        <w:rPr>
          <w:rFonts w:ascii="Arial" w:eastAsia="Calibri" w:hAnsi="Arial" w:cs="Arial"/>
        </w:rPr>
        <w:t>- ilość odebranego towaru,</w:t>
      </w:r>
    </w:p>
    <w:p w:rsidR="00A11C3E" w:rsidRPr="00A11C3E" w:rsidRDefault="00A11C3E" w:rsidP="00A11C3E">
      <w:pPr>
        <w:suppressAutoHyphens w:val="0"/>
        <w:spacing w:after="0"/>
        <w:ind w:left="1134"/>
        <w:contextualSpacing/>
        <w:jc w:val="both"/>
        <w:rPr>
          <w:rFonts w:ascii="Arial" w:eastAsia="Calibri" w:hAnsi="Arial" w:cs="Arial"/>
        </w:rPr>
      </w:pPr>
      <w:r w:rsidRPr="00A11C3E">
        <w:rPr>
          <w:rFonts w:ascii="Arial" w:eastAsia="Calibri" w:hAnsi="Arial" w:cs="Arial"/>
        </w:rPr>
        <w:t>- cenę jednostkową netto,</w:t>
      </w:r>
    </w:p>
    <w:p w:rsidR="00A11C3E" w:rsidRPr="00A11C3E" w:rsidRDefault="00A11C3E" w:rsidP="00A11C3E">
      <w:pPr>
        <w:suppressAutoHyphens w:val="0"/>
        <w:spacing w:after="0"/>
        <w:ind w:left="1134"/>
        <w:contextualSpacing/>
        <w:jc w:val="both"/>
        <w:rPr>
          <w:rFonts w:ascii="Arial" w:eastAsia="Calibri" w:hAnsi="Arial" w:cs="Arial"/>
        </w:rPr>
      </w:pPr>
      <w:r w:rsidRPr="00A11C3E">
        <w:rPr>
          <w:rFonts w:ascii="Arial" w:eastAsia="Calibri" w:hAnsi="Arial" w:cs="Arial"/>
        </w:rPr>
        <w:t>- stawkę podatku VAT,</w:t>
      </w:r>
    </w:p>
    <w:p w:rsidR="00A11C3E" w:rsidRPr="00A11C3E" w:rsidRDefault="00A11C3E" w:rsidP="00A11C3E">
      <w:pPr>
        <w:suppressAutoHyphens w:val="0"/>
        <w:spacing w:after="0"/>
        <w:ind w:left="1134"/>
        <w:contextualSpacing/>
        <w:jc w:val="both"/>
        <w:rPr>
          <w:rFonts w:ascii="Arial" w:eastAsia="Calibri" w:hAnsi="Arial" w:cs="Arial"/>
        </w:rPr>
      </w:pPr>
      <w:r w:rsidRPr="00A11C3E">
        <w:rPr>
          <w:rFonts w:ascii="Arial" w:eastAsia="Calibri" w:hAnsi="Arial" w:cs="Arial"/>
        </w:rPr>
        <w:t>- wartość brutto odebranego towaru,</w:t>
      </w:r>
    </w:p>
    <w:p w:rsidR="00A11C3E" w:rsidRPr="00A11C3E" w:rsidRDefault="00A11C3E" w:rsidP="00A11C3E">
      <w:pPr>
        <w:suppressAutoHyphens w:val="0"/>
        <w:spacing w:after="0"/>
        <w:ind w:left="1134"/>
        <w:contextualSpacing/>
        <w:jc w:val="both"/>
        <w:rPr>
          <w:rFonts w:ascii="Arial" w:eastAsia="Calibri" w:hAnsi="Arial" w:cs="Arial"/>
        </w:rPr>
      </w:pPr>
      <w:r w:rsidRPr="00A11C3E">
        <w:rPr>
          <w:rFonts w:ascii="Arial" w:eastAsia="Calibri" w:hAnsi="Arial" w:cs="Arial"/>
        </w:rPr>
        <w:t>- numer umowy.</w:t>
      </w:r>
    </w:p>
    <w:p w:rsidR="00A11C3E" w:rsidRPr="00A11C3E" w:rsidRDefault="00A11C3E" w:rsidP="00A11C3E">
      <w:pPr>
        <w:spacing w:after="0"/>
        <w:ind w:left="284" w:hanging="284"/>
        <w:jc w:val="both"/>
        <w:rPr>
          <w:rFonts w:ascii="Arial" w:eastAsia="Calibri" w:hAnsi="Arial" w:cs="Arial"/>
        </w:rPr>
      </w:pPr>
      <w:r w:rsidRPr="00A11C3E">
        <w:rPr>
          <w:rFonts w:ascii="Arial" w:eastAsia="Calibri" w:hAnsi="Arial" w:cs="Arial"/>
        </w:rPr>
        <w:t xml:space="preserve">3. </w:t>
      </w:r>
      <w:r w:rsidRPr="00A11C3E">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A11C3E" w:rsidRPr="00A11C3E" w:rsidRDefault="00A11C3E" w:rsidP="00A11C3E">
      <w:pPr>
        <w:spacing w:after="0"/>
        <w:ind w:left="284" w:hanging="284"/>
        <w:jc w:val="both"/>
        <w:rPr>
          <w:rFonts w:ascii="Arial" w:eastAsia="Calibri" w:hAnsi="Arial" w:cs="Arial"/>
        </w:rPr>
      </w:pPr>
      <w:r w:rsidRPr="00A11C3E">
        <w:rPr>
          <w:rFonts w:ascii="Arial" w:eastAsia="Calibri" w:hAnsi="Arial" w:cs="Arial"/>
        </w:rPr>
        <w:t xml:space="preserve">4. </w:t>
      </w:r>
      <w:r w:rsidRPr="00A11C3E">
        <w:rPr>
          <w:rFonts w:ascii="Arial" w:eastAsia="Calibri" w:hAnsi="Arial" w:cs="Arial"/>
          <w:lang w:eastAsia="pl-PL"/>
        </w:rPr>
        <w:t>Za datę dokonania płatności przyjmuje się dzień obciążenia rachunku bankowego Zamawiającego.</w:t>
      </w:r>
    </w:p>
    <w:p w:rsidR="00A11C3E" w:rsidRPr="00A11C3E" w:rsidRDefault="00A11C3E" w:rsidP="00A11C3E">
      <w:pPr>
        <w:spacing w:after="0"/>
        <w:ind w:left="284" w:hanging="284"/>
        <w:jc w:val="both"/>
        <w:rPr>
          <w:rFonts w:ascii="Arial" w:eastAsia="Calibri" w:hAnsi="Arial" w:cs="Arial"/>
        </w:rPr>
      </w:pPr>
      <w:r w:rsidRPr="00A11C3E">
        <w:rPr>
          <w:rFonts w:ascii="Arial" w:eastAsia="Calibri" w:hAnsi="Arial" w:cs="Arial"/>
        </w:rPr>
        <w:t xml:space="preserve">5. Wykonawca przyjmuje do wiadomości, że Zamawiający przy zapłacie wynagrodzenia będzie stosował mechanizm podzielonej płatności, o którym mowa </w:t>
      </w:r>
      <w:r w:rsidRPr="00A11C3E">
        <w:rPr>
          <w:rFonts w:ascii="Arial" w:eastAsia="Calibri" w:hAnsi="Arial" w:cs="Arial"/>
        </w:rPr>
        <w:lastRenderedPageBreak/>
        <w:t xml:space="preserve">w art. </w:t>
      </w:r>
      <w:r w:rsidRPr="00A11C3E">
        <w:rPr>
          <w:rFonts w:ascii="Arial" w:eastAsia="Calibri" w:hAnsi="Arial" w:cs="Arial"/>
          <w:color w:val="000000"/>
        </w:rPr>
        <w:t>108a ust. 1 ustawy z dnia 11 marca 2004 r. o podatku od towarów i us</w:t>
      </w:r>
      <w:r w:rsidR="003B1C34">
        <w:rPr>
          <w:rFonts w:ascii="Arial" w:eastAsia="Calibri" w:hAnsi="Arial" w:cs="Arial"/>
          <w:color w:val="000000"/>
        </w:rPr>
        <w:t xml:space="preserve">ług (Dz. U. z 2020 r. poz. 106 </w:t>
      </w:r>
      <w:r w:rsidRPr="00A11C3E">
        <w:rPr>
          <w:rFonts w:ascii="Arial" w:eastAsia="Calibri" w:hAnsi="Arial" w:cs="Arial"/>
          <w:color w:val="000000"/>
        </w:rPr>
        <w:t xml:space="preserve">z </w:t>
      </w:r>
      <w:proofErr w:type="spellStart"/>
      <w:r w:rsidRPr="00A11C3E">
        <w:rPr>
          <w:rFonts w:ascii="Arial" w:eastAsia="Calibri" w:hAnsi="Arial" w:cs="Arial"/>
          <w:color w:val="000000"/>
        </w:rPr>
        <w:t>późn</w:t>
      </w:r>
      <w:proofErr w:type="spellEnd"/>
      <w:r w:rsidRPr="00A11C3E">
        <w:rPr>
          <w:rFonts w:ascii="Arial" w:eastAsia="Calibri" w:hAnsi="Arial" w:cs="Arial"/>
          <w:color w:val="000000"/>
        </w:rPr>
        <w:t>. zm</w:t>
      </w:r>
      <w:r w:rsidRPr="00A11C3E">
        <w:rPr>
          <w:rFonts w:ascii="Arial" w:eastAsia="Calibri" w:hAnsi="Arial" w:cs="Arial"/>
        </w:rPr>
        <w:t>.).</w:t>
      </w:r>
    </w:p>
    <w:p w:rsidR="00A11C3E" w:rsidRPr="00A11C3E" w:rsidRDefault="00A11C3E" w:rsidP="00A11C3E">
      <w:pPr>
        <w:spacing w:after="0"/>
        <w:ind w:left="284" w:hanging="284"/>
        <w:jc w:val="both"/>
        <w:rPr>
          <w:rFonts w:ascii="Arial" w:eastAsia="Calibri" w:hAnsi="Arial" w:cs="Arial"/>
        </w:rPr>
      </w:pPr>
      <w:r w:rsidRPr="00A11C3E">
        <w:rPr>
          <w:rFonts w:ascii="Arial" w:eastAsia="Calibri" w:hAnsi="Arial" w:cs="Arial"/>
        </w:rPr>
        <w:t xml:space="preserve">6. </w:t>
      </w:r>
      <w:r w:rsidRPr="00A11C3E">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A11C3E" w:rsidRPr="00A11C3E" w:rsidRDefault="00A11C3E" w:rsidP="00A11C3E">
      <w:pPr>
        <w:spacing w:after="0"/>
        <w:ind w:left="284" w:hanging="284"/>
        <w:jc w:val="both"/>
        <w:rPr>
          <w:rFonts w:ascii="Arial" w:eastAsia="Times New Roman" w:hAnsi="Arial" w:cs="Arial"/>
          <w:lang w:eastAsia="pl-PL"/>
        </w:rPr>
      </w:pPr>
      <w:r w:rsidRPr="00A11C3E">
        <w:rPr>
          <w:rFonts w:ascii="Arial" w:eastAsia="Calibri" w:hAnsi="Arial" w:cs="Arial"/>
        </w:rPr>
        <w:t xml:space="preserve">7. </w:t>
      </w:r>
      <w:r w:rsidRPr="00A11C3E">
        <w:rPr>
          <w:rFonts w:ascii="Arial" w:eastAsia="Times New Roman" w:hAnsi="Arial" w:cs="Arial"/>
          <w:lang w:eastAsia="pl-PL"/>
        </w:rPr>
        <w:t>Wykonawca nie może, bez pisemnej zgody Zamawiającego przenieść wierzytelności pieniężnych wynikających z Umowy na podmiot lub osobę trzecią.</w:t>
      </w:r>
    </w:p>
    <w:p w:rsidR="00A11C3E" w:rsidRPr="00A11C3E" w:rsidRDefault="00A11C3E" w:rsidP="00A11C3E">
      <w:pPr>
        <w:spacing w:after="0"/>
        <w:jc w:val="both"/>
        <w:rPr>
          <w:rFonts w:ascii="Arial" w:eastAsia="Times New Roman" w:hAnsi="Arial" w:cs="Arial"/>
          <w:lang w:eastAsia="pl-PL"/>
        </w:rPr>
      </w:pPr>
    </w:p>
    <w:p w:rsidR="00A11C3E" w:rsidRPr="00A11C3E" w:rsidRDefault="00A11C3E" w:rsidP="00A11C3E">
      <w:pPr>
        <w:spacing w:after="0"/>
        <w:jc w:val="center"/>
        <w:textAlignment w:val="baseline"/>
        <w:rPr>
          <w:rFonts w:ascii="Arial" w:eastAsia="NSimSun" w:hAnsi="Arial" w:cs="Arial"/>
          <w:b/>
          <w:bCs/>
          <w:color w:val="000000"/>
          <w:kern w:val="2"/>
          <w:lang w:eastAsia="zh-CN" w:bidi="hi-IN"/>
        </w:rPr>
      </w:pPr>
      <w:r w:rsidRPr="00A11C3E">
        <w:rPr>
          <w:rFonts w:ascii="Arial" w:eastAsia="NSimSun" w:hAnsi="Arial" w:cs="Arial"/>
          <w:b/>
          <w:bCs/>
          <w:color w:val="000000"/>
          <w:kern w:val="2"/>
          <w:lang w:eastAsia="zh-CN" w:bidi="hi-IN"/>
        </w:rPr>
        <w:t>§ 6.</w:t>
      </w:r>
    </w:p>
    <w:p w:rsidR="00A11C3E" w:rsidRPr="00A11C3E" w:rsidRDefault="00A11C3E" w:rsidP="00A11C3E">
      <w:pPr>
        <w:spacing w:after="0"/>
        <w:jc w:val="center"/>
        <w:textAlignment w:val="baseline"/>
        <w:rPr>
          <w:rFonts w:ascii="Arial" w:eastAsia="NSimSun" w:hAnsi="Arial" w:cs="Arial"/>
          <w:b/>
          <w:bCs/>
          <w:color w:val="000000"/>
          <w:kern w:val="2"/>
          <w:lang w:eastAsia="zh-CN" w:bidi="hi-IN"/>
        </w:rPr>
      </w:pPr>
      <w:r w:rsidRPr="00A11C3E">
        <w:rPr>
          <w:rFonts w:ascii="Arial" w:eastAsia="NSimSun" w:hAnsi="Arial" w:cs="Arial"/>
          <w:b/>
          <w:bCs/>
          <w:color w:val="000000"/>
          <w:kern w:val="2"/>
          <w:lang w:eastAsia="zh-CN" w:bidi="hi-IN"/>
        </w:rPr>
        <w:t>Podwykonawcy</w:t>
      </w:r>
    </w:p>
    <w:p w:rsidR="00A11C3E" w:rsidRPr="003B1C34" w:rsidRDefault="00A11C3E" w:rsidP="009B2AF0">
      <w:pPr>
        <w:pStyle w:val="Akapitzlist"/>
        <w:numPr>
          <w:ilvl w:val="0"/>
          <w:numId w:val="64"/>
        </w:numPr>
        <w:tabs>
          <w:tab w:val="left" w:pos="284"/>
        </w:tabs>
        <w:ind w:left="0" w:firstLine="0"/>
        <w:jc w:val="both"/>
        <w:textAlignment w:val="baseline"/>
        <w:rPr>
          <w:rFonts w:ascii="Arial" w:hAnsi="Arial" w:cs="Arial"/>
          <w:kern w:val="2"/>
          <w:sz w:val="22"/>
          <w:szCs w:val="22"/>
          <w:lang w:bidi="hi-IN"/>
        </w:rPr>
      </w:pPr>
      <w:r w:rsidRPr="003B1C34">
        <w:rPr>
          <w:rFonts w:ascii="Arial" w:hAnsi="Arial" w:cs="Arial"/>
          <w:kern w:val="2"/>
          <w:sz w:val="22"/>
          <w:szCs w:val="22"/>
          <w:lang w:bidi="hi-IN"/>
        </w:rPr>
        <w:t xml:space="preserve">Wykonawca zobowiązuje się wykonać przedmiot Umowy co do zasady siłami własnymi. </w:t>
      </w:r>
    </w:p>
    <w:p w:rsidR="00A11C3E" w:rsidRPr="003B1C34" w:rsidRDefault="00A11C3E" w:rsidP="009B2AF0">
      <w:pPr>
        <w:pStyle w:val="Akapitzlist"/>
        <w:numPr>
          <w:ilvl w:val="0"/>
          <w:numId w:val="64"/>
        </w:numPr>
        <w:tabs>
          <w:tab w:val="left" w:pos="284"/>
        </w:tabs>
        <w:ind w:left="0" w:firstLine="0"/>
        <w:jc w:val="both"/>
        <w:textAlignment w:val="baseline"/>
        <w:rPr>
          <w:rFonts w:ascii="Arial" w:eastAsia="NSimSun" w:hAnsi="Arial" w:cs="Arial"/>
          <w:kern w:val="2"/>
          <w:sz w:val="22"/>
          <w:szCs w:val="22"/>
          <w:lang w:eastAsia="zh-CN" w:bidi="hi-IN"/>
        </w:rPr>
      </w:pPr>
      <w:r w:rsidRPr="003B1C34">
        <w:rPr>
          <w:rFonts w:ascii="Arial" w:hAnsi="Arial" w:cs="Arial"/>
          <w:kern w:val="2"/>
          <w:sz w:val="22"/>
          <w:szCs w:val="22"/>
          <w:lang w:bidi="hi-IN"/>
        </w:rPr>
        <w:t xml:space="preserve">W przypadku realizacji przedmiot Umowy z udziałem Podwykonawcy </w:t>
      </w:r>
      <w:r w:rsidRPr="003B1C34">
        <w:rPr>
          <w:rFonts w:ascii="Arial" w:eastAsia="NSimSun" w:hAnsi="Arial" w:cs="Arial"/>
          <w:kern w:val="2"/>
          <w:sz w:val="22"/>
          <w:szCs w:val="22"/>
          <w:lang w:eastAsia="zh-CN" w:bidi="hi-IN"/>
        </w:rPr>
        <w:t>kwota wynagrodzenia podwykonawcy nie powinna być wyższa, niż wartość danego zakresu dostaw wynikająca z oferty Wykonawcy.</w:t>
      </w:r>
    </w:p>
    <w:p w:rsidR="00A11C3E" w:rsidRPr="003B1C34" w:rsidRDefault="00A11C3E" w:rsidP="009B2AF0">
      <w:pPr>
        <w:pStyle w:val="Akapitzlist"/>
        <w:numPr>
          <w:ilvl w:val="0"/>
          <w:numId w:val="64"/>
        </w:numPr>
        <w:tabs>
          <w:tab w:val="left" w:pos="284"/>
        </w:tabs>
        <w:ind w:left="0" w:firstLine="0"/>
        <w:jc w:val="both"/>
        <w:textAlignment w:val="baseline"/>
        <w:rPr>
          <w:rFonts w:ascii="Arial" w:hAnsi="Arial" w:cs="Arial"/>
          <w:sz w:val="22"/>
          <w:szCs w:val="22"/>
        </w:rPr>
      </w:pPr>
      <w:r w:rsidRPr="003B1C34">
        <w:rPr>
          <w:rFonts w:ascii="Arial" w:hAnsi="Arial" w:cs="Arial"/>
          <w:sz w:val="22"/>
          <w:szCs w:val="22"/>
        </w:rPr>
        <w:t>Wykonywanie dostaw z udziałem Podwykonawcy może odbywać się wyłącznie na zasadach określonych w niniejszej Umowie oraz w kodeksie cywilnym.</w:t>
      </w:r>
    </w:p>
    <w:p w:rsidR="00A11C3E" w:rsidRPr="003B1C34" w:rsidRDefault="00A11C3E" w:rsidP="009B2AF0">
      <w:pPr>
        <w:pStyle w:val="Akapitzlist"/>
        <w:numPr>
          <w:ilvl w:val="0"/>
          <w:numId w:val="64"/>
        </w:numPr>
        <w:tabs>
          <w:tab w:val="left" w:pos="284"/>
        </w:tabs>
        <w:ind w:left="0" w:firstLine="0"/>
        <w:jc w:val="both"/>
        <w:textAlignment w:val="baseline"/>
        <w:rPr>
          <w:rFonts w:ascii="Arial" w:hAnsi="Arial" w:cs="Arial"/>
          <w:sz w:val="22"/>
          <w:szCs w:val="22"/>
        </w:rPr>
      </w:pPr>
      <w:r w:rsidRPr="003B1C34">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w:t>
      </w:r>
      <w:r w:rsidRPr="003B1C34">
        <w:rPr>
          <w:rFonts w:ascii="Arial" w:hAnsi="Arial" w:cs="Arial"/>
          <w:sz w:val="22"/>
          <w:szCs w:val="22"/>
        </w:rPr>
        <w:br/>
        <w:t>i obowiązki Wykonawcy, ukształtowane postanowieniami umowy zawartej między Zamawiającym a Wykonawcą.</w:t>
      </w:r>
    </w:p>
    <w:p w:rsidR="00A11C3E" w:rsidRPr="003B1C34" w:rsidRDefault="00A11C3E" w:rsidP="009B2AF0">
      <w:pPr>
        <w:pStyle w:val="Akapitzlist"/>
        <w:numPr>
          <w:ilvl w:val="0"/>
          <w:numId w:val="64"/>
        </w:numPr>
        <w:tabs>
          <w:tab w:val="left" w:pos="284"/>
        </w:tabs>
        <w:ind w:left="0" w:firstLine="0"/>
        <w:jc w:val="both"/>
        <w:textAlignment w:val="baseline"/>
        <w:rPr>
          <w:rFonts w:ascii="Arial" w:hAnsi="Arial" w:cs="Arial"/>
          <w:sz w:val="22"/>
          <w:szCs w:val="22"/>
        </w:rPr>
      </w:pPr>
      <w:r w:rsidRPr="003B1C34">
        <w:rPr>
          <w:rFonts w:ascii="Arial" w:hAnsi="Arial" w:cs="Arial"/>
          <w:sz w:val="22"/>
          <w:szCs w:val="22"/>
        </w:rPr>
        <w:t xml:space="preserve">Wykonawca ponosi pełną i wyłączną odpowiedzialność za zapłatę wynagrodzenia należnego podwykonawcom, pracownikom i osobom działającym na zlecenie Wykonawcy, biorących udział przy realizacji przedmiotu Umowy. </w:t>
      </w:r>
    </w:p>
    <w:p w:rsidR="00A11C3E" w:rsidRPr="003B1C34" w:rsidRDefault="00A11C3E" w:rsidP="009B2AF0">
      <w:pPr>
        <w:pStyle w:val="Akapitzlist"/>
        <w:numPr>
          <w:ilvl w:val="0"/>
          <w:numId w:val="64"/>
        </w:numPr>
        <w:tabs>
          <w:tab w:val="left" w:pos="284"/>
        </w:tabs>
        <w:ind w:left="0" w:firstLine="0"/>
        <w:jc w:val="both"/>
        <w:textAlignment w:val="baseline"/>
        <w:rPr>
          <w:rFonts w:ascii="Arial" w:hAnsi="Arial" w:cs="Arial"/>
          <w:sz w:val="22"/>
          <w:szCs w:val="22"/>
        </w:rPr>
      </w:pPr>
      <w:r w:rsidRPr="003B1C34">
        <w:rPr>
          <w:rFonts w:ascii="Arial" w:hAnsi="Arial" w:cs="Arial"/>
          <w:sz w:val="22"/>
          <w:szCs w:val="22"/>
        </w:rPr>
        <w:t>Powierzenie  wykonania części zamówienia Podwykonawcom nie zwalnia Wykonawcy z odpowiedzialności za należyte wykonanie przedmiotu Umowy.</w:t>
      </w:r>
    </w:p>
    <w:p w:rsidR="00A11C3E" w:rsidRPr="003B1C34" w:rsidRDefault="00A11C3E" w:rsidP="009B2AF0">
      <w:pPr>
        <w:pStyle w:val="Akapitzlist"/>
        <w:numPr>
          <w:ilvl w:val="0"/>
          <w:numId w:val="64"/>
        </w:numPr>
        <w:tabs>
          <w:tab w:val="left" w:pos="284"/>
        </w:tabs>
        <w:ind w:left="0" w:firstLine="0"/>
        <w:jc w:val="both"/>
        <w:textAlignment w:val="baseline"/>
        <w:rPr>
          <w:rFonts w:ascii="Arial" w:eastAsia="Calibri" w:hAnsi="Arial" w:cs="Arial"/>
          <w:sz w:val="22"/>
          <w:szCs w:val="22"/>
        </w:rPr>
      </w:pPr>
      <w:r w:rsidRPr="003B1C34">
        <w:rPr>
          <w:rFonts w:ascii="Arial" w:hAnsi="Arial" w:cs="Arial"/>
          <w:sz w:val="22"/>
          <w:szCs w:val="22"/>
        </w:rPr>
        <w:t>Wykonawca ponosi odpowiedzialność za działania i zaniechania Podwykonawców, pracowników i innych osób biorących udział w realizacji przedmiotu Umowy, jak za działania     i zaniechania własne.</w:t>
      </w:r>
    </w:p>
    <w:p w:rsidR="00A11C3E" w:rsidRPr="00A11C3E" w:rsidRDefault="00A11C3E" w:rsidP="00A11C3E">
      <w:pPr>
        <w:spacing w:after="0"/>
        <w:jc w:val="both"/>
        <w:rPr>
          <w:rFonts w:ascii="Arial" w:eastAsia="Times New Roman" w:hAnsi="Arial" w:cs="Arial"/>
          <w:lang w:eastAsia="pl-PL"/>
        </w:rPr>
      </w:pPr>
    </w:p>
    <w:p w:rsidR="00A11C3E" w:rsidRPr="00A11C3E" w:rsidRDefault="00A11C3E" w:rsidP="00A11C3E">
      <w:pPr>
        <w:spacing w:after="0"/>
        <w:jc w:val="center"/>
        <w:rPr>
          <w:rFonts w:ascii="Arial" w:eastAsia="Calibri" w:hAnsi="Arial" w:cs="Arial"/>
          <w:b/>
          <w:bCs/>
        </w:rPr>
      </w:pPr>
      <w:r w:rsidRPr="00A11C3E">
        <w:rPr>
          <w:rFonts w:ascii="Arial" w:eastAsia="Calibri" w:hAnsi="Arial" w:cs="Arial"/>
          <w:b/>
          <w:bCs/>
        </w:rPr>
        <w:t>§ 7.</w:t>
      </w:r>
    </w:p>
    <w:p w:rsidR="00A11C3E" w:rsidRPr="00A11C3E" w:rsidRDefault="00A11C3E" w:rsidP="00A11C3E">
      <w:pPr>
        <w:spacing w:after="0"/>
        <w:jc w:val="center"/>
        <w:rPr>
          <w:rFonts w:ascii="Arial" w:eastAsia="Times New Roman" w:hAnsi="Arial" w:cs="Arial"/>
          <w:b/>
          <w:lang w:eastAsia="pl-PL"/>
        </w:rPr>
      </w:pPr>
      <w:r w:rsidRPr="00A11C3E">
        <w:rPr>
          <w:rFonts w:ascii="Arial" w:eastAsia="Times New Roman" w:hAnsi="Arial" w:cs="Arial"/>
          <w:b/>
          <w:lang w:eastAsia="pl-PL"/>
        </w:rPr>
        <w:t>Rękojmia za wady i gwarancja jakości</w:t>
      </w:r>
    </w:p>
    <w:p w:rsidR="00A11C3E" w:rsidRPr="00A11C3E" w:rsidRDefault="00A11C3E" w:rsidP="009B2AF0">
      <w:pPr>
        <w:numPr>
          <w:ilvl w:val="0"/>
          <w:numId w:val="65"/>
        </w:numPr>
        <w:suppressAutoHyphens w:val="0"/>
        <w:spacing w:after="0" w:line="259" w:lineRule="auto"/>
        <w:jc w:val="both"/>
        <w:rPr>
          <w:rFonts w:ascii="Arial" w:eastAsia="Times New Roman" w:hAnsi="Arial" w:cs="Arial"/>
          <w:color w:val="000000"/>
          <w:lang w:eastAsia="pl-PL"/>
        </w:rPr>
      </w:pPr>
      <w:r w:rsidRPr="00A11C3E">
        <w:rPr>
          <w:rFonts w:ascii="Arial" w:eastAsia="Times New Roman" w:hAnsi="Arial" w:cs="Arial"/>
          <w:color w:val="000000"/>
          <w:lang w:eastAsia="pl-PL"/>
        </w:rPr>
        <w:t xml:space="preserve">Wykonawca jest odpowiedzialny z tytułu rękojmi za wady na zasadach określonych </w:t>
      </w:r>
      <w:r w:rsidRPr="00A11C3E">
        <w:rPr>
          <w:rFonts w:ascii="Arial" w:eastAsia="Times New Roman" w:hAnsi="Arial" w:cs="Arial"/>
          <w:color w:val="000000"/>
          <w:lang w:eastAsia="pl-PL"/>
        </w:rPr>
        <w:br/>
        <w:t xml:space="preserve">w przepisach kodeksu cywilnego. </w:t>
      </w:r>
    </w:p>
    <w:p w:rsidR="00A11C3E" w:rsidRPr="00A11C3E" w:rsidRDefault="00A11C3E" w:rsidP="009B2AF0">
      <w:pPr>
        <w:numPr>
          <w:ilvl w:val="0"/>
          <w:numId w:val="65"/>
        </w:numPr>
        <w:suppressAutoHyphens w:val="0"/>
        <w:spacing w:after="0" w:line="259" w:lineRule="auto"/>
        <w:jc w:val="both"/>
        <w:rPr>
          <w:rFonts w:ascii="Arial" w:eastAsia="Times New Roman" w:hAnsi="Arial" w:cs="Arial"/>
          <w:color w:val="000000"/>
          <w:lang w:eastAsia="pl-PL"/>
        </w:rPr>
      </w:pPr>
      <w:r w:rsidRPr="00A11C3E">
        <w:rPr>
          <w:rFonts w:ascii="Arial" w:eastAsia="Times New Roman" w:hAnsi="Arial" w:cs="Arial"/>
          <w:color w:val="000000"/>
          <w:lang w:eastAsia="pl-PL"/>
        </w:rPr>
        <w:t xml:space="preserve">Wykonawca udziela gwarancji jakości na przedmiot Umowy na okres </w:t>
      </w:r>
      <w:r w:rsidRPr="00A11C3E">
        <w:rPr>
          <w:rFonts w:ascii="Arial" w:eastAsia="Times New Roman" w:hAnsi="Arial" w:cs="Arial"/>
          <w:b/>
          <w:color w:val="000000"/>
          <w:lang w:eastAsia="pl-PL"/>
        </w:rPr>
        <w:t>przydatny do spożycia</w:t>
      </w:r>
      <w:r w:rsidRPr="00A11C3E">
        <w:rPr>
          <w:rFonts w:ascii="Arial" w:eastAsia="Times New Roman" w:hAnsi="Arial" w:cs="Arial"/>
          <w:color w:val="000000"/>
          <w:lang w:eastAsia="pl-PL"/>
        </w:rPr>
        <w:t xml:space="preserve"> zgodnie z gwarancją producenta. </w:t>
      </w:r>
    </w:p>
    <w:p w:rsidR="00A11C3E" w:rsidRPr="00A11C3E" w:rsidRDefault="00A11C3E" w:rsidP="009B2AF0">
      <w:pPr>
        <w:numPr>
          <w:ilvl w:val="0"/>
          <w:numId w:val="65"/>
        </w:numPr>
        <w:suppressAutoHyphens w:val="0"/>
        <w:spacing w:after="0" w:line="259" w:lineRule="auto"/>
        <w:contextualSpacing/>
        <w:jc w:val="both"/>
        <w:rPr>
          <w:rFonts w:ascii="Arial" w:eastAsia="Times New Roman" w:hAnsi="Arial" w:cs="Arial"/>
          <w:color w:val="000000"/>
          <w:lang w:eastAsia="pl-PL"/>
        </w:rPr>
      </w:pPr>
      <w:r w:rsidRPr="00A11C3E">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A11C3E" w:rsidRPr="00A11C3E" w:rsidRDefault="00A11C3E" w:rsidP="009B2AF0">
      <w:pPr>
        <w:numPr>
          <w:ilvl w:val="0"/>
          <w:numId w:val="65"/>
        </w:numPr>
        <w:suppressAutoHyphens w:val="0"/>
        <w:spacing w:after="0" w:line="259" w:lineRule="auto"/>
        <w:jc w:val="both"/>
        <w:rPr>
          <w:rFonts w:ascii="Arial" w:eastAsia="Times New Roman" w:hAnsi="Arial" w:cs="Arial"/>
          <w:color w:val="000000"/>
        </w:rPr>
      </w:pPr>
      <w:r w:rsidRPr="00A11C3E">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A11C3E" w:rsidRPr="00A11C3E" w:rsidRDefault="00A11C3E" w:rsidP="009B2AF0">
      <w:pPr>
        <w:numPr>
          <w:ilvl w:val="0"/>
          <w:numId w:val="65"/>
        </w:numPr>
        <w:suppressAutoHyphens w:val="0"/>
        <w:spacing w:after="0" w:line="259" w:lineRule="auto"/>
        <w:jc w:val="both"/>
        <w:rPr>
          <w:rFonts w:ascii="Arial" w:eastAsia="Calibri" w:hAnsi="Arial" w:cs="Arial"/>
        </w:rPr>
      </w:pPr>
      <w:r w:rsidRPr="00A11C3E">
        <w:rPr>
          <w:rFonts w:ascii="Arial" w:eastAsia="Calibri" w:hAnsi="Arial" w:cs="Arial"/>
        </w:rPr>
        <w:t xml:space="preserve">Odbioru ilościowo - jakościowego towaru dokonuje uprawniony przedstawiciel zamawiającego. </w:t>
      </w:r>
    </w:p>
    <w:p w:rsidR="00A11C3E" w:rsidRPr="00A11C3E" w:rsidRDefault="00A11C3E" w:rsidP="009B2AF0">
      <w:pPr>
        <w:numPr>
          <w:ilvl w:val="0"/>
          <w:numId w:val="65"/>
        </w:numPr>
        <w:suppressAutoHyphens w:val="0"/>
        <w:spacing w:after="0" w:line="259" w:lineRule="auto"/>
        <w:jc w:val="both"/>
        <w:rPr>
          <w:rFonts w:ascii="Arial" w:eastAsia="Times New Roman" w:hAnsi="Arial" w:cs="Arial"/>
          <w:color w:val="000000"/>
        </w:rPr>
      </w:pPr>
      <w:r w:rsidRPr="00A11C3E">
        <w:rPr>
          <w:rFonts w:ascii="Arial" w:eastAsia="Times New Roman" w:hAnsi="Arial" w:cs="Arial"/>
          <w:color w:val="000000"/>
        </w:rPr>
        <w:t xml:space="preserve">Zamawiający zgłaszać będzie reklamację Wykonawcy telefonicznie pod  </w:t>
      </w:r>
      <w:r w:rsidRPr="00A11C3E">
        <w:rPr>
          <w:rFonts w:ascii="Arial" w:eastAsia="Times New Roman" w:hAnsi="Arial" w:cs="Arial"/>
          <w:color w:val="000000"/>
        </w:rPr>
        <w:br/>
        <w:t>nr tel............................... lub faksem nr .................... lub pocztą e</w:t>
      </w:r>
      <w:r w:rsidR="003B1C34">
        <w:rPr>
          <w:rFonts w:ascii="Arial" w:eastAsia="Times New Roman" w:hAnsi="Arial" w:cs="Arial"/>
          <w:color w:val="000000"/>
        </w:rPr>
        <w:t xml:space="preserve">lektroniczną na </w:t>
      </w:r>
      <w:r w:rsidR="003B1C34">
        <w:rPr>
          <w:rFonts w:ascii="Arial" w:eastAsia="Times New Roman" w:hAnsi="Arial" w:cs="Arial"/>
          <w:color w:val="000000"/>
        </w:rPr>
        <w:lastRenderedPageBreak/>
        <w:t>adres ………………</w:t>
      </w:r>
      <w:r w:rsidRPr="00A11C3E">
        <w:rPr>
          <w:rFonts w:ascii="Arial" w:eastAsia="Times New Roman" w:hAnsi="Arial" w:cs="Arial"/>
          <w:color w:val="000000"/>
        </w:rPr>
        <w:t>……….., a następnie bez zbędnej zwłoki na piśmie na adres ...............</w:t>
      </w:r>
      <w:r w:rsidR="003B1C34">
        <w:rPr>
          <w:rFonts w:ascii="Arial" w:eastAsia="Times New Roman" w:hAnsi="Arial" w:cs="Arial"/>
          <w:color w:val="000000"/>
        </w:rPr>
        <w:t>..........................</w:t>
      </w:r>
      <w:r w:rsidRPr="00A11C3E">
        <w:rPr>
          <w:rFonts w:ascii="Arial" w:eastAsia="Times New Roman" w:hAnsi="Arial" w:cs="Arial"/>
          <w:color w:val="000000"/>
        </w:rPr>
        <w:t xml:space="preserve">.........................................................................................     </w:t>
      </w:r>
    </w:p>
    <w:p w:rsidR="00A11C3E" w:rsidRPr="00A11C3E" w:rsidRDefault="00A11C3E" w:rsidP="009B2AF0">
      <w:pPr>
        <w:numPr>
          <w:ilvl w:val="0"/>
          <w:numId w:val="65"/>
        </w:numPr>
        <w:suppressAutoHyphens w:val="0"/>
        <w:spacing w:after="0" w:line="259" w:lineRule="auto"/>
        <w:ind w:left="426" w:hanging="426"/>
        <w:jc w:val="both"/>
        <w:rPr>
          <w:rFonts w:ascii="Arial" w:eastAsia="Times New Roman" w:hAnsi="Arial" w:cs="Arial"/>
          <w:color w:val="000000"/>
        </w:rPr>
      </w:pPr>
      <w:r w:rsidRPr="00A11C3E">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A11C3E" w:rsidRPr="00A11C3E" w:rsidRDefault="00A11C3E" w:rsidP="009B2AF0">
      <w:pPr>
        <w:numPr>
          <w:ilvl w:val="0"/>
          <w:numId w:val="65"/>
        </w:numPr>
        <w:suppressAutoHyphens w:val="0"/>
        <w:spacing w:after="0" w:line="259" w:lineRule="auto"/>
        <w:ind w:left="426" w:hanging="426"/>
        <w:jc w:val="both"/>
        <w:rPr>
          <w:rFonts w:ascii="Arial" w:eastAsia="Times New Roman" w:hAnsi="Arial" w:cs="Arial"/>
          <w:color w:val="000000"/>
          <w:lang w:eastAsia="pl-PL"/>
        </w:rPr>
      </w:pPr>
      <w:r w:rsidRPr="00A11C3E">
        <w:rPr>
          <w:rFonts w:ascii="Arial" w:eastAsia="Times New Roman" w:hAnsi="Arial" w:cs="Arial"/>
          <w:color w:val="000000"/>
        </w:rPr>
        <w:t xml:space="preserve">Wykonawca oświadcza że dokonane dostawy towaru są pełnowartościowe i zgodne   z opisem przedmiotu zamówienia. </w:t>
      </w:r>
    </w:p>
    <w:p w:rsidR="00A11C3E" w:rsidRPr="00A11C3E" w:rsidRDefault="00A11C3E" w:rsidP="009B2AF0">
      <w:pPr>
        <w:numPr>
          <w:ilvl w:val="0"/>
          <w:numId w:val="65"/>
        </w:numPr>
        <w:suppressAutoHyphens w:val="0"/>
        <w:spacing w:after="0" w:line="259" w:lineRule="auto"/>
        <w:ind w:left="426" w:hanging="426"/>
        <w:jc w:val="both"/>
        <w:rPr>
          <w:rFonts w:ascii="Arial" w:eastAsia="Times New Roman" w:hAnsi="Arial" w:cs="Arial"/>
          <w:lang w:eastAsia="pl-PL"/>
        </w:rPr>
      </w:pPr>
      <w:r w:rsidRPr="00A11C3E">
        <w:rPr>
          <w:rFonts w:ascii="Arial" w:eastAsia="Times New Roman" w:hAnsi="Arial" w:cs="Arial"/>
        </w:rPr>
        <w:t>Wykonawca zobowiązany jest usunąć na własny koszt zgłoszoną wadę w terminie 1 dnia roboczego lub w innym terminie wyznaczonym przez Zamawiającego.</w:t>
      </w:r>
    </w:p>
    <w:p w:rsidR="00A11C3E" w:rsidRPr="00A11C3E" w:rsidRDefault="00A11C3E" w:rsidP="009B2AF0">
      <w:pPr>
        <w:numPr>
          <w:ilvl w:val="0"/>
          <w:numId w:val="65"/>
        </w:numPr>
        <w:suppressAutoHyphens w:val="0"/>
        <w:spacing w:after="0" w:line="259" w:lineRule="auto"/>
        <w:ind w:left="426" w:hanging="426"/>
        <w:jc w:val="both"/>
        <w:rPr>
          <w:rFonts w:ascii="Arial" w:eastAsia="Times New Roman" w:hAnsi="Arial" w:cs="Arial"/>
          <w:lang w:eastAsia="pl-PL"/>
        </w:rPr>
      </w:pPr>
      <w:r w:rsidRPr="00A11C3E">
        <w:rPr>
          <w:rFonts w:ascii="Arial" w:eastAsia="Times New Roman" w:hAnsi="Arial" w:cs="Arial"/>
        </w:rPr>
        <w:t>W przypadku ujawnienia się wady w zakresie przedmiotowym objętym gwarancją Zamawiający</w:t>
      </w:r>
      <w:r w:rsidRPr="00A11C3E">
        <w:rPr>
          <w:rFonts w:ascii="Arial" w:eastAsia="Times New Roman" w:hAnsi="Arial" w:cs="Arial"/>
          <w:b/>
        </w:rPr>
        <w:t xml:space="preserve"> </w:t>
      </w:r>
      <w:r w:rsidRPr="00A11C3E">
        <w:rPr>
          <w:rFonts w:ascii="Arial" w:eastAsia="Times New Roman" w:hAnsi="Arial" w:cs="Arial"/>
        </w:rPr>
        <w:t>dokona zgłoszenia tego faktu Wykonawcy. Zgłoszenie dokonane zostanie telefoniczne, faksem, lub pisemnie – zgodnie z dan</w:t>
      </w:r>
      <w:r w:rsidR="003B1C34">
        <w:rPr>
          <w:rFonts w:ascii="Arial" w:eastAsia="Times New Roman" w:hAnsi="Arial" w:cs="Arial"/>
        </w:rPr>
        <w:t xml:space="preserve">ymi wskazanymi przez Wykonawcę </w:t>
      </w:r>
      <w:r w:rsidRPr="00A11C3E">
        <w:rPr>
          <w:rFonts w:ascii="Arial" w:eastAsia="Times New Roman" w:hAnsi="Arial" w:cs="Arial"/>
        </w:rPr>
        <w:t>w ust. 6.</w:t>
      </w:r>
    </w:p>
    <w:p w:rsidR="00A11C3E" w:rsidRPr="00A11C3E" w:rsidRDefault="00A11C3E" w:rsidP="009B2AF0">
      <w:pPr>
        <w:numPr>
          <w:ilvl w:val="0"/>
          <w:numId w:val="65"/>
        </w:numPr>
        <w:suppressAutoHyphens w:val="0"/>
        <w:spacing w:after="0" w:line="259" w:lineRule="auto"/>
        <w:ind w:left="426" w:hanging="426"/>
        <w:jc w:val="both"/>
        <w:rPr>
          <w:rFonts w:ascii="Arial" w:eastAsia="Times New Roman" w:hAnsi="Arial" w:cs="Arial"/>
          <w:lang w:eastAsia="pl-PL"/>
        </w:rPr>
      </w:pPr>
      <w:r w:rsidRPr="00A11C3E">
        <w:rPr>
          <w:rFonts w:ascii="Arial" w:eastAsia="Times New Roman" w:hAnsi="Arial" w:cs="Arial"/>
        </w:rPr>
        <w:t xml:space="preserve">Wykonawca zobowiązany jest usunąć na własny koszt zgłoszoną wadę </w:t>
      </w:r>
      <w:r w:rsidRPr="00A11C3E">
        <w:rPr>
          <w:rFonts w:ascii="Arial" w:eastAsia="Times New Roman" w:hAnsi="Arial" w:cs="Arial"/>
        </w:rPr>
        <w:br/>
        <w:t>w terminie wynikającym z  ust. 9.</w:t>
      </w:r>
    </w:p>
    <w:p w:rsidR="00A11C3E" w:rsidRPr="00A11C3E" w:rsidRDefault="00A11C3E" w:rsidP="009B2AF0">
      <w:pPr>
        <w:numPr>
          <w:ilvl w:val="0"/>
          <w:numId w:val="65"/>
        </w:numPr>
        <w:suppressAutoHyphens w:val="0"/>
        <w:spacing w:after="0" w:line="259" w:lineRule="auto"/>
        <w:ind w:left="426" w:hanging="426"/>
        <w:jc w:val="both"/>
        <w:rPr>
          <w:rFonts w:ascii="Arial" w:eastAsia="Times New Roman" w:hAnsi="Arial" w:cs="Arial"/>
          <w:lang w:eastAsia="pl-PL"/>
        </w:rPr>
      </w:pPr>
      <w:r w:rsidRPr="00A11C3E">
        <w:rPr>
          <w:rFonts w:ascii="Arial" w:eastAsia="Times New Roman" w:hAnsi="Arial" w:cs="Arial"/>
          <w:color w:val="000000"/>
        </w:rPr>
        <w:t>W przypadku wady uniemożliwiającej spożycie lub powodującą zagrożenie bezpieczeństwa ludzi lub mienia, wada zostanie usunięta niezwłocznie – nie później niż 1 dni kalendarzowe od daty zawiadomienia.</w:t>
      </w:r>
    </w:p>
    <w:p w:rsidR="00A11C3E" w:rsidRPr="00A11C3E" w:rsidRDefault="00A11C3E" w:rsidP="009B2AF0">
      <w:pPr>
        <w:numPr>
          <w:ilvl w:val="0"/>
          <w:numId w:val="65"/>
        </w:numPr>
        <w:suppressAutoHyphens w:val="0"/>
        <w:spacing w:after="0" w:line="259" w:lineRule="auto"/>
        <w:ind w:left="426" w:hanging="426"/>
        <w:jc w:val="both"/>
        <w:rPr>
          <w:rFonts w:ascii="Arial" w:eastAsia="Times New Roman" w:hAnsi="Arial" w:cs="Arial"/>
          <w:color w:val="000000"/>
          <w:lang w:eastAsia="pl-PL"/>
        </w:rPr>
      </w:pPr>
      <w:r w:rsidRPr="00A11C3E">
        <w:rPr>
          <w:rFonts w:ascii="Arial" w:eastAsia="Times New Roman" w:hAnsi="Arial" w:cs="Arial"/>
          <w:color w:val="000000"/>
        </w:rPr>
        <w:t>W uzasadnionych przypadkach i za zgodą Zamawiającego, na wniosek Wykonawcy może zostać ustalony inny niż wymieniony w ust. 9 termin usunięcia zgłoszonych wad.</w:t>
      </w:r>
    </w:p>
    <w:p w:rsidR="00A11C3E" w:rsidRPr="00A11C3E" w:rsidRDefault="00A11C3E" w:rsidP="009B2AF0">
      <w:pPr>
        <w:numPr>
          <w:ilvl w:val="0"/>
          <w:numId w:val="65"/>
        </w:numPr>
        <w:suppressAutoHyphens w:val="0"/>
        <w:spacing w:after="0" w:line="259" w:lineRule="auto"/>
        <w:ind w:left="426" w:hanging="426"/>
        <w:jc w:val="both"/>
        <w:rPr>
          <w:rFonts w:ascii="Arial" w:eastAsia="Times New Roman" w:hAnsi="Arial" w:cs="Arial"/>
          <w:color w:val="000000"/>
          <w:lang w:eastAsia="pl-PL"/>
        </w:rPr>
      </w:pPr>
      <w:r w:rsidRPr="00A11C3E">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A11C3E" w:rsidRPr="00A11C3E" w:rsidRDefault="00A11C3E" w:rsidP="009B2AF0">
      <w:pPr>
        <w:numPr>
          <w:ilvl w:val="0"/>
          <w:numId w:val="65"/>
        </w:numPr>
        <w:suppressAutoHyphens w:val="0"/>
        <w:spacing w:after="0" w:line="259" w:lineRule="auto"/>
        <w:ind w:left="426" w:hanging="426"/>
        <w:jc w:val="both"/>
        <w:rPr>
          <w:rFonts w:ascii="Arial" w:eastAsia="Times New Roman" w:hAnsi="Arial" w:cs="Arial"/>
          <w:b/>
          <w:color w:val="000000"/>
          <w:lang w:eastAsia="pl-PL"/>
        </w:rPr>
      </w:pPr>
      <w:r w:rsidRPr="00A11C3E">
        <w:rPr>
          <w:rFonts w:ascii="Arial" w:eastAsia="Times New Roman" w:hAnsi="Arial" w:cs="Arial"/>
          <w:color w:val="000000"/>
        </w:rPr>
        <w:t>Fakt skutecznego usunięcia wady każdorazowo wymaga potwierdzenia na piśmie przez Wykonawcę i Zamawiającego.</w:t>
      </w:r>
    </w:p>
    <w:p w:rsidR="00A11C3E" w:rsidRPr="00A11C3E" w:rsidRDefault="00A11C3E" w:rsidP="009B2AF0">
      <w:pPr>
        <w:numPr>
          <w:ilvl w:val="0"/>
          <w:numId w:val="65"/>
        </w:numPr>
        <w:suppressAutoHyphens w:val="0"/>
        <w:spacing w:after="0" w:line="259" w:lineRule="auto"/>
        <w:jc w:val="both"/>
        <w:rPr>
          <w:rFonts w:ascii="Arial" w:eastAsia="Times New Roman" w:hAnsi="Arial" w:cs="Arial"/>
          <w:color w:val="000000"/>
          <w:lang w:eastAsia="pl-PL"/>
        </w:rPr>
      </w:pPr>
      <w:r w:rsidRPr="00A11C3E">
        <w:rPr>
          <w:rFonts w:ascii="Arial" w:eastAsia="Times New Roman" w:hAnsi="Arial" w:cs="Arial"/>
          <w:color w:val="000000"/>
        </w:rPr>
        <w:t>Gwarancja nie wyłącza, nie ogranicza ani nie zawiesza uprawnień Zamawiającego wynikających z przepisów o rękojmi za wady.</w:t>
      </w:r>
    </w:p>
    <w:p w:rsidR="00A11C3E" w:rsidRPr="00A11C3E" w:rsidRDefault="00A11C3E" w:rsidP="009B2AF0">
      <w:pPr>
        <w:numPr>
          <w:ilvl w:val="0"/>
          <w:numId w:val="65"/>
        </w:numPr>
        <w:suppressAutoHyphens w:val="0"/>
        <w:spacing w:after="0" w:line="259" w:lineRule="auto"/>
        <w:jc w:val="both"/>
        <w:rPr>
          <w:rFonts w:ascii="Arial" w:eastAsia="Times New Roman" w:hAnsi="Arial" w:cs="Arial"/>
          <w:color w:val="000000"/>
          <w:lang w:eastAsia="pl-PL"/>
        </w:rPr>
      </w:pPr>
      <w:r w:rsidRPr="00A11C3E">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A11C3E" w:rsidRPr="00A11C3E" w:rsidRDefault="00A11C3E" w:rsidP="009B2AF0">
      <w:pPr>
        <w:numPr>
          <w:ilvl w:val="0"/>
          <w:numId w:val="65"/>
        </w:numPr>
        <w:suppressAutoHyphens w:val="0"/>
        <w:spacing w:after="0" w:line="259" w:lineRule="auto"/>
        <w:contextualSpacing/>
        <w:jc w:val="both"/>
        <w:rPr>
          <w:rFonts w:ascii="Arial" w:eastAsia="Times New Roman" w:hAnsi="Arial" w:cs="Arial"/>
          <w:color w:val="000000"/>
          <w:lang w:eastAsia="pl-PL"/>
        </w:rPr>
      </w:pPr>
      <w:r w:rsidRPr="00A11C3E">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1 dnia lub w innym terminie wyznaczonym przez Zamawiającego.</w:t>
      </w:r>
    </w:p>
    <w:p w:rsidR="00A11C3E" w:rsidRPr="00A11C3E" w:rsidRDefault="00A11C3E" w:rsidP="009B2AF0">
      <w:pPr>
        <w:numPr>
          <w:ilvl w:val="0"/>
          <w:numId w:val="65"/>
        </w:numPr>
        <w:suppressAutoHyphens w:val="0"/>
        <w:spacing w:after="0" w:line="259" w:lineRule="auto"/>
        <w:contextualSpacing/>
        <w:jc w:val="both"/>
        <w:rPr>
          <w:rFonts w:ascii="Arial" w:eastAsia="Times New Roman" w:hAnsi="Arial" w:cs="Arial"/>
          <w:color w:val="000000"/>
          <w:lang w:eastAsia="pl-PL"/>
        </w:rPr>
      </w:pPr>
      <w:r w:rsidRPr="00A11C3E">
        <w:rPr>
          <w:rFonts w:ascii="Arial" w:eastAsia="Times New Roman" w:hAnsi="Arial" w:cs="Arial"/>
          <w:color w:val="000000"/>
          <w:lang w:eastAsia="pl-PL"/>
        </w:rPr>
        <w:t xml:space="preserve">Jeżeli wady stwierdzone w trakcie odbioru przedmiotu Umowy nie nadają się </w:t>
      </w:r>
      <w:r w:rsidRPr="00A11C3E">
        <w:rPr>
          <w:rFonts w:ascii="Arial" w:eastAsia="Times New Roman" w:hAnsi="Arial" w:cs="Arial"/>
          <w:color w:val="000000"/>
          <w:lang w:eastAsia="pl-PL"/>
        </w:rPr>
        <w:br/>
        <w:t xml:space="preserve">do usunięcia, a nie nadają się do spożycia przedmiotu Umowy zgodnie </w:t>
      </w:r>
      <w:r w:rsidRPr="00A11C3E">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 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A11C3E" w:rsidRPr="00A11C3E" w:rsidRDefault="00A11C3E" w:rsidP="009B2AF0">
      <w:pPr>
        <w:numPr>
          <w:ilvl w:val="0"/>
          <w:numId w:val="65"/>
        </w:numPr>
        <w:suppressAutoHyphens w:val="0"/>
        <w:spacing w:after="0" w:line="259" w:lineRule="auto"/>
        <w:contextualSpacing/>
        <w:jc w:val="both"/>
        <w:rPr>
          <w:rFonts w:ascii="Arial" w:eastAsia="Calibri" w:hAnsi="Arial" w:cs="Arial"/>
          <w:bCs/>
        </w:rPr>
      </w:pPr>
      <w:r w:rsidRPr="00A11C3E">
        <w:rPr>
          <w:rFonts w:ascii="Arial" w:eastAsia="Calibri" w:hAnsi="Arial" w:cs="Arial"/>
        </w:rPr>
        <w:t xml:space="preserve">W </w:t>
      </w:r>
      <w:r w:rsidRPr="00A11C3E">
        <w:rPr>
          <w:rFonts w:ascii="Arial" w:eastAsia="Times New Roman" w:hAnsi="Arial" w:cs="Arial"/>
          <w:kern w:val="1"/>
          <w:lang w:eastAsia="zh-CN"/>
        </w:rPr>
        <w:t>przypadku podejrzenia zagrożenia bezpieczeństwa zdrowotnego produktu, przedstawiciel Zamawiającego niezwłocznie powiadomi Zamawiającego, Wyko</w:t>
      </w:r>
      <w:r w:rsidR="003B1C34">
        <w:rPr>
          <w:rFonts w:ascii="Arial" w:eastAsia="Times New Roman" w:hAnsi="Arial" w:cs="Arial"/>
          <w:kern w:val="1"/>
          <w:lang w:eastAsia="zh-CN"/>
        </w:rPr>
        <w:t xml:space="preserve">nawcę </w:t>
      </w:r>
      <w:r w:rsidRPr="00A11C3E">
        <w:rPr>
          <w:rFonts w:ascii="Arial" w:eastAsia="Times New Roman" w:hAnsi="Arial" w:cs="Arial"/>
          <w:kern w:val="1"/>
          <w:lang w:eastAsia="zh-CN"/>
        </w:rPr>
        <w:t xml:space="preserve">i Wojskowy Ośrodek Medycyny Prewencyjnej (WOMP), właściwy miejscowo dla odbiorcy. Czynności zmierzające do wydania decyzji prowadzi Inspektor </w:t>
      </w:r>
      <w:r w:rsidRPr="00A11C3E">
        <w:rPr>
          <w:rFonts w:ascii="Arial" w:eastAsia="Times New Roman" w:hAnsi="Arial" w:cs="Arial"/>
          <w:kern w:val="1"/>
          <w:lang w:eastAsia="zh-CN"/>
        </w:rPr>
        <w:lastRenderedPageBreak/>
        <w:t>WIW/WIS. Decyzja wydana przez uprawniony organ urzędowej kontroli żywności, po jej uprawomocnieniu, będzie podstawą do sporządzenia przez odbiorcę i przesłania do Zamawiającego wniosku o podjęcie czynności reklamacyjnych, bądź stanowi podstawę do rozwiązania umowy.</w:t>
      </w:r>
    </w:p>
    <w:p w:rsidR="00A11C3E" w:rsidRPr="00A11C3E" w:rsidRDefault="00A11C3E" w:rsidP="009B2AF0">
      <w:pPr>
        <w:numPr>
          <w:ilvl w:val="0"/>
          <w:numId w:val="65"/>
        </w:numPr>
        <w:suppressAutoHyphens w:val="0"/>
        <w:spacing w:after="0" w:line="259" w:lineRule="auto"/>
        <w:contextualSpacing/>
        <w:jc w:val="both"/>
        <w:rPr>
          <w:rFonts w:ascii="Arial" w:eastAsia="Calibri" w:hAnsi="Arial" w:cs="Arial"/>
          <w:bCs/>
        </w:rPr>
      </w:pPr>
      <w:r w:rsidRPr="00A11C3E">
        <w:rPr>
          <w:rFonts w:ascii="Arial" w:eastAsia="Calibri" w:hAnsi="Arial" w:cs="Arial"/>
        </w:rPr>
        <w:t>W przypadku wykrycia wad jakości handlowej produktu i nie uznania jej przez Wykonawcę, przedstawiciel Zamawiającego niezwłocznie powiadamia Zamawiającego. Zamawiający zleca osobom uprawnionym (</w:t>
      </w:r>
      <w:proofErr w:type="spellStart"/>
      <w:r w:rsidRPr="00A11C3E">
        <w:rPr>
          <w:rFonts w:ascii="Arial" w:eastAsia="Calibri" w:hAnsi="Arial" w:cs="Arial"/>
        </w:rPr>
        <w:t>próbobiorca</w:t>
      </w:r>
      <w:proofErr w:type="spellEnd"/>
      <w:r w:rsidRPr="00A11C3E">
        <w:rPr>
          <w:rFonts w:ascii="Arial" w:eastAsia="Calibri" w:hAnsi="Arial" w:cs="Arial"/>
        </w:rPr>
        <w:t>-rzeczoznawca) pobranie prób   i wykonywanie badań w laboratorium akredytowanym, wskazanym przez Zamawiającego oraz w kierunku i zakresie badań wymaganym opisem przedmiotu zamówienia,    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rsidR="00A11C3E" w:rsidRPr="00A11C3E" w:rsidRDefault="00A11C3E" w:rsidP="009B2AF0">
      <w:pPr>
        <w:numPr>
          <w:ilvl w:val="0"/>
          <w:numId w:val="65"/>
        </w:numPr>
        <w:suppressAutoHyphens w:val="0"/>
        <w:spacing w:after="0" w:line="259" w:lineRule="auto"/>
        <w:contextualSpacing/>
        <w:jc w:val="both"/>
        <w:rPr>
          <w:rFonts w:ascii="Arial" w:eastAsia="Calibri" w:hAnsi="Arial" w:cs="Arial"/>
          <w:bCs/>
        </w:rPr>
      </w:pPr>
      <w:r w:rsidRPr="00A11C3E">
        <w:rPr>
          <w:rFonts w:ascii="Arial" w:eastAsia="Calibri" w:hAnsi="Arial" w:cs="Arial"/>
        </w:rPr>
        <w:t>W przypadku braku możliwości wykonywania badań według metod przywołanych                      w opisie przedmiotu zamówienia, określenia metod równoważnych dokona samodzielnie Zamawiający. Wyniki badań pobranej próbki, w pro</w:t>
      </w:r>
      <w:r w:rsidR="003B1C34">
        <w:rPr>
          <w:rFonts w:ascii="Arial" w:eastAsia="Calibri" w:hAnsi="Arial" w:cs="Arial"/>
        </w:rPr>
        <w:t xml:space="preserve">wadzonej sprawie są ostateczne </w:t>
      </w:r>
      <w:r w:rsidRPr="00A11C3E">
        <w:rPr>
          <w:rFonts w:ascii="Arial" w:eastAsia="Calibri" w:hAnsi="Arial" w:cs="Arial"/>
        </w:rPr>
        <w:t xml:space="preserve">i wiążące. </w:t>
      </w:r>
    </w:p>
    <w:p w:rsidR="00A11C3E" w:rsidRPr="00A11C3E" w:rsidRDefault="00A11C3E" w:rsidP="009B2AF0">
      <w:pPr>
        <w:numPr>
          <w:ilvl w:val="0"/>
          <w:numId w:val="65"/>
        </w:numPr>
        <w:suppressAutoHyphens w:val="0"/>
        <w:spacing w:after="0" w:line="259" w:lineRule="auto"/>
        <w:contextualSpacing/>
        <w:jc w:val="both"/>
        <w:rPr>
          <w:rFonts w:ascii="Arial" w:eastAsia="Calibri" w:hAnsi="Arial" w:cs="Arial"/>
          <w:bCs/>
        </w:rPr>
      </w:pPr>
      <w:r w:rsidRPr="00A11C3E">
        <w:rPr>
          <w:rFonts w:ascii="Arial" w:eastAsia="Calibri"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A11C3E" w:rsidRPr="00A11C3E" w:rsidRDefault="00A11C3E" w:rsidP="009B2AF0">
      <w:pPr>
        <w:numPr>
          <w:ilvl w:val="0"/>
          <w:numId w:val="65"/>
        </w:numPr>
        <w:suppressAutoHyphens w:val="0"/>
        <w:spacing w:after="0" w:line="259" w:lineRule="auto"/>
        <w:contextualSpacing/>
        <w:jc w:val="both"/>
        <w:rPr>
          <w:rFonts w:ascii="Arial" w:eastAsia="Calibri" w:hAnsi="Arial" w:cs="Arial"/>
          <w:bCs/>
        </w:rPr>
      </w:pPr>
      <w:r w:rsidRPr="00A11C3E">
        <w:rPr>
          <w:rFonts w:ascii="Arial" w:eastAsia="Calibri" w:hAnsi="Arial" w:cs="Arial"/>
          <w:bCs/>
        </w:rPr>
        <w:t xml:space="preserve">Zamawiający wszczyna postepowanie reklamacyjne także w razie stwierdzenia ukrytych wad jakościowych, których nie można było stwierdzić przy odbiorze towaru.  </w:t>
      </w:r>
    </w:p>
    <w:p w:rsidR="00A11C3E" w:rsidRPr="00A11C3E" w:rsidRDefault="00A11C3E" w:rsidP="009B2AF0">
      <w:pPr>
        <w:numPr>
          <w:ilvl w:val="0"/>
          <w:numId w:val="65"/>
        </w:numPr>
        <w:suppressAutoHyphens w:val="0"/>
        <w:spacing w:after="0" w:line="259" w:lineRule="auto"/>
        <w:contextualSpacing/>
        <w:jc w:val="both"/>
        <w:rPr>
          <w:rFonts w:ascii="Arial" w:eastAsia="Calibri" w:hAnsi="Arial" w:cs="Arial"/>
          <w:bCs/>
        </w:rPr>
      </w:pPr>
      <w:r w:rsidRPr="00A11C3E">
        <w:rPr>
          <w:rFonts w:ascii="Arial" w:eastAsia="Calibri" w:hAnsi="Arial" w:cs="Arial"/>
          <w:bCs/>
        </w:rPr>
        <w:t>Złożenie reklamacji polega na dostarczeniu, przesłaniu faksem, pocztą przez Zamawiającego do Wykonawcy protokołu reklamacyjnego.</w:t>
      </w:r>
    </w:p>
    <w:p w:rsidR="00A11C3E" w:rsidRPr="00A11C3E" w:rsidRDefault="00A11C3E" w:rsidP="009B2AF0">
      <w:pPr>
        <w:numPr>
          <w:ilvl w:val="0"/>
          <w:numId w:val="65"/>
        </w:numPr>
        <w:suppressAutoHyphens w:val="0"/>
        <w:spacing w:after="0" w:line="259" w:lineRule="auto"/>
        <w:contextualSpacing/>
        <w:jc w:val="both"/>
        <w:rPr>
          <w:rFonts w:ascii="Arial" w:eastAsia="Calibri" w:hAnsi="Arial" w:cs="Arial"/>
          <w:bCs/>
        </w:rPr>
      </w:pPr>
      <w:r w:rsidRPr="00A11C3E">
        <w:rPr>
          <w:rFonts w:ascii="Arial" w:eastAsia="Calibri" w:hAnsi="Arial" w:cs="Arial"/>
          <w:bCs/>
        </w:rPr>
        <w:t xml:space="preserve">Wykonawca zobowiązany jest do rozpatrzenia reklamacji Zamawiającego </w:t>
      </w:r>
      <w:r w:rsidRPr="00A11C3E">
        <w:rPr>
          <w:rFonts w:ascii="Arial" w:eastAsia="Calibri" w:hAnsi="Arial" w:cs="Arial"/>
          <w:bCs/>
        </w:rPr>
        <w:br/>
        <w:t>i wyeliminowania wad opisanych w przesłanym protokole reklamacji w terminie 1 dnia roboczego.</w:t>
      </w:r>
    </w:p>
    <w:p w:rsidR="00A11C3E" w:rsidRPr="00A11C3E" w:rsidRDefault="00A11C3E" w:rsidP="009B2AF0">
      <w:pPr>
        <w:numPr>
          <w:ilvl w:val="0"/>
          <w:numId w:val="65"/>
        </w:numPr>
        <w:suppressAutoHyphens w:val="0"/>
        <w:spacing w:after="0" w:line="259" w:lineRule="auto"/>
        <w:contextualSpacing/>
        <w:jc w:val="both"/>
        <w:rPr>
          <w:rFonts w:ascii="Arial" w:eastAsia="Calibri" w:hAnsi="Arial" w:cs="Arial"/>
        </w:rPr>
      </w:pPr>
      <w:r w:rsidRPr="00A11C3E">
        <w:rPr>
          <w:rFonts w:ascii="Arial" w:eastAsia="Calibri" w:hAnsi="Arial" w:cs="Arial"/>
          <w:b/>
        </w:rPr>
        <w:t>Wykonawca zobowiązany jest przez cały okres związania umową posiadać:</w:t>
      </w:r>
    </w:p>
    <w:p w:rsidR="00A11C3E" w:rsidRPr="00A11C3E" w:rsidRDefault="00A11C3E" w:rsidP="009B2AF0">
      <w:pPr>
        <w:numPr>
          <w:ilvl w:val="0"/>
          <w:numId w:val="66"/>
        </w:numPr>
        <w:tabs>
          <w:tab w:val="left" w:pos="720"/>
        </w:tabs>
        <w:suppressAutoHyphens w:val="0"/>
        <w:spacing w:after="0" w:line="259" w:lineRule="auto"/>
        <w:contextualSpacing/>
        <w:jc w:val="both"/>
        <w:rPr>
          <w:rFonts w:ascii="Arial" w:eastAsia="Calibri" w:hAnsi="Arial" w:cs="Arial"/>
        </w:rPr>
      </w:pPr>
      <w:r w:rsidRPr="00A11C3E">
        <w:rPr>
          <w:rFonts w:ascii="Arial" w:eastAsia="Calibri" w:hAnsi="Arial" w:cs="Arial"/>
          <w:b/>
          <w:i/>
        </w:rPr>
        <w:t>aktualną polisę lub inny dokument ubezpieczenia</w:t>
      </w:r>
      <w:r w:rsidRPr="00A11C3E">
        <w:rPr>
          <w:rFonts w:ascii="Arial" w:eastAsia="Calibri"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651CB5" w:rsidRDefault="00A11C3E" w:rsidP="009B2AF0">
      <w:pPr>
        <w:numPr>
          <w:ilvl w:val="0"/>
          <w:numId w:val="66"/>
        </w:numPr>
        <w:tabs>
          <w:tab w:val="left" w:pos="284"/>
          <w:tab w:val="left" w:pos="720"/>
        </w:tabs>
        <w:suppressAutoHyphens w:val="0"/>
        <w:spacing w:after="0" w:line="259" w:lineRule="auto"/>
        <w:ind w:left="993" w:hanging="284"/>
        <w:contextualSpacing/>
        <w:jc w:val="both"/>
        <w:rPr>
          <w:rFonts w:ascii="Arial" w:eastAsia="Calibri" w:hAnsi="Arial" w:cs="Arial"/>
        </w:rPr>
      </w:pPr>
      <w:r w:rsidRPr="00A11C3E">
        <w:rPr>
          <w:rFonts w:ascii="Arial" w:eastAsia="Calibri" w:hAnsi="Arial" w:cs="Arial"/>
          <w:b/>
          <w:i/>
        </w:rPr>
        <w:t>obowiązującą decyzję administracyjną</w:t>
      </w:r>
      <w:r w:rsidRPr="00A11C3E">
        <w:rPr>
          <w:rFonts w:ascii="Arial" w:eastAsia="Calibri"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w:t>
      </w:r>
      <w:r w:rsidR="003B1C34">
        <w:rPr>
          <w:rFonts w:ascii="Arial" w:eastAsia="Calibri" w:hAnsi="Arial" w:cs="Arial"/>
        </w:rPr>
        <w:t xml:space="preserve">. 62 ust.1 pkt 2 ustawy z dnia </w:t>
      </w:r>
      <w:r w:rsidRPr="00A11C3E">
        <w:rPr>
          <w:rFonts w:ascii="Arial" w:eastAsia="Calibri" w:hAnsi="Arial" w:cs="Arial"/>
        </w:rPr>
        <w:t>25 sierpnia 2006 r. o bezpieczeństwie żywnośc</w:t>
      </w:r>
      <w:r w:rsidR="003B1C34">
        <w:rPr>
          <w:rFonts w:ascii="Arial" w:eastAsia="Calibri" w:hAnsi="Arial" w:cs="Arial"/>
        </w:rPr>
        <w:t xml:space="preserve">i i żywienia (Dz.U. z 2020 r., </w:t>
      </w:r>
      <w:r w:rsidRPr="00A11C3E">
        <w:rPr>
          <w:rFonts w:ascii="Arial" w:eastAsia="Calibri" w:hAnsi="Arial" w:cs="Arial"/>
        </w:rPr>
        <w:t>poz. 2021 tj.) - jeżeli ustawa nakłada obowiązek takich uprawnień;</w:t>
      </w:r>
      <w:r w:rsidR="00651CB5">
        <w:rPr>
          <w:rFonts w:ascii="Arial" w:eastAsia="Calibri" w:hAnsi="Arial" w:cs="Arial"/>
        </w:rPr>
        <w:t xml:space="preserve"> </w:t>
      </w:r>
    </w:p>
    <w:p w:rsidR="00A11C3E" w:rsidRPr="003B1C34" w:rsidRDefault="00A11C3E" w:rsidP="00651CB5">
      <w:pPr>
        <w:tabs>
          <w:tab w:val="left" w:pos="284"/>
          <w:tab w:val="left" w:pos="720"/>
        </w:tabs>
        <w:suppressAutoHyphens w:val="0"/>
        <w:spacing w:after="0" w:line="259" w:lineRule="auto"/>
        <w:ind w:left="993"/>
        <w:contextualSpacing/>
        <w:jc w:val="both"/>
        <w:rPr>
          <w:rFonts w:ascii="Arial" w:eastAsia="Calibri" w:hAnsi="Arial" w:cs="Arial"/>
        </w:rPr>
      </w:pPr>
      <w:r w:rsidRPr="003B1C34">
        <w:rPr>
          <w:rFonts w:ascii="Arial" w:eastAsia="Calibri" w:hAnsi="Arial" w:cs="Arial"/>
          <w:b/>
        </w:rPr>
        <w:t xml:space="preserve">lub </w:t>
      </w:r>
      <w:r w:rsidRPr="003B1C34">
        <w:rPr>
          <w:rFonts w:ascii="Arial" w:eastAsia="Calibri"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A11C3E" w:rsidRPr="00A11C3E" w:rsidRDefault="00A11C3E" w:rsidP="009B2AF0">
      <w:pPr>
        <w:numPr>
          <w:ilvl w:val="0"/>
          <w:numId w:val="65"/>
        </w:numPr>
        <w:suppressAutoHyphens w:val="0"/>
        <w:spacing w:after="0" w:line="259" w:lineRule="auto"/>
        <w:contextualSpacing/>
        <w:jc w:val="both"/>
        <w:rPr>
          <w:rFonts w:ascii="Arial" w:eastAsia="Times New Roman" w:hAnsi="Arial" w:cs="Arial"/>
          <w:kern w:val="1"/>
          <w:lang w:eastAsia="zh-CN"/>
        </w:rPr>
      </w:pPr>
      <w:r w:rsidRPr="00A11C3E">
        <w:rPr>
          <w:rFonts w:ascii="Arial" w:eastAsia="Times New Roman" w:hAnsi="Arial" w:cs="Arial"/>
          <w:kern w:val="1"/>
          <w:lang w:eastAsia="zh-CN"/>
        </w:rPr>
        <w:lastRenderedPageBreak/>
        <w:t>Wykonawca oświadcza, że posiada wdrożony system HACCP i stosuje zasady systemu HACCP.</w:t>
      </w:r>
    </w:p>
    <w:p w:rsidR="00A11C3E" w:rsidRPr="00A11C3E" w:rsidRDefault="00A11C3E" w:rsidP="009B2AF0">
      <w:pPr>
        <w:numPr>
          <w:ilvl w:val="0"/>
          <w:numId w:val="65"/>
        </w:numPr>
        <w:suppressAutoHyphens w:val="0"/>
        <w:spacing w:after="0" w:line="259" w:lineRule="auto"/>
        <w:contextualSpacing/>
        <w:jc w:val="both"/>
        <w:rPr>
          <w:rFonts w:ascii="Arial" w:eastAsia="Times New Roman" w:hAnsi="Arial" w:cs="Arial"/>
          <w:kern w:val="1"/>
          <w:lang w:eastAsia="zh-CN"/>
        </w:rPr>
      </w:pPr>
      <w:r w:rsidRPr="00A11C3E">
        <w:rPr>
          <w:rFonts w:ascii="Arial" w:eastAsia="Times New Roman" w:hAnsi="Arial" w:cs="Arial"/>
          <w:kern w:val="1"/>
          <w:lang w:eastAsia="zh-CN"/>
        </w:rPr>
        <w:t xml:space="preserve">W przypadku utraty ważności dokumentów, o których mowa w ust. 27 lit. b i nie dysponowania aktualnymi, Wykonawca zobowiązany jest do natychmiastowego powiadomienia o tym fakcie Zamawiającego wraz z zaprzestaniem realizacji dostaw. </w:t>
      </w:r>
    </w:p>
    <w:p w:rsidR="00A11C3E" w:rsidRPr="00A11C3E" w:rsidRDefault="00A11C3E" w:rsidP="009B2AF0">
      <w:pPr>
        <w:numPr>
          <w:ilvl w:val="0"/>
          <w:numId w:val="65"/>
        </w:numPr>
        <w:suppressAutoHyphens w:val="0"/>
        <w:spacing w:after="0" w:line="259" w:lineRule="auto"/>
        <w:contextualSpacing/>
        <w:jc w:val="both"/>
        <w:rPr>
          <w:rFonts w:ascii="Arial" w:eastAsia="Times New Roman" w:hAnsi="Arial" w:cs="Arial"/>
          <w:kern w:val="1"/>
          <w:lang w:eastAsia="zh-CN"/>
        </w:rPr>
      </w:pPr>
      <w:r w:rsidRPr="00A11C3E">
        <w:rPr>
          <w:rFonts w:ascii="Arial" w:eastAsia="Times New Roman" w:hAnsi="Arial" w:cs="Arial"/>
          <w:kern w:val="1"/>
          <w:lang w:eastAsia="zh-CN"/>
        </w:rPr>
        <w:t xml:space="preserve">Wykonawca zobowiązuje się na każde żądanie Zamawiającego do przedłożenia kserokopii poświadczonej za zgodność z oryginałem dokumentów, o których mowa </w:t>
      </w:r>
      <w:r w:rsidRPr="00A11C3E">
        <w:rPr>
          <w:rFonts w:ascii="Arial" w:eastAsia="Times New Roman" w:hAnsi="Arial" w:cs="Arial"/>
          <w:kern w:val="1"/>
          <w:lang w:eastAsia="zh-CN"/>
        </w:rPr>
        <w:br/>
        <w:t>w ust. 27 umowy.</w:t>
      </w:r>
    </w:p>
    <w:p w:rsidR="00A11C3E" w:rsidRPr="00A11C3E" w:rsidRDefault="00A11C3E" w:rsidP="009B2AF0">
      <w:pPr>
        <w:numPr>
          <w:ilvl w:val="0"/>
          <w:numId w:val="65"/>
        </w:numPr>
        <w:suppressAutoHyphens w:val="0"/>
        <w:spacing w:after="0" w:line="259" w:lineRule="auto"/>
        <w:contextualSpacing/>
        <w:jc w:val="both"/>
        <w:rPr>
          <w:rFonts w:ascii="Arial" w:eastAsia="Times New Roman" w:hAnsi="Arial" w:cs="Arial"/>
          <w:kern w:val="1"/>
          <w:lang w:eastAsia="zh-CN"/>
        </w:rPr>
      </w:pPr>
      <w:r w:rsidRPr="00A11C3E">
        <w:rPr>
          <w:rFonts w:ascii="Arial" w:eastAsia="Times New Roman" w:hAnsi="Arial" w:cs="Arial"/>
          <w:kern w:val="1"/>
          <w:lang w:eastAsia="zh-CN"/>
        </w:rPr>
        <w:t xml:space="preserve">Wykonawca zobowiązany jest do realizacji zaopatrywania odbiorców w sytuacjach kryzysowych w rozumieniu ustawy z dnia 26 kwietnia 2007 r. (Dz.U.2020 r., poz. 1856 </w:t>
      </w:r>
      <w:proofErr w:type="spellStart"/>
      <w:r w:rsidRPr="00A11C3E">
        <w:rPr>
          <w:rFonts w:ascii="Arial" w:eastAsia="Times New Roman" w:hAnsi="Arial" w:cs="Arial"/>
          <w:kern w:val="1"/>
          <w:lang w:eastAsia="zh-CN"/>
        </w:rPr>
        <w:t>t.j</w:t>
      </w:r>
      <w:proofErr w:type="spellEnd"/>
      <w:r w:rsidRPr="00A11C3E">
        <w:rPr>
          <w:rFonts w:ascii="Arial" w:eastAsia="Times New Roman" w:hAnsi="Arial" w:cs="Arial"/>
          <w:kern w:val="1"/>
          <w:lang w:eastAsia="zh-CN"/>
        </w:rPr>
        <w:t xml:space="preserve">.) o zarządzaniu kryzysowym do miejsc wskazanych przez Zamawiającego na terenie całego kraju. </w:t>
      </w:r>
    </w:p>
    <w:p w:rsidR="00A11C3E" w:rsidRPr="00A11C3E" w:rsidRDefault="00A11C3E" w:rsidP="009B2AF0">
      <w:pPr>
        <w:numPr>
          <w:ilvl w:val="0"/>
          <w:numId w:val="65"/>
        </w:numPr>
        <w:suppressAutoHyphens w:val="0"/>
        <w:spacing w:after="0" w:line="259" w:lineRule="auto"/>
        <w:contextualSpacing/>
        <w:jc w:val="both"/>
        <w:rPr>
          <w:rFonts w:ascii="Arial" w:eastAsia="Times New Roman" w:hAnsi="Arial" w:cs="Arial"/>
          <w:kern w:val="1"/>
          <w:lang w:eastAsia="zh-CN"/>
        </w:rPr>
      </w:pPr>
      <w:r w:rsidRPr="00A11C3E">
        <w:rPr>
          <w:rFonts w:ascii="Arial" w:eastAsia="Times New Roman" w:hAnsi="Arial" w:cs="Arial"/>
          <w:b/>
          <w:kern w:val="1"/>
          <w:lang w:eastAsia="zh-CN"/>
        </w:rPr>
        <w:t>Wykonawca przez podpisanie niniejszej umowy zobowiązuje się do :</w:t>
      </w:r>
    </w:p>
    <w:p w:rsidR="00A11C3E" w:rsidRPr="00A11C3E" w:rsidRDefault="00A11C3E" w:rsidP="009B2AF0">
      <w:pPr>
        <w:numPr>
          <w:ilvl w:val="1"/>
          <w:numId w:val="47"/>
        </w:numPr>
        <w:shd w:val="clear" w:color="auto" w:fill="FFFFFF"/>
        <w:suppressAutoHyphens w:val="0"/>
        <w:spacing w:after="0" w:line="259" w:lineRule="auto"/>
        <w:ind w:left="737" w:hanging="340"/>
        <w:jc w:val="both"/>
        <w:rPr>
          <w:rFonts w:ascii="Arial" w:eastAsia="Times New Roman" w:hAnsi="Arial" w:cs="Arial"/>
          <w:kern w:val="1"/>
          <w:lang w:eastAsia="zh-CN"/>
        </w:rPr>
      </w:pPr>
      <w:r w:rsidRPr="00A11C3E">
        <w:rPr>
          <w:rFonts w:ascii="Arial" w:eastAsia="Times New Roman" w:hAnsi="Arial" w:cs="Arial"/>
          <w:b/>
          <w:kern w:val="1"/>
          <w:lang w:eastAsia="zh-CN"/>
        </w:rPr>
        <w:t xml:space="preserve">pokrycia pełnych kosztów leczenia osób poszkodowanych wynikających </w:t>
      </w:r>
      <w:r w:rsidRPr="00A11C3E">
        <w:rPr>
          <w:rFonts w:ascii="Arial" w:eastAsia="Times New Roman" w:hAnsi="Arial" w:cs="Arial"/>
          <w:b/>
          <w:kern w:val="1"/>
          <w:lang w:eastAsia="zh-CN"/>
        </w:rPr>
        <w:br/>
        <w:t>z zatruć dostarczonymi przez niego środkami spożywczymi jak również odszkodowań w terminie 14 dni licząc od daty otrzymania stosownych wezwań od osób poszkodowanych, bądź podmiotów działających w ich imieniu,</w:t>
      </w:r>
    </w:p>
    <w:p w:rsidR="00A11C3E" w:rsidRPr="00A11C3E" w:rsidRDefault="00A11C3E" w:rsidP="009B2AF0">
      <w:pPr>
        <w:numPr>
          <w:ilvl w:val="1"/>
          <w:numId w:val="47"/>
        </w:numPr>
        <w:shd w:val="clear" w:color="auto" w:fill="FFFFFF"/>
        <w:suppressAutoHyphens w:val="0"/>
        <w:spacing w:after="0" w:line="259" w:lineRule="auto"/>
        <w:ind w:left="737" w:hanging="340"/>
        <w:jc w:val="both"/>
        <w:rPr>
          <w:rFonts w:ascii="Arial" w:eastAsia="Times New Roman" w:hAnsi="Arial" w:cs="Arial"/>
          <w:kern w:val="1"/>
          <w:lang w:eastAsia="zh-CN"/>
        </w:rPr>
      </w:pPr>
      <w:r w:rsidRPr="00A11C3E">
        <w:rPr>
          <w:rFonts w:ascii="Arial" w:eastAsia="Times New Roman" w:hAnsi="Arial" w:cs="Arial"/>
          <w:b/>
          <w:kern w:val="1"/>
          <w:lang w:eastAsia="zh-CN"/>
        </w:rPr>
        <w:t xml:space="preserve">w razie niewykonania obowiązku, o którym mowa powyżej, do zwrotu Zamawiającemu bądź innej jednostce wojskowej pokrytych przez </w:t>
      </w:r>
      <w:r w:rsidRPr="00A11C3E">
        <w:rPr>
          <w:rFonts w:ascii="Arial" w:eastAsia="Times New Roman" w:hAnsi="Arial" w:cs="Arial"/>
          <w:b/>
          <w:kern w:val="1"/>
          <w:lang w:eastAsia="zh-CN"/>
        </w:rPr>
        <w:br/>
        <w:t>nie kosztów leczenia osób poszkodowanych jak również wypłaconych odszkodowań wynikających z zatruć dostarczonymi przez Wykonawcę środkami spożywczymi, w terminie 14 dni licząc od daty otrzymania stosownych wezwań do zapłaty,</w:t>
      </w:r>
    </w:p>
    <w:p w:rsidR="00A11C3E" w:rsidRPr="00A11C3E" w:rsidRDefault="00A11C3E" w:rsidP="009B2AF0">
      <w:pPr>
        <w:numPr>
          <w:ilvl w:val="1"/>
          <w:numId w:val="47"/>
        </w:numPr>
        <w:shd w:val="clear" w:color="auto" w:fill="FFFFFF"/>
        <w:suppressAutoHyphens w:val="0"/>
        <w:spacing w:after="0" w:line="259" w:lineRule="auto"/>
        <w:ind w:left="737" w:hanging="340"/>
        <w:jc w:val="both"/>
        <w:rPr>
          <w:rFonts w:ascii="Arial" w:eastAsia="Times New Roman" w:hAnsi="Arial" w:cs="Arial"/>
          <w:kern w:val="1"/>
          <w:lang w:eastAsia="zh-CN"/>
        </w:rPr>
      </w:pPr>
      <w:r w:rsidRPr="00A11C3E">
        <w:rPr>
          <w:rFonts w:ascii="Arial" w:eastAsia="Times New Roman" w:hAnsi="Arial" w:cs="Arial"/>
          <w:b/>
          <w:kern w:val="1"/>
          <w:lang w:eastAsia="zh-CN"/>
        </w:rPr>
        <w:t>przeprowadzenia niezbędnych zabiegów sanitarnych, w szczególności nakazanych przez uprawnione organy, jak również do zaspokojenia roszczeń odszkodowawczych wynikających z zatruć dostarczonymi środkami spożywczymi.</w:t>
      </w:r>
    </w:p>
    <w:p w:rsidR="00A11C3E" w:rsidRPr="00A11C3E" w:rsidRDefault="00A11C3E" w:rsidP="009B2AF0">
      <w:pPr>
        <w:numPr>
          <w:ilvl w:val="0"/>
          <w:numId w:val="65"/>
        </w:numPr>
        <w:suppressAutoHyphens w:val="0"/>
        <w:spacing w:after="0" w:line="259" w:lineRule="auto"/>
        <w:contextualSpacing/>
        <w:jc w:val="both"/>
        <w:rPr>
          <w:rFonts w:ascii="Arial" w:eastAsia="Times New Roman" w:hAnsi="Arial" w:cs="Arial"/>
          <w:kern w:val="1"/>
          <w:lang w:eastAsia="zh-CN"/>
        </w:rPr>
      </w:pPr>
      <w:r w:rsidRPr="00A11C3E">
        <w:rPr>
          <w:rFonts w:ascii="Arial" w:eastAsia="Times New Roman" w:hAnsi="Arial" w:cs="Arial"/>
          <w:kern w:val="1"/>
          <w:lang w:eastAsia="zh-CN"/>
        </w:rPr>
        <w:t>Dla określenia jakości odbieranego towaru Zamawiający zastrzega sobie prawo kontroli podmiotu zaopatrującego przez właściwego miej</w:t>
      </w:r>
      <w:r w:rsidR="003B1C34">
        <w:rPr>
          <w:rFonts w:ascii="Arial" w:eastAsia="Times New Roman" w:hAnsi="Arial" w:cs="Arial"/>
          <w:kern w:val="1"/>
          <w:lang w:eastAsia="zh-CN"/>
        </w:rPr>
        <w:t xml:space="preserve">scowo inspektora WOMP, zgodnie </w:t>
      </w:r>
      <w:r w:rsidRPr="00A11C3E">
        <w:rPr>
          <w:rFonts w:ascii="Arial" w:eastAsia="Times New Roman" w:hAnsi="Arial" w:cs="Arial"/>
          <w:kern w:val="1"/>
          <w:lang w:eastAsia="zh-CN"/>
        </w:rPr>
        <w:t>z procedurami określonymi w Decyzji Ministra Obrony Narodowej NR</w:t>
      </w:r>
      <w:r w:rsidR="003B1C34">
        <w:rPr>
          <w:rFonts w:ascii="Arial" w:eastAsia="Times New Roman" w:hAnsi="Arial" w:cs="Arial"/>
          <w:kern w:val="1"/>
          <w:lang w:eastAsia="zh-CN"/>
        </w:rPr>
        <w:t xml:space="preserve"> 333/MON z dnia </w:t>
      </w:r>
      <w:r w:rsidRPr="00A11C3E">
        <w:rPr>
          <w:rFonts w:ascii="Arial" w:eastAsia="Times New Roman" w:hAnsi="Arial" w:cs="Arial"/>
          <w:kern w:val="1"/>
          <w:lang w:eastAsia="zh-CN"/>
        </w:rPr>
        <w:t xml:space="preserve">11 lipca 2008 r, </w:t>
      </w:r>
      <w:r w:rsidRPr="00A11C3E">
        <w:rPr>
          <w:rFonts w:ascii="Arial" w:eastAsia="Times New Roman" w:hAnsi="Arial" w:cs="Arial"/>
          <w:bCs/>
          <w:kern w:val="1"/>
          <w:lang w:eastAsia="pl-PL"/>
        </w:rPr>
        <w:t>w sprawie nadania szczegółowego zakresu działania Inspektoratowi Wojskowej Służby Zdrowia</w:t>
      </w:r>
      <w:r w:rsidRPr="00A11C3E">
        <w:rPr>
          <w:rFonts w:ascii="Arial" w:eastAsia="Times New Roman" w:hAnsi="Arial" w:cs="Arial"/>
          <w:kern w:val="1"/>
          <w:lang w:eastAsia="zh-CN"/>
        </w:rPr>
        <w:t xml:space="preserve"> (w przeprowadzonej kontroli ma prawo uczestniczyć przedstawiciel zamawiającego) w zakresie: procesów technologicznych, jakości surowców użytych do produkcji, stanu sanitarno-higie</w:t>
      </w:r>
      <w:r w:rsidR="003B1C34">
        <w:rPr>
          <w:rFonts w:ascii="Arial" w:eastAsia="Times New Roman" w:hAnsi="Arial" w:cs="Arial"/>
          <w:kern w:val="1"/>
          <w:lang w:eastAsia="zh-CN"/>
        </w:rPr>
        <w:t xml:space="preserve">nicznego pomieszczeń, urządzeń </w:t>
      </w:r>
      <w:r w:rsidRPr="00A11C3E">
        <w:rPr>
          <w:rFonts w:ascii="Arial" w:eastAsia="Times New Roman" w:hAnsi="Arial" w:cs="Arial"/>
          <w:kern w:val="1"/>
          <w:lang w:eastAsia="zh-CN"/>
        </w:rPr>
        <w:t>i maszyn produkcyjnych, higieny osobistej zatrudnionego personelu, warunków socjalnych, warunków magazynowania surowców i gotowych przetworów, sposobu transportu towaru (Dz. Urz. MON z 2008 r. nr 15 poz. 190).</w:t>
      </w:r>
    </w:p>
    <w:p w:rsidR="00A11C3E" w:rsidRPr="00A11C3E" w:rsidRDefault="00A11C3E" w:rsidP="00A11C3E">
      <w:pPr>
        <w:spacing w:after="0"/>
        <w:jc w:val="center"/>
        <w:rPr>
          <w:rFonts w:ascii="Arial" w:eastAsia="Times New Roman" w:hAnsi="Arial" w:cs="Arial"/>
          <w:b/>
          <w:color w:val="000000"/>
          <w:lang w:eastAsia="pl-PL"/>
        </w:rPr>
      </w:pPr>
    </w:p>
    <w:p w:rsidR="00A11C3E" w:rsidRPr="00A11C3E" w:rsidRDefault="00A11C3E" w:rsidP="00A11C3E">
      <w:pPr>
        <w:keepNext/>
        <w:keepLines/>
        <w:spacing w:after="0"/>
        <w:contextualSpacing/>
        <w:outlineLvl w:val="0"/>
        <w:rPr>
          <w:rFonts w:ascii="Arial" w:eastAsia="MS Mincho" w:hAnsi="Arial" w:cs="Arial"/>
          <w:b/>
        </w:rPr>
      </w:pPr>
      <w:r w:rsidRPr="00A11C3E">
        <w:rPr>
          <w:rFonts w:ascii="Arial" w:eastAsia="Times New Roman" w:hAnsi="Arial" w:cs="Arial"/>
          <w:b/>
          <w:color w:val="000000"/>
          <w:lang w:eastAsia="pl-PL"/>
        </w:rPr>
        <w:t xml:space="preserve">                                                                       </w:t>
      </w:r>
      <w:r w:rsidRPr="00A11C3E">
        <w:rPr>
          <w:rFonts w:ascii="Arial" w:eastAsia="MS Mincho" w:hAnsi="Arial" w:cs="Arial"/>
          <w:b/>
        </w:rPr>
        <w:t>§ 8.</w:t>
      </w:r>
    </w:p>
    <w:p w:rsidR="00A11C3E" w:rsidRPr="00A11C3E" w:rsidRDefault="00A11C3E" w:rsidP="00A11C3E">
      <w:pPr>
        <w:keepNext/>
        <w:keepLines/>
        <w:spacing w:after="0"/>
        <w:contextualSpacing/>
        <w:jc w:val="center"/>
        <w:outlineLvl w:val="0"/>
        <w:rPr>
          <w:rFonts w:ascii="Arial" w:eastAsia="MS Mincho" w:hAnsi="Arial" w:cs="Arial"/>
          <w:b/>
        </w:rPr>
      </w:pPr>
      <w:r w:rsidRPr="00A11C3E">
        <w:rPr>
          <w:rFonts w:ascii="Arial" w:eastAsia="MS Mincho" w:hAnsi="Arial" w:cs="Arial"/>
          <w:b/>
        </w:rPr>
        <w:t>Kary umowne</w:t>
      </w:r>
    </w:p>
    <w:p w:rsidR="00A11C3E" w:rsidRPr="00A11C3E" w:rsidRDefault="00A11C3E" w:rsidP="00A11C3E">
      <w:pPr>
        <w:spacing w:after="0"/>
        <w:rPr>
          <w:rFonts w:ascii="Arial" w:eastAsia="Times New Roman" w:hAnsi="Arial" w:cs="Arial"/>
          <w:lang w:eastAsia="pl-PL"/>
        </w:rPr>
      </w:pPr>
      <w:r w:rsidRPr="00A11C3E">
        <w:rPr>
          <w:rFonts w:ascii="Arial" w:eastAsia="Times New Roman" w:hAnsi="Arial" w:cs="Arial"/>
          <w:lang w:eastAsia="pl-PL"/>
        </w:rPr>
        <w:t>Strony ustalają kary umowne z następujących tytułów:</w:t>
      </w:r>
    </w:p>
    <w:p w:rsidR="00A11C3E" w:rsidRPr="00A11C3E" w:rsidRDefault="00A11C3E" w:rsidP="009B2AF0">
      <w:pPr>
        <w:numPr>
          <w:ilvl w:val="0"/>
          <w:numId w:val="67"/>
        </w:numPr>
        <w:suppressAutoHyphens w:val="0"/>
        <w:spacing w:after="0" w:line="259" w:lineRule="auto"/>
        <w:jc w:val="both"/>
        <w:rPr>
          <w:rFonts w:ascii="Arial" w:eastAsia="Times New Roman" w:hAnsi="Arial" w:cs="Arial"/>
          <w:lang w:eastAsia="pl-PL"/>
        </w:rPr>
      </w:pPr>
      <w:r w:rsidRPr="00A11C3E">
        <w:rPr>
          <w:rFonts w:ascii="Arial" w:eastAsia="Times New Roman" w:hAnsi="Arial" w:cs="Arial"/>
          <w:lang w:eastAsia="pl-PL"/>
        </w:rPr>
        <w:t>Wykonawca zapłaci Zamawiającemu kary umowne:</w:t>
      </w:r>
    </w:p>
    <w:p w:rsidR="00A11C3E" w:rsidRPr="00A11C3E" w:rsidRDefault="00A11C3E" w:rsidP="00EE2F82">
      <w:pPr>
        <w:numPr>
          <w:ilvl w:val="2"/>
          <w:numId w:val="21"/>
        </w:numPr>
        <w:suppressAutoHyphens w:val="0"/>
        <w:spacing w:after="0" w:line="259" w:lineRule="auto"/>
        <w:jc w:val="both"/>
        <w:rPr>
          <w:rFonts w:ascii="Arial" w:eastAsia="Times New Roman" w:hAnsi="Arial" w:cs="Arial"/>
          <w:lang w:eastAsia="pl-PL"/>
        </w:rPr>
      </w:pPr>
      <w:r w:rsidRPr="00A11C3E">
        <w:rPr>
          <w:rFonts w:ascii="Arial" w:eastAsia="Times New Roman" w:hAnsi="Arial" w:cs="Arial"/>
          <w:lang w:eastAsia="pl-PL"/>
        </w:rPr>
        <w:t xml:space="preserve">za zwłokę w terminie dostawy żywności spełniającej wymogi określone                       w umowie - w wysokości 1% wartości wynagrodzenia brutto, określonego                      w § 4 ust. 4 Umowy, </w:t>
      </w:r>
      <w:r w:rsidRPr="00A11C3E">
        <w:rPr>
          <w:rFonts w:ascii="Arial" w:eastAsia="Times New Roman" w:hAnsi="Arial" w:cs="Arial"/>
          <w:b/>
          <w:lang w:eastAsia="pl-PL"/>
        </w:rPr>
        <w:t>za każdy dzień zwłoki</w:t>
      </w:r>
      <w:r w:rsidRPr="00A11C3E">
        <w:rPr>
          <w:rFonts w:ascii="Arial" w:eastAsia="Times New Roman" w:hAnsi="Arial" w:cs="Arial"/>
          <w:lang w:eastAsia="pl-PL"/>
        </w:rPr>
        <w:t xml:space="preserve">. </w:t>
      </w:r>
    </w:p>
    <w:p w:rsidR="00A11C3E" w:rsidRPr="00A11C3E" w:rsidRDefault="00A11C3E" w:rsidP="00EE2F82">
      <w:pPr>
        <w:numPr>
          <w:ilvl w:val="2"/>
          <w:numId w:val="21"/>
        </w:numPr>
        <w:suppressAutoHyphens w:val="0"/>
        <w:spacing w:after="0" w:line="259" w:lineRule="auto"/>
        <w:jc w:val="both"/>
        <w:rPr>
          <w:rFonts w:ascii="Arial" w:eastAsia="Times New Roman" w:hAnsi="Arial" w:cs="Arial"/>
          <w:lang w:eastAsia="pl-PL"/>
        </w:rPr>
      </w:pPr>
      <w:r w:rsidRPr="00A11C3E">
        <w:rPr>
          <w:rFonts w:ascii="Arial" w:eastAsia="Times New Roman" w:hAnsi="Arial" w:cs="Arial"/>
          <w:lang w:eastAsia="pl-PL"/>
        </w:rPr>
        <w:t xml:space="preserve">za zwłokę w usunięciu wad stwierdzonych w trakcie obioru dostawy                                  - w wysokości 1% wartości wynagrodzenia brutto, określonego w § 4 ust. 4 Umowy, </w:t>
      </w:r>
      <w:r w:rsidRPr="00A11C3E">
        <w:rPr>
          <w:rFonts w:ascii="Arial" w:eastAsia="Times New Roman" w:hAnsi="Arial" w:cs="Arial"/>
          <w:b/>
          <w:lang w:eastAsia="pl-PL"/>
        </w:rPr>
        <w:t>za każdy dzień zwłoki</w:t>
      </w:r>
      <w:r w:rsidRPr="00A11C3E">
        <w:rPr>
          <w:rFonts w:ascii="Arial" w:eastAsia="Times New Roman" w:hAnsi="Arial" w:cs="Arial"/>
          <w:lang w:eastAsia="pl-PL"/>
        </w:rPr>
        <w:t>, liczony od dnia upływu terminu wyznaczonego na usunięcie wad.</w:t>
      </w:r>
    </w:p>
    <w:p w:rsidR="00A11C3E" w:rsidRPr="00A11C3E" w:rsidRDefault="00A11C3E" w:rsidP="00EE2F82">
      <w:pPr>
        <w:numPr>
          <w:ilvl w:val="2"/>
          <w:numId w:val="21"/>
        </w:numPr>
        <w:suppressAutoHyphens w:val="0"/>
        <w:spacing w:after="0" w:line="259" w:lineRule="auto"/>
        <w:jc w:val="both"/>
        <w:rPr>
          <w:rFonts w:ascii="Arial" w:eastAsia="Times New Roman" w:hAnsi="Arial" w:cs="Arial"/>
          <w:lang w:eastAsia="pl-PL"/>
        </w:rPr>
      </w:pPr>
      <w:r w:rsidRPr="00A11C3E">
        <w:rPr>
          <w:rFonts w:ascii="Arial" w:eastAsia="Times New Roman" w:hAnsi="Arial" w:cs="Arial"/>
          <w:lang w:eastAsia="pl-PL"/>
        </w:rPr>
        <w:lastRenderedPageBreak/>
        <w:t>za odstąpienie od Umowy przez Wykonawcę lub Zamawiającego z przyczyn leżący po stronie Wykonawcy - w wysokości 20 % wartości wynagrodzenia brutto określonego w § 4 ust. 4 Umowy.</w:t>
      </w:r>
    </w:p>
    <w:p w:rsidR="00A11C3E" w:rsidRPr="00A11C3E" w:rsidRDefault="00A11C3E" w:rsidP="00EE2F82">
      <w:pPr>
        <w:numPr>
          <w:ilvl w:val="2"/>
          <w:numId w:val="21"/>
        </w:numPr>
        <w:suppressAutoHyphens w:val="0"/>
        <w:spacing w:after="0" w:line="259" w:lineRule="auto"/>
        <w:jc w:val="both"/>
        <w:rPr>
          <w:rFonts w:ascii="Arial" w:eastAsia="Times New Roman" w:hAnsi="Arial" w:cs="Arial"/>
          <w:lang w:eastAsia="pl-PL"/>
        </w:rPr>
      </w:pPr>
      <w:r w:rsidRPr="00A11C3E">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A11C3E">
        <w:rPr>
          <w:rFonts w:ascii="Arial" w:eastAsia="Times New Roman" w:hAnsi="Arial" w:cs="Arial"/>
          <w:lang w:eastAsia="pl-PL"/>
        </w:rPr>
        <w:t>wartości wynagrodzenia brutto określonego w § 4 ust. 4 Umowy.</w:t>
      </w:r>
    </w:p>
    <w:p w:rsidR="00A11C3E" w:rsidRPr="00A11C3E" w:rsidRDefault="00A11C3E" w:rsidP="00EE2F82">
      <w:pPr>
        <w:numPr>
          <w:ilvl w:val="2"/>
          <w:numId w:val="21"/>
        </w:numPr>
        <w:suppressAutoHyphens w:val="0"/>
        <w:spacing w:after="0" w:line="259" w:lineRule="auto"/>
        <w:jc w:val="both"/>
        <w:rPr>
          <w:rFonts w:ascii="Arial" w:eastAsia="Times New Roman" w:hAnsi="Arial" w:cs="Arial"/>
          <w:lang w:eastAsia="pl-PL"/>
        </w:rPr>
      </w:pPr>
      <w:r w:rsidRPr="00A11C3E">
        <w:rPr>
          <w:rFonts w:ascii="Arial" w:eastAsia="Times New Roman" w:hAnsi="Arial" w:cs="Arial"/>
          <w:kern w:val="1"/>
          <w:lang w:eastAsia="zh-CN"/>
        </w:rPr>
        <w:t xml:space="preserve">za dostarczenie towaru środkiem transportu nieodpowiednim do przewozu żywości – 5% </w:t>
      </w:r>
      <w:r w:rsidRPr="00A11C3E">
        <w:rPr>
          <w:rFonts w:ascii="Arial" w:eastAsia="Times New Roman" w:hAnsi="Arial" w:cs="Arial"/>
          <w:lang w:eastAsia="pl-PL"/>
        </w:rPr>
        <w:t>wartości wynagrodzenia brutto określonego w § 4 ust. 4 Umowy.</w:t>
      </w:r>
    </w:p>
    <w:p w:rsidR="00A11C3E" w:rsidRPr="00A11C3E" w:rsidRDefault="00A11C3E" w:rsidP="00EE2F82">
      <w:pPr>
        <w:numPr>
          <w:ilvl w:val="2"/>
          <w:numId w:val="21"/>
        </w:numPr>
        <w:suppressAutoHyphens w:val="0"/>
        <w:spacing w:after="0" w:line="259" w:lineRule="auto"/>
        <w:jc w:val="both"/>
        <w:rPr>
          <w:rFonts w:ascii="Arial" w:eastAsia="Times New Roman" w:hAnsi="Arial" w:cs="Arial"/>
          <w:lang w:eastAsia="pl-PL"/>
        </w:rPr>
      </w:pPr>
      <w:r w:rsidRPr="00A11C3E">
        <w:rPr>
          <w:rFonts w:ascii="Arial" w:eastAsia="Times New Roman" w:hAnsi="Arial" w:cs="Arial"/>
          <w:kern w:val="1"/>
          <w:lang w:eastAsia="zh-CN"/>
        </w:rPr>
        <w:t xml:space="preserve">za dostarczenie towaru nieodpowiednio oznakowanego, opakowanego oraz wadliwego - 5% </w:t>
      </w:r>
      <w:r w:rsidRPr="00A11C3E">
        <w:rPr>
          <w:rFonts w:ascii="Arial" w:eastAsia="Times New Roman" w:hAnsi="Arial" w:cs="Arial"/>
          <w:lang w:eastAsia="pl-PL"/>
        </w:rPr>
        <w:t>wartości wynagrodzenia brutto określonego w § 4 ust. 4 Umowy.</w:t>
      </w:r>
    </w:p>
    <w:p w:rsidR="00A11C3E" w:rsidRPr="00A11C3E" w:rsidRDefault="00A11C3E" w:rsidP="00EE2F82">
      <w:pPr>
        <w:numPr>
          <w:ilvl w:val="2"/>
          <w:numId w:val="21"/>
        </w:numPr>
        <w:suppressAutoHyphens w:val="0"/>
        <w:spacing w:after="0" w:line="259" w:lineRule="auto"/>
        <w:jc w:val="both"/>
        <w:rPr>
          <w:rFonts w:ascii="Arial" w:eastAsia="Times New Roman" w:hAnsi="Arial" w:cs="Arial"/>
          <w:lang w:eastAsia="pl-PL"/>
        </w:rPr>
      </w:pPr>
      <w:r w:rsidRPr="00A11C3E">
        <w:rPr>
          <w:rFonts w:ascii="Arial" w:eastAsia="Times New Roman" w:hAnsi="Arial" w:cs="Arial"/>
          <w:kern w:val="1"/>
          <w:lang w:eastAsia="zh-CN"/>
        </w:rPr>
        <w:t xml:space="preserve">za dostarczenie i stwierdzenie niezgodności ilościowo-asortymentowej towaru   - 2% </w:t>
      </w:r>
      <w:r w:rsidRPr="00A11C3E">
        <w:rPr>
          <w:rFonts w:ascii="Arial" w:eastAsia="Times New Roman" w:hAnsi="Arial" w:cs="Arial"/>
          <w:lang w:eastAsia="pl-PL"/>
        </w:rPr>
        <w:t>wartości wynagrodzenia brutto określonego w § 4 ust. 4 Umowy.</w:t>
      </w:r>
    </w:p>
    <w:p w:rsidR="00A11C3E" w:rsidRPr="00A11C3E" w:rsidRDefault="00A11C3E" w:rsidP="009B2AF0">
      <w:pPr>
        <w:numPr>
          <w:ilvl w:val="0"/>
          <w:numId w:val="67"/>
        </w:numPr>
        <w:suppressAutoHyphens w:val="0"/>
        <w:spacing w:after="0" w:line="259" w:lineRule="auto"/>
        <w:jc w:val="both"/>
        <w:rPr>
          <w:rFonts w:ascii="Arial" w:eastAsia="Times New Roman" w:hAnsi="Arial" w:cs="Arial"/>
          <w:kern w:val="2"/>
          <w:lang w:eastAsia="pl-PL" w:bidi="hi-IN"/>
        </w:rPr>
      </w:pPr>
      <w:r w:rsidRPr="00A11C3E">
        <w:rPr>
          <w:rFonts w:ascii="Arial" w:eastAsia="Times New Roman" w:hAnsi="Arial" w:cs="Arial"/>
          <w:kern w:val="2"/>
          <w:lang w:eastAsia="pl-PL" w:bidi="hi-IN"/>
        </w:rPr>
        <w:t xml:space="preserve"> Zamawiający zastrzega sobie prawo dochodzenia odszkodowania uzupełniającego przewyższającego wysokość zastrzeżonych kar umownych do pełnej wysokości poniesionej szkody.</w:t>
      </w:r>
    </w:p>
    <w:p w:rsidR="00A11C3E" w:rsidRPr="00A11C3E" w:rsidRDefault="00A11C3E" w:rsidP="009B2AF0">
      <w:pPr>
        <w:numPr>
          <w:ilvl w:val="0"/>
          <w:numId w:val="67"/>
        </w:numPr>
        <w:suppressAutoHyphens w:val="0"/>
        <w:spacing w:after="0" w:line="259" w:lineRule="auto"/>
        <w:jc w:val="both"/>
        <w:rPr>
          <w:rFonts w:ascii="Arial" w:eastAsia="Times New Roman" w:hAnsi="Arial" w:cs="Arial"/>
          <w:kern w:val="2"/>
          <w:lang w:eastAsia="pl-PL" w:bidi="hi-IN"/>
        </w:rPr>
      </w:pPr>
      <w:r w:rsidRPr="00A11C3E">
        <w:rPr>
          <w:rFonts w:ascii="Arial" w:eastAsia="Times New Roman" w:hAnsi="Arial" w:cs="Arial"/>
          <w:kern w:val="2"/>
          <w:lang w:eastAsia="pl-PL" w:bidi="hi-IN"/>
        </w:rPr>
        <w:t xml:space="preserve">Zamawiającemu przysługuje prawo potrącania należności z tytułu kar umownych </w:t>
      </w:r>
      <w:r w:rsidRPr="00A11C3E">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A11C3E" w:rsidRPr="00A11C3E" w:rsidRDefault="00A11C3E" w:rsidP="009B2AF0">
      <w:pPr>
        <w:numPr>
          <w:ilvl w:val="0"/>
          <w:numId w:val="67"/>
        </w:numPr>
        <w:suppressAutoHyphens w:val="0"/>
        <w:spacing w:after="0" w:line="259" w:lineRule="auto"/>
        <w:jc w:val="both"/>
        <w:rPr>
          <w:rFonts w:ascii="Arial" w:eastAsia="Times New Roman" w:hAnsi="Arial" w:cs="Arial"/>
          <w:kern w:val="2"/>
          <w:lang w:eastAsia="pl-PL" w:bidi="hi-IN"/>
        </w:rPr>
      </w:pPr>
      <w:r w:rsidRPr="00A11C3E">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A11C3E" w:rsidRPr="00A11C3E" w:rsidRDefault="00A11C3E" w:rsidP="009B2AF0">
      <w:pPr>
        <w:numPr>
          <w:ilvl w:val="0"/>
          <w:numId w:val="67"/>
        </w:numPr>
        <w:suppressAutoHyphens w:val="0"/>
        <w:spacing w:after="0" w:line="259" w:lineRule="auto"/>
        <w:jc w:val="both"/>
        <w:rPr>
          <w:rFonts w:ascii="Arial" w:eastAsia="Times New Roman" w:hAnsi="Arial" w:cs="Arial"/>
          <w:kern w:val="2"/>
          <w:lang w:eastAsia="pl-PL" w:bidi="hi-IN"/>
        </w:rPr>
      </w:pPr>
      <w:r w:rsidRPr="00A11C3E">
        <w:rPr>
          <w:rFonts w:ascii="Arial" w:eastAsia="Times New Roman" w:hAnsi="Arial" w:cs="Arial"/>
          <w:kern w:val="2"/>
          <w:lang w:eastAsia="pl-PL" w:bidi="hi-IN"/>
        </w:rPr>
        <w:t xml:space="preserve">Łączna wysokość kar umownych o których mowa w </w:t>
      </w:r>
      <w:r w:rsidRPr="00A11C3E">
        <w:rPr>
          <w:rFonts w:ascii="Arial" w:eastAsia="Times New Roman" w:hAnsi="Arial" w:cs="Arial"/>
          <w:bCs/>
          <w:kern w:val="2"/>
          <w:lang w:eastAsia="pl-PL" w:bidi="hi-IN"/>
        </w:rPr>
        <w:t>§ 8 ust. 1 Umowy nie może przekroczyć 30% wynagrodzenia umownego brutto o którym mowa w § 4 ust. 4 Umowy.</w:t>
      </w:r>
    </w:p>
    <w:p w:rsidR="00A11C3E" w:rsidRPr="00A11C3E" w:rsidRDefault="00A11C3E" w:rsidP="009B2AF0">
      <w:pPr>
        <w:numPr>
          <w:ilvl w:val="0"/>
          <w:numId w:val="67"/>
        </w:numPr>
        <w:suppressAutoHyphens w:val="0"/>
        <w:spacing w:after="0" w:line="259" w:lineRule="auto"/>
        <w:jc w:val="both"/>
        <w:rPr>
          <w:rFonts w:ascii="Arial" w:eastAsia="Times New Roman" w:hAnsi="Arial" w:cs="Arial"/>
          <w:kern w:val="2"/>
          <w:lang w:eastAsia="pl-PL" w:bidi="hi-IN"/>
        </w:rPr>
      </w:pPr>
      <w:r w:rsidRPr="00A11C3E">
        <w:rPr>
          <w:rFonts w:ascii="Arial" w:eastAsia="Times New Roman" w:hAnsi="Arial" w:cs="Arial"/>
          <w:kern w:val="2"/>
          <w:lang w:eastAsia="pl-PL" w:bidi="hi-IN"/>
        </w:rPr>
        <w:t>W przypadku odstąpienia od Umowy przez którąkolwiek ze Stron kary umowne naliczone w okresie trwania Umowy nie podlegają zwrotowi.</w:t>
      </w:r>
    </w:p>
    <w:p w:rsidR="00A11C3E" w:rsidRPr="00A11C3E" w:rsidRDefault="00A11C3E" w:rsidP="009B2AF0">
      <w:pPr>
        <w:numPr>
          <w:ilvl w:val="0"/>
          <w:numId w:val="67"/>
        </w:numPr>
        <w:suppressAutoHyphens w:val="0"/>
        <w:spacing w:after="0" w:line="259" w:lineRule="auto"/>
        <w:jc w:val="both"/>
        <w:rPr>
          <w:rFonts w:ascii="Arial" w:eastAsia="Times New Roman" w:hAnsi="Arial" w:cs="Arial"/>
          <w:kern w:val="2"/>
          <w:lang w:eastAsia="pl-PL" w:bidi="hi-IN"/>
        </w:rPr>
      </w:pPr>
      <w:r w:rsidRPr="00A11C3E">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A11C3E" w:rsidRPr="00A11C3E" w:rsidRDefault="00A11C3E" w:rsidP="00A11C3E">
      <w:pPr>
        <w:spacing w:after="0"/>
        <w:jc w:val="both"/>
        <w:rPr>
          <w:rFonts w:ascii="Arial" w:eastAsia="Times New Roman" w:hAnsi="Arial" w:cs="Arial"/>
          <w:lang w:eastAsia="pl-PL"/>
        </w:rPr>
      </w:pPr>
    </w:p>
    <w:p w:rsidR="00A11C3E" w:rsidRPr="00A11C3E" w:rsidRDefault="00A11C3E" w:rsidP="00A11C3E">
      <w:pPr>
        <w:spacing w:after="0"/>
        <w:jc w:val="both"/>
        <w:textAlignment w:val="baseline"/>
        <w:rPr>
          <w:rFonts w:ascii="Arial" w:eastAsia="Times New Roman" w:hAnsi="Arial" w:cs="Arial"/>
          <w:b/>
          <w:bCs/>
          <w:kern w:val="2"/>
          <w:lang w:eastAsia="pl-PL" w:bidi="hi-IN"/>
        </w:rPr>
      </w:pPr>
      <w:r w:rsidRPr="00A11C3E">
        <w:rPr>
          <w:rFonts w:ascii="Arial" w:eastAsia="Times New Roman" w:hAnsi="Arial" w:cs="Arial"/>
          <w:b/>
          <w:bCs/>
          <w:kern w:val="2"/>
          <w:lang w:eastAsia="pl-PL" w:bidi="hi-IN"/>
        </w:rPr>
        <w:t xml:space="preserve">                                                                      § 9.</w:t>
      </w:r>
    </w:p>
    <w:p w:rsidR="00A11C3E" w:rsidRPr="00A11C3E" w:rsidRDefault="00A11C3E" w:rsidP="00A11C3E">
      <w:pPr>
        <w:keepNext/>
        <w:keepLines/>
        <w:spacing w:after="0"/>
        <w:contextualSpacing/>
        <w:jc w:val="center"/>
        <w:outlineLvl w:val="0"/>
        <w:rPr>
          <w:rFonts w:ascii="Arial" w:eastAsia="Times New Roman" w:hAnsi="Arial" w:cs="Arial"/>
          <w:b/>
        </w:rPr>
      </w:pPr>
      <w:r w:rsidRPr="00A11C3E">
        <w:rPr>
          <w:rFonts w:ascii="Arial" w:eastAsia="Times New Roman" w:hAnsi="Arial" w:cs="Arial"/>
          <w:b/>
        </w:rPr>
        <w:t>Odstąpienie od Umowy</w:t>
      </w:r>
    </w:p>
    <w:p w:rsidR="00A11C3E" w:rsidRPr="003B1C34" w:rsidRDefault="00A11C3E" w:rsidP="009B2AF0">
      <w:pPr>
        <w:pStyle w:val="Akapitzlist"/>
        <w:numPr>
          <w:ilvl w:val="0"/>
          <w:numId w:val="68"/>
        </w:numPr>
        <w:tabs>
          <w:tab w:val="left" w:pos="284"/>
        </w:tabs>
        <w:ind w:left="0" w:firstLine="0"/>
        <w:jc w:val="both"/>
        <w:rPr>
          <w:rFonts w:ascii="Arial" w:hAnsi="Arial" w:cs="Arial"/>
          <w:color w:val="000000"/>
          <w:sz w:val="22"/>
          <w:szCs w:val="22"/>
        </w:rPr>
      </w:pPr>
      <w:r w:rsidRPr="003B1C34">
        <w:rPr>
          <w:rFonts w:ascii="Arial" w:hAnsi="Arial" w:cs="Arial"/>
          <w:color w:val="000000"/>
          <w:sz w:val="22"/>
          <w:szCs w:val="22"/>
        </w:rPr>
        <w:t>Strony postanawiają, że oprócz przypadków określonych w kodeksie cywilnym, Zamawiającemu przysługuje prawo odstąpienia od Umowy w całości albo w części                                       w następujących przypadkach:</w:t>
      </w:r>
    </w:p>
    <w:p w:rsidR="00A11C3E" w:rsidRPr="00A11C3E" w:rsidRDefault="00A11C3E" w:rsidP="009B2AF0">
      <w:pPr>
        <w:numPr>
          <w:ilvl w:val="0"/>
          <w:numId w:val="69"/>
        </w:numPr>
        <w:suppressAutoHyphens w:val="0"/>
        <w:spacing w:after="0" w:line="259" w:lineRule="auto"/>
        <w:contextualSpacing/>
        <w:jc w:val="both"/>
        <w:rPr>
          <w:rFonts w:ascii="Arial" w:eastAsia="Calibri" w:hAnsi="Arial" w:cs="Arial"/>
        </w:rPr>
      </w:pPr>
      <w:r w:rsidRPr="00A11C3E">
        <w:rPr>
          <w:rFonts w:ascii="Arial" w:eastAsia="Calibri" w:hAnsi="Arial" w:cs="Arial"/>
        </w:rPr>
        <w:t>trzykrotnego przekroczenia terminów dostaw przez Wykonawcę lub trzykrotnego braku realizacji dostaw;</w:t>
      </w:r>
    </w:p>
    <w:p w:rsidR="00A11C3E" w:rsidRPr="00A11C3E" w:rsidRDefault="00A11C3E" w:rsidP="009B2AF0">
      <w:pPr>
        <w:numPr>
          <w:ilvl w:val="0"/>
          <w:numId w:val="69"/>
        </w:numPr>
        <w:suppressAutoHyphens w:val="0"/>
        <w:spacing w:after="0" w:line="259" w:lineRule="auto"/>
        <w:contextualSpacing/>
        <w:jc w:val="both"/>
        <w:rPr>
          <w:rFonts w:ascii="Arial" w:eastAsia="Calibri" w:hAnsi="Arial" w:cs="Arial"/>
        </w:rPr>
      </w:pPr>
      <w:r w:rsidRPr="00A11C3E">
        <w:rPr>
          <w:rFonts w:ascii="Arial" w:eastAsia="Calibri" w:hAnsi="Arial" w:cs="Arial"/>
        </w:rPr>
        <w:t>dwukrotnego dostarczenia towaru niespełniającego wymagań jakościowych, potwierdzonego wynikami badań w toku kontroli prewencyjnej lub reklamacji;</w:t>
      </w:r>
    </w:p>
    <w:p w:rsidR="00A11C3E" w:rsidRPr="00A11C3E" w:rsidRDefault="00A11C3E" w:rsidP="009B2AF0">
      <w:pPr>
        <w:numPr>
          <w:ilvl w:val="0"/>
          <w:numId w:val="69"/>
        </w:numPr>
        <w:suppressAutoHyphens w:val="0"/>
        <w:spacing w:after="0" w:line="259" w:lineRule="auto"/>
        <w:contextualSpacing/>
        <w:jc w:val="both"/>
        <w:rPr>
          <w:rFonts w:ascii="Arial" w:eastAsia="Calibri" w:hAnsi="Arial" w:cs="Arial"/>
        </w:rPr>
      </w:pPr>
      <w:r w:rsidRPr="00A11C3E">
        <w:rPr>
          <w:rFonts w:ascii="Arial" w:eastAsia="Calibri" w:hAnsi="Arial" w:cs="Arial"/>
        </w:rPr>
        <w:t>nakazania Zamawiającemu przez Wojskową Inspekcję Weterynaryjną lub Wojskową Inspekcję Sanitarną zaprzestania dalszego zaopatrywania się u Wykonawcy określonego w § 8 ust. 3 rozporządzenia Ministra Obrony Narodowej z dn</w:t>
      </w:r>
      <w:r w:rsidR="003B1C34">
        <w:rPr>
          <w:rFonts w:ascii="Arial" w:eastAsia="Calibri" w:hAnsi="Arial" w:cs="Arial"/>
        </w:rPr>
        <w:t xml:space="preserve">ia </w:t>
      </w:r>
      <w:r w:rsidRPr="00A11C3E">
        <w:rPr>
          <w:rFonts w:ascii="Arial" w:eastAsia="Calibri" w:hAnsi="Arial" w:cs="Arial"/>
        </w:rPr>
        <w:t>19 kwietnia 2004 r. w sprawie Wojskowej Inspekcji W</w:t>
      </w:r>
      <w:r w:rsidR="003B1C34">
        <w:rPr>
          <w:rFonts w:ascii="Arial" w:eastAsia="Calibri" w:hAnsi="Arial" w:cs="Arial"/>
        </w:rPr>
        <w:t xml:space="preserve">eterynaryjnej (Dz.U. z 2004 r. </w:t>
      </w:r>
      <w:r w:rsidRPr="00A11C3E">
        <w:rPr>
          <w:rFonts w:ascii="Arial" w:eastAsia="Calibri" w:hAnsi="Arial" w:cs="Arial"/>
        </w:rPr>
        <w:t>Nr 89, poz. 857 i Dz. U. z 2007 r. Nr 42, poz. 313);</w:t>
      </w:r>
    </w:p>
    <w:p w:rsidR="00A11C3E" w:rsidRPr="00A11C3E" w:rsidRDefault="00A11C3E" w:rsidP="009B2AF0">
      <w:pPr>
        <w:numPr>
          <w:ilvl w:val="0"/>
          <w:numId w:val="69"/>
        </w:numPr>
        <w:suppressAutoHyphens w:val="0"/>
        <w:spacing w:after="0" w:line="259" w:lineRule="auto"/>
        <w:jc w:val="both"/>
        <w:rPr>
          <w:rFonts w:ascii="Arial" w:eastAsia="Times New Roman" w:hAnsi="Arial" w:cs="Arial"/>
          <w:color w:val="000000"/>
          <w:lang w:eastAsia="pl-PL"/>
        </w:rPr>
      </w:pPr>
      <w:r w:rsidRPr="00A11C3E">
        <w:rPr>
          <w:rFonts w:ascii="Arial" w:eastAsia="Times New Roman" w:hAnsi="Arial" w:cs="Arial"/>
          <w:color w:val="000000"/>
          <w:lang w:eastAsia="pl-PL"/>
        </w:rPr>
        <w:lastRenderedPageBreak/>
        <w:t>Zostanie wydany nakaz zajęcia majątku Wykonawcy lub przedsiębiorstwo Wykonawcy zostało zbyte lub wniesione aportem do spółki prawa handlowego;</w:t>
      </w:r>
    </w:p>
    <w:p w:rsidR="00A11C3E" w:rsidRPr="00A11C3E" w:rsidRDefault="00A11C3E" w:rsidP="009B2AF0">
      <w:pPr>
        <w:numPr>
          <w:ilvl w:val="0"/>
          <w:numId w:val="69"/>
        </w:numPr>
        <w:suppressAutoHyphens w:val="0"/>
        <w:spacing w:after="0" w:line="259" w:lineRule="auto"/>
        <w:jc w:val="both"/>
        <w:rPr>
          <w:rFonts w:ascii="Arial" w:eastAsia="Times New Roman" w:hAnsi="Arial" w:cs="Arial"/>
          <w:color w:val="000000"/>
          <w:lang w:eastAsia="pl-PL"/>
        </w:rPr>
      </w:pPr>
      <w:r w:rsidRPr="00A11C3E">
        <w:rPr>
          <w:rFonts w:ascii="Arial" w:eastAsia="Times New Roman" w:hAnsi="Arial" w:cs="Arial"/>
          <w:color w:val="000000"/>
          <w:lang w:eastAsia="pl-PL"/>
        </w:rPr>
        <w:t>Wykonawca bez uzasadnionych przyczyn nie rozpoczął realizacji dostaw w cią</w:t>
      </w:r>
      <w:r w:rsidR="003B1C34">
        <w:rPr>
          <w:rFonts w:ascii="Arial" w:eastAsia="Times New Roman" w:hAnsi="Arial" w:cs="Arial"/>
          <w:color w:val="000000"/>
          <w:lang w:eastAsia="pl-PL"/>
        </w:rPr>
        <w:t xml:space="preserve">gu </w:t>
      </w:r>
      <w:r w:rsidRPr="00A11C3E">
        <w:rPr>
          <w:rFonts w:ascii="Arial" w:eastAsia="Times New Roman" w:hAnsi="Arial" w:cs="Arial"/>
          <w:color w:val="000000"/>
          <w:lang w:eastAsia="pl-PL"/>
        </w:rPr>
        <w:t>7 dni kalendarzowych od dnia zawarcia Umowy i nie rozpoczyna ich pomimo wezwania Zamawiającego;</w:t>
      </w:r>
    </w:p>
    <w:p w:rsidR="00A11C3E" w:rsidRPr="00A11C3E" w:rsidRDefault="00A11C3E" w:rsidP="009B2AF0">
      <w:pPr>
        <w:numPr>
          <w:ilvl w:val="0"/>
          <w:numId w:val="69"/>
        </w:numPr>
        <w:suppressAutoHyphens w:val="0"/>
        <w:spacing w:after="0" w:line="259" w:lineRule="auto"/>
        <w:jc w:val="both"/>
        <w:rPr>
          <w:rFonts w:ascii="Arial" w:eastAsia="Times New Roman" w:hAnsi="Arial" w:cs="Arial"/>
          <w:color w:val="000000"/>
          <w:lang w:eastAsia="pl-PL"/>
        </w:rPr>
      </w:pPr>
      <w:r w:rsidRPr="00A11C3E">
        <w:rPr>
          <w:rFonts w:ascii="Arial" w:eastAsia="Times New Roman" w:hAnsi="Arial" w:cs="Arial"/>
          <w:color w:val="000000"/>
          <w:lang w:eastAsia="pl-PL"/>
        </w:rPr>
        <w:t>Wykonawca przerwał realizację dostaw i nie realizuje ich przez okres 3 dni kalendarzowych pomimo wezwania Zamawiającego;</w:t>
      </w:r>
    </w:p>
    <w:p w:rsidR="00A11C3E" w:rsidRPr="00A11C3E" w:rsidRDefault="00A11C3E" w:rsidP="009B2AF0">
      <w:pPr>
        <w:numPr>
          <w:ilvl w:val="0"/>
          <w:numId w:val="69"/>
        </w:numPr>
        <w:suppressAutoHyphens w:val="0"/>
        <w:spacing w:after="0" w:line="259" w:lineRule="auto"/>
        <w:jc w:val="both"/>
        <w:rPr>
          <w:rFonts w:ascii="Arial" w:eastAsia="Times New Roman" w:hAnsi="Arial" w:cs="Arial"/>
          <w:color w:val="000000"/>
          <w:lang w:eastAsia="pl-PL"/>
        </w:rPr>
      </w:pPr>
      <w:r w:rsidRPr="00A11C3E">
        <w:rPr>
          <w:rFonts w:ascii="Arial" w:eastAsia="Times New Roman" w:hAnsi="Arial" w:cs="Arial"/>
          <w:color w:val="000000"/>
          <w:lang w:eastAsia="pl-PL"/>
        </w:rPr>
        <w:t>Wykonawca opóźnia się z wykonaniem dostaw pomimo wcześniejszego wezwania zamawiającego do jej realizacji o ponad 3 dni kalendarzowe;</w:t>
      </w:r>
    </w:p>
    <w:p w:rsidR="00A11C3E" w:rsidRPr="00A11C3E" w:rsidRDefault="00A11C3E" w:rsidP="009B2AF0">
      <w:pPr>
        <w:numPr>
          <w:ilvl w:val="0"/>
          <w:numId w:val="69"/>
        </w:numPr>
        <w:suppressAutoHyphens w:val="0"/>
        <w:spacing w:after="0" w:line="259" w:lineRule="auto"/>
        <w:contextualSpacing/>
        <w:jc w:val="both"/>
        <w:rPr>
          <w:rFonts w:ascii="Arial" w:eastAsia="Calibri" w:hAnsi="Arial" w:cs="Arial"/>
          <w:lang w:eastAsia="pl-PL"/>
        </w:rPr>
      </w:pPr>
      <w:r w:rsidRPr="00A11C3E">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A11C3E" w:rsidRPr="00A11C3E" w:rsidRDefault="00A11C3E" w:rsidP="009B2AF0">
      <w:pPr>
        <w:numPr>
          <w:ilvl w:val="0"/>
          <w:numId w:val="69"/>
        </w:numPr>
        <w:suppressAutoHyphens w:val="0"/>
        <w:spacing w:after="0" w:line="259" w:lineRule="auto"/>
        <w:jc w:val="both"/>
        <w:rPr>
          <w:rFonts w:ascii="Arial" w:eastAsia="Calibri" w:hAnsi="Arial" w:cs="Arial"/>
          <w:color w:val="000000"/>
        </w:rPr>
      </w:pPr>
      <w:r w:rsidRPr="00A11C3E">
        <w:rPr>
          <w:rFonts w:ascii="Arial" w:eastAsia="Calibri" w:hAnsi="Arial" w:cs="Arial"/>
          <w:color w:val="000000"/>
        </w:rPr>
        <w:t>W przypadku utraty przez Wykonawcę uprawnień niezbędnych do wykonywania przedmiotu Umowy;</w:t>
      </w:r>
    </w:p>
    <w:p w:rsidR="00A11C3E" w:rsidRPr="00A11C3E" w:rsidRDefault="00A11C3E" w:rsidP="009B2AF0">
      <w:pPr>
        <w:numPr>
          <w:ilvl w:val="0"/>
          <w:numId w:val="69"/>
        </w:numPr>
        <w:suppressAutoHyphens w:val="0"/>
        <w:spacing w:after="0" w:line="259" w:lineRule="auto"/>
        <w:jc w:val="both"/>
        <w:rPr>
          <w:rFonts w:ascii="Arial" w:eastAsia="Times New Roman" w:hAnsi="Arial" w:cs="Arial"/>
          <w:color w:val="000000"/>
          <w:lang w:eastAsia="pl-PL"/>
        </w:rPr>
      </w:pPr>
      <w:r w:rsidRPr="00A11C3E">
        <w:rPr>
          <w:rFonts w:ascii="Arial" w:eastAsia="Calibri" w:hAnsi="Arial" w:cs="Arial"/>
        </w:rPr>
        <w:t>Po bezskutecznym upływie dodatkowego terminu wyznaczonego Wykonawcy na usunięcia wad lub zmiany sposobu wykonania przedmiotu Umowy.</w:t>
      </w:r>
    </w:p>
    <w:p w:rsidR="00A11C3E" w:rsidRPr="003B1C34" w:rsidRDefault="00A11C3E" w:rsidP="009B2AF0">
      <w:pPr>
        <w:pStyle w:val="Akapitzlist"/>
        <w:numPr>
          <w:ilvl w:val="0"/>
          <w:numId w:val="68"/>
        </w:numPr>
        <w:tabs>
          <w:tab w:val="left" w:pos="284"/>
        </w:tabs>
        <w:ind w:left="0" w:firstLine="0"/>
        <w:jc w:val="both"/>
        <w:rPr>
          <w:rFonts w:ascii="Arial" w:hAnsi="Arial" w:cs="Arial"/>
          <w:color w:val="000000"/>
          <w:sz w:val="22"/>
          <w:szCs w:val="22"/>
        </w:rPr>
      </w:pPr>
      <w:r w:rsidRPr="003B1C34">
        <w:rPr>
          <w:rFonts w:ascii="Arial" w:hAnsi="Arial" w:cs="Arial"/>
          <w:color w:val="000000"/>
          <w:sz w:val="22"/>
          <w:szCs w:val="22"/>
        </w:rPr>
        <w:t>Odstąpienie od Umowy z przyczyn określonych w ust. 1 powinno nastąpić w termi</w:t>
      </w:r>
      <w:r w:rsidR="003B1C34" w:rsidRPr="003B1C34">
        <w:rPr>
          <w:rFonts w:ascii="Arial" w:hAnsi="Arial" w:cs="Arial"/>
          <w:color w:val="000000"/>
          <w:sz w:val="22"/>
          <w:szCs w:val="22"/>
        </w:rPr>
        <w:t xml:space="preserve">nie </w:t>
      </w:r>
      <w:r w:rsidRPr="003B1C34">
        <w:rPr>
          <w:rFonts w:ascii="Arial" w:hAnsi="Arial" w:cs="Arial"/>
          <w:color w:val="000000"/>
          <w:sz w:val="22"/>
          <w:szCs w:val="22"/>
        </w:rPr>
        <w:t>7 dni kalendarzowych od powzięcia wiadomości o okolicznościach uzasadniających odstąpienie od Umowy.</w:t>
      </w:r>
    </w:p>
    <w:p w:rsidR="00A11C3E" w:rsidRPr="003B1C34" w:rsidRDefault="00A11C3E" w:rsidP="009B2AF0">
      <w:pPr>
        <w:pStyle w:val="Akapitzlist"/>
        <w:numPr>
          <w:ilvl w:val="0"/>
          <w:numId w:val="68"/>
        </w:numPr>
        <w:tabs>
          <w:tab w:val="left" w:pos="284"/>
        </w:tabs>
        <w:ind w:left="0" w:firstLine="0"/>
        <w:jc w:val="both"/>
        <w:rPr>
          <w:rFonts w:ascii="Arial" w:hAnsi="Arial" w:cs="Arial"/>
          <w:color w:val="000000"/>
          <w:sz w:val="22"/>
          <w:szCs w:val="22"/>
        </w:rPr>
      </w:pPr>
      <w:r w:rsidRPr="003B1C34">
        <w:rPr>
          <w:rFonts w:ascii="Arial" w:hAnsi="Arial" w:cs="Arial"/>
          <w:color w:val="000000"/>
          <w:sz w:val="22"/>
          <w:szCs w:val="22"/>
        </w:rPr>
        <w:t>Odstąpienie od Umowy powinno nastąpić w formie pisemnej z podaniem uzasadnienia pod rygorem nieważności.</w:t>
      </w:r>
    </w:p>
    <w:p w:rsidR="00A11C3E" w:rsidRPr="003B1C34" w:rsidRDefault="00A11C3E" w:rsidP="009B2AF0">
      <w:pPr>
        <w:pStyle w:val="Akapitzlist"/>
        <w:numPr>
          <w:ilvl w:val="0"/>
          <w:numId w:val="68"/>
        </w:numPr>
        <w:tabs>
          <w:tab w:val="left" w:pos="284"/>
        </w:tabs>
        <w:ind w:left="0" w:firstLine="0"/>
        <w:jc w:val="both"/>
        <w:rPr>
          <w:rFonts w:ascii="Arial" w:hAnsi="Arial" w:cs="Arial"/>
          <w:color w:val="000000"/>
          <w:sz w:val="22"/>
          <w:szCs w:val="22"/>
        </w:rPr>
      </w:pPr>
      <w:r w:rsidRPr="003B1C34">
        <w:rPr>
          <w:rFonts w:ascii="Arial" w:hAnsi="Arial" w:cs="Arial"/>
          <w:color w:val="000000"/>
          <w:sz w:val="22"/>
          <w:szCs w:val="22"/>
        </w:rPr>
        <w:t xml:space="preserve">Odstąpienie od Umowy będzie wywierało skutek pomiędzy stronami Umowy z chwilą   doręczenia drugiej stronie oświadczenia o odstąpieniu i będzie wywierało skutek </w:t>
      </w:r>
      <w:r w:rsidRPr="003B1C34">
        <w:rPr>
          <w:rFonts w:ascii="Arial" w:hAnsi="Arial" w:cs="Arial"/>
          <w:color w:val="000000"/>
          <w:sz w:val="22"/>
          <w:szCs w:val="22"/>
        </w:rPr>
        <w:br/>
        <w:t xml:space="preserve">na przyszłość, przy zachowaniu w pełni przez Zamawiającego wszystkich uprawnień, które Zamawiający nabył przed datą złożenia oświadczenia o odstąpieniu, w tym </w:t>
      </w:r>
      <w:r w:rsidRPr="003B1C34">
        <w:rPr>
          <w:rFonts w:ascii="Arial" w:hAnsi="Arial" w:cs="Arial"/>
          <w:color w:val="000000"/>
          <w:sz w:val="22"/>
          <w:szCs w:val="22"/>
        </w:rPr>
        <w:br/>
        <w:t>w szczególności uprawnień z rękojmi, gwarancji, kar umownych i odszkodowania.</w:t>
      </w:r>
    </w:p>
    <w:p w:rsidR="00A11C3E" w:rsidRPr="003B1C34" w:rsidRDefault="00A11C3E" w:rsidP="009B2AF0">
      <w:pPr>
        <w:pStyle w:val="Akapitzlist"/>
        <w:numPr>
          <w:ilvl w:val="0"/>
          <w:numId w:val="68"/>
        </w:numPr>
        <w:tabs>
          <w:tab w:val="left" w:pos="284"/>
        </w:tabs>
        <w:ind w:left="0" w:firstLine="0"/>
        <w:jc w:val="both"/>
        <w:rPr>
          <w:rFonts w:ascii="Arial" w:eastAsia="Calibri" w:hAnsi="Arial" w:cs="Arial"/>
          <w:sz w:val="22"/>
          <w:szCs w:val="22"/>
        </w:rPr>
      </w:pPr>
      <w:r w:rsidRPr="003B1C34">
        <w:rPr>
          <w:rFonts w:ascii="Arial" w:eastAsia="Calibri" w:hAnsi="Arial" w:cs="Arial"/>
          <w:sz w:val="22"/>
          <w:szCs w:val="22"/>
        </w:rPr>
        <w:t>W przypadkach, o których mowa powyżej, Wykonawca może żądać jedynie wynagrodzenia należnego  z tytułu wykonanej części umowy.</w:t>
      </w:r>
    </w:p>
    <w:p w:rsidR="00A11C3E" w:rsidRPr="003B1C34" w:rsidRDefault="00A11C3E" w:rsidP="009B2AF0">
      <w:pPr>
        <w:pStyle w:val="Akapitzlist"/>
        <w:numPr>
          <w:ilvl w:val="0"/>
          <w:numId w:val="68"/>
        </w:numPr>
        <w:tabs>
          <w:tab w:val="left" w:pos="284"/>
        </w:tabs>
        <w:ind w:left="0" w:firstLine="0"/>
        <w:jc w:val="both"/>
        <w:rPr>
          <w:rFonts w:ascii="Arial" w:eastAsia="Calibri" w:hAnsi="Arial" w:cs="Arial"/>
          <w:sz w:val="22"/>
          <w:szCs w:val="22"/>
        </w:rPr>
      </w:pPr>
      <w:r w:rsidRPr="003B1C34">
        <w:rPr>
          <w:rFonts w:ascii="Arial" w:hAnsi="Arial" w:cs="Arial"/>
          <w:sz w:val="22"/>
          <w:szCs w:val="22"/>
          <w:lang w:bidi="he-IL"/>
        </w:rPr>
        <w:t>Każda ze Stron ma możliwość odstąpienia od Umowy w całości lub w części.</w:t>
      </w:r>
    </w:p>
    <w:p w:rsidR="00A11C3E" w:rsidRPr="003B1C34" w:rsidRDefault="00A11C3E" w:rsidP="00A11C3E">
      <w:pPr>
        <w:spacing w:after="0"/>
        <w:contextualSpacing/>
        <w:jc w:val="both"/>
        <w:rPr>
          <w:rFonts w:ascii="Arial" w:eastAsia="Calibri" w:hAnsi="Arial" w:cs="Arial"/>
        </w:rPr>
      </w:pPr>
    </w:p>
    <w:p w:rsidR="00A11C3E" w:rsidRPr="00A11C3E" w:rsidRDefault="00A11C3E" w:rsidP="00A11C3E">
      <w:pPr>
        <w:spacing w:after="0" w:line="240" w:lineRule="auto"/>
        <w:rPr>
          <w:rFonts w:ascii="Arial" w:eastAsia="Calibri" w:hAnsi="Arial" w:cs="Arial"/>
          <w:b/>
          <w:bCs/>
        </w:rPr>
      </w:pPr>
      <w:r w:rsidRPr="00A11C3E">
        <w:rPr>
          <w:rFonts w:ascii="Arial" w:eastAsia="Calibri" w:hAnsi="Arial" w:cs="Arial"/>
          <w:b/>
          <w:bCs/>
        </w:rPr>
        <w:t xml:space="preserve">                                                                       § 10.</w:t>
      </w:r>
    </w:p>
    <w:p w:rsidR="00A11C3E" w:rsidRPr="00A11C3E" w:rsidRDefault="00A11C3E" w:rsidP="00A11C3E">
      <w:pPr>
        <w:spacing w:after="0" w:line="240" w:lineRule="auto"/>
        <w:jc w:val="center"/>
        <w:rPr>
          <w:rFonts w:ascii="Arial" w:eastAsia="Calibri" w:hAnsi="Arial" w:cs="Arial"/>
          <w:b/>
          <w:bCs/>
        </w:rPr>
      </w:pPr>
      <w:r w:rsidRPr="00A11C3E">
        <w:rPr>
          <w:rFonts w:ascii="Arial" w:eastAsia="Calibri" w:hAnsi="Arial" w:cs="Arial"/>
          <w:b/>
          <w:bCs/>
        </w:rPr>
        <w:t xml:space="preserve">  Zmiana Umowy</w:t>
      </w:r>
    </w:p>
    <w:p w:rsidR="00A11C3E" w:rsidRPr="00A05ABF" w:rsidRDefault="00A11C3E" w:rsidP="009B2AF0">
      <w:pPr>
        <w:pStyle w:val="Akapitzlist"/>
        <w:numPr>
          <w:ilvl w:val="0"/>
          <w:numId w:val="70"/>
        </w:numPr>
        <w:tabs>
          <w:tab w:val="left" w:pos="284"/>
        </w:tabs>
        <w:ind w:left="0" w:firstLine="0"/>
        <w:contextualSpacing/>
        <w:jc w:val="both"/>
        <w:rPr>
          <w:rFonts w:ascii="Arial" w:hAnsi="Arial" w:cs="Arial"/>
          <w:sz w:val="22"/>
          <w:szCs w:val="22"/>
        </w:rPr>
      </w:pPr>
      <w:r w:rsidRPr="00A05ABF">
        <w:rPr>
          <w:rFonts w:ascii="Arial" w:hAnsi="Arial" w:cs="Arial"/>
          <w:sz w:val="22"/>
          <w:szCs w:val="22"/>
        </w:rPr>
        <w:t>Wszelkie zmiany treści zawartej Umowy w mogą być dokonane jedynie zgodnie                                   z niniejszą Umową za zgodą obu stron wyrażoną w aneksie do Umowy, sporządzonym    w formie pisemnej pod rygorem nieważności.</w:t>
      </w:r>
    </w:p>
    <w:p w:rsidR="00A11C3E" w:rsidRPr="00A05ABF" w:rsidRDefault="00A11C3E" w:rsidP="009B2AF0">
      <w:pPr>
        <w:pStyle w:val="Akapitzlist"/>
        <w:numPr>
          <w:ilvl w:val="0"/>
          <w:numId w:val="70"/>
        </w:numPr>
        <w:tabs>
          <w:tab w:val="left" w:pos="284"/>
        </w:tabs>
        <w:ind w:left="0" w:firstLine="0"/>
        <w:contextualSpacing/>
        <w:jc w:val="both"/>
        <w:rPr>
          <w:rFonts w:ascii="Arial" w:eastAsia="Calibri" w:hAnsi="Arial" w:cs="Arial"/>
          <w:color w:val="000000"/>
          <w:sz w:val="22"/>
          <w:szCs w:val="22"/>
        </w:rPr>
      </w:pPr>
      <w:r w:rsidRPr="00A05ABF">
        <w:rPr>
          <w:rFonts w:ascii="Arial" w:eastAsia="Calibri" w:hAnsi="Arial" w:cs="Arial"/>
          <w:color w:val="000000"/>
          <w:sz w:val="22"/>
          <w:szCs w:val="22"/>
        </w:rPr>
        <w:t>Strony przewidują możliwość zmiany postanowień zawartej Umowy w szczególności    w następujących przypadkach i warunkach:</w:t>
      </w:r>
    </w:p>
    <w:p w:rsidR="00A11C3E" w:rsidRPr="00A05ABF" w:rsidRDefault="00A11C3E" w:rsidP="009B2AF0">
      <w:pPr>
        <w:numPr>
          <w:ilvl w:val="0"/>
          <w:numId w:val="71"/>
        </w:numPr>
        <w:suppressAutoHyphens w:val="0"/>
        <w:spacing w:after="0" w:line="259" w:lineRule="auto"/>
        <w:contextualSpacing/>
        <w:jc w:val="both"/>
        <w:rPr>
          <w:rFonts w:ascii="Arial" w:eastAsia="Calibri" w:hAnsi="Arial" w:cs="Arial"/>
          <w:b/>
        </w:rPr>
      </w:pPr>
      <w:r w:rsidRPr="00A05ABF">
        <w:rPr>
          <w:rFonts w:ascii="Arial" w:eastAsia="Calibri" w:hAnsi="Arial" w:cs="Arial"/>
          <w:b/>
        </w:rPr>
        <w:t xml:space="preserve">zmniejszenie zakresu </w:t>
      </w:r>
      <w:r w:rsidRPr="00A05ABF">
        <w:rPr>
          <w:rFonts w:ascii="Arial" w:eastAsia="Calibri" w:hAnsi="Arial" w:cs="Arial"/>
        </w:rPr>
        <w:t>przedmiotu Umowy:</w:t>
      </w:r>
    </w:p>
    <w:p w:rsidR="00A11C3E" w:rsidRPr="00A05ABF" w:rsidRDefault="00A11C3E" w:rsidP="00A11C3E">
      <w:pPr>
        <w:suppressAutoHyphens w:val="0"/>
        <w:spacing w:after="0"/>
        <w:ind w:left="720"/>
        <w:contextualSpacing/>
        <w:rPr>
          <w:rFonts w:ascii="Arial" w:eastAsia="Calibri" w:hAnsi="Arial" w:cs="Arial"/>
        </w:rPr>
      </w:pPr>
      <w:r w:rsidRPr="00A05ABF">
        <w:rPr>
          <w:rFonts w:ascii="Arial" w:eastAsia="Calibri" w:hAnsi="Arial" w:cs="Arial"/>
        </w:rPr>
        <w:t xml:space="preserve">- gdy jego wykonanie w pierwotnym zakresie nie leży w interesie publicznym, </w:t>
      </w:r>
    </w:p>
    <w:p w:rsidR="00A11C3E" w:rsidRPr="00A05ABF" w:rsidRDefault="00A11C3E" w:rsidP="00A11C3E">
      <w:pPr>
        <w:suppressAutoHyphens w:val="0"/>
        <w:spacing w:after="0"/>
        <w:ind w:left="851" w:hanging="131"/>
        <w:contextualSpacing/>
        <w:rPr>
          <w:rFonts w:ascii="Arial" w:eastAsia="Calibri" w:hAnsi="Arial" w:cs="Arial"/>
          <w:lang w:eastAsia="pl-PL"/>
        </w:rPr>
      </w:pPr>
      <w:r w:rsidRPr="00A05ABF">
        <w:rPr>
          <w:rFonts w:ascii="Arial" w:eastAsia="Calibri" w:hAnsi="Arial" w:cs="Arial"/>
        </w:rPr>
        <w:t>- w</w:t>
      </w:r>
      <w:r w:rsidRPr="00A05ABF">
        <w:rPr>
          <w:rFonts w:ascii="Arial" w:eastAsia="Calibri" w:hAnsi="Arial" w:cs="Arial"/>
          <w:lang w:eastAsia="pl-PL"/>
        </w:rPr>
        <w:t xml:space="preserve"> przypadku ograniczenia lub braku środków finansowych na realizację przedmiotu Umowy w roku 2022, skutkujących wstrzymaniem lub zaniechaniem dostaw.</w:t>
      </w:r>
    </w:p>
    <w:p w:rsidR="00A11C3E" w:rsidRPr="00A05ABF" w:rsidRDefault="00A11C3E" w:rsidP="009B2AF0">
      <w:pPr>
        <w:numPr>
          <w:ilvl w:val="0"/>
          <w:numId w:val="71"/>
        </w:numPr>
        <w:suppressAutoHyphens w:val="0"/>
        <w:spacing w:after="0" w:line="259" w:lineRule="auto"/>
        <w:contextualSpacing/>
        <w:jc w:val="both"/>
        <w:rPr>
          <w:rFonts w:ascii="Arial" w:eastAsia="Calibri" w:hAnsi="Arial" w:cs="Arial"/>
          <w:b/>
        </w:rPr>
      </w:pPr>
      <w:r w:rsidRPr="00A05ABF">
        <w:rPr>
          <w:rFonts w:ascii="Arial" w:eastAsia="Calibri" w:hAnsi="Arial" w:cs="Arial"/>
          <w:lang w:eastAsia="pl-PL"/>
        </w:rPr>
        <w:t>zmiana terminu realizacji przedmiotu Umowy, w przypadku:</w:t>
      </w:r>
    </w:p>
    <w:p w:rsidR="00A11C3E" w:rsidRPr="00A05ABF" w:rsidRDefault="00A11C3E" w:rsidP="00EE2F82">
      <w:pPr>
        <w:numPr>
          <w:ilvl w:val="0"/>
          <w:numId w:val="24"/>
        </w:numPr>
        <w:suppressAutoHyphens w:val="0"/>
        <w:spacing w:after="0" w:line="259" w:lineRule="auto"/>
        <w:contextualSpacing/>
        <w:jc w:val="both"/>
        <w:rPr>
          <w:rFonts w:ascii="Arial" w:eastAsia="Calibri" w:hAnsi="Arial" w:cs="Arial"/>
          <w:b/>
        </w:rPr>
      </w:pPr>
      <w:r w:rsidRPr="00A05ABF">
        <w:rPr>
          <w:rFonts w:ascii="Arial" w:eastAsia="Calibri" w:hAnsi="Arial" w:cs="Arial"/>
        </w:rPr>
        <w:t>gdy zachowanie pierwotnie określonego terminu nie leży w interesie publicznym</w:t>
      </w:r>
      <w:r w:rsidRPr="00A05ABF">
        <w:rPr>
          <w:rFonts w:ascii="Arial" w:eastAsia="Calibri" w:hAnsi="Arial" w:cs="Arial"/>
          <w:b/>
        </w:rPr>
        <w:t>,</w:t>
      </w:r>
    </w:p>
    <w:p w:rsidR="00A11C3E" w:rsidRPr="00A05ABF" w:rsidRDefault="00A11C3E" w:rsidP="00EE2F82">
      <w:pPr>
        <w:numPr>
          <w:ilvl w:val="0"/>
          <w:numId w:val="24"/>
        </w:numPr>
        <w:suppressAutoHyphens w:val="0"/>
        <w:spacing w:after="0" w:line="259" w:lineRule="auto"/>
        <w:contextualSpacing/>
        <w:jc w:val="both"/>
        <w:rPr>
          <w:rFonts w:ascii="Arial" w:eastAsia="Calibri" w:hAnsi="Arial" w:cs="Arial"/>
          <w:b/>
        </w:rPr>
      </w:pPr>
      <w:r w:rsidRPr="00A05ABF">
        <w:rPr>
          <w:rFonts w:ascii="Arial" w:eastAsia="Calibri" w:hAnsi="Arial" w:cs="Arial"/>
        </w:rPr>
        <w:t>działania siły wyższej, uniemożliwiającej wykonanie dostaw w określonym pierwotnie terminie,</w:t>
      </w:r>
    </w:p>
    <w:p w:rsidR="00A11C3E" w:rsidRPr="00A05ABF" w:rsidRDefault="00A11C3E" w:rsidP="00EE2F82">
      <w:pPr>
        <w:numPr>
          <w:ilvl w:val="0"/>
          <w:numId w:val="24"/>
        </w:numPr>
        <w:suppressAutoHyphens w:val="0"/>
        <w:spacing w:after="0" w:line="259" w:lineRule="auto"/>
        <w:contextualSpacing/>
        <w:jc w:val="both"/>
        <w:rPr>
          <w:rFonts w:ascii="Arial" w:eastAsia="Calibri" w:hAnsi="Arial" w:cs="Arial"/>
          <w:b/>
        </w:rPr>
      </w:pPr>
      <w:r w:rsidRPr="00A05ABF">
        <w:rPr>
          <w:rFonts w:ascii="Arial" w:eastAsia="Calibri" w:hAnsi="Arial" w:cs="Arial"/>
        </w:rPr>
        <w:t>konieczności zmniejszenia zakresu przedmiotu Umowy, gdy jego wykonanie  w pierwotnym zakresie nie leży w interesie publicznym, w</w:t>
      </w:r>
      <w:r w:rsidRPr="00A05ABF">
        <w:rPr>
          <w:rFonts w:ascii="Arial" w:eastAsia="Calibri" w:hAnsi="Arial" w:cs="Arial"/>
          <w:lang w:eastAsia="pl-PL"/>
        </w:rPr>
        <w:t xml:space="preserve"> przypadku ograniczenia lub braku środków finansowych na realizację przedmiotu Umowy, skutkujących wstrzymaniem lub zaniechaniem dostaw,</w:t>
      </w:r>
    </w:p>
    <w:p w:rsidR="00A11C3E" w:rsidRPr="00A05ABF" w:rsidRDefault="00A11C3E" w:rsidP="00EE2F82">
      <w:pPr>
        <w:numPr>
          <w:ilvl w:val="0"/>
          <w:numId w:val="24"/>
        </w:numPr>
        <w:suppressAutoHyphens w:val="0"/>
        <w:spacing w:after="0" w:line="259" w:lineRule="auto"/>
        <w:contextualSpacing/>
        <w:jc w:val="both"/>
        <w:rPr>
          <w:rFonts w:ascii="Arial" w:eastAsia="Calibri" w:hAnsi="Arial" w:cs="Arial"/>
        </w:rPr>
      </w:pPr>
      <w:r w:rsidRPr="00A05ABF">
        <w:rPr>
          <w:rFonts w:ascii="Arial" w:eastAsia="Calibri" w:hAnsi="Arial" w:cs="Arial"/>
        </w:rPr>
        <w:lastRenderedPageBreak/>
        <w:t>zmiany powszechnie obowiązujących przepisów prawa w zakresie mającym wpływ na realizację przedmiotu Umowy lub świadczenia jednej lub obu stron;</w:t>
      </w:r>
    </w:p>
    <w:p w:rsidR="00A11C3E" w:rsidRPr="00A05ABF" w:rsidRDefault="00A11C3E" w:rsidP="009B2AF0">
      <w:pPr>
        <w:numPr>
          <w:ilvl w:val="0"/>
          <w:numId w:val="71"/>
        </w:numPr>
        <w:suppressAutoHyphens w:val="0"/>
        <w:spacing w:after="0" w:line="259" w:lineRule="auto"/>
        <w:contextualSpacing/>
        <w:jc w:val="both"/>
        <w:rPr>
          <w:rFonts w:ascii="Arial" w:eastAsia="Calibri" w:hAnsi="Arial" w:cs="Arial"/>
        </w:rPr>
      </w:pPr>
      <w:r w:rsidRPr="00A05ABF">
        <w:rPr>
          <w:rFonts w:ascii="Arial" w:eastAsia="Calibri" w:hAnsi="Arial" w:cs="Arial"/>
          <w:b/>
          <w:lang w:eastAsia="pl-PL"/>
        </w:rPr>
        <w:t xml:space="preserve">zmniejszenie wynagrodzenia </w:t>
      </w:r>
      <w:r w:rsidRPr="00A05ABF">
        <w:rPr>
          <w:rFonts w:ascii="Arial" w:eastAsia="Calibri" w:hAnsi="Arial" w:cs="Arial"/>
          <w:lang w:eastAsia="pl-PL"/>
        </w:rPr>
        <w:t xml:space="preserve">należnego </w:t>
      </w:r>
      <w:r w:rsidRPr="00A05ABF">
        <w:rPr>
          <w:rFonts w:ascii="Arial" w:eastAsia="Calibri" w:hAnsi="Arial" w:cs="Arial"/>
          <w:b/>
          <w:lang w:eastAsia="pl-PL"/>
        </w:rPr>
        <w:t xml:space="preserve">Wykonawcy </w:t>
      </w:r>
      <w:r w:rsidRPr="00A05ABF">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A05ABF">
        <w:rPr>
          <w:rFonts w:ascii="Arial" w:eastAsia="Calibri" w:hAnsi="Arial" w:cs="Arial"/>
          <w:b/>
          <w:lang w:eastAsia="pl-PL"/>
        </w:rPr>
        <w:t>do kwoty …………… zł netto, ………………….. zł brutto.</w:t>
      </w:r>
    </w:p>
    <w:p w:rsidR="00A11C3E" w:rsidRPr="00A05ABF" w:rsidRDefault="00A11C3E" w:rsidP="009B2AF0">
      <w:pPr>
        <w:pStyle w:val="Akapitzlist"/>
        <w:numPr>
          <w:ilvl w:val="0"/>
          <w:numId w:val="70"/>
        </w:numPr>
        <w:tabs>
          <w:tab w:val="left" w:pos="284"/>
        </w:tabs>
        <w:ind w:left="0" w:firstLine="0"/>
        <w:contextualSpacing/>
        <w:jc w:val="both"/>
        <w:rPr>
          <w:rFonts w:ascii="Arial" w:eastAsia="Calibri" w:hAnsi="Arial" w:cs="Arial"/>
          <w:b/>
          <w:sz w:val="22"/>
          <w:szCs w:val="22"/>
        </w:rPr>
      </w:pPr>
      <w:r w:rsidRPr="00A05ABF">
        <w:rPr>
          <w:rFonts w:ascii="Arial" w:eastAsia="Calibri" w:hAnsi="Arial" w:cs="Arial"/>
          <w:b/>
          <w:sz w:val="22"/>
          <w:szCs w:val="22"/>
        </w:rPr>
        <w:t>Zmiany Umowy przewidziane w ust. 2 dopuszczalne są na następujących warunkach:</w:t>
      </w:r>
    </w:p>
    <w:p w:rsidR="00A11C3E" w:rsidRPr="00A05ABF" w:rsidRDefault="00A11C3E" w:rsidP="00A11C3E">
      <w:pPr>
        <w:suppressAutoHyphens w:val="0"/>
        <w:spacing w:after="0"/>
        <w:ind w:left="720"/>
        <w:jc w:val="both"/>
        <w:rPr>
          <w:rFonts w:ascii="Arial" w:eastAsia="Calibri" w:hAnsi="Arial" w:cs="Arial"/>
        </w:rPr>
      </w:pPr>
      <w:r w:rsidRPr="00A05ABF">
        <w:rPr>
          <w:rFonts w:ascii="Arial" w:eastAsia="Calibri" w:hAnsi="Arial" w:cs="Arial"/>
          <w:b/>
        </w:rPr>
        <w:t>pkt 1)</w:t>
      </w:r>
      <w:r w:rsidRPr="00A05ABF">
        <w:rPr>
          <w:rFonts w:ascii="Arial" w:eastAsia="Calibri" w:hAnsi="Arial" w:cs="Arial"/>
        </w:rPr>
        <w:t xml:space="preserve"> – </w:t>
      </w:r>
      <w:r w:rsidRPr="00A05ABF">
        <w:rPr>
          <w:rFonts w:ascii="Arial" w:eastAsia="Calibri" w:hAnsi="Arial" w:cs="Arial"/>
          <w:b/>
        </w:rPr>
        <w:t xml:space="preserve">zmniejszenie zakresu </w:t>
      </w:r>
      <w:r w:rsidRPr="00A05ABF">
        <w:rPr>
          <w:rFonts w:ascii="Arial" w:eastAsia="Calibri" w:hAnsi="Arial" w:cs="Arial"/>
        </w:rPr>
        <w:t>przedmiotu Umowy w granicach uzasadnionego interesu publicznego, lub w</w:t>
      </w:r>
      <w:r w:rsidRPr="00A05ABF">
        <w:rPr>
          <w:rFonts w:ascii="Arial" w:eastAsia="Calibri" w:hAnsi="Arial" w:cs="Arial"/>
          <w:lang w:eastAsia="pl-PL"/>
        </w:rPr>
        <w:t xml:space="preserve"> przypadku ograniczenia lub braku środków finansowych na realizację przedmiotu Umowy w roku 2022, skutkujących wstrzymaniem lub zaniechaniem dostaw,</w:t>
      </w:r>
    </w:p>
    <w:p w:rsidR="00A11C3E" w:rsidRPr="00A05ABF" w:rsidRDefault="00A11C3E" w:rsidP="00A11C3E">
      <w:pPr>
        <w:suppressAutoHyphens w:val="0"/>
        <w:spacing w:after="0"/>
        <w:ind w:left="720"/>
        <w:jc w:val="both"/>
        <w:rPr>
          <w:rFonts w:ascii="Arial" w:eastAsia="Calibri" w:hAnsi="Arial" w:cs="Arial"/>
        </w:rPr>
      </w:pPr>
      <w:r w:rsidRPr="00A05ABF">
        <w:rPr>
          <w:rFonts w:ascii="Arial" w:eastAsia="Calibri" w:hAnsi="Arial" w:cs="Arial"/>
          <w:b/>
        </w:rPr>
        <w:t>pkt 2)</w:t>
      </w:r>
      <w:r w:rsidRPr="00A05ABF">
        <w:rPr>
          <w:rFonts w:ascii="Arial" w:eastAsia="Calibri" w:hAnsi="Arial" w:cs="Arial"/>
        </w:rPr>
        <w:t xml:space="preserve"> –  </w:t>
      </w:r>
      <w:r w:rsidRPr="00A05ABF">
        <w:rPr>
          <w:rFonts w:ascii="Arial" w:eastAsia="Calibri" w:hAnsi="Arial" w:cs="Arial"/>
          <w:b/>
        </w:rPr>
        <w:t xml:space="preserve">zmiana terminu realizacji </w:t>
      </w:r>
      <w:r w:rsidRPr="00A05ABF">
        <w:rPr>
          <w:rFonts w:ascii="Arial" w:eastAsia="Calibri" w:hAnsi="Arial" w:cs="Arial"/>
        </w:rPr>
        <w:t>przedmiotu Umowy:</w:t>
      </w:r>
    </w:p>
    <w:p w:rsidR="00A11C3E" w:rsidRPr="00A05ABF" w:rsidRDefault="00A11C3E" w:rsidP="00A11C3E">
      <w:pPr>
        <w:suppressAutoHyphens w:val="0"/>
        <w:spacing w:after="0"/>
        <w:ind w:left="720"/>
        <w:jc w:val="both"/>
        <w:rPr>
          <w:rFonts w:ascii="Arial" w:eastAsia="Calibri" w:hAnsi="Arial" w:cs="Arial"/>
        </w:rPr>
      </w:pPr>
      <w:r w:rsidRPr="00A05ABF">
        <w:rPr>
          <w:rFonts w:ascii="Arial" w:eastAsia="Calibri" w:hAnsi="Arial" w:cs="Arial"/>
        </w:rPr>
        <w:t xml:space="preserve"> a) – o okres umożliwiający osiągnięcie uzasadnionego interesu publicznego,       </w:t>
      </w:r>
    </w:p>
    <w:p w:rsidR="00A11C3E" w:rsidRPr="00A05ABF" w:rsidRDefault="00A11C3E" w:rsidP="00A11C3E">
      <w:pPr>
        <w:suppressAutoHyphens w:val="0"/>
        <w:spacing w:after="0"/>
        <w:ind w:left="720"/>
        <w:jc w:val="both"/>
        <w:rPr>
          <w:rFonts w:ascii="Arial" w:eastAsia="Calibri" w:hAnsi="Arial" w:cs="Arial"/>
        </w:rPr>
      </w:pPr>
      <w:r w:rsidRPr="00A05ABF">
        <w:rPr>
          <w:rFonts w:ascii="Arial" w:eastAsia="Calibri" w:hAnsi="Arial" w:cs="Arial"/>
        </w:rPr>
        <w:t xml:space="preserve"> b) – o okres działania siły wyższej oraz potrzebny do usunięcia skutków tego działania,</w:t>
      </w:r>
    </w:p>
    <w:p w:rsidR="00A11C3E" w:rsidRPr="00A05ABF" w:rsidRDefault="00A11C3E" w:rsidP="00A11C3E">
      <w:pPr>
        <w:suppressAutoHyphens w:val="0"/>
        <w:spacing w:after="0"/>
        <w:ind w:left="720"/>
        <w:jc w:val="both"/>
        <w:rPr>
          <w:rFonts w:ascii="Arial" w:eastAsia="Calibri" w:hAnsi="Arial" w:cs="Arial"/>
        </w:rPr>
      </w:pPr>
      <w:r w:rsidRPr="00A05ABF">
        <w:rPr>
          <w:rFonts w:ascii="Arial" w:eastAsia="Calibri" w:hAnsi="Arial" w:cs="Arial"/>
        </w:rPr>
        <w:t xml:space="preserve"> c) – o okres proporcjonalny do zmniejszonego zakresu, spowodowanego </w:t>
      </w:r>
      <w:r w:rsidRPr="00A05ABF">
        <w:rPr>
          <w:rFonts w:ascii="Arial" w:eastAsia="Calibri" w:hAnsi="Arial" w:cs="Arial"/>
          <w:lang w:eastAsia="pl-PL"/>
        </w:rPr>
        <w:t xml:space="preserve">ograniczeniem lub brakiem środków finansowych na realizację przedmiotu Umowy, </w:t>
      </w:r>
    </w:p>
    <w:p w:rsidR="00A11C3E" w:rsidRPr="00A05ABF" w:rsidRDefault="00A11C3E" w:rsidP="00A11C3E">
      <w:pPr>
        <w:suppressAutoHyphens w:val="0"/>
        <w:spacing w:after="0"/>
        <w:ind w:left="720"/>
        <w:jc w:val="both"/>
        <w:rPr>
          <w:rFonts w:ascii="Arial" w:eastAsia="Calibri" w:hAnsi="Arial" w:cs="Arial"/>
        </w:rPr>
      </w:pPr>
      <w:r w:rsidRPr="00A05ABF">
        <w:rPr>
          <w:rFonts w:ascii="Arial" w:eastAsia="Calibri" w:hAnsi="Arial" w:cs="Arial"/>
        </w:rPr>
        <w:t xml:space="preserve"> d) – o czas trwania niesprzyjających warunków atmosferycznych,</w:t>
      </w:r>
    </w:p>
    <w:p w:rsidR="00A11C3E" w:rsidRPr="00A05ABF" w:rsidRDefault="00A11C3E" w:rsidP="00A11C3E">
      <w:pPr>
        <w:suppressAutoHyphens w:val="0"/>
        <w:spacing w:after="0"/>
        <w:ind w:left="720"/>
        <w:jc w:val="both"/>
        <w:rPr>
          <w:rFonts w:ascii="Arial" w:eastAsia="Calibri" w:hAnsi="Arial" w:cs="Arial"/>
        </w:rPr>
      </w:pPr>
      <w:r w:rsidRPr="00A05ABF">
        <w:rPr>
          <w:rFonts w:ascii="Arial" w:eastAsia="Calibri" w:hAnsi="Arial" w:cs="Arial"/>
        </w:rPr>
        <w:t xml:space="preserve"> e) – o uzasadniony okres wynikający ze zmiany przepisów prawa.</w:t>
      </w:r>
    </w:p>
    <w:p w:rsidR="00A11C3E" w:rsidRPr="00A05ABF" w:rsidRDefault="00A11C3E" w:rsidP="00A11C3E">
      <w:pPr>
        <w:suppressAutoHyphens w:val="0"/>
        <w:spacing w:after="0"/>
        <w:ind w:left="720"/>
        <w:jc w:val="both"/>
        <w:rPr>
          <w:rFonts w:ascii="Arial" w:eastAsia="Calibri" w:hAnsi="Arial" w:cs="Arial"/>
        </w:rPr>
      </w:pPr>
      <w:r w:rsidRPr="00A05ABF">
        <w:rPr>
          <w:rFonts w:ascii="Arial" w:eastAsia="Calibri" w:hAnsi="Arial" w:cs="Arial"/>
          <w:b/>
        </w:rPr>
        <w:t>pkt 3)</w:t>
      </w:r>
      <w:r w:rsidRPr="00A05ABF">
        <w:rPr>
          <w:rFonts w:ascii="Arial" w:eastAsia="Calibri" w:hAnsi="Arial" w:cs="Arial"/>
        </w:rPr>
        <w:t xml:space="preserve"> – </w:t>
      </w:r>
      <w:r w:rsidRPr="00A05ABF">
        <w:rPr>
          <w:rFonts w:ascii="Arial" w:eastAsia="Calibri" w:hAnsi="Arial" w:cs="Arial"/>
          <w:b/>
        </w:rPr>
        <w:t xml:space="preserve">wynagrodzenie </w:t>
      </w:r>
      <w:r w:rsidRPr="00A05ABF">
        <w:rPr>
          <w:rFonts w:ascii="Arial" w:eastAsia="Calibri" w:hAnsi="Arial" w:cs="Arial"/>
        </w:rPr>
        <w:t xml:space="preserve">należne </w:t>
      </w:r>
      <w:r w:rsidRPr="00A05ABF">
        <w:rPr>
          <w:rFonts w:ascii="Arial" w:eastAsia="Calibri" w:hAnsi="Arial" w:cs="Arial"/>
          <w:b/>
        </w:rPr>
        <w:t xml:space="preserve">Wykonawcy </w:t>
      </w:r>
      <w:r w:rsidRPr="00A05ABF">
        <w:rPr>
          <w:rFonts w:ascii="Arial" w:eastAsia="Calibri" w:hAnsi="Arial" w:cs="Arial"/>
        </w:rPr>
        <w:t>za wykonanie przedmiotu Umowy zostanie zmniejszone na podstawie protokołu zaawansowania dostaw przygotowanych przez Wykonawcę, a zatwierdzonych przez Zamawiającego.</w:t>
      </w:r>
    </w:p>
    <w:p w:rsidR="00A11C3E" w:rsidRPr="00A05ABF" w:rsidRDefault="00A11C3E" w:rsidP="009B2AF0">
      <w:pPr>
        <w:pStyle w:val="Akapitzlist"/>
        <w:numPr>
          <w:ilvl w:val="0"/>
          <w:numId w:val="70"/>
        </w:numPr>
        <w:tabs>
          <w:tab w:val="left" w:pos="284"/>
        </w:tabs>
        <w:ind w:left="0" w:firstLine="0"/>
        <w:contextualSpacing/>
        <w:jc w:val="both"/>
        <w:rPr>
          <w:rFonts w:ascii="Arial" w:eastAsia="Calibri" w:hAnsi="Arial" w:cs="Arial"/>
          <w:b/>
          <w:sz w:val="22"/>
          <w:szCs w:val="22"/>
        </w:rPr>
      </w:pPr>
      <w:r w:rsidRPr="00A05ABF">
        <w:rPr>
          <w:rFonts w:ascii="Arial" w:eastAsia="Calibri" w:hAnsi="Arial" w:cs="Arial"/>
          <w:b/>
          <w:sz w:val="22"/>
          <w:szCs w:val="22"/>
        </w:rPr>
        <w:t>Poza przypadkami, o których mowa w ust. 2 i 3, dopuszczalna jest zmiana postanowień zawartej Umowy w okolicznościach:</w:t>
      </w:r>
    </w:p>
    <w:p w:rsidR="00A11C3E" w:rsidRPr="00A05ABF" w:rsidRDefault="00A11C3E" w:rsidP="009B2AF0">
      <w:pPr>
        <w:numPr>
          <w:ilvl w:val="0"/>
          <w:numId w:val="72"/>
        </w:numPr>
        <w:suppressAutoHyphens w:val="0"/>
        <w:spacing w:after="0" w:line="259" w:lineRule="auto"/>
        <w:ind w:left="851" w:firstLine="0"/>
        <w:contextualSpacing/>
        <w:jc w:val="both"/>
        <w:rPr>
          <w:rFonts w:ascii="Arial" w:eastAsia="Calibri" w:hAnsi="Arial" w:cs="Arial"/>
          <w:lang w:eastAsia="pl-PL"/>
        </w:rPr>
      </w:pPr>
      <w:r w:rsidRPr="00A05ABF">
        <w:rPr>
          <w:rFonts w:ascii="Arial" w:eastAsia="Calibri" w:hAnsi="Arial" w:cs="Arial"/>
          <w:lang w:eastAsia="pl-PL"/>
        </w:rPr>
        <w:t>W przypadku zmiany osób upoważnionych jako przedstawicieli stron Umo</w:t>
      </w:r>
      <w:r w:rsidR="00A05ABF" w:rsidRPr="00A05ABF">
        <w:rPr>
          <w:rFonts w:ascii="Arial" w:eastAsia="Calibri" w:hAnsi="Arial" w:cs="Arial"/>
          <w:lang w:eastAsia="pl-PL"/>
        </w:rPr>
        <w:t xml:space="preserve">wy, </w:t>
      </w:r>
      <w:r w:rsidRPr="00A05ABF">
        <w:rPr>
          <w:rFonts w:ascii="Arial" w:eastAsia="Calibri" w:hAnsi="Arial" w:cs="Arial"/>
          <w:lang w:eastAsia="pl-PL"/>
        </w:rPr>
        <w:t>w przypadku nieprzewidzianych zdarzeń losowych takich, jak: choroba, śmierć, ustanie stosunku pracy, pod warunkiem, że osoby zaproponowane będą posiadały takie same kwalifikacje, jak osoby wskazane w Umowie.</w:t>
      </w:r>
    </w:p>
    <w:p w:rsidR="00A11C3E" w:rsidRPr="00A05ABF" w:rsidRDefault="00A11C3E" w:rsidP="009B2AF0">
      <w:pPr>
        <w:pStyle w:val="Akapitzlist"/>
        <w:numPr>
          <w:ilvl w:val="0"/>
          <w:numId w:val="70"/>
        </w:numPr>
        <w:tabs>
          <w:tab w:val="left" w:pos="284"/>
        </w:tabs>
        <w:ind w:left="0" w:firstLine="0"/>
        <w:contextualSpacing/>
        <w:jc w:val="both"/>
        <w:rPr>
          <w:rFonts w:ascii="Arial" w:eastAsia="Calibri" w:hAnsi="Arial" w:cs="Arial"/>
          <w:sz w:val="22"/>
          <w:szCs w:val="22"/>
        </w:rPr>
      </w:pPr>
      <w:r w:rsidRPr="00A05ABF">
        <w:rPr>
          <w:rFonts w:ascii="Arial" w:eastAsia="Calibri" w:hAnsi="Arial" w:cs="Arial"/>
          <w:sz w:val="22"/>
          <w:szCs w:val="22"/>
        </w:rPr>
        <w:t xml:space="preserve">Zmiana postanowień zawartej Umowy może nastąpić wyłącznie za zgodą obu stron wyrażoną w aneksie do Umowy, sporządzonym w formie pisemnej pod rygorem nieważności.                        </w:t>
      </w:r>
    </w:p>
    <w:p w:rsidR="00A05ABF" w:rsidRDefault="00A05ABF" w:rsidP="00A11C3E">
      <w:pPr>
        <w:spacing w:after="0"/>
        <w:jc w:val="center"/>
        <w:rPr>
          <w:rFonts w:ascii="Arial" w:eastAsia="Times New Roman" w:hAnsi="Arial" w:cs="Arial"/>
          <w:b/>
          <w:color w:val="000000"/>
          <w:lang w:eastAsia="pl-PL"/>
        </w:rPr>
      </w:pPr>
    </w:p>
    <w:p w:rsidR="00A11C3E" w:rsidRPr="00A05ABF" w:rsidRDefault="00A11C3E" w:rsidP="00A11C3E">
      <w:pPr>
        <w:spacing w:after="0"/>
        <w:jc w:val="center"/>
        <w:rPr>
          <w:rFonts w:ascii="Arial" w:eastAsia="Times New Roman" w:hAnsi="Arial" w:cs="Arial"/>
          <w:b/>
          <w:color w:val="000000"/>
          <w:lang w:eastAsia="pl-PL"/>
        </w:rPr>
      </w:pPr>
      <w:r w:rsidRPr="00A05ABF">
        <w:rPr>
          <w:rFonts w:ascii="Arial" w:eastAsia="Times New Roman" w:hAnsi="Arial" w:cs="Arial"/>
          <w:b/>
          <w:color w:val="000000"/>
          <w:lang w:eastAsia="pl-PL"/>
        </w:rPr>
        <w:t>§ 11.</w:t>
      </w:r>
    </w:p>
    <w:p w:rsidR="00A11C3E" w:rsidRPr="00A11C3E" w:rsidRDefault="00A11C3E" w:rsidP="00A11C3E">
      <w:pPr>
        <w:suppressAutoHyphens w:val="0"/>
        <w:spacing w:after="0"/>
        <w:contextualSpacing/>
        <w:jc w:val="center"/>
        <w:rPr>
          <w:rFonts w:ascii="Arial" w:eastAsia="Calibri" w:hAnsi="Arial" w:cs="Arial"/>
          <w:b/>
          <w:bCs/>
        </w:rPr>
      </w:pPr>
      <w:r w:rsidRPr="00A11C3E">
        <w:rPr>
          <w:rFonts w:ascii="Arial" w:eastAsia="Calibri" w:hAnsi="Arial" w:cs="Arial"/>
          <w:b/>
          <w:bCs/>
        </w:rPr>
        <w:t>Kontrola jakości</w:t>
      </w:r>
    </w:p>
    <w:p w:rsidR="00A11C3E" w:rsidRPr="00A11C3E" w:rsidRDefault="00A11C3E" w:rsidP="009B2AF0">
      <w:pPr>
        <w:numPr>
          <w:ilvl w:val="0"/>
          <w:numId w:val="73"/>
        </w:numPr>
        <w:tabs>
          <w:tab w:val="clear" w:pos="720"/>
          <w:tab w:val="num" w:pos="0"/>
          <w:tab w:val="left" w:pos="284"/>
        </w:tabs>
        <w:suppressAutoHyphens w:val="0"/>
        <w:spacing w:after="0" w:line="259" w:lineRule="auto"/>
        <w:ind w:left="0" w:firstLine="0"/>
        <w:jc w:val="both"/>
        <w:rPr>
          <w:rFonts w:ascii="Arial" w:eastAsia="Times New Roman" w:hAnsi="Arial" w:cs="Arial"/>
          <w:lang w:val="x-none" w:eastAsia="pl-PL"/>
        </w:rPr>
      </w:pPr>
      <w:r w:rsidRPr="00A11C3E">
        <w:rPr>
          <w:rFonts w:ascii="Arial" w:eastAsia="Times New Roman" w:hAnsi="Arial" w:cs="Arial"/>
          <w:lang w:val="x-none" w:eastAsia="pl-PL"/>
        </w:rPr>
        <w:t xml:space="preserve">Zamawiającemu przysługuje prawo kontroli procesu wykonania </w:t>
      </w:r>
      <w:r w:rsidRPr="00A11C3E">
        <w:rPr>
          <w:rFonts w:ascii="Arial" w:eastAsia="Times New Roman" w:hAnsi="Arial" w:cs="Arial"/>
          <w:lang w:eastAsia="pl-PL"/>
        </w:rPr>
        <w:t>dostaw</w:t>
      </w:r>
      <w:r w:rsidRPr="00A11C3E">
        <w:rPr>
          <w:rFonts w:ascii="Arial" w:eastAsia="Times New Roman" w:hAnsi="Arial" w:cs="Arial"/>
          <w:lang w:val="x-none" w:eastAsia="pl-PL"/>
        </w:rPr>
        <w:t xml:space="preserve"> w trakcie ich realizacji. Jeżeli Wykonawca będzie realizował </w:t>
      </w:r>
      <w:r w:rsidRPr="00A11C3E">
        <w:rPr>
          <w:rFonts w:ascii="Arial" w:eastAsia="Times New Roman" w:hAnsi="Arial" w:cs="Arial"/>
          <w:lang w:eastAsia="pl-PL"/>
        </w:rPr>
        <w:t>dostawy</w:t>
      </w:r>
      <w:r w:rsidRPr="00A11C3E">
        <w:rPr>
          <w:rFonts w:ascii="Arial" w:eastAsia="Times New Roman" w:hAnsi="Arial" w:cs="Arial"/>
          <w:lang w:val="x-none" w:eastAsia="pl-PL"/>
        </w:rPr>
        <w:t xml:space="preserve"> w sposób wadliwy albo sprzeczny</w:t>
      </w:r>
      <w:r w:rsidRPr="00A11C3E">
        <w:rPr>
          <w:rFonts w:ascii="Arial" w:eastAsia="Times New Roman" w:hAnsi="Arial" w:cs="Arial"/>
          <w:lang w:eastAsia="pl-PL"/>
        </w:rPr>
        <w:t xml:space="preserve"> </w:t>
      </w:r>
      <w:r w:rsidRPr="00A11C3E">
        <w:rPr>
          <w:rFonts w:ascii="Arial" w:eastAsia="Times New Roman" w:hAnsi="Arial" w:cs="Arial"/>
          <w:lang w:val="x-none" w:eastAsia="pl-PL"/>
        </w:rPr>
        <w:t xml:space="preserve">z </w:t>
      </w:r>
      <w:r w:rsidRPr="00A11C3E">
        <w:rPr>
          <w:rFonts w:ascii="Arial" w:eastAsia="Times New Roman" w:hAnsi="Arial" w:cs="Arial"/>
          <w:lang w:eastAsia="pl-PL"/>
        </w:rPr>
        <w:t>U</w:t>
      </w:r>
      <w:r w:rsidRPr="00A11C3E">
        <w:rPr>
          <w:rFonts w:ascii="Arial" w:eastAsia="Times New Roman" w:hAnsi="Arial" w:cs="Arial"/>
          <w:lang w:val="x-none" w:eastAsia="pl-PL"/>
        </w:rPr>
        <w:t>mową, Zamawiający ma prawo wezwać go do usunięcia wad lub zmiany sposobu wykonania</w:t>
      </w:r>
      <w:r w:rsidRPr="00A11C3E">
        <w:rPr>
          <w:rFonts w:ascii="Arial" w:eastAsia="Times New Roman" w:hAnsi="Arial" w:cs="Arial"/>
          <w:lang w:eastAsia="pl-PL"/>
        </w:rPr>
        <w:t xml:space="preserve"> przedmiotu Umowy</w:t>
      </w:r>
      <w:r w:rsidRPr="00A11C3E">
        <w:rPr>
          <w:rFonts w:ascii="Arial" w:eastAsia="Times New Roman" w:hAnsi="Arial" w:cs="Arial"/>
          <w:lang w:val="x-none" w:eastAsia="pl-PL"/>
        </w:rPr>
        <w:t xml:space="preserve"> i wyznaczyć mu w tym celu odpowiedni termin, potwierdzając ten fakt na piśmie.</w:t>
      </w:r>
    </w:p>
    <w:p w:rsidR="00A11C3E" w:rsidRPr="00A11C3E" w:rsidRDefault="00A11C3E" w:rsidP="009B2AF0">
      <w:pPr>
        <w:numPr>
          <w:ilvl w:val="0"/>
          <w:numId w:val="73"/>
        </w:numPr>
        <w:tabs>
          <w:tab w:val="clear" w:pos="720"/>
          <w:tab w:val="num" w:pos="0"/>
          <w:tab w:val="left" w:pos="284"/>
        </w:tabs>
        <w:suppressAutoHyphens w:val="0"/>
        <w:spacing w:after="0" w:line="259" w:lineRule="auto"/>
        <w:ind w:left="0" w:firstLine="0"/>
        <w:jc w:val="both"/>
        <w:rPr>
          <w:rFonts w:ascii="Arial" w:eastAsia="Times New Roman" w:hAnsi="Arial" w:cs="Arial"/>
          <w:lang w:val="x-none" w:eastAsia="pl-PL"/>
        </w:rPr>
      </w:pPr>
      <w:r w:rsidRPr="00A11C3E">
        <w:rPr>
          <w:rFonts w:ascii="Arial" w:eastAsia="Times New Roman" w:hAnsi="Arial" w:cs="Arial"/>
          <w:lang w:val="x-none" w:eastAsia="pl-PL"/>
        </w:rPr>
        <w:t xml:space="preserve">Wykonawca zobowiązuje się na własny koszt usunąć wady spowodowane przez siebie </w:t>
      </w:r>
      <w:r w:rsidRPr="00A11C3E">
        <w:rPr>
          <w:rFonts w:ascii="Arial" w:eastAsia="Times New Roman" w:hAnsi="Arial" w:cs="Arial"/>
          <w:lang w:eastAsia="pl-PL"/>
        </w:rPr>
        <w:t xml:space="preserve">  </w:t>
      </w:r>
      <w:r w:rsidRPr="00A11C3E">
        <w:rPr>
          <w:rFonts w:ascii="Arial" w:eastAsia="Times New Roman" w:hAnsi="Arial" w:cs="Arial"/>
          <w:lang w:val="x-none" w:eastAsia="pl-PL"/>
        </w:rPr>
        <w:t xml:space="preserve">w trakcie </w:t>
      </w:r>
      <w:r w:rsidRPr="00A11C3E">
        <w:rPr>
          <w:rFonts w:ascii="Arial" w:eastAsia="Times New Roman" w:hAnsi="Arial" w:cs="Arial"/>
          <w:lang w:eastAsia="pl-PL"/>
        </w:rPr>
        <w:t>realizacji dostaw</w:t>
      </w:r>
      <w:r w:rsidRPr="00A11C3E">
        <w:rPr>
          <w:rFonts w:ascii="Arial" w:eastAsia="Times New Roman" w:hAnsi="Arial" w:cs="Arial"/>
          <w:lang w:val="x-none" w:eastAsia="pl-PL"/>
        </w:rPr>
        <w:t xml:space="preserve">, dokonując poprawek bądź ponownego wykonania wadliwie wykonanych </w:t>
      </w:r>
      <w:r w:rsidRPr="00A11C3E">
        <w:rPr>
          <w:rFonts w:ascii="Arial" w:eastAsia="Times New Roman" w:hAnsi="Arial" w:cs="Arial"/>
          <w:lang w:eastAsia="pl-PL"/>
        </w:rPr>
        <w:t>dostaw</w:t>
      </w:r>
      <w:r w:rsidRPr="00A11C3E">
        <w:rPr>
          <w:rFonts w:ascii="Arial" w:eastAsia="Times New Roman" w:hAnsi="Arial" w:cs="Arial"/>
          <w:lang w:val="x-none" w:eastAsia="pl-PL"/>
        </w:rPr>
        <w:t xml:space="preserve">, w terminie wyznaczonym przez przedstawiciela </w:t>
      </w:r>
      <w:r w:rsidRPr="00A11C3E">
        <w:rPr>
          <w:rFonts w:ascii="Arial" w:eastAsia="Times New Roman" w:hAnsi="Arial" w:cs="Arial"/>
          <w:lang w:eastAsia="pl-PL"/>
        </w:rPr>
        <w:t>Z</w:t>
      </w:r>
      <w:proofErr w:type="spellStart"/>
      <w:r w:rsidRPr="00A11C3E">
        <w:rPr>
          <w:rFonts w:ascii="Arial" w:eastAsia="Times New Roman" w:hAnsi="Arial" w:cs="Arial"/>
          <w:lang w:val="x-none" w:eastAsia="pl-PL"/>
        </w:rPr>
        <w:t>amawiaj</w:t>
      </w:r>
      <w:r w:rsidRPr="00A11C3E">
        <w:rPr>
          <w:rFonts w:ascii="Arial" w:eastAsia="Times New Roman" w:hAnsi="Arial" w:cs="Arial"/>
          <w:lang w:eastAsia="pl-PL"/>
        </w:rPr>
        <w:t>ą</w:t>
      </w:r>
      <w:r w:rsidRPr="00A11C3E">
        <w:rPr>
          <w:rFonts w:ascii="Arial" w:eastAsia="Times New Roman" w:hAnsi="Arial" w:cs="Arial"/>
          <w:lang w:val="x-none" w:eastAsia="pl-PL"/>
        </w:rPr>
        <w:t>cego</w:t>
      </w:r>
      <w:proofErr w:type="spellEnd"/>
      <w:r w:rsidRPr="00A11C3E">
        <w:rPr>
          <w:rFonts w:ascii="Arial" w:eastAsia="Times New Roman" w:hAnsi="Arial" w:cs="Arial"/>
          <w:lang w:eastAsia="pl-PL"/>
        </w:rPr>
        <w:t xml:space="preserve">. </w:t>
      </w:r>
    </w:p>
    <w:p w:rsidR="00A11C3E" w:rsidRPr="00A11C3E" w:rsidRDefault="00A11C3E" w:rsidP="009B2AF0">
      <w:pPr>
        <w:numPr>
          <w:ilvl w:val="0"/>
          <w:numId w:val="73"/>
        </w:numPr>
        <w:tabs>
          <w:tab w:val="clear" w:pos="720"/>
          <w:tab w:val="num" w:pos="0"/>
          <w:tab w:val="left" w:pos="284"/>
        </w:tabs>
        <w:suppressAutoHyphens w:val="0"/>
        <w:spacing w:after="0" w:line="259" w:lineRule="auto"/>
        <w:ind w:left="0" w:firstLine="0"/>
        <w:jc w:val="both"/>
        <w:rPr>
          <w:rFonts w:ascii="Arial" w:eastAsia="Times New Roman" w:hAnsi="Arial" w:cs="Arial"/>
          <w:lang w:val="x-none" w:eastAsia="pl-PL"/>
        </w:rPr>
      </w:pPr>
      <w:r w:rsidRPr="00A11C3E">
        <w:rPr>
          <w:rFonts w:ascii="Arial" w:eastAsia="Times New Roman" w:hAnsi="Arial" w:cs="Arial"/>
          <w:lang w:val="x-none" w:eastAsia="pl-PL"/>
        </w:rPr>
        <w:t xml:space="preserve">Po bezskutecznym upływie dodatkowego terminu usunięcia wad lub zmiany sposobu wykonania </w:t>
      </w:r>
      <w:r w:rsidRPr="00A11C3E">
        <w:rPr>
          <w:rFonts w:ascii="Arial" w:eastAsia="Times New Roman" w:hAnsi="Arial" w:cs="Arial"/>
          <w:lang w:eastAsia="pl-PL"/>
        </w:rPr>
        <w:t xml:space="preserve">przedmiotu Umowy </w:t>
      </w:r>
      <w:r w:rsidRPr="00A11C3E">
        <w:rPr>
          <w:rFonts w:ascii="Arial" w:eastAsia="Times New Roman" w:hAnsi="Arial" w:cs="Arial"/>
          <w:lang w:val="x-none" w:eastAsia="pl-PL"/>
        </w:rPr>
        <w:t xml:space="preserve">Zamawiający ma prawo odstąpić od </w:t>
      </w:r>
      <w:r w:rsidRPr="00A11C3E">
        <w:rPr>
          <w:rFonts w:ascii="Arial" w:eastAsia="Times New Roman" w:hAnsi="Arial" w:cs="Arial"/>
          <w:lang w:eastAsia="pl-PL"/>
        </w:rPr>
        <w:t>U</w:t>
      </w:r>
      <w:r w:rsidRPr="00A11C3E">
        <w:rPr>
          <w:rFonts w:ascii="Arial" w:eastAsia="Times New Roman" w:hAnsi="Arial" w:cs="Arial"/>
          <w:lang w:val="x-none" w:eastAsia="pl-PL"/>
        </w:rPr>
        <w:t>mowy</w:t>
      </w:r>
      <w:r w:rsidRPr="00A11C3E">
        <w:rPr>
          <w:rFonts w:ascii="Arial" w:eastAsia="Times New Roman" w:hAnsi="Arial" w:cs="Arial"/>
          <w:lang w:eastAsia="pl-PL"/>
        </w:rPr>
        <w:t xml:space="preserve"> </w:t>
      </w:r>
      <w:r w:rsidRPr="00A11C3E">
        <w:rPr>
          <w:rFonts w:ascii="Arial" w:eastAsia="Times New Roman" w:hAnsi="Arial" w:cs="Arial"/>
          <w:lang w:val="x-none" w:eastAsia="pl-PL"/>
        </w:rPr>
        <w:t xml:space="preserve">oraz zastosować karę umowną zgodnie z § </w:t>
      </w:r>
      <w:r w:rsidRPr="00A11C3E">
        <w:rPr>
          <w:rFonts w:ascii="Arial" w:eastAsia="Times New Roman" w:hAnsi="Arial" w:cs="Arial"/>
          <w:lang w:eastAsia="pl-PL"/>
        </w:rPr>
        <w:t>8</w:t>
      </w:r>
      <w:r w:rsidRPr="00A11C3E">
        <w:rPr>
          <w:rFonts w:ascii="Arial" w:eastAsia="Times New Roman" w:hAnsi="Arial" w:cs="Arial"/>
          <w:lang w:val="x-none" w:eastAsia="pl-PL"/>
        </w:rPr>
        <w:t xml:space="preserve"> </w:t>
      </w:r>
      <w:r w:rsidRPr="00A11C3E">
        <w:rPr>
          <w:rFonts w:ascii="Arial" w:eastAsia="Times New Roman" w:hAnsi="Arial" w:cs="Arial"/>
          <w:lang w:eastAsia="pl-PL"/>
        </w:rPr>
        <w:t>U</w:t>
      </w:r>
      <w:r w:rsidRPr="00A11C3E">
        <w:rPr>
          <w:rFonts w:ascii="Arial" w:eastAsia="Times New Roman" w:hAnsi="Arial" w:cs="Arial"/>
          <w:lang w:val="x-none" w:eastAsia="pl-PL"/>
        </w:rPr>
        <w:t>mowy</w:t>
      </w:r>
      <w:r w:rsidRPr="00A11C3E">
        <w:rPr>
          <w:rFonts w:ascii="Arial" w:eastAsia="Times New Roman" w:hAnsi="Arial" w:cs="Arial"/>
          <w:lang w:eastAsia="pl-PL"/>
        </w:rPr>
        <w:t>.</w:t>
      </w:r>
    </w:p>
    <w:p w:rsidR="00A11C3E" w:rsidRPr="00A11C3E" w:rsidRDefault="00A11C3E" w:rsidP="009B2AF0">
      <w:pPr>
        <w:numPr>
          <w:ilvl w:val="0"/>
          <w:numId w:val="73"/>
        </w:numPr>
        <w:tabs>
          <w:tab w:val="clear" w:pos="720"/>
          <w:tab w:val="num" w:pos="0"/>
          <w:tab w:val="left" w:pos="284"/>
        </w:tabs>
        <w:suppressAutoHyphens w:val="0"/>
        <w:spacing w:after="0" w:line="259" w:lineRule="auto"/>
        <w:ind w:left="0" w:firstLine="0"/>
        <w:jc w:val="both"/>
        <w:rPr>
          <w:rFonts w:ascii="Arial" w:eastAsia="Calibri" w:hAnsi="Arial" w:cs="Arial"/>
        </w:rPr>
      </w:pPr>
      <w:r w:rsidRPr="00A11C3E">
        <w:rPr>
          <w:rFonts w:ascii="Arial" w:eastAsia="Calibri" w:hAnsi="Arial" w:cs="Arial"/>
          <w:b/>
        </w:rPr>
        <w:lastRenderedPageBreak/>
        <w:t>Przedmiot zamówienia w tym także sposób jego pakowania i transportu musi spełniać</w:t>
      </w:r>
      <w:r w:rsidRPr="00A11C3E">
        <w:rPr>
          <w:rFonts w:ascii="Arial" w:eastAsia="Calibri" w:hAnsi="Arial" w:cs="Arial"/>
        </w:rPr>
        <w:t xml:space="preserve"> wymagania zgodnie z obowiązującymi przepisami prawa żywnościowego, </w:t>
      </w:r>
      <w:r w:rsidRPr="00A11C3E">
        <w:rPr>
          <w:rFonts w:ascii="Arial" w:eastAsia="Calibri" w:hAnsi="Arial" w:cs="Arial"/>
        </w:rPr>
        <w:br/>
        <w:t>a w szczególności:</w:t>
      </w:r>
    </w:p>
    <w:p w:rsidR="00A11C3E" w:rsidRPr="00A11C3E" w:rsidRDefault="00A11C3E" w:rsidP="009B2AF0">
      <w:pPr>
        <w:numPr>
          <w:ilvl w:val="0"/>
          <w:numId w:val="74"/>
        </w:numPr>
        <w:suppressAutoHyphens w:val="0"/>
        <w:spacing w:after="0" w:line="259" w:lineRule="auto"/>
        <w:contextualSpacing/>
        <w:jc w:val="both"/>
        <w:rPr>
          <w:rFonts w:ascii="Arial" w:eastAsia="Calibri" w:hAnsi="Arial" w:cs="Arial"/>
        </w:rPr>
      </w:pPr>
      <w:r w:rsidRPr="00A11C3E">
        <w:rPr>
          <w:rFonts w:ascii="Arial" w:eastAsia="Calibri" w:hAnsi="Arial" w:cs="Arial"/>
        </w:rPr>
        <w:t xml:space="preserve">ustawą z dnia 25 sierpnia 2006 r. </w:t>
      </w:r>
      <w:r w:rsidRPr="00A11C3E">
        <w:rPr>
          <w:rFonts w:ascii="Arial" w:eastAsia="Calibri" w:hAnsi="Arial" w:cs="Arial"/>
          <w:b/>
        </w:rPr>
        <w:t>o bezpieczeństwie żywności i żywienia</w:t>
      </w:r>
      <w:r w:rsidRPr="00A11C3E">
        <w:rPr>
          <w:rFonts w:ascii="Arial" w:eastAsia="Calibri" w:hAnsi="Arial" w:cs="Arial"/>
        </w:rPr>
        <w:t xml:space="preserve"> </w:t>
      </w:r>
      <w:r w:rsidRPr="00A11C3E">
        <w:rPr>
          <w:rFonts w:ascii="Arial" w:eastAsia="Calibri" w:hAnsi="Arial" w:cs="Arial"/>
        </w:rPr>
        <w:br/>
        <w:t xml:space="preserve">(Dz. U. z 2020 r., poz. 2021 tj.) </w:t>
      </w:r>
    </w:p>
    <w:p w:rsidR="00A11C3E" w:rsidRPr="00A11C3E" w:rsidRDefault="00A11C3E" w:rsidP="009B2AF0">
      <w:pPr>
        <w:numPr>
          <w:ilvl w:val="0"/>
          <w:numId w:val="74"/>
        </w:numPr>
        <w:suppressAutoHyphens w:val="0"/>
        <w:spacing w:after="0" w:line="259" w:lineRule="auto"/>
        <w:contextualSpacing/>
        <w:jc w:val="both"/>
        <w:rPr>
          <w:rFonts w:ascii="Arial" w:eastAsia="Calibri" w:hAnsi="Arial" w:cs="Arial"/>
        </w:rPr>
      </w:pPr>
      <w:r w:rsidRPr="00A11C3E">
        <w:rPr>
          <w:rFonts w:ascii="Arial" w:eastAsia="Calibri" w:hAnsi="Arial" w:cs="Arial"/>
        </w:rPr>
        <w:t xml:space="preserve">ustawą z dnia 21 grudnia 2000 r. o jakości handlowej artykułów rolno-spożywczych (Dz. U. z 2021 r., poz. 630 </w:t>
      </w:r>
      <w:proofErr w:type="spellStart"/>
      <w:r w:rsidRPr="00A11C3E">
        <w:rPr>
          <w:rFonts w:ascii="Arial" w:eastAsia="Calibri" w:hAnsi="Arial" w:cs="Arial"/>
        </w:rPr>
        <w:t>t.j</w:t>
      </w:r>
      <w:proofErr w:type="spellEnd"/>
      <w:r w:rsidRPr="00A11C3E">
        <w:rPr>
          <w:rFonts w:ascii="Arial" w:eastAsia="Calibri" w:hAnsi="Arial" w:cs="Arial"/>
        </w:rPr>
        <w:t>.);</w:t>
      </w:r>
    </w:p>
    <w:p w:rsidR="00A11C3E" w:rsidRPr="00A11C3E" w:rsidRDefault="00A11C3E" w:rsidP="009B2AF0">
      <w:pPr>
        <w:numPr>
          <w:ilvl w:val="0"/>
          <w:numId w:val="74"/>
        </w:numPr>
        <w:suppressAutoHyphens w:val="0"/>
        <w:spacing w:after="0" w:line="259" w:lineRule="auto"/>
        <w:contextualSpacing/>
        <w:jc w:val="both"/>
        <w:rPr>
          <w:rFonts w:ascii="Arial" w:eastAsia="Calibri" w:hAnsi="Arial" w:cs="Arial"/>
        </w:rPr>
      </w:pPr>
      <w:r w:rsidRPr="00A11C3E">
        <w:rPr>
          <w:rFonts w:ascii="Arial" w:eastAsia="Calibri" w:hAnsi="Arial" w:cs="Arial"/>
        </w:rPr>
        <w:t>rozporządzeniem (WE) nr 853/2004 Parlamen</w:t>
      </w:r>
      <w:r w:rsidR="00A05ABF">
        <w:rPr>
          <w:rFonts w:ascii="Arial" w:eastAsia="Calibri" w:hAnsi="Arial" w:cs="Arial"/>
        </w:rPr>
        <w:t xml:space="preserve">tu Europejskiego i Rady z dnia </w:t>
      </w:r>
      <w:r w:rsidRPr="00A11C3E">
        <w:rPr>
          <w:rFonts w:ascii="Arial" w:eastAsia="Calibri" w:hAnsi="Arial" w:cs="Arial"/>
        </w:rPr>
        <w:t>29 kwietnia 2004 r. ustanawiające szczególne przepisy dotyczące hi</w:t>
      </w:r>
      <w:r w:rsidR="00A05ABF">
        <w:rPr>
          <w:rFonts w:ascii="Arial" w:eastAsia="Calibri" w:hAnsi="Arial" w:cs="Arial"/>
        </w:rPr>
        <w:t xml:space="preserve">gieny </w:t>
      </w:r>
      <w:r w:rsidRPr="00A11C3E">
        <w:rPr>
          <w:rFonts w:ascii="Arial" w:eastAsia="Calibri" w:hAnsi="Arial" w:cs="Arial"/>
        </w:rPr>
        <w:t>w odniesieniu do żywności pochodzenia zwierzęcego (Dz. Urz</w:t>
      </w:r>
      <w:r w:rsidR="00A05ABF">
        <w:rPr>
          <w:rFonts w:ascii="Arial" w:eastAsia="Calibri" w:hAnsi="Arial" w:cs="Arial"/>
        </w:rPr>
        <w:t>. UE L z 2014 roku</w:t>
      </w:r>
      <w:r w:rsidRPr="00A11C3E">
        <w:rPr>
          <w:rFonts w:ascii="Arial" w:eastAsia="Calibri" w:hAnsi="Arial" w:cs="Arial"/>
        </w:rPr>
        <w:t xml:space="preserve"> nr 139, poz. 55 z </w:t>
      </w:r>
      <w:proofErr w:type="spellStart"/>
      <w:r w:rsidRPr="00A11C3E">
        <w:rPr>
          <w:rFonts w:ascii="Arial" w:eastAsia="Calibri" w:hAnsi="Arial" w:cs="Arial"/>
        </w:rPr>
        <w:t>późn</w:t>
      </w:r>
      <w:proofErr w:type="spellEnd"/>
      <w:r w:rsidRPr="00A11C3E">
        <w:rPr>
          <w:rFonts w:ascii="Arial" w:eastAsia="Calibri" w:hAnsi="Arial" w:cs="Arial"/>
        </w:rPr>
        <w:t>. zm.);</w:t>
      </w:r>
    </w:p>
    <w:p w:rsidR="00A11C3E" w:rsidRPr="00A11C3E" w:rsidRDefault="00A11C3E" w:rsidP="009B2AF0">
      <w:pPr>
        <w:numPr>
          <w:ilvl w:val="0"/>
          <w:numId w:val="74"/>
        </w:numPr>
        <w:suppressAutoHyphens w:val="0"/>
        <w:spacing w:after="0" w:line="259" w:lineRule="auto"/>
        <w:contextualSpacing/>
        <w:jc w:val="both"/>
        <w:rPr>
          <w:rFonts w:ascii="Arial" w:eastAsia="Calibri" w:hAnsi="Arial" w:cs="Arial"/>
        </w:rPr>
      </w:pPr>
      <w:r w:rsidRPr="00A11C3E">
        <w:rPr>
          <w:rFonts w:ascii="Arial" w:eastAsia="Calibri" w:hAnsi="Arial" w:cs="Arial"/>
        </w:rPr>
        <w:t xml:space="preserve">rozporządzeniem (WE) Nr 852/2004 Parlamentu Europejskiego i Rady </w:t>
      </w:r>
      <w:r w:rsidRPr="00A11C3E">
        <w:rPr>
          <w:rFonts w:ascii="Arial" w:eastAsia="Calibri" w:hAnsi="Arial" w:cs="Arial"/>
        </w:rPr>
        <w:br/>
        <w:t xml:space="preserve">z dnia 29 kwietnia 2004 r. w sprawie higieny środków spożywczych (Dz. Urz. UE L  z 2004 roku nr 139, poz. 1 z </w:t>
      </w:r>
      <w:proofErr w:type="spellStart"/>
      <w:r w:rsidRPr="00A11C3E">
        <w:rPr>
          <w:rFonts w:ascii="Arial" w:eastAsia="Calibri" w:hAnsi="Arial" w:cs="Arial"/>
        </w:rPr>
        <w:t>późn</w:t>
      </w:r>
      <w:proofErr w:type="spellEnd"/>
      <w:r w:rsidRPr="00A11C3E">
        <w:rPr>
          <w:rFonts w:ascii="Arial" w:eastAsia="Calibri" w:hAnsi="Arial" w:cs="Arial"/>
        </w:rPr>
        <w:t>. zm.);</w:t>
      </w:r>
    </w:p>
    <w:p w:rsidR="00A11C3E" w:rsidRPr="00A11C3E" w:rsidRDefault="00A11C3E" w:rsidP="009B2AF0">
      <w:pPr>
        <w:numPr>
          <w:ilvl w:val="0"/>
          <w:numId w:val="74"/>
        </w:numPr>
        <w:suppressAutoHyphens w:val="0"/>
        <w:spacing w:after="0" w:line="259" w:lineRule="auto"/>
        <w:contextualSpacing/>
        <w:jc w:val="both"/>
        <w:rPr>
          <w:rFonts w:ascii="Arial" w:eastAsia="Calibri" w:hAnsi="Arial" w:cs="Arial"/>
        </w:rPr>
      </w:pPr>
      <w:r w:rsidRPr="00A11C3E">
        <w:rPr>
          <w:rFonts w:ascii="Arial" w:eastAsia="Calibri" w:hAnsi="Arial" w:cs="Arial"/>
        </w:rPr>
        <w:t>rozporządzeniem (WE) nr 178/2002 Parlamen</w:t>
      </w:r>
      <w:r w:rsidR="00A05ABF">
        <w:rPr>
          <w:rFonts w:ascii="Arial" w:eastAsia="Calibri" w:hAnsi="Arial" w:cs="Arial"/>
        </w:rPr>
        <w:t xml:space="preserve">tu Europejskiego i Rady z dnia </w:t>
      </w:r>
      <w:r w:rsidRPr="00A11C3E">
        <w:rPr>
          <w:rFonts w:ascii="Arial" w:eastAsia="Calibri" w:hAnsi="Arial" w:cs="Arial"/>
        </w:rPr>
        <w:t xml:space="preserve">28 stycznia 2002 r. ustanawiające ogólne zasady i wymagania prawa żywnościowego, powołujące Europejski Urząd ds. Bezpieczeństwa Żywności oraz ustanawiające procedury w zakresie bezpieczeństwa żywności (Dz. Urz. UE. L.    z 2002 r. nr 31 poz. 1 z </w:t>
      </w:r>
      <w:proofErr w:type="spellStart"/>
      <w:r w:rsidRPr="00A11C3E">
        <w:rPr>
          <w:rFonts w:ascii="Arial" w:eastAsia="Calibri" w:hAnsi="Arial" w:cs="Arial"/>
        </w:rPr>
        <w:t>późn</w:t>
      </w:r>
      <w:proofErr w:type="spellEnd"/>
      <w:r w:rsidRPr="00A11C3E">
        <w:rPr>
          <w:rFonts w:ascii="Arial" w:eastAsia="Calibri" w:hAnsi="Arial" w:cs="Arial"/>
        </w:rPr>
        <w:t>. zm.);</w:t>
      </w:r>
    </w:p>
    <w:p w:rsidR="00A11C3E" w:rsidRPr="00A11C3E" w:rsidRDefault="00A11C3E" w:rsidP="009B2AF0">
      <w:pPr>
        <w:numPr>
          <w:ilvl w:val="0"/>
          <w:numId w:val="74"/>
        </w:numPr>
        <w:suppressAutoHyphens w:val="0"/>
        <w:spacing w:after="0" w:line="259" w:lineRule="auto"/>
        <w:contextualSpacing/>
        <w:jc w:val="both"/>
        <w:rPr>
          <w:rFonts w:ascii="Arial" w:eastAsia="Calibri" w:hAnsi="Arial" w:cs="Arial"/>
        </w:rPr>
      </w:pPr>
      <w:r w:rsidRPr="00A11C3E">
        <w:rPr>
          <w:rFonts w:ascii="Arial" w:eastAsia="Calibri" w:hAnsi="Arial" w:cs="Arial"/>
        </w:rPr>
        <w:t xml:space="preserve">rozporządzenie Parlamentu Europejskiego i Rady (UE) nr 1169/2011 z dnia </w:t>
      </w:r>
      <w:r w:rsidRPr="00A11C3E">
        <w:rPr>
          <w:rFonts w:ascii="Arial" w:eastAsia="Calibri" w:hAnsi="Arial" w:cs="Arial"/>
        </w:rPr>
        <w:br/>
        <w:t xml:space="preserve">25 października 2011r. w sprawie przekazywania konsumentom informacji na temat żywności, zmiany rozporządzenia Parlamentu Europejskiego </w:t>
      </w:r>
      <w:r w:rsidRPr="00A11C3E">
        <w:rPr>
          <w:rFonts w:ascii="Arial" w:eastAsia="Calibri"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A11C3E" w:rsidRPr="00A11C3E" w:rsidRDefault="00A11C3E" w:rsidP="009B2AF0">
      <w:pPr>
        <w:numPr>
          <w:ilvl w:val="0"/>
          <w:numId w:val="73"/>
        </w:numPr>
        <w:tabs>
          <w:tab w:val="clear" w:pos="720"/>
          <w:tab w:val="num" w:pos="0"/>
          <w:tab w:val="left" w:pos="284"/>
        </w:tabs>
        <w:suppressAutoHyphens w:val="0"/>
        <w:spacing w:after="0" w:line="259" w:lineRule="auto"/>
        <w:ind w:left="0" w:firstLine="0"/>
        <w:jc w:val="both"/>
        <w:rPr>
          <w:rFonts w:ascii="Arial" w:eastAsia="Calibri" w:hAnsi="Arial" w:cs="Arial"/>
        </w:rPr>
      </w:pPr>
      <w:r w:rsidRPr="00A11C3E">
        <w:rPr>
          <w:rFonts w:ascii="Arial" w:eastAsia="Calibri" w:hAnsi="Arial" w:cs="Arial"/>
        </w:rPr>
        <w:t xml:space="preserve">Przedmiot zamówienia dostarczony będzie w opakowaniach oznakowanych zgodnie </w:t>
      </w:r>
      <w:r w:rsidRPr="00A11C3E">
        <w:rPr>
          <w:rFonts w:ascii="Arial" w:eastAsia="Calibri" w:hAnsi="Arial" w:cs="Arial"/>
        </w:rPr>
        <w:br/>
        <w:t xml:space="preserve">z Rozporządzeniem Ministra Rolnictwa i Rozwoju Wsi z dnia 23 grudnia 2014 roku </w:t>
      </w:r>
      <w:r w:rsidRPr="00A11C3E">
        <w:rPr>
          <w:rFonts w:ascii="Arial" w:eastAsia="Calibri" w:hAnsi="Arial" w:cs="Arial"/>
        </w:rPr>
        <w:br/>
        <w:t>w sprawie znakowania poszczególnych rodzajów środków spożywczych (Dz. U. z 2015 r., poz. 29) oraz Rozporządzeniem (WE) Nr 1935/2004 Parlamentu Europej</w:t>
      </w:r>
      <w:r w:rsidR="00A05ABF">
        <w:rPr>
          <w:rFonts w:ascii="Arial" w:eastAsia="Calibri" w:hAnsi="Arial" w:cs="Arial"/>
        </w:rPr>
        <w:t xml:space="preserve">skiego i Rady </w:t>
      </w:r>
      <w:r w:rsidRPr="00A11C3E">
        <w:rPr>
          <w:rFonts w:ascii="Arial" w:eastAsia="Calibri" w:hAnsi="Arial" w:cs="Arial"/>
        </w:rPr>
        <w:t xml:space="preserve">z dnia 27 października 2004 r. w sprawie materiałów i wyrobów przeznaczonych do kontaktu z żywnością oraz uchylającym Dyrektywy 80/590/EWG i 89/109/EWG (Dz. U. UE L z 2004 nr 338 poz. 4 z </w:t>
      </w:r>
      <w:proofErr w:type="spellStart"/>
      <w:r w:rsidRPr="00A11C3E">
        <w:rPr>
          <w:rFonts w:ascii="Arial" w:eastAsia="Calibri" w:hAnsi="Arial" w:cs="Arial"/>
        </w:rPr>
        <w:t>późn</w:t>
      </w:r>
      <w:proofErr w:type="spellEnd"/>
      <w:r w:rsidRPr="00A11C3E">
        <w:rPr>
          <w:rFonts w:ascii="Arial" w:eastAsia="Calibri" w:hAnsi="Arial" w:cs="Arial"/>
        </w:rPr>
        <w:t xml:space="preserve">. zm.), a także ustawą z dnia 25 sierpnia 2006 r. </w:t>
      </w:r>
      <w:r w:rsidRPr="00A11C3E">
        <w:rPr>
          <w:rFonts w:ascii="Arial" w:eastAsia="Calibri" w:hAnsi="Arial" w:cs="Arial"/>
        </w:rPr>
        <w:br/>
        <w:t xml:space="preserve">o bezpieczeństwie żywności i żywienia (Dz. U. z 2020 r., poz. 2021 tj.). </w:t>
      </w:r>
    </w:p>
    <w:p w:rsidR="00A11C3E" w:rsidRPr="00A11C3E" w:rsidRDefault="00A11C3E" w:rsidP="009B2AF0">
      <w:pPr>
        <w:numPr>
          <w:ilvl w:val="0"/>
          <w:numId w:val="73"/>
        </w:numPr>
        <w:tabs>
          <w:tab w:val="clear" w:pos="720"/>
          <w:tab w:val="num" w:pos="0"/>
          <w:tab w:val="left" w:pos="284"/>
        </w:tabs>
        <w:suppressAutoHyphens w:val="0"/>
        <w:spacing w:after="0" w:line="259" w:lineRule="auto"/>
        <w:ind w:left="0" w:firstLine="0"/>
        <w:jc w:val="both"/>
        <w:rPr>
          <w:rFonts w:ascii="Arial" w:eastAsia="Calibri" w:hAnsi="Arial" w:cs="Arial"/>
        </w:rPr>
      </w:pPr>
      <w:r w:rsidRPr="00A11C3E">
        <w:rPr>
          <w:rFonts w:ascii="Arial" w:eastAsia="Calibri" w:hAnsi="Arial" w:cs="Arial"/>
        </w:rPr>
        <w:t xml:space="preserve">Obowiązujące Wykonawcę szczegółowe wymagania jakościowe dla poszczególnych środków spożywczych, w tym wymagania w zakresie terminów przydatności do spożycia, znakowania i opakowań, zawiera Załącznik nr 1 do umowy </w:t>
      </w:r>
      <w:r w:rsidRPr="00A11C3E">
        <w:rPr>
          <w:rFonts w:ascii="Arial" w:eastAsia="Calibri" w:hAnsi="Arial" w:cs="Arial"/>
          <w:i/>
        </w:rPr>
        <w:t>Opis przedmiotu zamówienia.</w:t>
      </w:r>
    </w:p>
    <w:p w:rsidR="00A11C3E" w:rsidRPr="00A11C3E" w:rsidRDefault="00A11C3E" w:rsidP="009B2AF0">
      <w:pPr>
        <w:numPr>
          <w:ilvl w:val="0"/>
          <w:numId w:val="73"/>
        </w:numPr>
        <w:tabs>
          <w:tab w:val="clear" w:pos="720"/>
          <w:tab w:val="num" w:pos="0"/>
          <w:tab w:val="left" w:pos="284"/>
        </w:tabs>
        <w:suppressAutoHyphens w:val="0"/>
        <w:spacing w:after="0" w:line="259" w:lineRule="auto"/>
        <w:ind w:left="0" w:firstLine="0"/>
        <w:jc w:val="both"/>
        <w:rPr>
          <w:rFonts w:ascii="Arial" w:eastAsia="Calibri" w:hAnsi="Arial" w:cs="Arial"/>
        </w:rPr>
      </w:pPr>
      <w:r w:rsidRPr="00A11C3E">
        <w:rPr>
          <w:rFonts w:ascii="Arial" w:eastAsia="Calibri" w:hAnsi="Arial" w:cs="Arial"/>
        </w:rPr>
        <w:t>Przedmiot zamówienia dostarczony będzie środkiem transportu spełniającym wymagania określone w rozdziale IV Załącznika nr II Rozporządzenia (WE) nr 852/2004 Parlamentu Europejskiego i Rady Europy z dnia 29 kwietnia 2004r. w sprawie higieny środków spożywczych , w związku z ustawą z dnia 25 sierpnia 2006 r. o bezpieczeństwie żywności i żywienia. (Dz. U. z 2020 r., poz. 2021 tj.).</w:t>
      </w:r>
    </w:p>
    <w:p w:rsidR="00A11C3E" w:rsidRPr="00A11C3E" w:rsidRDefault="00A11C3E" w:rsidP="009B2AF0">
      <w:pPr>
        <w:numPr>
          <w:ilvl w:val="0"/>
          <w:numId w:val="73"/>
        </w:numPr>
        <w:tabs>
          <w:tab w:val="clear" w:pos="720"/>
          <w:tab w:val="num" w:pos="0"/>
          <w:tab w:val="left" w:pos="284"/>
        </w:tabs>
        <w:suppressAutoHyphens w:val="0"/>
        <w:spacing w:after="0" w:line="259" w:lineRule="auto"/>
        <w:ind w:left="0" w:firstLine="0"/>
        <w:jc w:val="both"/>
        <w:rPr>
          <w:rFonts w:ascii="Arial" w:eastAsia="Calibri" w:hAnsi="Arial" w:cs="Arial"/>
        </w:rPr>
      </w:pPr>
      <w:r w:rsidRPr="00A11C3E">
        <w:rPr>
          <w:rFonts w:ascii="Arial" w:eastAsia="Calibri" w:hAnsi="Arial" w:cs="Arial"/>
        </w:rPr>
        <w:t>Dostarczone towary muszą być oznakowane w sposób zrozumiały, napisy w języku polskim musza być wyraźne, czytelne i nieusuwalne, umieszczone w widocznym miejscu, a także nie mogą być w żaden sposób ukryte, zasłonięte lub przesłonięte innymi nadrukami lub obrazkami. Nie dopuszcza się opakowań zastępczych.</w:t>
      </w:r>
    </w:p>
    <w:p w:rsidR="00A11C3E" w:rsidRPr="00A11C3E" w:rsidRDefault="00A11C3E" w:rsidP="009B2AF0">
      <w:pPr>
        <w:numPr>
          <w:ilvl w:val="0"/>
          <w:numId w:val="73"/>
        </w:numPr>
        <w:tabs>
          <w:tab w:val="clear" w:pos="720"/>
          <w:tab w:val="num" w:pos="0"/>
          <w:tab w:val="left" w:pos="284"/>
        </w:tabs>
        <w:suppressAutoHyphens w:val="0"/>
        <w:spacing w:after="0" w:line="259" w:lineRule="auto"/>
        <w:ind w:left="0" w:firstLine="0"/>
        <w:jc w:val="both"/>
        <w:rPr>
          <w:rFonts w:ascii="Arial" w:eastAsia="Calibri" w:hAnsi="Arial" w:cs="Arial"/>
        </w:rPr>
      </w:pPr>
      <w:r w:rsidRPr="00A11C3E">
        <w:rPr>
          <w:rFonts w:ascii="Arial" w:eastAsia="Calibri" w:hAnsi="Arial" w:cs="Arial"/>
        </w:rPr>
        <w:t>Zamawiający jest uprawniony do kontroli Wykonawcy za pośrednictwem inspektora właściwego miejscowo WOMP lub przedstawiciela wojskowego w zakresie procesów technologicznych, jakości surowców użytych do produkcji, stanu sanitarno-</w:t>
      </w:r>
      <w:r w:rsidRPr="00A11C3E">
        <w:rPr>
          <w:rFonts w:ascii="Arial" w:eastAsia="Calibri" w:hAnsi="Arial" w:cs="Arial"/>
        </w:rPr>
        <w:lastRenderedPageBreak/>
        <w:t>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A11C3E" w:rsidRPr="00A11C3E" w:rsidRDefault="00A11C3E" w:rsidP="009B2AF0">
      <w:pPr>
        <w:numPr>
          <w:ilvl w:val="0"/>
          <w:numId w:val="73"/>
        </w:numPr>
        <w:tabs>
          <w:tab w:val="clear" w:pos="720"/>
          <w:tab w:val="num" w:pos="0"/>
          <w:tab w:val="left" w:pos="284"/>
        </w:tabs>
        <w:suppressAutoHyphens w:val="0"/>
        <w:spacing w:after="0" w:line="259" w:lineRule="auto"/>
        <w:ind w:left="0" w:firstLine="0"/>
        <w:jc w:val="both"/>
        <w:rPr>
          <w:rFonts w:ascii="Arial" w:eastAsia="Calibri" w:hAnsi="Arial" w:cs="Arial"/>
        </w:rPr>
      </w:pPr>
      <w:r w:rsidRPr="00A11C3E">
        <w:rPr>
          <w:rFonts w:ascii="Arial" w:eastAsia="Calibri" w:hAnsi="Arial" w:cs="Arial"/>
          <w:u w:val="single"/>
        </w:rPr>
        <w:t>Co najmniej raz w czasie trwania umowy</w:t>
      </w:r>
      <w:r w:rsidRPr="00A11C3E">
        <w:rPr>
          <w:rFonts w:ascii="Arial" w:eastAsia="Calibri" w:hAnsi="Arial" w:cs="Arial"/>
        </w:rPr>
        <w:t xml:space="preserve"> Zamawiający zastrzega sobie prawo wykonania </w:t>
      </w:r>
      <w:r w:rsidRPr="00A11C3E">
        <w:rPr>
          <w:rFonts w:ascii="Arial" w:eastAsia="Calibri" w:hAnsi="Arial" w:cs="Arial"/>
          <w:b/>
        </w:rPr>
        <w:t>na koszt Wykonawcy</w:t>
      </w:r>
      <w:r w:rsidRPr="00A11C3E">
        <w:rPr>
          <w:rFonts w:ascii="Arial" w:eastAsia="Calibri" w:hAnsi="Arial" w:cs="Arial"/>
        </w:rPr>
        <w:t xml:space="preserve"> badań kontrolnych, potwierdzających zgodność produktów z opisem przedmiotu zamówienia oraz pokrycia przez Wykonawcę kosztów pobranego asortymentu. Laboratorium, kierunek i zakres badań kontrolnych określa Zamawiający. Zamawiający zleci osobom uprawnionym (</w:t>
      </w:r>
      <w:proofErr w:type="spellStart"/>
      <w:r w:rsidRPr="00A11C3E">
        <w:rPr>
          <w:rFonts w:ascii="Arial" w:eastAsia="Calibri" w:hAnsi="Arial" w:cs="Arial"/>
        </w:rPr>
        <w:t>próbobiorca</w:t>
      </w:r>
      <w:proofErr w:type="spellEnd"/>
      <w:r w:rsidRPr="00A11C3E">
        <w:rPr>
          <w:rFonts w:ascii="Arial" w:eastAsia="Calibri" w:hAnsi="Arial" w:cs="Arial"/>
        </w:rPr>
        <w:t xml:space="preserve"> - rzeczoznawca) pobranie prób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A11C3E" w:rsidRPr="00A11C3E" w:rsidRDefault="00A11C3E" w:rsidP="009B2AF0">
      <w:pPr>
        <w:numPr>
          <w:ilvl w:val="0"/>
          <w:numId w:val="73"/>
        </w:numPr>
        <w:tabs>
          <w:tab w:val="clear" w:pos="720"/>
          <w:tab w:val="num" w:pos="0"/>
          <w:tab w:val="left" w:pos="284"/>
        </w:tabs>
        <w:suppressAutoHyphens w:val="0"/>
        <w:spacing w:after="0" w:line="259" w:lineRule="auto"/>
        <w:ind w:left="0" w:firstLine="0"/>
        <w:jc w:val="both"/>
        <w:rPr>
          <w:rFonts w:ascii="Arial" w:eastAsia="Calibri" w:hAnsi="Arial" w:cs="Arial"/>
        </w:rPr>
      </w:pPr>
      <w:r w:rsidRPr="00A11C3E">
        <w:rPr>
          <w:rFonts w:ascii="Arial" w:eastAsia="Calibri" w:hAnsi="Arial" w:cs="Arial"/>
        </w:rPr>
        <w:t>Wykonawca oświadcza, iż wyraża zgodę na pobieranie prób do badań celem potwierdzenia zgodności dostarczanych produktów z opisem przedmiotu zamówienia podczas dostawy do jednego z magazynów Zamawiającego.</w:t>
      </w:r>
    </w:p>
    <w:p w:rsidR="00A11C3E" w:rsidRPr="00A11C3E" w:rsidRDefault="00A11C3E" w:rsidP="009B2AF0">
      <w:pPr>
        <w:numPr>
          <w:ilvl w:val="0"/>
          <w:numId w:val="73"/>
        </w:numPr>
        <w:tabs>
          <w:tab w:val="clear" w:pos="720"/>
          <w:tab w:val="num" w:pos="0"/>
          <w:tab w:val="left" w:pos="284"/>
        </w:tabs>
        <w:suppressAutoHyphens w:val="0"/>
        <w:spacing w:after="0" w:line="259" w:lineRule="auto"/>
        <w:ind w:left="0" w:firstLine="0"/>
        <w:jc w:val="both"/>
        <w:rPr>
          <w:rFonts w:ascii="Arial" w:eastAsia="Calibri" w:hAnsi="Arial" w:cs="Arial"/>
        </w:rPr>
      </w:pPr>
      <w:r w:rsidRPr="00A11C3E">
        <w:rPr>
          <w:rFonts w:ascii="Arial" w:eastAsia="Calibri"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A11C3E" w:rsidRPr="00A11C3E" w:rsidRDefault="00A11C3E" w:rsidP="009B2AF0">
      <w:pPr>
        <w:numPr>
          <w:ilvl w:val="0"/>
          <w:numId w:val="73"/>
        </w:numPr>
        <w:tabs>
          <w:tab w:val="clear" w:pos="720"/>
          <w:tab w:val="num" w:pos="0"/>
          <w:tab w:val="left" w:pos="284"/>
        </w:tabs>
        <w:suppressAutoHyphens w:val="0"/>
        <w:spacing w:after="0" w:line="259" w:lineRule="auto"/>
        <w:ind w:left="0" w:firstLine="0"/>
        <w:jc w:val="both"/>
        <w:rPr>
          <w:rFonts w:ascii="Arial" w:eastAsia="Calibri" w:hAnsi="Arial" w:cs="Arial"/>
        </w:rPr>
      </w:pPr>
      <w:r w:rsidRPr="00A11C3E">
        <w:rPr>
          <w:rFonts w:ascii="Arial" w:eastAsia="Calibri" w:hAnsi="Arial" w:cs="Arial"/>
        </w:rPr>
        <w:t>Wykonawca zobligowany jest do pisemnego informowania zamawiającego w przypadku zmiany występowania alergenów w dostarczonych produktach.</w:t>
      </w:r>
    </w:p>
    <w:p w:rsidR="00A11C3E" w:rsidRPr="00A11C3E" w:rsidRDefault="00A11C3E" w:rsidP="00A11C3E">
      <w:pPr>
        <w:spacing w:after="0" w:line="240" w:lineRule="auto"/>
        <w:jc w:val="center"/>
        <w:textAlignment w:val="baseline"/>
        <w:rPr>
          <w:rFonts w:ascii="Arial" w:eastAsia="Times New Roman" w:hAnsi="Arial" w:cs="Arial"/>
          <w:b/>
          <w:bCs/>
          <w:kern w:val="2"/>
          <w:lang w:eastAsia="pl-PL" w:bidi="hi-IN"/>
        </w:rPr>
      </w:pPr>
    </w:p>
    <w:p w:rsidR="00A11C3E" w:rsidRPr="00A11C3E" w:rsidRDefault="00A11C3E" w:rsidP="00A11C3E">
      <w:pPr>
        <w:spacing w:after="0" w:line="240" w:lineRule="auto"/>
        <w:jc w:val="center"/>
        <w:textAlignment w:val="baseline"/>
        <w:rPr>
          <w:rFonts w:ascii="Arial" w:eastAsia="Times New Roman" w:hAnsi="Arial" w:cs="Arial"/>
          <w:b/>
          <w:bCs/>
          <w:kern w:val="2"/>
          <w:lang w:eastAsia="pl-PL" w:bidi="hi-IN"/>
        </w:rPr>
      </w:pPr>
      <w:r w:rsidRPr="00A11C3E">
        <w:rPr>
          <w:rFonts w:ascii="Arial" w:eastAsia="Times New Roman" w:hAnsi="Arial" w:cs="Arial"/>
          <w:b/>
          <w:bCs/>
          <w:kern w:val="2"/>
          <w:lang w:eastAsia="pl-PL" w:bidi="hi-IN"/>
        </w:rPr>
        <w:t>§ 12.</w:t>
      </w:r>
    </w:p>
    <w:p w:rsidR="00A11C3E" w:rsidRPr="00A11C3E" w:rsidRDefault="00A11C3E" w:rsidP="00A11C3E">
      <w:pPr>
        <w:spacing w:after="0"/>
        <w:jc w:val="center"/>
        <w:rPr>
          <w:rFonts w:ascii="Arial" w:eastAsia="Times New Roman" w:hAnsi="Arial" w:cs="Arial"/>
          <w:b/>
          <w:color w:val="000000"/>
          <w:lang w:eastAsia="pl-PL"/>
        </w:rPr>
      </w:pPr>
      <w:r w:rsidRPr="00A11C3E">
        <w:rPr>
          <w:rFonts w:ascii="Arial" w:eastAsia="Times New Roman" w:hAnsi="Arial" w:cs="Arial"/>
          <w:b/>
          <w:color w:val="000000"/>
          <w:lang w:eastAsia="pl-PL"/>
        </w:rPr>
        <w:t>Ochrona danych osobowych</w:t>
      </w:r>
    </w:p>
    <w:p w:rsidR="00A11C3E" w:rsidRPr="00A11C3E" w:rsidRDefault="00A11C3E" w:rsidP="009B2AF0">
      <w:pPr>
        <w:numPr>
          <w:ilvl w:val="0"/>
          <w:numId w:val="75"/>
        </w:numPr>
        <w:tabs>
          <w:tab w:val="left" w:pos="284"/>
          <w:tab w:val="left" w:pos="555"/>
        </w:tabs>
        <w:suppressAutoHyphens w:val="0"/>
        <w:spacing w:after="0" w:line="259" w:lineRule="auto"/>
        <w:ind w:left="0" w:firstLine="0"/>
        <w:contextualSpacing/>
        <w:jc w:val="both"/>
        <w:rPr>
          <w:rFonts w:ascii="Arial" w:eastAsia="Times New Roman" w:hAnsi="Arial" w:cs="Arial"/>
          <w:color w:val="000000"/>
          <w:lang w:eastAsia="pl-PL"/>
        </w:rPr>
      </w:pPr>
      <w:r w:rsidRPr="00A11C3E">
        <w:rPr>
          <w:rFonts w:ascii="Arial" w:eastAsia="Times New Roman" w:hAnsi="Arial" w:cs="Arial"/>
          <w:color w:val="000000"/>
          <w:lang w:eastAsia="pl-PL"/>
        </w:rPr>
        <w:t xml:space="preserve">Wykonawca oświadcza, że rezygnuje z prawa do prywatności w zakresie imienia </w:t>
      </w:r>
      <w:r w:rsidRPr="00A11C3E">
        <w:rPr>
          <w:rFonts w:ascii="Arial" w:eastAsia="Times New Roman" w:hAnsi="Arial" w:cs="Arial"/>
          <w:color w:val="000000"/>
          <w:lang w:eastAsia="pl-PL"/>
        </w:rPr>
        <w:br/>
        <w:t xml:space="preserve">i nazwiska, o którym mowa w art. 5 ust. 2 ustawy z dnia 6 września 2001 r. o dostępie do informacji publicznej (Dz. U. z 2020 r. poz. 2176 </w:t>
      </w:r>
      <w:proofErr w:type="spellStart"/>
      <w:r w:rsidRPr="00A11C3E">
        <w:rPr>
          <w:rFonts w:ascii="Arial" w:eastAsia="Times New Roman" w:hAnsi="Arial" w:cs="Arial"/>
          <w:color w:val="000000"/>
          <w:lang w:eastAsia="pl-PL"/>
        </w:rPr>
        <w:t>t.j</w:t>
      </w:r>
      <w:proofErr w:type="spellEnd"/>
      <w:r w:rsidRPr="00A11C3E">
        <w:rPr>
          <w:rFonts w:ascii="Arial" w:eastAsia="Times New Roman" w:hAnsi="Arial" w:cs="Arial"/>
          <w:color w:val="000000"/>
          <w:lang w:eastAsia="pl-PL"/>
        </w:rPr>
        <w:t>.).</w:t>
      </w:r>
    </w:p>
    <w:p w:rsidR="00A11C3E" w:rsidRPr="00A11C3E" w:rsidRDefault="00A11C3E" w:rsidP="009B2AF0">
      <w:pPr>
        <w:numPr>
          <w:ilvl w:val="0"/>
          <w:numId w:val="75"/>
        </w:numPr>
        <w:tabs>
          <w:tab w:val="left" w:pos="284"/>
          <w:tab w:val="left" w:pos="555"/>
        </w:tabs>
        <w:suppressAutoHyphens w:val="0"/>
        <w:spacing w:after="0" w:line="259" w:lineRule="auto"/>
        <w:ind w:left="0" w:firstLine="0"/>
        <w:contextualSpacing/>
        <w:jc w:val="both"/>
        <w:rPr>
          <w:rFonts w:ascii="Arial" w:eastAsia="Times New Roman" w:hAnsi="Arial" w:cs="Arial"/>
          <w:color w:val="000000"/>
          <w:lang w:eastAsia="pl-PL"/>
        </w:rPr>
      </w:pPr>
      <w:r w:rsidRPr="00A11C3E">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A11C3E" w:rsidRPr="00A11C3E" w:rsidRDefault="00A11C3E" w:rsidP="009B2AF0">
      <w:pPr>
        <w:numPr>
          <w:ilvl w:val="0"/>
          <w:numId w:val="75"/>
        </w:numPr>
        <w:tabs>
          <w:tab w:val="left" w:pos="284"/>
          <w:tab w:val="left" w:pos="555"/>
        </w:tabs>
        <w:suppressAutoHyphens w:val="0"/>
        <w:spacing w:after="0" w:line="259" w:lineRule="auto"/>
        <w:ind w:left="0" w:firstLine="0"/>
        <w:contextualSpacing/>
        <w:jc w:val="both"/>
        <w:rPr>
          <w:rFonts w:ascii="Arial" w:eastAsia="Times New Roman" w:hAnsi="Arial" w:cs="Arial"/>
          <w:color w:val="000000"/>
          <w:lang w:eastAsia="pl-PL"/>
        </w:rPr>
      </w:pPr>
      <w:r w:rsidRPr="00A11C3E">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A11C3E" w:rsidRPr="00A11C3E" w:rsidRDefault="00A11C3E" w:rsidP="009B2AF0">
      <w:pPr>
        <w:numPr>
          <w:ilvl w:val="0"/>
          <w:numId w:val="75"/>
        </w:numPr>
        <w:tabs>
          <w:tab w:val="left" w:pos="284"/>
          <w:tab w:val="left" w:pos="555"/>
        </w:tabs>
        <w:suppressAutoHyphens w:val="0"/>
        <w:spacing w:after="0" w:line="259" w:lineRule="auto"/>
        <w:ind w:left="0" w:firstLine="0"/>
        <w:contextualSpacing/>
        <w:jc w:val="both"/>
        <w:rPr>
          <w:rFonts w:ascii="Arial" w:eastAsia="Times New Roman" w:hAnsi="Arial" w:cs="Arial"/>
          <w:color w:val="000000"/>
          <w:lang w:eastAsia="pl-PL"/>
        </w:rPr>
      </w:pPr>
      <w:r w:rsidRPr="00A11C3E">
        <w:rPr>
          <w:rFonts w:ascii="Arial" w:eastAsia="Times New Roman" w:hAnsi="Arial" w:cs="Arial"/>
          <w:color w:val="000000"/>
          <w:lang w:eastAsia="pl-PL"/>
        </w:rPr>
        <w:t>Wykonawca oświadcza, że zapoznał się z treścią klauzuli informacyjnej RODO stanowiącej załącznik do Umowy.</w:t>
      </w:r>
    </w:p>
    <w:p w:rsidR="00A11C3E" w:rsidRPr="00A11C3E" w:rsidRDefault="00A11C3E" w:rsidP="009B2AF0">
      <w:pPr>
        <w:numPr>
          <w:ilvl w:val="0"/>
          <w:numId w:val="75"/>
        </w:numPr>
        <w:tabs>
          <w:tab w:val="left" w:pos="284"/>
          <w:tab w:val="left" w:pos="555"/>
        </w:tabs>
        <w:suppressAutoHyphens w:val="0"/>
        <w:spacing w:after="0" w:line="259" w:lineRule="auto"/>
        <w:ind w:left="0" w:firstLine="0"/>
        <w:contextualSpacing/>
        <w:jc w:val="both"/>
        <w:rPr>
          <w:rFonts w:ascii="Arial" w:eastAsia="Times New Roman" w:hAnsi="Arial" w:cs="Arial"/>
          <w:color w:val="000000"/>
          <w:lang w:eastAsia="pl-PL"/>
        </w:rPr>
      </w:pPr>
      <w:r w:rsidRPr="00A11C3E">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pośrednio pozyskał w celu zawarcia i wykonania niniejszej Umowy.</w:t>
      </w:r>
    </w:p>
    <w:p w:rsidR="00A11C3E" w:rsidRPr="00A11C3E" w:rsidRDefault="00A11C3E" w:rsidP="00A11C3E">
      <w:pPr>
        <w:tabs>
          <w:tab w:val="left" w:pos="555"/>
        </w:tabs>
        <w:spacing w:after="0"/>
        <w:ind w:left="284"/>
        <w:contextualSpacing/>
        <w:jc w:val="both"/>
        <w:rPr>
          <w:rFonts w:ascii="Arial" w:eastAsia="Times New Roman" w:hAnsi="Arial" w:cs="Arial"/>
          <w:color w:val="000000"/>
          <w:lang w:eastAsia="pl-PL"/>
        </w:rPr>
      </w:pPr>
    </w:p>
    <w:p w:rsidR="00A11C3E" w:rsidRPr="00A11C3E" w:rsidRDefault="00A11C3E" w:rsidP="00A11C3E">
      <w:pPr>
        <w:widowControl w:val="0"/>
        <w:tabs>
          <w:tab w:val="left" w:pos="180"/>
          <w:tab w:val="left" w:pos="360"/>
        </w:tabs>
        <w:spacing w:after="0"/>
        <w:ind w:right="14"/>
        <w:jc w:val="center"/>
        <w:rPr>
          <w:rFonts w:ascii="Arial" w:eastAsia="Times New Roman" w:hAnsi="Arial" w:cs="Arial"/>
          <w:b/>
          <w:bCs/>
          <w:lang w:eastAsia="pl-PL"/>
        </w:rPr>
      </w:pPr>
      <w:r w:rsidRPr="00A11C3E">
        <w:rPr>
          <w:rFonts w:ascii="Arial" w:eastAsia="Times New Roman" w:hAnsi="Arial" w:cs="Arial"/>
          <w:b/>
          <w:bCs/>
          <w:lang w:eastAsia="pl-PL"/>
        </w:rPr>
        <w:t xml:space="preserve"> § 13.</w:t>
      </w:r>
    </w:p>
    <w:p w:rsidR="00A11C3E" w:rsidRPr="00A11C3E" w:rsidRDefault="00A11C3E" w:rsidP="00A11C3E">
      <w:pPr>
        <w:widowControl w:val="0"/>
        <w:tabs>
          <w:tab w:val="left" w:pos="180"/>
          <w:tab w:val="left" w:pos="360"/>
        </w:tabs>
        <w:spacing w:after="0"/>
        <w:ind w:right="14"/>
        <w:jc w:val="center"/>
        <w:rPr>
          <w:rFonts w:ascii="Arial" w:eastAsia="Times New Roman" w:hAnsi="Arial" w:cs="Arial"/>
          <w:b/>
          <w:bCs/>
          <w:color w:val="000000"/>
          <w:lang w:eastAsia="pl-PL"/>
        </w:rPr>
      </w:pPr>
      <w:r w:rsidRPr="00A11C3E">
        <w:rPr>
          <w:rFonts w:ascii="Arial" w:eastAsia="Times New Roman" w:hAnsi="Arial" w:cs="Arial"/>
          <w:b/>
          <w:bCs/>
          <w:color w:val="000000"/>
          <w:lang w:eastAsia="pl-PL"/>
        </w:rPr>
        <w:t>Klauzula poufności</w:t>
      </w:r>
    </w:p>
    <w:p w:rsidR="00A11C3E" w:rsidRPr="00A11C3E" w:rsidRDefault="00A11C3E" w:rsidP="00A11C3E">
      <w:pPr>
        <w:widowControl w:val="0"/>
        <w:tabs>
          <w:tab w:val="left" w:pos="180"/>
          <w:tab w:val="left" w:pos="360"/>
        </w:tabs>
        <w:spacing w:after="0"/>
        <w:ind w:left="284" w:right="14"/>
        <w:jc w:val="both"/>
        <w:rPr>
          <w:rFonts w:ascii="Arial" w:eastAsia="Times New Roman" w:hAnsi="Arial" w:cs="Arial"/>
          <w:lang w:eastAsia="pl-PL"/>
        </w:rPr>
      </w:pPr>
      <w:r w:rsidRPr="00A11C3E">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t>
      </w:r>
      <w:r w:rsidRPr="00A11C3E">
        <w:rPr>
          <w:rFonts w:ascii="Arial" w:eastAsia="Times New Roman" w:hAnsi="Arial" w:cs="Arial"/>
          <w:lang w:eastAsia="pl-PL"/>
        </w:rPr>
        <w:lastRenderedPageBreak/>
        <w:t>w jakimkolwiek innym w celu niż określony  w niniejszej umowie, a także do zachowania w tajemnicy tych informacji, których ujawnienie osobom trzecim lub wykorzystanie ich przez Stro</w:t>
      </w:r>
      <w:r w:rsidR="00A05ABF">
        <w:rPr>
          <w:rFonts w:ascii="Arial" w:eastAsia="Times New Roman" w:hAnsi="Arial" w:cs="Arial"/>
          <w:lang w:eastAsia="pl-PL"/>
        </w:rPr>
        <w:t xml:space="preserve">ny </w:t>
      </w:r>
      <w:r w:rsidRPr="00A11C3E">
        <w:rPr>
          <w:rFonts w:ascii="Arial" w:eastAsia="Times New Roman" w:hAnsi="Arial" w:cs="Arial"/>
          <w:lang w:eastAsia="pl-PL"/>
        </w:rPr>
        <w:t xml:space="preserve">w innym celu niż przedmiot Umowy, mogłoby narazić interesy stron w czasie obowiązywania lub po rozwiązaniu niniejszej Umowy. </w:t>
      </w:r>
    </w:p>
    <w:p w:rsidR="00A11C3E" w:rsidRPr="00A11C3E" w:rsidRDefault="00A11C3E" w:rsidP="00A11C3E">
      <w:pPr>
        <w:widowControl w:val="0"/>
        <w:tabs>
          <w:tab w:val="left" w:pos="180"/>
          <w:tab w:val="left" w:pos="360"/>
        </w:tabs>
        <w:spacing w:after="0"/>
        <w:ind w:right="14"/>
        <w:jc w:val="both"/>
        <w:rPr>
          <w:rFonts w:ascii="Arial" w:eastAsia="Times New Roman" w:hAnsi="Arial" w:cs="Arial"/>
          <w:lang w:eastAsia="pl-PL"/>
        </w:rPr>
      </w:pPr>
    </w:p>
    <w:p w:rsidR="00A11C3E" w:rsidRPr="00A11C3E" w:rsidRDefault="00A11C3E" w:rsidP="00A11C3E">
      <w:pPr>
        <w:widowControl w:val="0"/>
        <w:tabs>
          <w:tab w:val="left" w:pos="180"/>
          <w:tab w:val="left" w:pos="360"/>
        </w:tabs>
        <w:spacing w:after="0"/>
        <w:ind w:right="14"/>
        <w:jc w:val="center"/>
        <w:rPr>
          <w:rFonts w:ascii="Arial" w:eastAsia="Times New Roman" w:hAnsi="Arial" w:cs="Arial"/>
          <w:lang w:eastAsia="pl-PL"/>
        </w:rPr>
      </w:pPr>
      <w:r w:rsidRPr="00A11C3E">
        <w:rPr>
          <w:rFonts w:ascii="Arial" w:eastAsia="Times New Roman" w:hAnsi="Arial" w:cs="Arial"/>
          <w:b/>
          <w:bCs/>
          <w:lang w:eastAsia="pl-PL"/>
        </w:rPr>
        <w:t>§ 14.</w:t>
      </w:r>
    </w:p>
    <w:p w:rsidR="00A11C3E" w:rsidRPr="00A11C3E" w:rsidRDefault="00A11C3E" w:rsidP="00A11C3E">
      <w:pPr>
        <w:shd w:val="clear" w:color="auto" w:fill="FFFFFF"/>
        <w:suppressAutoHyphens w:val="0"/>
        <w:jc w:val="center"/>
        <w:rPr>
          <w:rFonts w:ascii="Arial" w:eastAsia="Calibri" w:hAnsi="Arial" w:cs="Arial"/>
          <w:b/>
          <w:color w:val="000000"/>
        </w:rPr>
      </w:pPr>
      <w:r w:rsidRPr="00A11C3E">
        <w:rPr>
          <w:rFonts w:ascii="Arial" w:eastAsia="Calibri" w:hAnsi="Arial" w:cs="Arial"/>
          <w:b/>
          <w:color w:val="000000"/>
        </w:rPr>
        <w:t>Zasady wejścia na teren kompleksu wojskowego</w:t>
      </w:r>
    </w:p>
    <w:p w:rsidR="00A11C3E" w:rsidRPr="00A11C3E" w:rsidRDefault="00A11C3E" w:rsidP="009B2AF0">
      <w:pPr>
        <w:numPr>
          <w:ilvl w:val="0"/>
          <w:numId w:val="76"/>
        </w:numPr>
        <w:shd w:val="clear" w:color="auto" w:fill="FFFFFF"/>
        <w:tabs>
          <w:tab w:val="left" w:pos="284"/>
        </w:tabs>
        <w:suppressAutoHyphens w:val="0"/>
        <w:spacing w:after="160" w:line="259" w:lineRule="auto"/>
        <w:ind w:left="0" w:firstLine="0"/>
        <w:jc w:val="both"/>
        <w:rPr>
          <w:rFonts w:ascii="Arial" w:eastAsia="Calibri" w:hAnsi="Arial" w:cs="Arial"/>
          <w:color w:val="000000"/>
          <w:kern w:val="1"/>
          <w:lang w:eastAsia="zh-CN"/>
        </w:rPr>
      </w:pPr>
      <w:r w:rsidRPr="00A11C3E">
        <w:rPr>
          <w:rFonts w:ascii="Arial" w:eastAsia="Calibri" w:hAnsi="Arial" w:cs="Arial"/>
          <w:color w:val="000000"/>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A11C3E">
        <w:rPr>
          <w:rFonts w:ascii="Arial" w:eastAsia="Calibri" w:hAnsi="Arial" w:cs="Arial"/>
          <w:color w:val="000000"/>
          <w:kern w:val="1"/>
          <w:lang w:eastAsia="zh-CN"/>
        </w:rPr>
        <w:t>t.j</w:t>
      </w:r>
      <w:proofErr w:type="spellEnd"/>
      <w:r w:rsidRPr="00A11C3E">
        <w:rPr>
          <w:rFonts w:ascii="Arial" w:eastAsia="Calibri" w:hAnsi="Arial" w:cs="Arial"/>
          <w:color w:val="000000"/>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A11C3E">
        <w:rPr>
          <w:rFonts w:ascii="Arial" w:eastAsia="Calibri" w:hAnsi="Arial" w:cs="Arial"/>
          <w:color w:val="000000"/>
          <w:kern w:val="1"/>
          <w:lang w:eastAsia="zh-CN"/>
        </w:rPr>
        <w:t>t.j</w:t>
      </w:r>
      <w:proofErr w:type="spellEnd"/>
      <w:r w:rsidRPr="00A11C3E">
        <w:rPr>
          <w:rFonts w:ascii="Arial" w:eastAsia="Calibri" w:hAnsi="Arial" w:cs="Arial"/>
          <w:color w:val="000000"/>
          <w:kern w:val="1"/>
          <w:lang w:eastAsia="zh-CN"/>
        </w:rPr>
        <w:t>.) oraz Regulaminu Ogólnego Sił Zbrojnych.</w:t>
      </w:r>
    </w:p>
    <w:p w:rsidR="00A11C3E" w:rsidRPr="00A11C3E" w:rsidRDefault="00A11C3E" w:rsidP="009B2AF0">
      <w:pPr>
        <w:numPr>
          <w:ilvl w:val="0"/>
          <w:numId w:val="76"/>
        </w:numPr>
        <w:shd w:val="clear" w:color="auto" w:fill="FFFFFF"/>
        <w:tabs>
          <w:tab w:val="left" w:pos="284"/>
        </w:tabs>
        <w:suppressAutoHyphens w:val="0"/>
        <w:spacing w:after="160" w:line="259" w:lineRule="auto"/>
        <w:ind w:left="0" w:firstLine="0"/>
        <w:jc w:val="both"/>
        <w:rPr>
          <w:rFonts w:ascii="Arial" w:eastAsia="Calibri" w:hAnsi="Arial" w:cs="Arial"/>
          <w:color w:val="000000"/>
          <w:kern w:val="1"/>
          <w:lang w:eastAsia="zh-CN"/>
        </w:rPr>
      </w:pPr>
      <w:r w:rsidRPr="00A11C3E">
        <w:rPr>
          <w:rFonts w:ascii="Arial" w:eastAsia="Calibri" w:hAnsi="Arial" w:cs="Arial"/>
          <w:color w:val="000000"/>
          <w:kern w:val="1"/>
          <w:lang w:eastAsia="zh-CN"/>
        </w:rPr>
        <w:t xml:space="preserve">Zamawiający na podstawie: Instrukcji o ochronie obiektów wojskowych </w:t>
      </w:r>
      <w:proofErr w:type="spellStart"/>
      <w:r w:rsidRPr="00A11C3E">
        <w:rPr>
          <w:rFonts w:ascii="Arial" w:eastAsia="Calibri" w:hAnsi="Arial" w:cs="Arial"/>
          <w:color w:val="000000"/>
          <w:kern w:val="1"/>
          <w:lang w:eastAsia="zh-CN"/>
        </w:rPr>
        <w:t>Szt.Gen</w:t>
      </w:r>
      <w:proofErr w:type="spellEnd"/>
      <w:r w:rsidRPr="00A11C3E">
        <w:rPr>
          <w:rFonts w:ascii="Arial" w:eastAsia="Calibri" w:hAnsi="Arial" w:cs="Arial"/>
          <w:color w:val="000000"/>
          <w:kern w:val="1"/>
          <w:lang w:eastAsia="zh-CN"/>
        </w:rPr>
        <w:t xml:space="preserve">.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A11C3E">
        <w:rPr>
          <w:rFonts w:ascii="Arial" w:eastAsia="Calibri" w:hAnsi="Arial" w:cs="Arial"/>
          <w:color w:val="000000"/>
          <w:kern w:val="1"/>
          <w:lang w:eastAsia="zh-CN"/>
        </w:rPr>
        <w:t>przepustkowego</w:t>
      </w:r>
      <w:proofErr w:type="spellEnd"/>
      <w:r w:rsidRPr="00A11C3E">
        <w:rPr>
          <w:rFonts w:ascii="Arial" w:eastAsia="Calibri" w:hAnsi="Arial" w:cs="Arial"/>
          <w:color w:val="000000"/>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w:t>
      </w:r>
      <w:r w:rsidR="00651CB5">
        <w:rPr>
          <w:rFonts w:ascii="Arial" w:eastAsia="Calibri" w:hAnsi="Arial" w:cs="Arial"/>
          <w:color w:val="000000"/>
          <w:kern w:val="1"/>
          <w:lang w:eastAsia="zh-CN"/>
        </w:rPr>
        <w:t xml:space="preserve">u Wojskowego pozytywnej opinii </w:t>
      </w:r>
      <w:r w:rsidRPr="00A11C3E">
        <w:rPr>
          <w:rFonts w:ascii="Arial" w:eastAsia="Calibri" w:hAnsi="Arial" w:cs="Arial"/>
          <w:color w:val="000000"/>
          <w:kern w:val="1"/>
          <w:lang w:eastAsia="zh-CN"/>
        </w:rPr>
        <w:t>w przedmiotowej sprawie.</w:t>
      </w:r>
    </w:p>
    <w:p w:rsidR="00A11C3E" w:rsidRPr="00A11C3E" w:rsidRDefault="00A11C3E" w:rsidP="009B2AF0">
      <w:pPr>
        <w:numPr>
          <w:ilvl w:val="0"/>
          <w:numId w:val="76"/>
        </w:numPr>
        <w:shd w:val="clear" w:color="auto" w:fill="FFFFFF"/>
        <w:tabs>
          <w:tab w:val="left" w:pos="284"/>
        </w:tabs>
        <w:suppressAutoHyphens w:val="0"/>
        <w:spacing w:after="160" w:line="259" w:lineRule="auto"/>
        <w:ind w:left="0" w:firstLine="0"/>
        <w:jc w:val="both"/>
        <w:rPr>
          <w:rFonts w:ascii="Arial" w:eastAsia="Calibri" w:hAnsi="Arial" w:cs="Arial"/>
          <w:color w:val="000000"/>
          <w:kern w:val="1"/>
          <w:lang w:eastAsia="zh-CN"/>
        </w:rPr>
      </w:pPr>
      <w:r w:rsidRPr="00A11C3E">
        <w:rPr>
          <w:rFonts w:ascii="Arial" w:eastAsia="Calibri" w:hAnsi="Arial" w:cs="Arial"/>
          <w:color w:val="000000"/>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A11C3E" w:rsidRPr="00A11C3E" w:rsidRDefault="00A11C3E" w:rsidP="009B2AF0">
      <w:pPr>
        <w:numPr>
          <w:ilvl w:val="0"/>
          <w:numId w:val="76"/>
        </w:numPr>
        <w:shd w:val="clear" w:color="auto" w:fill="FFFFFF"/>
        <w:tabs>
          <w:tab w:val="left" w:pos="284"/>
        </w:tabs>
        <w:suppressAutoHyphens w:val="0"/>
        <w:spacing w:after="160" w:line="259" w:lineRule="auto"/>
        <w:ind w:left="0" w:firstLine="0"/>
        <w:jc w:val="both"/>
        <w:rPr>
          <w:rFonts w:ascii="Arial" w:eastAsia="Calibri" w:hAnsi="Arial" w:cs="Arial"/>
          <w:color w:val="000000"/>
          <w:kern w:val="1"/>
          <w:lang w:eastAsia="zh-CN"/>
        </w:rPr>
      </w:pPr>
      <w:r w:rsidRPr="00A11C3E">
        <w:rPr>
          <w:rFonts w:ascii="Arial" w:eastAsia="Calibri" w:hAnsi="Arial" w:cs="Arial"/>
          <w:color w:val="000000"/>
          <w:kern w:val="1"/>
          <w:lang w:eastAsia="zh-CN"/>
        </w:rPr>
        <w:t>W stosunku do obywateli RP, dostawcy ubiegający się o zgodę na wejście/wjazd na teren chronionych obiektów wojskowych, zobowiązani są posiadać:</w:t>
      </w:r>
    </w:p>
    <w:p w:rsidR="00A11C3E" w:rsidRPr="00A11C3E" w:rsidRDefault="00A11C3E" w:rsidP="00A11C3E">
      <w:pPr>
        <w:shd w:val="clear" w:color="auto" w:fill="FFFFFF"/>
        <w:tabs>
          <w:tab w:val="left" w:pos="284"/>
        </w:tabs>
        <w:spacing w:after="0"/>
        <w:ind w:firstLine="425"/>
        <w:jc w:val="both"/>
        <w:rPr>
          <w:rFonts w:ascii="Arial" w:eastAsia="Calibri" w:hAnsi="Arial" w:cs="Arial"/>
          <w:color w:val="000000"/>
          <w:kern w:val="1"/>
          <w:lang w:eastAsia="zh-CN"/>
        </w:rPr>
      </w:pPr>
      <w:r w:rsidRPr="00A11C3E">
        <w:rPr>
          <w:rFonts w:ascii="Arial" w:eastAsia="Calibri" w:hAnsi="Arial" w:cs="Arial"/>
          <w:color w:val="000000"/>
          <w:kern w:val="1"/>
          <w:lang w:eastAsia="zh-CN"/>
        </w:rPr>
        <w:t xml:space="preserve">- aktualny dokument tożsamości z podaniem organu wydającego, </w:t>
      </w:r>
    </w:p>
    <w:p w:rsidR="00A11C3E" w:rsidRPr="00A11C3E" w:rsidRDefault="00A11C3E" w:rsidP="00A11C3E">
      <w:pPr>
        <w:shd w:val="clear" w:color="auto" w:fill="FFFFFF"/>
        <w:tabs>
          <w:tab w:val="left" w:pos="284"/>
        </w:tabs>
        <w:spacing w:after="0"/>
        <w:ind w:firstLine="425"/>
        <w:jc w:val="both"/>
        <w:rPr>
          <w:rFonts w:ascii="Arial" w:eastAsia="Calibri" w:hAnsi="Arial" w:cs="Arial"/>
          <w:color w:val="000000"/>
          <w:kern w:val="1"/>
          <w:lang w:eastAsia="zh-CN"/>
        </w:rPr>
      </w:pPr>
      <w:r w:rsidRPr="00A11C3E">
        <w:rPr>
          <w:rFonts w:ascii="Arial" w:eastAsia="Calibri" w:hAnsi="Arial" w:cs="Arial"/>
          <w:color w:val="000000"/>
          <w:kern w:val="1"/>
          <w:lang w:eastAsia="zh-CN"/>
        </w:rPr>
        <w:t>- numery rejestracyjne samochodów oraz innego sprzętu.</w:t>
      </w:r>
    </w:p>
    <w:p w:rsidR="00A11C3E" w:rsidRPr="00A11C3E" w:rsidRDefault="00A11C3E" w:rsidP="009B2AF0">
      <w:pPr>
        <w:numPr>
          <w:ilvl w:val="0"/>
          <w:numId w:val="76"/>
        </w:numPr>
        <w:shd w:val="clear" w:color="auto" w:fill="FFFFFF"/>
        <w:tabs>
          <w:tab w:val="left" w:pos="284"/>
        </w:tabs>
        <w:suppressAutoHyphens w:val="0"/>
        <w:spacing w:after="160" w:line="259" w:lineRule="auto"/>
        <w:ind w:left="0" w:firstLine="0"/>
        <w:jc w:val="both"/>
        <w:rPr>
          <w:rFonts w:ascii="Arial" w:eastAsia="Calibri" w:hAnsi="Arial" w:cs="Arial"/>
          <w:kern w:val="3"/>
          <w:lang w:eastAsia="zh-CN"/>
        </w:rPr>
      </w:pPr>
      <w:r w:rsidRPr="00A11C3E">
        <w:rPr>
          <w:rFonts w:ascii="Arial" w:eastAsia="Calibri"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A11C3E">
        <w:rPr>
          <w:rFonts w:ascii="Arial" w:eastAsia="Lucida Sans Unicode" w:hAnsi="Arial" w:cs="Arial"/>
          <w:kern w:val="3"/>
          <w:lang w:eastAsia="ar-SA"/>
        </w:rPr>
        <w:t>uzyskania pozwolenia Dowódcy jednostki, na terenie której wykonywana jest dostawa, na:</w:t>
      </w:r>
    </w:p>
    <w:p w:rsidR="00A11C3E" w:rsidRPr="00A11C3E" w:rsidRDefault="00A11C3E" w:rsidP="00A11C3E">
      <w:pPr>
        <w:tabs>
          <w:tab w:val="left" w:pos="851"/>
        </w:tabs>
        <w:spacing w:after="0"/>
        <w:ind w:left="851" w:hanging="227"/>
        <w:contextualSpacing/>
        <w:jc w:val="both"/>
        <w:rPr>
          <w:rFonts w:ascii="Arial" w:eastAsia="Lucida Sans Unicode" w:hAnsi="Arial" w:cs="Arial"/>
          <w:kern w:val="3"/>
          <w:lang w:eastAsia="ar-SA"/>
        </w:rPr>
      </w:pPr>
      <w:r w:rsidRPr="00A11C3E">
        <w:rPr>
          <w:rFonts w:ascii="Arial" w:eastAsia="Lucida Sans Unicode" w:hAnsi="Arial" w:cs="Arial"/>
          <w:kern w:val="3"/>
          <w:lang w:eastAsia="ar-SA"/>
        </w:rPr>
        <w:lastRenderedPageBreak/>
        <w:t>- wnoszenie sprzętu audiowizualnego oraz wszelkich urządzeń służących do rejestracji obrazu i dźwięku,</w:t>
      </w:r>
    </w:p>
    <w:p w:rsidR="00A11C3E" w:rsidRPr="00A11C3E" w:rsidRDefault="00A11C3E" w:rsidP="00A11C3E">
      <w:pPr>
        <w:tabs>
          <w:tab w:val="left" w:pos="851"/>
        </w:tabs>
        <w:spacing w:after="0"/>
        <w:ind w:left="709"/>
        <w:contextualSpacing/>
        <w:jc w:val="both"/>
        <w:rPr>
          <w:rFonts w:ascii="Arial" w:eastAsia="Lucida Sans Unicode" w:hAnsi="Arial" w:cs="Arial"/>
          <w:kern w:val="3"/>
          <w:lang w:eastAsia="ar-SA"/>
        </w:rPr>
      </w:pPr>
      <w:r w:rsidRPr="00A11C3E">
        <w:rPr>
          <w:rFonts w:ascii="Arial" w:eastAsia="Lucida Sans Unicode" w:hAnsi="Arial" w:cs="Arial"/>
          <w:kern w:val="3"/>
          <w:lang w:eastAsia="ar-SA"/>
        </w:rPr>
        <w:t>- użytkowanie w miejscu wykonywania prac telefonu komórkowego.</w:t>
      </w:r>
    </w:p>
    <w:p w:rsidR="00A11C3E" w:rsidRPr="00A11C3E" w:rsidRDefault="00A11C3E" w:rsidP="009B2AF0">
      <w:pPr>
        <w:numPr>
          <w:ilvl w:val="0"/>
          <w:numId w:val="76"/>
        </w:numPr>
        <w:shd w:val="clear" w:color="auto" w:fill="FFFFFF"/>
        <w:tabs>
          <w:tab w:val="left" w:pos="284"/>
        </w:tabs>
        <w:suppressAutoHyphens w:val="0"/>
        <w:spacing w:after="160" w:line="259" w:lineRule="auto"/>
        <w:ind w:left="0" w:firstLine="0"/>
        <w:jc w:val="both"/>
        <w:rPr>
          <w:rFonts w:ascii="Arial" w:eastAsia="Lucida Sans Unicode" w:hAnsi="Arial" w:cs="Arial"/>
          <w:kern w:val="3"/>
          <w:lang w:eastAsia="ar-SA"/>
        </w:rPr>
      </w:pPr>
      <w:r w:rsidRPr="00A11C3E">
        <w:rPr>
          <w:rFonts w:ascii="Arial" w:eastAsia="Lucida Sans Unicode" w:hAnsi="Arial" w:cs="Arial"/>
          <w:kern w:val="3"/>
          <w:lang w:eastAsia="ar-SA"/>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A11C3E" w:rsidRPr="00A11C3E" w:rsidRDefault="00A11C3E" w:rsidP="009B2AF0">
      <w:pPr>
        <w:numPr>
          <w:ilvl w:val="0"/>
          <w:numId w:val="76"/>
        </w:numPr>
        <w:shd w:val="clear" w:color="auto" w:fill="FFFFFF"/>
        <w:tabs>
          <w:tab w:val="left" w:pos="284"/>
        </w:tabs>
        <w:suppressAutoHyphens w:val="0"/>
        <w:spacing w:after="160" w:line="259" w:lineRule="auto"/>
        <w:ind w:left="0" w:firstLine="0"/>
        <w:jc w:val="both"/>
        <w:rPr>
          <w:rFonts w:ascii="Arial" w:eastAsia="Times New Roman" w:hAnsi="Arial" w:cs="Arial"/>
          <w:color w:val="000000"/>
          <w:kern w:val="1"/>
          <w:lang w:eastAsia="zh-CN"/>
        </w:rPr>
      </w:pPr>
      <w:r w:rsidRPr="00A11C3E">
        <w:rPr>
          <w:rFonts w:ascii="Arial" w:eastAsia="Times New Roman" w:hAnsi="Arial" w:cs="Arial"/>
          <w:color w:val="000000"/>
          <w:kern w:val="1"/>
          <w:lang w:eastAsia="zh-CN"/>
        </w:rPr>
        <w:t>Wykonawca zobowiązany jest do przesłania wykazu osób (imię, nazwisko, numer i seria dowodu osobistego, przez kogo wydany) oraz pojazdów (marka pojazdu oraz numer rejestracyjny) realizujących dostawy zgodnie z załącznikiem nr 5 do nin</w:t>
      </w:r>
      <w:r w:rsidR="00A05ABF">
        <w:rPr>
          <w:rFonts w:ascii="Arial" w:eastAsia="Times New Roman" w:hAnsi="Arial" w:cs="Arial"/>
          <w:color w:val="000000"/>
          <w:kern w:val="1"/>
          <w:lang w:eastAsia="zh-CN"/>
        </w:rPr>
        <w:t xml:space="preserve">iejszej umowy, </w:t>
      </w:r>
      <w:r w:rsidRPr="00A11C3E">
        <w:rPr>
          <w:rFonts w:ascii="Arial" w:eastAsia="Times New Roman" w:hAnsi="Arial" w:cs="Arial"/>
          <w:b/>
          <w:color w:val="000000"/>
          <w:kern w:val="1"/>
          <w:lang w:eastAsia="zh-CN"/>
        </w:rPr>
        <w:t>w terminie do 7 dni od daty podpisania umowy</w:t>
      </w:r>
      <w:r w:rsidRPr="00A11C3E">
        <w:rPr>
          <w:rFonts w:ascii="Arial" w:eastAsia="Times New Roman" w:hAnsi="Arial" w:cs="Arial"/>
          <w:color w:val="000000"/>
          <w:kern w:val="1"/>
          <w:lang w:eastAsia="zh-CN"/>
        </w:rPr>
        <w:t>.</w:t>
      </w:r>
    </w:p>
    <w:p w:rsidR="00A11C3E" w:rsidRPr="00A11C3E" w:rsidRDefault="00A11C3E" w:rsidP="00A11C3E">
      <w:pPr>
        <w:widowControl w:val="0"/>
        <w:tabs>
          <w:tab w:val="left" w:pos="180"/>
          <w:tab w:val="left" w:pos="360"/>
        </w:tabs>
        <w:spacing w:after="0"/>
        <w:ind w:right="14"/>
        <w:jc w:val="both"/>
        <w:rPr>
          <w:rFonts w:ascii="Arial" w:eastAsia="Times New Roman" w:hAnsi="Arial" w:cs="Arial"/>
          <w:lang w:eastAsia="pl-PL"/>
        </w:rPr>
      </w:pPr>
    </w:p>
    <w:p w:rsidR="00A11C3E" w:rsidRPr="00A11C3E" w:rsidRDefault="00A11C3E" w:rsidP="00A11C3E">
      <w:pPr>
        <w:spacing w:after="0"/>
        <w:jc w:val="center"/>
        <w:rPr>
          <w:rFonts w:ascii="Arial" w:eastAsia="Times New Roman" w:hAnsi="Arial" w:cs="Arial"/>
          <w:b/>
          <w:color w:val="000000"/>
          <w:lang w:eastAsia="pl-PL"/>
        </w:rPr>
      </w:pPr>
      <w:r w:rsidRPr="00A11C3E">
        <w:rPr>
          <w:rFonts w:ascii="Arial" w:eastAsia="Times New Roman" w:hAnsi="Arial" w:cs="Arial"/>
          <w:b/>
          <w:color w:val="000000"/>
          <w:lang w:eastAsia="pl-PL"/>
        </w:rPr>
        <w:t>§ 15.</w:t>
      </w:r>
    </w:p>
    <w:p w:rsidR="00A11C3E" w:rsidRPr="00A11C3E" w:rsidRDefault="00A11C3E" w:rsidP="00A11C3E">
      <w:pPr>
        <w:spacing w:after="0"/>
        <w:jc w:val="center"/>
        <w:rPr>
          <w:rFonts w:ascii="Arial" w:eastAsia="Times New Roman" w:hAnsi="Arial" w:cs="Arial"/>
          <w:b/>
          <w:color w:val="000000"/>
          <w:lang w:eastAsia="pl-PL"/>
        </w:rPr>
      </w:pPr>
      <w:r w:rsidRPr="00A11C3E">
        <w:rPr>
          <w:rFonts w:ascii="Arial" w:eastAsia="Times New Roman" w:hAnsi="Arial" w:cs="Arial"/>
          <w:b/>
          <w:color w:val="000000"/>
          <w:lang w:eastAsia="pl-PL"/>
        </w:rPr>
        <w:t>Postanowienia końcowe</w:t>
      </w:r>
    </w:p>
    <w:p w:rsidR="00A11C3E" w:rsidRPr="00A11C3E" w:rsidRDefault="00A11C3E" w:rsidP="00A11C3E">
      <w:pPr>
        <w:tabs>
          <w:tab w:val="left" w:pos="1440"/>
        </w:tabs>
        <w:spacing w:after="0"/>
        <w:ind w:left="284" w:hanging="284"/>
        <w:contextualSpacing/>
        <w:jc w:val="both"/>
        <w:rPr>
          <w:rFonts w:ascii="Arial" w:eastAsia="Calibri" w:hAnsi="Arial" w:cs="Arial"/>
          <w:color w:val="000000"/>
        </w:rPr>
      </w:pPr>
      <w:r w:rsidRPr="00A11C3E">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A11C3E" w:rsidRPr="00A11C3E" w:rsidRDefault="00A11C3E" w:rsidP="00A11C3E">
      <w:pPr>
        <w:tabs>
          <w:tab w:val="left" w:pos="1440"/>
        </w:tabs>
        <w:spacing w:after="0"/>
        <w:ind w:left="284" w:hanging="284"/>
        <w:contextualSpacing/>
        <w:jc w:val="both"/>
        <w:rPr>
          <w:rFonts w:ascii="Arial" w:eastAsia="Calibri" w:hAnsi="Arial" w:cs="Arial"/>
          <w:color w:val="000000"/>
        </w:rPr>
      </w:pPr>
      <w:r w:rsidRPr="00A11C3E">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A11C3E" w:rsidRPr="00A11C3E" w:rsidRDefault="00A11C3E" w:rsidP="00A11C3E">
      <w:pPr>
        <w:tabs>
          <w:tab w:val="left" w:pos="1440"/>
        </w:tabs>
        <w:spacing w:after="0"/>
        <w:ind w:left="284" w:hanging="284"/>
        <w:contextualSpacing/>
        <w:jc w:val="both"/>
        <w:rPr>
          <w:rFonts w:ascii="Arial" w:eastAsia="Calibri" w:hAnsi="Arial" w:cs="Arial"/>
          <w:color w:val="000000"/>
        </w:rPr>
      </w:pPr>
      <w:r w:rsidRPr="00A11C3E">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A11C3E" w:rsidRPr="00A11C3E" w:rsidRDefault="00A11C3E" w:rsidP="00A11C3E">
      <w:pPr>
        <w:spacing w:after="0"/>
        <w:ind w:left="284" w:hanging="284"/>
        <w:jc w:val="both"/>
        <w:textAlignment w:val="baseline"/>
        <w:rPr>
          <w:rFonts w:ascii="Arial" w:eastAsia="NSimSun" w:hAnsi="Arial" w:cs="Arial"/>
          <w:kern w:val="2"/>
          <w:lang w:eastAsia="zh-CN" w:bidi="hi-IN"/>
        </w:rPr>
      </w:pPr>
      <w:r w:rsidRPr="00A11C3E">
        <w:rPr>
          <w:rFonts w:ascii="Arial" w:eastAsia="NSimSun" w:hAnsi="Arial" w:cs="Arial"/>
          <w:kern w:val="2"/>
          <w:lang w:eastAsia="zh-CN" w:bidi="hi-IN"/>
        </w:rPr>
        <w:t>4. W sprawach nieuregulowanych niniejszą Umową mają zastosowanie przepisy obowiązującego prawa, w tym m. in. Kodeks cywilny.</w:t>
      </w:r>
    </w:p>
    <w:p w:rsidR="00A11C3E" w:rsidRPr="00A11C3E" w:rsidRDefault="00A11C3E" w:rsidP="00A11C3E">
      <w:pPr>
        <w:spacing w:after="0"/>
        <w:ind w:left="284" w:hanging="284"/>
        <w:jc w:val="both"/>
        <w:textAlignment w:val="baseline"/>
        <w:rPr>
          <w:rFonts w:ascii="Arial" w:eastAsia="NSimSun" w:hAnsi="Arial" w:cs="Arial"/>
          <w:kern w:val="2"/>
          <w:lang w:eastAsia="zh-CN" w:bidi="hi-IN"/>
        </w:rPr>
      </w:pPr>
      <w:r w:rsidRPr="00A11C3E">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A11C3E" w:rsidRPr="00A11C3E" w:rsidRDefault="00A11C3E" w:rsidP="00A11C3E">
      <w:pPr>
        <w:spacing w:after="0"/>
        <w:ind w:left="284" w:hanging="284"/>
        <w:jc w:val="both"/>
        <w:textAlignment w:val="baseline"/>
        <w:rPr>
          <w:rFonts w:ascii="Arial" w:eastAsia="Times New Roman" w:hAnsi="Arial" w:cs="Arial"/>
          <w:kern w:val="2"/>
          <w:lang w:eastAsia="zh-CN" w:bidi="hi-IN"/>
        </w:rPr>
      </w:pPr>
      <w:r w:rsidRPr="00A11C3E">
        <w:rPr>
          <w:rFonts w:ascii="Arial" w:eastAsia="NSimSun" w:hAnsi="Arial" w:cs="Arial"/>
          <w:kern w:val="2"/>
          <w:lang w:eastAsia="zh-CN" w:bidi="hi-IN"/>
        </w:rPr>
        <w:t xml:space="preserve">6. </w:t>
      </w:r>
      <w:r w:rsidRPr="00A11C3E">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A11C3E" w:rsidRPr="00A11C3E" w:rsidRDefault="00A11C3E" w:rsidP="00A11C3E">
      <w:pPr>
        <w:spacing w:after="0"/>
        <w:ind w:left="284" w:hanging="284"/>
        <w:jc w:val="both"/>
        <w:textAlignment w:val="baseline"/>
        <w:rPr>
          <w:rFonts w:ascii="Arial" w:eastAsia="Times New Roman" w:hAnsi="Arial" w:cs="Arial"/>
          <w:kern w:val="2"/>
          <w:lang w:eastAsia="pl-PL" w:bidi="hi-IN"/>
        </w:rPr>
      </w:pPr>
      <w:r w:rsidRPr="00A11C3E">
        <w:rPr>
          <w:rFonts w:ascii="Arial" w:eastAsia="Times New Roman" w:hAnsi="Arial" w:cs="Arial"/>
          <w:bCs/>
          <w:kern w:val="2"/>
          <w:lang w:eastAsia="zh-CN" w:bidi="hi-IN"/>
        </w:rPr>
        <w:t>7.</w:t>
      </w:r>
      <w:r w:rsidRPr="00A11C3E">
        <w:rPr>
          <w:rFonts w:ascii="Arial" w:eastAsia="Times New Roman" w:hAnsi="Arial" w:cs="Arial"/>
          <w:b/>
          <w:kern w:val="2"/>
          <w:lang w:eastAsia="zh-CN" w:bidi="hi-IN"/>
        </w:rPr>
        <w:t xml:space="preserve"> </w:t>
      </w:r>
      <w:r w:rsidRPr="00A11C3E">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A11C3E" w:rsidRPr="00A11C3E" w:rsidRDefault="00A11C3E" w:rsidP="00A11C3E">
      <w:pPr>
        <w:spacing w:after="0"/>
        <w:jc w:val="both"/>
        <w:textAlignment w:val="baseline"/>
        <w:rPr>
          <w:rFonts w:ascii="Arial" w:eastAsia="Times New Roman" w:hAnsi="Arial" w:cs="Arial"/>
          <w:kern w:val="2"/>
          <w:lang w:eastAsia="zh-CN" w:bidi="hi-IN"/>
        </w:rPr>
      </w:pPr>
      <w:r w:rsidRPr="00A11C3E">
        <w:rPr>
          <w:rFonts w:ascii="Arial" w:eastAsia="Times New Roman" w:hAnsi="Arial" w:cs="Arial"/>
          <w:bCs/>
          <w:kern w:val="2"/>
          <w:lang w:eastAsia="zh-CN" w:bidi="hi-IN"/>
        </w:rPr>
        <w:t>8.</w:t>
      </w:r>
      <w:r w:rsidRPr="00A11C3E">
        <w:rPr>
          <w:rFonts w:ascii="Arial" w:eastAsia="Times New Roman" w:hAnsi="Arial" w:cs="Arial"/>
          <w:b/>
          <w:kern w:val="2"/>
          <w:lang w:eastAsia="zh-CN" w:bidi="hi-IN"/>
        </w:rPr>
        <w:t xml:space="preserve">  </w:t>
      </w:r>
      <w:r w:rsidRPr="00A11C3E">
        <w:rPr>
          <w:rFonts w:ascii="Arial" w:eastAsia="Times New Roman" w:hAnsi="Arial" w:cs="Arial"/>
          <w:kern w:val="2"/>
          <w:lang w:eastAsia="zh-CN" w:bidi="hi-IN"/>
        </w:rPr>
        <w:t>Umowa została zawarta w dniu podpisania przez Strony.</w:t>
      </w:r>
    </w:p>
    <w:p w:rsidR="00A11C3E" w:rsidRPr="00A11C3E" w:rsidRDefault="00A11C3E" w:rsidP="00A11C3E">
      <w:pPr>
        <w:spacing w:after="0"/>
        <w:jc w:val="both"/>
        <w:textAlignment w:val="baseline"/>
        <w:rPr>
          <w:rFonts w:ascii="Arial" w:eastAsia="NSimSun" w:hAnsi="Arial" w:cs="Arial"/>
          <w:kern w:val="2"/>
          <w:lang w:eastAsia="zh-CN" w:bidi="hi-IN"/>
        </w:rPr>
      </w:pPr>
    </w:p>
    <w:p w:rsidR="00A11C3E" w:rsidRPr="00A11C3E" w:rsidRDefault="00A11C3E" w:rsidP="00A11C3E">
      <w:pPr>
        <w:keepNext/>
        <w:keepLines/>
        <w:spacing w:after="0"/>
        <w:contextualSpacing/>
        <w:jc w:val="center"/>
        <w:outlineLvl w:val="0"/>
        <w:rPr>
          <w:rFonts w:ascii="Arial" w:eastAsia="Times New Roman" w:hAnsi="Arial" w:cs="Arial"/>
          <w:b/>
        </w:rPr>
      </w:pPr>
      <w:r w:rsidRPr="00A11C3E">
        <w:rPr>
          <w:rFonts w:ascii="Arial" w:eastAsia="Times New Roman" w:hAnsi="Arial" w:cs="Arial"/>
          <w:b/>
        </w:rPr>
        <w:t>§ 16.</w:t>
      </w:r>
    </w:p>
    <w:p w:rsidR="00A11C3E" w:rsidRPr="00A11C3E" w:rsidRDefault="00A11C3E" w:rsidP="00A11C3E">
      <w:pPr>
        <w:keepNext/>
        <w:keepLines/>
        <w:spacing w:after="0"/>
        <w:ind w:left="284" w:hanging="284"/>
        <w:contextualSpacing/>
        <w:outlineLvl w:val="0"/>
        <w:rPr>
          <w:rFonts w:ascii="Arial" w:eastAsia="Times New Roman" w:hAnsi="Arial" w:cs="Arial"/>
          <w:bCs/>
        </w:rPr>
      </w:pPr>
      <w:r w:rsidRPr="00A11C3E">
        <w:rPr>
          <w:rFonts w:ascii="Arial" w:eastAsia="Calibri" w:hAnsi="Arial" w:cs="Arial"/>
        </w:rPr>
        <w:t>1. Umowę niniejszą wraz z załącznikami sporządzono w 2. jednobrzmiących egzemplarzach, w tym 1. egz. dla Wykonawcy i 1. egz. dla Zamawiającego.</w:t>
      </w:r>
    </w:p>
    <w:p w:rsidR="00A11C3E" w:rsidRPr="00A11C3E" w:rsidRDefault="00A11C3E" w:rsidP="00A11C3E">
      <w:pPr>
        <w:keepNext/>
        <w:keepLines/>
        <w:spacing w:after="0"/>
        <w:contextualSpacing/>
        <w:outlineLvl w:val="0"/>
        <w:rPr>
          <w:rFonts w:ascii="Arial" w:eastAsia="Times New Roman" w:hAnsi="Arial" w:cs="Arial"/>
          <w:lang w:eastAsia="pl-PL"/>
        </w:rPr>
      </w:pPr>
      <w:r w:rsidRPr="00A11C3E">
        <w:rPr>
          <w:rFonts w:ascii="Arial" w:eastAsia="Times New Roman" w:hAnsi="Arial" w:cs="Arial"/>
          <w:bCs/>
        </w:rPr>
        <w:t>2.</w:t>
      </w:r>
      <w:r w:rsidRPr="00A11C3E">
        <w:rPr>
          <w:rFonts w:ascii="Arial" w:eastAsia="Times New Roman" w:hAnsi="Arial" w:cs="Arial"/>
          <w:b/>
        </w:rPr>
        <w:t xml:space="preserve"> </w:t>
      </w:r>
      <w:r w:rsidRPr="00A11C3E">
        <w:rPr>
          <w:rFonts w:ascii="Arial" w:eastAsia="Times New Roman" w:hAnsi="Arial" w:cs="Arial"/>
          <w:lang w:eastAsia="pl-PL"/>
        </w:rPr>
        <w:t>Integralną część Umowy stanowią załączniki do Umowy.</w:t>
      </w:r>
    </w:p>
    <w:p w:rsidR="00A11C3E" w:rsidRPr="00A11C3E" w:rsidRDefault="00A11C3E" w:rsidP="00A11C3E">
      <w:pPr>
        <w:keepNext/>
        <w:keepLines/>
        <w:spacing w:after="0"/>
        <w:contextualSpacing/>
        <w:outlineLvl w:val="0"/>
        <w:rPr>
          <w:rFonts w:ascii="Arial" w:eastAsia="Times New Roman" w:hAnsi="Arial" w:cs="Arial"/>
          <w:b/>
        </w:rPr>
      </w:pPr>
    </w:p>
    <w:p w:rsidR="00A11C3E" w:rsidRPr="00A11C3E" w:rsidRDefault="00A11C3E" w:rsidP="00A11C3E">
      <w:pPr>
        <w:widowControl w:val="0"/>
        <w:tabs>
          <w:tab w:val="left" w:pos="284"/>
        </w:tabs>
        <w:spacing w:after="0"/>
        <w:ind w:left="284" w:right="-62"/>
        <w:rPr>
          <w:rFonts w:ascii="Arial" w:eastAsia="Times New Roman" w:hAnsi="Arial" w:cs="Arial"/>
          <w:lang w:eastAsia="pl-PL"/>
        </w:rPr>
      </w:pPr>
    </w:p>
    <w:p w:rsidR="00A11C3E" w:rsidRPr="00A11C3E" w:rsidRDefault="00A11C3E" w:rsidP="00A11C3E">
      <w:pPr>
        <w:widowControl w:val="0"/>
        <w:tabs>
          <w:tab w:val="left" w:pos="180"/>
          <w:tab w:val="left" w:pos="360"/>
        </w:tabs>
        <w:spacing w:after="0"/>
        <w:rPr>
          <w:rFonts w:ascii="Arial" w:eastAsia="Times New Roman" w:hAnsi="Arial" w:cs="Arial"/>
          <w:b/>
          <w:sz w:val="20"/>
          <w:szCs w:val="20"/>
          <w:u w:val="single"/>
          <w:lang w:eastAsia="pl-PL"/>
        </w:rPr>
      </w:pPr>
      <w:r w:rsidRPr="00A11C3E">
        <w:rPr>
          <w:rFonts w:ascii="Arial" w:eastAsia="Times New Roman" w:hAnsi="Arial" w:cs="Arial"/>
          <w:b/>
          <w:sz w:val="20"/>
          <w:szCs w:val="20"/>
          <w:u w:val="single"/>
          <w:lang w:eastAsia="pl-PL"/>
        </w:rPr>
        <w:lastRenderedPageBreak/>
        <w:t>Załączniki do Umowy:</w:t>
      </w:r>
    </w:p>
    <w:p w:rsidR="00A11C3E" w:rsidRPr="00A11C3E" w:rsidRDefault="00A11C3E" w:rsidP="009B2AF0">
      <w:pPr>
        <w:numPr>
          <w:ilvl w:val="0"/>
          <w:numId w:val="77"/>
        </w:numPr>
        <w:tabs>
          <w:tab w:val="left" w:pos="284"/>
        </w:tabs>
        <w:suppressAutoHyphens w:val="0"/>
        <w:spacing w:after="0" w:line="259" w:lineRule="auto"/>
        <w:ind w:left="0" w:firstLine="0"/>
        <w:contextualSpacing/>
        <w:jc w:val="both"/>
        <w:rPr>
          <w:rFonts w:ascii="Arial" w:eastAsia="Calibri" w:hAnsi="Arial" w:cs="Arial"/>
          <w:sz w:val="20"/>
          <w:szCs w:val="20"/>
        </w:rPr>
      </w:pPr>
      <w:r w:rsidRPr="00A11C3E">
        <w:rPr>
          <w:rFonts w:ascii="Arial" w:eastAsia="Calibri" w:hAnsi="Arial" w:cs="Arial"/>
          <w:sz w:val="20"/>
          <w:szCs w:val="20"/>
        </w:rPr>
        <w:t>Załącznik nr 1 na … str. - Opis przedmiotu zamówienia</w:t>
      </w:r>
    </w:p>
    <w:p w:rsidR="00A11C3E" w:rsidRPr="00A11C3E" w:rsidRDefault="00A11C3E" w:rsidP="009B2AF0">
      <w:pPr>
        <w:numPr>
          <w:ilvl w:val="0"/>
          <w:numId w:val="77"/>
        </w:numPr>
        <w:suppressAutoHyphens w:val="0"/>
        <w:spacing w:after="0" w:line="259" w:lineRule="auto"/>
        <w:ind w:left="284" w:hanging="284"/>
        <w:contextualSpacing/>
        <w:jc w:val="both"/>
        <w:rPr>
          <w:rFonts w:ascii="Arial" w:eastAsia="Calibri" w:hAnsi="Arial" w:cs="Arial"/>
          <w:sz w:val="20"/>
          <w:szCs w:val="20"/>
        </w:rPr>
      </w:pPr>
      <w:r w:rsidRPr="00A11C3E">
        <w:rPr>
          <w:rFonts w:ascii="Arial" w:eastAsia="Calibri" w:hAnsi="Arial" w:cs="Arial"/>
          <w:sz w:val="20"/>
          <w:szCs w:val="20"/>
        </w:rPr>
        <w:t>Załącznik nr 2 na … str. – Wykaz asortymentowo-ilościowy</w:t>
      </w:r>
    </w:p>
    <w:p w:rsidR="00A11C3E" w:rsidRPr="00A11C3E" w:rsidRDefault="00A11C3E" w:rsidP="009B2AF0">
      <w:pPr>
        <w:numPr>
          <w:ilvl w:val="0"/>
          <w:numId w:val="77"/>
        </w:numPr>
        <w:suppressAutoHyphens w:val="0"/>
        <w:spacing w:after="0" w:line="259" w:lineRule="auto"/>
        <w:ind w:left="284" w:hanging="284"/>
        <w:contextualSpacing/>
        <w:jc w:val="both"/>
        <w:rPr>
          <w:rFonts w:ascii="Arial" w:eastAsia="Calibri" w:hAnsi="Arial" w:cs="Arial"/>
          <w:sz w:val="20"/>
          <w:szCs w:val="20"/>
        </w:rPr>
      </w:pPr>
      <w:r w:rsidRPr="00A11C3E">
        <w:rPr>
          <w:rFonts w:ascii="Arial" w:eastAsia="Calibri" w:hAnsi="Arial" w:cs="Arial"/>
          <w:sz w:val="20"/>
          <w:szCs w:val="20"/>
        </w:rPr>
        <w:t>Załącznik nr 3 na … str. – Formularz cenowy</w:t>
      </w:r>
    </w:p>
    <w:p w:rsidR="00A11C3E" w:rsidRPr="00A11C3E" w:rsidRDefault="00A11C3E" w:rsidP="009B2AF0">
      <w:pPr>
        <w:numPr>
          <w:ilvl w:val="0"/>
          <w:numId w:val="77"/>
        </w:numPr>
        <w:suppressAutoHyphens w:val="0"/>
        <w:spacing w:after="0" w:line="259" w:lineRule="auto"/>
        <w:ind w:left="284" w:hanging="284"/>
        <w:contextualSpacing/>
        <w:jc w:val="both"/>
        <w:rPr>
          <w:rFonts w:ascii="Arial" w:eastAsia="Calibri" w:hAnsi="Arial" w:cs="Arial"/>
          <w:sz w:val="20"/>
          <w:szCs w:val="20"/>
        </w:rPr>
      </w:pPr>
      <w:r w:rsidRPr="00A11C3E">
        <w:rPr>
          <w:rFonts w:ascii="Arial" w:eastAsia="Calibri" w:hAnsi="Arial" w:cs="Arial"/>
          <w:sz w:val="20"/>
          <w:szCs w:val="20"/>
        </w:rPr>
        <w:t>Załącznik nr 4 na … str. - Wzór protokołu reklamacyjnego</w:t>
      </w:r>
    </w:p>
    <w:p w:rsidR="00A11C3E" w:rsidRPr="00A11C3E" w:rsidRDefault="00A11C3E" w:rsidP="009B2AF0">
      <w:pPr>
        <w:numPr>
          <w:ilvl w:val="0"/>
          <w:numId w:val="77"/>
        </w:numPr>
        <w:suppressAutoHyphens w:val="0"/>
        <w:spacing w:after="0" w:line="259" w:lineRule="auto"/>
        <w:ind w:left="284" w:hanging="284"/>
        <w:contextualSpacing/>
        <w:jc w:val="both"/>
        <w:rPr>
          <w:rFonts w:ascii="Arial" w:eastAsia="Calibri" w:hAnsi="Arial" w:cs="Arial"/>
          <w:sz w:val="20"/>
          <w:szCs w:val="20"/>
        </w:rPr>
      </w:pPr>
      <w:r w:rsidRPr="00A11C3E">
        <w:rPr>
          <w:rFonts w:ascii="Arial" w:eastAsia="Calibri" w:hAnsi="Arial" w:cs="Arial"/>
          <w:sz w:val="20"/>
          <w:szCs w:val="20"/>
        </w:rPr>
        <w:t>Załącznik nr 5 na … str. – Wzory wykazów zbiorczych pracowników firmy/sprzętu</w:t>
      </w:r>
    </w:p>
    <w:p w:rsidR="00A11C3E" w:rsidRPr="00A11C3E" w:rsidRDefault="00A11C3E" w:rsidP="009B2AF0">
      <w:pPr>
        <w:numPr>
          <w:ilvl w:val="0"/>
          <w:numId w:val="77"/>
        </w:numPr>
        <w:suppressAutoHyphens w:val="0"/>
        <w:spacing w:after="0" w:line="259" w:lineRule="auto"/>
        <w:ind w:left="284" w:hanging="284"/>
        <w:contextualSpacing/>
        <w:jc w:val="both"/>
        <w:rPr>
          <w:rFonts w:ascii="Arial" w:eastAsia="Calibri" w:hAnsi="Arial" w:cs="Arial"/>
          <w:sz w:val="20"/>
          <w:szCs w:val="20"/>
        </w:rPr>
      </w:pPr>
      <w:r w:rsidRPr="00A11C3E">
        <w:rPr>
          <w:rFonts w:ascii="Arial" w:eastAsia="Calibri" w:hAnsi="Arial" w:cs="Arial"/>
          <w:sz w:val="20"/>
          <w:szCs w:val="20"/>
        </w:rPr>
        <w:t>Załącznik nr 6 na … str. – Protokół odbioru dostaw</w:t>
      </w:r>
    </w:p>
    <w:p w:rsidR="00A11C3E" w:rsidRPr="00A11C3E" w:rsidRDefault="00A11C3E" w:rsidP="009B2AF0">
      <w:pPr>
        <w:numPr>
          <w:ilvl w:val="0"/>
          <w:numId w:val="77"/>
        </w:numPr>
        <w:suppressAutoHyphens w:val="0"/>
        <w:spacing w:after="0" w:line="259" w:lineRule="auto"/>
        <w:ind w:left="284" w:hanging="284"/>
        <w:contextualSpacing/>
        <w:jc w:val="both"/>
        <w:rPr>
          <w:rFonts w:ascii="Arial" w:eastAsia="Calibri" w:hAnsi="Arial" w:cs="Arial"/>
          <w:sz w:val="20"/>
          <w:szCs w:val="20"/>
        </w:rPr>
      </w:pPr>
      <w:r w:rsidRPr="00A11C3E">
        <w:rPr>
          <w:rFonts w:ascii="Arial" w:eastAsia="Calibri" w:hAnsi="Arial" w:cs="Arial"/>
          <w:sz w:val="20"/>
          <w:szCs w:val="20"/>
        </w:rPr>
        <w:t>Załącznik nr 7 na … str. – klauzula RODO</w:t>
      </w:r>
    </w:p>
    <w:p w:rsidR="00A11C3E" w:rsidRPr="00A11C3E" w:rsidRDefault="00A11C3E" w:rsidP="00A11C3E">
      <w:pPr>
        <w:rPr>
          <w:rFonts w:ascii="Arial" w:eastAsia="Calibri" w:hAnsi="Arial" w:cs="Arial"/>
          <w:color w:val="000000"/>
        </w:rPr>
      </w:pPr>
    </w:p>
    <w:p w:rsidR="00A11C3E" w:rsidRPr="00A11C3E" w:rsidRDefault="00A11C3E" w:rsidP="00A11C3E">
      <w:pPr>
        <w:rPr>
          <w:rFonts w:ascii="Arial" w:eastAsia="Calibri" w:hAnsi="Arial" w:cs="Arial"/>
          <w:color w:val="000000"/>
        </w:rPr>
      </w:pPr>
    </w:p>
    <w:p w:rsidR="00A11C3E" w:rsidRPr="00A11C3E" w:rsidRDefault="00A11C3E" w:rsidP="00A11C3E">
      <w:pPr>
        <w:widowControl w:val="0"/>
        <w:tabs>
          <w:tab w:val="left" w:pos="180"/>
          <w:tab w:val="left" w:pos="360"/>
        </w:tabs>
        <w:spacing w:after="0"/>
        <w:rPr>
          <w:rFonts w:ascii="Arial" w:eastAsia="Times New Roman" w:hAnsi="Arial" w:cs="Arial"/>
          <w:b/>
          <w:bCs/>
          <w:lang w:eastAsia="pl-PL"/>
        </w:rPr>
      </w:pPr>
      <w:r w:rsidRPr="00A11C3E">
        <w:rPr>
          <w:rFonts w:ascii="Arial" w:eastAsia="Times New Roman" w:hAnsi="Arial" w:cs="Arial"/>
          <w:b/>
          <w:bCs/>
          <w:lang w:eastAsia="pl-PL"/>
        </w:rPr>
        <w:t xml:space="preserve">                   ZAMAWIAJĄCY</w:t>
      </w:r>
      <w:r w:rsidRPr="00A11C3E">
        <w:rPr>
          <w:rFonts w:ascii="Arial" w:eastAsia="Times New Roman" w:hAnsi="Arial" w:cs="Arial"/>
          <w:lang w:eastAsia="pl-PL"/>
        </w:rPr>
        <w:tab/>
      </w:r>
      <w:r w:rsidRPr="00A11C3E">
        <w:rPr>
          <w:rFonts w:ascii="Arial" w:eastAsia="Times New Roman" w:hAnsi="Arial" w:cs="Arial"/>
          <w:lang w:eastAsia="pl-PL"/>
        </w:rPr>
        <w:tab/>
      </w:r>
      <w:r w:rsidRPr="00A11C3E">
        <w:rPr>
          <w:rFonts w:ascii="Arial" w:eastAsia="Times New Roman" w:hAnsi="Arial" w:cs="Arial"/>
          <w:lang w:eastAsia="pl-PL"/>
        </w:rPr>
        <w:tab/>
      </w:r>
      <w:r w:rsidRPr="00A11C3E">
        <w:rPr>
          <w:rFonts w:ascii="Arial" w:eastAsia="Times New Roman" w:hAnsi="Arial" w:cs="Arial"/>
          <w:lang w:eastAsia="pl-PL"/>
        </w:rPr>
        <w:tab/>
        <w:t xml:space="preserve">                    </w:t>
      </w:r>
      <w:r w:rsidRPr="00A11C3E">
        <w:rPr>
          <w:rFonts w:ascii="Arial" w:eastAsia="Times New Roman" w:hAnsi="Arial" w:cs="Arial"/>
          <w:b/>
          <w:bCs/>
          <w:lang w:eastAsia="pl-PL"/>
        </w:rPr>
        <w:t>WYKONAWCA</w:t>
      </w:r>
    </w:p>
    <w:p w:rsidR="00A11C3E" w:rsidRPr="00A11C3E" w:rsidRDefault="00A11C3E" w:rsidP="00A11C3E">
      <w:pPr>
        <w:widowControl w:val="0"/>
        <w:tabs>
          <w:tab w:val="left" w:pos="180"/>
          <w:tab w:val="left" w:pos="360"/>
        </w:tabs>
        <w:spacing w:after="0"/>
        <w:rPr>
          <w:rFonts w:ascii="Arial" w:eastAsia="Times New Roman" w:hAnsi="Arial" w:cs="Arial"/>
          <w:b/>
          <w:bCs/>
          <w:lang w:eastAsia="pl-PL"/>
        </w:rPr>
      </w:pPr>
    </w:p>
    <w:p w:rsidR="00A11C3E" w:rsidRPr="00A11C3E" w:rsidRDefault="00A11C3E" w:rsidP="00A11C3E">
      <w:pPr>
        <w:widowControl w:val="0"/>
        <w:tabs>
          <w:tab w:val="left" w:pos="180"/>
          <w:tab w:val="left" w:pos="360"/>
        </w:tabs>
        <w:spacing w:after="0"/>
        <w:rPr>
          <w:rFonts w:ascii="Arial" w:eastAsia="Times New Roman" w:hAnsi="Arial" w:cs="Arial"/>
          <w:b/>
          <w:bCs/>
          <w:lang w:eastAsia="pl-PL"/>
        </w:rPr>
      </w:pPr>
    </w:p>
    <w:p w:rsidR="00A11C3E" w:rsidRPr="00A11C3E" w:rsidRDefault="00A11C3E" w:rsidP="00A11C3E">
      <w:pPr>
        <w:widowControl w:val="0"/>
        <w:tabs>
          <w:tab w:val="left" w:pos="180"/>
          <w:tab w:val="left" w:pos="360"/>
        </w:tabs>
        <w:spacing w:after="0"/>
        <w:jc w:val="center"/>
        <w:rPr>
          <w:rFonts w:ascii="Arial" w:eastAsia="Times New Roman" w:hAnsi="Arial" w:cs="Arial"/>
          <w:lang w:eastAsia="pl-PL"/>
        </w:rPr>
      </w:pPr>
      <w:r w:rsidRPr="00A11C3E">
        <w:rPr>
          <w:rFonts w:ascii="Arial" w:eastAsia="Times New Roman" w:hAnsi="Arial" w:cs="Arial"/>
          <w:lang w:eastAsia="pl-PL"/>
        </w:rPr>
        <w:t>……………………………..………</w:t>
      </w:r>
      <w:r w:rsidRPr="00A11C3E">
        <w:rPr>
          <w:rFonts w:ascii="Arial" w:eastAsia="Times New Roman" w:hAnsi="Arial" w:cs="Arial"/>
          <w:lang w:eastAsia="pl-PL"/>
        </w:rPr>
        <w:tab/>
      </w:r>
      <w:r w:rsidRPr="00A11C3E">
        <w:rPr>
          <w:rFonts w:ascii="Arial" w:eastAsia="Times New Roman" w:hAnsi="Arial" w:cs="Arial"/>
          <w:lang w:eastAsia="pl-PL"/>
        </w:rPr>
        <w:tab/>
      </w:r>
      <w:r w:rsidRPr="00A11C3E">
        <w:rPr>
          <w:rFonts w:ascii="Arial" w:eastAsia="Times New Roman" w:hAnsi="Arial" w:cs="Arial"/>
          <w:lang w:eastAsia="pl-PL"/>
        </w:rPr>
        <w:tab/>
        <w:t>…………………………………….</w:t>
      </w:r>
    </w:p>
    <w:p w:rsidR="00A11C3E" w:rsidRPr="00A11C3E" w:rsidRDefault="00A11C3E" w:rsidP="00A11C3E">
      <w:pPr>
        <w:widowControl w:val="0"/>
        <w:tabs>
          <w:tab w:val="left" w:pos="180"/>
          <w:tab w:val="left" w:pos="360"/>
        </w:tabs>
        <w:spacing w:after="0"/>
        <w:rPr>
          <w:rFonts w:ascii="Arial" w:eastAsia="Times New Roman" w:hAnsi="Arial" w:cs="Arial"/>
          <w:lang w:eastAsia="pl-PL"/>
        </w:rPr>
      </w:pPr>
      <w:r w:rsidRPr="00A11C3E">
        <w:rPr>
          <w:rFonts w:ascii="Arial" w:eastAsia="Times New Roman" w:hAnsi="Arial" w:cs="Arial"/>
          <w:i/>
          <w:iCs/>
          <w:lang w:eastAsia="pl-PL"/>
        </w:rPr>
        <w:t xml:space="preserve">             (podpis Zamawiającego) </w:t>
      </w:r>
      <w:r w:rsidRPr="00A11C3E">
        <w:rPr>
          <w:rFonts w:ascii="Arial" w:eastAsia="Times New Roman" w:hAnsi="Arial" w:cs="Arial"/>
          <w:i/>
          <w:iCs/>
          <w:lang w:eastAsia="pl-PL"/>
        </w:rPr>
        <w:tab/>
      </w:r>
      <w:r w:rsidRPr="00A11C3E">
        <w:rPr>
          <w:rFonts w:ascii="Arial" w:eastAsia="Times New Roman" w:hAnsi="Arial" w:cs="Arial"/>
          <w:i/>
          <w:iCs/>
          <w:lang w:eastAsia="pl-PL"/>
        </w:rPr>
        <w:tab/>
        <w:t xml:space="preserve">                             (podpis Wykonawcy)</w:t>
      </w:r>
    </w:p>
    <w:p w:rsidR="00A11C3E" w:rsidRPr="00A11C3E" w:rsidRDefault="00A11C3E" w:rsidP="00A11C3E">
      <w:pPr>
        <w:rPr>
          <w:rFonts w:ascii="Arial" w:eastAsia="Calibri" w:hAnsi="Arial" w:cs="Arial"/>
        </w:rPr>
      </w:pPr>
    </w:p>
    <w:p w:rsidR="00A11C3E" w:rsidRPr="00A11C3E" w:rsidRDefault="00A11C3E" w:rsidP="00A11C3E">
      <w:pPr>
        <w:rPr>
          <w:rFonts w:ascii="Arial" w:eastAsia="Calibri" w:hAnsi="Arial" w:cs="Arial"/>
          <w:color w:val="000000"/>
        </w:rPr>
      </w:pPr>
    </w:p>
    <w:p w:rsidR="00A11C3E" w:rsidRDefault="00A11C3E" w:rsidP="00B23D91">
      <w:pPr>
        <w:spacing w:after="0"/>
        <w:jc w:val="right"/>
        <w:rPr>
          <w:rFonts w:ascii="Arial" w:hAnsi="Arial" w:cs="Arial"/>
          <w:i/>
        </w:rPr>
      </w:pPr>
    </w:p>
    <w:p w:rsidR="00A11C3E" w:rsidRDefault="00A11C3E" w:rsidP="00B23D91">
      <w:pPr>
        <w:spacing w:after="0"/>
        <w:jc w:val="right"/>
        <w:rPr>
          <w:rFonts w:ascii="Arial" w:hAnsi="Arial" w:cs="Arial"/>
          <w:i/>
        </w:rPr>
      </w:pPr>
    </w:p>
    <w:p w:rsidR="00A11C3E" w:rsidRDefault="00A11C3E" w:rsidP="00B23D91">
      <w:pPr>
        <w:spacing w:after="0"/>
        <w:jc w:val="right"/>
        <w:rPr>
          <w:rFonts w:ascii="Arial" w:hAnsi="Arial" w:cs="Arial"/>
          <w:i/>
        </w:rPr>
      </w:pPr>
    </w:p>
    <w:p w:rsidR="00A11C3E" w:rsidRDefault="00A11C3E" w:rsidP="00B23D91">
      <w:pPr>
        <w:spacing w:after="0"/>
        <w:jc w:val="right"/>
        <w:rPr>
          <w:rFonts w:ascii="Arial" w:hAnsi="Arial" w:cs="Arial"/>
          <w:i/>
        </w:rPr>
      </w:pPr>
    </w:p>
    <w:p w:rsidR="00A11C3E" w:rsidRDefault="00A11C3E" w:rsidP="00B23D91">
      <w:pPr>
        <w:spacing w:after="0"/>
        <w:jc w:val="right"/>
        <w:rPr>
          <w:rFonts w:ascii="Arial" w:hAnsi="Arial" w:cs="Arial"/>
          <w:i/>
        </w:rPr>
      </w:pPr>
    </w:p>
    <w:p w:rsidR="00A11C3E" w:rsidRDefault="00A11C3E" w:rsidP="00B23D91">
      <w:pPr>
        <w:spacing w:after="0"/>
        <w:jc w:val="right"/>
        <w:rPr>
          <w:rFonts w:ascii="Arial" w:hAnsi="Arial" w:cs="Arial"/>
          <w:i/>
        </w:rPr>
      </w:pPr>
    </w:p>
    <w:p w:rsidR="00A11C3E" w:rsidRDefault="00A11C3E" w:rsidP="00B23D91">
      <w:pPr>
        <w:spacing w:after="0"/>
        <w:jc w:val="right"/>
        <w:rPr>
          <w:rFonts w:ascii="Arial" w:hAnsi="Arial" w:cs="Arial"/>
          <w:i/>
        </w:rPr>
      </w:pPr>
    </w:p>
    <w:p w:rsidR="00A11C3E" w:rsidRDefault="00A11C3E" w:rsidP="00B23D91">
      <w:pPr>
        <w:spacing w:after="0"/>
        <w:jc w:val="right"/>
        <w:rPr>
          <w:rFonts w:ascii="Arial" w:hAnsi="Arial" w:cs="Arial"/>
          <w:i/>
        </w:rPr>
      </w:pPr>
    </w:p>
    <w:p w:rsidR="00A11C3E" w:rsidRDefault="00A11C3E" w:rsidP="00B23D91">
      <w:pPr>
        <w:spacing w:after="0"/>
        <w:jc w:val="right"/>
        <w:rPr>
          <w:rFonts w:ascii="Arial" w:hAnsi="Arial" w:cs="Arial"/>
          <w:i/>
        </w:rPr>
      </w:pPr>
    </w:p>
    <w:p w:rsidR="00A11C3E" w:rsidRDefault="00A11C3E" w:rsidP="00B23D91">
      <w:pPr>
        <w:spacing w:after="0"/>
        <w:jc w:val="right"/>
        <w:rPr>
          <w:rFonts w:ascii="Arial" w:hAnsi="Arial" w:cs="Arial"/>
          <w:i/>
        </w:rPr>
      </w:pPr>
    </w:p>
    <w:p w:rsidR="00A11C3E" w:rsidRDefault="00A11C3E" w:rsidP="00B23D91">
      <w:pPr>
        <w:spacing w:after="0"/>
        <w:jc w:val="right"/>
        <w:rPr>
          <w:rFonts w:ascii="Arial" w:hAnsi="Arial" w:cs="Arial"/>
          <w:i/>
        </w:rPr>
      </w:pPr>
    </w:p>
    <w:p w:rsidR="00A11C3E" w:rsidRDefault="00A11C3E" w:rsidP="00B23D91">
      <w:pPr>
        <w:spacing w:after="0"/>
        <w:jc w:val="right"/>
        <w:rPr>
          <w:rFonts w:ascii="Arial" w:hAnsi="Arial" w:cs="Arial"/>
          <w:i/>
        </w:rPr>
      </w:pPr>
    </w:p>
    <w:p w:rsidR="00A11C3E" w:rsidRDefault="00A11C3E" w:rsidP="00B23D91">
      <w:pPr>
        <w:spacing w:after="0"/>
        <w:jc w:val="right"/>
        <w:rPr>
          <w:rFonts w:ascii="Arial" w:hAnsi="Arial" w:cs="Arial"/>
          <w:i/>
        </w:rPr>
      </w:pPr>
    </w:p>
    <w:p w:rsidR="00A11C3E" w:rsidRDefault="00A11C3E" w:rsidP="00B23D91">
      <w:pPr>
        <w:spacing w:after="0"/>
        <w:jc w:val="right"/>
        <w:rPr>
          <w:rFonts w:ascii="Arial" w:hAnsi="Arial" w:cs="Arial"/>
          <w:i/>
        </w:rPr>
      </w:pPr>
    </w:p>
    <w:p w:rsidR="00A11C3E" w:rsidRDefault="00A11C3E" w:rsidP="00B23D91">
      <w:pPr>
        <w:spacing w:after="0"/>
        <w:jc w:val="right"/>
        <w:rPr>
          <w:rFonts w:ascii="Arial" w:hAnsi="Arial" w:cs="Arial"/>
          <w:i/>
        </w:rPr>
      </w:pPr>
    </w:p>
    <w:p w:rsidR="00A11C3E" w:rsidRDefault="00A11C3E" w:rsidP="00B23D91">
      <w:pPr>
        <w:spacing w:after="0"/>
        <w:jc w:val="right"/>
        <w:rPr>
          <w:rFonts w:ascii="Arial" w:hAnsi="Arial" w:cs="Arial"/>
          <w:i/>
        </w:rPr>
      </w:pPr>
    </w:p>
    <w:p w:rsidR="00A11C3E" w:rsidRDefault="00A11C3E" w:rsidP="00B23D91">
      <w:pPr>
        <w:spacing w:after="0"/>
        <w:jc w:val="right"/>
        <w:rPr>
          <w:rFonts w:ascii="Arial" w:hAnsi="Arial" w:cs="Arial"/>
          <w:i/>
        </w:rPr>
      </w:pPr>
    </w:p>
    <w:p w:rsidR="00A05ABF" w:rsidRDefault="00A05ABF" w:rsidP="00A05ABF">
      <w:pPr>
        <w:spacing w:after="0"/>
        <w:rPr>
          <w:rFonts w:ascii="Arial" w:hAnsi="Arial" w:cs="Arial"/>
          <w:i/>
        </w:rPr>
      </w:pPr>
    </w:p>
    <w:p w:rsidR="00AE5A04" w:rsidRDefault="00AE5A04" w:rsidP="00A05ABF">
      <w:pPr>
        <w:spacing w:after="0"/>
        <w:rPr>
          <w:rFonts w:ascii="Arial" w:hAnsi="Arial" w:cs="Arial"/>
          <w:i/>
        </w:rPr>
      </w:pPr>
    </w:p>
    <w:p w:rsidR="00E20EEF" w:rsidRDefault="00E20EEF" w:rsidP="00A05ABF">
      <w:pPr>
        <w:spacing w:after="0"/>
        <w:rPr>
          <w:rFonts w:ascii="Arial" w:hAnsi="Arial" w:cs="Arial"/>
          <w:i/>
        </w:rPr>
      </w:pPr>
    </w:p>
    <w:p w:rsidR="00E20EEF" w:rsidRDefault="00E20EEF" w:rsidP="00A05ABF">
      <w:pPr>
        <w:spacing w:after="0"/>
        <w:rPr>
          <w:rFonts w:ascii="Arial" w:hAnsi="Arial" w:cs="Arial"/>
          <w:i/>
        </w:rPr>
      </w:pPr>
    </w:p>
    <w:p w:rsidR="00E20EEF" w:rsidRDefault="00E20EEF" w:rsidP="00A05ABF">
      <w:pPr>
        <w:spacing w:after="0"/>
        <w:rPr>
          <w:rFonts w:ascii="Arial" w:hAnsi="Arial" w:cs="Arial"/>
          <w:i/>
        </w:rPr>
      </w:pPr>
    </w:p>
    <w:p w:rsidR="00E20EEF" w:rsidRDefault="00E20EEF" w:rsidP="00A05ABF">
      <w:pPr>
        <w:spacing w:after="0"/>
        <w:rPr>
          <w:rFonts w:ascii="Arial" w:hAnsi="Arial" w:cs="Arial"/>
          <w:i/>
        </w:rPr>
      </w:pPr>
    </w:p>
    <w:p w:rsidR="00E20EEF" w:rsidRDefault="00E20EEF" w:rsidP="00A05ABF">
      <w:pPr>
        <w:spacing w:after="0"/>
        <w:rPr>
          <w:rFonts w:ascii="Arial" w:hAnsi="Arial" w:cs="Arial"/>
          <w:i/>
        </w:rPr>
      </w:pPr>
    </w:p>
    <w:p w:rsidR="00E20EEF" w:rsidRDefault="00E20EEF" w:rsidP="00A05ABF">
      <w:pPr>
        <w:spacing w:after="0"/>
        <w:rPr>
          <w:rFonts w:ascii="Arial" w:hAnsi="Arial" w:cs="Arial"/>
          <w:i/>
        </w:rPr>
      </w:pPr>
    </w:p>
    <w:p w:rsidR="00E20EEF" w:rsidRDefault="00E20EEF" w:rsidP="00A05ABF">
      <w:pPr>
        <w:spacing w:after="0"/>
        <w:rPr>
          <w:rFonts w:ascii="Arial" w:hAnsi="Arial" w:cs="Arial"/>
          <w:i/>
        </w:rPr>
      </w:pPr>
    </w:p>
    <w:p w:rsidR="00E20EEF" w:rsidRDefault="00E20EEF" w:rsidP="00A05ABF">
      <w:pPr>
        <w:spacing w:after="0"/>
        <w:rPr>
          <w:rFonts w:ascii="Arial" w:hAnsi="Arial" w:cs="Arial"/>
          <w:i/>
        </w:rPr>
      </w:pPr>
    </w:p>
    <w:p w:rsidR="00E20EEF" w:rsidRDefault="00E20EEF" w:rsidP="00A05ABF">
      <w:pPr>
        <w:spacing w:after="0"/>
        <w:rPr>
          <w:rFonts w:ascii="Arial" w:hAnsi="Arial" w:cs="Arial"/>
          <w:i/>
        </w:rPr>
      </w:pPr>
    </w:p>
    <w:p w:rsidR="00AE5A04" w:rsidRDefault="00AE5A04" w:rsidP="00A05ABF">
      <w:pPr>
        <w:spacing w:after="0"/>
        <w:rPr>
          <w:rFonts w:ascii="Arial" w:hAnsi="Arial" w:cs="Arial"/>
          <w:i/>
        </w:rPr>
      </w:pPr>
    </w:p>
    <w:p w:rsidR="00A05ABF" w:rsidRPr="00A05ABF" w:rsidRDefault="00A05ABF" w:rsidP="00A05ABF">
      <w:pPr>
        <w:suppressAutoHyphens w:val="0"/>
        <w:spacing w:after="0" w:line="240" w:lineRule="auto"/>
        <w:jc w:val="right"/>
        <w:rPr>
          <w:rFonts w:ascii="Arial" w:hAnsi="Arial" w:cs="Arial"/>
        </w:rPr>
      </w:pPr>
      <w:r w:rsidRPr="00A05ABF">
        <w:rPr>
          <w:rFonts w:ascii="Arial" w:hAnsi="Arial" w:cs="Arial"/>
        </w:rPr>
        <w:lastRenderedPageBreak/>
        <w:t>Załącznik</w:t>
      </w:r>
      <w:r>
        <w:rPr>
          <w:rFonts w:ascii="Arial" w:hAnsi="Arial" w:cs="Arial"/>
        </w:rPr>
        <w:t xml:space="preserve"> do umowy</w:t>
      </w:r>
      <w:r w:rsidRPr="00A05ABF">
        <w:rPr>
          <w:rFonts w:ascii="Arial" w:hAnsi="Arial" w:cs="Arial"/>
        </w:rPr>
        <w:t xml:space="preserve"> </w:t>
      </w:r>
    </w:p>
    <w:p w:rsidR="00A05ABF" w:rsidRPr="00A05ABF" w:rsidRDefault="00A05ABF" w:rsidP="00A05ABF">
      <w:pPr>
        <w:suppressAutoHyphens w:val="0"/>
        <w:spacing w:after="0" w:line="240" w:lineRule="auto"/>
        <w:jc w:val="both"/>
        <w:rPr>
          <w:rFonts w:ascii="Arial" w:hAnsi="Arial" w:cs="Arial"/>
          <w:sz w:val="24"/>
          <w:szCs w:val="24"/>
          <w:u w:val="single"/>
        </w:rPr>
      </w:pPr>
    </w:p>
    <w:p w:rsidR="00A05ABF" w:rsidRPr="00A05ABF" w:rsidRDefault="00A05ABF" w:rsidP="00A05ABF">
      <w:pPr>
        <w:suppressAutoHyphens w:val="0"/>
        <w:spacing w:after="0" w:line="240" w:lineRule="auto"/>
        <w:jc w:val="both"/>
        <w:rPr>
          <w:rFonts w:ascii="Arial" w:hAnsi="Arial" w:cs="Arial"/>
          <w:sz w:val="24"/>
          <w:szCs w:val="24"/>
          <w:u w:val="single"/>
        </w:rPr>
      </w:pPr>
      <w:r w:rsidRPr="00A05ABF">
        <w:rPr>
          <w:rFonts w:ascii="Arial" w:hAnsi="Arial" w:cs="Arial"/>
          <w:sz w:val="24"/>
          <w:szCs w:val="24"/>
          <w:u w:val="single"/>
        </w:rPr>
        <w:t>Wykaz asortymentowo-ilościowy dla poszczególnych magazynów 32 Wojskowego Oddziału Gospodarczego zlokalizowanych w kompleksach wojskowych znajdujących się w rejonie działania 32 Wojskowego Oddziału Gospodarczego w Zamościu – miejsc dostaw:</w:t>
      </w:r>
    </w:p>
    <w:p w:rsidR="00A05ABF" w:rsidRPr="00A05ABF" w:rsidRDefault="00A05ABF" w:rsidP="00A05ABF">
      <w:pPr>
        <w:suppressAutoHyphens w:val="0"/>
        <w:spacing w:after="0" w:line="240" w:lineRule="auto"/>
        <w:jc w:val="both"/>
        <w:rPr>
          <w:rFonts w:ascii="Arial" w:hAnsi="Arial" w:cs="Arial"/>
        </w:rPr>
      </w:pPr>
    </w:p>
    <w:p w:rsidR="00A05ABF" w:rsidRPr="00A05ABF" w:rsidRDefault="00A05ABF" w:rsidP="00A05ABF">
      <w:pPr>
        <w:suppressAutoHyphens w:val="0"/>
        <w:spacing w:after="0"/>
        <w:rPr>
          <w:rFonts w:ascii="Arial" w:hAnsi="Arial" w:cs="Arial"/>
          <w:b/>
        </w:rPr>
      </w:pPr>
      <w:r w:rsidRPr="00A05ABF">
        <w:rPr>
          <w:rFonts w:ascii="Arial" w:hAnsi="Arial" w:cs="Arial"/>
          <w:b/>
        </w:rPr>
        <w:t>Część II: Chełm</w:t>
      </w:r>
    </w:p>
    <w:tbl>
      <w:tblPr>
        <w:tblStyle w:val="Tabela-Siatka3"/>
        <w:tblW w:w="9634" w:type="dxa"/>
        <w:tblLayout w:type="fixed"/>
        <w:tblLook w:val="04A0" w:firstRow="1" w:lastRow="0" w:firstColumn="1" w:lastColumn="0" w:noHBand="0" w:noVBand="1"/>
      </w:tblPr>
      <w:tblGrid>
        <w:gridCol w:w="988"/>
        <w:gridCol w:w="3260"/>
        <w:gridCol w:w="992"/>
        <w:gridCol w:w="2239"/>
        <w:gridCol w:w="2155"/>
      </w:tblGrid>
      <w:tr w:rsidR="00A05ABF" w:rsidRPr="00A05ABF" w:rsidTr="00A05ABF">
        <w:trPr>
          <w:trHeight w:val="737"/>
        </w:trPr>
        <w:tc>
          <w:tcPr>
            <w:tcW w:w="988" w:type="dxa"/>
            <w:vMerge w:val="restart"/>
            <w:vAlign w:val="center"/>
          </w:tcPr>
          <w:p w:rsidR="00A05ABF" w:rsidRPr="00A05ABF" w:rsidRDefault="00A05ABF" w:rsidP="00A05ABF">
            <w:pPr>
              <w:tabs>
                <w:tab w:val="right" w:leader="dot" w:pos="9000"/>
                <w:tab w:val="right" w:pos="9348"/>
              </w:tabs>
              <w:spacing w:after="0" w:line="240" w:lineRule="auto"/>
              <w:jc w:val="center"/>
              <w:rPr>
                <w:rFonts w:ascii="Arial" w:eastAsia="Times New Roman" w:hAnsi="Arial" w:cs="Arial"/>
                <w:b/>
                <w:sz w:val="18"/>
                <w:szCs w:val="18"/>
                <w:lang w:eastAsia="pl-PL"/>
              </w:rPr>
            </w:pPr>
            <w:r w:rsidRPr="00A05ABF">
              <w:rPr>
                <w:rFonts w:ascii="Arial" w:eastAsia="Times New Roman" w:hAnsi="Arial" w:cs="Arial"/>
                <w:b/>
                <w:sz w:val="18"/>
                <w:szCs w:val="18"/>
                <w:lang w:eastAsia="pl-PL"/>
              </w:rPr>
              <w:t>L.p.</w:t>
            </w:r>
          </w:p>
        </w:tc>
        <w:tc>
          <w:tcPr>
            <w:tcW w:w="3260" w:type="dxa"/>
            <w:vMerge w:val="restart"/>
            <w:vAlign w:val="center"/>
          </w:tcPr>
          <w:p w:rsidR="00A05ABF" w:rsidRPr="00A05ABF" w:rsidRDefault="00A05ABF" w:rsidP="00A05ABF">
            <w:pPr>
              <w:tabs>
                <w:tab w:val="right" w:leader="dot" w:pos="9000"/>
                <w:tab w:val="right" w:pos="9348"/>
              </w:tabs>
              <w:spacing w:after="0" w:line="240" w:lineRule="auto"/>
              <w:jc w:val="center"/>
              <w:rPr>
                <w:rFonts w:ascii="Arial" w:eastAsia="Times New Roman" w:hAnsi="Arial" w:cs="Arial"/>
                <w:b/>
                <w:sz w:val="18"/>
                <w:szCs w:val="18"/>
                <w:lang w:eastAsia="pl-PL"/>
              </w:rPr>
            </w:pPr>
            <w:r w:rsidRPr="00A05ABF">
              <w:rPr>
                <w:rFonts w:ascii="Arial" w:eastAsia="Times New Roman" w:hAnsi="Arial" w:cs="Arial"/>
                <w:b/>
                <w:sz w:val="18"/>
                <w:szCs w:val="18"/>
                <w:lang w:eastAsia="pl-PL"/>
              </w:rPr>
              <w:t>Nazwa produktu</w:t>
            </w:r>
          </w:p>
        </w:tc>
        <w:tc>
          <w:tcPr>
            <w:tcW w:w="992" w:type="dxa"/>
            <w:vMerge w:val="restart"/>
            <w:vAlign w:val="center"/>
          </w:tcPr>
          <w:p w:rsidR="00A05ABF" w:rsidRPr="00A05ABF" w:rsidRDefault="00A05ABF" w:rsidP="00A05ABF">
            <w:pPr>
              <w:tabs>
                <w:tab w:val="right" w:leader="dot" w:pos="9000"/>
                <w:tab w:val="right" w:pos="9348"/>
              </w:tabs>
              <w:spacing w:after="0" w:line="240" w:lineRule="auto"/>
              <w:jc w:val="center"/>
              <w:rPr>
                <w:rFonts w:ascii="Arial" w:eastAsia="Times New Roman" w:hAnsi="Arial" w:cs="Arial"/>
                <w:b/>
                <w:sz w:val="18"/>
                <w:szCs w:val="18"/>
                <w:lang w:eastAsia="pl-PL"/>
              </w:rPr>
            </w:pPr>
            <w:proofErr w:type="spellStart"/>
            <w:r w:rsidRPr="00A05ABF">
              <w:rPr>
                <w:rFonts w:ascii="Arial" w:eastAsia="Times New Roman" w:hAnsi="Arial" w:cs="Arial"/>
                <w:b/>
                <w:sz w:val="18"/>
                <w:szCs w:val="18"/>
                <w:lang w:eastAsia="pl-PL"/>
              </w:rPr>
              <w:t>Jm</w:t>
            </w:r>
            <w:proofErr w:type="spellEnd"/>
          </w:p>
        </w:tc>
        <w:tc>
          <w:tcPr>
            <w:tcW w:w="4394" w:type="dxa"/>
            <w:gridSpan w:val="2"/>
            <w:vAlign w:val="center"/>
          </w:tcPr>
          <w:p w:rsidR="00A05ABF" w:rsidRPr="00A05ABF" w:rsidRDefault="00A05ABF" w:rsidP="00A05ABF">
            <w:pPr>
              <w:tabs>
                <w:tab w:val="right" w:leader="dot" w:pos="9000"/>
                <w:tab w:val="right" w:pos="9348"/>
              </w:tabs>
              <w:spacing w:after="0" w:line="240" w:lineRule="auto"/>
              <w:jc w:val="center"/>
              <w:rPr>
                <w:rFonts w:ascii="Arial" w:eastAsia="Times New Roman" w:hAnsi="Arial" w:cs="Arial"/>
                <w:b/>
                <w:bCs/>
                <w:sz w:val="18"/>
                <w:szCs w:val="18"/>
                <w:lang w:eastAsia="pl-PL"/>
              </w:rPr>
            </w:pPr>
            <w:r w:rsidRPr="00A05ABF">
              <w:rPr>
                <w:rFonts w:ascii="Arial" w:eastAsia="Times New Roman" w:hAnsi="Arial" w:cs="Arial"/>
                <w:b/>
                <w:bCs/>
                <w:sz w:val="18"/>
                <w:szCs w:val="18"/>
                <w:lang w:eastAsia="pl-PL"/>
              </w:rPr>
              <w:t>32 WOG Zamość ul. Wojska Polskiego 2F,</w:t>
            </w:r>
          </w:p>
          <w:p w:rsidR="00A05ABF" w:rsidRPr="00A05ABF" w:rsidRDefault="00A05ABF" w:rsidP="00A05ABF">
            <w:pPr>
              <w:tabs>
                <w:tab w:val="right" w:leader="dot" w:pos="9000"/>
                <w:tab w:val="right" w:pos="9348"/>
              </w:tabs>
              <w:spacing w:after="0" w:line="240" w:lineRule="auto"/>
              <w:jc w:val="center"/>
              <w:rPr>
                <w:rFonts w:ascii="Arial" w:eastAsia="Times New Roman" w:hAnsi="Arial" w:cs="Arial"/>
                <w:b/>
                <w:sz w:val="18"/>
                <w:szCs w:val="18"/>
                <w:lang w:eastAsia="pl-PL"/>
              </w:rPr>
            </w:pPr>
            <w:r w:rsidRPr="00A05ABF">
              <w:rPr>
                <w:rFonts w:ascii="Arial" w:eastAsia="Times New Roman" w:hAnsi="Arial" w:cs="Arial"/>
                <w:b/>
                <w:bCs/>
                <w:sz w:val="18"/>
                <w:szCs w:val="18"/>
                <w:lang w:eastAsia="pl-PL"/>
              </w:rPr>
              <w:t>22-400 Zamość</w:t>
            </w:r>
          </w:p>
        </w:tc>
      </w:tr>
      <w:tr w:rsidR="00A05ABF" w:rsidRPr="00A05ABF" w:rsidTr="00A05ABF">
        <w:trPr>
          <w:trHeight w:val="1417"/>
        </w:trPr>
        <w:tc>
          <w:tcPr>
            <w:tcW w:w="988" w:type="dxa"/>
            <w:vMerge/>
            <w:vAlign w:val="center"/>
          </w:tcPr>
          <w:p w:rsidR="00A05ABF" w:rsidRPr="00A05ABF" w:rsidRDefault="00A05ABF" w:rsidP="00A05ABF">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3260" w:type="dxa"/>
            <w:vMerge/>
            <w:vAlign w:val="center"/>
          </w:tcPr>
          <w:p w:rsidR="00A05ABF" w:rsidRPr="00A05ABF" w:rsidRDefault="00A05ABF" w:rsidP="00A05ABF">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992" w:type="dxa"/>
            <w:vMerge/>
            <w:vAlign w:val="center"/>
          </w:tcPr>
          <w:p w:rsidR="00A05ABF" w:rsidRPr="00A05ABF" w:rsidRDefault="00A05ABF" w:rsidP="00A05ABF">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2239" w:type="dxa"/>
            <w:vAlign w:val="center"/>
          </w:tcPr>
          <w:p w:rsidR="00A05ABF" w:rsidRPr="00A05ABF" w:rsidRDefault="00A05ABF" w:rsidP="00A05ABF">
            <w:pPr>
              <w:tabs>
                <w:tab w:val="right" w:leader="dot" w:pos="9000"/>
                <w:tab w:val="right" w:pos="9348"/>
              </w:tabs>
              <w:spacing w:after="0" w:line="240" w:lineRule="auto"/>
              <w:jc w:val="center"/>
              <w:rPr>
                <w:rFonts w:ascii="Arial" w:eastAsia="Times New Roman" w:hAnsi="Arial" w:cs="Arial"/>
                <w:b/>
                <w:bCs/>
                <w:sz w:val="18"/>
                <w:szCs w:val="18"/>
                <w:lang w:eastAsia="pl-PL"/>
              </w:rPr>
            </w:pPr>
            <w:r w:rsidRPr="00A05ABF">
              <w:rPr>
                <w:rFonts w:ascii="Arial" w:hAnsi="Arial" w:cs="Arial"/>
                <w:b/>
                <w:sz w:val="18"/>
                <w:szCs w:val="18"/>
              </w:rPr>
              <w:t>Chełm - ul. Lubelska 139, 22-100 Chełm</w:t>
            </w:r>
            <w:r w:rsidRPr="00A05ABF">
              <w:rPr>
                <w:rFonts w:ascii="Arial" w:eastAsia="Times New Roman" w:hAnsi="Arial" w:cs="Arial"/>
                <w:b/>
                <w:bCs/>
                <w:sz w:val="18"/>
                <w:szCs w:val="18"/>
                <w:lang w:eastAsia="pl-PL"/>
              </w:rPr>
              <w:t xml:space="preserve"> [ZAKRES PODSTAWOWY NA 2022R. ]</w:t>
            </w:r>
          </w:p>
        </w:tc>
        <w:tc>
          <w:tcPr>
            <w:tcW w:w="2155" w:type="dxa"/>
            <w:shd w:val="clear" w:color="auto" w:fill="FFFF00"/>
            <w:vAlign w:val="center"/>
          </w:tcPr>
          <w:p w:rsidR="00A05ABF" w:rsidRPr="00A05ABF" w:rsidRDefault="00A05ABF" w:rsidP="00A05ABF">
            <w:pPr>
              <w:tabs>
                <w:tab w:val="right" w:leader="dot" w:pos="9000"/>
                <w:tab w:val="right" w:pos="9348"/>
              </w:tabs>
              <w:spacing w:after="0" w:line="240" w:lineRule="auto"/>
              <w:jc w:val="center"/>
              <w:rPr>
                <w:rFonts w:ascii="Arial" w:eastAsia="Times New Roman" w:hAnsi="Arial" w:cs="Arial"/>
                <w:b/>
                <w:sz w:val="18"/>
                <w:szCs w:val="18"/>
                <w:lang w:eastAsia="pl-PL"/>
              </w:rPr>
            </w:pPr>
            <w:r w:rsidRPr="00A05ABF">
              <w:rPr>
                <w:rFonts w:ascii="Arial" w:hAnsi="Arial" w:cs="Arial"/>
                <w:b/>
                <w:sz w:val="18"/>
                <w:szCs w:val="18"/>
              </w:rPr>
              <w:t>Chełm - ul. Lubelska 139, 22-100 Chełm</w:t>
            </w:r>
            <w:r w:rsidRPr="00A05ABF">
              <w:rPr>
                <w:rFonts w:ascii="Arial" w:eastAsia="Times New Roman" w:hAnsi="Arial" w:cs="Arial"/>
                <w:b/>
                <w:bCs/>
                <w:sz w:val="18"/>
                <w:szCs w:val="18"/>
                <w:lang w:eastAsia="pl-PL"/>
              </w:rPr>
              <w:t xml:space="preserve"> [ZAKRES PRAWA OPCJI NA 2022R. ]</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1</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Flaki zamrożone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shd w:val="clear" w:color="auto" w:fill="auto"/>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120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highlight w:val="yellow"/>
              </w:rPr>
            </w:pPr>
            <w:r w:rsidRPr="00A05ABF">
              <w:rPr>
                <w:rFonts w:ascii="Calibri" w:hAnsi="Calibri" w:cs="Calibri"/>
                <w:b/>
                <w:highlight w:val="yellow"/>
              </w:rPr>
              <w:t>48</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2</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Pierogi z mięsem zamrożone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shd w:val="clear" w:color="auto" w:fill="auto"/>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120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highlight w:val="yellow"/>
              </w:rPr>
            </w:pPr>
            <w:r w:rsidRPr="00A05ABF">
              <w:rPr>
                <w:rFonts w:ascii="Calibri" w:hAnsi="Calibri" w:cs="Calibri"/>
                <w:b/>
                <w:highlight w:val="yellow"/>
              </w:rPr>
              <w:t>48</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3</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Pierogi z kapustą i grzybami zamrożone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shd w:val="clear" w:color="auto" w:fill="auto"/>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150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highlight w:val="yellow"/>
              </w:rPr>
            </w:pPr>
            <w:r w:rsidRPr="00A05ABF">
              <w:rPr>
                <w:rFonts w:ascii="Calibri" w:hAnsi="Calibri" w:cs="Calibri"/>
                <w:b/>
                <w:highlight w:val="yellow"/>
              </w:rPr>
              <w:t>60</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4</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Pierogi z serem zamrożone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shd w:val="clear" w:color="auto" w:fill="auto"/>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60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highlight w:val="yellow"/>
              </w:rPr>
            </w:pPr>
            <w:r w:rsidRPr="00A05ABF">
              <w:rPr>
                <w:rFonts w:ascii="Calibri" w:hAnsi="Calibri" w:cs="Calibri"/>
                <w:b/>
                <w:highlight w:val="yellow"/>
              </w:rPr>
              <w:t>24</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5</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Pierogi ruskie zamrożone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shd w:val="clear" w:color="auto" w:fill="auto"/>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180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72</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6</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Pierogi ze szpinakiem i serem feta zamrożone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60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24</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7</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Uszka z kapustą i grzybami zamrożone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48</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19,2</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8</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Paszteciki drożdżowe z mięsem zamrożone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48</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19,2</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9</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Paszteciki drożdżowe z kapustą i grzybami zamrożone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48</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19,2</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10</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Paszteciki drożdżowe z pieczarkami i serem zamrożone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48</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19,2</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11</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Pyzy ziemniaczane z mięsem zamrożone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150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60</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12</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Pyzy ziemniaczane zamrożone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120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48</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13</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Krokiety z kapustą i grzybami zamrożone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60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24</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14</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Krokiety z mięsem zamrożone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60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24</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15</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Naleśniki z serem zamrożone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120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48</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16</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Naleśniki z owocami zamrożone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90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36</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lastRenderedPageBreak/>
              <w:t>17</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Kluski śląskie zamrożone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150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60</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18</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Kopytka zamrożone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150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60</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19</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Knedle owocowe zamrożone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60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24</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20</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Mieszanka warzywa II składnikowa zamrożona</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150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60</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21</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Mieszanka warzywna III składnikowa zamrożona</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150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60</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22</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Kapusta brukselska zamrożona</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120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48</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23</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Fasolka szparagowa zamrożona</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150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60</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24</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Różyczki kalafiora zamrożone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180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72</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25</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Brokuł zamrożony</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180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72</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26</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Szpinak zamrożony</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90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36</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27</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Groszek zielony zamrożony</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48</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19,2</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28</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Marchewka mini zamrożona</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60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24</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29</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Dynia zamrożona</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90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36</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30</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Frytki zamrożone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120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48</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31</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Truskawka zamrożona</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120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48</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32</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Czarna porzeczka zamrożona</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60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24</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33</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Śliwka zamrożona</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60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24</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34</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Wiśnie 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60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24</w:t>
            </w:r>
          </w:p>
        </w:tc>
      </w:tr>
      <w:tr w:rsidR="00A05ABF" w:rsidRPr="00A05ABF" w:rsidTr="00A05ABF">
        <w:trPr>
          <w:trHeight w:val="567"/>
        </w:trPr>
        <w:tc>
          <w:tcPr>
            <w:tcW w:w="988" w:type="dxa"/>
            <w:vAlign w:val="center"/>
          </w:tcPr>
          <w:p w:rsidR="00A05ABF" w:rsidRPr="00A05ABF" w:rsidRDefault="00A05ABF" w:rsidP="00A05ABF">
            <w:pPr>
              <w:spacing w:after="0" w:line="240" w:lineRule="auto"/>
              <w:jc w:val="center"/>
              <w:rPr>
                <w:rFonts w:ascii="Arial" w:hAnsi="Arial" w:cs="Arial"/>
              </w:rPr>
            </w:pPr>
            <w:r w:rsidRPr="00A05ABF">
              <w:rPr>
                <w:rFonts w:ascii="Arial" w:hAnsi="Arial" w:cs="Arial"/>
              </w:rPr>
              <w:t>35</w:t>
            </w:r>
          </w:p>
        </w:tc>
        <w:tc>
          <w:tcPr>
            <w:tcW w:w="3260" w:type="dxa"/>
            <w:vAlign w:val="center"/>
          </w:tcPr>
          <w:p w:rsidR="00A05ABF" w:rsidRPr="00A05ABF" w:rsidRDefault="00A05ABF" w:rsidP="00A05ABF">
            <w:pPr>
              <w:spacing w:after="0" w:line="240" w:lineRule="auto"/>
              <w:rPr>
                <w:rFonts w:ascii="Calibri" w:hAnsi="Calibri" w:cs="Calibri"/>
                <w:color w:val="000000"/>
              </w:rPr>
            </w:pPr>
            <w:r w:rsidRPr="00A05ABF">
              <w:rPr>
                <w:rFonts w:ascii="Calibri" w:hAnsi="Calibri" w:cs="Calibri"/>
                <w:color w:val="000000"/>
              </w:rPr>
              <w:t>Maliny mrożone</w:t>
            </w:r>
          </w:p>
        </w:tc>
        <w:tc>
          <w:tcPr>
            <w:tcW w:w="992" w:type="dxa"/>
            <w:vAlign w:val="center"/>
          </w:tcPr>
          <w:p w:rsidR="00A05ABF" w:rsidRPr="00A05ABF" w:rsidRDefault="00A05ABF" w:rsidP="00A05ABF">
            <w:pPr>
              <w:spacing w:after="0" w:line="240" w:lineRule="auto"/>
              <w:jc w:val="center"/>
              <w:rPr>
                <w:rFonts w:ascii="Arial" w:hAnsi="Arial" w:cs="Arial"/>
                <w:color w:val="000000"/>
              </w:rPr>
            </w:pPr>
            <w:r w:rsidRPr="00A05ABF">
              <w:rPr>
                <w:rFonts w:ascii="Arial" w:hAnsi="Arial" w:cs="Arial"/>
                <w:color w:val="000000"/>
              </w:rPr>
              <w:t>kg</w:t>
            </w:r>
          </w:p>
        </w:tc>
        <w:tc>
          <w:tcPr>
            <w:tcW w:w="2239" w:type="dxa"/>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60</w:t>
            </w:r>
          </w:p>
        </w:tc>
        <w:tc>
          <w:tcPr>
            <w:tcW w:w="2155" w:type="dxa"/>
            <w:shd w:val="clear" w:color="auto" w:fill="FFFF00"/>
            <w:vAlign w:val="center"/>
          </w:tcPr>
          <w:p w:rsidR="00A05ABF" w:rsidRPr="00A05ABF" w:rsidRDefault="00A05ABF" w:rsidP="00A05ABF">
            <w:pPr>
              <w:spacing w:after="0" w:line="240" w:lineRule="auto"/>
              <w:jc w:val="center"/>
              <w:rPr>
                <w:rFonts w:ascii="Calibri" w:hAnsi="Calibri" w:cs="Calibri"/>
                <w:b/>
              </w:rPr>
            </w:pPr>
            <w:r w:rsidRPr="00A05ABF">
              <w:rPr>
                <w:rFonts w:ascii="Calibri" w:hAnsi="Calibri" w:cs="Calibri"/>
                <w:b/>
              </w:rPr>
              <w:t>24</w:t>
            </w:r>
          </w:p>
        </w:tc>
      </w:tr>
    </w:tbl>
    <w:p w:rsidR="00A05ABF" w:rsidRPr="00A05ABF" w:rsidRDefault="00A05ABF" w:rsidP="00A05ABF">
      <w:pPr>
        <w:suppressAutoHyphens w:val="0"/>
        <w:spacing w:after="0"/>
        <w:rPr>
          <w:rFonts w:ascii="Arial" w:hAnsi="Arial" w:cs="Arial"/>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A05ABF">
      <w:pPr>
        <w:spacing w:after="0"/>
        <w:rPr>
          <w:rFonts w:ascii="Arial" w:hAnsi="Arial" w:cs="Arial"/>
          <w:i/>
        </w:rPr>
      </w:pPr>
    </w:p>
    <w:p w:rsidR="00B278EF" w:rsidRDefault="00B278EF" w:rsidP="00A05ABF">
      <w:pPr>
        <w:suppressAutoHyphens w:val="0"/>
        <w:spacing w:line="240" w:lineRule="auto"/>
        <w:jc w:val="right"/>
        <w:rPr>
          <w:rFonts w:ascii="Arial" w:eastAsia="Calibri" w:hAnsi="Arial" w:cs="Arial"/>
          <w:sz w:val="20"/>
          <w:szCs w:val="20"/>
        </w:rPr>
      </w:pPr>
    </w:p>
    <w:p w:rsidR="007D268F" w:rsidRDefault="007D268F" w:rsidP="00A05ABF">
      <w:pPr>
        <w:suppressAutoHyphens w:val="0"/>
        <w:spacing w:line="240" w:lineRule="auto"/>
        <w:jc w:val="right"/>
        <w:rPr>
          <w:rFonts w:ascii="Arial" w:eastAsia="Calibri" w:hAnsi="Arial" w:cs="Arial"/>
          <w:sz w:val="20"/>
          <w:szCs w:val="20"/>
        </w:rPr>
      </w:pPr>
    </w:p>
    <w:p w:rsidR="00A05ABF" w:rsidRPr="000E385C" w:rsidRDefault="00A05ABF" w:rsidP="00A05ABF">
      <w:pPr>
        <w:suppressAutoHyphens w:val="0"/>
        <w:spacing w:line="240" w:lineRule="auto"/>
        <w:jc w:val="right"/>
        <w:rPr>
          <w:rFonts w:ascii="Arial" w:eastAsia="Calibri" w:hAnsi="Arial" w:cs="Arial"/>
          <w:sz w:val="20"/>
          <w:szCs w:val="20"/>
        </w:rPr>
      </w:pPr>
      <w:r w:rsidRPr="000E385C">
        <w:rPr>
          <w:rFonts w:ascii="Arial" w:eastAsia="Calibri" w:hAnsi="Arial" w:cs="Arial"/>
          <w:sz w:val="20"/>
          <w:szCs w:val="20"/>
        </w:rPr>
        <w:t xml:space="preserve">Załącznik Nr </w:t>
      </w:r>
    </w:p>
    <w:p w:rsidR="00A05ABF" w:rsidRPr="000E385C" w:rsidRDefault="00A05ABF" w:rsidP="00A05ABF">
      <w:pPr>
        <w:suppressAutoHyphens w:val="0"/>
        <w:spacing w:after="0" w:line="240" w:lineRule="auto"/>
        <w:rPr>
          <w:rFonts w:ascii="Arial" w:eastAsia="Calibri" w:hAnsi="Arial" w:cs="Arial"/>
          <w:sz w:val="20"/>
          <w:szCs w:val="20"/>
        </w:rPr>
      </w:pPr>
      <w:r w:rsidRPr="000E385C">
        <w:rPr>
          <w:rFonts w:ascii="Arial" w:eastAsia="Calibri" w:hAnsi="Arial" w:cs="Arial"/>
          <w:sz w:val="20"/>
          <w:szCs w:val="20"/>
        </w:rPr>
        <w:t>ZATWIERDZAM</w:t>
      </w:r>
    </w:p>
    <w:p w:rsidR="00A05ABF" w:rsidRPr="000E385C" w:rsidRDefault="00A05ABF" w:rsidP="00A05ABF">
      <w:pPr>
        <w:suppressAutoHyphens w:val="0"/>
        <w:spacing w:after="0" w:line="240" w:lineRule="auto"/>
        <w:rPr>
          <w:rFonts w:ascii="Arial" w:eastAsia="Calibri" w:hAnsi="Arial" w:cs="Arial"/>
          <w:sz w:val="20"/>
          <w:szCs w:val="20"/>
        </w:rPr>
      </w:pPr>
    </w:p>
    <w:p w:rsidR="00A05ABF" w:rsidRPr="000E385C" w:rsidRDefault="00A05ABF" w:rsidP="00A05ABF">
      <w:pPr>
        <w:suppressAutoHyphens w:val="0"/>
        <w:spacing w:line="240" w:lineRule="auto"/>
        <w:rPr>
          <w:rFonts w:ascii="Arial" w:eastAsia="Calibri" w:hAnsi="Arial" w:cs="Arial"/>
          <w:sz w:val="24"/>
          <w:szCs w:val="24"/>
        </w:rPr>
      </w:pPr>
      <w:r>
        <w:rPr>
          <w:rFonts w:ascii="Arial" w:eastAsia="Calibri" w:hAnsi="Arial" w:cs="Arial"/>
          <w:sz w:val="24"/>
          <w:szCs w:val="24"/>
        </w:rPr>
        <w:t>………………</w:t>
      </w:r>
    </w:p>
    <w:p w:rsidR="00A05ABF" w:rsidRPr="000E385C" w:rsidRDefault="00A05ABF" w:rsidP="00A05ABF">
      <w:pPr>
        <w:suppressAutoHyphens w:val="0"/>
        <w:spacing w:after="0" w:line="240" w:lineRule="auto"/>
        <w:jc w:val="center"/>
        <w:rPr>
          <w:rFonts w:ascii="Arial" w:eastAsia="Calibri" w:hAnsi="Arial" w:cs="Arial"/>
          <w:b/>
          <w:sz w:val="24"/>
          <w:szCs w:val="24"/>
        </w:rPr>
      </w:pPr>
      <w:r w:rsidRPr="000E385C">
        <w:rPr>
          <w:rFonts w:ascii="Arial" w:eastAsia="Calibri" w:hAnsi="Arial" w:cs="Arial"/>
          <w:b/>
          <w:sz w:val="24"/>
          <w:szCs w:val="24"/>
        </w:rPr>
        <w:t>Protokół reklamacyjny /WZÓR/</w:t>
      </w:r>
    </w:p>
    <w:p w:rsidR="00A05ABF" w:rsidRPr="000E385C" w:rsidRDefault="00A05ABF" w:rsidP="00A05ABF">
      <w:pPr>
        <w:suppressAutoHyphens w:val="0"/>
        <w:spacing w:after="0" w:line="240" w:lineRule="auto"/>
        <w:jc w:val="center"/>
        <w:rPr>
          <w:rFonts w:ascii="Arial" w:eastAsia="Calibri" w:hAnsi="Arial" w:cs="Arial"/>
          <w:b/>
          <w:sz w:val="24"/>
          <w:szCs w:val="24"/>
        </w:rPr>
      </w:pPr>
    </w:p>
    <w:p w:rsidR="00A05ABF" w:rsidRPr="000E385C" w:rsidRDefault="00A05ABF" w:rsidP="00A05ABF">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32 WOG Zamość…</w:t>
      </w:r>
      <w:r>
        <w:rPr>
          <w:rFonts w:ascii="Arial" w:eastAsia="Calibri" w:hAnsi="Arial" w:cs="Arial"/>
          <w:sz w:val="20"/>
          <w:szCs w:val="20"/>
        </w:rPr>
        <w:t>….. ………………………………………………………………</w:t>
      </w:r>
      <w:r w:rsidRPr="000E385C">
        <w:rPr>
          <w:rFonts w:ascii="Arial" w:eastAsia="Calibri" w:hAnsi="Arial" w:cs="Arial"/>
          <w:sz w:val="20"/>
          <w:szCs w:val="20"/>
        </w:rPr>
        <w:t>…………</w:t>
      </w:r>
      <w:r>
        <w:rPr>
          <w:rFonts w:ascii="Arial" w:eastAsia="Calibri" w:hAnsi="Arial" w:cs="Arial"/>
          <w:sz w:val="20"/>
          <w:szCs w:val="20"/>
        </w:rPr>
        <w:t>….</w:t>
      </w:r>
      <w:r w:rsidRPr="000E385C">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Wykonawca/Nr umowy</w:t>
      </w:r>
      <w:r>
        <w:rPr>
          <w:rFonts w:ascii="Arial" w:eastAsia="Calibri" w:hAnsi="Arial" w:cs="Arial"/>
          <w:sz w:val="20"/>
          <w:szCs w:val="20"/>
        </w:rPr>
        <w:t>: ………………………………………………………………………</w:t>
      </w:r>
      <w:r w:rsidRPr="000E385C">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Producent: </w:t>
      </w:r>
      <w:r>
        <w:rPr>
          <w:rFonts w:ascii="Arial" w:eastAsia="Calibri" w:hAnsi="Arial" w:cs="Arial"/>
          <w:sz w:val="20"/>
          <w:szCs w:val="20"/>
        </w:rPr>
        <w:t>………………………………………………</w:t>
      </w:r>
      <w:r w:rsidRPr="000E385C">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Data i godzina dostawy 32 W</w:t>
      </w:r>
      <w:r>
        <w:rPr>
          <w:rFonts w:ascii="Arial" w:eastAsia="Calibri" w:hAnsi="Arial" w:cs="Arial"/>
          <w:sz w:val="20"/>
          <w:szCs w:val="20"/>
        </w:rPr>
        <w:t>OG: ……………………………………………………………………</w:t>
      </w:r>
      <w:r w:rsidRPr="000E385C">
        <w:rPr>
          <w:rFonts w:ascii="Arial" w:eastAsia="Calibri" w:hAnsi="Arial" w:cs="Arial"/>
          <w:sz w:val="20"/>
          <w:szCs w:val="20"/>
        </w:rPr>
        <w:t>…</w:t>
      </w:r>
    </w:p>
    <w:p w:rsidR="00A05ABF" w:rsidRPr="000E385C" w:rsidRDefault="00A05ABF" w:rsidP="00A05ABF">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Data i godzina stwierdzenia nieprawidłowości w dostawie:</w:t>
      </w:r>
    </w:p>
    <w:p w:rsidR="00A05ABF" w:rsidRPr="000E385C" w:rsidRDefault="00A05ABF" w:rsidP="00A05ABF">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A05ABF" w:rsidRPr="000E385C" w:rsidRDefault="00A05ABF" w:rsidP="00A05ABF">
      <w:pPr>
        <w:suppressAutoHyphens w:val="0"/>
        <w:spacing w:after="0" w:line="240" w:lineRule="auto"/>
        <w:jc w:val="both"/>
        <w:rPr>
          <w:rFonts w:ascii="Arial" w:eastAsia="Calibri" w:hAnsi="Arial" w:cs="Arial"/>
          <w:sz w:val="20"/>
          <w:szCs w:val="20"/>
        </w:rPr>
      </w:pPr>
    </w:p>
    <w:p w:rsidR="00A05ABF" w:rsidRPr="000E385C" w:rsidRDefault="00A05ABF" w:rsidP="00A05ABF">
      <w:pPr>
        <w:suppressAutoHyphens w:val="0"/>
        <w:spacing w:after="0" w:line="240" w:lineRule="auto"/>
        <w:jc w:val="both"/>
        <w:rPr>
          <w:rFonts w:ascii="Arial" w:eastAsia="Calibri" w:hAnsi="Arial" w:cs="Arial"/>
          <w:b/>
          <w:sz w:val="20"/>
          <w:szCs w:val="20"/>
        </w:rPr>
      </w:pPr>
      <w:r w:rsidRPr="000E385C">
        <w:rPr>
          <w:rFonts w:ascii="Arial" w:eastAsia="Calibri" w:hAnsi="Arial" w:cs="Arial"/>
          <w:b/>
          <w:sz w:val="20"/>
          <w:szCs w:val="20"/>
        </w:rPr>
        <w:t>Przyczyny reklamacji:</w:t>
      </w:r>
    </w:p>
    <w:p w:rsidR="00A05ABF" w:rsidRPr="000E385C" w:rsidRDefault="00A05ABF" w:rsidP="009B2AF0">
      <w:pPr>
        <w:numPr>
          <w:ilvl w:val="0"/>
          <w:numId w:val="55"/>
        </w:numPr>
        <w:suppressAutoHyphens w:val="0"/>
        <w:spacing w:after="0"/>
        <w:contextualSpacing/>
        <w:jc w:val="both"/>
        <w:rPr>
          <w:rFonts w:ascii="Arial" w:eastAsia="Calibri" w:hAnsi="Arial" w:cs="Arial"/>
          <w:b/>
          <w:sz w:val="20"/>
          <w:szCs w:val="20"/>
        </w:rPr>
      </w:pPr>
      <w:r w:rsidRPr="000E385C">
        <w:rPr>
          <w:rFonts w:ascii="Arial" w:eastAsia="Calibri" w:hAnsi="Arial" w:cs="Arial"/>
          <w:b/>
          <w:i/>
          <w:sz w:val="20"/>
          <w:szCs w:val="20"/>
        </w:rPr>
        <w:t>dotyczące wad jakościowych środka spożywczego:</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Wyrób reklamowany pochodzi z partii prod</w:t>
      </w:r>
      <w:r>
        <w:rPr>
          <w:rFonts w:ascii="Arial" w:eastAsia="Calibri" w:hAnsi="Arial" w:cs="Arial"/>
          <w:sz w:val="20"/>
          <w:szCs w:val="20"/>
        </w:rPr>
        <w:t>ukcyjnej nr: …………………………………………</w:t>
      </w:r>
      <w:r w:rsidRPr="000E385C">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Nazwa reklamowanego środka spożywcze</w:t>
      </w:r>
      <w:r>
        <w:rPr>
          <w:rFonts w:ascii="Arial" w:eastAsia="Calibri" w:hAnsi="Arial" w:cs="Arial"/>
          <w:sz w:val="20"/>
          <w:szCs w:val="20"/>
        </w:rPr>
        <w:t>go:………………………………………………………</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Ilość i wartość reklamowanego środka spożywcze</w:t>
      </w:r>
      <w:r>
        <w:rPr>
          <w:rFonts w:ascii="Arial" w:eastAsia="Calibri" w:hAnsi="Arial" w:cs="Arial"/>
          <w:sz w:val="20"/>
          <w:szCs w:val="20"/>
        </w:rPr>
        <w:t>go:………………………………………………</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Szczegółowy opis wad jakościowych produktu:………………….........................</w:t>
      </w:r>
      <w:r>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A05ABF" w:rsidRPr="000E385C" w:rsidRDefault="00A05ABF" w:rsidP="00A05ABF">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A05ABF" w:rsidRPr="000E385C" w:rsidRDefault="00A05ABF" w:rsidP="00A05ABF">
      <w:pPr>
        <w:suppressAutoHyphens w:val="0"/>
        <w:spacing w:after="0" w:line="240" w:lineRule="auto"/>
        <w:jc w:val="both"/>
        <w:rPr>
          <w:rFonts w:ascii="Arial" w:eastAsia="Calibri" w:hAnsi="Arial" w:cs="Arial"/>
          <w:sz w:val="20"/>
          <w:szCs w:val="20"/>
        </w:rPr>
      </w:pPr>
    </w:p>
    <w:p w:rsidR="00A05ABF" w:rsidRPr="000E385C" w:rsidRDefault="00A05ABF" w:rsidP="009B2AF0">
      <w:pPr>
        <w:numPr>
          <w:ilvl w:val="0"/>
          <w:numId w:val="55"/>
        </w:numPr>
        <w:suppressAutoHyphens w:val="0"/>
        <w:spacing w:after="0" w:line="240" w:lineRule="auto"/>
        <w:contextualSpacing/>
        <w:jc w:val="both"/>
        <w:rPr>
          <w:rFonts w:ascii="Arial" w:eastAsia="Calibri" w:hAnsi="Arial" w:cs="Arial"/>
          <w:b/>
          <w:sz w:val="20"/>
          <w:szCs w:val="20"/>
        </w:rPr>
      </w:pPr>
      <w:r w:rsidRPr="000E385C">
        <w:rPr>
          <w:rFonts w:ascii="Arial" w:eastAsia="Calibri" w:hAnsi="Arial" w:cs="Arial"/>
          <w:b/>
          <w:i/>
          <w:sz w:val="20"/>
          <w:szCs w:val="20"/>
        </w:rPr>
        <w:t>dotyczące terminowości dostaw:</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Data i dokładna godzina dostawy według zamówie</w:t>
      </w:r>
      <w:r>
        <w:rPr>
          <w:rFonts w:ascii="Arial" w:eastAsia="Calibri" w:hAnsi="Arial" w:cs="Arial"/>
          <w:sz w:val="20"/>
          <w:szCs w:val="20"/>
        </w:rPr>
        <w:t>nia:……………………………………………</w:t>
      </w:r>
      <w:r w:rsidRPr="000E385C">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Data i dokładna godzina dostawy opóźnionej lub brak dosta</w:t>
      </w:r>
      <w:r>
        <w:rPr>
          <w:rFonts w:ascii="Arial" w:eastAsia="Calibri" w:hAnsi="Arial" w:cs="Arial"/>
          <w:sz w:val="20"/>
          <w:szCs w:val="20"/>
        </w:rPr>
        <w:t>wy:…………………………………</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Wartość dostawy opóźnion</w:t>
      </w:r>
      <w:r>
        <w:rPr>
          <w:rFonts w:ascii="Arial" w:eastAsia="Calibri" w:hAnsi="Arial" w:cs="Arial"/>
          <w:sz w:val="20"/>
          <w:szCs w:val="20"/>
        </w:rPr>
        <w:t>ej:………………………………………………………………………</w:t>
      </w:r>
      <w:r w:rsidRPr="000E385C">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Przyjęcie dostawy opóźnionej: tak/nie (niepotrzebne skreślić)</w:t>
      </w:r>
    </w:p>
    <w:p w:rsidR="00A05ABF" w:rsidRPr="000E385C" w:rsidRDefault="00A05ABF" w:rsidP="00A05ABF">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dostawy: tak/nie (niepotrzebne skreślić)</w:t>
      </w:r>
    </w:p>
    <w:p w:rsidR="00A05ABF" w:rsidRPr="000E385C" w:rsidRDefault="00A05ABF" w:rsidP="00A05ABF">
      <w:pPr>
        <w:suppressAutoHyphens w:val="0"/>
        <w:spacing w:after="0" w:line="240" w:lineRule="auto"/>
        <w:jc w:val="both"/>
        <w:rPr>
          <w:rFonts w:ascii="Arial" w:eastAsia="Calibri" w:hAnsi="Arial" w:cs="Arial"/>
          <w:sz w:val="20"/>
          <w:szCs w:val="20"/>
        </w:rPr>
      </w:pPr>
    </w:p>
    <w:p w:rsidR="00A05ABF" w:rsidRPr="000E385C" w:rsidRDefault="00A05ABF" w:rsidP="009B2AF0">
      <w:pPr>
        <w:numPr>
          <w:ilvl w:val="0"/>
          <w:numId w:val="55"/>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niezgodności asortymentowo-ilościowych:</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Nazwa brakującego środka spożywcze</w:t>
      </w:r>
      <w:r>
        <w:rPr>
          <w:rFonts w:ascii="Arial" w:eastAsia="Calibri" w:hAnsi="Arial" w:cs="Arial"/>
          <w:sz w:val="20"/>
          <w:szCs w:val="20"/>
        </w:rPr>
        <w:t>go:……………………………………………………………</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Ilość i wartość brakującego środka spożywcze</w:t>
      </w:r>
      <w:r>
        <w:rPr>
          <w:rFonts w:ascii="Arial" w:eastAsia="Calibri" w:hAnsi="Arial" w:cs="Arial"/>
          <w:sz w:val="20"/>
          <w:szCs w:val="20"/>
        </w:rPr>
        <w:t>go:……………………………………………………</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Szczegółowy opis niezgodno</w:t>
      </w:r>
      <w:r>
        <w:rPr>
          <w:rFonts w:ascii="Arial" w:eastAsia="Calibri" w:hAnsi="Arial" w:cs="Arial"/>
          <w:sz w:val="20"/>
          <w:szCs w:val="20"/>
        </w:rPr>
        <w:t>ści:……………………………………………………………………</w:t>
      </w:r>
      <w:r w:rsidRPr="000E385C">
        <w:rPr>
          <w:rFonts w:ascii="Arial" w:eastAsia="Calibri" w:hAnsi="Arial" w:cs="Arial"/>
          <w:sz w:val="20"/>
          <w:szCs w:val="20"/>
        </w:rPr>
        <w:t>…</w:t>
      </w:r>
    </w:p>
    <w:p w:rsidR="00A05ABF" w:rsidRPr="000E385C" w:rsidRDefault="00A05ABF" w:rsidP="00A05ABF">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t>
      </w:r>
    </w:p>
    <w:p w:rsidR="00A05ABF" w:rsidRPr="000E385C" w:rsidRDefault="00A05ABF" w:rsidP="00A05ABF">
      <w:pPr>
        <w:suppressAutoHyphens w:val="0"/>
        <w:spacing w:after="0" w:line="240" w:lineRule="auto"/>
        <w:jc w:val="both"/>
        <w:rPr>
          <w:rFonts w:ascii="Arial" w:eastAsia="Calibri" w:hAnsi="Arial" w:cs="Arial"/>
          <w:sz w:val="20"/>
          <w:szCs w:val="20"/>
        </w:rPr>
      </w:pPr>
    </w:p>
    <w:p w:rsidR="00A05ABF" w:rsidRPr="000E385C" w:rsidRDefault="00A05ABF" w:rsidP="009B2AF0">
      <w:pPr>
        <w:numPr>
          <w:ilvl w:val="0"/>
          <w:numId w:val="55"/>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warunków transportu:</w:t>
      </w:r>
    </w:p>
    <w:p w:rsidR="00A05ABF" w:rsidRPr="000E385C" w:rsidRDefault="00A05ABF" w:rsidP="00A05ABF">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Wartość dostawy:</w:t>
      </w:r>
      <w:r>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Szczegółowy opis niezgodności:……………………</w:t>
      </w:r>
      <w:r>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A05ABF" w:rsidRPr="000E385C" w:rsidRDefault="00A05ABF" w:rsidP="00A05ABF">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A05ABF" w:rsidRPr="000E385C" w:rsidRDefault="00A05ABF" w:rsidP="00A05ABF">
      <w:pPr>
        <w:suppressAutoHyphens w:val="0"/>
        <w:spacing w:after="0" w:line="240" w:lineRule="auto"/>
        <w:jc w:val="both"/>
        <w:rPr>
          <w:rFonts w:ascii="Arial" w:eastAsia="Calibri" w:hAnsi="Arial" w:cs="Arial"/>
          <w:sz w:val="20"/>
          <w:szCs w:val="20"/>
        </w:rPr>
      </w:pPr>
    </w:p>
    <w:p w:rsidR="00A05ABF" w:rsidRPr="000E385C" w:rsidRDefault="00A05ABF" w:rsidP="009B2AF0">
      <w:pPr>
        <w:numPr>
          <w:ilvl w:val="0"/>
          <w:numId w:val="55"/>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opakowania i oznakowania:</w:t>
      </w:r>
    </w:p>
    <w:p w:rsidR="00A05ABF" w:rsidRPr="000E385C" w:rsidRDefault="00A05ABF" w:rsidP="00A05ABF">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Wartość dostawy:</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Szczegółowy opis niezgodnoś</w:t>
      </w:r>
      <w:r>
        <w:rPr>
          <w:rFonts w:ascii="Arial" w:eastAsia="Calibri" w:hAnsi="Arial" w:cs="Arial"/>
          <w:sz w:val="20"/>
          <w:szCs w:val="20"/>
        </w:rPr>
        <w:t>ci:………………………………………………………………………</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A05ABF" w:rsidRPr="000E385C" w:rsidRDefault="00A05ABF" w:rsidP="00A05ABF">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A05ABF" w:rsidRDefault="00A05ABF" w:rsidP="00A05ABF">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A05ABF" w:rsidRPr="000E385C" w:rsidRDefault="00A05ABF" w:rsidP="00A05ABF">
      <w:pPr>
        <w:suppressAutoHyphens w:val="0"/>
        <w:spacing w:after="0" w:line="240" w:lineRule="auto"/>
        <w:jc w:val="both"/>
        <w:rPr>
          <w:rFonts w:ascii="Arial" w:eastAsia="Calibri" w:hAnsi="Arial" w:cs="Arial"/>
          <w:sz w:val="20"/>
          <w:szCs w:val="20"/>
        </w:rPr>
      </w:pPr>
    </w:p>
    <w:p w:rsidR="00A05ABF" w:rsidRPr="000E385C" w:rsidRDefault="00A05ABF" w:rsidP="00A05ABF">
      <w:pPr>
        <w:suppressAutoHyphens w:val="0"/>
        <w:spacing w:after="0" w:line="240" w:lineRule="auto"/>
        <w:jc w:val="right"/>
        <w:rPr>
          <w:rFonts w:ascii="Arial" w:eastAsia="Calibri" w:hAnsi="Arial" w:cs="Arial"/>
          <w:b/>
          <w:sz w:val="20"/>
          <w:szCs w:val="20"/>
        </w:rPr>
      </w:pPr>
      <w:r w:rsidRPr="000E385C">
        <w:rPr>
          <w:rFonts w:ascii="Arial" w:eastAsia="Calibri" w:hAnsi="Arial" w:cs="Arial"/>
          <w:b/>
          <w:sz w:val="20"/>
          <w:szCs w:val="20"/>
        </w:rPr>
        <w:t>Kierownik magazynu</w:t>
      </w:r>
    </w:p>
    <w:p w:rsidR="00A05ABF" w:rsidRPr="000E385C" w:rsidRDefault="00A05ABF" w:rsidP="00A05ABF">
      <w:pPr>
        <w:suppressAutoHyphens w:val="0"/>
        <w:spacing w:after="0" w:line="240" w:lineRule="auto"/>
        <w:jc w:val="right"/>
        <w:rPr>
          <w:rFonts w:ascii="Arial" w:eastAsia="Calibri" w:hAnsi="Arial" w:cs="Arial"/>
          <w:b/>
          <w:sz w:val="20"/>
          <w:szCs w:val="20"/>
        </w:rPr>
      </w:pPr>
    </w:p>
    <w:p w:rsidR="00A05ABF" w:rsidRPr="000E385C" w:rsidRDefault="00A05ABF" w:rsidP="00A05ABF">
      <w:pPr>
        <w:suppressAutoHyphens w:val="0"/>
        <w:spacing w:after="0" w:line="240" w:lineRule="auto"/>
        <w:jc w:val="right"/>
        <w:rPr>
          <w:rFonts w:ascii="Arial" w:eastAsia="Calibri" w:hAnsi="Arial" w:cs="Arial"/>
          <w:b/>
          <w:sz w:val="20"/>
          <w:szCs w:val="20"/>
        </w:rPr>
      </w:pPr>
      <w:r w:rsidRPr="000E385C">
        <w:rPr>
          <w:rFonts w:ascii="Arial" w:eastAsia="Calibri" w:hAnsi="Arial" w:cs="Arial"/>
          <w:b/>
          <w:sz w:val="20"/>
          <w:szCs w:val="20"/>
        </w:rPr>
        <w:t>………………………..</w:t>
      </w:r>
    </w:p>
    <w:p w:rsidR="00A05ABF" w:rsidRDefault="00A05ABF" w:rsidP="00A05ABF">
      <w:pPr>
        <w:spacing w:after="150"/>
        <w:ind w:firstLine="567"/>
        <w:jc w:val="both"/>
        <w:rPr>
          <w:rFonts w:ascii="Arial" w:hAnsi="Arial" w:cs="Arial"/>
          <w:sz w:val="20"/>
          <w:szCs w:val="20"/>
        </w:rPr>
      </w:pPr>
    </w:p>
    <w:p w:rsidR="00A05ABF" w:rsidRDefault="00A05ABF" w:rsidP="00A05ABF">
      <w:pPr>
        <w:spacing w:after="150"/>
        <w:jc w:val="both"/>
        <w:rPr>
          <w:rFonts w:ascii="Arial" w:hAnsi="Arial" w:cs="Arial"/>
          <w:sz w:val="20"/>
          <w:szCs w:val="20"/>
        </w:rPr>
        <w:sectPr w:rsidR="00A05ABF" w:rsidSect="0091135B">
          <w:footerReference w:type="default" r:id="rId21"/>
          <w:pgSz w:w="11906" w:h="16838"/>
          <w:pgMar w:top="1418" w:right="1418" w:bottom="1418" w:left="1985" w:header="0" w:footer="709" w:gutter="0"/>
          <w:cols w:space="708"/>
          <w:formProt w:val="0"/>
          <w:docGrid w:linePitch="360" w:charSpace="4096"/>
        </w:sectPr>
      </w:pPr>
    </w:p>
    <w:p w:rsidR="00A05ABF" w:rsidRDefault="00A05ABF" w:rsidP="00A05ABF">
      <w:pPr>
        <w:spacing w:after="150"/>
        <w:ind w:left="10620" w:firstLine="708"/>
        <w:jc w:val="both"/>
        <w:rPr>
          <w:rFonts w:ascii="Arial" w:hAnsi="Arial" w:cs="Arial"/>
          <w:sz w:val="20"/>
          <w:szCs w:val="20"/>
        </w:rPr>
      </w:pPr>
      <w:r>
        <w:rPr>
          <w:rFonts w:ascii="Arial" w:hAnsi="Arial" w:cs="Arial"/>
          <w:sz w:val="20"/>
          <w:szCs w:val="20"/>
        </w:rPr>
        <w:lastRenderedPageBreak/>
        <w:t>Zał. do umowy</w:t>
      </w:r>
    </w:p>
    <w:p w:rsidR="00A05ABF" w:rsidRPr="00A11C3E" w:rsidRDefault="00A05ABF" w:rsidP="00A05ABF">
      <w:pPr>
        <w:suppressAutoHyphens w:val="0"/>
        <w:spacing w:after="40" w:line="240" w:lineRule="auto"/>
        <w:jc w:val="right"/>
        <w:rPr>
          <w:rFonts w:ascii="Arial" w:eastAsia="Times New Roman" w:hAnsi="Arial" w:cs="Arial"/>
          <w:color w:val="000000" w:themeColor="text1"/>
          <w:sz w:val="24"/>
          <w:szCs w:val="24"/>
          <w:lang w:eastAsia="pl-PL"/>
        </w:rPr>
      </w:pPr>
      <w:r w:rsidRPr="00A11C3E">
        <w:rPr>
          <w:rFonts w:ascii="Arial" w:eastAsia="Times New Roman" w:hAnsi="Arial" w:cs="Arial"/>
          <w:color w:val="000000" w:themeColor="text1"/>
          <w:sz w:val="24"/>
          <w:szCs w:val="24"/>
          <w:lang w:eastAsia="pl-PL"/>
        </w:rPr>
        <w:t>………………., dnia:…………….</w:t>
      </w:r>
    </w:p>
    <w:p w:rsidR="00A05ABF" w:rsidRPr="00A11C3E" w:rsidRDefault="00A05ABF" w:rsidP="00A05ABF">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 xml:space="preserve">WYKAZ OSÓB </w:t>
      </w:r>
    </w:p>
    <w:p w:rsidR="00A05ABF" w:rsidRPr="00A11C3E" w:rsidRDefault="00A05ABF" w:rsidP="00A05ABF">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Nazwa i adres firmy</w:t>
      </w:r>
      <w:r w:rsidRPr="00A11C3E">
        <w:rPr>
          <w:rFonts w:ascii="Arial" w:eastAsia="Times New Roman" w:hAnsi="Arial" w:cs="Arial"/>
          <w:color w:val="000000" w:themeColor="text1"/>
          <w:spacing w:val="-5"/>
          <w:kern w:val="3"/>
          <w:sz w:val="24"/>
          <w:szCs w:val="24"/>
          <w:lang w:eastAsia="zh-CN"/>
        </w:rPr>
        <w:t>:..............................................................................................................................................................................</w:t>
      </w:r>
    </w:p>
    <w:p w:rsidR="00A05ABF" w:rsidRPr="00A11C3E" w:rsidRDefault="00A05ABF" w:rsidP="00A05ABF">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A05ABF" w:rsidRPr="00A11C3E" w:rsidRDefault="00A05ABF" w:rsidP="00A05ABF">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A05ABF" w:rsidRPr="00A11C3E" w:rsidRDefault="00A05ABF" w:rsidP="00A05ABF">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A05ABF" w:rsidRPr="00A11C3E" w:rsidRDefault="00A05ABF" w:rsidP="00A05ABF">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A05ABF" w:rsidRPr="00A11C3E" w:rsidRDefault="00A05ABF" w:rsidP="00A05ABF">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A05ABF" w:rsidRPr="00A11C3E" w:rsidRDefault="00A05ABF" w:rsidP="00A05ABF">
      <w:pPr>
        <w:suppressAutoHyphens w:val="0"/>
        <w:jc w:val="both"/>
        <w:rPr>
          <w:rFonts w:ascii="Arial" w:eastAsia="Calibri" w:hAnsi="Arial" w:cs="Arial"/>
          <w:color w:val="000000" w:themeColor="text1"/>
        </w:rPr>
      </w:pPr>
      <w:r w:rsidRPr="00A11C3E">
        <w:rPr>
          <w:rFonts w:ascii="Arial" w:eastAsia="Calibri" w:hAnsi="Arial" w:cs="Arial"/>
          <w:b/>
          <w:color w:val="000000" w:themeColor="text1"/>
        </w:rPr>
        <w:t>Wykaz osób przewidzianych do realizacji zamówienia,</w:t>
      </w:r>
      <w:r w:rsidRPr="00A11C3E">
        <w:rPr>
          <w:rFonts w:ascii="Arial" w:hAnsi="Arial" w:cs="Arial"/>
          <w:b/>
          <w:color w:val="000000" w:themeColor="text1"/>
        </w:rPr>
        <w:t xml:space="preserve"> </w:t>
      </w:r>
      <w:r w:rsidRPr="00A11C3E">
        <w:rPr>
          <w:rFonts w:ascii="Arial" w:eastAsia="Calibri" w:hAnsi="Arial" w:cs="Arial"/>
          <w:b/>
          <w:color w:val="000000" w:themeColor="text1"/>
        </w:rPr>
        <w:t xml:space="preserve">z uwzględnieniem danych: imię i nazwisko, stanowiska, rodzaj umowy </w:t>
      </w:r>
      <w:r w:rsidRPr="00A11C3E">
        <w:rPr>
          <w:rFonts w:ascii="Arial" w:eastAsia="Calibri" w:hAnsi="Arial" w:cs="Arial"/>
          <w:b/>
          <w:color w:val="000000" w:themeColor="text1"/>
        </w:rPr>
        <w:br/>
        <w:t xml:space="preserve">o pracę oraz okres, na jaki umowa o pracę została zawarta </w:t>
      </w:r>
      <w:r w:rsidRPr="00A11C3E">
        <w:rPr>
          <w:rFonts w:ascii="Arial" w:eastAsia="Calibri" w:hAnsi="Arial" w:cs="Arial"/>
          <w:i/>
          <w:color w:val="000000" w:themeColor="text1"/>
        </w:rPr>
        <w:t xml:space="preserve">(niezbędny do realizacji postanowień umowy w zakresie zatrudnienia </w:t>
      </w:r>
      <w:r w:rsidRPr="00A11C3E">
        <w:rPr>
          <w:rFonts w:ascii="Arial" w:eastAsia="Calibri" w:hAnsi="Arial" w:cs="Arial"/>
          <w:i/>
          <w:color w:val="000000" w:themeColor="text1"/>
        </w:rPr>
        <w:br/>
        <w:t>na umowę o pracę)/</w:t>
      </w:r>
      <w:r w:rsidRPr="00A11C3E">
        <w:rPr>
          <w:rFonts w:ascii="Arial" w:eastAsia="Calibri" w:hAnsi="Arial" w:cs="Arial"/>
          <w:color w:val="000000" w:themeColor="text1"/>
        </w:rPr>
        <w:t xml:space="preserve"> </w:t>
      </w:r>
      <w:r w:rsidRPr="00A11C3E">
        <w:rPr>
          <w:rFonts w:ascii="Arial" w:eastAsia="Calibri" w:hAnsi="Arial" w:cs="Arial"/>
          <w:b/>
          <w:color w:val="000000" w:themeColor="text1"/>
        </w:rPr>
        <w:t xml:space="preserve">Wykaz osób </w:t>
      </w:r>
      <w:r w:rsidRPr="00A11C3E">
        <w:rPr>
          <w:rFonts w:ascii="Arial" w:eastAsia="Calibri" w:hAnsi="Arial" w:cs="Arial"/>
          <w:b/>
          <w:i/>
          <w:color w:val="000000" w:themeColor="text1"/>
        </w:rPr>
        <w:t>nadzorujących i wykonujących roboty”</w:t>
      </w:r>
      <w:r w:rsidRPr="00A11C3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A11C3E">
        <w:rPr>
          <w:rFonts w:ascii="Arial" w:eastAsia="Calibri" w:hAnsi="Arial" w:cs="Arial"/>
          <w:color w:val="000000" w:themeColor="text1"/>
        </w:rPr>
        <w:t xml:space="preserve"> </w:t>
      </w:r>
      <w:r w:rsidRPr="00A11C3E">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A05ABF" w:rsidRPr="00A11C3E" w:rsidTr="00A05ABF">
        <w:tc>
          <w:tcPr>
            <w:tcW w:w="534" w:type="dxa"/>
            <w:vAlign w:val="center"/>
          </w:tcPr>
          <w:p w:rsidR="00A05ABF" w:rsidRPr="00A11C3E" w:rsidRDefault="00A05ABF" w:rsidP="00A05ABF">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Lp.</w:t>
            </w:r>
          </w:p>
        </w:tc>
        <w:tc>
          <w:tcPr>
            <w:tcW w:w="3827" w:type="dxa"/>
            <w:vAlign w:val="center"/>
          </w:tcPr>
          <w:p w:rsidR="00A05ABF" w:rsidRPr="00A11C3E" w:rsidRDefault="00A05ABF" w:rsidP="00A05ABF">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Imię</w:t>
            </w:r>
          </w:p>
          <w:p w:rsidR="00A05ABF" w:rsidRPr="00A11C3E" w:rsidRDefault="00A05ABF" w:rsidP="00A05ABF">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 nazwisko</w:t>
            </w:r>
          </w:p>
        </w:tc>
        <w:tc>
          <w:tcPr>
            <w:tcW w:w="3118" w:type="dxa"/>
            <w:vAlign w:val="center"/>
          </w:tcPr>
          <w:p w:rsidR="00A05ABF" w:rsidRPr="00A11C3E" w:rsidRDefault="00A05ABF" w:rsidP="00A05ABF">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Rodzaj dokumentu tożsamości</w:t>
            </w:r>
          </w:p>
        </w:tc>
        <w:tc>
          <w:tcPr>
            <w:tcW w:w="3402" w:type="dxa"/>
            <w:vAlign w:val="center"/>
          </w:tcPr>
          <w:p w:rsidR="00A05ABF" w:rsidRPr="00A11C3E" w:rsidRDefault="00A05ABF" w:rsidP="00A05ABF">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color w:val="000000" w:themeColor="text1"/>
                <w:kern w:val="3"/>
                <w:sz w:val="20"/>
                <w:szCs w:val="24"/>
                <w:lang w:eastAsia="pl-PL"/>
              </w:rPr>
              <w:t>Seria i nr dokumentu tożsamości</w:t>
            </w:r>
          </w:p>
        </w:tc>
        <w:tc>
          <w:tcPr>
            <w:tcW w:w="2977" w:type="dxa"/>
            <w:vAlign w:val="center"/>
          </w:tcPr>
          <w:p w:rsidR="00A05ABF" w:rsidRPr="00A11C3E" w:rsidRDefault="00A05ABF" w:rsidP="00A05ABF">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A11C3E">
              <w:rPr>
                <w:rFonts w:ascii="Arial" w:eastAsia="Times New Roman" w:hAnsi="Arial" w:cs="Arial"/>
                <w:b/>
                <w:color w:val="000000" w:themeColor="text1"/>
                <w:kern w:val="3"/>
                <w:sz w:val="20"/>
                <w:szCs w:val="24"/>
                <w:lang w:eastAsia="pl-PL"/>
              </w:rPr>
              <w:t>Organ wydający</w:t>
            </w:r>
          </w:p>
        </w:tc>
      </w:tr>
      <w:tr w:rsidR="00A05ABF" w:rsidRPr="00A11C3E" w:rsidTr="00A05ABF">
        <w:tc>
          <w:tcPr>
            <w:tcW w:w="534" w:type="dxa"/>
          </w:tcPr>
          <w:p w:rsidR="00A05ABF" w:rsidRPr="00A11C3E" w:rsidRDefault="00A05ABF" w:rsidP="00A05ABF">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1</w:t>
            </w:r>
          </w:p>
        </w:tc>
        <w:tc>
          <w:tcPr>
            <w:tcW w:w="3827" w:type="dxa"/>
          </w:tcPr>
          <w:p w:rsidR="00A05ABF" w:rsidRPr="00A11C3E" w:rsidRDefault="00A05ABF" w:rsidP="00A05ABF">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2</w:t>
            </w:r>
          </w:p>
        </w:tc>
        <w:tc>
          <w:tcPr>
            <w:tcW w:w="3118" w:type="dxa"/>
          </w:tcPr>
          <w:p w:rsidR="00A05ABF" w:rsidRPr="00A11C3E" w:rsidRDefault="00A05ABF" w:rsidP="00A05ABF">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3</w:t>
            </w:r>
          </w:p>
        </w:tc>
        <w:tc>
          <w:tcPr>
            <w:tcW w:w="3402" w:type="dxa"/>
          </w:tcPr>
          <w:p w:rsidR="00A05ABF" w:rsidRPr="00A11C3E" w:rsidRDefault="00A05ABF" w:rsidP="00A05ABF">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4</w:t>
            </w:r>
          </w:p>
        </w:tc>
        <w:tc>
          <w:tcPr>
            <w:tcW w:w="2977" w:type="dxa"/>
          </w:tcPr>
          <w:p w:rsidR="00A05ABF" w:rsidRPr="00A11C3E" w:rsidRDefault="00A05ABF" w:rsidP="00A05ABF">
            <w:pPr>
              <w:suppressAutoHyphens w:val="0"/>
              <w:spacing w:after="0" w:line="240" w:lineRule="auto"/>
              <w:rPr>
                <w:rFonts w:ascii="Arial" w:eastAsia="Calibri" w:hAnsi="Arial" w:cs="Arial"/>
                <w:i/>
                <w:color w:val="000000" w:themeColor="text1"/>
                <w:sz w:val="18"/>
                <w:szCs w:val="18"/>
              </w:rPr>
            </w:pPr>
            <w:r>
              <w:rPr>
                <w:rFonts w:ascii="Arial" w:eastAsia="Calibri" w:hAnsi="Arial" w:cs="Arial"/>
                <w:i/>
                <w:color w:val="000000" w:themeColor="text1"/>
                <w:sz w:val="18"/>
                <w:szCs w:val="18"/>
              </w:rPr>
              <w:t xml:space="preserve">                      5</w:t>
            </w:r>
          </w:p>
        </w:tc>
      </w:tr>
      <w:tr w:rsidR="00A05ABF" w:rsidRPr="00A11C3E" w:rsidTr="00A05ABF">
        <w:tc>
          <w:tcPr>
            <w:tcW w:w="534"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1.</w:t>
            </w:r>
          </w:p>
        </w:tc>
        <w:tc>
          <w:tcPr>
            <w:tcW w:w="3827"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118"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40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977"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r>
      <w:tr w:rsidR="00A05ABF" w:rsidRPr="00A11C3E" w:rsidTr="00A05ABF">
        <w:tc>
          <w:tcPr>
            <w:tcW w:w="534"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2.</w:t>
            </w:r>
          </w:p>
        </w:tc>
        <w:tc>
          <w:tcPr>
            <w:tcW w:w="3827"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118"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40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977"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r>
      <w:tr w:rsidR="00A05ABF" w:rsidRPr="00A11C3E" w:rsidTr="00A05ABF">
        <w:tc>
          <w:tcPr>
            <w:tcW w:w="534"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3.</w:t>
            </w:r>
          </w:p>
        </w:tc>
        <w:tc>
          <w:tcPr>
            <w:tcW w:w="3827"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118"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40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977"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r>
      <w:tr w:rsidR="00A05ABF" w:rsidRPr="00A11C3E" w:rsidTr="00A05ABF">
        <w:tc>
          <w:tcPr>
            <w:tcW w:w="534"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4.</w:t>
            </w:r>
          </w:p>
        </w:tc>
        <w:tc>
          <w:tcPr>
            <w:tcW w:w="3827"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118"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40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977"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r>
      <w:tr w:rsidR="00A05ABF" w:rsidRPr="00A11C3E" w:rsidTr="00A05ABF">
        <w:tc>
          <w:tcPr>
            <w:tcW w:w="534"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5.</w:t>
            </w:r>
          </w:p>
        </w:tc>
        <w:tc>
          <w:tcPr>
            <w:tcW w:w="3827"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118"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40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977"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r>
    </w:tbl>
    <w:p w:rsidR="00A05ABF" w:rsidRPr="00A11C3E" w:rsidRDefault="00A05ABF" w:rsidP="00A05ABF">
      <w:pPr>
        <w:suppressAutoHyphens w:val="0"/>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*Rodzaj umowy o pracę</w:t>
      </w:r>
    </w:p>
    <w:p w:rsidR="00A05ABF" w:rsidRPr="00A11C3E" w:rsidRDefault="00A05ABF" w:rsidP="00A05ABF">
      <w:pPr>
        <w:suppressAutoHyphens w:val="0"/>
        <w:jc w:val="right"/>
        <w:rPr>
          <w:rFonts w:ascii="Arial" w:eastAsia="Calibri" w:hAnsi="Arial" w:cs="Arial"/>
          <w:color w:val="000000" w:themeColor="text1"/>
        </w:rPr>
      </w:pPr>
      <w:r w:rsidRPr="00A11C3E">
        <w:rPr>
          <w:rFonts w:ascii="Arial" w:eastAsia="Calibri" w:hAnsi="Arial" w:cs="Arial"/>
          <w:color w:val="000000" w:themeColor="text1"/>
        </w:rPr>
        <w:t>………………., dnia ……………………………..</w:t>
      </w:r>
    </w:p>
    <w:p w:rsidR="00A05ABF" w:rsidRPr="00A11C3E" w:rsidRDefault="00A05ABF" w:rsidP="00A05ABF">
      <w:pPr>
        <w:suppressAutoHyphens w:val="0"/>
        <w:spacing w:after="0"/>
        <w:jc w:val="right"/>
        <w:rPr>
          <w:rFonts w:ascii="Arial" w:eastAsia="Calibri" w:hAnsi="Arial" w:cs="Arial"/>
          <w:color w:val="000000" w:themeColor="text1"/>
        </w:rPr>
      </w:pPr>
      <w:r w:rsidRPr="00A11C3E">
        <w:rPr>
          <w:rFonts w:ascii="Arial" w:eastAsia="Calibri" w:hAnsi="Arial" w:cs="Arial"/>
          <w:color w:val="000000" w:themeColor="text1"/>
        </w:rPr>
        <w:t>………………………………………………………………………………………………..</w:t>
      </w:r>
    </w:p>
    <w:p w:rsidR="00A05ABF" w:rsidRPr="00A11C3E" w:rsidRDefault="00A05ABF" w:rsidP="00A05ABF">
      <w:pPr>
        <w:suppressAutoHyphens w:val="0"/>
        <w:spacing w:after="0" w:line="240" w:lineRule="auto"/>
        <w:ind w:left="8505"/>
        <w:jc w:val="center"/>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(pieczęć i podpis Wykonawcy</w:t>
      </w:r>
    </w:p>
    <w:p w:rsidR="00A05ABF" w:rsidRPr="00A11C3E" w:rsidRDefault="00A05ABF" w:rsidP="00A05ABF">
      <w:pPr>
        <w:suppressAutoHyphens w:val="0"/>
        <w:spacing w:after="0" w:line="240" w:lineRule="auto"/>
        <w:rPr>
          <w:rFonts w:ascii="Arial" w:eastAsia="Calibri" w:hAnsi="Arial" w:cs="Arial"/>
          <w:color w:val="000000" w:themeColor="text1"/>
          <w:sz w:val="18"/>
          <w:szCs w:val="18"/>
        </w:rPr>
      </w:pPr>
    </w:p>
    <w:p w:rsidR="00A05ABF" w:rsidRPr="00A11C3E" w:rsidRDefault="00A05ABF" w:rsidP="00A05ABF">
      <w:pPr>
        <w:suppressAutoHyphens w:val="0"/>
        <w:spacing w:after="40" w:line="240" w:lineRule="auto"/>
        <w:jc w:val="right"/>
        <w:rPr>
          <w:rFonts w:ascii="Arial" w:eastAsia="Times New Roman" w:hAnsi="Arial" w:cs="Arial"/>
          <w:color w:val="000000" w:themeColor="text1"/>
          <w:sz w:val="24"/>
          <w:szCs w:val="24"/>
          <w:lang w:eastAsia="pl-PL"/>
        </w:rPr>
      </w:pPr>
      <w:r w:rsidRPr="00A11C3E">
        <w:rPr>
          <w:rFonts w:ascii="Arial" w:eastAsia="Times New Roman" w:hAnsi="Arial" w:cs="Arial"/>
          <w:color w:val="000000" w:themeColor="text1"/>
          <w:sz w:val="24"/>
          <w:szCs w:val="24"/>
          <w:lang w:eastAsia="pl-PL"/>
        </w:rPr>
        <w:t>……………., dnia:…………….</w:t>
      </w:r>
    </w:p>
    <w:p w:rsidR="00A05ABF" w:rsidRPr="00A11C3E" w:rsidRDefault="00A05ABF" w:rsidP="00A05ABF">
      <w:pPr>
        <w:suppressAutoHyphens w:val="0"/>
        <w:spacing w:after="40" w:line="240" w:lineRule="auto"/>
        <w:jc w:val="both"/>
        <w:rPr>
          <w:rFonts w:ascii="Arial" w:eastAsia="Times New Roman" w:hAnsi="Arial" w:cs="Arial"/>
          <w:color w:val="000000" w:themeColor="text1"/>
          <w:sz w:val="24"/>
          <w:szCs w:val="24"/>
          <w:lang w:eastAsia="pl-PL"/>
        </w:rPr>
      </w:pPr>
    </w:p>
    <w:p w:rsidR="00A05ABF" w:rsidRPr="00A11C3E" w:rsidRDefault="00A05ABF" w:rsidP="00A05ABF">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WYKAZ POJAZDÓW i SPRZĘTU</w:t>
      </w:r>
    </w:p>
    <w:p w:rsidR="00A05ABF" w:rsidRPr="00A11C3E" w:rsidRDefault="00A05ABF" w:rsidP="00A05ABF">
      <w:pPr>
        <w:shd w:val="clear" w:color="auto" w:fill="FFFFFF"/>
        <w:autoSpaceDN w:val="0"/>
        <w:spacing w:after="0" w:line="240" w:lineRule="auto"/>
        <w:ind w:right="-1"/>
        <w:rPr>
          <w:rFonts w:ascii="Arial" w:eastAsia="Times New Roman" w:hAnsi="Arial" w:cs="Arial"/>
          <w:b/>
          <w:color w:val="000000" w:themeColor="text1"/>
          <w:spacing w:val="-5"/>
          <w:kern w:val="3"/>
          <w:sz w:val="24"/>
          <w:szCs w:val="24"/>
          <w:lang w:eastAsia="zh-CN"/>
        </w:rPr>
      </w:pPr>
    </w:p>
    <w:p w:rsidR="00A05ABF" w:rsidRPr="00A11C3E" w:rsidRDefault="00A05ABF" w:rsidP="00A05ABF">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Nazwa i adres firmy</w:t>
      </w:r>
      <w:r w:rsidRPr="00A11C3E">
        <w:rPr>
          <w:rFonts w:ascii="Arial" w:eastAsia="Times New Roman" w:hAnsi="Arial" w:cs="Arial"/>
          <w:color w:val="000000" w:themeColor="text1"/>
          <w:spacing w:val="-5"/>
          <w:kern w:val="3"/>
          <w:sz w:val="24"/>
          <w:szCs w:val="24"/>
          <w:lang w:eastAsia="zh-CN"/>
        </w:rPr>
        <w:t>:...........................................................................................................................................................................</w:t>
      </w:r>
    </w:p>
    <w:p w:rsidR="00A05ABF" w:rsidRPr="00A11C3E" w:rsidRDefault="00A05ABF" w:rsidP="00A05ABF">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A05ABF" w:rsidRPr="00A11C3E" w:rsidRDefault="00A05ABF" w:rsidP="00A05ABF">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A05ABF" w:rsidRPr="00A11C3E" w:rsidRDefault="00A05ABF" w:rsidP="00A05ABF">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A05ABF" w:rsidRPr="00A11C3E" w:rsidRDefault="00A05ABF" w:rsidP="00A05ABF">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A05ABF" w:rsidRPr="00A11C3E" w:rsidRDefault="00A05ABF" w:rsidP="00A05ABF">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A05ABF" w:rsidRPr="00A11C3E" w:rsidRDefault="00A05ABF" w:rsidP="00A05ABF">
      <w:pPr>
        <w:suppressAutoHyphens w:val="0"/>
        <w:rPr>
          <w:rFonts w:ascii="Arial" w:eastAsia="Calibri" w:hAnsi="Arial" w:cs="Arial"/>
          <w:color w:val="000000" w:themeColor="text1"/>
        </w:rPr>
      </w:pPr>
      <w:r w:rsidRPr="00A11C3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A05ABF" w:rsidRPr="00A11C3E" w:rsidTr="00A05ABF">
        <w:tc>
          <w:tcPr>
            <w:tcW w:w="534" w:type="dxa"/>
            <w:vAlign w:val="center"/>
          </w:tcPr>
          <w:p w:rsidR="00A05ABF" w:rsidRPr="00A11C3E" w:rsidRDefault="00A05ABF" w:rsidP="00A05ABF">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Lp.</w:t>
            </w:r>
          </w:p>
        </w:tc>
        <w:tc>
          <w:tcPr>
            <w:tcW w:w="4394" w:type="dxa"/>
            <w:vAlign w:val="center"/>
          </w:tcPr>
          <w:p w:rsidR="00A05ABF" w:rsidRPr="00A11C3E" w:rsidRDefault="00A05ABF" w:rsidP="00A05ABF">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Marka</w:t>
            </w:r>
          </w:p>
        </w:tc>
        <w:tc>
          <w:tcPr>
            <w:tcW w:w="3118" w:type="dxa"/>
            <w:vAlign w:val="center"/>
          </w:tcPr>
          <w:p w:rsidR="00A05ABF" w:rsidRPr="00A11C3E" w:rsidRDefault="00A05ABF" w:rsidP="00A05ABF">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Model</w:t>
            </w:r>
          </w:p>
        </w:tc>
        <w:tc>
          <w:tcPr>
            <w:tcW w:w="2977" w:type="dxa"/>
            <w:vAlign w:val="center"/>
          </w:tcPr>
          <w:p w:rsidR="00A05ABF" w:rsidRPr="00A11C3E" w:rsidRDefault="00A05ABF" w:rsidP="00A05ABF">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bCs/>
                <w:color w:val="000000" w:themeColor="text1"/>
                <w:kern w:val="3"/>
                <w:sz w:val="20"/>
                <w:szCs w:val="20"/>
                <w:lang w:eastAsia="pl-PL"/>
              </w:rPr>
              <w:t>Typ</w:t>
            </w:r>
          </w:p>
        </w:tc>
        <w:tc>
          <w:tcPr>
            <w:tcW w:w="2977" w:type="dxa"/>
            <w:vAlign w:val="center"/>
          </w:tcPr>
          <w:p w:rsidR="00A05ABF" w:rsidRPr="00A11C3E" w:rsidRDefault="00A05ABF" w:rsidP="00A05ABF">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bCs/>
                <w:color w:val="000000" w:themeColor="text1"/>
                <w:kern w:val="3"/>
                <w:sz w:val="20"/>
                <w:szCs w:val="20"/>
                <w:lang w:eastAsia="pl-PL"/>
              </w:rPr>
              <w:t>Nr rejestracyjny</w:t>
            </w:r>
          </w:p>
        </w:tc>
      </w:tr>
      <w:tr w:rsidR="00A05ABF" w:rsidRPr="00A11C3E" w:rsidTr="00A05ABF">
        <w:tc>
          <w:tcPr>
            <w:tcW w:w="53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1.</w:t>
            </w:r>
          </w:p>
        </w:tc>
        <w:tc>
          <w:tcPr>
            <w:tcW w:w="439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3118"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r>
      <w:tr w:rsidR="00A05ABF" w:rsidRPr="00A11C3E" w:rsidTr="00A05ABF">
        <w:tc>
          <w:tcPr>
            <w:tcW w:w="53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2.</w:t>
            </w:r>
          </w:p>
        </w:tc>
        <w:tc>
          <w:tcPr>
            <w:tcW w:w="439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3118"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r>
      <w:tr w:rsidR="00A05ABF" w:rsidRPr="00A11C3E" w:rsidTr="00A05ABF">
        <w:tc>
          <w:tcPr>
            <w:tcW w:w="53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3.</w:t>
            </w:r>
          </w:p>
        </w:tc>
        <w:tc>
          <w:tcPr>
            <w:tcW w:w="439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3118"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r>
      <w:tr w:rsidR="00A05ABF" w:rsidRPr="00A11C3E" w:rsidTr="00A05ABF">
        <w:tc>
          <w:tcPr>
            <w:tcW w:w="53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4.</w:t>
            </w:r>
          </w:p>
        </w:tc>
        <w:tc>
          <w:tcPr>
            <w:tcW w:w="439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3118"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r>
      <w:tr w:rsidR="00A05ABF" w:rsidRPr="00A11C3E" w:rsidTr="00A05ABF">
        <w:tc>
          <w:tcPr>
            <w:tcW w:w="53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5.</w:t>
            </w:r>
          </w:p>
        </w:tc>
        <w:tc>
          <w:tcPr>
            <w:tcW w:w="439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3118"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r>
      <w:tr w:rsidR="00A05ABF" w:rsidRPr="00A11C3E" w:rsidTr="00A05ABF">
        <w:tc>
          <w:tcPr>
            <w:tcW w:w="53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6.</w:t>
            </w:r>
          </w:p>
        </w:tc>
        <w:tc>
          <w:tcPr>
            <w:tcW w:w="4394"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3118"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c>
          <w:tcPr>
            <w:tcW w:w="2977" w:type="dxa"/>
          </w:tcPr>
          <w:p w:rsidR="00A05ABF" w:rsidRPr="00A11C3E" w:rsidRDefault="00A05ABF" w:rsidP="00A05ABF">
            <w:pPr>
              <w:suppressAutoHyphens w:val="0"/>
              <w:spacing w:after="0" w:line="240" w:lineRule="auto"/>
              <w:jc w:val="center"/>
              <w:rPr>
                <w:rFonts w:ascii="Calibri" w:eastAsia="Calibri" w:hAnsi="Calibri" w:cs="Times New Roman"/>
                <w:color w:val="000000" w:themeColor="text1"/>
              </w:rPr>
            </w:pPr>
          </w:p>
        </w:tc>
      </w:tr>
    </w:tbl>
    <w:p w:rsidR="00A05ABF" w:rsidRPr="00A11C3E" w:rsidRDefault="00A05ABF" w:rsidP="00A05ABF">
      <w:pPr>
        <w:suppressAutoHyphens w:val="0"/>
        <w:spacing w:after="0"/>
        <w:jc w:val="right"/>
        <w:rPr>
          <w:rFonts w:ascii="Calibri" w:eastAsia="Calibri" w:hAnsi="Calibri" w:cs="Times New Roman"/>
          <w:color w:val="000000" w:themeColor="text1"/>
        </w:rPr>
      </w:pPr>
    </w:p>
    <w:p w:rsidR="00A05ABF" w:rsidRPr="00A11C3E" w:rsidRDefault="00A05ABF" w:rsidP="00A05ABF">
      <w:pPr>
        <w:suppressAutoHyphens w:val="0"/>
        <w:spacing w:after="0"/>
        <w:jc w:val="right"/>
        <w:rPr>
          <w:rFonts w:ascii="Calibri" w:eastAsia="Calibri" w:hAnsi="Calibri" w:cs="Times New Roman"/>
          <w:color w:val="000000" w:themeColor="text1"/>
        </w:rPr>
      </w:pPr>
    </w:p>
    <w:p w:rsidR="00A05ABF" w:rsidRPr="00A11C3E" w:rsidRDefault="00A05ABF" w:rsidP="00A05ABF">
      <w:pPr>
        <w:suppressAutoHyphens w:val="0"/>
        <w:spacing w:after="0"/>
        <w:jc w:val="right"/>
        <w:rPr>
          <w:rFonts w:ascii="Calibri" w:eastAsia="Calibri" w:hAnsi="Calibri" w:cs="Times New Roman"/>
          <w:color w:val="000000" w:themeColor="text1"/>
        </w:rPr>
      </w:pPr>
    </w:p>
    <w:p w:rsidR="00A05ABF" w:rsidRPr="00A11C3E" w:rsidRDefault="00A05ABF" w:rsidP="00A05ABF">
      <w:pPr>
        <w:suppressAutoHyphens w:val="0"/>
        <w:spacing w:after="0"/>
        <w:jc w:val="right"/>
        <w:rPr>
          <w:rFonts w:ascii="Calibri" w:eastAsia="Calibri" w:hAnsi="Calibri" w:cs="Times New Roman"/>
          <w:color w:val="000000" w:themeColor="text1"/>
        </w:rPr>
      </w:pPr>
      <w:r w:rsidRPr="00A11C3E">
        <w:rPr>
          <w:rFonts w:ascii="Calibri" w:eastAsia="Calibri" w:hAnsi="Calibri" w:cs="Times New Roman"/>
          <w:color w:val="000000" w:themeColor="text1"/>
        </w:rPr>
        <w:t>………………………………………………………………………………………………..</w:t>
      </w:r>
    </w:p>
    <w:p w:rsidR="00A05ABF" w:rsidRPr="00A11C3E" w:rsidRDefault="00A05ABF" w:rsidP="00A05ABF">
      <w:pPr>
        <w:suppressAutoHyphens w:val="0"/>
        <w:spacing w:after="0" w:line="240" w:lineRule="auto"/>
        <w:ind w:left="8505"/>
        <w:jc w:val="center"/>
        <w:rPr>
          <w:rFonts w:ascii="Arial" w:eastAsia="Times New Roman" w:hAnsi="Arial" w:cs="Arial"/>
          <w:b/>
          <w:i/>
          <w:color w:val="000000" w:themeColor="text1"/>
          <w:sz w:val="20"/>
          <w:szCs w:val="20"/>
          <w:lang w:eastAsia="pl-PL"/>
        </w:rPr>
      </w:pPr>
      <w:r w:rsidRPr="00A11C3E">
        <w:rPr>
          <w:rFonts w:ascii="Arial" w:eastAsia="Calibri" w:hAnsi="Arial" w:cs="Arial"/>
          <w:color w:val="000000" w:themeColor="text1"/>
          <w:sz w:val="18"/>
          <w:szCs w:val="18"/>
        </w:rPr>
        <w:t>(pieczęć i podpis Wykonawcy)</w:t>
      </w:r>
    </w:p>
    <w:p w:rsidR="00A05ABF" w:rsidRPr="00A11C3E" w:rsidRDefault="00A05ABF" w:rsidP="00A05ABF">
      <w:pPr>
        <w:suppressAutoHyphens w:val="0"/>
        <w:ind w:left="6372" w:firstLine="708"/>
        <w:rPr>
          <w:rFonts w:ascii="Arial" w:eastAsia="Times New Roman" w:hAnsi="Arial" w:cs="Arial"/>
          <w:b/>
          <w:i/>
          <w:color w:val="000000" w:themeColor="text1"/>
          <w:sz w:val="20"/>
          <w:szCs w:val="20"/>
          <w:lang w:eastAsia="pl-PL"/>
        </w:rPr>
      </w:pPr>
    </w:p>
    <w:p w:rsidR="00A05ABF" w:rsidRPr="00A11C3E" w:rsidRDefault="00A05ABF" w:rsidP="00A05ABF">
      <w:pPr>
        <w:suppressAutoHyphens w:val="0"/>
        <w:spacing w:after="0"/>
        <w:jc w:val="both"/>
        <w:rPr>
          <w:rFonts w:ascii="Arial" w:eastAsia="Times New Roman" w:hAnsi="Arial" w:cs="Arial"/>
          <w:color w:val="000000" w:themeColor="text1"/>
          <w:lang w:eastAsia="pl-PL"/>
        </w:rPr>
      </w:pPr>
    </w:p>
    <w:p w:rsidR="00A05ABF" w:rsidRPr="00A11C3E" w:rsidRDefault="00A05ABF" w:rsidP="00A05ABF">
      <w:pPr>
        <w:suppressAutoHyphens w:val="0"/>
        <w:rPr>
          <w:color w:val="000000" w:themeColor="text1"/>
        </w:rPr>
      </w:pPr>
    </w:p>
    <w:p w:rsidR="00A05ABF" w:rsidRDefault="00A05ABF" w:rsidP="00A05ABF">
      <w:pPr>
        <w:spacing w:after="150"/>
        <w:ind w:firstLine="567"/>
        <w:jc w:val="both"/>
        <w:rPr>
          <w:rFonts w:ascii="Arial" w:hAnsi="Arial" w:cs="Arial"/>
          <w:sz w:val="20"/>
          <w:szCs w:val="20"/>
        </w:rPr>
      </w:pPr>
    </w:p>
    <w:p w:rsidR="00A05ABF" w:rsidRPr="00A11C3E" w:rsidRDefault="00A05ABF" w:rsidP="00A05ABF">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 xml:space="preserve">WYKAZ OSÓB </w:t>
      </w:r>
      <w:r w:rsidRPr="00A11C3E">
        <w:rPr>
          <w:rFonts w:ascii="Arial" w:eastAsia="Times New Roman" w:hAnsi="Arial" w:cs="Arial"/>
          <w:bCs/>
          <w:color w:val="FF0000"/>
          <w:spacing w:val="10"/>
          <w:w w:val="130"/>
          <w:kern w:val="3"/>
          <w:sz w:val="24"/>
          <w:szCs w:val="24"/>
          <w:lang w:eastAsia="zh-CN"/>
        </w:rPr>
        <w:t>(</w:t>
      </w:r>
      <w:r w:rsidRPr="00A11C3E">
        <w:rPr>
          <w:rFonts w:ascii="Arial" w:hAnsi="Arial" w:cs="Arial"/>
          <w:color w:val="FF0000"/>
          <w:sz w:val="24"/>
          <w:szCs w:val="24"/>
        </w:rPr>
        <w:t xml:space="preserve">w przypadku  </w:t>
      </w:r>
      <w:r>
        <w:rPr>
          <w:rFonts w:ascii="Arial" w:hAnsi="Arial" w:cs="Arial"/>
          <w:color w:val="FF0000"/>
          <w:sz w:val="24"/>
          <w:szCs w:val="24"/>
        </w:rPr>
        <w:t xml:space="preserve"> gdy wykonawca zatrudnia cudzoziemców)</w:t>
      </w:r>
    </w:p>
    <w:p w:rsidR="00A05ABF" w:rsidRPr="00A11C3E" w:rsidRDefault="00A05ABF" w:rsidP="00A05ABF">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Nazwa i adres firmy</w:t>
      </w:r>
      <w:r w:rsidRPr="00A11C3E">
        <w:rPr>
          <w:rFonts w:ascii="Arial" w:eastAsia="Times New Roman" w:hAnsi="Arial" w:cs="Arial"/>
          <w:color w:val="000000" w:themeColor="text1"/>
          <w:spacing w:val="-5"/>
          <w:kern w:val="3"/>
          <w:sz w:val="24"/>
          <w:szCs w:val="24"/>
          <w:lang w:eastAsia="zh-CN"/>
        </w:rPr>
        <w:t>:..............................................................................................................................................................................</w:t>
      </w:r>
    </w:p>
    <w:p w:rsidR="00A05ABF" w:rsidRPr="00A11C3E" w:rsidRDefault="00A05ABF" w:rsidP="00A05ABF">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A05ABF" w:rsidRPr="00A11C3E" w:rsidRDefault="00A05ABF" w:rsidP="00A05ABF">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A05ABF" w:rsidRPr="00A11C3E" w:rsidRDefault="00A05ABF" w:rsidP="00A05ABF">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A05ABF" w:rsidRPr="00A11C3E" w:rsidRDefault="00A05ABF" w:rsidP="00A05ABF">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A05ABF" w:rsidRPr="00A11C3E" w:rsidRDefault="00A05ABF" w:rsidP="00A05ABF">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A05ABF" w:rsidRPr="00A11C3E" w:rsidRDefault="00A05ABF" w:rsidP="00A05ABF">
      <w:pPr>
        <w:suppressAutoHyphens w:val="0"/>
        <w:jc w:val="both"/>
        <w:rPr>
          <w:rFonts w:ascii="Arial" w:eastAsia="Calibri" w:hAnsi="Arial" w:cs="Arial"/>
          <w:color w:val="000000" w:themeColor="text1"/>
        </w:rPr>
      </w:pPr>
      <w:r w:rsidRPr="00A11C3E">
        <w:rPr>
          <w:rFonts w:ascii="Arial" w:eastAsia="Calibri" w:hAnsi="Arial" w:cs="Arial"/>
          <w:b/>
          <w:color w:val="000000" w:themeColor="text1"/>
        </w:rPr>
        <w:t>Wykaz osób przewidzianych do realizacji zamówienia,</w:t>
      </w:r>
      <w:r w:rsidRPr="00A11C3E">
        <w:rPr>
          <w:rFonts w:ascii="Arial" w:hAnsi="Arial" w:cs="Arial"/>
          <w:b/>
          <w:color w:val="000000" w:themeColor="text1"/>
        </w:rPr>
        <w:t xml:space="preserve"> </w:t>
      </w:r>
      <w:r w:rsidRPr="00A11C3E">
        <w:rPr>
          <w:rFonts w:ascii="Arial" w:eastAsia="Calibri" w:hAnsi="Arial" w:cs="Arial"/>
          <w:b/>
          <w:color w:val="000000" w:themeColor="text1"/>
        </w:rPr>
        <w:t xml:space="preserve">z uwzględnieniem danych: imię i nazwisko, stanowiska, rodzaj umowy </w:t>
      </w:r>
      <w:r w:rsidRPr="00A11C3E">
        <w:rPr>
          <w:rFonts w:ascii="Arial" w:eastAsia="Calibri" w:hAnsi="Arial" w:cs="Arial"/>
          <w:b/>
          <w:color w:val="000000" w:themeColor="text1"/>
        </w:rPr>
        <w:br/>
        <w:t xml:space="preserve">o pracę oraz okres, na jaki umowa o pracę została zawarta </w:t>
      </w:r>
      <w:r w:rsidRPr="00A11C3E">
        <w:rPr>
          <w:rFonts w:ascii="Arial" w:eastAsia="Calibri" w:hAnsi="Arial" w:cs="Arial"/>
          <w:i/>
          <w:color w:val="000000" w:themeColor="text1"/>
        </w:rPr>
        <w:t xml:space="preserve">(niezbędny do realizacji postanowień umowy w zakresie zatrudnienia </w:t>
      </w:r>
      <w:r w:rsidRPr="00A11C3E">
        <w:rPr>
          <w:rFonts w:ascii="Arial" w:eastAsia="Calibri" w:hAnsi="Arial" w:cs="Arial"/>
          <w:i/>
          <w:color w:val="000000" w:themeColor="text1"/>
        </w:rPr>
        <w:br/>
        <w:t>na umowę o pracę)/</w:t>
      </w:r>
      <w:r w:rsidRPr="00A11C3E">
        <w:rPr>
          <w:rFonts w:ascii="Arial" w:eastAsia="Calibri" w:hAnsi="Arial" w:cs="Arial"/>
          <w:color w:val="000000" w:themeColor="text1"/>
        </w:rPr>
        <w:t xml:space="preserve"> </w:t>
      </w:r>
      <w:r w:rsidRPr="00A11C3E">
        <w:rPr>
          <w:rFonts w:ascii="Arial" w:eastAsia="Calibri" w:hAnsi="Arial" w:cs="Arial"/>
          <w:b/>
          <w:color w:val="000000" w:themeColor="text1"/>
        </w:rPr>
        <w:t xml:space="preserve">Wykaz osób </w:t>
      </w:r>
      <w:r w:rsidRPr="00A11C3E">
        <w:rPr>
          <w:rFonts w:ascii="Arial" w:eastAsia="Calibri" w:hAnsi="Arial" w:cs="Arial"/>
          <w:b/>
          <w:i/>
          <w:color w:val="000000" w:themeColor="text1"/>
        </w:rPr>
        <w:t>nadzorujących i wykonujących roboty”</w:t>
      </w:r>
      <w:r w:rsidRPr="00A11C3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A11C3E">
        <w:rPr>
          <w:rFonts w:ascii="Arial" w:eastAsia="Calibri" w:hAnsi="Arial" w:cs="Arial"/>
          <w:color w:val="000000" w:themeColor="text1"/>
        </w:rPr>
        <w:t xml:space="preserve"> </w:t>
      </w:r>
      <w:r w:rsidRPr="00A11C3E">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A05ABF" w:rsidRPr="00A11C3E" w:rsidTr="00A05ABF">
        <w:trPr>
          <w:trHeight w:val="1633"/>
        </w:trPr>
        <w:tc>
          <w:tcPr>
            <w:tcW w:w="482" w:type="dxa"/>
            <w:vAlign w:val="center"/>
          </w:tcPr>
          <w:p w:rsidR="00A05ABF" w:rsidRPr="00A11C3E" w:rsidRDefault="00A05ABF" w:rsidP="00A05ABF">
            <w:pPr>
              <w:suppressAutoHyphens w:val="0"/>
              <w:spacing w:after="0" w:line="240" w:lineRule="auto"/>
              <w:jc w:val="center"/>
              <w:rPr>
                <w:rFonts w:ascii="Arial" w:eastAsia="Calibri" w:hAnsi="Arial" w:cs="Arial"/>
                <w:b/>
                <w:color w:val="000000" w:themeColor="text1"/>
                <w:sz w:val="20"/>
              </w:rPr>
            </w:pPr>
            <w:proofErr w:type="spellStart"/>
            <w:r w:rsidRPr="00A11C3E">
              <w:rPr>
                <w:rFonts w:ascii="Arial" w:eastAsia="Calibri" w:hAnsi="Arial" w:cs="Arial"/>
                <w:b/>
                <w:color w:val="000000" w:themeColor="text1"/>
                <w:sz w:val="20"/>
              </w:rPr>
              <w:t>Lp</w:t>
            </w:r>
            <w:proofErr w:type="spellEnd"/>
          </w:p>
        </w:tc>
        <w:tc>
          <w:tcPr>
            <w:tcW w:w="2603" w:type="dxa"/>
            <w:vAlign w:val="center"/>
          </w:tcPr>
          <w:p w:rsidR="00A05ABF" w:rsidRPr="00A11C3E" w:rsidRDefault="00A05ABF" w:rsidP="00A05ABF">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Imię</w:t>
            </w:r>
          </w:p>
          <w:p w:rsidR="00A05ABF" w:rsidRPr="00A11C3E" w:rsidRDefault="00A05ABF" w:rsidP="00A05ABF">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 nazwisko</w:t>
            </w:r>
          </w:p>
        </w:tc>
        <w:tc>
          <w:tcPr>
            <w:tcW w:w="3260" w:type="dxa"/>
          </w:tcPr>
          <w:p w:rsidR="00A05ABF" w:rsidRPr="00A11C3E" w:rsidRDefault="00A05ABF" w:rsidP="00A05ABF">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rsidR="00A05ABF" w:rsidRPr="00A11C3E" w:rsidRDefault="00A05ABF" w:rsidP="00A05ABF">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rsidR="00A05ABF" w:rsidRPr="00A11C3E" w:rsidRDefault="00A05ABF" w:rsidP="00A05ABF">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Obywatelstwo</w:t>
            </w:r>
          </w:p>
        </w:tc>
        <w:tc>
          <w:tcPr>
            <w:tcW w:w="2552" w:type="dxa"/>
            <w:vAlign w:val="center"/>
          </w:tcPr>
          <w:p w:rsidR="00A05ABF" w:rsidRPr="00A11C3E" w:rsidRDefault="00A05ABF" w:rsidP="00A05ABF">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Rodzaj dokumentu tożsamości</w:t>
            </w:r>
          </w:p>
        </w:tc>
        <w:tc>
          <w:tcPr>
            <w:tcW w:w="2268" w:type="dxa"/>
            <w:vAlign w:val="center"/>
          </w:tcPr>
          <w:p w:rsidR="00A05ABF" w:rsidRPr="00A11C3E" w:rsidRDefault="00A05ABF" w:rsidP="00A05ABF">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color w:val="000000" w:themeColor="text1"/>
                <w:kern w:val="3"/>
                <w:sz w:val="20"/>
                <w:szCs w:val="24"/>
                <w:lang w:eastAsia="pl-PL"/>
              </w:rPr>
              <w:t>Seria i nr dokumentu tożsamości</w:t>
            </w:r>
          </w:p>
        </w:tc>
        <w:tc>
          <w:tcPr>
            <w:tcW w:w="2693" w:type="dxa"/>
            <w:vAlign w:val="center"/>
          </w:tcPr>
          <w:p w:rsidR="00A05ABF" w:rsidRPr="00A11C3E" w:rsidRDefault="00A05ABF" w:rsidP="00A05ABF">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A11C3E">
              <w:rPr>
                <w:rFonts w:ascii="Arial" w:eastAsia="Times New Roman" w:hAnsi="Arial" w:cs="Arial"/>
                <w:b/>
                <w:color w:val="000000" w:themeColor="text1"/>
                <w:kern w:val="3"/>
                <w:sz w:val="20"/>
                <w:szCs w:val="24"/>
                <w:lang w:eastAsia="pl-PL"/>
              </w:rPr>
              <w:t>Organ wydający</w:t>
            </w:r>
          </w:p>
        </w:tc>
      </w:tr>
      <w:tr w:rsidR="00A05ABF" w:rsidRPr="00A11C3E" w:rsidTr="00A05ABF">
        <w:trPr>
          <w:trHeight w:val="217"/>
        </w:trPr>
        <w:tc>
          <w:tcPr>
            <w:tcW w:w="482" w:type="dxa"/>
          </w:tcPr>
          <w:p w:rsidR="00A05ABF" w:rsidRPr="00A11C3E" w:rsidRDefault="00A05ABF" w:rsidP="00A05ABF">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1</w:t>
            </w:r>
          </w:p>
        </w:tc>
        <w:tc>
          <w:tcPr>
            <w:tcW w:w="2603" w:type="dxa"/>
          </w:tcPr>
          <w:p w:rsidR="00A05ABF" w:rsidRPr="00A11C3E" w:rsidRDefault="00A05ABF" w:rsidP="00A05ABF">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2</w:t>
            </w:r>
          </w:p>
        </w:tc>
        <w:tc>
          <w:tcPr>
            <w:tcW w:w="3260" w:type="dxa"/>
          </w:tcPr>
          <w:p w:rsidR="00A05ABF" w:rsidRPr="00A11C3E" w:rsidRDefault="00A05ABF" w:rsidP="00A05ABF">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3</w:t>
            </w:r>
          </w:p>
        </w:tc>
        <w:tc>
          <w:tcPr>
            <w:tcW w:w="2552" w:type="dxa"/>
          </w:tcPr>
          <w:p w:rsidR="00A05ABF" w:rsidRPr="00A11C3E" w:rsidRDefault="00A05ABF" w:rsidP="00A05ABF">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4</w:t>
            </w:r>
          </w:p>
        </w:tc>
        <w:tc>
          <w:tcPr>
            <w:tcW w:w="2268" w:type="dxa"/>
          </w:tcPr>
          <w:p w:rsidR="00A05ABF" w:rsidRPr="00A11C3E" w:rsidRDefault="00A05ABF" w:rsidP="00A05ABF">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5</w:t>
            </w:r>
          </w:p>
        </w:tc>
        <w:tc>
          <w:tcPr>
            <w:tcW w:w="2693" w:type="dxa"/>
          </w:tcPr>
          <w:p w:rsidR="00A05ABF" w:rsidRPr="00A11C3E" w:rsidRDefault="00A05ABF" w:rsidP="00A05ABF">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6</w:t>
            </w:r>
          </w:p>
        </w:tc>
      </w:tr>
      <w:tr w:rsidR="00A05ABF" w:rsidRPr="00A11C3E" w:rsidTr="00A05ABF">
        <w:trPr>
          <w:trHeight w:val="248"/>
        </w:trPr>
        <w:tc>
          <w:tcPr>
            <w:tcW w:w="48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1.</w:t>
            </w:r>
          </w:p>
        </w:tc>
        <w:tc>
          <w:tcPr>
            <w:tcW w:w="2603"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260"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55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268"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693"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r>
      <w:tr w:rsidR="00A05ABF" w:rsidRPr="00A11C3E" w:rsidTr="00A05ABF">
        <w:trPr>
          <w:trHeight w:val="263"/>
        </w:trPr>
        <w:tc>
          <w:tcPr>
            <w:tcW w:w="48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2.</w:t>
            </w:r>
          </w:p>
        </w:tc>
        <w:tc>
          <w:tcPr>
            <w:tcW w:w="2603"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260"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55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268"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693"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r>
      <w:tr w:rsidR="00A05ABF" w:rsidRPr="00A11C3E" w:rsidTr="00A05ABF">
        <w:trPr>
          <w:trHeight w:val="263"/>
        </w:trPr>
        <w:tc>
          <w:tcPr>
            <w:tcW w:w="48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3.</w:t>
            </w:r>
          </w:p>
        </w:tc>
        <w:tc>
          <w:tcPr>
            <w:tcW w:w="2603"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260"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55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268"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693"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r>
      <w:tr w:rsidR="00A05ABF" w:rsidRPr="00A11C3E" w:rsidTr="00A05ABF">
        <w:trPr>
          <w:trHeight w:val="248"/>
        </w:trPr>
        <w:tc>
          <w:tcPr>
            <w:tcW w:w="48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4.</w:t>
            </w:r>
          </w:p>
        </w:tc>
        <w:tc>
          <w:tcPr>
            <w:tcW w:w="2603"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260"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55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268"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693"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r>
      <w:tr w:rsidR="00A05ABF" w:rsidRPr="00A11C3E" w:rsidTr="00A05ABF">
        <w:trPr>
          <w:trHeight w:val="248"/>
        </w:trPr>
        <w:tc>
          <w:tcPr>
            <w:tcW w:w="48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5.</w:t>
            </w:r>
          </w:p>
        </w:tc>
        <w:tc>
          <w:tcPr>
            <w:tcW w:w="2603"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3260"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552"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268"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c>
          <w:tcPr>
            <w:tcW w:w="2693" w:type="dxa"/>
          </w:tcPr>
          <w:p w:rsidR="00A05ABF" w:rsidRPr="00A11C3E" w:rsidRDefault="00A05ABF" w:rsidP="00A05ABF">
            <w:pPr>
              <w:suppressAutoHyphens w:val="0"/>
              <w:spacing w:after="0" w:line="240" w:lineRule="auto"/>
              <w:jc w:val="center"/>
              <w:rPr>
                <w:rFonts w:ascii="Arial" w:eastAsia="Calibri" w:hAnsi="Arial" w:cs="Arial"/>
                <w:color w:val="000000" w:themeColor="text1"/>
              </w:rPr>
            </w:pPr>
          </w:p>
        </w:tc>
      </w:tr>
    </w:tbl>
    <w:p w:rsidR="00A05ABF" w:rsidRPr="00A11C3E" w:rsidRDefault="00A05ABF" w:rsidP="00A05ABF">
      <w:pPr>
        <w:suppressAutoHyphens w:val="0"/>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*Rodzaj umowy o pracę</w:t>
      </w:r>
    </w:p>
    <w:p w:rsidR="00A05ABF" w:rsidRDefault="00A05ABF" w:rsidP="00A05ABF">
      <w:pPr>
        <w:spacing w:after="150"/>
        <w:ind w:firstLine="567"/>
        <w:jc w:val="both"/>
        <w:rPr>
          <w:rFonts w:ascii="Arial" w:hAnsi="Arial" w:cs="Arial"/>
          <w:sz w:val="20"/>
          <w:szCs w:val="20"/>
        </w:rPr>
      </w:pPr>
      <w:r w:rsidRPr="00A11C3E">
        <w:rPr>
          <w:rFonts w:ascii="Arial" w:eastAsia="Calibri" w:hAnsi="Arial" w:cs="Arial"/>
          <w:color w:val="000000" w:themeColor="text1"/>
        </w:rPr>
        <w:t>………………., dnia ……………………………..</w:t>
      </w:r>
    </w:p>
    <w:p w:rsidR="00A05ABF" w:rsidRDefault="00A05ABF" w:rsidP="00651CB5">
      <w:pPr>
        <w:spacing w:after="150"/>
        <w:jc w:val="both"/>
        <w:rPr>
          <w:rFonts w:ascii="Arial" w:hAnsi="Arial" w:cs="Arial"/>
          <w:sz w:val="20"/>
          <w:szCs w:val="20"/>
        </w:rPr>
        <w:sectPr w:rsidR="00A05ABF" w:rsidSect="00A11C3E">
          <w:pgSz w:w="16838" w:h="11906" w:orient="landscape"/>
          <w:pgMar w:top="1985" w:right="1418" w:bottom="1418" w:left="1418" w:header="0" w:footer="709" w:gutter="0"/>
          <w:cols w:space="708"/>
          <w:formProt w:val="0"/>
          <w:docGrid w:linePitch="360" w:charSpace="4096"/>
        </w:sectPr>
      </w:pPr>
    </w:p>
    <w:p w:rsidR="00A05ABF" w:rsidRDefault="00A05ABF" w:rsidP="00A05ABF">
      <w:pPr>
        <w:spacing w:after="150"/>
        <w:jc w:val="both"/>
        <w:rPr>
          <w:rFonts w:ascii="Arial" w:hAnsi="Arial" w:cs="Arial"/>
          <w:sz w:val="20"/>
          <w:szCs w:val="20"/>
        </w:rPr>
      </w:pPr>
    </w:p>
    <w:p w:rsidR="00A05ABF" w:rsidRPr="00A11C3E" w:rsidRDefault="00A05ABF" w:rsidP="00A05ABF">
      <w:pPr>
        <w:suppressAutoHyphens w:val="0"/>
        <w:spacing w:after="0"/>
        <w:jc w:val="right"/>
        <w:rPr>
          <w:rFonts w:ascii="Arial" w:eastAsia="Calibri" w:hAnsi="Arial" w:cs="Arial"/>
          <w:sz w:val="24"/>
          <w:szCs w:val="24"/>
        </w:rPr>
      </w:pPr>
      <w:r w:rsidRPr="00A11C3E">
        <w:rPr>
          <w:rFonts w:ascii="Arial" w:eastAsia="Calibri" w:hAnsi="Arial" w:cs="Arial"/>
          <w:sz w:val="24"/>
          <w:szCs w:val="24"/>
        </w:rPr>
        <w:t xml:space="preserve">Załącznik </w:t>
      </w:r>
      <w:r>
        <w:rPr>
          <w:rFonts w:ascii="Arial" w:eastAsia="Calibri" w:hAnsi="Arial" w:cs="Arial"/>
          <w:sz w:val="24"/>
          <w:szCs w:val="24"/>
        </w:rPr>
        <w:t>do umowy</w:t>
      </w:r>
    </w:p>
    <w:p w:rsidR="00A05ABF" w:rsidRPr="00A11C3E" w:rsidRDefault="00A05ABF" w:rsidP="00A05ABF">
      <w:pPr>
        <w:suppressAutoHyphens w:val="0"/>
        <w:spacing w:after="0"/>
        <w:jc w:val="right"/>
        <w:rPr>
          <w:rFonts w:ascii="Arial" w:eastAsia="Calibri" w:hAnsi="Arial" w:cs="Arial"/>
          <w:b/>
          <w:sz w:val="24"/>
          <w:szCs w:val="24"/>
        </w:rPr>
      </w:pPr>
    </w:p>
    <w:p w:rsidR="00A05ABF" w:rsidRPr="00A11C3E" w:rsidRDefault="00A05ABF" w:rsidP="00A05ABF">
      <w:pPr>
        <w:suppressAutoHyphens w:val="0"/>
        <w:spacing w:after="0"/>
        <w:rPr>
          <w:rFonts w:ascii="Arial" w:eastAsia="Calibri" w:hAnsi="Arial" w:cs="Arial"/>
          <w:sz w:val="24"/>
          <w:szCs w:val="24"/>
        </w:rPr>
      </w:pPr>
    </w:p>
    <w:p w:rsidR="00A05ABF" w:rsidRPr="00A11C3E" w:rsidRDefault="00A05ABF" w:rsidP="00A05ABF">
      <w:pPr>
        <w:suppressAutoHyphens w:val="0"/>
        <w:spacing w:after="0"/>
        <w:rPr>
          <w:rFonts w:ascii="Arial" w:eastAsia="Calibri" w:hAnsi="Arial" w:cs="Arial"/>
          <w:sz w:val="24"/>
          <w:szCs w:val="24"/>
        </w:rPr>
      </w:pPr>
      <w:r w:rsidRPr="00A11C3E">
        <w:rPr>
          <w:rFonts w:ascii="Arial" w:eastAsia="Calibri" w:hAnsi="Arial" w:cs="Arial"/>
          <w:sz w:val="24"/>
          <w:szCs w:val="24"/>
        </w:rPr>
        <w:t xml:space="preserve">(nazwa firmy)                                                      </w:t>
      </w:r>
      <w:r>
        <w:rPr>
          <w:rFonts w:ascii="Arial" w:eastAsia="Calibri" w:hAnsi="Arial" w:cs="Arial"/>
          <w:sz w:val="24"/>
          <w:szCs w:val="24"/>
        </w:rPr>
        <w:t xml:space="preserve">                         </w:t>
      </w:r>
      <w:r w:rsidRPr="00A11C3E">
        <w:rPr>
          <w:rFonts w:ascii="Arial" w:eastAsia="Calibri" w:hAnsi="Arial" w:cs="Arial"/>
          <w:sz w:val="24"/>
          <w:szCs w:val="24"/>
        </w:rPr>
        <w:t xml:space="preserve"> (data dostawy)                                                                                       ……………………………                                         </w:t>
      </w:r>
      <w:r>
        <w:rPr>
          <w:rFonts w:ascii="Arial" w:eastAsia="Calibri" w:hAnsi="Arial" w:cs="Arial"/>
          <w:sz w:val="24"/>
          <w:szCs w:val="24"/>
        </w:rPr>
        <w:t xml:space="preserve">                     ………………</w:t>
      </w:r>
      <w:r w:rsidRPr="00A11C3E">
        <w:rPr>
          <w:rFonts w:ascii="Arial" w:eastAsia="Calibri" w:hAnsi="Arial" w:cs="Arial"/>
          <w:sz w:val="24"/>
          <w:szCs w:val="24"/>
        </w:rPr>
        <w:t>.</w:t>
      </w:r>
    </w:p>
    <w:p w:rsidR="00A05ABF" w:rsidRPr="00A11C3E" w:rsidRDefault="00A05ABF" w:rsidP="00A05ABF">
      <w:pPr>
        <w:suppressAutoHyphens w:val="0"/>
        <w:spacing w:after="0"/>
        <w:rPr>
          <w:rFonts w:ascii="Arial" w:eastAsia="Calibri" w:hAnsi="Arial" w:cs="Arial"/>
          <w:sz w:val="24"/>
          <w:szCs w:val="24"/>
        </w:rPr>
      </w:pPr>
      <w:r w:rsidRPr="00A11C3E">
        <w:rPr>
          <w:rFonts w:ascii="Arial" w:eastAsia="Calibri" w:hAnsi="Arial" w:cs="Arial"/>
          <w:sz w:val="24"/>
          <w:szCs w:val="24"/>
        </w:rPr>
        <w:t>…………………………….</w:t>
      </w:r>
    </w:p>
    <w:p w:rsidR="00A05ABF" w:rsidRPr="00A11C3E" w:rsidRDefault="00A05ABF" w:rsidP="00A05ABF">
      <w:pPr>
        <w:suppressAutoHyphens w:val="0"/>
        <w:rPr>
          <w:rFonts w:ascii="Arial" w:eastAsia="Calibri" w:hAnsi="Arial" w:cs="Arial"/>
          <w:sz w:val="24"/>
          <w:szCs w:val="24"/>
        </w:rPr>
      </w:pPr>
      <w:r w:rsidRPr="00A11C3E">
        <w:rPr>
          <w:rFonts w:ascii="Arial" w:eastAsia="Calibri" w:hAnsi="Arial" w:cs="Arial"/>
          <w:sz w:val="24"/>
          <w:szCs w:val="24"/>
        </w:rPr>
        <w:t>……………………………</w:t>
      </w:r>
    </w:p>
    <w:p w:rsidR="00A05ABF" w:rsidRPr="00A11C3E" w:rsidRDefault="00A05ABF" w:rsidP="00A05ABF">
      <w:pPr>
        <w:suppressAutoHyphens w:val="0"/>
        <w:spacing w:line="240" w:lineRule="auto"/>
        <w:rPr>
          <w:rFonts w:ascii="Arial" w:eastAsia="Calibri" w:hAnsi="Arial" w:cs="Arial"/>
          <w:sz w:val="24"/>
          <w:szCs w:val="24"/>
        </w:rPr>
      </w:pPr>
    </w:p>
    <w:p w:rsidR="00A05ABF" w:rsidRPr="00A11C3E" w:rsidRDefault="00A05ABF" w:rsidP="00A05ABF">
      <w:pPr>
        <w:suppressAutoHyphens w:val="0"/>
        <w:spacing w:line="240" w:lineRule="auto"/>
        <w:jc w:val="center"/>
        <w:rPr>
          <w:rFonts w:ascii="Arial" w:eastAsia="Calibri" w:hAnsi="Arial" w:cs="Arial"/>
          <w:b/>
          <w:sz w:val="24"/>
          <w:szCs w:val="24"/>
        </w:rPr>
      </w:pPr>
      <w:r w:rsidRPr="00A11C3E">
        <w:rPr>
          <w:rFonts w:ascii="Arial" w:eastAsia="Calibri" w:hAnsi="Arial" w:cs="Arial"/>
          <w:b/>
          <w:sz w:val="24"/>
          <w:szCs w:val="24"/>
        </w:rPr>
        <w:t>PROTOKÓŁ ODBIORU DOSTAWY nr ………………………..</w:t>
      </w:r>
    </w:p>
    <w:p w:rsidR="00A05ABF" w:rsidRPr="00A11C3E" w:rsidRDefault="00A05ABF" w:rsidP="00A05ABF">
      <w:pPr>
        <w:suppressAutoHyphens w:val="0"/>
        <w:spacing w:line="240" w:lineRule="auto"/>
        <w:jc w:val="center"/>
        <w:rPr>
          <w:rFonts w:ascii="Arial" w:eastAsia="Calibri" w:hAnsi="Arial" w:cs="Arial"/>
          <w:b/>
          <w:sz w:val="24"/>
          <w:szCs w:val="24"/>
        </w:rPr>
      </w:pPr>
    </w:p>
    <w:p w:rsidR="00A05ABF" w:rsidRPr="00A11C3E" w:rsidRDefault="00A05ABF" w:rsidP="00A05ABF">
      <w:pPr>
        <w:suppressAutoHyphens w:val="0"/>
        <w:spacing w:after="0" w:line="240" w:lineRule="auto"/>
        <w:jc w:val="both"/>
        <w:rPr>
          <w:rFonts w:ascii="Arial" w:eastAsia="Calibri" w:hAnsi="Arial" w:cs="Arial"/>
          <w:b/>
          <w:sz w:val="24"/>
          <w:szCs w:val="24"/>
        </w:rPr>
      </w:pPr>
      <w:r w:rsidRPr="00A11C3E">
        <w:rPr>
          <w:rFonts w:ascii="Arial" w:eastAsia="Calibri" w:hAnsi="Arial" w:cs="Arial"/>
          <w:b/>
          <w:sz w:val="24"/>
          <w:szCs w:val="24"/>
        </w:rPr>
        <w:t>NABYWCA:</w:t>
      </w:r>
    </w:p>
    <w:p w:rsidR="00A05ABF" w:rsidRPr="00A11C3E" w:rsidRDefault="00A05ABF" w:rsidP="00A05ABF">
      <w:pPr>
        <w:suppressAutoHyphens w:val="0"/>
        <w:spacing w:after="0" w:line="360" w:lineRule="auto"/>
        <w:rPr>
          <w:rFonts w:ascii="Arial" w:eastAsia="Calibri" w:hAnsi="Arial" w:cs="Arial"/>
          <w:sz w:val="24"/>
          <w:szCs w:val="24"/>
        </w:rPr>
      </w:pPr>
      <w:r w:rsidRPr="00A11C3E">
        <w:rPr>
          <w:rFonts w:ascii="Arial" w:eastAsia="Calibri" w:hAnsi="Arial" w:cs="Arial"/>
          <w:sz w:val="24"/>
          <w:szCs w:val="24"/>
        </w:rPr>
        <w:t>........................................................................................................................................................................................................................................</w:t>
      </w:r>
      <w:r>
        <w:rPr>
          <w:rFonts w:ascii="Arial" w:eastAsia="Calibri" w:hAnsi="Arial" w:cs="Arial"/>
          <w:sz w:val="24"/>
          <w:szCs w:val="24"/>
        </w:rPr>
        <w:t>......................</w:t>
      </w:r>
    </w:p>
    <w:p w:rsidR="00A05ABF" w:rsidRPr="00A11C3E" w:rsidRDefault="00A05ABF" w:rsidP="00A05ABF">
      <w:pPr>
        <w:suppressAutoHyphens w:val="0"/>
        <w:spacing w:after="0"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A05ABF" w:rsidRPr="00A11C3E" w:rsidRDefault="00A05ABF" w:rsidP="00A05ABF">
      <w:pPr>
        <w:suppressAutoHyphens w:val="0"/>
        <w:spacing w:after="0" w:line="240" w:lineRule="auto"/>
        <w:jc w:val="both"/>
        <w:rPr>
          <w:rFonts w:ascii="Arial" w:eastAsia="Calibri" w:hAnsi="Arial" w:cs="Arial"/>
          <w:sz w:val="24"/>
          <w:szCs w:val="24"/>
        </w:rPr>
      </w:pPr>
    </w:p>
    <w:p w:rsidR="00A05ABF" w:rsidRPr="00A11C3E" w:rsidRDefault="00A05ABF" w:rsidP="00A05ABF">
      <w:pPr>
        <w:suppressAutoHyphens w:val="0"/>
        <w:spacing w:after="0" w:line="240" w:lineRule="auto"/>
        <w:jc w:val="both"/>
        <w:rPr>
          <w:rFonts w:ascii="Arial" w:eastAsia="Calibri" w:hAnsi="Arial" w:cs="Arial"/>
          <w:sz w:val="24"/>
          <w:szCs w:val="24"/>
        </w:rPr>
      </w:pPr>
      <w:r w:rsidRPr="00A11C3E">
        <w:rPr>
          <w:rFonts w:ascii="Arial" w:eastAsia="Calibri" w:hAnsi="Arial" w:cs="Arial"/>
          <w:b/>
          <w:sz w:val="24"/>
          <w:szCs w:val="24"/>
        </w:rPr>
        <w:t>ADRES DOSTAWY:</w:t>
      </w:r>
      <w:r w:rsidRPr="00A11C3E">
        <w:rPr>
          <w:rFonts w:ascii="Arial" w:eastAsia="Calibri" w:hAnsi="Arial" w:cs="Arial"/>
          <w:sz w:val="24"/>
          <w:szCs w:val="24"/>
        </w:rPr>
        <w:t xml:space="preserve"> </w:t>
      </w:r>
    </w:p>
    <w:p w:rsidR="00A05ABF" w:rsidRPr="00A11C3E" w:rsidRDefault="00A05ABF" w:rsidP="00A05ABF">
      <w:pPr>
        <w:suppressAutoHyphens w:val="0"/>
        <w:spacing w:after="0" w:line="360" w:lineRule="auto"/>
        <w:rPr>
          <w:rFonts w:ascii="Arial" w:eastAsia="Calibri" w:hAnsi="Arial" w:cs="Arial"/>
          <w:sz w:val="24"/>
          <w:szCs w:val="24"/>
        </w:rPr>
      </w:pPr>
      <w:r w:rsidRPr="00A11C3E">
        <w:rPr>
          <w:rFonts w:ascii="Arial" w:eastAsia="Calibri" w:hAnsi="Arial" w:cs="Arial"/>
          <w:sz w:val="24"/>
          <w:szCs w:val="24"/>
        </w:rPr>
        <w:t>................................................................................................................................................................................................................................</w:t>
      </w:r>
      <w:r>
        <w:rPr>
          <w:rFonts w:ascii="Arial" w:eastAsia="Calibri" w:hAnsi="Arial" w:cs="Arial"/>
          <w:sz w:val="24"/>
          <w:szCs w:val="24"/>
        </w:rPr>
        <w:t>..............................</w:t>
      </w:r>
    </w:p>
    <w:p w:rsidR="00A05ABF" w:rsidRPr="00A11C3E" w:rsidRDefault="00A05ABF" w:rsidP="00A05ABF">
      <w:pPr>
        <w:suppressAutoHyphens w:val="0"/>
        <w:spacing w:line="240" w:lineRule="auto"/>
        <w:jc w:val="both"/>
        <w:rPr>
          <w:rFonts w:ascii="Arial" w:eastAsia="Calibri" w:hAnsi="Arial" w:cs="Arial"/>
          <w:sz w:val="24"/>
          <w:szCs w:val="24"/>
        </w:rPr>
      </w:pPr>
    </w:p>
    <w:tbl>
      <w:tblPr>
        <w:tblStyle w:val="Tabela-Siatka2"/>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A05ABF" w:rsidRPr="00A11C3E" w:rsidTr="00A05ABF">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A05ABF" w:rsidRPr="00A11C3E" w:rsidRDefault="00A05ABF" w:rsidP="00A05ABF">
            <w:pPr>
              <w:jc w:val="center"/>
              <w:rPr>
                <w:rFonts w:ascii="Arial" w:eastAsia="Calibri" w:hAnsi="Arial" w:cs="Arial"/>
                <w:b/>
                <w:sz w:val="20"/>
                <w:szCs w:val="20"/>
              </w:rPr>
            </w:pPr>
            <w:r w:rsidRPr="00A11C3E">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A05ABF" w:rsidRPr="00A11C3E" w:rsidRDefault="00A05ABF" w:rsidP="00A05ABF">
            <w:pPr>
              <w:jc w:val="center"/>
              <w:rPr>
                <w:rFonts w:ascii="Arial" w:eastAsia="Calibri" w:hAnsi="Arial" w:cs="Arial"/>
                <w:b/>
                <w:sz w:val="20"/>
                <w:szCs w:val="20"/>
              </w:rPr>
            </w:pPr>
            <w:r w:rsidRPr="00A11C3E">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A05ABF" w:rsidRPr="00A11C3E" w:rsidRDefault="00A05ABF" w:rsidP="00A05ABF">
            <w:pPr>
              <w:jc w:val="center"/>
              <w:rPr>
                <w:rFonts w:ascii="Arial" w:eastAsia="Calibri" w:hAnsi="Arial" w:cs="Arial"/>
                <w:b/>
                <w:sz w:val="20"/>
                <w:szCs w:val="20"/>
              </w:rPr>
            </w:pPr>
            <w:r w:rsidRPr="00A11C3E">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A05ABF" w:rsidRPr="00A11C3E" w:rsidRDefault="00A05ABF" w:rsidP="00A05ABF">
            <w:pPr>
              <w:jc w:val="center"/>
              <w:rPr>
                <w:rFonts w:ascii="Arial" w:eastAsia="Calibri" w:hAnsi="Arial" w:cs="Arial"/>
                <w:b/>
                <w:sz w:val="20"/>
                <w:szCs w:val="20"/>
              </w:rPr>
            </w:pPr>
            <w:r w:rsidRPr="00A11C3E">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A05ABF" w:rsidRPr="00A11C3E" w:rsidRDefault="00A05ABF" w:rsidP="00A05ABF">
            <w:pPr>
              <w:jc w:val="center"/>
              <w:rPr>
                <w:rFonts w:ascii="Arial" w:eastAsia="Calibri" w:hAnsi="Arial" w:cs="Arial"/>
                <w:b/>
                <w:sz w:val="20"/>
                <w:szCs w:val="20"/>
              </w:rPr>
            </w:pPr>
            <w:r w:rsidRPr="00A11C3E">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A05ABF" w:rsidRPr="00A11C3E" w:rsidRDefault="00A05ABF" w:rsidP="00A05ABF">
            <w:pPr>
              <w:jc w:val="center"/>
              <w:rPr>
                <w:rFonts w:ascii="Arial" w:eastAsia="Calibri" w:hAnsi="Arial" w:cs="Arial"/>
                <w:b/>
                <w:sz w:val="20"/>
                <w:szCs w:val="20"/>
              </w:rPr>
            </w:pPr>
            <w:r w:rsidRPr="00A11C3E">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5ABF" w:rsidRPr="00A11C3E" w:rsidRDefault="00A05ABF" w:rsidP="00A05ABF">
            <w:pPr>
              <w:jc w:val="center"/>
              <w:rPr>
                <w:rFonts w:ascii="Arial" w:eastAsia="Calibri" w:hAnsi="Arial" w:cs="Arial"/>
                <w:b/>
                <w:sz w:val="20"/>
                <w:szCs w:val="20"/>
              </w:rPr>
            </w:pPr>
            <w:r w:rsidRPr="00A11C3E">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A05ABF" w:rsidRPr="00A11C3E" w:rsidRDefault="00A05ABF" w:rsidP="00A05ABF">
            <w:pPr>
              <w:jc w:val="center"/>
              <w:rPr>
                <w:rFonts w:ascii="Arial" w:eastAsia="Calibri" w:hAnsi="Arial" w:cs="Arial"/>
                <w:b/>
                <w:sz w:val="20"/>
                <w:szCs w:val="20"/>
              </w:rPr>
            </w:pPr>
            <w:r w:rsidRPr="00A11C3E">
              <w:rPr>
                <w:rFonts w:ascii="Arial" w:eastAsia="Calibri" w:hAnsi="Arial" w:cs="Arial"/>
                <w:b/>
                <w:sz w:val="20"/>
                <w:szCs w:val="20"/>
              </w:rPr>
              <w:t>Wartość brutto</w:t>
            </w:r>
          </w:p>
        </w:tc>
      </w:tr>
      <w:tr w:rsidR="00A05ABF" w:rsidRPr="00A11C3E" w:rsidTr="00A05ABF">
        <w:tc>
          <w:tcPr>
            <w:tcW w:w="773" w:type="dxa"/>
            <w:tcBorders>
              <w:top w:val="single" w:sz="4" w:space="0" w:color="auto"/>
              <w:left w:val="single" w:sz="4" w:space="0" w:color="auto"/>
              <w:bottom w:val="single" w:sz="4" w:space="0" w:color="auto"/>
              <w:right w:val="single" w:sz="4" w:space="0" w:color="auto"/>
            </w:tcBorders>
            <w:vAlign w:val="center"/>
            <w:hideMark/>
          </w:tcPr>
          <w:p w:rsidR="00A05ABF" w:rsidRPr="00A11C3E" w:rsidRDefault="00A05ABF" w:rsidP="00A05ABF">
            <w:pPr>
              <w:jc w:val="center"/>
              <w:rPr>
                <w:rFonts w:ascii="Arial" w:eastAsia="Calibri" w:hAnsi="Arial" w:cs="Arial"/>
                <w:sz w:val="24"/>
                <w:szCs w:val="24"/>
              </w:rPr>
            </w:pPr>
            <w:r w:rsidRPr="00A11C3E">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r>
      <w:tr w:rsidR="00A05ABF" w:rsidRPr="00A11C3E" w:rsidTr="00A05ABF">
        <w:tc>
          <w:tcPr>
            <w:tcW w:w="773" w:type="dxa"/>
            <w:tcBorders>
              <w:top w:val="single" w:sz="4" w:space="0" w:color="auto"/>
              <w:left w:val="single" w:sz="4" w:space="0" w:color="auto"/>
              <w:bottom w:val="single" w:sz="4" w:space="0" w:color="auto"/>
              <w:right w:val="single" w:sz="4" w:space="0" w:color="auto"/>
            </w:tcBorders>
            <w:vAlign w:val="center"/>
            <w:hideMark/>
          </w:tcPr>
          <w:p w:rsidR="00A05ABF" w:rsidRPr="00A11C3E" w:rsidRDefault="00A05ABF" w:rsidP="00A05ABF">
            <w:pPr>
              <w:jc w:val="center"/>
              <w:rPr>
                <w:rFonts w:ascii="Arial" w:eastAsia="Calibri" w:hAnsi="Arial" w:cs="Arial"/>
                <w:sz w:val="24"/>
                <w:szCs w:val="24"/>
              </w:rPr>
            </w:pPr>
            <w:r w:rsidRPr="00A11C3E">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A05ABF" w:rsidRPr="00A11C3E" w:rsidRDefault="00A05ABF" w:rsidP="00A05ABF">
            <w:pPr>
              <w:jc w:val="both"/>
              <w:rPr>
                <w:rFonts w:ascii="Arial" w:eastAsia="Calibri" w:hAnsi="Arial" w:cs="Arial"/>
                <w:sz w:val="24"/>
                <w:szCs w:val="24"/>
              </w:rPr>
            </w:pPr>
          </w:p>
        </w:tc>
      </w:tr>
      <w:tr w:rsidR="00A05ABF" w:rsidRPr="00A11C3E" w:rsidTr="00A05ABF">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A05ABF" w:rsidRPr="00A11C3E" w:rsidRDefault="00A05ABF" w:rsidP="00A05ABF">
            <w:pPr>
              <w:jc w:val="right"/>
              <w:rPr>
                <w:rFonts w:ascii="Arial" w:eastAsia="Calibri" w:hAnsi="Arial" w:cs="Arial"/>
                <w:sz w:val="20"/>
                <w:szCs w:val="20"/>
              </w:rPr>
            </w:pPr>
            <w:r w:rsidRPr="00A11C3E">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A05ABF" w:rsidRPr="00A11C3E" w:rsidRDefault="00A05ABF" w:rsidP="00A05ABF">
            <w:pPr>
              <w:jc w:val="center"/>
              <w:rPr>
                <w:rFonts w:ascii="Arial" w:eastAsia="Calibri" w:hAnsi="Arial" w:cs="Arial"/>
                <w:sz w:val="20"/>
                <w:szCs w:val="20"/>
              </w:rPr>
            </w:pPr>
          </w:p>
        </w:tc>
      </w:tr>
    </w:tbl>
    <w:p w:rsidR="00A05ABF" w:rsidRPr="00A11C3E" w:rsidRDefault="00A05ABF" w:rsidP="00A05ABF">
      <w:pPr>
        <w:suppressAutoHyphens w:val="0"/>
        <w:spacing w:line="240" w:lineRule="auto"/>
        <w:jc w:val="both"/>
        <w:rPr>
          <w:rFonts w:ascii="Arial" w:eastAsia="Calibri" w:hAnsi="Arial" w:cs="Arial"/>
          <w:sz w:val="24"/>
          <w:szCs w:val="24"/>
        </w:rPr>
      </w:pPr>
    </w:p>
    <w:p w:rsidR="00A05ABF" w:rsidRPr="00A11C3E" w:rsidRDefault="00A05ABF" w:rsidP="00A05ABF">
      <w:pPr>
        <w:suppressAutoHyphens w:val="0"/>
        <w:spacing w:line="240" w:lineRule="auto"/>
        <w:jc w:val="both"/>
        <w:rPr>
          <w:rFonts w:ascii="Arial" w:eastAsia="Calibri" w:hAnsi="Arial" w:cs="Arial"/>
          <w:b/>
          <w:sz w:val="24"/>
          <w:szCs w:val="24"/>
        </w:rPr>
      </w:pPr>
      <w:r w:rsidRPr="00A11C3E">
        <w:rPr>
          <w:rFonts w:ascii="Arial" w:eastAsia="Calibri" w:hAnsi="Arial" w:cs="Arial"/>
          <w:b/>
          <w:sz w:val="24"/>
          <w:szCs w:val="24"/>
        </w:rPr>
        <w:t xml:space="preserve">                                                                                Towar odebrał:</w:t>
      </w:r>
    </w:p>
    <w:p w:rsidR="00A05ABF" w:rsidRPr="00A11C3E" w:rsidRDefault="00A05ABF" w:rsidP="00A05ABF">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(data i podpis)</w:t>
      </w:r>
    </w:p>
    <w:p w:rsidR="00A05ABF" w:rsidRPr="00A11C3E" w:rsidRDefault="00A05ABF" w:rsidP="00A05ABF">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A05ABF" w:rsidRPr="00A11C3E" w:rsidRDefault="00A05ABF" w:rsidP="00A05ABF">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A05ABF" w:rsidRDefault="00A05ABF" w:rsidP="00A05ABF">
      <w:pPr>
        <w:spacing w:after="150"/>
        <w:ind w:firstLine="567"/>
        <w:jc w:val="both"/>
        <w:rPr>
          <w:rFonts w:ascii="Arial" w:hAnsi="Arial" w:cs="Arial"/>
          <w:sz w:val="20"/>
          <w:szCs w:val="20"/>
        </w:rPr>
      </w:pPr>
    </w:p>
    <w:p w:rsidR="00A05ABF" w:rsidRDefault="00A05ABF" w:rsidP="00A05ABF">
      <w:pPr>
        <w:spacing w:after="150"/>
        <w:ind w:firstLine="567"/>
        <w:jc w:val="both"/>
        <w:rPr>
          <w:rFonts w:ascii="Arial" w:hAnsi="Arial" w:cs="Arial"/>
          <w:sz w:val="20"/>
          <w:szCs w:val="20"/>
        </w:rPr>
      </w:pPr>
    </w:p>
    <w:p w:rsidR="00A05ABF" w:rsidRDefault="00A05ABF" w:rsidP="00A05ABF">
      <w:pPr>
        <w:spacing w:after="150"/>
        <w:jc w:val="both"/>
        <w:rPr>
          <w:rFonts w:ascii="Arial" w:hAnsi="Arial" w:cs="Arial"/>
          <w:sz w:val="20"/>
          <w:szCs w:val="20"/>
        </w:rPr>
      </w:pPr>
    </w:p>
    <w:p w:rsidR="00A05ABF" w:rsidRDefault="00A05ABF" w:rsidP="00A05ABF">
      <w:pPr>
        <w:spacing w:after="150"/>
        <w:jc w:val="both"/>
        <w:rPr>
          <w:rFonts w:ascii="Arial" w:hAnsi="Arial" w:cs="Arial"/>
          <w:sz w:val="20"/>
          <w:szCs w:val="20"/>
        </w:rPr>
      </w:pPr>
    </w:p>
    <w:p w:rsidR="00A05ABF" w:rsidRDefault="00A05ABF" w:rsidP="00A05ABF">
      <w:pPr>
        <w:spacing w:after="150"/>
        <w:ind w:left="5664" w:firstLine="708"/>
        <w:jc w:val="both"/>
        <w:rPr>
          <w:rFonts w:ascii="Arial" w:hAnsi="Arial" w:cs="Arial"/>
          <w:sz w:val="20"/>
          <w:szCs w:val="20"/>
        </w:rPr>
      </w:pPr>
      <w:r>
        <w:rPr>
          <w:rFonts w:ascii="Arial" w:hAnsi="Arial" w:cs="Arial"/>
          <w:sz w:val="20"/>
          <w:szCs w:val="20"/>
        </w:rPr>
        <w:lastRenderedPageBreak/>
        <w:t xml:space="preserve"> Załącznik do umowy</w:t>
      </w:r>
    </w:p>
    <w:p w:rsidR="00A05ABF" w:rsidRPr="00C47285" w:rsidRDefault="00A05ABF" w:rsidP="00A05ABF">
      <w:pPr>
        <w:suppressAutoHyphens w:val="0"/>
        <w:spacing w:after="0" w:line="240" w:lineRule="auto"/>
        <w:ind w:firstLine="567"/>
        <w:jc w:val="both"/>
        <w:rPr>
          <w:rFonts w:ascii="Arial" w:eastAsia="Times New Roman" w:hAnsi="Arial" w:cs="Arial"/>
          <w:lang w:eastAsia="pl-PL"/>
        </w:rPr>
      </w:pPr>
      <w:r w:rsidRPr="00C47285">
        <w:rPr>
          <w:rFonts w:ascii="Arial" w:eastAsia="Times New Roman" w:hAnsi="Arial" w:cs="Arial"/>
          <w:lang w:eastAsia="pl-PL"/>
        </w:rPr>
        <w:t xml:space="preserve">Zgodnie z art. 13 ust. 1 i 2 </w:t>
      </w:r>
      <w:r w:rsidRPr="00C47285">
        <w:rPr>
          <w:rFonts w:ascii="Arial" w:eastAsia="Calibri" w:hAnsi="Arial" w:cs="Arial"/>
        </w:rPr>
        <w:t>rozporządzenia Parlamentu Europejskiego i Rady (UE) 2016/679 z dnia 27 kwietnia 2016 r. w sprawie ochrony osób fizycznych</w:t>
      </w:r>
      <w:r w:rsidRPr="00C47285">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C47285">
        <w:rPr>
          <w:rFonts w:ascii="Arial" w:eastAsia="Times New Roman" w:hAnsi="Arial" w:cs="Arial"/>
          <w:lang w:eastAsia="pl-PL"/>
        </w:rPr>
        <w:t xml:space="preserve">dalej „RODO”, informuję, że administratorem Pani/Pana danych osobowych jest: </w:t>
      </w:r>
    </w:p>
    <w:p w:rsidR="00A05ABF" w:rsidRPr="00C47285" w:rsidRDefault="00A05ABF" w:rsidP="00A05ABF">
      <w:pPr>
        <w:suppressAutoHyphens w:val="0"/>
        <w:spacing w:after="0" w:line="240" w:lineRule="auto"/>
        <w:ind w:left="360"/>
        <w:jc w:val="center"/>
        <w:rPr>
          <w:rFonts w:ascii="Arial" w:hAnsi="Arial" w:cs="Arial"/>
          <w:b/>
        </w:rPr>
      </w:pPr>
      <w:r w:rsidRPr="00C47285">
        <w:rPr>
          <w:rFonts w:ascii="Arial" w:hAnsi="Arial" w:cs="Arial"/>
          <w:b/>
        </w:rPr>
        <w:t>32 Wojskowy Oddział Gospodarczy w Zamościu,</w:t>
      </w:r>
      <w:r w:rsidRPr="00C47285">
        <w:rPr>
          <w:rFonts w:ascii="Arial" w:hAnsi="Arial" w:cs="Arial"/>
          <w:b/>
        </w:rPr>
        <w:br/>
        <w:t xml:space="preserve"> ul. Wojska Polskiego 2F, 22-400 Zamość,</w:t>
      </w:r>
    </w:p>
    <w:p w:rsidR="00A05ABF" w:rsidRPr="00C47285" w:rsidRDefault="00A05ABF" w:rsidP="00A05ABF">
      <w:pPr>
        <w:suppressAutoHyphens w:val="0"/>
        <w:spacing w:after="0" w:line="240" w:lineRule="auto"/>
        <w:jc w:val="both"/>
        <w:rPr>
          <w:rFonts w:ascii="Arial" w:hAnsi="Arial" w:cs="Arial"/>
        </w:rPr>
      </w:pPr>
      <w:r w:rsidRPr="00C47285">
        <w:rPr>
          <w:rFonts w:ascii="Arial" w:hAnsi="Arial" w:cs="Arial"/>
        </w:rPr>
        <w:t xml:space="preserve">do Pani/Pana dyspozycji pozostaje również </w:t>
      </w:r>
      <w:r w:rsidRPr="00C47285">
        <w:rPr>
          <w:rFonts w:ascii="Arial" w:hAnsi="Arial" w:cs="Arial"/>
          <w:b/>
        </w:rPr>
        <w:t>Inspektor Ochrony Danych</w:t>
      </w:r>
      <w:r w:rsidRPr="00C47285">
        <w:rPr>
          <w:rFonts w:ascii="Arial" w:hAnsi="Arial" w:cs="Arial"/>
        </w:rPr>
        <w:t xml:space="preserve"> </w:t>
      </w:r>
      <w:r w:rsidRPr="00C47285">
        <w:rPr>
          <w:rFonts w:ascii="Arial" w:hAnsi="Arial" w:cs="Arial"/>
          <w:b/>
        </w:rPr>
        <w:t>Osobowych,</w:t>
      </w:r>
      <w:r w:rsidRPr="00C47285">
        <w:rPr>
          <w:rFonts w:ascii="Arial" w:hAnsi="Arial" w:cs="Arial"/>
        </w:rPr>
        <w:t xml:space="preserve"> wszelkie pytania dotyczące ochrony danych osobowych proszę kierować na adres poczty elektronicznej:</w:t>
      </w:r>
    </w:p>
    <w:p w:rsidR="00A05ABF" w:rsidRPr="00C47285" w:rsidRDefault="00A05ABF" w:rsidP="00A05ABF">
      <w:pPr>
        <w:suppressAutoHyphens w:val="0"/>
        <w:spacing w:after="0" w:line="240" w:lineRule="auto"/>
        <w:jc w:val="center"/>
        <w:rPr>
          <w:rFonts w:ascii="Arial" w:hAnsi="Arial" w:cs="Arial"/>
          <w:b/>
          <w:color w:val="0070C0"/>
          <w:u w:val="single"/>
        </w:rPr>
      </w:pPr>
      <w:r w:rsidRPr="00C47285">
        <w:rPr>
          <w:rFonts w:ascii="Arial" w:hAnsi="Arial" w:cs="Arial"/>
          <w:b/>
          <w:color w:val="0070C0"/>
          <w:u w:val="single"/>
        </w:rPr>
        <w:t>32wog.iod@ron.mil.pl</w:t>
      </w:r>
    </w:p>
    <w:p w:rsidR="00A05ABF" w:rsidRPr="00C47285" w:rsidRDefault="00A05ABF"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Pani/Pana dane osobowe przetwarzane będą na podstawie art. 6 ust. 1 lit.  c</w:t>
      </w:r>
      <w:r w:rsidRPr="00C47285">
        <w:rPr>
          <w:rFonts w:ascii="Arial" w:eastAsia="Times New Roman" w:hAnsi="Arial" w:cs="Arial"/>
          <w:i/>
          <w:lang w:eastAsia="pl-PL"/>
        </w:rPr>
        <w:t xml:space="preserve"> </w:t>
      </w:r>
      <w:r w:rsidRPr="00C47285">
        <w:rPr>
          <w:rFonts w:ascii="Arial" w:eastAsia="Times New Roman" w:hAnsi="Arial" w:cs="Arial"/>
          <w:lang w:eastAsia="pl-PL"/>
        </w:rPr>
        <w:t xml:space="preserve">RODO w celu </w:t>
      </w:r>
      <w:r w:rsidRPr="00C47285">
        <w:rPr>
          <w:rFonts w:ascii="Arial" w:eastAsia="Calibri" w:hAnsi="Arial" w:cs="Arial"/>
        </w:rPr>
        <w:t>prowadzenia przedmiotowego postępowaniem o udzielenie zamówienia publicznego oraz zawarcia umowy;</w:t>
      </w:r>
    </w:p>
    <w:p w:rsidR="00A05ABF" w:rsidRPr="00C47285" w:rsidRDefault="00A05ABF"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C47285">
        <w:rPr>
          <w:rFonts w:ascii="Arial" w:eastAsia="Times New Roman" w:hAnsi="Arial" w:cs="Arial"/>
          <w:lang w:eastAsia="pl-PL"/>
        </w:rPr>
        <w:br/>
        <w:t xml:space="preserve">z </w:t>
      </w:r>
      <w:r>
        <w:rPr>
          <w:rFonts w:ascii="Arial" w:eastAsia="Times New Roman" w:hAnsi="Arial" w:cs="Arial"/>
          <w:lang w:eastAsia="pl-PL"/>
        </w:rPr>
        <w:t>2021 r. poz. 1129</w:t>
      </w:r>
      <w:r w:rsidRPr="00C47285">
        <w:rPr>
          <w:rFonts w:ascii="Arial" w:eastAsia="Times New Roman" w:hAnsi="Arial" w:cs="Arial"/>
          <w:lang w:eastAsia="pl-PL"/>
        </w:rPr>
        <w:t xml:space="preserve">), dalej „ustawa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w:t>
      </w:r>
    </w:p>
    <w:p w:rsidR="00A05ABF" w:rsidRPr="00C47285" w:rsidRDefault="00A05ABF"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 xml:space="preserve">Pani/Pana dane osobowe będą przechowywane, zgodnie z art. 78 ust. 1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A05ABF" w:rsidRPr="00C47285" w:rsidRDefault="00A05ABF" w:rsidP="00EE2F82">
      <w:pPr>
        <w:numPr>
          <w:ilvl w:val="0"/>
          <w:numId w:val="14"/>
        </w:numPr>
        <w:suppressAutoHyphens w:val="0"/>
        <w:spacing w:after="0" w:line="240" w:lineRule="auto"/>
        <w:ind w:left="426" w:hanging="426"/>
        <w:contextualSpacing/>
        <w:jc w:val="both"/>
        <w:rPr>
          <w:rFonts w:ascii="Arial" w:eastAsia="Times New Roman" w:hAnsi="Arial" w:cs="Arial"/>
          <w:b/>
          <w:i/>
          <w:lang w:eastAsia="pl-PL"/>
        </w:rPr>
      </w:pPr>
      <w:r w:rsidRPr="00C47285">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w:t>
      </w:r>
    </w:p>
    <w:p w:rsidR="00A05ABF" w:rsidRPr="00C47285" w:rsidRDefault="00A05ABF" w:rsidP="00EE2F82">
      <w:pPr>
        <w:numPr>
          <w:ilvl w:val="0"/>
          <w:numId w:val="14"/>
        </w:numPr>
        <w:suppressAutoHyphens w:val="0"/>
        <w:spacing w:after="0" w:line="240" w:lineRule="auto"/>
        <w:ind w:left="426" w:hanging="426"/>
        <w:contextualSpacing/>
        <w:jc w:val="both"/>
        <w:rPr>
          <w:rFonts w:ascii="Arial" w:eastAsia="Calibri" w:hAnsi="Arial" w:cs="Arial"/>
        </w:rPr>
      </w:pPr>
      <w:r w:rsidRPr="00C47285">
        <w:rPr>
          <w:rFonts w:ascii="Arial" w:eastAsia="Times New Roman" w:hAnsi="Arial" w:cs="Arial"/>
          <w:lang w:eastAsia="pl-PL"/>
        </w:rPr>
        <w:t>w odniesieniu do Pani/Pana danych osobowych decyzje nie będą podejmowane</w:t>
      </w:r>
      <w:r w:rsidRPr="00C47285">
        <w:rPr>
          <w:rFonts w:ascii="Arial" w:eastAsia="Times New Roman" w:hAnsi="Arial" w:cs="Arial"/>
          <w:lang w:eastAsia="pl-PL"/>
        </w:rPr>
        <w:br/>
        <w:t xml:space="preserve"> w sposób zautomatyzowany, stosowanie do art. 22 RODO;</w:t>
      </w:r>
    </w:p>
    <w:p w:rsidR="00A05ABF" w:rsidRPr="00C47285" w:rsidRDefault="00A05ABF"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posiada Pani/Pan:</w:t>
      </w:r>
    </w:p>
    <w:p w:rsidR="00A05ABF" w:rsidRPr="00C47285" w:rsidRDefault="00A05ABF"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na podstawie art. 15 RODO prawo dostępu do danych osobowych Pani/Pana dotyczących;</w:t>
      </w:r>
    </w:p>
    <w:p w:rsidR="00A05ABF" w:rsidRPr="00C47285" w:rsidRDefault="00A05ABF"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 xml:space="preserve">na podstawie art. 16 RODO prawo do sprostowania Pani/Pana danych osobowych </w:t>
      </w:r>
      <w:r w:rsidRPr="00C47285">
        <w:rPr>
          <w:rFonts w:ascii="Arial" w:eastAsia="Times New Roman" w:hAnsi="Arial" w:cs="Arial"/>
          <w:b/>
          <w:vertAlign w:val="superscript"/>
          <w:lang w:eastAsia="pl-PL"/>
        </w:rPr>
        <w:t>**</w:t>
      </w:r>
      <w:r w:rsidRPr="00C47285">
        <w:rPr>
          <w:rFonts w:ascii="Arial" w:eastAsia="Times New Roman" w:hAnsi="Arial" w:cs="Arial"/>
          <w:lang w:eastAsia="pl-PL"/>
        </w:rPr>
        <w:t>;</w:t>
      </w:r>
    </w:p>
    <w:p w:rsidR="00A05ABF" w:rsidRPr="00C47285" w:rsidRDefault="00A05ABF"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A05ABF" w:rsidRPr="00C47285" w:rsidRDefault="00A05ABF" w:rsidP="00EE2F82">
      <w:pPr>
        <w:numPr>
          <w:ilvl w:val="0"/>
          <w:numId w:val="15"/>
        </w:numPr>
        <w:suppressAutoHyphens w:val="0"/>
        <w:spacing w:after="0" w:line="240" w:lineRule="auto"/>
        <w:ind w:left="709" w:hanging="283"/>
        <w:contextualSpacing/>
        <w:jc w:val="both"/>
        <w:rPr>
          <w:rFonts w:ascii="Arial" w:eastAsia="Times New Roman" w:hAnsi="Arial" w:cs="Arial"/>
          <w:i/>
          <w:lang w:eastAsia="pl-PL"/>
        </w:rPr>
      </w:pPr>
      <w:r w:rsidRPr="00C47285">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A05ABF" w:rsidRPr="00C47285" w:rsidRDefault="00A05ABF" w:rsidP="00EE2F82">
      <w:pPr>
        <w:numPr>
          <w:ilvl w:val="0"/>
          <w:numId w:val="14"/>
        </w:numPr>
        <w:suppressAutoHyphens w:val="0"/>
        <w:spacing w:after="0" w:line="240" w:lineRule="auto"/>
        <w:ind w:left="426" w:hanging="426"/>
        <w:contextualSpacing/>
        <w:jc w:val="both"/>
        <w:rPr>
          <w:rFonts w:ascii="Arial" w:eastAsia="Times New Roman" w:hAnsi="Arial" w:cs="Arial"/>
          <w:i/>
          <w:lang w:eastAsia="pl-PL"/>
        </w:rPr>
      </w:pPr>
      <w:r w:rsidRPr="00C47285">
        <w:rPr>
          <w:rFonts w:ascii="Arial" w:eastAsia="Times New Roman" w:hAnsi="Arial" w:cs="Arial"/>
          <w:lang w:eastAsia="pl-PL"/>
        </w:rPr>
        <w:t>nie przysługuje Pani/Panu:</w:t>
      </w:r>
    </w:p>
    <w:p w:rsidR="00A05ABF" w:rsidRPr="00C47285" w:rsidRDefault="00A05ABF" w:rsidP="00EE2F82">
      <w:pPr>
        <w:numPr>
          <w:ilvl w:val="0"/>
          <w:numId w:val="16"/>
        </w:numPr>
        <w:suppressAutoHyphens w:val="0"/>
        <w:spacing w:after="0" w:line="240" w:lineRule="auto"/>
        <w:ind w:left="709" w:hanging="283"/>
        <w:contextualSpacing/>
        <w:jc w:val="both"/>
        <w:rPr>
          <w:rFonts w:ascii="Arial" w:eastAsia="Times New Roman" w:hAnsi="Arial" w:cs="Arial"/>
          <w:i/>
          <w:lang w:eastAsia="pl-PL"/>
        </w:rPr>
      </w:pPr>
      <w:r w:rsidRPr="00C47285">
        <w:rPr>
          <w:rFonts w:ascii="Arial" w:eastAsia="Times New Roman" w:hAnsi="Arial" w:cs="Arial"/>
          <w:lang w:eastAsia="pl-PL"/>
        </w:rPr>
        <w:t>w związku z art. 17 ust. 3 lit. b, d lub e RODO prawo do usunięcia danych osobowych;</w:t>
      </w:r>
    </w:p>
    <w:p w:rsidR="00A05ABF" w:rsidRPr="00C47285" w:rsidRDefault="00A05ABF" w:rsidP="00EE2F82">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C47285">
        <w:rPr>
          <w:rFonts w:ascii="Arial" w:eastAsia="Times New Roman" w:hAnsi="Arial" w:cs="Arial"/>
          <w:lang w:eastAsia="pl-PL"/>
        </w:rPr>
        <w:t>prawo do przenoszenia danych osobowych, o którym mowa w art. 20 RODO;</w:t>
      </w:r>
    </w:p>
    <w:p w:rsidR="00A05ABF" w:rsidRPr="00C47285" w:rsidRDefault="00A05ABF" w:rsidP="00EE2F82">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C47285">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47285">
        <w:rPr>
          <w:rFonts w:ascii="Arial" w:eastAsia="Times New Roman" w:hAnsi="Arial" w:cs="Arial"/>
          <w:lang w:eastAsia="pl-PL"/>
        </w:rPr>
        <w:t>.</w:t>
      </w:r>
      <w:r w:rsidRPr="00C47285">
        <w:rPr>
          <w:rFonts w:ascii="Arial" w:eastAsia="Times New Roman" w:hAnsi="Arial" w:cs="Arial"/>
          <w:b/>
          <w:lang w:eastAsia="pl-PL"/>
        </w:rPr>
        <w:t xml:space="preserve"> </w:t>
      </w:r>
    </w:p>
    <w:p w:rsidR="00A05ABF" w:rsidRPr="00C47285" w:rsidRDefault="00A05ABF" w:rsidP="00A05ABF">
      <w:pPr>
        <w:suppressAutoHyphens w:val="0"/>
        <w:spacing w:after="0" w:line="240" w:lineRule="auto"/>
        <w:ind w:left="709"/>
        <w:contextualSpacing/>
        <w:jc w:val="both"/>
        <w:rPr>
          <w:rFonts w:ascii="Arial" w:eastAsia="Times New Roman" w:hAnsi="Arial" w:cs="Arial"/>
          <w:b/>
          <w:i/>
          <w:lang w:eastAsia="pl-PL"/>
        </w:rPr>
      </w:pPr>
    </w:p>
    <w:p w:rsidR="00A05ABF" w:rsidRPr="00C47285" w:rsidRDefault="00A05ABF" w:rsidP="00A05ABF">
      <w:pPr>
        <w:suppressAutoHyphens w:val="0"/>
        <w:spacing w:before="120" w:after="0" w:line="240" w:lineRule="auto"/>
        <w:jc w:val="both"/>
        <w:rPr>
          <w:rFonts w:ascii="Arial" w:eastAsia="Calibri" w:hAnsi="Arial" w:cs="Arial"/>
        </w:rPr>
      </w:pPr>
    </w:p>
    <w:p w:rsidR="00A05ABF" w:rsidRPr="00C47285" w:rsidRDefault="00A05ABF" w:rsidP="00A05ABF">
      <w:pPr>
        <w:suppressAutoHyphens w:val="0"/>
        <w:spacing w:after="0" w:line="240" w:lineRule="auto"/>
        <w:jc w:val="both"/>
        <w:rPr>
          <w:rFonts w:ascii="Arial" w:hAnsi="Arial" w:cs="Arial"/>
        </w:rPr>
      </w:pPr>
    </w:p>
    <w:p w:rsidR="00A05ABF" w:rsidRDefault="00A05ABF" w:rsidP="00A05ABF">
      <w:pPr>
        <w:suppressAutoHyphens w:val="0"/>
        <w:spacing w:after="0" w:line="240" w:lineRule="auto"/>
        <w:ind w:firstLine="567"/>
        <w:jc w:val="both"/>
        <w:rPr>
          <w:rFonts w:ascii="Arial" w:hAnsi="Arial" w:cs="Arial"/>
        </w:rPr>
      </w:pPr>
    </w:p>
    <w:p w:rsidR="00A05ABF" w:rsidRDefault="00A05ABF" w:rsidP="00A05ABF">
      <w:pPr>
        <w:suppressAutoHyphens w:val="0"/>
        <w:spacing w:after="0" w:line="240" w:lineRule="auto"/>
        <w:ind w:firstLine="567"/>
        <w:jc w:val="both"/>
        <w:rPr>
          <w:rFonts w:ascii="Arial" w:hAnsi="Arial" w:cs="Arial"/>
        </w:rPr>
      </w:pPr>
    </w:p>
    <w:p w:rsidR="00A05ABF" w:rsidRDefault="00A05ABF" w:rsidP="00A05ABF">
      <w:pPr>
        <w:spacing w:after="0"/>
        <w:rPr>
          <w:rFonts w:ascii="Arial" w:hAnsi="Arial" w:cs="Arial"/>
          <w:i/>
        </w:rPr>
      </w:pPr>
    </w:p>
    <w:p w:rsidR="00A05ABF" w:rsidRDefault="00A05ABF" w:rsidP="00A05ABF">
      <w:pPr>
        <w:spacing w:after="0"/>
        <w:rPr>
          <w:rFonts w:ascii="Arial" w:hAnsi="Arial" w:cs="Arial"/>
          <w:i/>
        </w:rPr>
      </w:pPr>
    </w:p>
    <w:p w:rsidR="00A05ABF" w:rsidRPr="00A05ABF" w:rsidRDefault="00A05ABF" w:rsidP="00A05ABF">
      <w:pPr>
        <w:tabs>
          <w:tab w:val="left" w:pos="-960"/>
          <w:tab w:val="right" w:pos="-888"/>
        </w:tabs>
        <w:spacing w:after="0"/>
        <w:jc w:val="center"/>
        <w:rPr>
          <w:rFonts w:ascii="Arial" w:eastAsia="Calibri" w:hAnsi="Arial" w:cs="Arial"/>
          <w:bCs/>
          <w:i/>
        </w:rPr>
      </w:pPr>
      <w:r w:rsidRPr="00A05ABF">
        <w:rPr>
          <w:rFonts w:ascii="Arial" w:eastAsia="Calibri" w:hAnsi="Arial" w:cs="Arial"/>
          <w:bCs/>
          <w:i/>
        </w:rPr>
        <w:t>WZÓR</w:t>
      </w:r>
    </w:p>
    <w:p w:rsidR="00A05ABF" w:rsidRPr="00A05ABF" w:rsidRDefault="00A05ABF" w:rsidP="00A05ABF">
      <w:pPr>
        <w:tabs>
          <w:tab w:val="left" w:pos="-960"/>
          <w:tab w:val="right" w:pos="-888"/>
        </w:tabs>
        <w:spacing w:after="0"/>
        <w:jc w:val="center"/>
        <w:rPr>
          <w:rFonts w:ascii="Arial" w:eastAsia="Calibri" w:hAnsi="Arial" w:cs="Arial"/>
          <w:color w:val="000000"/>
        </w:rPr>
      </w:pPr>
      <w:r w:rsidRPr="00A05ABF">
        <w:rPr>
          <w:rFonts w:ascii="Arial" w:eastAsia="Calibri" w:hAnsi="Arial" w:cs="Arial"/>
          <w:color w:val="000000"/>
        </w:rPr>
        <w:t>UMOWA NA DOSTAWY</w:t>
      </w:r>
    </w:p>
    <w:p w:rsidR="00A05ABF" w:rsidRPr="00A05ABF" w:rsidRDefault="00A05ABF" w:rsidP="00A05ABF">
      <w:pPr>
        <w:tabs>
          <w:tab w:val="left" w:pos="-960"/>
          <w:tab w:val="right" w:pos="-888"/>
        </w:tabs>
        <w:spacing w:after="0"/>
        <w:jc w:val="center"/>
        <w:rPr>
          <w:rFonts w:ascii="Arial" w:eastAsia="Times New Roman" w:hAnsi="Arial" w:cs="Arial"/>
          <w:b/>
          <w:color w:val="000000"/>
          <w:lang w:eastAsia="pl-PL"/>
        </w:rPr>
      </w:pPr>
      <w:r w:rsidRPr="00A05ABF">
        <w:rPr>
          <w:rFonts w:ascii="Arial" w:eastAsia="Times New Roman" w:hAnsi="Arial" w:cs="Arial"/>
          <w:b/>
          <w:color w:val="000000"/>
          <w:lang w:eastAsia="pl-PL"/>
        </w:rPr>
        <w:t>RZU…………………………….</w:t>
      </w:r>
    </w:p>
    <w:p w:rsidR="00A05ABF" w:rsidRPr="00A05ABF" w:rsidRDefault="00A05ABF" w:rsidP="00A05ABF">
      <w:pPr>
        <w:tabs>
          <w:tab w:val="left" w:pos="-960"/>
          <w:tab w:val="right" w:pos="-888"/>
        </w:tabs>
        <w:suppressAutoHyphens w:val="0"/>
        <w:spacing w:after="0"/>
        <w:jc w:val="center"/>
        <w:rPr>
          <w:rFonts w:ascii="Arial" w:eastAsia="Times New Roman" w:hAnsi="Arial" w:cs="Arial"/>
          <w:b/>
          <w:color w:val="000000"/>
          <w:lang w:eastAsia="pl-PL"/>
        </w:rPr>
      </w:pPr>
      <w:r>
        <w:rPr>
          <w:rFonts w:ascii="Arial" w:eastAsia="Times New Roman" w:hAnsi="Arial" w:cs="Arial"/>
          <w:b/>
          <w:color w:val="000000"/>
          <w:lang w:eastAsia="pl-PL"/>
        </w:rPr>
        <w:t>ZP/ZO/27</w:t>
      </w:r>
      <w:r w:rsidRPr="00A05ABF">
        <w:rPr>
          <w:rFonts w:ascii="Arial" w:eastAsia="Times New Roman" w:hAnsi="Arial" w:cs="Arial"/>
          <w:b/>
          <w:color w:val="000000"/>
          <w:lang w:eastAsia="pl-PL"/>
        </w:rPr>
        <w:t>/</w:t>
      </w:r>
      <w:r>
        <w:rPr>
          <w:rFonts w:ascii="Arial" w:eastAsia="Times New Roman" w:hAnsi="Arial" w:cs="Arial"/>
          <w:b/>
          <w:color w:val="000000"/>
          <w:lang w:eastAsia="pl-PL"/>
        </w:rPr>
        <w:t>3/</w:t>
      </w:r>
      <w:r w:rsidRPr="00A05ABF">
        <w:rPr>
          <w:rFonts w:ascii="Arial" w:eastAsia="Times New Roman" w:hAnsi="Arial" w:cs="Arial"/>
          <w:b/>
          <w:color w:val="000000"/>
          <w:lang w:eastAsia="pl-PL"/>
        </w:rPr>
        <w:t>2021</w:t>
      </w:r>
    </w:p>
    <w:p w:rsidR="00A05ABF" w:rsidRPr="00A05ABF" w:rsidRDefault="00A05ABF" w:rsidP="00A05ABF">
      <w:pPr>
        <w:spacing w:after="0"/>
        <w:jc w:val="both"/>
        <w:rPr>
          <w:rFonts w:ascii="Arial" w:eastAsia="Calibri" w:hAnsi="Arial" w:cs="Arial"/>
          <w:color w:val="000000"/>
        </w:rPr>
      </w:pPr>
    </w:p>
    <w:p w:rsidR="00A05ABF" w:rsidRPr="00A05ABF" w:rsidRDefault="00A05ABF" w:rsidP="00A05ABF">
      <w:pPr>
        <w:spacing w:after="140"/>
        <w:rPr>
          <w:rFonts w:ascii="Arial" w:eastAsia="Calibri" w:hAnsi="Arial" w:cs="Arial"/>
        </w:rPr>
      </w:pPr>
      <w:r w:rsidRPr="00A05ABF">
        <w:rPr>
          <w:rFonts w:ascii="Arial" w:eastAsia="Calibri" w:hAnsi="Arial" w:cs="Arial"/>
        </w:rPr>
        <w:t>Zawarta w dniu ………</w:t>
      </w:r>
      <w:r>
        <w:rPr>
          <w:rFonts w:ascii="Arial" w:eastAsia="Calibri" w:hAnsi="Arial" w:cs="Arial"/>
        </w:rPr>
        <w:t>….</w:t>
      </w:r>
      <w:r w:rsidRPr="00A05ABF">
        <w:rPr>
          <w:rFonts w:ascii="Arial" w:eastAsia="Calibri" w:hAnsi="Arial" w:cs="Arial"/>
        </w:rPr>
        <w:t>…….. w Zamościu</w:t>
      </w:r>
    </w:p>
    <w:p w:rsidR="00A05ABF" w:rsidRPr="00A05ABF" w:rsidRDefault="009F66D6" w:rsidP="00A05ABF">
      <w:pPr>
        <w:spacing w:after="0"/>
        <w:rPr>
          <w:rFonts w:ascii="Arial" w:eastAsia="Calibri" w:hAnsi="Arial" w:cs="Arial"/>
        </w:rPr>
      </w:pPr>
      <w:r>
        <w:rPr>
          <w:rFonts w:ascii="Arial" w:eastAsia="Calibri" w:hAnsi="Arial" w:cs="Arial"/>
        </w:rPr>
        <w:t>pomiędzy:</w:t>
      </w:r>
    </w:p>
    <w:p w:rsidR="00A05ABF" w:rsidRPr="00A05ABF" w:rsidRDefault="00A05ABF" w:rsidP="00A05ABF">
      <w:pPr>
        <w:suppressAutoHyphens w:val="0"/>
        <w:spacing w:after="0"/>
        <w:rPr>
          <w:rFonts w:ascii="Arial" w:eastAsia="Times New Roman" w:hAnsi="Arial" w:cs="Arial"/>
          <w:lang w:eastAsia="pl-PL"/>
        </w:rPr>
      </w:pPr>
      <w:r w:rsidRPr="00A05ABF">
        <w:rPr>
          <w:rFonts w:ascii="Arial" w:eastAsia="Times New Roman" w:hAnsi="Arial" w:cs="Arial"/>
          <w:b/>
          <w:color w:val="000000"/>
          <w:lang w:eastAsia="pl-PL"/>
        </w:rPr>
        <w:t xml:space="preserve">Skarbem </w:t>
      </w:r>
      <w:r w:rsidRPr="00A05ABF">
        <w:rPr>
          <w:rFonts w:ascii="Arial" w:eastAsia="Times New Roman" w:hAnsi="Arial" w:cs="Arial"/>
          <w:b/>
          <w:lang w:eastAsia="pl-PL"/>
        </w:rPr>
        <w:t>Państwa - 32 Wojskowym Oddziałem Gospodarczym w Zamościu</w:t>
      </w:r>
      <w:r w:rsidRPr="00A05ABF">
        <w:rPr>
          <w:rFonts w:ascii="Arial" w:eastAsia="Times New Roman" w:hAnsi="Arial" w:cs="Arial"/>
          <w:lang w:eastAsia="pl-PL"/>
        </w:rPr>
        <w:t xml:space="preserve">, </w:t>
      </w:r>
    </w:p>
    <w:p w:rsidR="00A05ABF" w:rsidRPr="00A05ABF" w:rsidRDefault="00A05ABF" w:rsidP="00A05ABF">
      <w:pPr>
        <w:suppressAutoHyphens w:val="0"/>
        <w:spacing w:after="0"/>
        <w:rPr>
          <w:rFonts w:ascii="Arial" w:eastAsia="Times New Roman" w:hAnsi="Arial" w:cs="Arial"/>
          <w:color w:val="000000"/>
          <w:lang w:eastAsia="pl-PL"/>
        </w:rPr>
      </w:pPr>
      <w:r w:rsidRPr="00A05ABF">
        <w:rPr>
          <w:rFonts w:ascii="Arial" w:eastAsia="Times New Roman" w:hAnsi="Arial" w:cs="Arial"/>
          <w:color w:val="000000"/>
          <w:lang w:eastAsia="pl-PL"/>
        </w:rPr>
        <w:t xml:space="preserve">ul. Wojska Polskiego 2F, 22-400 Zamość, </w:t>
      </w:r>
      <w:r w:rsidRPr="00A05ABF">
        <w:rPr>
          <w:rFonts w:ascii="Arial" w:eastAsia="Times New Roman" w:hAnsi="Arial" w:cs="Arial"/>
          <w:color w:val="000000"/>
          <w:u w:val="single"/>
          <w:lang w:eastAsia="pl-PL"/>
        </w:rPr>
        <w:t>NIP: 9223046357,</w:t>
      </w:r>
      <w:r w:rsidRPr="00A05ABF">
        <w:rPr>
          <w:rFonts w:ascii="Arial" w:eastAsia="Times New Roman" w:hAnsi="Arial" w:cs="Arial"/>
          <w:color w:val="000000"/>
          <w:lang w:eastAsia="pl-PL"/>
        </w:rPr>
        <w:t xml:space="preserve"> Regon: 061402337</w:t>
      </w:r>
    </w:p>
    <w:p w:rsidR="00A05ABF" w:rsidRDefault="00A05ABF" w:rsidP="00A05ABF">
      <w:pPr>
        <w:suppressAutoHyphens w:val="0"/>
        <w:spacing w:after="0"/>
        <w:rPr>
          <w:rFonts w:ascii="Arial" w:eastAsia="Times New Roman" w:hAnsi="Arial" w:cs="Arial"/>
          <w:b/>
          <w:color w:val="000000"/>
          <w:lang w:eastAsia="pl-PL"/>
        </w:rPr>
      </w:pPr>
      <w:r w:rsidRPr="00A05ABF">
        <w:rPr>
          <w:rFonts w:ascii="Arial" w:eastAsia="Times New Roman" w:hAnsi="Arial" w:cs="Arial"/>
          <w:color w:val="000000"/>
          <w:lang w:eastAsia="pl-PL"/>
        </w:rPr>
        <w:t xml:space="preserve">reprezentowanym  przez: </w:t>
      </w:r>
      <w:r w:rsidRPr="00A05ABF">
        <w:rPr>
          <w:rFonts w:ascii="Arial" w:eastAsia="Times New Roman" w:hAnsi="Arial" w:cs="Arial"/>
          <w:b/>
          <w:color w:val="000000"/>
          <w:lang w:eastAsia="pl-PL"/>
        </w:rPr>
        <w:t>………………………………………………………</w:t>
      </w:r>
      <w:r w:rsidR="009F66D6">
        <w:rPr>
          <w:rFonts w:ascii="Arial" w:eastAsia="Times New Roman" w:hAnsi="Arial" w:cs="Arial"/>
          <w:b/>
          <w:color w:val="000000"/>
          <w:lang w:eastAsia="pl-PL"/>
        </w:rPr>
        <w:t>……..</w:t>
      </w:r>
      <w:r w:rsidRPr="00A05ABF">
        <w:rPr>
          <w:rFonts w:ascii="Arial" w:eastAsia="Times New Roman" w:hAnsi="Arial" w:cs="Arial"/>
          <w:b/>
          <w:color w:val="000000"/>
          <w:lang w:eastAsia="pl-PL"/>
        </w:rPr>
        <w:t>………</w:t>
      </w:r>
    </w:p>
    <w:p w:rsidR="009F66D6" w:rsidRPr="00A05ABF" w:rsidRDefault="009F66D6" w:rsidP="00A05ABF">
      <w:pPr>
        <w:suppressAutoHyphens w:val="0"/>
        <w:spacing w:after="0"/>
        <w:rPr>
          <w:rFonts w:ascii="Arial" w:eastAsia="Times New Roman" w:hAnsi="Arial" w:cs="Arial"/>
          <w:b/>
          <w:color w:val="000000"/>
          <w:lang w:eastAsia="pl-PL"/>
        </w:rPr>
      </w:pPr>
      <w:r>
        <w:rPr>
          <w:rFonts w:ascii="Arial" w:eastAsia="Times New Roman" w:hAnsi="Arial" w:cs="Arial"/>
          <w:b/>
          <w:color w:val="000000"/>
          <w:lang w:eastAsia="pl-PL"/>
        </w:rPr>
        <w:t>……………………………………………………………………………………………………</w:t>
      </w:r>
    </w:p>
    <w:p w:rsidR="00A05ABF" w:rsidRPr="00A05ABF" w:rsidRDefault="00A05ABF" w:rsidP="00A05ABF">
      <w:pPr>
        <w:suppressAutoHyphens w:val="0"/>
        <w:spacing w:after="0"/>
        <w:rPr>
          <w:rFonts w:ascii="Arial" w:eastAsia="Times New Roman" w:hAnsi="Arial" w:cs="Arial"/>
          <w:b/>
          <w:color w:val="000000"/>
          <w:lang w:eastAsia="pl-PL"/>
        </w:rPr>
      </w:pPr>
      <w:r w:rsidRPr="00A05ABF">
        <w:rPr>
          <w:rFonts w:ascii="Arial" w:eastAsia="Times New Roman" w:hAnsi="Arial" w:cs="Arial"/>
          <w:color w:val="000000"/>
          <w:lang w:eastAsia="pl-PL"/>
        </w:rPr>
        <w:t xml:space="preserve">zwanym w treści umowy </w:t>
      </w:r>
      <w:r w:rsidRPr="00A05ABF">
        <w:rPr>
          <w:rFonts w:ascii="Arial" w:eastAsia="Times New Roman" w:hAnsi="Arial" w:cs="Arial"/>
          <w:b/>
          <w:color w:val="000000"/>
          <w:lang w:eastAsia="pl-PL"/>
        </w:rPr>
        <w:t>Zamawiającym</w:t>
      </w:r>
      <w:r w:rsidRPr="00A05ABF">
        <w:rPr>
          <w:rFonts w:ascii="Arial" w:eastAsia="Times New Roman" w:hAnsi="Arial" w:cs="Arial"/>
          <w:color w:val="000000"/>
          <w:lang w:eastAsia="pl-PL"/>
        </w:rPr>
        <w:t>,</w:t>
      </w:r>
    </w:p>
    <w:p w:rsidR="00A05ABF" w:rsidRPr="00A05ABF" w:rsidRDefault="00A05ABF" w:rsidP="00A05ABF">
      <w:pPr>
        <w:suppressAutoHyphens w:val="0"/>
        <w:spacing w:after="0"/>
        <w:rPr>
          <w:rFonts w:ascii="Arial" w:eastAsia="Times New Roman" w:hAnsi="Arial" w:cs="Arial"/>
          <w:b/>
          <w:color w:val="000000"/>
          <w:lang w:eastAsia="pl-PL"/>
        </w:rPr>
      </w:pPr>
    </w:p>
    <w:p w:rsidR="00A05ABF" w:rsidRPr="00A05ABF" w:rsidRDefault="009F66D6" w:rsidP="00A05ABF">
      <w:pPr>
        <w:suppressAutoHyphens w:val="0"/>
        <w:spacing w:after="0"/>
        <w:rPr>
          <w:rFonts w:ascii="Arial" w:eastAsia="Times New Roman" w:hAnsi="Arial" w:cs="Arial"/>
          <w:b/>
          <w:color w:val="000000"/>
          <w:lang w:eastAsia="pl-PL"/>
        </w:rPr>
      </w:pPr>
      <w:r>
        <w:rPr>
          <w:rFonts w:ascii="Arial" w:eastAsia="Times New Roman" w:hAnsi="Arial" w:cs="Arial"/>
          <w:b/>
          <w:color w:val="000000"/>
          <w:lang w:eastAsia="pl-PL"/>
        </w:rPr>
        <w:t>a</w:t>
      </w:r>
    </w:p>
    <w:p w:rsidR="00A05ABF" w:rsidRPr="00A05ABF" w:rsidRDefault="00A05ABF" w:rsidP="00A05ABF">
      <w:pPr>
        <w:suppressAutoHyphens w:val="0"/>
        <w:spacing w:after="0"/>
        <w:rPr>
          <w:rFonts w:ascii="Arial" w:eastAsia="Times New Roman" w:hAnsi="Arial" w:cs="Arial"/>
          <w:b/>
          <w:color w:val="000000"/>
          <w:lang w:eastAsia="pl-PL"/>
        </w:rPr>
      </w:pPr>
      <w:r w:rsidRPr="00A05ABF">
        <w:rPr>
          <w:rFonts w:ascii="Arial" w:eastAsia="Times New Roman" w:hAnsi="Arial" w:cs="Arial"/>
          <w:b/>
          <w:color w:val="000000"/>
          <w:lang w:eastAsia="pl-PL"/>
        </w:rPr>
        <w:t>………………………………………………………………………………</w:t>
      </w:r>
      <w:r w:rsidR="009F66D6">
        <w:rPr>
          <w:rFonts w:ascii="Arial" w:eastAsia="Times New Roman" w:hAnsi="Arial" w:cs="Arial"/>
          <w:b/>
          <w:color w:val="000000"/>
          <w:lang w:eastAsia="pl-PL"/>
        </w:rPr>
        <w:t>……..</w:t>
      </w:r>
      <w:r w:rsidRPr="00A05ABF">
        <w:rPr>
          <w:rFonts w:ascii="Arial" w:eastAsia="Times New Roman" w:hAnsi="Arial" w:cs="Arial"/>
          <w:b/>
          <w:color w:val="000000"/>
          <w:lang w:eastAsia="pl-PL"/>
        </w:rPr>
        <w:t>…</w:t>
      </w:r>
      <w:r w:rsidR="009F66D6">
        <w:rPr>
          <w:rFonts w:ascii="Arial" w:eastAsia="Times New Roman" w:hAnsi="Arial" w:cs="Arial"/>
          <w:b/>
          <w:color w:val="000000"/>
          <w:lang w:eastAsia="pl-PL"/>
        </w:rPr>
        <w:t>.</w:t>
      </w:r>
      <w:r w:rsidRPr="00A05ABF">
        <w:rPr>
          <w:rFonts w:ascii="Arial" w:eastAsia="Times New Roman" w:hAnsi="Arial" w:cs="Arial"/>
          <w:b/>
          <w:color w:val="000000"/>
          <w:lang w:eastAsia="pl-PL"/>
        </w:rPr>
        <w:t>…………</w:t>
      </w:r>
      <w:r w:rsidRPr="00A05ABF">
        <w:rPr>
          <w:rFonts w:ascii="Arial" w:eastAsia="Times New Roman" w:hAnsi="Arial" w:cs="Arial"/>
          <w:color w:val="000000"/>
          <w:lang w:eastAsia="pl-PL"/>
        </w:rPr>
        <w:t xml:space="preserve">, </w:t>
      </w:r>
    </w:p>
    <w:p w:rsidR="00A05ABF" w:rsidRPr="00A05ABF" w:rsidRDefault="00A05ABF" w:rsidP="00A05ABF">
      <w:pPr>
        <w:suppressAutoHyphens w:val="0"/>
        <w:spacing w:after="0"/>
        <w:rPr>
          <w:rFonts w:ascii="Arial" w:eastAsia="Times New Roman" w:hAnsi="Arial" w:cs="Arial"/>
          <w:color w:val="000000"/>
          <w:lang w:eastAsia="pl-PL"/>
        </w:rPr>
      </w:pPr>
      <w:r w:rsidRPr="00A05ABF">
        <w:rPr>
          <w:rFonts w:ascii="Arial" w:eastAsia="Times New Roman" w:hAnsi="Arial" w:cs="Arial"/>
          <w:color w:val="000000"/>
          <w:lang w:eastAsia="pl-PL"/>
        </w:rPr>
        <w:t>reprezentowanym przez:</w:t>
      </w:r>
      <w:r w:rsidRPr="00A05ABF">
        <w:rPr>
          <w:rFonts w:ascii="Arial" w:eastAsia="Times New Roman" w:hAnsi="Arial" w:cs="Arial"/>
          <w:color w:val="000000"/>
          <w:lang w:eastAsia="pl-PL"/>
        </w:rPr>
        <w:tab/>
        <w:t>……………………………………………………</w:t>
      </w:r>
      <w:r w:rsidR="009F66D6">
        <w:rPr>
          <w:rFonts w:ascii="Arial" w:eastAsia="Times New Roman" w:hAnsi="Arial" w:cs="Arial"/>
          <w:color w:val="000000"/>
          <w:lang w:eastAsia="pl-PL"/>
        </w:rPr>
        <w:t>……..</w:t>
      </w:r>
      <w:r w:rsidRPr="00A05ABF">
        <w:rPr>
          <w:rFonts w:ascii="Arial" w:eastAsia="Times New Roman" w:hAnsi="Arial" w:cs="Arial"/>
          <w:color w:val="000000"/>
          <w:lang w:eastAsia="pl-PL"/>
        </w:rPr>
        <w:t>..…..</w:t>
      </w:r>
    </w:p>
    <w:p w:rsidR="00A05ABF" w:rsidRPr="00A05ABF" w:rsidRDefault="00A05ABF" w:rsidP="00A05ABF">
      <w:pPr>
        <w:suppressAutoHyphens w:val="0"/>
        <w:spacing w:after="0"/>
        <w:rPr>
          <w:rFonts w:ascii="Arial" w:eastAsia="Times New Roman" w:hAnsi="Arial" w:cs="Arial"/>
          <w:b/>
          <w:color w:val="000000"/>
          <w:lang w:eastAsia="pl-PL"/>
        </w:rPr>
      </w:pPr>
      <w:r w:rsidRPr="00A05ABF">
        <w:rPr>
          <w:rFonts w:ascii="Arial" w:eastAsia="Times New Roman" w:hAnsi="Arial" w:cs="Arial"/>
          <w:color w:val="000000"/>
          <w:lang w:eastAsia="pl-PL"/>
        </w:rPr>
        <w:t>zwanym w treści umowy</w:t>
      </w:r>
      <w:r w:rsidRPr="00A05ABF">
        <w:rPr>
          <w:rFonts w:ascii="Arial" w:eastAsia="Times New Roman" w:hAnsi="Arial" w:cs="Arial"/>
          <w:b/>
          <w:color w:val="000000"/>
          <w:lang w:eastAsia="pl-PL"/>
        </w:rPr>
        <w:t xml:space="preserve"> Wykonawcą, </w:t>
      </w:r>
    </w:p>
    <w:p w:rsidR="00A05ABF" w:rsidRPr="00A05ABF" w:rsidRDefault="00A05ABF" w:rsidP="00A05ABF">
      <w:pPr>
        <w:suppressAutoHyphens w:val="0"/>
        <w:spacing w:after="0"/>
        <w:rPr>
          <w:rFonts w:ascii="Arial" w:eastAsia="Times New Roman" w:hAnsi="Arial" w:cs="Arial"/>
          <w:b/>
          <w:color w:val="000000"/>
          <w:lang w:eastAsia="pl-PL"/>
        </w:rPr>
      </w:pPr>
    </w:p>
    <w:p w:rsidR="00A05ABF" w:rsidRPr="00A05ABF" w:rsidRDefault="00A05ABF" w:rsidP="00A05ABF">
      <w:pPr>
        <w:spacing w:before="120" w:after="0"/>
        <w:rPr>
          <w:rFonts w:ascii="Arial" w:eastAsia="Times New Roman" w:hAnsi="Arial" w:cs="Arial"/>
          <w:b/>
          <w:bCs/>
          <w:lang w:bidi="en-US"/>
        </w:rPr>
      </w:pPr>
      <w:r w:rsidRPr="00A05ABF">
        <w:rPr>
          <w:rFonts w:ascii="Arial" w:eastAsia="Times New Roman" w:hAnsi="Arial" w:cs="Arial"/>
          <w:bCs/>
          <w:lang w:bidi="en-US"/>
        </w:rPr>
        <w:t>zwanymi wspólnie</w:t>
      </w:r>
      <w:r w:rsidRPr="00A05ABF">
        <w:rPr>
          <w:rFonts w:ascii="Arial" w:eastAsia="Times New Roman" w:hAnsi="Arial" w:cs="Arial"/>
          <w:b/>
          <w:bCs/>
          <w:lang w:bidi="en-US"/>
        </w:rPr>
        <w:t xml:space="preserve"> „Stronam</w:t>
      </w:r>
      <w:r w:rsidR="009F66D6">
        <w:rPr>
          <w:rFonts w:ascii="Arial" w:eastAsia="Times New Roman" w:hAnsi="Arial" w:cs="Arial"/>
          <w:b/>
          <w:bCs/>
          <w:lang w:bidi="en-US"/>
        </w:rPr>
        <w:t>i”.</w:t>
      </w:r>
    </w:p>
    <w:p w:rsidR="00A05ABF" w:rsidRPr="00A05ABF" w:rsidRDefault="00A05ABF" w:rsidP="00A05ABF">
      <w:pPr>
        <w:spacing w:after="0"/>
        <w:contextualSpacing/>
        <w:jc w:val="both"/>
        <w:rPr>
          <w:rFonts w:ascii="Arial" w:eastAsia="Calibri" w:hAnsi="Arial" w:cs="Arial"/>
          <w:i/>
          <w:color w:val="FF0000"/>
        </w:rPr>
      </w:pPr>
      <w:r w:rsidRPr="00A05ABF">
        <w:rPr>
          <w:rFonts w:ascii="Arial" w:eastAsia="Times New Roman" w:hAnsi="Arial" w:cs="Arial"/>
          <w:i/>
          <w:color w:val="000000"/>
          <w:lang w:eastAsia="pl-PL"/>
        </w:rPr>
        <w:t xml:space="preserve">Niniejsza Umowa została zawarta zgodnie z  wynikiem postępowania o udzielenie zamówienia publicznego, </w:t>
      </w:r>
      <w:r w:rsidRPr="00A05ABF">
        <w:rPr>
          <w:rFonts w:ascii="Arial" w:eastAsia="Calibri" w:hAnsi="Arial" w:cs="Arial"/>
          <w:i/>
        </w:rPr>
        <w:t>prowadzonego zgodnie z Regulaminem udzielania zamówień publicznych na roboty dostawy i usługi w 32 Wojskowym Oddziale Gospodarczym w Zamościu.</w:t>
      </w:r>
    </w:p>
    <w:p w:rsidR="00A05ABF" w:rsidRPr="00A05ABF" w:rsidRDefault="00A05ABF" w:rsidP="00A05ABF">
      <w:pPr>
        <w:spacing w:before="120" w:after="0"/>
        <w:rPr>
          <w:rFonts w:ascii="Arial" w:eastAsia="Times New Roman" w:hAnsi="Arial" w:cs="Arial"/>
          <w:b/>
          <w:bCs/>
          <w:lang w:bidi="en-US"/>
        </w:rPr>
      </w:pPr>
    </w:p>
    <w:p w:rsidR="00A05ABF" w:rsidRPr="00A05ABF" w:rsidRDefault="00A05ABF" w:rsidP="00A05ABF">
      <w:pPr>
        <w:spacing w:after="0" w:line="240" w:lineRule="auto"/>
        <w:jc w:val="center"/>
        <w:rPr>
          <w:rFonts w:ascii="Arial" w:eastAsia="Calibri" w:hAnsi="Arial" w:cs="Arial"/>
          <w:b/>
        </w:rPr>
      </w:pPr>
      <w:r w:rsidRPr="00A05ABF">
        <w:rPr>
          <w:rFonts w:ascii="Arial" w:eastAsia="Calibri" w:hAnsi="Arial" w:cs="Arial"/>
          <w:b/>
        </w:rPr>
        <w:t>§ 1.</w:t>
      </w:r>
    </w:p>
    <w:p w:rsidR="00A05ABF" w:rsidRPr="00A05ABF" w:rsidRDefault="00A05ABF" w:rsidP="00A05ABF">
      <w:pPr>
        <w:keepNext/>
        <w:keepLines/>
        <w:spacing w:after="0"/>
        <w:contextualSpacing/>
        <w:jc w:val="center"/>
        <w:outlineLvl w:val="0"/>
        <w:rPr>
          <w:rFonts w:ascii="Arial" w:eastAsia="Times New Roman" w:hAnsi="Arial" w:cs="Arial"/>
          <w:b/>
          <w:color w:val="000000"/>
        </w:rPr>
      </w:pPr>
      <w:r w:rsidRPr="00A05ABF">
        <w:rPr>
          <w:rFonts w:ascii="Arial" w:eastAsia="Times New Roman" w:hAnsi="Arial" w:cs="Arial"/>
          <w:b/>
          <w:color w:val="000000"/>
        </w:rPr>
        <w:t>Przedmiot umowy</w:t>
      </w:r>
    </w:p>
    <w:p w:rsidR="00A05ABF" w:rsidRPr="00A05ABF" w:rsidRDefault="00A05ABF" w:rsidP="009B2AF0">
      <w:pPr>
        <w:numPr>
          <w:ilvl w:val="0"/>
          <w:numId w:val="78"/>
        </w:numPr>
        <w:suppressAutoHyphens w:val="0"/>
        <w:spacing w:after="0" w:line="259" w:lineRule="auto"/>
        <w:jc w:val="both"/>
        <w:rPr>
          <w:rFonts w:ascii="Arial" w:eastAsia="Times New Roman" w:hAnsi="Arial" w:cs="Arial"/>
          <w:lang w:eastAsia="ar-SA"/>
        </w:rPr>
      </w:pPr>
      <w:r w:rsidRPr="00A05ABF">
        <w:rPr>
          <w:rFonts w:ascii="Arial" w:eastAsia="Times New Roman" w:hAnsi="Arial" w:cs="Arial"/>
          <w:lang w:eastAsia="ar-SA"/>
        </w:rPr>
        <w:t xml:space="preserve">Wykonawca zobowiązuje się do </w:t>
      </w:r>
      <w:r w:rsidRPr="00A05ABF">
        <w:rPr>
          <w:rFonts w:ascii="Arial" w:eastAsia="Calibri" w:hAnsi="Arial" w:cs="Arial"/>
        </w:rPr>
        <w:t xml:space="preserve">sukcesywnych dostaw </w:t>
      </w:r>
      <w:r w:rsidRPr="00A05ABF">
        <w:rPr>
          <w:rFonts w:ascii="Arial" w:eastAsia="Calibri" w:hAnsi="Arial" w:cs="Arial"/>
          <w:b/>
          <w:bCs/>
          <w:iCs/>
        </w:rPr>
        <w:t>produktów głęboko mrożonych</w:t>
      </w:r>
      <w:r w:rsidRPr="00A05ABF">
        <w:rPr>
          <w:rFonts w:ascii="Arial" w:eastAsia="Calibri" w:hAnsi="Arial" w:cs="Arial"/>
          <w:b/>
        </w:rPr>
        <w:t xml:space="preserve"> </w:t>
      </w:r>
      <w:r w:rsidRPr="00A05ABF">
        <w:rPr>
          <w:rFonts w:ascii="Arial" w:eastAsia="Calibri" w:hAnsi="Arial" w:cs="Arial"/>
        </w:rPr>
        <w:t>w tym:</w:t>
      </w:r>
      <w:r w:rsidRPr="00A05ABF">
        <w:rPr>
          <w:rFonts w:ascii="Arial" w:eastAsia="Calibri" w:hAnsi="Arial" w:cs="Arial"/>
          <w:b/>
        </w:rPr>
        <w:t xml:space="preserve"> </w:t>
      </w:r>
      <w:r w:rsidRPr="00A05ABF">
        <w:rPr>
          <w:rFonts w:ascii="Arial" w:eastAsia="Calibri" w:hAnsi="Arial" w:cs="Arial"/>
          <w:bCs/>
          <w:iCs/>
        </w:rPr>
        <w:t>flaki zamrożone, pierogi z mięsem zamrożone, pierogi z kapustą i grzybami zamrożone, pierogi z serem zamrożone, pierogi ruskie zamrożone, pierogi ze szpinak</w:t>
      </w:r>
      <w:r w:rsidR="009F66D6">
        <w:rPr>
          <w:rFonts w:ascii="Arial" w:eastAsia="Calibri" w:hAnsi="Arial" w:cs="Arial"/>
          <w:bCs/>
          <w:iCs/>
        </w:rPr>
        <w:t xml:space="preserve">iem </w:t>
      </w:r>
      <w:r w:rsidRPr="00A05ABF">
        <w:rPr>
          <w:rFonts w:ascii="Arial" w:eastAsia="Calibri" w:hAnsi="Arial" w:cs="Arial"/>
          <w:bCs/>
          <w:iCs/>
        </w:rPr>
        <w:t>i serem feta zamrożone, uszka z kapustą i grzybami zamrożone, paszteciki droż</w:t>
      </w:r>
      <w:r w:rsidR="009F66D6">
        <w:rPr>
          <w:rFonts w:ascii="Arial" w:eastAsia="Calibri" w:hAnsi="Arial" w:cs="Arial"/>
          <w:bCs/>
          <w:iCs/>
        </w:rPr>
        <w:t xml:space="preserve">dżowe </w:t>
      </w:r>
      <w:r w:rsidRPr="00A05ABF">
        <w:rPr>
          <w:rFonts w:ascii="Arial" w:eastAsia="Calibri" w:hAnsi="Arial" w:cs="Arial"/>
          <w:bCs/>
          <w:iCs/>
        </w:rPr>
        <w:t>z mięsem zamrożone, paszteciki drożdżowe z kapustą i grzybami zamrożone, paszteciki drożdżowe z pieczarkami i serem zamrożone, pyzy ziemniaczane z mięsem zamrożone, pyzy ziemniaczane zamrożone, krokiety z kapustą i grzybami za</w:t>
      </w:r>
      <w:r w:rsidR="009F66D6">
        <w:rPr>
          <w:rFonts w:ascii="Arial" w:eastAsia="Calibri" w:hAnsi="Arial" w:cs="Arial"/>
          <w:bCs/>
          <w:iCs/>
        </w:rPr>
        <w:t xml:space="preserve">mrożone, krokiety </w:t>
      </w:r>
      <w:r w:rsidRPr="00A05ABF">
        <w:rPr>
          <w:rFonts w:ascii="Arial" w:eastAsia="Calibri" w:hAnsi="Arial" w:cs="Arial"/>
          <w:bCs/>
          <w:iCs/>
        </w:rPr>
        <w:t xml:space="preserve">z mięsem zamrożone, naleśniki z serem zamrożone, naleśniki z owocami zamrożone, kluski śląskie zamrożone, kopytka zamrożone, knedle owocowe zamrożone, mieszanka warzywa II składnikowa zamrożona, mieszanka warzywna III składnikowa zamrożona, kapusta brukselska zamrożona, fasolka szparagowa zamrożona, różyczki kalafiora zamrożone, brokuł zamrożony, szpinak zamrożony, frytki zamrożone </w:t>
      </w:r>
      <w:r w:rsidRPr="00A05ABF">
        <w:rPr>
          <w:rFonts w:ascii="Arial" w:eastAsia="Calibri" w:hAnsi="Arial" w:cs="Arial"/>
          <w:b/>
        </w:rPr>
        <w:t xml:space="preserve">– wraz </w:t>
      </w:r>
      <w:r w:rsidRPr="00A05ABF">
        <w:rPr>
          <w:rFonts w:ascii="Arial" w:eastAsia="Calibri" w:hAnsi="Arial" w:cs="Arial"/>
          <w:b/>
        </w:rPr>
        <w:br/>
        <w:t>z rozładunkiem w magazynach 32 Wojskowego Oddziału Gospodarczego zlokalizowanych w kompleksach wojskowych znajdujących się w rejonie działa</w:t>
      </w:r>
      <w:r w:rsidR="009F66D6">
        <w:rPr>
          <w:rFonts w:ascii="Arial" w:eastAsia="Calibri" w:hAnsi="Arial" w:cs="Arial"/>
          <w:b/>
        </w:rPr>
        <w:t xml:space="preserve">nia </w:t>
      </w:r>
      <w:r w:rsidRPr="00A05ABF">
        <w:rPr>
          <w:rFonts w:ascii="Arial" w:eastAsia="Calibri" w:hAnsi="Arial" w:cs="Arial"/>
          <w:b/>
        </w:rPr>
        <w:t xml:space="preserve">32 Wojskowego Oddziału Gospodarczego w Zamościu: </w:t>
      </w:r>
      <w:r w:rsidRPr="00A05ABF">
        <w:rPr>
          <w:rFonts w:ascii="Arial" w:eastAsia="Calibri" w:hAnsi="Arial" w:cs="Arial"/>
          <w:b/>
          <w:u w:val="single"/>
        </w:rPr>
        <w:t>Hrubieszów</w:t>
      </w:r>
      <w:r w:rsidR="009F66D6">
        <w:rPr>
          <w:rFonts w:ascii="Arial" w:eastAsia="Calibri" w:hAnsi="Arial" w:cs="Arial"/>
          <w:b/>
          <w:u w:val="single"/>
        </w:rPr>
        <w:t xml:space="preserve"> – część nr 3</w:t>
      </w:r>
      <w:r w:rsidRPr="00A05ABF">
        <w:rPr>
          <w:rFonts w:ascii="Arial" w:eastAsia="Times New Roman" w:hAnsi="Arial" w:cs="Arial"/>
          <w:lang w:eastAsia="ar-SA"/>
        </w:rPr>
        <w:t>, w asorty</w:t>
      </w:r>
      <w:r w:rsidR="009F66D6">
        <w:rPr>
          <w:rFonts w:ascii="Arial" w:eastAsia="Times New Roman" w:hAnsi="Arial" w:cs="Arial"/>
          <w:lang w:eastAsia="ar-SA"/>
        </w:rPr>
        <w:t xml:space="preserve">mencie </w:t>
      </w:r>
      <w:r w:rsidRPr="00A05ABF">
        <w:rPr>
          <w:rFonts w:ascii="Arial" w:eastAsia="Times New Roman" w:hAnsi="Arial" w:cs="Arial"/>
          <w:lang w:eastAsia="ar-SA"/>
        </w:rPr>
        <w:t xml:space="preserve">i ilościach oraz zgodnie z wymaganiami techniczno-jakościowymi, określonymi w </w:t>
      </w:r>
      <w:r w:rsidRPr="00A05ABF">
        <w:rPr>
          <w:rFonts w:ascii="Arial" w:eastAsia="Times New Roman" w:hAnsi="Arial" w:cs="Arial"/>
          <w:lang w:eastAsia="pl-PL"/>
        </w:rPr>
        <w:t xml:space="preserve">opisie przedmiotu zamówienia oraz złożonej ofercie Wykonawcy, stanowiącej </w:t>
      </w:r>
      <w:r w:rsidRPr="00A05ABF">
        <w:rPr>
          <w:rFonts w:ascii="Arial" w:eastAsia="Times New Roman" w:hAnsi="Arial" w:cs="Arial"/>
          <w:lang w:eastAsia="ar-SA"/>
        </w:rPr>
        <w:t xml:space="preserve">załącznik do niniejszej Umowy, a Zamawiający zobowiązuje się odebrać </w:t>
      </w:r>
      <w:r w:rsidRPr="00A05ABF">
        <w:rPr>
          <w:rFonts w:ascii="Arial" w:eastAsia="Calibri" w:hAnsi="Arial" w:cs="Arial"/>
          <w:b/>
          <w:bCs/>
          <w:iCs/>
        </w:rPr>
        <w:t>produkty głęboko mrożone</w:t>
      </w:r>
      <w:r w:rsidRPr="00A05ABF">
        <w:rPr>
          <w:rFonts w:ascii="Arial" w:eastAsia="Calibri" w:hAnsi="Arial" w:cs="Arial"/>
          <w:b/>
        </w:rPr>
        <w:t xml:space="preserve"> </w:t>
      </w:r>
      <w:r w:rsidRPr="00A05ABF">
        <w:rPr>
          <w:rFonts w:ascii="Arial" w:eastAsia="Times New Roman" w:hAnsi="Arial" w:cs="Arial"/>
          <w:lang w:eastAsia="ar-SA"/>
        </w:rPr>
        <w:t>i zapłacić Wykonawcy cenę określoną w Umowie.</w:t>
      </w:r>
    </w:p>
    <w:p w:rsidR="00A05ABF" w:rsidRPr="00A05ABF" w:rsidRDefault="00A05ABF" w:rsidP="009B2AF0">
      <w:pPr>
        <w:numPr>
          <w:ilvl w:val="0"/>
          <w:numId w:val="78"/>
        </w:numPr>
        <w:suppressAutoHyphens w:val="0"/>
        <w:spacing w:after="0" w:line="259" w:lineRule="auto"/>
        <w:ind w:left="284" w:hanging="284"/>
        <w:contextualSpacing/>
        <w:jc w:val="both"/>
        <w:rPr>
          <w:rFonts w:ascii="Arial" w:eastAsia="Times New Roman" w:hAnsi="Arial" w:cs="Arial"/>
          <w:lang w:eastAsia="pl-PL"/>
        </w:rPr>
      </w:pPr>
      <w:r w:rsidRPr="00A05ABF">
        <w:rPr>
          <w:rFonts w:ascii="Arial" w:eastAsia="Times New Roman" w:hAnsi="Arial" w:cs="Arial"/>
          <w:b/>
          <w:lang w:eastAsia="pl-PL"/>
        </w:rPr>
        <w:lastRenderedPageBreak/>
        <w:t>Wykonawca</w:t>
      </w:r>
      <w:r w:rsidRPr="00A05ABF">
        <w:rPr>
          <w:rFonts w:ascii="Arial" w:eastAsia="Times New Roman" w:hAnsi="Arial" w:cs="Arial"/>
          <w:lang w:eastAsia="pl-PL"/>
        </w:rPr>
        <w:t xml:space="preserve"> oświadcza, że dostarczony asortyment spełnia parametry określone w opisie przedmiotu z</w:t>
      </w:r>
      <w:r w:rsidR="009F66D6">
        <w:rPr>
          <w:rFonts w:ascii="Arial" w:eastAsia="Times New Roman" w:hAnsi="Arial" w:cs="Arial"/>
          <w:lang w:eastAsia="pl-PL"/>
        </w:rPr>
        <w:t xml:space="preserve">amówienia i formularzu cenowym </w:t>
      </w:r>
      <w:r w:rsidRPr="00A05ABF">
        <w:rPr>
          <w:rFonts w:ascii="Arial" w:eastAsia="Times New Roman" w:hAnsi="Arial" w:cs="Arial"/>
          <w:lang w:eastAsia="pl-PL"/>
        </w:rPr>
        <w:t xml:space="preserve">jest </w:t>
      </w:r>
      <w:r w:rsidRPr="00A05ABF">
        <w:rPr>
          <w:rFonts w:ascii="Arial" w:eastAsia="Calibri" w:hAnsi="Arial" w:cs="Arial"/>
        </w:rPr>
        <w:t>wyprodukowany zgodnie z wymaganiami prawa żywnościowego</w:t>
      </w:r>
      <w:r w:rsidRPr="00A05ABF">
        <w:rPr>
          <w:rFonts w:ascii="Arial" w:eastAsia="Times New Roman" w:hAnsi="Arial" w:cs="Arial"/>
          <w:lang w:eastAsia="pl-PL"/>
        </w:rPr>
        <w:t xml:space="preserve"> oraz jest wolny od wad, posiada nienaruszone cechy pierwotnego opakowania lub opakowania dostawcy realizującego Umowę, z oznaczeniami producenta i numeru katalogowego (jeśli występuje).</w:t>
      </w:r>
    </w:p>
    <w:p w:rsidR="00A05ABF" w:rsidRPr="00A05ABF" w:rsidRDefault="00A05ABF" w:rsidP="009B2AF0">
      <w:pPr>
        <w:numPr>
          <w:ilvl w:val="0"/>
          <w:numId w:val="78"/>
        </w:numPr>
        <w:suppressAutoHyphens w:val="0"/>
        <w:spacing w:after="0" w:line="259" w:lineRule="auto"/>
        <w:ind w:left="284" w:hanging="284"/>
        <w:contextualSpacing/>
        <w:jc w:val="both"/>
        <w:rPr>
          <w:rFonts w:ascii="Arial" w:eastAsia="Times New Roman" w:hAnsi="Arial" w:cs="Arial"/>
          <w:lang w:eastAsia="pl-PL"/>
        </w:rPr>
      </w:pPr>
      <w:r w:rsidRPr="00A05ABF">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A05ABF" w:rsidRPr="00A05ABF" w:rsidRDefault="00A05ABF" w:rsidP="009B2AF0">
      <w:pPr>
        <w:numPr>
          <w:ilvl w:val="0"/>
          <w:numId w:val="78"/>
        </w:numPr>
        <w:suppressAutoHyphens w:val="0"/>
        <w:spacing w:after="0" w:line="259" w:lineRule="auto"/>
        <w:ind w:left="284" w:hanging="284"/>
        <w:contextualSpacing/>
        <w:jc w:val="both"/>
        <w:rPr>
          <w:rFonts w:ascii="Arial" w:eastAsia="Times New Roman" w:hAnsi="Arial" w:cs="Arial"/>
          <w:lang w:eastAsia="pl-PL"/>
        </w:rPr>
      </w:pPr>
      <w:r w:rsidRPr="00A05ABF">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A05ABF" w:rsidRPr="00A05ABF" w:rsidRDefault="00A05ABF" w:rsidP="009B2AF0">
      <w:pPr>
        <w:numPr>
          <w:ilvl w:val="0"/>
          <w:numId w:val="78"/>
        </w:numPr>
        <w:suppressAutoHyphens w:val="0"/>
        <w:spacing w:after="0" w:line="259" w:lineRule="auto"/>
        <w:ind w:left="284" w:hanging="284"/>
        <w:jc w:val="both"/>
        <w:rPr>
          <w:rFonts w:ascii="Arial" w:eastAsia="Times New Roman" w:hAnsi="Arial" w:cs="Arial"/>
          <w:lang w:eastAsia="ar-SA"/>
        </w:rPr>
      </w:pPr>
      <w:r w:rsidRPr="00A05ABF">
        <w:rPr>
          <w:rFonts w:ascii="Arial" w:eastAsia="Times New Roman" w:hAnsi="Arial" w:cs="Arial"/>
          <w:lang w:eastAsia="ar-SA"/>
        </w:rPr>
        <w:t xml:space="preserve">Strony ustalają, że przeniesienie własności dostarczonych </w:t>
      </w:r>
      <w:r w:rsidRPr="00A05ABF">
        <w:rPr>
          <w:rFonts w:ascii="Arial" w:eastAsia="Calibri" w:hAnsi="Arial" w:cs="Arial"/>
          <w:b/>
          <w:bCs/>
          <w:iCs/>
        </w:rPr>
        <w:t>produktów głęboko mrożonych</w:t>
      </w:r>
      <w:r w:rsidRPr="00A05ABF">
        <w:rPr>
          <w:rFonts w:ascii="Arial" w:eastAsia="Times New Roman" w:hAnsi="Arial" w:cs="Arial"/>
          <w:lang w:eastAsia="ar-SA"/>
        </w:rPr>
        <w:t>, o których mowa w ust. 1, nastąpi z momentem ich wydania Zamawiającemu.</w:t>
      </w:r>
    </w:p>
    <w:p w:rsidR="00A05ABF" w:rsidRPr="00A05ABF" w:rsidRDefault="00A05ABF" w:rsidP="009B2AF0">
      <w:pPr>
        <w:numPr>
          <w:ilvl w:val="0"/>
          <w:numId w:val="78"/>
        </w:numPr>
        <w:suppressAutoHyphens w:val="0"/>
        <w:spacing w:after="0" w:line="259" w:lineRule="auto"/>
        <w:ind w:left="284" w:hanging="284"/>
        <w:jc w:val="both"/>
        <w:rPr>
          <w:rFonts w:ascii="Arial" w:eastAsia="Times New Roman" w:hAnsi="Arial" w:cs="Arial"/>
          <w:lang w:eastAsia="ar-SA"/>
        </w:rPr>
      </w:pPr>
      <w:r w:rsidRPr="00A05ABF">
        <w:rPr>
          <w:rFonts w:ascii="Arial" w:eastAsia="Times New Roman" w:hAnsi="Arial" w:cs="Arial"/>
          <w:lang w:eastAsia="pl-PL"/>
        </w:rPr>
        <w:t xml:space="preserve">Cena określona w § 4 ust. 3 i 4 Umowy obejmuje również dostawę </w:t>
      </w:r>
      <w:r w:rsidRPr="00A05ABF">
        <w:rPr>
          <w:rFonts w:ascii="Arial" w:eastAsia="Calibri" w:hAnsi="Arial" w:cs="Arial"/>
        </w:rPr>
        <w:t xml:space="preserve">towaru </w:t>
      </w:r>
      <w:r w:rsidRPr="00A05ABF">
        <w:rPr>
          <w:rFonts w:ascii="Arial" w:eastAsia="Times New Roman" w:hAnsi="Arial" w:cs="Arial"/>
          <w:lang w:eastAsia="pl-PL"/>
        </w:rPr>
        <w:t xml:space="preserve">stanowiącego przedmiot Umowy do magazynów zlokalizowanych w miejscowości: Hrubieszów </w:t>
      </w:r>
      <w:r w:rsidRPr="00A05ABF">
        <w:rPr>
          <w:rFonts w:ascii="Arial" w:eastAsia="Calibri" w:hAnsi="Arial" w:cs="Arial"/>
        </w:rPr>
        <w:t>oraz rozładunku dostarczonego towaru na własny koszt.</w:t>
      </w:r>
      <w:r w:rsidRPr="00A05ABF">
        <w:rPr>
          <w:rFonts w:ascii="Arial" w:eastAsia="Times New Roman" w:hAnsi="Arial" w:cs="Arial"/>
          <w:lang w:eastAsia="pl-PL"/>
        </w:rPr>
        <w:t xml:space="preserve">                    </w:t>
      </w:r>
    </w:p>
    <w:p w:rsidR="00A05ABF" w:rsidRPr="00A05ABF" w:rsidRDefault="00A05ABF" w:rsidP="009B2AF0">
      <w:pPr>
        <w:numPr>
          <w:ilvl w:val="0"/>
          <w:numId w:val="78"/>
        </w:numPr>
        <w:suppressAutoHyphens w:val="0"/>
        <w:spacing w:after="0" w:line="259" w:lineRule="auto"/>
        <w:ind w:left="284" w:hanging="284"/>
        <w:contextualSpacing/>
        <w:jc w:val="both"/>
        <w:rPr>
          <w:rFonts w:ascii="Arial" w:eastAsia="Calibri" w:hAnsi="Arial" w:cs="Arial"/>
        </w:rPr>
      </w:pPr>
      <w:r w:rsidRPr="00A05ABF">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A05ABF" w:rsidRPr="00A05ABF" w:rsidRDefault="00A05ABF" w:rsidP="009B2AF0">
      <w:pPr>
        <w:numPr>
          <w:ilvl w:val="0"/>
          <w:numId w:val="78"/>
        </w:numPr>
        <w:suppressAutoHyphens w:val="0"/>
        <w:spacing w:after="0" w:line="259" w:lineRule="auto"/>
        <w:ind w:left="284" w:hanging="284"/>
        <w:contextualSpacing/>
        <w:jc w:val="both"/>
        <w:rPr>
          <w:rFonts w:ascii="Arial" w:eastAsia="Calibri" w:hAnsi="Arial" w:cs="Arial"/>
        </w:rPr>
      </w:pPr>
      <w:r w:rsidRPr="00A05ABF">
        <w:rPr>
          <w:rFonts w:ascii="Arial" w:eastAsia="Calibri" w:hAnsi="Arial" w:cs="Arial"/>
        </w:rPr>
        <w:t>Warunkiem dokonania odbioru ilościowego i jakościowego przez Zamawiającego będzie dostarczenie przez Wykonawcę wraz z towarami poniższego kompletu dokumentów:</w:t>
      </w:r>
    </w:p>
    <w:p w:rsidR="00A05ABF" w:rsidRPr="00A05ABF" w:rsidRDefault="00A05ABF" w:rsidP="009B2AF0">
      <w:pPr>
        <w:numPr>
          <w:ilvl w:val="0"/>
          <w:numId w:val="79"/>
        </w:numPr>
        <w:suppressAutoHyphens w:val="0"/>
        <w:spacing w:after="0" w:line="259" w:lineRule="auto"/>
        <w:contextualSpacing/>
        <w:jc w:val="both"/>
        <w:rPr>
          <w:rFonts w:ascii="Arial" w:eastAsia="Calibri" w:hAnsi="Arial" w:cs="Arial"/>
        </w:rPr>
      </w:pPr>
      <w:r w:rsidRPr="00A05ABF">
        <w:rPr>
          <w:rFonts w:ascii="Arial" w:eastAsia="Calibri" w:hAnsi="Arial" w:cs="Arial"/>
        </w:rPr>
        <w:t>faktury VAT (oryginał oraz dwie kopie),</w:t>
      </w:r>
    </w:p>
    <w:p w:rsidR="00A05ABF" w:rsidRPr="00A05ABF" w:rsidRDefault="00A05ABF" w:rsidP="009B2AF0">
      <w:pPr>
        <w:numPr>
          <w:ilvl w:val="0"/>
          <w:numId w:val="79"/>
        </w:numPr>
        <w:suppressAutoHyphens w:val="0"/>
        <w:spacing w:after="0" w:line="259" w:lineRule="auto"/>
        <w:contextualSpacing/>
        <w:jc w:val="both"/>
        <w:rPr>
          <w:rFonts w:ascii="Arial" w:eastAsia="Calibri" w:hAnsi="Arial" w:cs="Arial"/>
        </w:rPr>
      </w:pPr>
      <w:r w:rsidRPr="00A05ABF">
        <w:rPr>
          <w:rFonts w:ascii="Arial" w:eastAsia="Times New Roman" w:hAnsi="Arial" w:cs="Arial"/>
          <w:lang w:eastAsia="pl-PL"/>
        </w:rPr>
        <w:t>Protokół odbioru dostawy</w:t>
      </w:r>
      <w:r w:rsidRPr="00A05ABF">
        <w:rPr>
          <w:rFonts w:ascii="Arial" w:eastAsia="Calibri" w:hAnsi="Arial" w:cs="Arial"/>
        </w:rPr>
        <w:t xml:space="preserve"> towaru (1 egzemplarz podpisany przez przedstawicieli Wykonawcy i Zamawiającego) stanowiący załącznik do Umowy.</w:t>
      </w:r>
    </w:p>
    <w:p w:rsidR="00A05ABF" w:rsidRPr="00A05ABF" w:rsidRDefault="00A05ABF" w:rsidP="009B2AF0">
      <w:pPr>
        <w:numPr>
          <w:ilvl w:val="0"/>
          <w:numId w:val="78"/>
        </w:numPr>
        <w:suppressAutoHyphens w:val="0"/>
        <w:spacing w:after="0" w:line="259" w:lineRule="auto"/>
        <w:ind w:left="426" w:hanging="426"/>
        <w:contextualSpacing/>
        <w:jc w:val="both"/>
        <w:rPr>
          <w:rFonts w:ascii="Arial" w:eastAsia="Calibri" w:hAnsi="Arial" w:cs="Arial"/>
        </w:rPr>
      </w:pPr>
      <w:r w:rsidRPr="00A05ABF">
        <w:rPr>
          <w:rFonts w:ascii="Arial" w:eastAsia="Calibri" w:hAnsi="Arial" w:cs="Arial"/>
        </w:rPr>
        <w:t>Zamawiający odmówi przyjęcia dostawy:</w:t>
      </w:r>
    </w:p>
    <w:p w:rsidR="00A05ABF" w:rsidRPr="00A05ABF" w:rsidRDefault="00A05ABF" w:rsidP="009B2AF0">
      <w:pPr>
        <w:numPr>
          <w:ilvl w:val="0"/>
          <w:numId w:val="80"/>
        </w:numPr>
        <w:suppressAutoHyphens w:val="0"/>
        <w:spacing w:after="0" w:line="259" w:lineRule="auto"/>
        <w:contextualSpacing/>
        <w:jc w:val="both"/>
        <w:rPr>
          <w:rFonts w:ascii="Arial" w:eastAsia="Calibri" w:hAnsi="Arial" w:cs="Arial"/>
        </w:rPr>
      </w:pPr>
      <w:r w:rsidRPr="00A05ABF">
        <w:rPr>
          <w:rFonts w:ascii="Arial" w:eastAsia="Calibri" w:hAnsi="Arial" w:cs="Arial"/>
        </w:rPr>
        <w:t>w części przekraczającej ilości określone w niniejszej Umowie,</w:t>
      </w:r>
    </w:p>
    <w:p w:rsidR="00A05ABF" w:rsidRPr="00A05ABF" w:rsidRDefault="00A05ABF" w:rsidP="009B2AF0">
      <w:pPr>
        <w:numPr>
          <w:ilvl w:val="0"/>
          <w:numId w:val="80"/>
        </w:numPr>
        <w:suppressAutoHyphens w:val="0"/>
        <w:spacing w:after="0" w:line="259" w:lineRule="auto"/>
        <w:contextualSpacing/>
        <w:jc w:val="both"/>
        <w:rPr>
          <w:rFonts w:ascii="Arial" w:eastAsia="Calibri" w:hAnsi="Arial" w:cs="Arial"/>
        </w:rPr>
      </w:pPr>
      <w:r w:rsidRPr="00A05ABF">
        <w:rPr>
          <w:rFonts w:ascii="Arial" w:eastAsia="Calibri" w:hAnsi="Arial" w:cs="Arial"/>
        </w:rPr>
        <w:t>jeśli dostawa zawiera inny towar niż wskazany w Umowie bądź jest niezgodna pod względem jakościowym (tj. dostarczony towar jest w stanie niezupełnym, wadliwym lub niezgodny z opisem przedmiotu).</w:t>
      </w:r>
    </w:p>
    <w:p w:rsidR="00A05ABF" w:rsidRPr="00A05ABF" w:rsidRDefault="00A05ABF" w:rsidP="009B2AF0">
      <w:pPr>
        <w:numPr>
          <w:ilvl w:val="0"/>
          <w:numId w:val="78"/>
        </w:numPr>
        <w:suppressAutoHyphens w:val="0"/>
        <w:spacing w:after="0" w:line="259" w:lineRule="auto"/>
        <w:ind w:left="426" w:hanging="426"/>
        <w:contextualSpacing/>
        <w:jc w:val="both"/>
        <w:rPr>
          <w:rFonts w:ascii="Arial" w:eastAsia="Calibri" w:hAnsi="Arial" w:cs="Arial"/>
        </w:rPr>
      </w:pPr>
      <w:r w:rsidRPr="00A05ABF">
        <w:rPr>
          <w:rFonts w:ascii="Arial" w:eastAsia="Calibri" w:hAnsi="Arial" w:cs="Arial"/>
        </w:rPr>
        <w:t xml:space="preserve">W przypadku odmowy przyjęcia dostawy, towar uważa się za niedostarczony, zaś Zamawiający nie jest zobowiązany do zapłaty wynagrodzenia za towar określony </w:t>
      </w:r>
      <w:r w:rsidRPr="00A05ABF">
        <w:rPr>
          <w:rFonts w:ascii="Arial" w:eastAsia="Calibri" w:hAnsi="Arial" w:cs="Arial"/>
        </w:rPr>
        <w:br/>
        <w:t>w ust. 9.</w:t>
      </w:r>
    </w:p>
    <w:p w:rsidR="00A05ABF" w:rsidRPr="00A05ABF" w:rsidRDefault="00A05ABF" w:rsidP="009B2AF0">
      <w:pPr>
        <w:widowControl w:val="0"/>
        <w:numPr>
          <w:ilvl w:val="0"/>
          <w:numId w:val="78"/>
        </w:numPr>
        <w:tabs>
          <w:tab w:val="left" w:pos="-540"/>
          <w:tab w:val="left" w:pos="142"/>
        </w:tabs>
        <w:suppressAutoHyphens w:val="0"/>
        <w:spacing w:after="0" w:line="259" w:lineRule="auto"/>
        <w:ind w:left="426" w:hanging="426"/>
        <w:jc w:val="both"/>
        <w:rPr>
          <w:rFonts w:ascii="Arial" w:eastAsia="Times New Roman" w:hAnsi="Arial" w:cs="Arial"/>
          <w:bCs/>
          <w:i/>
          <w:lang w:eastAsia="pl-PL"/>
        </w:rPr>
      </w:pPr>
      <w:r w:rsidRPr="00A05ABF">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A05ABF" w:rsidRPr="00A05ABF" w:rsidRDefault="00A05ABF" w:rsidP="009B2AF0">
      <w:pPr>
        <w:numPr>
          <w:ilvl w:val="0"/>
          <w:numId w:val="78"/>
        </w:numPr>
        <w:suppressAutoHyphens w:val="0"/>
        <w:spacing w:after="160" w:line="259" w:lineRule="auto"/>
        <w:contextualSpacing/>
        <w:jc w:val="both"/>
        <w:rPr>
          <w:rFonts w:ascii="Arial" w:eastAsia="Calibri" w:hAnsi="Arial" w:cs="Arial"/>
        </w:rPr>
      </w:pPr>
      <w:r w:rsidRPr="00A05ABF">
        <w:rPr>
          <w:rFonts w:ascii="Arial" w:eastAsia="Calibri" w:hAnsi="Arial" w:cs="Arial"/>
        </w:rPr>
        <w:t xml:space="preserve">Szczegółowy wykaz dostarczanego asortymentu w zakresie rodzaju i ilości przeznaczony dla poszczególnego magazynu 32 Wojskowego Oddziału Gospodarczego (miejsc dostaw) zawiera załącznik do umowy - </w:t>
      </w:r>
      <w:r w:rsidRPr="00A05ABF">
        <w:rPr>
          <w:rFonts w:ascii="Arial" w:eastAsia="Calibri" w:hAnsi="Arial" w:cs="Arial"/>
          <w:i/>
        </w:rPr>
        <w:t>Wykaz asortymentowo-ilościowy dla poszczególnych magazynów 32 Wojskowego Oddziału Gospodarczego zlokalizowanych w kompleksach wojskowych znajdujących się w rejonie działania 32 Wojskowego Oddziału Gospodarczego w Zamościu – miejsc dostaw</w:t>
      </w:r>
      <w:r w:rsidRPr="00A05ABF">
        <w:rPr>
          <w:rFonts w:ascii="Arial" w:eastAsia="Calibri" w:hAnsi="Arial" w:cs="Arial"/>
        </w:rPr>
        <w:t xml:space="preserve">. </w:t>
      </w:r>
    </w:p>
    <w:p w:rsidR="00A05ABF" w:rsidRPr="00A05ABF" w:rsidRDefault="00A05ABF" w:rsidP="00A05ABF">
      <w:pPr>
        <w:suppressAutoHyphens w:val="0"/>
        <w:jc w:val="both"/>
        <w:rPr>
          <w:rFonts w:ascii="Arial" w:eastAsia="Calibri" w:hAnsi="Arial" w:cs="Arial"/>
        </w:rPr>
      </w:pPr>
    </w:p>
    <w:p w:rsidR="00A05ABF" w:rsidRPr="00A05ABF" w:rsidRDefault="00A05ABF" w:rsidP="00A05ABF">
      <w:pPr>
        <w:spacing w:after="0"/>
        <w:ind w:left="-142"/>
        <w:contextualSpacing/>
        <w:jc w:val="center"/>
        <w:rPr>
          <w:rFonts w:ascii="Arial" w:eastAsia="Times New Roman" w:hAnsi="Arial" w:cs="Arial"/>
          <w:b/>
          <w:lang w:eastAsia="pl-PL"/>
        </w:rPr>
      </w:pPr>
      <w:r w:rsidRPr="00A05ABF">
        <w:rPr>
          <w:rFonts w:ascii="Arial" w:eastAsia="Times New Roman" w:hAnsi="Arial" w:cs="Arial"/>
          <w:b/>
          <w:lang w:eastAsia="pl-PL"/>
        </w:rPr>
        <w:t>§ 2</w:t>
      </w:r>
    </w:p>
    <w:p w:rsidR="00A05ABF" w:rsidRPr="00A05ABF" w:rsidRDefault="00A05ABF" w:rsidP="00A05ABF">
      <w:pPr>
        <w:spacing w:after="0" w:line="240" w:lineRule="auto"/>
        <w:ind w:left="-142"/>
        <w:contextualSpacing/>
        <w:jc w:val="center"/>
        <w:rPr>
          <w:rFonts w:ascii="Arial" w:eastAsia="Calibri" w:hAnsi="Arial" w:cs="Arial"/>
          <w:b/>
          <w:bCs/>
          <w:iCs/>
          <w:lang w:eastAsia="pl-PL"/>
        </w:rPr>
      </w:pPr>
      <w:r w:rsidRPr="00A05ABF">
        <w:rPr>
          <w:rFonts w:ascii="Arial" w:eastAsia="Calibri" w:hAnsi="Arial" w:cs="Arial"/>
          <w:b/>
          <w:bCs/>
          <w:iCs/>
          <w:lang w:eastAsia="pl-PL"/>
        </w:rPr>
        <w:t xml:space="preserve"> Termin realizacji</w:t>
      </w:r>
    </w:p>
    <w:p w:rsidR="00A05ABF" w:rsidRPr="00A05ABF" w:rsidRDefault="00A05ABF" w:rsidP="009B2AF0">
      <w:pPr>
        <w:numPr>
          <w:ilvl w:val="0"/>
          <w:numId w:val="81"/>
        </w:numPr>
        <w:tabs>
          <w:tab w:val="left" w:pos="284"/>
        </w:tabs>
        <w:suppressAutoHyphens w:val="0"/>
        <w:spacing w:after="0" w:line="259" w:lineRule="auto"/>
        <w:ind w:left="0" w:firstLine="0"/>
        <w:contextualSpacing/>
        <w:jc w:val="both"/>
        <w:rPr>
          <w:rFonts w:ascii="Arial" w:eastAsia="Calibri" w:hAnsi="Arial" w:cs="Arial"/>
          <w:bCs/>
          <w:iCs/>
          <w:lang w:eastAsia="pl-PL"/>
        </w:rPr>
      </w:pPr>
      <w:r w:rsidRPr="00A05ABF">
        <w:rPr>
          <w:rFonts w:ascii="Arial" w:eastAsia="Calibri" w:hAnsi="Arial" w:cs="Arial"/>
          <w:bCs/>
          <w:iCs/>
          <w:lang w:eastAsia="pl-PL"/>
        </w:rPr>
        <w:t xml:space="preserve">Termin wykonania umowy </w:t>
      </w:r>
      <w:r w:rsidRPr="00A05ABF">
        <w:rPr>
          <w:rFonts w:ascii="Arial" w:eastAsia="Calibri" w:hAnsi="Arial" w:cs="Arial"/>
          <w:b/>
          <w:bCs/>
          <w:iCs/>
          <w:lang w:eastAsia="pl-PL"/>
        </w:rPr>
        <w:t>do 01 stycznia 2022r. do 31 grudnia 2022r</w:t>
      </w:r>
      <w:r w:rsidRPr="00A05ABF">
        <w:rPr>
          <w:rFonts w:ascii="Arial" w:eastAsia="Calibri" w:hAnsi="Arial" w:cs="Arial"/>
          <w:bCs/>
          <w:iCs/>
          <w:lang w:eastAsia="pl-PL"/>
        </w:rPr>
        <w:t>.</w:t>
      </w:r>
    </w:p>
    <w:p w:rsidR="00A05ABF" w:rsidRPr="00A05ABF" w:rsidRDefault="00A05ABF" w:rsidP="009B2AF0">
      <w:pPr>
        <w:numPr>
          <w:ilvl w:val="0"/>
          <w:numId w:val="81"/>
        </w:numPr>
        <w:tabs>
          <w:tab w:val="left" w:pos="284"/>
        </w:tabs>
        <w:suppressAutoHyphens w:val="0"/>
        <w:spacing w:after="0" w:line="259" w:lineRule="auto"/>
        <w:ind w:left="0" w:firstLine="0"/>
        <w:contextualSpacing/>
        <w:jc w:val="both"/>
        <w:rPr>
          <w:rFonts w:ascii="Arial" w:eastAsia="Calibri" w:hAnsi="Arial" w:cs="Arial"/>
          <w:bCs/>
          <w:iCs/>
          <w:lang w:eastAsia="pl-PL"/>
        </w:rPr>
      </w:pPr>
      <w:r w:rsidRPr="00A05ABF">
        <w:rPr>
          <w:rFonts w:ascii="Arial" w:eastAsia="Calibri" w:hAnsi="Arial" w:cs="Arial"/>
        </w:rPr>
        <w:lastRenderedPageBreak/>
        <w:t>Realizacja umowy będzie się odbywać na podstawie sukcesywnie składanych zamówień na minimum 1 dzień przed terminem dostawy. Do złożenia zamówień uprawnieni są przedstawiciele Zamawiającego, czyli Odbiorcy w magazynach wskazanych w § 3 ust. 1.</w:t>
      </w:r>
    </w:p>
    <w:p w:rsidR="00A05ABF" w:rsidRPr="00A05ABF" w:rsidRDefault="00A05ABF" w:rsidP="009B2AF0">
      <w:pPr>
        <w:numPr>
          <w:ilvl w:val="0"/>
          <w:numId w:val="81"/>
        </w:numPr>
        <w:tabs>
          <w:tab w:val="left" w:pos="284"/>
        </w:tabs>
        <w:suppressAutoHyphens w:val="0"/>
        <w:spacing w:after="0" w:line="259" w:lineRule="auto"/>
        <w:ind w:left="0" w:firstLine="0"/>
        <w:contextualSpacing/>
        <w:jc w:val="both"/>
        <w:rPr>
          <w:rFonts w:ascii="Arial" w:eastAsia="Calibri" w:hAnsi="Arial" w:cs="Arial"/>
        </w:rPr>
      </w:pPr>
      <w:r w:rsidRPr="00A05ABF">
        <w:rPr>
          <w:rFonts w:ascii="Arial" w:eastAsia="Calibri" w:hAnsi="Arial" w:cs="Arial"/>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A05ABF" w:rsidRPr="00A05ABF" w:rsidRDefault="00A05ABF" w:rsidP="009B2AF0">
      <w:pPr>
        <w:numPr>
          <w:ilvl w:val="0"/>
          <w:numId w:val="81"/>
        </w:numPr>
        <w:tabs>
          <w:tab w:val="left" w:pos="284"/>
        </w:tabs>
        <w:suppressAutoHyphens w:val="0"/>
        <w:spacing w:after="0" w:line="259" w:lineRule="auto"/>
        <w:ind w:left="0" w:firstLine="0"/>
        <w:contextualSpacing/>
        <w:jc w:val="both"/>
        <w:rPr>
          <w:rFonts w:ascii="Arial" w:eastAsia="Calibri" w:hAnsi="Arial" w:cs="Arial"/>
        </w:rPr>
      </w:pPr>
      <w:r w:rsidRPr="00A05ABF">
        <w:rPr>
          <w:rFonts w:ascii="Arial" w:eastAsia="Calibri" w:hAnsi="Arial" w:cs="Arial"/>
        </w:rPr>
        <w:t xml:space="preserve">Częstotliwość dostaw – </w:t>
      </w:r>
      <w:r w:rsidRPr="00A05ABF">
        <w:rPr>
          <w:rFonts w:ascii="Arial" w:eastAsia="Calibri" w:hAnsi="Arial" w:cs="Arial"/>
          <w:b/>
        </w:rPr>
        <w:t>1 (jeden) raz na dwa tygodnie.</w:t>
      </w:r>
    </w:p>
    <w:p w:rsidR="00A05ABF" w:rsidRPr="00A05ABF" w:rsidRDefault="00A05ABF" w:rsidP="009B2AF0">
      <w:pPr>
        <w:numPr>
          <w:ilvl w:val="0"/>
          <w:numId w:val="81"/>
        </w:numPr>
        <w:tabs>
          <w:tab w:val="left" w:pos="284"/>
        </w:tabs>
        <w:suppressAutoHyphens w:val="0"/>
        <w:spacing w:after="0" w:line="259" w:lineRule="auto"/>
        <w:ind w:left="0" w:firstLine="0"/>
        <w:contextualSpacing/>
        <w:jc w:val="both"/>
        <w:rPr>
          <w:rFonts w:ascii="Arial" w:eastAsia="Calibri" w:hAnsi="Arial" w:cs="Arial"/>
          <w:bCs/>
          <w:iCs/>
          <w:lang w:eastAsia="pl-PL"/>
        </w:rPr>
      </w:pPr>
      <w:r w:rsidRPr="00A05ABF">
        <w:rPr>
          <w:rFonts w:ascii="Arial" w:eastAsia="Calibri" w:hAnsi="Arial" w:cs="Arial"/>
        </w:rPr>
        <w:t xml:space="preserve">Wykonawca zobowiązuje się do zorganizowania dostaw towaru określonego w § 1  ust. 1 własnym transportem i na własny koszt do magazynów 32 Wojskowego Oddziału Gospodarczego w </w:t>
      </w:r>
      <w:r w:rsidRPr="00A05ABF">
        <w:rPr>
          <w:rFonts w:ascii="Arial" w:eastAsia="Calibri" w:hAnsi="Arial" w:cs="Arial"/>
          <w:b/>
        </w:rPr>
        <w:t>Zamościu (w godz. 7 – 12 od poniedziałku do piątku)</w:t>
      </w:r>
      <w:r w:rsidRPr="00A05ABF">
        <w:rPr>
          <w:rFonts w:ascii="Arial" w:eastAsia="Calibri" w:hAnsi="Arial" w:cs="Arial"/>
        </w:rPr>
        <w:t>, zgodnie z załącznikiem nr 2 do umowy do miejsca wskazanego poniżej.</w:t>
      </w:r>
    </w:p>
    <w:p w:rsidR="00A05ABF" w:rsidRPr="00A05ABF" w:rsidRDefault="00A05ABF" w:rsidP="009B2AF0">
      <w:pPr>
        <w:numPr>
          <w:ilvl w:val="0"/>
          <w:numId w:val="53"/>
        </w:numPr>
        <w:suppressAutoHyphens w:val="0"/>
        <w:spacing w:before="240" w:after="160" w:line="259" w:lineRule="auto"/>
        <w:contextualSpacing/>
        <w:jc w:val="both"/>
        <w:rPr>
          <w:rFonts w:ascii="Arial" w:eastAsia="Calibri" w:hAnsi="Arial" w:cs="Arial"/>
          <w:b/>
        </w:rPr>
      </w:pPr>
      <w:r w:rsidRPr="00A05ABF">
        <w:rPr>
          <w:rFonts w:ascii="Arial" w:eastAsia="Calibri" w:hAnsi="Arial" w:cs="Arial"/>
          <w:b/>
        </w:rPr>
        <w:t>Hrubieszów - ul. Dwernickiego 4, 22-500 Hrubieszów</w:t>
      </w:r>
    </w:p>
    <w:p w:rsidR="00A05ABF" w:rsidRPr="00A05ABF" w:rsidRDefault="00A05ABF" w:rsidP="00A05ABF">
      <w:pPr>
        <w:suppressAutoHyphens w:val="0"/>
        <w:spacing w:after="0"/>
        <w:ind w:left="720"/>
        <w:contextualSpacing/>
        <w:jc w:val="both"/>
        <w:rPr>
          <w:rFonts w:ascii="Arial" w:eastAsia="Calibri" w:hAnsi="Arial" w:cs="Arial"/>
          <w:b/>
        </w:rPr>
      </w:pPr>
    </w:p>
    <w:p w:rsidR="00A05ABF" w:rsidRPr="00A05ABF" w:rsidRDefault="00A05ABF" w:rsidP="009B2AF0">
      <w:pPr>
        <w:numPr>
          <w:ilvl w:val="0"/>
          <w:numId w:val="81"/>
        </w:numPr>
        <w:tabs>
          <w:tab w:val="left" w:pos="284"/>
        </w:tabs>
        <w:suppressAutoHyphens w:val="0"/>
        <w:spacing w:after="0" w:line="259" w:lineRule="auto"/>
        <w:ind w:left="0" w:firstLine="0"/>
        <w:contextualSpacing/>
        <w:jc w:val="both"/>
        <w:rPr>
          <w:rFonts w:ascii="Arial" w:eastAsia="Calibri" w:hAnsi="Arial" w:cs="Arial"/>
          <w:bCs/>
        </w:rPr>
      </w:pPr>
      <w:r w:rsidRPr="00A05ABF">
        <w:rPr>
          <w:rFonts w:ascii="Arial" w:eastAsia="Calibri"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A05ABF">
        <w:rPr>
          <w:rFonts w:ascii="Arial" w:eastAsia="Calibri" w:hAnsi="Arial" w:cs="Arial"/>
          <w:bCs/>
        </w:rPr>
        <w:t>do miejsc wskazanych przez Zamawiającego wg cen zawartych w niniejszej umowie.</w:t>
      </w:r>
      <w:r w:rsidRPr="00A05ABF">
        <w:rPr>
          <w:rFonts w:ascii="Arial" w:eastAsia="Calibri" w:hAnsi="Arial" w:cs="Arial"/>
          <w:bCs/>
          <w:color w:val="FF0000"/>
        </w:rPr>
        <w:t xml:space="preserve"> </w:t>
      </w:r>
    </w:p>
    <w:p w:rsidR="00A05ABF" w:rsidRPr="00A05ABF" w:rsidRDefault="00A05ABF" w:rsidP="009B2AF0">
      <w:pPr>
        <w:numPr>
          <w:ilvl w:val="0"/>
          <w:numId w:val="81"/>
        </w:numPr>
        <w:tabs>
          <w:tab w:val="left" w:pos="284"/>
        </w:tabs>
        <w:suppressAutoHyphens w:val="0"/>
        <w:spacing w:after="0" w:line="259" w:lineRule="auto"/>
        <w:ind w:left="0" w:firstLine="0"/>
        <w:contextualSpacing/>
        <w:jc w:val="both"/>
        <w:rPr>
          <w:rFonts w:ascii="Arial" w:eastAsia="Calibri" w:hAnsi="Arial" w:cs="Arial"/>
        </w:rPr>
      </w:pPr>
      <w:r w:rsidRPr="00A05ABF">
        <w:rPr>
          <w:rFonts w:ascii="Arial" w:eastAsia="Calibri" w:hAnsi="Arial" w:cs="Arial"/>
        </w:rPr>
        <w:t xml:space="preserve">Zwiększona ilość dostaw produktów o której mowa w ust. 6 zostanie podana i przesłana do wykonawcy w ciągu 48 godzin od powzięcia informacji o wprowadzeniu jednego </w:t>
      </w:r>
      <w:r w:rsidRPr="00A05ABF">
        <w:rPr>
          <w:rFonts w:ascii="Arial" w:eastAsia="Calibri" w:hAnsi="Arial" w:cs="Arial"/>
        </w:rPr>
        <w:br/>
        <w:t>z ww. stanów/obowiązków.</w:t>
      </w:r>
    </w:p>
    <w:p w:rsidR="00A05ABF" w:rsidRPr="00A05ABF" w:rsidRDefault="00A05ABF" w:rsidP="009B2AF0">
      <w:pPr>
        <w:numPr>
          <w:ilvl w:val="0"/>
          <w:numId w:val="81"/>
        </w:numPr>
        <w:tabs>
          <w:tab w:val="left" w:pos="284"/>
        </w:tabs>
        <w:suppressAutoHyphens w:val="0"/>
        <w:spacing w:after="0" w:line="259" w:lineRule="auto"/>
        <w:ind w:left="0" w:firstLine="0"/>
        <w:contextualSpacing/>
        <w:jc w:val="both"/>
        <w:rPr>
          <w:rFonts w:ascii="Arial" w:eastAsia="Calibri" w:hAnsi="Arial" w:cs="Arial"/>
          <w:bCs/>
        </w:rPr>
      </w:pPr>
      <w:r w:rsidRPr="00A05ABF">
        <w:rPr>
          <w:rFonts w:ascii="Arial" w:eastAsia="Calibri" w:hAnsi="Arial" w:cs="Arial"/>
        </w:rPr>
        <w:t>Z</w:t>
      </w:r>
      <w:r w:rsidRPr="00A05ABF">
        <w:rPr>
          <w:rFonts w:ascii="Arial" w:eastAsia="Calibri" w:hAnsi="Arial" w:cs="Arial"/>
          <w:bCs/>
        </w:rPr>
        <w:t>miany, o których mowa w ust. 6 mogą następować wyłącznie w ramach ustalonej wartości przedmiotu zamówienia i jego ilości zawartej w umowie.</w:t>
      </w:r>
    </w:p>
    <w:p w:rsidR="00A05ABF" w:rsidRPr="00A05ABF" w:rsidRDefault="00A05ABF" w:rsidP="009B2AF0">
      <w:pPr>
        <w:numPr>
          <w:ilvl w:val="0"/>
          <w:numId w:val="81"/>
        </w:numPr>
        <w:tabs>
          <w:tab w:val="left" w:pos="284"/>
        </w:tabs>
        <w:suppressAutoHyphens w:val="0"/>
        <w:spacing w:after="0" w:line="259" w:lineRule="auto"/>
        <w:ind w:left="0" w:firstLine="0"/>
        <w:contextualSpacing/>
        <w:jc w:val="both"/>
        <w:rPr>
          <w:rFonts w:ascii="Arial" w:eastAsia="Calibri" w:hAnsi="Arial" w:cs="Arial"/>
        </w:rPr>
      </w:pPr>
      <w:r w:rsidRPr="00A05ABF">
        <w:rPr>
          <w:rFonts w:ascii="Arial" w:eastAsia="Calibri" w:hAnsi="Arial" w:cs="Arial"/>
        </w:rPr>
        <w:t>Przy każdej dostawie Wykonawca zobowiązany jest do zapewnienia:</w:t>
      </w:r>
    </w:p>
    <w:p w:rsidR="00A05ABF" w:rsidRPr="00A05ABF" w:rsidRDefault="00A05ABF" w:rsidP="009B2AF0">
      <w:pPr>
        <w:numPr>
          <w:ilvl w:val="0"/>
          <w:numId w:val="82"/>
        </w:numPr>
        <w:tabs>
          <w:tab w:val="left" w:pos="993"/>
        </w:tabs>
        <w:suppressAutoHyphens w:val="0"/>
        <w:spacing w:after="160" w:line="259" w:lineRule="auto"/>
        <w:ind w:left="567" w:firstLine="0"/>
        <w:contextualSpacing/>
        <w:jc w:val="both"/>
        <w:rPr>
          <w:rFonts w:ascii="Arial" w:eastAsia="Calibri" w:hAnsi="Arial" w:cs="Arial"/>
        </w:rPr>
      </w:pPr>
      <w:r w:rsidRPr="00A05ABF">
        <w:rPr>
          <w:rFonts w:ascii="Arial" w:eastAsia="Calibri" w:hAnsi="Arial" w:cs="Arial"/>
        </w:rPr>
        <w:t xml:space="preserve">specjalistycznego środka transportu odpowiedniego dla przewożonej żywności zgodnie z obowiązującymi przepisami, pod rygorem nieprzyjęcia dostawy przez odbiorcę; </w:t>
      </w:r>
    </w:p>
    <w:p w:rsidR="00A05ABF" w:rsidRPr="00A05ABF" w:rsidRDefault="00A05ABF" w:rsidP="009B2AF0">
      <w:pPr>
        <w:numPr>
          <w:ilvl w:val="0"/>
          <w:numId w:val="82"/>
        </w:numPr>
        <w:suppressAutoHyphens w:val="0"/>
        <w:spacing w:after="160" w:line="259" w:lineRule="auto"/>
        <w:ind w:left="993" w:hanging="425"/>
        <w:contextualSpacing/>
        <w:jc w:val="both"/>
        <w:rPr>
          <w:rFonts w:ascii="Arial" w:eastAsia="Calibri" w:hAnsi="Arial" w:cs="Arial"/>
        </w:rPr>
      </w:pPr>
      <w:r w:rsidRPr="00A05ABF">
        <w:rPr>
          <w:rFonts w:ascii="Arial" w:eastAsia="Calibri" w:hAnsi="Arial" w:cs="Arial"/>
        </w:rPr>
        <w:t>odpowiedniego zabezpieczenia towaru na czas przewozu, pod rygorem odpowiedzialności za braki i wady powstałe w czasie transportu;</w:t>
      </w:r>
    </w:p>
    <w:p w:rsidR="00A05ABF" w:rsidRPr="00A05ABF" w:rsidRDefault="00A05ABF" w:rsidP="009B2AF0">
      <w:pPr>
        <w:numPr>
          <w:ilvl w:val="0"/>
          <w:numId w:val="82"/>
        </w:numPr>
        <w:suppressAutoHyphens w:val="0"/>
        <w:spacing w:after="160" w:line="259" w:lineRule="auto"/>
        <w:ind w:left="993" w:hanging="425"/>
        <w:contextualSpacing/>
        <w:jc w:val="both"/>
        <w:rPr>
          <w:rFonts w:ascii="Arial" w:eastAsia="Calibri" w:hAnsi="Arial" w:cs="Arial"/>
        </w:rPr>
      </w:pPr>
      <w:r w:rsidRPr="00A05ABF">
        <w:rPr>
          <w:rFonts w:ascii="Arial" w:eastAsia="Calibri" w:hAnsi="Arial" w:cs="Arial"/>
        </w:rPr>
        <w:t>możliwości realizacji procedur bezpieczeństwa przez służby dyżurne jednostek wojskowych oraz przez Służbę Kontrwywiadu</w:t>
      </w:r>
      <w:r w:rsidR="009F66D6">
        <w:rPr>
          <w:rFonts w:ascii="Arial" w:eastAsia="Calibri" w:hAnsi="Arial" w:cs="Arial"/>
        </w:rPr>
        <w:t xml:space="preserve"> Wojskowego w stosunku do osób </w:t>
      </w:r>
      <w:r w:rsidRPr="00A05ABF">
        <w:rPr>
          <w:rFonts w:ascii="Arial" w:eastAsia="Calibri" w:hAnsi="Arial" w:cs="Arial"/>
        </w:rPr>
        <w:t>i pojazdów wykonujących dostawę;</w:t>
      </w:r>
    </w:p>
    <w:p w:rsidR="00A05ABF" w:rsidRDefault="00A05ABF" w:rsidP="009B2AF0">
      <w:pPr>
        <w:numPr>
          <w:ilvl w:val="0"/>
          <w:numId w:val="82"/>
        </w:numPr>
        <w:suppressAutoHyphens w:val="0"/>
        <w:spacing w:after="160" w:line="259" w:lineRule="auto"/>
        <w:ind w:left="993" w:hanging="425"/>
        <w:contextualSpacing/>
        <w:jc w:val="both"/>
        <w:rPr>
          <w:rFonts w:ascii="Arial" w:eastAsia="Calibri" w:hAnsi="Arial" w:cs="Arial"/>
        </w:rPr>
      </w:pPr>
      <w:r w:rsidRPr="00A05ABF">
        <w:rPr>
          <w:rFonts w:ascii="Arial" w:eastAsia="Calibri" w:hAnsi="Arial" w:cs="Arial"/>
        </w:rPr>
        <w:t>uczestnictwa kierowcy lub innej osoby wykonującej dostawę w odbiorze to</w:t>
      </w:r>
      <w:r w:rsidR="009F66D6">
        <w:rPr>
          <w:rFonts w:ascii="Arial" w:eastAsia="Calibri" w:hAnsi="Arial" w:cs="Arial"/>
        </w:rPr>
        <w:t xml:space="preserve">waru, </w:t>
      </w:r>
      <w:r w:rsidRPr="00A05ABF">
        <w:rPr>
          <w:rFonts w:ascii="Arial" w:eastAsia="Calibri" w:hAnsi="Arial" w:cs="Arial"/>
        </w:rPr>
        <w:t xml:space="preserve">w tym pobraniu prób dostarczonego towaru w ramach reklamacji lub kontroli prewencyjnej, pod rygorem dokonania tych czynności bez udziału Wykonawcy na jego ryzyko. </w:t>
      </w:r>
    </w:p>
    <w:p w:rsidR="009F66D6" w:rsidRPr="00A05ABF" w:rsidRDefault="009F66D6" w:rsidP="009F66D6">
      <w:pPr>
        <w:suppressAutoHyphens w:val="0"/>
        <w:spacing w:after="160" w:line="259" w:lineRule="auto"/>
        <w:ind w:left="993"/>
        <w:contextualSpacing/>
        <w:jc w:val="both"/>
        <w:rPr>
          <w:rFonts w:ascii="Arial" w:eastAsia="Calibri" w:hAnsi="Arial" w:cs="Arial"/>
        </w:rPr>
      </w:pPr>
    </w:p>
    <w:p w:rsidR="00A05ABF" w:rsidRPr="00A05ABF" w:rsidRDefault="00A05ABF" w:rsidP="00A05ABF">
      <w:pPr>
        <w:spacing w:after="0"/>
        <w:ind w:left="360"/>
        <w:contextualSpacing/>
        <w:jc w:val="center"/>
        <w:rPr>
          <w:rFonts w:ascii="Arial" w:eastAsia="Times New Roman" w:hAnsi="Arial" w:cs="Arial"/>
          <w:b/>
          <w:lang w:eastAsia="pl-PL"/>
        </w:rPr>
      </w:pPr>
      <w:r w:rsidRPr="00A05ABF">
        <w:rPr>
          <w:rFonts w:ascii="Arial" w:eastAsia="Times New Roman" w:hAnsi="Arial" w:cs="Arial"/>
          <w:b/>
          <w:lang w:eastAsia="pl-PL"/>
        </w:rPr>
        <w:t>§ 3.</w:t>
      </w:r>
    </w:p>
    <w:p w:rsidR="00A05ABF" w:rsidRPr="00A05ABF" w:rsidRDefault="00A05ABF" w:rsidP="00A05ABF">
      <w:pPr>
        <w:widowControl w:val="0"/>
        <w:shd w:val="clear" w:color="auto" w:fill="FFFFFF"/>
        <w:spacing w:after="0"/>
        <w:jc w:val="center"/>
        <w:rPr>
          <w:rFonts w:ascii="Arial" w:eastAsia="Calibri" w:hAnsi="Arial" w:cs="Arial"/>
          <w:b/>
          <w:color w:val="000000"/>
        </w:rPr>
      </w:pPr>
      <w:r w:rsidRPr="00A05ABF">
        <w:rPr>
          <w:rFonts w:ascii="Arial" w:eastAsia="Calibri" w:hAnsi="Arial" w:cs="Arial"/>
          <w:b/>
          <w:color w:val="000000"/>
        </w:rPr>
        <w:t>Przedstawiciele Stron</w:t>
      </w:r>
    </w:p>
    <w:p w:rsidR="00A05ABF" w:rsidRPr="00A05ABF" w:rsidRDefault="00A05ABF" w:rsidP="009B2AF0">
      <w:pPr>
        <w:widowControl w:val="0"/>
        <w:numPr>
          <w:ilvl w:val="0"/>
          <w:numId w:val="83"/>
        </w:numPr>
        <w:tabs>
          <w:tab w:val="clear" w:pos="644"/>
          <w:tab w:val="num" w:pos="0"/>
          <w:tab w:val="left" w:pos="142"/>
          <w:tab w:val="left" w:pos="284"/>
        </w:tabs>
        <w:suppressAutoHyphens w:val="0"/>
        <w:spacing w:after="0" w:line="259" w:lineRule="auto"/>
        <w:ind w:left="0" w:firstLine="0"/>
        <w:jc w:val="both"/>
        <w:rPr>
          <w:rFonts w:ascii="Arial" w:eastAsia="Times New Roman" w:hAnsi="Arial" w:cs="Arial"/>
          <w:lang w:eastAsia="pl-PL"/>
        </w:rPr>
      </w:pPr>
      <w:r w:rsidRPr="00A05ABF">
        <w:rPr>
          <w:rFonts w:ascii="Arial" w:eastAsia="Times New Roman" w:hAnsi="Arial" w:cs="Arial"/>
          <w:lang w:eastAsia="pl-PL"/>
        </w:rPr>
        <w:t xml:space="preserve">Do współpracy i koordynacji realizacji przedmiotu Umowy, w tym do podpisywania Protokołu odbioru dostawy </w:t>
      </w:r>
      <w:r w:rsidRPr="00A05ABF">
        <w:rPr>
          <w:rFonts w:ascii="Arial" w:eastAsia="Times New Roman" w:hAnsi="Arial" w:cs="Arial"/>
          <w:lang w:val="cs-CZ" w:eastAsia="pl-PL"/>
        </w:rPr>
        <w:t>upoważnione są osoby ze strony Zamawiąjacego:</w:t>
      </w:r>
    </w:p>
    <w:p w:rsidR="00A05ABF" w:rsidRPr="00A05ABF" w:rsidRDefault="00A05ABF" w:rsidP="00A05ABF">
      <w:pPr>
        <w:widowControl w:val="0"/>
        <w:tabs>
          <w:tab w:val="left" w:pos="142"/>
        </w:tabs>
        <w:spacing w:after="0"/>
        <w:ind w:left="284"/>
        <w:jc w:val="both"/>
        <w:rPr>
          <w:rFonts w:ascii="Arial" w:eastAsia="Times New Roman" w:hAnsi="Arial" w:cs="Arial"/>
          <w:lang w:eastAsia="pl-PL"/>
        </w:rPr>
      </w:pPr>
    </w:p>
    <w:p w:rsidR="00A05ABF" w:rsidRPr="00A05ABF" w:rsidRDefault="009F66D6" w:rsidP="00A05ABF">
      <w:pPr>
        <w:suppressAutoHyphens w:val="0"/>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a) Hrubieszów - …………</w:t>
      </w:r>
      <w:r w:rsidR="00A05ABF" w:rsidRPr="00A05ABF">
        <w:rPr>
          <w:rFonts w:ascii="Arial" w:eastAsia="Times New Roman" w:hAnsi="Arial" w:cs="Arial"/>
          <w:lang w:eastAsia="pl-PL"/>
        </w:rPr>
        <w:t>…………………   tel. ………………………………….</w:t>
      </w:r>
    </w:p>
    <w:p w:rsidR="00A05ABF" w:rsidRPr="00A05ABF" w:rsidRDefault="00A05ABF" w:rsidP="00A05ABF">
      <w:pPr>
        <w:suppressAutoHyphens w:val="0"/>
        <w:spacing w:after="0"/>
        <w:contextualSpacing/>
        <w:jc w:val="both"/>
        <w:rPr>
          <w:rFonts w:ascii="Arial" w:eastAsia="Times New Roman" w:hAnsi="Arial" w:cs="Arial"/>
          <w:color w:val="000000"/>
          <w:lang w:eastAsia="pl-PL"/>
        </w:rPr>
      </w:pPr>
    </w:p>
    <w:p w:rsidR="00A05ABF" w:rsidRPr="00A05ABF" w:rsidRDefault="00A05ABF" w:rsidP="009B2AF0">
      <w:pPr>
        <w:widowControl w:val="0"/>
        <w:numPr>
          <w:ilvl w:val="0"/>
          <w:numId w:val="83"/>
        </w:numPr>
        <w:tabs>
          <w:tab w:val="left" w:pos="232"/>
          <w:tab w:val="left" w:pos="284"/>
        </w:tabs>
        <w:suppressAutoHyphens w:val="0"/>
        <w:spacing w:after="0" w:line="259" w:lineRule="auto"/>
        <w:ind w:left="284" w:hanging="284"/>
        <w:jc w:val="both"/>
        <w:rPr>
          <w:rFonts w:ascii="Arial" w:eastAsia="Times New Roman" w:hAnsi="Arial" w:cs="Arial"/>
          <w:lang w:val="cs-CZ" w:eastAsia="pl-PL"/>
        </w:rPr>
      </w:pPr>
      <w:r w:rsidRPr="00A05ABF">
        <w:rPr>
          <w:rFonts w:ascii="Arial" w:eastAsia="Times New Roman" w:hAnsi="Arial" w:cs="Arial"/>
          <w:lang w:eastAsia="pl-PL"/>
        </w:rPr>
        <w:t xml:space="preserve"> Do współpracy i koordynacji realizacji przedmiotu Umowy, w tym do podpisywania Protokołu odbioru dostawy</w:t>
      </w:r>
      <w:r w:rsidRPr="00A05ABF">
        <w:rPr>
          <w:rFonts w:ascii="Arial" w:eastAsia="Times New Roman" w:hAnsi="Arial" w:cs="Arial"/>
          <w:lang w:val="cs-CZ" w:eastAsia="pl-PL"/>
        </w:rPr>
        <w:t xml:space="preserve"> upoważnione są osoby ze strony Wykonawcy:</w:t>
      </w:r>
    </w:p>
    <w:p w:rsidR="00A05ABF" w:rsidRPr="00A05ABF" w:rsidRDefault="00A05ABF" w:rsidP="009B2AF0">
      <w:pPr>
        <w:numPr>
          <w:ilvl w:val="0"/>
          <w:numId w:val="84"/>
        </w:numPr>
        <w:tabs>
          <w:tab w:val="left" w:pos="2108"/>
        </w:tabs>
        <w:suppressAutoHyphens w:val="0"/>
        <w:spacing w:after="0" w:line="259" w:lineRule="auto"/>
        <w:jc w:val="both"/>
        <w:rPr>
          <w:rFonts w:ascii="Arial" w:eastAsia="Times New Roman" w:hAnsi="Arial" w:cs="Arial"/>
        </w:rPr>
      </w:pPr>
      <w:r w:rsidRPr="00A05ABF">
        <w:rPr>
          <w:rFonts w:ascii="Arial" w:eastAsia="Times New Roman" w:hAnsi="Arial" w:cs="Arial"/>
        </w:rPr>
        <w:lastRenderedPageBreak/>
        <w:t>…</w:t>
      </w:r>
      <w:r w:rsidR="009F66D6">
        <w:rPr>
          <w:rFonts w:ascii="Arial" w:eastAsia="Times New Roman" w:hAnsi="Arial" w:cs="Arial"/>
        </w:rPr>
        <w:t>…</w:t>
      </w:r>
      <w:r w:rsidRPr="00A05ABF">
        <w:rPr>
          <w:rFonts w:ascii="Arial" w:eastAsia="Times New Roman" w:hAnsi="Arial" w:cs="Arial"/>
        </w:rPr>
        <w:t>……………tel.:……………………e-mail:………............................,</w:t>
      </w:r>
    </w:p>
    <w:p w:rsidR="00A05ABF" w:rsidRPr="00A05ABF" w:rsidRDefault="00A05ABF" w:rsidP="00A05ABF">
      <w:pPr>
        <w:spacing w:after="0"/>
        <w:ind w:left="1276"/>
        <w:jc w:val="both"/>
        <w:rPr>
          <w:rFonts w:ascii="Arial" w:eastAsia="Times New Roman" w:hAnsi="Arial" w:cs="Arial"/>
        </w:rPr>
      </w:pPr>
      <w:r w:rsidRPr="00A05ABF">
        <w:rPr>
          <w:rFonts w:ascii="Arial" w:eastAsia="Times New Roman" w:hAnsi="Arial" w:cs="Arial"/>
        </w:rPr>
        <w:t>lub</w:t>
      </w:r>
    </w:p>
    <w:p w:rsidR="00A05ABF" w:rsidRPr="00A05ABF" w:rsidRDefault="009F66D6" w:rsidP="009B2AF0">
      <w:pPr>
        <w:numPr>
          <w:ilvl w:val="0"/>
          <w:numId w:val="84"/>
        </w:numPr>
        <w:tabs>
          <w:tab w:val="left" w:pos="2108"/>
        </w:tabs>
        <w:suppressAutoHyphens w:val="0"/>
        <w:spacing w:after="0" w:line="259" w:lineRule="auto"/>
        <w:jc w:val="both"/>
        <w:rPr>
          <w:rFonts w:ascii="Arial" w:eastAsia="Times New Roman" w:hAnsi="Arial" w:cs="Arial"/>
        </w:rPr>
      </w:pPr>
      <w:r>
        <w:rPr>
          <w:rFonts w:ascii="Arial" w:eastAsia="Times New Roman" w:hAnsi="Arial" w:cs="Arial"/>
        </w:rPr>
        <w:t>……………</w:t>
      </w:r>
      <w:r w:rsidR="00A05ABF" w:rsidRPr="00A05ABF">
        <w:rPr>
          <w:rFonts w:ascii="Arial" w:eastAsia="Times New Roman" w:hAnsi="Arial" w:cs="Arial"/>
        </w:rPr>
        <w:t>……tel.:……………………e-mail:…………………………...</w:t>
      </w:r>
    </w:p>
    <w:p w:rsidR="00A05ABF" w:rsidRPr="00A05ABF" w:rsidRDefault="00A05ABF" w:rsidP="009B2AF0">
      <w:pPr>
        <w:numPr>
          <w:ilvl w:val="0"/>
          <w:numId w:val="83"/>
        </w:numPr>
        <w:suppressAutoHyphens w:val="0"/>
        <w:spacing w:after="0" w:line="259" w:lineRule="auto"/>
        <w:ind w:left="284" w:hanging="284"/>
        <w:contextualSpacing/>
        <w:jc w:val="both"/>
        <w:rPr>
          <w:rFonts w:ascii="Arial" w:eastAsia="Calibri" w:hAnsi="Arial" w:cs="Arial"/>
          <w:kern w:val="2"/>
        </w:rPr>
      </w:pPr>
      <w:r w:rsidRPr="00A05ABF">
        <w:rPr>
          <w:rFonts w:ascii="Arial" w:eastAsia="Calibri" w:hAnsi="Arial" w:cs="Arial"/>
          <w:kern w:val="2"/>
        </w:rPr>
        <w:t>Strony postanawiają, że osobami odpowiedzialnymi za realizację niniejszej umowy będą:</w:t>
      </w:r>
    </w:p>
    <w:p w:rsidR="00A05ABF" w:rsidRPr="00A05ABF" w:rsidRDefault="00A05ABF" w:rsidP="00A05ABF">
      <w:pPr>
        <w:spacing w:after="0"/>
        <w:ind w:left="284"/>
        <w:jc w:val="both"/>
        <w:rPr>
          <w:rFonts w:ascii="Arial" w:eastAsia="Calibri" w:hAnsi="Arial" w:cs="Arial"/>
          <w:bCs/>
          <w:kern w:val="2"/>
        </w:rPr>
      </w:pPr>
      <w:r w:rsidRPr="00A05ABF">
        <w:rPr>
          <w:rFonts w:ascii="Arial" w:eastAsia="Calibri" w:hAnsi="Arial" w:cs="Arial"/>
          <w:kern w:val="2"/>
        </w:rPr>
        <w:t>po stronie Zamawiającego:</w:t>
      </w:r>
      <w:r w:rsidRPr="00A05ABF">
        <w:rPr>
          <w:rFonts w:ascii="Arial" w:eastAsia="Calibri" w:hAnsi="Arial" w:cs="Arial"/>
          <w:b/>
          <w:kern w:val="2"/>
        </w:rPr>
        <w:t xml:space="preserve"> </w:t>
      </w:r>
      <w:r w:rsidR="009F66D6">
        <w:rPr>
          <w:rFonts w:ascii="Arial" w:eastAsia="Calibri" w:hAnsi="Arial" w:cs="Arial"/>
          <w:bCs/>
          <w:kern w:val="2"/>
        </w:rPr>
        <w:t>………</w:t>
      </w:r>
      <w:r w:rsidRPr="00A05ABF">
        <w:rPr>
          <w:rFonts w:ascii="Arial" w:eastAsia="Calibri" w:hAnsi="Arial" w:cs="Arial"/>
          <w:bCs/>
          <w:kern w:val="2"/>
        </w:rPr>
        <w:t>………………, tel. ………………………………</w:t>
      </w:r>
    </w:p>
    <w:p w:rsidR="00A05ABF" w:rsidRPr="00A05ABF" w:rsidRDefault="00A05ABF" w:rsidP="00A05ABF">
      <w:pPr>
        <w:spacing w:after="0"/>
        <w:ind w:left="284"/>
        <w:jc w:val="both"/>
        <w:rPr>
          <w:rFonts w:ascii="Arial" w:eastAsia="Calibri" w:hAnsi="Arial" w:cs="Arial"/>
          <w:bCs/>
          <w:kern w:val="2"/>
        </w:rPr>
      </w:pPr>
      <w:r w:rsidRPr="00A05ABF">
        <w:rPr>
          <w:rFonts w:ascii="Arial" w:eastAsia="Calibri" w:hAnsi="Arial" w:cs="Arial"/>
          <w:bCs/>
          <w:kern w:val="2"/>
        </w:rPr>
        <w:t>p</w:t>
      </w:r>
      <w:r w:rsidR="009F66D6">
        <w:rPr>
          <w:rFonts w:ascii="Arial" w:eastAsia="Calibri" w:hAnsi="Arial" w:cs="Arial"/>
          <w:bCs/>
          <w:kern w:val="2"/>
        </w:rPr>
        <w:t>o stronie Wykonawcy: ……………..</w:t>
      </w:r>
      <w:r w:rsidRPr="00A05ABF">
        <w:rPr>
          <w:rFonts w:ascii="Arial" w:eastAsia="Calibri" w:hAnsi="Arial" w:cs="Arial"/>
          <w:bCs/>
          <w:kern w:val="2"/>
        </w:rPr>
        <w:t>.……………, tel. ………………………………</w:t>
      </w:r>
    </w:p>
    <w:p w:rsidR="00A05ABF" w:rsidRPr="00A05ABF" w:rsidRDefault="00A05ABF" w:rsidP="00A05ABF">
      <w:pPr>
        <w:spacing w:after="0"/>
        <w:jc w:val="both"/>
        <w:rPr>
          <w:rFonts w:ascii="Arial" w:eastAsia="Calibri" w:hAnsi="Arial" w:cs="Arial"/>
          <w:bCs/>
          <w:kern w:val="2"/>
        </w:rPr>
      </w:pPr>
    </w:p>
    <w:p w:rsidR="00A05ABF" w:rsidRPr="00A05ABF" w:rsidRDefault="00A05ABF" w:rsidP="00A05ABF">
      <w:pPr>
        <w:spacing w:after="0"/>
        <w:jc w:val="center"/>
        <w:rPr>
          <w:rFonts w:ascii="Arial" w:eastAsia="Calibri" w:hAnsi="Arial" w:cs="Arial"/>
          <w:b/>
        </w:rPr>
      </w:pPr>
      <w:r w:rsidRPr="00A05ABF">
        <w:rPr>
          <w:rFonts w:ascii="Arial" w:eastAsia="Calibri" w:hAnsi="Arial" w:cs="Arial"/>
          <w:b/>
        </w:rPr>
        <w:t>§ 4.</w:t>
      </w:r>
    </w:p>
    <w:p w:rsidR="00A05ABF" w:rsidRPr="00A05ABF" w:rsidRDefault="00A05ABF" w:rsidP="00A05ABF">
      <w:pPr>
        <w:keepNext/>
        <w:keepLines/>
        <w:spacing w:after="0"/>
        <w:contextualSpacing/>
        <w:jc w:val="center"/>
        <w:outlineLvl w:val="0"/>
        <w:rPr>
          <w:rFonts w:ascii="Arial" w:eastAsia="Times New Roman" w:hAnsi="Arial" w:cs="Arial"/>
          <w:b/>
          <w:color w:val="000000"/>
        </w:rPr>
      </w:pPr>
      <w:r w:rsidRPr="00A05ABF">
        <w:rPr>
          <w:rFonts w:ascii="Arial" w:eastAsia="Times New Roman" w:hAnsi="Arial" w:cs="Arial"/>
          <w:b/>
          <w:color w:val="000000"/>
        </w:rPr>
        <w:t xml:space="preserve">Wynagrodzenie Wykonawcy </w:t>
      </w:r>
    </w:p>
    <w:p w:rsidR="00A05ABF" w:rsidRPr="00A05ABF" w:rsidRDefault="00A05ABF" w:rsidP="009B2AF0">
      <w:pPr>
        <w:widowControl w:val="0"/>
        <w:numPr>
          <w:ilvl w:val="0"/>
          <w:numId w:val="85"/>
        </w:numPr>
        <w:tabs>
          <w:tab w:val="left" w:pos="284"/>
        </w:tabs>
        <w:suppressAutoHyphens w:val="0"/>
        <w:spacing w:after="0" w:line="259" w:lineRule="auto"/>
        <w:jc w:val="both"/>
        <w:rPr>
          <w:rFonts w:ascii="Arial" w:eastAsia="Times New Roman" w:hAnsi="Arial" w:cs="Arial"/>
          <w:lang w:eastAsia="pl-PL"/>
        </w:rPr>
      </w:pPr>
      <w:r w:rsidRPr="00A05ABF">
        <w:rPr>
          <w:rFonts w:ascii="Arial" w:eastAsia="Calibri" w:hAnsi="Arial" w:cs="Arial"/>
        </w:rPr>
        <w:t>Cena jednostkowa obejmuje wszystkie koszty związane z wykonaniem przedmiotu umowy, na warunkach ustalonych niniejszą umową.</w:t>
      </w:r>
    </w:p>
    <w:p w:rsidR="00A05ABF" w:rsidRPr="00A05ABF" w:rsidRDefault="00A05ABF" w:rsidP="009B2AF0">
      <w:pPr>
        <w:widowControl w:val="0"/>
        <w:numPr>
          <w:ilvl w:val="0"/>
          <w:numId w:val="85"/>
        </w:numPr>
        <w:tabs>
          <w:tab w:val="left" w:pos="284"/>
        </w:tabs>
        <w:suppressAutoHyphens w:val="0"/>
        <w:spacing w:after="0" w:line="259" w:lineRule="auto"/>
        <w:jc w:val="both"/>
        <w:rPr>
          <w:rFonts w:ascii="Arial" w:eastAsia="Calibri" w:hAnsi="Arial" w:cs="Arial"/>
        </w:rPr>
      </w:pPr>
      <w:r w:rsidRPr="00A05ABF">
        <w:rPr>
          <w:rFonts w:ascii="Arial" w:eastAsia="Calibri" w:hAnsi="Arial" w:cs="Arial"/>
        </w:rPr>
        <w:t>Zamawiający zastrzega, iż ceny jednostkowe będą takie same zarówno dla dostaw realizowanych w ramach zamówienia podstawowego, jak i prawa opcji.</w:t>
      </w:r>
    </w:p>
    <w:p w:rsidR="00A05ABF" w:rsidRPr="00A05ABF" w:rsidRDefault="00A05ABF" w:rsidP="009B2AF0">
      <w:pPr>
        <w:widowControl w:val="0"/>
        <w:numPr>
          <w:ilvl w:val="0"/>
          <w:numId w:val="85"/>
        </w:numPr>
        <w:tabs>
          <w:tab w:val="left" w:pos="284"/>
        </w:tabs>
        <w:suppressAutoHyphens w:val="0"/>
        <w:spacing w:after="0" w:line="259" w:lineRule="auto"/>
        <w:jc w:val="both"/>
        <w:rPr>
          <w:rFonts w:ascii="Arial" w:eastAsia="Times New Roman" w:hAnsi="Arial" w:cs="Arial"/>
          <w:lang w:eastAsia="pl-PL"/>
        </w:rPr>
      </w:pPr>
      <w:r w:rsidRPr="00A05ABF">
        <w:rPr>
          <w:rFonts w:ascii="Arial" w:eastAsia="Times New Roman" w:hAnsi="Arial" w:cs="Arial"/>
          <w:lang w:eastAsia="pl-PL"/>
        </w:rPr>
        <w:t xml:space="preserve">Maksymalna wartość brutto umowy </w:t>
      </w:r>
      <w:r w:rsidRPr="00A05ABF">
        <w:rPr>
          <w:rFonts w:ascii="Arial" w:eastAsia="Times New Roman" w:hAnsi="Arial" w:cs="Arial"/>
          <w:b/>
          <w:lang w:eastAsia="pl-PL"/>
        </w:rPr>
        <w:t>uwzględniając prawo opcji</w:t>
      </w:r>
      <w:r w:rsidRPr="00A05ABF">
        <w:rPr>
          <w:rFonts w:ascii="Arial" w:eastAsia="Times New Roman" w:hAnsi="Arial" w:cs="Arial"/>
          <w:lang w:eastAsia="pl-PL"/>
        </w:rPr>
        <w:t xml:space="preserve"> wynosi:</w:t>
      </w:r>
    </w:p>
    <w:p w:rsidR="00A05ABF" w:rsidRPr="00A05ABF" w:rsidRDefault="009F66D6" w:rsidP="00A05ABF">
      <w:pPr>
        <w:spacing w:after="0"/>
        <w:ind w:firstLine="284"/>
        <w:jc w:val="both"/>
        <w:rPr>
          <w:rFonts w:ascii="Arial" w:eastAsia="Times New Roman" w:hAnsi="Arial" w:cs="Arial"/>
          <w:b/>
          <w:color w:val="000000"/>
          <w:lang w:eastAsia="pl-PL"/>
        </w:rPr>
      </w:pPr>
      <w:r>
        <w:rPr>
          <w:rFonts w:ascii="Arial" w:eastAsia="Times New Roman" w:hAnsi="Arial" w:cs="Arial"/>
          <w:b/>
          <w:color w:val="000000"/>
          <w:lang w:eastAsia="pl-PL"/>
        </w:rPr>
        <w:t>BRUTTO: ………………</w:t>
      </w:r>
      <w:r w:rsidR="00A05ABF" w:rsidRPr="00A05ABF">
        <w:rPr>
          <w:rFonts w:ascii="Arial" w:eastAsia="Times New Roman" w:hAnsi="Arial" w:cs="Arial"/>
          <w:b/>
          <w:color w:val="000000"/>
          <w:lang w:eastAsia="pl-PL"/>
        </w:rPr>
        <w:t xml:space="preserve">………………………………………… </w:t>
      </w:r>
    </w:p>
    <w:p w:rsidR="00A05ABF" w:rsidRPr="00A05ABF" w:rsidRDefault="00A05ABF" w:rsidP="00A05ABF">
      <w:pPr>
        <w:spacing w:after="0"/>
        <w:ind w:firstLine="284"/>
        <w:jc w:val="both"/>
        <w:rPr>
          <w:rFonts w:ascii="Arial" w:eastAsia="Times New Roman" w:hAnsi="Arial" w:cs="Arial"/>
          <w:color w:val="000000"/>
          <w:lang w:eastAsia="pl-PL"/>
        </w:rPr>
      </w:pPr>
      <w:r w:rsidRPr="00A05ABF">
        <w:rPr>
          <w:rFonts w:ascii="Arial" w:eastAsia="Times New Roman" w:hAnsi="Arial" w:cs="Arial"/>
          <w:color w:val="000000"/>
          <w:lang w:eastAsia="pl-PL"/>
        </w:rPr>
        <w:t>(s</w:t>
      </w:r>
      <w:r w:rsidR="009F66D6">
        <w:rPr>
          <w:rFonts w:ascii="Arial" w:eastAsia="Times New Roman" w:hAnsi="Arial" w:cs="Arial"/>
          <w:color w:val="000000"/>
          <w:lang w:eastAsia="pl-PL"/>
        </w:rPr>
        <w:t>łownie: ………………………………………………………</w:t>
      </w:r>
      <w:r w:rsidRPr="00A05ABF">
        <w:rPr>
          <w:rFonts w:ascii="Arial" w:eastAsia="Times New Roman" w:hAnsi="Arial" w:cs="Arial"/>
          <w:color w:val="000000"/>
          <w:lang w:eastAsia="pl-PL"/>
        </w:rPr>
        <w:t>……….. 00/100 złotych)</w:t>
      </w:r>
    </w:p>
    <w:p w:rsidR="00A05ABF" w:rsidRPr="00A05ABF" w:rsidRDefault="00A05ABF" w:rsidP="009B2AF0">
      <w:pPr>
        <w:widowControl w:val="0"/>
        <w:numPr>
          <w:ilvl w:val="0"/>
          <w:numId w:val="85"/>
        </w:numPr>
        <w:tabs>
          <w:tab w:val="left" w:pos="284"/>
        </w:tabs>
        <w:suppressAutoHyphens w:val="0"/>
        <w:spacing w:after="0" w:line="259" w:lineRule="auto"/>
        <w:jc w:val="both"/>
        <w:rPr>
          <w:rFonts w:ascii="Arial" w:eastAsia="Times New Roman" w:hAnsi="Arial" w:cs="Arial"/>
          <w:color w:val="000000"/>
          <w:lang w:eastAsia="pl-PL"/>
        </w:rPr>
      </w:pPr>
      <w:r w:rsidRPr="00A05ABF">
        <w:rPr>
          <w:rFonts w:ascii="Arial" w:eastAsia="Times New Roman" w:hAnsi="Arial" w:cs="Arial"/>
          <w:color w:val="000000"/>
          <w:lang w:eastAsia="pl-PL"/>
        </w:rPr>
        <w:t xml:space="preserve">Wartość umowy </w:t>
      </w:r>
      <w:r w:rsidRPr="00A05ABF">
        <w:rPr>
          <w:rFonts w:ascii="Arial" w:eastAsia="Times New Roman" w:hAnsi="Arial" w:cs="Arial"/>
          <w:b/>
          <w:lang w:eastAsia="pl-PL"/>
        </w:rPr>
        <w:t>bez uwzględniania prawa opcji</w:t>
      </w:r>
      <w:r w:rsidRPr="00A05ABF">
        <w:rPr>
          <w:rFonts w:ascii="Arial" w:eastAsia="Times New Roman" w:hAnsi="Arial" w:cs="Arial"/>
          <w:lang w:eastAsia="pl-PL"/>
        </w:rPr>
        <w:t xml:space="preserve"> </w:t>
      </w:r>
      <w:r w:rsidRPr="00A05ABF">
        <w:rPr>
          <w:rFonts w:ascii="Arial" w:eastAsia="Times New Roman" w:hAnsi="Arial" w:cs="Arial"/>
          <w:color w:val="000000"/>
          <w:lang w:eastAsia="pl-PL"/>
        </w:rPr>
        <w:t>nie może przekroczyć:</w:t>
      </w:r>
    </w:p>
    <w:p w:rsidR="00A05ABF" w:rsidRPr="00A05ABF" w:rsidRDefault="00A05ABF" w:rsidP="00A05ABF">
      <w:pPr>
        <w:spacing w:after="0"/>
        <w:ind w:firstLine="284"/>
        <w:contextualSpacing/>
        <w:jc w:val="both"/>
        <w:rPr>
          <w:rFonts w:ascii="Arial" w:eastAsia="Times New Roman" w:hAnsi="Arial" w:cs="Arial"/>
          <w:color w:val="000000"/>
          <w:lang w:eastAsia="pl-PL"/>
        </w:rPr>
      </w:pPr>
      <w:r w:rsidRPr="00A05ABF">
        <w:rPr>
          <w:rFonts w:ascii="Arial" w:eastAsia="Times New Roman" w:hAnsi="Arial" w:cs="Arial"/>
          <w:color w:val="000000"/>
          <w:lang w:eastAsia="pl-PL"/>
        </w:rPr>
        <w:t>Wartość netto:………………………zł</w:t>
      </w:r>
    </w:p>
    <w:p w:rsidR="00A05ABF" w:rsidRPr="00A05ABF" w:rsidRDefault="009F66D6" w:rsidP="00A05ABF">
      <w:pPr>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A05ABF" w:rsidRPr="00A05ABF">
        <w:rPr>
          <w:rFonts w:ascii="Arial" w:eastAsia="Times New Roman" w:hAnsi="Arial" w:cs="Arial"/>
          <w:color w:val="000000"/>
          <w:lang w:eastAsia="pl-PL"/>
        </w:rPr>
        <w:t>……………………………………………….. 00/100 złotych)</w:t>
      </w:r>
    </w:p>
    <w:p w:rsidR="00A05ABF" w:rsidRPr="00A05ABF" w:rsidRDefault="009F66D6" w:rsidP="00A05ABF">
      <w:pPr>
        <w:spacing w:after="0"/>
        <w:ind w:firstLine="284"/>
        <w:contextualSpacing/>
        <w:jc w:val="both"/>
        <w:rPr>
          <w:rFonts w:ascii="Arial" w:eastAsia="Times New Roman" w:hAnsi="Arial" w:cs="Arial"/>
          <w:color w:val="000000"/>
          <w:lang w:eastAsia="pl-PL"/>
        </w:rPr>
      </w:pPr>
      <w:r>
        <w:rPr>
          <w:rFonts w:ascii="Arial" w:eastAsia="Times New Roman" w:hAnsi="Arial" w:cs="Arial"/>
          <w:color w:val="000000"/>
          <w:lang w:eastAsia="pl-PL"/>
        </w:rPr>
        <w:t>Wartość brutto:…………………</w:t>
      </w:r>
      <w:r w:rsidR="00A05ABF" w:rsidRPr="00A05ABF">
        <w:rPr>
          <w:rFonts w:ascii="Arial" w:eastAsia="Times New Roman" w:hAnsi="Arial" w:cs="Arial"/>
          <w:color w:val="000000"/>
          <w:lang w:eastAsia="pl-PL"/>
        </w:rPr>
        <w:t>…zł</w:t>
      </w:r>
    </w:p>
    <w:p w:rsidR="00A05ABF" w:rsidRPr="00A05ABF" w:rsidRDefault="009F66D6" w:rsidP="00A05ABF">
      <w:pPr>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A05ABF" w:rsidRPr="00A05ABF">
        <w:rPr>
          <w:rFonts w:ascii="Arial" w:eastAsia="Times New Roman" w:hAnsi="Arial" w:cs="Arial"/>
          <w:color w:val="000000"/>
          <w:lang w:eastAsia="pl-PL"/>
        </w:rPr>
        <w:t>………………………………………….. 00/100 złotych)</w:t>
      </w:r>
    </w:p>
    <w:p w:rsidR="00A05ABF" w:rsidRPr="00A05ABF" w:rsidRDefault="00A05ABF" w:rsidP="00A05ABF">
      <w:pPr>
        <w:spacing w:after="0"/>
        <w:ind w:firstLine="284"/>
        <w:jc w:val="both"/>
        <w:rPr>
          <w:rFonts w:ascii="Arial" w:eastAsia="Times New Roman" w:hAnsi="Arial" w:cs="Arial"/>
          <w:color w:val="000000"/>
          <w:lang w:eastAsia="pl-PL"/>
        </w:rPr>
      </w:pPr>
      <w:r w:rsidRPr="00A05ABF">
        <w:rPr>
          <w:rFonts w:ascii="Arial" w:eastAsia="Times New Roman" w:hAnsi="Arial" w:cs="Arial"/>
          <w:color w:val="000000"/>
          <w:lang w:eastAsia="pl-PL"/>
        </w:rPr>
        <w:t xml:space="preserve"> w tym po</w:t>
      </w:r>
      <w:r w:rsidR="00651CB5">
        <w:rPr>
          <w:rFonts w:ascii="Arial" w:eastAsia="Times New Roman" w:hAnsi="Arial" w:cs="Arial"/>
          <w:color w:val="000000"/>
          <w:lang w:eastAsia="pl-PL"/>
        </w:rPr>
        <w:t>datek VAT w wysokość……………</w:t>
      </w:r>
      <w:r w:rsidRPr="00A05ABF">
        <w:rPr>
          <w:rFonts w:ascii="Arial" w:eastAsia="Times New Roman" w:hAnsi="Arial" w:cs="Arial"/>
          <w:color w:val="000000"/>
          <w:lang w:eastAsia="pl-PL"/>
        </w:rPr>
        <w:t xml:space="preserve"> %</w:t>
      </w:r>
    </w:p>
    <w:p w:rsidR="00A05ABF" w:rsidRPr="00A05ABF" w:rsidRDefault="00A05ABF" w:rsidP="00A05ABF">
      <w:pPr>
        <w:spacing w:after="0"/>
        <w:ind w:firstLine="284"/>
        <w:jc w:val="both"/>
        <w:rPr>
          <w:rFonts w:ascii="Arial" w:eastAsia="Times New Roman" w:hAnsi="Arial" w:cs="Arial"/>
          <w:b/>
          <w:color w:val="000000"/>
          <w:lang w:eastAsia="pl-PL"/>
        </w:rPr>
      </w:pPr>
      <w:r w:rsidRPr="00A05ABF">
        <w:rPr>
          <w:rFonts w:ascii="Arial" w:eastAsia="Times New Roman" w:hAnsi="Arial" w:cs="Arial"/>
          <w:b/>
          <w:color w:val="000000"/>
          <w:lang w:eastAsia="pl-PL"/>
        </w:rPr>
        <w:t>zgodnie z przyjętą ofertą Wykonawcy.</w:t>
      </w:r>
    </w:p>
    <w:p w:rsidR="00A05ABF" w:rsidRPr="00A05ABF" w:rsidRDefault="00A05ABF" w:rsidP="009B2AF0">
      <w:pPr>
        <w:widowControl w:val="0"/>
        <w:numPr>
          <w:ilvl w:val="0"/>
          <w:numId w:val="85"/>
        </w:numPr>
        <w:tabs>
          <w:tab w:val="left" w:pos="284"/>
        </w:tabs>
        <w:suppressAutoHyphens w:val="0"/>
        <w:spacing w:after="0" w:line="259" w:lineRule="auto"/>
        <w:jc w:val="both"/>
        <w:rPr>
          <w:rFonts w:ascii="Arial" w:eastAsia="Times New Roman" w:hAnsi="Arial" w:cs="Arial"/>
          <w:lang w:eastAsia="pl-PL"/>
        </w:rPr>
      </w:pPr>
      <w:r w:rsidRPr="00A05ABF">
        <w:rPr>
          <w:rFonts w:ascii="Arial" w:eastAsia="Times New Roman" w:hAnsi="Arial" w:cs="Arial"/>
          <w:lang w:eastAsia="pl-PL"/>
        </w:rPr>
        <w:t>Powyższa cena obejmuje wszystkie koszty związane z prawidłową  realizacją przedmiotu niniejszej Umowy.</w:t>
      </w:r>
    </w:p>
    <w:p w:rsidR="00A05ABF" w:rsidRPr="00A05ABF" w:rsidRDefault="00A05ABF" w:rsidP="009B2AF0">
      <w:pPr>
        <w:widowControl w:val="0"/>
        <w:numPr>
          <w:ilvl w:val="0"/>
          <w:numId w:val="85"/>
        </w:numPr>
        <w:tabs>
          <w:tab w:val="left" w:pos="284"/>
        </w:tabs>
        <w:suppressAutoHyphens w:val="0"/>
        <w:spacing w:after="0" w:line="259" w:lineRule="auto"/>
        <w:jc w:val="both"/>
        <w:rPr>
          <w:rFonts w:ascii="Arial" w:eastAsia="Calibri" w:hAnsi="Arial" w:cs="Arial"/>
        </w:rPr>
      </w:pPr>
      <w:r w:rsidRPr="00A05ABF">
        <w:rPr>
          <w:rFonts w:ascii="Arial" w:eastAsia="Calibri" w:hAnsi="Arial" w:cs="Arial"/>
        </w:rPr>
        <w:t>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A05ABF" w:rsidRPr="00A05ABF" w:rsidRDefault="00A05ABF" w:rsidP="009B2AF0">
      <w:pPr>
        <w:widowControl w:val="0"/>
        <w:numPr>
          <w:ilvl w:val="0"/>
          <w:numId w:val="85"/>
        </w:numPr>
        <w:tabs>
          <w:tab w:val="left" w:pos="284"/>
        </w:tabs>
        <w:suppressAutoHyphens w:val="0"/>
        <w:spacing w:after="0" w:line="259" w:lineRule="auto"/>
        <w:jc w:val="both"/>
        <w:rPr>
          <w:rFonts w:ascii="Arial" w:eastAsia="Calibri" w:hAnsi="Arial" w:cs="Arial"/>
        </w:rPr>
      </w:pPr>
      <w:r w:rsidRPr="00A05ABF">
        <w:rPr>
          <w:rFonts w:ascii="Arial" w:eastAsia="Calibri" w:hAnsi="Arial" w:cs="Arial"/>
        </w:rPr>
        <w:t>Wykonawcy nie przysługują jakiekolwiek roszczenia odszkodowawcze z tytułu niezłożenia i niezrealizowania przez Zamawiającego zamówień na poziomie wyższym niż 60% maksymalnej wartości brutto umowy zamówienia podstawowego.</w:t>
      </w:r>
    </w:p>
    <w:p w:rsidR="00A05ABF" w:rsidRPr="00A05ABF" w:rsidRDefault="00A05ABF" w:rsidP="009B2AF0">
      <w:pPr>
        <w:widowControl w:val="0"/>
        <w:numPr>
          <w:ilvl w:val="0"/>
          <w:numId w:val="85"/>
        </w:numPr>
        <w:tabs>
          <w:tab w:val="left" w:pos="284"/>
        </w:tabs>
        <w:suppressAutoHyphens w:val="0"/>
        <w:spacing w:after="0" w:line="259" w:lineRule="auto"/>
        <w:jc w:val="both"/>
        <w:rPr>
          <w:rFonts w:ascii="Arial" w:eastAsia="Calibri" w:hAnsi="Arial" w:cs="Arial"/>
        </w:rPr>
      </w:pPr>
      <w:r w:rsidRPr="00A05ABF">
        <w:rPr>
          <w:rFonts w:ascii="Arial" w:eastAsia="Calibri" w:hAnsi="Arial" w:cs="Arial"/>
        </w:rPr>
        <w:t xml:space="preserve">Zamawiający zastrzega sobie możliwość skorzystania w ramach niniejszej Umowy </w:t>
      </w:r>
      <w:r w:rsidRPr="00A05ABF">
        <w:rPr>
          <w:rFonts w:ascii="Arial" w:eastAsia="Calibri" w:hAnsi="Arial" w:cs="Arial"/>
        </w:rPr>
        <w:br/>
        <w:t>z prawa opcji w zakresie nieprzekraczającym asortymentu i ilości zawartych w załączniku nr 2 do Umowy, kolumna „ZAKRES PRAWA OPCJI” co niniejszym Wykonawca akceptuje, poprzez podpisanie Umowy.</w:t>
      </w:r>
    </w:p>
    <w:p w:rsidR="00A05ABF" w:rsidRPr="00A05ABF" w:rsidRDefault="00A05ABF" w:rsidP="009B2AF0">
      <w:pPr>
        <w:widowControl w:val="0"/>
        <w:numPr>
          <w:ilvl w:val="0"/>
          <w:numId w:val="85"/>
        </w:numPr>
        <w:tabs>
          <w:tab w:val="left" w:pos="284"/>
        </w:tabs>
        <w:suppressAutoHyphens w:val="0"/>
        <w:spacing w:after="0" w:line="259" w:lineRule="auto"/>
        <w:jc w:val="both"/>
        <w:rPr>
          <w:rFonts w:ascii="Arial" w:eastAsia="Calibri" w:hAnsi="Arial" w:cs="Arial"/>
        </w:rPr>
      </w:pPr>
      <w:r w:rsidRPr="00A05ABF">
        <w:rPr>
          <w:rFonts w:ascii="Arial" w:eastAsia="Calibri" w:hAnsi="Arial" w:cs="Arial"/>
        </w:rPr>
        <w:t>Żywność zakupiona w ramach prawa opcji musi spełniać wszystkie wymogi jak dla zamówienia gwarantowanego.</w:t>
      </w:r>
    </w:p>
    <w:p w:rsidR="00A05ABF" w:rsidRPr="00A05ABF" w:rsidRDefault="00A05ABF" w:rsidP="009B2AF0">
      <w:pPr>
        <w:widowControl w:val="0"/>
        <w:numPr>
          <w:ilvl w:val="0"/>
          <w:numId w:val="85"/>
        </w:numPr>
        <w:tabs>
          <w:tab w:val="left" w:pos="284"/>
        </w:tabs>
        <w:suppressAutoHyphens w:val="0"/>
        <w:spacing w:after="0" w:line="259" w:lineRule="auto"/>
        <w:jc w:val="both"/>
        <w:rPr>
          <w:rFonts w:ascii="Arial" w:eastAsia="Calibri" w:hAnsi="Arial" w:cs="Arial"/>
        </w:rPr>
      </w:pPr>
      <w:r w:rsidRPr="00A05ABF">
        <w:rPr>
          <w:rFonts w:ascii="Arial" w:eastAsia="Calibri" w:hAnsi="Arial" w:cs="Arial"/>
        </w:rPr>
        <w:t>Zamawiający zastrzega, iż część zamówienia określona jako „prawo opcji” jest uprawnieniem, a nie zobowiązaniem Zamawiającego. Zamawiający może nie skorzy</w:t>
      </w:r>
      <w:r w:rsidR="009F66D6">
        <w:rPr>
          <w:rFonts w:ascii="Arial" w:eastAsia="Calibri" w:hAnsi="Arial" w:cs="Arial"/>
        </w:rPr>
        <w:t xml:space="preserve">stać </w:t>
      </w:r>
      <w:r w:rsidRPr="00A05ABF">
        <w:rPr>
          <w:rFonts w:ascii="Arial" w:eastAsia="Calibri" w:hAnsi="Arial" w:cs="Arial"/>
        </w:rPr>
        <w:t xml:space="preserve">z prawa opcji w szczególności w przypadku nieuzyskania środków finansowych na ten cel, a Wykonawcy nie przysługują z tego tytułu żadne roszczenia co niniejszym Wykonawca akceptuje przez podpisanie niniejszej umowy. </w:t>
      </w:r>
    </w:p>
    <w:p w:rsidR="00A05ABF" w:rsidRPr="00A05ABF" w:rsidRDefault="00A05ABF" w:rsidP="009B2AF0">
      <w:pPr>
        <w:widowControl w:val="0"/>
        <w:numPr>
          <w:ilvl w:val="0"/>
          <w:numId w:val="85"/>
        </w:numPr>
        <w:tabs>
          <w:tab w:val="left" w:pos="284"/>
        </w:tabs>
        <w:suppressAutoHyphens w:val="0"/>
        <w:spacing w:after="0" w:line="259" w:lineRule="auto"/>
        <w:jc w:val="both"/>
        <w:rPr>
          <w:rFonts w:ascii="Arial" w:eastAsia="Calibri" w:hAnsi="Arial" w:cs="Arial"/>
        </w:rPr>
      </w:pPr>
      <w:r w:rsidRPr="00A05ABF">
        <w:rPr>
          <w:rFonts w:ascii="Arial" w:eastAsia="Calibri" w:hAnsi="Arial" w:cs="Arial"/>
        </w:rPr>
        <w:t>Zamawiający może z prawa opcji korzystać wielokrotnie, do wyczerpania maksymalnej wartości określonej w § 4 ust. 3 w całym okresie o</w:t>
      </w:r>
      <w:r w:rsidR="009F66D6">
        <w:rPr>
          <w:rFonts w:ascii="Arial" w:eastAsia="Calibri" w:hAnsi="Arial" w:cs="Arial"/>
        </w:rPr>
        <w:t xml:space="preserve">bowiązywania niniejszej umowy. </w:t>
      </w:r>
      <w:r w:rsidRPr="00A05ABF">
        <w:rPr>
          <w:rFonts w:ascii="Arial" w:eastAsia="Calibri" w:hAnsi="Arial" w:cs="Arial"/>
        </w:rPr>
        <w:t>Z prawa opcji Zamawiający może skorzystać do dnia 30 listopada 2022r.</w:t>
      </w:r>
    </w:p>
    <w:p w:rsidR="00A05ABF" w:rsidRPr="00A05ABF" w:rsidRDefault="00A05ABF" w:rsidP="009B2AF0">
      <w:pPr>
        <w:widowControl w:val="0"/>
        <w:numPr>
          <w:ilvl w:val="0"/>
          <w:numId w:val="85"/>
        </w:numPr>
        <w:tabs>
          <w:tab w:val="left" w:pos="284"/>
        </w:tabs>
        <w:suppressAutoHyphens w:val="0"/>
        <w:spacing w:after="0" w:line="259" w:lineRule="auto"/>
        <w:jc w:val="both"/>
        <w:rPr>
          <w:rFonts w:ascii="Arial" w:eastAsia="Calibri" w:hAnsi="Arial" w:cs="Arial"/>
        </w:rPr>
      </w:pPr>
      <w:r w:rsidRPr="00A05ABF">
        <w:rPr>
          <w:rFonts w:ascii="Arial" w:eastAsia="Calibri" w:hAnsi="Arial" w:cs="Arial"/>
        </w:rPr>
        <w:t xml:space="preserve">Zamawiający o zamiarze skorzystania z prawa opcji, jego zakresie, miejscach </w:t>
      </w:r>
      <w:r w:rsidRPr="00A05ABF">
        <w:rPr>
          <w:rFonts w:ascii="Arial" w:eastAsia="Calibri" w:hAnsi="Arial" w:cs="Arial"/>
        </w:rPr>
        <w:br/>
        <w:t xml:space="preserve">i terminach dostarczenia dostaw opcjonalnych powiadomi Wykonawcę telefonicznie. </w:t>
      </w:r>
      <w:r w:rsidRPr="00A05ABF">
        <w:rPr>
          <w:rFonts w:ascii="Arial" w:eastAsia="Calibri" w:hAnsi="Arial" w:cs="Arial"/>
        </w:rPr>
        <w:lastRenderedPageBreak/>
        <w:t>Skorzystanie z prawa opcji nie wymaga aneksowania przedmiotowej Umowy.</w:t>
      </w:r>
    </w:p>
    <w:p w:rsidR="00A05ABF" w:rsidRPr="00A05ABF" w:rsidRDefault="00A05ABF" w:rsidP="009B2AF0">
      <w:pPr>
        <w:widowControl w:val="0"/>
        <w:numPr>
          <w:ilvl w:val="0"/>
          <w:numId w:val="85"/>
        </w:numPr>
        <w:tabs>
          <w:tab w:val="left" w:pos="284"/>
        </w:tabs>
        <w:suppressAutoHyphens w:val="0"/>
        <w:spacing w:after="0" w:line="259" w:lineRule="auto"/>
        <w:jc w:val="both"/>
        <w:rPr>
          <w:rFonts w:ascii="Arial" w:eastAsia="Calibri" w:hAnsi="Arial" w:cs="Arial"/>
        </w:rPr>
      </w:pPr>
      <w:r w:rsidRPr="00A05ABF">
        <w:rPr>
          <w:rFonts w:ascii="Arial" w:eastAsia="Calibri" w:hAnsi="Arial" w:cs="Arial"/>
        </w:rPr>
        <w:t>W przypadku skorzystania przez Zamawiającego z prawa opcji, Wykonawcy będzie się należeć wynagrodzenie według cen jednostkowych jak dla zamówienia gwarantowanego.</w:t>
      </w:r>
    </w:p>
    <w:p w:rsidR="00A05ABF" w:rsidRPr="00A05ABF" w:rsidRDefault="00A05ABF" w:rsidP="009B2AF0">
      <w:pPr>
        <w:widowControl w:val="0"/>
        <w:numPr>
          <w:ilvl w:val="0"/>
          <w:numId w:val="85"/>
        </w:numPr>
        <w:tabs>
          <w:tab w:val="left" w:pos="284"/>
        </w:tabs>
        <w:suppressAutoHyphens w:val="0"/>
        <w:spacing w:after="0" w:line="259" w:lineRule="auto"/>
        <w:jc w:val="both"/>
        <w:rPr>
          <w:rFonts w:ascii="Arial" w:eastAsia="Calibri" w:hAnsi="Arial" w:cs="Arial"/>
        </w:rPr>
      </w:pPr>
      <w:r w:rsidRPr="00A05ABF">
        <w:rPr>
          <w:rFonts w:ascii="Arial" w:eastAsia="Calibri" w:hAnsi="Arial" w:cs="Arial"/>
        </w:rPr>
        <w:t>Zamawiający zastrzega sobie prawo do dokonywania przesunięć ilościowych pomiędzy poszczególnymi pozycjami asortymentowymi stanowiącymi przedmiot umowy przy zachowaniu następujących warunków:</w:t>
      </w:r>
    </w:p>
    <w:p w:rsidR="00A05ABF" w:rsidRPr="00A05ABF" w:rsidRDefault="00A05ABF" w:rsidP="009B2AF0">
      <w:pPr>
        <w:numPr>
          <w:ilvl w:val="0"/>
          <w:numId w:val="86"/>
        </w:numPr>
        <w:suppressAutoHyphens w:val="0"/>
        <w:spacing w:after="0" w:line="259" w:lineRule="auto"/>
        <w:contextualSpacing/>
        <w:jc w:val="both"/>
        <w:rPr>
          <w:rFonts w:ascii="Arial" w:eastAsia="Calibri" w:hAnsi="Arial" w:cs="Arial"/>
        </w:rPr>
      </w:pPr>
      <w:r w:rsidRPr="00A05ABF">
        <w:rPr>
          <w:rFonts w:ascii="Arial" w:eastAsia="Calibri" w:hAnsi="Arial" w:cs="Arial"/>
        </w:rPr>
        <w:t xml:space="preserve">przesunięcia wynikają z potrzeb odbiorców, których nie można było przewidzieć </w:t>
      </w:r>
      <w:r w:rsidRPr="00A05ABF">
        <w:rPr>
          <w:rFonts w:ascii="Arial" w:eastAsia="Calibri" w:hAnsi="Arial" w:cs="Arial"/>
        </w:rPr>
        <w:br/>
        <w:t>w chwili zawarcia umowy;</w:t>
      </w:r>
    </w:p>
    <w:p w:rsidR="00A05ABF" w:rsidRPr="00A05ABF" w:rsidRDefault="00A05ABF" w:rsidP="009B2AF0">
      <w:pPr>
        <w:numPr>
          <w:ilvl w:val="0"/>
          <w:numId w:val="86"/>
        </w:numPr>
        <w:suppressAutoHyphens w:val="0"/>
        <w:spacing w:after="0" w:line="259" w:lineRule="auto"/>
        <w:contextualSpacing/>
        <w:jc w:val="both"/>
        <w:rPr>
          <w:rFonts w:ascii="Arial" w:eastAsia="Calibri" w:hAnsi="Arial" w:cs="Arial"/>
        </w:rPr>
      </w:pPr>
      <w:r w:rsidRPr="00A05ABF">
        <w:rPr>
          <w:rFonts w:ascii="Arial" w:eastAsia="Calibri" w:hAnsi="Arial" w:cs="Arial"/>
        </w:rPr>
        <w:t>przesunięcia nie mogą przekroczyć 40% ilości danej pozycji asortymentowej i będą dokonywane w oparciu o ceny jednostkowe zawarte w Formularzu cenowym do oferty;</w:t>
      </w:r>
    </w:p>
    <w:p w:rsidR="00A05ABF" w:rsidRPr="00A05ABF" w:rsidRDefault="00A05ABF" w:rsidP="009B2AF0">
      <w:pPr>
        <w:numPr>
          <w:ilvl w:val="0"/>
          <w:numId w:val="86"/>
        </w:numPr>
        <w:suppressAutoHyphens w:val="0"/>
        <w:spacing w:after="0" w:line="259" w:lineRule="auto"/>
        <w:contextualSpacing/>
        <w:jc w:val="both"/>
        <w:rPr>
          <w:rFonts w:ascii="Arial" w:eastAsia="Calibri" w:hAnsi="Arial" w:cs="Arial"/>
        </w:rPr>
      </w:pPr>
      <w:r w:rsidRPr="00A05ABF">
        <w:rPr>
          <w:rFonts w:ascii="Arial" w:eastAsia="Calibri" w:hAnsi="Arial" w:cs="Arial"/>
        </w:rPr>
        <w:t>przesunięcia nie spowodują przekroczenia maksymalnej wartości umowy.</w:t>
      </w:r>
    </w:p>
    <w:p w:rsidR="00A05ABF" w:rsidRPr="00A05ABF" w:rsidRDefault="00A05ABF" w:rsidP="009B2AF0">
      <w:pPr>
        <w:widowControl w:val="0"/>
        <w:numPr>
          <w:ilvl w:val="0"/>
          <w:numId w:val="85"/>
        </w:numPr>
        <w:tabs>
          <w:tab w:val="left" w:pos="284"/>
        </w:tabs>
        <w:suppressAutoHyphens w:val="0"/>
        <w:spacing w:after="0" w:line="259" w:lineRule="auto"/>
        <w:jc w:val="both"/>
        <w:rPr>
          <w:rFonts w:ascii="Arial" w:eastAsia="Times New Roman" w:hAnsi="Arial" w:cs="Arial"/>
          <w:lang w:eastAsia="pl-PL"/>
        </w:rPr>
      </w:pPr>
      <w:r w:rsidRPr="00A05ABF">
        <w:rPr>
          <w:rFonts w:ascii="Arial" w:eastAsia="Times New Roman" w:hAnsi="Arial" w:cs="Arial"/>
          <w:lang w:eastAsia="pl-PL"/>
        </w:rPr>
        <w:t xml:space="preserve">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A05ABF">
        <w:rPr>
          <w:rFonts w:ascii="Arial" w:eastAsia="Calibri" w:hAnsi="Arial" w:cs="Arial"/>
          <w:bCs/>
          <w:color w:val="000000"/>
        </w:rPr>
        <w:t>§ 4</w:t>
      </w:r>
      <w:r w:rsidRPr="00A05ABF">
        <w:rPr>
          <w:rFonts w:ascii="Arial" w:eastAsia="Times New Roman" w:hAnsi="Arial" w:cs="Arial"/>
          <w:lang w:eastAsia="pl-PL"/>
        </w:rPr>
        <w:t>.</w:t>
      </w:r>
    </w:p>
    <w:p w:rsidR="00A05ABF" w:rsidRPr="00A05ABF" w:rsidRDefault="00A05ABF" w:rsidP="009B2AF0">
      <w:pPr>
        <w:widowControl w:val="0"/>
        <w:numPr>
          <w:ilvl w:val="0"/>
          <w:numId w:val="85"/>
        </w:numPr>
        <w:tabs>
          <w:tab w:val="left" w:pos="284"/>
        </w:tabs>
        <w:suppressAutoHyphens w:val="0"/>
        <w:spacing w:after="0" w:line="259" w:lineRule="auto"/>
        <w:jc w:val="both"/>
        <w:rPr>
          <w:rFonts w:ascii="Arial" w:eastAsia="Times New Roman" w:hAnsi="Arial" w:cs="Arial"/>
          <w:lang w:eastAsia="pl-PL"/>
        </w:rPr>
      </w:pPr>
      <w:r w:rsidRPr="00A05ABF">
        <w:rPr>
          <w:rFonts w:ascii="Arial" w:eastAsia="Times New Roman" w:hAnsi="Arial" w:cs="Arial"/>
          <w:lang w:eastAsia="pl-PL"/>
        </w:rPr>
        <w:t>Wykonawcy przysługiwać będzie wynagrodzenie za faktyczną ilość zrealizowanych dostaw, na podstawie dostarczanych faktur.</w:t>
      </w:r>
    </w:p>
    <w:p w:rsidR="00A05ABF" w:rsidRPr="00A05ABF" w:rsidRDefault="00A05ABF" w:rsidP="00A05ABF">
      <w:pPr>
        <w:widowControl w:val="0"/>
        <w:tabs>
          <w:tab w:val="left" w:pos="567"/>
        </w:tabs>
        <w:spacing w:after="0"/>
        <w:ind w:left="284" w:right="34" w:hanging="284"/>
        <w:jc w:val="both"/>
        <w:rPr>
          <w:rFonts w:ascii="Arial" w:eastAsia="Times New Roman" w:hAnsi="Arial" w:cs="Arial"/>
          <w:lang w:eastAsia="pl-PL"/>
        </w:rPr>
      </w:pPr>
      <w:r w:rsidRPr="00A05ABF">
        <w:rPr>
          <w:rFonts w:ascii="Arial" w:eastAsia="Times New Roman" w:hAnsi="Arial" w:cs="Arial"/>
          <w:lang w:eastAsia="pl-PL"/>
        </w:rPr>
        <w:t>17. Podstawę do wystawienia każdej faktury stanowić będzie każdorazowo Protokół odbioru dostawy, o którym mowa w § 1 ust. 8 pkt 2 Umowy.</w:t>
      </w:r>
    </w:p>
    <w:p w:rsidR="00A05ABF" w:rsidRPr="00A05ABF" w:rsidRDefault="00A05ABF" w:rsidP="00A05ABF">
      <w:pPr>
        <w:widowControl w:val="0"/>
        <w:tabs>
          <w:tab w:val="left" w:pos="284"/>
        </w:tabs>
        <w:spacing w:after="0"/>
        <w:ind w:right="34"/>
        <w:jc w:val="both"/>
        <w:rPr>
          <w:rFonts w:ascii="Arial" w:eastAsia="Times New Roman" w:hAnsi="Arial" w:cs="Arial"/>
          <w:color w:val="FF0000"/>
          <w:lang w:eastAsia="pl-PL"/>
        </w:rPr>
      </w:pPr>
    </w:p>
    <w:p w:rsidR="00A05ABF" w:rsidRPr="00A05ABF" w:rsidRDefault="00A05ABF" w:rsidP="00A05ABF">
      <w:pPr>
        <w:spacing w:after="0"/>
        <w:jc w:val="center"/>
        <w:rPr>
          <w:rFonts w:ascii="Arial" w:eastAsia="Calibri" w:hAnsi="Arial" w:cs="Arial"/>
          <w:b/>
          <w:bCs/>
          <w:color w:val="000000"/>
        </w:rPr>
      </w:pPr>
      <w:r w:rsidRPr="00A05ABF">
        <w:rPr>
          <w:rFonts w:ascii="Arial" w:eastAsia="Calibri" w:hAnsi="Arial" w:cs="Arial"/>
          <w:b/>
          <w:bCs/>
          <w:color w:val="000000"/>
        </w:rPr>
        <w:t>§ 5.</w:t>
      </w:r>
    </w:p>
    <w:p w:rsidR="00A05ABF" w:rsidRPr="00A05ABF" w:rsidRDefault="00A05ABF" w:rsidP="00A05ABF">
      <w:pPr>
        <w:spacing w:after="0"/>
        <w:jc w:val="center"/>
        <w:rPr>
          <w:rFonts w:ascii="Arial" w:eastAsia="Calibri" w:hAnsi="Arial" w:cs="Arial"/>
          <w:b/>
          <w:bCs/>
          <w:color w:val="000000"/>
        </w:rPr>
      </w:pPr>
      <w:r w:rsidRPr="00A05ABF">
        <w:rPr>
          <w:rFonts w:ascii="Arial" w:eastAsia="Calibri" w:hAnsi="Arial" w:cs="Arial"/>
          <w:b/>
          <w:bCs/>
          <w:color w:val="000000"/>
        </w:rPr>
        <w:t>Warunki płatności</w:t>
      </w:r>
    </w:p>
    <w:p w:rsidR="00A05ABF" w:rsidRPr="00A05ABF" w:rsidRDefault="00A05ABF" w:rsidP="009B2AF0">
      <w:pPr>
        <w:numPr>
          <w:ilvl w:val="3"/>
          <w:numId w:val="85"/>
        </w:numPr>
        <w:suppressAutoHyphens w:val="0"/>
        <w:spacing w:after="0" w:line="259" w:lineRule="auto"/>
        <w:ind w:left="284"/>
        <w:contextualSpacing/>
        <w:jc w:val="both"/>
        <w:rPr>
          <w:rFonts w:ascii="Arial" w:eastAsia="Calibri" w:hAnsi="Arial" w:cs="Arial"/>
          <w:lang w:eastAsia="pl-PL"/>
        </w:rPr>
      </w:pPr>
      <w:r w:rsidRPr="00A05ABF">
        <w:rPr>
          <w:rFonts w:ascii="Arial" w:eastAsia="Calibri" w:hAnsi="Arial" w:cs="Arial"/>
          <w:lang w:eastAsia="pl-PL"/>
        </w:rPr>
        <w:t xml:space="preserve">Wynagrodzenie będzie płatne na podstawie prawidłowo wystawionej przez Wykonawcę faktury, </w:t>
      </w:r>
      <w:r w:rsidRPr="00A05ABF">
        <w:rPr>
          <w:rFonts w:ascii="Arial" w:eastAsia="Calibri" w:hAnsi="Arial" w:cs="Arial"/>
          <w:b/>
          <w:lang w:eastAsia="pl-PL"/>
        </w:rPr>
        <w:t xml:space="preserve">w terminie 30 dni </w:t>
      </w:r>
      <w:r w:rsidRPr="00A05ABF">
        <w:rPr>
          <w:rFonts w:ascii="Arial" w:eastAsia="Calibri" w:hAnsi="Arial" w:cs="Arial"/>
          <w:lang w:eastAsia="pl-PL"/>
        </w:rPr>
        <w:t>od daty doręczenia faktury do siedziby Zamawiającego, na numer konta bankowego Wykonawcy Nr ……………………………..wskazany na fakturze.</w:t>
      </w:r>
    </w:p>
    <w:p w:rsidR="00A05ABF" w:rsidRPr="00A05ABF" w:rsidRDefault="00A05ABF" w:rsidP="009B2AF0">
      <w:pPr>
        <w:numPr>
          <w:ilvl w:val="3"/>
          <w:numId w:val="85"/>
        </w:numPr>
        <w:suppressAutoHyphens w:val="0"/>
        <w:spacing w:after="0" w:line="259" w:lineRule="auto"/>
        <w:ind w:left="284"/>
        <w:contextualSpacing/>
        <w:jc w:val="both"/>
        <w:rPr>
          <w:rFonts w:ascii="Arial" w:eastAsia="Calibri" w:hAnsi="Arial" w:cs="Arial"/>
        </w:rPr>
      </w:pPr>
      <w:r w:rsidRPr="00A05ABF">
        <w:rPr>
          <w:rFonts w:ascii="Arial" w:eastAsia="Calibri" w:hAnsi="Arial" w:cs="Arial"/>
        </w:rPr>
        <w:t xml:space="preserve">Faktura VAT musi zawierać następujące dane: </w:t>
      </w:r>
    </w:p>
    <w:p w:rsidR="00A05ABF" w:rsidRPr="00A05ABF" w:rsidRDefault="00A05ABF" w:rsidP="00A05ABF">
      <w:pPr>
        <w:suppressAutoHyphens w:val="0"/>
        <w:spacing w:after="0"/>
        <w:ind w:left="1134"/>
        <w:contextualSpacing/>
        <w:jc w:val="both"/>
        <w:rPr>
          <w:rFonts w:ascii="Arial" w:eastAsia="Calibri" w:hAnsi="Arial" w:cs="Arial"/>
        </w:rPr>
      </w:pPr>
      <w:r w:rsidRPr="00A05ABF">
        <w:rPr>
          <w:rFonts w:ascii="Arial" w:eastAsia="Calibri" w:hAnsi="Arial" w:cs="Arial"/>
        </w:rPr>
        <w:t>- odbiorcę towaru,</w:t>
      </w:r>
    </w:p>
    <w:p w:rsidR="00A05ABF" w:rsidRPr="00A05ABF" w:rsidRDefault="00A05ABF" w:rsidP="00A05ABF">
      <w:pPr>
        <w:suppressAutoHyphens w:val="0"/>
        <w:spacing w:after="0"/>
        <w:ind w:left="1134"/>
        <w:contextualSpacing/>
        <w:jc w:val="both"/>
        <w:rPr>
          <w:rFonts w:ascii="Arial" w:eastAsia="Calibri" w:hAnsi="Arial" w:cs="Arial"/>
        </w:rPr>
      </w:pPr>
      <w:r w:rsidRPr="00A05ABF">
        <w:rPr>
          <w:rFonts w:ascii="Arial" w:eastAsia="Calibri" w:hAnsi="Arial" w:cs="Arial"/>
        </w:rPr>
        <w:t>- opis towaru w sposób zgodny z umową,</w:t>
      </w:r>
    </w:p>
    <w:p w:rsidR="00A05ABF" w:rsidRPr="00A05ABF" w:rsidRDefault="00A05ABF" w:rsidP="00A05ABF">
      <w:pPr>
        <w:suppressAutoHyphens w:val="0"/>
        <w:spacing w:after="0"/>
        <w:ind w:left="1134"/>
        <w:contextualSpacing/>
        <w:jc w:val="both"/>
        <w:rPr>
          <w:rFonts w:ascii="Arial" w:eastAsia="Calibri" w:hAnsi="Arial" w:cs="Arial"/>
        </w:rPr>
      </w:pPr>
      <w:r w:rsidRPr="00A05ABF">
        <w:rPr>
          <w:rFonts w:ascii="Arial" w:eastAsia="Calibri" w:hAnsi="Arial" w:cs="Arial"/>
        </w:rPr>
        <w:t>- jednostkę miary zgodnie z umową,</w:t>
      </w:r>
    </w:p>
    <w:p w:rsidR="00A05ABF" w:rsidRPr="00A05ABF" w:rsidRDefault="00A05ABF" w:rsidP="00A05ABF">
      <w:pPr>
        <w:suppressAutoHyphens w:val="0"/>
        <w:spacing w:after="0"/>
        <w:ind w:left="1134"/>
        <w:contextualSpacing/>
        <w:jc w:val="both"/>
        <w:rPr>
          <w:rFonts w:ascii="Arial" w:eastAsia="Calibri" w:hAnsi="Arial" w:cs="Arial"/>
        </w:rPr>
      </w:pPr>
      <w:r w:rsidRPr="00A05ABF">
        <w:rPr>
          <w:rFonts w:ascii="Arial" w:eastAsia="Calibri" w:hAnsi="Arial" w:cs="Arial"/>
        </w:rPr>
        <w:t>- ilość odebranego towaru,</w:t>
      </w:r>
    </w:p>
    <w:p w:rsidR="00A05ABF" w:rsidRPr="00A05ABF" w:rsidRDefault="00A05ABF" w:rsidP="00A05ABF">
      <w:pPr>
        <w:suppressAutoHyphens w:val="0"/>
        <w:spacing w:after="0"/>
        <w:ind w:left="1134"/>
        <w:contextualSpacing/>
        <w:jc w:val="both"/>
        <w:rPr>
          <w:rFonts w:ascii="Arial" w:eastAsia="Calibri" w:hAnsi="Arial" w:cs="Arial"/>
        </w:rPr>
      </w:pPr>
      <w:r w:rsidRPr="00A05ABF">
        <w:rPr>
          <w:rFonts w:ascii="Arial" w:eastAsia="Calibri" w:hAnsi="Arial" w:cs="Arial"/>
        </w:rPr>
        <w:t>- cenę jednostkową netto,</w:t>
      </w:r>
    </w:p>
    <w:p w:rsidR="00A05ABF" w:rsidRPr="00A05ABF" w:rsidRDefault="00A05ABF" w:rsidP="00A05ABF">
      <w:pPr>
        <w:suppressAutoHyphens w:val="0"/>
        <w:spacing w:after="0"/>
        <w:ind w:left="1134"/>
        <w:contextualSpacing/>
        <w:jc w:val="both"/>
        <w:rPr>
          <w:rFonts w:ascii="Arial" w:eastAsia="Calibri" w:hAnsi="Arial" w:cs="Arial"/>
        </w:rPr>
      </w:pPr>
      <w:r w:rsidRPr="00A05ABF">
        <w:rPr>
          <w:rFonts w:ascii="Arial" w:eastAsia="Calibri" w:hAnsi="Arial" w:cs="Arial"/>
        </w:rPr>
        <w:t>- stawkę podatku VAT,</w:t>
      </w:r>
    </w:p>
    <w:p w:rsidR="00A05ABF" w:rsidRPr="00A05ABF" w:rsidRDefault="00A05ABF" w:rsidP="00A05ABF">
      <w:pPr>
        <w:suppressAutoHyphens w:val="0"/>
        <w:spacing w:after="0"/>
        <w:ind w:left="1134"/>
        <w:contextualSpacing/>
        <w:jc w:val="both"/>
        <w:rPr>
          <w:rFonts w:ascii="Arial" w:eastAsia="Calibri" w:hAnsi="Arial" w:cs="Arial"/>
        </w:rPr>
      </w:pPr>
      <w:r w:rsidRPr="00A05ABF">
        <w:rPr>
          <w:rFonts w:ascii="Arial" w:eastAsia="Calibri" w:hAnsi="Arial" w:cs="Arial"/>
        </w:rPr>
        <w:t>- wartość brutto odebranego towaru,</w:t>
      </w:r>
    </w:p>
    <w:p w:rsidR="00A05ABF" w:rsidRPr="00A05ABF" w:rsidRDefault="00A05ABF" w:rsidP="00A05ABF">
      <w:pPr>
        <w:suppressAutoHyphens w:val="0"/>
        <w:spacing w:after="0"/>
        <w:ind w:left="1134"/>
        <w:contextualSpacing/>
        <w:jc w:val="both"/>
        <w:rPr>
          <w:rFonts w:ascii="Arial" w:eastAsia="Calibri" w:hAnsi="Arial" w:cs="Arial"/>
        </w:rPr>
      </w:pPr>
      <w:r w:rsidRPr="00A05ABF">
        <w:rPr>
          <w:rFonts w:ascii="Arial" w:eastAsia="Calibri" w:hAnsi="Arial" w:cs="Arial"/>
        </w:rPr>
        <w:t>- numer umowy.</w:t>
      </w:r>
    </w:p>
    <w:p w:rsidR="00A05ABF" w:rsidRPr="00A05ABF" w:rsidRDefault="00A05ABF" w:rsidP="009B2AF0">
      <w:pPr>
        <w:numPr>
          <w:ilvl w:val="3"/>
          <w:numId w:val="85"/>
        </w:numPr>
        <w:suppressAutoHyphens w:val="0"/>
        <w:spacing w:after="0" w:line="259" w:lineRule="auto"/>
        <w:ind w:left="284"/>
        <w:contextualSpacing/>
        <w:jc w:val="both"/>
        <w:rPr>
          <w:rFonts w:ascii="Arial" w:eastAsia="Calibri" w:hAnsi="Arial" w:cs="Arial"/>
        </w:rPr>
      </w:pPr>
      <w:r w:rsidRPr="00A05ABF">
        <w:rPr>
          <w:rFonts w:ascii="Arial" w:eastAsia="Calibri" w:hAnsi="Arial" w:cs="Arial"/>
        </w:rPr>
        <w:t xml:space="preserve"> </w:t>
      </w:r>
      <w:r w:rsidRPr="00A05ABF">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A05ABF" w:rsidRPr="00A05ABF" w:rsidRDefault="00A05ABF" w:rsidP="00A05ABF">
      <w:pPr>
        <w:spacing w:after="0"/>
        <w:ind w:left="284" w:hanging="284"/>
        <w:jc w:val="both"/>
        <w:rPr>
          <w:rFonts w:ascii="Arial" w:eastAsia="Calibri" w:hAnsi="Arial" w:cs="Arial"/>
        </w:rPr>
      </w:pPr>
      <w:r w:rsidRPr="00A05ABF">
        <w:rPr>
          <w:rFonts w:ascii="Arial" w:eastAsia="Calibri" w:hAnsi="Arial" w:cs="Arial"/>
        </w:rPr>
        <w:t xml:space="preserve">4. </w:t>
      </w:r>
      <w:r w:rsidRPr="00A05ABF">
        <w:rPr>
          <w:rFonts w:ascii="Arial" w:eastAsia="Calibri" w:hAnsi="Arial" w:cs="Arial"/>
          <w:lang w:eastAsia="pl-PL"/>
        </w:rPr>
        <w:t>Za datę dokonania płatności przyjmuje się dzień obciążenia rachunku bankowego Zamawiającego.</w:t>
      </w:r>
    </w:p>
    <w:p w:rsidR="00A05ABF" w:rsidRPr="00A05ABF" w:rsidRDefault="00A05ABF" w:rsidP="00A05ABF">
      <w:pPr>
        <w:spacing w:after="0"/>
        <w:ind w:left="284" w:hanging="284"/>
        <w:jc w:val="both"/>
        <w:rPr>
          <w:rFonts w:ascii="Arial" w:eastAsia="Calibri" w:hAnsi="Arial" w:cs="Arial"/>
        </w:rPr>
      </w:pPr>
      <w:r w:rsidRPr="00A05ABF">
        <w:rPr>
          <w:rFonts w:ascii="Arial" w:eastAsia="Calibri" w:hAnsi="Arial" w:cs="Arial"/>
        </w:rPr>
        <w:t xml:space="preserve">5. Wykonawca przyjmuje do wiadomości, że Zamawiający przy zapłacie wynagrodzenia będzie stosował mechanizm podzielonej płatności, o którym mowa w art. </w:t>
      </w:r>
      <w:r w:rsidRPr="00A05ABF">
        <w:rPr>
          <w:rFonts w:ascii="Arial" w:eastAsia="Calibri" w:hAnsi="Arial" w:cs="Arial"/>
          <w:color w:val="000000"/>
        </w:rPr>
        <w:t>108a ust. 1 ustawy z dnia 11 marca 2004 r. o podatku od towarów i us</w:t>
      </w:r>
      <w:r w:rsidR="009F66D6">
        <w:rPr>
          <w:rFonts w:ascii="Arial" w:eastAsia="Calibri" w:hAnsi="Arial" w:cs="Arial"/>
          <w:color w:val="000000"/>
        </w:rPr>
        <w:t xml:space="preserve">ług (Dz. U. z 2020 r. poz. 106 </w:t>
      </w:r>
      <w:r w:rsidRPr="00A05ABF">
        <w:rPr>
          <w:rFonts w:ascii="Arial" w:eastAsia="Calibri" w:hAnsi="Arial" w:cs="Arial"/>
          <w:color w:val="000000"/>
        </w:rPr>
        <w:t xml:space="preserve">z </w:t>
      </w:r>
      <w:proofErr w:type="spellStart"/>
      <w:r w:rsidRPr="00A05ABF">
        <w:rPr>
          <w:rFonts w:ascii="Arial" w:eastAsia="Calibri" w:hAnsi="Arial" w:cs="Arial"/>
          <w:color w:val="000000"/>
        </w:rPr>
        <w:t>późn</w:t>
      </w:r>
      <w:proofErr w:type="spellEnd"/>
      <w:r w:rsidRPr="00A05ABF">
        <w:rPr>
          <w:rFonts w:ascii="Arial" w:eastAsia="Calibri" w:hAnsi="Arial" w:cs="Arial"/>
          <w:color w:val="000000"/>
        </w:rPr>
        <w:t>. zm</w:t>
      </w:r>
      <w:r w:rsidRPr="00A05ABF">
        <w:rPr>
          <w:rFonts w:ascii="Arial" w:eastAsia="Calibri" w:hAnsi="Arial" w:cs="Arial"/>
        </w:rPr>
        <w:t>.).</w:t>
      </w:r>
    </w:p>
    <w:p w:rsidR="00A05ABF" w:rsidRPr="00A05ABF" w:rsidRDefault="00A05ABF" w:rsidP="00A05ABF">
      <w:pPr>
        <w:spacing w:after="0"/>
        <w:ind w:left="284" w:hanging="284"/>
        <w:jc w:val="both"/>
        <w:rPr>
          <w:rFonts w:ascii="Arial" w:eastAsia="Calibri" w:hAnsi="Arial" w:cs="Arial"/>
        </w:rPr>
      </w:pPr>
      <w:r w:rsidRPr="00A05ABF">
        <w:rPr>
          <w:rFonts w:ascii="Arial" w:eastAsia="Calibri" w:hAnsi="Arial" w:cs="Arial"/>
        </w:rPr>
        <w:t xml:space="preserve">6. </w:t>
      </w:r>
      <w:r w:rsidRPr="00A05ABF">
        <w:rPr>
          <w:rFonts w:ascii="Arial" w:eastAsia="Times New Roman" w:hAnsi="Arial" w:cs="Arial"/>
          <w:lang w:eastAsia="pl-PL"/>
        </w:rPr>
        <w:t xml:space="preserve">Jeżeli Wykonawca nie wykona w całości przedmiotu umowy, Zamawiający zastrzega sobie prawo obniżenia wynagrodzenia umownego Wykonawcy o wartość </w:t>
      </w:r>
      <w:r w:rsidRPr="00A05ABF">
        <w:rPr>
          <w:rFonts w:ascii="Arial" w:eastAsia="Times New Roman" w:hAnsi="Arial" w:cs="Arial"/>
          <w:lang w:eastAsia="pl-PL"/>
        </w:rPr>
        <w:lastRenderedPageBreak/>
        <w:t>niewykonanego zakresu. Jednocześnie Zamawiający zastrzega sobie uprawnienie do zmniejszenia zakresu przedmiotowego umowy bez prawa dla Wykonawcy do dochodzenia z tego tytułu jakichkolwiek roszczeń.</w:t>
      </w:r>
    </w:p>
    <w:p w:rsidR="00A05ABF" w:rsidRPr="00A05ABF" w:rsidRDefault="00A05ABF" w:rsidP="00A05ABF">
      <w:pPr>
        <w:spacing w:after="0"/>
        <w:ind w:left="284" w:hanging="284"/>
        <w:jc w:val="both"/>
        <w:rPr>
          <w:rFonts w:ascii="Arial" w:eastAsia="Times New Roman" w:hAnsi="Arial" w:cs="Arial"/>
          <w:lang w:eastAsia="pl-PL"/>
        </w:rPr>
      </w:pPr>
      <w:r w:rsidRPr="00A05ABF">
        <w:rPr>
          <w:rFonts w:ascii="Arial" w:eastAsia="Calibri" w:hAnsi="Arial" w:cs="Arial"/>
        </w:rPr>
        <w:t xml:space="preserve">7. </w:t>
      </w:r>
      <w:r w:rsidRPr="00A05ABF">
        <w:rPr>
          <w:rFonts w:ascii="Arial" w:eastAsia="Times New Roman" w:hAnsi="Arial" w:cs="Arial"/>
          <w:lang w:eastAsia="pl-PL"/>
        </w:rPr>
        <w:t>Wykonawca nie może, bez pisemnej zgody Zamawiającego przenieść wierzytelności pieniężnych wynikających z Umowy na podmiot lub osobę trzecią.</w:t>
      </w:r>
    </w:p>
    <w:p w:rsidR="00A05ABF" w:rsidRPr="00A05ABF" w:rsidRDefault="00A05ABF" w:rsidP="00A05ABF">
      <w:pPr>
        <w:spacing w:after="0"/>
        <w:jc w:val="both"/>
        <w:rPr>
          <w:rFonts w:ascii="Arial" w:eastAsia="Times New Roman" w:hAnsi="Arial" w:cs="Arial"/>
          <w:lang w:eastAsia="pl-PL"/>
        </w:rPr>
      </w:pPr>
    </w:p>
    <w:p w:rsidR="00A05ABF" w:rsidRPr="00A05ABF" w:rsidRDefault="00A05ABF" w:rsidP="00A05ABF">
      <w:pPr>
        <w:spacing w:after="0"/>
        <w:jc w:val="center"/>
        <w:textAlignment w:val="baseline"/>
        <w:rPr>
          <w:rFonts w:ascii="Arial" w:eastAsia="NSimSun" w:hAnsi="Arial" w:cs="Arial"/>
          <w:b/>
          <w:bCs/>
          <w:color w:val="000000"/>
          <w:kern w:val="2"/>
          <w:lang w:eastAsia="zh-CN" w:bidi="hi-IN"/>
        </w:rPr>
      </w:pPr>
      <w:r w:rsidRPr="00A05ABF">
        <w:rPr>
          <w:rFonts w:ascii="Arial" w:eastAsia="NSimSun" w:hAnsi="Arial" w:cs="Arial"/>
          <w:b/>
          <w:bCs/>
          <w:color w:val="000000"/>
          <w:kern w:val="2"/>
          <w:lang w:eastAsia="zh-CN" w:bidi="hi-IN"/>
        </w:rPr>
        <w:t>§ 6.</w:t>
      </w:r>
    </w:p>
    <w:p w:rsidR="00A05ABF" w:rsidRPr="00A05ABF" w:rsidRDefault="00A05ABF" w:rsidP="00A05ABF">
      <w:pPr>
        <w:spacing w:after="0"/>
        <w:jc w:val="center"/>
        <w:textAlignment w:val="baseline"/>
        <w:rPr>
          <w:rFonts w:ascii="Arial" w:eastAsia="NSimSun" w:hAnsi="Arial" w:cs="Arial"/>
          <w:b/>
          <w:bCs/>
          <w:color w:val="000000"/>
          <w:kern w:val="2"/>
          <w:lang w:eastAsia="zh-CN" w:bidi="hi-IN"/>
        </w:rPr>
      </w:pPr>
      <w:r w:rsidRPr="00A05ABF">
        <w:rPr>
          <w:rFonts w:ascii="Arial" w:eastAsia="NSimSun" w:hAnsi="Arial" w:cs="Arial"/>
          <w:b/>
          <w:bCs/>
          <w:color w:val="000000"/>
          <w:kern w:val="2"/>
          <w:lang w:eastAsia="zh-CN" w:bidi="hi-IN"/>
        </w:rPr>
        <w:t>Podwykonawcy</w:t>
      </w:r>
    </w:p>
    <w:p w:rsidR="00A05ABF" w:rsidRPr="009F66D6" w:rsidRDefault="00A05ABF" w:rsidP="009B2AF0">
      <w:pPr>
        <w:pStyle w:val="Akapitzlist"/>
        <w:numPr>
          <w:ilvl w:val="0"/>
          <w:numId w:val="87"/>
        </w:numPr>
        <w:tabs>
          <w:tab w:val="left" w:pos="284"/>
        </w:tabs>
        <w:ind w:left="0" w:firstLine="0"/>
        <w:jc w:val="both"/>
        <w:textAlignment w:val="baseline"/>
        <w:rPr>
          <w:rFonts w:ascii="Arial" w:hAnsi="Arial" w:cs="Arial"/>
          <w:kern w:val="2"/>
          <w:sz w:val="22"/>
          <w:szCs w:val="22"/>
          <w:lang w:bidi="hi-IN"/>
        </w:rPr>
      </w:pPr>
      <w:r w:rsidRPr="009F66D6">
        <w:rPr>
          <w:rFonts w:ascii="Arial" w:hAnsi="Arial" w:cs="Arial"/>
          <w:kern w:val="2"/>
          <w:sz w:val="22"/>
          <w:szCs w:val="22"/>
          <w:lang w:bidi="hi-IN"/>
        </w:rPr>
        <w:t xml:space="preserve">Wykonawca zobowiązuje się wykonać przedmiot Umowy co do zasady siłami własnymi. </w:t>
      </w:r>
    </w:p>
    <w:p w:rsidR="00A05ABF" w:rsidRPr="009F66D6" w:rsidRDefault="00A05ABF" w:rsidP="009B2AF0">
      <w:pPr>
        <w:pStyle w:val="Akapitzlist"/>
        <w:numPr>
          <w:ilvl w:val="0"/>
          <w:numId w:val="87"/>
        </w:numPr>
        <w:tabs>
          <w:tab w:val="left" w:pos="284"/>
        </w:tabs>
        <w:ind w:left="0" w:firstLine="0"/>
        <w:jc w:val="both"/>
        <w:textAlignment w:val="baseline"/>
        <w:rPr>
          <w:rFonts w:ascii="Arial" w:eastAsia="NSimSun" w:hAnsi="Arial" w:cs="Arial"/>
          <w:kern w:val="2"/>
          <w:sz w:val="22"/>
          <w:szCs w:val="22"/>
          <w:lang w:eastAsia="zh-CN" w:bidi="hi-IN"/>
        </w:rPr>
      </w:pPr>
      <w:r w:rsidRPr="009F66D6">
        <w:rPr>
          <w:rFonts w:ascii="Arial" w:hAnsi="Arial" w:cs="Arial"/>
          <w:kern w:val="2"/>
          <w:sz w:val="22"/>
          <w:szCs w:val="22"/>
          <w:lang w:bidi="hi-IN"/>
        </w:rPr>
        <w:t xml:space="preserve">W przypadku realizacji przedmiot Umowy z udziałem Podwykonawcy </w:t>
      </w:r>
      <w:r w:rsidRPr="009F66D6">
        <w:rPr>
          <w:rFonts w:ascii="Arial" w:eastAsia="NSimSun" w:hAnsi="Arial" w:cs="Arial"/>
          <w:kern w:val="2"/>
          <w:sz w:val="22"/>
          <w:szCs w:val="22"/>
          <w:lang w:eastAsia="zh-CN" w:bidi="hi-IN"/>
        </w:rPr>
        <w:t>kwota wynagrodzenia podwykonawcy nie powinna być wyższa, niż wartość danego zakresu dostaw wynikająca z oferty Wykonawcy.</w:t>
      </w:r>
    </w:p>
    <w:p w:rsidR="00A05ABF" w:rsidRPr="009F66D6" w:rsidRDefault="00A05ABF" w:rsidP="009B2AF0">
      <w:pPr>
        <w:pStyle w:val="Akapitzlist"/>
        <w:numPr>
          <w:ilvl w:val="0"/>
          <w:numId w:val="87"/>
        </w:numPr>
        <w:tabs>
          <w:tab w:val="left" w:pos="284"/>
        </w:tabs>
        <w:ind w:left="0" w:firstLine="0"/>
        <w:jc w:val="both"/>
        <w:textAlignment w:val="baseline"/>
        <w:rPr>
          <w:rFonts w:ascii="Arial" w:hAnsi="Arial" w:cs="Arial"/>
          <w:sz w:val="22"/>
          <w:szCs w:val="22"/>
        </w:rPr>
      </w:pPr>
      <w:r w:rsidRPr="009F66D6">
        <w:rPr>
          <w:rFonts w:ascii="Arial" w:hAnsi="Arial" w:cs="Arial"/>
          <w:sz w:val="22"/>
          <w:szCs w:val="22"/>
        </w:rPr>
        <w:t>Wykonywanie dostaw z udziałem Podwykonawcy może odbywać się wyłącznie na zasadach określonych w niniejszej Umowie oraz w kodeksie cywilnym.</w:t>
      </w:r>
    </w:p>
    <w:p w:rsidR="00A05ABF" w:rsidRPr="009F66D6" w:rsidRDefault="00A05ABF" w:rsidP="009B2AF0">
      <w:pPr>
        <w:pStyle w:val="Akapitzlist"/>
        <w:numPr>
          <w:ilvl w:val="0"/>
          <w:numId w:val="87"/>
        </w:numPr>
        <w:tabs>
          <w:tab w:val="left" w:pos="284"/>
        </w:tabs>
        <w:ind w:left="0" w:firstLine="0"/>
        <w:jc w:val="both"/>
        <w:textAlignment w:val="baseline"/>
        <w:rPr>
          <w:rFonts w:ascii="Arial" w:hAnsi="Arial" w:cs="Arial"/>
          <w:sz w:val="22"/>
          <w:szCs w:val="22"/>
        </w:rPr>
      </w:pPr>
      <w:r w:rsidRPr="009F66D6">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w:t>
      </w:r>
      <w:r w:rsidRPr="009F66D6">
        <w:rPr>
          <w:rFonts w:ascii="Arial" w:hAnsi="Arial" w:cs="Arial"/>
          <w:sz w:val="22"/>
          <w:szCs w:val="22"/>
        </w:rPr>
        <w:br/>
        <w:t>i obowiązki Wykonawcy, ukształtowane postanowieniami umowy zawartej między Zamawiającym a Wykonawcą.</w:t>
      </w:r>
    </w:p>
    <w:p w:rsidR="00A05ABF" w:rsidRPr="009F66D6" w:rsidRDefault="00A05ABF" w:rsidP="009B2AF0">
      <w:pPr>
        <w:pStyle w:val="Akapitzlist"/>
        <w:numPr>
          <w:ilvl w:val="0"/>
          <w:numId w:val="87"/>
        </w:numPr>
        <w:tabs>
          <w:tab w:val="left" w:pos="284"/>
        </w:tabs>
        <w:ind w:left="0" w:firstLine="0"/>
        <w:jc w:val="both"/>
        <w:textAlignment w:val="baseline"/>
        <w:rPr>
          <w:rFonts w:ascii="Arial" w:hAnsi="Arial" w:cs="Arial"/>
          <w:sz w:val="22"/>
          <w:szCs w:val="22"/>
        </w:rPr>
      </w:pPr>
      <w:r w:rsidRPr="009F66D6">
        <w:rPr>
          <w:rFonts w:ascii="Arial" w:hAnsi="Arial" w:cs="Arial"/>
          <w:sz w:val="22"/>
          <w:szCs w:val="22"/>
        </w:rPr>
        <w:t xml:space="preserve">Wykonawca ponosi pełną i wyłączną odpowiedzialność za zapłatę wynagrodzenia należnego podwykonawcom, pracownikom i osobom działającym na zlecenie Wykonawcy, biorących udział przy realizacji przedmiotu Umowy. </w:t>
      </w:r>
    </w:p>
    <w:p w:rsidR="00A05ABF" w:rsidRPr="009F66D6" w:rsidRDefault="00A05ABF" w:rsidP="009B2AF0">
      <w:pPr>
        <w:pStyle w:val="Akapitzlist"/>
        <w:numPr>
          <w:ilvl w:val="0"/>
          <w:numId w:val="87"/>
        </w:numPr>
        <w:tabs>
          <w:tab w:val="left" w:pos="284"/>
        </w:tabs>
        <w:ind w:left="0" w:firstLine="0"/>
        <w:jc w:val="both"/>
        <w:textAlignment w:val="baseline"/>
        <w:rPr>
          <w:rFonts w:ascii="Arial" w:hAnsi="Arial" w:cs="Arial"/>
          <w:sz w:val="22"/>
          <w:szCs w:val="22"/>
        </w:rPr>
      </w:pPr>
      <w:r w:rsidRPr="009F66D6">
        <w:rPr>
          <w:rFonts w:ascii="Arial" w:hAnsi="Arial" w:cs="Arial"/>
          <w:sz w:val="22"/>
          <w:szCs w:val="22"/>
        </w:rPr>
        <w:t>Powierzenie  wykonania części zamówienia Podwykonawcom nie zwalnia Wykonawcy z odpowiedzialności za należyte wykonanie przedmiotu Umowy.</w:t>
      </w:r>
    </w:p>
    <w:p w:rsidR="00A05ABF" w:rsidRPr="009F66D6" w:rsidRDefault="00A05ABF" w:rsidP="009B2AF0">
      <w:pPr>
        <w:pStyle w:val="Akapitzlist"/>
        <w:numPr>
          <w:ilvl w:val="0"/>
          <w:numId w:val="87"/>
        </w:numPr>
        <w:tabs>
          <w:tab w:val="left" w:pos="284"/>
        </w:tabs>
        <w:ind w:left="0" w:firstLine="0"/>
        <w:jc w:val="both"/>
        <w:textAlignment w:val="baseline"/>
        <w:rPr>
          <w:rFonts w:ascii="Arial" w:eastAsia="Calibri" w:hAnsi="Arial" w:cs="Arial"/>
          <w:sz w:val="22"/>
          <w:szCs w:val="22"/>
        </w:rPr>
      </w:pPr>
      <w:r w:rsidRPr="009F66D6">
        <w:rPr>
          <w:rFonts w:ascii="Arial" w:hAnsi="Arial" w:cs="Arial"/>
          <w:sz w:val="22"/>
          <w:szCs w:val="22"/>
        </w:rPr>
        <w:t>Wykonawca ponosi odpowiedzialność za działania i zaniechania Podwykonawców, pracowników i innych osób biorących udział w realizacji przedmiotu Umowy, jak za działania     i zaniechania własne.</w:t>
      </w:r>
    </w:p>
    <w:p w:rsidR="00A05ABF" w:rsidRPr="00A05ABF" w:rsidRDefault="00A05ABF" w:rsidP="00A05ABF">
      <w:pPr>
        <w:spacing w:after="0"/>
        <w:jc w:val="both"/>
        <w:rPr>
          <w:rFonts w:ascii="Arial" w:eastAsia="Times New Roman" w:hAnsi="Arial" w:cs="Arial"/>
          <w:lang w:eastAsia="pl-PL"/>
        </w:rPr>
      </w:pPr>
    </w:p>
    <w:p w:rsidR="00A05ABF" w:rsidRPr="00A05ABF" w:rsidRDefault="00A05ABF" w:rsidP="00A05ABF">
      <w:pPr>
        <w:spacing w:after="0"/>
        <w:jc w:val="center"/>
        <w:rPr>
          <w:rFonts w:ascii="Arial" w:eastAsia="Calibri" w:hAnsi="Arial" w:cs="Arial"/>
          <w:b/>
          <w:bCs/>
        </w:rPr>
      </w:pPr>
      <w:r w:rsidRPr="00A05ABF">
        <w:rPr>
          <w:rFonts w:ascii="Arial" w:eastAsia="Calibri" w:hAnsi="Arial" w:cs="Arial"/>
          <w:b/>
          <w:bCs/>
        </w:rPr>
        <w:t>§ 7.</w:t>
      </w:r>
    </w:p>
    <w:p w:rsidR="00A05ABF" w:rsidRPr="00A05ABF" w:rsidRDefault="00A05ABF" w:rsidP="00A05ABF">
      <w:pPr>
        <w:spacing w:after="0"/>
        <w:jc w:val="center"/>
        <w:rPr>
          <w:rFonts w:ascii="Arial" w:eastAsia="Times New Roman" w:hAnsi="Arial" w:cs="Arial"/>
          <w:b/>
          <w:lang w:eastAsia="pl-PL"/>
        </w:rPr>
      </w:pPr>
      <w:r w:rsidRPr="00A05ABF">
        <w:rPr>
          <w:rFonts w:ascii="Arial" w:eastAsia="Times New Roman" w:hAnsi="Arial" w:cs="Arial"/>
          <w:b/>
          <w:lang w:eastAsia="pl-PL"/>
        </w:rPr>
        <w:t>Rękojmia za wady i gwarancja jakości</w:t>
      </w:r>
    </w:p>
    <w:p w:rsidR="00A05ABF" w:rsidRPr="00A05ABF" w:rsidRDefault="00A05ABF" w:rsidP="009B2AF0">
      <w:pPr>
        <w:numPr>
          <w:ilvl w:val="0"/>
          <w:numId w:val="88"/>
        </w:numPr>
        <w:suppressAutoHyphens w:val="0"/>
        <w:spacing w:after="0" w:line="259" w:lineRule="auto"/>
        <w:jc w:val="both"/>
        <w:rPr>
          <w:rFonts w:ascii="Arial" w:eastAsia="Times New Roman" w:hAnsi="Arial" w:cs="Arial"/>
          <w:color w:val="000000"/>
          <w:lang w:eastAsia="pl-PL"/>
        </w:rPr>
      </w:pPr>
      <w:r w:rsidRPr="00A05ABF">
        <w:rPr>
          <w:rFonts w:ascii="Arial" w:eastAsia="Times New Roman" w:hAnsi="Arial" w:cs="Arial"/>
          <w:color w:val="000000"/>
          <w:lang w:eastAsia="pl-PL"/>
        </w:rPr>
        <w:t xml:space="preserve">Wykonawca jest odpowiedzialny z tytułu rękojmi za wady na zasadach określonych </w:t>
      </w:r>
      <w:r w:rsidRPr="00A05ABF">
        <w:rPr>
          <w:rFonts w:ascii="Arial" w:eastAsia="Times New Roman" w:hAnsi="Arial" w:cs="Arial"/>
          <w:color w:val="000000"/>
          <w:lang w:eastAsia="pl-PL"/>
        </w:rPr>
        <w:br/>
        <w:t xml:space="preserve">w przepisach kodeksu cywilnego. </w:t>
      </w:r>
    </w:p>
    <w:p w:rsidR="00A05ABF" w:rsidRPr="00A05ABF" w:rsidRDefault="00A05ABF" w:rsidP="009B2AF0">
      <w:pPr>
        <w:numPr>
          <w:ilvl w:val="0"/>
          <w:numId w:val="88"/>
        </w:numPr>
        <w:suppressAutoHyphens w:val="0"/>
        <w:spacing w:after="0" w:line="259" w:lineRule="auto"/>
        <w:jc w:val="both"/>
        <w:rPr>
          <w:rFonts w:ascii="Arial" w:eastAsia="Times New Roman" w:hAnsi="Arial" w:cs="Arial"/>
          <w:color w:val="000000"/>
          <w:lang w:eastAsia="pl-PL"/>
        </w:rPr>
      </w:pPr>
      <w:r w:rsidRPr="00A05ABF">
        <w:rPr>
          <w:rFonts w:ascii="Arial" w:eastAsia="Times New Roman" w:hAnsi="Arial" w:cs="Arial"/>
          <w:color w:val="000000"/>
          <w:lang w:eastAsia="pl-PL"/>
        </w:rPr>
        <w:t xml:space="preserve">Wykonawca udziela gwarancji jakości na przedmiot Umowy na okres </w:t>
      </w:r>
      <w:r w:rsidRPr="00A05ABF">
        <w:rPr>
          <w:rFonts w:ascii="Arial" w:eastAsia="Times New Roman" w:hAnsi="Arial" w:cs="Arial"/>
          <w:b/>
          <w:color w:val="000000"/>
          <w:lang w:eastAsia="pl-PL"/>
        </w:rPr>
        <w:t>przydatny do spożycia</w:t>
      </w:r>
      <w:r w:rsidRPr="00A05ABF">
        <w:rPr>
          <w:rFonts w:ascii="Arial" w:eastAsia="Times New Roman" w:hAnsi="Arial" w:cs="Arial"/>
          <w:color w:val="000000"/>
          <w:lang w:eastAsia="pl-PL"/>
        </w:rPr>
        <w:t xml:space="preserve"> zgodnie z gwarancją producenta. </w:t>
      </w:r>
    </w:p>
    <w:p w:rsidR="00A05ABF" w:rsidRPr="00A05ABF" w:rsidRDefault="00A05ABF" w:rsidP="009B2AF0">
      <w:pPr>
        <w:numPr>
          <w:ilvl w:val="0"/>
          <w:numId w:val="88"/>
        </w:numPr>
        <w:suppressAutoHyphens w:val="0"/>
        <w:spacing w:after="0" w:line="259" w:lineRule="auto"/>
        <w:contextualSpacing/>
        <w:jc w:val="both"/>
        <w:rPr>
          <w:rFonts w:ascii="Arial" w:eastAsia="Times New Roman" w:hAnsi="Arial" w:cs="Arial"/>
          <w:color w:val="000000"/>
          <w:lang w:eastAsia="pl-PL"/>
        </w:rPr>
      </w:pPr>
      <w:r w:rsidRPr="00A05ABF">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A05ABF" w:rsidRPr="00A05ABF" w:rsidRDefault="00A05ABF" w:rsidP="009B2AF0">
      <w:pPr>
        <w:numPr>
          <w:ilvl w:val="0"/>
          <w:numId w:val="88"/>
        </w:numPr>
        <w:suppressAutoHyphens w:val="0"/>
        <w:spacing w:after="0" w:line="259" w:lineRule="auto"/>
        <w:jc w:val="both"/>
        <w:rPr>
          <w:rFonts w:ascii="Arial" w:eastAsia="Times New Roman" w:hAnsi="Arial" w:cs="Arial"/>
          <w:color w:val="000000"/>
        </w:rPr>
      </w:pPr>
      <w:r w:rsidRPr="00A05ABF">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A05ABF" w:rsidRPr="00A05ABF" w:rsidRDefault="00A05ABF" w:rsidP="009B2AF0">
      <w:pPr>
        <w:numPr>
          <w:ilvl w:val="0"/>
          <w:numId w:val="88"/>
        </w:numPr>
        <w:suppressAutoHyphens w:val="0"/>
        <w:spacing w:after="0" w:line="259" w:lineRule="auto"/>
        <w:jc w:val="both"/>
        <w:rPr>
          <w:rFonts w:ascii="Arial" w:eastAsia="Calibri" w:hAnsi="Arial" w:cs="Arial"/>
        </w:rPr>
      </w:pPr>
      <w:r w:rsidRPr="00A05ABF">
        <w:rPr>
          <w:rFonts w:ascii="Arial" w:eastAsia="Calibri" w:hAnsi="Arial" w:cs="Arial"/>
        </w:rPr>
        <w:t xml:space="preserve">Odbioru ilościowo - jakościowego towaru dokonuje uprawniony przedstawiciel zamawiającego. </w:t>
      </w:r>
    </w:p>
    <w:p w:rsidR="00A05ABF" w:rsidRPr="00A05ABF" w:rsidRDefault="00A05ABF" w:rsidP="009B2AF0">
      <w:pPr>
        <w:numPr>
          <w:ilvl w:val="0"/>
          <w:numId w:val="88"/>
        </w:numPr>
        <w:suppressAutoHyphens w:val="0"/>
        <w:spacing w:after="0" w:line="259" w:lineRule="auto"/>
        <w:jc w:val="both"/>
        <w:rPr>
          <w:rFonts w:ascii="Arial" w:eastAsia="Times New Roman" w:hAnsi="Arial" w:cs="Arial"/>
          <w:color w:val="000000"/>
        </w:rPr>
      </w:pPr>
      <w:r w:rsidRPr="00A05ABF">
        <w:rPr>
          <w:rFonts w:ascii="Arial" w:eastAsia="Times New Roman" w:hAnsi="Arial" w:cs="Arial"/>
          <w:color w:val="000000"/>
        </w:rPr>
        <w:t xml:space="preserve">Zamawiający zgłaszać będzie reklamację Wykonawcy telefonicznie pod  </w:t>
      </w:r>
      <w:r w:rsidRPr="00A05ABF">
        <w:rPr>
          <w:rFonts w:ascii="Arial" w:eastAsia="Times New Roman" w:hAnsi="Arial" w:cs="Arial"/>
          <w:color w:val="000000"/>
        </w:rPr>
        <w:br/>
        <w:t xml:space="preserve">nr tel............................... lub faksem nr .................... lub pocztą elektroniczną na adres ……………………….., a następnie bez zbędnej zwłoki na piśmie na adres .................................................................................................................................     </w:t>
      </w:r>
    </w:p>
    <w:p w:rsidR="00A05ABF" w:rsidRPr="00A05ABF" w:rsidRDefault="00A05ABF" w:rsidP="009B2AF0">
      <w:pPr>
        <w:numPr>
          <w:ilvl w:val="0"/>
          <w:numId w:val="88"/>
        </w:numPr>
        <w:suppressAutoHyphens w:val="0"/>
        <w:spacing w:after="0" w:line="259" w:lineRule="auto"/>
        <w:ind w:left="426" w:hanging="426"/>
        <w:jc w:val="both"/>
        <w:rPr>
          <w:rFonts w:ascii="Arial" w:eastAsia="Times New Roman" w:hAnsi="Arial" w:cs="Arial"/>
          <w:color w:val="000000"/>
        </w:rPr>
      </w:pPr>
      <w:r w:rsidRPr="00A05ABF">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A05ABF" w:rsidRPr="00A05ABF" w:rsidRDefault="00A05ABF" w:rsidP="009B2AF0">
      <w:pPr>
        <w:numPr>
          <w:ilvl w:val="0"/>
          <w:numId w:val="88"/>
        </w:numPr>
        <w:suppressAutoHyphens w:val="0"/>
        <w:spacing w:after="0" w:line="259" w:lineRule="auto"/>
        <w:ind w:left="426" w:hanging="426"/>
        <w:jc w:val="both"/>
        <w:rPr>
          <w:rFonts w:ascii="Arial" w:eastAsia="Times New Roman" w:hAnsi="Arial" w:cs="Arial"/>
          <w:color w:val="000000"/>
          <w:lang w:eastAsia="pl-PL"/>
        </w:rPr>
      </w:pPr>
      <w:r w:rsidRPr="00A05ABF">
        <w:rPr>
          <w:rFonts w:ascii="Arial" w:eastAsia="Times New Roman" w:hAnsi="Arial" w:cs="Arial"/>
          <w:color w:val="000000"/>
        </w:rPr>
        <w:lastRenderedPageBreak/>
        <w:t xml:space="preserve">Wykonawca oświadcza że dokonane dostawy towaru są pełnowartościowe i zgodne       z opisem przedmiotu zamówienia. </w:t>
      </w:r>
    </w:p>
    <w:p w:rsidR="00A05ABF" w:rsidRPr="00A05ABF" w:rsidRDefault="00A05ABF" w:rsidP="009B2AF0">
      <w:pPr>
        <w:numPr>
          <w:ilvl w:val="0"/>
          <w:numId w:val="88"/>
        </w:numPr>
        <w:suppressAutoHyphens w:val="0"/>
        <w:spacing w:after="0" w:line="259" w:lineRule="auto"/>
        <w:ind w:left="426" w:hanging="426"/>
        <w:jc w:val="both"/>
        <w:rPr>
          <w:rFonts w:ascii="Arial" w:eastAsia="Times New Roman" w:hAnsi="Arial" w:cs="Arial"/>
          <w:lang w:eastAsia="pl-PL"/>
        </w:rPr>
      </w:pPr>
      <w:r w:rsidRPr="00A05ABF">
        <w:rPr>
          <w:rFonts w:ascii="Arial" w:eastAsia="Times New Roman" w:hAnsi="Arial" w:cs="Arial"/>
        </w:rPr>
        <w:t>Wykonawca zobowiązany jest usunąć na własny koszt zgłoszoną wadę w terminie 1 dnia roboczego lub w innym terminie wyznaczonym przez Zamawiającego.</w:t>
      </w:r>
    </w:p>
    <w:p w:rsidR="00A05ABF" w:rsidRPr="00A05ABF" w:rsidRDefault="00A05ABF" w:rsidP="009B2AF0">
      <w:pPr>
        <w:numPr>
          <w:ilvl w:val="0"/>
          <w:numId w:val="88"/>
        </w:numPr>
        <w:suppressAutoHyphens w:val="0"/>
        <w:spacing w:after="0" w:line="259" w:lineRule="auto"/>
        <w:ind w:left="426" w:hanging="426"/>
        <w:jc w:val="both"/>
        <w:rPr>
          <w:rFonts w:ascii="Arial" w:eastAsia="Times New Roman" w:hAnsi="Arial" w:cs="Arial"/>
          <w:lang w:eastAsia="pl-PL"/>
        </w:rPr>
      </w:pPr>
      <w:r w:rsidRPr="00A05ABF">
        <w:rPr>
          <w:rFonts w:ascii="Arial" w:eastAsia="Times New Roman" w:hAnsi="Arial" w:cs="Arial"/>
        </w:rPr>
        <w:t>W przypadku ujawnienia się wady w zakresie przedmiotowym objętym gwarancją Zamawiający</w:t>
      </w:r>
      <w:r w:rsidRPr="00A05ABF">
        <w:rPr>
          <w:rFonts w:ascii="Arial" w:eastAsia="Times New Roman" w:hAnsi="Arial" w:cs="Arial"/>
          <w:b/>
        </w:rPr>
        <w:t xml:space="preserve"> </w:t>
      </w:r>
      <w:r w:rsidRPr="00A05ABF">
        <w:rPr>
          <w:rFonts w:ascii="Arial" w:eastAsia="Times New Roman" w:hAnsi="Arial" w:cs="Arial"/>
        </w:rPr>
        <w:t>dokona zgłoszenia tego faktu Wykonawcy. Zgłoszenie dokonane zostanie telefoniczne, faksem, lub pisemnie – zgodnie z dan</w:t>
      </w:r>
      <w:r w:rsidR="007121EA">
        <w:rPr>
          <w:rFonts w:ascii="Arial" w:eastAsia="Times New Roman" w:hAnsi="Arial" w:cs="Arial"/>
        </w:rPr>
        <w:t xml:space="preserve">ymi wskazanymi przez Wykonawcę </w:t>
      </w:r>
      <w:r w:rsidRPr="00A05ABF">
        <w:rPr>
          <w:rFonts w:ascii="Arial" w:eastAsia="Times New Roman" w:hAnsi="Arial" w:cs="Arial"/>
        </w:rPr>
        <w:t>w ust. 6.</w:t>
      </w:r>
    </w:p>
    <w:p w:rsidR="00A05ABF" w:rsidRPr="00A05ABF" w:rsidRDefault="00A05ABF" w:rsidP="009B2AF0">
      <w:pPr>
        <w:numPr>
          <w:ilvl w:val="0"/>
          <w:numId w:val="88"/>
        </w:numPr>
        <w:suppressAutoHyphens w:val="0"/>
        <w:spacing w:after="0" w:line="259" w:lineRule="auto"/>
        <w:ind w:left="426" w:hanging="426"/>
        <w:jc w:val="both"/>
        <w:rPr>
          <w:rFonts w:ascii="Arial" w:eastAsia="Times New Roman" w:hAnsi="Arial" w:cs="Arial"/>
          <w:lang w:eastAsia="pl-PL"/>
        </w:rPr>
      </w:pPr>
      <w:r w:rsidRPr="00A05ABF">
        <w:rPr>
          <w:rFonts w:ascii="Arial" w:eastAsia="Times New Roman" w:hAnsi="Arial" w:cs="Arial"/>
        </w:rPr>
        <w:t xml:space="preserve">Wykonawca zobowiązany jest usunąć na własny koszt zgłoszoną wadę </w:t>
      </w:r>
      <w:r w:rsidRPr="00A05ABF">
        <w:rPr>
          <w:rFonts w:ascii="Arial" w:eastAsia="Times New Roman" w:hAnsi="Arial" w:cs="Arial"/>
        </w:rPr>
        <w:br/>
        <w:t>w terminie wynikającym z  ust. 9.</w:t>
      </w:r>
    </w:p>
    <w:p w:rsidR="00A05ABF" w:rsidRPr="00A05ABF" w:rsidRDefault="00A05ABF" w:rsidP="009B2AF0">
      <w:pPr>
        <w:numPr>
          <w:ilvl w:val="0"/>
          <w:numId w:val="88"/>
        </w:numPr>
        <w:suppressAutoHyphens w:val="0"/>
        <w:spacing w:after="0" w:line="259" w:lineRule="auto"/>
        <w:ind w:left="426" w:hanging="426"/>
        <w:jc w:val="both"/>
        <w:rPr>
          <w:rFonts w:ascii="Arial" w:eastAsia="Times New Roman" w:hAnsi="Arial" w:cs="Arial"/>
          <w:lang w:eastAsia="pl-PL"/>
        </w:rPr>
      </w:pPr>
      <w:r w:rsidRPr="00A05ABF">
        <w:rPr>
          <w:rFonts w:ascii="Arial" w:eastAsia="Times New Roman" w:hAnsi="Arial" w:cs="Arial"/>
          <w:color w:val="000000"/>
        </w:rPr>
        <w:t>W przypadku wady uniemożliwiającej spożycie lub powodującą zagrożenie bezpieczeństwa ludzi lub mienia, wada zostanie usunięta niezwłocznie – nie później niż 1 dni kalendarzowe od daty zawiadomienia.</w:t>
      </w:r>
    </w:p>
    <w:p w:rsidR="00A05ABF" w:rsidRPr="00A05ABF" w:rsidRDefault="00A05ABF" w:rsidP="009B2AF0">
      <w:pPr>
        <w:numPr>
          <w:ilvl w:val="0"/>
          <w:numId w:val="88"/>
        </w:numPr>
        <w:suppressAutoHyphens w:val="0"/>
        <w:spacing w:after="0" w:line="259" w:lineRule="auto"/>
        <w:ind w:left="426" w:hanging="426"/>
        <w:jc w:val="both"/>
        <w:rPr>
          <w:rFonts w:ascii="Arial" w:eastAsia="Times New Roman" w:hAnsi="Arial" w:cs="Arial"/>
          <w:color w:val="000000"/>
          <w:lang w:eastAsia="pl-PL"/>
        </w:rPr>
      </w:pPr>
      <w:r w:rsidRPr="00A05ABF">
        <w:rPr>
          <w:rFonts w:ascii="Arial" w:eastAsia="Times New Roman" w:hAnsi="Arial" w:cs="Arial"/>
          <w:color w:val="000000"/>
        </w:rPr>
        <w:t>W uzasadnionych przypadkach i za zgodą Zamawiającego, na wniosek Wykonawcy może zostać ustalony inny niż wymieniony w ust. 9 termin usunięcia zgłoszonych wad.</w:t>
      </w:r>
    </w:p>
    <w:p w:rsidR="00A05ABF" w:rsidRPr="00A05ABF" w:rsidRDefault="00A05ABF" w:rsidP="009B2AF0">
      <w:pPr>
        <w:numPr>
          <w:ilvl w:val="0"/>
          <w:numId w:val="88"/>
        </w:numPr>
        <w:suppressAutoHyphens w:val="0"/>
        <w:spacing w:after="0" w:line="259" w:lineRule="auto"/>
        <w:ind w:left="426" w:hanging="426"/>
        <w:jc w:val="both"/>
        <w:rPr>
          <w:rFonts w:ascii="Arial" w:eastAsia="Times New Roman" w:hAnsi="Arial" w:cs="Arial"/>
          <w:color w:val="000000"/>
          <w:lang w:eastAsia="pl-PL"/>
        </w:rPr>
      </w:pPr>
      <w:r w:rsidRPr="00A05ABF">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A05ABF" w:rsidRPr="00A05ABF" w:rsidRDefault="00A05ABF" w:rsidP="009B2AF0">
      <w:pPr>
        <w:numPr>
          <w:ilvl w:val="0"/>
          <w:numId w:val="88"/>
        </w:numPr>
        <w:suppressAutoHyphens w:val="0"/>
        <w:spacing w:after="0" w:line="259" w:lineRule="auto"/>
        <w:ind w:left="426" w:hanging="426"/>
        <w:jc w:val="both"/>
        <w:rPr>
          <w:rFonts w:ascii="Arial" w:eastAsia="Times New Roman" w:hAnsi="Arial" w:cs="Arial"/>
          <w:b/>
          <w:color w:val="000000"/>
          <w:lang w:eastAsia="pl-PL"/>
        </w:rPr>
      </w:pPr>
      <w:r w:rsidRPr="00A05ABF">
        <w:rPr>
          <w:rFonts w:ascii="Arial" w:eastAsia="Times New Roman" w:hAnsi="Arial" w:cs="Arial"/>
          <w:color w:val="000000"/>
        </w:rPr>
        <w:t>Fakt skutecznego usunięcia wady każdorazowo wymaga potwierdzenia na piśmie przez Wykonawcę i Zamawiającego.</w:t>
      </w:r>
    </w:p>
    <w:p w:rsidR="00A05ABF" w:rsidRPr="00A05ABF" w:rsidRDefault="00A05ABF" w:rsidP="009B2AF0">
      <w:pPr>
        <w:numPr>
          <w:ilvl w:val="0"/>
          <w:numId w:val="88"/>
        </w:numPr>
        <w:suppressAutoHyphens w:val="0"/>
        <w:spacing w:after="0" w:line="259" w:lineRule="auto"/>
        <w:jc w:val="both"/>
        <w:rPr>
          <w:rFonts w:ascii="Arial" w:eastAsia="Times New Roman" w:hAnsi="Arial" w:cs="Arial"/>
          <w:color w:val="000000"/>
          <w:lang w:eastAsia="pl-PL"/>
        </w:rPr>
      </w:pPr>
      <w:r w:rsidRPr="00A05ABF">
        <w:rPr>
          <w:rFonts w:ascii="Arial" w:eastAsia="Times New Roman" w:hAnsi="Arial" w:cs="Arial"/>
          <w:color w:val="000000"/>
        </w:rPr>
        <w:t>Gwarancja nie wyłącza, nie ogranicza ani nie zawiesza uprawnień Zamawiającego wynikających z przepisów o rękojmi za wady.</w:t>
      </w:r>
    </w:p>
    <w:p w:rsidR="00A05ABF" w:rsidRPr="00A05ABF" w:rsidRDefault="00A05ABF" w:rsidP="009B2AF0">
      <w:pPr>
        <w:numPr>
          <w:ilvl w:val="0"/>
          <w:numId w:val="88"/>
        </w:numPr>
        <w:suppressAutoHyphens w:val="0"/>
        <w:spacing w:after="0" w:line="259" w:lineRule="auto"/>
        <w:jc w:val="both"/>
        <w:rPr>
          <w:rFonts w:ascii="Arial" w:eastAsia="Times New Roman" w:hAnsi="Arial" w:cs="Arial"/>
          <w:color w:val="000000"/>
          <w:lang w:eastAsia="pl-PL"/>
        </w:rPr>
      </w:pPr>
      <w:r w:rsidRPr="00A05ABF">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A05ABF" w:rsidRPr="00A05ABF" w:rsidRDefault="00A05ABF" w:rsidP="009B2AF0">
      <w:pPr>
        <w:numPr>
          <w:ilvl w:val="0"/>
          <w:numId w:val="88"/>
        </w:numPr>
        <w:suppressAutoHyphens w:val="0"/>
        <w:spacing w:after="0" w:line="259" w:lineRule="auto"/>
        <w:contextualSpacing/>
        <w:jc w:val="both"/>
        <w:rPr>
          <w:rFonts w:ascii="Arial" w:eastAsia="Times New Roman" w:hAnsi="Arial" w:cs="Arial"/>
          <w:color w:val="000000"/>
          <w:lang w:eastAsia="pl-PL"/>
        </w:rPr>
      </w:pPr>
      <w:r w:rsidRPr="00A05ABF">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1 dnia lub w innym terminie wyznaczonym przez Zamawiającego.</w:t>
      </w:r>
    </w:p>
    <w:p w:rsidR="00A05ABF" w:rsidRPr="00A05ABF" w:rsidRDefault="00A05ABF" w:rsidP="009B2AF0">
      <w:pPr>
        <w:numPr>
          <w:ilvl w:val="0"/>
          <w:numId w:val="88"/>
        </w:numPr>
        <w:suppressAutoHyphens w:val="0"/>
        <w:spacing w:after="0" w:line="259" w:lineRule="auto"/>
        <w:contextualSpacing/>
        <w:jc w:val="both"/>
        <w:rPr>
          <w:rFonts w:ascii="Arial" w:eastAsia="Times New Roman" w:hAnsi="Arial" w:cs="Arial"/>
          <w:color w:val="000000"/>
          <w:lang w:eastAsia="pl-PL"/>
        </w:rPr>
      </w:pPr>
      <w:r w:rsidRPr="00A05ABF">
        <w:rPr>
          <w:rFonts w:ascii="Arial" w:eastAsia="Times New Roman" w:hAnsi="Arial" w:cs="Arial"/>
          <w:color w:val="000000"/>
          <w:lang w:eastAsia="pl-PL"/>
        </w:rPr>
        <w:t xml:space="preserve">Jeżeli wady stwierdzone w trakcie odbioru przedmiotu Umowy nie nadają się </w:t>
      </w:r>
      <w:r w:rsidRPr="00A05ABF">
        <w:rPr>
          <w:rFonts w:ascii="Arial" w:eastAsia="Times New Roman" w:hAnsi="Arial" w:cs="Arial"/>
          <w:color w:val="000000"/>
          <w:lang w:eastAsia="pl-PL"/>
        </w:rPr>
        <w:br/>
        <w:t xml:space="preserve">do usunięcia, a nie nadają się do spożycia przedmiotu Umowy zgodnie </w:t>
      </w:r>
      <w:r w:rsidRPr="00A05ABF">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 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A05ABF" w:rsidRPr="00A05ABF" w:rsidRDefault="00A05ABF" w:rsidP="009B2AF0">
      <w:pPr>
        <w:numPr>
          <w:ilvl w:val="0"/>
          <w:numId w:val="88"/>
        </w:numPr>
        <w:suppressAutoHyphens w:val="0"/>
        <w:spacing w:after="0" w:line="259" w:lineRule="auto"/>
        <w:contextualSpacing/>
        <w:jc w:val="both"/>
        <w:rPr>
          <w:rFonts w:ascii="Arial" w:eastAsia="Calibri" w:hAnsi="Arial" w:cs="Arial"/>
          <w:bCs/>
        </w:rPr>
      </w:pPr>
      <w:r w:rsidRPr="00A05ABF">
        <w:rPr>
          <w:rFonts w:ascii="Arial" w:eastAsia="Calibri" w:hAnsi="Arial" w:cs="Arial"/>
        </w:rPr>
        <w:t xml:space="preserve">W </w:t>
      </w:r>
      <w:r w:rsidRPr="00A05ABF">
        <w:rPr>
          <w:rFonts w:ascii="Arial" w:eastAsia="Times New Roman" w:hAnsi="Arial" w:cs="Arial"/>
          <w:kern w:val="1"/>
          <w:lang w:eastAsia="zh-CN"/>
        </w:rPr>
        <w:t>przypadku podejrzenia zagrożenia bezpieczeństwa zdrowotnego produktu, przedstawiciel Zamawiającego niezwłocznie powiadomi Zamawiającego, Wyko</w:t>
      </w:r>
      <w:r w:rsidR="007121EA">
        <w:rPr>
          <w:rFonts w:ascii="Arial" w:eastAsia="Times New Roman" w:hAnsi="Arial" w:cs="Arial"/>
          <w:kern w:val="1"/>
          <w:lang w:eastAsia="zh-CN"/>
        </w:rPr>
        <w:t xml:space="preserve">nawcę </w:t>
      </w:r>
      <w:r w:rsidRPr="00A05ABF">
        <w:rPr>
          <w:rFonts w:ascii="Arial" w:eastAsia="Times New Roman" w:hAnsi="Arial" w:cs="Arial"/>
          <w:kern w:val="1"/>
          <w:lang w:eastAsia="zh-CN"/>
        </w:rPr>
        <w:t>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 wniosku o podjęcie czynności reklamacyjnych, bądź stanowi podstawę do rozwiązania umowy.</w:t>
      </w:r>
    </w:p>
    <w:p w:rsidR="00A05ABF" w:rsidRPr="00A05ABF" w:rsidRDefault="00A05ABF" w:rsidP="009B2AF0">
      <w:pPr>
        <w:numPr>
          <w:ilvl w:val="0"/>
          <w:numId w:val="88"/>
        </w:numPr>
        <w:suppressAutoHyphens w:val="0"/>
        <w:spacing w:after="0" w:line="259" w:lineRule="auto"/>
        <w:contextualSpacing/>
        <w:jc w:val="both"/>
        <w:rPr>
          <w:rFonts w:ascii="Arial" w:eastAsia="Calibri" w:hAnsi="Arial" w:cs="Arial"/>
          <w:bCs/>
        </w:rPr>
      </w:pPr>
      <w:r w:rsidRPr="00A05ABF">
        <w:rPr>
          <w:rFonts w:ascii="Arial" w:eastAsia="Calibri" w:hAnsi="Arial" w:cs="Arial"/>
        </w:rPr>
        <w:lastRenderedPageBreak/>
        <w:t>W przypadku wykrycia wad jakości handlowej produktu i nie uznania jej przez Wykonawcę, przedstawiciel Zamawiającego niezwłocznie powiadamia Zamawiającego. Zamawiający zleca osobom uprawnionym (</w:t>
      </w:r>
      <w:proofErr w:type="spellStart"/>
      <w:r w:rsidRPr="00A05ABF">
        <w:rPr>
          <w:rFonts w:ascii="Arial" w:eastAsia="Calibri" w:hAnsi="Arial" w:cs="Arial"/>
        </w:rPr>
        <w:t>próbobiorca</w:t>
      </w:r>
      <w:proofErr w:type="spellEnd"/>
      <w:r w:rsidRPr="00A05ABF">
        <w:rPr>
          <w:rFonts w:ascii="Arial" w:eastAsia="Calibri" w:hAnsi="Arial" w:cs="Arial"/>
        </w:rPr>
        <w:t>-rzeczoznawca) pobranie prób  i wykonywanie badań w laboratorium akredytowanym, wskazanym przez Zamawiającego oraz w kierunku i zakresie badań wymaganym opisem przedmiotu zamówienia,     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rsidR="00A05ABF" w:rsidRPr="00A05ABF" w:rsidRDefault="00A05ABF" w:rsidP="009B2AF0">
      <w:pPr>
        <w:numPr>
          <w:ilvl w:val="0"/>
          <w:numId w:val="88"/>
        </w:numPr>
        <w:suppressAutoHyphens w:val="0"/>
        <w:spacing w:after="0" w:line="259" w:lineRule="auto"/>
        <w:contextualSpacing/>
        <w:jc w:val="both"/>
        <w:rPr>
          <w:rFonts w:ascii="Arial" w:eastAsia="Calibri" w:hAnsi="Arial" w:cs="Arial"/>
          <w:bCs/>
        </w:rPr>
      </w:pPr>
      <w:r w:rsidRPr="00A05ABF">
        <w:rPr>
          <w:rFonts w:ascii="Arial" w:eastAsia="Calibri" w:hAnsi="Arial" w:cs="Arial"/>
        </w:rPr>
        <w:t>W przypadku braku możliwości wykonywania badań według metod przywołanych                      w opisie przedmiotu zamówienia, określenia metod równoważnych dokona samodzielnie Zamawiający. Wyniki badań pobranej próbki, w pro</w:t>
      </w:r>
      <w:r w:rsidR="007121EA">
        <w:rPr>
          <w:rFonts w:ascii="Arial" w:eastAsia="Calibri" w:hAnsi="Arial" w:cs="Arial"/>
        </w:rPr>
        <w:t xml:space="preserve">wadzonej sprawie są ostateczne </w:t>
      </w:r>
      <w:r w:rsidRPr="00A05ABF">
        <w:rPr>
          <w:rFonts w:ascii="Arial" w:eastAsia="Calibri" w:hAnsi="Arial" w:cs="Arial"/>
        </w:rPr>
        <w:t xml:space="preserve">i wiążące. </w:t>
      </w:r>
    </w:p>
    <w:p w:rsidR="00A05ABF" w:rsidRPr="00A05ABF" w:rsidRDefault="00A05ABF" w:rsidP="009B2AF0">
      <w:pPr>
        <w:numPr>
          <w:ilvl w:val="0"/>
          <w:numId w:val="88"/>
        </w:numPr>
        <w:suppressAutoHyphens w:val="0"/>
        <w:spacing w:after="0" w:line="259" w:lineRule="auto"/>
        <w:contextualSpacing/>
        <w:jc w:val="both"/>
        <w:rPr>
          <w:rFonts w:ascii="Arial" w:eastAsia="Calibri" w:hAnsi="Arial" w:cs="Arial"/>
          <w:bCs/>
        </w:rPr>
      </w:pPr>
      <w:r w:rsidRPr="00A05ABF">
        <w:rPr>
          <w:rFonts w:ascii="Arial" w:eastAsia="Calibri"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A05ABF" w:rsidRPr="00A05ABF" w:rsidRDefault="00A05ABF" w:rsidP="009B2AF0">
      <w:pPr>
        <w:numPr>
          <w:ilvl w:val="0"/>
          <w:numId w:val="88"/>
        </w:numPr>
        <w:suppressAutoHyphens w:val="0"/>
        <w:spacing w:after="0" w:line="259" w:lineRule="auto"/>
        <w:contextualSpacing/>
        <w:jc w:val="both"/>
        <w:rPr>
          <w:rFonts w:ascii="Arial" w:eastAsia="Calibri" w:hAnsi="Arial" w:cs="Arial"/>
          <w:bCs/>
        </w:rPr>
      </w:pPr>
      <w:r w:rsidRPr="00A05ABF">
        <w:rPr>
          <w:rFonts w:ascii="Arial" w:eastAsia="Calibri" w:hAnsi="Arial" w:cs="Arial"/>
          <w:bCs/>
        </w:rPr>
        <w:t xml:space="preserve">Zamawiający wszczyna postepowanie reklamacyjne także w razie stwierdzenia ukrytych wad jakościowych, których nie można było stwierdzić przy odbiorze towaru.  </w:t>
      </w:r>
    </w:p>
    <w:p w:rsidR="00A05ABF" w:rsidRPr="00A05ABF" w:rsidRDefault="00A05ABF" w:rsidP="009B2AF0">
      <w:pPr>
        <w:numPr>
          <w:ilvl w:val="0"/>
          <w:numId w:val="88"/>
        </w:numPr>
        <w:suppressAutoHyphens w:val="0"/>
        <w:spacing w:after="0" w:line="259" w:lineRule="auto"/>
        <w:contextualSpacing/>
        <w:jc w:val="both"/>
        <w:rPr>
          <w:rFonts w:ascii="Arial" w:eastAsia="Calibri" w:hAnsi="Arial" w:cs="Arial"/>
          <w:bCs/>
        </w:rPr>
      </w:pPr>
      <w:r w:rsidRPr="00A05ABF">
        <w:rPr>
          <w:rFonts w:ascii="Arial" w:eastAsia="Calibri" w:hAnsi="Arial" w:cs="Arial"/>
          <w:bCs/>
        </w:rPr>
        <w:t>Złożenie reklamacji polega na dostarczeniu, przesłaniu faksem, pocztą przez Zamawiającego do Wykonawcy protokołu reklamacyjnego.</w:t>
      </w:r>
    </w:p>
    <w:p w:rsidR="00A05ABF" w:rsidRPr="00A05ABF" w:rsidRDefault="00A05ABF" w:rsidP="009B2AF0">
      <w:pPr>
        <w:numPr>
          <w:ilvl w:val="0"/>
          <w:numId w:val="88"/>
        </w:numPr>
        <w:suppressAutoHyphens w:val="0"/>
        <w:spacing w:after="0" w:line="259" w:lineRule="auto"/>
        <w:contextualSpacing/>
        <w:jc w:val="both"/>
        <w:rPr>
          <w:rFonts w:ascii="Arial" w:eastAsia="Calibri" w:hAnsi="Arial" w:cs="Arial"/>
          <w:bCs/>
        </w:rPr>
      </w:pPr>
      <w:r w:rsidRPr="00A05ABF">
        <w:rPr>
          <w:rFonts w:ascii="Arial" w:eastAsia="Calibri" w:hAnsi="Arial" w:cs="Arial"/>
          <w:bCs/>
        </w:rPr>
        <w:t xml:space="preserve">Wykonawca zobowiązany jest do rozpatrzenia reklamacji Zamawiającego </w:t>
      </w:r>
      <w:r w:rsidRPr="00A05ABF">
        <w:rPr>
          <w:rFonts w:ascii="Arial" w:eastAsia="Calibri" w:hAnsi="Arial" w:cs="Arial"/>
          <w:bCs/>
        </w:rPr>
        <w:br/>
        <w:t>i wyeliminowania wad opisanych w przesłanym protokole reklamacji w terminie 1 dnia roboczego.</w:t>
      </w:r>
    </w:p>
    <w:p w:rsidR="00A05ABF" w:rsidRPr="00A05ABF" w:rsidRDefault="00A05ABF" w:rsidP="009B2AF0">
      <w:pPr>
        <w:numPr>
          <w:ilvl w:val="0"/>
          <w:numId w:val="88"/>
        </w:numPr>
        <w:suppressAutoHyphens w:val="0"/>
        <w:spacing w:after="0" w:line="259" w:lineRule="auto"/>
        <w:contextualSpacing/>
        <w:jc w:val="both"/>
        <w:rPr>
          <w:rFonts w:ascii="Arial" w:eastAsia="Calibri" w:hAnsi="Arial" w:cs="Arial"/>
        </w:rPr>
      </w:pPr>
      <w:r w:rsidRPr="00A05ABF">
        <w:rPr>
          <w:rFonts w:ascii="Arial" w:eastAsia="Calibri" w:hAnsi="Arial" w:cs="Arial"/>
          <w:b/>
        </w:rPr>
        <w:t>Wykonawca zobowiązany jest przez cały okres związania umową posiadać:</w:t>
      </w:r>
    </w:p>
    <w:p w:rsidR="00A05ABF" w:rsidRPr="00A05ABF" w:rsidRDefault="00A05ABF" w:rsidP="009B2AF0">
      <w:pPr>
        <w:numPr>
          <w:ilvl w:val="0"/>
          <w:numId w:val="89"/>
        </w:numPr>
        <w:tabs>
          <w:tab w:val="left" w:pos="720"/>
        </w:tabs>
        <w:suppressAutoHyphens w:val="0"/>
        <w:spacing w:after="0" w:line="259" w:lineRule="auto"/>
        <w:contextualSpacing/>
        <w:jc w:val="both"/>
        <w:rPr>
          <w:rFonts w:ascii="Arial" w:eastAsia="Calibri" w:hAnsi="Arial" w:cs="Arial"/>
        </w:rPr>
      </w:pPr>
      <w:r w:rsidRPr="00A05ABF">
        <w:rPr>
          <w:rFonts w:ascii="Arial" w:eastAsia="Calibri" w:hAnsi="Arial" w:cs="Arial"/>
          <w:b/>
          <w:i/>
        </w:rPr>
        <w:t>aktualną polisę lub inny dokument ubezpieczenia</w:t>
      </w:r>
      <w:r w:rsidRPr="00A05ABF">
        <w:rPr>
          <w:rFonts w:ascii="Arial" w:eastAsia="Calibri"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A05ABF" w:rsidRPr="00A05ABF" w:rsidRDefault="00A05ABF" w:rsidP="009B2AF0">
      <w:pPr>
        <w:numPr>
          <w:ilvl w:val="0"/>
          <w:numId w:val="89"/>
        </w:numPr>
        <w:tabs>
          <w:tab w:val="left" w:pos="284"/>
          <w:tab w:val="left" w:pos="720"/>
        </w:tabs>
        <w:suppressAutoHyphens w:val="0"/>
        <w:spacing w:after="0" w:line="259" w:lineRule="auto"/>
        <w:ind w:left="993" w:hanging="284"/>
        <w:contextualSpacing/>
        <w:jc w:val="both"/>
        <w:rPr>
          <w:rFonts w:ascii="Arial" w:eastAsia="Calibri" w:hAnsi="Arial" w:cs="Arial"/>
        </w:rPr>
      </w:pPr>
      <w:r w:rsidRPr="00A05ABF">
        <w:rPr>
          <w:rFonts w:ascii="Arial" w:eastAsia="Calibri" w:hAnsi="Arial" w:cs="Arial"/>
          <w:b/>
          <w:i/>
        </w:rPr>
        <w:t>obowiązującą decyzję administracyjną</w:t>
      </w:r>
      <w:r w:rsidRPr="00A05ABF">
        <w:rPr>
          <w:rFonts w:ascii="Arial" w:eastAsia="Calibri"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w:t>
      </w:r>
      <w:r w:rsidR="007121EA">
        <w:rPr>
          <w:rFonts w:ascii="Arial" w:eastAsia="Calibri" w:hAnsi="Arial" w:cs="Arial"/>
        </w:rPr>
        <w:t xml:space="preserve">. 62 ust.1 pkt 2 ustawy z dnia </w:t>
      </w:r>
      <w:r w:rsidRPr="00A05ABF">
        <w:rPr>
          <w:rFonts w:ascii="Arial" w:eastAsia="Calibri" w:hAnsi="Arial" w:cs="Arial"/>
        </w:rPr>
        <w:t>25 sierpnia 2006 r. o bezpieczeństwie żywnośc</w:t>
      </w:r>
      <w:r w:rsidR="007121EA">
        <w:rPr>
          <w:rFonts w:ascii="Arial" w:eastAsia="Calibri" w:hAnsi="Arial" w:cs="Arial"/>
        </w:rPr>
        <w:t xml:space="preserve">i i żywienia (Dz.U. z 2020 r., </w:t>
      </w:r>
      <w:r w:rsidRPr="00A05ABF">
        <w:rPr>
          <w:rFonts w:ascii="Arial" w:eastAsia="Calibri" w:hAnsi="Arial" w:cs="Arial"/>
        </w:rPr>
        <w:t>poz. 2021 tj.) - jeżeli ustawa nakłada obowiązek takich uprawnień;</w:t>
      </w:r>
    </w:p>
    <w:p w:rsidR="00A05ABF" w:rsidRPr="00A05ABF" w:rsidRDefault="00A05ABF" w:rsidP="00A05ABF">
      <w:pPr>
        <w:tabs>
          <w:tab w:val="left" w:pos="720"/>
        </w:tabs>
        <w:suppressAutoHyphens w:val="0"/>
        <w:spacing w:after="0"/>
        <w:ind w:left="993"/>
        <w:jc w:val="both"/>
        <w:rPr>
          <w:rFonts w:ascii="Arial" w:eastAsia="Calibri" w:hAnsi="Arial" w:cs="Arial"/>
          <w:b/>
        </w:rPr>
      </w:pPr>
      <w:r w:rsidRPr="00A05ABF">
        <w:rPr>
          <w:rFonts w:ascii="Arial" w:eastAsia="Calibri" w:hAnsi="Arial" w:cs="Arial"/>
          <w:b/>
        </w:rPr>
        <w:t xml:space="preserve">lub </w:t>
      </w:r>
      <w:r w:rsidRPr="00A05ABF">
        <w:rPr>
          <w:rFonts w:ascii="Arial" w:eastAsia="Calibri"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A05ABF" w:rsidRPr="00A05ABF" w:rsidRDefault="00A05ABF" w:rsidP="009B2AF0">
      <w:pPr>
        <w:numPr>
          <w:ilvl w:val="0"/>
          <w:numId w:val="88"/>
        </w:numPr>
        <w:suppressAutoHyphens w:val="0"/>
        <w:spacing w:after="0" w:line="259" w:lineRule="auto"/>
        <w:contextualSpacing/>
        <w:jc w:val="both"/>
        <w:rPr>
          <w:rFonts w:ascii="Arial" w:eastAsia="Times New Roman" w:hAnsi="Arial" w:cs="Arial"/>
          <w:kern w:val="1"/>
          <w:lang w:eastAsia="zh-CN"/>
        </w:rPr>
      </w:pPr>
      <w:r w:rsidRPr="00A05ABF">
        <w:rPr>
          <w:rFonts w:ascii="Arial" w:eastAsia="Times New Roman" w:hAnsi="Arial" w:cs="Arial"/>
          <w:kern w:val="1"/>
          <w:lang w:eastAsia="zh-CN"/>
        </w:rPr>
        <w:t>Wykonawca oświadcza, że posiada wdrożony system HACCP i stosuje zasady systemu HACCP.</w:t>
      </w:r>
    </w:p>
    <w:p w:rsidR="00A05ABF" w:rsidRPr="00A05ABF" w:rsidRDefault="00A05ABF" w:rsidP="009B2AF0">
      <w:pPr>
        <w:numPr>
          <w:ilvl w:val="0"/>
          <w:numId w:val="88"/>
        </w:numPr>
        <w:suppressAutoHyphens w:val="0"/>
        <w:spacing w:after="0" w:line="259" w:lineRule="auto"/>
        <w:contextualSpacing/>
        <w:jc w:val="both"/>
        <w:rPr>
          <w:rFonts w:ascii="Arial" w:eastAsia="Times New Roman" w:hAnsi="Arial" w:cs="Arial"/>
          <w:kern w:val="1"/>
          <w:lang w:eastAsia="zh-CN"/>
        </w:rPr>
      </w:pPr>
      <w:r w:rsidRPr="00A05ABF">
        <w:rPr>
          <w:rFonts w:ascii="Arial" w:eastAsia="Times New Roman" w:hAnsi="Arial" w:cs="Arial"/>
          <w:kern w:val="1"/>
          <w:lang w:eastAsia="zh-CN"/>
        </w:rPr>
        <w:t xml:space="preserve">W przypadku utraty ważności dokumentów, o których mowa w ust. 27 lit. b i nie dysponowania aktualnymi, Wykonawca zobowiązany jest do natychmiastowego </w:t>
      </w:r>
      <w:r w:rsidRPr="00A05ABF">
        <w:rPr>
          <w:rFonts w:ascii="Arial" w:eastAsia="Times New Roman" w:hAnsi="Arial" w:cs="Arial"/>
          <w:kern w:val="1"/>
          <w:lang w:eastAsia="zh-CN"/>
        </w:rPr>
        <w:lastRenderedPageBreak/>
        <w:t xml:space="preserve">powiadomienia o tym fakcie Zamawiającego wraz z zaprzestaniem realizacji dostaw. </w:t>
      </w:r>
    </w:p>
    <w:p w:rsidR="00A05ABF" w:rsidRPr="00A05ABF" w:rsidRDefault="00A05ABF" w:rsidP="009B2AF0">
      <w:pPr>
        <w:numPr>
          <w:ilvl w:val="0"/>
          <w:numId w:val="88"/>
        </w:numPr>
        <w:suppressAutoHyphens w:val="0"/>
        <w:spacing w:after="0" w:line="259" w:lineRule="auto"/>
        <w:contextualSpacing/>
        <w:jc w:val="both"/>
        <w:rPr>
          <w:rFonts w:ascii="Arial" w:eastAsia="Times New Roman" w:hAnsi="Arial" w:cs="Arial"/>
          <w:kern w:val="1"/>
          <w:lang w:eastAsia="zh-CN"/>
        </w:rPr>
      </w:pPr>
      <w:r w:rsidRPr="00A05ABF">
        <w:rPr>
          <w:rFonts w:ascii="Arial" w:eastAsia="Times New Roman" w:hAnsi="Arial" w:cs="Arial"/>
          <w:kern w:val="1"/>
          <w:lang w:eastAsia="zh-CN"/>
        </w:rPr>
        <w:t xml:space="preserve">Wykonawca zobowiązuje się na każde żądanie Zamawiającego do przedłożenia kserokopii poświadczonej za zgodność z oryginałem dokumentów, o których mowa </w:t>
      </w:r>
      <w:r w:rsidRPr="00A05ABF">
        <w:rPr>
          <w:rFonts w:ascii="Arial" w:eastAsia="Times New Roman" w:hAnsi="Arial" w:cs="Arial"/>
          <w:kern w:val="1"/>
          <w:lang w:eastAsia="zh-CN"/>
        </w:rPr>
        <w:br/>
        <w:t>w ust. 27 umowy.</w:t>
      </w:r>
    </w:p>
    <w:p w:rsidR="00A05ABF" w:rsidRPr="00A05ABF" w:rsidRDefault="00A05ABF" w:rsidP="009B2AF0">
      <w:pPr>
        <w:numPr>
          <w:ilvl w:val="0"/>
          <w:numId w:val="88"/>
        </w:numPr>
        <w:suppressAutoHyphens w:val="0"/>
        <w:spacing w:after="0" w:line="259" w:lineRule="auto"/>
        <w:contextualSpacing/>
        <w:jc w:val="both"/>
        <w:rPr>
          <w:rFonts w:ascii="Arial" w:eastAsia="Times New Roman" w:hAnsi="Arial" w:cs="Arial"/>
          <w:kern w:val="1"/>
          <w:lang w:eastAsia="zh-CN"/>
        </w:rPr>
      </w:pPr>
      <w:r w:rsidRPr="00A05ABF">
        <w:rPr>
          <w:rFonts w:ascii="Arial" w:eastAsia="Times New Roman" w:hAnsi="Arial" w:cs="Arial"/>
          <w:kern w:val="1"/>
          <w:lang w:eastAsia="zh-CN"/>
        </w:rPr>
        <w:t xml:space="preserve">Wykonawca zobowiązany jest do realizacji zaopatrywania odbiorców w sytuacjach kryzysowych w rozumieniu ustawy z dnia 26 kwietnia 2007 r. (Dz.U.2020 r., poz. 1856 </w:t>
      </w:r>
      <w:proofErr w:type="spellStart"/>
      <w:r w:rsidRPr="00A05ABF">
        <w:rPr>
          <w:rFonts w:ascii="Arial" w:eastAsia="Times New Roman" w:hAnsi="Arial" w:cs="Arial"/>
          <w:kern w:val="1"/>
          <w:lang w:eastAsia="zh-CN"/>
        </w:rPr>
        <w:t>t.j</w:t>
      </w:r>
      <w:proofErr w:type="spellEnd"/>
      <w:r w:rsidRPr="00A05ABF">
        <w:rPr>
          <w:rFonts w:ascii="Arial" w:eastAsia="Times New Roman" w:hAnsi="Arial" w:cs="Arial"/>
          <w:kern w:val="1"/>
          <w:lang w:eastAsia="zh-CN"/>
        </w:rPr>
        <w:t xml:space="preserve">.) o zarządzaniu kryzysowym do miejsc wskazanych przez Zamawiającego na terenie całego kraju. </w:t>
      </w:r>
    </w:p>
    <w:p w:rsidR="00A05ABF" w:rsidRPr="00A05ABF" w:rsidRDefault="00A05ABF" w:rsidP="009B2AF0">
      <w:pPr>
        <w:numPr>
          <w:ilvl w:val="0"/>
          <w:numId w:val="88"/>
        </w:numPr>
        <w:suppressAutoHyphens w:val="0"/>
        <w:spacing w:after="0" w:line="259" w:lineRule="auto"/>
        <w:contextualSpacing/>
        <w:jc w:val="both"/>
        <w:rPr>
          <w:rFonts w:ascii="Arial" w:eastAsia="Times New Roman" w:hAnsi="Arial" w:cs="Arial"/>
          <w:kern w:val="1"/>
          <w:lang w:eastAsia="zh-CN"/>
        </w:rPr>
      </w:pPr>
      <w:r w:rsidRPr="00A05ABF">
        <w:rPr>
          <w:rFonts w:ascii="Arial" w:eastAsia="Times New Roman" w:hAnsi="Arial" w:cs="Arial"/>
          <w:b/>
          <w:kern w:val="1"/>
          <w:lang w:eastAsia="zh-CN"/>
        </w:rPr>
        <w:t>Wykonawca przez podpisanie niniejszej umowy zobowiązuje się do :</w:t>
      </w:r>
    </w:p>
    <w:p w:rsidR="00A05ABF" w:rsidRPr="00A05ABF" w:rsidRDefault="00A05ABF" w:rsidP="009B2AF0">
      <w:pPr>
        <w:numPr>
          <w:ilvl w:val="1"/>
          <w:numId w:val="47"/>
        </w:numPr>
        <w:shd w:val="clear" w:color="auto" w:fill="FFFFFF"/>
        <w:suppressAutoHyphens w:val="0"/>
        <w:spacing w:after="0" w:line="259" w:lineRule="auto"/>
        <w:ind w:left="737" w:hanging="340"/>
        <w:jc w:val="both"/>
        <w:rPr>
          <w:rFonts w:ascii="Arial" w:eastAsia="Times New Roman" w:hAnsi="Arial" w:cs="Arial"/>
          <w:kern w:val="1"/>
          <w:lang w:eastAsia="zh-CN"/>
        </w:rPr>
      </w:pPr>
      <w:r w:rsidRPr="00A05ABF">
        <w:rPr>
          <w:rFonts w:ascii="Arial" w:eastAsia="Times New Roman" w:hAnsi="Arial" w:cs="Arial"/>
          <w:b/>
          <w:kern w:val="1"/>
          <w:lang w:eastAsia="zh-CN"/>
        </w:rPr>
        <w:t xml:space="preserve">pokrycia pełnych kosztów leczenia osób poszkodowanych wynikających </w:t>
      </w:r>
      <w:r w:rsidRPr="00A05ABF">
        <w:rPr>
          <w:rFonts w:ascii="Arial" w:eastAsia="Times New Roman" w:hAnsi="Arial" w:cs="Arial"/>
          <w:b/>
          <w:kern w:val="1"/>
          <w:lang w:eastAsia="zh-CN"/>
        </w:rPr>
        <w:br/>
        <w:t>z zatruć dostarczonymi przez niego środkami spożywczymi jak również odszkodowań w terminie 14 dni licząc od daty otrzymania stosownych wezwań od osób poszkodowanych, bądź podmiotów działających w ich imieniu,</w:t>
      </w:r>
    </w:p>
    <w:p w:rsidR="00A05ABF" w:rsidRPr="00A05ABF" w:rsidRDefault="00A05ABF" w:rsidP="009B2AF0">
      <w:pPr>
        <w:numPr>
          <w:ilvl w:val="1"/>
          <w:numId w:val="47"/>
        </w:numPr>
        <w:shd w:val="clear" w:color="auto" w:fill="FFFFFF"/>
        <w:suppressAutoHyphens w:val="0"/>
        <w:spacing w:after="0" w:line="259" w:lineRule="auto"/>
        <w:ind w:left="737" w:hanging="340"/>
        <w:jc w:val="both"/>
        <w:rPr>
          <w:rFonts w:ascii="Arial" w:eastAsia="Times New Roman" w:hAnsi="Arial" w:cs="Arial"/>
          <w:kern w:val="1"/>
          <w:lang w:eastAsia="zh-CN"/>
        </w:rPr>
      </w:pPr>
      <w:r w:rsidRPr="00A05ABF">
        <w:rPr>
          <w:rFonts w:ascii="Arial" w:eastAsia="Times New Roman" w:hAnsi="Arial" w:cs="Arial"/>
          <w:b/>
          <w:kern w:val="1"/>
          <w:lang w:eastAsia="zh-CN"/>
        </w:rPr>
        <w:t xml:space="preserve">w razie niewykonania obowiązku, o którym mowa powyżej, do zwrotu Zamawiającemu bądź innej jednostce wojskowej pokrytych przez </w:t>
      </w:r>
      <w:r w:rsidRPr="00A05ABF">
        <w:rPr>
          <w:rFonts w:ascii="Arial" w:eastAsia="Times New Roman" w:hAnsi="Arial" w:cs="Arial"/>
          <w:b/>
          <w:kern w:val="1"/>
          <w:lang w:eastAsia="zh-CN"/>
        </w:rPr>
        <w:br/>
        <w:t>nie kosztów leczenia osób poszkodowanych jak również wypłaconych odszkodowań wynikających z zatruć dostarczonymi przez Wykonawcę środkami spożywczymi, w terminie 14 dni licząc od daty otrzymania stosownych wezwań do zapłaty,</w:t>
      </w:r>
    </w:p>
    <w:p w:rsidR="00A05ABF" w:rsidRPr="00A05ABF" w:rsidRDefault="00A05ABF" w:rsidP="009B2AF0">
      <w:pPr>
        <w:numPr>
          <w:ilvl w:val="1"/>
          <w:numId w:val="47"/>
        </w:numPr>
        <w:shd w:val="clear" w:color="auto" w:fill="FFFFFF"/>
        <w:suppressAutoHyphens w:val="0"/>
        <w:spacing w:after="0" w:line="259" w:lineRule="auto"/>
        <w:ind w:left="737" w:hanging="340"/>
        <w:jc w:val="both"/>
        <w:rPr>
          <w:rFonts w:ascii="Arial" w:eastAsia="Times New Roman" w:hAnsi="Arial" w:cs="Arial"/>
          <w:kern w:val="1"/>
          <w:lang w:eastAsia="zh-CN"/>
        </w:rPr>
      </w:pPr>
      <w:r w:rsidRPr="00A05ABF">
        <w:rPr>
          <w:rFonts w:ascii="Arial" w:eastAsia="Times New Roman" w:hAnsi="Arial" w:cs="Arial"/>
          <w:b/>
          <w:kern w:val="1"/>
          <w:lang w:eastAsia="zh-CN"/>
        </w:rPr>
        <w:t>przeprowadzenia niezbędnych zabiegów sanitarnych, w szczególności nakazanych przez uprawnione organy, jak również do zaspokojenia roszczeń odszkodowawczych wynikających z zatruć dostarczonymi środkami spożywczymi.</w:t>
      </w:r>
    </w:p>
    <w:p w:rsidR="00A05ABF" w:rsidRPr="00A05ABF" w:rsidRDefault="00A05ABF" w:rsidP="009B2AF0">
      <w:pPr>
        <w:numPr>
          <w:ilvl w:val="0"/>
          <w:numId w:val="88"/>
        </w:numPr>
        <w:suppressAutoHyphens w:val="0"/>
        <w:spacing w:after="0" w:line="259" w:lineRule="auto"/>
        <w:contextualSpacing/>
        <w:jc w:val="both"/>
        <w:rPr>
          <w:rFonts w:ascii="Arial" w:eastAsia="Times New Roman" w:hAnsi="Arial" w:cs="Arial"/>
          <w:kern w:val="1"/>
          <w:lang w:eastAsia="zh-CN"/>
        </w:rPr>
      </w:pPr>
      <w:r w:rsidRPr="00A05ABF">
        <w:rPr>
          <w:rFonts w:ascii="Arial" w:eastAsia="Times New Roman" w:hAnsi="Arial" w:cs="Arial"/>
          <w:kern w:val="1"/>
          <w:lang w:eastAsia="zh-CN"/>
        </w:rPr>
        <w:t>Dla określenia jakości odbieranego towaru Zamawiający zastrzega sobie prawo kontroli podmiotu zaopatrującego przez właściwego miej</w:t>
      </w:r>
      <w:r w:rsidR="007121EA">
        <w:rPr>
          <w:rFonts w:ascii="Arial" w:eastAsia="Times New Roman" w:hAnsi="Arial" w:cs="Arial"/>
          <w:kern w:val="1"/>
          <w:lang w:eastAsia="zh-CN"/>
        </w:rPr>
        <w:t xml:space="preserve">scowo inspektora WOMP, zgodnie </w:t>
      </w:r>
      <w:r w:rsidRPr="00A05ABF">
        <w:rPr>
          <w:rFonts w:ascii="Arial" w:eastAsia="Times New Roman" w:hAnsi="Arial" w:cs="Arial"/>
          <w:kern w:val="1"/>
          <w:lang w:eastAsia="zh-CN"/>
        </w:rPr>
        <w:t>z procedurami określonymi w Decyzji Ministra Obro</w:t>
      </w:r>
      <w:r w:rsidR="007121EA">
        <w:rPr>
          <w:rFonts w:ascii="Arial" w:eastAsia="Times New Roman" w:hAnsi="Arial" w:cs="Arial"/>
          <w:kern w:val="1"/>
          <w:lang w:eastAsia="zh-CN"/>
        </w:rPr>
        <w:t xml:space="preserve">ny Narodowej NR 333/MON z dnia </w:t>
      </w:r>
      <w:r w:rsidRPr="00A05ABF">
        <w:rPr>
          <w:rFonts w:ascii="Arial" w:eastAsia="Times New Roman" w:hAnsi="Arial" w:cs="Arial"/>
          <w:kern w:val="1"/>
          <w:lang w:eastAsia="zh-CN"/>
        </w:rPr>
        <w:t xml:space="preserve">11 lipca 2008 r, </w:t>
      </w:r>
      <w:r w:rsidRPr="00A05ABF">
        <w:rPr>
          <w:rFonts w:ascii="Arial" w:eastAsia="Times New Roman" w:hAnsi="Arial" w:cs="Arial"/>
          <w:bCs/>
          <w:kern w:val="1"/>
          <w:lang w:eastAsia="pl-PL"/>
        </w:rPr>
        <w:t>w sprawie nadania szczegółowego zakresu działania Inspektoratowi Wojskowej Służby Zdrowia</w:t>
      </w:r>
      <w:r w:rsidRPr="00A05ABF">
        <w:rPr>
          <w:rFonts w:ascii="Arial" w:eastAsia="Times New Roman" w:hAnsi="Arial" w:cs="Arial"/>
          <w:kern w:val="1"/>
          <w:lang w:eastAsia="zh-CN"/>
        </w:rPr>
        <w:t xml:space="preserve"> (w przeprowadzonej kontroli ma prawo uczestniczyć przedstawiciel zamawiającego) w zakresie: procesów technologicznych, jakości surowców użytych do produkcji, stanu sanitarno-higienicznego pomieszc</w:t>
      </w:r>
      <w:r w:rsidR="007121EA">
        <w:rPr>
          <w:rFonts w:ascii="Arial" w:eastAsia="Times New Roman" w:hAnsi="Arial" w:cs="Arial"/>
          <w:kern w:val="1"/>
          <w:lang w:eastAsia="zh-CN"/>
        </w:rPr>
        <w:t xml:space="preserve">zeń, urządzeń </w:t>
      </w:r>
      <w:r w:rsidRPr="00A05ABF">
        <w:rPr>
          <w:rFonts w:ascii="Arial" w:eastAsia="Times New Roman" w:hAnsi="Arial" w:cs="Arial"/>
          <w:kern w:val="1"/>
          <w:lang w:eastAsia="zh-CN"/>
        </w:rPr>
        <w:t>i maszyn produkcyjnych, higieny osobistej zatrudnionego personelu, warunków socjalnych, warunków magazynowania surowców i gotowych przetworów, sposobu transportu towaru (Dz. Urz. MON z 2008 r. nr 15 poz. 190).</w:t>
      </w:r>
    </w:p>
    <w:p w:rsidR="00A05ABF" w:rsidRPr="00A05ABF" w:rsidRDefault="00A05ABF" w:rsidP="00A05ABF">
      <w:pPr>
        <w:spacing w:after="0"/>
        <w:jc w:val="center"/>
        <w:rPr>
          <w:rFonts w:ascii="Arial" w:eastAsia="Times New Roman" w:hAnsi="Arial" w:cs="Arial"/>
          <w:b/>
          <w:color w:val="000000"/>
          <w:lang w:eastAsia="pl-PL"/>
        </w:rPr>
      </w:pPr>
    </w:p>
    <w:p w:rsidR="00A05ABF" w:rsidRPr="00A05ABF" w:rsidRDefault="00A05ABF" w:rsidP="00A05ABF">
      <w:pPr>
        <w:keepNext/>
        <w:keepLines/>
        <w:spacing w:after="0"/>
        <w:contextualSpacing/>
        <w:outlineLvl w:val="0"/>
        <w:rPr>
          <w:rFonts w:ascii="Arial" w:eastAsia="MS Mincho" w:hAnsi="Arial" w:cs="Arial"/>
          <w:b/>
        </w:rPr>
      </w:pPr>
      <w:r w:rsidRPr="00A05ABF">
        <w:rPr>
          <w:rFonts w:ascii="Arial" w:eastAsia="Times New Roman" w:hAnsi="Arial" w:cs="Arial"/>
          <w:b/>
          <w:color w:val="000000"/>
          <w:lang w:eastAsia="pl-PL"/>
        </w:rPr>
        <w:t xml:space="preserve">                                                                       </w:t>
      </w:r>
      <w:r w:rsidRPr="00A05ABF">
        <w:rPr>
          <w:rFonts w:ascii="Arial" w:eastAsia="MS Mincho" w:hAnsi="Arial" w:cs="Arial"/>
          <w:b/>
        </w:rPr>
        <w:t>§ 8.</w:t>
      </w:r>
    </w:p>
    <w:p w:rsidR="00A05ABF" w:rsidRPr="00A05ABF" w:rsidRDefault="00A05ABF" w:rsidP="00A05ABF">
      <w:pPr>
        <w:keepNext/>
        <w:keepLines/>
        <w:spacing w:after="0"/>
        <w:contextualSpacing/>
        <w:jc w:val="center"/>
        <w:outlineLvl w:val="0"/>
        <w:rPr>
          <w:rFonts w:ascii="Arial" w:eastAsia="MS Mincho" w:hAnsi="Arial" w:cs="Arial"/>
          <w:b/>
        </w:rPr>
      </w:pPr>
      <w:r w:rsidRPr="00A05ABF">
        <w:rPr>
          <w:rFonts w:ascii="Arial" w:eastAsia="MS Mincho" w:hAnsi="Arial" w:cs="Arial"/>
          <w:b/>
        </w:rPr>
        <w:t>Kary umowne</w:t>
      </w:r>
    </w:p>
    <w:p w:rsidR="00A05ABF" w:rsidRPr="00A05ABF" w:rsidRDefault="00A05ABF" w:rsidP="00A05ABF">
      <w:pPr>
        <w:spacing w:after="0"/>
        <w:rPr>
          <w:rFonts w:ascii="Arial" w:eastAsia="Times New Roman" w:hAnsi="Arial" w:cs="Arial"/>
          <w:lang w:eastAsia="pl-PL"/>
        </w:rPr>
      </w:pPr>
      <w:r w:rsidRPr="00A05ABF">
        <w:rPr>
          <w:rFonts w:ascii="Arial" w:eastAsia="Times New Roman" w:hAnsi="Arial" w:cs="Arial"/>
          <w:lang w:eastAsia="pl-PL"/>
        </w:rPr>
        <w:t>Strony ustalają kary umowne z następujących tytułów:</w:t>
      </w:r>
    </w:p>
    <w:p w:rsidR="00A05ABF" w:rsidRPr="00A05ABF" w:rsidRDefault="00A05ABF" w:rsidP="009B2AF0">
      <w:pPr>
        <w:numPr>
          <w:ilvl w:val="0"/>
          <w:numId w:val="90"/>
        </w:numPr>
        <w:suppressAutoHyphens w:val="0"/>
        <w:spacing w:after="0" w:line="259" w:lineRule="auto"/>
        <w:jc w:val="both"/>
        <w:rPr>
          <w:rFonts w:ascii="Arial" w:eastAsia="Times New Roman" w:hAnsi="Arial" w:cs="Arial"/>
          <w:lang w:eastAsia="pl-PL"/>
        </w:rPr>
      </w:pPr>
      <w:r w:rsidRPr="00A05ABF">
        <w:rPr>
          <w:rFonts w:ascii="Arial" w:eastAsia="Times New Roman" w:hAnsi="Arial" w:cs="Arial"/>
          <w:lang w:eastAsia="pl-PL"/>
        </w:rPr>
        <w:t>Wykonawca zapłaci Zamawiającemu kary umowne:</w:t>
      </w:r>
    </w:p>
    <w:p w:rsidR="00A05ABF" w:rsidRPr="00A05ABF" w:rsidRDefault="00A05ABF" w:rsidP="009B2AF0">
      <w:pPr>
        <w:numPr>
          <w:ilvl w:val="0"/>
          <w:numId w:val="91"/>
        </w:numPr>
        <w:tabs>
          <w:tab w:val="clear" w:pos="2766"/>
          <w:tab w:val="num" w:pos="709"/>
          <w:tab w:val="left" w:pos="993"/>
        </w:tabs>
        <w:suppressAutoHyphens w:val="0"/>
        <w:spacing w:after="0" w:line="259" w:lineRule="auto"/>
        <w:ind w:left="567" w:firstLine="0"/>
        <w:jc w:val="both"/>
        <w:rPr>
          <w:rFonts w:ascii="Arial" w:eastAsia="Times New Roman" w:hAnsi="Arial" w:cs="Arial"/>
          <w:lang w:eastAsia="pl-PL"/>
        </w:rPr>
      </w:pPr>
      <w:r w:rsidRPr="00A05ABF">
        <w:rPr>
          <w:rFonts w:ascii="Arial" w:eastAsia="Times New Roman" w:hAnsi="Arial" w:cs="Arial"/>
          <w:lang w:eastAsia="pl-PL"/>
        </w:rPr>
        <w:t xml:space="preserve">za zwłokę w terminie dostawy żywności spełniającej wymogi określone                       w umowie - w wysokości 1% wartości wynagrodzenia brutto, określonego                      w § 4 ust. 4 Umowy, </w:t>
      </w:r>
      <w:r w:rsidRPr="00A05ABF">
        <w:rPr>
          <w:rFonts w:ascii="Arial" w:eastAsia="Times New Roman" w:hAnsi="Arial" w:cs="Arial"/>
          <w:b/>
          <w:lang w:eastAsia="pl-PL"/>
        </w:rPr>
        <w:t>za każdy dzień zwłoki</w:t>
      </w:r>
      <w:r w:rsidRPr="00A05ABF">
        <w:rPr>
          <w:rFonts w:ascii="Arial" w:eastAsia="Times New Roman" w:hAnsi="Arial" w:cs="Arial"/>
          <w:lang w:eastAsia="pl-PL"/>
        </w:rPr>
        <w:t xml:space="preserve">. </w:t>
      </w:r>
    </w:p>
    <w:p w:rsidR="00A05ABF" w:rsidRPr="00A05ABF" w:rsidRDefault="00A05ABF" w:rsidP="009B2AF0">
      <w:pPr>
        <w:numPr>
          <w:ilvl w:val="0"/>
          <w:numId w:val="91"/>
        </w:numPr>
        <w:tabs>
          <w:tab w:val="clear" w:pos="2766"/>
          <w:tab w:val="num" w:pos="709"/>
          <w:tab w:val="left" w:pos="993"/>
        </w:tabs>
        <w:suppressAutoHyphens w:val="0"/>
        <w:spacing w:after="0" w:line="259" w:lineRule="auto"/>
        <w:ind w:left="567" w:firstLine="0"/>
        <w:jc w:val="both"/>
        <w:rPr>
          <w:rFonts w:ascii="Arial" w:eastAsia="Times New Roman" w:hAnsi="Arial" w:cs="Arial"/>
          <w:lang w:eastAsia="pl-PL"/>
        </w:rPr>
      </w:pPr>
      <w:r w:rsidRPr="00A05ABF">
        <w:rPr>
          <w:rFonts w:ascii="Arial" w:eastAsia="Times New Roman" w:hAnsi="Arial" w:cs="Arial"/>
          <w:lang w:eastAsia="pl-PL"/>
        </w:rPr>
        <w:t xml:space="preserve">za zwłokę w usunięciu wad stwierdzonych w trakcie obioru dostawy                                  - w wysokości 1% wartości wynagrodzenia brutto, określonego w § 4 ust. 4 Umowy, </w:t>
      </w:r>
      <w:r w:rsidRPr="00A05ABF">
        <w:rPr>
          <w:rFonts w:ascii="Arial" w:eastAsia="Times New Roman" w:hAnsi="Arial" w:cs="Arial"/>
          <w:b/>
          <w:lang w:eastAsia="pl-PL"/>
        </w:rPr>
        <w:t>za każdy dzień zwłoki</w:t>
      </w:r>
      <w:r w:rsidRPr="00A05ABF">
        <w:rPr>
          <w:rFonts w:ascii="Arial" w:eastAsia="Times New Roman" w:hAnsi="Arial" w:cs="Arial"/>
          <w:lang w:eastAsia="pl-PL"/>
        </w:rPr>
        <w:t>, liczony od dnia upływu terminu wyznaczonego na usunięcie wad.</w:t>
      </w:r>
    </w:p>
    <w:p w:rsidR="00A05ABF" w:rsidRPr="00A05ABF" w:rsidRDefault="00A05ABF" w:rsidP="009B2AF0">
      <w:pPr>
        <w:numPr>
          <w:ilvl w:val="0"/>
          <w:numId w:val="91"/>
        </w:numPr>
        <w:tabs>
          <w:tab w:val="clear" w:pos="2766"/>
          <w:tab w:val="num" w:pos="709"/>
          <w:tab w:val="left" w:pos="993"/>
        </w:tabs>
        <w:suppressAutoHyphens w:val="0"/>
        <w:spacing w:after="0" w:line="259" w:lineRule="auto"/>
        <w:ind w:left="567" w:firstLine="0"/>
        <w:jc w:val="both"/>
        <w:rPr>
          <w:rFonts w:ascii="Arial" w:eastAsia="Times New Roman" w:hAnsi="Arial" w:cs="Arial"/>
          <w:lang w:eastAsia="pl-PL"/>
        </w:rPr>
      </w:pPr>
      <w:r w:rsidRPr="00A05ABF">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A05ABF" w:rsidRPr="00A05ABF" w:rsidRDefault="00A05ABF" w:rsidP="009B2AF0">
      <w:pPr>
        <w:numPr>
          <w:ilvl w:val="0"/>
          <w:numId w:val="91"/>
        </w:numPr>
        <w:tabs>
          <w:tab w:val="clear" w:pos="2766"/>
          <w:tab w:val="num" w:pos="709"/>
          <w:tab w:val="left" w:pos="993"/>
        </w:tabs>
        <w:suppressAutoHyphens w:val="0"/>
        <w:spacing w:after="0" w:line="259" w:lineRule="auto"/>
        <w:ind w:left="567" w:firstLine="0"/>
        <w:jc w:val="both"/>
        <w:rPr>
          <w:rFonts w:ascii="Arial" w:eastAsia="Times New Roman" w:hAnsi="Arial" w:cs="Arial"/>
          <w:lang w:eastAsia="pl-PL"/>
        </w:rPr>
      </w:pPr>
      <w:r w:rsidRPr="00A05ABF">
        <w:rPr>
          <w:rFonts w:ascii="Arial" w:eastAsia="Times New Roman" w:hAnsi="Arial" w:cs="Arial"/>
          <w:kern w:val="1"/>
          <w:shd w:val="clear" w:color="auto" w:fill="FFFFFF"/>
          <w:lang w:eastAsia="zh-CN"/>
        </w:rPr>
        <w:lastRenderedPageBreak/>
        <w:t xml:space="preserve">w przypadku potwierdzonych wynikami badań niezgodności z normami jakościowymi i opisu przedmiotu zamówienia dostarczanych środków spożywczych – 5% </w:t>
      </w:r>
      <w:r w:rsidRPr="00A05ABF">
        <w:rPr>
          <w:rFonts w:ascii="Arial" w:eastAsia="Times New Roman" w:hAnsi="Arial" w:cs="Arial"/>
          <w:lang w:eastAsia="pl-PL"/>
        </w:rPr>
        <w:t>wartości wynagrodzenia brutto określonego w § 4 ust. 4 Umowy.</w:t>
      </w:r>
    </w:p>
    <w:p w:rsidR="00A05ABF" w:rsidRPr="00A05ABF" w:rsidRDefault="00A05ABF" w:rsidP="009B2AF0">
      <w:pPr>
        <w:numPr>
          <w:ilvl w:val="0"/>
          <w:numId w:val="91"/>
        </w:numPr>
        <w:tabs>
          <w:tab w:val="clear" w:pos="2766"/>
          <w:tab w:val="num" w:pos="709"/>
          <w:tab w:val="left" w:pos="993"/>
        </w:tabs>
        <w:suppressAutoHyphens w:val="0"/>
        <w:spacing w:after="0" w:line="259" w:lineRule="auto"/>
        <w:ind w:left="567" w:firstLine="0"/>
        <w:jc w:val="both"/>
        <w:rPr>
          <w:rFonts w:ascii="Arial" w:eastAsia="Times New Roman" w:hAnsi="Arial" w:cs="Arial"/>
          <w:lang w:eastAsia="pl-PL"/>
        </w:rPr>
      </w:pPr>
      <w:r w:rsidRPr="00A05ABF">
        <w:rPr>
          <w:rFonts w:ascii="Arial" w:eastAsia="Times New Roman" w:hAnsi="Arial" w:cs="Arial"/>
          <w:kern w:val="1"/>
          <w:lang w:eastAsia="zh-CN"/>
        </w:rPr>
        <w:t xml:space="preserve">za dostarczenie towaru środkiem transportu nieodpowiednim do przewozu żywości – 5% </w:t>
      </w:r>
      <w:r w:rsidRPr="00A05ABF">
        <w:rPr>
          <w:rFonts w:ascii="Arial" w:eastAsia="Times New Roman" w:hAnsi="Arial" w:cs="Arial"/>
          <w:lang w:eastAsia="pl-PL"/>
        </w:rPr>
        <w:t>wartości wynagrodzenia brutto określonego w § 4 ust. 4 Umowy.</w:t>
      </w:r>
    </w:p>
    <w:p w:rsidR="00A05ABF" w:rsidRPr="00A05ABF" w:rsidRDefault="00A05ABF" w:rsidP="009B2AF0">
      <w:pPr>
        <w:numPr>
          <w:ilvl w:val="0"/>
          <w:numId w:val="91"/>
        </w:numPr>
        <w:tabs>
          <w:tab w:val="clear" w:pos="2766"/>
          <w:tab w:val="num" w:pos="709"/>
          <w:tab w:val="left" w:pos="993"/>
        </w:tabs>
        <w:suppressAutoHyphens w:val="0"/>
        <w:spacing w:after="0" w:line="259" w:lineRule="auto"/>
        <w:ind w:left="567" w:firstLine="0"/>
        <w:jc w:val="both"/>
        <w:rPr>
          <w:rFonts w:ascii="Arial" w:eastAsia="Times New Roman" w:hAnsi="Arial" w:cs="Arial"/>
          <w:lang w:eastAsia="pl-PL"/>
        </w:rPr>
      </w:pPr>
      <w:r w:rsidRPr="00A05ABF">
        <w:rPr>
          <w:rFonts w:ascii="Arial" w:eastAsia="Times New Roman" w:hAnsi="Arial" w:cs="Arial"/>
          <w:kern w:val="1"/>
          <w:lang w:eastAsia="zh-CN"/>
        </w:rPr>
        <w:t xml:space="preserve">za dostarczenie towaru nieodpowiednio oznakowanego, opakowanego oraz wadliwego - 5% </w:t>
      </w:r>
      <w:r w:rsidRPr="00A05ABF">
        <w:rPr>
          <w:rFonts w:ascii="Arial" w:eastAsia="Times New Roman" w:hAnsi="Arial" w:cs="Arial"/>
          <w:lang w:eastAsia="pl-PL"/>
        </w:rPr>
        <w:t>wartości wynagrodzenia brutto określonego w § 4 ust. 4 Umowy.</w:t>
      </w:r>
    </w:p>
    <w:p w:rsidR="00A05ABF" w:rsidRPr="00A05ABF" w:rsidRDefault="00A05ABF" w:rsidP="009B2AF0">
      <w:pPr>
        <w:numPr>
          <w:ilvl w:val="0"/>
          <w:numId w:val="91"/>
        </w:numPr>
        <w:tabs>
          <w:tab w:val="clear" w:pos="2766"/>
          <w:tab w:val="num" w:pos="709"/>
          <w:tab w:val="left" w:pos="993"/>
        </w:tabs>
        <w:suppressAutoHyphens w:val="0"/>
        <w:spacing w:after="0" w:line="259" w:lineRule="auto"/>
        <w:ind w:left="567" w:firstLine="0"/>
        <w:jc w:val="both"/>
        <w:rPr>
          <w:rFonts w:ascii="Arial" w:eastAsia="Times New Roman" w:hAnsi="Arial" w:cs="Arial"/>
          <w:lang w:eastAsia="pl-PL"/>
        </w:rPr>
      </w:pPr>
      <w:r w:rsidRPr="00A05ABF">
        <w:rPr>
          <w:rFonts w:ascii="Arial" w:eastAsia="Times New Roman" w:hAnsi="Arial" w:cs="Arial"/>
          <w:kern w:val="1"/>
          <w:lang w:eastAsia="zh-CN"/>
        </w:rPr>
        <w:t xml:space="preserve">za dostarczenie i stwierdzenie niezgodności ilościowo-asortymentowej towaru    - 2% </w:t>
      </w:r>
      <w:r w:rsidRPr="00A05ABF">
        <w:rPr>
          <w:rFonts w:ascii="Arial" w:eastAsia="Times New Roman" w:hAnsi="Arial" w:cs="Arial"/>
          <w:lang w:eastAsia="pl-PL"/>
        </w:rPr>
        <w:t>wartości wynagrodzenia brutto określonego w § 4 ust. 4 Umowy.</w:t>
      </w:r>
    </w:p>
    <w:p w:rsidR="00A05ABF" w:rsidRPr="00A05ABF" w:rsidRDefault="00A05ABF" w:rsidP="009B2AF0">
      <w:pPr>
        <w:numPr>
          <w:ilvl w:val="0"/>
          <w:numId w:val="90"/>
        </w:numPr>
        <w:suppressAutoHyphens w:val="0"/>
        <w:spacing w:after="0" w:line="259" w:lineRule="auto"/>
        <w:jc w:val="both"/>
        <w:rPr>
          <w:rFonts w:ascii="Arial" w:eastAsia="Times New Roman" w:hAnsi="Arial" w:cs="Arial"/>
          <w:kern w:val="2"/>
          <w:lang w:eastAsia="pl-PL" w:bidi="hi-IN"/>
        </w:rPr>
      </w:pPr>
      <w:r w:rsidRPr="00A05ABF">
        <w:rPr>
          <w:rFonts w:ascii="Arial" w:eastAsia="Times New Roman" w:hAnsi="Arial" w:cs="Arial"/>
          <w:kern w:val="2"/>
          <w:lang w:eastAsia="pl-PL" w:bidi="hi-IN"/>
        </w:rPr>
        <w:t xml:space="preserve"> Zamawiający zastrzega sobie prawo dochodzenia odszkodowania uzupełniającego przewyższającego wysokość zastrzeżonych kar umownych do pełnej wysokości poniesionej szkody.</w:t>
      </w:r>
    </w:p>
    <w:p w:rsidR="00A05ABF" w:rsidRPr="00A05ABF" w:rsidRDefault="00A05ABF" w:rsidP="009B2AF0">
      <w:pPr>
        <w:numPr>
          <w:ilvl w:val="0"/>
          <w:numId w:val="90"/>
        </w:numPr>
        <w:suppressAutoHyphens w:val="0"/>
        <w:spacing w:after="0" w:line="259" w:lineRule="auto"/>
        <w:jc w:val="both"/>
        <w:rPr>
          <w:rFonts w:ascii="Arial" w:eastAsia="Times New Roman" w:hAnsi="Arial" w:cs="Arial"/>
          <w:kern w:val="2"/>
          <w:lang w:eastAsia="pl-PL" w:bidi="hi-IN"/>
        </w:rPr>
      </w:pPr>
      <w:r w:rsidRPr="00A05ABF">
        <w:rPr>
          <w:rFonts w:ascii="Arial" w:eastAsia="Times New Roman" w:hAnsi="Arial" w:cs="Arial"/>
          <w:kern w:val="2"/>
          <w:lang w:eastAsia="pl-PL" w:bidi="hi-IN"/>
        </w:rPr>
        <w:t xml:space="preserve">Zamawiającemu przysługuje prawo potrącania należności z tytułu kar umownych </w:t>
      </w:r>
      <w:r w:rsidRPr="00A05ABF">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A05ABF" w:rsidRPr="00A05ABF" w:rsidRDefault="00A05ABF" w:rsidP="009B2AF0">
      <w:pPr>
        <w:numPr>
          <w:ilvl w:val="0"/>
          <w:numId w:val="90"/>
        </w:numPr>
        <w:suppressAutoHyphens w:val="0"/>
        <w:spacing w:after="0" w:line="259" w:lineRule="auto"/>
        <w:jc w:val="both"/>
        <w:rPr>
          <w:rFonts w:ascii="Arial" w:eastAsia="Times New Roman" w:hAnsi="Arial" w:cs="Arial"/>
          <w:kern w:val="2"/>
          <w:lang w:eastAsia="pl-PL" w:bidi="hi-IN"/>
        </w:rPr>
      </w:pPr>
      <w:r w:rsidRPr="00A05ABF">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A05ABF" w:rsidRPr="00A05ABF" w:rsidRDefault="00A05ABF" w:rsidP="009B2AF0">
      <w:pPr>
        <w:numPr>
          <w:ilvl w:val="0"/>
          <w:numId w:val="90"/>
        </w:numPr>
        <w:suppressAutoHyphens w:val="0"/>
        <w:spacing w:after="0" w:line="259" w:lineRule="auto"/>
        <w:jc w:val="both"/>
        <w:rPr>
          <w:rFonts w:ascii="Arial" w:eastAsia="Times New Roman" w:hAnsi="Arial" w:cs="Arial"/>
          <w:kern w:val="2"/>
          <w:lang w:eastAsia="pl-PL" w:bidi="hi-IN"/>
        </w:rPr>
      </w:pPr>
      <w:r w:rsidRPr="00A05ABF">
        <w:rPr>
          <w:rFonts w:ascii="Arial" w:eastAsia="Times New Roman" w:hAnsi="Arial" w:cs="Arial"/>
          <w:kern w:val="2"/>
          <w:lang w:eastAsia="pl-PL" w:bidi="hi-IN"/>
        </w:rPr>
        <w:t xml:space="preserve">Łączna wysokość kar umownych o których mowa w </w:t>
      </w:r>
      <w:r w:rsidRPr="00A05ABF">
        <w:rPr>
          <w:rFonts w:ascii="Arial" w:eastAsia="Times New Roman" w:hAnsi="Arial" w:cs="Arial"/>
          <w:bCs/>
          <w:kern w:val="2"/>
          <w:lang w:eastAsia="pl-PL" w:bidi="hi-IN"/>
        </w:rPr>
        <w:t>§ 8 ust. 1 Umowy nie może przekroczyć 30% wynagrodzenia umownego brutto o którym mowa w § 4 ust. 4 Umowy.</w:t>
      </w:r>
    </w:p>
    <w:p w:rsidR="00A05ABF" w:rsidRPr="00A05ABF" w:rsidRDefault="00A05ABF" w:rsidP="009B2AF0">
      <w:pPr>
        <w:numPr>
          <w:ilvl w:val="0"/>
          <w:numId w:val="90"/>
        </w:numPr>
        <w:suppressAutoHyphens w:val="0"/>
        <w:spacing w:after="0" w:line="259" w:lineRule="auto"/>
        <w:jc w:val="both"/>
        <w:rPr>
          <w:rFonts w:ascii="Arial" w:eastAsia="Times New Roman" w:hAnsi="Arial" w:cs="Arial"/>
          <w:kern w:val="2"/>
          <w:lang w:eastAsia="pl-PL" w:bidi="hi-IN"/>
        </w:rPr>
      </w:pPr>
      <w:r w:rsidRPr="00A05ABF">
        <w:rPr>
          <w:rFonts w:ascii="Arial" w:eastAsia="Times New Roman" w:hAnsi="Arial" w:cs="Arial"/>
          <w:kern w:val="2"/>
          <w:lang w:eastAsia="pl-PL" w:bidi="hi-IN"/>
        </w:rPr>
        <w:t>W przypadku odstąpienia od Umowy przez którąkolwiek ze Stron kary umowne naliczone w okresie trwania Umowy nie podlegają zwrotowi.</w:t>
      </w:r>
    </w:p>
    <w:p w:rsidR="00A05ABF" w:rsidRPr="00A05ABF" w:rsidRDefault="00A05ABF" w:rsidP="009B2AF0">
      <w:pPr>
        <w:numPr>
          <w:ilvl w:val="0"/>
          <w:numId w:val="90"/>
        </w:numPr>
        <w:suppressAutoHyphens w:val="0"/>
        <w:spacing w:after="0" w:line="259" w:lineRule="auto"/>
        <w:jc w:val="both"/>
        <w:rPr>
          <w:rFonts w:ascii="Arial" w:eastAsia="Times New Roman" w:hAnsi="Arial" w:cs="Arial"/>
          <w:kern w:val="2"/>
          <w:lang w:eastAsia="pl-PL" w:bidi="hi-IN"/>
        </w:rPr>
      </w:pPr>
      <w:r w:rsidRPr="00A05ABF">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A05ABF" w:rsidRPr="00A05ABF" w:rsidRDefault="00A05ABF" w:rsidP="00A05ABF">
      <w:pPr>
        <w:spacing w:after="0"/>
        <w:jc w:val="both"/>
        <w:rPr>
          <w:rFonts w:ascii="Arial" w:eastAsia="Times New Roman" w:hAnsi="Arial" w:cs="Arial"/>
          <w:lang w:eastAsia="pl-PL"/>
        </w:rPr>
      </w:pPr>
    </w:p>
    <w:p w:rsidR="00A05ABF" w:rsidRPr="00A05ABF" w:rsidRDefault="00A05ABF" w:rsidP="00A05ABF">
      <w:pPr>
        <w:spacing w:after="0"/>
        <w:jc w:val="both"/>
        <w:textAlignment w:val="baseline"/>
        <w:rPr>
          <w:rFonts w:ascii="Arial" w:eastAsia="Times New Roman" w:hAnsi="Arial" w:cs="Arial"/>
          <w:b/>
          <w:bCs/>
          <w:kern w:val="2"/>
          <w:lang w:eastAsia="pl-PL" w:bidi="hi-IN"/>
        </w:rPr>
      </w:pPr>
      <w:r w:rsidRPr="00A05ABF">
        <w:rPr>
          <w:rFonts w:ascii="Arial" w:eastAsia="Times New Roman" w:hAnsi="Arial" w:cs="Arial"/>
          <w:b/>
          <w:bCs/>
          <w:kern w:val="2"/>
          <w:lang w:eastAsia="pl-PL" w:bidi="hi-IN"/>
        </w:rPr>
        <w:t xml:space="preserve">                                                                      § 9.</w:t>
      </w:r>
    </w:p>
    <w:p w:rsidR="00A05ABF" w:rsidRPr="00A05ABF" w:rsidRDefault="00A05ABF" w:rsidP="00A05ABF">
      <w:pPr>
        <w:keepNext/>
        <w:keepLines/>
        <w:spacing w:after="0"/>
        <w:contextualSpacing/>
        <w:jc w:val="center"/>
        <w:outlineLvl w:val="0"/>
        <w:rPr>
          <w:rFonts w:ascii="Arial" w:eastAsia="Times New Roman" w:hAnsi="Arial" w:cs="Arial"/>
          <w:b/>
        </w:rPr>
      </w:pPr>
      <w:r w:rsidRPr="00A05ABF">
        <w:rPr>
          <w:rFonts w:ascii="Arial" w:eastAsia="Times New Roman" w:hAnsi="Arial" w:cs="Arial"/>
          <w:b/>
        </w:rPr>
        <w:t>Odstąpienie od Umowy</w:t>
      </w:r>
    </w:p>
    <w:p w:rsidR="00A05ABF" w:rsidRPr="007121EA" w:rsidRDefault="00A05ABF" w:rsidP="009B2AF0">
      <w:pPr>
        <w:pStyle w:val="Akapitzlist"/>
        <w:numPr>
          <w:ilvl w:val="0"/>
          <w:numId w:val="93"/>
        </w:numPr>
        <w:tabs>
          <w:tab w:val="left" w:pos="284"/>
        </w:tabs>
        <w:ind w:left="0" w:firstLine="0"/>
        <w:jc w:val="both"/>
        <w:rPr>
          <w:rFonts w:ascii="Arial" w:hAnsi="Arial" w:cs="Arial"/>
          <w:color w:val="000000"/>
          <w:sz w:val="22"/>
          <w:szCs w:val="22"/>
        </w:rPr>
      </w:pPr>
      <w:r w:rsidRPr="007121EA">
        <w:rPr>
          <w:rFonts w:ascii="Arial" w:hAnsi="Arial" w:cs="Arial"/>
          <w:color w:val="000000"/>
          <w:sz w:val="22"/>
          <w:szCs w:val="22"/>
        </w:rPr>
        <w:t>Strony postanawiają, że oprócz przypadków określonych w kodeksie cywilnym, Zamawiającemu przysługuje prawo odstąpienia od Umowy w całości albo w części                                       w następujących przypadkach:</w:t>
      </w:r>
    </w:p>
    <w:p w:rsidR="00A05ABF" w:rsidRPr="00A05ABF" w:rsidRDefault="00A05ABF" w:rsidP="009B2AF0">
      <w:pPr>
        <w:numPr>
          <w:ilvl w:val="0"/>
          <w:numId w:val="92"/>
        </w:numPr>
        <w:suppressAutoHyphens w:val="0"/>
        <w:spacing w:after="0" w:line="259" w:lineRule="auto"/>
        <w:contextualSpacing/>
        <w:jc w:val="both"/>
        <w:rPr>
          <w:rFonts w:ascii="Arial" w:eastAsia="Calibri" w:hAnsi="Arial" w:cs="Arial"/>
        </w:rPr>
      </w:pPr>
      <w:r w:rsidRPr="00A05ABF">
        <w:rPr>
          <w:rFonts w:ascii="Arial" w:eastAsia="Calibri" w:hAnsi="Arial" w:cs="Arial"/>
        </w:rPr>
        <w:t>trzykrotnego przekroczenia terminów dostaw przez Wykonawcę lub trzykrotnego braku realizacji dostaw;</w:t>
      </w:r>
    </w:p>
    <w:p w:rsidR="00A05ABF" w:rsidRPr="00A05ABF" w:rsidRDefault="00A05ABF" w:rsidP="009B2AF0">
      <w:pPr>
        <w:numPr>
          <w:ilvl w:val="0"/>
          <w:numId w:val="92"/>
        </w:numPr>
        <w:suppressAutoHyphens w:val="0"/>
        <w:spacing w:after="0" w:line="259" w:lineRule="auto"/>
        <w:contextualSpacing/>
        <w:jc w:val="both"/>
        <w:rPr>
          <w:rFonts w:ascii="Arial" w:eastAsia="Calibri" w:hAnsi="Arial" w:cs="Arial"/>
        </w:rPr>
      </w:pPr>
      <w:r w:rsidRPr="00A05ABF">
        <w:rPr>
          <w:rFonts w:ascii="Arial" w:eastAsia="Calibri" w:hAnsi="Arial" w:cs="Arial"/>
        </w:rPr>
        <w:t>dwukrotnego dostarczenia towaru niespełniającego wymagań jakościowych, potwierdzonego wynikami badań w toku kontroli prewencyjnej lub reklamacji;</w:t>
      </w:r>
    </w:p>
    <w:p w:rsidR="00A05ABF" w:rsidRPr="00A05ABF" w:rsidRDefault="00A05ABF" w:rsidP="009B2AF0">
      <w:pPr>
        <w:numPr>
          <w:ilvl w:val="0"/>
          <w:numId w:val="92"/>
        </w:numPr>
        <w:suppressAutoHyphens w:val="0"/>
        <w:spacing w:after="0" w:line="259" w:lineRule="auto"/>
        <w:contextualSpacing/>
        <w:jc w:val="both"/>
        <w:rPr>
          <w:rFonts w:ascii="Arial" w:eastAsia="Calibri" w:hAnsi="Arial" w:cs="Arial"/>
        </w:rPr>
      </w:pPr>
      <w:r w:rsidRPr="00A05ABF">
        <w:rPr>
          <w:rFonts w:ascii="Arial" w:eastAsia="Calibri" w:hAnsi="Arial" w:cs="Arial"/>
        </w:rPr>
        <w:t>nakazania Zamawiającemu przez Wojskową Inspekcję Weterynaryjną lub Wojskową Inspekcję Sanitarną zaprzestania dalszego zaopatrywania się u Wykonawcy określonego w § 8 ust. 3 rozporządzenia Mi</w:t>
      </w:r>
      <w:r w:rsidR="007121EA">
        <w:rPr>
          <w:rFonts w:ascii="Arial" w:eastAsia="Calibri" w:hAnsi="Arial" w:cs="Arial"/>
        </w:rPr>
        <w:t xml:space="preserve">nistra Obrony Narodowej z dnia </w:t>
      </w:r>
      <w:r w:rsidRPr="00A05ABF">
        <w:rPr>
          <w:rFonts w:ascii="Arial" w:eastAsia="Calibri" w:hAnsi="Arial" w:cs="Arial"/>
        </w:rPr>
        <w:t>19 kwietnia 2004 r. w sprawie Wojskowej Inspekcji Weterynary</w:t>
      </w:r>
      <w:r w:rsidR="007121EA">
        <w:rPr>
          <w:rFonts w:ascii="Arial" w:eastAsia="Calibri" w:hAnsi="Arial" w:cs="Arial"/>
        </w:rPr>
        <w:t xml:space="preserve">jnej (Dz.U. z 2004 r. </w:t>
      </w:r>
      <w:r w:rsidRPr="00A05ABF">
        <w:rPr>
          <w:rFonts w:ascii="Arial" w:eastAsia="Calibri" w:hAnsi="Arial" w:cs="Arial"/>
        </w:rPr>
        <w:t>Nr 89, poz. 857 i Dz. U. z 2007 r. Nr 42, poz. 313);</w:t>
      </w:r>
    </w:p>
    <w:p w:rsidR="00A05ABF" w:rsidRPr="00A05ABF" w:rsidRDefault="00A05ABF" w:rsidP="009B2AF0">
      <w:pPr>
        <w:numPr>
          <w:ilvl w:val="0"/>
          <w:numId w:val="92"/>
        </w:numPr>
        <w:suppressAutoHyphens w:val="0"/>
        <w:spacing w:after="0" w:line="259" w:lineRule="auto"/>
        <w:jc w:val="both"/>
        <w:rPr>
          <w:rFonts w:ascii="Arial" w:eastAsia="Times New Roman" w:hAnsi="Arial" w:cs="Arial"/>
          <w:color w:val="000000"/>
          <w:lang w:eastAsia="pl-PL"/>
        </w:rPr>
      </w:pPr>
      <w:r w:rsidRPr="00A05ABF">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A05ABF" w:rsidRPr="00A05ABF" w:rsidRDefault="00A05ABF" w:rsidP="009B2AF0">
      <w:pPr>
        <w:numPr>
          <w:ilvl w:val="0"/>
          <w:numId w:val="92"/>
        </w:numPr>
        <w:suppressAutoHyphens w:val="0"/>
        <w:spacing w:after="0" w:line="259" w:lineRule="auto"/>
        <w:jc w:val="both"/>
        <w:rPr>
          <w:rFonts w:ascii="Arial" w:eastAsia="Times New Roman" w:hAnsi="Arial" w:cs="Arial"/>
          <w:color w:val="000000"/>
          <w:lang w:eastAsia="pl-PL"/>
        </w:rPr>
      </w:pPr>
      <w:r w:rsidRPr="00A05ABF">
        <w:rPr>
          <w:rFonts w:ascii="Arial" w:eastAsia="Times New Roman" w:hAnsi="Arial" w:cs="Arial"/>
          <w:color w:val="000000"/>
          <w:lang w:eastAsia="pl-PL"/>
        </w:rPr>
        <w:t>Wykonawca bez uzasadnionych przyczyn nie rozpoczął realizacji dostaw w ciągu 7 dni kalendarzowych od dnia zawarcia Umowy i nie rozpoczyna ich pomimo wezwania Zamawiającego;</w:t>
      </w:r>
    </w:p>
    <w:p w:rsidR="00A05ABF" w:rsidRPr="00A05ABF" w:rsidRDefault="00A05ABF" w:rsidP="009B2AF0">
      <w:pPr>
        <w:numPr>
          <w:ilvl w:val="0"/>
          <w:numId w:val="92"/>
        </w:numPr>
        <w:suppressAutoHyphens w:val="0"/>
        <w:spacing w:after="0" w:line="259" w:lineRule="auto"/>
        <w:jc w:val="both"/>
        <w:rPr>
          <w:rFonts w:ascii="Arial" w:eastAsia="Times New Roman" w:hAnsi="Arial" w:cs="Arial"/>
          <w:color w:val="000000"/>
          <w:lang w:eastAsia="pl-PL"/>
        </w:rPr>
      </w:pPr>
      <w:r w:rsidRPr="00A05ABF">
        <w:rPr>
          <w:rFonts w:ascii="Arial" w:eastAsia="Times New Roman" w:hAnsi="Arial" w:cs="Arial"/>
          <w:color w:val="000000"/>
          <w:lang w:eastAsia="pl-PL"/>
        </w:rPr>
        <w:t>Wykonawca przerwał realizację dostaw i nie realizuje ich przez okres 3 dni kalendarzowych pomimo wezwania Zamawiającego;</w:t>
      </w:r>
    </w:p>
    <w:p w:rsidR="00A05ABF" w:rsidRPr="00A05ABF" w:rsidRDefault="00A05ABF" w:rsidP="009B2AF0">
      <w:pPr>
        <w:numPr>
          <w:ilvl w:val="0"/>
          <w:numId w:val="92"/>
        </w:numPr>
        <w:suppressAutoHyphens w:val="0"/>
        <w:spacing w:after="0" w:line="259" w:lineRule="auto"/>
        <w:jc w:val="both"/>
        <w:rPr>
          <w:rFonts w:ascii="Arial" w:eastAsia="Times New Roman" w:hAnsi="Arial" w:cs="Arial"/>
          <w:color w:val="000000"/>
          <w:lang w:eastAsia="pl-PL"/>
        </w:rPr>
      </w:pPr>
      <w:r w:rsidRPr="00A05ABF">
        <w:rPr>
          <w:rFonts w:ascii="Arial" w:eastAsia="Times New Roman" w:hAnsi="Arial" w:cs="Arial"/>
          <w:color w:val="000000"/>
          <w:lang w:eastAsia="pl-PL"/>
        </w:rPr>
        <w:lastRenderedPageBreak/>
        <w:t>Wykonawca opóźnia się z wykonaniem dostaw pomimo wcześniejszego wezwania zamawiającego do jej realizacji o ponad 3 dni kalendarzowe;</w:t>
      </w:r>
    </w:p>
    <w:p w:rsidR="00A05ABF" w:rsidRPr="00A05ABF" w:rsidRDefault="00A05ABF" w:rsidP="009B2AF0">
      <w:pPr>
        <w:numPr>
          <w:ilvl w:val="0"/>
          <w:numId w:val="92"/>
        </w:numPr>
        <w:suppressAutoHyphens w:val="0"/>
        <w:spacing w:after="0" w:line="259" w:lineRule="auto"/>
        <w:contextualSpacing/>
        <w:jc w:val="both"/>
        <w:rPr>
          <w:rFonts w:ascii="Arial" w:eastAsia="Calibri" w:hAnsi="Arial" w:cs="Arial"/>
          <w:lang w:eastAsia="pl-PL"/>
        </w:rPr>
      </w:pPr>
      <w:r w:rsidRPr="00A05ABF">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A05ABF" w:rsidRPr="00A05ABF" w:rsidRDefault="00A05ABF" w:rsidP="009B2AF0">
      <w:pPr>
        <w:numPr>
          <w:ilvl w:val="0"/>
          <w:numId w:val="92"/>
        </w:numPr>
        <w:suppressAutoHyphens w:val="0"/>
        <w:spacing w:after="0" w:line="259" w:lineRule="auto"/>
        <w:jc w:val="both"/>
        <w:rPr>
          <w:rFonts w:ascii="Arial" w:eastAsia="Calibri" w:hAnsi="Arial" w:cs="Arial"/>
          <w:color w:val="000000"/>
        </w:rPr>
      </w:pPr>
      <w:r w:rsidRPr="00A05ABF">
        <w:rPr>
          <w:rFonts w:ascii="Arial" w:eastAsia="Calibri" w:hAnsi="Arial" w:cs="Arial"/>
          <w:color w:val="000000"/>
        </w:rPr>
        <w:t>W przypadku utraty przez Wykonawcę uprawnień niezbędnych do wykonywania przedmiotu Umowy;</w:t>
      </w:r>
    </w:p>
    <w:p w:rsidR="00A05ABF" w:rsidRPr="00A05ABF" w:rsidRDefault="00A05ABF" w:rsidP="009B2AF0">
      <w:pPr>
        <w:numPr>
          <w:ilvl w:val="0"/>
          <w:numId w:val="92"/>
        </w:numPr>
        <w:suppressAutoHyphens w:val="0"/>
        <w:spacing w:after="0" w:line="259" w:lineRule="auto"/>
        <w:jc w:val="both"/>
        <w:rPr>
          <w:rFonts w:ascii="Arial" w:eastAsia="Times New Roman" w:hAnsi="Arial" w:cs="Arial"/>
          <w:color w:val="000000"/>
          <w:lang w:eastAsia="pl-PL"/>
        </w:rPr>
      </w:pPr>
      <w:r w:rsidRPr="00A05ABF">
        <w:rPr>
          <w:rFonts w:ascii="Arial" w:eastAsia="Calibri" w:hAnsi="Arial" w:cs="Arial"/>
        </w:rPr>
        <w:t>Po bezskutecznym upływie dodatkowego terminu wyznaczonego Wykonawcy na usunięcia wad lub zmiany sposobu wykonania przedmiotu Umowy.</w:t>
      </w:r>
    </w:p>
    <w:p w:rsidR="00A05ABF" w:rsidRPr="007121EA" w:rsidRDefault="00A05ABF" w:rsidP="009B2AF0">
      <w:pPr>
        <w:pStyle w:val="Akapitzlist"/>
        <w:numPr>
          <w:ilvl w:val="0"/>
          <w:numId w:val="93"/>
        </w:numPr>
        <w:tabs>
          <w:tab w:val="left" w:pos="284"/>
        </w:tabs>
        <w:ind w:left="0" w:firstLine="0"/>
        <w:jc w:val="both"/>
        <w:rPr>
          <w:rFonts w:ascii="Arial" w:hAnsi="Arial" w:cs="Arial"/>
          <w:color w:val="000000"/>
          <w:sz w:val="22"/>
          <w:szCs w:val="22"/>
        </w:rPr>
      </w:pPr>
      <w:r w:rsidRPr="007121EA">
        <w:rPr>
          <w:rFonts w:ascii="Arial" w:hAnsi="Arial" w:cs="Arial"/>
          <w:color w:val="000000"/>
          <w:sz w:val="22"/>
          <w:szCs w:val="22"/>
        </w:rPr>
        <w:t>Odstąpienie od Umowy z przyczyn określonych w ust. 1 powinno nastąpić w termi</w:t>
      </w:r>
      <w:r w:rsidR="007121EA">
        <w:rPr>
          <w:rFonts w:ascii="Arial" w:hAnsi="Arial" w:cs="Arial"/>
          <w:color w:val="000000"/>
          <w:sz w:val="22"/>
          <w:szCs w:val="22"/>
        </w:rPr>
        <w:t xml:space="preserve">nie </w:t>
      </w:r>
      <w:r w:rsidRPr="007121EA">
        <w:rPr>
          <w:rFonts w:ascii="Arial" w:hAnsi="Arial" w:cs="Arial"/>
          <w:color w:val="000000"/>
          <w:sz w:val="22"/>
          <w:szCs w:val="22"/>
        </w:rPr>
        <w:t>7 dni kalendarzowych od powzięcia wiadomości o okolicznościach uzasadniających odstąpienie od Umowy.</w:t>
      </w:r>
    </w:p>
    <w:p w:rsidR="00A05ABF" w:rsidRPr="007121EA" w:rsidRDefault="00A05ABF" w:rsidP="009B2AF0">
      <w:pPr>
        <w:pStyle w:val="Akapitzlist"/>
        <w:numPr>
          <w:ilvl w:val="0"/>
          <w:numId w:val="93"/>
        </w:numPr>
        <w:tabs>
          <w:tab w:val="left" w:pos="284"/>
        </w:tabs>
        <w:ind w:left="0" w:firstLine="0"/>
        <w:jc w:val="both"/>
        <w:rPr>
          <w:rFonts w:ascii="Arial" w:hAnsi="Arial" w:cs="Arial"/>
          <w:color w:val="000000"/>
          <w:sz w:val="22"/>
          <w:szCs w:val="22"/>
        </w:rPr>
      </w:pPr>
      <w:r w:rsidRPr="007121EA">
        <w:rPr>
          <w:rFonts w:ascii="Arial" w:hAnsi="Arial" w:cs="Arial"/>
          <w:color w:val="000000"/>
          <w:sz w:val="22"/>
          <w:szCs w:val="22"/>
        </w:rPr>
        <w:t>Odstąpienie od Umowy powinno nastąpić w formie pisemnej z podaniem uzasadnienia pod rygorem nieważności.</w:t>
      </w:r>
    </w:p>
    <w:p w:rsidR="00A05ABF" w:rsidRPr="007121EA" w:rsidRDefault="00A05ABF" w:rsidP="009B2AF0">
      <w:pPr>
        <w:pStyle w:val="Akapitzlist"/>
        <w:numPr>
          <w:ilvl w:val="0"/>
          <w:numId w:val="93"/>
        </w:numPr>
        <w:tabs>
          <w:tab w:val="left" w:pos="284"/>
        </w:tabs>
        <w:ind w:left="0" w:firstLine="0"/>
        <w:jc w:val="both"/>
        <w:rPr>
          <w:rFonts w:ascii="Arial" w:hAnsi="Arial" w:cs="Arial"/>
          <w:color w:val="000000"/>
          <w:sz w:val="22"/>
          <w:szCs w:val="22"/>
        </w:rPr>
      </w:pPr>
      <w:r w:rsidRPr="007121EA">
        <w:rPr>
          <w:rFonts w:ascii="Arial" w:hAnsi="Arial" w:cs="Arial"/>
          <w:color w:val="000000"/>
          <w:sz w:val="22"/>
          <w:szCs w:val="22"/>
        </w:rPr>
        <w:t>Odstąpienie od Umowy będzie wywierało skutek pomiędzy stronami Umowy z chwilą doręczenia drugiej stronie oświadczenia o o</w:t>
      </w:r>
      <w:r w:rsidR="007121EA">
        <w:rPr>
          <w:rFonts w:ascii="Arial" w:hAnsi="Arial" w:cs="Arial"/>
          <w:color w:val="000000"/>
          <w:sz w:val="22"/>
          <w:szCs w:val="22"/>
        </w:rPr>
        <w:t xml:space="preserve">dstąpieniu i będzie </w:t>
      </w:r>
      <w:r w:rsidRPr="007121EA">
        <w:rPr>
          <w:rFonts w:ascii="Arial" w:hAnsi="Arial" w:cs="Arial"/>
          <w:color w:val="000000"/>
          <w:sz w:val="22"/>
          <w:szCs w:val="22"/>
        </w:rPr>
        <w:t xml:space="preserve">wywierało skutek </w:t>
      </w:r>
      <w:r w:rsidRPr="007121EA">
        <w:rPr>
          <w:rFonts w:ascii="Arial" w:hAnsi="Arial" w:cs="Arial"/>
          <w:color w:val="000000"/>
          <w:sz w:val="22"/>
          <w:szCs w:val="22"/>
        </w:rPr>
        <w:br/>
        <w:t xml:space="preserve">na przyszłość, przy zachowaniu w pełni przez Zamawiającego wszystkich uprawnień, które Zamawiający nabył przed datą złożenia oświadczenia o odstąpieniu, w tym </w:t>
      </w:r>
      <w:r w:rsidRPr="007121EA">
        <w:rPr>
          <w:rFonts w:ascii="Arial" w:hAnsi="Arial" w:cs="Arial"/>
          <w:color w:val="000000"/>
          <w:sz w:val="22"/>
          <w:szCs w:val="22"/>
        </w:rPr>
        <w:br/>
        <w:t>w szczególności uprawnień z rękojmi, gwarancji, kar umownych i odszkodowania.</w:t>
      </w:r>
    </w:p>
    <w:p w:rsidR="00A05ABF" w:rsidRPr="007121EA" w:rsidRDefault="00A05ABF" w:rsidP="009B2AF0">
      <w:pPr>
        <w:pStyle w:val="Akapitzlist"/>
        <w:numPr>
          <w:ilvl w:val="0"/>
          <w:numId w:val="93"/>
        </w:numPr>
        <w:tabs>
          <w:tab w:val="left" w:pos="284"/>
        </w:tabs>
        <w:ind w:left="0" w:firstLine="0"/>
        <w:jc w:val="both"/>
        <w:rPr>
          <w:rFonts w:ascii="Arial" w:eastAsia="Calibri" w:hAnsi="Arial" w:cs="Arial"/>
          <w:sz w:val="22"/>
          <w:szCs w:val="22"/>
        </w:rPr>
      </w:pPr>
      <w:r w:rsidRPr="007121EA">
        <w:rPr>
          <w:rFonts w:ascii="Arial" w:eastAsia="Calibri" w:hAnsi="Arial" w:cs="Arial"/>
          <w:sz w:val="22"/>
          <w:szCs w:val="22"/>
        </w:rPr>
        <w:t>W przypadkach, o których mowa powyżej, Wykonawca może żądać jedynie wynagrodzenia należnego  z tytułu wykonanej części umowy.</w:t>
      </w:r>
    </w:p>
    <w:p w:rsidR="00A05ABF" w:rsidRPr="007121EA" w:rsidRDefault="00A05ABF" w:rsidP="009B2AF0">
      <w:pPr>
        <w:pStyle w:val="Akapitzlist"/>
        <w:numPr>
          <w:ilvl w:val="0"/>
          <w:numId w:val="93"/>
        </w:numPr>
        <w:tabs>
          <w:tab w:val="left" w:pos="284"/>
        </w:tabs>
        <w:ind w:left="0" w:firstLine="0"/>
        <w:jc w:val="both"/>
        <w:rPr>
          <w:rFonts w:ascii="Arial" w:eastAsia="Calibri" w:hAnsi="Arial" w:cs="Arial"/>
          <w:sz w:val="22"/>
          <w:szCs w:val="22"/>
        </w:rPr>
      </w:pPr>
      <w:r w:rsidRPr="007121EA">
        <w:rPr>
          <w:rFonts w:ascii="Arial" w:hAnsi="Arial" w:cs="Arial"/>
          <w:sz w:val="22"/>
          <w:szCs w:val="22"/>
          <w:lang w:bidi="he-IL"/>
        </w:rPr>
        <w:t>Każda ze Stron ma możliwość odstąpienia od Umowy w całości lub w części.</w:t>
      </w:r>
    </w:p>
    <w:p w:rsidR="00A05ABF" w:rsidRPr="007121EA" w:rsidRDefault="00A05ABF" w:rsidP="00A05ABF">
      <w:pPr>
        <w:spacing w:after="0"/>
        <w:contextualSpacing/>
        <w:jc w:val="both"/>
        <w:rPr>
          <w:rFonts w:ascii="Arial" w:eastAsia="Calibri" w:hAnsi="Arial" w:cs="Arial"/>
        </w:rPr>
      </w:pPr>
    </w:p>
    <w:p w:rsidR="00A05ABF" w:rsidRPr="00A05ABF" w:rsidRDefault="00A05ABF" w:rsidP="00A05ABF">
      <w:pPr>
        <w:spacing w:after="0" w:line="240" w:lineRule="auto"/>
        <w:rPr>
          <w:rFonts w:ascii="Arial" w:eastAsia="Calibri" w:hAnsi="Arial" w:cs="Arial"/>
          <w:b/>
          <w:bCs/>
        </w:rPr>
      </w:pPr>
      <w:r w:rsidRPr="00A05ABF">
        <w:rPr>
          <w:rFonts w:ascii="Arial" w:eastAsia="Calibri" w:hAnsi="Arial" w:cs="Arial"/>
          <w:b/>
          <w:bCs/>
        </w:rPr>
        <w:t xml:space="preserve">                                                                       § 10.</w:t>
      </w:r>
    </w:p>
    <w:p w:rsidR="00A05ABF" w:rsidRPr="00A05ABF" w:rsidRDefault="00A05ABF" w:rsidP="00A05ABF">
      <w:pPr>
        <w:spacing w:after="0" w:line="240" w:lineRule="auto"/>
        <w:jc w:val="center"/>
        <w:rPr>
          <w:rFonts w:ascii="Arial" w:eastAsia="Calibri" w:hAnsi="Arial" w:cs="Arial"/>
          <w:b/>
          <w:bCs/>
        </w:rPr>
      </w:pPr>
      <w:r w:rsidRPr="00A05ABF">
        <w:rPr>
          <w:rFonts w:ascii="Arial" w:eastAsia="Calibri" w:hAnsi="Arial" w:cs="Arial"/>
          <w:b/>
          <w:bCs/>
        </w:rPr>
        <w:t xml:space="preserve">  Zmiana Umowy</w:t>
      </w:r>
    </w:p>
    <w:p w:rsidR="00A05ABF" w:rsidRPr="007121EA" w:rsidRDefault="00A05ABF" w:rsidP="009B2AF0">
      <w:pPr>
        <w:pStyle w:val="Akapitzlist"/>
        <w:numPr>
          <w:ilvl w:val="0"/>
          <w:numId w:val="94"/>
        </w:numPr>
        <w:tabs>
          <w:tab w:val="left" w:pos="284"/>
        </w:tabs>
        <w:ind w:left="0" w:firstLine="0"/>
        <w:contextualSpacing/>
        <w:jc w:val="both"/>
        <w:rPr>
          <w:rFonts w:ascii="Arial" w:hAnsi="Arial" w:cs="Arial"/>
          <w:sz w:val="22"/>
          <w:szCs w:val="22"/>
        </w:rPr>
      </w:pPr>
      <w:r w:rsidRPr="007121EA">
        <w:rPr>
          <w:rFonts w:ascii="Arial" w:hAnsi="Arial" w:cs="Arial"/>
          <w:sz w:val="22"/>
          <w:szCs w:val="22"/>
        </w:rPr>
        <w:t>Wszelkie zmiany treści zawartej Umowy w mogą być dokonane jedynie zgodnie                                   z niniejszą Umową za zgodą obu stron wyrażoną w aneksie do Umowy, sporządzonym      w formie pisemnej pod rygorem nieważności.</w:t>
      </w:r>
    </w:p>
    <w:p w:rsidR="00A05ABF" w:rsidRPr="00A05ABF" w:rsidRDefault="00A05ABF" w:rsidP="009B2AF0">
      <w:pPr>
        <w:pStyle w:val="Akapitzlist"/>
        <w:numPr>
          <w:ilvl w:val="0"/>
          <w:numId w:val="94"/>
        </w:numPr>
        <w:tabs>
          <w:tab w:val="left" w:pos="284"/>
        </w:tabs>
        <w:ind w:left="0" w:firstLine="0"/>
        <w:contextualSpacing/>
        <w:jc w:val="both"/>
        <w:rPr>
          <w:rFonts w:ascii="Arial" w:eastAsia="Calibri" w:hAnsi="Arial" w:cs="Arial"/>
          <w:color w:val="000000"/>
        </w:rPr>
      </w:pPr>
      <w:r w:rsidRPr="00A05ABF">
        <w:rPr>
          <w:rFonts w:ascii="Arial" w:eastAsia="Calibri" w:hAnsi="Arial" w:cs="Arial"/>
          <w:color w:val="000000"/>
        </w:rPr>
        <w:t>Strony przewidują możliwość zmiany postanowień zawartej Umowy w szczególności                              w następujących przypadkach i warunkach:</w:t>
      </w:r>
    </w:p>
    <w:p w:rsidR="00A05ABF" w:rsidRPr="00A05ABF" w:rsidRDefault="00A05ABF" w:rsidP="009B2AF0">
      <w:pPr>
        <w:numPr>
          <w:ilvl w:val="0"/>
          <w:numId w:val="95"/>
        </w:numPr>
        <w:suppressAutoHyphens w:val="0"/>
        <w:spacing w:after="0" w:line="259" w:lineRule="auto"/>
        <w:contextualSpacing/>
        <w:jc w:val="both"/>
        <w:rPr>
          <w:rFonts w:ascii="Arial" w:eastAsia="Calibri" w:hAnsi="Arial" w:cs="Arial"/>
          <w:b/>
        </w:rPr>
      </w:pPr>
      <w:r w:rsidRPr="00A05ABF">
        <w:rPr>
          <w:rFonts w:ascii="Arial" w:eastAsia="Calibri" w:hAnsi="Arial" w:cs="Arial"/>
          <w:b/>
        </w:rPr>
        <w:t xml:space="preserve">zmniejszenie zakresu </w:t>
      </w:r>
      <w:r w:rsidRPr="00A05ABF">
        <w:rPr>
          <w:rFonts w:ascii="Arial" w:eastAsia="Calibri" w:hAnsi="Arial" w:cs="Arial"/>
        </w:rPr>
        <w:t>przedmiotu Umowy:</w:t>
      </w:r>
    </w:p>
    <w:p w:rsidR="00A05ABF" w:rsidRPr="00A05ABF" w:rsidRDefault="00A05ABF" w:rsidP="00A05ABF">
      <w:pPr>
        <w:suppressAutoHyphens w:val="0"/>
        <w:spacing w:after="0"/>
        <w:ind w:left="720"/>
        <w:contextualSpacing/>
        <w:rPr>
          <w:rFonts w:ascii="Arial" w:eastAsia="Calibri" w:hAnsi="Arial" w:cs="Arial"/>
        </w:rPr>
      </w:pPr>
      <w:r w:rsidRPr="00A05ABF">
        <w:rPr>
          <w:rFonts w:ascii="Arial" w:eastAsia="Calibri" w:hAnsi="Arial" w:cs="Arial"/>
        </w:rPr>
        <w:t xml:space="preserve">- gdy jego wykonanie w pierwotnym zakresie nie leży w interesie publicznym, </w:t>
      </w:r>
    </w:p>
    <w:p w:rsidR="00A05ABF" w:rsidRPr="00A05ABF" w:rsidRDefault="00A05ABF" w:rsidP="00A05ABF">
      <w:pPr>
        <w:suppressAutoHyphens w:val="0"/>
        <w:spacing w:after="0"/>
        <w:ind w:left="851" w:hanging="131"/>
        <w:contextualSpacing/>
        <w:rPr>
          <w:rFonts w:ascii="Arial" w:eastAsia="Calibri" w:hAnsi="Arial" w:cs="Arial"/>
          <w:lang w:eastAsia="pl-PL"/>
        </w:rPr>
      </w:pPr>
      <w:r w:rsidRPr="00A05ABF">
        <w:rPr>
          <w:rFonts w:ascii="Arial" w:eastAsia="Calibri" w:hAnsi="Arial" w:cs="Arial"/>
        </w:rPr>
        <w:t>- w</w:t>
      </w:r>
      <w:r w:rsidRPr="00A05ABF">
        <w:rPr>
          <w:rFonts w:ascii="Arial" w:eastAsia="Calibri" w:hAnsi="Arial" w:cs="Arial"/>
          <w:lang w:eastAsia="pl-PL"/>
        </w:rPr>
        <w:t xml:space="preserve"> przypadku ograniczenia lub braku środków finansowych na realizację przedmiotu Umowy w roku 2022, skutkujących wstrzymaniem lub zaniechaniem dostaw.</w:t>
      </w:r>
    </w:p>
    <w:p w:rsidR="00A05ABF" w:rsidRPr="00A05ABF" w:rsidRDefault="00A05ABF" w:rsidP="009B2AF0">
      <w:pPr>
        <w:numPr>
          <w:ilvl w:val="0"/>
          <w:numId w:val="95"/>
        </w:numPr>
        <w:suppressAutoHyphens w:val="0"/>
        <w:spacing w:after="0" w:line="259" w:lineRule="auto"/>
        <w:contextualSpacing/>
        <w:jc w:val="both"/>
        <w:rPr>
          <w:rFonts w:ascii="Arial" w:eastAsia="Calibri" w:hAnsi="Arial" w:cs="Arial"/>
          <w:b/>
        </w:rPr>
      </w:pPr>
      <w:r w:rsidRPr="00A05ABF">
        <w:rPr>
          <w:rFonts w:ascii="Arial" w:eastAsia="Calibri" w:hAnsi="Arial" w:cs="Arial"/>
          <w:lang w:eastAsia="pl-PL"/>
        </w:rPr>
        <w:t>zmiana terminu realizacji przedmiotu Umowy, w przypadku:</w:t>
      </w:r>
    </w:p>
    <w:p w:rsidR="00A05ABF" w:rsidRPr="00A05ABF" w:rsidRDefault="00A05ABF" w:rsidP="009B2AF0">
      <w:pPr>
        <w:numPr>
          <w:ilvl w:val="0"/>
          <w:numId w:val="96"/>
        </w:numPr>
        <w:suppressAutoHyphens w:val="0"/>
        <w:spacing w:after="0" w:line="259" w:lineRule="auto"/>
        <w:contextualSpacing/>
        <w:jc w:val="both"/>
        <w:rPr>
          <w:rFonts w:ascii="Arial" w:eastAsia="Calibri" w:hAnsi="Arial" w:cs="Arial"/>
          <w:b/>
        </w:rPr>
      </w:pPr>
      <w:r w:rsidRPr="00A05ABF">
        <w:rPr>
          <w:rFonts w:ascii="Arial" w:eastAsia="Calibri" w:hAnsi="Arial" w:cs="Arial"/>
        </w:rPr>
        <w:t>gdy zachowanie pierwotnie określonego terminu nie leży w interesie publicznym</w:t>
      </w:r>
      <w:r w:rsidRPr="00A05ABF">
        <w:rPr>
          <w:rFonts w:ascii="Arial" w:eastAsia="Calibri" w:hAnsi="Arial" w:cs="Arial"/>
          <w:b/>
        </w:rPr>
        <w:t>,</w:t>
      </w:r>
    </w:p>
    <w:p w:rsidR="00A05ABF" w:rsidRPr="00A05ABF" w:rsidRDefault="00A05ABF" w:rsidP="009B2AF0">
      <w:pPr>
        <w:numPr>
          <w:ilvl w:val="0"/>
          <w:numId w:val="96"/>
        </w:numPr>
        <w:suppressAutoHyphens w:val="0"/>
        <w:spacing w:after="0" w:line="259" w:lineRule="auto"/>
        <w:contextualSpacing/>
        <w:jc w:val="both"/>
        <w:rPr>
          <w:rFonts w:ascii="Arial" w:eastAsia="Calibri" w:hAnsi="Arial" w:cs="Arial"/>
          <w:b/>
        </w:rPr>
      </w:pPr>
      <w:r w:rsidRPr="00A05ABF">
        <w:rPr>
          <w:rFonts w:ascii="Arial" w:eastAsia="Calibri" w:hAnsi="Arial" w:cs="Arial"/>
        </w:rPr>
        <w:t>działania siły wyższej, uniemożliwiającej wykonanie dostaw w określonym pierwotnie terminie,</w:t>
      </w:r>
    </w:p>
    <w:p w:rsidR="00A05ABF" w:rsidRPr="00A05ABF" w:rsidRDefault="00A05ABF" w:rsidP="009B2AF0">
      <w:pPr>
        <w:numPr>
          <w:ilvl w:val="0"/>
          <w:numId w:val="96"/>
        </w:numPr>
        <w:suppressAutoHyphens w:val="0"/>
        <w:spacing w:after="0" w:line="259" w:lineRule="auto"/>
        <w:contextualSpacing/>
        <w:jc w:val="both"/>
        <w:rPr>
          <w:rFonts w:ascii="Arial" w:eastAsia="Calibri" w:hAnsi="Arial" w:cs="Arial"/>
          <w:b/>
        </w:rPr>
      </w:pPr>
      <w:r w:rsidRPr="00A05ABF">
        <w:rPr>
          <w:rFonts w:ascii="Arial" w:eastAsia="Calibri" w:hAnsi="Arial" w:cs="Arial"/>
        </w:rPr>
        <w:t xml:space="preserve">konieczności zmniejszenia zakresu przedmiotu Umowy, gdy jego </w:t>
      </w:r>
      <w:proofErr w:type="gramStart"/>
      <w:r w:rsidRPr="00A05ABF">
        <w:rPr>
          <w:rFonts w:ascii="Arial" w:eastAsia="Calibri" w:hAnsi="Arial" w:cs="Arial"/>
        </w:rPr>
        <w:t>wykonanie  w</w:t>
      </w:r>
      <w:proofErr w:type="gramEnd"/>
      <w:r w:rsidRPr="00A05ABF">
        <w:rPr>
          <w:rFonts w:ascii="Arial" w:eastAsia="Calibri" w:hAnsi="Arial" w:cs="Arial"/>
        </w:rPr>
        <w:t xml:space="preserve"> pierwotnym zakresie nie leży w interesie publicznym, w</w:t>
      </w:r>
      <w:r w:rsidRPr="00A05ABF">
        <w:rPr>
          <w:rFonts w:ascii="Arial" w:eastAsia="Calibri" w:hAnsi="Arial" w:cs="Arial"/>
          <w:lang w:eastAsia="pl-PL"/>
        </w:rPr>
        <w:t xml:space="preserve"> przypadku ograniczenia lub braku środków finansowych na realizację przedmiotu Umowy, skutkujących wstrzymaniem lub zaniechaniem dostaw,</w:t>
      </w:r>
    </w:p>
    <w:p w:rsidR="00A05ABF" w:rsidRPr="00A05ABF" w:rsidRDefault="00A05ABF" w:rsidP="009B2AF0">
      <w:pPr>
        <w:numPr>
          <w:ilvl w:val="0"/>
          <w:numId w:val="96"/>
        </w:numPr>
        <w:suppressAutoHyphens w:val="0"/>
        <w:spacing w:after="0" w:line="259" w:lineRule="auto"/>
        <w:contextualSpacing/>
        <w:jc w:val="both"/>
        <w:rPr>
          <w:rFonts w:ascii="Arial" w:eastAsia="Calibri" w:hAnsi="Arial" w:cs="Arial"/>
        </w:rPr>
      </w:pPr>
      <w:r w:rsidRPr="00A05ABF">
        <w:rPr>
          <w:rFonts w:ascii="Arial" w:eastAsia="Calibri" w:hAnsi="Arial" w:cs="Arial"/>
        </w:rPr>
        <w:t>zmiany powszechnie obowiązujących przepisów prawa w zakresie mającym wpływ na realizację przedmiotu Umowy lub świadczenia jednej lub obu stron;</w:t>
      </w:r>
    </w:p>
    <w:p w:rsidR="00A05ABF" w:rsidRPr="00A05ABF" w:rsidRDefault="00A05ABF" w:rsidP="009B2AF0">
      <w:pPr>
        <w:numPr>
          <w:ilvl w:val="0"/>
          <w:numId w:val="95"/>
        </w:numPr>
        <w:suppressAutoHyphens w:val="0"/>
        <w:spacing w:after="0" w:line="259" w:lineRule="auto"/>
        <w:contextualSpacing/>
        <w:jc w:val="both"/>
        <w:rPr>
          <w:rFonts w:ascii="Arial" w:eastAsia="Calibri" w:hAnsi="Arial" w:cs="Arial"/>
        </w:rPr>
      </w:pPr>
      <w:r w:rsidRPr="00A05ABF">
        <w:rPr>
          <w:rFonts w:ascii="Arial" w:eastAsia="Calibri" w:hAnsi="Arial" w:cs="Arial"/>
          <w:b/>
          <w:lang w:eastAsia="pl-PL"/>
        </w:rPr>
        <w:t xml:space="preserve">zmniejszenie wynagrodzenia </w:t>
      </w:r>
      <w:r w:rsidRPr="00A05ABF">
        <w:rPr>
          <w:rFonts w:ascii="Arial" w:eastAsia="Calibri" w:hAnsi="Arial" w:cs="Arial"/>
          <w:lang w:eastAsia="pl-PL"/>
        </w:rPr>
        <w:t xml:space="preserve">należnego </w:t>
      </w:r>
      <w:r w:rsidRPr="00A05ABF">
        <w:rPr>
          <w:rFonts w:ascii="Arial" w:eastAsia="Calibri" w:hAnsi="Arial" w:cs="Arial"/>
          <w:b/>
          <w:lang w:eastAsia="pl-PL"/>
        </w:rPr>
        <w:t xml:space="preserve">Wykonawcy </w:t>
      </w:r>
      <w:r w:rsidRPr="00A05ABF">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A05ABF">
        <w:rPr>
          <w:rFonts w:ascii="Arial" w:eastAsia="Calibri" w:hAnsi="Arial" w:cs="Arial"/>
          <w:b/>
          <w:lang w:eastAsia="pl-PL"/>
        </w:rPr>
        <w:t>do kwoty …………… zł netto, ………………….. zł brutto.</w:t>
      </w:r>
    </w:p>
    <w:p w:rsidR="00A05ABF" w:rsidRPr="00E20EEF" w:rsidRDefault="00A05ABF" w:rsidP="009B2AF0">
      <w:pPr>
        <w:pStyle w:val="Akapitzlist"/>
        <w:numPr>
          <w:ilvl w:val="0"/>
          <w:numId w:val="94"/>
        </w:numPr>
        <w:tabs>
          <w:tab w:val="left" w:pos="284"/>
        </w:tabs>
        <w:ind w:left="0" w:firstLine="0"/>
        <w:contextualSpacing/>
        <w:jc w:val="both"/>
        <w:rPr>
          <w:rFonts w:ascii="Arial" w:eastAsia="Calibri" w:hAnsi="Arial" w:cs="Arial"/>
          <w:b/>
          <w:sz w:val="22"/>
          <w:szCs w:val="22"/>
        </w:rPr>
      </w:pPr>
      <w:r w:rsidRPr="00E20EEF">
        <w:rPr>
          <w:rFonts w:ascii="Arial" w:eastAsia="Calibri" w:hAnsi="Arial" w:cs="Arial"/>
          <w:b/>
          <w:sz w:val="22"/>
          <w:szCs w:val="22"/>
        </w:rPr>
        <w:lastRenderedPageBreak/>
        <w:t>Zmiany Umowy przewidziane w ust. 2 dopuszczalne są na następujących warunkach:</w:t>
      </w:r>
    </w:p>
    <w:p w:rsidR="00A05ABF" w:rsidRPr="00A05ABF" w:rsidRDefault="00A05ABF" w:rsidP="00A05ABF">
      <w:pPr>
        <w:suppressAutoHyphens w:val="0"/>
        <w:spacing w:after="0"/>
        <w:ind w:left="720"/>
        <w:jc w:val="both"/>
        <w:rPr>
          <w:rFonts w:ascii="Arial" w:eastAsia="Calibri" w:hAnsi="Arial" w:cs="Arial"/>
        </w:rPr>
      </w:pPr>
      <w:r w:rsidRPr="00A05ABF">
        <w:rPr>
          <w:rFonts w:ascii="Arial" w:eastAsia="Calibri" w:hAnsi="Arial" w:cs="Arial"/>
          <w:b/>
        </w:rPr>
        <w:t>pkt 1)</w:t>
      </w:r>
      <w:r w:rsidRPr="00A05ABF">
        <w:rPr>
          <w:rFonts w:ascii="Arial" w:eastAsia="Calibri" w:hAnsi="Arial" w:cs="Arial"/>
        </w:rPr>
        <w:t xml:space="preserve"> – </w:t>
      </w:r>
      <w:r w:rsidRPr="00A05ABF">
        <w:rPr>
          <w:rFonts w:ascii="Arial" w:eastAsia="Calibri" w:hAnsi="Arial" w:cs="Arial"/>
          <w:b/>
        </w:rPr>
        <w:t xml:space="preserve">zmniejszenie zakresu </w:t>
      </w:r>
      <w:r w:rsidRPr="00A05ABF">
        <w:rPr>
          <w:rFonts w:ascii="Arial" w:eastAsia="Calibri" w:hAnsi="Arial" w:cs="Arial"/>
        </w:rPr>
        <w:t xml:space="preserve">przedmiotu Umowy w granicach uzasadnionego interesu </w:t>
      </w:r>
      <w:proofErr w:type="gramStart"/>
      <w:r w:rsidRPr="00A05ABF">
        <w:rPr>
          <w:rFonts w:ascii="Arial" w:eastAsia="Calibri" w:hAnsi="Arial" w:cs="Arial"/>
        </w:rPr>
        <w:t>publicznego,</w:t>
      </w:r>
      <w:proofErr w:type="gramEnd"/>
      <w:r w:rsidRPr="00A05ABF">
        <w:rPr>
          <w:rFonts w:ascii="Arial" w:eastAsia="Calibri" w:hAnsi="Arial" w:cs="Arial"/>
        </w:rPr>
        <w:t xml:space="preserve"> lub w</w:t>
      </w:r>
      <w:r w:rsidRPr="00A05ABF">
        <w:rPr>
          <w:rFonts w:ascii="Arial" w:eastAsia="Calibri" w:hAnsi="Arial" w:cs="Arial"/>
          <w:lang w:eastAsia="pl-PL"/>
        </w:rPr>
        <w:t xml:space="preserve"> przypadku ograniczenia lub braku środków finansowych na realizację przedmiotu Umowy w roku 2022, skutkujących wstrzymaniem lub zaniechaniem dostaw,</w:t>
      </w:r>
    </w:p>
    <w:p w:rsidR="00A05ABF" w:rsidRPr="00A05ABF" w:rsidRDefault="00A05ABF" w:rsidP="00A05ABF">
      <w:pPr>
        <w:suppressAutoHyphens w:val="0"/>
        <w:spacing w:after="0"/>
        <w:ind w:left="720"/>
        <w:jc w:val="both"/>
        <w:rPr>
          <w:rFonts w:ascii="Arial" w:eastAsia="Calibri" w:hAnsi="Arial" w:cs="Arial"/>
        </w:rPr>
      </w:pPr>
      <w:r w:rsidRPr="00A05ABF">
        <w:rPr>
          <w:rFonts w:ascii="Arial" w:eastAsia="Calibri" w:hAnsi="Arial" w:cs="Arial"/>
          <w:b/>
        </w:rPr>
        <w:t>pkt 2)</w:t>
      </w:r>
      <w:r w:rsidRPr="00A05ABF">
        <w:rPr>
          <w:rFonts w:ascii="Arial" w:eastAsia="Calibri" w:hAnsi="Arial" w:cs="Arial"/>
        </w:rPr>
        <w:t xml:space="preserve"> –  </w:t>
      </w:r>
      <w:r w:rsidRPr="00A05ABF">
        <w:rPr>
          <w:rFonts w:ascii="Arial" w:eastAsia="Calibri" w:hAnsi="Arial" w:cs="Arial"/>
          <w:b/>
        </w:rPr>
        <w:t xml:space="preserve">zmiana terminu realizacji </w:t>
      </w:r>
      <w:r w:rsidRPr="00A05ABF">
        <w:rPr>
          <w:rFonts w:ascii="Arial" w:eastAsia="Calibri" w:hAnsi="Arial" w:cs="Arial"/>
        </w:rPr>
        <w:t>przedmiotu Umowy:</w:t>
      </w:r>
    </w:p>
    <w:p w:rsidR="00A05ABF" w:rsidRPr="00A05ABF" w:rsidRDefault="00A05ABF" w:rsidP="00A05ABF">
      <w:pPr>
        <w:suppressAutoHyphens w:val="0"/>
        <w:spacing w:after="0"/>
        <w:ind w:left="720"/>
        <w:jc w:val="both"/>
        <w:rPr>
          <w:rFonts w:ascii="Arial" w:eastAsia="Calibri" w:hAnsi="Arial" w:cs="Arial"/>
        </w:rPr>
      </w:pPr>
      <w:r w:rsidRPr="00A05ABF">
        <w:rPr>
          <w:rFonts w:ascii="Arial" w:eastAsia="Calibri" w:hAnsi="Arial" w:cs="Arial"/>
        </w:rPr>
        <w:t xml:space="preserve"> a) – o okres umożliwiający osiągnięcie uzasadnionego interesu publicznego,       </w:t>
      </w:r>
    </w:p>
    <w:p w:rsidR="00A05ABF" w:rsidRPr="00A05ABF" w:rsidRDefault="00A05ABF" w:rsidP="00A05ABF">
      <w:pPr>
        <w:suppressAutoHyphens w:val="0"/>
        <w:spacing w:after="0"/>
        <w:ind w:left="720"/>
        <w:jc w:val="both"/>
        <w:rPr>
          <w:rFonts w:ascii="Arial" w:eastAsia="Calibri" w:hAnsi="Arial" w:cs="Arial"/>
        </w:rPr>
      </w:pPr>
      <w:r w:rsidRPr="00A05ABF">
        <w:rPr>
          <w:rFonts w:ascii="Arial" w:eastAsia="Calibri" w:hAnsi="Arial" w:cs="Arial"/>
        </w:rPr>
        <w:t xml:space="preserve"> b) – o okres działania siły wyższej oraz potrzebny do usunięcia skutków tego działania,</w:t>
      </w:r>
    </w:p>
    <w:p w:rsidR="00A05ABF" w:rsidRPr="00A05ABF" w:rsidRDefault="00A05ABF" w:rsidP="00A05ABF">
      <w:pPr>
        <w:suppressAutoHyphens w:val="0"/>
        <w:spacing w:after="0"/>
        <w:ind w:left="720"/>
        <w:jc w:val="both"/>
        <w:rPr>
          <w:rFonts w:ascii="Arial" w:eastAsia="Calibri" w:hAnsi="Arial" w:cs="Arial"/>
        </w:rPr>
      </w:pPr>
      <w:r w:rsidRPr="00A05ABF">
        <w:rPr>
          <w:rFonts w:ascii="Arial" w:eastAsia="Calibri" w:hAnsi="Arial" w:cs="Arial"/>
        </w:rPr>
        <w:t xml:space="preserve"> c) – o okres proporcjonalny do zmniejszonego zakresu, spowodowanego </w:t>
      </w:r>
      <w:r w:rsidRPr="00A05ABF">
        <w:rPr>
          <w:rFonts w:ascii="Arial" w:eastAsia="Calibri" w:hAnsi="Arial" w:cs="Arial"/>
          <w:lang w:eastAsia="pl-PL"/>
        </w:rPr>
        <w:t xml:space="preserve">ograniczeniem lub brakiem środków finansowych na realizację przedmiotu Umowy, </w:t>
      </w:r>
    </w:p>
    <w:p w:rsidR="00A05ABF" w:rsidRPr="00A05ABF" w:rsidRDefault="00A05ABF" w:rsidP="00A05ABF">
      <w:pPr>
        <w:suppressAutoHyphens w:val="0"/>
        <w:spacing w:after="0"/>
        <w:ind w:left="720"/>
        <w:jc w:val="both"/>
        <w:rPr>
          <w:rFonts w:ascii="Arial" w:eastAsia="Calibri" w:hAnsi="Arial" w:cs="Arial"/>
        </w:rPr>
      </w:pPr>
      <w:r w:rsidRPr="00A05ABF">
        <w:rPr>
          <w:rFonts w:ascii="Arial" w:eastAsia="Calibri" w:hAnsi="Arial" w:cs="Arial"/>
        </w:rPr>
        <w:t xml:space="preserve"> d) – o czas trwania niesprzyjających warunków atmosferycznych,</w:t>
      </w:r>
    </w:p>
    <w:p w:rsidR="00A05ABF" w:rsidRPr="00A05ABF" w:rsidRDefault="00A05ABF" w:rsidP="00A05ABF">
      <w:pPr>
        <w:suppressAutoHyphens w:val="0"/>
        <w:spacing w:after="0"/>
        <w:ind w:left="720"/>
        <w:jc w:val="both"/>
        <w:rPr>
          <w:rFonts w:ascii="Arial" w:eastAsia="Calibri" w:hAnsi="Arial" w:cs="Arial"/>
        </w:rPr>
      </w:pPr>
      <w:r w:rsidRPr="00A05ABF">
        <w:rPr>
          <w:rFonts w:ascii="Arial" w:eastAsia="Calibri" w:hAnsi="Arial" w:cs="Arial"/>
        </w:rPr>
        <w:t xml:space="preserve"> e) – o uzasadniony okres wynikający ze zmiany przepisów prawa.</w:t>
      </w:r>
    </w:p>
    <w:p w:rsidR="00A05ABF" w:rsidRPr="00A05ABF" w:rsidRDefault="00A05ABF" w:rsidP="00A05ABF">
      <w:pPr>
        <w:suppressAutoHyphens w:val="0"/>
        <w:spacing w:after="0"/>
        <w:ind w:left="720"/>
        <w:jc w:val="both"/>
        <w:rPr>
          <w:rFonts w:ascii="Arial" w:eastAsia="Calibri" w:hAnsi="Arial" w:cs="Arial"/>
        </w:rPr>
      </w:pPr>
      <w:r w:rsidRPr="00A05ABF">
        <w:rPr>
          <w:rFonts w:ascii="Arial" w:eastAsia="Calibri" w:hAnsi="Arial" w:cs="Arial"/>
          <w:b/>
        </w:rPr>
        <w:t>pkt 3)</w:t>
      </w:r>
      <w:r w:rsidRPr="00A05ABF">
        <w:rPr>
          <w:rFonts w:ascii="Arial" w:eastAsia="Calibri" w:hAnsi="Arial" w:cs="Arial"/>
        </w:rPr>
        <w:t xml:space="preserve"> – </w:t>
      </w:r>
      <w:r w:rsidRPr="00A05ABF">
        <w:rPr>
          <w:rFonts w:ascii="Arial" w:eastAsia="Calibri" w:hAnsi="Arial" w:cs="Arial"/>
          <w:b/>
        </w:rPr>
        <w:t xml:space="preserve">wynagrodzenie </w:t>
      </w:r>
      <w:r w:rsidRPr="00A05ABF">
        <w:rPr>
          <w:rFonts w:ascii="Arial" w:eastAsia="Calibri" w:hAnsi="Arial" w:cs="Arial"/>
        </w:rPr>
        <w:t xml:space="preserve">należne </w:t>
      </w:r>
      <w:r w:rsidRPr="00A05ABF">
        <w:rPr>
          <w:rFonts w:ascii="Arial" w:eastAsia="Calibri" w:hAnsi="Arial" w:cs="Arial"/>
          <w:b/>
        </w:rPr>
        <w:t xml:space="preserve">Wykonawcy </w:t>
      </w:r>
      <w:r w:rsidRPr="00A05ABF">
        <w:rPr>
          <w:rFonts w:ascii="Arial" w:eastAsia="Calibri" w:hAnsi="Arial" w:cs="Arial"/>
        </w:rPr>
        <w:t>za wykonanie przedmiotu Umowy zostanie zmniejszone na podstawie protokołu zaawansowania dostaw przygotowanych przez Wykonawcę, a zatwierdzonych przez Zamawiającego.</w:t>
      </w:r>
    </w:p>
    <w:p w:rsidR="00A05ABF" w:rsidRPr="00A05ABF" w:rsidRDefault="00A05ABF" w:rsidP="00A05ABF">
      <w:pPr>
        <w:spacing w:after="0"/>
        <w:ind w:left="284" w:hanging="284"/>
        <w:contextualSpacing/>
        <w:jc w:val="both"/>
        <w:rPr>
          <w:rFonts w:ascii="Arial" w:eastAsia="Calibri" w:hAnsi="Arial" w:cs="Arial"/>
          <w:b/>
        </w:rPr>
      </w:pPr>
      <w:r w:rsidRPr="00A05ABF">
        <w:rPr>
          <w:rFonts w:ascii="Arial" w:eastAsia="Calibri" w:hAnsi="Arial" w:cs="Arial"/>
        </w:rPr>
        <w:t>4.</w:t>
      </w:r>
      <w:r w:rsidRPr="00A05ABF">
        <w:rPr>
          <w:rFonts w:ascii="Arial" w:eastAsia="Calibri" w:hAnsi="Arial" w:cs="Arial"/>
          <w:b/>
        </w:rPr>
        <w:t xml:space="preserve"> Poza przypadkami, o których mowa w ust. 2 i 3, dopuszczalna jest zmiana postanowień zawartej Umowy w okolicznościach:</w:t>
      </w:r>
    </w:p>
    <w:p w:rsidR="00A05ABF" w:rsidRPr="00A05ABF" w:rsidRDefault="00A05ABF" w:rsidP="009B2AF0">
      <w:pPr>
        <w:numPr>
          <w:ilvl w:val="0"/>
          <w:numId w:val="97"/>
        </w:numPr>
        <w:suppressAutoHyphens w:val="0"/>
        <w:spacing w:after="0" w:line="259" w:lineRule="auto"/>
        <w:ind w:left="709" w:firstLine="0"/>
        <w:contextualSpacing/>
        <w:jc w:val="both"/>
        <w:rPr>
          <w:rFonts w:ascii="Arial" w:eastAsia="Calibri" w:hAnsi="Arial" w:cs="Arial"/>
          <w:lang w:eastAsia="pl-PL"/>
        </w:rPr>
      </w:pPr>
      <w:r w:rsidRPr="00A05ABF">
        <w:rPr>
          <w:rFonts w:ascii="Arial" w:eastAsia="Calibri" w:hAnsi="Arial" w:cs="Arial"/>
          <w:lang w:eastAsia="pl-PL"/>
        </w:rPr>
        <w:t>W przypadku zmiany osób upoważnionych jako przedstawicieli stron Umo</w:t>
      </w:r>
      <w:r w:rsidR="007121EA">
        <w:rPr>
          <w:rFonts w:ascii="Arial" w:eastAsia="Calibri" w:hAnsi="Arial" w:cs="Arial"/>
          <w:lang w:eastAsia="pl-PL"/>
        </w:rPr>
        <w:t xml:space="preserve">wy, </w:t>
      </w:r>
      <w:r w:rsidRPr="00A05ABF">
        <w:rPr>
          <w:rFonts w:ascii="Arial" w:eastAsia="Calibri" w:hAnsi="Arial" w:cs="Arial"/>
          <w:lang w:eastAsia="pl-PL"/>
        </w:rPr>
        <w:t>w przypadku nieprzewidzianych zdarzeń losowych takich, jak: choroba, śmierć, ustanie stosunku pracy, pod warunkiem, że osoby zaproponowane będą posiadały takie same kwalifikacje, jak osoby wskazane w Umowie.</w:t>
      </w:r>
    </w:p>
    <w:p w:rsidR="00A05ABF" w:rsidRPr="00A05ABF" w:rsidRDefault="00A05ABF" w:rsidP="00A05ABF">
      <w:pPr>
        <w:spacing w:after="0"/>
        <w:ind w:left="284" w:hanging="284"/>
        <w:contextualSpacing/>
        <w:jc w:val="both"/>
        <w:rPr>
          <w:rFonts w:ascii="Arial" w:eastAsia="Calibri" w:hAnsi="Arial" w:cs="Arial"/>
        </w:rPr>
      </w:pPr>
      <w:r w:rsidRPr="00A05ABF">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A05ABF" w:rsidRPr="00A05ABF" w:rsidRDefault="00A05ABF" w:rsidP="00A05ABF">
      <w:pPr>
        <w:spacing w:after="0"/>
        <w:jc w:val="center"/>
        <w:rPr>
          <w:rFonts w:ascii="Arial" w:eastAsia="Times New Roman" w:hAnsi="Arial" w:cs="Arial"/>
          <w:b/>
          <w:color w:val="000000"/>
          <w:lang w:eastAsia="pl-PL"/>
        </w:rPr>
      </w:pPr>
      <w:r w:rsidRPr="00A05ABF">
        <w:rPr>
          <w:rFonts w:ascii="Arial" w:eastAsia="Times New Roman" w:hAnsi="Arial" w:cs="Arial"/>
          <w:b/>
          <w:color w:val="000000"/>
          <w:lang w:eastAsia="pl-PL"/>
        </w:rPr>
        <w:t>§ 11.</w:t>
      </w:r>
    </w:p>
    <w:p w:rsidR="00A05ABF" w:rsidRPr="00A05ABF" w:rsidRDefault="00A05ABF" w:rsidP="00A05ABF">
      <w:pPr>
        <w:suppressAutoHyphens w:val="0"/>
        <w:spacing w:after="0"/>
        <w:contextualSpacing/>
        <w:jc w:val="center"/>
        <w:rPr>
          <w:rFonts w:ascii="Arial" w:eastAsia="Calibri" w:hAnsi="Arial" w:cs="Arial"/>
          <w:b/>
          <w:bCs/>
        </w:rPr>
      </w:pPr>
      <w:r w:rsidRPr="00A05ABF">
        <w:rPr>
          <w:rFonts w:ascii="Arial" w:eastAsia="Calibri" w:hAnsi="Arial" w:cs="Arial"/>
          <w:b/>
          <w:bCs/>
        </w:rPr>
        <w:t>Kontrola jakości</w:t>
      </w:r>
    </w:p>
    <w:p w:rsidR="00A05ABF" w:rsidRPr="00A05ABF" w:rsidRDefault="00A05ABF" w:rsidP="009B2AF0">
      <w:pPr>
        <w:numPr>
          <w:ilvl w:val="0"/>
          <w:numId w:val="98"/>
        </w:numPr>
        <w:tabs>
          <w:tab w:val="clear" w:pos="720"/>
          <w:tab w:val="num" w:pos="0"/>
          <w:tab w:val="left" w:pos="284"/>
        </w:tabs>
        <w:suppressAutoHyphens w:val="0"/>
        <w:spacing w:after="0" w:line="259" w:lineRule="auto"/>
        <w:ind w:left="0" w:firstLine="0"/>
        <w:jc w:val="both"/>
        <w:rPr>
          <w:rFonts w:ascii="Arial" w:eastAsia="Times New Roman" w:hAnsi="Arial" w:cs="Arial"/>
          <w:lang w:val="x-none" w:eastAsia="pl-PL"/>
        </w:rPr>
      </w:pPr>
      <w:r w:rsidRPr="00A05ABF">
        <w:rPr>
          <w:rFonts w:ascii="Arial" w:eastAsia="Times New Roman" w:hAnsi="Arial" w:cs="Arial"/>
          <w:lang w:val="x-none" w:eastAsia="pl-PL"/>
        </w:rPr>
        <w:t xml:space="preserve">Zamawiającemu przysługuje prawo kontroli procesu wykonania </w:t>
      </w:r>
      <w:r w:rsidRPr="00A05ABF">
        <w:rPr>
          <w:rFonts w:ascii="Arial" w:eastAsia="Times New Roman" w:hAnsi="Arial" w:cs="Arial"/>
          <w:lang w:eastAsia="pl-PL"/>
        </w:rPr>
        <w:t>dostaw</w:t>
      </w:r>
      <w:r w:rsidRPr="00A05ABF">
        <w:rPr>
          <w:rFonts w:ascii="Arial" w:eastAsia="Times New Roman" w:hAnsi="Arial" w:cs="Arial"/>
          <w:lang w:val="x-none" w:eastAsia="pl-PL"/>
        </w:rPr>
        <w:t xml:space="preserve"> w trakcie ich realizacji. Jeżeli Wykonawca będzie realizował </w:t>
      </w:r>
      <w:r w:rsidRPr="00A05ABF">
        <w:rPr>
          <w:rFonts w:ascii="Arial" w:eastAsia="Times New Roman" w:hAnsi="Arial" w:cs="Arial"/>
          <w:lang w:eastAsia="pl-PL"/>
        </w:rPr>
        <w:t>dostawy</w:t>
      </w:r>
      <w:r w:rsidRPr="00A05ABF">
        <w:rPr>
          <w:rFonts w:ascii="Arial" w:eastAsia="Times New Roman" w:hAnsi="Arial" w:cs="Arial"/>
          <w:lang w:val="x-none" w:eastAsia="pl-PL"/>
        </w:rPr>
        <w:t xml:space="preserve"> w sposób wadliwy albo sprzeczny z </w:t>
      </w:r>
      <w:r w:rsidRPr="00A05ABF">
        <w:rPr>
          <w:rFonts w:ascii="Arial" w:eastAsia="Times New Roman" w:hAnsi="Arial" w:cs="Arial"/>
          <w:lang w:eastAsia="pl-PL"/>
        </w:rPr>
        <w:t>U</w:t>
      </w:r>
      <w:r w:rsidRPr="00A05ABF">
        <w:rPr>
          <w:rFonts w:ascii="Arial" w:eastAsia="Times New Roman" w:hAnsi="Arial" w:cs="Arial"/>
          <w:lang w:val="x-none" w:eastAsia="pl-PL"/>
        </w:rPr>
        <w:t>mową, Zamawiający ma prawo wezwać go do usunięcia wad lub zmiany sposobu wykonania</w:t>
      </w:r>
      <w:r w:rsidRPr="00A05ABF">
        <w:rPr>
          <w:rFonts w:ascii="Arial" w:eastAsia="Times New Roman" w:hAnsi="Arial" w:cs="Arial"/>
          <w:lang w:eastAsia="pl-PL"/>
        </w:rPr>
        <w:t xml:space="preserve"> przedmiotu Umowy</w:t>
      </w:r>
      <w:r w:rsidRPr="00A05ABF">
        <w:rPr>
          <w:rFonts w:ascii="Arial" w:eastAsia="Times New Roman" w:hAnsi="Arial" w:cs="Arial"/>
          <w:lang w:val="x-none" w:eastAsia="pl-PL"/>
        </w:rPr>
        <w:t xml:space="preserve"> i wyznaczyć mu w tym celu odpowiedni termin, potwierdzając ten fakt na piśmie.</w:t>
      </w:r>
    </w:p>
    <w:p w:rsidR="00A05ABF" w:rsidRPr="00A05ABF" w:rsidRDefault="00A05ABF" w:rsidP="009B2AF0">
      <w:pPr>
        <w:numPr>
          <w:ilvl w:val="0"/>
          <w:numId w:val="98"/>
        </w:numPr>
        <w:tabs>
          <w:tab w:val="clear" w:pos="720"/>
          <w:tab w:val="num" w:pos="0"/>
          <w:tab w:val="left" w:pos="284"/>
        </w:tabs>
        <w:suppressAutoHyphens w:val="0"/>
        <w:spacing w:after="0" w:line="259" w:lineRule="auto"/>
        <w:ind w:left="0" w:firstLine="0"/>
        <w:jc w:val="both"/>
        <w:rPr>
          <w:rFonts w:ascii="Arial" w:eastAsia="Times New Roman" w:hAnsi="Arial" w:cs="Arial"/>
          <w:lang w:val="x-none" w:eastAsia="pl-PL"/>
        </w:rPr>
      </w:pPr>
      <w:r w:rsidRPr="00A05ABF">
        <w:rPr>
          <w:rFonts w:ascii="Arial" w:eastAsia="Times New Roman" w:hAnsi="Arial" w:cs="Arial"/>
          <w:lang w:val="x-none" w:eastAsia="pl-PL"/>
        </w:rPr>
        <w:t xml:space="preserve">Wykonawca zobowiązuje się na własny koszt usunąć wady spowodowane przez siebie </w:t>
      </w:r>
      <w:r w:rsidRPr="00A05ABF">
        <w:rPr>
          <w:rFonts w:ascii="Arial" w:eastAsia="Times New Roman" w:hAnsi="Arial" w:cs="Arial"/>
          <w:lang w:eastAsia="pl-PL"/>
        </w:rPr>
        <w:t xml:space="preserve"> </w:t>
      </w:r>
      <w:r w:rsidRPr="00A05ABF">
        <w:rPr>
          <w:rFonts w:ascii="Arial" w:eastAsia="Times New Roman" w:hAnsi="Arial" w:cs="Arial"/>
          <w:lang w:val="x-none" w:eastAsia="pl-PL"/>
        </w:rPr>
        <w:t xml:space="preserve">w trakcie </w:t>
      </w:r>
      <w:r w:rsidRPr="00A05ABF">
        <w:rPr>
          <w:rFonts w:ascii="Arial" w:eastAsia="Times New Roman" w:hAnsi="Arial" w:cs="Arial"/>
          <w:lang w:eastAsia="pl-PL"/>
        </w:rPr>
        <w:t>realizacji dostaw</w:t>
      </w:r>
      <w:r w:rsidRPr="00A05ABF">
        <w:rPr>
          <w:rFonts w:ascii="Arial" w:eastAsia="Times New Roman" w:hAnsi="Arial" w:cs="Arial"/>
          <w:lang w:val="x-none" w:eastAsia="pl-PL"/>
        </w:rPr>
        <w:t xml:space="preserve">, dokonując poprawek bądź ponownego wykonania wadliwie wykonanych </w:t>
      </w:r>
      <w:r w:rsidRPr="00A05ABF">
        <w:rPr>
          <w:rFonts w:ascii="Arial" w:eastAsia="Times New Roman" w:hAnsi="Arial" w:cs="Arial"/>
          <w:lang w:eastAsia="pl-PL"/>
        </w:rPr>
        <w:t>dostaw</w:t>
      </w:r>
      <w:r w:rsidRPr="00A05ABF">
        <w:rPr>
          <w:rFonts w:ascii="Arial" w:eastAsia="Times New Roman" w:hAnsi="Arial" w:cs="Arial"/>
          <w:lang w:val="x-none" w:eastAsia="pl-PL"/>
        </w:rPr>
        <w:t xml:space="preserve">, w terminie wyznaczonym przez przedstawiciela </w:t>
      </w:r>
      <w:r w:rsidRPr="00A05ABF">
        <w:rPr>
          <w:rFonts w:ascii="Arial" w:eastAsia="Times New Roman" w:hAnsi="Arial" w:cs="Arial"/>
          <w:lang w:eastAsia="pl-PL"/>
        </w:rPr>
        <w:t>Z</w:t>
      </w:r>
      <w:proofErr w:type="spellStart"/>
      <w:r w:rsidRPr="00A05ABF">
        <w:rPr>
          <w:rFonts w:ascii="Arial" w:eastAsia="Times New Roman" w:hAnsi="Arial" w:cs="Arial"/>
          <w:lang w:val="x-none" w:eastAsia="pl-PL"/>
        </w:rPr>
        <w:t>amawiaj</w:t>
      </w:r>
      <w:r w:rsidRPr="00A05ABF">
        <w:rPr>
          <w:rFonts w:ascii="Arial" w:eastAsia="Times New Roman" w:hAnsi="Arial" w:cs="Arial"/>
          <w:lang w:eastAsia="pl-PL"/>
        </w:rPr>
        <w:t>ą</w:t>
      </w:r>
      <w:r w:rsidRPr="00A05ABF">
        <w:rPr>
          <w:rFonts w:ascii="Arial" w:eastAsia="Times New Roman" w:hAnsi="Arial" w:cs="Arial"/>
          <w:lang w:val="x-none" w:eastAsia="pl-PL"/>
        </w:rPr>
        <w:t>cego</w:t>
      </w:r>
      <w:proofErr w:type="spellEnd"/>
      <w:r w:rsidRPr="00A05ABF">
        <w:rPr>
          <w:rFonts w:ascii="Arial" w:eastAsia="Times New Roman" w:hAnsi="Arial" w:cs="Arial"/>
          <w:lang w:eastAsia="pl-PL"/>
        </w:rPr>
        <w:t xml:space="preserve">. </w:t>
      </w:r>
    </w:p>
    <w:p w:rsidR="00A05ABF" w:rsidRPr="00A05ABF" w:rsidRDefault="00A05ABF" w:rsidP="009B2AF0">
      <w:pPr>
        <w:numPr>
          <w:ilvl w:val="0"/>
          <w:numId w:val="98"/>
        </w:numPr>
        <w:tabs>
          <w:tab w:val="clear" w:pos="720"/>
          <w:tab w:val="num" w:pos="0"/>
          <w:tab w:val="left" w:pos="284"/>
        </w:tabs>
        <w:suppressAutoHyphens w:val="0"/>
        <w:spacing w:after="0" w:line="259" w:lineRule="auto"/>
        <w:ind w:left="0" w:firstLine="0"/>
        <w:jc w:val="both"/>
        <w:rPr>
          <w:rFonts w:ascii="Arial" w:eastAsia="Times New Roman" w:hAnsi="Arial" w:cs="Arial"/>
          <w:lang w:val="x-none" w:eastAsia="pl-PL"/>
        </w:rPr>
      </w:pPr>
      <w:r w:rsidRPr="00A05ABF">
        <w:rPr>
          <w:rFonts w:ascii="Arial" w:eastAsia="Times New Roman" w:hAnsi="Arial" w:cs="Arial"/>
          <w:lang w:val="x-none" w:eastAsia="pl-PL"/>
        </w:rPr>
        <w:t xml:space="preserve">Po bezskutecznym upływie dodatkowego terminu usunięcia wad lub zmiany sposobu wykonania </w:t>
      </w:r>
      <w:r w:rsidRPr="00A05ABF">
        <w:rPr>
          <w:rFonts w:ascii="Arial" w:eastAsia="Times New Roman" w:hAnsi="Arial" w:cs="Arial"/>
          <w:lang w:eastAsia="pl-PL"/>
        </w:rPr>
        <w:t xml:space="preserve">przedmiotu Umowy </w:t>
      </w:r>
      <w:r w:rsidRPr="00A05ABF">
        <w:rPr>
          <w:rFonts w:ascii="Arial" w:eastAsia="Times New Roman" w:hAnsi="Arial" w:cs="Arial"/>
          <w:lang w:val="x-none" w:eastAsia="pl-PL"/>
        </w:rPr>
        <w:t xml:space="preserve">Zamawiający ma prawo odstąpić od </w:t>
      </w:r>
      <w:r w:rsidRPr="00A05ABF">
        <w:rPr>
          <w:rFonts w:ascii="Arial" w:eastAsia="Times New Roman" w:hAnsi="Arial" w:cs="Arial"/>
          <w:lang w:eastAsia="pl-PL"/>
        </w:rPr>
        <w:t>U</w:t>
      </w:r>
      <w:r w:rsidRPr="00A05ABF">
        <w:rPr>
          <w:rFonts w:ascii="Arial" w:eastAsia="Times New Roman" w:hAnsi="Arial" w:cs="Arial"/>
          <w:lang w:val="x-none" w:eastAsia="pl-PL"/>
        </w:rPr>
        <w:t>mowy</w:t>
      </w:r>
      <w:r w:rsidRPr="00A05ABF">
        <w:rPr>
          <w:rFonts w:ascii="Arial" w:eastAsia="Times New Roman" w:hAnsi="Arial" w:cs="Arial"/>
          <w:lang w:eastAsia="pl-PL"/>
        </w:rPr>
        <w:t xml:space="preserve"> </w:t>
      </w:r>
      <w:r w:rsidRPr="00A05ABF">
        <w:rPr>
          <w:rFonts w:ascii="Arial" w:eastAsia="Times New Roman" w:hAnsi="Arial" w:cs="Arial"/>
          <w:lang w:val="x-none" w:eastAsia="pl-PL"/>
        </w:rPr>
        <w:t xml:space="preserve">oraz zastosować karę umowną zgodnie z § </w:t>
      </w:r>
      <w:r w:rsidRPr="00A05ABF">
        <w:rPr>
          <w:rFonts w:ascii="Arial" w:eastAsia="Times New Roman" w:hAnsi="Arial" w:cs="Arial"/>
          <w:lang w:eastAsia="pl-PL"/>
        </w:rPr>
        <w:t>8</w:t>
      </w:r>
      <w:r w:rsidRPr="00A05ABF">
        <w:rPr>
          <w:rFonts w:ascii="Arial" w:eastAsia="Times New Roman" w:hAnsi="Arial" w:cs="Arial"/>
          <w:lang w:val="x-none" w:eastAsia="pl-PL"/>
        </w:rPr>
        <w:t xml:space="preserve"> </w:t>
      </w:r>
      <w:r w:rsidRPr="00A05ABF">
        <w:rPr>
          <w:rFonts w:ascii="Arial" w:eastAsia="Times New Roman" w:hAnsi="Arial" w:cs="Arial"/>
          <w:lang w:eastAsia="pl-PL"/>
        </w:rPr>
        <w:t>U</w:t>
      </w:r>
      <w:r w:rsidRPr="00A05ABF">
        <w:rPr>
          <w:rFonts w:ascii="Arial" w:eastAsia="Times New Roman" w:hAnsi="Arial" w:cs="Arial"/>
          <w:lang w:val="x-none" w:eastAsia="pl-PL"/>
        </w:rPr>
        <w:t>mowy</w:t>
      </w:r>
      <w:r w:rsidRPr="00A05ABF">
        <w:rPr>
          <w:rFonts w:ascii="Arial" w:eastAsia="Times New Roman" w:hAnsi="Arial" w:cs="Arial"/>
          <w:lang w:eastAsia="pl-PL"/>
        </w:rPr>
        <w:t>.</w:t>
      </w:r>
    </w:p>
    <w:p w:rsidR="00A05ABF" w:rsidRPr="00A05ABF" w:rsidRDefault="00A05ABF" w:rsidP="009B2AF0">
      <w:pPr>
        <w:numPr>
          <w:ilvl w:val="0"/>
          <w:numId w:val="98"/>
        </w:numPr>
        <w:tabs>
          <w:tab w:val="clear" w:pos="720"/>
          <w:tab w:val="num" w:pos="0"/>
          <w:tab w:val="left" w:pos="284"/>
        </w:tabs>
        <w:suppressAutoHyphens w:val="0"/>
        <w:spacing w:after="0" w:line="259" w:lineRule="auto"/>
        <w:ind w:left="0" w:firstLine="0"/>
        <w:jc w:val="both"/>
        <w:rPr>
          <w:rFonts w:ascii="Arial" w:eastAsia="Calibri" w:hAnsi="Arial" w:cs="Arial"/>
        </w:rPr>
      </w:pPr>
      <w:r w:rsidRPr="00A05ABF">
        <w:rPr>
          <w:rFonts w:ascii="Arial" w:eastAsia="Calibri" w:hAnsi="Arial" w:cs="Arial"/>
          <w:b/>
        </w:rPr>
        <w:t>Przedmiot zamówienia w tym także sposób jego pakowania i transportu musi spełniać</w:t>
      </w:r>
      <w:r w:rsidRPr="00A05ABF">
        <w:rPr>
          <w:rFonts w:ascii="Arial" w:eastAsia="Calibri" w:hAnsi="Arial" w:cs="Arial"/>
        </w:rPr>
        <w:t xml:space="preserve"> wymagania zgodnie z obowiązującymi przepisami prawa żywnościowego, </w:t>
      </w:r>
      <w:r w:rsidRPr="00A05ABF">
        <w:rPr>
          <w:rFonts w:ascii="Arial" w:eastAsia="Calibri" w:hAnsi="Arial" w:cs="Arial"/>
        </w:rPr>
        <w:br/>
        <w:t>a w szczególności:</w:t>
      </w:r>
    </w:p>
    <w:p w:rsidR="00A05ABF" w:rsidRPr="00A05ABF" w:rsidRDefault="00A05ABF" w:rsidP="009B2AF0">
      <w:pPr>
        <w:numPr>
          <w:ilvl w:val="0"/>
          <w:numId w:val="99"/>
        </w:numPr>
        <w:suppressAutoHyphens w:val="0"/>
        <w:spacing w:after="0" w:line="259" w:lineRule="auto"/>
        <w:contextualSpacing/>
        <w:jc w:val="both"/>
        <w:rPr>
          <w:rFonts w:ascii="Arial" w:eastAsia="Calibri" w:hAnsi="Arial" w:cs="Arial"/>
        </w:rPr>
      </w:pPr>
      <w:r w:rsidRPr="00A05ABF">
        <w:rPr>
          <w:rFonts w:ascii="Arial" w:eastAsia="Calibri" w:hAnsi="Arial" w:cs="Arial"/>
        </w:rPr>
        <w:t xml:space="preserve">ustawą z dnia 25 sierpnia 2006 r. </w:t>
      </w:r>
      <w:r w:rsidRPr="00A05ABF">
        <w:rPr>
          <w:rFonts w:ascii="Arial" w:eastAsia="Calibri" w:hAnsi="Arial" w:cs="Arial"/>
          <w:b/>
        </w:rPr>
        <w:t>o bezpieczeństwie żywności i żywienia</w:t>
      </w:r>
      <w:r w:rsidRPr="00A05ABF">
        <w:rPr>
          <w:rFonts w:ascii="Arial" w:eastAsia="Calibri" w:hAnsi="Arial" w:cs="Arial"/>
        </w:rPr>
        <w:t xml:space="preserve"> </w:t>
      </w:r>
      <w:r w:rsidRPr="00A05ABF">
        <w:rPr>
          <w:rFonts w:ascii="Arial" w:eastAsia="Calibri" w:hAnsi="Arial" w:cs="Arial"/>
        </w:rPr>
        <w:br/>
        <w:t xml:space="preserve">(Dz. U. z 2020 r., poz. 2021 tj.) </w:t>
      </w:r>
    </w:p>
    <w:p w:rsidR="00A05ABF" w:rsidRPr="00A05ABF" w:rsidRDefault="00A05ABF" w:rsidP="009B2AF0">
      <w:pPr>
        <w:numPr>
          <w:ilvl w:val="0"/>
          <w:numId w:val="99"/>
        </w:numPr>
        <w:suppressAutoHyphens w:val="0"/>
        <w:spacing w:after="0" w:line="259" w:lineRule="auto"/>
        <w:contextualSpacing/>
        <w:jc w:val="both"/>
        <w:rPr>
          <w:rFonts w:ascii="Arial" w:eastAsia="Calibri" w:hAnsi="Arial" w:cs="Arial"/>
        </w:rPr>
      </w:pPr>
      <w:r w:rsidRPr="00A05ABF">
        <w:rPr>
          <w:rFonts w:ascii="Arial" w:eastAsia="Calibri" w:hAnsi="Arial" w:cs="Arial"/>
        </w:rPr>
        <w:t xml:space="preserve">ustawą z dnia 21 grudnia 2000 r. o jakości handlowej artykułów rolno-spożywczych (Dz. U. z 2021 r., poz. 630 </w:t>
      </w:r>
      <w:proofErr w:type="spellStart"/>
      <w:r w:rsidRPr="00A05ABF">
        <w:rPr>
          <w:rFonts w:ascii="Arial" w:eastAsia="Calibri" w:hAnsi="Arial" w:cs="Arial"/>
        </w:rPr>
        <w:t>t.j</w:t>
      </w:r>
      <w:proofErr w:type="spellEnd"/>
      <w:r w:rsidRPr="00A05ABF">
        <w:rPr>
          <w:rFonts w:ascii="Arial" w:eastAsia="Calibri" w:hAnsi="Arial" w:cs="Arial"/>
        </w:rPr>
        <w:t>.);</w:t>
      </w:r>
    </w:p>
    <w:p w:rsidR="00A05ABF" w:rsidRPr="00A05ABF" w:rsidRDefault="00A05ABF" w:rsidP="009B2AF0">
      <w:pPr>
        <w:numPr>
          <w:ilvl w:val="0"/>
          <w:numId w:val="99"/>
        </w:numPr>
        <w:suppressAutoHyphens w:val="0"/>
        <w:spacing w:after="0" w:line="259" w:lineRule="auto"/>
        <w:contextualSpacing/>
        <w:jc w:val="both"/>
        <w:rPr>
          <w:rFonts w:ascii="Arial" w:eastAsia="Calibri" w:hAnsi="Arial" w:cs="Arial"/>
        </w:rPr>
      </w:pPr>
      <w:r w:rsidRPr="00A05ABF">
        <w:rPr>
          <w:rFonts w:ascii="Arial" w:eastAsia="Calibri" w:hAnsi="Arial" w:cs="Arial"/>
        </w:rPr>
        <w:t>rozporządzeniem (WE) nr 853/2004 Parlamen</w:t>
      </w:r>
      <w:r w:rsidR="007121EA">
        <w:rPr>
          <w:rFonts w:ascii="Arial" w:eastAsia="Calibri" w:hAnsi="Arial" w:cs="Arial"/>
        </w:rPr>
        <w:t xml:space="preserve">tu Europejskiego i Rady z dnia </w:t>
      </w:r>
      <w:r w:rsidRPr="00A05ABF">
        <w:rPr>
          <w:rFonts w:ascii="Arial" w:eastAsia="Calibri" w:hAnsi="Arial" w:cs="Arial"/>
        </w:rPr>
        <w:t>29 kwietnia 2004 r. ustanawiające szczególne przepisy dotyczące hi</w:t>
      </w:r>
      <w:r w:rsidR="007121EA">
        <w:rPr>
          <w:rFonts w:ascii="Arial" w:eastAsia="Calibri" w:hAnsi="Arial" w:cs="Arial"/>
        </w:rPr>
        <w:lastRenderedPageBreak/>
        <w:t xml:space="preserve">gieny </w:t>
      </w:r>
      <w:r w:rsidRPr="00A05ABF">
        <w:rPr>
          <w:rFonts w:ascii="Arial" w:eastAsia="Calibri" w:hAnsi="Arial" w:cs="Arial"/>
        </w:rPr>
        <w:t>w odniesieniu do żywności pochodzenia zwierzę</w:t>
      </w:r>
      <w:r w:rsidR="007121EA">
        <w:rPr>
          <w:rFonts w:ascii="Arial" w:eastAsia="Calibri" w:hAnsi="Arial" w:cs="Arial"/>
        </w:rPr>
        <w:t>cego (Dz. Urz. UE L z 2014 roku</w:t>
      </w:r>
      <w:r w:rsidRPr="00A05ABF">
        <w:rPr>
          <w:rFonts w:ascii="Arial" w:eastAsia="Calibri" w:hAnsi="Arial" w:cs="Arial"/>
        </w:rPr>
        <w:t xml:space="preserve"> nr 139, poz. 55 z </w:t>
      </w:r>
      <w:proofErr w:type="spellStart"/>
      <w:r w:rsidRPr="00A05ABF">
        <w:rPr>
          <w:rFonts w:ascii="Arial" w:eastAsia="Calibri" w:hAnsi="Arial" w:cs="Arial"/>
        </w:rPr>
        <w:t>późn</w:t>
      </w:r>
      <w:proofErr w:type="spellEnd"/>
      <w:r w:rsidRPr="00A05ABF">
        <w:rPr>
          <w:rFonts w:ascii="Arial" w:eastAsia="Calibri" w:hAnsi="Arial" w:cs="Arial"/>
        </w:rPr>
        <w:t>. zm.);</w:t>
      </w:r>
    </w:p>
    <w:p w:rsidR="00A05ABF" w:rsidRPr="00A05ABF" w:rsidRDefault="00A05ABF" w:rsidP="009B2AF0">
      <w:pPr>
        <w:numPr>
          <w:ilvl w:val="0"/>
          <w:numId w:val="99"/>
        </w:numPr>
        <w:suppressAutoHyphens w:val="0"/>
        <w:spacing w:after="0" w:line="259" w:lineRule="auto"/>
        <w:contextualSpacing/>
        <w:jc w:val="both"/>
        <w:rPr>
          <w:rFonts w:ascii="Arial" w:eastAsia="Calibri" w:hAnsi="Arial" w:cs="Arial"/>
        </w:rPr>
      </w:pPr>
      <w:r w:rsidRPr="00A05ABF">
        <w:rPr>
          <w:rFonts w:ascii="Arial" w:eastAsia="Calibri" w:hAnsi="Arial" w:cs="Arial"/>
        </w:rPr>
        <w:t xml:space="preserve">rozporządzeniem (WE) Nr 852/2004 Parlamentu Europejskiego i Rady </w:t>
      </w:r>
      <w:r w:rsidRPr="00A05ABF">
        <w:rPr>
          <w:rFonts w:ascii="Arial" w:eastAsia="Calibri" w:hAnsi="Arial" w:cs="Arial"/>
        </w:rPr>
        <w:br/>
        <w:t xml:space="preserve">z dnia 29 kwietnia 2004 r. w sprawie higieny środków spożywczych (Dz. Urz. UE L   z 2004 roku nr 139, poz. 1 z </w:t>
      </w:r>
      <w:proofErr w:type="spellStart"/>
      <w:r w:rsidRPr="00A05ABF">
        <w:rPr>
          <w:rFonts w:ascii="Arial" w:eastAsia="Calibri" w:hAnsi="Arial" w:cs="Arial"/>
        </w:rPr>
        <w:t>późn</w:t>
      </w:r>
      <w:proofErr w:type="spellEnd"/>
      <w:r w:rsidRPr="00A05ABF">
        <w:rPr>
          <w:rFonts w:ascii="Arial" w:eastAsia="Calibri" w:hAnsi="Arial" w:cs="Arial"/>
        </w:rPr>
        <w:t>. zm.);</w:t>
      </w:r>
    </w:p>
    <w:p w:rsidR="00A05ABF" w:rsidRPr="00A05ABF" w:rsidRDefault="00A05ABF" w:rsidP="009B2AF0">
      <w:pPr>
        <w:numPr>
          <w:ilvl w:val="0"/>
          <w:numId w:val="99"/>
        </w:numPr>
        <w:suppressAutoHyphens w:val="0"/>
        <w:spacing w:after="0" w:line="259" w:lineRule="auto"/>
        <w:contextualSpacing/>
        <w:jc w:val="both"/>
        <w:rPr>
          <w:rFonts w:ascii="Arial" w:eastAsia="Calibri" w:hAnsi="Arial" w:cs="Arial"/>
        </w:rPr>
      </w:pPr>
      <w:r w:rsidRPr="00A05ABF">
        <w:rPr>
          <w:rFonts w:ascii="Arial" w:eastAsia="Calibri" w:hAnsi="Arial" w:cs="Arial"/>
        </w:rPr>
        <w:t>rozporządzeniem (WE) nr 178/2002 Parlamentu Europejskie</w:t>
      </w:r>
      <w:r w:rsidR="007121EA">
        <w:rPr>
          <w:rFonts w:ascii="Arial" w:eastAsia="Calibri" w:hAnsi="Arial" w:cs="Arial"/>
        </w:rPr>
        <w:t xml:space="preserve">go i Rady z dnia </w:t>
      </w:r>
      <w:r w:rsidRPr="00A05ABF">
        <w:rPr>
          <w:rFonts w:ascii="Arial" w:eastAsia="Calibri" w:hAnsi="Arial" w:cs="Arial"/>
        </w:rPr>
        <w:t xml:space="preserve">28 stycznia 2002 r. ustanawiające ogólne zasady i wymagania prawa żywnościowego, powołujące Europejski Urząd ds. Bezpieczeństwa Żywności oraz ustanawiające procedury w zakresie bezpieczeństwa żywności (Dz. Urz. UE. L.     z 2002 r. nr 31 poz. 1 z </w:t>
      </w:r>
      <w:proofErr w:type="spellStart"/>
      <w:r w:rsidRPr="00A05ABF">
        <w:rPr>
          <w:rFonts w:ascii="Arial" w:eastAsia="Calibri" w:hAnsi="Arial" w:cs="Arial"/>
        </w:rPr>
        <w:t>późn</w:t>
      </w:r>
      <w:proofErr w:type="spellEnd"/>
      <w:r w:rsidRPr="00A05ABF">
        <w:rPr>
          <w:rFonts w:ascii="Arial" w:eastAsia="Calibri" w:hAnsi="Arial" w:cs="Arial"/>
        </w:rPr>
        <w:t>. zm.);</w:t>
      </w:r>
    </w:p>
    <w:p w:rsidR="00A05ABF" w:rsidRPr="00A05ABF" w:rsidRDefault="00A05ABF" w:rsidP="009B2AF0">
      <w:pPr>
        <w:numPr>
          <w:ilvl w:val="0"/>
          <w:numId w:val="99"/>
        </w:numPr>
        <w:suppressAutoHyphens w:val="0"/>
        <w:spacing w:after="0" w:line="259" w:lineRule="auto"/>
        <w:contextualSpacing/>
        <w:jc w:val="both"/>
        <w:rPr>
          <w:rFonts w:ascii="Arial" w:eastAsia="Calibri" w:hAnsi="Arial" w:cs="Arial"/>
        </w:rPr>
      </w:pPr>
      <w:r w:rsidRPr="00A05ABF">
        <w:rPr>
          <w:rFonts w:ascii="Arial" w:eastAsia="Calibri" w:hAnsi="Arial" w:cs="Arial"/>
        </w:rPr>
        <w:t xml:space="preserve">rozporządzenie Parlamentu Europejskiego i Rady (UE) nr 1169/2011 z dnia </w:t>
      </w:r>
      <w:r w:rsidRPr="00A05ABF">
        <w:rPr>
          <w:rFonts w:ascii="Arial" w:eastAsia="Calibri" w:hAnsi="Arial" w:cs="Arial"/>
        </w:rPr>
        <w:br/>
        <w:t xml:space="preserve">25 października 2011r. w sprawie przekazywania konsumentom informacji na temat żywności, zmiany rozporządzenia Parlamentu Europejskiego </w:t>
      </w:r>
      <w:r w:rsidRPr="00A05ABF">
        <w:rPr>
          <w:rFonts w:ascii="Arial" w:eastAsia="Calibri"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A05ABF" w:rsidRPr="00A05ABF" w:rsidRDefault="00A05ABF" w:rsidP="009B2AF0">
      <w:pPr>
        <w:numPr>
          <w:ilvl w:val="0"/>
          <w:numId w:val="98"/>
        </w:numPr>
        <w:tabs>
          <w:tab w:val="clear" w:pos="720"/>
          <w:tab w:val="num" w:pos="0"/>
          <w:tab w:val="left" w:pos="284"/>
        </w:tabs>
        <w:suppressAutoHyphens w:val="0"/>
        <w:spacing w:after="0" w:line="259" w:lineRule="auto"/>
        <w:ind w:left="0" w:firstLine="0"/>
        <w:jc w:val="both"/>
        <w:rPr>
          <w:rFonts w:ascii="Arial" w:eastAsia="Calibri" w:hAnsi="Arial" w:cs="Arial"/>
        </w:rPr>
      </w:pPr>
      <w:r w:rsidRPr="00A05ABF">
        <w:rPr>
          <w:rFonts w:ascii="Arial" w:eastAsia="Calibri" w:hAnsi="Arial" w:cs="Arial"/>
        </w:rPr>
        <w:t xml:space="preserve">Przedmiot zamówienia dostarczony będzie w opakowaniach oznakowanych zgodnie </w:t>
      </w:r>
      <w:r w:rsidRPr="00A05ABF">
        <w:rPr>
          <w:rFonts w:ascii="Arial" w:eastAsia="Calibri" w:hAnsi="Arial" w:cs="Arial"/>
        </w:rPr>
        <w:br/>
        <w:t xml:space="preserve">z Rozporządzeniem Ministra Rolnictwa i Rozwoju Wsi z dnia 23 grudnia 2014 roku </w:t>
      </w:r>
      <w:r w:rsidRPr="00A05ABF">
        <w:rPr>
          <w:rFonts w:ascii="Arial" w:eastAsia="Calibri" w:hAnsi="Arial" w:cs="Arial"/>
        </w:rPr>
        <w:br/>
        <w:t>w sprawie znakowania poszczególnych rodzajów środków spożywczych (Dz. U. z 2015 r., poz. 29) oraz Rozporządzeniem (WE) Nr 1935/2004 Parlamentu Europej</w:t>
      </w:r>
      <w:r w:rsidR="007121EA">
        <w:rPr>
          <w:rFonts w:ascii="Arial" w:eastAsia="Calibri" w:hAnsi="Arial" w:cs="Arial"/>
        </w:rPr>
        <w:t xml:space="preserve">skiego i Rady </w:t>
      </w:r>
      <w:r w:rsidRPr="00A05ABF">
        <w:rPr>
          <w:rFonts w:ascii="Arial" w:eastAsia="Calibri" w:hAnsi="Arial" w:cs="Arial"/>
        </w:rPr>
        <w:t xml:space="preserve">z dnia 27 października 2004 r. w sprawie materiałów i wyrobów przeznaczonych do kontaktu z żywnością oraz uchylającym Dyrektywy 80/590/EWG i 89/109/EWG (Dz. U. UE L z 2004 nr 338 poz. 4 z </w:t>
      </w:r>
      <w:proofErr w:type="spellStart"/>
      <w:r w:rsidRPr="00A05ABF">
        <w:rPr>
          <w:rFonts w:ascii="Arial" w:eastAsia="Calibri" w:hAnsi="Arial" w:cs="Arial"/>
        </w:rPr>
        <w:t>późn</w:t>
      </w:r>
      <w:proofErr w:type="spellEnd"/>
      <w:r w:rsidRPr="00A05ABF">
        <w:rPr>
          <w:rFonts w:ascii="Arial" w:eastAsia="Calibri" w:hAnsi="Arial" w:cs="Arial"/>
        </w:rPr>
        <w:t xml:space="preserve">. zm.), a także ustawą z dnia 25 sierpnia 2006 r. </w:t>
      </w:r>
      <w:r w:rsidRPr="00A05ABF">
        <w:rPr>
          <w:rFonts w:ascii="Arial" w:eastAsia="Calibri" w:hAnsi="Arial" w:cs="Arial"/>
        </w:rPr>
        <w:br/>
        <w:t xml:space="preserve">o bezpieczeństwie żywności i żywienia (Dz. U. z 2020 r., poz. 2021 tj.). </w:t>
      </w:r>
    </w:p>
    <w:p w:rsidR="00A05ABF" w:rsidRPr="00A05ABF" w:rsidRDefault="00A05ABF" w:rsidP="009B2AF0">
      <w:pPr>
        <w:numPr>
          <w:ilvl w:val="0"/>
          <w:numId w:val="98"/>
        </w:numPr>
        <w:tabs>
          <w:tab w:val="clear" w:pos="720"/>
          <w:tab w:val="num" w:pos="0"/>
          <w:tab w:val="left" w:pos="284"/>
        </w:tabs>
        <w:suppressAutoHyphens w:val="0"/>
        <w:spacing w:after="0" w:line="259" w:lineRule="auto"/>
        <w:ind w:left="0" w:firstLine="0"/>
        <w:jc w:val="both"/>
        <w:rPr>
          <w:rFonts w:ascii="Arial" w:eastAsia="Calibri" w:hAnsi="Arial" w:cs="Arial"/>
        </w:rPr>
      </w:pPr>
      <w:r w:rsidRPr="00A05ABF">
        <w:rPr>
          <w:rFonts w:ascii="Arial" w:eastAsia="Calibri" w:hAnsi="Arial" w:cs="Arial"/>
        </w:rPr>
        <w:t xml:space="preserve">Obowiązujące Wykonawcę szczegółowe wymagania jakościowe dla poszczególnych środków spożywczych, w tym wymagania w zakresie terminów przydatności do spożycia, znakowania i opakowań, zawiera Załącznik nr 1 do umowy </w:t>
      </w:r>
      <w:r w:rsidRPr="00A05ABF">
        <w:rPr>
          <w:rFonts w:ascii="Arial" w:eastAsia="Calibri" w:hAnsi="Arial" w:cs="Arial"/>
          <w:i/>
        </w:rPr>
        <w:t>Opis przedmiotu zamówienia.</w:t>
      </w:r>
    </w:p>
    <w:p w:rsidR="00A05ABF" w:rsidRPr="00A05ABF" w:rsidRDefault="00A05ABF" w:rsidP="009B2AF0">
      <w:pPr>
        <w:numPr>
          <w:ilvl w:val="0"/>
          <w:numId w:val="98"/>
        </w:numPr>
        <w:tabs>
          <w:tab w:val="clear" w:pos="720"/>
          <w:tab w:val="num" w:pos="0"/>
          <w:tab w:val="left" w:pos="284"/>
        </w:tabs>
        <w:suppressAutoHyphens w:val="0"/>
        <w:spacing w:after="0" w:line="259" w:lineRule="auto"/>
        <w:ind w:left="0" w:firstLine="0"/>
        <w:jc w:val="both"/>
        <w:rPr>
          <w:rFonts w:ascii="Arial" w:eastAsia="Calibri" w:hAnsi="Arial" w:cs="Arial"/>
        </w:rPr>
      </w:pPr>
      <w:r w:rsidRPr="00A05ABF">
        <w:rPr>
          <w:rFonts w:ascii="Arial" w:eastAsia="Calibri" w:hAnsi="Arial" w:cs="Arial"/>
        </w:rPr>
        <w:t xml:space="preserve">Przedmiot zamówienia dostarczony będzie środkiem transportu spełniającym wymagania określone w rozdziale IV Załącznika nr II Rozporządzenia (WE) nr 852/2004 Parlamentu Europejskiego i Rady Europy z dnia 29 kwietnia 2004r. w sprawie higieny środków </w:t>
      </w:r>
      <w:proofErr w:type="gramStart"/>
      <w:r w:rsidRPr="00A05ABF">
        <w:rPr>
          <w:rFonts w:ascii="Arial" w:eastAsia="Calibri" w:hAnsi="Arial" w:cs="Arial"/>
        </w:rPr>
        <w:t>spożywczych ,</w:t>
      </w:r>
      <w:proofErr w:type="gramEnd"/>
      <w:r w:rsidRPr="00A05ABF">
        <w:rPr>
          <w:rFonts w:ascii="Arial" w:eastAsia="Calibri" w:hAnsi="Arial" w:cs="Arial"/>
        </w:rPr>
        <w:t xml:space="preserve"> w związku z ustawą z dnia 25 sierpnia 2006 r. o bezpieczeństwie żywności i żywienia. (Dz. U. z 2020 r., poz. 2021 tj.).</w:t>
      </w:r>
    </w:p>
    <w:p w:rsidR="00A05ABF" w:rsidRPr="00A05ABF" w:rsidRDefault="00A05ABF" w:rsidP="009B2AF0">
      <w:pPr>
        <w:numPr>
          <w:ilvl w:val="0"/>
          <w:numId w:val="98"/>
        </w:numPr>
        <w:tabs>
          <w:tab w:val="clear" w:pos="720"/>
          <w:tab w:val="num" w:pos="0"/>
          <w:tab w:val="left" w:pos="284"/>
        </w:tabs>
        <w:suppressAutoHyphens w:val="0"/>
        <w:spacing w:after="0" w:line="259" w:lineRule="auto"/>
        <w:ind w:left="0" w:firstLine="0"/>
        <w:jc w:val="both"/>
        <w:rPr>
          <w:rFonts w:ascii="Arial" w:eastAsia="Calibri" w:hAnsi="Arial" w:cs="Arial"/>
        </w:rPr>
      </w:pPr>
      <w:r w:rsidRPr="00A05ABF">
        <w:rPr>
          <w:rFonts w:ascii="Arial" w:eastAsia="Calibri" w:hAnsi="Arial" w:cs="Arial"/>
        </w:rPr>
        <w:t>Dostarczone towary muszą być oznakowane w sposób zrozumiały, napisy w języku polskim musza być wyraźne, czytelne i nieusuwalne, umieszczone w widocznym miejscu, a także nie mogą być w żaden sposób ukryte, zasłonięte lub przesłonięte innymi nadrukami lub obrazkami. Nie dopuszcza się opakowań zastępczych.</w:t>
      </w:r>
    </w:p>
    <w:p w:rsidR="00A05ABF" w:rsidRPr="00A05ABF" w:rsidRDefault="00A05ABF" w:rsidP="009B2AF0">
      <w:pPr>
        <w:numPr>
          <w:ilvl w:val="0"/>
          <w:numId w:val="98"/>
        </w:numPr>
        <w:tabs>
          <w:tab w:val="clear" w:pos="720"/>
          <w:tab w:val="num" w:pos="0"/>
          <w:tab w:val="left" w:pos="284"/>
        </w:tabs>
        <w:suppressAutoHyphens w:val="0"/>
        <w:spacing w:after="0" w:line="259" w:lineRule="auto"/>
        <w:ind w:left="0" w:firstLine="0"/>
        <w:jc w:val="both"/>
        <w:rPr>
          <w:rFonts w:ascii="Arial" w:eastAsia="Calibri" w:hAnsi="Arial" w:cs="Arial"/>
        </w:rPr>
      </w:pPr>
      <w:r w:rsidRPr="00A05ABF">
        <w:rPr>
          <w:rFonts w:ascii="Arial" w:eastAsia="Calibri"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A05ABF" w:rsidRPr="00A05ABF" w:rsidRDefault="00A05ABF" w:rsidP="009B2AF0">
      <w:pPr>
        <w:numPr>
          <w:ilvl w:val="0"/>
          <w:numId w:val="98"/>
        </w:numPr>
        <w:tabs>
          <w:tab w:val="clear" w:pos="720"/>
          <w:tab w:val="num" w:pos="0"/>
          <w:tab w:val="left" w:pos="284"/>
        </w:tabs>
        <w:suppressAutoHyphens w:val="0"/>
        <w:spacing w:after="0" w:line="259" w:lineRule="auto"/>
        <w:ind w:left="0" w:firstLine="0"/>
        <w:jc w:val="both"/>
        <w:rPr>
          <w:rFonts w:ascii="Arial" w:eastAsia="Calibri" w:hAnsi="Arial" w:cs="Arial"/>
        </w:rPr>
      </w:pPr>
      <w:r w:rsidRPr="00A05ABF">
        <w:rPr>
          <w:rFonts w:ascii="Arial" w:eastAsia="Calibri" w:hAnsi="Arial" w:cs="Arial"/>
          <w:u w:val="single"/>
        </w:rPr>
        <w:t>Co najmniej raz w czasie trwania umowy</w:t>
      </w:r>
      <w:r w:rsidRPr="00A05ABF">
        <w:rPr>
          <w:rFonts w:ascii="Arial" w:eastAsia="Calibri" w:hAnsi="Arial" w:cs="Arial"/>
        </w:rPr>
        <w:t xml:space="preserve"> Zamawiający zastrzega sobie prawo wykonania </w:t>
      </w:r>
      <w:r w:rsidRPr="00A05ABF">
        <w:rPr>
          <w:rFonts w:ascii="Arial" w:eastAsia="Calibri" w:hAnsi="Arial" w:cs="Arial"/>
          <w:b/>
        </w:rPr>
        <w:t>na koszt Wykonawcy</w:t>
      </w:r>
      <w:r w:rsidRPr="00A05ABF">
        <w:rPr>
          <w:rFonts w:ascii="Arial" w:eastAsia="Calibri" w:hAnsi="Arial" w:cs="Arial"/>
        </w:rPr>
        <w:t xml:space="preserve"> badań kontrolnych, potwierdzających zgodność produktów   z opisem przedmiotu zamówienia oraz pokrycia przez Wykonawcę kosztów </w:t>
      </w:r>
      <w:r w:rsidRPr="00A05ABF">
        <w:rPr>
          <w:rFonts w:ascii="Arial" w:eastAsia="Calibri" w:hAnsi="Arial" w:cs="Arial"/>
        </w:rPr>
        <w:lastRenderedPageBreak/>
        <w:t xml:space="preserve">pobranego asortymentu. Laboratorium, kierunek i zakres badań kontrolnych </w:t>
      </w:r>
      <w:proofErr w:type="gramStart"/>
      <w:r w:rsidRPr="00A05ABF">
        <w:rPr>
          <w:rFonts w:ascii="Arial" w:eastAsia="Calibri" w:hAnsi="Arial" w:cs="Arial"/>
        </w:rPr>
        <w:t>określa</w:t>
      </w:r>
      <w:proofErr w:type="gramEnd"/>
      <w:r w:rsidRPr="00A05ABF">
        <w:rPr>
          <w:rFonts w:ascii="Arial" w:eastAsia="Calibri" w:hAnsi="Arial" w:cs="Arial"/>
        </w:rPr>
        <w:t xml:space="preserve"> Zamawiający. Zamawiający zleci osobom uprawnionym (</w:t>
      </w:r>
      <w:proofErr w:type="spellStart"/>
      <w:r w:rsidRPr="00A05ABF">
        <w:rPr>
          <w:rFonts w:ascii="Arial" w:eastAsia="Calibri" w:hAnsi="Arial" w:cs="Arial"/>
        </w:rPr>
        <w:t>próbobiorca</w:t>
      </w:r>
      <w:proofErr w:type="spellEnd"/>
      <w:r w:rsidRPr="00A05ABF">
        <w:rPr>
          <w:rFonts w:ascii="Arial" w:eastAsia="Calibri" w:hAnsi="Arial" w:cs="Arial"/>
        </w:rPr>
        <w:t xml:space="preserve"> - rzeczoznawca) pobranie prób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A05ABF" w:rsidRPr="00A05ABF" w:rsidRDefault="00A05ABF" w:rsidP="009B2AF0">
      <w:pPr>
        <w:numPr>
          <w:ilvl w:val="0"/>
          <w:numId w:val="98"/>
        </w:numPr>
        <w:tabs>
          <w:tab w:val="clear" w:pos="720"/>
          <w:tab w:val="num" w:pos="0"/>
          <w:tab w:val="left" w:pos="284"/>
        </w:tabs>
        <w:suppressAutoHyphens w:val="0"/>
        <w:spacing w:after="0" w:line="259" w:lineRule="auto"/>
        <w:ind w:left="0" w:firstLine="0"/>
        <w:jc w:val="both"/>
        <w:rPr>
          <w:rFonts w:ascii="Arial" w:eastAsia="Calibri" w:hAnsi="Arial" w:cs="Arial"/>
        </w:rPr>
      </w:pPr>
      <w:r w:rsidRPr="00A05ABF">
        <w:rPr>
          <w:rFonts w:ascii="Arial" w:eastAsia="Calibri" w:hAnsi="Arial" w:cs="Arial"/>
        </w:rPr>
        <w:t>Wykonawca oświadcza, iż wyraża zgodę na pobieranie prób do badań celem potwierdzenia zgodności dostarczanych produktów z opisem przedmiotu zamówienia podczas dostawy do jednego z magazynów Zamawiającego.</w:t>
      </w:r>
    </w:p>
    <w:p w:rsidR="00A05ABF" w:rsidRPr="00A05ABF" w:rsidRDefault="00A05ABF" w:rsidP="009B2AF0">
      <w:pPr>
        <w:numPr>
          <w:ilvl w:val="0"/>
          <w:numId w:val="98"/>
        </w:numPr>
        <w:tabs>
          <w:tab w:val="clear" w:pos="720"/>
          <w:tab w:val="num" w:pos="0"/>
          <w:tab w:val="left" w:pos="284"/>
        </w:tabs>
        <w:suppressAutoHyphens w:val="0"/>
        <w:spacing w:after="0" w:line="259" w:lineRule="auto"/>
        <w:ind w:left="0" w:firstLine="0"/>
        <w:jc w:val="both"/>
        <w:rPr>
          <w:rFonts w:ascii="Arial" w:eastAsia="Calibri" w:hAnsi="Arial" w:cs="Arial"/>
        </w:rPr>
      </w:pPr>
      <w:r w:rsidRPr="00A05ABF">
        <w:rPr>
          <w:rFonts w:ascii="Arial" w:eastAsia="Calibri"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A05ABF" w:rsidRPr="00A05ABF" w:rsidRDefault="00A05ABF" w:rsidP="009B2AF0">
      <w:pPr>
        <w:numPr>
          <w:ilvl w:val="0"/>
          <w:numId w:val="98"/>
        </w:numPr>
        <w:tabs>
          <w:tab w:val="clear" w:pos="720"/>
          <w:tab w:val="num" w:pos="0"/>
          <w:tab w:val="left" w:pos="284"/>
        </w:tabs>
        <w:suppressAutoHyphens w:val="0"/>
        <w:spacing w:after="0" w:line="259" w:lineRule="auto"/>
        <w:ind w:left="0" w:firstLine="0"/>
        <w:jc w:val="both"/>
        <w:rPr>
          <w:rFonts w:ascii="Arial" w:eastAsia="Calibri" w:hAnsi="Arial" w:cs="Arial"/>
        </w:rPr>
      </w:pPr>
      <w:r w:rsidRPr="00A05ABF">
        <w:rPr>
          <w:rFonts w:ascii="Arial" w:eastAsia="Calibri" w:hAnsi="Arial" w:cs="Arial"/>
        </w:rPr>
        <w:t>Wykonawca zobligowany jest do pisemnego informowania zamawiającego w przypadku zmiany występowania alergenów w dostarczonych produktach.</w:t>
      </w:r>
    </w:p>
    <w:p w:rsidR="00A05ABF" w:rsidRPr="00A05ABF" w:rsidRDefault="00A05ABF" w:rsidP="00A05ABF">
      <w:pPr>
        <w:spacing w:after="0" w:line="240" w:lineRule="auto"/>
        <w:jc w:val="center"/>
        <w:textAlignment w:val="baseline"/>
        <w:rPr>
          <w:rFonts w:ascii="Arial" w:eastAsia="Times New Roman" w:hAnsi="Arial" w:cs="Arial"/>
          <w:b/>
          <w:bCs/>
          <w:kern w:val="2"/>
          <w:lang w:eastAsia="pl-PL" w:bidi="hi-IN"/>
        </w:rPr>
      </w:pPr>
    </w:p>
    <w:p w:rsidR="00A05ABF" w:rsidRPr="00A05ABF" w:rsidRDefault="00A05ABF" w:rsidP="00A05ABF">
      <w:pPr>
        <w:spacing w:after="0" w:line="240" w:lineRule="auto"/>
        <w:jc w:val="center"/>
        <w:textAlignment w:val="baseline"/>
        <w:rPr>
          <w:rFonts w:ascii="Arial" w:eastAsia="Times New Roman" w:hAnsi="Arial" w:cs="Arial"/>
          <w:b/>
          <w:bCs/>
          <w:kern w:val="2"/>
          <w:lang w:eastAsia="pl-PL" w:bidi="hi-IN"/>
        </w:rPr>
      </w:pPr>
      <w:r w:rsidRPr="00A05ABF">
        <w:rPr>
          <w:rFonts w:ascii="Arial" w:eastAsia="Times New Roman" w:hAnsi="Arial" w:cs="Arial"/>
          <w:b/>
          <w:bCs/>
          <w:kern w:val="2"/>
          <w:lang w:eastAsia="pl-PL" w:bidi="hi-IN"/>
        </w:rPr>
        <w:t>§ 12.</w:t>
      </w:r>
    </w:p>
    <w:p w:rsidR="00A05ABF" w:rsidRPr="00A05ABF" w:rsidRDefault="00A05ABF" w:rsidP="00A05ABF">
      <w:pPr>
        <w:spacing w:after="0"/>
        <w:jc w:val="center"/>
        <w:rPr>
          <w:rFonts w:ascii="Arial" w:eastAsia="Times New Roman" w:hAnsi="Arial" w:cs="Arial"/>
          <w:b/>
          <w:color w:val="000000"/>
          <w:lang w:eastAsia="pl-PL"/>
        </w:rPr>
      </w:pPr>
      <w:r w:rsidRPr="00A05ABF">
        <w:rPr>
          <w:rFonts w:ascii="Arial" w:eastAsia="Times New Roman" w:hAnsi="Arial" w:cs="Arial"/>
          <w:b/>
          <w:color w:val="000000"/>
          <w:lang w:eastAsia="pl-PL"/>
        </w:rPr>
        <w:t>Ochrona danych osobowych</w:t>
      </w:r>
    </w:p>
    <w:p w:rsidR="00A05ABF" w:rsidRPr="00A05ABF" w:rsidRDefault="00A05ABF" w:rsidP="009B2AF0">
      <w:pPr>
        <w:numPr>
          <w:ilvl w:val="0"/>
          <w:numId w:val="100"/>
        </w:numPr>
        <w:tabs>
          <w:tab w:val="left" w:pos="284"/>
        </w:tabs>
        <w:suppressAutoHyphens w:val="0"/>
        <w:spacing w:after="0" w:line="259" w:lineRule="auto"/>
        <w:ind w:left="0" w:firstLine="0"/>
        <w:contextualSpacing/>
        <w:jc w:val="both"/>
        <w:rPr>
          <w:rFonts w:ascii="Arial" w:eastAsia="Times New Roman" w:hAnsi="Arial" w:cs="Arial"/>
          <w:color w:val="000000"/>
          <w:lang w:eastAsia="pl-PL"/>
        </w:rPr>
      </w:pPr>
      <w:r w:rsidRPr="00A05ABF">
        <w:rPr>
          <w:rFonts w:ascii="Arial" w:eastAsia="Times New Roman" w:hAnsi="Arial" w:cs="Arial"/>
          <w:color w:val="000000"/>
          <w:lang w:eastAsia="pl-PL"/>
        </w:rPr>
        <w:t xml:space="preserve">Wykonawca oświadcza, że rezygnuje z prawa do prywatności w zakresie imienia </w:t>
      </w:r>
      <w:r w:rsidRPr="00A05ABF">
        <w:rPr>
          <w:rFonts w:ascii="Arial" w:eastAsia="Times New Roman" w:hAnsi="Arial" w:cs="Arial"/>
          <w:color w:val="000000"/>
          <w:lang w:eastAsia="pl-PL"/>
        </w:rPr>
        <w:br/>
        <w:t xml:space="preserve">i nazwiska, o którym mowa w art. 5 ust. 2 ustawy z dnia 6 września 2001 r. o dostępie do informacji publicznej (Dz. U. z 2020 r. poz. 2176 </w:t>
      </w:r>
      <w:proofErr w:type="spellStart"/>
      <w:r w:rsidRPr="00A05ABF">
        <w:rPr>
          <w:rFonts w:ascii="Arial" w:eastAsia="Times New Roman" w:hAnsi="Arial" w:cs="Arial"/>
          <w:color w:val="000000"/>
          <w:lang w:eastAsia="pl-PL"/>
        </w:rPr>
        <w:t>t.j</w:t>
      </w:r>
      <w:proofErr w:type="spellEnd"/>
      <w:r w:rsidRPr="00A05ABF">
        <w:rPr>
          <w:rFonts w:ascii="Arial" w:eastAsia="Times New Roman" w:hAnsi="Arial" w:cs="Arial"/>
          <w:color w:val="000000"/>
          <w:lang w:eastAsia="pl-PL"/>
        </w:rPr>
        <w:t>.).</w:t>
      </w:r>
    </w:p>
    <w:p w:rsidR="00A05ABF" w:rsidRPr="00A05ABF" w:rsidRDefault="00A05ABF" w:rsidP="009B2AF0">
      <w:pPr>
        <w:numPr>
          <w:ilvl w:val="0"/>
          <w:numId w:val="100"/>
        </w:numPr>
        <w:tabs>
          <w:tab w:val="left" w:pos="284"/>
        </w:tabs>
        <w:suppressAutoHyphens w:val="0"/>
        <w:spacing w:after="0" w:line="259" w:lineRule="auto"/>
        <w:ind w:left="0" w:firstLine="0"/>
        <w:contextualSpacing/>
        <w:jc w:val="both"/>
        <w:rPr>
          <w:rFonts w:ascii="Arial" w:eastAsia="Times New Roman" w:hAnsi="Arial" w:cs="Arial"/>
          <w:color w:val="000000"/>
          <w:lang w:eastAsia="pl-PL"/>
        </w:rPr>
      </w:pPr>
      <w:r w:rsidRPr="00A05ABF">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A05ABF" w:rsidRPr="00A05ABF" w:rsidRDefault="00A05ABF" w:rsidP="009B2AF0">
      <w:pPr>
        <w:numPr>
          <w:ilvl w:val="0"/>
          <w:numId w:val="100"/>
        </w:numPr>
        <w:tabs>
          <w:tab w:val="left" w:pos="284"/>
        </w:tabs>
        <w:suppressAutoHyphens w:val="0"/>
        <w:spacing w:after="0" w:line="259" w:lineRule="auto"/>
        <w:ind w:left="0" w:firstLine="0"/>
        <w:contextualSpacing/>
        <w:jc w:val="both"/>
        <w:rPr>
          <w:rFonts w:ascii="Arial" w:eastAsia="Times New Roman" w:hAnsi="Arial" w:cs="Arial"/>
          <w:color w:val="000000"/>
          <w:lang w:eastAsia="pl-PL"/>
        </w:rPr>
      </w:pPr>
      <w:r w:rsidRPr="00A05ABF">
        <w:rPr>
          <w:rFonts w:ascii="Arial" w:eastAsia="Times New Roman" w:hAnsi="Arial" w:cs="Arial"/>
          <w:color w:val="000000"/>
          <w:lang w:eastAsia="pl-PL"/>
        </w:rPr>
        <w:t xml:space="preserve">Obie Strony zobowiązują się przetwarzać dane osobowe udostępnione przez drugą </w:t>
      </w:r>
      <w:proofErr w:type="gramStart"/>
      <w:r w:rsidRPr="00A05ABF">
        <w:rPr>
          <w:rFonts w:ascii="Arial" w:eastAsia="Times New Roman" w:hAnsi="Arial" w:cs="Arial"/>
          <w:color w:val="000000"/>
          <w:lang w:eastAsia="pl-PL"/>
        </w:rPr>
        <w:t>Stronę  w</w:t>
      </w:r>
      <w:proofErr w:type="gramEnd"/>
      <w:r w:rsidRPr="00A05ABF">
        <w:rPr>
          <w:rFonts w:ascii="Arial" w:eastAsia="Times New Roman" w:hAnsi="Arial" w:cs="Arial"/>
          <w:color w:val="000000"/>
          <w:lang w:eastAsia="pl-PL"/>
        </w:rPr>
        <w:t xml:space="preserve"> sposób zgodny z obowiązującymi przepisami o ochronie danych osobowych,                                              w szczególności z przepisami ogólnego rozporządzenia o ochronie danych (RODO).</w:t>
      </w:r>
    </w:p>
    <w:p w:rsidR="00A05ABF" w:rsidRPr="00A05ABF" w:rsidRDefault="00A05ABF" w:rsidP="009B2AF0">
      <w:pPr>
        <w:numPr>
          <w:ilvl w:val="0"/>
          <w:numId w:val="100"/>
        </w:numPr>
        <w:tabs>
          <w:tab w:val="left" w:pos="284"/>
        </w:tabs>
        <w:suppressAutoHyphens w:val="0"/>
        <w:spacing w:after="0" w:line="259" w:lineRule="auto"/>
        <w:ind w:left="0" w:firstLine="0"/>
        <w:contextualSpacing/>
        <w:jc w:val="both"/>
        <w:rPr>
          <w:rFonts w:ascii="Arial" w:eastAsia="Times New Roman" w:hAnsi="Arial" w:cs="Arial"/>
          <w:color w:val="000000"/>
          <w:lang w:eastAsia="pl-PL"/>
        </w:rPr>
      </w:pPr>
      <w:r w:rsidRPr="00A05ABF">
        <w:rPr>
          <w:rFonts w:ascii="Arial" w:eastAsia="Times New Roman" w:hAnsi="Arial" w:cs="Arial"/>
          <w:color w:val="000000"/>
          <w:lang w:eastAsia="pl-PL"/>
        </w:rPr>
        <w:t>Wykonawca oświadcza, że zapoznał się z treścią klauzuli informacyjnej RODO stanowiącej załącznik do Umowy.</w:t>
      </w:r>
    </w:p>
    <w:p w:rsidR="00012681" w:rsidRPr="00AE5A04" w:rsidRDefault="00A05ABF" w:rsidP="009B2AF0">
      <w:pPr>
        <w:numPr>
          <w:ilvl w:val="0"/>
          <w:numId w:val="100"/>
        </w:numPr>
        <w:tabs>
          <w:tab w:val="left" w:pos="284"/>
        </w:tabs>
        <w:suppressAutoHyphens w:val="0"/>
        <w:spacing w:after="0" w:line="259" w:lineRule="auto"/>
        <w:ind w:left="0" w:firstLine="0"/>
        <w:contextualSpacing/>
        <w:jc w:val="both"/>
        <w:rPr>
          <w:rFonts w:ascii="Arial" w:eastAsia="Times New Roman" w:hAnsi="Arial" w:cs="Arial"/>
          <w:color w:val="000000"/>
          <w:lang w:eastAsia="pl-PL"/>
        </w:rPr>
      </w:pPr>
      <w:r w:rsidRPr="00A05ABF">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pośrednio pozyskał w celu zawarcia i wykonania niniejszej Umowy.</w:t>
      </w:r>
    </w:p>
    <w:p w:rsidR="006552D5" w:rsidRPr="00A05ABF" w:rsidRDefault="006552D5" w:rsidP="00E20EEF">
      <w:pPr>
        <w:tabs>
          <w:tab w:val="left" w:pos="555"/>
        </w:tabs>
        <w:spacing w:after="0"/>
        <w:contextualSpacing/>
        <w:jc w:val="both"/>
        <w:rPr>
          <w:rFonts w:ascii="Arial" w:eastAsia="Times New Roman" w:hAnsi="Arial" w:cs="Arial"/>
          <w:color w:val="000000"/>
          <w:lang w:eastAsia="pl-PL"/>
        </w:rPr>
      </w:pPr>
    </w:p>
    <w:p w:rsidR="00A05ABF" w:rsidRPr="00A05ABF" w:rsidRDefault="00A05ABF" w:rsidP="00A05ABF">
      <w:pPr>
        <w:widowControl w:val="0"/>
        <w:tabs>
          <w:tab w:val="left" w:pos="180"/>
          <w:tab w:val="left" w:pos="360"/>
        </w:tabs>
        <w:spacing w:after="0"/>
        <w:ind w:right="14"/>
        <w:jc w:val="center"/>
        <w:rPr>
          <w:rFonts w:ascii="Arial" w:eastAsia="Times New Roman" w:hAnsi="Arial" w:cs="Arial"/>
          <w:b/>
          <w:bCs/>
          <w:lang w:eastAsia="pl-PL"/>
        </w:rPr>
      </w:pPr>
      <w:r w:rsidRPr="00A05ABF">
        <w:rPr>
          <w:rFonts w:ascii="Arial" w:eastAsia="Times New Roman" w:hAnsi="Arial" w:cs="Arial"/>
          <w:b/>
          <w:bCs/>
          <w:lang w:eastAsia="pl-PL"/>
        </w:rPr>
        <w:t xml:space="preserve"> § 13.</w:t>
      </w:r>
    </w:p>
    <w:p w:rsidR="00A05ABF" w:rsidRPr="00A05ABF" w:rsidRDefault="00A05ABF" w:rsidP="00A05ABF">
      <w:pPr>
        <w:widowControl w:val="0"/>
        <w:tabs>
          <w:tab w:val="left" w:pos="180"/>
          <w:tab w:val="left" w:pos="360"/>
        </w:tabs>
        <w:spacing w:after="0"/>
        <w:ind w:right="14"/>
        <w:jc w:val="center"/>
        <w:rPr>
          <w:rFonts w:ascii="Arial" w:eastAsia="Times New Roman" w:hAnsi="Arial" w:cs="Arial"/>
          <w:b/>
          <w:bCs/>
          <w:color w:val="000000"/>
          <w:lang w:eastAsia="pl-PL"/>
        </w:rPr>
      </w:pPr>
      <w:r w:rsidRPr="00A05ABF">
        <w:rPr>
          <w:rFonts w:ascii="Arial" w:eastAsia="Times New Roman" w:hAnsi="Arial" w:cs="Arial"/>
          <w:b/>
          <w:bCs/>
          <w:color w:val="000000"/>
          <w:lang w:eastAsia="pl-PL"/>
        </w:rPr>
        <w:t>Klauzula poufności</w:t>
      </w:r>
    </w:p>
    <w:p w:rsidR="00AE5A04" w:rsidRPr="00A05ABF" w:rsidRDefault="00A05ABF" w:rsidP="006552D5">
      <w:pPr>
        <w:widowControl w:val="0"/>
        <w:tabs>
          <w:tab w:val="left" w:pos="180"/>
          <w:tab w:val="left" w:pos="360"/>
        </w:tabs>
        <w:spacing w:after="0"/>
        <w:ind w:left="284" w:right="14"/>
        <w:jc w:val="both"/>
        <w:rPr>
          <w:rFonts w:ascii="Arial" w:eastAsia="Times New Roman" w:hAnsi="Arial" w:cs="Arial"/>
          <w:lang w:eastAsia="pl-PL"/>
        </w:rPr>
      </w:pPr>
      <w:r w:rsidRPr="00A05ABF">
        <w:rPr>
          <w:rFonts w:ascii="Arial" w:eastAsia="Times New Roman" w:hAnsi="Arial" w:cs="Arial"/>
          <w:lang w:eastAsia="pl-PL"/>
        </w:rPr>
        <w:t xml:space="preserve">Strony zobowiązują się do zachowania w tajemnicy informacji technicznych, technologicznych, organizacyjnych, handlowych i innych, udostępnionych wzajemnie </w:t>
      </w:r>
      <w:r w:rsidR="00012681">
        <w:rPr>
          <w:rFonts w:ascii="Arial" w:eastAsia="Times New Roman" w:hAnsi="Arial" w:cs="Arial"/>
          <w:lang w:eastAsia="pl-PL"/>
        </w:rPr>
        <w:t>w</w:t>
      </w:r>
      <w:r w:rsidRPr="00A05ABF">
        <w:rPr>
          <w:rFonts w:ascii="Arial" w:eastAsia="Times New Roman" w:hAnsi="Arial" w:cs="Arial"/>
          <w:lang w:eastAsia="pl-PL"/>
        </w:rPr>
        <w:t xml:space="preserve"> związku z wykonaniem niniejszej Umowy i do niewykorzystywania ich w jakimkolwiek innym w celu niż określony  w niniejszej umowie, a także do zachowania w tajemnicy tych informacji, których ujawnienie osobom trzecim lub wykorzystanie ich prz</w:t>
      </w:r>
      <w:r w:rsidR="00012681">
        <w:rPr>
          <w:rFonts w:ascii="Arial" w:eastAsia="Times New Roman" w:hAnsi="Arial" w:cs="Arial"/>
          <w:lang w:eastAsia="pl-PL"/>
        </w:rPr>
        <w:t xml:space="preserve">ez Strony </w:t>
      </w:r>
      <w:r w:rsidRPr="00A05ABF">
        <w:rPr>
          <w:rFonts w:ascii="Arial" w:eastAsia="Times New Roman" w:hAnsi="Arial" w:cs="Arial"/>
          <w:lang w:eastAsia="pl-PL"/>
        </w:rPr>
        <w:t>w innym celu niż przedmiot Umowy, mogłoby narazić interesy stron w czasie obowiązywania lub po rozwiązaniu niniejszej Umowy.</w:t>
      </w:r>
      <w:r w:rsidR="006552D5">
        <w:rPr>
          <w:rFonts w:ascii="Arial" w:eastAsia="Times New Roman" w:hAnsi="Arial" w:cs="Arial"/>
          <w:lang w:eastAsia="pl-PL"/>
        </w:rPr>
        <w:t xml:space="preserve"> </w:t>
      </w:r>
    </w:p>
    <w:p w:rsidR="00A05ABF" w:rsidRPr="00A05ABF" w:rsidRDefault="00A05ABF" w:rsidP="00A05ABF">
      <w:pPr>
        <w:widowControl w:val="0"/>
        <w:tabs>
          <w:tab w:val="left" w:pos="180"/>
          <w:tab w:val="left" w:pos="360"/>
        </w:tabs>
        <w:spacing w:after="0"/>
        <w:ind w:right="14"/>
        <w:jc w:val="center"/>
        <w:rPr>
          <w:rFonts w:ascii="Arial" w:eastAsia="Times New Roman" w:hAnsi="Arial" w:cs="Arial"/>
          <w:lang w:eastAsia="pl-PL"/>
        </w:rPr>
      </w:pPr>
      <w:r w:rsidRPr="00A05ABF">
        <w:rPr>
          <w:rFonts w:ascii="Arial" w:eastAsia="Times New Roman" w:hAnsi="Arial" w:cs="Arial"/>
          <w:b/>
          <w:bCs/>
          <w:lang w:eastAsia="pl-PL"/>
        </w:rPr>
        <w:t>§ 14.</w:t>
      </w:r>
    </w:p>
    <w:p w:rsidR="00A05ABF" w:rsidRPr="00A05ABF" w:rsidRDefault="00A05ABF" w:rsidP="00A05ABF">
      <w:pPr>
        <w:shd w:val="clear" w:color="auto" w:fill="FFFFFF"/>
        <w:suppressAutoHyphens w:val="0"/>
        <w:jc w:val="center"/>
        <w:rPr>
          <w:rFonts w:ascii="Arial" w:eastAsia="Calibri" w:hAnsi="Arial" w:cs="Arial"/>
          <w:b/>
          <w:color w:val="000000"/>
        </w:rPr>
      </w:pPr>
      <w:r w:rsidRPr="00A05ABF">
        <w:rPr>
          <w:rFonts w:ascii="Arial" w:eastAsia="Calibri" w:hAnsi="Arial" w:cs="Arial"/>
          <w:b/>
          <w:color w:val="000000"/>
        </w:rPr>
        <w:t>Zasady wejścia na teren kompleksu wojskowego</w:t>
      </w:r>
    </w:p>
    <w:p w:rsidR="00A05ABF" w:rsidRPr="00A05ABF" w:rsidRDefault="00A05ABF" w:rsidP="009B2AF0">
      <w:pPr>
        <w:numPr>
          <w:ilvl w:val="0"/>
          <w:numId w:val="101"/>
        </w:numPr>
        <w:shd w:val="clear" w:color="auto" w:fill="FFFFFF"/>
        <w:tabs>
          <w:tab w:val="left" w:pos="284"/>
        </w:tabs>
        <w:suppressAutoHyphens w:val="0"/>
        <w:spacing w:after="160" w:line="259" w:lineRule="auto"/>
        <w:ind w:left="0" w:firstLine="0"/>
        <w:jc w:val="both"/>
        <w:rPr>
          <w:rFonts w:ascii="Arial" w:eastAsia="Calibri" w:hAnsi="Arial" w:cs="Arial"/>
          <w:color w:val="000000"/>
          <w:kern w:val="1"/>
          <w:lang w:eastAsia="zh-CN"/>
        </w:rPr>
      </w:pPr>
      <w:r w:rsidRPr="00A05ABF">
        <w:rPr>
          <w:rFonts w:ascii="Arial" w:eastAsia="Calibri" w:hAnsi="Arial" w:cs="Arial"/>
          <w:color w:val="000000"/>
          <w:kern w:val="1"/>
          <w:lang w:eastAsia="zh-CN"/>
        </w:rPr>
        <w:lastRenderedPageBreak/>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A05ABF">
        <w:rPr>
          <w:rFonts w:ascii="Arial" w:eastAsia="Calibri" w:hAnsi="Arial" w:cs="Arial"/>
          <w:color w:val="000000"/>
          <w:kern w:val="1"/>
          <w:lang w:eastAsia="zh-CN"/>
        </w:rPr>
        <w:t>t.j</w:t>
      </w:r>
      <w:proofErr w:type="spellEnd"/>
      <w:r w:rsidRPr="00A05ABF">
        <w:rPr>
          <w:rFonts w:ascii="Arial" w:eastAsia="Calibri" w:hAnsi="Arial" w:cs="Arial"/>
          <w:color w:val="000000"/>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A05ABF">
        <w:rPr>
          <w:rFonts w:ascii="Arial" w:eastAsia="Calibri" w:hAnsi="Arial" w:cs="Arial"/>
          <w:color w:val="000000"/>
          <w:kern w:val="1"/>
          <w:lang w:eastAsia="zh-CN"/>
        </w:rPr>
        <w:t>t.j</w:t>
      </w:r>
      <w:proofErr w:type="spellEnd"/>
      <w:r w:rsidRPr="00A05ABF">
        <w:rPr>
          <w:rFonts w:ascii="Arial" w:eastAsia="Calibri" w:hAnsi="Arial" w:cs="Arial"/>
          <w:color w:val="000000"/>
          <w:kern w:val="1"/>
          <w:lang w:eastAsia="zh-CN"/>
        </w:rPr>
        <w:t>.) oraz Regulaminu Ogólnego Sił Zbrojnych.</w:t>
      </w:r>
    </w:p>
    <w:p w:rsidR="00A05ABF" w:rsidRPr="00A05ABF" w:rsidRDefault="00A05ABF" w:rsidP="009B2AF0">
      <w:pPr>
        <w:numPr>
          <w:ilvl w:val="0"/>
          <w:numId w:val="101"/>
        </w:numPr>
        <w:shd w:val="clear" w:color="auto" w:fill="FFFFFF"/>
        <w:tabs>
          <w:tab w:val="left" w:pos="284"/>
        </w:tabs>
        <w:suppressAutoHyphens w:val="0"/>
        <w:spacing w:after="160" w:line="259" w:lineRule="auto"/>
        <w:ind w:left="0" w:firstLine="0"/>
        <w:jc w:val="both"/>
        <w:rPr>
          <w:rFonts w:ascii="Arial" w:eastAsia="Calibri" w:hAnsi="Arial" w:cs="Arial"/>
          <w:color w:val="000000"/>
          <w:kern w:val="1"/>
          <w:lang w:eastAsia="zh-CN"/>
        </w:rPr>
      </w:pPr>
      <w:r w:rsidRPr="00A05ABF">
        <w:rPr>
          <w:rFonts w:ascii="Arial" w:eastAsia="Calibri" w:hAnsi="Arial" w:cs="Arial"/>
          <w:color w:val="000000"/>
          <w:kern w:val="1"/>
          <w:lang w:eastAsia="zh-CN"/>
        </w:rPr>
        <w:t xml:space="preserve">Zamawiający na podstawie: Instrukcji o ochronie obiektów wojskowych </w:t>
      </w:r>
      <w:proofErr w:type="spellStart"/>
      <w:r w:rsidRPr="00A05ABF">
        <w:rPr>
          <w:rFonts w:ascii="Arial" w:eastAsia="Calibri" w:hAnsi="Arial" w:cs="Arial"/>
          <w:color w:val="000000"/>
          <w:kern w:val="1"/>
          <w:lang w:eastAsia="zh-CN"/>
        </w:rPr>
        <w:t>Szt.Gen</w:t>
      </w:r>
      <w:proofErr w:type="spellEnd"/>
      <w:r w:rsidRPr="00A05ABF">
        <w:rPr>
          <w:rFonts w:ascii="Arial" w:eastAsia="Calibri" w:hAnsi="Arial" w:cs="Arial"/>
          <w:color w:val="000000"/>
          <w:kern w:val="1"/>
          <w:lang w:eastAsia="zh-CN"/>
        </w:rPr>
        <w:t xml:space="preserve">.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A05ABF">
        <w:rPr>
          <w:rFonts w:ascii="Arial" w:eastAsia="Calibri" w:hAnsi="Arial" w:cs="Arial"/>
          <w:color w:val="000000"/>
          <w:kern w:val="1"/>
          <w:lang w:eastAsia="zh-CN"/>
        </w:rPr>
        <w:t>przepustkowego</w:t>
      </w:r>
      <w:proofErr w:type="spellEnd"/>
      <w:r w:rsidRPr="00A05ABF">
        <w:rPr>
          <w:rFonts w:ascii="Arial" w:eastAsia="Calibri" w:hAnsi="Arial" w:cs="Arial"/>
          <w:color w:val="000000"/>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t>
      </w:r>
      <w:r w:rsidRPr="00A05ABF">
        <w:rPr>
          <w:rFonts w:ascii="Arial" w:eastAsia="Calibri" w:hAnsi="Arial" w:cs="Arial"/>
          <w:color w:val="000000"/>
          <w:kern w:val="1"/>
          <w:lang w:eastAsia="zh-CN"/>
        </w:rPr>
        <w:br/>
        <w:t>w przedmiotowej sprawie.</w:t>
      </w:r>
    </w:p>
    <w:p w:rsidR="00A05ABF" w:rsidRPr="00A05ABF" w:rsidRDefault="00A05ABF" w:rsidP="009B2AF0">
      <w:pPr>
        <w:numPr>
          <w:ilvl w:val="0"/>
          <w:numId w:val="101"/>
        </w:numPr>
        <w:shd w:val="clear" w:color="auto" w:fill="FFFFFF"/>
        <w:tabs>
          <w:tab w:val="left" w:pos="284"/>
        </w:tabs>
        <w:suppressAutoHyphens w:val="0"/>
        <w:spacing w:after="160" w:line="259" w:lineRule="auto"/>
        <w:ind w:left="0" w:firstLine="0"/>
        <w:jc w:val="both"/>
        <w:rPr>
          <w:rFonts w:ascii="Arial" w:eastAsia="Calibri" w:hAnsi="Arial" w:cs="Arial"/>
          <w:color w:val="000000"/>
          <w:kern w:val="1"/>
          <w:lang w:eastAsia="zh-CN"/>
        </w:rPr>
      </w:pPr>
      <w:r w:rsidRPr="00A05ABF">
        <w:rPr>
          <w:rFonts w:ascii="Arial" w:eastAsia="Calibri" w:hAnsi="Arial" w:cs="Arial"/>
          <w:color w:val="000000"/>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A05ABF" w:rsidRPr="00A05ABF" w:rsidRDefault="00A05ABF" w:rsidP="009B2AF0">
      <w:pPr>
        <w:numPr>
          <w:ilvl w:val="0"/>
          <w:numId w:val="101"/>
        </w:numPr>
        <w:shd w:val="clear" w:color="auto" w:fill="FFFFFF"/>
        <w:tabs>
          <w:tab w:val="left" w:pos="284"/>
        </w:tabs>
        <w:suppressAutoHyphens w:val="0"/>
        <w:spacing w:after="160" w:line="259" w:lineRule="auto"/>
        <w:ind w:left="0" w:firstLine="0"/>
        <w:jc w:val="both"/>
        <w:rPr>
          <w:rFonts w:ascii="Arial" w:eastAsia="Calibri" w:hAnsi="Arial" w:cs="Arial"/>
          <w:color w:val="000000"/>
          <w:kern w:val="1"/>
          <w:lang w:eastAsia="zh-CN"/>
        </w:rPr>
      </w:pPr>
      <w:r w:rsidRPr="00A05ABF">
        <w:rPr>
          <w:rFonts w:ascii="Arial" w:eastAsia="Calibri" w:hAnsi="Arial" w:cs="Arial"/>
          <w:color w:val="000000"/>
          <w:kern w:val="1"/>
          <w:lang w:eastAsia="zh-CN"/>
        </w:rPr>
        <w:t>W stosunku do obywateli RP, dostawcy ubiegający się o zgodę na wejście/wjazd na teren chronionych obiektów wojskowych, zobowiązani są posiadać:</w:t>
      </w:r>
    </w:p>
    <w:p w:rsidR="00A05ABF" w:rsidRPr="00A05ABF" w:rsidRDefault="00A05ABF" w:rsidP="00A05ABF">
      <w:pPr>
        <w:shd w:val="clear" w:color="auto" w:fill="FFFFFF"/>
        <w:tabs>
          <w:tab w:val="left" w:pos="284"/>
        </w:tabs>
        <w:spacing w:after="0"/>
        <w:ind w:firstLine="425"/>
        <w:jc w:val="both"/>
        <w:rPr>
          <w:rFonts w:ascii="Arial" w:eastAsia="Calibri" w:hAnsi="Arial" w:cs="Arial"/>
          <w:color w:val="000000"/>
          <w:kern w:val="1"/>
          <w:lang w:eastAsia="zh-CN"/>
        </w:rPr>
      </w:pPr>
      <w:r w:rsidRPr="00A05ABF">
        <w:rPr>
          <w:rFonts w:ascii="Arial" w:eastAsia="Calibri" w:hAnsi="Arial" w:cs="Arial"/>
          <w:color w:val="000000"/>
          <w:kern w:val="1"/>
          <w:lang w:eastAsia="zh-CN"/>
        </w:rPr>
        <w:t xml:space="preserve">- aktualny dokument tożsamości z podaniem organu wydającego, </w:t>
      </w:r>
    </w:p>
    <w:p w:rsidR="00A05ABF" w:rsidRPr="00A05ABF" w:rsidRDefault="00A05ABF" w:rsidP="00A05ABF">
      <w:pPr>
        <w:shd w:val="clear" w:color="auto" w:fill="FFFFFF"/>
        <w:tabs>
          <w:tab w:val="left" w:pos="284"/>
        </w:tabs>
        <w:spacing w:after="0"/>
        <w:ind w:firstLine="425"/>
        <w:jc w:val="both"/>
        <w:rPr>
          <w:rFonts w:ascii="Arial" w:eastAsia="Calibri" w:hAnsi="Arial" w:cs="Arial"/>
          <w:color w:val="000000"/>
          <w:kern w:val="1"/>
          <w:lang w:eastAsia="zh-CN"/>
        </w:rPr>
      </w:pPr>
      <w:r w:rsidRPr="00A05ABF">
        <w:rPr>
          <w:rFonts w:ascii="Arial" w:eastAsia="Calibri" w:hAnsi="Arial" w:cs="Arial"/>
          <w:color w:val="000000"/>
          <w:kern w:val="1"/>
          <w:lang w:eastAsia="zh-CN"/>
        </w:rPr>
        <w:t>- numery rejestracyjne samochodów oraz innego sprzętu.</w:t>
      </w:r>
    </w:p>
    <w:p w:rsidR="00A05ABF" w:rsidRPr="00A05ABF" w:rsidRDefault="00A05ABF" w:rsidP="009B2AF0">
      <w:pPr>
        <w:numPr>
          <w:ilvl w:val="0"/>
          <w:numId w:val="101"/>
        </w:numPr>
        <w:shd w:val="clear" w:color="auto" w:fill="FFFFFF"/>
        <w:tabs>
          <w:tab w:val="left" w:pos="284"/>
        </w:tabs>
        <w:suppressAutoHyphens w:val="0"/>
        <w:spacing w:after="160" w:line="259" w:lineRule="auto"/>
        <w:ind w:left="0" w:firstLine="0"/>
        <w:jc w:val="both"/>
        <w:rPr>
          <w:rFonts w:ascii="Arial" w:eastAsia="Calibri" w:hAnsi="Arial" w:cs="Arial"/>
          <w:kern w:val="3"/>
          <w:lang w:eastAsia="zh-CN"/>
        </w:rPr>
      </w:pPr>
      <w:r w:rsidRPr="00A05ABF">
        <w:rPr>
          <w:rFonts w:ascii="Arial" w:eastAsia="Calibri" w:hAnsi="Arial" w:cs="Arial"/>
          <w:kern w:val="3"/>
          <w:lang w:eastAsia="zh-CN"/>
        </w:rPr>
        <w:t xml:space="preserve">Wykonawca dostawy jest </w:t>
      </w:r>
      <w:proofErr w:type="gramStart"/>
      <w:r w:rsidRPr="00A05ABF">
        <w:rPr>
          <w:rFonts w:ascii="Arial" w:eastAsia="Calibri" w:hAnsi="Arial" w:cs="Arial"/>
          <w:kern w:val="3"/>
          <w:lang w:eastAsia="zh-CN"/>
        </w:rPr>
        <w:t>zobowiązany  stosować</w:t>
      </w:r>
      <w:proofErr w:type="gramEnd"/>
      <w:r w:rsidRPr="00A05ABF">
        <w:rPr>
          <w:rFonts w:ascii="Arial" w:eastAsia="Calibri" w:hAnsi="Arial" w:cs="Arial"/>
          <w:kern w:val="3"/>
          <w:lang w:eastAsia="zh-CN"/>
        </w:rPr>
        <w:t xml:space="preserve"> się do obowiązujących przepisów w zakresie wejścia i wjazdu do jednostki, parkowania pojazdów, poruszania się po terenie chronionym, jak również </w:t>
      </w:r>
      <w:r w:rsidRPr="00A05ABF">
        <w:rPr>
          <w:rFonts w:ascii="Arial" w:eastAsia="Lucida Sans Unicode" w:hAnsi="Arial" w:cs="Arial"/>
          <w:kern w:val="3"/>
          <w:lang w:eastAsia="ar-SA"/>
        </w:rPr>
        <w:t>uzyskania pozwolenia Dowódcy jednostki, na terenie której wykonywana jest dostawa, na:</w:t>
      </w:r>
    </w:p>
    <w:p w:rsidR="00A05ABF" w:rsidRPr="00A05ABF" w:rsidRDefault="00A05ABF" w:rsidP="00A05ABF">
      <w:pPr>
        <w:tabs>
          <w:tab w:val="left" w:pos="851"/>
        </w:tabs>
        <w:spacing w:after="0"/>
        <w:ind w:left="851" w:hanging="227"/>
        <w:contextualSpacing/>
        <w:jc w:val="both"/>
        <w:rPr>
          <w:rFonts w:ascii="Arial" w:eastAsia="Lucida Sans Unicode" w:hAnsi="Arial" w:cs="Arial"/>
          <w:kern w:val="3"/>
          <w:lang w:eastAsia="ar-SA"/>
        </w:rPr>
      </w:pPr>
      <w:r w:rsidRPr="00A05ABF">
        <w:rPr>
          <w:rFonts w:ascii="Arial" w:eastAsia="Lucida Sans Unicode" w:hAnsi="Arial" w:cs="Arial"/>
          <w:kern w:val="3"/>
          <w:lang w:eastAsia="ar-SA"/>
        </w:rPr>
        <w:t>- wnoszenie sprzętu audiowizualnego oraz wszelkich urządzeń służących do rejestracji obrazu i dźwięku,</w:t>
      </w:r>
    </w:p>
    <w:p w:rsidR="00A05ABF" w:rsidRPr="00A05ABF" w:rsidRDefault="00A05ABF" w:rsidP="00A05ABF">
      <w:pPr>
        <w:tabs>
          <w:tab w:val="left" w:pos="851"/>
        </w:tabs>
        <w:spacing w:after="0"/>
        <w:ind w:left="709"/>
        <w:contextualSpacing/>
        <w:jc w:val="both"/>
        <w:rPr>
          <w:rFonts w:ascii="Arial" w:eastAsia="Lucida Sans Unicode" w:hAnsi="Arial" w:cs="Arial"/>
          <w:kern w:val="3"/>
          <w:lang w:eastAsia="ar-SA"/>
        </w:rPr>
      </w:pPr>
      <w:r w:rsidRPr="00A05ABF">
        <w:rPr>
          <w:rFonts w:ascii="Arial" w:eastAsia="Lucida Sans Unicode" w:hAnsi="Arial" w:cs="Arial"/>
          <w:kern w:val="3"/>
          <w:lang w:eastAsia="ar-SA"/>
        </w:rPr>
        <w:t>- użytkowanie w miejscu wykonywania prac telefonu komórkowego.</w:t>
      </w:r>
    </w:p>
    <w:p w:rsidR="00A05ABF" w:rsidRPr="00A05ABF" w:rsidRDefault="00A05ABF" w:rsidP="009B2AF0">
      <w:pPr>
        <w:numPr>
          <w:ilvl w:val="0"/>
          <w:numId w:val="101"/>
        </w:numPr>
        <w:shd w:val="clear" w:color="auto" w:fill="FFFFFF"/>
        <w:tabs>
          <w:tab w:val="left" w:pos="284"/>
        </w:tabs>
        <w:suppressAutoHyphens w:val="0"/>
        <w:spacing w:after="160" w:line="259" w:lineRule="auto"/>
        <w:ind w:left="0" w:firstLine="0"/>
        <w:jc w:val="both"/>
        <w:rPr>
          <w:rFonts w:ascii="Arial" w:eastAsia="Lucida Sans Unicode" w:hAnsi="Arial" w:cs="Arial"/>
          <w:kern w:val="3"/>
          <w:lang w:eastAsia="ar-SA"/>
        </w:rPr>
      </w:pPr>
      <w:r w:rsidRPr="00A05ABF">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i czynności z tym związanych, w szczególności </w:t>
      </w:r>
      <w:proofErr w:type="gramStart"/>
      <w:r w:rsidRPr="00A05ABF">
        <w:rPr>
          <w:rFonts w:ascii="Arial" w:eastAsia="Lucida Sans Unicode" w:hAnsi="Arial" w:cs="Arial"/>
          <w:kern w:val="3"/>
          <w:lang w:eastAsia="ar-SA"/>
        </w:rPr>
        <w:t>prezentacji  w</w:t>
      </w:r>
      <w:proofErr w:type="gramEnd"/>
      <w:r w:rsidRPr="00A05ABF">
        <w:rPr>
          <w:rFonts w:ascii="Arial" w:eastAsia="Lucida Sans Unicode" w:hAnsi="Arial" w:cs="Arial"/>
          <w:kern w:val="3"/>
          <w:lang w:eastAsia="ar-SA"/>
        </w:rPr>
        <w:t xml:space="preserve"> środkach masowego przekazu, filmach, ulotkach, folderach itp.</w:t>
      </w:r>
    </w:p>
    <w:p w:rsidR="00A05ABF" w:rsidRPr="00A05ABF" w:rsidRDefault="00A05ABF" w:rsidP="009B2AF0">
      <w:pPr>
        <w:numPr>
          <w:ilvl w:val="0"/>
          <w:numId w:val="101"/>
        </w:numPr>
        <w:shd w:val="clear" w:color="auto" w:fill="FFFFFF"/>
        <w:tabs>
          <w:tab w:val="left" w:pos="284"/>
        </w:tabs>
        <w:suppressAutoHyphens w:val="0"/>
        <w:spacing w:after="160" w:line="259" w:lineRule="auto"/>
        <w:ind w:left="0" w:firstLine="0"/>
        <w:jc w:val="both"/>
        <w:rPr>
          <w:rFonts w:ascii="Arial" w:eastAsia="Times New Roman" w:hAnsi="Arial" w:cs="Arial"/>
          <w:color w:val="000000"/>
          <w:kern w:val="1"/>
          <w:lang w:eastAsia="zh-CN"/>
        </w:rPr>
      </w:pPr>
      <w:r w:rsidRPr="00A05ABF">
        <w:rPr>
          <w:rFonts w:ascii="Arial" w:eastAsia="Times New Roman" w:hAnsi="Arial" w:cs="Arial"/>
          <w:color w:val="000000"/>
          <w:kern w:val="1"/>
          <w:lang w:eastAsia="zh-CN"/>
        </w:rPr>
        <w:t xml:space="preserve">Wykonawca zobowiązany jest do przesłania wykazu osób (imię, nazwisko, numer i seria dowodu osobistego, przez kogo wydany) oraz pojazdów (marka pojazdu oraz </w:t>
      </w:r>
      <w:r w:rsidRPr="00A05ABF">
        <w:rPr>
          <w:rFonts w:ascii="Arial" w:eastAsia="Times New Roman" w:hAnsi="Arial" w:cs="Arial"/>
          <w:color w:val="000000"/>
          <w:kern w:val="1"/>
          <w:lang w:eastAsia="zh-CN"/>
        </w:rPr>
        <w:lastRenderedPageBreak/>
        <w:t xml:space="preserve">numer rejestracyjny) realizujących dostawy zgodnie z załącznikiem </w:t>
      </w:r>
      <w:r w:rsidR="00012681">
        <w:rPr>
          <w:rFonts w:ascii="Arial" w:eastAsia="Times New Roman" w:hAnsi="Arial" w:cs="Arial"/>
          <w:color w:val="000000"/>
          <w:kern w:val="1"/>
          <w:lang w:eastAsia="zh-CN"/>
        </w:rPr>
        <w:t xml:space="preserve">do niniejszej umowy, </w:t>
      </w:r>
      <w:r w:rsidRPr="00A05ABF">
        <w:rPr>
          <w:rFonts w:ascii="Arial" w:eastAsia="Times New Roman" w:hAnsi="Arial" w:cs="Arial"/>
          <w:b/>
          <w:color w:val="000000"/>
          <w:kern w:val="1"/>
          <w:lang w:eastAsia="zh-CN"/>
        </w:rPr>
        <w:t>w terminie do 7 dni od daty podpisania umowy</w:t>
      </w:r>
      <w:r w:rsidRPr="00A05ABF">
        <w:rPr>
          <w:rFonts w:ascii="Arial" w:eastAsia="Times New Roman" w:hAnsi="Arial" w:cs="Arial"/>
          <w:color w:val="000000"/>
          <w:kern w:val="1"/>
          <w:lang w:eastAsia="zh-CN"/>
        </w:rPr>
        <w:t>.</w:t>
      </w:r>
    </w:p>
    <w:p w:rsidR="00A05ABF" w:rsidRPr="00A05ABF" w:rsidRDefault="00A05ABF" w:rsidP="00A05ABF">
      <w:pPr>
        <w:widowControl w:val="0"/>
        <w:tabs>
          <w:tab w:val="left" w:pos="180"/>
          <w:tab w:val="left" w:pos="360"/>
        </w:tabs>
        <w:spacing w:after="0"/>
        <w:ind w:right="14"/>
        <w:jc w:val="both"/>
        <w:rPr>
          <w:rFonts w:ascii="Arial" w:eastAsia="Times New Roman" w:hAnsi="Arial" w:cs="Arial"/>
          <w:lang w:eastAsia="pl-PL"/>
        </w:rPr>
      </w:pPr>
    </w:p>
    <w:p w:rsidR="00A05ABF" w:rsidRPr="00A05ABF" w:rsidRDefault="00A05ABF" w:rsidP="00A05ABF">
      <w:pPr>
        <w:spacing w:after="0"/>
        <w:jc w:val="center"/>
        <w:rPr>
          <w:rFonts w:ascii="Arial" w:eastAsia="Times New Roman" w:hAnsi="Arial" w:cs="Arial"/>
          <w:b/>
          <w:color w:val="000000"/>
          <w:lang w:eastAsia="pl-PL"/>
        </w:rPr>
      </w:pPr>
      <w:r w:rsidRPr="00A05ABF">
        <w:rPr>
          <w:rFonts w:ascii="Arial" w:eastAsia="Times New Roman" w:hAnsi="Arial" w:cs="Arial"/>
          <w:b/>
          <w:color w:val="000000"/>
          <w:lang w:eastAsia="pl-PL"/>
        </w:rPr>
        <w:t>§ 15.</w:t>
      </w:r>
    </w:p>
    <w:p w:rsidR="00A05ABF" w:rsidRPr="00A05ABF" w:rsidRDefault="00A05ABF" w:rsidP="00A05ABF">
      <w:pPr>
        <w:spacing w:after="0"/>
        <w:jc w:val="center"/>
        <w:rPr>
          <w:rFonts w:ascii="Arial" w:eastAsia="Times New Roman" w:hAnsi="Arial" w:cs="Arial"/>
          <w:b/>
          <w:color w:val="000000"/>
          <w:lang w:eastAsia="pl-PL"/>
        </w:rPr>
      </w:pPr>
      <w:r w:rsidRPr="00A05ABF">
        <w:rPr>
          <w:rFonts w:ascii="Arial" w:eastAsia="Times New Roman" w:hAnsi="Arial" w:cs="Arial"/>
          <w:b/>
          <w:color w:val="000000"/>
          <w:lang w:eastAsia="pl-PL"/>
        </w:rPr>
        <w:t>Postanowienia końcowe</w:t>
      </w:r>
    </w:p>
    <w:p w:rsidR="00A05ABF" w:rsidRPr="00A05ABF" w:rsidRDefault="00A05ABF" w:rsidP="00A05ABF">
      <w:pPr>
        <w:tabs>
          <w:tab w:val="left" w:pos="1440"/>
        </w:tabs>
        <w:spacing w:after="0"/>
        <w:ind w:left="284" w:hanging="284"/>
        <w:contextualSpacing/>
        <w:jc w:val="both"/>
        <w:rPr>
          <w:rFonts w:ascii="Arial" w:eastAsia="Calibri" w:hAnsi="Arial" w:cs="Arial"/>
          <w:color w:val="000000"/>
        </w:rPr>
      </w:pPr>
      <w:r w:rsidRPr="00A05ABF">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A05ABF" w:rsidRPr="00A05ABF" w:rsidRDefault="00A05ABF" w:rsidP="00A05ABF">
      <w:pPr>
        <w:tabs>
          <w:tab w:val="left" w:pos="1440"/>
        </w:tabs>
        <w:spacing w:after="0"/>
        <w:ind w:left="284" w:hanging="284"/>
        <w:contextualSpacing/>
        <w:jc w:val="both"/>
        <w:rPr>
          <w:rFonts w:ascii="Arial" w:eastAsia="Calibri" w:hAnsi="Arial" w:cs="Arial"/>
          <w:color w:val="000000"/>
        </w:rPr>
      </w:pPr>
      <w:r w:rsidRPr="00A05ABF">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A05ABF" w:rsidRPr="00A05ABF" w:rsidRDefault="00A05ABF" w:rsidP="00A05ABF">
      <w:pPr>
        <w:tabs>
          <w:tab w:val="left" w:pos="1440"/>
        </w:tabs>
        <w:spacing w:after="0"/>
        <w:ind w:left="284" w:hanging="284"/>
        <w:contextualSpacing/>
        <w:jc w:val="both"/>
        <w:rPr>
          <w:rFonts w:ascii="Arial" w:eastAsia="Calibri" w:hAnsi="Arial" w:cs="Arial"/>
          <w:color w:val="000000"/>
        </w:rPr>
      </w:pPr>
      <w:r w:rsidRPr="00A05ABF">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A05ABF" w:rsidRPr="00A05ABF" w:rsidRDefault="00A05ABF" w:rsidP="00A05ABF">
      <w:pPr>
        <w:spacing w:after="0"/>
        <w:ind w:left="284" w:hanging="284"/>
        <w:jc w:val="both"/>
        <w:textAlignment w:val="baseline"/>
        <w:rPr>
          <w:rFonts w:ascii="Arial" w:eastAsia="NSimSun" w:hAnsi="Arial" w:cs="Arial"/>
          <w:kern w:val="2"/>
          <w:lang w:eastAsia="zh-CN" w:bidi="hi-IN"/>
        </w:rPr>
      </w:pPr>
      <w:r w:rsidRPr="00A05ABF">
        <w:rPr>
          <w:rFonts w:ascii="Arial" w:eastAsia="NSimSun" w:hAnsi="Arial" w:cs="Arial"/>
          <w:kern w:val="2"/>
          <w:lang w:eastAsia="zh-CN" w:bidi="hi-IN"/>
        </w:rPr>
        <w:t>4. W sprawach nieuregulowanych niniejszą Umową mają zastosowanie przepisy obowiązującego prawa, w tym m. in. Kodeks cywilny.</w:t>
      </w:r>
    </w:p>
    <w:p w:rsidR="00A05ABF" w:rsidRPr="00A05ABF" w:rsidRDefault="00A05ABF" w:rsidP="00A05ABF">
      <w:pPr>
        <w:spacing w:after="0"/>
        <w:ind w:left="284" w:hanging="284"/>
        <w:jc w:val="both"/>
        <w:textAlignment w:val="baseline"/>
        <w:rPr>
          <w:rFonts w:ascii="Arial" w:eastAsia="NSimSun" w:hAnsi="Arial" w:cs="Arial"/>
          <w:kern w:val="2"/>
          <w:lang w:eastAsia="zh-CN" w:bidi="hi-IN"/>
        </w:rPr>
      </w:pPr>
      <w:r w:rsidRPr="00A05ABF">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A05ABF" w:rsidRPr="00A05ABF" w:rsidRDefault="00A05ABF" w:rsidP="00A05ABF">
      <w:pPr>
        <w:spacing w:after="0"/>
        <w:ind w:left="284" w:hanging="284"/>
        <w:jc w:val="both"/>
        <w:textAlignment w:val="baseline"/>
        <w:rPr>
          <w:rFonts w:ascii="Arial" w:eastAsia="Times New Roman" w:hAnsi="Arial" w:cs="Arial"/>
          <w:kern w:val="2"/>
          <w:lang w:eastAsia="zh-CN" w:bidi="hi-IN"/>
        </w:rPr>
      </w:pPr>
      <w:r w:rsidRPr="00A05ABF">
        <w:rPr>
          <w:rFonts w:ascii="Arial" w:eastAsia="NSimSun" w:hAnsi="Arial" w:cs="Arial"/>
          <w:kern w:val="2"/>
          <w:lang w:eastAsia="zh-CN" w:bidi="hi-IN"/>
        </w:rPr>
        <w:t xml:space="preserve">6. </w:t>
      </w:r>
      <w:r w:rsidRPr="00A05ABF">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A05ABF" w:rsidRPr="00A05ABF" w:rsidRDefault="00A05ABF" w:rsidP="00A05ABF">
      <w:pPr>
        <w:spacing w:after="0"/>
        <w:ind w:left="284" w:hanging="284"/>
        <w:jc w:val="both"/>
        <w:textAlignment w:val="baseline"/>
        <w:rPr>
          <w:rFonts w:ascii="Arial" w:eastAsia="Times New Roman" w:hAnsi="Arial" w:cs="Arial"/>
          <w:kern w:val="2"/>
          <w:lang w:eastAsia="pl-PL" w:bidi="hi-IN"/>
        </w:rPr>
      </w:pPr>
      <w:r w:rsidRPr="00A05ABF">
        <w:rPr>
          <w:rFonts w:ascii="Arial" w:eastAsia="Times New Roman" w:hAnsi="Arial" w:cs="Arial"/>
          <w:bCs/>
          <w:kern w:val="2"/>
          <w:lang w:eastAsia="zh-CN" w:bidi="hi-IN"/>
        </w:rPr>
        <w:t>7.</w:t>
      </w:r>
      <w:r w:rsidRPr="00A05ABF">
        <w:rPr>
          <w:rFonts w:ascii="Arial" w:eastAsia="Times New Roman" w:hAnsi="Arial" w:cs="Arial"/>
          <w:b/>
          <w:kern w:val="2"/>
          <w:lang w:eastAsia="zh-CN" w:bidi="hi-IN"/>
        </w:rPr>
        <w:t xml:space="preserve"> </w:t>
      </w:r>
      <w:r w:rsidRPr="00A05ABF">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A05ABF" w:rsidRPr="00A05ABF" w:rsidRDefault="00A05ABF" w:rsidP="00A05ABF">
      <w:pPr>
        <w:spacing w:after="0"/>
        <w:jc w:val="both"/>
        <w:textAlignment w:val="baseline"/>
        <w:rPr>
          <w:rFonts w:ascii="Arial" w:eastAsia="Times New Roman" w:hAnsi="Arial" w:cs="Arial"/>
          <w:kern w:val="2"/>
          <w:lang w:eastAsia="zh-CN" w:bidi="hi-IN"/>
        </w:rPr>
      </w:pPr>
      <w:r w:rsidRPr="00A05ABF">
        <w:rPr>
          <w:rFonts w:ascii="Arial" w:eastAsia="Times New Roman" w:hAnsi="Arial" w:cs="Arial"/>
          <w:bCs/>
          <w:kern w:val="2"/>
          <w:lang w:eastAsia="zh-CN" w:bidi="hi-IN"/>
        </w:rPr>
        <w:t>8.</w:t>
      </w:r>
      <w:r w:rsidRPr="00A05ABF">
        <w:rPr>
          <w:rFonts w:ascii="Arial" w:eastAsia="Times New Roman" w:hAnsi="Arial" w:cs="Arial"/>
          <w:b/>
          <w:kern w:val="2"/>
          <w:lang w:eastAsia="zh-CN" w:bidi="hi-IN"/>
        </w:rPr>
        <w:t xml:space="preserve">  </w:t>
      </w:r>
      <w:r w:rsidRPr="00A05ABF">
        <w:rPr>
          <w:rFonts w:ascii="Arial" w:eastAsia="Times New Roman" w:hAnsi="Arial" w:cs="Arial"/>
          <w:kern w:val="2"/>
          <w:lang w:eastAsia="zh-CN" w:bidi="hi-IN"/>
        </w:rPr>
        <w:t>Umowa została zawarta w dniu podpisania przez Strony.</w:t>
      </w:r>
    </w:p>
    <w:p w:rsidR="00A05ABF" w:rsidRPr="00A05ABF" w:rsidRDefault="00A05ABF" w:rsidP="00A05ABF">
      <w:pPr>
        <w:spacing w:after="0"/>
        <w:jc w:val="both"/>
        <w:textAlignment w:val="baseline"/>
        <w:rPr>
          <w:rFonts w:ascii="Arial" w:eastAsia="NSimSun" w:hAnsi="Arial" w:cs="Arial"/>
          <w:kern w:val="2"/>
          <w:lang w:eastAsia="zh-CN" w:bidi="hi-IN"/>
        </w:rPr>
      </w:pPr>
    </w:p>
    <w:p w:rsidR="00A05ABF" w:rsidRPr="00A05ABF" w:rsidRDefault="00A05ABF" w:rsidP="00A05ABF">
      <w:pPr>
        <w:keepNext/>
        <w:keepLines/>
        <w:spacing w:after="0"/>
        <w:contextualSpacing/>
        <w:jc w:val="center"/>
        <w:outlineLvl w:val="0"/>
        <w:rPr>
          <w:rFonts w:ascii="Arial" w:eastAsia="Times New Roman" w:hAnsi="Arial" w:cs="Arial"/>
          <w:b/>
        </w:rPr>
      </w:pPr>
      <w:r w:rsidRPr="00A05ABF">
        <w:rPr>
          <w:rFonts w:ascii="Arial" w:eastAsia="Times New Roman" w:hAnsi="Arial" w:cs="Arial"/>
          <w:b/>
        </w:rPr>
        <w:t>§ 16.</w:t>
      </w:r>
    </w:p>
    <w:p w:rsidR="00A05ABF" w:rsidRPr="00A05ABF" w:rsidRDefault="00A05ABF" w:rsidP="00A05ABF">
      <w:pPr>
        <w:keepNext/>
        <w:keepLines/>
        <w:spacing w:after="0"/>
        <w:ind w:left="284" w:hanging="284"/>
        <w:contextualSpacing/>
        <w:outlineLvl w:val="0"/>
        <w:rPr>
          <w:rFonts w:ascii="Arial" w:eastAsia="Times New Roman" w:hAnsi="Arial" w:cs="Arial"/>
          <w:bCs/>
        </w:rPr>
      </w:pPr>
      <w:r w:rsidRPr="00A05ABF">
        <w:rPr>
          <w:rFonts w:ascii="Arial" w:eastAsia="Calibri" w:hAnsi="Arial" w:cs="Arial"/>
        </w:rPr>
        <w:t>1. Umowę niniejszą wraz z załącznikami sporządzono w 2. jednobrzmiących egzemplarzach, w tym 1. egz. dla Wykonawcy i 1. egz. dla Zamawiającego.</w:t>
      </w:r>
    </w:p>
    <w:p w:rsidR="00A05ABF" w:rsidRPr="00A05ABF" w:rsidRDefault="00A05ABF" w:rsidP="00A05ABF">
      <w:pPr>
        <w:keepNext/>
        <w:keepLines/>
        <w:spacing w:after="0"/>
        <w:contextualSpacing/>
        <w:outlineLvl w:val="0"/>
        <w:rPr>
          <w:rFonts w:ascii="Arial" w:eastAsia="Times New Roman" w:hAnsi="Arial" w:cs="Arial"/>
          <w:lang w:eastAsia="pl-PL"/>
        </w:rPr>
      </w:pPr>
      <w:r w:rsidRPr="00A05ABF">
        <w:rPr>
          <w:rFonts w:ascii="Arial" w:eastAsia="Times New Roman" w:hAnsi="Arial" w:cs="Arial"/>
          <w:bCs/>
        </w:rPr>
        <w:t>2.</w:t>
      </w:r>
      <w:r w:rsidRPr="00A05ABF">
        <w:rPr>
          <w:rFonts w:ascii="Arial" w:eastAsia="Times New Roman" w:hAnsi="Arial" w:cs="Arial"/>
          <w:b/>
        </w:rPr>
        <w:t xml:space="preserve"> </w:t>
      </w:r>
      <w:r w:rsidRPr="00A05ABF">
        <w:rPr>
          <w:rFonts w:ascii="Arial" w:eastAsia="Times New Roman" w:hAnsi="Arial" w:cs="Arial"/>
          <w:lang w:eastAsia="pl-PL"/>
        </w:rPr>
        <w:t>Integralną część Umowy stanowią załączniki do Umowy.</w:t>
      </w:r>
    </w:p>
    <w:p w:rsidR="00A05ABF" w:rsidRPr="00A05ABF" w:rsidRDefault="00A05ABF" w:rsidP="00A05ABF">
      <w:pPr>
        <w:keepNext/>
        <w:keepLines/>
        <w:spacing w:after="0"/>
        <w:contextualSpacing/>
        <w:outlineLvl w:val="0"/>
        <w:rPr>
          <w:rFonts w:ascii="Arial" w:eastAsia="Times New Roman" w:hAnsi="Arial" w:cs="Arial"/>
          <w:b/>
        </w:rPr>
      </w:pPr>
    </w:p>
    <w:p w:rsidR="00A05ABF" w:rsidRPr="00A05ABF" w:rsidRDefault="00A05ABF" w:rsidP="00A05ABF">
      <w:pPr>
        <w:widowControl w:val="0"/>
        <w:tabs>
          <w:tab w:val="left" w:pos="284"/>
        </w:tabs>
        <w:spacing w:after="0"/>
        <w:ind w:left="284" w:right="-62"/>
        <w:rPr>
          <w:rFonts w:ascii="Arial" w:eastAsia="Times New Roman" w:hAnsi="Arial" w:cs="Arial"/>
          <w:lang w:eastAsia="pl-PL"/>
        </w:rPr>
      </w:pPr>
    </w:p>
    <w:p w:rsidR="00A05ABF" w:rsidRPr="00A05ABF" w:rsidRDefault="00A05ABF" w:rsidP="00A05ABF">
      <w:pPr>
        <w:widowControl w:val="0"/>
        <w:tabs>
          <w:tab w:val="left" w:pos="180"/>
          <w:tab w:val="left" w:pos="360"/>
        </w:tabs>
        <w:spacing w:after="0"/>
        <w:rPr>
          <w:rFonts w:ascii="Arial" w:eastAsia="Times New Roman" w:hAnsi="Arial" w:cs="Arial"/>
          <w:b/>
          <w:sz w:val="20"/>
          <w:szCs w:val="20"/>
          <w:u w:val="single"/>
          <w:lang w:eastAsia="pl-PL"/>
        </w:rPr>
      </w:pPr>
      <w:r w:rsidRPr="00A05ABF">
        <w:rPr>
          <w:rFonts w:ascii="Arial" w:eastAsia="Times New Roman" w:hAnsi="Arial" w:cs="Arial"/>
          <w:b/>
          <w:sz w:val="20"/>
          <w:szCs w:val="20"/>
          <w:u w:val="single"/>
          <w:lang w:eastAsia="pl-PL"/>
        </w:rPr>
        <w:t>Załączniki do Umowy:</w:t>
      </w:r>
    </w:p>
    <w:p w:rsidR="00A05ABF" w:rsidRPr="00A05ABF" w:rsidRDefault="00A05ABF" w:rsidP="009B2AF0">
      <w:pPr>
        <w:numPr>
          <w:ilvl w:val="0"/>
          <w:numId w:val="102"/>
        </w:numPr>
        <w:tabs>
          <w:tab w:val="left" w:pos="142"/>
          <w:tab w:val="left" w:pos="284"/>
        </w:tabs>
        <w:suppressAutoHyphens w:val="0"/>
        <w:spacing w:after="0" w:line="259" w:lineRule="auto"/>
        <w:ind w:left="0" w:firstLine="0"/>
        <w:contextualSpacing/>
        <w:jc w:val="both"/>
        <w:rPr>
          <w:rFonts w:ascii="Arial" w:eastAsia="Calibri" w:hAnsi="Arial" w:cs="Arial"/>
          <w:sz w:val="20"/>
          <w:szCs w:val="20"/>
        </w:rPr>
      </w:pPr>
      <w:r w:rsidRPr="00A05ABF">
        <w:rPr>
          <w:rFonts w:ascii="Arial" w:eastAsia="Calibri" w:hAnsi="Arial" w:cs="Arial"/>
          <w:sz w:val="20"/>
          <w:szCs w:val="20"/>
        </w:rPr>
        <w:t>Załącznik nr 1 na … str. - Opis przedmiotu zamówienia</w:t>
      </w:r>
    </w:p>
    <w:p w:rsidR="00A05ABF" w:rsidRPr="00A05ABF" w:rsidRDefault="00A05ABF" w:rsidP="009B2AF0">
      <w:pPr>
        <w:numPr>
          <w:ilvl w:val="0"/>
          <w:numId w:val="102"/>
        </w:numPr>
        <w:suppressAutoHyphens w:val="0"/>
        <w:spacing w:after="0" w:line="259" w:lineRule="auto"/>
        <w:ind w:left="284" w:hanging="284"/>
        <w:contextualSpacing/>
        <w:jc w:val="both"/>
        <w:rPr>
          <w:rFonts w:ascii="Arial" w:eastAsia="Calibri" w:hAnsi="Arial" w:cs="Arial"/>
          <w:sz w:val="20"/>
          <w:szCs w:val="20"/>
        </w:rPr>
      </w:pPr>
      <w:r w:rsidRPr="00A05ABF">
        <w:rPr>
          <w:rFonts w:ascii="Arial" w:eastAsia="Calibri" w:hAnsi="Arial" w:cs="Arial"/>
          <w:sz w:val="20"/>
          <w:szCs w:val="20"/>
        </w:rPr>
        <w:t>Załącznik nr 2 na … str. – Wykaz asortymentowo-ilościowy</w:t>
      </w:r>
    </w:p>
    <w:p w:rsidR="00A05ABF" w:rsidRPr="00A05ABF" w:rsidRDefault="00A05ABF" w:rsidP="009B2AF0">
      <w:pPr>
        <w:numPr>
          <w:ilvl w:val="0"/>
          <w:numId w:val="102"/>
        </w:numPr>
        <w:suppressAutoHyphens w:val="0"/>
        <w:spacing w:after="0" w:line="259" w:lineRule="auto"/>
        <w:ind w:left="284" w:hanging="284"/>
        <w:contextualSpacing/>
        <w:jc w:val="both"/>
        <w:rPr>
          <w:rFonts w:ascii="Arial" w:eastAsia="Calibri" w:hAnsi="Arial" w:cs="Arial"/>
          <w:sz w:val="20"/>
          <w:szCs w:val="20"/>
        </w:rPr>
      </w:pPr>
      <w:r w:rsidRPr="00A05ABF">
        <w:rPr>
          <w:rFonts w:ascii="Arial" w:eastAsia="Calibri" w:hAnsi="Arial" w:cs="Arial"/>
          <w:sz w:val="20"/>
          <w:szCs w:val="20"/>
        </w:rPr>
        <w:t>Załącznik nr 3 na … str. – Formularz cenowy</w:t>
      </w:r>
    </w:p>
    <w:p w:rsidR="00A05ABF" w:rsidRPr="00A05ABF" w:rsidRDefault="00A05ABF" w:rsidP="009B2AF0">
      <w:pPr>
        <w:numPr>
          <w:ilvl w:val="0"/>
          <w:numId w:val="102"/>
        </w:numPr>
        <w:suppressAutoHyphens w:val="0"/>
        <w:spacing w:after="0" w:line="259" w:lineRule="auto"/>
        <w:ind w:left="284" w:hanging="284"/>
        <w:contextualSpacing/>
        <w:jc w:val="both"/>
        <w:rPr>
          <w:rFonts w:ascii="Arial" w:eastAsia="Calibri" w:hAnsi="Arial" w:cs="Arial"/>
          <w:sz w:val="20"/>
          <w:szCs w:val="20"/>
        </w:rPr>
      </w:pPr>
      <w:r w:rsidRPr="00A05ABF">
        <w:rPr>
          <w:rFonts w:ascii="Arial" w:eastAsia="Calibri" w:hAnsi="Arial" w:cs="Arial"/>
          <w:sz w:val="20"/>
          <w:szCs w:val="20"/>
        </w:rPr>
        <w:t>Załącznik nr 4 na … str. - Wzór protokołu reklamacyjnego</w:t>
      </w:r>
    </w:p>
    <w:p w:rsidR="00A05ABF" w:rsidRPr="00A05ABF" w:rsidRDefault="00A05ABF" w:rsidP="009B2AF0">
      <w:pPr>
        <w:numPr>
          <w:ilvl w:val="0"/>
          <w:numId w:val="102"/>
        </w:numPr>
        <w:suppressAutoHyphens w:val="0"/>
        <w:spacing w:after="0" w:line="259" w:lineRule="auto"/>
        <w:ind w:left="284" w:hanging="284"/>
        <w:contextualSpacing/>
        <w:jc w:val="both"/>
        <w:rPr>
          <w:rFonts w:ascii="Arial" w:eastAsia="Calibri" w:hAnsi="Arial" w:cs="Arial"/>
          <w:sz w:val="20"/>
          <w:szCs w:val="20"/>
        </w:rPr>
      </w:pPr>
      <w:r w:rsidRPr="00A05ABF">
        <w:rPr>
          <w:rFonts w:ascii="Arial" w:eastAsia="Calibri" w:hAnsi="Arial" w:cs="Arial"/>
          <w:sz w:val="20"/>
          <w:szCs w:val="20"/>
        </w:rPr>
        <w:t>Załącznik nr 5 na … str. – Wzory wykazów zbiorczych pracowników firmy/sprzętu</w:t>
      </w:r>
    </w:p>
    <w:p w:rsidR="00A05ABF" w:rsidRPr="00A05ABF" w:rsidRDefault="00A05ABF" w:rsidP="009B2AF0">
      <w:pPr>
        <w:numPr>
          <w:ilvl w:val="0"/>
          <w:numId w:val="102"/>
        </w:numPr>
        <w:suppressAutoHyphens w:val="0"/>
        <w:spacing w:after="0" w:line="259" w:lineRule="auto"/>
        <w:ind w:left="284" w:hanging="284"/>
        <w:contextualSpacing/>
        <w:jc w:val="both"/>
        <w:rPr>
          <w:rFonts w:ascii="Arial" w:eastAsia="Calibri" w:hAnsi="Arial" w:cs="Arial"/>
          <w:sz w:val="20"/>
          <w:szCs w:val="20"/>
        </w:rPr>
      </w:pPr>
      <w:r w:rsidRPr="00A05ABF">
        <w:rPr>
          <w:rFonts w:ascii="Arial" w:eastAsia="Calibri" w:hAnsi="Arial" w:cs="Arial"/>
          <w:sz w:val="20"/>
          <w:szCs w:val="20"/>
        </w:rPr>
        <w:t>Załącznik nr 6 na … str. – Protokół odbioru dostaw</w:t>
      </w:r>
    </w:p>
    <w:p w:rsidR="00A05ABF" w:rsidRPr="00A05ABF" w:rsidRDefault="00A05ABF" w:rsidP="009B2AF0">
      <w:pPr>
        <w:numPr>
          <w:ilvl w:val="0"/>
          <w:numId w:val="102"/>
        </w:numPr>
        <w:suppressAutoHyphens w:val="0"/>
        <w:spacing w:after="0" w:line="259" w:lineRule="auto"/>
        <w:ind w:left="284" w:hanging="284"/>
        <w:contextualSpacing/>
        <w:jc w:val="both"/>
        <w:rPr>
          <w:rFonts w:ascii="Arial" w:eastAsia="Calibri" w:hAnsi="Arial" w:cs="Arial"/>
          <w:sz w:val="20"/>
          <w:szCs w:val="20"/>
        </w:rPr>
      </w:pPr>
      <w:r w:rsidRPr="00A05ABF">
        <w:rPr>
          <w:rFonts w:ascii="Arial" w:eastAsia="Calibri" w:hAnsi="Arial" w:cs="Arial"/>
          <w:sz w:val="20"/>
          <w:szCs w:val="20"/>
        </w:rPr>
        <w:t>Załącznik nr 7 na … str. – klauzula RODO</w:t>
      </w:r>
    </w:p>
    <w:p w:rsidR="00A05ABF" w:rsidRPr="00A05ABF" w:rsidRDefault="00A05ABF" w:rsidP="00A05ABF">
      <w:pPr>
        <w:rPr>
          <w:rFonts w:ascii="Arial" w:eastAsia="Calibri" w:hAnsi="Arial" w:cs="Arial"/>
          <w:color w:val="000000"/>
        </w:rPr>
      </w:pPr>
    </w:p>
    <w:p w:rsidR="00A05ABF" w:rsidRPr="00A05ABF" w:rsidRDefault="00A05ABF" w:rsidP="00A05ABF">
      <w:pPr>
        <w:rPr>
          <w:rFonts w:ascii="Arial" w:eastAsia="Calibri" w:hAnsi="Arial" w:cs="Arial"/>
          <w:color w:val="000000"/>
        </w:rPr>
      </w:pPr>
    </w:p>
    <w:p w:rsidR="00A05ABF" w:rsidRPr="00A05ABF" w:rsidRDefault="00A05ABF" w:rsidP="00A05ABF">
      <w:pPr>
        <w:rPr>
          <w:rFonts w:ascii="Arial" w:eastAsia="Calibri" w:hAnsi="Arial" w:cs="Arial"/>
          <w:color w:val="000000"/>
        </w:rPr>
      </w:pPr>
    </w:p>
    <w:p w:rsidR="00A05ABF" w:rsidRPr="00A05ABF" w:rsidRDefault="00A05ABF" w:rsidP="00A05ABF">
      <w:pPr>
        <w:rPr>
          <w:rFonts w:ascii="Arial" w:eastAsia="Calibri" w:hAnsi="Arial" w:cs="Arial"/>
          <w:color w:val="000000"/>
        </w:rPr>
      </w:pPr>
    </w:p>
    <w:p w:rsidR="00A05ABF" w:rsidRPr="00A05ABF" w:rsidRDefault="00A05ABF" w:rsidP="00A05ABF">
      <w:pPr>
        <w:widowControl w:val="0"/>
        <w:tabs>
          <w:tab w:val="left" w:pos="180"/>
          <w:tab w:val="left" w:pos="360"/>
        </w:tabs>
        <w:spacing w:after="0"/>
        <w:rPr>
          <w:rFonts w:ascii="Arial" w:eastAsia="Times New Roman" w:hAnsi="Arial" w:cs="Arial"/>
          <w:b/>
          <w:bCs/>
          <w:lang w:eastAsia="pl-PL"/>
        </w:rPr>
      </w:pPr>
      <w:r w:rsidRPr="00A05ABF">
        <w:rPr>
          <w:rFonts w:ascii="Arial" w:eastAsia="Times New Roman" w:hAnsi="Arial" w:cs="Arial"/>
          <w:b/>
          <w:bCs/>
          <w:lang w:eastAsia="pl-PL"/>
        </w:rPr>
        <w:t xml:space="preserve">                   ZAMAWIAJĄCY</w:t>
      </w:r>
      <w:r w:rsidRPr="00A05ABF">
        <w:rPr>
          <w:rFonts w:ascii="Arial" w:eastAsia="Times New Roman" w:hAnsi="Arial" w:cs="Arial"/>
          <w:lang w:eastAsia="pl-PL"/>
        </w:rPr>
        <w:tab/>
      </w:r>
      <w:r w:rsidRPr="00A05ABF">
        <w:rPr>
          <w:rFonts w:ascii="Arial" w:eastAsia="Times New Roman" w:hAnsi="Arial" w:cs="Arial"/>
          <w:lang w:eastAsia="pl-PL"/>
        </w:rPr>
        <w:tab/>
      </w:r>
      <w:r w:rsidRPr="00A05ABF">
        <w:rPr>
          <w:rFonts w:ascii="Arial" w:eastAsia="Times New Roman" w:hAnsi="Arial" w:cs="Arial"/>
          <w:lang w:eastAsia="pl-PL"/>
        </w:rPr>
        <w:tab/>
      </w:r>
      <w:r w:rsidRPr="00A05ABF">
        <w:rPr>
          <w:rFonts w:ascii="Arial" w:eastAsia="Times New Roman" w:hAnsi="Arial" w:cs="Arial"/>
          <w:lang w:eastAsia="pl-PL"/>
        </w:rPr>
        <w:tab/>
        <w:t xml:space="preserve">                    </w:t>
      </w:r>
      <w:r w:rsidRPr="00A05ABF">
        <w:rPr>
          <w:rFonts w:ascii="Arial" w:eastAsia="Times New Roman" w:hAnsi="Arial" w:cs="Arial"/>
          <w:b/>
          <w:bCs/>
          <w:lang w:eastAsia="pl-PL"/>
        </w:rPr>
        <w:t>WYKONAWCA</w:t>
      </w:r>
    </w:p>
    <w:p w:rsidR="00A05ABF" w:rsidRPr="00A05ABF" w:rsidRDefault="00A05ABF" w:rsidP="00A05ABF">
      <w:pPr>
        <w:widowControl w:val="0"/>
        <w:tabs>
          <w:tab w:val="left" w:pos="180"/>
          <w:tab w:val="left" w:pos="360"/>
        </w:tabs>
        <w:spacing w:after="0"/>
        <w:rPr>
          <w:rFonts w:ascii="Arial" w:eastAsia="Times New Roman" w:hAnsi="Arial" w:cs="Arial"/>
          <w:b/>
          <w:bCs/>
          <w:lang w:eastAsia="pl-PL"/>
        </w:rPr>
      </w:pPr>
    </w:p>
    <w:p w:rsidR="00A05ABF" w:rsidRPr="00A05ABF" w:rsidRDefault="00A05ABF" w:rsidP="00A05ABF">
      <w:pPr>
        <w:widowControl w:val="0"/>
        <w:tabs>
          <w:tab w:val="left" w:pos="180"/>
          <w:tab w:val="left" w:pos="360"/>
        </w:tabs>
        <w:spacing w:after="0"/>
        <w:rPr>
          <w:rFonts w:ascii="Arial" w:eastAsia="Times New Roman" w:hAnsi="Arial" w:cs="Arial"/>
          <w:b/>
          <w:bCs/>
          <w:lang w:eastAsia="pl-PL"/>
        </w:rPr>
      </w:pPr>
    </w:p>
    <w:p w:rsidR="00A05ABF" w:rsidRPr="00A05ABF" w:rsidRDefault="00A05ABF" w:rsidP="00A05ABF">
      <w:pPr>
        <w:widowControl w:val="0"/>
        <w:tabs>
          <w:tab w:val="left" w:pos="180"/>
          <w:tab w:val="left" w:pos="360"/>
        </w:tabs>
        <w:spacing w:after="0"/>
        <w:jc w:val="center"/>
        <w:rPr>
          <w:rFonts w:ascii="Arial" w:eastAsia="Times New Roman" w:hAnsi="Arial" w:cs="Arial"/>
          <w:lang w:eastAsia="pl-PL"/>
        </w:rPr>
      </w:pPr>
      <w:r w:rsidRPr="00A05ABF">
        <w:rPr>
          <w:rFonts w:ascii="Arial" w:eastAsia="Times New Roman" w:hAnsi="Arial" w:cs="Arial"/>
          <w:lang w:eastAsia="pl-PL"/>
        </w:rPr>
        <w:t>……………………………..………</w:t>
      </w:r>
      <w:r w:rsidRPr="00A05ABF">
        <w:rPr>
          <w:rFonts w:ascii="Arial" w:eastAsia="Times New Roman" w:hAnsi="Arial" w:cs="Arial"/>
          <w:lang w:eastAsia="pl-PL"/>
        </w:rPr>
        <w:tab/>
      </w:r>
      <w:r w:rsidRPr="00A05ABF">
        <w:rPr>
          <w:rFonts w:ascii="Arial" w:eastAsia="Times New Roman" w:hAnsi="Arial" w:cs="Arial"/>
          <w:lang w:eastAsia="pl-PL"/>
        </w:rPr>
        <w:tab/>
      </w:r>
      <w:r w:rsidRPr="00A05ABF">
        <w:rPr>
          <w:rFonts w:ascii="Arial" w:eastAsia="Times New Roman" w:hAnsi="Arial" w:cs="Arial"/>
          <w:lang w:eastAsia="pl-PL"/>
        </w:rPr>
        <w:tab/>
        <w:t>…………………………………….</w:t>
      </w:r>
    </w:p>
    <w:p w:rsidR="00A05ABF" w:rsidRPr="00A05ABF" w:rsidRDefault="00A05ABF" w:rsidP="00A05ABF">
      <w:pPr>
        <w:widowControl w:val="0"/>
        <w:tabs>
          <w:tab w:val="left" w:pos="180"/>
          <w:tab w:val="left" w:pos="360"/>
        </w:tabs>
        <w:spacing w:after="0"/>
        <w:rPr>
          <w:rFonts w:ascii="Arial" w:eastAsia="Times New Roman" w:hAnsi="Arial" w:cs="Arial"/>
          <w:lang w:eastAsia="pl-PL"/>
        </w:rPr>
      </w:pPr>
      <w:r w:rsidRPr="00A05ABF">
        <w:rPr>
          <w:rFonts w:ascii="Arial" w:eastAsia="Times New Roman" w:hAnsi="Arial" w:cs="Arial"/>
          <w:i/>
          <w:iCs/>
          <w:lang w:eastAsia="pl-PL"/>
        </w:rPr>
        <w:t xml:space="preserve">             (podpis Zamawiającego) </w:t>
      </w:r>
      <w:r w:rsidRPr="00A05ABF">
        <w:rPr>
          <w:rFonts w:ascii="Arial" w:eastAsia="Times New Roman" w:hAnsi="Arial" w:cs="Arial"/>
          <w:i/>
          <w:iCs/>
          <w:lang w:eastAsia="pl-PL"/>
        </w:rPr>
        <w:tab/>
      </w:r>
      <w:r w:rsidRPr="00A05ABF">
        <w:rPr>
          <w:rFonts w:ascii="Arial" w:eastAsia="Times New Roman" w:hAnsi="Arial" w:cs="Arial"/>
          <w:i/>
          <w:iCs/>
          <w:lang w:eastAsia="pl-PL"/>
        </w:rPr>
        <w:tab/>
        <w:t xml:space="preserve">                          </w:t>
      </w:r>
      <w:proofErr w:type="gramStart"/>
      <w:r w:rsidRPr="00A05ABF">
        <w:rPr>
          <w:rFonts w:ascii="Arial" w:eastAsia="Times New Roman" w:hAnsi="Arial" w:cs="Arial"/>
          <w:i/>
          <w:iCs/>
          <w:lang w:eastAsia="pl-PL"/>
        </w:rPr>
        <w:t xml:space="preserve">   (</w:t>
      </w:r>
      <w:proofErr w:type="gramEnd"/>
      <w:r w:rsidRPr="00A05ABF">
        <w:rPr>
          <w:rFonts w:ascii="Arial" w:eastAsia="Times New Roman" w:hAnsi="Arial" w:cs="Arial"/>
          <w:i/>
          <w:iCs/>
          <w:lang w:eastAsia="pl-PL"/>
        </w:rPr>
        <w:t>podpis Wykonawcy)</w:t>
      </w:r>
    </w:p>
    <w:p w:rsidR="00A05ABF" w:rsidRPr="00A05ABF" w:rsidRDefault="00A05ABF" w:rsidP="00A05ABF">
      <w:pPr>
        <w:rPr>
          <w:rFonts w:ascii="Arial" w:eastAsia="Calibri" w:hAnsi="Arial" w:cs="Arial"/>
        </w:rPr>
      </w:pPr>
    </w:p>
    <w:p w:rsidR="00A05ABF" w:rsidRPr="00A05ABF" w:rsidRDefault="00A05ABF" w:rsidP="00A05ABF">
      <w:pPr>
        <w:rPr>
          <w:rFonts w:ascii="Arial" w:eastAsia="Calibri" w:hAnsi="Arial" w:cs="Arial"/>
          <w:color w:val="000000"/>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6552D5">
      <w:pPr>
        <w:spacing w:after="0"/>
        <w:rPr>
          <w:rFonts w:ascii="Arial" w:hAnsi="Arial" w:cs="Arial"/>
          <w:i/>
        </w:rPr>
      </w:pPr>
    </w:p>
    <w:p w:rsidR="006F5B77" w:rsidRDefault="006F5B77" w:rsidP="006552D5">
      <w:pPr>
        <w:spacing w:after="0"/>
        <w:rPr>
          <w:rFonts w:ascii="Arial" w:hAnsi="Arial" w:cs="Arial"/>
          <w:i/>
        </w:rPr>
      </w:pPr>
    </w:p>
    <w:p w:rsidR="006F5B77" w:rsidRDefault="006F5B77" w:rsidP="006552D5">
      <w:pPr>
        <w:spacing w:after="0"/>
        <w:rPr>
          <w:rFonts w:ascii="Arial" w:hAnsi="Arial" w:cs="Arial"/>
          <w:i/>
        </w:rPr>
      </w:pPr>
    </w:p>
    <w:p w:rsidR="006F5B77" w:rsidRDefault="006F5B77" w:rsidP="006552D5">
      <w:pPr>
        <w:spacing w:after="0"/>
        <w:rPr>
          <w:rFonts w:ascii="Arial" w:hAnsi="Arial" w:cs="Arial"/>
          <w:i/>
        </w:rPr>
      </w:pPr>
    </w:p>
    <w:p w:rsidR="006F5B77" w:rsidRDefault="006F5B77" w:rsidP="006552D5">
      <w:pPr>
        <w:spacing w:after="0"/>
        <w:rPr>
          <w:rFonts w:ascii="Arial" w:hAnsi="Arial" w:cs="Arial"/>
          <w:i/>
        </w:rPr>
      </w:pPr>
    </w:p>
    <w:p w:rsidR="006F5B77" w:rsidRDefault="006F5B77" w:rsidP="006552D5">
      <w:pPr>
        <w:spacing w:after="0"/>
        <w:rPr>
          <w:rFonts w:ascii="Arial" w:hAnsi="Arial" w:cs="Arial"/>
          <w:i/>
        </w:rPr>
      </w:pPr>
    </w:p>
    <w:p w:rsidR="006F5B77" w:rsidRDefault="006F5B77" w:rsidP="006552D5">
      <w:pPr>
        <w:spacing w:after="0"/>
        <w:rPr>
          <w:rFonts w:ascii="Arial" w:hAnsi="Arial" w:cs="Arial"/>
          <w:i/>
        </w:rPr>
      </w:pPr>
    </w:p>
    <w:p w:rsidR="006F5B77" w:rsidRDefault="006F5B77" w:rsidP="006552D5">
      <w:pPr>
        <w:spacing w:after="0"/>
        <w:rPr>
          <w:rFonts w:ascii="Arial" w:hAnsi="Arial" w:cs="Arial"/>
          <w:i/>
        </w:rPr>
      </w:pPr>
    </w:p>
    <w:p w:rsidR="006F5B77" w:rsidRDefault="006F5B77" w:rsidP="006552D5">
      <w:pPr>
        <w:spacing w:after="0"/>
        <w:rPr>
          <w:rFonts w:ascii="Arial" w:hAnsi="Arial" w:cs="Arial"/>
          <w:i/>
        </w:rPr>
      </w:pPr>
    </w:p>
    <w:p w:rsidR="006F5B77" w:rsidRDefault="006F5B77" w:rsidP="006552D5">
      <w:pPr>
        <w:spacing w:after="0"/>
        <w:rPr>
          <w:rFonts w:ascii="Arial" w:hAnsi="Arial" w:cs="Arial"/>
          <w:i/>
        </w:rPr>
      </w:pPr>
    </w:p>
    <w:p w:rsidR="006F5B77" w:rsidRDefault="006F5B77" w:rsidP="006552D5">
      <w:pPr>
        <w:spacing w:after="0"/>
        <w:rPr>
          <w:rFonts w:ascii="Arial" w:hAnsi="Arial" w:cs="Arial"/>
          <w:i/>
        </w:rPr>
      </w:pPr>
    </w:p>
    <w:p w:rsidR="006F5B77" w:rsidRDefault="006F5B77" w:rsidP="006552D5">
      <w:pPr>
        <w:spacing w:after="0"/>
        <w:rPr>
          <w:rFonts w:ascii="Arial" w:hAnsi="Arial" w:cs="Arial"/>
          <w:i/>
        </w:rPr>
      </w:pPr>
    </w:p>
    <w:p w:rsidR="006F5B77" w:rsidRDefault="006F5B77" w:rsidP="006552D5">
      <w:pPr>
        <w:spacing w:after="0"/>
        <w:rPr>
          <w:rFonts w:ascii="Arial" w:hAnsi="Arial" w:cs="Arial"/>
          <w:i/>
        </w:rPr>
      </w:pPr>
    </w:p>
    <w:p w:rsidR="006F5B77" w:rsidRDefault="006F5B77" w:rsidP="006552D5">
      <w:pPr>
        <w:spacing w:after="0"/>
        <w:rPr>
          <w:rFonts w:ascii="Arial" w:hAnsi="Arial" w:cs="Arial"/>
          <w:i/>
        </w:rPr>
      </w:pPr>
    </w:p>
    <w:p w:rsidR="006F5B77" w:rsidRDefault="006F5B77" w:rsidP="006552D5">
      <w:pPr>
        <w:spacing w:after="0"/>
        <w:rPr>
          <w:rFonts w:ascii="Arial" w:hAnsi="Arial" w:cs="Arial"/>
          <w:i/>
        </w:rPr>
      </w:pPr>
    </w:p>
    <w:p w:rsidR="00F80DF2" w:rsidRDefault="00F80DF2" w:rsidP="00012681">
      <w:pPr>
        <w:suppressAutoHyphens w:val="0"/>
        <w:spacing w:after="0" w:line="240" w:lineRule="auto"/>
        <w:jc w:val="right"/>
        <w:rPr>
          <w:rFonts w:ascii="Arial" w:hAnsi="Arial" w:cs="Arial"/>
        </w:rPr>
      </w:pPr>
    </w:p>
    <w:p w:rsidR="00F80DF2" w:rsidRDefault="00F80DF2" w:rsidP="00012681">
      <w:pPr>
        <w:suppressAutoHyphens w:val="0"/>
        <w:spacing w:after="0" w:line="240" w:lineRule="auto"/>
        <w:jc w:val="right"/>
        <w:rPr>
          <w:rFonts w:ascii="Arial" w:hAnsi="Arial" w:cs="Arial"/>
        </w:rPr>
      </w:pPr>
    </w:p>
    <w:p w:rsidR="00012681" w:rsidRPr="00012681" w:rsidRDefault="00012681" w:rsidP="00012681">
      <w:pPr>
        <w:suppressAutoHyphens w:val="0"/>
        <w:spacing w:after="0" w:line="240" w:lineRule="auto"/>
        <w:jc w:val="right"/>
        <w:rPr>
          <w:rFonts w:ascii="Arial" w:hAnsi="Arial" w:cs="Arial"/>
        </w:rPr>
      </w:pPr>
      <w:r w:rsidRPr="00012681">
        <w:rPr>
          <w:rFonts w:ascii="Arial" w:hAnsi="Arial" w:cs="Arial"/>
        </w:rPr>
        <w:lastRenderedPageBreak/>
        <w:t xml:space="preserve">Załącznik </w:t>
      </w:r>
    </w:p>
    <w:p w:rsidR="00012681" w:rsidRPr="00012681" w:rsidRDefault="00012681" w:rsidP="00012681">
      <w:pPr>
        <w:suppressAutoHyphens w:val="0"/>
        <w:spacing w:after="0" w:line="240" w:lineRule="auto"/>
        <w:jc w:val="both"/>
        <w:rPr>
          <w:rFonts w:ascii="Arial" w:hAnsi="Arial" w:cs="Arial"/>
          <w:sz w:val="24"/>
          <w:szCs w:val="24"/>
          <w:u w:val="single"/>
        </w:rPr>
      </w:pPr>
    </w:p>
    <w:p w:rsidR="00012681" w:rsidRPr="00012681" w:rsidRDefault="00012681" w:rsidP="00012681">
      <w:pPr>
        <w:suppressAutoHyphens w:val="0"/>
        <w:spacing w:after="0" w:line="240" w:lineRule="auto"/>
        <w:jc w:val="both"/>
        <w:rPr>
          <w:rFonts w:ascii="Arial" w:hAnsi="Arial" w:cs="Arial"/>
          <w:sz w:val="24"/>
          <w:szCs w:val="24"/>
          <w:u w:val="single"/>
        </w:rPr>
      </w:pPr>
      <w:r w:rsidRPr="00012681">
        <w:rPr>
          <w:rFonts w:ascii="Arial" w:hAnsi="Arial" w:cs="Arial"/>
          <w:sz w:val="24"/>
          <w:szCs w:val="24"/>
          <w:u w:val="single"/>
        </w:rPr>
        <w:t>Wykaz asortymentowo-ilościowy dla poszczególnych magazynów 32 Wojskowego Oddziału Gospodarczego zlokalizowanych w kompleksach wojskowych znajdujących się w rejonie działania 32 Wojskowego Oddziału Gospodarczego w Zamościu – miejsc dostaw:</w:t>
      </w:r>
    </w:p>
    <w:p w:rsidR="00012681" w:rsidRPr="00012681" w:rsidRDefault="00012681" w:rsidP="00012681">
      <w:pPr>
        <w:suppressAutoHyphens w:val="0"/>
        <w:spacing w:after="0" w:line="240" w:lineRule="auto"/>
        <w:jc w:val="both"/>
        <w:rPr>
          <w:rFonts w:ascii="Arial" w:hAnsi="Arial" w:cs="Arial"/>
        </w:rPr>
      </w:pPr>
    </w:p>
    <w:p w:rsidR="00012681" w:rsidRPr="00012681" w:rsidRDefault="00012681" w:rsidP="00012681">
      <w:pPr>
        <w:suppressAutoHyphens w:val="0"/>
        <w:spacing w:after="0" w:line="240" w:lineRule="auto"/>
        <w:jc w:val="both"/>
        <w:rPr>
          <w:rFonts w:ascii="Arial" w:hAnsi="Arial" w:cs="Arial"/>
        </w:rPr>
      </w:pPr>
      <w:r w:rsidRPr="00012681">
        <w:rPr>
          <w:rFonts w:ascii="Arial" w:hAnsi="Arial" w:cs="Arial"/>
        </w:rPr>
        <w:fldChar w:fldCharType="begin"/>
      </w:r>
      <w:r w:rsidRPr="00012681">
        <w:rPr>
          <w:rFonts w:ascii="Arial" w:hAnsi="Arial" w:cs="Arial"/>
        </w:rPr>
        <w:instrText xml:space="preserve"> LINK Excel.Sheet.12 "H:\\DOKUMENTY DO PRZETARGÓW 2014\\podział na zadania\\zadania.xlsx" "Ziemniaki i warzywa gr.II!W4K1:W22K8" \a \f 4 \h  \* MERGEFORMAT </w:instrText>
      </w:r>
      <w:r w:rsidRPr="00012681">
        <w:rPr>
          <w:rFonts w:ascii="Arial" w:hAnsi="Arial" w:cs="Arial"/>
        </w:rPr>
        <w:fldChar w:fldCharType="separate"/>
      </w:r>
    </w:p>
    <w:p w:rsidR="00012681" w:rsidRPr="00012681" w:rsidRDefault="00012681" w:rsidP="00012681">
      <w:pPr>
        <w:suppressAutoHyphens w:val="0"/>
        <w:spacing w:after="0"/>
        <w:rPr>
          <w:rFonts w:ascii="Arial" w:hAnsi="Arial" w:cs="Arial"/>
          <w:b/>
        </w:rPr>
      </w:pPr>
      <w:r w:rsidRPr="00012681">
        <w:rPr>
          <w:rFonts w:ascii="Arial" w:hAnsi="Arial" w:cs="Arial"/>
        </w:rPr>
        <w:fldChar w:fldCharType="end"/>
      </w:r>
      <w:r w:rsidRPr="00012681">
        <w:rPr>
          <w:rFonts w:ascii="Arial" w:hAnsi="Arial" w:cs="Arial"/>
          <w:b/>
        </w:rPr>
        <w:t>Produkty głęboko mrożone</w:t>
      </w:r>
    </w:p>
    <w:p w:rsidR="00012681" w:rsidRPr="00012681" w:rsidRDefault="00012681" w:rsidP="00012681">
      <w:pPr>
        <w:suppressAutoHyphens w:val="0"/>
        <w:spacing w:after="0"/>
        <w:rPr>
          <w:rFonts w:ascii="Arial" w:hAnsi="Arial" w:cs="Arial"/>
          <w:b/>
        </w:rPr>
      </w:pPr>
      <w:r w:rsidRPr="00012681">
        <w:rPr>
          <w:rFonts w:ascii="Arial" w:hAnsi="Arial" w:cs="Arial"/>
          <w:b/>
        </w:rPr>
        <w:t>Część III: Hrubieszów</w:t>
      </w:r>
    </w:p>
    <w:tbl>
      <w:tblPr>
        <w:tblStyle w:val="Tabela-Siatka4"/>
        <w:tblW w:w="9634" w:type="dxa"/>
        <w:tblLayout w:type="fixed"/>
        <w:tblLook w:val="04A0" w:firstRow="1" w:lastRow="0" w:firstColumn="1" w:lastColumn="0" w:noHBand="0" w:noVBand="1"/>
      </w:tblPr>
      <w:tblGrid>
        <w:gridCol w:w="988"/>
        <w:gridCol w:w="3260"/>
        <w:gridCol w:w="992"/>
        <w:gridCol w:w="2239"/>
        <w:gridCol w:w="2155"/>
      </w:tblGrid>
      <w:tr w:rsidR="00012681" w:rsidRPr="00012681" w:rsidTr="00012681">
        <w:trPr>
          <w:trHeight w:val="737"/>
        </w:trPr>
        <w:tc>
          <w:tcPr>
            <w:tcW w:w="988" w:type="dxa"/>
            <w:vMerge w:val="restart"/>
            <w:vAlign w:val="center"/>
          </w:tcPr>
          <w:p w:rsidR="00012681" w:rsidRPr="00012681" w:rsidRDefault="00012681" w:rsidP="00012681">
            <w:pPr>
              <w:tabs>
                <w:tab w:val="right" w:leader="dot" w:pos="9000"/>
                <w:tab w:val="right" w:pos="9348"/>
              </w:tabs>
              <w:spacing w:after="0" w:line="240" w:lineRule="auto"/>
              <w:jc w:val="center"/>
              <w:rPr>
                <w:rFonts w:ascii="Arial" w:eastAsia="Times New Roman" w:hAnsi="Arial" w:cs="Arial"/>
                <w:b/>
                <w:sz w:val="18"/>
                <w:szCs w:val="18"/>
                <w:lang w:eastAsia="pl-PL"/>
              </w:rPr>
            </w:pPr>
            <w:r w:rsidRPr="00012681">
              <w:rPr>
                <w:rFonts w:ascii="Arial" w:eastAsia="Times New Roman" w:hAnsi="Arial" w:cs="Arial"/>
                <w:b/>
                <w:sz w:val="18"/>
                <w:szCs w:val="18"/>
                <w:lang w:eastAsia="pl-PL"/>
              </w:rPr>
              <w:t>L.p.</w:t>
            </w:r>
          </w:p>
        </w:tc>
        <w:tc>
          <w:tcPr>
            <w:tcW w:w="3260" w:type="dxa"/>
            <w:vMerge w:val="restart"/>
            <w:vAlign w:val="center"/>
          </w:tcPr>
          <w:p w:rsidR="00012681" w:rsidRPr="00012681" w:rsidRDefault="00012681" w:rsidP="00012681">
            <w:pPr>
              <w:tabs>
                <w:tab w:val="right" w:leader="dot" w:pos="9000"/>
                <w:tab w:val="right" w:pos="9348"/>
              </w:tabs>
              <w:spacing w:after="0" w:line="240" w:lineRule="auto"/>
              <w:jc w:val="center"/>
              <w:rPr>
                <w:rFonts w:ascii="Arial" w:eastAsia="Times New Roman" w:hAnsi="Arial" w:cs="Arial"/>
                <w:b/>
                <w:sz w:val="18"/>
                <w:szCs w:val="18"/>
                <w:lang w:eastAsia="pl-PL"/>
              </w:rPr>
            </w:pPr>
            <w:r w:rsidRPr="00012681">
              <w:rPr>
                <w:rFonts w:ascii="Arial" w:eastAsia="Times New Roman" w:hAnsi="Arial" w:cs="Arial"/>
                <w:b/>
                <w:sz w:val="18"/>
                <w:szCs w:val="18"/>
                <w:lang w:eastAsia="pl-PL"/>
              </w:rPr>
              <w:t>Nazwa produktu</w:t>
            </w:r>
          </w:p>
        </w:tc>
        <w:tc>
          <w:tcPr>
            <w:tcW w:w="992" w:type="dxa"/>
            <w:vMerge w:val="restart"/>
            <w:vAlign w:val="center"/>
          </w:tcPr>
          <w:p w:rsidR="00012681" w:rsidRPr="00012681" w:rsidRDefault="00012681" w:rsidP="00012681">
            <w:pPr>
              <w:tabs>
                <w:tab w:val="right" w:leader="dot" w:pos="9000"/>
                <w:tab w:val="right" w:pos="9348"/>
              </w:tabs>
              <w:spacing w:after="0" w:line="240" w:lineRule="auto"/>
              <w:jc w:val="center"/>
              <w:rPr>
                <w:rFonts w:ascii="Arial" w:eastAsia="Times New Roman" w:hAnsi="Arial" w:cs="Arial"/>
                <w:b/>
                <w:sz w:val="18"/>
                <w:szCs w:val="18"/>
                <w:lang w:eastAsia="pl-PL"/>
              </w:rPr>
            </w:pPr>
            <w:proofErr w:type="spellStart"/>
            <w:r w:rsidRPr="00012681">
              <w:rPr>
                <w:rFonts w:ascii="Arial" w:eastAsia="Times New Roman" w:hAnsi="Arial" w:cs="Arial"/>
                <w:b/>
                <w:sz w:val="18"/>
                <w:szCs w:val="18"/>
                <w:lang w:eastAsia="pl-PL"/>
              </w:rPr>
              <w:t>Jm</w:t>
            </w:r>
            <w:proofErr w:type="spellEnd"/>
          </w:p>
        </w:tc>
        <w:tc>
          <w:tcPr>
            <w:tcW w:w="4394" w:type="dxa"/>
            <w:gridSpan w:val="2"/>
            <w:vAlign w:val="center"/>
          </w:tcPr>
          <w:p w:rsidR="00012681" w:rsidRPr="00012681" w:rsidRDefault="00012681" w:rsidP="00012681">
            <w:pPr>
              <w:tabs>
                <w:tab w:val="right" w:leader="dot" w:pos="9000"/>
                <w:tab w:val="right" w:pos="9348"/>
              </w:tabs>
              <w:spacing w:after="0" w:line="240" w:lineRule="auto"/>
              <w:jc w:val="center"/>
              <w:rPr>
                <w:rFonts w:ascii="Arial" w:eastAsia="Times New Roman" w:hAnsi="Arial" w:cs="Arial"/>
                <w:b/>
                <w:bCs/>
                <w:sz w:val="18"/>
                <w:szCs w:val="18"/>
                <w:lang w:eastAsia="pl-PL"/>
              </w:rPr>
            </w:pPr>
            <w:r w:rsidRPr="00012681">
              <w:rPr>
                <w:rFonts w:ascii="Arial" w:eastAsia="Times New Roman" w:hAnsi="Arial" w:cs="Arial"/>
                <w:b/>
                <w:bCs/>
                <w:sz w:val="18"/>
                <w:szCs w:val="18"/>
                <w:lang w:eastAsia="pl-PL"/>
              </w:rPr>
              <w:t>32 WOG Zamość ul. Wojska Polskiego 2F,</w:t>
            </w:r>
          </w:p>
          <w:p w:rsidR="00012681" w:rsidRPr="00012681" w:rsidRDefault="00012681" w:rsidP="00012681">
            <w:pPr>
              <w:tabs>
                <w:tab w:val="right" w:leader="dot" w:pos="9000"/>
                <w:tab w:val="right" w:pos="9348"/>
              </w:tabs>
              <w:spacing w:after="0" w:line="240" w:lineRule="auto"/>
              <w:jc w:val="center"/>
              <w:rPr>
                <w:rFonts w:ascii="Arial" w:eastAsia="Times New Roman" w:hAnsi="Arial" w:cs="Arial"/>
                <w:b/>
                <w:sz w:val="18"/>
                <w:szCs w:val="18"/>
                <w:lang w:eastAsia="pl-PL"/>
              </w:rPr>
            </w:pPr>
            <w:r w:rsidRPr="00012681">
              <w:rPr>
                <w:rFonts w:ascii="Arial" w:eastAsia="Times New Roman" w:hAnsi="Arial" w:cs="Arial"/>
                <w:b/>
                <w:bCs/>
                <w:sz w:val="18"/>
                <w:szCs w:val="18"/>
                <w:lang w:eastAsia="pl-PL"/>
              </w:rPr>
              <w:t>22-400 Zamość</w:t>
            </w:r>
          </w:p>
        </w:tc>
      </w:tr>
      <w:tr w:rsidR="00012681" w:rsidRPr="00012681" w:rsidTr="00012681">
        <w:trPr>
          <w:trHeight w:val="1417"/>
        </w:trPr>
        <w:tc>
          <w:tcPr>
            <w:tcW w:w="988" w:type="dxa"/>
            <w:vMerge/>
            <w:vAlign w:val="center"/>
          </w:tcPr>
          <w:p w:rsidR="00012681" w:rsidRPr="00012681" w:rsidRDefault="00012681" w:rsidP="00012681">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3260" w:type="dxa"/>
            <w:vMerge/>
            <w:vAlign w:val="center"/>
          </w:tcPr>
          <w:p w:rsidR="00012681" w:rsidRPr="00012681" w:rsidRDefault="00012681" w:rsidP="00012681">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992" w:type="dxa"/>
            <w:vMerge/>
            <w:vAlign w:val="center"/>
          </w:tcPr>
          <w:p w:rsidR="00012681" w:rsidRPr="00012681" w:rsidRDefault="00012681" w:rsidP="00012681">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2239" w:type="dxa"/>
            <w:vAlign w:val="center"/>
          </w:tcPr>
          <w:p w:rsidR="00012681" w:rsidRPr="00012681" w:rsidRDefault="00012681" w:rsidP="00012681">
            <w:pPr>
              <w:tabs>
                <w:tab w:val="right" w:leader="dot" w:pos="9000"/>
                <w:tab w:val="right" w:pos="9348"/>
              </w:tabs>
              <w:spacing w:after="0" w:line="240" w:lineRule="auto"/>
              <w:jc w:val="center"/>
              <w:rPr>
                <w:rFonts w:ascii="Arial" w:eastAsia="Times New Roman" w:hAnsi="Arial" w:cs="Arial"/>
                <w:b/>
                <w:bCs/>
                <w:sz w:val="18"/>
                <w:szCs w:val="18"/>
                <w:lang w:eastAsia="pl-PL"/>
              </w:rPr>
            </w:pPr>
            <w:r w:rsidRPr="00012681">
              <w:rPr>
                <w:rFonts w:ascii="Arial" w:eastAsia="Times New Roman" w:hAnsi="Arial" w:cs="Arial"/>
                <w:b/>
                <w:bCs/>
                <w:sz w:val="18"/>
                <w:szCs w:val="18"/>
                <w:lang w:eastAsia="pl-PL"/>
              </w:rPr>
              <w:t>ul. Dwernickiego 4, 22-500 Hrubieszów [ZAKRES PODSTAWOWY NA 2022</w:t>
            </w:r>
            <w:proofErr w:type="gramStart"/>
            <w:r w:rsidRPr="00012681">
              <w:rPr>
                <w:rFonts w:ascii="Arial" w:eastAsia="Times New Roman" w:hAnsi="Arial" w:cs="Arial"/>
                <w:b/>
                <w:bCs/>
                <w:sz w:val="18"/>
                <w:szCs w:val="18"/>
                <w:lang w:eastAsia="pl-PL"/>
              </w:rPr>
              <w:t>R. ]</w:t>
            </w:r>
            <w:proofErr w:type="gramEnd"/>
          </w:p>
        </w:tc>
        <w:tc>
          <w:tcPr>
            <w:tcW w:w="2155" w:type="dxa"/>
            <w:shd w:val="clear" w:color="auto" w:fill="FFFF00"/>
            <w:vAlign w:val="center"/>
          </w:tcPr>
          <w:p w:rsidR="00012681" w:rsidRPr="00012681" w:rsidRDefault="00012681" w:rsidP="00012681">
            <w:pPr>
              <w:tabs>
                <w:tab w:val="right" w:leader="dot" w:pos="9000"/>
                <w:tab w:val="right" w:pos="9348"/>
              </w:tabs>
              <w:spacing w:after="0" w:line="240" w:lineRule="auto"/>
              <w:jc w:val="center"/>
              <w:rPr>
                <w:rFonts w:ascii="Arial" w:eastAsia="Times New Roman" w:hAnsi="Arial" w:cs="Arial"/>
                <w:b/>
                <w:sz w:val="18"/>
                <w:szCs w:val="18"/>
                <w:lang w:eastAsia="pl-PL"/>
              </w:rPr>
            </w:pPr>
            <w:r w:rsidRPr="00012681">
              <w:rPr>
                <w:rFonts w:ascii="Arial" w:eastAsia="Times New Roman" w:hAnsi="Arial" w:cs="Arial"/>
                <w:b/>
                <w:bCs/>
                <w:sz w:val="18"/>
                <w:szCs w:val="18"/>
                <w:lang w:eastAsia="pl-PL"/>
              </w:rPr>
              <w:t>ul. Dwernickiego 4, 22-500 Hrubieszów [ZAKRES PRAWA OPCJI NA 2022</w:t>
            </w:r>
            <w:proofErr w:type="gramStart"/>
            <w:r w:rsidRPr="00012681">
              <w:rPr>
                <w:rFonts w:ascii="Arial" w:eastAsia="Times New Roman" w:hAnsi="Arial" w:cs="Arial"/>
                <w:b/>
                <w:bCs/>
                <w:sz w:val="18"/>
                <w:szCs w:val="18"/>
                <w:lang w:eastAsia="pl-PL"/>
              </w:rPr>
              <w:t>R. ]</w:t>
            </w:r>
            <w:proofErr w:type="gramEnd"/>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1</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Flaki zamrożone</w:t>
            </w:r>
          </w:p>
        </w:tc>
        <w:tc>
          <w:tcPr>
            <w:tcW w:w="992"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kg</w:t>
            </w:r>
          </w:p>
        </w:tc>
        <w:tc>
          <w:tcPr>
            <w:tcW w:w="2239" w:type="dxa"/>
            <w:shd w:val="clear" w:color="auto" w:fill="auto"/>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300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120</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2</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Pierogi z mięsem zamrożone</w:t>
            </w:r>
          </w:p>
        </w:tc>
        <w:tc>
          <w:tcPr>
            <w:tcW w:w="992"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kg</w:t>
            </w:r>
          </w:p>
        </w:tc>
        <w:tc>
          <w:tcPr>
            <w:tcW w:w="2239" w:type="dxa"/>
            <w:shd w:val="clear" w:color="auto" w:fill="auto"/>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120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48</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3</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Pierogi z kapustą i grzybami zamrożone</w:t>
            </w:r>
          </w:p>
        </w:tc>
        <w:tc>
          <w:tcPr>
            <w:tcW w:w="992"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kg</w:t>
            </w:r>
          </w:p>
        </w:tc>
        <w:tc>
          <w:tcPr>
            <w:tcW w:w="2239" w:type="dxa"/>
            <w:shd w:val="clear" w:color="auto" w:fill="auto"/>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60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24</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4</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Pierogi z serem zamrożone</w:t>
            </w:r>
          </w:p>
        </w:tc>
        <w:tc>
          <w:tcPr>
            <w:tcW w:w="992"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kg</w:t>
            </w:r>
          </w:p>
        </w:tc>
        <w:tc>
          <w:tcPr>
            <w:tcW w:w="2239" w:type="dxa"/>
            <w:shd w:val="clear" w:color="auto" w:fill="auto"/>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60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24</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5</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Pierogi ruskie zamrożone</w:t>
            </w:r>
          </w:p>
        </w:tc>
        <w:tc>
          <w:tcPr>
            <w:tcW w:w="992"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kg</w:t>
            </w:r>
          </w:p>
        </w:tc>
        <w:tc>
          <w:tcPr>
            <w:tcW w:w="2239" w:type="dxa"/>
            <w:shd w:val="clear" w:color="auto" w:fill="auto"/>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180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72</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6</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Pierogi ze szpinakiem i serem feta zamrożone</w:t>
            </w:r>
          </w:p>
        </w:tc>
        <w:tc>
          <w:tcPr>
            <w:tcW w:w="992"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kg</w:t>
            </w:r>
          </w:p>
        </w:tc>
        <w:tc>
          <w:tcPr>
            <w:tcW w:w="2239" w:type="dxa"/>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30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12</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7</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Uszka z kapustą i grzybami zamrożone</w:t>
            </w:r>
          </w:p>
        </w:tc>
        <w:tc>
          <w:tcPr>
            <w:tcW w:w="992"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kg</w:t>
            </w:r>
          </w:p>
        </w:tc>
        <w:tc>
          <w:tcPr>
            <w:tcW w:w="2239" w:type="dxa"/>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30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12</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8</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Paszteciki drożdżowe z mięsem zamrożone</w:t>
            </w:r>
          </w:p>
        </w:tc>
        <w:tc>
          <w:tcPr>
            <w:tcW w:w="992"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kg</w:t>
            </w:r>
          </w:p>
        </w:tc>
        <w:tc>
          <w:tcPr>
            <w:tcW w:w="2239" w:type="dxa"/>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30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12</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9</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Paszteciki drożdżowe z kapustą i grzybami zamrożone</w:t>
            </w:r>
          </w:p>
        </w:tc>
        <w:tc>
          <w:tcPr>
            <w:tcW w:w="992" w:type="dxa"/>
            <w:vAlign w:val="center"/>
          </w:tcPr>
          <w:p w:rsidR="00012681" w:rsidRPr="00012681" w:rsidRDefault="00012681" w:rsidP="00012681">
            <w:pPr>
              <w:spacing w:after="0" w:line="240" w:lineRule="auto"/>
              <w:jc w:val="center"/>
            </w:pPr>
            <w:r w:rsidRPr="00012681">
              <w:rPr>
                <w:rFonts w:ascii="Arial" w:hAnsi="Arial" w:cs="Arial"/>
              </w:rPr>
              <w:t>kg</w:t>
            </w:r>
          </w:p>
        </w:tc>
        <w:tc>
          <w:tcPr>
            <w:tcW w:w="2239" w:type="dxa"/>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30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12</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10</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Paszteciki drożdżowe z pieczarkami i serem zamrożone</w:t>
            </w:r>
          </w:p>
        </w:tc>
        <w:tc>
          <w:tcPr>
            <w:tcW w:w="992" w:type="dxa"/>
            <w:vAlign w:val="center"/>
          </w:tcPr>
          <w:p w:rsidR="00012681" w:rsidRPr="00012681" w:rsidRDefault="00012681" w:rsidP="00012681">
            <w:pPr>
              <w:spacing w:after="0" w:line="240" w:lineRule="auto"/>
              <w:jc w:val="center"/>
            </w:pPr>
            <w:r w:rsidRPr="00012681">
              <w:rPr>
                <w:rFonts w:ascii="Arial" w:hAnsi="Arial" w:cs="Arial"/>
              </w:rPr>
              <w:t>kg</w:t>
            </w:r>
          </w:p>
        </w:tc>
        <w:tc>
          <w:tcPr>
            <w:tcW w:w="2239" w:type="dxa"/>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30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12</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11</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Pyzy ziemniaczane z mięsem zamrożone</w:t>
            </w:r>
          </w:p>
        </w:tc>
        <w:tc>
          <w:tcPr>
            <w:tcW w:w="992" w:type="dxa"/>
            <w:vAlign w:val="center"/>
          </w:tcPr>
          <w:p w:rsidR="00012681" w:rsidRPr="00012681" w:rsidRDefault="00012681" w:rsidP="00012681">
            <w:pPr>
              <w:spacing w:after="0" w:line="240" w:lineRule="auto"/>
              <w:jc w:val="center"/>
            </w:pPr>
            <w:r w:rsidRPr="00012681">
              <w:rPr>
                <w:rFonts w:ascii="Arial" w:hAnsi="Arial" w:cs="Arial"/>
              </w:rPr>
              <w:t>kg</w:t>
            </w:r>
          </w:p>
        </w:tc>
        <w:tc>
          <w:tcPr>
            <w:tcW w:w="2239" w:type="dxa"/>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150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60</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12</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Pyzy ziemniaczane zamrożone</w:t>
            </w:r>
          </w:p>
        </w:tc>
        <w:tc>
          <w:tcPr>
            <w:tcW w:w="992" w:type="dxa"/>
            <w:vAlign w:val="center"/>
          </w:tcPr>
          <w:p w:rsidR="00012681" w:rsidRPr="00012681" w:rsidRDefault="00012681" w:rsidP="00012681">
            <w:pPr>
              <w:spacing w:after="0" w:line="240" w:lineRule="auto"/>
              <w:jc w:val="center"/>
            </w:pPr>
            <w:r w:rsidRPr="00012681">
              <w:rPr>
                <w:rFonts w:ascii="Arial" w:hAnsi="Arial" w:cs="Arial"/>
              </w:rPr>
              <w:t>kg</w:t>
            </w:r>
          </w:p>
        </w:tc>
        <w:tc>
          <w:tcPr>
            <w:tcW w:w="2239" w:type="dxa"/>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120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48</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13</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Krokiety z kapustą i grzybami zamrożone</w:t>
            </w:r>
          </w:p>
        </w:tc>
        <w:tc>
          <w:tcPr>
            <w:tcW w:w="992"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kg</w:t>
            </w:r>
          </w:p>
        </w:tc>
        <w:tc>
          <w:tcPr>
            <w:tcW w:w="2239" w:type="dxa"/>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12</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4,8</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14</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Krokiety z mięsem zamrożone</w:t>
            </w:r>
          </w:p>
        </w:tc>
        <w:tc>
          <w:tcPr>
            <w:tcW w:w="992" w:type="dxa"/>
            <w:vAlign w:val="center"/>
          </w:tcPr>
          <w:p w:rsidR="00012681" w:rsidRPr="00012681" w:rsidRDefault="00012681" w:rsidP="00012681">
            <w:pPr>
              <w:spacing w:after="0" w:line="240" w:lineRule="auto"/>
              <w:jc w:val="center"/>
            </w:pPr>
            <w:r w:rsidRPr="00012681">
              <w:rPr>
                <w:rFonts w:ascii="Arial" w:hAnsi="Arial" w:cs="Arial"/>
              </w:rPr>
              <w:t>kg</w:t>
            </w:r>
          </w:p>
        </w:tc>
        <w:tc>
          <w:tcPr>
            <w:tcW w:w="2239" w:type="dxa"/>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30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12</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15</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Naleśniki z serem zamrożone</w:t>
            </w:r>
          </w:p>
        </w:tc>
        <w:tc>
          <w:tcPr>
            <w:tcW w:w="992" w:type="dxa"/>
            <w:vAlign w:val="center"/>
          </w:tcPr>
          <w:p w:rsidR="00012681" w:rsidRPr="00012681" w:rsidRDefault="00012681" w:rsidP="00012681">
            <w:pPr>
              <w:spacing w:after="0" w:line="240" w:lineRule="auto"/>
              <w:jc w:val="center"/>
            </w:pPr>
            <w:r w:rsidRPr="00012681">
              <w:rPr>
                <w:rFonts w:ascii="Arial" w:hAnsi="Arial" w:cs="Arial"/>
              </w:rPr>
              <w:t>kg</w:t>
            </w:r>
          </w:p>
        </w:tc>
        <w:tc>
          <w:tcPr>
            <w:tcW w:w="2239" w:type="dxa"/>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120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48</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lastRenderedPageBreak/>
              <w:t>16</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Naleśniki z owocami zamrożone</w:t>
            </w:r>
          </w:p>
        </w:tc>
        <w:tc>
          <w:tcPr>
            <w:tcW w:w="992" w:type="dxa"/>
            <w:vAlign w:val="center"/>
          </w:tcPr>
          <w:p w:rsidR="00012681" w:rsidRPr="00012681" w:rsidRDefault="00012681" w:rsidP="00012681">
            <w:pPr>
              <w:spacing w:after="0" w:line="240" w:lineRule="auto"/>
              <w:jc w:val="center"/>
            </w:pPr>
            <w:r w:rsidRPr="00012681">
              <w:rPr>
                <w:rFonts w:ascii="Arial" w:hAnsi="Arial" w:cs="Arial"/>
              </w:rPr>
              <w:t>kg</w:t>
            </w:r>
          </w:p>
        </w:tc>
        <w:tc>
          <w:tcPr>
            <w:tcW w:w="2239" w:type="dxa"/>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120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48</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17</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Kluski śląskie zamrożone</w:t>
            </w:r>
          </w:p>
        </w:tc>
        <w:tc>
          <w:tcPr>
            <w:tcW w:w="992" w:type="dxa"/>
            <w:vAlign w:val="center"/>
          </w:tcPr>
          <w:p w:rsidR="00012681" w:rsidRPr="00012681" w:rsidRDefault="00012681" w:rsidP="00012681">
            <w:pPr>
              <w:spacing w:after="0" w:line="240" w:lineRule="auto"/>
              <w:jc w:val="center"/>
            </w:pPr>
            <w:r w:rsidRPr="00012681">
              <w:rPr>
                <w:rFonts w:ascii="Arial" w:hAnsi="Arial" w:cs="Arial"/>
              </w:rPr>
              <w:t>kg</w:t>
            </w:r>
          </w:p>
        </w:tc>
        <w:tc>
          <w:tcPr>
            <w:tcW w:w="2239" w:type="dxa"/>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180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72</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18</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Kopytka zamrożone</w:t>
            </w:r>
          </w:p>
        </w:tc>
        <w:tc>
          <w:tcPr>
            <w:tcW w:w="992" w:type="dxa"/>
            <w:vAlign w:val="center"/>
          </w:tcPr>
          <w:p w:rsidR="00012681" w:rsidRPr="00012681" w:rsidRDefault="00012681" w:rsidP="00012681">
            <w:pPr>
              <w:spacing w:after="0" w:line="240" w:lineRule="auto"/>
              <w:jc w:val="center"/>
            </w:pPr>
            <w:r w:rsidRPr="00012681">
              <w:rPr>
                <w:rFonts w:ascii="Arial" w:hAnsi="Arial" w:cs="Arial"/>
              </w:rPr>
              <w:t>kg</w:t>
            </w:r>
          </w:p>
        </w:tc>
        <w:tc>
          <w:tcPr>
            <w:tcW w:w="2239" w:type="dxa"/>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120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48</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19</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Knedle owocowe zamrożone</w:t>
            </w:r>
          </w:p>
        </w:tc>
        <w:tc>
          <w:tcPr>
            <w:tcW w:w="992" w:type="dxa"/>
            <w:vAlign w:val="center"/>
          </w:tcPr>
          <w:p w:rsidR="00012681" w:rsidRPr="00012681" w:rsidRDefault="00012681" w:rsidP="00012681">
            <w:pPr>
              <w:spacing w:after="0" w:line="240" w:lineRule="auto"/>
              <w:jc w:val="center"/>
            </w:pPr>
            <w:r w:rsidRPr="00012681">
              <w:rPr>
                <w:rFonts w:ascii="Arial" w:hAnsi="Arial" w:cs="Arial"/>
              </w:rPr>
              <w:t>kg</w:t>
            </w:r>
          </w:p>
        </w:tc>
        <w:tc>
          <w:tcPr>
            <w:tcW w:w="2239" w:type="dxa"/>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60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24</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20</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Mieszanka warzywa II składnikowa zamrożona</w:t>
            </w:r>
          </w:p>
        </w:tc>
        <w:tc>
          <w:tcPr>
            <w:tcW w:w="992" w:type="dxa"/>
            <w:vAlign w:val="center"/>
          </w:tcPr>
          <w:p w:rsidR="00012681" w:rsidRPr="00012681" w:rsidRDefault="00012681" w:rsidP="00012681">
            <w:pPr>
              <w:spacing w:after="0" w:line="240" w:lineRule="auto"/>
              <w:jc w:val="center"/>
            </w:pPr>
            <w:r w:rsidRPr="00012681">
              <w:rPr>
                <w:rFonts w:ascii="Arial" w:hAnsi="Arial" w:cs="Arial"/>
              </w:rPr>
              <w:t>kg</w:t>
            </w:r>
          </w:p>
        </w:tc>
        <w:tc>
          <w:tcPr>
            <w:tcW w:w="2239" w:type="dxa"/>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60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24</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21</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Mieszanka warzywna III składnikowa zamrożona</w:t>
            </w:r>
          </w:p>
        </w:tc>
        <w:tc>
          <w:tcPr>
            <w:tcW w:w="992" w:type="dxa"/>
            <w:vAlign w:val="center"/>
          </w:tcPr>
          <w:p w:rsidR="00012681" w:rsidRPr="00012681" w:rsidRDefault="00012681" w:rsidP="00012681">
            <w:pPr>
              <w:spacing w:after="0" w:line="240" w:lineRule="auto"/>
              <w:jc w:val="center"/>
            </w:pPr>
            <w:r w:rsidRPr="00012681">
              <w:rPr>
                <w:rFonts w:ascii="Arial" w:hAnsi="Arial" w:cs="Arial"/>
              </w:rPr>
              <w:t>kg</w:t>
            </w:r>
          </w:p>
        </w:tc>
        <w:tc>
          <w:tcPr>
            <w:tcW w:w="2239" w:type="dxa"/>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60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24</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22</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Kapusta brukselska zamrożona</w:t>
            </w:r>
          </w:p>
        </w:tc>
        <w:tc>
          <w:tcPr>
            <w:tcW w:w="992" w:type="dxa"/>
            <w:vAlign w:val="center"/>
          </w:tcPr>
          <w:p w:rsidR="00012681" w:rsidRPr="00012681" w:rsidRDefault="00012681" w:rsidP="00012681">
            <w:pPr>
              <w:spacing w:after="0" w:line="240" w:lineRule="auto"/>
              <w:jc w:val="center"/>
            </w:pPr>
            <w:r w:rsidRPr="00012681">
              <w:rPr>
                <w:rFonts w:ascii="Arial" w:hAnsi="Arial" w:cs="Arial"/>
              </w:rPr>
              <w:t>kg</w:t>
            </w:r>
          </w:p>
        </w:tc>
        <w:tc>
          <w:tcPr>
            <w:tcW w:w="2239" w:type="dxa"/>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30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12</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23</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Fasolka szparagowa zamrożona</w:t>
            </w:r>
          </w:p>
        </w:tc>
        <w:tc>
          <w:tcPr>
            <w:tcW w:w="992" w:type="dxa"/>
            <w:vAlign w:val="center"/>
          </w:tcPr>
          <w:p w:rsidR="00012681" w:rsidRPr="00012681" w:rsidRDefault="00012681" w:rsidP="00012681">
            <w:pPr>
              <w:spacing w:after="0" w:line="240" w:lineRule="auto"/>
              <w:jc w:val="center"/>
            </w:pPr>
            <w:r w:rsidRPr="00012681">
              <w:rPr>
                <w:rFonts w:ascii="Arial" w:hAnsi="Arial" w:cs="Arial"/>
              </w:rPr>
              <w:t>kg</w:t>
            </w:r>
          </w:p>
        </w:tc>
        <w:tc>
          <w:tcPr>
            <w:tcW w:w="2239" w:type="dxa"/>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120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48</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24</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Różyczki kalafiora zamrożone</w:t>
            </w:r>
          </w:p>
        </w:tc>
        <w:tc>
          <w:tcPr>
            <w:tcW w:w="992" w:type="dxa"/>
            <w:vAlign w:val="center"/>
          </w:tcPr>
          <w:p w:rsidR="00012681" w:rsidRPr="00012681" w:rsidRDefault="00012681" w:rsidP="00012681">
            <w:pPr>
              <w:spacing w:after="0" w:line="240" w:lineRule="auto"/>
              <w:jc w:val="center"/>
            </w:pPr>
            <w:r w:rsidRPr="00012681">
              <w:rPr>
                <w:rFonts w:ascii="Arial" w:hAnsi="Arial" w:cs="Arial"/>
              </w:rPr>
              <w:t>kg</w:t>
            </w:r>
          </w:p>
        </w:tc>
        <w:tc>
          <w:tcPr>
            <w:tcW w:w="2239" w:type="dxa"/>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120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48</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25</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Brokuł zamrożony</w:t>
            </w:r>
          </w:p>
        </w:tc>
        <w:tc>
          <w:tcPr>
            <w:tcW w:w="992" w:type="dxa"/>
            <w:vAlign w:val="center"/>
          </w:tcPr>
          <w:p w:rsidR="00012681" w:rsidRPr="00012681" w:rsidRDefault="00012681" w:rsidP="00012681">
            <w:pPr>
              <w:spacing w:after="0" w:line="240" w:lineRule="auto"/>
              <w:jc w:val="center"/>
            </w:pPr>
            <w:r w:rsidRPr="00012681">
              <w:rPr>
                <w:rFonts w:ascii="Arial" w:hAnsi="Arial" w:cs="Arial"/>
              </w:rPr>
              <w:t>kg</w:t>
            </w:r>
          </w:p>
        </w:tc>
        <w:tc>
          <w:tcPr>
            <w:tcW w:w="2239" w:type="dxa"/>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120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48</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26</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Szpinak zamrożony</w:t>
            </w:r>
          </w:p>
        </w:tc>
        <w:tc>
          <w:tcPr>
            <w:tcW w:w="992" w:type="dxa"/>
            <w:vAlign w:val="center"/>
          </w:tcPr>
          <w:p w:rsidR="00012681" w:rsidRPr="00012681" w:rsidRDefault="00012681" w:rsidP="00012681">
            <w:pPr>
              <w:spacing w:after="0" w:line="240" w:lineRule="auto"/>
              <w:jc w:val="center"/>
            </w:pPr>
            <w:r w:rsidRPr="00012681">
              <w:rPr>
                <w:rFonts w:ascii="Arial" w:hAnsi="Arial" w:cs="Arial"/>
              </w:rPr>
              <w:t>kg</w:t>
            </w:r>
          </w:p>
        </w:tc>
        <w:tc>
          <w:tcPr>
            <w:tcW w:w="2239" w:type="dxa"/>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90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36</w:t>
            </w:r>
          </w:p>
        </w:tc>
      </w:tr>
      <w:tr w:rsidR="00012681" w:rsidRPr="00012681" w:rsidTr="00012681">
        <w:trPr>
          <w:trHeight w:val="567"/>
        </w:trPr>
        <w:tc>
          <w:tcPr>
            <w:tcW w:w="988"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27</w:t>
            </w:r>
          </w:p>
        </w:tc>
        <w:tc>
          <w:tcPr>
            <w:tcW w:w="3260" w:type="dxa"/>
            <w:vAlign w:val="center"/>
          </w:tcPr>
          <w:p w:rsidR="00012681" w:rsidRPr="00012681" w:rsidRDefault="00012681" w:rsidP="00012681">
            <w:pPr>
              <w:spacing w:after="0" w:line="240" w:lineRule="auto"/>
              <w:rPr>
                <w:rFonts w:ascii="Calibri" w:hAnsi="Calibri" w:cs="Calibri"/>
                <w:color w:val="000000"/>
              </w:rPr>
            </w:pPr>
            <w:r w:rsidRPr="00012681">
              <w:rPr>
                <w:rFonts w:ascii="Calibri" w:hAnsi="Calibri" w:cs="Calibri"/>
                <w:color w:val="000000"/>
              </w:rPr>
              <w:t>Frytki zamrożone</w:t>
            </w:r>
          </w:p>
        </w:tc>
        <w:tc>
          <w:tcPr>
            <w:tcW w:w="992" w:type="dxa"/>
            <w:vAlign w:val="center"/>
          </w:tcPr>
          <w:p w:rsidR="00012681" w:rsidRPr="00012681" w:rsidRDefault="00012681" w:rsidP="00012681">
            <w:pPr>
              <w:spacing w:after="0" w:line="240" w:lineRule="auto"/>
              <w:jc w:val="center"/>
              <w:rPr>
                <w:rFonts w:ascii="Arial" w:hAnsi="Arial" w:cs="Arial"/>
              </w:rPr>
            </w:pPr>
            <w:r w:rsidRPr="00012681">
              <w:rPr>
                <w:rFonts w:ascii="Arial" w:hAnsi="Arial" w:cs="Arial"/>
              </w:rPr>
              <w:t>kg</w:t>
            </w:r>
          </w:p>
        </w:tc>
        <w:tc>
          <w:tcPr>
            <w:tcW w:w="2239" w:type="dxa"/>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60</w:t>
            </w:r>
          </w:p>
        </w:tc>
        <w:tc>
          <w:tcPr>
            <w:tcW w:w="2155" w:type="dxa"/>
            <w:shd w:val="clear" w:color="auto" w:fill="FFFF00"/>
            <w:vAlign w:val="center"/>
          </w:tcPr>
          <w:p w:rsidR="00012681" w:rsidRPr="00012681" w:rsidRDefault="00012681" w:rsidP="00012681">
            <w:pPr>
              <w:spacing w:after="0" w:line="240" w:lineRule="auto"/>
              <w:jc w:val="center"/>
              <w:rPr>
                <w:rFonts w:ascii="Calibri" w:hAnsi="Calibri" w:cs="Calibri"/>
                <w:b/>
              </w:rPr>
            </w:pPr>
            <w:r w:rsidRPr="00012681">
              <w:rPr>
                <w:rFonts w:ascii="Calibri" w:hAnsi="Calibri" w:cs="Calibri"/>
                <w:b/>
              </w:rPr>
              <w:t>24</w:t>
            </w:r>
          </w:p>
        </w:tc>
      </w:tr>
    </w:tbl>
    <w:p w:rsidR="00012681" w:rsidRPr="00012681" w:rsidRDefault="00012681" w:rsidP="00012681">
      <w:pPr>
        <w:suppressAutoHyphens w:val="0"/>
        <w:spacing w:after="0"/>
        <w:rPr>
          <w:rFonts w:ascii="Arial" w:hAnsi="Arial" w:cs="Arial"/>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A05ABF" w:rsidRDefault="00A05ABF" w:rsidP="00B23D91">
      <w:pPr>
        <w:spacing w:after="0"/>
        <w:jc w:val="right"/>
        <w:rPr>
          <w:rFonts w:ascii="Arial" w:hAnsi="Arial" w:cs="Arial"/>
          <w:i/>
        </w:rPr>
      </w:pPr>
    </w:p>
    <w:p w:rsidR="00012681" w:rsidRDefault="00012681" w:rsidP="0035160B">
      <w:pPr>
        <w:spacing w:after="0"/>
        <w:rPr>
          <w:rFonts w:ascii="Arial" w:hAnsi="Arial" w:cs="Arial"/>
          <w:i/>
        </w:rPr>
      </w:pPr>
    </w:p>
    <w:p w:rsidR="0035160B" w:rsidRDefault="0035160B" w:rsidP="0035160B">
      <w:pPr>
        <w:spacing w:after="0"/>
        <w:rPr>
          <w:rFonts w:ascii="Arial" w:hAnsi="Arial" w:cs="Arial"/>
          <w:i/>
        </w:rPr>
      </w:pPr>
    </w:p>
    <w:p w:rsidR="00012681" w:rsidRDefault="00012681"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AE5A04" w:rsidRDefault="00AE5A04" w:rsidP="00B23D91">
      <w:pPr>
        <w:spacing w:after="0"/>
        <w:jc w:val="right"/>
        <w:rPr>
          <w:rFonts w:ascii="Arial" w:hAnsi="Arial" w:cs="Arial"/>
          <w:i/>
        </w:rPr>
      </w:pPr>
    </w:p>
    <w:p w:rsidR="00012681" w:rsidRPr="000E385C" w:rsidRDefault="00012681" w:rsidP="00012681">
      <w:pPr>
        <w:suppressAutoHyphens w:val="0"/>
        <w:spacing w:line="240" w:lineRule="auto"/>
        <w:jc w:val="right"/>
        <w:rPr>
          <w:rFonts w:ascii="Arial" w:eastAsia="Calibri" w:hAnsi="Arial" w:cs="Arial"/>
          <w:sz w:val="20"/>
          <w:szCs w:val="20"/>
        </w:rPr>
      </w:pPr>
      <w:r w:rsidRPr="000E385C">
        <w:rPr>
          <w:rFonts w:ascii="Arial" w:eastAsia="Calibri" w:hAnsi="Arial" w:cs="Arial"/>
          <w:sz w:val="20"/>
          <w:szCs w:val="20"/>
        </w:rPr>
        <w:t xml:space="preserve">Załącznik </w:t>
      </w:r>
    </w:p>
    <w:p w:rsidR="00012681" w:rsidRPr="000E385C" w:rsidRDefault="00012681" w:rsidP="00012681">
      <w:pPr>
        <w:suppressAutoHyphens w:val="0"/>
        <w:spacing w:after="0" w:line="240" w:lineRule="auto"/>
        <w:rPr>
          <w:rFonts w:ascii="Arial" w:eastAsia="Calibri" w:hAnsi="Arial" w:cs="Arial"/>
          <w:sz w:val="20"/>
          <w:szCs w:val="20"/>
        </w:rPr>
      </w:pPr>
      <w:r w:rsidRPr="000E385C">
        <w:rPr>
          <w:rFonts w:ascii="Arial" w:eastAsia="Calibri" w:hAnsi="Arial" w:cs="Arial"/>
          <w:sz w:val="20"/>
          <w:szCs w:val="20"/>
        </w:rPr>
        <w:t>ZATWIERDZAM</w:t>
      </w:r>
    </w:p>
    <w:p w:rsidR="00012681" w:rsidRPr="000E385C" w:rsidRDefault="00012681" w:rsidP="00012681">
      <w:pPr>
        <w:suppressAutoHyphens w:val="0"/>
        <w:spacing w:after="0" w:line="240" w:lineRule="auto"/>
        <w:rPr>
          <w:rFonts w:ascii="Arial" w:eastAsia="Calibri" w:hAnsi="Arial" w:cs="Arial"/>
          <w:sz w:val="20"/>
          <w:szCs w:val="20"/>
        </w:rPr>
      </w:pPr>
    </w:p>
    <w:p w:rsidR="00012681" w:rsidRPr="000E385C" w:rsidRDefault="00012681" w:rsidP="00012681">
      <w:pPr>
        <w:suppressAutoHyphens w:val="0"/>
        <w:spacing w:line="240" w:lineRule="auto"/>
        <w:rPr>
          <w:rFonts w:ascii="Arial" w:eastAsia="Calibri" w:hAnsi="Arial" w:cs="Arial"/>
          <w:sz w:val="24"/>
          <w:szCs w:val="24"/>
        </w:rPr>
      </w:pPr>
      <w:r>
        <w:rPr>
          <w:rFonts w:ascii="Arial" w:eastAsia="Calibri" w:hAnsi="Arial" w:cs="Arial"/>
          <w:sz w:val="24"/>
          <w:szCs w:val="24"/>
        </w:rPr>
        <w:t>………………</w:t>
      </w:r>
    </w:p>
    <w:p w:rsidR="00012681" w:rsidRPr="000E385C" w:rsidRDefault="00012681" w:rsidP="00012681">
      <w:pPr>
        <w:suppressAutoHyphens w:val="0"/>
        <w:spacing w:after="0" w:line="240" w:lineRule="auto"/>
        <w:jc w:val="center"/>
        <w:rPr>
          <w:rFonts w:ascii="Arial" w:eastAsia="Calibri" w:hAnsi="Arial" w:cs="Arial"/>
          <w:b/>
          <w:sz w:val="24"/>
          <w:szCs w:val="24"/>
        </w:rPr>
      </w:pPr>
      <w:r w:rsidRPr="000E385C">
        <w:rPr>
          <w:rFonts w:ascii="Arial" w:eastAsia="Calibri" w:hAnsi="Arial" w:cs="Arial"/>
          <w:b/>
          <w:sz w:val="24"/>
          <w:szCs w:val="24"/>
        </w:rPr>
        <w:t>Protokół reklamacyjny /WZÓR/</w:t>
      </w:r>
    </w:p>
    <w:p w:rsidR="00012681" w:rsidRPr="000E385C" w:rsidRDefault="00012681" w:rsidP="00012681">
      <w:pPr>
        <w:suppressAutoHyphens w:val="0"/>
        <w:spacing w:after="0" w:line="240" w:lineRule="auto"/>
        <w:jc w:val="center"/>
        <w:rPr>
          <w:rFonts w:ascii="Arial" w:eastAsia="Calibri" w:hAnsi="Arial" w:cs="Arial"/>
          <w:b/>
          <w:sz w:val="24"/>
          <w:szCs w:val="24"/>
        </w:rPr>
      </w:pPr>
    </w:p>
    <w:p w:rsidR="00012681" w:rsidRPr="000E385C" w:rsidRDefault="00012681" w:rsidP="00012681">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32 WOG Zamość</w:t>
      </w:r>
      <w:proofErr w:type="gramStart"/>
      <w:r w:rsidRPr="000E385C">
        <w:rPr>
          <w:rFonts w:ascii="Arial" w:eastAsia="Calibri" w:hAnsi="Arial" w:cs="Arial"/>
          <w:sz w:val="20"/>
          <w:szCs w:val="20"/>
        </w:rPr>
        <w:t>…</w:t>
      </w:r>
      <w:r>
        <w:rPr>
          <w:rFonts w:ascii="Arial" w:eastAsia="Calibri" w:hAnsi="Arial" w:cs="Arial"/>
          <w:sz w:val="20"/>
          <w:szCs w:val="20"/>
        </w:rPr>
        <w:t>….</w:t>
      </w:r>
      <w:proofErr w:type="gramEnd"/>
      <w:r>
        <w:rPr>
          <w:rFonts w:ascii="Arial" w:eastAsia="Calibri" w:hAnsi="Arial" w:cs="Arial"/>
          <w:sz w:val="20"/>
          <w:szCs w:val="20"/>
        </w:rPr>
        <w:t>. ………………………………………………………………</w:t>
      </w:r>
      <w:r w:rsidRPr="000E385C">
        <w:rPr>
          <w:rFonts w:ascii="Arial" w:eastAsia="Calibri" w:hAnsi="Arial" w:cs="Arial"/>
          <w:sz w:val="20"/>
          <w:szCs w:val="20"/>
        </w:rPr>
        <w:t>…………</w:t>
      </w:r>
      <w:r>
        <w:rPr>
          <w:rFonts w:ascii="Arial" w:eastAsia="Calibri" w:hAnsi="Arial" w:cs="Arial"/>
          <w:sz w:val="20"/>
          <w:szCs w:val="20"/>
        </w:rPr>
        <w:t>….</w:t>
      </w:r>
      <w:r w:rsidRPr="000E385C">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Wykonawca/Nr umowy</w:t>
      </w:r>
      <w:r>
        <w:rPr>
          <w:rFonts w:ascii="Arial" w:eastAsia="Calibri" w:hAnsi="Arial" w:cs="Arial"/>
          <w:sz w:val="20"/>
          <w:szCs w:val="20"/>
        </w:rPr>
        <w:t>: ………………………………………………………………………</w:t>
      </w:r>
      <w:r w:rsidRPr="000E385C">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Producent: </w:t>
      </w:r>
      <w:r>
        <w:rPr>
          <w:rFonts w:ascii="Arial" w:eastAsia="Calibri" w:hAnsi="Arial" w:cs="Arial"/>
          <w:sz w:val="20"/>
          <w:szCs w:val="20"/>
        </w:rPr>
        <w:t>………………………………………………</w:t>
      </w:r>
      <w:r w:rsidRPr="000E385C">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Data i godzina dostawy 32 W</w:t>
      </w:r>
      <w:r>
        <w:rPr>
          <w:rFonts w:ascii="Arial" w:eastAsia="Calibri" w:hAnsi="Arial" w:cs="Arial"/>
          <w:sz w:val="20"/>
          <w:szCs w:val="20"/>
        </w:rPr>
        <w:t>OG: ……………………………………………………………………</w:t>
      </w:r>
      <w:r w:rsidRPr="000E385C">
        <w:rPr>
          <w:rFonts w:ascii="Arial" w:eastAsia="Calibri" w:hAnsi="Arial" w:cs="Arial"/>
          <w:sz w:val="20"/>
          <w:szCs w:val="20"/>
        </w:rPr>
        <w:t>…</w:t>
      </w:r>
    </w:p>
    <w:p w:rsidR="00012681" w:rsidRPr="000E385C" w:rsidRDefault="00012681" w:rsidP="00012681">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Data i godzina stwierdzenia nieprawidłowości w dostawie:</w:t>
      </w:r>
    </w:p>
    <w:p w:rsidR="00012681" w:rsidRPr="000E385C" w:rsidRDefault="00012681" w:rsidP="00012681">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012681" w:rsidRPr="000E385C" w:rsidRDefault="00012681" w:rsidP="00012681">
      <w:pPr>
        <w:suppressAutoHyphens w:val="0"/>
        <w:spacing w:after="0" w:line="240" w:lineRule="auto"/>
        <w:jc w:val="both"/>
        <w:rPr>
          <w:rFonts w:ascii="Arial" w:eastAsia="Calibri" w:hAnsi="Arial" w:cs="Arial"/>
          <w:sz w:val="20"/>
          <w:szCs w:val="20"/>
        </w:rPr>
      </w:pPr>
    </w:p>
    <w:p w:rsidR="00012681" w:rsidRPr="000E385C" w:rsidRDefault="00012681" w:rsidP="00012681">
      <w:pPr>
        <w:suppressAutoHyphens w:val="0"/>
        <w:spacing w:after="0" w:line="240" w:lineRule="auto"/>
        <w:jc w:val="both"/>
        <w:rPr>
          <w:rFonts w:ascii="Arial" w:eastAsia="Calibri" w:hAnsi="Arial" w:cs="Arial"/>
          <w:b/>
          <w:sz w:val="20"/>
          <w:szCs w:val="20"/>
        </w:rPr>
      </w:pPr>
      <w:r w:rsidRPr="000E385C">
        <w:rPr>
          <w:rFonts w:ascii="Arial" w:eastAsia="Calibri" w:hAnsi="Arial" w:cs="Arial"/>
          <w:b/>
          <w:sz w:val="20"/>
          <w:szCs w:val="20"/>
        </w:rPr>
        <w:t>Przyczyny reklamacji:</w:t>
      </w:r>
    </w:p>
    <w:p w:rsidR="00012681" w:rsidRPr="000E385C" w:rsidRDefault="00012681" w:rsidP="009B2AF0">
      <w:pPr>
        <w:numPr>
          <w:ilvl w:val="0"/>
          <w:numId w:val="55"/>
        </w:numPr>
        <w:suppressAutoHyphens w:val="0"/>
        <w:spacing w:after="0"/>
        <w:contextualSpacing/>
        <w:jc w:val="both"/>
        <w:rPr>
          <w:rFonts w:ascii="Arial" w:eastAsia="Calibri" w:hAnsi="Arial" w:cs="Arial"/>
          <w:b/>
          <w:sz w:val="20"/>
          <w:szCs w:val="20"/>
        </w:rPr>
      </w:pPr>
      <w:r w:rsidRPr="000E385C">
        <w:rPr>
          <w:rFonts w:ascii="Arial" w:eastAsia="Calibri" w:hAnsi="Arial" w:cs="Arial"/>
          <w:b/>
          <w:i/>
          <w:sz w:val="20"/>
          <w:szCs w:val="20"/>
        </w:rPr>
        <w:t>dotyczące wad jakościowych środka spożywczego:</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Wyrób reklamowany pochodzi z partii prod</w:t>
      </w:r>
      <w:r>
        <w:rPr>
          <w:rFonts w:ascii="Arial" w:eastAsia="Calibri" w:hAnsi="Arial" w:cs="Arial"/>
          <w:sz w:val="20"/>
          <w:szCs w:val="20"/>
        </w:rPr>
        <w:t>ukcyjnej nr: …………………………………………</w:t>
      </w:r>
      <w:r w:rsidRPr="000E385C">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Nazwa reklamowanego środka </w:t>
      </w:r>
      <w:proofErr w:type="gramStart"/>
      <w:r w:rsidRPr="000E385C">
        <w:rPr>
          <w:rFonts w:ascii="Arial" w:eastAsia="Calibri" w:hAnsi="Arial" w:cs="Arial"/>
          <w:sz w:val="20"/>
          <w:szCs w:val="20"/>
        </w:rPr>
        <w:t>spożywcze</w:t>
      </w:r>
      <w:r>
        <w:rPr>
          <w:rFonts w:ascii="Arial" w:eastAsia="Calibri" w:hAnsi="Arial" w:cs="Arial"/>
          <w:sz w:val="20"/>
          <w:szCs w:val="20"/>
        </w:rPr>
        <w:t>go:…</w:t>
      </w:r>
      <w:proofErr w:type="gramEnd"/>
      <w:r>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Ilość i wartość reklamowanego środka </w:t>
      </w:r>
      <w:proofErr w:type="gramStart"/>
      <w:r w:rsidRPr="000E385C">
        <w:rPr>
          <w:rFonts w:ascii="Arial" w:eastAsia="Calibri" w:hAnsi="Arial" w:cs="Arial"/>
          <w:sz w:val="20"/>
          <w:szCs w:val="20"/>
        </w:rPr>
        <w:t>spożywcze</w:t>
      </w:r>
      <w:r>
        <w:rPr>
          <w:rFonts w:ascii="Arial" w:eastAsia="Calibri" w:hAnsi="Arial" w:cs="Arial"/>
          <w:sz w:val="20"/>
          <w:szCs w:val="20"/>
        </w:rPr>
        <w:t>go:…</w:t>
      </w:r>
      <w:proofErr w:type="gramEnd"/>
      <w:r>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Szczegółowy opis wad jakościowych </w:t>
      </w:r>
      <w:proofErr w:type="gramStart"/>
      <w:r w:rsidRPr="000E385C">
        <w:rPr>
          <w:rFonts w:ascii="Arial" w:eastAsia="Calibri" w:hAnsi="Arial" w:cs="Arial"/>
          <w:sz w:val="20"/>
          <w:szCs w:val="20"/>
        </w:rPr>
        <w:t>produktu:…</w:t>
      </w:r>
      <w:proofErr w:type="gramEnd"/>
      <w:r w:rsidRPr="000E385C">
        <w:rPr>
          <w:rFonts w:ascii="Arial" w:eastAsia="Calibri" w:hAnsi="Arial" w:cs="Arial"/>
          <w:sz w:val="20"/>
          <w:szCs w:val="20"/>
        </w:rPr>
        <w:t>……………….........................</w:t>
      </w:r>
      <w:r>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012681" w:rsidRPr="000E385C" w:rsidRDefault="00012681" w:rsidP="00012681">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012681" w:rsidRPr="000E385C" w:rsidRDefault="00012681" w:rsidP="00012681">
      <w:pPr>
        <w:suppressAutoHyphens w:val="0"/>
        <w:spacing w:after="0" w:line="240" w:lineRule="auto"/>
        <w:jc w:val="both"/>
        <w:rPr>
          <w:rFonts w:ascii="Arial" w:eastAsia="Calibri" w:hAnsi="Arial" w:cs="Arial"/>
          <w:sz w:val="20"/>
          <w:szCs w:val="20"/>
        </w:rPr>
      </w:pPr>
    </w:p>
    <w:p w:rsidR="00012681" w:rsidRPr="000E385C" w:rsidRDefault="00012681" w:rsidP="009B2AF0">
      <w:pPr>
        <w:numPr>
          <w:ilvl w:val="0"/>
          <w:numId w:val="55"/>
        </w:numPr>
        <w:suppressAutoHyphens w:val="0"/>
        <w:spacing w:after="0" w:line="240" w:lineRule="auto"/>
        <w:contextualSpacing/>
        <w:jc w:val="both"/>
        <w:rPr>
          <w:rFonts w:ascii="Arial" w:eastAsia="Calibri" w:hAnsi="Arial" w:cs="Arial"/>
          <w:b/>
          <w:sz w:val="20"/>
          <w:szCs w:val="20"/>
        </w:rPr>
      </w:pPr>
      <w:r w:rsidRPr="000E385C">
        <w:rPr>
          <w:rFonts w:ascii="Arial" w:eastAsia="Calibri" w:hAnsi="Arial" w:cs="Arial"/>
          <w:b/>
          <w:i/>
          <w:sz w:val="20"/>
          <w:szCs w:val="20"/>
        </w:rPr>
        <w:t>dotyczące terminowości dostaw:</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Data i dokładna godzina dostawy według </w:t>
      </w:r>
      <w:proofErr w:type="gramStart"/>
      <w:r w:rsidRPr="000E385C">
        <w:rPr>
          <w:rFonts w:ascii="Arial" w:eastAsia="Calibri" w:hAnsi="Arial" w:cs="Arial"/>
          <w:sz w:val="20"/>
          <w:szCs w:val="20"/>
        </w:rPr>
        <w:t>zamówie</w:t>
      </w:r>
      <w:r>
        <w:rPr>
          <w:rFonts w:ascii="Arial" w:eastAsia="Calibri" w:hAnsi="Arial" w:cs="Arial"/>
          <w:sz w:val="20"/>
          <w:szCs w:val="20"/>
        </w:rPr>
        <w:t>nia:…</w:t>
      </w:r>
      <w:proofErr w:type="gramEnd"/>
      <w:r>
        <w:rPr>
          <w:rFonts w:ascii="Arial" w:eastAsia="Calibri" w:hAnsi="Arial" w:cs="Arial"/>
          <w:sz w:val="20"/>
          <w:szCs w:val="20"/>
        </w:rPr>
        <w:t>…………………………………………</w:t>
      </w:r>
      <w:r w:rsidRPr="000E385C">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Data i dokładna godzina dostawy opóźnionej lub brak </w:t>
      </w:r>
      <w:proofErr w:type="gramStart"/>
      <w:r w:rsidRPr="000E385C">
        <w:rPr>
          <w:rFonts w:ascii="Arial" w:eastAsia="Calibri" w:hAnsi="Arial" w:cs="Arial"/>
          <w:sz w:val="20"/>
          <w:szCs w:val="20"/>
        </w:rPr>
        <w:t>dosta</w:t>
      </w:r>
      <w:r>
        <w:rPr>
          <w:rFonts w:ascii="Arial" w:eastAsia="Calibri" w:hAnsi="Arial" w:cs="Arial"/>
          <w:sz w:val="20"/>
          <w:szCs w:val="20"/>
        </w:rPr>
        <w:t>wy:…</w:t>
      </w:r>
      <w:proofErr w:type="gramEnd"/>
      <w:r>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Wartość dostawy </w:t>
      </w:r>
      <w:proofErr w:type="gramStart"/>
      <w:r w:rsidRPr="000E385C">
        <w:rPr>
          <w:rFonts w:ascii="Arial" w:eastAsia="Calibri" w:hAnsi="Arial" w:cs="Arial"/>
          <w:sz w:val="20"/>
          <w:szCs w:val="20"/>
        </w:rPr>
        <w:t>opóźnion</w:t>
      </w:r>
      <w:r>
        <w:rPr>
          <w:rFonts w:ascii="Arial" w:eastAsia="Calibri" w:hAnsi="Arial" w:cs="Arial"/>
          <w:sz w:val="20"/>
          <w:szCs w:val="20"/>
        </w:rPr>
        <w:t>ej:…</w:t>
      </w:r>
      <w:proofErr w:type="gramEnd"/>
      <w:r>
        <w:rPr>
          <w:rFonts w:ascii="Arial" w:eastAsia="Calibri" w:hAnsi="Arial" w:cs="Arial"/>
          <w:sz w:val="20"/>
          <w:szCs w:val="20"/>
        </w:rPr>
        <w:t>……………………………………………………………………</w:t>
      </w:r>
      <w:r w:rsidRPr="000E385C">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Przyjęcie dostawy opóźnionej: tak/nie (niepotrzebne skreślić)</w:t>
      </w:r>
    </w:p>
    <w:p w:rsidR="00012681" w:rsidRPr="000E385C" w:rsidRDefault="00012681" w:rsidP="00012681">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dostawy: tak/nie (niepotrzebne skreślić)</w:t>
      </w:r>
    </w:p>
    <w:p w:rsidR="00012681" w:rsidRPr="000E385C" w:rsidRDefault="00012681" w:rsidP="00012681">
      <w:pPr>
        <w:suppressAutoHyphens w:val="0"/>
        <w:spacing w:after="0" w:line="240" w:lineRule="auto"/>
        <w:jc w:val="both"/>
        <w:rPr>
          <w:rFonts w:ascii="Arial" w:eastAsia="Calibri" w:hAnsi="Arial" w:cs="Arial"/>
          <w:sz w:val="20"/>
          <w:szCs w:val="20"/>
        </w:rPr>
      </w:pPr>
    </w:p>
    <w:p w:rsidR="00012681" w:rsidRPr="000E385C" w:rsidRDefault="00012681" w:rsidP="009B2AF0">
      <w:pPr>
        <w:numPr>
          <w:ilvl w:val="0"/>
          <w:numId w:val="55"/>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niezgodności asortymentowo-ilościowych:</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Nazwa brakującego środka </w:t>
      </w:r>
      <w:proofErr w:type="gramStart"/>
      <w:r w:rsidRPr="000E385C">
        <w:rPr>
          <w:rFonts w:ascii="Arial" w:eastAsia="Calibri" w:hAnsi="Arial" w:cs="Arial"/>
          <w:sz w:val="20"/>
          <w:szCs w:val="20"/>
        </w:rPr>
        <w:t>spożywcze</w:t>
      </w:r>
      <w:r>
        <w:rPr>
          <w:rFonts w:ascii="Arial" w:eastAsia="Calibri" w:hAnsi="Arial" w:cs="Arial"/>
          <w:sz w:val="20"/>
          <w:szCs w:val="20"/>
        </w:rPr>
        <w:t>go:…</w:t>
      </w:r>
      <w:proofErr w:type="gramEnd"/>
      <w:r>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Ilość i wartość brakującego środka </w:t>
      </w:r>
      <w:proofErr w:type="gramStart"/>
      <w:r w:rsidRPr="000E385C">
        <w:rPr>
          <w:rFonts w:ascii="Arial" w:eastAsia="Calibri" w:hAnsi="Arial" w:cs="Arial"/>
          <w:sz w:val="20"/>
          <w:szCs w:val="20"/>
        </w:rPr>
        <w:t>spożywcze</w:t>
      </w:r>
      <w:r>
        <w:rPr>
          <w:rFonts w:ascii="Arial" w:eastAsia="Calibri" w:hAnsi="Arial" w:cs="Arial"/>
          <w:sz w:val="20"/>
          <w:szCs w:val="20"/>
        </w:rPr>
        <w:t>go:…</w:t>
      </w:r>
      <w:proofErr w:type="gramEnd"/>
      <w:r>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Szczegółowy opis </w:t>
      </w:r>
      <w:proofErr w:type="gramStart"/>
      <w:r w:rsidRPr="000E385C">
        <w:rPr>
          <w:rFonts w:ascii="Arial" w:eastAsia="Calibri" w:hAnsi="Arial" w:cs="Arial"/>
          <w:sz w:val="20"/>
          <w:szCs w:val="20"/>
        </w:rPr>
        <w:t>niezgodno</w:t>
      </w:r>
      <w:r>
        <w:rPr>
          <w:rFonts w:ascii="Arial" w:eastAsia="Calibri" w:hAnsi="Arial" w:cs="Arial"/>
          <w:sz w:val="20"/>
          <w:szCs w:val="20"/>
        </w:rPr>
        <w:t>ści:…</w:t>
      </w:r>
      <w:proofErr w:type="gramEnd"/>
      <w:r>
        <w:rPr>
          <w:rFonts w:ascii="Arial" w:eastAsia="Calibri" w:hAnsi="Arial" w:cs="Arial"/>
          <w:sz w:val="20"/>
          <w:szCs w:val="20"/>
        </w:rPr>
        <w:t>…………………………………………………………………</w:t>
      </w:r>
      <w:r w:rsidRPr="000E385C">
        <w:rPr>
          <w:rFonts w:ascii="Arial" w:eastAsia="Calibri" w:hAnsi="Arial" w:cs="Arial"/>
          <w:sz w:val="20"/>
          <w:szCs w:val="20"/>
        </w:rPr>
        <w:t>…</w:t>
      </w:r>
    </w:p>
    <w:p w:rsidR="00012681" w:rsidRPr="000E385C" w:rsidRDefault="00012681" w:rsidP="00012681">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t>
      </w:r>
    </w:p>
    <w:p w:rsidR="00012681" w:rsidRPr="000E385C" w:rsidRDefault="00012681" w:rsidP="00012681">
      <w:pPr>
        <w:suppressAutoHyphens w:val="0"/>
        <w:spacing w:after="0" w:line="240" w:lineRule="auto"/>
        <w:jc w:val="both"/>
        <w:rPr>
          <w:rFonts w:ascii="Arial" w:eastAsia="Calibri" w:hAnsi="Arial" w:cs="Arial"/>
          <w:sz w:val="20"/>
          <w:szCs w:val="20"/>
        </w:rPr>
      </w:pPr>
    </w:p>
    <w:p w:rsidR="00012681" w:rsidRPr="000E385C" w:rsidRDefault="00012681" w:rsidP="009B2AF0">
      <w:pPr>
        <w:numPr>
          <w:ilvl w:val="0"/>
          <w:numId w:val="55"/>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warunków transportu:</w:t>
      </w:r>
    </w:p>
    <w:p w:rsidR="00012681" w:rsidRPr="000E385C" w:rsidRDefault="00012681" w:rsidP="00012681">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 xml:space="preserve">Wartość </w:t>
      </w:r>
      <w:proofErr w:type="gramStart"/>
      <w:r w:rsidRPr="000E385C">
        <w:rPr>
          <w:rFonts w:ascii="Arial" w:eastAsia="Calibri" w:hAnsi="Arial" w:cs="Arial"/>
          <w:sz w:val="20"/>
          <w:szCs w:val="20"/>
        </w:rPr>
        <w:t>dostawy:</w:t>
      </w:r>
      <w:r>
        <w:rPr>
          <w:rFonts w:ascii="Arial" w:eastAsia="Calibri" w:hAnsi="Arial" w:cs="Arial"/>
          <w:sz w:val="20"/>
          <w:szCs w:val="20"/>
        </w:rPr>
        <w:t>…</w:t>
      </w:r>
      <w:proofErr w:type="gramEnd"/>
      <w:r>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Szczegółowy opis </w:t>
      </w:r>
      <w:proofErr w:type="gramStart"/>
      <w:r w:rsidRPr="000E385C">
        <w:rPr>
          <w:rFonts w:ascii="Arial" w:eastAsia="Calibri" w:hAnsi="Arial" w:cs="Arial"/>
          <w:sz w:val="20"/>
          <w:szCs w:val="20"/>
        </w:rPr>
        <w:t>niezgodności:…</w:t>
      </w:r>
      <w:proofErr w:type="gramEnd"/>
      <w:r w:rsidRPr="000E385C">
        <w:rPr>
          <w:rFonts w:ascii="Arial" w:eastAsia="Calibri" w:hAnsi="Arial" w:cs="Arial"/>
          <w:sz w:val="20"/>
          <w:szCs w:val="20"/>
        </w:rPr>
        <w:t>…………………</w:t>
      </w:r>
      <w:r>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012681" w:rsidRPr="000E385C" w:rsidRDefault="00012681" w:rsidP="00012681">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012681" w:rsidRPr="000E385C" w:rsidRDefault="00012681" w:rsidP="00012681">
      <w:pPr>
        <w:suppressAutoHyphens w:val="0"/>
        <w:spacing w:after="0" w:line="240" w:lineRule="auto"/>
        <w:jc w:val="both"/>
        <w:rPr>
          <w:rFonts w:ascii="Arial" w:eastAsia="Calibri" w:hAnsi="Arial" w:cs="Arial"/>
          <w:sz w:val="20"/>
          <w:szCs w:val="20"/>
        </w:rPr>
      </w:pPr>
    </w:p>
    <w:p w:rsidR="00012681" w:rsidRPr="000E385C" w:rsidRDefault="00012681" w:rsidP="009B2AF0">
      <w:pPr>
        <w:numPr>
          <w:ilvl w:val="0"/>
          <w:numId w:val="55"/>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opakowania i oznakowania:</w:t>
      </w:r>
    </w:p>
    <w:p w:rsidR="00012681" w:rsidRPr="000E385C" w:rsidRDefault="00012681" w:rsidP="00012681">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Wartość dostawy:</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Szczegółowy opis </w:t>
      </w:r>
      <w:proofErr w:type="gramStart"/>
      <w:r w:rsidRPr="000E385C">
        <w:rPr>
          <w:rFonts w:ascii="Arial" w:eastAsia="Calibri" w:hAnsi="Arial" w:cs="Arial"/>
          <w:sz w:val="20"/>
          <w:szCs w:val="20"/>
        </w:rPr>
        <w:t>niezgodnoś</w:t>
      </w:r>
      <w:r>
        <w:rPr>
          <w:rFonts w:ascii="Arial" w:eastAsia="Calibri" w:hAnsi="Arial" w:cs="Arial"/>
          <w:sz w:val="20"/>
          <w:szCs w:val="20"/>
        </w:rPr>
        <w:t>ci:…</w:t>
      </w:r>
      <w:proofErr w:type="gramEnd"/>
      <w:r>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012681" w:rsidRPr="000E385C" w:rsidRDefault="00012681" w:rsidP="00012681">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012681" w:rsidRDefault="00012681" w:rsidP="00012681">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012681" w:rsidRPr="000E385C" w:rsidRDefault="00012681" w:rsidP="00012681">
      <w:pPr>
        <w:suppressAutoHyphens w:val="0"/>
        <w:spacing w:after="0" w:line="240" w:lineRule="auto"/>
        <w:jc w:val="both"/>
        <w:rPr>
          <w:rFonts w:ascii="Arial" w:eastAsia="Calibri" w:hAnsi="Arial" w:cs="Arial"/>
          <w:sz w:val="20"/>
          <w:szCs w:val="20"/>
        </w:rPr>
      </w:pPr>
    </w:p>
    <w:p w:rsidR="00012681" w:rsidRPr="000E385C" w:rsidRDefault="00012681" w:rsidP="00012681">
      <w:pPr>
        <w:suppressAutoHyphens w:val="0"/>
        <w:spacing w:after="0" w:line="240" w:lineRule="auto"/>
        <w:jc w:val="right"/>
        <w:rPr>
          <w:rFonts w:ascii="Arial" w:eastAsia="Calibri" w:hAnsi="Arial" w:cs="Arial"/>
          <w:b/>
          <w:sz w:val="20"/>
          <w:szCs w:val="20"/>
        </w:rPr>
      </w:pPr>
      <w:r w:rsidRPr="000E385C">
        <w:rPr>
          <w:rFonts w:ascii="Arial" w:eastAsia="Calibri" w:hAnsi="Arial" w:cs="Arial"/>
          <w:b/>
          <w:sz w:val="20"/>
          <w:szCs w:val="20"/>
        </w:rPr>
        <w:t>Kierownik magazynu</w:t>
      </w:r>
    </w:p>
    <w:p w:rsidR="00012681" w:rsidRPr="000E385C" w:rsidRDefault="00012681" w:rsidP="00012681">
      <w:pPr>
        <w:suppressAutoHyphens w:val="0"/>
        <w:spacing w:after="0" w:line="240" w:lineRule="auto"/>
        <w:jc w:val="right"/>
        <w:rPr>
          <w:rFonts w:ascii="Arial" w:eastAsia="Calibri" w:hAnsi="Arial" w:cs="Arial"/>
          <w:b/>
          <w:sz w:val="20"/>
          <w:szCs w:val="20"/>
        </w:rPr>
      </w:pPr>
    </w:p>
    <w:p w:rsidR="00012681" w:rsidRPr="000E385C" w:rsidRDefault="00012681" w:rsidP="00012681">
      <w:pPr>
        <w:suppressAutoHyphens w:val="0"/>
        <w:spacing w:after="0" w:line="240" w:lineRule="auto"/>
        <w:jc w:val="right"/>
        <w:rPr>
          <w:rFonts w:ascii="Arial" w:eastAsia="Calibri" w:hAnsi="Arial" w:cs="Arial"/>
          <w:b/>
          <w:sz w:val="20"/>
          <w:szCs w:val="20"/>
        </w:rPr>
      </w:pPr>
      <w:r w:rsidRPr="000E385C">
        <w:rPr>
          <w:rFonts w:ascii="Arial" w:eastAsia="Calibri" w:hAnsi="Arial" w:cs="Arial"/>
          <w:b/>
          <w:sz w:val="20"/>
          <w:szCs w:val="20"/>
        </w:rPr>
        <w:t>………………………..</w:t>
      </w:r>
    </w:p>
    <w:p w:rsidR="00012681" w:rsidRDefault="00012681" w:rsidP="00012681">
      <w:pPr>
        <w:spacing w:after="150"/>
        <w:ind w:firstLine="567"/>
        <w:jc w:val="both"/>
        <w:rPr>
          <w:rFonts w:ascii="Arial" w:hAnsi="Arial" w:cs="Arial"/>
          <w:sz w:val="20"/>
          <w:szCs w:val="20"/>
        </w:rPr>
      </w:pPr>
    </w:p>
    <w:p w:rsidR="00012681" w:rsidRDefault="00012681" w:rsidP="00012681">
      <w:pPr>
        <w:spacing w:after="150"/>
        <w:jc w:val="both"/>
        <w:rPr>
          <w:rFonts w:ascii="Arial" w:hAnsi="Arial" w:cs="Arial"/>
          <w:sz w:val="20"/>
          <w:szCs w:val="20"/>
        </w:rPr>
        <w:sectPr w:rsidR="00012681" w:rsidSect="0091135B">
          <w:footerReference w:type="default" r:id="rId22"/>
          <w:pgSz w:w="11906" w:h="16838"/>
          <w:pgMar w:top="1418" w:right="1418" w:bottom="1418" w:left="1985" w:header="0" w:footer="709" w:gutter="0"/>
          <w:cols w:space="708"/>
          <w:formProt w:val="0"/>
          <w:docGrid w:linePitch="360" w:charSpace="4096"/>
        </w:sectPr>
      </w:pPr>
    </w:p>
    <w:p w:rsidR="00012681" w:rsidRDefault="00012681" w:rsidP="00012681">
      <w:pPr>
        <w:spacing w:after="150"/>
        <w:ind w:left="10620" w:firstLine="708"/>
        <w:jc w:val="both"/>
        <w:rPr>
          <w:rFonts w:ascii="Arial" w:hAnsi="Arial" w:cs="Arial"/>
          <w:sz w:val="20"/>
          <w:szCs w:val="20"/>
        </w:rPr>
      </w:pPr>
      <w:r>
        <w:rPr>
          <w:rFonts w:ascii="Arial" w:hAnsi="Arial" w:cs="Arial"/>
          <w:sz w:val="20"/>
          <w:szCs w:val="20"/>
        </w:rPr>
        <w:lastRenderedPageBreak/>
        <w:t>Zał. do umowy</w:t>
      </w:r>
    </w:p>
    <w:p w:rsidR="00012681" w:rsidRPr="00A11C3E" w:rsidRDefault="00012681" w:rsidP="00012681">
      <w:pPr>
        <w:suppressAutoHyphens w:val="0"/>
        <w:spacing w:after="40" w:line="240" w:lineRule="auto"/>
        <w:jc w:val="right"/>
        <w:rPr>
          <w:rFonts w:ascii="Arial" w:eastAsia="Times New Roman" w:hAnsi="Arial" w:cs="Arial"/>
          <w:color w:val="000000" w:themeColor="text1"/>
          <w:sz w:val="24"/>
          <w:szCs w:val="24"/>
          <w:lang w:eastAsia="pl-PL"/>
        </w:rPr>
      </w:pPr>
      <w:r w:rsidRPr="00A11C3E">
        <w:rPr>
          <w:rFonts w:ascii="Arial" w:eastAsia="Times New Roman" w:hAnsi="Arial" w:cs="Arial"/>
          <w:color w:val="000000" w:themeColor="text1"/>
          <w:sz w:val="24"/>
          <w:szCs w:val="24"/>
          <w:lang w:eastAsia="pl-PL"/>
        </w:rPr>
        <w:t>…………</w:t>
      </w:r>
      <w:proofErr w:type="gramStart"/>
      <w:r w:rsidRPr="00A11C3E">
        <w:rPr>
          <w:rFonts w:ascii="Arial" w:eastAsia="Times New Roman" w:hAnsi="Arial" w:cs="Arial"/>
          <w:color w:val="000000" w:themeColor="text1"/>
          <w:sz w:val="24"/>
          <w:szCs w:val="24"/>
          <w:lang w:eastAsia="pl-PL"/>
        </w:rPr>
        <w:t>…….</w:t>
      </w:r>
      <w:proofErr w:type="gramEnd"/>
      <w:r w:rsidRPr="00A11C3E">
        <w:rPr>
          <w:rFonts w:ascii="Arial" w:eastAsia="Times New Roman" w:hAnsi="Arial" w:cs="Arial"/>
          <w:color w:val="000000" w:themeColor="text1"/>
          <w:sz w:val="24"/>
          <w:szCs w:val="24"/>
          <w:lang w:eastAsia="pl-PL"/>
        </w:rPr>
        <w:t>, dnia:…………….</w:t>
      </w:r>
    </w:p>
    <w:p w:rsidR="00012681" w:rsidRPr="00A11C3E" w:rsidRDefault="00012681" w:rsidP="00012681">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 xml:space="preserve">WYKAZ OSÓB </w:t>
      </w:r>
    </w:p>
    <w:p w:rsidR="00012681" w:rsidRPr="00A11C3E" w:rsidRDefault="00012681" w:rsidP="00012681">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 xml:space="preserve">Nazwa i adres </w:t>
      </w:r>
      <w:proofErr w:type="gramStart"/>
      <w:r w:rsidRPr="00A11C3E">
        <w:rPr>
          <w:rFonts w:ascii="Arial" w:eastAsia="Times New Roman" w:hAnsi="Arial" w:cs="Arial"/>
          <w:b/>
          <w:color w:val="000000" w:themeColor="text1"/>
          <w:spacing w:val="-5"/>
          <w:kern w:val="3"/>
          <w:sz w:val="24"/>
          <w:szCs w:val="24"/>
          <w:lang w:eastAsia="zh-CN"/>
        </w:rPr>
        <w:t>firmy</w:t>
      </w:r>
      <w:r w:rsidRPr="00A11C3E">
        <w:rPr>
          <w:rFonts w:ascii="Arial" w:eastAsia="Times New Roman" w:hAnsi="Arial" w:cs="Arial"/>
          <w:color w:val="000000" w:themeColor="text1"/>
          <w:spacing w:val="-5"/>
          <w:kern w:val="3"/>
          <w:sz w:val="24"/>
          <w:szCs w:val="24"/>
          <w:lang w:eastAsia="zh-CN"/>
        </w:rPr>
        <w:t>:..............................................................................................................................................................................</w:t>
      </w:r>
      <w:proofErr w:type="gramEnd"/>
    </w:p>
    <w:p w:rsidR="00012681" w:rsidRPr="00A11C3E" w:rsidRDefault="00012681" w:rsidP="00012681">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proofErr w:type="gramStart"/>
      <w:r w:rsidRPr="00A11C3E">
        <w:rPr>
          <w:rFonts w:ascii="Arial" w:eastAsia="Times New Roman" w:hAnsi="Arial" w:cs="Arial"/>
          <w:color w:val="000000" w:themeColor="text1"/>
          <w:spacing w:val="-5"/>
          <w:kern w:val="3"/>
          <w:sz w:val="24"/>
          <w:szCs w:val="24"/>
          <w:lang w:eastAsia="zh-CN"/>
        </w:rPr>
        <w:t>…….</w:t>
      </w:r>
      <w:proofErr w:type="gramEnd"/>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012681" w:rsidRPr="00A11C3E" w:rsidRDefault="00012681" w:rsidP="00012681">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012681" w:rsidRPr="00A11C3E" w:rsidRDefault="00012681" w:rsidP="00012681">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012681" w:rsidRPr="00A11C3E" w:rsidRDefault="00012681" w:rsidP="00012681">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012681" w:rsidRPr="00A11C3E" w:rsidRDefault="00012681" w:rsidP="00012681">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012681" w:rsidRPr="00A11C3E" w:rsidRDefault="00012681" w:rsidP="00012681">
      <w:pPr>
        <w:suppressAutoHyphens w:val="0"/>
        <w:jc w:val="both"/>
        <w:rPr>
          <w:rFonts w:ascii="Arial" w:eastAsia="Calibri" w:hAnsi="Arial" w:cs="Arial"/>
          <w:color w:val="000000" w:themeColor="text1"/>
        </w:rPr>
      </w:pPr>
      <w:r w:rsidRPr="00A11C3E">
        <w:rPr>
          <w:rFonts w:ascii="Arial" w:eastAsia="Calibri" w:hAnsi="Arial" w:cs="Arial"/>
          <w:b/>
          <w:color w:val="000000" w:themeColor="text1"/>
        </w:rPr>
        <w:t>Wykaz osób przewidzianych do realizacji zamówienia,</w:t>
      </w:r>
      <w:r w:rsidRPr="00A11C3E">
        <w:rPr>
          <w:rFonts w:ascii="Arial" w:hAnsi="Arial" w:cs="Arial"/>
          <w:b/>
          <w:color w:val="000000" w:themeColor="text1"/>
        </w:rPr>
        <w:t xml:space="preserve"> </w:t>
      </w:r>
      <w:r w:rsidRPr="00A11C3E">
        <w:rPr>
          <w:rFonts w:ascii="Arial" w:eastAsia="Calibri" w:hAnsi="Arial" w:cs="Arial"/>
          <w:b/>
          <w:color w:val="000000" w:themeColor="text1"/>
        </w:rPr>
        <w:t xml:space="preserve">z uwzględnieniem danych: imię i nazwisko, stanowiska, rodzaj umowy </w:t>
      </w:r>
      <w:r w:rsidRPr="00A11C3E">
        <w:rPr>
          <w:rFonts w:ascii="Arial" w:eastAsia="Calibri" w:hAnsi="Arial" w:cs="Arial"/>
          <w:b/>
          <w:color w:val="000000" w:themeColor="text1"/>
        </w:rPr>
        <w:br/>
        <w:t xml:space="preserve">o pracę oraz okres, na jaki umowa o pracę została zawarta </w:t>
      </w:r>
      <w:r w:rsidRPr="00A11C3E">
        <w:rPr>
          <w:rFonts w:ascii="Arial" w:eastAsia="Calibri" w:hAnsi="Arial" w:cs="Arial"/>
          <w:i/>
          <w:color w:val="000000" w:themeColor="text1"/>
        </w:rPr>
        <w:t xml:space="preserve">(niezbędny do realizacji postanowień umowy w zakresie zatrudnienia </w:t>
      </w:r>
      <w:r w:rsidRPr="00A11C3E">
        <w:rPr>
          <w:rFonts w:ascii="Arial" w:eastAsia="Calibri" w:hAnsi="Arial" w:cs="Arial"/>
          <w:i/>
          <w:color w:val="000000" w:themeColor="text1"/>
        </w:rPr>
        <w:br/>
        <w:t>na umowę o pracę)/</w:t>
      </w:r>
      <w:r w:rsidRPr="00A11C3E">
        <w:rPr>
          <w:rFonts w:ascii="Arial" w:eastAsia="Calibri" w:hAnsi="Arial" w:cs="Arial"/>
          <w:color w:val="000000" w:themeColor="text1"/>
        </w:rPr>
        <w:t xml:space="preserve"> </w:t>
      </w:r>
      <w:r w:rsidRPr="00A11C3E">
        <w:rPr>
          <w:rFonts w:ascii="Arial" w:eastAsia="Calibri" w:hAnsi="Arial" w:cs="Arial"/>
          <w:b/>
          <w:color w:val="000000" w:themeColor="text1"/>
        </w:rPr>
        <w:t xml:space="preserve">Wykaz osób </w:t>
      </w:r>
      <w:r w:rsidRPr="00A11C3E">
        <w:rPr>
          <w:rFonts w:ascii="Arial" w:eastAsia="Calibri" w:hAnsi="Arial" w:cs="Arial"/>
          <w:b/>
          <w:i/>
          <w:color w:val="000000" w:themeColor="text1"/>
        </w:rPr>
        <w:t>nadzorujących i wykonujących roboty”</w:t>
      </w:r>
      <w:r w:rsidRPr="00A11C3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A11C3E">
        <w:rPr>
          <w:rFonts w:ascii="Arial" w:eastAsia="Calibri" w:hAnsi="Arial" w:cs="Arial"/>
          <w:color w:val="000000" w:themeColor="text1"/>
        </w:rPr>
        <w:t xml:space="preserve"> </w:t>
      </w:r>
      <w:r w:rsidRPr="00A11C3E">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012681" w:rsidRPr="00A11C3E" w:rsidTr="00012681">
        <w:tc>
          <w:tcPr>
            <w:tcW w:w="534" w:type="dxa"/>
            <w:vAlign w:val="center"/>
          </w:tcPr>
          <w:p w:rsidR="00012681" w:rsidRPr="00A11C3E" w:rsidRDefault="00012681" w:rsidP="00012681">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Lp.</w:t>
            </w:r>
          </w:p>
        </w:tc>
        <w:tc>
          <w:tcPr>
            <w:tcW w:w="3827" w:type="dxa"/>
            <w:vAlign w:val="center"/>
          </w:tcPr>
          <w:p w:rsidR="00012681" w:rsidRPr="00A11C3E" w:rsidRDefault="00012681" w:rsidP="00012681">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Imię</w:t>
            </w:r>
          </w:p>
          <w:p w:rsidR="00012681" w:rsidRPr="00A11C3E" w:rsidRDefault="00012681" w:rsidP="00012681">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 nazwisko</w:t>
            </w:r>
          </w:p>
        </w:tc>
        <w:tc>
          <w:tcPr>
            <w:tcW w:w="3118" w:type="dxa"/>
            <w:vAlign w:val="center"/>
          </w:tcPr>
          <w:p w:rsidR="00012681" w:rsidRPr="00A11C3E" w:rsidRDefault="00012681" w:rsidP="00012681">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Rodzaj dokumentu tożsamości</w:t>
            </w:r>
          </w:p>
        </w:tc>
        <w:tc>
          <w:tcPr>
            <w:tcW w:w="3402" w:type="dxa"/>
            <w:vAlign w:val="center"/>
          </w:tcPr>
          <w:p w:rsidR="00012681" w:rsidRPr="00A11C3E" w:rsidRDefault="00012681" w:rsidP="00012681">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color w:val="000000" w:themeColor="text1"/>
                <w:kern w:val="3"/>
                <w:sz w:val="20"/>
                <w:szCs w:val="24"/>
                <w:lang w:eastAsia="pl-PL"/>
              </w:rPr>
              <w:t>Seria i nr dokumentu tożsamości</w:t>
            </w:r>
          </w:p>
        </w:tc>
        <w:tc>
          <w:tcPr>
            <w:tcW w:w="2977" w:type="dxa"/>
            <w:vAlign w:val="center"/>
          </w:tcPr>
          <w:p w:rsidR="00012681" w:rsidRPr="00A11C3E" w:rsidRDefault="00012681" w:rsidP="00012681">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A11C3E">
              <w:rPr>
                <w:rFonts w:ascii="Arial" w:eastAsia="Times New Roman" w:hAnsi="Arial" w:cs="Arial"/>
                <w:b/>
                <w:color w:val="000000" w:themeColor="text1"/>
                <w:kern w:val="3"/>
                <w:sz w:val="20"/>
                <w:szCs w:val="24"/>
                <w:lang w:eastAsia="pl-PL"/>
              </w:rPr>
              <w:t>Organ wydający</w:t>
            </w:r>
          </w:p>
        </w:tc>
      </w:tr>
      <w:tr w:rsidR="00012681" w:rsidRPr="00A11C3E" w:rsidTr="00012681">
        <w:tc>
          <w:tcPr>
            <w:tcW w:w="534" w:type="dxa"/>
          </w:tcPr>
          <w:p w:rsidR="00012681" w:rsidRPr="00A11C3E" w:rsidRDefault="00012681" w:rsidP="00012681">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1</w:t>
            </w:r>
          </w:p>
        </w:tc>
        <w:tc>
          <w:tcPr>
            <w:tcW w:w="3827" w:type="dxa"/>
          </w:tcPr>
          <w:p w:rsidR="00012681" w:rsidRPr="00A11C3E" w:rsidRDefault="00012681" w:rsidP="00012681">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2</w:t>
            </w:r>
          </w:p>
        </w:tc>
        <w:tc>
          <w:tcPr>
            <w:tcW w:w="3118" w:type="dxa"/>
          </w:tcPr>
          <w:p w:rsidR="00012681" w:rsidRPr="00A11C3E" w:rsidRDefault="00012681" w:rsidP="00012681">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3</w:t>
            </w:r>
          </w:p>
        </w:tc>
        <w:tc>
          <w:tcPr>
            <w:tcW w:w="3402" w:type="dxa"/>
          </w:tcPr>
          <w:p w:rsidR="00012681" w:rsidRPr="00A11C3E" w:rsidRDefault="00012681" w:rsidP="00012681">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4</w:t>
            </w:r>
          </w:p>
        </w:tc>
        <w:tc>
          <w:tcPr>
            <w:tcW w:w="2977" w:type="dxa"/>
          </w:tcPr>
          <w:p w:rsidR="00012681" w:rsidRPr="00A11C3E" w:rsidRDefault="00012681" w:rsidP="00012681">
            <w:pPr>
              <w:suppressAutoHyphens w:val="0"/>
              <w:spacing w:after="0" w:line="240" w:lineRule="auto"/>
              <w:rPr>
                <w:rFonts w:ascii="Arial" w:eastAsia="Calibri" w:hAnsi="Arial" w:cs="Arial"/>
                <w:i/>
                <w:color w:val="000000" w:themeColor="text1"/>
                <w:sz w:val="18"/>
                <w:szCs w:val="18"/>
              </w:rPr>
            </w:pPr>
            <w:r>
              <w:rPr>
                <w:rFonts w:ascii="Arial" w:eastAsia="Calibri" w:hAnsi="Arial" w:cs="Arial"/>
                <w:i/>
                <w:color w:val="000000" w:themeColor="text1"/>
                <w:sz w:val="18"/>
                <w:szCs w:val="18"/>
              </w:rPr>
              <w:t xml:space="preserve">                      5</w:t>
            </w:r>
          </w:p>
        </w:tc>
      </w:tr>
      <w:tr w:rsidR="00012681" w:rsidRPr="00A11C3E" w:rsidTr="00012681">
        <w:tc>
          <w:tcPr>
            <w:tcW w:w="534"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1.</w:t>
            </w:r>
          </w:p>
        </w:tc>
        <w:tc>
          <w:tcPr>
            <w:tcW w:w="3827"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118"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40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977"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r>
      <w:tr w:rsidR="00012681" w:rsidRPr="00A11C3E" w:rsidTr="00012681">
        <w:tc>
          <w:tcPr>
            <w:tcW w:w="534"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2.</w:t>
            </w:r>
          </w:p>
        </w:tc>
        <w:tc>
          <w:tcPr>
            <w:tcW w:w="3827"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118"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40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977"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r>
      <w:tr w:rsidR="00012681" w:rsidRPr="00A11C3E" w:rsidTr="00012681">
        <w:tc>
          <w:tcPr>
            <w:tcW w:w="534"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3.</w:t>
            </w:r>
          </w:p>
        </w:tc>
        <w:tc>
          <w:tcPr>
            <w:tcW w:w="3827"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118"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40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977"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r>
      <w:tr w:rsidR="00012681" w:rsidRPr="00A11C3E" w:rsidTr="00012681">
        <w:tc>
          <w:tcPr>
            <w:tcW w:w="534"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4.</w:t>
            </w:r>
          </w:p>
        </w:tc>
        <w:tc>
          <w:tcPr>
            <w:tcW w:w="3827"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118"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40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977"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r>
      <w:tr w:rsidR="00012681" w:rsidRPr="00A11C3E" w:rsidTr="00012681">
        <w:tc>
          <w:tcPr>
            <w:tcW w:w="534"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5.</w:t>
            </w:r>
          </w:p>
        </w:tc>
        <w:tc>
          <w:tcPr>
            <w:tcW w:w="3827"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118"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40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977"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r>
    </w:tbl>
    <w:p w:rsidR="00012681" w:rsidRPr="00A11C3E" w:rsidRDefault="00012681" w:rsidP="00012681">
      <w:pPr>
        <w:suppressAutoHyphens w:val="0"/>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*Rodzaj umowy o pracę</w:t>
      </w:r>
    </w:p>
    <w:p w:rsidR="00012681" w:rsidRPr="00A11C3E" w:rsidRDefault="00012681" w:rsidP="00012681">
      <w:pPr>
        <w:suppressAutoHyphens w:val="0"/>
        <w:jc w:val="right"/>
        <w:rPr>
          <w:rFonts w:ascii="Arial" w:eastAsia="Calibri" w:hAnsi="Arial" w:cs="Arial"/>
          <w:color w:val="000000" w:themeColor="text1"/>
        </w:rPr>
      </w:pPr>
      <w:r w:rsidRPr="00A11C3E">
        <w:rPr>
          <w:rFonts w:ascii="Arial" w:eastAsia="Calibri" w:hAnsi="Arial" w:cs="Arial"/>
          <w:color w:val="000000" w:themeColor="text1"/>
        </w:rPr>
        <w:t>…………</w:t>
      </w:r>
      <w:proofErr w:type="gramStart"/>
      <w:r w:rsidRPr="00A11C3E">
        <w:rPr>
          <w:rFonts w:ascii="Arial" w:eastAsia="Calibri" w:hAnsi="Arial" w:cs="Arial"/>
          <w:color w:val="000000" w:themeColor="text1"/>
        </w:rPr>
        <w:t>…….</w:t>
      </w:r>
      <w:proofErr w:type="gramEnd"/>
      <w:r w:rsidRPr="00A11C3E">
        <w:rPr>
          <w:rFonts w:ascii="Arial" w:eastAsia="Calibri" w:hAnsi="Arial" w:cs="Arial"/>
          <w:color w:val="000000" w:themeColor="text1"/>
        </w:rPr>
        <w:t>, dnia ……………………………..</w:t>
      </w:r>
    </w:p>
    <w:p w:rsidR="00012681" w:rsidRPr="00A11C3E" w:rsidRDefault="00012681" w:rsidP="00012681">
      <w:pPr>
        <w:suppressAutoHyphens w:val="0"/>
        <w:spacing w:after="0"/>
        <w:jc w:val="right"/>
        <w:rPr>
          <w:rFonts w:ascii="Arial" w:eastAsia="Calibri" w:hAnsi="Arial" w:cs="Arial"/>
          <w:color w:val="000000" w:themeColor="text1"/>
        </w:rPr>
      </w:pPr>
      <w:r w:rsidRPr="00A11C3E">
        <w:rPr>
          <w:rFonts w:ascii="Arial" w:eastAsia="Calibri" w:hAnsi="Arial" w:cs="Arial"/>
          <w:color w:val="000000" w:themeColor="text1"/>
        </w:rPr>
        <w:t>………………………………………………………………………………………………..</w:t>
      </w:r>
    </w:p>
    <w:p w:rsidR="00012681" w:rsidRPr="00A11C3E" w:rsidRDefault="00012681" w:rsidP="00012681">
      <w:pPr>
        <w:suppressAutoHyphens w:val="0"/>
        <w:spacing w:after="0" w:line="240" w:lineRule="auto"/>
        <w:ind w:left="8505"/>
        <w:jc w:val="center"/>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(pieczęć i podpis Wykonawcy</w:t>
      </w:r>
    </w:p>
    <w:p w:rsidR="00012681" w:rsidRPr="00A11C3E" w:rsidRDefault="00012681" w:rsidP="00012681">
      <w:pPr>
        <w:suppressAutoHyphens w:val="0"/>
        <w:spacing w:after="0" w:line="240" w:lineRule="auto"/>
        <w:rPr>
          <w:rFonts w:ascii="Arial" w:eastAsia="Calibri" w:hAnsi="Arial" w:cs="Arial"/>
          <w:color w:val="000000" w:themeColor="text1"/>
          <w:sz w:val="18"/>
          <w:szCs w:val="18"/>
        </w:rPr>
      </w:pPr>
    </w:p>
    <w:p w:rsidR="00012681" w:rsidRPr="00A11C3E" w:rsidRDefault="00012681" w:rsidP="00012681">
      <w:pPr>
        <w:suppressAutoHyphens w:val="0"/>
        <w:spacing w:after="40" w:line="240" w:lineRule="auto"/>
        <w:jc w:val="right"/>
        <w:rPr>
          <w:rFonts w:ascii="Arial" w:eastAsia="Times New Roman" w:hAnsi="Arial" w:cs="Arial"/>
          <w:color w:val="000000" w:themeColor="text1"/>
          <w:sz w:val="24"/>
          <w:szCs w:val="24"/>
          <w:lang w:eastAsia="pl-PL"/>
        </w:rPr>
      </w:pPr>
      <w:r w:rsidRPr="00A11C3E">
        <w:rPr>
          <w:rFonts w:ascii="Arial" w:eastAsia="Times New Roman" w:hAnsi="Arial" w:cs="Arial"/>
          <w:color w:val="000000" w:themeColor="text1"/>
          <w:sz w:val="24"/>
          <w:szCs w:val="24"/>
          <w:lang w:eastAsia="pl-PL"/>
        </w:rPr>
        <w:t>………</w:t>
      </w:r>
      <w:proofErr w:type="gramStart"/>
      <w:r w:rsidRPr="00A11C3E">
        <w:rPr>
          <w:rFonts w:ascii="Arial" w:eastAsia="Times New Roman" w:hAnsi="Arial" w:cs="Arial"/>
          <w:color w:val="000000" w:themeColor="text1"/>
          <w:sz w:val="24"/>
          <w:szCs w:val="24"/>
          <w:lang w:eastAsia="pl-PL"/>
        </w:rPr>
        <w:t>…….</w:t>
      </w:r>
      <w:proofErr w:type="gramEnd"/>
      <w:r w:rsidRPr="00A11C3E">
        <w:rPr>
          <w:rFonts w:ascii="Arial" w:eastAsia="Times New Roman" w:hAnsi="Arial" w:cs="Arial"/>
          <w:color w:val="000000" w:themeColor="text1"/>
          <w:sz w:val="24"/>
          <w:szCs w:val="24"/>
          <w:lang w:eastAsia="pl-PL"/>
        </w:rPr>
        <w:t>, dnia:…………….</w:t>
      </w:r>
    </w:p>
    <w:p w:rsidR="00012681" w:rsidRPr="00A11C3E" w:rsidRDefault="00012681" w:rsidP="00012681">
      <w:pPr>
        <w:suppressAutoHyphens w:val="0"/>
        <w:spacing w:after="40" w:line="240" w:lineRule="auto"/>
        <w:jc w:val="both"/>
        <w:rPr>
          <w:rFonts w:ascii="Arial" w:eastAsia="Times New Roman" w:hAnsi="Arial" w:cs="Arial"/>
          <w:color w:val="000000" w:themeColor="text1"/>
          <w:sz w:val="24"/>
          <w:szCs w:val="24"/>
          <w:lang w:eastAsia="pl-PL"/>
        </w:rPr>
      </w:pPr>
    </w:p>
    <w:p w:rsidR="00012681" w:rsidRPr="00A11C3E" w:rsidRDefault="00012681" w:rsidP="00012681">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WYKAZ POJAZDÓW i SPRZĘTU</w:t>
      </w:r>
    </w:p>
    <w:p w:rsidR="00012681" w:rsidRPr="00A11C3E" w:rsidRDefault="00012681" w:rsidP="00012681">
      <w:pPr>
        <w:shd w:val="clear" w:color="auto" w:fill="FFFFFF"/>
        <w:autoSpaceDN w:val="0"/>
        <w:spacing w:after="0" w:line="240" w:lineRule="auto"/>
        <w:ind w:right="-1"/>
        <w:rPr>
          <w:rFonts w:ascii="Arial" w:eastAsia="Times New Roman" w:hAnsi="Arial" w:cs="Arial"/>
          <w:b/>
          <w:color w:val="000000" w:themeColor="text1"/>
          <w:spacing w:val="-5"/>
          <w:kern w:val="3"/>
          <w:sz w:val="24"/>
          <w:szCs w:val="24"/>
          <w:lang w:eastAsia="zh-CN"/>
        </w:rPr>
      </w:pPr>
    </w:p>
    <w:p w:rsidR="00012681" w:rsidRPr="00A11C3E" w:rsidRDefault="00012681" w:rsidP="00012681">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 xml:space="preserve">Nazwa i adres </w:t>
      </w:r>
      <w:proofErr w:type="gramStart"/>
      <w:r w:rsidRPr="00A11C3E">
        <w:rPr>
          <w:rFonts w:ascii="Arial" w:eastAsia="Times New Roman" w:hAnsi="Arial" w:cs="Arial"/>
          <w:b/>
          <w:color w:val="000000" w:themeColor="text1"/>
          <w:spacing w:val="-5"/>
          <w:kern w:val="3"/>
          <w:sz w:val="24"/>
          <w:szCs w:val="24"/>
          <w:lang w:eastAsia="zh-CN"/>
        </w:rPr>
        <w:t>firmy</w:t>
      </w:r>
      <w:r w:rsidRPr="00A11C3E">
        <w:rPr>
          <w:rFonts w:ascii="Arial" w:eastAsia="Times New Roman" w:hAnsi="Arial" w:cs="Arial"/>
          <w:color w:val="000000" w:themeColor="text1"/>
          <w:spacing w:val="-5"/>
          <w:kern w:val="3"/>
          <w:sz w:val="24"/>
          <w:szCs w:val="24"/>
          <w:lang w:eastAsia="zh-CN"/>
        </w:rPr>
        <w:t>:...........................................................................................................................................................................</w:t>
      </w:r>
      <w:proofErr w:type="gramEnd"/>
    </w:p>
    <w:p w:rsidR="00012681" w:rsidRPr="00A11C3E" w:rsidRDefault="00012681" w:rsidP="00012681">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proofErr w:type="gramStart"/>
      <w:r w:rsidRPr="00A11C3E">
        <w:rPr>
          <w:rFonts w:ascii="Arial" w:eastAsia="Times New Roman" w:hAnsi="Arial" w:cs="Arial"/>
          <w:color w:val="000000" w:themeColor="text1"/>
          <w:spacing w:val="-5"/>
          <w:kern w:val="3"/>
          <w:sz w:val="24"/>
          <w:szCs w:val="24"/>
          <w:lang w:eastAsia="zh-CN"/>
        </w:rPr>
        <w:t>…….</w:t>
      </w:r>
      <w:proofErr w:type="gramEnd"/>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012681" w:rsidRPr="00A11C3E" w:rsidRDefault="00012681" w:rsidP="00012681">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012681" w:rsidRPr="00A11C3E" w:rsidRDefault="00012681" w:rsidP="00012681">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012681" w:rsidRPr="00A11C3E" w:rsidRDefault="00012681" w:rsidP="00012681">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012681" w:rsidRPr="00A11C3E" w:rsidRDefault="00012681" w:rsidP="00012681">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012681" w:rsidRPr="00A11C3E" w:rsidRDefault="00012681" w:rsidP="00012681">
      <w:pPr>
        <w:suppressAutoHyphens w:val="0"/>
        <w:rPr>
          <w:rFonts w:ascii="Arial" w:eastAsia="Calibri" w:hAnsi="Arial" w:cs="Arial"/>
          <w:color w:val="000000" w:themeColor="text1"/>
        </w:rPr>
      </w:pPr>
      <w:r w:rsidRPr="00A11C3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012681" w:rsidRPr="00A11C3E" w:rsidTr="00012681">
        <w:tc>
          <w:tcPr>
            <w:tcW w:w="534" w:type="dxa"/>
            <w:vAlign w:val="center"/>
          </w:tcPr>
          <w:p w:rsidR="00012681" w:rsidRPr="00A11C3E" w:rsidRDefault="00012681" w:rsidP="00012681">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Lp.</w:t>
            </w:r>
          </w:p>
        </w:tc>
        <w:tc>
          <w:tcPr>
            <w:tcW w:w="4394" w:type="dxa"/>
            <w:vAlign w:val="center"/>
          </w:tcPr>
          <w:p w:rsidR="00012681" w:rsidRPr="00A11C3E" w:rsidRDefault="00012681" w:rsidP="00012681">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Marka</w:t>
            </w:r>
          </w:p>
        </w:tc>
        <w:tc>
          <w:tcPr>
            <w:tcW w:w="3118" w:type="dxa"/>
            <w:vAlign w:val="center"/>
          </w:tcPr>
          <w:p w:rsidR="00012681" w:rsidRPr="00A11C3E" w:rsidRDefault="00012681" w:rsidP="00012681">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Model</w:t>
            </w:r>
          </w:p>
        </w:tc>
        <w:tc>
          <w:tcPr>
            <w:tcW w:w="2977" w:type="dxa"/>
            <w:vAlign w:val="center"/>
          </w:tcPr>
          <w:p w:rsidR="00012681" w:rsidRPr="00A11C3E" w:rsidRDefault="00012681" w:rsidP="00012681">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bCs/>
                <w:color w:val="000000" w:themeColor="text1"/>
                <w:kern w:val="3"/>
                <w:sz w:val="20"/>
                <w:szCs w:val="20"/>
                <w:lang w:eastAsia="pl-PL"/>
              </w:rPr>
              <w:t>Typ</w:t>
            </w:r>
          </w:p>
        </w:tc>
        <w:tc>
          <w:tcPr>
            <w:tcW w:w="2977" w:type="dxa"/>
            <w:vAlign w:val="center"/>
          </w:tcPr>
          <w:p w:rsidR="00012681" w:rsidRPr="00A11C3E" w:rsidRDefault="00012681" w:rsidP="00012681">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bCs/>
                <w:color w:val="000000" w:themeColor="text1"/>
                <w:kern w:val="3"/>
                <w:sz w:val="20"/>
                <w:szCs w:val="20"/>
                <w:lang w:eastAsia="pl-PL"/>
              </w:rPr>
              <w:t>Nr rejestracyjny</w:t>
            </w:r>
          </w:p>
        </w:tc>
      </w:tr>
      <w:tr w:rsidR="00012681" w:rsidRPr="00A11C3E" w:rsidTr="00012681">
        <w:tc>
          <w:tcPr>
            <w:tcW w:w="53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1.</w:t>
            </w:r>
          </w:p>
        </w:tc>
        <w:tc>
          <w:tcPr>
            <w:tcW w:w="439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3118"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r>
      <w:tr w:rsidR="00012681" w:rsidRPr="00A11C3E" w:rsidTr="00012681">
        <w:tc>
          <w:tcPr>
            <w:tcW w:w="53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2.</w:t>
            </w:r>
          </w:p>
        </w:tc>
        <w:tc>
          <w:tcPr>
            <w:tcW w:w="439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3118"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r>
      <w:tr w:rsidR="00012681" w:rsidRPr="00A11C3E" w:rsidTr="00012681">
        <w:tc>
          <w:tcPr>
            <w:tcW w:w="53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3.</w:t>
            </w:r>
          </w:p>
        </w:tc>
        <w:tc>
          <w:tcPr>
            <w:tcW w:w="439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3118"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r>
      <w:tr w:rsidR="00012681" w:rsidRPr="00A11C3E" w:rsidTr="00012681">
        <w:tc>
          <w:tcPr>
            <w:tcW w:w="53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4.</w:t>
            </w:r>
          </w:p>
        </w:tc>
        <w:tc>
          <w:tcPr>
            <w:tcW w:w="439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3118"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r>
      <w:tr w:rsidR="00012681" w:rsidRPr="00A11C3E" w:rsidTr="00012681">
        <w:tc>
          <w:tcPr>
            <w:tcW w:w="53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5.</w:t>
            </w:r>
          </w:p>
        </w:tc>
        <w:tc>
          <w:tcPr>
            <w:tcW w:w="439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3118"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r>
      <w:tr w:rsidR="00012681" w:rsidRPr="00A11C3E" w:rsidTr="00012681">
        <w:tc>
          <w:tcPr>
            <w:tcW w:w="53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6.</w:t>
            </w:r>
          </w:p>
        </w:tc>
        <w:tc>
          <w:tcPr>
            <w:tcW w:w="4394"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3118"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c>
          <w:tcPr>
            <w:tcW w:w="2977" w:type="dxa"/>
          </w:tcPr>
          <w:p w:rsidR="00012681" w:rsidRPr="00A11C3E" w:rsidRDefault="00012681" w:rsidP="00012681">
            <w:pPr>
              <w:suppressAutoHyphens w:val="0"/>
              <w:spacing w:after="0" w:line="240" w:lineRule="auto"/>
              <w:jc w:val="center"/>
              <w:rPr>
                <w:rFonts w:ascii="Calibri" w:eastAsia="Calibri" w:hAnsi="Calibri" w:cs="Times New Roman"/>
                <w:color w:val="000000" w:themeColor="text1"/>
              </w:rPr>
            </w:pPr>
          </w:p>
        </w:tc>
      </w:tr>
    </w:tbl>
    <w:p w:rsidR="00012681" w:rsidRPr="00A11C3E" w:rsidRDefault="00012681" w:rsidP="00012681">
      <w:pPr>
        <w:suppressAutoHyphens w:val="0"/>
        <w:spacing w:after="0"/>
        <w:jc w:val="right"/>
        <w:rPr>
          <w:rFonts w:ascii="Calibri" w:eastAsia="Calibri" w:hAnsi="Calibri" w:cs="Times New Roman"/>
          <w:color w:val="000000" w:themeColor="text1"/>
        </w:rPr>
      </w:pPr>
    </w:p>
    <w:p w:rsidR="00012681" w:rsidRPr="00A11C3E" w:rsidRDefault="00012681" w:rsidP="00012681">
      <w:pPr>
        <w:suppressAutoHyphens w:val="0"/>
        <w:spacing w:after="0"/>
        <w:jc w:val="right"/>
        <w:rPr>
          <w:rFonts w:ascii="Calibri" w:eastAsia="Calibri" w:hAnsi="Calibri" w:cs="Times New Roman"/>
          <w:color w:val="000000" w:themeColor="text1"/>
        </w:rPr>
      </w:pPr>
    </w:p>
    <w:p w:rsidR="00012681" w:rsidRPr="00A11C3E" w:rsidRDefault="00012681" w:rsidP="00012681">
      <w:pPr>
        <w:suppressAutoHyphens w:val="0"/>
        <w:spacing w:after="0"/>
        <w:jc w:val="right"/>
        <w:rPr>
          <w:rFonts w:ascii="Calibri" w:eastAsia="Calibri" w:hAnsi="Calibri" w:cs="Times New Roman"/>
          <w:color w:val="000000" w:themeColor="text1"/>
        </w:rPr>
      </w:pPr>
    </w:p>
    <w:p w:rsidR="00012681" w:rsidRPr="00A11C3E" w:rsidRDefault="00012681" w:rsidP="00012681">
      <w:pPr>
        <w:suppressAutoHyphens w:val="0"/>
        <w:spacing w:after="0"/>
        <w:jc w:val="right"/>
        <w:rPr>
          <w:rFonts w:ascii="Calibri" w:eastAsia="Calibri" w:hAnsi="Calibri" w:cs="Times New Roman"/>
          <w:color w:val="000000" w:themeColor="text1"/>
        </w:rPr>
      </w:pPr>
      <w:r w:rsidRPr="00A11C3E">
        <w:rPr>
          <w:rFonts w:ascii="Calibri" w:eastAsia="Calibri" w:hAnsi="Calibri" w:cs="Times New Roman"/>
          <w:color w:val="000000" w:themeColor="text1"/>
        </w:rPr>
        <w:t>………………………………………………………………………………………………..</w:t>
      </w:r>
    </w:p>
    <w:p w:rsidR="00012681" w:rsidRPr="00A11C3E" w:rsidRDefault="00012681" w:rsidP="00012681">
      <w:pPr>
        <w:suppressAutoHyphens w:val="0"/>
        <w:spacing w:after="0" w:line="240" w:lineRule="auto"/>
        <w:ind w:left="8505"/>
        <w:jc w:val="center"/>
        <w:rPr>
          <w:rFonts w:ascii="Arial" w:eastAsia="Times New Roman" w:hAnsi="Arial" w:cs="Arial"/>
          <w:b/>
          <w:i/>
          <w:color w:val="000000" w:themeColor="text1"/>
          <w:sz w:val="20"/>
          <w:szCs w:val="20"/>
          <w:lang w:eastAsia="pl-PL"/>
        </w:rPr>
      </w:pPr>
      <w:r w:rsidRPr="00A11C3E">
        <w:rPr>
          <w:rFonts w:ascii="Arial" w:eastAsia="Calibri" w:hAnsi="Arial" w:cs="Arial"/>
          <w:color w:val="000000" w:themeColor="text1"/>
          <w:sz w:val="18"/>
          <w:szCs w:val="18"/>
        </w:rPr>
        <w:t>(pieczęć i podpis Wykonawcy)</w:t>
      </w:r>
    </w:p>
    <w:p w:rsidR="00012681" w:rsidRPr="00A11C3E" w:rsidRDefault="00012681" w:rsidP="00012681">
      <w:pPr>
        <w:suppressAutoHyphens w:val="0"/>
        <w:ind w:left="6372" w:firstLine="708"/>
        <w:rPr>
          <w:rFonts w:ascii="Arial" w:eastAsia="Times New Roman" w:hAnsi="Arial" w:cs="Arial"/>
          <w:b/>
          <w:i/>
          <w:color w:val="000000" w:themeColor="text1"/>
          <w:sz w:val="20"/>
          <w:szCs w:val="20"/>
          <w:lang w:eastAsia="pl-PL"/>
        </w:rPr>
      </w:pPr>
    </w:p>
    <w:p w:rsidR="00012681" w:rsidRPr="00A11C3E" w:rsidRDefault="00012681" w:rsidP="00012681">
      <w:pPr>
        <w:suppressAutoHyphens w:val="0"/>
        <w:spacing w:after="0"/>
        <w:jc w:val="both"/>
        <w:rPr>
          <w:rFonts w:ascii="Arial" w:eastAsia="Times New Roman" w:hAnsi="Arial" w:cs="Arial"/>
          <w:color w:val="000000" w:themeColor="text1"/>
          <w:lang w:eastAsia="pl-PL"/>
        </w:rPr>
      </w:pPr>
    </w:p>
    <w:p w:rsidR="00012681" w:rsidRPr="00A11C3E" w:rsidRDefault="00012681" w:rsidP="00012681">
      <w:pPr>
        <w:suppressAutoHyphens w:val="0"/>
        <w:rPr>
          <w:color w:val="000000" w:themeColor="text1"/>
        </w:rPr>
      </w:pPr>
    </w:p>
    <w:p w:rsidR="00012681" w:rsidRDefault="00012681" w:rsidP="00012681">
      <w:pPr>
        <w:spacing w:after="150"/>
        <w:ind w:firstLine="567"/>
        <w:jc w:val="both"/>
        <w:rPr>
          <w:rFonts w:ascii="Arial" w:hAnsi="Arial" w:cs="Arial"/>
          <w:sz w:val="20"/>
          <w:szCs w:val="20"/>
        </w:rPr>
      </w:pPr>
    </w:p>
    <w:p w:rsidR="00012681" w:rsidRPr="00A11C3E" w:rsidRDefault="00012681" w:rsidP="00012681">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 xml:space="preserve">WYKAZ OSÓB </w:t>
      </w:r>
      <w:r w:rsidRPr="00A11C3E">
        <w:rPr>
          <w:rFonts w:ascii="Arial" w:eastAsia="Times New Roman" w:hAnsi="Arial" w:cs="Arial"/>
          <w:bCs/>
          <w:color w:val="FF0000"/>
          <w:spacing w:val="10"/>
          <w:w w:val="130"/>
          <w:kern w:val="3"/>
          <w:sz w:val="24"/>
          <w:szCs w:val="24"/>
          <w:lang w:eastAsia="zh-CN"/>
        </w:rPr>
        <w:t>(</w:t>
      </w:r>
      <w:r w:rsidRPr="00A11C3E">
        <w:rPr>
          <w:rFonts w:ascii="Arial" w:hAnsi="Arial" w:cs="Arial"/>
          <w:color w:val="FF0000"/>
          <w:sz w:val="24"/>
          <w:szCs w:val="24"/>
        </w:rPr>
        <w:t xml:space="preserve">w </w:t>
      </w:r>
      <w:proofErr w:type="gramStart"/>
      <w:r w:rsidRPr="00A11C3E">
        <w:rPr>
          <w:rFonts w:ascii="Arial" w:hAnsi="Arial" w:cs="Arial"/>
          <w:color w:val="FF0000"/>
          <w:sz w:val="24"/>
          <w:szCs w:val="24"/>
        </w:rPr>
        <w:t>przypadku</w:t>
      </w:r>
      <w:proofErr w:type="gramEnd"/>
      <w:r w:rsidRPr="00A11C3E">
        <w:rPr>
          <w:rFonts w:ascii="Arial" w:hAnsi="Arial" w:cs="Arial"/>
          <w:color w:val="FF0000"/>
          <w:sz w:val="24"/>
          <w:szCs w:val="24"/>
        </w:rPr>
        <w:t xml:space="preserve">  </w:t>
      </w:r>
      <w:r>
        <w:rPr>
          <w:rFonts w:ascii="Arial" w:hAnsi="Arial" w:cs="Arial"/>
          <w:color w:val="FF0000"/>
          <w:sz w:val="24"/>
          <w:szCs w:val="24"/>
        </w:rPr>
        <w:t xml:space="preserve"> gdy wykonawca zatrudnia cudzoziemców)</w:t>
      </w:r>
    </w:p>
    <w:p w:rsidR="00012681" w:rsidRPr="00A11C3E" w:rsidRDefault="00012681" w:rsidP="00012681">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 xml:space="preserve">Nazwa i adres </w:t>
      </w:r>
      <w:proofErr w:type="gramStart"/>
      <w:r w:rsidRPr="00A11C3E">
        <w:rPr>
          <w:rFonts w:ascii="Arial" w:eastAsia="Times New Roman" w:hAnsi="Arial" w:cs="Arial"/>
          <w:b/>
          <w:color w:val="000000" w:themeColor="text1"/>
          <w:spacing w:val="-5"/>
          <w:kern w:val="3"/>
          <w:sz w:val="24"/>
          <w:szCs w:val="24"/>
          <w:lang w:eastAsia="zh-CN"/>
        </w:rPr>
        <w:t>firmy</w:t>
      </w:r>
      <w:r w:rsidRPr="00A11C3E">
        <w:rPr>
          <w:rFonts w:ascii="Arial" w:eastAsia="Times New Roman" w:hAnsi="Arial" w:cs="Arial"/>
          <w:color w:val="000000" w:themeColor="text1"/>
          <w:spacing w:val="-5"/>
          <w:kern w:val="3"/>
          <w:sz w:val="24"/>
          <w:szCs w:val="24"/>
          <w:lang w:eastAsia="zh-CN"/>
        </w:rPr>
        <w:t>:..............................................................................................................................................................................</w:t>
      </w:r>
      <w:proofErr w:type="gramEnd"/>
    </w:p>
    <w:p w:rsidR="00012681" w:rsidRPr="00A11C3E" w:rsidRDefault="00012681" w:rsidP="00012681">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proofErr w:type="gramStart"/>
      <w:r w:rsidRPr="00A11C3E">
        <w:rPr>
          <w:rFonts w:ascii="Arial" w:eastAsia="Times New Roman" w:hAnsi="Arial" w:cs="Arial"/>
          <w:color w:val="000000" w:themeColor="text1"/>
          <w:spacing w:val="-5"/>
          <w:kern w:val="3"/>
          <w:sz w:val="24"/>
          <w:szCs w:val="24"/>
          <w:lang w:eastAsia="zh-CN"/>
        </w:rPr>
        <w:t>…….</w:t>
      </w:r>
      <w:proofErr w:type="gramEnd"/>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012681" w:rsidRPr="00A11C3E" w:rsidRDefault="00012681" w:rsidP="00012681">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012681" w:rsidRPr="00A11C3E" w:rsidRDefault="00012681" w:rsidP="00012681">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012681" w:rsidRPr="00A11C3E" w:rsidRDefault="00012681" w:rsidP="00012681">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012681" w:rsidRPr="00A11C3E" w:rsidRDefault="00012681" w:rsidP="00012681">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012681" w:rsidRPr="00A11C3E" w:rsidRDefault="00012681" w:rsidP="00012681">
      <w:pPr>
        <w:suppressAutoHyphens w:val="0"/>
        <w:jc w:val="both"/>
        <w:rPr>
          <w:rFonts w:ascii="Arial" w:eastAsia="Calibri" w:hAnsi="Arial" w:cs="Arial"/>
          <w:color w:val="000000" w:themeColor="text1"/>
        </w:rPr>
      </w:pPr>
      <w:r w:rsidRPr="00A11C3E">
        <w:rPr>
          <w:rFonts w:ascii="Arial" w:eastAsia="Calibri" w:hAnsi="Arial" w:cs="Arial"/>
          <w:b/>
          <w:color w:val="000000" w:themeColor="text1"/>
        </w:rPr>
        <w:t>Wykaz osób przewidzianych do realizacji zamówienia,</w:t>
      </w:r>
      <w:r w:rsidRPr="00A11C3E">
        <w:rPr>
          <w:rFonts w:ascii="Arial" w:hAnsi="Arial" w:cs="Arial"/>
          <w:b/>
          <w:color w:val="000000" w:themeColor="text1"/>
        </w:rPr>
        <w:t xml:space="preserve"> </w:t>
      </w:r>
      <w:r w:rsidRPr="00A11C3E">
        <w:rPr>
          <w:rFonts w:ascii="Arial" w:eastAsia="Calibri" w:hAnsi="Arial" w:cs="Arial"/>
          <w:b/>
          <w:color w:val="000000" w:themeColor="text1"/>
        </w:rPr>
        <w:t xml:space="preserve">z uwzględnieniem danych: imię i nazwisko, stanowiska, rodzaj umowy </w:t>
      </w:r>
      <w:r w:rsidRPr="00A11C3E">
        <w:rPr>
          <w:rFonts w:ascii="Arial" w:eastAsia="Calibri" w:hAnsi="Arial" w:cs="Arial"/>
          <w:b/>
          <w:color w:val="000000" w:themeColor="text1"/>
        </w:rPr>
        <w:br/>
        <w:t xml:space="preserve">o pracę oraz okres, na jaki umowa o pracę została zawarta </w:t>
      </w:r>
      <w:r w:rsidRPr="00A11C3E">
        <w:rPr>
          <w:rFonts w:ascii="Arial" w:eastAsia="Calibri" w:hAnsi="Arial" w:cs="Arial"/>
          <w:i/>
          <w:color w:val="000000" w:themeColor="text1"/>
        </w:rPr>
        <w:t xml:space="preserve">(niezbędny do realizacji postanowień umowy w zakresie zatrudnienia </w:t>
      </w:r>
      <w:r w:rsidRPr="00A11C3E">
        <w:rPr>
          <w:rFonts w:ascii="Arial" w:eastAsia="Calibri" w:hAnsi="Arial" w:cs="Arial"/>
          <w:i/>
          <w:color w:val="000000" w:themeColor="text1"/>
        </w:rPr>
        <w:br/>
        <w:t>na umowę o pracę)/</w:t>
      </w:r>
      <w:r w:rsidRPr="00A11C3E">
        <w:rPr>
          <w:rFonts w:ascii="Arial" w:eastAsia="Calibri" w:hAnsi="Arial" w:cs="Arial"/>
          <w:color w:val="000000" w:themeColor="text1"/>
        </w:rPr>
        <w:t xml:space="preserve"> </w:t>
      </w:r>
      <w:r w:rsidRPr="00A11C3E">
        <w:rPr>
          <w:rFonts w:ascii="Arial" w:eastAsia="Calibri" w:hAnsi="Arial" w:cs="Arial"/>
          <w:b/>
          <w:color w:val="000000" w:themeColor="text1"/>
        </w:rPr>
        <w:t xml:space="preserve">Wykaz osób </w:t>
      </w:r>
      <w:r w:rsidRPr="00A11C3E">
        <w:rPr>
          <w:rFonts w:ascii="Arial" w:eastAsia="Calibri" w:hAnsi="Arial" w:cs="Arial"/>
          <w:b/>
          <w:i/>
          <w:color w:val="000000" w:themeColor="text1"/>
        </w:rPr>
        <w:t>nadzorujących i wykonujących roboty”</w:t>
      </w:r>
      <w:r w:rsidRPr="00A11C3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A11C3E">
        <w:rPr>
          <w:rFonts w:ascii="Arial" w:eastAsia="Calibri" w:hAnsi="Arial" w:cs="Arial"/>
          <w:color w:val="000000" w:themeColor="text1"/>
        </w:rPr>
        <w:t xml:space="preserve"> </w:t>
      </w:r>
      <w:r w:rsidRPr="00A11C3E">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012681" w:rsidRPr="00A11C3E" w:rsidTr="00012681">
        <w:trPr>
          <w:trHeight w:val="1633"/>
        </w:trPr>
        <w:tc>
          <w:tcPr>
            <w:tcW w:w="482" w:type="dxa"/>
            <w:vAlign w:val="center"/>
          </w:tcPr>
          <w:p w:rsidR="00012681" w:rsidRPr="00A11C3E" w:rsidRDefault="00012681" w:rsidP="00012681">
            <w:pPr>
              <w:suppressAutoHyphens w:val="0"/>
              <w:spacing w:after="0" w:line="240" w:lineRule="auto"/>
              <w:jc w:val="center"/>
              <w:rPr>
                <w:rFonts w:ascii="Arial" w:eastAsia="Calibri" w:hAnsi="Arial" w:cs="Arial"/>
                <w:b/>
                <w:color w:val="000000" w:themeColor="text1"/>
                <w:sz w:val="20"/>
              </w:rPr>
            </w:pPr>
            <w:proofErr w:type="spellStart"/>
            <w:r w:rsidRPr="00A11C3E">
              <w:rPr>
                <w:rFonts w:ascii="Arial" w:eastAsia="Calibri" w:hAnsi="Arial" w:cs="Arial"/>
                <w:b/>
                <w:color w:val="000000" w:themeColor="text1"/>
                <w:sz w:val="20"/>
              </w:rPr>
              <w:t>Lp</w:t>
            </w:r>
            <w:proofErr w:type="spellEnd"/>
          </w:p>
        </w:tc>
        <w:tc>
          <w:tcPr>
            <w:tcW w:w="2603" w:type="dxa"/>
            <w:vAlign w:val="center"/>
          </w:tcPr>
          <w:p w:rsidR="00012681" w:rsidRPr="00A11C3E" w:rsidRDefault="00012681" w:rsidP="00012681">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Imię</w:t>
            </w:r>
          </w:p>
          <w:p w:rsidR="00012681" w:rsidRPr="00A11C3E" w:rsidRDefault="00012681" w:rsidP="00012681">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 nazwisko</w:t>
            </w:r>
          </w:p>
        </w:tc>
        <w:tc>
          <w:tcPr>
            <w:tcW w:w="3260" w:type="dxa"/>
          </w:tcPr>
          <w:p w:rsidR="00012681" w:rsidRPr="00A11C3E" w:rsidRDefault="00012681" w:rsidP="00012681">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rsidR="00012681" w:rsidRPr="00A11C3E" w:rsidRDefault="00012681" w:rsidP="00012681">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rsidR="00012681" w:rsidRPr="00A11C3E" w:rsidRDefault="00012681" w:rsidP="00012681">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Obywatelstwo</w:t>
            </w:r>
          </w:p>
        </w:tc>
        <w:tc>
          <w:tcPr>
            <w:tcW w:w="2552" w:type="dxa"/>
            <w:vAlign w:val="center"/>
          </w:tcPr>
          <w:p w:rsidR="00012681" w:rsidRPr="00A11C3E" w:rsidRDefault="00012681" w:rsidP="00012681">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Rodzaj dokumentu tożsamości</w:t>
            </w:r>
          </w:p>
        </w:tc>
        <w:tc>
          <w:tcPr>
            <w:tcW w:w="2268" w:type="dxa"/>
            <w:vAlign w:val="center"/>
          </w:tcPr>
          <w:p w:rsidR="00012681" w:rsidRPr="00A11C3E" w:rsidRDefault="00012681" w:rsidP="00012681">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color w:val="000000" w:themeColor="text1"/>
                <w:kern w:val="3"/>
                <w:sz w:val="20"/>
                <w:szCs w:val="24"/>
                <w:lang w:eastAsia="pl-PL"/>
              </w:rPr>
              <w:t>Seria i nr dokumentu tożsamości</w:t>
            </w:r>
          </w:p>
        </w:tc>
        <w:tc>
          <w:tcPr>
            <w:tcW w:w="2693" w:type="dxa"/>
            <w:vAlign w:val="center"/>
          </w:tcPr>
          <w:p w:rsidR="00012681" w:rsidRPr="00A11C3E" w:rsidRDefault="00012681" w:rsidP="00012681">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A11C3E">
              <w:rPr>
                <w:rFonts w:ascii="Arial" w:eastAsia="Times New Roman" w:hAnsi="Arial" w:cs="Arial"/>
                <w:b/>
                <w:color w:val="000000" w:themeColor="text1"/>
                <w:kern w:val="3"/>
                <w:sz w:val="20"/>
                <w:szCs w:val="24"/>
                <w:lang w:eastAsia="pl-PL"/>
              </w:rPr>
              <w:t>Organ wydający</w:t>
            </w:r>
          </w:p>
        </w:tc>
      </w:tr>
      <w:tr w:rsidR="00012681" w:rsidRPr="00A11C3E" w:rsidTr="00012681">
        <w:trPr>
          <w:trHeight w:val="217"/>
        </w:trPr>
        <w:tc>
          <w:tcPr>
            <w:tcW w:w="482" w:type="dxa"/>
          </w:tcPr>
          <w:p w:rsidR="00012681" w:rsidRPr="00A11C3E" w:rsidRDefault="00012681" w:rsidP="00012681">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1</w:t>
            </w:r>
          </w:p>
        </w:tc>
        <w:tc>
          <w:tcPr>
            <w:tcW w:w="2603" w:type="dxa"/>
          </w:tcPr>
          <w:p w:rsidR="00012681" w:rsidRPr="00A11C3E" w:rsidRDefault="00012681" w:rsidP="00012681">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2</w:t>
            </w:r>
          </w:p>
        </w:tc>
        <w:tc>
          <w:tcPr>
            <w:tcW w:w="3260" w:type="dxa"/>
          </w:tcPr>
          <w:p w:rsidR="00012681" w:rsidRPr="00A11C3E" w:rsidRDefault="00012681" w:rsidP="00012681">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3</w:t>
            </w:r>
          </w:p>
        </w:tc>
        <w:tc>
          <w:tcPr>
            <w:tcW w:w="2552" w:type="dxa"/>
          </w:tcPr>
          <w:p w:rsidR="00012681" w:rsidRPr="00A11C3E" w:rsidRDefault="00012681" w:rsidP="00012681">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4</w:t>
            </w:r>
          </w:p>
        </w:tc>
        <w:tc>
          <w:tcPr>
            <w:tcW w:w="2268" w:type="dxa"/>
          </w:tcPr>
          <w:p w:rsidR="00012681" w:rsidRPr="00A11C3E" w:rsidRDefault="00012681" w:rsidP="00012681">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5</w:t>
            </w:r>
          </w:p>
        </w:tc>
        <w:tc>
          <w:tcPr>
            <w:tcW w:w="2693" w:type="dxa"/>
          </w:tcPr>
          <w:p w:rsidR="00012681" w:rsidRPr="00A11C3E" w:rsidRDefault="00012681" w:rsidP="00012681">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6</w:t>
            </w:r>
          </w:p>
        </w:tc>
      </w:tr>
      <w:tr w:rsidR="00012681" w:rsidRPr="00A11C3E" w:rsidTr="00012681">
        <w:trPr>
          <w:trHeight w:val="248"/>
        </w:trPr>
        <w:tc>
          <w:tcPr>
            <w:tcW w:w="48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1.</w:t>
            </w:r>
          </w:p>
        </w:tc>
        <w:tc>
          <w:tcPr>
            <w:tcW w:w="2603"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260"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55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268"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693"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r>
      <w:tr w:rsidR="00012681" w:rsidRPr="00A11C3E" w:rsidTr="00012681">
        <w:trPr>
          <w:trHeight w:val="263"/>
        </w:trPr>
        <w:tc>
          <w:tcPr>
            <w:tcW w:w="48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2.</w:t>
            </w:r>
          </w:p>
        </w:tc>
        <w:tc>
          <w:tcPr>
            <w:tcW w:w="2603"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260"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55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268"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693"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r>
      <w:tr w:rsidR="00012681" w:rsidRPr="00A11C3E" w:rsidTr="00012681">
        <w:trPr>
          <w:trHeight w:val="263"/>
        </w:trPr>
        <w:tc>
          <w:tcPr>
            <w:tcW w:w="48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3.</w:t>
            </w:r>
          </w:p>
        </w:tc>
        <w:tc>
          <w:tcPr>
            <w:tcW w:w="2603"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260"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55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268"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693"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r>
      <w:tr w:rsidR="00012681" w:rsidRPr="00A11C3E" w:rsidTr="00012681">
        <w:trPr>
          <w:trHeight w:val="248"/>
        </w:trPr>
        <w:tc>
          <w:tcPr>
            <w:tcW w:w="48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4.</w:t>
            </w:r>
          </w:p>
        </w:tc>
        <w:tc>
          <w:tcPr>
            <w:tcW w:w="2603"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260"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55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268"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693"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r>
      <w:tr w:rsidR="00012681" w:rsidRPr="00A11C3E" w:rsidTr="00012681">
        <w:trPr>
          <w:trHeight w:val="248"/>
        </w:trPr>
        <w:tc>
          <w:tcPr>
            <w:tcW w:w="48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5.</w:t>
            </w:r>
          </w:p>
        </w:tc>
        <w:tc>
          <w:tcPr>
            <w:tcW w:w="2603"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3260"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552"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268"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c>
          <w:tcPr>
            <w:tcW w:w="2693" w:type="dxa"/>
          </w:tcPr>
          <w:p w:rsidR="00012681" w:rsidRPr="00A11C3E" w:rsidRDefault="00012681" w:rsidP="00012681">
            <w:pPr>
              <w:suppressAutoHyphens w:val="0"/>
              <w:spacing w:after="0" w:line="240" w:lineRule="auto"/>
              <w:jc w:val="center"/>
              <w:rPr>
                <w:rFonts w:ascii="Arial" w:eastAsia="Calibri" w:hAnsi="Arial" w:cs="Arial"/>
                <w:color w:val="000000" w:themeColor="text1"/>
              </w:rPr>
            </w:pPr>
          </w:p>
        </w:tc>
      </w:tr>
    </w:tbl>
    <w:p w:rsidR="00012681" w:rsidRPr="00A11C3E" w:rsidRDefault="00012681" w:rsidP="00012681">
      <w:pPr>
        <w:suppressAutoHyphens w:val="0"/>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*Rodzaj umowy o pracę</w:t>
      </w:r>
    </w:p>
    <w:p w:rsidR="00012681" w:rsidRDefault="00012681" w:rsidP="00012681">
      <w:pPr>
        <w:spacing w:after="150"/>
        <w:ind w:firstLine="567"/>
        <w:jc w:val="both"/>
        <w:rPr>
          <w:rFonts w:ascii="Arial" w:hAnsi="Arial" w:cs="Arial"/>
          <w:sz w:val="20"/>
          <w:szCs w:val="20"/>
        </w:rPr>
      </w:pPr>
      <w:r w:rsidRPr="00A11C3E">
        <w:rPr>
          <w:rFonts w:ascii="Arial" w:eastAsia="Calibri" w:hAnsi="Arial" w:cs="Arial"/>
          <w:color w:val="000000" w:themeColor="text1"/>
        </w:rPr>
        <w:t>…………</w:t>
      </w:r>
      <w:proofErr w:type="gramStart"/>
      <w:r w:rsidRPr="00A11C3E">
        <w:rPr>
          <w:rFonts w:ascii="Arial" w:eastAsia="Calibri" w:hAnsi="Arial" w:cs="Arial"/>
          <w:color w:val="000000" w:themeColor="text1"/>
        </w:rPr>
        <w:t>…….</w:t>
      </w:r>
      <w:proofErr w:type="gramEnd"/>
      <w:r w:rsidRPr="00A11C3E">
        <w:rPr>
          <w:rFonts w:ascii="Arial" w:eastAsia="Calibri" w:hAnsi="Arial" w:cs="Arial"/>
          <w:color w:val="000000" w:themeColor="text1"/>
        </w:rPr>
        <w:t>, dnia ……………………………..</w:t>
      </w:r>
    </w:p>
    <w:p w:rsidR="00012681" w:rsidRDefault="00012681" w:rsidP="00012681">
      <w:pPr>
        <w:spacing w:after="150"/>
        <w:ind w:firstLine="567"/>
        <w:jc w:val="both"/>
        <w:rPr>
          <w:rFonts w:ascii="Arial" w:hAnsi="Arial" w:cs="Arial"/>
          <w:sz w:val="20"/>
          <w:szCs w:val="20"/>
        </w:rPr>
        <w:sectPr w:rsidR="00012681" w:rsidSect="00A11C3E">
          <w:pgSz w:w="16838" w:h="11906" w:orient="landscape"/>
          <w:pgMar w:top="1985" w:right="1418" w:bottom="1418" w:left="1418" w:header="0" w:footer="709" w:gutter="0"/>
          <w:cols w:space="708"/>
          <w:formProt w:val="0"/>
          <w:docGrid w:linePitch="360" w:charSpace="4096"/>
        </w:sectPr>
      </w:pPr>
    </w:p>
    <w:p w:rsidR="00012681" w:rsidRDefault="00012681" w:rsidP="00012681">
      <w:pPr>
        <w:spacing w:after="150"/>
        <w:jc w:val="both"/>
        <w:rPr>
          <w:rFonts w:ascii="Arial" w:hAnsi="Arial" w:cs="Arial"/>
          <w:sz w:val="20"/>
          <w:szCs w:val="20"/>
        </w:rPr>
      </w:pPr>
    </w:p>
    <w:p w:rsidR="00012681" w:rsidRPr="00A11C3E" w:rsidRDefault="00012681" w:rsidP="00012681">
      <w:pPr>
        <w:suppressAutoHyphens w:val="0"/>
        <w:spacing w:after="0"/>
        <w:jc w:val="right"/>
        <w:rPr>
          <w:rFonts w:ascii="Arial" w:eastAsia="Calibri" w:hAnsi="Arial" w:cs="Arial"/>
          <w:sz w:val="24"/>
          <w:szCs w:val="24"/>
        </w:rPr>
      </w:pPr>
      <w:r w:rsidRPr="00A11C3E">
        <w:rPr>
          <w:rFonts w:ascii="Arial" w:eastAsia="Calibri" w:hAnsi="Arial" w:cs="Arial"/>
          <w:sz w:val="24"/>
          <w:szCs w:val="24"/>
        </w:rPr>
        <w:t xml:space="preserve">Załącznik </w:t>
      </w:r>
      <w:r>
        <w:rPr>
          <w:rFonts w:ascii="Arial" w:eastAsia="Calibri" w:hAnsi="Arial" w:cs="Arial"/>
          <w:sz w:val="24"/>
          <w:szCs w:val="24"/>
        </w:rPr>
        <w:t>do umowy</w:t>
      </w:r>
    </w:p>
    <w:p w:rsidR="00012681" w:rsidRPr="00A11C3E" w:rsidRDefault="00012681" w:rsidP="00012681">
      <w:pPr>
        <w:suppressAutoHyphens w:val="0"/>
        <w:spacing w:after="0"/>
        <w:jc w:val="right"/>
        <w:rPr>
          <w:rFonts w:ascii="Arial" w:eastAsia="Calibri" w:hAnsi="Arial" w:cs="Arial"/>
          <w:b/>
          <w:sz w:val="24"/>
          <w:szCs w:val="24"/>
        </w:rPr>
      </w:pPr>
    </w:p>
    <w:p w:rsidR="00012681" w:rsidRPr="00A11C3E" w:rsidRDefault="00012681" w:rsidP="00012681">
      <w:pPr>
        <w:suppressAutoHyphens w:val="0"/>
        <w:spacing w:after="0"/>
        <w:rPr>
          <w:rFonts w:ascii="Arial" w:eastAsia="Calibri" w:hAnsi="Arial" w:cs="Arial"/>
          <w:sz w:val="24"/>
          <w:szCs w:val="24"/>
        </w:rPr>
      </w:pPr>
    </w:p>
    <w:p w:rsidR="00012681" w:rsidRPr="00A11C3E" w:rsidRDefault="00012681" w:rsidP="00012681">
      <w:pPr>
        <w:suppressAutoHyphens w:val="0"/>
        <w:spacing w:after="0"/>
        <w:rPr>
          <w:rFonts w:ascii="Arial" w:eastAsia="Calibri" w:hAnsi="Arial" w:cs="Arial"/>
          <w:sz w:val="24"/>
          <w:szCs w:val="24"/>
        </w:rPr>
      </w:pPr>
      <w:r w:rsidRPr="00A11C3E">
        <w:rPr>
          <w:rFonts w:ascii="Arial" w:eastAsia="Calibri" w:hAnsi="Arial" w:cs="Arial"/>
          <w:sz w:val="24"/>
          <w:szCs w:val="24"/>
        </w:rPr>
        <w:t xml:space="preserve">(nazwa </w:t>
      </w:r>
      <w:proofErr w:type="gramStart"/>
      <w:r w:rsidRPr="00A11C3E">
        <w:rPr>
          <w:rFonts w:ascii="Arial" w:eastAsia="Calibri" w:hAnsi="Arial" w:cs="Arial"/>
          <w:sz w:val="24"/>
          <w:szCs w:val="24"/>
        </w:rPr>
        <w:t xml:space="preserve">firmy)   </w:t>
      </w:r>
      <w:proofErr w:type="gramEnd"/>
      <w:r w:rsidRPr="00A11C3E">
        <w:rPr>
          <w:rFonts w:ascii="Arial" w:eastAsia="Calibri" w:hAnsi="Arial" w:cs="Arial"/>
          <w:sz w:val="24"/>
          <w:szCs w:val="24"/>
        </w:rPr>
        <w:t xml:space="preserve">                                                   </w:t>
      </w:r>
      <w:r>
        <w:rPr>
          <w:rFonts w:ascii="Arial" w:eastAsia="Calibri" w:hAnsi="Arial" w:cs="Arial"/>
          <w:sz w:val="24"/>
          <w:szCs w:val="24"/>
        </w:rPr>
        <w:t xml:space="preserve">                         </w:t>
      </w:r>
      <w:r w:rsidRPr="00A11C3E">
        <w:rPr>
          <w:rFonts w:ascii="Arial" w:eastAsia="Calibri" w:hAnsi="Arial" w:cs="Arial"/>
          <w:sz w:val="24"/>
          <w:szCs w:val="24"/>
        </w:rPr>
        <w:t xml:space="preserve"> (data dostawy)                                                                                       ……………………………                                         </w:t>
      </w:r>
      <w:r>
        <w:rPr>
          <w:rFonts w:ascii="Arial" w:eastAsia="Calibri" w:hAnsi="Arial" w:cs="Arial"/>
          <w:sz w:val="24"/>
          <w:szCs w:val="24"/>
        </w:rPr>
        <w:t xml:space="preserve">                     ………………</w:t>
      </w:r>
      <w:r w:rsidRPr="00A11C3E">
        <w:rPr>
          <w:rFonts w:ascii="Arial" w:eastAsia="Calibri" w:hAnsi="Arial" w:cs="Arial"/>
          <w:sz w:val="24"/>
          <w:szCs w:val="24"/>
        </w:rPr>
        <w:t>.</w:t>
      </w:r>
    </w:p>
    <w:p w:rsidR="00012681" w:rsidRPr="00A11C3E" w:rsidRDefault="00012681" w:rsidP="00012681">
      <w:pPr>
        <w:suppressAutoHyphens w:val="0"/>
        <w:spacing w:after="0"/>
        <w:rPr>
          <w:rFonts w:ascii="Arial" w:eastAsia="Calibri" w:hAnsi="Arial" w:cs="Arial"/>
          <w:sz w:val="24"/>
          <w:szCs w:val="24"/>
        </w:rPr>
      </w:pPr>
      <w:r w:rsidRPr="00A11C3E">
        <w:rPr>
          <w:rFonts w:ascii="Arial" w:eastAsia="Calibri" w:hAnsi="Arial" w:cs="Arial"/>
          <w:sz w:val="24"/>
          <w:szCs w:val="24"/>
        </w:rPr>
        <w:t>…………………………….</w:t>
      </w:r>
    </w:p>
    <w:p w:rsidR="00012681" w:rsidRPr="00A11C3E" w:rsidRDefault="00012681" w:rsidP="00012681">
      <w:pPr>
        <w:suppressAutoHyphens w:val="0"/>
        <w:rPr>
          <w:rFonts w:ascii="Arial" w:eastAsia="Calibri" w:hAnsi="Arial" w:cs="Arial"/>
          <w:sz w:val="24"/>
          <w:szCs w:val="24"/>
        </w:rPr>
      </w:pPr>
      <w:r w:rsidRPr="00A11C3E">
        <w:rPr>
          <w:rFonts w:ascii="Arial" w:eastAsia="Calibri" w:hAnsi="Arial" w:cs="Arial"/>
          <w:sz w:val="24"/>
          <w:szCs w:val="24"/>
        </w:rPr>
        <w:t>……………………………</w:t>
      </w:r>
    </w:p>
    <w:p w:rsidR="00012681" w:rsidRPr="00A11C3E" w:rsidRDefault="00012681" w:rsidP="00012681">
      <w:pPr>
        <w:suppressAutoHyphens w:val="0"/>
        <w:spacing w:line="240" w:lineRule="auto"/>
        <w:rPr>
          <w:rFonts w:ascii="Arial" w:eastAsia="Calibri" w:hAnsi="Arial" w:cs="Arial"/>
          <w:sz w:val="24"/>
          <w:szCs w:val="24"/>
        </w:rPr>
      </w:pPr>
    </w:p>
    <w:p w:rsidR="00012681" w:rsidRPr="00A11C3E" w:rsidRDefault="00012681" w:rsidP="00012681">
      <w:pPr>
        <w:suppressAutoHyphens w:val="0"/>
        <w:spacing w:line="240" w:lineRule="auto"/>
        <w:jc w:val="center"/>
        <w:rPr>
          <w:rFonts w:ascii="Arial" w:eastAsia="Calibri" w:hAnsi="Arial" w:cs="Arial"/>
          <w:b/>
          <w:sz w:val="24"/>
          <w:szCs w:val="24"/>
        </w:rPr>
      </w:pPr>
      <w:r w:rsidRPr="00A11C3E">
        <w:rPr>
          <w:rFonts w:ascii="Arial" w:eastAsia="Calibri" w:hAnsi="Arial" w:cs="Arial"/>
          <w:b/>
          <w:sz w:val="24"/>
          <w:szCs w:val="24"/>
        </w:rPr>
        <w:t>PROTOKÓŁ ODBIORU DOSTAWY nr …………………</w:t>
      </w:r>
      <w:proofErr w:type="gramStart"/>
      <w:r w:rsidRPr="00A11C3E">
        <w:rPr>
          <w:rFonts w:ascii="Arial" w:eastAsia="Calibri" w:hAnsi="Arial" w:cs="Arial"/>
          <w:b/>
          <w:sz w:val="24"/>
          <w:szCs w:val="24"/>
        </w:rPr>
        <w:t>…….</w:t>
      </w:r>
      <w:proofErr w:type="gramEnd"/>
      <w:r w:rsidRPr="00A11C3E">
        <w:rPr>
          <w:rFonts w:ascii="Arial" w:eastAsia="Calibri" w:hAnsi="Arial" w:cs="Arial"/>
          <w:b/>
          <w:sz w:val="24"/>
          <w:szCs w:val="24"/>
        </w:rPr>
        <w:t>.</w:t>
      </w:r>
    </w:p>
    <w:p w:rsidR="00012681" w:rsidRPr="00A11C3E" w:rsidRDefault="00012681" w:rsidP="00012681">
      <w:pPr>
        <w:suppressAutoHyphens w:val="0"/>
        <w:spacing w:line="240" w:lineRule="auto"/>
        <w:jc w:val="center"/>
        <w:rPr>
          <w:rFonts w:ascii="Arial" w:eastAsia="Calibri" w:hAnsi="Arial" w:cs="Arial"/>
          <w:b/>
          <w:sz w:val="24"/>
          <w:szCs w:val="24"/>
        </w:rPr>
      </w:pPr>
    </w:p>
    <w:p w:rsidR="00012681" w:rsidRPr="00A11C3E" w:rsidRDefault="00012681" w:rsidP="00012681">
      <w:pPr>
        <w:suppressAutoHyphens w:val="0"/>
        <w:spacing w:after="0" w:line="240" w:lineRule="auto"/>
        <w:jc w:val="both"/>
        <w:rPr>
          <w:rFonts w:ascii="Arial" w:eastAsia="Calibri" w:hAnsi="Arial" w:cs="Arial"/>
          <w:b/>
          <w:sz w:val="24"/>
          <w:szCs w:val="24"/>
        </w:rPr>
      </w:pPr>
      <w:r w:rsidRPr="00A11C3E">
        <w:rPr>
          <w:rFonts w:ascii="Arial" w:eastAsia="Calibri" w:hAnsi="Arial" w:cs="Arial"/>
          <w:b/>
          <w:sz w:val="24"/>
          <w:szCs w:val="24"/>
        </w:rPr>
        <w:t>NABYWCA:</w:t>
      </w:r>
    </w:p>
    <w:p w:rsidR="00012681" w:rsidRPr="00A11C3E" w:rsidRDefault="00012681" w:rsidP="00012681">
      <w:pPr>
        <w:suppressAutoHyphens w:val="0"/>
        <w:spacing w:after="0" w:line="360" w:lineRule="auto"/>
        <w:rPr>
          <w:rFonts w:ascii="Arial" w:eastAsia="Calibri" w:hAnsi="Arial" w:cs="Arial"/>
          <w:sz w:val="24"/>
          <w:szCs w:val="24"/>
        </w:rPr>
      </w:pPr>
      <w:r w:rsidRPr="00A11C3E">
        <w:rPr>
          <w:rFonts w:ascii="Arial" w:eastAsia="Calibri" w:hAnsi="Arial" w:cs="Arial"/>
          <w:sz w:val="24"/>
          <w:szCs w:val="24"/>
        </w:rPr>
        <w:t>........................................................................................................................................................................................................................................</w:t>
      </w:r>
      <w:r>
        <w:rPr>
          <w:rFonts w:ascii="Arial" w:eastAsia="Calibri" w:hAnsi="Arial" w:cs="Arial"/>
          <w:sz w:val="24"/>
          <w:szCs w:val="24"/>
        </w:rPr>
        <w:t>......................</w:t>
      </w:r>
    </w:p>
    <w:p w:rsidR="00012681" w:rsidRPr="00A11C3E" w:rsidRDefault="00012681" w:rsidP="00012681">
      <w:pPr>
        <w:suppressAutoHyphens w:val="0"/>
        <w:spacing w:after="0"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012681" w:rsidRPr="00A11C3E" w:rsidRDefault="00012681" w:rsidP="00012681">
      <w:pPr>
        <w:suppressAutoHyphens w:val="0"/>
        <w:spacing w:after="0" w:line="240" w:lineRule="auto"/>
        <w:jc w:val="both"/>
        <w:rPr>
          <w:rFonts w:ascii="Arial" w:eastAsia="Calibri" w:hAnsi="Arial" w:cs="Arial"/>
          <w:sz w:val="24"/>
          <w:szCs w:val="24"/>
        </w:rPr>
      </w:pPr>
    </w:p>
    <w:p w:rsidR="00012681" w:rsidRPr="00A11C3E" w:rsidRDefault="00012681" w:rsidP="00012681">
      <w:pPr>
        <w:suppressAutoHyphens w:val="0"/>
        <w:spacing w:after="0" w:line="240" w:lineRule="auto"/>
        <w:jc w:val="both"/>
        <w:rPr>
          <w:rFonts w:ascii="Arial" w:eastAsia="Calibri" w:hAnsi="Arial" w:cs="Arial"/>
          <w:sz w:val="24"/>
          <w:szCs w:val="24"/>
        </w:rPr>
      </w:pPr>
      <w:r w:rsidRPr="00A11C3E">
        <w:rPr>
          <w:rFonts w:ascii="Arial" w:eastAsia="Calibri" w:hAnsi="Arial" w:cs="Arial"/>
          <w:b/>
          <w:sz w:val="24"/>
          <w:szCs w:val="24"/>
        </w:rPr>
        <w:t>ADRES DOSTAWY:</w:t>
      </w:r>
      <w:r w:rsidRPr="00A11C3E">
        <w:rPr>
          <w:rFonts w:ascii="Arial" w:eastAsia="Calibri" w:hAnsi="Arial" w:cs="Arial"/>
          <w:sz w:val="24"/>
          <w:szCs w:val="24"/>
        </w:rPr>
        <w:t xml:space="preserve"> </w:t>
      </w:r>
    </w:p>
    <w:p w:rsidR="00012681" w:rsidRPr="00A11C3E" w:rsidRDefault="00012681" w:rsidP="00012681">
      <w:pPr>
        <w:suppressAutoHyphens w:val="0"/>
        <w:spacing w:after="0" w:line="360" w:lineRule="auto"/>
        <w:rPr>
          <w:rFonts w:ascii="Arial" w:eastAsia="Calibri" w:hAnsi="Arial" w:cs="Arial"/>
          <w:sz w:val="24"/>
          <w:szCs w:val="24"/>
        </w:rPr>
      </w:pPr>
      <w:r w:rsidRPr="00A11C3E">
        <w:rPr>
          <w:rFonts w:ascii="Arial" w:eastAsia="Calibri" w:hAnsi="Arial" w:cs="Arial"/>
          <w:sz w:val="24"/>
          <w:szCs w:val="24"/>
        </w:rPr>
        <w:t>................................................................................................................................................................................................................................</w:t>
      </w:r>
      <w:r>
        <w:rPr>
          <w:rFonts w:ascii="Arial" w:eastAsia="Calibri" w:hAnsi="Arial" w:cs="Arial"/>
          <w:sz w:val="24"/>
          <w:szCs w:val="24"/>
        </w:rPr>
        <w:t>..............................</w:t>
      </w:r>
    </w:p>
    <w:p w:rsidR="00012681" w:rsidRPr="00A11C3E" w:rsidRDefault="00012681" w:rsidP="00012681">
      <w:pPr>
        <w:suppressAutoHyphens w:val="0"/>
        <w:spacing w:line="240" w:lineRule="auto"/>
        <w:jc w:val="both"/>
        <w:rPr>
          <w:rFonts w:ascii="Arial" w:eastAsia="Calibri" w:hAnsi="Arial" w:cs="Arial"/>
          <w:sz w:val="24"/>
          <w:szCs w:val="24"/>
        </w:rPr>
      </w:pPr>
    </w:p>
    <w:tbl>
      <w:tblPr>
        <w:tblStyle w:val="Tabela-Siatka2"/>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012681" w:rsidRPr="00A11C3E" w:rsidTr="00012681">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012681" w:rsidRPr="00A11C3E" w:rsidRDefault="00012681" w:rsidP="00012681">
            <w:pPr>
              <w:jc w:val="center"/>
              <w:rPr>
                <w:rFonts w:ascii="Arial" w:eastAsia="Calibri" w:hAnsi="Arial" w:cs="Arial"/>
                <w:b/>
                <w:sz w:val="20"/>
                <w:szCs w:val="20"/>
              </w:rPr>
            </w:pPr>
            <w:r w:rsidRPr="00A11C3E">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012681" w:rsidRPr="00A11C3E" w:rsidRDefault="00012681" w:rsidP="00012681">
            <w:pPr>
              <w:jc w:val="center"/>
              <w:rPr>
                <w:rFonts w:ascii="Arial" w:eastAsia="Calibri" w:hAnsi="Arial" w:cs="Arial"/>
                <w:b/>
                <w:sz w:val="20"/>
                <w:szCs w:val="20"/>
              </w:rPr>
            </w:pPr>
            <w:r w:rsidRPr="00A11C3E">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012681" w:rsidRPr="00A11C3E" w:rsidRDefault="00012681" w:rsidP="00012681">
            <w:pPr>
              <w:jc w:val="center"/>
              <w:rPr>
                <w:rFonts w:ascii="Arial" w:eastAsia="Calibri" w:hAnsi="Arial" w:cs="Arial"/>
                <w:b/>
                <w:sz w:val="20"/>
                <w:szCs w:val="20"/>
              </w:rPr>
            </w:pPr>
            <w:r w:rsidRPr="00A11C3E">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012681" w:rsidRPr="00A11C3E" w:rsidRDefault="00012681" w:rsidP="00012681">
            <w:pPr>
              <w:jc w:val="center"/>
              <w:rPr>
                <w:rFonts w:ascii="Arial" w:eastAsia="Calibri" w:hAnsi="Arial" w:cs="Arial"/>
                <w:b/>
                <w:sz w:val="20"/>
                <w:szCs w:val="20"/>
              </w:rPr>
            </w:pPr>
            <w:r w:rsidRPr="00A11C3E">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012681" w:rsidRPr="00A11C3E" w:rsidRDefault="00012681" w:rsidP="00012681">
            <w:pPr>
              <w:jc w:val="center"/>
              <w:rPr>
                <w:rFonts w:ascii="Arial" w:eastAsia="Calibri" w:hAnsi="Arial" w:cs="Arial"/>
                <w:b/>
                <w:sz w:val="20"/>
                <w:szCs w:val="20"/>
              </w:rPr>
            </w:pPr>
            <w:r w:rsidRPr="00A11C3E">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012681" w:rsidRPr="00A11C3E" w:rsidRDefault="00012681" w:rsidP="00012681">
            <w:pPr>
              <w:jc w:val="center"/>
              <w:rPr>
                <w:rFonts w:ascii="Arial" w:eastAsia="Calibri" w:hAnsi="Arial" w:cs="Arial"/>
                <w:b/>
                <w:sz w:val="20"/>
                <w:szCs w:val="20"/>
              </w:rPr>
            </w:pPr>
            <w:r w:rsidRPr="00A11C3E">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681" w:rsidRPr="00A11C3E" w:rsidRDefault="00012681" w:rsidP="00012681">
            <w:pPr>
              <w:jc w:val="center"/>
              <w:rPr>
                <w:rFonts w:ascii="Arial" w:eastAsia="Calibri" w:hAnsi="Arial" w:cs="Arial"/>
                <w:b/>
                <w:sz w:val="20"/>
                <w:szCs w:val="20"/>
              </w:rPr>
            </w:pPr>
            <w:r w:rsidRPr="00A11C3E">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012681" w:rsidRPr="00A11C3E" w:rsidRDefault="00012681" w:rsidP="00012681">
            <w:pPr>
              <w:jc w:val="center"/>
              <w:rPr>
                <w:rFonts w:ascii="Arial" w:eastAsia="Calibri" w:hAnsi="Arial" w:cs="Arial"/>
                <w:b/>
                <w:sz w:val="20"/>
                <w:szCs w:val="20"/>
              </w:rPr>
            </w:pPr>
            <w:r w:rsidRPr="00A11C3E">
              <w:rPr>
                <w:rFonts w:ascii="Arial" w:eastAsia="Calibri" w:hAnsi="Arial" w:cs="Arial"/>
                <w:b/>
                <w:sz w:val="20"/>
                <w:szCs w:val="20"/>
              </w:rPr>
              <w:t>Wartość brutto</w:t>
            </w:r>
          </w:p>
        </w:tc>
      </w:tr>
      <w:tr w:rsidR="00012681" w:rsidRPr="00A11C3E" w:rsidTr="00012681">
        <w:tc>
          <w:tcPr>
            <w:tcW w:w="773" w:type="dxa"/>
            <w:tcBorders>
              <w:top w:val="single" w:sz="4" w:space="0" w:color="auto"/>
              <w:left w:val="single" w:sz="4" w:space="0" w:color="auto"/>
              <w:bottom w:val="single" w:sz="4" w:space="0" w:color="auto"/>
              <w:right w:val="single" w:sz="4" w:space="0" w:color="auto"/>
            </w:tcBorders>
            <w:vAlign w:val="center"/>
            <w:hideMark/>
          </w:tcPr>
          <w:p w:rsidR="00012681" w:rsidRPr="00A11C3E" w:rsidRDefault="00012681" w:rsidP="00012681">
            <w:pPr>
              <w:jc w:val="center"/>
              <w:rPr>
                <w:rFonts w:ascii="Arial" w:eastAsia="Calibri" w:hAnsi="Arial" w:cs="Arial"/>
                <w:sz w:val="24"/>
                <w:szCs w:val="24"/>
              </w:rPr>
            </w:pPr>
            <w:r w:rsidRPr="00A11C3E">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r>
      <w:tr w:rsidR="00012681" w:rsidRPr="00A11C3E" w:rsidTr="00012681">
        <w:tc>
          <w:tcPr>
            <w:tcW w:w="773" w:type="dxa"/>
            <w:tcBorders>
              <w:top w:val="single" w:sz="4" w:space="0" w:color="auto"/>
              <w:left w:val="single" w:sz="4" w:space="0" w:color="auto"/>
              <w:bottom w:val="single" w:sz="4" w:space="0" w:color="auto"/>
              <w:right w:val="single" w:sz="4" w:space="0" w:color="auto"/>
            </w:tcBorders>
            <w:vAlign w:val="center"/>
            <w:hideMark/>
          </w:tcPr>
          <w:p w:rsidR="00012681" w:rsidRPr="00A11C3E" w:rsidRDefault="00012681" w:rsidP="00012681">
            <w:pPr>
              <w:jc w:val="center"/>
              <w:rPr>
                <w:rFonts w:ascii="Arial" w:eastAsia="Calibri" w:hAnsi="Arial" w:cs="Arial"/>
                <w:sz w:val="24"/>
                <w:szCs w:val="24"/>
              </w:rPr>
            </w:pPr>
            <w:r w:rsidRPr="00A11C3E">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012681" w:rsidRPr="00A11C3E" w:rsidRDefault="00012681" w:rsidP="00012681">
            <w:pPr>
              <w:jc w:val="both"/>
              <w:rPr>
                <w:rFonts w:ascii="Arial" w:eastAsia="Calibri" w:hAnsi="Arial" w:cs="Arial"/>
                <w:sz w:val="24"/>
                <w:szCs w:val="24"/>
              </w:rPr>
            </w:pPr>
          </w:p>
        </w:tc>
      </w:tr>
      <w:tr w:rsidR="00012681" w:rsidRPr="00A11C3E" w:rsidTr="00012681">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012681" w:rsidRPr="00A11C3E" w:rsidRDefault="00012681" w:rsidP="00012681">
            <w:pPr>
              <w:jc w:val="right"/>
              <w:rPr>
                <w:rFonts w:ascii="Arial" w:eastAsia="Calibri" w:hAnsi="Arial" w:cs="Arial"/>
                <w:sz w:val="20"/>
                <w:szCs w:val="20"/>
              </w:rPr>
            </w:pPr>
            <w:r w:rsidRPr="00A11C3E">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012681" w:rsidRPr="00A11C3E" w:rsidRDefault="00012681" w:rsidP="00012681">
            <w:pPr>
              <w:jc w:val="center"/>
              <w:rPr>
                <w:rFonts w:ascii="Arial" w:eastAsia="Calibri" w:hAnsi="Arial" w:cs="Arial"/>
                <w:sz w:val="20"/>
                <w:szCs w:val="20"/>
              </w:rPr>
            </w:pPr>
          </w:p>
        </w:tc>
      </w:tr>
    </w:tbl>
    <w:p w:rsidR="00012681" w:rsidRPr="00A11C3E" w:rsidRDefault="00012681" w:rsidP="00012681">
      <w:pPr>
        <w:suppressAutoHyphens w:val="0"/>
        <w:spacing w:line="240" w:lineRule="auto"/>
        <w:jc w:val="both"/>
        <w:rPr>
          <w:rFonts w:ascii="Arial" w:eastAsia="Calibri" w:hAnsi="Arial" w:cs="Arial"/>
          <w:sz w:val="24"/>
          <w:szCs w:val="24"/>
        </w:rPr>
      </w:pPr>
    </w:p>
    <w:p w:rsidR="00012681" w:rsidRPr="00A11C3E" w:rsidRDefault="00012681" w:rsidP="00012681">
      <w:pPr>
        <w:suppressAutoHyphens w:val="0"/>
        <w:spacing w:line="240" w:lineRule="auto"/>
        <w:jc w:val="both"/>
        <w:rPr>
          <w:rFonts w:ascii="Arial" w:eastAsia="Calibri" w:hAnsi="Arial" w:cs="Arial"/>
          <w:b/>
          <w:sz w:val="24"/>
          <w:szCs w:val="24"/>
        </w:rPr>
      </w:pPr>
      <w:r w:rsidRPr="00A11C3E">
        <w:rPr>
          <w:rFonts w:ascii="Arial" w:eastAsia="Calibri" w:hAnsi="Arial" w:cs="Arial"/>
          <w:b/>
          <w:sz w:val="24"/>
          <w:szCs w:val="24"/>
        </w:rPr>
        <w:t xml:space="preserve">                                                                                Towar odebrał:</w:t>
      </w:r>
    </w:p>
    <w:p w:rsidR="00012681" w:rsidRPr="00A11C3E" w:rsidRDefault="00012681" w:rsidP="00012681">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(data i podpis)</w:t>
      </w:r>
    </w:p>
    <w:p w:rsidR="00012681" w:rsidRPr="00A11C3E" w:rsidRDefault="00012681" w:rsidP="00012681">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012681" w:rsidRPr="00A11C3E" w:rsidRDefault="00012681" w:rsidP="00012681">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012681" w:rsidRDefault="00012681" w:rsidP="00012681">
      <w:pPr>
        <w:spacing w:after="150"/>
        <w:ind w:firstLine="567"/>
        <w:jc w:val="both"/>
        <w:rPr>
          <w:rFonts w:ascii="Arial" w:hAnsi="Arial" w:cs="Arial"/>
          <w:sz w:val="20"/>
          <w:szCs w:val="20"/>
        </w:rPr>
      </w:pPr>
    </w:p>
    <w:p w:rsidR="00012681" w:rsidRDefault="00012681" w:rsidP="00012681">
      <w:pPr>
        <w:spacing w:after="150"/>
        <w:ind w:firstLine="567"/>
        <w:jc w:val="both"/>
        <w:rPr>
          <w:rFonts w:ascii="Arial" w:hAnsi="Arial" w:cs="Arial"/>
          <w:sz w:val="20"/>
          <w:szCs w:val="20"/>
        </w:rPr>
      </w:pPr>
    </w:p>
    <w:p w:rsidR="00012681" w:rsidRDefault="00012681" w:rsidP="00012681">
      <w:pPr>
        <w:spacing w:after="150"/>
        <w:jc w:val="both"/>
        <w:rPr>
          <w:rFonts w:ascii="Arial" w:hAnsi="Arial" w:cs="Arial"/>
          <w:sz w:val="20"/>
          <w:szCs w:val="20"/>
        </w:rPr>
      </w:pPr>
    </w:p>
    <w:p w:rsidR="00012681" w:rsidRDefault="00012681" w:rsidP="00012681">
      <w:pPr>
        <w:spacing w:after="150"/>
        <w:jc w:val="both"/>
        <w:rPr>
          <w:rFonts w:ascii="Arial" w:hAnsi="Arial" w:cs="Arial"/>
          <w:sz w:val="20"/>
          <w:szCs w:val="20"/>
        </w:rPr>
      </w:pPr>
    </w:p>
    <w:p w:rsidR="00012681" w:rsidRDefault="00012681" w:rsidP="00012681">
      <w:pPr>
        <w:spacing w:after="150"/>
        <w:ind w:left="5664" w:firstLine="708"/>
        <w:jc w:val="both"/>
        <w:rPr>
          <w:rFonts w:ascii="Arial" w:hAnsi="Arial" w:cs="Arial"/>
          <w:sz w:val="20"/>
          <w:szCs w:val="20"/>
        </w:rPr>
      </w:pPr>
      <w:r>
        <w:rPr>
          <w:rFonts w:ascii="Arial" w:hAnsi="Arial" w:cs="Arial"/>
          <w:sz w:val="20"/>
          <w:szCs w:val="20"/>
        </w:rPr>
        <w:lastRenderedPageBreak/>
        <w:t xml:space="preserve"> Załącznik do umowy</w:t>
      </w:r>
    </w:p>
    <w:p w:rsidR="00012681" w:rsidRPr="00C47285" w:rsidRDefault="00012681" w:rsidP="00012681">
      <w:pPr>
        <w:suppressAutoHyphens w:val="0"/>
        <w:spacing w:after="0" w:line="240" w:lineRule="auto"/>
        <w:ind w:firstLine="567"/>
        <w:jc w:val="both"/>
        <w:rPr>
          <w:rFonts w:ascii="Arial" w:eastAsia="Times New Roman" w:hAnsi="Arial" w:cs="Arial"/>
          <w:lang w:eastAsia="pl-PL"/>
        </w:rPr>
      </w:pPr>
      <w:r w:rsidRPr="00C47285">
        <w:rPr>
          <w:rFonts w:ascii="Arial" w:eastAsia="Times New Roman" w:hAnsi="Arial" w:cs="Arial"/>
          <w:lang w:eastAsia="pl-PL"/>
        </w:rPr>
        <w:t xml:space="preserve">Zgodnie z art. 13 ust. 1 i 2 </w:t>
      </w:r>
      <w:r w:rsidRPr="00C47285">
        <w:rPr>
          <w:rFonts w:ascii="Arial" w:eastAsia="Calibri" w:hAnsi="Arial" w:cs="Arial"/>
        </w:rPr>
        <w:t>rozporządzenia Parlamentu Europejskiego i Rady (UE) 2016/679 z dnia 27 kwietnia 2016 r. w sprawie ochrony osób fizycznych</w:t>
      </w:r>
      <w:r w:rsidRPr="00C47285">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C47285">
        <w:rPr>
          <w:rFonts w:ascii="Arial" w:eastAsia="Times New Roman" w:hAnsi="Arial" w:cs="Arial"/>
          <w:lang w:eastAsia="pl-PL"/>
        </w:rPr>
        <w:t xml:space="preserve">dalej „RODO”, informuję, że administratorem Pani/Pana danych osobowych jest: </w:t>
      </w:r>
    </w:p>
    <w:p w:rsidR="00012681" w:rsidRPr="00C47285" w:rsidRDefault="00012681" w:rsidP="00012681">
      <w:pPr>
        <w:suppressAutoHyphens w:val="0"/>
        <w:spacing w:after="0" w:line="240" w:lineRule="auto"/>
        <w:ind w:left="360"/>
        <w:jc w:val="center"/>
        <w:rPr>
          <w:rFonts w:ascii="Arial" w:hAnsi="Arial" w:cs="Arial"/>
          <w:b/>
        </w:rPr>
      </w:pPr>
      <w:r w:rsidRPr="00C47285">
        <w:rPr>
          <w:rFonts w:ascii="Arial" w:hAnsi="Arial" w:cs="Arial"/>
          <w:b/>
        </w:rPr>
        <w:t>32 Wojskowy Oddział Gospodarczy w Zamościu,</w:t>
      </w:r>
      <w:r w:rsidRPr="00C47285">
        <w:rPr>
          <w:rFonts w:ascii="Arial" w:hAnsi="Arial" w:cs="Arial"/>
          <w:b/>
        </w:rPr>
        <w:br/>
        <w:t xml:space="preserve"> ul. Wojska Polskiego 2F, 22-400 Zamość,</w:t>
      </w:r>
    </w:p>
    <w:p w:rsidR="00012681" w:rsidRPr="00C47285" w:rsidRDefault="00012681" w:rsidP="00012681">
      <w:pPr>
        <w:suppressAutoHyphens w:val="0"/>
        <w:spacing w:after="0" w:line="240" w:lineRule="auto"/>
        <w:jc w:val="both"/>
        <w:rPr>
          <w:rFonts w:ascii="Arial" w:hAnsi="Arial" w:cs="Arial"/>
        </w:rPr>
      </w:pPr>
      <w:r w:rsidRPr="00C47285">
        <w:rPr>
          <w:rFonts w:ascii="Arial" w:hAnsi="Arial" w:cs="Arial"/>
        </w:rPr>
        <w:t xml:space="preserve">do Pani/Pana dyspozycji pozostaje również </w:t>
      </w:r>
      <w:r w:rsidRPr="00C47285">
        <w:rPr>
          <w:rFonts w:ascii="Arial" w:hAnsi="Arial" w:cs="Arial"/>
          <w:b/>
        </w:rPr>
        <w:t>Inspektor Ochrony Danych</w:t>
      </w:r>
      <w:r w:rsidRPr="00C47285">
        <w:rPr>
          <w:rFonts w:ascii="Arial" w:hAnsi="Arial" w:cs="Arial"/>
        </w:rPr>
        <w:t xml:space="preserve"> </w:t>
      </w:r>
      <w:r w:rsidRPr="00C47285">
        <w:rPr>
          <w:rFonts w:ascii="Arial" w:hAnsi="Arial" w:cs="Arial"/>
          <w:b/>
        </w:rPr>
        <w:t>Osobowych,</w:t>
      </w:r>
      <w:r w:rsidRPr="00C47285">
        <w:rPr>
          <w:rFonts w:ascii="Arial" w:hAnsi="Arial" w:cs="Arial"/>
        </w:rPr>
        <w:t xml:space="preserve"> wszelkie pytania dotyczące ochrony danych osobowych proszę kierować na adres poczty elektronicznej:</w:t>
      </w:r>
    </w:p>
    <w:p w:rsidR="00012681" w:rsidRPr="00C47285" w:rsidRDefault="00012681" w:rsidP="00012681">
      <w:pPr>
        <w:suppressAutoHyphens w:val="0"/>
        <w:spacing w:after="0" w:line="240" w:lineRule="auto"/>
        <w:jc w:val="center"/>
        <w:rPr>
          <w:rFonts w:ascii="Arial" w:hAnsi="Arial" w:cs="Arial"/>
          <w:b/>
          <w:color w:val="0070C0"/>
          <w:u w:val="single"/>
        </w:rPr>
      </w:pPr>
      <w:r w:rsidRPr="00C47285">
        <w:rPr>
          <w:rFonts w:ascii="Arial" w:hAnsi="Arial" w:cs="Arial"/>
          <w:b/>
          <w:color w:val="0070C0"/>
          <w:u w:val="single"/>
        </w:rPr>
        <w:t>32wog.iod@ron.mil.pl</w:t>
      </w:r>
    </w:p>
    <w:p w:rsidR="00012681" w:rsidRPr="00C47285" w:rsidRDefault="00012681"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Pani/Pana dane osobowe przetwarzane będą na podstawie art. 6 ust. 1 lit.  c</w:t>
      </w:r>
      <w:r w:rsidRPr="00C47285">
        <w:rPr>
          <w:rFonts w:ascii="Arial" w:eastAsia="Times New Roman" w:hAnsi="Arial" w:cs="Arial"/>
          <w:i/>
          <w:lang w:eastAsia="pl-PL"/>
        </w:rPr>
        <w:t xml:space="preserve"> </w:t>
      </w:r>
      <w:r w:rsidRPr="00C47285">
        <w:rPr>
          <w:rFonts w:ascii="Arial" w:eastAsia="Times New Roman" w:hAnsi="Arial" w:cs="Arial"/>
          <w:lang w:eastAsia="pl-PL"/>
        </w:rPr>
        <w:t xml:space="preserve">RODO w celu </w:t>
      </w:r>
      <w:r w:rsidRPr="00C47285">
        <w:rPr>
          <w:rFonts w:ascii="Arial" w:eastAsia="Calibri" w:hAnsi="Arial" w:cs="Arial"/>
        </w:rPr>
        <w:t>prowadzenia przedmiotowego postępowaniem o udzielenie zamówienia publicznego oraz zawarcia umowy;</w:t>
      </w:r>
    </w:p>
    <w:p w:rsidR="00012681" w:rsidRPr="00C47285" w:rsidRDefault="00012681"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 xml:space="preserve">odbiorcami Pani/Pana danych osobowych będą osoby lub podmioty, którym udostępniona zostanie dokumentacja postępowania w oparciu o art. 18 oraz art. </w:t>
      </w:r>
      <w:proofErr w:type="gramStart"/>
      <w:r w:rsidRPr="00C47285">
        <w:rPr>
          <w:rFonts w:ascii="Arial" w:eastAsia="Times New Roman" w:hAnsi="Arial" w:cs="Arial"/>
          <w:lang w:eastAsia="pl-PL"/>
        </w:rPr>
        <w:t>74  ustawy</w:t>
      </w:r>
      <w:proofErr w:type="gramEnd"/>
      <w:r w:rsidRPr="00C47285">
        <w:rPr>
          <w:rFonts w:ascii="Arial" w:eastAsia="Times New Roman" w:hAnsi="Arial" w:cs="Arial"/>
          <w:lang w:eastAsia="pl-PL"/>
        </w:rPr>
        <w:t xml:space="preserve"> z dnia 11 września 2019 r. – Prawo zamówień publicznych (Dz. U. </w:t>
      </w:r>
      <w:r w:rsidRPr="00C47285">
        <w:rPr>
          <w:rFonts w:ascii="Arial" w:eastAsia="Times New Roman" w:hAnsi="Arial" w:cs="Arial"/>
          <w:lang w:eastAsia="pl-PL"/>
        </w:rPr>
        <w:br/>
        <w:t xml:space="preserve">z </w:t>
      </w:r>
      <w:r>
        <w:rPr>
          <w:rFonts w:ascii="Arial" w:eastAsia="Times New Roman" w:hAnsi="Arial" w:cs="Arial"/>
          <w:lang w:eastAsia="pl-PL"/>
        </w:rPr>
        <w:t>2021 r. poz. 1129</w:t>
      </w:r>
      <w:r w:rsidRPr="00C47285">
        <w:rPr>
          <w:rFonts w:ascii="Arial" w:eastAsia="Times New Roman" w:hAnsi="Arial" w:cs="Arial"/>
          <w:lang w:eastAsia="pl-PL"/>
        </w:rPr>
        <w:t xml:space="preserve">), dalej „ustawa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w:t>
      </w:r>
    </w:p>
    <w:p w:rsidR="00012681" w:rsidRPr="00C47285" w:rsidRDefault="00012681"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 xml:space="preserve">Pani/Pana dane osobowe będą przechowywane, zgodnie z art. 78 ust. 1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012681" w:rsidRPr="00C47285" w:rsidRDefault="00012681" w:rsidP="00EE2F82">
      <w:pPr>
        <w:numPr>
          <w:ilvl w:val="0"/>
          <w:numId w:val="14"/>
        </w:numPr>
        <w:suppressAutoHyphens w:val="0"/>
        <w:spacing w:after="0" w:line="240" w:lineRule="auto"/>
        <w:ind w:left="426" w:hanging="426"/>
        <w:contextualSpacing/>
        <w:jc w:val="both"/>
        <w:rPr>
          <w:rFonts w:ascii="Arial" w:eastAsia="Times New Roman" w:hAnsi="Arial" w:cs="Arial"/>
          <w:b/>
          <w:i/>
          <w:lang w:eastAsia="pl-PL"/>
        </w:rPr>
      </w:pPr>
      <w:r w:rsidRPr="00C47285">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w:t>
      </w:r>
    </w:p>
    <w:p w:rsidR="00012681" w:rsidRPr="00C47285" w:rsidRDefault="00012681" w:rsidP="00EE2F82">
      <w:pPr>
        <w:numPr>
          <w:ilvl w:val="0"/>
          <w:numId w:val="14"/>
        </w:numPr>
        <w:suppressAutoHyphens w:val="0"/>
        <w:spacing w:after="0" w:line="240" w:lineRule="auto"/>
        <w:ind w:left="426" w:hanging="426"/>
        <w:contextualSpacing/>
        <w:jc w:val="both"/>
        <w:rPr>
          <w:rFonts w:ascii="Arial" w:eastAsia="Calibri" w:hAnsi="Arial" w:cs="Arial"/>
        </w:rPr>
      </w:pPr>
      <w:r w:rsidRPr="00C47285">
        <w:rPr>
          <w:rFonts w:ascii="Arial" w:eastAsia="Times New Roman" w:hAnsi="Arial" w:cs="Arial"/>
          <w:lang w:eastAsia="pl-PL"/>
        </w:rPr>
        <w:t>w odniesieniu do Pani/Pana danych osobowych decyzje nie będą podejmowane</w:t>
      </w:r>
      <w:r w:rsidRPr="00C47285">
        <w:rPr>
          <w:rFonts w:ascii="Arial" w:eastAsia="Times New Roman" w:hAnsi="Arial" w:cs="Arial"/>
          <w:lang w:eastAsia="pl-PL"/>
        </w:rPr>
        <w:br/>
        <w:t xml:space="preserve"> w sposób zautomatyzowany, stosowanie do art. 22 RODO;</w:t>
      </w:r>
    </w:p>
    <w:p w:rsidR="00012681" w:rsidRPr="00C47285" w:rsidRDefault="00012681"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posiada Pani/Pan:</w:t>
      </w:r>
    </w:p>
    <w:p w:rsidR="00012681" w:rsidRPr="00C47285" w:rsidRDefault="00012681"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na podstawie art. 15 RODO prawo dostępu do danych osobowych Pani/Pana dotyczących;</w:t>
      </w:r>
    </w:p>
    <w:p w:rsidR="00012681" w:rsidRPr="00C47285" w:rsidRDefault="00012681"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 xml:space="preserve">na podstawie art. 16 RODO prawo do sprostowania Pani/Pana danych osobowych </w:t>
      </w:r>
      <w:r w:rsidRPr="00C47285">
        <w:rPr>
          <w:rFonts w:ascii="Arial" w:eastAsia="Times New Roman" w:hAnsi="Arial" w:cs="Arial"/>
          <w:b/>
          <w:vertAlign w:val="superscript"/>
          <w:lang w:eastAsia="pl-PL"/>
        </w:rPr>
        <w:t>**</w:t>
      </w:r>
      <w:r w:rsidRPr="00C47285">
        <w:rPr>
          <w:rFonts w:ascii="Arial" w:eastAsia="Times New Roman" w:hAnsi="Arial" w:cs="Arial"/>
          <w:lang w:eastAsia="pl-PL"/>
        </w:rPr>
        <w:t>;</w:t>
      </w:r>
    </w:p>
    <w:p w:rsidR="00012681" w:rsidRPr="00C47285" w:rsidRDefault="00012681"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012681" w:rsidRPr="00C47285" w:rsidRDefault="00012681" w:rsidP="00EE2F82">
      <w:pPr>
        <w:numPr>
          <w:ilvl w:val="0"/>
          <w:numId w:val="15"/>
        </w:numPr>
        <w:suppressAutoHyphens w:val="0"/>
        <w:spacing w:after="0" w:line="240" w:lineRule="auto"/>
        <w:ind w:left="709" w:hanging="283"/>
        <w:contextualSpacing/>
        <w:jc w:val="both"/>
        <w:rPr>
          <w:rFonts w:ascii="Arial" w:eastAsia="Times New Roman" w:hAnsi="Arial" w:cs="Arial"/>
          <w:i/>
          <w:lang w:eastAsia="pl-PL"/>
        </w:rPr>
      </w:pPr>
      <w:r w:rsidRPr="00C47285">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012681" w:rsidRPr="00C47285" w:rsidRDefault="00012681" w:rsidP="00EE2F82">
      <w:pPr>
        <w:numPr>
          <w:ilvl w:val="0"/>
          <w:numId w:val="14"/>
        </w:numPr>
        <w:suppressAutoHyphens w:val="0"/>
        <w:spacing w:after="0" w:line="240" w:lineRule="auto"/>
        <w:ind w:left="426" w:hanging="426"/>
        <w:contextualSpacing/>
        <w:jc w:val="both"/>
        <w:rPr>
          <w:rFonts w:ascii="Arial" w:eastAsia="Times New Roman" w:hAnsi="Arial" w:cs="Arial"/>
          <w:i/>
          <w:lang w:eastAsia="pl-PL"/>
        </w:rPr>
      </w:pPr>
      <w:r w:rsidRPr="00C47285">
        <w:rPr>
          <w:rFonts w:ascii="Arial" w:eastAsia="Times New Roman" w:hAnsi="Arial" w:cs="Arial"/>
          <w:lang w:eastAsia="pl-PL"/>
        </w:rPr>
        <w:t>nie przysługuje Pani/Panu:</w:t>
      </w:r>
    </w:p>
    <w:p w:rsidR="00012681" w:rsidRPr="00C47285" w:rsidRDefault="00012681" w:rsidP="00EE2F82">
      <w:pPr>
        <w:numPr>
          <w:ilvl w:val="0"/>
          <w:numId w:val="16"/>
        </w:numPr>
        <w:suppressAutoHyphens w:val="0"/>
        <w:spacing w:after="0" w:line="240" w:lineRule="auto"/>
        <w:ind w:left="709" w:hanging="283"/>
        <w:contextualSpacing/>
        <w:jc w:val="both"/>
        <w:rPr>
          <w:rFonts w:ascii="Arial" w:eastAsia="Times New Roman" w:hAnsi="Arial" w:cs="Arial"/>
          <w:i/>
          <w:lang w:eastAsia="pl-PL"/>
        </w:rPr>
      </w:pPr>
      <w:r w:rsidRPr="00C47285">
        <w:rPr>
          <w:rFonts w:ascii="Arial" w:eastAsia="Times New Roman" w:hAnsi="Arial" w:cs="Arial"/>
          <w:lang w:eastAsia="pl-PL"/>
        </w:rPr>
        <w:t>w związku z art. 17 ust. 3 lit. b, d lub e RODO prawo do usunięcia danych osobowych;</w:t>
      </w:r>
    </w:p>
    <w:p w:rsidR="00012681" w:rsidRPr="00C47285" w:rsidRDefault="00012681" w:rsidP="00EE2F82">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C47285">
        <w:rPr>
          <w:rFonts w:ascii="Arial" w:eastAsia="Times New Roman" w:hAnsi="Arial" w:cs="Arial"/>
          <w:lang w:eastAsia="pl-PL"/>
        </w:rPr>
        <w:t>prawo do przenoszenia danych osobowych, o którym mowa w art. 20 RODO;</w:t>
      </w:r>
    </w:p>
    <w:p w:rsidR="00012681" w:rsidRPr="00C47285" w:rsidRDefault="00012681" w:rsidP="00EE2F82">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C47285">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47285">
        <w:rPr>
          <w:rFonts w:ascii="Arial" w:eastAsia="Times New Roman" w:hAnsi="Arial" w:cs="Arial"/>
          <w:lang w:eastAsia="pl-PL"/>
        </w:rPr>
        <w:t>.</w:t>
      </w:r>
      <w:r w:rsidRPr="00C47285">
        <w:rPr>
          <w:rFonts w:ascii="Arial" w:eastAsia="Times New Roman" w:hAnsi="Arial" w:cs="Arial"/>
          <w:b/>
          <w:lang w:eastAsia="pl-PL"/>
        </w:rPr>
        <w:t xml:space="preserve"> </w:t>
      </w:r>
    </w:p>
    <w:p w:rsidR="00012681" w:rsidRPr="00C47285" w:rsidRDefault="00012681" w:rsidP="00012681">
      <w:pPr>
        <w:suppressAutoHyphens w:val="0"/>
        <w:spacing w:after="0" w:line="240" w:lineRule="auto"/>
        <w:ind w:left="709"/>
        <w:contextualSpacing/>
        <w:jc w:val="both"/>
        <w:rPr>
          <w:rFonts w:ascii="Arial" w:eastAsia="Times New Roman" w:hAnsi="Arial" w:cs="Arial"/>
          <w:b/>
          <w:i/>
          <w:lang w:eastAsia="pl-PL"/>
        </w:rPr>
      </w:pPr>
    </w:p>
    <w:p w:rsidR="00012681" w:rsidRPr="00C47285" w:rsidRDefault="00012681" w:rsidP="00012681">
      <w:pPr>
        <w:suppressAutoHyphens w:val="0"/>
        <w:spacing w:before="120" w:after="0" w:line="240" w:lineRule="auto"/>
        <w:jc w:val="both"/>
        <w:rPr>
          <w:rFonts w:ascii="Arial" w:eastAsia="Calibri" w:hAnsi="Arial" w:cs="Arial"/>
        </w:rPr>
      </w:pPr>
    </w:p>
    <w:p w:rsidR="00012681" w:rsidRPr="00C47285" w:rsidRDefault="00012681" w:rsidP="00012681">
      <w:pPr>
        <w:suppressAutoHyphens w:val="0"/>
        <w:spacing w:after="0" w:line="240" w:lineRule="auto"/>
        <w:jc w:val="both"/>
        <w:rPr>
          <w:rFonts w:ascii="Arial" w:hAnsi="Arial" w:cs="Arial"/>
        </w:rPr>
      </w:pPr>
    </w:p>
    <w:p w:rsidR="00012681" w:rsidRDefault="00012681" w:rsidP="00012681">
      <w:pPr>
        <w:suppressAutoHyphens w:val="0"/>
        <w:spacing w:after="0" w:line="240" w:lineRule="auto"/>
        <w:ind w:firstLine="567"/>
        <w:jc w:val="both"/>
        <w:rPr>
          <w:rFonts w:ascii="Arial" w:hAnsi="Arial" w:cs="Arial"/>
        </w:rPr>
      </w:pPr>
    </w:p>
    <w:p w:rsidR="00012681" w:rsidRDefault="00012681" w:rsidP="00012681">
      <w:pPr>
        <w:suppressAutoHyphens w:val="0"/>
        <w:spacing w:after="0" w:line="240" w:lineRule="auto"/>
        <w:ind w:firstLine="567"/>
        <w:jc w:val="both"/>
        <w:rPr>
          <w:rFonts w:ascii="Arial" w:hAnsi="Arial" w:cs="Arial"/>
        </w:rPr>
      </w:pPr>
    </w:p>
    <w:p w:rsidR="00012681" w:rsidRDefault="00012681" w:rsidP="00012681">
      <w:pPr>
        <w:spacing w:after="0"/>
        <w:rPr>
          <w:rFonts w:ascii="Arial" w:hAnsi="Arial" w:cs="Arial"/>
          <w:i/>
        </w:rPr>
      </w:pPr>
    </w:p>
    <w:p w:rsidR="00012681" w:rsidRPr="00012681" w:rsidRDefault="00012681" w:rsidP="00012681">
      <w:pPr>
        <w:tabs>
          <w:tab w:val="left" w:pos="-960"/>
          <w:tab w:val="right" w:pos="-888"/>
        </w:tabs>
        <w:spacing w:after="0"/>
        <w:jc w:val="center"/>
        <w:rPr>
          <w:rFonts w:ascii="Arial" w:eastAsia="Calibri" w:hAnsi="Arial" w:cs="Arial"/>
          <w:bCs/>
          <w:i/>
        </w:rPr>
      </w:pPr>
      <w:r w:rsidRPr="00012681">
        <w:rPr>
          <w:rFonts w:ascii="Arial" w:eastAsia="Calibri" w:hAnsi="Arial" w:cs="Arial"/>
          <w:bCs/>
          <w:i/>
        </w:rPr>
        <w:lastRenderedPageBreak/>
        <w:t>WZÓR</w:t>
      </w:r>
    </w:p>
    <w:p w:rsidR="00012681" w:rsidRPr="00012681" w:rsidRDefault="00012681" w:rsidP="00012681">
      <w:pPr>
        <w:tabs>
          <w:tab w:val="left" w:pos="-960"/>
          <w:tab w:val="right" w:pos="-888"/>
        </w:tabs>
        <w:spacing w:after="0"/>
        <w:jc w:val="center"/>
        <w:rPr>
          <w:rFonts w:ascii="Arial" w:eastAsia="Calibri" w:hAnsi="Arial" w:cs="Arial"/>
          <w:color w:val="000000"/>
        </w:rPr>
      </w:pPr>
      <w:r w:rsidRPr="00012681">
        <w:rPr>
          <w:rFonts w:ascii="Arial" w:eastAsia="Calibri" w:hAnsi="Arial" w:cs="Arial"/>
          <w:color w:val="000000"/>
        </w:rPr>
        <w:t>UMOWA NA DOSTAWY</w:t>
      </w:r>
    </w:p>
    <w:p w:rsidR="00012681" w:rsidRPr="00012681" w:rsidRDefault="00012681" w:rsidP="00012681">
      <w:pPr>
        <w:tabs>
          <w:tab w:val="left" w:pos="-960"/>
          <w:tab w:val="right" w:pos="-888"/>
        </w:tabs>
        <w:spacing w:after="0"/>
        <w:jc w:val="center"/>
        <w:rPr>
          <w:rFonts w:ascii="Arial" w:eastAsia="Times New Roman" w:hAnsi="Arial" w:cs="Arial"/>
          <w:b/>
          <w:color w:val="000000"/>
          <w:lang w:eastAsia="pl-PL"/>
        </w:rPr>
      </w:pPr>
      <w:r w:rsidRPr="00012681">
        <w:rPr>
          <w:rFonts w:ascii="Arial" w:eastAsia="Times New Roman" w:hAnsi="Arial" w:cs="Arial"/>
          <w:b/>
          <w:color w:val="000000"/>
          <w:lang w:eastAsia="pl-PL"/>
        </w:rPr>
        <w:t>RZU…………………………….</w:t>
      </w:r>
    </w:p>
    <w:p w:rsidR="00012681" w:rsidRPr="00012681" w:rsidRDefault="00012681" w:rsidP="00012681">
      <w:pPr>
        <w:tabs>
          <w:tab w:val="left" w:pos="-960"/>
          <w:tab w:val="right" w:pos="-888"/>
        </w:tabs>
        <w:suppressAutoHyphens w:val="0"/>
        <w:spacing w:after="0"/>
        <w:jc w:val="center"/>
        <w:rPr>
          <w:rFonts w:ascii="Arial" w:eastAsia="Times New Roman" w:hAnsi="Arial" w:cs="Arial"/>
          <w:b/>
          <w:color w:val="000000"/>
          <w:lang w:eastAsia="pl-PL"/>
        </w:rPr>
      </w:pPr>
      <w:r w:rsidRPr="00012681">
        <w:rPr>
          <w:rFonts w:ascii="Arial" w:eastAsia="Times New Roman" w:hAnsi="Arial" w:cs="Arial"/>
          <w:b/>
          <w:color w:val="000000"/>
          <w:lang w:eastAsia="pl-PL"/>
        </w:rPr>
        <w:t>ZP/</w:t>
      </w:r>
      <w:r>
        <w:rPr>
          <w:rFonts w:ascii="Arial" w:eastAsia="Times New Roman" w:hAnsi="Arial" w:cs="Arial"/>
          <w:b/>
          <w:color w:val="000000"/>
          <w:lang w:eastAsia="pl-PL"/>
        </w:rPr>
        <w:t>ZO/24</w:t>
      </w:r>
      <w:r w:rsidRPr="00012681">
        <w:rPr>
          <w:rFonts w:ascii="Arial" w:eastAsia="Times New Roman" w:hAnsi="Arial" w:cs="Arial"/>
          <w:b/>
          <w:color w:val="000000"/>
          <w:lang w:eastAsia="pl-PL"/>
        </w:rPr>
        <w:t>/</w:t>
      </w:r>
      <w:r>
        <w:rPr>
          <w:rFonts w:ascii="Arial" w:eastAsia="Times New Roman" w:hAnsi="Arial" w:cs="Arial"/>
          <w:b/>
          <w:color w:val="000000"/>
          <w:lang w:eastAsia="pl-PL"/>
        </w:rPr>
        <w:t>4/</w:t>
      </w:r>
      <w:r w:rsidRPr="00012681">
        <w:rPr>
          <w:rFonts w:ascii="Arial" w:eastAsia="Times New Roman" w:hAnsi="Arial" w:cs="Arial"/>
          <w:b/>
          <w:color w:val="000000"/>
          <w:lang w:eastAsia="pl-PL"/>
        </w:rPr>
        <w:t>2021</w:t>
      </w:r>
    </w:p>
    <w:p w:rsidR="00012681" w:rsidRPr="00012681" w:rsidRDefault="00012681" w:rsidP="00012681">
      <w:pPr>
        <w:spacing w:after="0"/>
        <w:jc w:val="both"/>
        <w:rPr>
          <w:rFonts w:ascii="Arial" w:eastAsia="Calibri" w:hAnsi="Arial" w:cs="Arial"/>
          <w:color w:val="000000"/>
        </w:rPr>
      </w:pPr>
    </w:p>
    <w:p w:rsidR="00012681" w:rsidRPr="00012681" w:rsidRDefault="00012681" w:rsidP="00012681">
      <w:pPr>
        <w:spacing w:after="140"/>
        <w:rPr>
          <w:rFonts w:ascii="Arial" w:eastAsia="Calibri" w:hAnsi="Arial" w:cs="Arial"/>
        </w:rPr>
      </w:pPr>
      <w:r w:rsidRPr="00012681">
        <w:rPr>
          <w:rFonts w:ascii="Arial" w:eastAsia="Calibri" w:hAnsi="Arial" w:cs="Arial"/>
        </w:rPr>
        <w:t>Zawarta w dniu ………</w:t>
      </w:r>
      <w:proofErr w:type="gramStart"/>
      <w:r w:rsidRPr="00012681">
        <w:rPr>
          <w:rFonts w:ascii="Arial" w:eastAsia="Calibri" w:hAnsi="Arial" w:cs="Arial"/>
        </w:rPr>
        <w:t>…</w:t>
      </w:r>
      <w:r>
        <w:rPr>
          <w:rFonts w:ascii="Arial" w:eastAsia="Calibri" w:hAnsi="Arial" w:cs="Arial"/>
        </w:rPr>
        <w:t>….</w:t>
      </w:r>
      <w:proofErr w:type="gramEnd"/>
      <w:r>
        <w:rPr>
          <w:rFonts w:ascii="Arial" w:eastAsia="Calibri" w:hAnsi="Arial" w:cs="Arial"/>
        </w:rPr>
        <w:t>.</w:t>
      </w:r>
      <w:r w:rsidRPr="00012681">
        <w:rPr>
          <w:rFonts w:ascii="Arial" w:eastAsia="Calibri" w:hAnsi="Arial" w:cs="Arial"/>
        </w:rPr>
        <w:t>….. w Zamościu</w:t>
      </w:r>
    </w:p>
    <w:p w:rsidR="00012681" w:rsidRPr="00012681" w:rsidRDefault="00012681" w:rsidP="00012681">
      <w:pPr>
        <w:spacing w:after="0"/>
        <w:rPr>
          <w:rFonts w:ascii="Arial" w:eastAsia="Calibri" w:hAnsi="Arial" w:cs="Arial"/>
        </w:rPr>
      </w:pPr>
      <w:r w:rsidRPr="00012681">
        <w:rPr>
          <w:rFonts w:ascii="Arial" w:eastAsia="Calibri" w:hAnsi="Arial" w:cs="Arial"/>
        </w:rPr>
        <w:t>pomiędzy:</w:t>
      </w:r>
    </w:p>
    <w:p w:rsidR="00012681" w:rsidRPr="00012681" w:rsidRDefault="00012681" w:rsidP="00012681">
      <w:pPr>
        <w:spacing w:after="0"/>
        <w:rPr>
          <w:rFonts w:ascii="Arial" w:eastAsia="Calibri" w:hAnsi="Arial" w:cs="Arial"/>
        </w:rPr>
      </w:pPr>
    </w:p>
    <w:p w:rsidR="00012681" w:rsidRPr="00012681" w:rsidRDefault="00012681" w:rsidP="00012681">
      <w:pPr>
        <w:suppressAutoHyphens w:val="0"/>
        <w:spacing w:after="0"/>
        <w:jc w:val="both"/>
        <w:rPr>
          <w:rFonts w:ascii="Arial" w:eastAsia="Times New Roman" w:hAnsi="Arial" w:cs="Arial"/>
          <w:lang w:eastAsia="pl-PL"/>
        </w:rPr>
      </w:pPr>
      <w:r w:rsidRPr="00012681">
        <w:rPr>
          <w:rFonts w:ascii="Arial" w:eastAsia="Times New Roman" w:hAnsi="Arial" w:cs="Arial"/>
          <w:b/>
          <w:color w:val="000000"/>
          <w:lang w:eastAsia="pl-PL"/>
        </w:rPr>
        <w:t xml:space="preserve">Skarbem </w:t>
      </w:r>
      <w:r w:rsidRPr="00012681">
        <w:rPr>
          <w:rFonts w:ascii="Arial" w:eastAsia="Times New Roman" w:hAnsi="Arial" w:cs="Arial"/>
          <w:b/>
          <w:lang w:eastAsia="pl-PL"/>
        </w:rPr>
        <w:t>Państwa - 32 Wojskowym Oddziałem Gospodarczym w Zamościu</w:t>
      </w:r>
      <w:r w:rsidRPr="00012681">
        <w:rPr>
          <w:rFonts w:ascii="Arial" w:eastAsia="Times New Roman" w:hAnsi="Arial" w:cs="Arial"/>
          <w:lang w:eastAsia="pl-PL"/>
        </w:rPr>
        <w:t xml:space="preserve">, </w:t>
      </w:r>
    </w:p>
    <w:p w:rsidR="00012681" w:rsidRPr="00012681" w:rsidRDefault="00012681" w:rsidP="00012681">
      <w:pPr>
        <w:suppressAutoHyphens w:val="0"/>
        <w:spacing w:after="0"/>
        <w:rPr>
          <w:rFonts w:ascii="Arial" w:eastAsia="Times New Roman" w:hAnsi="Arial" w:cs="Arial"/>
          <w:color w:val="000000"/>
          <w:lang w:eastAsia="pl-PL"/>
        </w:rPr>
      </w:pPr>
      <w:r w:rsidRPr="00012681">
        <w:rPr>
          <w:rFonts w:ascii="Arial" w:eastAsia="Times New Roman" w:hAnsi="Arial" w:cs="Arial"/>
          <w:color w:val="000000"/>
          <w:lang w:eastAsia="pl-PL"/>
        </w:rPr>
        <w:t xml:space="preserve">ul. Wojska Polskiego 2F, 22-400 Zamość, </w:t>
      </w:r>
      <w:r w:rsidRPr="00012681">
        <w:rPr>
          <w:rFonts w:ascii="Arial" w:eastAsia="Times New Roman" w:hAnsi="Arial" w:cs="Arial"/>
          <w:color w:val="000000"/>
          <w:u w:val="single"/>
          <w:lang w:eastAsia="pl-PL"/>
        </w:rPr>
        <w:t>NIP: 9223046357,</w:t>
      </w:r>
      <w:r w:rsidRPr="00012681">
        <w:rPr>
          <w:rFonts w:ascii="Arial" w:eastAsia="Times New Roman" w:hAnsi="Arial" w:cs="Arial"/>
          <w:color w:val="000000"/>
          <w:lang w:eastAsia="pl-PL"/>
        </w:rPr>
        <w:t xml:space="preserve"> Regon: 061402337</w:t>
      </w:r>
    </w:p>
    <w:p w:rsidR="00012681" w:rsidRDefault="00012681" w:rsidP="00012681">
      <w:pPr>
        <w:suppressAutoHyphens w:val="0"/>
        <w:spacing w:after="0"/>
        <w:rPr>
          <w:rFonts w:ascii="Arial" w:eastAsia="Times New Roman" w:hAnsi="Arial" w:cs="Arial"/>
          <w:b/>
          <w:color w:val="000000"/>
          <w:lang w:eastAsia="pl-PL"/>
        </w:rPr>
      </w:pPr>
      <w:proofErr w:type="gramStart"/>
      <w:r w:rsidRPr="00012681">
        <w:rPr>
          <w:rFonts w:ascii="Arial" w:eastAsia="Times New Roman" w:hAnsi="Arial" w:cs="Arial"/>
          <w:color w:val="000000"/>
          <w:lang w:eastAsia="pl-PL"/>
        </w:rPr>
        <w:t>reprezentowanym  przez</w:t>
      </w:r>
      <w:proofErr w:type="gramEnd"/>
      <w:r w:rsidRPr="00012681">
        <w:rPr>
          <w:rFonts w:ascii="Arial" w:eastAsia="Times New Roman" w:hAnsi="Arial" w:cs="Arial"/>
          <w:color w:val="000000"/>
          <w:lang w:eastAsia="pl-PL"/>
        </w:rPr>
        <w:t xml:space="preserve">: </w:t>
      </w:r>
      <w:r w:rsidRPr="00012681">
        <w:rPr>
          <w:rFonts w:ascii="Arial" w:eastAsia="Times New Roman" w:hAnsi="Arial" w:cs="Arial"/>
          <w:b/>
          <w:color w:val="000000"/>
          <w:lang w:eastAsia="pl-PL"/>
        </w:rPr>
        <w:t>……………………………………………………………</w:t>
      </w:r>
      <w:r>
        <w:rPr>
          <w:rFonts w:ascii="Arial" w:eastAsia="Times New Roman" w:hAnsi="Arial" w:cs="Arial"/>
          <w:b/>
          <w:color w:val="000000"/>
          <w:lang w:eastAsia="pl-PL"/>
        </w:rPr>
        <w:t>………</w:t>
      </w:r>
    </w:p>
    <w:p w:rsidR="00012681" w:rsidRPr="00012681" w:rsidRDefault="00012681" w:rsidP="00012681">
      <w:pPr>
        <w:suppressAutoHyphens w:val="0"/>
        <w:spacing w:after="0"/>
        <w:rPr>
          <w:rFonts w:ascii="Arial" w:eastAsia="Times New Roman" w:hAnsi="Arial" w:cs="Arial"/>
          <w:b/>
          <w:color w:val="000000"/>
          <w:lang w:eastAsia="pl-PL"/>
        </w:rPr>
      </w:pPr>
      <w:r>
        <w:rPr>
          <w:rFonts w:ascii="Arial" w:eastAsia="Times New Roman" w:hAnsi="Arial" w:cs="Arial"/>
          <w:b/>
          <w:color w:val="000000"/>
          <w:lang w:eastAsia="pl-PL"/>
        </w:rPr>
        <w:t>……………………………………………………………………………………………….</w:t>
      </w:r>
      <w:r w:rsidRPr="00012681">
        <w:rPr>
          <w:rFonts w:ascii="Arial" w:eastAsia="Times New Roman" w:hAnsi="Arial" w:cs="Arial"/>
          <w:b/>
          <w:color w:val="000000"/>
          <w:lang w:eastAsia="pl-PL"/>
        </w:rPr>
        <w:t>…</w:t>
      </w:r>
    </w:p>
    <w:p w:rsidR="00012681" w:rsidRPr="00012681" w:rsidRDefault="00012681" w:rsidP="00012681">
      <w:pPr>
        <w:suppressAutoHyphens w:val="0"/>
        <w:spacing w:after="0"/>
        <w:rPr>
          <w:rFonts w:ascii="Arial" w:eastAsia="Times New Roman" w:hAnsi="Arial" w:cs="Arial"/>
          <w:b/>
          <w:color w:val="000000"/>
          <w:lang w:eastAsia="pl-PL"/>
        </w:rPr>
      </w:pPr>
      <w:r w:rsidRPr="00012681">
        <w:rPr>
          <w:rFonts w:ascii="Arial" w:eastAsia="Times New Roman" w:hAnsi="Arial" w:cs="Arial"/>
          <w:color w:val="000000"/>
          <w:lang w:eastAsia="pl-PL"/>
        </w:rPr>
        <w:t xml:space="preserve">zwanym w treści umowy </w:t>
      </w:r>
      <w:r w:rsidRPr="00012681">
        <w:rPr>
          <w:rFonts w:ascii="Arial" w:eastAsia="Times New Roman" w:hAnsi="Arial" w:cs="Arial"/>
          <w:b/>
          <w:color w:val="000000"/>
          <w:lang w:eastAsia="pl-PL"/>
        </w:rPr>
        <w:t>Zamawiającym</w:t>
      </w:r>
      <w:r w:rsidRPr="00012681">
        <w:rPr>
          <w:rFonts w:ascii="Arial" w:eastAsia="Times New Roman" w:hAnsi="Arial" w:cs="Arial"/>
          <w:color w:val="000000"/>
          <w:lang w:eastAsia="pl-PL"/>
        </w:rPr>
        <w:t>,</w:t>
      </w:r>
    </w:p>
    <w:p w:rsidR="00012681" w:rsidRPr="00012681" w:rsidRDefault="00012681" w:rsidP="00012681">
      <w:pPr>
        <w:suppressAutoHyphens w:val="0"/>
        <w:spacing w:after="0"/>
        <w:rPr>
          <w:rFonts w:ascii="Arial" w:eastAsia="Times New Roman" w:hAnsi="Arial" w:cs="Arial"/>
          <w:b/>
          <w:color w:val="000000"/>
          <w:lang w:eastAsia="pl-PL"/>
        </w:rPr>
      </w:pPr>
    </w:p>
    <w:p w:rsidR="00012681" w:rsidRPr="00012681" w:rsidRDefault="00012681" w:rsidP="00012681">
      <w:pPr>
        <w:suppressAutoHyphens w:val="0"/>
        <w:spacing w:after="0"/>
        <w:rPr>
          <w:rFonts w:ascii="Arial" w:eastAsia="Times New Roman" w:hAnsi="Arial" w:cs="Arial"/>
          <w:b/>
          <w:color w:val="000000"/>
          <w:lang w:eastAsia="pl-PL"/>
        </w:rPr>
      </w:pPr>
      <w:r w:rsidRPr="00012681">
        <w:rPr>
          <w:rFonts w:ascii="Arial" w:eastAsia="Times New Roman" w:hAnsi="Arial" w:cs="Arial"/>
          <w:b/>
          <w:color w:val="000000"/>
          <w:lang w:eastAsia="pl-PL"/>
        </w:rPr>
        <w:t>a</w:t>
      </w:r>
    </w:p>
    <w:p w:rsidR="00012681" w:rsidRPr="00012681" w:rsidRDefault="00012681" w:rsidP="00012681">
      <w:pPr>
        <w:suppressAutoHyphens w:val="0"/>
        <w:spacing w:after="0"/>
        <w:rPr>
          <w:rFonts w:ascii="Arial" w:eastAsia="Times New Roman" w:hAnsi="Arial" w:cs="Arial"/>
          <w:b/>
          <w:color w:val="000000"/>
          <w:lang w:eastAsia="pl-PL"/>
        </w:rPr>
      </w:pPr>
      <w:r w:rsidRPr="00012681">
        <w:rPr>
          <w:rFonts w:ascii="Arial" w:eastAsia="Times New Roman" w:hAnsi="Arial" w:cs="Arial"/>
          <w:b/>
          <w:color w:val="000000"/>
          <w:lang w:eastAsia="pl-PL"/>
        </w:rPr>
        <w:t>…………………………………………………………………………………</w:t>
      </w:r>
      <w:r>
        <w:rPr>
          <w:rFonts w:ascii="Arial" w:eastAsia="Times New Roman" w:hAnsi="Arial" w:cs="Arial"/>
          <w:b/>
          <w:color w:val="000000"/>
          <w:lang w:eastAsia="pl-PL"/>
        </w:rPr>
        <w:t>……..</w:t>
      </w:r>
      <w:r w:rsidRPr="00012681">
        <w:rPr>
          <w:rFonts w:ascii="Arial" w:eastAsia="Times New Roman" w:hAnsi="Arial" w:cs="Arial"/>
          <w:b/>
          <w:color w:val="000000"/>
          <w:lang w:eastAsia="pl-PL"/>
        </w:rPr>
        <w:t>…………</w:t>
      </w:r>
      <w:r w:rsidRPr="00012681">
        <w:rPr>
          <w:rFonts w:ascii="Arial" w:eastAsia="Times New Roman" w:hAnsi="Arial" w:cs="Arial"/>
          <w:color w:val="000000"/>
          <w:lang w:eastAsia="pl-PL"/>
        </w:rPr>
        <w:t xml:space="preserve">, </w:t>
      </w:r>
    </w:p>
    <w:p w:rsidR="00012681" w:rsidRPr="00012681" w:rsidRDefault="00012681" w:rsidP="00012681">
      <w:pPr>
        <w:suppressAutoHyphens w:val="0"/>
        <w:spacing w:after="0"/>
        <w:rPr>
          <w:rFonts w:ascii="Arial" w:eastAsia="Times New Roman" w:hAnsi="Arial" w:cs="Arial"/>
          <w:color w:val="000000"/>
          <w:lang w:eastAsia="pl-PL"/>
        </w:rPr>
      </w:pPr>
      <w:r w:rsidRPr="00012681">
        <w:rPr>
          <w:rFonts w:ascii="Arial" w:eastAsia="Times New Roman" w:hAnsi="Arial" w:cs="Arial"/>
          <w:color w:val="000000"/>
          <w:lang w:eastAsia="pl-PL"/>
        </w:rPr>
        <w:t>reprezentowanym przez:</w:t>
      </w:r>
      <w:r w:rsidRPr="00012681">
        <w:rPr>
          <w:rFonts w:ascii="Arial" w:eastAsia="Times New Roman" w:hAnsi="Arial" w:cs="Arial"/>
          <w:color w:val="000000"/>
          <w:lang w:eastAsia="pl-PL"/>
        </w:rPr>
        <w:tab/>
        <w:t>……………………………………………………</w:t>
      </w:r>
      <w:r>
        <w:rPr>
          <w:rFonts w:ascii="Arial" w:eastAsia="Times New Roman" w:hAnsi="Arial" w:cs="Arial"/>
          <w:color w:val="000000"/>
          <w:lang w:eastAsia="pl-PL"/>
        </w:rPr>
        <w:t>…</w:t>
      </w:r>
      <w:proofErr w:type="gramStart"/>
      <w:r>
        <w:rPr>
          <w:rFonts w:ascii="Arial" w:eastAsia="Times New Roman" w:hAnsi="Arial" w:cs="Arial"/>
          <w:color w:val="000000"/>
          <w:lang w:eastAsia="pl-PL"/>
        </w:rPr>
        <w:t>…..</w:t>
      </w:r>
      <w:r w:rsidRPr="00012681">
        <w:rPr>
          <w:rFonts w:ascii="Arial" w:eastAsia="Times New Roman" w:hAnsi="Arial" w:cs="Arial"/>
          <w:color w:val="000000"/>
          <w:lang w:eastAsia="pl-PL"/>
        </w:rPr>
        <w:t>..</w:t>
      </w:r>
      <w:proofErr w:type="gramEnd"/>
      <w:r w:rsidRPr="00012681">
        <w:rPr>
          <w:rFonts w:ascii="Arial" w:eastAsia="Times New Roman" w:hAnsi="Arial" w:cs="Arial"/>
          <w:color w:val="000000"/>
          <w:lang w:eastAsia="pl-PL"/>
        </w:rPr>
        <w:t>…..</w:t>
      </w:r>
    </w:p>
    <w:p w:rsidR="00012681" w:rsidRPr="00012681" w:rsidRDefault="00012681" w:rsidP="00012681">
      <w:pPr>
        <w:suppressAutoHyphens w:val="0"/>
        <w:spacing w:after="0"/>
        <w:rPr>
          <w:rFonts w:ascii="Arial" w:eastAsia="Times New Roman" w:hAnsi="Arial" w:cs="Arial"/>
          <w:b/>
          <w:color w:val="000000"/>
          <w:lang w:eastAsia="pl-PL"/>
        </w:rPr>
      </w:pPr>
      <w:r w:rsidRPr="00012681">
        <w:rPr>
          <w:rFonts w:ascii="Arial" w:eastAsia="Times New Roman" w:hAnsi="Arial" w:cs="Arial"/>
          <w:color w:val="000000"/>
          <w:lang w:eastAsia="pl-PL"/>
        </w:rPr>
        <w:t>zwanym w treści umowy</w:t>
      </w:r>
      <w:r w:rsidRPr="00012681">
        <w:rPr>
          <w:rFonts w:ascii="Arial" w:eastAsia="Times New Roman" w:hAnsi="Arial" w:cs="Arial"/>
          <w:b/>
          <w:color w:val="000000"/>
          <w:lang w:eastAsia="pl-PL"/>
        </w:rPr>
        <w:t xml:space="preserve"> Wykonawcą, </w:t>
      </w:r>
    </w:p>
    <w:p w:rsidR="00012681" w:rsidRPr="00012681" w:rsidRDefault="00012681" w:rsidP="00012681">
      <w:pPr>
        <w:suppressAutoHyphens w:val="0"/>
        <w:spacing w:after="0"/>
        <w:rPr>
          <w:rFonts w:ascii="Arial" w:eastAsia="Times New Roman" w:hAnsi="Arial" w:cs="Arial"/>
          <w:b/>
          <w:color w:val="000000"/>
          <w:lang w:eastAsia="pl-PL"/>
        </w:rPr>
      </w:pPr>
    </w:p>
    <w:p w:rsidR="00012681" w:rsidRPr="00012681" w:rsidRDefault="00012681" w:rsidP="00012681">
      <w:pPr>
        <w:spacing w:before="120" w:after="0"/>
        <w:rPr>
          <w:rFonts w:ascii="Arial" w:eastAsia="Times New Roman" w:hAnsi="Arial" w:cs="Arial"/>
          <w:b/>
          <w:bCs/>
          <w:lang w:bidi="en-US"/>
        </w:rPr>
      </w:pPr>
      <w:r w:rsidRPr="00012681">
        <w:rPr>
          <w:rFonts w:ascii="Arial" w:eastAsia="Times New Roman" w:hAnsi="Arial" w:cs="Arial"/>
          <w:bCs/>
          <w:lang w:bidi="en-US"/>
        </w:rPr>
        <w:t>zwanymi wspólnie</w:t>
      </w:r>
      <w:r w:rsidRPr="00012681">
        <w:rPr>
          <w:rFonts w:ascii="Arial" w:eastAsia="Times New Roman" w:hAnsi="Arial" w:cs="Arial"/>
          <w:b/>
          <w:bCs/>
          <w:lang w:bidi="en-US"/>
        </w:rPr>
        <w:t xml:space="preserve"> „Stronami”.</w:t>
      </w:r>
    </w:p>
    <w:p w:rsidR="00012681" w:rsidRPr="00012681" w:rsidRDefault="00012681" w:rsidP="00012681">
      <w:pPr>
        <w:spacing w:after="0"/>
        <w:contextualSpacing/>
        <w:jc w:val="both"/>
        <w:rPr>
          <w:rFonts w:ascii="Arial" w:eastAsia="Calibri" w:hAnsi="Arial" w:cs="Arial"/>
          <w:i/>
          <w:color w:val="FF0000"/>
        </w:rPr>
      </w:pPr>
      <w:r w:rsidRPr="00012681">
        <w:rPr>
          <w:rFonts w:ascii="Arial" w:eastAsia="Times New Roman" w:hAnsi="Arial" w:cs="Arial"/>
          <w:i/>
          <w:color w:val="000000"/>
          <w:lang w:eastAsia="pl-PL"/>
        </w:rPr>
        <w:t xml:space="preserve">Niniejsza Umowa została zawarta zgodnie </w:t>
      </w:r>
      <w:proofErr w:type="gramStart"/>
      <w:r w:rsidRPr="00012681">
        <w:rPr>
          <w:rFonts w:ascii="Arial" w:eastAsia="Times New Roman" w:hAnsi="Arial" w:cs="Arial"/>
          <w:i/>
          <w:color w:val="000000"/>
          <w:lang w:eastAsia="pl-PL"/>
        </w:rPr>
        <w:t>z  wynikiem</w:t>
      </w:r>
      <w:proofErr w:type="gramEnd"/>
      <w:r w:rsidRPr="00012681">
        <w:rPr>
          <w:rFonts w:ascii="Arial" w:eastAsia="Times New Roman" w:hAnsi="Arial" w:cs="Arial"/>
          <w:i/>
          <w:color w:val="000000"/>
          <w:lang w:eastAsia="pl-PL"/>
        </w:rPr>
        <w:t xml:space="preserve"> postępowania o udzielenie zamówienia publicznego, </w:t>
      </w:r>
      <w:r w:rsidRPr="00012681">
        <w:rPr>
          <w:rFonts w:ascii="Arial" w:eastAsia="Calibri" w:hAnsi="Arial" w:cs="Arial"/>
          <w:i/>
        </w:rPr>
        <w:t>prowadzonego zgodnie z Regulaminem udzielania zamówień publicznych na roboty dostawy i usługi w 32 Wojskowym Oddziale Gospodarczym w Zamościu.</w:t>
      </w:r>
    </w:p>
    <w:p w:rsidR="00012681" w:rsidRPr="00012681" w:rsidRDefault="00012681" w:rsidP="00012681">
      <w:pPr>
        <w:spacing w:before="120" w:after="0"/>
        <w:rPr>
          <w:rFonts w:ascii="Arial" w:eastAsia="Times New Roman" w:hAnsi="Arial" w:cs="Arial"/>
          <w:b/>
          <w:bCs/>
          <w:lang w:bidi="en-US"/>
        </w:rPr>
      </w:pPr>
    </w:p>
    <w:p w:rsidR="00012681" w:rsidRPr="00012681" w:rsidRDefault="00012681" w:rsidP="00012681">
      <w:pPr>
        <w:spacing w:after="0" w:line="240" w:lineRule="auto"/>
        <w:jc w:val="center"/>
        <w:rPr>
          <w:rFonts w:ascii="Arial" w:eastAsia="Calibri" w:hAnsi="Arial" w:cs="Arial"/>
          <w:b/>
        </w:rPr>
      </w:pPr>
      <w:r w:rsidRPr="00012681">
        <w:rPr>
          <w:rFonts w:ascii="Arial" w:eastAsia="Calibri" w:hAnsi="Arial" w:cs="Arial"/>
          <w:b/>
        </w:rPr>
        <w:t>§ 1.</w:t>
      </w:r>
    </w:p>
    <w:p w:rsidR="00012681" w:rsidRPr="00012681" w:rsidRDefault="00012681" w:rsidP="00012681">
      <w:pPr>
        <w:keepNext/>
        <w:keepLines/>
        <w:spacing w:after="0"/>
        <w:contextualSpacing/>
        <w:jc w:val="center"/>
        <w:outlineLvl w:val="0"/>
        <w:rPr>
          <w:rFonts w:ascii="Arial" w:eastAsia="Times New Roman" w:hAnsi="Arial" w:cs="Arial"/>
          <w:b/>
          <w:color w:val="000000"/>
        </w:rPr>
      </w:pPr>
      <w:r w:rsidRPr="00012681">
        <w:rPr>
          <w:rFonts w:ascii="Arial" w:eastAsia="Times New Roman" w:hAnsi="Arial" w:cs="Arial"/>
          <w:b/>
          <w:color w:val="000000"/>
        </w:rPr>
        <w:t>Przedmiot umowy</w:t>
      </w:r>
    </w:p>
    <w:p w:rsidR="00012681" w:rsidRPr="00012681" w:rsidRDefault="00012681" w:rsidP="009B2AF0">
      <w:pPr>
        <w:numPr>
          <w:ilvl w:val="0"/>
          <w:numId w:val="103"/>
        </w:numPr>
        <w:suppressAutoHyphens w:val="0"/>
        <w:spacing w:after="0" w:line="259" w:lineRule="auto"/>
        <w:jc w:val="both"/>
        <w:rPr>
          <w:rFonts w:ascii="Arial" w:eastAsia="Times New Roman" w:hAnsi="Arial" w:cs="Arial"/>
          <w:lang w:eastAsia="ar-SA"/>
        </w:rPr>
      </w:pPr>
      <w:r w:rsidRPr="00012681">
        <w:rPr>
          <w:rFonts w:ascii="Arial" w:eastAsia="Times New Roman" w:hAnsi="Arial" w:cs="Arial"/>
          <w:lang w:eastAsia="ar-SA"/>
        </w:rPr>
        <w:t xml:space="preserve">Wykonawca zobowiązuje się do </w:t>
      </w:r>
      <w:r w:rsidRPr="00012681">
        <w:rPr>
          <w:rFonts w:ascii="Arial" w:eastAsia="Calibri" w:hAnsi="Arial" w:cs="Arial"/>
        </w:rPr>
        <w:t xml:space="preserve">sukcesywnych dostaw </w:t>
      </w:r>
      <w:r w:rsidRPr="00012681">
        <w:rPr>
          <w:rFonts w:ascii="Arial" w:eastAsia="Calibri" w:hAnsi="Arial" w:cs="Arial"/>
          <w:b/>
          <w:bCs/>
          <w:iCs/>
        </w:rPr>
        <w:t>produktów głęboko mrożonych</w:t>
      </w:r>
      <w:r w:rsidRPr="00012681">
        <w:rPr>
          <w:rFonts w:ascii="Arial" w:eastAsia="Calibri" w:hAnsi="Arial" w:cs="Arial"/>
          <w:b/>
        </w:rPr>
        <w:t xml:space="preserve"> </w:t>
      </w:r>
      <w:r w:rsidRPr="00012681">
        <w:rPr>
          <w:rFonts w:ascii="Arial" w:eastAsia="Calibri" w:hAnsi="Arial" w:cs="Arial"/>
        </w:rPr>
        <w:t>w tym:</w:t>
      </w:r>
      <w:r w:rsidRPr="00012681">
        <w:rPr>
          <w:rFonts w:ascii="Arial" w:eastAsia="Calibri" w:hAnsi="Arial" w:cs="Arial"/>
          <w:b/>
        </w:rPr>
        <w:t xml:space="preserve"> </w:t>
      </w:r>
      <w:r w:rsidRPr="00012681">
        <w:rPr>
          <w:rFonts w:ascii="Arial" w:eastAsia="Calibri" w:hAnsi="Arial" w:cs="Arial"/>
          <w:bCs/>
          <w:iCs/>
        </w:rPr>
        <w:t xml:space="preserve">flaki zamrożone, pierogi z mięsem zamrożone, pierogi z kapustą i grzybami zamrożone, pierogi ruskie zamrożone, pierogi ze szpinakiem i serem feta zamrożone, uszka z kapustą i grzybami zamrożone, paszteciki drożdżowe z mięsem zamrożone, paszteciki drożdżowe z kapustą i grzybami zamrożone, paszteciki drożdżowe z pieczarkami i serem zamrożone, pyzy ziemniaczane z mięsem zamrożone, pyzy ziemniaczane zamrożone, krokiety z kapustą i grzybami zamrożone, krokiety z mięsem zamrożone, naleśniki z serem zamrożone, kluski śląskie zamrożone, kopytka zamrożone, knedle owocowe zamrożone, mieszanka warzywa II składnikowa zamrożona, mieszanka warzywna III składnikowa zamrożona, kapusta brukselska zamrożona, fasolka szparagowa zamrożona, różyczki kalafiora zamrożone, brokuł zamrożony, szpinak zamrożony, marchewka mini zamrożona, frytki zamrożone, truskawka zamrożona, czarna porzeczka zamrożona, śliwka zamrożona, wiśnie mrożone, maliny mrożone </w:t>
      </w:r>
      <w:r w:rsidRPr="00012681">
        <w:rPr>
          <w:rFonts w:ascii="Arial" w:eastAsia="Calibri" w:hAnsi="Arial" w:cs="Arial"/>
          <w:b/>
        </w:rPr>
        <w:t xml:space="preserve">– wraz </w:t>
      </w:r>
      <w:r w:rsidRPr="00012681">
        <w:rPr>
          <w:rFonts w:ascii="Arial" w:eastAsia="Calibri" w:hAnsi="Arial" w:cs="Arial"/>
          <w:b/>
        </w:rPr>
        <w:br/>
        <w:t xml:space="preserve">z rozładunkiem w magazynach 32 Wojskowego Oddziału Gospodarczego zlokalizowanych w kompleksach wojskowych znajdujących się w rejonie działania 32 Wojskowego Oddziału Gospodarczego w Zamościu: </w:t>
      </w:r>
      <w:r w:rsidRPr="00012681">
        <w:rPr>
          <w:rFonts w:ascii="Arial" w:eastAsia="Calibri" w:hAnsi="Arial" w:cs="Arial"/>
          <w:b/>
          <w:u w:val="single"/>
        </w:rPr>
        <w:t>Lublin</w:t>
      </w:r>
      <w:r w:rsidRPr="00012681">
        <w:rPr>
          <w:rFonts w:ascii="Arial" w:eastAsia="Times New Roman" w:hAnsi="Arial" w:cs="Arial"/>
          <w:b/>
          <w:u w:val="single"/>
          <w:lang w:eastAsia="ar-SA"/>
        </w:rPr>
        <w:t xml:space="preserve"> część nr 4</w:t>
      </w:r>
      <w:r>
        <w:rPr>
          <w:rFonts w:ascii="Arial" w:eastAsia="Times New Roman" w:hAnsi="Arial" w:cs="Arial"/>
          <w:lang w:eastAsia="ar-SA"/>
        </w:rPr>
        <w:t xml:space="preserve"> </w:t>
      </w:r>
      <w:r w:rsidRPr="00012681">
        <w:rPr>
          <w:rFonts w:ascii="Arial" w:eastAsia="Times New Roman" w:hAnsi="Arial" w:cs="Arial"/>
          <w:lang w:eastAsia="ar-SA"/>
        </w:rPr>
        <w:t xml:space="preserve"> w asortymencie i ilościach oraz zgodnie z wymaganiami techniczno-jakościowymi, określonymi w </w:t>
      </w:r>
      <w:r w:rsidRPr="00012681">
        <w:rPr>
          <w:rFonts w:ascii="Arial" w:eastAsia="Times New Roman" w:hAnsi="Arial" w:cs="Arial"/>
          <w:lang w:eastAsia="pl-PL"/>
        </w:rPr>
        <w:t xml:space="preserve">opisie przedmiotu zamówienia oraz złożonej ofercie Wykonawcy, stanowiącej </w:t>
      </w:r>
      <w:r w:rsidRPr="00012681">
        <w:rPr>
          <w:rFonts w:ascii="Arial" w:eastAsia="Times New Roman" w:hAnsi="Arial" w:cs="Arial"/>
          <w:lang w:eastAsia="ar-SA"/>
        </w:rPr>
        <w:t>załącznik do niniejszej Umowy, a Zamawiający zobowiązuje się ode</w:t>
      </w:r>
      <w:r w:rsidRPr="00012681">
        <w:rPr>
          <w:rFonts w:ascii="Arial" w:eastAsia="Times New Roman" w:hAnsi="Arial" w:cs="Arial"/>
          <w:lang w:eastAsia="ar-SA"/>
        </w:rPr>
        <w:lastRenderedPageBreak/>
        <w:t xml:space="preserve">brać </w:t>
      </w:r>
      <w:r w:rsidRPr="00012681">
        <w:rPr>
          <w:rFonts w:ascii="Arial" w:eastAsia="Calibri" w:hAnsi="Arial" w:cs="Arial"/>
          <w:b/>
          <w:bCs/>
          <w:iCs/>
        </w:rPr>
        <w:t>produkty głęboko mrożone</w:t>
      </w:r>
      <w:r w:rsidRPr="00012681">
        <w:rPr>
          <w:rFonts w:ascii="Arial" w:eastAsia="Calibri" w:hAnsi="Arial" w:cs="Arial"/>
          <w:b/>
        </w:rPr>
        <w:t xml:space="preserve"> </w:t>
      </w:r>
      <w:r w:rsidRPr="00012681">
        <w:rPr>
          <w:rFonts w:ascii="Arial" w:eastAsia="Times New Roman" w:hAnsi="Arial" w:cs="Arial"/>
          <w:lang w:eastAsia="ar-SA"/>
        </w:rPr>
        <w:t>i zapłacić Wykonawcy cenę określoną w Umowie.</w:t>
      </w:r>
    </w:p>
    <w:p w:rsidR="00012681" w:rsidRPr="00012681" w:rsidRDefault="00012681" w:rsidP="009B2AF0">
      <w:pPr>
        <w:numPr>
          <w:ilvl w:val="0"/>
          <w:numId w:val="103"/>
        </w:numPr>
        <w:suppressAutoHyphens w:val="0"/>
        <w:spacing w:after="0" w:line="259" w:lineRule="auto"/>
        <w:ind w:left="284" w:hanging="284"/>
        <w:contextualSpacing/>
        <w:jc w:val="both"/>
        <w:rPr>
          <w:rFonts w:ascii="Arial" w:eastAsia="Times New Roman" w:hAnsi="Arial" w:cs="Arial"/>
          <w:lang w:eastAsia="pl-PL"/>
        </w:rPr>
      </w:pPr>
      <w:r w:rsidRPr="00012681">
        <w:rPr>
          <w:rFonts w:ascii="Arial" w:eastAsia="Times New Roman" w:hAnsi="Arial" w:cs="Arial"/>
          <w:b/>
          <w:lang w:eastAsia="pl-PL"/>
        </w:rPr>
        <w:t>Wykonawca</w:t>
      </w:r>
      <w:r w:rsidRPr="00012681">
        <w:rPr>
          <w:rFonts w:ascii="Arial" w:eastAsia="Times New Roman" w:hAnsi="Arial" w:cs="Arial"/>
          <w:lang w:eastAsia="pl-PL"/>
        </w:rPr>
        <w:t xml:space="preserve"> oświadcza, że dostarczony asortyment spełnia parametry określone w opisie przedmiotu zamówienia i formularzu cenowym jest </w:t>
      </w:r>
      <w:r w:rsidRPr="00012681">
        <w:rPr>
          <w:rFonts w:ascii="Arial" w:eastAsia="Calibri" w:hAnsi="Arial" w:cs="Arial"/>
        </w:rPr>
        <w:t>wyprodukowany zgodnie z wymaganiami prawa żywnościowego</w:t>
      </w:r>
      <w:r w:rsidRPr="00012681">
        <w:rPr>
          <w:rFonts w:ascii="Arial" w:eastAsia="Times New Roman" w:hAnsi="Arial" w:cs="Arial"/>
          <w:lang w:eastAsia="pl-PL"/>
        </w:rPr>
        <w:t xml:space="preserve"> oraz jest wolny od wad, posiada nienaruszone cechy pierwotnego opakowania lub opakowania dostawcy realizującego Umowę, z oznaczeniami producenta i numeru katalogowego (jeśli występuje).</w:t>
      </w:r>
    </w:p>
    <w:p w:rsidR="00012681" w:rsidRPr="00012681" w:rsidRDefault="00012681" w:rsidP="009B2AF0">
      <w:pPr>
        <w:numPr>
          <w:ilvl w:val="0"/>
          <w:numId w:val="103"/>
        </w:numPr>
        <w:suppressAutoHyphens w:val="0"/>
        <w:spacing w:after="0" w:line="259" w:lineRule="auto"/>
        <w:ind w:left="284" w:hanging="284"/>
        <w:contextualSpacing/>
        <w:jc w:val="both"/>
        <w:rPr>
          <w:rFonts w:ascii="Arial" w:eastAsia="Times New Roman" w:hAnsi="Arial" w:cs="Arial"/>
          <w:lang w:eastAsia="pl-PL"/>
        </w:rPr>
      </w:pPr>
      <w:r w:rsidRPr="0001268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012681" w:rsidRPr="00012681" w:rsidRDefault="00012681" w:rsidP="009B2AF0">
      <w:pPr>
        <w:numPr>
          <w:ilvl w:val="0"/>
          <w:numId w:val="103"/>
        </w:numPr>
        <w:suppressAutoHyphens w:val="0"/>
        <w:spacing w:after="0" w:line="259" w:lineRule="auto"/>
        <w:ind w:left="284" w:hanging="284"/>
        <w:contextualSpacing/>
        <w:jc w:val="both"/>
        <w:rPr>
          <w:rFonts w:ascii="Arial" w:eastAsia="Times New Roman" w:hAnsi="Arial" w:cs="Arial"/>
          <w:lang w:eastAsia="pl-PL"/>
        </w:rPr>
      </w:pPr>
      <w:r w:rsidRPr="00012681">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012681" w:rsidRPr="00012681" w:rsidRDefault="00012681" w:rsidP="009B2AF0">
      <w:pPr>
        <w:numPr>
          <w:ilvl w:val="0"/>
          <w:numId w:val="103"/>
        </w:numPr>
        <w:suppressAutoHyphens w:val="0"/>
        <w:spacing w:after="0" w:line="259" w:lineRule="auto"/>
        <w:ind w:left="284" w:hanging="284"/>
        <w:jc w:val="both"/>
        <w:rPr>
          <w:rFonts w:ascii="Arial" w:eastAsia="Times New Roman" w:hAnsi="Arial" w:cs="Arial"/>
          <w:lang w:eastAsia="ar-SA"/>
        </w:rPr>
      </w:pPr>
      <w:r w:rsidRPr="00012681">
        <w:rPr>
          <w:rFonts w:ascii="Arial" w:eastAsia="Times New Roman" w:hAnsi="Arial" w:cs="Arial"/>
          <w:lang w:eastAsia="ar-SA"/>
        </w:rPr>
        <w:t xml:space="preserve">Strony ustalają, że przeniesienie własności dostarczonych </w:t>
      </w:r>
      <w:r w:rsidRPr="00012681">
        <w:rPr>
          <w:rFonts w:ascii="Arial" w:eastAsia="Calibri" w:hAnsi="Arial" w:cs="Arial"/>
          <w:b/>
          <w:bCs/>
          <w:iCs/>
        </w:rPr>
        <w:t>produktów głęboko mrożonych</w:t>
      </w:r>
      <w:r w:rsidRPr="00012681">
        <w:rPr>
          <w:rFonts w:ascii="Arial" w:eastAsia="Times New Roman" w:hAnsi="Arial" w:cs="Arial"/>
          <w:lang w:eastAsia="ar-SA"/>
        </w:rPr>
        <w:t>, o których mowa w ust. 1, nastąpi z momentem ich wydania Zamawiającemu.</w:t>
      </w:r>
    </w:p>
    <w:p w:rsidR="00012681" w:rsidRPr="00012681" w:rsidRDefault="00012681" w:rsidP="009B2AF0">
      <w:pPr>
        <w:numPr>
          <w:ilvl w:val="0"/>
          <w:numId w:val="103"/>
        </w:numPr>
        <w:suppressAutoHyphens w:val="0"/>
        <w:spacing w:after="0" w:line="259" w:lineRule="auto"/>
        <w:ind w:left="284" w:hanging="284"/>
        <w:jc w:val="both"/>
        <w:rPr>
          <w:rFonts w:ascii="Arial" w:eastAsia="Times New Roman" w:hAnsi="Arial" w:cs="Arial"/>
          <w:lang w:eastAsia="ar-SA"/>
        </w:rPr>
      </w:pPr>
      <w:r w:rsidRPr="00012681">
        <w:rPr>
          <w:rFonts w:ascii="Arial" w:eastAsia="Times New Roman" w:hAnsi="Arial" w:cs="Arial"/>
          <w:lang w:eastAsia="pl-PL"/>
        </w:rPr>
        <w:t xml:space="preserve">Cena określona w § 4 ust. 3 i 4 Umowy obejmuje również dostawę </w:t>
      </w:r>
      <w:r w:rsidRPr="00012681">
        <w:rPr>
          <w:rFonts w:ascii="Arial" w:eastAsia="Calibri" w:hAnsi="Arial" w:cs="Arial"/>
        </w:rPr>
        <w:t xml:space="preserve">towaru </w:t>
      </w:r>
      <w:r w:rsidRPr="00012681">
        <w:rPr>
          <w:rFonts w:ascii="Arial" w:eastAsia="Times New Roman" w:hAnsi="Arial" w:cs="Arial"/>
          <w:lang w:eastAsia="pl-PL"/>
        </w:rPr>
        <w:t xml:space="preserve">stanowiącego przedmiot Umowy do magazynów zlokalizowanych w miejscowości: Lublin </w:t>
      </w:r>
      <w:r w:rsidRPr="00012681">
        <w:rPr>
          <w:rFonts w:ascii="Arial" w:eastAsia="Calibri" w:hAnsi="Arial" w:cs="Arial"/>
        </w:rPr>
        <w:t>oraz rozładunku dostarczonego towaru na własny koszt.</w:t>
      </w:r>
      <w:r w:rsidRPr="00012681">
        <w:rPr>
          <w:rFonts w:ascii="Arial" w:eastAsia="Times New Roman" w:hAnsi="Arial" w:cs="Arial"/>
          <w:lang w:eastAsia="pl-PL"/>
        </w:rPr>
        <w:t xml:space="preserve">                    </w:t>
      </w:r>
    </w:p>
    <w:p w:rsidR="00012681" w:rsidRPr="00012681" w:rsidRDefault="00012681" w:rsidP="009B2AF0">
      <w:pPr>
        <w:numPr>
          <w:ilvl w:val="0"/>
          <w:numId w:val="103"/>
        </w:numPr>
        <w:suppressAutoHyphens w:val="0"/>
        <w:spacing w:after="0" w:line="259" w:lineRule="auto"/>
        <w:ind w:left="284" w:hanging="284"/>
        <w:contextualSpacing/>
        <w:jc w:val="both"/>
        <w:rPr>
          <w:rFonts w:ascii="Arial" w:eastAsia="Calibri" w:hAnsi="Arial" w:cs="Arial"/>
        </w:rPr>
      </w:pPr>
      <w:r w:rsidRPr="0001268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012681" w:rsidRPr="00012681" w:rsidRDefault="00012681" w:rsidP="009B2AF0">
      <w:pPr>
        <w:numPr>
          <w:ilvl w:val="0"/>
          <w:numId w:val="103"/>
        </w:numPr>
        <w:suppressAutoHyphens w:val="0"/>
        <w:spacing w:after="0" w:line="259" w:lineRule="auto"/>
        <w:ind w:left="284" w:hanging="284"/>
        <w:contextualSpacing/>
        <w:jc w:val="both"/>
        <w:rPr>
          <w:rFonts w:ascii="Arial" w:eastAsia="Calibri" w:hAnsi="Arial" w:cs="Arial"/>
        </w:rPr>
      </w:pPr>
      <w:r w:rsidRPr="00012681">
        <w:rPr>
          <w:rFonts w:ascii="Arial" w:eastAsia="Calibri" w:hAnsi="Arial" w:cs="Arial"/>
        </w:rPr>
        <w:t>Warunkiem dokonania odbioru ilościowego i jakościowego przez Zamawiającego będzie dostarczenie przez Wykonawcę wraz z towarami poniższego kompletu dokumentów:</w:t>
      </w:r>
    </w:p>
    <w:p w:rsidR="00012681" w:rsidRPr="00012681" w:rsidRDefault="00012681" w:rsidP="009B2AF0">
      <w:pPr>
        <w:numPr>
          <w:ilvl w:val="0"/>
          <w:numId w:val="104"/>
        </w:numPr>
        <w:suppressAutoHyphens w:val="0"/>
        <w:spacing w:after="0" w:line="259" w:lineRule="auto"/>
        <w:contextualSpacing/>
        <w:jc w:val="both"/>
        <w:rPr>
          <w:rFonts w:ascii="Arial" w:eastAsia="Calibri" w:hAnsi="Arial" w:cs="Arial"/>
        </w:rPr>
      </w:pPr>
      <w:r w:rsidRPr="00012681">
        <w:rPr>
          <w:rFonts w:ascii="Arial" w:eastAsia="Calibri" w:hAnsi="Arial" w:cs="Arial"/>
        </w:rPr>
        <w:t>faktury VAT (oryginał oraz dwie kopie),</w:t>
      </w:r>
    </w:p>
    <w:p w:rsidR="00012681" w:rsidRPr="00012681" w:rsidRDefault="00012681" w:rsidP="009B2AF0">
      <w:pPr>
        <w:numPr>
          <w:ilvl w:val="0"/>
          <w:numId w:val="104"/>
        </w:numPr>
        <w:suppressAutoHyphens w:val="0"/>
        <w:spacing w:after="0" w:line="259" w:lineRule="auto"/>
        <w:contextualSpacing/>
        <w:jc w:val="both"/>
        <w:rPr>
          <w:rFonts w:ascii="Arial" w:eastAsia="Calibri" w:hAnsi="Arial" w:cs="Arial"/>
        </w:rPr>
      </w:pPr>
      <w:r w:rsidRPr="00012681">
        <w:rPr>
          <w:rFonts w:ascii="Arial" w:eastAsia="Times New Roman" w:hAnsi="Arial" w:cs="Arial"/>
          <w:lang w:eastAsia="pl-PL"/>
        </w:rPr>
        <w:t>Protokół odbioru dostawy</w:t>
      </w:r>
      <w:r w:rsidRPr="00012681">
        <w:rPr>
          <w:rFonts w:ascii="Arial" w:eastAsia="Calibri" w:hAnsi="Arial" w:cs="Arial"/>
        </w:rPr>
        <w:t xml:space="preserve"> towaru (1 egzemplarz podpisany przez przedstawicieli Wykonawcy i Zamawiającego) stanowiący załącznik do Umowy.</w:t>
      </w:r>
    </w:p>
    <w:p w:rsidR="00012681" w:rsidRPr="00012681" w:rsidRDefault="00012681" w:rsidP="009B2AF0">
      <w:pPr>
        <w:numPr>
          <w:ilvl w:val="0"/>
          <w:numId w:val="103"/>
        </w:numPr>
        <w:suppressAutoHyphens w:val="0"/>
        <w:spacing w:after="0" w:line="259" w:lineRule="auto"/>
        <w:ind w:left="426" w:hanging="426"/>
        <w:contextualSpacing/>
        <w:jc w:val="both"/>
        <w:rPr>
          <w:rFonts w:ascii="Arial" w:eastAsia="Calibri" w:hAnsi="Arial" w:cs="Arial"/>
        </w:rPr>
      </w:pPr>
      <w:r w:rsidRPr="00012681">
        <w:rPr>
          <w:rFonts w:ascii="Arial" w:eastAsia="Calibri" w:hAnsi="Arial" w:cs="Arial"/>
        </w:rPr>
        <w:t>Zamawiający odmówi przyjęcia dostawy:</w:t>
      </w:r>
    </w:p>
    <w:p w:rsidR="00012681" w:rsidRPr="00012681" w:rsidRDefault="00012681" w:rsidP="009B2AF0">
      <w:pPr>
        <w:numPr>
          <w:ilvl w:val="0"/>
          <w:numId w:val="105"/>
        </w:numPr>
        <w:suppressAutoHyphens w:val="0"/>
        <w:spacing w:after="0" w:line="259" w:lineRule="auto"/>
        <w:contextualSpacing/>
        <w:jc w:val="both"/>
        <w:rPr>
          <w:rFonts w:ascii="Arial" w:eastAsia="Calibri" w:hAnsi="Arial" w:cs="Arial"/>
        </w:rPr>
      </w:pPr>
      <w:r w:rsidRPr="00012681">
        <w:rPr>
          <w:rFonts w:ascii="Arial" w:eastAsia="Calibri" w:hAnsi="Arial" w:cs="Arial"/>
        </w:rPr>
        <w:t>w części przekraczającej ilości określone w niniejszej Umowie,</w:t>
      </w:r>
    </w:p>
    <w:p w:rsidR="00012681" w:rsidRPr="00012681" w:rsidRDefault="00012681" w:rsidP="009B2AF0">
      <w:pPr>
        <w:numPr>
          <w:ilvl w:val="0"/>
          <w:numId w:val="105"/>
        </w:numPr>
        <w:suppressAutoHyphens w:val="0"/>
        <w:spacing w:after="0" w:line="259" w:lineRule="auto"/>
        <w:contextualSpacing/>
        <w:jc w:val="both"/>
        <w:rPr>
          <w:rFonts w:ascii="Arial" w:eastAsia="Calibri" w:hAnsi="Arial" w:cs="Arial"/>
        </w:rPr>
      </w:pPr>
      <w:r w:rsidRPr="00012681">
        <w:rPr>
          <w:rFonts w:ascii="Arial" w:eastAsia="Calibri" w:hAnsi="Arial" w:cs="Arial"/>
        </w:rPr>
        <w:t>jeśli dostawa zawiera inny towar niż wskazany w Umowie bądź jest niezgodna pod względem jakościowym (tj. dostarczony towar jest w stanie niezupełnym, wadliwym lub niezgodny z opisem przedmiotu).</w:t>
      </w:r>
    </w:p>
    <w:p w:rsidR="00012681" w:rsidRPr="00012681" w:rsidRDefault="00012681" w:rsidP="009B2AF0">
      <w:pPr>
        <w:numPr>
          <w:ilvl w:val="0"/>
          <w:numId w:val="103"/>
        </w:numPr>
        <w:suppressAutoHyphens w:val="0"/>
        <w:spacing w:after="0" w:line="259" w:lineRule="auto"/>
        <w:ind w:left="426" w:hanging="426"/>
        <w:contextualSpacing/>
        <w:jc w:val="both"/>
        <w:rPr>
          <w:rFonts w:ascii="Arial" w:eastAsia="Calibri" w:hAnsi="Arial" w:cs="Arial"/>
        </w:rPr>
      </w:pPr>
      <w:r w:rsidRPr="00012681">
        <w:rPr>
          <w:rFonts w:ascii="Arial" w:eastAsia="Calibri" w:hAnsi="Arial" w:cs="Arial"/>
        </w:rPr>
        <w:t xml:space="preserve">W przypadku odmowy przyjęcia dostawy, towar uważa się za niedostarczony, zaś Zamawiający nie jest zobowiązany do zapłaty wynagrodzenia za towar określony </w:t>
      </w:r>
      <w:r w:rsidRPr="00012681">
        <w:rPr>
          <w:rFonts w:ascii="Arial" w:eastAsia="Calibri" w:hAnsi="Arial" w:cs="Arial"/>
        </w:rPr>
        <w:br/>
        <w:t>w ust. 9.</w:t>
      </w:r>
    </w:p>
    <w:p w:rsidR="00012681" w:rsidRPr="00012681" w:rsidRDefault="00012681" w:rsidP="009B2AF0">
      <w:pPr>
        <w:widowControl w:val="0"/>
        <w:numPr>
          <w:ilvl w:val="0"/>
          <w:numId w:val="103"/>
        </w:numPr>
        <w:tabs>
          <w:tab w:val="left" w:pos="-540"/>
          <w:tab w:val="left" w:pos="142"/>
        </w:tabs>
        <w:suppressAutoHyphens w:val="0"/>
        <w:spacing w:after="0" w:line="259" w:lineRule="auto"/>
        <w:ind w:left="426" w:hanging="426"/>
        <w:jc w:val="both"/>
        <w:rPr>
          <w:rFonts w:ascii="Arial" w:eastAsia="Times New Roman" w:hAnsi="Arial" w:cs="Arial"/>
          <w:bCs/>
          <w:i/>
          <w:lang w:eastAsia="pl-PL"/>
        </w:rPr>
      </w:pPr>
      <w:r w:rsidRPr="0001268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012681" w:rsidRPr="00012681" w:rsidRDefault="00012681" w:rsidP="009B2AF0">
      <w:pPr>
        <w:numPr>
          <w:ilvl w:val="0"/>
          <w:numId w:val="103"/>
        </w:numPr>
        <w:suppressAutoHyphens w:val="0"/>
        <w:spacing w:after="160" w:line="259" w:lineRule="auto"/>
        <w:contextualSpacing/>
        <w:jc w:val="both"/>
        <w:rPr>
          <w:rFonts w:ascii="Arial" w:eastAsia="Calibri" w:hAnsi="Arial" w:cs="Arial"/>
        </w:rPr>
      </w:pPr>
      <w:r w:rsidRPr="00012681">
        <w:rPr>
          <w:rFonts w:ascii="Arial" w:eastAsia="Calibri" w:hAnsi="Arial" w:cs="Arial"/>
        </w:rPr>
        <w:t xml:space="preserve">Szczegółowy wykaz dostarczanego asortymentu w zakresie rodzaju i ilości przeznaczony dla poszczególnego magazynu 32 Wojskowego Oddziału Gospodarczego (miejsc dostaw) zawiera załącznik do umowy - </w:t>
      </w:r>
      <w:r w:rsidRPr="00012681">
        <w:rPr>
          <w:rFonts w:ascii="Arial" w:eastAsia="Calibri" w:hAnsi="Arial" w:cs="Arial"/>
          <w:i/>
        </w:rPr>
        <w:t>Wykaz asortymentowo-ilościowy dla poszczególnych magazynów 32 Wojskowego Oddziału Gospodarczego zlokalizowanych w kompleksach wojskowych znajdujących się w rejonie działania 32 Wojskowego Oddziału Gospodarczego w Zamościu – miejsc dostaw</w:t>
      </w:r>
      <w:r w:rsidRPr="00012681">
        <w:rPr>
          <w:rFonts w:ascii="Arial" w:eastAsia="Calibri" w:hAnsi="Arial" w:cs="Arial"/>
        </w:rPr>
        <w:t xml:space="preserve">. </w:t>
      </w:r>
    </w:p>
    <w:p w:rsidR="00012681" w:rsidRPr="00012681" w:rsidRDefault="00012681" w:rsidP="00012681">
      <w:pPr>
        <w:suppressAutoHyphens w:val="0"/>
        <w:jc w:val="both"/>
        <w:rPr>
          <w:rFonts w:ascii="Arial" w:eastAsia="Calibri" w:hAnsi="Arial" w:cs="Arial"/>
        </w:rPr>
      </w:pPr>
    </w:p>
    <w:p w:rsidR="00012681" w:rsidRDefault="00012681" w:rsidP="00012681">
      <w:pPr>
        <w:spacing w:after="0"/>
        <w:ind w:left="-142"/>
        <w:contextualSpacing/>
        <w:jc w:val="center"/>
        <w:rPr>
          <w:rFonts w:ascii="Arial" w:eastAsia="Times New Roman" w:hAnsi="Arial" w:cs="Arial"/>
          <w:b/>
          <w:lang w:eastAsia="pl-PL"/>
        </w:rPr>
      </w:pPr>
    </w:p>
    <w:p w:rsidR="00012681" w:rsidRPr="00012681" w:rsidRDefault="00012681" w:rsidP="00012681">
      <w:pPr>
        <w:spacing w:after="0"/>
        <w:ind w:left="-142"/>
        <w:contextualSpacing/>
        <w:jc w:val="center"/>
        <w:rPr>
          <w:rFonts w:ascii="Arial" w:eastAsia="Times New Roman" w:hAnsi="Arial" w:cs="Arial"/>
          <w:b/>
          <w:lang w:eastAsia="pl-PL"/>
        </w:rPr>
      </w:pPr>
      <w:r w:rsidRPr="00012681">
        <w:rPr>
          <w:rFonts w:ascii="Arial" w:eastAsia="Times New Roman" w:hAnsi="Arial" w:cs="Arial"/>
          <w:b/>
          <w:lang w:eastAsia="pl-PL"/>
        </w:rPr>
        <w:t>§ 2</w:t>
      </w:r>
    </w:p>
    <w:p w:rsidR="00012681" w:rsidRPr="00012681" w:rsidRDefault="00012681" w:rsidP="00012681">
      <w:pPr>
        <w:spacing w:after="0" w:line="240" w:lineRule="auto"/>
        <w:ind w:left="-142"/>
        <w:contextualSpacing/>
        <w:jc w:val="center"/>
        <w:rPr>
          <w:rFonts w:ascii="Arial" w:eastAsia="Calibri" w:hAnsi="Arial" w:cs="Arial"/>
          <w:b/>
          <w:bCs/>
          <w:iCs/>
          <w:lang w:eastAsia="pl-PL"/>
        </w:rPr>
      </w:pPr>
      <w:r w:rsidRPr="00012681">
        <w:rPr>
          <w:rFonts w:ascii="Arial" w:eastAsia="Calibri" w:hAnsi="Arial" w:cs="Arial"/>
          <w:b/>
          <w:bCs/>
          <w:iCs/>
          <w:lang w:eastAsia="pl-PL"/>
        </w:rPr>
        <w:lastRenderedPageBreak/>
        <w:t xml:space="preserve"> Termin realizacji</w:t>
      </w:r>
    </w:p>
    <w:p w:rsidR="00012681" w:rsidRPr="00012681" w:rsidRDefault="00012681" w:rsidP="009B2AF0">
      <w:pPr>
        <w:numPr>
          <w:ilvl w:val="0"/>
          <w:numId w:val="106"/>
        </w:numPr>
        <w:tabs>
          <w:tab w:val="left" w:pos="284"/>
        </w:tabs>
        <w:suppressAutoHyphens w:val="0"/>
        <w:spacing w:after="0" w:line="259" w:lineRule="auto"/>
        <w:ind w:left="0" w:firstLine="0"/>
        <w:contextualSpacing/>
        <w:jc w:val="both"/>
        <w:rPr>
          <w:rFonts w:ascii="Arial" w:eastAsia="Calibri" w:hAnsi="Arial" w:cs="Arial"/>
          <w:bCs/>
          <w:iCs/>
          <w:lang w:eastAsia="pl-PL"/>
        </w:rPr>
      </w:pPr>
      <w:r w:rsidRPr="00012681">
        <w:rPr>
          <w:rFonts w:ascii="Arial" w:eastAsia="Calibri" w:hAnsi="Arial" w:cs="Arial"/>
          <w:bCs/>
          <w:iCs/>
          <w:lang w:eastAsia="pl-PL"/>
        </w:rPr>
        <w:t xml:space="preserve">Termin wykonania umowy </w:t>
      </w:r>
      <w:r w:rsidRPr="00012681">
        <w:rPr>
          <w:rFonts w:ascii="Arial" w:eastAsia="Calibri" w:hAnsi="Arial" w:cs="Arial"/>
          <w:b/>
          <w:bCs/>
          <w:iCs/>
          <w:lang w:eastAsia="pl-PL"/>
        </w:rPr>
        <w:t>do 01 stycznia 2022r. do 31 grudnia 2022r</w:t>
      </w:r>
      <w:r w:rsidRPr="00012681">
        <w:rPr>
          <w:rFonts w:ascii="Arial" w:eastAsia="Calibri" w:hAnsi="Arial" w:cs="Arial"/>
          <w:bCs/>
          <w:iCs/>
          <w:lang w:eastAsia="pl-PL"/>
        </w:rPr>
        <w:t>.</w:t>
      </w:r>
    </w:p>
    <w:p w:rsidR="00012681" w:rsidRPr="00012681" w:rsidRDefault="00012681" w:rsidP="009B2AF0">
      <w:pPr>
        <w:numPr>
          <w:ilvl w:val="0"/>
          <w:numId w:val="106"/>
        </w:numPr>
        <w:tabs>
          <w:tab w:val="clear" w:pos="0"/>
          <w:tab w:val="num" w:pos="284"/>
        </w:tabs>
        <w:suppressAutoHyphens w:val="0"/>
        <w:spacing w:after="0" w:line="259" w:lineRule="auto"/>
        <w:ind w:left="284" w:hanging="284"/>
        <w:contextualSpacing/>
        <w:jc w:val="both"/>
        <w:rPr>
          <w:rFonts w:ascii="Arial" w:eastAsia="Calibri" w:hAnsi="Arial" w:cs="Arial"/>
          <w:bCs/>
          <w:iCs/>
          <w:lang w:eastAsia="pl-PL"/>
        </w:rPr>
      </w:pPr>
      <w:r w:rsidRPr="00012681">
        <w:rPr>
          <w:rFonts w:ascii="Arial" w:eastAsia="Calibri"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012681" w:rsidRPr="00012681" w:rsidRDefault="00012681" w:rsidP="009B2AF0">
      <w:pPr>
        <w:numPr>
          <w:ilvl w:val="0"/>
          <w:numId w:val="106"/>
        </w:numPr>
        <w:suppressAutoHyphens w:val="0"/>
        <w:spacing w:after="0" w:line="259" w:lineRule="auto"/>
        <w:ind w:left="284" w:hanging="284"/>
        <w:contextualSpacing/>
        <w:jc w:val="both"/>
        <w:rPr>
          <w:rFonts w:ascii="Arial" w:eastAsia="Calibri" w:hAnsi="Arial" w:cs="Arial"/>
        </w:rPr>
      </w:pPr>
      <w:r w:rsidRPr="00012681">
        <w:rPr>
          <w:rFonts w:ascii="Arial" w:eastAsia="Calibri" w:hAnsi="Arial" w:cs="Arial"/>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012681" w:rsidRPr="00012681" w:rsidRDefault="00012681" w:rsidP="009B2AF0">
      <w:pPr>
        <w:numPr>
          <w:ilvl w:val="0"/>
          <w:numId w:val="106"/>
        </w:numPr>
        <w:suppressAutoHyphens w:val="0"/>
        <w:spacing w:after="0" w:line="259" w:lineRule="auto"/>
        <w:ind w:left="284" w:hanging="284"/>
        <w:contextualSpacing/>
        <w:jc w:val="both"/>
        <w:rPr>
          <w:rFonts w:ascii="Arial" w:eastAsia="Calibri" w:hAnsi="Arial" w:cs="Arial"/>
        </w:rPr>
      </w:pPr>
      <w:r w:rsidRPr="00012681">
        <w:rPr>
          <w:rFonts w:ascii="Arial" w:eastAsia="Calibri" w:hAnsi="Arial" w:cs="Arial"/>
        </w:rPr>
        <w:t xml:space="preserve">Częstotliwość dostaw – </w:t>
      </w:r>
      <w:r w:rsidRPr="00012681">
        <w:rPr>
          <w:rFonts w:ascii="Arial" w:eastAsia="Calibri" w:hAnsi="Arial" w:cs="Arial"/>
          <w:b/>
        </w:rPr>
        <w:t>1 (jeden) raz na dwa tygodnie.</w:t>
      </w:r>
    </w:p>
    <w:p w:rsidR="00012681" w:rsidRPr="00012681" w:rsidRDefault="00012681" w:rsidP="009B2AF0">
      <w:pPr>
        <w:numPr>
          <w:ilvl w:val="0"/>
          <w:numId w:val="106"/>
        </w:numPr>
        <w:tabs>
          <w:tab w:val="clear" w:pos="0"/>
          <w:tab w:val="num" w:pos="142"/>
        </w:tabs>
        <w:suppressAutoHyphens w:val="0"/>
        <w:spacing w:after="0" w:line="259" w:lineRule="auto"/>
        <w:ind w:left="284" w:hanging="284"/>
        <w:contextualSpacing/>
        <w:jc w:val="both"/>
        <w:rPr>
          <w:rFonts w:ascii="Arial" w:eastAsia="Calibri" w:hAnsi="Arial" w:cs="Arial"/>
          <w:bCs/>
          <w:iCs/>
          <w:lang w:eastAsia="pl-PL"/>
        </w:rPr>
      </w:pPr>
      <w:r w:rsidRPr="00012681">
        <w:rPr>
          <w:rFonts w:ascii="Arial" w:eastAsia="Calibri" w:hAnsi="Arial" w:cs="Arial"/>
        </w:rPr>
        <w:t xml:space="preserve">Wykonawca zobowiązuje się do zorganizowania dostaw towaru określonego w § </w:t>
      </w:r>
      <w:proofErr w:type="gramStart"/>
      <w:r w:rsidRPr="00012681">
        <w:rPr>
          <w:rFonts w:ascii="Arial" w:eastAsia="Calibri" w:hAnsi="Arial" w:cs="Arial"/>
        </w:rPr>
        <w:t>1  ust.</w:t>
      </w:r>
      <w:proofErr w:type="gramEnd"/>
      <w:r w:rsidRPr="00012681">
        <w:rPr>
          <w:rFonts w:ascii="Arial" w:eastAsia="Calibri" w:hAnsi="Arial" w:cs="Arial"/>
        </w:rPr>
        <w:t xml:space="preserve"> 1 własnym transportem i na własny koszt do magazynów 32 Wojskowego Oddziału Gospodarczego w </w:t>
      </w:r>
      <w:r w:rsidRPr="00012681">
        <w:rPr>
          <w:rFonts w:ascii="Arial" w:eastAsia="Calibri" w:hAnsi="Arial" w:cs="Arial"/>
          <w:b/>
        </w:rPr>
        <w:t>Zamościu (w godz. 7 – 12 od poniedziałku do piątku)</w:t>
      </w:r>
      <w:r w:rsidRPr="00012681">
        <w:rPr>
          <w:rFonts w:ascii="Arial" w:eastAsia="Calibri" w:hAnsi="Arial" w:cs="Arial"/>
        </w:rPr>
        <w:t>, zgodnie z załącznikiem nr 2 do umowy do miejsca wskazanego poniżej.</w:t>
      </w:r>
    </w:p>
    <w:p w:rsidR="00012681" w:rsidRPr="00012681" w:rsidRDefault="00012681" w:rsidP="009B2AF0">
      <w:pPr>
        <w:numPr>
          <w:ilvl w:val="0"/>
          <w:numId w:val="53"/>
        </w:numPr>
        <w:suppressAutoHyphens w:val="0"/>
        <w:spacing w:before="240" w:after="160" w:line="259" w:lineRule="auto"/>
        <w:contextualSpacing/>
        <w:jc w:val="both"/>
        <w:rPr>
          <w:rFonts w:ascii="Arial" w:eastAsia="Calibri" w:hAnsi="Arial" w:cs="Arial"/>
          <w:b/>
        </w:rPr>
      </w:pPr>
      <w:r w:rsidRPr="00012681">
        <w:rPr>
          <w:rFonts w:ascii="Arial" w:eastAsia="Calibri" w:hAnsi="Arial" w:cs="Arial"/>
          <w:b/>
        </w:rPr>
        <w:t>Lublin - ul. Zbigniewa Herberta 49, 20-468 Lublin</w:t>
      </w:r>
    </w:p>
    <w:p w:rsidR="00012681" w:rsidRPr="00012681" w:rsidRDefault="00012681" w:rsidP="00012681">
      <w:pPr>
        <w:suppressAutoHyphens w:val="0"/>
        <w:spacing w:after="0"/>
        <w:ind w:left="720"/>
        <w:contextualSpacing/>
        <w:jc w:val="both"/>
        <w:rPr>
          <w:rFonts w:ascii="Arial" w:eastAsia="Calibri" w:hAnsi="Arial" w:cs="Arial"/>
          <w:b/>
        </w:rPr>
      </w:pPr>
    </w:p>
    <w:p w:rsidR="00012681" w:rsidRPr="00012681" w:rsidRDefault="00012681" w:rsidP="009B2AF0">
      <w:pPr>
        <w:numPr>
          <w:ilvl w:val="0"/>
          <w:numId w:val="106"/>
        </w:numPr>
        <w:tabs>
          <w:tab w:val="clear" w:pos="0"/>
          <w:tab w:val="num" w:pos="142"/>
        </w:tabs>
        <w:suppressAutoHyphens w:val="0"/>
        <w:spacing w:after="0" w:line="259" w:lineRule="auto"/>
        <w:ind w:left="284" w:hanging="284"/>
        <w:contextualSpacing/>
        <w:jc w:val="both"/>
        <w:rPr>
          <w:rFonts w:ascii="Arial" w:eastAsia="Calibri" w:hAnsi="Arial" w:cs="Arial"/>
          <w:bCs/>
        </w:rPr>
      </w:pPr>
      <w:r w:rsidRPr="00012681">
        <w:rPr>
          <w:rFonts w:ascii="Arial" w:eastAsia="Calibri"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012681">
        <w:rPr>
          <w:rFonts w:ascii="Arial" w:eastAsia="Calibri" w:hAnsi="Arial" w:cs="Arial"/>
          <w:bCs/>
        </w:rPr>
        <w:t>do miejsc wskazanych przez Zamawiającego wg cen zawartych w niniejszej umowie.</w:t>
      </w:r>
      <w:r w:rsidRPr="00012681">
        <w:rPr>
          <w:rFonts w:ascii="Arial" w:eastAsia="Calibri" w:hAnsi="Arial" w:cs="Arial"/>
          <w:bCs/>
          <w:color w:val="FF0000"/>
        </w:rPr>
        <w:t xml:space="preserve"> </w:t>
      </w:r>
    </w:p>
    <w:p w:rsidR="00012681" w:rsidRPr="00012681" w:rsidRDefault="00012681" w:rsidP="009B2AF0">
      <w:pPr>
        <w:numPr>
          <w:ilvl w:val="0"/>
          <w:numId w:val="106"/>
        </w:numPr>
        <w:tabs>
          <w:tab w:val="clear" w:pos="0"/>
          <w:tab w:val="num" w:pos="142"/>
        </w:tabs>
        <w:suppressAutoHyphens w:val="0"/>
        <w:spacing w:after="0" w:line="259" w:lineRule="auto"/>
        <w:ind w:left="284" w:hanging="284"/>
        <w:contextualSpacing/>
        <w:jc w:val="both"/>
        <w:rPr>
          <w:rFonts w:ascii="Arial" w:eastAsia="Calibri" w:hAnsi="Arial" w:cs="Arial"/>
        </w:rPr>
      </w:pPr>
      <w:r w:rsidRPr="00012681">
        <w:rPr>
          <w:rFonts w:ascii="Arial" w:eastAsia="Calibri" w:hAnsi="Arial" w:cs="Arial"/>
        </w:rPr>
        <w:t>Zwiększona ilość dostaw produktów o której mowa w ust. 6 zostanie podana i przesłana do wykonawcy w ciągu 48 godzin od powzięcia inf</w:t>
      </w:r>
      <w:r w:rsidR="00A4639C">
        <w:rPr>
          <w:rFonts w:ascii="Arial" w:eastAsia="Calibri" w:hAnsi="Arial" w:cs="Arial"/>
        </w:rPr>
        <w:t xml:space="preserve">ormacji o wprowadzeniu jednego </w:t>
      </w:r>
      <w:r w:rsidRPr="00012681">
        <w:rPr>
          <w:rFonts w:ascii="Arial" w:eastAsia="Calibri" w:hAnsi="Arial" w:cs="Arial"/>
        </w:rPr>
        <w:t>z ww. stanów/obowiązków.</w:t>
      </w:r>
    </w:p>
    <w:p w:rsidR="00012681" w:rsidRPr="00012681" w:rsidRDefault="00012681" w:rsidP="009B2AF0">
      <w:pPr>
        <w:numPr>
          <w:ilvl w:val="0"/>
          <w:numId w:val="106"/>
        </w:numPr>
        <w:tabs>
          <w:tab w:val="clear" w:pos="0"/>
          <w:tab w:val="num" w:pos="142"/>
        </w:tabs>
        <w:suppressAutoHyphens w:val="0"/>
        <w:spacing w:after="0" w:line="259" w:lineRule="auto"/>
        <w:ind w:left="284" w:hanging="284"/>
        <w:contextualSpacing/>
        <w:jc w:val="both"/>
        <w:rPr>
          <w:rFonts w:ascii="Arial" w:eastAsia="Calibri" w:hAnsi="Arial" w:cs="Arial"/>
          <w:bCs/>
        </w:rPr>
      </w:pPr>
      <w:r w:rsidRPr="00012681">
        <w:rPr>
          <w:rFonts w:ascii="Arial" w:eastAsia="Calibri" w:hAnsi="Arial" w:cs="Arial"/>
        </w:rPr>
        <w:t>Z</w:t>
      </w:r>
      <w:r w:rsidRPr="00012681">
        <w:rPr>
          <w:rFonts w:ascii="Arial" w:eastAsia="Calibri" w:hAnsi="Arial" w:cs="Arial"/>
          <w:bCs/>
        </w:rPr>
        <w:t>miany, o których mowa w ust. 6 mogą następować wyłącznie w ramach ustalonej wartości przedmiotu zamówienia i jego ilości zawartej w umowie.</w:t>
      </w:r>
    </w:p>
    <w:p w:rsidR="00012681" w:rsidRPr="00012681" w:rsidRDefault="00012681" w:rsidP="009B2AF0">
      <w:pPr>
        <w:numPr>
          <w:ilvl w:val="0"/>
          <w:numId w:val="106"/>
        </w:numPr>
        <w:tabs>
          <w:tab w:val="clear" w:pos="0"/>
          <w:tab w:val="num" w:pos="142"/>
        </w:tabs>
        <w:suppressAutoHyphens w:val="0"/>
        <w:spacing w:after="0" w:line="259" w:lineRule="auto"/>
        <w:ind w:left="284" w:hanging="284"/>
        <w:contextualSpacing/>
        <w:jc w:val="both"/>
        <w:rPr>
          <w:rFonts w:ascii="Arial" w:eastAsia="Calibri" w:hAnsi="Arial" w:cs="Arial"/>
        </w:rPr>
      </w:pPr>
      <w:r w:rsidRPr="00012681">
        <w:rPr>
          <w:rFonts w:ascii="Arial" w:eastAsia="Calibri" w:hAnsi="Arial" w:cs="Arial"/>
        </w:rPr>
        <w:t>Przy każdej dostawie Wykonawca zobowiązany jest do zapewnienia:</w:t>
      </w:r>
    </w:p>
    <w:p w:rsidR="00012681" w:rsidRPr="00012681" w:rsidRDefault="00012681" w:rsidP="009B2AF0">
      <w:pPr>
        <w:numPr>
          <w:ilvl w:val="0"/>
          <w:numId w:val="107"/>
        </w:numPr>
        <w:suppressAutoHyphens w:val="0"/>
        <w:spacing w:after="160" w:line="259" w:lineRule="auto"/>
        <w:contextualSpacing/>
        <w:jc w:val="both"/>
        <w:rPr>
          <w:rFonts w:ascii="Arial" w:eastAsia="Calibri" w:hAnsi="Arial" w:cs="Arial"/>
        </w:rPr>
      </w:pPr>
      <w:r w:rsidRPr="00012681">
        <w:rPr>
          <w:rFonts w:ascii="Arial" w:eastAsia="Calibri" w:hAnsi="Arial" w:cs="Arial"/>
        </w:rPr>
        <w:t xml:space="preserve">specjalistycznego środka transportu odpowiedniego dla przewożonej żywności zgodnie z obowiązującymi przepisami, pod rygorem nieprzyjęcia dostawy przez odbiorcę; </w:t>
      </w:r>
    </w:p>
    <w:p w:rsidR="00012681" w:rsidRPr="00012681" w:rsidRDefault="00012681" w:rsidP="009B2AF0">
      <w:pPr>
        <w:numPr>
          <w:ilvl w:val="0"/>
          <w:numId w:val="107"/>
        </w:numPr>
        <w:suppressAutoHyphens w:val="0"/>
        <w:spacing w:after="160" w:line="259" w:lineRule="auto"/>
        <w:contextualSpacing/>
        <w:jc w:val="both"/>
        <w:rPr>
          <w:rFonts w:ascii="Arial" w:eastAsia="Calibri" w:hAnsi="Arial" w:cs="Arial"/>
        </w:rPr>
      </w:pPr>
      <w:r w:rsidRPr="00012681">
        <w:rPr>
          <w:rFonts w:ascii="Arial" w:eastAsia="Calibri" w:hAnsi="Arial" w:cs="Arial"/>
        </w:rPr>
        <w:t>odpowiedniego zabezpieczenia towaru na czas przewozu, pod rygorem odpowiedzialności za braki i wady powstałe w czasie transportu;</w:t>
      </w:r>
    </w:p>
    <w:p w:rsidR="00012681" w:rsidRPr="00012681" w:rsidRDefault="00012681" w:rsidP="009B2AF0">
      <w:pPr>
        <w:numPr>
          <w:ilvl w:val="0"/>
          <w:numId w:val="107"/>
        </w:numPr>
        <w:suppressAutoHyphens w:val="0"/>
        <w:spacing w:after="160" w:line="259" w:lineRule="auto"/>
        <w:contextualSpacing/>
        <w:jc w:val="both"/>
        <w:rPr>
          <w:rFonts w:ascii="Arial" w:eastAsia="Calibri" w:hAnsi="Arial" w:cs="Arial"/>
        </w:rPr>
      </w:pPr>
      <w:r w:rsidRPr="00012681">
        <w:rPr>
          <w:rFonts w:ascii="Arial" w:eastAsia="Calibri" w:hAnsi="Arial" w:cs="Arial"/>
        </w:rPr>
        <w:t>możliwości realizacji procedur bezpieczeństwa przez służby dyżurne jednostek wojskowych oraz przez Służbę Kontrwywiadu Wojskowego w stosunku do osób i pojazdów wykonujących dostawę;</w:t>
      </w:r>
    </w:p>
    <w:p w:rsidR="00012681" w:rsidRDefault="00012681" w:rsidP="009B2AF0">
      <w:pPr>
        <w:numPr>
          <w:ilvl w:val="0"/>
          <w:numId w:val="107"/>
        </w:numPr>
        <w:suppressAutoHyphens w:val="0"/>
        <w:spacing w:after="160" w:line="259" w:lineRule="auto"/>
        <w:contextualSpacing/>
        <w:jc w:val="both"/>
        <w:rPr>
          <w:rFonts w:ascii="Arial" w:eastAsia="Calibri" w:hAnsi="Arial" w:cs="Arial"/>
        </w:rPr>
      </w:pPr>
      <w:r w:rsidRPr="00012681">
        <w:rPr>
          <w:rFonts w:ascii="Arial" w:eastAsia="Calibri" w:hAnsi="Arial" w:cs="Arial"/>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012681" w:rsidRPr="00012681" w:rsidRDefault="00012681" w:rsidP="00012681">
      <w:pPr>
        <w:suppressAutoHyphens w:val="0"/>
        <w:spacing w:after="160" w:line="259" w:lineRule="auto"/>
        <w:ind w:left="1146"/>
        <w:contextualSpacing/>
        <w:jc w:val="both"/>
        <w:rPr>
          <w:rFonts w:ascii="Arial" w:eastAsia="Calibri" w:hAnsi="Arial" w:cs="Arial"/>
        </w:rPr>
      </w:pPr>
    </w:p>
    <w:p w:rsidR="00012681" w:rsidRPr="00012681" w:rsidRDefault="00012681" w:rsidP="00012681">
      <w:pPr>
        <w:spacing w:after="0"/>
        <w:ind w:left="360"/>
        <w:contextualSpacing/>
        <w:jc w:val="center"/>
        <w:rPr>
          <w:rFonts w:ascii="Arial" w:eastAsia="Times New Roman" w:hAnsi="Arial" w:cs="Arial"/>
          <w:b/>
          <w:lang w:eastAsia="pl-PL"/>
        </w:rPr>
      </w:pPr>
      <w:r w:rsidRPr="00012681">
        <w:rPr>
          <w:rFonts w:ascii="Arial" w:eastAsia="Times New Roman" w:hAnsi="Arial" w:cs="Arial"/>
          <w:b/>
          <w:lang w:eastAsia="pl-PL"/>
        </w:rPr>
        <w:t>§ 3.</w:t>
      </w:r>
    </w:p>
    <w:p w:rsidR="00012681" w:rsidRPr="00012681" w:rsidRDefault="00012681" w:rsidP="00012681">
      <w:pPr>
        <w:widowControl w:val="0"/>
        <w:shd w:val="clear" w:color="auto" w:fill="FFFFFF"/>
        <w:spacing w:after="0"/>
        <w:jc w:val="center"/>
        <w:rPr>
          <w:rFonts w:ascii="Arial" w:eastAsia="Calibri" w:hAnsi="Arial" w:cs="Arial"/>
          <w:b/>
          <w:color w:val="000000"/>
        </w:rPr>
      </w:pPr>
      <w:r w:rsidRPr="00012681">
        <w:rPr>
          <w:rFonts w:ascii="Arial" w:eastAsia="Calibri" w:hAnsi="Arial" w:cs="Arial"/>
          <w:b/>
          <w:color w:val="000000"/>
        </w:rPr>
        <w:t>Przedstawiciele Stron</w:t>
      </w:r>
    </w:p>
    <w:p w:rsidR="00012681" w:rsidRPr="00012681" w:rsidRDefault="00012681" w:rsidP="009B2AF0">
      <w:pPr>
        <w:widowControl w:val="0"/>
        <w:numPr>
          <w:ilvl w:val="0"/>
          <w:numId w:val="108"/>
        </w:numPr>
        <w:tabs>
          <w:tab w:val="left" w:pos="142"/>
        </w:tabs>
        <w:suppressAutoHyphens w:val="0"/>
        <w:spacing w:after="0" w:line="259" w:lineRule="auto"/>
        <w:jc w:val="both"/>
        <w:rPr>
          <w:rFonts w:ascii="Arial" w:eastAsia="Times New Roman" w:hAnsi="Arial" w:cs="Arial"/>
          <w:lang w:eastAsia="pl-PL"/>
        </w:rPr>
      </w:pPr>
      <w:r w:rsidRPr="00012681">
        <w:rPr>
          <w:rFonts w:ascii="Arial" w:eastAsia="Times New Roman" w:hAnsi="Arial" w:cs="Arial"/>
          <w:lang w:eastAsia="pl-PL"/>
        </w:rPr>
        <w:t xml:space="preserve">Do współpracy i koordynacji realizacji przedmiotu Umowy, w tym do podpisywania Protokołu odbioru dostawy </w:t>
      </w:r>
      <w:r w:rsidRPr="00012681">
        <w:rPr>
          <w:rFonts w:ascii="Arial" w:eastAsia="Times New Roman" w:hAnsi="Arial" w:cs="Arial"/>
          <w:lang w:val="cs-CZ" w:eastAsia="pl-PL"/>
        </w:rPr>
        <w:t>upoważnione są osoby ze strony Zamawiąjacego:</w:t>
      </w:r>
    </w:p>
    <w:p w:rsidR="00012681" w:rsidRPr="00012681" w:rsidRDefault="00012681" w:rsidP="00012681">
      <w:pPr>
        <w:widowControl w:val="0"/>
        <w:tabs>
          <w:tab w:val="left" w:pos="142"/>
        </w:tabs>
        <w:spacing w:after="0"/>
        <w:ind w:left="284"/>
        <w:jc w:val="both"/>
        <w:rPr>
          <w:rFonts w:ascii="Arial" w:eastAsia="Times New Roman" w:hAnsi="Arial" w:cs="Arial"/>
          <w:lang w:eastAsia="pl-PL"/>
        </w:rPr>
      </w:pPr>
    </w:p>
    <w:p w:rsidR="00012681" w:rsidRPr="00012681" w:rsidRDefault="00012681" w:rsidP="00012681">
      <w:pPr>
        <w:suppressAutoHyphens w:val="0"/>
        <w:spacing w:after="0"/>
        <w:ind w:left="284" w:firstLine="142"/>
        <w:contextualSpacing/>
        <w:jc w:val="both"/>
        <w:rPr>
          <w:rFonts w:ascii="Arial" w:eastAsia="Times New Roman" w:hAnsi="Arial" w:cs="Arial"/>
          <w:lang w:eastAsia="pl-PL"/>
        </w:rPr>
      </w:pPr>
      <w:r w:rsidRPr="00012681">
        <w:rPr>
          <w:rFonts w:ascii="Arial" w:eastAsia="Times New Roman" w:hAnsi="Arial" w:cs="Arial"/>
          <w:lang w:eastAsia="pl-PL"/>
        </w:rPr>
        <w:t>a) Lublin - ………………………………………   tel. ………………………………….</w:t>
      </w:r>
    </w:p>
    <w:p w:rsidR="00012681" w:rsidRPr="00012681" w:rsidRDefault="00012681" w:rsidP="00012681">
      <w:pPr>
        <w:suppressAutoHyphens w:val="0"/>
        <w:spacing w:after="0"/>
        <w:contextualSpacing/>
        <w:jc w:val="both"/>
        <w:rPr>
          <w:rFonts w:ascii="Arial" w:eastAsia="Times New Roman" w:hAnsi="Arial" w:cs="Arial"/>
          <w:color w:val="000000"/>
          <w:lang w:eastAsia="pl-PL"/>
        </w:rPr>
      </w:pPr>
    </w:p>
    <w:p w:rsidR="00012681" w:rsidRPr="00012681" w:rsidRDefault="00012681" w:rsidP="009B2AF0">
      <w:pPr>
        <w:widowControl w:val="0"/>
        <w:numPr>
          <w:ilvl w:val="0"/>
          <w:numId w:val="108"/>
        </w:numPr>
        <w:tabs>
          <w:tab w:val="left" w:pos="232"/>
          <w:tab w:val="left" w:pos="284"/>
        </w:tabs>
        <w:suppressAutoHyphens w:val="0"/>
        <w:spacing w:after="0" w:line="259" w:lineRule="auto"/>
        <w:ind w:left="284" w:hanging="284"/>
        <w:jc w:val="both"/>
        <w:rPr>
          <w:rFonts w:ascii="Arial" w:eastAsia="Times New Roman" w:hAnsi="Arial" w:cs="Arial"/>
          <w:lang w:val="cs-CZ" w:eastAsia="pl-PL"/>
        </w:rPr>
      </w:pPr>
      <w:r w:rsidRPr="00012681">
        <w:rPr>
          <w:rFonts w:ascii="Arial" w:eastAsia="Times New Roman" w:hAnsi="Arial" w:cs="Arial"/>
          <w:lang w:eastAsia="pl-PL"/>
        </w:rPr>
        <w:lastRenderedPageBreak/>
        <w:t xml:space="preserve"> Do współpracy i koordynacji realizacji przedmiotu Umowy, w tym do podpisywania Protokołu odbioru dostawy</w:t>
      </w:r>
      <w:r w:rsidRPr="00012681">
        <w:rPr>
          <w:rFonts w:ascii="Arial" w:eastAsia="Times New Roman" w:hAnsi="Arial" w:cs="Arial"/>
          <w:lang w:val="cs-CZ" w:eastAsia="pl-PL"/>
        </w:rPr>
        <w:t xml:space="preserve"> upoważnione są osoby ze strony Wykonawcy:</w:t>
      </w:r>
    </w:p>
    <w:p w:rsidR="00012681" w:rsidRPr="00012681" w:rsidRDefault="00012681" w:rsidP="009B2AF0">
      <w:pPr>
        <w:numPr>
          <w:ilvl w:val="0"/>
          <w:numId w:val="109"/>
        </w:numPr>
        <w:tabs>
          <w:tab w:val="left" w:pos="2108"/>
        </w:tabs>
        <w:suppressAutoHyphens w:val="0"/>
        <w:spacing w:after="0" w:line="259" w:lineRule="auto"/>
        <w:jc w:val="both"/>
        <w:rPr>
          <w:rFonts w:ascii="Arial" w:eastAsia="Times New Roman" w:hAnsi="Arial" w:cs="Arial"/>
        </w:rPr>
      </w:pPr>
      <w:r>
        <w:rPr>
          <w:rFonts w:ascii="Arial" w:eastAsia="Times New Roman" w:hAnsi="Arial" w:cs="Arial"/>
        </w:rPr>
        <w:t>…………………</w:t>
      </w:r>
      <w:r w:rsidRPr="00012681">
        <w:rPr>
          <w:rFonts w:ascii="Arial" w:eastAsia="Times New Roman" w:hAnsi="Arial" w:cs="Arial"/>
        </w:rPr>
        <w:t>……</w:t>
      </w:r>
      <w:proofErr w:type="gramStart"/>
      <w:r w:rsidRPr="00012681">
        <w:rPr>
          <w:rFonts w:ascii="Arial" w:eastAsia="Times New Roman" w:hAnsi="Arial" w:cs="Arial"/>
        </w:rPr>
        <w:t>tel.:…</w:t>
      </w:r>
      <w:proofErr w:type="gramEnd"/>
      <w:r w:rsidRPr="00012681">
        <w:rPr>
          <w:rFonts w:ascii="Arial" w:eastAsia="Times New Roman" w:hAnsi="Arial" w:cs="Arial"/>
        </w:rPr>
        <w:t>…………………e-mail:………............................,</w:t>
      </w:r>
    </w:p>
    <w:p w:rsidR="00012681" w:rsidRPr="00012681" w:rsidRDefault="00012681" w:rsidP="00012681">
      <w:pPr>
        <w:spacing w:after="0"/>
        <w:ind w:left="1276"/>
        <w:jc w:val="both"/>
        <w:rPr>
          <w:rFonts w:ascii="Arial" w:eastAsia="Times New Roman" w:hAnsi="Arial" w:cs="Arial"/>
        </w:rPr>
      </w:pPr>
      <w:r w:rsidRPr="00012681">
        <w:rPr>
          <w:rFonts w:ascii="Arial" w:eastAsia="Times New Roman" w:hAnsi="Arial" w:cs="Arial"/>
        </w:rPr>
        <w:t>lub</w:t>
      </w:r>
    </w:p>
    <w:p w:rsidR="00012681" w:rsidRPr="00012681" w:rsidRDefault="00012681" w:rsidP="009B2AF0">
      <w:pPr>
        <w:numPr>
          <w:ilvl w:val="0"/>
          <w:numId w:val="109"/>
        </w:numPr>
        <w:tabs>
          <w:tab w:val="left" w:pos="2108"/>
        </w:tabs>
        <w:suppressAutoHyphens w:val="0"/>
        <w:spacing w:after="0" w:line="259" w:lineRule="auto"/>
        <w:jc w:val="both"/>
        <w:rPr>
          <w:rFonts w:ascii="Arial" w:eastAsia="Times New Roman" w:hAnsi="Arial" w:cs="Arial"/>
        </w:rPr>
      </w:pPr>
      <w:r>
        <w:rPr>
          <w:rFonts w:ascii="Arial" w:eastAsia="Times New Roman" w:hAnsi="Arial" w:cs="Arial"/>
        </w:rPr>
        <w:t>…………………</w:t>
      </w:r>
      <w:r w:rsidRPr="00012681">
        <w:rPr>
          <w:rFonts w:ascii="Arial" w:eastAsia="Times New Roman" w:hAnsi="Arial" w:cs="Arial"/>
        </w:rPr>
        <w:t>……</w:t>
      </w:r>
      <w:proofErr w:type="gramStart"/>
      <w:r w:rsidRPr="00012681">
        <w:rPr>
          <w:rFonts w:ascii="Arial" w:eastAsia="Times New Roman" w:hAnsi="Arial" w:cs="Arial"/>
        </w:rPr>
        <w:t>tel.:…</w:t>
      </w:r>
      <w:proofErr w:type="gramEnd"/>
      <w:r w:rsidRPr="00012681">
        <w:rPr>
          <w:rFonts w:ascii="Arial" w:eastAsia="Times New Roman" w:hAnsi="Arial" w:cs="Arial"/>
        </w:rPr>
        <w:t>…………………e-mail:…………………………...</w:t>
      </w:r>
    </w:p>
    <w:p w:rsidR="00012681" w:rsidRPr="00012681" w:rsidRDefault="00012681" w:rsidP="009B2AF0">
      <w:pPr>
        <w:numPr>
          <w:ilvl w:val="0"/>
          <w:numId w:val="108"/>
        </w:numPr>
        <w:suppressAutoHyphens w:val="0"/>
        <w:spacing w:after="0" w:line="259" w:lineRule="auto"/>
        <w:ind w:left="284" w:hanging="284"/>
        <w:contextualSpacing/>
        <w:jc w:val="both"/>
        <w:rPr>
          <w:rFonts w:ascii="Arial" w:eastAsia="Calibri" w:hAnsi="Arial" w:cs="Arial"/>
          <w:kern w:val="2"/>
        </w:rPr>
      </w:pPr>
      <w:r w:rsidRPr="00012681">
        <w:rPr>
          <w:rFonts w:ascii="Arial" w:eastAsia="Calibri" w:hAnsi="Arial" w:cs="Arial"/>
          <w:kern w:val="2"/>
        </w:rPr>
        <w:t>Strony postanawiają, że osobami odpowiedzialnymi za realizację niniejszej umowy będą:</w:t>
      </w:r>
    </w:p>
    <w:p w:rsidR="00012681" w:rsidRPr="00012681" w:rsidRDefault="00012681" w:rsidP="00012681">
      <w:pPr>
        <w:spacing w:after="0"/>
        <w:ind w:left="284"/>
        <w:jc w:val="both"/>
        <w:rPr>
          <w:rFonts w:ascii="Arial" w:eastAsia="Calibri" w:hAnsi="Arial" w:cs="Arial"/>
          <w:bCs/>
          <w:kern w:val="2"/>
        </w:rPr>
      </w:pPr>
      <w:r w:rsidRPr="00012681">
        <w:rPr>
          <w:rFonts w:ascii="Arial" w:eastAsia="Calibri" w:hAnsi="Arial" w:cs="Arial"/>
          <w:kern w:val="2"/>
        </w:rPr>
        <w:t>po stronie Zamawiającego:</w:t>
      </w:r>
      <w:r w:rsidRPr="00012681">
        <w:rPr>
          <w:rFonts w:ascii="Arial" w:eastAsia="Calibri" w:hAnsi="Arial" w:cs="Arial"/>
          <w:b/>
          <w:kern w:val="2"/>
        </w:rPr>
        <w:t xml:space="preserve"> </w:t>
      </w:r>
      <w:proofErr w:type="gramStart"/>
      <w:r>
        <w:rPr>
          <w:rFonts w:ascii="Arial" w:eastAsia="Calibri" w:hAnsi="Arial" w:cs="Arial"/>
          <w:bCs/>
          <w:kern w:val="2"/>
        </w:rPr>
        <w:t>…</w:t>
      </w:r>
      <w:r w:rsidRPr="00012681">
        <w:rPr>
          <w:rFonts w:ascii="Arial" w:eastAsia="Calibri" w:hAnsi="Arial" w:cs="Arial"/>
          <w:bCs/>
          <w:kern w:val="2"/>
        </w:rPr>
        <w:t>….</w:t>
      </w:r>
      <w:proofErr w:type="gramEnd"/>
      <w:r w:rsidRPr="00012681">
        <w:rPr>
          <w:rFonts w:ascii="Arial" w:eastAsia="Calibri" w:hAnsi="Arial" w:cs="Arial"/>
          <w:bCs/>
          <w:kern w:val="2"/>
        </w:rPr>
        <w:t>.………………, tel. ………………………………</w:t>
      </w:r>
    </w:p>
    <w:p w:rsidR="00012681" w:rsidRPr="00012681" w:rsidRDefault="00012681" w:rsidP="00012681">
      <w:pPr>
        <w:spacing w:after="0"/>
        <w:ind w:left="284"/>
        <w:jc w:val="both"/>
        <w:rPr>
          <w:rFonts w:ascii="Arial" w:eastAsia="Calibri" w:hAnsi="Arial" w:cs="Arial"/>
          <w:bCs/>
          <w:kern w:val="2"/>
        </w:rPr>
      </w:pPr>
      <w:r>
        <w:rPr>
          <w:rFonts w:ascii="Arial" w:eastAsia="Calibri" w:hAnsi="Arial" w:cs="Arial"/>
          <w:bCs/>
          <w:kern w:val="2"/>
        </w:rPr>
        <w:t xml:space="preserve">po stronie Wykonawcy: ………  </w:t>
      </w:r>
      <w:proofErr w:type="gramStart"/>
      <w:r w:rsidRPr="00012681">
        <w:rPr>
          <w:rFonts w:ascii="Arial" w:eastAsia="Calibri" w:hAnsi="Arial" w:cs="Arial"/>
          <w:bCs/>
          <w:kern w:val="2"/>
        </w:rPr>
        <w:t>….…</w:t>
      </w:r>
      <w:proofErr w:type="gramEnd"/>
      <w:r w:rsidRPr="00012681">
        <w:rPr>
          <w:rFonts w:ascii="Arial" w:eastAsia="Calibri" w:hAnsi="Arial" w:cs="Arial"/>
          <w:bCs/>
          <w:kern w:val="2"/>
        </w:rPr>
        <w:t>…………, tel. ………………………………</w:t>
      </w:r>
    </w:p>
    <w:p w:rsidR="00012681" w:rsidRPr="00012681" w:rsidRDefault="00012681" w:rsidP="00012681">
      <w:pPr>
        <w:spacing w:after="0"/>
        <w:jc w:val="both"/>
        <w:rPr>
          <w:rFonts w:ascii="Arial" w:eastAsia="Calibri" w:hAnsi="Arial" w:cs="Arial"/>
          <w:bCs/>
          <w:kern w:val="2"/>
        </w:rPr>
      </w:pPr>
    </w:p>
    <w:p w:rsidR="00012681" w:rsidRPr="00012681" w:rsidRDefault="00012681" w:rsidP="00012681">
      <w:pPr>
        <w:spacing w:after="0"/>
        <w:jc w:val="center"/>
        <w:rPr>
          <w:rFonts w:ascii="Arial" w:eastAsia="Calibri" w:hAnsi="Arial" w:cs="Arial"/>
          <w:b/>
        </w:rPr>
      </w:pPr>
      <w:r w:rsidRPr="00012681">
        <w:rPr>
          <w:rFonts w:ascii="Arial" w:eastAsia="Calibri" w:hAnsi="Arial" w:cs="Arial"/>
          <w:b/>
        </w:rPr>
        <w:t>§ 4.</w:t>
      </w:r>
    </w:p>
    <w:p w:rsidR="00012681" w:rsidRPr="00012681" w:rsidRDefault="00012681" w:rsidP="00012681">
      <w:pPr>
        <w:keepNext/>
        <w:keepLines/>
        <w:spacing w:after="0"/>
        <w:contextualSpacing/>
        <w:jc w:val="center"/>
        <w:outlineLvl w:val="0"/>
        <w:rPr>
          <w:rFonts w:ascii="Arial" w:eastAsia="Times New Roman" w:hAnsi="Arial" w:cs="Arial"/>
          <w:b/>
          <w:color w:val="000000"/>
        </w:rPr>
      </w:pPr>
      <w:r w:rsidRPr="00012681">
        <w:rPr>
          <w:rFonts w:ascii="Arial" w:eastAsia="Times New Roman" w:hAnsi="Arial" w:cs="Arial"/>
          <w:b/>
          <w:color w:val="000000"/>
        </w:rPr>
        <w:t xml:space="preserve">Wynagrodzenie Wykonawcy </w:t>
      </w:r>
    </w:p>
    <w:p w:rsidR="00012681" w:rsidRPr="00012681" w:rsidRDefault="00012681" w:rsidP="009B2AF0">
      <w:pPr>
        <w:widowControl w:val="0"/>
        <w:numPr>
          <w:ilvl w:val="0"/>
          <w:numId w:val="110"/>
        </w:numPr>
        <w:tabs>
          <w:tab w:val="left" w:pos="284"/>
        </w:tabs>
        <w:suppressAutoHyphens w:val="0"/>
        <w:spacing w:after="0" w:line="259" w:lineRule="auto"/>
        <w:jc w:val="both"/>
        <w:rPr>
          <w:rFonts w:ascii="Arial" w:eastAsia="Times New Roman" w:hAnsi="Arial" w:cs="Arial"/>
          <w:lang w:eastAsia="pl-PL"/>
        </w:rPr>
      </w:pPr>
      <w:r w:rsidRPr="00012681">
        <w:rPr>
          <w:rFonts w:ascii="Arial" w:eastAsia="Calibri" w:hAnsi="Arial" w:cs="Arial"/>
        </w:rPr>
        <w:t>Cena jednostkowa obejmuje wszystkie koszty związane z wykonaniem przedmiotu umowy, na warunkach ustalonych niniejszą umową.</w:t>
      </w:r>
    </w:p>
    <w:p w:rsidR="00012681" w:rsidRPr="00012681" w:rsidRDefault="00012681" w:rsidP="009B2AF0">
      <w:pPr>
        <w:widowControl w:val="0"/>
        <w:numPr>
          <w:ilvl w:val="0"/>
          <w:numId w:val="110"/>
        </w:numPr>
        <w:tabs>
          <w:tab w:val="left" w:pos="284"/>
        </w:tabs>
        <w:suppressAutoHyphens w:val="0"/>
        <w:spacing w:after="0" w:line="259" w:lineRule="auto"/>
        <w:jc w:val="both"/>
        <w:rPr>
          <w:rFonts w:ascii="Arial" w:eastAsia="Calibri" w:hAnsi="Arial" w:cs="Arial"/>
        </w:rPr>
      </w:pPr>
      <w:r w:rsidRPr="00012681">
        <w:rPr>
          <w:rFonts w:ascii="Arial" w:eastAsia="Calibri" w:hAnsi="Arial" w:cs="Arial"/>
        </w:rPr>
        <w:t>Zamawiający zastrzega, iż ceny jednostkowe będą takie same zarówno dla dostaw realizowanych w ramach zamówienia podstawowego, jak i prawa opcji.</w:t>
      </w:r>
    </w:p>
    <w:p w:rsidR="00012681" w:rsidRPr="00012681" w:rsidRDefault="00012681" w:rsidP="009B2AF0">
      <w:pPr>
        <w:widowControl w:val="0"/>
        <w:numPr>
          <w:ilvl w:val="0"/>
          <w:numId w:val="110"/>
        </w:numPr>
        <w:tabs>
          <w:tab w:val="left" w:pos="284"/>
        </w:tabs>
        <w:suppressAutoHyphens w:val="0"/>
        <w:spacing w:after="0" w:line="259" w:lineRule="auto"/>
        <w:jc w:val="both"/>
        <w:rPr>
          <w:rFonts w:ascii="Arial" w:eastAsia="Times New Roman" w:hAnsi="Arial" w:cs="Arial"/>
          <w:lang w:eastAsia="pl-PL"/>
        </w:rPr>
      </w:pPr>
      <w:r w:rsidRPr="00012681">
        <w:rPr>
          <w:rFonts w:ascii="Arial" w:eastAsia="Times New Roman" w:hAnsi="Arial" w:cs="Arial"/>
          <w:lang w:eastAsia="pl-PL"/>
        </w:rPr>
        <w:t xml:space="preserve">Maksymalna wartość brutto umowy </w:t>
      </w:r>
      <w:r w:rsidRPr="00012681">
        <w:rPr>
          <w:rFonts w:ascii="Arial" w:eastAsia="Times New Roman" w:hAnsi="Arial" w:cs="Arial"/>
          <w:b/>
          <w:lang w:eastAsia="pl-PL"/>
        </w:rPr>
        <w:t>uwzględniając prawo opcji</w:t>
      </w:r>
      <w:r w:rsidRPr="00012681">
        <w:rPr>
          <w:rFonts w:ascii="Arial" w:eastAsia="Times New Roman" w:hAnsi="Arial" w:cs="Arial"/>
          <w:lang w:eastAsia="pl-PL"/>
        </w:rPr>
        <w:t xml:space="preserve"> wynosi:</w:t>
      </w:r>
    </w:p>
    <w:p w:rsidR="00012681" w:rsidRPr="00012681" w:rsidRDefault="00660BFF" w:rsidP="00012681">
      <w:pPr>
        <w:spacing w:after="0"/>
        <w:ind w:firstLine="284"/>
        <w:jc w:val="both"/>
        <w:rPr>
          <w:rFonts w:ascii="Arial" w:eastAsia="Times New Roman" w:hAnsi="Arial" w:cs="Arial"/>
          <w:b/>
          <w:color w:val="000000"/>
          <w:lang w:eastAsia="pl-PL"/>
        </w:rPr>
      </w:pPr>
      <w:proofErr w:type="gramStart"/>
      <w:r>
        <w:rPr>
          <w:rFonts w:ascii="Arial" w:eastAsia="Times New Roman" w:hAnsi="Arial" w:cs="Arial"/>
          <w:b/>
          <w:color w:val="000000"/>
          <w:lang w:eastAsia="pl-PL"/>
        </w:rPr>
        <w:t>BRUTTO:</w:t>
      </w:r>
      <w:r w:rsidR="00A4639C">
        <w:rPr>
          <w:rFonts w:ascii="Arial" w:eastAsia="Times New Roman" w:hAnsi="Arial" w:cs="Arial"/>
          <w:b/>
          <w:color w:val="000000"/>
          <w:lang w:eastAsia="pl-PL"/>
        </w:rPr>
        <w:t>…</w:t>
      </w:r>
      <w:proofErr w:type="gramEnd"/>
      <w:r w:rsidR="00A4639C">
        <w:rPr>
          <w:rFonts w:ascii="Arial" w:eastAsia="Times New Roman" w:hAnsi="Arial" w:cs="Arial"/>
          <w:b/>
          <w:color w:val="000000"/>
          <w:lang w:eastAsia="pl-PL"/>
        </w:rPr>
        <w:t>……………………………………</w:t>
      </w:r>
      <w:r w:rsidR="00012681" w:rsidRPr="00012681">
        <w:rPr>
          <w:rFonts w:ascii="Arial" w:eastAsia="Times New Roman" w:hAnsi="Arial" w:cs="Arial"/>
          <w:b/>
          <w:color w:val="000000"/>
          <w:lang w:eastAsia="pl-PL"/>
        </w:rPr>
        <w:t xml:space="preserve">……… </w:t>
      </w:r>
    </w:p>
    <w:p w:rsidR="00012681" w:rsidRPr="00012681" w:rsidRDefault="00012681" w:rsidP="00012681">
      <w:pPr>
        <w:spacing w:after="0"/>
        <w:ind w:firstLine="284"/>
        <w:jc w:val="both"/>
        <w:rPr>
          <w:rFonts w:ascii="Arial" w:eastAsia="Times New Roman" w:hAnsi="Arial" w:cs="Arial"/>
          <w:color w:val="000000"/>
          <w:lang w:eastAsia="pl-PL"/>
        </w:rPr>
      </w:pPr>
      <w:r w:rsidRPr="00012681">
        <w:rPr>
          <w:rFonts w:ascii="Arial" w:eastAsia="Times New Roman" w:hAnsi="Arial" w:cs="Arial"/>
          <w:color w:val="000000"/>
          <w:lang w:eastAsia="pl-PL"/>
        </w:rPr>
        <w:t>(słownie: ………………………………………………</w:t>
      </w:r>
      <w:r w:rsidR="00660BFF">
        <w:rPr>
          <w:rFonts w:ascii="Arial" w:eastAsia="Times New Roman" w:hAnsi="Arial" w:cs="Arial"/>
          <w:color w:val="000000"/>
          <w:lang w:eastAsia="pl-PL"/>
        </w:rPr>
        <w:t>…</w:t>
      </w:r>
      <w:r w:rsidRPr="00012681">
        <w:rPr>
          <w:rFonts w:ascii="Arial" w:eastAsia="Times New Roman" w:hAnsi="Arial" w:cs="Arial"/>
          <w:color w:val="000000"/>
          <w:lang w:eastAsia="pl-PL"/>
        </w:rPr>
        <w:t>………</w:t>
      </w:r>
      <w:proofErr w:type="gramStart"/>
      <w:r w:rsidRPr="00012681">
        <w:rPr>
          <w:rFonts w:ascii="Arial" w:eastAsia="Times New Roman" w:hAnsi="Arial" w:cs="Arial"/>
          <w:color w:val="000000"/>
          <w:lang w:eastAsia="pl-PL"/>
        </w:rPr>
        <w:t>…….</w:t>
      </w:r>
      <w:proofErr w:type="gramEnd"/>
      <w:r w:rsidRPr="00012681">
        <w:rPr>
          <w:rFonts w:ascii="Arial" w:eastAsia="Times New Roman" w:hAnsi="Arial" w:cs="Arial"/>
          <w:color w:val="000000"/>
          <w:lang w:eastAsia="pl-PL"/>
        </w:rPr>
        <w:t>. 00/100 złotych)</w:t>
      </w:r>
    </w:p>
    <w:p w:rsidR="00012681" w:rsidRPr="00012681" w:rsidRDefault="00012681" w:rsidP="009B2AF0">
      <w:pPr>
        <w:widowControl w:val="0"/>
        <w:numPr>
          <w:ilvl w:val="0"/>
          <w:numId w:val="110"/>
        </w:numPr>
        <w:tabs>
          <w:tab w:val="left" w:pos="284"/>
        </w:tabs>
        <w:suppressAutoHyphens w:val="0"/>
        <w:spacing w:after="0" w:line="259" w:lineRule="auto"/>
        <w:jc w:val="both"/>
        <w:rPr>
          <w:rFonts w:ascii="Arial" w:eastAsia="Times New Roman" w:hAnsi="Arial" w:cs="Arial"/>
          <w:color w:val="000000"/>
          <w:lang w:eastAsia="pl-PL"/>
        </w:rPr>
      </w:pPr>
      <w:r w:rsidRPr="00012681">
        <w:rPr>
          <w:rFonts w:ascii="Arial" w:eastAsia="Times New Roman" w:hAnsi="Arial" w:cs="Arial"/>
          <w:color w:val="000000"/>
          <w:lang w:eastAsia="pl-PL"/>
        </w:rPr>
        <w:t xml:space="preserve">Wartość umowy </w:t>
      </w:r>
      <w:r w:rsidRPr="00012681">
        <w:rPr>
          <w:rFonts w:ascii="Arial" w:eastAsia="Times New Roman" w:hAnsi="Arial" w:cs="Arial"/>
          <w:b/>
          <w:lang w:eastAsia="pl-PL"/>
        </w:rPr>
        <w:t>bez uwzględniania prawa opcji</w:t>
      </w:r>
      <w:r w:rsidRPr="00012681">
        <w:rPr>
          <w:rFonts w:ascii="Arial" w:eastAsia="Times New Roman" w:hAnsi="Arial" w:cs="Arial"/>
          <w:lang w:eastAsia="pl-PL"/>
        </w:rPr>
        <w:t xml:space="preserve"> </w:t>
      </w:r>
      <w:r w:rsidRPr="00012681">
        <w:rPr>
          <w:rFonts w:ascii="Arial" w:eastAsia="Times New Roman" w:hAnsi="Arial" w:cs="Arial"/>
          <w:color w:val="000000"/>
          <w:lang w:eastAsia="pl-PL"/>
        </w:rPr>
        <w:t>nie może przekroczyć:</w:t>
      </w:r>
    </w:p>
    <w:p w:rsidR="00012681" w:rsidRPr="00012681" w:rsidRDefault="00012681" w:rsidP="00012681">
      <w:pPr>
        <w:spacing w:after="0"/>
        <w:ind w:firstLine="284"/>
        <w:contextualSpacing/>
        <w:jc w:val="both"/>
        <w:rPr>
          <w:rFonts w:ascii="Arial" w:eastAsia="Times New Roman" w:hAnsi="Arial" w:cs="Arial"/>
          <w:color w:val="000000"/>
          <w:lang w:eastAsia="pl-PL"/>
        </w:rPr>
      </w:pPr>
      <w:r w:rsidRPr="00012681">
        <w:rPr>
          <w:rFonts w:ascii="Arial" w:eastAsia="Times New Roman" w:hAnsi="Arial" w:cs="Arial"/>
          <w:color w:val="000000"/>
          <w:lang w:eastAsia="pl-PL"/>
        </w:rPr>
        <w:t xml:space="preserve">Wartość </w:t>
      </w:r>
      <w:proofErr w:type="gramStart"/>
      <w:r w:rsidRPr="00012681">
        <w:rPr>
          <w:rFonts w:ascii="Arial" w:eastAsia="Times New Roman" w:hAnsi="Arial" w:cs="Arial"/>
          <w:color w:val="000000"/>
          <w:lang w:eastAsia="pl-PL"/>
        </w:rPr>
        <w:t>netto:…</w:t>
      </w:r>
      <w:proofErr w:type="gramEnd"/>
      <w:r w:rsidRPr="00012681">
        <w:rPr>
          <w:rFonts w:ascii="Arial" w:eastAsia="Times New Roman" w:hAnsi="Arial" w:cs="Arial"/>
          <w:color w:val="000000"/>
          <w:lang w:eastAsia="pl-PL"/>
        </w:rPr>
        <w:t>……………………zł</w:t>
      </w:r>
    </w:p>
    <w:p w:rsidR="00012681" w:rsidRPr="00012681" w:rsidRDefault="00660BFF" w:rsidP="00012681">
      <w:pPr>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012681" w:rsidRPr="00012681">
        <w:rPr>
          <w:rFonts w:ascii="Arial" w:eastAsia="Times New Roman" w:hAnsi="Arial" w:cs="Arial"/>
          <w:color w:val="000000"/>
          <w:lang w:eastAsia="pl-PL"/>
        </w:rPr>
        <w:t>…………………………………………………</w:t>
      </w:r>
      <w:proofErr w:type="gramStart"/>
      <w:r w:rsidR="00012681" w:rsidRPr="00012681">
        <w:rPr>
          <w:rFonts w:ascii="Arial" w:eastAsia="Times New Roman" w:hAnsi="Arial" w:cs="Arial"/>
          <w:color w:val="000000"/>
          <w:lang w:eastAsia="pl-PL"/>
        </w:rPr>
        <w:t>…….</w:t>
      </w:r>
      <w:proofErr w:type="gramEnd"/>
      <w:r w:rsidR="00012681" w:rsidRPr="00012681">
        <w:rPr>
          <w:rFonts w:ascii="Arial" w:eastAsia="Times New Roman" w:hAnsi="Arial" w:cs="Arial"/>
          <w:color w:val="000000"/>
          <w:lang w:eastAsia="pl-PL"/>
        </w:rPr>
        <w:t>. 00/100 złotych)</w:t>
      </w:r>
    </w:p>
    <w:p w:rsidR="00012681" w:rsidRPr="00012681" w:rsidRDefault="00660BFF" w:rsidP="00012681">
      <w:pPr>
        <w:spacing w:after="0"/>
        <w:ind w:firstLine="28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Wartość </w:t>
      </w:r>
      <w:proofErr w:type="gramStart"/>
      <w:r>
        <w:rPr>
          <w:rFonts w:ascii="Arial" w:eastAsia="Times New Roman" w:hAnsi="Arial" w:cs="Arial"/>
          <w:color w:val="000000"/>
          <w:lang w:eastAsia="pl-PL"/>
        </w:rPr>
        <w:t>brutto:…</w:t>
      </w:r>
      <w:proofErr w:type="gramEnd"/>
      <w:r>
        <w:rPr>
          <w:rFonts w:ascii="Arial" w:eastAsia="Times New Roman" w:hAnsi="Arial" w:cs="Arial"/>
          <w:color w:val="000000"/>
          <w:lang w:eastAsia="pl-PL"/>
        </w:rPr>
        <w:t>………</w:t>
      </w:r>
      <w:r w:rsidR="00012681" w:rsidRPr="00012681">
        <w:rPr>
          <w:rFonts w:ascii="Arial" w:eastAsia="Times New Roman" w:hAnsi="Arial" w:cs="Arial"/>
          <w:color w:val="000000"/>
          <w:lang w:eastAsia="pl-PL"/>
        </w:rPr>
        <w:t>…………zł</w:t>
      </w:r>
    </w:p>
    <w:p w:rsidR="00012681" w:rsidRPr="00012681" w:rsidRDefault="00660BFF" w:rsidP="00012681">
      <w:pPr>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012681" w:rsidRPr="00012681">
        <w:rPr>
          <w:rFonts w:ascii="Arial" w:eastAsia="Times New Roman" w:hAnsi="Arial" w:cs="Arial"/>
          <w:color w:val="000000"/>
          <w:lang w:eastAsia="pl-PL"/>
        </w:rPr>
        <w:t>……………………………………………………</w:t>
      </w:r>
      <w:proofErr w:type="gramStart"/>
      <w:r w:rsidR="00012681" w:rsidRPr="00012681">
        <w:rPr>
          <w:rFonts w:ascii="Arial" w:eastAsia="Times New Roman" w:hAnsi="Arial" w:cs="Arial"/>
          <w:color w:val="000000"/>
          <w:lang w:eastAsia="pl-PL"/>
        </w:rPr>
        <w:t>…….</w:t>
      </w:r>
      <w:proofErr w:type="gramEnd"/>
      <w:r w:rsidR="00012681" w:rsidRPr="00012681">
        <w:rPr>
          <w:rFonts w:ascii="Arial" w:eastAsia="Times New Roman" w:hAnsi="Arial" w:cs="Arial"/>
          <w:color w:val="000000"/>
          <w:lang w:eastAsia="pl-PL"/>
        </w:rPr>
        <w:t>. 00/100 złotych)</w:t>
      </w:r>
    </w:p>
    <w:p w:rsidR="00012681" w:rsidRPr="00012681" w:rsidRDefault="00012681" w:rsidP="00012681">
      <w:pPr>
        <w:spacing w:after="0"/>
        <w:ind w:firstLine="284"/>
        <w:jc w:val="both"/>
        <w:rPr>
          <w:rFonts w:ascii="Arial" w:eastAsia="Times New Roman" w:hAnsi="Arial" w:cs="Arial"/>
          <w:color w:val="000000"/>
          <w:lang w:eastAsia="pl-PL"/>
        </w:rPr>
      </w:pPr>
      <w:r w:rsidRPr="00012681">
        <w:rPr>
          <w:rFonts w:ascii="Arial" w:eastAsia="Times New Roman" w:hAnsi="Arial" w:cs="Arial"/>
          <w:color w:val="000000"/>
          <w:lang w:eastAsia="pl-PL"/>
        </w:rPr>
        <w:t xml:space="preserve"> w tym po</w:t>
      </w:r>
      <w:r w:rsidR="00660BFF">
        <w:rPr>
          <w:rFonts w:ascii="Arial" w:eastAsia="Times New Roman" w:hAnsi="Arial" w:cs="Arial"/>
          <w:color w:val="000000"/>
          <w:lang w:eastAsia="pl-PL"/>
        </w:rPr>
        <w:t>datek VAT w wysokości ……</w:t>
      </w:r>
      <w:r w:rsidRPr="00012681">
        <w:rPr>
          <w:rFonts w:ascii="Arial" w:eastAsia="Times New Roman" w:hAnsi="Arial" w:cs="Arial"/>
          <w:color w:val="000000"/>
          <w:lang w:eastAsia="pl-PL"/>
        </w:rPr>
        <w:t>…… %</w:t>
      </w:r>
    </w:p>
    <w:p w:rsidR="00012681" w:rsidRPr="00012681" w:rsidRDefault="00012681" w:rsidP="00012681">
      <w:pPr>
        <w:spacing w:after="0"/>
        <w:ind w:firstLine="284"/>
        <w:jc w:val="both"/>
        <w:rPr>
          <w:rFonts w:ascii="Arial" w:eastAsia="Times New Roman" w:hAnsi="Arial" w:cs="Arial"/>
          <w:b/>
          <w:color w:val="000000"/>
          <w:lang w:eastAsia="pl-PL"/>
        </w:rPr>
      </w:pPr>
      <w:r w:rsidRPr="00012681">
        <w:rPr>
          <w:rFonts w:ascii="Arial" w:eastAsia="Times New Roman" w:hAnsi="Arial" w:cs="Arial"/>
          <w:b/>
          <w:color w:val="000000"/>
          <w:lang w:eastAsia="pl-PL"/>
        </w:rPr>
        <w:t>zgodnie z przyjętą ofertą Wykonawcy.</w:t>
      </w:r>
    </w:p>
    <w:p w:rsidR="00012681" w:rsidRPr="00012681" w:rsidRDefault="00012681" w:rsidP="009B2AF0">
      <w:pPr>
        <w:numPr>
          <w:ilvl w:val="0"/>
          <w:numId w:val="110"/>
        </w:numPr>
        <w:suppressAutoHyphens w:val="0"/>
        <w:spacing w:after="0" w:line="259" w:lineRule="auto"/>
        <w:ind w:left="284" w:hanging="284"/>
        <w:contextualSpacing/>
        <w:jc w:val="both"/>
        <w:rPr>
          <w:rFonts w:ascii="Arial" w:eastAsia="Times New Roman" w:hAnsi="Arial" w:cs="Arial"/>
          <w:lang w:eastAsia="pl-PL"/>
        </w:rPr>
      </w:pPr>
      <w:r w:rsidRPr="00012681">
        <w:rPr>
          <w:rFonts w:ascii="Arial" w:eastAsia="Times New Roman" w:hAnsi="Arial" w:cs="Arial"/>
          <w:lang w:eastAsia="pl-PL"/>
        </w:rPr>
        <w:t xml:space="preserve">Powyższa cena obejmuje wszystkie koszty związane z </w:t>
      </w:r>
      <w:proofErr w:type="gramStart"/>
      <w:r w:rsidRPr="00012681">
        <w:rPr>
          <w:rFonts w:ascii="Arial" w:eastAsia="Times New Roman" w:hAnsi="Arial" w:cs="Arial"/>
          <w:lang w:eastAsia="pl-PL"/>
        </w:rPr>
        <w:t>prawidłową  realizacją</w:t>
      </w:r>
      <w:proofErr w:type="gramEnd"/>
      <w:r w:rsidRPr="00012681">
        <w:rPr>
          <w:rFonts w:ascii="Arial" w:eastAsia="Times New Roman" w:hAnsi="Arial" w:cs="Arial"/>
          <w:lang w:eastAsia="pl-PL"/>
        </w:rPr>
        <w:t xml:space="preserve"> przedmiotu niniejszej Umowy.</w:t>
      </w:r>
    </w:p>
    <w:p w:rsidR="00012681" w:rsidRPr="00012681" w:rsidRDefault="00012681" w:rsidP="009B2AF0">
      <w:pPr>
        <w:numPr>
          <w:ilvl w:val="0"/>
          <w:numId w:val="110"/>
        </w:numPr>
        <w:suppressAutoHyphens w:val="0"/>
        <w:spacing w:before="120" w:after="0" w:line="259" w:lineRule="auto"/>
        <w:ind w:left="284" w:hanging="284"/>
        <w:jc w:val="both"/>
        <w:rPr>
          <w:rFonts w:ascii="Arial" w:eastAsia="Calibri" w:hAnsi="Arial" w:cs="Arial"/>
        </w:rPr>
      </w:pPr>
      <w:r w:rsidRPr="00012681">
        <w:rPr>
          <w:rFonts w:ascii="Arial" w:eastAsia="Calibri" w:hAnsi="Arial" w:cs="Arial"/>
        </w:rPr>
        <w:t>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012681" w:rsidRPr="00012681" w:rsidRDefault="00012681" w:rsidP="009B2AF0">
      <w:pPr>
        <w:numPr>
          <w:ilvl w:val="0"/>
          <w:numId w:val="110"/>
        </w:numPr>
        <w:tabs>
          <w:tab w:val="left" w:pos="426"/>
        </w:tabs>
        <w:suppressAutoHyphens w:val="0"/>
        <w:spacing w:before="120" w:after="0" w:line="259" w:lineRule="auto"/>
        <w:ind w:left="284" w:hanging="284"/>
        <w:jc w:val="both"/>
        <w:rPr>
          <w:rFonts w:ascii="Arial" w:eastAsia="Calibri" w:hAnsi="Arial" w:cs="Arial"/>
        </w:rPr>
      </w:pPr>
      <w:r w:rsidRPr="00012681">
        <w:rPr>
          <w:rFonts w:ascii="Arial" w:eastAsia="Calibri" w:hAnsi="Arial" w:cs="Arial"/>
        </w:rPr>
        <w:t>Wykonawcy nie przysługują jakiekolwiek roszczenia odszkodowawcze z tytułu niezłożenia i niezrealizowania przez Zamawiającego zamówień na poziomie wyższym niż 60% maksymalnej wartości brutto umowy zamówienia podstawowego.</w:t>
      </w:r>
    </w:p>
    <w:p w:rsidR="00012681" w:rsidRPr="00012681" w:rsidRDefault="00012681" w:rsidP="009B2AF0">
      <w:pPr>
        <w:numPr>
          <w:ilvl w:val="0"/>
          <w:numId w:val="110"/>
        </w:numPr>
        <w:suppressAutoHyphens w:val="0"/>
        <w:spacing w:after="0" w:line="259" w:lineRule="auto"/>
        <w:ind w:left="284" w:hanging="284"/>
        <w:contextualSpacing/>
        <w:jc w:val="both"/>
        <w:rPr>
          <w:rFonts w:ascii="Arial" w:eastAsia="Calibri" w:hAnsi="Arial" w:cs="Arial"/>
        </w:rPr>
      </w:pPr>
      <w:r w:rsidRPr="00012681">
        <w:rPr>
          <w:rFonts w:ascii="Arial" w:eastAsia="Calibri" w:hAnsi="Arial" w:cs="Arial"/>
        </w:rPr>
        <w:t xml:space="preserve">Zamawiający zastrzega sobie możliwość skorzystania w ramach niniejszej Umowy </w:t>
      </w:r>
      <w:r w:rsidRPr="00012681">
        <w:rPr>
          <w:rFonts w:ascii="Arial" w:eastAsia="Calibri" w:hAnsi="Arial" w:cs="Arial"/>
        </w:rPr>
        <w:br/>
        <w:t>z prawa opcji w zakresie nieprzekraczającym asortymentu i ilości zawartych w załączniku nr 2 do Umowy, kolumna „ZAKRES PRAWA OPCJI” co niniejszym Wykonawca akceptuje, poprzez podpisanie Umowy.</w:t>
      </w:r>
    </w:p>
    <w:p w:rsidR="00012681" w:rsidRPr="00012681" w:rsidRDefault="00012681" w:rsidP="009B2AF0">
      <w:pPr>
        <w:numPr>
          <w:ilvl w:val="0"/>
          <w:numId w:val="110"/>
        </w:numPr>
        <w:suppressAutoHyphens w:val="0"/>
        <w:spacing w:after="0" w:line="259" w:lineRule="auto"/>
        <w:ind w:left="284" w:hanging="284"/>
        <w:jc w:val="both"/>
        <w:rPr>
          <w:rFonts w:ascii="Arial" w:eastAsia="Calibri" w:hAnsi="Arial" w:cs="Arial"/>
        </w:rPr>
      </w:pPr>
      <w:r w:rsidRPr="00012681">
        <w:rPr>
          <w:rFonts w:ascii="Arial" w:eastAsia="Calibri" w:hAnsi="Arial" w:cs="Arial"/>
        </w:rPr>
        <w:t>Żywność zakupiona w ramach prawa opcji musi spełniać wszystkie wymogi jak dla zamówienia gwarantowanego.</w:t>
      </w:r>
    </w:p>
    <w:p w:rsidR="00012681" w:rsidRPr="00012681" w:rsidRDefault="00012681" w:rsidP="009B2AF0">
      <w:pPr>
        <w:numPr>
          <w:ilvl w:val="0"/>
          <w:numId w:val="110"/>
        </w:numPr>
        <w:suppressAutoHyphens w:val="0"/>
        <w:spacing w:after="160" w:line="259" w:lineRule="auto"/>
        <w:ind w:left="284" w:hanging="426"/>
        <w:contextualSpacing/>
        <w:jc w:val="both"/>
        <w:rPr>
          <w:rFonts w:ascii="Arial" w:eastAsia="Calibri" w:hAnsi="Arial" w:cs="Arial"/>
        </w:rPr>
      </w:pPr>
      <w:r w:rsidRPr="00012681">
        <w:rPr>
          <w:rFonts w:ascii="Arial" w:eastAsia="Calibri" w:hAnsi="Arial" w:cs="Arial"/>
        </w:rPr>
        <w:t>Zamawiający zastrzega, iż część zamówienia określona jako „prawo opcji” jest uprawnieniem, a nie zobowiązaniem Zamawiającego. Zamawiający może nie sko</w:t>
      </w:r>
      <w:r w:rsidR="0035160B">
        <w:rPr>
          <w:rFonts w:ascii="Arial" w:eastAsia="Calibri" w:hAnsi="Arial" w:cs="Arial"/>
        </w:rPr>
        <w:t xml:space="preserve">rzystać </w:t>
      </w:r>
      <w:r w:rsidRPr="00012681">
        <w:rPr>
          <w:rFonts w:ascii="Arial" w:eastAsia="Calibri" w:hAnsi="Arial" w:cs="Arial"/>
        </w:rPr>
        <w:t xml:space="preserve">z prawa opcji w szczególności w przypadku nieuzyskania środków finansowych na ten cel, a Wykonawcy nie przysługują z tego tytułu żadne roszczenia co niniejszym Wykonawca akceptuje przez podpisanie niniejszej umowy. </w:t>
      </w:r>
    </w:p>
    <w:p w:rsidR="00012681" w:rsidRPr="00012681" w:rsidRDefault="00012681" w:rsidP="009B2AF0">
      <w:pPr>
        <w:numPr>
          <w:ilvl w:val="0"/>
          <w:numId w:val="110"/>
        </w:numPr>
        <w:suppressAutoHyphens w:val="0"/>
        <w:spacing w:after="0" w:line="259" w:lineRule="auto"/>
        <w:ind w:left="284" w:hanging="426"/>
        <w:contextualSpacing/>
        <w:jc w:val="both"/>
        <w:rPr>
          <w:rFonts w:ascii="Arial" w:eastAsia="Calibri" w:hAnsi="Arial" w:cs="Arial"/>
        </w:rPr>
      </w:pPr>
      <w:r w:rsidRPr="00012681">
        <w:rPr>
          <w:rFonts w:ascii="Arial" w:eastAsia="Calibri" w:hAnsi="Arial" w:cs="Arial"/>
        </w:rPr>
        <w:lastRenderedPageBreak/>
        <w:t>Zamawiający może z prawa opcji korzystać wielokrotnie, do wyczerpania maksymalnej wartości określonej w § 4 ust. 3 w całym okresie o</w:t>
      </w:r>
      <w:r w:rsidR="0035160B">
        <w:rPr>
          <w:rFonts w:ascii="Arial" w:eastAsia="Calibri" w:hAnsi="Arial" w:cs="Arial"/>
        </w:rPr>
        <w:t xml:space="preserve">bowiązywania niniejszej umowy. </w:t>
      </w:r>
      <w:r w:rsidRPr="00012681">
        <w:rPr>
          <w:rFonts w:ascii="Arial" w:eastAsia="Calibri" w:hAnsi="Arial" w:cs="Arial"/>
        </w:rPr>
        <w:t>Z prawa opcji Zamawiający może skorzystać do dnia 30 listopada 2022r.</w:t>
      </w:r>
    </w:p>
    <w:p w:rsidR="00012681" w:rsidRPr="00012681" w:rsidRDefault="00012681" w:rsidP="009B2AF0">
      <w:pPr>
        <w:numPr>
          <w:ilvl w:val="0"/>
          <w:numId w:val="110"/>
        </w:numPr>
        <w:suppressAutoHyphens w:val="0"/>
        <w:spacing w:after="0" w:line="259" w:lineRule="auto"/>
        <w:ind w:left="284" w:hanging="426"/>
        <w:contextualSpacing/>
        <w:jc w:val="both"/>
        <w:rPr>
          <w:rFonts w:ascii="Arial" w:eastAsia="Calibri" w:hAnsi="Arial" w:cs="Arial"/>
        </w:rPr>
      </w:pPr>
      <w:r w:rsidRPr="00012681">
        <w:rPr>
          <w:rFonts w:ascii="Arial" w:eastAsia="Calibri" w:hAnsi="Arial" w:cs="Arial"/>
        </w:rPr>
        <w:t xml:space="preserve">Zamawiający o zamiarze skorzystania z prawa opcji, jego zakresie, miejscach </w:t>
      </w:r>
      <w:r w:rsidRPr="00012681">
        <w:rPr>
          <w:rFonts w:ascii="Arial" w:eastAsia="Calibri" w:hAnsi="Arial" w:cs="Arial"/>
        </w:rPr>
        <w:br/>
        <w:t>i terminach dostarczenia dostaw opcjonalnych powiadomi Wykonawcę telefonicznie. Skorzystanie z prawa opcji nie wymaga aneksowania przedmiotowej Umowy.</w:t>
      </w:r>
    </w:p>
    <w:p w:rsidR="00012681" w:rsidRPr="00012681" w:rsidRDefault="00012681" w:rsidP="009B2AF0">
      <w:pPr>
        <w:numPr>
          <w:ilvl w:val="0"/>
          <w:numId w:val="110"/>
        </w:numPr>
        <w:suppressAutoHyphens w:val="0"/>
        <w:spacing w:after="0" w:line="259" w:lineRule="auto"/>
        <w:ind w:left="284" w:hanging="426"/>
        <w:contextualSpacing/>
        <w:jc w:val="both"/>
        <w:rPr>
          <w:rFonts w:ascii="Arial" w:eastAsia="Calibri" w:hAnsi="Arial" w:cs="Arial"/>
        </w:rPr>
      </w:pPr>
      <w:r w:rsidRPr="00012681">
        <w:rPr>
          <w:rFonts w:ascii="Arial" w:eastAsia="Calibri" w:hAnsi="Arial" w:cs="Arial"/>
        </w:rPr>
        <w:t>W przypadku skorzystania przez Zamawiającego z prawa opcji, Wykonawcy będzie się należeć wynagrodzenie według cen jednostkowych jak dla zamówienia gwarantowanego.</w:t>
      </w:r>
    </w:p>
    <w:p w:rsidR="00012681" w:rsidRPr="00012681" w:rsidRDefault="00012681" w:rsidP="009B2AF0">
      <w:pPr>
        <w:numPr>
          <w:ilvl w:val="0"/>
          <w:numId w:val="110"/>
        </w:numPr>
        <w:suppressAutoHyphens w:val="0"/>
        <w:spacing w:after="0" w:line="259" w:lineRule="auto"/>
        <w:ind w:left="284" w:hanging="426"/>
        <w:contextualSpacing/>
        <w:jc w:val="both"/>
        <w:rPr>
          <w:rFonts w:ascii="Arial" w:eastAsia="Calibri" w:hAnsi="Arial" w:cs="Arial"/>
        </w:rPr>
      </w:pPr>
      <w:r w:rsidRPr="00012681">
        <w:rPr>
          <w:rFonts w:ascii="Arial" w:eastAsia="Calibri" w:hAnsi="Arial" w:cs="Arial"/>
        </w:rPr>
        <w:t>Zamawiający zastrzega sobie prawo do dokonywania przesunięć ilościowych pomiędzy poszczególnymi pozycjami asortymentowymi stanowiącymi przedmiot umowy przy zachowaniu następujących warunków:</w:t>
      </w:r>
    </w:p>
    <w:p w:rsidR="00012681" w:rsidRPr="00012681" w:rsidRDefault="00012681" w:rsidP="009B2AF0">
      <w:pPr>
        <w:numPr>
          <w:ilvl w:val="0"/>
          <w:numId w:val="111"/>
        </w:numPr>
        <w:suppressAutoHyphens w:val="0"/>
        <w:spacing w:after="0" w:line="259" w:lineRule="auto"/>
        <w:contextualSpacing/>
        <w:jc w:val="both"/>
        <w:rPr>
          <w:rFonts w:ascii="Arial" w:eastAsia="Calibri" w:hAnsi="Arial" w:cs="Arial"/>
        </w:rPr>
      </w:pPr>
      <w:r w:rsidRPr="00012681">
        <w:rPr>
          <w:rFonts w:ascii="Arial" w:eastAsia="Calibri" w:hAnsi="Arial" w:cs="Arial"/>
        </w:rPr>
        <w:t xml:space="preserve">przesunięcia wynikają z potrzeb odbiorców, których nie można było przewidzieć </w:t>
      </w:r>
      <w:r w:rsidRPr="00012681">
        <w:rPr>
          <w:rFonts w:ascii="Arial" w:eastAsia="Calibri" w:hAnsi="Arial" w:cs="Arial"/>
        </w:rPr>
        <w:br/>
        <w:t>w chwili zawarcia umowy;</w:t>
      </w:r>
    </w:p>
    <w:p w:rsidR="00012681" w:rsidRPr="00012681" w:rsidRDefault="00012681" w:rsidP="009B2AF0">
      <w:pPr>
        <w:numPr>
          <w:ilvl w:val="0"/>
          <w:numId w:val="111"/>
        </w:numPr>
        <w:suppressAutoHyphens w:val="0"/>
        <w:spacing w:after="0" w:line="259" w:lineRule="auto"/>
        <w:contextualSpacing/>
        <w:jc w:val="both"/>
        <w:rPr>
          <w:rFonts w:ascii="Arial" w:eastAsia="Calibri" w:hAnsi="Arial" w:cs="Arial"/>
        </w:rPr>
      </w:pPr>
      <w:r w:rsidRPr="00012681">
        <w:rPr>
          <w:rFonts w:ascii="Arial" w:eastAsia="Calibri" w:hAnsi="Arial" w:cs="Arial"/>
        </w:rPr>
        <w:t>przesunięcia nie mogą przekroczyć 40% ilości danej pozycji asortymentowej i będą dokonywane w oparciu o ceny jednostkowe zawarte w Formularzu cenowym do oferty;</w:t>
      </w:r>
    </w:p>
    <w:p w:rsidR="00012681" w:rsidRPr="00012681" w:rsidRDefault="00012681" w:rsidP="009B2AF0">
      <w:pPr>
        <w:numPr>
          <w:ilvl w:val="0"/>
          <w:numId w:val="111"/>
        </w:numPr>
        <w:suppressAutoHyphens w:val="0"/>
        <w:spacing w:after="0" w:line="259" w:lineRule="auto"/>
        <w:contextualSpacing/>
        <w:jc w:val="both"/>
        <w:rPr>
          <w:rFonts w:ascii="Arial" w:eastAsia="Calibri" w:hAnsi="Arial" w:cs="Arial"/>
        </w:rPr>
      </w:pPr>
      <w:r w:rsidRPr="00012681">
        <w:rPr>
          <w:rFonts w:ascii="Arial" w:eastAsia="Calibri" w:hAnsi="Arial" w:cs="Arial"/>
        </w:rPr>
        <w:t>przesunięcia nie spowodują przekroczenia maksymalnej wartości umowy.</w:t>
      </w:r>
    </w:p>
    <w:p w:rsidR="00012681" w:rsidRPr="00012681" w:rsidRDefault="00012681" w:rsidP="009B2AF0">
      <w:pPr>
        <w:numPr>
          <w:ilvl w:val="0"/>
          <w:numId w:val="110"/>
        </w:numPr>
        <w:suppressAutoHyphens w:val="0"/>
        <w:spacing w:after="0" w:line="259" w:lineRule="auto"/>
        <w:ind w:left="284" w:hanging="426"/>
        <w:contextualSpacing/>
        <w:jc w:val="both"/>
        <w:rPr>
          <w:rFonts w:ascii="Arial" w:eastAsia="Times New Roman" w:hAnsi="Arial" w:cs="Arial"/>
          <w:lang w:eastAsia="pl-PL"/>
        </w:rPr>
      </w:pPr>
      <w:r w:rsidRPr="00012681">
        <w:rPr>
          <w:rFonts w:ascii="Arial" w:eastAsia="Times New Roman" w:hAnsi="Arial" w:cs="Arial"/>
          <w:lang w:eastAsia="pl-PL"/>
        </w:rPr>
        <w:t xml:space="preserve">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012681">
        <w:rPr>
          <w:rFonts w:ascii="Arial" w:eastAsia="Calibri" w:hAnsi="Arial" w:cs="Arial"/>
          <w:bCs/>
          <w:color w:val="000000"/>
        </w:rPr>
        <w:t>§ 4</w:t>
      </w:r>
      <w:r w:rsidRPr="00012681">
        <w:rPr>
          <w:rFonts w:ascii="Arial" w:eastAsia="Times New Roman" w:hAnsi="Arial" w:cs="Arial"/>
          <w:lang w:eastAsia="pl-PL"/>
        </w:rPr>
        <w:t>.</w:t>
      </w:r>
    </w:p>
    <w:p w:rsidR="00012681" w:rsidRPr="00012681" w:rsidRDefault="00012681" w:rsidP="009B2AF0">
      <w:pPr>
        <w:numPr>
          <w:ilvl w:val="0"/>
          <w:numId w:val="110"/>
        </w:numPr>
        <w:suppressAutoHyphens w:val="0"/>
        <w:spacing w:after="0" w:line="259" w:lineRule="auto"/>
        <w:ind w:left="284" w:hanging="426"/>
        <w:contextualSpacing/>
        <w:jc w:val="both"/>
        <w:rPr>
          <w:rFonts w:ascii="Arial" w:eastAsia="Times New Roman" w:hAnsi="Arial" w:cs="Arial"/>
          <w:lang w:eastAsia="pl-PL"/>
        </w:rPr>
      </w:pPr>
      <w:r w:rsidRPr="00012681">
        <w:rPr>
          <w:rFonts w:ascii="Arial" w:eastAsia="Times New Roman" w:hAnsi="Arial" w:cs="Arial"/>
          <w:lang w:eastAsia="pl-PL"/>
        </w:rPr>
        <w:t xml:space="preserve"> Wykonawcy przysługiwać będzie wynagrodzenie za faktyczną ilość zrealizowanych dostaw, na podstawie dostarczanych faktur.</w:t>
      </w:r>
    </w:p>
    <w:p w:rsidR="00012681" w:rsidRPr="00012681" w:rsidRDefault="00012681" w:rsidP="00012681">
      <w:pPr>
        <w:widowControl w:val="0"/>
        <w:tabs>
          <w:tab w:val="left" w:pos="567"/>
        </w:tabs>
        <w:spacing w:after="0"/>
        <w:ind w:left="284" w:right="34" w:hanging="284"/>
        <w:jc w:val="both"/>
        <w:rPr>
          <w:rFonts w:ascii="Arial" w:eastAsia="Times New Roman" w:hAnsi="Arial" w:cs="Arial"/>
          <w:lang w:eastAsia="pl-PL"/>
        </w:rPr>
      </w:pPr>
      <w:r w:rsidRPr="00012681">
        <w:rPr>
          <w:rFonts w:ascii="Arial" w:eastAsia="Times New Roman" w:hAnsi="Arial" w:cs="Arial"/>
          <w:lang w:eastAsia="pl-PL"/>
        </w:rPr>
        <w:t>17. Podstawę do wystawienia każdej faktury stanowić będzie każdorazowo Protokół odbioru dostawy, o którym mowa w § 1 ust. 8 pkt 2 Umowy.</w:t>
      </w:r>
    </w:p>
    <w:p w:rsidR="00012681" w:rsidRDefault="00012681" w:rsidP="00012681">
      <w:pPr>
        <w:widowControl w:val="0"/>
        <w:tabs>
          <w:tab w:val="left" w:pos="284"/>
        </w:tabs>
        <w:spacing w:after="0"/>
        <w:ind w:right="34"/>
        <w:jc w:val="both"/>
        <w:rPr>
          <w:rFonts w:ascii="Arial" w:eastAsia="Times New Roman" w:hAnsi="Arial" w:cs="Arial"/>
          <w:color w:val="FF0000"/>
          <w:lang w:eastAsia="pl-PL"/>
        </w:rPr>
      </w:pPr>
    </w:p>
    <w:p w:rsidR="0035160B" w:rsidRPr="00012681" w:rsidRDefault="0035160B" w:rsidP="00012681">
      <w:pPr>
        <w:widowControl w:val="0"/>
        <w:tabs>
          <w:tab w:val="left" w:pos="284"/>
        </w:tabs>
        <w:spacing w:after="0"/>
        <w:ind w:right="34"/>
        <w:jc w:val="both"/>
        <w:rPr>
          <w:rFonts w:ascii="Arial" w:eastAsia="Times New Roman" w:hAnsi="Arial" w:cs="Arial"/>
          <w:color w:val="FF0000"/>
          <w:lang w:eastAsia="pl-PL"/>
        </w:rPr>
      </w:pPr>
    </w:p>
    <w:p w:rsidR="00012681" w:rsidRPr="00012681" w:rsidRDefault="00012681" w:rsidP="00012681">
      <w:pPr>
        <w:spacing w:after="0"/>
        <w:jc w:val="center"/>
        <w:rPr>
          <w:rFonts w:ascii="Arial" w:eastAsia="Calibri" w:hAnsi="Arial" w:cs="Arial"/>
          <w:b/>
          <w:bCs/>
          <w:color w:val="000000"/>
        </w:rPr>
      </w:pPr>
      <w:r w:rsidRPr="00012681">
        <w:rPr>
          <w:rFonts w:ascii="Arial" w:eastAsia="Calibri" w:hAnsi="Arial" w:cs="Arial"/>
          <w:b/>
          <w:bCs/>
          <w:color w:val="000000"/>
        </w:rPr>
        <w:t>§ 5.</w:t>
      </w:r>
    </w:p>
    <w:p w:rsidR="00012681" w:rsidRPr="00012681" w:rsidRDefault="00012681" w:rsidP="00012681">
      <w:pPr>
        <w:spacing w:after="0"/>
        <w:jc w:val="center"/>
        <w:rPr>
          <w:rFonts w:ascii="Arial" w:eastAsia="Calibri" w:hAnsi="Arial" w:cs="Arial"/>
          <w:b/>
          <w:bCs/>
          <w:color w:val="000000"/>
        </w:rPr>
      </w:pPr>
      <w:r w:rsidRPr="00012681">
        <w:rPr>
          <w:rFonts w:ascii="Arial" w:eastAsia="Calibri" w:hAnsi="Arial" w:cs="Arial"/>
          <w:b/>
          <w:bCs/>
          <w:color w:val="000000"/>
        </w:rPr>
        <w:t>Warunki płatności</w:t>
      </w:r>
    </w:p>
    <w:p w:rsidR="00012681" w:rsidRPr="00012681" w:rsidRDefault="00012681" w:rsidP="009B2AF0">
      <w:pPr>
        <w:numPr>
          <w:ilvl w:val="3"/>
          <w:numId w:val="110"/>
        </w:numPr>
        <w:suppressAutoHyphens w:val="0"/>
        <w:spacing w:after="0" w:line="259" w:lineRule="auto"/>
        <w:ind w:left="284"/>
        <w:contextualSpacing/>
        <w:jc w:val="both"/>
        <w:rPr>
          <w:rFonts w:ascii="Arial" w:eastAsia="Calibri" w:hAnsi="Arial" w:cs="Arial"/>
          <w:lang w:eastAsia="pl-PL"/>
        </w:rPr>
      </w:pPr>
      <w:r w:rsidRPr="00012681">
        <w:rPr>
          <w:rFonts w:ascii="Arial" w:eastAsia="Calibri" w:hAnsi="Arial" w:cs="Arial"/>
          <w:lang w:eastAsia="pl-PL"/>
        </w:rPr>
        <w:t xml:space="preserve">Wynagrodzenie będzie płatne na podstawie prawidłowo wystawionej przez Wykonawcę faktury, </w:t>
      </w:r>
      <w:r w:rsidRPr="00012681">
        <w:rPr>
          <w:rFonts w:ascii="Arial" w:eastAsia="Calibri" w:hAnsi="Arial" w:cs="Arial"/>
          <w:b/>
          <w:lang w:eastAsia="pl-PL"/>
        </w:rPr>
        <w:t xml:space="preserve">w terminie 30 dni </w:t>
      </w:r>
      <w:r w:rsidRPr="00012681">
        <w:rPr>
          <w:rFonts w:ascii="Arial" w:eastAsia="Calibri" w:hAnsi="Arial" w:cs="Arial"/>
          <w:lang w:eastAsia="pl-PL"/>
        </w:rPr>
        <w:t>od daty doręczenia faktury do siedziby Zamawiającego, na numer konta bankowego Wykonawcy Nr ………………………</w:t>
      </w:r>
      <w:proofErr w:type="gramStart"/>
      <w:r w:rsidRPr="00012681">
        <w:rPr>
          <w:rFonts w:ascii="Arial" w:eastAsia="Calibri" w:hAnsi="Arial" w:cs="Arial"/>
          <w:lang w:eastAsia="pl-PL"/>
        </w:rPr>
        <w:t>…….</w:t>
      </w:r>
      <w:proofErr w:type="gramEnd"/>
      <w:r w:rsidRPr="00012681">
        <w:rPr>
          <w:rFonts w:ascii="Arial" w:eastAsia="Calibri" w:hAnsi="Arial" w:cs="Arial"/>
          <w:lang w:eastAsia="pl-PL"/>
        </w:rPr>
        <w:t>.wskazany na fakturze.</w:t>
      </w:r>
    </w:p>
    <w:p w:rsidR="00012681" w:rsidRPr="00012681" w:rsidRDefault="00012681" w:rsidP="009B2AF0">
      <w:pPr>
        <w:numPr>
          <w:ilvl w:val="3"/>
          <w:numId w:val="110"/>
        </w:numPr>
        <w:suppressAutoHyphens w:val="0"/>
        <w:spacing w:after="0" w:line="259" w:lineRule="auto"/>
        <w:ind w:left="284"/>
        <w:contextualSpacing/>
        <w:jc w:val="both"/>
        <w:rPr>
          <w:rFonts w:ascii="Arial" w:eastAsia="Calibri" w:hAnsi="Arial" w:cs="Arial"/>
        </w:rPr>
      </w:pPr>
      <w:r w:rsidRPr="00012681">
        <w:rPr>
          <w:rFonts w:ascii="Arial" w:eastAsia="Calibri" w:hAnsi="Arial" w:cs="Arial"/>
        </w:rPr>
        <w:t xml:space="preserve">Faktura VAT musi zawierać następujące dane: </w:t>
      </w:r>
    </w:p>
    <w:p w:rsidR="00012681" w:rsidRPr="00012681" w:rsidRDefault="00012681" w:rsidP="00012681">
      <w:pPr>
        <w:suppressAutoHyphens w:val="0"/>
        <w:spacing w:after="0"/>
        <w:ind w:left="1134"/>
        <w:contextualSpacing/>
        <w:jc w:val="both"/>
        <w:rPr>
          <w:rFonts w:ascii="Arial" w:eastAsia="Calibri" w:hAnsi="Arial" w:cs="Arial"/>
        </w:rPr>
      </w:pPr>
      <w:r w:rsidRPr="00012681">
        <w:rPr>
          <w:rFonts w:ascii="Arial" w:eastAsia="Calibri" w:hAnsi="Arial" w:cs="Arial"/>
        </w:rPr>
        <w:t>- odbiorcę towaru,</w:t>
      </w:r>
    </w:p>
    <w:p w:rsidR="00012681" w:rsidRPr="00012681" w:rsidRDefault="00012681" w:rsidP="00012681">
      <w:pPr>
        <w:suppressAutoHyphens w:val="0"/>
        <w:spacing w:after="0"/>
        <w:ind w:left="1134"/>
        <w:contextualSpacing/>
        <w:jc w:val="both"/>
        <w:rPr>
          <w:rFonts w:ascii="Arial" w:eastAsia="Calibri" w:hAnsi="Arial" w:cs="Arial"/>
        </w:rPr>
      </w:pPr>
      <w:r w:rsidRPr="00012681">
        <w:rPr>
          <w:rFonts w:ascii="Arial" w:eastAsia="Calibri" w:hAnsi="Arial" w:cs="Arial"/>
        </w:rPr>
        <w:t>- opis towaru w sposób zgodny z umową,</w:t>
      </w:r>
    </w:p>
    <w:p w:rsidR="00012681" w:rsidRPr="00012681" w:rsidRDefault="00012681" w:rsidP="00012681">
      <w:pPr>
        <w:suppressAutoHyphens w:val="0"/>
        <w:spacing w:after="0"/>
        <w:ind w:left="1134"/>
        <w:contextualSpacing/>
        <w:jc w:val="both"/>
        <w:rPr>
          <w:rFonts w:ascii="Arial" w:eastAsia="Calibri" w:hAnsi="Arial" w:cs="Arial"/>
        </w:rPr>
      </w:pPr>
      <w:r w:rsidRPr="00012681">
        <w:rPr>
          <w:rFonts w:ascii="Arial" w:eastAsia="Calibri" w:hAnsi="Arial" w:cs="Arial"/>
        </w:rPr>
        <w:t>- jednostkę miary zgodnie z umową,</w:t>
      </w:r>
    </w:p>
    <w:p w:rsidR="00012681" w:rsidRPr="00012681" w:rsidRDefault="00012681" w:rsidP="00012681">
      <w:pPr>
        <w:suppressAutoHyphens w:val="0"/>
        <w:spacing w:after="0"/>
        <w:ind w:left="1134"/>
        <w:contextualSpacing/>
        <w:jc w:val="both"/>
        <w:rPr>
          <w:rFonts w:ascii="Arial" w:eastAsia="Calibri" w:hAnsi="Arial" w:cs="Arial"/>
        </w:rPr>
      </w:pPr>
      <w:r w:rsidRPr="00012681">
        <w:rPr>
          <w:rFonts w:ascii="Arial" w:eastAsia="Calibri" w:hAnsi="Arial" w:cs="Arial"/>
        </w:rPr>
        <w:t>- ilość odebranego towaru,</w:t>
      </w:r>
    </w:p>
    <w:p w:rsidR="00012681" w:rsidRPr="00012681" w:rsidRDefault="00012681" w:rsidP="00012681">
      <w:pPr>
        <w:suppressAutoHyphens w:val="0"/>
        <w:spacing w:after="0"/>
        <w:ind w:left="1134"/>
        <w:contextualSpacing/>
        <w:jc w:val="both"/>
        <w:rPr>
          <w:rFonts w:ascii="Arial" w:eastAsia="Calibri" w:hAnsi="Arial" w:cs="Arial"/>
        </w:rPr>
      </w:pPr>
      <w:r w:rsidRPr="00012681">
        <w:rPr>
          <w:rFonts w:ascii="Arial" w:eastAsia="Calibri" w:hAnsi="Arial" w:cs="Arial"/>
        </w:rPr>
        <w:t>- cenę jednostkową netto,</w:t>
      </w:r>
    </w:p>
    <w:p w:rsidR="00012681" w:rsidRPr="00012681" w:rsidRDefault="00012681" w:rsidP="00012681">
      <w:pPr>
        <w:suppressAutoHyphens w:val="0"/>
        <w:spacing w:after="0"/>
        <w:ind w:left="1134"/>
        <w:contextualSpacing/>
        <w:jc w:val="both"/>
        <w:rPr>
          <w:rFonts w:ascii="Arial" w:eastAsia="Calibri" w:hAnsi="Arial" w:cs="Arial"/>
        </w:rPr>
      </w:pPr>
      <w:r w:rsidRPr="00012681">
        <w:rPr>
          <w:rFonts w:ascii="Arial" w:eastAsia="Calibri" w:hAnsi="Arial" w:cs="Arial"/>
        </w:rPr>
        <w:t>- stawkę podatku VAT,</w:t>
      </w:r>
    </w:p>
    <w:p w:rsidR="00012681" w:rsidRPr="00012681" w:rsidRDefault="00012681" w:rsidP="00012681">
      <w:pPr>
        <w:suppressAutoHyphens w:val="0"/>
        <w:spacing w:after="0"/>
        <w:ind w:left="1134"/>
        <w:contextualSpacing/>
        <w:jc w:val="both"/>
        <w:rPr>
          <w:rFonts w:ascii="Arial" w:eastAsia="Calibri" w:hAnsi="Arial" w:cs="Arial"/>
        </w:rPr>
      </w:pPr>
      <w:r w:rsidRPr="00012681">
        <w:rPr>
          <w:rFonts w:ascii="Arial" w:eastAsia="Calibri" w:hAnsi="Arial" w:cs="Arial"/>
        </w:rPr>
        <w:t>- wartość brutto odebranego towaru,</w:t>
      </w:r>
    </w:p>
    <w:p w:rsidR="00012681" w:rsidRPr="00012681" w:rsidRDefault="00012681" w:rsidP="00012681">
      <w:pPr>
        <w:suppressAutoHyphens w:val="0"/>
        <w:spacing w:after="0"/>
        <w:ind w:left="1134"/>
        <w:contextualSpacing/>
        <w:jc w:val="both"/>
        <w:rPr>
          <w:rFonts w:ascii="Arial" w:eastAsia="Calibri" w:hAnsi="Arial" w:cs="Arial"/>
        </w:rPr>
      </w:pPr>
      <w:r w:rsidRPr="00012681">
        <w:rPr>
          <w:rFonts w:ascii="Arial" w:eastAsia="Calibri" w:hAnsi="Arial" w:cs="Arial"/>
        </w:rPr>
        <w:t>- numer umowy.</w:t>
      </w:r>
    </w:p>
    <w:p w:rsidR="00660BFF" w:rsidRDefault="00012681" w:rsidP="009B2AF0">
      <w:pPr>
        <w:numPr>
          <w:ilvl w:val="3"/>
          <w:numId w:val="110"/>
        </w:numPr>
        <w:suppressAutoHyphens w:val="0"/>
        <w:spacing w:after="0" w:line="259" w:lineRule="auto"/>
        <w:ind w:left="284"/>
        <w:contextualSpacing/>
        <w:jc w:val="both"/>
        <w:rPr>
          <w:rFonts w:ascii="Arial" w:eastAsia="Calibri" w:hAnsi="Arial" w:cs="Arial"/>
        </w:rPr>
      </w:pPr>
      <w:r w:rsidRPr="00012681">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012681" w:rsidRPr="00660BFF" w:rsidRDefault="00012681" w:rsidP="009B2AF0">
      <w:pPr>
        <w:numPr>
          <w:ilvl w:val="3"/>
          <w:numId w:val="110"/>
        </w:numPr>
        <w:suppressAutoHyphens w:val="0"/>
        <w:spacing w:after="0" w:line="259" w:lineRule="auto"/>
        <w:ind w:left="284"/>
        <w:contextualSpacing/>
        <w:jc w:val="both"/>
        <w:rPr>
          <w:rFonts w:ascii="Arial" w:eastAsia="Calibri" w:hAnsi="Arial" w:cs="Arial"/>
        </w:rPr>
      </w:pPr>
      <w:r w:rsidRPr="00660BFF">
        <w:rPr>
          <w:rFonts w:ascii="Arial" w:eastAsia="Calibri" w:hAnsi="Arial" w:cs="Arial"/>
          <w:lang w:eastAsia="pl-PL"/>
        </w:rPr>
        <w:t>Za datę dokonania płatności przyjmuje się dzień obciążenia rachunku bankowego Zamawiającego.</w:t>
      </w:r>
    </w:p>
    <w:p w:rsidR="00012681" w:rsidRPr="00012681" w:rsidRDefault="00012681" w:rsidP="009B2AF0">
      <w:pPr>
        <w:numPr>
          <w:ilvl w:val="3"/>
          <w:numId w:val="110"/>
        </w:numPr>
        <w:suppressAutoHyphens w:val="0"/>
        <w:spacing w:after="0" w:line="259" w:lineRule="auto"/>
        <w:ind w:left="284"/>
        <w:contextualSpacing/>
        <w:jc w:val="both"/>
        <w:rPr>
          <w:rFonts w:ascii="Arial" w:eastAsia="Calibri" w:hAnsi="Arial" w:cs="Arial"/>
        </w:rPr>
      </w:pPr>
      <w:r w:rsidRPr="00012681">
        <w:rPr>
          <w:rFonts w:ascii="Arial" w:eastAsia="Calibri" w:hAnsi="Arial" w:cs="Arial"/>
        </w:rPr>
        <w:lastRenderedPageBreak/>
        <w:t xml:space="preserve">Wykonawca przyjmuje do wiadomości, że Zamawiający przy zapłacie wynagrodzenia będzie stosował mechanizm podzielonej płatności, o którym mowa w art. </w:t>
      </w:r>
      <w:r w:rsidRPr="00012681">
        <w:rPr>
          <w:rFonts w:ascii="Arial" w:eastAsia="Calibri" w:hAnsi="Arial" w:cs="Arial"/>
          <w:color w:val="000000"/>
        </w:rPr>
        <w:t>108a ust. 1 ustawy z dnia 11 marca 2004 r. o podatku od towarów i us</w:t>
      </w:r>
      <w:r w:rsidR="00660BFF">
        <w:rPr>
          <w:rFonts w:ascii="Arial" w:eastAsia="Calibri" w:hAnsi="Arial" w:cs="Arial"/>
          <w:color w:val="000000"/>
        </w:rPr>
        <w:t xml:space="preserve">ług (Dz. U. z 2020 r. poz. 106 </w:t>
      </w:r>
      <w:r w:rsidRPr="00012681">
        <w:rPr>
          <w:rFonts w:ascii="Arial" w:eastAsia="Calibri" w:hAnsi="Arial" w:cs="Arial"/>
          <w:color w:val="000000"/>
        </w:rPr>
        <w:t xml:space="preserve">z </w:t>
      </w:r>
      <w:proofErr w:type="spellStart"/>
      <w:r w:rsidRPr="00012681">
        <w:rPr>
          <w:rFonts w:ascii="Arial" w:eastAsia="Calibri" w:hAnsi="Arial" w:cs="Arial"/>
          <w:color w:val="000000"/>
        </w:rPr>
        <w:t>późn</w:t>
      </w:r>
      <w:proofErr w:type="spellEnd"/>
      <w:r w:rsidRPr="00012681">
        <w:rPr>
          <w:rFonts w:ascii="Arial" w:eastAsia="Calibri" w:hAnsi="Arial" w:cs="Arial"/>
          <w:color w:val="000000"/>
        </w:rPr>
        <w:t>. zm</w:t>
      </w:r>
      <w:r w:rsidRPr="00012681">
        <w:rPr>
          <w:rFonts w:ascii="Arial" w:eastAsia="Calibri" w:hAnsi="Arial" w:cs="Arial"/>
        </w:rPr>
        <w:t>.).</w:t>
      </w:r>
    </w:p>
    <w:p w:rsidR="00012681" w:rsidRPr="00012681" w:rsidRDefault="00012681" w:rsidP="009B2AF0">
      <w:pPr>
        <w:numPr>
          <w:ilvl w:val="3"/>
          <w:numId w:val="110"/>
        </w:numPr>
        <w:suppressAutoHyphens w:val="0"/>
        <w:spacing w:after="0" w:line="259" w:lineRule="auto"/>
        <w:ind w:left="284"/>
        <w:contextualSpacing/>
        <w:jc w:val="both"/>
        <w:rPr>
          <w:rFonts w:ascii="Arial" w:eastAsia="Calibri" w:hAnsi="Arial" w:cs="Arial"/>
        </w:rPr>
      </w:pPr>
      <w:r w:rsidRPr="0001268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012681" w:rsidRPr="00012681" w:rsidRDefault="00012681" w:rsidP="009B2AF0">
      <w:pPr>
        <w:numPr>
          <w:ilvl w:val="3"/>
          <w:numId w:val="110"/>
        </w:numPr>
        <w:suppressAutoHyphens w:val="0"/>
        <w:spacing w:after="0" w:line="259" w:lineRule="auto"/>
        <w:ind w:left="284"/>
        <w:contextualSpacing/>
        <w:jc w:val="both"/>
        <w:rPr>
          <w:rFonts w:ascii="Arial" w:eastAsia="Times New Roman" w:hAnsi="Arial" w:cs="Arial"/>
          <w:lang w:eastAsia="pl-PL"/>
        </w:rPr>
      </w:pPr>
      <w:r w:rsidRPr="00012681">
        <w:rPr>
          <w:rFonts w:ascii="Arial" w:eastAsia="Calibri" w:hAnsi="Arial" w:cs="Arial"/>
        </w:rPr>
        <w:t xml:space="preserve"> </w:t>
      </w:r>
      <w:r w:rsidRPr="00012681">
        <w:rPr>
          <w:rFonts w:ascii="Arial" w:eastAsia="Times New Roman" w:hAnsi="Arial" w:cs="Arial"/>
          <w:lang w:eastAsia="pl-PL"/>
        </w:rPr>
        <w:t>Wykonawca nie może, bez pisemnej zgody Zamawiającego przenieść wierzytelności pieniężnych wynikających z Umowy na podmiot lub osobę trzecią.</w:t>
      </w:r>
    </w:p>
    <w:p w:rsidR="00012681" w:rsidRPr="00012681" w:rsidRDefault="00012681" w:rsidP="00012681">
      <w:pPr>
        <w:spacing w:after="0"/>
        <w:jc w:val="both"/>
        <w:rPr>
          <w:rFonts w:ascii="Arial" w:eastAsia="Times New Roman" w:hAnsi="Arial" w:cs="Arial"/>
          <w:lang w:eastAsia="pl-PL"/>
        </w:rPr>
      </w:pPr>
    </w:p>
    <w:p w:rsidR="00012681" w:rsidRPr="00012681" w:rsidRDefault="00012681" w:rsidP="00012681">
      <w:pPr>
        <w:spacing w:after="0"/>
        <w:jc w:val="center"/>
        <w:textAlignment w:val="baseline"/>
        <w:rPr>
          <w:rFonts w:ascii="Arial" w:eastAsia="NSimSun" w:hAnsi="Arial" w:cs="Arial"/>
          <w:b/>
          <w:bCs/>
          <w:color w:val="000000"/>
          <w:kern w:val="2"/>
          <w:lang w:eastAsia="zh-CN" w:bidi="hi-IN"/>
        </w:rPr>
      </w:pPr>
      <w:r w:rsidRPr="00012681">
        <w:rPr>
          <w:rFonts w:ascii="Arial" w:eastAsia="NSimSun" w:hAnsi="Arial" w:cs="Arial"/>
          <w:b/>
          <w:bCs/>
          <w:color w:val="000000"/>
          <w:kern w:val="2"/>
          <w:lang w:eastAsia="zh-CN" w:bidi="hi-IN"/>
        </w:rPr>
        <w:t>§ 6.</w:t>
      </w:r>
    </w:p>
    <w:p w:rsidR="00012681" w:rsidRPr="00012681" w:rsidRDefault="00012681" w:rsidP="00012681">
      <w:pPr>
        <w:spacing w:after="0"/>
        <w:jc w:val="center"/>
        <w:textAlignment w:val="baseline"/>
        <w:rPr>
          <w:rFonts w:ascii="Arial" w:eastAsia="NSimSun" w:hAnsi="Arial" w:cs="Arial"/>
          <w:b/>
          <w:bCs/>
          <w:color w:val="000000"/>
          <w:kern w:val="2"/>
          <w:lang w:eastAsia="zh-CN" w:bidi="hi-IN"/>
        </w:rPr>
      </w:pPr>
      <w:r w:rsidRPr="00012681">
        <w:rPr>
          <w:rFonts w:ascii="Arial" w:eastAsia="NSimSun" w:hAnsi="Arial" w:cs="Arial"/>
          <w:b/>
          <w:bCs/>
          <w:color w:val="000000"/>
          <w:kern w:val="2"/>
          <w:lang w:eastAsia="zh-CN" w:bidi="hi-IN"/>
        </w:rPr>
        <w:t>Podwykonawcy</w:t>
      </w:r>
    </w:p>
    <w:p w:rsidR="00012681" w:rsidRPr="00660BFF" w:rsidRDefault="00012681" w:rsidP="009B2AF0">
      <w:pPr>
        <w:pStyle w:val="Akapitzlist"/>
        <w:numPr>
          <w:ilvl w:val="0"/>
          <w:numId w:val="112"/>
        </w:numPr>
        <w:tabs>
          <w:tab w:val="left" w:pos="284"/>
        </w:tabs>
        <w:ind w:left="0" w:firstLine="0"/>
        <w:jc w:val="both"/>
        <w:textAlignment w:val="baseline"/>
        <w:rPr>
          <w:rFonts w:ascii="Arial" w:hAnsi="Arial" w:cs="Arial"/>
          <w:kern w:val="2"/>
          <w:sz w:val="22"/>
          <w:szCs w:val="22"/>
          <w:lang w:bidi="hi-IN"/>
        </w:rPr>
      </w:pPr>
      <w:r w:rsidRPr="00660BFF">
        <w:rPr>
          <w:rFonts w:ascii="Arial" w:hAnsi="Arial" w:cs="Arial"/>
          <w:kern w:val="2"/>
          <w:sz w:val="22"/>
          <w:szCs w:val="22"/>
          <w:lang w:bidi="hi-IN"/>
        </w:rPr>
        <w:t xml:space="preserve">Wykonawca zobowiązuje się wykonać przedmiot Umowy co do zasady siłami własnymi. </w:t>
      </w:r>
    </w:p>
    <w:p w:rsidR="00012681" w:rsidRPr="00660BFF" w:rsidRDefault="00012681" w:rsidP="009B2AF0">
      <w:pPr>
        <w:pStyle w:val="Akapitzlist"/>
        <w:numPr>
          <w:ilvl w:val="0"/>
          <w:numId w:val="112"/>
        </w:numPr>
        <w:tabs>
          <w:tab w:val="left" w:pos="284"/>
        </w:tabs>
        <w:ind w:left="0" w:firstLine="0"/>
        <w:jc w:val="both"/>
        <w:textAlignment w:val="baseline"/>
        <w:rPr>
          <w:rFonts w:ascii="Arial" w:eastAsia="NSimSun" w:hAnsi="Arial" w:cs="Arial"/>
          <w:kern w:val="2"/>
          <w:sz w:val="22"/>
          <w:szCs w:val="22"/>
          <w:lang w:eastAsia="zh-CN" w:bidi="hi-IN"/>
        </w:rPr>
      </w:pPr>
      <w:r w:rsidRPr="00012681">
        <w:rPr>
          <w:rFonts w:ascii="Arial" w:hAnsi="Arial" w:cs="Arial"/>
          <w:kern w:val="2"/>
          <w:lang w:bidi="hi-IN"/>
        </w:rPr>
        <w:t xml:space="preserve">W </w:t>
      </w:r>
      <w:r w:rsidRPr="00660BFF">
        <w:rPr>
          <w:rFonts w:ascii="Arial" w:hAnsi="Arial" w:cs="Arial"/>
          <w:kern w:val="2"/>
          <w:sz w:val="22"/>
          <w:szCs w:val="22"/>
          <w:lang w:bidi="hi-IN"/>
        </w:rPr>
        <w:t xml:space="preserve">przypadku realizacji przedmiot Umowy z udziałem Podwykonawcy </w:t>
      </w:r>
      <w:r w:rsidRPr="00660BFF">
        <w:rPr>
          <w:rFonts w:ascii="Arial" w:eastAsia="NSimSun" w:hAnsi="Arial" w:cs="Arial"/>
          <w:kern w:val="2"/>
          <w:sz w:val="22"/>
          <w:szCs w:val="22"/>
          <w:lang w:eastAsia="zh-CN" w:bidi="hi-IN"/>
        </w:rPr>
        <w:t xml:space="preserve">kwota wynagrodzenia podwykonawcy nie powinna być </w:t>
      </w:r>
      <w:proofErr w:type="gramStart"/>
      <w:r w:rsidRPr="00660BFF">
        <w:rPr>
          <w:rFonts w:ascii="Arial" w:eastAsia="NSimSun" w:hAnsi="Arial" w:cs="Arial"/>
          <w:kern w:val="2"/>
          <w:sz w:val="22"/>
          <w:szCs w:val="22"/>
          <w:lang w:eastAsia="zh-CN" w:bidi="hi-IN"/>
        </w:rPr>
        <w:t>wyższa,</w:t>
      </w:r>
      <w:proofErr w:type="gramEnd"/>
      <w:r w:rsidRPr="00660BFF">
        <w:rPr>
          <w:rFonts w:ascii="Arial" w:eastAsia="NSimSun" w:hAnsi="Arial" w:cs="Arial"/>
          <w:kern w:val="2"/>
          <w:sz w:val="22"/>
          <w:szCs w:val="22"/>
          <w:lang w:eastAsia="zh-CN" w:bidi="hi-IN"/>
        </w:rPr>
        <w:t xml:space="preserve"> niż wartość danego zakresu dostaw wynikająca z oferty Wykonawcy.</w:t>
      </w:r>
    </w:p>
    <w:p w:rsidR="00012681" w:rsidRPr="00660BFF" w:rsidRDefault="00012681" w:rsidP="009B2AF0">
      <w:pPr>
        <w:pStyle w:val="Akapitzlist"/>
        <w:numPr>
          <w:ilvl w:val="0"/>
          <w:numId w:val="112"/>
        </w:numPr>
        <w:tabs>
          <w:tab w:val="left" w:pos="284"/>
        </w:tabs>
        <w:ind w:left="0" w:firstLine="0"/>
        <w:jc w:val="both"/>
        <w:textAlignment w:val="baseline"/>
        <w:rPr>
          <w:rFonts w:ascii="Arial" w:hAnsi="Arial" w:cs="Arial"/>
          <w:sz w:val="22"/>
          <w:szCs w:val="22"/>
        </w:rPr>
      </w:pPr>
      <w:r w:rsidRPr="00660BFF">
        <w:rPr>
          <w:rFonts w:ascii="Arial" w:hAnsi="Arial" w:cs="Arial"/>
          <w:sz w:val="22"/>
          <w:szCs w:val="22"/>
        </w:rPr>
        <w:t>Wykonywanie dostaw z udziałem Podwykonawcy może odbywać się wyłącznie na zasadach określonych w niniejszej Umowie oraz w kodeksie cywilnym.</w:t>
      </w:r>
    </w:p>
    <w:p w:rsidR="00012681" w:rsidRPr="00660BFF" w:rsidRDefault="00012681" w:rsidP="009B2AF0">
      <w:pPr>
        <w:pStyle w:val="Akapitzlist"/>
        <w:numPr>
          <w:ilvl w:val="0"/>
          <w:numId w:val="112"/>
        </w:numPr>
        <w:tabs>
          <w:tab w:val="left" w:pos="284"/>
        </w:tabs>
        <w:ind w:left="0" w:firstLine="0"/>
        <w:jc w:val="both"/>
        <w:textAlignment w:val="baseline"/>
        <w:rPr>
          <w:rFonts w:ascii="Arial" w:hAnsi="Arial" w:cs="Arial"/>
          <w:sz w:val="22"/>
          <w:szCs w:val="22"/>
        </w:rPr>
      </w:pPr>
      <w:r w:rsidRPr="00660BFF">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w:t>
      </w:r>
      <w:r w:rsidRPr="00660BFF">
        <w:rPr>
          <w:rFonts w:ascii="Arial" w:hAnsi="Arial" w:cs="Arial"/>
          <w:sz w:val="22"/>
          <w:szCs w:val="22"/>
        </w:rPr>
        <w:br/>
        <w:t>i obowiązki Wykonawcy, ukształtowane postanowieniami umowy zawartej między Zamawiającym a Wykonawcą.</w:t>
      </w:r>
    </w:p>
    <w:p w:rsidR="00012681" w:rsidRPr="00660BFF" w:rsidRDefault="00012681" w:rsidP="009B2AF0">
      <w:pPr>
        <w:pStyle w:val="Akapitzlist"/>
        <w:numPr>
          <w:ilvl w:val="0"/>
          <w:numId w:val="112"/>
        </w:numPr>
        <w:tabs>
          <w:tab w:val="left" w:pos="284"/>
        </w:tabs>
        <w:ind w:left="0" w:firstLine="0"/>
        <w:jc w:val="both"/>
        <w:textAlignment w:val="baseline"/>
        <w:rPr>
          <w:rFonts w:ascii="Arial" w:hAnsi="Arial" w:cs="Arial"/>
          <w:sz w:val="22"/>
          <w:szCs w:val="22"/>
        </w:rPr>
      </w:pPr>
      <w:r w:rsidRPr="00660BFF">
        <w:rPr>
          <w:rFonts w:ascii="Arial" w:hAnsi="Arial" w:cs="Arial"/>
          <w:sz w:val="22"/>
          <w:szCs w:val="22"/>
        </w:rPr>
        <w:t xml:space="preserve">Wykonawca ponosi pełną i wyłączną odpowiedzialność za zapłatę wynagrodzenia należnego podwykonawcom, pracownikom i osobom działającym na zlecenie Wykonawcy, biorących udział przy realizacji przedmiotu Umowy. </w:t>
      </w:r>
    </w:p>
    <w:p w:rsidR="00012681" w:rsidRPr="00660BFF" w:rsidRDefault="00012681" w:rsidP="009B2AF0">
      <w:pPr>
        <w:pStyle w:val="Akapitzlist"/>
        <w:numPr>
          <w:ilvl w:val="0"/>
          <w:numId w:val="112"/>
        </w:numPr>
        <w:tabs>
          <w:tab w:val="left" w:pos="284"/>
        </w:tabs>
        <w:ind w:left="0" w:firstLine="0"/>
        <w:jc w:val="both"/>
        <w:textAlignment w:val="baseline"/>
        <w:rPr>
          <w:rFonts w:ascii="Arial" w:hAnsi="Arial" w:cs="Arial"/>
          <w:sz w:val="22"/>
          <w:szCs w:val="22"/>
        </w:rPr>
      </w:pPr>
      <w:proofErr w:type="gramStart"/>
      <w:r w:rsidRPr="00660BFF">
        <w:rPr>
          <w:rFonts w:ascii="Arial" w:hAnsi="Arial" w:cs="Arial"/>
          <w:sz w:val="22"/>
          <w:szCs w:val="22"/>
        </w:rPr>
        <w:t>Powierzenie  wykonania</w:t>
      </w:r>
      <w:proofErr w:type="gramEnd"/>
      <w:r w:rsidRPr="00660BFF">
        <w:rPr>
          <w:rFonts w:ascii="Arial" w:hAnsi="Arial" w:cs="Arial"/>
          <w:sz w:val="22"/>
          <w:szCs w:val="22"/>
        </w:rPr>
        <w:t xml:space="preserve"> części zamówienia Podwykonawcom nie zwalnia Wykonawcy z odpowiedzialności za należyte wykonanie przedmiotu Umowy.</w:t>
      </w:r>
    </w:p>
    <w:p w:rsidR="00012681" w:rsidRPr="00660BFF" w:rsidRDefault="00012681" w:rsidP="009B2AF0">
      <w:pPr>
        <w:pStyle w:val="Akapitzlist"/>
        <w:numPr>
          <w:ilvl w:val="0"/>
          <w:numId w:val="112"/>
        </w:numPr>
        <w:tabs>
          <w:tab w:val="left" w:pos="284"/>
        </w:tabs>
        <w:ind w:left="0" w:firstLine="0"/>
        <w:jc w:val="both"/>
        <w:textAlignment w:val="baseline"/>
        <w:rPr>
          <w:rFonts w:ascii="Arial" w:eastAsia="Calibri" w:hAnsi="Arial" w:cs="Arial"/>
          <w:sz w:val="22"/>
          <w:szCs w:val="22"/>
        </w:rPr>
      </w:pPr>
      <w:r w:rsidRPr="00660BFF">
        <w:rPr>
          <w:rFonts w:ascii="Arial" w:hAnsi="Arial" w:cs="Arial"/>
          <w:sz w:val="22"/>
          <w:szCs w:val="22"/>
        </w:rPr>
        <w:t>Wykonawca ponosi odpowiedzialność za działania i zaniechania Podwykonawców, pracowników i innych osób biorących udział w realizacji przedmiotu Umowy, jak za działania     i zaniechania własne.</w:t>
      </w:r>
    </w:p>
    <w:p w:rsidR="00012681" w:rsidRPr="00660BFF" w:rsidRDefault="00012681" w:rsidP="00012681">
      <w:pPr>
        <w:spacing w:after="0"/>
        <w:jc w:val="both"/>
        <w:rPr>
          <w:rFonts w:ascii="Arial" w:eastAsia="Times New Roman" w:hAnsi="Arial" w:cs="Arial"/>
          <w:lang w:eastAsia="pl-PL"/>
        </w:rPr>
      </w:pPr>
    </w:p>
    <w:p w:rsidR="00012681" w:rsidRPr="00012681" w:rsidRDefault="00012681" w:rsidP="00012681">
      <w:pPr>
        <w:spacing w:after="0"/>
        <w:jc w:val="center"/>
        <w:rPr>
          <w:rFonts w:ascii="Arial" w:eastAsia="Calibri" w:hAnsi="Arial" w:cs="Arial"/>
          <w:b/>
          <w:bCs/>
        </w:rPr>
      </w:pPr>
      <w:r w:rsidRPr="00012681">
        <w:rPr>
          <w:rFonts w:ascii="Arial" w:eastAsia="Calibri" w:hAnsi="Arial" w:cs="Arial"/>
          <w:b/>
          <w:bCs/>
        </w:rPr>
        <w:t>§ 7.</w:t>
      </w:r>
    </w:p>
    <w:p w:rsidR="00012681" w:rsidRPr="00012681" w:rsidRDefault="00012681" w:rsidP="00012681">
      <w:pPr>
        <w:spacing w:after="0"/>
        <w:jc w:val="center"/>
        <w:rPr>
          <w:rFonts w:ascii="Arial" w:eastAsia="Times New Roman" w:hAnsi="Arial" w:cs="Arial"/>
          <w:b/>
          <w:lang w:eastAsia="pl-PL"/>
        </w:rPr>
      </w:pPr>
      <w:r w:rsidRPr="00012681">
        <w:rPr>
          <w:rFonts w:ascii="Arial" w:eastAsia="Times New Roman" w:hAnsi="Arial" w:cs="Arial"/>
          <w:b/>
          <w:lang w:eastAsia="pl-PL"/>
        </w:rPr>
        <w:t>Rękojmia za wady i gwarancja jakości</w:t>
      </w:r>
    </w:p>
    <w:p w:rsidR="00012681" w:rsidRPr="00012681" w:rsidRDefault="00012681" w:rsidP="009B2AF0">
      <w:pPr>
        <w:numPr>
          <w:ilvl w:val="0"/>
          <w:numId w:val="113"/>
        </w:numPr>
        <w:suppressAutoHyphens w:val="0"/>
        <w:spacing w:after="0" w:line="259" w:lineRule="auto"/>
        <w:jc w:val="both"/>
        <w:rPr>
          <w:rFonts w:ascii="Arial" w:eastAsia="Times New Roman" w:hAnsi="Arial" w:cs="Arial"/>
          <w:color w:val="000000"/>
          <w:lang w:eastAsia="pl-PL"/>
        </w:rPr>
      </w:pPr>
      <w:r w:rsidRPr="00012681">
        <w:rPr>
          <w:rFonts w:ascii="Arial" w:eastAsia="Times New Roman" w:hAnsi="Arial" w:cs="Arial"/>
          <w:color w:val="000000"/>
          <w:lang w:eastAsia="pl-PL"/>
        </w:rPr>
        <w:t xml:space="preserve">Wykonawca jest odpowiedzialny z tytułu rękojmi za wady na zasadach określonych </w:t>
      </w:r>
      <w:r w:rsidRPr="00012681">
        <w:rPr>
          <w:rFonts w:ascii="Arial" w:eastAsia="Times New Roman" w:hAnsi="Arial" w:cs="Arial"/>
          <w:color w:val="000000"/>
          <w:lang w:eastAsia="pl-PL"/>
        </w:rPr>
        <w:br/>
        <w:t xml:space="preserve">w przepisach kodeksu cywilnego. </w:t>
      </w:r>
    </w:p>
    <w:p w:rsidR="00012681" w:rsidRPr="00012681" w:rsidRDefault="00012681" w:rsidP="009B2AF0">
      <w:pPr>
        <w:numPr>
          <w:ilvl w:val="0"/>
          <w:numId w:val="113"/>
        </w:numPr>
        <w:suppressAutoHyphens w:val="0"/>
        <w:spacing w:after="0" w:line="259" w:lineRule="auto"/>
        <w:jc w:val="both"/>
        <w:rPr>
          <w:rFonts w:ascii="Arial" w:eastAsia="Times New Roman" w:hAnsi="Arial" w:cs="Arial"/>
          <w:color w:val="000000"/>
          <w:lang w:eastAsia="pl-PL"/>
        </w:rPr>
      </w:pPr>
      <w:r w:rsidRPr="00012681">
        <w:rPr>
          <w:rFonts w:ascii="Arial" w:eastAsia="Times New Roman" w:hAnsi="Arial" w:cs="Arial"/>
          <w:color w:val="000000"/>
          <w:lang w:eastAsia="pl-PL"/>
        </w:rPr>
        <w:t xml:space="preserve">Wykonawca udziela gwarancji jakości na przedmiot Umowy na okres </w:t>
      </w:r>
      <w:r w:rsidRPr="00012681">
        <w:rPr>
          <w:rFonts w:ascii="Arial" w:eastAsia="Times New Roman" w:hAnsi="Arial" w:cs="Arial"/>
          <w:b/>
          <w:color w:val="000000"/>
          <w:lang w:eastAsia="pl-PL"/>
        </w:rPr>
        <w:t>przydatny do spożycia</w:t>
      </w:r>
      <w:r w:rsidRPr="00012681">
        <w:rPr>
          <w:rFonts w:ascii="Arial" w:eastAsia="Times New Roman" w:hAnsi="Arial" w:cs="Arial"/>
          <w:color w:val="000000"/>
          <w:lang w:eastAsia="pl-PL"/>
        </w:rPr>
        <w:t xml:space="preserve"> zgodnie z gwarancją producenta. </w:t>
      </w:r>
    </w:p>
    <w:p w:rsidR="00012681" w:rsidRPr="00012681" w:rsidRDefault="00012681" w:rsidP="009B2AF0">
      <w:pPr>
        <w:numPr>
          <w:ilvl w:val="0"/>
          <w:numId w:val="113"/>
        </w:numPr>
        <w:suppressAutoHyphens w:val="0"/>
        <w:spacing w:after="0" w:line="259" w:lineRule="auto"/>
        <w:contextualSpacing/>
        <w:jc w:val="both"/>
        <w:rPr>
          <w:rFonts w:ascii="Arial" w:eastAsia="Times New Roman" w:hAnsi="Arial" w:cs="Arial"/>
          <w:color w:val="000000"/>
          <w:lang w:eastAsia="pl-PL"/>
        </w:rPr>
      </w:pPr>
      <w:r w:rsidRPr="00012681">
        <w:rPr>
          <w:rFonts w:ascii="Arial" w:eastAsia="Times New Roman" w:hAnsi="Arial" w:cs="Arial"/>
          <w:color w:val="000000"/>
          <w:lang w:eastAsia="pl-PL"/>
        </w:rPr>
        <w:t xml:space="preserve">W przypadku gdy okres udzielonej przez Wykonawcę gwarancji jest dłuższy niż </w:t>
      </w:r>
      <w:proofErr w:type="gramStart"/>
      <w:r w:rsidRPr="00012681">
        <w:rPr>
          <w:rFonts w:ascii="Arial" w:eastAsia="Times New Roman" w:hAnsi="Arial" w:cs="Arial"/>
          <w:color w:val="000000"/>
          <w:lang w:eastAsia="pl-PL"/>
        </w:rPr>
        <w:t>okres  rękojmi</w:t>
      </w:r>
      <w:proofErr w:type="gramEnd"/>
      <w:r w:rsidRPr="00012681">
        <w:rPr>
          <w:rFonts w:ascii="Arial" w:eastAsia="Times New Roman" w:hAnsi="Arial" w:cs="Arial"/>
          <w:color w:val="000000"/>
          <w:lang w:eastAsia="pl-PL"/>
        </w:rPr>
        <w:t xml:space="preserve"> za wady określony zgodnie z przepisami kodeksu cywilnego, okres rękojmi za wady ulega wydłużeniu  na okres równy okresowi udzielonej przez Wykonawcę gwarancji jakości.</w:t>
      </w:r>
    </w:p>
    <w:p w:rsidR="00012681" w:rsidRPr="00012681" w:rsidRDefault="00012681" w:rsidP="009B2AF0">
      <w:pPr>
        <w:numPr>
          <w:ilvl w:val="0"/>
          <w:numId w:val="113"/>
        </w:numPr>
        <w:suppressAutoHyphens w:val="0"/>
        <w:spacing w:after="0" w:line="259" w:lineRule="auto"/>
        <w:jc w:val="both"/>
        <w:rPr>
          <w:rFonts w:ascii="Arial" w:eastAsia="Times New Roman" w:hAnsi="Arial" w:cs="Arial"/>
          <w:color w:val="000000"/>
        </w:rPr>
      </w:pPr>
      <w:r w:rsidRPr="00012681">
        <w:rPr>
          <w:rFonts w:ascii="Arial" w:eastAsia="Times New Roman" w:hAnsi="Arial" w:cs="Arial"/>
          <w:color w:val="000000"/>
        </w:rPr>
        <w:t xml:space="preserve">Gwarancja obejmuje swoim zakresem rzeczowym dostawy zawarte w przedmiocie Umowy. Okres gwarancji jest jednakowy dla całego ww. zakresu rzeczowego zgodnie   z § 1 Umowy i rozpoczyna swój bieg od daty </w:t>
      </w:r>
      <w:proofErr w:type="gramStart"/>
      <w:r w:rsidRPr="00012681">
        <w:rPr>
          <w:rFonts w:ascii="Arial" w:eastAsia="Times New Roman" w:hAnsi="Arial" w:cs="Arial"/>
          <w:color w:val="000000"/>
        </w:rPr>
        <w:t>podpisania  protokołu</w:t>
      </w:r>
      <w:proofErr w:type="gramEnd"/>
      <w:r w:rsidRPr="00012681">
        <w:rPr>
          <w:rFonts w:ascii="Arial" w:eastAsia="Times New Roman" w:hAnsi="Arial" w:cs="Arial"/>
          <w:color w:val="000000"/>
        </w:rPr>
        <w:t xml:space="preserve"> odbioru.</w:t>
      </w:r>
    </w:p>
    <w:p w:rsidR="00012681" w:rsidRPr="00012681" w:rsidRDefault="00012681" w:rsidP="009B2AF0">
      <w:pPr>
        <w:numPr>
          <w:ilvl w:val="0"/>
          <w:numId w:val="113"/>
        </w:numPr>
        <w:suppressAutoHyphens w:val="0"/>
        <w:spacing w:after="0" w:line="259" w:lineRule="auto"/>
        <w:jc w:val="both"/>
        <w:rPr>
          <w:rFonts w:ascii="Arial" w:eastAsia="Calibri" w:hAnsi="Arial" w:cs="Arial"/>
        </w:rPr>
      </w:pPr>
      <w:r w:rsidRPr="00012681">
        <w:rPr>
          <w:rFonts w:ascii="Arial" w:eastAsia="Calibri" w:hAnsi="Arial" w:cs="Arial"/>
        </w:rPr>
        <w:t xml:space="preserve">Odbioru ilościowo - jakościowego towaru dokonuje uprawniony przedstawiciel zamawiającego. </w:t>
      </w:r>
    </w:p>
    <w:p w:rsidR="00012681" w:rsidRPr="00012681" w:rsidRDefault="00012681" w:rsidP="009B2AF0">
      <w:pPr>
        <w:numPr>
          <w:ilvl w:val="0"/>
          <w:numId w:val="113"/>
        </w:numPr>
        <w:suppressAutoHyphens w:val="0"/>
        <w:spacing w:after="0" w:line="259" w:lineRule="auto"/>
        <w:jc w:val="both"/>
        <w:rPr>
          <w:rFonts w:ascii="Arial" w:eastAsia="Times New Roman" w:hAnsi="Arial" w:cs="Arial"/>
          <w:color w:val="000000"/>
        </w:rPr>
      </w:pPr>
      <w:r w:rsidRPr="00012681">
        <w:rPr>
          <w:rFonts w:ascii="Arial" w:eastAsia="Times New Roman" w:hAnsi="Arial" w:cs="Arial"/>
          <w:color w:val="000000"/>
        </w:rPr>
        <w:lastRenderedPageBreak/>
        <w:t xml:space="preserve">Zamawiający zgłaszać będzie reklamację Wykonawcy telefonicznie pod  </w:t>
      </w:r>
      <w:r w:rsidRPr="00012681">
        <w:rPr>
          <w:rFonts w:ascii="Arial" w:eastAsia="Times New Roman" w:hAnsi="Arial" w:cs="Arial"/>
          <w:color w:val="000000"/>
        </w:rPr>
        <w:br/>
        <w:t>nr tel............................ lub faksem nr .................... lub pocztą elektroniczną na adres ……………………</w:t>
      </w:r>
      <w:proofErr w:type="gramStart"/>
      <w:r w:rsidRPr="00012681">
        <w:rPr>
          <w:rFonts w:ascii="Arial" w:eastAsia="Times New Roman" w:hAnsi="Arial" w:cs="Arial"/>
          <w:color w:val="000000"/>
        </w:rPr>
        <w:t>…….</w:t>
      </w:r>
      <w:proofErr w:type="gramEnd"/>
      <w:r w:rsidRPr="00012681">
        <w:rPr>
          <w:rFonts w:ascii="Arial" w:eastAsia="Times New Roman" w:hAnsi="Arial" w:cs="Arial"/>
          <w:color w:val="000000"/>
        </w:rPr>
        <w:t xml:space="preserve">., a następnie bez zbędnej zwłoki na piśmie na adres ..................................................................................................................................     </w:t>
      </w:r>
    </w:p>
    <w:p w:rsidR="00012681" w:rsidRPr="00012681" w:rsidRDefault="00012681" w:rsidP="009B2AF0">
      <w:pPr>
        <w:numPr>
          <w:ilvl w:val="0"/>
          <w:numId w:val="113"/>
        </w:numPr>
        <w:suppressAutoHyphens w:val="0"/>
        <w:spacing w:after="0" w:line="259" w:lineRule="auto"/>
        <w:ind w:left="426" w:hanging="426"/>
        <w:jc w:val="both"/>
        <w:rPr>
          <w:rFonts w:ascii="Arial" w:eastAsia="Times New Roman" w:hAnsi="Arial" w:cs="Arial"/>
          <w:color w:val="000000"/>
        </w:rPr>
      </w:pPr>
      <w:r w:rsidRPr="0001268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012681" w:rsidRPr="00012681" w:rsidRDefault="00012681" w:rsidP="009B2AF0">
      <w:pPr>
        <w:numPr>
          <w:ilvl w:val="0"/>
          <w:numId w:val="113"/>
        </w:numPr>
        <w:suppressAutoHyphens w:val="0"/>
        <w:spacing w:after="0" w:line="259" w:lineRule="auto"/>
        <w:ind w:left="426" w:hanging="426"/>
        <w:jc w:val="both"/>
        <w:rPr>
          <w:rFonts w:ascii="Arial" w:eastAsia="Times New Roman" w:hAnsi="Arial" w:cs="Arial"/>
          <w:color w:val="000000"/>
          <w:lang w:eastAsia="pl-PL"/>
        </w:rPr>
      </w:pPr>
      <w:r w:rsidRPr="00012681">
        <w:rPr>
          <w:rFonts w:ascii="Arial" w:eastAsia="Times New Roman" w:hAnsi="Arial" w:cs="Arial"/>
          <w:color w:val="000000"/>
        </w:rPr>
        <w:t xml:space="preserve">Wykonawca </w:t>
      </w:r>
      <w:proofErr w:type="gramStart"/>
      <w:r w:rsidRPr="00012681">
        <w:rPr>
          <w:rFonts w:ascii="Arial" w:eastAsia="Times New Roman" w:hAnsi="Arial" w:cs="Arial"/>
          <w:color w:val="000000"/>
        </w:rPr>
        <w:t>oświadcza</w:t>
      </w:r>
      <w:proofErr w:type="gramEnd"/>
      <w:r w:rsidRPr="00012681">
        <w:rPr>
          <w:rFonts w:ascii="Arial" w:eastAsia="Times New Roman" w:hAnsi="Arial" w:cs="Arial"/>
          <w:color w:val="000000"/>
        </w:rPr>
        <w:t xml:space="preserve"> że dokonane dostawy towaru są pełnowartościowe i zgodne     z opisem przedmiotu zamówienia. </w:t>
      </w:r>
    </w:p>
    <w:p w:rsidR="00012681" w:rsidRPr="00012681" w:rsidRDefault="00012681" w:rsidP="009B2AF0">
      <w:pPr>
        <w:numPr>
          <w:ilvl w:val="0"/>
          <w:numId w:val="113"/>
        </w:numPr>
        <w:suppressAutoHyphens w:val="0"/>
        <w:spacing w:after="0" w:line="259" w:lineRule="auto"/>
        <w:ind w:left="426" w:hanging="426"/>
        <w:jc w:val="both"/>
        <w:rPr>
          <w:rFonts w:ascii="Arial" w:eastAsia="Times New Roman" w:hAnsi="Arial" w:cs="Arial"/>
          <w:lang w:eastAsia="pl-PL"/>
        </w:rPr>
      </w:pPr>
      <w:r w:rsidRPr="00012681">
        <w:rPr>
          <w:rFonts w:ascii="Arial" w:eastAsia="Times New Roman" w:hAnsi="Arial" w:cs="Arial"/>
        </w:rPr>
        <w:t>Wykonawca zobowiązany jest usunąć na własny koszt zgłoszoną wadę w terminie 1 dnia roboczego lub w innym terminie wyznaczonym przez Zamawiającego.</w:t>
      </w:r>
    </w:p>
    <w:p w:rsidR="00012681" w:rsidRPr="00012681" w:rsidRDefault="00012681" w:rsidP="009B2AF0">
      <w:pPr>
        <w:numPr>
          <w:ilvl w:val="0"/>
          <w:numId w:val="113"/>
        </w:numPr>
        <w:suppressAutoHyphens w:val="0"/>
        <w:spacing w:after="0" w:line="259" w:lineRule="auto"/>
        <w:ind w:left="426" w:hanging="426"/>
        <w:jc w:val="both"/>
        <w:rPr>
          <w:rFonts w:ascii="Arial" w:eastAsia="Times New Roman" w:hAnsi="Arial" w:cs="Arial"/>
          <w:lang w:eastAsia="pl-PL"/>
        </w:rPr>
      </w:pPr>
      <w:r w:rsidRPr="00012681">
        <w:rPr>
          <w:rFonts w:ascii="Arial" w:eastAsia="Times New Roman" w:hAnsi="Arial" w:cs="Arial"/>
        </w:rPr>
        <w:t>W przypadku ujawnienia się wady w zakresie przedmiotowym objętym gwarancją Zamawiający</w:t>
      </w:r>
      <w:r w:rsidRPr="00012681">
        <w:rPr>
          <w:rFonts w:ascii="Arial" w:eastAsia="Times New Roman" w:hAnsi="Arial" w:cs="Arial"/>
          <w:b/>
        </w:rPr>
        <w:t xml:space="preserve"> </w:t>
      </w:r>
      <w:r w:rsidRPr="00012681">
        <w:rPr>
          <w:rFonts w:ascii="Arial" w:eastAsia="Times New Roman" w:hAnsi="Arial" w:cs="Arial"/>
        </w:rPr>
        <w:t xml:space="preserve">dokona zgłoszenia tego faktu Wykonawcy. Zgłoszenie dokonane zostanie telefoniczne, </w:t>
      </w:r>
      <w:proofErr w:type="gramStart"/>
      <w:r w:rsidRPr="00012681">
        <w:rPr>
          <w:rFonts w:ascii="Arial" w:eastAsia="Times New Roman" w:hAnsi="Arial" w:cs="Arial"/>
        </w:rPr>
        <w:t>faksem,</w:t>
      </w:r>
      <w:proofErr w:type="gramEnd"/>
      <w:r w:rsidRPr="00012681">
        <w:rPr>
          <w:rFonts w:ascii="Arial" w:eastAsia="Times New Roman" w:hAnsi="Arial" w:cs="Arial"/>
        </w:rPr>
        <w:t xml:space="preserve"> lub pisemnie – zgodnie z dan</w:t>
      </w:r>
      <w:r w:rsidR="00660BFF">
        <w:rPr>
          <w:rFonts w:ascii="Arial" w:eastAsia="Times New Roman" w:hAnsi="Arial" w:cs="Arial"/>
        </w:rPr>
        <w:t xml:space="preserve">ymi wskazanymi przez Wykonawcę </w:t>
      </w:r>
      <w:r w:rsidRPr="00012681">
        <w:rPr>
          <w:rFonts w:ascii="Arial" w:eastAsia="Times New Roman" w:hAnsi="Arial" w:cs="Arial"/>
        </w:rPr>
        <w:t>w ust. 6.</w:t>
      </w:r>
    </w:p>
    <w:p w:rsidR="00012681" w:rsidRPr="00012681" w:rsidRDefault="00012681" w:rsidP="009B2AF0">
      <w:pPr>
        <w:numPr>
          <w:ilvl w:val="0"/>
          <w:numId w:val="113"/>
        </w:numPr>
        <w:suppressAutoHyphens w:val="0"/>
        <w:spacing w:after="0" w:line="259" w:lineRule="auto"/>
        <w:ind w:left="426" w:hanging="426"/>
        <w:jc w:val="both"/>
        <w:rPr>
          <w:rFonts w:ascii="Arial" w:eastAsia="Times New Roman" w:hAnsi="Arial" w:cs="Arial"/>
          <w:lang w:eastAsia="pl-PL"/>
        </w:rPr>
      </w:pPr>
      <w:r w:rsidRPr="00012681">
        <w:rPr>
          <w:rFonts w:ascii="Arial" w:eastAsia="Times New Roman" w:hAnsi="Arial" w:cs="Arial"/>
        </w:rPr>
        <w:t xml:space="preserve">Wykonawca zobowiązany jest usunąć na własny koszt zgłoszoną wadę </w:t>
      </w:r>
      <w:r w:rsidRPr="00012681">
        <w:rPr>
          <w:rFonts w:ascii="Arial" w:eastAsia="Times New Roman" w:hAnsi="Arial" w:cs="Arial"/>
        </w:rPr>
        <w:br/>
        <w:t xml:space="preserve">w terminie wynikającym </w:t>
      </w:r>
      <w:proofErr w:type="gramStart"/>
      <w:r w:rsidRPr="00012681">
        <w:rPr>
          <w:rFonts w:ascii="Arial" w:eastAsia="Times New Roman" w:hAnsi="Arial" w:cs="Arial"/>
        </w:rPr>
        <w:t>z  ust.</w:t>
      </w:r>
      <w:proofErr w:type="gramEnd"/>
      <w:r w:rsidRPr="00012681">
        <w:rPr>
          <w:rFonts w:ascii="Arial" w:eastAsia="Times New Roman" w:hAnsi="Arial" w:cs="Arial"/>
        </w:rPr>
        <w:t xml:space="preserve"> 9.</w:t>
      </w:r>
    </w:p>
    <w:p w:rsidR="00012681" w:rsidRPr="00012681" w:rsidRDefault="00012681" w:rsidP="009B2AF0">
      <w:pPr>
        <w:numPr>
          <w:ilvl w:val="0"/>
          <w:numId w:val="113"/>
        </w:numPr>
        <w:suppressAutoHyphens w:val="0"/>
        <w:spacing w:after="0" w:line="259" w:lineRule="auto"/>
        <w:ind w:left="426" w:hanging="426"/>
        <w:jc w:val="both"/>
        <w:rPr>
          <w:rFonts w:ascii="Arial" w:eastAsia="Times New Roman" w:hAnsi="Arial" w:cs="Arial"/>
          <w:lang w:eastAsia="pl-PL"/>
        </w:rPr>
      </w:pPr>
      <w:r w:rsidRPr="00012681">
        <w:rPr>
          <w:rFonts w:ascii="Arial" w:eastAsia="Times New Roman" w:hAnsi="Arial" w:cs="Arial"/>
          <w:color w:val="000000"/>
        </w:rPr>
        <w:t>W przypadku wady uniemożliwiającej spożycie lub powodującą zagrożenie bezpieczeństwa ludzi lub mienia, wada zostanie usunięta niezwłocznie – nie później niż 1 dni kalendarzowe od daty zawiadomienia.</w:t>
      </w:r>
    </w:p>
    <w:p w:rsidR="00012681" w:rsidRPr="00012681" w:rsidRDefault="00012681" w:rsidP="009B2AF0">
      <w:pPr>
        <w:numPr>
          <w:ilvl w:val="0"/>
          <w:numId w:val="113"/>
        </w:numPr>
        <w:suppressAutoHyphens w:val="0"/>
        <w:spacing w:after="0" w:line="259" w:lineRule="auto"/>
        <w:ind w:left="426" w:hanging="426"/>
        <w:jc w:val="both"/>
        <w:rPr>
          <w:rFonts w:ascii="Arial" w:eastAsia="Times New Roman" w:hAnsi="Arial" w:cs="Arial"/>
          <w:color w:val="000000"/>
          <w:lang w:eastAsia="pl-PL"/>
        </w:rPr>
      </w:pPr>
      <w:r w:rsidRPr="00012681">
        <w:rPr>
          <w:rFonts w:ascii="Arial" w:eastAsia="Times New Roman" w:hAnsi="Arial" w:cs="Arial"/>
          <w:color w:val="000000"/>
        </w:rPr>
        <w:t>W uzasadnionych przypadkach i za zgodą Zamawiającego, na wniosek Wykonawcy może zostać ustalony inny niż wymieniony w ust. 9 termin usunięcia zgłoszonych wad.</w:t>
      </w:r>
    </w:p>
    <w:p w:rsidR="00012681" w:rsidRPr="00012681" w:rsidRDefault="00012681" w:rsidP="009B2AF0">
      <w:pPr>
        <w:numPr>
          <w:ilvl w:val="0"/>
          <w:numId w:val="113"/>
        </w:numPr>
        <w:suppressAutoHyphens w:val="0"/>
        <w:spacing w:after="0" w:line="259" w:lineRule="auto"/>
        <w:ind w:left="426" w:hanging="426"/>
        <w:jc w:val="both"/>
        <w:rPr>
          <w:rFonts w:ascii="Arial" w:eastAsia="Times New Roman" w:hAnsi="Arial" w:cs="Arial"/>
          <w:color w:val="000000"/>
          <w:lang w:eastAsia="pl-PL"/>
        </w:rPr>
      </w:pPr>
      <w:r w:rsidRPr="00012681">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012681" w:rsidRPr="00012681" w:rsidRDefault="00012681" w:rsidP="009B2AF0">
      <w:pPr>
        <w:numPr>
          <w:ilvl w:val="0"/>
          <w:numId w:val="113"/>
        </w:numPr>
        <w:suppressAutoHyphens w:val="0"/>
        <w:spacing w:after="0" w:line="259" w:lineRule="auto"/>
        <w:ind w:left="426" w:hanging="426"/>
        <w:jc w:val="both"/>
        <w:rPr>
          <w:rFonts w:ascii="Arial" w:eastAsia="Times New Roman" w:hAnsi="Arial" w:cs="Arial"/>
          <w:b/>
          <w:color w:val="000000"/>
          <w:lang w:eastAsia="pl-PL"/>
        </w:rPr>
      </w:pPr>
      <w:r w:rsidRPr="00012681">
        <w:rPr>
          <w:rFonts w:ascii="Arial" w:eastAsia="Times New Roman" w:hAnsi="Arial" w:cs="Arial"/>
          <w:color w:val="000000"/>
        </w:rPr>
        <w:t>Fakt skutecznego usunięcia wady każdorazowo wymaga potwierdzenia na piśmie przez Wykonawcę i Zamawiającego.</w:t>
      </w:r>
    </w:p>
    <w:p w:rsidR="00012681" w:rsidRPr="00012681" w:rsidRDefault="00012681" w:rsidP="009B2AF0">
      <w:pPr>
        <w:numPr>
          <w:ilvl w:val="0"/>
          <w:numId w:val="113"/>
        </w:numPr>
        <w:suppressAutoHyphens w:val="0"/>
        <w:spacing w:after="0" w:line="259" w:lineRule="auto"/>
        <w:jc w:val="both"/>
        <w:rPr>
          <w:rFonts w:ascii="Arial" w:eastAsia="Times New Roman" w:hAnsi="Arial" w:cs="Arial"/>
          <w:color w:val="000000"/>
          <w:lang w:eastAsia="pl-PL"/>
        </w:rPr>
      </w:pPr>
      <w:r w:rsidRPr="00012681">
        <w:rPr>
          <w:rFonts w:ascii="Arial" w:eastAsia="Times New Roman" w:hAnsi="Arial" w:cs="Arial"/>
          <w:color w:val="000000"/>
        </w:rPr>
        <w:t>Gwarancja nie wyłącza, nie ogranicza ani nie zawiesza uprawnień Zamawiającego wynikających z przepisów o rękojmi za wady.</w:t>
      </w:r>
    </w:p>
    <w:p w:rsidR="00012681" w:rsidRPr="00012681" w:rsidRDefault="00012681" w:rsidP="009B2AF0">
      <w:pPr>
        <w:numPr>
          <w:ilvl w:val="0"/>
          <w:numId w:val="113"/>
        </w:numPr>
        <w:suppressAutoHyphens w:val="0"/>
        <w:spacing w:after="0" w:line="259" w:lineRule="auto"/>
        <w:jc w:val="both"/>
        <w:rPr>
          <w:rFonts w:ascii="Arial" w:eastAsia="Times New Roman" w:hAnsi="Arial" w:cs="Arial"/>
          <w:color w:val="000000"/>
          <w:lang w:eastAsia="pl-PL"/>
        </w:rPr>
      </w:pPr>
      <w:r w:rsidRPr="00012681">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012681" w:rsidRPr="00012681" w:rsidRDefault="00012681" w:rsidP="009B2AF0">
      <w:pPr>
        <w:numPr>
          <w:ilvl w:val="0"/>
          <w:numId w:val="113"/>
        </w:numPr>
        <w:suppressAutoHyphens w:val="0"/>
        <w:spacing w:after="0" w:line="259" w:lineRule="auto"/>
        <w:contextualSpacing/>
        <w:jc w:val="both"/>
        <w:rPr>
          <w:rFonts w:ascii="Arial" w:eastAsia="Times New Roman" w:hAnsi="Arial" w:cs="Arial"/>
          <w:color w:val="000000"/>
          <w:lang w:eastAsia="pl-PL"/>
        </w:rPr>
      </w:pPr>
      <w:r w:rsidRPr="00012681">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1 dnia lub w innym terminie wyznaczonym przez Zamawiającego.</w:t>
      </w:r>
    </w:p>
    <w:p w:rsidR="00012681" w:rsidRPr="00012681" w:rsidRDefault="00012681" w:rsidP="009B2AF0">
      <w:pPr>
        <w:numPr>
          <w:ilvl w:val="0"/>
          <w:numId w:val="113"/>
        </w:numPr>
        <w:suppressAutoHyphens w:val="0"/>
        <w:spacing w:after="0" w:line="259" w:lineRule="auto"/>
        <w:contextualSpacing/>
        <w:jc w:val="both"/>
        <w:rPr>
          <w:rFonts w:ascii="Arial" w:eastAsia="Times New Roman" w:hAnsi="Arial" w:cs="Arial"/>
          <w:color w:val="000000"/>
          <w:lang w:eastAsia="pl-PL"/>
        </w:rPr>
      </w:pPr>
      <w:r w:rsidRPr="00012681">
        <w:rPr>
          <w:rFonts w:ascii="Arial" w:eastAsia="Times New Roman" w:hAnsi="Arial" w:cs="Arial"/>
          <w:color w:val="000000"/>
          <w:lang w:eastAsia="pl-PL"/>
        </w:rPr>
        <w:t xml:space="preserve">Jeżeli wady stwierdzone w trakcie odbioru przedmiotu Umowy nie nadają się </w:t>
      </w:r>
      <w:r w:rsidRPr="00012681">
        <w:rPr>
          <w:rFonts w:ascii="Arial" w:eastAsia="Times New Roman" w:hAnsi="Arial" w:cs="Arial"/>
          <w:color w:val="000000"/>
          <w:lang w:eastAsia="pl-PL"/>
        </w:rPr>
        <w:br/>
        <w:t xml:space="preserve">do usunięcia, a nie nadają się do spożycia przedmiotu Umowy zgodnie </w:t>
      </w:r>
      <w:r w:rsidRPr="00012681">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 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012681" w:rsidRPr="00012681" w:rsidRDefault="00012681" w:rsidP="009B2AF0">
      <w:pPr>
        <w:numPr>
          <w:ilvl w:val="0"/>
          <w:numId w:val="113"/>
        </w:numPr>
        <w:suppressAutoHyphens w:val="0"/>
        <w:spacing w:after="0" w:line="259" w:lineRule="auto"/>
        <w:contextualSpacing/>
        <w:jc w:val="both"/>
        <w:rPr>
          <w:rFonts w:ascii="Arial" w:eastAsia="Calibri" w:hAnsi="Arial" w:cs="Arial"/>
          <w:bCs/>
        </w:rPr>
      </w:pPr>
      <w:r w:rsidRPr="00012681">
        <w:rPr>
          <w:rFonts w:ascii="Arial" w:eastAsia="Calibri" w:hAnsi="Arial" w:cs="Arial"/>
        </w:rPr>
        <w:t xml:space="preserve">W </w:t>
      </w:r>
      <w:r w:rsidRPr="00012681">
        <w:rPr>
          <w:rFonts w:ascii="Arial" w:eastAsia="Times New Roman" w:hAnsi="Arial" w:cs="Arial"/>
          <w:kern w:val="1"/>
          <w:lang w:eastAsia="zh-CN"/>
        </w:rPr>
        <w:t>przypadku podejrzenia zagrożenia bezpieczeństwa zdrowotnego produktu, przedstawiciel Zamawiającego niezwłocznie powiadomi Zamawiającego, Wyko</w:t>
      </w:r>
      <w:r w:rsidR="00660BFF">
        <w:rPr>
          <w:rFonts w:ascii="Arial" w:eastAsia="Times New Roman" w:hAnsi="Arial" w:cs="Arial"/>
          <w:kern w:val="1"/>
          <w:lang w:eastAsia="zh-CN"/>
        </w:rPr>
        <w:lastRenderedPageBreak/>
        <w:t xml:space="preserve">nawcę </w:t>
      </w:r>
      <w:r w:rsidRPr="00012681">
        <w:rPr>
          <w:rFonts w:ascii="Arial" w:eastAsia="Times New Roman" w:hAnsi="Arial" w:cs="Arial"/>
          <w:kern w:val="1"/>
          <w:lang w:eastAsia="zh-CN"/>
        </w:rPr>
        <w:t>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 wniosku o podjęcie czynności reklamacyjnych, bądź stanowi podstawę do rozwiązania umowy.</w:t>
      </w:r>
    </w:p>
    <w:p w:rsidR="00012681" w:rsidRPr="00012681" w:rsidRDefault="00012681" w:rsidP="009B2AF0">
      <w:pPr>
        <w:numPr>
          <w:ilvl w:val="0"/>
          <w:numId w:val="113"/>
        </w:numPr>
        <w:suppressAutoHyphens w:val="0"/>
        <w:spacing w:after="0" w:line="259" w:lineRule="auto"/>
        <w:contextualSpacing/>
        <w:jc w:val="both"/>
        <w:rPr>
          <w:rFonts w:ascii="Arial" w:eastAsia="Calibri" w:hAnsi="Arial" w:cs="Arial"/>
          <w:bCs/>
        </w:rPr>
      </w:pPr>
      <w:r w:rsidRPr="00012681">
        <w:rPr>
          <w:rFonts w:ascii="Arial" w:eastAsia="Calibri" w:hAnsi="Arial" w:cs="Arial"/>
        </w:rPr>
        <w:t xml:space="preserve">W przypadku wykrycia wad jakości handlowej produktu i </w:t>
      </w:r>
      <w:proofErr w:type="gramStart"/>
      <w:r w:rsidRPr="00012681">
        <w:rPr>
          <w:rFonts w:ascii="Arial" w:eastAsia="Calibri" w:hAnsi="Arial" w:cs="Arial"/>
        </w:rPr>
        <w:t>nie uznania</w:t>
      </w:r>
      <w:proofErr w:type="gramEnd"/>
      <w:r w:rsidRPr="00012681">
        <w:rPr>
          <w:rFonts w:ascii="Arial" w:eastAsia="Calibri" w:hAnsi="Arial" w:cs="Arial"/>
        </w:rPr>
        <w:t xml:space="preserve"> jej przez Wykonawcę, przedstawiciel Zamawiającego niezwłocznie powiadamia Zamawiającego. Zamawiający zleca osobom uprawnionym (</w:t>
      </w:r>
      <w:proofErr w:type="spellStart"/>
      <w:r w:rsidRPr="00012681">
        <w:rPr>
          <w:rFonts w:ascii="Arial" w:eastAsia="Calibri" w:hAnsi="Arial" w:cs="Arial"/>
        </w:rPr>
        <w:t>próbobiorca</w:t>
      </w:r>
      <w:proofErr w:type="spellEnd"/>
      <w:r w:rsidRPr="00012681">
        <w:rPr>
          <w:rFonts w:ascii="Arial" w:eastAsia="Calibri" w:hAnsi="Arial" w:cs="Arial"/>
        </w:rPr>
        <w:t xml:space="preserve">-rzeczoznawca) pobranie prób   i wykonywanie badań w laboratorium akredytowanym, wskazanym przez Zamawiającego oraz w kierunku i zakresie badań wymaganym opisem przedmiotu </w:t>
      </w:r>
      <w:proofErr w:type="gramStart"/>
      <w:r w:rsidRPr="00012681">
        <w:rPr>
          <w:rFonts w:ascii="Arial" w:eastAsia="Calibri" w:hAnsi="Arial" w:cs="Arial"/>
        </w:rPr>
        <w:t xml:space="preserve">zamówienia,   </w:t>
      </w:r>
      <w:proofErr w:type="gramEnd"/>
      <w:r w:rsidRPr="00012681">
        <w:rPr>
          <w:rFonts w:ascii="Arial" w:eastAsia="Calibri" w:hAnsi="Arial" w:cs="Arial"/>
        </w:rPr>
        <w:t xml:space="preserve"> 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rsidR="00012681" w:rsidRPr="00012681" w:rsidRDefault="00012681" w:rsidP="009B2AF0">
      <w:pPr>
        <w:numPr>
          <w:ilvl w:val="0"/>
          <w:numId w:val="113"/>
        </w:numPr>
        <w:suppressAutoHyphens w:val="0"/>
        <w:spacing w:after="0" w:line="259" w:lineRule="auto"/>
        <w:contextualSpacing/>
        <w:jc w:val="both"/>
        <w:rPr>
          <w:rFonts w:ascii="Arial" w:eastAsia="Calibri" w:hAnsi="Arial" w:cs="Arial"/>
          <w:bCs/>
        </w:rPr>
      </w:pPr>
      <w:r w:rsidRPr="00012681">
        <w:rPr>
          <w:rFonts w:ascii="Arial" w:eastAsia="Calibri" w:hAnsi="Arial" w:cs="Arial"/>
        </w:rPr>
        <w:t xml:space="preserve">W przypadku braku możliwości wykonywania badań według metod przywołanych                      w opisie przedmiotu zamówienia, określenia metod równoważnych dokona samodzielnie Zamawiający. Wyniki badań pobranej próbki, w prowadzonej sprawie są ostateczne i wiążące. </w:t>
      </w:r>
    </w:p>
    <w:p w:rsidR="00012681" w:rsidRPr="00012681" w:rsidRDefault="00012681" w:rsidP="009B2AF0">
      <w:pPr>
        <w:numPr>
          <w:ilvl w:val="0"/>
          <w:numId w:val="113"/>
        </w:numPr>
        <w:suppressAutoHyphens w:val="0"/>
        <w:spacing w:after="0" w:line="259" w:lineRule="auto"/>
        <w:contextualSpacing/>
        <w:jc w:val="both"/>
        <w:rPr>
          <w:rFonts w:ascii="Arial" w:eastAsia="Calibri" w:hAnsi="Arial" w:cs="Arial"/>
          <w:bCs/>
        </w:rPr>
      </w:pPr>
      <w:r w:rsidRPr="00012681">
        <w:rPr>
          <w:rFonts w:ascii="Arial" w:eastAsia="Calibri"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012681" w:rsidRPr="00012681" w:rsidRDefault="00012681" w:rsidP="009B2AF0">
      <w:pPr>
        <w:numPr>
          <w:ilvl w:val="0"/>
          <w:numId w:val="113"/>
        </w:numPr>
        <w:suppressAutoHyphens w:val="0"/>
        <w:spacing w:after="0" w:line="259" w:lineRule="auto"/>
        <w:contextualSpacing/>
        <w:jc w:val="both"/>
        <w:rPr>
          <w:rFonts w:ascii="Arial" w:eastAsia="Calibri" w:hAnsi="Arial" w:cs="Arial"/>
          <w:bCs/>
        </w:rPr>
      </w:pPr>
      <w:r w:rsidRPr="00012681">
        <w:rPr>
          <w:rFonts w:ascii="Arial" w:eastAsia="Calibri" w:hAnsi="Arial" w:cs="Arial"/>
          <w:bCs/>
        </w:rPr>
        <w:t xml:space="preserve">Zamawiający wszczyna postepowanie reklamacyjne także w razie stwierdzenia ukrytych wad jakościowych, których nie można było stwierdzić przy odbiorze towaru.  </w:t>
      </w:r>
    </w:p>
    <w:p w:rsidR="00012681" w:rsidRPr="00012681" w:rsidRDefault="00012681" w:rsidP="009B2AF0">
      <w:pPr>
        <w:numPr>
          <w:ilvl w:val="0"/>
          <w:numId w:val="113"/>
        </w:numPr>
        <w:suppressAutoHyphens w:val="0"/>
        <w:spacing w:after="0" w:line="259" w:lineRule="auto"/>
        <w:contextualSpacing/>
        <w:jc w:val="both"/>
        <w:rPr>
          <w:rFonts w:ascii="Arial" w:eastAsia="Calibri" w:hAnsi="Arial" w:cs="Arial"/>
          <w:bCs/>
        </w:rPr>
      </w:pPr>
      <w:r w:rsidRPr="00012681">
        <w:rPr>
          <w:rFonts w:ascii="Arial" w:eastAsia="Calibri" w:hAnsi="Arial" w:cs="Arial"/>
          <w:bCs/>
        </w:rPr>
        <w:t>Złożenie reklamacji polega na dostarczeniu, przesłaniu faksem, pocztą przez Zamawiającego do Wykonawcy protokołu reklamacyjnego.</w:t>
      </w:r>
    </w:p>
    <w:p w:rsidR="00012681" w:rsidRPr="00012681" w:rsidRDefault="00012681" w:rsidP="009B2AF0">
      <w:pPr>
        <w:numPr>
          <w:ilvl w:val="0"/>
          <w:numId w:val="113"/>
        </w:numPr>
        <w:suppressAutoHyphens w:val="0"/>
        <w:spacing w:after="0" w:line="259" w:lineRule="auto"/>
        <w:contextualSpacing/>
        <w:jc w:val="both"/>
        <w:rPr>
          <w:rFonts w:ascii="Arial" w:eastAsia="Calibri" w:hAnsi="Arial" w:cs="Arial"/>
          <w:bCs/>
        </w:rPr>
      </w:pPr>
      <w:r w:rsidRPr="00012681">
        <w:rPr>
          <w:rFonts w:ascii="Arial" w:eastAsia="Calibri" w:hAnsi="Arial" w:cs="Arial"/>
          <w:bCs/>
        </w:rPr>
        <w:t xml:space="preserve">Wykonawca zobowiązany jest do rozpatrzenia reklamacji Zamawiającego </w:t>
      </w:r>
      <w:r w:rsidRPr="00012681">
        <w:rPr>
          <w:rFonts w:ascii="Arial" w:eastAsia="Calibri" w:hAnsi="Arial" w:cs="Arial"/>
          <w:bCs/>
        </w:rPr>
        <w:br/>
        <w:t>i wyeliminowania wad opisanych w przesłanym protokole reklamacji w terminie 1 dnia roboczego.</w:t>
      </w:r>
    </w:p>
    <w:p w:rsidR="00012681" w:rsidRPr="00012681" w:rsidRDefault="00012681" w:rsidP="009B2AF0">
      <w:pPr>
        <w:numPr>
          <w:ilvl w:val="0"/>
          <w:numId w:val="113"/>
        </w:numPr>
        <w:suppressAutoHyphens w:val="0"/>
        <w:spacing w:after="0" w:line="259" w:lineRule="auto"/>
        <w:contextualSpacing/>
        <w:jc w:val="both"/>
        <w:rPr>
          <w:rFonts w:ascii="Arial" w:eastAsia="Calibri" w:hAnsi="Arial" w:cs="Arial"/>
        </w:rPr>
      </w:pPr>
      <w:r w:rsidRPr="00012681">
        <w:rPr>
          <w:rFonts w:ascii="Arial" w:eastAsia="Calibri" w:hAnsi="Arial" w:cs="Arial"/>
          <w:b/>
        </w:rPr>
        <w:t>Wykonawca zobowiązany jest przez cały okres związania umową posiadać:</w:t>
      </w:r>
    </w:p>
    <w:p w:rsidR="00012681" w:rsidRPr="00012681" w:rsidRDefault="00012681" w:rsidP="009B2AF0">
      <w:pPr>
        <w:numPr>
          <w:ilvl w:val="0"/>
          <w:numId w:val="114"/>
        </w:numPr>
        <w:tabs>
          <w:tab w:val="left" w:pos="720"/>
        </w:tabs>
        <w:suppressAutoHyphens w:val="0"/>
        <w:spacing w:after="0" w:line="259" w:lineRule="auto"/>
        <w:contextualSpacing/>
        <w:jc w:val="both"/>
        <w:rPr>
          <w:rFonts w:ascii="Arial" w:eastAsia="Calibri" w:hAnsi="Arial" w:cs="Arial"/>
        </w:rPr>
      </w:pPr>
      <w:r w:rsidRPr="00012681">
        <w:rPr>
          <w:rFonts w:ascii="Arial" w:eastAsia="Calibri" w:hAnsi="Arial" w:cs="Arial"/>
          <w:b/>
          <w:i/>
        </w:rPr>
        <w:t>aktualną polisę lub inny dokument ubezpieczenia</w:t>
      </w:r>
      <w:r w:rsidRPr="00012681">
        <w:rPr>
          <w:rFonts w:ascii="Arial" w:eastAsia="Calibri"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012681" w:rsidRPr="00012681" w:rsidRDefault="00012681" w:rsidP="009B2AF0">
      <w:pPr>
        <w:numPr>
          <w:ilvl w:val="0"/>
          <w:numId w:val="114"/>
        </w:numPr>
        <w:tabs>
          <w:tab w:val="left" w:pos="284"/>
          <w:tab w:val="left" w:pos="720"/>
        </w:tabs>
        <w:suppressAutoHyphens w:val="0"/>
        <w:spacing w:after="0" w:line="259" w:lineRule="auto"/>
        <w:ind w:left="993" w:hanging="284"/>
        <w:contextualSpacing/>
        <w:jc w:val="both"/>
        <w:rPr>
          <w:rFonts w:ascii="Arial" w:eastAsia="Calibri" w:hAnsi="Arial" w:cs="Arial"/>
        </w:rPr>
      </w:pPr>
      <w:r w:rsidRPr="00012681">
        <w:rPr>
          <w:rFonts w:ascii="Arial" w:eastAsia="Calibri" w:hAnsi="Arial" w:cs="Arial"/>
          <w:b/>
          <w:i/>
        </w:rPr>
        <w:t>obowiązującą decyzję administracyjną</w:t>
      </w:r>
      <w:r w:rsidRPr="00012681">
        <w:rPr>
          <w:rFonts w:ascii="Arial" w:eastAsia="Calibri"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w:t>
      </w:r>
      <w:r w:rsidR="0035160B">
        <w:rPr>
          <w:rFonts w:ascii="Arial" w:eastAsia="Calibri" w:hAnsi="Arial" w:cs="Arial"/>
        </w:rPr>
        <w:t xml:space="preserve"> pkt 2 ustawy z dnia </w:t>
      </w:r>
      <w:r w:rsidRPr="00012681">
        <w:rPr>
          <w:rFonts w:ascii="Arial" w:eastAsia="Calibri" w:hAnsi="Arial" w:cs="Arial"/>
        </w:rPr>
        <w:t>25 sierpnia 2006 r. o bezpieczeństwie żywnośc</w:t>
      </w:r>
      <w:r w:rsidR="0035160B">
        <w:rPr>
          <w:rFonts w:ascii="Arial" w:eastAsia="Calibri" w:hAnsi="Arial" w:cs="Arial"/>
        </w:rPr>
        <w:t xml:space="preserve">i i żywienia (Dz.U. z 2020 r., </w:t>
      </w:r>
      <w:r w:rsidRPr="00012681">
        <w:rPr>
          <w:rFonts w:ascii="Arial" w:eastAsia="Calibri" w:hAnsi="Arial" w:cs="Arial"/>
        </w:rPr>
        <w:t>poz. 2021 tj.) - jeżeli ustawa nakłada obowiązek takich uprawnień;</w:t>
      </w:r>
    </w:p>
    <w:p w:rsidR="00012681" w:rsidRPr="00012681" w:rsidRDefault="00012681" w:rsidP="00012681">
      <w:pPr>
        <w:tabs>
          <w:tab w:val="left" w:pos="720"/>
        </w:tabs>
        <w:suppressAutoHyphens w:val="0"/>
        <w:spacing w:after="0"/>
        <w:ind w:left="993"/>
        <w:jc w:val="both"/>
        <w:rPr>
          <w:rFonts w:ascii="Arial" w:eastAsia="Calibri" w:hAnsi="Arial" w:cs="Arial"/>
          <w:b/>
        </w:rPr>
      </w:pPr>
      <w:r w:rsidRPr="00012681">
        <w:rPr>
          <w:rFonts w:ascii="Arial" w:eastAsia="Calibri" w:hAnsi="Arial" w:cs="Arial"/>
          <w:b/>
        </w:rPr>
        <w:t xml:space="preserve">lub </w:t>
      </w:r>
      <w:r w:rsidRPr="00012681">
        <w:rPr>
          <w:rFonts w:ascii="Arial" w:eastAsia="Calibri" w:hAnsi="Arial" w:cs="Arial"/>
        </w:rPr>
        <w:t>zaświadczenie o wpisie do rejestru zakładów zgodne z rozporządzeniem Ministra Zdrowia z dnia 29 maja 2007 r., w sprawie wzorów dokumentów dotyczących rejestracji i zatwierdzania zakładów produkujących lub wprowa</w:t>
      </w:r>
      <w:r w:rsidRPr="00012681">
        <w:rPr>
          <w:rFonts w:ascii="Arial" w:eastAsia="Calibri" w:hAnsi="Arial" w:cs="Arial"/>
        </w:rPr>
        <w:lastRenderedPageBreak/>
        <w:t>dzających do obrotu żywność podlegających urzędowej kontroli Państwowej Inspekcji Sanitarnej - jeżeli ustawa nakłada obowiązek takich uprawnień.</w:t>
      </w:r>
    </w:p>
    <w:p w:rsidR="00012681" w:rsidRPr="00012681" w:rsidRDefault="00012681" w:rsidP="009B2AF0">
      <w:pPr>
        <w:numPr>
          <w:ilvl w:val="0"/>
          <w:numId w:val="113"/>
        </w:numPr>
        <w:suppressAutoHyphens w:val="0"/>
        <w:spacing w:after="0" w:line="259" w:lineRule="auto"/>
        <w:contextualSpacing/>
        <w:jc w:val="both"/>
        <w:rPr>
          <w:rFonts w:ascii="Arial" w:eastAsia="Times New Roman" w:hAnsi="Arial" w:cs="Arial"/>
          <w:kern w:val="1"/>
          <w:lang w:eastAsia="zh-CN"/>
        </w:rPr>
      </w:pPr>
      <w:r w:rsidRPr="00012681">
        <w:rPr>
          <w:rFonts w:ascii="Arial" w:eastAsia="Times New Roman" w:hAnsi="Arial" w:cs="Arial"/>
          <w:kern w:val="1"/>
          <w:lang w:eastAsia="zh-CN"/>
        </w:rPr>
        <w:t>Wykonawca oświadcza, że posiada wdrożony system HACCP i stosuje zasady systemu HACCP.</w:t>
      </w:r>
    </w:p>
    <w:p w:rsidR="00012681" w:rsidRPr="00012681" w:rsidRDefault="00012681" w:rsidP="009B2AF0">
      <w:pPr>
        <w:numPr>
          <w:ilvl w:val="0"/>
          <w:numId w:val="113"/>
        </w:numPr>
        <w:suppressAutoHyphens w:val="0"/>
        <w:spacing w:after="0" w:line="259" w:lineRule="auto"/>
        <w:contextualSpacing/>
        <w:jc w:val="both"/>
        <w:rPr>
          <w:rFonts w:ascii="Arial" w:eastAsia="Times New Roman" w:hAnsi="Arial" w:cs="Arial"/>
          <w:kern w:val="1"/>
          <w:lang w:eastAsia="zh-CN"/>
        </w:rPr>
      </w:pPr>
      <w:r w:rsidRPr="00012681">
        <w:rPr>
          <w:rFonts w:ascii="Arial" w:eastAsia="Times New Roman" w:hAnsi="Arial" w:cs="Arial"/>
          <w:kern w:val="1"/>
          <w:lang w:eastAsia="zh-CN"/>
        </w:rPr>
        <w:t xml:space="preserve">W przypadku utraty ważności dokumentów, o których mowa w ust. 27 lit. b i </w:t>
      </w:r>
      <w:proofErr w:type="gramStart"/>
      <w:r w:rsidRPr="00012681">
        <w:rPr>
          <w:rFonts w:ascii="Arial" w:eastAsia="Times New Roman" w:hAnsi="Arial" w:cs="Arial"/>
          <w:kern w:val="1"/>
          <w:lang w:eastAsia="zh-CN"/>
        </w:rPr>
        <w:t>nie dysponowania</w:t>
      </w:r>
      <w:proofErr w:type="gramEnd"/>
      <w:r w:rsidRPr="00012681">
        <w:rPr>
          <w:rFonts w:ascii="Arial" w:eastAsia="Times New Roman" w:hAnsi="Arial" w:cs="Arial"/>
          <w:kern w:val="1"/>
          <w:lang w:eastAsia="zh-CN"/>
        </w:rPr>
        <w:t xml:space="preserve"> aktualnymi, Wykonawca zobowiązany jest do natychmiastowego powiadomienia o tym fakcie Zamawiającego wraz z zaprzestaniem realizacji dostaw. </w:t>
      </w:r>
    </w:p>
    <w:p w:rsidR="00012681" w:rsidRPr="00012681" w:rsidRDefault="00012681" w:rsidP="009B2AF0">
      <w:pPr>
        <w:numPr>
          <w:ilvl w:val="0"/>
          <w:numId w:val="113"/>
        </w:numPr>
        <w:suppressAutoHyphens w:val="0"/>
        <w:spacing w:after="0" w:line="259" w:lineRule="auto"/>
        <w:contextualSpacing/>
        <w:jc w:val="both"/>
        <w:rPr>
          <w:rFonts w:ascii="Arial" w:eastAsia="Times New Roman" w:hAnsi="Arial" w:cs="Arial"/>
          <w:kern w:val="1"/>
          <w:lang w:eastAsia="zh-CN"/>
        </w:rPr>
      </w:pPr>
      <w:r w:rsidRPr="00012681">
        <w:rPr>
          <w:rFonts w:ascii="Arial" w:eastAsia="Times New Roman" w:hAnsi="Arial" w:cs="Arial"/>
          <w:kern w:val="1"/>
          <w:lang w:eastAsia="zh-CN"/>
        </w:rPr>
        <w:t xml:space="preserve">Wykonawca zobowiązuje się na każde żądanie Zamawiającego do przedłożenia kserokopii poświadczonej za zgodność z oryginałem dokumentów, o których mowa </w:t>
      </w:r>
      <w:r w:rsidRPr="00012681">
        <w:rPr>
          <w:rFonts w:ascii="Arial" w:eastAsia="Times New Roman" w:hAnsi="Arial" w:cs="Arial"/>
          <w:kern w:val="1"/>
          <w:lang w:eastAsia="zh-CN"/>
        </w:rPr>
        <w:br/>
        <w:t>w ust. 27 umowy.</w:t>
      </w:r>
    </w:p>
    <w:p w:rsidR="00012681" w:rsidRPr="00012681" w:rsidRDefault="00012681" w:rsidP="009B2AF0">
      <w:pPr>
        <w:numPr>
          <w:ilvl w:val="0"/>
          <w:numId w:val="113"/>
        </w:numPr>
        <w:suppressAutoHyphens w:val="0"/>
        <w:spacing w:after="0" w:line="259" w:lineRule="auto"/>
        <w:contextualSpacing/>
        <w:jc w:val="both"/>
        <w:rPr>
          <w:rFonts w:ascii="Arial" w:eastAsia="Times New Roman" w:hAnsi="Arial" w:cs="Arial"/>
          <w:kern w:val="1"/>
          <w:lang w:eastAsia="zh-CN"/>
        </w:rPr>
      </w:pPr>
      <w:r w:rsidRPr="00012681">
        <w:rPr>
          <w:rFonts w:ascii="Arial" w:eastAsia="Times New Roman" w:hAnsi="Arial" w:cs="Arial"/>
          <w:kern w:val="1"/>
          <w:lang w:eastAsia="zh-CN"/>
        </w:rPr>
        <w:t xml:space="preserve">Wykonawca zobowiązany jest do realizacji zaopatrywania odbiorców w sytuacjach kryzysowych w rozumieniu ustawy z dnia 26 kwietnia 2007 r. (Dz.U.2020 r., poz. 1856 </w:t>
      </w:r>
      <w:proofErr w:type="spellStart"/>
      <w:r w:rsidRPr="00012681">
        <w:rPr>
          <w:rFonts w:ascii="Arial" w:eastAsia="Times New Roman" w:hAnsi="Arial" w:cs="Arial"/>
          <w:kern w:val="1"/>
          <w:lang w:eastAsia="zh-CN"/>
        </w:rPr>
        <w:t>t.j</w:t>
      </w:r>
      <w:proofErr w:type="spellEnd"/>
      <w:r w:rsidRPr="00012681">
        <w:rPr>
          <w:rFonts w:ascii="Arial" w:eastAsia="Times New Roman" w:hAnsi="Arial" w:cs="Arial"/>
          <w:kern w:val="1"/>
          <w:lang w:eastAsia="zh-CN"/>
        </w:rPr>
        <w:t xml:space="preserve">.) o zarządzaniu kryzysowym do miejsc wskazanych przez Zamawiającego na terenie całego kraju. </w:t>
      </w:r>
    </w:p>
    <w:p w:rsidR="00012681" w:rsidRPr="00012681" w:rsidRDefault="00012681" w:rsidP="009B2AF0">
      <w:pPr>
        <w:numPr>
          <w:ilvl w:val="0"/>
          <w:numId w:val="113"/>
        </w:numPr>
        <w:suppressAutoHyphens w:val="0"/>
        <w:spacing w:after="0" w:line="259" w:lineRule="auto"/>
        <w:contextualSpacing/>
        <w:jc w:val="both"/>
        <w:rPr>
          <w:rFonts w:ascii="Arial" w:eastAsia="Times New Roman" w:hAnsi="Arial" w:cs="Arial"/>
          <w:kern w:val="1"/>
          <w:lang w:eastAsia="zh-CN"/>
        </w:rPr>
      </w:pPr>
      <w:r w:rsidRPr="00012681">
        <w:rPr>
          <w:rFonts w:ascii="Arial" w:eastAsia="Times New Roman" w:hAnsi="Arial" w:cs="Arial"/>
          <w:b/>
          <w:kern w:val="1"/>
          <w:lang w:eastAsia="zh-CN"/>
        </w:rPr>
        <w:t xml:space="preserve">Wykonawca przez podpisanie niniejszej umowy zobowiązuje się </w:t>
      </w:r>
      <w:proofErr w:type="gramStart"/>
      <w:r w:rsidRPr="00012681">
        <w:rPr>
          <w:rFonts w:ascii="Arial" w:eastAsia="Times New Roman" w:hAnsi="Arial" w:cs="Arial"/>
          <w:b/>
          <w:kern w:val="1"/>
          <w:lang w:eastAsia="zh-CN"/>
        </w:rPr>
        <w:t>do :</w:t>
      </w:r>
      <w:proofErr w:type="gramEnd"/>
    </w:p>
    <w:p w:rsidR="00012681" w:rsidRPr="00012681" w:rsidRDefault="00012681" w:rsidP="009B2AF0">
      <w:pPr>
        <w:numPr>
          <w:ilvl w:val="1"/>
          <w:numId w:val="47"/>
        </w:numPr>
        <w:shd w:val="clear" w:color="auto" w:fill="FFFFFF"/>
        <w:suppressAutoHyphens w:val="0"/>
        <w:spacing w:after="0" w:line="259" w:lineRule="auto"/>
        <w:ind w:left="737" w:hanging="340"/>
        <w:jc w:val="both"/>
        <w:rPr>
          <w:rFonts w:ascii="Arial" w:eastAsia="Times New Roman" w:hAnsi="Arial" w:cs="Arial"/>
          <w:kern w:val="1"/>
          <w:lang w:eastAsia="zh-CN"/>
        </w:rPr>
      </w:pPr>
      <w:r w:rsidRPr="00012681">
        <w:rPr>
          <w:rFonts w:ascii="Arial" w:eastAsia="Times New Roman" w:hAnsi="Arial" w:cs="Arial"/>
          <w:b/>
          <w:kern w:val="1"/>
          <w:lang w:eastAsia="zh-CN"/>
        </w:rPr>
        <w:t xml:space="preserve">pokrycia pełnych kosztów leczenia osób poszkodowanych wynikających </w:t>
      </w:r>
      <w:r w:rsidRPr="00012681">
        <w:rPr>
          <w:rFonts w:ascii="Arial" w:eastAsia="Times New Roman" w:hAnsi="Arial" w:cs="Arial"/>
          <w:b/>
          <w:kern w:val="1"/>
          <w:lang w:eastAsia="zh-CN"/>
        </w:rPr>
        <w:br/>
        <w:t xml:space="preserve">z zatruć dostarczonymi przez niego środkami spożywczymi jak również odszkodowań w terminie 14 dni licząc od daty otrzymania stosownych wezwań od osób </w:t>
      </w:r>
      <w:proofErr w:type="gramStart"/>
      <w:r w:rsidRPr="00012681">
        <w:rPr>
          <w:rFonts w:ascii="Arial" w:eastAsia="Times New Roman" w:hAnsi="Arial" w:cs="Arial"/>
          <w:b/>
          <w:kern w:val="1"/>
          <w:lang w:eastAsia="zh-CN"/>
        </w:rPr>
        <w:t>poszkodowanych,</w:t>
      </w:r>
      <w:proofErr w:type="gramEnd"/>
      <w:r w:rsidRPr="00012681">
        <w:rPr>
          <w:rFonts w:ascii="Arial" w:eastAsia="Times New Roman" w:hAnsi="Arial" w:cs="Arial"/>
          <w:b/>
          <w:kern w:val="1"/>
          <w:lang w:eastAsia="zh-CN"/>
        </w:rPr>
        <w:t xml:space="preserve"> bądź podmiotów działających w ich imieniu,</w:t>
      </w:r>
    </w:p>
    <w:p w:rsidR="00012681" w:rsidRPr="00012681" w:rsidRDefault="00012681" w:rsidP="009B2AF0">
      <w:pPr>
        <w:numPr>
          <w:ilvl w:val="1"/>
          <w:numId w:val="47"/>
        </w:numPr>
        <w:shd w:val="clear" w:color="auto" w:fill="FFFFFF"/>
        <w:suppressAutoHyphens w:val="0"/>
        <w:spacing w:after="0" w:line="259" w:lineRule="auto"/>
        <w:ind w:left="737" w:hanging="340"/>
        <w:jc w:val="both"/>
        <w:rPr>
          <w:rFonts w:ascii="Arial" w:eastAsia="Times New Roman" w:hAnsi="Arial" w:cs="Arial"/>
          <w:kern w:val="1"/>
          <w:lang w:eastAsia="zh-CN"/>
        </w:rPr>
      </w:pPr>
      <w:r w:rsidRPr="00012681">
        <w:rPr>
          <w:rFonts w:ascii="Arial" w:eastAsia="Times New Roman" w:hAnsi="Arial" w:cs="Arial"/>
          <w:b/>
          <w:kern w:val="1"/>
          <w:lang w:eastAsia="zh-CN"/>
        </w:rPr>
        <w:t xml:space="preserve">w razie niewykonania obowiązku, o którym mowa powyżej, do zwrotu Zamawiającemu bądź innej jednostce wojskowej pokrytych przez </w:t>
      </w:r>
      <w:r w:rsidRPr="00012681">
        <w:rPr>
          <w:rFonts w:ascii="Arial" w:eastAsia="Times New Roman" w:hAnsi="Arial" w:cs="Arial"/>
          <w:b/>
          <w:kern w:val="1"/>
          <w:lang w:eastAsia="zh-CN"/>
        </w:rPr>
        <w:br/>
        <w:t>nie kosztów leczenia osób poszkodowanych jak również wypłaconych odszkodowań wynikających z zatruć dostarczonymi przez Wykonawcę środkami spożywczymi, w terminie 14 dni licząc od daty otrzymania stosownych wezwań do zapłaty,</w:t>
      </w:r>
    </w:p>
    <w:p w:rsidR="00012681" w:rsidRPr="00012681" w:rsidRDefault="00012681" w:rsidP="009B2AF0">
      <w:pPr>
        <w:numPr>
          <w:ilvl w:val="1"/>
          <w:numId w:val="47"/>
        </w:numPr>
        <w:shd w:val="clear" w:color="auto" w:fill="FFFFFF"/>
        <w:suppressAutoHyphens w:val="0"/>
        <w:spacing w:after="0" w:line="259" w:lineRule="auto"/>
        <w:ind w:left="737" w:hanging="340"/>
        <w:jc w:val="both"/>
        <w:rPr>
          <w:rFonts w:ascii="Arial" w:eastAsia="Times New Roman" w:hAnsi="Arial" w:cs="Arial"/>
          <w:kern w:val="1"/>
          <w:lang w:eastAsia="zh-CN"/>
        </w:rPr>
      </w:pPr>
      <w:r w:rsidRPr="00012681">
        <w:rPr>
          <w:rFonts w:ascii="Arial" w:eastAsia="Times New Roman" w:hAnsi="Arial" w:cs="Arial"/>
          <w:b/>
          <w:kern w:val="1"/>
          <w:lang w:eastAsia="zh-CN"/>
        </w:rPr>
        <w:t>przeprowadzenia niezbędnych zabiegów sanitarnych, w szczególności nakazanych przez uprawnione organy, jak również do zaspokojenia roszczeń odszkodowawczych wynikających z zatruć dostarczonymi środkami spożywczymi.</w:t>
      </w:r>
    </w:p>
    <w:p w:rsidR="00012681" w:rsidRPr="00012681" w:rsidRDefault="00012681" w:rsidP="009B2AF0">
      <w:pPr>
        <w:numPr>
          <w:ilvl w:val="0"/>
          <w:numId w:val="113"/>
        </w:numPr>
        <w:suppressAutoHyphens w:val="0"/>
        <w:spacing w:after="0" w:line="259" w:lineRule="auto"/>
        <w:contextualSpacing/>
        <w:jc w:val="both"/>
        <w:rPr>
          <w:rFonts w:ascii="Arial" w:eastAsia="Times New Roman" w:hAnsi="Arial" w:cs="Arial"/>
          <w:kern w:val="1"/>
          <w:lang w:eastAsia="zh-CN"/>
        </w:rPr>
      </w:pPr>
      <w:r w:rsidRPr="00012681">
        <w:rPr>
          <w:rFonts w:ascii="Arial" w:eastAsia="Times New Roman" w:hAnsi="Arial" w:cs="Arial"/>
          <w:kern w:val="1"/>
          <w:lang w:eastAsia="zh-CN"/>
        </w:rPr>
        <w:t>Dla określenia jakości odbieranego towaru Zamawiający zastrzega sobie prawo kontroli podmiotu zaopatrującego przez właściwego miej</w:t>
      </w:r>
      <w:r w:rsidR="00660BFF">
        <w:rPr>
          <w:rFonts w:ascii="Arial" w:eastAsia="Times New Roman" w:hAnsi="Arial" w:cs="Arial"/>
          <w:kern w:val="1"/>
          <w:lang w:eastAsia="zh-CN"/>
        </w:rPr>
        <w:t xml:space="preserve">scowo inspektora WOMP, zgodnie </w:t>
      </w:r>
      <w:r w:rsidRPr="00012681">
        <w:rPr>
          <w:rFonts w:ascii="Arial" w:eastAsia="Times New Roman" w:hAnsi="Arial" w:cs="Arial"/>
          <w:kern w:val="1"/>
          <w:lang w:eastAsia="zh-CN"/>
        </w:rPr>
        <w:t>z procedurami określonymi w Decyzji Ministra Obro</w:t>
      </w:r>
      <w:r w:rsidR="00660BFF">
        <w:rPr>
          <w:rFonts w:ascii="Arial" w:eastAsia="Times New Roman" w:hAnsi="Arial" w:cs="Arial"/>
          <w:kern w:val="1"/>
          <w:lang w:eastAsia="zh-CN"/>
        </w:rPr>
        <w:t xml:space="preserve">ny Narodowej NR 333/MON z dnia </w:t>
      </w:r>
      <w:r w:rsidRPr="00012681">
        <w:rPr>
          <w:rFonts w:ascii="Arial" w:eastAsia="Times New Roman" w:hAnsi="Arial" w:cs="Arial"/>
          <w:kern w:val="1"/>
          <w:lang w:eastAsia="zh-CN"/>
        </w:rPr>
        <w:t xml:space="preserve">11 lipca 2008 r, </w:t>
      </w:r>
      <w:r w:rsidRPr="00012681">
        <w:rPr>
          <w:rFonts w:ascii="Arial" w:eastAsia="Times New Roman" w:hAnsi="Arial" w:cs="Arial"/>
          <w:bCs/>
          <w:kern w:val="1"/>
          <w:lang w:eastAsia="pl-PL"/>
        </w:rPr>
        <w:t>w sprawie nadania szczegółowego zakresu działania Inspektoratowi Wojskowej Służby Zdrowia</w:t>
      </w:r>
      <w:r w:rsidRPr="00012681">
        <w:rPr>
          <w:rFonts w:ascii="Arial" w:eastAsia="Times New Roman" w:hAnsi="Arial" w:cs="Arial"/>
          <w:kern w:val="1"/>
          <w:lang w:eastAsia="zh-CN"/>
        </w:rPr>
        <w:t xml:space="preserve"> (w przeprowadzonej kontroli ma prawo uczestniczyć przedstawiciel zamawiającego) w zakresie: procesów technologicznych, jakości surowców użytych do produkcji, stanu sanitarno-higienicz</w:t>
      </w:r>
      <w:r w:rsidR="00660BFF">
        <w:rPr>
          <w:rFonts w:ascii="Arial" w:eastAsia="Times New Roman" w:hAnsi="Arial" w:cs="Arial"/>
          <w:kern w:val="1"/>
          <w:lang w:eastAsia="zh-CN"/>
        </w:rPr>
        <w:t xml:space="preserve">nego pomieszczeń, urządzeń </w:t>
      </w:r>
      <w:r w:rsidRPr="00012681">
        <w:rPr>
          <w:rFonts w:ascii="Arial" w:eastAsia="Times New Roman" w:hAnsi="Arial" w:cs="Arial"/>
          <w:kern w:val="1"/>
          <w:lang w:eastAsia="zh-CN"/>
        </w:rPr>
        <w:t>i maszyn produkcyjnych, higieny osobistej zatrudnionego personelu, warunków socjalnych, warunków magazynowania surowców i gotowych przetworów, sposobu transportu towaru (Dz. Urz. MON z 2008 r. nr 15 poz. 190).</w:t>
      </w:r>
    </w:p>
    <w:p w:rsidR="00012681" w:rsidRPr="00012681" w:rsidRDefault="00012681" w:rsidP="00012681">
      <w:pPr>
        <w:spacing w:after="0"/>
        <w:jc w:val="center"/>
        <w:rPr>
          <w:rFonts w:ascii="Arial" w:eastAsia="Times New Roman" w:hAnsi="Arial" w:cs="Arial"/>
          <w:b/>
          <w:color w:val="000000"/>
          <w:lang w:eastAsia="pl-PL"/>
        </w:rPr>
      </w:pPr>
    </w:p>
    <w:p w:rsidR="00012681" w:rsidRPr="00012681" w:rsidRDefault="00012681" w:rsidP="00012681">
      <w:pPr>
        <w:keepNext/>
        <w:keepLines/>
        <w:spacing w:after="0"/>
        <w:contextualSpacing/>
        <w:outlineLvl w:val="0"/>
        <w:rPr>
          <w:rFonts w:ascii="Arial" w:eastAsia="MS Mincho" w:hAnsi="Arial" w:cs="Arial"/>
          <w:b/>
        </w:rPr>
      </w:pPr>
      <w:r w:rsidRPr="00012681">
        <w:rPr>
          <w:rFonts w:ascii="Arial" w:eastAsia="Times New Roman" w:hAnsi="Arial" w:cs="Arial"/>
          <w:b/>
          <w:color w:val="000000"/>
          <w:lang w:eastAsia="pl-PL"/>
        </w:rPr>
        <w:t xml:space="preserve">                                                                       </w:t>
      </w:r>
      <w:r w:rsidRPr="00012681">
        <w:rPr>
          <w:rFonts w:ascii="Arial" w:eastAsia="MS Mincho" w:hAnsi="Arial" w:cs="Arial"/>
          <w:b/>
        </w:rPr>
        <w:t>§ 8.</w:t>
      </w:r>
    </w:p>
    <w:p w:rsidR="00012681" w:rsidRPr="00012681" w:rsidRDefault="00012681" w:rsidP="00012681">
      <w:pPr>
        <w:keepNext/>
        <w:keepLines/>
        <w:spacing w:after="0"/>
        <w:contextualSpacing/>
        <w:jc w:val="center"/>
        <w:outlineLvl w:val="0"/>
        <w:rPr>
          <w:rFonts w:ascii="Arial" w:eastAsia="MS Mincho" w:hAnsi="Arial" w:cs="Arial"/>
          <w:b/>
        </w:rPr>
      </w:pPr>
      <w:r w:rsidRPr="00012681">
        <w:rPr>
          <w:rFonts w:ascii="Arial" w:eastAsia="MS Mincho" w:hAnsi="Arial" w:cs="Arial"/>
          <w:b/>
        </w:rPr>
        <w:t>Kary umowne</w:t>
      </w:r>
    </w:p>
    <w:p w:rsidR="00012681" w:rsidRPr="00012681" w:rsidRDefault="00012681" w:rsidP="00012681">
      <w:pPr>
        <w:spacing w:after="0"/>
        <w:rPr>
          <w:rFonts w:ascii="Arial" w:eastAsia="Times New Roman" w:hAnsi="Arial" w:cs="Arial"/>
          <w:lang w:eastAsia="pl-PL"/>
        </w:rPr>
      </w:pPr>
      <w:r w:rsidRPr="00012681">
        <w:rPr>
          <w:rFonts w:ascii="Arial" w:eastAsia="Times New Roman" w:hAnsi="Arial" w:cs="Arial"/>
          <w:lang w:eastAsia="pl-PL"/>
        </w:rPr>
        <w:t>Strony ustalają kary umowne z następujących tytułów:</w:t>
      </w:r>
    </w:p>
    <w:p w:rsidR="00012681" w:rsidRPr="00012681" w:rsidRDefault="00012681" w:rsidP="009B2AF0">
      <w:pPr>
        <w:numPr>
          <w:ilvl w:val="0"/>
          <w:numId w:val="115"/>
        </w:numPr>
        <w:suppressAutoHyphens w:val="0"/>
        <w:spacing w:after="0" w:line="259" w:lineRule="auto"/>
        <w:jc w:val="both"/>
        <w:rPr>
          <w:rFonts w:ascii="Arial" w:eastAsia="Times New Roman" w:hAnsi="Arial" w:cs="Arial"/>
          <w:lang w:eastAsia="pl-PL"/>
        </w:rPr>
      </w:pPr>
      <w:r w:rsidRPr="00012681">
        <w:rPr>
          <w:rFonts w:ascii="Arial" w:eastAsia="Times New Roman" w:hAnsi="Arial" w:cs="Arial"/>
          <w:lang w:eastAsia="pl-PL"/>
        </w:rPr>
        <w:t>Wykonawca zapłaci Zamawiającemu kary umowne:</w:t>
      </w:r>
    </w:p>
    <w:p w:rsidR="00012681" w:rsidRPr="00012681" w:rsidRDefault="00012681" w:rsidP="009B2AF0">
      <w:pPr>
        <w:numPr>
          <w:ilvl w:val="0"/>
          <w:numId w:val="116"/>
        </w:numPr>
        <w:tabs>
          <w:tab w:val="clear" w:pos="2766"/>
          <w:tab w:val="num" w:pos="426"/>
          <w:tab w:val="left" w:pos="1276"/>
        </w:tabs>
        <w:suppressAutoHyphens w:val="0"/>
        <w:spacing w:after="0" w:line="259" w:lineRule="auto"/>
        <w:ind w:left="709" w:firstLine="0"/>
        <w:jc w:val="both"/>
        <w:rPr>
          <w:rFonts w:ascii="Arial" w:eastAsia="Times New Roman" w:hAnsi="Arial" w:cs="Arial"/>
          <w:lang w:eastAsia="pl-PL"/>
        </w:rPr>
      </w:pPr>
      <w:r w:rsidRPr="00012681">
        <w:rPr>
          <w:rFonts w:ascii="Arial" w:eastAsia="Times New Roman" w:hAnsi="Arial" w:cs="Arial"/>
          <w:lang w:eastAsia="pl-PL"/>
        </w:rPr>
        <w:t xml:space="preserve">za zwłokę w terminie dostawy żywności spełniającej wymogi określone                       w umowie - w wysokości 1% wartości wynagrodzenia brutto, określonego                      w § 4 ust. 4 Umowy, </w:t>
      </w:r>
      <w:r w:rsidRPr="00012681">
        <w:rPr>
          <w:rFonts w:ascii="Arial" w:eastAsia="Times New Roman" w:hAnsi="Arial" w:cs="Arial"/>
          <w:b/>
          <w:lang w:eastAsia="pl-PL"/>
        </w:rPr>
        <w:t>za każdy dzień zwłoki</w:t>
      </w:r>
      <w:r w:rsidRPr="00012681">
        <w:rPr>
          <w:rFonts w:ascii="Arial" w:eastAsia="Times New Roman" w:hAnsi="Arial" w:cs="Arial"/>
          <w:lang w:eastAsia="pl-PL"/>
        </w:rPr>
        <w:t xml:space="preserve">. </w:t>
      </w:r>
    </w:p>
    <w:p w:rsidR="00012681" w:rsidRPr="00012681" w:rsidRDefault="00012681" w:rsidP="009B2AF0">
      <w:pPr>
        <w:numPr>
          <w:ilvl w:val="0"/>
          <w:numId w:val="116"/>
        </w:numPr>
        <w:tabs>
          <w:tab w:val="clear" w:pos="2766"/>
          <w:tab w:val="num" w:pos="426"/>
          <w:tab w:val="left" w:pos="1276"/>
        </w:tabs>
        <w:suppressAutoHyphens w:val="0"/>
        <w:spacing w:after="0" w:line="259" w:lineRule="auto"/>
        <w:ind w:left="709" w:firstLine="0"/>
        <w:jc w:val="both"/>
        <w:rPr>
          <w:rFonts w:ascii="Arial" w:eastAsia="Times New Roman" w:hAnsi="Arial" w:cs="Arial"/>
          <w:lang w:eastAsia="pl-PL"/>
        </w:rPr>
      </w:pPr>
      <w:r w:rsidRPr="00012681">
        <w:rPr>
          <w:rFonts w:ascii="Arial" w:eastAsia="Times New Roman" w:hAnsi="Arial" w:cs="Arial"/>
          <w:lang w:eastAsia="pl-PL"/>
        </w:rPr>
        <w:lastRenderedPageBreak/>
        <w:t xml:space="preserve">za zwłokę w usunięciu wad stwierdzonych w trakcie obioru dostawy                                  - w wysokości 1% wartości wynagrodzenia brutto, określonego w § 4 ust. 4 Umowy, </w:t>
      </w:r>
      <w:r w:rsidRPr="00012681">
        <w:rPr>
          <w:rFonts w:ascii="Arial" w:eastAsia="Times New Roman" w:hAnsi="Arial" w:cs="Arial"/>
          <w:b/>
          <w:lang w:eastAsia="pl-PL"/>
        </w:rPr>
        <w:t>za każdy dzień zwłoki</w:t>
      </w:r>
      <w:r w:rsidRPr="00012681">
        <w:rPr>
          <w:rFonts w:ascii="Arial" w:eastAsia="Times New Roman" w:hAnsi="Arial" w:cs="Arial"/>
          <w:lang w:eastAsia="pl-PL"/>
        </w:rPr>
        <w:t>, liczony od dnia upływu terminu wyznaczonego na usunięcie wad.</w:t>
      </w:r>
    </w:p>
    <w:p w:rsidR="00012681" w:rsidRPr="00012681" w:rsidRDefault="00012681" w:rsidP="009B2AF0">
      <w:pPr>
        <w:numPr>
          <w:ilvl w:val="0"/>
          <w:numId w:val="116"/>
        </w:numPr>
        <w:tabs>
          <w:tab w:val="clear" w:pos="2766"/>
          <w:tab w:val="num" w:pos="426"/>
          <w:tab w:val="left" w:pos="1276"/>
        </w:tabs>
        <w:suppressAutoHyphens w:val="0"/>
        <w:spacing w:after="0" w:line="259" w:lineRule="auto"/>
        <w:ind w:left="709" w:firstLine="0"/>
        <w:jc w:val="both"/>
        <w:rPr>
          <w:rFonts w:ascii="Arial" w:eastAsia="Times New Roman" w:hAnsi="Arial" w:cs="Arial"/>
          <w:lang w:eastAsia="pl-PL"/>
        </w:rPr>
      </w:pPr>
      <w:r w:rsidRPr="00012681">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012681" w:rsidRPr="00012681" w:rsidRDefault="00012681" w:rsidP="009B2AF0">
      <w:pPr>
        <w:numPr>
          <w:ilvl w:val="0"/>
          <w:numId w:val="116"/>
        </w:numPr>
        <w:tabs>
          <w:tab w:val="clear" w:pos="2766"/>
          <w:tab w:val="num" w:pos="426"/>
          <w:tab w:val="left" w:pos="1276"/>
        </w:tabs>
        <w:suppressAutoHyphens w:val="0"/>
        <w:spacing w:after="0" w:line="259" w:lineRule="auto"/>
        <w:ind w:left="709" w:firstLine="0"/>
        <w:jc w:val="both"/>
        <w:rPr>
          <w:rFonts w:ascii="Arial" w:eastAsia="Times New Roman" w:hAnsi="Arial" w:cs="Arial"/>
          <w:lang w:eastAsia="pl-PL"/>
        </w:rPr>
      </w:pPr>
      <w:r w:rsidRPr="0001268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012681">
        <w:rPr>
          <w:rFonts w:ascii="Arial" w:eastAsia="Times New Roman" w:hAnsi="Arial" w:cs="Arial"/>
          <w:lang w:eastAsia="pl-PL"/>
        </w:rPr>
        <w:t>wartości wynagrodzenia brutto określonego w § 4 ust. 4 Umowy.</w:t>
      </w:r>
    </w:p>
    <w:p w:rsidR="00012681" w:rsidRPr="00012681" w:rsidRDefault="00012681" w:rsidP="009B2AF0">
      <w:pPr>
        <w:numPr>
          <w:ilvl w:val="0"/>
          <w:numId w:val="116"/>
        </w:numPr>
        <w:tabs>
          <w:tab w:val="clear" w:pos="2766"/>
          <w:tab w:val="num" w:pos="426"/>
          <w:tab w:val="left" w:pos="1276"/>
        </w:tabs>
        <w:suppressAutoHyphens w:val="0"/>
        <w:spacing w:after="0" w:line="259" w:lineRule="auto"/>
        <w:ind w:left="709" w:firstLine="0"/>
        <w:jc w:val="both"/>
        <w:rPr>
          <w:rFonts w:ascii="Arial" w:eastAsia="Times New Roman" w:hAnsi="Arial" w:cs="Arial"/>
          <w:lang w:eastAsia="pl-PL"/>
        </w:rPr>
      </w:pPr>
      <w:r w:rsidRPr="00012681">
        <w:rPr>
          <w:rFonts w:ascii="Arial" w:eastAsia="Times New Roman" w:hAnsi="Arial" w:cs="Arial"/>
          <w:kern w:val="1"/>
          <w:lang w:eastAsia="zh-CN"/>
        </w:rPr>
        <w:t xml:space="preserve">za dostarczenie towaru środkiem transportu nieodpowiednim do przewozu żywości – 5% </w:t>
      </w:r>
      <w:r w:rsidRPr="00012681">
        <w:rPr>
          <w:rFonts w:ascii="Arial" w:eastAsia="Times New Roman" w:hAnsi="Arial" w:cs="Arial"/>
          <w:lang w:eastAsia="pl-PL"/>
        </w:rPr>
        <w:t>wartości wynagrodzenia brutto określonego w § 4 ust. 4 Umowy.</w:t>
      </w:r>
    </w:p>
    <w:p w:rsidR="00012681" w:rsidRPr="00012681" w:rsidRDefault="00012681" w:rsidP="009B2AF0">
      <w:pPr>
        <w:numPr>
          <w:ilvl w:val="0"/>
          <w:numId w:val="116"/>
        </w:numPr>
        <w:tabs>
          <w:tab w:val="clear" w:pos="2766"/>
          <w:tab w:val="num" w:pos="426"/>
          <w:tab w:val="left" w:pos="1276"/>
        </w:tabs>
        <w:suppressAutoHyphens w:val="0"/>
        <w:spacing w:after="0" w:line="259" w:lineRule="auto"/>
        <w:ind w:left="709" w:firstLine="0"/>
        <w:jc w:val="both"/>
        <w:rPr>
          <w:rFonts w:ascii="Arial" w:eastAsia="Times New Roman" w:hAnsi="Arial" w:cs="Arial"/>
          <w:lang w:eastAsia="pl-PL"/>
        </w:rPr>
      </w:pPr>
      <w:r w:rsidRPr="00012681">
        <w:rPr>
          <w:rFonts w:ascii="Arial" w:eastAsia="Times New Roman" w:hAnsi="Arial" w:cs="Arial"/>
          <w:kern w:val="1"/>
          <w:lang w:eastAsia="zh-CN"/>
        </w:rPr>
        <w:t xml:space="preserve">za dostarczenie towaru nieodpowiednio oznakowanego, opakowanego oraz wadliwego - 5% </w:t>
      </w:r>
      <w:r w:rsidRPr="00012681">
        <w:rPr>
          <w:rFonts w:ascii="Arial" w:eastAsia="Times New Roman" w:hAnsi="Arial" w:cs="Arial"/>
          <w:lang w:eastAsia="pl-PL"/>
        </w:rPr>
        <w:t>wartości wynagrodzenia brutto określonego w § 4 ust. 4 Umowy.</w:t>
      </w:r>
    </w:p>
    <w:p w:rsidR="00012681" w:rsidRPr="00012681" w:rsidRDefault="00012681" w:rsidP="009B2AF0">
      <w:pPr>
        <w:numPr>
          <w:ilvl w:val="0"/>
          <w:numId w:val="116"/>
        </w:numPr>
        <w:tabs>
          <w:tab w:val="clear" w:pos="2766"/>
          <w:tab w:val="num" w:pos="426"/>
          <w:tab w:val="left" w:pos="1276"/>
        </w:tabs>
        <w:suppressAutoHyphens w:val="0"/>
        <w:spacing w:after="0" w:line="259" w:lineRule="auto"/>
        <w:ind w:left="709" w:firstLine="0"/>
        <w:jc w:val="both"/>
        <w:rPr>
          <w:rFonts w:ascii="Arial" w:eastAsia="Times New Roman" w:hAnsi="Arial" w:cs="Arial"/>
          <w:lang w:eastAsia="pl-PL"/>
        </w:rPr>
      </w:pPr>
      <w:r w:rsidRPr="00012681">
        <w:rPr>
          <w:rFonts w:ascii="Arial" w:eastAsia="Times New Roman" w:hAnsi="Arial" w:cs="Arial"/>
          <w:kern w:val="1"/>
          <w:lang w:eastAsia="zh-CN"/>
        </w:rPr>
        <w:t xml:space="preserve">za dostarczenie i stwierdzenie niezgodności ilościowo-asortymentowej towaru   - 2% </w:t>
      </w:r>
      <w:r w:rsidRPr="00012681">
        <w:rPr>
          <w:rFonts w:ascii="Arial" w:eastAsia="Times New Roman" w:hAnsi="Arial" w:cs="Arial"/>
          <w:lang w:eastAsia="pl-PL"/>
        </w:rPr>
        <w:t>wartości wynagrodzenia brutto określonego w § 4 ust. 4 Umowy.</w:t>
      </w:r>
    </w:p>
    <w:p w:rsidR="00012681" w:rsidRPr="00012681" w:rsidRDefault="00012681" w:rsidP="009B2AF0">
      <w:pPr>
        <w:numPr>
          <w:ilvl w:val="0"/>
          <w:numId w:val="115"/>
        </w:numPr>
        <w:suppressAutoHyphens w:val="0"/>
        <w:spacing w:after="0" w:line="259" w:lineRule="auto"/>
        <w:jc w:val="both"/>
        <w:rPr>
          <w:rFonts w:ascii="Arial" w:eastAsia="Times New Roman" w:hAnsi="Arial" w:cs="Arial"/>
          <w:kern w:val="2"/>
          <w:lang w:eastAsia="pl-PL" w:bidi="hi-IN"/>
        </w:rPr>
      </w:pPr>
      <w:r w:rsidRPr="00012681">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012681" w:rsidRPr="00012681" w:rsidRDefault="00012681" w:rsidP="009B2AF0">
      <w:pPr>
        <w:numPr>
          <w:ilvl w:val="0"/>
          <w:numId w:val="115"/>
        </w:numPr>
        <w:suppressAutoHyphens w:val="0"/>
        <w:spacing w:after="0" w:line="259" w:lineRule="auto"/>
        <w:jc w:val="both"/>
        <w:rPr>
          <w:rFonts w:ascii="Arial" w:eastAsia="Times New Roman" w:hAnsi="Arial" w:cs="Arial"/>
          <w:kern w:val="2"/>
          <w:lang w:eastAsia="pl-PL" w:bidi="hi-IN"/>
        </w:rPr>
      </w:pPr>
      <w:r w:rsidRPr="00012681">
        <w:rPr>
          <w:rFonts w:ascii="Arial" w:eastAsia="Times New Roman" w:hAnsi="Arial" w:cs="Arial"/>
          <w:kern w:val="2"/>
          <w:lang w:eastAsia="pl-PL" w:bidi="hi-IN"/>
        </w:rPr>
        <w:t xml:space="preserve">Zamawiającemu przysługuje prawo potrącania należności z tytułu kar umownych </w:t>
      </w:r>
      <w:r w:rsidRPr="00012681">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012681" w:rsidRPr="00012681" w:rsidRDefault="00012681" w:rsidP="009B2AF0">
      <w:pPr>
        <w:numPr>
          <w:ilvl w:val="0"/>
          <w:numId w:val="115"/>
        </w:numPr>
        <w:suppressAutoHyphens w:val="0"/>
        <w:spacing w:after="0" w:line="259" w:lineRule="auto"/>
        <w:jc w:val="both"/>
        <w:rPr>
          <w:rFonts w:ascii="Arial" w:eastAsia="Times New Roman" w:hAnsi="Arial" w:cs="Arial"/>
          <w:kern w:val="2"/>
          <w:lang w:eastAsia="pl-PL" w:bidi="hi-IN"/>
        </w:rPr>
      </w:pPr>
      <w:r w:rsidRPr="00012681">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012681" w:rsidRPr="00012681" w:rsidRDefault="00012681" w:rsidP="009B2AF0">
      <w:pPr>
        <w:numPr>
          <w:ilvl w:val="0"/>
          <w:numId w:val="115"/>
        </w:numPr>
        <w:suppressAutoHyphens w:val="0"/>
        <w:spacing w:after="0" w:line="259" w:lineRule="auto"/>
        <w:jc w:val="both"/>
        <w:rPr>
          <w:rFonts w:ascii="Arial" w:eastAsia="Times New Roman" w:hAnsi="Arial" w:cs="Arial"/>
          <w:kern w:val="2"/>
          <w:lang w:eastAsia="pl-PL" w:bidi="hi-IN"/>
        </w:rPr>
      </w:pPr>
      <w:r w:rsidRPr="00012681">
        <w:rPr>
          <w:rFonts w:ascii="Arial" w:eastAsia="Times New Roman" w:hAnsi="Arial" w:cs="Arial"/>
          <w:kern w:val="2"/>
          <w:lang w:eastAsia="pl-PL" w:bidi="hi-IN"/>
        </w:rPr>
        <w:t xml:space="preserve">Łączna wysokość kar umownych o których mowa w </w:t>
      </w:r>
      <w:r w:rsidRPr="00012681">
        <w:rPr>
          <w:rFonts w:ascii="Arial" w:eastAsia="Times New Roman" w:hAnsi="Arial" w:cs="Arial"/>
          <w:bCs/>
          <w:kern w:val="2"/>
          <w:lang w:eastAsia="pl-PL" w:bidi="hi-IN"/>
        </w:rPr>
        <w:t>§ 8 ust. 1 Umowy nie może przekroczyć 30% wynagrodzenia umownego brutto o którym mowa w § 4 ust. 4 Umowy.</w:t>
      </w:r>
    </w:p>
    <w:p w:rsidR="00012681" w:rsidRPr="00012681" w:rsidRDefault="00012681" w:rsidP="009B2AF0">
      <w:pPr>
        <w:numPr>
          <w:ilvl w:val="0"/>
          <w:numId w:val="115"/>
        </w:numPr>
        <w:suppressAutoHyphens w:val="0"/>
        <w:spacing w:after="0" w:line="259" w:lineRule="auto"/>
        <w:jc w:val="both"/>
        <w:rPr>
          <w:rFonts w:ascii="Arial" w:eastAsia="Times New Roman" w:hAnsi="Arial" w:cs="Arial"/>
          <w:kern w:val="2"/>
          <w:lang w:eastAsia="pl-PL" w:bidi="hi-IN"/>
        </w:rPr>
      </w:pPr>
      <w:r w:rsidRPr="00012681">
        <w:rPr>
          <w:rFonts w:ascii="Arial" w:eastAsia="Times New Roman" w:hAnsi="Arial" w:cs="Arial"/>
          <w:kern w:val="2"/>
          <w:lang w:eastAsia="pl-PL" w:bidi="hi-IN"/>
        </w:rPr>
        <w:t>W przypadku odstąpienia od Umowy przez którąkolwiek ze Stron kary umowne naliczone w okresie trwania Umowy nie podlegają zwrotowi.</w:t>
      </w:r>
    </w:p>
    <w:p w:rsidR="00012681" w:rsidRPr="00012681" w:rsidRDefault="00012681" w:rsidP="009B2AF0">
      <w:pPr>
        <w:numPr>
          <w:ilvl w:val="0"/>
          <w:numId w:val="115"/>
        </w:numPr>
        <w:suppressAutoHyphens w:val="0"/>
        <w:spacing w:after="0" w:line="259" w:lineRule="auto"/>
        <w:jc w:val="both"/>
        <w:rPr>
          <w:rFonts w:ascii="Arial" w:eastAsia="Times New Roman" w:hAnsi="Arial" w:cs="Arial"/>
          <w:kern w:val="2"/>
          <w:lang w:eastAsia="pl-PL" w:bidi="hi-IN"/>
        </w:rPr>
      </w:pPr>
      <w:r w:rsidRPr="00012681">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A4639C" w:rsidRDefault="00A4639C" w:rsidP="00AE5A04">
      <w:pPr>
        <w:spacing w:after="0"/>
        <w:jc w:val="both"/>
        <w:textAlignment w:val="baseline"/>
        <w:rPr>
          <w:rFonts w:ascii="Arial" w:eastAsia="Times New Roman" w:hAnsi="Arial" w:cs="Arial"/>
          <w:b/>
          <w:bCs/>
          <w:kern w:val="2"/>
          <w:lang w:eastAsia="pl-PL" w:bidi="hi-IN"/>
        </w:rPr>
      </w:pPr>
    </w:p>
    <w:p w:rsidR="00012681" w:rsidRPr="00012681" w:rsidRDefault="00A4639C" w:rsidP="00ED2E56">
      <w:pPr>
        <w:spacing w:after="0"/>
        <w:ind w:left="2832" w:firstLine="708"/>
        <w:jc w:val="both"/>
        <w:textAlignment w:val="baseline"/>
        <w:rPr>
          <w:rFonts w:ascii="Arial" w:eastAsia="Times New Roman" w:hAnsi="Arial" w:cs="Arial"/>
          <w:b/>
          <w:bCs/>
          <w:kern w:val="2"/>
          <w:lang w:eastAsia="pl-PL" w:bidi="hi-IN"/>
        </w:rPr>
      </w:pPr>
      <w:r>
        <w:rPr>
          <w:rFonts w:ascii="Arial" w:eastAsia="Times New Roman" w:hAnsi="Arial" w:cs="Arial"/>
          <w:b/>
          <w:bCs/>
          <w:kern w:val="2"/>
          <w:lang w:eastAsia="pl-PL" w:bidi="hi-IN"/>
        </w:rPr>
        <w:t xml:space="preserve">  </w:t>
      </w:r>
      <w:r w:rsidR="00012681" w:rsidRPr="00012681">
        <w:rPr>
          <w:rFonts w:ascii="Arial" w:eastAsia="Times New Roman" w:hAnsi="Arial" w:cs="Arial"/>
          <w:b/>
          <w:bCs/>
          <w:kern w:val="2"/>
          <w:lang w:eastAsia="pl-PL" w:bidi="hi-IN"/>
        </w:rPr>
        <w:t xml:space="preserve">  § 9.</w:t>
      </w:r>
    </w:p>
    <w:p w:rsidR="00012681" w:rsidRPr="00012681" w:rsidRDefault="00012681" w:rsidP="00012681">
      <w:pPr>
        <w:keepNext/>
        <w:keepLines/>
        <w:spacing w:after="0"/>
        <w:contextualSpacing/>
        <w:jc w:val="center"/>
        <w:outlineLvl w:val="0"/>
        <w:rPr>
          <w:rFonts w:ascii="Arial" w:eastAsia="Times New Roman" w:hAnsi="Arial" w:cs="Arial"/>
          <w:b/>
        </w:rPr>
      </w:pPr>
      <w:r w:rsidRPr="00012681">
        <w:rPr>
          <w:rFonts w:ascii="Arial" w:eastAsia="Times New Roman" w:hAnsi="Arial" w:cs="Arial"/>
          <w:b/>
        </w:rPr>
        <w:t>Odstąpienie od Umowy</w:t>
      </w:r>
    </w:p>
    <w:p w:rsidR="00012681" w:rsidRPr="00ED2E56" w:rsidRDefault="00012681" w:rsidP="009B2AF0">
      <w:pPr>
        <w:pStyle w:val="Akapitzlist"/>
        <w:numPr>
          <w:ilvl w:val="0"/>
          <w:numId w:val="117"/>
        </w:numPr>
        <w:tabs>
          <w:tab w:val="left" w:pos="284"/>
        </w:tabs>
        <w:ind w:left="0" w:firstLine="0"/>
        <w:jc w:val="both"/>
        <w:rPr>
          <w:rFonts w:ascii="Arial" w:hAnsi="Arial" w:cs="Arial"/>
          <w:color w:val="000000"/>
          <w:sz w:val="22"/>
          <w:szCs w:val="22"/>
        </w:rPr>
      </w:pPr>
      <w:r w:rsidRPr="00ED2E56">
        <w:rPr>
          <w:rFonts w:ascii="Arial" w:hAnsi="Arial" w:cs="Arial"/>
          <w:color w:val="000000"/>
          <w:sz w:val="22"/>
          <w:szCs w:val="22"/>
        </w:rPr>
        <w:t>Strony postanawiają, że oprócz przypadków określonych w kodeksie cywilnym, Zamawiającemu przysługuje prawo odstąpienia od Umowy w całości albo w części                                       w następujących przypadkach:</w:t>
      </w:r>
    </w:p>
    <w:p w:rsidR="00012681" w:rsidRPr="00012681" w:rsidRDefault="00012681" w:rsidP="009B2AF0">
      <w:pPr>
        <w:numPr>
          <w:ilvl w:val="0"/>
          <w:numId w:val="118"/>
        </w:numPr>
        <w:suppressAutoHyphens w:val="0"/>
        <w:spacing w:after="0" w:line="259" w:lineRule="auto"/>
        <w:contextualSpacing/>
        <w:jc w:val="both"/>
        <w:rPr>
          <w:rFonts w:ascii="Arial" w:eastAsia="Calibri" w:hAnsi="Arial" w:cs="Arial"/>
        </w:rPr>
      </w:pPr>
      <w:r w:rsidRPr="00012681">
        <w:rPr>
          <w:rFonts w:ascii="Arial" w:eastAsia="Calibri" w:hAnsi="Arial" w:cs="Arial"/>
        </w:rPr>
        <w:t>trzykrotnego przekroczenia terminów dostaw przez Wykonawcę lub trzykrotnego braku realizacji dostaw;</w:t>
      </w:r>
    </w:p>
    <w:p w:rsidR="00012681" w:rsidRPr="00012681" w:rsidRDefault="00012681" w:rsidP="009B2AF0">
      <w:pPr>
        <w:numPr>
          <w:ilvl w:val="0"/>
          <w:numId w:val="118"/>
        </w:numPr>
        <w:suppressAutoHyphens w:val="0"/>
        <w:spacing w:after="0" w:line="259" w:lineRule="auto"/>
        <w:contextualSpacing/>
        <w:jc w:val="both"/>
        <w:rPr>
          <w:rFonts w:ascii="Arial" w:eastAsia="Calibri" w:hAnsi="Arial" w:cs="Arial"/>
        </w:rPr>
      </w:pPr>
      <w:r w:rsidRPr="00012681">
        <w:rPr>
          <w:rFonts w:ascii="Arial" w:eastAsia="Calibri" w:hAnsi="Arial" w:cs="Arial"/>
        </w:rPr>
        <w:t>dwukrotnego dostarczenia towaru niespełniającego wymagań jakościowych, potwierdzonego wynikami badań w toku kontroli prewencyjnej lub reklamacji;</w:t>
      </w:r>
    </w:p>
    <w:p w:rsidR="00012681" w:rsidRPr="00012681" w:rsidRDefault="00012681" w:rsidP="009B2AF0">
      <w:pPr>
        <w:numPr>
          <w:ilvl w:val="0"/>
          <w:numId w:val="118"/>
        </w:numPr>
        <w:suppressAutoHyphens w:val="0"/>
        <w:spacing w:after="0" w:line="259" w:lineRule="auto"/>
        <w:contextualSpacing/>
        <w:jc w:val="both"/>
        <w:rPr>
          <w:rFonts w:ascii="Arial" w:eastAsia="Calibri" w:hAnsi="Arial" w:cs="Arial"/>
        </w:rPr>
      </w:pPr>
      <w:r w:rsidRPr="00012681">
        <w:rPr>
          <w:rFonts w:ascii="Arial" w:eastAsia="Calibri" w:hAnsi="Arial" w:cs="Arial"/>
        </w:rPr>
        <w:t>nakazania Zamawiającemu przez Wojskową Inspekcję Weterynaryjną lub Wojskową Inspekcję Sanitarną zaprzestania dalszego zaopatrywania się u Wykonawcy określonego w § 8 ust. 3 rozporządzenia Mi</w:t>
      </w:r>
      <w:r w:rsidR="00ED2E56">
        <w:rPr>
          <w:rFonts w:ascii="Arial" w:eastAsia="Calibri" w:hAnsi="Arial" w:cs="Arial"/>
        </w:rPr>
        <w:t xml:space="preserve">nistra Obrony Narodowej z </w:t>
      </w:r>
      <w:r w:rsidR="00ED2E56">
        <w:rPr>
          <w:rFonts w:ascii="Arial" w:eastAsia="Calibri" w:hAnsi="Arial" w:cs="Arial"/>
        </w:rPr>
        <w:lastRenderedPageBreak/>
        <w:t xml:space="preserve">dnia </w:t>
      </w:r>
      <w:r w:rsidRPr="00012681">
        <w:rPr>
          <w:rFonts w:ascii="Arial" w:eastAsia="Calibri" w:hAnsi="Arial" w:cs="Arial"/>
        </w:rPr>
        <w:t>19 kwietnia 2004 r. w sprawie Wojskowej Inspekcji W</w:t>
      </w:r>
      <w:r w:rsidR="00ED2E56">
        <w:rPr>
          <w:rFonts w:ascii="Arial" w:eastAsia="Calibri" w:hAnsi="Arial" w:cs="Arial"/>
        </w:rPr>
        <w:t xml:space="preserve">eterynaryjnej (Dz.U. z 2004 r. </w:t>
      </w:r>
      <w:r w:rsidRPr="00012681">
        <w:rPr>
          <w:rFonts w:ascii="Arial" w:eastAsia="Calibri" w:hAnsi="Arial" w:cs="Arial"/>
        </w:rPr>
        <w:t>Nr 89, poz. 857 i Dz. U. z 2007 r. Nr 42, poz. 313);</w:t>
      </w:r>
    </w:p>
    <w:p w:rsidR="00012681" w:rsidRPr="00012681" w:rsidRDefault="00012681" w:rsidP="009B2AF0">
      <w:pPr>
        <w:numPr>
          <w:ilvl w:val="0"/>
          <w:numId w:val="118"/>
        </w:numPr>
        <w:suppressAutoHyphens w:val="0"/>
        <w:spacing w:after="0" w:line="259" w:lineRule="auto"/>
        <w:jc w:val="both"/>
        <w:rPr>
          <w:rFonts w:ascii="Arial" w:eastAsia="Times New Roman" w:hAnsi="Arial" w:cs="Arial"/>
          <w:color w:val="000000"/>
          <w:lang w:eastAsia="pl-PL"/>
        </w:rPr>
      </w:pPr>
      <w:r w:rsidRPr="00012681">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012681" w:rsidRPr="00012681" w:rsidRDefault="00012681" w:rsidP="009B2AF0">
      <w:pPr>
        <w:numPr>
          <w:ilvl w:val="0"/>
          <w:numId w:val="118"/>
        </w:numPr>
        <w:suppressAutoHyphens w:val="0"/>
        <w:spacing w:after="0" w:line="259" w:lineRule="auto"/>
        <w:jc w:val="both"/>
        <w:rPr>
          <w:rFonts w:ascii="Arial" w:eastAsia="Times New Roman" w:hAnsi="Arial" w:cs="Arial"/>
          <w:color w:val="000000"/>
          <w:lang w:eastAsia="pl-PL"/>
        </w:rPr>
      </w:pPr>
      <w:r w:rsidRPr="00012681">
        <w:rPr>
          <w:rFonts w:ascii="Arial" w:eastAsia="Times New Roman" w:hAnsi="Arial" w:cs="Arial"/>
          <w:color w:val="000000"/>
          <w:lang w:eastAsia="pl-PL"/>
        </w:rPr>
        <w:t>Wykonawca bez uzasadnionych przyczyn nie rozpoczął realizacji dostaw w cią</w:t>
      </w:r>
      <w:r w:rsidR="00ED2E56">
        <w:rPr>
          <w:rFonts w:ascii="Arial" w:eastAsia="Times New Roman" w:hAnsi="Arial" w:cs="Arial"/>
          <w:color w:val="000000"/>
          <w:lang w:eastAsia="pl-PL"/>
        </w:rPr>
        <w:t xml:space="preserve">gu </w:t>
      </w:r>
      <w:r w:rsidRPr="00012681">
        <w:rPr>
          <w:rFonts w:ascii="Arial" w:eastAsia="Times New Roman" w:hAnsi="Arial" w:cs="Arial"/>
          <w:color w:val="000000"/>
          <w:lang w:eastAsia="pl-PL"/>
        </w:rPr>
        <w:t>7 dni kalendarzowych od dnia zawarcia Umowy i nie rozpoczyna ich pomimo wezwania Zamawiającego;</w:t>
      </w:r>
    </w:p>
    <w:p w:rsidR="00012681" w:rsidRPr="00012681" w:rsidRDefault="00012681" w:rsidP="009B2AF0">
      <w:pPr>
        <w:numPr>
          <w:ilvl w:val="0"/>
          <w:numId w:val="118"/>
        </w:numPr>
        <w:suppressAutoHyphens w:val="0"/>
        <w:spacing w:after="0" w:line="259" w:lineRule="auto"/>
        <w:jc w:val="both"/>
        <w:rPr>
          <w:rFonts w:ascii="Arial" w:eastAsia="Times New Roman" w:hAnsi="Arial" w:cs="Arial"/>
          <w:color w:val="000000"/>
          <w:lang w:eastAsia="pl-PL"/>
        </w:rPr>
      </w:pPr>
      <w:r w:rsidRPr="00012681">
        <w:rPr>
          <w:rFonts w:ascii="Arial" w:eastAsia="Times New Roman" w:hAnsi="Arial" w:cs="Arial"/>
          <w:color w:val="000000"/>
          <w:lang w:eastAsia="pl-PL"/>
        </w:rPr>
        <w:t>Wykonawca przerwał realizację dostaw i nie realizuje ich przez okres 3 dni kalendarzowych pomimo wezwania Zamawiającego;</w:t>
      </w:r>
    </w:p>
    <w:p w:rsidR="00012681" w:rsidRPr="00012681" w:rsidRDefault="00012681" w:rsidP="009B2AF0">
      <w:pPr>
        <w:numPr>
          <w:ilvl w:val="0"/>
          <w:numId w:val="118"/>
        </w:numPr>
        <w:suppressAutoHyphens w:val="0"/>
        <w:spacing w:after="0" w:line="259" w:lineRule="auto"/>
        <w:jc w:val="both"/>
        <w:rPr>
          <w:rFonts w:ascii="Arial" w:eastAsia="Times New Roman" w:hAnsi="Arial" w:cs="Arial"/>
          <w:color w:val="000000"/>
          <w:lang w:eastAsia="pl-PL"/>
        </w:rPr>
      </w:pPr>
      <w:r w:rsidRPr="00012681">
        <w:rPr>
          <w:rFonts w:ascii="Arial" w:eastAsia="Times New Roman" w:hAnsi="Arial" w:cs="Arial"/>
          <w:color w:val="000000"/>
          <w:lang w:eastAsia="pl-PL"/>
        </w:rPr>
        <w:t>Wykonawca opóźnia się z wykonaniem dostaw pomimo wcześniejszego wezwania zamawiającego do jej realizacji o ponad 3 dni kalendarzowe;</w:t>
      </w:r>
    </w:p>
    <w:p w:rsidR="00012681" w:rsidRPr="00012681" w:rsidRDefault="00012681" w:rsidP="009B2AF0">
      <w:pPr>
        <w:numPr>
          <w:ilvl w:val="0"/>
          <w:numId w:val="118"/>
        </w:numPr>
        <w:suppressAutoHyphens w:val="0"/>
        <w:spacing w:after="0" w:line="259" w:lineRule="auto"/>
        <w:contextualSpacing/>
        <w:jc w:val="both"/>
        <w:rPr>
          <w:rFonts w:ascii="Arial" w:eastAsia="Calibri" w:hAnsi="Arial" w:cs="Arial"/>
          <w:lang w:eastAsia="pl-PL"/>
        </w:rPr>
      </w:pPr>
      <w:r w:rsidRPr="00012681">
        <w:rPr>
          <w:rFonts w:ascii="Arial" w:eastAsia="Calibri" w:hAnsi="Arial" w:cs="Arial"/>
          <w:lang w:eastAsia="pl-PL"/>
        </w:rPr>
        <w:t xml:space="preserve">Wykonawca wykonuje dostawy niezgodnie z Umową, złożoną ofertą, specyfikacją warunków zamówienia oraz opisem przedmiotu zamówienia i nie usunie naruszeń     w wyznaczonym terminie pomimo wezwania </w:t>
      </w:r>
      <w:proofErr w:type="spellStart"/>
      <w:r w:rsidRPr="00012681">
        <w:rPr>
          <w:rFonts w:ascii="Arial" w:eastAsia="Calibri" w:hAnsi="Arial" w:cs="Arial"/>
          <w:lang w:eastAsia="pl-PL"/>
        </w:rPr>
        <w:t>Zamwiającego</w:t>
      </w:r>
      <w:proofErr w:type="spellEnd"/>
      <w:r w:rsidRPr="00012681">
        <w:rPr>
          <w:rFonts w:ascii="Arial" w:eastAsia="Calibri" w:hAnsi="Arial" w:cs="Arial"/>
          <w:lang w:eastAsia="pl-PL"/>
        </w:rPr>
        <w:t>;</w:t>
      </w:r>
    </w:p>
    <w:p w:rsidR="00012681" w:rsidRPr="00012681" w:rsidRDefault="00012681" w:rsidP="009B2AF0">
      <w:pPr>
        <w:numPr>
          <w:ilvl w:val="0"/>
          <w:numId w:val="118"/>
        </w:numPr>
        <w:suppressAutoHyphens w:val="0"/>
        <w:spacing w:after="0" w:line="259" w:lineRule="auto"/>
        <w:jc w:val="both"/>
        <w:rPr>
          <w:rFonts w:ascii="Arial" w:eastAsia="Calibri" w:hAnsi="Arial" w:cs="Arial"/>
          <w:color w:val="000000"/>
        </w:rPr>
      </w:pPr>
      <w:r w:rsidRPr="00012681">
        <w:rPr>
          <w:rFonts w:ascii="Arial" w:eastAsia="Calibri" w:hAnsi="Arial" w:cs="Arial"/>
          <w:color w:val="000000"/>
        </w:rPr>
        <w:t>W przypadku utraty przez Wykonawcę uprawnień niezbędnych do wykonywania przedmiotu Umowy;</w:t>
      </w:r>
    </w:p>
    <w:p w:rsidR="00012681" w:rsidRPr="00ED2E56" w:rsidRDefault="00012681" w:rsidP="009B2AF0">
      <w:pPr>
        <w:numPr>
          <w:ilvl w:val="0"/>
          <w:numId w:val="118"/>
        </w:numPr>
        <w:suppressAutoHyphens w:val="0"/>
        <w:spacing w:after="0" w:line="259" w:lineRule="auto"/>
        <w:jc w:val="both"/>
        <w:rPr>
          <w:rFonts w:ascii="Arial" w:eastAsia="Times New Roman" w:hAnsi="Arial" w:cs="Arial"/>
          <w:color w:val="000000"/>
          <w:lang w:eastAsia="pl-PL"/>
        </w:rPr>
      </w:pPr>
      <w:r w:rsidRPr="00012681">
        <w:rPr>
          <w:rFonts w:ascii="Arial" w:eastAsia="Calibri" w:hAnsi="Arial" w:cs="Arial"/>
        </w:rPr>
        <w:t xml:space="preserve">Po bezskutecznym upływie dodatkowego terminu wyznaczonego Wykonawcy </w:t>
      </w:r>
      <w:r w:rsidRPr="00ED2E56">
        <w:rPr>
          <w:rFonts w:ascii="Arial" w:eastAsia="Calibri" w:hAnsi="Arial" w:cs="Arial"/>
        </w:rPr>
        <w:t>na usunięcia wad lub zmiany sposobu wykonania przedmiotu Umowy.</w:t>
      </w:r>
    </w:p>
    <w:p w:rsidR="00012681" w:rsidRPr="00ED2E56" w:rsidRDefault="00012681" w:rsidP="009B2AF0">
      <w:pPr>
        <w:pStyle w:val="Akapitzlist"/>
        <w:numPr>
          <w:ilvl w:val="0"/>
          <w:numId w:val="117"/>
        </w:numPr>
        <w:tabs>
          <w:tab w:val="left" w:pos="284"/>
        </w:tabs>
        <w:ind w:left="0" w:firstLine="0"/>
        <w:jc w:val="both"/>
        <w:rPr>
          <w:rFonts w:ascii="Arial" w:hAnsi="Arial" w:cs="Arial"/>
          <w:color w:val="000000"/>
          <w:sz w:val="22"/>
          <w:szCs w:val="22"/>
        </w:rPr>
      </w:pPr>
      <w:r w:rsidRPr="00ED2E56">
        <w:rPr>
          <w:rFonts w:ascii="Arial" w:hAnsi="Arial" w:cs="Arial"/>
          <w:color w:val="000000"/>
          <w:sz w:val="22"/>
          <w:szCs w:val="22"/>
        </w:rPr>
        <w:t>Odstąpienie od Umowy z przyczyn określonych w ust. 1 powinno nastąpić w termi</w:t>
      </w:r>
      <w:r w:rsidR="00ED2E56">
        <w:rPr>
          <w:rFonts w:ascii="Arial" w:hAnsi="Arial" w:cs="Arial"/>
          <w:color w:val="000000"/>
          <w:sz w:val="22"/>
          <w:szCs w:val="22"/>
        </w:rPr>
        <w:t xml:space="preserve">nie </w:t>
      </w:r>
      <w:r w:rsidRPr="00ED2E56">
        <w:rPr>
          <w:rFonts w:ascii="Arial" w:hAnsi="Arial" w:cs="Arial"/>
          <w:color w:val="000000"/>
          <w:sz w:val="22"/>
          <w:szCs w:val="22"/>
        </w:rPr>
        <w:t>7 dni kalendarzowych od powzięcia wiadomości o okolicznościach uzasadniających odstąpienie od Umowy.</w:t>
      </w:r>
    </w:p>
    <w:p w:rsidR="00012681" w:rsidRPr="00ED2E56" w:rsidRDefault="00012681" w:rsidP="009B2AF0">
      <w:pPr>
        <w:pStyle w:val="Akapitzlist"/>
        <w:numPr>
          <w:ilvl w:val="0"/>
          <w:numId w:val="117"/>
        </w:numPr>
        <w:tabs>
          <w:tab w:val="left" w:pos="284"/>
        </w:tabs>
        <w:ind w:left="0" w:firstLine="0"/>
        <w:jc w:val="both"/>
        <w:rPr>
          <w:rFonts w:ascii="Arial" w:hAnsi="Arial" w:cs="Arial"/>
          <w:color w:val="000000"/>
          <w:sz w:val="22"/>
          <w:szCs w:val="22"/>
        </w:rPr>
      </w:pPr>
      <w:r w:rsidRPr="00ED2E56">
        <w:rPr>
          <w:rFonts w:ascii="Arial" w:hAnsi="Arial" w:cs="Arial"/>
          <w:color w:val="000000"/>
          <w:sz w:val="22"/>
          <w:szCs w:val="22"/>
        </w:rPr>
        <w:t>Odstąpienie od Umowy powinno nastąpić w formie pisemnej z podaniem uzasadnienia pod rygorem nieważności.</w:t>
      </w:r>
    </w:p>
    <w:p w:rsidR="00012681" w:rsidRPr="00ED2E56" w:rsidRDefault="00012681" w:rsidP="009B2AF0">
      <w:pPr>
        <w:pStyle w:val="Akapitzlist"/>
        <w:numPr>
          <w:ilvl w:val="0"/>
          <w:numId w:val="117"/>
        </w:numPr>
        <w:tabs>
          <w:tab w:val="left" w:pos="284"/>
        </w:tabs>
        <w:ind w:left="0" w:firstLine="0"/>
        <w:jc w:val="both"/>
        <w:rPr>
          <w:rFonts w:ascii="Arial" w:hAnsi="Arial" w:cs="Arial"/>
          <w:color w:val="000000"/>
          <w:sz w:val="22"/>
          <w:szCs w:val="22"/>
        </w:rPr>
      </w:pPr>
      <w:r w:rsidRPr="00ED2E56">
        <w:rPr>
          <w:rFonts w:ascii="Arial" w:hAnsi="Arial" w:cs="Arial"/>
          <w:color w:val="000000"/>
          <w:sz w:val="22"/>
          <w:szCs w:val="22"/>
        </w:rPr>
        <w:t xml:space="preserve">Odstąpienie od Umowy będzie wywierało skutek pomiędzy stronami Umowy z chwilą doręczenia drugiej stronie oświadczenia o odstąpieniu i będzie wywierało skutek </w:t>
      </w:r>
      <w:r w:rsidRPr="00ED2E56">
        <w:rPr>
          <w:rFonts w:ascii="Arial" w:hAnsi="Arial" w:cs="Arial"/>
          <w:color w:val="000000"/>
          <w:sz w:val="22"/>
          <w:szCs w:val="22"/>
        </w:rPr>
        <w:br/>
        <w:t xml:space="preserve">na przyszłość, przy zachowaniu w pełni przez Zamawiającego wszystkich uprawnień, które Zamawiający nabył przed datą złożenia oświadczenia o odstąpieniu, w tym </w:t>
      </w:r>
      <w:r w:rsidRPr="00ED2E56">
        <w:rPr>
          <w:rFonts w:ascii="Arial" w:hAnsi="Arial" w:cs="Arial"/>
          <w:color w:val="000000"/>
          <w:sz w:val="22"/>
          <w:szCs w:val="22"/>
        </w:rPr>
        <w:br/>
        <w:t>w szczególności uprawnień z rękojmi, gwarancji, kar umownych i odszkodowania.</w:t>
      </w:r>
    </w:p>
    <w:p w:rsidR="00012681" w:rsidRPr="00ED2E56" w:rsidRDefault="00012681" w:rsidP="009B2AF0">
      <w:pPr>
        <w:pStyle w:val="Akapitzlist"/>
        <w:numPr>
          <w:ilvl w:val="0"/>
          <w:numId w:val="117"/>
        </w:numPr>
        <w:tabs>
          <w:tab w:val="left" w:pos="284"/>
        </w:tabs>
        <w:ind w:left="0" w:firstLine="0"/>
        <w:jc w:val="both"/>
        <w:rPr>
          <w:rFonts w:ascii="Arial" w:eastAsia="Calibri" w:hAnsi="Arial" w:cs="Arial"/>
          <w:sz w:val="22"/>
          <w:szCs w:val="22"/>
        </w:rPr>
      </w:pPr>
      <w:r w:rsidRPr="00ED2E56">
        <w:rPr>
          <w:rFonts w:ascii="Arial" w:eastAsia="Calibri" w:hAnsi="Arial" w:cs="Arial"/>
          <w:sz w:val="22"/>
          <w:szCs w:val="22"/>
        </w:rPr>
        <w:t xml:space="preserve">W przypadkach, o których mowa powyżej, Wykonawca może żądać jedynie wynagrodzenia </w:t>
      </w:r>
      <w:proofErr w:type="gramStart"/>
      <w:r w:rsidRPr="00ED2E56">
        <w:rPr>
          <w:rFonts w:ascii="Arial" w:eastAsia="Calibri" w:hAnsi="Arial" w:cs="Arial"/>
          <w:sz w:val="22"/>
          <w:szCs w:val="22"/>
        </w:rPr>
        <w:t>należnego  z</w:t>
      </w:r>
      <w:proofErr w:type="gramEnd"/>
      <w:r w:rsidRPr="00ED2E56">
        <w:rPr>
          <w:rFonts w:ascii="Arial" w:eastAsia="Calibri" w:hAnsi="Arial" w:cs="Arial"/>
          <w:sz w:val="22"/>
          <w:szCs w:val="22"/>
        </w:rPr>
        <w:t xml:space="preserve"> tytułu wykonanej części umowy.</w:t>
      </w:r>
    </w:p>
    <w:p w:rsidR="00012681" w:rsidRPr="00ED2E56" w:rsidRDefault="00012681" w:rsidP="009B2AF0">
      <w:pPr>
        <w:pStyle w:val="Akapitzlist"/>
        <w:numPr>
          <w:ilvl w:val="0"/>
          <w:numId w:val="117"/>
        </w:numPr>
        <w:tabs>
          <w:tab w:val="left" w:pos="284"/>
        </w:tabs>
        <w:ind w:left="0" w:firstLine="0"/>
        <w:jc w:val="both"/>
        <w:rPr>
          <w:rFonts w:ascii="Arial" w:eastAsia="Calibri" w:hAnsi="Arial" w:cs="Arial"/>
          <w:sz w:val="22"/>
          <w:szCs w:val="22"/>
        </w:rPr>
      </w:pPr>
      <w:r w:rsidRPr="00ED2E56">
        <w:rPr>
          <w:rFonts w:ascii="Arial" w:hAnsi="Arial" w:cs="Arial"/>
          <w:sz w:val="22"/>
          <w:szCs w:val="22"/>
          <w:lang w:bidi="he-IL"/>
        </w:rPr>
        <w:t>Każda ze Stron ma możliwość odstąpienia od Umowy w całości lub w części.</w:t>
      </w:r>
    </w:p>
    <w:p w:rsidR="00012681" w:rsidRPr="00ED2E56" w:rsidRDefault="00012681" w:rsidP="00012681">
      <w:pPr>
        <w:spacing w:after="0"/>
        <w:contextualSpacing/>
        <w:jc w:val="both"/>
        <w:rPr>
          <w:rFonts w:ascii="Arial" w:eastAsia="Calibri" w:hAnsi="Arial" w:cs="Arial"/>
        </w:rPr>
      </w:pPr>
    </w:p>
    <w:p w:rsidR="00012681" w:rsidRPr="00012681" w:rsidRDefault="00012681" w:rsidP="00012681">
      <w:pPr>
        <w:spacing w:after="0" w:line="240" w:lineRule="auto"/>
        <w:rPr>
          <w:rFonts w:ascii="Arial" w:eastAsia="Calibri" w:hAnsi="Arial" w:cs="Arial"/>
          <w:b/>
          <w:bCs/>
        </w:rPr>
      </w:pPr>
      <w:r w:rsidRPr="00012681">
        <w:rPr>
          <w:rFonts w:ascii="Arial" w:eastAsia="Calibri" w:hAnsi="Arial" w:cs="Arial"/>
          <w:b/>
          <w:bCs/>
        </w:rPr>
        <w:t xml:space="preserve">                                                                       § 10.</w:t>
      </w:r>
    </w:p>
    <w:p w:rsidR="00012681" w:rsidRPr="00012681" w:rsidRDefault="00012681" w:rsidP="00012681">
      <w:pPr>
        <w:spacing w:after="0" w:line="240" w:lineRule="auto"/>
        <w:jc w:val="center"/>
        <w:rPr>
          <w:rFonts w:ascii="Arial" w:eastAsia="Calibri" w:hAnsi="Arial" w:cs="Arial"/>
          <w:b/>
          <w:bCs/>
        </w:rPr>
      </w:pPr>
      <w:r w:rsidRPr="00012681">
        <w:rPr>
          <w:rFonts w:ascii="Arial" w:eastAsia="Calibri" w:hAnsi="Arial" w:cs="Arial"/>
          <w:b/>
          <w:bCs/>
        </w:rPr>
        <w:t xml:space="preserve">  Zmiana Umowy</w:t>
      </w:r>
    </w:p>
    <w:p w:rsidR="00012681" w:rsidRPr="00ED2E56" w:rsidRDefault="00012681" w:rsidP="009B2AF0">
      <w:pPr>
        <w:pStyle w:val="Akapitzlist"/>
        <w:numPr>
          <w:ilvl w:val="0"/>
          <w:numId w:val="119"/>
        </w:numPr>
        <w:tabs>
          <w:tab w:val="left" w:pos="284"/>
        </w:tabs>
        <w:ind w:left="0" w:firstLine="0"/>
        <w:contextualSpacing/>
        <w:jc w:val="both"/>
        <w:rPr>
          <w:rFonts w:ascii="Arial" w:hAnsi="Arial" w:cs="Arial"/>
          <w:sz w:val="22"/>
          <w:szCs w:val="22"/>
        </w:rPr>
      </w:pPr>
      <w:r w:rsidRPr="00ED2E56">
        <w:rPr>
          <w:rFonts w:ascii="Arial" w:hAnsi="Arial" w:cs="Arial"/>
          <w:sz w:val="22"/>
          <w:szCs w:val="22"/>
        </w:rPr>
        <w:t>Wszelkie zmiany treści zawartej Umowy w mogą być dokonane jedynie zgodnie                                   z niniejszą Umową za zgodą obu stron wyrażoną w aneksie do Umowy, sporządzonym    w formie pisemnej pod rygorem nieważności.</w:t>
      </w:r>
    </w:p>
    <w:p w:rsidR="00012681" w:rsidRPr="00ED2E56" w:rsidRDefault="00012681" w:rsidP="009B2AF0">
      <w:pPr>
        <w:pStyle w:val="Akapitzlist"/>
        <w:numPr>
          <w:ilvl w:val="0"/>
          <w:numId w:val="119"/>
        </w:numPr>
        <w:tabs>
          <w:tab w:val="left" w:pos="284"/>
        </w:tabs>
        <w:ind w:left="0" w:firstLine="0"/>
        <w:contextualSpacing/>
        <w:jc w:val="both"/>
        <w:rPr>
          <w:rFonts w:ascii="Arial" w:eastAsia="Calibri" w:hAnsi="Arial" w:cs="Arial"/>
          <w:color w:val="000000"/>
          <w:sz w:val="22"/>
          <w:szCs w:val="22"/>
        </w:rPr>
      </w:pPr>
      <w:r w:rsidRPr="00ED2E56">
        <w:rPr>
          <w:rFonts w:ascii="Arial" w:eastAsia="Calibri" w:hAnsi="Arial" w:cs="Arial"/>
          <w:color w:val="000000"/>
          <w:sz w:val="22"/>
          <w:szCs w:val="22"/>
        </w:rPr>
        <w:t>Strony przewidują możliwość zmiany postanowień zawartej Umowy w szczególności     w następujących przypadkach i warunkach:</w:t>
      </w:r>
    </w:p>
    <w:p w:rsidR="00012681" w:rsidRPr="00012681" w:rsidRDefault="00012681" w:rsidP="009B2AF0">
      <w:pPr>
        <w:numPr>
          <w:ilvl w:val="0"/>
          <w:numId w:val="120"/>
        </w:numPr>
        <w:suppressAutoHyphens w:val="0"/>
        <w:spacing w:after="0" w:line="259" w:lineRule="auto"/>
        <w:contextualSpacing/>
        <w:jc w:val="both"/>
        <w:rPr>
          <w:rFonts w:ascii="Arial" w:eastAsia="Calibri" w:hAnsi="Arial" w:cs="Arial"/>
          <w:b/>
        </w:rPr>
      </w:pPr>
      <w:r w:rsidRPr="00ED2E56">
        <w:rPr>
          <w:rFonts w:ascii="Arial" w:eastAsia="Calibri" w:hAnsi="Arial" w:cs="Arial"/>
          <w:b/>
        </w:rPr>
        <w:t xml:space="preserve">zmniejszenie zakresu </w:t>
      </w:r>
      <w:r w:rsidRPr="00ED2E56">
        <w:rPr>
          <w:rFonts w:ascii="Arial" w:eastAsia="Calibri" w:hAnsi="Arial" w:cs="Arial"/>
        </w:rPr>
        <w:t>przedmiotu Umowy</w:t>
      </w:r>
      <w:r w:rsidRPr="00012681">
        <w:rPr>
          <w:rFonts w:ascii="Arial" w:eastAsia="Calibri" w:hAnsi="Arial" w:cs="Arial"/>
        </w:rPr>
        <w:t>:</w:t>
      </w:r>
    </w:p>
    <w:p w:rsidR="00012681" w:rsidRPr="00012681" w:rsidRDefault="00012681" w:rsidP="00012681">
      <w:pPr>
        <w:suppressAutoHyphens w:val="0"/>
        <w:spacing w:after="0"/>
        <w:ind w:left="720"/>
        <w:contextualSpacing/>
        <w:rPr>
          <w:rFonts w:ascii="Arial" w:eastAsia="Calibri" w:hAnsi="Arial" w:cs="Arial"/>
        </w:rPr>
      </w:pPr>
      <w:r w:rsidRPr="00012681">
        <w:rPr>
          <w:rFonts w:ascii="Arial" w:eastAsia="Calibri" w:hAnsi="Arial" w:cs="Arial"/>
        </w:rPr>
        <w:t xml:space="preserve">- gdy jego wykonanie w pierwotnym zakresie nie leży w interesie publicznym, </w:t>
      </w:r>
    </w:p>
    <w:p w:rsidR="00012681" w:rsidRPr="00012681" w:rsidRDefault="00012681" w:rsidP="00012681">
      <w:pPr>
        <w:suppressAutoHyphens w:val="0"/>
        <w:spacing w:after="0"/>
        <w:ind w:left="851" w:hanging="131"/>
        <w:contextualSpacing/>
        <w:rPr>
          <w:rFonts w:ascii="Arial" w:eastAsia="Calibri" w:hAnsi="Arial" w:cs="Arial"/>
          <w:lang w:eastAsia="pl-PL"/>
        </w:rPr>
      </w:pPr>
      <w:r w:rsidRPr="00012681">
        <w:rPr>
          <w:rFonts w:ascii="Arial" w:eastAsia="Calibri" w:hAnsi="Arial" w:cs="Arial"/>
        </w:rPr>
        <w:t>- w</w:t>
      </w:r>
      <w:r w:rsidRPr="00012681">
        <w:rPr>
          <w:rFonts w:ascii="Arial" w:eastAsia="Calibri" w:hAnsi="Arial" w:cs="Arial"/>
          <w:lang w:eastAsia="pl-PL"/>
        </w:rPr>
        <w:t xml:space="preserve"> przypadku ograniczenia lub braku środków finansowych na realizację przedmiotu Umowy w roku 2022, skutkujących wstrzymaniem lub zaniechaniem dostaw.</w:t>
      </w:r>
    </w:p>
    <w:p w:rsidR="00012681" w:rsidRPr="00012681" w:rsidRDefault="00012681" w:rsidP="009B2AF0">
      <w:pPr>
        <w:numPr>
          <w:ilvl w:val="0"/>
          <w:numId w:val="120"/>
        </w:numPr>
        <w:suppressAutoHyphens w:val="0"/>
        <w:spacing w:after="0" w:line="259" w:lineRule="auto"/>
        <w:contextualSpacing/>
        <w:jc w:val="both"/>
        <w:rPr>
          <w:rFonts w:ascii="Arial" w:eastAsia="Calibri" w:hAnsi="Arial" w:cs="Arial"/>
          <w:b/>
        </w:rPr>
      </w:pPr>
      <w:r w:rsidRPr="00012681">
        <w:rPr>
          <w:rFonts w:ascii="Arial" w:eastAsia="Calibri" w:hAnsi="Arial" w:cs="Arial"/>
          <w:lang w:eastAsia="pl-PL"/>
        </w:rPr>
        <w:t>zmiana terminu realizacji przedmiotu Umowy, w przypadku:</w:t>
      </w:r>
    </w:p>
    <w:p w:rsidR="00012681" w:rsidRPr="00012681" w:rsidRDefault="00012681" w:rsidP="009B2AF0">
      <w:pPr>
        <w:numPr>
          <w:ilvl w:val="0"/>
          <w:numId w:val="121"/>
        </w:numPr>
        <w:suppressAutoHyphens w:val="0"/>
        <w:spacing w:after="0" w:line="259" w:lineRule="auto"/>
        <w:contextualSpacing/>
        <w:jc w:val="both"/>
        <w:rPr>
          <w:rFonts w:ascii="Arial" w:eastAsia="Calibri" w:hAnsi="Arial" w:cs="Arial"/>
          <w:b/>
        </w:rPr>
      </w:pPr>
      <w:r w:rsidRPr="00012681">
        <w:rPr>
          <w:rFonts w:ascii="Arial" w:eastAsia="Calibri" w:hAnsi="Arial" w:cs="Arial"/>
        </w:rPr>
        <w:t>gdy zachowanie pierwotnie określonego terminu nie leży w interesie publicznym</w:t>
      </w:r>
      <w:r w:rsidRPr="00012681">
        <w:rPr>
          <w:rFonts w:ascii="Arial" w:eastAsia="Calibri" w:hAnsi="Arial" w:cs="Arial"/>
          <w:b/>
        </w:rPr>
        <w:t>,</w:t>
      </w:r>
    </w:p>
    <w:p w:rsidR="00012681" w:rsidRPr="00012681" w:rsidRDefault="00012681" w:rsidP="009B2AF0">
      <w:pPr>
        <w:numPr>
          <w:ilvl w:val="0"/>
          <w:numId w:val="121"/>
        </w:numPr>
        <w:suppressAutoHyphens w:val="0"/>
        <w:spacing w:after="0" w:line="259" w:lineRule="auto"/>
        <w:contextualSpacing/>
        <w:jc w:val="both"/>
        <w:rPr>
          <w:rFonts w:ascii="Arial" w:eastAsia="Calibri" w:hAnsi="Arial" w:cs="Arial"/>
          <w:b/>
        </w:rPr>
      </w:pPr>
      <w:r w:rsidRPr="00012681">
        <w:rPr>
          <w:rFonts w:ascii="Arial" w:eastAsia="Calibri" w:hAnsi="Arial" w:cs="Arial"/>
        </w:rPr>
        <w:t>działania siły wyższej, uniemożliwiającej wykonanie dostaw w określonym pierwotnie terminie,</w:t>
      </w:r>
    </w:p>
    <w:p w:rsidR="00012681" w:rsidRPr="00012681" w:rsidRDefault="00012681" w:rsidP="009B2AF0">
      <w:pPr>
        <w:numPr>
          <w:ilvl w:val="0"/>
          <w:numId w:val="121"/>
        </w:numPr>
        <w:suppressAutoHyphens w:val="0"/>
        <w:spacing w:after="0" w:line="259" w:lineRule="auto"/>
        <w:contextualSpacing/>
        <w:jc w:val="both"/>
        <w:rPr>
          <w:rFonts w:ascii="Arial" w:eastAsia="Calibri" w:hAnsi="Arial" w:cs="Arial"/>
          <w:b/>
        </w:rPr>
      </w:pPr>
      <w:r w:rsidRPr="00012681">
        <w:rPr>
          <w:rFonts w:ascii="Arial" w:eastAsia="Calibri" w:hAnsi="Arial" w:cs="Arial"/>
        </w:rPr>
        <w:t>konieczności zmniejszenia zakresu przedmiotu Umowy, gdy jego wykonanie   w pierwotnym zakresie nie leży w interesie publicznym, w</w:t>
      </w:r>
      <w:r w:rsidRPr="00012681">
        <w:rPr>
          <w:rFonts w:ascii="Arial" w:eastAsia="Calibri" w:hAnsi="Arial" w:cs="Arial"/>
          <w:lang w:eastAsia="pl-PL"/>
        </w:rPr>
        <w:t xml:space="preserve"> przy</w:t>
      </w:r>
      <w:r w:rsidRPr="00012681">
        <w:rPr>
          <w:rFonts w:ascii="Arial" w:eastAsia="Calibri" w:hAnsi="Arial" w:cs="Arial"/>
          <w:lang w:eastAsia="pl-PL"/>
        </w:rPr>
        <w:lastRenderedPageBreak/>
        <w:t>padku ograniczenia lub braku środków finansowych na realizację przedmiotu Umowy, skutkujących wstrzymaniem lub zaniechaniem dostaw,</w:t>
      </w:r>
    </w:p>
    <w:p w:rsidR="00012681" w:rsidRPr="00012681" w:rsidRDefault="00012681" w:rsidP="009B2AF0">
      <w:pPr>
        <w:numPr>
          <w:ilvl w:val="0"/>
          <w:numId w:val="121"/>
        </w:numPr>
        <w:suppressAutoHyphens w:val="0"/>
        <w:spacing w:after="0" w:line="259" w:lineRule="auto"/>
        <w:contextualSpacing/>
        <w:jc w:val="both"/>
        <w:rPr>
          <w:rFonts w:ascii="Arial" w:eastAsia="Calibri" w:hAnsi="Arial" w:cs="Arial"/>
        </w:rPr>
      </w:pPr>
      <w:r w:rsidRPr="00012681">
        <w:rPr>
          <w:rFonts w:ascii="Arial" w:eastAsia="Calibri" w:hAnsi="Arial" w:cs="Arial"/>
        </w:rPr>
        <w:t>zmiany powszechnie obowiązujących przepisów prawa w zakresie mającym wpływ na realizację przedmiotu Umowy lub świadczenia jednej lub obu stron;</w:t>
      </w:r>
    </w:p>
    <w:p w:rsidR="00012681" w:rsidRPr="00012681" w:rsidRDefault="00012681" w:rsidP="009B2AF0">
      <w:pPr>
        <w:numPr>
          <w:ilvl w:val="0"/>
          <w:numId w:val="120"/>
        </w:numPr>
        <w:suppressAutoHyphens w:val="0"/>
        <w:spacing w:after="0" w:line="259" w:lineRule="auto"/>
        <w:contextualSpacing/>
        <w:jc w:val="both"/>
        <w:rPr>
          <w:rFonts w:ascii="Arial" w:eastAsia="Calibri" w:hAnsi="Arial" w:cs="Arial"/>
        </w:rPr>
      </w:pPr>
      <w:r w:rsidRPr="00012681">
        <w:rPr>
          <w:rFonts w:ascii="Arial" w:eastAsia="Calibri" w:hAnsi="Arial" w:cs="Arial"/>
          <w:b/>
          <w:lang w:eastAsia="pl-PL"/>
        </w:rPr>
        <w:t xml:space="preserve">zmniejszenie wynagrodzenia </w:t>
      </w:r>
      <w:r w:rsidRPr="00012681">
        <w:rPr>
          <w:rFonts w:ascii="Arial" w:eastAsia="Calibri" w:hAnsi="Arial" w:cs="Arial"/>
          <w:lang w:eastAsia="pl-PL"/>
        </w:rPr>
        <w:t xml:space="preserve">należnego </w:t>
      </w:r>
      <w:r w:rsidRPr="00012681">
        <w:rPr>
          <w:rFonts w:ascii="Arial" w:eastAsia="Calibri" w:hAnsi="Arial" w:cs="Arial"/>
          <w:b/>
          <w:lang w:eastAsia="pl-PL"/>
        </w:rPr>
        <w:t xml:space="preserve">Wykonawcy </w:t>
      </w:r>
      <w:r w:rsidRPr="00012681">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012681">
        <w:rPr>
          <w:rFonts w:ascii="Arial" w:eastAsia="Calibri" w:hAnsi="Arial" w:cs="Arial"/>
          <w:b/>
          <w:lang w:eastAsia="pl-PL"/>
        </w:rPr>
        <w:t>do kwoty …………… zł netto, ……………</w:t>
      </w:r>
      <w:proofErr w:type="gramStart"/>
      <w:r w:rsidRPr="00012681">
        <w:rPr>
          <w:rFonts w:ascii="Arial" w:eastAsia="Calibri" w:hAnsi="Arial" w:cs="Arial"/>
          <w:b/>
          <w:lang w:eastAsia="pl-PL"/>
        </w:rPr>
        <w:t>…….</w:t>
      </w:r>
      <w:proofErr w:type="gramEnd"/>
      <w:r w:rsidRPr="00012681">
        <w:rPr>
          <w:rFonts w:ascii="Arial" w:eastAsia="Calibri" w:hAnsi="Arial" w:cs="Arial"/>
          <w:b/>
          <w:lang w:eastAsia="pl-PL"/>
        </w:rPr>
        <w:t>. zł brutto.</w:t>
      </w:r>
    </w:p>
    <w:p w:rsidR="00012681" w:rsidRPr="00012681" w:rsidRDefault="00012681" w:rsidP="00012681">
      <w:pPr>
        <w:spacing w:after="0"/>
        <w:ind w:left="284" w:hanging="284"/>
        <w:contextualSpacing/>
        <w:jc w:val="both"/>
        <w:rPr>
          <w:rFonts w:ascii="Arial" w:eastAsia="Calibri" w:hAnsi="Arial" w:cs="Arial"/>
          <w:b/>
        </w:rPr>
      </w:pPr>
      <w:r w:rsidRPr="00012681">
        <w:rPr>
          <w:rFonts w:ascii="Arial" w:eastAsia="Calibri" w:hAnsi="Arial" w:cs="Arial"/>
          <w:lang w:eastAsia="pl-PL"/>
        </w:rPr>
        <w:t>3.</w:t>
      </w:r>
      <w:r w:rsidRPr="00012681">
        <w:rPr>
          <w:rFonts w:ascii="Arial" w:eastAsia="Calibri" w:hAnsi="Arial" w:cs="Arial"/>
          <w:b/>
          <w:lang w:eastAsia="pl-PL"/>
        </w:rPr>
        <w:t xml:space="preserve"> Zmiany Umowy przewidziane w ust. 2 dopuszczalne są na następujących warunkach:</w:t>
      </w:r>
    </w:p>
    <w:p w:rsidR="00012681" w:rsidRPr="00012681" w:rsidRDefault="00012681" w:rsidP="00012681">
      <w:pPr>
        <w:suppressAutoHyphens w:val="0"/>
        <w:spacing w:after="0"/>
        <w:ind w:left="720"/>
        <w:jc w:val="both"/>
        <w:rPr>
          <w:rFonts w:ascii="Arial" w:eastAsia="Calibri" w:hAnsi="Arial" w:cs="Arial"/>
        </w:rPr>
      </w:pPr>
      <w:r w:rsidRPr="00012681">
        <w:rPr>
          <w:rFonts w:ascii="Arial" w:eastAsia="Calibri" w:hAnsi="Arial" w:cs="Arial"/>
          <w:b/>
        </w:rPr>
        <w:t>pkt 1)</w:t>
      </w:r>
      <w:r w:rsidRPr="00012681">
        <w:rPr>
          <w:rFonts w:ascii="Arial" w:eastAsia="Calibri" w:hAnsi="Arial" w:cs="Arial"/>
        </w:rPr>
        <w:t xml:space="preserve"> – </w:t>
      </w:r>
      <w:r w:rsidRPr="00012681">
        <w:rPr>
          <w:rFonts w:ascii="Arial" w:eastAsia="Calibri" w:hAnsi="Arial" w:cs="Arial"/>
          <w:b/>
        </w:rPr>
        <w:t xml:space="preserve">zmniejszenie zakresu </w:t>
      </w:r>
      <w:r w:rsidRPr="00012681">
        <w:rPr>
          <w:rFonts w:ascii="Arial" w:eastAsia="Calibri" w:hAnsi="Arial" w:cs="Arial"/>
        </w:rPr>
        <w:t xml:space="preserve">przedmiotu Umowy w granicach uzasadnionego interesu </w:t>
      </w:r>
      <w:proofErr w:type="gramStart"/>
      <w:r w:rsidRPr="00012681">
        <w:rPr>
          <w:rFonts w:ascii="Arial" w:eastAsia="Calibri" w:hAnsi="Arial" w:cs="Arial"/>
        </w:rPr>
        <w:t>publicznego,</w:t>
      </w:r>
      <w:proofErr w:type="gramEnd"/>
      <w:r w:rsidRPr="00012681">
        <w:rPr>
          <w:rFonts w:ascii="Arial" w:eastAsia="Calibri" w:hAnsi="Arial" w:cs="Arial"/>
        </w:rPr>
        <w:t xml:space="preserve"> lub w</w:t>
      </w:r>
      <w:r w:rsidRPr="00012681">
        <w:rPr>
          <w:rFonts w:ascii="Arial" w:eastAsia="Calibri" w:hAnsi="Arial" w:cs="Arial"/>
          <w:lang w:eastAsia="pl-PL"/>
        </w:rPr>
        <w:t xml:space="preserve"> przypadku ograniczenia lub braku środków finansowych na realizację przedmiotu Umowy w roku 2022, skutkujących wstrzymaniem lub zaniechaniem dostaw,</w:t>
      </w:r>
    </w:p>
    <w:p w:rsidR="00012681" w:rsidRPr="00012681" w:rsidRDefault="00012681" w:rsidP="00012681">
      <w:pPr>
        <w:suppressAutoHyphens w:val="0"/>
        <w:spacing w:after="0"/>
        <w:ind w:left="720"/>
        <w:jc w:val="both"/>
        <w:rPr>
          <w:rFonts w:ascii="Arial" w:eastAsia="Calibri" w:hAnsi="Arial" w:cs="Arial"/>
        </w:rPr>
      </w:pPr>
      <w:r w:rsidRPr="00012681">
        <w:rPr>
          <w:rFonts w:ascii="Arial" w:eastAsia="Calibri" w:hAnsi="Arial" w:cs="Arial"/>
          <w:b/>
        </w:rPr>
        <w:t>pkt 2)</w:t>
      </w:r>
      <w:r w:rsidRPr="00012681">
        <w:rPr>
          <w:rFonts w:ascii="Arial" w:eastAsia="Calibri" w:hAnsi="Arial" w:cs="Arial"/>
        </w:rPr>
        <w:t xml:space="preserve"> </w:t>
      </w:r>
      <w:proofErr w:type="gramStart"/>
      <w:r w:rsidRPr="00012681">
        <w:rPr>
          <w:rFonts w:ascii="Arial" w:eastAsia="Calibri" w:hAnsi="Arial" w:cs="Arial"/>
        </w:rPr>
        <w:t xml:space="preserve">–  </w:t>
      </w:r>
      <w:r w:rsidRPr="00012681">
        <w:rPr>
          <w:rFonts w:ascii="Arial" w:eastAsia="Calibri" w:hAnsi="Arial" w:cs="Arial"/>
          <w:b/>
        </w:rPr>
        <w:t>zmiana</w:t>
      </w:r>
      <w:proofErr w:type="gramEnd"/>
      <w:r w:rsidRPr="00012681">
        <w:rPr>
          <w:rFonts w:ascii="Arial" w:eastAsia="Calibri" w:hAnsi="Arial" w:cs="Arial"/>
          <w:b/>
        </w:rPr>
        <w:t xml:space="preserve"> terminu realizacji </w:t>
      </w:r>
      <w:r w:rsidRPr="00012681">
        <w:rPr>
          <w:rFonts w:ascii="Arial" w:eastAsia="Calibri" w:hAnsi="Arial" w:cs="Arial"/>
        </w:rPr>
        <w:t>przedmiotu Umowy:</w:t>
      </w:r>
    </w:p>
    <w:p w:rsidR="00012681" w:rsidRPr="00012681" w:rsidRDefault="00012681" w:rsidP="00012681">
      <w:pPr>
        <w:suppressAutoHyphens w:val="0"/>
        <w:spacing w:after="0"/>
        <w:ind w:left="720"/>
        <w:jc w:val="both"/>
        <w:rPr>
          <w:rFonts w:ascii="Arial" w:eastAsia="Calibri" w:hAnsi="Arial" w:cs="Arial"/>
        </w:rPr>
      </w:pPr>
      <w:r w:rsidRPr="00012681">
        <w:rPr>
          <w:rFonts w:ascii="Arial" w:eastAsia="Calibri" w:hAnsi="Arial" w:cs="Arial"/>
        </w:rPr>
        <w:t xml:space="preserve"> a) – o okres umożliwiający osiągnięcie uzasadnionego interesu publicznego,       </w:t>
      </w:r>
    </w:p>
    <w:p w:rsidR="00012681" w:rsidRPr="00012681" w:rsidRDefault="00012681" w:rsidP="00012681">
      <w:pPr>
        <w:suppressAutoHyphens w:val="0"/>
        <w:spacing w:after="0"/>
        <w:ind w:left="720"/>
        <w:jc w:val="both"/>
        <w:rPr>
          <w:rFonts w:ascii="Arial" w:eastAsia="Calibri" w:hAnsi="Arial" w:cs="Arial"/>
        </w:rPr>
      </w:pPr>
      <w:r w:rsidRPr="00012681">
        <w:rPr>
          <w:rFonts w:ascii="Arial" w:eastAsia="Calibri" w:hAnsi="Arial" w:cs="Arial"/>
        </w:rPr>
        <w:t xml:space="preserve"> b) – o okres działania siły wyższej oraz potrzebny do usunięcia skutków tego działania,</w:t>
      </w:r>
    </w:p>
    <w:p w:rsidR="00012681" w:rsidRPr="00012681" w:rsidRDefault="00012681" w:rsidP="00012681">
      <w:pPr>
        <w:suppressAutoHyphens w:val="0"/>
        <w:spacing w:after="0"/>
        <w:ind w:left="720"/>
        <w:jc w:val="both"/>
        <w:rPr>
          <w:rFonts w:ascii="Arial" w:eastAsia="Calibri" w:hAnsi="Arial" w:cs="Arial"/>
        </w:rPr>
      </w:pPr>
      <w:r w:rsidRPr="00012681">
        <w:rPr>
          <w:rFonts w:ascii="Arial" w:eastAsia="Calibri" w:hAnsi="Arial" w:cs="Arial"/>
        </w:rPr>
        <w:t xml:space="preserve"> c) – o okres proporcjonalny do zmniejszonego zakresu, spowodowanego </w:t>
      </w:r>
      <w:r w:rsidRPr="00012681">
        <w:rPr>
          <w:rFonts w:ascii="Arial" w:eastAsia="Calibri" w:hAnsi="Arial" w:cs="Arial"/>
          <w:lang w:eastAsia="pl-PL"/>
        </w:rPr>
        <w:t xml:space="preserve">ograniczeniem lub brakiem środków finansowych na realizację przedmiotu Umowy, </w:t>
      </w:r>
    </w:p>
    <w:p w:rsidR="00012681" w:rsidRPr="00012681" w:rsidRDefault="00012681" w:rsidP="00012681">
      <w:pPr>
        <w:suppressAutoHyphens w:val="0"/>
        <w:spacing w:after="0"/>
        <w:ind w:left="720"/>
        <w:jc w:val="both"/>
        <w:rPr>
          <w:rFonts w:ascii="Arial" w:eastAsia="Calibri" w:hAnsi="Arial" w:cs="Arial"/>
        </w:rPr>
      </w:pPr>
      <w:r w:rsidRPr="00012681">
        <w:rPr>
          <w:rFonts w:ascii="Arial" w:eastAsia="Calibri" w:hAnsi="Arial" w:cs="Arial"/>
        </w:rPr>
        <w:t xml:space="preserve"> d) – o czas trwania niesprzyjających warunków atmosferycznych,</w:t>
      </w:r>
    </w:p>
    <w:p w:rsidR="00012681" w:rsidRPr="00012681" w:rsidRDefault="00012681" w:rsidP="00012681">
      <w:pPr>
        <w:suppressAutoHyphens w:val="0"/>
        <w:spacing w:after="0"/>
        <w:ind w:left="720"/>
        <w:jc w:val="both"/>
        <w:rPr>
          <w:rFonts w:ascii="Arial" w:eastAsia="Calibri" w:hAnsi="Arial" w:cs="Arial"/>
        </w:rPr>
      </w:pPr>
      <w:r w:rsidRPr="00012681">
        <w:rPr>
          <w:rFonts w:ascii="Arial" w:eastAsia="Calibri" w:hAnsi="Arial" w:cs="Arial"/>
        </w:rPr>
        <w:t xml:space="preserve"> e) – o uzasadniony okres wynikający ze zmiany przepisów prawa.</w:t>
      </w:r>
    </w:p>
    <w:p w:rsidR="00012681" w:rsidRPr="00012681" w:rsidRDefault="00012681" w:rsidP="00012681">
      <w:pPr>
        <w:suppressAutoHyphens w:val="0"/>
        <w:spacing w:after="0"/>
        <w:ind w:left="720"/>
        <w:jc w:val="both"/>
        <w:rPr>
          <w:rFonts w:ascii="Arial" w:eastAsia="Calibri" w:hAnsi="Arial" w:cs="Arial"/>
        </w:rPr>
      </w:pPr>
      <w:r w:rsidRPr="00012681">
        <w:rPr>
          <w:rFonts w:ascii="Arial" w:eastAsia="Calibri" w:hAnsi="Arial" w:cs="Arial"/>
          <w:b/>
        </w:rPr>
        <w:t>pkt 3)</w:t>
      </w:r>
      <w:r w:rsidRPr="00012681">
        <w:rPr>
          <w:rFonts w:ascii="Arial" w:eastAsia="Calibri" w:hAnsi="Arial" w:cs="Arial"/>
        </w:rPr>
        <w:t xml:space="preserve"> – </w:t>
      </w:r>
      <w:r w:rsidRPr="00012681">
        <w:rPr>
          <w:rFonts w:ascii="Arial" w:eastAsia="Calibri" w:hAnsi="Arial" w:cs="Arial"/>
          <w:b/>
        </w:rPr>
        <w:t xml:space="preserve">wynagrodzenie </w:t>
      </w:r>
      <w:r w:rsidRPr="00012681">
        <w:rPr>
          <w:rFonts w:ascii="Arial" w:eastAsia="Calibri" w:hAnsi="Arial" w:cs="Arial"/>
        </w:rPr>
        <w:t xml:space="preserve">należne </w:t>
      </w:r>
      <w:r w:rsidRPr="00012681">
        <w:rPr>
          <w:rFonts w:ascii="Arial" w:eastAsia="Calibri" w:hAnsi="Arial" w:cs="Arial"/>
          <w:b/>
        </w:rPr>
        <w:t xml:space="preserve">Wykonawcy </w:t>
      </w:r>
      <w:r w:rsidRPr="00012681">
        <w:rPr>
          <w:rFonts w:ascii="Arial" w:eastAsia="Calibri" w:hAnsi="Arial" w:cs="Arial"/>
        </w:rPr>
        <w:t>za wykonanie przedmiotu Umowy zostanie zmniejszone na podstawie protokołu zaawansowania dostaw przygotowanych przez Wykonawcę, a zatwierdzonych przez Zamawiającego.</w:t>
      </w:r>
    </w:p>
    <w:p w:rsidR="00012681" w:rsidRPr="00012681" w:rsidRDefault="00012681" w:rsidP="00012681">
      <w:pPr>
        <w:spacing w:after="0"/>
        <w:ind w:left="284" w:hanging="284"/>
        <w:contextualSpacing/>
        <w:jc w:val="both"/>
        <w:rPr>
          <w:rFonts w:ascii="Arial" w:eastAsia="Calibri" w:hAnsi="Arial" w:cs="Arial"/>
          <w:b/>
        </w:rPr>
      </w:pPr>
      <w:r w:rsidRPr="00012681">
        <w:rPr>
          <w:rFonts w:ascii="Arial" w:eastAsia="Calibri" w:hAnsi="Arial" w:cs="Arial"/>
        </w:rPr>
        <w:t>4.</w:t>
      </w:r>
      <w:r w:rsidRPr="00012681">
        <w:rPr>
          <w:rFonts w:ascii="Arial" w:eastAsia="Calibri" w:hAnsi="Arial" w:cs="Arial"/>
          <w:b/>
        </w:rPr>
        <w:t xml:space="preserve"> Poza przypadkami, o których mowa w ust. 2 i 3, dopuszczalna jest zmiana postanowień zawartej Umowy w okolicznościach:</w:t>
      </w:r>
    </w:p>
    <w:p w:rsidR="00012681" w:rsidRPr="00012681" w:rsidRDefault="00012681" w:rsidP="009B2AF0">
      <w:pPr>
        <w:numPr>
          <w:ilvl w:val="0"/>
          <w:numId w:val="122"/>
        </w:numPr>
        <w:suppressAutoHyphens w:val="0"/>
        <w:spacing w:after="0" w:line="259" w:lineRule="auto"/>
        <w:ind w:left="709" w:firstLine="0"/>
        <w:contextualSpacing/>
        <w:jc w:val="both"/>
        <w:rPr>
          <w:rFonts w:ascii="Arial" w:eastAsia="Calibri" w:hAnsi="Arial" w:cs="Arial"/>
          <w:lang w:eastAsia="pl-PL"/>
        </w:rPr>
      </w:pPr>
      <w:r w:rsidRPr="00012681">
        <w:rPr>
          <w:rFonts w:ascii="Arial" w:eastAsia="Calibri" w:hAnsi="Arial" w:cs="Arial"/>
          <w:lang w:eastAsia="pl-PL"/>
        </w:rPr>
        <w:t>W przypadku zmiany osób upoważnionych jako przedstawicieli stron Umo</w:t>
      </w:r>
      <w:r w:rsidR="0035160B">
        <w:rPr>
          <w:rFonts w:ascii="Arial" w:eastAsia="Calibri" w:hAnsi="Arial" w:cs="Arial"/>
          <w:lang w:eastAsia="pl-PL"/>
        </w:rPr>
        <w:t xml:space="preserve">wy, </w:t>
      </w:r>
      <w:r w:rsidRPr="00012681">
        <w:rPr>
          <w:rFonts w:ascii="Arial" w:eastAsia="Calibri" w:hAnsi="Arial" w:cs="Arial"/>
          <w:lang w:eastAsia="pl-PL"/>
        </w:rPr>
        <w:t>w przypadku nieprzewidzianych zdarzeń losowych takich, jak: choroba, śmierć, ustanie stosunku pracy, pod warunkiem, że osoby zaproponowane będą posiadały takie same kwalifikacje, jak osoby wskazane w Umowie.</w:t>
      </w:r>
    </w:p>
    <w:p w:rsidR="00012681" w:rsidRPr="00012681" w:rsidRDefault="00012681" w:rsidP="00012681">
      <w:pPr>
        <w:spacing w:after="0"/>
        <w:ind w:left="284" w:hanging="284"/>
        <w:contextualSpacing/>
        <w:jc w:val="both"/>
        <w:rPr>
          <w:rFonts w:ascii="Arial" w:eastAsia="Calibri" w:hAnsi="Arial" w:cs="Arial"/>
        </w:rPr>
      </w:pPr>
      <w:r w:rsidRPr="00012681">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AB4A43" w:rsidRDefault="00AB4A43" w:rsidP="00012681">
      <w:pPr>
        <w:spacing w:after="0"/>
        <w:jc w:val="center"/>
        <w:rPr>
          <w:rFonts w:ascii="Arial" w:eastAsia="Times New Roman" w:hAnsi="Arial" w:cs="Arial"/>
          <w:b/>
          <w:color w:val="000000"/>
          <w:lang w:eastAsia="pl-PL"/>
        </w:rPr>
      </w:pPr>
    </w:p>
    <w:p w:rsidR="00012681" w:rsidRPr="00012681" w:rsidRDefault="00012681" w:rsidP="00012681">
      <w:pPr>
        <w:spacing w:after="0"/>
        <w:jc w:val="center"/>
        <w:rPr>
          <w:rFonts w:ascii="Arial" w:eastAsia="Times New Roman" w:hAnsi="Arial" w:cs="Arial"/>
          <w:b/>
          <w:color w:val="000000"/>
          <w:lang w:eastAsia="pl-PL"/>
        </w:rPr>
      </w:pPr>
      <w:r w:rsidRPr="00012681">
        <w:rPr>
          <w:rFonts w:ascii="Arial" w:eastAsia="Times New Roman" w:hAnsi="Arial" w:cs="Arial"/>
          <w:b/>
          <w:color w:val="000000"/>
          <w:lang w:eastAsia="pl-PL"/>
        </w:rPr>
        <w:t>§ 11.</w:t>
      </w:r>
    </w:p>
    <w:p w:rsidR="00012681" w:rsidRPr="00012681" w:rsidRDefault="00012681" w:rsidP="00012681">
      <w:pPr>
        <w:suppressAutoHyphens w:val="0"/>
        <w:spacing w:after="0"/>
        <w:contextualSpacing/>
        <w:jc w:val="center"/>
        <w:rPr>
          <w:rFonts w:ascii="Arial" w:eastAsia="Calibri" w:hAnsi="Arial" w:cs="Arial"/>
          <w:b/>
          <w:bCs/>
        </w:rPr>
      </w:pPr>
      <w:r w:rsidRPr="00012681">
        <w:rPr>
          <w:rFonts w:ascii="Arial" w:eastAsia="Calibri" w:hAnsi="Arial" w:cs="Arial"/>
          <w:b/>
          <w:bCs/>
        </w:rPr>
        <w:t>Kontrola jakości</w:t>
      </w:r>
    </w:p>
    <w:p w:rsidR="00012681" w:rsidRPr="00012681" w:rsidRDefault="00012681" w:rsidP="009B2AF0">
      <w:pPr>
        <w:numPr>
          <w:ilvl w:val="0"/>
          <w:numId w:val="123"/>
        </w:numPr>
        <w:tabs>
          <w:tab w:val="clear" w:pos="720"/>
          <w:tab w:val="num" w:pos="0"/>
          <w:tab w:val="left" w:pos="284"/>
        </w:tabs>
        <w:suppressAutoHyphens w:val="0"/>
        <w:spacing w:after="0" w:line="259" w:lineRule="auto"/>
        <w:ind w:left="0" w:firstLine="0"/>
        <w:jc w:val="both"/>
        <w:rPr>
          <w:rFonts w:ascii="Arial" w:eastAsia="Times New Roman" w:hAnsi="Arial" w:cs="Arial"/>
          <w:lang w:val="x-none" w:eastAsia="pl-PL"/>
        </w:rPr>
      </w:pPr>
      <w:r w:rsidRPr="00012681">
        <w:rPr>
          <w:rFonts w:ascii="Arial" w:eastAsia="Times New Roman" w:hAnsi="Arial" w:cs="Arial"/>
          <w:lang w:val="x-none" w:eastAsia="pl-PL"/>
        </w:rPr>
        <w:t xml:space="preserve">Zamawiającemu przysługuje prawo kontroli procesu wykonania </w:t>
      </w:r>
      <w:r w:rsidRPr="00012681">
        <w:rPr>
          <w:rFonts w:ascii="Arial" w:eastAsia="Times New Roman" w:hAnsi="Arial" w:cs="Arial"/>
          <w:lang w:eastAsia="pl-PL"/>
        </w:rPr>
        <w:t>dostaw</w:t>
      </w:r>
      <w:r w:rsidRPr="00012681">
        <w:rPr>
          <w:rFonts w:ascii="Arial" w:eastAsia="Times New Roman" w:hAnsi="Arial" w:cs="Arial"/>
          <w:lang w:val="x-none" w:eastAsia="pl-PL"/>
        </w:rPr>
        <w:t xml:space="preserve"> w trakcie ich realizacji. Jeżeli Wykonawca będzie realizował </w:t>
      </w:r>
      <w:r w:rsidRPr="00012681">
        <w:rPr>
          <w:rFonts w:ascii="Arial" w:eastAsia="Times New Roman" w:hAnsi="Arial" w:cs="Arial"/>
          <w:lang w:eastAsia="pl-PL"/>
        </w:rPr>
        <w:t>dostawy</w:t>
      </w:r>
      <w:r w:rsidRPr="00012681">
        <w:rPr>
          <w:rFonts w:ascii="Arial" w:eastAsia="Times New Roman" w:hAnsi="Arial" w:cs="Arial"/>
          <w:lang w:val="x-none" w:eastAsia="pl-PL"/>
        </w:rPr>
        <w:t xml:space="preserve"> w sposób wadliwy albo sprzeczny </w:t>
      </w:r>
      <w:r w:rsidRPr="00012681">
        <w:rPr>
          <w:rFonts w:ascii="Arial" w:eastAsia="Times New Roman" w:hAnsi="Arial" w:cs="Arial"/>
          <w:lang w:eastAsia="pl-PL"/>
        </w:rPr>
        <w:t xml:space="preserve"> </w:t>
      </w:r>
      <w:r w:rsidRPr="00012681">
        <w:rPr>
          <w:rFonts w:ascii="Arial" w:eastAsia="Times New Roman" w:hAnsi="Arial" w:cs="Arial"/>
          <w:lang w:val="x-none" w:eastAsia="pl-PL"/>
        </w:rPr>
        <w:t xml:space="preserve">z </w:t>
      </w:r>
      <w:r w:rsidRPr="00012681">
        <w:rPr>
          <w:rFonts w:ascii="Arial" w:eastAsia="Times New Roman" w:hAnsi="Arial" w:cs="Arial"/>
          <w:lang w:eastAsia="pl-PL"/>
        </w:rPr>
        <w:t>U</w:t>
      </w:r>
      <w:r w:rsidRPr="00012681">
        <w:rPr>
          <w:rFonts w:ascii="Arial" w:eastAsia="Times New Roman" w:hAnsi="Arial" w:cs="Arial"/>
          <w:lang w:val="x-none" w:eastAsia="pl-PL"/>
        </w:rPr>
        <w:t>mową, Zamawiający ma prawo wezwać go do usunięcia wad lub zmiany sposobu wykonania</w:t>
      </w:r>
      <w:r w:rsidRPr="00012681">
        <w:rPr>
          <w:rFonts w:ascii="Arial" w:eastAsia="Times New Roman" w:hAnsi="Arial" w:cs="Arial"/>
          <w:lang w:eastAsia="pl-PL"/>
        </w:rPr>
        <w:t xml:space="preserve"> przedmiotu Umowy</w:t>
      </w:r>
      <w:r w:rsidRPr="00012681">
        <w:rPr>
          <w:rFonts w:ascii="Arial" w:eastAsia="Times New Roman" w:hAnsi="Arial" w:cs="Arial"/>
          <w:lang w:val="x-none" w:eastAsia="pl-PL"/>
        </w:rPr>
        <w:t xml:space="preserve"> i wyznaczyć mu w tym celu odpowiedni termin, potwierdzając ten fakt na piśmie.</w:t>
      </w:r>
    </w:p>
    <w:p w:rsidR="00012681" w:rsidRPr="00012681" w:rsidRDefault="00012681" w:rsidP="009B2AF0">
      <w:pPr>
        <w:numPr>
          <w:ilvl w:val="0"/>
          <w:numId w:val="123"/>
        </w:numPr>
        <w:tabs>
          <w:tab w:val="clear" w:pos="720"/>
          <w:tab w:val="num" w:pos="0"/>
          <w:tab w:val="left" w:pos="284"/>
        </w:tabs>
        <w:suppressAutoHyphens w:val="0"/>
        <w:spacing w:after="0" w:line="259" w:lineRule="auto"/>
        <w:ind w:left="0" w:firstLine="0"/>
        <w:jc w:val="both"/>
        <w:rPr>
          <w:rFonts w:ascii="Arial" w:eastAsia="Times New Roman" w:hAnsi="Arial" w:cs="Arial"/>
          <w:lang w:val="x-none" w:eastAsia="pl-PL"/>
        </w:rPr>
      </w:pPr>
      <w:r w:rsidRPr="00012681">
        <w:rPr>
          <w:rFonts w:ascii="Arial" w:eastAsia="Times New Roman" w:hAnsi="Arial" w:cs="Arial"/>
          <w:lang w:val="x-none" w:eastAsia="pl-PL"/>
        </w:rPr>
        <w:t>Wykonawca zobowiązuje się na własny koszt usunąć wady spowodowane przez siebie</w:t>
      </w:r>
      <w:r w:rsidRPr="00012681">
        <w:rPr>
          <w:rFonts w:ascii="Arial" w:eastAsia="Times New Roman" w:hAnsi="Arial" w:cs="Arial"/>
          <w:lang w:eastAsia="pl-PL"/>
        </w:rPr>
        <w:t xml:space="preserve">  </w:t>
      </w:r>
      <w:r w:rsidRPr="00012681">
        <w:rPr>
          <w:rFonts w:ascii="Arial" w:eastAsia="Times New Roman" w:hAnsi="Arial" w:cs="Arial"/>
          <w:lang w:val="x-none" w:eastAsia="pl-PL"/>
        </w:rPr>
        <w:t xml:space="preserve">w trakcie </w:t>
      </w:r>
      <w:r w:rsidRPr="00012681">
        <w:rPr>
          <w:rFonts w:ascii="Arial" w:eastAsia="Times New Roman" w:hAnsi="Arial" w:cs="Arial"/>
          <w:lang w:eastAsia="pl-PL"/>
        </w:rPr>
        <w:t>realizacji dostaw</w:t>
      </w:r>
      <w:r w:rsidRPr="00012681">
        <w:rPr>
          <w:rFonts w:ascii="Arial" w:eastAsia="Times New Roman" w:hAnsi="Arial" w:cs="Arial"/>
          <w:lang w:val="x-none" w:eastAsia="pl-PL"/>
        </w:rPr>
        <w:t xml:space="preserve">, dokonując poprawek bądź ponownego wykonania wadliwie wykonanych </w:t>
      </w:r>
      <w:r w:rsidRPr="00012681">
        <w:rPr>
          <w:rFonts w:ascii="Arial" w:eastAsia="Times New Roman" w:hAnsi="Arial" w:cs="Arial"/>
          <w:lang w:eastAsia="pl-PL"/>
        </w:rPr>
        <w:t>dostaw</w:t>
      </w:r>
      <w:r w:rsidRPr="00012681">
        <w:rPr>
          <w:rFonts w:ascii="Arial" w:eastAsia="Times New Roman" w:hAnsi="Arial" w:cs="Arial"/>
          <w:lang w:val="x-none" w:eastAsia="pl-PL"/>
        </w:rPr>
        <w:t xml:space="preserve">, w terminie wyznaczonym przez przedstawiciela </w:t>
      </w:r>
      <w:r w:rsidRPr="00012681">
        <w:rPr>
          <w:rFonts w:ascii="Arial" w:eastAsia="Times New Roman" w:hAnsi="Arial" w:cs="Arial"/>
          <w:lang w:eastAsia="pl-PL"/>
        </w:rPr>
        <w:t>Z</w:t>
      </w:r>
      <w:proofErr w:type="spellStart"/>
      <w:r w:rsidRPr="00012681">
        <w:rPr>
          <w:rFonts w:ascii="Arial" w:eastAsia="Times New Roman" w:hAnsi="Arial" w:cs="Arial"/>
          <w:lang w:val="x-none" w:eastAsia="pl-PL"/>
        </w:rPr>
        <w:t>amawiaj</w:t>
      </w:r>
      <w:r w:rsidRPr="00012681">
        <w:rPr>
          <w:rFonts w:ascii="Arial" w:eastAsia="Times New Roman" w:hAnsi="Arial" w:cs="Arial"/>
          <w:lang w:eastAsia="pl-PL"/>
        </w:rPr>
        <w:t>ą</w:t>
      </w:r>
      <w:r w:rsidRPr="00012681">
        <w:rPr>
          <w:rFonts w:ascii="Arial" w:eastAsia="Times New Roman" w:hAnsi="Arial" w:cs="Arial"/>
          <w:lang w:val="x-none" w:eastAsia="pl-PL"/>
        </w:rPr>
        <w:t>cego</w:t>
      </w:r>
      <w:proofErr w:type="spellEnd"/>
      <w:r w:rsidRPr="00012681">
        <w:rPr>
          <w:rFonts w:ascii="Arial" w:eastAsia="Times New Roman" w:hAnsi="Arial" w:cs="Arial"/>
          <w:lang w:eastAsia="pl-PL"/>
        </w:rPr>
        <w:t xml:space="preserve">. </w:t>
      </w:r>
    </w:p>
    <w:p w:rsidR="00012681" w:rsidRPr="00012681" w:rsidRDefault="00012681" w:rsidP="009B2AF0">
      <w:pPr>
        <w:numPr>
          <w:ilvl w:val="0"/>
          <w:numId w:val="123"/>
        </w:numPr>
        <w:tabs>
          <w:tab w:val="clear" w:pos="720"/>
          <w:tab w:val="num" w:pos="0"/>
          <w:tab w:val="left" w:pos="284"/>
        </w:tabs>
        <w:suppressAutoHyphens w:val="0"/>
        <w:spacing w:after="0" w:line="259" w:lineRule="auto"/>
        <w:ind w:left="0" w:firstLine="0"/>
        <w:jc w:val="both"/>
        <w:rPr>
          <w:rFonts w:ascii="Arial" w:eastAsia="Times New Roman" w:hAnsi="Arial" w:cs="Arial"/>
          <w:lang w:val="x-none" w:eastAsia="pl-PL"/>
        </w:rPr>
      </w:pPr>
      <w:r w:rsidRPr="00012681">
        <w:rPr>
          <w:rFonts w:ascii="Arial" w:eastAsia="Times New Roman" w:hAnsi="Arial" w:cs="Arial"/>
          <w:lang w:val="x-none" w:eastAsia="pl-PL"/>
        </w:rPr>
        <w:lastRenderedPageBreak/>
        <w:t xml:space="preserve">Po bezskutecznym upływie dodatkowego terminu usunięcia wad lub zmiany sposobu wykonania </w:t>
      </w:r>
      <w:r w:rsidRPr="00012681">
        <w:rPr>
          <w:rFonts w:ascii="Arial" w:eastAsia="Times New Roman" w:hAnsi="Arial" w:cs="Arial"/>
          <w:lang w:eastAsia="pl-PL"/>
        </w:rPr>
        <w:t xml:space="preserve">przedmiotu Umowy </w:t>
      </w:r>
      <w:r w:rsidRPr="00012681">
        <w:rPr>
          <w:rFonts w:ascii="Arial" w:eastAsia="Times New Roman" w:hAnsi="Arial" w:cs="Arial"/>
          <w:lang w:val="x-none" w:eastAsia="pl-PL"/>
        </w:rPr>
        <w:t xml:space="preserve">Zamawiający ma prawo odstąpić od </w:t>
      </w:r>
      <w:r w:rsidRPr="00012681">
        <w:rPr>
          <w:rFonts w:ascii="Arial" w:eastAsia="Times New Roman" w:hAnsi="Arial" w:cs="Arial"/>
          <w:lang w:eastAsia="pl-PL"/>
        </w:rPr>
        <w:t>U</w:t>
      </w:r>
      <w:r w:rsidRPr="00012681">
        <w:rPr>
          <w:rFonts w:ascii="Arial" w:eastAsia="Times New Roman" w:hAnsi="Arial" w:cs="Arial"/>
          <w:lang w:val="x-none" w:eastAsia="pl-PL"/>
        </w:rPr>
        <w:t>mowy</w:t>
      </w:r>
      <w:r w:rsidRPr="00012681">
        <w:rPr>
          <w:rFonts w:ascii="Arial" w:eastAsia="Times New Roman" w:hAnsi="Arial" w:cs="Arial"/>
          <w:lang w:eastAsia="pl-PL"/>
        </w:rPr>
        <w:t xml:space="preserve"> </w:t>
      </w:r>
      <w:r w:rsidRPr="00012681">
        <w:rPr>
          <w:rFonts w:ascii="Arial" w:eastAsia="Times New Roman" w:hAnsi="Arial" w:cs="Arial"/>
          <w:lang w:val="x-none" w:eastAsia="pl-PL"/>
        </w:rPr>
        <w:t xml:space="preserve">oraz zastosować karę umowną zgodnie z § </w:t>
      </w:r>
      <w:r w:rsidRPr="00012681">
        <w:rPr>
          <w:rFonts w:ascii="Arial" w:eastAsia="Times New Roman" w:hAnsi="Arial" w:cs="Arial"/>
          <w:lang w:eastAsia="pl-PL"/>
        </w:rPr>
        <w:t>8</w:t>
      </w:r>
      <w:r w:rsidRPr="00012681">
        <w:rPr>
          <w:rFonts w:ascii="Arial" w:eastAsia="Times New Roman" w:hAnsi="Arial" w:cs="Arial"/>
          <w:lang w:val="x-none" w:eastAsia="pl-PL"/>
        </w:rPr>
        <w:t xml:space="preserve"> </w:t>
      </w:r>
      <w:r w:rsidRPr="00012681">
        <w:rPr>
          <w:rFonts w:ascii="Arial" w:eastAsia="Times New Roman" w:hAnsi="Arial" w:cs="Arial"/>
          <w:lang w:eastAsia="pl-PL"/>
        </w:rPr>
        <w:t>U</w:t>
      </w:r>
      <w:r w:rsidRPr="00012681">
        <w:rPr>
          <w:rFonts w:ascii="Arial" w:eastAsia="Times New Roman" w:hAnsi="Arial" w:cs="Arial"/>
          <w:lang w:val="x-none" w:eastAsia="pl-PL"/>
        </w:rPr>
        <w:t>mowy</w:t>
      </w:r>
      <w:r w:rsidRPr="00012681">
        <w:rPr>
          <w:rFonts w:ascii="Arial" w:eastAsia="Times New Roman" w:hAnsi="Arial" w:cs="Arial"/>
          <w:lang w:eastAsia="pl-PL"/>
        </w:rPr>
        <w:t>.</w:t>
      </w:r>
    </w:p>
    <w:p w:rsidR="00012681" w:rsidRPr="00012681" w:rsidRDefault="00012681" w:rsidP="009B2AF0">
      <w:pPr>
        <w:numPr>
          <w:ilvl w:val="0"/>
          <w:numId w:val="123"/>
        </w:numPr>
        <w:tabs>
          <w:tab w:val="clear" w:pos="720"/>
          <w:tab w:val="num" w:pos="0"/>
          <w:tab w:val="left" w:pos="284"/>
        </w:tabs>
        <w:suppressAutoHyphens w:val="0"/>
        <w:spacing w:after="0" w:line="259" w:lineRule="auto"/>
        <w:ind w:left="0" w:firstLine="0"/>
        <w:jc w:val="both"/>
        <w:rPr>
          <w:rFonts w:ascii="Arial" w:eastAsia="Calibri" w:hAnsi="Arial" w:cs="Arial"/>
        </w:rPr>
      </w:pPr>
      <w:r w:rsidRPr="00012681">
        <w:rPr>
          <w:rFonts w:ascii="Arial" w:eastAsia="Calibri" w:hAnsi="Arial" w:cs="Arial"/>
          <w:b/>
        </w:rPr>
        <w:t>Przedmiot zamówienia w tym także sposób jego pakowania i transportu musi spełniać</w:t>
      </w:r>
      <w:r w:rsidRPr="00012681">
        <w:rPr>
          <w:rFonts w:ascii="Arial" w:eastAsia="Calibri" w:hAnsi="Arial" w:cs="Arial"/>
        </w:rPr>
        <w:t xml:space="preserve"> wymagania zgodnie z obowiązującymi przepisami prawa żywnościowego, </w:t>
      </w:r>
      <w:r w:rsidRPr="00012681">
        <w:rPr>
          <w:rFonts w:ascii="Arial" w:eastAsia="Calibri" w:hAnsi="Arial" w:cs="Arial"/>
        </w:rPr>
        <w:br/>
        <w:t>a w szczególności:</w:t>
      </w:r>
    </w:p>
    <w:p w:rsidR="00012681" w:rsidRPr="00012681" w:rsidRDefault="00B304BC" w:rsidP="009B2AF0">
      <w:pPr>
        <w:numPr>
          <w:ilvl w:val="0"/>
          <w:numId w:val="124"/>
        </w:numPr>
        <w:suppressAutoHyphens w:val="0"/>
        <w:spacing w:after="0" w:line="259" w:lineRule="auto"/>
        <w:ind w:left="426" w:firstLine="0"/>
        <w:contextualSpacing/>
        <w:jc w:val="both"/>
        <w:rPr>
          <w:rFonts w:ascii="Arial" w:eastAsia="Calibri" w:hAnsi="Arial" w:cs="Arial"/>
        </w:rPr>
      </w:pPr>
      <w:r>
        <w:rPr>
          <w:rFonts w:ascii="Arial" w:eastAsia="Calibri" w:hAnsi="Arial" w:cs="Arial"/>
        </w:rPr>
        <w:t xml:space="preserve">  </w:t>
      </w:r>
      <w:r w:rsidR="00012681" w:rsidRPr="00012681">
        <w:rPr>
          <w:rFonts w:ascii="Arial" w:eastAsia="Calibri" w:hAnsi="Arial" w:cs="Arial"/>
        </w:rPr>
        <w:t xml:space="preserve">ustawą z dnia 25 sierpnia 2006 r. </w:t>
      </w:r>
      <w:r w:rsidR="00012681" w:rsidRPr="00012681">
        <w:rPr>
          <w:rFonts w:ascii="Arial" w:eastAsia="Calibri" w:hAnsi="Arial" w:cs="Arial"/>
          <w:b/>
        </w:rPr>
        <w:t>o bezpieczeństwie żywności i żywienia</w:t>
      </w:r>
      <w:r w:rsidR="00012681" w:rsidRPr="00012681">
        <w:rPr>
          <w:rFonts w:ascii="Arial" w:eastAsia="Calibri" w:hAnsi="Arial" w:cs="Arial"/>
        </w:rPr>
        <w:t xml:space="preserve"> </w:t>
      </w:r>
      <w:r w:rsidR="00012681" w:rsidRPr="00012681">
        <w:rPr>
          <w:rFonts w:ascii="Arial" w:eastAsia="Calibri" w:hAnsi="Arial" w:cs="Arial"/>
        </w:rPr>
        <w:br/>
      </w:r>
      <w:r>
        <w:rPr>
          <w:rFonts w:ascii="Arial" w:eastAsia="Calibri" w:hAnsi="Arial" w:cs="Arial"/>
        </w:rPr>
        <w:t xml:space="preserve">    </w:t>
      </w:r>
      <w:proofErr w:type="gramStart"/>
      <w:r>
        <w:rPr>
          <w:rFonts w:ascii="Arial" w:eastAsia="Calibri" w:hAnsi="Arial" w:cs="Arial"/>
        </w:rPr>
        <w:t xml:space="preserve">   </w:t>
      </w:r>
      <w:r w:rsidR="00012681" w:rsidRPr="00012681">
        <w:rPr>
          <w:rFonts w:ascii="Arial" w:eastAsia="Calibri" w:hAnsi="Arial" w:cs="Arial"/>
        </w:rPr>
        <w:t>(</w:t>
      </w:r>
      <w:proofErr w:type="gramEnd"/>
      <w:r w:rsidR="00012681" w:rsidRPr="00012681">
        <w:rPr>
          <w:rFonts w:ascii="Arial" w:eastAsia="Calibri" w:hAnsi="Arial" w:cs="Arial"/>
        </w:rPr>
        <w:t xml:space="preserve">Dz. U. z 2020 r., poz. 2021 tj.) </w:t>
      </w:r>
    </w:p>
    <w:p w:rsidR="00012681" w:rsidRPr="00012681" w:rsidRDefault="00012681" w:rsidP="009B2AF0">
      <w:pPr>
        <w:numPr>
          <w:ilvl w:val="0"/>
          <w:numId w:val="124"/>
        </w:numPr>
        <w:suppressAutoHyphens w:val="0"/>
        <w:spacing w:after="0" w:line="259" w:lineRule="auto"/>
        <w:ind w:left="851" w:hanging="425"/>
        <w:contextualSpacing/>
        <w:jc w:val="both"/>
        <w:rPr>
          <w:rFonts w:ascii="Arial" w:eastAsia="Calibri" w:hAnsi="Arial" w:cs="Arial"/>
        </w:rPr>
      </w:pPr>
      <w:r w:rsidRPr="00012681">
        <w:rPr>
          <w:rFonts w:ascii="Arial" w:eastAsia="Calibri" w:hAnsi="Arial" w:cs="Arial"/>
        </w:rPr>
        <w:t xml:space="preserve">ustawą z dnia 21 grudnia 2000 r. o jakości handlowej artykułów rolno-spożywczych (Dz. U. z 2021 r., poz. 630 </w:t>
      </w:r>
      <w:proofErr w:type="spellStart"/>
      <w:r w:rsidRPr="00012681">
        <w:rPr>
          <w:rFonts w:ascii="Arial" w:eastAsia="Calibri" w:hAnsi="Arial" w:cs="Arial"/>
        </w:rPr>
        <w:t>t.j</w:t>
      </w:r>
      <w:proofErr w:type="spellEnd"/>
      <w:r w:rsidRPr="00012681">
        <w:rPr>
          <w:rFonts w:ascii="Arial" w:eastAsia="Calibri" w:hAnsi="Arial" w:cs="Arial"/>
        </w:rPr>
        <w:t>.);</w:t>
      </w:r>
    </w:p>
    <w:p w:rsidR="00012681" w:rsidRPr="00012681" w:rsidRDefault="00012681" w:rsidP="009B2AF0">
      <w:pPr>
        <w:numPr>
          <w:ilvl w:val="0"/>
          <w:numId w:val="124"/>
        </w:numPr>
        <w:suppressAutoHyphens w:val="0"/>
        <w:spacing w:after="0" w:line="259" w:lineRule="auto"/>
        <w:ind w:left="851" w:hanging="425"/>
        <w:contextualSpacing/>
        <w:jc w:val="both"/>
        <w:rPr>
          <w:rFonts w:ascii="Arial" w:eastAsia="Calibri" w:hAnsi="Arial" w:cs="Arial"/>
        </w:rPr>
      </w:pPr>
      <w:r w:rsidRPr="00012681">
        <w:rPr>
          <w:rFonts w:ascii="Arial" w:eastAsia="Calibri" w:hAnsi="Arial" w:cs="Arial"/>
        </w:rPr>
        <w:t xml:space="preserve">rozporządzeniem (WE) nr 853/2004 Parlamentu Europejskiego i Rady z dnia </w:t>
      </w:r>
      <w:r w:rsidRPr="00012681">
        <w:rPr>
          <w:rFonts w:ascii="Arial" w:eastAsia="Calibri" w:hAnsi="Arial" w:cs="Arial"/>
        </w:rPr>
        <w:br/>
        <w:t xml:space="preserve">29 kwietnia 2004 r. ustanawiające szczególne przepisy dotyczące higieny </w:t>
      </w:r>
      <w:r w:rsidRPr="00012681">
        <w:rPr>
          <w:rFonts w:ascii="Arial" w:eastAsia="Calibri" w:hAnsi="Arial" w:cs="Arial"/>
        </w:rPr>
        <w:br/>
        <w:t>w odniesieniu do żywności pochodzenia zwierzęcego (Dz. Urz. UE L z 2014</w:t>
      </w:r>
      <w:r w:rsidR="0035160B">
        <w:rPr>
          <w:rFonts w:ascii="Arial" w:eastAsia="Calibri" w:hAnsi="Arial" w:cs="Arial"/>
        </w:rPr>
        <w:t xml:space="preserve"> roku</w:t>
      </w:r>
      <w:r w:rsidRPr="00012681">
        <w:rPr>
          <w:rFonts w:ascii="Arial" w:eastAsia="Calibri" w:hAnsi="Arial" w:cs="Arial"/>
        </w:rPr>
        <w:t xml:space="preserve"> nr 139, poz. 55 z </w:t>
      </w:r>
      <w:proofErr w:type="spellStart"/>
      <w:r w:rsidRPr="00012681">
        <w:rPr>
          <w:rFonts w:ascii="Arial" w:eastAsia="Calibri" w:hAnsi="Arial" w:cs="Arial"/>
        </w:rPr>
        <w:t>późn</w:t>
      </w:r>
      <w:proofErr w:type="spellEnd"/>
      <w:r w:rsidRPr="00012681">
        <w:rPr>
          <w:rFonts w:ascii="Arial" w:eastAsia="Calibri" w:hAnsi="Arial" w:cs="Arial"/>
        </w:rPr>
        <w:t>. zm.);</w:t>
      </w:r>
    </w:p>
    <w:p w:rsidR="00012681" w:rsidRPr="00012681" w:rsidRDefault="00012681" w:rsidP="009B2AF0">
      <w:pPr>
        <w:numPr>
          <w:ilvl w:val="0"/>
          <w:numId w:val="124"/>
        </w:numPr>
        <w:suppressAutoHyphens w:val="0"/>
        <w:spacing w:after="0" w:line="259" w:lineRule="auto"/>
        <w:ind w:left="851" w:hanging="425"/>
        <w:contextualSpacing/>
        <w:jc w:val="both"/>
        <w:rPr>
          <w:rFonts w:ascii="Arial" w:eastAsia="Calibri" w:hAnsi="Arial" w:cs="Arial"/>
        </w:rPr>
      </w:pPr>
      <w:r w:rsidRPr="00012681">
        <w:rPr>
          <w:rFonts w:ascii="Arial" w:eastAsia="Calibri" w:hAnsi="Arial" w:cs="Arial"/>
        </w:rPr>
        <w:t xml:space="preserve">rozporządzeniem (WE) Nr 852/2004 Parlamentu Europejskiego i Rady </w:t>
      </w:r>
      <w:r w:rsidRPr="00012681">
        <w:rPr>
          <w:rFonts w:ascii="Arial" w:eastAsia="Calibri" w:hAnsi="Arial" w:cs="Arial"/>
        </w:rPr>
        <w:br/>
        <w:t xml:space="preserve">z dnia 29 kwietnia 2004 r. w sprawie higieny środków spożywczych (Dz. Urz. UE L   z 2004 roku nr 139, poz. 1 z </w:t>
      </w:r>
      <w:proofErr w:type="spellStart"/>
      <w:r w:rsidRPr="00012681">
        <w:rPr>
          <w:rFonts w:ascii="Arial" w:eastAsia="Calibri" w:hAnsi="Arial" w:cs="Arial"/>
        </w:rPr>
        <w:t>późn</w:t>
      </w:r>
      <w:proofErr w:type="spellEnd"/>
      <w:r w:rsidRPr="00012681">
        <w:rPr>
          <w:rFonts w:ascii="Arial" w:eastAsia="Calibri" w:hAnsi="Arial" w:cs="Arial"/>
        </w:rPr>
        <w:t>. zm.);</w:t>
      </w:r>
    </w:p>
    <w:p w:rsidR="00012681" w:rsidRPr="00012681" w:rsidRDefault="00012681" w:rsidP="009B2AF0">
      <w:pPr>
        <w:numPr>
          <w:ilvl w:val="0"/>
          <w:numId w:val="124"/>
        </w:numPr>
        <w:suppressAutoHyphens w:val="0"/>
        <w:spacing w:after="0" w:line="259" w:lineRule="auto"/>
        <w:ind w:left="851" w:hanging="425"/>
        <w:contextualSpacing/>
        <w:jc w:val="both"/>
        <w:rPr>
          <w:rFonts w:ascii="Arial" w:eastAsia="Calibri" w:hAnsi="Arial" w:cs="Arial"/>
        </w:rPr>
      </w:pPr>
      <w:r w:rsidRPr="00012681">
        <w:rPr>
          <w:rFonts w:ascii="Arial" w:eastAsia="Calibri" w:hAnsi="Arial" w:cs="Arial"/>
        </w:rPr>
        <w:t xml:space="preserve">rozporządzeniem (WE) nr 178/2002 Parlamentu Europejskiego i Rady z dnia </w:t>
      </w:r>
      <w:r w:rsidRPr="00012681">
        <w:rPr>
          <w:rFonts w:ascii="Arial" w:eastAsia="Calibri" w:hAnsi="Arial" w:cs="Arial"/>
        </w:rPr>
        <w:br/>
        <w:t xml:space="preserve">28 stycznia 2002 r. ustanawiające ogólne zasady i wymagania prawa żywnościowego, powołujące Europejski Urząd ds. Bezpieczeństwa Żywności oraz ustanawiające procedury w zakresie bezpieczeństwa żywności (Dz. Urz. UE. L.     z 2002 r. nr 31 poz. 1 z </w:t>
      </w:r>
      <w:proofErr w:type="spellStart"/>
      <w:r w:rsidRPr="00012681">
        <w:rPr>
          <w:rFonts w:ascii="Arial" w:eastAsia="Calibri" w:hAnsi="Arial" w:cs="Arial"/>
        </w:rPr>
        <w:t>późn</w:t>
      </w:r>
      <w:proofErr w:type="spellEnd"/>
      <w:r w:rsidRPr="00012681">
        <w:rPr>
          <w:rFonts w:ascii="Arial" w:eastAsia="Calibri" w:hAnsi="Arial" w:cs="Arial"/>
        </w:rPr>
        <w:t>. zm.);</w:t>
      </w:r>
    </w:p>
    <w:p w:rsidR="00012681" w:rsidRPr="00012681" w:rsidRDefault="00012681" w:rsidP="009B2AF0">
      <w:pPr>
        <w:numPr>
          <w:ilvl w:val="0"/>
          <w:numId w:val="124"/>
        </w:numPr>
        <w:suppressAutoHyphens w:val="0"/>
        <w:spacing w:after="160" w:line="259" w:lineRule="auto"/>
        <w:ind w:left="851" w:hanging="425"/>
        <w:contextualSpacing/>
        <w:jc w:val="both"/>
        <w:rPr>
          <w:rFonts w:ascii="Arial" w:eastAsia="Calibri" w:hAnsi="Arial" w:cs="Arial"/>
        </w:rPr>
      </w:pPr>
      <w:r w:rsidRPr="00012681">
        <w:rPr>
          <w:rFonts w:ascii="Arial" w:eastAsia="Calibri" w:hAnsi="Arial" w:cs="Arial"/>
        </w:rPr>
        <w:t xml:space="preserve">rozporządzenie Parlamentu Europejskiego i Rady (UE) nr 1169/2011 z dnia </w:t>
      </w:r>
      <w:r w:rsidRPr="00012681">
        <w:rPr>
          <w:rFonts w:ascii="Arial" w:eastAsia="Calibri" w:hAnsi="Arial" w:cs="Arial"/>
        </w:rPr>
        <w:br/>
        <w:t xml:space="preserve">25 października 2011r. w sprawie przekazywania konsumentom informacji na temat żywności, zmiany rozporządzenia Parlamentu Europejskiego </w:t>
      </w:r>
      <w:r w:rsidRPr="00012681">
        <w:rPr>
          <w:rFonts w:ascii="Arial" w:eastAsia="Calibri"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012681" w:rsidRPr="00012681" w:rsidRDefault="00012681" w:rsidP="009B2AF0">
      <w:pPr>
        <w:numPr>
          <w:ilvl w:val="0"/>
          <w:numId w:val="123"/>
        </w:numPr>
        <w:tabs>
          <w:tab w:val="clear" w:pos="720"/>
          <w:tab w:val="num" w:pos="0"/>
          <w:tab w:val="left" w:pos="284"/>
        </w:tabs>
        <w:suppressAutoHyphens w:val="0"/>
        <w:spacing w:after="0" w:line="259" w:lineRule="auto"/>
        <w:ind w:left="0" w:firstLine="0"/>
        <w:jc w:val="both"/>
        <w:rPr>
          <w:rFonts w:ascii="Arial" w:eastAsia="Calibri" w:hAnsi="Arial" w:cs="Arial"/>
        </w:rPr>
      </w:pPr>
      <w:r w:rsidRPr="00012681">
        <w:rPr>
          <w:rFonts w:ascii="Arial" w:eastAsia="Calibri" w:hAnsi="Arial" w:cs="Arial"/>
        </w:rPr>
        <w:t xml:space="preserve">Przedmiot zamówienia dostarczony będzie w opakowaniach oznakowanych zgodnie </w:t>
      </w:r>
      <w:r w:rsidRPr="00012681">
        <w:rPr>
          <w:rFonts w:ascii="Arial" w:eastAsia="Calibri" w:hAnsi="Arial" w:cs="Arial"/>
        </w:rPr>
        <w:br/>
        <w:t xml:space="preserve">z Rozporządzeniem Ministra Rolnictwa i Rozwoju Wsi z dnia 23 grudnia 2014 roku </w:t>
      </w:r>
      <w:r w:rsidRPr="00012681">
        <w:rPr>
          <w:rFonts w:ascii="Arial" w:eastAsia="Calibri" w:hAnsi="Arial" w:cs="Arial"/>
        </w:rPr>
        <w:br/>
        <w:t>w sprawie znakowania poszczególnych rodzajów środków spożywczych (Dz. U. z 2015 r., poz. 29) oraz Rozporządzeniem (WE) Nr 1935/2004 Parlamentu Europej</w:t>
      </w:r>
      <w:r w:rsidR="0035160B">
        <w:rPr>
          <w:rFonts w:ascii="Arial" w:eastAsia="Calibri" w:hAnsi="Arial" w:cs="Arial"/>
        </w:rPr>
        <w:t xml:space="preserve">skiego i Rady </w:t>
      </w:r>
      <w:r w:rsidRPr="00012681">
        <w:rPr>
          <w:rFonts w:ascii="Arial" w:eastAsia="Calibri" w:hAnsi="Arial" w:cs="Arial"/>
        </w:rPr>
        <w:t xml:space="preserve">z dnia 27 października 2004 r. w sprawie materiałów i wyrobów przeznaczonych do kontaktu z żywnością oraz uchylającym Dyrektywy 80/590/EWG i 89/109/EWG (Dz. U. UE L z 2004 nr 338 poz. 4 z </w:t>
      </w:r>
      <w:proofErr w:type="spellStart"/>
      <w:r w:rsidRPr="00012681">
        <w:rPr>
          <w:rFonts w:ascii="Arial" w:eastAsia="Calibri" w:hAnsi="Arial" w:cs="Arial"/>
        </w:rPr>
        <w:t>późn</w:t>
      </w:r>
      <w:proofErr w:type="spellEnd"/>
      <w:r w:rsidRPr="00012681">
        <w:rPr>
          <w:rFonts w:ascii="Arial" w:eastAsia="Calibri" w:hAnsi="Arial" w:cs="Arial"/>
        </w:rPr>
        <w:t xml:space="preserve">. zm.), a także ustawą z dnia 25 sierpnia 2006 r. </w:t>
      </w:r>
      <w:r w:rsidRPr="00012681">
        <w:rPr>
          <w:rFonts w:ascii="Arial" w:eastAsia="Calibri" w:hAnsi="Arial" w:cs="Arial"/>
        </w:rPr>
        <w:br/>
        <w:t xml:space="preserve">o bezpieczeństwie żywności i żywienia (Dz. U. z 2020 r., poz. 2021 tj.). </w:t>
      </w:r>
    </w:p>
    <w:p w:rsidR="00012681" w:rsidRPr="00012681" w:rsidRDefault="00012681" w:rsidP="009B2AF0">
      <w:pPr>
        <w:numPr>
          <w:ilvl w:val="0"/>
          <w:numId w:val="123"/>
        </w:numPr>
        <w:tabs>
          <w:tab w:val="clear" w:pos="720"/>
          <w:tab w:val="num" w:pos="0"/>
          <w:tab w:val="left" w:pos="284"/>
        </w:tabs>
        <w:suppressAutoHyphens w:val="0"/>
        <w:spacing w:after="0" w:line="259" w:lineRule="auto"/>
        <w:ind w:left="0" w:firstLine="0"/>
        <w:jc w:val="both"/>
        <w:rPr>
          <w:rFonts w:ascii="Arial" w:eastAsia="Calibri" w:hAnsi="Arial" w:cs="Arial"/>
        </w:rPr>
      </w:pPr>
      <w:r w:rsidRPr="00012681">
        <w:rPr>
          <w:rFonts w:ascii="Arial" w:eastAsia="Calibri" w:hAnsi="Arial" w:cs="Arial"/>
        </w:rPr>
        <w:t xml:space="preserve">Obowiązujące Wykonawcę szczegółowe wymagania jakościowe dla poszczególnych środków spożywczych, w tym wymagania w zakresie terminów przydatności do spożycia, znakowania i opakowań, zawiera Załącznik nr 1 do umowy </w:t>
      </w:r>
      <w:r w:rsidRPr="00012681">
        <w:rPr>
          <w:rFonts w:ascii="Arial" w:eastAsia="Calibri" w:hAnsi="Arial" w:cs="Arial"/>
          <w:i/>
        </w:rPr>
        <w:t>Opis przedmiotu zamówienia.</w:t>
      </w:r>
    </w:p>
    <w:p w:rsidR="00012681" w:rsidRPr="00012681" w:rsidRDefault="00012681" w:rsidP="009B2AF0">
      <w:pPr>
        <w:numPr>
          <w:ilvl w:val="0"/>
          <w:numId w:val="123"/>
        </w:numPr>
        <w:tabs>
          <w:tab w:val="clear" w:pos="720"/>
          <w:tab w:val="num" w:pos="0"/>
          <w:tab w:val="left" w:pos="284"/>
        </w:tabs>
        <w:suppressAutoHyphens w:val="0"/>
        <w:spacing w:after="0" w:line="259" w:lineRule="auto"/>
        <w:ind w:left="0" w:firstLine="0"/>
        <w:jc w:val="both"/>
        <w:rPr>
          <w:rFonts w:ascii="Arial" w:eastAsia="Calibri" w:hAnsi="Arial" w:cs="Arial"/>
        </w:rPr>
      </w:pPr>
      <w:r w:rsidRPr="00012681">
        <w:rPr>
          <w:rFonts w:ascii="Arial" w:eastAsia="Calibri" w:hAnsi="Arial" w:cs="Arial"/>
        </w:rPr>
        <w:t xml:space="preserve">Przedmiot zamówienia dostarczony będzie środkiem transportu spełniającym wymagania określone w rozdziale IV Załącznika nr II Rozporządzenia (WE) nr 852/2004 Parlamentu Europejskiego i Rady Europy z dnia 29 kwietnia 2004r. w sprawie higieny środków </w:t>
      </w:r>
      <w:proofErr w:type="gramStart"/>
      <w:r w:rsidRPr="00012681">
        <w:rPr>
          <w:rFonts w:ascii="Arial" w:eastAsia="Calibri" w:hAnsi="Arial" w:cs="Arial"/>
        </w:rPr>
        <w:t>spożywczych ,</w:t>
      </w:r>
      <w:proofErr w:type="gramEnd"/>
      <w:r w:rsidRPr="00012681">
        <w:rPr>
          <w:rFonts w:ascii="Arial" w:eastAsia="Calibri" w:hAnsi="Arial" w:cs="Arial"/>
        </w:rPr>
        <w:t xml:space="preserve"> w związku z ustawą z dnia 25 sierpnia 2006 r. o bezpieczeństwie żywności i żywienia. (Dz. U. z 2020 r., poz. 2021 tj.).</w:t>
      </w:r>
    </w:p>
    <w:p w:rsidR="00012681" w:rsidRPr="00012681" w:rsidRDefault="00012681" w:rsidP="009B2AF0">
      <w:pPr>
        <w:numPr>
          <w:ilvl w:val="0"/>
          <w:numId w:val="123"/>
        </w:numPr>
        <w:tabs>
          <w:tab w:val="clear" w:pos="720"/>
          <w:tab w:val="num" w:pos="0"/>
          <w:tab w:val="left" w:pos="284"/>
        </w:tabs>
        <w:suppressAutoHyphens w:val="0"/>
        <w:spacing w:after="0" w:line="259" w:lineRule="auto"/>
        <w:ind w:left="0" w:firstLine="0"/>
        <w:jc w:val="both"/>
        <w:rPr>
          <w:rFonts w:ascii="Arial" w:eastAsia="Calibri" w:hAnsi="Arial" w:cs="Arial"/>
        </w:rPr>
      </w:pPr>
      <w:r w:rsidRPr="00012681">
        <w:rPr>
          <w:rFonts w:ascii="Arial" w:eastAsia="Calibri" w:hAnsi="Arial" w:cs="Arial"/>
        </w:rPr>
        <w:t>Dostarczone towary muszą być oznakowane w sposób zrozumiały, napisy w języku polskim musza być wyraźne, czytelne i nieusuwalne, umieszczone w widocznym miejscu, a także nie mogą być w żaden sposób ukryte, zasłonięte lub przesłonięte innymi nadrukami lub obrazkami. Nie dopuszcza się opakowań zastępczych.</w:t>
      </w:r>
    </w:p>
    <w:p w:rsidR="00012681" w:rsidRPr="00012681" w:rsidRDefault="00012681" w:rsidP="009B2AF0">
      <w:pPr>
        <w:numPr>
          <w:ilvl w:val="0"/>
          <w:numId w:val="123"/>
        </w:numPr>
        <w:tabs>
          <w:tab w:val="clear" w:pos="720"/>
          <w:tab w:val="num" w:pos="0"/>
          <w:tab w:val="left" w:pos="284"/>
        </w:tabs>
        <w:suppressAutoHyphens w:val="0"/>
        <w:spacing w:after="0" w:line="259" w:lineRule="auto"/>
        <w:ind w:left="0" w:firstLine="0"/>
        <w:jc w:val="both"/>
        <w:rPr>
          <w:rFonts w:ascii="Arial" w:eastAsia="Calibri" w:hAnsi="Arial" w:cs="Arial"/>
        </w:rPr>
      </w:pPr>
      <w:r w:rsidRPr="00012681">
        <w:rPr>
          <w:rFonts w:ascii="Arial" w:eastAsia="Calibri" w:hAnsi="Arial" w:cs="Arial"/>
        </w:rPr>
        <w:lastRenderedPageBreak/>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012681" w:rsidRPr="00012681" w:rsidRDefault="00012681" w:rsidP="009B2AF0">
      <w:pPr>
        <w:numPr>
          <w:ilvl w:val="0"/>
          <w:numId w:val="123"/>
        </w:numPr>
        <w:tabs>
          <w:tab w:val="clear" w:pos="720"/>
          <w:tab w:val="num" w:pos="0"/>
          <w:tab w:val="left" w:pos="284"/>
        </w:tabs>
        <w:suppressAutoHyphens w:val="0"/>
        <w:spacing w:after="0" w:line="259" w:lineRule="auto"/>
        <w:ind w:left="0" w:firstLine="0"/>
        <w:jc w:val="both"/>
        <w:rPr>
          <w:rFonts w:ascii="Arial" w:eastAsia="Calibri" w:hAnsi="Arial" w:cs="Arial"/>
        </w:rPr>
      </w:pPr>
      <w:r w:rsidRPr="00012681">
        <w:rPr>
          <w:rFonts w:ascii="Arial" w:eastAsia="Calibri" w:hAnsi="Arial" w:cs="Arial"/>
          <w:u w:val="single"/>
        </w:rPr>
        <w:t>Co najmniej raz w czasie trwania umowy</w:t>
      </w:r>
      <w:r w:rsidRPr="00012681">
        <w:rPr>
          <w:rFonts w:ascii="Arial" w:eastAsia="Calibri" w:hAnsi="Arial" w:cs="Arial"/>
        </w:rPr>
        <w:t xml:space="preserve"> Zamawiający zastrzega sobie prawo wykonania </w:t>
      </w:r>
      <w:r w:rsidRPr="00012681">
        <w:rPr>
          <w:rFonts w:ascii="Arial" w:eastAsia="Calibri" w:hAnsi="Arial" w:cs="Arial"/>
          <w:b/>
        </w:rPr>
        <w:t>na koszt Wykonawcy</w:t>
      </w:r>
      <w:r w:rsidRPr="00012681">
        <w:rPr>
          <w:rFonts w:ascii="Arial" w:eastAsia="Calibri" w:hAnsi="Arial" w:cs="Arial"/>
        </w:rPr>
        <w:t xml:space="preserve"> badań kontrolnych, potwierdzających zgodność produktów    z opisem przedmiotu zamówienia oraz pokrycia przez Wykonawcę kosztów pobranego asortymentu. Laboratorium, kierunek i zakres badań kontrolnych </w:t>
      </w:r>
      <w:proofErr w:type="gramStart"/>
      <w:r w:rsidRPr="00012681">
        <w:rPr>
          <w:rFonts w:ascii="Arial" w:eastAsia="Calibri" w:hAnsi="Arial" w:cs="Arial"/>
        </w:rPr>
        <w:t>określa</w:t>
      </w:r>
      <w:proofErr w:type="gramEnd"/>
      <w:r w:rsidRPr="00012681">
        <w:rPr>
          <w:rFonts w:ascii="Arial" w:eastAsia="Calibri" w:hAnsi="Arial" w:cs="Arial"/>
        </w:rPr>
        <w:t xml:space="preserve"> Zamawiający. Zamawiający zleci osobom uprawnionym (</w:t>
      </w:r>
      <w:proofErr w:type="spellStart"/>
      <w:r w:rsidRPr="00012681">
        <w:rPr>
          <w:rFonts w:ascii="Arial" w:eastAsia="Calibri" w:hAnsi="Arial" w:cs="Arial"/>
        </w:rPr>
        <w:t>próbobiorca</w:t>
      </w:r>
      <w:proofErr w:type="spellEnd"/>
      <w:r w:rsidRPr="00012681">
        <w:rPr>
          <w:rFonts w:ascii="Arial" w:eastAsia="Calibri" w:hAnsi="Arial" w:cs="Arial"/>
        </w:rPr>
        <w:t xml:space="preserve"> - rzeczoznawca) pobranie </w:t>
      </w:r>
      <w:proofErr w:type="gramStart"/>
      <w:r w:rsidRPr="00012681">
        <w:rPr>
          <w:rFonts w:ascii="Arial" w:eastAsia="Calibri" w:hAnsi="Arial" w:cs="Arial"/>
        </w:rPr>
        <w:t>prób  i</w:t>
      </w:r>
      <w:proofErr w:type="gramEnd"/>
      <w:r w:rsidRPr="00012681">
        <w:rPr>
          <w:rFonts w:ascii="Arial" w:eastAsia="Calibri" w:hAnsi="Arial" w:cs="Arial"/>
        </w:rPr>
        <w:t xml:space="preserve">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012681" w:rsidRPr="00012681" w:rsidRDefault="00012681" w:rsidP="009B2AF0">
      <w:pPr>
        <w:numPr>
          <w:ilvl w:val="0"/>
          <w:numId w:val="123"/>
        </w:numPr>
        <w:tabs>
          <w:tab w:val="clear" w:pos="720"/>
          <w:tab w:val="num" w:pos="0"/>
          <w:tab w:val="left" w:pos="284"/>
        </w:tabs>
        <w:suppressAutoHyphens w:val="0"/>
        <w:spacing w:after="0" w:line="259" w:lineRule="auto"/>
        <w:ind w:left="0" w:firstLine="0"/>
        <w:jc w:val="both"/>
        <w:rPr>
          <w:rFonts w:ascii="Arial" w:eastAsia="Calibri" w:hAnsi="Arial" w:cs="Arial"/>
        </w:rPr>
      </w:pPr>
      <w:r w:rsidRPr="00012681">
        <w:rPr>
          <w:rFonts w:ascii="Arial" w:eastAsia="Calibri" w:hAnsi="Arial" w:cs="Arial"/>
        </w:rPr>
        <w:t>Wykonawca oświadcza, iż wyraża zgodę na pobieranie prób do badań celem potwierdzenia zgodności dostarczanych produktów z opisem przedmiotu zamówienia podczas dostawy do jednego z magazynów Zamawiającego.</w:t>
      </w:r>
    </w:p>
    <w:p w:rsidR="00012681" w:rsidRPr="00012681" w:rsidRDefault="00012681" w:rsidP="009B2AF0">
      <w:pPr>
        <w:numPr>
          <w:ilvl w:val="0"/>
          <w:numId w:val="123"/>
        </w:numPr>
        <w:tabs>
          <w:tab w:val="clear" w:pos="720"/>
          <w:tab w:val="num" w:pos="0"/>
          <w:tab w:val="left" w:pos="284"/>
        </w:tabs>
        <w:suppressAutoHyphens w:val="0"/>
        <w:spacing w:after="0" w:line="259" w:lineRule="auto"/>
        <w:ind w:left="0" w:firstLine="0"/>
        <w:jc w:val="both"/>
        <w:rPr>
          <w:rFonts w:ascii="Arial" w:eastAsia="Calibri" w:hAnsi="Arial" w:cs="Arial"/>
        </w:rPr>
      </w:pPr>
      <w:r w:rsidRPr="00012681">
        <w:rPr>
          <w:rFonts w:ascii="Arial" w:eastAsia="Calibri"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012681" w:rsidRPr="00012681" w:rsidRDefault="00012681" w:rsidP="009B2AF0">
      <w:pPr>
        <w:numPr>
          <w:ilvl w:val="0"/>
          <w:numId w:val="123"/>
        </w:numPr>
        <w:tabs>
          <w:tab w:val="clear" w:pos="720"/>
          <w:tab w:val="num" w:pos="0"/>
          <w:tab w:val="left" w:pos="284"/>
        </w:tabs>
        <w:suppressAutoHyphens w:val="0"/>
        <w:spacing w:after="0" w:line="259" w:lineRule="auto"/>
        <w:ind w:left="0" w:firstLine="0"/>
        <w:jc w:val="both"/>
        <w:rPr>
          <w:rFonts w:ascii="Arial" w:eastAsia="Calibri" w:hAnsi="Arial" w:cs="Arial"/>
        </w:rPr>
      </w:pPr>
      <w:r w:rsidRPr="00012681">
        <w:rPr>
          <w:rFonts w:ascii="Arial" w:eastAsia="Calibri" w:hAnsi="Arial" w:cs="Arial"/>
        </w:rPr>
        <w:t>Wykonawca zobligowany jest do pisemnego informowania zamawiającego w przypadku zmiany występowania alergenów w dostarczonych produktach.</w:t>
      </w:r>
    </w:p>
    <w:p w:rsidR="00012681" w:rsidRPr="00012681" w:rsidRDefault="00012681" w:rsidP="00012681">
      <w:pPr>
        <w:spacing w:after="0" w:line="240" w:lineRule="auto"/>
        <w:jc w:val="center"/>
        <w:textAlignment w:val="baseline"/>
        <w:rPr>
          <w:rFonts w:ascii="Arial" w:eastAsia="Times New Roman" w:hAnsi="Arial" w:cs="Arial"/>
          <w:b/>
          <w:bCs/>
          <w:kern w:val="2"/>
          <w:lang w:eastAsia="pl-PL" w:bidi="hi-IN"/>
        </w:rPr>
      </w:pPr>
    </w:p>
    <w:p w:rsidR="00012681" w:rsidRPr="00012681" w:rsidRDefault="00012681" w:rsidP="00012681">
      <w:pPr>
        <w:spacing w:after="0" w:line="240" w:lineRule="auto"/>
        <w:jc w:val="center"/>
        <w:textAlignment w:val="baseline"/>
        <w:rPr>
          <w:rFonts w:ascii="Arial" w:eastAsia="Times New Roman" w:hAnsi="Arial" w:cs="Arial"/>
          <w:b/>
          <w:bCs/>
          <w:kern w:val="2"/>
          <w:lang w:eastAsia="pl-PL" w:bidi="hi-IN"/>
        </w:rPr>
      </w:pPr>
      <w:r w:rsidRPr="00012681">
        <w:rPr>
          <w:rFonts w:ascii="Arial" w:eastAsia="Times New Roman" w:hAnsi="Arial" w:cs="Arial"/>
          <w:b/>
          <w:bCs/>
          <w:kern w:val="2"/>
          <w:lang w:eastAsia="pl-PL" w:bidi="hi-IN"/>
        </w:rPr>
        <w:t>§ 12.</w:t>
      </w:r>
    </w:p>
    <w:p w:rsidR="00012681" w:rsidRPr="00012681" w:rsidRDefault="00012681" w:rsidP="00012681">
      <w:pPr>
        <w:spacing w:after="0"/>
        <w:jc w:val="center"/>
        <w:rPr>
          <w:rFonts w:ascii="Arial" w:eastAsia="Times New Roman" w:hAnsi="Arial" w:cs="Arial"/>
          <w:b/>
          <w:color w:val="000000"/>
          <w:lang w:eastAsia="pl-PL"/>
        </w:rPr>
      </w:pPr>
      <w:r w:rsidRPr="00012681">
        <w:rPr>
          <w:rFonts w:ascii="Arial" w:eastAsia="Times New Roman" w:hAnsi="Arial" w:cs="Arial"/>
          <w:b/>
          <w:color w:val="000000"/>
          <w:lang w:eastAsia="pl-PL"/>
        </w:rPr>
        <w:t>Ochrona danych osobowych</w:t>
      </w:r>
    </w:p>
    <w:p w:rsidR="00012681" w:rsidRPr="00012681" w:rsidRDefault="00012681" w:rsidP="009B2AF0">
      <w:pPr>
        <w:numPr>
          <w:ilvl w:val="0"/>
          <w:numId w:val="125"/>
        </w:numPr>
        <w:tabs>
          <w:tab w:val="left" w:pos="555"/>
        </w:tabs>
        <w:suppressAutoHyphens w:val="0"/>
        <w:spacing w:after="0" w:line="259" w:lineRule="auto"/>
        <w:ind w:left="0" w:firstLine="0"/>
        <w:contextualSpacing/>
        <w:jc w:val="both"/>
        <w:rPr>
          <w:rFonts w:ascii="Arial" w:eastAsia="Times New Roman" w:hAnsi="Arial" w:cs="Arial"/>
          <w:color w:val="000000"/>
          <w:lang w:eastAsia="pl-PL"/>
        </w:rPr>
      </w:pPr>
      <w:r w:rsidRPr="00012681">
        <w:rPr>
          <w:rFonts w:ascii="Arial" w:eastAsia="Times New Roman" w:hAnsi="Arial" w:cs="Arial"/>
          <w:color w:val="000000"/>
          <w:lang w:eastAsia="pl-PL"/>
        </w:rPr>
        <w:t xml:space="preserve">Wykonawca oświadcza, że rezygnuje z prawa do prywatności w zakresie imienia </w:t>
      </w:r>
      <w:r w:rsidRPr="00012681">
        <w:rPr>
          <w:rFonts w:ascii="Arial" w:eastAsia="Times New Roman" w:hAnsi="Arial" w:cs="Arial"/>
          <w:color w:val="000000"/>
          <w:lang w:eastAsia="pl-PL"/>
        </w:rPr>
        <w:br/>
        <w:t xml:space="preserve">i nazwiska, o którym mowa w art. 5 ust. 2 ustawy z dnia 6 września 2001 r. o dostępie do informacji publicznej (Dz. U. z 2020 r. poz. 2176 </w:t>
      </w:r>
      <w:proofErr w:type="spellStart"/>
      <w:r w:rsidRPr="00012681">
        <w:rPr>
          <w:rFonts w:ascii="Arial" w:eastAsia="Times New Roman" w:hAnsi="Arial" w:cs="Arial"/>
          <w:color w:val="000000"/>
          <w:lang w:eastAsia="pl-PL"/>
        </w:rPr>
        <w:t>t.j</w:t>
      </w:r>
      <w:proofErr w:type="spellEnd"/>
      <w:r w:rsidRPr="00012681">
        <w:rPr>
          <w:rFonts w:ascii="Arial" w:eastAsia="Times New Roman" w:hAnsi="Arial" w:cs="Arial"/>
          <w:color w:val="000000"/>
          <w:lang w:eastAsia="pl-PL"/>
        </w:rPr>
        <w:t>.).</w:t>
      </w:r>
    </w:p>
    <w:p w:rsidR="00012681" w:rsidRPr="00012681" w:rsidRDefault="00012681" w:rsidP="009B2AF0">
      <w:pPr>
        <w:numPr>
          <w:ilvl w:val="0"/>
          <w:numId w:val="125"/>
        </w:numPr>
        <w:tabs>
          <w:tab w:val="left" w:pos="555"/>
        </w:tabs>
        <w:suppressAutoHyphens w:val="0"/>
        <w:spacing w:after="0" w:line="259" w:lineRule="auto"/>
        <w:ind w:left="0" w:firstLine="0"/>
        <w:contextualSpacing/>
        <w:jc w:val="both"/>
        <w:rPr>
          <w:rFonts w:ascii="Arial" w:eastAsia="Times New Roman" w:hAnsi="Arial" w:cs="Arial"/>
          <w:color w:val="000000"/>
          <w:lang w:eastAsia="pl-PL"/>
        </w:rPr>
      </w:pPr>
      <w:r w:rsidRPr="00012681">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012681" w:rsidRPr="00012681" w:rsidRDefault="00012681" w:rsidP="009B2AF0">
      <w:pPr>
        <w:numPr>
          <w:ilvl w:val="0"/>
          <w:numId w:val="125"/>
        </w:numPr>
        <w:tabs>
          <w:tab w:val="left" w:pos="555"/>
        </w:tabs>
        <w:suppressAutoHyphens w:val="0"/>
        <w:spacing w:after="0" w:line="259" w:lineRule="auto"/>
        <w:ind w:left="0" w:firstLine="0"/>
        <w:contextualSpacing/>
        <w:jc w:val="both"/>
        <w:rPr>
          <w:rFonts w:ascii="Arial" w:eastAsia="Times New Roman" w:hAnsi="Arial" w:cs="Arial"/>
          <w:color w:val="000000"/>
          <w:lang w:eastAsia="pl-PL"/>
        </w:rPr>
      </w:pPr>
      <w:r w:rsidRPr="00012681">
        <w:rPr>
          <w:rFonts w:ascii="Arial" w:eastAsia="Times New Roman" w:hAnsi="Arial" w:cs="Arial"/>
          <w:color w:val="000000"/>
          <w:lang w:eastAsia="pl-PL"/>
        </w:rPr>
        <w:t xml:space="preserve">Obie Strony zobowiązują się przetwarzać dane osobowe udostępnione przez drugą </w:t>
      </w:r>
      <w:proofErr w:type="gramStart"/>
      <w:r w:rsidRPr="00012681">
        <w:rPr>
          <w:rFonts w:ascii="Arial" w:eastAsia="Times New Roman" w:hAnsi="Arial" w:cs="Arial"/>
          <w:color w:val="000000"/>
          <w:lang w:eastAsia="pl-PL"/>
        </w:rPr>
        <w:t>Stronę  w</w:t>
      </w:r>
      <w:proofErr w:type="gramEnd"/>
      <w:r w:rsidRPr="00012681">
        <w:rPr>
          <w:rFonts w:ascii="Arial" w:eastAsia="Times New Roman" w:hAnsi="Arial" w:cs="Arial"/>
          <w:color w:val="000000"/>
          <w:lang w:eastAsia="pl-PL"/>
        </w:rPr>
        <w:t xml:space="preserve"> sposób zgodny z obowiązującymi przepisami o ochronie danych osobowych,   w szczególności z przepisami ogólnego rozporządzenia o ochronie danych (RODO).</w:t>
      </w:r>
    </w:p>
    <w:p w:rsidR="00012681" w:rsidRPr="00012681" w:rsidRDefault="00012681" w:rsidP="009B2AF0">
      <w:pPr>
        <w:numPr>
          <w:ilvl w:val="0"/>
          <w:numId w:val="125"/>
        </w:numPr>
        <w:tabs>
          <w:tab w:val="left" w:pos="555"/>
        </w:tabs>
        <w:suppressAutoHyphens w:val="0"/>
        <w:spacing w:after="0" w:line="259" w:lineRule="auto"/>
        <w:ind w:left="0" w:firstLine="0"/>
        <w:contextualSpacing/>
        <w:jc w:val="both"/>
        <w:rPr>
          <w:rFonts w:ascii="Arial" w:eastAsia="Times New Roman" w:hAnsi="Arial" w:cs="Arial"/>
          <w:color w:val="000000"/>
          <w:lang w:eastAsia="pl-PL"/>
        </w:rPr>
      </w:pPr>
      <w:r w:rsidRPr="00012681">
        <w:rPr>
          <w:rFonts w:ascii="Arial" w:eastAsia="Times New Roman" w:hAnsi="Arial" w:cs="Arial"/>
          <w:color w:val="000000"/>
          <w:lang w:eastAsia="pl-PL"/>
        </w:rPr>
        <w:t>Wykonawca oświadcza, że zapoznał się z treścią klauzuli informacyjnej RODO stanowiącej załącznik do Umowy.</w:t>
      </w:r>
    </w:p>
    <w:p w:rsidR="00012681" w:rsidRPr="00012681" w:rsidRDefault="00012681" w:rsidP="009B2AF0">
      <w:pPr>
        <w:numPr>
          <w:ilvl w:val="0"/>
          <w:numId w:val="125"/>
        </w:numPr>
        <w:tabs>
          <w:tab w:val="left" w:pos="555"/>
        </w:tabs>
        <w:suppressAutoHyphens w:val="0"/>
        <w:spacing w:after="0" w:line="259" w:lineRule="auto"/>
        <w:ind w:left="0" w:firstLine="0"/>
        <w:contextualSpacing/>
        <w:jc w:val="both"/>
        <w:rPr>
          <w:rFonts w:ascii="Arial" w:eastAsia="Times New Roman" w:hAnsi="Arial" w:cs="Arial"/>
          <w:color w:val="000000"/>
          <w:lang w:eastAsia="pl-PL"/>
        </w:rPr>
      </w:pPr>
      <w:r w:rsidRPr="0001268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pośrednio pozyskał w celu zawarcia i wykonania niniejszej Umowy.</w:t>
      </w:r>
    </w:p>
    <w:p w:rsidR="00012681" w:rsidRDefault="00012681" w:rsidP="00012681">
      <w:pPr>
        <w:tabs>
          <w:tab w:val="left" w:pos="555"/>
        </w:tabs>
        <w:spacing w:after="0"/>
        <w:ind w:left="284"/>
        <w:contextualSpacing/>
        <w:jc w:val="both"/>
        <w:rPr>
          <w:rFonts w:ascii="Arial" w:eastAsia="Times New Roman" w:hAnsi="Arial" w:cs="Arial"/>
          <w:color w:val="000000"/>
          <w:lang w:eastAsia="pl-PL"/>
        </w:rPr>
      </w:pPr>
    </w:p>
    <w:p w:rsidR="00AE5A04" w:rsidRDefault="00AE5A04" w:rsidP="00AE5A04">
      <w:pPr>
        <w:widowControl w:val="0"/>
        <w:tabs>
          <w:tab w:val="left" w:pos="180"/>
          <w:tab w:val="left" w:pos="360"/>
        </w:tabs>
        <w:spacing w:after="0"/>
        <w:ind w:right="14"/>
        <w:rPr>
          <w:rFonts w:ascii="Arial" w:eastAsia="Times New Roman" w:hAnsi="Arial" w:cs="Arial"/>
          <w:color w:val="000000"/>
          <w:lang w:eastAsia="pl-PL"/>
        </w:rPr>
      </w:pPr>
    </w:p>
    <w:p w:rsidR="00012681" w:rsidRPr="00012681" w:rsidRDefault="00AE5A04" w:rsidP="00AE5A04">
      <w:pPr>
        <w:widowControl w:val="0"/>
        <w:tabs>
          <w:tab w:val="left" w:pos="180"/>
          <w:tab w:val="left" w:pos="360"/>
        </w:tabs>
        <w:spacing w:after="0"/>
        <w:ind w:right="14"/>
        <w:rPr>
          <w:rFonts w:ascii="Arial" w:eastAsia="Times New Roman" w:hAnsi="Arial" w:cs="Arial"/>
          <w:b/>
          <w:bCs/>
          <w:lang w:eastAsia="pl-PL"/>
        </w:rPr>
      </w:pPr>
      <w:r>
        <w:rPr>
          <w:rFonts w:ascii="Arial" w:eastAsia="Times New Roman" w:hAnsi="Arial" w:cs="Arial"/>
          <w:color w:val="000000"/>
          <w:lang w:eastAsia="pl-PL"/>
        </w:rPr>
        <w:lastRenderedPageBreak/>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sidR="00012681" w:rsidRPr="00012681">
        <w:rPr>
          <w:rFonts w:ascii="Arial" w:eastAsia="Times New Roman" w:hAnsi="Arial" w:cs="Arial"/>
          <w:b/>
          <w:bCs/>
          <w:lang w:eastAsia="pl-PL"/>
        </w:rPr>
        <w:t xml:space="preserve"> § 13.</w:t>
      </w:r>
    </w:p>
    <w:p w:rsidR="00012681" w:rsidRPr="00012681" w:rsidRDefault="00012681" w:rsidP="00012681">
      <w:pPr>
        <w:widowControl w:val="0"/>
        <w:tabs>
          <w:tab w:val="left" w:pos="180"/>
          <w:tab w:val="left" w:pos="360"/>
        </w:tabs>
        <w:spacing w:after="0"/>
        <w:ind w:right="14"/>
        <w:jc w:val="center"/>
        <w:rPr>
          <w:rFonts w:ascii="Arial" w:eastAsia="Times New Roman" w:hAnsi="Arial" w:cs="Arial"/>
          <w:b/>
          <w:bCs/>
          <w:color w:val="000000"/>
          <w:lang w:eastAsia="pl-PL"/>
        </w:rPr>
      </w:pPr>
      <w:r w:rsidRPr="00012681">
        <w:rPr>
          <w:rFonts w:ascii="Arial" w:eastAsia="Times New Roman" w:hAnsi="Arial" w:cs="Arial"/>
          <w:b/>
          <w:bCs/>
          <w:color w:val="000000"/>
          <w:lang w:eastAsia="pl-PL"/>
        </w:rPr>
        <w:t>Klauzula poufności</w:t>
      </w:r>
    </w:p>
    <w:p w:rsidR="00012681" w:rsidRPr="00012681" w:rsidRDefault="00012681" w:rsidP="00012681">
      <w:pPr>
        <w:widowControl w:val="0"/>
        <w:tabs>
          <w:tab w:val="left" w:pos="180"/>
          <w:tab w:val="left" w:pos="360"/>
        </w:tabs>
        <w:spacing w:after="0"/>
        <w:ind w:left="284" w:right="14"/>
        <w:jc w:val="both"/>
        <w:rPr>
          <w:rFonts w:ascii="Arial" w:eastAsia="Times New Roman" w:hAnsi="Arial" w:cs="Arial"/>
          <w:lang w:eastAsia="pl-PL"/>
        </w:rPr>
      </w:pPr>
      <w:r w:rsidRPr="00012681">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t>
      </w:r>
      <w:r w:rsidR="0035160B">
        <w:rPr>
          <w:rFonts w:ascii="Arial" w:eastAsia="Times New Roman" w:hAnsi="Arial" w:cs="Arial"/>
          <w:lang w:eastAsia="pl-PL"/>
        </w:rPr>
        <w:t xml:space="preserve">wykorzystanie ich przez Strony </w:t>
      </w:r>
      <w:r w:rsidRPr="00012681">
        <w:rPr>
          <w:rFonts w:ascii="Arial" w:eastAsia="Times New Roman" w:hAnsi="Arial" w:cs="Arial"/>
          <w:lang w:eastAsia="pl-PL"/>
        </w:rPr>
        <w:t xml:space="preserve">w innym celu niż przedmiot Umowy, mogłoby narazić interesy stron w czasie obowiązywania lub po rozwiązaniu niniejszej Umowy. </w:t>
      </w:r>
    </w:p>
    <w:p w:rsidR="00012681" w:rsidRPr="00012681" w:rsidRDefault="00012681" w:rsidP="00012681">
      <w:pPr>
        <w:widowControl w:val="0"/>
        <w:tabs>
          <w:tab w:val="left" w:pos="180"/>
          <w:tab w:val="left" w:pos="360"/>
        </w:tabs>
        <w:spacing w:after="0"/>
        <w:ind w:right="14"/>
        <w:jc w:val="both"/>
        <w:rPr>
          <w:rFonts w:ascii="Arial" w:eastAsia="Times New Roman" w:hAnsi="Arial" w:cs="Arial"/>
          <w:lang w:eastAsia="pl-PL"/>
        </w:rPr>
      </w:pPr>
    </w:p>
    <w:p w:rsidR="00012681" w:rsidRPr="00012681" w:rsidRDefault="00012681" w:rsidP="00012681">
      <w:pPr>
        <w:widowControl w:val="0"/>
        <w:tabs>
          <w:tab w:val="left" w:pos="180"/>
          <w:tab w:val="left" w:pos="360"/>
        </w:tabs>
        <w:spacing w:after="0"/>
        <w:ind w:right="14"/>
        <w:jc w:val="center"/>
        <w:rPr>
          <w:rFonts w:ascii="Arial" w:eastAsia="Times New Roman" w:hAnsi="Arial" w:cs="Arial"/>
          <w:lang w:eastAsia="pl-PL"/>
        </w:rPr>
      </w:pPr>
      <w:r w:rsidRPr="00012681">
        <w:rPr>
          <w:rFonts w:ascii="Arial" w:eastAsia="Times New Roman" w:hAnsi="Arial" w:cs="Arial"/>
          <w:b/>
          <w:bCs/>
          <w:lang w:eastAsia="pl-PL"/>
        </w:rPr>
        <w:t>§ 14.</w:t>
      </w:r>
    </w:p>
    <w:p w:rsidR="00012681" w:rsidRPr="00012681" w:rsidRDefault="00012681" w:rsidP="00012681">
      <w:pPr>
        <w:shd w:val="clear" w:color="auto" w:fill="FFFFFF"/>
        <w:suppressAutoHyphens w:val="0"/>
        <w:jc w:val="center"/>
        <w:rPr>
          <w:rFonts w:ascii="Arial" w:eastAsia="Calibri" w:hAnsi="Arial" w:cs="Arial"/>
          <w:b/>
          <w:color w:val="000000"/>
        </w:rPr>
      </w:pPr>
      <w:r w:rsidRPr="00012681">
        <w:rPr>
          <w:rFonts w:ascii="Arial" w:eastAsia="Calibri" w:hAnsi="Arial" w:cs="Arial"/>
          <w:b/>
          <w:color w:val="000000"/>
        </w:rPr>
        <w:t>Zasady wejścia na teren kompleksu wojskowego</w:t>
      </w:r>
    </w:p>
    <w:p w:rsidR="00012681" w:rsidRPr="00012681" w:rsidRDefault="00012681" w:rsidP="009B2AF0">
      <w:pPr>
        <w:numPr>
          <w:ilvl w:val="0"/>
          <w:numId w:val="126"/>
        </w:numPr>
        <w:shd w:val="clear" w:color="auto" w:fill="FFFFFF"/>
        <w:tabs>
          <w:tab w:val="left" w:pos="284"/>
        </w:tabs>
        <w:suppressAutoHyphens w:val="0"/>
        <w:spacing w:after="160" w:line="259" w:lineRule="auto"/>
        <w:ind w:left="0" w:firstLine="0"/>
        <w:jc w:val="both"/>
        <w:rPr>
          <w:rFonts w:ascii="Arial" w:eastAsia="Calibri" w:hAnsi="Arial" w:cs="Arial"/>
          <w:color w:val="000000"/>
          <w:kern w:val="1"/>
          <w:lang w:eastAsia="zh-CN"/>
        </w:rPr>
      </w:pPr>
      <w:r w:rsidRPr="00012681">
        <w:rPr>
          <w:rFonts w:ascii="Arial" w:eastAsia="Calibri" w:hAnsi="Arial" w:cs="Arial"/>
          <w:color w:val="000000"/>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012681">
        <w:rPr>
          <w:rFonts w:ascii="Arial" w:eastAsia="Calibri" w:hAnsi="Arial" w:cs="Arial"/>
          <w:color w:val="000000"/>
          <w:kern w:val="1"/>
          <w:lang w:eastAsia="zh-CN"/>
        </w:rPr>
        <w:t>t.j</w:t>
      </w:r>
      <w:proofErr w:type="spellEnd"/>
      <w:r w:rsidRPr="00012681">
        <w:rPr>
          <w:rFonts w:ascii="Arial" w:eastAsia="Calibri" w:hAnsi="Arial" w:cs="Arial"/>
          <w:color w:val="000000"/>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012681">
        <w:rPr>
          <w:rFonts w:ascii="Arial" w:eastAsia="Calibri" w:hAnsi="Arial" w:cs="Arial"/>
          <w:color w:val="000000"/>
          <w:kern w:val="1"/>
          <w:lang w:eastAsia="zh-CN"/>
        </w:rPr>
        <w:t>t.j</w:t>
      </w:r>
      <w:proofErr w:type="spellEnd"/>
      <w:r w:rsidRPr="00012681">
        <w:rPr>
          <w:rFonts w:ascii="Arial" w:eastAsia="Calibri" w:hAnsi="Arial" w:cs="Arial"/>
          <w:color w:val="000000"/>
          <w:kern w:val="1"/>
          <w:lang w:eastAsia="zh-CN"/>
        </w:rPr>
        <w:t>.) oraz Regulaminu Ogólnego Sił Zbrojnych.</w:t>
      </w:r>
    </w:p>
    <w:p w:rsidR="00012681" w:rsidRPr="00012681" w:rsidRDefault="00012681" w:rsidP="009B2AF0">
      <w:pPr>
        <w:numPr>
          <w:ilvl w:val="0"/>
          <w:numId w:val="126"/>
        </w:numPr>
        <w:shd w:val="clear" w:color="auto" w:fill="FFFFFF"/>
        <w:tabs>
          <w:tab w:val="left" w:pos="284"/>
        </w:tabs>
        <w:suppressAutoHyphens w:val="0"/>
        <w:spacing w:after="160" w:line="259" w:lineRule="auto"/>
        <w:ind w:left="0" w:firstLine="0"/>
        <w:jc w:val="both"/>
        <w:rPr>
          <w:rFonts w:ascii="Arial" w:eastAsia="Calibri" w:hAnsi="Arial" w:cs="Arial"/>
          <w:color w:val="000000"/>
          <w:kern w:val="1"/>
          <w:lang w:eastAsia="zh-CN"/>
        </w:rPr>
      </w:pPr>
      <w:r w:rsidRPr="00012681">
        <w:rPr>
          <w:rFonts w:ascii="Arial" w:eastAsia="Calibri" w:hAnsi="Arial" w:cs="Arial"/>
          <w:color w:val="000000"/>
          <w:kern w:val="1"/>
          <w:lang w:eastAsia="zh-CN"/>
        </w:rPr>
        <w:t xml:space="preserve">Zamawiający na podstawie: Instrukcji o ochronie obiektów wojskowych </w:t>
      </w:r>
      <w:proofErr w:type="spellStart"/>
      <w:r w:rsidRPr="00012681">
        <w:rPr>
          <w:rFonts w:ascii="Arial" w:eastAsia="Calibri" w:hAnsi="Arial" w:cs="Arial"/>
          <w:color w:val="000000"/>
          <w:kern w:val="1"/>
          <w:lang w:eastAsia="zh-CN"/>
        </w:rPr>
        <w:t>Szt.Gen</w:t>
      </w:r>
      <w:proofErr w:type="spellEnd"/>
      <w:r w:rsidRPr="00012681">
        <w:rPr>
          <w:rFonts w:ascii="Arial" w:eastAsia="Calibri" w:hAnsi="Arial" w:cs="Arial"/>
          <w:color w:val="000000"/>
          <w:kern w:val="1"/>
          <w:lang w:eastAsia="zh-CN"/>
        </w:rPr>
        <w:t xml:space="preserve">.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012681">
        <w:rPr>
          <w:rFonts w:ascii="Arial" w:eastAsia="Calibri" w:hAnsi="Arial" w:cs="Arial"/>
          <w:color w:val="000000"/>
          <w:kern w:val="1"/>
          <w:lang w:eastAsia="zh-CN"/>
        </w:rPr>
        <w:t>przepustkowego</w:t>
      </w:r>
      <w:proofErr w:type="spellEnd"/>
      <w:r w:rsidRPr="00012681">
        <w:rPr>
          <w:rFonts w:ascii="Arial" w:eastAsia="Calibri" w:hAnsi="Arial" w:cs="Arial"/>
          <w:color w:val="000000"/>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t>
      </w:r>
      <w:r w:rsidRPr="00012681">
        <w:rPr>
          <w:rFonts w:ascii="Arial" w:eastAsia="Calibri" w:hAnsi="Arial" w:cs="Arial"/>
          <w:color w:val="000000"/>
          <w:kern w:val="1"/>
          <w:lang w:eastAsia="zh-CN"/>
        </w:rPr>
        <w:br/>
        <w:t>w przedmiotowej sprawie.</w:t>
      </w:r>
    </w:p>
    <w:p w:rsidR="00012681" w:rsidRPr="00012681" w:rsidRDefault="00012681" w:rsidP="009B2AF0">
      <w:pPr>
        <w:numPr>
          <w:ilvl w:val="0"/>
          <w:numId w:val="126"/>
        </w:numPr>
        <w:shd w:val="clear" w:color="auto" w:fill="FFFFFF"/>
        <w:tabs>
          <w:tab w:val="left" w:pos="284"/>
        </w:tabs>
        <w:suppressAutoHyphens w:val="0"/>
        <w:spacing w:after="160" w:line="259" w:lineRule="auto"/>
        <w:ind w:left="0" w:firstLine="0"/>
        <w:jc w:val="both"/>
        <w:rPr>
          <w:rFonts w:ascii="Arial" w:eastAsia="Calibri" w:hAnsi="Arial" w:cs="Arial"/>
          <w:color w:val="000000"/>
          <w:kern w:val="1"/>
          <w:lang w:eastAsia="zh-CN"/>
        </w:rPr>
      </w:pPr>
      <w:r w:rsidRPr="00012681">
        <w:rPr>
          <w:rFonts w:ascii="Arial" w:eastAsia="Calibri" w:hAnsi="Arial" w:cs="Arial"/>
          <w:color w:val="000000"/>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012681" w:rsidRPr="00012681" w:rsidRDefault="00012681" w:rsidP="009B2AF0">
      <w:pPr>
        <w:numPr>
          <w:ilvl w:val="0"/>
          <w:numId w:val="126"/>
        </w:numPr>
        <w:shd w:val="clear" w:color="auto" w:fill="FFFFFF"/>
        <w:tabs>
          <w:tab w:val="left" w:pos="284"/>
        </w:tabs>
        <w:suppressAutoHyphens w:val="0"/>
        <w:spacing w:after="160" w:line="259" w:lineRule="auto"/>
        <w:ind w:left="0" w:firstLine="0"/>
        <w:jc w:val="both"/>
        <w:rPr>
          <w:rFonts w:ascii="Arial" w:eastAsia="Calibri" w:hAnsi="Arial" w:cs="Arial"/>
          <w:color w:val="000000"/>
          <w:kern w:val="1"/>
          <w:lang w:eastAsia="zh-CN"/>
        </w:rPr>
      </w:pPr>
      <w:r w:rsidRPr="00012681">
        <w:rPr>
          <w:rFonts w:ascii="Arial" w:eastAsia="Calibri" w:hAnsi="Arial" w:cs="Arial"/>
          <w:color w:val="000000"/>
          <w:kern w:val="1"/>
          <w:lang w:eastAsia="zh-CN"/>
        </w:rPr>
        <w:t>W stosunku do obywateli RP, dostawcy ubiegający się o zgodę na wejście/wjazd na teren chronionych obiektów wojskowych, zobowiązani są posiadać:</w:t>
      </w:r>
    </w:p>
    <w:p w:rsidR="00012681" w:rsidRPr="00012681" w:rsidRDefault="00012681" w:rsidP="00012681">
      <w:pPr>
        <w:shd w:val="clear" w:color="auto" w:fill="FFFFFF"/>
        <w:tabs>
          <w:tab w:val="left" w:pos="284"/>
        </w:tabs>
        <w:spacing w:after="0"/>
        <w:ind w:firstLine="425"/>
        <w:jc w:val="both"/>
        <w:rPr>
          <w:rFonts w:ascii="Arial" w:eastAsia="Calibri" w:hAnsi="Arial" w:cs="Arial"/>
          <w:color w:val="000000"/>
          <w:kern w:val="1"/>
          <w:lang w:eastAsia="zh-CN"/>
        </w:rPr>
      </w:pPr>
      <w:r w:rsidRPr="00012681">
        <w:rPr>
          <w:rFonts w:ascii="Arial" w:eastAsia="Calibri" w:hAnsi="Arial" w:cs="Arial"/>
          <w:color w:val="000000"/>
          <w:kern w:val="1"/>
          <w:lang w:eastAsia="zh-CN"/>
        </w:rPr>
        <w:t xml:space="preserve">- aktualny dokument tożsamości z podaniem organu wydającego, </w:t>
      </w:r>
    </w:p>
    <w:p w:rsidR="00012681" w:rsidRPr="00012681" w:rsidRDefault="00012681" w:rsidP="00012681">
      <w:pPr>
        <w:shd w:val="clear" w:color="auto" w:fill="FFFFFF"/>
        <w:tabs>
          <w:tab w:val="left" w:pos="284"/>
        </w:tabs>
        <w:spacing w:after="0"/>
        <w:ind w:firstLine="425"/>
        <w:jc w:val="both"/>
        <w:rPr>
          <w:rFonts w:ascii="Arial" w:eastAsia="Calibri" w:hAnsi="Arial" w:cs="Arial"/>
          <w:color w:val="000000"/>
          <w:kern w:val="1"/>
          <w:lang w:eastAsia="zh-CN"/>
        </w:rPr>
      </w:pPr>
      <w:r w:rsidRPr="00012681">
        <w:rPr>
          <w:rFonts w:ascii="Arial" w:eastAsia="Calibri" w:hAnsi="Arial" w:cs="Arial"/>
          <w:color w:val="000000"/>
          <w:kern w:val="1"/>
          <w:lang w:eastAsia="zh-CN"/>
        </w:rPr>
        <w:t>- numery rejestracyjne samochodów oraz innego sprzętu.</w:t>
      </w:r>
    </w:p>
    <w:p w:rsidR="00012681" w:rsidRPr="00012681" w:rsidRDefault="00012681" w:rsidP="009B2AF0">
      <w:pPr>
        <w:numPr>
          <w:ilvl w:val="0"/>
          <w:numId w:val="126"/>
        </w:numPr>
        <w:shd w:val="clear" w:color="auto" w:fill="FFFFFF"/>
        <w:tabs>
          <w:tab w:val="left" w:pos="284"/>
        </w:tabs>
        <w:suppressAutoHyphens w:val="0"/>
        <w:spacing w:after="160" w:line="259" w:lineRule="auto"/>
        <w:ind w:left="0" w:firstLine="0"/>
        <w:jc w:val="both"/>
        <w:rPr>
          <w:rFonts w:ascii="Arial" w:eastAsia="Calibri" w:hAnsi="Arial" w:cs="Arial"/>
          <w:kern w:val="3"/>
          <w:lang w:eastAsia="zh-CN"/>
        </w:rPr>
      </w:pPr>
      <w:r w:rsidRPr="00012681">
        <w:rPr>
          <w:rFonts w:ascii="Arial" w:eastAsia="Calibri" w:hAnsi="Arial" w:cs="Arial"/>
          <w:kern w:val="3"/>
          <w:lang w:eastAsia="zh-CN"/>
        </w:rPr>
        <w:lastRenderedPageBreak/>
        <w:t xml:space="preserve">Wykonawca dostawy jest </w:t>
      </w:r>
      <w:proofErr w:type="gramStart"/>
      <w:r w:rsidRPr="00012681">
        <w:rPr>
          <w:rFonts w:ascii="Arial" w:eastAsia="Calibri" w:hAnsi="Arial" w:cs="Arial"/>
          <w:kern w:val="3"/>
          <w:lang w:eastAsia="zh-CN"/>
        </w:rPr>
        <w:t>zobowiązany  stosować</w:t>
      </w:r>
      <w:proofErr w:type="gramEnd"/>
      <w:r w:rsidRPr="00012681">
        <w:rPr>
          <w:rFonts w:ascii="Arial" w:eastAsia="Calibri" w:hAnsi="Arial" w:cs="Arial"/>
          <w:kern w:val="3"/>
          <w:lang w:eastAsia="zh-CN"/>
        </w:rPr>
        <w:t xml:space="preserve"> się do obowiązujących przepisów w zakresie wejścia i wjazdu do jednostki, parkowania pojazdów, poruszania się po terenie chronionym, jak również </w:t>
      </w:r>
      <w:r w:rsidRPr="00012681">
        <w:rPr>
          <w:rFonts w:ascii="Arial" w:eastAsia="Lucida Sans Unicode" w:hAnsi="Arial" w:cs="Arial"/>
          <w:kern w:val="3"/>
          <w:lang w:eastAsia="ar-SA"/>
        </w:rPr>
        <w:t>uzyskania pozwolenia Dowódcy jednostki, na terenie której wykonywana jest dostawa, na:</w:t>
      </w:r>
    </w:p>
    <w:p w:rsidR="00012681" w:rsidRPr="00012681" w:rsidRDefault="00012681" w:rsidP="00012681">
      <w:pPr>
        <w:tabs>
          <w:tab w:val="left" w:pos="851"/>
        </w:tabs>
        <w:spacing w:after="0"/>
        <w:ind w:left="851" w:hanging="227"/>
        <w:contextualSpacing/>
        <w:jc w:val="both"/>
        <w:rPr>
          <w:rFonts w:ascii="Arial" w:eastAsia="Lucida Sans Unicode" w:hAnsi="Arial" w:cs="Arial"/>
          <w:kern w:val="3"/>
          <w:lang w:eastAsia="ar-SA"/>
        </w:rPr>
      </w:pPr>
      <w:r w:rsidRPr="00012681">
        <w:rPr>
          <w:rFonts w:ascii="Arial" w:eastAsia="Lucida Sans Unicode" w:hAnsi="Arial" w:cs="Arial"/>
          <w:kern w:val="3"/>
          <w:lang w:eastAsia="ar-SA"/>
        </w:rPr>
        <w:t>- wnoszenie sprzętu audiowizualnego oraz wszelkich urządzeń służących do rejestracji obrazu i dźwięku,</w:t>
      </w:r>
    </w:p>
    <w:p w:rsidR="00012681" w:rsidRPr="00012681" w:rsidRDefault="00012681" w:rsidP="00012681">
      <w:pPr>
        <w:tabs>
          <w:tab w:val="left" w:pos="851"/>
        </w:tabs>
        <w:spacing w:after="0"/>
        <w:ind w:left="709"/>
        <w:contextualSpacing/>
        <w:jc w:val="both"/>
        <w:rPr>
          <w:rFonts w:ascii="Arial" w:eastAsia="Lucida Sans Unicode" w:hAnsi="Arial" w:cs="Arial"/>
          <w:kern w:val="3"/>
          <w:lang w:eastAsia="ar-SA"/>
        </w:rPr>
      </w:pPr>
      <w:r w:rsidRPr="00012681">
        <w:rPr>
          <w:rFonts w:ascii="Arial" w:eastAsia="Lucida Sans Unicode" w:hAnsi="Arial" w:cs="Arial"/>
          <w:kern w:val="3"/>
          <w:lang w:eastAsia="ar-SA"/>
        </w:rPr>
        <w:t>- użytkowanie w miejscu wykonywania prac telefonu komórkowego.</w:t>
      </w:r>
    </w:p>
    <w:p w:rsidR="00012681" w:rsidRPr="00012681" w:rsidRDefault="00012681" w:rsidP="009B2AF0">
      <w:pPr>
        <w:numPr>
          <w:ilvl w:val="0"/>
          <w:numId w:val="126"/>
        </w:numPr>
        <w:shd w:val="clear" w:color="auto" w:fill="FFFFFF"/>
        <w:tabs>
          <w:tab w:val="left" w:pos="284"/>
        </w:tabs>
        <w:suppressAutoHyphens w:val="0"/>
        <w:spacing w:after="160" w:line="259" w:lineRule="auto"/>
        <w:ind w:left="0" w:firstLine="0"/>
        <w:jc w:val="both"/>
        <w:rPr>
          <w:rFonts w:ascii="Arial" w:eastAsia="Lucida Sans Unicode" w:hAnsi="Arial" w:cs="Arial"/>
          <w:kern w:val="3"/>
          <w:lang w:eastAsia="ar-SA"/>
        </w:rPr>
      </w:pPr>
      <w:r w:rsidRPr="00012681">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i czynności z tym związanych, w szczególności </w:t>
      </w:r>
      <w:proofErr w:type="gramStart"/>
      <w:r w:rsidRPr="00012681">
        <w:rPr>
          <w:rFonts w:ascii="Arial" w:eastAsia="Lucida Sans Unicode" w:hAnsi="Arial" w:cs="Arial"/>
          <w:kern w:val="3"/>
          <w:lang w:eastAsia="ar-SA"/>
        </w:rPr>
        <w:t>prezentacji  w</w:t>
      </w:r>
      <w:proofErr w:type="gramEnd"/>
      <w:r w:rsidRPr="00012681">
        <w:rPr>
          <w:rFonts w:ascii="Arial" w:eastAsia="Lucida Sans Unicode" w:hAnsi="Arial" w:cs="Arial"/>
          <w:kern w:val="3"/>
          <w:lang w:eastAsia="ar-SA"/>
        </w:rPr>
        <w:t xml:space="preserve"> środkach masowego przekazu, filmach, ulotkach, folderach itp.</w:t>
      </w:r>
    </w:p>
    <w:p w:rsidR="00012681" w:rsidRPr="00012681" w:rsidRDefault="00012681" w:rsidP="009B2AF0">
      <w:pPr>
        <w:numPr>
          <w:ilvl w:val="0"/>
          <w:numId w:val="126"/>
        </w:numPr>
        <w:shd w:val="clear" w:color="auto" w:fill="FFFFFF"/>
        <w:tabs>
          <w:tab w:val="left" w:pos="284"/>
        </w:tabs>
        <w:suppressAutoHyphens w:val="0"/>
        <w:spacing w:after="160" w:line="259" w:lineRule="auto"/>
        <w:ind w:left="0" w:firstLine="0"/>
        <w:jc w:val="both"/>
        <w:rPr>
          <w:rFonts w:ascii="Arial" w:eastAsia="Times New Roman" w:hAnsi="Arial" w:cs="Arial"/>
          <w:color w:val="000000"/>
          <w:kern w:val="1"/>
          <w:lang w:eastAsia="zh-CN"/>
        </w:rPr>
      </w:pPr>
      <w:r w:rsidRPr="00012681">
        <w:rPr>
          <w:rFonts w:ascii="Arial" w:eastAsia="Times New Roman" w:hAnsi="Arial" w:cs="Arial"/>
          <w:color w:val="000000"/>
          <w:kern w:val="1"/>
          <w:lang w:eastAsia="zh-CN"/>
        </w:rPr>
        <w:t>Wykonawca zobowiązany jest do przesłania wykazu osób (imię, nazwisko, numer i seria dowodu osobistego, przez kogo wydany) oraz pojazdów (marka pojazdu oraz numer rejestracyjny) realizujących dostawy zgodnie z załączni</w:t>
      </w:r>
      <w:r w:rsidR="0035160B">
        <w:rPr>
          <w:rFonts w:ascii="Arial" w:eastAsia="Times New Roman" w:hAnsi="Arial" w:cs="Arial"/>
          <w:color w:val="000000"/>
          <w:kern w:val="1"/>
          <w:lang w:eastAsia="zh-CN"/>
        </w:rPr>
        <w:t xml:space="preserve">kiem do niniejszej umowy, </w:t>
      </w:r>
      <w:r w:rsidRPr="00012681">
        <w:rPr>
          <w:rFonts w:ascii="Arial" w:eastAsia="Times New Roman" w:hAnsi="Arial" w:cs="Arial"/>
          <w:b/>
          <w:color w:val="000000"/>
          <w:kern w:val="1"/>
          <w:lang w:eastAsia="zh-CN"/>
        </w:rPr>
        <w:t>w terminie do 7 dni od daty podpisania umowy</w:t>
      </w:r>
      <w:r w:rsidRPr="00012681">
        <w:rPr>
          <w:rFonts w:ascii="Arial" w:eastAsia="Times New Roman" w:hAnsi="Arial" w:cs="Arial"/>
          <w:color w:val="000000"/>
          <w:kern w:val="1"/>
          <w:lang w:eastAsia="zh-CN"/>
        </w:rPr>
        <w:t>.</w:t>
      </w:r>
    </w:p>
    <w:p w:rsidR="00012681" w:rsidRPr="00012681" w:rsidRDefault="00012681" w:rsidP="00012681">
      <w:pPr>
        <w:widowControl w:val="0"/>
        <w:tabs>
          <w:tab w:val="left" w:pos="180"/>
          <w:tab w:val="left" w:pos="360"/>
        </w:tabs>
        <w:spacing w:after="0"/>
        <w:ind w:right="14"/>
        <w:jc w:val="both"/>
        <w:rPr>
          <w:rFonts w:ascii="Arial" w:eastAsia="Times New Roman" w:hAnsi="Arial" w:cs="Arial"/>
          <w:lang w:eastAsia="pl-PL"/>
        </w:rPr>
      </w:pPr>
    </w:p>
    <w:p w:rsidR="00012681" w:rsidRPr="00012681" w:rsidRDefault="00012681" w:rsidP="00012681">
      <w:pPr>
        <w:spacing w:after="0"/>
        <w:jc w:val="center"/>
        <w:rPr>
          <w:rFonts w:ascii="Arial" w:eastAsia="Times New Roman" w:hAnsi="Arial" w:cs="Arial"/>
          <w:b/>
          <w:color w:val="000000"/>
          <w:lang w:eastAsia="pl-PL"/>
        </w:rPr>
      </w:pPr>
      <w:r w:rsidRPr="00012681">
        <w:rPr>
          <w:rFonts w:ascii="Arial" w:eastAsia="Times New Roman" w:hAnsi="Arial" w:cs="Arial"/>
          <w:b/>
          <w:color w:val="000000"/>
          <w:lang w:eastAsia="pl-PL"/>
        </w:rPr>
        <w:t>§ 15.</w:t>
      </w:r>
    </w:p>
    <w:p w:rsidR="00012681" w:rsidRPr="00012681" w:rsidRDefault="00012681" w:rsidP="00012681">
      <w:pPr>
        <w:spacing w:after="0"/>
        <w:jc w:val="center"/>
        <w:rPr>
          <w:rFonts w:ascii="Arial" w:eastAsia="Times New Roman" w:hAnsi="Arial" w:cs="Arial"/>
          <w:b/>
          <w:color w:val="000000"/>
          <w:lang w:eastAsia="pl-PL"/>
        </w:rPr>
      </w:pPr>
      <w:r w:rsidRPr="00012681">
        <w:rPr>
          <w:rFonts w:ascii="Arial" w:eastAsia="Times New Roman" w:hAnsi="Arial" w:cs="Arial"/>
          <w:b/>
          <w:color w:val="000000"/>
          <w:lang w:eastAsia="pl-PL"/>
        </w:rPr>
        <w:t>Postanowienia końcowe</w:t>
      </w:r>
    </w:p>
    <w:p w:rsidR="00012681" w:rsidRPr="00012681" w:rsidRDefault="00012681" w:rsidP="00012681">
      <w:pPr>
        <w:tabs>
          <w:tab w:val="left" w:pos="1440"/>
        </w:tabs>
        <w:spacing w:after="0"/>
        <w:ind w:left="284" w:hanging="284"/>
        <w:contextualSpacing/>
        <w:jc w:val="both"/>
        <w:rPr>
          <w:rFonts w:ascii="Arial" w:eastAsia="Calibri" w:hAnsi="Arial" w:cs="Arial"/>
          <w:color w:val="000000"/>
        </w:rPr>
      </w:pPr>
      <w:r w:rsidRPr="0001268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012681" w:rsidRPr="00012681" w:rsidRDefault="00012681" w:rsidP="00012681">
      <w:pPr>
        <w:tabs>
          <w:tab w:val="left" w:pos="1440"/>
        </w:tabs>
        <w:spacing w:after="0"/>
        <w:ind w:left="284" w:hanging="284"/>
        <w:contextualSpacing/>
        <w:jc w:val="both"/>
        <w:rPr>
          <w:rFonts w:ascii="Arial" w:eastAsia="Calibri" w:hAnsi="Arial" w:cs="Arial"/>
          <w:color w:val="000000"/>
        </w:rPr>
      </w:pPr>
      <w:r w:rsidRPr="0001268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012681" w:rsidRPr="00012681" w:rsidRDefault="00012681" w:rsidP="00012681">
      <w:pPr>
        <w:tabs>
          <w:tab w:val="left" w:pos="1440"/>
        </w:tabs>
        <w:spacing w:after="0"/>
        <w:ind w:left="284" w:hanging="284"/>
        <w:contextualSpacing/>
        <w:jc w:val="both"/>
        <w:rPr>
          <w:rFonts w:ascii="Arial" w:eastAsia="Calibri" w:hAnsi="Arial" w:cs="Arial"/>
          <w:color w:val="000000"/>
        </w:rPr>
      </w:pPr>
      <w:r w:rsidRPr="0001268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012681" w:rsidRPr="00012681" w:rsidRDefault="00012681" w:rsidP="00012681">
      <w:pPr>
        <w:spacing w:after="0"/>
        <w:ind w:left="284" w:hanging="284"/>
        <w:jc w:val="both"/>
        <w:textAlignment w:val="baseline"/>
        <w:rPr>
          <w:rFonts w:ascii="Arial" w:eastAsia="NSimSun" w:hAnsi="Arial" w:cs="Arial"/>
          <w:kern w:val="2"/>
          <w:lang w:eastAsia="zh-CN" w:bidi="hi-IN"/>
        </w:rPr>
      </w:pPr>
      <w:r w:rsidRPr="00012681">
        <w:rPr>
          <w:rFonts w:ascii="Arial" w:eastAsia="NSimSun" w:hAnsi="Arial" w:cs="Arial"/>
          <w:kern w:val="2"/>
          <w:lang w:eastAsia="zh-CN" w:bidi="hi-IN"/>
        </w:rPr>
        <w:t>4. W sprawach nieuregulowanych niniejszą Umową mają zastosowanie przepisy obowiązującego prawa, w tym m. in. Kodeks cywilny.</w:t>
      </w:r>
    </w:p>
    <w:p w:rsidR="00012681" w:rsidRPr="00012681" w:rsidRDefault="00012681" w:rsidP="00012681">
      <w:pPr>
        <w:spacing w:after="0"/>
        <w:ind w:left="284" w:hanging="284"/>
        <w:jc w:val="both"/>
        <w:textAlignment w:val="baseline"/>
        <w:rPr>
          <w:rFonts w:ascii="Arial" w:eastAsia="NSimSun" w:hAnsi="Arial" w:cs="Arial"/>
          <w:kern w:val="2"/>
          <w:lang w:eastAsia="zh-CN" w:bidi="hi-IN"/>
        </w:rPr>
      </w:pPr>
      <w:r w:rsidRPr="0001268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012681" w:rsidRPr="00012681" w:rsidRDefault="00012681" w:rsidP="00012681">
      <w:pPr>
        <w:spacing w:after="0"/>
        <w:ind w:left="284" w:hanging="284"/>
        <w:jc w:val="both"/>
        <w:textAlignment w:val="baseline"/>
        <w:rPr>
          <w:rFonts w:ascii="Arial" w:eastAsia="Times New Roman" w:hAnsi="Arial" w:cs="Arial"/>
          <w:kern w:val="2"/>
          <w:lang w:eastAsia="zh-CN" w:bidi="hi-IN"/>
        </w:rPr>
      </w:pPr>
      <w:r w:rsidRPr="00012681">
        <w:rPr>
          <w:rFonts w:ascii="Arial" w:eastAsia="NSimSun" w:hAnsi="Arial" w:cs="Arial"/>
          <w:kern w:val="2"/>
          <w:lang w:eastAsia="zh-CN" w:bidi="hi-IN"/>
        </w:rPr>
        <w:t xml:space="preserve">6. </w:t>
      </w:r>
      <w:r w:rsidRPr="0001268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012681" w:rsidRPr="00012681" w:rsidRDefault="00012681" w:rsidP="00012681">
      <w:pPr>
        <w:spacing w:after="0"/>
        <w:ind w:left="284" w:hanging="284"/>
        <w:jc w:val="both"/>
        <w:textAlignment w:val="baseline"/>
        <w:rPr>
          <w:rFonts w:ascii="Arial" w:eastAsia="Times New Roman" w:hAnsi="Arial" w:cs="Arial"/>
          <w:kern w:val="2"/>
          <w:lang w:eastAsia="pl-PL" w:bidi="hi-IN"/>
        </w:rPr>
      </w:pPr>
      <w:r w:rsidRPr="00012681">
        <w:rPr>
          <w:rFonts w:ascii="Arial" w:eastAsia="Times New Roman" w:hAnsi="Arial" w:cs="Arial"/>
          <w:bCs/>
          <w:kern w:val="2"/>
          <w:lang w:eastAsia="zh-CN" w:bidi="hi-IN"/>
        </w:rPr>
        <w:t>7.</w:t>
      </w:r>
      <w:r w:rsidRPr="00012681">
        <w:rPr>
          <w:rFonts w:ascii="Arial" w:eastAsia="Times New Roman" w:hAnsi="Arial" w:cs="Arial"/>
          <w:b/>
          <w:kern w:val="2"/>
          <w:lang w:eastAsia="zh-CN" w:bidi="hi-IN"/>
        </w:rPr>
        <w:t xml:space="preserve"> </w:t>
      </w:r>
      <w:r w:rsidRPr="00012681">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012681" w:rsidRPr="00012681" w:rsidRDefault="00012681" w:rsidP="00012681">
      <w:pPr>
        <w:spacing w:after="0"/>
        <w:jc w:val="both"/>
        <w:textAlignment w:val="baseline"/>
        <w:rPr>
          <w:rFonts w:ascii="Arial" w:eastAsia="Times New Roman" w:hAnsi="Arial" w:cs="Arial"/>
          <w:kern w:val="2"/>
          <w:lang w:eastAsia="zh-CN" w:bidi="hi-IN"/>
        </w:rPr>
      </w:pPr>
      <w:r w:rsidRPr="00012681">
        <w:rPr>
          <w:rFonts w:ascii="Arial" w:eastAsia="Times New Roman" w:hAnsi="Arial" w:cs="Arial"/>
          <w:bCs/>
          <w:kern w:val="2"/>
          <w:lang w:eastAsia="zh-CN" w:bidi="hi-IN"/>
        </w:rPr>
        <w:t>8.</w:t>
      </w:r>
      <w:r w:rsidRPr="00012681">
        <w:rPr>
          <w:rFonts w:ascii="Arial" w:eastAsia="Times New Roman" w:hAnsi="Arial" w:cs="Arial"/>
          <w:b/>
          <w:kern w:val="2"/>
          <w:lang w:eastAsia="zh-CN" w:bidi="hi-IN"/>
        </w:rPr>
        <w:t xml:space="preserve">  </w:t>
      </w:r>
      <w:r w:rsidRPr="00012681">
        <w:rPr>
          <w:rFonts w:ascii="Arial" w:eastAsia="Times New Roman" w:hAnsi="Arial" w:cs="Arial"/>
          <w:kern w:val="2"/>
          <w:lang w:eastAsia="zh-CN" w:bidi="hi-IN"/>
        </w:rPr>
        <w:t>Umowa została zawarta w dniu podpisania przez Strony.</w:t>
      </w:r>
    </w:p>
    <w:p w:rsidR="00012681" w:rsidRDefault="00012681" w:rsidP="00012681">
      <w:pPr>
        <w:spacing w:after="0"/>
        <w:jc w:val="both"/>
        <w:textAlignment w:val="baseline"/>
        <w:rPr>
          <w:rFonts w:ascii="Arial" w:eastAsia="NSimSun" w:hAnsi="Arial" w:cs="Arial"/>
          <w:kern w:val="2"/>
          <w:lang w:eastAsia="zh-CN" w:bidi="hi-IN"/>
        </w:rPr>
      </w:pPr>
    </w:p>
    <w:p w:rsidR="001E09B5" w:rsidRPr="00012681" w:rsidRDefault="001E09B5" w:rsidP="00012681">
      <w:pPr>
        <w:spacing w:after="0"/>
        <w:jc w:val="both"/>
        <w:textAlignment w:val="baseline"/>
        <w:rPr>
          <w:rFonts w:ascii="Arial" w:eastAsia="NSimSun" w:hAnsi="Arial" w:cs="Arial"/>
          <w:kern w:val="2"/>
          <w:lang w:eastAsia="zh-CN" w:bidi="hi-IN"/>
        </w:rPr>
      </w:pPr>
    </w:p>
    <w:p w:rsidR="00012681" w:rsidRPr="00012681" w:rsidRDefault="00012681" w:rsidP="00012681">
      <w:pPr>
        <w:keepNext/>
        <w:keepLines/>
        <w:spacing w:after="0"/>
        <w:contextualSpacing/>
        <w:jc w:val="center"/>
        <w:outlineLvl w:val="0"/>
        <w:rPr>
          <w:rFonts w:ascii="Arial" w:eastAsia="Times New Roman" w:hAnsi="Arial" w:cs="Arial"/>
          <w:b/>
        </w:rPr>
      </w:pPr>
      <w:r w:rsidRPr="00012681">
        <w:rPr>
          <w:rFonts w:ascii="Arial" w:eastAsia="Times New Roman" w:hAnsi="Arial" w:cs="Arial"/>
          <w:b/>
        </w:rPr>
        <w:lastRenderedPageBreak/>
        <w:t>§ 16.</w:t>
      </w:r>
    </w:p>
    <w:p w:rsidR="00012681" w:rsidRPr="00012681" w:rsidRDefault="00012681" w:rsidP="00012681">
      <w:pPr>
        <w:keepNext/>
        <w:keepLines/>
        <w:spacing w:after="0"/>
        <w:ind w:left="284" w:hanging="284"/>
        <w:contextualSpacing/>
        <w:outlineLvl w:val="0"/>
        <w:rPr>
          <w:rFonts w:ascii="Arial" w:eastAsia="Times New Roman" w:hAnsi="Arial" w:cs="Arial"/>
          <w:bCs/>
        </w:rPr>
      </w:pPr>
      <w:r w:rsidRPr="00012681">
        <w:rPr>
          <w:rFonts w:ascii="Arial" w:eastAsia="Calibri" w:hAnsi="Arial" w:cs="Arial"/>
        </w:rPr>
        <w:t>1. Umowę niniejszą wraz z załącznikami sporządzono w 2. jednobrzmiących egzemplarzach, w tym 1. egz. dla Wykonawcy i 1. egz. dla Zamawiającego.</w:t>
      </w:r>
    </w:p>
    <w:p w:rsidR="00012681" w:rsidRPr="00012681" w:rsidRDefault="00012681" w:rsidP="00012681">
      <w:pPr>
        <w:keepNext/>
        <w:keepLines/>
        <w:spacing w:after="0"/>
        <w:contextualSpacing/>
        <w:outlineLvl w:val="0"/>
        <w:rPr>
          <w:rFonts w:ascii="Arial" w:eastAsia="Times New Roman" w:hAnsi="Arial" w:cs="Arial"/>
          <w:lang w:eastAsia="pl-PL"/>
        </w:rPr>
      </w:pPr>
      <w:r w:rsidRPr="00012681">
        <w:rPr>
          <w:rFonts w:ascii="Arial" w:eastAsia="Times New Roman" w:hAnsi="Arial" w:cs="Arial"/>
          <w:bCs/>
        </w:rPr>
        <w:t>2.</w:t>
      </w:r>
      <w:r w:rsidRPr="00012681">
        <w:rPr>
          <w:rFonts w:ascii="Arial" w:eastAsia="Times New Roman" w:hAnsi="Arial" w:cs="Arial"/>
          <w:b/>
        </w:rPr>
        <w:t xml:space="preserve"> </w:t>
      </w:r>
      <w:r w:rsidRPr="00012681">
        <w:rPr>
          <w:rFonts w:ascii="Arial" w:eastAsia="Times New Roman" w:hAnsi="Arial" w:cs="Arial"/>
          <w:lang w:eastAsia="pl-PL"/>
        </w:rPr>
        <w:t>Integralną część Umowy stanowią załączniki do Umowy.</w:t>
      </w:r>
    </w:p>
    <w:p w:rsidR="00012681" w:rsidRPr="00012681" w:rsidRDefault="00012681" w:rsidP="00012681">
      <w:pPr>
        <w:keepNext/>
        <w:keepLines/>
        <w:spacing w:after="0"/>
        <w:contextualSpacing/>
        <w:outlineLvl w:val="0"/>
        <w:rPr>
          <w:rFonts w:ascii="Arial" w:eastAsia="Times New Roman" w:hAnsi="Arial" w:cs="Arial"/>
          <w:b/>
        </w:rPr>
      </w:pPr>
    </w:p>
    <w:p w:rsidR="00012681" w:rsidRPr="00012681" w:rsidRDefault="00012681" w:rsidP="00012681">
      <w:pPr>
        <w:widowControl w:val="0"/>
        <w:tabs>
          <w:tab w:val="left" w:pos="284"/>
        </w:tabs>
        <w:spacing w:after="0"/>
        <w:ind w:left="284" w:right="-62"/>
        <w:rPr>
          <w:rFonts w:ascii="Arial" w:eastAsia="Times New Roman" w:hAnsi="Arial" w:cs="Arial"/>
          <w:lang w:eastAsia="pl-PL"/>
        </w:rPr>
      </w:pPr>
    </w:p>
    <w:p w:rsidR="00012681" w:rsidRPr="00012681" w:rsidRDefault="00012681" w:rsidP="00012681">
      <w:pPr>
        <w:widowControl w:val="0"/>
        <w:tabs>
          <w:tab w:val="left" w:pos="180"/>
          <w:tab w:val="left" w:pos="360"/>
        </w:tabs>
        <w:spacing w:after="0"/>
        <w:rPr>
          <w:rFonts w:ascii="Arial" w:eastAsia="Times New Roman" w:hAnsi="Arial" w:cs="Arial"/>
          <w:b/>
          <w:sz w:val="20"/>
          <w:szCs w:val="20"/>
          <w:u w:val="single"/>
          <w:lang w:eastAsia="pl-PL"/>
        </w:rPr>
      </w:pPr>
      <w:r w:rsidRPr="00012681">
        <w:rPr>
          <w:rFonts w:ascii="Arial" w:eastAsia="Times New Roman" w:hAnsi="Arial" w:cs="Arial"/>
          <w:b/>
          <w:sz w:val="20"/>
          <w:szCs w:val="20"/>
          <w:u w:val="single"/>
          <w:lang w:eastAsia="pl-PL"/>
        </w:rPr>
        <w:t>Załączniki do Umowy:</w:t>
      </w:r>
    </w:p>
    <w:p w:rsidR="00012681" w:rsidRPr="00012681" w:rsidRDefault="00012681" w:rsidP="009B2AF0">
      <w:pPr>
        <w:numPr>
          <w:ilvl w:val="0"/>
          <w:numId w:val="127"/>
        </w:numPr>
        <w:tabs>
          <w:tab w:val="left" w:pos="284"/>
        </w:tabs>
        <w:suppressAutoHyphens w:val="0"/>
        <w:spacing w:after="0" w:line="259" w:lineRule="auto"/>
        <w:ind w:left="0" w:firstLine="0"/>
        <w:contextualSpacing/>
        <w:jc w:val="both"/>
        <w:rPr>
          <w:rFonts w:ascii="Arial" w:eastAsia="Calibri" w:hAnsi="Arial" w:cs="Arial"/>
          <w:sz w:val="20"/>
          <w:szCs w:val="20"/>
        </w:rPr>
      </w:pPr>
      <w:r w:rsidRPr="00012681">
        <w:rPr>
          <w:rFonts w:ascii="Arial" w:eastAsia="Calibri" w:hAnsi="Arial" w:cs="Arial"/>
          <w:sz w:val="20"/>
          <w:szCs w:val="20"/>
        </w:rPr>
        <w:t>Załącznik nr 1 na … str. - Opis przedmiotu zamówienia</w:t>
      </w:r>
    </w:p>
    <w:p w:rsidR="00012681" w:rsidRPr="00012681" w:rsidRDefault="00012681" w:rsidP="009B2AF0">
      <w:pPr>
        <w:numPr>
          <w:ilvl w:val="0"/>
          <w:numId w:val="127"/>
        </w:numPr>
        <w:suppressAutoHyphens w:val="0"/>
        <w:spacing w:after="0" w:line="259" w:lineRule="auto"/>
        <w:ind w:left="284" w:hanging="284"/>
        <w:contextualSpacing/>
        <w:jc w:val="both"/>
        <w:rPr>
          <w:rFonts w:ascii="Arial" w:eastAsia="Calibri" w:hAnsi="Arial" w:cs="Arial"/>
          <w:sz w:val="20"/>
          <w:szCs w:val="20"/>
        </w:rPr>
      </w:pPr>
      <w:r w:rsidRPr="00012681">
        <w:rPr>
          <w:rFonts w:ascii="Arial" w:eastAsia="Calibri" w:hAnsi="Arial" w:cs="Arial"/>
          <w:sz w:val="20"/>
          <w:szCs w:val="20"/>
        </w:rPr>
        <w:t>Załącznik nr 2 na … str. – Wykaz asortymentowo-ilościowy</w:t>
      </w:r>
    </w:p>
    <w:p w:rsidR="00012681" w:rsidRPr="00012681" w:rsidRDefault="00012681" w:rsidP="009B2AF0">
      <w:pPr>
        <w:numPr>
          <w:ilvl w:val="0"/>
          <w:numId w:val="127"/>
        </w:numPr>
        <w:suppressAutoHyphens w:val="0"/>
        <w:spacing w:after="0" w:line="259" w:lineRule="auto"/>
        <w:ind w:left="284" w:hanging="284"/>
        <w:contextualSpacing/>
        <w:jc w:val="both"/>
        <w:rPr>
          <w:rFonts w:ascii="Arial" w:eastAsia="Calibri" w:hAnsi="Arial" w:cs="Arial"/>
          <w:sz w:val="20"/>
          <w:szCs w:val="20"/>
        </w:rPr>
      </w:pPr>
      <w:r w:rsidRPr="00012681">
        <w:rPr>
          <w:rFonts w:ascii="Arial" w:eastAsia="Calibri" w:hAnsi="Arial" w:cs="Arial"/>
          <w:sz w:val="20"/>
          <w:szCs w:val="20"/>
        </w:rPr>
        <w:t>Załącznik nr 3 na … str. – Formularz cenowy</w:t>
      </w:r>
    </w:p>
    <w:p w:rsidR="00012681" w:rsidRPr="00012681" w:rsidRDefault="00012681" w:rsidP="009B2AF0">
      <w:pPr>
        <w:numPr>
          <w:ilvl w:val="0"/>
          <w:numId w:val="127"/>
        </w:numPr>
        <w:suppressAutoHyphens w:val="0"/>
        <w:spacing w:after="0" w:line="259" w:lineRule="auto"/>
        <w:ind w:left="284" w:hanging="284"/>
        <w:contextualSpacing/>
        <w:jc w:val="both"/>
        <w:rPr>
          <w:rFonts w:ascii="Arial" w:eastAsia="Calibri" w:hAnsi="Arial" w:cs="Arial"/>
          <w:sz w:val="20"/>
          <w:szCs w:val="20"/>
        </w:rPr>
      </w:pPr>
      <w:r w:rsidRPr="00012681">
        <w:rPr>
          <w:rFonts w:ascii="Arial" w:eastAsia="Calibri" w:hAnsi="Arial" w:cs="Arial"/>
          <w:sz w:val="20"/>
          <w:szCs w:val="20"/>
        </w:rPr>
        <w:t>Załącznik nr 4 na … str. - Wzór protokołu reklamacyjnego</w:t>
      </w:r>
    </w:p>
    <w:p w:rsidR="00012681" w:rsidRPr="00012681" w:rsidRDefault="00012681" w:rsidP="009B2AF0">
      <w:pPr>
        <w:numPr>
          <w:ilvl w:val="0"/>
          <w:numId w:val="127"/>
        </w:numPr>
        <w:suppressAutoHyphens w:val="0"/>
        <w:spacing w:after="0" w:line="259" w:lineRule="auto"/>
        <w:ind w:left="284" w:hanging="284"/>
        <w:contextualSpacing/>
        <w:jc w:val="both"/>
        <w:rPr>
          <w:rFonts w:ascii="Arial" w:eastAsia="Calibri" w:hAnsi="Arial" w:cs="Arial"/>
          <w:sz w:val="20"/>
          <w:szCs w:val="20"/>
        </w:rPr>
      </w:pPr>
      <w:r w:rsidRPr="00012681">
        <w:rPr>
          <w:rFonts w:ascii="Arial" w:eastAsia="Calibri" w:hAnsi="Arial" w:cs="Arial"/>
          <w:sz w:val="20"/>
          <w:szCs w:val="20"/>
        </w:rPr>
        <w:t>Załącznik nr 5 na … str. – Wzory wykazów zbiorczych pracowników firmy/sprzętu</w:t>
      </w:r>
    </w:p>
    <w:p w:rsidR="00012681" w:rsidRPr="00012681" w:rsidRDefault="00012681" w:rsidP="009B2AF0">
      <w:pPr>
        <w:numPr>
          <w:ilvl w:val="0"/>
          <w:numId w:val="127"/>
        </w:numPr>
        <w:suppressAutoHyphens w:val="0"/>
        <w:spacing w:after="0" w:line="259" w:lineRule="auto"/>
        <w:ind w:left="284" w:hanging="284"/>
        <w:contextualSpacing/>
        <w:jc w:val="both"/>
        <w:rPr>
          <w:rFonts w:ascii="Arial" w:eastAsia="Calibri" w:hAnsi="Arial" w:cs="Arial"/>
          <w:sz w:val="20"/>
          <w:szCs w:val="20"/>
        </w:rPr>
      </w:pPr>
      <w:r w:rsidRPr="00012681">
        <w:rPr>
          <w:rFonts w:ascii="Arial" w:eastAsia="Calibri" w:hAnsi="Arial" w:cs="Arial"/>
          <w:sz w:val="20"/>
          <w:szCs w:val="20"/>
        </w:rPr>
        <w:t>Załącznik nr 6 na … str. – Protokół odbioru dostaw</w:t>
      </w:r>
    </w:p>
    <w:p w:rsidR="00012681" w:rsidRPr="00012681" w:rsidRDefault="00012681" w:rsidP="009B2AF0">
      <w:pPr>
        <w:numPr>
          <w:ilvl w:val="0"/>
          <w:numId w:val="127"/>
        </w:numPr>
        <w:suppressAutoHyphens w:val="0"/>
        <w:spacing w:after="0" w:line="259" w:lineRule="auto"/>
        <w:ind w:left="284" w:hanging="284"/>
        <w:contextualSpacing/>
        <w:jc w:val="both"/>
        <w:rPr>
          <w:rFonts w:ascii="Arial" w:eastAsia="Calibri" w:hAnsi="Arial" w:cs="Arial"/>
          <w:sz w:val="20"/>
          <w:szCs w:val="20"/>
        </w:rPr>
      </w:pPr>
      <w:r w:rsidRPr="00012681">
        <w:rPr>
          <w:rFonts w:ascii="Arial" w:eastAsia="Calibri" w:hAnsi="Arial" w:cs="Arial"/>
          <w:sz w:val="20"/>
          <w:szCs w:val="20"/>
        </w:rPr>
        <w:t>Załącznik nr 7 na … str. – klauzula RODO</w:t>
      </w:r>
    </w:p>
    <w:p w:rsidR="00012681" w:rsidRDefault="00012681" w:rsidP="00012681">
      <w:pPr>
        <w:rPr>
          <w:rFonts w:ascii="Arial" w:eastAsia="Calibri" w:hAnsi="Arial" w:cs="Arial"/>
          <w:color w:val="000000"/>
        </w:rPr>
      </w:pPr>
    </w:p>
    <w:p w:rsidR="0035160B" w:rsidRPr="00012681" w:rsidRDefault="0035160B" w:rsidP="00012681">
      <w:pPr>
        <w:rPr>
          <w:rFonts w:ascii="Arial" w:eastAsia="Calibri" w:hAnsi="Arial" w:cs="Arial"/>
          <w:color w:val="000000"/>
        </w:rPr>
      </w:pPr>
    </w:p>
    <w:p w:rsidR="00012681" w:rsidRPr="00012681" w:rsidRDefault="00012681" w:rsidP="00012681">
      <w:pPr>
        <w:rPr>
          <w:rFonts w:ascii="Arial" w:eastAsia="Calibri" w:hAnsi="Arial" w:cs="Arial"/>
          <w:color w:val="000000"/>
        </w:rPr>
      </w:pPr>
    </w:p>
    <w:p w:rsidR="00012681" w:rsidRPr="00012681" w:rsidRDefault="00012681" w:rsidP="00012681">
      <w:pPr>
        <w:widowControl w:val="0"/>
        <w:tabs>
          <w:tab w:val="left" w:pos="180"/>
          <w:tab w:val="left" w:pos="360"/>
        </w:tabs>
        <w:spacing w:after="0"/>
        <w:rPr>
          <w:rFonts w:ascii="Arial" w:eastAsia="Times New Roman" w:hAnsi="Arial" w:cs="Arial"/>
          <w:b/>
          <w:bCs/>
          <w:lang w:eastAsia="pl-PL"/>
        </w:rPr>
      </w:pPr>
      <w:r w:rsidRPr="00012681">
        <w:rPr>
          <w:rFonts w:ascii="Arial" w:eastAsia="Times New Roman" w:hAnsi="Arial" w:cs="Arial"/>
          <w:b/>
          <w:bCs/>
          <w:lang w:eastAsia="pl-PL"/>
        </w:rPr>
        <w:t xml:space="preserve">                   ZAMAWIAJĄCY</w:t>
      </w:r>
      <w:r w:rsidRPr="00012681">
        <w:rPr>
          <w:rFonts w:ascii="Arial" w:eastAsia="Times New Roman" w:hAnsi="Arial" w:cs="Arial"/>
          <w:lang w:eastAsia="pl-PL"/>
        </w:rPr>
        <w:tab/>
      </w:r>
      <w:r w:rsidRPr="00012681">
        <w:rPr>
          <w:rFonts w:ascii="Arial" w:eastAsia="Times New Roman" w:hAnsi="Arial" w:cs="Arial"/>
          <w:lang w:eastAsia="pl-PL"/>
        </w:rPr>
        <w:tab/>
      </w:r>
      <w:r w:rsidRPr="00012681">
        <w:rPr>
          <w:rFonts w:ascii="Arial" w:eastAsia="Times New Roman" w:hAnsi="Arial" w:cs="Arial"/>
          <w:lang w:eastAsia="pl-PL"/>
        </w:rPr>
        <w:tab/>
      </w:r>
      <w:r w:rsidRPr="00012681">
        <w:rPr>
          <w:rFonts w:ascii="Arial" w:eastAsia="Times New Roman" w:hAnsi="Arial" w:cs="Arial"/>
          <w:lang w:eastAsia="pl-PL"/>
        </w:rPr>
        <w:tab/>
        <w:t xml:space="preserve">                    </w:t>
      </w:r>
      <w:r w:rsidRPr="00012681">
        <w:rPr>
          <w:rFonts w:ascii="Arial" w:eastAsia="Times New Roman" w:hAnsi="Arial" w:cs="Arial"/>
          <w:b/>
          <w:bCs/>
          <w:lang w:eastAsia="pl-PL"/>
        </w:rPr>
        <w:t>WYKONAWCA</w:t>
      </w:r>
    </w:p>
    <w:p w:rsidR="00012681" w:rsidRPr="00012681" w:rsidRDefault="00012681" w:rsidP="00012681">
      <w:pPr>
        <w:widowControl w:val="0"/>
        <w:tabs>
          <w:tab w:val="left" w:pos="180"/>
          <w:tab w:val="left" w:pos="360"/>
        </w:tabs>
        <w:spacing w:after="0"/>
        <w:rPr>
          <w:rFonts w:ascii="Arial" w:eastAsia="Times New Roman" w:hAnsi="Arial" w:cs="Arial"/>
          <w:b/>
          <w:bCs/>
          <w:lang w:eastAsia="pl-PL"/>
        </w:rPr>
      </w:pPr>
    </w:p>
    <w:p w:rsidR="00012681" w:rsidRPr="00012681" w:rsidRDefault="00012681" w:rsidP="00012681">
      <w:pPr>
        <w:widowControl w:val="0"/>
        <w:tabs>
          <w:tab w:val="left" w:pos="180"/>
          <w:tab w:val="left" w:pos="360"/>
        </w:tabs>
        <w:spacing w:after="0"/>
        <w:rPr>
          <w:rFonts w:ascii="Arial" w:eastAsia="Times New Roman" w:hAnsi="Arial" w:cs="Arial"/>
          <w:b/>
          <w:bCs/>
          <w:lang w:eastAsia="pl-PL"/>
        </w:rPr>
      </w:pPr>
    </w:p>
    <w:p w:rsidR="00012681" w:rsidRPr="00012681" w:rsidRDefault="00012681" w:rsidP="00012681">
      <w:pPr>
        <w:widowControl w:val="0"/>
        <w:tabs>
          <w:tab w:val="left" w:pos="180"/>
          <w:tab w:val="left" w:pos="360"/>
        </w:tabs>
        <w:spacing w:after="0"/>
        <w:jc w:val="center"/>
        <w:rPr>
          <w:rFonts w:ascii="Arial" w:eastAsia="Times New Roman" w:hAnsi="Arial" w:cs="Arial"/>
          <w:lang w:eastAsia="pl-PL"/>
        </w:rPr>
      </w:pPr>
      <w:r w:rsidRPr="00012681">
        <w:rPr>
          <w:rFonts w:ascii="Arial" w:eastAsia="Times New Roman" w:hAnsi="Arial" w:cs="Arial"/>
          <w:lang w:eastAsia="pl-PL"/>
        </w:rPr>
        <w:t>……………………………..………</w:t>
      </w:r>
      <w:r w:rsidRPr="00012681">
        <w:rPr>
          <w:rFonts w:ascii="Arial" w:eastAsia="Times New Roman" w:hAnsi="Arial" w:cs="Arial"/>
          <w:lang w:eastAsia="pl-PL"/>
        </w:rPr>
        <w:tab/>
      </w:r>
      <w:r w:rsidRPr="00012681">
        <w:rPr>
          <w:rFonts w:ascii="Arial" w:eastAsia="Times New Roman" w:hAnsi="Arial" w:cs="Arial"/>
          <w:lang w:eastAsia="pl-PL"/>
        </w:rPr>
        <w:tab/>
      </w:r>
      <w:r w:rsidRPr="00012681">
        <w:rPr>
          <w:rFonts w:ascii="Arial" w:eastAsia="Times New Roman" w:hAnsi="Arial" w:cs="Arial"/>
          <w:lang w:eastAsia="pl-PL"/>
        </w:rPr>
        <w:tab/>
        <w:t>…………………………………….</w:t>
      </w:r>
    </w:p>
    <w:p w:rsidR="00012681" w:rsidRPr="00012681" w:rsidRDefault="00012681" w:rsidP="00012681">
      <w:pPr>
        <w:widowControl w:val="0"/>
        <w:tabs>
          <w:tab w:val="left" w:pos="180"/>
          <w:tab w:val="left" w:pos="360"/>
        </w:tabs>
        <w:spacing w:after="0"/>
        <w:rPr>
          <w:rFonts w:ascii="Arial" w:eastAsia="Times New Roman" w:hAnsi="Arial" w:cs="Arial"/>
          <w:lang w:eastAsia="pl-PL"/>
        </w:rPr>
      </w:pPr>
      <w:r w:rsidRPr="00012681">
        <w:rPr>
          <w:rFonts w:ascii="Arial" w:eastAsia="Times New Roman" w:hAnsi="Arial" w:cs="Arial"/>
          <w:i/>
          <w:iCs/>
          <w:lang w:eastAsia="pl-PL"/>
        </w:rPr>
        <w:t xml:space="preserve">             (podpis Zamawiającego) </w:t>
      </w:r>
      <w:r w:rsidRPr="00012681">
        <w:rPr>
          <w:rFonts w:ascii="Arial" w:eastAsia="Times New Roman" w:hAnsi="Arial" w:cs="Arial"/>
          <w:i/>
          <w:iCs/>
          <w:lang w:eastAsia="pl-PL"/>
        </w:rPr>
        <w:tab/>
      </w:r>
      <w:r w:rsidRPr="00012681">
        <w:rPr>
          <w:rFonts w:ascii="Arial" w:eastAsia="Times New Roman" w:hAnsi="Arial" w:cs="Arial"/>
          <w:i/>
          <w:iCs/>
          <w:lang w:eastAsia="pl-PL"/>
        </w:rPr>
        <w:tab/>
        <w:t xml:space="preserve">                          </w:t>
      </w:r>
      <w:proofErr w:type="gramStart"/>
      <w:r w:rsidRPr="00012681">
        <w:rPr>
          <w:rFonts w:ascii="Arial" w:eastAsia="Times New Roman" w:hAnsi="Arial" w:cs="Arial"/>
          <w:i/>
          <w:iCs/>
          <w:lang w:eastAsia="pl-PL"/>
        </w:rPr>
        <w:t xml:space="preserve">   (</w:t>
      </w:r>
      <w:proofErr w:type="gramEnd"/>
      <w:r w:rsidRPr="00012681">
        <w:rPr>
          <w:rFonts w:ascii="Arial" w:eastAsia="Times New Roman" w:hAnsi="Arial" w:cs="Arial"/>
          <w:i/>
          <w:iCs/>
          <w:lang w:eastAsia="pl-PL"/>
        </w:rPr>
        <w:t>podpis Wykonawcy)</w:t>
      </w:r>
    </w:p>
    <w:p w:rsidR="00012681" w:rsidRPr="00012681" w:rsidRDefault="00012681" w:rsidP="00012681">
      <w:pPr>
        <w:rPr>
          <w:rFonts w:ascii="Arial" w:eastAsia="Calibri" w:hAnsi="Arial" w:cs="Arial"/>
        </w:rPr>
      </w:pPr>
    </w:p>
    <w:p w:rsidR="00012681" w:rsidRPr="00012681" w:rsidRDefault="00012681" w:rsidP="00012681">
      <w:pPr>
        <w:rPr>
          <w:rFonts w:ascii="Arial" w:eastAsia="Calibri" w:hAnsi="Arial" w:cs="Arial"/>
          <w:color w:val="000000"/>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B304BC" w:rsidRDefault="00B304BC" w:rsidP="00B23D91">
      <w:pPr>
        <w:spacing w:after="0"/>
        <w:jc w:val="right"/>
        <w:rPr>
          <w:rFonts w:ascii="Arial" w:hAnsi="Arial" w:cs="Arial"/>
          <w:i/>
        </w:rPr>
      </w:pPr>
    </w:p>
    <w:p w:rsidR="00012681" w:rsidRDefault="00012681" w:rsidP="0035160B">
      <w:pPr>
        <w:spacing w:after="0"/>
        <w:rPr>
          <w:rFonts w:ascii="Arial" w:hAnsi="Arial" w:cs="Arial"/>
          <w:i/>
        </w:rPr>
      </w:pPr>
    </w:p>
    <w:p w:rsidR="00AE5A04" w:rsidRDefault="00AE5A04" w:rsidP="0035160B">
      <w:pPr>
        <w:spacing w:after="0"/>
        <w:rPr>
          <w:rFonts w:ascii="Arial" w:hAnsi="Arial" w:cs="Arial"/>
          <w:i/>
        </w:rPr>
      </w:pPr>
    </w:p>
    <w:p w:rsidR="002F01E2" w:rsidRDefault="002F01E2" w:rsidP="0035160B">
      <w:pPr>
        <w:spacing w:after="0"/>
        <w:rPr>
          <w:rFonts w:ascii="Arial" w:hAnsi="Arial" w:cs="Arial"/>
          <w:i/>
        </w:rPr>
      </w:pPr>
    </w:p>
    <w:p w:rsidR="002F01E2" w:rsidRDefault="002F01E2" w:rsidP="0035160B">
      <w:pPr>
        <w:spacing w:after="0"/>
        <w:rPr>
          <w:rFonts w:ascii="Arial" w:hAnsi="Arial" w:cs="Arial"/>
          <w:i/>
        </w:rPr>
      </w:pPr>
    </w:p>
    <w:p w:rsidR="002F01E2" w:rsidRDefault="002F01E2" w:rsidP="0035160B">
      <w:pPr>
        <w:spacing w:after="0"/>
        <w:rPr>
          <w:rFonts w:ascii="Arial" w:hAnsi="Arial" w:cs="Arial"/>
          <w:i/>
        </w:rPr>
      </w:pPr>
    </w:p>
    <w:p w:rsidR="002F01E2" w:rsidRDefault="002F01E2" w:rsidP="0035160B">
      <w:pPr>
        <w:spacing w:after="0"/>
        <w:rPr>
          <w:rFonts w:ascii="Arial" w:hAnsi="Arial" w:cs="Arial"/>
          <w:i/>
        </w:rPr>
      </w:pPr>
    </w:p>
    <w:p w:rsidR="002F01E2" w:rsidRDefault="002F01E2" w:rsidP="0035160B">
      <w:pPr>
        <w:spacing w:after="0"/>
        <w:rPr>
          <w:rFonts w:ascii="Arial" w:hAnsi="Arial" w:cs="Arial"/>
          <w:i/>
        </w:rPr>
      </w:pPr>
    </w:p>
    <w:p w:rsidR="002F01E2" w:rsidRDefault="002F01E2" w:rsidP="0035160B">
      <w:pPr>
        <w:spacing w:after="0"/>
        <w:rPr>
          <w:rFonts w:ascii="Arial" w:hAnsi="Arial" w:cs="Arial"/>
          <w:i/>
        </w:rPr>
      </w:pPr>
    </w:p>
    <w:p w:rsidR="002F01E2" w:rsidRDefault="002F01E2" w:rsidP="0035160B">
      <w:pPr>
        <w:spacing w:after="0"/>
        <w:rPr>
          <w:rFonts w:ascii="Arial" w:hAnsi="Arial" w:cs="Arial"/>
          <w:i/>
        </w:rPr>
      </w:pPr>
    </w:p>
    <w:p w:rsidR="002F01E2" w:rsidRDefault="002F01E2" w:rsidP="0035160B">
      <w:pPr>
        <w:spacing w:after="0"/>
        <w:rPr>
          <w:rFonts w:ascii="Arial" w:hAnsi="Arial" w:cs="Arial"/>
          <w:i/>
        </w:rPr>
      </w:pPr>
    </w:p>
    <w:p w:rsidR="002F01E2" w:rsidRDefault="002F01E2" w:rsidP="0035160B">
      <w:pPr>
        <w:spacing w:after="0"/>
        <w:rPr>
          <w:rFonts w:ascii="Arial" w:hAnsi="Arial" w:cs="Arial"/>
          <w:i/>
        </w:rPr>
      </w:pPr>
    </w:p>
    <w:p w:rsidR="002F01E2" w:rsidRDefault="002F01E2" w:rsidP="0035160B">
      <w:pPr>
        <w:spacing w:after="0"/>
        <w:rPr>
          <w:rFonts w:ascii="Arial" w:hAnsi="Arial" w:cs="Arial"/>
          <w:i/>
        </w:rPr>
      </w:pPr>
    </w:p>
    <w:p w:rsidR="0035160B" w:rsidRPr="0035160B" w:rsidRDefault="0035160B" w:rsidP="0035160B">
      <w:pPr>
        <w:suppressAutoHyphens w:val="0"/>
        <w:spacing w:after="0" w:line="240" w:lineRule="auto"/>
        <w:jc w:val="right"/>
        <w:rPr>
          <w:rFonts w:ascii="Arial" w:hAnsi="Arial" w:cs="Arial"/>
        </w:rPr>
      </w:pPr>
      <w:r w:rsidRPr="0035160B">
        <w:rPr>
          <w:rFonts w:ascii="Arial" w:hAnsi="Arial" w:cs="Arial"/>
        </w:rPr>
        <w:lastRenderedPageBreak/>
        <w:t xml:space="preserve">Załącznik </w:t>
      </w:r>
      <w:r w:rsidR="00B304BC">
        <w:rPr>
          <w:rFonts w:ascii="Arial" w:hAnsi="Arial" w:cs="Arial"/>
        </w:rPr>
        <w:t>do umowy</w:t>
      </w:r>
    </w:p>
    <w:p w:rsidR="0035160B" w:rsidRPr="0035160B" w:rsidRDefault="0035160B" w:rsidP="0035160B">
      <w:pPr>
        <w:suppressAutoHyphens w:val="0"/>
        <w:spacing w:after="0" w:line="240" w:lineRule="auto"/>
        <w:jc w:val="both"/>
        <w:rPr>
          <w:rFonts w:ascii="Arial" w:hAnsi="Arial" w:cs="Arial"/>
          <w:sz w:val="24"/>
          <w:szCs w:val="24"/>
          <w:u w:val="single"/>
        </w:rPr>
      </w:pPr>
    </w:p>
    <w:p w:rsidR="0035160B" w:rsidRPr="0035160B" w:rsidRDefault="0035160B" w:rsidP="0035160B">
      <w:pPr>
        <w:suppressAutoHyphens w:val="0"/>
        <w:spacing w:after="0" w:line="240" w:lineRule="auto"/>
        <w:jc w:val="both"/>
        <w:rPr>
          <w:rFonts w:ascii="Arial" w:hAnsi="Arial" w:cs="Arial"/>
          <w:sz w:val="24"/>
          <w:szCs w:val="24"/>
          <w:u w:val="single"/>
        </w:rPr>
      </w:pPr>
      <w:r w:rsidRPr="0035160B">
        <w:rPr>
          <w:rFonts w:ascii="Arial" w:hAnsi="Arial" w:cs="Arial"/>
          <w:sz w:val="24"/>
          <w:szCs w:val="24"/>
          <w:u w:val="single"/>
        </w:rPr>
        <w:t>Wykaz asortymentowo-ilościowy dla poszczególnych magazynów 32 Wojskowego Oddziału Gospodarczego zlokalizowanych w kompleksach wojskowych znajdujących się w rejonie działania 32 Wojskowego Oddziału Gospodarczego w Zamościu – miejsc dostaw:</w:t>
      </w:r>
    </w:p>
    <w:p w:rsidR="0035160B" w:rsidRPr="0035160B" w:rsidRDefault="0035160B" w:rsidP="0035160B">
      <w:pPr>
        <w:suppressAutoHyphens w:val="0"/>
        <w:spacing w:after="0" w:line="240" w:lineRule="auto"/>
        <w:jc w:val="both"/>
        <w:rPr>
          <w:rFonts w:ascii="Arial" w:hAnsi="Arial" w:cs="Arial"/>
        </w:rPr>
      </w:pPr>
    </w:p>
    <w:p w:rsidR="0035160B" w:rsidRPr="0035160B" w:rsidRDefault="0035160B" w:rsidP="0035160B">
      <w:pPr>
        <w:suppressAutoHyphens w:val="0"/>
        <w:spacing w:after="0" w:line="240" w:lineRule="auto"/>
        <w:jc w:val="both"/>
        <w:rPr>
          <w:rFonts w:ascii="Arial" w:hAnsi="Arial" w:cs="Arial"/>
        </w:rPr>
      </w:pPr>
      <w:r w:rsidRPr="0035160B">
        <w:rPr>
          <w:rFonts w:ascii="Arial" w:hAnsi="Arial" w:cs="Arial"/>
        </w:rPr>
        <w:fldChar w:fldCharType="begin"/>
      </w:r>
      <w:r w:rsidRPr="0035160B">
        <w:rPr>
          <w:rFonts w:ascii="Arial" w:hAnsi="Arial" w:cs="Arial"/>
        </w:rPr>
        <w:instrText xml:space="preserve"> LINK Excel.Sheet.12 "H:\\DOKUMENTY DO PRZETARGÓW 2014\\podział na zadania\\zadania.xlsx" "Ziemniaki i warzywa gr.II!W4K1:W22K8" \a \f 4 \h  \* MERGEFORMAT </w:instrText>
      </w:r>
      <w:r w:rsidRPr="0035160B">
        <w:rPr>
          <w:rFonts w:ascii="Arial" w:hAnsi="Arial" w:cs="Arial"/>
        </w:rPr>
        <w:fldChar w:fldCharType="separate"/>
      </w:r>
    </w:p>
    <w:p w:rsidR="0035160B" w:rsidRPr="0035160B" w:rsidRDefault="0035160B" w:rsidP="0035160B">
      <w:pPr>
        <w:suppressAutoHyphens w:val="0"/>
        <w:spacing w:after="0"/>
        <w:rPr>
          <w:rFonts w:ascii="Arial" w:hAnsi="Arial" w:cs="Arial"/>
          <w:b/>
        </w:rPr>
      </w:pPr>
      <w:r w:rsidRPr="0035160B">
        <w:rPr>
          <w:rFonts w:ascii="Arial" w:hAnsi="Arial" w:cs="Arial"/>
        </w:rPr>
        <w:fldChar w:fldCharType="end"/>
      </w:r>
      <w:r w:rsidRPr="0035160B">
        <w:rPr>
          <w:rFonts w:ascii="Arial" w:hAnsi="Arial" w:cs="Arial"/>
          <w:b/>
        </w:rPr>
        <w:t>Produkty głęboko mrożone</w:t>
      </w:r>
    </w:p>
    <w:p w:rsidR="0035160B" w:rsidRPr="0035160B" w:rsidRDefault="0035160B" w:rsidP="0035160B">
      <w:pPr>
        <w:suppressAutoHyphens w:val="0"/>
        <w:spacing w:after="0"/>
        <w:rPr>
          <w:rFonts w:ascii="Arial" w:hAnsi="Arial" w:cs="Arial"/>
          <w:b/>
        </w:rPr>
      </w:pPr>
      <w:r w:rsidRPr="0035160B">
        <w:rPr>
          <w:rFonts w:ascii="Arial" w:hAnsi="Arial" w:cs="Arial"/>
          <w:b/>
        </w:rPr>
        <w:t>Część IV: Lublin</w:t>
      </w:r>
    </w:p>
    <w:tbl>
      <w:tblPr>
        <w:tblStyle w:val="Tabela-Siatka5"/>
        <w:tblW w:w="9634" w:type="dxa"/>
        <w:tblLayout w:type="fixed"/>
        <w:tblLook w:val="04A0" w:firstRow="1" w:lastRow="0" w:firstColumn="1" w:lastColumn="0" w:noHBand="0" w:noVBand="1"/>
      </w:tblPr>
      <w:tblGrid>
        <w:gridCol w:w="988"/>
        <w:gridCol w:w="3260"/>
        <w:gridCol w:w="992"/>
        <w:gridCol w:w="2239"/>
        <w:gridCol w:w="2155"/>
      </w:tblGrid>
      <w:tr w:rsidR="0035160B" w:rsidRPr="0035160B" w:rsidTr="00B304BC">
        <w:trPr>
          <w:trHeight w:val="737"/>
        </w:trPr>
        <w:tc>
          <w:tcPr>
            <w:tcW w:w="988" w:type="dxa"/>
            <w:vMerge w:val="restart"/>
            <w:vAlign w:val="center"/>
          </w:tcPr>
          <w:p w:rsidR="0035160B" w:rsidRPr="0035160B" w:rsidRDefault="0035160B" w:rsidP="0035160B">
            <w:pPr>
              <w:tabs>
                <w:tab w:val="right" w:leader="dot" w:pos="9000"/>
                <w:tab w:val="right" w:pos="9348"/>
              </w:tabs>
              <w:spacing w:after="0" w:line="240" w:lineRule="auto"/>
              <w:jc w:val="center"/>
              <w:rPr>
                <w:rFonts w:ascii="Arial" w:eastAsia="Times New Roman" w:hAnsi="Arial" w:cs="Arial"/>
                <w:b/>
                <w:sz w:val="18"/>
                <w:szCs w:val="18"/>
                <w:lang w:eastAsia="pl-PL"/>
              </w:rPr>
            </w:pPr>
            <w:r w:rsidRPr="0035160B">
              <w:rPr>
                <w:rFonts w:ascii="Arial" w:eastAsia="Times New Roman" w:hAnsi="Arial" w:cs="Arial"/>
                <w:b/>
                <w:sz w:val="18"/>
                <w:szCs w:val="18"/>
                <w:lang w:eastAsia="pl-PL"/>
              </w:rPr>
              <w:t>L.p.</w:t>
            </w:r>
          </w:p>
        </w:tc>
        <w:tc>
          <w:tcPr>
            <w:tcW w:w="3260" w:type="dxa"/>
            <w:vMerge w:val="restart"/>
            <w:vAlign w:val="center"/>
          </w:tcPr>
          <w:p w:rsidR="0035160B" w:rsidRPr="0035160B" w:rsidRDefault="0035160B" w:rsidP="0035160B">
            <w:pPr>
              <w:tabs>
                <w:tab w:val="right" w:leader="dot" w:pos="9000"/>
                <w:tab w:val="right" w:pos="9348"/>
              </w:tabs>
              <w:spacing w:after="0" w:line="240" w:lineRule="auto"/>
              <w:jc w:val="center"/>
              <w:rPr>
                <w:rFonts w:ascii="Arial" w:eastAsia="Times New Roman" w:hAnsi="Arial" w:cs="Arial"/>
                <w:b/>
                <w:sz w:val="18"/>
                <w:szCs w:val="18"/>
                <w:lang w:eastAsia="pl-PL"/>
              </w:rPr>
            </w:pPr>
            <w:r w:rsidRPr="0035160B">
              <w:rPr>
                <w:rFonts w:ascii="Arial" w:eastAsia="Times New Roman" w:hAnsi="Arial" w:cs="Arial"/>
                <w:b/>
                <w:sz w:val="18"/>
                <w:szCs w:val="18"/>
                <w:lang w:eastAsia="pl-PL"/>
              </w:rPr>
              <w:t>Nazwa produktu</w:t>
            </w:r>
          </w:p>
        </w:tc>
        <w:tc>
          <w:tcPr>
            <w:tcW w:w="992" w:type="dxa"/>
            <w:vMerge w:val="restart"/>
            <w:vAlign w:val="center"/>
          </w:tcPr>
          <w:p w:rsidR="0035160B" w:rsidRPr="0035160B" w:rsidRDefault="0035160B" w:rsidP="0035160B">
            <w:pPr>
              <w:tabs>
                <w:tab w:val="right" w:leader="dot" w:pos="9000"/>
                <w:tab w:val="right" w:pos="9348"/>
              </w:tabs>
              <w:spacing w:after="0" w:line="240" w:lineRule="auto"/>
              <w:jc w:val="center"/>
              <w:rPr>
                <w:rFonts w:ascii="Arial" w:eastAsia="Times New Roman" w:hAnsi="Arial" w:cs="Arial"/>
                <w:b/>
                <w:sz w:val="18"/>
                <w:szCs w:val="18"/>
                <w:lang w:eastAsia="pl-PL"/>
              </w:rPr>
            </w:pPr>
            <w:proofErr w:type="spellStart"/>
            <w:r w:rsidRPr="0035160B">
              <w:rPr>
                <w:rFonts w:ascii="Arial" w:eastAsia="Times New Roman" w:hAnsi="Arial" w:cs="Arial"/>
                <w:b/>
                <w:sz w:val="18"/>
                <w:szCs w:val="18"/>
                <w:lang w:eastAsia="pl-PL"/>
              </w:rPr>
              <w:t>Jm</w:t>
            </w:r>
            <w:proofErr w:type="spellEnd"/>
          </w:p>
        </w:tc>
        <w:tc>
          <w:tcPr>
            <w:tcW w:w="4394" w:type="dxa"/>
            <w:gridSpan w:val="2"/>
            <w:vAlign w:val="center"/>
          </w:tcPr>
          <w:p w:rsidR="0035160B" w:rsidRPr="0035160B" w:rsidRDefault="0035160B" w:rsidP="0035160B">
            <w:pPr>
              <w:tabs>
                <w:tab w:val="right" w:leader="dot" w:pos="9000"/>
                <w:tab w:val="right" w:pos="9348"/>
              </w:tabs>
              <w:spacing w:after="0" w:line="240" w:lineRule="auto"/>
              <w:jc w:val="center"/>
              <w:rPr>
                <w:rFonts w:ascii="Arial" w:eastAsia="Times New Roman" w:hAnsi="Arial" w:cs="Arial"/>
                <w:b/>
                <w:bCs/>
                <w:sz w:val="18"/>
                <w:szCs w:val="18"/>
                <w:lang w:eastAsia="pl-PL"/>
              </w:rPr>
            </w:pPr>
            <w:r w:rsidRPr="0035160B">
              <w:rPr>
                <w:rFonts w:ascii="Arial" w:eastAsia="Times New Roman" w:hAnsi="Arial" w:cs="Arial"/>
                <w:b/>
                <w:bCs/>
                <w:sz w:val="18"/>
                <w:szCs w:val="18"/>
                <w:lang w:eastAsia="pl-PL"/>
              </w:rPr>
              <w:t>32 WOG Zamość ul. Wojska Polskiego 2F,</w:t>
            </w:r>
          </w:p>
          <w:p w:rsidR="0035160B" w:rsidRPr="0035160B" w:rsidRDefault="0035160B" w:rsidP="0035160B">
            <w:pPr>
              <w:tabs>
                <w:tab w:val="right" w:leader="dot" w:pos="9000"/>
                <w:tab w:val="right" w:pos="9348"/>
              </w:tabs>
              <w:spacing w:after="0" w:line="240" w:lineRule="auto"/>
              <w:jc w:val="center"/>
              <w:rPr>
                <w:rFonts w:ascii="Arial" w:eastAsia="Times New Roman" w:hAnsi="Arial" w:cs="Arial"/>
                <w:b/>
                <w:sz w:val="18"/>
                <w:szCs w:val="18"/>
                <w:lang w:eastAsia="pl-PL"/>
              </w:rPr>
            </w:pPr>
            <w:r w:rsidRPr="0035160B">
              <w:rPr>
                <w:rFonts w:ascii="Arial" w:eastAsia="Times New Roman" w:hAnsi="Arial" w:cs="Arial"/>
                <w:b/>
                <w:bCs/>
                <w:sz w:val="18"/>
                <w:szCs w:val="18"/>
                <w:lang w:eastAsia="pl-PL"/>
              </w:rPr>
              <w:t>22-400 Zamość</w:t>
            </w:r>
          </w:p>
        </w:tc>
      </w:tr>
      <w:tr w:rsidR="0035160B" w:rsidRPr="0035160B" w:rsidTr="00B304BC">
        <w:trPr>
          <w:trHeight w:val="1417"/>
        </w:trPr>
        <w:tc>
          <w:tcPr>
            <w:tcW w:w="988" w:type="dxa"/>
            <w:vMerge/>
            <w:vAlign w:val="center"/>
          </w:tcPr>
          <w:p w:rsidR="0035160B" w:rsidRPr="0035160B" w:rsidRDefault="0035160B" w:rsidP="0035160B">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3260" w:type="dxa"/>
            <w:vMerge/>
            <w:vAlign w:val="center"/>
          </w:tcPr>
          <w:p w:rsidR="0035160B" w:rsidRPr="0035160B" w:rsidRDefault="0035160B" w:rsidP="0035160B">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992" w:type="dxa"/>
            <w:vMerge/>
            <w:vAlign w:val="center"/>
          </w:tcPr>
          <w:p w:rsidR="0035160B" w:rsidRPr="0035160B" w:rsidRDefault="0035160B" w:rsidP="0035160B">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2239" w:type="dxa"/>
            <w:vAlign w:val="center"/>
          </w:tcPr>
          <w:p w:rsidR="0035160B" w:rsidRPr="0035160B" w:rsidRDefault="0035160B" w:rsidP="0035160B">
            <w:pPr>
              <w:tabs>
                <w:tab w:val="right" w:leader="dot" w:pos="9000"/>
                <w:tab w:val="right" w:pos="9348"/>
              </w:tabs>
              <w:spacing w:after="0" w:line="240" w:lineRule="auto"/>
              <w:jc w:val="center"/>
              <w:rPr>
                <w:rFonts w:ascii="Arial" w:eastAsia="Times New Roman" w:hAnsi="Arial" w:cs="Arial"/>
                <w:b/>
                <w:bCs/>
                <w:sz w:val="18"/>
                <w:szCs w:val="18"/>
                <w:lang w:eastAsia="pl-PL"/>
              </w:rPr>
            </w:pPr>
            <w:r w:rsidRPr="0035160B">
              <w:rPr>
                <w:rFonts w:ascii="Arial" w:eastAsia="Calibri" w:hAnsi="Arial" w:cs="Arial"/>
                <w:b/>
                <w:bCs/>
                <w:iCs/>
                <w:sz w:val="18"/>
                <w:szCs w:val="18"/>
              </w:rPr>
              <w:t>ul. Zbigniewa Herberta 49, 20-468 Lublin</w:t>
            </w:r>
            <w:r w:rsidRPr="0035160B">
              <w:rPr>
                <w:rFonts w:ascii="Arial" w:eastAsia="Times New Roman" w:hAnsi="Arial" w:cs="Arial"/>
                <w:b/>
                <w:bCs/>
                <w:sz w:val="18"/>
                <w:szCs w:val="18"/>
                <w:lang w:eastAsia="pl-PL"/>
              </w:rPr>
              <w:t xml:space="preserve"> [ZAKRES PODSTAWOWY NA 2022</w:t>
            </w:r>
            <w:proofErr w:type="gramStart"/>
            <w:r w:rsidRPr="0035160B">
              <w:rPr>
                <w:rFonts w:ascii="Arial" w:eastAsia="Times New Roman" w:hAnsi="Arial" w:cs="Arial"/>
                <w:b/>
                <w:bCs/>
                <w:sz w:val="18"/>
                <w:szCs w:val="18"/>
                <w:lang w:eastAsia="pl-PL"/>
              </w:rPr>
              <w:t>R. ]</w:t>
            </w:r>
            <w:proofErr w:type="gramEnd"/>
          </w:p>
        </w:tc>
        <w:tc>
          <w:tcPr>
            <w:tcW w:w="2155" w:type="dxa"/>
            <w:shd w:val="clear" w:color="auto" w:fill="FFFF00"/>
            <w:vAlign w:val="center"/>
          </w:tcPr>
          <w:p w:rsidR="0035160B" w:rsidRPr="0035160B" w:rsidRDefault="0035160B" w:rsidP="0035160B">
            <w:pPr>
              <w:tabs>
                <w:tab w:val="right" w:leader="dot" w:pos="9000"/>
                <w:tab w:val="right" w:pos="9348"/>
              </w:tabs>
              <w:spacing w:after="0" w:line="240" w:lineRule="auto"/>
              <w:jc w:val="center"/>
              <w:rPr>
                <w:rFonts w:ascii="Arial" w:eastAsia="Times New Roman" w:hAnsi="Arial" w:cs="Arial"/>
                <w:b/>
                <w:sz w:val="18"/>
                <w:szCs w:val="18"/>
                <w:lang w:eastAsia="pl-PL"/>
              </w:rPr>
            </w:pPr>
            <w:r w:rsidRPr="0035160B">
              <w:rPr>
                <w:rFonts w:ascii="Arial" w:eastAsia="Calibri" w:hAnsi="Arial" w:cs="Arial"/>
                <w:b/>
                <w:bCs/>
                <w:iCs/>
                <w:sz w:val="18"/>
                <w:szCs w:val="18"/>
              </w:rPr>
              <w:t>ul. Zbigniewa Herberta 49, 20-468 Lublin</w:t>
            </w:r>
            <w:r w:rsidRPr="0035160B">
              <w:rPr>
                <w:rFonts w:ascii="Arial" w:eastAsia="Times New Roman" w:hAnsi="Arial" w:cs="Arial"/>
                <w:b/>
                <w:bCs/>
                <w:sz w:val="18"/>
                <w:szCs w:val="18"/>
                <w:lang w:eastAsia="pl-PL"/>
              </w:rPr>
              <w:t xml:space="preserve"> [ZAKRES PRAWA OPCJI NA 2022</w:t>
            </w:r>
            <w:proofErr w:type="gramStart"/>
            <w:r w:rsidRPr="0035160B">
              <w:rPr>
                <w:rFonts w:ascii="Arial" w:eastAsia="Times New Roman" w:hAnsi="Arial" w:cs="Arial"/>
                <w:b/>
                <w:bCs/>
                <w:sz w:val="18"/>
                <w:szCs w:val="18"/>
                <w:lang w:eastAsia="pl-PL"/>
              </w:rPr>
              <w:t>R. ]</w:t>
            </w:r>
            <w:proofErr w:type="gramEnd"/>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1</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Flaki zamrożone</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shd w:val="clear" w:color="auto" w:fill="auto"/>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42</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16,8</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2</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Pierogi z mięsem zamrożone</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shd w:val="clear" w:color="auto" w:fill="auto"/>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90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36</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3</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Pierogi z kapustą i grzybami zamrożone</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shd w:val="clear" w:color="auto" w:fill="auto"/>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90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36</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4</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Pierogi ruskie zamrożone</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shd w:val="clear" w:color="auto" w:fill="auto"/>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120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48</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5</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Pierogi ze szpinakiem i serem feta zamrożone</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60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24</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6</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Uszka z kapustą i grzybami zamrożone</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30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12</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7</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Paszteciki drożdżowe z mięsem zamrożone</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60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24</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8</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Paszteciki drożdżowe z kapustą i grzybami zamrożone</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60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24</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9</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Paszteciki drożdżowe z pieczarkami i serem zamrożone</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60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24</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10</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Pyzy ziemniaczane z mięsem zamrożone</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150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60</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11</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Pyzy ziemniaczane zamrożone</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120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48</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12</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Krokiety z kapustą i grzybami zamrożone</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60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24</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13</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Krokiety z mięsem zamrożone</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60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24</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14</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Naleśniki z serem zamrożone</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60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24</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15</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Kluski śląskie zamrożone</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120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48</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lastRenderedPageBreak/>
              <w:t>16</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Kopytka zamrożone</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120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48</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17</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Knedle owocowe zamrożone</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60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24</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18</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Mieszanka warzywa II składnikowa zamrożona</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180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72</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19</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Mieszanka warzywna III składnikowa zamrożona</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180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72</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20</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Kapusta brukselska zamrożona</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120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48</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21</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Fasolka szparagowa zamrożona</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150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60</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22</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Różyczki kalafiora zamrożone</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180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72</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23</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Brokuł zamrożony</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150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60</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24</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Szpinak zamrożony</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60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24</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25</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Marchewka mini zamrożona</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60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24</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26</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Frytki zamrożone</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90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36</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27</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Truskawka zamrożona</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60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24</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28</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Czarna porzeczka zamrożona</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60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24</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29</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Śliwka zamrożona</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60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24</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30</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Wiśnie mrożone</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60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24</w:t>
            </w:r>
          </w:p>
        </w:tc>
      </w:tr>
      <w:tr w:rsidR="0035160B" w:rsidRPr="0035160B" w:rsidTr="00B304BC">
        <w:trPr>
          <w:trHeight w:val="567"/>
        </w:trPr>
        <w:tc>
          <w:tcPr>
            <w:tcW w:w="988" w:type="dxa"/>
            <w:vAlign w:val="center"/>
          </w:tcPr>
          <w:p w:rsidR="0035160B" w:rsidRPr="0035160B" w:rsidRDefault="0035160B" w:rsidP="0035160B">
            <w:pPr>
              <w:spacing w:after="0" w:line="240" w:lineRule="auto"/>
              <w:jc w:val="center"/>
              <w:rPr>
                <w:rFonts w:ascii="Arial" w:hAnsi="Arial" w:cs="Arial"/>
              </w:rPr>
            </w:pPr>
            <w:r w:rsidRPr="0035160B">
              <w:rPr>
                <w:rFonts w:ascii="Arial" w:hAnsi="Arial" w:cs="Arial"/>
              </w:rPr>
              <w:t>31</w:t>
            </w:r>
          </w:p>
        </w:tc>
        <w:tc>
          <w:tcPr>
            <w:tcW w:w="3260" w:type="dxa"/>
            <w:vAlign w:val="center"/>
          </w:tcPr>
          <w:p w:rsidR="0035160B" w:rsidRPr="0035160B" w:rsidRDefault="0035160B" w:rsidP="0035160B">
            <w:pPr>
              <w:spacing w:after="0" w:line="240" w:lineRule="auto"/>
              <w:rPr>
                <w:rFonts w:ascii="Calibri" w:hAnsi="Calibri" w:cs="Calibri"/>
                <w:color w:val="000000"/>
              </w:rPr>
            </w:pPr>
            <w:r w:rsidRPr="0035160B">
              <w:rPr>
                <w:rFonts w:ascii="Calibri" w:hAnsi="Calibri" w:cs="Calibri"/>
                <w:color w:val="000000"/>
              </w:rPr>
              <w:t>Maliny mrożone</w:t>
            </w:r>
          </w:p>
        </w:tc>
        <w:tc>
          <w:tcPr>
            <w:tcW w:w="992" w:type="dxa"/>
            <w:vAlign w:val="center"/>
          </w:tcPr>
          <w:p w:rsidR="0035160B" w:rsidRPr="0035160B" w:rsidRDefault="0035160B" w:rsidP="0035160B">
            <w:pPr>
              <w:spacing w:after="0" w:line="240" w:lineRule="auto"/>
              <w:jc w:val="center"/>
              <w:rPr>
                <w:rFonts w:ascii="Arial" w:hAnsi="Arial" w:cs="Arial"/>
                <w:color w:val="000000"/>
              </w:rPr>
            </w:pPr>
            <w:r w:rsidRPr="0035160B">
              <w:rPr>
                <w:rFonts w:ascii="Arial" w:hAnsi="Arial" w:cs="Arial"/>
                <w:color w:val="000000"/>
              </w:rPr>
              <w:t>kg</w:t>
            </w:r>
          </w:p>
        </w:tc>
        <w:tc>
          <w:tcPr>
            <w:tcW w:w="2239" w:type="dxa"/>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60</w:t>
            </w:r>
          </w:p>
        </w:tc>
        <w:tc>
          <w:tcPr>
            <w:tcW w:w="2155" w:type="dxa"/>
            <w:shd w:val="clear" w:color="auto" w:fill="FFFF00"/>
            <w:vAlign w:val="center"/>
          </w:tcPr>
          <w:p w:rsidR="0035160B" w:rsidRPr="0035160B" w:rsidRDefault="0035160B" w:rsidP="0035160B">
            <w:pPr>
              <w:spacing w:after="0" w:line="240" w:lineRule="auto"/>
              <w:jc w:val="center"/>
              <w:rPr>
                <w:rFonts w:ascii="Calibri" w:hAnsi="Calibri" w:cs="Calibri"/>
                <w:b/>
              </w:rPr>
            </w:pPr>
            <w:r w:rsidRPr="0035160B">
              <w:rPr>
                <w:rFonts w:ascii="Calibri" w:hAnsi="Calibri" w:cs="Calibri"/>
                <w:b/>
              </w:rPr>
              <w:t>24</w:t>
            </w:r>
          </w:p>
        </w:tc>
      </w:tr>
    </w:tbl>
    <w:p w:rsidR="0035160B" w:rsidRPr="0035160B" w:rsidRDefault="0035160B" w:rsidP="0035160B">
      <w:pPr>
        <w:suppressAutoHyphens w:val="0"/>
        <w:spacing w:after="0"/>
        <w:rPr>
          <w:rFonts w:ascii="Arial" w:hAnsi="Arial" w:cs="Arial"/>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B304BC" w:rsidRDefault="00B304BC" w:rsidP="00B23D91">
      <w:pPr>
        <w:spacing w:after="0"/>
        <w:jc w:val="right"/>
        <w:rPr>
          <w:rFonts w:ascii="Arial" w:hAnsi="Arial" w:cs="Arial"/>
          <w:i/>
        </w:rPr>
      </w:pPr>
    </w:p>
    <w:p w:rsidR="00B304BC" w:rsidRDefault="00B304BC" w:rsidP="00B23D91">
      <w:pPr>
        <w:spacing w:after="0"/>
        <w:jc w:val="right"/>
        <w:rPr>
          <w:rFonts w:ascii="Arial" w:hAnsi="Arial" w:cs="Arial"/>
          <w:i/>
        </w:rPr>
      </w:pPr>
    </w:p>
    <w:p w:rsidR="00012681" w:rsidRDefault="00012681" w:rsidP="00B23D91">
      <w:pPr>
        <w:spacing w:after="0"/>
        <w:jc w:val="right"/>
        <w:rPr>
          <w:rFonts w:ascii="Arial" w:hAnsi="Arial" w:cs="Arial"/>
          <w:i/>
        </w:rPr>
      </w:pPr>
    </w:p>
    <w:p w:rsidR="00012681" w:rsidRDefault="00012681" w:rsidP="00B23D91">
      <w:pPr>
        <w:spacing w:after="0"/>
        <w:jc w:val="right"/>
        <w:rPr>
          <w:rFonts w:ascii="Arial" w:hAnsi="Arial" w:cs="Arial"/>
          <w:i/>
        </w:rPr>
      </w:pPr>
    </w:p>
    <w:p w:rsidR="0035160B" w:rsidRDefault="0035160B" w:rsidP="0035160B">
      <w:pPr>
        <w:spacing w:after="0"/>
        <w:rPr>
          <w:rFonts w:ascii="Arial" w:hAnsi="Arial" w:cs="Arial"/>
          <w:i/>
        </w:rPr>
      </w:pPr>
    </w:p>
    <w:p w:rsidR="0035160B" w:rsidRPr="000E385C" w:rsidRDefault="0035160B" w:rsidP="0035160B">
      <w:pPr>
        <w:suppressAutoHyphens w:val="0"/>
        <w:spacing w:line="240" w:lineRule="auto"/>
        <w:jc w:val="right"/>
        <w:rPr>
          <w:rFonts w:ascii="Arial" w:eastAsia="Calibri" w:hAnsi="Arial" w:cs="Arial"/>
          <w:sz w:val="20"/>
          <w:szCs w:val="20"/>
        </w:rPr>
      </w:pPr>
      <w:r w:rsidRPr="000E385C">
        <w:rPr>
          <w:rFonts w:ascii="Arial" w:eastAsia="Calibri" w:hAnsi="Arial" w:cs="Arial"/>
          <w:sz w:val="20"/>
          <w:szCs w:val="20"/>
        </w:rPr>
        <w:lastRenderedPageBreak/>
        <w:t xml:space="preserve">Załącznik Nr </w:t>
      </w:r>
    </w:p>
    <w:p w:rsidR="0035160B" w:rsidRPr="000E385C" w:rsidRDefault="0035160B" w:rsidP="0035160B">
      <w:pPr>
        <w:suppressAutoHyphens w:val="0"/>
        <w:spacing w:after="0" w:line="240" w:lineRule="auto"/>
        <w:rPr>
          <w:rFonts w:ascii="Arial" w:eastAsia="Calibri" w:hAnsi="Arial" w:cs="Arial"/>
          <w:sz w:val="20"/>
          <w:szCs w:val="20"/>
        </w:rPr>
      </w:pPr>
      <w:r w:rsidRPr="000E385C">
        <w:rPr>
          <w:rFonts w:ascii="Arial" w:eastAsia="Calibri" w:hAnsi="Arial" w:cs="Arial"/>
          <w:sz w:val="20"/>
          <w:szCs w:val="20"/>
        </w:rPr>
        <w:t>ZATWIERDZAM</w:t>
      </w:r>
    </w:p>
    <w:p w:rsidR="0035160B" w:rsidRPr="000E385C" w:rsidRDefault="0035160B" w:rsidP="0035160B">
      <w:pPr>
        <w:suppressAutoHyphens w:val="0"/>
        <w:spacing w:after="0" w:line="240" w:lineRule="auto"/>
        <w:rPr>
          <w:rFonts w:ascii="Arial" w:eastAsia="Calibri" w:hAnsi="Arial" w:cs="Arial"/>
          <w:sz w:val="20"/>
          <w:szCs w:val="20"/>
        </w:rPr>
      </w:pPr>
    </w:p>
    <w:p w:rsidR="0035160B" w:rsidRPr="000E385C" w:rsidRDefault="0035160B" w:rsidP="0035160B">
      <w:pPr>
        <w:suppressAutoHyphens w:val="0"/>
        <w:spacing w:line="240" w:lineRule="auto"/>
        <w:rPr>
          <w:rFonts w:ascii="Arial" w:eastAsia="Calibri" w:hAnsi="Arial" w:cs="Arial"/>
          <w:sz w:val="24"/>
          <w:szCs w:val="24"/>
        </w:rPr>
      </w:pPr>
      <w:r>
        <w:rPr>
          <w:rFonts w:ascii="Arial" w:eastAsia="Calibri" w:hAnsi="Arial" w:cs="Arial"/>
          <w:sz w:val="24"/>
          <w:szCs w:val="24"/>
        </w:rPr>
        <w:t>………………</w:t>
      </w:r>
    </w:p>
    <w:p w:rsidR="0035160B" w:rsidRPr="000E385C" w:rsidRDefault="0035160B" w:rsidP="0035160B">
      <w:pPr>
        <w:suppressAutoHyphens w:val="0"/>
        <w:spacing w:after="0" w:line="240" w:lineRule="auto"/>
        <w:jc w:val="center"/>
        <w:rPr>
          <w:rFonts w:ascii="Arial" w:eastAsia="Calibri" w:hAnsi="Arial" w:cs="Arial"/>
          <w:b/>
          <w:sz w:val="24"/>
          <w:szCs w:val="24"/>
        </w:rPr>
      </w:pPr>
      <w:r w:rsidRPr="000E385C">
        <w:rPr>
          <w:rFonts w:ascii="Arial" w:eastAsia="Calibri" w:hAnsi="Arial" w:cs="Arial"/>
          <w:b/>
          <w:sz w:val="24"/>
          <w:szCs w:val="24"/>
        </w:rPr>
        <w:t>Protokół reklamacyjny /WZÓR/</w:t>
      </w:r>
    </w:p>
    <w:p w:rsidR="0035160B" w:rsidRPr="000E385C" w:rsidRDefault="0035160B" w:rsidP="0035160B">
      <w:pPr>
        <w:suppressAutoHyphens w:val="0"/>
        <w:spacing w:after="0" w:line="240" w:lineRule="auto"/>
        <w:jc w:val="center"/>
        <w:rPr>
          <w:rFonts w:ascii="Arial" w:eastAsia="Calibri" w:hAnsi="Arial" w:cs="Arial"/>
          <w:b/>
          <w:sz w:val="24"/>
          <w:szCs w:val="24"/>
        </w:rPr>
      </w:pPr>
    </w:p>
    <w:p w:rsidR="0035160B" w:rsidRPr="000E385C" w:rsidRDefault="0035160B" w:rsidP="0035160B">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32 WOG Zamość</w:t>
      </w:r>
      <w:proofErr w:type="gramStart"/>
      <w:r w:rsidRPr="000E385C">
        <w:rPr>
          <w:rFonts w:ascii="Arial" w:eastAsia="Calibri" w:hAnsi="Arial" w:cs="Arial"/>
          <w:sz w:val="20"/>
          <w:szCs w:val="20"/>
        </w:rPr>
        <w:t>…</w:t>
      </w:r>
      <w:r>
        <w:rPr>
          <w:rFonts w:ascii="Arial" w:eastAsia="Calibri" w:hAnsi="Arial" w:cs="Arial"/>
          <w:sz w:val="20"/>
          <w:szCs w:val="20"/>
        </w:rPr>
        <w:t>….</w:t>
      </w:r>
      <w:proofErr w:type="gramEnd"/>
      <w:r>
        <w:rPr>
          <w:rFonts w:ascii="Arial" w:eastAsia="Calibri" w:hAnsi="Arial" w:cs="Arial"/>
          <w:sz w:val="20"/>
          <w:szCs w:val="20"/>
        </w:rPr>
        <w:t>. ………………………………………………………………</w:t>
      </w:r>
      <w:r w:rsidRPr="000E385C">
        <w:rPr>
          <w:rFonts w:ascii="Arial" w:eastAsia="Calibri" w:hAnsi="Arial" w:cs="Arial"/>
          <w:sz w:val="20"/>
          <w:szCs w:val="20"/>
        </w:rPr>
        <w:t>…………</w:t>
      </w:r>
      <w:r>
        <w:rPr>
          <w:rFonts w:ascii="Arial" w:eastAsia="Calibri" w:hAnsi="Arial" w:cs="Arial"/>
          <w:sz w:val="20"/>
          <w:szCs w:val="20"/>
        </w:rPr>
        <w:t>….</w:t>
      </w:r>
      <w:r w:rsidRPr="000E385C">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Wykonawca/Nr umowy</w:t>
      </w:r>
      <w:r>
        <w:rPr>
          <w:rFonts w:ascii="Arial" w:eastAsia="Calibri" w:hAnsi="Arial" w:cs="Arial"/>
          <w:sz w:val="20"/>
          <w:szCs w:val="20"/>
        </w:rPr>
        <w:t>: ………………………………………………………………………</w:t>
      </w:r>
      <w:r w:rsidRPr="000E385C">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Producent: </w:t>
      </w:r>
      <w:r>
        <w:rPr>
          <w:rFonts w:ascii="Arial" w:eastAsia="Calibri" w:hAnsi="Arial" w:cs="Arial"/>
          <w:sz w:val="20"/>
          <w:szCs w:val="20"/>
        </w:rPr>
        <w:t>………………………………………………</w:t>
      </w:r>
      <w:r w:rsidRPr="000E385C">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Data i godzina dostawy 32 W</w:t>
      </w:r>
      <w:r>
        <w:rPr>
          <w:rFonts w:ascii="Arial" w:eastAsia="Calibri" w:hAnsi="Arial" w:cs="Arial"/>
          <w:sz w:val="20"/>
          <w:szCs w:val="20"/>
        </w:rPr>
        <w:t>OG: ……………………………………………………………………</w:t>
      </w:r>
      <w:r w:rsidRPr="000E385C">
        <w:rPr>
          <w:rFonts w:ascii="Arial" w:eastAsia="Calibri" w:hAnsi="Arial" w:cs="Arial"/>
          <w:sz w:val="20"/>
          <w:szCs w:val="20"/>
        </w:rPr>
        <w:t>…</w:t>
      </w:r>
    </w:p>
    <w:p w:rsidR="0035160B" w:rsidRPr="000E385C" w:rsidRDefault="0035160B" w:rsidP="0035160B">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Data i godzina stwierdzenia nieprawidłowości w dostawie:</w:t>
      </w:r>
    </w:p>
    <w:p w:rsidR="0035160B" w:rsidRPr="000E385C" w:rsidRDefault="0035160B" w:rsidP="0035160B">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35160B" w:rsidRPr="000E385C" w:rsidRDefault="0035160B" w:rsidP="0035160B">
      <w:pPr>
        <w:suppressAutoHyphens w:val="0"/>
        <w:spacing w:after="0" w:line="240" w:lineRule="auto"/>
        <w:jc w:val="both"/>
        <w:rPr>
          <w:rFonts w:ascii="Arial" w:eastAsia="Calibri" w:hAnsi="Arial" w:cs="Arial"/>
          <w:sz w:val="20"/>
          <w:szCs w:val="20"/>
        </w:rPr>
      </w:pPr>
    </w:p>
    <w:p w:rsidR="0035160B" w:rsidRPr="000E385C" w:rsidRDefault="0035160B" w:rsidP="0035160B">
      <w:pPr>
        <w:suppressAutoHyphens w:val="0"/>
        <w:spacing w:after="0" w:line="240" w:lineRule="auto"/>
        <w:jc w:val="both"/>
        <w:rPr>
          <w:rFonts w:ascii="Arial" w:eastAsia="Calibri" w:hAnsi="Arial" w:cs="Arial"/>
          <w:b/>
          <w:sz w:val="20"/>
          <w:szCs w:val="20"/>
        </w:rPr>
      </w:pPr>
      <w:r w:rsidRPr="000E385C">
        <w:rPr>
          <w:rFonts w:ascii="Arial" w:eastAsia="Calibri" w:hAnsi="Arial" w:cs="Arial"/>
          <w:b/>
          <w:sz w:val="20"/>
          <w:szCs w:val="20"/>
        </w:rPr>
        <w:t>Przyczyny reklamacji:</w:t>
      </w:r>
    </w:p>
    <w:p w:rsidR="0035160B" w:rsidRPr="000E385C" w:rsidRDefault="0035160B" w:rsidP="009B2AF0">
      <w:pPr>
        <w:numPr>
          <w:ilvl w:val="0"/>
          <w:numId w:val="55"/>
        </w:numPr>
        <w:suppressAutoHyphens w:val="0"/>
        <w:spacing w:after="0"/>
        <w:contextualSpacing/>
        <w:jc w:val="both"/>
        <w:rPr>
          <w:rFonts w:ascii="Arial" w:eastAsia="Calibri" w:hAnsi="Arial" w:cs="Arial"/>
          <w:b/>
          <w:sz w:val="20"/>
          <w:szCs w:val="20"/>
        </w:rPr>
      </w:pPr>
      <w:r w:rsidRPr="000E385C">
        <w:rPr>
          <w:rFonts w:ascii="Arial" w:eastAsia="Calibri" w:hAnsi="Arial" w:cs="Arial"/>
          <w:b/>
          <w:i/>
          <w:sz w:val="20"/>
          <w:szCs w:val="20"/>
        </w:rPr>
        <w:t>dotyczące wad jakościowych środka spożywczego:</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Wyrób reklamowany pochodzi z partii prod</w:t>
      </w:r>
      <w:r>
        <w:rPr>
          <w:rFonts w:ascii="Arial" w:eastAsia="Calibri" w:hAnsi="Arial" w:cs="Arial"/>
          <w:sz w:val="20"/>
          <w:szCs w:val="20"/>
        </w:rPr>
        <w:t>ukcyjnej nr: …………………………………………</w:t>
      </w:r>
      <w:r w:rsidRPr="000E385C">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Nazwa reklamowanego środka </w:t>
      </w:r>
      <w:proofErr w:type="gramStart"/>
      <w:r w:rsidRPr="000E385C">
        <w:rPr>
          <w:rFonts w:ascii="Arial" w:eastAsia="Calibri" w:hAnsi="Arial" w:cs="Arial"/>
          <w:sz w:val="20"/>
          <w:szCs w:val="20"/>
        </w:rPr>
        <w:t>spożywcze</w:t>
      </w:r>
      <w:r>
        <w:rPr>
          <w:rFonts w:ascii="Arial" w:eastAsia="Calibri" w:hAnsi="Arial" w:cs="Arial"/>
          <w:sz w:val="20"/>
          <w:szCs w:val="20"/>
        </w:rPr>
        <w:t>go:…</w:t>
      </w:r>
      <w:proofErr w:type="gramEnd"/>
      <w:r>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Ilość i wartość reklamowanego środka </w:t>
      </w:r>
      <w:proofErr w:type="gramStart"/>
      <w:r w:rsidRPr="000E385C">
        <w:rPr>
          <w:rFonts w:ascii="Arial" w:eastAsia="Calibri" w:hAnsi="Arial" w:cs="Arial"/>
          <w:sz w:val="20"/>
          <w:szCs w:val="20"/>
        </w:rPr>
        <w:t>spożywcze</w:t>
      </w:r>
      <w:r>
        <w:rPr>
          <w:rFonts w:ascii="Arial" w:eastAsia="Calibri" w:hAnsi="Arial" w:cs="Arial"/>
          <w:sz w:val="20"/>
          <w:szCs w:val="20"/>
        </w:rPr>
        <w:t>go:…</w:t>
      </w:r>
      <w:proofErr w:type="gramEnd"/>
      <w:r>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Szczegółowy opis wad jakościowych </w:t>
      </w:r>
      <w:proofErr w:type="gramStart"/>
      <w:r w:rsidRPr="000E385C">
        <w:rPr>
          <w:rFonts w:ascii="Arial" w:eastAsia="Calibri" w:hAnsi="Arial" w:cs="Arial"/>
          <w:sz w:val="20"/>
          <w:szCs w:val="20"/>
        </w:rPr>
        <w:t>produktu:…</w:t>
      </w:r>
      <w:proofErr w:type="gramEnd"/>
      <w:r w:rsidRPr="000E385C">
        <w:rPr>
          <w:rFonts w:ascii="Arial" w:eastAsia="Calibri" w:hAnsi="Arial" w:cs="Arial"/>
          <w:sz w:val="20"/>
          <w:szCs w:val="20"/>
        </w:rPr>
        <w:t>……………….........................</w:t>
      </w:r>
      <w:r>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35160B" w:rsidRPr="000E385C" w:rsidRDefault="0035160B" w:rsidP="0035160B">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35160B" w:rsidRPr="000E385C" w:rsidRDefault="0035160B" w:rsidP="0035160B">
      <w:pPr>
        <w:suppressAutoHyphens w:val="0"/>
        <w:spacing w:after="0" w:line="240" w:lineRule="auto"/>
        <w:jc w:val="both"/>
        <w:rPr>
          <w:rFonts w:ascii="Arial" w:eastAsia="Calibri" w:hAnsi="Arial" w:cs="Arial"/>
          <w:sz w:val="20"/>
          <w:szCs w:val="20"/>
        </w:rPr>
      </w:pPr>
    </w:p>
    <w:p w:rsidR="0035160B" w:rsidRPr="000E385C" w:rsidRDefault="0035160B" w:rsidP="009B2AF0">
      <w:pPr>
        <w:numPr>
          <w:ilvl w:val="0"/>
          <w:numId w:val="55"/>
        </w:numPr>
        <w:suppressAutoHyphens w:val="0"/>
        <w:spacing w:after="0" w:line="240" w:lineRule="auto"/>
        <w:contextualSpacing/>
        <w:jc w:val="both"/>
        <w:rPr>
          <w:rFonts w:ascii="Arial" w:eastAsia="Calibri" w:hAnsi="Arial" w:cs="Arial"/>
          <w:b/>
          <w:sz w:val="20"/>
          <w:szCs w:val="20"/>
        </w:rPr>
      </w:pPr>
      <w:r w:rsidRPr="000E385C">
        <w:rPr>
          <w:rFonts w:ascii="Arial" w:eastAsia="Calibri" w:hAnsi="Arial" w:cs="Arial"/>
          <w:b/>
          <w:i/>
          <w:sz w:val="20"/>
          <w:szCs w:val="20"/>
        </w:rPr>
        <w:t>dotyczące terminowości dostaw:</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Data i dokładna godzina dostawy według </w:t>
      </w:r>
      <w:proofErr w:type="gramStart"/>
      <w:r w:rsidRPr="000E385C">
        <w:rPr>
          <w:rFonts w:ascii="Arial" w:eastAsia="Calibri" w:hAnsi="Arial" w:cs="Arial"/>
          <w:sz w:val="20"/>
          <w:szCs w:val="20"/>
        </w:rPr>
        <w:t>zamówie</w:t>
      </w:r>
      <w:r>
        <w:rPr>
          <w:rFonts w:ascii="Arial" w:eastAsia="Calibri" w:hAnsi="Arial" w:cs="Arial"/>
          <w:sz w:val="20"/>
          <w:szCs w:val="20"/>
        </w:rPr>
        <w:t>nia:…</w:t>
      </w:r>
      <w:proofErr w:type="gramEnd"/>
      <w:r>
        <w:rPr>
          <w:rFonts w:ascii="Arial" w:eastAsia="Calibri" w:hAnsi="Arial" w:cs="Arial"/>
          <w:sz w:val="20"/>
          <w:szCs w:val="20"/>
        </w:rPr>
        <w:t>…………………………………………</w:t>
      </w:r>
      <w:r w:rsidRPr="000E385C">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Data i dokładna godzina dostawy opóźnionej lub brak </w:t>
      </w:r>
      <w:proofErr w:type="gramStart"/>
      <w:r w:rsidRPr="000E385C">
        <w:rPr>
          <w:rFonts w:ascii="Arial" w:eastAsia="Calibri" w:hAnsi="Arial" w:cs="Arial"/>
          <w:sz w:val="20"/>
          <w:szCs w:val="20"/>
        </w:rPr>
        <w:t>dosta</w:t>
      </w:r>
      <w:r>
        <w:rPr>
          <w:rFonts w:ascii="Arial" w:eastAsia="Calibri" w:hAnsi="Arial" w:cs="Arial"/>
          <w:sz w:val="20"/>
          <w:szCs w:val="20"/>
        </w:rPr>
        <w:t>wy:…</w:t>
      </w:r>
      <w:proofErr w:type="gramEnd"/>
      <w:r>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Wartość dostawy </w:t>
      </w:r>
      <w:proofErr w:type="gramStart"/>
      <w:r w:rsidRPr="000E385C">
        <w:rPr>
          <w:rFonts w:ascii="Arial" w:eastAsia="Calibri" w:hAnsi="Arial" w:cs="Arial"/>
          <w:sz w:val="20"/>
          <w:szCs w:val="20"/>
        </w:rPr>
        <w:t>opóźnion</w:t>
      </w:r>
      <w:r>
        <w:rPr>
          <w:rFonts w:ascii="Arial" w:eastAsia="Calibri" w:hAnsi="Arial" w:cs="Arial"/>
          <w:sz w:val="20"/>
          <w:szCs w:val="20"/>
        </w:rPr>
        <w:t>ej:…</w:t>
      </w:r>
      <w:proofErr w:type="gramEnd"/>
      <w:r>
        <w:rPr>
          <w:rFonts w:ascii="Arial" w:eastAsia="Calibri" w:hAnsi="Arial" w:cs="Arial"/>
          <w:sz w:val="20"/>
          <w:szCs w:val="20"/>
        </w:rPr>
        <w:t>……………………………………………………………………</w:t>
      </w:r>
      <w:r w:rsidRPr="000E385C">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Przyjęcie dostawy opóźnionej: tak/nie (niepotrzebne skreślić)</w:t>
      </w:r>
    </w:p>
    <w:p w:rsidR="0035160B" w:rsidRPr="000E385C" w:rsidRDefault="0035160B" w:rsidP="0035160B">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dostawy: tak/nie (niepotrzebne skreślić)</w:t>
      </w:r>
    </w:p>
    <w:p w:rsidR="0035160B" w:rsidRPr="000E385C" w:rsidRDefault="0035160B" w:rsidP="0035160B">
      <w:pPr>
        <w:suppressAutoHyphens w:val="0"/>
        <w:spacing w:after="0" w:line="240" w:lineRule="auto"/>
        <w:jc w:val="both"/>
        <w:rPr>
          <w:rFonts w:ascii="Arial" w:eastAsia="Calibri" w:hAnsi="Arial" w:cs="Arial"/>
          <w:sz w:val="20"/>
          <w:szCs w:val="20"/>
        </w:rPr>
      </w:pPr>
    </w:p>
    <w:p w:rsidR="0035160B" w:rsidRPr="000E385C" w:rsidRDefault="0035160B" w:rsidP="009B2AF0">
      <w:pPr>
        <w:numPr>
          <w:ilvl w:val="0"/>
          <w:numId w:val="55"/>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niezgodności asortymentowo-ilościowych:</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Nazwa brakującego środka </w:t>
      </w:r>
      <w:proofErr w:type="gramStart"/>
      <w:r w:rsidRPr="000E385C">
        <w:rPr>
          <w:rFonts w:ascii="Arial" w:eastAsia="Calibri" w:hAnsi="Arial" w:cs="Arial"/>
          <w:sz w:val="20"/>
          <w:szCs w:val="20"/>
        </w:rPr>
        <w:t>spożywcze</w:t>
      </w:r>
      <w:r>
        <w:rPr>
          <w:rFonts w:ascii="Arial" w:eastAsia="Calibri" w:hAnsi="Arial" w:cs="Arial"/>
          <w:sz w:val="20"/>
          <w:szCs w:val="20"/>
        </w:rPr>
        <w:t>go:…</w:t>
      </w:r>
      <w:proofErr w:type="gramEnd"/>
      <w:r>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Ilość i wartość brakującego środka </w:t>
      </w:r>
      <w:proofErr w:type="gramStart"/>
      <w:r w:rsidRPr="000E385C">
        <w:rPr>
          <w:rFonts w:ascii="Arial" w:eastAsia="Calibri" w:hAnsi="Arial" w:cs="Arial"/>
          <w:sz w:val="20"/>
          <w:szCs w:val="20"/>
        </w:rPr>
        <w:t>spożywcze</w:t>
      </w:r>
      <w:r>
        <w:rPr>
          <w:rFonts w:ascii="Arial" w:eastAsia="Calibri" w:hAnsi="Arial" w:cs="Arial"/>
          <w:sz w:val="20"/>
          <w:szCs w:val="20"/>
        </w:rPr>
        <w:t>go:…</w:t>
      </w:r>
      <w:proofErr w:type="gramEnd"/>
      <w:r>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Szczegółowy opis </w:t>
      </w:r>
      <w:proofErr w:type="gramStart"/>
      <w:r w:rsidRPr="000E385C">
        <w:rPr>
          <w:rFonts w:ascii="Arial" w:eastAsia="Calibri" w:hAnsi="Arial" w:cs="Arial"/>
          <w:sz w:val="20"/>
          <w:szCs w:val="20"/>
        </w:rPr>
        <w:t>niezgodno</w:t>
      </w:r>
      <w:r>
        <w:rPr>
          <w:rFonts w:ascii="Arial" w:eastAsia="Calibri" w:hAnsi="Arial" w:cs="Arial"/>
          <w:sz w:val="20"/>
          <w:szCs w:val="20"/>
        </w:rPr>
        <w:t>ści:…</w:t>
      </w:r>
      <w:proofErr w:type="gramEnd"/>
      <w:r>
        <w:rPr>
          <w:rFonts w:ascii="Arial" w:eastAsia="Calibri" w:hAnsi="Arial" w:cs="Arial"/>
          <w:sz w:val="20"/>
          <w:szCs w:val="20"/>
        </w:rPr>
        <w:t>…………………………………………………………………</w:t>
      </w:r>
      <w:r w:rsidRPr="000E385C">
        <w:rPr>
          <w:rFonts w:ascii="Arial" w:eastAsia="Calibri" w:hAnsi="Arial" w:cs="Arial"/>
          <w:sz w:val="20"/>
          <w:szCs w:val="20"/>
        </w:rPr>
        <w:t>…</w:t>
      </w:r>
    </w:p>
    <w:p w:rsidR="0035160B" w:rsidRPr="000E385C" w:rsidRDefault="0035160B" w:rsidP="0035160B">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t>
      </w:r>
    </w:p>
    <w:p w:rsidR="0035160B" w:rsidRPr="000E385C" w:rsidRDefault="0035160B" w:rsidP="0035160B">
      <w:pPr>
        <w:suppressAutoHyphens w:val="0"/>
        <w:spacing w:after="0" w:line="240" w:lineRule="auto"/>
        <w:jc w:val="both"/>
        <w:rPr>
          <w:rFonts w:ascii="Arial" w:eastAsia="Calibri" w:hAnsi="Arial" w:cs="Arial"/>
          <w:sz w:val="20"/>
          <w:szCs w:val="20"/>
        </w:rPr>
      </w:pPr>
    </w:p>
    <w:p w:rsidR="0035160B" w:rsidRPr="000E385C" w:rsidRDefault="0035160B" w:rsidP="009B2AF0">
      <w:pPr>
        <w:numPr>
          <w:ilvl w:val="0"/>
          <w:numId w:val="55"/>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warunków transportu:</w:t>
      </w:r>
    </w:p>
    <w:p w:rsidR="0035160B" w:rsidRPr="000E385C" w:rsidRDefault="0035160B" w:rsidP="0035160B">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 xml:space="preserve">Wartość </w:t>
      </w:r>
      <w:proofErr w:type="gramStart"/>
      <w:r w:rsidRPr="000E385C">
        <w:rPr>
          <w:rFonts w:ascii="Arial" w:eastAsia="Calibri" w:hAnsi="Arial" w:cs="Arial"/>
          <w:sz w:val="20"/>
          <w:szCs w:val="20"/>
        </w:rPr>
        <w:t>dostawy:</w:t>
      </w:r>
      <w:r>
        <w:rPr>
          <w:rFonts w:ascii="Arial" w:eastAsia="Calibri" w:hAnsi="Arial" w:cs="Arial"/>
          <w:sz w:val="20"/>
          <w:szCs w:val="20"/>
        </w:rPr>
        <w:t>…</w:t>
      </w:r>
      <w:proofErr w:type="gramEnd"/>
      <w:r>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Szczegółowy opis </w:t>
      </w:r>
      <w:proofErr w:type="gramStart"/>
      <w:r w:rsidRPr="000E385C">
        <w:rPr>
          <w:rFonts w:ascii="Arial" w:eastAsia="Calibri" w:hAnsi="Arial" w:cs="Arial"/>
          <w:sz w:val="20"/>
          <w:szCs w:val="20"/>
        </w:rPr>
        <w:t>niezgodności:…</w:t>
      </w:r>
      <w:proofErr w:type="gramEnd"/>
      <w:r w:rsidRPr="000E385C">
        <w:rPr>
          <w:rFonts w:ascii="Arial" w:eastAsia="Calibri" w:hAnsi="Arial" w:cs="Arial"/>
          <w:sz w:val="20"/>
          <w:szCs w:val="20"/>
        </w:rPr>
        <w:t>…………………</w:t>
      </w:r>
      <w:r>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35160B" w:rsidRPr="000E385C" w:rsidRDefault="0035160B" w:rsidP="0035160B">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35160B" w:rsidRPr="000E385C" w:rsidRDefault="0035160B" w:rsidP="0035160B">
      <w:pPr>
        <w:suppressAutoHyphens w:val="0"/>
        <w:spacing w:after="0" w:line="240" w:lineRule="auto"/>
        <w:jc w:val="both"/>
        <w:rPr>
          <w:rFonts w:ascii="Arial" w:eastAsia="Calibri" w:hAnsi="Arial" w:cs="Arial"/>
          <w:sz w:val="20"/>
          <w:szCs w:val="20"/>
        </w:rPr>
      </w:pPr>
    </w:p>
    <w:p w:rsidR="0035160B" w:rsidRPr="000E385C" w:rsidRDefault="0035160B" w:rsidP="009B2AF0">
      <w:pPr>
        <w:numPr>
          <w:ilvl w:val="0"/>
          <w:numId w:val="55"/>
        </w:numPr>
        <w:suppressAutoHyphens w:val="0"/>
        <w:spacing w:after="0" w:line="240" w:lineRule="auto"/>
        <w:contextualSpacing/>
        <w:jc w:val="both"/>
        <w:rPr>
          <w:rFonts w:ascii="Arial" w:eastAsia="Calibri" w:hAnsi="Arial" w:cs="Arial"/>
          <w:sz w:val="20"/>
          <w:szCs w:val="20"/>
        </w:rPr>
      </w:pPr>
      <w:r w:rsidRPr="000E385C">
        <w:rPr>
          <w:rFonts w:ascii="Arial" w:eastAsia="Calibri" w:hAnsi="Arial" w:cs="Arial"/>
          <w:b/>
          <w:i/>
          <w:sz w:val="20"/>
          <w:szCs w:val="20"/>
        </w:rPr>
        <w:t>dotyczące opakowania i oznakowania:</w:t>
      </w:r>
    </w:p>
    <w:p w:rsidR="0035160B" w:rsidRPr="000E385C" w:rsidRDefault="0035160B" w:rsidP="0035160B">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Wartość dostawy:</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 xml:space="preserve">Szczegółowy opis </w:t>
      </w:r>
      <w:proofErr w:type="gramStart"/>
      <w:r w:rsidRPr="000E385C">
        <w:rPr>
          <w:rFonts w:ascii="Arial" w:eastAsia="Calibri" w:hAnsi="Arial" w:cs="Arial"/>
          <w:sz w:val="20"/>
          <w:szCs w:val="20"/>
        </w:rPr>
        <w:t>niezgodnoś</w:t>
      </w:r>
      <w:r>
        <w:rPr>
          <w:rFonts w:ascii="Arial" w:eastAsia="Calibri" w:hAnsi="Arial" w:cs="Arial"/>
          <w:sz w:val="20"/>
          <w:szCs w:val="20"/>
        </w:rPr>
        <w:t>ci:…</w:t>
      </w:r>
      <w:proofErr w:type="gramEnd"/>
      <w:r>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w:t>
      </w:r>
      <w:r>
        <w:rPr>
          <w:rFonts w:ascii="Arial" w:eastAsia="Calibri" w:hAnsi="Arial" w:cs="Arial"/>
          <w:sz w:val="20"/>
          <w:szCs w:val="20"/>
        </w:rPr>
        <w:t>……………………………………………………………………….………</w:t>
      </w:r>
    </w:p>
    <w:p w:rsidR="0035160B" w:rsidRPr="000E385C" w:rsidRDefault="0035160B" w:rsidP="0035160B">
      <w:pPr>
        <w:suppressAutoHyphens w:val="0"/>
        <w:spacing w:after="0"/>
        <w:jc w:val="both"/>
        <w:rPr>
          <w:rFonts w:ascii="Arial" w:eastAsia="Calibri" w:hAnsi="Arial" w:cs="Arial"/>
          <w:sz w:val="20"/>
          <w:szCs w:val="20"/>
        </w:rPr>
      </w:pPr>
      <w:r w:rsidRPr="000E385C">
        <w:rPr>
          <w:rFonts w:ascii="Arial" w:eastAsia="Calibri" w:hAnsi="Arial" w:cs="Arial"/>
          <w:sz w:val="20"/>
          <w:szCs w:val="20"/>
        </w:rPr>
        <w:t>Odmowa przyjęcia i żądanie wymiany: tak/nie (niepotrzebne skreślić)</w:t>
      </w:r>
    </w:p>
    <w:p w:rsidR="0035160B" w:rsidRDefault="0035160B" w:rsidP="0035160B">
      <w:pPr>
        <w:suppressAutoHyphens w:val="0"/>
        <w:spacing w:after="0" w:line="240" w:lineRule="auto"/>
        <w:jc w:val="both"/>
        <w:rPr>
          <w:rFonts w:ascii="Arial" w:eastAsia="Calibri" w:hAnsi="Arial" w:cs="Arial"/>
          <w:sz w:val="20"/>
          <w:szCs w:val="20"/>
        </w:rPr>
      </w:pPr>
      <w:r w:rsidRPr="000E385C">
        <w:rPr>
          <w:rFonts w:ascii="Arial" w:eastAsia="Calibri" w:hAnsi="Arial" w:cs="Arial"/>
          <w:sz w:val="20"/>
          <w:szCs w:val="20"/>
        </w:rPr>
        <w:t>Odmowa przyjęcia i rezygnacja z wymiany: tak/nie (niepotrzebne skreślić)</w:t>
      </w:r>
    </w:p>
    <w:p w:rsidR="0035160B" w:rsidRPr="000E385C" w:rsidRDefault="0035160B" w:rsidP="0035160B">
      <w:pPr>
        <w:suppressAutoHyphens w:val="0"/>
        <w:spacing w:after="0" w:line="240" w:lineRule="auto"/>
        <w:jc w:val="both"/>
        <w:rPr>
          <w:rFonts w:ascii="Arial" w:eastAsia="Calibri" w:hAnsi="Arial" w:cs="Arial"/>
          <w:sz w:val="20"/>
          <w:szCs w:val="20"/>
        </w:rPr>
      </w:pPr>
    </w:p>
    <w:p w:rsidR="0035160B" w:rsidRPr="000E385C" w:rsidRDefault="0035160B" w:rsidP="0035160B">
      <w:pPr>
        <w:suppressAutoHyphens w:val="0"/>
        <w:spacing w:after="0" w:line="240" w:lineRule="auto"/>
        <w:jc w:val="right"/>
        <w:rPr>
          <w:rFonts w:ascii="Arial" w:eastAsia="Calibri" w:hAnsi="Arial" w:cs="Arial"/>
          <w:b/>
          <w:sz w:val="20"/>
          <w:szCs w:val="20"/>
        </w:rPr>
      </w:pPr>
      <w:r w:rsidRPr="000E385C">
        <w:rPr>
          <w:rFonts w:ascii="Arial" w:eastAsia="Calibri" w:hAnsi="Arial" w:cs="Arial"/>
          <w:b/>
          <w:sz w:val="20"/>
          <w:szCs w:val="20"/>
        </w:rPr>
        <w:t>Kierownik magazynu</w:t>
      </w:r>
    </w:p>
    <w:p w:rsidR="0035160B" w:rsidRPr="000E385C" w:rsidRDefault="0035160B" w:rsidP="0035160B">
      <w:pPr>
        <w:suppressAutoHyphens w:val="0"/>
        <w:spacing w:after="0" w:line="240" w:lineRule="auto"/>
        <w:jc w:val="right"/>
        <w:rPr>
          <w:rFonts w:ascii="Arial" w:eastAsia="Calibri" w:hAnsi="Arial" w:cs="Arial"/>
          <w:b/>
          <w:sz w:val="20"/>
          <w:szCs w:val="20"/>
        </w:rPr>
      </w:pPr>
    </w:p>
    <w:p w:rsidR="0035160B" w:rsidRPr="000E385C" w:rsidRDefault="0035160B" w:rsidP="0035160B">
      <w:pPr>
        <w:suppressAutoHyphens w:val="0"/>
        <w:spacing w:after="0" w:line="240" w:lineRule="auto"/>
        <w:jc w:val="right"/>
        <w:rPr>
          <w:rFonts w:ascii="Arial" w:eastAsia="Calibri" w:hAnsi="Arial" w:cs="Arial"/>
          <w:b/>
          <w:sz w:val="20"/>
          <w:szCs w:val="20"/>
        </w:rPr>
      </w:pPr>
      <w:r w:rsidRPr="000E385C">
        <w:rPr>
          <w:rFonts w:ascii="Arial" w:eastAsia="Calibri" w:hAnsi="Arial" w:cs="Arial"/>
          <w:b/>
          <w:sz w:val="20"/>
          <w:szCs w:val="20"/>
        </w:rPr>
        <w:t>………………………..</w:t>
      </w:r>
    </w:p>
    <w:p w:rsidR="0035160B" w:rsidRDefault="0035160B" w:rsidP="0035160B">
      <w:pPr>
        <w:spacing w:after="150"/>
        <w:ind w:firstLine="567"/>
        <w:jc w:val="both"/>
        <w:rPr>
          <w:rFonts w:ascii="Arial" w:hAnsi="Arial" w:cs="Arial"/>
          <w:sz w:val="20"/>
          <w:szCs w:val="20"/>
        </w:rPr>
      </w:pPr>
    </w:p>
    <w:p w:rsidR="0035160B" w:rsidRDefault="0035160B" w:rsidP="0035160B">
      <w:pPr>
        <w:spacing w:after="150"/>
        <w:jc w:val="both"/>
        <w:rPr>
          <w:rFonts w:ascii="Arial" w:hAnsi="Arial" w:cs="Arial"/>
          <w:sz w:val="20"/>
          <w:szCs w:val="20"/>
        </w:rPr>
        <w:sectPr w:rsidR="0035160B" w:rsidSect="0091135B">
          <w:footerReference w:type="default" r:id="rId23"/>
          <w:pgSz w:w="11906" w:h="16838"/>
          <w:pgMar w:top="1418" w:right="1418" w:bottom="1418" w:left="1985" w:header="0" w:footer="709" w:gutter="0"/>
          <w:cols w:space="708"/>
          <w:formProt w:val="0"/>
          <w:docGrid w:linePitch="360" w:charSpace="4096"/>
        </w:sectPr>
      </w:pPr>
    </w:p>
    <w:p w:rsidR="0035160B" w:rsidRDefault="0035160B" w:rsidP="0035160B">
      <w:pPr>
        <w:spacing w:after="150"/>
        <w:ind w:left="10620" w:firstLine="708"/>
        <w:jc w:val="both"/>
        <w:rPr>
          <w:rFonts w:ascii="Arial" w:hAnsi="Arial" w:cs="Arial"/>
          <w:sz w:val="20"/>
          <w:szCs w:val="20"/>
        </w:rPr>
      </w:pPr>
      <w:r>
        <w:rPr>
          <w:rFonts w:ascii="Arial" w:hAnsi="Arial" w:cs="Arial"/>
          <w:sz w:val="20"/>
          <w:szCs w:val="20"/>
        </w:rPr>
        <w:lastRenderedPageBreak/>
        <w:t>Zał. do umowy</w:t>
      </w:r>
    </w:p>
    <w:p w:rsidR="0035160B" w:rsidRPr="00A11C3E" w:rsidRDefault="0035160B" w:rsidP="0035160B">
      <w:pPr>
        <w:suppressAutoHyphens w:val="0"/>
        <w:spacing w:after="40" w:line="240" w:lineRule="auto"/>
        <w:jc w:val="right"/>
        <w:rPr>
          <w:rFonts w:ascii="Arial" w:eastAsia="Times New Roman" w:hAnsi="Arial" w:cs="Arial"/>
          <w:color w:val="000000" w:themeColor="text1"/>
          <w:sz w:val="24"/>
          <w:szCs w:val="24"/>
          <w:lang w:eastAsia="pl-PL"/>
        </w:rPr>
      </w:pPr>
      <w:r w:rsidRPr="00A11C3E">
        <w:rPr>
          <w:rFonts w:ascii="Arial" w:eastAsia="Times New Roman" w:hAnsi="Arial" w:cs="Arial"/>
          <w:color w:val="000000" w:themeColor="text1"/>
          <w:sz w:val="24"/>
          <w:szCs w:val="24"/>
          <w:lang w:eastAsia="pl-PL"/>
        </w:rPr>
        <w:t>…………</w:t>
      </w:r>
      <w:proofErr w:type="gramStart"/>
      <w:r w:rsidRPr="00A11C3E">
        <w:rPr>
          <w:rFonts w:ascii="Arial" w:eastAsia="Times New Roman" w:hAnsi="Arial" w:cs="Arial"/>
          <w:color w:val="000000" w:themeColor="text1"/>
          <w:sz w:val="24"/>
          <w:szCs w:val="24"/>
          <w:lang w:eastAsia="pl-PL"/>
        </w:rPr>
        <w:t>…….</w:t>
      </w:r>
      <w:proofErr w:type="gramEnd"/>
      <w:r w:rsidRPr="00A11C3E">
        <w:rPr>
          <w:rFonts w:ascii="Arial" w:eastAsia="Times New Roman" w:hAnsi="Arial" w:cs="Arial"/>
          <w:color w:val="000000" w:themeColor="text1"/>
          <w:sz w:val="24"/>
          <w:szCs w:val="24"/>
          <w:lang w:eastAsia="pl-PL"/>
        </w:rPr>
        <w:t>, dnia:…………….</w:t>
      </w:r>
    </w:p>
    <w:p w:rsidR="0035160B" w:rsidRPr="00A11C3E" w:rsidRDefault="0035160B" w:rsidP="0035160B">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 xml:space="preserve">WYKAZ OSÓB </w:t>
      </w:r>
    </w:p>
    <w:p w:rsidR="0035160B" w:rsidRPr="00A11C3E" w:rsidRDefault="0035160B" w:rsidP="0035160B">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 xml:space="preserve">Nazwa i adres </w:t>
      </w:r>
      <w:proofErr w:type="gramStart"/>
      <w:r w:rsidRPr="00A11C3E">
        <w:rPr>
          <w:rFonts w:ascii="Arial" w:eastAsia="Times New Roman" w:hAnsi="Arial" w:cs="Arial"/>
          <w:b/>
          <w:color w:val="000000" w:themeColor="text1"/>
          <w:spacing w:val="-5"/>
          <w:kern w:val="3"/>
          <w:sz w:val="24"/>
          <w:szCs w:val="24"/>
          <w:lang w:eastAsia="zh-CN"/>
        </w:rPr>
        <w:t>firmy</w:t>
      </w:r>
      <w:r w:rsidRPr="00A11C3E">
        <w:rPr>
          <w:rFonts w:ascii="Arial" w:eastAsia="Times New Roman" w:hAnsi="Arial" w:cs="Arial"/>
          <w:color w:val="000000" w:themeColor="text1"/>
          <w:spacing w:val="-5"/>
          <w:kern w:val="3"/>
          <w:sz w:val="24"/>
          <w:szCs w:val="24"/>
          <w:lang w:eastAsia="zh-CN"/>
        </w:rPr>
        <w:t>:..............................................................................................................................................................................</w:t>
      </w:r>
      <w:proofErr w:type="gramEnd"/>
    </w:p>
    <w:p w:rsidR="0035160B" w:rsidRPr="00A11C3E" w:rsidRDefault="0035160B" w:rsidP="0035160B">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proofErr w:type="gramStart"/>
      <w:r w:rsidRPr="00A11C3E">
        <w:rPr>
          <w:rFonts w:ascii="Arial" w:eastAsia="Times New Roman" w:hAnsi="Arial" w:cs="Arial"/>
          <w:color w:val="000000" w:themeColor="text1"/>
          <w:spacing w:val="-5"/>
          <w:kern w:val="3"/>
          <w:sz w:val="24"/>
          <w:szCs w:val="24"/>
          <w:lang w:eastAsia="zh-CN"/>
        </w:rPr>
        <w:t>…….</w:t>
      </w:r>
      <w:proofErr w:type="gramEnd"/>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35160B" w:rsidRPr="00A11C3E" w:rsidRDefault="0035160B" w:rsidP="0035160B">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35160B" w:rsidRPr="00A11C3E" w:rsidRDefault="0035160B" w:rsidP="0035160B">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35160B" w:rsidRPr="00A11C3E" w:rsidRDefault="0035160B" w:rsidP="0035160B">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35160B" w:rsidRPr="00A11C3E" w:rsidRDefault="0035160B" w:rsidP="0035160B">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35160B" w:rsidRPr="00A11C3E" w:rsidRDefault="0035160B" w:rsidP="0035160B">
      <w:pPr>
        <w:suppressAutoHyphens w:val="0"/>
        <w:jc w:val="both"/>
        <w:rPr>
          <w:rFonts w:ascii="Arial" w:eastAsia="Calibri" w:hAnsi="Arial" w:cs="Arial"/>
          <w:color w:val="000000" w:themeColor="text1"/>
        </w:rPr>
      </w:pPr>
      <w:r w:rsidRPr="00A11C3E">
        <w:rPr>
          <w:rFonts w:ascii="Arial" w:eastAsia="Calibri" w:hAnsi="Arial" w:cs="Arial"/>
          <w:b/>
          <w:color w:val="000000" w:themeColor="text1"/>
        </w:rPr>
        <w:t>Wykaz osób przewidzianych do realizacji zamówienia,</w:t>
      </w:r>
      <w:r w:rsidRPr="00A11C3E">
        <w:rPr>
          <w:rFonts w:ascii="Arial" w:hAnsi="Arial" w:cs="Arial"/>
          <w:b/>
          <w:color w:val="000000" w:themeColor="text1"/>
        </w:rPr>
        <w:t xml:space="preserve"> </w:t>
      </w:r>
      <w:r w:rsidRPr="00A11C3E">
        <w:rPr>
          <w:rFonts w:ascii="Arial" w:eastAsia="Calibri" w:hAnsi="Arial" w:cs="Arial"/>
          <w:b/>
          <w:color w:val="000000" w:themeColor="text1"/>
        </w:rPr>
        <w:t xml:space="preserve">z uwzględnieniem danych: imię i nazwisko, stanowiska, rodzaj umowy </w:t>
      </w:r>
      <w:r w:rsidRPr="00A11C3E">
        <w:rPr>
          <w:rFonts w:ascii="Arial" w:eastAsia="Calibri" w:hAnsi="Arial" w:cs="Arial"/>
          <w:b/>
          <w:color w:val="000000" w:themeColor="text1"/>
        </w:rPr>
        <w:br/>
        <w:t xml:space="preserve">o pracę oraz okres, na jaki umowa o pracę została zawarta </w:t>
      </w:r>
      <w:r w:rsidRPr="00A11C3E">
        <w:rPr>
          <w:rFonts w:ascii="Arial" w:eastAsia="Calibri" w:hAnsi="Arial" w:cs="Arial"/>
          <w:i/>
          <w:color w:val="000000" w:themeColor="text1"/>
        </w:rPr>
        <w:t xml:space="preserve">(niezbędny do realizacji postanowień umowy w zakresie zatrudnienia </w:t>
      </w:r>
      <w:r w:rsidRPr="00A11C3E">
        <w:rPr>
          <w:rFonts w:ascii="Arial" w:eastAsia="Calibri" w:hAnsi="Arial" w:cs="Arial"/>
          <w:i/>
          <w:color w:val="000000" w:themeColor="text1"/>
        </w:rPr>
        <w:br/>
        <w:t>na umowę o pracę)/</w:t>
      </w:r>
      <w:r w:rsidRPr="00A11C3E">
        <w:rPr>
          <w:rFonts w:ascii="Arial" w:eastAsia="Calibri" w:hAnsi="Arial" w:cs="Arial"/>
          <w:color w:val="000000" w:themeColor="text1"/>
        </w:rPr>
        <w:t xml:space="preserve"> </w:t>
      </w:r>
      <w:r w:rsidRPr="00A11C3E">
        <w:rPr>
          <w:rFonts w:ascii="Arial" w:eastAsia="Calibri" w:hAnsi="Arial" w:cs="Arial"/>
          <w:b/>
          <w:color w:val="000000" w:themeColor="text1"/>
        </w:rPr>
        <w:t xml:space="preserve">Wykaz osób </w:t>
      </w:r>
      <w:r w:rsidRPr="00A11C3E">
        <w:rPr>
          <w:rFonts w:ascii="Arial" w:eastAsia="Calibri" w:hAnsi="Arial" w:cs="Arial"/>
          <w:b/>
          <w:i/>
          <w:color w:val="000000" w:themeColor="text1"/>
        </w:rPr>
        <w:t>nadzorujących i wykonujących roboty”</w:t>
      </w:r>
      <w:r w:rsidRPr="00A11C3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A11C3E">
        <w:rPr>
          <w:rFonts w:ascii="Arial" w:eastAsia="Calibri" w:hAnsi="Arial" w:cs="Arial"/>
          <w:color w:val="000000" w:themeColor="text1"/>
        </w:rPr>
        <w:t xml:space="preserve"> </w:t>
      </w:r>
      <w:r w:rsidRPr="00A11C3E">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35160B" w:rsidRPr="00A11C3E" w:rsidTr="00B304BC">
        <w:tc>
          <w:tcPr>
            <w:tcW w:w="534" w:type="dxa"/>
            <w:vAlign w:val="center"/>
          </w:tcPr>
          <w:p w:rsidR="0035160B" w:rsidRPr="00A11C3E" w:rsidRDefault="0035160B" w:rsidP="00B304BC">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Lp.</w:t>
            </w:r>
          </w:p>
        </w:tc>
        <w:tc>
          <w:tcPr>
            <w:tcW w:w="3827" w:type="dxa"/>
            <w:vAlign w:val="center"/>
          </w:tcPr>
          <w:p w:rsidR="0035160B" w:rsidRPr="00A11C3E" w:rsidRDefault="0035160B" w:rsidP="00B304BC">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Imię</w:t>
            </w:r>
          </w:p>
          <w:p w:rsidR="0035160B" w:rsidRPr="00A11C3E" w:rsidRDefault="0035160B" w:rsidP="00B304BC">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 nazwisko</w:t>
            </w:r>
          </w:p>
        </w:tc>
        <w:tc>
          <w:tcPr>
            <w:tcW w:w="3118" w:type="dxa"/>
            <w:vAlign w:val="center"/>
          </w:tcPr>
          <w:p w:rsidR="0035160B" w:rsidRPr="00A11C3E" w:rsidRDefault="0035160B" w:rsidP="00B304BC">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Rodzaj dokumentu tożsamości</w:t>
            </w:r>
          </w:p>
        </w:tc>
        <w:tc>
          <w:tcPr>
            <w:tcW w:w="3402" w:type="dxa"/>
            <w:vAlign w:val="center"/>
          </w:tcPr>
          <w:p w:rsidR="0035160B" w:rsidRPr="00A11C3E" w:rsidRDefault="0035160B" w:rsidP="00B304BC">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color w:val="000000" w:themeColor="text1"/>
                <w:kern w:val="3"/>
                <w:sz w:val="20"/>
                <w:szCs w:val="24"/>
                <w:lang w:eastAsia="pl-PL"/>
              </w:rPr>
              <w:t>Seria i nr dokumentu tożsamości</w:t>
            </w:r>
          </w:p>
        </w:tc>
        <w:tc>
          <w:tcPr>
            <w:tcW w:w="2977" w:type="dxa"/>
            <w:vAlign w:val="center"/>
          </w:tcPr>
          <w:p w:rsidR="0035160B" w:rsidRPr="00A11C3E" w:rsidRDefault="0035160B" w:rsidP="00B304BC">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A11C3E">
              <w:rPr>
                <w:rFonts w:ascii="Arial" w:eastAsia="Times New Roman" w:hAnsi="Arial" w:cs="Arial"/>
                <w:b/>
                <w:color w:val="000000" w:themeColor="text1"/>
                <w:kern w:val="3"/>
                <w:sz w:val="20"/>
                <w:szCs w:val="24"/>
                <w:lang w:eastAsia="pl-PL"/>
              </w:rPr>
              <w:t>Organ wydający</w:t>
            </w:r>
          </w:p>
        </w:tc>
      </w:tr>
      <w:tr w:rsidR="0035160B" w:rsidRPr="00A11C3E" w:rsidTr="00B304BC">
        <w:tc>
          <w:tcPr>
            <w:tcW w:w="534" w:type="dxa"/>
          </w:tcPr>
          <w:p w:rsidR="0035160B" w:rsidRPr="00A11C3E" w:rsidRDefault="0035160B" w:rsidP="00B304BC">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1</w:t>
            </w:r>
          </w:p>
        </w:tc>
        <w:tc>
          <w:tcPr>
            <w:tcW w:w="3827" w:type="dxa"/>
          </w:tcPr>
          <w:p w:rsidR="0035160B" w:rsidRPr="00A11C3E" w:rsidRDefault="0035160B" w:rsidP="00B304BC">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2</w:t>
            </w:r>
          </w:p>
        </w:tc>
        <w:tc>
          <w:tcPr>
            <w:tcW w:w="3118" w:type="dxa"/>
          </w:tcPr>
          <w:p w:rsidR="0035160B" w:rsidRPr="00A11C3E" w:rsidRDefault="0035160B" w:rsidP="00B304BC">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3</w:t>
            </w:r>
          </w:p>
        </w:tc>
        <w:tc>
          <w:tcPr>
            <w:tcW w:w="3402" w:type="dxa"/>
          </w:tcPr>
          <w:p w:rsidR="0035160B" w:rsidRPr="00A11C3E" w:rsidRDefault="0035160B" w:rsidP="00B304BC">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4</w:t>
            </w:r>
          </w:p>
        </w:tc>
        <w:tc>
          <w:tcPr>
            <w:tcW w:w="2977" w:type="dxa"/>
          </w:tcPr>
          <w:p w:rsidR="0035160B" w:rsidRPr="00A11C3E" w:rsidRDefault="0035160B" w:rsidP="00B304BC">
            <w:pPr>
              <w:suppressAutoHyphens w:val="0"/>
              <w:spacing w:after="0" w:line="240" w:lineRule="auto"/>
              <w:rPr>
                <w:rFonts w:ascii="Arial" w:eastAsia="Calibri" w:hAnsi="Arial" w:cs="Arial"/>
                <w:i/>
                <w:color w:val="000000" w:themeColor="text1"/>
                <w:sz w:val="18"/>
                <w:szCs w:val="18"/>
              </w:rPr>
            </w:pPr>
            <w:r>
              <w:rPr>
                <w:rFonts w:ascii="Arial" w:eastAsia="Calibri" w:hAnsi="Arial" w:cs="Arial"/>
                <w:i/>
                <w:color w:val="000000" w:themeColor="text1"/>
                <w:sz w:val="18"/>
                <w:szCs w:val="18"/>
              </w:rPr>
              <w:t xml:space="preserve">                      5</w:t>
            </w:r>
          </w:p>
        </w:tc>
      </w:tr>
      <w:tr w:rsidR="0035160B" w:rsidRPr="00A11C3E" w:rsidTr="00B304BC">
        <w:tc>
          <w:tcPr>
            <w:tcW w:w="534"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1.</w:t>
            </w:r>
          </w:p>
        </w:tc>
        <w:tc>
          <w:tcPr>
            <w:tcW w:w="3827"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118"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40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977"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r>
      <w:tr w:rsidR="0035160B" w:rsidRPr="00A11C3E" w:rsidTr="00B304BC">
        <w:tc>
          <w:tcPr>
            <w:tcW w:w="534"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2.</w:t>
            </w:r>
          </w:p>
        </w:tc>
        <w:tc>
          <w:tcPr>
            <w:tcW w:w="3827"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118"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40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977"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r>
      <w:tr w:rsidR="0035160B" w:rsidRPr="00A11C3E" w:rsidTr="00B304BC">
        <w:tc>
          <w:tcPr>
            <w:tcW w:w="534"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3.</w:t>
            </w:r>
          </w:p>
        </w:tc>
        <w:tc>
          <w:tcPr>
            <w:tcW w:w="3827"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118"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40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977"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r>
      <w:tr w:rsidR="0035160B" w:rsidRPr="00A11C3E" w:rsidTr="00B304BC">
        <w:tc>
          <w:tcPr>
            <w:tcW w:w="534"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4.</w:t>
            </w:r>
          </w:p>
        </w:tc>
        <w:tc>
          <w:tcPr>
            <w:tcW w:w="3827"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118"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40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977"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r>
      <w:tr w:rsidR="0035160B" w:rsidRPr="00A11C3E" w:rsidTr="00B304BC">
        <w:tc>
          <w:tcPr>
            <w:tcW w:w="534"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5.</w:t>
            </w:r>
          </w:p>
        </w:tc>
        <w:tc>
          <w:tcPr>
            <w:tcW w:w="3827"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118"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40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977"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r>
    </w:tbl>
    <w:p w:rsidR="0035160B" w:rsidRPr="00A11C3E" w:rsidRDefault="0035160B" w:rsidP="0035160B">
      <w:pPr>
        <w:suppressAutoHyphens w:val="0"/>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*Rodzaj umowy o pracę</w:t>
      </w:r>
    </w:p>
    <w:p w:rsidR="0035160B" w:rsidRPr="00A11C3E" w:rsidRDefault="0035160B" w:rsidP="0035160B">
      <w:pPr>
        <w:suppressAutoHyphens w:val="0"/>
        <w:jc w:val="right"/>
        <w:rPr>
          <w:rFonts w:ascii="Arial" w:eastAsia="Calibri" w:hAnsi="Arial" w:cs="Arial"/>
          <w:color w:val="000000" w:themeColor="text1"/>
        </w:rPr>
      </w:pPr>
      <w:r w:rsidRPr="00A11C3E">
        <w:rPr>
          <w:rFonts w:ascii="Arial" w:eastAsia="Calibri" w:hAnsi="Arial" w:cs="Arial"/>
          <w:color w:val="000000" w:themeColor="text1"/>
        </w:rPr>
        <w:t>…………</w:t>
      </w:r>
      <w:proofErr w:type="gramStart"/>
      <w:r w:rsidRPr="00A11C3E">
        <w:rPr>
          <w:rFonts w:ascii="Arial" w:eastAsia="Calibri" w:hAnsi="Arial" w:cs="Arial"/>
          <w:color w:val="000000" w:themeColor="text1"/>
        </w:rPr>
        <w:t>…….</w:t>
      </w:r>
      <w:proofErr w:type="gramEnd"/>
      <w:r w:rsidRPr="00A11C3E">
        <w:rPr>
          <w:rFonts w:ascii="Arial" w:eastAsia="Calibri" w:hAnsi="Arial" w:cs="Arial"/>
          <w:color w:val="000000" w:themeColor="text1"/>
        </w:rPr>
        <w:t>, dnia ……………………………..</w:t>
      </w:r>
    </w:p>
    <w:p w:rsidR="0035160B" w:rsidRPr="00A11C3E" w:rsidRDefault="0035160B" w:rsidP="0035160B">
      <w:pPr>
        <w:suppressAutoHyphens w:val="0"/>
        <w:spacing w:after="0"/>
        <w:jc w:val="right"/>
        <w:rPr>
          <w:rFonts w:ascii="Arial" w:eastAsia="Calibri" w:hAnsi="Arial" w:cs="Arial"/>
          <w:color w:val="000000" w:themeColor="text1"/>
        </w:rPr>
      </w:pPr>
      <w:r w:rsidRPr="00A11C3E">
        <w:rPr>
          <w:rFonts w:ascii="Arial" w:eastAsia="Calibri" w:hAnsi="Arial" w:cs="Arial"/>
          <w:color w:val="000000" w:themeColor="text1"/>
        </w:rPr>
        <w:t>………………………………………………………………………………………………..</w:t>
      </w:r>
    </w:p>
    <w:p w:rsidR="0035160B" w:rsidRPr="00A11C3E" w:rsidRDefault="0035160B" w:rsidP="0035160B">
      <w:pPr>
        <w:suppressAutoHyphens w:val="0"/>
        <w:spacing w:after="0" w:line="240" w:lineRule="auto"/>
        <w:ind w:left="8505"/>
        <w:jc w:val="center"/>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(pieczęć i podpis Wykonawcy</w:t>
      </w:r>
    </w:p>
    <w:p w:rsidR="0035160B" w:rsidRPr="00A11C3E" w:rsidRDefault="0035160B" w:rsidP="0035160B">
      <w:pPr>
        <w:suppressAutoHyphens w:val="0"/>
        <w:spacing w:after="0" w:line="240" w:lineRule="auto"/>
        <w:rPr>
          <w:rFonts w:ascii="Arial" w:eastAsia="Calibri" w:hAnsi="Arial" w:cs="Arial"/>
          <w:color w:val="000000" w:themeColor="text1"/>
          <w:sz w:val="18"/>
          <w:szCs w:val="18"/>
        </w:rPr>
      </w:pPr>
    </w:p>
    <w:p w:rsidR="0035160B" w:rsidRPr="00A11C3E" w:rsidRDefault="0035160B" w:rsidP="0035160B">
      <w:pPr>
        <w:suppressAutoHyphens w:val="0"/>
        <w:spacing w:after="40" w:line="240" w:lineRule="auto"/>
        <w:jc w:val="right"/>
        <w:rPr>
          <w:rFonts w:ascii="Arial" w:eastAsia="Times New Roman" w:hAnsi="Arial" w:cs="Arial"/>
          <w:color w:val="000000" w:themeColor="text1"/>
          <w:sz w:val="24"/>
          <w:szCs w:val="24"/>
          <w:lang w:eastAsia="pl-PL"/>
        </w:rPr>
      </w:pPr>
      <w:r w:rsidRPr="00A11C3E">
        <w:rPr>
          <w:rFonts w:ascii="Arial" w:eastAsia="Times New Roman" w:hAnsi="Arial" w:cs="Arial"/>
          <w:color w:val="000000" w:themeColor="text1"/>
          <w:sz w:val="24"/>
          <w:szCs w:val="24"/>
          <w:lang w:eastAsia="pl-PL"/>
        </w:rPr>
        <w:t>………</w:t>
      </w:r>
      <w:proofErr w:type="gramStart"/>
      <w:r w:rsidRPr="00A11C3E">
        <w:rPr>
          <w:rFonts w:ascii="Arial" w:eastAsia="Times New Roman" w:hAnsi="Arial" w:cs="Arial"/>
          <w:color w:val="000000" w:themeColor="text1"/>
          <w:sz w:val="24"/>
          <w:szCs w:val="24"/>
          <w:lang w:eastAsia="pl-PL"/>
        </w:rPr>
        <w:t>…….</w:t>
      </w:r>
      <w:proofErr w:type="gramEnd"/>
      <w:r w:rsidRPr="00A11C3E">
        <w:rPr>
          <w:rFonts w:ascii="Arial" w:eastAsia="Times New Roman" w:hAnsi="Arial" w:cs="Arial"/>
          <w:color w:val="000000" w:themeColor="text1"/>
          <w:sz w:val="24"/>
          <w:szCs w:val="24"/>
          <w:lang w:eastAsia="pl-PL"/>
        </w:rPr>
        <w:t>, dnia:…………….</w:t>
      </w:r>
    </w:p>
    <w:p w:rsidR="0035160B" w:rsidRPr="00A11C3E" w:rsidRDefault="0035160B" w:rsidP="0035160B">
      <w:pPr>
        <w:suppressAutoHyphens w:val="0"/>
        <w:spacing w:after="40" w:line="240" w:lineRule="auto"/>
        <w:jc w:val="both"/>
        <w:rPr>
          <w:rFonts w:ascii="Arial" w:eastAsia="Times New Roman" w:hAnsi="Arial" w:cs="Arial"/>
          <w:color w:val="000000" w:themeColor="text1"/>
          <w:sz w:val="24"/>
          <w:szCs w:val="24"/>
          <w:lang w:eastAsia="pl-PL"/>
        </w:rPr>
      </w:pPr>
    </w:p>
    <w:p w:rsidR="0035160B" w:rsidRPr="00A11C3E" w:rsidRDefault="0035160B" w:rsidP="0035160B">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WYKAZ POJAZDÓW i SPRZĘTU</w:t>
      </w:r>
    </w:p>
    <w:p w:rsidR="0035160B" w:rsidRPr="00A11C3E" w:rsidRDefault="0035160B" w:rsidP="0035160B">
      <w:pPr>
        <w:shd w:val="clear" w:color="auto" w:fill="FFFFFF"/>
        <w:autoSpaceDN w:val="0"/>
        <w:spacing w:after="0" w:line="240" w:lineRule="auto"/>
        <w:ind w:right="-1"/>
        <w:rPr>
          <w:rFonts w:ascii="Arial" w:eastAsia="Times New Roman" w:hAnsi="Arial" w:cs="Arial"/>
          <w:b/>
          <w:color w:val="000000" w:themeColor="text1"/>
          <w:spacing w:val="-5"/>
          <w:kern w:val="3"/>
          <w:sz w:val="24"/>
          <w:szCs w:val="24"/>
          <w:lang w:eastAsia="zh-CN"/>
        </w:rPr>
      </w:pPr>
    </w:p>
    <w:p w:rsidR="0035160B" w:rsidRPr="00A11C3E" w:rsidRDefault="0035160B" w:rsidP="0035160B">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 xml:space="preserve">Nazwa i adres </w:t>
      </w:r>
      <w:proofErr w:type="gramStart"/>
      <w:r w:rsidRPr="00A11C3E">
        <w:rPr>
          <w:rFonts w:ascii="Arial" w:eastAsia="Times New Roman" w:hAnsi="Arial" w:cs="Arial"/>
          <w:b/>
          <w:color w:val="000000" w:themeColor="text1"/>
          <w:spacing w:val="-5"/>
          <w:kern w:val="3"/>
          <w:sz w:val="24"/>
          <w:szCs w:val="24"/>
          <w:lang w:eastAsia="zh-CN"/>
        </w:rPr>
        <w:t>firmy</w:t>
      </w:r>
      <w:r w:rsidRPr="00A11C3E">
        <w:rPr>
          <w:rFonts w:ascii="Arial" w:eastAsia="Times New Roman" w:hAnsi="Arial" w:cs="Arial"/>
          <w:color w:val="000000" w:themeColor="text1"/>
          <w:spacing w:val="-5"/>
          <w:kern w:val="3"/>
          <w:sz w:val="24"/>
          <w:szCs w:val="24"/>
          <w:lang w:eastAsia="zh-CN"/>
        </w:rPr>
        <w:t>:...........................................................................................................................................................................</w:t>
      </w:r>
      <w:proofErr w:type="gramEnd"/>
    </w:p>
    <w:p w:rsidR="0035160B" w:rsidRPr="00A11C3E" w:rsidRDefault="0035160B" w:rsidP="0035160B">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proofErr w:type="gramStart"/>
      <w:r w:rsidRPr="00A11C3E">
        <w:rPr>
          <w:rFonts w:ascii="Arial" w:eastAsia="Times New Roman" w:hAnsi="Arial" w:cs="Arial"/>
          <w:color w:val="000000" w:themeColor="text1"/>
          <w:spacing w:val="-5"/>
          <w:kern w:val="3"/>
          <w:sz w:val="24"/>
          <w:szCs w:val="24"/>
          <w:lang w:eastAsia="zh-CN"/>
        </w:rPr>
        <w:t>…….</w:t>
      </w:r>
      <w:proofErr w:type="gramEnd"/>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35160B" w:rsidRPr="00A11C3E" w:rsidRDefault="0035160B" w:rsidP="0035160B">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35160B" w:rsidRPr="00A11C3E" w:rsidRDefault="0035160B" w:rsidP="0035160B">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35160B" w:rsidRPr="00A11C3E" w:rsidRDefault="0035160B" w:rsidP="0035160B">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35160B" w:rsidRPr="00A11C3E" w:rsidRDefault="0035160B" w:rsidP="0035160B">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35160B" w:rsidRPr="00A11C3E" w:rsidRDefault="0035160B" w:rsidP="0035160B">
      <w:pPr>
        <w:suppressAutoHyphens w:val="0"/>
        <w:rPr>
          <w:rFonts w:ascii="Arial" w:eastAsia="Calibri" w:hAnsi="Arial" w:cs="Arial"/>
          <w:color w:val="000000" w:themeColor="text1"/>
        </w:rPr>
      </w:pPr>
      <w:r w:rsidRPr="00A11C3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35160B" w:rsidRPr="00A11C3E" w:rsidTr="00B304BC">
        <w:tc>
          <w:tcPr>
            <w:tcW w:w="534" w:type="dxa"/>
            <w:vAlign w:val="center"/>
          </w:tcPr>
          <w:p w:rsidR="0035160B" w:rsidRPr="00A11C3E" w:rsidRDefault="0035160B" w:rsidP="00B304BC">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Lp.</w:t>
            </w:r>
          </w:p>
        </w:tc>
        <w:tc>
          <w:tcPr>
            <w:tcW w:w="4394" w:type="dxa"/>
            <w:vAlign w:val="center"/>
          </w:tcPr>
          <w:p w:rsidR="0035160B" w:rsidRPr="00A11C3E" w:rsidRDefault="0035160B" w:rsidP="00B304BC">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Marka</w:t>
            </w:r>
          </w:p>
        </w:tc>
        <w:tc>
          <w:tcPr>
            <w:tcW w:w="3118" w:type="dxa"/>
            <w:vAlign w:val="center"/>
          </w:tcPr>
          <w:p w:rsidR="0035160B" w:rsidRPr="00A11C3E" w:rsidRDefault="0035160B" w:rsidP="00B304BC">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Model</w:t>
            </w:r>
          </w:p>
        </w:tc>
        <w:tc>
          <w:tcPr>
            <w:tcW w:w="2977" w:type="dxa"/>
            <w:vAlign w:val="center"/>
          </w:tcPr>
          <w:p w:rsidR="0035160B" w:rsidRPr="00A11C3E" w:rsidRDefault="0035160B" w:rsidP="00B304BC">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bCs/>
                <w:color w:val="000000" w:themeColor="text1"/>
                <w:kern w:val="3"/>
                <w:sz w:val="20"/>
                <w:szCs w:val="20"/>
                <w:lang w:eastAsia="pl-PL"/>
              </w:rPr>
              <w:t>Typ</w:t>
            </w:r>
          </w:p>
        </w:tc>
        <w:tc>
          <w:tcPr>
            <w:tcW w:w="2977" w:type="dxa"/>
            <w:vAlign w:val="center"/>
          </w:tcPr>
          <w:p w:rsidR="0035160B" w:rsidRPr="00A11C3E" w:rsidRDefault="0035160B" w:rsidP="00B304BC">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bCs/>
                <w:color w:val="000000" w:themeColor="text1"/>
                <w:kern w:val="3"/>
                <w:sz w:val="20"/>
                <w:szCs w:val="20"/>
                <w:lang w:eastAsia="pl-PL"/>
              </w:rPr>
              <w:t>Nr rejestracyjny</w:t>
            </w:r>
          </w:p>
        </w:tc>
      </w:tr>
      <w:tr w:rsidR="0035160B" w:rsidRPr="00A11C3E" w:rsidTr="00B304BC">
        <w:tc>
          <w:tcPr>
            <w:tcW w:w="53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1.</w:t>
            </w:r>
          </w:p>
        </w:tc>
        <w:tc>
          <w:tcPr>
            <w:tcW w:w="439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3118"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r>
      <w:tr w:rsidR="0035160B" w:rsidRPr="00A11C3E" w:rsidTr="00B304BC">
        <w:tc>
          <w:tcPr>
            <w:tcW w:w="53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2.</w:t>
            </w:r>
          </w:p>
        </w:tc>
        <w:tc>
          <w:tcPr>
            <w:tcW w:w="439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3118"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r>
      <w:tr w:rsidR="0035160B" w:rsidRPr="00A11C3E" w:rsidTr="00B304BC">
        <w:tc>
          <w:tcPr>
            <w:tcW w:w="53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3.</w:t>
            </w:r>
          </w:p>
        </w:tc>
        <w:tc>
          <w:tcPr>
            <w:tcW w:w="439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3118"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r>
      <w:tr w:rsidR="0035160B" w:rsidRPr="00A11C3E" w:rsidTr="00B304BC">
        <w:tc>
          <w:tcPr>
            <w:tcW w:w="53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4.</w:t>
            </w:r>
          </w:p>
        </w:tc>
        <w:tc>
          <w:tcPr>
            <w:tcW w:w="439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3118"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r>
      <w:tr w:rsidR="0035160B" w:rsidRPr="00A11C3E" w:rsidTr="00B304BC">
        <w:tc>
          <w:tcPr>
            <w:tcW w:w="53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5.</w:t>
            </w:r>
          </w:p>
        </w:tc>
        <w:tc>
          <w:tcPr>
            <w:tcW w:w="439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3118"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r>
      <w:tr w:rsidR="0035160B" w:rsidRPr="00A11C3E" w:rsidTr="00B304BC">
        <w:tc>
          <w:tcPr>
            <w:tcW w:w="53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r w:rsidRPr="00A11C3E">
              <w:rPr>
                <w:rFonts w:ascii="Calibri" w:eastAsia="Calibri" w:hAnsi="Calibri" w:cs="Times New Roman"/>
                <w:color w:val="000000" w:themeColor="text1"/>
              </w:rPr>
              <w:t>6.</w:t>
            </w:r>
          </w:p>
        </w:tc>
        <w:tc>
          <w:tcPr>
            <w:tcW w:w="4394"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3118"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c>
          <w:tcPr>
            <w:tcW w:w="2977" w:type="dxa"/>
          </w:tcPr>
          <w:p w:rsidR="0035160B" w:rsidRPr="00A11C3E" w:rsidRDefault="0035160B" w:rsidP="00B304BC">
            <w:pPr>
              <w:suppressAutoHyphens w:val="0"/>
              <w:spacing w:after="0" w:line="240" w:lineRule="auto"/>
              <w:jc w:val="center"/>
              <w:rPr>
                <w:rFonts w:ascii="Calibri" w:eastAsia="Calibri" w:hAnsi="Calibri" w:cs="Times New Roman"/>
                <w:color w:val="000000" w:themeColor="text1"/>
              </w:rPr>
            </w:pPr>
          </w:p>
        </w:tc>
      </w:tr>
    </w:tbl>
    <w:p w:rsidR="0035160B" w:rsidRPr="00A11C3E" w:rsidRDefault="0035160B" w:rsidP="0035160B">
      <w:pPr>
        <w:suppressAutoHyphens w:val="0"/>
        <w:spacing w:after="0"/>
        <w:jc w:val="right"/>
        <w:rPr>
          <w:rFonts w:ascii="Calibri" w:eastAsia="Calibri" w:hAnsi="Calibri" w:cs="Times New Roman"/>
          <w:color w:val="000000" w:themeColor="text1"/>
        </w:rPr>
      </w:pPr>
    </w:p>
    <w:p w:rsidR="0035160B" w:rsidRPr="00A11C3E" w:rsidRDefault="0035160B" w:rsidP="0035160B">
      <w:pPr>
        <w:suppressAutoHyphens w:val="0"/>
        <w:spacing w:after="0"/>
        <w:jc w:val="right"/>
        <w:rPr>
          <w:rFonts w:ascii="Calibri" w:eastAsia="Calibri" w:hAnsi="Calibri" w:cs="Times New Roman"/>
          <w:color w:val="000000" w:themeColor="text1"/>
        </w:rPr>
      </w:pPr>
    </w:p>
    <w:p w:rsidR="0035160B" w:rsidRPr="00A11C3E" w:rsidRDefault="0035160B" w:rsidP="0035160B">
      <w:pPr>
        <w:suppressAutoHyphens w:val="0"/>
        <w:spacing w:after="0"/>
        <w:jc w:val="right"/>
        <w:rPr>
          <w:rFonts w:ascii="Calibri" w:eastAsia="Calibri" w:hAnsi="Calibri" w:cs="Times New Roman"/>
          <w:color w:val="000000" w:themeColor="text1"/>
        </w:rPr>
      </w:pPr>
    </w:p>
    <w:p w:rsidR="0035160B" w:rsidRPr="00A11C3E" w:rsidRDefault="0035160B" w:rsidP="0035160B">
      <w:pPr>
        <w:suppressAutoHyphens w:val="0"/>
        <w:spacing w:after="0"/>
        <w:jc w:val="right"/>
        <w:rPr>
          <w:rFonts w:ascii="Calibri" w:eastAsia="Calibri" w:hAnsi="Calibri" w:cs="Times New Roman"/>
          <w:color w:val="000000" w:themeColor="text1"/>
        </w:rPr>
      </w:pPr>
      <w:r w:rsidRPr="00A11C3E">
        <w:rPr>
          <w:rFonts w:ascii="Calibri" w:eastAsia="Calibri" w:hAnsi="Calibri" w:cs="Times New Roman"/>
          <w:color w:val="000000" w:themeColor="text1"/>
        </w:rPr>
        <w:t>………………………………………………………………………………………………..</w:t>
      </w:r>
    </w:p>
    <w:p w:rsidR="0035160B" w:rsidRPr="00A11C3E" w:rsidRDefault="0035160B" w:rsidP="0035160B">
      <w:pPr>
        <w:suppressAutoHyphens w:val="0"/>
        <w:spacing w:after="0" w:line="240" w:lineRule="auto"/>
        <w:ind w:left="8505"/>
        <w:jc w:val="center"/>
        <w:rPr>
          <w:rFonts w:ascii="Arial" w:eastAsia="Times New Roman" w:hAnsi="Arial" w:cs="Arial"/>
          <w:b/>
          <w:i/>
          <w:color w:val="000000" w:themeColor="text1"/>
          <w:sz w:val="20"/>
          <w:szCs w:val="20"/>
          <w:lang w:eastAsia="pl-PL"/>
        </w:rPr>
      </w:pPr>
      <w:r w:rsidRPr="00A11C3E">
        <w:rPr>
          <w:rFonts w:ascii="Arial" w:eastAsia="Calibri" w:hAnsi="Arial" w:cs="Arial"/>
          <w:color w:val="000000" w:themeColor="text1"/>
          <w:sz w:val="18"/>
          <w:szCs w:val="18"/>
        </w:rPr>
        <w:t>(pieczęć i podpis Wykonawcy)</w:t>
      </w:r>
    </w:p>
    <w:p w:rsidR="0035160B" w:rsidRPr="00A11C3E" w:rsidRDefault="0035160B" w:rsidP="0035160B">
      <w:pPr>
        <w:suppressAutoHyphens w:val="0"/>
        <w:ind w:left="6372" w:firstLine="708"/>
        <w:rPr>
          <w:rFonts w:ascii="Arial" w:eastAsia="Times New Roman" w:hAnsi="Arial" w:cs="Arial"/>
          <w:b/>
          <w:i/>
          <w:color w:val="000000" w:themeColor="text1"/>
          <w:sz w:val="20"/>
          <w:szCs w:val="20"/>
          <w:lang w:eastAsia="pl-PL"/>
        </w:rPr>
      </w:pPr>
    </w:p>
    <w:p w:rsidR="0035160B" w:rsidRPr="00A11C3E" w:rsidRDefault="0035160B" w:rsidP="0035160B">
      <w:pPr>
        <w:suppressAutoHyphens w:val="0"/>
        <w:spacing w:after="0"/>
        <w:jc w:val="both"/>
        <w:rPr>
          <w:rFonts w:ascii="Arial" w:eastAsia="Times New Roman" w:hAnsi="Arial" w:cs="Arial"/>
          <w:color w:val="000000" w:themeColor="text1"/>
          <w:lang w:eastAsia="pl-PL"/>
        </w:rPr>
      </w:pPr>
    </w:p>
    <w:p w:rsidR="0035160B" w:rsidRPr="00A11C3E" w:rsidRDefault="0035160B" w:rsidP="0035160B">
      <w:pPr>
        <w:suppressAutoHyphens w:val="0"/>
        <w:rPr>
          <w:color w:val="000000" w:themeColor="text1"/>
        </w:rPr>
      </w:pPr>
    </w:p>
    <w:p w:rsidR="0035160B" w:rsidRDefault="0035160B" w:rsidP="0035160B">
      <w:pPr>
        <w:spacing w:after="150"/>
        <w:ind w:firstLine="567"/>
        <w:jc w:val="both"/>
        <w:rPr>
          <w:rFonts w:ascii="Arial" w:hAnsi="Arial" w:cs="Arial"/>
          <w:sz w:val="20"/>
          <w:szCs w:val="20"/>
        </w:rPr>
      </w:pPr>
    </w:p>
    <w:p w:rsidR="0035160B" w:rsidRPr="00A11C3E" w:rsidRDefault="0035160B" w:rsidP="0035160B">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A11C3E">
        <w:rPr>
          <w:rFonts w:ascii="Arial" w:eastAsia="Times New Roman" w:hAnsi="Arial" w:cs="Arial"/>
          <w:b/>
          <w:bCs/>
          <w:color w:val="000000" w:themeColor="text1"/>
          <w:spacing w:val="10"/>
          <w:w w:val="130"/>
          <w:kern w:val="3"/>
          <w:sz w:val="24"/>
          <w:szCs w:val="24"/>
          <w:lang w:eastAsia="zh-CN"/>
        </w:rPr>
        <w:t xml:space="preserve">WYKAZ OSÓB </w:t>
      </w:r>
      <w:r w:rsidRPr="00A11C3E">
        <w:rPr>
          <w:rFonts w:ascii="Arial" w:eastAsia="Times New Roman" w:hAnsi="Arial" w:cs="Arial"/>
          <w:bCs/>
          <w:color w:val="FF0000"/>
          <w:spacing w:val="10"/>
          <w:w w:val="130"/>
          <w:kern w:val="3"/>
          <w:sz w:val="24"/>
          <w:szCs w:val="24"/>
          <w:lang w:eastAsia="zh-CN"/>
        </w:rPr>
        <w:t>(</w:t>
      </w:r>
      <w:r w:rsidRPr="00A11C3E">
        <w:rPr>
          <w:rFonts w:ascii="Arial" w:hAnsi="Arial" w:cs="Arial"/>
          <w:color w:val="FF0000"/>
          <w:sz w:val="24"/>
          <w:szCs w:val="24"/>
        </w:rPr>
        <w:t xml:space="preserve">w </w:t>
      </w:r>
      <w:proofErr w:type="gramStart"/>
      <w:r w:rsidRPr="00A11C3E">
        <w:rPr>
          <w:rFonts w:ascii="Arial" w:hAnsi="Arial" w:cs="Arial"/>
          <w:color w:val="FF0000"/>
          <w:sz w:val="24"/>
          <w:szCs w:val="24"/>
        </w:rPr>
        <w:t>przypadku</w:t>
      </w:r>
      <w:proofErr w:type="gramEnd"/>
      <w:r w:rsidRPr="00A11C3E">
        <w:rPr>
          <w:rFonts w:ascii="Arial" w:hAnsi="Arial" w:cs="Arial"/>
          <w:color w:val="FF0000"/>
          <w:sz w:val="24"/>
          <w:szCs w:val="24"/>
        </w:rPr>
        <w:t xml:space="preserve">  </w:t>
      </w:r>
      <w:r>
        <w:rPr>
          <w:rFonts w:ascii="Arial" w:hAnsi="Arial" w:cs="Arial"/>
          <w:color w:val="FF0000"/>
          <w:sz w:val="24"/>
          <w:szCs w:val="24"/>
        </w:rPr>
        <w:t xml:space="preserve"> gdy wykonawca zatrudnia cudzoziemców)</w:t>
      </w:r>
    </w:p>
    <w:p w:rsidR="0035160B" w:rsidRPr="00A11C3E" w:rsidRDefault="0035160B" w:rsidP="0035160B">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A11C3E">
        <w:rPr>
          <w:rFonts w:ascii="Arial" w:eastAsia="Times New Roman" w:hAnsi="Arial" w:cs="Arial"/>
          <w:b/>
          <w:color w:val="000000" w:themeColor="text1"/>
          <w:spacing w:val="-5"/>
          <w:kern w:val="3"/>
          <w:sz w:val="24"/>
          <w:szCs w:val="24"/>
          <w:lang w:eastAsia="zh-CN"/>
        </w:rPr>
        <w:t xml:space="preserve">Nazwa i adres </w:t>
      </w:r>
      <w:proofErr w:type="gramStart"/>
      <w:r w:rsidRPr="00A11C3E">
        <w:rPr>
          <w:rFonts w:ascii="Arial" w:eastAsia="Times New Roman" w:hAnsi="Arial" w:cs="Arial"/>
          <w:b/>
          <w:color w:val="000000" w:themeColor="text1"/>
          <w:spacing w:val="-5"/>
          <w:kern w:val="3"/>
          <w:sz w:val="24"/>
          <w:szCs w:val="24"/>
          <w:lang w:eastAsia="zh-CN"/>
        </w:rPr>
        <w:t>firmy</w:t>
      </w:r>
      <w:r w:rsidRPr="00A11C3E">
        <w:rPr>
          <w:rFonts w:ascii="Arial" w:eastAsia="Times New Roman" w:hAnsi="Arial" w:cs="Arial"/>
          <w:color w:val="000000" w:themeColor="text1"/>
          <w:spacing w:val="-5"/>
          <w:kern w:val="3"/>
          <w:sz w:val="24"/>
          <w:szCs w:val="24"/>
          <w:lang w:eastAsia="zh-CN"/>
        </w:rPr>
        <w:t>:..............................................................................................................................................................................</w:t>
      </w:r>
      <w:proofErr w:type="gramEnd"/>
    </w:p>
    <w:p w:rsidR="0035160B" w:rsidRPr="00A11C3E" w:rsidRDefault="0035160B" w:rsidP="0035160B">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A11C3E">
        <w:rPr>
          <w:rFonts w:ascii="Arial" w:eastAsia="Times New Roman" w:hAnsi="Arial" w:cs="Arial"/>
          <w:color w:val="000000" w:themeColor="text1"/>
          <w:spacing w:val="-5"/>
          <w:kern w:val="3"/>
          <w:sz w:val="24"/>
          <w:szCs w:val="24"/>
          <w:lang w:eastAsia="zh-CN"/>
        </w:rPr>
        <w:t>……………………………………………………</w:t>
      </w:r>
      <w:proofErr w:type="gramStart"/>
      <w:r w:rsidRPr="00A11C3E">
        <w:rPr>
          <w:rFonts w:ascii="Arial" w:eastAsia="Times New Roman" w:hAnsi="Arial" w:cs="Arial"/>
          <w:color w:val="000000" w:themeColor="text1"/>
          <w:spacing w:val="-5"/>
          <w:kern w:val="3"/>
          <w:sz w:val="24"/>
          <w:szCs w:val="24"/>
          <w:lang w:eastAsia="zh-CN"/>
        </w:rPr>
        <w:t>…….</w:t>
      </w:r>
      <w:proofErr w:type="gramEnd"/>
      <w:r w:rsidRPr="00A11C3E">
        <w:rPr>
          <w:rFonts w:ascii="Arial" w:eastAsia="Times New Roman" w:hAnsi="Arial" w:cs="Arial"/>
          <w:color w:val="000000" w:themeColor="text1"/>
          <w:spacing w:val="-5"/>
          <w:kern w:val="3"/>
          <w:sz w:val="24"/>
          <w:szCs w:val="24"/>
          <w:lang w:eastAsia="zh-CN"/>
        </w:rPr>
        <w:t>………………………………………………………………………………………</w:t>
      </w:r>
      <w:r w:rsidRPr="00A11C3E">
        <w:rPr>
          <w:rFonts w:ascii="Arial" w:eastAsia="Times New Roman" w:hAnsi="Arial" w:cs="Arial"/>
          <w:color w:val="000000" w:themeColor="text1"/>
          <w:spacing w:val="-5"/>
          <w:kern w:val="3"/>
          <w:sz w:val="24"/>
          <w:szCs w:val="24"/>
          <w:lang w:eastAsia="zh-CN"/>
        </w:rPr>
        <w:br/>
      </w:r>
      <w:r w:rsidRPr="00A11C3E">
        <w:rPr>
          <w:rFonts w:ascii="Arial" w:eastAsia="Times New Roman" w:hAnsi="Arial" w:cs="Arial"/>
          <w:b/>
          <w:color w:val="000000" w:themeColor="text1"/>
          <w:spacing w:val="-5"/>
          <w:kern w:val="3"/>
          <w:sz w:val="24"/>
          <w:szCs w:val="24"/>
          <w:lang w:eastAsia="zh-CN"/>
        </w:rPr>
        <w:t>Nazwa zadania:</w:t>
      </w:r>
      <w:r w:rsidRPr="00A11C3E">
        <w:rPr>
          <w:rFonts w:ascii="Arial" w:eastAsia="Times New Roman" w:hAnsi="Arial" w:cs="Arial"/>
          <w:color w:val="000000" w:themeColor="text1"/>
          <w:spacing w:val="-5"/>
          <w:kern w:val="3"/>
          <w:sz w:val="24"/>
          <w:szCs w:val="24"/>
          <w:lang w:eastAsia="zh-CN"/>
        </w:rPr>
        <w:t>..................................................................................................................................................................................</w:t>
      </w:r>
    </w:p>
    <w:p w:rsidR="0035160B" w:rsidRPr="00A11C3E" w:rsidRDefault="0035160B" w:rsidP="0035160B">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35160B" w:rsidRPr="00A11C3E" w:rsidRDefault="0035160B" w:rsidP="0035160B">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A11C3E">
        <w:rPr>
          <w:rFonts w:ascii="Arial" w:eastAsia="Times New Roman" w:hAnsi="Arial" w:cs="Arial"/>
          <w:b/>
          <w:color w:val="000000" w:themeColor="text1"/>
          <w:spacing w:val="-5"/>
          <w:kern w:val="3"/>
          <w:sz w:val="24"/>
          <w:szCs w:val="24"/>
          <w:lang w:eastAsia="zh-CN"/>
        </w:rPr>
        <w:t>Nr umowy:</w:t>
      </w:r>
      <w:r w:rsidRPr="00A11C3E">
        <w:rPr>
          <w:rFonts w:ascii="Arial" w:eastAsia="Times New Roman" w:hAnsi="Arial" w:cs="Arial"/>
          <w:color w:val="000000" w:themeColor="text1"/>
          <w:spacing w:val="-5"/>
          <w:kern w:val="3"/>
          <w:sz w:val="24"/>
          <w:szCs w:val="24"/>
          <w:lang w:eastAsia="zh-CN"/>
        </w:rPr>
        <w:t xml:space="preserve"> ...........................................................................................................................................................................................</w:t>
      </w:r>
    </w:p>
    <w:p w:rsidR="0035160B" w:rsidRPr="00A11C3E" w:rsidRDefault="0035160B" w:rsidP="0035160B">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35160B" w:rsidRPr="00A11C3E" w:rsidRDefault="0035160B" w:rsidP="0035160B">
      <w:pPr>
        <w:suppressAutoHyphens w:val="0"/>
        <w:rPr>
          <w:rFonts w:ascii="Arial" w:eastAsia="Calibri" w:hAnsi="Arial" w:cs="Arial"/>
          <w:color w:val="000000" w:themeColor="text1"/>
        </w:rPr>
      </w:pPr>
      <w:r w:rsidRPr="00A11C3E">
        <w:rPr>
          <w:rFonts w:ascii="Arial" w:eastAsia="Times New Roman" w:hAnsi="Arial" w:cs="Arial"/>
          <w:b/>
          <w:color w:val="000000" w:themeColor="text1"/>
          <w:spacing w:val="-5"/>
          <w:sz w:val="24"/>
          <w:szCs w:val="24"/>
          <w:lang w:eastAsia="pl-PL"/>
        </w:rPr>
        <w:t>Termin realizacji umowy (prac):</w:t>
      </w:r>
      <w:r w:rsidRPr="00A11C3E">
        <w:rPr>
          <w:rFonts w:ascii="Arial" w:eastAsia="Times New Roman" w:hAnsi="Arial" w:cs="Arial"/>
          <w:color w:val="000000" w:themeColor="text1"/>
          <w:spacing w:val="-5"/>
          <w:sz w:val="24"/>
          <w:szCs w:val="24"/>
          <w:lang w:eastAsia="pl-PL"/>
        </w:rPr>
        <w:t xml:space="preserve"> od: ……………………………. do: …………………………</w:t>
      </w:r>
    </w:p>
    <w:p w:rsidR="0035160B" w:rsidRPr="00A11C3E" w:rsidRDefault="0035160B" w:rsidP="0035160B">
      <w:pPr>
        <w:suppressAutoHyphens w:val="0"/>
        <w:jc w:val="both"/>
        <w:rPr>
          <w:rFonts w:ascii="Arial" w:eastAsia="Calibri" w:hAnsi="Arial" w:cs="Arial"/>
          <w:color w:val="000000" w:themeColor="text1"/>
        </w:rPr>
      </w:pPr>
      <w:r w:rsidRPr="00A11C3E">
        <w:rPr>
          <w:rFonts w:ascii="Arial" w:eastAsia="Calibri" w:hAnsi="Arial" w:cs="Arial"/>
          <w:b/>
          <w:color w:val="000000" w:themeColor="text1"/>
        </w:rPr>
        <w:t>Wykaz osób przewidzianych do realizacji zamówienia,</w:t>
      </w:r>
      <w:r w:rsidRPr="00A11C3E">
        <w:rPr>
          <w:rFonts w:ascii="Arial" w:hAnsi="Arial" w:cs="Arial"/>
          <w:b/>
          <w:color w:val="000000" w:themeColor="text1"/>
        </w:rPr>
        <w:t xml:space="preserve"> </w:t>
      </w:r>
      <w:r w:rsidRPr="00A11C3E">
        <w:rPr>
          <w:rFonts w:ascii="Arial" w:eastAsia="Calibri" w:hAnsi="Arial" w:cs="Arial"/>
          <w:b/>
          <w:color w:val="000000" w:themeColor="text1"/>
        </w:rPr>
        <w:t xml:space="preserve">z uwzględnieniem danych: imię i nazwisko, stanowiska, rodzaj umowy </w:t>
      </w:r>
      <w:r w:rsidRPr="00A11C3E">
        <w:rPr>
          <w:rFonts w:ascii="Arial" w:eastAsia="Calibri" w:hAnsi="Arial" w:cs="Arial"/>
          <w:b/>
          <w:color w:val="000000" w:themeColor="text1"/>
        </w:rPr>
        <w:br/>
        <w:t xml:space="preserve">o pracę oraz okres, na jaki umowa o pracę została zawarta </w:t>
      </w:r>
      <w:r w:rsidRPr="00A11C3E">
        <w:rPr>
          <w:rFonts w:ascii="Arial" w:eastAsia="Calibri" w:hAnsi="Arial" w:cs="Arial"/>
          <w:i/>
          <w:color w:val="000000" w:themeColor="text1"/>
        </w:rPr>
        <w:t xml:space="preserve">(niezbędny do realizacji postanowień umowy w zakresie zatrudnienia </w:t>
      </w:r>
      <w:r w:rsidRPr="00A11C3E">
        <w:rPr>
          <w:rFonts w:ascii="Arial" w:eastAsia="Calibri" w:hAnsi="Arial" w:cs="Arial"/>
          <w:i/>
          <w:color w:val="000000" w:themeColor="text1"/>
        </w:rPr>
        <w:br/>
        <w:t>na umowę o pracę)/</w:t>
      </w:r>
      <w:r w:rsidRPr="00A11C3E">
        <w:rPr>
          <w:rFonts w:ascii="Arial" w:eastAsia="Calibri" w:hAnsi="Arial" w:cs="Arial"/>
          <w:color w:val="000000" w:themeColor="text1"/>
        </w:rPr>
        <w:t xml:space="preserve"> </w:t>
      </w:r>
      <w:r w:rsidRPr="00A11C3E">
        <w:rPr>
          <w:rFonts w:ascii="Arial" w:eastAsia="Calibri" w:hAnsi="Arial" w:cs="Arial"/>
          <w:b/>
          <w:color w:val="000000" w:themeColor="text1"/>
        </w:rPr>
        <w:t xml:space="preserve">Wykaz osób </w:t>
      </w:r>
      <w:r w:rsidRPr="00A11C3E">
        <w:rPr>
          <w:rFonts w:ascii="Arial" w:eastAsia="Calibri" w:hAnsi="Arial" w:cs="Arial"/>
          <w:b/>
          <w:i/>
          <w:color w:val="000000" w:themeColor="text1"/>
        </w:rPr>
        <w:t>nadzorujących i wykonujących roboty”</w:t>
      </w:r>
      <w:r w:rsidRPr="00A11C3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A11C3E">
        <w:rPr>
          <w:rFonts w:ascii="Arial" w:eastAsia="Calibri" w:hAnsi="Arial" w:cs="Arial"/>
          <w:color w:val="000000" w:themeColor="text1"/>
        </w:rPr>
        <w:t xml:space="preserve"> </w:t>
      </w:r>
      <w:r w:rsidRPr="00A11C3E">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35160B" w:rsidRPr="00A11C3E" w:rsidTr="00B304BC">
        <w:trPr>
          <w:trHeight w:val="1633"/>
        </w:trPr>
        <w:tc>
          <w:tcPr>
            <w:tcW w:w="482" w:type="dxa"/>
            <w:vAlign w:val="center"/>
          </w:tcPr>
          <w:p w:rsidR="0035160B" w:rsidRPr="00A11C3E" w:rsidRDefault="0035160B" w:rsidP="00B304BC">
            <w:pPr>
              <w:suppressAutoHyphens w:val="0"/>
              <w:spacing w:after="0" w:line="240" w:lineRule="auto"/>
              <w:jc w:val="center"/>
              <w:rPr>
                <w:rFonts w:ascii="Arial" w:eastAsia="Calibri" w:hAnsi="Arial" w:cs="Arial"/>
                <w:b/>
                <w:color w:val="000000" w:themeColor="text1"/>
                <w:sz w:val="20"/>
              </w:rPr>
            </w:pPr>
            <w:proofErr w:type="spellStart"/>
            <w:r w:rsidRPr="00A11C3E">
              <w:rPr>
                <w:rFonts w:ascii="Arial" w:eastAsia="Calibri" w:hAnsi="Arial" w:cs="Arial"/>
                <w:b/>
                <w:color w:val="000000" w:themeColor="text1"/>
                <w:sz w:val="20"/>
              </w:rPr>
              <w:t>Lp</w:t>
            </w:r>
            <w:proofErr w:type="spellEnd"/>
          </w:p>
        </w:tc>
        <w:tc>
          <w:tcPr>
            <w:tcW w:w="2603" w:type="dxa"/>
            <w:vAlign w:val="center"/>
          </w:tcPr>
          <w:p w:rsidR="0035160B" w:rsidRPr="00A11C3E" w:rsidRDefault="0035160B" w:rsidP="00B304BC">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Imię</w:t>
            </w:r>
          </w:p>
          <w:p w:rsidR="0035160B" w:rsidRPr="00A11C3E" w:rsidRDefault="0035160B" w:rsidP="00B304BC">
            <w:pPr>
              <w:suppressAutoHyphens w:val="0"/>
              <w:spacing w:after="0" w:line="240" w:lineRule="auto"/>
              <w:jc w:val="center"/>
              <w:rPr>
                <w:rFonts w:ascii="Arial" w:eastAsia="Calibri" w:hAnsi="Arial" w:cs="Arial"/>
                <w:b/>
                <w:color w:val="000000" w:themeColor="text1"/>
                <w:sz w:val="20"/>
              </w:rPr>
            </w:pPr>
            <w:r w:rsidRPr="00A11C3E">
              <w:rPr>
                <w:rFonts w:ascii="Arial" w:eastAsia="Calibri" w:hAnsi="Arial" w:cs="Arial"/>
                <w:b/>
                <w:color w:val="000000" w:themeColor="text1"/>
                <w:sz w:val="20"/>
              </w:rPr>
              <w:t>i nazwisko</w:t>
            </w:r>
          </w:p>
        </w:tc>
        <w:tc>
          <w:tcPr>
            <w:tcW w:w="3260" w:type="dxa"/>
          </w:tcPr>
          <w:p w:rsidR="0035160B" w:rsidRPr="00A11C3E" w:rsidRDefault="0035160B" w:rsidP="00B304BC">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rsidR="0035160B" w:rsidRPr="00A11C3E" w:rsidRDefault="0035160B" w:rsidP="00B304BC">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rsidR="0035160B" w:rsidRPr="00A11C3E" w:rsidRDefault="0035160B" w:rsidP="00B304BC">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Obywatelstwo</w:t>
            </w:r>
          </w:p>
        </w:tc>
        <w:tc>
          <w:tcPr>
            <w:tcW w:w="2552" w:type="dxa"/>
            <w:vAlign w:val="center"/>
          </w:tcPr>
          <w:p w:rsidR="0035160B" w:rsidRPr="00A11C3E" w:rsidRDefault="0035160B" w:rsidP="00B304BC">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A11C3E">
              <w:rPr>
                <w:rFonts w:ascii="Arial" w:eastAsia="Times New Roman" w:hAnsi="Arial" w:cs="Arial"/>
                <w:b/>
                <w:bCs/>
                <w:color w:val="000000" w:themeColor="text1"/>
                <w:kern w:val="3"/>
                <w:sz w:val="20"/>
                <w:szCs w:val="24"/>
                <w:lang w:eastAsia="zh-CN"/>
              </w:rPr>
              <w:t>Rodzaj dokumentu tożsamości</w:t>
            </w:r>
          </w:p>
        </w:tc>
        <w:tc>
          <w:tcPr>
            <w:tcW w:w="2268" w:type="dxa"/>
            <w:vAlign w:val="center"/>
          </w:tcPr>
          <w:p w:rsidR="0035160B" w:rsidRPr="00A11C3E" w:rsidRDefault="0035160B" w:rsidP="00B304BC">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A11C3E">
              <w:rPr>
                <w:rFonts w:ascii="Arial" w:eastAsia="Times New Roman" w:hAnsi="Arial" w:cs="Arial"/>
                <w:b/>
                <w:color w:val="000000" w:themeColor="text1"/>
                <w:kern w:val="3"/>
                <w:sz w:val="20"/>
                <w:szCs w:val="24"/>
                <w:lang w:eastAsia="pl-PL"/>
              </w:rPr>
              <w:t>Seria i nr dokumentu tożsamości</w:t>
            </w:r>
          </w:p>
        </w:tc>
        <w:tc>
          <w:tcPr>
            <w:tcW w:w="2693" w:type="dxa"/>
            <w:vAlign w:val="center"/>
          </w:tcPr>
          <w:p w:rsidR="0035160B" w:rsidRPr="00A11C3E" w:rsidRDefault="0035160B" w:rsidP="00B304BC">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A11C3E">
              <w:rPr>
                <w:rFonts w:ascii="Arial" w:eastAsia="Times New Roman" w:hAnsi="Arial" w:cs="Arial"/>
                <w:b/>
                <w:color w:val="000000" w:themeColor="text1"/>
                <w:kern w:val="3"/>
                <w:sz w:val="20"/>
                <w:szCs w:val="24"/>
                <w:lang w:eastAsia="pl-PL"/>
              </w:rPr>
              <w:t>Organ wydający</w:t>
            </w:r>
          </w:p>
        </w:tc>
      </w:tr>
      <w:tr w:rsidR="0035160B" w:rsidRPr="00A11C3E" w:rsidTr="00B304BC">
        <w:trPr>
          <w:trHeight w:val="217"/>
        </w:trPr>
        <w:tc>
          <w:tcPr>
            <w:tcW w:w="482" w:type="dxa"/>
          </w:tcPr>
          <w:p w:rsidR="0035160B" w:rsidRPr="00A11C3E" w:rsidRDefault="0035160B" w:rsidP="00B304BC">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1</w:t>
            </w:r>
          </w:p>
        </w:tc>
        <w:tc>
          <w:tcPr>
            <w:tcW w:w="2603" w:type="dxa"/>
          </w:tcPr>
          <w:p w:rsidR="0035160B" w:rsidRPr="00A11C3E" w:rsidRDefault="0035160B" w:rsidP="00B304BC">
            <w:pPr>
              <w:suppressAutoHyphens w:val="0"/>
              <w:spacing w:after="0" w:line="240" w:lineRule="auto"/>
              <w:jc w:val="center"/>
              <w:rPr>
                <w:rFonts w:ascii="Arial" w:eastAsia="Calibri" w:hAnsi="Arial" w:cs="Arial"/>
                <w:i/>
                <w:color w:val="000000" w:themeColor="text1"/>
                <w:sz w:val="18"/>
                <w:szCs w:val="18"/>
              </w:rPr>
            </w:pPr>
            <w:r w:rsidRPr="00A11C3E">
              <w:rPr>
                <w:rFonts w:ascii="Arial" w:eastAsia="Calibri" w:hAnsi="Arial" w:cs="Arial"/>
                <w:i/>
                <w:color w:val="000000" w:themeColor="text1"/>
                <w:sz w:val="18"/>
                <w:szCs w:val="18"/>
              </w:rPr>
              <w:t>2</w:t>
            </w:r>
          </w:p>
        </w:tc>
        <w:tc>
          <w:tcPr>
            <w:tcW w:w="3260" w:type="dxa"/>
          </w:tcPr>
          <w:p w:rsidR="0035160B" w:rsidRPr="00A11C3E" w:rsidRDefault="0035160B" w:rsidP="00B304BC">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3</w:t>
            </w:r>
          </w:p>
        </w:tc>
        <w:tc>
          <w:tcPr>
            <w:tcW w:w="2552" w:type="dxa"/>
          </w:tcPr>
          <w:p w:rsidR="0035160B" w:rsidRPr="00A11C3E" w:rsidRDefault="0035160B" w:rsidP="00B304BC">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4</w:t>
            </w:r>
          </w:p>
        </w:tc>
        <w:tc>
          <w:tcPr>
            <w:tcW w:w="2268" w:type="dxa"/>
          </w:tcPr>
          <w:p w:rsidR="0035160B" w:rsidRPr="00A11C3E" w:rsidRDefault="0035160B" w:rsidP="00B304BC">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5</w:t>
            </w:r>
          </w:p>
        </w:tc>
        <w:tc>
          <w:tcPr>
            <w:tcW w:w="2693" w:type="dxa"/>
          </w:tcPr>
          <w:p w:rsidR="0035160B" w:rsidRPr="00A11C3E" w:rsidRDefault="0035160B" w:rsidP="00B304BC">
            <w:pPr>
              <w:suppressAutoHyphens w:val="0"/>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6</w:t>
            </w:r>
          </w:p>
        </w:tc>
      </w:tr>
      <w:tr w:rsidR="0035160B" w:rsidRPr="00A11C3E" w:rsidTr="00B304BC">
        <w:trPr>
          <w:trHeight w:val="248"/>
        </w:trPr>
        <w:tc>
          <w:tcPr>
            <w:tcW w:w="48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1.</w:t>
            </w:r>
          </w:p>
        </w:tc>
        <w:tc>
          <w:tcPr>
            <w:tcW w:w="2603"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260"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55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268"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693"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r>
      <w:tr w:rsidR="0035160B" w:rsidRPr="00A11C3E" w:rsidTr="00B304BC">
        <w:trPr>
          <w:trHeight w:val="263"/>
        </w:trPr>
        <w:tc>
          <w:tcPr>
            <w:tcW w:w="48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2.</w:t>
            </w:r>
          </w:p>
        </w:tc>
        <w:tc>
          <w:tcPr>
            <w:tcW w:w="2603"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260"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55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268"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693"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r>
      <w:tr w:rsidR="0035160B" w:rsidRPr="00A11C3E" w:rsidTr="00B304BC">
        <w:trPr>
          <w:trHeight w:val="263"/>
        </w:trPr>
        <w:tc>
          <w:tcPr>
            <w:tcW w:w="48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3.</w:t>
            </w:r>
          </w:p>
        </w:tc>
        <w:tc>
          <w:tcPr>
            <w:tcW w:w="2603"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260"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55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268"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693"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r>
      <w:tr w:rsidR="0035160B" w:rsidRPr="00A11C3E" w:rsidTr="00B304BC">
        <w:trPr>
          <w:trHeight w:val="248"/>
        </w:trPr>
        <w:tc>
          <w:tcPr>
            <w:tcW w:w="48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4.</w:t>
            </w:r>
          </w:p>
        </w:tc>
        <w:tc>
          <w:tcPr>
            <w:tcW w:w="2603"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260"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55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268"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693"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r>
      <w:tr w:rsidR="0035160B" w:rsidRPr="00A11C3E" w:rsidTr="00B304BC">
        <w:trPr>
          <w:trHeight w:val="248"/>
        </w:trPr>
        <w:tc>
          <w:tcPr>
            <w:tcW w:w="48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r w:rsidRPr="00A11C3E">
              <w:rPr>
                <w:rFonts w:ascii="Arial" w:eastAsia="Calibri" w:hAnsi="Arial" w:cs="Arial"/>
                <w:color w:val="000000" w:themeColor="text1"/>
              </w:rPr>
              <w:t>5.</w:t>
            </w:r>
          </w:p>
        </w:tc>
        <w:tc>
          <w:tcPr>
            <w:tcW w:w="2603"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3260"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552"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268"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c>
          <w:tcPr>
            <w:tcW w:w="2693" w:type="dxa"/>
          </w:tcPr>
          <w:p w:rsidR="0035160B" w:rsidRPr="00A11C3E" w:rsidRDefault="0035160B" w:rsidP="00B304BC">
            <w:pPr>
              <w:suppressAutoHyphens w:val="0"/>
              <w:spacing w:after="0" w:line="240" w:lineRule="auto"/>
              <w:jc w:val="center"/>
              <w:rPr>
                <w:rFonts w:ascii="Arial" w:eastAsia="Calibri" w:hAnsi="Arial" w:cs="Arial"/>
                <w:color w:val="000000" w:themeColor="text1"/>
              </w:rPr>
            </w:pPr>
          </w:p>
        </w:tc>
      </w:tr>
    </w:tbl>
    <w:p w:rsidR="0035160B" w:rsidRPr="00A11C3E" w:rsidRDefault="0035160B" w:rsidP="0035160B">
      <w:pPr>
        <w:suppressAutoHyphens w:val="0"/>
        <w:rPr>
          <w:rFonts w:ascii="Arial" w:eastAsia="Calibri" w:hAnsi="Arial" w:cs="Arial"/>
          <w:color w:val="000000" w:themeColor="text1"/>
          <w:sz w:val="18"/>
          <w:szCs w:val="18"/>
        </w:rPr>
      </w:pPr>
      <w:r w:rsidRPr="00A11C3E">
        <w:rPr>
          <w:rFonts w:ascii="Arial" w:eastAsia="Calibri" w:hAnsi="Arial" w:cs="Arial"/>
          <w:color w:val="000000" w:themeColor="text1"/>
          <w:sz w:val="18"/>
          <w:szCs w:val="18"/>
        </w:rPr>
        <w:t>*Rodzaj umowy o pracę</w:t>
      </w:r>
    </w:p>
    <w:p w:rsidR="0035160B" w:rsidRDefault="0035160B" w:rsidP="0035160B">
      <w:pPr>
        <w:spacing w:after="150"/>
        <w:ind w:firstLine="567"/>
        <w:jc w:val="both"/>
        <w:rPr>
          <w:rFonts w:ascii="Arial" w:hAnsi="Arial" w:cs="Arial"/>
          <w:sz w:val="20"/>
          <w:szCs w:val="20"/>
        </w:rPr>
      </w:pPr>
      <w:r w:rsidRPr="00A11C3E">
        <w:rPr>
          <w:rFonts w:ascii="Arial" w:eastAsia="Calibri" w:hAnsi="Arial" w:cs="Arial"/>
          <w:color w:val="000000" w:themeColor="text1"/>
        </w:rPr>
        <w:t>…………</w:t>
      </w:r>
      <w:proofErr w:type="gramStart"/>
      <w:r w:rsidRPr="00A11C3E">
        <w:rPr>
          <w:rFonts w:ascii="Arial" w:eastAsia="Calibri" w:hAnsi="Arial" w:cs="Arial"/>
          <w:color w:val="000000" w:themeColor="text1"/>
        </w:rPr>
        <w:t>…….</w:t>
      </w:r>
      <w:proofErr w:type="gramEnd"/>
      <w:r w:rsidRPr="00A11C3E">
        <w:rPr>
          <w:rFonts w:ascii="Arial" w:eastAsia="Calibri" w:hAnsi="Arial" w:cs="Arial"/>
          <w:color w:val="000000" w:themeColor="text1"/>
        </w:rPr>
        <w:t>, dnia ……………………………..</w:t>
      </w:r>
    </w:p>
    <w:p w:rsidR="0035160B" w:rsidRDefault="0035160B" w:rsidP="0035160B">
      <w:pPr>
        <w:spacing w:after="150"/>
        <w:ind w:firstLine="567"/>
        <w:jc w:val="both"/>
        <w:rPr>
          <w:rFonts w:ascii="Arial" w:hAnsi="Arial" w:cs="Arial"/>
          <w:sz w:val="20"/>
          <w:szCs w:val="20"/>
        </w:rPr>
        <w:sectPr w:rsidR="0035160B" w:rsidSect="00A11C3E">
          <w:pgSz w:w="16838" w:h="11906" w:orient="landscape"/>
          <w:pgMar w:top="1985" w:right="1418" w:bottom="1418" w:left="1418" w:header="0" w:footer="709" w:gutter="0"/>
          <w:cols w:space="708"/>
          <w:formProt w:val="0"/>
          <w:docGrid w:linePitch="360" w:charSpace="4096"/>
        </w:sectPr>
      </w:pPr>
    </w:p>
    <w:p w:rsidR="0035160B" w:rsidRDefault="0035160B" w:rsidP="0035160B">
      <w:pPr>
        <w:spacing w:after="150"/>
        <w:jc w:val="both"/>
        <w:rPr>
          <w:rFonts w:ascii="Arial" w:hAnsi="Arial" w:cs="Arial"/>
          <w:sz w:val="20"/>
          <w:szCs w:val="20"/>
        </w:rPr>
      </w:pPr>
    </w:p>
    <w:p w:rsidR="0035160B" w:rsidRPr="00A11C3E" w:rsidRDefault="0035160B" w:rsidP="0035160B">
      <w:pPr>
        <w:suppressAutoHyphens w:val="0"/>
        <w:spacing w:after="0"/>
        <w:jc w:val="right"/>
        <w:rPr>
          <w:rFonts w:ascii="Arial" w:eastAsia="Calibri" w:hAnsi="Arial" w:cs="Arial"/>
          <w:sz w:val="24"/>
          <w:szCs w:val="24"/>
        </w:rPr>
      </w:pPr>
      <w:r w:rsidRPr="00A11C3E">
        <w:rPr>
          <w:rFonts w:ascii="Arial" w:eastAsia="Calibri" w:hAnsi="Arial" w:cs="Arial"/>
          <w:sz w:val="24"/>
          <w:szCs w:val="24"/>
        </w:rPr>
        <w:t xml:space="preserve">Załącznik </w:t>
      </w:r>
      <w:r>
        <w:rPr>
          <w:rFonts w:ascii="Arial" w:eastAsia="Calibri" w:hAnsi="Arial" w:cs="Arial"/>
          <w:sz w:val="24"/>
          <w:szCs w:val="24"/>
        </w:rPr>
        <w:t>do umowy</w:t>
      </w:r>
    </w:p>
    <w:p w:rsidR="0035160B" w:rsidRPr="00A11C3E" w:rsidRDefault="0035160B" w:rsidP="0035160B">
      <w:pPr>
        <w:suppressAutoHyphens w:val="0"/>
        <w:spacing w:after="0"/>
        <w:jc w:val="right"/>
        <w:rPr>
          <w:rFonts w:ascii="Arial" w:eastAsia="Calibri" w:hAnsi="Arial" w:cs="Arial"/>
          <w:b/>
          <w:sz w:val="24"/>
          <w:szCs w:val="24"/>
        </w:rPr>
      </w:pPr>
    </w:p>
    <w:p w:rsidR="0035160B" w:rsidRPr="00A11C3E" w:rsidRDefault="0035160B" w:rsidP="0035160B">
      <w:pPr>
        <w:suppressAutoHyphens w:val="0"/>
        <w:spacing w:after="0"/>
        <w:rPr>
          <w:rFonts w:ascii="Arial" w:eastAsia="Calibri" w:hAnsi="Arial" w:cs="Arial"/>
          <w:sz w:val="24"/>
          <w:szCs w:val="24"/>
        </w:rPr>
      </w:pPr>
    </w:p>
    <w:p w:rsidR="0035160B" w:rsidRPr="00A11C3E" w:rsidRDefault="0035160B" w:rsidP="0035160B">
      <w:pPr>
        <w:suppressAutoHyphens w:val="0"/>
        <w:spacing w:after="0"/>
        <w:rPr>
          <w:rFonts w:ascii="Arial" w:eastAsia="Calibri" w:hAnsi="Arial" w:cs="Arial"/>
          <w:sz w:val="24"/>
          <w:szCs w:val="24"/>
        </w:rPr>
      </w:pPr>
      <w:r w:rsidRPr="00A11C3E">
        <w:rPr>
          <w:rFonts w:ascii="Arial" w:eastAsia="Calibri" w:hAnsi="Arial" w:cs="Arial"/>
          <w:sz w:val="24"/>
          <w:szCs w:val="24"/>
        </w:rPr>
        <w:t xml:space="preserve">(nazwa </w:t>
      </w:r>
      <w:proofErr w:type="gramStart"/>
      <w:r w:rsidRPr="00A11C3E">
        <w:rPr>
          <w:rFonts w:ascii="Arial" w:eastAsia="Calibri" w:hAnsi="Arial" w:cs="Arial"/>
          <w:sz w:val="24"/>
          <w:szCs w:val="24"/>
        </w:rPr>
        <w:t xml:space="preserve">firmy)   </w:t>
      </w:r>
      <w:proofErr w:type="gramEnd"/>
      <w:r w:rsidRPr="00A11C3E">
        <w:rPr>
          <w:rFonts w:ascii="Arial" w:eastAsia="Calibri" w:hAnsi="Arial" w:cs="Arial"/>
          <w:sz w:val="24"/>
          <w:szCs w:val="24"/>
        </w:rPr>
        <w:t xml:space="preserve">                                                   </w:t>
      </w:r>
      <w:r>
        <w:rPr>
          <w:rFonts w:ascii="Arial" w:eastAsia="Calibri" w:hAnsi="Arial" w:cs="Arial"/>
          <w:sz w:val="24"/>
          <w:szCs w:val="24"/>
        </w:rPr>
        <w:t xml:space="preserve">                         </w:t>
      </w:r>
      <w:r w:rsidRPr="00A11C3E">
        <w:rPr>
          <w:rFonts w:ascii="Arial" w:eastAsia="Calibri" w:hAnsi="Arial" w:cs="Arial"/>
          <w:sz w:val="24"/>
          <w:szCs w:val="24"/>
        </w:rPr>
        <w:t xml:space="preserve"> (data dostawy)                                                                                       ……………………………                                         </w:t>
      </w:r>
      <w:r>
        <w:rPr>
          <w:rFonts w:ascii="Arial" w:eastAsia="Calibri" w:hAnsi="Arial" w:cs="Arial"/>
          <w:sz w:val="24"/>
          <w:szCs w:val="24"/>
        </w:rPr>
        <w:t xml:space="preserve">                     ………………</w:t>
      </w:r>
      <w:r w:rsidRPr="00A11C3E">
        <w:rPr>
          <w:rFonts w:ascii="Arial" w:eastAsia="Calibri" w:hAnsi="Arial" w:cs="Arial"/>
          <w:sz w:val="24"/>
          <w:szCs w:val="24"/>
        </w:rPr>
        <w:t>.</w:t>
      </w:r>
    </w:p>
    <w:p w:rsidR="0035160B" w:rsidRPr="00A11C3E" w:rsidRDefault="0035160B" w:rsidP="0035160B">
      <w:pPr>
        <w:suppressAutoHyphens w:val="0"/>
        <w:spacing w:after="0"/>
        <w:rPr>
          <w:rFonts w:ascii="Arial" w:eastAsia="Calibri" w:hAnsi="Arial" w:cs="Arial"/>
          <w:sz w:val="24"/>
          <w:szCs w:val="24"/>
        </w:rPr>
      </w:pPr>
      <w:r w:rsidRPr="00A11C3E">
        <w:rPr>
          <w:rFonts w:ascii="Arial" w:eastAsia="Calibri" w:hAnsi="Arial" w:cs="Arial"/>
          <w:sz w:val="24"/>
          <w:szCs w:val="24"/>
        </w:rPr>
        <w:t>…………………………….</w:t>
      </w:r>
    </w:p>
    <w:p w:rsidR="0035160B" w:rsidRPr="00A11C3E" w:rsidRDefault="0035160B" w:rsidP="0035160B">
      <w:pPr>
        <w:suppressAutoHyphens w:val="0"/>
        <w:rPr>
          <w:rFonts w:ascii="Arial" w:eastAsia="Calibri" w:hAnsi="Arial" w:cs="Arial"/>
          <w:sz w:val="24"/>
          <w:szCs w:val="24"/>
        </w:rPr>
      </w:pPr>
      <w:r w:rsidRPr="00A11C3E">
        <w:rPr>
          <w:rFonts w:ascii="Arial" w:eastAsia="Calibri" w:hAnsi="Arial" w:cs="Arial"/>
          <w:sz w:val="24"/>
          <w:szCs w:val="24"/>
        </w:rPr>
        <w:t>……………………………</w:t>
      </w:r>
    </w:p>
    <w:p w:rsidR="0035160B" w:rsidRPr="00A11C3E" w:rsidRDefault="0035160B" w:rsidP="0035160B">
      <w:pPr>
        <w:suppressAutoHyphens w:val="0"/>
        <w:spacing w:line="240" w:lineRule="auto"/>
        <w:rPr>
          <w:rFonts w:ascii="Arial" w:eastAsia="Calibri" w:hAnsi="Arial" w:cs="Arial"/>
          <w:sz w:val="24"/>
          <w:szCs w:val="24"/>
        </w:rPr>
      </w:pPr>
    </w:p>
    <w:p w:rsidR="0035160B" w:rsidRPr="00A11C3E" w:rsidRDefault="0035160B" w:rsidP="0035160B">
      <w:pPr>
        <w:suppressAutoHyphens w:val="0"/>
        <w:spacing w:line="240" w:lineRule="auto"/>
        <w:jc w:val="center"/>
        <w:rPr>
          <w:rFonts w:ascii="Arial" w:eastAsia="Calibri" w:hAnsi="Arial" w:cs="Arial"/>
          <w:b/>
          <w:sz w:val="24"/>
          <w:szCs w:val="24"/>
        </w:rPr>
      </w:pPr>
      <w:r w:rsidRPr="00A11C3E">
        <w:rPr>
          <w:rFonts w:ascii="Arial" w:eastAsia="Calibri" w:hAnsi="Arial" w:cs="Arial"/>
          <w:b/>
          <w:sz w:val="24"/>
          <w:szCs w:val="24"/>
        </w:rPr>
        <w:t>PROTOKÓŁ ODBIORU DOSTAWY nr …………………</w:t>
      </w:r>
      <w:proofErr w:type="gramStart"/>
      <w:r w:rsidRPr="00A11C3E">
        <w:rPr>
          <w:rFonts w:ascii="Arial" w:eastAsia="Calibri" w:hAnsi="Arial" w:cs="Arial"/>
          <w:b/>
          <w:sz w:val="24"/>
          <w:szCs w:val="24"/>
        </w:rPr>
        <w:t>…….</w:t>
      </w:r>
      <w:proofErr w:type="gramEnd"/>
      <w:r w:rsidRPr="00A11C3E">
        <w:rPr>
          <w:rFonts w:ascii="Arial" w:eastAsia="Calibri" w:hAnsi="Arial" w:cs="Arial"/>
          <w:b/>
          <w:sz w:val="24"/>
          <w:szCs w:val="24"/>
        </w:rPr>
        <w:t>.</w:t>
      </w:r>
    </w:p>
    <w:p w:rsidR="0035160B" w:rsidRPr="00A11C3E" w:rsidRDefault="0035160B" w:rsidP="0035160B">
      <w:pPr>
        <w:suppressAutoHyphens w:val="0"/>
        <w:spacing w:line="240" w:lineRule="auto"/>
        <w:jc w:val="center"/>
        <w:rPr>
          <w:rFonts w:ascii="Arial" w:eastAsia="Calibri" w:hAnsi="Arial" w:cs="Arial"/>
          <w:b/>
          <w:sz w:val="24"/>
          <w:szCs w:val="24"/>
        </w:rPr>
      </w:pPr>
    </w:p>
    <w:p w:rsidR="0035160B" w:rsidRPr="00A11C3E" w:rsidRDefault="0035160B" w:rsidP="0035160B">
      <w:pPr>
        <w:suppressAutoHyphens w:val="0"/>
        <w:spacing w:after="0" w:line="240" w:lineRule="auto"/>
        <w:jc w:val="both"/>
        <w:rPr>
          <w:rFonts w:ascii="Arial" w:eastAsia="Calibri" w:hAnsi="Arial" w:cs="Arial"/>
          <w:b/>
          <w:sz w:val="24"/>
          <w:szCs w:val="24"/>
        </w:rPr>
      </w:pPr>
      <w:r w:rsidRPr="00A11C3E">
        <w:rPr>
          <w:rFonts w:ascii="Arial" w:eastAsia="Calibri" w:hAnsi="Arial" w:cs="Arial"/>
          <w:b/>
          <w:sz w:val="24"/>
          <w:szCs w:val="24"/>
        </w:rPr>
        <w:t>NABYWCA:</w:t>
      </w:r>
    </w:p>
    <w:p w:rsidR="0035160B" w:rsidRPr="00A11C3E" w:rsidRDefault="0035160B" w:rsidP="0035160B">
      <w:pPr>
        <w:suppressAutoHyphens w:val="0"/>
        <w:spacing w:after="0" w:line="360" w:lineRule="auto"/>
        <w:rPr>
          <w:rFonts w:ascii="Arial" w:eastAsia="Calibri" w:hAnsi="Arial" w:cs="Arial"/>
          <w:sz w:val="24"/>
          <w:szCs w:val="24"/>
        </w:rPr>
      </w:pPr>
      <w:r w:rsidRPr="00A11C3E">
        <w:rPr>
          <w:rFonts w:ascii="Arial" w:eastAsia="Calibri" w:hAnsi="Arial" w:cs="Arial"/>
          <w:sz w:val="24"/>
          <w:szCs w:val="24"/>
        </w:rPr>
        <w:t>........................................................................................................................................................................................................................................</w:t>
      </w:r>
      <w:r>
        <w:rPr>
          <w:rFonts w:ascii="Arial" w:eastAsia="Calibri" w:hAnsi="Arial" w:cs="Arial"/>
          <w:sz w:val="24"/>
          <w:szCs w:val="24"/>
        </w:rPr>
        <w:t>......................</w:t>
      </w:r>
    </w:p>
    <w:p w:rsidR="0035160B" w:rsidRPr="00A11C3E" w:rsidRDefault="0035160B" w:rsidP="0035160B">
      <w:pPr>
        <w:suppressAutoHyphens w:val="0"/>
        <w:spacing w:after="0"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35160B" w:rsidRPr="00A11C3E" w:rsidRDefault="0035160B" w:rsidP="0035160B">
      <w:pPr>
        <w:suppressAutoHyphens w:val="0"/>
        <w:spacing w:after="0" w:line="240" w:lineRule="auto"/>
        <w:jc w:val="both"/>
        <w:rPr>
          <w:rFonts w:ascii="Arial" w:eastAsia="Calibri" w:hAnsi="Arial" w:cs="Arial"/>
          <w:sz w:val="24"/>
          <w:szCs w:val="24"/>
        </w:rPr>
      </w:pPr>
    </w:p>
    <w:p w:rsidR="0035160B" w:rsidRPr="00A11C3E" w:rsidRDefault="0035160B" w:rsidP="0035160B">
      <w:pPr>
        <w:suppressAutoHyphens w:val="0"/>
        <w:spacing w:after="0" w:line="240" w:lineRule="auto"/>
        <w:jc w:val="both"/>
        <w:rPr>
          <w:rFonts w:ascii="Arial" w:eastAsia="Calibri" w:hAnsi="Arial" w:cs="Arial"/>
          <w:sz w:val="24"/>
          <w:szCs w:val="24"/>
        </w:rPr>
      </w:pPr>
      <w:r w:rsidRPr="00A11C3E">
        <w:rPr>
          <w:rFonts w:ascii="Arial" w:eastAsia="Calibri" w:hAnsi="Arial" w:cs="Arial"/>
          <w:b/>
          <w:sz w:val="24"/>
          <w:szCs w:val="24"/>
        </w:rPr>
        <w:t>ADRES DOSTAWY:</w:t>
      </w:r>
      <w:r w:rsidRPr="00A11C3E">
        <w:rPr>
          <w:rFonts w:ascii="Arial" w:eastAsia="Calibri" w:hAnsi="Arial" w:cs="Arial"/>
          <w:sz w:val="24"/>
          <w:szCs w:val="24"/>
        </w:rPr>
        <w:t xml:space="preserve"> </w:t>
      </w:r>
    </w:p>
    <w:p w:rsidR="0035160B" w:rsidRPr="00A11C3E" w:rsidRDefault="0035160B" w:rsidP="0035160B">
      <w:pPr>
        <w:suppressAutoHyphens w:val="0"/>
        <w:spacing w:after="0" w:line="360" w:lineRule="auto"/>
        <w:rPr>
          <w:rFonts w:ascii="Arial" w:eastAsia="Calibri" w:hAnsi="Arial" w:cs="Arial"/>
          <w:sz w:val="24"/>
          <w:szCs w:val="24"/>
        </w:rPr>
      </w:pPr>
      <w:r w:rsidRPr="00A11C3E">
        <w:rPr>
          <w:rFonts w:ascii="Arial" w:eastAsia="Calibri" w:hAnsi="Arial" w:cs="Arial"/>
          <w:sz w:val="24"/>
          <w:szCs w:val="24"/>
        </w:rPr>
        <w:t>................................................................................................................................................................................................................................</w:t>
      </w:r>
      <w:r>
        <w:rPr>
          <w:rFonts w:ascii="Arial" w:eastAsia="Calibri" w:hAnsi="Arial" w:cs="Arial"/>
          <w:sz w:val="24"/>
          <w:szCs w:val="24"/>
        </w:rPr>
        <w:t>..............................</w:t>
      </w:r>
    </w:p>
    <w:p w:rsidR="0035160B" w:rsidRPr="00A11C3E" w:rsidRDefault="0035160B" w:rsidP="0035160B">
      <w:pPr>
        <w:suppressAutoHyphens w:val="0"/>
        <w:spacing w:line="240" w:lineRule="auto"/>
        <w:jc w:val="both"/>
        <w:rPr>
          <w:rFonts w:ascii="Arial" w:eastAsia="Calibri" w:hAnsi="Arial" w:cs="Arial"/>
          <w:sz w:val="24"/>
          <w:szCs w:val="24"/>
        </w:rPr>
      </w:pPr>
    </w:p>
    <w:tbl>
      <w:tblPr>
        <w:tblStyle w:val="Tabela-Siatka2"/>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35160B" w:rsidRPr="00A11C3E" w:rsidTr="00B304BC">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35160B" w:rsidRPr="00A11C3E" w:rsidRDefault="0035160B" w:rsidP="00B304BC">
            <w:pPr>
              <w:jc w:val="center"/>
              <w:rPr>
                <w:rFonts w:ascii="Arial" w:eastAsia="Calibri" w:hAnsi="Arial" w:cs="Arial"/>
                <w:b/>
                <w:sz w:val="20"/>
                <w:szCs w:val="20"/>
              </w:rPr>
            </w:pPr>
            <w:r w:rsidRPr="00A11C3E">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35160B" w:rsidRPr="00A11C3E" w:rsidRDefault="0035160B" w:rsidP="00B304BC">
            <w:pPr>
              <w:jc w:val="center"/>
              <w:rPr>
                <w:rFonts w:ascii="Arial" w:eastAsia="Calibri" w:hAnsi="Arial" w:cs="Arial"/>
                <w:b/>
                <w:sz w:val="20"/>
                <w:szCs w:val="20"/>
              </w:rPr>
            </w:pPr>
            <w:r w:rsidRPr="00A11C3E">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35160B" w:rsidRPr="00A11C3E" w:rsidRDefault="0035160B" w:rsidP="00B304BC">
            <w:pPr>
              <w:jc w:val="center"/>
              <w:rPr>
                <w:rFonts w:ascii="Arial" w:eastAsia="Calibri" w:hAnsi="Arial" w:cs="Arial"/>
                <w:b/>
                <w:sz w:val="20"/>
                <w:szCs w:val="20"/>
              </w:rPr>
            </w:pPr>
            <w:r w:rsidRPr="00A11C3E">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35160B" w:rsidRPr="00A11C3E" w:rsidRDefault="0035160B" w:rsidP="00B304BC">
            <w:pPr>
              <w:jc w:val="center"/>
              <w:rPr>
                <w:rFonts w:ascii="Arial" w:eastAsia="Calibri" w:hAnsi="Arial" w:cs="Arial"/>
                <w:b/>
                <w:sz w:val="20"/>
                <w:szCs w:val="20"/>
              </w:rPr>
            </w:pPr>
            <w:r w:rsidRPr="00A11C3E">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35160B" w:rsidRPr="00A11C3E" w:rsidRDefault="0035160B" w:rsidP="00B304BC">
            <w:pPr>
              <w:jc w:val="center"/>
              <w:rPr>
                <w:rFonts w:ascii="Arial" w:eastAsia="Calibri" w:hAnsi="Arial" w:cs="Arial"/>
                <w:b/>
                <w:sz w:val="20"/>
                <w:szCs w:val="20"/>
              </w:rPr>
            </w:pPr>
            <w:r w:rsidRPr="00A11C3E">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35160B" w:rsidRPr="00A11C3E" w:rsidRDefault="0035160B" w:rsidP="00B304BC">
            <w:pPr>
              <w:jc w:val="center"/>
              <w:rPr>
                <w:rFonts w:ascii="Arial" w:eastAsia="Calibri" w:hAnsi="Arial" w:cs="Arial"/>
                <w:b/>
                <w:sz w:val="20"/>
                <w:szCs w:val="20"/>
              </w:rPr>
            </w:pPr>
            <w:r w:rsidRPr="00A11C3E">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60B" w:rsidRPr="00A11C3E" w:rsidRDefault="0035160B" w:rsidP="00B304BC">
            <w:pPr>
              <w:jc w:val="center"/>
              <w:rPr>
                <w:rFonts w:ascii="Arial" w:eastAsia="Calibri" w:hAnsi="Arial" w:cs="Arial"/>
                <w:b/>
                <w:sz w:val="20"/>
                <w:szCs w:val="20"/>
              </w:rPr>
            </w:pPr>
            <w:r w:rsidRPr="00A11C3E">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35160B" w:rsidRPr="00A11C3E" w:rsidRDefault="0035160B" w:rsidP="00B304BC">
            <w:pPr>
              <w:jc w:val="center"/>
              <w:rPr>
                <w:rFonts w:ascii="Arial" w:eastAsia="Calibri" w:hAnsi="Arial" w:cs="Arial"/>
                <w:b/>
                <w:sz w:val="20"/>
                <w:szCs w:val="20"/>
              </w:rPr>
            </w:pPr>
            <w:r w:rsidRPr="00A11C3E">
              <w:rPr>
                <w:rFonts w:ascii="Arial" w:eastAsia="Calibri" w:hAnsi="Arial" w:cs="Arial"/>
                <w:b/>
                <w:sz w:val="20"/>
                <w:szCs w:val="20"/>
              </w:rPr>
              <w:t>Wartość brutto</w:t>
            </w:r>
          </w:p>
        </w:tc>
      </w:tr>
      <w:tr w:rsidR="0035160B" w:rsidRPr="00A11C3E" w:rsidTr="00B304BC">
        <w:tc>
          <w:tcPr>
            <w:tcW w:w="773" w:type="dxa"/>
            <w:tcBorders>
              <w:top w:val="single" w:sz="4" w:space="0" w:color="auto"/>
              <w:left w:val="single" w:sz="4" w:space="0" w:color="auto"/>
              <w:bottom w:val="single" w:sz="4" w:space="0" w:color="auto"/>
              <w:right w:val="single" w:sz="4" w:space="0" w:color="auto"/>
            </w:tcBorders>
            <w:vAlign w:val="center"/>
            <w:hideMark/>
          </w:tcPr>
          <w:p w:rsidR="0035160B" w:rsidRPr="00A11C3E" w:rsidRDefault="0035160B" w:rsidP="00B304BC">
            <w:pPr>
              <w:jc w:val="center"/>
              <w:rPr>
                <w:rFonts w:ascii="Arial" w:eastAsia="Calibri" w:hAnsi="Arial" w:cs="Arial"/>
                <w:sz w:val="24"/>
                <w:szCs w:val="24"/>
              </w:rPr>
            </w:pPr>
            <w:r w:rsidRPr="00A11C3E">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r>
      <w:tr w:rsidR="0035160B" w:rsidRPr="00A11C3E" w:rsidTr="00B304BC">
        <w:tc>
          <w:tcPr>
            <w:tcW w:w="773" w:type="dxa"/>
            <w:tcBorders>
              <w:top w:val="single" w:sz="4" w:space="0" w:color="auto"/>
              <w:left w:val="single" w:sz="4" w:space="0" w:color="auto"/>
              <w:bottom w:val="single" w:sz="4" w:space="0" w:color="auto"/>
              <w:right w:val="single" w:sz="4" w:space="0" w:color="auto"/>
            </w:tcBorders>
            <w:vAlign w:val="center"/>
            <w:hideMark/>
          </w:tcPr>
          <w:p w:rsidR="0035160B" w:rsidRPr="00A11C3E" w:rsidRDefault="0035160B" w:rsidP="00B304BC">
            <w:pPr>
              <w:jc w:val="center"/>
              <w:rPr>
                <w:rFonts w:ascii="Arial" w:eastAsia="Calibri" w:hAnsi="Arial" w:cs="Arial"/>
                <w:sz w:val="24"/>
                <w:szCs w:val="24"/>
              </w:rPr>
            </w:pPr>
            <w:r w:rsidRPr="00A11C3E">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35160B" w:rsidRPr="00A11C3E" w:rsidRDefault="0035160B" w:rsidP="00B304BC">
            <w:pPr>
              <w:jc w:val="both"/>
              <w:rPr>
                <w:rFonts w:ascii="Arial" w:eastAsia="Calibri" w:hAnsi="Arial" w:cs="Arial"/>
                <w:sz w:val="24"/>
                <w:szCs w:val="24"/>
              </w:rPr>
            </w:pPr>
          </w:p>
        </w:tc>
      </w:tr>
      <w:tr w:rsidR="0035160B" w:rsidRPr="00A11C3E" w:rsidTr="00B304BC">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35160B" w:rsidRPr="00A11C3E" w:rsidRDefault="0035160B" w:rsidP="00B304BC">
            <w:pPr>
              <w:jc w:val="right"/>
              <w:rPr>
                <w:rFonts w:ascii="Arial" w:eastAsia="Calibri" w:hAnsi="Arial" w:cs="Arial"/>
                <w:sz w:val="20"/>
                <w:szCs w:val="20"/>
              </w:rPr>
            </w:pPr>
            <w:r w:rsidRPr="00A11C3E">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35160B" w:rsidRPr="00A11C3E" w:rsidRDefault="0035160B" w:rsidP="00B304BC">
            <w:pPr>
              <w:jc w:val="center"/>
              <w:rPr>
                <w:rFonts w:ascii="Arial" w:eastAsia="Calibri" w:hAnsi="Arial" w:cs="Arial"/>
                <w:sz w:val="20"/>
                <w:szCs w:val="20"/>
              </w:rPr>
            </w:pPr>
          </w:p>
        </w:tc>
      </w:tr>
    </w:tbl>
    <w:p w:rsidR="0035160B" w:rsidRPr="00A11C3E" w:rsidRDefault="0035160B" w:rsidP="0035160B">
      <w:pPr>
        <w:suppressAutoHyphens w:val="0"/>
        <w:spacing w:line="240" w:lineRule="auto"/>
        <w:jc w:val="both"/>
        <w:rPr>
          <w:rFonts w:ascii="Arial" w:eastAsia="Calibri" w:hAnsi="Arial" w:cs="Arial"/>
          <w:sz w:val="24"/>
          <w:szCs w:val="24"/>
        </w:rPr>
      </w:pPr>
    </w:p>
    <w:p w:rsidR="0035160B" w:rsidRPr="00A11C3E" w:rsidRDefault="0035160B" w:rsidP="0035160B">
      <w:pPr>
        <w:suppressAutoHyphens w:val="0"/>
        <w:spacing w:line="240" w:lineRule="auto"/>
        <w:jc w:val="both"/>
        <w:rPr>
          <w:rFonts w:ascii="Arial" w:eastAsia="Calibri" w:hAnsi="Arial" w:cs="Arial"/>
          <w:b/>
          <w:sz w:val="24"/>
          <w:szCs w:val="24"/>
        </w:rPr>
      </w:pPr>
      <w:r w:rsidRPr="00A11C3E">
        <w:rPr>
          <w:rFonts w:ascii="Arial" w:eastAsia="Calibri" w:hAnsi="Arial" w:cs="Arial"/>
          <w:b/>
          <w:sz w:val="24"/>
          <w:szCs w:val="24"/>
        </w:rPr>
        <w:t xml:space="preserve">                                                                                Towar odebrał:</w:t>
      </w:r>
    </w:p>
    <w:p w:rsidR="0035160B" w:rsidRPr="00A11C3E" w:rsidRDefault="0035160B" w:rsidP="0035160B">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(data i podpis)</w:t>
      </w:r>
    </w:p>
    <w:p w:rsidR="0035160B" w:rsidRPr="00A11C3E" w:rsidRDefault="0035160B" w:rsidP="0035160B">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35160B" w:rsidRPr="00A11C3E" w:rsidRDefault="0035160B" w:rsidP="0035160B">
      <w:pPr>
        <w:suppressAutoHyphens w:val="0"/>
        <w:spacing w:line="240" w:lineRule="auto"/>
        <w:jc w:val="both"/>
        <w:rPr>
          <w:rFonts w:ascii="Arial" w:eastAsia="Calibri" w:hAnsi="Arial" w:cs="Arial"/>
          <w:sz w:val="24"/>
          <w:szCs w:val="24"/>
        </w:rPr>
      </w:pPr>
      <w:r w:rsidRPr="00A11C3E">
        <w:rPr>
          <w:rFonts w:ascii="Arial" w:eastAsia="Calibri" w:hAnsi="Arial" w:cs="Arial"/>
          <w:sz w:val="24"/>
          <w:szCs w:val="24"/>
        </w:rPr>
        <w:t xml:space="preserve">                                                                                ……………………….</w:t>
      </w:r>
    </w:p>
    <w:p w:rsidR="0035160B" w:rsidRDefault="0035160B" w:rsidP="0035160B">
      <w:pPr>
        <w:spacing w:after="150"/>
        <w:ind w:firstLine="567"/>
        <w:jc w:val="both"/>
        <w:rPr>
          <w:rFonts w:ascii="Arial" w:hAnsi="Arial" w:cs="Arial"/>
          <w:sz w:val="20"/>
          <w:szCs w:val="20"/>
        </w:rPr>
      </w:pPr>
    </w:p>
    <w:p w:rsidR="0035160B" w:rsidRDefault="0035160B" w:rsidP="0035160B">
      <w:pPr>
        <w:spacing w:after="150"/>
        <w:ind w:firstLine="567"/>
        <w:jc w:val="both"/>
        <w:rPr>
          <w:rFonts w:ascii="Arial" w:hAnsi="Arial" w:cs="Arial"/>
          <w:sz w:val="20"/>
          <w:szCs w:val="20"/>
        </w:rPr>
      </w:pPr>
    </w:p>
    <w:p w:rsidR="0035160B" w:rsidRDefault="0035160B" w:rsidP="0035160B">
      <w:pPr>
        <w:spacing w:after="150"/>
        <w:jc w:val="both"/>
        <w:rPr>
          <w:rFonts w:ascii="Arial" w:hAnsi="Arial" w:cs="Arial"/>
          <w:sz w:val="20"/>
          <w:szCs w:val="20"/>
        </w:rPr>
      </w:pPr>
    </w:p>
    <w:p w:rsidR="0035160B" w:rsidRDefault="0035160B" w:rsidP="0035160B">
      <w:pPr>
        <w:spacing w:after="150"/>
        <w:jc w:val="both"/>
        <w:rPr>
          <w:rFonts w:ascii="Arial" w:hAnsi="Arial" w:cs="Arial"/>
          <w:sz w:val="20"/>
          <w:szCs w:val="20"/>
        </w:rPr>
      </w:pPr>
    </w:p>
    <w:p w:rsidR="0035160B" w:rsidRDefault="0035160B" w:rsidP="0035160B">
      <w:pPr>
        <w:spacing w:after="150"/>
        <w:ind w:left="5664" w:firstLine="708"/>
        <w:jc w:val="both"/>
        <w:rPr>
          <w:rFonts w:ascii="Arial" w:hAnsi="Arial" w:cs="Arial"/>
          <w:sz w:val="20"/>
          <w:szCs w:val="20"/>
        </w:rPr>
      </w:pPr>
      <w:r>
        <w:rPr>
          <w:rFonts w:ascii="Arial" w:hAnsi="Arial" w:cs="Arial"/>
          <w:sz w:val="20"/>
          <w:szCs w:val="20"/>
        </w:rPr>
        <w:lastRenderedPageBreak/>
        <w:t xml:space="preserve"> Załącznik do umowy</w:t>
      </w:r>
    </w:p>
    <w:p w:rsidR="0035160B" w:rsidRPr="00C47285" w:rsidRDefault="0035160B" w:rsidP="0035160B">
      <w:pPr>
        <w:suppressAutoHyphens w:val="0"/>
        <w:spacing w:after="0" w:line="240" w:lineRule="auto"/>
        <w:ind w:firstLine="567"/>
        <w:jc w:val="both"/>
        <w:rPr>
          <w:rFonts w:ascii="Arial" w:eastAsia="Times New Roman" w:hAnsi="Arial" w:cs="Arial"/>
          <w:lang w:eastAsia="pl-PL"/>
        </w:rPr>
      </w:pPr>
      <w:r w:rsidRPr="00C47285">
        <w:rPr>
          <w:rFonts w:ascii="Arial" w:eastAsia="Times New Roman" w:hAnsi="Arial" w:cs="Arial"/>
          <w:lang w:eastAsia="pl-PL"/>
        </w:rPr>
        <w:t xml:space="preserve">Zgodnie z art. 13 ust. 1 i 2 </w:t>
      </w:r>
      <w:r w:rsidRPr="00C47285">
        <w:rPr>
          <w:rFonts w:ascii="Arial" w:eastAsia="Calibri" w:hAnsi="Arial" w:cs="Arial"/>
        </w:rPr>
        <w:t>rozporządzenia Parlamentu Europejskiego i Rady (UE) 2016/679 z dnia 27 kwietnia 2016 r. w sprawie ochrony osób fizycznych</w:t>
      </w:r>
      <w:r w:rsidRPr="00C47285">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C47285">
        <w:rPr>
          <w:rFonts w:ascii="Arial" w:eastAsia="Times New Roman" w:hAnsi="Arial" w:cs="Arial"/>
          <w:lang w:eastAsia="pl-PL"/>
        </w:rPr>
        <w:t xml:space="preserve">dalej „RODO”, informuję, że administratorem Pani/Pana danych osobowych jest: </w:t>
      </w:r>
    </w:p>
    <w:p w:rsidR="0035160B" w:rsidRPr="00C47285" w:rsidRDefault="0035160B" w:rsidP="0035160B">
      <w:pPr>
        <w:suppressAutoHyphens w:val="0"/>
        <w:spacing w:after="0" w:line="240" w:lineRule="auto"/>
        <w:ind w:left="360"/>
        <w:jc w:val="center"/>
        <w:rPr>
          <w:rFonts w:ascii="Arial" w:hAnsi="Arial" w:cs="Arial"/>
          <w:b/>
        </w:rPr>
      </w:pPr>
      <w:r w:rsidRPr="00C47285">
        <w:rPr>
          <w:rFonts w:ascii="Arial" w:hAnsi="Arial" w:cs="Arial"/>
          <w:b/>
        </w:rPr>
        <w:t>32 Wojskowy Oddział Gospodarczy w Zamościu,</w:t>
      </w:r>
      <w:r w:rsidRPr="00C47285">
        <w:rPr>
          <w:rFonts w:ascii="Arial" w:hAnsi="Arial" w:cs="Arial"/>
          <w:b/>
        </w:rPr>
        <w:br/>
        <w:t xml:space="preserve"> ul. Wojska Polskiego 2F, 22-400 Zamość,</w:t>
      </w:r>
    </w:p>
    <w:p w:rsidR="0035160B" w:rsidRPr="00C47285" w:rsidRDefault="0035160B" w:rsidP="0035160B">
      <w:pPr>
        <w:suppressAutoHyphens w:val="0"/>
        <w:spacing w:after="0" w:line="240" w:lineRule="auto"/>
        <w:jc w:val="both"/>
        <w:rPr>
          <w:rFonts w:ascii="Arial" w:hAnsi="Arial" w:cs="Arial"/>
        </w:rPr>
      </w:pPr>
      <w:r w:rsidRPr="00C47285">
        <w:rPr>
          <w:rFonts w:ascii="Arial" w:hAnsi="Arial" w:cs="Arial"/>
        </w:rPr>
        <w:t xml:space="preserve">do Pani/Pana dyspozycji pozostaje również </w:t>
      </w:r>
      <w:r w:rsidRPr="00C47285">
        <w:rPr>
          <w:rFonts w:ascii="Arial" w:hAnsi="Arial" w:cs="Arial"/>
          <w:b/>
        </w:rPr>
        <w:t>Inspektor Ochrony Danych</w:t>
      </w:r>
      <w:r w:rsidRPr="00C47285">
        <w:rPr>
          <w:rFonts w:ascii="Arial" w:hAnsi="Arial" w:cs="Arial"/>
        </w:rPr>
        <w:t xml:space="preserve"> </w:t>
      </w:r>
      <w:r w:rsidRPr="00C47285">
        <w:rPr>
          <w:rFonts w:ascii="Arial" w:hAnsi="Arial" w:cs="Arial"/>
          <w:b/>
        </w:rPr>
        <w:t>Osobowych,</w:t>
      </w:r>
      <w:r w:rsidRPr="00C47285">
        <w:rPr>
          <w:rFonts w:ascii="Arial" w:hAnsi="Arial" w:cs="Arial"/>
        </w:rPr>
        <w:t xml:space="preserve"> wszelkie pytania dotyczące ochrony danych osobowych proszę kierować na adres poczty elektronicznej:</w:t>
      </w:r>
    </w:p>
    <w:p w:rsidR="0035160B" w:rsidRPr="00C47285" w:rsidRDefault="0035160B" w:rsidP="0035160B">
      <w:pPr>
        <w:suppressAutoHyphens w:val="0"/>
        <w:spacing w:after="0" w:line="240" w:lineRule="auto"/>
        <w:jc w:val="center"/>
        <w:rPr>
          <w:rFonts w:ascii="Arial" w:hAnsi="Arial" w:cs="Arial"/>
          <w:b/>
          <w:color w:val="0070C0"/>
          <w:u w:val="single"/>
        </w:rPr>
      </w:pPr>
      <w:r w:rsidRPr="00C47285">
        <w:rPr>
          <w:rFonts w:ascii="Arial" w:hAnsi="Arial" w:cs="Arial"/>
          <w:b/>
          <w:color w:val="0070C0"/>
          <w:u w:val="single"/>
        </w:rPr>
        <w:t>32wog.iod@ron.mil.pl</w:t>
      </w:r>
    </w:p>
    <w:p w:rsidR="0035160B" w:rsidRPr="00C47285" w:rsidRDefault="0035160B" w:rsidP="0035160B">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Pani/Pana dane osobowe przetwarzane będą na podstawie art. 6 ust. 1 lit.  c</w:t>
      </w:r>
      <w:r w:rsidRPr="00C47285">
        <w:rPr>
          <w:rFonts w:ascii="Arial" w:eastAsia="Times New Roman" w:hAnsi="Arial" w:cs="Arial"/>
          <w:i/>
          <w:lang w:eastAsia="pl-PL"/>
        </w:rPr>
        <w:t xml:space="preserve"> </w:t>
      </w:r>
      <w:r w:rsidRPr="00C47285">
        <w:rPr>
          <w:rFonts w:ascii="Arial" w:eastAsia="Times New Roman" w:hAnsi="Arial" w:cs="Arial"/>
          <w:lang w:eastAsia="pl-PL"/>
        </w:rPr>
        <w:t xml:space="preserve">RODO w celu </w:t>
      </w:r>
      <w:r w:rsidRPr="00C47285">
        <w:rPr>
          <w:rFonts w:ascii="Arial" w:eastAsia="Calibri" w:hAnsi="Arial" w:cs="Arial"/>
        </w:rPr>
        <w:t>prowadzenia przedmiotowego postępowaniem o udzielenie zamówienia publicznego oraz zawarcia umowy;</w:t>
      </w:r>
    </w:p>
    <w:p w:rsidR="0035160B" w:rsidRPr="00C47285" w:rsidRDefault="0035160B" w:rsidP="0035160B">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 xml:space="preserve">odbiorcami Pani/Pana danych osobowych będą osoby lub podmioty, którym udostępniona zostanie dokumentacja postępowania w oparciu o art. 18 oraz art. </w:t>
      </w:r>
      <w:proofErr w:type="gramStart"/>
      <w:r w:rsidRPr="00C47285">
        <w:rPr>
          <w:rFonts w:ascii="Arial" w:eastAsia="Times New Roman" w:hAnsi="Arial" w:cs="Arial"/>
          <w:lang w:eastAsia="pl-PL"/>
        </w:rPr>
        <w:t>74  ustawy</w:t>
      </w:r>
      <w:proofErr w:type="gramEnd"/>
      <w:r w:rsidRPr="00C47285">
        <w:rPr>
          <w:rFonts w:ascii="Arial" w:eastAsia="Times New Roman" w:hAnsi="Arial" w:cs="Arial"/>
          <w:lang w:eastAsia="pl-PL"/>
        </w:rPr>
        <w:t xml:space="preserve"> z dnia 11 września 2019 r. – Prawo zamówień publicznych (Dz. U. </w:t>
      </w:r>
      <w:r w:rsidRPr="00C47285">
        <w:rPr>
          <w:rFonts w:ascii="Arial" w:eastAsia="Times New Roman" w:hAnsi="Arial" w:cs="Arial"/>
          <w:lang w:eastAsia="pl-PL"/>
        </w:rPr>
        <w:br/>
        <w:t xml:space="preserve">z </w:t>
      </w:r>
      <w:r>
        <w:rPr>
          <w:rFonts w:ascii="Arial" w:eastAsia="Times New Roman" w:hAnsi="Arial" w:cs="Arial"/>
          <w:lang w:eastAsia="pl-PL"/>
        </w:rPr>
        <w:t>2021 r. poz. 1129</w:t>
      </w:r>
      <w:r w:rsidRPr="00C47285">
        <w:rPr>
          <w:rFonts w:ascii="Arial" w:eastAsia="Times New Roman" w:hAnsi="Arial" w:cs="Arial"/>
          <w:lang w:eastAsia="pl-PL"/>
        </w:rPr>
        <w:t xml:space="preserve">), dalej „ustawa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w:t>
      </w:r>
    </w:p>
    <w:p w:rsidR="0035160B" w:rsidRPr="00C47285" w:rsidRDefault="0035160B" w:rsidP="0035160B">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 xml:space="preserve">Pani/Pana dane osobowe będą przechowywane, zgodnie z art. 78 ust. 1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35160B" w:rsidRPr="00C47285" w:rsidRDefault="0035160B" w:rsidP="0035160B">
      <w:pPr>
        <w:numPr>
          <w:ilvl w:val="0"/>
          <w:numId w:val="14"/>
        </w:numPr>
        <w:suppressAutoHyphens w:val="0"/>
        <w:spacing w:after="0" w:line="240" w:lineRule="auto"/>
        <w:ind w:left="426" w:hanging="426"/>
        <w:contextualSpacing/>
        <w:jc w:val="both"/>
        <w:rPr>
          <w:rFonts w:ascii="Arial" w:eastAsia="Times New Roman" w:hAnsi="Arial" w:cs="Arial"/>
          <w:b/>
          <w:i/>
          <w:lang w:eastAsia="pl-PL"/>
        </w:rPr>
      </w:pPr>
      <w:r w:rsidRPr="00C47285">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47285">
        <w:rPr>
          <w:rFonts w:ascii="Arial" w:eastAsia="Times New Roman" w:hAnsi="Arial" w:cs="Arial"/>
          <w:lang w:eastAsia="pl-PL"/>
        </w:rPr>
        <w:t>Pzp</w:t>
      </w:r>
      <w:proofErr w:type="spellEnd"/>
      <w:r w:rsidRPr="00C47285">
        <w:rPr>
          <w:rFonts w:ascii="Arial" w:eastAsia="Times New Roman" w:hAnsi="Arial" w:cs="Arial"/>
          <w:lang w:eastAsia="pl-PL"/>
        </w:rPr>
        <w:t xml:space="preserve">;  </w:t>
      </w:r>
    </w:p>
    <w:p w:rsidR="0035160B" w:rsidRPr="00C47285" w:rsidRDefault="0035160B" w:rsidP="0035160B">
      <w:pPr>
        <w:numPr>
          <w:ilvl w:val="0"/>
          <w:numId w:val="14"/>
        </w:numPr>
        <w:suppressAutoHyphens w:val="0"/>
        <w:spacing w:after="0" w:line="240" w:lineRule="auto"/>
        <w:ind w:left="426" w:hanging="426"/>
        <w:contextualSpacing/>
        <w:jc w:val="both"/>
        <w:rPr>
          <w:rFonts w:ascii="Arial" w:eastAsia="Calibri" w:hAnsi="Arial" w:cs="Arial"/>
        </w:rPr>
      </w:pPr>
      <w:r w:rsidRPr="00C47285">
        <w:rPr>
          <w:rFonts w:ascii="Arial" w:eastAsia="Times New Roman" w:hAnsi="Arial" w:cs="Arial"/>
          <w:lang w:eastAsia="pl-PL"/>
        </w:rPr>
        <w:t>w odniesieniu do Pani/Pana danych osobowych decyzje nie będą podejmowane</w:t>
      </w:r>
      <w:r w:rsidRPr="00C47285">
        <w:rPr>
          <w:rFonts w:ascii="Arial" w:eastAsia="Times New Roman" w:hAnsi="Arial" w:cs="Arial"/>
          <w:lang w:eastAsia="pl-PL"/>
        </w:rPr>
        <w:br/>
        <w:t xml:space="preserve"> w sposób zautomatyzowany, stosowanie do art. 22 RODO;</w:t>
      </w:r>
    </w:p>
    <w:p w:rsidR="0035160B" w:rsidRPr="00C47285" w:rsidRDefault="0035160B" w:rsidP="0035160B">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C47285">
        <w:rPr>
          <w:rFonts w:ascii="Arial" w:eastAsia="Times New Roman" w:hAnsi="Arial" w:cs="Arial"/>
          <w:lang w:eastAsia="pl-PL"/>
        </w:rPr>
        <w:t>posiada Pani/Pan:</w:t>
      </w:r>
    </w:p>
    <w:p w:rsidR="0035160B" w:rsidRPr="00C47285" w:rsidRDefault="0035160B" w:rsidP="0035160B">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na podstawie art. 15 RODO prawo dostępu do danych osobowych Pani/Pana dotyczących;</w:t>
      </w:r>
    </w:p>
    <w:p w:rsidR="0035160B" w:rsidRPr="00C47285" w:rsidRDefault="0035160B" w:rsidP="0035160B">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 xml:space="preserve">na podstawie art. 16 RODO prawo do sprostowania Pani/Pana danych osobowych </w:t>
      </w:r>
      <w:r w:rsidRPr="00C47285">
        <w:rPr>
          <w:rFonts w:ascii="Arial" w:eastAsia="Times New Roman" w:hAnsi="Arial" w:cs="Arial"/>
          <w:b/>
          <w:vertAlign w:val="superscript"/>
          <w:lang w:eastAsia="pl-PL"/>
        </w:rPr>
        <w:t>**</w:t>
      </w:r>
      <w:r w:rsidRPr="00C47285">
        <w:rPr>
          <w:rFonts w:ascii="Arial" w:eastAsia="Times New Roman" w:hAnsi="Arial" w:cs="Arial"/>
          <w:lang w:eastAsia="pl-PL"/>
        </w:rPr>
        <w:t>;</w:t>
      </w:r>
    </w:p>
    <w:p w:rsidR="0035160B" w:rsidRPr="00C47285" w:rsidRDefault="0035160B" w:rsidP="0035160B">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C4728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35160B" w:rsidRPr="00C47285" w:rsidRDefault="0035160B" w:rsidP="0035160B">
      <w:pPr>
        <w:numPr>
          <w:ilvl w:val="0"/>
          <w:numId w:val="15"/>
        </w:numPr>
        <w:suppressAutoHyphens w:val="0"/>
        <w:spacing w:after="0" w:line="240" w:lineRule="auto"/>
        <w:ind w:left="709" w:hanging="283"/>
        <w:contextualSpacing/>
        <w:jc w:val="both"/>
        <w:rPr>
          <w:rFonts w:ascii="Arial" w:eastAsia="Times New Roman" w:hAnsi="Arial" w:cs="Arial"/>
          <w:i/>
          <w:lang w:eastAsia="pl-PL"/>
        </w:rPr>
      </w:pPr>
      <w:r w:rsidRPr="00C47285">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35160B" w:rsidRPr="00C47285" w:rsidRDefault="0035160B" w:rsidP="0035160B">
      <w:pPr>
        <w:numPr>
          <w:ilvl w:val="0"/>
          <w:numId w:val="14"/>
        </w:numPr>
        <w:suppressAutoHyphens w:val="0"/>
        <w:spacing w:after="0" w:line="240" w:lineRule="auto"/>
        <w:ind w:left="426" w:hanging="426"/>
        <w:contextualSpacing/>
        <w:jc w:val="both"/>
        <w:rPr>
          <w:rFonts w:ascii="Arial" w:eastAsia="Times New Roman" w:hAnsi="Arial" w:cs="Arial"/>
          <w:i/>
          <w:lang w:eastAsia="pl-PL"/>
        </w:rPr>
      </w:pPr>
      <w:r w:rsidRPr="00C47285">
        <w:rPr>
          <w:rFonts w:ascii="Arial" w:eastAsia="Times New Roman" w:hAnsi="Arial" w:cs="Arial"/>
          <w:lang w:eastAsia="pl-PL"/>
        </w:rPr>
        <w:t>nie przysługuje Pani/Panu:</w:t>
      </w:r>
    </w:p>
    <w:p w:rsidR="0035160B" w:rsidRPr="00C47285" w:rsidRDefault="0035160B" w:rsidP="0035160B">
      <w:pPr>
        <w:numPr>
          <w:ilvl w:val="0"/>
          <w:numId w:val="16"/>
        </w:numPr>
        <w:suppressAutoHyphens w:val="0"/>
        <w:spacing w:after="0" w:line="240" w:lineRule="auto"/>
        <w:ind w:left="709" w:hanging="283"/>
        <w:contextualSpacing/>
        <w:jc w:val="both"/>
        <w:rPr>
          <w:rFonts w:ascii="Arial" w:eastAsia="Times New Roman" w:hAnsi="Arial" w:cs="Arial"/>
          <w:i/>
          <w:lang w:eastAsia="pl-PL"/>
        </w:rPr>
      </w:pPr>
      <w:r w:rsidRPr="00C47285">
        <w:rPr>
          <w:rFonts w:ascii="Arial" w:eastAsia="Times New Roman" w:hAnsi="Arial" w:cs="Arial"/>
          <w:lang w:eastAsia="pl-PL"/>
        </w:rPr>
        <w:t>w związku z art. 17 ust. 3 lit. b, d lub e RODO prawo do usunięcia danych osobowych;</w:t>
      </w:r>
    </w:p>
    <w:p w:rsidR="0035160B" w:rsidRPr="00C47285" w:rsidRDefault="0035160B" w:rsidP="0035160B">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C47285">
        <w:rPr>
          <w:rFonts w:ascii="Arial" w:eastAsia="Times New Roman" w:hAnsi="Arial" w:cs="Arial"/>
          <w:lang w:eastAsia="pl-PL"/>
        </w:rPr>
        <w:t>prawo do przenoszenia danych osobowych, o którym mowa w art. 20 RODO;</w:t>
      </w:r>
    </w:p>
    <w:p w:rsidR="0035160B" w:rsidRPr="00C47285" w:rsidRDefault="0035160B" w:rsidP="0035160B">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C47285">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47285">
        <w:rPr>
          <w:rFonts w:ascii="Arial" w:eastAsia="Times New Roman" w:hAnsi="Arial" w:cs="Arial"/>
          <w:lang w:eastAsia="pl-PL"/>
        </w:rPr>
        <w:t>.</w:t>
      </w:r>
      <w:r w:rsidRPr="00C47285">
        <w:rPr>
          <w:rFonts w:ascii="Arial" w:eastAsia="Times New Roman" w:hAnsi="Arial" w:cs="Arial"/>
          <w:b/>
          <w:lang w:eastAsia="pl-PL"/>
        </w:rPr>
        <w:t xml:space="preserve"> </w:t>
      </w:r>
    </w:p>
    <w:p w:rsidR="0035160B" w:rsidRPr="00C47285" w:rsidRDefault="0035160B" w:rsidP="0035160B">
      <w:pPr>
        <w:suppressAutoHyphens w:val="0"/>
        <w:spacing w:after="0" w:line="240" w:lineRule="auto"/>
        <w:ind w:left="709"/>
        <w:contextualSpacing/>
        <w:jc w:val="both"/>
        <w:rPr>
          <w:rFonts w:ascii="Arial" w:eastAsia="Times New Roman" w:hAnsi="Arial" w:cs="Arial"/>
          <w:b/>
          <w:i/>
          <w:lang w:eastAsia="pl-PL"/>
        </w:rPr>
      </w:pPr>
    </w:p>
    <w:p w:rsidR="0035160B" w:rsidRPr="00C47285" w:rsidRDefault="0035160B" w:rsidP="0035160B">
      <w:pPr>
        <w:suppressAutoHyphens w:val="0"/>
        <w:spacing w:before="120" w:after="0" w:line="240" w:lineRule="auto"/>
        <w:jc w:val="both"/>
        <w:rPr>
          <w:rFonts w:ascii="Arial" w:eastAsia="Calibri" w:hAnsi="Arial" w:cs="Arial"/>
        </w:rPr>
      </w:pPr>
    </w:p>
    <w:p w:rsidR="0035160B" w:rsidRPr="00C47285" w:rsidRDefault="0035160B" w:rsidP="0035160B">
      <w:pPr>
        <w:suppressAutoHyphens w:val="0"/>
        <w:spacing w:after="0" w:line="240" w:lineRule="auto"/>
        <w:jc w:val="both"/>
        <w:rPr>
          <w:rFonts w:ascii="Arial" w:hAnsi="Arial" w:cs="Arial"/>
        </w:rPr>
      </w:pPr>
    </w:p>
    <w:p w:rsidR="0035160B" w:rsidRDefault="0035160B" w:rsidP="0035160B">
      <w:pPr>
        <w:suppressAutoHyphens w:val="0"/>
        <w:spacing w:after="0" w:line="240" w:lineRule="auto"/>
        <w:ind w:firstLine="567"/>
        <w:jc w:val="both"/>
        <w:rPr>
          <w:rFonts w:ascii="Arial" w:hAnsi="Arial" w:cs="Arial"/>
        </w:rPr>
      </w:pPr>
    </w:p>
    <w:p w:rsidR="0035160B" w:rsidRDefault="0035160B" w:rsidP="0035160B">
      <w:pPr>
        <w:spacing w:after="0"/>
        <w:rPr>
          <w:rFonts w:ascii="Arial" w:hAnsi="Arial" w:cs="Arial"/>
          <w:i/>
        </w:rPr>
      </w:pPr>
    </w:p>
    <w:p w:rsidR="00A11C3E" w:rsidRDefault="00A11C3E" w:rsidP="0035160B">
      <w:pPr>
        <w:spacing w:after="0"/>
        <w:rPr>
          <w:rFonts w:ascii="Arial" w:hAnsi="Arial" w:cs="Arial"/>
          <w:i/>
        </w:rPr>
      </w:pPr>
    </w:p>
    <w:p w:rsidR="00B23D91" w:rsidRPr="00A4639C" w:rsidRDefault="00B23D91" w:rsidP="00B23D91">
      <w:pPr>
        <w:spacing w:after="0"/>
        <w:jc w:val="right"/>
        <w:rPr>
          <w:rFonts w:ascii="Arial" w:hAnsi="Arial" w:cs="Arial"/>
          <w:i/>
        </w:rPr>
      </w:pPr>
      <w:r w:rsidRPr="0035160B">
        <w:rPr>
          <w:rFonts w:ascii="Arial" w:hAnsi="Arial" w:cs="Arial"/>
          <w:i/>
          <w:color w:val="FF0000"/>
        </w:rPr>
        <w:lastRenderedPageBreak/>
        <w:tab/>
      </w:r>
      <w:bookmarkStart w:id="3" w:name="_Hlk84495191"/>
      <w:r w:rsidRPr="00A4639C">
        <w:rPr>
          <w:rFonts w:ascii="Arial" w:hAnsi="Arial" w:cs="Arial"/>
          <w:i/>
        </w:rPr>
        <w:t xml:space="preserve">Załącznik nr </w:t>
      </w:r>
      <w:r w:rsidR="0035160B" w:rsidRPr="00A4639C">
        <w:rPr>
          <w:rFonts w:ascii="Arial" w:hAnsi="Arial" w:cs="Arial"/>
          <w:i/>
        </w:rPr>
        <w:t>4</w:t>
      </w:r>
      <w:r w:rsidRPr="00A4639C">
        <w:rPr>
          <w:rFonts w:ascii="Arial" w:hAnsi="Arial" w:cs="Arial"/>
          <w:i/>
        </w:rPr>
        <w:t xml:space="preserve"> do ZO</w:t>
      </w:r>
    </w:p>
    <w:p w:rsidR="00B23D91" w:rsidRPr="00A4639C" w:rsidRDefault="00B23D91" w:rsidP="00B23D91">
      <w:pPr>
        <w:spacing w:after="0"/>
        <w:rPr>
          <w:rFonts w:ascii="Arial" w:eastAsia="Times New Roman" w:hAnsi="Arial" w:cs="Arial"/>
          <w:b/>
          <w:lang w:eastAsia="ar-SA"/>
        </w:rPr>
      </w:pPr>
      <w:r w:rsidRPr="00A4639C">
        <w:rPr>
          <w:rFonts w:ascii="Arial" w:eastAsia="Times New Roman" w:hAnsi="Arial" w:cs="Arial"/>
          <w:b/>
          <w:lang w:eastAsia="ar-SA"/>
        </w:rPr>
        <w:t xml:space="preserve">…………………………………   </w:t>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t xml:space="preserve">           ………………………..</w:t>
      </w:r>
    </w:p>
    <w:p w:rsidR="00B23D91" w:rsidRPr="003A573B" w:rsidRDefault="00B23D91" w:rsidP="00B23D91">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rsidR="00B23D91" w:rsidRPr="003A573B" w:rsidRDefault="00B23D91" w:rsidP="00B23D91">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B23D91" w:rsidRPr="003A573B" w:rsidRDefault="00B23D91" w:rsidP="00B23D91">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B23D91" w:rsidRPr="003A573B" w:rsidRDefault="00B23D91" w:rsidP="00B23D91">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B23D91" w:rsidRPr="003A573B" w:rsidRDefault="00B23D91" w:rsidP="00B23D91">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B23D91" w:rsidRPr="003A573B" w:rsidRDefault="00B23D91" w:rsidP="00B23D91">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B23D91" w:rsidRPr="003A573B" w:rsidRDefault="00B23D91" w:rsidP="00B23D91">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B23D91" w:rsidRPr="003A573B" w:rsidRDefault="00B23D91" w:rsidP="00B23D91">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B23D91" w:rsidRDefault="00B23D91" w:rsidP="00B23D91">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B23D91" w:rsidRDefault="00B23D91" w:rsidP="00B23D91">
      <w:pPr>
        <w:spacing w:after="0"/>
        <w:rPr>
          <w:rFonts w:ascii="Arial" w:eastAsia="Times New Roman" w:hAnsi="Arial" w:cs="Arial"/>
          <w:lang w:eastAsia="ar-SA"/>
        </w:rPr>
      </w:pPr>
    </w:p>
    <w:p w:rsidR="00B23D91" w:rsidRPr="003A573B" w:rsidRDefault="00B23D91" w:rsidP="00B23D91">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B23D91" w:rsidRDefault="00B23D91" w:rsidP="00B23D91">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A4639C" w:rsidRPr="00A4639C" w:rsidRDefault="00A4639C" w:rsidP="00B23D91">
      <w:pPr>
        <w:spacing w:after="0"/>
        <w:jc w:val="center"/>
        <w:rPr>
          <w:rFonts w:ascii="Arial" w:eastAsia="Times New Roman" w:hAnsi="Arial" w:cs="Arial"/>
          <w:b/>
          <w:u w:val="single"/>
          <w:lang w:eastAsia="ar-SA"/>
        </w:rPr>
      </w:pPr>
      <w:r w:rsidRPr="00A4639C">
        <w:rPr>
          <w:rFonts w:ascii="Arial" w:eastAsia="Times New Roman" w:hAnsi="Arial" w:cs="Arial"/>
          <w:b/>
          <w:u w:val="single"/>
          <w:lang w:eastAsia="ar-SA"/>
        </w:rPr>
        <w:t>W ZAKRESIE CZĘŚCI NR 1</w:t>
      </w:r>
    </w:p>
    <w:p w:rsidR="00B23D91" w:rsidRPr="003A573B" w:rsidRDefault="00B23D91" w:rsidP="00B23D91">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B23D91" w:rsidRPr="003A573B" w:rsidRDefault="00B23D91" w:rsidP="00B23D91">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B23D91" w:rsidRPr="006243AF" w:rsidRDefault="00B23D91" w:rsidP="00B23D91">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B23D91" w:rsidRDefault="003D633C" w:rsidP="00B23D91">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ZP/ZO/27</w:t>
      </w:r>
      <w:r w:rsidR="00B23D91">
        <w:rPr>
          <w:rFonts w:ascii="Arial" w:eastAsia="Times New Roman" w:hAnsi="Arial" w:cs="Arial"/>
          <w:b/>
          <w:color w:val="000000" w:themeColor="text1"/>
          <w:lang w:eastAsia="ar-SA"/>
        </w:rPr>
        <w:t>/2021</w:t>
      </w:r>
    </w:p>
    <w:p w:rsidR="00B23D91" w:rsidRPr="006243AF" w:rsidRDefault="00B23D91" w:rsidP="00B23D91">
      <w:pPr>
        <w:spacing w:after="0"/>
        <w:jc w:val="center"/>
        <w:rPr>
          <w:rFonts w:ascii="Arial" w:eastAsia="Times New Roman" w:hAnsi="Arial" w:cs="Arial"/>
          <w:b/>
          <w:color w:val="000000" w:themeColor="text1"/>
          <w:lang w:eastAsia="ar-SA"/>
        </w:rPr>
      </w:pPr>
    </w:p>
    <w:p w:rsidR="00B23D91" w:rsidRPr="00A87C16" w:rsidRDefault="00B23D91" w:rsidP="00B23D91">
      <w:pPr>
        <w:spacing w:after="0"/>
        <w:jc w:val="both"/>
        <w:rPr>
          <w:rFonts w:ascii="Arial" w:eastAsia="Times New Roman" w:hAnsi="Arial" w:cs="Arial"/>
          <w:b/>
          <w:lang w:eastAsia="pl-PL"/>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sidR="001E09B5">
        <w:rPr>
          <w:rFonts w:ascii="Arial" w:eastAsia="Times New Roman" w:hAnsi="Arial" w:cs="Arial"/>
          <w:b/>
          <w:lang w:eastAsia="pl-PL"/>
        </w:rPr>
        <w:t>S</w:t>
      </w:r>
      <w:r w:rsidR="001E09B5" w:rsidRPr="00AE6CEF">
        <w:rPr>
          <w:rFonts w:ascii="Arial" w:eastAsia="Times New Roman" w:hAnsi="Arial" w:cs="Arial"/>
          <w:b/>
          <w:lang w:eastAsia="pl-PL"/>
        </w:rPr>
        <w:t xml:space="preserve">ukcesywne dostawy </w:t>
      </w:r>
      <w:r w:rsidR="001E09B5" w:rsidRPr="00AE6CEF">
        <w:rPr>
          <w:rFonts w:ascii="Arial" w:eastAsia="Times New Roman" w:hAnsi="Arial" w:cs="Arial"/>
          <w:b/>
          <w:bCs/>
          <w:iCs/>
          <w:lang w:eastAsia="pl-PL"/>
        </w:rPr>
        <w:t>produktów głęboko mrożonych</w:t>
      </w:r>
      <w:r w:rsidR="001E09B5"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w:t>
      </w:r>
      <w:r w:rsidR="00A87C16">
        <w:rPr>
          <w:rFonts w:ascii="Arial" w:eastAsia="Times New Roman" w:hAnsi="Arial" w:cs="Arial"/>
          <w:b/>
          <w:lang w:eastAsia="pl-PL"/>
        </w:rPr>
        <w:t>.</w:t>
      </w:r>
      <w:r>
        <w:rPr>
          <w:rFonts w:ascii="Arial" w:eastAsia="Calibri" w:hAnsi="Arial" w:cs="Arial"/>
          <w:b/>
        </w:rPr>
        <w:t xml:space="preserve"> </w:t>
      </w:r>
      <w:r w:rsidR="001E09B5">
        <w:rPr>
          <w:rFonts w:ascii="Arial" w:hAnsi="Arial" w:cs="Arial"/>
          <w:b/>
        </w:rPr>
        <w:t>Nr sprawy: ZP/ZO/27</w:t>
      </w:r>
      <w:r>
        <w:rPr>
          <w:rFonts w:ascii="Arial" w:hAnsi="Arial" w:cs="Arial"/>
          <w:b/>
        </w:rPr>
        <w:t>/</w:t>
      </w:r>
      <w:r w:rsidRPr="003A573B">
        <w:rPr>
          <w:rFonts w:ascii="Arial" w:hAnsi="Arial" w:cs="Arial"/>
          <w:b/>
        </w:rPr>
        <w:t>2021</w:t>
      </w:r>
      <w:r>
        <w:rPr>
          <w:rFonts w:ascii="Arial" w:hAnsi="Arial" w:cs="Arial"/>
          <w:b/>
        </w:rPr>
        <w:t>.</w:t>
      </w:r>
    </w:p>
    <w:p w:rsidR="00B23D91" w:rsidRPr="003A573B" w:rsidRDefault="00B23D91" w:rsidP="00B23D91">
      <w:pPr>
        <w:spacing w:after="0"/>
        <w:jc w:val="both"/>
        <w:rPr>
          <w:rFonts w:ascii="Arial" w:hAnsi="Arial" w:cs="Arial"/>
          <w:color w:val="FF0000"/>
        </w:rPr>
      </w:pPr>
    </w:p>
    <w:p w:rsidR="00A87C16" w:rsidRPr="00A87C16" w:rsidRDefault="00B23D91" w:rsidP="001E09B5">
      <w:pPr>
        <w:pStyle w:val="Akapitzlist"/>
        <w:numPr>
          <w:ilvl w:val="0"/>
          <w:numId w:val="32"/>
        </w:numPr>
        <w:tabs>
          <w:tab w:val="left" w:pos="284"/>
        </w:tabs>
        <w:suppressAutoHyphens w:val="0"/>
        <w:spacing w:line="276" w:lineRule="auto"/>
        <w:ind w:left="0" w:firstLine="0"/>
        <w:contextualSpacing/>
        <w:jc w:val="both"/>
        <w:rPr>
          <w:rFonts w:ascii="Arial" w:hAnsi="Arial" w:cs="Arial"/>
          <w:b/>
          <w:sz w:val="22"/>
          <w:szCs w:val="22"/>
        </w:rPr>
      </w:pPr>
      <w:r w:rsidRPr="001E09B5">
        <w:rPr>
          <w:rFonts w:ascii="Arial" w:hAnsi="Arial" w:cs="Arial"/>
          <w:b/>
          <w:sz w:val="22"/>
          <w:szCs w:val="22"/>
        </w:rPr>
        <w:t xml:space="preserve">Oferujemy </w:t>
      </w:r>
      <w:r w:rsidR="001E09B5" w:rsidRPr="001E09B5">
        <w:rPr>
          <w:rFonts w:ascii="Arial" w:hAnsi="Arial" w:cs="Arial"/>
          <w:b/>
          <w:sz w:val="22"/>
          <w:szCs w:val="22"/>
          <w:u w:val="single"/>
        </w:rPr>
        <w:t xml:space="preserve">sukcesywne dostawy </w:t>
      </w:r>
      <w:r w:rsidR="001E09B5" w:rsidRPr="001E09B5">
        <w:rPr>
          <w:rFonts w:ascii="Arial" w:hAnsi="Arial" w:cs="Arial"/>
          <w:b/>
          <w:bCs/>
          <w:iCs/>
          <w:sz w:val="22"/>
          <w:szCs w:val="22"/>
          <w:u w:val="single"/>
        </w:rPr>
        <w:t>produktów głęboko mrożonych</w:t>
      </w:r>
      <w:r w:rsidR="001E09B5" w:rsidRPr="001E09B5">
        <w:rPr>
          <w:rFonts w:ascii="Arial" w:hAnsi="Arial" w:cs="Arial"/>
          <w:b/>
          <w:sz w:val="22"/>
          <w:szCs w:val="22"/>
        </w:rPr>
        <w:t xml:space="preserve"> – wraz z rozładunkiem w magazynach 32 Wojskowego Oddziału Gospodarczego zlokalizowanych w kompleksach wojskowych znajdujących się w rejonie działania 32 Wojskowego Oddziału Gospodarczego w Zamościu </w:t>
      </w:r>
      <w:r w:rsidR="001E09B5" w:rsidRPr="001E09B5">
        <w:rPr>
          <w:rFonts w:ascii="Arial" w:hAnsi="Arial" w:cs="Arial"/>
          <w:b/>
          <w:sz w:val="22"/>
          <w:szCs w:val="22"/>
          <w:u w:val="single"/>
        </w:rPr>
        <w:t>w zakresie części nr 1 dla m. Zamość</w:t>
      </w:r>
      <w:r w:rsidR="001E09B5" w:rsidRPr="001E09B5">
        <w:rPr>
          <w:rFonts w:ascii="Arial" w:hAnsi="Arial" w:cs="Arial"/>
          <w:b/>
          <w:sz w:val="22"/>
          <w:szCs w:val="22"/>
        </w:rPr>
        <w:t>,</w:t>
      </w:r>
      <w:r w:rsidR="001E09B5">
        <w:rPr>
          <w:rFonts w:ascii="Arial" w:hAnsi="Arial" w:cs="Arial"/>
          <w:b/>
          <w:sz w:val="22"/>
          <w:szCs w:val="22"/>
        </w:rPr>
        <w:t xml:space="preserve"> </w:t>
      </w:r>
      <w:r w:rsidR="00A87C16" w:rsidRPr="00A87C16">
        <w:rPr>
          <w:rFonts w:ascii="Arial" w:hAnsi="Arial" w:cs="Arial"/>
          <w:sz w:val="22"/>
          <w:szCs w:val="22"/>
        </w:rPr>
        <w:t>zgodnie z</w:t>
      </w:r>
      <w:r w:rsidR="00A87C16" w:rsidRPr="00A87C16">
        <w:rPr>
          <w:rFonts w:ascii="Arial" w:hAnsi="Arial" w:cs="Arial"/>
          <w:b/>
          <w:sz w:val="22"/>
          <w:szCs w:val="22"/>
        </w:rPr>
        <w:t xml:space="preserve"> </w:t>
      </w:r>
      <w:r w:rsidR="00A87C16" w:rsidRPr="00A87C16">
        <w:rPr>
          <w:rFonts w:ascii="Arial" w:eastAsia="Calibri" w:hAnsi="Arial" w:cs="Arial"/>
          <w:snapToGrid w:val="0"/>
          <w:sz w:val="22"/>
          <w:szCs w:val="22"/>
        </w:rPr>
        <w:t>wymaganiami określonymi w niniejszym zapytaniu ofertowym (ZO), a w szczególności ze Szczegółowym opisem przedmiotu zamówienia oraz Formularzem cenowym, stanowią</w:t>
      </w:r>
      <w:r w:rsidR="00A87C16">
        <w:rPr>
          <w:rFonts w:ascii="Arial" w:eastAsia="Calibri" w:hAnsi="Arial" w:cs="Arial"/>
          <w:snapToGrid w:val="0"/>
          <w:sz w:val="22"/>
          <w:szCs w:val="22"/>
        </w:rPr>
        <w:t xml:space="preserve">cym załącznik do oferty. </w:t>
      </w:r>
    </w:p>
    <w:p w:rsidR="00A87C16" w:rsidRPr="00A87C16" w:rsidRDefault="00A87C16" w:rsidP="00A87C16">
      <w:pPr>
        <w:pStyle w:val="Akapitzlist"/>
        <w:tabs>
          <w:tab w:val="center" w:pos="4806"/>
        </w:tabs>
        <w:ind w:left="720"/>
        <w:rPr>
          <w:rFonts w:ascii="Arial" w:hAnsi="Arial" w:cs="Arial"/>
          <w:b/>
          <w:sz w:val="22"/>
          <w:szCs w:val="22"/>
        </w:rPr>
      </w:pPr>
    </w:p>
    <w:p w:rsidR="000F1C4C" w:rsidRPr="000F1C4C" w:rsidRDefault="000F1C4C"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b/>
          <w:lang w:eastAsia="ar-SA"/>
        </w:rPr>
      </w:pPr>
      <w:r w:rsidRPr="000F1C4C">
        <w:rPr>
          <w:rFonts w:ascii="Arial" w:hAnsi="Arial" w:cs="Arial"/>
          <w:b/>
          <w:u w:val="single"/>
          <w:lang w:eastAsia="ar-SA"/>
        </w:rPr>
        <w:t xml:space="preserve">ZA CENĘ RYCZAŁTOWĄ </w:t>
      </w:r>
      <w:proofErr w:type="gramStart"/>
      <w:r w:rsidRPr="000F1C4C">
        <w:rPr>
          <w:rFonts w:ascii="Arial" w:hAnsi="Arial" w:cs="Arial"/>
          <w:b/>
          <w:u w:val="single"/>
          <w:lang w:eastAsia="ar-SA"/>
        </w:rPr>
        <w:t xml:space="preserve">OGÓŁEM </w:t>
      </w:r>
      <w:r w:rsidRPr="000F1C4C">
        <w:rPr>
          <w:rFonts w:ascii="Arial" w:hAnsi="Arial" w:cs="Arial"/>
          <w:b/>
          <w:lang w:eastAsia="ar-SA"/>
        </w:rPr>
        <w:t>:</w:t>
      </w:r>
      <w:proofErr w:type="gramEnd"/>
    </w:p>
    <w:p w:rsidR="000F1C4C" w:rsidRPr="000F1C4C" w:rsidRDefault="000F1C4C" w:rsidP="000F1C4C">
      <w:pPr>
        <w:keepNext/>
        <w:suppressAutoHyphens w:val="0"/>
        <w:spacing w:after="0" w:line="240" w:lineRule="auto"/>
        <w:jc w:val="both"/>
        <w:outlineLvl w:val="1"/>
        <w:rPr>
          <w:rFonts w:ascii="Arial" w:eastAsia="Times New Roman" w:hAnsi="Arial" w:cs="Arial"/>
          <w:b/>
          <w:lang w:eastAsia="ar-SA"/>
        </w:rPr>
      </w:pPr>
    </w:p>
    <w:p w:rsidR="000F1C4C" w:rsidRPr="000F1C4C" w:rsidRDefault="000F1C4C" w:rsidP="000F1C4C">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rsidR="000F1C4C" w:rsidRPr="000F1C4C" w:rsidRDefault="000F1C4C" w:rsidP="000F1C4C">
      <w:pPr>
        <w:spacing w:after="0" w:line="240" w:lineRule="auto"/>
        <w:jc w:val="both"/>
        <w:rPr>
          <w:rFonts w:ascii="Arial" w:eastAsia="Times New Roman" w:hAnsi="Arial" w:cs="Arial"/>
          <w:b/>
          <w:lang w:eastAsia="ar-SA"/>
        </w:rPr>
      </w:pPr>
    </w:p>
    <w:p w:rsidR="000F1C4C" w:rsidRPr="000F1C4C" w:rsidRDefault="000F1C4C" w:rsidP="000F1C4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0F1C4C" w:rsidRPr="000F1C4C" w:rsidRDefault="000F1C4C" w:rsidP="000F1C4C">
      <w:pPr>
        <w:spacing w:after="0" w:line="240" w:lineRule="auto"/>
        <w:jc w:val="both"/>
        <w:rPr>
          <w:rFonts w:ascii="Arial" w:eastAsia="Times New Roman" w:hAnsi="Arial" w:cs="Arial"/>
          <w:b/>
          <w:lang w:eastAsia="ar-SA"/>
        </w:rPr>
      </w:pPr>
    </w:p>
    <w:p w:rsidR="000F1C4C" w:rsidRPr="000F1C4C" w:rsidRDefault="000F1C4C" w:rsidP="000F1C4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0F1C4C" w:rsidRPr="000F1C4C" w:rsidRDefault="000F1C4C" w:rsidP="000F1C4C">
      <w:pPr>
        <w:spacing w:after="0" w:line="240" w:lineRule="auto"/>
        <w:jc w:val="both"/>
        <w:rPr>
          <w:rFonts w:ascii="Arial" w:eastAsia="Times New Roman" w:hAnsi="Arial" w:cs="Arial"/>
          <w:b/>
          <w:lang w:eastAsia="ar-SA"/>
        </w:rPr>
      </w:pPr>
    </w:p>
    <w:p w:rsidR="000F1C4C" w:rsidRPr="000F1C4C" w:rsidRDefault="000F1C4C" w:rsidP="000F1C4C">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rsidR="000F1C4C" w:rsidRPr="000F1C4C" w:rsidRDefault="000F1C4C" w:rsidP="000F1C4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rsidR="000F1C4C" w:rsidRPr="000F1C4C" w:rsidRDefault="000F1C4C" w:rsidP="000F1C4C">
      <w:pPr>
        <w:spacing w:after="0" w:line="240" w:lineRule="auto"/>
        <w:jc w:val="both"/>
        <w:rPr>
          <w:rFonts w:ascii="Arial" w:eastAsia="Times New Roman" w:hAnsi="Arial" w:cs="Arial"/>
          <w:b/>
          <w:lang w:eastAsia="ar-SA"/>
        </w:rPr>
      </w:pPr>
    </w:p>
    <w:p w:rsidR="000F1C4C" w:rsidRPr="000F1C4C" w:rsidRDefault="000F1C4C" w:rsidP="000F1C4C">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 uwzględnieniem zakresu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rsidR="000F1C4C" w:rsidRPr="000F1C4C" w:rsidRDefault="000F1C4C" w:rsidP="000F1C4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0F1C4C" w:rsidRPr="000F1C4C" w:rsidRDefault="000F1C4C" w:rsidP="000F1C4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lastRenderedPageBreak/>
        <w:t>w tym podatek VAT ………. %</w:t>
      </w:r>
    </w:p>
    <w:p w:rsidR="000F1C4C" w:rsidRPr="000F1C4C" w:rsidRDefault="000F1C4C" w:rsidP="000F1C4C">
      <w:pPr>
        <w:spacing w:after="0" w:line="240" w:lineRule="auto"/>
        <w:jc w:val="both"/>
        <w:rPr>
          <w:rFonts w:ascii="Arial" w:eastAsia="Times New Roman" w:hAnsi="Arial" w:cs="Arial"/>
          <w:b/>
          <w:lang w:eastAsia="ar-SA"/>
        </w:rPr>
      </w:pPr>
    </w:p>
    <w:p w:rsidR="000F1C4C" w:rsidRPr="000F1C4C" w:rsidRDefault="000F1C4C" w:rsidP="000F1C4C">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proofErr w:type="gramEnd"/>
      <w:r w:rsidRPr="000F1C4C">
        <w:rPr>
          <w:rFonts w:ascii="Arial" w:eastAsia="Times New Roman" w:hAnsi="Arial" w:cs="Arial"/>
          <w:b/>
          <w:lang w:eastAsia="ar-SA"/>
        </w:rPr>
        <w:t xml:space="preserve"> uwzględnieniem prawa opcji)…………............zł (</w:t>
      </w:r>
      <w:r w:rsidRPr="000F1C4C">
        <w:rPr>
          <w:rFonts w:ascii="Arial" w:eastAsia="Times New Roman" w:hAnsi="Arial" w:cs="Arial"/>
          <w:i/>
          <w:lang w:eastAsia="ar-SA"/>
        </w:rPr>
        <w:t>kol. 11 form. cen.)</w:t>
      </w:r>
    </w:p>
    <w:p w:rsidR="000F1C4C" w:rsidRPr="000F1C4C" w:rsidRDefault="000F1C4C" w:rsidP="000F1C4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0F1C4C" w:rsidRPr="000F1C4C" w:rsidRDefault="000F1C4C" w:rsidP="000F1C4C">
      <w:pPr>
        <w:spacing w:after="0" w:line="240" w:lineRule="auto"/>
        <w:jc w:val="both"/>
        <w:rPr>
          <w:rFonts w:ascii="Arial" w:eastAsia="Times New Roman" w:hAnsi="Arial" w:cs="Arial"/>
          <w:b/>
          <w:lang w:eastAsia="ar-SA"/>
        </w:rPr>
      </w:pPr>
    </w:p>
    <w:p w:rsidR="000F1C4C" w:rsidRPr="000F1C4C" w:rsidRDefault="000F1C4C" w:rsidP="000F1C4C">
      <w:pPr>
        <w:spacing w:after="0" w:line="240" w:lineRule="auto"/>
        <w:jc w:val="both"/>
        <w:rPr>
          <w:rFonts w:ascii="Arial" w:eastAsia="Times New Roman" w:hAnsi="Arial" w:cs="Arial"/>
          <w:b/>
          <w:lang w:eastAsia="ar-SA"/>
        </w:rPr>
      </w:pPr>
    </w:p>
    <w:p w:rsidR="000F1C4C" w:rsidRPr="000F1C4C" w:rsidRDefault="000F1C4C" w:rsidP="000F1C4C">
      <w:pPr>
        <w:suppressAutoHyphens w:val="0"/>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rsidR="000F1C4C" w:rsidRPr="000F1C4C" w:rsidRDefault="000F1C4C" w:rsidP="000F1C4C">
      <w:pPr>
        <w:suppressAutoHyphens w:val="0"/>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0F1C4C" w:rsidRPr="000F1C4C" w:rsidRDefault="000F1C4C" w:rsidP="000F1C4C">
      <w:pPr>
        <w:suppressAutoHyphens w:val="0"/>
        <w:spacing w:after="0" w:line="360" w:lineRule="auto"/>
        <w:jc w:val="both"/>
        <w:rPr>
          <w:rFonts w:ascii="Arial" w:hAnsi="Arial" w:cs="Arial"/>
          <w:sz w:val="20"/>
          <w:szCs w:val="20"/>
        </w:rPr>
      </w:pPr>
    </w:p>
    <w:p w:rsidR="000F1C4C" w:rsidRPr="000F1C4C" w:rsidRDefault="000F1C4C" w:rsidP="000F1C4C">
      <w:pPr>
        <w:suppressAutoHyphens w:val="0"/>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rsidR="000F1C4C" w:rsidRPr="000F1C4C" w:rsidRDefault="000F1C4C" w:rsidP="000F1C4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0F1C4C" w:rsidRPr="000F1C4C" w:rsidRDefault="000F1C4C" w:rsidP="000F1C4C">
      <w:pPr>
        <w:spacing w:after="0" w:line="240" w:lineRule="auto"/>
        <w:jc w:val="both"/>
        <w:rPr>
          <w:rFonts w:ascii="Arial" w:eastAsia="Times New Roman" w:hAnsi="Arial" w:cs="Arial"/>
          <w:b/>
          <w:lang w:eastAsia="ar-SA"/>
        </w:rPr>
      </w:pPr>
    </w:p>
    <w:p w:rsidR="00B23D91" w:rsidRPr="00895620" w:rsidRDefault="00B23D91" w:rsidP="00AE5A04">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lang w:eastAsia="ar-SA"/>
        </w:rPr>
        <w:t>zgodnie z:</w:t>
      </w:r>
    </w:p>
    <w:p w:rsidR="00B23D91" w:rsidRPr="00895620" w:rsidRDefault="00B23D91" w:rsidP="00AE5A04">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snapToGrid w:val="0"/>
          <w:lang w:eastAsia="ar-SA"/>
        </w:rPr>
        <w:t>Formularzem cenowym stanowiącym załącznik nr 1 do oferty</w:t>
      </w:r>
    </w:p>
    <w:p w:rsidR="00B23D91" w:rsidRPr="00AB415D" w:rsidRDefault="00B23D91" w:rsidP="00B23D91">
      <w:pPr>
        <w:tabs>
          <w:tab w:val="center" w:pos="4806"/>
        </w:tabs>
        <w:jc w:val="both"/>
        <w:rPr>
          <w:rFonts w:ascii="Arial" w:hAnsi="Arial" w:cs="Arial"/>
          <w:b/>
        </w:rPr>
      </w:pPr>
    </w:p>
    <w:p w:rsidR="00AE5A04" w:rsidRPr="00AE5A04" w:rsidRDefault="00A87C16" w:rsidP="00AE5A04">
      <w:pPr>
        <w:pStyle w:val="Akapitzlist"/>
        <w:numPr>
          <w:ilvl w:val="0"/>
          <w:numId w:val="32"/>
        </w:numPr>
        <w:tabs>
          <w:tab w:val="left" w:pos="284"/>
        </w:tabs>
        <w:suppressAutoHyphens w:val="0"/>
        <w:spacing w:line="276" w:lineRule="auto"/>
        <w:ind w:left="0" w:firstLine="0"/>
        <w:contextualSpacing/>
        <w:jc w:val="both"/>
        <w:rPr>
          <w:rFonts w:ascii="Arial" w:hAnsi="Arial" w:cs="Arial"/>
          <w:sz w:val="22"/>
          <w:szCs w:val="22"/>
        </w:rPr>
      </w:pPr>
      <w:r w:rsidRPr="00AE5A04">
        <w:rPr>
          <w:rFonts w:ascii="Arial" w:hAnsi="Arial" w:cs="Arial"/>
          <w:b/>
          <w:sz w:val="22"/>
          <w:szCs w:val="22"/>
          <w:u w:val="single"/>
          <w:lang w:eastAsia="ar-SA"/>
        </w:rPr>
        <w:t>Oświadczamy, że powyższa cena</w:t>
      </w:r>
      <w:r w:rsidRPr="00AE5A04">
        <w:rPr>
          <w:rFonts w:ascii="Arial" w:hAnsi="Arial" w:cs="Arial"/>
          <w:sz w:val="22"/>
          <w:szCs w:val="22"/>
          <w:lang w:eastAsia="ar-SA"/>
        </w:rPr>
        <w:t xml:space="preserve"> </w:t>
      </w:r>
      <w:r w:rsidR="00AE5A04">
        <w:rPr>
          <w:rFonts w:ascii="Arial" w:hAnsi="Arial" w:cs="Arial"/>
          <w:sz w:val="22"/>
          <w:szCs w:val="22"/>
        </w:rPr>
        <w:t>uwzględnia</w:t>
      </w:r>
      <w:r w:rsidR="00AE5A04" w:rsidRPr="00AE5A04">
        <w:rPr>
          <w:rFonts w:ascii="Arial" w:hAnsi="Arial" w:cs="Arial"/>
          <w:sz w:val="22"/>
          <w:szCs w:val="22"/>
        </w:rPr>
        <w:t xml:space="preserve"> całość zakresu zamówienia, wszystkie koszty związane z wykonaniem przedmiotu zamówienia oraz warunkami stawianymi przez Zamawiającego, w tym: koszty dostaw i rozładunku w magazynach Zamawiającego w miejscach dostaw (dostawy sukcesywne</w:t>
      </w:r>
      <w:proofErr w:type="gramStart"/>
      <w:r w:rsidR="00AE5A04" w:rsidRPr="00AE5A04">
        <w:rPr>
          <w:rFonts w:ascii="Arial" w:hAnsi="Arial" w:cs="Arial"/>
          <w:sz w:val="22"/>
          <w:szCs w:val="22"/>
        </w:rPr>
        <w:t>),  koszty</w:t>
      </w:r>
      <w:proofErr w:type="gramEnd"/>
      <w:r w:rsidR="00AE5A04" w:rsidRPr="00AE5A04">
        <w:rPr>
          <w:rFonts w:ascii="Arial" w:hAnsi="Arial" w:cs="Arial"/>
          <w:sz w:val="22"/>
          <w:szCs w:val="22"/>
        </w:rPr>
        <w:t xml:space="preserve"> opakowań bezzwrotnych towaru stanowiącego przedmiot zamówienia   oraz podatek VAT według przepisów obowiązujących na dzień składania ofert.</w:t>
      </w:r>
    </w:p>
    <w:p w:rsidR="00B23D91" w:rsidRPr="00AE5A04" w:rsidRDefault="00B23D91" w:rsidP="000F1C4C">
      <w:pPr>
        <w:pStyle w:val="Akapitzlist"/>
        <w:tabs>
          <w:tab w:val="left" w:pos="284"/>
        </w:tabs>
        <w:suppressAutoHyphens w:val="0"/>
        <w:spacing w:before="240" w:line="276" w:lineRule="auto"/>
        <w:ind w:left="1080"/>
        <w:contextualSpacing/>
        <w:jc w:val="both"/>
        <w:rPr>
          <w:rFonts w:ascii="Arial" w:eastAsia="Calibri" w:hAnsi="Arial" w:cs="Arial"/>
          <w:b/>
          <w:sz w:val="22"/>
          <w:szCs w:val="22"/>
        </w:rPr>
      </w:pPr>
    </w:p>
    <w:p w:rsidR="0017359F" w:rsidRPr="00156118" w:rsidRDefault="0017359F" w:rsidP="0017359F">
      <w:pPr>
        <w:pStyle w:val="Akapitzlist"/>
        <w:numPr>
          <w:ilvl w:val="0"/>
          <w:numId w:val="32"/>
        </w:numPr>
        <w:tabs>
          <w:tab w:val="left" w:pos="284"/>
        </w:tabs>
        <w:suppressAutoHyphens w:val="0"/>
        <w:spacing w:line="276" w:lineRule="auto"/>
        <w:ind w:left="0" w:firstLine="0"/>
        <w:contextualSpacing/>
        <w:jc w:val="both"/>
        <w:rPr>
          <w:rFonts w:ascii="Arial" w:hAnsi="Arial" w:cs="Arial"/>
          <w:b/>
          <w:sz w:val="22"/>
          <w:szCs w:val="22"/>
        </w:rPr>
      </w:pPr>
      <w:r w:rsidRPr="009E2A47">
        <w:rPr>
          <w:rFonts w:ascii="Arial" w:hAnsi="Arial" w:cs="Arial"/>
          <w:b/>
          <w:sz w:val="22"/>
          <w:szCs w:val="22"/>
        </w:rPr>
        <w:t xml:space="preserve">WYKONAWCA PRZEDSTAWIA DO OFERTY: </w:t>
      </w:r>
    </w:p>
    <w:p w:rsidR="0017359F" w:rsidRPr="00AE5A04" w:rsidRDefault="0017359F" w:rsidP="0017359F">
      <w:pPr>
        <w:pStyle w:val="Akapitzlist"/>
        <w:tabs>
          <w:tab w:val="left" w:pos="284"/>
        </w:tabs>
        <w:suppressAutoHyphens w:val="0"/>
        <w:spacing w:before="240" w:line="276" w:lineRule="auto"/>
        <w:ind w:left="1080"/>
        <w:contextualSpacing/>
        <w:jc w:val="both"/>
        <w:rPr>
          <w:rFonts w:ascii="Arial" w:eastAsia="Calibri" w:hAnsi="Arial" w:cs="Arial"/>
          <w:b/>
          <w:sz w:val="22"/>
          <w:szCs w:val="22"/>
        </w:rPr>
      </w:pPr>
    </w:p>
    <w:p w:rsidR="0017359F" w:rsidRPr="00156118" w:rsidRDefault="0017359F" w:rsidP="0017359F">
      <w:pPr>
        <w:pStyle w:val="Akapitzlist"/>
        <w:numPr>
          <w:ilvl w:val="0"/>
          <w:numId w:val="133"/>
        </w:numPr>
        <w:tabs>
          <w:tab w:val="left" w:pos="1134"/>
        </w:tabs>
        <w:jc w:val="both"/>
        <w:rPr>
          <w:rFonts w:ascii="Arial" w:hAnsi="Arial" w:cs="Arial"/>
          <w:i/>
        </w:rPr>
      </w:pPr>
      <w:r w:rsidRPr="00156118">
        <w:rPr>
          <w:rFonts w:ascii="Arial" w:hAnsi="Arial" w:cs="Arial"/>
          <w:b/>
          <w:i/>
        </w:rPr>
        <w:t>AKTUALNĄ DECYZJĄ ADMINISTRACYJNĄ WŁAŚCIWEGO ORGANU PAŃSTWOWEJ INSPEKCJI SANITARNEJ</w:t>
      </w:r>
      <w:r w:rsidRPr="00156118">
        <w:rPr>
          <w:rFonts w:ascii="Arial" w:hAnsi="Arial" w:cs="Arial"/>
          <w:i/>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156118">
        <w:rPr>
          <w:rFonts w:ascii="Arial" w:hAnsi="Arial" w:cs="Arial"/>
          <w:b/>
          <w:i/>
          <w:u w:val="single"/>
        </w:rPr>
        <w:t>lub</w:t>
      </w:r>
      <w:r w:rsidRPr="00156118">
        <w:rPr>
          <w:rFonts w:ascii="Arial" w:hAnsi="Arial" w:cs="Arial"/>
          <w:i/>
          <w:u w:val="single"/>
        </w:rPr>
        <w:t xml:space="preserve"> </w:t>
      </w:r>
      <w:r w:rsidRPr="00156118">
        <w:rPr>
          <w:rFonts w:ascii="Arial" w:hAnsi="Arial" w:cs="Arial"/>
          <w:b/>
          <w:i/>
        </w:rPr>
        <w:t>ZAŚWIADCZENIE O WPISIE DO REJESTRU ZAKŁADÓW</w:t>
      </w:r>
      <w:r w:rsidRPr="00156118">
        <w:rPr>
          <w:rFonts w:ascii="Arial" w:hAnsi="Arial" w:cs="Arial"/>
          <w:i/>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17359F" w:rsidRPr="00156118" w:rsidRDefault="0017359F" w:rsidP="0017359F">
      <w:pPr>
        <w:pStyle w:val="NormalnyWeb"/>
        <w:shd w:val="clear" w:color="auto" w:fill="FFFFFF"/>
        <w:tabs>
          <w:tab w:val="left" w:pos="2817"/>
        </w:tabs>
        <w:spacing w:before="0" w:after="0"/>
        <w:jc w:val="both"/>
        <w:rPr>
          <w:rFonts w:ascii="Arial" w:hAnsi="Arial" w:cs="Arial"/>
          <w:b/>
          <w:sz w:val="20"/>
          <w:szCs w:val="20"/>
        </w:rPr>
      </w:pPr>
    </w:p>
    <w:p w:rsidR="0017359F" w:rsidRPr="00156118" w:rsidRDefault="0017359F" w:rsidP="0017359F">
      <w:pPr>
        <w:pStyle w:val="Akapitzlist"/>
        <w:numPr>
          <w:ilvl w:val="0"/>
          <w:numId w:val="133"/>
        </w:numPr>
        <w:tabs>
          <w:tab w:val="left" w:pos="1134"/>
        </w:tabs>
        <w:jc w:val="both"/>
        <w:rPr>
          <w:rFonts w:ascii="Arial" w:hAnsi="Arial" w:cs="Arial"/>
          <w:i/>
        </w:rPr>
      </w:pPr>
      <w:r w:rsidRPr="00156118">
        <w:rPr>
          <w:rFonts w:ascii="Arial" w:hAnsi="Arial" w:cs="Arial"/>
          <w:b/>
          <w:i/>
        </w:rPr>
        <w:t>AKTUALNY CERTYFIKAT HACCP</w:t>
      </w:r>
      <w:r w:rsidRPr="00156118">
        <w:rPr>
          <w:rFonts w:ascii="Arial" w:hAnsi="Arial" w:cs="Arial"/>
          <w:i/>
        </w:rPr>
        <w:t xml:space="preserve">, wystawiony przez niezależną, akredytowaną jednostkę   certyfikującą; </w:t>
      </w:r>
    </w:p>
    <w:p w:rsidR="0017359F" w:rsidRPr="00156118" w:rsidRDefault="0017359F" w:rsidP="0017359F">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b/>
          <w:i/>
          <w:sz w:val="20"/>
          <w:szCs w:val="20"/>
          <w:u w:val="single"/>
          <w:lang w:eastAsia="pl-PL"/>
        </w:rPr>
        <w:t>lub</w:t>
      </w:r>
      <w:r w:rsidRPr="00156118">
        <w:rPr>
          <w:rFonts w:ascii="Arial" w:eastAsia="Times New Roman" w:hAnsi="Arial" w:cs="Arial"/>
          <w:i/>
          <w:sz w:val="20"/>
          <w:szCs w:val="20"/>
          <w:lang w:eastAsia="pl-PL"/>
        </w:rPr>
        <w:t xml:space="preserve"> </w:t>
      </w:r>
    </w:p>
    <w:p w:rsidR="0017359F" w:rsidRPr="00156118" w:rsidRDefault="0017359F" w:rsidP="0017359F">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i/>
          <w:sz w:val="20"/>
          <w:szCs w:val="20"/>
          <w:lang w:eastAsia="pl-PL"/>
        </w:rPr>
        <w:t xml:space="preserve">Zaświadczenie właściwego organu Państwowej Inspekcji Sanitarnej lub właściwego organu Inspekcji Weterynaryjnej o sprawowaniu nadzoru nad stosowaniem zasad wdrożonego systemu HACCP, wydane na podstawie art. 59 i 73 ust. 1 ustawy z dnia 25 sierpnia 2006 r. o bezpieczeństwie żywności i żywienia (Dz. U. z 2020 r., poz. 2021 tj.); </w:t>
      </w:r>
    </w:p>
    <w:p w:rsidR="0017359F" w:rsidRPr="00156118" w:rsidRDefault="0017359F" w:rsidP="0017359F">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b/>
          <w:i/>
          <w:sz w:val="20"/>
          <w:szCs w:val="20"/>
          <w:u w:val="single"/>
          <w:lang w:eastAsia="pl-PL"/>
        </w:rPr>
        <w:t>lub</w:t>
      </w:r>
      <w:r w:rsidRPr="00156118">
        <w:rPr>
          <w:rFonts w:ascii="Arial" w:eastAsia="Times New Roman" w:hAnsi="Arial" w:cs="Arial"/>
          <w:i/>
          <w:sz w:val="20"/>
          <w:szCs w:val="20"/>
          <w:lang w:eastAsia="pl-PL"/>
        </w:rPr>
        <w:t xml:space="preserve"> </w:t>
      </w:r>
    </w:p>
    <w:p w:rsidR="0017359F" w:rsidRPr="00156118" w:rsidRDefault="0017359F" w:rsidP="0017359F">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i/>
          <w:sz w:val="20"/>
          <w:szCs w:val="20"/>
          <w:lang w:eastAsia="pl-PL"/>
        </w:rPr>
        <w:t xml:space="preserve">Protokół z kontroli sanitarnej przeprowadzonej przez organy Państwowej Inspekcji </w:t>
      </w:r>
      <w:proofErr w:type="gramStart"/>
      <w:r w:rsidRPr="00156118">
        <w:rPr>
          <w:rFonts w:ascii="Arial" w:eastAsia="Times New Roman" w:hAnsi="Arial" w:cs="Arial"/>
          <w:i/>
          <w:sz w:val="20"/>
          <w:szCs w:val="20"/>
          <w:lang w:eastAsia="pl-PL"/>
        </w:rPr>
        <w:t>Sanitarnej,</w:t>
      </w:r>
      <w:proofErr w:type="gramEnd"/>
      <w:r w:rsidRPr="00156118">
        <w:rPr>
          <w:rFonts w:ascii="Arial" w:eastAsia="Times New Roman" w:hAnsi="Arial" w:cs="Arial"/>
          <w:i/>
          <w:sz w:val="20"/>
          <w:szCs w:val="20"/>
          <w:lang w:eastAsia="pl-PL"/>
        </w:rPr>
        <w:t xml:space="preserve"> jako organ urzędowej kontroli żywności, w skład której wchodzi punkt zawierający pozytywną ocenę opracowania, wdrożenia i utrzymywania systemu HACCP na podstawie art. 59 i 73 ust. 1 ustawy z dnia 25 sierpnia 2006 r. o bezpieczeństwie żywności i żywienia (Dz. U. z 2020 r., poz. 2021 tj.).</w:t>
      </w:r>
    </w:p>
    <w:p w:rsidR="0017359F" w:rsidRPr="00156118" w:rsidRDefault="0017359F" w:rsidP="0017359F">
      <w:pPr>
        <w:pStyle w:val="Akapitzlist"/>
        <w:numPr>
          <w:ilvl w:val="0"/>
          <w:numId w:val="133"/>
        </w:numPr>
        <w:tabs>
          <w:tab w:val="left" w:pos="1134"/>
        </w:tabs>
        <w:jc w:val="both"/>
        <w:rPr>
          <w:rFonts w:ascii="Arial" w:hAnsi="Arial" w:cs="Arial"/>
        </w:rPr>
      </w:pPr>
      <w:r w:rsidRPr="00156118">
        <w:rPr>
          <w:rFonts w:ascii="Arial" w:hAnsi="Arial" w:cs="Arial"/>
          <w:b/>
          <w:i/>
        </w:rPr>
        <w:lastRenderedPageBreak/>
        <w:t xml:space="preserve">Dokument potwierdzający ubezpieczenie </w:t>
      </w:r>
      <w:r w:rsidRPr="00156118">
        <w:rPr>
          <w:rFonts w:ascii="Arial" w:hAnsi="Arial" w:cs="Arial"/>
        </w:rPr>
        <w:t xml:space="preserve">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 </w:t>
      </w:r>
      <w:r w:rsidRPr="00156118">
        <w:rPr>
          <w:rFonts w:ascii="Arial" w:hAnsi="Arial" w:cs="Arial"/>
          <w:bCs/>
          <w:i/>
          <w:iCs/>
          <w:lang w:eastAsia="zh-CN"/>
        </w:rPr>
        <w:t xml:space="preserve">opiewający na sumę gwarancyjną </w:t>
      </w:r>
      <w:r w:rsidRPr="00156118">
        <w:rPr>
          <w:rFonts w:ascii="Arial" w:hAnsi="Arial" w:cs="Arial"/>
          <w:b/>
          <w:bCs/>
          <w:i/>
          <w:iCs/>
          <w:lang w:eastAsia="zh-CN"/>
        </w:rPr>
        <w:t xml:space="preserve">nie </w:t>
      </w:r>
      <w:proofErr w:type="gramStart"/>
      <w:r w:rsidRPr="00156118">
        <w:rPr>
          <w:rFonts w:ascii="Arial" w:hAnsi="Arial" w:cs="Arial"/>
          <w:b/>
          <w:bCs/>
          <w:i/>
          <w:iCs/>
          <w:lang w:eastAsia="zh-CN"/>
        </w:rPr>
        <w:t>mniejszą</w:t>
      </w:r>
      <w:proofErr w:type="gramEnd"/>
      <w:r w:rsidRPr="00156118">
        <w:rPr>
          <w:rFonts w:ascii="Arial" w:hAnsi="Arial" w:cs="Arial"/>
          <w:b/>
          <w:bCs/>
          <w:i/>
          <w:iCs/>
          <w:lang w:eastAsia="zh-CN"/>
        </w:rPr>
        <w:t xml:space="preserve"> iż: </w:t>
      </w:r>
    </w:p>
    <w:p w:rsidR="0017359F" w:rsidRPr="00156118" w:rsidRDefault="0017359F" w:rsidP="0017359F">
      <w:pPr>
        <w:pStyle w:val="Akapitzlist"/>
        <w:numPr>
          <w:ilvl w:val="0"/>
          <w:numId w:val="36"/>
        </w:numPr>
        <w:tabs>
          <w:tab w:val="left" w:pos="1134"/>
        </w:tabs>
        <w:jc w:val="both"/>
        <w:rPr>
          <w:rFonts w:ascii="Arial" w:hAnsi="Arial" w:cs="Arial"/>
          <w:b/>
          <w:i/>
        </w:rPr>
      </w:pPr>
      <w:r w:rsidRPr="00156118">
        <w:rPr>
          <w:rFonts w:ascii="Arial" w:hAnsi="Arial" w:cs="Arial"/>
          <w:b/>
          <w:i/>
        </w:rPr>
        <w:t xml:space="preserve">dla Części I 20.000,00 zł, </w:t>
      </w:r>
    </w:p>
    <w:p w:rsidR="0017359F" w:rsidRPr="00156118" w:rsidRDefault="0017359F" w:rsidP="0017359F">
      <w:pPr>
        <w:pStyle w:val="Akapitzlist"/>
        <w:tabs>
          <w:tab w:val="left" w:pos="1134"/>
        </w:tabs>
        <w:ind w:left="1440"/>
        <w:jc w:val="both"/>
        <w:rPr>
          <w:rFonts w:ascii="Arial" w:hAnsi="Arial" w:cs="Arial"/>
          <w:b/>
          <w:i/>
        </w:rPr>
      </w:pPr>
    </w:p>
    <w:p w:rsidR="0017359F" w:rsidRPr="0017359F" w:rsidRDefault="0017359F" w:rsidP="0017359F">
      <w:pPr>
        <w:pStyle w:val="Akapitzlist"/>
        <w:numPr>
          <w:ilvl w:val="0"/>
          <w:numId w:val="133"/>
        </w:numPr>
        <w:tabs>
          <w:tab w:val="left" w:pos="1134"/>
        </w:tabs>
        <w:jc w:val="both"/>
        <w:rPr>
          <w:rFonts w:ascii="Arial" w:hAnsi="Arial" w:cs="Arial"/>
          <w:i/>
        </w:rPr>
      </w:pPr>
      <w:r w:rsidRPr="00156118">
        <w:rPr>
          <w:rFonts w:ascii="Arial" w:hAnsi="Arial" w:cs="Arial"/>
          <w:b/>
          <w:bCs/>
        </w:rPr>
        <w:t xml:space="preserve">WYKAZ narzędzi, wyposażenia zakładu lub urządzeń technicznych </w:t>
      </w:r>
      <w:r w:rsidRPr="00156118">
        <w:rPr>
          <w:rFonts w:ascii="Arial" w:hAnsi="Arial" w:cs="Arial"/>
          <w:b/>
        </w:rPr>
        <w:t>dostępnych</w:t>
      </w:r>
      <w:r w:rsidRPr="00156118">
        <w:rPr>
          <w:rFonts w:ascii="Arial" w:hAnsi="Arial" w:cs="Arial"/>
          <w:b/>
          <w:bCs/>
        </w:rPr>
        <w:t xml:space="preserve"> wykonawcy w celu wykonania zamówienia publicznego wraz z informacja  o podstawie do dysponowania tymi zasobami-  </w:t>
      </w:r>
      <w:r w:rsidRPr="00156118">
        <w:rPr>
          <w:rFonts w:ascii="Arial" w:hAnsi="Arial" w:cs="Arial"/>
        </w:rPr>
        <w:t xml:space="preserve">co najmniej jeden środek transportu przystosowany do przewozu artykułów żywnościowych objętych zamówieniem, czyli samochód typu chłodnia, izoterma  </w:t>
      </w:r>
      <w:r w:rsidRPr="00156118">
        <w:rPr>
          <w:rFonts w:ascii="Arial" w:hAnsi="Arial" w:cs="Arial"/>
          <w:i/>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156118">
        <w:rPr>
          <w:rFonts w:ascii="Arial" w:hAnsi="Arial" w:cs="Arial"/>
          <w:i/>
        </w:rPr>
        <w:t>późn</w:t>
      </w:r>
      <w:proofErr w:type="spellEnd"/>
      <w:r w:rsidRPr="00156118">
        <w:rPr>
          <w:rFonts w:ascii="Arial" w:hAnsi="Arial" w:cs="Arial"/>
          <w:i/>
        </w:rPr>
        <w:t>. zm.</w:t>
      </w:r>
      <w:proofErr w:type="gramStart"/>
      <w:r w:rsidRPr="00156118">
        <w:rPr>
          <w:rFonts w:ascii="Arial" w:hAnsi="Arial" w:cs="Arial"/>
          <w:i/>
        </w:rPr>
        <w:t>),</w:t>
      </w:r>
      <w:proofErr w:type="gramEnd"/>
      <w:r w:rsidRPr="00156118">
        <w:rPr>
          <w:rFonts w:ascii="Arial" w:hAnsi="Arial" w:cs="Arial"/>
          <w:i/>
        </w:rPr>
        <w:t xml:space="preserve"> (Dz. U. z 2020 r., poz. 2021 tj.)</w:t>
      </w:r>
      <w:r w:rsidRPr="00156118">
        <w:rPr>
          <w:rFonts w:ascii="Arial" w:hAnsi="Arial" w:cs="Arial"/>
        </w:rPr>
        <w:t xml:space="preserve"> </w:t>
      </w:r>
      <w:r w:rsidRPr="00156118">
        <w:rPr>
          <w:rFonts w:ascii="Arial" w:hAnsi="Arial" w:cs="Arial"/>
          <w:b/>
          <w:bCs/>
          <w:i/>
          <w:u w:val="single"/>
        </w:rPr>
        <w:t>według wzoru</w:t>
      </w:r>
      <w:r w:rsidRPr="00156118">
        <w:rPr>
          <w:rFonts w:ascii="Arial" w:hAnsi="Arial" w:cs="Arial"/>
          <w:b/>
          <w:i/>
          <w:u w:val="single"/>
        </w:rPr>
        <w:t xml:space="preserve"> stanowiącego </w:t>
      </w:r>
      <w:r w:rsidRPr="00156118">
        <w:rPr>
          <w:rFonts w:ascii="Arial" w:hAnsi="Arial" w:cs="Arial"/>
          <w:b/>
          <w:bCs/>
          <w:i/>
          <w:u w:val="single"/>
        </w:rPr>
        <w:t xml:space="preserve">załącznik nr 5 do ZO. </w:t>
      </w:r>
    </w:p>
    <w:p w:rsidR="0017359F" w:rsidRPr="0017359F" w:rsidRDefault="0017359F" w:rsidP="0017359F">
      <w:pPr>
        <w:pStyle w:val="Akapitzlist"/>
        <w:rPr>
          <w:rFonts w:ascii="Arial" w:hAnsi="Arial" w:cs="Arial"/>
          <w:b/>
          <w:sz w:val="22"/>
          <w:szCs w:val="22"/>
          <w:lang w:eastAsia="ar-SA"/>
        </w:rPr>
      </w:pPr>
    </w:p>
    <w:p w:rsidR="000F1C4C" w:rsidRPr="000F1C4C" w:rsidRDefault="000F1C4C"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sz w:val="22"/>
          <w:szCs w:val="22"/>
          <w:lang w:eastAsia="ar-SA"/>
        </w:rPr>
      </w:pPr>
      <w:r w:rsidRPr="000F1C4C">
        <w:rPr>
          <w:rFonts w:ascii="Arial" w:hAnsi="Arial" w:cs="Arial"/>
          <w:b/>
          <w:sz w:val="22"/>
          <w:szCs w:val="22"/>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0F1C4C">
        <w:rPr>
          <w:rFonts w:ascii="Arial" w:hAnsi="Arial" w:cs="Arial"/>
          <w:sz w:val="22"/>
          <w:szCs w:val="22"/>
          <w:lang w:eastAsia="ar-SA"/>
        </w:rPr>
        <w:t>.</w:t>
      </w:r>
    </w:p>
    <w:p w:rsidR="000F1C4C" w:rsidRPr="000F1C4C" w:rsidRDefault="000F1C4C" w:rsidP="000F1C4C">
      <w:pPr>
        <w:pStyle w:val="Akapitzlist"/>
        <w:rPr>
          <w:rFonts w:ascii="Arial" w:hAnsi="Arial" w:cs="Arial"/>
          <w:b/>
          <w:sz w:val="22"/>
          <w:szCs w:val="22"/>
          <w:lang w:eastAsia="ar-SA"/>
        </w:rPr>
      </w:pPr>
    </w:p>
    <w:p w:rsidR="000E42A5" w:rsidRPr="000F1C4C"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b/>
          <w:sz w:val="22"/>
          <w:szCs w:val="22"/>
          <w:lang w:eastAsia="ar-SA"/>
        </w:rPr>
      </w:pPr>
      <w:r w:rsidRPr="005F3D92">
        <w:rPr>
          <w:rFonts w:ascii="Arial" w:hAnsi="Arial" w:cs="Arial"/>
          <w:b/>
          <w:sz w:val="22"/>
          <w:szCs w:val="22"/>
          <w:lang w:eastAsia="ar-SA"/>
        </w:rPr>
        <w:t>Zobowiązujemy się do wykonania przedmiotu umowy</w:t>
      </w:r>
      <w:r w:rsidRPr="005F3D92">
        <w:rPr>
          <w:rFonts w:ascii="Arial" w:hAnsi="Arial" w:cs="Arial"/>
          <w:sz w:val="22"/>
          <w:szCs w:val="22"/>
          <w:lang w:eastAsia="ar-SA"/>
        </w:rPr>
        <w:t xml:space="preserve"> </w:t>
      </w:r>
      <w:r w:rsidRPr="005F3D92">
        <w:rPr>
          <w:rFonts w:ascii="Arial" w:hAnsi="Arial" w:cs="Arial"/>
          <w:b/>
          <w:sz w:val="22"/>
          <w:szCs w:val="22"/>
          <w:lang w:eastAsia="ar-SA"/>
        </w:rPr>
        <w:t xml:space="preserve">w terminie: </w:t>
      </w:r>
    </w:p>
    <w:p w:rsidR="000F1C4C" w:rsidRPr="000F1C4C" w:rsidRDefault="000F1C4C" w:rsidP="000F1C4C">
      <w:pPr>
        <w:pStyle w:val="Akapitzlist"/>
        <w:ind w:left="720"/>
        <w:jc w:val="both"/>
        <w:rPr>
          <w:rFonts w:ascii="Arial" w:hAnsi="Arial" w:cs="Arial"/>
          <w:b/>
          <w:sz w:val="22"/>
          <w:szCs w:val="22"/>
        </w:rPr>
      </w:pPr>
      <w:r w:rsidRPr="000F1C4C">
        <w:rPr>
          <w:rFonts w:ascii="Arial" w:hAnsi="Arial" w:cs="Arial"/>
          <w:b/>
          <w:sz w:val="22"/>
          <w:szCs w:val="22"/>
        </w:rPr>
        <w:t xml:space="preserve">- rozpoczęcie </w:t>
      </w:r>
      <w:proofErr w:type="gramStart"/>
      <w:r w:rsidRPr="000F1C4C">
        <w:rPr>
          <w:rFonts w:ascii="Arial" w:hAnsi="Arial" w:cs="Arial"/>
          <w:b/>
          <w:sz w:val="22"/>
          <w:szCs w:val="22"/>
        </w:rPr>
        <w:t>–</w:t>
      </w:r>
      <w:r w:rsidRPr="000F1C4C">
        <w:rPr>
          <w:rFonts w:ascii="Arial" w:hAnsi="Arial" w:cs="Arial"/>
          <w:b/>
          <w:color w:val="FF0000"/>
          <w:sz w:val="22"/>
          <w:szCs w:val="22"/>
        </w:rPr>
        <w:t xml:space="preserve">  </w:t>
      </w:r>
      <w:r w:rsidRPr="000F1C4C">
        <w:rPr>
          <w:rFonts w:ascii="Arial" w:hAnsi="Arial" w:cs="Arial"/>
          <w:b/>
          <w:sz w:val="22"/>
          <w:szCs w:val="22"/>
        </w:rPr>
        <w:t>od</w:t>
      </w:r>
      <w:proofErr w:type="gramEnd"/>
      <w:r w:rsidRPr="000F1C4C">
        <w:rPr>
          <w:rFonts w:ascii="Arial" w:hAnsi="Arial" w:cs="Arial"/>
          <w:b/>
          <w:sz w:val="22"/>
          <w:szCs w:val="22"/>
        </w:rPr>
        <w:t xml:space="preserve"> 01.01.2022r. </w:t>
      </w:r>
    </w:p>
    <w:p w:rsidR="000F1C4C" w:rsidRPr="000F1C4C" w:rsidRDefault="000F1C4C" w:rsidP="000F1C4C">
      <w:pPr>
        <w:pStyle w:val="Akapitzlist"/>
        <w:ind w:left="720"/>
        <w:jc w:val="both"/>
        <w:rPr>
          <w:rFonts w:ascii="Arial" w:hAnsi="Arial" w:cs="Arial"/>
          <w:b/>
          <w:sz w:val="22"/>
          <w:szCs w:val="22"/>
        </w:rPr>
      </w:pPr>
      <w:r w:rsidRPr="000F1C4C">
        <w:rPr>
          <w:rFonts w:ascii="Arial" w:hAnsi="Arial" w:cs="Arial"/>
          <w:b/>
          <w:sz w:val="22"/>
          <w:szCs w:val="22"/>
        </w:rPr>
        <w:t>- zakończenie – do dnia 31.12.2022 r.</w:t>
      </w:r>
    </w:p>
    <w:p w:rsidR="000F1C4C" w:rsidRPr="000F1C4C" w:rsidRDefault="000F1C4C" w:rsidP="000F1C4C">
      <w:pPr>
        <w:pStyle w:val="Akapitzlist"/>
        <w:ind w:left="720"/>
        <w:jc w:val="both"/>
        <w:rPr>
          <w:rFonts w:ascii="Arial" w:hAnsi="Arial" w:cs="Arial"/>
          <w:b/>
        </w:rPr>
      </w:pPr>
    </w:p>
    <w:p w:rsidR="00B23D91" w:rsidRPr="00E3285B"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b/>
          <w:sz w:val="22"/>
          <w:szCs w:val="22"/>
        </w:rPr>
      </w:pPr>
      <w:r w:rsidRPr="00E3285B">
        <w:rPr>
          <w:rFonts w:ascii="Arial" w:hAnsi="Arial" w:cs="Arial"/>
          <w:b/>
          <w:sz w:val="22"/>
          <w:szCs w:val="22"/>
        </w:rPr>
        <w:t>Warunki płatności</w:t>
      </w:r>
      <w:r w:rsidRPr="00E3285B">
        <w:rPr>
          <w:rFonts w:ascii="Arial" w:hAnsi="Arial" w:cs="Arial"/>
          <w:sz w:val="22"/>
          <w:szCs w:val="22"/>
        </w:rPr>
        <w:t xml:space="preserve"> – </w:t>
      </w:r>
      <w:proofErr w:type="gramStart"/>
      <w:r w:rsidRPr="00E3285B">
        <w:rPr>
          <w:rFonts w:ascii="Arial" w:hAnsi="Arial" w:cs="Arial"/>
          <w:b/>
          <w:sz w:val="22"/>
          <w:szCs w:val="22"/>
        </w:rPr>
        <w:t>przelew  w</w:t>
      </w:r>
      <w:proofErr w:type="gramEnd"/>
      <w:r w:rsidRPr="00E3285B">
        <w:rPr>
          <w:rFonts w:ascii="Arial" w:hAnsi="Arial" w:cs="Arial"/>
          <w:b/>
          <w:sz w:val="22"/>
          <w:szCs w:val="22"/>
        </w:rPr>
        <w:t xml:space="preserve">  terminie </w:t>
      </w:r>
      <w:r w:rsidR="000F1C4C">
        <w:rPr>
          <w:rFonts w:ascii="Arial" w:hAnsi="Arial" w:cs="Arial"/>
          <w:b/>
          <w:sz w:val="22"/>
          <w:szCs w:val="22"/>
        </w:rPr>
        <w:t>30</w:t>
      </w:r>
      <w:r w:rsidRPr="00E3285B">
        <w:rPr>
          <w:rFonts w:ascii="Arial" w:hAnsi="Arial" w:cs="Arial"/>
          <w:b/>
          <w:sz w:val="22"/>
          <w:szCs w:val="22"/>
        </w:rPr>
        <w:t xml:space="preserve"> dni</w:t>
      </w:r>
      <w:r w:rsidRPr="00E3285B">
        <w:rPr>
          <w:rFonts w:ascii="Arial" w:hAnsi="Arial" w:cs="Arial"/>
          <w:sz w:val="22"/>
          <w:szCs w:val="22"/>
        </w:rPr>
        <w:t xml:space="preserve"> od daty dostarczenia  Zamawiającemu prawidłowo wystawionej faktury VAT wraz z dokumentami rozliczeniowymi.</w:t>
      </w:r>
    </w:p>
    <w:p w:rsidR="00B23D91" w:rsidRPr="00612BD2" w:rsidRDefault="00B23D91" w:rsidP="00B23D91">
      <w:pPr>
        <w:pStyle w:val="Akapitzlist"/>
        <w:spacing w:line="276" w:lineRule="auto"/>
        <w:ind w:left="426"/>
        <w:contextualSpacing/>
        <w:jc w:val="both"/>
        <w:rPr>
          <w:rFonts w:ascii="Arial" w:hAnsi="Arial" w:cs="Arial"/>
          <w:sz w:val="22"/>
          <w:szCs w:val="22"/>
        </w:rPr>
      </w:pPr>
    </w:p>
    <w:p w:rsidR="00B23D91" w:rsidRPr="005F3D92"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sz w:val="22"/>
          <w:szCs w:val="22"/>
        </w:rPr>
      </w:pPr>
      <w:r w:rsidRPr="005F3D92">
        <w:rPr>
          <w:rFonts w:ascii="Arial" w:hAnsi="Arial" w:cs="Arial"/>
          <w:b/>
          <w:sz w:val="22"/>
          <w:szCs w:val="22"/>
        </w:rPr>
        <w:t>Okres i warunki gwarancji:</w:t>
      </w:r>
    </w:p>
    <w:p w:rsidR="00E3285B" w:rsidRPr="000F1C4C" w:rsidRDefault="000F1C4C" w:rsidP="000F1C4C">
      <w:pPr>
        <w:tabs>
          <w:tab w:val="left" w:pos="426"/>
        </w:tabs>
        <w:jc w:val="both"/>
        <w:rPr>
          <w:rFonts w:ascii="Arial" w:eastAsia="Calibri" w:hAnsi="Arial" w:cs="Arial"/>
        </w:rPr>
      </w:pPr>
      <w:r w:rsidRPr="000F1C4C">
        <w:rPr>
          <w:rFonts w:ascii="Arial" w:hAnsi="Arial" w:cs="Arial"/>
          <w:color w:val="000000"/>
        </w:rPr>
        <w:t xml:space="preserve">Wykonawca udziela gwarancji jakości na przedmiot Umowy na okres </w:t>
      </w:r>
      <w:r w:rsidRPr="000F1C4C">
        <w:rPr>
          <w:rFonts w:ascii="Arial" w:hAnsi="Arial" w:cs="Arial"/>
          <w:b/>
          <w:color w:val="000000"/>
        </w:rPr>
        <w:t>przydatny do spożycia</w:t>
      </w:r>
      <w:r w:rsidRPr="000F1C4C">
        <w:rPr>
          <w:rFonts w:ascii="Arial" w:hAnsi="Arial" w:cs="Arial"/>
          <w:color w:val="000000"/>
        </w:rPr>
        <w:t xml:space="preserve"> zgodnie z gwarancją producenta.</w:t>
      </w:r>
    </w:p>
    <w:p w:rsidR="00B23D91" w:rsidRPr="00612BD2"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rsidR="00B23D91" w:rsidRPr="003A573B" w:rsidRDefault="00B23D91" w:rsidP="00B23D91">
      <w:pPr>
        <w:pStyle w:val="Akapitzlist"/>
        <w:spacing w:line="276" w:lineRule="auto"/>
        <w:rPr>
          <w:rFonts w:ascii="Arial" w:hAnsi="Arial" w:cs="Arial"/>
          <w:color w:val="000000" w:themeColor="text1"/>
          <w:sz w:val="22"/>
          <w:szCs w:val="22"/>
        </w:rPr>
      </w:pPr>
    </w:p>
    <w:p w:rsidR="00B23D91" w:rsidRPr="003A573B"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B23D91" w:rsidRPr="003A573B" w:rsidRDefault="00B23D91" w:rsidP="00B23D91">
      <w:pPr>
        <w:pStyle w:val="Akapitzlist"/>
        <w:spacing w:line="276" w:lineRule="auto"/>
        <w:rPr>
          <w:rFonts w:ascii="Arial" w:hAnsi="Arial" w:cs="Arial"/>
          <w:color w:val="000000" w:themeColor="text1"/>
          <w:sz w:val="22"/>
          <w:szCs w:val="22"/>
          <w:lang w:eastAsia="ar-SA"/>
        </w:rPr>
      </w:pPr>
    </w:p>
    <w:p w:rsidR="00B23D91" w:rsidRPr="003A573B" w:rsidRDefault="00B23D91" w:rsidP="000F1C4C">
      <w:pPr>
        <w:pStyle w:val="Akapitzlist"/>
        <w:numPr>
          <w:ilvl w:val="0"/>
          <w:numId w:val="32"/>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B23D91" w:rsidRPr="003A573B" w:rsidRDefault="00B23D91" w:rsidP="00B23D91">
      <w:pPr>
        <w:spacing w:after="0"/>
        <w:rPr>
          <w:rFonts w:ascii="Arial" w:eastAsia="Times New Roman" w:hAnsi="Arial" w:cs="Arial"/>
          <w:b/>
          <w:color w:val="000000" w:themeColor="text1"/>
          <w:lang w:eastAsia="pl-PL"/>
        </w:rPr>
      </w:pPr>
    </w:p>
    <w:p w:rsidR="00B23D91" w:rsidRPr="003A573B"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B23D91" w:rsidRPr="003A573B" w:rsidRDefault="00B23D91" w:rsidP="00B23D91">
      <w:pPr>
        <w:pStyle w:val="Akapitzlist"/>
        <w:spacing w:line="276" w:lineRule="auto"/>
        <w:rPr>
          <w:rFonts w:ascii="Arial" w:hAnsi="Arial" w:cs="Arial"/>
          <w:color w:val="000000" w:themeColor="text1"/>
          <w:spacing w:val="-12"/>
          <w:sz w:val="22"/>
          <w:szCs w:val="22"/>
        </w:rPr>
      </w:pPr>
    </w:p>
    <w:p w:rsidR="00B23D91" w:rsidRPr="003A573B" w:rsidRDefault="00B23D91" w:rsidP="000F1C4C">
      <w:pPr>
        <w:pStyle w:val="Akapitzlist"/>
        <w:numPr>
          <w:ilvl w:val="0"/>
          <w:numId w:val="32"/>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lastRenderedPageBreak/>
        <w:t>Niniejszym informujemy, iż informacje, zawarte na stronach od ... do ... stanowią tajemnicę przedsiębiorstwa w rozumieniu przepisów ustawy o zwalczaniu nieuczciwej konkurencji i jako takie nie mogą być ogólnie udostępnione.</w:t>
      </w:r>
    </w:p>
    <w:p w:rsidR="00B23D91" w:rsidRDefault="00B23D91" w:rsidP="00B23D91">
      <w:pPr>
        <w:pStyle w:val="Akapitzlist"/>
        <w:spacing w:line="276" w:lineRule="auto"/>
        <w:rPr>
          <w:rFonts w:ascii="Arial" w:hAnsi="Arial" w:cs="Arial"/>
          <w:color w:val="000000" w:themeColor="text1"/>
          <w:sz w:val="22"/>
          <w:szCs w:val="22"/>
          <w:lang w:eastAsia="ar-SA"/>
        </w:rPr>
      </w:pPr>
    </w:p>
    <w:p w:rsidR="00B23D91" w:rsidRPr="003A573B" w:rsidRDefault="00B23D91" w:rsidP="00B23D91">
      <w:pPr>
        <w:pStyle w:val="Akapitzlist"/>
        <w:spacing w:line="276" w:lineRule="auto"/>
        <w:rPr>
          <w:rFonts w:ascii="Arial" w:hAnsi="Arial" w:cs="Arial"/>
          <w:color w:val="000000" w:themeColor="text1"/>
          <w:sz w:val="22"/>
          <w:szCs w:val="22"/>
          <w:lang w:eastAsia="ar-SA"/>
        </w:rPr>
      </w:pPr>
    </w:p>
    <w:p w:rsidR="00B23D91" w:rsidRPr="003A573B" w:rsidRDefault="00B23D91" w:rsidP="000F1C4C">
      <w:pPr>
        <w:pStyle w:val="Akapitzlist"/>
        <w:numPr>
          <w:ilvl w:val="0"/>
          <w:numId w:val="32"/>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B23D91" w:rsidRPr="003A573B" w:rsidRDefault="00B23D91" w:rsidP="00B23D91">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B23D91" w:rsidRDefault="00B23D91" w:rsidP="00B23D91">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B23D91" w:rsidRPr="00071A5F" w:rsidRDefault="00B23D91" w:rsidP="00B23D91">
      <w:pPr>
        <w:tabs>
          <w:tab w:val="left" w:pos="426"/>
        </w:tabs>
        <w:spacing w:after="0"/>
        <w:ind w:left="426"/>
        <w:rPr>
          <w:rFonts w:ascii="Arial" w:hAnsi="Arial" w:cs="Arial"/>
          <w:color w:val="000000" w:themeColor="text1"/>
          <w:lang w:eastAsia="ar-SA"/>
        </w:rPr>
      </w:pPr>
    </w:p>
    <w:p w:rsidR="00B23D91" w:rsidRPr="00D83A28" w:rsidRDefault="00B23D91" w:rsidP="00B23D91">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t>*</w:t>
      </w:r>
      <w:r w:rsidRPr="00D83A28">
        <w:rPr>
          <w:rFonts w:ascii="Arial" w:hAnsi="Arial" w:cs="Arial"/>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B23D91" w:rsidRPr="00D83A28" w:rsidRDefault="00B23D91" w:rsidP="00B23D91">
      <w:pPr>
        <w:spacing w:after="0"/>
        <w:jc w:val="both"/>
        <w:rPr>
          <w:rFonts w:ascii="Arial" w:hAnsi="Arial" w:cs="Arial"/>
          <w:color w:val="000000" w:themeColor="text1"/>
          <w:sz w:val="18"/>
          <w:szCs w:val="18"/>
          <w:lang w:eastAsia="ar-SA"/>
        </w:rPr>
      </w:pPr>
    </w:p>
    <w:p w:rsidR="00B23D91" w:rsidRPr="00D83A28" w:rsidRDefault="00B23D91" w:rsidP="00B23D91">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 xml:space="preserve">w </w:t>
      </w:r>
      <w:proofErr w:type="gramStart"/>
      <w:r w:rsidRPr="00D83A28">
        <w:rPr>
          <w:rFonts w:ascii="Arial" w:hAnsi="Arial" w:cs="Arial"/>
          <w:color w:val="000000" w:themeColor="text1"/>
          <w:sz w:val="18"/>
          <w:szCs w:val="18"/>
          <w:lang w:eastAsia="ar-SA"/>
        </w:rPr>
        <w:t>przypadku</w:t>
      </w:r>
      <w:proofErr w:type="gramEnd"/>
      <w:r w:rsidRPr="00D83A28">
        <w:rPr>
          <w:rFonts w:ascii="Arial" w:hAnsi="Arial" w:cs="Arial"/>
          <w:color w:val="000000" w:themeColor="text1"/>
          <w:sz w:val="18"/>
          <w:szCs w:val="18"/>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B23D91" w:rsidRDefault="00B23D91" w:rsidP="00B23D91">
      <w:pPr>
        <w:spacing w:after="0"/>
        <w:jc w:val="right"/>
        <w:rPr>
          <w:rFonts w:ascii="Arial" w:hAnsi="Arial" w:cs="Arial"/>
        </w:rPr>
      </w:pPr>
      <w:r w:rsidRPr="003A573B">
        <w:rPr>
          <w:rFonts w:ascii="Arial" w:hAnsi="Arial" w:cs="Arial"/>
        </w:rPr>
        <w:tab/>
      </w:r>
    </w:p>
    <w:p w:rsidR="00B23D91" w:rsidRDefault="00B23D91" w:rsidP="00B23D91">
      <w:pPr>
        <w:spacing w:after="0"/>
        <w:jc w:val="right"/>
        <w:rPr>
          <w:rFonts w:ascii="Arial" w:hAnsi="Arial" w:cs="Arial"/>
        </w:rPr>
      </w:pPr>
    </w:p>
    <w:p w:rsidR="00B23D91" w:rsidRDefault="00B23D91" w:rsidP="00B23D91">
      <w:pPr>
        <w:spacing w:after="0"/>
        <w:rPr>
          <w:rFonts w:ascii="Arial" w:hAnsi="Arial" w:cs="Arial"/>
        </w:rPr>
      </w:pPr>
    </w:p>
    <w:p w:rsidR="00B23D91" w:rsidRDefault="00B23D91" w:rsidP="00306163">
      <w:pPr>
        <w:spacing w:after="0"/>
        <w:rPr>
          <w:rFonts w:ascii="Arial" w:hAnsi="Arial" w:cs="Arial"/>
        </w:rPr>
        <w:sectPr w:rsidR="00B23D91" w:rsidSect="00A11C3E">
          <w:pgSz w:w="11906" w:h="16838"/>
          <w:pgMar w:top="1418" w:right="1418" w:bottom="1418" w:left="1985" w:header="0" w:footer="709" w:gutter="0"/>
          <w:cols w:space="708"/>
          <w:formProt w:val="0"/>
          <w:docGrid w:linePitch="360" w:charSpace="4096"/>
        </w:sectPr>
      </w:pPr>
    </w:p>
    <w:p w:rsidR="00B23D91" w:rsidRPr="005F3D92" w:rsidRDefault="00306163" w:rsidP="00B23D91">
      <w:pPr>
        <w:tabs>
          <w:tab w:val="right" w:pos="14004"/>
        </w:tabs>
        <w:suppressAutoHyphens w:val="0"/>
        <w:spacing w:after="0" w:line="240" w:lineRule="auto"/>
        <w:rPr>
          <w:rFonts w:ascii="Arial" w:hAnsi="Arial" w:cs="Arial"/>
          <w:b/>
          <w:color w:val="C0504D" w:themeColor="accent2"/>
        </w:rPr>
      </w:pPr>
      <w:r>
        <w:rPr>
          <w:rFonts w:ascii="Arial" w:hAnsi="Arial" w:cs="Arial"/>
          <w:b/>
        </w:rPr>
        <w:lastRenderedPageBreak/>
        <w:tab/>
      </w:r>
      <w:r w:rsidR="00B23D91" w:rsidRPr="005F3D92">
        <w:rPr>
          <w:rFonts w:ascii="Arial" w:hAnsi="Arial" w:cs="Arial"/>
          <w:b/>
        </w:rPr>
        <w:t>Załącznik nr 1 do oferty</w:t>
      </w:r>
    </w:p>
    <w:p w:rsidR="00B23D91" w:rsidRPr="005F3D92" w:rsidRDefault="00B23D91" w:rsidP="00B23D91">
      <w:pPr>
        <w:tabs>
          <w:tab w:val="right" w:pos="14004"/>
        </w:tabs>
        <w:suppressAutoHyphens w:val="0"/>
        <w:spacing w:after="0" w:line="240" w:lineRule="auto"/>
        <w:rPr>
          <w:rFonts w:ascii="Arial" w:hAnsi="Arial" w:cs="Arial"/>
        </w:rPr>
      </w:pPr>
    </w:p>
    <w:p w:rsidR="00306163" w:rsidRDefault="00E3285B" w:rsidP="00E3285B">
      <w:pPr>
        <w:suppressAutoHyphens w:val="0"/>
        <w:spacing w:after="0" w:line="256" w:lineRule="auto"/>
        <w:jc w:val="center"/>
        <w:rPr>
          <w:rFonts w:ascii="Arial" w:hAnsi="Arial" w:cs="Arial"/>
          <w:b/>
        </w:rPr>
      </w:pPr>
      <w:proofErr w:type="gramStart"/>
      <w:r w:rsidRPr="00E3285B">
        <w:rPr>
          <w:rFonts w:ascii="Arial" w:hAnsi="Arial" w:cs="Arial"/>
          <w:b/>
        </w:rPr>
        <w:t>FORMULARZ  CENOWY</w:t>
      </w:r>
      <w:proofErr w:type="gramEnd"/>
      <w:r w:rsidR="00306163">
        <w:rPr>
          <w:rFonts w:ascii="Arial" w:hAnsi="Arial" w:cs="Arial"/>
          <w:b/>
        </w:rPr>
        <w:t xml:space="preserve">  w zakresie części nr 1 </w:t>
      </w:r>
      <w:r w:rsidR="00306163" w:rsidRPr="001E09B5">
        <w:rPr>
          <w:rFonts w:ascii="Arial" w:hAnsi="Arial" w:cs="Arial"/>
          <w:b/>
          <w:u w:val="single"/>
        </w:rPr>
        <w:t>dla m. Zamość</w:t>
      </w:r>
    </w:p>
    <w:p w:rsidR="00E3285B" w:rsidRPr="00306163" w:rsidRDefault="00306163" w:rsidP="00E3285B">
      <w:pPr>
        <w:suppressAutoHyphens w:val="0"/>
        <w:spacing w:after="0" w:line="256" w:lineRule="auto"/>
        <w:jc w:val="center"/>
        <w:rPr>
          <w:rFonts w:ascii="Arial" w:hAnsi="Arial" w:cs="Arial"/>
          <w:b/>
        </w:rPr>
      </w:pPr>
      <w:r w:rsidRPr="00306163">
        <w:rPr>
          <w:rFonts w:ascii="Arial" w:hAnsi="Arial" w:cs="Arial"/>
          <w:b/>
        </w:rPr>
        <w:t xml:space="preserve">Sukcesywne dostawy </w:t>
      </w:r>
      <w:r w:rsidRPr="00306163">
        <w:rPr>
          <w:rFonts w:ascii="Arial" w:hAnsi="Arial" w:cs="Arial"/>
          <w:b/>
          <w:bCs/>
          <w:iCs/>
        </w:rPr>
        <w:t>produktów głęboko mrożonych</w:t>
      </w:r>
      <w:r w:rsidRPr="00306163">
        <w:rPr>
          <w:rFonts w:ascii="Arial" w:hAnsi="Arial" w:cs="Arial"/>
          <w:b/>
        </w:rPr>
        <w:t xml:space="preserve"> – wraz z rozładunkiem w magazynach 32 Wojskowego Oddziału Gospodarczego zlokalizowanych w kompleksach wojskowych znajdujących się w rejonie działania 32 Wojskowego Oddziału Gospodarczego w </w:t>
      </w:r>
      <w:proofErr w:type="gramStart"/>
      <w:r w:rsidRPr="00306163">
        <w:rPr>
          <w:rFonts w:ascii="Arial" w:hAnsi="Arial" w:cs="Arial"/>
          <w:b/>
        </w:rPr>
        <w:t>Zamościu .</w:t>
      </w:r>
      <w:proofErr w:type="gramEnd"/>
      <w:r w:rsidRPr="00306163">
        <w:rPr>
          <w:rFonts w:ascii="Arial" w:hAnsi="Arial" w:cs="Arial"/>
          <w:b/>
        </w:rPr>
        <w:t xml:space="preserve"> </w:t>
      </w:r>
    </w:p>
    <w:p w:rsidR="00306163" w:rsidRPr="00306163" w:rsidRDefault="00306163" w:rsidP="00306163">
      <w:pPr>
        <w:tabs>
          <w:tab w:val="right" w:pos="9348"/>
        </w:tabs>
        <w:suppressAutoHyphens w:val="0"/>
        <w:spacing w:after="0" w:line="240" w:lineRule="auto"/>
        <w:jc w:val="both"/>
        <w:rPr>
          <w:rFonts w:ascii="Arial" w:eastAsia="Times New Roman" w:hAnsi="Arial" w:cs="Arial"/>
          <w:b/>
          <w:bCs/>
          <w:sz w:val="20"/>
          <w:szCs w:val="20"/>
          <w:lang w:eastAsia="pl-PL"/>
        </w:rPr>
      </w:pPr>
    </w:p>
    <w:tbl>
      <w:tblPr>
        <w:tblStyle w:val="Tabela-Siatka6"/>
        <w:tblW w:w="15027" w:type="dxa"/>
        <w:tblInd w:w="-318" w:type="dxa"/>
        <w:tblLayout w:type="fixed"/>
        <w:tblLook w:val="04A0" w:firstRow="1" w:lastRow="0" w:firstColumn="1" w:lastColumn="0" w:noHBand="0" w:noVBand="1"/>
      </w:tblPr>
      <w:tblGrid>
        <w:gridCol w:w="710"/>
        <w:gridCol w:w="2126"/>
        <w:gridCol w:w="709"/>
        <w:gridCol w:w="850"/>
        <w:gridCol w:w="1339"/>
        <w:gridCol w:w="1701"/>
        <w:gridCol w:w="929"/>
        <w:gridCol w:w="1985"/>
        <w:gridCol w:w="1134"/>
        <w:gridCol w:w="1843"/>
        <w:gridCol w:w="1701"/>
      </w:tblGrid>
      <w:tr w:rsidR="00306163" w:rsidRPr="00306163" w:rsidTr="00306163">
        <w:trPr>
          <w:trHeight w:val="1701"/>
        </w:trPr>
        <w:tc>
          <w:tcPr>
            <w:tcW w:w="710" w:type="dxa"/>
            <w:shd w:val="clear" w:color="auto" w:fill="EAF1DD" w:themeFill="accent3" w:themeFillTint="33"/>
            <w:vAlign w:val="center"/>
          </w:tcPr>
          <w:p w:rsidR="00306163" w:rsidRPr="00306163" w:rsidRDefault="00306163" w:rsidP="00306163">
            <w:pPr>
              <w:spacing w:after="0" w:line="240" w:lineRule="auto"/>
              <w:jc w:val="center"/>
              <w:rPr>
                <w:rFonts w:ascii="Arial" w:eastAsia="Calibri" w:hAnsi="Arial" w:cs="Arial"/>
                <w:b/>
                <w:sz w:val="18"/>
                <w:szCs w:val="18"/>
              </w:rPr>
            </w:pPr>
            <w:r w:rsidRPr="00306163">
              <w:rPr>
                <w:rFonts w:ascii="Arial" w:eastAsia="Calibri" w:hAnsi="Arial" w:cs="Arial"/>
                <w:b/>
                <w:sz w:val="18"/>
                <w:szCs w:val="18"/>
              </w:rPr>
              <w:t>Lp.</w:t>
            </w:r>
          </w:p>
        </w:tc>
        <w:tc>
          <w:tcPr>
            <w:tcW w:w="2126" w:type="dxa"/>
            <w:shd w:val="clear" w:color="auto" w:fill="EAF1DD" w:themeFill="accent3" w:themeFillTint="33"/>
            <w:vAlign w:val="center"/>
          </w:tcPr>
          <w:p w:rsidR="00306163" w:rsidRPr="00306163" w:rsidRDefault="00306163" w:rsidP="00306163">
            <w:pPr>
              <w:spacing w:after="0" w:line="240" w:lineRule="auto"/>
              <w:jc w:val="center"/>
              <w:rPr>
                <w:rFonts w:ascii="Arial" w:eastAsia="Calibri" w:hAnsi="Arial" w:cs="Arial"/>
                <w:b/>
                <w:sz w:val="18"/>
                <w:szCs w:val="18"/>
              </w:rPr>
            </w:pPr>
            <w:r w:rsidRPr="00306163">
              <w:rPr>
                <w:rFonts w:ascii="Arial" w:eastAsia="Calibri" w:hAnsi="Arial" w:cs="Arial"/>
                <w:b/>
                <w:sz w:val="18"/>
                <w:szCs w:val="18"/>
              </w:rPr>
              <w:t>Przedmiot zamówienia</w:t>
            </w:r>
          </w:p>
        </w:tc>
        <w:tc>
          <w:tcPr>
            <w:tcW w:w="709" w:type="dxa"/>
            <w:shd w:val="clear" w:color="auto" w:fill="EAF1DD" w:themeFill="accent3" w:themeFillTint="33"/>
            <w:vAlign w:val="center"/>
          </w:tcPr>
          <w:p w:rsidR="00306163" w:rsidRPr="00306163" w:rsidRDefault="00306163" w:rsidP="00306163">
            <w:pPr>
              <w:spacing w:after="0" w:line="240" w:lineRule="auto"/>
              <w:jc w:val="center"/>
              <w:rPr>
                <w:rFonts w:ascii="Arial" w:eastAsia="Calibri" w:hAnsi="Arial" w:cs="Arial"/>
                <w:b/>
                <w:sz w:val="18"/>
                <w:szCs w:val="18"/>
              </w:rPr>
            </w:pPr>
            <w:proofErr w:type="spellStart"/>
            <w:r w:rsidRPr="00306163">
              <w:rPr>
                <w:rFonts w:ascii="Arial" w:eastAsia="Calibri" w:hAnsi="Arial" w:cs="Arial"/>
                <w:b/>
                <w:sz w:val="18"/>
                <w:szCs w:val="18"/>
              </w:rPr>
              <w:t>jm</w:t>
            </w:r>
            <w:proofErr w:type="spellEnd"/>
          </w:p>
        </w:tc>
        <w:tc>
          <w:tcPr>
            <w:tcW w:w="850" w:type="dxa"/>
            <w:shd w:val="clear" w:color="auto" w:fill="EAF1DD" w:themeFill="accent3" w:themeFillTint="33"/>
            <w:vAlign w:val="center"/>
          </w:tcPr>
          <w:p w:rsidR="00306163" w:rsidRPr="00306163" w:rsidRDefault="00306163" w:rsidP="00306163">
            <w:pPr>
              <w:spacing w:after="0" w:line="240" w:lineRule="auto"/>
              <w:jc w:val="center"/>
              <w:rPr>
                <w:rFonts w:ascii="Arial" w:eastAsia="Calibri" w:hAnsi="Arial" w:cs="Arial"/>
                <w:b/>
                <w:sz w:val="18"/>
                <w:szCs w:val="18"/>
              </w:rPr>
            </w:pPr>
            <w:r w:rsidRPr="00306163">
              <w:rPr>
                <w:rFonts w:ascii="Arial" w:eastAsia="Calibri" w:hAnsi="Arial" w:cs="Arial"/>
                <w:b/>
                <w:sz w:val="18"/>
                <w:szCs w:val="18"/>
              </w:rPr>
              <w:t>Ilość [zakres podstawowy] na 2022 r.</w:t>
            </w:r>
          </w:p>
        </w:tc>
        <w:tc>
          <w:tcPr>
            <w:tcW w:w="1339" w:type="dxa"/>
            <w:shd w:val="clear" w:color="auto" w:fill="EAF1DD" w:themeFill="accent3" w:themeFillTint="33"/>
            <w:vAlign w:val="center"/>
          </w:tcPr>
          <w:p w:rsidR="00306163" w:rsidRPr="00306163" w:rsidRDefault="00306163" w:rsidP="00306163">
            <w:pPr>
              <w:spacing w:after="0" w:line="240" w:lineRule="auto"/>
              <w:jc w:val="center"/>
              <w:rPr>
                <w:rFonts w:ascii="Arial" w:eastAsia="Calibri" w:hAnsi="Arial" w:cs="Arial"/>
                <w:b/>
                <w:sz w:val="18"/>
                <w:szCs w:val="18"/>
              </w:rPr>
            </w:pPr>
            <w:r w:rsidRPr="00306163">
              <w:rPr>
                <w:rFonts w:ascii="Arial" w:eastAsia="Calibri" w:hAnsi="Arial" w:cs="Arial"/>
                <w:b/>
                <w:sz w:val="18"/>
                <w:szCs w:val="18"/>
              </w:rPr>
              <w:t>Cena jednostkowa NETTO w PLN</w:t>
            </w:r>
          </w:p>
        </w:tc>
        <w:tc>
          <w:tcPr>
            <w:tcW w:w="1701" w:type="dxa"/>
            <w:shd w:val="clear" w:color="auto" w:fill="EAF1DD" w:themeFill="accent3" w:themeFillTint="33"/>
            <w:vAlign w:val="center"/>
          </w:tcPr>
          <w:p w:rsidR="00306163" w:rsidRPr="00306163" w:rsidRDefault="00306163" w:rsidP="00306163">
            <w:pPr>
              <w:spacing w:after="0" w:line="240" w:lineRule="auto"/>
              <w:jc w:val="center"/>
              <w:rPr>
                <w:rFonts w:ascii="Arial" w:eastAsia="Calibri" w:hAnsi="Arial" w:cs="Arial"/>
                <w:b/>
                <w:sz w:val="18"/>
                <w:szCs w:val="18"/>
              </w:rPr>
            </w:pPr>
            <w:r w:rsidRPr="00306163">
              <w:rPr>
                <w:rFonts w:ascii="Arial" w:eastAsia="Calibri" w:hAnsi="Arial" w:cs="Arial"/>
                <w:b/>
                <w:sz w:val="18"/>
                <w:szCs w:val="18"/>
              </w:rPr>
              <w:t>Wartość NETTO w PLN</w:t>
            </w:r>
            <w:r w:rsidRPr="00306163">
              <w:rPr>
                <w:rFonts w:ascii="Arial" w:eastAsia="Calibri" w:hAnsi="Arial" w:cs="Arial"/>
                <w:sz w:val="18"/>
                <w:szCs w:val="18"/>
              </w:rPr>
              <w:t xml:space="preserve"> (ilość x cena jednostkowa netto)</w:t>
            </w:r>
          </w:p>
        </w:tc>
        <w:tc>
          <w:tcPr>
            <w:tcW w:w="929" w:type="dxa"/>
            <w:shd w:val="clear" w:color="auto" w:fill="EAF1DD" w:themeFill="accent3" w:themeFillTint="33"/>
            <w:vAlign w:val="center"/>
          </w:tcPr>
          <w:p w:rsidR="00306163" w:rsidRPr="00306163" w:rsidRDefault="00306163" w:rsidP="00306163">
            <w:pPr>
              <w:spacing w:after="0" w:line="240" w:lineRule="auto"/>
              <w:jc w:val="center"/>
              <w:rPr>
                <w:rFonts w:ascii="Arial" w:eastAsia="Calibri" w:hAnsi="Arial" w:cs="Arial"/>
                <w:b/>
                <w:sz w:val="18"/>
                <w:szCs w:val="18"/>
              </w:rPr>
            </w:pPr>
            <w:r w:rsidRPr="00306163">
              <w:rPr>
                <w:rFonts w:ascii="Arial" w:eastAsia="Calibri" w:hAnsi="Arial" w:cs="Arial"/>
                <w:b/>
                <w:sz w:val="18"/>
                <w:szCs w:val="18"/>
              </w:rPr>
              <w:t>Stawka VAT w %</w:t>
            </w:r>
          </w:p>
        </w:tc>
        <w:tc>
          <w:tcPr>
            <w:tcW w:w="1985" w:type="dxa"/>
            <w:shd w:val="clear" w:color="auto" w:fill="EAF1DD" w:themeFill="accent3" w:themeFillTint="33"/>
            <w:vAlign w:val="center"/>
          </w:tcPr>
          <w:p w:rsidR="00306163" w:rsidRPr="00306163" w:rsidRDefault="00306163" w:rsidP="00306163">
            <w:pPr>
              <w:spacing w:after="0" w:line="240" w:lineRule="auto"/>
              <w:jc w:val="center"/>
              <w:rPr>
                <w:rFonts w:ascii="Arial" w:eastAsia="Calibri" w:hAnsi="Arial" w:cs="Arial"/>
                <w:sz w:val="18"/>
                <w:szCs w:val="18"/>
              </w:rPr>
            </w:pPr>
            <w:r w:rsidRPr="00306163">
              <w:rPr>
                <w:rFonts w:ascii="Arial" w:eastAsia="Calibri" w:hAnsi="Arial" w:cs="Arial"/>
                <w:b/>
                <w:sz w:val="18"/>
                <w:szCs w:val="18"/>
              </w:rPr>
              <w:t xml:space="preserve">Wartość BRUTTO w PLN </w:t>
            </w:r>
            <w:r w:rsidRPr="00306163">
              <w:rPr>
                <w:rFonts w:ascii="Arial" w:eastAsia="Calibri" w:hAnsi="Arial" w:cs="Arial"/>
                <w:sz w:val="18"/>
                <w:szCs w:val="18"/>
              </w:rPr>
              <w:t xml:space="preserve">(wartość NETTO x VAT) </w:t>
            </w:r>
            <w:r w:rsidRPr="00306163">
              <w:rPr>
                <w:rFonts w:ascii="Arial" w:eastAsia="Calibri" w:hAnsi="Arial" w:cs="Arial"/>
                <w:b/>
                <w:sz w:val="18"/>
                <w:szCs w:val="18"/>
              </w:rPr>
              <w:t>[zakres podstawowy]</w:t>
            </w:r>
          </w:p>
        </w:tc>
        <w:tc>
          <w:tcPr>
            <w:tcW w:w="1134" w:type="dxa"/>
            <w:shd w:val="clear" w:color="auto" w:fill="EAF1DD" w:themeFill="accent3" w:themeFillTint="33"/>
            <w:vAlign w:val="center"/>
          </w:tcPr>
          <w:p w:rsidR="00306163" w:rsidRPr="00306163" w:rsidRDefault="00306163" w:rsidP="00306163">
            <w:pPr>
              <w:spacing w:after="0" w:line="240" w:lineRule="auto"/>
              <w:jc w:val="center"/>
              <w:rPr>
                <w:rFonts w:ascii="Arial" w:eastAsia="Calibri" w:hAnsi="Arial" w:cs="Arial"/>
                <w:b/>
                <w:sz w:val="18"/>
                <w:szCs w:val="18"/>
              </w:rPr>
            </w:pPr>
            <w:r w:rsidRPr="00306163">
              <w:rPr>
                <w:rFonts w:ascii="Arial" w:eastAsia="Calibri" w:hAnsi="Arial" w:cs="Arial"/>
                <w:b/>
                <w:sz w:val="18"/>
                <w:szCs w:val="18"/>
              </w:rPr>
              <w:t>Zakres prawa opcji na 2022 r.</w:t>
            </w:r>
          </w:p>
        </w:tc>
        <w:tc>
          <w:tcPr>
            <w:tcW w:w="1843" w:type="dxa"/>
            <w:shd w:val="clear" w:color="auto" w:fill="EAF1DD" w:themeFill="accent3" w:themeFillTint="33"/>
            <w:vAlign w:val="center"/>
          </w:tcPr>
          <w:p w:rsidR="00306163" w:rsidRPr="00306163" w:rsidRDefault="00306163" w:rsidP="00306163">
            <w:pPr>
              <w:spacing w:after="0" w:line="240" w:lineRule="auto"/>
              <w:jc w:val="center"/>
              <w:rPr>
                <w:rFonts w:ascii="Arial" w:eastAsia="Calibri" w:hAnsi="Arial" w:cs="Arial"/>
                <w:sz w:val="18"/>
                <w:szCs w:val="18"/>
              </w:rPr>
            </w:pPr>
            <w:r w:rsidRPr="00306163">
              <w:rPr>
                <w:rFonts w:ascii="Arial" w:eastAsia="Calibri" w:hAnsi="Arial" w:cs="Arial"/>
                <w:b/>
                <w:sz w:val="18"/>
                <w:szCs w:val="18"/>
              </w:rPr>
              <w:t xml:space="preserve">Wartość NETTO opcji </w:t>
            </w:r>
            <w:r w:rsidRPr="00306163">
              <w:rPr>
                <w:rFonts w:ascii="Arial" w:eastAsia="Calibri" w:hAnsi="Arial" w:cs="Arial"/>
                <w:sz w:val="18"/>
                <w:szCs w:val="18"/>
              </w:rPr>
              <w:t>(ilość opcji x cena jednostkowa netto)</w:t>
            </w:r>
          </w:p>
        </w:tc>
        <w:tc>
          <w:tcPr>
            <w:tcW w:w="1701" w:type="dxa"/>
            <w:shd w:val="clear" w:color="auto" w:fill="EAF1DD" w:themeFill="accent3" w:themeFillTint="33"/>
            <w:vAlign w:val="center"/>
          </w:tcPr>
          <w:p w:rsidR="00306163" w:rsidRPr="00306163" w:rsidRDefault="00306163" w:rsidP="00306163">
            <w:pPr>
              <w:spacing w:after="0" w:line="240" w:lineRule="auto"/>
              <w:jc w:val="center"/>
              <w:rPr>
                <w:rFonts w:ascii="Arial" w:eastAsia="Calibri" w:hAnsi="Arial" w:cs="Arial"/>
                <w:b/>
                <w:sz w:val="18"/>
                <w:szCs w:val="18"/>
              </w:rPr>
            </w:pPr>
            <w:r w:rsidRPr="00306163">
              <w:rPr>
                <w:rFonts w:ascii="Arial" w:eastAsia="Calibri" w:hAnsi="Arial" w:cs="Arial"/>
                <w:b/>
                <w:sz w:val="18"/>
                <w:szCs w:val="18"/>
              </w:rPr>
              <w:t xml:space="preserve">Wartość BRUTTO opcji w PLN </w:t>
            </w:r>
            <w:r w:rsidRPr="00306163">
              <w:rPr>
                <w:rFonts w:ascii="Arial" w:eastAsia="Calibri" w:hAnsi="Arial" w:cs="Arial"/>
                <w:sz w:val="18"/>
                <w:szCs w:val="18"/>
              </w:rPr>
              <w:t xml:space="preserve">(wartość NETTO opcji x VAT) </w:t>
            </w:r>
            <w:r w:rsidRPr="00306163">
              <w:rPr>
                <w:rFonts w:ascii="Arial" w:eastAsia="Calibri" w:hAnsi="Arial" w:cs="Arial"/>
                <w:b/>
                <w:sz w:val="18"/>
                <w:szCs w:val="18"/>
              </w:rPr>
              <w:t>[zakres prawa opcji]</w:t>
            </w:r>
          </w:p>
        </w:tc>
      </w:tr>
      <w:tr w:rsidR="00306163" w:rsidRPr="00306163" w:rsidTr="00306163">
        <w:trPr>
          <w:trHeight w:val="454"/>
        </w:trPr>
        <w:tc>
          <w:tcPr>
            <w:tcW w:w="710" w:type="dxa"/>
            <w:shd w:val="clear" w:color="auto" w:fill="FFFFFF" w:themeFill="background1"/>
            <w:vAlign w:val="center"/>
          </w:tcPr>
          <w:p w:rsidR="00306163" w:rsidRPr="00306163" w:rsidRDefault="00306163" w:rsidP="00306163">
            <w:pPr>
              <w:spacing w:after="0" w:line="240" w:lineRule="auto"/>
              <w:jc w:val="center"/>
              <w:rPr>
                <w:rFonts w:ascii="Arial" w:eastAsia="Calibri" w:hAnsi="Arial" w:cs="Arial"/>
                <w:b/>
                <w:sz w:val="20"/>
                <w:szCs w:val="20"/>
              </w:rPr>
            </w:pPr>
            <w:r w:rsidRPr="00306163">
              <w:rPr>
                <w:rFonts w:ascii="Arial" w:eastAsia="Calibri" w:hAnsi="Arial" w:cs="Arial"/>
                <w:b/>
                <w:sz w:val="20"/>
                <w:szCs w:val="20"/>
              </w:rPr>
              <w:t>1</w:t>
            </w:r>
          </w:p>
        </w:tc>
        <w:tc>
          <w:tcPr>
            <w:tcW w:w="2126" w:type="dxa"/>
            <w:shd w:val="clear" w:color="auto" w:fill="FFFFFF" w:themeFill="background1"/>
            <w:vAlign w:val="center"/>
          </w:tcPr>
          <w:p w:rsidR="00306163" w:rsidRPr="00306163" w:rsidRDefault="00306163" w:rsidP="00306163">
            <w:pPr>
              <w:spacing w:after="0" w:line="240" w:lineRule="auto"/>
              <w:jc w:val="center"/>
              <w:rPr>
                <w:rFonts w:ascii="Arial" w:eastAsia="Calibri" w:hAnsi="Arial" w:cs="Arial"/>
                <w:b/>
                <w:sz w:val="20"/>
                <w:szCs w:val="20"/>
              </w:rPr>
            </w:pPr>
            <w:r w:rsidRPr="00306163">
              <w:rPr>
                <w:rFonts w:ascii="Arial" w:eastAsia="Calibri" w:hAnsi="Arial" w:cs="Arial"/>
                <w:b/>
                <w:sz w:val="20"/>
                <w:szCs w:val="20"/>
              </w:rPr>
              <w:t>2</w:t>
            </w:r>
          </w:p>
        </w:tc>
        <w:tc>
          <w:tcPr>
            <w:tcW w:w="709" w:type="dxa"/>
            <w:shd w:val="clear" w:color="auto" w:fill="FFFFFF" w:themeFill="background1"/>
            <w:vAlign w:val="center"/>
          </w:tcPr>
          <w:p w:rsidR="00306163" w:rsidRPr="00306163" w:rsidRDefault="00306163" w:rsidP="00306163">
            <w:pPr>
              <w:spacing w:after="0" w:line="240" w:lineRule="auto"/>
              <w:jc w:val="center"/>
              <w:rPr>
                <w:rFonts w:ascii="Arial" w:eastAsia="Calibri" w:hAnsi="Arial" w:cs="Arial"/>
                <w:b/>
                <w:sz w:val="20"/>
                <w:szCs w:val="20"/>
              </w:rPr>
            </w:pPr>
            <w:r w:rsidRPr="00306163">
              <w:rPr>
                <w:rFonts w:ascii="Arial" w:eastAsia="Calibri" w:hAnsi="Arial" w:cs="Arial"/>
                <w:b/>
                <w:sz w:val="20"/>
                <w:szCs w:val="20"/>
              </w:rPr>
              <w:t>3</w:t>
            </w:r>
          </w:p>
        </w:tc>
        <w:tc>
          <w:tcPr>
            <w:tcW w:w="850" w:type="dxa"/>
            <w:shd w:val="clear" w:color="auto" w:fill="FFFFFF" w:themeFill="background1"/>
            <w:vAlign w:val="center"/>
          </w:tcPr>
          <w:p w:rsidR="00306163" w:rsidRPr="00306163" w:rsidRDefault="00306163" w:rsidP="00306163">
            <w:pPr>
              <w:spacing w:after="0" w:line="240" w:lineRule="auto"/>
              <w:jc w:val="center"/>
              <w:rPr>
                <w:rFonts w:ascii="Arial" w:eastAsia="Calibri" w:hAnsi="Arial" w:cs="Arial"/>
                <w:b/>
                <w:sz w:val="20"/>
                <w:szCs w:val="20"/>
              </w:rPr>
            </w:pPr>
            <w:r w:rsidRPr="00306163">
              <w:rPr>
                <w:rFonts w:ascii="Arial" w:eastAsia="Calibri" w:hAnsi="Arial" w:cs="Arial"/>
                <w:b/>
                <w:sz w:val="20"/>
                <w:szCs w:val="20"/>
              </w:rPr>
              <w:t>4</w:t>
            </w:r>
          </w:p>
        </w:tc>
        <w:tc>
          <w:tcPr>
            <w:tcW w:w="1339" w:type="dxa"/>
            <w:shd w:val="clear" w:color="auto" w:fill="FFFFFF" w:themeFill="background1"/>
            <w:vAlign w:val="center"/>
          </w:tcPr>
          <w:p w:rsidR="00306163" w:rsidRPr="00306163" w:rsidRDefault="00306163" w:rsidP="00306163">
            <w:pPr>
              <w:spacing w:after="0" w:line="240" w:lineRule="auto"/>
              <w:jc w:val="center"/>
              <w:rPr>
                <w:rFonts w:ascii="Arial" w:eastAsia="Calibri" w:hAnsi="Arial" w:cs="Arial"/>
                <w:b/>
                <w:sz w:val="20"/>
                <w:szCs w:val="20"/>
              </w:rPr>
            </w:pPr>
            <w:r w:rsidRPr="00306163">
              <w:rPr>
                <w:rFonts w:ascii="Arial" w:eastAsia="Calibri" w:hAnsi="Arial" w:cs="Arial"/>
                <w:b/>
                <w:sz w:val="20"/>
                <w:szCs w:val="20"/>
              </w:rPr>
              <w:t>5</w:t>
            </w:r>
          </w:p>
        </w:tc>
        <w:tc>
          <w:tcPr>
            <w:tcW w:w="1701" w:type="dxa"/>
            <w:shd w:val="clear" w:color="auto" w:fill="FFFFFF" w:themeFill="background1"/>
            <w:vAlign w:val="center"/>
          </w:tcPr>
          <w:p w:rsidR="00306163" w:rsidRPr="00306163" w:rsidRDefault="00306163" w:rsidP="00306163">
            <w:pPr>
              <w:spacing w:after="0" w:line="240" w:lineRule="auto"/>
              <w:jc w:val="center"/>
              <w:rPr>
                <w:rFonts w:ascii="Arial" w:eastAsia="Calibri" w:hAnsi="Arial" w:cs="Arial"/>
                <w:b/>
                <w:sz w:val="20"/>
                <w:szCs w:val="20"/>
              </w:rPr>
            </w:pPr>
            <w:r w:rsidRPr="00306163">
              <w:rPr>
                <w:rFonts w:ascii="Arial" w:eastAsia="Calibri" w:hAnsi="Arial" w:cs="Arial"/>
                <w:b/>
                <w:sz w:val="20"/>
                <w:szCs w:val="20"/>
              </w:rPr>
              <w:t>6</w:t>
            </w:r>
          </w:p>
        </w:tc>
        <w:tc>
          <w:tcPr>
            <w:tcW w:w="929" w:type="dxa"/>
            <w:shd w:val="clear" w:color="auto" w:fill="FFFFFF" w:themeFill="background1"/>
            <w:vAlign w:val="center"/>
          </w:tcPr>
          <w:p w:rsidR="00306163" w:rsidRPr="00306163" w:rsidRDefault="00306163" w:rsidP="00306163">
            <w:pPr>
              <w:spacing w:after="0" w:line="240" w:lineRule="auto"/>
              <w:jc w:val="center"/>
              <w:rPr>
                <w:rFonts w:ascii="Arial" w:eastAsia="Calibri" w:hAnsi="Arial" w:cs="Arial"/>
                <w:b/>
                <w:sz w:val="20"/>
                <w:szCs w:val="20"/>
              </w:rPr>
            </w:pPr>
            <w:r w:rsidRPr="00306163">
              <w:rPr>
                <w:rFonts w:ascii="Arial" w:eastAsia="Calibri" w:hAnsi="Arial" w:cs="Arial"/>
                <w:b/>
                <w:sz w:val="20"/>
                <w:szCs w:val="20"/>
              </w:rPr>
              <w:t>7</w:t>
            </w:r>
          </w:p>
        </w:tc>
        <w:tc>
          <w:tcPr>
            <w:tcW w:w="1985" w:type="dxa"/>
            <w:shd w:val="clear" w:color="auto" w:fill="FFFFFF" w:themeFill="background1"/>
            <w:vAlign w:val="center"/>
          </w:tcPr>
          <w:p w:rsidR="00306163" w:rsidRPr="00306163" w:rsidRDefault="00306163" w:rsidP="00306163">
            <w:pPr>
              <w:spacing w:after="0" w:line="240" w:lineRule="auto"/>
              <w:jc w:val="center"/>
              <w:rPr>
                <w:rFonts w:ascii="Arial" w:eastAsia="Calibri" w:hAnsi="Arial" w:cs="Arial"/>
                <w:b/>
                <w:sz w:val="20"/>
                <w:szCs w:val="20"/>
              </w:rPr>
            </w:pPr>
            <w:r w:rsidRPr="00306163">
              <w:rPr>
                <w:rFonts w:ascii="Arial" w:eastAsia="Calibri" w:hAnsi="Arial" w:cs="Arial"/>
                <w:b/>
                <w:sz w:val="20"/>
                <w:szCs w:val="20"/>
              </w:rPr>
              <w:t>8</w:t>
            </w:r>
          </w:p>
        </w:tc>
        <w:tc>
          <w:tcPr>
            <w:tcW w:w="1134" w:type="dxa"/>
            <w:shd w:val="clear" w:color="auto" w:fill="FFFFFF" w:themeFill="background1"/>
            <w:vAlign w:val="center"/>
          </w:tcPr>
          <w:p w:rsidR="00306163" w:rsidRPr="00306163" w:rsidRDefault="00306163" w:rsidP="00306163">
            <w:pPr>
              <w:spacing w:after="0" w:line="240" w:lineRule="auto"/>
              <w:jc w:val="center"/>
              <w:rPr>
                <w:rFonts w:ascii="Arial" w:eastAsia="Calibri" w:hAnsi="Arial" w:cs="Arial"/>
                <w:b/>
                <w:sz w:val="20"/>
                <w:szCs w:val="20"/>
              </w:rPr>
            </w:pPr>
            <w:r w:rsidRPr="00306163">
              <w:rPr>
                <w:rFonts w:ascii="Arial" w:eastAsia="Calibri" w:hAnsi="Arial" w:cs="Arial"/>
                <w:b/>
                <w:sz w:val="20"/>
                <w:szCs w:val="20"/>
              </w:rPr>
              <w:t>9</w:t>
            </w:r>
          </w:p>
        </w:tc>
        <w:tc>
          <w:tcPr>
            <w:tcW w:w="1843" w:type="dxa"/>
            <w:shd w:val="clear" w:color="auto" w:fill="FFFFFF" w:themeFill="background1"/>
            <w:vAlign w:val="center"/>
          </w:tcPr>
          <w:p w:rsidR="00306163" w:rsidRPr="00306163" w:rsidRDefault="00306163" w:rsidP="00306163">
            <w:pPr>
              <w:spacing w:after="0" w:line="240" w:lineRule="auto"/>
              <w:jc w:val="center"/>
              <w:rPr>
                <w:rFonts w:ascii="Arial" w:eastAsia="Calibri" w:hAnsi="Arial" w:cs="Arial"/>
                <w:b/>
                <w:sz w:val="20"/>
                <w:szCs w:val="20"/>
              </w:rPr>
            </w:pPr>
            <w:r w:rsidRPr="00306163">
              <w:rPr>
                <w:rFonts w:ascii="Arial" w:eastAsia="Calibri" w:hAnsi="Arial" w:cs="Arial"/>
                <w:b/>
                <w:sz w:val="20"/>
                <w:szCs w:val="20"/>
              </w:rPr>
              <w:t>10</w:t>
            </w:r>
          </w:p>
        </w:tc>
        <w:tc>
          <w:tcPr>
            <w:tcW w:w="1701" w:type="dxa"/>
            <w:shd w:val="clear" w:color="auto" w:fill="FFFFFF" w:themeFill="background1"/>
            <w:vAlign w:val="center"/>
          </w:tcPr>
          <w:p w:rsidR="00306163" w:rsidRPr="00306163" w:rsidRDefault="00306163" w:rsidP="00306163">
            <w:pPr>
              <w:spacing w:after="0" w:line="240" w:lineRule="auto"/>
              <w:jc w:val="center"/>
              <w:rPr>
                <w:rFonts w:ascii="Arial" w:eastAsia="Calibri" w:hAnsi="Arial" w:cs="Arial"/>
                <w:b/>
                <w:sz w:val="20"/>
                <w:szCs w:val="20"/>
              </w:rPr>
            </w:pPr>
            <w:r w:rsidRPr="00306163">
              <w:rPr>
                <w:rFonts w:ascii="Arial" w:eastAsia="Calibri" w:hAnsi="Arial" w:cs="Arial"/>
                <w:b/>
                <w:sz w:val="20"/>
                <w:szCs w:val="20"/>
              </w:rPr>
              <w:t>11</w:t>
            </w:r>
          </w:p>
        </w:tc>
      </w:tr>
      <w:tr w:rsidR="00306163" w:rsidRPr="00306163" w:rsidTr="00306163">
        <w:trPr>
          <w:trHeight w:val="624"/>
        </w:trPr>
        <w:tc>
          <w:tcPr>
            <w:tcW w:w="710"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1</w:t>
            </w:r>
          </w:p>
        </w:tc>
        <w:tc>
          <w:tcPr>
            <w:tcW w:w="2126" w:type="dxa"/>
            <w:vAlign w:val="center"/>
          </w:tcPr>
          <w:p w:rsidR="00306163" w:rsidRPr="00306163" w:rsidRDefault="00306163" w:rsidP="00306163">
            <w:pPr>
              <w:spacing w:after="0" w:line="240" w:lineRule="auto"/>
              <w:rPr>
                <w:rFonts w:ascii="Calibri" w:eastAsia="Calibri" w:hAnsi="Calibri" w:cs="Times New Roman"/>
              </w:rPr>
            </w:pPr>
            <w:r w:rsidRPr="00306163">
              <w:rPr>
                <w:rFonts w:ascii="Calibri" w:eastAsia="Calibri" w:hAnsi="Calibri" w:cs="Times New Roman"/>
              </w:rPr>
              <w:t>Flaki zamrożone</w:t>
            </w:r>
          </w:p>
        </w:tc>
        <w:tc>
          <w:tcPr>
            <w:tcW w:w="709"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single" w:sz="4" w:space="0" w:color="auto"/>
              <w:left w:val="single" w:sz="8" w:space="0" w:color="auto"/>
              <w:bottom w:val="single" w:sz="4" w:space="0" w:color="auto"/>
              <w:right w:val="single" w:sz="4" w:space="0" w:color="auto"/>
            </w:tcBorders>
            <w:shd w:val="clear" w:color="auto" w:fill="auto"/>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300</w:t>
            </w:r>
          </w:p>
        </w:tc>
        <w:tc>
          <w:tcPr>
            <w:tcW w:w="1339"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c>
          <w:tcPr>
            <w:tcW w:w="929" w:type="dxa"/>
            <w:vAlign w:val="center"/>
          </w:tcPr>
          <w:p w:rsidR="00306163" w:rsidRPr="00306163" w:rsidRDefault="00306163" w:rsidP="00306163">
            <w:pPr>
              <w:spacing w:after="0" w:line="240" w:lineRule="auto"/>
              <w:jc w:val="center"/>
              <w:rPr>
                <w:rFonts w:ascii="Arial" w:eastAsia="Calibri" w:hAnsi="Arial" w:cs="Arial"/>
              </w:rPr>
            </w:pPr>
          </w:p>
        </w:tc>
        <w:tc>
          <w:tcPr>
            <w:tcW w:w="1985" w:type="dxa"/>
            <w:vAlign w:val="center"/>
          </w:tcPr>
          <w:p w:rsidR="00306163" w:rsidRPr="00306163" w:rsidRDefault="00306163" w:rsidP="00306163">
            <w:pPr>
              <w:spacing w:after="0" w:line="240" w:lineRule="auto"/>
              <w:jc w:val="center"/>
              <w:rPr>
                <w:rFonts w:ascii="Arial" w:eastAsia="Calibri" w:hAnsi="Arial" w:cs="Arial"/>
              </w:rPr>
            </w:pPr>
          </w:p>
        </w:tc>
        <w:tc>
          <w:tcPr>
            <w:tcW w:w="1134" w:type="dxa"/>
            <w:tcBorders>
              <w:top w:val="single" w:sz="4" w:space="0" w:color="auto"/>
              <w:left w:val="single" w:sz="8" w:space="0" w:color="auto"/>
              <w:bottom w:val="single" w:sz="4" w:space="0" w:color="auto"/>
              <w:right w:val="single" w:sz="4" w:space="0" w:color="auto"/>
            </w:tcBorders>
            <w:shd w:val="clear" w:color="000000" w:fill="FFFF00"/>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120</w:t>
            </w:r>
          </w:p>
        </w:tc>
        <w:tc>
          <w:tcPr>
            <w:tcW w:w="1843"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r>
      <w:tr w:rsidR="00306163" w:rsidRPr="00306163" w:rsidTr="00306163">
        <w:trPr>
          <w:trHeight w:val="624"/>
        </w:trPr>
        <w:tc>
          <w:tcPr>
            <w:tcW w:w="710"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2</w:t>
            </w:r>
          </w:p>
        </w:tc>
        <w:tc>
          <w:tcPr>
            <w:tcW w:w="2126" w:type="dxa"/>
            <w:vAlign w:val="center"/>
          </w:tcPr>
          <w:p w:rsidR="00306163" w:rsidRPr="00306163" w:rsidRDefault="00306163" w:rsidP="00306163">
            <w:pPr>
              <w:spacing w:after="0" w:line="240" w:lineRule="auto"/>
              <w:rPr>
                <w:rFonts w:ascii="Calibri" w:eastAsia="Calibri" w:hAnsi="Calibri" w:cs="Times New Roman"/>
              </w:rPr>
            </w:pPr>
            <w:r w:rsidRPr="00306163">
              <w:rPr>
                <w:rFonts w:ascii="Calibri" w:eastAsia="Calibri" w:hAnsi="Calibri" w:cs="Times New Roman"/>
              </w:rPr>
              <w:t>Pierogi z mięsem zamrożone</w:t>
            </w:r>
          </w:p>
        </w:tc>
        <w:tc>
          <w:tcPr>
            <w:tcW w:w="709"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120</w:t>
            </w:r>
          </w:p>
        </w:tc>
        <w:tc>
          <w:tcPr>
            <w:tcW w:w="1339"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c>
          <w:tcPr>
            <w:tcW w:w="929" w:type="dxa"/>
            <w:vAlign w:val="center"/>
          </w:tcPr>
          <w:p w:rsidR="00306163" w:rsidRPr="00306163" w:rsidRDefault="00306163" w:rsidP="00306163">
            <w:pPr>
              <w:spacing w:after="0" w:line="240" w:lineRule="auto"/>
              <w:jc w:val="center"/>
              <w:rPr>
                <w:rFonts w:ascii="Arial" w:eastAsia="Calibri" w:hAnsi="Arial" w:cs="Arial"/>
              </w:rPr>
            </w:pPr>
          </w:p>
        </w:tc>
        <w:tc>
          <w:tcPr>
            <w:tcW w:w="1985" w:type="dxa"/>
            <w:vAlign w:val="center"/>
          </w:tcPr>
          <w:p w:rsidR="00306163" w:rsidRPr="00306163" w:rsidRDefault="00306163" w:rsidP="00306163">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48</w:t>
            </w:r>
          </w:p>
        </w:tc>
        <w:tc>
          <w:tcPr>
            <w:tcW w:w="1843"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r>
      <w:tr w:rsidR="00306163" w:rsidRPr="00306163" w:rsidTr="00306163">
        <w:trPr>
          <w:trHeight w:val="624"/>
        </w:trPr>
        <w:tc>
          <w:tcPr>
            <w:tcW w:w="710"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3</w:t>
            </w:r>
          </w:p>
        </w:tc>
        <w:tc>
          <w:tcPr>
            <w:tcW w:w="2126" w:type="dxa"/>
            <w:vAlign w:val="center"/>
          </w:tcPr>
          <w:p w:rsidR="00306163" w:rsidRPr="00306163" w:rsidRDefault="00306163" w:rsidP="00306163">
            <w:pPr>
              <w:spacing w:after="0" w:line="240" w:lineRule="auto"/>
              <w:rPr>
                <w:rFonts w:ascii="Calibri" w:eastAsia="Calibri" w:hAnsi="Calibri" w:cs="Times New Roman"/>
              </w:rPr>
            </w:pPr>
            <w:r w:rsidRPr="00306163">
              <w:rPr>
                <w:rFonts w:ascii="Calibri" w:eastAsia="Calibri" w:hAnsi="Calibri" w:cs="Times New Roman"/>
              </w:rPr>
              <w:t>Pierogi z kapustą i grzybami zamrożone</w:t>
            </w:r>
          </w:p>
        </w:tc>
        <w:tc>
          <w:tcPr>
            <w:tcW w:w="709"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120</w:t>
            </w:r>
          </w:p>
        </w:tc>
        <w:tc>
          <w:tcPr>
            <w:tcW w:w="1339"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c>
          <w:tcPr>
            <w:tcW w:w="929" w:type="dxa"/>
            <w:vAlign w:val="center"/>
          </w:tcPr>
          <w:p w:rsidR="00306163" w:rsidRPr="00306163" w:rsidRDefault="00306163" w:rsidP="00306163">
            <w:pPr>
              <w:spacing w:after="0" w:line="240" w:lineRule="auto"/>
              <w:jc w:val="center"/>
              <w:rPr>
                <w:rFonts w:ascii="Arial" w:eastAsia="Calibri" w:hAnsi="Arial" w:cs="Arial"/>
              </w:rPr>
            </w:pPr>
          </w:p>
        </w:tc>
        <w:tc>
          <w:tcPr>
            <w:tcW w:w="1985" w:type="dxa"/>
            <w:vAlign w:val="center"/>
          </w:tcPr>
          <w:p w:rsidR="00306163" w:rsidRPr="00306163" w:rsidRDefault="00306163" w:rsidP="00306163">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48</w:t>
            </w:r>
          </w:p>
        </w:tc>
        <w:tc>
          <w:tcPr>
            <w:tcW w:w="1843"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r>
      <w:tr w:rsidR="00306163" w:rsidRPr="00306163" w:rsidTr="00306163">
        <w:trPr>
          <w:trHeight w:val="624"/>
        </w:trPr>
        <w:tc>
          <w:tcPr>
            <w:tcW w:w="710"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4</w:t>
            </w:r>
          </w:p>
        </w:tc>
        <w:tc>
          <w:tcPr>
            <w:tcW w:w="2126" w:type="dxa"/>
            <w:vAlign w:val="center"/>
          </w:tcPr>
          <w:p w:rsidR="00306163" w:rsidRPr="00306163" w:rsidRDefault="00306163" w:rsidP="00306163">
            <w:pPr>
              <w:spacing w:after="0" w:line="240" w:lineRule="auto"/>
              <w:rPr>
                <w:rFonts w:ascii="Calibri" w:eastAsia="Calibri" w:hAnsi="Calibri" w:cs="Times New Roman"/>
              </w:rPr>
            </w:pPr>
            <w:r w:rsidRPr="00306163">
              <w:rPr>
                <w:rFonts w:ascii="Calibri" w:eastAsia="Calibri" w:hAnsi="Calibri" w:cs="Times New Roman"/>
              </w:rPr>
              <w:t>Pierogi ruskie zamrożone</w:t>
            </w:r>
          </w:p>
        </w:tc>
        <w:tc>
          <w:tcPr>
            <w:tcW w:w="709"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180</w:t>
            </w:r>
          </w:p>
        </w:tc>
        <w:tc>
          <w:tcPr>
            <w:tcW w:w="1339"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c>
          <w:tcPr>
            <w:tcW w:w="929" w:type="dxa"/>
            <w:vAlign w:val="center"/>
          </w:tcPr>
          <w:p w:rsidR="00306163" w:rsidRPr="00306163" w:rsidRDefault="00306163" w:rsidP="00306163">
            <w:pPr>
              <w:spacing w:after="0" w:line="240" w:lineRule="auto"/>
              <w:jc w:val="center"/>
              <w:rPr>
                <w:rFonts w:ascii="Arial" w:eastAsia="Calibri" w:hAnsi="Arial" w:cs="Arial"/>
              </w:rPr>
            </w:pPr>
          </w:p>
        </w:tc>
        <w:tc>
          <w:tcPr>
            <w:tcW w:w="1985" w:type="dxa"/>
            <w:vAlign w:val="center"/>
          </w:tcPr>
          <w:p w:rsidR="00306163" w:rsidRPr="00306163" w:rsidRDefault="00306163" w:rsidP="00306163">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72</w:t>
            </w:r>
          </w:p>
        </w:tc>
        <w:tc>
          <w:tcPr>
            <w:tcW w:w="1843"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r>
      <w:tr w:rsidR="00306163" w:rsidRPr="00306163" w:rsidTr="00306163">
        <w:trPr>
          <w:trHeight w:val="624"/>
        </w:trPr>
        <w:tc>
          <w:tcPr>
            <w:tcW w:w="710"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5</w:t>
            </w:r>
          </w:p>
        </w:tc>
        <w:tc>
          <w:tcPr>
            <w:tcW w:w="2126" w:type="dxa"/>
            <w:vAlign w:val="center"/>
          </w:tcPr>
          <w:p w:rsidR="00306163" w:rsidRPr="00306163" w:rsidRDefault="00306163" w:rsidP="00306163">
            <w:pPr>
              <w:spacing w:after="0" w:line="240" w:lineRule="auto"/>
              <w:rPr>
                <w:rFonts w:ascii="Calibri" w:eastAsia="Calibri" w:hAnsi="Calibri" w:cs="Times New Roman"/>
              </w:rPr>
            </w:pPr>
            <w:r w:rsidRPr="00306163">
              <w:rPr>
                <w:rFonts w:ascii="Calibri" w:eastAsia="Calibri" w:hAnsi="Calibri" w:cs="Times New Roman"/>
              </w:rPr>
              <w:t>Pierogi ze szpinakiem i serem feta zamrożone</w:t>
            </w:r>
          </w:p>
        </w:tc>
        <w:tc>
          <w:tcPr>
            <w:tcW w:w="709"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60</w:t>
            </w:r>
          </w:p>
        </w:tc>
        <w:tc>
          <w:tcPr>
            <w:tcW w:w="1339"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c>
          <w:tcPr>
            <w:tcW w:w="929" w:type="dxa"/>
            <w:vAlign w:val="center"/>
          </w:tcPr>
          <w:p w:rsidR="00306163" w:rsidRPr="00306163" w:rsidRDefault="00306163" w:rsidP="00306163">
            <w:pPr>
              <w:spacing w:after="0" w:line="240" w:lineRule="auto"/>
              <w:jc w:val="center"/>
              <w:rPr>
                <w:rFonts w:ascii="Arial" w:eastAsia="Calibri" w:hAnsi="Arial" w:cs="Arial"/>
              </w:rPr>
            </w:pPr>
          </w:p>
        </w:tc>
        <w:tc>
          <w:tcPr>
            <w:tcW w:w="1985" w:type="dxa"/>
            <w:vAlign w:val="center"/>
          </w:tcPr>
          <w:p w:rsidR="00306163" w:rsidRPr="00306163" w:rsidRDefault="00306163" w:rsidP="00306163">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24</w:t>
            </w:r>
          </w:p>
        </w:tc>
        <w:tc>
          <w:tcPr>
            <w:tcW w:w="1843"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r>
      <w:tr w:rsidR="00306163" w:rsidRPr="00306163" w:rsidTr="00306163">
        <w:trPr>
          <w:trHeight w:val="624"/>
        </w:trPr>
        <w:tc>
          <w:tcPr>
            <w:tcW w:w="710"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6</w:t>
            </w:r>
          </w:p>
        </w:tc>
        <w:tc>
          <w:tcPr>
            <w:tcW w:w="2126" w:type="dxa"/>
            <w:vAlign w:val="center"/>
          </w:tcPr>
          <w:p w:rsidR="00306163" w:rsidRPr="00306163" w:rsidRDefault="00306163" w:rsidP="00306163">
            <w:pPr>
              <w:spacing w:after="0" w:line="240" w:lineRule="auto"/>
              <w:rPr>
                <w:rFonts w:ascii="Calibri" w:eastAsia="Calibri" w:hAnsi="Calibri" w:cs="Times New Roman"/>
              </w:rPr>
            </w:pPr>
            <w:r w:rsidRPr="00306163">
              <w:rPr>
                <w:rFonts w:ascii="Calibri" w:eastAsia="Calibri" w:hAnsi="Calibri" w:cs="Times New Roman"/>
              </w:rPr>
              <w:t>Uszka z kapustą i grzybami zamrożone</w:t>
            </w:r>
          </w:p>
        </w:tc>
        <w:tc>
          <w:tcPr>
            <w:tcW w:w="709"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48</w:t>
            </w:r>
          </w:p>
        </w:tc>
        <w:tc>
          <w:tcPr>
            <w:tcW w:w="1339"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c>
          <w:tcPr>
            <w:tcW w:w="929" w:type="dxa"/>
            <w:vAlign w:val="center"/>
          </w:tcPr>
          <w:p w:rsidR="00306163" w:rsidRPr="00306163" w:rsidRDefault="00306163" w:rsidP="00306163">
            <w:pPr>
              <w:spacing w:after="0" w:line="240" w:lineRule="auto"/>
              <w:jc w:val="center"/>
              <w:rPr>
                <w:rFonts w:ascii="Arial" w:eastAsia="Calibri" w:hAnsi="Arial" w:cs="Arial"/>
              </w:rPr>
            </w:pPr>
          </w:p>
        </w:tc>
        <w:tc>
          <w:tcPr>
            <w:tcW w:w="1985" w:type="dxa"/>
            <w:vAlign w:val="center"/>
          </w:tcPr>
          <w:p w:rsidR="00306163" w:rsidRPr="00306163" w:rsidRDefault="00306163" w:rsidP="00306163">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19,2</w:t>
            </w:r>
          </w:p>
        </w:tc>
        <w:tc>
          <w:tcPr>
            <w:tcW w:w="1843"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r>
      <w:tr w:rsidR="00306163" w:rsidRPr="00306163" w:rsidTr="00306163">
        <w:trPr>
          <w:trHeight w:val="624"/>
        </w:trPr>
        <w:tc>
          <w:tcPr>
            <w:tcW w:w="710"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lastRenderedPageBreak/>
              <w:t>7</w:t>
            </w:r>
          </w:p>
        </w:tc>
        <w:tc>
          <w:tcPr>
            <w:tcW w:w="2126" w:type="dxa"/>
            <w:vAlign w:val="center"/>
          </w:tcPr>
          <w:p w:rsidR="00306163" w:rsidRPr="00306163" w:rsidRDefault="00306163" w:rsidP="00306163">
            <w:pPr>
              <w:spacing w:after="0" w:line="240" w:lineRule="auto"/>
              <w:rPr>
                <w:rFonts w:ascii="Calibri" w:eastAsia="Calibri" w:hAnsi="Calibri" w:cs="Times New Roman"/>
              </w:rPr>
            </w:pPr>
            <w:r w:rsidRPr="00306163">
              <w:rPr>
                <w:rFonts w:ascii="Calibri" w:eastAsia="Calibri" w:hAnsi="Calibri" w:cs="Times New Roman"/>
              </w:rPr>
              <w:t>Paszteciki drożdżowe z mięsem zamrożone</w:t>
            </w:r>
          </w:p>
        </w:tc>
        <w:tc>
          <w:tcPr>
            <w:tcW w:w="709"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60</w:t>
            </w:r>
          </w:p>
        </w:tc>
        <w:tc>
          <w:tcPr>
            <w:tcW w:w="1339"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c>
          <w:tcPr>
            <w:tcW w:w="929" w:type="dxa"/>
            <w:vAlign w:val="center"/>
          </w:tcPr>
          <w:p w:rsidR="00306163" w:rsidRPr="00306163" w:rsidRDefault="00306163" w:rsidP="00306163">
            <w:pPr>
              <w:spacing w:after="0" w:line="240" w:lineRule="auto"/>
              <w:jc w:val="center"/>
              <w:rPr>
                <w:rFonts w:ascii="Arial" w:eastAsia="Calibri" w:hAnsi="Arial" w:cs="Arial"/>
              </w:rPr>
            </w:pPr>
          </w:p>
        </w:tc>
        <w:tc>
          <w:tcPr>
            <w:tcW w:w="1985" w:type="dxa"/>
            <w:vAlign w:val="center"/>
          </w:tcPr>
          <w:p w:rsidR="00306163" w:rsidRPr="00306163" w:rsidRDefault="00306163" w:rsidP="00306163">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24</w:t>
            </w:r>
          </w:p>
        </w:tc>
        <w:tc>
          <w:tcPr>
            <w:tcW w:w="1843"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r>
      <w:tr w:rsidR="00306163" w:rsidRPr="00306163" w:rsidTr="00306163">
        <w:trPr>
          <w:trHeight w:val="624"/>
        </w:trPr>
        <w:tc>
          <w:tcPr>
            <w:tcW w:w="710"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8</w:t>
            </w:r>
          </w:p>
        </w:tc>
        <w:tc>
          <w:tcPr>
            <w:tcW w:w="2126" w:type="dxa"/>
            <w:vAlign w:val="center"/>
          </w:tcPr>
          <w:p w:rsidR="00306163" w:rsidRPr="00306163" w:rsidRDefault="00306163" w:rsidP="00306163">
            <w:pPr>
              <w:spacing w:after="0" w:line="240" w:lineRule="auto"/>
              <w:rPr>
                <w:rFonts w:ascii="Calibri" w:eastAsia="Calibri" w:hAnsi="Calibri" w:cs="Times New Roman"/>
              </w:rPr>
            </w:pPr>
            <w:r w:rsidRPr="00306163">
              <w:rPr>
                <w:rFonts w:ascii="Calibri" w:eastAsia="Calibri" w:hAnsi="Calibri" w:cs="Times New Roman"/>
              </w:rPr>
              <w:t>Paszteciki drożdżowe z kapustą i grzybami zamrożone</w:t>
            </w:r>
          </w:p>
        </w:tc>
        <w:tc>
          <w:tcPr>
            <w:tcW w:w="709"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60</w:t>
            </w:r>
          </w:p>
        </w:tc>
        <w:tc>
          <w:tcPr>
            <w:tcW w:w="1339"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c>
          <w:tcPr>
            <w:tcW w:w="929" w:type="dxa"/>
            <w:vAlign w:val="center"/>
          </w:tcPr>
          <w:p w:rsidR="00306163" w:rsidRPr="00306163" w:rsidRDefault="00306163" w:rsidP="00306163">
            <w:pPr>
              <w:spacing w:after="0" w:line="240" w:lineRule="auto"/>
              <w:jc w:val="center"/>
              <w:rPr>
                <w:rFonts w:ascii="Arial" w:eastAsia="Calibri" w:hAnsi="Arial" w:cs="Arial"/>
              </w:rPr>
            </w:pPr>
          </w:p>
        </w:tc>
        <w:tc>
          <w:tcPr>
            <w:tcW w:w="1985" w:type="dxa"/>
            <w:vAlign w:val="center"/>
          </w:tcPr>
          <w:p w:rsidR="00306163" w:rsidRPr="00306163" w:rsidRDefault="00306163" w:rsidP="00306163">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24</w:t>
            </w:r>
          </w:p>
        </w:tc>
        <w:tc>
          <w:tcPr>
            <w:tcW w:w="1843"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r>
      <w:tr w:rsidR="00306163" w:rsidRPr="00306163" w:rsidTr="00306163">
        <w:trPr>
          <w:trHeight w:val="624"/>
        </w:trPr>
        <w:tc>
          <w:tcPr>
            <w:tcW w:w="710"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9</w:t>
            </w:r>
          </w:p>
        </w:tc>
        <w:tc>
          <w:tcPr>
            <w:tcW w:w="2126" w:type="dxa"/>
            <w:vAlign w:val="center"/>
          </w:tcPr>
          <w:p w:rsidR="00306163" w:rsidRPr="00306163" w:rsidRDefault="00306163" w:rsidP="00306163">
            <w:pPr>
              <w:spacing w:after="0" w:line="240" w:lineRule="auto"/>
              <w:rPr>
                <w:rFonts w:ascii="Calibri" w:eastAsia="Calibri" w:hAnsi="Calibri" w:cs="Times New Roman"/>
              </w:rPr>
            </w:pPr>
            <w:r w:rsidRPr="00306163">
              <w:rPr>
                <w:rFonts w:ascii="Calibri" w:eastAsia="Calibri" w:hAnsi="Calibri" w:cs="Times New Roman"/>
              </w:rPr>
              <w:t>Paszteciki drożdżowe z pieczarkami i serem zamrożone</w:t>
            </w:r>
          </w:p>
        </w:tc>
        <w:tc>
          <w:tcPr>
            <w:tcW w:w="709"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60</w:t>
            </w:r>
          </w:p>
        </w:tc>
        <w:tc>
          <w:tcPr>
            <w:tcW w:w="1339"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c>
          <w:tcPr>
            <w:tcW w:w="929" w:type="dxa"/>
            <w:vAlign w:val="center"/>
          </w:tcPr>
          <w:p w:rsidR="00306163" w:rsidRPr="00306163" w:rsidRDefault="00306163" w:rsidP="00306163">
            <w:pPr>
              <w:spacing w:after="0" w:line="240" w:lineRule="auto"/>
              <w:jc w:val="center"/>
              <w:rPr>
                <w:rFonts w:ascii="Arial" w:eastAsia="Calibri" w:hAnsi="Arial" w:cs="Arial"/>
              </w:rPr>
            </w:pPr>
          </w:p>
        </w:tc>
        <w:tc>
          <w:tcPr>
            <w:tcW w:w="1985" w:type="dxa"/>
            <w:vAlign w:val="center"/>
          </w:tcPr>
          <w:p w:rsidR="00306163" w:rsidRPr="00306163" w:rsidRDefault="00306163" w:rsidP="00306163">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24</w:t>
            </w:r>
          </w:p>
        </w:tc>
        <w:tc>
          <w:tcPr>
            <w:tcW w:w="1843"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r>
      <w:tr w:rsidR="00306163" w:rsidRPr="00306163" w:rsidTr="00306163">
        <w:trPr>
          <w:trHeight w:val="624"/>
        </w:trPr>
        <w:tc>
          <w:tcPr>
            <w:tcW w:w="710"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10</w:t>
            </w:r>
          </w:p>
        </w:tc>
        <w:tc>
          <w:tcPr>
            <w:tcW w:w="2126" w:type="dxa"/>
            <w:vAlign w:val="center"/>
          </w:tcPr>
          <w:p w:rsidR="00306163" w:rsidRPr="00306163" w:rsidRDefault="00306163" w:rsidP="00306163">
            <w:pPr>
              <w:spacing w:after="0" w:line="240" w:lineRule="auto"/>
              <w:rPr>
                <w:rFonts w:ascii="Calibri" w:eastAsia="Calibri" w:hAnsi="Calibri" w:cs="Times New Roman"/>
              </w:rPr>
            </w:pPr>
            <w:r w:rsidRPr="00306163">
              <w:rPr>
                <w:rFonts w:ascii="Calibri" w:eastAsia="Calibri" w:hAnsi="Calibri" w:cs="Times New Roman"/>
              </w:rPr>
              <w:t>Pyzy ziemniaczane z mięsem zamrożone</w:t>
            </w:r>
          </w:p>
        </w:tc>
        <w:tc>
          <w:tcPr>
            <w:tcW w:w="709"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150</w:t>
            </w:r>
          </w:p>
        </w:tc>
        <w:tc>
          <w:tcPr>
            <w:tcW w:w="1339"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c>
          <w:tcPr>
            <w:tcW w:w="929" w:type="dxa"/>
            <w:vAlign w:val="center"/>
          </w:tcPr>
          <w:p w:rsidR="00306163" w:rsidRPr="00306163" w:rsidRDefault="00306163" w:rsidP="00306163">
            <w:pPr>
              <w:spacing w:after="0" w:line="240" w:lineRule="auto"/>
              <w:jc w:val="center"/>
              <w:rPr>
                <w:rFonts w:ascii="Arial" w:eastAsia="Calibri" w:hAnsi="Arial" w:cs="Arial"/>
              </w:rPr>
            </w:pPr>
          </w:p>
        </w:tc>
        <w:tc>
          <w:tcPr>
            <w:tcW w:w="1985" w:type="dxa"/>
            <w:vAlign w:val="center"/>
          </w:tcPr>
          <w:p w:rsidR="00306163" w:rsidRPr="00306163" w:rsidRDefault="00306163" w:rsidP="00306163">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60</w:t>
            </w:r>
          </w:p>
        </w:tc>
        <w:tc>
          <w:tcPr>
            <w:tcW w:w="1843"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r>
      <w:tr w:rsidR="00306163" w:rsidRPr="00306163" w:rsidTr="00306163">
        <w:trPr>
          <w:trHeight w:val="624"/>
        </w:trPr>
        <w:tc>
          <w:tcPr>
            <w:tcW w:w="710"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11</w:t>
            </w:r>
          </w:p>
        </w:tc>
        <w:tc>
          <w:tcPr>
            <w:tcW w:w="2126" w:type="dxa"/>
            <w:vAlign w:val="center"/>
          </w:tcPr>
          <w:p w:rsidR="00306163" w:rsidRPr="00306163" w:rsidRDefault="00306163" w:rsidP="00306163">
            <w:pPr>
              <w:spacing w:after="0" w:line="240" w:lineRule="auto"/>
              <w:rPr>
                <w:rFonts w:ascii="Calibri" w:eastAsia="Calibri" w:hAnsi="Calibri" w:cs="Times New Roman"/>
              </w:rPr>
            </w:pPr>
            <w:r w:rsidRPr="00306163">
              <w:rPr>
                <w:rFonts w:ascii="Calibri" w:eastAsia="Calibri" w:hAnsi="Calibri" w:cs="Times New Roman"/>
              </w:rPr>
              <w:t>Krokiety z kapustą i grzybami zamrożone</w:t>
            </w:r>
          </w:p>
        </w:tc>
        <w:tc>
          <w:tcPr>
            <w:tcW w:w="709" w:type="dxa"/>
            <w:vAlign w:val="center"/>
          </w:tcPr>
          <w:p w:rsidR="00306163" w:rsidRPr="00306163" w:rsidRDefault="00306163" w:rsidP="00306163">
            <w:pPr>
              <w:spacing w:after="0" w:line="240" w:lineRule="auto"/>
              <w:jc w:val="center"/>
              <w:rPr>
                <w:rFonts w:ascii="Calibri" w:eastAsia="Calibri" w:hAnsi="Calibri" w:cs="Times New Roman"/>
              </w:rPr>
            </w:pPr>
            <w:r w:rsidRPr="00306163">
              <w:rPr>
                <w:rFonts w:ascii="Arial" w:eastAsia="Calibri" w:hAnsi="Arial" w:cs="Arial"/>
              </w:rPr>
              <w:t>kg</w:t>
            </w:r>
          </w:p>
        </w:tc>
        <w:tc>
          <w:tcPr>
            <w:tcW w:w="850" w:type="dxa"/>
            <w:tcBorders>
              <w:top w:val="single" w:sz="4" w:space="0" w:color="auto"/>
              <w:left w:val="single" w:sz="8" w:space="0" w:color="auto"/>
              <w:bottom w:val="single" w:sz="4" w:space="0" w:color="auto"/>
              <w:right w:val="single" w:sz="4" w:space="0" w:color="auto"/>
            </w:tcBorders>
            <w:shd w:val="clear" w:color="auto" w:fill="auto"/>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60</w:t>
            </w:r>
          </w:p>
        </w:tc>
        <w:tc>
          <w:tcPr>
            <w:tcW w:w="1339"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c>
          <w:tcPr>
            <w:tcW w:w="929" w:type="dxa"/>
            <w:vAlign w:val="center"/>
          </w:tcPr>
          <w:p w:rsidR="00306163" w:rsidRPr="00306163" w:rsidRDefault="00306163" w:rsidP="00306163">
            <w:pPr>
              <w:spacing w:after="0" w:line="240" w:lineRule="auto"/>
              <w:jc w:val="center"/>
              <w:rPr>
                <w:rFonts w:ascii="Arial" w:eastAsia="Calibri" w:hAnsi="Arial" w:cs="Arial"/>
              </w:rPr>
            </w:pPr>
          </w:p>
        </w:tc>
        <w:tc>
          <w:tcPr>
            <w:tcW w:w="1985" w:type="dxa"/>
            <w:vAlign w:val="center"/>
          </w:tcPr>
          <w:p w:rsidR="00306163" w:rsidRPr="00306163" w:rsidRDefault="00306163" w:rsidP="00306163">
            <w:pPr>
              <w:spacing w:after="0" w:line="240" w:lineRule="auto"/>
              <w:jc w:val="center"/>
              <w:rPr>
                <w:rFonts w:ascii="Arial" w:eastAsia="Calibri" w:hAnsi="Arial" w:cs="Arial"/>
              </w:rPr>
            </w:pPr>
          </w:p>
        </w:tc>
        <w:tc>
          <w:tcPr>
            <w:tcW w:w="1134" w:type="dxa"/>
            <w:tcBorders>
              <w:top w:val="single" w:sz="4" w:space="0" w:color="auto"/>
              <w:left w:val="single" w:sz="8" w:space="0" w:color="auto"/>
              <w:bottom w:val="single" w:sz="4" w:space="0" w:color="auto"/>
              <w:right w:val="single" w:sz="4" w:space="0" w:color="auto"/>
            </w:tcBorders>
            <w:shd w:val="clear" w:color="000000" w:fill="FFFF00"/>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24</w:t>
            </w:r>
          </w:p>
        </w:tc>
        <w:tc>
          <w:tcPr>
            <w:tcW w:w="1843"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r>
      <w:tr w:rsidR="00306163" w:rsidRPr="00306163" w:rsidTr="00306163">
        <w:trPr>
          <w:trHeight w:val="624"/>
        </w:trPr>
        <w:tc>
          <w:tcPr>
            <w:tcW w:w="710"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12</w:t>
            </w:r>
          </w:p>
        </w:tc>
        <w:tc>
          <w:tcPr>
            <w:tcW w:w="2126" w:type="dxa"/>
            <w:vAlign w:val="center"/>
          </w:tcPr>
          <w:p w:rsidR="00306163" w:rsidRPr="00306163" w:rsidRDefault="00306163" w:rsidP="00306163">
            <w:pPr>
              <w:spacing w:after="0" w:line="240" w:lineRule="auto"/>
              <w:rPr>
                <w:rFonts w:ascii="Calibri" w:eastAsia="Calibri" w:hAnsi="Calibri" w:cs="Times New Roman"/>
              </w:rPr>
            </w:pPr>
            <w:r w:rsidRPr="00306163">
              <w:rPr>
                <w:rFonts w:ascii="Calibri" w:eastAsia="Calibri" w:hAnsi="Calibri" w:cs="Times New Roman"/>
              </w:rPr>
              <w:t>Krokiety z mięsem zamrożone</w:t>
            </w:r>
          </w:p>
        </w:tc>
        <w:tc>
          <w:tcPr>
            <w:tcW w:w="709" w:type="dxa"/>
            <w:vAlign w:val="center"/>
          </w:tcPr>
          <w:p w:rsidR="00306163" w:rsidRPr="00306163" w:rsidRDefault="00306163" w:rsidP="00306163">
            <w:pPr>
              <w:spacing w:after="0" w:line="240" w:lineRule="auto"/>
              <w:jc w:val="center"/>
              <w:rPr>
                <w:rFonts w:ascii="Calibri" w:eastAsia="Calibri" w:hAnsi="Calibri" w:cs="Times New Roman"/>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60</w:t>
            </w:r>
          </w:p>
        </w:tc>
        <w:tc>
          <w:tcPr>
            <w:tcW w:w="1339"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c>
          <w:tcPr>
            <w:tcW w:w="929" w:type="dxa"/>
            <w:vAlign w:val="center"/>
          </w:tcPr>
          <w:p w:rsidR="00306163" w:rsidRPr="00306163" w:rsidRDefault="00306163" w:rsidP="00306163">
            <w:pPr>
              <w:spacing w:after="0" w:line="240" w:lineRule="auto"/>
              <w:jc w:val="center"/>
              <w:rPr>
                <w:rFonts w:ascii="Arial" w:eastAsia="Calibri" w:hAnsi="Arial" w:cs="Arial"/>
              </w:rPr>
            </w:pPr>
          </w:p>
        </w:tc>
        <w:tc>
          <w:tcPr>
            <w:tcW w:w="1985" w:type="dxa"/>
            <w:vAlign w:val="center"/>
          </w:tcPr>
          <w:p w:rsidR="00306163" w:rsidRPr="00306163" w:rsidRDefault="00306163" w:rsidP="00306163">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24</w:t>
            </w:r>
          </w:p>
        </w:tc>
        <w:tc>
          <w:tcPr>
            <w:tcW w:w="1843"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r>
      <w:tr w:rsidR="00306163" w:rsidRPr="00306163" w:rsidTr="00306163">
        <w:trPr>
          <w:trHeight w:val="624"/>
        </w:trPr>
        <w:tc>
          <w:tcPr>
            <w:tcW w:w="710"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13</w:t>
            </w:r>
          </w:p>
        </w:tc>
        <w:tc>
          <w:tcPr>
            <w:tcW w:w="2126" w:type="dxa"/>
            <w:vAlign w:val="center"/>
          </w:tcPr>
          <w:p w:rsidR="00306163" w:rsidRPr="00306163" w:rsidRDefault="00306163" w:rsidP="00306163">
            <w:pPr>
              <w:spacing w:after="0" w:line="240" w:lineRule="auto"/>
              <w:rPr>
                <w:rFonts w:ascii="Calibri" w:eastAsia="Calibri" w:hAnsi="Calibri" w:cs="Times New Roman"/>
              </w:rPr>
            </w:pPr>
            <w:r w:rsidRPr="00306163">
              <w:rPr>
                <w:rFonts w:ascii="Calibri" w:eastAsia="Calibri" w:hAnsi="Calibri" w:cs="Times New Roman"/>
              </w:rPr>
              <w:t>Naleśniki z serem zamrożone</w:t>
            </w:r>
          </w:p>
        </w:tc>
        <w:tc>
          <w:tcPr>
            <w:tcW w:w="709"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120</w:t>
            </w:r>
          </w:p>
        </w:tc>
        <w:tc>
          <w:tcPr>
            <w:tcW w:w="1339"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c>
          <w:tcPr>
            <w:tcW w:w="929" w:type="dxa"/>
            <w:vAlign w:val="center"/>
          </w:tcPr>
          <w:p w:rsidR="00306163" w:rsidRPr="00306163" w:rsidRDefault="00306163" w:rsidP="00306163">
            <w:pPr>
              <w:spacing w:after="0" w:line="240" w:lineRule="auto"/>
              <w:jc w:val="center"/>
              <w:rPr>
                <w:rFonts w:ascii="Arial" w:eastAsia="Calibri" w:hAnsi="Arial" w:cs="Arial"/>
              </w:rPr>
            </w:pPr>
          </w:p>
        </w:tc>
        <w:tc>
          <w:tcPr>
            <w:tcW w:w="1985" w:type="dxa"/>
            <w:vAlign w:val="center"/>
          </w:tcPr>
          <w:p w:rsidR="00306163" w:rsidRPr="00306163" w:rsidRDefault="00306163" w:rsidP="00306163">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48</w:t>
            </w:r>
          </w:p>
        </w:tc>
        <w:tc>
          <w:tcPr>
            <w:tcW w:w="1843"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r>
      <w:tr w:rsidR="00306163" w:rsidRPr="00306163" w:rsidTr="00306163">
        <w:trPr>
          <w:trHeight w:val="624"/>
        </w:trPr>
        <w:tc>
          <w:tcPr>
            <w:tcW w:w="710"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14</w:t>
            </w:r>
          </w:p>
        </w:tc>
        <w:tc>
          <w:tcPr>
            <w:tcW w:w="2126" w:type="dxa"/>
            <w:vAlign w:val="center"/>
          </w:tcPr>
          <w:p w:rsidR="00306163" w:rsidRPr="00306163" w:rsidRDefault="00306163" w:rsidP="00306163">
            <w:pPr>
              <w:spacing w:after="0" w:line="240" w:lineRule="auto"/>
              <w:rPr>
                <w:rFonts w:ascii="Calibri" w:eastAsia="Calibri" w:hAnsi="Calibri" w:cs="Times New Roman"/>
              </w:rPr>
            </w:pPr>
            <w:r w:rsidRPr="00306163">
              <w:rPr>
                <w:rFonts w:ascii="Calibri" w:eastAsia="Calibri" w:hAnsi="Calibri" w:cs="Times New Roman"/>
              </w:rPr>
              <w:t>Naleśniki z owocami zamrożone</w:t>
            </w:r>
          </w:p>
        </w:tc>
        <w:tc>
          <w:tcPr>
            <w:tcW w:w="709"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120</w:t>
            </w:r>
          </w:p>
        </w:tc>
        <w:tc>
          <w:tcPr>
            <w:tcW w:w="1339"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c>
          <w:tcPr>
            <w:tcW w:w="929" w:type="dxa"/>
            <w:vAlign w:val="center"/>
          </w:tcPr>
          <w:p w:rsidR="00306163" w:rsidRPr="00306163" w:rsidRDefault="00306163" w:rsidP="00306163">
            <w:pPr>
              <w:spacing w:after="0" w:line="240" w:lineRule="auto"/>
              <w:jc w:val="center"/>
              <w:rPr>
                <w:rFonts w:ascii="Arial" w:eastAsia="Calibri" w:hAnsi="Arial" w:cs="Arial"/>
              </w:rPr>
            </w:pPr>
          </w:p>
        </w:tc>
        <w:tc>
          <w:tcPr>
            <w:tcW w:w="1985" w:type="dxa"/>
            <w:vAlign w:val="center"/>
          </w:tcPr>
          <w:p w:rsidR="00306163" w:rsidRPr="00306163" w:rsidRDefault="00306163" w:rsidP="00306163">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48</w:t>
            </w:r>
          </w:p>
        </w:tc>
        <w:tc>
          <w:tcPr>
            <w:tcW w:w="1843"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r>
      <w:tr w:rsidR="00306163" w:rsidRPr="00306163" w:rsidTr="00306163">
        <w:trPr>
          <w:trHeight w:val="624"/>
        </w:trPr>
        <w:tc>
          <w:tcPr>
            <w:tcW w:w="710"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15</w:t>
            </w:r>
          </w:p>
        </w:tc>
        <w:tc>
          <w:tcPr>
            <w:tcW w:w="2126" w:type="dxa"/>
            <w:vAlign w:val="center"/>
          </w:tcPr>
          <w:p w:rsidR="00306163" w:rsidRPr="00306163" w:rsidRDefault="00306163" w:rsidP="00306163">
            <w:pPr>
              <w:spacing w:after="0" w:line="240" w:lineRule="auto"/>
              <w:rPr>
                <w:rFonts w:ascii="Calibri" w:eastAsia="Calibri" w:hAnsi="Calibri" w:cs="Times New Roman"/>
              </w:rPr>
            </w:pPr>
            <w:r w:rsidRPr="00306163">
              <w:rPr>
                <w:rFonts w:ascii="Calibri" w:eastAsia="Calibri" w:hAnsi="Calibri" w:cs="Times New Roman"/>
              </w:rPr>
              <w:t>Kluski śląskie zamrożone</w:t>
            </w:r>
          </w:p>
        </w:tc>
        <w:tc>
          <w:tcPr>
            <w:tcW w:w="709" w:type="dxa"/>
            <w:vAlign w:val="center"/>
          </w:tcPr>
          <w:p w:rsidR="00306163" w:rsidRPr="00306163" w:rsidRDefault="00306163" w:rsidP="00306163">
            <w:pPr>
              <w:spacing w:after="0" w:line="240" w:lineRule="auto"/>
              <w:jc w:val="center"/>
              <w:rPr>
                <w:rFonts w:ascii="Calibri" w:eastAsia="Calibri" w:hAnsi="Calibri" w:cs="Times New Roman"/>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180</w:t>
            </w:r>
          </w:p>
        </w:tc>
        <w:tc>
          <w:tcPr>
            <w:tcW w:w="1339"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c>
          <w:tcPr>
            <w:tcW w:w="929" w:type="dxa"/>
            <w:vAlign w:val="center"/>
          </w:tcPr>
          <w:p w:rsidR="00306163" w:rsidRPr="00306163" w:rsidRDefault="00306163" w:rsidP="00306163">
            <w:pPr>
              <w:spacing w:after="0" w:line="240" w:lineRule="auto"/>
              <w:jc w:val="center"/>
              <w:rPr>
                <w:rFonts w:ascii="Arial" w:eastAsia="Calibri" w:hAnsi="Arial" w:cs="Arial"/>
              </w:rPr>
            </w:pPr>
          </w:p>
        </w:tc>
        <w:tc>
          <w:tcPr>
            <w:tcW w:w="1985" w:type="dxa"/>
            <w:vAlign w:val="center"/>
          </w:tcPr>
          <w:p w:rsidR="00306163" w:rsidRPr="00306163" w:rsidRDefault="00306163" w:rsidP="00306163">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72</w:t>
            </w:r>
          </w:p>
        </w:tc>
        <w:tc>
          <w:tcPr>
            <w:tcW w:w="1843"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r>
      <w:tr w:rsidR="00306163" w:rsidRPr="00306163" w:rsidTr="00306163">
        <w:trPr>
          <w:trHeight w:val="624"/>
        </w:trPr>
        <w:tc>
          <w:tcPr>
            <w:tcW w:w="710"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16</w:t>
            </w:r>
          </w:p>
        </w:tc>
        <w:tc>
          <w:tcPr>
            <w:tcW w:w="2126" w:type="dxa"/>
            <w:vAlign w:val="center"/>
          </w:tcPr>
          <w:p w:rsidR="00306163" w:rsidRPr="00306163" w:rsidRDefault="00306163" w:rsidP="00306163">
            <w:pPr>
              <w:spacing w:after="0" w:line="240" w:lineRule="auto"/>
              <w:rPr>
                <w:rFonts w:ascii="Calibri" w:eastAsia="Calibri" w:hAnsi="Calibri" w:cs="Times New Roman"/>
              </w:rPr>
            </w:pPr>
            <w:r w:rsidRPr="00306163">
              <w:rPr>
                <w:rFonts w:ascii="Calibri" w:eastAsia="Calibri" w:hAnsi="Calibri" w:cs="Times New Roman"/>
              </w:rPr>
              <w:t>Kopytka zamrożone</w:t>
            </w:r>
          </w:p>
        </w:tc>
        <w:tc>
          <w:tcPr>
            <w:tcW w:w="709"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150</w:t>
            </w:r>
          </w:p>
        </w:tc>
        <w:tc>
          <w:tcPr>
            <w:tcW w:w="1339"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c>
          <w:tcPr>
            <w:tcW w:w="929" w:type="dxa"/>
            <w:vAlign w:val="center"/>
          </w:tcPr>
          <w:p w:rsidR="00306163" w:rsidRPr="00306163" w:rsidRDefault="00306163" w:rsidP="00306163">
            <w:pPr>
              <w:spacing w:after="0" w:line="240" w:lineRule="auto"/>
              <w:jc w:val="center"/>
              <w:rPr>
                <w:rFonts w:ascii="Arial" w:eastAsia="Calibri" w:hAnsi="Arial" w:cs="Arial"/>
              </w:rPr>
            </w:pPr>
          </w:p>
        </w:tc>
        <w:tc>
          <w:tcPr>
            <w:tcW w:w="1985" w:type="dxa"/>
            <w:vAlign w:val="center"/>
          </w:tcPr>
          <w:p w:rsidR="00306163" w:rsidRPr="00306163" w:rsidRDefault="00306163" w:rsidP="00306163">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60</w:t>
            </w:r>
          </w:p>
        </w:tc>
        <w:tc>
          <w:tcPr>
            <w:tcW w:w="1843"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r>
      <w:tr w:rsidR="00306163" w:rsidRPr="00306163" w:rsidTr="00306163">
        <w:trPr>
          <w:trHeight w:val="624"/>
        </w:trPr>
        <w:tc>
          <w:tcPr>
            <w:tcW w:w="710"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17</w:t>
            </w:r>
          </w:p>
        </w:tc>
        <w:tc>
          <w:tcPr>
            <w:tcW w:w="2126" w:type="dxa"/>
            <w:vAlign w:val="center"/>
          </w:tcPr>
          <w:p w:rsidR="00306163" w:rsidRPr="00306163" w:rsidRDefault="00306163" w:rsidP="00306163">
            <w:pPr>
              <w:spacing w:after="0" w:line="240" w:lineRule="auto"/>
              <w:rPr>
                <w:rFonts w:ascii="Calibri" w:eastAsia="Calibri" w:hAnsi="Calibri" w:cs="Times New Roman"/>
              </w:rPr>
            </w:pPr>
            <w:r w:rsidRPr="00306163">
              <w:rPr>
                <w:rFonts w:ascii="Calibri" w:eastAsia="Calibri" w:hAnsi="Calibri" w:cs="Times New Roman"/>
              </w:rPr>
              <w:t>Mieszanka warzywa II składnikowa zamrożona</w:t>
            </w:r>
          </w:p>
        </w:tc>
        <w:tc>
          <w:tcPr>
            <w:tcW w:w="709"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180</w:t>
            </w:r>
          </w:p>
        </w:tc>
        <w:tc>
          <w:tcPr>
            <w:tcW w:w="1339"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c>
          <w:tcPr>
            <w:tcW w:w="929" w:type="dxa"/>
            <w:vAlign w:val="center"/>
          </w:tcPr>
          <w:p w:rsidR="00306163" w:rsidRPr="00306163" w:rsidRDefault="00306163" w:rsidP="00306163">
            <w:pPr>
              <w:spacing w:after="0" w:line="240" w:lineRule="auto"/>
              <w:jc w:val="center"/>
              <w:rPr>
                <w:rFonts w:ascii="Arial" w:eastAsia="Calibri" w:hAnsi="Arial" w:cs="Arial"/>
              </w:rPr>
            </w:pPr>
          </w:p>
        </w:tc>
        <w:tc>
          <w:tcPr>
            <w:tcW w:w="1985" w:type="dxa"/>
            <w:vAlign w:val="center"/>
          </w:tcPr>
          <w:p w:rsidR="00306163" w:rsidRPr="00306163" w:rsidRDefault="00306163" w:rsidP="00306163">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72</w:t>
            </w:r>
          </w:p>
        </w:tc>
        <w:tc>
          <w:tcPr>
            <w:tcW w:w="1843"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r>
      <w:tr w:rsidR="00306163" w:rsidRPr="00306163" w:rsidTr="00306163">
        <w:trPr>
          <w:trHeight w:val="624"/>
        </w:trPr>
        <w:tc>
          <w:tcPr>
            <w:tcW w:w="710"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18</w:t>
            </w:r>
          </w:p>
        </w:tc>
        <w:tc>
          <w:tcPr>
            <w:tcW w:w="2126" w:type="dxa"/>
            <w:vAlign w:val="center"/>
          </w:tcPr>
          <w:p w:rsidR="00306163" w:rsidRPr="00306163" w:rsidRDefault="00306163" w:rsidP="00306163">
            <w:pPr>
              <w:spacing w:after="0" w:line="240" w:lineRule="auto"/>
              <w:rPr>
                <w:rFonts w:ascii="Calibri" w:eastAsia="Calibri" w:hAnsi="Calibri" w:cs="Times New Roman"/>
              </w:rPr>
            </w:pPr>
            <w:r w:rsidRPr="00306163">
              <w:rPr>
                <w:rFonts w:ascii="Calibri" w:eastAsia="Calibri" w:hAnsi="Calibri" w:cs="Times New Roman"/>
              </w:rPr>
              <w:t>Mieszanka warzywna III składnikowa zamrożona</w:t>
            </w:r>
          </w:p>
        </w:tc>
        <w:tc>
          <w:tcPr>
            <w:tcW w:w="709"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180</w:t>
            </w:r>
          </w:p>
        </w:tc>
        <w:tc>
          <w:tcPr>
            <w:tcW w:w="1339"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c>
          <w:tcPr>
            <w:tcW w:w="929" w:type="dxa"/>
            <w:vAlign w:val="center"/>
          </w:tcPr>
          <w:p w:rsidR="00306163" w:rsidRPr="00306163" w:rsidRDefault="00306163" w:rsidP="00306163">
            <w:pPr>
              <w:spacing w:after="0" w:line="240" w:lineRule="auto"/>
              <w:jc w:val="center"/>
              <w:rPr>
                <w:rFonts w:ascii="Arial" w:eastAsia="Calibri" w:hAnsi="Arial" w:cs="Arial"/>
              </w:rPr>
            </w:pPr>
          </w:p>
        </w:tc>
        <w:tc>
          <w:tcPr>
            <w:tcW w:w="1985" w:type="dxa"/>
            <w:vAlign w:val="center"/>
          </w:tcPr>
          <w:p w:rsidR="00306163" w:rsidRPr="00306163" w:rsidRDefault="00306163" w:rsidP="00306163">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72</w:t>
            </w:r>
          </w:p>
        </w:tc>
        <w:tc>
          <w:tcPr>
            <w:tcW w:w="1843"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r>
      <w:tr w:rsidR="00306163" w:rsidRPr="00306163" w:rsidTr="00306163">
        <w:trPr>
          <w:trHeight w:val="624"/>
        </w:trPr>
        <w:tc>
          <w:tcPr>
            <w:tcW w:w="710"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lastRenderedPageBreak/>
              <w:t>19</w:t>
            </w:r>
          </w:p>
        </w:tc>
        <w:tc>
          <w:tcPr>
            <w:tcW w:w="2126" w:type="dxa"/>
            <w:vAlign w:val="center"/>
          </w:tcPr>
          <w:p w:rsidR="00306163" w:rsidRPr="00306163" w:rsidRDefault="00306163" w:rsidP="00306163">
            <w:pPr>
              <w:spacing w:after="0" w:line="240" w:lineRule="auto"/>
              <w:rPr>
                <w:rFonts w:ascii="Calibri" w:eastAsia="Calibri" w:hAnsi="Calibri" w:cs="Times New Roman"/>
              </w:rPr>
            </w:pPr>
            <w:r w:rsidRPr="00306163">
              <w:rPr>
                <w:rFonts w:ascii="Calibri" w:eastAsia="Calibri" w:hAnsi="Calibri" w:cs="Times New Roman"/>
              </w:rPr>
              <w:t>Fasolka szparagowa zamrożona</w:t>
            </w:r>
          </w:p>
        </w:tc>
        <w:tc>
          <w:tcPr>
            <w:tcW w:w="709" w:type="dxa"/>
            <w:vAlign w:val="center"/>
          </w:tcPr>
          <w:p w:rsidR="00306163" w:rsidRPr="00306163" w:rsidRDefault="00306163" w:rsidP="00306163">
            <w:pPr>
              <w:spacing w:after="0" w:line="240" w:lineRule="auto"/>
              <w:jc w:val="center"/>
              <w:rPr>
                <w:rFonts w:ascii="Calibri" w:eastAsia="Calibri" w:hAnsi="Calibri" w:cs="Times New Roman"/>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150</w:t>
            </w:r>
          </w:p>
        </w:tc>
        <w:tc>
          <w:tcPr>
            <w:tcW w:w="1339"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c>
          <w:tcPr>
            <w:tcW w:w="929" w:type="dxa"/>
            <w:vAlign w:val="center"/>
          </w:tcPr>
          <w:p w:rsidR="00306163" w:rsidRPr="00306163" w:rsidRDefault="00306163" w:rsidP="00306163">
            <w:pPr>
              <w:spacing w:after="0" w:line="240" w:lineRule="auto"/>
              <w:jc w:val="center"/>
              <w:rPr>
                <w:rFonts w:ascii="Arial" w:eastAsia="Calibri" w:hAnsi="Arial" w:cs="Arial"/>
              </w:rPr>
            </w:pPr>
          </w:p>
        </w:tc>
        <w:tc>
          <w:tcPr>
            <w:tcW w:w="1985" w:type="dxa"/>
            <w:vAlign w:val="center"/>
          </w:tcPr>
          <w:p w:rsidR="00306163" w:rsidRPr="00306163" w:rsidRDefault="00306163" w:rsidP="00306163">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60</w:t>
            </w:r>
          </w:p>
        </w:tc>
        <w:tc>
          <w:tcPr>
            <w:tcW w:w="1843"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r>
      <w:tr w:rsidR="00306163" w:rsidRPr="00306163" w:rsidTr="00306163">
        <w:trPr>
          <w:trHeight w:val="624"/>
        </w:trPr>
        <w:tc>
          <w:tcPr>
            <w:tcW w:w="710"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20</w:t>
            </w:r>
          </w:p>
        </w:tc>
        <w:tc>
          <w:tcPr>
            <w:tcW w:w="2126" w:type="dxa"/>
            <w:vAlign w:val="center"/>
          </w:tcPr>
          <w:p w:rsidR="00306163" w:rsidRPr="00306163" w:rsidRDefault="00306163" w:rsidP="00306163">
            <w:pPr>
              <w:spacing w:after="0" w:line="240" w:lineRule="auto"/>
              <w:rPr>
                <w:rFonts w:ascii="Calibri" w:eastAsia="Calibri" w:hAnsi="Calibri" w:cs="Times New Roman"/>
              </w:rPr>
            </w:pPr>
            <w:r w:rsidRPr="00306163">
              <w:rPr>
                <w:rFonts w:ascii="Calibri" w:eastAsia="Calibri" w:hAnsi="Calibri" w:cs="Times New Roman"/>
              </w:rPr>
              <w:t>Różyczki kalafiora zamrożone</w:t>
            </w:r>
          </w:p>
        </w:tc>
        <w:tc>
          <w:tcPr>
            <w:tcW w:w="709" w:type="dxa"/>
            <w:vAlign w:val="center"/>
          </w:tcPr>
          <w:p w:rsidR="00306163" w:rsidRPr="00306163" w:rsidRDefault="00306163" w:rsidP="00306163">
            <w:pPr>
              <w:spacing w:after="0" w:line="240" w:lineRule="auto"/>
              <w:jc w:val="center"/>
              <w:rPr>
                <w:rFonts w:ascii="Calibri" w:eastAsia="Calibri" w:hAnsi="Calibri" w:cs="Times New Roman"/>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180</w:t>
            </w:r>
          </w:p>
        </w:tc>
        <w:tc>
          <w:tcPr>
            <w:tcW w:w="1339"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c>
          <w:tcPr>
            <w:tcW w:w="929" w:type="dxa"/>
            <w:vAlign w:val="center"/>
          </w:tcPr>
          <w:p w:rsidR="00306163" w:rsidRPr="00306163" w:rsidRDefault="00306163" w:rsidP="00306163">
            <w:pPr>
              <w:spacing w:after="0" w:line="240" w:lineRule="auto"/>
              <w:jc w:val="center"/>
              <w:rPr>
                <w:rFonts w:ascii="Arial" w:eastAsia="Calibri" w:hAnsi="Arial" w:cs="Arial"/>
              </w:rPr>
            </w:pPr>
          </w:p>
        </w:tc>
        <w:tc>
          <w:tcPr>
            <w:tcW w:w="1985" w:type="dxa"/>
            <w:vAlign w:val="center"/>
          </w:tcPr>
          <w:p w:rsidR="00306163" w:rsidRPr="00306163" w:rsidRDefault="00306163" w:rsidP="00306163">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72</w:t>
            </w:r>
          </w:p>
        </w:tc>
        <w:tc>
          <w:tcPr>
            <w:tcW w:w="1843"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r>
      <w:tr w:rsidR="00306163" w:rsidRPr="00306163" w:rsidTr="00306163">
        <w:trPr>
          <w:trHeight w:val="624"/>
        </w:trPr>
        <w:tc>
          <w:tcPr>
            <w:tcW w:w="710"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21</w:t>
            </w:r>
          </w:p>
        </w:tc>
        <w:tc>
          <w:tcPr>
            <w:tcW w:w="2126" w:type="dxa"/>
            <w:vAlign w:val="center"/>
          </w:tcPr>
          <w:p w:rsidR="00306163" w:rsidRPr="00306163" w:rsidRDefault="00306163" w:rsidP="00306163">
            <w:pPr>
              <w:spacing w:after="0" w:line="240" w:lineRule="auto"/>
              <w:rPr>
                <w:rFonts w:ascii="Calibri" w:eastAsia="Calibri" w:hAnsi="Calibri" w:cs="Times New Roman"/>
              </w:rPr>
            </w:pPr>
            <w:r w:rsidRPr="00306163">
              <w:rPr>
                <w:rFonts w:ascii="Calibri" w:eastAsia="Calibri" w:hAnsi="Calibri" w:cs="Times New Roman"/>
              </w:rPr>
              <w:t>Brokuł zamrożony</w:t>
            </w:r>
          </w:p>
        </w:tc>
        <w:tc>
          <w:tcPr>
            <w:tcW w:w="709" w:type="dxa"/>
            <w:vAlign w:val="center"/>
          </w:tcPr>
          <w:p w:rsidR="00306163" w:rsidRPr="00306163" w:rsidRDefault="00306163" w:rsidP="00306163">
            <w:pPr>
              <w:spacing w:after="0" w:line="240" w:lineRule="auto"/>
              <w:jc w:val="center"/>
              <w:rPr>
                <w:rFonts w:ascii="Calibri" w:eastAsia="Calibri" w:hAnsi="Calibri" w:cs="Times New Roman"/>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180</w:t>
            </w:r>
          </w:p>
        </w:tc>
        <w:tc>
          <w:tcPr>
            <w:tcW w:w="1339"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c>
          <w:tcPr>
            <w:tcW w:w="929" w:type="dxa"/>
            <w:vAlign w:val="center"/>
          </w:tcPr>
          <w:p w:rsidR="00306163" w:rsidRPr="00306163" w:rsidRDefault="00306163" w:rsidP="00306163">
            <w:pPr>
              <w:spacing w:after="0" w:line="240" w:lineRule="auto"/>
              <w:jc w:val="center"/>
              <w:rPr>
                <w:rFonts w:ascii="Arial" w:eastAsia="Calibri" w:hAnsi="Arial" w:cs="Arial"/>
              </w:rPr>
            </w:pPr>
          </w:p>
        </w:tc>
        <w:tc>
          <w:tcPr>
            <w:tcW w:w="1985" w:type="dxa"/>
            <w:vAlign w:val="center"/>
          </w:tcPr>
          <w:p w:rsidR="00306163" w:rsidRPr="00306163" w:rsidRDefault="00306163" w:rsidP="00306163">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72</w:t>
            </w:r>
          </w:p>
        </w:tc>
        <w:tc>
          <w:tcPr>
            <w:tcW w:w="1843"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r>
      <w:tr w:rsidR="00306163" w:rsidRPr="00306163" w:rsidTr="00306163">
        <w:trPr>
          <w:trHeight w:val="624"/>
        </w:trPr>
        <w:tc>
          <w:tcPr>
            <w:tcW w:w="710" w:type="dxa"/>
            <w:vAlign w:val="center"/>
          </w:tcPr>
          <w:p w:rsidR="00306163" w:rsidRPr="00306163" w:rsidRDefault="00306163" w:rsidP="00306163">
            <w:pPr>
              <w:spacing w:after="0" w:line="240" w:lineRule="auto"/>
              <w:jc w:val="center"/>
              <w:rPr>
                <w:rFonts w:ascii="Arial" w:eastAsia="Calibri" w:hAnsi="Arial" w:cs="Arial"/>
              </w:rPr>
            </w:pPr>
            <w:r w:rsidRPr="00306163">
              <w:rPr>
                <w:rFonts w:ascii="Arial" w:eastAsia="Calibri" w:hAnsi="Arial" w:cs="Arial"/>
              </w:rPr>
              <w:t>22</w:t>
            </w:r>
          </w:p>
        </w:tc>
        <w:tc>
          <w:tcPr>
            <w:tcW w:w="2126" w:type="dxa"/>
            <w:vAlign w:val="center"/>
          </w:tcPr>
          <w:p w:rsidR="00306163" w:rsidRPr="00306163" w:rsidRDefault="00306163" w:rsidP="00306163">
            <w:pPr>
              <w:spacing w:after="0" w:line="240" w:lineRule="auto"/>
              <w:rPr>
                <w:rFonts w:ascii="Calibri" w:eastAsia="Calibri" w:hAnsi="Calibri" w:cs="Times New Roman"/>
              </w:rPr>
            </w:pPr>
            <w:r w:rsidRPr="00306163">
              <w:rPr>
                <w:rFonts w:ascii="Calibri" w:eastAsia="Calibri" w:hAnsi="Calibri" w:cs="Times New Roman"/>
              </w:rPr>
              <w:t>Szpinak zamrożony</w:t>
            </w:r>
          </w:p>
        </w:tc>
        <w:tc>
          <w:tcPr>
            <w:tcW w:w="709" w:type="dxa"/>
            <w:vAlign w:val="center"/>
          </w:tcPr>
          <w:p w:rsidR="00306163" w:rsidRPr="00306163" w:rsidRDefault="00306163" w:rsidP="00306163">
            <w:pPr>
              <w:spacing w:after="0" w:line="240" w:lineRule="auto"/>
              <w:jc w:val="center"/>
              <w:rPr>
                <w:rFonts w:ascii="Calibri" w:eastAsia="Calibri" w:hAnsi="Calibri" w:cs="Times New Roman"/>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90</w:t>
            </w:r>
          </w:p>
        </w:tc>
        <w:tc>
          <w:tcPr>
            <w:tcW w:w="1339"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c>
          <w:tcPr>
            <w:tcW w:w="929" w:type="dxa"/>
            <w:vAlign w:val="center"/>
          </w:tcPr>
          <w:p w:rsidR="00306163" w:rsidRPr="00306163" w:rsidRDefault="00306163" w:rsidP="00306163">
            <w:pPr>
              <w:spacing w:after="0" w:line="240" w:lineRule="auto"/>
              <w:jc w:val="center"/>
              <w:rPr>
                <w:rFonts w:ascii="Arial" w:eastAsia="Calibri" w:hAnsi="Arial" w:cs="Arial"/>
              </w:rPr>
            </w:pPr>
          </w:p>
        </w:tc>
        <w:tc>
          <w:tcPr>
            <w:tcW w:w="1985" w:type="dxa"/>
            <w:vAlign w:val="center"/>
          </w:tcPr>
          <w:p w:rsidR="00306163" w:rsidRPr="00306163" w:rsidRDefault="00306163" w:rsidP="00306163">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306163" w:rsidRPr="00306163" w:rsidRDefault="00306163" w:rsidP="00306163">
            <w:pPr>
              <w:spacing w:after="0" w:line="240" w:lineRule="auto"/>
              <w:jc w:val="center"/>
              <w:rPr>
                <w:rFonts w:ascii="Calibri" w:eastAsia="Calibri" w:hAnsi="Calibri" w:cs="Calibri"/>
                <w:b/>
              </w:rPr>
            </w:pPr>
            <w:r w:rsidRPr="00306163">
              <w:rPr>
                <w:rFonts w:ascii="Calibri" w:eastAsia="Calibri" w:hAnsi="Calibri" w:cs="Calibri"/>
                <w:b/>
              </w:rPr>
              <w:t>36</w:t>
            </w:r>
          </w:p>
        </w:tc>
        <w:tc>
          <w:tcPr>
            <w:tcW w:w="1843" w:type="dxa"/>
            <w:vAlign w:val="center"/>
          </w:tcPr>
          <w:p w:rsidR="00306163" w:rsidRPr="00306163" w:rsidRDefault="00306163" w:rsidP="00306163">
            <w:pPr>
              <w:spacing w:after="0" w:line="240" w:lineRule="auto"/>
              <w:jc w:val="center"/>
              <w:rPr>
                <w:rFonts w:ascii="Arial" w:eastAsia="Calibri" w:hAnsi="Arial" w:cs="Arial"/>
              </w:rPr>
            </w:pPr>
          </w:p>
        </w:tc>
        <w:tc>
          <w:tcPr>
            <w:tcW w:w="1701" w:type="dxa"/>
            <w:vAlign w:val="center"/>
          </w:tcPr>
          <w:p w:rsidR="00306163" w:rsidRPr="00306163" w:rsidRDefault="00306163" w:rsidP="00306163">
            <w:pPr>
              <w:spacing w:after="0" w:line="240" w:lineRule="auto"/>
              <w:jc w:val="center"/>
              <w:rPr>
                <w:rFonts w:ascii="Arial" w:eastAsia="Calibri" w:hAnsi="Arial" w:cs="Arial"/>
              </w:rPr>
            </w:pPr>
          </w:p>
        </w:tc>
      </w:tr>
      <w:tr w:rsidR="00306163" w:rsidRPr="00306163" w:rsidTr="00306163">
        <w:trPr>
          <w:trHeight w:val="624"/>
        </w:trPr>
        <w:tc>
          <w:tcPr>
            <w:tcW w:w="5734" w:type="dxa"/>
            <w:gridSpan w:val="5"/>
            <w:vAlign w:val="center"/>
          </w:tcPr>
          <w:p w:rsidR="00306163" w:rsidRPr="00306163" w:rsidRDefault="00306163" w:rsidP="00306163">
            <w:pPr>
              <w:spacing w:after="0" w:line="240" w:lineRule="auto"/>
              <w:jc w:val="right"/>
              <w:rPr>
                <w:rFonts w:ascii="Arial" w:eastAsia="Calibri" w:hAnsi="Arial" w:cs="Arial"/>
                <w:b/>
                <w:sz w:val="20"/>
                <w:szCs w:val="20"/>
              </w:rPr>
            </w:pPr>
            <w:r w:rsidRPr="00306163">
              <w:rPr>
                <w:rFonts w:ascii="Arial" w:eastAsia="Calibri" w:hAnsi="Arial" w:cs="Arial"/>
                <w:b/>
                <w:sz w:val="20"/>
                <w:szCs w:val="20"/>
              </w:rPr>
              <w:t>Wartość ogółem</w:t>
            </w:r>
          </w:p>
        </w:tc>
        <w:tc>
          <w:tcPr>
            <w:tcW w:w="1701" w:type="dxa"/>
            <w:vAlign w:val="center"/>
          </w:tcPr>
          <w:p w:rsidR="00306163" w:rsidRPr="00306163" w:rsidRDefault="00306163" w:rsidP="00306163">
            <w:pPr>
              <w:spacing w:after="0" w:line="240" w:lineRule="auto"/>
              <w:jc w:val="center"/>
              <w:rPr>
                <w:rFonts w:ascii="Arial" w:eastAsia="Calibri" w:hAnsi="Arial" w:cs="Arial"/>
                <w:sz w:val="20"/>
                <w:szCs w:val="20"/>
              </w:rPr>
            </w:pPr>
          </w:p>
        </w:tc>
        <w:tc>
          <w:tcPr>
            <w:tcW w:w="929" w:type="dxa"/>
            <w:vAlign w:val="center"/>
          </w:tcPr>
          <w:p w:rsidR="00306163" w:rsidRPr="00306163" w:rsidRDefault="00306163" w:rsidP="00306163">
            <w:pPr>
              <w:spacing w:after="0" w:line="240" w:lineRule="auto"/>
              <w:jc w:val="center"/>
              <w:rPr>
                <w:rFonts w:ascii="Arial" w:eastAsia="Calibri" w:hAnsi="Arial" w:cs="Arial"/>
                <w:sz w:val="20"/>
                <w:szCs w:val="20"/>
              </w:rPr>
            </w:pPr>
            <w:r w:rsidRPr="00306163">
              <w:rPr>
                <w:rFonts w:ascii="Arial" w:eastAsia="Calibri" w:hAnsi="Arial" w:cs="Arial"/>
                <w:sz w:val="20"/>
                <w:szCs w:val="20"/>
              </w:rPr>
              <w:t>X</w:t>
            </w:r>
          </w:p>
        </w:tc>
        <w:tc>
          <w:tcPr>
            <w:tcW w:w="1985" w:type="dxa"/>
            <w:vAlign w:val="center"/>
          </w:tcPr>
          <w:p w:rsidR="00306163" w:rsidRPr="00306163" w:rsidRDefault="00306163" w:rsidP="00306163">
            <w:pPr>
              <w:spacing w:after="0" w:line="240" w:lineRule="auto"/>
              <w:jc w:val="center"/>
              <w:rPr>
                <w:rFonts w:ascii="Arial" w:eastAsia="Calibri" w:hAnsi="Arial" w:cs="Arial"/>
                <w:sz w:val="20"/>
                <w:szCs w:val="20"/>
              </w:rPr>
            </w:pPr>
          </w:p>
        </w:tc>
        <w:tc>
          <w:tcPr>
            <w:tcW w:w="1134" w:type="dxa"/>
            <w:shd w:val="clear" w:color="auto" w:fill="FFFF00"/>
            <w:vAlign w:val="center"/>
          </w:tcPr>
          <w:p w:rsidR="00306163" w:rsidRPr="00306163" w:rsidRDefault="00306163" w:rsidP="00306163">
            <w:pPr>
              <w:spacing w:after="0" w:line="240" w:lineRule="auto"/>
              <w:jc w:val="center"/>
              <w:rPr>
                <w:rFonts w:ascii="Arial" w:eastAsia="Calibri" w:hAnsi="Arial" w:cs="Arial"/>
                <w:sz w:val="20"/>
                <w:szCs w:val="20"/>
              </w:rPr>
            </w:pPr>
            <w:r w:rsidRPr="00306163">
              <w:rPr>
                <w:rFonts w:ascii="Arial" w:eastAsia="Calibri" w:hAnsi="Arial" w:cs="Arial"/>
                <w:sz w:val="20"/>
                <w:szCs w:val="20"/>
              </w:rPr>
              <w:t>X</w:t>
            </w:r>
          </w:p>
        </w:tc>
        <w:tc>
          <w:tcPr>
            <w:tcW w:w="1843" w:type="dxa"/>
            <w:vAlign w:val="center"/>
          </w:tcPr>
          <w:p w:rsidR="00306163" w:rsidRPr="00306163" w:rsidRDefault="00306163" w:rsidP="00306163">
            <w:pPr>
              <w:spacing w:after="0" w:line="240" w:lineRule="auto"/>
              <w:jc w:val="center"/>
              <w:rPr>
                <w:rFonts w:ascii="Arial" w:eastAsia="Calibri" w:hAnsi="Arial" w:cs="Arial"/>
                <w:sz w:val="20"/>
                <w:szCs w:val="20"/>
              </w:rPr>
            </w:pPr>
          </w:p>
        </w:tc>
        <w:tc>
          <w:tcPr>
            <w:tcW w:w="1701" w:type="dxa"/>
            <w:vAlign w:val="center"/>
          </w:tcPr>
          <w:p w:rsidR="00306163" w:rsidRPr="00306163" w:rsidRDefault="00306163" w:rsidP="00306163">
            <w:pPr>
              <w:spacing w:after="0" w:line="240" w:lineRule="auto"/>
              <w:jc w:val="center"/>
              <w:rPr>
                <w:rFonts w:ascii="Arial" w:eastAsia="Calibri" w:hAnsi="Arial" w:cs="Arial"/>
                <w:sz w:val="20"/>
                <w:szCs w:val="20"/>
              </w:rPr>
            </w:pPr>
          </w:p>
        </w:tc>
      </w:tr>
    </w:tbl>
    <w:p w:rsidR="00306163" w:rsidRPr="0058223B" w:rsidRDefault="00306163" w:rsidP="0058223B">
      <w:pPr>
        <w:suppressAutoHyphens w:val="0"/>
        <w:spacing w:after="0" w:line="240" w:lineRule="auto"/>
        <w:jc w:val="both"/>
        <w:rPr>
          <w:rFonts w:ascii="Arial" w:eastAsia="Calibri" w:hAnsi="Arial" w:cs="Arial"/>
          <w:b/>
          <w:vertAlign w:val="superscript"/>
        </w:rPr>
      </w:pPr>
      <w:r w:rsidRPr="0058223B">
        <w:rPr>
          <w:rFonts w:ascii="Arial" w:eastAsia="Calibri" w:hAnsi="Arial" w:cs="Arial"/>
          <w:b/>
          <w:vertAlign w:val="superscript"/>
        </w:rPr>
        <w:t>*</w:t>
      </w:r>
      <w:r w:rsidR="0058223B" w:rsidRPr="0058223B">
        <w:rPr>
          <w:rFonts w:ascii="Arial" w:eastAsia="Calibri" w:hAnsi="Arial" w:cs="Arial"/>
          <w:b/>
          <w:vertAlign w:val="superscript"/>
        </w:rPr>
        <w:t>masa netto po odcieku</w:t>
      </w:r>
    </w:p>
    <w:p w:rsidR="00306163" w:rsidRPr="00306163" w:rsidRDefault="00306163" w:rsidP="00306163">
      <w:pPr>
        <w:suppressAutoHyphens w:val="0"/>
        <w:spacing w:after="0" w:line="259" w:lineRule="auto"/>
        <w:jc w:val="both"/>
        <w:rPr>
          <w:rFonts w:ascii="Arial" w:eastAsia="Calibri" w:hAnsi="Arial" w:cs="Arial"/>
          <w:b/>
          <w:sz w:val="20"/>
          <w:szCs w:val="20"/>
        </w:rPr>
      </w:pPr>
    </w:p>
    <w:p w:rsidR="00306163" w:rsidRPr="00306163" w:rsidRDefault="00306163" w:rsidP="0058223B">
      <w:pPr>
        <w:suppressAutoHyphens w:val="0"/>
        <w:spacing w:after="0" w:line="240" w:lineRule="auto"/>
        <w:jc w:val="both"/>
        <w:rPr>
          <w:rFonts w:ascii="Arial" w:eastAsia="Calibri" w:hAnsi="Arial" w:cs="Arial"/>
          <w:sz w:val="20"/>
          <w:szCs w:val="20"/>
        </w:rPr>
      </w:pPr>
      <w:r w:rsidRPr="00306163">
        <w:rPr>
          <w:rFonts w:ascii="Arial" w:eastAsia="Calibri" w:hAnsi="Arial" w:cs="Arial"/>
          <w:b/>
          <w:sz w:val="20"/>
          <w:szCs w:val="20"/>
        </w:rPr>
        <w:t>Cena ogółem NETTO (zakres podstawowy</w:t>
      </w:r>
      <w:proofErr w:type="gramStart"/>
      <w:r w:rsidRPr="00306163">
        <w:rPr>
          <w:rFonts w:ascii="Arial" w:eastAsia="Calibri" w:hAnsi="Arial" w:cs="Arial"/>
          <w:b/>
          <w:sz w:val="20"/>
          <w:szCs w:val="20"/>
        </w:rPr>
        <w:t>)</w:t>
      </w:r>
      <w:r w:rsidRPr="00306163">
        <w:rPr>
          <w:rFonts w:ascii="Arial" w:eastAsia="Calibri" w:hAnsi="Arial" w:cs="Arial"/>
          <w:sz w:val="20"/>
          <w:szCs w:val="20"/>
        </w:rPr>
        <w:t>:  …</w:t>
      </w:r>
      <w:proofErr w:type="gramEnd"/>
      <w:r w:rsidRPr="00306163">
        <w:rPr>
          <w:rFonts w:ascii="Arial" w:eastAsia="Calibri" w:hAnsi="Arial" w:cs="Arial"/>
          <w:sz w:val="20"/>
          <w:szCs w:val="20"/>
        </w:rPr>
        <w:t>………………. zł (kol. 6)</w:t>
      </w:r>
      <w:r>
        <w:rPr>
          <w:rFonts w:ascii="Arial" w:eastAsia="Calibri" w:hAnsi="Arial" w:cs="Arial"/>
          <w:sz w:val="20"/>
          <w:szCs w:val="20"/>
        </w:rPr>
        <w:t xml:space="preserve"> </w:t>
      </w:r>
      <w:r w:rsidRPr="00306163">
        <w:rPr>
          <w:rFonts w:ascii="Arial" w:eastAsia="Calibri" w:hAnsi="Arial" w:cs="Arial"/>
          <w:sz w:val="20"/>
          <w:szCs w:val="20"/>
        </w:rPr>
        <w:t>(</w:t>
      </w:r>
      <w:r w:rsidRPr="00306163">
        <w:rPr>
          <w:rFonts w:ascii="Arial" w:eastAsia="Calibri" w:hAnsi="Arial" w:cs="Arial"/>
          <w:i/>
          <w:sz w:val="20"/>
          <w:szCs w:val="20"/>
        </w:rPr>
        <w:t>słownie</w:t>
      </w:r>
      <w:r w:rsidRPr="00306163">
        <w:rPr>
          <w:rFonts w:ascii="Arial" w:eastAsia="Calibri" w:hAnsi="Arial" w:cs="Arial"/>
          <w:sz w:val="20"/>
          <w:szCs w:val="20"/>
        </w:rPr>
        <w:t>: ………………</w:t>
      </w:r>
      <w:proofErr w:type="gramStart"/>
      <w:r w:rsidRPr="00306163">
        <w:rPr>
          <w:rFonts w:ascii="Arial" w:eastAsia="Calibri" w:hAnsi="Arial" w:cs="Arial"/>
          <w:sz w:val="20"/>
          <w:szCs w:val="20"/>
        </w:rPr>
        <w:t>…</w:t>
      </w:r>
      <w:r>
        <w:rPr>
          <w:rFonts w:ascii="Arial" w:eastAsia="Calibri" w:hAnsi="Arial" w:cs="Arial"/>
          <w:sz w:val="20"/>
          <w:szCs w:val="20"/>
        </w:rPr>
        <w:t>….</w:t>
      </w:r>
      <w:proofErr w:type="gramEnd"/>
      <w:r w:rsidRPr="00306163">
        <w:rPr>
          <w:rFonts w:ascii="Arial" w:eastAsia="Calibri" w:hAnsi="Arial" w:cs="Arial"/>
          <w:sz w:val="20"/>
          <w:szCs w:val="20"/>
        </w:rPr>
        <w:t>………………………………………………………</w:t>
      </w:r>
      <w:r w:rsidR="0058223B">
        <w:rPr>
          <w:rFonts w:ascii="Arial" w:eastAsia="Calibri" w:hAnsi="Arial" w:cs="Arial"/>
          <w:sz w:val="20"/>
          <w:szCs w:val="20"/>
        </w:rPr>
        <w:t>…</w:t>
      </w:r>
      <w:r w:rsidRPr="00306163">
        <w:rPr>
          <w:rFonts w:ascii="Arial" w:eastAsia="Calibri" w:hAnsi="Arial" w:cs="Arial"/>
          <w:sz w:val="20"/>
          <w:szCs w:val="20"/>
        </w:rPr>
        <w:t>…..)</w:t>
      </w:r>
    </w:p>
    <w:p w:rsidR="00306163" w:rsidRPr="00306163" w:rsidRDefault="00306163" w:rsidP="0058223B">
      <w:pPr>
        <w:suppressAutoHyphens w:val="0"/>
        <w:spacing w:after="0" w:line="240" w:lineRule="auto"/>
        <w:jc w:val="both"/>
        <w:rPr>
          <w:rFonts w:ascii="Arial" w:eastAsia="Calibri" w:hAnsi="Arial" w:cs="Arial"/>
          <w:b/>
          <w:sz w:val="20"/>
          <w:szCs w:val="20"/>
        </w:rPr>
      </w:pPr>
    </w:p>
    <w:p w:rsidR="00306163" w:rsidRPr="00306163" w:rsidRDefault="00306163" w:rsidP="0058223B">
      <w:pPr>
        <w:suppressAutoHyphens w:val="0"/>
        <w:spacing w:after="0" w:line="240" w:lineRule="auto"/>
        <w:jc w:val="both"/>
        <w:rPr>
          <w:rFonts w:ascii="Arial" w:eastAsia="Calibri" w:hAnsi="Arial" w:cs="Arial"/>
          <w:sz w:val="20"/>
          <w:szCs w:val="20"/>
        </w:rPr>
      </w:pPr>
      <w:r w:rsidRPr="00306163">
        <w:rPr>
          <w:rFonts w:ascii="Arial" w:eastAsia="Calibri" w:hAnsi="Arial" w:cs="Arial"/>
          <w:b/>
          <w:sz w:val="20"/>
          <w:szCs w:val="20"/>
        </w:rPr>
        <w:t>Podatek VAT</w:t>
      </w:r>
      <w:r w:rsidRPr="00306163">
        <w:rPr>
          <w:rFonts w:ascii="Arial" w:eastAsia="Calibri" w:hAnsi="Arial" w:cs="Arial"/>
          <w:sz w:val="20"/>
          <w:szCs w:val="20"/>
        </w:rPr>
        <w:t xml:space="preserve">: </w:t>
      </w:r>
      <w:r w:rsidRPr="00306163">
        <w:rPr>
          <w:rFonts w:ascii="Arial" w:eastAsia="Calibri" w:hAnsi="Arial" w:cs="Arial"/>
          <w:sz w:val="20"/>
          <w:szCs w:val="20"/>
        </w:rPr>
        <w:tab/>
        <w:t xml:space="preserve"> …</w:t>
      </w:r>
      <w:r>
        <w:rPr>
          <w:rFonts w:ascii="Arial" w:eastAsia="Calibri" w:hAnsi="Arial" w:cs="Arial"/>
          <w:sz w:val="20"/>
          <w:szCs w:val="20"/>
        </w:rPr>
        <w:t>…%</w:t>
      </w:r>
      <w:r w:rsidRPr="00306163">
        <w:rPr>
          <w:rFonts w:ascii="Arial" w:eastAsia="Calibri" w:hAnsi="Arial" w:cs="Arial"/>
          <w:sz w:val="20"/>
          <w:szCs w:val="20"/>
        </w:rPr>
        <w:t xml:space="preserve"> </w:t>
      </w:r>
    </w:p>
    <w:p w:rsidR="00306163" w:rsidRPr="00306163" w:rsidRDefault="00306163" w:rsidP="0058223B">
      <w:pPr>
        <w:suppressAutoHyphens w:val="0"/>
        <w:spacing w:after="0" w:line="240" w:lineRule="auto"/>
        <w:jc w:val="both"/>
        <w:rPr>
          <w:rFonts w:ascii="Arial" w:eastAsia="Calibri" w:hAnsi="Arial" w:cs="Arial"/>
          <w:sz w:val="20"/>
          <w:szCs w:val="20"/>
        </w:rPr>
      </w:pPr>
    </w:p>
    <w:p w:rsidR="00306163" w:rsidRPr="00306163" w:rsidRDefault="00306163" w:rsidP="0058223B">
      <w:pPr>
        <w:suppressAutoHyphens w:val="0"/>
        <w:spacing w:after="0" w:line="240" w:lineRule="auto"/>
        <w:jc w:val="both"/>
        <w:rPr>
          <w:rFonts w:ascii="Arial" w:eastAsia="Calibri" w:hAnsi="Arial" w:cs="Arial"/>
          <w:sz w:val="20"/>
          <w:szCs w:val="20"/>
        </w:rPr>
      </w:pPr>
      <w:r w:rsidRPr="00306163">
        <w:rPr>
          <w:rFonts w:ascii="Arial" w:eastAsia="Calibri" w:hAnsi="Arial" w:cs="Arial"/>
          <w:b/>
          <w:sz w:val="20"/>
          <w:szCs w:val="20"/>
        </w:rPr>
        <w:t>Cena ogółem BRUTTO (zakres podstawowy)</w:t>
      </w:r>
      <w:r>
        <w:rPr>
          <w:rFonts w:ascii="Arial" w:eastAsia="Calibri" w:hAnsi="Arial" w:cs="Arial"/>
          <w:sz w:val="20"/>
          <w:szCs w:val="20"/>
        </w:rPr>
        <w:t xml:space="preserve">: </w:t>
      </w:r>
      <w:proofErr w:type="gramStart"/>
      <w:r>
        <w:rPr>
          <w:rFonts w:ascii="Arial" w:eastAsia="Calibri" w:hAnsi="Arial" w:cs="Arial"/>
          <w:sz w:val="20"/>
          <w:szCs w:val="20"/>
        </w:rPr>
        <w:t xml:space="preserve"> ….</w:t>
      </w:r>
      <w:proofErr w:type="gramEnd"/>
      <w:r w:rsidRPr="00306163">
        <w:rPr>
          <w:rFonts w:ascii="Arial" w:eastAsia="Calibri" w:hAnsi="Arial" w:cs="Arial"/>
          <w:sz w:val="20"/>
          <w:szCs w:val="20"/>
        </w:rPr>
        <w:t xml:space="preserve">………………. zł (kol. </w:t>
      </w:r>
      <w:proofErr w:type="gramStart"/>
      <w:r w:rsidRPr="00306163">
        <w:rPr>
          <w:rFonts w:ascii="Arial" w:eastAsia="Calibri" w:hAnsi="Arial" w:cs="Arial"/>
          <w:sz w:val="20"/>
          <w:szCs w:val="20"/>
        </w:rPr>
        <w:t>8)</w:t>
      </w:r>
      <w:r w:rsidRPr="00306163">
        <w:rPr>
          <w:rFonts w:ascii="Arial" w:eastAsia="Calibri" w:hAnsi="Arial" w:cs="Arial"/>
          <w:i/>
          <w:sz w:val="20"/>
          <w:szCs w:val="20"/>
        </w:rPr>
        <w:t>(</w:t>
      </w:r>
      <w:proofErr w:type="gramEnd"/>
      <w:r w:rsidRPr="00306163">
        <w:rPr>
          <w:rFonts w:ascii="Arial" w:eastAsia="Calibri" w:hAnsi="Arial" w:cs="Arial"/>
          <w:i/>
          <w:sz w:val="20"/>
          <w:szCs w:val="20"/>
        </w:rPr>
        <w:t>słownie</w:t>
      </w:r>
      <w:r>
        <w:rPr>
          <w:rFonts w:ascii="Arial" w:eastAsia="Calibri" w:hAnsi="Arial" w:cs="Arial"/>
          <w:sz w:val="20"/>
          <w:szCs w:val="20"/>
        </w:rPr>
        <w:t>:…………………………………………………………………………</w:t>
      </w:r>
      <w:r w:rsidR="0058223B">
        <w:rPr>
          <w:rFonts w:ascii="Arial" w:eastAsia="Calibri" w:hAnsi="Arial" w:cs="Arial"/>
          <w:sz w:val="20"/>
          <w:szCs w:val="20"/>
        </w:rPr>
        <w:t>….</w:t>
      </w:r>
      <w:r w:rsidRPr="00306163">
        <w:rPr>
          <w:rFonts w:ascii="Arial" w:eastAsia="Calibri" w:hAnsi="Arial" w:cs="Arial"/>
          <w:sz w:val="20"/>
          <w:szCs w:val="20"/>
        </w:rPr>
        <w:t>……)</w:t>
      </w:r>
    </w:p>
    <w:p w:rsidR="00306163" w:rsidRPr="00306163" w:rsidRDefault="00306163" w:rsidP="0058223B">
      <w:pPr>
        <w:suppressAutoHyphens w:val="0"/>
        <w:spacing w:after="0" w:line="240" w:lineRule="auto"/>
        <w:jc w:val="both"/>
        <w:rPr>
          <w:rFonts w:ascii="Arial" w:eastAsia="Calibri" w:hAnsi="Arial" w:cs="Arial"/>
          <w:sz w:val="20"/>
          <w:szCs w:val="20"/>
        </w:rPr>
      </w:pPr>
    </w:p>
    <w:p w:rsidR="00306163" w:rsidRPr="00306163" w:rsidRDefault="00306163" w:rsidP="0058223B">
      <w:pPr>
        <w:suppressAutoHyphens w:val="0"/>
        <w:spacing w:after="0" w:line="240" w:lineRule="auto"/>
        <w:jc w:val="both"/>
        <w:rPr>
          <w:rFonts w:ascii="Arial" w:eastAsia="Calibri" w:hAnsi="Arial" w:cs="Arial"/>
          <w:sz w:val="20"/>
          <w:szCs w:val="20"/>
        </w:rPr>
      </w:pPr>
    </w:p>
    <w:p w:rsidR="00306163" w:rsidRPr="00306163" w:rsidRDefault="00306163" w:rsidP="0058223B">
      <w:pPr>
        <w:suppressAutoHyphens w:val="0"/>
        <w:spacing w:after="0" w:line="240" w:lineRule="auto"/>
        <w:jc w:val="both"/>
        <w:rPr>
          <w:rFonts w:ascii="Arial" w:eastAsia="Calibri" w:hAnsi="Arial" w:cs="Arial"/>
          <w:sz w:val="20"/>
          <w:szCs w:val="20"/>
        </w:rPr>
      </w:pPr>
      <w:r w:rsidRPr="00306163">
        <w:rPr>
          <w:rFonts w:ascii="Arial" w:eastAsia="Calibri" w:hAnsi="Arial" w:cs="Arial"/>
          <w:b/>
          <w:sz w:val="20"/>
          <w:szCs w:val="20"/>
        </w:rPr>
        <w:t>Cena ogółem NETTO (z uwzględnieniem zakresu prawa opcji)</w:t>
      </w:r>
      <w:r w:rsidRPr="00306163">
        <w:rPr>
          <w:rFonts w:ascii="Arial" w:eastAsia="Calibri" w:hAnsi="Arial" w:cs="Arial"/>
          <w:sz w:val="20"/>
          <w:szCs w:val="20"/>
        </w:rPr>
        <w:t>: ……………………. zł (k</w:t>
      </w:r>
      <w:r w:rsidR="0058223B">
        <w:rPr>
          <w:rFonts w:ascii="Arial" w:eastAsia="Calibri" w:hAnsi="Arial" w:cs="Arial"/>
          <w:sz w:val="20"/>
          <w:szCs w:val="20"/>
        </w:rPr>
        <w:t xml:space="preserve">ol. </w:t>
      </w:r>
      <w:proofErr w:type="gramStart"/>
      <w:r w:rsidR="0058223B">
        <w:rPr>
          <w:rFonts w:ascii="Arial" w:eastAsia="Calibri" w:hAnsi="Arial" w:cs="Arial"/>
          <w:sz w:val="20"/>
          <w:szCs w:val="20"/>
        </w:rPr>
        <w:t>10)</w:t>
      </w:r>
      <w:r w:rsidRPr="00306163">
        <w:rPr>
          <w:rFonts w:ascii="Arial" w:eastAsia="Calibri" w:hAnsi="Arial" w:cs="Arial"/>
          <w:sz w:val="20"/>
          <w:szCs w:val="20"/>
        </w:rPr>
        <w:t>(</w:t>
      </w:r>
      <w:proofErr w:type="gramEnd"/>
      <w:r w:rsidRPr="00306163">
        <w:rPr>
          <w:rFonts w:ascii="Arial" w:eastAsia="Calibri" w:hAnsi="Arial" w:cs="Arial"/>
          <w:i/>
          <w:sz w:val="20"/>
          <w:szCs w:val="20"/>
        </w:rPr>
        <w:t>słownie</w:t>
      </w:r>
      <w:r w:rsidR="0058223B">
        <w:rPr>
          <w:rFonts w:ascii="Arial" w:eastAsia="Calibri" w:hAnsi="Arial" w:cs="Arial"/>
          <w:sz w:val="20"/>
          <w:szCs w:val="20"/>
        </w:rPr>
        <w:t>: ……………………………………………</w:t>
      </w:r>
      <w:r w:rsidRPr="00306163">
        <w:rPr>
          <w:rFonts w:ascii="Arial" w:eastAsia="Calibri" w:hAnsi="Arial" w:cs="Arial"/>
          <w:sz w:val="20"/>
          <w:szCs w:val="20"/>
        </w:rPr>
        <w:t>…</w:t>
      </w:r>
      <w:r w:rsidR="0058223B">
        <w:rPr>
          <w:rFonts w:ascii="Arial" w:eastAsia="Calibri" w:hAnsi="Arial" w:cs="Arial"/>
          <w:sz w:val="20"/>
          <w:szCs w:val="20"/>
        </w:rPr>
        <w:t>…..</w:t>
      </w:r>
      <w:r w:rsidRPr="00306163">
        <w:rPr>
          <w:rFonts w:ascii="Arial" w:eastAsia="Calibri" w:hAnsi="Arial" w:cs="Arial"/>
          <w:sz w:val="20"/>
          <w:szCs w:val="20"/>
        </w:rPr>
        <w:t>……..)</w:t>
      </w:r>
    </w:p>
    <w:p w:rsidR="00306163" w:rsidRPr="00306163" w:rsidRDefault="00306163" w:rsidP="0058223B">
      <w:pPr>
        <w:suppressAutoHyphens w:val="0"/>
        <w:spacing w:after="0" w:line="240" w:lineRule="auto"/>
        <w:jc w:val="both"/>
        <w:rPr>
          <w:rFonts w:ascii="Arial" w:eastAsia="Calibri" w:hAnsi="Arial" w:cs="Arial"/>
          <w:b/>
          <w:sz w:val="20"/>
          <w:szCs w:val="20"/>
        </w:rPr>
      </w:pPr>
    </w:p>
    <w:p w:rsidR="00306163" w:rsidRPr="00306163" w:rsidRDefault="00306163" w:rsidP="0058223B">
      <w:pPr>
        <w:suppressAutoHyphens w:val="0"/>
        <w:spacing w:after="0" w:line="240" w:lineRule="auto"/>
        <w:jc w:val="both"/>
        <w:rPr>
          <w:rFonts w:ascii="Arial" w:eastAsia="Calibri" w:hAnsi="Arial" w:cs="Arial"/>
          <w:sz w:val="20"/>
          <w:szCs w:val="20"/>
        </w:rPr>
      </w:pPr>
      <w:r w:rsidRPr="00306163">
        <w:rPr>
          <w:rFonts w:ascii="Arial" w:eastAsia="Calibri" w:hAnsi="Arial" w:cs="Arial"/>
          <w:b/>
          <w:sz w:val="20"/>
          <w:szCs w:val="20"/>
        </w:rPr>
        <w:t>Podatek VAT</w:t>
      </w:r>
      <w:r w:rsidRPr="00306163">
        <w:rPr>
          <w:rFonts w:ascii="Arial" w:eastAsia="Calibri" w:hAnsi="Arial" w:cs="Arial"/>
          <w:sz w:val="20"/>
          <w:szCs w:val="20"/>
        </w:rPr>
        <w:t>: …</w:t>
      </w:r>
      <w:r w:rsidR="0058223B">
        <w:rPr>
          <w:rFonts w:ascii="Arial" w:eastAsia="Calibri" w:hAnsi="Arial" w:cs="Arial"/>
          <w:sz w:val="20"/>
          <w:szCs w:val="20"/>
        </w:rPr>
        <w:t>….</w:t>
      </w:r>
      <w:r w:rsidRPr="00306163">
        <w:rPr>
          <w:rFonts w:ascii="Arial" w:eastAsia="Calibri" w:hAnsi="Arial" w:cs="Arial"/>
          <w:sz w:val="20"/>
          <w:szCs w:val="20"/>
        </w:rPr>
        <w:t xml:space="preserve"> (kol. 7)</w:t>
      </w:r>
      <w:r w:rsidRPr="00306163">
        <w:rPr>
          <w:rFonts w:ascii="Arial" w:eastAsia="Calibri" w:hAnsi="Arial" w:cs="Arial"/>
          <w:sz w:val="20"/>
          <w:szCs w:val="20"/>
        </w:rPr>
        <w:tab/>
        <w:t xml:space="preserve"> </w:t>
      </w:r>
    </w:p>
    <w:p w:rsidR="00306163" w:rsidRPr="00306163" w:rsidRDefault="00306163" w:rsidP="0058223B">
      <w:pPr>
        <w:suppressAutoHyphens w:val="0"/>
        <w:spacing w:after="0" w:line="240" w:lineRule="auto"/>
        <w:jc w:val="both"/>
        <w:rPr>
          <w:rFonts w:ascii="Arial" w:eastAsia="Calibri" w:hAnsi="Arial" w:cs="Arial"/>
          <w:sz w:val="20"/>
          <w:szCs w:val="20"/>
        </w:rPr>
      </w:pPr>
    </w:p>
    <w:p w:rsidR="00306163" w:rsidRPr="00306163" w:rsidRDefault="00306163" w:rsidP="0058223B">
      <w:pPr>
        <w:suppressAutoHyphens w:val="0"/>
        <w:spacing w:after="0" w:line="240" w:lineRule="auto"/>
        <w:jc w:val="both"/>
        <w:rPr>
          <w:rFonts w:ascii="Arial" w:eastAsia="Calibri" w:hAnsi="Arial" w:cs="Arial"/>
          <w:sz w:val="20"/>
          <w:szCs w:val="20"/>
        </w:rPr>
      </w:pPr>
      <w:r w:rsidRPr="00306163">
        <w:rPr>
          <w:rFonts w:ascii="Arial" w:eastAsia="Calibri" w:hAnsi="Arial" w:cs="Arial"/>
          <w:b/>
          <w:sz w:val="20"/>
          <w:szCs w:val="20"/>
        </w:rPr>
        <w:t>Cena ogółem BRUTTO (z uwzględnieniem zakresu prawa opcji)</w:t>
      </w:r>
      <w:r w:rsidR="0058223B">
        <w:rPr>
          <w:rFonts w:ascii="Arial" w:eastAsia="Calibri" w:hAnsi="Arial" w:cs="Arial"/>
          <w:sz w:val="20"/>
          <w:szCs w:val="20"/>
        </w:rPr>
        <w:t xml:space="preserve">: ………………… zł (kol. </w:t>
      </w:r>
      <w:proofErr w:type="gramStart"/>
      <w:r w:rsidR="0058223B">
        <w:rPr>
          <w:rFonts w:ascii="Arial" w:eastAsia="Calibri" w:hAnsi="Arial" w:cs="Arial"/>
          <w:sz w:val="20"/>
          <w:szCs w:val="20"/>
        </w:rPr>
        <w:t>11)</w:t>
      </w:r>
      <w:r w:rsidRPr="00306163">
        <w:rPr>
          <w:rFonts w:ascii="Arial" w:eastAsia="Calibri" w:hAnsi="Arial" w:cs="Arial"/>
          <w:i/>
          <w:sz w:val="20"/>
          <w:szCs w:val="20"/>
        </w:rPr>
        <w:t>(</w:t>
      </w:r>
      <w:proofErr w:type="gramEnd"/>
      <w:r w:rsidRPr="00306163">
        <w:rPr>
          <w:rFonts w:ascii="Arial" w:eastAsia="Calibri" w:hAnsi="Arial" w:cs="Arial"/>
          <w:i/>
          <w:sz w:val="20"/>
          <w:szCs w:val="20"/>
        </w:rPr>
        <w:t>słownie</w:t>
      </w:r>
      <w:r w:rsidR="0058223B">
        <w:rPr>
          <w:rFonts w:ascii="Arial" w:eastAsia="Calibri" w:hAnsi="Arial" w:cs="Arial"/>
          <w:sz w:val="20"/>
          <w:szCs w:val="20"/>
        </w:rPr>
        <w:t>:……………………………………………</w:t>
      </w:r>
      <w:r w:rsidRPr="00306163">
        <w:rPr>
          <w:rFonts w:ascii="Arial" w:eastAsia="Calibri" w:hAnsi="Arial" w:cs="Arial"/>
          <w:sz w:val="20"/>
          <w:szCs w:val="20"/>
        </w:rPr>
        <w:t>………………)</w:t>
      </w:r>
    </w:p>
    <w:p w:rsidR="00306163" w:rsidRPr="00306163" w:rsidRDefault="00306163" w:rsidP="00306163">
      <w:pPr>
        <w:suppressAutoHyphens w:val="0"/>
        <w:spacing w:after="0" w:line="259" w:lineRule="auto"/>
        <w:jc w:val="both"/>
        <w:rPr>
          <w:rFonts w:ascii="Arial" w:eastAsia="Calibri" w:hAnsi="Arial" w:cs="Arial"/>
          <w:sz w:val="20"/>
          <w:szCs w:val="20"/>
        </w:rPr>
      </w:pPr>
    </w:p>
    <w:p w:rsidR="00306163" w:rsidRPr="00306163" w:rsidRDefault="00306163" w:rsidP="00306163">
      <w:pPr>
        <w:suppressAutoHyphens w:val="0"/>
        <w:spacing w:after="0" w:line="259" w:lineRule="auto"/>
        <w:jc w:val="both"/>
        <w:rPr>
          <w:rFonts w:ascii="Arial" w:eastAsia="Calibri" w:hAnsi="Arial" w:cs="Arial"/>
          <w:sz w:val="20"/>
          <w:szCs w:val="20"/>
        </w:rPr>
      </w:pPr>
    </w:p>
    <w:p w:rsidR="00306163" w:rsidRPr="00306163" w:rsidRDefault="00306163" w:rsidP="00306163">
      <w:pPr>
        <w:suppressAutoHyphens w:val="0"/>
        <w:spacing w:after="0" w:line="360" w:lineRule="auto"/>
        <w:jc w:val="both"/>
        <w:rPr>
          <w:rFonts w:ascii="Arial" w:eastAsia="Calibri" w:hAnsi="Arial" w:cs="Arial"/>
          <w:sz w:val="20"/>
          <w:szCs w:val="20"/>
        </w:rPr>
      </w:pPr>
      <w:r w:rsidRPr="00306163">
        <w:rPr>
          <w:rFonts w:ascii="Arial" w:eastAsia="Calibri" w:hAnsi="Arial" w:cs="Arial"/>
          <w:b/>
          <w:sz w:val="20"/>
          <w:szCs w:val="20"/>
          <w:u w:val="single"/>
        </w:rPr>
        <w:t>MAKSYMALNA WARTOŚĆ UMOWY UWZGLĘDNIAJĄCA PRAWO OPCJI:</w:t>
      </w:r>
      <w:r w:rsidRPr="00306163">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rsidR="00306163" w:rsidRPr="00306163" w:rsidRDefault="00306163" w:rsidP="00306163">
      <w:pPr>
        <w:suppressAutoHyphens w:val="0"/>
        <w:spacing w:after="0" w:line="360" w:lineRule="auto"/>
        <w:jc w:val="both"/>
        <w:rPr>
          <w:rFonts w:ascii="Arial" w:eastAsia="Calibri" w:hAnsi="Arial" w:cs="Arial"/>
          <w:sz w:val="20"/>
          <w:szCs w:val="20"/>
        </w:rPr>
      </w:pPr>
      <w:r w:rsidRPr="00306163">
        <w:rPr>
          <w:rFonts w:ascii="Arial" w:eastAsia="Calibri" w:hAnsi="Arial" w:cs="Arial"/>
          <w:b/>
          <w:sz w:val="20"/>
          <w:szCs w:val="20"/>
        </w:rPr>
        <w:t xml:space="preserve">Wartość ogółem </w:t>
      </w:r>
      <w:proofErr w:type="gramStart"/>
      <w:r w:rsidRPr="00306163">
        <w:rPr>
          <w:rFonts w:ascii="Arial" w:eastAsia="Calibri" w:hAnsi="Arial" w:cs="Arial"/>
          <w:b/>
          <w:sz w:val="20"/>
          <w:szCs w:val="20"/>
        </w:rPr>
        <w:t>BRUTTO</w:t>
      </w:r>
      <w:r w:rsidR="0058223B">
        <w:rPr>
          <w:rFonts w:ascii="Arial" w:eastAsia="Calibri" w:hAnsi="Arial" w:cs="Arial"/>
          <w:sz w:val="20"/>
          <w:szCs w:val="20"/>
        </w:rPr>
        <w:t>:  …</w:t>
      </w:r>
      <w:proofErr w:type="gramEnd"/>
      <w:r w:rsidR="0058223B">
        <w:rPr>
          <w:rFonts w:ascii="Arial" w:eastAsia="Calibri" w:hAnsi="Arial" w:cs="Arial"/>
          <w:sz w:val="20"/>
          <w:szCs w:val="20"/>
        </w:rPr>
        <w:t xml:space="preserve">………………..  zł </w:t>
      </w:r>
      <w:r w:rsidRPr="00306163">
        <w:rPr>
          <w:rFonts w:ascii="Arial" w:eastAsia="Calibri" w:hAnsi="Arial" w:cs="Arial"/>
          <w:i/>
          <w:sz w:val="20"/>
          <w:szCs w:val="20"/>
        </w:rPr>
        <w:t>(</w:t>
      </w:r>
      <w:proofErr w:type="gramStart"/>
      <w:r w:rsidRPr="00306163">
        <w:rPr>
          <w:rFonts w:ascii="Arial" w:eastAsia="Calibri" w:hAnsi="Arial" w:cs="Arial"/>
          <w:i/>
          <w:sz w:val="20"/>
          <w:szCs w:val="20"/>
        </w:rPr>
        <w:t>słownie</w:t>
      </w:r>
      <w:r w:rsidR="0058223B">
        <w:rPr>
          <w:rFonts w:ascii="Arial" w:eastAsia="Calibri" w:hAnsi="Arial" w:cs="Arial"/>
          <w:sz w:val="20"/>
          <w:szCs w:val="20"/>
        </w:rPr>
        <w:t>:…</w:t>
      </w:r>
      <w:proofErr w:type="gramEnd"/>
      <w:r w:rsidR="0058223B">
        <w:rPr>
          <w:rFonts w:ascii="Arial" w:eastAsia="Calibri" w:hAnsi="Arial" w:cs="Arial"/>
          <w:sz w:val="20"/>
          <w:szCs w:val="20"/>
        </w:rPr>
        <w:t>…</w:t>
      </w:r>
      <w:r w:rsidRPr="00306163">
        <w:rPr>
          <w:rFonts w:ascii="Arial" w:eastAsia="Calibri" w:hAnsi="Arial" w:cs="Arial"/>
          <w:sz w:val="20"/>
          <w:szCs w:val="20"/>
        </w:rPr>
        <w:t>…………………</w:t>
      </w:r>
      <w:r w:rsidR="0058223B">
        <w:rPr>
          <w:rFonts w:ascii="Arial" w:eastAsia="Calibri" w:hAnsi="Arial" w:cs="Arial"/>
          <w:sz w:val="20"/>
          <w:szCs w:val="20"/>
        </w:rPr>
        <w:t>…………………………………………………….</w:t>
      </w:r>
      <w:r w:rsidRPr="00306163">
        <w:rPr>
          <w:rFonts w:ascii="Arial" w:eastAsia="Calibri" w:hAnsi="Arial" w:cs="Arial"/>
          <w:sz w:val="20"/>
          <w:szCs w:val="20"/>
        </w:rPr>
        <w:t>…………………………………)</w:t>
      </w:r>
    </w:p>
    <w:p w:rsidR="00306163" w:rsidRPr="00306163" w:rsidRDefault="00306163" w:rsidP="00306163">
      <w:pPr>
        <w:suppressAutoHyphens w:val="0"/>
        <w:spacing w:after="0" w:line="259" w:lineRule="auto"/>
        <w:jc w:val="both"/>
        <w:rPr>
          <w:rFonts w:ascii="Arial" w:eastAsia="Calibri" w:hAnsi="Arial" w:cs="Arial"/>
          <w:sz w:val="20"/>
          <w:szCs w:val="20"/>
        </w:rPr>
      </w:pPr>
    </w:p>
    <w:p w:rsidR="00E3285B" w:rsidRDefault="00E3285B" w:rsidP="00306163">
      <w:pPr>
        <w:suppressAutoHyphens w:val="0"/>
        <w:spacing w:after="0" w:line="256" w:lineRule="auto"/>
        <w:jc w:val="center"/>
        <w:rPr>
          <w:rFonts w:ascii="Arial" w:hAnsi="Arial" w:cs="Arial"/>
          <w:b/>
        </w:rPr>
      </w:pPr>
    </w:p>
    <w:p w:rsidR="0058223B" w:rsidRDefault="0058223B" w:rsidP="00306163">
      <w:pPr>
        <w:suppressAutoHyphens w:val="0"/>
        <w:spacing w:after="0" w:line="256" w:lineRule="auto"/>
        <w:jc w:val="center"/>
        <w:rPr>
          <w:rFonts w:ascii="Arial" w:hAnsi="Arial" w:cs="Arial"/>
          <w:b/>
        </w:rPr>
        <w:sectPr w:rsidR="0058223B" w:rsidSect="00306163">
          <w:pgSz w:w="16838" w:h="11906" w:orient="landscape"/>
          <w:pgMar w:top="1985" w:right="1418" w:bottom="1418" w:left="1418" w:header="0" w:footer="709" w:gutter="0"/>
          <w:cols w:space="708"/>
          <w:formProt w:val="0"/>
          <w:docGrid w:linePitch="360" w:charSpace="4096"/>
        </w:sectPr>
      </w:pPr>
    </w:p>
    <w:p w:rsidR="0058223B" w:rsidRPr="00A4639C" w:rsidRDefault="0058223B" w:rsidP="0058223B">
      <w:pPr>
        <w:spacing w:after="0"/>
        <w:jc w:val="right"/>
        <w:rPr>
          <w:rFonts w:ascii="Arial" w:hAnsi="Arial" w:cs="Arial"/>
          <w:i/>
        </w:rPr>
      </w:pPr>
      <w:bookmarkStart w:id="4" w:name="_Hlk84495332"/>
      <w:r w:rsidRPr="0035160B">
        <w:rPr>
          <w:rFonts w:ascii="Arial" w:hAnsi="Arial" w:cs="Arial"/>
          <w:i/>
          <w:color w:val="FF0000"/>
        </w:rPr>
        <w:lastRenderedPageBreak/>
        <w:tab/>
      </w:r>
      <w:r w:rsidRPr="00A4639C">
        <w:rPr>
          <w:rFonts w:ascii="Arial" w:hAnsi="Arial" w:cs="Arial"/>
          <w:i/>
        </w:rPr>
        <w:t>Załącznik nr 4 do ZO</w:t>
      </w:r>
    </w:p>
    <w:bookmarkEnd w:id="3"/>
    <w:p w:rsidR="0058223B" w:rsidRPr="00A4639C" w:rsidRDefault="0058223B" w:rsidP="0058223B">
      <w:pPr>
        <w:spacing w:after="0"/>
        <w:rPr>
          <w:rFonts w:ascii="Arial" w:eastAsia="Times New Roman" w:hAnsi="Arial" w:cs="Arial"/>
          <w:b/>
          <w:lang w:eastAsia="ar-SA"/>
        </w:rPr>
      </w:pPr>
      <w:r w:rsidRPr="00A4639C">
        <w:rPr>
          <w:rFonts w:ascii="Arial" w:eastAsia="Times New Roman" w:hAnsi="Arial" w:cs="Arial"/>
          <w:b/>
          <w:lang w:eastAsia="ar-SA"/>
        </w:rPr>
        <w:t xml:space="preserve">…………………………………   </w:t>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t xml:space="preserve">           ………………………..</w:t>
      </w:r>
    </w:p>
    <w:p w:rsidR="0058223B" w:rsidRPr="003A573B" w:rsidRDefault="0058223B" w:rsidP="0058223B">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rsidR="0058223B" w:rsidRPr="003A573B" w:rsidRDefault="0058223B" w:rsidP="005822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58223B" w:rsidRPr="003A573B" w:rsidRDefault="0058223B" w:rsidP="0058223B">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58223B" w:rsidRPr="003A573B" w:rsidRDefault="0058223B" w:rsidP="005822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58223B" w:rsidRPr="003A573B" w:rsidRDefault="0058223B" w:rsidP="0058223B">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58223B" w:rsidRPr="003A573B" w:rsidRDefault="0058223B" w:rsidP="005822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58223B" w:rsidRPr="003A573B" w:rsidRDefault="0058223B" w:rsidP="0058223B">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58223B" w:rsidRPr="003A573B" w:rsidRDefault="0058223B" w:rsidP="005822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58223B" w:rsidRDefault="0058223B" w:rsidP="0058223B">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58223B" w:rsidRDefault="0058223B" w:rsidP="0058223B">
      <w:pPr>
        <w:spacing w:after="0"/>
        <w:rPr>
          <w:rFonts w:ascii="Arial" w:eastAsia="Times New Roman" w:hAnsi="Arial" w:cs="Arial"/>
          <w:lang w:eastAsia="ar-SA"/>
        </w:rPr>
      </w:pPr>
    </w:p>
    <w:p w:rsidR="0058223B" w:rsidRPr="003A573B" w:rsidRDefault="0058223B" w:rsidP="0058223B">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58223B" w:rsidRDefault="0058223B" w:rsidP="0058223B">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58223B" w:rsidRPr="00A4639C" w:rsidRDefault="0058223B" w:rsidP="0058223B">
      <w:pPr>
        <w:spacing w:after="0"/>
        <w:jc w:val="center"/>
        <w:rPr>
          <w:rFonts w:ascii="Arial" w:eastAsia="Times New Roman" w:hAnsi="Arial" w:cs="Arial"/>
          <w:b/>
          <w:u w:val="single"/>
          <w:lang w:eastAsia="ar-SA"/>
        </w:rPr>
      </w:pPr>
      <w:r>
        <w:rPr>
          <w:rFonts w:ascii="Arial" w:eastAsia="Times New Roman" w:hAnsi="Arial" w:cs="Arial"/>
          <w:b/>
          <w:u w:val="single"/>
          <w:lang w:eastAsia="ar-SA"/>
        </w:rPr>
        <w:t>W ZAKRESIE CZĘŚCI NR 2</w:t>
      </w:r>
    </w:p>
    <w:p w:rsidR="0058223B" w:rsidRPr="003A573B" w:rsidRDefault="0058223B" w:rsidP="0058223B">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58223B" w:rsidRPr="003A573B" w:rsidRDefault="0058223B" w:rsidP="0058223B">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58223B" w:rsidRPr="006243AF" w:rsidRDefault="0058223B" w:rsidP="0058223B">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58223B" w:rsidRDefault="003D633C" w:rsidP="0058223B">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ZP/ZO/27</w:t>
      </w:r>
      <w:r w:rsidR="0058223B">
        <w:rPr>
          <w:rFonts w:ascii="Arial" w:eastAsia="Times New Roman" w:hAnsi="Arial" w:cs="Arial"/>
          <w:b/>
          <w:color w:val="000000" w:themeColor="text1"/>
          <w:lang w:eastAsia="ar-SA"/>
        </w:rPr>
        <w:t>/2021</w:t>
      </w:r>
    </w:p>
    <w:p w:rsidR="0058223B" w:rsidRPr="006243AF" w:rsidRDefault="0058223B" w:rsidP="0058223B">
      <w:pPr>
        <w:spacing w:after="0"/>
        <w:jc w:val="center"/>
        <w:rPr>
          <w:rFonts w:ascii="Arial" w:eastAsia="Times New Roman" w:hAnsi="Arial" w:cs="Arial"/>
          <w:b/>
          <w:color w:val="000000" w:themeColor="text1"/>
          <w:lang w:eastAsia="ar-SA"/>
        </w:rPr>
      </w:pPr>
    </w:p>
    <w:p w:rsidR="0058223B" w:rsidRPr="00A87C16" w:rsidRDefault="0058223B" w:rsidP="0058223B">
      <w:pPr>
        <w:spacing w:after="0"/>
        <w:jc w:val="both"/>
        <w:rPr>
          <w:rFonts w:ascii="Arial" w:eastAsia="Times New Roman" w:hAnsi="Arial" w:cs="Arial"/>
          <w:b/>
          <w:lang w:eastAsia="pl-PL"/>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Pr>
          <w:rFonts w:ascii="Arial" w:eastAsia="Times New Roman" w:hAnsi="Arial" w:cs="Arial"/>
          <w:b/>
          <w:lang w:eastAsia="pl-PL"/>
        </w:rPr>
        <w:t>S</w:t>
      </w:r>
      <w:r w:rsidRPr="00AE6CEF">
        <w:rPr>
          <w:rFonts w:ascii="Arial" w:eastAsia="Times New Roman" w:hAnsi="Arial" w:cs="Arial"/>
          <w:b/>
          <w:lang w:eastAsia="pl-PL"/>
        </w:rPr>
        <w:t xml:space="preserve">ukcesywne dostawy </w:t>
      </w:r>
      <w:r w:rsidRPr="00AE6CEF">
        <w:rPr>
          <w:rFonts w:ascii="Arial" w:eastAsia="Times New Roman" w:hAnsi="Arial" w:cs="Arial"/>
          <w:b/>
          <w:bCs/>
          <w:iCs/>
          <w:lang w:eastAsia="pl-PL"/>
        </w:rPr>
        <w:t>produktów głęboko mrożonych</w:t>
      </w:r>
      <w:r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w:t>
      </w:r>
      <w:r>
        <w:rPr>
          <w:rFonts w:ascii="Arial" w:eastAsia="Times New Roman" w:hAnsi="Arial" w:cs="Arial"/>
          <w:b/>
          <w:lang w:eastAsia="pl-PL"/>
        </w:rPr>
        <w:t>.</w:t>
      </w:r>
      <w:r>
        <w:rPr>
          <w:rFonts w:ascii="Arial" w:eastAsia="Calibri" w:hAnsi="Arial" w:cs="Arial"/>
          <w:b/>
        </w:rPr>
        <w:t xml:space="preserve"> </w:t>
      </w:r>
      <w:r>
        <w:rPr>
          <w:rFonts w:ascii="Arial" w:hAnsi="Arial" w:cs="Arial"/>
          <w:b/>
        </w:rPr>
        <w:t>Nr sprawy: ZP/ZO/27/</w:t>
      </w:r>
      <w:r w:rsidRPr="003A573B">
        <w:rPr>
          <w:rFonts w:ascii="Arial" w:hAnsi="Arial" w:cs="Arial"/>
          <w:b/>
        </w:rPr>
        <w:t>2021</w:t>
      </w:r>
      <w:r>
        <w:rPr>
          <w:rFonts w:ascii="Arial" w:hAnsi="Arial" w:cs="Arial"/>
          <w:b/>
        </w:rPr>
        <w:t>.</w:t>
      </w:r>
    </w:p>
    <w:p w:rsidR="0058223B" w:rsidRPr="003A573B" w:rsidRDefault="0058223B" w:rsidP="0058223B">
      <w:pPr>
        <w:spacing w:after="0"/>
        <w:jc w:val="both"/>
        <w:rPr>
          <w:rFonts w:ascii="Arial" w:hAnsi="Arial" w:cs="Arial"/>
          <w:color w:val="FF0000"/>
        </w:rPr>
      </w:pPr>
    </w:p>
    <w:p w:rsidR="0058223B" w:rsidRPr="00A87C16" w:rsidRDefault="0058223B" w:rsidP="009B2AF0">
      <w:pPr>
        <w:pStyle w:val="Akapitzlist"/>
        <w:numPr>
          <w:ilvl w:val="0"/>
          <w:numId w:val="128"/>
        </w:numPr>
        <w:tabs>
          <w:tab w:val="left" w:pos="284"/>
        </w:tabs>
        <w:suppressAutoHyphens w:val="0"/>
        <w:spacing w:line="276" w:lineRule="auto"/>
        <w:ind w:left="0" w:firstLine="0"/>
        <w:contextualSpacing/>
        <w:jc w:val="both"/>
        <w:rPr>
          <w:rFonts w:ascii="Arial" w:hAnsi="Arial" w:cs="Arial"/>
          <w:b/>
          <w:sz w:val="22"/>
          <w:szCs w:val="22"/>
        </w:rPr>
      </w:pPr>
      <w:r w:rsidRPr="001E09B5">
        <w:rPr>
          <w:rFonts w:ascii="Arial" w:hAnsi="Arial" w:cs="Arial"/>
          <w:b/>
          <w:sz w:val="22"/>
          <w:szCs w:val="22"/>
        </w:rPr>
        <w:t xml:space="preserve">Oferujemy </w:t>
      </w:r>
      <w:r w:rsidRPr="001E09B5">
        <w:rPr>
          <w:rFonts w:ascii="Arial" w:hAnsi="Arial" w:cs="Arial"/>
          <w:b/>
          <w:sz w:val="22"/>
          <w:szCs w:val="22"/>
          <w:u w:val="single"/>
        </w:rPr>
        <w:t xml:space="preserve">sukcesywne dostawy </w:t>
      </w:r>
      <w:r w:rsidRPr="001E09B5">
        <w:rPr>
          <w:rFonts w:ascii="Arial" w:hAnsi="Arial" w:cs="Arial"/>
          <w:b/>
          <w:bCs/>
          <w:iCs/>
          <w:sz w:val="22"/>
          <w:szCs w:val="22"/>
          <w:u w:val="single"/>
        </w:rPr>
        <w:t>produktów głęboko mrożonych</w:t>
      </w:r>
      <w:r w:rsidRPr="001E09B5">
        <w:rPr>
          <w:rFonts w:ascii="Arial" w:hAnsi="Arial" w:cs="Arial"/>
          <w:b/>
          <w:sz w:val="22"/>
          <w:szCs w:val="22"/>
        </w:rPr>
        <w:t xml:space="preserve"> – wraz z rozładunkiem w magazynach 32 Wojskowego Oddziału Gospodarczego zlokalizowanych w kompleksach wojskowych znajdujących się w rejonie działania 32 Wojskowego Oddziału Gospodarczego w Zamościu </w:t>
      </w:r>
      <w:r w:rsidRPr="001E09B5">
        <w:rPr>
          <w:rFonts w:ascii="Arial" w:hAnsi="Arial" w:cs="Arial"/>
          <w:b/>
          <w:sz w:val="22"/>
          <w:szCs w:val="22"/>
          <w:u w:val="single"/>
        </w:rPr>
        <w:t>w zakre</w:t>
      </w:r>
      <w:r>
        <w:rPr>
          <w:rFonts w:ascii="Arial" w:hAnsi="Arial" w:cs="Arial"/>
          <w:b/>
          <w:sz w:val="22"/>
          <w:szCs w:val="22"/>
          <w:u w:val="single"/>
        </w:rPr>
        <w:t>sie części nr 2</w:t>
      </w:r>
      <w:r w:rsidRPr="001E09B5">
        <w:rPr>
          <w:rFonts w:ascii="Arial" w:hAnsi="Arial" w:cs="Arial"/>
          <w:b/>
          <w:sz w:val="22"/>
          <w:szCs w:val="22"/>
          <w:u w:val="single"/>
        </w:rPr>
        <w:t xml:space="preserve"> dla m. </w:t>
      </w:r>
      <w:r>
        <w:rPr>
          <w:rFonts w:ascii="Arial" w:hAnsi="Arial" w:cs="Arial"/>
          <w:b/>
          <w:sz w:val="22"/>
          <w:szCs w:val="22"/>
          <w:u w:val="single"/>
        </w:rPr>
        <w:t>Chełm</w:t>
      </w:r>
      <w:r w:rsidRPr="001E09B5">
        <w:rPr>
          <w:rFonts w:ascii="Arial" w:hAnsi="Arial" w:cs="Arial"/>
          <w:b/>
          <w:sz w:val="22"/>
          <w:szCs w:val="22"/>
        </w:rPr>
        <w:t>,</w:t>
      </w:r>
      <w:r>
        <w:rPr>
          <w:rFonts w:ascii="Arial" w:hAnsi="Arial" w:cs="Arial"/>
          <w:b/>
          <w:sz w:val="22"/>
          <w:szCs w:val="22"/>
        </w:rPr>
        <w:t xml:space="preserve"> </w:t>
      </w:r>
      <w:r w:rsidRPr="00A87C16">
        <w:rPr>
          <w:rFonts w:ascii="Arial" w:hAnsi="Arial" w:cs="Arial"/>
          <w:sz w:val="22"/>
          <w:szCs w:val="22"/>
        </w:rPr>
        <w:t>zgodnie z</w:t>
      </w:r>
      <w:r w:rsidRPr="00A87C16">
        <w:rPr>
          <w:rFonts w:ascii="Arial" w:hAnsi="Arial" w:cs="Arial"/>
          <w:b/>
          <w:sz w:val="22"/>
          <w:szCs w:val="22"/>
        </w:rPr>
        <w:t xml:space="preserve"> </w:t>
      </w:r>
      <w:r w:rsidRPr="00A87C16">
        <w:rPr>
          <w:rFonts w:ascii="Arial" w:eastAsia="Calibri" w:hAnsi="Arial" w:cs="Arial"/>
          <w:snapToGrid w:val="0"/>
          <w:sz w:val="22"/>
          <w:szCs w:val="22"/>
        </w:rPr>
        <w:t>wymaganiami określonymi w niniejszym zapytaniu ofertowym (ZO), a w szczególności ze Szczegółowym opisem przedmiotu zamówienia oraz Formularzem cenowym, stanowią</w:t>
      </w:r>
      <w:r>
        <w:rPr>
          <w:rFonts w:ascii="Arial" w:eastAsia="Calibri" w:hAnsi="Arial" w:cs="Arial"/>
          <w:snapToGrid w:val="0"/>
          <w:sz w:val="22"/>
          <w:szCs w:val="22"/>
        </w:rPr>
        <w:t xml:space="preserve">cym załącznik do oferty. </w:t>
      </w:r>
    </w:p>
    <w:p w:rsidR="0058223B" w:rsidRPr="00A87C16" w:rsidRDefault="0058223B" w:rsidP="0058223B">
      <w:pPr>
        <w:pStyle w:val="Akapitzlist"/>
        <w:tabs>
          <w:tab w:val="center" w:pos="4806"/>
        </w:tabs>
        <w:ind w:left="720"/>
        <w:rPr>
          <w:rFonts w:ascii="Arial" w:hAnsi="Arial" w:cs="Arial"/>
          <w:b/>
          <w:sz w:val="22"/>
          <w:szCs w:val="22"/>
        </w:rPr>
      </w:pPr>
    </w:p>
    <w:p w:rsidR="0058223B" w:rsidRPr="000F1C4C" w:rsidRDefault="0058223B" w:rsidP="009B2AF0">
      <w:pPr>
        <w:pStyle w:val="Akapitzlist"/>
        <w:numPr>
          <w:ilvl w:val="0"/>
          <w:numId w:val="128"/>
        </w:numPr>
        <w:tabs>
          <w:tab w:val="left" w:pos="284"/>
        </w:tabs>
        <w:suppressAutoHyphens w:val="0"/>
        <w:spacing w:line="276" w:lineRule="auto"/>
        <w:ind w:left="0" w:firstLine="0"/>
        <w:contextualSpacing/>
        <w:jc w:val="both"/>
        <w:rPr>
          <w:rFonts w:ascii="Arial" w:hAnsi="Arial" w:cs="Arial"/>
          <w:b/>
          <w:lang w:eastAsia="ar-SA"/>
        </w:rPr>
      </w:pPr>
      <w:r w:rsidRPr="000F1C4C">
        <w:rPr>
          <w:rFonts w:ascii="Arial" w:hAnsi="Arial" w:cs="Arial"/>
          <w:b/>
          <w:u w:val="single"/>
          <w:lang w:eastAsia="ar-SA"/>
        </w:rPr>
        <w:t xml:space="preserve">ZA CENĘ RYCZAŁTOWĄ </w:t>
      </w:r>
      <w:proofErr w:type="gramStart"/>
      <w:r w:rsidRPr="000F1C4C">
        <w:rPr>
          <w:rFonts w:ascii="Arial" w:hAnsi="Arial" w:cs="Arial"/>
          <w:b/>
          <w:u w:val="single"/>
          <w:lang w:eastAsia="ar-SA"/>
        </w:rPr>
        <w:t xml:space="preserve">OGÓŁEM </w:t>
      </w:r>
      <w:r w:rsidRPr="000F1C4C">
        <w:rPr>
          <w:rFonts w:ascii="Arial" w:hAnsi="Arial" w:cs="Arial"/>
          <w:b/>
          <w:lang w:eastAsia="ar-SA"/>
        </w:rPr>
        <w:t>:</w:t>
      </w:r>
      <w:proofErr w:type="gramEnd"/>
    </w:p>
    <w:p w:rsidR="0058223B" w:rsidRPr="000F1C4C" w:rsidRDefault="0058223B" w:rsidP="0058223B">
      <w:pPr>
        <w:keepNext/>
        <w:suppressAutoHyphens w:val="0"/>
        <w:spacing w:after="0" w:line="240" w:lineRule="auto"/>
        <w:jc w:val="both"/>
        <w:outlineLvl w:val="1"/>
        <w:rPr>
          <w:rFonts w:ascii="Arial" w:eastAsia="Times New Roman" w:hAnsi="Arial" w:cs="Arial"/>
          <w:b/>
          <w:lang w:eastAsia="ar-SA"/>
        </w:rPr>
      </w:pPr>
    </w:p>
    <w:p w:rsidR="0058223B" w:rsidRPr="000F1C4C" w:rsidRDefault="0058223B" w:rsidP="0058223B">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rsidR="0058223B" w:rsidRPr="000F1C4C" w:rsidRDefault="0058223B" w:rsidP="0058223B">
      <w:pPr>
        <w:spacing w:after="0" w:line="240" w:lineRule="auto"/>
        <w:jc w:val="both"/>
        <w:rPr>
          <w:rFonts w:ascii="Arial" w:eastAsia="Times New Roman" w:hAnsi="Arial" w:cs="Arial"/>
          <w:b/>
          <w:lang w:eastAsia="ar-SA"/>
        </w:rPr>
      </w:pPr>
    </w:p>
    <w:p w:rsidR="0058223B" w:rsidRPr="000F1C4C" w:rsidRDefault="0058223B" w:rsidP="0058223B">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58223B" w:rsidRPr="000F1C4C" w:rsidRDefault="0058223B" w:rsidP="0058223B">
      <w:pPr>
        <w:spacing w:after="0" w:line="240" w:lineRule="auto"/>
        <w:jc w:val="both"/>
        <w:rPr>
          <w:rFonts w:ascii="Arial" w:eastAsia="Times New Roman" w:hAnsi="Arial" w:cs="Arial"/>
          <w:b/>
          <w:lang w:eastAsia="ar-SA"/>
        </w:rPr>
      </w:pPr>
    </w:p>
    <w:p w:rsidR="0058223B" w:rsidRPr="000F1C4C" w:rsidRDefault="0058223B" w:rsidP="0058223B">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58223B" w:rsidRPr="000F1C4C" w:rsidRDefault="0058223B" w:rsidP="0058223B">
      <w:pPr>
        <w:spacing w:after="0" w:line="240" w:lineRule="auto"/>
        <w:jc w:val="both"/>
        <w:rPr>
          <w:rFonts w:ascii="Arial" w:eastAsia="Times New Roman" w:hAnsi="Arial" w:cs="Arial"/>
          <w:b/>
          <w:lang w:eastAsia="ar-SA"/>
        </w:rPr>
      </w:pPr>
    </w:p>
    <w:p w:rsidR="0058223B" w:rsidRPr="000F1C4C" w:rsidRDefault="0058223B" w:rsidP="0058223B">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rsidR="0058223B" w:rsidRPr="000F1C4C" w:rsidRDefault="0058223B" w:rsidP="0058223B">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rsidR="0058223B" w:rsidRPr="000F1C4C" w:rsidRDefault="0058223B" w:rsidP="0058223B">
      <w:pPr>
        <w:spacing w:after="0" w:line="240" w:lineRule="auto"/>
        <w:jc w:val="both"/>
        <w:rPr>
          <w:rFonts w:ascii="Arial" w:eastAsia="Times New Roman" w:hAnsi="Arial" w:cs="Arial"/>
          <w:b/>
          <w:lang w:eastAsia="ar-SA"/>
        </w:rPr>
      </w:pPr>
    </w:p>
    <w:p w:rsidR="0058223B" w:rsidRPr="000F1C4C" w:rsidRDefault="0058223B" w:rsidP="0058223B">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 uwzględnieniem zakresu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rsidR="0058223B" w:rsidRPr="000F1C4C" w:rsidRDefault="0058223B" w:rsidP="0058223B">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58223B" w:rsidRPr="000F1C4C" w:rsidRDefault="0058223B" w:rsidP="0058223B">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lastRenderedPageBreak/>
        <w:t>w tym podatek VAT ………. %</w:t>
      </w:r>
    </w:p>
    <w:p w:rsidR="0058223B" w:rsidRPr="000F1C4C" w:rsidRDefault="0058223B" w:rsidP="0058223B">
      <w:pPr>
        <w:spacing w:after="0" w:line="240" w:lineRule="auto"/>
        <w:jc w:val="both"/>
        <w:rPr>
          <w:rFonts w:ascii="Arial" w:eastAsia="Times New Roman" w:hAnsi="Arial" w:cs="Arial"/>
          <w:b/>
          <w:lang w:eastAsia="ar-SA"/>
        </w:rPr>
      </w:pPr>
    </w:p>
    <w:p w:rsidR="0058223B" w:rsidRPr="000F1C4C" w:rsidRDefault="0058223B" w:rsidP="0058223B">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proofErr w:type="gramEnd"/>
      <w:r w:rsidRPr="000F1C4C">
        <w:rPr>
          <w:rFonts w:ascii="Arial" w:eastAsia="Times New Roman" w:hAnsi="Arial" w:cs="Arial"/>
          <w:b/>
          <w:lang w:eastAsia="ar-SA"/>
        </w:rPr>
        <w:t xml:space="preserve"> uwzględnieniem prawa opcji)…………............zł (</w:t>
      </w:r>
      <w:r w:rsidRPr="000F1C4C">
        <w:rPr>
          <w:rFonts w:ascii="Arial" w:eastAsia="Times New Roman" w:hAnsi="Arial" w:cs="Arial"/>
          <w:i/>
          <w:lang w:eastAsia="ar-SA"/>
        </w:rPr>
        <w:t>kol. 11 form. cen.)</w:t>
      </w:r>
    </w:p>
    <w:p w:rsidR="0058223B" w:rsidRPr="000F1C4C" w:rsidRDefault="0058223B" w:rsidP="0058223B">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58223B" w:rsidRPr="000F1C4C" w:rsidRDefault="0058223B" w:rsidP="0058223B">
      <w:pPr>
        <w:spacing w:after="0" w:line="240" w:lineRule="auto"/>
        <w:jc w:val="both"/>
        <w:rPr>
          <w:rFonts w:ascii="Arial" w:eastAsia="Times New Roman" w:hAnsi="Arial" w:cs="Arial"/>
          <w:b/>
          <w:lang w:eastAsia="ar-SA"/>
        </w:rPr>
      </w:pPr>
    </w:p>
    <w:p w:rsidR="0058223B" w:rsidRPr="000F1C4C" w:rsidRDefault="0058223B" w:rsidP="0058223B">
      <w:pPr>
        <w:spacing w:after="0" w:line="240" w:lineRule="auto"/>
        <w:jc w:val="both"/>
        <w:rPr>
          <w:rFonts w:ascii="Arial" w:eastAsia="Times New Roman" w:hAnsi="Arial" w:cs="Arial"/>
          <w:b/>
          <w:lang w:eastAsia="ar-SA"/>
        </w:rPr>
      </w:pPr>
    </w:p>
    <w:p w:rsidR="0058223B" w:rsidRPr="000F1C4C" w:rsidRDefault="0058223B" w:rsidP="0058223B">
      <w:pPr>
        <w:suppressAutoHyphens w:val="0"/>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rsidR="0058223B" w:rsidRPr="000F1C4C" w:rsidRDefault="0058223B" w:rsidP="0058223B">
      <w:pPr>
        <w:suppressAutoHyphens w:val="0"/>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58223B" w:rsidRPr="000F1C4C" w:rsidRDefault="0058223B" w:rsidP="0058223B">
      <w:pPr>
        <w:suppressAutoHyphens w:val="0"/>
        <w:spacing w:after="0" w:line="360" w:lineRule="auto"/>
        <w:jc w:val="both"/>
        <w:rPr>
          <w:rFonts w:ascii="Arial" w:hAnsi="Arial" w:cs="Arial"/>
          <w:sz w:val="20"/>
          <w:szCs w:val="20"/>
        </w:rPr>
      </w:pPr>
    </w:p>
    <w:p w:rsidR="0058223B" w:rsidRPr="000F1C4C" w:rsidRDefault="0058223B" w:rsidP="0058223B">
      <w:pPr>
        <w:suppressAutoHyphens w:val="0"/>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rsidR="0058223B" w:rsidRPr="000F1C4C" w:rsidRDefault="0058223B" w:rsidP="0058223B">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58223B" w:rsidRPr="000F1C4C" w:rsidRDefault="0058223B" w:rsidP="0058223B">
      <w:pPr>
        <w:spacing w:after="0" w:line="240" w:lineRule="auto"/>
        <w:jc w:val="both"/>
        <w:rPr>
          <w:rFonts w:ascii="Arial" w:eastAsia="Times New Roman" w:hAnsi="Arial" w:cs="Arial"/>
          <w:b/>
          <w:lang w:eastAsia="ar-SA"/>
        </w:rPr>
      </w:pPr>
    </w:p>
    <w:p w:rsidR="0058223B" w:rsidRPr="00895620" w:rsidRDefault="0058223B" w:rsidP="0058223B">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lang w:eastAsia="ar-SA"/>
        </w:rPr>
        <w:t>zgodnie z:</w:t>
      </w:r>
    </w:p>
    <w:p w:rsidR="0058223B" w:rsidRPr="00895620" w:rsidRDefault="0058223B" w:rsidP="0058223B">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snapToGrid w:val="0"/>
          <w:lang w:eastAsia="ar-SA"/>
        </w:rPr>
        <w:t>Formularzem cenowym stanowiącym załącznik nr 1 do oferty</w:t>
      </w:r>
    </w:p>
    <w:p w:rsidR="0058223B" w:rsidRPr="00AB415D" w:rsidRDefault="0058223B" w:rsidP="0058223B">
      <w:pPr>
        <w:tabs>
          <w:tab w:val="center" w:pos="4806"/>
        </w:tabs>
        <w:jc w:val="both"/>
        <w:rPr>
          <w:rFonts w:ascii="Arial" w:hAnsi="Arial" w:cs="Arial"/>
          <w:b/>
        </w:rPr>
      </w:pPr>
    </w:p>
    <w:p w:rsidR="0058223B" w:rsidRPr="00AE5A04" w:rsidRDefault="0058223B" w:rsidP="009B2AF0">
      <w:pPr>
        <w:pStyle w:val="Akapitzlist"/>
        <w:numPr>
          <w:ilvl w:val="0"/>
          <w:numId w:val="128"/>
        </w:numPr>
        <w:tabs>
          <w:tab w:val="left" w:pos="284"/>
        </w:tabs>
        <w:suppressAutoHyphens w:val="0"/>
        <w:spacing w:line="276" w:lineRule="auto"/>
        <w:ind w:left="0" w:firstLine="0"/>
        <w:contextualSpacing/>
        <w:jc w:val="both"/>
        <w:rPr>
          <w:rFonts w:ascii="Arial" w:hAnsi="Arial" w:cs="Arial"/>
          <w:sz w:val="22"/>
          <w:szCs w:val="22"/>
        </w:rPr>
      </w:pPr>
      <w:r w:rsidRPr="00AE5A04">
        <w:rPr>
          <w:rFonts w:ascii="Arial" w:hAnsi="Arial" w:cs="Arial"/>
          <w:b/>
          <w:sz w:val="22"/>
          <w:szCs w:val="22"/>
          <w:u w:val="single"/>
          <w:lang w:eastAsia="ar-SA"/>
        </w:rPr>
        <w:t>Oświadczamy, że powyższa cena</w:t>
      </w:r>
      <w:r w:rsidRPr="00AE5A04">
        <w:rPr>
          <w:rFonts w:ascii="Arial" w:hAnsi="Arial" w:cs="Arial"/>
          <w:sz w:val="22"/>
          <w:szCs w:val="22"/>
          <w:lang w:eastAsia="ar-SA"/>
        </w:rPr>
        <w:t xml:space="preserve"> </w:t>
      </w:r>
      <w:r>
        <w:rPr>
          <w:rFonts w:ascii="Arial" w:hAnsi="Arial" w:cs="Arial"/>
          <w:sz w:val="22"/>
          <w:szCs w:val="22"/>
        </w:rPr>
        <w:t>uwzględnia</w:t>
      </w:r>
      <w:r w:rsidRPr="00AE5A04">
        <w:rPr>
          <w:rFonts w:ascii="Arial" w:hAnsi="Arial" w:cs="Arial"/>
          <w:sz w:val="22"/>
          <w:szCs w:val="22"/>
        </w:rPr>
        <w:t xml:space="preserve"> całość zakresu zamówienia, wszystkie koszty związane z wykonaniem przedmiotu zamówienia oraz warunkami stawianymi przez Zamawiającego, w tym: koszty dostaw i rozładunku w magazynach Zamawiającego w miejscach dostaw (dostawy sukcesywne</w:t>
      </w:r>
      <w:proofErr w:type="gramStart"/>
      <w:r w:rsidRPr="00AE5A04">
        <w:rPr>
          <w:rFonts w:ascii="Arial" w:hAnsi="Arial" w:cs="Arial"/>
          <w:sz w:val="22"/>
          <w:szCs w:val="22"/>
        </w:rPr>
        <w:t>),  koszty</w:t>
      </w:r>
      <w:proofErr w:type="gramEnd"/>
      <w:r w:rsidRPr="00AE5A04">
        <w:rPr>
          <w:rFonts w:ascii="Arial" w:hAnsi="Arial" w:cs="Arial"/>
          <w:sz w:val="22"/>
          <w:szCs w:val="22"/>
        </w:rPr>
        <w:t xml:space="preserve"> opakowań bezzwrotnych towaru stanowiącego przedmiot zamówienia   oraz podatek VAT według przepisów obowiązujących na dzień składania ofert.</w:t>
      </w:r>
    </w:p>
    <w:p w:rsidR="0058223B" w:rsidRPr="00AE5A04" w:rsidRDefault="0058223B" w:rsidP="0058223B">
      <w:pPr>
        <w:pStyle w:val="Akapitzlist"/>
        <w:tabs>
          <w:tab w:val="left" w:pos="284"/>
        </w:tabs>
        <w:suppressAutoHyphens w:val="0"/>
        <w:spacing w:before="240" w:line="276" w:lineRule="auto"/>
        <w:ind w:left="1080"/>
        <w:contextualSpacing/>
        <w:jc w:val="both"/>
        <w:rPr>
          <w:rFonts w:ascii="Arial" w:eastAsia="Calibri" w:hAnsi="Arial" w:cs="Arial"/>
          <w:b/>
          <w:sz w:val="22"/>
          <w:szCs w:val="22"/>
        </w:rPr>
      </w:pPr>
    </w:p>
    <w:p w:rsidR="008E28F9" w:rsidRPr="00055CC6" w:rsidRDefault="008E28F9" w:rsidP="008E28F9">
      <w:pPr>
        <w:pStyle w:val="Akapitzlist"/>
        <w:numPr>
          <w:ilvl w:val="0"/>
          <w:numId w:val="128"/>
        </w:numPr>
        <w:tabs>
          <w:tab w:val="left" w:pos="284"/>
        </w:tabs>
        <w:suppressAutoHyphens w:val="0"/>
        <w:spacing w:line="276" w:lineRule="auto"/>
        <w:ind w:left="0" w:firstLine="0"/>
        <w:contextualSpacing/>
        <w:jc w:val="both"/>
        <w:rPr>
          <w:rFonts w:ascii="Arial" w:hAnsi="Arial" w:cs="Arial"/>
          <w:b/>
          <w:sz w:val="22"/>
          <w:szCs w:val="22"/>
        </w:rPr>
      </w:pPr>
      <w:bookmarkStart w:id="5" w:name="_Hlk84578573"/>
      <w:r w:rsidRPr="009E2A47">
        <w:rPr>
          <w:rFonts w:ascii="Arial" w:hAnsi="Arial" w:cs="Arial"/>
          <w:b/>
          <w:sz w:val="22"/>
          <w:szCs w:val="22"/>
        </w:rPr>
        <w:t xml:space="preserve">WYKONAWCA PRZEDSTAWIA DO OFERTY: </w:t>
      </w:r>
    </w:p>
    <w:p w:rsidR="008E28F9" w:rsidRPr="00156118" w:rsidRDefault="008E28F9" w:rsidP="008E28F9">
      <w:pPr>
        <w:pStyle w:val="Akapitzlist"/>
        <w:numPr>
          <w:ilvl w:val="0"/>
          <w:numId w:val="134"/>
        </w:numPr>
        <w:tabs>
          <w:tab w:val="left" w:pos="1134"/>
        </w:tabs>
        <w:jc w:val="both"/>
        <w:rPr>
          <w:rFonts w:ascii="Arial" w:hAnsi="Arial" w:cs="Arial"/>
          <w:i/>
        </w:rPr>
      </w:pPr>
      <w:r w:rsidRPr="00156118">
        <w:rPr>
          <w:rFonts w:ascii="Arial" w:hAnsi="Arial" w:cs="Arial"/>
          <w:b/>
          <w:i/>
        </w:rPr>
        <w:t>AKTUALNĄ DECYZJĄ ADMINISTRACYJNĄ WŁAŚCIWEGO ORGANU PAŃSTWOWEJ INSPEKCJI SANITARNEJ</w:t>
      </w:r>
      <w:r w:rsidRPr="00156118">
        <w:rPr>
          <w:rFonts w:ascii="Arial" w:hAnsi="Arial" w:cs="Arial"/>
          <w:i/>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156118">
        <w:rPr>
          <w:rFonts w:ascii="Arial" w:hAnsi="Arial" w:cs="Arial"/>
          <w:b/>
          <w:i/>
          <w:u w:val="single"/>
        </w:rPr>
        <w:t>lub</w:t>
      </w:r>
      <w:r w:rsidRPr="00156118">
        <w:rPr>
          <w:rFonts w:ascii="Arial" w:hAnsi="Arial" w:cs="Arial"/>
          <w:i/>
          <w:u w:val="single"/>
        </w:rPr>
        <w:t xml:space="preserve"> </w:t>
      </w:r>
      <w:r w:rsidRPr="00156118">
        <w:rPr>
          <w:rFonts w:ascii="Arial" w:hAnsi="Arial" w:cs="Arial"/>
          <w:b/>
          <w:i/>
        </w:rPr>
        <w:t>ZAŚWIADCZENIE O WPISIE DO REJESTRU ZAKŁADÓW</w:t>
      </w:r>
      <w:r w:rsidRPr="00156118">
        <w:rPr>
          <w:rFonts w:ascii="Arial" w:hAnsi="Arial" w:cs="Arial"/>
          <w:i/>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8E28F9" w:rsidRPr="00156118" w:rsidRDefault="008E28F9" w:rsidP="008E28F9">
      <w:pPr>
        <w:pStyle w:val="NormalnyWeb"/>
        <w:shd w:val="clear" w:color="auto" w:fill="FFFFFF"/>
        <w:tabs>
          <w:tab w:val="left" w:pos="2817"/>
        </w:tabs>
        <w:spacing w:before="0" w:after="0"/>
        <w:jc w:val="both"/>
        <w:rPr>
          <w:rFonts w:ascii="Arial" w:hAnsi="Arial" w:cs="Arial"/>
          <w:b/>
          <w:sz w:val="20"/>
          <w:szCs w:val="20"/>
        </w:rPr>
      </w:pPr>
    </w:p>
    <w:p w:rsidR="008E28F9" w:rsidRPr="00156118" w:rsidRDefault="008E28F9" w:rsidP="008E28F9">
      <w:pPr>
        <w:pStyle w:val="Akapitzlist"/>
        <w:numPr>
          <w:ilvl w:val="0"/>
          <w:numId w:val="134"/>
        </w:numPr>
        <w:tabs>
          <w:tab w:val="left" w:pos="1134"/>
        </w:tabs>
        <w:jc w:val="both"/>
        <w:rPr>
          <w:rFonts w:ascii="Arial" w:hAnsi="Arial" w:cs="Arial"/>
          <w:i/>
        </w:rPr>
      </w:pPr>
      <w:r w:rsidRPr="00156118">
        <w:rPr>
          <w:rFonts w:ascii="Arial" w:hAnsi="Arial" w:cs="Arial"/>
          <w:b/>
          <w:i/>
        </w:rPr>
        <w:t>AKTUALNY CERTYFIKAT HACCP</w:t>
      </w:r>
      <w:r w:rsidRPr="00156118">
        <w:rPr>
          <w:rFonts w:ascii="Arial" w:hAnsi="Arial" w:cs="Arial"/>
          <w:i/>
        </w:rPr>
        <w:t xml:space="preserve">, wystawiony przez niezależną, akredytowaną jednostkę   certyfikującą; </w:t>
      </w:r>
    </w:p>
    <w:p w:rsidR="008E28F9" w:rsidRPr="00156118" w:rsidRDefault="008E28F9" w:rsidP="008E28F9">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b/>
          <w:i/>
          <w:sz w:val="20"/>
          <w:szCs w:val="20"/>
          <w:u w:val="single"/>
          <w:lang w:eastAsia="pl-PL"/>
        </w:rPr>
        <w:t>lub</w:t>
      </w:r>
      <w:r w:rsidRPr="00156118">
        <w:rPr>
          <w:rFonts w:ascii="Arial" w:eastAsia="Times New Roman" w:hAnsi="Arial" w:cs="Arial"/>
          <w:i/>
          <w:sz w:val="20"/>
          <w:szCs w:val="20"/>
          <w:lang w:eastAsia="pl-PL"/>
        </w:rPr>
        <w:t xml:space="preserve"> </w:t>
      </w:r>
    </w:p>
    <w:p w:rsidR="008E28F9" w:rsidRPr="00156118" w:rsidRDefault="008E28F9" w:rsidP="008E28F9">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i/>
          <w:sz w:val="20"/>
          <w:szCs w:val="20"/>
          <w:lang w:eastAsia="pl-PL"/>
        </w:rPr>
        <w:t xml:space="preserve">Zaświadczenie właściwego organu Państwowej Inspekcji Sanitarnej lub właściwego organu Inspekcji Weterynaryjnej o sprawowaniu nadzoru nad stosowaniem zasad wdrożonego systemu HACCP, wydane na podstawie art. 59 i 73 ust. 1 ustawy z dnia 25 sierpnia 2006 r. o bezpieczeństwie żywności i żywienia (Dz. U. z 2020 r., poz. 2021 tj.); </w:t>
      </w:r>
    </w:p>
    <w:p w:rsidR="008E28F9" w:rsidRPr="00156118" w:rsidRDefault="008E28F9" w:rsidP="008E28F9">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b/>
          <w:i/>
          <w:sz w:val="20"/>
          <w:szCs w:val="20"/>
          <w:u w:val="single"/>
          <w:lang w:eastAsia="pl-PL"/>
        </w:rPr>
        <w:t>lub</w:t>
      </w:r>
      <w:r w:rsidRPr="00156118">
        <w:rPr>
          <w:rFonts w:ascii="Arial" w:eastAsia="Times New Roman" w:hAnsi="Arial" w:cs="Arial"/>
          <w:i/>
          <w:sz w:val="20"/>
          <w:szCs w:val="20"/>
          <w:lang w:eastAsia="pl-PL"/>
        </w:rPr>
        <w:t xml:space="preserve"> </w:t>
      </w:r>
    </w:p>
    <w:p w:rsidR="008E28F9" w:rsidRPr="00156118" w:rsidRDefault="008E28F9" w:rsidP="008E28F9">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i/>
          <w:sz w:val="20"/>
          <w:szCs w:val="20"/>
          <w:lang w:eastAsia="pl-PL"/>
        </w:rPr>
        <w:t xml:space="preserve">Protokół z kontroli sanitarnej przeprowadzonej przez organy Państwowej Inspekcji </w:t>
      </w:r>
      <w:proofErr w:type="gramStart"/>
      <w:r w:rsidRPr="00156118">
        <w:rPr>
          <w:rFonts w:ascii="Arial" w:eastAsia="Times New Roman" w:hAnsi="Arial" w:cs="Arial"/>
          <w:i/>
          <w:sz w:val="20"/>
          <w:szCs w:val="20"/>
          <w:lang w:eastAsia="pl-PL"/>
        </w:rPr>
        <w:t>Sanitarnej,</w:t>
      </w:r>
      <w:proofErr w:type="gramEnd"/>
      <w:r w:rsidRPr="00156118">
        <w:rPr>
          <w:rFonts w:ascii="Arial" w:eastAsia="Times New Roman" w:hAnsi="Arial" w:cs="Arial"/>
          <w:i/>
          <w:sz w:val="20"/>
          <w:szCs w:val="20"/>
          <w:lang w:eastAsia="pl-PL"/>
        </w:rPr>
        <w:t xml:space="preserve"> jako organ urzędowej kontroli żywności, w skład której wchodzi punkt zawierający pozytywną ocenę opracowania, wdrożenia i utrzymywania systemu HACCP na podstawie art. 59 i 73 ust. 1 ustawy z dnia 25 sierpnia 2006 r. o bezpieczeństwie żywności i żywienia (Dz. U. z 2020 r., poz. 2021 tj.).</w:t>
      </w:r>
    </w:p>
    <w:p w:rsidR="008E28F9" w:rsidRPr="00156118" w:rsidRDefault="008E28F9" w:rsidP="008E28F9">
      <w:pPr>
        <w:suppressAutoHyphens w:val="0"/>
        <w:spacing w:after="0" w:line="240" w:lineRule="auto"/>
        <w:ind w:left="720"/>
        <w:contextualSpacing/>
        <w:jc w:val="both"/>
        <w:rPr>
          <w:rFonts w:ascii="Arial" w:eastAsia="Times New Roman" w:hAnsi="Arial" w:cs="Arial"/>
          <w:i/>
          <w:sz w:val="20"/>
          <w:szCs w:val="20"/>
          <w:lang w:eastAsia="pl-PL"/>
        </w:rPr>
      </w:pPr>
    </w:p>
    <w:p w:rsidR="008E28F9" w:rsidRPr="00156118" w:rsidRDefault="008E28F9" w:rsidP="008E28F9">
      <w:pPr>
        <w:pStyle w:val="Akapitzlist"/>
        <w:numPr>
          <w:ilvl w:val="0"/>
          <w:numId w:val="134"/>
        </w:numPr>
        <w:tabs>
          <w:tab w:val="left" w:pos="1134"/>
        </w:tabs>
        <w:jc w:val="both"/>
        <w:rPr>
          <w:rFonts w:ascii="Arial" w:hAnsi="Arial" w:cs="Arial"/>
        </w:rPr>
      </w:pPr>
      <w:r w:rsidRPr="00156118">
        <w:rPr>
          <w:rFonts w:ascii="Arial" w:hAnsi="Arial" w:cs="Arial"/>
          <w:b/>
          <w:i/>
        </w:rPr>
        <w:lastRenderedPageBreak/>
        <w:t xml:space="preserve">Dokument potwierdzający ubezpieczenie </w:t>
      </w:r>
      <w:r w:rsidRPr="00156118">
        <w:rPr>
          <w:rFonts w:ascii="Arial" w:hAnsi="Arial" w:cs="Arial"/>
        </w:rPr>
        <w:t xml:space="preserve">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 </w:t>
      </w:r>
      <w:r w:rsidRPr="00156118">
        <w:rPr>
          <w:rFonts w:ascii="Arial" w:hAnsi="Arial" w:cs="Arial"/>
          <w:bCs/>
          <w:i/>
          <w:iCs/>
          <w:lang w:eastAsia="zh-CN"/>
        </w:rPr>
        <w:t xml:space="preserve">opiewający na sumę gwarancyjną </w:t>
      </w:r>
      <w:r w:rsidRPr="00156118">
        <w:rPr>
          <w:rFonts w:ascii="Arial" w:hAnsi="Arial" w:cs="Arial"/>
          <w:b/>
          <w:bCs/>
          <w:i/>
          <w:iCs/>
          <w:lang w:eastAsia="zh-CN"/>
        </w:rPr>
        <w:t xml:space="preserve">nie </w:t>
      </w:r>
      <w:proofErr w:type="gramStart"/>
      <w:r w:rsidRPr="00156118">
        <w:rPr>
          <w:rFonts w:ascii="Arial" w:hAnsi="Arial" w:cs="Arial"/>
          <w:b/>
          <w:bCs/>
          <w:i/>
          <w:iCs/>
          <w:lang w:eastAsia="zh-CN"/>
        </w:rPr>
        <w:t>mniejszą</w:t>
      </w:r>
      <w:proofErr w:type="gramEnd"/>
      <w:r w:rsidRPr="00156118">
        <w:rPr>
          <w:rFonts w:ascii="Arial" w:hAnsi="Arial" w:cs="Arial"/>
          <w:b/>
          <w:bCs/>
          <w:i/>
          <w:iCs/>
          <w:lang w:eastAsia="zh-CN"/>
        </w:rPr>
        <w:t xml:space="preserve"> iż: </w:t>
      </w:r>
    </w:p>
    <w:p w:rsidR="008E28F9" w:rsidRPr="00156118" w:rsidRDefault="008E28F9" w:rsidP="008E28F9">
      <w:pPr>
        <w:pStyle w:val="Akapitzlist"/>
        <w:numPr>
          <w:ilvl w:val="0"/>
          <w:numId w:val="36"/>
        </w:numPr>
        <w:tabs>
          <w:tab w:val="left" w:pos="1134"/>
        </w:tabs>
        <w:jc w:val="both"/>
        <w:rPr>
          <w:rFonts w:ascii="Arial" w:hAnsi="Arial" w:cs="Arial"/>
          <w:b/>
          <w:i/>
        </w:rPr>
      </w:pPr>
      <w:r w:rsidRPr="00156118">
        <w:rPr>
          <w:rFonts w:ascii="Arial" w:hAnsi="Arial" w:cs="Arial"/>
          <w:b/>
          <w:i/>
        </w:rPr>
        <w:t>dla Części I</w:t>
      </w:r>
      <w:r>
        <w:rPr>
          <w:rFonts w:ascii="Arial" w:hAnsi="Arial" w:cs="Arial"/>
          <w:b/>
          <w:i/>
        </w:rPr>
        <w:t>I</w:t>
      </w:r>
      <w:r w:rsidRPr="00156118">
        <w:rPr>
          <w:rFonts w:ascii="Arial" w:hAnsi="Arial" w:cs="Arial"/>
          <w:b/>
          <w:i/>
        </w:rPr>
        <w:t xml:space="preserve"> </w:t>
      </w:r>
      <w:r>
        <w:rPr>
          <w:rFonts w:ascii="Arial" w:hAnsi="Arial" w:cs="Arial"/>
          <w:b/>
          <w:i/>
        </w:rPr>
        <w:t>3</w:t>
      </w:r>
      <w:r w:rsidRPr="00156118">
        <w:rPr>
          <w:rFonts w:ascii="Arial" w:hAnsi="Arial" w:cs="Arial"/>
          <w:b/>
          <w:i/>
        </w:rPr>
        <w:t xml:space="preserve">0.000,00 zł, </w:t>
      </w:r>
    </w:p>
    <w:p w:rsidR="008E28F9" w:rsidRPr="00156118" w:rsidRDefault="008E28F9" w:rsidP="008E28F9">
      <w:pPr>
        <w:pStyle w:val="Akapitzlist"/>
        <w:tabs>
          <w:tab w:val="left" w:pos="1134"/>
        </w:tabs>
        <w:ind w:left="1440"/>
        <w:jc w:val="both"/>
        <w:rPr>
          <w:rFonts w:ascii="Arial" w:hAnsi="Arial" w:cs="Arial"/>
          <w:b/>
          <w:i/>
        </w:rPr>
      </w:pPr>
    </w:p>
    <w:p w:rsidR="008E28F9" w:rsidRPr="008E28F9" w:rsidRDefault="008E28F9" w:rsidP="008E28F9">
      <w:pPr>
        <w:pStyle w:val="Akapitzlist"/>
        <w:numPr>
          <w:ilvl w:val="0"/>
          <w:numId w:val="134"/>
        </w:numPr>
        <w:tabs>
          <w:tab w:val="left" w:pos="1134"/>
        </w:tabs>
        <w:jc w:val="both"/>
        <w:rPr>
          <w:rFonts w:ascii="Arial" w:hAnsi="Arial" w:cs="Arial"/>
          <w:i/>
        </w:rPr>
      </w:pPr>
      <w:r w:rsidRPr="00156118">
        <w:rPr>
          <w:rFonts w:ascii="Arial" w:hAnsi="Arial" w:cs="Arial"/>
          <w:b/>
          <w:bCs/>
        </w:rPr>
        <w:t xml:space="preserve">WYKAZ narzędzi, wyposażenia zakładu lub urządzeń technicznych </w:t>
      </w:r>
      <w:r w:rsidRPr="00156118">
        <w:rPr>
          <w:rFonts w:ascii="Arial" w:hAnsi="Arial" w:cs="Arial"/>
          <w:b/>
        </w:rPr>
        <w:t>dostępnych</w:t>
      </w:r>
      <w:r w:rsidRPr="00156118">
        <w:rPr>
          <w:rFonts w:ascii="Arial" w:hAnsi="Arial" w:cs="Arial"/>
          <w:b/>
          <w:bCs/>
        </w:rPr>
        <w:t xml:space="preserve"> wykonawcy w celu wykonania zamówienia publicznego wraz z informacja  o podstawie do dysponowania tymi zasobami-  </w:t>
      </w:r>
      <w:r w:rsidRPr="00156118">
        <w:rPr>
          <w:rFonts w:ascii="Arial" w:hAnsi="Arial" w:cs="Arial"/>
        </w:rPr>
        <w:t xml:space="preserve">co najmniej jeden środek transportu przystosowany do przewozu artykułów żywnościowych objętych zamówieniem, czyli samochód typu chłodnia, izoterma  </w:t>
      </w:r>
      <w:r w:rsidRPr="00156118">
        <w:rPr>
          <w:rFonts w:ascii="Arial" w:hAnsi="Arial" w:cs="Arial"/>
          <w:i/>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156118">
        <w:rPr>
          <w:rFonts w:ascii="Arial" w:hAnsi="Arial" w:cs="Arial"/>
          <w:i/>
        </w:rPr>
        <w:t>późn</w:t>
      </w:r>
      <w:proofErr w:type="spellEnd"/>
      <w:r w:rsidRPr="00156118">
        <w:rPr>
          <w:rFonts w:ascii="Arial" w:hAnsi="Arial" w:cs="Arial"/>
          <w:i/>
        </w:rPr>
        <w:t>. zm.</w:t>
      </w:r>
      <w:proofErr w:type="gramStart"/>
      <w:r w:rsidRPr="00156118">
        <w:rPr>
          <w:rFonts w:ascii="Arial" w:hAnsi="Arial" w:cs="Arial"/>
          <w:i/>
        </w:rPr>
        <w:t>),</w:t>
      </w:r>
      <w:proofErr w:type="gramEnd"/>
      <w:r w:rsidRPr="00156118">
        <w:rPr>
          <w:rFonts w:ascii="Arial" w:hAnsi="Arial" w:cs="Arial"/>
          <w:i/>
        </w:rPr>
        <w:t xml:space="preserve"> (Dz. U. z 2020 r., poz. 2021 tj.)</w:t>
      </w:r>
      <w:r w:rsidRPr="00156118">
        <w:rPr>
          <w:rFonts w:ascii="Arial" w:hAnsi="Arial" w:cs="Arial"/>
        </w:rPr>
        <w:t xml:space="preserve"> </w:t>
      </w:r>
      <w:r w:rsidRPr="00156118">
        <w:rPr>
          <w:rFonts w:ascii="Arial" w:hAnsi="Arial" w:cs="Arial"/>
          <w:b/>
          <w:bCs/>
          <w:i/>
          <w:u w:val="single"/>
        </w:rPr>
        <w:t>według wzoru</w:t>
      </w:r>
      <w:r w:rsidRPr="00156118">
        <w:rPr>
          <w:rFonts w:ascii="Arial" w:hAnsi="Arial" w:cs="Arial"/>
          <w:b/>
          <w:i/>
          <w:u w:val="single"/>
        </w:rPr>
        <w:t xml:space="preserve"> stanowiącego </w:t>
      </w:r>
      <w:r w:rsidRPr="00156118">
        <w:rPr>
          <w:rFonts w:ascii="Arial" w:hAnsi="Arial" w:cs="Arial"/>
          <w:b/>
          <w:bCs/>
          <w:i/>
          <w:u w:val="single"/>
        </w:rPr>
        <w:t xml:space="preserve">załącznik nr 5 do ZO. </w:t>
      </w:r>
      <w:bookmarkEnd w:id="5"/>
    </w:p>
    <w:p w:rsidR="008E28F9" w:rsidRPr="008E28F9" w:rsidRDefault="008E28F9" w:rsidP="008E28F9">
      <w:pPr>
        <w:pStyle w:val="Akapitzlist"/>
        <w:rPr>
          <w:rFonts w:ascii="Arial" w:hAnsi="Arial" w:cs="Arial"/>
          <w:b/>
          <w:sz w:val="22"/>
          <w:szCs w:val="22"/>
          <w:lang w:eastAsia="ar-SA"/>
        </w:rPr>
      </w:pPr>
    </w:p>
    <w:p w:rsidR="0058223B" w:rsidRPr="000F1C4C" w:rsidRDefault="0058223B" w:rsidP="009B2AF0">
      <w:pPr>
        <w:pStyle w:val="Akapitzlist"/>
        <w:numPr>
          <w:ilvl w:val="0"/>
          <w:numId w:val="128"/>
        </w:numPr>
        <w:tabs>
          <w:tab w:val="left" w:pos="284"/>
        </w:tabs>
        <w:suppressAutoHyphens w:val="0"/>
        <w:spacing w:line="276" w:lineRule="auto"/>
        <w:ind w:left="0" w:firstLine="0"/>
        <w:contextualSpacing/>
        <w:jc w:val="both"/>
        <w:rPr>
          <w:rFonts w:ascii="Arial" w:hAnsi="Arial" w:cs="Arial"/>
          <w:sz w:val="22"/>
          <w:szCs w:val="22"/>
          <w:lang w:eastAsia="ar-SA"/>
        </w:rPr>
      </w:pPr>
      <w:r w:rsidRPr="000F1C4C">
        <w:rPr>
          <w:rFonts w:ascii="Arial" w:hAnsi="Arial" w:cs="Arial"/>
          <w:b/>
          <w:sz w:val="22"/>
          <w:szCs w:val="22"/>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0F1C4C">
        <w:rPr>
          <w:rFonts w:ascii="Arial" w:hAnsi="Arial" w:cs="Arial"/>
          <w:sz w:val="22"/>
          <w:szCs w:val="22"/>
          <w:lang w:eastAsia="ar-SA"/>
        </w:rPr>
        <w:t>.</w:t>
      </w:r>
    </w:p>
    <w:p w:rsidR="0058223B" w:rsidRPr="000F1C4C" w:rsidRDefault="0058223B" w:rsidP="0058223B">
      <w:pPr>
        <w:pStyle w:val="Akapitzlist"/>
        <w:rPr>
          <w:rFonts w:ascii="Arial" w:hAnsi="Arial" w:cs="Arial"/>
          <w:b/>
          <w:sz w:val="22"/>
          <w:szCs w:val="22"/>
          <w:lang w:eastAsia="ar-SA"/>
        </w:rPr>
      </w:pPr>
    </w:p>
    <w:p w:rsidR="0058223B" w:rsidRPr="000F1C4C" w:rsidRDefault="0058223B" w:rsidP="009B2AF0">
      <w:pPr>
        <w:pStyle w:val="Akapitzlist"/>
        <w:numPr>
          <w:ilvl w:val="0"/>
          <w:numId w:val="128"/>
        </w:numPr>
        <w:tabs>
          <w:tab w:val="left" w:pos="284"/>
        </w:tabs>
        <w:suppressAutoHyphens w:val="0"/>
        <w:spacing w:line="276" w:lineRule="auto"/>
        <w:ind w:left="0" w:firstLine="0"/>
        <w:contextualSpacing/>
        <w:jc w:val="both"/>
        <w:rPr>
          <w:rFonts w:ascii="Arial" w:hAnsi="Arial" w:cs="Arial"/>
          <w:b/>
          <w:sz w:val="22"/>
          <w:szCs w:val="22"/>
          <w:lang w:eastAsia="ar-SA"/>
        </w:rPr>
      </w:pPr>
      <w:r w:rsidRPr="005F3D92">
        <w:rPr>
          <w:rFonts w:ascii="Arial" w:hAnsi="Arial" w:cs="Arial"/>
          <w:b/>
          <w:sz w:val="22"/>
          <w:szCs w:val="22"/>
          <w:lang w:eastAsia="ar-SA"/>
        </w:rPr>
        <w:t>Zobowiązujemy się do wykonania przedmiotu umowy</w:t>
      </w:r>
      <w:r w:rsidRPr="005F3D92">
        <w:rPr>
          <w:rFonts w:ascii="Arial" w:hAnsi="Arial" w:cs="Arial"/>
          <w:sz w:val="22"/>
          <w:szCs w:val="22"/>
          <w:lang w:eastAsia="ar-SA"/>
        </w:rPr>
        <w:t xml:space="preserve"> </w:t>
      </w:r>
      <w:r w:rsidRPr="005F3D92">
        <w:rPr>
          <w:rFonts w:ascii="Arial" w:hAnsi="Arial" w:cs="Arial"/>
          <w:b/>
          <w:sz w:val="22"/>
          <w:szCs w:val="22"/>
          <w:lang w:eastAsia="ar-SA"/>
        </w:rPr>
        <w:t xml:space="preserve">w terminie: </w:t>
      </w:r>
    </w:p>
    <w:p w:rsidR="0058223B" w:rsidRPr="000F1C4C" w:rsidRDefault="0058223B" w:rsidP="0058223B">
      <w:pPr>
        <w:pStyle w:val="Akapitzlist"/>
        <w:ind w:left="720"/>
        <w:jc w:val="both"/>
        <w:rPr>
          <w:rFonts w:ascii="Arial" w:hAnsi="Arial" w:cs="Arial"/>
          <w:b/>
          <w:sz w:val="22"/>
          <w:szCs w:val="22"/>
        </w:rPr>
      </w:pPr>
      <w:r w:rsidRPr="000F1C4C">
        <w:rPr>
          <w:rFonts w:ascii="Arial" w:hAnsi="Arial" w:cs="Arial"/>
          <w:b/>
          <w:sz w:val="22"/>
          <w:szCs w:val="22"/>
        </w:rPr>
        <w:t xml:space="preserve">- rozpoczęcie </w:t>
      </w:r>
      <w:proofErr w:type="gramStart"/>
      <w:r w:rsidRPr="000F1C4C">
        <w:rPr>
          <w:rFonts w:ascii="Arial" w:hAnsi="Arial" w:cs="Arial"/>
          <w:b/>
          <w:sz w:val="22"/>
          <w:szCs w:val="22"/>
        </w:rPr>
        <w:t>–</w:t>
      </w:r>
      <w:r w:rsidRPr="000F1C4C">
        <w:rPr>
          <w:rFonts w:ascii="Arial" w:hAnsi="Arial" w:cs="Arial"/>
          <w:b/>
          <w:color w:val="FF0000"/>
          <w:sz w:val="22"/>
          <w:szCs w:val="22"/>
        </w:rPr>
        <w:t xml:space="preserve">  </w:t>
      </w:r>
      <w:r w:rsidRPr="000F1C4C">
        <w:rPr>
          <w:rFonts w:ascii="Arial" w:hAnsi="Arial" w:cs="Arial"/>
          <w:b/>
          <w:sz w:val="22"/>
          <w:szCs w:val="22"/>
        </w:rPr>
        <w:t>od</w:t>
      </w:r>
      <w:proofErr w:type="gramEnd"/>
      <w:r w:rsidRPr="000F1C4C">
        <w:rPr>
          <w:rFonts w:ascii="Arial" w:hAnsi="Arial" w:cs="Arial"/>
          <w:b/>
          <w:sz w:val="22"/>
          <w:szCs w:val="22"/>
        </w:rPr>
        <w:t xml:space="preserve"> 01.01.2022r. </w:t>
      </w:r>
    </w:p>
    <w:p w:rsidR="0058223B" w:rsidRPr="000F1C4C" w:rsidRDefault="0058223B" w:rsidP="0058223B">
      <w:pPr>
        <w:pStyle w:val="Akapitzlist"/>
        <w:ind w:left="720"/>
        <w:jc w:val="both"/>
        <w:rPr>
          <w:rFonts w:ascii="Arial" w:hAnsi="Arial" w:cs="Arial"/>
          <w:b/>
          <w:sz w:val="22"/>
          <w:szCs w:val="22"/>
        </w:rPr>
      </w:pPr>
      <w:r w:rsidRPr="000F1C4C">
        <w:rPr>
          <w:rFonts w:ascii="Arial" w:hAnsi="Arial" w:cs="Arial"/>
          <w:b/>
          <w:sz w:val="22"/>
          <w:szCs w:val="22"/>
        </w:rPr>
        <w:t>- zakończenie – do dnia 31.12.2022 r.</w:t>
      </w:r>
    </w:p>
    <w:p w:rsidR="0058223B" w:rsidRPr="000F1C4C" w:rsidRDefault="0058223B" w:rsidP="0058223B">
      <w:pPr>
        <w:pStyle w:val="Akapitzlist"/>
        <w:ind w:left="720"/>
        <w:jc w:val="both"/>
        <w:rPr>
          <w:rFonts w:ascii="Arial" w:hAnsi="Arial" w:cs="Arial"/>
          <w:b/>
        </w:rPr>
      </w:pPr>
    </w:p>
    <w:p w:rsidR="0058223B" w:rsidRPr="00E3285B" w:rsidRDefault="0058223B" w:rsidP="009B2AF0">
      <w:pPr>
        <w:pStyle w:val="Akapitzlist"/>
        <w:numPr>
          <w:ilvl w:val="0"/>
          <w:numId w:val="128"/>
        </w:numPr>
        <w:tabs>
          <w:tab w:val="left" w:pos="284"/>
        </w:tabs>
        <w:suppressAutoHyphens w:val="0"/>
        <w:spacing w:line="276" w:lineRule="auto"/>
        <w:ind w:left="0" w:firstLine="0"/>
        <w:contextualSpacing/>
        <w:jc w:val="both"/>
        <w:rPr>
          <w:rFonts w:ascii="Arial" w:hAnsi="Arial" w:cs="Arial"/>
          <w:b/>
          <w:sz w:val="22"/>
          <w:szCs w:val="22"/>
        </w:rPr>
      </w:pPr>
      <w:r w:rsidRPr="00E3285B">
        <w:rPr>
          <w:rFonts w:ascii="Arial" w:hAnsi="Arial" w:cs="Arial"/>
          <w:b/>
          <w:sz w:val="22"/>
          <w:szCs w:val="22"/>
        </w:rPr>
        <w:t>Warunki płatności</w:t>
      </w:r>
      <w:r w:rsidRPr="00E3285B">
        <w:rPr>
          <w:rFonts w:ascii="Arial" w:hAnsi="Arial" w:cs="Arial"/>
          <w:sz w:val="22"/>
          <w:szCs w:val="22"/>
        </w:rPr>
        <w:t xml:space="preserve"> – </w:t>
      </w:r>
      <w:proofErr w:type="gramStart"/>
      <w:r w:rsidRPr="00E3285B">
        <w:rPr>
          <w:rFonts w:ascii="Arial" w:hAnsi="Arial" w:cs="Arial"/>
          <w:b/>
          <w:sz w:val="22"/>
          <w:szCs w:val="22"/>
        </w:rPr>
        <w:t>przelew  w</w:t>
      </w:r>
      <w:proofErr w:type="gramEnd"/>
      <w:r w:rsidRPr="00E3285B">
        <w:rPr>
          <w:rFonts w:ascii="Arial" w:hAnsi="Arial" w:cs="Arial"/>
          <w:b/>
          <w:sz w:val="22"/>
          <w:szCs w:val="22"/>
        </w:rPr>
        <w:t xml:space="preserve">  terminie </w:t>
      </w:r>
      <w:r>
        <w:rPr>
          <w:rFonts w:ascii="Arial" w:hAnsi="Arial" w:cs="Arial"/>
          <w:b/>
          <w:sz w:val="22"/>
          <w:szCs w:val="22"/>
        </w:rPr>
        <w:t>30</w:t>
      </w:r>
      <w:r w:rsidRPr="00E3285B">
        <w:rPr>
          <w:rFonts w:ascii="Arial" w:hAnsi="Arial" w:cs="Arial"/>
          <w:b/>
          <w:sz w:val="22"/>
          <w:szCs w:val="22"/>
        </w:rPr>
        <w:t xml:space="preserve"> dni</w:t>
      </w:r>
      <w:r w:rsidRPr="00E3285B">
        <w:rPr>
          <w:rFonts w:ascii="Arial" w:hAnsi="Arial" w:cs="Arial"/>
          <w:sz w:val="22"/>
          <w:szCs w:val="22"/>
        </w:rPr>
        <w:t xml:space="preserve"> od daty dostarczenia  Zamawiającemu prawidłowo wystawionej faktury VAT wraz z dokumentami rozliczeniowymi.</w:t>
      </w:r>
    </w:p>
    <w:p w:rsidR="0058223B" w:rsidRPr="00612BD2" w:rsidRDefault="0058223B" w:rsidP="0058223B">
      <w:pPr>
        <w:pStyle w:val="Akapitzlist"/>
        <w:spacing w:line="276" w:lineRule="auto"/>
        <w:ind w:left="426"/>
        <w:contextualSpacing/>
        <w:jc w:val="both"/>
        <w:rPr>
          <w:rFonts w:ascii="Arial" w:hAnsi="Arial" w:cs="Arial"/>
          <w:sz w:val="22"/>
          <w:szCs w:val="22"/>
        </w:rPr>
      </w:pPr>
    </w:p>
    <w:p w:rsidR="0058223B" w:rsidRPr="005F3D92" w:rsidRDefault="0058223B" w:rsidP="009B2AF0">
      <w:pPr>
        <w:pStyle w:val="Akapitzlist"/>
        <w:numPr>
          <w:ilvl w:val="0"/>
          <w:numId w:val="128"/>
        </w:numPr>
        <w:tabs>
          <w:tab w:val="left" w:pos="284"/>
        </w:tabs>
        <w:suppressAutoHyphens w:val="0"/>
        <w:spacing w:line="276" w:lineRule="auto"/>
        <w:ind w:left="0" w:firstLine="0"/>
        <w:contextualSpacing/>
        <w:jc w:val="both"/>
        <w:rPr>
          <w:rFonts w:ascii="Arial" w:hAnsi="Arial" w:cs="Arial"/>
          <w:sz w:val="22"/>
          <w:szCs w:val="22"/>
        </w:rPr>
      </w:pPr>
      <w:r w:rsidRPr="005F3D92">
        <w:rPr>
          <w:rFonts w:ascii="Arial" w:hAnsi="Arial" w:cs="Arial"/>
          <w:b/>
          <w:sz w:val="22"/>
          <w:szCs w:val="22"/>
        </w:rPr>
        <w:t>Okres i warunki gwarancji:</w:t>
      </w:r>
    </w:p>
    <w:p w:rsidR="0058223B" w:rsidRPr="000F1C4C" w:rsidRDefault="0058223B" w:rsidP="0058223B">
      <w:pPr>
        <w:tabs>
          <w:tab w:val="left" w:pos="426"/>
        </w:tabs>
        <w:jc w:val="both"/>
        <w:rPr>
          <w:rFonts w:ascii="Arial" w:eastAsia="Calibri" w:hAnsi="Arial" w:cs="Arial"/>
        </w:rPr>
      </w:pPr>
      <w:r w:rsidRPr="000F1C4C">
        <w:rPr>
          <w:rFonts w:ascii="Arial" w:hAnsi="Arial" w:cs="Arial"/>
          <w:color w:val="000000"/>
        </w:rPr>
        <w:t xml:space="preserve">Wykonawca udziela gwarancji jakości na przedmiot Umowy na okres </w:t>
      </w:r>
      <w:r w:rsidRPr="000F1C4C">
        <w:rPr>
          <w:rFonts w:ascii="Arial" w:hAnsi="Arial" w:cs="Arial"/>
          <w:b/>
          <w:color w:val="000000"/>
        </w:rPr>
        <w:t>przydatny do spożycia</w:t>
      </w:r>
      <w:r w:rsidRPr="000F1C4C">
        <w:rPr>
          <w:rFonts w:ascii="Arial" w:hAnsi="Arial" w:cs="Arial"/>
          <w:color w:val="000000"/>
        </w:rPr>
        <w:t xml:space="preserve"> zgodnie z gwarancją producenta.</w:t>
      </w:r>
    </w:p>
    <w:p w:rsidR="0058223B" w:rsidRPr="00612BD2" w:rsidRDefault="0058223B" w:rsidP="009B2AF0">
      <w:pPr>
        <w:pStyle w:val="Akapitzlist"/>
        <w:numPr>
          <w:ilvl w:val="0"/>
          <w:numId w:val="128"/>
        </w:numPr>
        <w:tabs>
          <w:tab w:val="left" w:pos="284"/>
        </w:tabs>
        <w:suppressAutoHyphens w:val="0"/>
        <w:spacing w:line="276" w:lineRule="auto"/>
        <w:ind w:left="0" w:firstLine="0"/>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rsidR="0058223B" w:rsidRPr="003A573B" w:rsidRDefault="0058223B" w:rsidP="0058223B">
      <w:pPr>
        <w:pStyle w:val="Akapitzlist"/>
        <w:spacing w:line="276" w:lineRule="auto"/>
        <w:rPr>
          <w:rFonts w:ascii="Arial" w:hAnsi="Arial" w:cs="Arial"/>
          <w:color w:val="000000" w:themeColor="text1"/>
          <w:sz w:val="22"/>
          <w:szCs w:val="22"/>
        </w:rPr>
      </w:pPr>
    </w:p>
    <w:p w:rsidR="0058223B" w:rsidRPr="003A573B" w:rsidRDefault="0058223B" w:rsidP="009B2AF0">
      <w:pPr>
        <w:pStyle w:val="Akapitzlist"/>
        <w:numPr>
          <w:ilvl w:val="0"/>
          <w:numId w:val="128"/>
        </w:numPr>
        <w:tabs>
          <w:tab w:val="left" w:pos="284"/>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58223B" w:rsidRPr="003A573B" w:rsidRDefault="0058223B" w:rsidP="0058223B">
      <w:pPr>
        <w:pStyle w:val="Akapitzlist"/>
        <w:spacing w:line="276" w:lineRule="auto"/>
        <w:rPr>
          <w:rFonts w:ascii="Arial" w:hAnsi="Arial" w:cs="Arial"/>
          <w:color w:val="000000" w:themeColor="text1"/>
          <w:sz w:val="22"/>
          <w:szCs w:val="22"/>
          <w:lang w:eastAsia="ar-SA"/>
        </w:rPr>
      </w:pPr>
    </w:p>
    <w:p w:rsidR="0058223B" w:rsidRPr="003A573B" w:rsidRDefault="0058223B" w:rsidP="009B2AF0">
      <w:pPr>
        <w:pStyle w:val="Akapitzlist"/>
        <w:numPr>
          <w:ilvl w:val="0"/>
          <w:numId w:val="128"/>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58223B" w:rsidRPr="003A573B" w:rsidRDefault="0058223B" w:rsidP="0058223B">
      <w:pPr>
        <w:spacing w:after="0"/>
        <w:rPr>
          <w:rFonts w:ascii="Arial" w:eastAsia="Times New Roman" w:hAnsi="Arial" w:cs="Arial"/>
          <w:b/>
          <w:color w:val="000000" w:themeColor="text1"/>
          <w:lang w:eastAsia="pl-PL"/>
        </w:rPr>
      </w:pPr>
    </w:p>
    <w:p w:rsidR="0058223B" w:rsidRPr="003A573B" w:rsidRDefault="0058223B" w:rsidP="009B2AF0">
      <w:pPr>
        <w:pStyle w:val="Akapitzlist"/>
        <w:numPr>
          <w:ilvl w:val="0"/>
          <w:numId w:val="128"/>
        </w:numPr>
        <w:tabs>
          <w:tab w:val="left" w:pos="284"/>
        </w:tabs>
        <w:suppressAutoHyphens w:val="0"/>
        <w:spacing w:line="276" w:lineRule="auto"/>
        <w:ind w:left="0" w:firstLine="0"/>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58223B" w:rsidRPr="003A573B" w:rsidRDefault="0058223B" w:rsidP="0058223B">
      <w:pPr>
        <w:pStyle w:val="Akapitzlist"/>
        <w:spacing w:line="276" w:lineRule="auto"/>
        <w:rPr>
          <w:rFonts w:ascii="Arial" w:hAnsi="Arial" w:cs="Arial"/>
          <w:color w:val="000000" w:themeColor="text1"/>
          <w:spacing w:val="-12"/>
          <w:sz w:val="22"/>
          <w:szCs w:val="22"/>
        </w:rPr>
      </w:pPr>
    </w:p>
    <w:p w:rsidR="0058223B" w:rsidRPr="003A573B" w:rsidRDefault="0058223B" w:rsidP="009B2AF0">
      <w:pPr>
        <w:pStyle w:val="Akapitzlist"/>
        <w:numPr>
          <w:ilvl w:val="0"/>
          <w:numId w:val="128"/>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lastRenderedPageBreak/>
        <w:t>Niniejszym informujemy, iż informacje, zawarte na stronach od ... do ... stanowią tajemnicę przedsiębiorstwa w rozumieniu przepisów ustawy o zwalczaniu nieuczciwej konkurencji i jako takie nie mogą być ogólnie udostępnione.</w:t>
      </w:r>
    </w:p>
    <w:p w:rsidR="0058223B" w:rsidRDefault="0058223B" w:rsidP="0058223B">
      <w:pPr>
        <w:pStyle w:val="Akapitzlist"/>
        <w:spacing w:line="276" w:lineRule="auto"/>
        <w:rPr>
          <w:rFonts w:ascii="Arial" w:hAnsi="Arial" w:cs="Arial"/>
          <w:color w:val="000000" w:themeColor="text1"/>
          <w:sz w:val="22"/>
          <w:szCs w:val="22"/>
          <w:lang w:eastAsia="ar-SA"/>
        </w:rPr>
      </w:pPr>
    </w:p>
    <w:p w:rsidR="0058223B" w:rsidRPr="003A573B" w:rsidRDefault="0058223B" w:rsidP="0058223B">
      <w:pPr>
        <w:pStyle w:val="Akapitzlist"/>
        <w:spacing w:line="276" w:lineRule="auto"/>
        <w:rPr>
          <w:rFonts w:ascii="Arial" w:hAnsi="Arial" w:cs="Arial"/>
          <w:color w:val="000000" w:themeColor="text1"/>
          <w:sz w:val="22"/>
          <w:szCs w:val="22"/>
          <w:lang w:eastAsia="ar-SA"/>
        </w:rPr>
      </w:pPr>
    </w:p>
    <w:p w:rsidR="0058223B" w:rsidRPr="003A573B" w:rsidRDefault="0058223B" w:rsidP="009B2AF0">
      <w:pPr>
        <w:pStyle w:val="Akapitzlist"/>
        <w:numPr>
          <w:ilvl w:val="0"/>
          <w:numId w:val="128"/>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58223B" w:rsidRPr="003A573B" w:rsidRDefault="0058223B" w:rsidP="005822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58223B" w:rsidRDefault="0058223B" w:rsidP="005822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58223B" w:rsidRPr="00071A5F" w:rsidRDefault="0058223B" w:rsidP="0058223B">
      <w:pPr>
        <w:tabs>
          <w:tab w:val="left" w:pos="426"/>
        </w:tabs>
        <w:spacing w:after="0"/>
        <w:ind w:left="426"/>
        <w:rPr>
          <w:rFonts w:ascii="Arial" w:hAnsi="Arial" w:cs="Arial"/>
          <w:color w:val="000000" w:themeColor="text1"/>
          <w:lang w:eastAsia="ar-SA"/>
        </w:rPr>
      </w:pPr>
    </w:p>
    <w:p w:rsidR="0058223B" w:rsidRPr="00D83A28" w:rsidRDefault="0058223B" w:rsidP="0058223B">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t>*</w:t>
      </w:r>
      <w:r w:rsidRPr="00D83A28">
        <w:rPr>
          <w:rFonts w:ascii="Arial" w:hAnsi="Arial" w:cs="Arial"/>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58223B" w:rsidRPr="00D83A28" w:rsidRDefault="0058223B" w:rsidP="0058223B">
      <w:pPr>
        <w:spacing w:after="0"/>
        <w:jc w:val="both"/>
        <w:rPr>
          <w:rFonts w:ascii="Arial" w:hAnsi="Arial" w:cs="Arial"/>
          <w:color w:val="000000" w:themeColor="text1"/>
          <w:sz w:val="18"/>
          <w:szCs w:val="18"/>
          <w:lang w:eastAsia="ar-SA"/>
        </w:rPr>
      </w:pPr>
    </w:p>
    <w:p w:rsidR="0058223B" w:rsidRPr="00D83A28" w:rsidRDefault="0058223B" w:rsidP="0058223B">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 xml:space="preserve">w </w:t>
      </w:r>
      <w:proofErr w:type="gramStart"/>
      <w:r w:rsidRPr="00D83A28">
        <w:rPr>
          <w:rFonts w:ascii="Arial" w:hAnsi="Arial" w:cs="Arial"/>
          <w:color w:val="000000" w:themeColor="text1"/>
          <w:sz w:val="18"/>
          <w:szCs w:val="18"/>
          <w:lang w:eastAsia="ar-SA"/>
        </w:rPr>
        <w:t>przypadku</w:t>
      </w:r>
      <w:proofErr w:type="gramEnd"/>
      <w:r w:rsidRPr="00D83A28">
        <w:rPr>
          <w:rFonts w:ascii="Arial" w:hAnsi="Arial" w:cs="Arial"/>
          <w:color w:val="000000" w:themeColor="text1"/>
          <w:sz w:val="18"/>
          <w:szCs w:val="18"/>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58223B" w:rsidRDefault="0058223B" w:rsidP="0058223B">
      <w:pPr>
        <w:spacing w:after="0"/>
        <w:jc w:val="right"/>
        <w:rPr>
          <w:rFonts w:ascii="Arial" w:hAnsi="Arial" w:cs="Arial"/>
        </w:rPr>
      </w:pPr>
      <w:r w:rsidRPr="003A573B">
        <w:rPr>
          <w:rFonts w:ascii="Arial" w:hAnsi="Arial" w:cs="Arial"/>
        </w:rPr>
        <w:tab/>
      </w:r>
    </w:p>
    <w:p w:rsidR="0058223B" w:rsidRDefault="0058223B" w:rsidP="0058223B">
      <w:pPr>
        <w:spacing w:after="0"/>
        <w:jc w:val="right"/>
        <w:rPr>
          <w:rFonts w:ascii="Arial" w:hAnsi="Arial" w:cs="Arial"/>
        </w:rPr>
      </w:pPr>
    </w:p>
    <w:p w:rsidR="0058223B" w:rsidRDefault="0058223B" w:rsidP="0058223B">
      <w:pPr>
        <w:spacing w:after="0"/>
        <w:rPr>
          <w:rFonts w:ascii="Arial" w:hAnsi="Arial" w:cs="Arial"/>
        </w:rPr>
      </w:pPr>
    </w:p>
    <w:p w:rsidR="0058223B" w:rsidRDefault="0058223B" w:rsidP="0058223B">
      <w:pPr>
        <w:spacing w:after="0"/>
        <w:rPr>
          <w:rFonts w:ascii="Arial" w:hAnsi="Arial" w:cs="Arial"/>
        </w:rPr>
        <w:sectPr w:rsidR="0058223B" w:rsidSect="00A11C3E">
          <w:pgSz w:w="11906" w:h="16838"/>
          <w:pgMar w:top="1418" w:right="1418" w:bottom="1418" w:left="1985" w:header="0" w:footer="709" w:gutter="0"/>
          <w:cols w:space="708"/>
          <w:formProt w:val="0"/>
          <w:docGrid w:linePitch="360" w:charSpace="4096"/>
        </w:sectPr>
      </w:pPr>
    </w:p>
    <w:p w:rsidR="0058223B" w:rsidRPr="0058223B" w:rsidRDefault="0058223B" w:rsidP="0058223B">
      <w:pPr>
        <w:tabs>
          <w:tab w:val="left" w:pos="13455"/>
        </w:tabs>
        <w:suppressAutoHyphens w:val="0"/>
        <w:spacing w:after="0" w:line="240" w:lineRule="auto"/>
        <w:rPr>
          <w:rFonts w:ascii="Arial" w:eastAsia="Times New Roman" w:hAnsi="Arial" w:cs="Arial"/>
          <w:sz w:val="20"/>
          <w:szCs w:val="20"/>
          <w:lang w:eastAsia="pl-PL"/>
        </w:rPr>
      </w:pPr>
      <w:r w:rsidRPr="0058223B">
        <w:rPr>
          <w:rFonts w:ascii="Arial" w:eastAsia="Times New Roman" w:hAnsi="Arial" w:cs="Arial"/>
          <w:sz w:val="20"/>
          <w:szCs w:val="20"/>
          <w:lang w:eastAsia="pl-PL"/>
        </w:rPr>
        <w:lastRenderedPageBreak/>
        <w:t>……………………………………</w:t>
      </w:r>
      <w:r>
        <w:rPr>
          <w:rFonts w:ascii="Arial" w:eastAsia="Times New Roman" w:hAnsi="Arial" w:cs="Arial"/>
          <w:sz w:val="20"/>
          <w:szCs w:val="20"/>
          <w:lang w:eastAsia="pl-PL"/>
        </w:rPr>
        <w:t xml:space="preserve">                                                                                                                                                                    Zał. nr 1 do oferty</w:t>
      </w:r>
    </w:p>
    <w:p w:rsidR="0058223B" w:rsidRPr="0058223B" w:rsidRDefault="0058223B" w:rsidP="0058223B">
      <w:pPr>
        <w:suppressAutoHyphens w:val="0"/>
        <w:spacing w:after="0" w:line="240" w:lineRule="auto"/>
        <w:ind w:firstLine="709"/>
        <w:rPr>
          <w:rFonts w:ascii="Arial" w:eastAsia="Times New Roman" w:hAnsi="Arial" w:cs="Arial"/>
          <w:sz w:val="20"/>
          <w:szCs w:val="20"/>
          <w:lang w:eastAsia="pl-PL"/>
        </w:rPr>
      </w:pPr>
      <w:r w:rsidRPr="0058223B">
        <w:rPr>
          <w:rFonts w:ascii="Arial" w:eastAsia="Times New Roman" w:hAnsi="Arial" w:cs="Arial"/>
          <w:sz w:val="20"/>
          <w:szCs w:val="20"/>
          <w:lang w:eastAsia="pl-PL"/>
        </w:rPr>
        <w:t xml:space="preserve">       (pieczęć firmy)</w:t>
      </w:r>
    </w:p>
    <w:p w:rsidR="0058223B" w:rsidRPr="0058223B" w:rsidRDefault="0058223B" w:rsidP="0058223B">
      <w:pPr>
        <w:suppressAutoHyphens w:val="0"/>
        <w:spacing w:after="0" w:line="240" w:lineRule="auto"/>
        <w:jc w:val="right"/>
        <w:rPr>
          <w:rFonts w:ascii="Arial" w:eastAsia="Times New Roman" w:hAnsi="Arial" w:cs="Arial"/>
          <w:sz w:val="20"/>
          <w:szCs w:val="20"/>
          <w:lang w:eastAsia="pl-PL"/>
        </w:rPr>
      </w:pPr>
    </w:p>
    <w:p w:rsidR="0058223B" w:rsidRPr="0058223B" w:rsidRDefault="0058223B" w:rsidP="0058223B">
      <w:pPr>
        <w:suppressAutoHyphens w:val="0"/>
        <w:spacing w:after="0" w:line="240" w:lineRule="auto"/>
        <w:jc w:val="center"/>
        <w:rPr>
          <w:rFonts w:ascii="Arial" w:eastAsia="Times New Roman" w:hAnsi="Arial" w:cs="Arial"/>
          <w:b/>
          <w:lang w:eastAsia="pl-PL"/>
        </w:rPr>
      </w:pPr>
      <w:r w:rsidRPr="0058223B">
        <w:rPr>
          <w:rFonts w:ascii="Arial" w:eastAsia="Times New Roman" w:hAnsi="Arial" w:cs="Arial"/>
          <w:b/>
          <w:lang w:eastAsia="pl-PL"/>
        </w:rPr>
        <w:t>FORMULARZ CENOWY w zakresie części nr 2</w:t>
      </w:r>
      <w:r>
        <w:rPr>
          <w:rFonts w:ascii="Arial" w:eastAsia="Times New Roman" w:hAnsi="Arial" w:cs="Arial"/>
          <w:b/>
          <w:lang w:eastAsia="pl-PL"/>
        </w:rPr>
        <w:t xml:space="preserve"> dla m. Chełm</w:t>
      </w:r>
    </w:p>
    <w:p w:rsidR="0058223B" w:rsidRPr="0058223B" w:rsidRDefault="0058223B" w:rsidP="0058223B">
      <w:pPr>
        <w:suppressAutoHyphens w:val="0"/>
        <w:spacing w:after="0" w:line="240" w:lineRule="auto"/>
        <w:rPr>
          <w:rFonts w:ascii="Arial" w:eastAsia="Times New Roman" w:hAnsi="Arial" w:cs="Arial"/>
          <w:b/>
          <w:lang w:eastAsia="pl-PL"/>
        </w:rPr>
      </w:pPr>
    </w:p>
    <w:p w:rsidR="0058223B" w:rsidRPr="0058223B" w:rsidRDefault="0058223B" w:rsidP="0058223B">
      <w:pPr>
        <w:suppressAutoHyphens w:val="0"/>
        <w:spacing w:after="0" w:line="240" w:lineRule="auto"/>
        <w:jc w:val="center"/>
        <w:rPr>
          <w:rFonts w:ascii="Arial" w:eastAsia="Times New Roman" w:hAnsi="Arial" w:cs="Arial"/>
          <w:b/>
          <w:lang w:eastAsia="pl-PL"/>
        </w:rPr>
      </w:pPr>
      <w:r w:rsidRPr="0058223B">
        <w:rPr>
          <w:rFonts w:ascii="Arial" w:hAnsi="Arial" w:cs="Arial"/>
          <w:b/>
        </w:rPr>
        <w:t xml:space="preserve">Sukcesywne dostawy </w:t>
      </w:r>
      <w:r w:rsidRPr="0058223B">
        <w:rPr>
          <w:rFonts w:ascii="Arial" w:hAnsi="Arial" w:cs="Arial"/>
          <w:b/>
          <w:bCs/>
          <w:iCs/>
        </w:rPr>
        <w:t>produktów głęboko mrożonych</w:t>
      </w:r>
      <w:r w:rsidRPr="0058223B">
        <w:rPr>
          <w:rFonts w:ascii="Arial" w:hAnsi="Arial" w:cs="Arial"/>
          <w:b/>
        </w:rPr>
        <w:t xml:space="preserve"> – wraz z rozładunkiem w magazynach 32 Wojskowego Oddziału Gospodarczego zlokalizowanych w kompleksach wojskowych znajdujących się w rejonie działania 32 Wojskowego Oddziału Gospodarczego w Zamościu</w:t>
      </w:r>
    </w:p>
    <w:p w:rsidR="0058223B" w:rsidRPr="0058223B" w:rsidRDefault="0058223B" w:rsidP="0058223B">
      <w:pPr>
        <w:tabs>
          <w:tab w:val="right" w:pos="9348"/>
        </w:tabs>
        <w:suppressAutoHyphens w:val="0"/>
        <w:spacing w:after="0" w:line="240" w:lineRule="auto"/>
        <w:jc w:val="both"/>
        <w:rPr>
          <w:rFonts w:ascii="Arial" w:eastAsia="Times New Roman" w:hAnsi="Arial" w:cs="Arial"/>
          <w:b/>
          <w:bCs/>
          <w:sz w:val="20"/>
          <w:szCs w:val="20"/>
          <w:lang w:eastAsia="pl-PL"/>
        </w:rPr>
      </w:pPr>
    </w:p>
    <w:tbl>
      <w:tblPr>
        <w:tblStyle w:val="Tabela-Siatka7"/>
        <w:tblW w:w="15027" w:type="dxa"/>
        <w:tblInd w:w="-318" w:type="dxa"/>
        <w:tblLayout w:type="fixed"/>
        <w:tblLook w:val="04A0" w:firstRow="1" w:lastRow="0" w:firstColumn="1" w:lastColumn="0" w:noHBand="0" w:noVBand="1"/>
      </w:tblPr>
      <w:tblGrid>
        <w:gridCol w:w="710"/>
        <w:gridCol w:w="2126"/>
        <w:gridCol w:w="709"/>
        <w:gridCol w:w="992"/>
        <w:gridCol w:w="1418"/>
        <w:gridCol w:w="1559"/>
        <w:gridCol w:w="992"/>
        <w:gridCol w:w="1701"/>
        <w:gridCol w:w="1276"/>
        <w:gridCol w:w="1843"/>
        <w:gridCol w:w="1701"/>
      </w:tblGrid>
      <w:tr w:rsidR="0058223B" w:rsidRPr="0058223B" w:rsidTr="0058223B">
        <w:trPr>
          <w:trHeight w:val="1417"/>
        </w:trPr>
        <w:tc>
          <w:tcPr>
            <w:tcW w:w="710" w:type="dxa"/>
            <w:shd w:val="clear" w:color="auto" w:fill="EAF1DD" w:themeFill="accent3" w:themeFillTint="33"/>
            <w:vAlign w:val="center"/>
          </w:tcPr>
          <w:p w:rsidR="0058223B" w:rsidRPr="0058223B" w:rsidRDefault="0058223B" w:rsidP="0058223B">
            <w:pPr>
              <w:spacing w:after="0" w:line="240" w:lineRule="auto"/>
              <w:jc w:val="center"/>
              <w:rPr>
                <w:rFonts w:ascii="Arial" w:eastAsia="Calibri" w:hAnsi="Arial" w:cs="Arial"/>
                <w:b/>
                <w:sz w:val="18"/>
                <w:szCs w:val="18"/>
              </w:rPr>
            </w:pPr>
            <w:r w:rsidRPr="0058223B">
              <w:rPr>
                <w:rFonts w:ascii="Arial" w:eastAsia="Calibri" w:hAnsi="Arial" w:cs="Arial"/>
                <w:b/>
                <w:sz w:val="18"/>
                <w:szCs w:val="18"/>
              </w:rPr>
              <w:t>Lp.</w:t>
            </w:r>
          </w:p>
        </w:tc>
        <w:tc>
          <w:tcPr>
            <w:tcW w:w="2126" w:type="dxa"/>
            <w:shd w:val="clear" w:color="auto" w:fill="EAF1DD" w:themeFill="accent3" w:themeFillTint="33"/>
            <w:vAlign w:val="center"/>
          </w:tcPr>
          <w:p w:rsidR="0058223B" w:rsidRPr="0058223B" w:rsidRDefault="0058223B" w:rsidP="0058223B">
            <w:pPr>
              <w:spacing w:after="0" w:line="240" w:lineRule="auto"/>
              <w:jc w:val="center"/>
              <w:rPr>
                <w:rFonts w:ascii="Arial" w:eastAsia="Calibri" w:hAnsi="Arial" w:cs="Arial"/>
                <w:b/>
                <w:sz w:val="18"/>
                <w:szCs w:val="18"/>
              </w:rPr>
            </w:pPr>
            <w:r w:rsidRPr="0058223B">
              <w:rPr>
                <w:rFonts w:ascii="Arial" w:eastAsia="Calibri" w:hAnsi="Arial" w:cs="Arial"/>
                <w:b/>
                <w:sz w:val="18"/>
                <w:szCs w:val="18"/>
              </w:rPr>
              <w:t>Przedmiot zamówienia</w:t>
            </w:r>
          </w:p>
        </w:tc>
        <w:tc>
          <w:tcPr>
            <w:tcW w:w="709" w:type="dxa"/>
            <w:shd w:val="clear" w:color="auto" w:fill="EAF1DD" w:themeFill="accent3" w:themeFillTint="33"/>
            <w:vAlign w:val="center"/>
          </w:tcPr>
          <w:p w:rsidR="0058223B" w:rsidRPr="0058223B" w:rsidRDefault="0058223B" w:rsidP="0058223B">
            <w:pPr>
              <w:spacing w:after="0" w:line="240" w:lineRule="auto"/>
              <w:jc w:val="center"/>
              <w:rPr>
                <w:rFonts w:ascii="Arial" w:eastAsia="Calibri" w:hAnsi="Arial" w:cs="Arial"/>
                <w:b/>
                <w:sz w:val="18"/>
                <w:szCs w:val="18"/>
              </w:rPr>
            </w:pPr>
            <w:proofErr w:type="spellStart"/>
            <w:r w:rsidRPr="0058223B">
              <w:rPr>
                <w:rFonts w:ascii="Arial" w:eastAsia="Calibri" w:hAnsi="Arial" w:cs="Arial"/>
                <w:b/>
                <w:sz w:val="18"/>
                <w:szCs w:val="18"/>
              </w:rPr>
              <w:t>jm</w:t>
            </w:r>
            <w:proofErr w:type="spellEnd"/>
          </w:p>
        </w:tc>
        <w:tc>
          <w:tcPr>
            <w:tcW w:w="992" w:type="dxa"/>
            <w:shd w:val="clear" w:color="auto" w:fill="EAF1DD" w:themeFill="accent3" w:themeFillTint="33"/>
            <w:vAlign w:val="center"/>
          </w:tcPr>
          <w:p w:rsidR="0058223B" w:rsidRPr="0058223B" w:rsidRDefault="0058223B" w:rsidP="0058223B">
            <w:pPr>
              <w:spacing w:after="0" w:line="240" w:lineRule="auto"/>
              <w:jc w:val="center"/>
              <w:rPr>
                <w:rFonts w:ascii="Arial" w:eastAsia="Calibri" w:hAnsi="Arial" w:cs="Arial"/>
                <w:b/>
                <w:sz w:val="18"/>
                <w:szCs w:val="18"/>
              </w:rPr>
            </w:pPr>
            <w:r w:rsidRPr="0058223B">
              <w:rPr>
                <w:rFonts w:ascii="Arial" w:eastAsia="Calibri" w:hAnsi="Arial" w:cs="Arial"/>
                <w:b/>
                <w:sz w:val="18"/>
                <w:szCs w:val="18"/>
              </w:rPr>
              <w:t>Ilość [zakres podstawowy] na 2022 r.</w:t>
            </w:r>
          </w:p>
        </w:tc>
        <w:tc>
          <w:tcPr>
            <w:tcW w:w="1418" w:type="dxa"/>
            <w:shd w:val="clear" w:color="auto" w:fill="EAF1DD" w:themeFill="accent3" w:themeFillTint="33"/>
            <w:vAlign w:val="center"/>
          </w:tcPr>
          <w:p w:rsidR="0058223B" w:rsidRPr="0058223B" w:rsidRDefault="0058223B" w:rsidP="0058223B">
            <w:pPr>
              <w:spacing w:after="0" w:line="240" w:lineRule="auto"/>
              <w:jc w:val="center"/>
              <w:rPr>
                <w:rFonts w:ascii="Arial" w:eastAsia="Calibri" w:hAnsi="Arial" w:cs="Arial"/>
                <w:b/>
                <w:sz w:val="18"/>
                <w:szCs w:val="18"/>
              </w:rPr>
            </w:pPr>
            <w:r w:rsidRPr="0058223B">
              <w:rPr>
                <w:rFonts w:ascii="Arial" w:eastAsia="Calibri" w:hAnsi="Arial" w:cs="Arial"/>
                <w:b/>
                <w:sz w:val="18"/>
                <w:szCs w:val="18"/>
              </w:rPr>
              <w:t>Cena jednostkowa NETTO w PLN</w:t>
            </w:r>
          </w:p>
        </w:tc>
        <w:tc>
          <w:tcPr>
            <w:tcW w:w="1559" w:type="dxa"/>
            <w:shd w:val="clear" w:color="auto" w:fill="EAF1DD" w:themeFill="accent3" w:themeFillTint="33"/>
            <w:vAlign w:val="center"/>
          </w:tcPr>
          <w:p w:rsidR="0058223B" w:rsidRPr="0058223B" w:rsidRDefault="0058223B" w:rsidP="0058223B">
            <w:pPr>
              <w:spacing w:after="0" w:line="240" w:lineRule="auto"/>
              <w:jc w:val="center"/>
              <w:rPr>
                <w:rFonts w:ascii="Arial" w:eastAsia="Calibri" w:hAnsi="Arial" w:cs="Arial"/>
                <w:b/>
                <w:sz w:val="18"/>
                <w:szCs w:val="18"/>
              </w:rPr>
            </w:pPr>
            <w:r w:rsidRPr="0058223B">
              <w:rPr>
                <w:rFonts w:ascii="Arial" w:eastAsia="Calibri" w:hAnsi="Arial" w:cs="Arial"/>
                <w:b/>
                <w:sz w:val="18"/>
                <w:szCs w:val="18"/>
              </w:rPr>
              <w:t>Wartość NETTO w PLN</w:t>
            </w:r>
            <w:r w:rsidRPr="0058223B">
              <w:rPr>
                <w:rFonts w:ascii="Arial" w:eastAsia="Calibri" w:hAnsi="Arial" w:cs="Arial"/>
                <w:sz w:val="18"/>
                <w:szCs w:val="18"/>
              </w:rPr>
              <w:t xml:space="preserve"> (ilość x cena jednostkowa netto)</w:t>
            </w:r>
          </w:p>
        </w:tc>
        <w:tc>
          <w:tcPr>
            <w:tcW w:w="992" w:type="dxa"/>
            <w:shd w:val="clear" w:color="auto" w:fill="EAF1DD" w:themeFill="accent3" w:themeFillTint="33"/>
            <w:vAlign w:val="center"/>
          </w:tcPr>
          <w:p w:rsidR="0058223B" w:rsidRPr="0058223B" w:rsidRDefault="0058223B" w:rsidP="0058223B">
            <w:pPr>
              <w:spacing w:after="0" w:line="240" w:lineRule="auto"/>
              <w:jc w:val="center"/>
              <w:rPr>
                <w:rFonts w:ascii="Arial" w:eastAsia="Calibri" w:hAnsi="Arial" w:cs="Arial"/>
                <w:b/>
                <w:sz w:val="18"/>
                <w:szCs w:val="18"/>
              </w:rPr>
            </w:pPr>
            <w:r w:rsidRPr="0058223B">
              <w:rPr>
                <w:rFonts w:ascii="Arial" w:eastAsia="Calibri" w:hAnsi="Arial" w:cs="Arial"/>
                <w:b/>
                <w:sz w:val="18"/>
                <w:szCs w:val="18"/>
              </w:rPr>
              <w:t>Stawka VAT w %</w:t>
            </w:r>
          </w:p>
        </w:tc>
        <w:tc>
          <w:tcPr>
            <w:tcW w:w="1701" w:type="dxa"/>
            <w:shd w:val="clear" w:color="auto" w:fill="EAF1DD" w:themeFill="accent3" w:themeFillTint="33"/>
            <w:vAlign w:val="center"/>
          </w:tcPr>
          <w:p w:rsidR="0058223B" w:rsidRPr="0058223B" w:rsidRDefault="0058223B" w:rsidP="0058223B">
            <w:pPr>
              <w:spacing w:after="0" w:line="240" w:lineRule="auto"/>
              <w:jc w:val="center"/>
              <w:rPr>
                <w:rFonts w:ascii="Arial" w:eastAsia="Calibri" w:hAnsi="Arial" w:cs="Arial"/>
                <w:sz w:val="18"/>
                <w:szCs w:val="18"/>
              </w:rPr>
            </w:pPr>
            <w:r w:rsidRPr="0058223B">
              <w:rPr>
                <w:rFonts w:ascii="Arial" w:eastAsia="Calibri" w:hAnsi="Arial" w:cs="Arial"/>
                <w:b/>
                <w:sz w:val="18"/>
                <w:szCs w:val="18"/>
              </w:rPr>
              <w:t xml:space="preserve">Wartość BRUTTO w PLN </w:t>
            </w:r>
            <w:r w:rsidRPr="0058223B">
              <w:rPr>
                <w:rFonts w:ascii="Arial" w:eastAsia="Calibri" w:hAnsi="Arial" w:cs="Arial"/>
                <w:sz w:val="18"/>
                <w:szCs w:val="18"/>
              </w:rPr>
              <w:t xml:space="preserve">(wartość NETTO x VAT) </w:t>
            </w:r>
            <w:r w:rsidRPr="0058223B">
              <w:rPr>
                <w:rFonts w:ascii="Arial" w:eastAsia="Calibri" w:hAnsi="Arial" w:cs="Arial"/>
                <w:b/>
                <w:sz w:val="18"/>
                <w:szCs w:val="18"/>
              </w:rPr>
              <w:t>[zakres podstawowy]</w:t>
            </w:r>
          </w:p>
        </w:tc>
        <w:tc>
          <w:tcPr>
            <w:tcW w:w="1276" w:type="dxa"/>
            <w:shd w:val="clear" w:color="auto" w:fill="EAF1DD" w:themeFill="accent3" w:themeFillTint="33"/>
            <w:vAlign w:val="center"/>
          </w:tcPr>
          <w:p w:rsidR="0058223B" w:rsidRPr="0058223B" w:rsidRDefault="0058223B" w:rsidP="0058223B">
            <w:pPr>
              <w:spacing w:after="0" w:line="240" w:lineRule="auto"/>
              <w:jc w:val="center"/>
              <w:rPr>
                <w:rFonts w:ascii="Arial" w:eastAsia="Calibri" w:hAnsi="Arial" w:cs="Arial"/>
                <w:b/>
                <w:sz w:val="18"/>
                <w:szCs w:val="18"/>
              </w:rPr>
            </w:pPr>
            <w:r w:rsidRPr="0058223B">
              <w:rPr>
                <w:rFonts w:ascii="Arial" w:eastAsia="Calibri" w:hAnsi="Arial" w:cs="Arial"/>
                <w:b/>
                <w:sz w:val="18"/>
                <w:szCs w:val="18"/>
              </w:rPr>
              <w:t>Zakres prawa opcji na 2022 r.</w:t>
            </w:r>
          </w:p>
        </w:tc>
        <w:tc>
          <w:tcPr>
            <w:tcW w:w="1843" w:type="dxa"/>
            <w:shd w:val="clear" w:color="auto" w:fill="EAF1DD" w:themeFill="accent3" w:themeFillTint="33"/>
            <w:vAlign w:val="center"/>
          </w:tcPr>
          <w:p w:rsidR="0058223B" w:rsidRPr="0058223B" w:rsidRDefault="0058223B" w:rsidP="0058223B">
            <w:pPr>
              <w:spacing w:after="0" w:line="240" w:lineRule="auto"/>
              <w:jc w:val="center"/>
              <w:rPr>
                <w:rFonts w:ascii="Arial" w:eastAsia="Calibri" w:hAnsi="Arial" w:cs="Arial"/>
                <w:sz w:val="18"/>
                <w:szCs w:val="18"/>
              </w:rPr>
            </w:pPr>
            <w:r w:rsidRPr="0058223B">
              <w:rPr>
                <w:rFonts w:ascii="Arial" w:eastAsia="Calibri" w:hAnsi="Arial" w:cs="Arial"/>
                <w:b/>
                <w:sz w:val="18"/>
                <w:szCs w:val="18"/>
              </w:rPr>
              <w:t xml:space="preserve">Wartość NETTO opcji </w:t>
            </w:r>
            <w:r w:rsidRPr="0058223B">
              <w:rPr>
                <w:rFonts w:ascii="Arial" w:eastAsia="Calibri" w:hAnsi="Arial" w:cs="Arial"/>
                <w:sz w:val="18"/>
                <w:szCs w:val="18"/>
              </w:rPr>
              <w:t>(ilość opcji x cena jednostkowa netto)</w:t>
            </w:r>
          </w:p>
        </w:tc>
        <w:tc>
          <w:tcPr>
            <w:tcW w:w="1701" w:type="dxa"/>
            <w:shd w:val="clear" w:color="auto" w:fill="EAF1DD" w:themeFill="accent3" w:themeFillTint="33"/>
            <w:vAlign w:val="center"/>
          </w:tcPr>
          <w:p w:rsidR="0058223B" w:rsidRPr="0058223B" w:rsidRDefault="0058223B" w:rsidP="0058223B">
            <w:pPr>
              <w:spacing w:after="0" w:line="240" w:lineRule="auto"/>
              <w:jc w:val="center"/>
              <w:rPr>
                <w:rFonts w:ascii="Arial" w:eastAsia="Calibri" w:hAnsi="Arial" w:cs="Arial"/>
                <w:b/>
                <w:sz w:val="18"/>
                <w:szCs w:val="18"/>
              </w:rPr>
            </w:pPr>
            <w:r w:rsidRPr="0058223B">
              <w:rPr>
                <w:rFonts w:ascii="Arial" w:eastAsia="Calibri" w:hAnsi="Arial" w:cs="Arial"/>
                <w:b/>
                <w:sz w:val="18"/>
                <w:szCs w:val="18"/>
              </w:rPr>
              <w:t xml:space="preserve">Wartość BRUTTO opcji w PLN </w:t>
            </w:r>
            <w:r w:rsidRPr="0058223B">
              <w:rPr>
                <w:rFonts w:ascii="Arial" w:eastAsia="Calibri" w:hAnsi="Arial" w:cs="Arial"/>
                <w:sz w:val="18"/>
                <w:szCs w:val="18"/>
              </w:rPr>
              <w:t xml:space="preserve">(wartość NETTO opcji x VAT) </w:t>
            </w:r>
            <w:r w:rsidRPr="0058223B">
              <w:rPr>
                <w:rFonts w:ascii="Arial" w:eastAsia="Calibri" w:hAnsi="Arial" w:cs="Arial"/>
                <w:b/>
                <w:sz w:val="18"/>
                <w:szCs w:val="18"/>
              </w:rPr>
              <w:t>[zakres prawa opcji]</w:t>
            </w:r>
          </w:p>
        </w:tc>
      </w:tr>
      <w:tr w:rsidR="0058223B" w:rsidRPr="0058223B" w:rsidTr="0058223B">
        <w:trPr>
          <w:trHeight w:val="454"/>
        </w:trPr>
        <w:tc>
          <w:tcPr>
            <w:tcW w:w="710" w:type="dxa"/>
            <w:shd w:val="clear" w:color="auto" w:fill="FFFFFF" w:themeFill="background1"/>
            <w:vAlign w:val="center"/>
          </w:tcPr>
          <w:p w:rsidR="0058223B" w:rsidRPr="0058223B" w:rsidRDefault="0058223B" w:rsidP="0058223B">
            <w:pPr>
              <w:spacing w:after="0" w:line="240" w:lineRule="auto"/>
              <w:jc w:val="center"/>
              <w:rPr>
                <w:rFonts w:ascii="Arial" w:eastAsia="Calibri" w:hAnsi="Arial" w:cs="Arial"/>
                <w:b/>
                <w:sz w:val="20"/>
                <w:szCs w:val="20"/>
              </w:rPr>
            </w:pPr>
            <w:r w:rsidRPr="0058223B">
              <w:rPr>
                <w:rFonts w:ascii="Arial" w:eastAsia="Calibri" w:hAnsi="Arial" w:cs="Arial"/>
                <w:b/>
                <w:sz w:val="20"/>
                <w:szCs w:val="20"/>
              </w:rPr>
              <w:t>1</w:t>
            </w:r>
          </w:p>
        </w:tc>
        <w:tc>
          <w:tcPr>
            <w:tcW w:w="2126" w:type="dxa"/>
            <w:shd w:val="clear" w:color="auto" w:fill="FFFFFF" w:themeFill="background1"/>
            <w:vAlign w:val="center"/>
          </w:tcPr>
          <w:p w:rsidR="0058223B" w:rsidRPr="0058223B" w:rsidRDefault="0058223B" w:rsidP="0058223B">
            <w:pPr>
              <w:spacing w:after="0" w:line="240" w:lineRule="auto"/>
              <w:jc w:val="center"/>
              <w:rPr>
                <w:rFonts w:ascii="Arial" w:eastAsia="Calibri" w:hAnsi="Arial" w:cs="Arial"/>
                <w:b/>
                <w:sz w:val="20"/>
                <w:szCs w:val="20"/>
              </w:rPr>
            </w:pPr>
            <w:r w:rsidRPr="0058223B">
              <w:rPr>
                <w:rFonts w:ascii="Arial" w:eastAsia="Calibri" w:hAnsi="Arial" w:cs="Arial"/>
                <w:b/>
                <w:sz w:val="20"/>
                <w:szCs w:val="20"/>
              </w:rPr>
              <w:t>2</w:t>
            </w:r>
          </w:p>
        </w:tc>
        <w:tc>
          <w:tcPr>
            <w:tcW w:w="709" w:type="dxa"/>
            <w:shd w:val="clear" w:color="auto" w:fill="FFFFFF" w:themeFill="background1"/>
            <w:vAlign w:val="center"/>
          </w:tcPr>
          <w:p w:rsidR="0058223B" w:rsidRPr="0058223B" w:rsidRDefault="0058223B" w:rsidP="0058223B">
            <w:pPr>
              <w:spacing w:after="0" w:line="240" w:lineRule="auto"/>
              <w:jc w:val="center"/>
              <w:rPr>
                <w:rFonts w:ascii="Arial" w:eastAsia="Calibri" w:hAnsi="Arial" w:cs="Arial"/>
                <w:b/>
                <w:sz w:val="20"/>
                <w:szCs w:val="20"/>
              </w:rPr>
            </w:pPr>
            <w:r w:rsidRPr="0058223B">
              <w:rPr>
                <w:rFonts w:ascii="Arial" w:eastAsia="Calibri" w:hAnsi="Arial" w:cs="Arial"/>
                <w:b/>
                <w:sz w:val="20"/>
                <w:szCs w:val="20"/>
              </w:rPr>
              <w:t>3</w:t>
            </w:r>
          </w:p>
        </w:tc>
        <w:tc>
          <w:tcPr>
            <w:tcW w:w="992" w:type="dxa"/>
            <w:shd w:val="clear" w:color="auto" w:fill="FFFFFF" w:themeFill="background1"/>
            <w:vAlign w:val="center"/>
          </w:tcPr>
          <w:p w:rsidR="0058223B" w:rsidRPr="0058223B" w:rsidRDefault="0058223B" w:rsidP="0058223B">
            <w:pPr>
              <w:spacing w:after="0" w:line="240" w:lineRule="auto"/>
              <w:jc w:val="center"/>
              <w:rPr>
                <w:rFonts w:ascii="Arial" w:eastAsia="Calibri" w:hAnsi="Arial" w:cs="Arial"/>
                <w:b/>
                <w:sz w:val="20"/>
                <w:szCs w:val="20"/>
              </w:rPr>
            </w:pPr>
            <w:r w:rsidRPr="0058223B">
              <w:rPr>
                <w:rFonts w:ascii="Arial" w:eastAsia="Calibri" w:hAnsi="Arial" w:cs="Arial"/>
                <w:b/>
                <w:sz w:val="20"/>
                <w:szCs w:val="20"/>
              </w:rPr>
              <w:t>4</w:t>
            </w:r>
          </w:p>
        </w:tc>
        <w:tc>
          <w:tcPr>
            <w:tcW w:w="1418" w:type="dxa"/>
            <w:shd w:val="clear" w:color="auto" w:fill="FFFFFF" w:themeFill="background1"/>
            <w:vAlign w:val="center"/>
          </w:tcPr>
          <w:p w:rsidR="0058223B" w:rsidRPr="0058223B" w:rsidRDefault="0058223B" w:rsidP="0058223B">
            <w:pPr>
              <w:spacing w:after="0" w:line="240" w:lineRule="auto"/>
              <w:jc w:val="center"/>
              <w:rPr>
                <w:rFonts w:ascii="Arial" w:eastAsia="Calibri" w:hAnsi="Arial" w:cs="Arial"/>
                <w:b/>
                <w:sz w:val="20"/>
                <w:szCs w:val="20"/>
              </w:rPr>
            </w:pPr>
            <w:r w:rsidRPr="0058223B">
              <w:rPr>
                <w:rFonts w:ascii="Arial" w:eastAsia="Calibri" w:hAnsi="Arial" w:cs="Arial"/>
                <w:b/>
                <w:sz w:val="20"/>
                <w:szCs w:val="20"/>
              </w:rPr>
              <w:t>5</w:t>
            </w:r>
          </w:p>
        </w:tc>
        <w:tc>
          <w:tcPr>
            <w:tcW w:w="1559" w:type="dxa"/>
            <w:shd w:val="clear" w:color="auto" w:fill="FFFFFF" w:themeFill="background1"/>
            <w:vAlign w:val="center"/>
          </w:tcPr>
          <w:p w:rsidR="0058223B" w:rsidRPr="0058223B" w:rsidRDefault="0058223B" w:rsidP="0058223B">
            <w:pPr>
              <w:spacing w:after="0" w:line="240" w:lineRule="auto"/>
              <w:jc w:val="center"/>
              <w:rPr>
                <w:rFonts w:ascii="Arial" w:eastAsia="Calibri" w:hAnsi="Arial" w:cs="Arial"/>
                <w:b/>
                <w:sz w:val="20"/>
                <w:szCs w:val="20"/>
              </w:rPr>
            </w:pPr>
            <w:r w:rsidRPr="0058223B">
              <w:rPr>
                <w:rFonts w:ascii="Arial" w:eastAsia="Calibri" w:hAnsi="Arial" w:cs="Arial"/>
                <w:b/>
                <w:sz w:val="20"/>
                <w:szCs w:val="20"/>
              </w:rPr>
              <w:t>6</w:t>
            </w:r>
          </w:p>
        </w:tc>
        <w:tc>
          <w:tcPr>
            <w:tcW w:w="992" w:type="dxa"/>
            <w:shd w:val="clear" w:color="auto" w:fill="FFFFFF" w:themeFill="background1"/>
            <w:vAlign w:val="center"/>
          </w:tcPr>
          <w:p w:rsidR="0058223B" w:rsidRPr="0058223B" w:rsidRDefault="0058223B" w:rsidP="0058223B">
            <w:pPr>
              <w:spacing w:after="0" w:line="240" w:lineRule="auto"/>
              <w:jc w:val="center"/>
              <w:rPr>
                <w:rFonts w:ascii="Arial" w:eastAsia="Calibri" w:hAnsi="Arial" w:cs="Arial"/>
                <w:b/>
                <w:sz w:val="20"/>
                <w:szCs w:val="20"/>
              </w:rPr>
            </w:pPr>
            <w:r w:rsidRPr="0058223B">
              <w:rPr>
                <w:rFonts w:ascii="Arial" w:eastAsia="Calibri" w:hAnsi="Arial" w:cs="Arial"/>
                <w:b/>
                <w:sz w:val="20"/>
                <w:szCs w:val="20"/>
              </w:rPr>
              <w:t>7</w:t>
            </w:r>
          </w:p>
        </w:tc>
        <w:tc>
          <w:tcPr>
            <w:tcW w:w="1701" w:type="dxa"/>
            <w:shd w:val="clear" w:color="auto" w:fill="FFFFFF" w:themeFill="background1"/>
            <w:vAlign w:val="center"/>
          </w:tcPr>
          <w:p w:rsidR="0058223B" w:rsidRPr="0058223B" w:rsidRDefault="0058223B" w:rsidP="0058223B">
            <w:pPr>
              <w:spacing w:after="0" w:line="240" w:lineRule="auto"/>
              <w:jc w:val="center"/>
              <w:rPr>
                <w:rFonts w:ascii="Arial" w:eastAsia="Calibri" w:hAnsi="Arial" w:cs="Arial"/>
                <w:b/>
                <w:sz w:val="20"/>
                <w:szCs w:val="20"/>
              </w:rPr>
            </w:pPr>
            <w:r w:rsidRPr="0058223B">
              <w:rPr>
                <w:rFonts w:ascii="Arial" w:eastAsia="Calibri" w:hAnsi="Arial" w:cs="Arial"/>
                <w:b/>
                <w:sz w:val="20"/>
                <w:szCs w:val="20"/>
              </w:rPr>
              <w:t>8</w:t>
            </w:r>
          </w:p>
        </w:tc>
        <w:tc>
          <w:tcPr>
            <w:tcW w:w="1276" w:type="dxa"/>
            <w:shd w:val="clear" w:color="auto" w:fill="FFFFFF" w:themeFill="background1"/>
            <w:vAlign w:val="center"/>
          </w:tcPr>
          <w:p w:rsidR="0058223B" w:rsidRPr="0058223B" w:rsidRDefault="0058223B" w:rsidP="0058223B">
            <w:pPr>
              <w:spacing w:after="0" w:line="240" w:lineRule="auto"/>
              <w:jc w:val="center"/>
              <w:rPr>
                <w:rFonts w:ascii="Arial" w:eastAsia="Calibri" w:hAnsi="Arial" w:cs="Arial"/>
                <w:b/>
                <w:sz w:val="20"/>
                <w:szCs w:val="20"/>
              </w:rPr>
            </w:pPr>
            <w:r w:rsidRPr="0058223B">
              <w:rPr>
                <w:rFonts w:ascii="Arial" w:eastAsia="Calibri" w:hAnsi="Arial" w:cs="Arial"/>
                <w:b/>
                <w:sz w:val="20"/>
                <w:szCs w:val="20"/>
              </w:rPr>
              <w:t>9</w:t>
            </w:r>
          </w:p>
        </w:tc>
        <w:tc>
          <w:tcPr>
            <w:tcW w:w="1843" w:type="dxa"/>
            <w:shd w:val="clear" w:color="auto" w:fill="FFFFFF" w:themeFill="background1"/>
            <w:vAlign w:val="center"/>
          </w:tcPr>
          <w:p w:rsidR="0058223B" w:rsidRPr="0058223B" w:rsidRDefault="0058223B" w:rsidP="0058223B">
            <w:pPr>
              <w:spacing w:after="0" w:line="240" w:lineRule="auto"/>
              <w:jc w:val="center"/>
              <w:rPr>
                <w:rFonts w:ascii="Arial" w:eastAsia="Calibri" w:hAnsi="Arial" w:cs="Arial"/>
                <w:b/>
                <w:sz w:val="20"/>
                <w:szCs w:val="20"/>
              </w:rPr>
            </w:pPr>
            <w:r w:rsidRPr="0058223B">
              <w:rPr>
                <w:rFonts w:ascii="Arial" w:eastAsia="Calibri" w:hAnsi="Arial" w:cs="Arial"/>
                <w:b/>
                <w:sz w:val="20"/>
                <w:szCs w:val="20"/>
              </w:rPr>
              <w:t>10</w:t>
            </w:r>
          </w:p>
        </w:tc>
        <w:tc>
          <w:tcPr>
            <w:tcW w:w="1701" w:type="dxa"/>
            <w:shd w:val="clear" w:color="auto" w:fill="FFFFFF" w:themeFill="background1"/>
            <w:vAlign w:val="center"/>
          </w:tcPr>
          <w:p w:rsidR="0058223B" w:rsidRPr="0058223B" w:rsidRDefault="0058223B" w:rsidP="0058223B">
            <w:pPr>
              <w:spacing w:after="0" w:line="240" w:lineRule="auto"/>
              <w:jc w:val="center"/>
              <w:rPr>
                <w:rFonts w:ascii="Arial" w:eastAsia="Calibri" w:hAnsi="Arial" w:cs="Arial"/>
                <w:b/>
                <w:sz w:val="20"/>
                <w:szCs w:val="20"/>
              </w:rPr>
            </w:pPr>
            <w:r w:rsidRPr="0058223B">
              <w:rPr>
                <w:rFonts w:ascii="Arial" w:eastAsia="Calibri" w:hAnsi="Arial" w:cs="Arial"/>
                <w:b/>
                <w:sz w:val="20"/>
                <w:szCs w:val="20"/>
              </w:rPr>
              <w:t>11</w:t>
            </w: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Flaki zamrożone</w:t>
            </w:r>
          </w:p>
        </w:tc>
        <w:tc>
          <w:tcPr>
            <w:tcW w:w="709" w:type="dxa"/>
            <w:tcBorders>
              <w:top w:val="single" w:sz="4" w:space="0" w:color="auto"/>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single" w:sz="4" w:space="0" w:color="auto"/>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120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highlight w:val="yellow"/>
              </w:rPr>
            </w:pPr>
            <w:r w:rsidRPr="0058223B">
              <w:rPr>
                <w:rFonts w:ascii="Calibri" w:eastAsia="Calibri" w:hAnsi="Calibri" w:cs="Calibri"/>
                <w:b/>
                <w:highlight w:val="yellow"/>
              </w:rPr>
              <w:t>48</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2</w:t>
            </w:r>
          </w:p>
        </w:tc>
        <w:tc>
          <w:tcPr>
            <w:tcW w:w="2126" w:type="dxa"/>
            <w:tcBorders>
              <w:top w:val="nil"/>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Pierogi z mięsem zamrożone</w:t>
            </w:r>
          </w:p>
        </w:tc>
        <w:tc>
          <w:tcPr>
            <w:tcW w:w="709" w:type="dxa"/>
            <w:tcBorders>
              <w:top w:val="nil"/>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nil"/>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120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highlight w:val="yellow"/>
              </w:rPr>
            </w:pPr>
            <w:r w:rsidRPr="0058223B">
              <w:rPr>
                <w:rFonts w:ascii="Calibri" w:eastAsia="Calibri" w:hAnsi="Calibri" w:cs="Calibri"/>
                <w:b/>
                <w:highlight w:val="yellow"/>
              </w:rPr>
              <w:t>48</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3</w:t>
            </w:r>
          </w:p>
        </w:tc>
        <w:tc>
          <w:tcPr>
            <w:tcW w:w="2126" w:type="dxa"/>
            <w:tcBorders>
              <w:top w:val="nil"/>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Pierogi z kapustą i grzybami zamrożone</w:t>
            </w:r>
          </w:p>
        </w:tc>
        <w:tc>
          <w:tcPr>
            <w:tcW w:w="709" w:type="dxa"/>
            <w:tcBorders>
              <w:top w:val="nil"/>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nil"/>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150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highlight w:val="yellow"/>
              </w:rPr>
            </w:pPr>
            <w:r w:rsidRPr="0058223B">
              <w:rPr>
                <w:rFonts w:ascii="Calibri" w:eastAsia="Calibri" w:hAnsi="Calibri" w:cs="Calibri"/>
                <w:b/>
                <w:highlight w:val="yellow"/>
              </w:rPr>
              <w:t>60</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4</w:t>
            </w:r>
          </w:p>
        </w:tc>
        <w:tc>
          <w:tcPr>
            <w:tcW w:w="2126" w:type="dxa"/>
            <w:tcBorders>
              <w:top w:val="nil"/>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Pierogi z serem zamrożone</w:t>
            </w:r>
          </w:p>
        </w:tc>
        <w:tc>
          <w:tcPr>
            <w:tcW w:w="709" w:type="dxa"/>
            <w:tcBorders>
              <w:top w:val="nil"/>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nil"/>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60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highlight w:val="yellow"/>
              </w:rPr>
            </w:pPr>
            <w:r w:rsidRPr="0058223B">
              <w:rPr>
                <w:rFonts w:ascii="Calibri" w:eastAsia="Calibri" w:hAnsi="Calibri" w:cs="Calibri"/>
                <w:b/>
                <w:highlight w:val="yellow"/>
              </w:rPr>
              <w:t>24</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Pierogi ruskie zamrożone</w:t>
            </w:r>
          </w:p>
        </w:tc>
        <w:tc>
          <w:tcPr>
            <w:tcW w:w="709" w:type="dxa"/>
            <w:tcBorders>
              <w:top w:val="single" w:sz="4" w:space="0" w:color="auto"/>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180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72</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Pierogi ze szpinakiem i serem feta zamrożone</w:t>
            </w:r>
          </w:p>
        </w:tc>
        <w:tc>
          <w:tcPr>
            <w:tcW w:w="709" w:type="dxa"/>
            <w:tcBorders>
              <w:top w:val="single" w:sz="4" w:space="0" w:color="auto"/>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60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24</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7</w:t>
            </w:r>
          </w:p>
        </w:tc>
        <w:tc>
          <w:tcPr>
            <w:tcW w:w="2126" w:type="dxa"/>
            <w:tcBorders>
              <w:top w:val="nil"/>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Uszka z kapustą i grzybami zamrożone</w:t>
            </w:r>
          </w:p>
        </w:tc>
        <w:tc>
          <w:tcPr>
            <w:tcW w:w="709" w:type="dxa"/>
            <w:tcBorders>
              <w:top w:val="nil"/>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nil"/>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48</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19,2</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lastRenderedPageBreak/>
              <w:t>8</w:t>
            </w:r>
          </w:p>
        </w:tc>
        <w:tc>
          <w:tcPr>
            <w:tcW w:w="2126" w:type="dxa"/>
            <w:tcBorders>
              <w:top w:val="nil"/>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Paszteciki drożdżowe z mięsem zamrożone</w:t>
            </w:r>
          </w:p>
        </w:tc>
        <w:tc>
          <w:tcPr>
            <w:tcW w:w="709" w:type="dxa"/>
            <w:tcBorders>
              <w:top w:val="nil"/>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nil"/>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48</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19,2</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9</w:t>
            </w:r>
          </w:p>
        </w:tc>
        <w:tc>
          <w:tcPr>
            <w:tcW w:w="2126" w:type="dxa"/>
            <w:tcBorders>
              <w:top w:val="nil"/>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Paszteciki drożdżowe z kapustą i grzybami zamrożone</w:t>
            </w:r>
          </w:p>
        </w:tc>
        <w:tc>
          <w:tcPr>
            <w:tcW w:w="709" w:type="dxa"/>
            <w:tcBorders>
              <w:top w:val="nil"/>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nil"/>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48</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19,2</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10</w:t>
            </w:r>
          </w:p>
        </w:tc>
        <w:tc>
          <w:tcPr>
            <w:tcW w:w="2126" w:type="dxa"/>
            <w:tcBorders>
              <w:top w:val="nil"/>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Paszteciki drożdżowe z pieczarkami i serem zamrożone</w:t>
            </w:r>
          </w:p>
        </w:tc>
        <w:tc>
          <w:tcPr>
            <w:tcW w:w="709" w:type="dxa"/>
            <w:tcBorders>
              <w:top w:val="nil"/>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nil"/>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48</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19,2</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11</w:t>
            </w:r>
          </w:p>
        </w:tc>
        <w:tc>
          <w:tcPr>
            <w:tcW w:w="2126" w:type="dxa"/>
            <w:tcBorders>
              <w:top w:val="nil"/>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Pyzy ziemniaczane z mięsem zamrożone</w:t>
            </w:r>
          </w:p>
        </w:tc>
        <w:tc>
          <w:tcPr>
            <w:tcW w:w="709" w:type="dxa"/>
            <w:tcBorders>
              <w:top w:val="nil"/>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nil"/>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150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60</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12</w:t>
            </w:r>
          </w:p>
        </w:tc>
        <w:tc>
          <w:tcPr>
            <w:tcW w:w="2126" w:type="dxa"/>
            <w:tcBorders>
              <w:top w:val="nil"/>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Pyzy ziemniaczane zamrożone</w:t>
            </w:r>
          </w:p>
        </w:tc>
        <w:tc>
          <w:tcPr>
            <w:tcW w:w="709" w:type="dxa"/>
            <w:tcBorders>
              <w:top w:val="nil"/>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nil"/>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120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48</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13</w:t>
            </w:r>
          </w:p>
        </w:tc>
        <w:tc>
          <w:tcPr>
            <w:tcW w:w="2126" w:type="dxa"/>
            <w:tcBorders>
              <w:top w:val="nil"/>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Krokiety z kapustą i grzybami zamrożone</w:t>
            </w:r>
          </w:p>
        </w:tc>
        <w:tc>
          <w:tcPr>
            <w:tcW w:w="709" w:type="dxa"/>
            <w:tcBorders>
              <w:top w:val="nil"/>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nil"/>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60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24</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14</w:t>
            </w:r>
          </w:p>
        </w:tc>
        <w:tc>
          <w:tcPr>
            <w:tcW w:w="2126" w:type="dxa"/>
            <w:tcBorders>
              <w:top w:val="nil"/>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Krokiety z mięsem zamrożone</w:t>
            </w:r>
          </w:p>
        </w:tc>
        <w:tc>
          <w:tcPr>
            <w:tcW w:w="709" w:type="dxa"/>
            <w:tcBorders>
              <w:top w:val="nil"/>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nil"/>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60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24</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15</w:t>
            </w:r>
          </w:p>
        </w:tc>
        <w:tc>
          <w:tcPr>
            <w:tcW w:w="2126" w:type="dxa"/>
            <w:tcBorders>
              <w:top w:val="nil"/>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Naleśniki z serem zamrożone</w:t>
            </w:r>
          </w:p>
        </w:tc>
        <w:tc>
          <w:tcPr>
            <w:tcW w:w="709" w:type="dxa"/>
            <w:tcBorders>
              <w:top w:val="nil"/>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nil"/>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120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48</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Naleśniki z owocami zamrożone</w:t>
            </w:r>
          </w:p>
        </w:tc>
        <w:tc>
          <w:tcPr>
            <w:tcW w:w="709" w:type="dxa"/>
            <w:tcBorders>
              <w:top w:val="single" w:sz="4" w:space="0" w:color="auto"/>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90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36</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Kluski śląskie zamrożone</w:t>
            </w:r>
          </w:p>
        </w:tc>
        <w:tc>
          <w:tcPr>
            <w:tcW w:w="709" w:type="dxa"/>
            <w:tcBorders>
              <w:top w:val="single" w:sz="4" w:space="0" w:color="auto"/>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150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60</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Kopytka zamrożone</w:t>
            </w:r>
          </w:p>
        </w:tc>
        <w:tc>
          <w:tcPr>
            <w:tcW w:w="709" w:type="dxa"/>
            <w:tcBorders>
              <w:top w:val="single" w:sz="4" w:space="0" w:color="auto"/>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150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60</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Knedle owocowe zamrożone</w:t>
            </w:r>
          </w:p>
        </w:tc>
        <w:tc>
          <w:tcPr>
            <w:tcW w:w="709" w:type="dxa"/>
            <w:tcBorders>
              <w:top w:val="single" w:sz="4" w:space="0" w:color="auto"/>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60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24</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Mieszanka warzywa II składnikowa zamrożona</w:t>
            </w:r>
          </w:p>
        </w:tc>
        <w:tc>
          <w:tcPr>
            <w:tcW w:w="709" w:type="dxa"/>
            <w:tcBorders>
              <w:top w:val="single" w:sz="4" w:space="0" w:color="auto"/>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150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60</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lastRenderedPageBreak/>
              <w:t>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Mieszanka warzywna III składnikowa zamrożona</w:t>
            </w:r>
          </w:p>
        </w:tc>
        <w:tc>
          <w:tcPr>
            <w:tcW w:w="709" w:type="dxa"/>
            <w:tcBorders>
              <w:top w:val="single" w:sz="4" w:space="0" w:color="auto"/>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150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60</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Kapusta brukselska zamrożona</w:t>
            </w:r>
          </w:p>
        </w:tc>
        <w:tc>
          <w:tcPr>
            <w:tcW w:w="709" w:type="dxa"/>
            <w:tcBorders>
              <w:top w:val="single" w:sz="4" w:space="0" w:color="auto"/>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120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48</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Fasolka szparagowa zamrożona</w:t>
            </w:r>
          </w:p>
        </w:tc>
        <w:tc>
          <w:tcPr>
            <w:tcW w:w="709" w:type="dxa"/>
            <w:tcBorders>
              <w:top w:val="single" w:sz="4" w:space="0" w:color="auto"/>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150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60</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Różyczki kalafiora zamrożone</w:t>
            </w:r>
          </w:p>
        </w:tc>
        <w:tc>
          <w:tcPr>
            <w:tcW w:w="709" w:type="dxa"/>
            <w:tcBorders>
              <w:top w:val="single" w:sz="4" w:space="0" w:color="auto"/>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180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72</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Brokuł zamrożony</w:t>
            </w:r>
          </w:p>
        </w:tc>
        <w:tc>
          <w:tcPr>
            <w:tcW w:w="709" w:type="dxa"/>
            <w:tcBorders>
              <w:top w:val="single" w:sz="4" w:space="0" w:color="auto"/>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180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72</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Szpinak zamrożony</w:t>
            </w:r>
          </w:p>
        </w:tc>
        <w:tc>
          <w:tcPr>
            <w:tcW w:w="709" w:type="dxa"/>
            <w:tcBorders>
              <w:top w:val="single" w:sz="4" w:space="0" w:color="auto"/>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90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36</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Groszek zielony zamrożony</w:t>
            </w:r>
          </w:p>
        </w:tc>
        <w:tc>
          <w:tcPr>
            <w:tcW w:w="709" w:type="dxa"/>
            <w:tcBorders>
              <w:top w:val="single" w:sz="4" w:space="0" w:color="auto"/>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48</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19,2</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Marchewka mini zamrożona</w:t>
            </w:r>
          </w:p>
        </w:tc>
        <w:tc>
          <w:tcPr>
            <w:tcW w:w="709" w:type="dxa"/>
            <w:tcBorders>
              <w:top w:val="single" w:sz="4" w:space="0" w:color="auto"/>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60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24</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Dynia zamrożona</w:t>
            </w:r>
          </w:p>
        </w:tc>
        <w:tc>
          <w:tcPr>
            <w:tcW w:w="709" w:type="dxa"/>
            <w:tcBorders>
              <w:top w:val="single" w:sz="4" w:space="0" w:color="auto"/>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90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36</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Frytki zamrożone</w:t>
            </w:r>
          </w:p>
        </w:tc>
        <w:tc>
          <w:tcPr>
            <w:tcW w:w="709" w:type="dxa"/>
            <w:tcBorders>
              <w:top w:val="single" w:sz="4" w:space="0" w:color="auto"/>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120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48</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31</w:t>
            </w:r>
          </w:p>
        </w:tc>
        <w:tc>
          <w:tcPr>
            <w:tcW w:w="2126" w:type="dxa"/>
            <w:tcBorders>
              <w:top w:val="nil"/>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Truskawka zamrożona</w:t>
            </w:r>
          </w:p>
        </w:tc>
        <w:tc>
          <w:tcPr>
            <w:tcW w:w="709" w:type="dxa"/>
            <w:tcBorders>
              <w:top w:val="nil"/>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nil"/>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120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48</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32</w:t>
            </w:r>
          </w:p>
        </w:tc>
        <w:tc>
          <w:tcPr>
            <w:tcW w:w="2126" w:type="dxa"/>
            <w:tcBorders>
              <w:top w:val="nil"/>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Czarna porzeczka zamrożona</w:t>
            </w:r>
          </w:p>
        </w:tc>
        <w:tc>
          <w:tcPr>
            <w:tcW w:w="709" w:type="dxa"/>
            <w:tcBorders>
              <w:top w:val="nil"/>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nil"/>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60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24</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33</w:t>
            </w:r>
          </w:p>
        </w:tc>
        <w:tc>
          <w:tcPr>
            <w:tcW w:w="2126" w:type="dxa"/>
            <w:tcBorders>
              <w:top w:val="nil"/>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Śliwka zamrożona</w:t>
            </w:r>
          </w:p>
        </w:tc>
        <w:tc>
          <w:tcPr>
            <w:tcW w:w="709" w:type="dxa"/>
            <w:tcBorders>
              <w:top w:val="nil"/>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nil"/>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60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24</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t>34</w:t>
            </w:r>
          </w:p>
        </w:tc>
        <w:tc>
          <w:tcPr>
            <w:tcW w:w="2126" w:type="dxa"/>
            <w:tcBorders>
              <w:top w:val="nil"/>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Wiśnie mrożone</w:t>
            </w:r>
          </w:p>
        </w:tc>
        <w:tc>
          <w:tcPr>
            <w:tcW w:w="709" w:type="dxa"/>
            <w:tcBorders>
              <w:top w:val="nil"/>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nil"/>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60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24</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710" w:type="dxa"/>
            <w:vAlign w:val="center"/>
          </w:tcPr>
          <w:p w:rsidR="0058223B" w:rsidRPr="0058223B" w:rsidRDefault="0058223B" w:rsidP="0058223B">
            <w:pPr>
              <w:spacing w:after="0" w:line="240" w:lineRule="auto"/>
              <w:jc w:val="center"/>
              <w:rPr>
                <w:rFonts w:ascii="Arial" w:eastAsia="Calibri" w:hAnsi="Arial" w:cs="Arial"/>
              </w:rPr>
            </w:pPr>
            <w:r w:rsidRPr="0058223B">
              <w:rPr>
                <w:rFonts w:ascii="Arial" w:eastAsia="Calibri" w:hAnsi="Arial" w:cs="Arial"/>
              </w:rPr>
              <w:lastRenderedPageBreak/>
              <w:t>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8223B" w:rsidRPr="0058223B" w:rsidRDefault="0058223B" w:rsidP="0058223B">
            <w:pPr>
              <w:spacing w:after="0" w:line="240" w:lineRule="auto"/>
              <w:rPr>
                <w:rFonts w:ascii="Calibri" w:eastAsia="Calibri" w:hAnsi="Calibri" w:cs="Calibri"/>
                <w:color w:val="000000"/>
              </w:rPr>
            </w:pPr>
            <w:r w:rsidRPr="0058223B">
              <w:rPr>
                <w:rFonts w:ascii="Calibri" w:eastAsia="Calibri" w:hAnsi="Calibri" w:cs="Calibri"/>
                <w:color w:val="000000"/>
              </w:rPr>
              <w:t>Maliny mrożone</w:t>
            </w:r>
          </w:p>
        </w:tc>
        <w:tc>
          <w:tcPr>
            <w:tcW w:w="709" w:type="dxa"/>
            <w:tcBorders>
              <w:top w:val="single" w:sz="4" w:space="0" w:color="auto"/>
              <w:left w:val="nil"/>
              <w:bottom w:val="single" w:sz="4" w:space="0" w:color="auto"/>
              <w:right w:val="single" w:sz="4" w:space="0" w:color="auto"/>
            </w:tcBorders>
            <w:shd w:val="clear" w:color="auto" w:fill="auto"/>
            <w:vAlign w:val="center"/>
          </w:tcPr>
          <w:p w:rsidR="0058223B" w:rsidRPr="0058223B" w:rsidRDefault="0058223B" w:rsidP="0058223B">
            <w:pPr>
              <w:spacing w:after="0" w:line="240" w:lineRule="auto"/>
              <w:jc w:val="center"/>
              <w:rPr>
                <w:rFonts w:ascii="Arial" w:eastAsia="Calibri" w:hAnsi="Arial" w:cs="Arial"/>
                <w:color w:val="000000"/>
              </w:rPr>
            </w:pPr>
            <w:r w:rsidRPr="0058223B">
              <w:rPr>
                <w:rFonts w:ascii="Arial" w:eastAsia="Calibri" w:hAnsi="Arial" w:cs="Arial"/>
                <w:color w:val="000000"/>
              </w:rPr>
              <w:t>kg</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60</w:t>
            </w:r>
          </w:p>
        </w:tc>
        <w:tc>
          <w:tcPr>
            <w:tcW w:w="1418" w:type="dxa"/>
            <w:vAlign w:val="center"/>
          </w:tcPr>
          <w:p w:rsidR="0058223B" w:rsidRPr="0058223B" w:rsidRDefault="0058223B" w:rsidP="0058223B">
            <w:pPr>
              <w:spacing w:after="0" w:line="240" w:lineRule="auto"/>
              <w:jc w:val="center"/>
              <w:rPr>
                <w:rFonts w:ascii="Arial" w:eastAsia="Calibri" w:hAnsi="Arial" w:cs="Arial"/>
              </w:rPr>
            </w:pPr>
          </w:p>
        </w:tc>
        <w:tc>
          <w:tcPr>
            <w:tcW w:w="1559" w:type="dxa"/>
            <w:vAlign w:val="center"/>
          </w:tcPr>
          <w:p w:rsidR="0058223B" w:rsidRPr="0058223B" w:rsidRDefault="0058223B" w:rsidP="0058223B">
            <w:pPr>
              <w:spacing w:after="0" w:line="240" w:lineRule="auto"/>
              <w:jc w:val="center"/>
              <w:rPr>
                <w:rFonts w:ascii="Arial" w:eastAsia="Calibri" w:hAnsi="Arial" w:cs="Arial"/>
              </w:rPr>
            </w:pPr>
          </w:p>
        </w:tc>
        <w:tc>
          <w:tcPr>
            <w:tcW w:w="992"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8223B" w:rsidRPr="0058223B" w:rsidRDefault="0058223B" w:rsidP="0058223B">
            <w:pPr>
              <w:spacing w:after="0" w:line="240" w:lineRule="auto"/>
              <w:jc w:val="center"/>
              <w:rPr>
                <w:rFonts w:ascii="Calibri" w:eastAsia="Calibri" w:hAnsi="Calibri" w:cs="Calibri"/>
                <w:b/>
              </w:rPr>
            </w:pPr>
            <w:r w:rsidRPr="0058223B">
              <w:rPr>
                <w:rFonts w:ascii="Calibri" w:eastAsia="Calibri" w:hAnsi="Calibri" w:cs="Calibri"/>
                <w:b/>
              </w:rPr>
              <w:t>24</w:t>
            </w:r>
          </w:p>
        </w:tc>
        <w:tc>
          <w:tcPr>
            <w:tcW w:w="1843" w:type="dxa"/>
            <w:vAlign w:val="center"/>
          </w:tcPr>
          <w:p w:rsidR="0058223B" w:rsidRPr="0058223B" w:rsidRDefault="0058223B" w:rsidP="0058223B">
            <w:pPr>
              <w:spacing w:after="0" w:line="240" w:lineRule="auto"/>
              <w:jc w:val="center"/>
              <w:rPr>
                <w:rFonts w:ascii="Arial" w:eastAsia="Calibri" w:hAnsi="Arial" w:cs="Arial"/>
              </w:rPr>
            </w:pPr>
          </w:p>
        </w:tc>
        <w:tc>
          <w:tcPr>
            <w:tcW w:w="1701" w:type="dxa"/>
            <w:vAlign w:val="center"/>
          </w:tcPr>
          <w:p w:rsidR="0058223B" w:rsidRPr="0058223B" w:rsidRDefault="0058223B" w:rsidP="0058223B">
            <w:pPr>
              <w:spacing w:after="0" w:line="240" w:lineRule="auto"/>
              <w:jc w:val="center"/>
              <w:rPr>
                <w:rFonts w:ascii="Arial" w:eastAsia="Calibri" w:hAnsi="Arial" w:cs="Arial"/>
              </w:rPr>
            </w:pPr>
          </w:p>
        </w:tc>
      </w:tr>
      <w:tr w:rsidR="0058223B" w:rsidRPr="0058223B" w:rsidTr="0058223B">
        <w:trPr>
          <w:trHeight w:val="624"/>
        </w:trPr>
        <w:tc>
          <w:tcPr>
            <w:tcW w:w="5955" w:type="dxa"/>
            <w:gridSpan w:val="5"/>
            <w:vAlign w:val="center"/>
          </w:tcPr>
          <w:p w:rsidR="0058223B" w:rsidRPr="0058223B" w:rsidRDefault="0058223B" w:rsidP="0058223B">
            <w:pPr>
              <w:spacing w:after="0" w:line="240" w:lineRule="auto"/>
              <w:jc w:val="right"/>
              <w:rPr>
                <w:rFonts w:ascii="Arial" w:eastAsia="Calibri" w:hAnsi="Arial" w:cs="Arial"/>
                <w:b/>
                <w:sz w:val="20"/>
                <w:szCs w:val="20"/>
              </w:rPr>
            </w:pPr>
            <w:r w:rsidRPr="0058223B">
              <w:rPr>
                <w:rFonts w:ascii="Arial" w:eastAsia="Calibri" w:hAnsi="Arial" w:cs="Arial"/>
                <w:b/>
                <w:sz w:val="20"/>
                <w:szCs w:val="20"/>
              </w:rPr>
              <w:t>Wartość ogółem</w:t>
            </w:r>
          </w:p>
        </w:tc>
        <w:tc>
          <w:tcPr>
            <w:tcW w:w="1559" w:type="dxa"/>
            <w:vAlign w:val="center"/>
          </w:tcPr>
          <w:p w:rsidR="0058223B" w:rsidRPr="0058223B" w:rsidRDefault="0058223B" w:rsidP="0058223B">
            <w:pPr>
              <w:spacing w:after="0" w:line="240" w:lineRule="auto"/>
              <w:jc w:val="center"/>
              <w:rPr>
                <w:rFonts w:ascii="Arial" w:eastAsia="Calibri" w:hAnsi="Arial" w:cs="Arial"/>
                <w:sz w:val="20"/>
                <w:szCs w:val="20"/>
              </w:rPr>
            </w:pPr>
          </w:p>
        </w:tc>
        <w:tc>
          <w:tcPr>
            <w:tcW w:w="992" w:type="dxa"/>
            <w:vAlign w:val="center"/>
          </w:tcPr>
          <w:p w:rsidR="0058223B" w:rsidRPr="0058223B" w:rsidRDefault="0058223B" w:rsidP="0058223B">
            <w:pPr>
              <w:spacing w:after="0" w:line="240" w:lineRule="auto"/>
              <w:jc w:val="center"/>
              <w:rPr>
                <w:rFonts w:ascii="Arial" w:eastAsia="Calibri" w:hAnsi="Arial" w:cs="Arial"/>
                <w:sz w:val="20"/>
                <w:szCs w:val="20"/>
              </w:rPr>
            </w:pPr>
            <w:r w:rsidRPr="0058223B">
              <w:rPr>
                <w:rFonts w:ascii="Arial" w:eastAsia="Calibri" w:hAnsi="Arial" w:cs="Arial"/>
                <w:sz w:val="20"/>
                <w:szCs w:val="20"/>
              </w:rPr>
              <w:t>X</w:t>
            </w:r>
          </w:p>
        </w:tc>
        <w:tc>
          <w:tcPr>
            <w:tcW w:w="1701" w:type="dxa"/>
            <w:vAlign w:val="center"/>
          </w:tcPr>
          <w:p w:rsidR="0058223B" w:rsidRPr="0058223B" w:rsidRDefault="0058223B" w:rsidP="0058223B">
            <w:pPr>
              <w:spacing w:after="0" w:line="240" w:lineRule="auto"/>
              <w:jc w:val="center"/>
              <w:rPr>
                <w:rFonts w:ascii="Arial" w:eastAsia="Calibri" w:hAnsi="Arial" w:cs="Arial"/>
                <w:sz w:val="20"/>
                <w:szCs w:val="20"/>
              </w:rPr>
            </w:pPr>
          </w:p>
        </w:tc>
        <w:tc>
          <w:tcPr>
            <w:tcW w:w="1276" w:type="dxa"/>
            <w:shd w:val="clear" w:color="auto" w:fill="FFFF00"/>
            <w:vAlign w:val="center"/>
          </w:tcPr>
          <w:p w:rsidR="0058223B" w:rsidRPr="0058223B" w:rsidRDefault="0058223B" w:rsidP="0058223B">
            <w:pPr>
              <w:spacing w:after="0" w:line="240" w:lineRule="auto"/>
              <w:jc w:val="center"/>
              <w:rPr>
                <w:rFonts w:ascii="Arial" w:eastAsia="Calibri" w:hAnsi="Arial" w:cs="Arial"/>
                <w:sz w:val="20"/>
                <w:szCs w:val="20"/>
              </w:rPr>
            </w:pPr>
            <w:r w:rsidRPr="0058223B">
              <w:rPr>
                <w:rFonts w:ascii="Arial" w:eastAsia="Calibri" w:hAnsi="Arial" w:cs="Arial"/>
                <w:sz w:val="20"/>
                <w:szCs w:val="20"/>
              </w:rPr>
              <w:t>X</w:t>
            </w:r>
          </w:p>
        </w:tc>
        <w:tc>
          <w:tcPr>
            <w:tcW w:w="1843" w:type="dxa"/>
            <w:vAlign w:val="center"/>
          </w:tcPr>
          <w:p w:rsidR="0058223B" w:rsidRPr="0058223B" w:rsidRDefault="0058223B" w:rsidP="0058223B">
            <w:pPr>
              <w:spacing w:after="0" w:line="240" w:lineRule="auto"/>
              <w:jc w:val="center"/>
              <w:rPr>
                <w:rFonts w:ascii="Arial" w:eastAsia="Calibri" w:hAnsi="Arial" w:cs="Arial"/>
                <w:sz w:val="20"/>
                <w:szCs w:val="20"/>
              </w:rPr>
            </w:pPr>
          </w:p>
        </w:tc>
        <w:tc>
          <w:tcPr>
            <w:tcW w:w="1701" w:type="dxa"/>
            <w:vAlign w:val="center"/>
          </w:tcPr>
          <w:p w:rsidR="0058223B" w:rsidRPr="0058223B" w:rsidRDefault="0058223B" w:rsidP="0058223B">
            <w:pPr>
              <w:spacing w:after="0" w:line="240" w:lineRule="auto"/>
              <w:jc w:val="center"/>
              <w:rPr>
                <w:rFonts w:ascii="Arial" w:eastAsia="Calibri" w:hAnsi="Arial" w:cs="Arial"/>
                <w:sz w:val="20"/>
                <w:szCs w:val="20"/>
              </w:rPr>
            </w:pPr>
          </w:p>
        </w:tc>
      </w:tr>
    </w:tbl>
    <w:p w:rsidR="0058223B" w:rsidRPr="0058223B" w:rsidRDefault="0058223B" w:rsidP="0058223B">
      <w:pPr>
        <w:suppressAutoHyphens w:val="0"/>
        <w:spacing w:after="0" w:line="259" w:lineRule="auto"/>
        <w:jc w:val="both"/>
        <w:rPr>
          <w:rFonts w:ascii="Arial" w:eastAsia="Calibri" w:hAnsi="Arial" w:cs="Arial"/>
          <w:b/>
          <w:sz w:val="20"/>
          <w:szCs w:val="20"/>
        </w:rPr>
      </w:pPr>
    </w:p>
    <w:p w:rsidR="0058223B" w:rsidRPr="0058223B" w:rsidRDefault="0058223B" w:rsidP="0058223B">
      <w:pPr>
        <w:suppressAutoHyphens w:val="0"/>
        <w:spacing w:after="0" w:line="259" w:lineRule="auto"/>
        <w:jc w:val="both"/>
        <w:rPr>
          <w:rFonts w:ascii="Arial" w:eastAsia="Calibri" w:hAnsi="Arial" w:cs="Arial"/>
          <w:b/>
          <w:sz w:val="20"/>
          <w:szCs w:val="20"/>
        </w:rPr>
      </w:pPr>
    </w:p>
    <w:p w:rsidR="0058223B" w:rsidRPr="0058223B" w:rsidRDefault="0058223B" w:rsidP="0058223B">
      <w:pPr>
        <w:suppressAutoHyphens w:val="0"/>
        <w:spacing w:after="0" w:line="360" w:lineRule="auto"/>
        <w:jc w:val="both"/>
        <w:rPr>
          <w:rFonts w:ascii="Arial" w:eastAsia="Calibri" w:hAnsi="Arial" w:cs="Arial"/>
          <w:sz w:val="20"/>
          <w:szCs w:val="20"/>
        </w:rPr>
      </w:pPr>
      <w:r w:rsidRPr="0058223B">
        <w:rPr>
          <w:rFonts w:ascii="Arial" w:eastAsia="Calibri" w:hAnsi="Arial" w:cs="Arial"/>
          <w:b/>
          <w:sz w:val="20"/>
          <w:szCs w:val="20"/>
        </w:rPr>
        <w:t>Cena ogółem NETTO (zakres podstawowy</w:t>
      </w:r>
      <w:proofErr w:type="gramStart"/>
      <w:r w:rsidRPr="0058223B">
        <w:rPr>
          <w:rFonts w:ascii="Arial" w:eastAsia="Calibri" w:hAnsi="Arial" w:cs="Arial"/>
          <w:b/>
          <w:sz w:val="20"/>
          <w:szCs w:val="20"/>
        </w:rPr>
        <w:t>)</w:t>
      </w:r>
      <w:r w:rsidR="0027630C">
        <w:rPr>
          <w:rFonts w:ascii="Arial" w:eastAsia="Calibri" w:hAnsi="Arial" w:cs="Arial"/>
          <w:sz w:val="20"/>
          <w:szCs w:val="20"/>
        </w:rPr>
        <w:t>:  …</w:t>
      </w:r>
      <w:proofErr w:type="gramEnd"/>
      <w:r w:rsidR="0027630C">
        <w:rPr>
          <w:rFonts w:ascii="Arial" w:eastAsia="Calibri" w:hAnsi="Arial" w:cs="Arial"/>
          <w:sz w:val="20"/>
          <w:szCs w:val="20"/>
        </w:rPr>
        <w:t xml:space="preserve">………………. zł (kol. 6), </w:t>
      </w:r>
      <w:r w:rsidRPr="0058223B">
        <w:rPr>
          <w:rFonts w:ascii="Arial" w:eastAsia="Calibri" w:hAnsi="Arial" w:cs="Arial"/>
          <w:sz w:val="20"/>
          <w:szCs w:val="20"/>
        </w:rPr>
        <w:t>(</w:t>
      </w:r>
      <w:r w:rsidRPr="0058223B">
        <w:rPr>
          <w:rFonts w:ascii="Arial" w:eastAsia="Calibri" w:hAnsi="Arial" w:cs="Arial"/>
          <w:i/>
          <w:sz w:val="20"/>
          <w:szCs w:val="20"/>
        </w:rPr>
        <w:t>słownie</w:t>
      </w:r>
      <w:r w:rsidR="0027630C">
        <w:rPr>
          <w:rFonts w:ascii="Arial" w:eastAsia="Calibri" w:hAnsi="Arial" w:cs="Arial"/>
          <w:sz w:val="20"/>
          <w:szCs w:val="20"/>
        </w:rPr>
        <w:t>: ……………………………………</w:t>
      </w:r>
      <w:r w:rsidRPr="0058223B">
        <w:rPr>
          <w:rFonts w:ascii="Arial" w:eastAsia="Calibri" w:hAnsi="Arial" w:cs="Arial"/>
          <w:sz w:val="20"/>
          <w:szCs w:val="20"/>
        </w:rPr>
        <w:t>…………………</w:t>
      </w:r>
      <w:r w:rsidR="0027630C">
        <w:rPr>
          <w:rFonts w:ascii="Arial" w:eastAsia="Calibri" w:hAnsi="Arial" w:cs="Arial"/>
          <w:sz w:val="20"/>
          <w:szCs w:val="20"/>
        </w:rPr>
        <w:t>…</w:t>
      </w:r>
      <w:proofErr w:type="gramStart"/>
      <w:r w:rsidR="0027630C">
        <w:rPr>
          <w:rFonts w:ascii="Arial" w:eastAsia="Calibri" w:hAnsi="Arial" w:cs="Arial"/>
          <w:sz w:val="20"/>
          <w:szCs w:val="20"/>
        </w:rPr>
        <w:t>…….</w:t>
      </w:r>
      <w:proofErr w:type="gramEnd"/>
      <w:r w:rsidR="0027630C">
        <w:rPr>
          <w:rFonts w:ascii="Arial" w:eastAsia="Calibri" w:hAnsi="Arial" w:cs="Arial"/>
          <w:sz w:val="20"/>
          <w:szCs w:val="20"/>
        </w:rPr>
        <w:t>.</w:t>
      </w:r>
      <w:r w:rsidRPr="0058223B">
        <w:rPr>
          <w:rFonts w:ascii="Arial" w:eastAsia="Calibri" w:hAnsi="Arial" w:cs="Arial"/>
          <w:sz w:val="20"/>
          <w:szCs w:val="20"/>
        </w:rPr>
        <w:t>……………</w:t>
      </w:r>
      <w:r w:rsidR="0027630C">
        <w:rPr>
          <w:rFonts w:ascii="Arial" w:eastAsia="Calibri" w:hAnsi="Arial" w:cs="Arial"/>
          <w:sz w:val="20"/>
          <w:szCs w:val="20"/>
        </w:rPr>
        <w:t>….</w:t>
      </w:r>
      <w:r w:rsidRPr="0058223B">
        <w:rPr>
          <w:rFonts w:ascii="Arial" w:eastAsia="Calibri" w:hAnsi="Arial" w:cs="Arial"/>
          <w:sz w:val="20"/>
          <w:szCs w:val="20"/>
        </w:rPr>
        <w:t>..)</w:t>
      </w:r>
    </w:p>
    <w:p w:rsidR="0058223B" w:rsidRPr="0058223B" w:rsidRDefault="0058223B" w:rsidP="0058223B">
      <w:pPr>
        <w:suppressAutoHyphens w:val="0"/>
        <w:spacing w:after="0" w:line="259" w:lineRule="auto"/>
        <w:jc w:val="both"/>
        <w:rPr>
          <w:rFonts w:ascii="Arial" w:eastAsia="Calibri" w:hAnsi="Arial" w:cs="Arial"/>
          <w:b/>
          <w:sz w:val="20"/>
          <w:szCs w:val="20"/>
        </w:rPr>
      </w:pPr>
    </w:p>
    <w:p w:rsidR="0058223B" w:rsidRPr="0058223B" w:rsidRDefault="0058223B" w:rsidP="0058223B">
      <w:pPr>
        <w:suppressAutoHyphens w:val="0"/>
        <w:spacing w:after="0" w:line="259" w:lineRule="auto"/>
        <w:jc w:val="both"/>
        <w:rPr>
          <w:rFonts w:ascii="Arial" w:eastAsia="Calibri" w:hAnsi="Arial" w:cs="Arial"/>
          <w:sz w:val="20"/>
          <w:szCs w:val="20"/>
        </w:rPr>
      </w:pPr>
      <w:r w:rsidRPr="0058223B">
        <w:rPr>
          <w:rFonts w:ascii="Arial" w:eastAsia="Calibri" w:hAnsi="Arial" w:cs="Arial"/>
          <w:b/>
          <w:sz w:val="20"/>
          <w:szCs w:val="20"/>
        </w:rPr>
        <w:t>Podatek VAT</w:t>
      </w:r>
      <w:r w:rsidRPr="0058223B">
        <w:rPr>
          <w:rFonts w:ascii="Arial" w:eastAsia="Calibri" w:hAnsi="Arial" w:cs="Arial"/>
          <w:sz w:val="20"/>
          <w:szCs w:val="20"/>
        </w:rPr>
        <w:t xml:space="preserve">: </w:t>
      </w:r>
      <w:r w:rsidRPr="0058223B">
        <w:rPr>
          <w:rFonts w:ascii="Arial" w:eastAsia="Calibri" w:hAnsi="Arial" w:cs="Arial"/>
          <w:sz w:val="20"/>
          <w:szCs w:val="20"/>
        </w:rPr>
        <w:tab/>
      </w:r>
      <w:proofErr w:type="gramStart"/>
      <w:r w:rsidRPr="0058223B">
        <w:rPr>
          <w:rFonts w:ascii="Arial" w:eastAsia="Calibri" w:hAnsi="Arial" w:cs="Arial"/>
          <w:sz w:val="20"/>
          <w:szCs w:val="20"/>
        </w:rPr>
        <w:t xml:space="preserve"> …</w:t>
      </w:r>
      <w:r w:rsidR="0027630C">
        <w:rPr>
          <w:rFonts w:ascii="Arial" w:eastAsia="Calibri" w:hAnsi="Arial" w:cs="Arial"/>
          <w:sz w:val="20"/>
          <w:szCs w:val="20"/>
        </w:rPr>
        <w:t>.</w:t>
      </w:r>
      <w:proofErr w:type="gramEnd"/>
      <w:r w:rsidR="0027630C">
        <w:rPr>
          <w:rFonts w:ascii="Arial" w:eastAsia="Calibri" w:hAnsi="Arial" w:cs="Arial"/>
          <w:sz w:val="20"/>
          <w:szCs w:val="20"/>
        </w:rPr>
        <w:t>.%</w:t>
      </w:r>
      <w:r w:rsidRPr="0058223B">
        <w:rPr>
          <w:rFonts w:ascii="Arial" w:eastAsia="Calibri" w:hAnsi="Arial" w:cs="Arial"/>
          <w:sz w:val="20"/>
          <w:szCs w:val="20"/>
        </w:rPr>
        <w:t xml:space="preserve"> </w:t>
      </w:r>
    </w:p>
    <w:p w:rsidR="0058223B" w:rsidRPr="0058223B" w:rsidRDefault="0058223B" w:rsidP="0058223B">
      <w:pPr>
        <w:suppressAutoHyphens w:val="0"/>
        <w:spacing w:after="0" w:line="259" w:lineRule="auto"/>
        <w:jc w:val="both"/>
        <w:rPr>
          <w:rFonts w:ascii="Arial" w:eastAsia="Calibri" w:hAnsi="Arial" w:cs="Arial"/>
          <w:sz w:val="20"/>
          <w:szCs w:val="20"/>
        </w:rPr>
      </w:pPr>
    </w:p>
    <w:p w:rsidR="0058223B" w:rsidRPr="0058223B" w:rsidRDefault="0058223B" w:rsidP="0058223B">
      <w:pPr>
        <w:suppressAutoHyphens w:val="0"/>
        <w:spacing w:after="0" w:line="360" w:lineRule="auto"/>
        <w:jc w:val="both"/>
        <w:rPr>
          <w:rFonts w:ascii="Arial" w:eastAsia="Calibri" w:hAnsi="Arial" w:cs="Arial"/>
          <w:sz w:val="20"/>
          <w:szCs w:val="20"/>
        </w:rPr>
      </w:pPr>
      <w:r w:rsidRPr="0058223B">
        <w:rPr>
          <w:rFonts w:ascii="Arial" w:eastAsia="Calibri" w:hAnsi="Arial" w:cs="Arial"/>
          <w:b/>
          <w:sz w:val="20"/>
          <w:szCs w:val="20"/>
        </w:rPr>
        <w:t>Cena ogółem BRUTTO (zakres podstawowy)</w:t>
      </w:r>
      <w:r w:rsidR="0027630C">
        <w:rPr>
          <w:rFonts w:ascii="Arial" w:eastAsia="Calibri" w:hAnsi="Arial" w:cs="Arial"/>
          <w:sz w:val="20"/>
          <w:szCs w:val="20"/>
        </w:rPr>
        <w:t xml:space="preserve">: ………………. zł (kol. 8), </w:t>
      </w:r>
      <w:r w:rsidRPr="0058223B">
        <w:rPr>
          <w:rFonts w:ascii="Arial" w:eastAsia="Calibri" w:hAnsi="Arial" w:cs="Arial"/>
          <w:i/>
          <w:sz w:val="20"/>
          <w:szCs w:val="20"/>
        </w:rPr>
        <w:t>(</w:t>
      </w:r>
      <w:proofErr w:type="gramStart"/>
      <w:r w:rsidRPr="0058223B">
        <w:rPr>
          <w:rFonts w:ascii="Arial" w:eastAsia="Calibri" w:hAnsi="Arial" w:cs="Arial"/>
          <w:i/>
          <w:sz w:val="20"/>
          <w:szCs w:val="20"/>
        </w:rPr>
        <w:t>słownie</w:t>
      </w:r>
      <w:r w:rsidRPr="0058223B">
        <w:rPr>
          <w:rFonts w:ascii="Arial" w:eastAsia="Calibri" w:hAnsi="Arial" w:cs="Arial"/>
          <w:sz w:val="20"/>
          <w:szCs w:val="20"/>
        </w:rPr>
        <w:t>:…</w:t>
      </w:r>
      <w:proofErr w:type="gramEnd"/>
      <w:r w:rsidRPr="0058223B">
        <w:rPr>
          <w:rFonts w:ascii="Arial" w:eastAsia="Calibri" w:hAnsi="Arial" w:cs="Arial"/>
          <w:sz w:val="20"/>
          <w:szCs w:val="20"/>
        </w:rPr>
        <w:t>………………………………………………………………………………</w:t>
      </w:r>
      <w:r w:rsidR="0027630C">
        <w:rPr>
          <w:rFonts w:ascii="Arial" w:eastAsia="Calibri" w:hAnsi="Arial" w:cs="Arial"/>
          <w:sz w:val="20"/>
          <w:szCs w:val="20"/>
        </w:rPr>
        <w:t>….</w:t>
      </w:r>
      <w:r w:rsidRPr="0058223B">
        <w:rPr>
          <w:rFonts w:ascii="Arial" w:eastAsia="Calibri" w:hAnsi="Arial" w:cs="Arial"/>
          <w:sz w:val="20"/>
          <w:szCs w:val="20"/>
        </w:rPr>
        <w:t>)</w:t>
      </w:r>
    </w:p>
    <w:p w:rsidR="0058223B" w:rsidRPr="0058223B" w:rsidRDefault="0058223B" w:rsidP="0058223B">
      <w:pPr>
        <w:suppressAutoHyphens w:val="0"/>
        <w:spacing w:after="0" w:line="360" w:lineRule="auto"/>
        <w:jc w:val="both"/>
        <w:rPr>
          <w:rFonts w:ascii="Arial" w:eastAsia="Calibri" w:hAnsi="Arial" w:cs="Arial"/>
          <w:sz w:val="20"/>
          <w:szCs w:val="20"/>
        </w:rPr>
      </w:pPr>
    </w:p>
    <w:p w:rsidR="0058223B" w:rsidRPr="0058223B" w:rsidRDefault="0058223B" w:rsidP="0058223B">
      <w:pPr>
        <w:suppressAutoHyphens w:val="0"/>
        <w:spacing w:after="0" w:line="259" w:lineRule="auto"/>
        <w:jc w:val="both"/>
        <w:rPr>
          <w:rFonts w:ascii="Arial" w:eastAsia="Calibri" w:hAnsi="Arial" w:cs="Arial"/>
          <w:sz w:val="20"/>
          <w:szCs w:val="20"/>
        </w:rPr>
      </w:pPr>
    </w:p>
    <w:p w:rsidR="0058223B" w:rsidRPr="0058223B" w:rsidRDefault="0058223B" w:rsidP="0058223B">
      <w:pPr>
        <w:suppressAutoHyphens w:val="0"/>
        <w:spacing w:after="0" w:line="360" w:lineRule="auto"/>
        <w:jc w:val="both"/>
        <w:rPr>
          <w:rFonts w:ascii="Arial" w:eastAsia="Calibri" w:hAnsi="Arial" w:cs="Arial"/>
          <w:sz w:val="20"/>
          <w:szCs w:val="20"/>
        </w:rPr>
      </w:pPr>
      <w:r w:rsidRPr="0058223B">
        <w:rPr>
          <w:rFonts w:ascii="Arial" w:eastAsia="Calibri" w:hAnsi="Arial" w:cs="Arial"/>
          <w:b/>
          <w:sz w:val="20"/>
          <w:szCs w:val="20"/>
        </w:rPr>
        <w:t>Cena ogółem NETTO (z uwzględnieniem zakresu prawa opcji</w:t>
      </w:r>
      <w:proofErr w:type="gramStart"/>
      <w:r w:rsidRPr="0058223B">
        <w:rPr>
          <w:rFonts w:ascii="Arial" w:eastAsia="Calibri" w:hAnsi="Arial" w:cs="Arial"/>
          <w:b/>
          <w:sz w:val="20"/>
          <w:szCs w:val="20"/>
        </w:rPr>
        <w:t>)</w:t>
      </w:r>
      <w:r w:rsidR="0027630C">
        <w:rPr>
          <w:rFonts w:ascii="Arial" w:eastAsia="Calibri" w:hAnsi="Arial" w:cs="Arial"/>
          <w:sz w:val="20"/>
          <w:szCs w:val="20"/>
        </w:rPr>
        <w:t>:…</w:t>
      </w:r>
      <w:proofErr w:type="gramEnd"/>
      <w:r w:rsidR="0027630C">
        <w:rPr>
          <w:rFonts w:ascii="Arial" w:eastAsia="Calibri" w:hAnsi="Arial" w:cs="Arial"/>
          <w:sz w:val="20"/>
          <w:szCs w:val="20"/>
        </w:rPr>
        <w:t xml:space="preserve">…………………. zł (kol. </w:t>
      </w:r>
      <w:proofErr w:type="gramStart"/>
      <w:r w:rsidR="0027630C">
        <w:rPr>
          <w:rFonts w:ascii="Arial" w:eastAsia="Calibri" w:hAnsi="Arial" w:cs="Arial"/>
          <w:sz w:val="20"/>
          <w:szCs w:val="20"/>
        </w:rPr>
        <w:t>10)</w:t>
      </w:r>
      <w:r w:rsidRPr="0058223B">
        <w:rPr>
          <w:rFonts w:ascii="Arial" w:eastAsia="Calibri" w:hAnsi="Arial" w:cs="Arial"/>
          <w:sz w:val="20"/>
          <w:szCs w:val="20"/>
        </w:rPr>
        <w:t>(</w:t>
      </w:r>
      <w:proofErr w:type="gramEnd"/>
      <w:r w:rsidRPr="0058223B">
        <w:rPr>
          <w:rFonts w:ascii="Arial" w:eastAsia="Calibri" w:hAnsi="Arial" w:cs="Arial"/>
          <w:i/>
          <w:sz w:val="20"/>
          <w:szCs w:val="20"/>
        </w:rPr>
        <w:t>słownie</w:t>
      </w:r>
      <w:r w:rsidR="0027630C">
        <w:rPr>
          <w:rFonts w:ascii="Arial" w:eastAsia="Calibri" w:hAnsi="Arial" w:cs="Arial"/>
          <w:sz w:val="20"/>
          <w:szCs w:val="20"/>
        </w:rPr>
        <w:t>: ………………………………………………………</w:t>
      </w:r>
      <w:r w:rsidRPr="0058223B">
        <w:rPr>
          <w:rFonts w:ascii="Arial" w:eastAsia="Calibri" w:hAnsi="Arial" w:cs="Arial"/>
          <w:sz w:val="20"/>
          <w:szCs w:val="20"/>
        </w:rPr>
        <w:t>…..)</w:t>
      </w:r>
    </w:p>
    <w:p w:rsidR="0058223B" w:rsidRPr="0058223B" w:rsidRDefault="0058223B" w:rsidP="0058223B">
      <w:pPr>
        <w:suppressAutoHyphens w:val="0"/>
        <w:spacing w:after="0" w:line="259" w:lineRule="auto"/>
        <w:jc w:val="both"/>
        <w:rPr>
          <w:rFonts w:ascii="Arial" w:eastAsia="Calibri" w:hAnsi="Arial" w:cs="Arial"/>
          <w:b/>
          <w:sz w:val="20"/>
          <w:szCs w:val="20"/>
        </w:rPr>
      </w:pPr>
    </w:p>
    <w:p w:rsidR="0058223B" w:rsidRPr="0058223B" w:rsidRDefault="0058223B" w:rsidP="0058223B">
      <w:pPr>
        <w:suppressAutoHyphens w:val="0"/>
        <w:spacing w:after="0" w:line="259" w:lineRule="auto"/>
        <w:jc w:val="both"/>
        <w:rPr>
          <w:rFonts w:ascii="Arial" w:eastAsia="Calibri" w:hAnsi="Arial" w:cs="Arial"/>
          <w:sz w:val="20"/>
          <w:szCs w:val="20"/>
        </w:rPr>
      </w:pPr>
      <w:r w:rsidRPr="0058223B">
        <w:rPr>
          <w:rFonts w:ascii="Arial" w:eastAsia="Calibri" w:hAnsi="Arial" w:cs="Arial"/>
          <w:b/>
          <w:sz w:val="20"/>
          <w:szCs w:val="20"/>
        </w:rPr>
        <w:t>Podatek VAT</w:t>
      </w:r>
      <w:r w:rsidRPr="0058223B">
        <w:rPr>
          <w:rFonts w:ascii="Arial" w:eastAsia="Calibri" w:hAnsi="Arial" w:cs="Arial"/>
          <w:sz w:val="20"/>
          <w:szCs w:val="20"/>
        </w:rPr>
        <w:t>: …</w:t>
      </w:r>
      <w:r w:rsidR="0027630C">
        <w:rPr>
          <w:rFonts w:ascii="Arial" w:eastAsia="Calibri" w:hAnsi="Arial" w:cs="Arial"/>
          <w:sz w:val="20"/>
          <w:szCs w:val="20"/>
        </w:rPr>
        <w:t>…%</w:t>
      </w:r>
      <w:r w:rsidRPr="0058223B">
        <w:rPr>
          <w:rFonts w:ascii="Arial" w:eastAsia="Calibri" w:hAnsi="Arial" w:cs="Arial"/>
          <w:sz w:val="20"/>
          <w:szCs w:val="20"/>
        </w:rPr>
        <w:t xml:space="preserve"> (kol. 7)</w:t>
      </w:r>
      <w:r w:rsidRPr="0058223B">
        <w:rPr>
          <w:rFonts w:ascii="Arial" w:eastAsia="Calibri" w:hAnsi="Arial" w:cs="Arial"/>
          <w:sz w:val="20"/>
          <w:szCs w:val="20"/>
        </w:rPr>
        <w:tab/>
        <w:t xml:space="preserve"> </w:t>
      </w:r>
    </w:p>
    <w:p w:rsidR="0058223B" w:rsidRPr="0058223B" w:rsidRDefault="0058223B" w:rsidP="0058223B">
      <w:pPr>
        <w:suppressAutoHyphens w:val="0"/>
        <w:spacing w:after="0" w:line="259" w:lineRule="auto"/>
        <w:jc w:val="both"/>
        <w:rPr>
          <w:rFonts w:ascii="Arial" w:eastAsia="Calibri" w:hAnsi="Arial" w:cs="Arial"/>
          <w:sz w:val="20"/>
          <w:szCs w:val="20"/>
        </w:rPr>
      </w:pPr>
    </w:p>
    <w:p w:rsidR="0058223B" w:rsidRPr="0058223B" w:rsidRDefault="0058223B" w:rsidP="0058223B">
      <w:pPr>
        <w:suppressAutoHyphens w:val="0"/>
        <w:spacing w:after="0" w:line="360" w:lineRule="auto"/>
        <w:jc w:val="both"/>
        <w:rPr>
          <w:rFonts w:ascii="Arial" w:eastAsia="Calibri" w:hAnsi="Arial" w:cs="Arial"/>
          <w:sz w:val="20"/>
          <w:szCs w:val="20"/>
        </w:rPr>
      </w:pPr>
      <w:r w:rsidRPr="0058223B">
        <w:rPr>
          <w:rFonts w:ascii="Arial" w:eastAsia="Calibri" w:hAnsi="Arial" w:cs="Arial"/>
          <w:b/>
          <w:sz w:val="20"/>
          <w:szCs w:val="20"/>
        </w:rPr>
        <w:t>Cena ogółem BRUTTO (z uwzględnieniem zakresu prawa opcji)</w:t>
      </w:r>
      <w:r w:rsidR="0027630C">
        <w:rPr>
          <w:rFonts w:ascii="Arial" w:eastAsia="Calibri" w:hAnsi="Arial" w:cs="Arial"/>
          <w:sz w:val="20"/>
          <w:szCs w:val="20"/>
        </w:rPr>
        <w:t xml:space="preserve">: ……………… zł (kol. </w:t>
      </w:r>
      <w:proofErr w:type="gramStart"/>
      <w:r w:rsidR="0027630C">
        <w:rPr>
          <w:rFonts w:ascii="Arial" w:eastAsia="Calibri" w:hAnsi="Arial" w:cs="Arial"/>
          <w:sz w:val="20"/>
          <w:szCs w:val="20"/>
        </w:rPr>
        <w:t>11)</w:t>
      </w:r>
      <w:r w:rsidRPr="0058223B">
        <w:rPr>
          <w:rFonts w:ascii="Arial" w:eastAsia="Calibri" w:hAnsi="Arial" w:cs="Arial"/>
          <w:i/>
          <w:sz w:val="20"/>
          <w:szCs w:val="20"/>
        </w:rPr>
        <w:t>(</w:t>
      </w:r>
      <w:proofErr w:type="gramEnd"/>
      <w:r w:rsidRPr="0058223B">
        <w:rPr>
          <w:rFonts w:ascii="Arial" w:eastAsia="Calibri" w:hAnsi="Arial" w:cs="Arial"/>
          <w:i/>
          <w:sz w:val="20"/>
          <w:szCs w:val="20"/>
        </w:rPr>
        <w:t>słownie</w:t>
      </w:r>
      <w:r w:rsidR="0027630C">
        <w:rPr>
          <w:rFonts w:ascii="Arial" w:eastAsia="Calibri" w:hAnsi="Arial" w:cs="Arial"/>
          <w:sz w:val="20"/>
          <w:szCs w:val="20"/>
        </w:rPr>
        <w:t>:……………………………………………………………</w:t>
      </w:r>
      <w:r w:rsidRPr="0058223B">
        <w:rPr>
          <w:rFonts w:ascii="Arial" w:eastAsia="Calibri" w:hAnsi="Arial" w:cs="Arial"/>
          <w:sz w:val="20"/>
          <w:szCs w:val="20"/>
        </w:rPr>
        <w:t>…)</w:t>
      </w:r>
    </w:p>
    <w:p w:rsidR="0058223B" w:rsidRPr="0058223B" w:rsidRDefault="0058223B" w:rsidP="0058223B">
      <w:pPr>
        <w:suppressAutoHyphens w:val="0"/>
        <w:spacing w:after="0" w:line="259" w:lineRule="auto"/>
        <w:jc w:val="both"/>
        <w:rPr>
          <w:rFonts w:ascii="Arial" w:eastAsia="Calibri" w:hAnsi="Arial" w:cs="Arial"/>
          <w:sz w:val="20"/>
          <w:szCs w:val="20"/>
        </w:rPr>
      </w:pPr>
    </w:p>
    <w:p w:rsidR="0058223B" w:rsidRPr="0058223B" w:rsidRDefault="0058223B" w:rsidP="0058223B">
      <w:pPr>
        <w:suppressAutoHyphens w:val="0"/>
        <w:spacing w:after="0" w:line="259" w:lineRule="auto"/>
        <w:jc w:val="both"/>
        <w:rPr>
          <w:rFonts w:ascii="Arial" w:eastAsia="Calibri" w:hAnsi="Arial" w:cs="Arial"/>
          <w:sz w:val="20"/>
          <w:szCs w:val="20"/>
        </w:rPr>
      </w:pPr>
    </w:p>
    <w:p w:rsidR="0058223B" w:rsidRPr="0058223B" w:rsidRDefault="0058223B" w:rsidP="0058223B">
      <w:pPr>
        <w:suppressAutoHyphens w:val="0"/>
        <w:spacing w:after="0" w:line="360" w:lineRule="auto"/>
        <w:jc w:val="both"/>
        <w:rPr>
          <w:rFonts w:ascii="Arial" w:eastAsia="Calibri" w:hAnsi="Arial" w:cs="Arial"/>
          <w:sz w:val="20"/>
          <w:szCs w:val="20"/>
        </w:rPr>
      </w:pPr>
      <w:r w:rsidRPr="0058223B">
        <w:rPr>
          <w:rFonts w:ascii="Arial" w:eastAsia="Calibri" w:hAnsi="Arial" w:cs="Arial"/>
          <w:b/>
          <w:sz w:val="20"/>
          <w:szCs w:val="20"/>
          <w:u w:val="single"/>
        </w:rPr>
        <w:t>MAKSYMALNA WARTOŚĆ UMOWY UWZGLĘDNIAJĄCA PRAWO OPCJI:</w:t>
      </w:r>
      <w:r w:rsidRPr="0058223B">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rsidR="0027630C" w:rsidRDefault="0027630C" w:rsidP="0058223B">
      <w:pPr>
        <w:suppressAutoHyphens w:val="0"/>
        <w:spacing w:after="0" w:line="360" w:lineRule="auto"/>
        <w:jc w:val="both"/>
        <w:rPr>
          <w:rFonts w:ascii="Arial" w:eastAsia="Calibri" w:hAnsi="Arial" w:cs="Arial"/>
          <w:b/>
          <w:sz w:val="20"/>
          <w:szCs w:val="20"/>
        </w:rPr>
      </w:pPr>
    </w:p>
    <w:p w:rsidR="0058223B" w:rsidRPr="0058223B" w:rsidRDefault="0058223B" w:rsidP="0058223B">
      <w:pPr>
        <w:suppressAutoHyphens w:val="0"/>
        <w:spacing w:after="0" w:line="360" w:lineRule="auto"/>
        <w:jc w:val="both"/>
        <w:rPr>
          <w:rFonts w:ascii="Arial" w:eastAsia="Calibri" w:hAnsi="Arial" w:cs="Arial"/>
          <w:sz w:val="20"/>
          <w:szCs w:val="20"/>
        </w:rPr>
      </w:pPr>
      <w:r w:rsidRPr="0058223B">
        <w:rPr>
          <w:rFonts w:ascii="Arial" w:eastAsia="Calibri" w:hAnsi="Arial" w:cs="Arial"/>
          <w:b/>
          <w:sz w:val="20"/>
          <w:szCs w:val="20"/>
        </w:rPr>
        <w:t xml:space="preserve">Wartość ogółem </w:t>
      </w:r>
      <w:proofErr w:type="gramStart"/>
      <w:r w:rsidRPr="0058223B">
        <w:rPr>
          <w:rFonts w:ascii="Arial" w:eastAsia="Calibri" w:hAnsi="Arial" w:cs="Arial"/>
          <w:b/>
          <w:sz w:val="20"/>
          <w:szCs w:val="20"/>
        </w:rPr>
        <w:t>BRUTTO</w:t>
      </w:r>
      <w:r w:rsidRPr="0058223B">
        <w:rPr>
          <w:rFonts w:ascii="Arial" w:eastAsia="Calibri" w:hAnsi="Arial" w:cs="Arial"/>
          <w:sz w:val="20"/>
          <w:szCs w:val="20"/>
        </w:rPr>
        <w:t>:  …</w:t>
      </w:r>
      <w:proofErr w:type="gramEnd"/>
      <w:r w:rsidRPr="0058223B">
        <w:rPr>
          <w:rFonts w:ascii="Arial" w:eastAsia="Calibri" w:hAnsi="Arial" w:cs="Arial"/>
          <w:sz w:val="20"/>
          <w:szCs w:val="20"/>
        </w:rPr>
        <w:t>………………..  zł</w:t>
      </w:r>
    </w:p>
    <w:p w:rsidR="0058223B" w:rsidRPr="0058223B" w:rsidRDefault="0058223B" w:rsidP="0058223B">
      <w:pPr>
        <w:suppressAutoHyphens w:val="0"/>
        <w:spacing w:after="0" w:line="360" w:lineRule="auto"/>
        <w:jc w:val="both"/>
        <w:rPr>
          <w:rFonts w:ascii="Arial" w:eastAsia="Calibri" w:hAnsi="Arial" w:cs="Arial"/>
          <w:sz w:val="20"/>
          <w:szCs w:val="20"/>
        </w:rPr>
      </w:pPr>
      <w:r w:rsidRPr="0058223B">
        <w:rPr>
          <w:rFonts w:ascii="Arial" w:eastAsia="Calibri" w:hAnsi="Arial" w:cs="Arial"/>
          <w:i/>
          <w:sz w:val="20"/>
          <w:szCs w:val="20"/>
        </w:rPr>
        <w:t>(</w:t>
      </w:r>
      <w:proofErr w:type="gramStart"/>
      <w:r w:rsidRPr="0058223B">
        <w:rPr>
          <w:rFonts w:ascii="Arial" w:eastAsia="Calibri" w:hAnsi="Arial" w:cs="Arial"/>
          <w:i/>
          <w:sz w:val="20"/>
          <w:szCs w:val="20"/>
        </w:rPr>
        <w:t>słownie</w:t>
      </w:r>
      <w:r w:rsidRPr="0058223B">
        <w:rPr>
          <w:rFonts w:ascii="Arial" w:eastAsia="Calibri" w:hAnsi="Arial" w:cs="Arial"/>
          <w:sz w:val="20"/>
          <w:szCs w:val="20"/>
        </w:rPr>
        <w:t>:…</w:t>
      </w:r>
      <w:proofErr w:type="gramEnd"/>
      <w:r w:rsidRPr="0058223B">
        <w:rPr>
          <w:rFonts w:ascii="Arial" w:eastAsia="Calibri" w:hAnsi="Arial" w:cs="Arial"/>
          <w:sz w:val="20"/>
          <w:szCs w:val="20"/>
        </w:rPr>
        <w:t>………………………………………………………………………………)</w:t>
      </w:r>
    </w:p>
    <w:p w:rsidR="0058223B" w:rsidRDefault="0058223B"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bookmarkEnd w:id="4"/>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sectPr w:rsidR="0027630C" w:rsidSect="0058223B">
          <w:footerReference w:type="default" r:id="rId24"/>
          <w:pgSz w:w="16838" w:h="11906" w:orient="landscape"/>
          <w:pgMar w:top="1417" w:right="1417" w:bottom="1417" w:left="1417" w:header="708" w:footer="708" w:gutter="0"/>
          <w:cols w:space="708"/>
          <w:docGrid w:linePitch="360"/>
        </w:sectPr>
      </w:pPr>
    </w:p>
    <w:p w:rsidR="0027630C" w:rsidRPr="00A4639C" w:rsidRDefault="0027630C" w:rsidP="0027630C">
      <w:pPr>
        <w:spacing w:after="0"/>
        <w:jc w:val="right"/>
        <w:rPr>
          <w:rFonts w:ascii="Arial" w:hAnsi="Arial" w:cs="Arial"/>
          <w:i/>
        </w:rPr>
      </w:pPr>
      <w:r w:rsidRPr="0035160B">
        <w:rPr>
          <w:rFonts w:ascii="Arial" w:hAnsi="Arial" w:cs="Arial"/>
          <w:i/>
          <w:color w:val="FF0000"/>
        </w:rPr>
        <w:lastRenderedPageBreak/>
        <w:tab/>
      </w:r>
      <w:bookmarkStart w:id="6" w:name="_Hlk84495417"/>
      <w:r w:rsidRPr="00A4639C">
        <w:rPr>
          <w:rFonts w:ascii="Arial" w:hAnsi="Arial" w:cs="Arial"/>
          <w:i/>
        </w:rPr>
        <w:t>Załącznik nr 4 do ZO</w:t>
      </w:r>
    </w:p>
    <w:p w:rsidR="0027630C" w:rsidRPr="00A4639C" w:rsidRDefault="0027630C" w:rsidP="0027630C">
      <w:pPr>
        <w:spacing w:after="0"/>
        <w:rPr>
          <w:rFonts w:ascii="Arial" w:eastAsia="Times New Roman" w:hAnsi="Arial" w:cs="Arial"/>
          <w:b/>
          <w:lang w:eastAsia="ar-SA"/>
        </w:rPr>
      </w:pPr>
      <w:r w:rsidRPr="00A4639C">
        <w:rPr>
          <w:rFonts w:ascii="Arial" w:eastAsia="Times New Roman" w:hAnsi="Arial" w:cs="Arial"/>
          <w:b/>
          <w:lang w:eastAsia="ar-SA"/>
        </w:rPr>
        <w:t xml:space="preserve">…………………………………   </w:t>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t xml:space="preserve">           </w:t>
      </w:r>
      <w:r w:rsidR="006552D5">
        <w:rPr>
          <w:rFonts w:ascii="Arial" w:eastAsia="Times New Roman" w:hAnsi="Arial" w:cs="Arial"/>
          <w:b/>
          <w:lang w:eastAsia="ar-SA"/>
        </w:rPr>
        <w:t xml:space="preserve">        </w:t>
      </w:r>
      <w:r w:rsidRPr="00A4639C">
        <w:rPr>
          <w:rFonts w:ascii="Arial" w:eastAsia="Times New Roman" w:hAnsi="Arial" w:cs="Arial"/>
          <w:b/>
          <w:lang w:eastAsia="ar-SA"/>
        </w:rPr>
        <w:t>………………………..</w:t>
      </w:r>
    </w:p>
    <w:p w:rsidR="0027630C" w:rsidRPr="003A573B" w:rsidRDefault="0027630C" w:rsidP="0027630C">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r w:rsidR="006552D5">
        <w:rPr>
          <w:rFonts w:ascii="Arial" w:eastAsia="Times New Roman" w:hAnsi="Arial" w:cs="Arial"/>
          <w:lang w:eastAsia="ar-SA"/>
        </w:rPr>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rsidR="0027630C" w:rsidRPr="003A573B" w:rsidRDefault="0027630C" w:rsidP="0027630C">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27630C" w:rsidRPr="003A573B" w:rsidRDefault="0027630C" w:rsidP="0027630C">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27630C" w:rsidRPr="003A573B" w:rsidRDefault="0027630C" w:rsidP="0027630C">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27630C" w:rsidRPr="003A573B" w:rsidRDefault="0027630C" w:rsidP="0027630C">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27630C" w:rsidRPr="003A573B" w:rsidRDefault="0027630C" w:rsidP="0027630C">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27630C" w:rsidRPr="003A573B" w:rsidRDefault="0027630C" w:rsidP="0027630C">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27630C" w:rsidRPr="003A573B" w:rsidRDefault="0027630C" w:rsidP="0027630C">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27630C" w:rsidRDefault="0027630C" w:rsidP="0027630C">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27630C" w:rsidRDefault="0027630C" w:rsidP="0027630C">
      <w:pPr>
        <w:spacing w:after="0"/>
        <w:rPr>
          <w:rFonts w:ascii="Arial" w:eastAsia="Times New Roman" w:hAnsi="Arial" w:cs="Arial"/>
          <w:lang w:eastAsia="ar-SA"/>
        </w:rPr>
      </w:pPr>
    </w:p>
    <w:p w:rsidR="0027630C" w:rsidRPr="003A573B" w:rsidRDefault="0027630C" w:rsidP="0027630C">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27630C" w:rsidRDefault="0027630C" w:rsidP="0027630C">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27630C" w:rsidRPr="00A4639C" w:rsidRDefault="00D357E8" w:rsidP="0027630C">
      <w:pPr>
        <w:spacing w:after="0"/>
        <w:jc w:val="center"/>
        <w:rPr>
          <w:rFonts w:ascii="Arial" w:eastAsia="Times New Roman" w:hAnsi="Arial" w:cs="Arial"/>
          <w:b/>
          <w:u w:val="single"/>
          <w:lang w:eastAsia="ar-SA"/>
        </w:rPr>
      </w:pPr>
      <w:r>
        <w:rPr>
          <w:rFonts w:ascii="Arial" w:eastAsia="Times New Roman" w:hAnsi="Arial" w:cs="Arial"/>
          <w:b/>
          <w:u w:val="single"/>
          <w:lang w:eastAsia="ar-SA"/>
        </w:rPr>
        <w:t xml:space="preserve">W ZAKRESIE CZĘŚCI NR </w:t>
      </w:r>
      <w:r w:rsidR="003D633C">
        <w:rPr>
          <w:rFonts w:ascii="Arial" w:eastAsia="Times New Roman" w:hAnsi="Arial" w:cs="Arial"/>
          <w:b/>
          <w:u w:val="single"/>
          <w:lang w:eastAsia="ar-SA"/>
        </w:rPr>
        <w:t>3</w:t>
      </w:r>
    </w:p>
    <w:p w:rsidR="0027630C" w:rsidRPr="003A573B" w:rsidRDefault="0027630C" w:rsidP="0027630C">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27630C" w:rsidRPr="003A573B" w:rsidRDefault="0027630C" w:rsidP="0027630C">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27630C" w:rsidRPr="006243AF" w:rsidRDefault="0027630C" w:rsidP="0027630C">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27630C" w:rsidRDefault="003D633C" w:rsidP="0027630C">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ZP/ZO/27</w:t>
      </w:r>
      <w:r w:rsidR="0027630C">
        <w:rPr>
          <w:rFonts w:ascii="Arial" w:eastAsia="Times New Roman" w:hAnsi="Arial" w:cs="Arial"/>
          <w:b/>
          <w:color w:val="000000" w:themeColor="text1"/>
          <w:lang w:eastAsia="ar-SA"/>
        </w:rPr>
        <w:t>/2021</w:t>
      </w:r>
    </w:p>
    <w:p w:rsidR="0027630C" w:rsidRPr="006243AF" w:rsidRDefault="0027630C" w:rsidP="0027630C">
      <w:pPr>
        <w:spacing w:after="0"/>
        <w:jc w:val="center"/>
        <w:rPr>
          <w:rFonts w:ascii="Arial" w:eastAsia="Times New Roman" w:hAnsi="Arial" w:cs="Arial"/>
          <w:b/>
          <w:color w:val="000000" w:themeColor="text1"/>
          <w:lang w:eastAsia="ar-SA"/>
        </w:rPr>
      </w:pPr>
    </w:p>
    <w:p w:rsidR="0027630C" w:rsidRPr="00A87C16" w:rsidRDefault="0027630C" w:rsidP="0027630C">
      <w:pPr>
        <w:spacing w:after="0"/>
        <w:jc w:val="both"/>
        <w:rPr>
          <w:rFonts w:ascii="Arial" w:eastAsia="Times New Roman" w:hAnsi="Arial" w:cs="Arial"/>
          <w:b/>
          <w:lang w:eastAsia="pl-PL"/>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Pr>
          <w:rFonts w:ascii="Arial" w:eastAsia="Times New Roman" w:hAnsi="Arial" w:cs="Arial"/>
          <w:b/>
          <w:lang w:eastAsia="pl-PL"/>
        </w:rPr>
        <w:t>S</w:t>
      </w:r>
      <w:r w:rsidRPr="00AE6CEF">
        <w:rPr>
          <w:rFonts w:ascii="Arial" w:eastAsia="Times New Roman" w:hAnsi="Arial" w:cs="Arial"/>
          <w:b/>
          <w:lang w:eastAsia="pl-PL"/>
        </w:rPr>
        <w:t xml:space="preserve">ukcesywne dostawy </w:t>
      </w:r>
      <w:r w:rsidRPr="00AE6CEF">
        <w:rPr>
          <w:rFonts w:ascii="Arial" w:eastAsia="Times New Roman" w:hAnsi="Arial" w:cs="Arial"/>
          <w:b/>
          <w:bCs/>
          <w:iCs/>
          <w:lang w:eastAsia="pl-PL"/>
        </w:rPr>
        <w:t>produktów głęboko mrożonych</w:t>
      </w:r>
      <w:r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w:t>
      </w:r>
      <w:r>
        <w:rPr>
          <w:rFonts w:ascii="Arial" w:eastAsia="Times New Roman" w:hAnsi="Arial" w:cs="Arial"/>
          <w:b/>
          <w:lang w:eastAsia="pl-PL"/>
        </w:rPr>
        <w:t>.</w:t>
      </w:r>
      <w:r>
        <w:rPr>
          <w:rFonts w:ascii="Arial" w:eastAsia="Calibri" w:hAnsi="Arial" w:cs="Arial"/>
          <w:b/>
        </w:rPr>
        <w:t xml:space="preserve"> </w:t>
      </w:r>
      <w:r>
        <w:rPr>
          <w:rFonts w:ascii="Arial" w:hAnsi="Arial" w:cs="Arial"/>
          <w:b/>
        </w:rPr>
        <w:t>Nr sprawy: ZP/ZO/27/</w:t>
      </w:r>
      <w:r w:rsidRPr="003A573B">
        <w:rPr>
          <w:rFonts w:ascii="Arial" w:hAnsi="Arial" w:cs="Arial"/>
          <w:b/>
        </w:rPr>
        <w:t>2021</w:t>
      </w:r>
      <w:r>
        <w:rPr>
          <w:rFonts w:ascii="Arial" w:hAnsi="Arial" w:cs="Arial"/>
          <w:b/>
        </w:rPr>
        <w:t>.</w:t>
      </w:r>
    </w:p>
    <w:p w:rsidR="0027630C" w:rsidRPr="003A573B" w:rsidRDefault="0027630C" w:rsidP="0027630C">
      <w:pPr>
        <w:spacing w:after="0"/>
        <w:jc w:val="both"/>
        <w:rPr>
          <w:rFonts w:ascii="Arial" w:hAnsi="Arial" w:cs="Arial"/>
          <w:color w:val="FF0000"/>
        </w:rPr>
      </w:pPr>
    </w:p>
    <w:p w:rsidR="0027630C" w:rsidRPr="00A87C16" w:rsidRDefault="0027630C" w:rsidP="009B2AF0">
      <w:pPr>
        <w:pStyle w:val="Akapitzlist"/>
        <w:numPr>
          <w:ilvl w:val="0"/>
          <w:numId w:val="129"/>
        </w:numPr>
        <w:tabs>
          <w:tab w:val="left" w:pos="284"/>
        </w:tabs>
        <w:suppressAutoHyphens w:val="0"/>
        <w:spacing w:line="276" w:lineRule="auto"/>
        <w:ind w:left="0" w:firstLine="0"/>
        <w:contextualSpacing/>
        <w:jc w:val="both"/>
        <w:rPr>
          <w:rFonts w:ascii="Arial" w:hAnsi="Arial" w:cs="Arial"/>
          <w:b/>
          <w:sz w:val="22"/>
          <w:szCs w:val="22"/>
        </w:rPr>
      </w:pPr>
      <w:r w:rsidRPr="001E09B5">
        <w:rPr>
          <w:rFonts w:ascii="Arial" w:hAnsi="Arial" w:cs="Arial"/>
          <w:b/>
          <w:sz w:val="22"/>
          <w:szCs w:val="22"/>
        </w:rPr>
        <w:t xml:space="preserve">Oferujemy </w:t>
      </w:r>
      <w:r w:rsidRPr="001E09B5">
        <w:rPr>
          <w:rFonts w:ascii="Arial" w:hAnsi="Arial" w:cs="Arial"/>
          <w:b/>
          <w:sz w:val="22"/>
          <w:szCs w:val="22"/>
          <w:u w:val="single"/>
        </w:rPr>
        <w:t xml:space="preserve">sukcesywne dostawy </w:t>
      </w:r>
      <w:r w:rsidRPr="001E09B5">
        <w:rPr>
          <w:rFonts w:ascii="Arial" w:hAnsi="Arial" w:cs="Arial"/>
          <w:b/>
          <w:bCs/>
          <w:iCs/>
          <w:sz w:val="22"/>
          <w:szCs w:val="22"/>
          <w:u w:val="single"/>
        </w:rPr>
        <w:t>produktów głęboko mrożonych</w:t>
      </w:r>
      <w:r w:rsidRPr="001E09B5">
        <w:rPr>
          <w:rFonts w:ascii="Arial" w:hAnsi="Arial" w:cs="Arial"/>
          <w:b/>
          <w:sz w:val="22"/>
          <w:szCs w:val="22"/>
        </w:rPr>
        <w:t xml:space="preserve"> – wraz z rozładunkiem w magazynach 32 Wojskowego Oddziału Gospodarczego zlokalizowanych w kompleksach wojskowych znajdujących się w rejonie działania 32 Wojskowego Oddziału Gospodarczego w Zamościu </w:t>
      </w:r>
      <w:r w:rsidRPr="001E09B5">
        <w:rPr>
          <w:rFonts w:ascii="Arial" w:hAnsi="Arial" w:cs="Arial"/>
          <w:b/>
          <w:sz w:val="22"/>
          <w:szCs w:val="22"/>
          <w:u w:val="single"/>
        </w:rPr>
        <w:t>w zakre</w:t>
      </w:r>
      <w:r w:rsidR="003D633C">
        <w:rPr>
          <w:rFonts w:ascii="Arial" w:hAnsi="Arial" w:cs="Arial"/>
          <w:b/>
          <w:sz w:val="22"/>
          <w:szCs w:val="22"/>
          <w:u w:val="single"/>
        </w:rPr>
        <w:t>sie części nr 3</w:t>
      </w:r>
      <w:r w:rsidRPr="001E09B5">
        <w:rPr>
          <w:rFonts w:ascii="Arial" w:hAnsi="Arial" w:cs="Arial"/>
          <w:b/>
          <w:sz w:val="22"/>
          <w:szCs w:val="22"/>
          <w:u w:val="single"/>
        </w:rPr>
        <w:t xml:space="preserve"> dla m. </w:t>
      </w:r>
      <w:r w:rsidR="003D633C">
        <w:rPr>
          <w:rFonts w:ascii="Arial" w:hAnsi="Arial" w:cs="Arial"/>
          <w:b/>
          <w:sz w:val="22"/>
          <w:szCs w:val="22"/>
          <w:u w:val="single"/>
        </w:rPr>
        <w:t>Chełm</w:t>
      </w:r>
      <w:r w:rsidRPr="001E09B5">
        <w:rPr>
          <w:rFonts w:ascii="Arial" w:hAnsi="Arial" w:cs="Arial"/>
          <w:b/>
          <w:sz w:val="22"/>
          <w:szCs w:val="22"/>
        </w:rPr>
        <w:t>,</w:t>
      </w:r>
      <w:r>
        <w:rPr>
          <w:rFonts w:ascii="Arial" w:hAnsi="Arial" w:cs="Arial"/>
          <w:b/>
          <w:sz w:val="22"/>
          <w:szCs w:val="22"/>
        </w:rPr>
        <w:t xml:space="preserve"> </w:t>
      </w:r>
      <w:r w:rsidRPr="00A87C16">
        <w:rPr>
          <w:rFonts w:ascii="Arial" w:hAnsi="Arial" w:cs="Arial"/>
          <w:sz w:val="22"/>
          <w:szCs w:val="22"/>
        </w:rPr>
        <w:t>zgodnie z</w:t>
      </w:r>
      <w:r w:rsidRPr="00A87C16">
        <w:rPr>
          <w:rFonts w:ascii="Arial" w:hAnsi="Arial" w:cs="Arial"/>
          <w:b/>
          <w:sz w:val="22"/>
          <w:szCs w:val="22"/>
        </w:rPr>
        <w:t xml:space="preserve"> </w:t>
      </w:r>
      <w:r w:rsidRPr="00A87C16">
        <w:rPr>
          <w:rFonts w:ascii="Arial" w:eastAsia="Calibri" w:hAnsi="Arial" w:cs="Arial"/>
          <w:snapToGrid w:val="0"/>
          <w:sz w:val="22"/>
          <w:szCs w:val="22"/>
        </w:rPr>
        <w:t>wymaganiami określonymi w niniejszym zapytaniu ofertowym (ZO), a w szczególności ze Szczegółowym opisem przedmiotu zamówienia oraz Formularzem cenowym, stanowią</w:t>
      </w:r>
      <w:r>
        <w:rPr>
          <w:rFonts w:ascii="Arial" w:eastAsia="Calibri" w:hAnsi="Arial" w:cs="Arial"/>
          <w:snapToGrid w:val="0"/>
          <w:sz w:val="22"/>
          <w:szCs w:val="22"/>
        </w:rPr>
        <w:t xml:space="preserve">cym załącznik do oferty. </w:t>
      </w:r>
    </w:p>
    <w:p w:rsidR="0027630C" w:rsidRPr="00A87C16" w:rsidRDefault="0027630C" w:rsidP="0027630C">
      <w:pPr>
        <w:pStyle w:val="Akapitzlist"/>
        <w:tabs>
          <w:tab w:val="center" w:pos="4806"/>
        </w:tabs>
        <w:ind w:left="720"/>
        <w:rPr>
          <w:rFonts w:ascii="Arial" w:hAnsi="Arial" w:cs="Arial"/>
          <w:b/>
          <w:sz w:val="22"/>
          <w:szCs w:val="22"/>
        </w:rPr>
      </w:pPr>
    </w:p>
    <w:p w:rsidR="0027630C" w:rsidRPr="000F1C4C" w:rsidRDefault="0027630C" w:rsidP="009B2AF0">
      <w:pPr>
        <w:pStyle w:val="Akapitzlist"/>
        <w:numPr>
          <w:ilvl w:val="0"/>
          <w:numId w:val="129"/>
        </w:numPr>
        <w:tabs>
          <w:tab w:val="left" w:pos="284"/>
        </w:tabs>
        <w:suppressAutoHyphens w:val="0"/>
        <w:spacing w:line="276" w:lineRule="auto"/>
        <w:ind w:left="0" w:firstLine="0"/>
        <w:contextualSpacing/>
        <w:jc w:val="both"/>
        <w:rPr>
          <w:rFonts w:ascii="Arial" w:hAnsi="Arial" w:cs="Arial"/>
          <w:b/>
          <w:lang w:eastAsia="ar-SA"/>
        </w:rPr>
      </w:pPr>
      <w:r w:rsidRPr="000F1C4C">
        <w:rPr>
          <w:rFonts w:ascii="Arial" w:hAnsi="Arial" w:cs="Arial"/>
          <w:b/>
          <w:u w:val="single"/>
          <w:lang w:eastAsia="ar-SA"/>
        </w:rPr>
        <w:t xml:space="preserve">ZA CENĘ RYCZAŁTOWĄ </w:t>
      </w:r>
      <w:proofErr w:type="gramStart"/>
      <w:r w:rsidRPr="000F1C4C">
        <w:rPr>
          <w:rFonts w:ascii="Arial" w:hAnsi="Arial" w:cs="Arial"/>
          <w:b/>
          <w:u w:val="single"/>
          <w:lang w:eastAsia="ar-SA"/>
        </w:rPr>
        <w:t xml:space="preserve">OGÓŁEM </w:t>
      </w:r>
      <w:r w:rsidRPr="000F1C4C">
        <w:rPr>
          <w:rFonts w:ascii="Arial" w:hAnsi="Arial" w:cs="Arial"/>
          <w:b/>
          <w:lang w:eastAsia="ar-SA"/>
        </w:rPr>
        <w:t>:</w:t>
      </w:r>
      <w:proofErr w:type="gramEnd"/>
    </w:p>
    <w:p w:rsidR="0027630C" w:rsidRPr="000F1C4C" w:rsidRDefault="0027630C" w:rsidP="0027630C">
      <w:pPr>
        <w:keepNext/>
        <w:suppressAutoHyphens w:val="0"/>
        <w:spacing w:after="0" w:line="240" w:lineRule="auto"/>
        <w:jc w:val="both"/>
        <w:outlineLvl w:val="1"/>
        <w:rPr>
          <w:rFonts w:ascii="Arial" w:eastAsia="Times New Roman" w:hAnsi="Arial" w:cs="Arial"/>
          <w:b/>
          <w:lang w:eastAsia="ar-SA"/>
        </w:rPr>
      </w:pPr>
    </w:p>
    <w:p w:rsidR="0027630C" w:rsidRPr="000F1C4C" w:rsidRDefault="0027630C" w:rsidP="0027630C">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rsidR="0027630C" w:rsidRPr="000F1C4C" w:rsidRDefault="0027630C" w:rsidP="0027630C">
      <w:pPr>
        <w:spacing w:after="0" w:line="240" w:lineRule="auto"/>
        <w:jc w:val="both"/>
        <w:rPr>
          <w:rFonts w:ascii="Arial" w:eastAsia="Times New Roman" w:hAnsi="Arial" w:cs="Arial"/>
          <w:b/>
          <w:lang w:eastAsia="ar-SA"/>
        </w:rPr>
      </w:pPr>
    </w:p>
    <w:p w:rsidR="0027630C" w:rsidRPr="000F1C4C" w:rsidRDefault="0027630C" w:rsidP="0027630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27630C" w:rsidRPr="000F1C4C" w:rsidRDefault="0027630C" w:rsidP="0027630C">
      <w:pPr>
        <w:spacing w:after="0" w:line="240" w:lineRule="auto"/>
        <w:jc w:val="both"/>
        <w:rPr>
          <w:rFonts w:ascii="Arial" w:eastAsia="Times New Roman" w:hAnsi="Arial" w:cs="Arial"/>
          <w:b/>
          <w:lang w:eastAsia="ar-SA"/>
        </w:rPr>
      </w:pPr>
    </w:p>
    <w:p w:rsidR="0027630C" w:rsidRPr="000F1C4C" w:rsidRDefault="0027630C" w:rsidP="0027630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27630C" w:rsidRPr="000F1C4C" w:rsidRDefault="0027630C" w:rsidP="0027630C">
      <w:pPr>
        <w:spacing w:after="0" w:line="240" w:lineRule="auto"/>
        <w:jc w:val="both"/>
        <w:rPr>
          <w:rFonts w:ascii="Arial" w:eastAsia="Times New Roman" w:hAnsi="Arial" w:cs="Arial"/>
          <w:b/>
          <w:lang w:eastAsia="ar-SA"/>
        </w:rPr>
      </w:pPr>
    </w:p>
    <w:p w:rsidR="0027630C" w:rsidRPr="000F1C4C" w:rsidRDefault="0027630C" w:rsidP="0027630C">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rsidR="0027630C" w:rsidRPr="000F1C4C" w:rsidRDefault="0027630C" w:rsidP="0027630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rsidR="0027630C" w:rsidRPr="000F1C4C" w:rsidRDefault="0027630C" w:rsidP="0027630C">
      <w:pPr>
        <w:spacing w:after="0" w:line="240" w:lineRule="auto"/>
        <w:jc w:val="both"/>
        <w:rPr>
          <w:rFonts w:ascii="Arial" w:eastAsia="Times New Roman" w:hAnsi="Arial" w:cs="Arial"/>
          <w:b/>
          <w:lang w:eastAsia="ar-SA"/>
        </w:rPr>
      </w:pPr>
    </w:p>
    <w:p w:rsidR="0027630C" w:rsidRPr="000F1C4C" w:rsidRDefault="0027630C" w:rsidP="0027630C">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 uwzględnieniem zakresu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rsidR="0027630C" w:rsidRPr="000F1C4C" w:rsidRDefault="0027630C" w:rsidP="0027630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27630C" w:rsidRPr="000F1C4C" w:rsidRDefault="0027630C" w:rsidP="0027630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 ………. %</w:t>
      </w:r>
    </w:p>
    <w:p w:rsidR="0027630C" w:rsidRPr="000F1C4C" w:rsidRDefault="0027630C" w:rsidP="0027630C">
      <w:pPr>
        <w:spacing w:after="0" w:line="240" w:lineRule="auto"/>
        <w:jc w:val="both"/>
        <w:rPr>
          <w:rFonts w:ascii="Arial" w:eastAsia="Times New Roman" w:hAnsi="Arial" w:cs="Arial"/>
          <w:b/>
          <w:lang w:eastAsia="ar-SA"/>
        </w:rPr>
      </w:pPr>
    </w:p>
    <w:p w:rsidR="0027630C" w:rsidRPr="000F1C4C" w:rsidRDefault="0027630C" w:rsidP="0027630C">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lastRenderedPageBreak/>
        <w:t xml:space="preserve">Cena ogółem BRUTTO </w:t>
      </w:r>
      <w:proofErr w:type="gramStart"/>
      <w:r w:rsidRPr="000F1C4C">
        <w:rPr>
          <w:rFonts w:ascii="Arial" w:eastAsia="Times New Roman" w:hAnsi="Arial" w:cs="Arial"/>
          <w:b/>
          <w:lang w:eastAsia="ar-SA"/>
        </w:rPr>
        <w:t>( z</w:t>
      </w:r>
      <w:proofErr w:type="gramEnd"/>
      <w:r w:rsidRPr="000F1C4C">
        <w:rPr>
          <w:rFonts w:ascii="Arial" w:eastAsia="Times New Roman" w:hAnsi="Arial" w:cs="Arial"/>
          <w:b/>
          <w:lang w:eastAsia="ar-SA"/>
        </w:rPr>
        <w:t xml:space="preserve"> uwzględnieniem prawa opcji)…………............zł (</w:t>
      </w:r>
      <w:r w:rsidRPr="000F1C4C">
        <w:rPr>
          <w:rFonts w:ascii="Arial" w:eastAsia="Times New Roman" w:hAnsi="Arial" w:cs="Arial"/>
          <w:i/>
          <w:lang w:eastAsia="ar-SA"/>
        </w:rPr>
        <w:t>kol. 11 form. cen.)</w:t>
      </w:r>
    </w:p>
    <w:p w:rsidR="0027630C" w:rsidRPr="000F1C4C" w:rsidRDefault="0027630C" w:rsidP="0027630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27630C" w:rsidRPr="000F1C4C" w:rsidRDefault="0027630C" w:rsidP="0027630C">
      <w:pPr>
        <w:spacing w:after="0" w:line="240" w:lineRule="auto"/>
        <w:jc w:val="both"/>
        <w:rPr>
          <w:rFonts w:ascii="Arial" w:eastAsia="Times New Roman" w:hAnsi="Arial" w:cs="Arial"/>
          <w:b/>
          <w:lang w:eastAsia="ar-SA"/>
        </w:rPr>
      </w:pPr>
    </w:p>
    <w:p w:rsidR="0027630C" w:rsidRPr="000F1C4C" w:rsidRDefault="0027630C" w:rsidP="0027630C">
      <w:pPr>
        <w:spacing w:after="0" w:line="240" w:lineRule="auto"/>
        <w:jc w:val="both"/>
        <w:rPr>
          <w:rFonts w:ascii="Arial" w:eastAsia="Times New Roman" w:hAnsi="Arial" w:cs="Arial"/>
          <w:b/>
          <w:lang w:eastAsia="ar-SA"/>
        </w:rPr>
      </w:pPr>
    </w:p>
    <w:p w:rsidR="0027630C" w:rsidRPr="000F1C4C" w:rsidRDefault="0027630C" w:rsidP="0027630C">
      <w:pPr>
        <w:suppressAutoHyphens w:val="0"/>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rsidR="0027630C" w:rsidRPr="000F1C4C" w:rsidRDefault="0027630C" w:rsidP="0027630C">
      <w:pPr>
        <w:suppressAutoHyphens w:val="0"/>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27630C" w:rsidRPr="000F1C4C" w:rsidRDefault="0027630C" w:rsidP="0027630C">
      <w:pPr>
        <w:suppressAutoHyphens w:val="0"/>
        <w:spacing w:after="0" w:line="360" w:lineRule="auto"/>
        <w:jc w:val="both"/>
        <w:rPr>
          <w:rFonts w:ascii="Arial" w:hAnsi="Arial" w:cs="Arial"/>
          <w:sz w:val="20"/>
          <w:szCs w:val="20"/>
        </w:rPr>
      </w:pPr>
    </w:p>
    <w:p w:rsidR="0027630C" w:rsidRPr="000F1C4C" w:rsidRDefault="0027630C" w:rsidP="0027630C">
      <w:pPr>
        <w:suppressAutoHyphens w:val="0"/>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rsidR="0027630C" w:rsidRPr="000F1C4C" w:rsidRDefault="0027630C" w:rsidP="0027630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27630C" w:rsidRPr="000F1C4C" w:rsidRDefault="0027630C" w:rsidP="0027630C">
      <w:pPr>
        <w:spacing w:after="0" w:line="240" w:lineRule="auto"/>
        <w:jc w:val="both"/>
        <w:rPr>
          <w:rFonts w:ascii="Arial" w:eastAsia="Times New Roman" w:hAnsi="Arial" w:cs="Arial"/>
          <w:b/>
          <w:lang w:eastAsia="ar-SA"/>
        </w:rPr>
      </w:pPr>
    </w:p>
    <w:p w:rsidR="0027630C" w:rsidRPr="00895620" w:rsidRDefault="0027630C" w:rsidP="0027630C">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lang w:eastAsia="ar-SA"/>
        </w:rPr>
        <w:t>zgodnie z:</w:t>
      </w:r>
    </w:p>
    <w:p w:rsidR="0027630C" w:rsidRDefault="0027630C" w:rsidP="0027630C">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snapToGrid w:val="0"/>
          <w:lang w:eastAsia="ar-SA"/>
        </w:rPr>
        <w:t>Formularzem cenowym stanowiącym załącznik nr 1 do oferty</w:t>
      </w:r>
    </w:p>
    <w:p w:rsidR="0027630C" w:rsidRPr="0027630C" w:rsidRDefault="0027630C" w:rsidP="0027630C">
      <w:pPr>
        <w:suppressAutoHyphens w:val="0"/>
        <w:spacing w:after="0" w:line="240" w:lineRule="auto"/>
        <w:contextualSpacing/>
        <w:jc w:val="both"/>
        <w:rPr>
          <w:rFonts w:ascii="Arial" w:eastAsia="Times New Roman" w:hAnsi="Arial" w:cs="Arial"/>
          <w:b/>
          <w:lang w:eastAsia="ar-SA"/>
        </w:rPr>
      </w:pPr>
    </w:p>
    <w:p w:rsidR="0027630C" w:rsidRPr="00AE5A04" w:rsidRDefault="0027630C" w:rsidP="009B2AF0">
      <w:pPr>
        <w:pStyle w:val="Akapitzlist"/>
        <w:numPr>
          <w:ilvl w:val="0"/>
          <w:numId w:val="129"/>
        </w:numPr>
        <w:tabs>
          <w:tab w:val="left" w:pos="284"/>
        </w:tabs>
        <w:suppressAutoHyphens w:val="0"/>
        <w:spacing w:line="276" w:lineRule="auto"/>
        <w:ind w:left="0" w:firstLine="0"/>
        <w:contextualSpacing/>
        <w:jc w:val="both"/>
        <w:rPr>
          <w:rFonts w:ascii="Arial" w:hAnsi="Arial" w:cs="Arial"/>
          <w:sz w:val="22"/>
          <w:szCs w:val="22"/>
        </w:rPr>
      </w:pPr>
      <w:r w:rsidRPr="00AE5A04">
        <w:rPr>
          <w:rFonts w:ascii="Arial" w:hAnsi="Arial" w:cs="Arial"/>
          <w:b/>
          <w:sz w:val="22"/>
          <w:szCs w:val="22"/>
          <w:u w:val="single"/>
          <w:lang w:eastAsia="ar-SA"/>
        </w:rPr>
        <w:t>Oświadczamy, że powyższa cena</w:t>
      </w:r>
      <w:r w:rsidRPr="00AE5A04">
        <w:rPr>
          <w:rFonts w:ascii="Arial" w:hAnsi="Arial" w:cs="Arial"/>
          <w:sz w:val="22"/>
          <w:szCs w:val="22"/>
          <w:lang w:eastAsia="ar-SA"/>
        </w:rPr>
        <w:t xml:space="preserve"> </w:t>
      </w:r>
      <w:r>
        <w:rPr>
          <w:rFonts w:ascii="Arial" w:hAnsi="Arial" w:cs="Arial"/>
          <w:sz w:val="22"/>
          <w:szCs w:val="22"/>
        </w:rPr>
        <w:t>uwzględnia</w:t>
      </w:r>
      <w:r w:rsidRPr="00AE5A04">
        <w:rPr>
          <w:rFonts w:ascii="Arial" w:hAnsi="Arial" w:cs="Arial"/>
          <w:sz w:val="22"/>
          <w:szCs w:val="22"/>
        </w:rPr>
        <w:t xml:space="preserve"> całość zakresu zamówienia, wszystkie koszty związane z wykonaniem przedmiotu zamówienia oraz warunkami stawianymi przez Zamawiającego, w tym: koszty dostaw i rozładunku w magazynach Zamawiającego w miejscach dostaw (dostawy sukcesywne</w:t>
      </w:r>
      <w:proofErr w:type="gramStart"/>
      <w:r w:rsidRPr="00AE5A04">
        <w:rPr>
          <w:rFonts w:ascii="Arial" w:hAnsi="Arial" w:cs="Arial"/>
          <w:sz w:val="22"/>
          <w:szCs w:val="22"/>
        </w:rPr>
        <w:t>),  koszty</w:t>
      </w:r>
      <w:proofErr w:type="gramEnd"/>
      <w:r w:rsidRPr="00AE5A04">
        <w:rPr>
          <w:rFonts w:ascii="Arial" w:hAnsi="Arial" w:cs="Arial"/>
          <w:sz w:val="22"/>
          <w:szCs w:val="22"/>
        </w:rPr>
        <w:t xml:space="preserve"> opakowań bezzwrotnych towaru stanowiącego przedmiot zamówienia   oraz podatek VAT według przepisów obowiązujących na dzień składania ofert.</w:t>
      </w:r>
    </w:p>
    <w:p w:rsidR="0027630C" w:rsidRPr="00AE5A04" w:rsidRDefault="0027630C" w:rsidP="0027630C">
      <w:pPr>
        <w:pStyle w:val="Akapitzlist"/>
        <w:tabs>
          <w:tab w:val="left" w:pos="284"/>
        </w:tabs>
        <w:suppressAutoHyphens w:val="0"/>
        <w:spacing w:before="240" w:line="276" w:lineRule="auto"/>
        <w:ind w:left="1080"/>
        <w:contextualSpacing/>
        <w:jc w:val="both"/>
        <w:rPr>
          <w:rFonts w:ascii="Arial" w:eastAsia="Calibri" w:hAnsi="Arial" w:cs="Arial"/>
          <w:b/>
          <w:sz w:val="22"/>
          <w:szCs w:val="22"/>
        </w:rPr>
      </w:pPr>
    </w:p>
    <w:p w:rsidR="0017359F" w:rsidRDefault="0017359F" w:rsidP="0017359F">
      <w:pPr>
        <w:pStyle w:val="Akapitzlist"/>
        <w:numPr>
          <w:ilvl w:val="0"/>
          <w:numId w:val="129"/>
        </w:numPr>
        <w:tabs>
          <w:tab w:val="left" w:pos="284"/>
        </w:tabs>
        <w:suppressAutoHyphens w:val="0"/>
        <w:spacing w:line="276" w:lineRule="auto"/>
        <w:ind w:left="0" w:firstLine="0"/>
        <w:contextualSpacing/>
        <w:jc w:val="both"/>
        <w:rPr>
          <w:rFonts w:ascii="Arial" w:hAnsi="Arial" w:cs="Arial"/>
          <w:b/>
          <w:sz w:val="22"/>
          <w:szCs w:val="22"/>
        </w:rPr>
      </w:pPr>
      <w:r w:rsidRPr="009E2A47">
        <w:rPr>
          <w:rFonts w:ascii="Arial" w:hAnsi="Arial" w:cs="Arial"/>
          <w:b/>
          <w:sz w:val="22"/>
          <w:szCs w:val="22"/>
        </w:rPr>
        <w:t xml:space="preserve">WYKONAWCA PRZEDSTAWIA DO OFERTY: </w:t>
      </w:r>
    </w:p>
    <w:p w:rsidR="0017359F" w:rsidRPr="009E2A47" w:rsidRDefault="0017359F" w:rsidP="0017359F">
      <w:pPr>
        <w:pStyle w:val="Akapitzlist"/>
        <w:tabs>
          <w:tab w:val="left" w:pos="284"/>
        </w:tabs>
        <w:suppressAutoHyphens w:val="0"/>
        <w:spacing w:line="276" w:lineRule="auto"/>
        <w:ind w:left="0"/>
        <w:contextualSpacing/>
        <w:jc w:val="both"/>
        <w:rPr>
          <w:rFonts w:ascii="Arial" w:hAnsi="Arial" w:cs="Arial"/>
          <w:b/>
          <w:sz w:val="22"/>
          <w:szCs w:val="22"/>
        </w:rPr>
      </w:pPr>
    </w:p>
    <w:p w:rsidR="0017359F" w:rsidRPr="009E2A47" w:rsidRDefault="0017359F" w:rsidP="0017359F">
      <w:pPr>
        <w:pStyle w:val="Akapitzlist"/>
        <w:numPr>
          <w:ilvl w:val="0"/>
          <w:numId w:val="132"/>
        </w:numPr>
        <w:tabs>
          <w:tab w:val="left" w:pos="1134"/>
        </w:tabs>
        <w:jc w:val="both"/>
        <w:rPr>
          <w:rFonts w:ascii="Arial" w:hAnsi="Arial" w:cs="Arial"/>
          <w:i/>
        </w:rPr>
      </w:pPr>
      <w:r w:rsidRPr="009E2A47">
        <w:rPr>
          <w:rFonts w:ascii="Arial" w:hAnsi="Arial" w:cs="Arial"/>
          <w:b/>
          <w:i/>
        </w:rPr>
        <w:t>AKTUALNĄ DECYZJĄ ADMINISTRACYJNĄ WŁAŚCIWEGO ORGANU PAŃSTWOWEJ INSPEKCJI SANITARNEJ</w:t>
      </w:r>
      <w:r w:rsidRPr="009E2A47">
        <w:rPr>
          <w:rFonts w:ascii="Arial" w:hAnsi="Arial" w:cs="Arial"/>
          <w:i/>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9E2A47">
        <w:rPr>
          <w:rFonts w:ascii="Arial" w:hAnsi="Arial" w:cs="Arial"/>
          <w:b/>
          <w:i/>
          <w:u w:val="single"/>
        </w:rPr>
        <w:t>lub</w:t>
      </w:r>
      <w:r w:rsidRPr="009E2A47">
        <w:rPr>
          <w:rFonts w:ascii="Arial" w:hAnsi="Arial" w:cs="Arial"/>
          <w:i/>
          <w:u w:val="single"/>
        </w:rPr>
        <w:t xml:space="preserve"> </w:t>
      </w:r>
      <w:r w:rsidRPr="009E2A47">
        <w:rPr>
          <w:rFonts w:ascii="Arial" w:hAnsi="Arial" w:cs="Arial"/>
          <w:b/>
          <w:i/>
        </w:rPr>
        <w:t>ZAŚWIADCZENIE O WPISIE DO REJESTRU ZAKŁADÓW</w:t>
      </w:r>
      <w:r w:rsidRPr="009E2A47">
        <w:rPr>
          <w:rFonts w:ascii="Arial" w:hAnsi="Arial" w:cs="Arial"/>
          <w:i/>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17359F" w:rsidRDefault="0017359F" w:rsidP="0017359F">
      <w:pPr>
        <w:pStyle w:val="NormalnyWeb"/>
        <w:shd w:val="clear" w:color="auto" w:fill="FFFFFF"/>
        <w:tabs>
          <w:tab w:val="left" w:pos="2817"/>
        </w:tabs>
        <w:spacing w:before="0" w:after="0"/>
        <w:jc w:val="both"/>
        <w:rPr>
          <w:rFonts w:ascii="Arial" w:hAnsi="Arial" w:cs="Arial"/>
          <w:b/>
          <w:sz w:val="22"/>
          <w:szCs w:val="22"/>
        </w:rPr>
      </w:pPr>
    </w:p>
    <w:p w:rsidR="0017359F" w:rsidRPr="009E2A47" w:rsidRDefault="0017359F" w:rsidP="0017359F">
      <w:pPr>
        <w:pStyle w:val="Akapitzlist"/>
        <w:numPr>
          <w:ilvl w:val="0"/>
          <w:numId w:val="132"/>
        </w:numPr>
        <w:tabs>
          <w:tab w:val="left" w:pos="1134"/>
        </w:tabs>
        <w:jc w:val="both"/>
        <w:rPr>
          <w:rFonts w:ascii="Arial" w:hAnsi="Arial" w:cs="Arial"/>
          <w:i/>
        </w:rPr>
      </w:pPr>
      <w:r w:rsidRPr="009E2A47">
        <w:rPr>
          <w:rFonts w:ascii="Arial" w:hAnsi="Arial" w:cs="Arial"/>
          <w:b/>
          <w:i/>
        </w:rPr>
        <w:t>AKTUALNY CERTYFIKAT HACCP</w:t>
      </w:r>
      <w:r w:rsidRPr="009E2A47">
        <w:rPr>
          <w:rFonts w:ascii="Arial" w:hAnsi="Arial" w:cs="Arial"/>
          <w:i/>
        </w:rPr>
        <w:t xml:space="preserve">, wystawiony przez niezależną, akredytowaną jednostkę   certyfikującą; </w:t>
      </w:r>
    </w:p>
    <w:p w:rsidR="0017359F" w:rsidRPr="009E2A47" w:rsidRDefault="0017359F" w:rsidP="0017359F">
      <w:pPr>
        <w:suppressAutoHyphens w:val="0"/>
        <w:spacing w:after="0" w:line="240" w:lineRule="auto"/>
        <w:ind w:left="720"/>
        <w:contextualSpacing/>
        <w:jc w:val="both"/>
        <w:rPr>
          <w:rFonts w:ascii="Arial" w:eastAsia="Times New Roman" w:hAnsi="Arial" w:cs="Arial"/>
          <w:i/>
          <w:sz w:val="20"/>
          <w:szCs w:val="20"/>
          <w:lang w:eastAsia="pl-PL"/>
        </w:rPr>
      </w:pPr>
      <w:r w:rsidRPr="009E2A47">
        <w:rPr>
          <w:rFonts w:ascii="Arial" w:eastAsia="Times New Roman" w:hAnsi="Arial" w:cs="Arial"/>
          <w:b/>
          <w:i/>
          <w:sz w:val="20"/>
          <w:szCs w:val="20"/>
          <w:u w:val="single"/>
          <w:lang w:eastAsia="pl-PL"/>
        </w:rPr>
        <w:t>lub</w:t>
      </w:r>
      <w:r w:rsidRPr="009E2A47">
        <w:rPr>
          <w:rFonts w:ascii="Arial" w:eastAsia="Times New Roman" w:hAnsi="Arial" w:cs="Arial"/>
          <w:i/>
          <w:sz w:val="20"/>
          <w:szCs w:val="20"/>
          <w:lang w:eastAsia="pl-PL"/>
        </w:rPr>
        <w:t xml:space="preserve"> </w:t>
      </w:r>
    </w:p>
    <w:p w:rsidR="0017359F" w:rsidRPr="009E2A47" w:rsidRDefault="0017359F" w:rsidP="0017359F">
      <w:pPr>
        <w:suppressAutoHyphens w:val="0"/>
        <w:spacing w:after="0" w:line="240" w:lineRule="auto"/>
        <w:ind w:left="720"/>
        <w:contextualSpacing/>
        <w:jc w:val="both"/>
        <w:rPr>
          <w:rFonts w:ascii="Arial" w:eastAsia="Times New Roman" w:hAnsi="Arial" w:cs="Arial"/>
          <w:i/>
          <w:sz w:val="20"/>
          <w:szCs w:val="20"/>
          <w:lang w:eastAsia="pl-PL"/>
        </w:rPr>
      </w:pPr>
      <w:r w:rsidRPr="009E2A47">
        <w:rPr>
          <w:rFonts w:ascii="Arial" w:eastAsia="Times New Roman" w:hAnsi="Arial" w:cs="Arial"/>
          <w:i/>
          <w:sz w:val="20"/>
          <w:szCs w:val="20"/>
          <w:lang w:eastAsia="pl-PL"/>
        </w:rPr>
        <w:t xml:space="preserve">Zaświadczenie właściwego organu Państwowej Inspekcji Sanitarnej lub właściwego organu Inspekcji Weterynaryjnej o sprawowaniu nadzoru nad stosowaniem zasad wdrożonego systemu HACCP, wydane na podstawie art. 59 i 73 ust. 1 ustawy z dnia 25 sierpnia 2006 r. o bezpieczeństwie żywności i żywienia (Dz. U. z 2020 r., poz. 2021 tj.); </w:t>
      </w:r>
    </w:p>
    <w:p w:rsidR="0017359F" w:rsidRPr="009E2A47" w:rsidRDefault="0017359F" w:rsidP="0017359F">
      <w:pPr>
        <w:suppressAutoHyphens w:val="0"/>
        <w:spacing w:after="0" w:line="240" w:lineRule="auto"/>
        <w:ind w:left="720"/>
        <w:contextualSpacing/>
        <w:jc w:val="both"/>
        <w:rPr>
          <w:rFonts w:ascii="Arial" w:eastAsia="Times New Roman" w:hAnsi="Arial" w:cs="Arial"/>
          <w:i/>
          <w:sz w:val="20"/>
          <w:szCs w:val="20"/>
          <w:lang w:eastAsia="pl-PL"/>
        </w:rPr>
      </w:pPr>
      <w:r w:rsidRPr="009E2A47">
        <w:rPr>
          <w:rFonts w:ascii="Arial" w:eastAsia="Times New Roman" w:hAnsi="Arial" w:cs="Arial"/>
          <w:b/>
          <w:i/>
          <w:sz w:val="20"/>
          <w:szCs w:val="20"/>
          <w:u w:val="single"/>
          <w:lang w:eastAsia="pl-PL"/>
        </w:rPr>
        <w:t>lub</w:t>
      </w:r>
      <w:r w:rsidRPr="009E2A47">
        <w:rPr>
          <w:rFonts w:ascii="Arial" w:eastAsia="Times New Roman" w:hAnsi="Arial" w:cs="Arial"/>
          <w:i/>
          <w:sz w:val="20"/>
          <w:szCs w:val="20"/>
          <w:lang w:eastAsia="pl-PL"/>
        </w:rPr>
        <w:t xml:space="preserve"> </w:t>
      </w:r>
    </w:p>
    <w:p w:rsidR="0017359F" w:rsidRPr="009E2A47" w:rsidRDefault="0017359F" w:rsidP="0017359F">
      <w:pPr>
        <w:suppressAutoHyphens w:val="0"/>
        <w:spacing w:after="0" w:line="240" w:lineRule="auto"/>
        <w:ind w:left="720"/>
        <w:contextualSpacing/>
        <w:jc w:val="both"/>
        <w:rPr>
          <w:rFonts w:ascii="Arial" w:eastAsia="Times New Roman" w:hAnsi="Arial" w:cs="Arial"/>
          <w:i/>
          <w:sz w:val="20"/>
          <w:szCs w:val="20"/>
          <w:lang w:eastAsia="pl-PL"/>
        </w:rPr>
      </w:pPr>
      <w:r w:rsidRPr="009E2A47">
        <w:rPr>
          <w:rFonts w:ascii="Arial" w:eastAsia="Times New Roman" w:hAnsi="Arial" w:cs="Arial"/>
          <w:i/>
          <w:sz w:val="20"/>
          <w:szCs w:val="20"/>
          <w:lang w:eastAsia="pl-PL"/>
        </w:rPr>
        <w:t xml:space="preserve">Protokół z kontroli sanitarnej przeprowadzonej przez organy Państwowej Inspekcji </w:t>
      </w:r>
      <w:proofErr w:type="gramStart"/>
      <w:r w:rsidRPr="009E2A47">
        <w:rPr>
          <w:rFonts w:ascii="Arial" w:eastAsia="Times New Roman" w:hAnsi="Arial" w:cs="Arial"/>
          <w:i/>
          <w:sz w:val="20"/>
          <w:szCs w:val="20"/>
          <w:lang w:eastAsia="pl-PL"/>
        </w:rPr>
        <w:t>Sanitarnej,</w:t>
      </w:r>
      <w:proofErr w:type="gramEnd"/>
      <w:r w:rsidRPr="009E2A47">
        <w:rPr>
          <w:rFonts w:ascii="Arial" w:eastAsia="Times New Roman" w:hAnsi="Arial" w:cs="Arial"/>
          <w:i/>
          <w:sz w:val="20"/>
          <w:szCs w:val="20"/>
          <w:lang w:eastAsia="pl-PL"/>
        </w:rPr>
        <w:t xml:space="preserve"> jako organ urzędowej kontroli żywności, w skład której wchodzi punkt zawierający pozytywną ocenę opracowania, wdrożenia i utrzymywania systemu HACCP na podstawie art. 59 i 73 ust. 1 ustawy z dnia 25 sierpnia 2006 r. o bezpieczeństwie żywności i żywienia (Dz. U. z 2020 r., poz. 2021 tj.).</w:t>
      </w:r>
    </w:p>
    <w:p w:rsidR="0017359F" w:rsidRPr="009E2A47" w:rsidRDefault="0017359F" w:rsidP="0017359F">
      <w:pPr>
        <w:suppressAutoHyphens w:val="0"/>
        <w:spacing w:after="0" w:line="240" w:lineRule="auto"/>
        <w:ind w:left="720"/>
        <w:contextualSpacing/>
        <w:jc w:val="both"/>
        <w:rPr>
          <w:rFonts w:ascii="Arial" w:eastAsia="Times New Roman" w:hAnsi="Arial" w:cs="Arial"/>
          <w:i/>
          <w:sz w:val="20"/>
          <w:szCs w:val="20"/>
          <w:lang w:eastAsia="pl-PL"/>
        </w:rPr>
      </w:pPr>
    </w:p>
    <w:p w:rsidR="0017359F" w:rsidRPr="009E2A47" w:rsidRDefault="0017359F" w:rsidP="0017359F">
      <w:pPr>
        <w:pStyle w:val="Akapitzlist"/>
        <w:numPr>
          <w:ilvl w:val="0"/>
          <w:numId w:val="132"/>
        </w:numPr>
        <w:tabs>
          <w:tab w:val="left" w:pos="1134"/>
        </w:tabs>
        <w:jc w:val="both"/>
        <w:rPr>
          <w:rFonts w:ascii="Arial" w:hAnsi="Arial" w:cs="Arial"/>
        </w:rPr>
      </w:pPr>
      <w:r w:rsidRPr="009E2A47">
        <w:rPr>
          <w:rFonts w:ascii="Arial" w:hAnsi="Arial" w:cs="Arial"/>
          <w:b/>
          <w:i/>
        </w:rPr>
        <w:t xml:space="preserve">Dokument potwierdzający ubezpieczenie </w:t>
      </w:r>
      <w:r w:rsidRPr="009E2A47">
        <w:rPr>
          <w:rFonts w:ascii="Arial" w:hAnsi="Arial" w:cs="Arial"/>
        </w:rPr>
        <w:t xml:space="preserve">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w:t>
      </w:r>
      <w:r w:rsidRPr="009E2A47">
        <w:rPr>
          <w:rFonts w:ascii="Arial" w:hAnsi="Arial" w:cs="Arial"/>
        </w:rPr>
        <w:lastRenderedPageBreak/>
        <w:t xml:space="preserve">nie wykonanie lub nienależyte wykonanie zamówienia w okresie ubezpieczenia </w:t>
      </w:r>
      <w:r w:rsidRPr="009E2A47">
        <w:rPr>
          <w:rFonts w:ascii="Arial" w:hAnsi="Arial" w:cs="Arial"/>
          <w:bCs/>
          <w:i/>
          <w:iCs/>
          <w:lang w:eastAsia="zh-CN"/>
        </w:rPr>
        <w:t xml:space="preserve">opiewający na sumę gwarancyjną </w:t>
      </w:r>
      <w:r w:rsidRPr="009E2A47">
        <w:rPr>
          <w:rFonts w:ascii="Arial" w:hAnsi="Arial" w:cs="Arial"/>
          <w:b/>
          <w:bCs/>
          <w:i/>
          <w:iCs/>
          <w:lang w:eastAsia="zh-CN"/>
        </w:rPr>
        <w:t xml:space="preserve">nie </w:t>
      </w:r>
      <w:proofErr w:type="gramStart"/>
      <w:r w:rsidRPr="009E2A47">
        <w:rPr>
          <w:rFonts w:ascii="Arial" w:hAnsi="Arial" w:cs="Arial"/>
          <w:b/>
          <w:bCs/>
          <w:i/>
          <w:iCs/>
          <w:lang w:eastAsia="zh-CN"/>
        </w:rPr>
        <w:t>mniejszą</w:t>
      </w:r>
      <w:proofErr w:type="gramEnd"/>
      <w:r w:rsidRPr="009E2A47">
        <w:rPr>
          <w:rFonts w:ascii="Arial" w:hAnsi="Arial" w:cs="Arial"/>
          <w:b/>
          <w:bCs/>
          <w:i/>
          <w:iCs/>
          <w:lang w:eastAsia="zh-CN"/>
        </w:rPr>
        <w:t xml:space="preserve"> iż: </w:t>
      </w:r>
    </w:p>
    <w:p w:rsidR="0017359F" w:rsidRDefault="0017359F" w:rsidP="0017359F">
      <w:pPr>
        <w:pStyle w:val="Akapitzlist"/>
        <w:numPr>
          <w:ilvl w:val="0"/>
          <w:numId w:val="36"/>
        </w:numPr>
        <w:tabs>
          <w:tab w:val="left" w:pos="1134"/>
        </w:tabs>
        <w:jc w:val="both"/>
        <w:rPr>
          <w:rFonts w:ascii="Arial" w:hAnsi="Arial" w:cs="Arial"/>
          <w:b/>
          <w:i/>
        </w:rPr>
      </w:pPr>
      <w:r w:rsidRPr="009E2A47">
        <w:rPr>
          <w:rFonts w:ascii="Arial" w:hAnsi="Arial" w:cs="Arial"/>
          <w:b/>
          <w:i/>
        </w:rPr>
        <w:t xml:space="preserve">dla Części III 20.000,00 zł, </w:t>
      </w:r>
    </w:p>
    <w:p w:rsidR="0017359F" w:rsidRPr="009E2A47" w:rsidRDefault="0017359F" w:rsidP="0017359F">
      <w:pPr>
        <w:pStyle w:val="Akapitzlist"/>
        <w:tabs>
          <w:tab w:val="left" w:pos="1134"/>
        </w:tabs>
        <w:ind w:left="1440"/>
        <w:jc w:val="both"/>
        <w:rPr>
          <w:rFonts w:ascii="Arial" w:hAnsi="Arial" w:cs="Arial"/>
          <w:b/>
          <w:i/>
        </w:rPr>
      </w:pPr>
    </w:p>
    <w:p w:rsidR="0017359F" w:rsidRPr="0017359F" w:rsidRDefault="0017359F" w:rsidP="0017359F">
      <w:pPr>
        <w:pStyle w:val="Akapitzlist"/>
        <w:numPr>
          <w:ilvl w:val="0"/>
          <w:numId w:val="132"/>
        </w:numPr>
        <w:tabs>
          <w:tab w:val="left" w:pos="1134"/>
        </w:tabs>
        <w:jc w:val="both"/>
        <w:rPr>
          <w:rFonts w:ascii="Arial" w:hAnsi="Arial" w:cs="Arial"/>
          <w:i/>
        </w:rPr>
      </w:pPr>
      <w:r w:rsidRPr="009E2A47">
        <w:rPr>
          <w:rFonts w:ascii="Arial" w:hAnsi="Arial" w:cs="Arial"/>
          <w:b/>
          <w:bCs/>
        </w:rPr>
        <w:t xml:space="preserve">WYKAZ narzędzi, wyposażenia zakładu lub urządzeń technicznych </w:t>
      </w:r>
      <w:r w:rsidRPr="009E2A47">
        <w:rPr>
          <w:rFonts w:ascii="Arial" w:hAnsi="Arial" w:cs="Arial"/>
          <w:b/>
        </w:rPr>
        <w:t>dostępnych</w:t>
      </w:r>
      <w:r w:rsidRPr="009E2A47">
        <w:rPr>
          <w:rFonts w:ascii="Arial" w:hAnsi="Arial" w:cs="Arial"/>
          <w:b/>
          <w:bCs/>
        </w:rPr>
        <w:t xml:space="preserve"> wykonawcy w celu wykonania zamówienia publicznego wraz z informacja  o podstawie do dysponowania tymi zasobami-  </w:t>
      </w:r>
      <w:r w:rsidRPr="009E2A47">
        <w:rPr>
          <w:rFonts w:ascii="Arial" w:hAnsi="Arial" w:cs="Arial"/>
        </w:rPr>
        <w:t xml:space="preserve">co najmniej jeden środek transportu przystosowany do przewozu artykułów żywnościowych objętych zamówieniem, czyli samochód typu chłodnia, izoterma  </w:t>
      </w:r>
      <w:r w:rsidRPr="009E2A47">
        <w:rPr>
          <w:rFonts w:ascii="Arial" w:hAnsi="Arial" w:cs="Arial"/>
          <w:i/>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9E2A47">
        <w:rPr>
          <w:rFonts w:ascii="Arial" w:hAnsi="Arial" w:cs="Arial"/>
          <w:i/>
        </w:rPr>
        <w:t>późn</w:t>
      </w:r>
      <w:proofErr w:type="spellEnd"/>
      <w:r w:rsidRPr="009E2A47">
        <w:rPr>
          <w:rFonts w:ascii="Arial" w:hAnsi="Arial" w:cs="Arial"/>
          <w:i/>
        </w:rPr>
        <w:t>. zm.</w:t>
      </w:r>
      <w:proofErr w:type="gramStart"/>
      <w:r w:rsidRPr="009E2A47">
        <w:rPr>
          <w:rFonts w:ascii="Arial" w:hAnsi="Arial" w:cs="Arial"/>
          <w:i/>
        </w:rPr>
        <w:t>),</w:t>
      </w:r>
      <w:proofErr w:type="gramEnd"/>
      <w:r w:rsidRPr="009E2A47">
        <w:rPr>
          <w:rFonts w:ascii="Arial" w:hAnsi="Arial" w:cs="Arial"/>
          <w:i/>
        </w:rPr>
        <w:t xml:space="preserve"> (Dz. U. z 2020 r., poz. 2021 tj.)</w:t>
      </w:r>
      <w:r w:rsidRPr="009E2A47">
        <w:rPr>
          <w:rFonts w:ascii="Arial" w:hAnsi="Arial" w:cs="Arial"/>
        </w:rPr>
        <w:t xml:space="preserve"> </w:t>
      </w:r>
      <w:r w:rsidRPr="009E2A47">
        <w:rPr>
          <w:rFonts w:ascii="Arial" w:hAnsi="Arial" w:cs="Arial"/>
          <w:b/>
          <w:bCs/>
          <w:i/>
          <w:u w:val="single"/>
        </w:rPr>
        <w:t>według wzoru</w:t>
      </w:r>
      <w:r w:rsidRPr="009E2A47">
        <w:rPr>
          <w:rFonts w:ascii="Arial" w:hAnsi="Arial" w:cs="Arial"/>
          <w:b/>
          <w:i/>
          <w:u w:val="single"/>
        </w:rPr>
        <w:t xml:space="preserve"> stanowiącego </w:t>
      </w:r>
      <w:r w:rsidRPr="009E2A47">
        <w:rPr>
          <w:rFonts w:ascii="Arial" w:hAnsi="Arial" w:cs="Arial"/>
          <w:b/>
          <w:bCs/>
          <w:i/>
          <w:u w:val="single"/>
        </w:rPr>
        <w:t xml:space="preserve">załącznik nr 5 do ZO. </w:t>
      </w:r>
    </w:p>
    <w:p w:rsidR="0017359F" w:rsidRPr="0017359F" w:rsidRDefault="0017359F" w:rsidP="0017359F">
      <w:pPr>
        <w:pStyle w:val="Akapitzlist"/>
        <w:rPr>
          <w:rFonts w:ascii="Arial" w:hAnsi="Arial" w:cs="Arial"/>
          <w:b/>
          <w:sz w:val="22"/>
          <w:szCs w:val="22"/>
          <w:lang w:eastAsia="ar-SA"/>
        </w:rPr>
      </w:pPr>
    </w:p>
    <w:p w:rsidR="0027630C" w:rsidRPr="000F1C4C" w:rsidRDefault="0027630C" w:rsidP="009B2AF0">
      <w:pPr>
        <w:pStyle w:val="Akapitzlist"/>
        <w:numPr>
          <w:ilvl w:val="0"/>
          <w:numId w:val="129"/>
        </w:numPr>
        <w:tabs>
          <w:tab w:val="left" w:pos="284"/>
        </w:tabs>
        <w:suppressAutoHyphens w:val="0"/>
        <w:spacing w:line="276" w:lineRule="auto"/>
        <w:ind w:left="0" w:firstLine="0"/>
        <w:contextualSpacing/>
        <w:jc w:val="both"/>
        <w:rPr>
          <w:rFonts w:ascii="Arial" w:hAnsi="Arial" w:cs="Arial"/>
          <w:sz w:val="22"/>
          <w:szCs w:val="22"/>
          <w:lang w:eastAsia="ar-SA"/>
        </w:rPr>
      </w:pPr>
      <w:r w:rsidRPr="000F1C4C">
        <w:rPr>
          <w:rFonts w:ascii="Arial" w:hAnsi="Arial" w:cs="Arial"/>
          <w:b/>
          <w:sz w:val="22"/>
          <w:szCs w:val="22"/>
          <w:lang w:eastAsia="ar-SA"/>
        </w:rPr>
        <w:t>Zamawiający przewiduje a Wykonawca wyraża zgodę na prawo opcji. Prawem opcji objęte jest świadczenie dostaw wyszczególnione w ofercie.</w:t>
      </w:r>
      <w:r>
        <w:rPr>
          <w:rFonts w:ascii="Arial" w:hAnsi="Arial" w:cs="Arial"/>
          <w:b/>
          <w:sz w:val="22"/>
          <w:szCs w:val="22"/>
          <w:lang w:eastAsia="ar-SA"/>
        </w:rPr>
        <w:t xml:space="preserve"> </w:t>
      </w:r>
      <w:r w:rsidRPr="000F1C4C">
        <w:rPr>
          <w:rFonts w:ascii="Arial" w:hAnsi="Arial" w:cs="Arial"/>
          <w:b/>
          <w:sz w:val="22"/>
          <w:szCs w:val="22"/>
          <w:lang w:eastAsia="ar-SA"/>
        </w:rPr>
        <w:t xml:space="preserve"> W przypadku skorzystania przez Zamawiającego z prawa opcji, Wykonawcy będzie się należało wynagrodzenie według cen jednostkowych jak dla zamówienia gwarantowanego</w:t>
      </w:r>
      <w:r w:rsidRPr="000F1C4C">
        <w:rPr>
          <w:rFonts w:ascii="Arial" w:hAnsi="Arial" w:cs="Arial"/>
          <w:sz w:val="22"/>
          <w:szCs w:val="22"/>
          <w:lang w:eastAsia="ar-SA"/>
        </w:rPr>
        <w:t>.</w:t>
      </w:r>
    </w:p>
    <w:p w:rsidR="0027630C" w:rsidRPr="000F1C4C" w:rsidRDefault="0027630C" w:rsidP="0027630C">
      <w:pPr>
        <w:pStyle w:val="Akapitzlist"/>
        <w:rPr>
          <w:rFonts w:ascii="Arial" w:hAnsi="Arial" w:cs="Arial"/>
          <w:b/>
          <w:sz w:val="22"/>
          <w:szCs w:val="22"/>
          <w:lang w:eastAsia="ar-SA"/>
        </w:rPr>
      </w:pPr>
    </w:p>
    <w:p w:rsidR="0027630C" w:rsidRPr="000F1C4C" w:rsidRDefault="0027630C" w:rsidP="009B2AF0">
      <w:pPr>
        <w:pStyle w:val="Akapitzlist"/>
        <w:numPr>
          <w:ilvl w:val="0"/>
          <w:numId w:val="129"/>
        </w:numPr>
        <w:tabs>
          <w:tab w:val="left" w:pos="284"/>
        </w:tabs>
        <w:suppressAutoHyphens w:val="0"/>
        <w:spacing w:line="276" w:lineRule="auto"/>
        <w:ind w:left="0" w:firstLine="0"/>
        <w:contextualSpacing/>
        <w:jc w:val="both"/>
        <w:rPr>
          <w:rFonts w:ascii="Arial" w:hAnsi="Arial" w:cs="Arial"/>
          <w:b/>
          <w:sz w:val="22"/>
          <w:szCs w:val="22"/>
          <w:lang w:eastAsia="ar-SA"/>
        </w:rPr>
      </w:pPr>
      <w:r w:rsidRPr="005F3D92">
        <w:rPr>
          <w:rFonts w:ascii="Arial" w:hAnsi="Arial" w:cs="Arial"/>
          <w:b/>
          <w:sz w:val="22"/>
          <w:szCs w:val="22"/>
          <w:lang w:eastAsia="ar-SA"/>
        </w:rPr>
        <w:t>Zobowiązujemy się do wykonania przedmiotu umowy</w:t>
      </w:r>
      <w:r w:rsidRPr="005F3D92">
        <w:rPr>
          <w:rFonts w:ascii="Arial" w:hAnsi="Arial" w:cs="Arial"/>
          <w:sz w:val="22"/>
          <w:szCs w:val="22"/>
          <w:lang w:eastAsia="ar-SA"/>
        </w:rPr>
        <w:t xml:space="preserve"> </w:t>
      </w:r>
      <w:r w:rsidRPr="005F3D92">
        <w:rPr>
          <w:rFonts w:ascii="Arial" w:hAnsi="Arial" w:cs="Arial"/>
          <w:b/>
          <w:sz w:val="22"/>
          <w:szCs w:val="22"/>
          <w:lang w:eastAsia="ar-SA"/>
        </w:rPr>
        <w:t xml:space="preserve">w terminie: </w:t>
      </w:r>
    </w:p>
    <w:p w:rsidR="0027630C" w:rsidRPr="000F1C4C" w:rsidRDefault="0027630C" w:rsidP="0027630C">
      <w:pPr>
        <w:pStyle w:val="Akapitzlist"/>
        <w:ind w:left="720"/>
        <w:jc w:val="both"/>
        <w:rPr>
          <w:rFonts w:ascii="Arial" w:hAnsi="Arial" w:cs="Arial"/>
          <w:b/>
          <w:sz w:val="22"/>
          <w:szCs w:val="22"/>
        </w:rPr>
      </w:pPr>
      <w:r w:rsidRPr="000F1C4C">
        <w:rPr>
          <w:rFonts w:ascii="Arial" w:hAnsi="Arial" w:cs="Arial"/>
          <w:b/>
          <w:sz w:val="22"/>
          <w:szCs w:val="22"/>
        </w:rPr>
        <w:t xml:space="preserve">- rozpoczęcie </w:t>
      </w:r>
      <w:proofErr w:type="gramStart"/>
      <w:r w:rsidRPr="000F1C4C">
        <w:rPr>
          <w:rFonts w:ascii="Arial" w:hAnsi="Arial" w:cs="Arial"/>
          <w:b/>
          <w:sz w:val="22"/>
          <w:szCs w:val="22"/>
        </w:rPr>
        <w:t>–</w:t>
      </w:r>
      <w:r w:rsidRPr="000F1C4C">
        <w:rPr>
          <w:rFonts w:ascii="Arial" w:hAnsi="Arial" w:cs="Arial"/>
          <w:b/>
          <w:color w:val="FF0000"/>
          <w:sz w:val="22"/>
          <w:szCs w:val="22"/>
        </w:rPr>
        <w:t xml:space="preserve">  </w:t>
      </w:r>
      <w:r w:rsidRPr="000F1C4C">
        <w:rPr>
          <w:rFonts w:ascii="Arial" w:hAnsi="Arial" w:cs="Arial"/>
          <w:b/>
          <w:sz w:val="22"/>
          <w:szCs w:val="22"/>
        </w:rPr>
        <w:t>od</w:t>
      </w:r>
      <w:proofErr w:type="gramEnd"/>
      <w:r w:rsidRPr="000F1C4C">
        <w:rPr>
          <w:rFonts w:ascii="Arial" w:hAnsi="Arial" w:cs="Arial"/>
          <w:b/>
          <w:sz w:val="22"/>
          <w:szCs w:val="22"/>
        </w:rPr>
        <w:t xml:space="preserve"> 01.01.2022r. </w:t>
      </w:r>
    </w:p>
    <w:p w:rsidR="0027630C" w:rsidRPr="000F1C4C" w:rsidRDefault="0027630C" w:rsidP="0027630C">
      <w:pPr>
        <w:pStyle w:val="Akapitzlist"/>
        <w:ind w:left="720"/>
        <w:jc w:val="both"/>
        <w:rPr>
          <w:rFonts w:ascii="Arial" w:hAnsi="Arial" w:cs="Arial"/>
          <w:b/>
          <w:sz w:val="22"/>
          <w:szCs w:val="22"/>
        </w:rPr>
      </w:pPr>
      <w:r w:rsidRPr="000F1C4C">
        <w:rPr>
          <w:rFonts w:ascii="Arial" w:hAnsi="Arial" w:cs="Arial"/>
          <w:b/>
          <w:sz w:val="22"/>
          <w:szCs w:val="22"/>
        </w:rPr>
        <w:t>- zakończenie – do dnia 31.12.2022 r.</w:t>
      </w:r>
    </w:p>
    <w:p w:rsidR="0027630C" w:rsidRPr="000F1C4C" w:rsidRDefault="0027630C" w:rsidP="0027630C">
      <w:pPr>
        <w:pStyle w:val="Akapitzlist"/>
        <w:ind w:left="720"/>
        <w:jc w:val="both"/>
        <w:rPr>
          <w:rFonts w:ascii="Arial" w:hAnsi="Arial" w:cs="Arial"/>
          <w:b/>
        </w:rPr>
      </w:pPr>
    </w:p>
    <w:p w:rsidR="0027630C" w:rsidRPr="00E3285B" w:rsidRDefault="0027630C" w:rsidP="009B2AF0">
      <w:pPr>
        <w:pStyle w:val="Akapitzlist"/>
        <w:numPr>
          <w:ilvl w:val="0"/>
          <w:numId w:val="129"/>
        </w:numPr>
        <w:tabs>
          <w:tab w:val="left" w:pos="284"/>
        </w:tabs>
        <w:suppressAutoHyphens w:val="0"/>
        <w:spacing w:line="276" w:lineRule="auto"/>
        <w:ind w:left="0" w:firstLine="0"/>
        <w:contextualSpacing/>
        <w:jc w:val="both"/>
        <w:rPr>
          <w:rFonts w:ascii="Arial" w:hAnsi="Arial" w:cs="Arial"/>
          <w:b/>
          <w:sz w:val="22"/>
          <w:szCs w:val="22"/>
        </w:rPr>
      </w:pPr>
      <w:r w:rsidRPr="00E3285B">
        <w:rPr>
          <w:rFonts w:ascii="Arial" w:hAnsi="Arial" w:cs="Arial"/>
          <w:b/>
          <w:sz w:val="22"/>
          <w:szCs w:val="22"/>
        </w:rPr>
        <w:t>Warunki płatności</w:t>
      </w:r>
      <w:r w:rsidRPr="00E3285B">
        <w:rPr>
          <w:rFonts w:ascii="Arial" w:hAnsi="Arial" w:cs="Arial"/>
          <w:sz w:val="22"/>
          <w:szCs w:val="22"/>
        </w:rPr>
        <w:t xml:space="preserve"> – </w:t>
      </w:r>
      <w:proofErr w:type="gramStart"/>
      <w:r w:rsidRPr="00E3285B">
        <w:rPr>
          <w:rFonts w:ascii="Arial" w:hAnsi="Arial" w:cs="Arial"/>
          <w:b/>
          <w:sz w:val="22"/>
          <w:szCs w:val="22"/>
        </w:rPr>
        <w:t>przelew  w</w:t>
      </w:r>
      <w:proofErr w:type="gramEnd"/>
      <w:r w:rsidRPr="00E3285B">
        <w:rPr>
          <w:rFonts w:ascii="Arial" w:hAnsi="Arial" w:cs="Arial"/>
          <w:b/>
          <w:sz w:val="22"/>
          <w:szCs w:val="22"/>
        </w:rPr>
        <w:t xml:space="preserve">  terminie </w:t>
      </w:r>
      <w:r>
        <w:rPr>
          <w:rFonts w:ascii="Arial" w:hAnsi="Arial" w:cs="Arial"/>
          <w:b/>
          <w:sz w:val="22"/>
          <w:szCs w:val="22"/>
        </w:rPr>
        <w:t>30</w:t>
      </w:r>
      <w:r w:rsidRPr="00E3285B">
        <w:rPr>
          <w:rFonts w:ascii="Arial" w:hAnsi="Arial" w:cs="Arial"/>
          <w:b/>
          <w:sz w:val="22"/>
          <w:szCs w:val="22"/>
        </w:rPr>
        <w:t xml:space="preserve"> dni</w:t>
      </w:r>
      <w:r w:rsidRPr="00E3285B">
        <w:rPr>
          <w:rFonts w:ascii="Arial" w:hAnsi="Arial" w:cs="Arial"/>
          <w:sz w:val="22"/>
          <w:szCs w:val="22"/>
        </w:rPr>
        <w:t xml:space="preserve"> od daty dostarczenia  Zamawiającemu prawidłowo wystawionej faktury VAT wraz z dokumentami rozliczeniowymi.</w:t>
      </w:r>
    </w:p>
    <w:p w:rsidR="0027630C" w:rsidRPr="00612BD2" w:rsidRDefault="0027630C" w:rsidP="0027630C">
      <w:pPr>
        <w:pStyle w:val="Akapitzlist"/>
        <w:spacing w:line="276" w:lineRule="auto"/>
        <w:ind w:left="426"/>
        <w:contextualSpacing/>
        <w:jc w:val="both"/>
        <w:rPr>
          <w:rFonts w:ascii="Arial" w:hAnsi="Arial" w:cs="Arial"/>
          <w:sz w:val="22"/>
          <w:szCs w:val="22"/>
        </w:rPr>
      </w:pPr>
    </w:p>
    <w:p w:rsidR="0027630C" w:rsidRPr="005F3D92" w:rsidRDefault="0027630C" w:rsidP="009B2AF0">
      <w:pPr>
        <w:pStyle w:val="Akapitzlist"/>
        <w:numPr>
          <w:ilvl w:val="0"/>
          <w:numId w:val="129"/>
        </w:numPr>
        <w:tabs>
          <w:tab w:val="left" w:pos="284"/>
        </w:tabs>
        <w:suppressAutoHyphens w:val="0"/>
        <w:spacing w:line="276" w:lineRule="auto"/>
        <w:ind w:left="0" w:firstLine="0"/>
        <w:contextualSpacing/>
        <w:jc w:val="both"/>
        <w:rPr>
          <w:rFonts w:ascii="Arial" w:hAnsi="Arial" w:cs="Arial"/>
          <w:sz w:val="22"/>
          <w:szCs w:val="22"/>
        </w:rPr>
      </w:pPr>
      <w:r w:rsidRPr="005F3D92">
        <w:rPr>
          <w:rFonts w:ascii="Arial" w:hAnsi="Arial" w:cs="Arial"/>
          <w:b/>
          <w:sz w:val="22"/>
          <w:szCs w:val="22"/>
        </w:rPr>
        <w:t>Okres i warunki gwarancji:</w:t>
      </w:r>
    </w:p>
    <w:p w:rsidR="0027630C" w:rsidRPr="000F1C4C" w:rsidRDefault="0027630C" w:rsidP="0027630C">
      <w:pPr>
        <w:tabs>
          <w:tab w:val="left" w:pos="426"/>
        </w:tabs>
        <w:jc w:val="both"/>
        <w:rPr>
          <w:rFonts w:ascii="Arial" w:eastAsia="Calibri" w:hAnsi="Arial" w:cs="Arial"/>
        </w:rPr>
      </w:pPr>
      <w:r w:rsidRPr="000F1C4C">
        <w:rPr>
          <w:rFonts w:ascii="Arial" w:hAnsi="Arial" w:cs="Arial"/>
          <w:color w:val="000000"/>
        </w:rPr>
        <w:t xml:space="preserve">Wykonawca udziela gwarancji jakości na przedmiot Umowy na okres </w:t>
      </w:r>
      <w:r w:rsidRPr="000F1C4C">
        <w:rPr>
          <w:rFonts w:ascii="Arial" w:hAnsi="Arial" w:cs="Arial"/>
          <w:b/>
          <w:color w:val="000000"/>
        </w:rPr>
        <w:t>przydatny do spożycia</w:t>
      </w:r>
      <w:r w:rsidRPr="000F1C4C">
        <w:rPr>
          <w:rFonts w:ascii="Arial" w:hAnsi="Arial" w:cs="Arial"/>
          <w:color w:val="000000"/>
        </w:rPr>
        <w:t xml:space="preserve"> zgodnie z gwarancją producenta.</w:t>
      </w:r>
    </w:p>
    <w:p w:rsidR="0027630C" w:rsidRPr="00612BD2" w:rsidRDefault="0027630C" w:rsidP="009B2AF0">
      <w:pPr>
        <w:pStyle w:val="Akapitzlist"/>
        <w:numPr>
          <w:ilvl w:val="0"/>
          <w:numId w:val="129"/>
        </w:numPr>
        <w:tabs>
          <w:tab w:val="left" w:pos="284"/>
        </w:tabs>
        <w:suppressAutoHyphens w:val="0"/>
        <w:spacing w:line="276" w:lineRule="auto"/>
        <w:ind w:left="0" w:firstLine="0"/>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rsidR="0027630C" w:rsidRPr="003A573B" w:rsidRDefault="0027630C" w:rsidP="0027630C">
      <w:pPr>
        <w:pStyle w:val="Akapitzlist"/>
        <w:spacing w:line="276" w:lineRule="auto"/>
        <w:rPr>
          <w:rFonts w:ascii="Arial" w:hAnsi="Arial" w:cs="Arial"/>
          <w:color w:val="000000" w:themeColor="text1"/>
          <w:sz w:val="22"/>
          <w:szCs w:val="22"/>
        </w:rPr>
      </w:pPr>
    </w:p>
    <w:p w:rsidR="0027630C" w:rsidRPr="003A573B" w:rsidRDefault="0027630C" w:rsidP="009B2AF0">
      <w:pPr>
        <w:pStyle w:val="Akapitzlist"/>
        <w:numPr>
          <w:ilvl w:val="0"/>
          <w:numId w:val="129"/>
        </w:numPr>
        <w:tabs>
          <w:tab w:val="left" w:pos="284"/>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27630C" w:rsidRPr="003A573B" w:rsidRDefault="0027630C" w:rsidP="0027630C">
      <w:pPr>
        <w:pStyle w:val="Akapitzlist"/>
        <w:spacing w:line="276" w:lineRule="auto"/>
        <w:rPr>
          <w:rFonts w:ascii="Arial" w:hAnsi="Arial" w:cs="Arial"/>
          <w:color w:val="000000" w:themeColor="text1"/>
          <w:sz w:val="22"/>
          <w:szCs w:val="22"/>
          <w:lang w:eastAsia="ar-SA"/>
        </w:rPr>
      </w:pPr>
    </w:p>
    <w:p w:rsidR="0027630C" w:rsidRPr="003A573B" w:rsidRDefault="0027630C" w:rsidP="009B2AF0">
      <w:pPr>
        <w:pStyle w:val="Akapitzlist"/>
        <w:numPr>
          <w:ilvl w:val="0"/>
          <w:numId w:val="129"/>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27630C" w:rsidRPr="003A573B" w:rsidRDefault="0027630C" w:rsidP="0027630C">
      <w:pPr>
        <w:spacing w:after="0"/>
        <w:rPr>
          <w:rFonts w:ascii="Arial" w:eastAsia="Times New Roman" w:hAnsi="Arial" w:cs="Arial"/>
          <w:b/>
          <w:color w:val="000000" w:themeColor="text1"/>
          <w:lang w:eastAsia="pl-PL"/>
        </w:rPr>
      </w:pPr>
    </w:p>
    <w:p w:rsidR="0027630C" w:rsidRPr="003A573B" w:rsidRDefault="0027630C" w:rsidP="009B2AF0">
      <w:pPr>
        <w:pStyle w:val="Akapitzlist"/>
        <w:numPr>
          <w:ilvl w:val="0"/>
          <w:numId w:val="129"/>
        </w:numPr>
        <w:tabs>
          <w:tab w:val="left" w:pos="284"/>
        </w:tabs>
        <w:suppressAutoHyphens w:val="0"/>
        <w:spacing w:line="276" w:lineRule="auto"/>
        <w:ind w:left="0" w:firstLine="0"/>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27630C" w:rsidRPr="003A573B" w:rsidRDefault="0027630C" w:rsidP="0027630C">
      <w:pPr>
        <w:pStyle w:val="Akapitzlist"/>
        <w:spacing w:line="276" w:lineRule="auto"/>
        <w:rPr>
          <w:rFonts w:ascii="Arial" w:hAnsi="Arial" w:cs="Arial"/>
          <w:color w:val="000000" w:themeColor="text1"/>
          <w:spacing w:val="-12"/>
          <w:sz w:val="22"/>
          <w:szCs w:val="22"/>
        </w:rPr>
      </w:pPr>
    </w:p>
    <w:p w:rsidR="0027630C" w:rsidRPr="003A573B" w:rsidRDefault="0027630C" w:rsidP="009B2AF0">
      <w:pPr>
        <w:pStyle w:val="Akapitzlist"/>
        <w:numPr>
          <w:ilvl w:val="0"/>
          <w:numId w:val="129"/>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27630C" w:rsidRPr="003A573B" w:rsidRDefault="0027630C" w:rsidP="0027630C">
      <w:pPr>
        <w:pStyle w:val="Akapitzlist"/>
        <w:spacing w:line="276" w:lineRule="auto"/>
        <w:rPr>
          <w:rFonts w:ascii="Arial" w:hAnsi="Arial" w:cs="Arial"/>
          <w:color w:val="000000" w:themeColor="text1"/>
          <w:sz w:val="22"/>
          <w:szCs w:val="22"/>
          <w:lang w:eastAsia="ar-SA"/>
        </w:rPr>
      </w:pPr>
    </w:p>
    <w:p w:rsidR="0027630C" w:rsidRPr="003A573B" w:rsidRDefault="0027630C" w:rsidP="009B2AF0">
      <w:pPr>
        <w:pStyle w:val="Akapitzlist"/>
        <w:numPr>
          <w:ilvl w:val="0"/>
          <w:numId w:val="129"/>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27630C" w:rsidRPr="003A573B" w:rsidRDefault="0027630C" w:rsidP="0027630C">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27630C" w:rsidRDefault="0027630C" w:rsidP="0027630C">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27630C" w:rsidRPr="00071A5F" w:rsidRDefault="0027630C" w:rsidP="0027630C">
      <w:pPr>
        <w:tabs>
          <w:tab w:val="left" w:pos="426"/>
        </w:tabs>
        <w:spacing w:after="0"/>
        <w:ind w:left="426"/>
        <w:rPr>
          <w:rFonts w:ascii="Arial" w:hAnsi="Arial" w:cs="Arial"/>
          <w:color w:val="000000" w:themeColor="text1"/>
          <w:lang w:eastAsia="ar-SA"/>
        </w:rPr>
      </w:pPr>
    </w:p>
    <w:p w:rsidR="0027630C" w:rsidRPr="00D83A28" w:rsidRDefault="0027630C" w:rsidP="0027630C">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lastRenderedPageBreak/>
        <w:t>*</w:t>
      </w:r>
      <w:r w:rsidRPr="00D83A28">
        <w:rPr>
          <w:rFonts w:ascii="Arial" w:hAnsi="Arial" w:cs="Arial"/>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27630C" w:rsidRPr="00D83A28" w:rsidRDefault="0027630C" w:rsidP="0027630C">
      <w:pPr>
        <w:spacing w:after="0"/>
        <w:jc w:val="both"/>
        <w:rPr>
          <w:rFonts w:ascii="Arial" w:hAnsi="Arial" w:cs="Arial"/>
          <w:color w:val="000000" w:themeColor="text1"/>
          <w:sz w:val="18"/>
          <w:szCs w:val="18"/>
          <w:lang w:eastAsia="ar-SA"/>
        </w:rPr>
      </w:pPr>
    </w:p>
    <w:p w:rsidR="0027630C" w:rsidRPr="00D83A28" w:rsidRDefault="0027630C" w:rsidP="0027630C">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 xml:space="preserve">w </w:t>
      </w:r>
      <w:proofErr w:type="gramStart"/>
      <w:r w:rsidRPr="00D83A28">
        <w:rPr>
          <w:rFonts w:ascii="Arial" w:hAnsi="Arial" w:cs="Arial"/>
          <w:color w:val="000000" w:themeColor="text1"/>
          <w:sz w:val="18"/>
          <w:szCs w:val="18"/>
          <w:lang w:eastAsia="ar-SA"/>
        </w:rPr>
        <w:t>przypadku</w:t>
      </w:r>
      <w:proofErr w:type="gramEnd"/>
      <w:r w:rsidRPr="00D83A28">
        <w:rPr>
          <w:rFonts w:ascii="Arial" w:hAnsi="Arial" w:cs="Arial"/>
          <w:color w:val="000000" w:themeColor="text1"/>
          <w:sz w:val="18"/>
          <w:szCs w:val="18"/>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27630C" w:rsidRDefault="0027630C" w:rsidP="0027630C">
      <w:pPr>
        <w:spacing w:after="0"/>
        <w:jc w:val="right"/>
        <w:rPr>
          <w:rFonts w:ascii="Arial" w:hAnsi="Arial" w:cs="Arial"/>
        </w:rPr>
      </w:pPr>
      <w:r w:rsidRPr="003A573B">
        <w:rPr>
          <w:rFonts w:ascii="Arial" w:hAnsi="Arial" w:cs="Arial"/>
        </w:rPr>
        <w:tab/>
      </w:r>
    </w:p>
    <w:p w:rsidR="0027630C" w:rsidRDefault="0027630C" w:rsidP="0027630C">
      <w:pPr>
        <w:spacing w:after="0"/>
        <w:jc w:val="right"/>
        <w:rPr>
          <w:rFonts w:ascii="Arial" w:hAnsi="Arial" w:cs="Arial"/>
        </w:rPr>
      </w:pPr>
    </w:p>
    <w:p w:rsidR="0027630C" w:rsidRDefault="0027630C" w:rsidP="0027630C">
      <w:pPr>
        <w:spacing w:after="0"/>
        <w:rPr>
          <w:rFonts w:ascii="Arial" w:hAnsi="Arial" w:cs="Arial"/>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pPr>
    </w:p>
    <w:p w:rsidR="0027630C" w:rsidRDefault="0027630C" w:rsidP="00306163">
      <w:pPr>
        <w:suppressAutoHyphens w:val="0"/>
        <w:spacing w:after="0" w:line="256" w:lineRule="auto"/>
        <w:jc w:val="center"/>
        <w:rPr>
          <w:rFonts w:ascii="Arial" w:hAnsi="Arial" w:cs="Arial"/>
          <w:b/>
        </w:rPr>
        <w:sectPr w:rsidR="0027630C" w:rsidSect="0027630C">
          <w:pgSz w:w="11906" w:h="16838"/>
          <w:pgMar w:top="1418" w:right="1418" w:bottom="1418" w:left="1418" w:header="709" w:footer="709" w:gutter="0"/>
          <w:cols w:space="708"/>
          <w:docGrid w:linePitch="360"/>
        </w:sectPr>
      </w:pPr>
    </w:p>
    <w:p w:rsidR="0027630C" w:rsidRPr="0027630C" w:rsidRDefault="0027630C" w:rsidP="0027630C">
      <w:pPr>
        <w:tabs>
          <w:tab w:val="left" w:pos="13455"/>
        </w:tabs>
        <w:suppressAutoHyphens w:val="0"/>
        <w:spacing w:after="0" w:line="240" w:lineRule="auto"/>
        <w:rPr>
          <w:rFonts w:ascii="Arial" w:eastAsia="Times New Roman" w:hAnsi="Arial" w:cs="Arial"/>
          <w:sz w:val="20"/>
          <w:szCs w:val="20"/>
          <w:lang w:eastAsia="pl-PL"/>
        </w:rPr>
      </w:pPr>
      <w:r w:rsidRPr="0027630C">
        <w:rPr>
          <w:rFonts w:ascii="Arial" w:eastAsia="Times New Roman" w:hAnsi="Arial" w:cs="Arial"/>
          <w:sz w:val="20"/>
          <w:szCs w:val="20"/>
          <w:lang w:eastAsia="pl-PL"/>
        </w:rPr>
        <w:lastRenderedPageBreak/>
        <w:t>……………………………………</w:t>
      </w:r>
      <w:r w:rsidR="002F01E2">
        <w:rPr>
          <w:rFonts w:ascii="Arial" w:eastAsia="Times New Roman" w:hAnsi="Arial" w:cs="Arial"/>
          <w:sz w:val="20"/>
          <w:szCs w:val="20"/>
          <w:lang w:eastAsia="pl-PL"/>
        </w:rPr>
        <w:t xml:space="preserve">                                                                                                                                                                             Zał. nr 1 do oferty</w:t>
      </w:r>
    </w:p>
    <w:p w:rsidR="0027630C" w:rsidRPr="0027630C" w:rsidRDefault="0027630C" w:rsidP="0027630C">
      <w:pPr>
        <w:suppressAutoHyphens w:val="0"/>
        <w:spacing w:after="0" w:line="240" w:lineRule="auto"/>
        <w:ind w:firstLine="709"/>
        <w:rPr>
          <w:rFonts w:ascii="Arial" w:eastAsia="Times New Roman" w:hAnsi="Arial" w:cs="Arial"/>
          <w:sz w:val="20"/>
          <w:szCs w:val="20"/>
          <w:lang w:eastAsia="pl-PL"/>
        </w:rPr>
      </w:pPr>
      <w:r w:rsidRPr="0027630C">
        <w:rPr>
          <w:rFonts w:ascii="Arial" w:eastAsia="Times New Roman" w:hAnsi="Arial" w:cs="Arial"/>
          <w:sz w:val="20"/>
          <w:szCs w:val="20"/>
          <w:lang w:eastAsia="pl-PL"/>
        </w:rPr>
        <w:t xml:space="preserve">       (pieczęć firmy)</w:t>
      </w:r>
    </w:p>
    <w:p w:rsidR="0027630C" w:rsidRPr="0027630C" w:rsidRDefault="0027630C" w:rsidP="0027630C">
      <w:pPr>
        <w:suppressAutoHyphens w:val="0"/>
        <w:spacing w:after="0" w:line="240" w:lineRule="auto"/>
        <w:jc w:val="right"/>
        <w:rPr>
          <w:rFonts w:ascii="Arial" w:eastAsia="Times New Roman" w:hAnsi="Arial" w:cs="Arial"/>
          <w:sz w:val="20"/>
          <w:szCs w:val="20"/>
          <w:lang w:eastAsia="pl-PL"/>
        </w:rPr>
      </w:pPr>
    </w:p>
    <w:p w:rsidR="0027630C" w:rsidRPr="00D357E8" w:rsidRDefault="0027630C" w:rsidP="0027630C">
      <w:pPr>
        <w:suppressAutoHyphens w:val="0"/>
        <w:spacing w:after="0" w:line="240" w:lineRule="auto"/>
        <w:jc w:val="center"/>
        <w:rPr>
          <w:rFonts w:ascii="Arial" w:eastAsia="Times New Roman" w:hAnsi="Arial" w:cs="Arial"/>
          <w:b/>
          <w:lang w:eastAsia="pl-PL"/>
        </w:rPr>
      </w:pPr>
      <w:r w:rsidRPr="00D357E8">
        <w:rPr>
          <w:rFonts w:ascii="Arial" w:eastAsia="Times New Roman" w:hAnsi="Arial" w:cs="Arial"/>
          <w:b/>
          <w:lang w:eastAsia="pl-PL"/>
        </w:rPr>
        <w:t>FORMULARZ CENOWY w zakresie części nr 3 dla m. Hrubieszów</w:t>
      </w:r>
    </w:p>
    <w:p w:rsidR="00D357E8" w:rsidRPr="00D357E8" w:rsidRDefault="00D357E8" w:rsidP="0027630C">
      <w:pPr>
        <w:suppressAutoHyphens w:val="0"/>
        <w:spacing w:after="0" w:line="240" w:lineRule="auto"/>
        <w:jc w:val="center"/>
        <w:rPr>
          <w:rFonts w:ascii="Arial" w:eastAsia="Times New Roman" w:hAnsi="Arial" w:cs="Arial"/>
          <w:b/>
          <w:lang w:eastAsia="pl-PL"/>
        </w:rPr>
      </w:pPr>
    </w:p>
    <w:p w:rsidR="0027630C" w:rsidRPr="00D357E8" w:rsidRDefault="00D357E8" w:rsidP="0027630C">
      <w:pPr>
        <w:suppressAutoHyphens w:val="0"/>
        <w:spacing w:after="0" w:line="240" w:lineRule="auto"/>
        <w:jc w:val="center"/>
        <w:rPr>
          <w:rFonts w:ascii="Arial" w:eastAsia="Times New Roman" w:hAnsi="Arial" w:cs="Arial"/>
          <w:b/>
          <w:sz w:val="20"/>
          <w:szCs w:val="20"/>
          <w:lang w:eastAsia="pl-PL"/>
        </w:rPr>
      </w:pPr>
      <w:r w:rsidRPr="00D357E8">
        <w:rPr>
          <w:rFonts w:ascii="Arial" w:hAnsi="Arial" w:cs="Arial"/>
          <w:b/>
          <w:sz w:val="20"/>
          <w:szCs w:val="20"/>
          <w:u w:val="single"/>
        </w:rPr>
        <w:t>S</w:t>
      </w:r>
      <w:r w:rsidR="0027630C" w:rsidRPr="00D357E8">
        <w:rPr>
          <w:rFonts w:ascii="Arial" w:hAnsi="Arial" w:cs="Arial"/>
          <w:b/>
          <w:sz w:val="20"/>
          <w:szCs w:val="20"/>
          <w:u w:val="single"/>
        </w:rPr>
        <w:t xml:space="preserve">ukcesywne dostawy </w:t>
      </w:r>
      <w:r w:rsidR="0027630C" w:rsidRPr="00D357E8">
        <w:rPr>
          <w:rFonts w:ascii="Arial" w:hAnsi="Arial" w:cs="Arial"/>
          <w:b/>
          <w:bCs/>
          <w:iCs/>
          <w:sz w:val="20"/>
          <w:szCs w:val="20"/>
          <w:u w:val="single"/>
        </w:rPr>
        <w:t>produktów głęboko mrożonych</w:t>
      </w:r>
      <w:r w:rsidR="0027630C" w:rsidRPr="00D357E8">
        <w:rPr>
          <w:rFonts w:ascii="Arial" w:hAnsi="Arial" w:cs="Arial"/>
          <w:b/>
          <w:sz w:val="20"/>
          <w:szCs w:val="20"/>
        </w:rPr>
        <w:t xml:space="preserve"> – wraz z rozładunkiem w magazynach 32 Wojskowego Oddziału Gospodarczego zlokalizowanych w kompleksach wojskowych znajdujących się w rejonie działania 32 Wojskowego Oddziału Gospodarczego w Zamościu </w:t>
      </w:r>
    </w:p>
    <w:p w:rsidR="0027630C" w:rsidRPr="0027630C" w:rsidRDefault="0027630C" w:rsidP="0027630C">
      <w:pPr>
        <w:suppressAutoHyphens w:val="0"/>
        <w:spacing w:after="0" w:line="240" w:lineRule="auto"/>
        <w:rPr>
          <w:rFonts w:ascii="Arial" w:eastAsia="Times New Roman" w:hAnsi="Arial" w:cs="Arial"/>
          <w:b/>
          <w:lang w:eastAsia="pl-PL"/>
        </w:rPr>
      </w:pPr>
    </w:p>
    <w:p w:rsidR="0027630C" w:rsidRPr="0027630C" w:rsidRDefault="0027630C" w:rsidP="0027630C">
      <w:pPr>
        <w:tabs>
          <w:tab w:val="right" w:pos="9348"/>
        </w:tabs>
        <w:suppressAutoHyphens w:val="0"/>
        <w:spacing w:after="0" w:line="240" w:lineRule="auto"/>
        <w:jc w:val="both"/>
        <w:rPr>
          <w:rFonts w:ascii="Arial" w:eastAsia="Times New Roman" w:hAnsi="Arial" w:cs="Arial"/>
          <w:b/>
          <w:bCs/>
          <w:sz w:val="20"/>
          <w:szCs w:val="20"/>
          <w:lang w:eastAsia="pl-PL"/>
        </w:rPr>
      </w:pPr>
    </w:p>
    <w:tbl>
      <w:tblPr>
        <w:tblStyle w:val="Tabela-Siatka8"/>
        <w:tblW w:w="15310" w:type="dxa"/>
        <w:tblInd w:w="-318" w:type="dxa"/>
        <w:tblLayout w:type="fixed"/>
        <w:tblLook w:val="04A0" w:firstRow="1" w:lastRow="0" w:firstColumn="1" w:lastColumn="0" w:noHBand="0" w:noVBand="1"/>
      </w:tblPr>
      <w:tblGrid>
        <w:gridCol w:w="710"/>
        <w:gridCol w:w="1984"/>
        <w:gridCol w:w="1045"/>
        <w:gridCol w:w="940"/>
        <w:gridCol w:w="1417"/>
        <w:gridCol w:w="1701"/>
        <w:gridCol w:w="1134"/>
        <w:gridCol w:w="1843"/>
        <w:gridCol w:w="1276"/>
        <w:gridCol w:w="1701"/>
        <w:gridCol w:w="1559"/>
      </w:tblGrid>
      <w:tr w:rsidR="00D357E8" w:rsidRPr="0027630C" w:rsidTr="002F01E2">
        <w:trPr>
          <w:trHeight w:val="1701"/>
        </w:trPr>
        <w:tc>
          <w:tcPr>
            <w:tcW w:w="710" w:type="dxa"/>
            <w:shd w:val="clear" w:color="auto" w:fill="EAF1DD" w:themeFill="accent3" w:themeFillTint="33"/>
            <w:vAlign w:val="center"/>
          </w:tcPr>
          <w:p w:rsidR="0027630C" w:rsidRPr="0027630C" w:rsidRDefault="0027630C" w:rsidP="0027630C">
            <w:pPr>
              <w:spacing w:after="0" w:line="240" w:lineRule="auto"/>
              <w:jc w:val="center"/>
              <w:rPr>
                <w:rFonts w:ascii="Arial" w:eastAsia="Calibri" w:hAnsi="Arial" w:cs="Arial"/>
                <w:b/>
                <w:sz w:val="18"/>
                <w:szCs w:val="18"/>
              </w:rPr>
            </w:pPr>
            <w:r w:rsidRPr="0027630C">
              <w:rPr>
                <w:rFonts w:ascii="Arial" w:eastAsia="Calibri" w:hAnsi="Arial" w:cs="Arial"/>
                <w:b/>
                <w:sz w:val="18"/>
                <w:szCs w:val="18"/>
              </w:rPr>
              <w:t>Lp.</w:t>
            </w:r>
          </w:p>
        </w:tc>
        <w:tc>
          <w:tcPr>
            <w:tcW w:w="1984" w:type="dxa"/>
            <w:shd w:val="clear" w:color="auto" w:fill="EAF1DD" w:themeFill="accent3" w:themeFillTint="33"/>
            <w:vAlign w:val="center"/>
          </w:tcPr>
          <w:p w:rsidR="0027630C" w:rsidRPr="0027630C" w:rsidRDefault="0027630C" w:rsidP="0027630C">
            <w:pPr>
              <w:spacing w:after="0" w:line="240" w:lineRule="auto"/>
              <w:jc w:val="center"/>
              <w:rPr>
                <w:rFonts w:ascii="Arial" w:eastAsia="Calibri" w:hAnsi="Arial" w:cs="Arial"/>
                <w:b/>
                <w:sz w:val="18"/>
                <w:szCs w:val="18"/>
              </w:rPr>
            </w:pPr>
            <w:r w:rsidRPr="0027630C">
              <w:rPr>
                <w:rFonts w:ascii="Arial" w:eastAsia="Calibri" w:hAnsi="Arial" w:cs="Arial"/>
                <w:b/>
                <w:sz w:val="18"/>
                <w:szCs w:val="18"/>
              </w:rPr>
              <w:t>Przedmiot zamówienia</w:t>
            </w:r>
          </w:p>
        </w:tc>
        <w:tc>
          <w:tcPr>
            <w:tcW w:w="1045" w:type="dxa"/>
            <w:shd w:val="clear" w:color="auto" w:fill="EAF1DD" w:themeFill="accent3" w:themeFillTint="33"/>
            <w:vAlign w:val="center"/>
          </w:tcPr>
          <w:p w:rsidR="0027630C" w:rsidRPr="0027630C" w:rsidRDefault="0027630C" w:rsidP="0027630C">
            <w:pPr>
              <w:spacing w:after="0" w:line="240" w:lineRule="auto"/>
              <w:jc w:val="center"/>
              <w:rPr>
                <w:rFonts w:ascii="Arial" w:eastAsia="Calibri" w:hAnsi="Arial" w:cs="Arial"/>
                <w:b/>
                <w:sz w:val="18"/>
                <w:szCs w:val="18"/>
              </w:rPr>
            </w:pPr>
            <w:proofErr w:type="spellStart"/>
            <w:r w:rsidRPr="0027630C">
              <w:rPr>
                <w:rFonts w:ascii="Arial" w:eastAsia="Calibri" w:hAnsi="Arial" w:cs="Arial"/>
                <w:b/>
                <w:sz w:val="18"/>
                <w:szCs w:val="18"/>
              </w:rPr>
              <w:t>jm</w:t>
            </w:r>
            <w:proofErr w:type="spellEnd"/>
          </w:p>
        </w:tc>
        <w:tc>
          <w:tcPr>
            <w:tcW w:w="940" w:type="dxa"/>
            <w:shd w:val="clear" w:color="auto" w:fill="EAF1DD" w:themeFill="accent3" w:themeFillTint="33"/>
            <w:vAlign w:val="center"/>
          </w:tcPr>
          <w:p w:rsidR="0027630C" w:rsidRPr="0027630C" w:rsidRDefault="0027630C" w:rsidP="0027630C">
            <w:pPr>
              <w:spacing w:after="0" w:line="240" w:lineRule="auto"/>
              <w:jc w:val="center"/>
              <w:rPr>
                <w:rFonts w:ascii="Arial" w:eastAsia="Calibri" w:hAnsi="Arial" w:cs="Arial"/>
                <w:b/>
                <w:sz w:val="18"/>
                <w:szCs w:val="18"/>
              </w:rPr>
            </w:pPr>
            <w:r w:rsidRPr="0027630C">
              <w:rPr>
                <w:rFonts w:ascii="Arial" w:eastAsia="Calibri" w:hAnsi="Arial" w:cs="Arial"/>
                <w:b/>
                <w:sz w:val="18"/>
                <w:szCs w:val="18"/>
              </w:rPr>
              <w:t>Ilość [zakres podstawowy] na 2022 r.</w:t>
            </w:r>
          </w:p>
        </w:tc>
        <w:tc>
          <w:tcPr>
            <w:tcW w:w="1417" w:type="dxa"/>
            <w:shd w:val="clear" w:color="auto" w:fill="EAF1DD" w:themeFill="accent3" w:themeFillTint="33"/>
            <w:vAlign w:val="center"/>
          </w:tcPr>
          <w:p w:rsidR="0027630C" w:rsidRPr="0027630C" w:rsidRDefault="0027630C" w:rsidP="0027630C">
            <w:pPr>
              <w:spacing w:after="0" w:line="240" w:lineRule="auto"/>
              <w:jc w:val="center"/>
              <w:rPr>
                <w:rFonts w:ascii="Arial" w:eastAsia="Calibri" w:hAnsi="Arial" w:cs="Arial"/>
                <w:b/>
                <w:sz w:val="18"/>
                <w:szCs w:val="18"/>
              </w:rPr>
            </w:pPr>
            <w:r w:rsidRPr="0027630C">
              <w:rPr>
                <w:rFonts w:ascii="Arial" w:eastAsia="Calibri" w:hAnsi="Arial" w:cs="Arial"/>
                <w:b/>
                <w:sz w:val="18"/>
                <w:szCs w:val="18"/>
              </w:rPr>
              <w:t>Cena jednostkowa NETTO w PLN</w:t>
            </w:r>
          </w:p>
        </w:tc>
        <w:tc>
          <w:tcPr>
            <w:tcW w:w="1701" w:type="dxa"/>
            <w:shd w:val="clear" w:color="auto" w:fill="EAF1DD" w:themeFill="accent3" w:themeFillTint="33"/>
            <w:vAlign w:val="center"/>
          </w:tcPr>
          <w:p w:rsidR="0027630C" w:rsidRPr="0027630C" w:rsidRDefault="0027630C" w:rsidP="0027630C">
            <w:pPr>
              <w:spacing w:after="0" w:line="240" w:lineRule="auto"/>
              <w:jc w:val="center"/>
              <w:rPr>
                <w:rFonts w:ascii="Arial" w:eastAsia="Calibri" w:hAnsi="Arial" w:cs="Arial"/>
                <w:b/>
                <w:sz w:val="18"/>
                <w:szCs w:val="18"/>
              </w:rPr>
            </w:pPr>
            <w:r w:rsidRPr="0027630C">
              <w:rPr>
                <w:rFonts w:ascii="Arial" w:eastAsia="Calibri" w:hAnsi="Arial" w:cs="Arial"/>
                <w:b/>
                <w:sz w:val="18"/>
                <w:szCs w:val="18"/>
              </w:rPr>
              <w:t>Wartość NETTO w PLN</w:t>
            </w:r>
            <w:r w:rsidRPr="0027630C">
              <w:rPr>
                <w:rFonts w:ascii="Arial" w:eastAsia="Calibri" w:hAnsi="Arial" w:cs="Arial"/>
                <w:sz w:val="18"/>
                <w:szCs w:val="18"/>
              </w:rPr>
              <w:t xml:space="preserve"> (ilość x cena jednostkowa netto)</w:t>
            </w:r>
          </w:p>
        </w:tc>
        <w:tc>
          <w:tcPr>
            <w:tcW w:w="1134" w:type="dxa"/>
            <w:shd w:val="clear" w:color="auto" w:fill="EAF1DD" w:themeFill="accent3" w:themeFillTint="33"/>
            <w:vAlign w:val="center"/>
          </w:tcPr>
          <w:p w:rsidR="0027630C" w:rsidRPr="0027630C" w:rsidRDefault="0027630C" w:rsidP="0027630C">
            <w:pPr>
              <w:spacing w:after="0" w:line="240" w:lineRule="auto"/>
              <w:jc w:val="center"/>
              <w:rPr>
                <w:rFonts w:ascii="Arial" w:eastAsia="Calibri" w:hAnsi="Arial" w:cs="Arial"/>
                <w:b/>
                <w:sz w:val="18"/>
                <w:szCs w:val="18"/>
              </w:rPr>
            </w:pPr>
            <w:r w:rsidRPr="0027630C">
              <w:rPr>
                <w:rFonts w:ascii="Arial" w:eastAsia="Calibri" w:hAnsi="Arial" w:cs="Arial"/>
                <w:b/>
                <w:sz w:val="18"/>
                <w:szCs w:val="18"/>
              </w:rPr>
              <w:t>Stawka VAT w %</w:t>
            </w:r>
          </w:p>
        </w:tc>
        <w:tc>
          <w:tcPr>
            <w:tcW w:w="1843" w:type="dxa"/>
            <w:shd w:val="clear" w:color="auto" w:fill="EAF1DD" w:themeFill="accent3" w:themeFillTint="33"/>
            <w:vAlign w:val="center"/>
          </w:tcPr>
          <w:p w:rsidR="0027630C" w:rsidRPr="0027630C" w:rsidRDefault="0027630C" w:rsidP="0027630C">
            <w:pPr>
              <w:spacing w:after="0" w:line="240" w:lineRule="auto"/>
              <w:jc w:val="center"/>
              <w:rPr>
                <w:rFonts w:ascii="Arial" w:eastAsia="Calibri" w:hAnsi="Arial" w:cs="Arial"/>
                <w:sz w:val="18"/>
                <w:szCs w:val="18"/>
              </w:rPr>
            </w:pPr>
            <w:r w:rsidRPr="0027630C">
              <w:rPr>
                <w:rFonts w:ascii="Arial" w:eastAsia="Calibri" w:hAnsi="Arial" w:cs="Arial"/>
                <w:b/>
                <w:sz w:val="18"/>
                <w:szCs w:val="18"/>
              </w:rPr>
              <w:t xml:space="preserve">Wartość BRUTTO w PLN </w:t>
            </w:r>
            <w:r w:rsidRPr="0027630C">
              <w:rPr>
                <w:rFonts w:ascii="Arial" w:eastAsia="Calibri" w:hAnsi="Arial" w:cs="Arial"/>
                <w:sz w:val="18"/>
                <w:szCs w:val="18"/>
              </w:rPr>
              <w:t xml:space="preserve">(wartość NETTO x VAT) </w:t>
            </w:r>
            <w:r w:rsidRPr="0027630C">
              <w:rPr>
                <w:rFonts w:ascii="Arial" w:eastAsia="Calibri" w:hAnsi="Arial" w:cs="Arial"/>
                <w:b/>
                <w:sz w:val="18"/>
                <w:szCs w:val="18"/>
              </w:rPr>
              <w:t>[zakres podstawowy]</w:t>
            </w:r>
          </w:p>
        </w:tc>
        <w:tc>
          <w:tcPr>
            <w:tcW w:w="1276" w:type="dxa"/>
            <w:shd w:val="clear" w:color="auto" w:fill="EAF1DD" w:themeFill="accent3" w:themeFillTint="33"/>
            <w:vAlign w:val="center"/>
          </w:tcPr>
          <w:p w:rsidR="0027630C" w:rsidRPr="0027630C" w:rsidRDefault="0027630C" w:rsidP="0027630C">
            <w:pPr>
              <w:spacing w:after="0" w:line="240" w:lineRule="auto"/>
              <w:jc w:val="center"/>
              <w:rPr>
                <w:rFonts w:ascii="Arial" w:eastAsia="Calibri" w:hAnsi="Arial" w:cs="Arial"/>
                <w:b/>
                <w:sz w:val="18"/>
                <w:szCs w:val="18"/>
              </w:rPr>
            </w:pPr>
            <w:r w:rsidRPr="0027630C">
              <w:rPr>
                <w:rFonts w:ascii="Arial" w:eastAsia="Calibri" w:hAnsi="Arial" w:cs="Arial"/>
                <w:b/>
                <w:sz w:val="18"/>
                <w:szCs w:val="18"/>
              </w:rPr>
              <w:t>Zakres prawa opcji na 2022 r.</w:t>
            </w:r>
          </w:p>
        </w:tc>
        <w:tc>
          <w:tcPr>
            <w:tcW w:w="1701" w:type="dxa"/>
            <w:shd w:val="clear" w:color="auto" w:fill="EAF1DD" w:themeFill="accent3" w:themeFillTint="33"/>
            <w:vAlign w:val="center"/>
          </w:tcPr>
          <w:p w:rsidR="0027630C" w:rsidRPr="0027630C" w:rsidRDefault="0027630C" w:rsidP="0027630C">
            <w:pPr>
              <w:spacing w:after="0" w:line="240" w:lineRule="auto"/>
              <w:jc w:val="center"/>
              <w:rPr>
                <w:rFonts w:ascii="Arial" w:eastAsia="Calibri" w:hAnsi="Arial" w:cs="Arial"/>
                <w:sz w:val="18"/>
                <w:szCs w:val="18"/>
              </w:rPr>
            </w:pPr>
            <w:r w:rsidRPr="0027630C">
              <w:rPr>
                <w:rFonts w:ascii="Arial" w:eastAsia="Calibri" w:hAnsi="Arial" w:cs="Arial"/>
                <w:b/>
                <w:sz w:val="18"/>
                <w:szCs w:val="18"/>
              </w:rPr>
              <w:t xml:space="preserve">Wartość NETTO opcji </w:t>
            </w:r>
            <w:r w:rsidRPr="0027630C">
              <w:rPr>
                <w:rFonts w:ascii="Arial" w:eastAsia="Calibri" w:hAnsi="Arial" w:cs="Arial"/>
                <w:sz w:val="18"/>
                <w:szCs w:val="18"/>
              </w:rPr>
              <w:t>(ilość opcji x cena jednostkowa netto)</w:t>
            </w:r>
          </w:p>
        </w:tc>
        <w:tc>
          <w:tcPr>
            <w:tcW w:w="1559" w:type="dxa"/>
            <w:shd w:val="clear" w:color="auto" w:fill="EAF1DD" w:themeFill="accent3" w:themeFillTint="33"/>
            <w:vAlign w:val="center"/>
          </w:tcPr>
          <w:p w:rsidR="0027630C" w:rsidRPr="0027630C" w:rsidRDefault="0027630C" w:rsidP="0027630C">
            <w:pPr>
              <w:spacing w:after="0" w:line="240" w:lineRule="auto"/>
              <w:jc w:val="center"/>
              <w:rPr>
                <w:rFonts w:ascii="Arial" w:eastAsia="Calibri" w:hAnsi="Arial" w:cs="Arial"/>
                <w:b/>
                <w:sz w:val="18"/>
                <w:szCs w:val="18"/>
              </w:rPr>
            </w:pPr>
            <w:r w:rsidRPr="0027630C">
              <w:rPr>
                <w:rFonts w:ascii="Arial" w:eastAsia="Calibri" w:hAnsi="Arial" w:cs="Arial"/>
                <w:b/>
                <w:sz w:val="18"/>
                <w:szCs w:val="18"/>
              </w:rPr>
              <w:t xml:space="preserve">Wartość BRUTTO opcji w PLN </w:t>
            </w:r>
            <w:r w:rsidRPr="0027630C">
              <w:rPr>
                <w:rFonts w:ascii="Arial" w:eastAsia="Calibri" w:hAnsi="Arial" w:cs="Arial"/>
                <w:sz w:val="18"/>
                <w:szCs w:val="18"/>
              </w:rPr>
              <w:t xml:space="preserve">(wartość NETTO opcji x VAT) </w:t>
            </w:r>
            <w:r w:rsidRPr="0027630C">
              <w:rPr>
                <w:rFonts w:ascii="Arial" w:eastAsia="Calibri" w:hAnsi="Arial" w:cs="Arial"/>
                <w:b/>
                <w:sz w:val="18"/>
                <w:szCs w:val="18"/>
              </w:rPr>
              <w:t>[zakres prawa opcji]</w:t>
            </w:r>
          </w:p>
        </w:tc>
      </w:tr>
      <w:tr w:rsidR="00D357E8" w:rsidRPr="0027630C" w:rsidTr="002F01E2">
        <w:trPr>
          <w:trHeight w:val="454"/>
        </w:trPr>
        <w:tc>
          <w:tcPr>
            <w:tcW w:w="710" w:type="dxa"/>
            <w:shd w:val="clear" w:color="auto" w:fill="FFFFFF" w:themeFill="background1"/>
            <w:vAlign w:val="center"/>
          </w:tcPr>
          <w:p w:rsidR="0027630C" w:rsidRPr="0027630C" w:rsidRDefault="0027630C" w:rsidP="0027630C">
            <w:pPr>
              <w:spacing w:after="0" w:line="240" w:lineRule="auto"/>
              <w:jc w:val="center"/>
              <w:rPr>
                <w:rFonts w:ascii="Arial" w:eastAsia="Calibri" w:hAnsi="Arial" w:cs="Arial"/>
                <w:b/>
                <w:sz w:val="20"/>
                <w:szCs w:val="20"/>
              </w:rPr>
            </w:pPr>
            <w:r w:rsidRPr="0027630C">
              <w:rPr>
                <w:rFonts w:ascii="Arial" w:eastAsia="Calibri" w:hAnsi="Arial" w:cs="Arial"/>
                <w:b/>
                <w:sz w:val="20"/>
                <w:szCs w:val="20"/>
              </w:rPr>
              <w:t>1</w:t>
            </w:r>
          </w:p>
        </w:tc>
        <w:tc>
          <w:tcPr>
            <w:tcW w:w="1984" w:type="dxa"/>
            <w:shd w:val="clear" w:color="auto" w:fill="FFFFFF" w:themeFill="background1"/>
            <w:vAlign w:val="center"/>
          </w:tcPr>
          <w:p w:rsidR="0027630C" w:rsidRPr="0027630C" w:rsidRDefault="0027630C" w:rsidP="0027630C">
            <w:pPr>
              <w:spacing w:after="0" w:line="240" w:lineRule="auto"/>
              <w:jc w:val="center"/>
              <w:rPr>
                <w:rFonts w:ascii="Arial" w:eastAsia="Calibri" w:hAnsi="Arial" w:cs="Arial"/>
                <w:b/>
                <w:sz w:val="20"/>
                <w:szCs w:val="20"/>
              </w:rPr>
            </w:pPr>
            <w:r w:rsidRPr="0027630C">
              <w:rPr>
                <w:rFonts w:ascii="Arial" w:eastAsia="Calibri" w:hAnsi="Arial" w:cs="Arial"/>
                <w:b/>
                <w:sz w:val="20"/>
                <w:szCs w:val="20"/>
              </w:rPr>
              <w:t>2</w:t>
            </w:r>
          </w:p>
        </w:tc>
        <w:tc>
          <w:tcPr>
            <w:tcW w:w="1045" w:type="dxa"/>
            <w:shd w:val="clear" w:color="auto" w:fill="FFFFFF" w:themeFill="background1"/>
            <w:vAlign w:val="center"/>
          </w:tcPr>
          <w:p w:rsidR="0027630C" w:rsidRPr="0027630C" w:rsidRDefault="0027630C" w:rsidP="0027630C">
            <w:pPr>
              <w:spacing w:after="0" w:line="240" w:lineRule="auto"/>
              <w:jc w:val="center"/>
              <w:rPr>
                <w:rFonts w:ascii="Arial" w:eastAsia="Calibri" w:hAnsi="Arial" w:cs="Arial"/>
                <w:b/>
                <w:sz w:val="20"/>
                <w:szCs w:val="20"/>
              </w:rPr>
            </w:pPr>
            <w:r w:rsidRPr="0027630C">
              <w:rPr>
                <w:rFonts w:ascii="Arial" w:eastAsia="Calibri" w:hAnsi="Arial" w:cs="Arial"/>
                <w:b/>
                <w:sz w:val="20"/>
                <w:szCs w:val="20"/>
              </w:rPr>
              <w:t>3</w:t>
            </w:r>
          </w:p>
        </w:tc>
        <w:tc>
          <w:tcPr>
            <w:tcW w:w="940" w:type="dxa"/>
            <w:shd w:val="clear" w:color="auto" w:fill="FFFFFF" w:themeFill="background1"/>
            <w:vAlign w:val="center"/>
          </w:tcPr>
          <w:p w:rsidR="0027630C" w:rsidRPr="0027630C" w:rsidRDefault="0027630C" w:rsidP="0027630C">
            <w:pPr>
              <w:spacing w:after="0" w:line="240" w:lineRule="auto"/>
              <w:jc w:val="center"/>
              <w:rPr>
                <w:rFonts w:ascii="Arial" w:eastAsia="Calibri" w:hAnsi="Arial" w:cs="Arial"/>
                <w:b/>
                <w:sz w:val="20"/>
                <w:szCs w:val="20"/>
              </w:rPr>
            </w:pPr>
            <w:r w:rsidRPr="0027630C">
              <w:rPr>
                <w:rFonts w:ascii="Arial" w:eastAsia="Calibri" w:hAnsi="Arial" w:cs="Arial"/>
                <w:b/>
                <w:sz w:val="20"/>
                <w:szCs w:val="20"/>
              </w:rPr>
              <w:t>4</w:t>
            </w:r>
          </w:p>
        </w:tc>
        <w:tc>
          <w:tcPr>
            <w:tcW w:w="1417" w:type="dxa"/>
            <w:shd w:val="clear" w:color="auto" w:fill="FFFFFF" w:themeFill="background1"/>
            <w:vAlign w:val="center"/>
          </w:tcPr>
          <w:p w:rsidR="0027630C" w:rsidRPr="0027630C" w:rsidRDefault="0027630C" w:rsidP="0027630C">
            <w:pPr>
              <w:spacing w:after="0" w:line="240" w:lineRule="auto"/>
              <w:jc w:val="center"/>
              <w:rPr>
                <w:rFonts w:ascii="Arial" w:eastAsia="Calibri" w:hAnsi="Arial" w:cs="Arial"/>
                <w:b/>
                <w:sz w:val="20"/>
                <w:szCs w:val="20"/>
              </w:rPr>
            </w:pPr>
            <w:r w:rsidRPr="0027630C">
              <w:rPr>
                <w:rFonts w:ascii="Arial" w:eastAsia="Calibri" w:hAnsi="Arial" w:cs="Arial"/>
                <w:b/>
                <w:sz w:val="20"/>
                <w:szCs w:val="20"/>
              </w:rPr>
              <w:t>5</w:t>
            </w:r>
          </w:p>
        </w:tc>
        <w:tc>
          <w:tcPr>
            <w:tcW w:w="1701" w:type="dxa"/>
            <w:shd w:val="clear" w:color="auto" w:fill="FFFFFF" w:themeFill="background1"/>
            <w:vAlign w:val="center"/>
          </w:tcPr>
          <w:p w:rsidR="0027630C" w:rsidRPr="0027630C" w:rsidRDefault="0027630C" w:rsidP="0027630C">
            <w:pPr>
              <w:spacing w:after="0" w:line="240" w:lineRule="auto"/>
              <w:jc w:val="center"/>
              <w:rPr>
                <w:rFonts w:ascii="Arial" w:eastAsia="Calibri" w:hAnsi="Arial" w:cs="Arial"/>
                <w:b/>
                <w:sz w:val="20"/>
                <w:szCs w:val="20"/>
              </w:rPr>
            </w:pPr>
            <w:r w:rsidRPr="0027630C">
              <w:rPr>
                <w:rFonts w:ascii="Arial" w:eastAsia="Calibri" w:hAnsi="Arial" w:cs="Arial"/>
                <w:b/>
                <w:sz w:val="20"/>
                <w:szCs w:val="20"/>
              </w:rPr>
              <w:t>6</w:t>
            </w:r>
          </w:p>
        </w:tc>
        <w:tc>
          <w:tcPr>
            <w:tcW w:w="1134" w:type="dxa"/>
            <w:shd w:val="clear" w:color="auto" w:fill="FFFFFF" w:themeFill="background1"/>
            <w:vAlign w:val="center"/>
          </w:tcPr>
          <w:p w:rsidR="0027630C" w:rsidRPr="0027630C" w:rsidRDefault="0027630C" w:rsidP="0027630C">
            <w:pPr>
              <w:spacing w:after="0" w:line="240" w:lineRule="auto"/>
              <w:jc w:val="center"/>
              <w:rPr>
                <w:rFonts w:ascii="Arial" w:eastAsia="Calibri" w:hAnsi="Arial" w:cs="Arial"/>
                <w:b/>
                <w:sz w:val="20"/>
                <w:szCs w:val="20"/>
              </w:rPr>
            </w:pPr>
            <w:r w:rsidRPr="0027630C">
              <w:rPr>
                <w:rFonts w:ascii="Arial" w:eastAsia="Calibri" w:hAnsi="Arial" w:cs="Arial"/>
                <w:b/>
                <w:sz w:val="20"/>
                <w:szCs w:val="20"/>
              </w:rPr>
              <w:t>7</w:t>
            </w:r>
          </w:p>
        </w:tc>
        <w:tc>
          <w:tcPr>
            <w:tcW w:w="1843" w:type="dxa"/>
            <w:shd w:val="clear" w:color="auto" w:fill="FFFFFF" w:themeFill="background1"/>
            <w:vAlign w:val="center"/>
          </w:tcPr>
          <w:p w:rsidR="0027630C" w:rsidRPr="0027630C" w:rsidRDefault="0027630C" w:rsidP="0027630C">
            <w:pPr>
              <w:spacing w:after="0" w:line="240" w:lineRule="auto"/>
              <w:jc w:val="center"/>
              <w:rPr>
                <w:rFonts w:ascii="Arial" w:eastAsia="Calibri" w:hAnsi="Arial" w:cs="Arial"/>
                <w:b/>
                <w:sz w:val="20"/>
                <w:szCs w:val="20"/>
              </w:rPr>
            </w:pPr>
            <w:r w:rsidRPr="0027630C">
              <w:rPr>
                <w:rFonts w:ascii="Arial" w:eastAsia="Calibri" w:hAnsi="Arial" w:cs="Arial"/>
                <w:b/>
                <w:sz w:val="20"/>
                <w:szCs w:val="20"/>
              </w:rPr>
              <w:t>8</w:t>
            </w:r>
          </w:p>
        </w:tc>
        <w:tc>
          <w:tcPr>
            <w:tcW w:w="1276" w:type="dxa"/>
            <w:shd w:val="clear" w:color="auto" w:fill="FFFFFF" w:themeFill="background1"/>
            <w:vAlign w:val="center"/>
          </w:tcPr>
          <w:p w:rsidR="0027630C" w:rsidRPr="0027630C" w:rsidRDefault="0027630C" w:rsidP="0027630C">
            <w:pPr>
              <w:spacing w:after="0" w:line="240" w:lineRule="auto"/>
              <w:jc w:val="center"/>
              <w:rPr>
                <w:rFonts w:ascii="Arial" w:eastAsia="Calibri" w:hAnsi="Arial" w:cs="Arial"/>
                <w:b/>
                <w:sz w:val="20"/>
                <w:szCs w:val="20"/>
              </w:rPr>
            </w:pPr>
            <w:r w:rsidRPr="0027630C">
              <w:rPr>
                <w:rFonts w:ascii="Arial" w:eastAsia="Calibri" w:hAnsi="Arial" w:cs="Arial"/>
                <w:b/>
                <w:sz w:val="20"/>
                <w:szCs w:val="20"/>
              </w:rPr>
              <w:t>9</w:t>
            </w:r>
          </w:p>
        </w:tc>
        <w:tc>
          <w:tcPr>
            <w:tcW w:w="1701" w:type="dxa"/>
            <w:shd w:val="clear" w:color="auto" w:fill="FFFFFF" w:themeFill="background1"/>
            <w:vAlign w:val="center"/>
          </w:tcPr>
          <w:p w:rsidR="0027630C" w:rsidRPr="0027630C" w:rsidRDefault="0027630C" w:rsidP="0027630C">
            <w:pPr>
              <w:spacing w:after="0" w:line="240" w:lineRule="auto"/>
              <w:jc w:val="center"/>
              <w:rPr>
                <w:rFonts w:ascii="Arial" w:eastAsia="Calibri" w:hAnsi="Arial" w:cs="Arial"/>
                <w:b/>
                <w:sz w:val="20"/>
                <w:szCs w:val="20"/>
              </w:rPr>
            </w:pPr>
            <w:r w:rsidRPr="0027630C">
              <w:rPr>
                <w:rFonts w:ascii="Arial" w:eastAsia="Calibri" w:hAnsi="Arial" w:cs="Arial"/>
                <w:b/>
                <w:sz w:val="20"/>
                <w:szCs w:val="20"/>
              </w:rPr>
              <w:t>10</w:t>
            </w:r>
          </w:p>
        </w:tc>
        <w:tc>
          <w:tcPr>
            <w:tcW w:w="1559" w:type="dxa"/>
            <w:shd w:val="clear" w:color="auto" w:fill="FFFFFF" w:themeFill="background1"/>
            <w:vAlign w:val="center"/>
          </w:tcPr>
          <w:p w:rsidR="0027630C" w:rsidRPr="0027630C" w:rsidRDefault="0027630C" w:rsidP="0027630C">
            <w:pPr>
              <w:spacing w:after="0" w:line="240" w:lineRule="auto"/>
              <w:jc w:val="center"/>
              <w:rPr>
                <w:rFonts w:ascii="Arial" w:eastAsia="Calibri" w:hAnsi="Arial" w:cs="Arial"/>
                <w:b/>
                <w:sz w:val="20"/>
                <w:szCs w:val="20"/>
              </w:rPr>
            </w:pPr>
            <w:r w:rsidRPr="0027630C">
              <w:rPr>
                <w:rFonts w:ascii="Arial" w:eastAsia="Calibri" w:hAnsi="Arial" w:cs="Arial"/>
                <w:b/>
                <w:sz w:val="20"/>
                <w:szCs w:val="20"/>
              </w:rPr>
              <w:t>11</w:t>
            </w: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Flaki zamrożone</w:t>
            </w:r>
          </w:p>
        </w:tc>
        <w:tc>
          <w:tcPr>
            <w:tcW w:w="1045" w:type="dxa"/>
            <w:tcBorders>
              <w:top w:val="single" w:sz="4" w:space="0" w:color="auto"/>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single" w:sz="4" w:space="0" w:color="auto"/>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300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120</w:t>
            </w: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2</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Pierogi z mięsem zamrożone</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120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48</w:t>
            </w: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3</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Pierogi z kapustą i grzybami zamrożone</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60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24</w:t>
            </w: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4</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Pierogi z serem zamrożone</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60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24</w:t>
            </w: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5</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Pierogi ruskie zamrożone</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180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72</w:t>
            </w: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6</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Pierogi ze szpinakiem i serem feta zamrożone</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30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12</w:t>
            </w: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lastRenderedPageBreak/>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Uszka z kapustą i grzybami zamrożone</w:t>
            </w:r>
          </w:p>
        </w:tc>
        <w:tc>
          <w:tcPr>
            <w:tcW w:w="1045" w:type="dxa"/>
            <w:tcBorders>
              <w:top w:val="single" w:sz="4" w:space="0" w:color="auto"/>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single" w:sz="4" w:space="0" w:color="auto"/>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30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12</w:t>
            </w: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8</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Paszteciki drożdżowe z mięsem zamrożone</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30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12</w:t>
            </w: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9</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Paszteciki drożdżowe z kapustą i grzybami zamrożone</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30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12</w:t>
            </w: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10</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Paszteciki drożdżowe z pieczarkami i serem zamrożone</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30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12</w:t>
            </w: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11</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Pyzy ziemniaczane z mięsem zamrożone</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150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60</w:t>
            </w: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12</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Pyzy ziemniaczane zamrożone</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120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48</w:t>
            </w: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13</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Krokiety z kapustą i grzybami zamrożone</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12</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4,8</w:t>
            </w: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Krokiety z mięsem zamrożone</w:t>
            </w:r>
          </w:p>
        </w:tc>
        <w:tc>
          <w:tcPr>
            <w:tcW w:w="1045" w:type="dxa"/>
            <w:tcBorders>
              <w:top w:val="single" w:sz="4" w:space="0" w:color="auto"/>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single" w:sz="4" w:space="0" w:color="auto"/>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30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12</w:t>
            </w: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15</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Naleśniki z serem zamrożone</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120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48</w:t>
            </w: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16</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Naleśniki z owocami zamrożone</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120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48</w:t>
            </w: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17</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Kluski śląskie zamrożone</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180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72</w:t>
            </w: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lastRenderedPageBreak/>
              <w:t>18</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Kopytka zamrożone</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120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48</w:t>
            </w:r>
          </w:p>
        </w:tc>
        <w:tc>
          <w:tcPr>
            <w:tcW w:w="1701" w:type="dxa"/>
            <w:vAlign w:val="center"/>
          </w:tcPr>
          <w:p w:rsidR="0027630C" w:rsidRPr="0027630C" w:rsidRDefault="0027630C" w:rsidP="0027630C">
            <w:pPr>
              <w:spacing w:after="0" w:line="240" w:lineRule="auto"/>
              <w:jc w:val="center"/>
              <w:rPr>
                <w:rFonts w:ascii="Arial" w:eastAsia="Calibri" w:hAnsi="Arial" w:cs="Arial"/>
                <w:b/>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Knedle owocowe zamrożone</w:t>
            </w:r>
          </w:p>
        </w:tc>
        <w:tc>
          <w:tcPr>
            <w:tcW w:w="1045" w:type="dxa"/>
            <w:tcBorders>
              <w:top w:val="single" w:sz="4" w:space="0" w:color="auto"/>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single" w:sz="4" w:space="0" w:color="auto"/>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60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24</w:t>
            </w:r>
          </w:p>
        </w:tc>
        <w:tc>
          <w:tcPr>
            <w:tcW w:w="1701" w:type="dxa"/>
            <w:vAlign w:val="center"/>
          </w:tcPr>
          <w:p w:rsidR="0027630C" w:rsidRPr="0027630C" w:rsidRDefault="0027630C" w:rsidP="0027630C">
            <w:pPr>
              <w:spacing w:after="0" w:line="240" w:lineRule="auto"/>
              <w:jc w:val="center"/>
              <w:rPr>
                <w:rFonts w:ascii="Arial" w:eastAsia="Calibri" w:hAnsi="Arial" w:cs="Arial"/>
                <w:b/>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Mieszanka warzywa II składnikowa zamrożona</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60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24</w:t>
            </w:r>
          </w:p>
        </w:tc>
        <w:tc>
          <w:tcPr>
            <w:tcW w:w="1701" w:type="dxa"/>
            <w:vAlign w:val="center"/>
          </w:tcPr>
          <w:p w:rsidR="0027630C" w:rsidRPr="0027630C" w:rsidRDefault="0027630C" w:rsidP="0027630C">
            <w:pPr>
              <w:spacing w:after="0" w:line="240" w:lineRule="auto"/>
              <w:jc w:val="center"/>
              <w:rPr>
                <w:rFonts w:ascii="Arial" w:eastAsia="Calibri" w:hAnsi="Arial" w:cs="Arial"/>
                <w:b/>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21</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Mieszanka warzywna III składnikowa zamrożona</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60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24</w:t>
            </w:r>
          </w:p>
        </w:tc>
        <w:tc>
          <w:tcPr>
            <w:tcW w:w="1701" w:type="dxa"/>
            <w:vAlign w:val="center"/>
          </w:tcPr>
          <w:p w:rsidR="0027630C" w:rsidRPr="0027630C" w:rsidRDefault="0027630C" w:rsidP="0027630C">
            <w:pPr>
              <w:spacing w:after="0" w:line="240" w:lineRule="auto"/>
              <w:jc w:val="center"/>
              <w:rPr>
                <w:rFonts w:ascii="Arial" w:eastAsia="Calibri" w:hAnsi="Arial" w:cs="Arial"/>
                <w:b/>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22</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Kapusta brukselska zamrożona</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30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12</w:t>
            </w:r>
          </w:p>
        </w:tc>
        <w:tc>
          <w:tcPr>
            <w:tcW w:w="1701" w:type="dxa"/>
            <w:vAlign w:val="center"/>
          </w:tcPr>
          <w:p w:rsidR="0027630C" w:rsidRPr="0027630C" w:rsidRDefault="0027630C" w:rsidP="0027630C">
            <w:pPr>
              <w:spacing w:after="0" w:line="240" w:lineRule="auto"/>
              <w:jc w:val="center"/>
              <w:rPr>
                <w:rFonts w:ascii="Arial" w:eastAsia="Calibri" w:hAnsi="Arial" w:cs="Arial"/>
                <w:b/>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23</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Fasolka szparagowa zamrożona</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120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48</w:t>
            </w:r>
          </w:p>
        </w:tc>
        <w:tc>
          <w:tcPr>
            <w:tcW w:w="1701" w:type="dxa"/>
            <w:vAlign w:val="center"/>
          </w:tcPr>
          <w:p w:rsidR="0027630C" w:rsidRPr="0027630C" w:rsidRDefault="0027630C" w:rsidP="0027630C">
            <w:pPr>
              <w:spacing w:after="0" w:line="240" w:lineRule="auto"/>
              <w:jc w:val="center"/>
              <w:rPr>
                <w:rFonts w:ascii="Arial" w:eastAsia="Calibri" w:hAnsi="Arial" w:cs="Arial"/>
                <w:b/>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24</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Różyczki kalafiora zamrożone</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120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48</w:t>
            </w:r>
          </w:p>
        </w:tc>
        <w:tc>
          <w:tcPr>
            <w:tcW w:w="1701" w:type="dxa"/>
            <w:vAlign w:val="center"/>
          </w:tcPr>
          <w:p w:rsidR="0027630C" w:rsidRPr="0027630C" w:rsidRDefault="0027630C" w:rsidP="0027630C">
            <w:pPr>
              <w:spacing w:after="0" w:line="240" w:lineRule="auto"/>
              <w:jc w:val="center"/>
              <w:rPr>
                <w:rFonts w:ascii="Arial" w:eastAsia="Calibri" w:hAnsi="Arial" w:cs="Arial"/>
                <w:b/>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25</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Brokuł zamrożony</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120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48</w:t>
            </w:r>
          </w:p>
        </w:tc>
        <w:tc>
          <w:tcPr>
            <w:tcW w:w="1701" w:type="dxa"/>
            <w:vAlign w:val="center"/>
          </w:tcPr>
          <w:p w:rsidR="0027630C" w:rsidRPr="0027630C" w:rsidRDefault="0027630C" w:rsidP="0027630C">
            <w:pPr>
              <w:spacing w:after="0" w:line="240" w:lineRule="auto"/>
              <w:jc w:val="center"/>
              <w:rPr>
                <w:rFonts w:ascii="Arial" w:eastAsia="Calibri" w:hAnsi="Arial" w:cs="Arial"/>
                <w:b/>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26</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Szpinak zamrożony</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90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36</w:t>
            </w:r>
          </w:p>
        </w:tc>
        <w:tc>
          <w:tcPr>
            <w:tcW w:w="1701" w:type="dxa"/>
            <w:vAlign w:val="center"/>
          </w:tcPr>
          <w:p w:rsidR="0027630C" w:rsidRPr="0027630C" w:rsidRDefault="0027630C" w:rsidP="0027630C">
            <w:pPr>
              <w:spacing w:after="0" w:line="240" w:lineRule="auto"/>
              <w:jc w:val="center"/>
              <w:rPr>
                <w:rFonts w:ascii="Arial" w:eastAsia="Calibri" w:hAnsi="Arial" w:cs="Arial"/>
                <w:b/>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D357E8" w:rsidRPr="0027630C" w:rsidTr="002F01E2">
        <w:trPr>
          <w:trHeight w:val="624"/>
        </w:trPr>
        <w:tc>
          <w:tcPr>
            <w:tcW w:w="710" w:type="dxa"/>
            <w:vAlign w:val="center"/>
          </w:tcPr>
          <w:p w:rsidR="0027630C" w:rsidRPr="0027630C" w:rsidRDefault="0027630C" w:rsidP="0027630C">
            <w:pPr>
              <w:spacing w:after="0" w:line="240" w:lineRule="auto"/>
              <w:jc w:val="center"/>
              <w:rPr>
                <w:rFonts w:ascii="Arial" w:eastAsia="Calibri" w:hAnsi="Arial" w:cs="Arial"/>
              </w:rPr>
            </w:pPr>
            <w:r w:rsidRPr="0027630C">
              <w:rPr>
                <w:rFonts w:ascii="Arial" w:eastAsia="Calibri" w:hAnsi="Arial" w:cs="Arial"/>
              </w:rPr>
              <w:t>27</w:t>
            </w:r>
          </w:p>
        </w:tc>
        <w:tc>
          <w:tcPr>
            <w:tcW w:w="1984" w:type="dxa"/>
            <w:tcBorders>
              <w:top w:val="nil"/>
              <w:left w:val="single" w:sz="4" w:space="0" w:color="auto"/>
              <w:bottom w:val="single" w:sz="4" w:space="0" w:color="auto"/>
              <w:right w:val="single" w:sz="4" w:space="0" w:color="auto"/>
            </w:tcBorders>
            <w:shd w:val="clear" w:color="auto" w:fill="auto"/>
            <w:vAlign w:val="center"/>
          </w:tcPr>
          <w:p w:rsidR="0027630C" w:rsidRPr="0027630C" w:rsidRDefault="0027630C" w:rsidP="0027630C">
            <w:pPr>
              <w:spacing w:after="0" w:line="240" w:lineRule="auto"/>
              <w:rPr>
                <w:rFonts w:ascii="Calibri" w:eastAsia="Calibri" w:hAnsi="Calibri" w:cs="Calibri"/>
                <w:color w:val="000000"/>
              </w:rPr>
            </w:pPr>
            <w:r w:rsidRPr="0027630C">
              <w:rPr>
                <w:rFonts w:ascii="Calibri" w:eastAsia="Calibri" w:hAnsi="Calibri" w:cs="Calibri"/>
                <w:color w:val="000000"/>
              </w:rPr>
              <w:t>Frytki zamrożone</w:t>
            </w:r>
          </w:p>
        </w:tc>
        <w:tc>
          <w:tcPr>
            <w:tcW w:w="1045" w:type="dxa"/>
            <w:tcBorders>
              <w:top w:val="nil"/>
              <w:left w:val="nil"/>
              <w:bottom w:val="single" w:sz="4" w:space="0" w:color="auto"/>
              <w:right w:val="single" w:sz="4" w:space="0" w:color="auto"/>
            </w:tcBorders>
            <w:shd w:val="clear" w:color="auto" w:fill="auto"/>
            <w:vAlign w:val="center"/>
          </w:tcPr>
          <w:p w:rsidR="0027630C" w:rsidRPr="0027630C" w:rsidRDefault="0027630C" w:rsidP="0027630C">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60</w:t>
            </w:r>
          </w:p>
        </w:tc>
        <w:tc>
          <w:tcPr>
            <w:tcW w:w="1417" w:type="dxa"/>
            <w:vAlign w:val="center"/>
          </w:tcPr>
          <w:p w:rsidR="0027630C" w:rsidRPr="0027630C" w:rsidRDefault="0027630C" w:rsidP="0027630C">
            <w:pPr>
              <w:spacing w:after="0" w:line="240" w:lineRule="auto"/>
              <w:jc w:val="center"/>
              <w:rPr>
                <w:rFonts w:ascii="Arial" w:eastAsia="Calibri" w:hAnsi="Arial" w:cs="Arial"/>
              </w:rPr>
            </w:pPr>
          </w:p>
        </w:tc>
        <w:tc>
          <w:tcPr>
            <w:tcW w:w="1701" w:type="dxa"/>
            <w:vAlign w:val="center"/>
          </w:tcPr>
          <w:p w:rsidR="0027630C" w:rsidRPr="0027630C" w:rsidRDefault="0027630C" w:rsidP="0027630C">
            <w:pPr>
              <w:spacing w:after="0" w:line="240" w:lineRule="auto"/>
              <w:jc w:val="center"/>
              <w:rPr>
                <w:rFonts w:ascii="Arial" w:eastAsia="Calibri" w:hAnsi="Arial" w:cs="Arial"/>
              </w:rPr>
            </w:pPr>
          </w:p>
        </w:tc>
        <w:tc>
          <w:tcPr>
            <w:tcW w:w="1134" w:type="dxa"/>
            <w:vAlign w:val="center"/>
          </w:tcPr>
          <w:p w:rsidR="0027630C" w:rsidRPr="0027630C" w:rsidRDefault="0027630C" w:rsidP="0027630C">
            <w:pPr>
              <w:spacing w:after="0" w:line="240" w:lineRule="auto"/>
              <w:jc w:val="center"/>
              <w:rPr>
                <w:rFonts w:ascii="Arial" w:eastAsia="Calibri" w:hAnsi="Arial" w:cs="Arial"/>
              </w:rPr>
            </w:pPr>
          </w:p>
        </w:tc>
        <w:tc>
          <w:tcPr>
            <w:tcW w:w="1843" w:type="dxa"/>
            <w:vAlign w:val="center"/>
          </w:tcPr>
          <w:p w:rsidR="0027630C" w:rsidRPr="0027630C" w:rsidRDefault="0027630C" w:rsidP="0027630C">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27630C" w:rsidRPr="0027630C" w:rsidRDefault="0027630C" w:rsidP="0027630C">
            <w:pPr>
              <w:spacing w:after="0" w:line="240" w:lineRule="auto"/>
              <w:jc w:val="center"/>
              <w:rPr>
                <w:rFonts w:ascii="Calibri" w:eastAsia="Calibri" w:hAnsi="Calibri" w:cs="Calibri"/>
                <w:b/>
              </w:rPr>
            </w:pPr>
            <w:r w:rsidRPr="0027630C">
              <w:rPr>
                <w:rFonts w:ascii="Calibri" w:eastAsia="Calibri" w:hAnsi="Calibri" w:cs="Calibri"/>
                <w:b/>
              </w:rPr>
              <w:t>24</w:t>
            </w:r>
          </w:p>
        </w:tc>
        <w:tc>
          <w:tcPr>
            <w:tcW w:w="1701" w:type="dxa"/>
            <w:vAlign w:val="center"/>
          </w:tcPr>
          <w:p w:rsidR="0027630C" w:rsidRPr="0027630C" w:rsidRDefault="0027630C" w:rsidP="0027630C">
            <w:pPr>
              <w:spacing w:after="0" w:line="240" w:lineRule="auto"/>
              <w:jc w:val="center"/>
              <w:rPr>
                <w:rFonts w:ascii="Arial" w:eastAsia="Calibri" w:hAnsi="Arial" w:cs="Arial"/>
                <w:b/>
              </w:rPr>
            </w:pPr>
          </w:p>
        </w:tc>
        <w:tc>
          <w:tcPr>
            <w:tcW w:w="1559" w:type="dxa"/>
            <w:vAlign w:val="center"/>
          </w:tcPr>
          <w:p w:rsidR="0027630C" w:rsidRPr="0027630C" w:rsidRDefault="0027630C" w:rsidP="0027630C">
            <w:pPr>
              <w:spacing w:after="0" w:line="240" w:lineRule="auto"/>
              <w:jc w:val="center"/>
              <w:rPr>
                <w:rFonts w:ascii="Arial" w:eastAsia="Calibri" w:hAnsi="Arial" w:cs="Arial"/>
              </w:rPr>
            </w:pPr>
          </w:p>
        </w:tc>
      </w:tr>
      <w:tr w:rsidR="0027630C" w:rsidRPr="0027630C" w:rsidTr="00D357E8">
        <w:trPr>
          <w:trHeight w:val="624"/>
        </w:trPr>
        <w:tc>
          <w:tcPr>
            <w:tcW w:w="6096" w:type="dxa"/>
            <w:gridSpan w:val="5"/>
            <w:vAlign w:val="center"/>
          </w:tcPr>
          <w:p w:rsidR="0027630C" w:rsidRPr="0027630C" w:rsidRDefault="0027630C" w:rsidP="0027630C">
            <w:pPr>
              <w:spacing w:after="0" w:line="240" w:lineRule="auto"/>
              <w:jc w:val="right"/>
              <w:rPr>
                <w:rFonts w:ascii="Arial" w:eastAsia="Calibri" w:hAnsi="Arial" w:cs="Arial"/>
                <w:b/>
                <w:sz w:val="20"/>
                <w:szCs w:val="20"/>
              </w:rPr>
            </w:pPr>
            <w:r w:rsidRPr="0027630C">
              <w:rPr>
                <w:rFonts w:ascii="Arial" w:eastAsia="Calibri" w:hAnsi="Arial" w:cs="Arial"/>
                <w:b/>
                <w:sz w:val="20"/>
                <w:szCs w:val="20"/>
              </w:rPr>
              <w:t>Wartość ogółem</w:t>
            </w:r>
          </w:p>
        </w:tc>
        <w:tc>
          <w:tcPr>
            <w:tcW w:w="1701" w:type="dxa"/>
            <w:vAlign w:val="center"/>
          </w:tcPr>
          <w:p w:rsidR="0027630C" w:rsidRPr="0027630C" w:rsidRDefault="0027630C" w:rsidP="0027630C">
            <w:pPr>
              <w:spacing w:after="0" w:line="240" w:lineRule="auto"/>
              <w:jc w:val="center"/>
              <w:rPr>
                <w:rFonts w:ascii="Arial" w:eastAsia="Calibri" w:hAnsi="Arial" w:cs="Arial"/>
                <w:sz w:val="20"/>
                <w:szCs w:val="20"/>
              </w:rPr>
            </w:pPr>
          </w:p>
        </w:tc>
        <w:tc>
          <w:tcPr>
            <w:tcW w:w="1134" w:type="dxa"/>
            <w:vAlign w:val="center"/>
          </w:tcPr>
          <w:p w:rsidR="0027630C" w:rsidRPr="0027630C" w:rsidRDefault="0027630C" w:rsidP="0027630C">
            <w:pPr>
              <w:spacing w:after="0" w:line="240" w:lineRule="auto"/>
              <w:jc w:val="center"/>
              <w:rPr>
                <w:rFonts w:ascii="Arial" w:eastAsia="Calibri" w:hAnsi="Arial" w:cs="Arial"/>
                <w:sz w:val="20"/>
                <w:szCs w:val="20"/>
              </w:rPr>
            </w:pPr>
            <w:r w:rsidRPr="0027630C">
              <w:rPr>
                <w:rFonts w:ascii="Arial" w:eastAsia="Calibri" w:hAnsi="Arial" w:cs="Arial"/>
                <w:sz w:val="20"/>
                <w:szCs w:val="20"/>
              </w:rPr>
              <w:t>X</w:t>
            </w:r>
          </w:p>
        </w:tc>
        <w:tc>
          <w:tcPr>
            <w:tcW w:w="1843" w:type="dxa"/>
            <w:vAlign w:val="center"/>
          </w:tcPr>
          <w:p w:rsidR="0027630C" w:rsidRPr="0027630C" w:rsidRDefault="0027630C" w:rsidP="0027630C">
            <w:pPr>
              <w:spacing w:after="0" w:line="240" w:lineRule="auto"/>
              <w:jc w:val="center"/>
              <w:rPr>
                <w:rFonts w:ascii="Arial" w:eastAsia="Calibri" w:hAnsi="Arial" w:cs="Arial"/>
                <w:sz w:val="20"/>
                <w:szCs w:val="20"/>
              </w:rPr>
            </w:pPr>
          </w:p>
        </w:tc>
        <w:tc>
          <w:tcPr>
            <w:tcW w:w="1276" w:type="dxa"/>
            <w:shd w:val="clear" w:color="auto" w:fill="FFFF00"/>
            <w:vAlign w:val="center"/>
          </w:tcPr>
          <w:p w:rsidR="0027630C" w:rsidRPr="0027630C" w:rsidRDefault="0027630C" w:rsidP="0027630C">
            <w:pPr>
              <w:spacing w:after="0" w:line="240" w:lineRule="auto"/>
              <w:jc w:val="center"/>
              <w:rPr>
                <w:rFonts w:ascii="Arial" w:eastAsia="Calibri" w:hAnsi="Arial" w:cs="Arial"/>
                <w:sz w:val="20"/>
                <w:szCs w:val="20"/>
              </w:rPr>
            </w:pPr>
            <w:r w:rsidRPr="0027630C">
              <w:rPr>
                <w:rFonts w:ascii="Arial" w:eastAsia="Calibri" w:hAnsi="Arial" w:cs="Arial"/>
                <w:sz w:val="20"/>
                <w:szCs w:val="20"/>
              </w:rPr>
              <w:t>X</w:t>
            </w:r>
          </w:p>
        </w:tc>
        <w:tc>
          <w:tcPr>
            <w:tcW w:w="1701" w:type="dxa"/>
            <w:vAlign w:val="center"/>
          </w:tcPr>
          <w:p w:rsidR="0027630C" w:rsidRPr="0027630C" w:rsidRDefault="0027630C" w:rsidP="0027630C">
            <w:pPr>
              <w:spacing w:after="0" w:line="240" w:lineRule="auto"/>
              <w:jc w:val="center"/>
              <w:rPr>
                <w:rFonts w:ascii="Arial" w:eastAsia="Calibri" w:hAnsi="Arial" w:cs="Arial"/>
                <w:sz w:val="20"/>
                <w:szCs w:val="20"/>
              </w:rPr>
            </w:pPr>
          </w:p>
        </w:tc>
        <w:tc>
          <w:tcPr>
            <w:tcW w:w="1559" w:type="dxa"/>
            <w:vAlign w:val="center"/>
          </w:tcPr>
          <w:p w:rsidR="0027630C" w:rsidRPr="0027630C" w:rsidRDefault="0027630C" w:rsidP="0027630C">
            <w:pPr>
              <w:spacing w:after="0" w:line="240" w:lineRule="auto"/>
              <w:jc w:val="center"/>
              <w:rPr>
                <w:rFonts w:ascii="Arial" w:eastAsia="Calibri" w:hAnsi="Arial" w:cs="Arial"/>
                <w:sz w:val="20"/>
                <w:szCs w:val="20"/>
              </w:rPr>
            </w:pPr>
          </w:p>
        </w:tc>
      </w:tr>
    </w:tbl>
    <w:p w:rsidR="0027630C" w:rsidRPr="0027630C" w:rsidRDefault="0027630C" w:rsidP="0027630C">
      <w:pPr>
        <w:suppressAutoHyphens w:val="0"/>
        <w:spacing w:after="0" w:line="259" w:lineRule="auto"/>
        <w:jc w:val="both"/>
        <w:rPr>
          <w:rFonts w:ascii="Arial" w:eastAsia="Calibri" w:hAnsi="Arial" w:cs="Arial"/>
          <w:b/>
          <w:sz w:val="20"/>
          <w:szCs w:val="20"/>
        </w:rPr>
      </w:pPr>
    </w:p>
    <w:p w:rsidR="0027630C" w:rsidRPr="0027630C" w:rsidRDefault="0027630C" w:rsidP="0027630C">
      <w:pPr>
        <w:suppressAutoHyphens w:val="0"/>
        <w:spacing w:after="0" w:line="259" w:lineRule="auto"/>
        <w:jc w:val="both"/>
        <w:rPr>
          <w:rFonts w:ascii="Arial" w:eastAsia="Calibri" w:hAnsi="Arial" w:cs="Arial"/>
          <w:b/>
          <w:sz w:val="20"/>
          <w:szCs w:val="20"/>
        </w:rPr>
      </w:pPr>
    </w:p>
    <w:p w:rsidR="0027630C" w:rsidRPr="00D357E8" w:rsidRDefault="0027630C" w:rsidP="00D357E8">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rPr>
        <w:t>Cena ogółem NETTO (zakres podstawowy</w:t>
      </w:r>
      <w:proofErr w:type="gramStart"/>
      <w:r w:rsidRPr="0027630C">
        <w:rPr>
          <w:rFonts w:ascii="Arial" w:eastAsia="Calibri" w:hAnsi="Arial" w:cs="Arial"/>
          <w:b/>
          <w:sz w:val="20"/>
          <w:szCs w:val="20"/>
        </w:rPr>
        <w:t>)</w:t>
      </w:r>
      <w:r w:rsidR="00D357E8">
        <w:rPr>
          <w:rFonts w:ascii="Arial" w:eastAsia="Calibri" w:hAnsi="Arial" w:cs="Arial"/>
          <w:sz w:val="20"/>
          <w:szCs w:val="20"/>
        </w:rPr>
        <w:t>:  …</w:t>
      </w:r>
      <w:proofErr w:type="gramEnd"/>
      <w:r w:rsidR="00D357E8">
        <w:rPr>
          <w:rFonts w:ascii="Arial" w:eastAsia="Calibri" w:hAnsi="Arial" w:cs="Arial"/>
          <w:sz w:val="20"/>
          <w:szCs w:val="20"/>
        </w:rPr>
        <w:t xml:space="preserve">………………. zł (kol. 6), </w:t>
      </w:r>
      <w:r w:rsidRPr="0027630C">
        <w:rPr>
          <w:rFonts w:ascii="Arial" w:eastAsia="Calibri" w:hAnsi="Arial" w:cs="Arial"/>
          <w:sz w:val="20"/>
          <w:szCs w:val="20"/>
        </w:rPr>
        <w:t>(</w:t>
      </w:r>
      <w:r w:rsidRPr="0027630C">
        <w:rPr>
          <w:rFonts w:ascii="Arial" w:eastAsia="Calibri" w:hAnsi="Arial" w:cs="Arial"/>
          <w:i/>
          <w:sz w:val="20"/>
          <w:szCs w:val="20"/>
        </w:rPr>
        <w:t>słownie</w:t>
      </w:r>
      <w:r w:rsidR="00D357E8">
        <w:rPr>
          <w:rFonts w:ascii="Arial" w:eastAsia="Calibri" w:hAnsi="Arial" w:cs="Arial"/>
          <w:sz w:val="20"/>
          <w:szCs w:val="20"/>
        </w:rPr>
        <w:t>: ………………………………………………</w:t>
      </w:r>
      <w:proofErr w:type="gramStart"/>
      <w:r w:rsidR="00D357E8">
        <w:rPr>
          <w:rFonts w:ascii="Arial" w:eastAsia="Calibri" w:hAnsi="Arial" w:cs="Arial"/>
          <w:sz w:val="20"/>
          <w:szCs w:val="20"/>
        </w:rPr>
        <w:t>…….</w:t>
      </w:r>
      <w:proofErr w:type="gramEnd"/>
      <w:r w:rsidR="00D357E8">
        <w:rPr>
          <w:rFonts w:ascii="Arial" w:eastAsia="Calibri" w:hAnsi="Arial" w:cs="Arial"/>
          <w:sz w:val="20"/>
          <w:szCs w:val="20"/>
        </w:rPr>
        <w:t>.……………..)</w:t>
      </w:r>
    </w:p>
    <w:p w:rsidR="0027630C" w:rsidRPr="0027630C" w:rsidRDefault="0027630C" w:rsidP="0027630C">
      <w:pPr>
        <w:suppressAutoHyphens w:val="0"/>
        <w:spacing w:after="0" w:line="259" w:lineRule="auto"/>
        <w:jc w:val="both"/>
        <w:rPr>
          <w:rFonts w:ascii="Arial" w:eastAsia="Calibri" w:hAnsi="Arial" w:cs="Arial"/>
          <w:sz w:val="20"/>
          <w:szCs w:val="20"/>
        </w:rPr>
      </w:pPr>
      <w:r w:rsidRPr="0027630C">
        <w:rPr>
          <w:rFonts w:ascii="Arial" w:eastAsia="Calibri" w:hAnsi="Arial" w:cs="Arial"/>
          <w:b/>
          <w:sz w:val="20"/>
          <w:szCs w:val="20"/>
        </w:rPr>
        <w:t>Podatek VAT</w:t>
      </w:r>
      <w:r w:rsidRPr="0027630C">
        <w:rPr>
          <w:rFonts w:ascii="Arial" w:eastAsia="Calibri" w:hAnsi="Arial" w:cs="Arial"/>
          <w:sz w:val="20"/>
          <w:szCs w:val="20"/>
        </w:rPr>
        <w:t xml:space="preserve">: </w:t>
      </w:r>
      <w:r w:rsidRPr="0027630C">
        <w:rPr>
          <w:rFonts w:ascii="Arial" w:eastAsia="Calibri" w:hAnsi="Arial" w:cs="Arial"/>
          <w:sz w:val="20"/>
          <w:szCs w:val="20"/>
        </w:rPr>
        <w:tab/>
        <w:t xml:space="preserve"> </w:t>
      </w:r>
      <w:proofErr w:type="gramStart"/>
      <w:r w:rsidRPr="0027630C">
        <w:rPr>
          <w:rFonts w:ascii="Arial" w:eastAsia="Calibri" w:hAnsi="Arial" w:cs="Arial"/>
          <w:sz w:val="20"/>
          <w:szCs w:val="20"/>
        </w:rPr>
        <w:t>…</w:t>
      </w:r>
      <w:r w:rsidR="00D357E8">
        <w:rPr>
          <w:rFonts w:ascii="Arial" w:eastAsia="Calibri" w:hAnsi="Arial" w:cs="Arial"/>
          <w:sz w:val="20"/>
          <w:szCs w:val="20"/>
        </w:rPr>
        <w:t>….</w:t>
      </w:r>
      <w:proofErr w:type="gramEnd"/>
      <w:r w:rsidR="00D357E8">
        <w:rPr>
          <w:rFonts w:ascii="Arial" w:eastAsia="Calibri" w:hAnsi="Arial" w:cs="Arial"/>
          <w:sz w:val="20"/>
          <w:szCs w:val="20"/>
        </w:rPr>
        <w:t>%</w:t>
      </w:r>
      <w:r w:rsidRPr="0027630C">
        <w:rPr>
          <w:rFonts w:ascii="Arial" w:eastAsia="Calibri" w:hAnsi="Arial" w:cs="Arial"/>
          <w:sz w:val="20"/>
          <w:szCs w:val="20"/>
        </w:rPr>
        <w:t xml:space="preserve"> </w:t>
      </w:r>
    </w:p>
    <w:p w:rsidR="0027630C" w:rsidRPr="0027630C" w:rsidRDefault="0027630C" w:rsidP="0027630C">
      <w:pPr>
        <w:suppressAutoHyphens w:val="0"/>
        <w:spacing w:after="0" w:line="259" w:lineRule="auto"/>
        <w:jc w:val="both"/>
        <w:rPr>
          <w:rFonts w:ascii="Arial" w:eastAsia="Calibri" w:hAnsi="Arial" w:cs="Arial"/>
          <w:sz w:val="20"/>
          <w:szCs w:val="20"/>
        </w:rPr>
      </w:pPr>
    </w:p>
    <w:p w:rsidR="0027630C" w:rsidRPr="0027630C" w:rsidRDefault="0027630C" w:rsidP="00D357E8">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rPr>
        <w:t>Cena ogółem BRUTTO (zakres podstawowy)</w:t>
      </w:r>
      <w:r w:rsidRPr="0027630C">
        <w:rPr>
          <w:rFonts w:ascii="Arial" w:eastAsia="Calibri" w:hAnsi="Arial" w:cs="Arial"/>
          <w:sz w:val="20"/>
          <w:szCs w:val="20"/>
        </w:rPr>
        <w:t xml:space="preserve">: </w:t>
      </w:r>
      <w:r w:rsidRPr="0027630C">
        <w:rPr>
          <w:rFonts w:ascii="Arial" w:eastAsia="Calibri" w:hAnsi="Arial" w:cs="Arial"/>
          <w:sz w:val="20"/>
          <w:szCs w:val="20"/>
        </w:rPr>
        <w:tab/>
        <w:t>………………. zł (kol. 8)</w:t>
      </w:r>
      <w:r w:rsidR="00D357E8">
        <w:rPr>
          <w:rFonts w:ascii="Arial" w:eastAsia="Calibri" w:hAnsi="Arial" w:cs="Arial"/>
          <w:sz w:val="20"/>
          <w:szCs w:val="20"/>
        </w:rPr>
        <w:t xml:space="preserve">, </w:t>
      </w:r>
      <w:r w:rsidRPr="0027630C">
        <w:rPr>
          <w:rFonts w:ascii="Arial" w:eastAsia="Calibri" w:hAnsi="Arial" w:cs="Arial"/>
          <w:i/>
          <w:sz w:val="20"/>
          <w:szCs w:val="20"/>
        </w:rPr>
        <w:t>(</w:t>
      </w:r>
      <w:proofErr w:type="gramStart"/>
      <w:r w:rsidRPr="0027630C">
        <w:rPr>
          <w:rFonts w:ascii="Arial" w:eastAsia="Calibri" w:hAnsi="Arial" w:cs="Arial"/>
          <w:i/>
          <w:sz w:val="20"/>
          <w:szCs w:val="20"/>
        </w:rPr>
        <w:t>słownie</w:t>
      </w:r>
      <w:r w:rsidR="00D357E8">
        <w:rPr>
          <w:rFonts w:ascii="Arial" w:eastAsia="Calibri" w:hAnsi="Arial" w:cs="Arial"/>
          <w:sz w:val="20"/>
          <w:szCs w:val="20"/>
        </w:rPr>
        <w:t>:…</w:t>
      </w:r>
      <w:proofErr w:type="gramEnd"/>
      <w:r w:rsidR="00D357E8">
        <w:rPr>
          <w:rFonts w:ascii="Arial" w:eastAsia="Calibri" w:hAnsi="Arial" w:cs="Arial"/>
          <w:sz w:val="20"/>
          <w:szCs w:val="20"/>
        </w:rPr>
        <w:t>…………</w:t>
      </w:r>
      <w:r w:rsidRPr="0027630C">
        <w:rPr>
          <w:rFonts w:ascii="Arial" w:eastAsia="Calibri" w:hAnsi="Arial" w:cs="Arial"/>
          <w:sz w:val="20"/>
          <w:szCs w:val="20"/>
        </w:rPr>
        <w:t>…………………………………………………)</w:t>
      </w:r>
    </w:p>
    <w:p w:rsidR="0027630C" w:rsidRPr="0027630C" w:rsidRDefault="0027630C" w:rsidP="0027630C">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rPr>
        <w:lastRenderedPageBreak/>
        <w:t>Cena ogółem NETTO (z uwzględnieniem zakresu prawa opcji)</w:t>
      </w:r>
      <w:r w:rsidR="00D357E8">
        <w:rPr>
          <w:rFonts w:ascii="Arial" w:eastAsia="Calibri" w:hAnsi="Arial" w:cs="Arial"/>
          <w:sz w:val="20"/>
          <w:szCs w:val="20"/>
        </w:rPr>
        <w:t xml:space="preserve">: …………………. zł (kol. 10), </w:t>
      </w:r>
      <w:r w:rsidRPr="0027630C">
        <w:rPr>
          <w:rFonts w:ascii="Arial" w:eastAsia="Calibri" w:hAnsi="Arial" w:cs="Arial"/>
          <w:sz w:val="20"/>
          <w:szCs w:val="20"/>
        </w:rPr>
        <w:t>(</w:t>
      </w:r>
      <w:r w:rsidRPr="0027630C">
        <w:rPr>
          <w:rFonts w:ascii="Arial" w:eastAsia="Calibri" w:hAnsi="Arial" w:cs="Arial"/>
          <w:i/>
          <w:sz w:val="20"/>
          <w:szCs w:val="20"/>
        </w:rPr>
        <w:t>słownie</w:t>
      </w:r>
      <w:r w:rsidR="00D357E8">
        <w:rPr>
          <w:rFonts w:ascii="Arial" w:eastAsia="Calibri" w:hAnsi="Arial" w:cs="Arial"/>
          <w:sz w:val="20"/>
          <w:szCs w:val="20"/>
        </w:rPr>
        <w:t>: …………………………………………</w:t>
      </w:r>
      <w:r w:rsidRPr="0027630C">
        <w:rPr>
          <w:rFonts w:ascii="Arial" w:eastAsia="Calibri" w:hAnsi="Arial" w:cs="Arial"/>
          <w:sz w:val="20"/>
          <w:szCs w:val="20"/>
        </w:rPr>
        <w:t>…………</w:t>
      </w:r>
      <w:proofErr w:type="gramStart"/>
      <w:r w:rsidRPr="0027630C">
        <w:rPr>
          <w:rFonts w:ascii="Arial" w:eastAsia="Calibri" w:hAnsi="Arial" w:cs="Arial"/>
          <w:sz w:val="20"/>
          <w:szCs w:val="20"/>
        </w:rPr>
        <w:t>…….</w:t>
      </w:r>
      <w:proofErr w:type="gramEnd"/>
      <w:r w:rsidRPr="0027630C">
        <w:rPr>
          <w:rFonts w:ascii="Arial" w:eastAsia="Calibri" w:hAnsi="Arial" w:cs="Arial"/>
          <w:sz w:val="20"/>
          <w:szCs w:val="20"/>
        </w:rPr>
        <w:t>.)</w:t>
      </w:r>
    </w:p>
    <w:p w:rsidR="0027630C" w:rsidRPr="0027630C" w:rsidRDefault="0027630C" w:rsidP="0027630C">
      <w:pPr>
        <w:suppressAutoHyphens w:val="0"/>
        <w:spacing w:after="0" w:line="259" w:lineRule="auto"/>
        <w:jc w:val="both"/>
        <w:rPr>
          <w:rFonts w:ascii="Arial" w:eastAsia="Calibri" w:hAnsi="Arial" w:cs="Arial"/>
          <w:b/>
          <w:sz w:val="20"/>
          <w:szCs w:val="20"/>
        </w:rPr>
      </w:pPr>
    </w:p>
    <w:p w:rsidR="0027630C" w:rsidRPr="0027630C" w:rsidRDefault="0027630C" w:rsidP="0027630C">
      <w:pPr>
        <w:suppressAutoHyphens w:val="0"/>
        <w:spacing w:after="0" w:line="259" w:lineRule="auto"/>
        <w:jc w:val="both"/>
        <w:rPr>
          <w:rFonts w:ascii="Arial" w:eastAsia="Calibri" w:hAnsi="Arial" w:cs="Arial"/>
          <w:sz w:val="20"/>
          <w:szCs w:val="20"/>
        </w:rPr>
      </w:pPr>
      <w:r w:rsidRPr="0027630C">
        <w:rPr>
          <w:rFonts w:ascii="Arial" w:eastAsia="Calibri" w:hAnsi="Arial" w:cs="Arial"/>
          <w:b/>
          <w:sz w:val="20"/>
          <w:szCs w:val="20"/>
        </w:rPr>
        <w:t xml:space="preserve">Podatek </w:t>
      </w:r>
      <w:proofErr w:type="gramStart"/>
      <w:r w:rsidRPr="0027630C">
        <w:rPr>
          <w:rFonts w:ascii="Arial" w:eastAsia="Calibri" w:hAnsi="Arial" w:cs="Arial"/>
          <w:b/>
          <w:sz w:val="20"/>
          <w:szCs w:val="20"/>
        </w:rPr>
        <w:t>VAT</w:t>
      </w:r>
      <w:r w:rsidRPr="0027630C">
        <w:rPr>
          <w:rFonts w:ascii="Arial" w:eastAsia="Calibri" w:hAnsi="Arial" w:cs="Arial"/>
          <w:sz w:val="20"/>
          <w:szCs w:val="20"/>
        </w:rPr>
        <w:t>: …</w:t>
      </w:r>
      <w:r w:rsidR="00D357E8">
        <w:rPr>
          <w:rFonts w:ascii="Arial" w:eastAsia="Calibri" w:hAnsi="Arial" w:cs="Arial"/>
          <w:sz w:val="20"/>
          <w:szCs w:val="20"/>
        </w:rPr>
        <w:t>.</w:t>
      </w:r>
      <w:proofErr w:type="gramEnd"/>
      <w:r w:rsidR="00D357E8">
        <w:rPr>
          <w:rFonts w:ascii="Arial" w:eastAsia="Calibri" w:hAnsi="Arial" w:cs="Arial"/>
          <w:sz w:val="20"/>
          <w:szCs w:val="20"/>
        </w:rPr>
        <w:t>.%</w:t>
      </w:r>
      <w:r w:rsidRPr="0027630C">
        <w:rPr>
          <w:rFonts w:ascii="Arial" w:eastAsia="Calibri" w:hAnsi="Arial" w:cs="Arial"/>
          <w:sz w:val="20"/>
          <w:szCs w:val="20"/>
        </w:rPr>
        <w:t xml:space="preserve"> (kol. 7)</w:t>
      </w:r>
      <w:r w:rsidRPr="0027630C">
        <w:rPr>
          <w:rFonts w:ascii="Arial" w:eastAsia="Calibri" w:hAnsi="Arial" w:cs="Arial"/>
          <w:sz w:val="20"/>
          <w:szCs w:val="20"/>
        </w:rPr>
        <w:tab/>
        <w:t xml:space="preserve"> </w:t>
      </w:r>
    </w:p>
    <w:p w:rsidR="0027630C" w:rsidRPr="0027630C" w:rsidRDefault="0027630C" w:rsidP="0027630C">
      <w:pPr>
        <w:suppressAutoHyphens w:val="0"/>
        <w:spacing w:after="0" w:line="259" w:lineRule="auto"/>
        <w:jc w:val="both"/>
        <w:rPr>
          <w:rFonts w:ascii="Arial" w:eastAsia="Calibri" w:hAnsi="Arial" w:cs="Arial"/>
          <w:sz w:val="20"/>
          <w:szCs w:val="20"/>
        </w:rPr>
      </w:pPr>
    </w:p>
    <w:p w:rsidR="0027630C" w:rsidRPr="0027630C" w:rsidRDefault="0027630C" w:rsidP="0027630C">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rPr>
        <w:t>Cena ogółem BRUTTO (z uwzględnieniem zakresu prawa opcji)</w:t>
      </w:r>
      <w:r w:rsidR="00D357E8">
        <w:rPr>
          <w:rFonts w:ascii="Arial" w:eastAsia="Calibri" w:hAnsi="Arial" w:cs="Arial"/>
          <w:sz w:val="20"/>
          <w:szCs w:val="20"/>
        </w:rPr>
        <w:t xml:space="preserve">: ………………… zł (kol. 11), </w:t>
      </w:r>
      <w:r w:rsidRPr="0027630C">
        <w:rPr>
          <w:rFonts w:ascii="Arial" w:eastAsia="Calibri" w:hAnsi="Arial" w:cs="Arial"/>
          <w:i/>
          <w:sz w:val="20"/>
          <w:szCs w:val="20"/>
        </w:rPr>
        <w:t>(</w:t>
      </w:r>
      <w:proofErr w:type="gramStart"/>
      <w:r w:rsidRPr="0027630C">
        <w:rPr>
          <w:rFonts w:ascii="Arial" w:eastAsia="Calibri" w:hAnsi="Arial" w:cs="Arial"/>
          <w:i/>
          <w:sz w:val="20"/>
          <w:szCs w:val="20"/>
        </w:rPr>
        <w:t>słownie</w:t>
      </w:r>
      <w:r w:rsidR="00D357E8">
        <w:rPr>
          <w:rFonts w:ascii="Arial" w:eastAsia="Calibri" w:hAnsi="Arial" w:cs="Arial"/>
          <w:sz w:val="20"/>
          <w:szCs w:val="20"/>
        </w:rPr>
        <w:t>:…</w:t>
      </w:r>
      <w:proofErr w:type="gramEnd"/>
      <w:r w:rsidR="00D357E8">
        <w:rPr>
          <w:rFonts w:ascii="Arial" w:eastAsia="Calibri" w:hAnsi="Arial" w:cs="Arial"/>
          <w:sz w:val="20"/>
          <w:szCs w:val="20"/>
        </w:rPr>
        <w:t>…………………………</w:t>
      </w:r>
      <w:r w:rsidRPr="0027630C">
        <w:rPr>
          <w:rFonts w:ascii="Arial" w:eastAsia="Calibri" w:hAnsi="Arial" w:cs="Arial"/>
          <w:sz w:val="20"/>
          <w:szCs w:val="20"/>
        </w:rPr>
        <w:t>……………………………)</w:t>
      </w:r>
    </w:p>
    <w:p w:rsidR="0027630C" w:rsidRPr="0027630C" w:rsidRDefault="0027630C" w:rsidP="0027630C">
      <w:pPr>
        <w:suppressAutoHyphens w:val="0"/>
        <w:spacing w:after="0" w:line="259" w:lineRule="auto"/>
        <w:jc w:val="both"/>
        <w:rPr>
          <w:rFonts w:ascii="Arial" w:eastAsia="Calibri" w:hAnsi="Arial" w:cs="Arial"/>
          <w:sz w:val="20"/>
          <w:szCs w:val="20"/>
        </w:rPr>
      </w:pPr>
    </w:p>
    <w:p w:rsidR="0027630C" w:rsidRPr="0027630C" w:rsidRDefault="0027630C" w:rsidP="0027630C">
      <w:pPr>
        <w:suppressAutoHyphens w:val="0"/>
        <w:spacing w:after="0" w:line="259" w:lineRule="auto"/>
        <w:jc w:val="both"/>
        <w:rPr>
          <w:rFonts w:ascii="Arial" w:eastAsia="Calibri" w:hAnsi="Arial" w:cs="Arial"/>
          <w:sz w:val="20"/>
          <w:szCs w:val="20"/>
        </w:rPr>
      </w:pPr>
    </w:p>
    <w:p w:rsidR="0027630C" w:rsidRPr="0027630C" w:rsidRDefault="0027630C" w:rsidP="0027630C">
      <w:pPr>
        <w:suppressAutoHyphens w:val="0"/>
        <w:spacing w:after="0" w:line="259" w:lineRule="auto"/>
        <w:jc w:val="both"/>
        <w:rPr>
          <w:rFonts w:ascii="Arial" w:eastAsia="Calibri" w:hAnsi="Arial" w:cs="Arial"/>
          <w:sz w:val="20"/>
          <w:szCs w:val="20"/>
        </w:rPr>
      </w:pPr>
    </w:p>
    <w:p w:rsidR="0027630C" w:rsidRPr="0027630C" w:rsidRDefault="0027630C" w:rsidP="0027630C">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u w:val="single"/>
        </w:rPr>
        <w:t>MAKSYMALNA WARTOŚĆ UMOWY UWZGLĘDNIAJĄCA PRAWO OPCJI:</w:t>
      </w:r>
      <w:r w:rsidRPr="0027630C">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rsidR="00D357E8" w:rsidRDefault="00D357E8" w:rsidP="0027630C">
      <w:pPr>
        <w:suppressAutoHyphens w:val="0"/>
        <w:spacing w:after="0" w:line="360" w:lineRule="auto"/>
        <w:jc w:val="both"/>
        <w:rPr>
          <w:rFonts w:ascii="Arial" w:eastAsia="Calibri" w:hAnsi="Arial" w:cs="Arial"/>
          <w:b/>
          <w:sz w:val="20"/>
          <w:szCs w:val="20"/>
        </w:rPr>
      </w:pPr>
    </w:p>
    <w:p w:rsidR="0027630C" w:rsidRPr="0027630C" w:rsidRDefault="0027630C" w:rsidP="0027630C">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rPr>
        <w:t xml:space="preserve">Wartość ogółem </w:t>
      </w:r>
      <w:proofErr w:type="gramStart"/>
      <w:r w:rsidRPr="0027630C">
        <w:rPr>
          <w:rFonts w:ascii="Arial" w:eastAsia="Calibri" w:hAnsi="Arial" w:cs="Arial"/>
          <w:b/>
          <w:sz w:val="20"/>
          <w:szCs w:val="20"/>
        </w:rPr>
        <w:t>BRUTTO</w:t>
      </w:r>
      <w:r w:rsidRPr="0027630C">
        <w:rPr>
          <w:rFonts w:ascii="Arial" w:eastAsia="Calibri" w:hAnsi="Arial" w:cs="Arial"/>
          <w:sz w:val="20"/>
          <w:szCs w:val="20"/>
        </w:rPr>
        <w:t>:  …</w:t>
      </w:r>
      <w:proofErr w:type="gramEnd"/>
      <w:r w:rsidRPr="0027630C">
        <w:rPr>
          <w:rFonts w:ascii="Arial" w:eastAsia="Calibri" w:hAnsi="Arial" w:cs="Arial"/>
          <w:sz w:val="20"/>
          <w:szCs w:val="20"/>
        </w:rPr>
        <w:t>………………..  zł</w:t>
      </w:r>
    </w:p>
    <w:p w:rsidR="0027630C" w:rsidRPr="0027630C" w:rsidRDefault="0027630C" w:rsidP="0027630C">
      <w:pPr>
        <w:suppressAutoHyphens w:val="0"/>
        <w:spacing w:after="0" w:line="360" w:lineRule="auto"/>
        <w:jc w:val="both"/>
        <w:rPr>
          <w:rFonts w:ascii="Arial" w:eastAsia="Calibri" w:hAnsi="Arial" w:cs="Arial"/>
          <w:sz w:val="20"/>
          <w:szCs w:val="20"/>
        </w:rPr>
      </w:pPr>
      <w:r w:rsidRPr="0027630C">
        <w:rPr>
          <w:rFonts w:ascii="Arial" w:eastAsia="Calibri" w:hAnsi="Arial" w:cs="Arial"/>
          <w:i/>
          <w:sz w:val="20"/>
          <w:szCs w:val="20"/>
        </w:rPr>
        <w:t>(</w:t>
      </w:r>
      <w:proofErr w:type="gramStart"/>
      <w:r w:rsidRPr="0027630C">
        <w:rPr>
          <w:rFonts w:ascii="Arial" w:eastAsia="Calibri" w:hAnsi="Arial" w:cs="Arial"/>
          <w:i/>
          <w:sz w:val="20"/>
          <w:szCs w:val="20"/>
        </w:rPr>
        <w:t>słownie</w:t>
      </w:r>
      <w:r w:rsidRPr="0027630C">
        <w:rPr>
          <w:rFonts w:ascii="Arial" w:eastAsia="Calibri" w:hAnsi="Arial" w:cs="Arial"/>
          <w:sz w:val="20"/>
          <w:szCs w:val="20"/>
        </w:rPr>
        <w:t>:…</w:t>
      </w:r>
      <w:proofErr w:type="gramEnd"/>
      <w:r w:rsidRPr="0027630C">
        <w:rPr>
          <w:rFonts w:ascii="Arial" w:eastAsia="Calibri" w:hAnsi="Arial" w:cs="Arial"/>
          <w:sz w:val="20"/>
          <w:szCs w:val="20"/>
        </w:rPr>
        <w:t>………………………………………………………………………………)</w:t>
      </w:r>
    </w:p>
    <w:p w:rsidR="0027630C" w:rsidRPr="0027630C" w:rsidRDefault="0027630C" w:rsidP="0027630C">
      <w:pPr>
        <w:suppressAutoHyphens w:val="0"/>
        <w:spacing w:after="0" w:line="259" w:lineRule="auto"/>
        <w:jc w:val="both"/>
        <w:rPr>
          <w:rFonts w:ascii="Arial" w:eastAsia="Calibri" w:hAnsi="Arial" w:cs="Arial"/>
          <w:sz w:val="20"/>
          <w:szCs w:val="20"/>
        </w:rPr>
      </w:pPr>
    </w:p>
    <w:p w:rsidR="0027630C" w:rsidRDefault="0027630C"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bookmarkEnd w:id="6"/>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pPr>
    </w:p>
    <w:p w:rsidR="00D357E8" w:rsidRDefault="00D357E8" w:rsidP="00306163">
      <w:pPr>
        <w:suppressAutoHyphens w:val="0"/>
        <w:spacing w:after="0" w:line="256" w:lineRule="auto"/>
        <w:jc w:val="center"/>
        <w:rPr>
          <w:rFonts w:ascii="Arial" w:hAnsi="Arial" w:cs="Arial"/>
          <w:b/>
        </w:rPr>
        <w:sectPr w:rsidR="00D357E8" w:rsidSect="0027630C">
          <w:footerReference w:type="default" r:id="rId25"/>
          <w:pgSz w:w="16838" w:h="11906" w:orient="landscape"/>
          <w:pgMar w:top="1417" w:right="1417" w:bottom="1417" w:left="1417" w:header="708" w:footer="708" w:gutter="0"/>
          <w:cols w:space="708"/>
          <w:docGrid w:linePitch="360"/>
        </w:sectPr>
      </w:pPr>
    </w:p>
    <w:p w:rsidR="003D633C" w:rsidRPr="00A4639C" w:rsidRDefault="003D633C" w:rsidP="003D633C">
      <w:pPr>
        <w:spacing w:after="0"/>
        <w:jc w:val="right"/>
        <w:rPr>
          <w:rFonts w:ascii="Arial" w:hAnsi="Arial" w:cs="Arial"/>
          <w:i/>
        </w:rPr>
      </w:pPr>
      <w:r w:rsidRPr="0035160B">
        <w:rPr>
          <w:rFonts w:ascii="Arial" w:hAnsi="Arial" w:cs="Arial"/>
          <w:i/>
          <w:color w:val="FF0000"/>
        </w:rPr>
        <w:lastRenderedPageBreak/>
        <w:tab/>
      </w:r>
      <w:bookmarkStart w:id="7" w:name="_Hlk84495492"/>
      <w:r w:rsidRPr="00A4639C">
        <w:rPr>
          <w:rFonts w:ascii="Arial" w:hAnsi="Arial" w:cs="Arial"/>
          <w:i/>
        </w:rPr>
        <w:t>Załącznik nr 4 do ZO</w:t>
      </w:r>
    </w:p>
    <w:p w:rsidR="003D633C" w:rsidRPr="00A4639C" w:rsidRDefault="003D633C" w:rsidP="003D633C">
      <w:pPr>
        <w:spacing w:after="0"/>
        <w:rPr>
          <w:rFonts w:ascii="Arial" w:eastAsia="Times New Roman" w:hAnsi="Arial" w:cs="Arial"/>
          <w:b/>
          <w:lang w:eastAsia="ar-SA"/>
        </w:rPr>
      </w:pPr>
      <w:r w:rsidRPr="00A4639C">
        <w:rPr>
          <w:rFonts w:ascii="Arial" w:eastAsia="Times New Roman" w:hAnsi="Arial" w:cs="Arial"/>
          <w:b/>
          <w:lang w:eastAsia="ar-SA"/>
        </w:rPr>
        <w:t xml:space="preserve">…………………………………   </w:t>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t xml:space="preserve">           ………………………..</w:t>
      </w:r>
    </w:p>
    <w:p w:rsidR="003D633C" w:rsidRPr="003A573B" w:rsidRDefault="003D633C" w:rsidP="003D633C">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rsidR="003D633C" w:rsidRPr="003A573B" w:rsidRDefault="003D633C" w:rsidP="003D633C">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3D633C" w:rsidRPr="003A573B" w:rsidRDefault="003D633C" w:rsidP="003D633C">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3D633C" w:rsidRPr="003A573B" w:rsidRDefault="003D633C" w:rsidP="003D633C">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3D633C" w:rsidRPr="003A573B" w:rsidRDefault="003D633C" w:rsidP="003D633C">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3D633C" w:rsidRPr="003A573B" w:rsidRDefault="003D633C" w:rsidP="003D633C">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3D633C" w:rsidRPr="003A573B" w:rsidRDefault="003D633C" w:rsidP="003D633C">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3D633C" w:rsidRPr="003A573B" w:rsidRDefault="003D633C" w:rsidP="003D633C">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3D633C" w:rsidRDefault="003D633C" w:rsidP="003D633C">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3D633C" w:rsidRDefault="003D633C" w:rsidP="003D633C">
      <w:pPr>
        <w:spacing w:after="0"/>
        <w:rPr>
          <w:rFonts w:ascii="Arial" w:eastAsia="Times New Roman" w:hAnsi="Arial" w:cs="Arial"/>
          <w:lang w:eastAsia="ar-SA"/>
        </w:rPr>
      </w:pPr>
    </w:p>
    <w:p w:rsidR="003D633C" w:rsidRPr="003A573B" w:rsidRDefault="003D633C" w:rsidP="003D633C">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3D633C" w:rsidRDefault="003D633C" w:rsidP="003D633C">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3D633C" w:rsidRPr="00A4639C" w:rsidRDefault="003D633C" w:rsidP="003D633C">
      <w:pPr>
        <w:spacing w:after="0"/>
        <w:jc w:val="center"/>
        <w:rPr>
          <w:rFonts w:ascii="Arial" w:eastAsia="Times New Roman" w:hAnsi="Arial" w:cs="Arial"/>
          <w:b/>
          <w:u w:val="single"/>
          <w:lang w:eastAsia="ar-SA"/>
        </w:rPr>
      </w:pPr>
      <w:r>
        <w:rPr>
          <w:rFonts w:ascii="Arial" w:eastAsia="Times New Roman" w:hAnsi="Arial" w:cs="Arial"/>
          <w:b/>
          <w:u w:val="single"/>
          <w:lang w:eastAsia="ar-SA"/>
        </w:rPr>
        <w:t>W ZAKRESIE CZĘŚCI NR 4</w:t>
      </w:r>
    </w:p>
    <w:p w:rsidR="003D633C" w:rsidRPr="003A573B" w:rsidRDefault="003D633C" w:rsidP="003D633C">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3D633C" w:rsidRPr="003A573B" w:rsidRDefault="003D633C" w:rsidP="003D633C">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3D633C" w:rsidRPr="006243AF" w:rsidRDefault="003D633C" w:rsidP="003D633C">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3D633C" w:rsidRDefault="003D633C" w:rsidP="003D633C">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ZP/ZO/27/2021</w:t>
      </w:r>
    </w:p>
    <w:p w:rsidR="003D633C" w:rsidRPr="006243AF" w:rsidRDefault="003D633C" w:rsidP="003D633C">
      <w:pPr>
        <w:spacing w:after="0"/>
        <w:jc w:val="center"/>
        <w:rPr>
          <w:rFonts w:ascii="Arial" w:eastAsia="Times New Roman" w:hAnsi="Arial" w:cs="Arial"/>
          <w:b/>
          <w:color w:val="000000" w:themeColor="text1"/>
          <w:lang w:eastAsia="ar-SA"/>
        </w:rPr>
      </w:pPr>
    </w:p>
    <w:p w:rsidR="003D633C" w:rsidRPr="00A87C16" w:rsidRDefault="003D633C" w:rsidP="003D633C">
      <w:pPr>
        <w:spacing w:after="0"/>
        <w:jc w:val="both"/>
        <w:rPr>
          <w:rFonts w:ascii="Arial" w:eastAsia="Times New Roman" w:hAnsi="Arial" w:cs="Arial"/>
          <w:b/>
          <w:lang w:eastAsia="pl-PL"/>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Pr>
          <w:rFonts w:ascii="Arial" w:eastAsia="Times New Roman" w:hAnsi="Arial" w:cs="Arial"/>
          <w:b/>
          <w:lang w:eastAsia="pl-PL"/>
        </w:rPr>
        <w:t>S</w:t>
      </w:r>
      <w:r w:rsidRPr="00AE6CEF">
        <w:rPr>
          <w:rFonts w:ascii="Arial" w:eastAsia="Times New Roman" w:hAnsi="Arial" w:cs="Arial"/>
          <w:b/>
          <w:lang w:eastAsia="pl-PL"/>
        </w:rPr>
        <w:t xml:space="preserve">ukcesywne dostawy </w:t>
      </w:r>
      <w:r w:rsidRPr="00AE6CEF">
        <w:rPr>
          <w:rFonts w:ascii="Arial" w:eastAsia="Times New Roman" w:hAnsi="Arial" w:cs="Arial"/>
          <w:b/>
          <w:bCs/>
          <w:iCs/>
          <w:lang w:eastAsia="pl-PL"/>
        </w:rPr>
        <w:t>produktów głęboko mrożonych</w:t>
      </w:r>
      <w:r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w:t>
      </w:r>
      <w:r>
        <w:rPr>
          <w:rFonts w:ascii="Arial" w:eastAsia="Times New Roman" w:hAnsi="Arial" w:cs="Arial"/>
          <w:b/>
          <w:lang w:eastAsia="pl-PL"/>
        </w:rPr>
        <w:t>.</w:t>
      </w:r>
      <w:r>
        <w:rPr>
          <w:rFonts w:ascii="Arial" w:eastAsia="Calibri" w:hAnsi="Arial" w:cs="Arial"/>
          <w:b/>
        </w:rPr>
        <w:t xml:space="preserve"> </w:t>
      </w:r>
      <w:r>
        <w:rPr>
          <w:rFonts w:ascii="Arial" w:hAnsi="Arial" w:cs="Arial"/>
          <w:b/>
        </w:rPr>
        <w:t>Nr sprawy: ZP/ZO/27/</w:t>
      </w:r>
      <w:r w:rsidRPr="003A573B">
        <w:rPr>
          <w:rFonts w:ascii="Arial" w:hAnsi="Arial" w:cs="Arial"/>
          <w:b/>
        </w:rPr>
        <w:t>2021</w:t>
      </w:r>
      <w:r>
        <w:rPr>
          <w:rFonts w:ascii="Arial" w:hAnsi="Arial" w:cs="Arial"/>
          <w:b/>
        </w:rPr>
        <w:t>.</w:t>
      </w:r>
    </w:p>
    <w:p w:rsidR="003D633C" w:rsidRPr="003A573B" w:rsidRDefault="003D633C" w:rsidP="003D633C">
      <w:pPr>
        <w:spacing w:after="0"/>
        <w:jc w:val="both"/>
        <w:rPr>
          <w:rFonts w:ascii="Arial" w:hAnsi="Arial" w:cs="Arial"/>
          <w:color w:val="FF0000"/>
        </w:rPr>
      </w:pPr>
    </w:p>
    <w:p w:rsidR="003D633C" w:rsidRPr="00A87C16" w:rsidRDefault="003D633C" w:rsidP="009B2AF0">
      <w:pPr>
        <w:pStyle w:val="Akapitzlist"/>
        <w:numPr>
          <w:ilvl w:val="0"/>
          <w:numId w:val="130"/>
        </w:numPr>
        <w:tabs>
          <w:tab w:val="left" w:pos="284"/>
          <w:tab w:val="left" w:pos="426"/>
        </w:tabs>
        <w:suppressAutoHyphens w:val="0"/>
        <w:spacing w:line="276" w:lineRule="auto"/>
        <w:ind w:left="0" w:firstLine="142"/>
        <w:contextualSpacing/>
        <w:jc w:val="both"/>
        <w:rPr>
          <w:rFonts w:ascii="Arial" w:hAnsi="Arial" w:cs="Arial"/>
          <w:b/>
          <w:sz w:val="22"/>
          <w:szCs w:val="22"/>
        </w:rPr>
      </w:pPr>
      <w:r w:rsidRPr="001E09B5">
        <w:rPr>
          <w:rFonts w:ascii="Arial" w:hAnsi="Arial" w:cs="Arial"/>
          <w:b/>
          <w:sz w:val="22"/>
          <w:szCs w:val="22"/>
        </w:rPr>
        <w:t xml:space="preserve">Oferujemy </w:t>
      </w:r>
      <w:r w:rsidRPr="001E09B5">
        <w:rPr>
          <w:rFonts w:ascii="Arial" w:hAnsi="Arial" w:cs="Arial"/>
          <w:b/>
          <w:sz w:val="22"/>
          <w:szCs w:val="22"/>
          <w:u w:val="single"/>
        </w:rPr>
        <w:t xml:space="preserve">sukcesywne dostawy </w:t>
      </w:r>
      <w:r w:rsidRPr="001E09B5">
        <w:rPr>
          <w:rFonts w:ascii="Arial" w:hAnsi="Arial" w:cs="Arial"/>
          <w:b/>
          <w:bCs/>
          <w:iCs/>
          <w:sz w:val="22"/>
          <w:szCs w:val="22"/>
          <w:u w:val="single"/>
        </w:rPr>
        <w:t>produktów głęboko mrożonych</w:t>
      </w:r>
      <w:r w:rsidRPr="001E09B5">
        <w:rPr>
          <w:rFonts w:ascii="Arial" w:hAnsi="Arial" w:cs="Arial"/>
          <w:b/>
          <w:sz w:val="22"/>
          <w:szCs w:val="22"/>
        </w:rPr>
        <w:t xml:space="preserve"> – wraz z rozładunkiem w magazynach 32 Wojskowego Oddziału Gospodarczego zlokalizowanych w kompleksach wojskowych znajdujących się w rejonie działania 32 Wojskowego Oddziału Gospodarczego w Zamościu </w:t>
      </w:r>
      <w:r w:rsidRPr="001E09B5">
        <w:rPr>
          <w:rFonts w:ascii="Arial" w:hAnsi="Arial" w:cs="Arial"/>
          <w:b/>
          <w:sz w:val="22"/>
          <w:szCs w:val="22"/>
          <w:u w:val="single"/>
        </w:rPr>
        <w:t>w zakre</w:t>
      </w:r>
      <w:r>
        <w:rPr>
          <w:rFonts w:ascii="Arial" w:hAnsi="Arial" w:cs="Arial"/>
          <w:b/>
          <w:sz w:val="22"/>
          <w:szCs w:val="22"/>
          <w:u w:val="single"/>
        </w:rPr>
        <w:t>sie części nr 4</w:t>
      </w:r>
      <w:r w:rsidRPr="001E09B5">
        <w:rPr>
          <w:rFonts w:ascii="Arial" w:hAnsi="Arial" w:cs="Arial"/>
          <w:b/>
          <w:sz w:val="22"/>
          <w:szCs w:val="22"/>
          <w:u w:val="single"/>
        </w:rPr>
        <w:t xml:space="preserve"> dla m. </w:t>
      </w:r>
      <w:r>
        <w:rPr>
          <w:rFonts w:ascii="Arial" w:hAnsi="Arial" w:cs="Arial"/>
          <w:b/>
          <w:sz w:val="22"/>
          <w:szCs w:val="22"/>
          <w:u w:val="single"/>
        </w:rPr>
        <w:t>Lublin</w:t>
      </w:r>
      <w:r w:rsidRPr="001E09B5">
        <w:rPr>
          <w:rFonts w:ascii="Arial" w:hAnsi="Arial" w:cs="Arial"/>
          <w:b/>
          <w:sz w:val="22"/>
          <w:szCs w:val="22"/>
        </w:rPr>
        <w:t>,</w:t>
      </w:r>
      <w:r>
        <w:rPr>
          <w:rFonts w:ascii="Arial" w:hAnsi="Arial" w:cs="Arial"/>
          <w:b/>
          <w:sz w:val="22"/>
          <w:szCs w:val="22"/>
        </w:rPr>
        <w:t xml:space="preserve"> </w:t>
      </w:r>
      <w:r w:rsidRPr="00A87C16">
        <w:rPr>
          <w:rFonts w:ascii="Arial" w:hAnsi="Arial" w:cs="Arial"/>
          <w:sz w:val="22"/>
          <w:szCs w:val="22"/>
        </w:rPr>
        <w:t>zgodnie z</w:t>
      </w:r>
      <w:r w:rsidRPr="00A87C16">
        <w:rPr>
          <w:rFonts w:ascii="Arial" w:hAnsi="Arial" w:cs="Arial"/>
          <w:b/>
          <w:sz w:val="22"/>
          <w:szCs w:val="22"/>
        </w:rPr>
        <w:t xml:space="preserve"> </w:t>
      </w:r>
      <w:r w:rsidRPr="00A87C16">
        <w:rPr>
          <w:rFonts w:ascii="Arial" w:eastAsia="Calibri" w:hAnsi="Arial" w:cs="Arial"/>
          <w:snapToGrid w:val="0"/>
          <w:sz w:val="22"/>
          <w:szCs w:val="22"/>
        </w:rPr>
        <w:t>wymaganiami określonymi w niniejszym zapytaniu ofertowym (ZO), a w szczególności ze Szczegółowym opisem przedmiotu zamówienia oraz Formularzem cenowym, stanowią</w:t>
      </w:r>
      <w:r>
        <w:rPr>
          <w:rFonts w:ascii="Arial" w:eastAsia="Calibri" w:hAnsi="Arial" w:cs="Arial"/>
          <w:snapToGrid w:val="0"/>
          <w:sz w:val="22"/>
          <w:szCs w:val="22"/>
        </w:rPr>
        <w:t xml:space="preserve">cym załącznik do oferty. </w:t>
      </w:r>
    </w:p>
    <w:p w:rsidR="003D633C" w:rsidRPr="00A87C16" w:rsidRDefault="003D633C" w:rsidP="003D633C">
      <w:pPr>
        <w:pStyle w:val="Akapitzlist"/>
        <w:tabs>
          <w:tab w:val="center" w:pos="4806"/>
        </w:tabs>
        <w:ind w:left="720"/>
        <w:rPr>
          <w:rFonts w:ascii="Arial" w:hAnsi="Arial" w:cs="Arial"/>
          <w:b/>
          <w:sz w:val="22"/>
          <w:szCs w:val="22"/>
        </w:rPr>
      </w:pPr>
    </w:p>
    <w:p w:rsidR="003D633C" w:rsidRPr="000F1C4C" w:rsidRDefault="003D633C" w:rsidP="009B2AF0">
      <w:pPr>
        <w:pStyle w:val="Akapitzlist"/>
        <w:numPr>
          <w:ilvl w:val="0"/>
          <w:numId w:val="130"/>
        </w:numPr>
        <w:tabs>
          <w:tab w:val="left" w:pos="284"/>
        </w:tabs>
        <w:suppressAutoHyphens w:val="0"/>
        <w:spacing w:line="276" w:lineRule="auto"/>
        <w:ind w:left="0" w:firstLine="0"/>
        <w:contextualSpacing/>
        <w:jc w:val="both"/>
        <w:rPr>
          <w:rFonts w:ascii="Arial" w:hAnsi="Arial" w:cs="Arial"/>
          <w:b/>
          <w:lang w:eastAsia="ar-SA"/>
        </w:rPr>
      </w:pPr>
      <w:r w:rsidRPr="000F1C4C">
        <w:rPr>
          <w:rFonts w:ascii="Arial" w:hAnsi="Arial" w:cs="Arial"/>
          <w:b/>
          <w:u w:val="single"/>
          <w:lang w:eastAsia="ar-SA"/>
        </w:rPr>
        <w:t xml:space="preserve">ZA CENĘ RYCZAŁTOWĄ </w:t>
      </w:r>
      <w:proofErr w:type="gramStart"/>
      <w:r w:rsidRPr="000F1C4C">
        <w:rPr>
          <w:rFonts w:ascii="Arial" w:hAnsi="Arial" w:cs="Arial"/>
          <w:b/>
          <w:u w:val="single"/>
          <w:lang w:eastAsia="ar-SA"/>
        </w:rPr>
        <w:t xml:space="preserve">OGÓŁEM </w:t>
      </w:r>
      <w:r w:rsidRPr="000F1C4C">
        <w:rPr>
          <w:rFonts w:ascii="Arial" w:hAnsi="Arial" w:cs="Arial"/>
          <w:b/>
          <w:lang w:eastAsia="ar-SA"/>
        </w:rPr>
        <w:t>:</w:t>
      </w:r>
      <w:proofErr w:type="gramEnd"/>
    </w:p>
    <w:p w:rsidR="003D633C" w:rsidRPr="000F1C4C" w:rsidRDefault="003D633C" w:rsidP="003D633C">
      <w:pPr>
        <w:keepNext/>
        <w:suppressAutoHyphens w:val="0"/>
        <w:spacing w:after="0" w:line="240" w:lineRule="auto"/>
        <w:jc w:val="both"/>
        <w:outlineLvl w:val="1"/>
        <w:rPr>
          <w:rFonts w:ascii="Arial" w:eastAsia="Times New Roman" w:hAnsi="Arial" w:cs="Arial"/>
          <w:b/>
          <w:lang w:eastAsia="ar-SA"/>
        </w:rPr>
      </w:pPr>
    </w:p>
    <w:p w:rsidR="003D633C" w:rsidRPr="000F1C4C" w:rsidRDefault="003D633C" w:rsidP="003D633C">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rsidR="003D633C" w:rsidRPr="000F1C4C" w:rsidRDefault="003D633C" w:rsidP="003D633C">
      <w:pPr>
        <w:spacing w:after="0" w:line="240" w:lineRule="auto"/>
        <w:jc w:val="both"/>
        <w:rPr>
          <w:rFonts w:ascii="Arial" w:eastAsia="Times New Roman" w:hAnsi="Arial" w:cs="Arial"/>
          <w:b/>
          <w:lang w:eastAsia="ar-SA"/>
        </w:rPr>
      </w:pPr>
    </w:p>
    <w:p w:rsidR="003D633C" w:rsidRPr="000F1C4C" w:rsidRDefault="003D633C" w:rsidP="003D633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3D633C" w:rsidRPr="000F1C4C" w:rsidRDefault="003D633C" w:rsidP="003D633C">
      <w:pPr>
        <w:spacing w:after="0" w:line="240" w:lineRule="auto"/>
        <w:jc w:val="both"/>
        <w:rPr>
          <w:rFonts w:ascii="Arial" w:eastAsia="Times New Roman" w:hAnsi="Arial" w:cs="Arial"/>
          <w:b/>
          <w:lang w:eastAsia="ar-SA"/>
        </w:rPr>
      </w:pPr>
    </w:p>
    <w:p w:rsidR="003D633C" w:rsidRPr="000F1C4C" w:rsidRDefault="003D633C" w:rsidP="003D633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3D633C" w:rsidRPr="000F1C4C" w:rsidRDefault="003D633C" w:rsidP="003D633C">
      <w:pPr>
        <w:spacing w:after="0" w:line="240" w:lineRule="auto"/>
        <w:jc w:val="both"/>
        <w:rPr>
          <w:rFonts w:ascii="Arial" w:eastAsia="Times New Roman" w:hAnsi="Arial" w:cs="Arial"/>
          <w:b/>
          <w:lang w:eastAsia="ar-SA"/>
        </w:rPr>
      </w:pPr>
    </w:p>
    <w:p w:rsidR="003D633C" w:rsidRPr="000F1C4C" w:rsidRDefault="003D633C" w:rsidP="003D633C">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rsidR="003D633C" w:rsidRPr="000F1C4C" w:rsidRDefault="003D633C" w:rsidP="003D633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rsidR="003D633C" w:rsidRPr="000F1C4C" w:rsidRDefault="003D633C" w:rsidP="003D633C">
      <w:pPr>
        <w:spacing w:after="0" w:line="240" w:lineRule="auto"/>
        <w:jc w:val="both"/>
        <w:rPr>
          <w:rFonts w:ascii="Arial" w:eastAsia="Times New Roman" w:hAnsi="Arial" w:cs="Arial"/>
          <w:b/>
          <w:lang w:eastAsia="ar-SA"/>
        </w:rPr>
      </w:pPr>
    </w:p>
    <w:p w:rsidR="003D633C" w:rsidRPr="000F1C4C" w:rsidRDefault="003D633C" w:rsidP="003D633C">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 uwzględnieniem zakresu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rsidR="003D633C" w:rsidRPr="000F1C4C" w:rsidRDefault="003D633C" w:rsidP="003D633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3D633C" w:rsidRPr="000F1C4C" w:rsidRDefault="003D633C" w:rsidP="003D633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 ………. %</w:t>
      </w:r>
    </w:p>
    <w:p w:rsidR="003D633C" w:rsidRPr="000F1C4C" w:rsidRDefault="003D633C" w:rsidP="003D633C">
      <w:pPr>
        <w:spacing w:after="0" w:line="240" w:lineRule="auto"/>
        <w:jc w:val="both"/>
        <w:rPr>
          <w:rFonts w:ascii="Arial" w:eastAsia="Times New Roman" w:hAnsi="Arial" w:cs="Arial"/>
          <w:b/>
          <w:lang w:eastAsia="ar-SA"/>
        </w:rPr>
      </w:pPr>
    </w:p>
    <w:p w:rsidR="003D633C" w:rsidRPr="000F1C4C" w:rsidRDefault="003D633C" w:rsidP="003D633C">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lastRenderedPageBreak/>
        <w:t xml:space="preserve">Cena ogółem BRUTTO </w:t>
      </w:r>
      <w:proofErr w:type="gramStart"/>
      <w:r w:rsidRPr="000F1C4C">
        <w:rPr>
          <w:rFonts w:ascii="Arial" w:eastAsia="Times New Roman" w:hAnsi="Arial" w:cs="Arial"/>
          <w:b/>
          <w:lang w:eastAsia="ar-SA"/>
        </w:rPr>
        <w:t>( z</w:t>
      </w:r>
      <w:proofErr w:type="gramEnd"/>
      <w:r w:rsidRPr="000F1C4C">
        <w:rPr>
          <w:rFonts w:ascii="Arial" w:eastAsia="Times New Roman" w:hAnsi="Arial" w:cs="Arial"/>
          <w:b/>
          <w:lang w:eastAsia="ar-SA"/>
        </w:rPr>
        <w:t xml:space="preserve"> uwzględnieniem prawa opcji)…………............zł (</w:t>
      </w:r>
      <w:r w:rsidRPr="000F1C4C">
        <w:rPr>
          <w:rFonts w:ascii="Arial" w:eastAsia="Times New Roman" w:hAnsi="Arial" w:cs="Arial"/>
          <w:i/>
          <w:lang w:eastAsia="ar-SA"/>
        </w:rPr>
        <w:t>kol. 11 form. cen.)</w:t>
      </w:r>
    </w:p>
    <w:p w:rsidR="003D633C" w:rsidRPr="000F1C4C" w:rsidRDefault="003D633C" w:rsidP="003D633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3D633C" w:rsidRPr="000F1C4C" w:rsidRDefault="003D633C" w:rsidP="003D633C">
      <w:pPr>
        <w:spacing w:after="0" w:line="240" w:lineRule="auto"/>
        <w:jc w:val="both"/>
        <w:rPr>
          <w:rFonts w:ascii="Arial" w:eastAsia="Times New Roman" w:hAnsi="Arial" w:cs="Arial"/>
          <w:b/>
          <w:lang w:eastAsia="ar-SA"/>
        </w:rPr>
      </w:pPr>
    </w:p>
    <w:p w:rsidR="003D633C" w:rsidRPr="000F1C4C" w:rsidRDefault="003D633C" w:rsidP="003D633C">
      <w:pPr>
        <w:spacing w:after="0" w:line="240" w:lineRule="auto"/>
        <w:jc w:val="both"/>
        <w:rPr>
          <w:rFonts w:ascii="Arial" w:eastAsia="Times New Roman" w:hAnsi="Arial" w:cs="Arial"/>
          <w:b/>
          <w:lang w:eastAsia="ar-SA"/>
        </w:rPr>
      </w:pPr>
    </w:p>
    <w:p w:rsidR="003D633C" w:rsidRPr="000F1C4C" w:rsidRDefault="003D633C" w:rsidP="003D633C">
      <w:pPr>
        <w:suppressAutoHyphens w:val="0"/>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rsidR="003D633C" w:rsidRPr="000F1C4C" w:rsidRDefault="003D633C" w:rsidP="003D633C">
      <w:pPr>
        <w:suppressAutoHyphens w:val="0"/>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3D633C" w:rsidRPr="000F1C4C" w:rsidRDefault="003D633C" w:rsidP="003D633C">
      <w:pPr>
        <w:suppressAutoHyphens w:val="0"/>
        <w:spacing w:after="0" w:line="360" w:lineRule="auto"/>
        <w:jc w:val="both"/>
        <w:rPr>
          <w:rFonts w:ascii="Arial" w:hAnsi="Arial" w:cs="Arial"/>
          <w:sz w:val="20"/>
          <w:szCs w:val="20"/>
        </w:rPr>
      </w:pPr>
    </w:p>
    <w:p w:rsidR="003D633C" w:rsidRPr="000F1C4C" w:rsidRDefault="003D633C" w:rsidP="003D633C">
      <w:pPr>
        <w:suppressAutoHyphens w:val="0"/>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rsidR="003D633C" w:rsidRPr="000F1C4C" w:rsidRDefault="003D633C" w:rsidP="003D633C">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3D633C" w:rsidRPr="000F1C4C" w:rsidRDefault="003D633C" w:rsidP="003D633C">
      <w:pPr>
        <w:spacing w:after="0" w:line="240" w:lineRule="auto"/>
        <w:jc w:val="both"/>
        <w:rPr>
          <w:rFonts w:ascii="Arial" w:eastAsia="Times New Roman" w:hAnsi="Arial" w:cs="Arial"/>
          <w:b/>
          <w:lang w:eastAsia="ar-SA"/>
        </w:rPr>
      </w:pPr>
    </w:p>
    <w:p w:rsidR="003D633C" w:rsidRPr="00895620" w:rsidRDefault="003D633C" w:rsidP="003D633C">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lang w:eastAsia="ar-SA"/>
        </w:rPr>
        <w:t>zgodnie z:</w:t>
      </w:r>
    </w:p>
    <w:p w:rsidR="003D633C" w:rsidRDefault="003D633C" w:rsidP="003D633C">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snapToGrid w:val="0"/>
          <w:lang w:eastAsia="ar-SA"/>
        </w:rPr>
        <w:t>Formularzem cenowym stanowiącym załącznik nr 1 do oferty</w:t>
      </w:r>
    </w:p>
    <w:p w:rsidR="003D633C" w:rsidRPr="0027630C" w:rsidRDefault="003D633C" w:rsidP="003D633C">
      <w:pPr>
        <w:suppressAutoHyphens w:val="0"/>
        <w:spacing w:after="0" w:line="240" w:lineRule="auto"/>
        <w:contextualSpacing/>
        <w:jc w:val="both"/>
        <w:rPr>
          <w:rFonts w:ascii="Arial" w:eastAsia="Times New Roman" w:hAnsi="Arial" w:cs="Arial"/>
          <w:b/>
          <w:lang w:eastAsia="ar-SA"/>
        </w:rPr>
      </w:pPr>
    </w:p>
    <w:p w:rsidR="003D633C" w:rsidRDefault="003D633C" w:rsidP="005C692D">
      <w:pPr>
        <w:pStyle w:val="Akapitzlist"/>
        <w:numPr>
          <w:ilvl w:val="0"/>
          <w:numId w:val="130"/>
        </w:numPr>
        <w:tabs>
          <w:tab w:val="left" w:pos="284"/>
        </w:tabs>
        <w:suppressAutoHyphens w:val="0"/>
        <w:spacing w:line="276" w:lineRule="auto"/>
        <w:ind w:left="0" w:firstLine="0"/>
        <w:contextualSpacing/>
        <w:jc w:val="both"/>
        <w:rPr>
          <w:rFonts w:ascii="Arial" w:hAnsi="Arial" w:cs="Arial"/>
          <w:sz w:val="22"/>
          <w:szCs w:val="22"/>
        </w:rPr>
      </w:pPr>
      <w:r w:rsidRPr="00AE5A04">
        <w:rPr>
          <w:rFonts w:ascii="Arial" w:hAnsi="Arial" w:cs="Arial"/>
          <w:b/>
          <w:sz w:val="22"/>
          <w:szCs w:val="22"/>
          <w:u w:val="single"/>
          <w:lang w:eastAsia="ar-SA"/>
        </w:rPr>
        <w:t>Oświadczamy, że powyższa cena</w:t>
      </w:r>
      <w:r w:rsidRPr="00AE5A04">
        <w:rPr>
          <w:rFonts w:ascii="Arial" w:hAnsi="Arial" w:cs="Arial"/>
          <w:sz w:val="22"/>
          <w:szCs w:val="22"/>
          <w:lang w:eastAsia="ar-SA"/>
        </w:rPr>
        <w:t xml:space="preserve"> </w:t>
      </w:r>
      <w:r>
        <w:rPr>
          <w:rFonts w:ascii="Arial" w:hAnsi="Arial" w:cs="Arial"/>
          <w:sz w:val="22"/>
          <w:szCs w:val="22"/>
        </w:rPr>
        <w:t>uwzględnia</w:t>
      </w:r>
      <w:r w:rsidRPr="00AE5A04">
        <w:rPr>
          <w:rFonts w:ascii="Arial" w:hAnsi="Arial" w:cs="Arial"/>
          <w:sz w:val="22"/>
          <w:szCs w:val="22"/>
        </w:rPr>
        <w:t xml:space="preserve"> całość zakresu zamówienia, wszystkie koszty związane z wykonaniem przedmiotu zamówienia oraz warunkami stawianymi przez Zamawiającego, w tym: koszty dostaw i rozładunku w magazynach Zamawiającego w miejscach dostaw (dostawy sukcesywne</w:t>
      </w:r>
      <w:proofErr w:type="gramStart"/>
      <w:r w:rsidRPr="00AE5A04">
        <w:rPr>
          <w:rFonts w:ascii="Arial" w:hAnsi="Arial" w:cs="Arial"/>
          <w:sz w:val="22"/>
          <w:szCs w:val="22"/>
        </w:rPr>
        <w:t>),  koszty</w:t>
      </w:r>
      <w:proofErr w:type="gramEnd"/>
      <w:r w:rsidRPr="00AE5A04">
        <w:rPr>
          <w:rFonts w:ascii="Arial" w:hAnsi="Arial" w:cs="Arial"/>
          <w:sz w:val="22"/>
          <w:szCs w:val="22"/>
        </w:rPr>
        <w:t xml:space="preserve"> opakowań bezzwrotnych towaru stanowiącego przedmiot zamówienia   oraz podatek VAT według przepisów obowiązujących na dzień składania ofert.</w:t>
      </w:r>
    </w:p>
    <w:p w:rsidR="005C692D" w:rsidRPr="005C692D" w:rsidRDefault="005C692D" w:rsidP="005C692D">
      <w:pPr>
        <w:pStyle w:val="Akapitzlist"/>
        <w:tabs>
          <w:tab w:val="left" w:pos="284"/>
        </w:tabs>
        <w:suppressAutoHyphens w:val="0"/>
        <w:spacing w:line="276" w:lineRule="auto"/>
        <w:ind w:left="0"/>
        <w:contextualSpacing/>
        <w:jc w:val="both"/>
        <w:rPr>
          <w:rFonts w:ascii="Arial" w:hAnsi="Arial" w:cs="Arial"/>
          <w:sz w:val="22"/>
          <w:szCs w:val="22"/>
        </w:rPr>
      </w:pPr>
    </w:p>
    <w:p w:rsidR="005C692D" w:rsidRPr="005C692D" w:rsidRDefault="005C692D" w:rsidP="005C692D">
      <w:pPr>
        <w:pStyle w:val="Akapitzlist"/>
        <w:numPr>
          <w:ilvl w:val="0"/>
          <w:numId w:val="130"/>
        </w:numPr>
        <w:tabs>
          <w:tab w:val="left" w:pos="284"/>
        </w:tabs>
        <w:suppressAutoHyphens w:val="0"/>
        <w:spacing w:line="276" w:lineRule="auto"/>
        <w:ind w:left="0" w:firstLine="0"/>
        <w:contextualSpacing/>
        <w:jc w:val="both"/>
        <w:rPr>
          <w:rFonts w:ascii="Arial" w:hAnsi="Arial" w:cs="Arial"/>
          <w:b/>
          <w:sz w:val="22"/>
          <w:szCs w:val="22"/>
        </w:rPr>
      </w:pPr>
      <w:bookmarkStart w:id="8" w:name="_Hlk84578311"/>
      <w:r>
        <w:rPr>
          <w:rFonts w:ascii="Arial" w:hAnsi="Arial" w:cs="Arial"/>
          <w:b/>
          <w:sz w:val="22"/>
          <w:szCs w:val="22"/>
        </w:rPr>
        <w:t xml:space="preserve">WYKONAWCA PRZEDSTAWIA DO OFERTY: </w:t>
      </w:r>
    </w:p>
    <w:p w:rsidR="005C692D" w:rsidRDefault="005C692D" w:rsidP="005C692D">
      <w:pPr>
        <w:pStyle w:val="Akapitzlist"/>
        <w:numPr>
          <w:ilvl w:val="0"/>
          <w:numId w:val="136"/>
        </w:numPr>
        <w:tabs>
          <w:tab w:val="left" w:pos="1134"/>
        </w:tabs>
        <w:jc w:val="both"/>
        <w:rPr>
          <w:rFonts w:ascii="Arial" w:hAnsi="Arial" w:cs="Arial"/>
          <w:i/>
        </w:rPr>
      </w:pPr>
      <w:r>
        <w:rPr>
          <w:rFonts w:ascii="Arial" w:hAnsi="Arial" w:cs="Arial"/>
          <w:b/>
          <w:i/>
        </w:rPr>
        <w:t>AKTUALNĄ DECYZJĄ ADMINISTRACYJNĄ WŁAŚCIWEGO ORGANU PAŃSTWOWEJ INSPEKCJI SANITARNEJ</w:t>
      </w:r>
      <w:r>
        <w:rPr>
          <w:rFonts w:ascii="Arial" w:hAnsi="Arial" w:cs="Arial"/>
          <w:i/>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Pr>
          <w:rFonts w:ascii="Arial" w:hAnsi="Arial" w:cs="Arial"/>
          <w:b/>
          <w:i/>
          <w:u w:val="single"/>
        </w:rPr>
        <w:t>lub</w:t>
      </w:r>
      <w:r>
        <w:rPr>
          <w:rFonts w:ascii="Arial" w:hAnsi="Arial" w:cs="Arial"/>
          <w:i/>
          <w:u w:val="single"/>
        </w:rPr>
        <w:t xml:space="preserve"> </w:t>
      </w:r>
      <w:r>
        <w:rPr>
          <w:rFonts w:ascii="Arial" w:hAnsi="Arial" w:cs="Arial"/>
          <w:b/>
          <w:i/>
        </w:rPr>
        <w:t>ZAŚWIADCZENIE O WPISIE DO REJESTRU ZAKŁADÓW</w:t>
      </w:r>
      <w:r>
        <w:rPr>
          <w:rFonts w:ascii="Arial" w:hAnsi="Arial" w:cs="Arial"/>
          <w:i/>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5C692D" w:rsidRDefault="005C692D" w:rsidP="005C692D">
      <w:pPr>
        <w:pStyle w:val="NormalnyWeb"/>
        <w:shd w:val="clear" w:color="auto" w:fill="FFFFFF"/>
        <w:tabs>
          <w:tab w:val="left" w:pos="2817"/>
        </w:tabs>
        <w:spacing w:before="0" w:after="0"/>
        <w:jc w:val="both"/>
        <w:rPr>
          <w:rFonts w:ascii="Arial" w:hAnsi="Arial" w:cs="Arial"/>
          <w:b/>
          <w:sz w:val="22"/>
          <w:szCs w:val="22"/>
        </w:rPr>
      </w:pPr>
    </w:p>
    <w:p w:rsidR="005C692D" w:rsidRDefault="005C692D" w:rsidP="005C692D">
      <w:pPr>
        <w:pStyle w:val="Akapitzlist"/>
        <w:numPr>
          <w:ilvl w:val="0"/>
          <w:numId w:val="136"/>
        </w:numPr>
        <w:tabs>
          <w:tab w:val="left" w:pos="1134"/>
        </w:tabs>
        <w:jc w:val="both"/>
        <w:rPr>
          <w:rFonts w:ascii="Arial" w:hAnsi="Arial" w:cs="Arial"/>
          <w:i/>
        </w:rPr>
      </w:pPr>
      <w:r>
        <w:rPr>
          <w:rFonts w:ascii="Arial" w:hAnsi="Arial" w:cs="Arial"/>
          <w:b/>
          <w:i/>
        </w:rPr>
        <w:t>AKTUALNY CERTYFIKAT HACCP</w:t>
      </w:r>
      <w:r>
        <w:rPr>
          <w:rFonts w:ascii="Arial" w:hAnsi="Arial" w:cs="Arial"/>
          <w:i/>
        </w:rPr>
        <w:t xml:space="preserve">, wystawiony przez niezależną, akredytowaną jednostkę   certyfikującą; </w:t>
      </w:r>
    </w:p>
    <w:p w:rsidR="005C692D" w:rsidRDefault="005C692D" w:rsidP="005C692D">
      <w:pPr>
        <w:suppressAutoHyphens w:val="0"/>
        <w:spacing w:after="0" w:line="240" w:lineRule="auto"/>
        <w:ind w:left="720"/>
        <w:contextualSpacing/>
        <w:jc w:val="both"/>
        <w:rPr>
          <w:rFonts w:ascii="Arial" w:eastAsia="Times New Roman" w:hAnsi="Arial" w:cs="Arial"/>
          <w:i/>
          <w:sz w:val="20"/>
          <w:szCs w:val="20"/>
          <w:lang w:eastAsia="pl-PL"/>
        </w:rPr>
      </w:pPr>
      <w:r>
        <w:rPr>
          <w:rFonts w:ascii="Arial" w:eastAsia="Times New Roman" w:hAnsi="Arial" w:cs="Arial"/>
          <w:b/>
          <w:i/>
          <w:sz w:val="20"/>
          <w:szCs w:val="20"/>
          <w:u w:val="single"/>
          <w:lang w:eastAsia="pl-PL"/>
        </w:rPr>
        <w:t>lub</w:t>
      </w:r>
      <w:r>
        <w:rPr>
          <w:rFonts w:ascii="Arial" w:eastAsia="Times New Roman" w:hAnsi="Arial" w:cs="Arial"/>
          <w:i/>
          <w:sz w:val="20"/>
          <w:szCs w:val="20"/>
          <w:lang w:eastAsia="pl-PL"/>
        </w:rPr>
        <w:t xml:space="preserve"> </w:t>
      </w:r>
    </w:p>
    <w:p w:rsidR="005C692D" w:rsidRDefault="005C692D" w:rsidP="005C692D">
      <w:pPr>
        <w:suppressAutoHyphens w:val="0"/>
        <w:spacing w:after="0" w:line="240" w:lineRule="auto"/>
        <w:ind w:left="720"/>
        <w:contextualSpacing/>
        <w:jc w:val="both"/>
        <w:rPr>
          <w:rFonts w:ascii="Arial" w:eastAsia="Times New Roman" w:hAnsi="Arial" w:cs="Arial"/>
          <w:i/>
          <w:sz w:val="20"/>
          <w:szCs w:val="20"/>
          <w:lang w:eastAsia="pl-PL"/>
        </w:rPr>
      </w:pPr>
      <w:r>
        <w:rPr>
          <w:rFonts w:ascii="Arial" w:eastAsia="Times New Roman" w:hAnsi="Arial" w:cs="Arial"/>
          <w:i/>
          <w:sz w:val="20"/>
          <w:szCs w:val="20"/>
          <w:lang w:eastAsia="pl-PL"/>
        </w:rPr>
        <w:t xml:space="preserve">Zaświadczenie właściwego organu Państwowej Inspekcji Sanitarnej lub właściwego organu Inspekcji Weterynaryjnej o sprawowaniu nadzoru nad stosowaniem zasad wdrożonego systemu HACCP, wydane na podstawie art. 59 i 73 ust. 1 ustawy z dnia 25 sierpnia 2006 r. o bezpieczeństwie żywności i żywienia (Dz. U. z 2020 r., poz. 2021 tj.); </w:t>
      </w:r>
    </w:p>
    <w:p w:rsidR="005C692D" w:rsidRDefault="005C692D" w:rsidP="005C692D">
      <w:pPr>
        <w:suppressAutoHyphens w:val="0"/>
        <w:spacing w:after="0" w:line="240" w:lineRule="auto"/>
        <w:ind w:left="720"/>
        <w:contextualSpacing/>
        <w:jc w:val="both"/>
        <w:rPr>
          <w:rFonts w:ascii="Arial" w:eastAsia="Times New Roman" w:hAnsi="Arial" w:cs="Arial"/>
          <w:i/>
          <w:sz w:val="20"/>
          <w:szCs w:val="20"/>
          <w:lang w:eastAsia="pl-PL"/>
        </w:rPr>
      </w:pPr>
      <w:r>
        <w:rPr>
          <w:rFonts w:ascii="Arial" w:eastAsia="Times New Roman" w:hAnsi="Arial" w:cs="Arial"/>
          <w:b/>
          <w:i/>
          <w:sz w:val="20"/>
          <w:szCs w:val="20"/>
          <w:u w:val="single"/>
          <w:lang w:eastAsia="pl-PL"/>
        </w:rPr>
        <w:t>lub</w:t>
      </w:r>
      <w:r>
        <w:rPr>
          <w:rFonts w:ascii="Arial" w:eastAsia="Times New Roman" w:hAnsi="Arial" w:cs="Arial"/>
          <w:i/>
          <w:sz w:val="20"/>
          <w:szCs w:val="20"/>
          <w:lang w:eastAsia="pl-PL"/>
        </w:rPr>
        <w:t xml:space="preserve"> </w:t>
      </w:r>
    </w:p>
    <w:p w:rsidR="005C692D" w:rsidRDefault="005C692D" w:rsidP="005C692D">
      <w:pPr>
        <w:suppressAutoHyphens w:val="0"/>
        <w:spacing w:after="0" w:line="240" w:lineRule="auto"/>
        <w:ind w:left="720"/>
        <w:contextualSpacing/>
        <w:jc w:val="both"/>
        <w:rPr>
          <w:rFonts w:ascii="Arial" w:eastAsia="Times New Roman" w:hAnsi="Arial" w:cs="Arial"/>
          <w:i/>
          <w:sz w:val="20"/>
          <w:szCs w:val="20"/>
          <w:lang w:eastAsia="pl-PL"/>
        </w:rPr>
      </w:pPr>
      <w:r>
        <w:rPr>
          <w:rFonts w:ascii="Arial" w:eastAsia="Times New Roman" w:hAnsi="Arial" w:cs="Arial"/>
          <w:i/>
          <w:sz w:val="20"/>
          <w:szCs w:val="20"/>
          <w:lang w:eastAsia="pl-PL"/>
        </w:rPr>
        <w:t xml:space="preserve">Protokół z kontroli sanitarnej przeprowadzonej przez organy Państwowej Inspekcji </w:t>
      </w:r>
      <w:proofErr w:type="gramStart"/>
      <w:r>
        <w:rPr>
          <w:rFonts w:ascii="Arial" w:eastAsia="Times New Roman" w:hAnsi="Arial" w:cs="Arial"/>
          <w:i/>
          <w:sz w:val="20"/>
          <w:szCs w:val="20"/>
          <w:lang w:eastAsia="pl-PL"/>
        </w:rPr>
        <w:t>Sanitarnej,</w:t>
      </w:r>
      <w:proofErr w:type="gramEnd"/>
      <w:r>
        <w:rPr>
          <w:rFonts w:ascii="Arial" w:eastAsia="Times New Roman" w:hAnsi="Arial" w:cs="Arial"/>
          <w:i/>
          <w:sz w:val="20"/>
          <w:szCs w:val="20"/>
          <w:lang w:eastAsia="pl-PL"/>
        </w:rPr>
        <w:t xml:space="preserve"> jako organ urzędowej kontroli żywności, w skład której wchodzi punkt zawierający pozytywną ocenę opracowania, wdrożenia i utrzymywania systemu HACCP na podstawie art. 59 i 73 ust. 1 ustawy z dnia 25 sierpnia 2006 r. o bezpieczeństwie żywności i żywienia (Dz. U. z 2020 r., poz. 2021 tj.).</w:t>
      </w:r>
    </w:p>
    <w:p w:rsidR="005C692D" w:rsidRDefault="005C692D" w:rsidP="005C692D">
      <w:pPr>
        <w:suppressAutoHyphens w:val="0"/>
        <w:spacing w:after="0" w:line="240" w:lineRule="auto"/>
        <w:ind w:left="720"/>
        <w:contextualSpacing/>
        <w:jc w:val="both"/>
        <w:rPr>
          <w:rFonts w:ascii="Arial" w:eastAsia="Times New Roman" w:hAnsi="Arial" w:cs="Arial"/>
          <w:i/>
          <w:sz w:val="20"/>
          <w:szCs w:val="20"/>
          <w:lang w:eastAsia="pl-PL"/>
        </w:rPr>
      </w:pPr>
    </w:p>
    <w:p w:rsidR="005C692D" w:rsidRDefault="005C692D" w:rsidP="005C692D">
      <w:pPr>
        <w:pStyle w:val="Akapitzlist"/>
        <w:numPr>
          <w:ilvl w:val="0"/>
          <w:numId w:val="136"/>
        </w:numPr>
        <w:tabs>
          <w:tab w:val="left" w:pos="1134"/>
        </w:tabs>
        <w:jc w:val="both"/>
        <w:rPr>
          <w:rFonts w:ascii="Arial" w:hAnsi="Arial" w:cs="Arial"/>
        </w:rPr>
      </w:pPr>
      <w:r>
        <w:rPr>
          <w:rFonts w:ascii="Arial" w:hAnsi="Arial" w:cs="Arial"/>
          <w:b/>
          <w:i/>
        </w:rPr>
        <w:t xml:space="preserve">Dokument potwierdzający ubezpieczenie </w:t>
      </w:r>
      <w:r>
        <w:rPr>
          <w:rFonts w:ascii="Arial" w:hAnsi="Arial" w:cs="Arial"/>
        </w:rPr>
        <w:t xml:space="preserve">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 </w:t>
      </w:r>
      <w:r>
        <w:rPr>
          <w:rFonts w:ascii="Arial" w:hAnsi="Arial" w:cs="Arial"/>
          <w:bCs/>
          <w:i/>
          <w:iCs/>
          <w:lang w:eastAsia="zh-CN"/>
        </w:rPr>
        <w:t xml:space="preserve">opiewający na sumę gwarancyjną </w:t>
      </w:r>
      <w:r>
        <w:rPr>
          <w:rFonts w:ascii="Arial" w:hAnsi="Arial" w:cs="Arial"/>
          <w:b/>
          <w:bCs/>
          <w:i/>
          <w:iCs/>
          <w:lang w:eastAsia="zh-CN"/>
        </w:rPr>
        <w:t xml:space="preserve">nie </w:t>
      </w:r>
      <w:proofErr w:type="gramStart"/>
      <w:r>
        <w:rPr>
          <w:rFonts w:ascii="Arial" w:hAnsi="Arial" w:cs="Arial"/>
          <w:b/>
          <w:bCs/>
          <w:i/>
          <w:iCs/>
          <w:lang w:eastAsia="zh-CN"/>
        </w:rPr>
        <w:t>mniejszą</w:t>
      </w:r>
      <w:proofErr w:type="gramEnd"/>
      <w:r>
        <w:rPr>
          <w:rFonts w:ascii="Arial" w:hAnsi="Arial" w:cs="Arial"/>
          <w:b/>
          <w:bCs/>
          <w:i/>
          <w:iCs/>
          <w:lang w:eastAsia="zh-CN"/>
        </w:rPr>
        <w:t xml:space="preserve"> iż: </w:t>
      </w:r>
    </w:p>
    <w:p w:rsidR="005C692D" w:rsidRDefault="005C692D" w:rsidP="005C692D">
      <w:pPr>
        <w:pStyle w:val="Akapitzlist"/>
        <w:numPr>
          <w:ilvl w:val="0"/>
          <w:numId w:val="137"/>
        </w:numPr>
        <w:tabs>
          <w:tab w:val="left" w:pos="1134"/>
        </w:tabs>
        <w:jc w:val="both"/>
        <w:rPr>
          <w:rFonts w:ascii="Arial" w:hAnsi="Arial" w:cs="Arial"/>
          <w:b/>
          <w:i/>
        </w:rPr>
      </w:pPr>
      <w:r>
        <w:rPr>
          <w:rFonts w:ascii="Arial" w:hAnsi="Arial" w:cs="Arial"/>
          <w:b/>
          <w:i/>
        </w:rPr>
        <w:lastRenderedPageBreak/>
        <w:t xml:space="preserve">dla Części IV 25.000,00 zł, </w:t>
      </w:r>
    </w:p>
    <w:p w:rsidR="005C692D" w:rsidRDefault="005C692D" w:rsidP="005C692D">
      <w:pPr>
        <w:pStyle w:val="Akapitzlist"/>
        <w:tabs>
          <w:tab w:val="left" w:pos="1134"/>
        </w:tabs>
        <w:ind w:left="1440"/>
        <w:jc w:val="both"/>
        <w:rPr>
          <w:rFonts w:ascii="Arial" w:hAnsi="Arial" w:cs="Arial"/>
          <w:b/>
          <w:i/>
        </w:rPr>
      </w:pPr>
    </w:p>
    <w:p w:rsidR="005C692D" w:rsidRPr="005C692D" w:rsidRDefault="005C692D" w:rsidP="005C692D">
      <w:pPr>
        <w:pStyle w:val="Akapitzlist"/>
        <w:numPr>
          <w:ilvl w:val="0"/>
          <w:numId w:val="136"/>
        </w:numPr>
        <w:tabs>
          <w:tab w:val="left" w:pos="1134"/>
        </w:tabs>
        <w:jc w:val="both"/>
        <w:rPr>
          <w:rFonts w:ascii="Arial" w:hAnsi="Arial" w:cs="Arial"/>
          <w:i/>
        </w:rPr>
      </w:pPr>
      <w:r>
        <w:rPr>
          <w:rFonts w:ascii="Arial" w:hAnsi="Arial" w:cs="Arial"/>
          <w:b/>
          <w:bCs/>
        </w:rPr>
        <w:t xml:space="preserve">WYKAZ narzędzi, wyposażenia zakładu lub urządzeń technicznych </w:t>
      </w:r>
      <w:r>
        <w:rPr>
          <w:rFonts w:ascii="Arial" w:hAnsi="Arial" w:cs="Arial"/>
          <w:b/>
        </w:rPr>
        <w:t>dostępnych</w:t>
      </w:r>
      <w:r>
        <w:rPr>
          <w:rFonts w:ascii="Arial" w:hAnsi="Arial" w:cs="Arial"/>
          <w:b/>
          <w:bCs/>
        </w:rPr>
        <w:t xml:space="preserve"> wykonawcy w celu wykonania zamówienia publicznego wraz z informacja  o podstawie do dysponowania tymi zasobami-  </w:t>
      </w:r>
      <w:r>
        <w:rPr>
          <w:rFonts w:ascii="Arial" w:hAnsi="Arial" w:cs="Arial"/>
        </w:rPr>
        <w:t xml:space="preserve">co najmniej jeden środek transportu przystosowany do przewozu artykułów żywnościowych objętych zamówieniem, czyli samochód typu chłodnia, izoterma  </w:t>
      </w:r>
      <w:r>
        <w:rPr>
          <w:rFonts w:ascii="Arial" w:hAnsi="Arial" w:cs="Arial"/>
          <w:i/>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Pr>
          <w:rFonts w:ascii="Arial" w:hAnsi="Arial" w:cs="Arial"/>
          <w:i/>
        </w:rPr>
        <w:t>późn</w:t>
      </w:r>
      <w:proofErr w:type="spellEnd"/>
      <w:r>
        <w:rPr>
          <w:rFonts w:ascii="Arial" w:hAnsi="Arial" w:cs="Arial"/>
          <w:i/>
        </w:rPr>
        <w:t>. zm.</w:t>
      </w:r>
      <w:proofErr w:type="gramStart"/>
      <w:r>
        <w:rPr>
          <w:rFonts w:ascii="Arial" w:hAnsi="Arial" w:cs="Arial"/>
          <w:i/>
        </w:rPr>
        <w:t>),</w:t>
      </w:r>
      <w:proofErr w:type="gramEnd"/>
      <w:r>
        <w:rPr>
          <w:rFonts w:ascii="Arial" w:hAnsi="Arial" w:cs="Arial"/>
          <w:i/>
        </w:rPr>
        <w:t xml:space="preserve"> (Dz. U. z 2020 r., poz. 2021 tj.)</w:t>
      </w:r>
      <w:r>
        <w:rPr>
          <w:rFonts w:ascii="Arial" w:hAnsi="Arial" w:cs="Arial"/>
        </w:rPr>
        <w:t xml:space="preserve"> </w:t>
      </w:r>
      <w:r>
        <w:rPr>
          <w:rFonts w:ascii="Arial" w:hAnsi="Arial" w:cs="Arial"/>
          <w:b/>
          <w:bCs/>
          <w:i/>
          <w:u w:val="single"/>
        </w:rPr>
        <w:t>według wzoru</w:t>
      </w:r>
      <w:r>
        <w:rPr>
          <w:rFonts w:ascii="Arial" w:hAnsi="Arial" w:cs="Arial"/>
          <w:b/>
          <w:i/>
          <w:u w:val="single"/>
        </w:rPr>
        <w:t xml:space="preserve"> stanowiącego </w:t>
      </w:r>
      <w:r>
        <w:rPr>
          <w:rFonts w:ascii="Arial" w:hAnsi="Arial" w:cs="Arial"/>
          <w:b/>
          <w:bCs/>
          <w:i/>
          <w:u w:val="single"/>
        </w:rPr>
        <w:t>załącznik nr 5 do ZO.</w:t>
      </w:r>
      <w:bookmarkEnd w:id="8"/>
    </w:p>
    <w:p w:rsidR="005C692D" w:rsidRPr="005C692D" w:rsidRDefault="005C692D" w:rsidP="005C692D">
      <w:pPr>
        <w:pStyle w:val="Akapitzlist"/>
        <w:rPr>
          <w:rFonts w:ascii="Arial" w:hAnsi="Arial" w:cs="Arial"/>
          <w:b/>
          <w:sz w:val="22"/>
          <w:szCs w:val="22"/>
          <w:lang w:eastAsia="ar-SA"/>
        </w:rPr>
      </w:pPr>
    </w:p>
    <w:p w:rsidR="003D633C" w:rsidRPr="000F1C4C" w:rsidRDefault="003D633C" w:rsidP="009B2AF0">
      <w:pPr>
        <w:pStyle w:val="Akapitzlist"/>
        <w:numPr>
          <w:ilvl w:val="0"/>
          <w:numId w:val="130"/>
        </w:numPr>
        <w:tabs>
          <w:tab w:val="left" w:pos="284"/>
        </w:tabs>
        <w:suppressAutoHyphens w:val="0"/>
        <w:spacing w:line="276" w:lineRule="auto"/>
        <w:ind w:left="0" w:firstLine="0"/>
        <w:contextualSpacing/>
        <w:jc w:val="both"/>
        <w:rPr>
          <w:rFonts w:ascii="Arial" w:hAnsi="Arial" w:cs="Arial"/>
          <w:sz w:val="22"/>
          <w:szCs w:val="22"/>
          <w:lang w:eastAsia="ar-SA"/>
        </w:rPr>
      </w:pPr>
      <w:r w:rsidRPr="000F1C4C">
        <w:rPr>
          <w:rFonts w:ascii="Arial" w:hAnsi="Arial" w:cs="Arial"/>
          <w:b/>
          <w:sz w:val="22"/>
          <w:szCs w:val="22"/>
          <w:lang w:eastAsia="ar-SA"/>
        </w:rPr>
        <w:t>Zamawiający przewiduje a Wykonawca wyraża zgodę na prawo opcji. Prawem opcji objęte jest świadczenie dostaw wyszczególnione w ofercie.</w:t>
      </w:r>
      <w:r>
        <w:rPr>
          <w:rFonts w:ascii="Arial" w:hAnsi="Arial" w:cs="Arial"/>
          <w:b/>
          <w:sz w:val="22"/>
          <w:szCs w:val="22"/>
          <w:lang w:eastAsia="ar-SA"/>
        </w:rPr>
        <w:t xml:space="preserve"> </w:t>
      </w:r>
      <w:r w:rsidRPr="000F1C4C">
        <w:rPr>
          <w:rFonts w:ascii="Arial" w:hAnsi="Arial" w:cs="Arial"/>
          <w:b/>
          <w:sz w:val="22"/>
          <w:szCs w:val="22"/>
          <w:lang w:eastAsia="ar-SA"/>
        </w:rPr>
        <w:t xml:space="preserve"> W przypadku skorzystania przez Zamawiającego z prawa opcji, Wykonawcy będzie się należało wynagrodzenie według cen jednostkowych jak dla zamówienia gwarantowanego</w:t>
      </w:r>
      <w:r w:rsidRPr="000F1C4C">
        <w:rPr>
          <w:rFonts w:ascii="Arial" w:hAnsi="Arial" w:cs="Arial"/>
          <w:sz w:val="22"/>
          <w:szCs w:val="22"/>
          <w:lang w:eastAsia="ar-SA"/>
        </w:rPr>
        <w:t>.</w:t>
      </w:r>
    </w:p>
    <w:p w:rsidR="003D633C" w:rsidRPr="000F1C4C" w:rsidRDefault="003D633C" w:rsidP="003D633C">
      <w:pPr>
        <w:pStyle w:val="Akapitzlist"/>
        <w:rPr>
          <w:rFonts w:ascii="Arial" w:hAnsi="Arial" w:cs="Arial"/>
          <w:b/>
          <w:sz w:val="22"/>
          <w:szCs w:val="22"/>
          <w:lang w:eastAsia="ar-SA"/>
        </w:rPr>
      </w:pPr>
    </w:p>
    <w:p w:rsidR="003D633C" w:rsidRPr="000F1C4C" w:rsidRDefault="003D633C" w:rsidP="009B2AF0">
      <w:pPr>
        <w:pStyle w:val="Akapitzlist"/>
        <w:numPr>
          <w:ilvl w:val="0"/>
          <w:numId w:val="130"/>
        </w:numPr>
        <w:tabs>
          <w:tab w:val="left" w:pos="284"/>
        </w:tabs>
        <w:suppressAutoHyphens w:val="0"/>
        <w:spacing w:line="276" w:lineRule="auto"/>
        <w:ind w:left="0" w:firstLine="0"/>
        <w:contextualSpacing/>
        <w:jc w:val="both"/>
        <w:rPr>
          <w:rFonts w:ascii="Arial" w:hAnsi="Arial" w:cs="Arial"/>
          <w:b/>
          <w:sz w:val="22"/>
          <w:szCs w:val="22"/>
          <w:lang w:eastAsia="ar-SA"/>
        </w:rPr>
      </w:pPr>
      <w:r w:rsidRPr="005F3D92">
        <w:rPr>
          <w:rFonts w:ascii="Arial" w:hAnsi="Arial" w:cs="Arial"/>
          <w:b/>
          <w:sz w:val="22"/>
          <w:szCs w:val="22"/>
          <w:lang w:eastAsia="ar-SA"/>
        </w:rPr>
        <w:t>Zobowiązujemy się do wykonania przedmiotu umowy</w:t>
      </w:r>
      <w:r w:rsidRPr="005F3D92">
        <w:rPr>
          <w:rFonts w:ascii="Arial" w:hAnsi="Arial" w:cs="Arial"/>
          <w:sz w:val="22"/>
          <w:szCs w:val="22"/>
          <w:lang w:eastAsia="ar-SA"/>
        </w:rPr>
        <w:t xml:space="preserve"> </w:t>
      </w:r>
      <w:r w:rsidRPr="005F3D92">
        <w:rPr>
          <w:rFonts w:ascii="Arial" w:hAnsi="Arial" w:cs="Arial"/>
          <w:b/>
          <w:sz w:val="22"/>
          <w:szCs w:val="22"/>
          <w:lang w:eastAsia="ar-SA"/>
        </w:rPr>
        <w:t xml:space="preserve">w terminie: </w:t>
      </w:r>
    </w:p>
    <w:p w:rsidR="003D633C" w:rsidRPr="000F1C4C" w:rsidRDefault="003D633C" w:rsidP="003D633C">
      <w:pPr>
        <w:pStyle w:val="Akapitzlist"/>
        <w:ind w:left="720"/>
        <w:jc w:val="both"/>
        <w:rPr>
          <w:rFonts w:ascii="Arial" w:hAnsi="Arial" w:cs="Arial"/>
          <w:b/>
          <w:sz w:val="22"/>
          <w:szCs w:val="22"/>
        </w:rPr>
      </w:pPr>
      <w:r w:rsidRPr="000F1C4C">
        <w:rPr>
          <w:rFonts w:ascii="Arial" w:hAnsi="Arial" w:cs="Arial"/>
          <w:b/>
          <w:sz w:val="22"/>
          <w:szCs w:val="22"/>
        </w:rPr>
        <w:t xml:space="preserve">- rozpoczęcie </w:t>
      </w:r>
      <w:proofErr w:type="gramStart"/>
      <w:r w:rsidRPr="000F1C4C">
        <w:rPr>
          <w:rFonts w:ascii="Arial" w:hAnsi="Arial" w:cs="Arial"/>
          <w:b/>
          <w:sz w:val="22"/>
          <w:szCs w:val="22"/>
        </w:rPr>
        <w:t>–</w:t>
      </w:r>
      <w:r w:rsidRPr="000F1C4C">
        <w:rPr>
          <w:rFonts w:ascii="Arial" w:hAnsi="Arial" w:cs="Arial"/>
          <w:b/>
          <w:color w:val="FF0000"/>
          <w:sz w:val="22"/>
          <w:szCs w:val="22"/>
        </w:rPr>
        <w:t xml:space="preserve">  </w:t>
      </w:r>
      <w:r w:rsidRPr="000F1C4C">
        <w:rPr>
          <w:rFonts w:ascii="Arial" w:hAnsi="Arial" w:cs="Arial"/>
          <w:b/>
          <w:sz w:val="22"/>
          <w:szCs w:val="22"/>
        </w:rPr>
        <w:t>od</w:t>
      </w:r>
      <w:proofErr w:type="gramEnd"/>
      <w:r w:rsidRPr="000F1C4C">
        <w:rPr>
          <w:rFonts w:ascii="Arial" w:hAnsi="Arial" w:cs="Arial"/>
          <w:b/>
          <w:sz w:val="22"/>
          <w:szCs w:val="22"/>
        </w:rPr>
        <w:t xml:space="preserve"> 01.01.2022r. </w:t>
      </w:r>
    </w:p>
    <w:p w:rsidR="003D633C" w:rsidRPr="000F1C4C" w:rsidRDefault="003D633C" w:rsidP="003D633C">
      <w:pPr>
        <w:pStyle w:val="Akapitzlist"/>
        <w:ind w:left="720"/>
        <w:jc w:val="both"/>
        <w:rPr>
          <w:rFonts w:ascii="Arial" w:hAnsi="Arial" w:cs="Arial"/>
          <w:b/>
          <w:sz w:val="22"/>
          <w:szCs w:val="22"/>
        </w:rPr>
      </w:pPr>
      <w:r w:rsidRPr="000F1C4C">
        <w:rPr>
          <w:rFonts w:ascii="Arial" w:hAnsi="Arial" w:cs="Arial"/>
          <w:b/>
          <w:sz w:val="22"/>
          <w:szCs w:val="22"/>
        </w:rPr>
        <w:t>- zakończenie – do dnia 31.12.2022 r.</w:t>
      </w:r>
    </w:p>
    <w:p w:rsidR="003D633C" w:rsidRPr="000F1C4C" w:rsidRDefault="003D633C" w:rsidP="003D633C">
      <w:pPr>
        <w:pStyle w:val="Akapitzlist"/>
        <w:ind w:left="720"/>
        <w:jc w:val="both"/>
        <w:rPr>
          <w:rFonts w:ascii="Arial" w:hAnsi="Arial" w:cs="Arial"/>
          <w:b/>
        </w:rPr>
      </w:pPr>
    </w:p>
    <w:p w:rsidR="003D633C" w:rsidRPr="00E3285B" w:rsidRDefault="003D633C" w:rsidP="009B2AF0">
      <w:pPr>
        <w:pStyle w:val="Akapitzlist"/>
        <w:numPr>
          <w:ilvl w:val="0"/>
          <w:numId w:val="130"/>
        </w:numPr>
        <w:tabs>
          <w:tab w:val="left" w:pos="284"/>
        </w:tabs>
        <w:suppressAutoHyphens w:val="0"/>
        <w:spacing w:line="276" w:lineRule="auto"/>
        <w:ind w:left="0" w:firstLine="0"/>
        <w:contextualSpacing/>
        <w:jc w:val="both"/>
        <w:rPr>
          <w:rFonts w:ascii="Arial" w:hAnsi="Arial" w:cs="Arial"/>
          <w:b/>
          <w:sz w:val="22"/>
          <w:szCs w:val="22"/>
        </w:rPr>
      </w:pPr>
      <w:r w:rsidRPr="00E3285B">
        <w:rPr>
          <w:rFonts w:ascii="Arial" w:hAnsi="Arial" w:cs="Arial"/>
          <w:b/>
          <w:sz w:val="22"/>
          <w:szCs w:val="22"/>
        </w:rPr>
        <w:t>Warunki płatności</w:t>
      </w:r>
      <w:r w:rsidRPr="00E3285B">
        <w:rPr>
          <w:rFonts w:ascii="Arial" w:hAnsi="Arial" w:cs="Arial"/>
          <w:sz w:val="22"/>
          <w:szCs w:val="22"/>
        </w:rPr>
        <w:t xml:space="preserve"> – </w:t>
      </w:r>
      <w:proofErr w:type="gramStart"/>
      <w:r w:rsidRPr="00E3285B">
        <w:rPr>
          <w:rFonts w:ascii="Arial" w:hAnsi="Arial" w:cs="Arial"/>
          <w:b/>
          <w:sz w:val="22"/>
          <w:szCs w:val="22"/>
        </w:rPr>
        <w:t>przelew  w</w:t>
      </w:r>
      <w:proofErr w:type="gramEnd"/>
      <w:r w:rsidRPr="00E3285B">
        <w:rPr>
          <w:rFonts w:ascii="Arial" w:hAnsi="Arial" w:cs="Arial"/>
          <w:b/>
          <w:sz w:val="22"/>
          <w:szCs w:val="22"/>
        </w:rPr>
        <w:t xml:space="preserve">  terminie </w:t>
      </w:r>
      <w:r>
        <w:rPr>
          <w:rFonts w:ascii="Arial" w:hAnsi="Arial" w:cs="Arial"/>
          <w:b/>
          <w:sz w:val="22"/>
          <w:szCs w:val="22"/>
        </w:rPr>
        <w:t>30</w:t>
      </w:r>
      <w:r w:rsidRPr="00E3285B">
        <w:rPr>
          <w:rFonts w:ascii="Arial" w:hAnsi="Arial" w:cs="Arial"/>
          <w:b/>
          <w:sz w:val="22"/>
          <w:szCs w:val="22"/>
        </w:rPr>
        <w:t xml:space="preserve"> dni</w:t>
      </w:r>
      <w:r w:rsidRPr="00E3285B">
        <w:rPr>
          <w:rFonts w:ascii="Arial" w:hAnsi="Arial" w:cs="Arial"/>
          <w:sz w:val="22"/>
          <w:szCs w:val="22"/>
        </w:rPr>
        <w:t xml:space="preserve"> od daty dostarczenia  Zamawiającemu prawidłowo wystawionej faktury VAT wraz z dokumentami rozliczeniowymi.</w:t>
      </w:r>
    </w:p>
    <w:p w:rsidR="003D633C" w:rsidRPr="00612BD2" w:rsidRDefault="003D633C" w:rsidP="003D633C">
      <w:pPr>
        <w:pStyle w:val="Akapitzlist"/>
        <w:spacing w:line="276" w:lineRule="auto"/>
        <w:ind w:left="426"/>
        <w:contextualSpacing/>
        <w:jc w:val="both"/>
        <w:rPr>
          <w:rFonts w:ascii="Arial" w:hAnsi="Arial" w:cs="Arial"/>
          <w:sz w:val="22"/>
          <w:szCs w:val="22"/>
        </w:rPr>
      </w:pPr>
    </w:p>
    <w:p w:rsidR="003D633C" w:rsidRPr="005F3D92" w:rsidRDefault="003D633C" w:rsidP="009B2AF0">
      <w:pPr>
        <w:pStyle w:val="Akapitzlist"/>
        <w:numPr>
          <w:ilvl w:val="0"/>
          <w:numId w:val="130"/>
        </w:numPr>
        <w:tabs>
          <w:tab w:val="left" w:pos="284"/>
        </w:tabs>
        <w:suppressAutoHyphens w:val="0"/>
        <w:spacing w:line="276" w:lineRule="auto"/>
        <w:ind w:left="0" w:firstLine="0"/>
        <w:contextualSpacing/>
        <w:jc w:val="both"/>
        <w:rPr>
          <w:rFonts w:ascii="Arial" w:hAnsi="Arial" w:cs="Arial"/>
          <w:sz w:val="22"/>
          <w:szCs w:val="22"/>
        </w:rPr>
      </w:pPr>
      <w:r w:rsidRPr="005F3D92">
        <w:rPr>
          <w:rFonts w:ascii="Arial" w:hAnsi="Arial" w:cs="Arial"/>
          <w:b/>
          <w:sz w:val="22"/>
          <w:szCs w:val="22"/>
        </w:rPr>
        <w:t>Okres i warunki gwarancji:</w:t>
      </w:r>
    </w:p>
    <w:p w:rsidR="003D633C" w:rsidRPr="000F1C4C" w:rsidRDefault="003D633C" w:rsidP="003D633C">
      <w:pPr>
        <w:tabs>
          <w:tab w:val="left" w:pos="426"/>
        </w:tabs>
        <w:jc w:val="both"/>
        <w:rPr>
          <w:rFonts w:ascii="Arial" w:eastAsia="Calibri" w:hAnsi="Arial" w:cs="Arial"/>
        </w:rPr>
      </w:pPr>
      <w:r w:rsidRPr="000F1C4C">
        <w:rPr>
          <w:rFonts w:ascii="Arial" w:hAnsi="Arial" w:cs="Arial"/>
          <w:color w:val="000000"/>
        </w:rPr>
        <w:t xml:space="preserve">Wykonawca udziela gwarancji jakości na przedmiot Umowy na okres </w:t>
      </w:r>
      <w:r w:rsidRPr="000F1C4C">
        <w:rPr>
          <w:rFonts w:ascii="Arial" w:hAnsi="Arial" w:cs="Arial"/>
          <w:b/>
          <w:color w:val="000000"/>
        </w:rPr>
        <w:t>przydatny do spożycia</w:t>
      </w:r>
      <w:r w:rsidRPr="000F1C4C">
        <w:rPr>
          <w:rFonts w:ascii="Arial" w:hAnsi="Arial" w:cs="Arial"/>
          <w:color w:val="000000"/>
        </w:rPr>
        <w:t xml:space="preserve"> zgodnie z gwarancją producenta.</w:t>
      </w:r>
    </w:p>
    <w:p w:rsidR="003D633C" w:rsidRPr="00612BD2" w:rsidRDefault="003D633C" w:rsidP="009B2AF0">
      <w:pPr>
        <w:pStyle w:val="Akapitzlist"/>
        <w:numPr>
          <w:ilvl w:val="0"/>
          <w:numId w:val="130"/>
        </w:numPr>
        <w:tabs>
          <w:tab w:val="left" w:pos="284"/>
        </w:tabs>
        <w:suppressAutoHyphens w:val="0"/>
        <w:spacing w:line="276" w:lineRule="auto"/>
        <w:ind w:left="0" w:firstLine="0"/>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rsidR="003D633C" w:rsidRPr="003A573B" w:rsidRDefault="003D633C" w:rsidP="003D633C">
      <w:pPr>
        <w:pStyle w:val="Akapitzlist"/>
        <w:spacing w:line="276" w:lineRule="auto"/>
        <w:rPr>
          <w:rFonts w:ascii="Arial" w:hAnsi="Arial" w:cs="Arial"/>
          <w:color w:val="000000" w:themeColor="text1"/>
          <w:sz w:val="22"/>
          <w:szCs w:val="22"/>
        </w:rPr>
      </w:pPr>
    </w:p>
    <w:p w:rsidR="003D633C" w:rsidRPr="003A573B" w:rsidRDefault="003D633C" w:rsidP="009B2AF0">
      <w:pPr>
        <w:pStyle w:val="Akapitzlist"/>
        <w:numPr>
          <w:ilvl w:val="0"/>
          <w:numId w:val="130"/>
        </w:numPr>
        <w:tabs>
          <w:tab w:val="left" w:pos="284"/>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3D633C" w:rsidRPr="003A573B" w:rsidRDefault="003D633C" w:rsidP="003D633C">
      <w:pPr>
        <w:pStyle w:val="Akapitzlist"/>
        <w:spacing w:line="276" w:lineRule="auto"/>
        <w:rPr>
          <w:rFonts w:ascii="Arial" w:hAnsi="Arial" w:cs="Arial"/>
          <w:color w:val="000000" w:themeColor="text1"/>
          <w:sz w:val="22"/>
          <w:szCs w:val="22"/>
          <w:lang w:eastAsia="ar-SA"/>
        </w:rPr>
      </w:pPr>
    </w:p>
    <w:p w:rsidR="003D633C" w:rsidRPr="003A573B" w:rsidRDefault="003D633C" w:rsidP="009B2AF0">
      <w:pPr>
        <w:pStyle w:val="Akapitzlist"/>
        <w:numPr>
          <w:ilvl w:val="0"/>
          <w:numId w:val="130"/>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3D633C" w:rsidRPr="003A573B" w:rsidRDefault="003D633C" w:rsidP="003D633C">
      <w:pPr>
        <w:spacing w:after="0"/>
        <w:rPr>
          <w:rFonts w:ascii="Arial" w:eastAsia="Times New Roman" w:hAnsi="Arial" w:cs="Arial"/>
          <w:b/>
          <w:color w:val="000000" w:themeColor="text1"/>
          <w:lang w:eastAsia="pl-PL"/>
        </w:rPr>
      </w:pPr>
    </w:p>
    <w:p w:rsidR="003D633C" w:rsidRPr="003A573B" w:rsidRDefault="003D633C" w:rsidP="009B2AF0">
      <w:pPr>
        <w:pStyle w:val="Akapitzlist"/>
        <w:numPr>
          <w:ilvl w:val="0"/>
          <w:numId w:val="130"/>
        </w:numPr>
        <w:tabs>
          <w:tab w:val="left" w:pos="284"/>
        </w:tabs>
        <w:suppressAutoHyphens w:val="0"/>
        <w:spacing w:line="276" w:lineRule="auto"/>
        <w:ind w:left="0" w:firstLine="0"/>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3D633C" w:rsidRPr="003A573B" w:rsidRDefault="003D633C" w:rsidP="003D633C">
      <w:pPr>
        <w:pStyle w:val="Akapitzlist"/>
        <w:spacing w:line="276" w:lineRule="auto"/>
        <w:rPr>
          <w:rFonts w:ascii="Arial" w:hAnsi="Arial" w:cs="Arial"/>
          <w:color w:val="000000" w:themeColor="text1"/>
          <w:spacing w:val="-12"/>
          <w:sz w:val="22"/>
          <w:szCs w:val="22"/>
        </w:rPr>
      </w:pPr>
    </w:p>
    <w:p w:rsidR="003D633C" w:rsidRPr="003A573B" w:rsidRDefault="003D633C" w:rsidP="009B2AF0">
      <w:pPr>
        <w:pStyle w:val="Akapitzlist"/>
        <w:numPr>
          <w:ilvl w:val="0"/>
          <w:numId w:val="130"/>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3D633C" w:rsidRPr="003A573B" w:rsidRDefault="003D633C" w:rsidP="003D633C">
      <w:pPr>
        <w:pStyle w:val="Akapitzlist"/>
        <w:spacing w:line="276" w:lineRule="auto"/>
        <w:rPr>
          <w:rFonts w:ascii="Arial" w:hAnsi="Arial" w:cs="Arial"/>
          <w:color w:val="000000" w:themeColor="text1"/>
          <w:sz w:val="22"/>
          <w:szCs w:val="22"/>
          <w:lang w:eastAsia="ar-SA"/>
        </w:rPr>
      </w:pPr>
    </w:p>
    <w:p w:rsidR="003D633C" w:rsidRPr="003A573B" w:rsidRDefault="003D633C" w:rsidP="009B2AF0">
      <w:pPr>
        <w:pStyle w:val="Akapitzlist"/>
        <w:numPr>
          <w:ilvl w:val="0"/>
          <w:numId w:val="130"/>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3D633C" w:rsidRPr="003A573B" w:rsidRDefault="003D633C" w:rsidP="003D633C">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3D633C" w:rsidRDefault="003D633C" w:rsidP="003D633C">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3D633C" w:rsidRPr="00071A5F" w:rsidRDefault="003D633C" w:rsidP="003D633C">
      <w:pPr>
        <w:tabs>
          <w:tab w:val="left" w:pos="426"/>
        </w:tabs>
        <w:spacing w:after="0"/>
        <w:ind w:left="426"/>
        <w:rPr>
          <w:rFonts w:ascii="Arial" w:hAnsi="Arial" w:cs="Arial"/>
          <w:color w:val="000000" w:themeColor="text1"/>
          <w:lang w:eastAsia="ar-SA"/>
        </w:rPr>
      </w:pPr>
    </w:p>
    <w:p w:rsidR="003D633C" w:rsidRPr="00D83A28" w:rsidRDefault="003D633C" w:rsidP="003D633C">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lastRenderedPageBreak/>
        <w:t>*</w:t>
      </w:r>
      <w:r w:rsidRPr="00D83A28">
        <w:rPr>
          <w:rFonts w:ascii="Arial" w:hAnsi="Arial" w:cs="Arial"/>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3D633C" w:rsidRPr="00D83A28" w:rsidRDefault="003D633C" w:rsidP="003D633C">
      <w:pPr>
        <w:spacing w:after="0"/>
        <w:jc w:val="both"/>
        <w:rPr>
          <w:rFonts w:ascii="Arial" w:hAnsi="Arial" w:cs="Arial"/>
          <w:color w:val="000000" w:themeColor="text1"/>
          <w:sz w:val="18"/>
          <w:szCs w:val="18"/>
          <w:lang w:eastAsia="ar-SA"/>
        </w:rPr>
      </w:pPr>
    </w:p>
    <w:p w:rsidR="003D633C" w:rsidRPr="00D83A28" w:rsidRDefault="003D633C" w:rsidP="003D633C">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 xml:space="preserve">w </w:t>
      </w:r>
      <w:proofErr w:type="gramStart"/>
      <w:r w:rsidRPr="00D83A28">
        <w:rPr>
          <w:rFonts w:ascii="Arial" w:hAnsi="Arial" w:cs="Arial"/>
          <w:color w:val="000000" w:themeColor="text1"/>
          <w:sz w:val="18"/>
          <w:szCs w:val="18"/>
          <w:lang w:eastAsia="ar-SA"/>
        </w:rPr>
        <w:t>przypadku</w:t>
      </w:r>
      <w:proofErr w:type="gramEnd"/>
      <w:r w:rsidRPr="00D83A28">
        <w:rPr>
          <w:rFonts w:ascii="Arial" w:hAnsi="Arial" w:cs="Arial"/>
          <w:color w:val="000000" w:themeColor="text1"/>
          <w:sz w:val="18"/>
          <w:szCs w:val="18"/>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3D633C" w:rsidRDefault="003D633C" w:rsidP="003D633C">
      <w:pPr>
        <w:spacing w:after="0"/>
        <w:jc w:val="right"/>
        <w:rPr>
          <w:rFonts w:ascii="Arial" w:hAnsi="Arial" w:cs="Arial"/>
        </w:rPr>
      </w:pPr>
      <w:r w:rsidRPr="003A573B">
        <w:rPr>
          <w:rFonts w:ascii="Arial" w:hAnsi="Arial" w:cs="Arial"/>
        </w:rPr>
        <w:tab/>
      </w:r>
    </w:p>
    <w:p w:rsidR="003D633C" w:rsidRDefault="003D633C" w:rsidP="003D633C">
      <w:pPr>
        <w:spacing w:after="0"/>
        <w:jc w:val="right"/>
        <w:rPr>
          <w:rFonts w:ascii="Arial" w:hAnsi="Arial" w:cs="Arial"/>
        </w:rPr>
      </w:pPr>
    </w:p>
    <w:p w:rsidR="003D633C" w:rsidRDefault="003D633C" w:rsidP="003D633C">
      <w:pPr>
        <w:spacing w:after="0"/>
        <w:rPr>
          <w:rFonts w:ascii="Arial" w:hAnsi="Arial" w:cs="Arial"/>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D633C">
      <w:pPr>
        <w:suppressAutoHyphens w:val="0"/>
        <w:spacing w:after="0" w:line="256" w:lineRule="auto"/>
        <w:jc w:val="center"/>
        <w:rPr>
          <w:rFonts w:ascii="Arial" w:hAnsi="Arial" w:cs="Arial"/>
          <w:b/>
        </w:rPr>
      </w:pPr>
    </w:p>
    <w:p w:rsidR="003D633C" w:rsidRDefault="003D633C" w:rsidP="00306163">
      <w:pPr>
        <w:suppressAutoHyphens w:val="0"/>
        <w:spacing w:after="0" w:line="256" w:lineRule="auto"/>
        <w:jc w:val="center"/>
        <w:rPr>
          <w:rFonts w:ascii="Arial" w:hAnsi="Arial" w:cs="Arial"/>
          <w:b/>
        </w:rPr>
        <w:sectPr w:rsidR="003D633C" w:rsidSect="00D357E8">
          <w:pgSz w:w="11906" w:h="16838"/>
          <w:pgMar w:top="1418" w:right="1418" w:bottom="1418" w:left="1418" w:header="709" w:footer="709" w:gutter="0"/>
          <w:cols w:space="708"/>
          <w:docGrid w:linePitch="360"/>
        </w:sectPr>
      </w:pPr>
    </w:p>
    <w:p w:rsidR="003D633C" w:rsidRPr="003D633C" w:rsidRDefault="003D633C" w:rsidP="003D633C">
      <w:pPr>
        <w:tabs>
          <w:tab w:val="left" w:pos="13455"/>
        </w:tabs>
        <w:suppressAutoHyphens w:val="0"/>
        <w:spacing w:after="0" w:line="240" w:lineRule="auto"/>
        <w:rPr>
          <w:rFonts w:ascii="Arial" w:eastAsia="Times New Roman" w:hAnsi="Arial" w:cs="Arial"/>
          <w:sz w:val="20"/>
          <w:szCs w:val="20"/>
          <w:lang w:eastAsia="pl-PL"/>
        </w:rPr>
      </w:pPr>
      <w:r w:rsidRPr="003D633C">
        <w:rPr>
          <w:rFonts w:ascii="Arial" w:eastAsia="Times New Roman" w:hAnsi="Arial" w:cs="Arial"/>
          <w:sz w:val="20"/>
          <w:szCs w:val="20"/>
          <w:lang w:eastAsia="pl-PL"/>
        </w:rPr>
        <w:lastRenderedPageBreak/>
        <w:t>…………………………………….</w:t>
      </w:r>
      <w:r w:rsidRPr="003D633C">
        <w:rPr>
          <w:rFonts w:ascii="Arial" w:eastAsia="Times New Roman" w:hAnsi="Arial" w:cs="Arial"/>
          <w:sz w:val="20"/>
          <w:szCs w:val="20"/>
          <w:lang w:eastAsia="pl-PL"/>
        </w:rPr>
        <w:tab/>
      </w:r>
    </w:p>
    <w:p w:rsidR="003D633C" w:rsidRPr="003D633C" w:rsidRDefault="003D633C" w:rsidP="003D633C">
      <w:pPr>
        <w:suppressAutoHyphens w:val="0"/>
        <w:spacing w:after="0" w:line="240" w:lineRule="auto"/>
        <w:ind w:firstLine="709"/>
        <w:rPr>
          <w:rFonts w:ascii="Arial" w:eastAsia="Times New Roman" w:hAnsi="Arial" w:cs="Arial"/>
          <w:sz w:val="20"/>
          <w:szCs w:val="20"/>
          <w:lang w:eastAsia="pl-PL"/>
        </w:rPr>
      </w:pPr>
      <w:r w:rsidRPr="003D633C">
        <w:rPr>
          <w:rFonts w:ascii="Arial" w:eastAsia="Times New Roman" w:hAnsi="Arial" w:cs="Arial"/>
          <w:sz w:val="20"/>
          <w:szCs w:val="20"/>
          <w:lang w:eastAsia="pl-PL"/>
        </w:rPr>
        <w:t xml:space="preserve">       (pieczęć firmy)</w:t>
      </w:r>
    </w:p>
    <w:p w:rsidR="003D633C" w:rsidRPr="003D633C" w:rsidRDefault="003D633C" w:rsidP="003D633C">
      <w:pPr>
        <w:suppressAutoHyphens w:val="0"/>
        <w:spacing w:after="0" w:line="240" w:lineRule="auto"/>
        <w:jc w:val="right"/>
        <w:rPr>
          <w:rFonts w:ascii="Arial" w:eastAsia="Times New Roman" w:hAnsi="Arial" w:cs="Arial"/>
          <w:sz w:val="20"/>
          <w:szCs w:val="20"/>
          <w:lang w:eastAsia="pl-PL"/>
        </w:rPr>
      </w:pPr>
    </w:p>
    <w:p w:rsidR="003D633C" w:rsidRPr="006B151B" w:rsidRDefault="003D633C" w:rsidP="003D633C">
      <w:pPr>
        <w:suppressAutoHyphens w:val="0"/>
        <w:spacing w:after="0" w:line="240" w:lineRule="auto"/>
        <w:jc w:val="center"/>
        <w:rPr>
          <w:rFonts w:ascii="Arial" w:eastAsia="Times New Roman" w:hAnsi="Arial" w:cs="Arial"/>
          <w:b/>
          <w:lang w:eastAsia="pl-PL"/>
        </w:rPr>
      </w:pPr>
      <w:r w:rsidRPr="006B151B">
        <w:rPr>
          <w:rFonts w:ascii="Arial" w:eastAsia="Times New Roman" w:hAnsi="Arial" w:cs="Arial"/>
          <w:b/>
          <w:lang w:eastAsia="pl-PL"/>
        </w:rPr>
        <w:t>FORMULARZ CENOWY w zakresie części nr 4 dla m. Lublin</w:t>
      </w:r>
    </w:p>
    <w:p w:rsidR="003D633C" w:rsidRPr="003D633C" w:rsidRDefault="003D633C" w:rsidP="003D633C">
      <w:pPr>
        <w:suppressAutoHyphens w:val="0"/>
        <w:spacing w:after="0" w:line="240" w:lineRule="auto"/>
        <w:jc w:val="center"/>
        <w:rPr>
          <w:rFonts w:ascii="Arial" w:eastAsia="Times New Roman" w:hAnsi="Arial" w:cs="Arial"/>
          <w:b/>
          <w:sz w:val="20"/>
          <w:szCs w:val="20"/>
          <w:lang w:eastAsia="pl-PL"/>
        </w:rPr>
      </w:pPr>
    </w:p>
    <w:p w:rsidR="003D633C" w:rsidRPr="003D633C" w:rsidRDefault="003D633C" w:rsidP="003D633C">
      <w:pPr>
        <w:suppressAutoHyphens w:val="0"/>
        <w:spacing w:after="0" w:line="240" w:lineRule="auto"/>
        <w:jc w:val="center"/>
        <w:rPr>
          <w:rFonts w:ascii="Arial" w:eastAsia="Times New Roman" w:hAnsi="Arial" w:cs="Arial"/>
          <w:b/>
          <w:sz w:val="20"/>
          <w:szCs w:val="20"/>
          <w:lang w:eastAsia="pl-PL"/>
        </w:rPr>
      </w:pPr>
      <w:r>
        <w:rPr>
          <w:rFonts w:ascii="Arial" w:hAnsi="Arial" w:cs="Arial"/>
          <w:b/>
          <w:sz w:val="20"/>
          <w:szCs w:val="20"/>
        </w:rPr>
        <w:t>S</w:t>
      </w:r>
      <w:r w:rsidRPr="003D633C">
        <w:rPr>
          <w:rFonts w:ascii="Arial" w:hAnsi="Arial" w:cs="Arial"/>
          <w:b/>
          <w:sz w:val="20"/>
          <w:szCs w:val="20"/>
        </w:rPr>
        <w:t xml:space="preserve">ukcesywne dostawy </w:t>
      </w:r>
      <w:r w:rsidRPr="003D633C">
        <w:rPr>
          <w:rFonts w:ascii="Arial" w:hAnsi="Arial" w:cs="Arial"/>
          <w:b/>
          <w:bCs/>
          <w:iCs/>
          <w:sz w:val="20"/>
          <w:szCs w:val="20"/>
        </w:rPr>
        <w:t>produktów głęboko mrożonych</w:t>
      </w:r>
      <w:r w:rsidRPr="003D633C">
        <w:rPr>
          <w:rFonts w:ascii="Arial" w:hAnsi="Arial" w:cs="Arial"/>
          <w:b/>
          <w:sz w:val="20"/>
          <w:szCs w:val="20"/>
        </w:rPr>
        <w:t xml:space="preserve"> – wraz z rozładunkiem w magazynach 32 Wojskowego Oddziału Gospodarczego zlokalizowanych w kompleksach wojskowych znajdujących się w rejonie działania 32 Wojskowego Oddziału Gospodarczego w Zamościu </w:t>
      </w:r>
    </w:p>
    <w:p w:rsidR="003D633C" w:rsidRPr="003D633C" w:rsidRDefault="003D633C" w:rsidP="003D633C">
      <w:pPr>
        <w:tabs>
          <w:tab w:val="right" w:pos="9348"/>
        </w:tabs>
        <w:suppressAutoHyphens w:val="0"/>
        <w:spacing w:after="0" w:line="240" w:lineRule="auto"/>
        <w:jc w:val="center"/>
        <w:rPr>
          <w:rFonts w:ascii="Arial" w:eastAsia="Times New Roman" w:hAnsi="Arial" w:cs="Arial"/>
          <w:b/>
          <w:bCs/>
          <w:sz w:val="20"/>
          <w:szCs w:val="20"/>
          <w:lang w:eastAsia="pl-PL"/>
        </w:rPr>
      </w:pPr>
    </w:p>
    <w:tbl>
      <w:tblPr>
        <w:tblStyle w:val="Tabela-Siatka9"/>
        <w:tblW w:w="15168" w:type="dxa"/>
        <w:tblInd w:w="-318" w:type="dxa"/>
        <w:tblLayout w:type="fixed"/>
        <w:tblLook w:val="04A0" w:firstRow="1" w:lastRow="0" w:firstColumn="1" w:lastColumn="0" w:noHBand="0" w:noVBand="1"/>
      </w:tblPr>
      <w:tblGrid>
        <w:gridCol w:w="710"/>
        <w:gridCol w:w="2126"/>
        <w:gridCol w:w="709"/>
        <w:gridCol w:w="1163"/>
        <w:gridCol w:w="1530"/>
        <w:gridCol w:w="1559"/>
        <w:gridCol w:w="1134"/>
        <w:gridCol w:w="1701"/>
        <w:gridCol w:w="1134"/>
        <w:gridCol w:w="1843"/>
        <w:gridCol w:w="1559"/>
      </w:tblGrid>
      <w:tr w:rsidR="003D633C" w:rsidRPr="003D633C" w:rsidTr="003D633C">
        <w:trPr>
          <w:trHeight w:val="1701"/>
        </w:trPr>
        <w:tc>
          <w:tcPr>
            <w:tcW w:w="710" w:type="dxa"/>
            <w:shd w:val="clear" w:color="auto" w:fill="EAF1DD" w:themeFill="accent3" w:themeFillTint="33"/>
            <w:vAlign w:val="center"/>
          </w:tcPr>
          <w:p w:rsidR="003D633C" w:rsidRPr="003D633C" w:rsidRDefault="003D633C" w:rsidP="003D633C">
            <w:pPr>
              <w:spacing w:after="0" w:line="240" w:lineRule="auto"/>
              <w:jc w:val="center"/>
              <w:rPr>
                <w:rFonts w:ascii="Arial" w:eastAsia="Calibri" w:hAnsi="Arial" w:cs="Arial"/>
                <w:b/>
                <w:sz w:val="18"/>
                <w:szCs w:val="18"/>
              </w:rPr>
            </w:pPr>
            <w:r w:rsidRPr="003D633C">
              <w:rPr>
                <w:rFonts w:ascii="Arial" w:eastAsia="Calibri" w:hAnsi="Arial" w:cs="Arial"/>
                <w:b/>
                <w:sz w:val="18"/>
                <w:szCs w:val="18"/>
              </w:rPr>
              <w:t>Lp.</w:t>
            </w:r>
          </w:p>
        </w:tc>
        <w:tc>
          <w:tcPr>
            <w:tcW w:w="2126" w:type="dxa"/>
            <w:shd w:val="clear" w:color="auto" w:fill="EAF1DD" w:themeFill="accent3" w:themeFillTint="33"/>
            <w:vAlign w:val="center"/>
          </w:tcPr>
          <w:p w:rsidR="003D633C" w:rsidRPr="003D633C" w:rsidRDefault="003D633C" w:rsidP="003D633C">
            <w:pPr>
              <w:spacing w:after="0" w:line="240" w:lineRule="auto"/>
              <w:jc w:val="center"/>
              <w:rPr>
                <w:rFonts w:ascii="Arial" w:eastAsia="Calibri" w:hAnsi="Arial" w:cs="Arial"/>
                <w:b/>
                <w:sz w:val="18"/>
                <w:szCs w:val="18"/>
              </w:rPr>
            </w:pPr>
            <w:r w:rsidRPr="003D633C">
              <w:rPr>
                <w:rFonts w:ascii="Arial" w:eastAsia="Calibri" w:hAnsi="Arial" w:cs="Arial"/>
                <w:b/>
                <w:sz w:val="18"/>
                <w:szCs w:val="18"/>
              </w:rPr>
              <w:t>Przedmiot zamówienia</w:t>
            </w:r>
          </w:p>
        </w:tc>
        <w:tc>
          <w:tcPr>
            <w:tcW w:w="709" w:type="dxa"/>
            <w:shd w:val="clear" w:color="auto" w:fill="EAF1DD" w:themeFill="accent3" w:themeFillTint="33"/>
            <w:vAlign w:val="center"/>
          </w:tcPr>
          <w:p w:rsidR="003D633C" w:rsidRPr="003D633C" w:rsidRDefault="003D633C" w:rsidP="003D633C">
            <w:pPr>
              <w:spacing w:after="0" w:line="240" w:lineRule="auto"/>
              <w:jc w:val="center"/>
              <w:rPr>
                <w:rFonts w:ascii="Arial" w:eastAsia="Calibri" w:hAnsi="Arial" w:cs="Arial"/>
                <w:b/>
                <w:sz w:val="18"/>
                <w:szCs w:val="18"/>
              </w:rPr>
            </w:pPr>
            <w:proofErr w:type="spellStart"/>
            <w:r w:rsidRPr="003D633C">
              <w:rPr>
                <w:rFonts w:ascii="Arial" w:eastAsia="Calibri" w:hAnsi="Arial" w:cs="Arial"/>
                <w:b/>
                <w:sz w:val="18"/>
                <w:szCs w:val="18"/>
              </w:rPr>
              <w:t>jm</w:t>
            </w:r>
            <w:proofErr w:type="spellEnd"/>
          </w:p>
        </w:tc>
        <w:tc>
          <w:tcPr>
            <w:tcW w:w="1163" w:type="dxa"/>
            <w:shd w:val="clear" w:color="auto" w:fill="EAF1DD" w:themeFill="accent3" w:themeFillTint="33"/>
            <w:vAlign w:val="center"/>
          </w:tcPr>
          <w:p w:rsidR="003D633C" w:rsidRPr="003D633C" w:rsidRDefault="003D633C" w:rsidP="003D633C">
            <w:pPr>
              <w:spacing w:after="0" w:line="240" w:lineRule="auto"/>
              <w:jc w:val="center"/>
              <w:rPr>
                <w:rFonts w:ascii="Arial" w:eastAsia="Calibri" w:hAnsi="Arial" w:cs="Arial"/>
                <w:b/>
                <w:sz w:val="18"/>
                <w:szCs w:val="18"/>
              </w:rPr>
            </w:pPr>
            <w:r w:rsidRPr="003D633C">
              <w:rPr>
                <w:rFonts w:ascii="Arial" w:eastAsia="Calibri" w:hAnsi="Arial" w:cs="Arial"/>
                <w:b/>
                <w:sz w:val="18"/>
                <w:szCs w:val="18"/>
              </w:rPr>
              <w:t>Ilość [zakres podstawowy] na 2022 r.</w:t>
            </w:r>
          </w:p>
        </w:tc>
        <w:tc>
          <w:tcPr>
            <w:tcW w:w="1530" w:type="dxa"/>
            <w:shd w:val="clear" w:color="auto" w:fill="EAF1DD" w:themeFill="accent3" w:themeFillTint="33"/>
            <w:vAlign w:val="center"/>
          </w:tcPr>
          <w:p w:rsidR="003D633C" w:rsidRPr="003D633C" w:rsidRDefault="003D633C" w:rsidP="003D633C">
            <w:pPr>
              <w:spacing w:after="0" w:line="240" w:lineRule="auto"/>
              <w:jc w:val="center"/>
              <w:rPr>
                <w:rFonts w:ascii="Arial" w:eastAsia="Calibri" w:hAnsi="Arial" w:cs="Arial"/>
                <w:b/>
                <w:sz w:val="18"/>
                <w:szCs w:val="18"/>
              </w:rPr>
            </w:pPr>
            <w:r w:rsidRPr="003D633C">
              <w:rPr>
                <w:rFonts w:ascii="Arial" w:eastAsia="Calibri" w:hAnsi="Arial" w:cs="Arial"/>
                <w:b/>
                <w:sz w:val="18"/>
                <w:szCs w:val="18"/>
              </w:rPr>
              <w:t>Cena jednostkowa NETTO w PLN</w:t>
            </w:r>
          </w:p>
        </w:tc>
        <w:tc>
          <w:tcPr>
            <w:tcW w:w="1559" w:type="dxa"/>
            <w:shd w:val="clear" w:color="auto" w:fill="EAF1DD" w:themeFill="accent3" w:themeFillTint="33"/>
            <w:vAlign w:val="center"/>
          </w:tcPr>
          <w:p w:rsidR="003D633C" w:rsidRPr="003D633C" w:rsidRDefault="003D633C" w:rsidP="003D633C">
            <w:pPr>
              <w:spacing w:after="0" w:line="240" w:lineRule="auto"/>
              <w:jc w:val="center"/>
              <w:rPr>
                <w:rFonts w:ascii="Arial" w:eastAsia="Calibri" w:hAnsi="Arial" w:cs="Arial"/>
                <w:b/>
                <w:sz w:val="18"/>
                <w:szCs w:val="18"/>
              </w:rPr>
            </w:pPr>
            <w:r w:rsidRPr="003D633C">
              <w:rPr>
                <w:rFonts w:ascii="Arial" w:eastAsia="Calibri" w:hAnsi="Arial" w:cs="Arial"/>
                <w:b/>
                <w:sz w:val="18"/>
                <w:szCs w:val="18"/>
              </w:rPr>
              <w:t>Wartość NETTO w PLN</w:t>
            </w:r>
            <w:r w:rsidRPr="003D633C">
              <w:rPr>
                <w:rFonts w:ascii="Arial" w:eastAsia="Calibri" w:hAnsi="Arial" w:cs="Arial"/>
                <w:sz w:val="18"/>
                <w:szCs w:val="18"/>
              </w:rPr>
              <w:t xml:space="preserve"> (ilość x cena jednostkowa netto)</w:t>
            </w:r>
          </w:p>
        </w:tc>
        <w:tc>
          <w:tcPr>
            <w:tcW w:w="1134" w:type="dxa"/>
            <w:shd w:val="clear" w:color="auto" w:fill="EAF1DD" w:themeFill="accent3" w:themeFillTint="33"/>
            <w:vAlign w:val="center"/>
          </w:tcPr>
          <w:p w:rsidR="003D633C" w:rsidRPr="003D633C" w:rsidRDefault="003D633C" w:rsidP="003D633C">
            <w:pPr>
              <w:spacing w:after="0" w:line="240" w:lineRule="auto"/>
              <w:jc w:val="center"/>
              <w:rPr>
                <w:rFonts w:ascii="Arial" w:eastAsia="Calibri" w:hAnsi="Arial" w:cs="Arial"/>
                <w:b/>
                <w:sz w:val="18"/>
                <w:szCs w:val="18"/>
              </w:rPr>
            </w:pPr>
            <w:r w:rsidRPr="003D633C">
              <w:rPr>
                <w:rFonts w:ascii="Arial" w:eastAsia="Calibri" w:hAnsi="Arial" w:cs="Arial"/>
                <w:b/>
                <w:sz w:val="18"/>
                <w:szCs w:val="18"/>
              </w:rPr>
              <w:t>Stawka VAT w %</w:t>
            </w:r>
          </w:p>
        </w:tc>
        <w:tc>
          <w:tcPr>
            <w:tcW w:w="1701" w:type="dxa"/>
            <w:shd w:val="clear" w:color="auto" w:fill="EAF1DD" w:themeFill="accent3" w:themeFillTint="33"/>
            <w:vAlign w:val="center"/>
          </w:tcPr>
          <w:p w:rsidR="003D633C" w:rsidRPr="003D633C" w:rsidRDefault="003D633C" w:rsidP="003D633C">
            <w:pPr>
              <w:spacing w:after="0" w:line="240" w:lineRule="auto"/>
              <w:jc w:val="center"/>
              <w:rPr>
                <w:rFonts w:ascii="Arial" w:eastAsia="Calibri" w:hAnsi="Arial" w:cs="Arial"/>
                <w:sz w:val="18"/>
                <w:szCs w:val="18"/>
              </w:rPr>
            </w:pPr>
            <w:r w:rsidRPr="003D633C">
              <w:rPr>
                <w:rFonts w:ascii="Arial" w:eastAsia="Calibri" w:hAnsi="Arial" w:cs="Arial"/>
                <w:b/>
                <w:sz w:val="18"/>
                <w:szCs w:val="18"/>
              </w:rPr>
              <w:t xml:space="preserve">Wartość BRUTTO w PLN </w:t>
            </w:r>
            <w:r w:rsidRPr="003D633C">
              <w:rPr>
                <w:rFonts w:ascii="Arial" w:eastAsia="Calibri" w:hAnsi="Arial" w:cs="Arial"/>
                <w:sz w:val="18"/>
                <w:szCs w:val="18"/>
              </w:rPr>
              <w:t xml:space="preserve">(wartość NETTO x VAT) </w:t>
            </w:r>
            <w:r w:rsidRPr="003D633C">
              <w:rPr>
                <w:rFonts w:ascii="Arial" w:eastAsia="Calibri" w:hAnsi="Arial" w:cs="Arial"/>
                <w:b/>
                <w:sz w:val="18"/>
                <w:szCs w:val="18"/>
              </w:rPr>
              <w:t>[zakres podstawowy]</w:t>
            </w:r>
          </w:p>
        </w:tc>
        <w:tc>
          <w:tcPr>
            <w:tcW w:w="1134" w:type="dxa"/>
            <w:shd w:val="clear" w:color="auto" w:fill="EAF1DD" w:themeFill="accent3" w:themeFillTint="33"/>
            <w:vAlign w:val="center"/>
          </w:tcPr>
          <w:p w:rsidR="003D633C" w:rsidRPr="003D633C" w:rsidRDefault="003D633C" w:rsidP="003D633C">
            <w:pPr>
              <w:spacing w:after="0" w:line="240" w:lineRule="auto"/>
              <w:jc w:val="center"/>
              <w:rPr>
                <w:rFonts w:ascii="Arial" w:eastAsia="Calibri" w:hAnsi="Arial" w:cs="Arial"/>
                <w:b/>
                <w:sz w:val="18"/>
                <w:szCs w:val="18"/>
              </w:rPr>
            </w:pPr>
            <w:r w:rsidRPr="003D633C">
              <w:rPr>
                <w:rFonts w:ascii="Arial" w:eastAsia="Calibri" w:hAnsi="Arial" w:cs="Arial"/>
                <w:b/>
                <w:sz w:val="18"/>
                <w:szCs w:val="18"/>
              </w:rPr>
              <w:t>Zakres prawa opcji na 2022 r.</w:t>
            </w:r>
          </w:p>
        </w:tc>
        <w:tc>
          <w:tcPr>
            <w:tcW w:w="1843" w:type="dxa"/>
            <w:shd w:val="clear" w:color="auto" w:fill="EAF1DD" w:themeFill="accent3" w:themeFillTint="33"/>
            <w:vAlign w:val="center"/>
          </w:tcPr>
          <w:p w:rsidR="003D633C" w:rsidRPr="003D633C" w:rsidRDefault="003D633C" w:rsidP="003D633C">
            <w:pPr>
              <w:spacing w:after="0" w:line="240" w:lineRule="auto"/>
              <w:jc w:val="center"/>
              <w:rPr>
                <w:rFonts w:ascii="Arial" w:eastAsia="Calibri" w:hAnsi="Arial" w:cs="Arial"/>
                <w:sz w:val="18"/>
                <w:szCs w:val="18"/>
              </w:rPr>
            </w:pPr>
            <w:r w:rsidRPr="003D633C">
              <w:rPr>
                <w:rFonts w:ascii="Arial" w:eastAsia="Calibri" w:hAnsi="Arial" w:cs="Arial"/>
                <w:b/>
                <w:sz w:val="18"/>
                <w:szCs w:val="18"/>
              </w:rPr>
              <w:t xml:space="preserve">Wartość NETTO opcji </w:t>
            </w:r>
            <w:r w:rsidRPr="003D633C">
              <w:rPr>
                <w:rFonts w:ascii="Arial" w:eastAsia="Calibri" w:hAnsi="Arial" w:cs="Arial"/>
                <w:sz w:val="18"/>
                <w:szCs w:val="18"/>
              </w:rPr>
              <w:t>(ilość opcji x cena jednostkowa netto)</w:t>
            </w:r>
          </w:p>
        </w:tc>
        <w:tc>
          <w:tcPr>
            <w:tcW w:w="1559" w:type="dxa"/>
            <w:shd w:val="clear" w:color="auto" w:fill="EAF1DD" w:themeFill="accent3" w:themeFillTint="33"/>
            <w:vAlign w:val="center"/>
          </w:tcPr>
          <w:p w:rsidR="003D633C" w:rsidRPr="003D633C" w:rsidRDefault="003D633C" w:rsidP="003D633C">
            <w:pPr>
              <w:spacing w:after="0" w:line="240" w:lineRule="auto"/>
              <w:jc w:val="center"/>
              <w:rPr>
                <w:rFonts w:ascii="Arial" w:eastAsia="Calibri" w:hAnsi="Arial" w:cs="Arial"/>
                <w:b/>
                <w:sz w:val="18"/>
                <w:szCs w:val="18"/>
              </w:rPr>
            </w:pPr>
            <w:r w:rsidRPr="003D633C">
              <w:rPr>
                <w:rFonts w:ascii="Arial" w:eastAsia="Calibri" w:hAnsi="Arial" w:cs="Arial"/>
                <w:b/>
                <w:sz w:val="18"/>
                <w:szCs w:val="18"/>
              </w:rPr>
              <w:t xml:space="preserve">Wartość BRUTTO opcji w PLN </w:t>
            </w:r>
            <w:r w:rsidRPr="003D633C">
              <w:rPr>
                <w:rFonts w:ascii="Arial" w:eastAsia="Calibri" w:hAnsi="Arial" w:cs="Arial"/>
                <w:sz w:val="18"/>
                <w:szCs w:val="18"/>
              </w:rPr>
              <w:t xml:space="preserve">(wartość NETTO opcji x VAT) </w:t>
            </w:r>
            <w:r w:rsidRPr="003D633C">
              <w:rPr>
                <w:rFonts w:ascii="Arial" w:eastAsia="Calibri" w:hAnsi="Arial" w:cs="Arial"/>
                <w:b/>
                <w:sz w:val="18"/>
                <w:szCs w:val="18"/>
              </w:rPr>
              <w:t>[zakres prawa opcji]</w:t>
            </w:r>
          </w:p>
        </w:tc>
      </w:tr>
      <w:tr w:rsidR="003D633C" w:rsidRPr="003D633C" w:rsidTr="003D633C">
        <w:trPr>
          <w:trHeight w:val="454"/>
        </w:trPr>
        <w:tc>
          <w:tcPr>
            <w:tcW w:w="710" w:type="dxa"/>
            <w:shd w:val="clear" w:color="auto" w:fill="FFFFFF" w:themeFill="background1"/>
            <w:vAlign w:val="center"/>
          </w:tcPr>
          <w:p w:rsidR="003D633C" w:rsidRPr="003D633C" w:rsidRDefault="003D633C" w:rsidP="003D633C">
            <w:pPr>
              <w:spacing w:after="0" w:line="240" w:lineRule="auto"/>
              <w:jc w:val="center"/>
              <w:rPr>
                <w:rFonts w:ascii="Arial" w:eastAsia="Calibri" w:hAnsi="Arial" w:cs="Arial"/>
                <w:b/>
                <w:sz w:val="20"/>
                <w:szCs w:val="20"/>
              </w:rPr>
            </w:pPr>
            <w:r w:rsidRPr="003D633C">
              <w:rPr>
                <w:rFonts w:ascii="Arial" w:eastAsia="Calibri" w:hAnsi="Arial" w:cs="Arial"/>
                <w:b/>
                <w:sz w:val="20"/>
                <w:szCs w:val="20"/>
              </w:rPr>
              <w:t>1</w:t>
            </w:r>
          </w:p>
        </w:tc>
        <w:tc>
          <w:tcPr>
            <w:tcW w:w="2126" w:type="dxa"/>
            <w:shd w:val="clear" w:color="auto" w:fill="FFFFFF" w:themeFill="background1"/>
            <w:vAlign w:val="center"/>
          </w:tcPr>
          <w:p w:rsidR="003D633C" w:rsidRPr="003D633C" w:rsidRDefault="003D633C" w:rsidP="003D633C">
            <w:pPr>
              <w:spacing w:after="0" w:line="240" w:lineRule="auto"/>
              <w:jc w:val="center"/>
              <w:rPr>
                <w:rFonts w:ascii="Arial" w:eastAsia="Calibri" w:hAnsi="Arial" w:cs="Arial"/>
                <w:b/>
                <w:sz w:val="20"/>
                <w:szCs w:val="20"/>
              </w:rPr>
            </w:pPr>
            <w:r w:rsidRPr="003D633C">
              <w:rPr>
                <w:rFonts w:ascii="Arial" w:eastAsia="Calibri" w:hAnsi="Arial" w:cs="Arial"/>
                <w:b/>
                <w:sz w:val="20"/>
                <w:szCs w:val="20"/>
              </w:rPr>
              <w:t>2</w:t>
            </w:r>
          </w:p>
        </w:tc>
        <w:tc>
          <w:tcPr>
            <w:tcW w:w="709" w:type="dxa"/>
            <w:shd w:val="clear" w:color="auto" w:fill="FFFFFF" w:themeFill="background1"/>
            <w:vAlign w:val="center"/>
          </w:tcPr>
          <w:p w:rsidR="003D633C" w:rsidRPr="003D633C" w:rsidRDefault="003D633C" w:rsidP="003D633C">
            <w:pPr>
              <w:spacing w:after="0" w:line="240" w:lineRule="auto"/>
              <w:jc w:val="center"/>
              <w:rPr>
                <w:rFonts w:ascii="Arial" w:eastAsia="Calibri" w:hAnsi="Arial" w:cs="Arial"/>
                <w:b/>
                <w:sz w:val="20"/>
                <w:szCs w:val="20"/>
              </w:rPr>
            </w:pPr>
            <w:r w:rsidRPr="003D633C">
              <w:rPr>
                <w:rFonts w:ascii="Arial" w:eastAsia="Calibri" w:hAnsi="Arial" w:cs="Arial"/>
                <w:b/>
                <w:sz w:val="20"/>
                <w:szCs w:val="20"/>
              </w:rPr>
              <w:t>3</w:t>
            </w:r>
          </w:p>
        </w:tc>
        <w:tc>
          <w:tcPr>
            <w:tcW w:w="1163" w:type="dxa"/>
            <w:shd w:val="clear" w:color="auto" w:fill="FFFFFF" w:themeFill="background1"/>
            <w:vAlign w:val="center"/>
          </w:tcPr>
          <w:p w:rsidR="003D633C" w:rsidRPr="003D633C" w:rsidRDefault="003D633C" w:rsidP="003D633C">
            <w:pPr>
              <w:spacing w:after="0" w:line="240" w:lineRule="auto"/>
              <w:jc w:val="center"/>
              <w:rPr>
                <w:rFonts w:ascii="Arial" w:eastAsia="Calibri" w:hAnsi="Arial" w:cs="Arial"/>
                <w:b/>
                <w:sz w:val="20"/>
                <w:szCs w:val="20"/>
              </w:rPr>
            </w:pPr>
            <w:r w:rsidRPr="003D633C">
              <w:rPr>
                <w:rFonts w:ascii="Arial" w:eastAsia="Calibri" w:hAnsi="Arial" w:cs="Arial"/>
                <w:b/>
                <w:sz w:val="20"/>
                <w:szCs w:val="20"/>
              </w:rPr>
              <w:t>4</w:t>
            </w:r>
          </w:p>
        </w:tc>
        <w:tc>
          <w:tcPr>
            <w:tcW w:w="1530" w:type="dxa"/>
            <w:shd w:val="clear" w:color="auto" w:fill="FFFFFF" w:themeFill="background1"/>
            <w:vAlign w:val="center"/>
          </w:tcPr>
          <w:p w:rsidR="003D633C" w:rsidRPr="003D633C" w:rsidRDefault="003D633C" w:rsidP="003D633C">
            <w:pPr>
              <w:spacing w:after="0" w:line="240" w:lineRule="auto"/>
              <w:jc w:val="center"/>
              <w:rPr>
                <w:rFonts w:ascii="Arial" w:eastAsia="Calibri" w:hAnsi="Arial" w:cs="Arial"/>
                <w:b/>
                <w:sz w:val="20"/>
                <w:szCs w:val="20"/>
              </w:rPr>
            </w:pPr>
            <w:r w:rsidRPr="003D633C">
              <w:rPr>
                <w:rFonts w:ascii="Arial" w:eastAsia="Calibri" w:hAnsi="Arial" w:cs="Arial"/>
                <w:b/>
                <w:sz w:val="20"/>
                <w:szCs w:val="20"/>
              </w:rPr>
              <w:t>5</w:t>
            </w:r>
          </w:p>
        </w:tc>
        <w:tc>
          <w:tcPr>
            <w:tcW w:w="1559" w:type="dxa"/>
            <w:shd w:val="clear" w:color="auto" w:fill="FFFFFF" w:themeFill="background1"/>
            <w:vAlign w:val="center"/>
          </w:tcPr>
          <w:p w:rsidR="003D633C" w:rsidRPr="003D633C" w:rsidRDefault="003D633C" w:rsidP="003D633C">
            <w:pPr>
              <w:spacing w:after="0" w:line="240" w:lineRule="auto"/>
              <w:jc w:val="center"/>
              <w:rPr>
                <w:rFonts w:ascii="Arial" w:eastAsia="Calibri" w:hAnsi="Arial" w:cs="Arial"/>
                <w:b/>
                <w:sz w:val="20"/>
                <w:szCs w:val="20"/>
              </w:rPr>
            </w:pPr>
            <w:r w:rsidRPr="003D633C">
              <w:rPr>
                <w:rFonts w:ascii="Arial" w:eastAsia="Calibri" w:hAnsi="Arial" w:cs="Arial"/>
                <w:b/>
                <w:sz w:val="20"/>
                <w:szCs w:val="20"/>
              </w:rPr>
              <w:t>6</w:t>
            </w:r>
          </w:p>
        </w:tc>
        <w:tc>
          <w:tcPr>
            <w:tcW w:w="1134" w:type="dxa"/>
            <w:shd w:val="clear" w:color="auto" w:fill="FFFFFF" w:themeFill="background1"/>
            <w:vAlign w:val="center"/>
          </w:tcPr>
          <w:p w:rsidR="003D633C" w:rsidRPr="003D633C" w:rsidRDefault="003D633C" w:rsidP="003D633C">
            <w:pPr>
              <w:spacing w:after="0" w:line="240" w:lineRule="auto"/>
              <w:jc w:val="center"/>
              <w:rPr>
                <w:rFonts w:ascii="Arial" w:eastAsia="Calibri" w:hAnsi="Arial" w:cs="Arial"/>
                <w:b/>
                <w:sz w:val="20"/>
                <w:szCs w:val="20"/>
              </w:rPr>
            </w:pPr>
            <w:r w:rsidRPr="003D633C">
              <w:rPr>
                <w:rFonts w:ascii="Arial" w:eastAsia="Calibri" w:hAnsi="Arial" w:cs="Arial"/>
                <w:b/>
                <w:sz w:val="20"/>
                <w:szCs w:val="20"/>
              </w:rPr>
              <w:t>7</w:t>
            </w:r>
          </w:p>
        </w:tc>
        <w:tc>
          <w:tcPr>
            <w:tcW w:w="1701" w:type="dxa"/>
            <w:shd w:val="clear" w:color="auto" w:fill="FFFFFF" w:themeFill="background1"/>
            <w:vAlign w:val="center"/>
          </w:tcPr>
          <w:p w:rsidR="003D633C" w:rsidRPr="003D633C" w:rsidRDefault="003D633C" w:rsidP="003D633C">
            <w:pPr>
              <w:spacing w:after="0" w:line="240" w:lineRule="auto"/>
              <w:jc w:val="center"/>
              <w:rPr>
                <w:rFonts w:ascii="Arial" w:eastAsia="Calibri" w:hAnsi="Arial" w:cs="Arial"/>
                <w:b/>
                <w:sz w:val="20"/>
                <w:szCs w:val="20"/>
              </w:rPr>
            </w:pPr>
            <w:r w:rsidRPr="003D633C">
              <w:rPr>
                <w:rFonts w:ascii="Arial" w:eastAsia="Calibri" w:hAnsi="Arial" w:cs="Arial"/>
                <w:b/>
                <w:sz w:val="20"/>
                <w:szCs w:val="20"/>
              </w:rPr>
              <w:t>8</w:t>
            </w:r>
          </w:p>
        </w:tc>
        <w:tc>
          <w:tcPr>
            <w:tcW w:w="1134" w:type="dxa"/>
            <w:shd w:val="clear" w:color="auto" w:fill="FFFFFF" w:themeFill="background1"/>
            <w:vAlign w:val="center"/>
          </w:tcPr>
          <w:p w:rsidR="003D633C" w:rsidRPr="003D633C" w:rsidRDefault="003D633C" w:rsidP="003D633C">
            <w:pPr>
              <w:spacing w:after="0" w:line="240" w:lineRule="auto"/>
              <w:jc w:val="center"/>
              <w:rPr>
                <w:rFonts w:ascii="Arial" w:eastAsia="Calibri" w:hAnsi="Arial" w:cs="Arial"/>
                <w:b/>
                <w:sz w:val="20"/>
                <w:szCs w:val="20"/>
              </w:rPr>
            </w:pPr>
            <w:r w:rsidRPr="003D633C">
              <w:rPr>
                <w:rFonts w:ascii="Arial" w:eastAsia="Calibri" w:hAnsi="Arial" w:cs="Arial"/>
                <w:b/>
                <w:sz w:val="20"/>
                <w:szCs w:val="20"/>
              </w:rPr>
              <w:t>9</w:t>
            </w:r>
          </w:p>
        </w:tc>
        <w:tc>
          <w:tcPr>
            <w:tcW w:w="1843" w:type="dxa"/>
            <w:shd w:val="clear" w:color="auto" w:fill="FFFFFF" w:themeFill="background1"/>
            <w:vAlign w:val="center"/>
          </w:tcPr>
          <w:p w:rsidR="003D633C" w:rsidRPr="003D633C" w:rsidRDefault="003D633C" w:rsidP="003D633C">
            <w:pPr>
              <w:spacing w:after="0" w:line="240" w:lineRule="auto"/>
              <w:jc w:val="center"/>
              <w:rPr>
                <w:rFonts w:ascii="Arial" w:eastAsia="Calibri" w:hAnsi="Arial" w:cs="Arial"/>
                <w:b/>
                <w:sz w:val="20"/>
                <w:szCs w:val="20"/>
              </w:rPr>
            </w:pPr>
            <w:r w:rsidRPr="003D633C">
              <w:rPr>
                <w:rFonts w:ascii="Arial" w:eastAsia="Calibri" w:hAnsi="Arial" w:cs="Arial"/>
                <w:b/>
                <w:sz w:val="20"/>
                <w:szCs w:val="20"/>
              </w:rPr>
              <w:t>10</w:t>
            </w:r>
          </w:p>
        </w:tc>
        <w:tc>
          <w:tcPr>
            <w:tcW w:w="1559" w:type="dxa"/>
            <w:shd w:val="clear" w:color="auto" w:fill="FFFFFF" w:themeFill="background1"/>
            <w:vAlign w:val="center"/>
          </w:tcPr>
          <w:p w:rsidR="003D633C" w:rsidRPr="003D633C" w:rsidRDefault="003D633C" w:rsidP="003D633C">
            <w:pPr>
              <w:spacing w:after="0" w:line="240" w:lineRule="auto"/>
              <w:jc w:val="center"/>
              <w:rPr>
                <w:rFonts w:ascii="Arial" w:eastAsia="Calibri" w:hAnsi="Arial" w:cs="Arial"/>
                <w:b/>
                <w:sz w:val="20"/>
                <w:szCs w:val="20"/>
              </w:rPr>
            </w:pPr>
            <w:r w:rsidRPr="003D633C">
              <w:rPr>
                <w:rFonts w:ascii="Arial" w:eastAsia="Calibri" w:hAnsi="Arial" w:cs="Arial"/>
                <w:b/>
                <w:sz w:val="20"/>
                <w:szCs w:val="20"/>
              </w:rPr>
              <w:t>11</w:t>
            </w: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Flaki zamrożone</w:t>
            </w:r>
          </w:p>
        </w:tc>
        <w:tc>
          <w:tcPr>
            <w:tcW w:w="709" w:type="dxa"/>
            <w:tcBorders>
              <w:top w:val="single" w:sz="4" w:space="0" w:color="auto"/>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single" w:sz="4" w:space="0" w:color="auto"/>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42</w:t>
            </w:r>
          </w:p>
        </w:tc>
        <w:tc>
          <w:tcPr>
            <w:tcW w:w="1530"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c>
          <w:tcPr>
            <w:tcW w:w="1134" w:type="dxa"/>
            <w:vAlign w:val="center"/>
          </w:tcPr>
          <w:p w:rsidR="003D633C" w:rsidRPr="003D633C" w:rsidRDefault="003D633C" w:rsidP="003D633C">
            <w:pPr>
              <w:spacing w:after="0" w:line="240" w:lineRule="auto"/>
              <w:jc w:val="center"/>
              <w:rPr>
                <w:rFonts w:ascii="Arial" w:eastAsia="Calibri" w:hAnsi="Arial" w:cs="Arial"/>
              </w:rPr>
            </w:pPr>
          </w:p>
        </w:tc>
        <w:tc>
          <w:tcPr>
            <w:tcW w:w="1701" w:type="dxa"/>
            <w:vAlign w:val="center"/>
          </w:tcPr>
          <w:p w:rsidR="003D633C" w:rsidRPr="003D633C" w:rsidRDefault="003D633C" w:rsidP="003D633C">
            <w:pPr>
              <w:spacing w:after="0" w:line="240" w:lineRule="auto"/>
              <w:jc w:val="center"/>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16,8</w:t>
            </w:r>
          </w:p>
        </w:tc>
        <w:tc>
          <w:tcPr>
            <w:tcW w:w="1843"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2</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Pierogi z mięsem zamrożone</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90</w:t>
            </w:r>
          </w:p>
        </w:tc>
        <w:tc>
          <w:tcPr>
            <w:tcW w:w="1530"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c>
          <w:tcPr>
            <w:tcW w:w="1134" w:type="dxa"/>
            <w:vAlign w:val="center"/>
          </w:tcPr>
          <w:p w:rsidR="003D633C" w:rsidRPr="003D633C" w:rsidRDefault="003D633C" w:rsidP="003D633C">
            <w:pPr>
              <w:spacing w:after="0" w:line="240" w:lineRule="auto"/>
              <w:jc w:val="center"/>
              <w:rPr>
                <w:rFonts w:ascii="Arial" w:eastAsia="Calibri" w:hAnsi="Arial" w:cs="Arial"/>
              </w:rPr>
            </w:pPr>
          </w:p>
        </w:tc>
        <w:tc>
          <w:tcPr>
            <w:tcW w:w="1701" w:type="dxa"/>
            <w:vAlign w:val="center"/>
          </w:tcPr>
          <w:p w:rsidR="003D633C" w:rsidRPr="003D633C" w:rsidRDefault="003D633C" w:rsidP="003D633C">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36</w:t>
            </w:r>
          </w:p>
        </w:tc>
        <w:tc>
          <w:tcPr>
            <w:tcW w:w="1843"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3</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Pierogi z kapustą i grzybami zamrożone</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90</w:t>
            </w:r>
          </w:p>
        </w:tc>
        <w:tc>
          <w:tcPr>
            <w:tcW w:w="1530"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c>
          <w:tcPr>
            <w:tcW w:w="1134" w:type="dxa"/>
            <w:vAlign w:val="center"/>
          </w:tcPr>
          <w:p w:rsidR="003D633C" w:rsidRPr="003D633C" w:rsidRDefault="003D633C" w:rsidP="003D633C">
            <w:pPr>
              <w:spacing w:after="0" w:line="240" w:lineRule="auto"/>
              <w:jc w:val="center"/>
              <w:rPr>
                <w:rFonts w:ascii="Arial" w:eastAsia="Calibri" w:hAnsi="Arial" w:cs="Arial"/>
              </w:rPr>
            </w:pPr>
          </w:p>
        </w:tc>
        <w:tc>
          <w:tcPr>
            <w:tcW w:w="1701" w:type="dxa"/>
            <w:vAlign w:val="center"/>
          </w:tcPr>
          <w:p w:rsidR="003D633C" w:rsidRPr="003D633C" w:rsidRDefault="003D633C" w:rsidP="003D633C">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36</w:t>
            </w:r>
          </w:p>
        </w:tc>
        <w:tc>
          <w:tcPr>
            <w:tcW w:w="1843"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4</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Pierogi ruskie zamrożone</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120</w:t>
            </w:r>
          </w:p>
        </w:tc>
        <w:tc>
          <w:tcPr>
            <w:tcW w:w="1530"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c>
          <w:tcPr>
            <w:tcW w:w="1134" w:type="dxa"/>
            <w:vAlign w:val="center"/>
          </w:tcPr>
          <w:p w:rsidR="003D633C" w:rsidRPr="003D633C" w:rsidRDefault="003D633C" w:rsidP="003D633C">
            <w:pPr>
              <w:spacing w:after="0" w:line="240" w:lineRule="auto"/>
              <w:jc w:val="center"/>
              <w:rPr>
                <w:rFonts w:ascii="Arial" w:eastAsia="Calibri" w:hAnsi="Arial" w:cs="Arial"/>
              </w:rPr>
            </w:pPr>
          </w:p>
        </w:tc>
        <w:tc>
          <w:tcPr>
            <w:tcW w:w="1701" w:type="dxa"/>
            <w:vAlign w:val="center"/>
          </w:tcPr>
          <w:p w:rsidR="003D633C" w:rsidRPr="003D633C" w:rsidRDefault="003D633C" w:rsidP="003D633C">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48</w:t>
            </w:r>
          </w:p>
        </w:tc>
        <w:tc>
          <w:tcPr>
            <w:tcW w:w="1843"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5</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Pierogi ze szpinakiem i serem feta zamrożone</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c>
          <w:tcPr>
            <w:tcW w:w="1134" w:type="dxa"/>
            <w:vAlign w:val="center"/>
          </w:tcPr>
          <w:p w:rsidR="003D633C" w:rsidRPr="003D633C" w:rsidRDefault="003D633C" w:rsidP="003D633C">
            <w:pPr>
              <w:spacing w:after="0" w:line="240" w:lineRule="auto"/>
              <w:jc w:val="center"/>
              <w:rPr>
                <w:rFonts w:ascii="Arial" w:eastAsia="Calibri" w:hAnsi="Arial" w:cs="Arial"/>
              </w:rPr>
            </w:pPr>
          </w:p>
        </w:tc>
        <w:tc>
          <w:tcPr>
            <w:tcW w:w="1701" w:type="dxa"/>
            <w:vAlign w:val="center"/>
          </w:tcPr>
          <w:p w:rsidR="003D633C" w:rsidRPr="003D633C" w:rsidRDefault="003D633C" w:rsidP="003D633C">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6</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Uszka z kapustą i grzybami zamrożone</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30</w:t>
            </w:r>
          </w:p>
        </w:tc>
        <w:tc>
          <w:tcPr>
            <w:tcW w:w="1530"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c>
          <w:tcPr>
            <w:tcW w:w="1134" w:type="dxa"/>
            <w:vAlign w:val="center"/>
          </w:tcPr>
          <w:p w:rsidR="003D633C" w:rsidRPr="003D633C" w:rsidRDefault="003D633C" w:rsidP="003D633C">
            <w:pPr>
              <w:spacing w:after="0" w:line="240" w:lineRule="auto"/>
              <w:jc w:val="center"/>
              <w:rPr>
                <w:rFonts w:ascii="Arial" w:eastAsia="Calibri" w:hAnsi="Arial" w:cs="Arial"/>
              </w:rPr>
            </w:pPr>
          </w:p>
        </w:tc>
        <w:tc>
          <w:tcPr>
            <w:tcW w:w="1701" w:type="dxa"/>
            <w:vAlign w:val="center"/>
          </w:tcPr>
          <w:p w:rsidR="003D633C" w:rsidRPr="003D633C" w:rsidRDefault="003D633C" w:rsidP="003D633C">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12</w:t>
            </w:r>
          </w:p>
        </w:tc>
        <w:tc>
          <w:tcPr>
            <w:tcW w:w="1843"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7</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Paszteciki drożdżowe z mięsem zamrożone</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c>
          <w:tcPr>
            <w:tcW w:w="1134" w:type="dxa"/>
            <w:vAlign w:val="center"/>
          </w:tcPr>
          <w:p w:rsidR="003D633C" w:rsidRPr="003D633C" w:rsidRDefault="003D633C" w:rsidP="003D633C">
            <w:pPr>
              <w:spacing w:after="0" w:line="240" w:lineRule="auto"/>
              <w:jc w:val="center"/>
              <w:rPr>
                <w:rFonts w:ascii="Arial" w:eastAsia="Calibri" w:hAnsi="Arial" w:cs="Arial"/>
              </w:rPr>
            </w:pPr>
          </w:p>
        </w:tc>
        <w:tc>
          <w:tcPr>
            <w:tcW w:w="1701" w:type="dxa"/>
            <w:vAlign w:val="center"/>
          </w:tcPr>
          <w:p w:rsidR="003D633C" w:rsidRPr="003D633C" w:rsidRDefault="003D633C" w:rsidP="003D633C">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lastRenderedPageBreak/>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Paszteciki drożdżowe z kapustą i grzybami zamrożone</w:t>
            </w:r>
          </w:p>
        </w:tc>
        <w:tc>
          <w:tcPr>
            <w:tcW w:w="709" w:type="dxa"/>
            <w:tcBorders>
              <w:top w:val="single" w:sz="4" w:space="0" w:color="auto"/>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c>
          <w:tcPr>
            <w:tcW w:w="1134" w:type="dxa"/>
            <w:vAlign w:val="center"/>
          </w:tcPr>
          <w:p w:rsidR="003D633C" w:rsidRPr="003D633C" w:rsidRDefault="003D633C" w:rsidP="003D633C">
            <w:pPr>
              <w:spacing w:after="0" w:line="240" w:lineRule="auto"/>
              <w:jc w:val="center"/>
              <w:rPr>
                <w:rFonts w:ascii="Arial" w:eastAsia="Calibri" w:hAnsi="Arial" w:cs="Arial"/>
              </w:rPr>
            </w:pPr>
          </w:p>
        </w:tc>
        <w:tc>
          <w:tcPr>
            <w:tcW w:w="1701" w:type="dxa"/>
            <w:vAlign w:val="center"/>
          </w:tcPr>
          <w:p w:rsidR="003D633C" w:rsidRPr="003D633C" w:rsidRDefault="003D633C" w:rsidP="003D633C">
            <w:pPr>
              <w:spacing w:after="0" w:line="240" w:lineRule="auto"/>
              <w:jc w:val="center"/>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9</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Paszteciki drożdżowe z pieczarkami i serem zamrożone</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c>
          <w:tcPr>
            <w:tcW w:w="1134" w:type="dxa"/>
            <w:vAlign w:val="center"/>
          </w:tcPr>
          <w:p w:rsidR="003D633C" w:rsidRPr="003D633C" w:rsidRDefault="003D633C" w:rsidP="003D633C">
            <w:pPr>
              <w:spacing w:after="0" w:line="240" w:lineRule="auto"/>
              <w:jc w:val="center"/>
              <w:rPr>
                <w:rFonts w:ascii="Arial" w:eastAsia="Calibri" w:hAnsi="Arial" w:cs="Arial"/>
              </w:rPr>
            </w:pPr>
          </w:p>
        </w:tc>
        <w:tc>
          <w:tcPr>
            <w:tcW w:w="1701" w:type="dxa"/>
            <w:vAlign w:val="center"/>
          </w:tcPr>
          <w:p w:rsidR="003D633C" w:rsidRPr="003D633C" w:rsidRDefault="003D633C" w:rsidP="003D633C">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10</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Pyzy ziemniaczane z mięsem zamrożone</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150</w:t>
            </w:r>
          </w:p>
        </w:tc>
        <w:tc>
          <w:tcPr>
            <w:tcW w:w="1530"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c>
          <w:tcPr>
            <w:tcW w:w="1134" w:type="dxa"/>
            <w:vAlign w:val="center"/>
          </w:tcPr>
          <w:p w:rsidR="003D633C" w:rsidRPr="003D633C" w:rsidRDefault="003D633C" w:rsidP="003D633C">
            <w:pPr>
              <w:spacing w:after="0" w:line="240" w:lineRule="auto"/>
              <w:jc w:val="center"/>
              <w:rPr>
                <w:rFonts w:ascii="Arial" w:eastAsia="Calibri" w:hAnsi="Arial" w:cs="Arial"/>
              </w:rPr>
            </w:pPr>
          </w:p>
        </w:tc>
        <w:tc>
          <w:tcPr>
            <w:tcW w:w="1701" w:type="dxa"/>
            <w:vAlign w:val="center"/>
          </w:tcPr>
          <w:p w:rsidR="003D633C" w:rsidRPr="003D633C" w:rsidRDefault="003D633C" w:rsidP="003D633C">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60</w:t>
            </w:r>
          </w:p>
        </w:tc>
        <w:tc>
          <w:tcPr>
            <w:tcW w:w="1843"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11</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Pyzy ziemniaczane zamrożone</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120</w:t>
            </w:r>
          </w:p>
        </w:tc>
        <w:tc>
          <w:tcPr>
            <w:tcW w:w="1530"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c>
          <w:tcPr>
            <w:tcW w:w="1134" w:type="dxa"/>
            <w:vAlign w:val="center"/>
          </w:tcPr>
          <w:p w:rsidR="003D633C" w:rsidRPr="003D633C" w:rsidRDefault="003D633C" w:rsidP="003D633C">
            <w:pPr>
              <w:spacing w:after="0" w:line="240" w:lineRule="auto"/>
              <w:jc w:val="center"/>
              <w:rPr>
                <w:rFonts w:ascii="Arial" w:eastAsia="Calibri" w:hAnsi="Arial" w:cs="Arial"/>
              </w:rPr>
            </w:pPr>
          </w:p>
        </w:tc>
        <w:tc>
          <w:tcPr>
            <w:tcW w:w="1701" w:type="dxa"/>
            <w:vAlign w:val="center"/>
          </w:tcPr>
          <w:p w:rsidR="003D633C" w:rsidRPr="003D633C" w:rsidRDefault="003D633C" w:rsidP="003D633C">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48</w:t>
            </w:r>
          </w:p>
        </w:tc>
        <w:tc>
          <w:tcPr>
            <w:tcW w:w="1843"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12</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Krokiety z kapustą i grzybami zamrożone</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c>
          <w:tcPr>
            <w:tcW w:w="1134" w:type="dxa"/>
            <w:vAlign w:val="center"/>
          </w:tcPr>
          <w:p w:rsidR="003D633C" w:rsidRPr="003D633C" w:rsidRDefault="003D633C" w:rsidP="003D633C">
            <w:pPr>
              <w:spacing w:after="0" w:line="240" w:lineRule="auto"/>
              <w:jc w:val="center"/>
              <w:rPr>
                <w:rFonts w:ascii="Arial" w:eastAsia="Calibri" w:hAnsi="Arial" w:cs="Arial"/>
              </w:rPr>
            </w:pPr>
          </w:p>
        </w:tc>
        <w:tc>
          <w:tcPr>
            <w:tcW w:w="1701" w:type="dxa"/>
            <w:vAlign w:val="center"/>
          </w:tcPr>
          <w:p w:rsidR="003D633C" w:rsidRPr="003D633C" w:rsidRDefault="003D633C" w:rsidP="003D633C">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13</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Krokiety z mięsem zamrożone</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c>
          <w:tcPr>
            <w:tcW w:w="1134" w:type="dxa"/>
            <w:vAlign w:val="center"/>
          </w:tcPr>
          <w:p w:rsidR="003D633C" w:rsidRPr="003D633C" w:rsidRDefault="003D633C" w:rsidP="003D633C">
            <w:pPr>
              <w:spacing w:after="0" w:line="240" w:lineRule="auto"/>
              <w:jc w:val="center"/>
              <w:rPr>
                <w:rFonts w:ascii="Arial" w:eastAsia="Calibri" w:hAnsi="Arial" w:cs="Arial"/>
              </w:rPr>
            </w:pPr>
          </w:p>
        </w:tc>
        <w:tc>
          <w:tcPr>
            <w:tcW w:w="1701" w:type="dxa"/>
            <w:vAlign w:val="center"/>
          </w:tcPr>
          <w:p w:rsidR="003D633C" w:rsidRPr="003D633C" w:rsidRDefault="003D633C" w:rsidP="003D633C">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14</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Naleśniki z serem zamrożone</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c>
          <w:tcPr>
            <w:tcW w:w="1134" w:type="dxa"/>
            <w:vAlign w:val="center"/>
          </w:tcPr>
          <w:p w:rsidR="003D633C" w:rsidRPr="003D633C" w:rsidRDefault="003D633C" w:rsidP="003D633C">
            <w:pPr>
              <w:spacing w:after="0" w:line="240" w:lineRule="auto"/>
              <w:jc w:val="center"/>
              <w:rPr>
                <w:rFonts w:ascii="Arial" w:eastAsia="Calibri" w:hAnsi="Arial" w:cs="Arial"/>
              </w:rPr>
            </w:pPr>
          </w:p>
        </w:tc>
        <w:tc>
          <w:tcPr>
            <w:tcW w:w="1701" w:type="dxa"/>
            <w:vAlign w:val="center"/>
          </w:tcPr>
          <w:p w:rsidR="003D633C" w:rsidRPr="003D633C" w:rsidRDefault="003D633C" w:rsidP="003D633C">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Kluski śląskie zamrożone</w:t>
            </w:r>
          </w:p>
        </w:tc>
        <w:tc>
          <w:tcPr>
            <w:tcW w:w="709" w:type="dxa"/>
            <w:tcBorders>
              <w:top w:val="single" w:sz="4" w:space="0" w:color="auto"/>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120</w:t>
            </w:r>
          </w:p>
        </w:tc>
        <w:tc>
          <w:tcPr>
            <w:tcW w:w="1530"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c>
          <w:tcPr>
            <w:tcW w:w="1134" w:type="dxa"/>
            <w:vAlign w:val="center"/>
          </w:tcPr>
          <w:p w:rsidR="003D633C" w:rsidRPr="003D633C" w:rsidRDefault="003D633C" w:rsidP="003D633C">
            <w:pPr>
              <w:spacing w:after="0" w:line="240" w:lineRule="auto"/>
              <w:jc w:val="center"/>
              <w:rPr>
                <w:rFonts w:ascii="Arial" w:eastAsia="Calibri" w:hAnsi="Arial" w:cs="Arial"/>
              </w:rPr>
            </w:pPr>
          </w:p>
        </w:tc>
        <w:tc>
          <w:tcPr>
            <w:tcW w:w="1701" w:type="dxa"/>
            <w:vAlign w:val="center"/>
          </w:tcPr>
          <w:p w:rsidR="003D633C" w:rsidRPr="003D633C" w:rsidRDefault="003D633C" w:rsidP="003D633C">
            <w:pPr>
              <w:spacing w:after="0" w:line="240" w:lineRule="auto"/>
              <w:jc w:val="center"/>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48</w:t>
            </w:r>
          </w:p>
        </w:tc>
        <w:tc>
          <w:tcPr>
            <w:tcW w:w="1843"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16</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Kopytka zamrożone</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120</w:t>
            </w:r>
          </w:p>
        </w:tc>
        <w:tc>
          <w:tcPr>
            <w:tcW w:w="1530"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c>
          <w:tcPr>
            <w:tcW w:w="1134" w:type="dxa"/>
            <w:vAlign w:val="center"/>
          </w:tcPr>
          <w:p w:rsidR="003D633C" w:rsidRPr="003D633C" w:rsidRDefault="003D633C" w:rsidP="003D633C">
            <w:pPr>
              <w:spacing w:after="0" w:line="240" w:lineRule="auto"/>
              <w:jc w:val="center"/>
              <w:rPr>
                <w:rFonts w:ascii="Arial" w:eastAsia="Calibri" w:hAnsi="Arial" w:cs="Arial"/>
              </w:rPr>
            </w:pPr>
          </w:p>
        </w:tc>
        <w:tc>
          <w:tcPr>
            <w:tcW w:w="1701" w:type="dxa"/>
            <w:vAlign w:val="center"/>
          </w:tcPr>
          <w:p w:rsidR="003D633C" w:rsidRPr="003D633C" w:rsidRDefault="003D633C" w:rsidP="003D633C">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48</w:t>
            </w:r>
          </w:p>
        </w:tc>
        <w:tc>
          <w:tcPr>
            <w:tcW w:w="1843"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17</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Knedle owocowe zamrożone</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c>
          <w:tcPr>
            <w:tcW w:w="1134" w:type="dxa"/>
            <w:vAlign w:val="center"/>
          </w:tcPr>
          <w:p w:rsidR="003D633C" w:rsidRPr="003D633C" w:rsidRDefault="003D633C" w:rsidP="003D633C">
            <w:pPr>
              <w:spacing w:after="0" w:line="240" w:lineRule="auto"/>
              <w:jc w:val="center"/>
              <w:rPr>
                <w:rFonts w:ascii="Arial" w:eastAsia="Calibri" w:hAnsi="Arial" w:cs="Arial"/>
              </w:rPr>
            </w:pPr>
          </w:p>
        </w:tc>
        <w:tc>
          <w:tcPr>
            <w:tcW w:w="1701" w:type="dxa"/>
            <w:vAlign w:val="center"/>
          </w:tcPr>
          <w:p w:rsidR="003D633C" w:rsidRPr="003D633C" w:rsidRDefault="003D633C" w:rsidP="003D633C">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18</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Mieszanka warzywa II składnikowa zamrożona</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180</w:t>
            </w:r>
          </w:p>
        </w:tc>
        <w:tc>
          <w:tcPr>
            <w:tcW w:w="1530"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c>
          <w:tcPr>
            <w:tcW w:w="1134" w:type="dxa"/>
            <w:vAlign w:val="center"/>
          </w:tcPr>
          <w:p w:rsidR="003D633C" w:rsidRPr="003D633C" w:rsidRDefault="003D633C" w:rsidP="003D633C">
            <w:pPr>
              <w:spacing w:after="0" w:line="240" w:lineRule="auto"/>
              <w:jc w:val="center"/>
              <w:rPr>
                <w:rFonts w:ascii="Arial" w:eastAsia="Calibri" w:hAnsi="Arial" w:cs="Arial"/>
              </w:rPr>
            </w:pPr>
          </w:p>
        </w:tc>
        <w:tc>
          <w:tcPr>
            <w:tcW w:w="1701" w:type="dxa"/>
            <w:vAlign w:val="center"/>
          </w:tcPr>
          <w:p w:rsidR="003D633C" w:rsidRPr="003D633C" w:rsidRDefault="003D633C" w:rsidP="003D633C">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72</w:t>
            </w:r>
          </w:p>
        </w:tc>
        <w:tc>
          <w:tcPr>
            <w:tcW w:w="1843" w:type="dxa"/>
            <w:vAlign w:val="center"/>
          </w:tcPr>
          <w:p w:rsidR="003D633C" w:rsidRPr="003D633C" w:rsidRDefault="003D633C" w:rsidP="003D633C">
            <w:pPr>
              <w:spacing w:after="0" w:line="240" w:lineRule="auto"/>
              <w:jc w:val="center"/>
              <w:rPr>
                <w:rFonts w:ascii="Arial" w:eastAsia="Calibri" w:hAnsi="Arial" w:cs="Arial"/>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19</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Mieszanka warzywna III składnikowa zamrożona</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180</w:t>
            </w:r>
          </w:p>
        </w:tc>
        <w:tc>
          <w:tcPr>
            <w:tcW w:w="1530"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vAlign w:val="center"/>
          </w:tcPr>
          <w:p w:rsidR="003D633C" w:rsidRPr="003D633C" w:rsidRDefault="003D633C" w:rsidP="003D633C">
            <w:pPr>
              <w:spacing w:after="0" w:line="240" w:lineRule="auto"/>
              <w:jc w:val="center"/>
              <w:rPr>
                <w:rFonts w:ascii="Arial" w:eastAsia="Calibri" w:hAnsi="Arial" w:cs="Arial"/>
                <w:b/>
              </w:rPr>
            </w:pPr>
          </w:p>
        </w:tc>
        <w:tc>
          <w:tcPr>
            <w:tcW w:w="1701"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72</w:t>
            </w:r>
          </w:p>
        </w:tc>
        <w:tc>
          <w:tcPr>
            <w:tcW w:w="1843"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Kapusta brukselska zamrożona</w:t>
            </w:r>
          </w:p>
        </w:tc>
        <w:tc>
          <w:tcPr>
            <w:tcW w:w="709" w:type="dxa"/>
            <w:tcBorders>
              <w:top w:val="single" w:sz="4" w:space="0" w:color="auto"/>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120</w:t>
            </w:r>
          </w:p>
        </w:tc>
        <w:tc>
          <w:tcPr>
            <w:tcW w:w="1530"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vAlign w:val="center"/>
          </w:tcPr>
          <w:p w:rsidR="003D633C" w:rsidRPr="003D633C" w:rsidRDefault="003D633C" w:rsidP="003D633C">
            <w:pPr>
              <w:spacing w:after="0" w:line="240" w:lineRule="auto"/>
              <w:jc w:val="center"/>
              <w:rPr>
                <w:rFonts w:ascii="Arial" w:eastAsia="Calibri" w:hAnsi="Arial" w:cs="Arial"/>
                <w:b/>
              </w:rPr>
            </w:pPr>
          </w:p>
        </w:tc>
        <w:tc>
          <w:tcPr>
            <w:tcW w:w="1701"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48</w:t>
            </w:r>
          </w:p>
        </w:tc>
        <w:tc>
          <w:tcPr>
            <w:tcW w:w="1843"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lastRenderedPageBreak/>
              <w:t>21</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Fasolka szparagowa zamrożona</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150</w:t>
            </w:r>
          </w:p>
        </w:tc>
        <w:tc>
          <w:tcPr>
            <w:tcW w:w="1530"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vAlign w:val="center"/>
          </w:tcPr>
          <w:p w:rsidR="003D633C" w:rsidRPr="003D633C" w:rsidRDefault="003D633C" w:rsidP="003D633C">
            <w:pPr>
              <w:spacing w:after="0" w:line="240" w:lineRule="auto"/>
              <w:jc w:val="center"/>
              <w:rPr>
                <w:rFonts w:ascii="Arial" w:eastAsia="Calibri" w:hAnsi="Arial" w:cs="Arial"/>
                <w:b/>
              </w:rPr>
            </w:pPr>
          </w:p>
        </w:tc>
        <w:tc>
          <w:tcPr>
            <w:tcW w:w="1701"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60</w:t>
            </w:r>
          </w:p>
        </w:tc>
        <w:tc>
          <w:tcPr>
            <w:tcW w:w="1843"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22</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Różyczki kalafiora zamrożone</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180</w:t>
            </w:r>
          </w:p>
        </w:tc>
        <w:tc>
          <w:tcPr>
            <w:tcW w:w="1530"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vAlign w:val="center"/>
          </w:tcPr>
          <w:p w:rsidR="003D633C" w:rsidRPr="003D633C" w:rsidRDefault="003D633C" w:rsidP="003D633C">
            <w:pPr>
              <w:spacing w:after="0" w:line="240" w:lineRule="auto"/>
              <w:jc w:val="center"/>
              <w:rPr>
                <w:rFonts w:ascii="Arial" w:eastAsia="Calibri" w:hAnsi="Arial" w:cs="Arial"/>
                <w:b/>
              </w:rPr>
            </w:pPr>
          </w:p>
        </w:tc>
        <w:tc>
          <w:tcPr>
            <w:tcW w:w="1701"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72</w:t>
            </w:r>
          </w:p>
        </w:tc>
        <w:tc>
          <w:tcPr>
            <w:tcW w:w="1843"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23</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Brokuł zamrożony</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150</w:t>
            </w:r>
          </w:p>
        </w:tc>
        <w:tc>
          <w:tcPr>
            <w:tcW w:w="1530"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vAlign w:val="center"/>
          </w:tcPr>
          <w:p w:rsidR="003D633C" w:rsidRPr="003D633C" w:rsidRDefault="003D633C" w:rsidP="003D633C">
            <w:pPr>
              <w:spacing w:after="0" w:line="240" w:lineRule="auto"/>
              <w:jc w:val="center"/>
              <w:rPr>
                <w:rFonts w:ascii="Arial" w:eastAsia="Calibri" w:hAnsi="Arial" w:cs="Arial"/>
                <w:b/>
              </w:rPr>
            </w:pPr>
          </w:p>
        </w:tc>
        <w:tc>
          <w:tcPr>
            <w:tcW w:w="1701"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60</w:t>
            </w:r>
          </w:p>
        </w:tc>
        <w:tc>
          <w:tcPr>
            <w:tcW w:w="1843"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24</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Szpinak zamrożony</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vAlign w:val="center"/>
          </w:tcPr>
          <w:p w:rsidR="003D633C" w:rsidRPr="003D633C" w:rsidRDefault="003D633C" w:rsidP="003D633C">
            <w:pPr>
              <w:spacing w:after="0" w:line="240" w:lineRule="auto"/>
              <w:jc w:val="center"/>
              <w:rPr>
                <w:rFonts w:ascii="Arial" w:eastAsia="Calibri" w:hAnsi="Arial" w:cs="Arial"/>
                <w:b/>
              </w:rPr>
            </w:pPr>
          </w:p>
        </w:tc>
        <w:tc>
          <w:tcPr>
            <w:tcW w:w="1701"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25</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Marchewka mini zamrożona</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vAlign w:val="center"/>
          </w:tcPr>
          <w:p w:rsidR="003D633C" w:rsidRPr="003D633C" w:rsidRDefault="003D633C" w:rsidP="003D633C">
            <w:pPr>
              <w:spacing w:after="0" w:line="240" w:lineRule="auto"/>
              <w:jc w:val="center"/>
              <w:rPr>
                <w:rFonts w:ascii="Arial" w:eastAsia="Calibri" w:hAnsi="Arial" w:cs="Arial"/>
                <w:b/>
              </w:rPr>
            </w:pPr>
          </w:p>
        </w:tc>
        <w:tc>
          <w:tcPr>
            <w:tcW w:w="1701"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26</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Frytki zamrożone</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90</w:t>
            </w:r>
          </w:p>
        </w:tc>
        <w:tc>
          <w:tcPr>
            <w:tcW w:w="1530"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vAlign w:val="center"/>
          </w:tcPr>
          <w:p w:rsidR="003D633C" w:rsidRPr="003D633C" w:rsidRDefault="003D633C" w:rsidP="003D633C">
            <w:pPr>
              <w:spacing w:after="0" w:line="240" w:lineRule="auto"/>
              <w:jc w:val="center"/>
              <w:rPr>
                <w:rFonts w:ascii="Arial" w:eastAsia="Calibri" w:hAnsi="Arial" w:cs="Arial"/>
                <w:b/>
              </w:rPr>
            </w:pPr>
          </w:p>
        </w:tc>
        <w:tc>
          <w:tcPr>
            <w:tcW w:w="1701"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36</w:t>
            </w:r>
          </w:p>
        </w:tc>
        <w:tc>
          <w:tcPr>
            <w:tcW w:w="1843"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27</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Truskawka zamrożona</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vAlign w:val="center"/>
          </w:tcPr>
          <w:p w:rsidR="003D633C" w:rsidRPr="003D633C" w:rsidRDefault="003D633C" w:rsidP="003D633C">
            <w:pPr>
              <w:spacing w:after="0" w:line="240" w:lineRule="auto"/>
              <w:jc w:val="center"/>
              <w:rPr>
                <w:rFonts w:ascii="Arial" w:eastAsia="Calibri" w:hAnsi="Arial" w:cs="Arial"/>
                <w:b/>
              </w:rPr>
            </w:pPr>
          </w:p>
        </w:tc>
        <w:tc>
          <w:tcPr>
            <w:tcW w:w="1701"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28</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Czarna porzeczka zamrożona</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vAlign w:val="center"/>
          </w:tcPr>
          <w:p w:rsidR="003D633C" w:rsidRPr="003D633C" w:rsidRDefault="003D633C" w:rsidP="003D633C">
            <w:pPr>
              <w:spacing w:after="0" w:line="240" w:lineRule="auto"/>
              <w:jc w:val="center"/>
              <w:rPr>
                <w:rFonts w:ascii="Arial" w:eastAsia="Calibri" w:hAnsi="Arial" w:cs="Arial"/>
                <w:b/>
              </w:rPr>
            </w:pPr>
          </w:p>
        </w:tc>
        <w:tc>
          <w:tcPr>
            <w:tcW w:w="1701"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29</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Śliwka zamrożona</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vAlign w:val="center"/>
          </w:tcPr>
          <w:p w:rsidR="003D633C" w:rsidRPr="003D633C" w:rsidRDefault="003D633C" w:rsidP="003D633C">
            <w:pPr>
              <w:spacing w:after="0" w:line="240" w:lineRule="auto"/>
              <w:jc w:val="center"/>
              <w:rPr>
                <w:rFonts w:ascii="Arial" w:eastAsia="Calibri" w:hAnsi="Arial" w:cs="Arial"/>
                <w:b/>
              </w:rPr>
            </w:pPr>
          </w:p>
        </w:tc>
        <w:tc>
          <w:tcPr>
            <w:tcW w:w="1701"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30</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Wiśnie mrożone</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vAlign w:val="center"/>
          </w:tcPr>
          <w:p w:rsidR="003D633C" w:rsidRPr="003D633C" w:rsidRDefault="003D633C" w:rsidP="003D633C">
            <w:pPr>
              <w:spacing w:after="0" w:line="240" w:lineRule="auto"/>
              <w:jc w:val="center"/>
              <w:rPr>
                <w:rFonts w:ascii="Arial" w:eastAsia="Calibri" w:hAnsi="Arial" w:cs="Arial"/>
                <w:b/>
              </w:rPr>
            </w:pPr>
          </w:p>
        </w:tc>
        <w:tc>
          <w:tcPr>
            <w:tcW w:w="1701"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710" w:type="dxa"/>
            <w:vAlign w:val="center"/>
          </w:tcPr>
          <w:p w:rsidR="003D633C" w:rsidRPr="003D633C" w:rsidRDefault="003D633C" w:rsidP="003D633C">
            <w:pPr>
              <w:spacing w:after="0" w:line="240" w:lineRule="auto"/>
              <w:jc w:val="center"/>
              <w:rPr>
                <w:rFonts w:ascii="Arial" w:eastAsia="Calibri" w:hAnsi="Arial" w:cs="Arial"/>
              </w:rPr>
            </w:pPr>
            <w:r w:rsidRPr="003D633C">
              <w:rPr>
                <w:rFonts w:ascii="Arial" w:eastAsia="Calibri" w:hAnsi="Arial" w:cs="Arial"/>
              </w:rPr>
              <w:t>31</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33C" w:rsidRPr="003D633C" w:rsidRDefault="003D633C" w:rsidP="003D633C">
            <w:pPr>
              <w:spacing w:after="0" w:line="240" w:lineRule="auto"/>
              <w:rPr>
                <w:rFonts w:ascii="Calibri" w:eastAsia="Calibri" w:hAnsi="Calibri" w:cs="Calibri"/>
                <w:color w:val="000000"/>
              </w:rPr>
            </w:pPr>
            <w:r w:rsidRPr="003D633C">
              <w:rPr>
                <w:rFonts w:ascii="Calibri" w:eastAsia="Calibri" w:hAnsi="Calibri" w:cs="Calibri"/>
                <w:color w:val="000000"/>
              </w:rPr>
              <w:t>Maliny mrożone</w:t>
            </w:r>
          </w:p>
        </w:tc>
        <w:tc>
          <w:tcPr>
            <w:tcW w:w="709" w:type="dxa"/>
            <w:tcBorders>
              <w:top w:val="nil"/>
              <w:left w:val="nil"/>
              <w:bottom w:val="single" w:sz="4" w:space="0" w:color="auto"/>
              <w:right w:val="single" w:sz="4" w:space="0" w:color="auto"/>
            </w:tcBorders>
            <w:shd w:val="clear" w:color="auto" w:fill="auto"/>
            <w:vAlign w:val="center"/>
          </w:tcPr>
          <w:p w:rsidR="003D633C" w:rsidRPr="003D633C" w:rsidRDefault="003D633C" w:rsidP="003D633C">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vAlign w:val="center"/>
          </w:tcPr>
          <w:p w:rsidR="003D633C" w:rsidRPr="003D633C" w:rsidRDefault="003D633C" w:rsidP="003D633C">
            <w:pPr>
              <w:spacing w:after="0" w:line="240" w:lineRule="auto"/>
              <w:jc w:val="center"/>
              <w:rPr>
                <w:rFonts w:ascii="Arial" w:eastAsia="Calibri" w:hAnsi="Arial" w:cs="Arial"/>
                <w:b/>
              </w:rPr>
            </w:pPr>
          </w:p>
        </w:tc>
        <w:tc>
          <w:tcPr>
            <w:tcW w:w="1701" w:type="dxa"/>
            <w:vAlign w:val="center"/>
          </w:tcPr>
          <w:p w:rsidR="003D633C" w:rsidRPr="003D633C" w:rsidRDefault="003D633C" w:rsidP="003D633C">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rsidR="003D633C" w:rsidRPr="003D633C" w:rsidRDefault="003D633C" w:rsidP="003D633C">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rsidR="003D633C" w:rsidRPr="003D633C" w:rsidRDefault="003D633C" w:rsidP="003D633C">
            <w:pPr>
              <w:spacing w:after="0" w:line="240" w:lineRule="auto"/>
              <w:jc w:val="center"/>
              <w:rPr>
                <w:rFonts w:ascii="Arial" w:eastAsia="Calibri" w:hAnsi="Arial" w:cs="Arial"/>
                <w:b/>
              </w:rPr>
            </w:pPr>
          </w:p>
        </w:tc>
        <w:tc>
          <w:tcPr>
            <w:tcW w:w="1559" w:type="dxa"/>
            <w:vAlign w:val="center"/>
          </w:tcPr>
          <w:p w:rsidR="003D633C" w:rsidRPr="003D633C" w:rsidRDefault="003D633C" w:rsidP="003D633C">
            <w:pPr>
              <w:spacing w:after="0" w:line="240" w:lineRule="auto"/>
              <w:jc w:val="center"/>
              <w:rPr>
                <w:rFonts w:ascii="Arial" w:eastAsia="Calibri" w:hAnsi="Arial" w:cs="Arial"/>
              </w:rPr>
            </w:pPr>
          </w:p>
        </w:tc>
      </w:tr>
      <w:tr w:rsidR="003D633C" w:rsidRPr="003D633C" w:rsidTr="003D633C">
        <w:trPr>
          <w:trHeight w:val="624"/>
        </w:trPr>
        <w:tc>
          <w:tcPr>
            <w:tcW w:w="6238" w:type="dxa"/>
            <w:gridSpan w:val="5"/>
            <w:vAlign w:val="center"/>
          </w:tcPr>
          <w:p w:rsidR="003D633C" w:rsidRPr="003D633C" w:rsidRDefault="003D633C" w:rsidP="003D633C">
            <w:pPr>
              <w:spacing w:after="0" w:line="240" w:lineRule="auto"/>
              <w:jc w:val="right"/>
              <w:rPr>
                <w:rFonts w:ascii="Arial" w:eastAsia="Calibri" w:hAnsi="Arial" w:cs="Arial"/>
                <w:b/>
                <w:sz w:val="20"/>
                <w:szCs w:val="20"/>
              </w:rPr>
            </w:pPr>
            <w:r w:rsidRPr="003D633C">
              <w:rPr>
                <w:rFonts w:ascii="Arial" w:eastAsia="Calibri" w:hAnsi="Arial" w:cs="Arial"/>
                <w:b/>
                <w:sz w:val="20"/>
                <w:szCs w:val="20"/>
              </w:rPr>
              <w:t>Wartość ogółem</w:t>
            </w:r>
          </w:p>
        </w:tc>
        <w:tc>
          <w:tcPr>
            <w:tcW w:w="1559" w:type="dxa"/>
            <w:vAlign w:val="center"/>
          </w:tcPr>
          <w:p w:rsidR="003D633C" w:rsidRPr="003D633C" w:rsidRDefault="003D633C" w:rsidP="003D633C">
            <w:pPr>
              <w:spacing w:after="0" w:line="240" w:lineRule="auto"/>
              <w:jc w:val="center"/>
              <w:rPr>
                <w:rFonts w:ascii="Arial" w:eastAsia="Calibri" w:hAnsi="Arial" w:cs="Arial"/>
                <w:sz w:val="20"/>
                <w:szCs w:val="20"/>
              </w:rPr>
            </w:pPr>
          </w:p>
        </w:tc>
        <w:tc>
          <w:tcPr>
            <w:tcW w:w="1134" w:type="dxa"/>
            <w:vAlign w:val="center"/>
          </w:tcPr>
          <w:p w:rsidR="003D633C" w:rsidRPr="003D633C" w:rsidRDefault="003D633C" w:rsidP="003D633C">
            <w:pPr>
              <w:spacing w:after="0" w:line="240" w:lineRule="auto"/>
              <w:jc w:val="center"/>
              <w:rPr>
                <w:rFonts w:ascii="Arial" w:eastAsia="Calibri" w:hAnsi="Arial" w:cs="Arial"/>
                <w:sz w:val="20"/>
                <w:szCs w:val="20"/>
              </w:rPr>
            </w:pPr>
            <w:r w:rsidRPr="003D633C">
              <w:rPr>
                <w:rFonts w:ascii="Arial" w:eastAsia="Calibri" w:hAnsi="Arial" w:cs="Arial"/>
                <w:sz w:val="20"/>
                <w:szCs w:val="20"/>
              </w:rPr>
              <w:t>X</w:t>
            </w:r>
          </w:p>
        </w:tc>
        <w:tc>
          <w:tcPr>
            <w:tcW w:w="1701" w:type="dxa"/>
            <w:vAlign w:val="center"/>
          </w:tcPr>
          <w:p w:rsidR="003D633C" w:rsidRPr="003D633C" w:rsidRDefault="003D633C" w:rsidP="003D633C">
            <w:pPr>
              <w:spacing w:after="0" w:line="240" w:lineRule="auto"/>
              <w:jc w:val="center"/>
              <w:rPr>
                <w:rFonts w:ascii="Arial" w:eastAsia="Calibri" w:hAnsi="Arial" w:cs="Arial"/>
                <w:sz w:val="20"/>
                <w:szCs w:val="20"/>
              </w:rPr>
            </w:pPr>
          </w:p>
        </w:tc>
        <w:tc>
          <w:tcPr>
            <w:tcW w:w="1134" w:type="dxa"/>
            <w:shd w:val="clear" w:color="auto" w:fill="FFFF00"/>
            <w:vAlign w:val="center"/>
          </w:tcPr>
          <w:p w:rsidR="003D633C" w:rsidRPr="003D633C" w:rsidRDefault="003D633C" w:rsidP="003D633C">
            <w:pPr>
              <w:spacing w:after="0" w:line="240" w:lineRule="auto"/>
              <w:jc w:val="center"/>
              <w:rPr>
                <w:rFonts w:ascii="Arial" w:eastAsia="Calibri" w:hAnsi="Arial" w:cs="Arial"/>
                <w:sz w:val="20"/>
                <w:szCs w:val="20"/>
              </w:rPr>
            </w:pPr>
            <w:r w:rsidRPr="003D633C">
              <w:rPr>
                <w:rFonts w:ascii="Arial" w:eastAsia="Calibri" w:hAnsi="Arial" w:cs="Arial"/>
                <w:sz w:val="20"/>
                <w:szCs w:val="20"/>
              </w:rPr>
              <w:t>X</w:t>
            </w:r>
          </w:p>
        </w:tc>
        <w:tc>
          <w:tcPr>
            <w:tcW w:w="1843" w:type="dxa"/>
            <w:vAlign w:val="center"/>
          </w:tcPr>
          <w:p w:rsidR="003D633C" w:rsidRPr="003D633C" w:rsidRDefault="003D633C" w:rsidP="003D633C">
            <w:pPr>
              <w:spacing w:after="0" w:line="240" w:lineRule="auto"/>
              <w:jc w:val="center"/>
              <w:rPr>
                <w:rFonts w:ascii="Arial" w:eastAsia="Calibri" w:hAnsi="Arial" w:cs="Arial"/>
                <w:sz w:val="20"/>
                <w:szCs w:val="20"/>
              </w:rPr>
            </w:pPr>
          </w:p>
        </w:tc>
        <w:tc>
          <w:tcPr>
            <w:tcW w:w="1559" w:type="dxa"/>
            <w:vAlign w:val="center"/>
          </w:tcPr>
          <w:p w:rsidR="003D633C" w:rsidRPr="003D633C" w:rsidRDefault="003D633C" w:rsidP="003D633C">
            <w:pPr>
              <w:spacing w:after="0" w:line="240" w:lineRule="auto"/>
              <w:jc w:val="center"/>
              <w:rPr>
                <w:rFonts w:ascii="Arial" w:eastAsia="Calibri" w:hAnsi="Arial" w:cs="Arial"/>
                <w:sz w:val="20"/>
                <w:szCs w:val="20"/>
              </w:rPr>
            </w:pPr>
          </w:p>
        </w:tc>
      </w:tr>
    </w:tbl>
    <w:p w:rsidR="003D633C" w:rsidRPr="003D633C" w:rsidRDefault="003D633C" w:rsidP="003D633C">
      <w:pPr>
        <w:suppressAutoHyphens w:val="0"/>
        <w:spacing w:after="0" w:line="259" w:lineRule="auto"/>
        <w:jc w:val="both"/>
        <w:rPr>
          <w:rFonts w:ascii="Arial" w:eastAsia="Calibri" w:hAnsi="Arial" w:cs="Arial"/>
          <w:b/>
          <w:sz w:val="20"/>
          <w:szCs w:val="20"/>
        </w:rPr>
      </w:pPr>
    </w:p>
    <w:p w:rsidR="003D633C" w:rsidRPr="003D633C" w:rsidRDefault="003D633C" w:rsidP="003D633C">
      <w:pPr>
        <w:suppressAutoHyphens w:val="0"/>
        <w:spacing w:after="0" w:line="259" w:lineRule="auto"/>
        <w:jc w:val="both"/>
        <w:rPr>
          <w:rFonts w:ascii="Arial" w:eastAsia="Calibri" w:hAnsi="Arial" w:cs="Arial"/>
          <w:b/>
          <w:sz w:val="20"/>
          <w:szCs w:val="20"/>
        </w:rPr>
      </w:pPr>
    </w:p>
    <w:p w:rsidR="003D633C" w:rsidRPr="003D633C" w:rsidRDefault="003D633C" w:rsidP="003D633C">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rPr>
        <w:t>Cena ogółem NETTO (zakres podstawowy</w:t>
      </w:r>
      <w:proofErr w:type="gramStart"/>
      <w:r w:rsidRPr="003D633C">
        <w:rPr>
          <w:rFonts w:ascii="Arial" w:eastAsia="Calibri" w:hAnsi="Arial" w:cs="Arial"/>
          <w:b/>
          <w:sz w:val="20"/>
          <w:szCs w:val="20"/>
        </w:rPr>
        <w:t>)</w:t>
      </w:r>
      <w:r w:rsidRPr="003D633C">
        <w:rPr>
          <w:rFonts w:ascii="Arial" w:eastAsia="Calibri" w:hAnsi="Arial" w:cs="Arial"/>
          <w:sz w:val="20"/>
          <w:szCs w:val="20"/>
        </w:rPr>
        <w:t>:  …</w:t>
      </w:r>
      <w:proofErr w:type="gramEnd"/>
      <w:r w:rsidRPr="003D633C">
        <w:rPr>
          <w:rFonts w:ascii="Arial" w:eastAsia="Calibri" w:hAnsi="Arial" w:cs="Arial"/>
          <w:sz w:val="20"/>
          <w:szCs w:val="20"/>
        </w:rPr>
        <w:t>………………. zł (kol. 6)</w:t>
      </w:r>
      <w:r>
        <w:rPr>
          <w:rFonts w:ascii="Arial" w:eastAsia="Calibri" w:hAnsi="Arial" w:cs="Arial"/>
          <w:sz w:val="20"/>
          <w:szCs w:val="20"/>
        </w:rPr>
        <w:t xml:space="preserve">, </w:t>
      </w:r>
      <w:r w:rsidRPr="003D633C">
        <w:rPr>
          <w:rFonts w:ascii="Arial" w:eastAsia="Calibri" w:hAnsi="Arial" w:cs="Arial"/>
          <w:sz w:val="20"/>
          <w:szCs w:val="20"/>
        </w:rPr>
        <w:t>(</w:t>
      </w:r>
      <w:r w:rsidRPr="003D633C">
        <w:rPr>
          <w:rFonts w:ascii="Arial" w:eastAsia="Calibri" w:hAnsi="Arial" w:cs="Arial"/>
          <w:i/>
          <w:sz w:val="20"/>
          <w:szCs w:val="20"/>
        </w:rPr>
        <w:t>słownie</w:t>
      </w:r>
      <w:r>
        <w:rPr>
          <w:rFonts w:ascii="Arial" w:eastAsia="Calibri" w:hAnsi="Arial" w:cs="Arial"/>
          <w:sz w:val="20"/>
          <w:szCs w:val="20"/>
        </w:rPr>
        <w:t>: …………………</w:t>
      </w:r>
      <w:r w:rsidRPr="003D633C">
        <w:rPr>
          <w:rFonts w:ascii="Arial" w:eastAsia="Calibri" w:hAnsi="Arial" w:cs="Arial"/>
          <w:sz w:val="20"/>
          <w:szCs w:val="20"/>
        </w:rPr>
        <w:t>…………………………………………………</w:t>
      </w:r>
      <w:proofErr w:type="gramStart"/>
      <w:r w:rsidRPr="003D633C">
        <w:rPr>
          <w:rFonts w:ascii="Arial" w:eastAsia="Calibri" w:hAnsi="Arial" w:cs="Arial"/>
          <w:sz w:val="20"/>
          <w:szCs w:val="20"/>
        </w:rPr>
        <w:t>…….</w:t>
      </w:r>
      <w:proofErr w:type="gramEnd"/>
      <w:r w:rsidRPr="003D633C">
        <w:rPr>
          <w:rFonts w:ascii="Arial" w:eastAsia="Calibri" w:hAnsi="Arial" w:cs="Arial"/>
          <w:sz w:val="20"/>
          <w:szCs w:val="20"/>
        </w:rPr>
        <w:t>.)</w:t>
      </w:r>
    </w:p>
    <w:p w:rsidR="003D633C" w:rsidRPr="003D633C" w:rsidRDefault="003D633C" w:rsidP="003D633C">
      <w:pPr>
        <w:suppressAutoHyphens w:val="0"/>
        <w:spacing w:after="0" w:line="259" w:lineRule="auto"/>
        <w:jc w:val="both"/>
        <w:rPr>
          <w:rFonts w:ascii="Arial" w:eastAsia="Calibri" w:hAnsi="Arial" w:cs="Arial"/>
          <w:sz w:val="20"/>
          <w:szCs w:val="20"/>
        </w:rPr>
      </w:pPr>
      <w:r w:rsidRPr="003D633C">
        <w:rPr>
          <w:rFonts w:ascii="Arial" w:eastAsia="Calibri" w:hAnsi="Arial" w:cs="Arial"/>
          <w:b/>
          <w:sz w:val="20"/>
          <w:szCs w:val="20"/>
        </w:rPr>
        <w:t>Podatek VAT</w:t>
      </w:r>
      <w:r w:rsidRPr="003D633C">
        <w:rPr>
          <w:rFonts w:ascii="Arial" w:eastAsia="Calibri" w:hAnsi="Arial" w:cs="Arial"/>
          <w:sz w:val="20"/>
          <w:szCs w:val="20"/>
        </w:rPr>
        <w:t xml:space="preserve">: </w:t>
      </w:r>
      <w:r w:rsidRPr="003D633C">
        <w:rPr>
          <w:rFonts w:ascii="Arial" w:eastAsia="Calibri" w:hAnsi="Arial" w:cs="Arial"/>
          <w:sz w:val="20"/>
          <w:szCs w:val="20"/>
        </w:rPr>
        <w:tab/>
        <w:t xml:space="preserve"> </w:t>
      </w:r>
      <w:proofErr w:type="gramStart"/>
      <w:r w:rsidRPr="003D633C">
        <w:rPr>
          <w:rFonts w:ascii="Arial" w:eastAsia="Calibri" w:hAnsi="Arial" w:cs="Arial"/>
          <w:sz w:val="20"/>
          <w:szCs w:val="20"/>
        </w:rPr>
        <w:t>…</w:t>
      </w:r>
      <w:r>
        <w:rPr>
          <w:rFonts w:ascii="Arial" w:eastAsia="Calibri" w:hAnsi="Arial" w:cs="Arial"/>
          <w:sz w:val="20"/>
          <w:szCs w:val="20"/>
        </w:rPr>
        <w:t>….</w:t>
      </w:r>
      <w:proofErr w:type="gramEnd"/>
      <w:r>
        <w:rPr>
          <w:rFonts w:ascii="Arial" w:eastAsia="Calibri" w:hAnsi="Arial" w:cs="Arial"/>
          <w:sz w:val="20"/>
          <w:szCs w:val="20"/>
        </w:rPr>
        <w:t>%</w:t>
      </w:r>
      <w:r w:rsidRPr="003D633C">
        <w:rPr>
          <w:rFonts w:ascii="Arial" w:eastAsia="Calibri" w:hAnsi="Arial" w:cs="Arial"/>
          <w:sz w:val="20"/>
          <w:szCs w:val="20"/>
        </w:rPr>
        <w:t xml:space="preserve"> </w:t>
      </w:r>
    </w:p>
    <w:p w:rsidR="003D633C" w:rsidRPr="003D633C" w:rsidRDefault="003D633C" w:rsidP="003D633C">
      <w:pPr>
        <w:suppressAutoHyphens w:val="0"/>
        <w:spacing w:after="0" w:line="259" w:lineRule="auto"/>
        <w:jc w:val="both"/>
        <w:rPr>
          <w:rFonts w:ascii="Arial" w:eastAsia="Calibri" w:hAnsi="Arial" w:cs="Arial"/>
          <w:sz w:val="20"/>
          <w:szCs w:val="20"/>
        </w:rPr>
      </w:pPr>
    </w:p>
    <w:p w:rsidR="003D633C" w:rsidRPr="003D633C" w:rsidRDefault="003D633C" w:rsidP="003D633C">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rPr>
        <w:lastRenderedPageBreak/>
        <w:t>Cena ogółem BRUTTO (zakres podstawowy)</w:t>
      </w:r>
      <w:r>
        <w:rPr>
          <w:rFonts w:ascii="Arial" w:eastAsia="Calibri" w:hAnsi="Arial" w:cs="Arial"/>
          <w:sz w:val="20"/>
          <w:szCs w:val="20"/>
        </w:rPr>
        <w:t xml:space="preserve">: </w:t>
      </w:r>
      <w:r w:rsidRPr="003D633C">
        <w:rPr>
          <w:rFonts w:ascii="Arial" w:eastAsia="Calibri" w:hAnsi="Arial" w:cs="Arial"/>
          <w:sz w:val="20"/>
          <w:szCs w:val="20"/>
        </w:rPr>
        <w:t>………………. zł (kol. 8)</w:t>
      </w:r>
      <w:r>
        <w:rPr>
          <w:rFonts w:ascii="Arial" w:eastAsia="Calibri" w:hAnsi="Arial" w:cs="Arial"/>
          <w:sz w:val="20"/>
          <w:szCs w:val="20"/>
        </w:rPr>
        <w:t xml:space="preserve">, </w:t>
      </w:r>
      <w:r w:rsidRPr="003D633C">
        <w:rPr>
          <w:rFonts w:ascii="Arial" w:eastAsia="Calibri" w:hAnsi="Arial" w:cs="Arial"/>
          <w:i/>
          <w:sz w:val="20"/>
          <w:szCs w:val="20"/>
        </w:rPr>
        <w:t>(</w:t>
      </w:r>
      <w:proofErr w:type="gramStart"/>
      <w:r w:rsidRPr="003D633C">
        <w:rPr>
          <w:rFonts w:ascii="Arial" w:eastAsia="Calibri" w:hAnsi="Arial" w:cs="Arial"/>
          <w:i/>
          <w:sz w:val="20"/>
          <w:szCs w:val="20"/>
        </w:rPr>
        <w:t>słownie</w:t>
      </w:r>
      <w:r>
        <w:rPr>
          <w:rFonts w:ascii="Arial" w:eastAsia="Calibri" w:hAnsi="Arial" w:cs="Arial"/>
          <w:sz w:val="20"/>
          <w:szCs w:val="20"/>
        </w:rPr>
        <w:t>:…</w:t>
      </w:r>
      <w:proofErr w:type="gramEnd"/>
      <w:r>
        <w:rPr>
          <w:rFonts w:ascii="Arial" w:eastAsia="Calibri" w:hAnsi="Arial" w:cs="Arial"/>
          <w:sz w:val="20"/>
          <w:szCs w:val="20"/>
        </w:rPr>
        <w:t>…………</w:t>
      </w:r>
      <w:r w:rsidRPr="003D633C">
        <w:rPr>
          <w:rFonts w:ascii="Arial" w:eastAsia="Calibri" w:hAnsi="Arial" w:cs="Arial"/>
          <w:sz w:val="20"/>
          <w:szCs w:val="20"/>
        </w:rPr>
        <w:t>……………………………………</w:t>
      </w:r>
      <w:r>
        <w:rPr>
          <w:rFonts w:ascii="Arial" w:eastAsia="Calibri" w:hAnsi="Arial" w:cs="Arial"/>
          <w:sz w:val="20"/>
          <w:szCs w:val="20"/>
        </w:rPr>
        <w:t>……….</w:t>
      </w:r>
      <w:r w:rsidRPr="003D633C">
        <w:rPr>
          <w:rFonts w:ascii="Arial" w:eastAsia="Calibri" w:hAnsi="Arial" w:cs="Arial"/>
          <w:sz w:val="20"/>
          <w:szCs w:val="20"/>
        </w:rPr>
        <w:t>……………………)</w:t>
      </w:r>
    </w:p>
    <w:p w:rsidR="003D633C" w:rsidRPr="003D633C" w:rsidRDefault="003D633C" w:rsidP="003D633C">
      <w:pPr>
        <w:suppressAutoHyphens w:val="0"/>
        <w:spacing w:after="0" w:line="259" w:lineRule="auto"/>
        <w:jc w:val="both"/>
        <w:rPr>
          <w:rFonts w:ascii="Arial" w:eastAsia="Calibri" w:hAnsi="Arial" w:cs="Arial"/>
          <w:sz w:val="20"/>
          <w:szCs w:val="20"/>
        </w:rPr>
      </w:pPr>
    </w:p>
    <w:p w:rsidR="003D633C" w:rsidRPr="003D633C" w:rsidRDefault="003D633C" w:rsidP="003D633C">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rPr>
        <w:t>Cena ogółem NETTO (z uwzględnieniem zakresu prawa opcji</w:t>
      </w:r>
      <w:proofErr w:type="gramStart"/>
      <w:r w:rsidRPr="003D633C">
        <w:rPr>
          <w:rFonts w:ascii="Arial" w:eastAsia="Calibri" w:hAnsi="Arial" w:cs="Arial"/>
          <w:b/>
          <w:sz w:val="20"/>
          <w:szCs w:val="20"/>
        </w:rPr>
        <w:t>)</w:t>
      </w:r>
      <w:r>
        <w:rPr>
          <w:rFonts w:ascii="Arial" w:eastAsia="Calibri" w:hAnsi="Arial" w:cs="Arial"/>
          <w:sz w:val="20"/>
          <w:szCs w:val="20"/>
        </w:rPr>
        <w:t>:…</w:t>
      </w:r>
      <w:proofErr w:type="gramEnd"/>
      <w:r>
        <w:rPr>
          <w:rFonts w:ascii="Arial" w:eastAsia="Calibri" w:hAnsi="Arial" w:cs="Arial"/>
          <w:sz w:val="20"/>
          <w:szCs w:val="20"/>
        </w:rPr>
        <w:t>…………</w:t>
      </w:r>
      <w:r w:rsidRPr="003D633C">
        <w:rPr>
          <w:rFonts w:ascii="Arial" w:eastAsia="Calibri" w:hAnsi="Arial" w:cs="Arial"/>
          <w:sz w:val="20"/>
          <w:szCs w:val="20"/>
        </w:rPr>
        <w:t xml:space="preserve"> zł (kol. 10)(</w:t>
      </w:r>
      <w:r w:rsidRPr="003D633C">
        <w:rPr>
          <w:rFonts w:ascii="Arial" w:eastAsia="Calibri" w:hAnsi="Arial" w:cs="Arial"/>
          <w:i/>
          <w:sz w:val="20"/>
          <w:szCs w:val="20"/>
        </w:rPr>
        <w:t>słownie</w:t>
      </w:r>
      <w:r>
        <w:rPr>
          <w:rFonts w:ascii="Arial" w:eastAsia="Calibri" w:hAnsi="Arial" w:cs="Arial"/>
          <w:sz w:val="20"/>
          <w:szCs w:val="20"/>
        </w:rPr>
        <w:t>: ……………………</w:t>
      </w:r>
      <w:r w:rsidRPr="003D633C">
        <w:rPr>
          <w:rFonts w:ascii="Arial" w:eastAsia="Calibri" w:hAnsi="Arial" w:cs="Arial"/>
          <w:sz w:val="20"/>
          <w:szCs w:val="20"/>
        </w:rPr>
        <w:t>………………………………………..)</w:t>
      </w:r>
    </w:p>
    <w:p w:rsidR="003D633C" w:rsidRPr="003D633C" w:rsidRDefault="003D633C" w:rsidP="003D633C">
      <w:pPr>
        <w:suppressAutoHyphens w:val="0"/>
        <w:spacing w:after="0" w:line="259" w:lineRule="auto"/>
        <w:jc w:val="both"/>
        <w:rPr>
          <w:rFonts w:ascii="Arial" w:eastAsia="Calibri" w:hAnsi="Arial" w:cs="Arial"/>
          <w:b/>
          <w:sz w:val="20"/>
          <w:szCs w:val="20"/>
        </w:rPr>
      </w:pPr>
    </w:p>
    <w:p w:rsidR="003D633C" w:rsidRPr="003D633C" w:rsidRDefault="003D633C" w:rsidP="003D633C">
      <w:pPr>
        <w:suppressAutoHyphens w:val="0"/>
        <w:spacing w:after="0" w:line="259" w:lineRule="auto"/>
        <w:jc w:val="both"/>
        <w:rPr>
          <w:rFonts w:ascii="Arial" w:eastAsia="Calibri" w:hAnsi="Arial" w:cs="Arial"/>
          <w:sz w:val="20"/>
          <w:szCs w:val="20"/>
        </w:rPr>
      </w:pPr>
      <w:r w:rsidRPr="003D633C">
        <w:rPr>
          <w:rFonts w:ascii="Arial" w:eastAsia="Calibri" w:hAnsi="Arial" w:cs="Arial"/>
          <w:b/>
          <w:sz w:val="20"/>
          <w:szCs w:val="20"/>
        </w:rPr>
        <w:t>Podatek VAT</w:t>
      </w:r>
      <w:r w:rsidRPr="003D633C">
        <w:rPr>
          <w:rFonts w:ascii="Arial" w:eastAsia="Calibri" w:hAnsi="Arial" w:cs="Arial"/>
          <w:sz w:val="20"/>
          <w:szCs w:val="20"/>
        </w:rPr>
        <w:t>: …</w:t>
      </w:r>
      <w:r>
        <w:rPr>
          <w:rFonts w:ascii="Arial" w:eastAsia="Calibri" w:hAnsi="Arial" w:cs="Arial"/>
          <w:sz w:val="20"/>
          <w:szCs w:val="20"/>
        </w:rPr>
        <w:t>…%</w:t>
      </w:r>
      <w:r w:rsidRPr="003D633C">
        <w:rPr>
          <w:rFonts w:ascii="Arial" w:eastAsia="Calibri" w:hAnsi="Arial" w:cs="Arial"/>
          <w:sz w:val="20"/>
          <w:szCs w:val="20"/>
        </w:rPr>
        <w:t xml:space="preserve"> (kol. 7)</w:t>
      </w:r>
      <w:r w:rsidRPr="003D633C">
        <w:rPr>
          <w:rFonts w:ascii="Arial" w:eastAsia="Calibri" w:hAnsi="Arial" w:cs="Arial"/>
          <w:sz w:val="20"/>
          <w:szCs w:val="20"/>
        </w:rPr>
        <w:tab/>
        <w:t xml:space="preserve"> </w:t>
      </w:r>
    </w:p>
    <w:p w:rsidR="003D633C" w:rsidRPr="003D633C" w:rsidRDefault="003D633C" w:rsidP="003D633C">
      <w:pPr>
        <w:suppressAutoHyphens w:val="0"/>
        <w:spacing w:after="0" w:line="259" w:lineRule="auto"/>
        <w:jc w:val="both"/>
        <w:rPr>
          <w:rFonts w:ascii="Arial" w:eastAsia="Calibri" w:hAnsi="Arial" w:cs="Arial"/>
          <w:sz w:val="20"/>
          <w:szCs w:val="20"/>
        </w:rPr>
      </w:pPr>
    </w:p>
    <w:p w:rsidR="003D633C" w:rsidRPr="003D633C" w:rsidRDefault="003D633C" w:rsidP="003D633C">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rPr>
        <w:t>Cena ogółem BRUTTO (z uwzględnieniem zakresu prawa opcji</w:t>
      </w:r>
      <w:proofErr w:type="gramStart"/>
      <w:r w:rsidRPr="003D633C">
        <w:rPr>
          <w:rFonts w:ascii="Arial" w:eastAsia="Calibri" w:hAnsi="Arial" w:cs="Arial"/>
          <w:b/>
          <w:sz w:val="20"/>
          <w:szCs w:val="20"/>
        </w:rPr>
        <w:t>)</w:t>
      </w:r>
      <w:r>
        <w:rPr>
          <w:rFonts w:ascii="Arial" w:eastAsia="Calibri" w:hAnsi="Arial" w:cs="Arial"/>
          <w:sz w:val="20"/>
          <w:szCs w:val="20"/>
        </w:rPr>
        <w:t>:…</w:t>
      </w:r>
      <w:proofErr w:type="gramEnd"/>
      <w:r>
        <w:rPr>
          <w:rFonts w:ascii="Arial" w:eastAsia="Calibri" w:hAnsi="Arial" w:cs="Arial"/>
          <w:sz w:val="20"/>
          <w:szCs w:val="20"/>
        </w:rPr>
        <w:t>……………..</w:t>
      </w:r>
      <w:r w:rsidRPr="003D633C">
        <w:rPr>
          <w:rFonts w:ascii="Arial" w:eastAsia="Calibri" w:hAnsi="Arial" w:cs="Arial"/>
          <w:sz w:val="20"/>
          <w:szCs w:val="20"/>
        </w:rPr>
        <w:t xml:space="preserve"> zł (kol. </w:t>
      </w:r>
      <w:proofErr w:type="gramStart"/>
      <w:r w:rsidRPr="003D633C">
        <w:rPr>
          <w:rFonts w:ascii="Arial" w:eastAsia="Calibri" w:hAnsi="Arial" w:cs="Arial"/>
          <w:sz w:val="20"/>
          <w:szCs w:val="20"/>
        </w:rPr>
        <w:t>11)</w:t>
      </w:r>
      <w:r w:rsidRPr="003D633C">
        <w:rPr>
          <w:rFonts w:ascii="Arial" w:eastAsia="Calibri" w:hAnsi="Arial" w:cs="Arial"/>
          <w:i/>
          <w:sz w:val="20"/>
          <w:szCs w:val="20"/>
        </w:rPr>
        <w:t>(</w:t>
      </w:r>
      <w:proofErr w:type="gramEnd"/>
      <w:r w:rsidRPr="003D633C">
        <w:rPr>
          <w:rFonts w:ascii="Arial" w:eastAsia="Calibri" w:hAnsi="Arial" w:cs="Arial"/>
          <w:i/>
          <w:sz w:val="20"/>
          <w:szCs w:val="20"/>
        </w:rPr>
        <w:t>słownie</w:t>
      </w:r>
      <w:r>
        <w:rPr>
          <w:rFonts w:ascii="Arial" w:eastAsia="Calibri" w:hAnsi="Arial" w:cs="Arial"/>
          <w:sz w:val="20"/>
          <w:szCs w:val="20"/>
        </w:rPr>
        <w:t>:………………………………………………</w:t>
      </w:r>
      <w:r w:rsidRPr="003D633C">
        <w:rPr>
          <w:rFonts w:ascii="Arial" w:eastAsia="Calibri" w:hAnsi="Arial" w:cs="Arial"/>
          <w:sz w:val="20"/>
          <w:szCs w:val="20"/>
        </w:rPr>
        <w:t>………)</w:t>
      </w:r>
    </w:p>
    <w:p w:rsidR="003D633C" w:rsidRPr="003D633C" w:rsidRDefault="003D633C" w:rsidP="003D633C">
      <w:pPr>
        <w:suppressAutoHyphens w:val="0"/>
        <w:spacing w:after="0" w:line="259" w:lineRule="auto"/>
        <w:jc w:val="both"/>
        <w:rPr>
          <w:rFonts w:ascii="Arial" w:eastAsia="Calibri" w:hAnsi="Arial" w:cs="Arial"/>
          <w:sz w:val="20"/>
          <w:szCs w:val="20"/>
        </w:rPr>
      </w:pPr>
    </w:p>
    <w:p w:rsidR="003D633C" w:rsidRPr="003D633C" w:rsidRDefault="003D633C" w:rsidP="003D633C">
      <w:pPr>
        <w:suppressAutoHyphens w:val="0"/>
        <w:spacing w:after="0" w:line="259" w:lineRule="auto"/>
        <w:jc w:val="both"/>
        <w:rPr>
          <w:rFonts w:ascii="Arial" w:eastAsia="Calibri" w:hAnsi="Arial" w:cs="Arial"/>
          <w:sz w:val="20"/>
          <w:szCs w:val="20"/>
        </w:rPr>
      </w:pPr>
    </w:p>
    <w:p w:rsidR="003D633C" w:rsidRPr="003D633C" w:rsidRDefault="003D633C" w:rsidP="003D633C">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u w:val="single"/>
        </w:rPr>
        <w:t>MAKSYMALNA WARTOŚĆ UMOWY UWZGLĘDNIAJĄCA PRAWO OPCJI:</w:t>
      </w:r>
      <w:r w:rsidRPr="003D633C">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rsidR="003D633C" w:rsidRDefault="003D633C" w:rsidP="003D633C">
      <w:pPr>
        <w:suppressAutoHyphens w:val="0"/>
        <w:spacing w:after="0" w:line="360" w:lineRule="auto"/>
        <w:jc w:val="both"/>
        <w:rPr>
          <w:rFonts w:ascii="Arial" w:eastAsia="Calibri" w:hAnsi="Arial" w:cs="Arial"/>
          <w:b/>
          <w:sz w:val="20"/>
          <w:szCs w:val="20"/>
        </w:rPr>
      </w:pPr>
    </w:p>
    <w:p w:rsidR="003D633C" w:rsidRPr="003D633C" w:rsidRDefault="003D633C" w:rsidP="003D633C">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rPr>
        <w:t xml:space="preserve">Wartość ogółem </w:t>
      </w:r>
      <w:proofErr w:type="gramStart"/>
      <w:r w:rsidRPr="003D633C">
        <w:rPr>
          <w:rFonts w:ascii="Arial" w:eastAsia="Calibri" w:hAnsi="Arial" w:cs="Arial"/>
          <w:b/>
          <w:sz w:val="20"/>
          <w:szCs w:val="20"/>
        </w:rPr>
        <w:t>BRUTTO</w:t>
      </w:r>
      <w:r w:rsidRPr="003D633C">
        <w:rPr>
          <w:rFonts w:ascii="Arial" w:eastAsia="Calibri" w:hAnsi="Arial" w:cs="Arial"/>
          <w:sz w:val="20"/>
          <w:szCs w:val="20"/>
        </w:rPr>
        <w:t>:  …</w:t>
      </w:r>
      <w:proofErr w:type="gramEnd"/>
      <w:r w:rsidRPr="003D633C">
        <w:rPr>
          <w:rFonts w:ascii="Arial" w:eastAsia="Calibri" w:hAnsi="Arial" w:cs="Arial"/>
          <w:sz w:val="20"/>
          <w:szCs w:val="20"/>
        </w:rPr>
        <w:t>………………..  zł</w:t>
      </w:r>
    </w:p>
    <w:p w:rsidR="003D633C" w:rsidRPr="003D633C" w:rsidRDefault="003D633C" w:rsidP="003D633C">
      <w:pPr>
        <w:suppressAutoHyphens w:val="0"/>
        <w:spacing w:after="0" w:line="360" w:lineRule="auto"/>
        <w:jc w:val="both"/>
        <w:rPr>
          <w:rFonts w:ascii="Arial" w:eastAsia="Calibri" w:hAnsi="Arial" w:cs="Arial"/>
          <w:sz w:val="20"/>
          <w:szCs w:val="20"/>
        </w:rPr>
      </w:pPr>
      <w:r w:rsidRPr="003D633C">
        <w:rPr>
          <w:rFonts w:ascii="Arial" w:eastAsia="Calibri" w:hAnsi="Arial" w:cs="Arial"/>
          <w:i/>
          <w:sz w:val="20"/>
          <w:szCs w:val="20"/>
        </w:rPr>
        <w:t>(</w:t>
      </w:r>
      <w:proofErr w:type="gramStart"/>
      <w:r w:rsidRPr="003D633C">
        <w:rPr>
          <w:rFonts w:ascii="Arial" w:eastAsia="Calibri" w:hAnsi="Arial" w:cs="Arial"/>
          <w:i/>
          <w:sz w:val="20"/>
          <w:szCs w:val="20"/>
        </w:rPr>
        <w:t>słownie</w:t>
      </w:r>
      <w:r w:rsidRPr="003D633C">
        <w:rPr>
          <w:rFonts w:ascii="Arial" w:eastAsia="Calibri" w:hAnsi="Arial" w:cs="Arial"/>
          <w:sz w:val="20"/>
          <w:szCs w:val="20"/>
        </w:rPr>
        <w:t>:…</w:t>
      </w:r>
      <w:proofErr w:type="gramEnd"/>
      <w:r w:rsidRPr="003D633C">
        <w:rPr>
          <w:rFonts w:ascii="Arial" w:eastAsia="Calibri" w:hAnsi="Arial" w:cs="Arial"/>
          <w:sz w:val="20"/>
          <w:szCs w:val="20"/>
        </w:rPr>
        <w:t>………………………………………………………………………………)</w:t>
      </w:r>
    </w:p>
    <w:p w:rsidR="003D633C" w:rsidRPr="003D633C" w:rsidRDefault="003D633C" w:rsidP="003D633C">
      <w:pPr>
        <w:suppressAutoHyphens w:val="0"/>
        <w:spacing w:after="0" w:line="259" w:lineRule="auto"/>
        <w:jc w:val="both"/>
        <w:rPr>
          <w:rFonts w:ascii="Arial" w:eastAsia="Calibri" w:hAnsi="Arial" w:cs="Arial"/>
          <w:sz w:val="20"/>
          <w:szCs w:val="20"/>
        </w:rPr>
      </w:pPr>
    </w:p>
    <w:p w:rsidR="00D357E8" w:rsidRDefault="00D357E8"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bookmarkEnd w:id="7"/>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pPr>
    </w:p>
    <w:p w:rsidR="00651CB5" w:rsidRDefault="00651CB5" w:rsidP="00306163">
      <w:pPr>
        <w:suppressAutoHyphens w:val="0"/>
        <w:spacing w:after="0" w:line="256" w:lineRule="auto"/>
        <w:jc w:val="center"/>
        <w:rPr>
          <w:rFonts w:ascii="Arial" w:hAnsi="Arial" w:cs="Arial"/>
          <w:b/>
        </w:rPr>
        <w:sectPr w:rsidR="00651CB5" w:rsidSect="003D633C">
          <w:footerReference w:type="default" r:id="rId26"/>
          <w:pgSz w:w="16838" w:h="11906" w:orient="landscape"/>
          <w:pgMar w:top="1417" w:right="1417" w:bottom="1417" w:left="1417" w:header="708" w:footer="708" w:gutter="0"/>
          <w:cols w:space="708"/>
          <w:docGrid w:linePitch="360"/>
        </w:sectPr>
      </w:pPr>
    </w:p>
    <w:p w:rsidR="00651CB5" w:rsidRPr="00651CB5" w:rsidRDefault="00651CB5" w:rsidP="00651CB5">
      <w:pPr>
        <w:tabs>
          <w:tab w:val="left" w:pos="3719"/>
        </w:tabs>
        <w:suppressAutoHyphens w:val="0"/>
        <w:rPr>
          <w:rFonts w:ascii="Arial" w:eastAsia="Times New Roman" w:hAnsi="Arial" w:cs="Arial"/>
          <w:b/>
          <w:i/>
          <w:sz w:val="20"/>
          <w:szCs w:val="20"/>
          <w:lang w:eastAsia="ar-SA"/>
        </w:rPr>
      </w:pPr>
      <w:r>
        <w:rPr>
          <w:rFonts w:ascii="Arial" w:eastAsia="Times New Roman" w:hAnsi="Arial" w:cs="Arial"/>
          <w:b/>
          <w:i/>
          <w:sz w:val="20"/>
          <w:szCs w:val="20"/>
          <w:lang w:eastAsia="ar-SA"/>
        </w:rPr>
        <w:lastRenderedPageBreak/>
        <w:tab/>
      </w:r>
      <w:r w:rsidR="00B00D5E" w:rsidRPr="00B00D5E">
        <w:rPr>
          <w:rFonts w:ascii="Arial" w:eastAsia="Times New Roman" w:hAnsi="Arial" w:cs="Arial"/>
          <w:b/>
          <w:i/>
          <w:color w:val="FF0000"/>
          <w:sz w:val="20"/>
          <w:szCs w:val="20"/>
          <w:lang w:eastAsia="ar-SA"/>
        </w:rPr>
        <w:t xml:space="preserve">(składany wraz z ofertą) </w:t>
      </w:r>
      <w:r>
        <w:rPr>
          <w:rFonts w:ascii="Arial" w:eastAsia="Times New Roman" w:hAnsi="Arial" w:cs="Arial"/>
          <w:b/>
          <w:i/>
          <w:sz w:val="20"/>
          <w:szCs w:val="20"/>
          <w:lang w:eastAsia="ar-SA"/>
        </w:rPr>
        <w:tab/>
      </w:r>
      <w:r>
        <w:rPr>
          <w:rFonts w:ascii="Arial" w:eastAsia="Times New Roman" w:hAnsi="Arial" w:cs="Arial"/>
          <w:b/>
          <w:i/>
          <w:sz w:val="20"/>
          <w:szCs w:val="20"/>
          <w:lang w:eastAsia="ar-SA"/>
        </w:rPr>
        <w:tab/>
      </w:r>
      <w:r w:rsidRPr="00651CB5">
        <w:rPr>
          <w:rFonts w:ascii="Arial" w:eastAsia="Times New Roman" w:hAnsi="Arial" w:cs="Arial"/>
          <w:b/>
          <w:i/>
          <w:sz w:val="20"/>
          <w:szCs w:val="20"/>
          <w:lang w:eastAsia="ar-SA"/>
        </w:rPr>
        <w:t xml:space="preserve">Zał. nr 5 do </w:t>
      </w:r>
      <w:r>
        <w:rPr>
          <w:rFonts w:ascii="Arial" w:eastAsia="Times New Roman" w:hAnsi="Arial" w:cs="Arial"/>
          <w:b/>
          <w:i/>
          <w:sz w:val="20"/>
          <w:szCs w:val="20"/>
          <w:lang w:eastAsia="ar-SA"/>
        </w:rPr>
        <w:t>ZO</w:t>
      </w:r>
    </w:p>
    <w:p w:rsidR="00651CB5" w:rsidRPr="00651CB5" w:rsidRDefault="00651CB5" w:rsidP="00651CB5">
      <w:pPr>
        <w:tabs>
          <w:tab w:val="left" w:pos="1834"/>
        </w:tabs>
        <w:spacing w:after="0"/>
        <w:rPr>
          <w:rFonts w:ascii="Arial" w:eastAsia="Times New Roman" w:hAnsi="Arial" w:cs="Arial"/>
          <w:lang w:eastAsia="ar-SA"/>
        </w:rPr>
      </w:pPr>
    </w:p>
    <w:p w:rsidR="00651CB5" w:rsidRPr="00651CB5" w:rsidRDefault="00651CB5" w:rsidP="00651CB5">
      <w:pPr>
        <w:tabs>
          <w:tab w:val="left" w:pos="1834"/>
        </w:tabs>
        <w:spacing w:after="0"/>
        <w:rPr>
          <w:rFonts w:ascii="Arial" w:eastAsia="Times New Roman" w:hAnsi="Arial" w:cs="Arial"/>
          <w:lang w:eastAsia="ar-SA"/>
        </w:rPr>
      </w:pPr>
      <w:r w:rsidRPr="00651CB5">
        <w:rPr>
          <w:rFonts w:ascii="Arial" w:eastAsia="Times New Roman" w:hAnsi="Arial" w:cs="Arial"/>
          <w:lang w:eastAsia="ar-SA"/>
        </w:rPr>
        <w:t>......................................................</w:t>
      </w:r>
    </w:p>
    <w:p w:rsidR="00651CB5" w:rsidRPr="00651CB5" w:rsidRDefault="00651CB5" w:rsidP="00651CB5">
      <w:pPr>
        <w:tabs>
          <w:tab w:val="left" w:pos="1834"/>
        </w:tabs>
        <w:spacing w:after="0"/>
        <w:rPr>
          <w:rFonts w:ascii="Arial" w:eastAsia="Times New Roman" w:hAnsi="Arial" w:cs="Arial"/>
          <w:lang w:eastAsia="ar-SA"/>
        </w:rPr>
      </w:pPr>
      <w:r w:rsidRPr="00651CB5">
        <w:rPr>
          <w:rFonts w:ascii="Arial" w:eastAsia="Times New Roman" w:hAnsi="Arial" w:cs="Arial"/>
          <w:lang w:eastAsia="ar-SA"/>
        </w:rPr>
        <w:t xml:space="preserve">    (nazwa i adres Wykonawcy)</w:t>
      </w:r>
    </w:p>
    <w:p w:rsidR="00651CB5" w:rsidRPr="00651CB5" w:rsidRDefault="00651CB5" w:rsidP="00651CB5">
      <w:pPr>
        <w:tabs>
          <w:tab w:val="left" w:pos="1834"/>
        </w:tabs>
        <w:spacing w:after="0"/>
        <w:rPr>
          <w:rFonts w:ascii="Arial" w:eastAsia="Times New Roman" w:hAnsi="Arial" w:cs="Arial"/>
          <w:lang w:eastAsia="ar-SA"/>
        </w:rPr>
      </w:pPr>
    </w:p>
    <w:p w:rsidR="00651CB5" w:rsidRPr="00651CB5" w:rsidRDefault="00651CB5" w:rsidP="00651CB5">
      <w:pPr>
        <w:tabs>
          <w:tab w:val="left" w:pos="1834"/>
        </w:tabs>
        <w:spacing w:after="0"/>
        <w:rPr>
          <w:rFonts w:ascii="Arial" w:eastAsia="Times New Roman" w:hAnsi="Arial" w:cs="Arial"/>
          <w:lang w:eastAsia="ar-SA"/>
        </w:rPr>
      </w:pPr>
    </w:p>
    <w:p w:rsidR="00651CB5" w:rsidRPr="00651CB5" w:rsidRDefault="00651CB5" w:rsidP="00651CB5">
      <w:pPr>
        <w:tabs>
          <w:tab w:val="left" w:pos="1834"/>
        </w:tabs>
        <w:spacing w:after="0"/>
        <w:jc w:val="center"/>
        <w:rPr>
          <w:rFonts w:ascii="Arial" w:eastAsia="Times New Roman" w:hAnsi="Arial" w:cs="Arial"/>
          <w:i/>
          <w:lang w:eastAsia="ar-SA"/>
        </w:rPr>
      </w:pPr>
      <w:r w:rsidRPr="00651CB5">
        <w:rPr>
          <w:rFonts w:ascii="Arial" w:eastAsia="Times New Roman" w:hAnsi="Arial" w:cs="Arial"/>
          <w:i/>
          <w:lang w:eastAsia="ar-SA"/>
        </w:rPr>
        <w:t>WZÓR</w:t>
      </w:r>
    </w:p>
    <w:p w:rsidR="00651CB5" w:rsidRPr="00651CB5" w:rsidRDefault="00651CB5" w:rsidP="00651CB5">
      <w:pPr>
        <w:tabs>
          <w:tab w:val="left" w:pos="1834"/>
        </w:tabs>
        <w:spacing w:after="0"/>
        <w:jc w:val="center"/>
        <w:rPr>
          <w:rFonts w:ascii="Arial" w:eastAsia="Times New Roman" w:hAnsi="Arial" w:cs="Arial"/>
          <w:i/>
          <w:lang w:eastAsia="ar-SA"/>
        </w:rPr>
      </w:pPr>
    </w:p>
    <w:p w:rsidR="00651CB5" w:rsidRDefault="00651CB5" w:rsidP="00651CB5">
      <w:pPr>
        <w:tabs>
          <w:tab w:val="left" w:pos="1834"/>
        </w:tabs>
        <w:spacing w:after="0"/>
        <w:jc w:val="center"/>
        <w:rPr>
          <w:rFonts w:ascii="Arial" w:eastAsia="Times New Roman" w:hAnsi="Arial" w:cs="Arial"/>
          <w:b/>
          <w:lang w:eastAsia="ar-SA"/>
        </w:rPr>
      </w:pPr>
      <w:r w:rsidRPr="00651CB5">
        <w:rPr>
          <w:rFonts w:ascii="Arial" w:eastAsia="Times New Roman" w:hAnsi="Arial" w:cs="Arial"/>
          <w:b/>
          <w:lang w:eastAsia="ar-SA"/>
        </w:rPr>
        <w:t>WYKAZ</w:t>
      </w:r>
      <w:r w:rsidR="006552D5">
        <w:rPr>
          <w:rFonts w:ascii="Arial" w:eastAsia="Times New Roman" w:hAnsi="Arial" w:cs="Arial"/>
          <w:b/>
          <w:lang w:eastAsia="ar-SA"/>
        </w:rPr>
        <w:t xml:space="preserve"> ZP/ZO/27/2021</w:t>
      </w:r>
    </w:p>
    <w:p w:rsidR="007D268F" w:rsidRPr="00651CB5" w:rsidRDefault="007D268F" w:rsidP="00651CB5">
      <w:pPr>
        <w:tabs>
          <w:tab w:val="left" w:pos="1834"/>
        </w:tabs>
        <w:spacing w:after="0"/>
        <w:jc w:val="center"/>
        <w:rPr>
          <w:rFonts w:ascii="Arial" w:eastAsia="Times New Roman" w:hAnsi="Arial" w:cs="Arial"/>
          <w:b/>
          <w:lang w:eastAsia="ar-SA"/>
        </w:rPr>
      </w:pPr>
      <w:r>
        <w:rPr>
          <w:rFonts w:ascii="Arial" w:eastAsia="Times New Roman" w:hAnsi="Arial" w:cs="Arial"/>
          <w:b/>
          <w:lang w:eastAsia="ar-SA"/>
        </w:rPr>
        <w:t>W zakresie części nr ……</w:t>
      </w:r>
    </w:p>
    <w:p w:rsidR="00651CB5" w:rsidRPr="00651CB5" w:rsidRDefault="00651CB5" w:rsidP="00651CB5">
      <w:pPr>
        <w:tabs>
          <w:tab w:val="left" w:pos="1834"/>
        </w:tabs>
        <w:spacing w:after="0"/>
        <w:jc w:val="center"/>
        <w:rPr>
          <w:rFonts w:ascii="Arial" w:eastAsia="Times New Roman" w:hAnsi="Arial" w:cs="Arial"/>
          <w:b/>
          <w:u w:val="single"/>
          <w:lang w:eastAsia="ar-SA"/>
        </w:rPr>
      </w:pPr>
      <w:r w:rsidRPr="00651CB5">
        <w:rPr>
          <w:rFonts w:ascii="Arial" w:eastAsia="Times New Roman" w:hAnsi="Arial" w:cs="Arial"/>
          <w:b/>
          <w:bCs/>
          <w:lang w:eastAsia="ar-SA"/>
        </w:rPr>
        <w:t xml:space="preserve">narzędzi, wyposażenia zakładu lub urządzeń technicznych dostępnych Wykonawcy w celu wykonania zamówienia publicznego – tj.: </w:t>
      </w:r>
      <w:r w:rsidRPr="00651CB5">
        <w:rPr>
          <w:rFonts w:ascii="Arial" w:eastAsia="Times New Roman" w:hAnsi="Arial" w:cs="Arial"/>
          <w:b/>
          <w:bCs/>
          <w:u w:val="single"/>
          <w:lang w:eastAsia="ar-SA"/>
        </w:rPr>
        <w:t>środka transportu przystosowanego do przewozu artykułów żywnościowych objętych przedmiotem zamówienia - samochód typu chłodnia, izoterma</w:t>
      </w:r>
      <w:r w:rsidRPr="00651CB5">
        <w:rPr>
          <w:rFonts w:ascii="Arial" w:eastAsia="Times New Roman" w:hAnsi="Arial" w:cs="Arial"/>
          <w:b/>
          <w:bCs/>
          <w:lang w:eastAsia="ar-SA"/>
        </w:rPr>
        <w:t xml:space="preserve"> - wraz ze wskazaniem ilości i podstawy dysponowania wymienionym sprzętem:</w:t>
      </w:r>
    </w:p>
    <w:p w:rsidR="00651CB5" w:rsidRPr="00651CB5" w:rsidRDefault="00651CB5" w:rsidP="00651CB5">
      <w:pPr>
        <w:tabs>
          <w:tab w:val="left" w:pos="1834"/>
        </w:tabs>
        <w:spacing w:after="0"/>
        <w:jc w:val="center"/>
        <w:rPr>
          <w:rFonts w:ascii="Arial" w:eastAsia="Times New Roman" w:hAnsi="Arial" w:cs="Arial"/>
          <w:b/>
          <w:lang w:eastAsia="ar-SA"/>
        </w:rPr>
      </w:pPr>
    </w:p>
    <w:tbl>
      <w:tblPr>
        <w:tblStyle w:val="Tabela-Siatka18"/>
        <w:tblW w:w="9782" w:type="dxa"/>
        <w:tblInd w:w="-318" w:type="dxa"/>
        <w:tblLook w:val="04A0" w:firstRow="1" w:lastRow="0" w:firstColumn="1" w:lastColumn="0" w:noHBand="0" w:noVBand="1"/>
      </w:tblPr>
      <w:tblGrid>
        <w:gridCol w:w="608"/>
        <w:gridCol w:w="4356"/>
        <w:gridCol w:w="889"/>
        <w:gridCol w:w="3929"/>
      </w:tblGrid>
      <w:tr w:rsidR="00651CB5" w:rsidRPr="00651CB5" w:rsidTr="00651CB5">
        <w:tc>
          <w:tcPr>
            <w:tcW w:w="6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51CB5" w:rsidRPr="00651CB5" w:rsidRDefault="00651CB5" w:rsidP="00651CB5">
            <w:pPr>
              <w:tabs>
                <w:tab w:val="left" w:pos="1834"/>
              </w:tabs>
              <w:rPr>
                <w:rFonts w:ascii="Arial" w:hAnsi="Arial" w:cs="Arial"/>
                <w:b/>
                <w:lang w:eastAsia="ar-SA"/>
              </w:rPr>
            </w:pPr>
            <w:r w:rsidRPr="00651CB5">
              <w:rPr>
                <w:rFonts w:ascii="Arial" w:hAnsi="Arial" w:cs="Arial"/>
                <w:b/>
                <w:lang w:eastAsia="ar-SA"/>
              </w:rPr>
              <w:t>L.p.</w:t>
            </w:r>
          </w:p>
        </w:tc>
        <w:tc>
          <w:tcPr>
            <w:tcW w:w="43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51CB5" w:rsidRPr="00651CB5" w:rsidRDefault="00651CB5" w:rsidP="00651CB5">
            <w:pPr>
              <w:tabs>
                <w:tab w:val="left" w:pos="1834"/>
              </w:tabs>
              <w:rPr>
                <w:rFonts w:ascii="Arial" w:hAnsi="Arial" w:cs="Arial"/>
                <w:b/>
                <w:lang w:eastAsia="ar-SA"/>
              </w:rPr>
            </w:pPr>
            <w:r w:rsidRPr="00651CB5">
              <w:rPr>
                <w:rFonts w:ascii="Arial" w:hAnsi="Arial" w:cs="Arial"/>
                <w:b/>
                <w:lang w:eastAsia="ar-SA"/>
              </w:rPr>
              <w:t xml:space="preserve">Opis </w:t>
            </w:r>
            <w:r w:rsidRPr="00651CB5">
              <w:rPr>
                <w:rFonts w:ascii="Arial" w:hAnsi="Arial" w:cs="Arial"/>
                <w:b/>
                <w:bCs/>
                <w:lang w:eastAsia="ar-SA"/>
              </w:rPr>
              <w:t>środka transportu przystosowanego do przewozu artykułów żywnościowych objętych przedmiotem zamówienia - samochód typu chłodnia, izoterma</w:t>
            </w:r>
          </w:p>
        </w:tc>
        <w:tc>
          <w:tcPr>
            <w:tcW w:w="88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51CB5" w:rsidRPr="00651CB5" w:rsidRDefault="00651CB5" w:rsidP="00651CB5">
            <w:pPr>
              <w:tabs>
                <w:tab w:val="left" w:pos="1834"/>
              </w:tabs>
              <w:rPr>
                <w:rFonts w:ascii="Arial" w:hAnsi="Arial" w:cs="Arial"/>
                <w:b/>
                <w:lang w:eastAsia="ar-SA"/>
              </w:rPr>
            </w:pPr>
            <w:r w:rsidRPr="00651CB5">
              <w:rPr>
                <w:rFonts w:ascii="Arial" w:hAnsi="Arial" w:cs="Arial"/>
                <w:b/>
                <w:lang w:eastAsia="ar-SA"/>
              </w:rPr>
              <w:t>Ilość</w:t>
            </w:r>
          </w:p>
        </w:tc>
        <w:tc>
          <w:tcPr>
            <w:tcW w:w="39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51CB5" w:rsidRPr="00651CB5" w:rsidRDefault="00651CB5" w:rsidP="00651CB5">
            <w:pPr>
              <w:tabs>
                <w:tab w:val="left" w:pos="1834"/>
              </w:tabs>
              <w:rPr>
                <w:rFonts w:ascii="Arial" w:hAnsi="Arial" w:cs="Arial"/>
                <w:b/>
                <w:lang w:eastAsia="ar-SA"/>
              </w:rPr>
            </w:pPr>
            <w:r w:rsidRPr="00651CB5">
              <w:rPr>
                <w:rFonts w:ascii="Arial" w:hAnsi="Arial" w:cs="Arial"/>
                <w:b/>
                <w:lang w:eastAsia="ar-SA"/>
              </w:rPr>
              <w:t>Podstawa dysponowania sprzętem</w:t>
            </w:r>
          </w:p>
        </w:tc>
      </w:tr>
      <w:tr w:rsidR="00651CB5" w:rsidRPr="00651CB5" w:rsidTr="00651CB5">
        <w:tc>
          <w:tcPr>
            <w:tcW w:w="608" w:type="dxa"/>
            <w:tcBorders>
              <w:top w:val="single" w:sz="4" w:space="0" w:color="auto"/>
              <w:left w:val="single" w:sz="4" w:space="0" w:color="auto"/>
              <w:bottom w:val="single" w:sz="4" w:space="0" w:color="auto"/>
              <w:right w:val="single" w:sz="4" w:space="0" w:color="auto"/>
            </w:tcBorders>
            <w:vAlign w:val="center"/>
          </w:tcPr>
          <w:p w:rsidR="00651CB5" w:rsidRPr="00651CB5" w:rsidRDefault="00651CB5" w:rsidP="00651CB5">
            <w:pPr>
              <w:tabs>
                <w:tab w:val="left" w:pos="1834"/>
              </w:tabs>
              <w:rPr>
                <w:lang w:eastAsia="ar-SA"/>
              </w:rPr>
            </w:pPr>
          </w:p>
          <w:p w:rsidR="00651CB5" w:rsidRPr="00651CB5" w:rsidRDefault="00651CB5" w:rsidP="00651CB5">
            <w:pPr>
              <w:tabs>
                <w:tab w:val="left" w:pos="1834"/>
              </w:tabs>
              <w:rPr>
                <w:lang w:eastAsia="ar-SA"/>
              </w:rPr>
            </w:pPr>
            <w:r w:rsidRPr="00651CB5">
              <w:rPr>
                <w:lang w:eastAsia="ar-SA"/>
              </w:rPr>
              <w:t>1.</w:t>
            </w:r>
          </w:p>
          <w:p w:rsidR="00651CB5" w:rsidRPr="00651CB5" w:rsidRDefault="00651CB5" w:rsidP="00651CB5">
            <w:pPr>
              <w:tabs>
                <w:tab w:val="left" w:pos="1834"/>
              </w:tabs>
              <w:rPr>
                <w:lang w:eastAsia="ar-SA"/>
              </w:rPr>
            </w:pPr>
          </w:p>
        </w:tc>
        <w:tc>
          <w:tcPr>
            <w:tcW w:w="4356" w:type="dxa"/>
            <w:tcBorders>
              <w:top w:val="single" w:sz="4" w:space="0" w:color="auto"/>
              <w:left w:val="single" w:sz="4" w:space="0" w:color="auto"/>
              <w:bottom w:val="single" w:sz="4" w:space="0" w:color="auto"/>
              <w:right w:val="single" w:sz="4" w:space="0" w:color="auto"/>
            </w:tcBorders>
          </w:tcPr>
          <w:p w:rsidR="00651CB5" w:rsidRPr="00651CB5" w:rsidRDefault="00651CB5" w:rsidP="00651CB5">
            <w:pPr>
              <w:tabs>
                <w:tab w:val="left" w:pos="1834"/>
              </w:tabs>
              <w:rPr>
                <w:lang w:eastAsia="ar-SA"/>
              </w:rPr>
            </w:pPr>
          </w:p>
        </w:tc>
        <w:tc>
          <w:tcPr>
            <w:tcW w:w="889" w:type="dxa"/>
            <w:tcBorders>
              <w:top w:val="single" w:sz="4" w:space="0" w:color="auto"/>
              <w:left w:val="single" w:sz="4" w:space="0" w:color="auto"/>
              <w:bottom w:val="single" w:sz="4" w:space="0" w:color="auto"/>
              <w:right w:val="single" w:sz="4" w:space="0" w:color="auto"/>
            </w:tcBorders>
          </w:tcPr>
          <w:p w:rsidR="00651CB5" w:rsidRPr="00651CB5" w:rsidRDefault="00651CB5" w:rsidP="00651CB5">
            <w:pPr>
              <w:tabs>
                <w:tab w:val="left" w:pos="1834"/>
              </w:tabs>
              <w:rPr>
                <w:lang w:eastAsia="ar-SA"/>
              </w:rPr>
            </w:pPr>
          </w:p>
        </w:tc>
        <w:tc>
          <w:tcPr>
            <w:tcW w:w="3929" w:type="dxa"/>
            <w:tcBorders>
              <w:top w:val="single" w:sz="4" w:space="0" w:color="auto"/>
              <w:left w:val="single" w:sz="4" w:space="0" w:color="auto"/>
              <w:bottom w:val="single" w:sz="4" w:space="0" w:color="auto"/>
              <w:right w:val="single" w:sz="4" w:space="0" w:color="auto"/>
            </w:tcBorders>
          </w:tcPr>
          <w:p w:rsidR="00651CB5" w:rsidRPr="00651CB5" w:rsidRDefault="00651CB5" w:rsidP="00651CB5">
            <w:pPr>
              <w:tabs>
                <w:tab w:val="left" w:pos="1834"/>
              </w:tabs>
              <w:rPr>
                <w:lang w:eastAsia="ar-SA"/>
              </w:rPr>
            </w:pPr>
          </w:p>
        </w:tc>
      </w:tr>
      <w:tr w:rsidR="00651CB5" w:rsidRPr="00651CB5" w:rsidTr="00651CB5">
        <w:tc>
          <w:tcPr>
            <w:tcW w:w="608" w:type="dxa"/>
            <w:tcBorders>
              <w:top w:val="single" w:sz="4" w:space="0" w:color="auto"/>
              <w:left w:val="single" w:sz="4" w:space="0" w:color="auto"/>
              <w:bottom w:val="single" w:sz="4" w:space="0" w:color="auto"/>
              <w:right w:val="single" w:sz="4" w:space="0" w:color="auto"/>
            </w:tcBorders>
            <w:vAlign w:val="center"/>
          </w:tcPr>
          <w:p w:rsidR="00651CB5" w:rsidRPr="00651CB5" w:rsidRDefault="00651CB5" w:rsidP="00651CB5">
            <w:pPr>
              <w:tabs>
                <w:tab w:val="left" w:pos="1834"/>
              </w:tabs>
              <w:rPr>
                <w:lang w:eastAsia="ar-SA"/>
              </w:rPr>
            </w:pPr>
          </w:p>
          <w:p w:rsidR="00651CB5" w:rsidRPr="00651CB5" w:rsidRDefault="00651CB5" w:rsidP="00651CB5">
            <w:pPr>
              <w:tabs>
                <w:tab w:val="left" w:pos="1834"/>
              </w:tabs>
              <w:rPr>
                <w:lang w:eastAsia="ar-SA"/>
              </w:rPr>
            </w:pPr>
            <w:r w:rsidRPr="00651CB5">
              <w:rPr>
                <w:lang w:eastAsia="ar-SA"/>
              </w:rPr>
              <w:t>…</w:t>
            </w:r>
          </w:p>
          <w:p w:rsidR="00651CB5" w:rsidRPr="00651CB5" w:rsidRDefault="00651CB5" w:rsidP="00651CB5">
            <w:pPr>
              <w:tabs>
                <w:tab w:val="left" w:pos="1834"/>
              </w:tabs>
              <w:rPr>
                <w:lang w:eastAsia="ar-SA"/>
              </w:rPr>
            </w:pPr>
          </w:p>
        </w:tc>
        <w:tc>
          <w:tcPr>
            <w:tcW w:w="4356" w:type="dxa"/>
            <w:tcBorders>
              <w:top w:val="single" w:sz="4" w:space="0" w:color="auto"/>
              <w:left w:val="single" w:sz="4" w:space="0" w:color="auto"/>
              <w:bottom w:val="single" w:sz="4" w:space="0" w:color="auto"/>
              <w:right w:val="single" w:sz="4" w:space="0" w:color="auto"/>
            </w:tcBorders>
          </w:tcPr>
          <w:p w:rsidR="00651CB5" w:rsidRPr="00651CB5" w:rsidRDefault="00651CB5" w:rsidP="00651CB5">
            <w:pPr>
              <w:tabs>
                <w:tab w:val="left" w:pos="1834"/>
              </w:tabs>
              <w:rPr>
                <w:lang w:eastAsia="ar-SA"/>
              </w:rPr>
            </w:pPr>
          </w:p>
        </w:tc>
        <w:tc>
          <w:tcPr>
            <w:tcW w:w="889" w:type="dxa"/>
            <w:tcBorders>
              <w:top w:val="single" w:sz="4" w:space="0" w:color="auto"/>
              <w:left w:val="single" w:sz="4" w:space="0" w:color="auto"/>
              <w:bottom w:val="single" w:sz="4" w:space="0" w:color="auto"/>
              <w:right w:val="single" w:sz="4" w:space="0" w:color="auto"/>
            </w:tcBorders>
          </w:tcPr>
          <w:p w:rsidR="00651CB5" w:rsidRPr="00651CB5" w:rsidRDefault="00651CB5" w:rsidP="00651CB5">
            <w:pPr>
              <w:tabs>
                <w:tab w:val="left" w:pos="1834"/>
              </w:tabs>
              <w:rPr>
                <w:lang w:eastAsia="ar-SA"/>
              </w:rPr>
            </w:pPr>
          </w:p>
        </w:tc>
        <w:tc>
          <w:tcPr>
            <w:tcW w:w="3929" w:type="dxa"/>
            <w:tcBorders>
              <w:top w:val="single" w:sz="4" w:space="0" w:color="auto"/>
              <w:left w:val="single" w:sz="4" w:space="0" w:color="auto"/>
              <w:bottom w:val="single" w:sz="4" w:space="0" w:color="auto"/>
              <w:right w:val="single" w:sz="4" w:space="0" w:color="auto"/>
            </w:tcBorders>
          </w:tcPr>
          <w:p w:rsidR="00651CB5" w:rsidRPr="00651CB5" w:rsidRDefault="00651CB5" w:rsidP="00651CB5">
            <w:pPr>
              <w:tabs>
                <w:tab w:val="left" w:pos="1834"/>
              </w:tabs>
              <w:rPr>
                <w:lang w:eastAsia="ar-SA"/>
              </w:rPr>
            </w:pPr>
          </w:p>
        </w:tc>
      </w:tr>
    </w:tbl>
    <w:p w:rsidR="00651CB5" w:rsidRPr="00651CB5" w:rsidRDefault="00651CB5" w:rsidP="00651CB5">
      <w:pPr>
        <w:tabs>
          <w:tab w:val="left" w:pos="1834"/>
        </w:tabs>
        <w:spacing w:after="0"/>
        <w:rPr>
          <w:rFonts w:ascii="Arial" w:eastAsia="Times New Roman" w:hAnsi="Arial" w:cs="Arial"/>
          <w:lang w:eastAsia="ar-SA"/>
        </w:rPr>
      </w:pPr>
    </w:p>
    <w:p w:rsidR="00651CB5" w:rsidRPr="00651CB5" w:rsidRDefault="00651CB5" w:rsidP="00651CB5">
      <w:pPr>
        <w:tabs>
          <w:tab w:val="left" w:pos="1834"/>
        </w:tabs>
        <w:spacing w:after="0"/>
        <w:rPr>
          <w:rFonts w:ascii="Arial" w:eastAsia="Times New Roman" w:hAnsi="Arial" w:cs="Arial"/>
          <w:lang w:eastAsia="ar-SA"/>
        </w:rPr>
      </w:pPr>
    </w:p>
    <w:p w:rsidR="00651CB5" w:rsidRPr="00651CB5" w:rsidRDefault="00651CB5" w:rsidP="00651CB5">
      <w:pPr>
        <w:tabs>
          <w:tab w:val="left" w:pos="1834"/>
        </w:tabs>
        <w:spacing w:after="0"/>
        <w:rPr>
          <w:rFonts w:ascii="Arial" w:eastAsia="Times New Roman" w:hAnsi="Arial" w:cs="Arial"/>
          <w:lang w:eastAsia="ar-SA"/>
        </w:rPr>
      </w:pPr>
    </w:p>
    <w:p w:rsidR="00651CB5" w:rsidRPr="00651CB5" w:rsidRDefault="00651CB5" w:rsidP="00651CB5">
      <w:pPr>
        <w:tabs>
          <w:tab w:val="left" w:pos="1834"/>
        </w:tabs>
        <w:spacing w:after="0"/>
        <w:rPr>
          <w:rFonts w:ascii="Arial" w:eastAsia="Times New Roman" w:hAnsi="Arial" w:cs="Arial"/>
          <w:lang w:eastAsia="ar-SA"/>
        </w:rPr>
      </w:pPr>
    </w:p>
    <w:p w:rsidR="00651CB5" w:rsidRPr="00651CB5" w:rsidRDefault="00651CB5" w:rsidP="00651CB5">
      <w:pPr>
        <w:tabs>
          <w:tab w:val="left" w:pos="1834"/>
        </w:tabs>
        <w:spacing w:after="0"/>
        <w:ind w:left="4248" w:firstLine="708"/>
        <w:rPr>
          <w:rFonts w:ascii="Arial" w:eastAsia="Times New Roman" w:hAnsi="Arial" w:cs="Arial"/>
          <w:lang w:eastAsia="ar-SA"/>
        </w:rPr>
      </w:pPr>
      <w:r w:rsidRPr="00651CB5">
        <w:rPr>
          <w:rFonts w:ascii="Arial" w:eastAsia="Times New Roman" w:hAnsi="Arial" w:cs="Arial"/>
          <w:lang w:eastAsia="ar-SA"/>
        </w:rPr>
        <w:t xml:space="preserve">       </w:t>
      </w:r>
    </w:p>
    <w:p w:rsidR="00651CB5" w:rsidRPr="00651CB5" w:rsidRDefault="00651CB5" w:rsidP="00651CB5">
      <w:pPr>
        <w:tabs>
          <w:tab w:val="left" w:pos="1834"/>
        </w:tabs>
        <w:spacing w:after="0"/>
        <w:ind w:left="4248" w:firstLine="708"/>
        <w:rPr>
          <w:rFonts w:ascii="Arial" w:eastAsia="Times New Roman" w:hAnsi="Arial" w:cs="Arial"/>
          <w:lang w:eastAsia="ar-SA"/>
        </w:rPr>
      </w:pPr>
    </w:p>
    <w:p w:rsidR="00651CB5" w:rsidRPr="00651CB5" w:rsidRDefault="00651CB5" w:rsidP="00651CB5">
      <w:pPr>
        <w:tabs>
          <w:tab w:val="left" w:pos="1834"/>
        </w:tabs>
        <w:spacing w:after="0"/>
        <w:ind w:left="4956"/>
        <w:rPr>
          <w:rFonts w:ascii="Arial" w:eastAsia="Times New Roman" w:hAnsi="Arial" w:cs="Arial"/>
          <w:b/>
          <w:lang w:eastAsia="ar-SA"/>
        </w:rPr>
      </w:pPr>
    </w:p>
    <w:p w:rsidR="00651CB5" w:rsidRDefault="00651CB5" w:rsidP="00306163">
      <w:pPr>
        <w:suppressAutoHyphens w:val="0"/>
        <w:spacing w:after="0" w:line="256" w:lineRule="auto"/>
        <w:jc w:val="center"/>
        <w:rPr>
          <w:rFonts w:ascii="Arial" w:hAnsi="Arial" w:cs="Arial"/>
          <w:b/>
        </w:rPr>
      </w:pPr>
    </w:p>
    <w:sectPr w:rsidR="00651CB5" w:rsidSect="00651CB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FB5" w:rsidRDefault="00BC6FB5">
      <w:pPr>
        <w:spacing w:after="0" w:line="240" w:lineRule="auto"/>
      </w:pPr>
      <w:r>
        <w:separator/>
      </w:r>
    </w:p>
  </w:endnote>
  <w:endnote w:type="continuationSeparator" w:id="0">
    <w:p w:rsidR="00BC6FB5" w:rsidRDefault="00BC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319041821"/>
      <w:docPartObj>
        <w:docPartGallery w:val="Page Numbers (Bottom of Page)"/>
        <w:docPartUnique/>
      </w:docPartObj>
    </w:sdtPr>
    <w:sdtEndPr>
      <w:rPr>
        <w:sz w:val="18"/>
        <w:szCs w:val="18"/>
      </w:rPr>
    </w:sdtEndPr>
    <w:sdtContent>
      <w:p w:rsidR="0078142B" w:rsidRPr="008A613B" w:rsidRDefault="0078142B">
        <w:pPr>
          <w:pStyle w:val="Stopka"/>
          <w:jc w:val="right"/>
          <w:rPr>
            <w:rFonts w:asciiTheme="majorHAnsi" w:eastAsiaTheme="majorEastAsia" w:hAnsiTheme="majorHAnsi" w:cstheme="majorBidi"/>
            <w:sz w:val="18"/>
            <w:szCs w:val="18"/>
          </w:rPr>
        </w:pPr>
        <w:r w:rsidRPr="008A613B">
          <w:rPr>
            <w:rFonts w:asciiTheme="majorHAnsi" w:eastAsiaTheme="majorEastAsia" w:hAnsiTheme="majorHAnsi" w:cstheme="majorBidi"/>
            <w:sz w:val="18"/>
            <w:szCs w:val="18"/>
          </w:rPr>
          <w:t xml:space="preserve">str. </w:t>
        </w:r>
        <w:r w:rsidRPr="008A613B">
          <w:rPr>
            <w:rFonts w:eastAsiaTheme="minorEastAsia"/>
            <w:sz w:val="18"/>
            <w:szCs w:val="18"/>
          </w:rPr>
          <w:fldChar w:fldCharType="begin"/>
        </w:r>
        <w:r w:rsidRPr="008A613B">
          <w:rPr>
            <w:sz w:val="18"/>
            <w:szCs w:val="18"/>
          </w:rPr>
          <w:instrText>PAGE    \* MERGEFORMAT</w:instrText>
        </w:r>
        <w:r w:rsidRPr="008A613B">
          <w:rPr>
            <w:rFonts w:eastAsiaTheme="minorEastAsia"/>
            <w:sz w:val="18"/>
            <w:szCs w:val="18"/>
          </w:rPr>
          <w:fldChar w:fldCharType="separate"/>
        </w:r>
        <w:r w:rsidRPr="000D7D6E">
          <w:rPr>
            <w:rFonts w:asciiTheme="majorHAnsi" w:eastAsiaTheme="majorEastAsia" w:hAnsiTheme="majorHAnsi" w:cstheme="majorBidi"/>
            <w:noProof/>
            <w:sz w:val="18"/>
            <w:szCs w:val="18"/>
          </w:rPr>
          <w:t>35</w:t>
        </w:r>
        <w:r w:rsidRPr="008A613B">
          <w:rPr>
            <w:rFonts w:asciiTheme="majorHAnsi" w:eastAsiaTheme="majorEastAsia" w:hAnsiTheme="majorHAnsi" w:cstheme="majorBidi"/>
            <w:sz w:val="18"/>
            <w:szCs w:val="18"/>
          </w:rPr>
          <w:fldChar w:fldCharType="end"/>
        </w:r>
      </w:p>
    </w:sdtContent>
  </w:sdt>
  <w:p w:rsidR="0078142B" w:rsidRDefault="007814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588426719"/>
      <w:docPartObj>
        <w:docPartGallery w:val="Page Numbers (Bottom of Page)"/>
        <w:docPartUnique/>
      </w:docPartObj>
    </w:sdtPr>
    <w:sdtEndPr>
      <w:rPr>
        <w:sz w:val="18"/>
        <w:szCs w:val="18"/>
      </w:rPr>
    </w:sdtEndPr>
    <w:sdtContent>
      <w:p w:rsidR="0078142B" w:rsidRPr="008A613B" w:rsidRDefault="0078142B">
        <w:pPr>
          <w:pStyle w:val="Stopka"/>
          <w:jc w:val="right"/>
          <w:rPr>
            <w:rFonts w:asciiTheme="majorHAnsi" w:eastAsiaTheme="majorEastAsia" w:hAnsiTheme="majorHAnsi" w:cstheme="majorBidi"/>
            <w:sz w:val="18"/>
            <w:szCs w:val="18"/>
          </w:rPr>
        </w:pPr>
        <w:r w:rsidRPr="008A613B">
          <w:rPr>
            <w:rFonts w:asciiTheme="majorHAnsi" w:eastAsiaTheme="majorEastAsia" w:hAnsiTheme="majorHAnsi" w:cstheme="majorBidi"/>
            <w:sz w:val="18"/>
            <w:szCs w:val="18"/>
          </w:rPr>
          <w:t xml:space="preserve">str. </w:t>
        </w:r>
        <w:r w:rsidRPr="008A613B">
          <w:rPr>
            <w:rFonts w:eastAsiaTheme="minorEastAsia"/>
            <w:sz w:val="18"/>
            <w:szCs w:val="18"/>
          </w:rPr>
          <w:fldChar w:fldCharType="begin"/>
        </w:r>
        <w:r w:rsidRPr="008A613B">
          <w:rPr>
            <w:sz w:val="18"/>
            <w:szCs w:val="18"/>
          </w:rPr>
          <w:instrText>PAGE    \* MERGEFORMAT</w:instrText>
        </w:r>
        <w:r w:rsidRPr="008A613B">
          <w:rPr>
            <w:rFonts w:eastAsiaTheme="minorEastAsia"/>
            <w:sz w:val="18"/>
            <w:szCs w:val="18"/>
          </w:rPr>
          <w:fldChar w:fldCharType="separate"/>
        </w:r>
        <w:r w:rsidRPr="000D7D6E">
          <w:rPr>
            <w:rFonts w:asciiTheme="majorHAnsi" w:eastAsiaTheme="majorEastAsia" w:hAnsiTheme="majorHAnsi" w:cstheme="majorBidi"/>
            <w:noProof/>
            <w:sz w:val="18"/>
            <w:szCs w:val="18"/>
          </w:rPr>
          <w:t>60</w:t>
        </w:r>
        <w:r w:rsidRPr="008A613B">
          <w:rPr>
            <w:rFonts w:asciiTheme="majorHAnsi" w:eastAsiaTheme="majorEastAsia" w:hAnsiTheme="majorHAnsi" w:cstheme="majorBidi"/>
            <w:sz w:val="18"/>
            <w:szCs w:val="18"/>
          </w:rPr>
          <w:fldChar w:fldCharType="end"/>
        </w:r>
      </w:p>
    </w:sdtContent>
  </w:sdt>
  <w:p w:rsidR="0078142B" w:rsidRDefault="0078142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221583191"/>
      <w:docPartObj>
        <w:docPartGallery w:val="Page Numbers (Bottom of Page)"/>
        <w:docPartUnique/>
      </w:docPartObj>
    </w:sdtPr>
    <w:sdtEndPr>
      <w:rPr>
        <w:sz w:val="18"/>
        <w:szCs w:val="18"/>
      </w:rPr>
    </w:sdtEndPr>
    <w:sdtContent>
      <w:p w:rsidR="0078142B" w:rsidRPr="008A613B" w:rsidRDefault="0078142B">
        <w:pPr>
          <w:pStyle w:val="Stopka"/>
          <w:jc w:val="right"/>
          <w:rPr>
            <w:rFonts w:asciiTheme="majorHAnsi" w:eastAsiaTheme="majorEastAsia" w:hAnsiTheme="majorHAnsi" w:cstheme="majorBidi"/>
            <w:sz w:val="18"/>
            <w:szCs w:val="18"/>
          </w:rPr>
        </w:pPr>
        <w:r w:rsidRPr="008A613B">
          <w:rPr>
            <w:rFonts w:asciiTheme="majorHAnsi" w:eastAsiaTheme="majorEastAsia" w:hAnsiTheme="majorHAnsi" w:cstheme="majorBidi"/>
            <w:sz w:val="18"/>
            <w:szCs w:val="18"/>
          </w:rPr>
          <w:t xml:space="preserve">str. </w:t>
        </w:r>
        <w:r w:rsidRPr="008A613B">
          <w:rPr>
            <w:rFonts w:eastAsiaTheme="minorEastAsia"/>
            <w:sz w:val="18"/>
            <w:szCs w:val="18"/>
          </w:rPr>
          <w:fldChar w:fldCharType="begin"/>
        </w:r>
        <w:r w:rsidRPr="008A613B">
          <w:rPr>
            <w:sz w:val="18"/>
            <w:szCs w:val="18"/>
          </w:rPr>
          <w:instrText>PAGE    \* MERGEFORMAT</w:instrText>
        </w:r>
        <w:r w:rsidRPr="008A613B">
          <w:rPr>
            <w:rFonts w:eastAsiaTheme="minorEastAsia"/>
            <w:sz w:val="18"/>
            <w:szCs w:val="18"/>
          </w:rPr>
          <w:fldChar w:fldCharType="separate"/>
        </w:r>
        <w:r w:rsidRPr="000D7D6E">
          <w:rPr>
            <w:rFonts w:asciiTheme="majorHAnsi" w:eastAsiaTheme="majorEastAsia" w:hAnsiTheme="majorHAnsi" w:cstheme="majorBidi"/>
            <w:noProof/>
            <w:sz w:val="18"/>
            <w:szCs w:val="18"/>
          </w:rPr>
          <w:t>85</w:t>
        </w:r>
        <w:r w:rsidRPr="008A613B">
          <w:rPr>
            <w:rFonts w:asciiTheme="majorHAnsi" w:eastAsiaTheme="majorEastAsia" w:hAnsiTheme="majorHAnsi" w:cstheme="majorBidi"/>
            <w:sz w:val="18"/>
            <w:szCs w:val="18"/>
          </w:rPr>
          <w:fldChar w:fldCharType="end"/>
        </w:r>
      </w:p>
    </w:sdtContent>
  </w:sdt>
  <w:p w:rsidR="0078142B" w:rsidRDefault="0078142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502551604"/>
      <w:docPartObj>
        <w:docPartGallery w:val="Page Numbers (Bottom of Page)"/>
        <w:docPartUnique/>
      </w:docPartObj>
    </w:sdtPr>
    <w:sdtEndPr>
      <w:rPr>
        <w:sz w:val="18"/>
        <w:szCs w:val="18"/>
      </w:rPr>
    </w:sdtEndPr>
    <w:sdtContent>
      <w:p w:rsidR="0078142B" w:rsidRPr="008A613B" w:rsidRDefault="0078142B">
        <w:pPr>
          <w:pStyle w:val="Stopka"/>
          <w:jc w:val="right"/>
          <w:rPr>
            <w:rFonts w:asciiTheme="majorHAnsi" w:eastAsiaTheme="majorEastAsia" w:hAnsiTheme="majorHAnsi" w:cstheme="majorBidi"/>
            <w:sz w:val="18"/>
            <w:szCs w:val="18"/>
          </w:rPr>
        </w:pPr>
        <w:r w:rsidRPr="008A613B">
          <w:rPr>
            <w:rFonts w:asciiTheme="majorHAnsi" w:eastAsiaTheme="majorEastAsia" w:hAnsiTheme="majorHAnsi" w:cstheme="majorBidi"/>
            <w:sz w:val="18"/>
            <w:szCs w:val="18"/>
          </w:rPr>
          <w:t xml:space="preserve">str. </w:t>
        </w:r>
        <w:r w:rsidRPr="008A613B">
          <w:rPr>
            <w:rFonts w:eastAsiaTheme="minorEastAsia"/>
            <w:sz w:val="18"/>
            <w:szCs w:val="18"/>
          </w:rPr>
          <w:fldChar w:fldCharType="begin"/>
        </w:r>
        <w:r w:rsidRPr="008A613B">
          <w:rPr>
            <w:sz w:val="18"/>
            <w:szCs w:val="18"/>
          </w:rPr>
          <w:instrText>PAGE    \* MERGEFORMAT</w:instrText>
        </w:r>
        <w:r w:rsidRPr="008A613B">
          <w:rPr>
            <w:rFonts w:eastAsiaTheme="minorEastAsia"/>
            <w:sz w:val="18"/>
            <w:szCs w:val="18"/>
          </w:rPr>
          <w:fldChar w:fldCharType="separate"/>
        </w:r>
        <w:r w:rsidRPr="000D7D6E">
          <w:rPr>
            <w:rFonts w:asciiTheme="majorHAnsi" w:eastAsiaTheme="majorEastAsia" w:hAnsiTheme="majorHAnsi" w:cstheme="majorBidi"/>
            <w:noProof/>
            <w:sz w:val="18"/>
            <w:szCs w:val="18"/>
          </w:rPr>
          <w:t>121</w:t>
        </w:r>
        <w:r w:rsidRPr="008A613B">
          <w:rPr>
            <w:rFonts w:asciiTheme="majorHAnsi" w:eastAsiaTheme="majorEastAsia" w:hAnsiTheme="majorHAnsi" w:cstheme="majorBidi"/>
            <w:sz w:val="18"/>
            <w:szCs w:val="18"/>
          </w:rPr>
          <w:fldChar w:fldCharType="end"/>
        </w:r>
      </w:p>
    </w:sdtContent>
  </w:sdt>
  <w:p w:rsidR="0078142B" w:rsidRDefault="0078142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65789688"/>
      <w:docPartObj>
        <w:docPartGallery w:val="Page Numbers (Bottom of Page)"/>
        <w:docPartUnique/>
      </w:docPartObj>
    </w:sdtPr>
    <w:sdtEndPr>
      <w:rPr>
        <w:sz w:val="18"/>
        <w:szCs w:val="18"/>
      </w:rPr>
    </w:sdtEndPr>
    <w:sdtContent>
      <w:p w:rsidR="0078142B" w:rsidRPr="002F01E2" w:rsidRDefault="0078142B">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Pr="000D7D6E">
          <w:rPr>
            <w:rFonts w:asciiTheme="majorHAnsi" w:eastAsiaTheme="majorEastAsia" w:hAnsiTheme="majorHAnsi" w:cstheme="majorBidi"/>
            <w:noProof/>
            <w:sz w:val="18"/>
            <w:szCs w:val="18"/>
          </w:rPr>
          <w:t>128</w:t>
        </w:r>
        <w:r w:rsidRPr="002F01E2">
          <w:rPr>
            <w:rFonts w:asciiTheme="majorHAnsi" w:eastAsiaTheme="majorEastAsia" w:hAnsiTheme="majorHAnsi" w:cstheme="majorBidi"/>
            <w:sz w:val="18"/>
            <w:szCs w:val="18"/>
          </w:rPr>
          <w:fldChar w:fldCharType="end"/>
        </w:r>
      </w:p>
    </w:sdtContent>
  </w:sdt>
  <w:p w:rsidR="0078142B" w:rsidRDefault="0078142B">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5911840"/>
      <w:docPartObj>
        <w:docPartGallery w:val="Page Numbers (Bottom of Page)"/>
        <w:docPartUnique/>
      </w:docPartObj>
    </w:sdtPr>
    <w:sdtEndPr>
      <w:rPr>
        <w:sz w:val="18"/>
        <w:szCs w:val="18"/>
      </w:rPr>
    </w:sdtEndPr>
    <w:sdtContent>
      <w:p w:rsidR="0078142B" w:rsidRPr="002F01E2" w:rsidRDefault="0078142B">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Pr="000D7D6E">
          <w:rPr>
            <w:rFonts w:asciiTheme="majorHAnsi" w:eastAsiaTheme="majorEastAsia" w:hAnsiTheme="majorHAnsi" w:cstheme="majorBidi"/>
            <w:noProof/>
            <w:sz w:val="18"/>
            <w:szCs w:val="18"/>
          </w:rPr>
          <w:t>135</w:t>
        </w:r>
        <w:r w:rsidRPr="002F01E2">
          <w:rPr>
            <w:rFonts w:asciiTheme="majorHAnsi" w:eastAsiaTheme="majorEastAsia" w:hAnsiTheme="majorHAnsi" w:cstheme="majorBidi"/>
            <w:sz w:val="18"/>
            <w:szCs w:val="18"/>
          </w:rPr>
          <w:fldChar w:fldCharType="end"/>
        </w:r>
      </w:p>
    </w:sdtContent>
  </w:sdt>
  <w:p w:rsidR="0078142B" w:rsidRDefault="0078142B">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006315019"/>
      <w:docPartObj>
        <w:docPartGallery w:val="Page Numbers (Bottom of Page)"/>
        <w:docPartUnique/>
      </w:docPartObj>
    </w:sdtPr>
    <w:sdtEndPr>
      <w:rPr>
        <w:sz w:val="18"/>
        <w:szCs w:val="18"/>
      </w:rPr>
    </w:sdtEndPr>
    <w:sdtContent>
      <w:p w:rsidR="0078142B" w:rsidRPr="002F01E2" w:rsidRDefault="0078142B">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Pr="000D7D6E">
          <w:rPr>
            <w:rFonts w:asciiTheme="majorHAnsi" w:eastAsiaTheme="majorEastAsia" w:hAnsiTheme="majorHAnsi" w:cstheme="majorBidi"/>
            <w:noProof/>
            <w:sz w:val="18"/>
            <w:szCs w:val="18"/>
          </w:rPr>
          <w:t>140</w:t>
        </w:r>
        <w:r w:rsidRPr="002F01E2">
          <w:rPr>
            <w:rFonts w:asciiTheme="majorHAnsi" w:eastAsiaTheme="majorEastAsia" w:hAnsiTheme="majorHAnsi" w:cstheme="majorBidi"/>
            <w:sz w:val="18"/>
            <w:szCs w:val="18"/>
          </w:rPr>
          <w:fldChar w:fldCharType="end"/>
        </w:r>
      </w:p>
    </w:sdtContent>
  </w:sdt>
  <w:p w:rsidR="0078142B" w:rsidRDefault="007814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FB5" w:rsidRDefault="00BC6FB5">
      <w:pPr>
        <w:spacing w:after="0" w:line="240" w:lineRule="auto"/>
      </w:pPr>
      <w:r>
        <w:separator/>
      </w:r>
    </w:p>
  </w:footnote>
  <w:footnote w:type="continuationSeparator" w:id="0">
    <w:p w:rsidR="00BC6FB5" w:rsidRDefault="00BC6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2"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3" w15:restartNumberingAfterBreak="0">
    <w:nsid w:val="00000012"/>
    <w:multiLevelType w:val="singleLevel"/>
    <w:tmpl w:val="F698EFA8"/>
    <w:name w:val="WW8Num18"/>
    <w:lvl w:ilvl="0">
      <w:start w:val="1"/>
      <w:numFmt w:val="decimal"/>
      <w:lvlText w:val="%1."/>
      <w:lvlJc w:val="left"/>
      <w:pPr>
        <w:tabs>
          <w:tab w:val="num" w:pos="397"/>
        </w:tabs>
        <w:ind w:left="397" w:hanging="397"/>
      </w:pPr>
      <w:rPr>
        <w:b w:val="0"/>
      </w:rPr>
    </w:lvl>
  </w:abstractNum>
  <w:abstractNum w:abstractNumId="4" w15:restartNumberingAfterBreak="0">
    <w:nsid w:val="002E0006"/>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0630F4F"/>
    <w:multiLevelType w:val="singleLevel"/>
    <w:tmpl w:val="F698EFA8"/>
    <w:lvl w:ilvl="0">
      <w:start w:val="1"/>
      <w:numFmt w:val="decimal"/>
      <w:lvlText w:val="%1."/>
      <w:lvlJc w:val="left"/>
      <w:pPr>
        <w:tabs>
          <w:tab w:val="num" w:pos="397"/>
        </w:tabs>
        <w:ind w:left="397" w:hanging="397"/>
      </w:pPr>
      <w:rPr>
        <w:b w:val="0"/>
      </w:rPr>
    </w:lvl>
  </w:abstractNum>
  <w:abstractNum w:abstractNumId="6" w15:restartNumberingAfterBreak="0">
    <w:nsid w:val="01C21740"/>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21D3A18"/>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5146DF1"/>
    <w:multiLevelType w:val="hybridMultilevel"/>
    <w:tmpl w:val="9CC83FF6"/>
    <w:lvl w:ilvl="0" w:tplc="4246DCA6">
      <w:start w:val="1"/>
      <w:numFmt w:val="decimal"/>
      <w:lvlText w:val="%1."/>
      <w:lvlJc w:val="left"/>
      <w:pPr>
        <w:ind w:left="360" w:hanging="360"/>
      </w:pPr>
      <w:rPr>
        <w:rFonts w:ascii="Arial" w:hAnsi="Arial"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F21050"/>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07835C63"/>
    <w:multiLevelType w:val="hybridMultilevel"/>
    <w:tmpl w:val="FC9C943A"/>
    <w:lvl w:ilvl="0" w:tplc="6042221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FE4506"/>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0A0B9B"/>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B090159"/>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923AA1"/>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A5660D"/>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03279C0"/>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037403E"/>
    <w:multiLevelType w:val="multilevel"/>
    <w:tmpl w:val="41942EBE"/>
    <w:lvl w:ilvl="0">
      <w:start w:val="1"/>
      <w:numFmt w:val="decimal"/>
      <w:lvlText w:val="%1)"/>
      <w:lvlJc w:val="left"/>
      <w:pPr>
        <w:ind w:left="72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2353968"/>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26F4D34"/>
    <w:multiLevelType w:val="hybridMultilevel"/>
    <w:tmpl w:val="1046B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905666"/>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2" w15:restartNumberingAfterBreak="0">
    <w:nsid w:val="12FA2403"/>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3960924"/>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D173CA"/>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0A7ACC"/>
    <w:multiLevelType w:val="multilevel"/>
    <w:tmpl w:val="E632B7C8"/>
    <w:styleLink w:val="WW8Num2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5603520"/>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163818CE"/>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30" w15:restartNumberingAfterBreak="0">
    <w:nsid w:val="16F72667"/>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77069CA"/>
    <w:multiLevelType w:val="hybridMultilevel"/>
    <w:tmpl w:val="AFFA9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3" w15:restartNumberingAfterBreak="0">
    <w:nsid w:val="1B891921"/>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36" w15:restartNumberingAfterBreak="0">
    <w:nsid w:val="1DDE0B1C"/>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7" w15:restartNumberingAfterBreak="0">
    <w:nsid w:val="1EDB7E5C"/>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1F7867BF"/>
    <w:multiLevelType w:val="multilevel"/>
    <w:tmpl w:val="8D543BFE"/>
    <w:lvl w:ilvl="0">
      <w:start w:val="1"/>
      <w:numFmt w:val="decimal"/>
      <w:lvlText w:val="%1)"/>
      <w:lvlJc w:val="left"/>
      <w:pPr>
        <w:tabs>
          <w:tab w:val="num" w:pos="1211"/>
        </w:tabs>
        <w:ind w:left="1211" w:hanging="360"/>
      </w:pPr>
      <w:rPr>
        <w:rFonts w:ascii="Arial" w:hAnsi="Arial" w:cs="Arial" w:hint="default"/>
      </w:rPr>
    </w:lvl>
    <w:lvl w:ilvl="1">
      <w:start w:val="1"/>
      <w:numFmt w:val="lowerLetter"/>
      <w:lvlText w:val="%2."/>
      <w:lvlJc w:val="left"/>
      <w:pPr>
        <w:tabs>
          <w:tab w:val="num" w:pos="-1309"/>
        </w:tabs>
        <w:ind w:left="131" w:hanging="360"/>
      </w:pPr>
    </w:lvl>
    <w:lvl w:ilvl="2">
      <w:start w:val="1"/>
      <w:numFmt w:val="lowerRoman"/>
      <w:lvlText w:val="%3."/>
      <w:lvlJc w:val="right"/>
      <w:pPr>
        <w:tabs>
          <w:tab w:val="num" w:pos="-1309"/>
        </w:tabs>
        <w:ind w:left="851" w:hanging="180"/>
      </w:pPr>
    </w:lvl>
    <w:lvl w:ilvl="3">
      <w:start w:val="1"/>
      <w:numFmt w:val="decimal"/>
      <w:lvlText w:val="%4."/>
      <w:lvlJc w:val="left"/>
      <w:pPr>
        <w:tabs>
          <w:tab w:val="num" w:pos="-1309"/>
        </w:tabs>
        <w:ind w:left="1571" w:hanging="360"/>
      </w:pPr>
    </w:lvl>
    <w:lvl w:ilvl="4">
      <w:start w:val="1"/>
      <w:numFmt w:val="lowerLetter"/>
      <w:lvlText w:val="%5."/>
      <w:lvlJc w:val="left"/>
      <w:pPr>
        <w:tabs>
          <w:tab w:val="num" w:pos="-1309"/>
        </w:tabs>
        <w:ind w:left="2291" w:hanging="360"/>
      </w:pPr>
    </w:lvl>
    <w:lvl w:ilvl="5">
      <w:start w:val="1"/>
      <w:numFmt w:val="lowerRoman"/>
      <w:lvlText w:val="%6."/>
      <w:lvlJc w:val="right"/>
      <w:pPr>
        <w:tabs>
          <w:tab w:val="num" w:pos="-1309"/>
        </w:tabs>
        <w:ind w:left="3011" w:hanging="180"/>
      </w:pPr>
    </w:lvl>
    <w:lvl w:ilvl="6">
      <w:start w:val="1"/>
      <w:numFmt w:val="decimal"/>
      <w:lvlText w:val="%7."/>
      <w:lvlJc w:val="left"/>
      <w:pPr>
        <w:tabs>
          <w:tab w:val="num" w:pos="-1309"/>
        </w:tabs>
        <w:ind w:left="3731" w:hanging="360"/>
      </w:pPr>
    </w:lvl>
    <w:lvl w:ilvl="7">
      <w:start w:val="1"/>
      <w:numFmt w:val="lowerLetter"/>
      <w:lvlText w:val="%8."/>
      <w:lvlJc w:val="left"/>
      <w:pPr>
        <w:tabs>
          <w:tab w:val="num" w:pos="-1309"/>
        </w:tabs>
        <w:ind w:left="4451" w:hanging="360"/>
      </w:pPr>
    </w:lvl>
    <w:lvl w:ilvl="8">
      <w:start w:val="1"/>
      <w:numFmt w:val="lowerRoman"/>
      <w:lvlText w:val="%9."/>
      <w:lvlJc w:val="right"/>
      <w:pPr>
        <w:tabs>
          <w:tab w:val="num" w:pos="-1309"/>
        </w:tabs>
        <w:ind w:left="5171" w:hanging="180"/>
      </w:pPr>
    </w:lvl>
  </w:abstractNum>
  <w:abstractNum w:abstractNumId="39" w15:restartNumberingAfterBreak="0">
    <w:nsid w:val="2051757B"/>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0" w15:restartNumberingAfterBreak="0">
    <w:nsid w:val="20675239"/>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1" w15:restartNumberingAfterBreak="0">
    <w:nsid w:val="20812B89"/>
    <w:multiLevelType w:val="multilevel"/>
    <w:tmpl w:val="8D543BFE"/>
    <w:lvl w:ilvl="0">
      <w:start w:val="1"/>
      <w:numFmt w:val="decimal"/>
      <w:lvlText w:val="%1)"/>
      <w:lvlJc w:val="left"/>
      <w:pPr>
        <w:tabs>
          <w:tab w:val="num" w:pos="1211"/>
        </w:tabs>
        <w:ind w:left="1211" w:hanging="360"/>
      </w:pPr>
      <w:rPr>
        <w:rFonts w:ascii="Arial" w:hAnsi="Arial" w:cs="Arial" w:hint="default"/>
      </w:rPr>
    </w:lvl>
    <w:lvl w:ilvl="1">
      <w:start w:val="1"/>
      <w:numFmt w:val="lowerLetter"/>
      <w:lvlText w:val="%2."/>
      <w:lvlJc w:val="left"/>
      <w:pPr>
        <w:tabs>
          <w:tab w:val="num" w:pos="-1309"/>
        </w:tabs>
        <w:ind w:left="131" w:hanging="360"/>
      </w:pPr>
    </w:lvl>
    <w:lvl w:ilvl="2">
      <w:start w:val="1"/>
      <w:numFmt w:val="lowerRoman"/>
      <w:lvlText w:val="%3."/>
      <w:lvlJc w:val="right"/>
      <w:pPr>
        <w:tabs>
          <w:tab w:val="num" w:pos="-1309"/>
        </w:tabs>
        <w:ind w:left="851" w:hanging="180"/>
      </w:pPr>
    </w:lvl>
    <w:lvl w:ilvl="3">
      <w:start w:val="1"/>
      <w:numFmt w:val="decimal"/>
      <w:lvlText w:val="%4."/>
      <w:lvlJc w:val="left"/>
      <w:pPr>
        <w:tabs>
          <w:tab w:val="num" w:pos="-1309"/>
        </w:tabs>
        <w:ind w:left="1571" w:hanging="360"/>
      </w:pPr>
    </w:lvl>
    <w:lvl w:ilvl="4">
      <w:start w:val="1"/>
      <w:numFmt w:val="lowerLetter"/>
      <w:lvlText w:val="%5."/>
      <w:lvlJc w:val="left"/>
      <w:pPr>
        <w:tabs>
          <w:tab w:val="num" w:pos="-1309"/>
        </w:tabs>
        <w:ind w:left="2291" w:hanging="360"/>
      </w:pPr>
    </w:lvl>
    <w:lvl w:ilvl="5">
      <w:start w:val="1"/>
      <w:numFmt w:val="lowerRoman"/>
      <w:lvlText w:val="%6."/>
      <w:lvlJc w:val="right"/>
      <w:pPr>
        <w:tabs>
          <w:tab w:val="num" w:pos="-1309"/>
        </w:tabs>
        <w:ind w:left="3011" w:hanging="180"/>
      </w:pPr>
    </w:lvl>
    <w:lvl w:ilvl="6">
      <w:start w:val="1"/>
      <w:numFmt w:val="decimal"/>
      <w:lvlText w:val="%7."/>
      <w:lvlJc w:val="left"/>
      <w:pPr>
        <w:tabs>
          <w:tab w:val="num" w:pos="-1309"/>
        </w:tabs>
        <w:ind w:left="3731" w:hanging="360"/>
      </w:pPr>
    </w:lvl>
    <w:lvl w:ilvl="7">
      <w:start w:val="1"/>
      <w:numFmt w:val="lowerLetter"/>
      <w:lvlText w:val="%8."/>
      <w:lvlJc w:val="left"/>
      <w:pPr>
        <w:tabs>
          <w:tab w:val="num" w:pos="-1309"/>
        </w:tabs>
        <w:ind w:left="4451" w:hanging="360"/>
      </w:pPr>
    </w:lvl>
    <w:lvl w:ilvl="8">
      <w:start w:val="1"/>
      <w:numFmt w:val="lowerRoman"/>
      <w:lvlText w:val="%9."/>
      <w:lvlJc w:val="right"/>
      <w:pPr>
        <w:tabs>
          <w:tab w:val="num" w:pos="-1309"/>
        </w:tabs>
        <w:ind w:left="5171" w:hanging="180"/>
      </w:pPr>
    </w:lvl>
  </w:abstractNum>
  <w:abstractNum w:abstractNumId="42" w15:restartNumberingAfterBreak="0">
    <w:nsid w:val="20A92E99"/>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3" w15:restartNumberingAfterBreak="0">
    <w:nsid w:val="20E24523"/>
    <w:multiLevelType w:val="hybridMultilevel"/>
    <w:tmpl w:val="CF36E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794224"/>
    <w:multiLevelType w:val="hybridMultilevel"/>
    <w:tmpl w:val="9E360710"/>
    <w:lvl w:ilvl="0" w:tplc="38101A16">
      <w:start w:val="2"/>
      <w:numFmt w:val="decimal"/>
      <w:lvlText w:val="%1."/>
      <w:lvlJc w:val="left"/>
      <w:pPr>
        <w:tabs>
          <w:tab w:val="num" w:pos="0"/>
        </w:tabs>
        <w:ind w:left="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5" w15:restartNumberingAfterBreak="0">
    <w:nsid w:val="22BC3414"/>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38B447C"/>
    <w:multiLevelType w:val="hybridMultilevel"/>
    <w:tmpl w:val="9186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639215E"/>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8" w15:restartNumberingAfterBreak="0">
    <w:nsid w:val="27CC73B8"/>
    <w:multiLevelType w:val="hybridMultilevel"/>
    <w:tmpl w:val="6740A340"/>
    <w:lvl w:ilvl="0" w:tplc="04150011">
      <w:start w:val="1"/>
      <w:numFmt w:val="decimal"/>
      <w:lvlText w:val="%1)"/>
      <w:lvlJc w:val="left"/>
      <w:pPr>
        <w:tabs>
          <w:tab w:val="num" w:pos="2766"/>
        </w:tabs>
        <w:ind w:left="2766" w:hanging="360"/>
      </w:pPr>
      <w:rPr>
        <w:b w:val="0"/>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49"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2A6769C6"/>
    <w:multiLevelType w:val="hybridMultilevel"/>
    <w:tmpl w:val="5FC68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E370A9"/>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2B077086"/>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2C1431E8"/>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2DA71C9C"/>
    <w:multiLevelType w:val="hybridMultilevel"/>
    <w:tmpl w:val="7E4C8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AE30BD"/>
    <w:multiLevelType w:val="hybridMultilevel"/>
    <w:tmpl w:val="B0C4F68A"/>
    <w:lvl w:ilvl="0" w:tplc="F68E5FAC">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1A6653"/>
    <w:multiLevelType w:val="hybridMultilevel"/>
    <w:tmpl w:val="AF2A7706"/>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8"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9"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15:restartNumberingAfterBreak="0">
    <w:nsid w:val="36CB3B42"/>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2"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37F31F8D"/>
    <w:multiLevelType w:val="hybridMultilevel"/>
    <w:tmpl w:val="AF2A7706"/>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9868D7"/>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7" w15:restartNumberingAfterBreak="0">
    <w:nsid w:val="3AE93751"/>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3B9D2C18"/>
    <w:multiLevelType w:val="hybridMultilevel"/>
    <w:tmpl w:val="2214AF04"/>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C356EB"/>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0" w15:restartNumberingAfterBreak="0">
    <w:nsid w:val="3D203443"/>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2"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3F3E664C"/>
    <w:multiLevelType w:val="hybridMultilevel"/>
    <w:tmpl w:val="1046B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B93F81"/>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43142505"/>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6" w15:restartNumberingAfterBreak="0">
    <w:nsid w:val="44E710F3"/>
    <w:multiLevelType w:val="multilevel"/>
    <w:tmpl w:val="243C5FA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15:restartNumberingAfterBreak="0">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47E25EA2"/>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9"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0" w15:restartNumberingAfterBreak="0">
    <w:nsid w:val="484E0DC0"/>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48CE517A"/>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82" w15:restartNumberingAfterBreak="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B636B15"/>
    <w:multiLevelType w:val="hybridMultilevel"/>
    <w:tmpl w:val="9FEA46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BD0A35"/>
    <w:multiLevelType w:val="hybridMultilevel"/>
    <w:tmpl w:val="8D6E3952"/>
    <w:lvl w:ilvl="0" w:tplc="F9E68E4C">
      <w:start w:val="2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E060C9D"/>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15:restartNumberingAfterBreak="0">
    <w:nsid w:val="4F3D2DB0"/>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4F5359A9"/>
    <w:multiLevelType w:val="hybridMultilevel"/>
    <w:tmpl w:val="DE3C39F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0" w15:restartNumberingAfterBreak="0">
    <w:nsid w:val="501029B0"/>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15:restartNumberingAfterBreak="0">
    <w:nsid w:val="536E5B65"/>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5B66CAE"/>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3"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4" w15:restartNumberingAfterBreak="0">
    <w:nsid w:val="57674D5C"/>
    <w:multiLevelType w:val="hybridMultilevel"/>
    <w:tmpl w:val="1298CD4E"/>
    <w:lvl w:ilvl="0" w:tplc="C6BA4C6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79963B9"/>
    <w:multiLevelType w:val="hybridMultilevel"/>
    <w:tmpl w:val="DB2019FC"/>
    <w:lvl w:ilvl="0" w:tplc="04150011">
      <w:start w:val="1"/>
      <w:numFmt w:val="decimal"/>
      <w:lvlText w:val="%1)"/>
      <w:lvlJc w:val="left"/>
      <w:pPr>
        <w:tabs>
          <w:tab w:val="num" w:pos="2766"/>
        </w:tabs>
        <w:ind w:left="2766" w:hanging="360"/>
      </w:pPr>
      <w:rPr>
        <w:b w:val="0"/>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96" w15:restartNumberingAfterBreak="0">
    <w:nsid w:val="58E5113F"/>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5A286A8A"/>
    <w:multiLevelType w:val="hybridMultilevel"/>
    <w:tmpl w:val="66788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930E56"/>
    <w:multiLevelType w:val="hybridMultilevel"/>
    <w:tmpl w:val="B0C4F68A"/>
    <w:lvl w:ilvl="0" w:tplc="F68E5FAC">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AB3C8B"/>
    <w:multiLevelType w:val="singleLevel"/>
    <w:tmpl w:val="F698EFA8"/>
    <w:lvl w:ilvl="0">
      <w:start w:val="1"/>
      <w:numFmt w:val="decimal"/>
      <w:lvlText w:val="%1."/>
      <w:lvlJc w:val="left"/>
      <w:pPr>
        <w:tabs>
          <w:tab w:val="num" w:pos="397"/>
        </w:tabs>
        <w:ind w:left="397" w:hanging="397"/>
      </w:pPr>
      <w:rPr>
        <w:b w:val="0"/>
      </w:rPr>
    </w:lvl>
  </w:abstractNum>
  <w:abstractNum w:abstractNumId="100" w15:restartNumberingAfterBreak="0">
    <w:nsid w:val="61D45254"/>
    <w:multiLevelType w:val="hybridMultilevel"/>
    <w:tmpl w:val="66788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2AD58AB"/>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15:restartNumberingAfterBreak="0">
    <w:nsid w:val="631A1DD8"/>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3CC53F6"/>
    <w:multiLevelType w:val="singleLevel"/>
    <w:tmpl w:val="F698EFA8"/>
    <w:lvl w:ilvl="0">
      <w:start w:val="1"/>
      <w:numFmt w:val="decimal"/>
      <w:lvlText w:val="%1."/>
      <w:lvlJc w:val="left"/>
      <w:pPr>
        <w:tabs>
          <w:tab w:val="num" w:pos="397"/>
        </w:tabs>
        <w:ind w:left="397" w:hanging="397"/>
      </w:pPr>
      <w:rPr>
        <w:b w:val="0"/>
      </w:rPr>
    </w:lvl>
  </w:abstractNum>
  <w:abstractNum w:abstractNumId="104" w15:restartNumberingAfterBreak="0">
    <w:nsid w:val="64445F86"/>
    <w:multiLevelType w:val="hybridMultilevel"/>
    <w:tmpl w:val="B0C4F68A"/>
    <w:lvl w:ilvl="0" w:tplc="F68E5FAC">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FA057A"/>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6C86406"/>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8" w15:restartNumberingAfterBreak="0">
    <w:nsid w:val="66F643B9"/>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89D0B95"/>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1" w15:restartNumberingAfterBreak="0">
    <w:nsid w:val="6A214C78"/>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13" w15:restartNumberingAfterBreak="0">
    <w:nsid w:val="6AD52B14"/>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4" w15:restartNumberingAfterBreak="0">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EFF7DF3"/>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705D7E64"/>
    <w:multiLevelType w:val="hybridMultilevel"/>
    <w:tmpl w:val="1DF251A6"/>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29F1577"/>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4664593"/>
    <w:multiLevelType w:val="hybridMultilevel"/>
    <w:tmpl w:val="F39E80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4E9613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15:restartNumberingAfterBreak="0">
    <w:nsid w:val="767528BA"/>
    <w:multiLevelType w:val="hybridMultilevel"/>
    <w:tmpl w:val="50867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72A6635"/>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4" w15:restartNumberingAfterBreak="0">
    <w:nsid w:val="785D4888"/>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8BA4591"/>
    <w:multiLevelType w:val="hybridMultilevel"/>
    <w:tmpl w:val="5F8AA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7A351228"/>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7A974B3B"/>
    <w:multiLevelType w:val="multilevel"/>
    <w:tmpl w:val="8D543BFE"/>
    <w:lvl w:ilvl="0">
      <w:start w:val="1"/>
      <w:numFmt w:val="decimal"/>
      <w:lvlText w:val="%1)"/>
      <w:lvlJc w:val="left"/>
      <w:pPr>
        <w:tabs>
          <w:tab w:val="num" w:pos="1211"/>
        </w:tabs>
        <w:ind w:left="1211" w:hanging="360"/>
      </w:pPr>
      <w:rPr>
        <w:rFonts w:ascii="Arial" w:hAnsi="Arial" w:cs="Arial" w:hint="default"/>
      </w:rPr>
    </w:lvl>
    <w:lvl w:ilvl="1">
      <w:start w:val="1"/>
      <w:numFmt w:val="lowerLetter"/>
      <w:lvlText w:val="%2."/>
      <w:lvlJc w:val="left"/>
      <w:pPr>
        <w:tabs>
          <w:tab w:val="num" w:pos="-1309"/>
        </w:tabs>
        <w:ind w:left="131" w:hanging="360"/>
      </w:pPr>
    </w:lvl>
    <w:lvl w:ilvl="2">
      <w:start w:val="1"/>
      <w:numFmt w:val="lowerRoman"/>
      <w:lvlText w:val="%3."/>
      <w:lvlJc w:val="right"/>
      <w:pPr>
        <w:tabs>
          <w:tab w:val="num" w:pos="-1309"/>
        </w:tabs>
        <w:ind w:left="851" w:hanging="180"/>
      </w:pPr>
    </w:lvl>
    <w:lvl w:ilvl="3">
      <w:start w:val="1"/>
      <w:numFmt w:val="decimal"/>
      <w:lvlText w:val="%4."/>
      <w:lvlJc w:val="left"/>
      <w:pPr>
        <w:tabs>
          <w:tab w:val="num" w:pos="-1309"/>
        </w:tabs>
        <w:ind w:left="1571" w:hanging="360"/>
      </w:pPr>
    </w:lvl>
    <w:lvl w:ilvl="4">
      <w:start w:val="1"/>
      <w:numFmt w:val="lowerLetter"/>
      <w:lvlText w:val="%5."/>
      <w:lvlJc w:val="left"/>
      <w:pPr>
        <w:tabs>
          <w:tab w:val="num" w:pos="-1309"/>
        </w:tabs>
        <w:ind w:left="2291" w:hanging="360"/>
      </w:pPr>
    </w:lvl>
    <w:lvl w:ilvl="5">
      <w:start w:val="1"/>
      <w:numFmt w:val="lowerRoman"/>
      <w:lvlText w:val="%6."/>
      <w:lvlJc w:val="right"/>
      <w:pPr>
        <w:tabs>
          <w:tab w:val="num" w:pos="-1309"/>
        </w:tabs>
        <w:ind w:left="3011" w:hanging="180"/>
      </w:pPr>
    </w:lvl>
    <w:lvl w:ilvl="6">
      <w:start w:val="1"/>
      <w:numFmt w:val="decimal"/>
      <w:lvlText w:val="%7."/>
      <w:lvlJc w:val="left"/>
      <w:pPr>
        <w:tabs>
          <w:tab w:val="num" w:pos="-1309"/>
        </w:tabs>
        <w:ind w:left="3731" w:hanging="360"/>
      </w:pPr>
    </w:lvl>
    <w:lvl w:ilvl="7">
      <w:start w:val="1"/>
      <w:numFmt w:val="lowerLetter"/>
      <w:lvlText w:val="%8."/>
      <w:lvlJc w:val="left"/>
      <w:pPr>
        <w:tabs>
          <w:tab w:val="num" w:pos="-1309"/>
        </w:tabs>
        <w:ind w:left="4451" w:hanging="360"/>
      </w:pPr>
    </w:lvl>
    <w:lvl w:ilvl="8">
      <w:start w:val="1"/>
      <w:numFmt w:val="lowerRoman"/>
      <w:lvlText w:val="%9."/>
      <w:lvlJc w:val="right"/>
      <w:pPr>
        <w:tabs>
          <w:tab w:val="num" w:pos="-1309"/>
        </w:tabs>
        <w:ind w:left="5171" w:hanging="180"/>
      </w:pPr>
    </w:lvl>
  </w:abstractNum>
  <w:abstractNum w:abstractNumId="128" w15:restartNumberingAfterBreak="0">
    <w:nsid w:val="7A9D25A3"/>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0" w15:restartNumberingAfterBreak="0">
    <w:nsid w:val="7C785BDE"/>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31" w15:restartNumberingAfterBreak="0">
    <w:nsid w:val="7CAD47A2"/>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7E2D4EB6"/>
    <w:multiLevelType w:val="hybridMultilevel"/>
    <w:tmpl w:val="B0C4F68A"/>
    <w:lvl w:ilvl="0" w:tplc="F68E5FAC">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F506A73"/>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0"/>
  </w:num>
  <w:num w:numId="2">
    <w:abstractNumId w:val="66"/>
  </w:num>
  <w:num w:numId="3">
    <w:abstractNumId w:val="49"/>
  </w:num>
  <w:num w:numId="4">
    <w:abstractNumId w:val="57"/>
  </w:num>
  <w:num w:numId="5">
    <w:abstractNumId w:val="112"/>
  </w:num>
  <w:num w:numId="6">
    <w:abstractNumId w:val="72"/>
  </w:num>
  <w:num w:numId="7">
    <w:abstractNumId w:val="35"/>
  </w:num>
  <w:num w:numId="8">
    <w:abstractNumId w:val="129"/>
  </w:num>
  <w:num w:numId="9">
    <w:abstractNumId w:val="60"/>
  </w:num>
  <w:num w:numId="10">
    <w:abstractNumId w:val="77"/>
  </w:num>
  <w:num w:numId="11">
    <w:abstractNumId w:val="34"/>
  </w:num>
  <w:num w:numId="12">
    <w:abstractNumId w:val="62"/>
  </w:num>
  <w:num w:numId="13">
    <w:abstractNumId w:val="8"/>
  </w:num>
  <w:num w:numId="14">
    <w:abstractNumId w:val="123"/>
  </w:num>
  <w:num w:numId="15">
    <w:abstractNumId w:val="71"/>
  </w:num>
  <w:num w:numId="16">
    <w:abstractNumId w:val="58"/>
  </w:num>
  <w:num w:numId="17">
    <w:abstractNumId w:val="93"/>
  </w:num>
  <w:num w:numId="18">
    <w:abstractNumId w:val="127"/>
  </w:num>
  <w:num w:numId="19">
    <w:abstractNumId w:val="12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106"/>
  </w:num>
  <w:num w:numId="2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79"/>
  </w:num>
  <w:num w:numId="28">
    <w:abstractNumId w:val="89"/>
  </w:num>
  <w:num w:numId="29">
    <w:abstractNumId w:val="18"/>
  </w:num>
  <w:num w:numId="30">
    <w:abstractNumId w:val="90"/>
  </w:num>
  <w:num w:numId="31">
    <w:abstractNumId w:val="134"/>
  </w:num>
  <w:num w:numId="32">
    <w:abstractNumId w:val="68"/>
  </w:num>
  <w:num w:numId="33">
    <w:abstractNumId w:val="60"/>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50"/>
  </w:num>
  <w:num w:numId="35">
    <w:abstractNumId w:val="104"/>
  </w:num>
  <w:num w:numId="36">
    <w:abstractNumId w:val="87"/>
  </w:num>
  <w:num w:numId="37">
    <w:abstractNumId w:val="83"/>
  </w:num>
  <w:num w:numId="38">
    <w:abstractNumId w:val="118"/>
  </w:num>
  <w:num w:numId="39">
    <w:abstractNumId w:val="73"/>
  </w:num>
  <w:num w:numId="40">
    <w:abstractNumId w:val="26"/>
  </w:num>
  <w:num w:numId="41">
    <w:abstractNumId w:val="92"/>
  </w:num>
  <w:num w:numId="42">
    <w:abstractNumId w:val="81"/>
  </w:num>
  <w:num w:numId="43">
    <w:abstractNumId w:val="16"/>
  </w:num>
  <w:num w:numId="44">
    <w:abstractNumId w:val="3"/>
  </w:num>
  <w:num w:numId="45">
    <w:abstractNumId w:val="82"/>
  </w:num>
  <w:num w:numId="46">
    <w:abstractNumId w:val="114"/>
  </w:num>
  <w:num w:numId="47">
    <w:abstractNumId w:val="1"/>
  </w:num>
  <w:num w:numId="48">
    <w:abstractNumId w:val="37"/>
  </w:num>
  <w:num w:numId="49">
    <w:abstractNumId w:val="59"/>
  </w:num>
  <w:num w:numId="50">
    <w:abstractNumId w:val="76"/>
  </w:num>
  <w:num w:numId="51">
    <w:abstractNumId w:val="7"/>
  </w:num>
  <w:num w:numId="52">
    <w:abstractNumId w:val="25"/>
  </w:num>
  <w:num w:numId="53">
    <w:abstractNumId w:val="46"/>
  </w:num>
  <w:num w:numId="54">
    <w:abstractNumId w:val="84"/>
  </w:num>
  <w:num w:numId="55">
    <w:abstractNumId w:val="125"/>
  </w:num>
  <w:num w:numId="56">
    <w:abstractNumId w:val="40"/>
  </w:num>
  <w:num w:numId="57">
    <w:abstractNumId w:val="36"/>
  </w:num>
  <w:num w:numId="58">
    <w:abstractNumId w:val="61"/>
  </w:num>
  <w:num w:numId="59">
    <w:abstractNumId w:val="86"/>
  </w:num>
  <w:num w:numId="60">
    <w:abstractNumId w:val="15"/>
  </w:num>
  <w:num w:numId="61">
    <w:abstractNumId w:val="47"/>
  </w:num>
  <w:num w:numId="62">
    <w:abstractNumId w:val="33"/>
  </w:num>
  <w:num w:numId="63">
    <w:abstractNumId w:val="29"/>
  </w:num>
  <w:num w:numId="64">
    <w:abstractNumId w:val="20"/>
  </w:num>
  <w:num w:numId="65">
    <w:abstractNumId w:val="99"/>
  </w:num>
  <w:num w:numId="66">
    <w:abstractNumId w:val="6"/>
  </w:num>
  <w:num w:numId="67">
    <w:abstractNumId w:val="70"/>
  </w:num>
  <w:num w:numId="68">
    <w:abstractNumId w:val="54"/>
  </w:num>
  <w:num w:numId="69">
    <w:abstractNumId w:val="108"/>
  </w:num>
  <w:num w:numId="70">
    <w:abstractNumId w:val="43"/>
  </w:num>
  <w:num w:numId="71">
    <w:abstractNumId w:val="14"/>
  </w:num>
  <w:num w:numId="72">
    <w:abstractNumId w:val="109"/>
  </w:num>
  <w:num w:numId="73">
    <w:abstractNumId w:val="22"/>
  </w:num>
  <w:num w:numId="74">
    <w:abstractNumId w:val="67"/>
  </w:num>
  <w:num w:numId="75">
    <w:abstractNumId w:val="133"/>
  </w:num>
  <w:num w:numId="76">
    <w:abstractNumId w:val="13"/>
  </w:num>
  <w:num w:numId="77">
    <w:abstractNumId w:val="117"/>
  </w:num>
  <w:num w:numId="78">
    <w:abstractNumId w:val="39"/>
  </w:num>
  <w:num w:numId="79">
    <w:abstractNumId w:val="69"/>
  </w:num>
  <w:num w:numId="80">
    <w:abstractNumId w:val="42"/>
  </w:num>
  <w:num w:numId="81">
    <w:abstractNumId w:val="12"/>
  </w:num>
  <w:num w:numId="82">
    <w:abstractNumId w:val="74"/>
  </w:num>
  <w:num w:numId="83">
    <w:abstractNumId w:val="4"/>
  </w:num>
  <w:num w:numId="84">
    <w:abstractNumId w:val="38"/>
  </w:num>
  <w:num w:numId="85">
    <w:abstractNumId w:val="85"/>
  </w:num>
  <w:num w:numId="86">
    <w:abstractNumId w:val="21"/>
  </w:num>
  <w:num w:numId="87">
    <w:abstractNumId w:val="10"/>
  </w:num>
  <w:num w:numId="88">
    <w:abstractNumId w:val="103"/>
  </w:num>
  <w:num w:numId="89">
    <w:abstractNumId w:val="105"/>
  </w:num>
  <w:num w:numId="90">
    <w:abstractNumId w:val="19"/>
  </w:num>
  <w:num w:numId="91">
    <w:abstractNumId w:val="95"/>
  </w:num>
  <w:num w:numId="92">
    <w:abstractNumId w:val="102"/>
  </w:num>
  <w:num w:numId="93">
    <w:abstractNumId w:val="31"/>
  </w:num>
  <w:num w:numId="94">
    <w:abstractNumId w:val="94"/>
  </w:num>
  <w:num w:numId="95">
    <w:abstractNumId w:val="91"/>
  </w:num>
  <w:num w:numId="96">
    <w:abstractNumId w:val="53"/>
  </w:num>
  <w:num w:numId="97">
    <w:abstractNumId w:val="128"/>
  </w:num>
  <w:num w:numId="98">
    <w:abstractNumId w:val="126"/>
  </w:num>
  <w:num w:numId="99">
    <w:abstractNumId w:val="45"/>
  </w:num>
  <w:num w:numId="100">
    <w:abstractNumId w:val="96"/>
  </w:num>
  <w:num w:numId="101">
    <w:abstractNumId w:val="124"/>
  </w:num>
  <w:num w:numId="102">
    <w:abstractNumId w:val="11"/>
  </w:num>
  <w:num w:numId="103">
    <w:abstractNumId w:val="113"/>
  </w:num>
  <w:num w:numId="104">
    <w:abstractNumId w:val="75"/>
  </w:num>
  <w:num w:numId="105">
    <w:abstractNumId w:val="107"/>
  </w:num>
  <w:num w:numId="106">
    <w:abstractNumId w:val="52"/>
  </w:num>
  <w:num w:numId="107">
    <w:abstractNumId w:val="51"/>
  </w:num>
  <w:num w:numId="108">
    <w:abstractNumId w:val="9"/>
  </w:num>
  <w:num w:numId="109">
    <w:abstractNumId w:val="41"/>
  </w:num>
  <w:num w:numId="110">
    <w:abstractNumId w:val="101"/>
  </w:num>
  <w:num w:numId="111">
    <w:abstractNumId w:val="130"/>
  </w:num>
  <w:num w:numId="112">
    <w:abstractNumId w:val="121"/>
  </w:num>
  <w:num w:numId="113">
    <w:abstractNumId w:val="5"/>
  </w:num>
  <w:num w:numId="114">
    <w:abstractNumId w:val="122"/>
  </w:num>
  <w:num w:numId="115">
    <w:abstractNumId w:val="119"/>
  </w:num>
  <w:num w:numId="116">
    <w:abstractNumId w:val="48"/>
  </w:num>
  <w:num w:numId="117">
    <w:abstractNumId w:val="97"/>
  </w:num>
  <w:num w:numId="118">
    <w:abstractNumId w:val="111"/>
  </w:num>
  <w:num w:numId="119">
    <w:abstractNumId w:val="100"/>
  </w:num>
  <w:num w:numId="120">
    <w:abstractNumId w:val="131"/>
  </w:num>
  <w:num w:numId="121">
    <w:abstractNumId w:val="78"/>
  </w:num>
  <w:num w:numId="122">
    <w:abstractNumId w:val="30"/>
  </w:num>
  <w:num w:numId="123">
    <w:abstractNumId w:val="64"/>
  </w:num>
  <w:num w:numId="124">
    <w:abstractNumId w:val="115"/>
  </w:num>
  <w:num w:numId="125">
    <w:abstractNumId w:val="80"/>
  </w:num>
  <w:num w:numId="126">
    <w:abstractNumId w:val="24"/>
  </w:num>
  <w:num w:numId="127">
    <w:abstractNumId w:val="27"/>
  </w:num>
  <w:num w:numId="128">
    <w:abstractNumId w:val="116"/>
  </w:num>
  <w:num w:numId="129">
    <w:abstractNumId w:val="56"/>
  </w:num>
  <w:num w:numId="130">
    <w:abstractNumId w:val="63"/>
  </w:num>
  <w:num w:numId="131">
    <w:abstractNumId w:val="17"/>
  </w:num>
  <w:num w:numId="132">
    <w:abstractNumId w:val="132"/>
  </w:num>
  <w:num w:numId="133">
    <w:abstractNumId w:val="98"/>
  </w:num>
  <w:num w:numId="134">
    <w:abstractNumId w:val="55"/>
  </w:num>
  <w:num w:numId="1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77E"/>
    <w:rsid w:val="00004C6D"/>
    <w:rsid w:val="00012681"/>
    <w:rsid w:val="00022A32"/>
    <w:rsid w:val="00045718"/>
    <w:rsid w:val="00055337"/>
    <w:rsid w:val="000556DF"/>
    <w:rsid w:val="000571CD"/>
    <w:rsid w:val="00060C3E"/>
    <w:rsid w:val="00064F11"/>
    <w:rsid w:val="0006626B"/>
    <w:rsid w:val="00071A5F"/>
    <w:rsid w:val="00074574"/>
    <w:rsid w:val="000939F9"/>
    <w:rsid w:val="00093B4E"/>
    <w:rsid w:val="000A268D"/>
    <w:rsid w:val="000A7C27"/>
    <w:rsid w:val="000B1110"/>
    <w:rsid w:val="000B68C5"/>
    <w:rsid w:val="000B7219"/>
    <w:rsid w:val="000C0B32"/>
    <w:rsid w:val="000D3B63"/>
    <w:rsid w:val="000D6245"/>
    <w:rsid w:val="000D775B"/>
    <w:rsid w:val="000D7A05"/>
    <w:rsid w:val="000D7D6E"/>
    <w:rsid w:val="000E385C"/>
    <w:rsid w:val="000E42A5"/>
    <w:rsid w:val="000F1C4C"/>
    <w:rsid w:val="00107824"/>
    <w:rsid w:val="00121ACF"/>
    <w:rsid w:val="00124C22"/>
    <w:rsid w:val="00135F05"/>
    <w:rsid w:val="001407F8"/>
    <w:rsid w:val="00141B49"/>
    <w:rsid w:val="00162C7E"/>
    <w:rsid w:val="0017359F"/>
    <w:rsid w:val="001854DF"/>
    <w:rsid w:val="00185B70"/>
    <w:rsid w:val="00191BBD"/>
    <w:rsid w:val="001B1CEE"/>
    <w:rsid w:val="001C233F"/>
    <w:rsid w:val="001C5604"/>
    <w:rsid w:val="001D68B9"/>
    <w:rsid w:val="001D6E75"/>
    <w:rsid w:val="001E0152"/>
    <w:rsid w:val="001E09B5"/>
    <w:rsid w:val="001E5E22"/>
    <w:rsid w:val="00200994"/>
    <w:rsid w:val="00206FE3"/>
    <w:rsid w:val="0023274E"/>
    <w:rsid w:val="00234CF9"/>
    <w:rsid w:val="00261D30"/>
    <w:rsid w:val="0027630C"/>
    <w:rsid w:val="0028189D"/>
    <w:rsid w:val="002866DD"/>
    <w:rsid w:val="00295414"/>
    <w:rsid w:val="002A0F06"/>
    <w:rsid w:val="002B0713"/>
    <w:rsid w:val="002E7249"/>
    <w:rsid w:val="002F01E2"/>
    <w:rsid w:val="00305AA9"/>
    <w:rsid w:val="00305F4A"/>
    <w:rsid w:val="00306163"/>
    <w:rsid w:val="00333B53"/>
    <w:rsid w:val="00341093"/>
    <w:rsid w:val="00343BEE"/>
    <w:rsid w:val="0035160B"/>
    <w:rsid w:val="00366A7D"/>
    <w:rsid w:val="00381709"/>
    <w:rsid w:val="00384040"/>
    <w:rsid w:val="0039098D"/>
    <w:rsid w:val="003956F0"/>
    <w:rsid w:val="003A0702"/>
    <w:rsid w:val="003A573B"/>
    <w:rsid w:val="003B1C34"/>
    <w:rsid w:val="003D633C"/>
    <w:rsid w:val="003D7308"/>
    <w:rsid w:val="003E1077"/>
    <w:rsid w:val="003E4DB9"/>
    <w:rsid w:val="003F4A19"/>
    <w:rsid w:val="00401759"/>
    <w:rsid w:val="0040767C"/>
    <w:rsid w:val="00430476"/>
    <w:rsid w:val="0043477E"/>
    <w:rsid w:val="00435141"/>
    <w:rsid w:val="00440488"/>
    <w:rsid w:val="004611E5"/>
    <w:rsid w:val="00466AF2"/>
    <w:rsid w:val="0047459D"/>
    <w:rsid w:val="0048254A"/>
    <w:rsid w:val="004836D2"/>
    <w:rsid w:val="00487A68"/>
    <w:rsid w:val="0049210B"/>
    <w:rsid w:val="004B34FB"/>
    <w:rsid w:val="004B4C86"/>
    <w:rsid w:val="004B6B4B"/>
    <w:rsid w:val="004D34F2"/>
    <w:rsid w:val="004E1D72"/>
    <w:rsid w:val="004E327E"/>
    <w:rsid w:val="004F09B7"/>
    <w:rsid w:val="004F382B"/>
    <w:rsid w:val="004F7B8A"/>
    <w:rsid w:val="00504945"/>
    <w:rsid w:val="00507AF8"/>
    <w:rsid w:val="005135CA"/>
    <w:rsid w:val="005357AA"/>
    <w:rsid w:val="00550497"/>
    <w:rsid w:val="005535A2"/>
    <w:rsid w:val="00560C42"/>
    <w:rsid w:val="0058223B"/>
    <w:rsid w:val="005A112E"/>
    <w:rsid w:val="005C084F"/>
    <w:rsid w:val="005C0894"/>
    <w:rsid w:val="005C692D"/>
    <w:rsid w:val="005C78FC"/>
    <w:rsid w:val="005D2D80"/>
    <w:rsid w:val="00612BD2"/>
    <w:rsid w:val="006243AF"/>
    <w:rsid w:val="00630064"/>
    <w:rsid w:val="00645FA7"/>
    <w:rsid w:val="00651221"/>
    <w:rsid w:val="00651BED"/>
    <w:rsid w:val="00651CB5"/>
    <w:rsid w:val="006538E7"/>
    <w:rsid w:val="006552D5"/>
    <w:rsid w:val="006569ED"/>
    <w:rsid w:val="00660BFF"/>
    <w:rsid w:val="00663179"/>
    <w:rsid w:val="00681DD0"/>
    <w:rsid w:val="00682D70"/>
    <w:rsid w:val="0069249C"/>
    <w:rsid w:val="006B151B"/>
    <w:rsid w:val="006C628C"/>
    <w:rsid w:val="006D3A38"/>
    <w:rsid w:val="006D4E14"/>
    <w:rsid w:val="006F3AA2"/>
    <w:rsid w:val="006F4C65"/>
    <w:rsid w:val="006F5B77"/>
    <w:rsid w:val="00700A42"/>
    <w:rsid w:val="00705B6B"/>
    <w:rsid w:val="007121EA"/>
    <w:rsid w:val="00727F39"/>
    <w:rsid w:val="00733A2B"/>
    <w:rsid w:val="00736654"/>
    <w:rsid w:val="00741160"/>
    <w:rsid w:val="007418FF"/>
    <w:rsid w:val="00747A6E"/>
    <w:rsid w:val="007504D5"/>
    <w:rsid w:val="00755DAF"/>
    <w:rsid w:val="00756D37"/>
    <w:rsid w:val="00772A0C"/>
    <w:rsid w:val="00780C6E"/>
    <w:rsid w:val="0078142B"/>
    <w:rsid w:val="00784611"/>
    <w:rsid w:val="00785011"/>
    <w:rsid w:val="00785AF3"/>
    <w:rsid w:val="00794662"/>
    <w:rsid w:val="007A3542"/>
    <w:rsid w:val="007B1E7A"/>
    <w:rsid w:val="007B7ED9"/>
    <w:rsid w:val="007D268F"/>
    <w:rsid w:val="007D3218"/>
    <w:rsid w:val="007E16E9"/>
    <w:rsid w:val="007E355F"/>
    <w:rsid w:val="007E4378"/>
    <w:rsid w:val="007E7DB2"/>
    <w:rsid w:val="007F7AF3"/>
    <w:rsid w:val="007F7CD0"/>
    <w:rsid w:val="008042AC"/>
    <w:rsid w:val="008115FC"/>
    <w:rsid w:val="00813B3C"/>
    <w:rsid w:val="0081491D"/>
    <w:rsid w:val="00826B2F"/>
    <w:rsid w:val="00847086"/>
    <w:rsid w:val="008508E9"/>
    <w:rsid w:val="008579F2"/>
    <w:rsid w:val="008651F1"/>
    <w:rsid w:val="008665F4"/>
    <w:rsid w:val="008B055B"/>
    <w:rsid w:val="008B4BE2"/>
    <w:rsid w:val="008B543E"/>
    <w:rsid w:val="008C1360"/>
    <w:rsid w:val="008C2EB6"/>
    <w:rsid w:val="008C4961"/>
    <w:rsid w:val="008D07E1"/>
    <w:rsid w:val="008D4B36"/>
    <w:rsid w:val="008E18F5"/>
    <w:rsid w:val="008E28F9"/>
    <w:rsid w:val="008F0BAF"/>
    <w:rsid w:val="008F6887"/>
    <w:rsid w:val="008F729E"/>
    <w:rsid w:val="00902B6B"/>
    <w:rsid w:val="0091135B"/>
    <w:rsid w:val="00913012"/>
    <w:rsid w:val="0091587E"/>
    <w:rsid w:val="0092199C"/>
    <w:rsid w:val="0092689B"/>
    <w:rsid w:val="00935A85"/>
    <w:rsid w:val="00942278"/>
    <w:rsid w:val="009530A1"/>
    <w:rsid w:val="00960569"/>
    <w:rsid w:val="009A4129"/>
    <w:rsid w:val="009B2AF0"/>
    <w:rsid w:val="009B3ECF"/>
    <w:rsid w:val="009C1915"/>
    <w:rsid w:val="009E4184"/>
    <w:rsid w:val="009F0A1C"/>
    <w:rsid w:val="009F100D"/>
    <w:rsid w:val="009F130F"/>
    <w:rsid w:val="009F66D6"/>
    <w:rsid w:val="00A0541F"/>
    <w:rsid w:val="00A05ABF"/>
    <w:rsid w:val="00A11C3E"/>
    <w:rsid w:val="00A16772"/>
    <w:rsid w:val="00A25B18"/>
    <w:rsid w:val="00A26386"/>
    <w:rsid w:val="00A4639C"/>
    <w:rsid w:val="00A47AAC"/>
    <w:rsid w:val="00A51E0E"/>
    <w:rsid w:val="00A62546"/>
    <w:rsid w:val="00A73621"/>
    <w:rsid w:val="00A81E72"/>
    <w:rsid w:val="00A87C16"/>
    <w:rsid w:val="00A9388C"/>
    <w:rsid w:val="00AB415D"/>
    <w:rsid w:val="00AB4A43"/>
    <w:rsid w:val="00AC033B"/>
    <w:rsid w:val="00AD311C"/>
    <w:rsid w:val="00AE5A04"/>
    <w:rsid w:val="00AF5E04"/>
    <w:rsid w:val="00B00D5E"/>
    <w:rsid w:val="00B03A27"/>
    <w:rsid w:val="00B2020A"/>
    <w:rsid w:val="00B23D91"/>
    <w:rsid w:val="00B27215"/>
    <w:rsid w:val="00B278EF"/>
    <w:rsid w:val="00B304BC"/>
    <w:rsid w:val="00B42C05"/>
    <w:rsid w:val="00B433EE"/>
    <w:rsid w:val="00B579EB"/>
    <w:rsid w:val="00B664AE"/>
    <w:rsid w:val="00B7194A"/>
    <w:rsid w:val="00B9027E"/>
    <w:rsid w:val="00BA4132"/>
    <w:rsid w:val="00BC4ED7"/>
    <w:rsid w:val="00BC5C28"/>
    <w:rsid w:val="00BC6FB5"/>
    <w:rsid w:val="00BC7C9F"/>
    <w:rsid w:val="00BE0969"/>
    <w:rsid w:val="00BE5993"/>
    <w:rsid w:val="00C03AF1"/>
    <w:rsid w:val="00C06D7A"/>
    <w:rsid w:val="00C120E3"/>
    <w:rsid w:val="00C47285"/>
    <w:rsid w:val="00C50C51"/>
    <w:rsid w:val="00C57441"/>
    <w:rsid w:val="00C605D3"/>
    <w:rsid w:val="00C728A0"/>
    <w:rsid w:val="00C83DBD"/>
    <w:rsid w:val="00C8573F"/>
    <w:rsid w:val="00C979E4"/>
    <w:rsid w:val="00CA619B"/>
    <w:rsid w:val="00CA773E"/>
    <w:rsid w:val="00CA7D0A"/>
    <w:rsid w:val="00CB18D7"/>
    <w:rsid w:val="00CE3B75"/>
    <w:rsid w:val="00CE4391"/>
    <w:rsid w:val="00D00DC8"/>
    <w:rsid w:val="00D02C79"/>
    <w:rsid w:val="00D0366F"/>
    <w:rsid w:val="00D04CBE"/>
    <w:rsid w:val="00D11B51"/>
    <w:rsid w:val="00D16940"/>
    <w:rsid w:val="00D23CCE"/>
    <w:rsid w:val="00D3339A"/>
    <w:rsid w:val="00D34CD8"/>
    <w:rsid w:val="00D357E8"/>
    <w:rsid w:val="00D52C1B"/>
    <w:rsid w:val="00D60978"/>
    <w:rsid w:val="00D73FA3"/>
    <w:rsid w:val="00D81346"/>
    <w:rsid w:val="00D83A28"/>
    <w:rsid w:val="00D85E2E"/>
    <w:rsid w:val="00DC681E"/>
    <w:rsid w:val="00DD1AC7"/>
    <w:rsid w:val="00DD31B6"/>
    <w:rsid w:val="00DD768F"/>
    <w:rsid w:val="00DE1E30"/>
    <w:rsid w:val="00DE3487"/>
    <w:rsid w:val="00DF08F7"/>
    <w:rsid w:val="00DF2FD9"/>
    <w:rsid w:val="00E01021"/>
    <w:rsid w:val="00E03789"/>
    <w:rsid w:val="00E05C60"/>
    <w:rsid w:val="00E167D0"/>
    <w:rsid w:val="00E20EEF"/>
    <w:rsid w:val="00E24238"/>
    <w:rsid w:val="00E311CD"/>
    <w:rsid w:val="00E3285B"/>
    <w:rsid w:val="00E43539"/>
    <w:rsid w:val="00E71C84"/>
    <w:rsid w:val="00E75960"/>
    <w:rsid w:val="00E8603F"/>
    <w:rsid w:val="00E90ABA"/>
    <w:rsid w:val="00E91C9F"/>
    <w:rsid w:val="00E97576"/>
    <w:rsid w:val="00EA02D6"/>
    <w:rsid w:val="00EA4FD0"/>
    <w:rsid w:val="00EA72FB"/>
    <w:rsid w:val="00EB4625"/>
    <w:rsid w:val="00EB64E0"/>
    <w:rsid w:val="00ED2E56"/>
    <w:rsid w:val="00EE2F82"/>
    <w:rsid w:val="00EE4E71"/>
    <w:rsid w:val="00EF69E3"/>
    <w:rsid w:val="00F0662E"/>
    <w:rsid w:val="00F238F9"/>
    <w:rsid w:val="00F30325"/>
    <w:rsid w:val="00F37164"/>
    <w:rsid w:val="00F37F4A"/>
    <w:rsid w:val="00F42390"/>
    <w:rsid w:val="00F628EC"/>
    <w:rsid w:val="00F7072A"/>
    <w:rsid w:val="00F751BE"/>
    <w:rsid w:val="00F80DF2"/>
    <w:rsid w:val="00F8110A"/>
    <w:rsid w:val="00F814CD"/>
    <w:rsid w:val="00F85C48"/>
    <w:rsid w:val="00F936D9"/>
    <w:rsid w:val="00F9538B"/>
    <w:rsid w:val="00F97D49"/>
    <w:rsid w:val="00FA050F"/>
    <w:rsid w:val="00FA42CB"/>
    <w:rsid w:val="00FA6C9D"/>
    <w:rsid w:val="00FB397D"/>
    <w:rsid w:val="00FB3EEC"/>
    <w:rsid w:val="00FB5FCC"/>
    <w:rsid w:val="00FC0274"/>
    <w:rsid w:val="00FD4294"/>
    <w:rsid w:val="00FD59B3"/>
    <w:rsid w:val="00FE3D17"/>
    <w:rsid w:val="00FE44B6"/>
    <w:rsid w:val="00FF0984"/>
    <w:rsid w:val="00FF1EE1"/>
    <w:rsid w:val="00FF3167"/>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43D35"/>
  <w15:docId w15:val="{2ABB279A-DA23-4BDB-B0CB-E1DA7E8D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68C5"/>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1"/>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2"/>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semiHidden/>
    <w:unhideWhenUsed/>
    <w:rsid w:val="00B27215"/>
    <w:rPr>
      <w:vertAlign w:val="superscript"/>
    </w:rPr>
  </w:style>
  <w:style w:type="table" w:customStyle="1" w:styleId="Tabela-Siatka15">
    <w:name w:val="Tabela - Siatka15"/>
    <w:basedOn w:val="Standardowy"/>
    <w:next w:val="Tabela-Siatka"/>
    <w:uiPriority w:val="59"/>
    <w:rsid w:val="00C06D7A"/>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1">
    <w:name w:val="WW8Num1131"/>
    <w:rsid w:val="00A47AAC"/>
  </w:style>
  <w:style w:type="numbering" w:customStyle="1" w:styleId="WW8Num212">
    <w:name w:val="WW8Num212"/>
    <w:basedOn w:val="Bezlisty"/>
    <w:rsid w:val="00BE0969"/>
    <w:pPr>
      <w:numPr>
        <w:numId w:val="40"/>
      </w:numPr>
    </w:pPr>
  </w:style>
  <w:style w:type="table" w:customStyle="1" w:styleId="Tabela-Siatka1">
    <w:name w:val="Tabela - Siatka1"/>
    <w:basedOn w:val="Standardowy"/>
    <w:next w:val="Tabela-Siatka"/>
    <w:uiPriority w:val="59"/>
    <w:rsid w:val="000E385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11C3E"/>
    <w:pPr>
      <w:suppressAutoHyphens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05AB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268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160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06163"/>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58223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27630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3D633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uiPriority w:val="59"/>
    <w:rsid w:val="00651CB5"/>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3608">
      <w:bodyDiv w:val="1"/>
      <w:marLeft w:val="0"/>
      <w:marRight w:val="0"/>
      <w:marTop w:val="0"/>
      <w:marBottom w:val="0"/>
      <w:divBdr>
        <w:top w:val="none" w:sz="0" w:space="0" w:color="auto"/>
        <w:left w:val="none" w:sz="0" w:space="0" w:color="auto"/>
        <w:bottom w:val="none" w:sz="0" w:space="0" w:color="auto"/>
        <w:right w:val="none" w:sz="0" w:space="0" w:color="auto"/>
      </w:divBdr>
    </w:div>
    <w:div w:id="699403125">
      <w:bodyDiv w:val="1"/>
      <w:marLeft w:val="0"/>
      <w:marRight w:val="0"/>
      <w:marTop w:val="0"/>
      <w:marBottom w:val="0"/>
      <w:divBdr>
        <w:top w:val="none" w:sz="0" w:space="0" w:color="auto"/>
        <w:left w:val="none" w:sz="0" w:space="0" w:color="auto"/>
        <w:bottom w:val="none" w:sz="0" w:space="0" w:color="auto"/>
        <w:right w:val="none" w:sz="0" w:space="0" w:color="auto"/>
      </w:divBdr>
    </w:div>
    <w:div w:id="1674915001">
      <w:bodyDiv w:val="1"/>
      <w:marLeft w:val="0"/>
      <w:marRight w:val="0"/>
      <w:marTop w:val="0"/>
      <w:marBottom w:val="0"/>
      <w:divBdr>
        <w:top w:val="none" w:sz="0" w:space="0" w:color="auto"/>
        <w:left w:val="none" w:sz="0" w:space="0" w:color="auto"/>
        <w:bottom w:val="none" w:sz="0" w:space="0" w:color="auto"/>
        <w:right w:val="none" w:sz="0" w:space="0" w:color="auto"/>
      </w:divBdr>
    </w:div>
    <w:div w:id="168971696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04022763">
      <w:bodyDiv w:val="1"/>
      <w:marLeft w:val="0"/>
      <w:marRight w:val="0"/>
      <w:marTop w:val="0"/>
      <w:marBottom w:val="0"/>
      <w:divBdr>
        <w:top w:val="none" w:sz="0" w:space="0" w:color="auto"/>
        <w:left w:val="none" w:sz="0" w:space="0" w:color="auto"/>
        <w:bottom w:val="none" w:sz="0" w:space="0" w:color="auto"/>
        <w:right w:val="none" w:sz="0" w:space="0" w:color="auto"/>
      </w:divBdr>
    </w:div>
    <w:div w:id="191288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2wog.wp.mil.pl/" TargetMode="External"/><Relationship Id="rId13" Type="http://schemas.openxmlformats.org/officeDocument/2006/relationships/hyperlink" Target="https://platformazakupowa.pl/pn/32wog"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32wog" TargetMode="External"/><Relationship Id="rId17" Type="http://schemas.openxmlformats.org/officeDocument/2006/relationships/hyperlink" Target="http://platformazakupowa.pl/"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2wog.iod@ron.mil.p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platformazakupowa.pl/pn/32wog"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32wog.zampub@ron.mil.pl" TargetMode="External"/><Relationship Id="rId19" Type="http://schemas.openxmlformats.org/officeDocument/2006/relationships/hyperlink" Target="https://platformazakupowa.pl/pn/32wog" TargetMode="External"/><Relationship Id="rId4" Type="http://schemas.openxmlformats.org/officeDocument/2006/relationships/settings" Target="settings.xml"/><Relationship Id="rId9" Type="http://schemas.openxmlformats.org/officeDocument/2006/relationships/hyperlink" Target="https://platformazakupowa.pl/pn/32wog" TargetMode="External"/><Relationship Id="rId14" Type="http://schemas.openxmlformats.org/officeDocument/2006/relationships/hyperlink" Target="mailto:32wog.zampub@ron.mil.pl"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83907-D6A2-4E17-963B-52220A0B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Pages>
  <Words>45736</Words>
  <Characters>274419</Characters>
  <Application>Microsoft Office Word</Application>
  <DocSecurity>0</DocSecurity>
  <Lines>2286</Lines>
  <Paragraphs>639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Gruszka Monika</dc:creator>
  <cp:lastModifiedBy>Gruszka Monika</cp:lastModifiedBy>
  <cp:revision>86</cp:revision>
  <cp:lastPrinted>2021-10-08T08:04:00Z</cp:lastPrinted>
  <dcterms:created xsi:type="dcterms:W3CDTF">2021-05-23T18:02:00Z</dcterms:created>
  <dcterms:modified xsi:type="dcterms:W3CDTF">2021-10-08T09:06:00Z</dcterms:modified>
  <dc:language>pl-PL</dc:language>
</cp:coreProperties>
</file>