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4120A3" w:rsidRPr="00E12215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70CCA" w:rsidRPr="00E12215">
        <w:rPr>
          <w:rFonts w:eastAsia="Arial" w:cs="Times New Roman"/>
          <w:b/>
          <w:kern w:val="1"/>
          <w:szCs w:val="20"/>
          <w:lang w:eastAsia="zh-CN" w:bidi="hi-IN"/>
        </w:rPr>
        <w:t>u.</w:t>
      </w:r>
      <w:r w:rsidR="000958ED">
        <w:rPr>
          <w:rFonts w:eastAsia="Arial" w:cs="Times New Roman"/>
          <w:b/>
          <w:kern w:val="1"/>
          <w:szCs w:val="20"/>
          <w:lang w:eastAsia="zh-CN" w:bidi="hi-IN"/>
        </w:rPr>
        <w:t>10</w:t>
      </w:r>
      <w:r w:rsidR="00C8207E" w:rsidRPr="00E122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Pr="00E12215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E12215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E12215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 w:rsidRPr="00E12215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E12215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E12215">
        <w:rPr>
          <w:rFonts w:eastAsia="Times New Roman" w:cs="Times New Roman"/>
          <w:szCs w:val="20"/>
          <w:lang w:eastAsia="zh-CN"/>
        </w:rPr>
        <w:t xml:space="preserve"> </w:t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1F66D9" w:rsidRPr="00E12215">
        <w:rPr>
          <w:rFonts w:eastAsia="Times New Roman" w:cs="Times New Roman"/>
          <w:szCs w:val="20"/>
          <w:lang w:eastAsia="zh-CN"/>
        </w:rPr>
        <w:tab/>
      </w:r>
      <w:r w:rsidR="00382245" w:rsidRPr="00E12215">
        <w:rPr>
          <w:rFonts w:eastAsia="Times New Roman" w:cs="Times New Roman"/>
          <w:szCs w:val="20"/>
          <w:lang w:eastAsia="zh-CN"/>
        </w:rPr>
        <w:tab/>
      </w:r>
      <w:r w:rsidR="00D062FD"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E12215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E12215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Pr="00E12215">
        <w:rPr>
          <w:rFonts w:eastAsia="Times New Roman" w:cs="Times New Roman"/>
          <w:szCs w:val="20"/>
          <w:lang w:eastAsia="zh-CN"/>
        </w:rPr>
        <w:tab/>
      </w:r>
      <w:r w:rsidR="007B1EE8" w:rsidRPr="00E12215">
        <w:rPr>
          <w:rFonts w:eastAsia="Times New Roman" w:cs="Times New Roman"/>
          <w:szCs w:val="20"/>
          <w:lang w:eastAsia="zh-CN"/>
        </w:rPr>
        <w:tab/>
      </w:r>
      <w:r w:rsidR="00F5109C" w:rsidRPr="00E12215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E12215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lang w:eastAsia="zh-CN"/>
        </w:rPr>
        <w:t>/podmiot udostępniający zasoby/pod</w:t>
      </w:r>
      <w:r w:rsidRPr="00E12215"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E12215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E12215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E12215">
        <w:rPr>
          <w:rFonts w:eastAsia="Arial" w:cs="Times New Roman"/>
          <w:szCs w:val="20"/>
          <w:lang w:eastAsia="zh-CN"/>
        </w:rPr>
        <w:t>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………………</w:t>
      </w:r>
      <w:r w:rsidR="00AA41E8" w:rsidRPr="00E12215">
        <w:rPr>
          <w:rFonts w:eastAsia="Arial" w:cs="Times New Roman"/>
          <w:szCs w:val="20"/>
          <w:lang w:eastAsia="zh-CN"/>
        </w:rPr>
        <w:t>………..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 w:rsidRPr="00E1221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E12215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E12215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E12215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E12215">
        <w:rPr>
          <w:rFonts w:eastAsia="Arial" w:cs="Times New Roman"/>
          <w:szCs w:val="20"/>
          <w:lang w:eastAsia="zh-CN"/>
        </w:rPr>
        <w:t>…………</w:t>
      </w:r>
      <w:r w:rsidR="00AA41E8" w:rsidRPr="00E12215">
        <w:rPr>
          <w:rFonts w:eastAsia="Arial" w:cs="Times New Roman"/>
          <w:szCs w:val="20"/>
          <w:lang w:eastAsia="zh-CN"/>
        </w:rPr>
        <w:t>……..</w:t>
      </w:r>
    </w:p>
    <w:p w:rsidR="00EE4798" w:rsidRPr="00E12215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Oświadczeni</w:t>
      </w:r>
      <w:r w:rsidR="00FD7CC7" w:rsidRPr="00E12215">
        <w:rPr>
          <w:rFonts w:eastAsia="Times New Roman" w:cs="Times New Roman"/>
          <w:b/>
          <w:szCs w:val="20"/>
          <w:u w:val="single"/>
          <w:lang w:eastAsia="zh-CN"/>
        </w:rPr>
        <w:t>e Wykonawcy/P</w:t>
      </w:r>
      <w:r w:rsidRPr="00E12215">
        <w:rPr>
          <w:rFonts w:eastAsia="Times New Roman" w:cs="Times New Roman"/>
          <w:b/>
          <w:szCs w:val="20"/>
          <w:u w:val="single"/>
          <w:lang w:eastAsia="zh-CN"/>
        </w:rPr>
        <w:t>odmiotu udostępniającego zasoby/podywkonawcy</w:t>
      </w:r>
      <w:r w:rsidRPr="00E12215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E12215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E12215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E12215">
        <w:rPr>
          <w:rFonts w:eastAsia="Times New Roman" w:cs="Times New Roman"/>
          <w:b/>
          <w:szCs w:val="20"/>
          <w:lang w:eastAsia="zh-CN"/>
        </w:rPr>
        <w:t>Pzp</w:t>
      </w:r>
      <w:r w:rsidRPr="00E12215">
        <w:rPr>
          <w:rFonts w:eastAsia="Times New Roman" w:cs="Times New Roman"/>
          <w:b/>
          <w:szCs w:val="20"/>
          <w:lang w:eastAsia="zh-CN"/>
        </w:rPr>
        <w:t>,</w:t>
      </w:r>
    </w:p>
    <w:p w:rsidR="00B22FA1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</w:p>
    <w:p w:rsidR="00EE4798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 w:rsidRPr="00E12215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B22FA1" w:rsidRPr="00E12215" w:rsidRDefault="00B22FA1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</w:p>
    <w:p w:rsidR="00ED6CA2" w:rsidRPr="003651CB" w:rsidRDefault="00EE4798" w:rsidP="00ED6CA2">
      <w:pPr>
        <w:tabs>
          <w:tab w:val="left" w:pos="1074"/>
        </w:tabs>
        <w:spacing w:after="0" w:line="240" w:lineRule="auto"/>
        <w:jc w:val="both"/>
        <w:rPr>
          <w:b/>
          <w:szCs w:val="20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 w:rsidRPr="00E12215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FB224C">
        <w:rPr>
          <w:rFonts w:eastAsia="Times New Roman" w:cs="Times New Roman"/>
          <w:szCs w:val="20"/>
        </w:rPr>
        <w:t>„</w:t>
      </w:r>
      <w:r w:rsidR="00D86371">
        <w:rPr>
          <w:b/>
          <w:szCs w:val="20"/>
        </w:rPr>
        <w:t xml:space="preserve">Przeprowadzenie </w:t>
      </w:r>
      <w:r w:rsidR="00F20C6B">
        <w:rPr>
          <w:b/>
          <w:szCs w:val="20"/>
        </w:rPr>
        <w:t>kursu obsługi i </w:t>
      </w:r>
      <w:r w:rsidR="00F20C6B" w:rsidRPr="00F43103">
        <w:rPr>
          <w:b/>
          <w:szCs w:val="20"/>
        </w:rPr>
        <w:t>konserwacji komputer</w:t>
      </w:r>
      <w:r w:rsidR="00F20C6B">
        <w:rPr>
          <w:b/>
          <w:szCs w:val="20"/>
        </w:rPr>
        <w:t xml:space="preserve">ów stacjonarnych i przenośnych, </w:t>
      </w:r>
      <w:r w:rsidR="00F20C6B" w:rsidRPr="00F43103">
        <w:rPr>
          <w:b/>
          <w:szCs w:val="20"/>
        </w:rPr>
        <w:t>programowanie aplikacji serwerowych,</w:t>
      </w:r>
      <w:r w:rsidR="00F20C6B">
        <w:rPr>
          <w:b/>
          <w:szCs w:val="20"/>
        </w:rPr>
        <w:t xml:space="preserve"> programowanie sterowników PLC</w:t>
      </w:r>
      <w:r w:rsidR="00FB224C" w:rsidRPr="004952AF">
        <w:rPr>
          <w:b/>
          <w:szCs w:val="20"/>
        </w:rPr>
        <w:t xml:space="preserve">, </w:t>
      </w:r>
      <w:r w:rsidR="00FB224C" w:rsidRPr="004952AF">
        <w:rPr>
          <w:rFonts w:cs="Times New Roman"/>
          <w:b/>
          <w:szCs w:val="20"/>
        </w:rPr>
        <w:t>dla uczniów Zespołu Szkół w Nowym Dworze Gdańskim, projekt „Warszawska – czas zawodowców”, współfinansowanego przez Unię Europejską</w:t>
      </w:r>
      <w:r w:rsidR="00FB224C">
        <w:rPr>
          <w:rFonts w:eastAsia="Times New Roman" w:cs="Times New Roman"/>
          <w:szCs w:val="20"/>
        </w:rPr>
        <w:t xml:space="preserve"> </w:t>
      </w:r>
      <w:r w:rsidR="00FB224C" w:rsidRPr="004952AF">
        <w:rPr>
          <w:rFonts w:cs="Times New Roman"/>
          <w:b/>
          <w:szCs w:val="20"/>
        </w:rPr>
        <w:t>w ramach Europejskiego Funduszu Społecznego, RPPM.03.03.01-22-0018-16-00</w:t>
      </w:r>
      <w:r w:rsidR="00FB224C">
        <w:rPr>
          <w:rFonts w:cs="Times New Roman"/>
          <w:b/>
          <w:szCs w:val="20"/>
        </w:rPr>
        <w:t>”: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E12215">
        <w:rPr>
          <w:rFonts w:eastAsia="Times New Roman" w:cs="Times New Roman"/>
          <w:bCs/>
          <w:szCs w:val="20"/>
          <w:lang w:eastAsia="zh-CN"/>
        </w:rPr>
        <w:t>Oświadczam, że nie podlegam wykluczeniu z postępowani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E12215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E12215">
        <w:rPr>
          <w:rFonts w:eastAsia="Times New Roman" w:cs="Times New Roman"/>
          <w:bCs/>
          <w:szCs w:val="20"/>
          <w:lang w:eastAsia="zh-CN"/>
        </w:rPr>
        <w:t xml:space="preserve"> Pz</w:t>
      </w:r>
      <w:r w:rsidR="00B13406">
        <w:rPr>
          <w:rFonts w:eastAsia="Times New Roman" w:cs="Times New Roman"/>
          <w:bCs/>
          <w:szCs w:val="20"/>
          <w:lang w:eastAsia="zh-CN"/>
        </w:rPr>
        <w:t>p</w:t>
      </w: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Pr="00E12215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 w:rsidRPr="00E12215">
        <w:rPr>
          <w:rFonts w:eastAsia="Times New Roman" w:cs="Times New Roman"/>
          <w:szCs w:val="20"/>
          <w:lang w:eastAsia="zh-CN"/>
        </w:rPr>
        <w:t>wie art.  …………................ 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D05306" w:rsidRPr="00E12215">
        <w:rPr>
          <w:rFonts w:eastAsia="Times New Roman" w:cs="Times New Roman"/>
          <w:szCs w:val="20"/>
          <w:lang w:eastAsia="zh-CN"/>
        </w:rPr>
        <w:t xml:space="preserve">Pzp </w:t>
      </w:r>
      <w:r w:rsidRPr="00E12215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 w:rsidRPr="00E12215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E12215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E12215">
        <w:rPr>
          <w:rFonts w:eastAsia="Times New Roman" w:cs="Times New Roman"/>
          <w:i/>
          <w:szCs w:val="20"/>
          <w:lang w:eastAsia="zh-CN"/>
        </w:rPr>
        <w:t>u</w:t>
      </w:r>
      <w:r w:rsidRPr="00E12215">
        <w:rPr>
          <w:rFonts w:eastAsia="Times New Roman" w:cs="Times New Roman"/>
          <w:i/>
          <w:szCs w:val="20"/>
          <w:lang w:eastAsia="zh-CN"/>
        </w:rPr>
        <w:t>stawy</w:t>
      </w:r>
      <w:r w:rsidR="00943A30" w:rsidRPr="00E12215">
        <w:rPr>
          <w:rFonts w:eastAsia="Times New Roman" w:cs="Times New Roman"/>
          <w:i/>
          <w:szCs w:val="20"/>
          <w:lang w:eastAsia="zh-CN"/>
        </w:rPr>
        <w:t xml:space="preserve"> Pzp</w:t>
      </w:r>
      <w:r w:rsidRPr="00E12215">
        <w:rPr>
          <w:rFonts w:eastAsia="Times New Roman" w:cs="Times New Roman"/>
          <w:i/>
          <w:szCs w:val="20"/>
          <w:lang w:eastAsia="zh-CN"/>
        </w:rPr>
        <w:t>).</w:t>
      </w:r>
      <w:r w:rsidRPr="00E12215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 w:rsidRPr="00E12215">
        <w:rPr>
          <w:rFonts w:eastAsia="Times New Roman" w:cs="Times New Roman"/>
          <w:szCs w:val="20"/>
          <w:lang w:eastAsia="zh-CN"/>
        </w:rPr>
        <w:t>ą, na </w:t>
      </w:r>
      <w:r w:rsidR="00943A30" w:rsidRPr="00E12215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E12215">
        <w:rPr>
          <w:rFonts w:eastAsia="Times New Roman" w:cs="Times New Roman"/>
          <w:szCs w:val="20"/>
          <w:lang w:eastAsia="zh-CN"/>
        </w:rPr>
        <w:t>u</w:t>
      </w:r>
      <w:r w:rsidRPr="00E12215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E12215">
        <w:rPr>
          <w:rFonts w:eastAsia="Times New Roman" w:cs="Times New Roman"/>
          <w:szCs w:val="20"/>
          <w:lang w:eastAsia="zh-CN"/>
        </w:rPr>
        <w:t xml:space="preserve">Pzp, </w:t>
      </w:r>
      <w:r w:rsidRPr="00E12215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……………………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E12215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E12215">
        <w:rPr>
          <w:rFonts w:eastAsia="Times New Roman" w:cs="Times New Roman"/>
          <w:szCs w:val="20"/>
          <w:lang w:eastAsia="zh-CN"/>
        </w:rPr>
        <w:t>………</w:t>
      </w:r>
      <w:r w:rsidR="00D05306" w:rsidRPr="00E12215">
        <w:rPr>
          <w:rFonts w:eastAsia="Times New Roman" w:cs="Times New Roman"/>
          <w:szCs w:val="20"/>
          <w:lang w:eastAsia="zh-CN"/>
        </w:rPr>
        <w:t>………</w:t>
      </w:r>
      <w:r w:rsidR="00B57444" w:rsidRPr="00E12215">
        <w:rPr>
          <w:rFonts w:eastAsia="Times New Roman" w:cs="Times New Roman"/>
          <w:szCs w:val="20"/>
          <w:lang w:eastAsia="zh-CN"/>
        </w:rPr>
        <w:t>…</w:t>
      </w: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E12215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E12215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E12215">
        <w:rPr>
          <w:rFonts w:eastAsia="Times New Roman" w:cs="Times New Roman"/>
          <w:szCs w:val="20"/>
          <w:lang w:eastAsia="zh-CN"/>
        </w:rPr>
        <w:t xml:space="preserve">– niepotrzebne skreślić; </w:t>
      </w:r>
    </w:p>
    <w:p w:rsidR="00392261" w:rsidRPr="00E12215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E12215" w:rsidRDefault="004F7579" w:rsidP="003E09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E12215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E12215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 w:rsidRPr="00E12215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E12215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Pr="00E12215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E12215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 w:rsidRPr="00E12215"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E12215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E12215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E12215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FB224C" w:rsidRPr="00E12215" w:rsidRDefault="00FB224C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3E0998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E12215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E12215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E12215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E12215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C5BD5" w:rsidRPr="00E12215" w:rsidRDefault="005C5BD5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sectPr w:rsidR="005C5BD5" w:rsidRPr="00E12215" w:rsidSect="00375361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726F63" w15:done="0"/>
  <w15:commentEx w15:paraId="536A6E20" w15:done="0"/>
  <w15:commentEx w15:paraId="34519EE8" w15:done="0"/>
  <w15:commentEx w15:paraId="1E090B93" w15:done="0"/>
  <w15:commentEx w15:paraId="1E3AB8AF" w15:done="0"/>
  <w15:commentEx w15:paraId="0D4576B4" w15:done="0"/>
  <w15:commentEx w15:paraId="06ADCC63" w15:done="0"/>
  <w15:commentEx w15:paraId="2F6370D0" w15:done="0"/>
  <w15:commentEx w15:paraId="632E7647" w15:done="0"/>
  <w15:commentEx w15:paraId="3967F304" w15:done="0"/>
  <w15:commentEx w15:paraId="71A46F8E" w15:done="0"/>
  <w15:commentEx w15:paraId="4BA1744E" w15:done="0"/>
  <w15:commentEx w15:paraId="482F01B0" w15:done="0"/>
  <w15:commentEx w15:paraId="0CEB97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8E5A" w16cex:dateUtc="2021-06-17T07:03:00Z"/>
  <w16cex:commentExtensible w16cex:durableId="24758E52" w16cex:dateUtc="2021-06-17T07:03:00Z"/>
  <w16cex:commentExtensible w16cex:durableId="2475865D" w16cex:dateUtc="2021-06-17T06:29:00Z"/>
  <w16cex:commentExtensible w16cex:durableId="247586C5" w16cex:dateUtc="2021-06-17T06:31:00Z"/>
  <w16cex:commentExtensible w16cex:durableId="247587CF" w16cex:dateUtc="2021-06-17T06:35:00Z"/>
  <w16cex:commentExtensible w16cex:durableId="24758849" w16cex:dateUtc="2021-06-17T06:37:00Z"/>
  <w16cex:commentExtensible w16cex:durableId="24758A21" w16cex:dateUtc="2021-06-17T06:45:00Z"/>
  <w16cex:commentExtensible w16cex:durableId="24758A4B" w16cex:dateUtc="2021-06-17T06:46:00Z"/>
  <w16cex:commentExtensible w16cex:durableId="24758A7E" w16cex:dateUtc="2021-06-17T06:46:00Z"/>
  <w16cex:commentExtensible w16cex:durableId="24758D85" w16cex:dateUtc="2021-06-17T06:59:00Z"/>
  <w16cex:commentExtensible w16cex:durableId="24758DDB" w16cex:dateUtc="2021-06-17T07:01:00Z"/>
  <w16cex:commentExtensible w16cex:durableId="24758E01" w16cex:dateUtc="2021-06-17T07:01:00Z"/>
  <w16cex:commentExtensible w16cex:durableId="24758E0B" w16cex:dateUtc="2021-06-17T07:02:00Z"/>
  <w16cex:commentExtensible w16cex:durableId="24758E19" w16cex:dateUtc="2021-06-17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726F63" w16cid:durableId="24758E5A"/>
  <w16cid:commentId w16cid:paraId="536A6E20" w16cid:durableId="24758E52"/>
  <w16cid:commentId w16cid:paraId="34519EE8" w16cid:durableId="2475865D"/>
  <w16cid:commentId w16cid:paraId="1E090B93" w16cid:durableId="247586C5"/>
  <w16cid:commentId w16cid:paraId="1E3AB8AF" w16cid:durableId="247587CF"/>
  <w16cid:commentId w16cid:paraId="0D4576B4" w16cid:durableId="24758849"/>
  <w16cid:commentId w16cid:paraId="06ADCC63" w16cid:durableId="24758A21"/>
  <w16cid:commentId w16cid:paraId="2F6370D0" w16cid:durableId="24758A4B"/>
  <w16cid:commentId w16cid:paraId="632E7647" w16cid:durableId="24758A7E"/>
  <w16cid:commentId w16cid:paraId="3967F304" w16cid:durableId="24758D85"/>
  <w16cid:commentId w16cid:paraId="71A46F8E" w16cid:durableId="24758DDB"/>
  <w16cid:commentId w16cid:paraId="4BA1744E" w16cid:durableId="24758E01"/>
  <w16cid:commentId w16cid:paraId="482F01B0" w16cid:durableId="24758E0B"/>
  <w16cid:commentId w16cid:paraId="0CEB9772" w16cid:durableId="24758E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47" w:rsidRDefault="008D1547">
      <w:pPr>
        <w:spacing w:after="0" w:line="240" w:lineRule="auto"/>
      </w:pPr>
      <w:r>
        <w:separator/>
      </w:r>
    </w:p>
  </w:endnote>
  <w:endnote w:type="continuationSeparator" w:id="0">
    <w:p w:rsidR="008D1547" w:rsidRDefault="008D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E258D6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20C6B">
      <w:rPr>
        <w:szCs w:val="20"/>
      </w:rPr>
      <w:instrText xml:space="preserve"> PAGE </w:instrText>
    </w:r>
    <w:r>
      <w:rPr>
        <w:szCs w:val="20"/>
      </w:rPr>
      <w:fldChar w:fldCharType="separate"/>
    </w:r>
    <w:r w:rsidR="00407B5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47" w:rsidRDefault="008D1547">
      <w:pPr>
        <w:spacing w:after="0" w:line="240" w:lineRule="auto"/>
      </w:pPr>
      <w:r>
        <w:separator/>
      </w:r>
    </w:p>
  </w:footnote>
  <w:footnote w:type="continuationSeparator" w:id="0">
    <w:p w:rsidR="008D1547" w:rsidRDefault="008D1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B" w:rsidRDefault="00F20C6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14E41C4"/>
    <w:multiLevelType w:val="hybridMultilevel"/>
    <w:tmpl w:val="9926F39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535D81"/>
    <w:multiLevelType w:val="hybridMultilevel"/>
    <w:tmpl w:val="4A98FAE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036B414E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53619F3"/>
    <w:multiLevelType w:val="hybridMultilevel"/>
    <w:tmpl w:val="422CFCD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0A4C404C"/>
    <w:multiLevelType w:val="hybridMultilevel"/>
    <w:tmpl w:val="C5909A40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133411E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5E15D8"/>
    <w:multiLevelType w:val="hybridMultilevel"/>
    <w:tmpl w:val="86BC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BEE04DD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A516CBBC">
      <w:start w:val="1"/>
      <w:numFmt w:val="upperRoman"/>
      <w:lvlText w:val="%3."/>
      <w:lvlJc w:val="left"/>
      <w:pPr>
        <w:ind w:left="2700" w:hanging="72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A16546"/>
    <w:multiLevelType w:val="hybridMultilevel"/>
    <w:tmpl w:val="D1C4E7AC"/>
    <w:lvl w:ilvl="0" w:tplc="2F1822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A23E29"/>
    <w:multiLevelType w:val="hybridMultilevel"/>
    <w:tmpl w:val="B8FAE0A0"/>
    <w:lvl w:ilvl="0" w:tplc="5456C57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14169A"/>
    <w:multiLevelType w:val="hybridMultilevel"/>
    <w:tmpl w:val="62467CBE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7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F132A66"/>
    <w:multiLevelType w:val="hybridMultilevel"/>
    <w:tmpl w:val="A236A42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315D6CB6"/>
    <w:multiLevelType w:val="hybridMultilevel"/>
    <w:tmpl w:val="93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327F609F"/>
    <w:multiLevelType w:val="hybridMultilevel"/>
    <w:tmpl w:val="21203E3E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373646B7"/>
    <w:multiLevelType w:val="hybridMultilevel"/>
    <w:tmpl w:val="38DA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AE469FF"/>
    <w:multiLevelType w:val="hybridMultilevel"/>
    <w:tmpl w:val="3634D366"/>
    <w:lvl w:ilvl="0" w:tplc="DE48165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3EB611CC"/>
    <w:multiLevelType w:val="hybridMultilevel"/>
    <w:tmpl w:val="CEE0221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0">
    <w:nsid w:val="43251E6E"/>
    <w:multiLevelType w:val="hybridMultilevel"/>
    <w:tmpl w:val="2A102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7322D5"/>
    <w:multiLevelType w:val="hybridMultilevel"/>
    <w:tmpl w:val="EF8A4262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3">
    <w:nsid w:val="49C54928"/>
    <w:multiLevelType w:val="hybridMultilevel"/>
    <w:tmpl w:val="6A666044"/>
    <w:lvl w:ilvl="0" w:tplc="DE481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7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511B37F4"/>
    <w:multiLevelType w:val="hybridMultilevel"/>
    <w:tmpl w:val="B686E958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F8181F"/>
    <w:multiLevelType w:val="hybridMultilevel"/>
    <w:tmpl w:val="07FA5168"/>
    <w:lvl w:ilvl="0" w:tplc="0415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82">
    <w:nsid w:val="545E57DA"/>
    <w:multiLevelType w:val="hybridMultilevel"/>
    <w:tmpl w:val="2ABCBE5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6B82C28"/>
    <w:multiLevelType w:val="multilevel"/>
    <w:tmpl w:val="3BE64370"/>
    <w:name w:val="WW8Num3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8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51668A"/>
    <w:multiLevelType w:val="hybridMultilevel"/>
    <w:tmpl w:val="2016416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0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AC5278"/>
    <w:multiLevelType w:val="hybridMultilevel"/>
    <w:tmpl w:val="3568649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005B22"/>
    <w:multiLevelType w:val="hybridMultilevel"/>
    <w:tmpl w:val="E8D0271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762A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D20D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923CCE"/>
    <w:multiLevelType w:val="hybridMultilevel"/>
    <w:tmpl w:val="CEA64D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19488D"/>
    <w:multiLevelType w:val="hybridMultilevel"/>
    <w:tmpl w:val="1B12EE1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6CBF1D40"/>
    <w:multiLevelType w:val="hybridMultilevel"/>
    <w:tmpl w:val="9606F3C8"/>
    <w:lvl w:ilvl="0" w:tplc="04150017">
      <w:start w:val="1"/>
      <w:numFmt w:val="lowerLetter"/>
      <w:lvlText w:val="%1)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09">
    <w:nsid w:val="6EC54D23"/>
    <w:multiLevelType w:val="hybridMultilevel"/>
    <w:tmpl w:val="F4D41AD4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1">
    <w:nsid w:val="752E2973"/>
    <w:multiLevelType w:val="hybridMultilevel"/>
    <w:tmpl w:val="9530E704"/>
    <w:lvl w:ilvl="0" w:tplc="DE4816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2">
    <w:nsid w:val="77467BAF"/>
    <w:multiLevelType w:val="hybridMultilevel"/>
    <w:tmpl w:val="761C9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7E79E0"/>
    <w:multiLevelType w:val="hybridMultilevel"/>
    <w:tmpl w:val="C99AC812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A1413C0"/>
    <w:multiLevelType w:val="hybridMultilevel"/>
    <w:tmpl w:val="A594CD5C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>
    <w:nsid w:val="7DD93B30"/>
    <w:multiLevelType w:val="hybridMultilevel"/>
    <w:tmpl w:val="1CD0CD8C"/>
    <w:lvl w:ilvl="0" w:tplc="5456C576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1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22"/>
  </w:num>
  <w:num w:numId="3">
    <w:abstractNumId w:val="67"/>
  </w:num>
  <w:num w:numId="4">
    <w:abstractNumId w:val="44"/>
  </w:num>
  <w:num w:numId="5">
    <w:abstractNumId w:val="48"/>
  </w:num>
  <w:num w:numId="6">
    <w:abstractNumId w:val="86"/>
  </w:num>
  <w:num w:numId="7">
    <w:abstractNumId w:val="110"/>
  </w:num>
  <w:num w:numId="8">
    <w:abstractNumId w:val="83"/>
  </w:num>
  <w:num w:numId="9">
    <w:abstractNumId w:val="51"/>
  </w:num>
  <w:num w:numId="10">
    <w:abstractNumId w:val="103"/>
  </w:num>
  <w:num w:numId="11">
    <w:abstractNumId w:val="80"/>
  </w:num>
  <w:num w:numId="12">
    <w:abstractNumId w:val="116"/>
  </w:num>
  <w:num w:numId="13">
    <w:abstractNumId w:val="118"/>
  </w:num>
  <w:num w:numId="14">
    <w:abstractNumId w:val="85"/>
  </w:num>
  <w:num w:numId="15">
    <w:abstractNumId w:val="92"/>
  </w:num>
  <w:num w:numId="16">
    <w:abstractNumId w:val="46"/>
  </w:num>
  <w:num w:numId="17">
    <w:abstractNumId w:val="7"/>
  </w:num>
  <w:num w:numId="18">
    <w:abstractNumId w:val="105"/>
  </w:num>
  <w:num w:numId="19">
    <w:abstractNumId w:val="117"/>
  </w:num>
  <w:num w:numId="20">
    <w:abstractNumId w:val="77"/>
  </w:num>
  <w:num w:numId="21">
    <w:abstractNumId w:val="54"/>
  </w:num>
  <w:num w:numId="22">
    <w:abstractNumId w:val="121"/>
  </w:num>
  <w:num w:numId="23">
    <w:abstractNumId w:val="101"/>
  </w:num>
  <w:num w:numId="24">
    <w:abstractNumId w:val="75"/>
  </w:num>
  <w:num w:numId="25">
    <w:abstractNumId w:val="91"/>
  </w:num>
  <w:num w:numId="26">
    <w:abstractNumId w:val="119"/>
  </w:num>
  <w:num w:numId="27">
    <w:abstractNumId w:val="84"/>
  </w:num>
  <w:num w:numId="28">
    <w:abstractNumId w:val="95"/>
  </w:num>
  <w:num w:numId="29">
    <w:abstractNumId w:val="100"/>
  </w:num>
  <w:num w:numId="30">
    <w:abstractNumId w:val="71"/>
  </w:num>
  <w:num w:numId="31">
    <w:abstractNumId w:val="68"/>
  </w:num>
  <w:num w:numId="32">
    <w:abstractNumId w:val="39"/>
  </w:num>
  <w:num w:numId="33">
    <w:abstractNumId w:val="34"/>
  </w:num>
  <w:num w:numId="34">
    <w:abstractNumId w:val="76"/>
  </w:num>
  <w:num w:numId="35">
    <w:abstractNumId w:val="90"/>
  </w:num>
  <w:num w:numId="36">
    <w:abstractNumId w:val="66"/>
  </w:num>
  <w:num w:numId="37">
    <w:abstractNumId w:val="35"/>
  </w:num>
  <w:num w:numId="38">
    <w:abstractNumId w:val="41"/>
  </w:num>
  <w:num w:numId="39">
    <w:abstractNumId w:val="40"/>
  </w:num>
  <w:num w:numId="40">
    <w:abstractNumId w:val="52"/>
  </w:num>
  <w:num w:numId="41">
    <w:abstractNumId w:val="62"/>
  </w:num>
  <w:num w:numId="42">
    <w:abstractNumId w:val="58"/>
  </w:num>
  <w:num w:numId="43">
    <w:abstractNumId w:val="82"/>
  </w:num>
  <w:num w:numId="44">
    <w:abstractNumId w:val="65"/>
  </w:num>
  <w:num w:numId="45">
    <w:abstractNumId w:val="38"/>
  </w:num>
  <w:num w:numId="46">
    <w:abstractNumId w:val="120"/>
  </w:num>
  <w:num w:numId="47">
    <w:abstractNumId w:val="108"/>
  </w:num>
  <w:num w:numId="48">
    <w:abstractNumId w:val="30"/>
  </w:num>
  <w:num w:numId="49">
    <w:abstractNumId w:val="63"/>
  </w:num>
  <w:num w:numId="50">
    <w:abstractNumId w:val="47"/>
  </w:num>
  <w:num w:numId="51">
    <w:abstractNumId w:val="59"/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9"/>
  </w:num>
  <w:num w:numId="54">
    <w:abstractNumId w:val="107"/>
  </w:num>
  <w:num w:numId="55">
    <w:abstractNumId w:val="114"/>
  </w:num>
  <w:num w:numId="56">
    <w:abstractNumId w:val="106"/>
  </w:num>
  <w:num w:numId="57">
    <w:abstractNumId w:val="43"/>
  </w:num>
  <w:num w:numId="58">
    <w:abstractNumId w:val="36"/>
  </w:num>
  <w:num w:numId="59">
    <w:abstractNumId w:val="78"/>
  </w:num>
  <w:num w:numId="60">
    <w:abstractNumId w:val="64"/>
  </w:num>
  <w:num w:numId="61">
    <w:abstractNumId w:val="104"/>
  </w:num>
  <w:num w:numId="62">
    <w:abstractNumId w:val="87"/>
  </w:num>
  <w:num w:numId="63">
    <w:abstractNumId w:val="56"/>
  </w:num>
  <w:num w:numId="64">
    <w:abstractNumId w:val="112"/>
  </w:num>
  <w:num w:numId="65">
    <w:abstractNumId w:val="25"/>
  </w:num>
  <w:num w:numId="66">
    <w:abstractNumId w:val="115"/>
  </w:num>
  <w:num w:numId="67">
    <w:abstractNumId w:val="27"/>
  </w:num>
  <w:num w:numId="68">
    <w:abstractNumId w:val="113"/>
  </w:num>
  <w:num w:numId="69">
    <w:abstractNumId w:val="29"/>
  </w:num>
  <w:num w:numId="70">
    <w:abstractNumId w:val="79"/>
  </w:num>
  <w:num w:numId="71">
    <w:abstractNumId w:val="96"/>
  </w:num>
  <w:num w:numId="72">
    <w:abstractNumId w:val="60"/>
  </w:num>
  <w:num w:numId="73">
    <w:abstractNumId w:val="89"/>
  </w:num>
  <w:num w:numId="74">
    <w:abstractNumId w:val="102"/>
  </w:num>
  <w:num w:numId="75">
    <w:abstractNumId w:val="53"/>
  </w:num>
  <w:num w:numId="76">
    <w:abstractNumId w:val="72"/>
  </w:num>
  <w:num w:numId="77">
    <w:abstractNumId w:val="111"/>
  </w:num>
  <w:num w:numId="78">
    <w:abstractNumId w:val="97"/>
  </w:num>
  <w:num w:numId="79">
    <w:abstractNumId w:val="94"/>
  </w:num>
  <w:num w:numId="80">
    <w:abstractNumId w:val="31"/>
  </w:num>
  <w:num w:numId="81">
    <w:abstractNumId w:val="45"/>
  </w:num>
  <w:num w:numId="82">
    <w:abstractNumId w:val="69"/>
  </w:num>
  <w:num w:numId="83">
    <w:abstractNumId w:val="81"/>
  </w:num>
  <w:num w:numId="84">
    <w:abstractNumId w:val="109"/>
  </w:num>
  <w:num w:numId="85">
    <w:abstractNumId w:val="32"/>
  </w:num>
  <w:num w:numId="86">
    <w:abstractNumId w:val="70"/>
  </w:num>
  <w:num w:numId="87">
    <w:abstractNumId w:val="73"/>
  </w:num>
  <w:num w:numId="88">
    <w:abstractNumId w:val="42"/>
  </w:num>
  <w:num w:numId="89">
    <w:abstractNumId w:val="26"/>
  </w:num>
  <w:numIdMacAtCleanup w:val="8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03B9"/>
    <w:rsid w:val="00011B8C"/>
    <w:rsid w:val="0001250A"/>
    <w:rsid w:val="00012C25"/>
    <w:rsid w:val="0001374B"/>
    <w:rsid w:val="00016E31"/>
    <w:rsid w:val="00017F6C"/>
    <w:rsid w:val="0002139B"/>
    <w:rsid w:val="000216F3"/>
    <w:rsid w:val="000218CB"/>
    <w:rsid w:val="000228DF"/>
    <w:rsid w:val="0002345A"/>
    <w:rsid w:val="00027205"/>
    <w:rsid w:val="00027F96"/>
    <w:rsid w:val="000312DF"/>
    <w:rsid w:val="000330AE"/>
    <w:rsid w:val="00034507"/>
    <w:rsid w:val="000345E9"/>
    <w:rsid w:val="0003607A"/>
    <w:rsid w:val="000361F4"/>
    <w:rsid w:val="00036439"/>
    <w:rsid w:val="000365BD"/>
    <w:rsid w:val="00042B27"/>
    <w:rsid w:val="00043494"/>
    <w:rsid w:val="000448F4"/>
    <w:rsid w:val="00044B27"/>
    <w:rsid w:val="00044CCB"/>
    <w:rsid w:val="00045E3F"/>
    <w:rsid w:val="0004762F"/>
    <w:rsid w:val="00051040"/>
    <w:rsid w:val="00051DE6"/>
    <w:rsid w:val="00053755"/>
    <w:rsid w:val="00054532"/>
    <w:rsid w:val="000557A8"/>
    <w:rsid w:val="00057725"/>
    <w:rsid w:val="00057C97"/>
    <w:rsid w:val="00057D9B"/>
    <w:rsid w:val="00060542"/>
    <w:rsid w:val="00060736"/>
    <w:rsid w:val="00062D96"/>
    <w:rsid w:val="0006320B"/>
    <w:rsid w:val="000635A8"/>
    <w:rsid w:val="000637B7"/>
    <w:rsid w:val="000647F6"/>
    <w:rsid w:val="000653A6"/>
    <w:rsid w:val="00070FB8"/>
    <w:rsid w:val="00071D99"/>
    <w:rsid w:val="00072AB2"/>
    <w:rsid w:val="00073127"/>
    <w:rsid w:val="0007374D"/>
    <w:rsid w:val="000746B7"/>
    <w:rsid w:val="000758C0"/>
    <w:rsid w:val="00076137"/>
    <w:rsid w:val="0008246A"/>
    <w:rsid w:val="000848A2"/>
    <w:rsid w:val="00084D3B"/>
    <w:rsid w:val="0008531D"/>
    <w:rsid w:val="000864B5"/>
    <w:rsid w:val="00086B4A"/>
    <w:rsid w:val="00087198"/>
    <w:rsid w:val="00087DC7"/>
    <w:rsid w:val="000902F6"/>
    <w:rsid w:val="00090903"/>
    <w:rsid w:val="00090C1B"/>
    <w:rsid w:val="00090C4A"/>
    <w:rsid w:val="00092022"/>
    <w:rsid w:val="00092E6C"/>
    <w:rsid w:val="0009339D"/>
    <w:rsid w:val="000952B6"/>
    <w:rsid w:val="000958ED"/>
    <w:rsid w:val="0009643E"/>
    <w:rsid w:val="00096FC7"/>
    <w:rsid w:val="000A1570"/>
    <w:rsid w:val="000A2681"/>
    <w:rsid w:val="000A67C7"/>
    <w:rsid w:val="000A6B99"/>
    <w:rsid w:val="000B1449"/>
    <w:rsid w:val="000B28BC"/>
    <w:rsid w:val="000B4182"/>
    <w:rsid w:val="000B6B68"/>
    <w:rsid w:val="000C3D2B"/>
    <w:rsid w:val="000C6D23"/>
    <w:rsid w:val="000D3DFF"/>
    <w:rsid w:val="000D6CA6"/>
    <w:rsid w:val="000D70C0"/>
    <w:rsid w:val="000D7BDC"/>
    <w:rsid w:val="000E077D"/>
    <w:rsid w:val="000E170E"/>
    <w:rsid w:val="000E2993"/>
    <w:rsid w:val="000E2A9B"/>
    <w:rsid w:val="000E4209"/>
    <w:rsid w:val="000E438D"/>
    <w:rsid w:val="000E46D5"/>
    <w:rsid w:val="000E50CB"/>
    <w:rsid w:val="000E5B9C"/>
    <w:rsid w:val="000F02EE"/>
    <w:rsid w:val="000F31C9"/>
    <w:rsid w:val="000F37A3"/>
    <w:rsid w:val="000F3F00"/>
    <w:rsid w:val="000F4D3B"/>
    <w:rsid w:val="000F6BAC"/>
    <w:rsid w:val="000F7E92"/>
    <w:rsid w:val="001001EB"/>
    <w:rsid w:val="00100CCB"/>
    <w:rsid w:val="0010173F"/>
    <w:rsid w:val="00101B11"/>
    <w:rsid w:val="001028B3"/>
    <w:rsid w:val="00102B18"/>
    <w:rsid w:val="00102E13"/>
    <w:rsid w:val="00104A86"/>
    <w:rsid w:val="00105AA2"/>
    <w:rsid w:val="00105D1F"/>
    <w:rsid w:val="0010618B"/>
    <w:rsid w:val="00106722"/>
    <w:rsid w:val="0010762E"/>
    <w:rsid w:val="0011246D"/>
    <w:rsid w:val="001130F7"/>
    <w:rsid w:val="00114931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4FCA"/>
    <w:rsid w:val="00125B25"/>
    <w:rsid w:val="0012619C"/>
    <w:rsid w:val="00130836"/>
    <w:rsid w:val="00131889"/>
    <w:rsid w:val="00132800"/>
    <w:rsid w:val="00132DB6"/>
    <w:rsid w:val="00132EB7"/>
    <w:rsid w:val="00134FB7"/>
    <w:rsid w:val="001365C5"/>
    <w:rsid w:val="00137378"/>
    <w:rsid w:val="001376F2"/>
    <w:rsid w:val="00137F70"/>
    <w:rsid w:val="00140528"/>
    <w:rsid w:val="00140F33"/>
    <w:rsid w:val="001414E9"/>
    <w:rsid w:val="00141D41"/>
    <w:rsid w:val="0014390C"/>
    <w:rsid w:val="00145AAD"/>
    <w:rsid w:val="00146FF4"/>
    <w:rsid w:val="00150017"/>
    <w:rsid w:val="00150192"/>
    <w:rsid w:val="00150E0D"/>
    <w:rsid w:val="00151335"/>
    <w:rsid w:val="00151B35"/>
    <w:rsid w:val="001530EC"/>
    <w:rsid w:val="0015601C"/>
    <w:rsid w:val="00156B46"/>
    <w:rsid w:val="001600B0"/>
    <w:rsid w:val="001606FC"/>
    <w:rsid w:val="00160933"/>
    <w:rsid w:val="00161A03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1AB7"/>
    <w:rsid w:val="00175F29"/>
    <w:rsid w:val="00176842"/>
    <w:rsid w:val="00177F1B"/>
    <w:rsid w:val="0018037B"/>
    <w:rsid w:val="001806D7"/>
    <w:rsid w:val="001812BB"/>
    <w:rsid w:val="001826C3"/>
    <w:rsid w:val="0018304C"/>
    <w:rsid w:val="0018344E"/>
    <w:rsid w:val="00185719"/>
    <w:rsid w:val="00185913"/>
    <w:rsid w:val="001865F9"/>
    <w:rsid w:val="001869DE"/>
    <w:rsid w:val="00186EBB"/>
    <w:rsid w:val="00186F1C"/>
    <w:rsid w:val="001872F5"/>
    <w:rsid w:val="00187758"/>
    <w:rsid w:val="0019073C"/>
    <w:rsid w:val="00191338"/>
    <w:rsid w:val="00191D64"/>
    <w:rsid w:val="001933BA"/>
    <w:rsid w:val="00194E80"/>
    <w:rsid w:val="00195EA4"/>
    <w:rsid w:val="001A052E"/>
    <w:rsid w:val="001A0798"/>
    <w:rsid w:val="001A26C0"/>
    <w:rsid w:val="001A44D4"/>
    <w:rsid w:val="001A4E44"/>
    <w:rsid w:val="001A5F90"/>
    <w:rsid w:val="001A63E9"/>
    <w:rsid w:val="001A7902"/>
    <w:rsid w:val="001B00F6"/>
    <w:rsid w:val="001B73BB"/>
    <w:rsid w:val="001C0E0B"/>
    <w:rsid w:val="001C1260"/>
    <w:rsid w:val="001C2582"/>
    <w:rsid w:val="001C40A2"/>
    <w:rsid w:val="001C4481"/>
    <w:rsid w:val="001C47E8"/>
    <w:rsid w:val="001C5076"/>
    <w:rsid w:val="001C62A8"/>
    <w:rsid w:val="001D3D71"/>
    <w:rsid w:val="001D444F"/>
    <w:rsid w:val="001D5FC1"/>
    <w:rsid w:val="001D6789"/>
    <w:rsid w:val="001E15B9"/>
    <w:rsid w:val="001E15C6"/>
    <w:rsid w:val="001E220E"/>
    <w:rsid w:val="001E28D3"/>
    <w:rsid w:val="001E29B1"/>
    <w:rsid w:val="001E2B31"/>
    <w:rsid w:val="001E36EB"/>
    <w:rsid w:val="001E65CE"/>
    <w:rsid w:val="001E680C"/>
    <w:rsid w:val="001E6939"/>
    <w:rsid w:val="001E69E4"/>
    <w:rsid w:val="001E7111"/>
    <w:rsid w:val="001F279B"/>
    <w:rsid w:val="001F295B"/>
    <w:rsid w:val="001F39DB"/>
    <w:rsid w:val="001F63AF"/>
    <w:rsid w:val="001F65C8"/>
    <w:rsid w:val="001F66D9"/>
    <w:rsid w:val="001F6D62"/>
    <w:rsid w:val="001F72D4"/>
    <w:rsid w:val="001F7577"/>
    <w:rsid w:val="00200FEB"/>
    <w:rsid w:val="002031EC"/>
    <w:rsid w:val="002035E0"/>
    <w:rsid w:val="00203B70"/>
    <w:rsid w:val="00204716"/>
    <w:rsid w:val="00205C58"/>
    <w:rsid w:val="00207089"/>
    <w:rsid w:val="00207DAD"/>
    <w:rsid w:val="00210709"/>
    <w:rsid w:val="002124ED"/>
    <w:rsid w:val="0021390F"/>
    <w:rsid w:val="00214CAA"/>
    <w:rsid w:val="00215454"/>
    <w:rsid w:val="00215AC0"/>
    <w:rsid w:val="00216651"/>
    <w:rsid w:val="00217DC5"/>
    <w:rsid w:val="0022058E"/>
    <w:rsid w:val="0022585A"/>
    <w:rsid w:val="002274A2"/>
    <w:rsid w:val="00227D7C"/>
    <w:rsid w:val="002310B3"/>
    <w:rsid w:val="00231359"/>
    <w:rsid w:val="002322EB"/>
    <w:rsid w:val="0023464D"/>
    <w:rsid w:val="00234BD3"/>
    <w:rsid w:val="00234FCE"/>
    <w:rsid w:val="00241ECE"/>
    <w:rsid w:val="002427C9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1A23"/>
    <w:rsid w:val="002525D8"/>
    <w:rsid w:val="002570CE"/>
    <w:rsid w:val="00257BA2"/>
    <w:rsid w:val="00257C78"/>
    <w:rsid w:val="00261F91"/>
    <w:rsid w:val="002634EE"/>
    <w:rsid w:val="00264E55"/>
    <w:rsid w:val="002660A3"/>
    <w:rsid w:val="002663F1"/>
    <w:rsid w:val="00267B07"/>
    <w:rsid w:val="00267EDE"/>
    <w:rsid w:val="00270D9D"/>
    <w:rsid w:val="00271488"/>
    <w:rsid w:val="00271866"/>
    <w:rsid w:val="00272B3B"/>
    <w:rsid w:val="00273A1C"/>
    <w:rsid w:val="002771FD"/>
    <w:rsid w:val="0027767C"/>
    <w:rsid w:val="0028146F"/>
    <w:rsid w:val="00285844"/>
    <w:rsid w:val="0028622F"/>
    <w:rsid w:val="00287121"/>
    <w:rsid w:val="00290195"/>
    <w:rsid w:val="00290412"/>
    <w:rsid w:val="00291021"/>
    <w:rsid w:val="00292940"/>
    <w:rsid w:val="00293C94"/>
    <w:rsid w:val="00294A6A"/>
    <w:rsid w:val="00295125"/>
    <w:rsid w:val="002A3812"/>
    <w:rsid w:val="002A54EE"/>
    <w:rsid w:val="002A6CA0"/>
    <w:rsid w:val="002A78FF"/>
    <w:rsid w:val="002B06CE"/>
    <w:rsid w:val="002B279F"/>
    <w:rsid w:val="002B37A1"/>
    <w:rsid w:val="002B4E2D"/>
    <w:rsid w:val="002B5605"/>
    <w:rsid w:val="002B6BDB"/>
    <w:rsid w:val="002C0750"/>
    <w:rsid w:val="002C1700"/>
    <w:rsid w:val="002C2AEE"/>
    <w:rsid w:val="002C3367"/>
    <w:rsid w:val="002C45B8"/>
    <w:rsid w:val="002C54EF"/>
    <w:rsid w:val="002D5A77"/>
    <w:rsid w:val="002D63B2"/>
    <w:rsid w:val="002E01C7"/>
    <w:rsid w:val="002E5E4F"/>
    <w:rsid w:val="002F0389"/>
    <w:rsid w:val="002F1455"/>
    <w:rsid w:val="002F1E4F"/>
    <w:rsid w:val="002F2655"/>
    <w:rsid w:val="002F26BF"/>
    <w:rsid w:val="002F4467"/>
    <w:rsid w:val="002F54E1"/>
    <w:rsid w:val="002F61FE"/>
    <w:rsid w:val="00301D8E"/>
    <w:rsid w:val="0030431F"/>
    <w:rsid w:val="003049BF"/>
    <w:rsid w:val="003053AF"/>
    <w:rsid w:val="00307A89"/>
    <w:rsid w:val="00307F87"/>
    <w:rsid w:val="003102D8"/>
    <w:rsid w:val="0031099C"/>
    <w:rsid w:val="00310EDA"/>
    <w:rsid w:val="00311D3E"/>
    <w:rsid w:val="003131D8"/>
    <w:rsid w:val="003154B8"/>
    <w:rsid w:val="003163E4"/>
    <w:rsid w:val="003207BF"/>
    <w:rsid w:val="00323309"/>
    <w:rsid w:val="003237B8"/>
    <w:rsid w:val="00324327"/>
    <w:rsid w:val="00324875"/>
    <w:rsid w:val="003305ED"/>
    <w:rsid w:val="00334218"/>
    <w:rsid w:val="003342B0"/>
    <w:rsid w:val="003353FA"/>
    <w:rsid w:val="003376DD"/>
    <w:rsid w:val="003400B9"/>
    <w:rsid w:val="003407E9"/>
    <w:rsid w:val="00342A02"/>
    <w:rsid w:val="00343ADE"/>
    <w:rsid w:val="00344FE8"/>
    <w:rsid w:val="00347615"/>
    <w:rsid w:val="003528AD"/>
    <w:rsid w:val="00355877"/>
    <w:rsid w:val="00355B23"/>
    <w:rsid w:val="00355D6E"/>
    <w:rsid w:val="00357424"/>
    <w:rsid w:val="00360B1B"/>
    <w:rsid w:val="00361853"/>
    <w:rsid w:val="00362045"/>
    <w:rsid w:val="00362533"/>
    <w:rsid w:val="00362DE7"/>
    <w:rsid w:val="003632C1"/>
    <w:rsid w:val="003633C7"/>
    <w:rsid w:val="003639BC"/>
    <w:rsid w:val="00363B5F"/>
    <w:rsid w:val="003651CB"/>
    <w:rsid w:val="00365318"/>
    <w:rsid w:val="0036599B"/>
    <w:rsid w:val="00367858"/>
    <w:rsid w:val="00370CF3"/>
    <w:rsid w:val="0037263A"/>
    <w:rsid w:val="00372C4F"/>
    <w:rsid w:val="00373379"/>
    <w:rsid w:val="00373C37"/>
    <w:rsid w:val="00374B14"/>
    <w:rsid w:val="00375361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0A"/>
    <w:rsid w:val="00391EF6"/>
    <w:rsid w:val="00392261"/>
    <w:rsid w:val="003936F2"/>
    <w:rsid w:val="00394318"/>
    <w:rsid w:val="00394BA4"/>
    <w:rsid w:val="00397301"/>
    <w:rsid w:val="003976AB"/>
    <w:rsid w:val="003A291F"/>
    <w:rsid w:val="003A2DE2"/>
    <w:rsid w:val="003A3302"/>
    <w:rsid w:val="003A424E"/>
    <w:rsid w:val="003A4C64"/>
    <w:rsid w:val="003A4EE2"/>
    <w:rsid w:val="003A67D5"/>
    <w:rsid w:val="003A6DB1"/>
    <w:rsid w:val="003A6E6B"/>
    <w:rsid w:val="003A6EF1"/>
    <w:rsid w:val="003A7734"/>
    <w:rsid w:val="003A7DAF"/>
    <w:rsid w:val="003B1062"/>
    <w:rsid w:val="003B25EF"/>
    <w:rsid w:val="003B3AC6"/>
    <w:rsid w:val="003B46BF"/>
    <w:rsid w:val="003B5EC8"/>
    <w:rsid w:val="003B5ECE"/>
    <w:rsid w:val="003B7356"/>
    <w:rsid w:val="003C0912"/>
    <w:rsid w:val="003C1E1C"/>
    <w:rsid w:val="003C3137"/>
    <w:rsid w:val="003C31D2"/>
    <w:rsid w:val="003C35A8"/>
    <w:rsid w:val="003C35DD"/>
    <w:rsid w:val="003C39FF"/>
    <w:rsid w:val="003C3C22"/>
    <w:rsid w:val="003C3CBF"/>
    <w:rsid w:val="003C4160"/>
    <w:rsid w:val="003C41E6"/>
    <w:rsid w:val="003C4D7B"/>
    <w:rsid w:val="003C5F87"/>
    <w:rsid w:val="003C74B8"/>
    <w:rsid w:val="003C757D"/>
    <w:rsid w:val="003C784F"/>
    <w:rsid w:val="003C7FB6"/>
    <w:rsid w:val="003D1BF9"/>
    <w:rsid w:val="003D1FCF"/>
    <w:rsid w:val="003D4812"/>
    <w:rsid w:val="003D50A1"/>
    <w:rsid w:val="003D5307"/>
    <w:rsid w:val="003D5A07"/>
    <w:rsid w:val="003D662C"/>
    <w:rsid w:val="003D6EF0"/>
    <w:rsid w:val="003D7987"/>
    <w:rsid w:val="003E0998"/>
    <w:rsid w:val="003E1DFC"/>
    <w:rsid w:val="003E2122"/>
    <w:rsid w:val="003E34E7"/>
    <w:rsid w:val="003E56BE"/>
    <w:rsid w:val="003E640F"/>
    <w:rsid w:val="003E6B34"/>
    <w:rsid w:val="003E7F6D"/>
    <w:rsid w:val="003F0A8E"/>
    <w:rsid w:val="003F18C9"/>
    <w:rsid w:val="003F25FA"/>
    <w:rsid w:val="003F2E14"/>
    <w:rsid w:val="003F364D"/>
    <w:rsid w:val="003F3D37"/>
    <w:rsid w:val="003F424D"/>
    <w:rsid w:val="003F4853"/>
    <w:rsid w:val="003F591D"/>
    <w:rsid w:val="003F5AA1"/>
    <w:rsid w:val="003F7286"/>
    <w:rsid w:val="003F7F02"/>
    <w:rsid w:val="004008C6"/>
    <w:rsid w:val="00400FBE"/>
    <w:rsid w:val="004010C5"/>
    <w:rsid w:val="00402D15"/>
    <w:rsid w:val="00402E8E"/>
    <w:rsid w:val="0040697A"/>
    <w:rsid w:val="00406EE2"/>
    <w:rsid w:val="00407545"/>
    <w:rsid w:val="00407B54"/>
    <w:rsid w:val="00407F12"/>
    <w:rsid w:val="004119F2"/>
    <w:rsid w:val="004120A3"/>
    <w:rsid w:val="00412C05"/>
    <w:rsid w:val="00412DE3"/>
    <w:rsid w:val="0041307C"/>
    <w:rsid w:val="0041469B"/>
    <w:rsid w:val="00415CD3"/>
    <w:rsid w:val="004164C8"/>
    <w:rsid w:val="004170A5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27BA1"/>
    <w:rsid w:val="004305C4"/>
    <w:rsid w:val="00430D0B"/>
    <w:rsid w:val="0043252C"/>
    <w:rsid w:val="00433B69"/>
    <w:rsid w:val="00437882"/>
    <w:rsid w:val="00440CE1"/>
    <w:rsid w:val="00440E63"/>
    <w:rsid w:val="004412AD"/>
    <w:rsid w:val="00441F11"/>
    <w:rsid w:val="004424C3"/>
    <w:rsid w:val="00442780"/>
    <w:rsid w:val="00443275"/>
    <w:rsid w:val="00443C6E"/>
    <w:rsid w:val="00445AAA"/>
    <w:rsid w:val="00446701"/>
    <w:rsid w:val="00446736"/>
    <w:rsid w:val="00446D31"/>
    <w:rsid w:val="00447146"/>
    <w:rsid w:val="00452683"/>
    <w:rsid w:val="0045282B"/>
    <w:rsid w:val="00453440"/>
    <w:rsid w:val="00454970"/>
    <w:rsid w:val="00454F2E"/>
    <w:rsid w:val="004551D2"/>
    <w:rsid w:val="004616BF"/>
    <w:rsid w:val="00461D36"/>
    <w:rsid w:val="00462CEB"/>
    <w:rsid w:val="00462EBB"/>
    <w:rsid w:val="00465231"/>
    <w:rsid w:val="00465480"/>
    <w:rsid w:val="00467BDA"/>
    <w:rsid w:val="00472888"/>
    <w:rsid w:val="0047293D"/>
    <w:rsid w:val="00473877"/>
    <w:rsid w:val="00473AA6"/>
    <w:rsid w:val="00473E7F"/>
    <w:rsid w:val="004763E7"/>
    <w:rsid w:val="0047678E"/>
    <w:rsid w:val="00477158"/>
    <w:rsid w:val="00477769"/>
    <w:rsid w:val="0048236E"/>
    <w:rsid w:val="00482A53"/>
    <w:rsid w:val="00483432"/>
    <w:rsid w:val="00483966"/>
    <w:rsid w:val="00483CCB"/>
    <w:rsid w:val="00484802"/>
    <w:rsid w:val="0048486F"/>
    <w:rsid w:val="00485223"/>
    <w:rsid w:val="00485FCC"/>
    <w:rsid w:val="004864F4"/>
    <w:rsid w:val="00487DCE"/>
    <w:rsid w:val="00487F4C"/>
    <w:rsid w:val="004908CC"/>
    <w:rsid w:val="00490E07"/>
    <w:rsid w:val="00493C8B"/>
    <w:rsid w:val="00494087"/>
    <w:rsid w:val="004952AF"/>
    <w:rsid w:val="00495CD8"/>
    <w:rsid w:val="00496022"/>
    <w:rsid w:val="004A0F13"/>
    <w:rsid w:val="004A1720"/>
    <w:rsid w:val="004A1D81"/>
    <w:rsid w:val="004A4D3A"/>
    <w:rsid w:val="004A6037"/>
    <w:rsid w:val="004A63C5"/>
    <w:rsid w:val="004A66AF"/>
    <w:rsid w:val="004B4077"/>
    <w:rsid w:val="004B4D25"/>
    <w:rsid w:val="004B64B1"/>
    <w:rsid w:val="004B7920"/>
    <w:rsid w:val="004C08D4"/>
    <w:rsid w:val="004C0F53"/>
    <w:rsid w:val="004C1974"/>
    <w:rsid w:val="004C52CD"/>
    <w:rsid w:val="004C5DF0"/>
    <w:rsid w:val="004C657F"/>
    <w:rsid w:val="004C7B4B"/>
    <w:rsid w:val="004D0FF8"/>
    <w:rsid w:val="004D2EF5"/>
    <w:rsid w:val="004D3502"/>
    <w:rsid w:val="004D4F29"/>
    <w:rsid w:val="004D58C7"/>
    <w:rsid w:val="004D7E9E"/>
    <w:rsid w:val="004E11D2"/>
    <w:rsid w:val="004E1963"/>
    <w:rsid w:val="004E2F52"/>
    <w:rsid w:val="004E43B8"/>
    <w:rsid w:val="004E4E4F"/>
    <w:rsid w:val="004E59D4"/>
    <w:rsid w:val="004E5A6C"/>
    <w:rsid w:val="004E5E28"/>
    <w:rsid w:val="004E735A"/>
    <w:rsid w:val="004F0A09"/>
    <w:rsid w:val="004F0ECF"/>
    <w:rsid w:val="004F134C"/>
    <w:rsid w:val="004F19A9"/>
    <w:rsid w:val="004F3BF8"/>
    <w:rsid w:val="004F536D"/>
    <w:rsid w:val="004F71B0"/>
    <w:rsid w:val="004F72C4"/>
    <w:rsid w:val="004F7466"/>
    <w:rsid w:val="004F7579"/>
    <w:rsid w:val="004F7BED"/>
    <w:rsid w:val="004F7D74"/>
    <w:rsid w:val="004F7EA7"/>
    <w:rsid w:val="00500C2D"/>
    <w:rsid w:val="00501926"/>
    <w:rsid w:val="00501953"/>
    <w:rsid w:val="00501C41"/>
    <w:rsid w:val="00501F18"/>
    <w:rsid w:val="00502C61"/>
    <w:rsid w:val="0050304C"/>
    <w:rsid w:val="00505648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16A13"/>
    <w:rsid w:val="005171BC"/>
    <w:rsid w:val="0051752E"/>
    <w:rsid w:val="00521154"/>
    <w:rsid w:val="0052148D"/>
    <w:rsid w:val="00521773"/>
    <w:rsid w:val="00521C7C"/>
    <w:rsid w:val="00522002"/>
    <w:rsid w:val="00523266"/>
    <w:rsid w:val="00524072"/>
    <w:rsid w:val="00525A73"/>
    <w:rsid w:val="00525CE6"/>
    <w:rsid w:val="00525E81"/>
    <w:rsid w:val="00525F04"/>
    <w:rsid w:val="0052712D"/>
    <w:rsid w:val="0052734C"/>
    <w:rsid w:val="0052756D"/>
    <w:rsid w:val="0052783D"/>
    <w:rsid w:val="00527AF3"/>
    <w:rsid w:val="00527EC3"/>
    <w:rsid w:val="005301BD"/>
    <w:rsid w:val="00531894"/>
    <w:rsid w:val="00531AFA"/>
    <w:rsid w:val="00531DA2"/>
    <w:rsid w:val="005322CA"/>
    <w:rsid w:val="00532CDA"/>
    <w:rsid w:val="005332DF"/>
    <w:rsid w:val="0053346B"/>
    <w:rsid w:val="0053389C"/>
    <w:rsid w:val="00534689"/>
    <w:rsid w:val="00536858"/>
    <w:rsid w:val="0053696C"/>
    <w:rsid w:val="00536DA4"/>
    <w:rsid w:val="00540283"/>
    <w:rsid w:val="00541834"/>
    <w:rsid w:val="0054241A"/>
    <w:rsid w:val="00542A50"/>
    <w:rsid w:val="005432FB"/>
    <w:rsid w:val="00543AFE"/>
    <w:rsid w:val="005440E8"/>
    <w:rsid w:val="0054555D"/>
    <w:rsid w:val="00547480"/>
    <w:rsid w:val="00552B30"/>
    <w:rsid w:val="005554A0"/>
    <w:rsid w:val="0056117F"/>
    <w:rsid w:val="005618AB"/>
    <w:rsid w:val="0056215F"/>
    <w:rsid w:val="0056485F"/>
    <w:rsid w:val="00565EAD"/>
    <w:rsid w:val="00566DEA"/>
    <w:rsid w:val="00567191"/>
    <w:rsid w:val="005676F8"/>
    <w:rsid w:val="00567F6B"/>
    <w:rsid w:val="005721D5"/>
    <w:rsid w:val="00572A68"/>
    <w:rsid w:val="00574026"/>
    <w:rsid w:val="00574D5C"/>
    <w:rsid w:val="00574D66"/>
    <w:rsid w:val="00574E57"/>
    <w:rsid w:val="00575710"/>
    <w:rsid w:val="00575A51"/>
    <w:rsid w:val="00580C5D"/>
    <w:rsid w:val="00580F9E"/>
    <w:rsid w:val="00584FB5"/>
    <w:rsid w:val="005855E1"/>
    <w:rsid w:val="00591862"/>
    <w:rsid w:val="005918E2"/>
    <w:rsid w:val="005924EC"/>
    <w:rsid w:val="005927C2"/>
    <w:rsid w:val="00592C74"/>
    <w:rsid w:val="00592C83"/>
    <w:rsid w:val="00593C91"/>
    <w:rsid w:val="00595417"/>
    <w:rsid w:val="00596F62"/>
    <w:rsid w:val="005A0D75"/>
    <w:rsid w:val="005A1051"/>
    <w:rsid w:val="005A1540"/>
    <w:rsid w:val="005A4EB9"/>
    <w:rsid w:val="005A680E"/>
    <w:rsid w:val="005A7B24"/>
    <w:rsid w:val="005A7DBC"/>
    <w:rsid w:val="005B0D00"/>
    <w:rsid w:val="005B14F7"/>
    <w:rsid w:val="005B196F"/>
    <w:rsid w:val="005B1FF2"/>
    <w:rsid w:val="005B2B38"/>
    <w:rsid w:val="005B311D"/>
    <w:rsid w:val="005B3B56"/>
    <w:rsid w:val="005B4C8E"/>
    <w:rsid w:val="005B7A09"/>
    <w:rsid w:val="005C5BD5"/>
    <w:rsid w:val="005C6E65"/>
    <w:rsid w:val="005D29AC"/>
    <w:rsid w:val="005D2D80"/>
    <w:rsid w:val="005D46C0"/>
    <w:rsid w:val="005D51D2"/>
    <w:rsid w:val="005D5819"/>
    <w:rsid w:val="005D63B2"/>
    <w:rsid w:val="005D6543"/>
    <w:rsid w:val="005E04C2"/>
    <w:rsid w:val="005E0CA1"/>
    <w:rsid w:val="005E19BA"/>
    <w:rsid w:val="005E20B1"/>
    <w:rsid w:val="005E2884"/>
    <w:rsid w:val="005E3F95"/>
    <w:rsid w:val="005E4505"/>
    <w:rsid w:val="005E6113"/>
    <w:rsid w:val="005E70D2"/>
    <w:rsid w:val="005F1E52"/>
    <w:rsid w:val="005F23DF"/>
    <w:rsid w:val="005F4C40"/>
    <w:rsid w:val="005F5113"/>
    <w:rsid w:val="005F5C7B"/>
    <w:rsid w:val="005F70EC"/>
    <w:rsid w:val="00600222"/>
    <w:rsid w:val="00603391"/>
    <w:rsid w:val="006040E9"/>
    <w:rsid w:val="006041DA"/>
    <w:rsid w:val="006041E7"/>
    <w:rsid w:val="00606270"/>
    <w:rsid w:val="0060748E"/>
    <w:rsid w:val="006076B7"/>
    <w:rsid w:val="00607ABF"/>
    <w:rsid w:val="00614C02"/>
    <w:rsid w:val="0061700F"/>
    <w:rsid w:val="00617125"/>
    <w:rsid w:val="00620D4C"/>
    <w:rsid w:val="00621A0C"/>
    <w:rsid w:val="00625D8B"/>
    <w:rsid w:val="0063067B"/>
    <w:rsid w:val="006309BE"/>
    <w:rsid w:val="0063404E"/>
    <w:rsid w:val="006351DD"/>
    <w:rsid w:val="00635289"/>
    <w:rsid w:val="00635957"/>
    <w:rsid w:val="00636B8E"/>
    <w:rsid w:val="00636E82"/>
    <w:rsid w:val="006376EF"/>
    <w:rsid w:val="00637FB5"/>
    <w:rsid w:val="00640A90"/>
    <w:rsid w:val="00640E38"/>
    <w:rsid w:val="00641405"/>
    <w:rsid w:val="00641FCE"/>
    <w:rsid w:val="00643ABE"/>
    <w:rsid w:val="0064461D"/>
    <w:rsid w:val="00645898"/>
    <w:rsid w:val="00645F22"/>
    <w:rsid w:val="00646CD8"/>
    <w:rsid w:val="006471D3"/>
    <w:rsid w:val="0065087A"/>
    <w:rsid w:val="00650EA8"/>
    <w:rsid w:val="00651B37"/>
    <w:rsid w:val="00652937"/>
    <w:rsid w:val="00652D8E"/>
    <w:rsid w:val="00654736"/>
    <w:rsid w:val="006574EB"/>
    <w:rsid w:val="006607B9"/>
    <w:rsid w:val="00661FF1"/>
    <w:rsid w:val="006620FD"/>
    <w:rsid w:val="00663339"/>
    <w:rsid w:val="00664378"/>
    <w:rsid w:val="00665296"/>
    <w:rsid w:val="00665468"/>
    <w:rsid w:val="006662B8"/>
    <w:rsid w:val="00666EF4"/>
    <w:rsid w:val="00667979"/>
    <w:rsid w:val="00670947"/>
    <w:rsid w:val="00671918"/>
    <w:rsid w:val="00672DD9"/>
    <w:rsid w:val="006739C0"/>
    <w:rsid w:val="006740E2"/>
    <w:rsid w:val="00674BB1"/>
    <w:rsid w:val="00674CB7"/>
    <w:rsid w:val="00676AEE"/>
    <w:rsid w:val="00676BA0"/>
    <w:rsid w:val="00680B07"/>
    <w:rsid w:val="00680B90"/>
    <w:rsid w:val="00681FD7"/>
    <w:rsid w:val="006826A6"/>
    <w:rsid w:val="006837A3"/>
    <w:rsid w:val="00685068"/>
    <w:rsid w:val="00685C85"/>
    <w:rsid w:val="00685CF1"/>
    <w:rsid w:val="00687F3A"/>
    <w:rsid w:val="00692FA0"/>
    <w:rsid w:val="006937BA"/>
    <w:rsid w:val="00693ECB"/>
    <w:rsid w:val="006940E5"/>
    <w:rsid w:val="00695805"/>
    <w:rsid w:val="00695FB1"/>
    <w:rsid w:val="00697D94"/>
    <w:rsid w:val="006A20DF"/>
    <w:rsid w:val="006A4412"/>
    <w:rsid w:val="006A528C"/>
    <w:rsid w:val="006A58DB"/>
    <w:rsid w:val="006A5AEA"/>
    <w:rsid w:val="006B23BB"/>
    <w:rsid w:val="006B38C7"/>
    <w:rsid w:val="006B42D3"/>
    <w:rsid w:val="006B49C9"/>
    <w:rsid w:val="006B71EA"/>
    <w:rsid w:val="006B735B"/>
    <w:rsid w:val="006B7EA3"/>
    <w:rsid w:val="006C1BEE"/>
    <w:rsid w:val="006C1EDB"/>
    <w:rsid w:val="006C333C"/>
    <w:rsid w:val="006C6C4B"/>
    <w:rsid w:val="006D03EF"/>
    <w:rsid w:val="006D0CBD"/>
    <w:rsid w:val="006D11DD"/>
    <w:rsid w:val="006D27B8"/>
    <w:rsid w:val="006D2F3A"/>
    <w:rsid w:val="006D452B"/>
    <w:rsid w:val="006D7352"/>
    <w:rsid w:val="006E0A2C"/>
    <w:rsid w:val="006E183D"/>
    <w:rsid w:val="006E4869"/>
    <w:rsid w:val="006E53E5"/>
    <w:rsid w:val="006E549C"/>
    <w:rsid w:val="006E55D5"/>
    <w:rsid w:val="006E677E"/>
    <w:rsid w:val="006E6CD7"/>
    <w:rsid w:val="006F0344"/>
    <w:rsid w:val="006F1A49"/>
    <w:rsid w:val="006F2868"/>
    <w:rsid w:val="006F32AD"/>
    <w:rsid w:val="006F43CF"/>
    <w:rsid w:val="006F4C4D"/>
    <w:rsid w:val="006F52B9"/>
    <w:rsid w:val="006F5986"/>
    <w:rsid w:val="006F6594"/>
    <w:rsid w:val="006F6E7A"/>
    <w:rsid w:val="006F70F8"/>
    <w:rsid w:val="00701AE0"/>
    <w:rsid w:val="00701FCD"/>
    <w:rsid w:val="0070208E"/>
    <w:rsid w:val="00702702"/>
    <w:rsid w:val="00703F5A"/>
    <w:rsid w:val="007041AB"/>
    <w:rsid w:val="00704E6B"/>
    <w:rsid w:val="00705851"/>
    <w:rsid w:val="00711B8E"/>
    <w:rsid w:val="007121C0"/>
    <w:rsid w:val="007121CA"/>
    <w:rsid w:val="007123CA"/>
    <w:rsid w:val="00712834"/>
    <w:rsid w:val="00714B33"/>
    <w:rsid w:val="00716CD6"/>
    <w:rsid w:val="00716F58"/>
    <w:rsid w:val="00717659"/>
    <w:rsid w:val="00722180"/>
    <w:rsid w:val="00722AA5"/>
    <w:rsid w:val="00722E1A"/>
    <w:rsid w:val="00723D54"/>
    <w:rsid w:val="00731750"/>
    <w:rsid w:val="0073229A"/>
    <w:rsid w:val="0073335B"/>
    <w:rsid w:val="007353B2"/>
    <w:rsid w:val="00736B85"/>
    <w:rsid w:val="007372E8"/>
    <w:rsid w:val="007421D0"/>
    <w:rsid w:val="00742AA2"/>
    <w:rsid w:val="0074327D"/>
    <w:rsid w:val="00744025"/>
    <w:rsid w:val="00744FBD"/>
    <w:rsid w:val="0074607C"/>
    <w:rsid w:val="00747BD5"/>
    <w:rsid w:val="00747E1C"/>
    <w:rsid w:val="00751FD6"/>
    <w:rsid w:val="007528A6"/>
    <w:rsid w:val="00753865"/>
    <w:rsid w:val="00754F76"/>
    <w:rsid w:val="00756C75"/>
    <w:rsid w:val="00756FDF"/>
    <w:rsid w:val="00757D32"/>
    <w:rsid w:val="00763210"/>
    <w:rsid w:val="00763CA1"/>
    <w:rsid w:val="00770B5D"/>
    <w:rsid w:val="0077189F"/>
    <w:rsid w:val="00772B3E"/>
    <w:rsid w:val="0077312A"/>
    <w:rsid w:val="00773EE3"/>
    <w:rsid w:val="007746E3"/>
    <w:rsid w:val="00774941"/>
    <w:rsid w:val="00775BC5"/>
    <w:rsid w:val="007760D9"/>
    <w:rsid w:val="007765DC"/>
    <w:rsid w:val="0077682F"/>
    <w:rsid w:val="00777313"/>
    <w:rsid w:val="0077778F"/>
    <w:rsid w:val="007778AA"/>
    <w:rsid w:val="007801F8"/>
    <w:rsid w:val="00780E4E"/>
    <w:rsid w:val="007838CC"/>
    <w:rsid w:val="0078483E"/>
    <w:rsid w:val="00785BEC"/>
    <w:rsid w:val="00786D0D"/>
    <w:rsid w:val="00787D0E"/>
    <w:rsid w:val="00790CD1"/>
    <w:rsid w:val="00791159"/>
    <w:rsid w:val="00791E47"/>
    <w:rsid w:val="00791F79"/>
    <w:rsid w:val="0079238E"/>
    <w:rsid w:val="007944EE"/>
    <w:rsid w:val="0079455A"/>
    <w:rsid w:val="00794F23"/>
    <w:rsid w:val="007958FE"/>
    <w:rsid w:val="00796995"/>
    <w:rsid w:val="00797948"/>
    <w:rsid w:val="007A0994"/>
    <w:rsid w:val="007A29B0"/>
    <w:rsid w:val="007A3944"/>
    <w:rsid w:val="007A3A2E"/>
    <w:rsid w:val="007A4B7F"/>
    <w:rsid w:val="007A5036"/>
    <w:rsid w:val="007A5AFA"/>
    <w:rsid w:val="007A5D19"/>
    <w:rsid w:val="007A74E3"/>
    <w:rsid w:val="007B0235"/>
    <w:rsid w:val="007B102C"/>
    <w:rsid w:val="007B1EE8"/>
    <w:rsid w:val="007B208B"/>
    <w:rsid w:val="007B226A"/>
    <w:rsid w:val="007B348F"/>
    <w:rsid w:val="007B49A8"/>
    <w:rsid w:val="007B535B"/>
    <w:rsid w:val="007C13C7"/>
    <w:rsid w:val="007C16A2"/>
    <w:rsid w:val="007C22BF"/>
    <w:rsid w:val="007C3236"/>
    <w:rsid w:val="007C3FF7"/>
    <w:rsid w:val="007C6156"/>
    <w:rsid w:val="007C72D5"/>
    <w:rsid w:val="007D1BB7"/>
    <w:rsid w:val="007D26B9"/>
    <w:rsid w:val="007D3D9D"/>
    <w:rsid w:val="007D43EE"/>
    <w:rsid w:val="007D52B0"/>
    <w:rsid w:val="007D5BCC"/>
    <w:rsid w:val="007D5E75"/>
    <w:rsid w:val="007D60BD"/>
    <w:rsid w:val="007D703A"/>
    <w:rsid w:val="007D71FF"/>
    <w:rsid w:val="007E0565"/>
    <w:rsid w:val="007E0706"/>
    <w:rsid w:val="007E0CDF"/>
    <w:rsid w:val="007E117E"/>
    <w:rsid w:val="007E1E84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22BF"/>
    <w:rsid w:val="008032F6"/>
    <w:rsid w:val="008034EC"/>
    <w:rsid w:val="0080370B"/>
    <w:rsid w:val="00805DAD"/>
    <w:rsid w:val="00812B72"/>
    <w:rsid w:val="0081418D"/>
    <w:rsid w:val="00814774"/>
    <w:rsid w:val="00816039"/>
    <w:rsid w:val="00817FF2"/>
    <w:rsid w:val="00821566"/>
    <w:rsid w:val="00821ACE"/>
    <w:rsid w:val="0082292A"/>
    <w:rsid w:val="008246BF"/>
    <w:rsid w:val="008257A1"/>
    <w:rsid w:val="00826402"/>
    <w:rsid w:val="00830237"/>
    <w:rsid w:val="00831305"/>
    <w:rsid w:val="00831539"/>
    <w:rsid w:val="00834E6B"/>
    <w:rsid w:val="00835CCC"/>
    <w:rsid w:val="0083641B"/>
    <w:rsid w:val="0083684E"/>
    <w:rsid w:val="00836910"/>
    <w:rsid w:val="008414FC"/>
    <w:rsid w:val="0084187E"/>
    <w:rsid w:val="00843DE5"/>
    <w:rsid w:val="0084766A"/>
    <w:rsid w:val="00851038"/>
    <w:rsid w:val="008540F5"/>
    <w:rsid w:val="008560CF"/>
    <w:rsid w:val="00856B8A"/>
    <w:rsid w:val="00857708"/>
    <w:rsid w:val="00857DF1"/>
    <w:rsid w:val="008613C5"/>
    <w:rsid w:val="00861A3D"/>
    <w:rsid w:val="00862DE5"/>
    <w:rsid w:val="00864CDB"/>
    <w:rsid w:val="00865136"/>
    <w:rsid w:val="00867BCB"/>
    <w:rsid w:val="00867E79"/>
    <w:rsid w:val="00870378"/>
    <w:rsid w:val="00870853"/>
    <w:rsid w:val="00870B81"/>
    <w:rsid w:val="00870CCA"/>
    <w:rsid w:val="00870E8C"/>
    <w:rsid w:val="0087137E"/>
    <w:rsid w:val="00872FF8"/>
    <w:rsid w:val="0087443E"/>
    <w:rsid w:val="00874BEC"/>
    <w:rsid w:val="00875221"/>
    <w:rsid w:val="008759F0"/>
    <w:rsid w:val="00880912"/>
    <w:rsid w:val="0088546E"/>
    <w:rsid w:val="00887AC4"/>
    <w:rsid w:val="00891FDC"/>
    <w:rsid w:val="008924E0"/>
    <w:rsid w:val="00892555"/>
    <w:rsid w:val="00892702"/>
    <w:rsid w:val="008952C9"/>
    <w:rsid w:val="008A20FD"/>
    <w:rsid w:val="008A68D2"/>
    <w:rsid w:val="008A72CB"/>
    <w:rsid w:val="008B03A8"/>
    <w:rsid w:val="008B14B6"/>
    <w:rsid w:val="008B35E8"/>
    <w:rsid w:val="008B3C70"/>
    <w:rsid w:val="008B3F83"/>
    <w:rsid w:val="008B4103"/>
    <w:rsid w:val="008B7055"/>
    <w:rsid w:val="008C0673"/>
    <w:rsid w:val="008C2A46"/>
    <w:rsid w:val="008C2B52"/>
    <w:rsid w:val="008C3676"/>
    <w:rsid w:val="008C7D74"/>
    <w:rsid w:val="008D1547"/>
    <w:rsid w:val="008D2B56"/>
    <w:rsid w:val="008D2F23"/>
    <w:rsid w:val="008D3B25"/>
    <w:rsid w:val="008D3D8C"/>
    <w:rsid w:val="008D52E2"/>
    <w:rsid w:val="008D5473"/>
    <w:rsid w:val="008D6BEF"/>
    <w:rsid w:val="008D6CBE"/>
    <w:rsid w:val="008D7062"/>
    <w:rsid w:val="008D72C0"/>
    <w:rsid w:val="008E272A"/>
    <w:rsid w:val="008E4175"/>
    <w:rsid w:val="008E5BE5"/>
    <w:rsid w:val="008E6B75"/>
    <w:rsid w:val="008E7151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3981"/>
    <w:rsid w:val="009249CE"/>
    <w:rsid w:val="00926649"/>
    <w:rsid w:val="009267A5"/>
    <w:rsid w:val="00932ED1"/>
    <w:rsid w:val="00932FF4"/>
    <w:rsid w:val="00933BDB"/>
    <w:rsid w:val="00934319"/>
    <w:rsid w:val="009344E6"/>
    <w:rsid w:val="00940001"/>
    <w:rsid w:val="0094185D"/>
    <w:rsid w:val="00942FBF"/>
    <w:rsid w:val="009438A5"/>
    <w:rsid w:val="00943A30"/>
    <w:rsid w:val="00945206"/>
    <w:rsid w:val="009464B1"/>
    <w:rsid w:val="00947A71"/>
    <w:rsid w:val="00950836"/>
    <w:rsid w:val="00951EAE"/>
    <w:rsid w:val="00952622"/>
    <w:rsid w:val="0095471E"/>
    <w:rsid w:val="00957449"/>
    <w:rsid w:val="00957A4F"/>
    <w:rsid w:val="00957CED"/>
    <w:rsid w:val="00960851"/>
    <w:rsid w:val="009618B2"/>
    <w:rsid w:val="00961F1A"/>
    <w:rsid w:val="009632AD"/>
    <w:rsid w:val="00963A72"/>
    <w:rsid w:val="00964E7D"/>
    <w:rsid w:val="00965522"/>
    <w:rsid w:val="0096674E"/>
    <w:rsid w:val="00966E8A"/>
    <w:rsid w:val="00967817"/>
    <w:rsid w:val="00970C28"/>
    <w:rsid w:val="0097242C"/>
    <w:rsid w:val="00976E19"/>
    <w:rsid w:val="00980638"/>
    <w:rsid w:val="0098105B"/>
    <w:rsid w:val="00981509"/>
    <w:rsid w:val="009818F8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28BC"/>
    <w:rsid w:val="00992A87"/>
    <w:rsid w:val="00995C39"/>
    <w:rsid w:val="0099724E"/>
    <w:rsid w:val="00997FE3"/>
    <w:rsid w:val="009A04FB"/>
    <w:rsid w:val="009A06CC"/>
    <w:rsid w:val="009A0C0E"/>
    <w:rsid w:val="009A1B16"/>
    <w:rsid w:val="009B0197"/>
    <w:rsid w:val="009B0C89"/>
    <w:rsid w:val="009B2096"/>
    <w:rsid w:val="009B2142"/>
    <w:rsid w:val="009B3CFB"/>
    <w:rsid w:val="009B6987"/>
    <w:rsid w:val="009B6C07"/>
    <w:rsid w:val="009B6F09"/>
    <w:rsid w:val="009B6FB4"/>
    <w:rsid w:val="009B7550"/>
    <w:rsid w:val="009C0054"/>
    <w:rsid w:val="009C0DD6"/>
    <w:rsid w:val="009C100F"/>
    <w:rsid w:val="009C42B1"/>
    <w:rsid w:val="009C5F6D"/>
    <w:rsid w:val="009C6979"/>
    <w:rsid w:val="009D0940"/>
    <w:rsid w:val="009D1BAF"/>
    <w:rsid w:val="009D2EE9"/>
    <w:rsid w:val="009D366E"/>
    <w:rsid w:val="009D3C95"/>
    <w:rsid w:val="009D5E3E"/>
    <w:rsid w:val="009D637F"/>
    <w:rsid w:val="009D7C9C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3648"/>
    <w:rsid w:val="009F4FEE"/>
    <w:rsid w:val="009F5DBD"/>
    <w:rsid w:val="009F60F4"/>
    <w:rsid w:val="009F6393"/>
    <w:rsid w:val="009F6C45"/>
    <w:rsid w:val="009F7098"/>
    <w:rsid w:val="009F710D"/>
    <w:rsid w:val="00A001AB"/>
    <w:rsid w:val="00A01332"/>
    <w:rsid w:val="00A01567"/>
    <w:rsid w:val="00A01D54"/>
    <w:rsid w:val="00A045AC"/>
    <w:rsid w:val="00A048D1"/>
    <w:rsid w:val="00A04C82"/>
    <w:rsid w:val="00A05196"/>
    <w:rsid w:val="00A05BF3"/>
    <w:rsid w:val="00A064A6"/>
    <w:rsid w:val="00A06635"/>
    <w:rsid w:val="00A10121"/>
    <w:rsid w:val="00A11A83"/>
    <w:rsid w:val="00A12118"/>
    <w:rsid w:val="00A141D4"/>
    <w:rsid w:val="00A1445A"/>
    <w:rsid w:val="00A14C2D"/>
    <w:rsid w:val="00A16113"/>
    <w:rsid w:val="00A16322"/>
    <w:rsid w:val="00A21E44"/>
    <w:rsid w:val="00A262F4"/>
    <w:rsid w:val="00A2657C"/>
    <w:rsid w:val="00A26623"/>
    <w:rsid w:val="00A266A1"/>
    <w:rsid w:val="00A27CB8"/>
    <w:rsid w:val="00A30582"/>
    <w:rsid w:val="00A30954"/>
    <w:rsid w:val="00A32858"/>
    <w:rsid w:val="00A347E3"/>
    <w:rsid w:val="00A34859"/>
    <w:rsid w:val="00A355B3"/>
    <w:rsid w:val="00A35FEE"/>
    <w:rsid w:val="00A36401"/>
    <w:rsid w:val="00A36651"/>
    <w:rsid w:val="00A370AD"/>
    <w:rsid w:val="00A375B5"/>
    <w:rsid w:val="00A37ABA"/>
    <w:rsid w:val="00A4131B"/>
    <w:rsid w:val="00A41851"/>
    <w:rsid w:val="00A43B3B"/>
    <w:rsid w:val="00A44356"/>
    <w:rsid w:val="00A44952"/>
    <w:rsid w:val="00A44979"/>
    <w:rsid w:val="00A44CB1"/>
    <w:rsid w:val="00A4606A"/>
    <w:rsid w:val="00A46582"/>
    <w:rsid w:val="00A46CB9"/>
    <w:rsid w:val="00A51075"/>
    <w:rsid w:val="00A52681"/>
    <w:rsid w:val="00A55052"/>
    <w:rsid w:val="00A56E88"/>
    <w:rsid w:val="00A57209"/>
    <w:rsid w:val="00A601B8"/>
    <w:rsid w:val="00A60B92"/>
    <w:rsid w:val="00A6253A"/>
    <w:rsid w:val="00A666F9"/>
    <w:rsid w:val="00A708E5"/>
    <w:rsid w:val="00A719AF"/>
    <w:rsid w:val="00A74BB2"/>
    <w:rsid w:val="00A80931"/>
    <w:rsid w:val="00A822F1"/>
    <w:rsid w:val="00A828AA"/>
    <w:rsid w:val="00A83561"/>
    <w:rsid w:val="00A83D4F"/>
    <w:rsid w:val="00A84781"/>
    <w:rsid w:val="00A84AE9"/>
    <w:rsid w:val="00A85636"/>
    <w:rsid w:val="00A85D5C"/>
    <w:rsid w:val="00A870C4"/>
    <w:rsid w:val="00A90CBF"/>
    <w:rsid w:val="00A910E1"/>
    <w:rsid w:val="00A9126D"/>
    <w:rsid w:val="00A91BFC"/>
    <w:rsid w:val="00A94B0F"/>
    <w:rsid w:val="00A972D6"/>
    <w:rsid w:val="00A9777D"/>
    <w:rsid w:val="00AA002A"/>
    <w:rsid w:val="00AA062A"/>
    <w:rsid w:val="00AA07AD"/>
    <w:rsid w:val="00AA0B7A"/>
    <w:rsid w:val="00AA12E1"/>
    <w:rsid w:val="00AA41E8"/>
    <w:rsid w:val="00AB134F"/>
    <w:rsid w:val="00AB2961"/>
    <w:rsid w:val="00AB3A43"/>
    <w:rsid w:val="00AB3D4E"/>
    <w:rsid w:val="00AB523E"/>
    <w:rsid w:val="00AB7E98"/>
    <w:rsid w:val="00AC0F5E"/>
    <w:rsid w:val="00AC1460"/>
    <w:rsid w:val="00AC1B78"/>
    <w:rsid w:val="00AC2B1C"/>
    <w:rsid w:val="00AC2B3B"/>
    <w:rsid w:val="00AC3512"/>
    <w:rsid w:val="00AC39BE"/>
    <w:rsid w:val="00AC3AAB"/>
    <w:rsid w:val="00AC48EC"/>
    <w:rsid w:val="00AC4E16"/>
    <w:rsid w:val="00AC5596"/>
    <w:rsid w:val="00AC68B3"/>
    <w:rsid w:val="00AC69AD"/>
    <w:rsid w:val="00AC766D"/>
    <w:rsid w:val="00AC7905"/>
    <w:rsid w:val="00AD019F"/>
    <w:rsid w:val="00AD06B3"/>
    <w:rsid w:val="00AD232D"/>
    <w:rsid w:val="00AD370C"/>
    <w:rsid w:val="00AD3B5D"/>
    <w:rsid w:val="00AD3D3E"/>
    <w:rsid w:val="00AD5299"/>
    <w:rsid w:val="00AD651F"/>
    <w:rsid w:val="00AE1188"/>
    <w:rsid w:val="00AE2B62"/>
    <w:rsid w:val="00AE2E57"/>
    <w:rsid w:val="00AE44E1"/>
    <w:rsid w:val="00AE5073"/>
    <w:rsid w:val="00AE7402"/>
    <w:rsid w:val="00AE7F66"/>
    <w:rsid w:val="00AF1B11"/>
    <w:rsid w:val="00AF3002"/>
    <w:rsid w:val="00AF35F1"/>
    <w:rsid w:val="00AF3A17"/>
    <w:rsid w:val="00AF4670"/>
    <w:rsid w:val="00AF5CFA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3406"/>
    <w:rsid w:val="00B1359C"/>
    <w:rsid w:val="00B1465E"/>
    <w:rsid w:val="00B149F0"/>
    <w:rsid w:val="00B162EE"/>
    <w:rsid w:val="00B17506"/>
    <w:rsid w:val="00B17D04"/>
    <w:rsid w:val="00B20F54"/>
    <w:rsid w:val="00B22718"/>
    <w:rsid w:val="00B22780"/>
    <w:rsid w:val="00B22963"/>
    <w:rsid w:val="00B22FA1"/>
    <w:rsid w:val="00B23AB1"/>
    <w:rsid w:val="00B248BD"/>
    <w:rsid w:val="00B248DD"/>
    <w:rsid w:val="00B24BCA"/>
    <w:rsid w:val="00B25520"/>
    <w:rsid w:val="00B261E6"/>
    <w:rsid w:val="00B26385"/>
    <w:rsid w:val="00B30DE9"/>
    <w:rsid w:val="00B32972"/>
    <w:rsid w:val="00B337CC"/>
    <w:rsid w:val="00B35C16"/>
    <w:rsid w:val="00B36523"/>
    <w:rsid w:val="00B369C1"/>
    <w:rsid w:val="00B37161"/>
    <w:rsid w:val="00B37D9C"/>
    <w:rsid w:val="00B40A4D"/>
    <w:rsid w:val="00B40A5E"/>
    <w:rsid w:val="00B4263E"/>
    <w:rsid w:val="00B429C6"/>
    <w:rsid w:val="00B4416C"/>
    <w:rsid w:val="00B44B78"/>
    <w:rsid w:val="00B46F04"/>
    <w:rsid w:val="00B50D68"/>
    <w:rsid w:val="00B51A02"/>
    <w:rsid w:val="00B52A37"/>
    <w:rsid w:val="00B54817"/>
    <w:rsid w:val="00B55149"/>
    <w:rsid w:val="00B5687E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3EA2"/>
    <w:rsid w:val="00B74E5B"/>
    <w:rsid w:val="00B76D34"/>
    <w:rsid w:val="00B7716A"/>
    <w:rsid w:val="00B77E35"/>
    <w:rsid w:val="00B806E9"/>
    <w:rsid w:val="00B80725"/>
    <w:rsid w:val="00B81345"/>
    <w:rsid w:val="00B81BF6"/>
    <w:rsid w:val="00B8335A"/>
    <w:rsid w:val="00B8368E"/>
    <w:rsid w:val="00B83DD3"/>
    <w:rsid w:val="00B8604E"/>
    <w:rsid w:val="00B87B06"/>
    <w:rsid w:val="00B87F41"/>
    <w:rsid w:val="00B917DC"/>
    <w:rsid w:val="00B91F7E"/>
    <w:rsid w:val="00B92134"/>
    <w:rsid w:val="00B93867"/>
    <w:rsid w:val="00B945C8"/>
    <w:rsid w:val="00B94B4F"/>
    <w:rsid w:val="00B94B6C"/>
    <w:rsid w:val="00B97969"/>
    <w:rsid w:val="00B97F39"/>
    <w:rsid w:val="00BA0142"/>
    <w:rsid w:val="00BA3259"/>
    <w:rsid w:val="00BA334C"/>
    <w:rsid w:val="00BA3F8D"/>
    <w:rsid w:val="00BA4FBB"/>
    <w:rsid w:val="00BA5330"/>
    <w:rsid w:val="00BA5629"/>
    <w:rsid w:val="00BA5F94"/>
    <w:rsid w:val="00BA662C"/>
    <w:rsid w:val="00BA6B23"/>
    <w:rsid w:val="00BA6CC9"/>
    <w:rsid w:val="00BA7048"/>
    <w:rsid w:val="00BA7A6B"/>
    <w:rsid w:val="00BA7C80"/>
    <w:rsid w:val="00BB0B4E"/>
    <w:rsid w:val="00BB1D61"/>
    <w:rsid w:val="00BB1F5D"/>
    <w:rsid w:val="00BB22BE"/>
    <w:rsid w:val="00BB33D5"/>
    <w:rsid w:val="00BB42A2"/>
    <w:rsid w:val="00BB6942"/>
    <w:rsid w:val="00BB6D7C"/>
    <w:rsid w:val="00BB746E"/>
    <w:rsid w:val="00BB7FC6"/>
    <w:rsid w:val="00BC11D0"/>
    <w:rsid w:val="00BC23AB"/>
    <w:rsid w:val="00BC3377"/>
    <w:rsid w:val="00BC33DB"/>
    <w:rsid w:val="00BC3AE3"/>
    <w:rsid w:val="00BC4C8B"/>
    <w:rsid w:val="00BC4CF7"/>
    <w:rsid w:val="00BC521F"/>
    <w:rsid w:val="00BC52F2"/>
    <w:rsid w:val="00BC6187"/>
    <w:rsid w:val="00BC62E8"/>
    <w:rsid w:val="00BC6CA6"/>
    <w:rsid w:val="00BC74BC"/>
    <w:rsid w:val="00BD151E"/>
    <w:rsid w:val="00BD1A72"/>
    <w:rsid w:val="00BD309A"/>
    <w:rsid w:val="00BD3F8C"/>
    <w:rsid w:val="00BD55BF"/>
    <w:rsid w:val="00BD5A7C"/>
    <w:rsid w:val="00BD5D66"/>
    <w:rsid w:val="00BE1D52"/>
    <w:rsid w:val="00BE49C8"/>
    <w:rsid w:val="00BE4D2D"/>
    <w:rsid w:val="00BE4DCF"/>
    <w:rsid w:val="00BE69C0"/>
    <w:rsid w:val="00BE7DBC"/>
    <w:rsid w:val="00BF12B4"/>
    <w:rsid w:val="00BF2A6F"/>
    <w:rsid w:val="00BF346F"/>
    <w:rsid w:val="00BF3D9A"/>
    <w:rsid w:val="00BF5637"/>
    <w:rsid w:val="00BF5C7D"/>
    <w:rsid w:val="00BF60B1"/>
    <w:rsid w:val="00BF7AF6"/>
    <w:rsid w:val="00C00794"/>
    <w:rsid w:val="00C014D0"/>
    <w:rsid w:val="00C01BA2"/>
    <w:rsid w:val="00C02E95"/>
    <w:rsid w:val="00C0397C"/>
    <w:rsid w:val="00C03A0A"/>
    <w:rsid w:val="00C04D68"/>
    <w:rsid w:val="00C121E9"/>
    <w:rsid w:val="00C15F50"/>
    <w:rsid w:val="00C1720F"/>
    <w:rsid w:val="00C17F1A"/>
    <w:rsid w:val="00C2142B"/>
    <w:rsid w:val="00C217BC"/>
    <w:rsid w:val="00C21E39"/>
    <w:rsid w:val="00C229C7"/>
    <w:rsid w:val="00C22A6D"/>
    <w:rsid w:val="00C266C5"/>
    <w:rsid w:val="00C276DC"/>
    <w:rsid w:val="00C303DB"/>
    <w:rsid w:val="00C305A8"/>
    <w:rsid w:val="00C31E6E"/>
    <w:rsid w:val="00C33A5D"/>
    <w:rsid w:val="00C33B3A"/>
    <w:rsid w:val="00C342A2"/>
    <w:rsid w:val="00C349FF"/>
    <w:rsid w:val="00C34D4D"/>
    <w:rsid w:val="00C35659"/>
    <w:rsid w:val="00C4012C"/>
    <w:rsid w:val="00C40262"/>
    <w:rsid w:val="00C40EEF"/>
    <w:rsid w:val="00C45F2E"/>
    <w:rsid w:val="00C47391"/>
    <w:rsid w:val="00C52469"/>
    <w:rsid w:val="00C52C5E"/>
    <w:rsid w:val="00C539E2"/>
    <w:rsid w:val="00C53A24"/>
    <w:rsid w:val="00C551E1"/>
    <w:rsid w:val="00C56B09"/>
    <w:rsid w:val="00C577C2"/>
    <w:rsid w:val="00C602D9"/>
    <w:rsid w:val="00C6121F"/>
    <w:rsid w:val="00C61A5E"/>
    <w:rsid w:val="00C6320C"/>
    <w:rsid w:val="00C64C1D"/>
    <w:rsid w:val="00C67BD0"/>
    <w:rsid w:val="00C67C32"/>
    <w:rsid w:val="00C708FF"/>
    <w:rsid w:val="00C70DA9"/>
    <w:rsid w:val="00C7205D"/>
    <w:rsid w:val="00C72071"/>
    <w:rsid w:val="00C73AAC"/>
    <w:rsid w:val="00C75037"/>
    <w:rsid w:val="00C752B3"/>
    <w:rsid w:val="00C768D2"/>
    <w:rsid w:val="00C76B99"/>
    <w:rsid w:val="00C77556"/>
    <w:rsid w:val="00C803A9"/>
    <w:rsid w:val="00C81B3F"/>
    <w:rsid w:val="00C81D19"/>
    <w:rsid w:val="00C8207E"/>
    <w:rsid w:val="00C82726"/>
    <w:rsid w:val="00C82C24"/>
    <w:rsid w:val="00C83F84"/>
    <w:rsid w:val="00C86150"/>
    <w:rsid w:val="00C8618C"/>
    <w:rsid w:val="00C91AFA"/>
    <w:rsid w:val="00C921E0"/>
    <w:rsid w:val="00C92758"/>
    <w:rsid w:val="00C93045"/>
    <w:rsid w:val="00C95556"/>
    <w:rsid w:val="00C96D8F"/>
    <w:rsid w:val="00C96F56"/>
    <w:rsid w:val="00C971B6"/>
    <w:rsid w:val="00CA1208"/>
    <w:rsid w:val="00CA1D63"/>
    <w:rsid w:val="00CA3321"/>
    <w:rsid w:val="00CA389A"/>
    <w:rsid w:val="00CA3C7E"/>
    <w:rsid w:val="00CA459A"/>
    <w:rsid w:val="00CA5A22"/>
    <w:rsid w:val="00CA6B9A"/>
    <w:rsid w:val="00CA76DF"/>
    <w:rsid w:val="00CB088B"/>
    <w:rsid w:val="00CB2CFC"/>
    <w:rsid w:val="00CB2E25"/>
    <w:rsid w:val="00CB3663"/>
    <w:rsid w:val="00CB4336"/>
    <w:rsid w:val="00CB521C"/>
    <w:rsid w:val="00CB5D2B"/>
    <w:rsid w:val="00CC009A"/>
    <w:rsid w:val="00CC0313"/>
    <w:rsid w:val="00CC0585"/>
    <w:rsid w:val="00CC1852"/>
    <w:rsid w:val="00CC25BD"/>
    <w:rsid w:val="00CC3051"/>
    <w:rsid w:val="00CC3DA0"/>
    <w:rsid w:val="00CC3DE9"/>
    <w:rsid w:val="00CC567F"/>
    <w:rsid w:val="00CC6769"/>
    <w:rsid w:val="00CD163B"/>
    <w:rsid w:val="00CD18B1"/>
    <w:rsid w:val="00CD1A06"/>
    <w:rsid w:val="00CD2BA1"/>
    <w:rsid w:val="00CD2C6A"/>
    <w:rsid w:val="00CD307F"/>
    <w:rsid w:val="00CD32B2"/>
    <w:rsid w:val="00CD42BD"/>
    <w:rsid w:val="00CD4ACB"/>
    <w:rsid w:val="00CD6B29"/>
    <w:rsid w:val="00CE2C91"/>
    <w:rsid w:val="00CE3E32"/>
    <w:rsid w:val="00CE42CA"/>
    <w:rsid w:val="00CE4338"/>
    <w:rsid w:val="00CE4A97"/>
    <w:rsid w:val="00CE4E2D"/>
    <w:rsid w:val="00CE4FB1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CF6CAE"/>
    <w:rsid w:val="00D0106F"/>
    <w:rsid w:val="00D0154C"/>
    <w:rsid w:val="00D01AE8"/>
    <w:rsid w:val="00D03B23"/>
    <w:rsid w:val="00D05306"/>
    <w:rsid w:val="00D05F10"/>
    <w:rsid w:val="00D062FD"/>
    <w:rsid w:val="00D06753"/>
    <w:rsid w:val="00D14DAF"/>
    <w:rsid w:val="00D152DD"/>
    <w:rsid w:val="00D17175"/>
    <w:rsid w:val="00D17751"/>
    <w:rsid w:val="00D17E2A"/>
    <w:rsid w:val="00D20BE9"/>
    <w:rsid w:val="00D236E4"/>
    <w:rsid w:val="00D237A7"/>
    <w:rsid w:val="00D25049"/>
    <w:rsid w:val="00D25EB0"/>
    <w:rsid w:val="00D3098D"/>
    <w:rsid w:val="00D309EB"/>
    <w:rsid w:val="00D30E63"/>
    <w:rsid w:val="00D30EE6"/>
    <w:rsid w:val="00D312B1"/>
    <w:rsid w:val="00D40B4E"/>
    <w:rsid w:val="00D41E68"/>
    <w:rsid w:val="00D42232"/>
    <w:rsid w:val="00D42B70"/>
    <w:rsid w:val="00D432E1"/>
    <w:rsid w:val="00D45B5A"/>
    <w:rsid w:val="00D46A19"/>
    <w:rsid w:val="00D47825"/>
    <w:rsid w:val="00D50057"/>
    <w:rsid w:val="00D50D4B"/>
    <w:rsid w:val="00D52D1E"/>
    <w:rsid w:val="00D54B94"/>
    <w:rsid w:val="00D571C9"/>
    <w:rsid w:val="00D576B8"/>
    <w:rsid w:val="00D577AE"/>
    <w:rsid w:val="00D57D30"/>
    <w:rsid w:val="00D60C2C"/>
    <w:rsid w:val="00D632A0"/>
    <w:rsid w:val="00D65362"/>
    <w:rsid w:val="00D67270"/>
    <w:rsid w:val="00D67392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86371"/>
    <w:rsid w:val="00D91BEE"/>
    <w:rsid w:val="00D91DDE"/>
    <w:rsid w:val="00D9280C"/>
    <w:rsid w:val="00D93919"/>
    <w:rsid w:val="00D93F3D"/>
    <w:rsid w:val="00D949E8"/>
    <w:rsid w:val="00D969EE"/>
    <w:rsid w:val="00D96E29"/>
    <w:rsid w:val="00DA03F1"/>
    <w:rsid w:val="00DA05CC"/>
    <w:rsid w:val="00DA0B2A"/>
    <w:rsid w:val="00DA1E88"/>
    <w:rsid w:val="00DA2203"/>
    <w:rsid w:val="00DA331F"/>
    <w:rsid w:val="00DA7739"/>
    <w:rsid w:val="00DA7F32"/>
    <w:rsid w:val="00DB18C4"/>
    <w:rsid w:val="00DB1E8F"/>
    <w:rsid w:val="00DB22DD"/>
    <w:rsid w:val="00DB2EBA"/>
    <w:rsid w:val="00DB4926"/>
    <w:rsid w:val="00DB4F89"/>
    <w:rsid w:val="00DB5A32"/>
    <w:rsid w:val="00DB6045"/>
    <w:rsid w:val="00DB7FDB"/>
    <w:rsid w:val="00DC0948"/>
    <w:rsid w:val="00DC143A"/>
    <w:rsid w:val="00DC392B"/>
    <w:rsid w:val="00DC4219"/>
    <w:rsid w:val="00DC46FA"/>
    <w:rsid w:val="00DC6C75"/>
    <w:rsid w:val="00DC7A97"/>
    <w:rsid w:val="00DC7DAE"/>
    <w:rsid w:val="00DD1490"/>
    <w:rsid w:val="00DD163C"/>
    <w:rsid w:val="00DD1CBE"/>
    <w:rsid w:val="00DD279A"/>
    <w:rsid w:val="00DD3776"/>
    <w:rsid w:val="00DD38D2"/>
    <w:rsid w:val="00DD4E0A"/>
    <w:rsid w:val="00DD57BE"/>
    <w:rsid w:val="00DD72BB"/>
    <w:rsid w:val="00DE0B4D"/>
    <w:rsid w:val="00DE32D9"/>
    <w:rsid w:val="00DE36AB"/>
    <w:rsid w:val="00DE38DE"/>
    <w:rsid w:val="00DE7A8C"/>
    <w:rsid w:val="00DF04EB"/>
    <w:rsid w:val="00DF1174"/>
    <w:rsid w:val="00DF2150"/>
    <w:rsid w:val="00DF2862"/>
    <w:rsid w:val="00DF32C5"/>
    <w:rsid w:val="00DF5DA3"/>
    <w:rsid w:val="00DF5EBA"/>
    <w:rsid w:val="00DF6071"/>
    <w:rsid w:val="00DF65A4"/>
    <w:rsid w:val="00E01A7A"/>
    <w:rsid w:val="00E01F7F"/>
    <w:rsid w:val="00E0325E"/>
    <w:rsid w:val="00E0367E"/>
    <w:rsid w:val="00E03A7D"/>
    <w:rsid w:val="00E0410A"/>
    <w:rsid w:val="00E052D3"/>
    <w:rsid w:val="00E069C9"/>
    <w:rsid w:val="00E074C5"/>
    <w:rsid w:val="00E10191"/>
    <w:rsid w:val="00E1026C"/>
    <w:rsid w:val="00E102C9"/>
    <w:rsid w:val="00E10717"/>
    <w:rsid w:val="00E108C6"/>
    <w:rsid w:val="00E114B4"/>
    <w:rsid w:val="00E117A3"/>
    <w:rsid w:val="00E12215"/>
    <w:rsid w:val="00E127DF"/>
    <w:rsid w:val="00E12FBE"/>
    <w:rsid w:val="00E1342E"/>
    <w:rsid w:val="00E143CA"/>
    <w:rsid w:val="00E14F17"/>
    <w:rsid w:val="00E1526E"/>
    <w:rsid w:val="00E1686D"/>
    <w:rsid w:val="00E170E7"/>
    <w:rsid w:val="00E17244"/>
    <w:rsid w:val="00E2072D"/>
    <w:rsid w:val="00E20EC6"/>
    <w:rsid w:val="00E22857"/>
    <w:rsid w:val="00E22B41"/>
    <w:rsid w:val="00E22B78"/>
    <w:rsid w:val="00E22F28"/>
    <w:rsid w:val="00E23C42"/>
    <w:rsid w:val="00E253C5"/>
    <w:rsid w:val="00E25523"/>
    <w:rsid w:val="00E255A9"/>
    <w:rsid w:val="00E258D6"/>
    <w:rsid w:val="00E25FF2"/>
    <w:rsid w:val="00E27126"/>
    <w:rsid w:val="00E319A4"/>
    <w:rsid w:val="00E35B6D"/>
    <w:rsid w:val="00E40F39"/>
    <w:rsid w:val="00E41A97"/>
    <w:rsid w:val="00E42F97"/>
    <w:rsid w:val="00E43D0D"/>
    <w:rsid w:val="00E44FE3"/>
    <w:rsid w:val="00E4502A"/>
    <w:rsid w:val="00E45652"/>
    <w:rsid w:val="00E47032"/>
    <w:rsid w:val="00E50C1A"/>
    <w:rsid w:val="00E512EF"/>
    <w:rsid w:val="00E53C27"/>
    <w:rsid w:val="00E53CC7"/>
    <w:rsid w:val="00E550AB"/>
    <w:rsid w:val="00E57464"/>
    <w:rsid w:val="00E6130C"/>
    <w:rsid w:val="00E614AF"/>
    <w:rsid w:val="00E61518"/>
    <w:rsid w:val="00E61810"/>
    <w:rsid w:val="00E61F5C"/>
    <w:rsid w:val="00E625C7"/>
    <w:rsid w:val="00E6396A"/>
    <w:rsid w:val="00E63BE3"/>
    <w:rsid w:val="00E65A33"/>
    <w:rsid w:val="00E6690B"/>
    <w:rsid w:val="00E66DF1"/>
    <w:rsid w:val="00E67792"/>
    <w:rsid w:val="00E67846"/>
    <w:rsid w:val="00E701DD"/>
    <w:rsid w:val="00E727D4"/>
    <w:rsid w:val="00E72DA5"/>
    <w:rsid w:val="00E72F16"/>
    <w:rsid w:val="00E73A36"/>
    <w:rsid w:val="00E73F71"/>
    <w:rsid w:val="00E743F3"/>
    <w:rsid w:val="00E74C1B"/>
    <w:rsid w:val="00E754AC"/>
    <w:rsid w:val="00E75F5A"/>
    <w:rsid w:val="00E75FD2"/>
    <w:rsid w:val="00E76B0C"/>
    <w:rsid w:val="00E76D7D"/>
    <w:rsid w:val="00E7765B"/>
    <w:rsid w:val="00E778DC"/>
    <w:rsid w:val="00E77940"/>
    <w:rsid w:val="00E802A1"/>
    <w:rsid w:val="00E806F0"/>
    <w:rsid w:val="00E84444"/>
    <w:rsid w:val="00E85CEA"/>
    <w:rsid w:val="00E86D38"/>
    <w:rsid w:val="00E86E3C"/>
    <w:rsid w:val="00E86E57"/>
    <w:rsid w:val="00E91A20"/>
    <w:rsid w:val="00E92A35"/>
    <w:rsid w:val="00E947F6"/>
    <w:rsid w:val="00E95811"/>
    <w:rsid w:val="00E95F76"/>
    <w:rsid w:val="00E96B06"/>
    <w:rsid w:val="00E96E76"/>
    <w:rsid w:val="00E974A0"/>
    <w:rsid w:val="00EA13A9"/>
    <w:rsid w:val="00EA1A38"/>
    <w:rsid w:val="00EA268B"/>
    <w:rsid w:val="00EA3C5B"/>
    <w:rsid w:val="00EA3F00"/>
    <w:rsid w:val="00EA40F4"/>
    <w:rsid w:val="00EA43F8"/>
    <w:rsid w:val="00EA47BB"/>
    <w:rsid w:val="00EA508E"/>
    <w:rsid w:val="00EA571C"/>
    <w:rsid w:val="00EA5926"/>
    <w:rsid w:val="00EA6C51"/>
    <w:rsid w:val="00EA794B"/>
    <w:rsid w:val="00EA7BB7"/>
    <w:rsid w:val="00EB0605"/>
    <w:rsid w:val="00EB1A01"/>
    <w:rsid w:val="00EB22A9"/>
    <w:rsid w:val="00EB2CA6"/>
    <w:rsid w:val="00EB4104"/>
    <w:rsid w:val="00EB4B7B"/>
    <w:rsid w:val="00EB51FB"/>
    <w:rsid w:val="00EB65B5"/>
    <w:rsid w:val="00EC0CC4"/>
    <w:rsid w:val="00EC2C42"/>
    <w:rsid w:val="00EC5058"/>
    <w:rsid w:val="00EC5A35"/>
    <w:rsid w:val="00EC5F1A"/>
    <w:rsid w:val="00EC6CF0"/>
    <w:rsid w:val="00ED2967"/>
    <w:rsid w:val="00ED504B"/>
    <w:rsid w:val="00ED56C8"/>
    <w:rsid w:val="00ED57BE"/>
    <w:rsid w:val="00ED5A3B"/>
    <w:rsid w:val="00ED6CA2"/>
    <w:rsid w:val="00ED7E65"/>
    <w:rsid w:val="00EE2888"/>
    <w:rsid w:val="00EE3BC7"/>
    <w:rsid w:val="00EE426C"/>
    <w:rsid w:val="00EE4798"/>
    <w:rsid w:val="00EE6DFB"/>
    <w:rsid w:val="00EE7FAD"/>
    <w:rsid w:val="00EF463F"/>
    <w:rsid w:val="00EF54FA"/>
    <w:rsid w:val="00EF6348"/>
    <w:rsid w:val="00F00080"/>
    <w:rsid w:val="00F00284"/>
    <w:rsid w:val="00F00E52"/>
    <w:rsid w:val="00F01291"/>
    <w:rsid w:val="00F04118"/>
    <w:rsid w:val="00F07A84"/>
    <w:rsid w:val="00F10347"/>
    <w:rsid w:val="00F1121F"/>
    <w:rsid w:val="00F1152E"/>
    <w:rsid w:val="00F11667"/>
    <w:rsid w:val="00F12986"/>
    <w:rsid w:val="00F12FAB"/>
    <w:rsid w:val="00F164FF"/>
    <w:rsid w:val="00F1742E"/>
    <w:rsid w:val="00F177C9"/>
    <w:rsid w:val="00F17B65"/>
    <w:rsid w:val="00F20C6B"/>
    <w:rsid w:val="00F21A55"/>
    <w:rsid w:val="00F223D9"/>
    <w:rsid w:val="00F227C1"/>
    <w:rsid w:val="00F23169"/>
    <w:rsid w:val="00F2336C"/>
    <w:rsid w:val="00F2521C"/>
    <w:rsid w:val="00F258B2"/>
    <w:rsid w:val="00F25D78"/>
    <w:rsid w:val="00F26185"/>
    <w:rsid w:val="00F30CE2"/>
    <w:rsid w:val="00F31097"/>
    <w:rsid w:val="00F3155E"/>
    <w:rsid w:val="00F36D89"/>
    <w:rsid w:val="00F37487"/>
    <w:rsid w:val="00F37D42"/>
    <w:rsid w:val="00F4058C"/>
    <w:rsid w:val="00F40CBD"/>
    <w:rsid w:val="00F41A4F"/>
    <w:rsid w:val="00F41D95"/>
    <w:rsid w:val="00F41F03"/>
    <w:rsid w:val="00F43103"/>
    <w:rsid w:val="00F4430A"/>
    <w:rsid w:val="00F44981"/>
    <w:rsid w:val="00F45386"/>
    <w:rsid w:val="00F453DF"/>
    <w:rsid w:val="00F47090"/>
    <w:rsid w:val="00F478F7"/>
    <w:rsid w:val="00F500C9"/>
    <w:rsid w:val="00F5109C"/>
    <w:rsid w:val="00F53357"/>
    <w:rsid w:val="00F53787"/>
    <w:rsid w:val="00F54344"/>
    <w:rsid w:val="00F54DA9"/>
    <w:rsid w:val="00F554DE"/>
    <w:rsid w:val="00F56BDE"/>
    <w:rsid w:val="00F60AE3"/>
    <w:rsid w:val="00F61F32"/>
    <w:rsid w:val="00F62AB6"/>
    <w:rsid w:val="00F632D6"/>
    <w:rsid w:val="00F651B3"/>
    <w:rsid w:val="00F65535"/>
    <w:rsid w:val="00F65BF0"/>
    <w:rsid w:val="00F670BD"/>
    <w:rsid w:val="00F67733"/>
    <w:rsid w:val="00F70560"/>
    <w:rsid w:val="00F7081E"/>
    <w:rsid w:val="00F70C7A"/>
    <w:rsid w:val="00F7152A"/>
    <w:rsid w:val="00F71ECF"/>
    <w:rsid w:val="00F72174"/>
    <w:rsid w:val="00F729AD"/>
    <w:rsid w:val="00F72E2D"/>
    <w:rsid w:val="00F73992"/>
    <w:rsid w:val="00F76563"/>
    <w:rsid w:val="00F817C3"/>
    <w:rsid w:val="00F86866"/>
    <w:rsid w:val="00F86C17"/>
    <w:rsid w:val="00F91535"/>
    <w:rsid w:val="00F9277C"/>
    <w:rsid w:val="00F932C0"/>
    <w:rsid w:val="00F943E3"/>
    <w:rsid w:val="00F94B2B"/>
    <w:rsid w:val="00F97454"/>
    <w:rsid w:val="00F97F92"/>
    <w:rsid w:val="00FA128A"/>
    <w:rsid w:val="00FA2806"/>
    <w:rsid w:val="00FA3389"/>
    <w:rsid w:val="00FA57F9"/>
    <w:rsid w:val="00FA5FB1"/>
    <w:rsid w:val="00FA6CDB"/>
    <w:rsid w:val="00FB03E6"/>
    <w:rsid w:val="00FB224C"/>
    <w:rsid w:val="00FB2733"/>
    <w:rsid w:val="00FB4307"/>
    <w:rsid w:val="00FB46A6"/>
    <w:rsid w:val="00FB618D"/>
    <w:rsid w:val="00FB6A9B"/>
    <w:rsid w:val="00FB7932"/>
    <w:rsid w:val="00FC16CC"/>
    <w:rsid w:val="00FC18D6"/>
    <w:rsid w:val="00FC1E9A"/>
    <w:rsid w:val="00FC2FFB"/>
    <w:rsid w:val="00FC485D"/>
    <w:rsid w:val="00FC54FF"/>
    <w:rsid w:val="00FC638B"/>
    <w:rsid w:val="00FC63A7"/>
    <w:rsid w:val="00FC7046"/>
    <w:rsid w:val="00FC71E6"/>
    <w:rsid w:val="00FD0402"/>
    <w:rsid w:val="00FD0799"/>
    <w:rsid w:val="00FD1C73"/>
    <w:rsid w:val="00FD2BEE"/>
    <w:rsid w:val="00FD32E5"/>
    <w:rsid w:val="00FD37F3"/>
    <w:rsid w:val="00FD51CD"/>
    <w:rsid w:val="00FD6B66"/>
    <w:rsid w:val="00FD7CC7"/>
    <w:rsid w:val="00FE0A66"/>
    <w:rsid w:val="00FE0D63"/>
    <w:rsid w:val="00FE4C90"/>
    <w:rsid w:val="00FE4F5A"/>
    <w:rsid w:val="00FE57E5"/>
    <w:rsid w:val="00FE62DF"/>
    <w:rsid w:val="00FF00FD"/>
    <w:rsid w:val="00FF0C5D"/>
    <w:rsid w:val="00FF3353"/>
    <w:rsid w:val="00FF39AA"/>
    <w:rsid w:val="00FF3D51"/>
    <w:rsid w:val="00FF469A"/>
    <w:rsid w:val="00FF4DAE"/>
    <w:rsid w:val="00FF5740"/>
    <w:rsid w:val="00FF5812"/>
    <w:rsid w:val="00FF6C4A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wek11">
    <w:name w:val="Nagłówek 11"/>
    <w:basedOn w:val="Normalny"/>
    <w:uiPriority w:val="1"/>
    <w:qFormat/>
    <w:rsid w:val="004424C3"/>
    <w:pPr>
      <w:widowControl w:val="0"/>
      <w:autoSpaceDE w:val="0"/>
      <w:autoSpaceDN w:val="0"/>
      <w:spacing w:after="0" w:line="243" w:lineRule="exact"/>
      <w:ind w:left="2881"/>
      <w:jc w:val="center"/>
      <w:outlineLvl w:val="1"/>
    </w:pPr>
    <w:rPr>
      <w:rFonts w:ascii="Verdana" w:eastAsia="Verdana" w:hAnsi="Verdana" w:cs="Verdana"/>
      <w:b/>
      <w:bCs/>
      <w:szCs w:val="20"/>
      <w:lang w:val="en-US"/>
    </w:rPr>
  </w:style>
  <w:style w:type="paragraph" w:styleId="Tytu">
    <w:name w:val="Title"/>
    <w:basedOn w:val="Normalny"/>
    <w:link w:val="TytuZnak"/>
    <w:qFormat/>
    <w:rsid w:val="005F1E52"/>
    <w:pPr>
      <w:spacing w:after="0" w:line="240" w:lineRule="auto"/>
      <w:jc w:val="center"/>
    </w:pPr>
    <w:rPr>
      <w:rFonts w:eastAsia="Times New Roman" w:cs="Times New Roman"/>
      <w:bCs/>
      <w:color w:val="FF000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F1E52"/>
    <w:rPr>
      <w:rFonts w:ascii="Times New Roman" w:eastAsia="Times New Roman" w:hAnsi="Times New Roman" w:cs="Times New Roman"/>
      <w:bCs/>
      <w:color w:val="FF0000"/>
      <w:sz w:val="28"/>
      <w:szCs w:val="24"/>
      <w:lang w:eastAsia="pl-PL"/>
    </w:rPr>
  </w:style>
  <w:style w:type="character" w:customStyle="1" w:styleId="ND">
    <w:name w:val="ND"/>
    <w:rsid w:val="005F1E52"/>
  </w:style>
  <w:style w:type="paragraph" w:styleId="Lista">
    <w:name w:val="List"/>
    <w:basedOn w:val="Tekstpodstawowy"/>
    <w:semiHidden/>
    <w:rsid w:val="005F1E52"/>
    <w:pPr>
      <w:suppressAutoHyphens/>
    </w:pPr>
    <w:rPr>
      <w:rFonts w:cs="Lucida Sans Unicode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32D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32DB6"/>
    <w:rPr>
      <w:rFonts w:ascii="Times New Roman" w:hAnsi="Times New Roman"/>
      <w:sz w:val="20"/>
    </w:rPr>
  </w:style>
  <w:style w:type="paragraph" w:customStyle="1" w:styleId="BodyText21">
    <w:name w:val="Body Text 21"/>
    <w:rsid w:val="00132D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B224C"/>
    <w:pPr>
      <w:suppressAutoHyphens/>
      <w:spacing w:after="0" w:line="160" w:lineRule="atLeast"/>
      <w:jc w:val="center"/>
    </w:pPr>
    <w:rPr>
      <w:rFonts w:eastAsia="Times New Roman" w:cs="Tahoma"/>
      <w:b/>
      <w:sz w:val="24"/>
      <w:szCs w:val="20"/>
      <w:lang w:eastAsia="ar-SA"/>
    </w:rPr>
  </w:style>
  <w:style w:type="character" w:customStyle="1" w:styleId="FontStyle26">
    <w:name w:val="Font Style26"/>
    <w:uiPriority w:val="99"/>
    <w:rsid w:val="00FB224C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FB224C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B2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agwek61">
    <w:name w:val="Nagłówek 61"/>
    <w:basedOn w:val="Normalny"/>
    <w:next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9">
    <w:name w:val="Normalny9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paragraph" w:customStyle="1" w:styleId="Normalny10">
    <w:name w:val="Normalny10"/>
    <w:basedOn w:val="Normalny"/>
    <w:rsid w:val="00FB224C"/>
    <w:pPr>
      <w:widowControl w:val="0"/>
      <w:autoSpaceDE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pl-PL"/>
    </w:rPr>
  </w:style>
  <w:style w:type="character" w:customStyle="1" w:styleId="st">
    <w:name w:val="st"/>
    <w:basedOn w:val="Domylnaczcionkaakapitu"/>
    <w:rsid w:val="00FB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E6CC4-4F1F-4FC3-9C83-B04D8D17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2021-06-17T08:06:00Z</cp:lastPrinted>
  <dcterms:created xsi:type="dcterms:W3CDTF">2021-06-17T06:27:00Z</dcterms:created>
  <dcterms:modified xsi:type="dcterms:W3CDTF">2021-06-17T08:35:00Z</dcterms:modified>
</cp:coreProperties>
</file>