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D2CF" w14:textId="77777777" w:rsidR="00385A56" w:rsidRPr="003C1212" w:rsidRDefault="00385A56" w:rsidP="00E676E6">
      <w:pPr>
        <w:tabs>
          <w:tab w:val="left" w:pos="1073"/>
        </w:tabs>
        <w:spacing w:after="480"/>
        <w:jc w:val="right"/>
        <w:rPr>
          <w:rFonts w:ascii="Arial" w:hAnsi="Arial" w:cs="Arial"/>
          <w:sz w:val="22"/>
          <w:szCs w:val="22"/>
        </w:rPr>
      </w:pPr>
      <w:r w:rsidRPr="003C1212">
        <w:rPr>
          <w:rFonts w:ascii="Arial" w:hAnsi="Arial" w:cs="Arial"/>
          <w:sz w:val="22"/>
          <w:szCs w:val="22"/>
        </w:rPr>
        <w:t xml:space="preserve">Załącznik nr </w:t>
      </w:r>
      <w:r w:rsidR="00B7077D">
        <w:rPr>
          <w:rFonts w:ascii="Arial" w:hAnsi="Arial" w:cs="Arial"/>
          <w:sz w:val="22"/>
          <w:szCs w:val="22"/>
        </w:rPr>
        <w:t>6</w:t>
      </w:r>
      <w:r w:rsidRPr="003C1212">
        <w:rPr>
          <w:rFonts w:ascii="Arial" w:hAnsi="Arial" w:cs="Arial"/>
          <w:sz w:val="22"/>
          <w:szCs w:val="22"/>
        </w:rPr>
        <w:t xml:space="preserve"> do SWZ</w:t>
      </w:r>
    </w:p>
    <w:p w14:paraId="564F1BB3" w14:textId="77777777" w:rsidR="00EE4C90" w:rsidRPr="00FD1AFF" w:rsidRDefault="003A39F2" w:rsidP="003A39F2">
      <w:pPr>
        <w:pStyle w:val="Tytu"/>
      </w:pPr>
      <w:r>
        <w:t>W</w:t>
      </w:r>
      <w:r w:rsidRPr="00FD1AFF">
        <w:t>ykaz osób</w:t>
      </w:r>
    </w:p>
    <w:p w14:paraId="33E68D53" w14:textId="77777777" w:rsidR="003C1212" w:rsidRDefault="003A39F2" w:rsidP="003A39F2">
      <w:pPr>
        <w:pStyle w:val="Tytu"/>
        <w:rPr>
          <w:rFonts w:cs="Arial"/>
          <w:bCs/>
        </w:rPr>
      </w:pPr>
      <w:r w:rsidRPr="00FD1AFF">
        <w:rPr>
          <w:rFonts w:cs="Arial"/>
          <w:bCs/>
        </w:rPr>
        <w:t xml:space="preserve">skierowanych przez </w:t>
      </w:r>
      <w:r>
        <w:rPr>
          <w:rFonts w:cs="Arial"/>
          <w:bCs/>
        </w:rPr>
        <w:t>W</w:t>
      </w:r>
      <w:r w:rsidRPr="00FD1AFF">
        <w:rPr>
          <w:rFonts w:cs="Arial"/>
          <w:bCs/>
        </w:rPr>
        <w:t>ykonawcę do realizacji zamówienia</w:t>
      </w:r>
      <w:r>
        <w:rPr>
          <w:rFonts w:cs="Arial"/>
          <w:bCs/>
        </w:rPr>
        <w:t xml:space="preserve"> publicznego</w:t>
      </w:r>
    </w:p>
    <w:p w14:paraId="2EC88730" w14:textId="72ED16D3" w:rsidR="00FD1AFF" w:rsidRPr="00FD1AFF" w:rsidRDefault="003C1212" w:rsidP="0084668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podstawie </w:t>
      </w:r>
      <w:r w:rsidR="0084668A">
        <w:rPr>
          <w:rFonts w:ascii="Arial" w:hAnsi="Arial" w:cs="Arial"/>
          <w:b/>
          <w:bCs/>
        </w:rPr>
        <w:t xml:space="preserve">warunku wskazanego w Rozdziale </w:t>
      </w:r>
      <w:r w:rsidR="00B7077D">
        <w:rPr>
          <w:rFonts w:ascii="Arial" w:hAnsi="Arial" w:cs="Arial"/>
          <w:b/>
          <w:bCs/>
        </w:rPr>
        <w:t>VI</w:t>
      </w:r>
      <w:r w:rsidR="0084668A">
        <w:rPr>
          <w:rFonts w:ascii="Arial" w:hAnsi="Arial" w:cs="Arial"/>
          <w:b/>
          <w:bCs/>
        </w:rPr>
        <w:t xml:space="preserve">, </w:t>
      </w:r>
      <w:r w:rsidR="00B7077D">
        <w:rPr>
          <w:rFonts w:ascii="Arial" w:hAnsi="Arial" w:cs="Arial"/>
          <w:b/>
          <w:bCs/>
        </w:rPr>
        <w:t>ust. 2</w:t>
      </w:r>
      <w:r w:rsidR="0084668A">
        <w:rPr>
          <w:rFonts w:ascii="Arial" w:hAnsi="Arial" w:cs="Arial"/>
          <w:b/>
          <w:bCs/>
        </w:rPr>
        <w:t xml:space="preserve"> pkt </w:t>
      </w:r>
      <w:r w:rsidR="00B7077D">
        <w:rPr>
          <w:rFonts w:ascii="Arial" w:hAnsi="Arial" w:cs="Arial"/>
          <w:b/>
          <w:bCs/>
        </w:rPr>
        <w:t>4</w:t>
      </w:r>
      <w:r w:rsidR="0084668A">
        <w:rPr>
          <w:rFonts w:ascii="Arial" w:hAnsi="Arial" w:cs="Arial"/>
          <w:b/>
          <w:bCs/>
        </w:rPr>
        <w:t xml:space="preserve"> lit</w:t>
      </w:r>
      <w:r w:rsidR="006D0890">
        <w:rPr>
          <w:rFonts w:ascii="Arial" w:hAnsi="Arial" w:cs="Arial"/>
          <w:b/>
          <w:bCs/>
        </w:rPr>
        <w:t>.</w:t>
      </w:r>
      <w:r w:rsidR="0084668A">
        <w:rPr>
          <w:rFonts w:ascii="Arial" w:hAnsi="Arial" w:cs="Arial"/>
          <w:b/>
          <w:bCs/>
        </w:rPr>
        <w:t xml:space="preserve"> </w:t>
      </w:r>
      <w:r w:rsidR="00C45CED">
        <w:rPr>
          <w:rFonts w:ascii="Arial" w:hAnsi="Arial" w:cs="Arial"/>
          <w:b/>
          <w:bCs/>
        </w:rPr>
        <w:t>b</w:t>
      </w:r>
      <w:r w:rsidR="00747FFC">
        <w:rPr>
          <w:rFonts w:ascii="Arial" w:hAnsi="Arial" w:cs="Arial"/>
          <w:b/>
          <w:bCs/>
        </w:rPr>
        <w:t xml:space="preserve"> oraz</w:t>
      </w:r>
      <w:r w:rsidR="00A832E8">
        <w:rPr>
          <w:rFonts w:ascii="Arial" w:hAnsi="Arial" w:cs="Arial"/>
          <w:b/>
          <w:bCs/>
        </w:rPr>
        <w:t xml:space="preserve"> lit. c </w:t>
      </w:r>
    </w:p>
    <w:p w14:paraId="4D203D7F" w14:textId="77777777" w:rsidR="00747FFC" w:rsidRPr="00747FFC" w:rsidRDefault="00EE4C90" w:rsidP="00747FFC">
      <w:pPr>
        <w:rPr>
          <w:b/>
        </w:rPr>
      </w:pPr>
      <w:r w:rsidRPr="000B128B">
        <w:rPr>
          <w:rFonts w:ascii="Arial" w:hAnsi="Arial" w:cs="Arial"/>
          <w:sz w:val="22"/>
          <w:szCs w:val="22"/>
        </w:rPr>
        <w:t xml:space="preserve">w postępowaniu </w:t>
      </w:r>
      <w:r w:rsidR="003C1212" w:rsidRPr="000B128B">
        <w:rPr>
          <w:rFonts w:ascii="Arial" w:hAnsi="Arial" w:cs="Arial"/>
          <w:sz w:val="22"/>
          <w:szCs w:val="22"/>
        </w:rPr>
        <w:t xml:space="preserve">o udzielenie zamówienia publicznego </w:t>
      </w:r>
      <w:r w:rsidRPr="000B128B">
        <w:rPr>
          <w:rFonts w:ascii="Arial" w:hAnsi="Arial" w:cs="Arial"/>
          <w:sz w:val="22"/>
          <w:szCs w:val="22"/>
        </w:rPr>
        <w:t xml:space="preserve">na </w:t>
      </w:r>
      <w:r w:rsidR="00D60389" w:rsidRPr="000B128B">
        <w:rPr>
          <w:rFonts w:ascii="Arial" w:hAnsi="Arial" w:cs="Arial"/>
          <w:bCs/>
          <w:sz w:val="22"/>
          <w:szCs w:val="22"/>
        </w:rPr>
        <w:t xml:space="preserve">roboty budowlane </w:t>
      </w:r>
      <w:r w:rsidR="003C1212" w:rsidRPr="000B128B">
        <w:rPr>
          <w:rFonts w:ascii="Arial" w:hAnsi="Arial" w:cs="Arial"/>
          <w:bCs/>
          <w:sz w:val="22"/>
          <w:szCs w:val="22"/>
        </w:rPr>
        <w:t>pn.</w:t>
      </w:r>
      <w:r w:rsidR="003A39F2" w:rsidRPr="000B128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="00747FFC" w:rsidRPr="00747FFC">
        <w:rPr>
          <w:rFonts w:ascii="Arial" w:eastAsia="Calibri" w:hAnsi="Arial" w:cs="Arial"/>
          <w:b/>
          <w:bCs/>
          <w:sz w:val="22"/>
          <w:szCs w:val="22"/>
        </w:rPr>
        <w:t>„</w:t>
      </w:r>
      <w:r w:rsidR="00747FFC" w:rsidRPr="00747FFC">
        <w:rPr>
          <w:rFonts w:ascii="Arial" w:hAnsi="Arial" w:cs="Arial"/>
          <w:b/>
          <w:sz w:val="22"/>
          <w:szCs w:val="22"/>
        </w:rPr>
        <w:t>Przebudowa drogi gminnej Nr 114023G w m. Wrząca wraz z budową infrastruktury towarzyszącej’.</w:t>
      </w:r>
    </w:p>
    <w:p w14:paraId="5DF714B4" w14:textId="68E41FE1" w:rsidR="00447D84" w:rsidRPr="0063427B" w:rsidRDefault="00447D84" w:rsidP="0063427B">
      <w:pPr>
        <w:spacing w:after="24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5026" w:type="dxa"/>
        <w:tblInd w:w="-914" w:type="dxa"/>
        <w:tblLayout w:type="fixed"/>
        <w:tblLook w:val="04A0" w:firstRow="1" w:lastRow="0" w:firstColumn="1" w:lastColumn="0" w:noHBand="0" w:noVBand="1"/>
      </w:tblPr>
      <w:tblGrid>
        <w:gridCol w:w="483"/>
        <w:gridCol w:w="2411"/>
        <w:gridCol w:w="2977"/>
        <w:gridCol w:w="3969"/>
        <w:gridCol w:w="2693"/>
        <w:gridCol w:w="2493"/>
      </w:tblGrid>
      <w:tr w:rsidR="00EE4C90" w:rsidRPr="00FD1AFF" w14:paraId="5FECACB1" w14:textId="77777777" w:rsidTr="00B7077D">
        <w:trPr>
          <w:trHeight w:val="624"/>
        </w:trPr>
        <w:tc>
          <w:tcPr>
            <w:tcW w:w="483" w:type="dxa"/>
            <w:vAlign w:val="center"/>
          </w:tcPr>
          <w:p w14:paraId="6AE2162E" w14:textId="77777777" w:rsidR="00EE4C90" w:rsidRPr="00155AEC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AE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11" w:type="dxa"/>
            <w:vAlign w:val="center"/>
          </w:tcPr>
          <w:p w14:paraId="7E79C5EA" w14:textId="77777777" w:rsidR="00EE4C90" w:rsidRPr="00336714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  <w:vAlign w:val="center"/>
          </w:tcPr>
          <w:p w14:paraId="20AA8EBB" w14:textId="77777777" w:rsidR="00EE4C90" w:rsidRPr="00336714" w:rsidRDefault="00EE4C90" w:rsidP="005118D3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Zakres wykonywanych czynności / stanowisko</w:t>
            </w:r>
          </w:p>
        </w:tc>
        <w:tc>
          <w:tcPr>
            <w:tcW w:w="3969" w:type="dxa"/>
            <w:vAlign w:val="center"/>
          </w:tcPr>
          <w:p w14:paraId="4A3264FD" w14:textId="77777777" w:rsidR="00EE4C90" w:rsidRPr="00336714" w:rsidRDefault="00EE4C90" w:rsidP="00B7107A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Uprawnienia zawodowe </w:t>
            </w:r>
          </w:p>
        </w:tc>
        <w:tc>
          <w:tcPr>
            <w:tcW w:w="2693" w:type="dxa"/>
            <w:vAlign w:val="center"/>
          </w:tcPr>
          <w:p w14:paraId="0A591B93" w14:textId="77777777" w:rsidR="00EE4C90" w:rsidRPr="00336714" w:rsidRDefault="007309EB" w:rsidP="005118D3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493" w:type="dxa"/>
            <w:vAlign w:val="center"/>
          </w:tcPr>
          <w:p w14:paraId="17838BD4" w14:textId="77777777" w:rsidR="00EE4C90" w:rsidRPr="00336714" w:rsidRDefault="00D35786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Podstawa dysponowania: </w:t>
            </w:r>
            <w:r w:rsidR="00EE4C90"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Potencjał własny</w:t>
            </w:r>
            <w:r w:rsidR="00B707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lub</w:t>
            </w:r>
          </w:p>
          <w:p w14:paraId="2C980B0D" w14:textId="77777777" w:rsidR="00EE4C90" w:rsidRPr="00336714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podmiotu trzeciego </w:t>
            </w:r>
          </w:p>
        </w:tc>
      </w:tr>
      <w:tr w:rsidR="00EE4C90" w:rsidRPr="00FD1AFF" w14:paraId="463BD145" w14:textId="77777777" w:rsidTr="00B7077D">
        <w:trPr>
          <w:trHeight w:val="1311"/>
        </w:trPr>
        <w:tc>
          <w:tcPr>
            <w:tcW w:w="483" w:type="dxa"/>
            <w:vAlign w:val="center"/>
          </w:tcPr>
          <w:p w14:paraId="15A9DA45" w14:textId="77777777" w:rsidR="00EE4C90" w:rsidRPr="00FD1AFF" w:rsidRDefault="0070745F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2411" w:type="dxa"/>
            <w:vAlign w:val="center"/>
          </w:tcPr>
          <w:p w14:paraId="302745FC" w14:textId="77777777" w:rsidR="00EE4C90" w:rsidRPr="00FD1AFF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6DB4A1DF" w14:textId="77777777" w:rsidR="00447D84" w:rsidRPr="001F7B0B" w:rsidRDefault="00103DD9" w:rsidP="001F7B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973F94" w:rsidRPr="00973F94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 w:rsidR="00154D47">
              <w:rPr>
                <w:rFonts w:ascii="Arial" w:hAnsi="Arial" w:cs="Arial"/>
                <w:b/>
                <w:sz w:val="22"/>
                <w:szCs w:val="22"/>
              </w:rPr>
              <w:t>budowy</w:t>
            </w:r>
            <w:r w:rsidR="00B710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39F2">
              <w:rPr>
                <w:rFonts w:ascii="Arial" w:hAnsi="Arial" w:cs="Arial"/>
                <w:b/>
                <w:sz w:val="22"/>
                <w:szCs w:val="22"/>
              </w:rPr>
              <w:t>w specjalności</w:t>
            </w:r>
            <w:r w:rsidR="00B710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39F2">
              <w:rPr>
                <w:rFonts w:ascii="Arial" w:hAnsi="Arial" w:cs="Arial"/>
                <w:b/>
                <w:sz w:val="22"/>
                <w:szCs w:val="22"/>
              </w:rPr>
              <w:t>inżynieryjnej drogowej</w:t>
            </w:r>
          </w:p>
        </w:tc>
        <w:tc>
          <w:tcPr>
            <w:tcW w:w="3969" w:type="dxa"/>
            <w:vAlign w:val="center"/>
          </w:tcPr>
          <w:p w14:paraId="45B2D33C" w14:textId="77777777" w:rsidR="00973F94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</w:t>
            </w:r>
            <w:r w:rsidR="003C1212" w:rsidRPr="0086214A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  <w:p w14:paraId="785E7BEF" w14:textId="77777777" w:rsidR="00EE4C90" w:rsidRDefault="00973F94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5BC5898B" w14:textId="77777777" w:rsidR="00B7077D" w:rsidRPr="0086214A" w:rsidRDefault="00B7077D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2693" w:type="dxa"/>
            <w:vAlign w:val="center"/>
          </w:tcPr>
          <w:p w14:paraId="443A6DF1" w14:textId="77777777" w:rsidR="00327A7E" w:rsidRPr="00064886" w:rsidRDefault="00327A7E" w:rsidP="007309EB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1098853B" w14:textId="77777777" w:rsidR="00EE4C90" w:rsidRPr="00FD1AFF" w:rsidRDefault="00EE4C90" w:rsidP="005118D3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A832E8" w:rsidRPr="00FD1AFF" w14:paraId="359375F4" w14:textId="77777777" w:rsidTr="00B7077D">
        <w:trPr>
          <w:trHeight w:val="1311"/>
        </w:trPr>
        <w:tc>
          <w:tcPr>
            <w:tcW w:w="483" w:type="dxa"/>
            <w:vAlign w:val="center"/>
          </w:tcPr>
          <w:p w14:paraId="5F0090D0" w14:textId="2092A96A" w:rsidR="00A832E8" w:rsidRDefault="00A832E8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2. </w:t>
            </w:r>
          </w:p>
        </w:tc>
        <w:tc>
          <w:tcPr>
            <w:tcW w:w="2411" w:type="dxa"/>
            <w:vAlign w:val="center"/>
          </w:tcPr>
          <w:p w14:paraId="33C05B3F" w14:textId="77777777" w:rsidR="00A832E8" w:rsidRPr="00FD1AFF" w:rsidRDefault="00A832E8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1546009D" w14:textId="650CD9BB" w:rsidR="00A832E8" w:rsidRDefault="00A832E8" w:rsidP="00A832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904">
              <w:rPr>
                <w:rFonts w:ascii="Arial" w:hAnsi="Arial" w:cs="Arial"/>
                <w:b/>
                <w:sz w:val="22"/>
                <w:szCs w:val="22"/>
              </w:rPr>
              <w:t xml:space="preserve">Kierownik robót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B5904">
              <w:rPr>
                <w:rFonts w:ascii="Arial" w:hAnsi="Arial" w:cs="Arial"/>
                <w:b/>
                <w:sz w:val="22"/>
                <w:szCs w:val="22"/>
              </w:rPr>
              <w:t xml:space="preserve">w specjalności </w:t>
            </w:r>
            <w:r w:rsidR="00464F92" w:rsidRPr="00464F92">
              <w:rPr>
                <w:rFonts w:ascii="Arial" w:hAnsi="Arial" w:cs="Arial"/>
                <w:b/>
                <w:sz w:val="22"/>
                <w:szCs w:val="22"/>
              </w:rPr>
              <w:t>instalacyjnej w zakresie sieci wodociągowych i kanalizacyjnych</w:t>
            </w:r>
          </w:p>
          <w:p w14:paraId="75795800" w14:textId="77777777" w:rsidR="00A832E8" w:rsidRDefault="00A832E8" w:rsidP="001F7B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4FE82861" w14:textId="77777777" w:rsidR="00A832E8" w:rsidRPr="0086214A" w:rsidRDefault="00A832E8" w:rsidP="00A832E8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technicznych/zawodowych:</w:t>
            </w:r>
          </w:p>
          <w:p w14:paraId="18620096" w14:textId="77777777" w:rsidR="00A832E8" w:rsidRDefault="00A832E8" w:rsidP="00A832E8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4B31E937" w14:textId="02BD2AD3" w:rsidR="00A832E8" w:rsidRPr="0086214A" w:rsidRDefault="00A832E8" w:rsidP="00A832E8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2693" w:type="dxa"/>
            <w:vAlign w:val="center"/>
          </w:tcPr>
          <w:p w14:paraId="54CCCE80" w14:textId="77777777" w:rsidR="00A832E8" w:rsidRPr="00064886" w:rsidRDefault="00A832E8" w:rsidP="007309EB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501AF770" w14:textId="77777777" w:rsidR="00A832E8" w:rsidRPr="00FD1AFF" w:rsidRDefault="00A832E8" w:rsidP="005118D3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7FD81DAD" w14:textId="77777777" w:rsidR="001103BB" w:rsidRPr="00FD1AFF" w:rsidRDefault="001103BB" w:rsidP="00336714">
      <w:pPr>
        <w:autoSpaceDE w:val="0"/>
        <w:autoSpaceDN w:val="0"/>
        <w:adjustRightInd w:val="0"/>
        <w:spacing w:before="120" w:after="120" w:line="264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FD1AFF">
        <w:rPr>
          <w:rFonts w:ascii="Arial" w:hAnsi="Arial" w:cs="Arial"/>
          <w:b/>
          <w:sz w:val="22"/>
          <w:szCs w:val="22"/>
        </w:rPr>
        <w:t>Oświadczam</w:t>
      </w:r>
      <w:r w:rsidR="0084668A">
        <w:rPr>
          <w:rFonts w:ascii="Arial" w:hAnsi="Arial" w:cs="Arial"/>
          <w:b/>
          <w:sz w:val="22"/>
          <w:szCs w:val="22"/>
        </w:rPr>
        <w:t>/y</w:t>
      </w:r>
      <w:r w:rsidRPr="00FD1AFF">
        <w:rPr>
          <w:rFonts w:ascii="Arial" w:hAnsi="Arial" w:cs="Arial"/>
          <w:b/>
          <w:sz w:val="22"/>
          <w:szCs w:val="22"/>
        </w:rPr>
        <w:t xml:space="preserve">, </w:t>
      </w:r>
      <w:r w:rsidR="00FF7D48">
        <w:rPr>
          <w:rFonts w:ascii="Arial" w:hAnsi="Arial" w:cs="Arial"/>
          <w:b/>
          <w:sz w:val="22"/>
          <w:szCs w:val="22"/>
        </w:rPr>
        <w:t>że</w:t>
      </w:r>
      <w:r w:rsidRPr="00FD1AFF">
        <w:rPr>
          <w:rFonts w:ascii="Arial" w:hAnsi="Arial" w:cs="Arial"/>
          <w:b/>
          <w:sz w:val="22"/>
          <w:szCs w:val="22"/>
        </w:rPr>
        <w:t xml:space="preserve"> </w:t>
      </w:r>
      <w:r w:rsidR="00336714">
        <w:rPr>
          <w:rFonts w:ascii="Arial" w:hAnsi="Arial" w:cs="Arial"/>
          <w:b/>
          <w:sz w:val="22"/>
          <w:szCs w:val="22"/>
        </w:rPr>
        <w:t xml:space="preserve">osoby wskazane w tabeli będą uczestniczyć w realizacji zamówienia i </w:t>
      </w:r>
      <w:r w:rsidRPr="00FD1AFF">
        <w:rPr>
          <w:rFonts w:ascii="Arial" w:hAnsi="Arial" w:cs="Arial"/>
          <w:b/>
          <w:sz w:val="22"/>
          <w:szCs w:val="22"/>
        </w:rPr>
        <w:t>posiada</w:t>
      </w:r>
      <w:r w:rsidR="00336714">
        <w:rPr>
          <w:rFonts w:ascii="Arial" w:hAnsi="Arial" w:cs="Arial"/>
          <w:b/>
          <w:sz w:val="22"/>
          <w:szCs w:val="22"/>
        </w:rPr>
        <w:t>ją</w:t>
      </w:r>
      <w:r w:rsidRPr="00FD1AFF">
        <w:rPr>
          <w:rFonts w:ascii="Arial" w:hAnsi="Arial" w:cs="Arial"/>
          <w:b/>
          <w:sz w:val="22"/>
          <w:szCs w:val="22"/>
        </w:rPr>
        <w:t xml:space="preserve"> odpowiednie kwalifikacje zawodowe </w:t>
      </w:r>
      <w:r w:rsidR="00336714">
        <w:rPr>
          <w:rFonts w:ascii="Arial" w:hAnsi="Arial" w:cs="Arial"/>
          <w:b/>
          <w:sz w:val="22"/>
          <w:szCs w:val="22"/>
        </w:rPr>
        <w:t xml:space="preserve">wymagane przepisami </w:t>
      </w:r>
      <w:r w:rsidR="00D35786">
        <w:rPr>
          <w:rFonts w:ascii="Arial" w:hAnsi="Arial" w:cs="Arial"/>
          <w:b/>
          <w:sz w:val="22"/>
          <w:szCs w:val="22"/>
        </w:rPr>
        <w:t>P</w:t>
      </w:r>
      <w:r w:rsidR="00336714">
        <w:rPr>
          <w:rFonts w:ascii="Arial" w:hAnsi="Arial" w:cs="Arial"/>
          <w:b/>
          <w:sz w:val="22"/>
          <w:szCs w:val="22"/>
        </w:rPr>
        <w:t xml:space="preserve">rawa </w:t>
      </w:r>
      <w:r w:rsidR="00D35786">
        <w:rPr>
          <w:rFonts w:ascii="Arial" w:hAnsi="Arial" w:cs="Arial"/>
          <w:b/>
          <w:sz w:val="22"/>
          <w:szCs w:val="22"/>
        </w:rPr>
        <w:t xml:space="preserve">Budowlanego, które są </w:t>
      </w:r>
      <w:r w:rsidRPr="00FD1AFF">
        <w:rPr>
          <w:rFonts w:ascii="Arial" w:hAnsi="Arial" w:cs="Arial"/>
          <w:b/>
          <w:sz w:val="22"/>
          <w:szCs w:val="22"/>
        </w:rPr>
        <w:t>niezbędne do wykonania przedmiotu zamówienia</w:t>
      </w:r>
      <w:r w:rsidR="008461BF">
        <w:rPr>
          <w:rFonts w:ascii="Arial" w:hAnsi="Arial" w:cs="Arial"/>
          <w:b/>
          <w:sz w:val="22"/>
          <w:szCs w:val="22"/>
        </w:rPr>
        <w:t xml:space="preserve"> zgodnie z warunkami SWZ </w:t>
      </w:r>
      <w:r w:rsidR="006D0890">
        <w:rPr>
          <w:rFonts w:ascii="Arial" w:hAnsi="Arial" w:cs="Arial"/>
          <w:b/>
          <w:sz w:val="22"/>
          <w:szCs w:val="22"/>
        </w:rPr>
        <w:br/>
      </w:r>
      <w:r w:rsidR="008461BF">
        <w:rPr>
          <w:rFonts w:ascii="Arial" w:hAnsi="Arial" w:cs="Arial"/>
          <w:b/>
          <w:sz w:val="22"/>
          <w:szCs w:val="22"/>
        </w:rPr>
        <w:t>i Umowy</w:t>
      </w:r>
      <w:r w:rsidRPr="00FD1AFF">
        <w:rPr>
          <w:rFonts w:ascii="Arial" w:hAnsi="Arial" w:cs="Arial"/>
          <w:b/>
          <w:sz w:val="22"/>
          <w:szCs w:val="22"/>
        </w:rPr>
        <w:t>.</w:t>
      </w:r>
    </w:p>
    <w:p w14:paraId="20F77F58" w14:textId="77777777" w:rsidR="001103BB" w:rsidRPr="007C5C52" w:rsidRDefault="007C5C52" w:rsidP="008874BC">
      <w:pPr>
        <w:autoSpaceDE w:val="0"/>
        <w:autoSpaceDN w:val="0"/>
        <w:adjustRightInd w:val="0"/>
        <w:spacing w:after="20" w:line="264" w:lineRule="auto"/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U</w:t>
      </w:r>
      <w:r w:rsidRPr="00FD1AFF">
        <w:rPr>
          <w:rFonts w:ascii="Arial" w:hAnsi="Arial" w:cs="Arial"/>
          <w:b/>
          <w:bCs/>
          <w:sz w:val="20"/>
        </w:rPr>
        <w:t>waga:</w:t>
      </w:r>
      <w:r>
        <w:rPr>
          <w:rFonts w:ascii="Arial" w:hAnsi="Arial" w:cs="Arial"/>
          <w:b/>
          <w:bCs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 xml:space="preserve">W </w:t>
      </w:r>
      <w:r w:rsidR="00EE4C90" w:rsidRPr="00B7077D">
        <w:rPr>
          <w:rFonts w:ascii="Arial" w:hAnsi="Arial" w:cs="Arial"/>
          <w:b/>
          <w:bCs/>
          <w:sz w:val="20"/>
        </w:rPr>
        <w:t>kolumnie ostatniej</w:t>
      </w:r>
      <w:r w:rsidR="00EE4C90" w:rsidRPr="007C5C52">
        <w:rPr>
          <w:rFonts w:ascii="Arial" w:hAnsi="Arial" w:cs="Arial"/>
          <w:sz w:val="20"/>
        </w:rPr>
        <w:t xml:space="preserve">, należy wskazać </w:t>
      </w:r>
      <w:r w:rsidR="00336714" w:rsidRPr="007C5C52">
        <w:rPr>
          <w:rFonts w:ascii="Arial" w:hAnsi="Arial" w:cs="Arial"/>
          <w:sz w:val="20"/>
        </w:rPr>
        <w:t xml:space="preserve">podstawę dysponowania tzn. </w:t>
      </w:r>
      <w:r w:rsidR="00EE4C90" w:rsidRPr="007C5C52">
        <w:rPr>
          <w:rFonts w:ascii="Arial" w:hAnsi="Arial" w:cs="Arial"/>
          <w:sz w:val="20"/>
        </w:rPr>
        <w:t>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podmiotu trzeciego stanowi tzw. dysponowania pośrednie, czyli sytuację, w której tytułem prawnym powoływania się przez Wykonawcę na dysponowanie osobami zdolnymi do wykonania zamówienia jest stosowne zobowiązanie podmiotu trzeciego do udostępnienia tych osób.</w:t>
      </w:r>
      <w:r w:rsidR="001103BB" w:rsidRPr="007C5C52">
        <w:rPr>
          <w:rFonts w:ascii="Arial" w:hAnsi="Arial" w:cs="Arial"/>
          <w:sz w:val="20"/>
        </w:rPr>
        <w:t xml:space="preserve"> </w:t>
      </w:r>
    </w:p>
    <w:p w14:paraId="51DD126F" w14:textId="77777777" w:rsidR="001B4262" w:rsidRPr="001B4262" w:rsidRDefault="001B4262" w:rsidP="001B4262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1B4262">
        <w:rPr>
          <w:rFonts w:ascii="Arial" w:hAnsi="Arial" w:cs="Arial"/>
          <w:b/>
          <w:bCs/>
          <w:sz w:val="18"/>
          <w:szCs w:val="18"/>
        </w:rPr>
        <w:t xml:space="preserve">Uwaga: </w:t>
      </w:r>
      <w:r w:rsidRPr="001B4262">
        <w:rPr>
          <w:rFonts w:ascii="Arial" w:hAnsi="Arial" w:cs="Arial"/>
          <w:b/>
          <w:bCs/>
          <w:sz w:val="18"/>
          <w:szCs w:val="18"/>
        </w:rPr>
        <w:br/>
      </w:r>
      <w:r w:rsidRPr="001B4262">
        <w:rPr>
          <w:rFonts w:ascii="Calibri" w:hAnsi="Calibri" w:cs="Calibri"/>
          <w:b/>
          <w:bCs/>
          <w:color w:val="000000" w:themeColor="text1"/>
          <w:sz w:val="18"/>
          <w:szCs w:val="18"/>
        </w:rPr>
        <w:t>Dokument należy podpisać kwalifikowanym podpisem elektronicznym, podpisem zaufanym lub podpisem osobistym.</w:t>
      </w:r>
    </w:p>
    <w:p w14:paraId="29190065" w14:textId="77777777" w:rsidR="00EE4C90" w:rsidRPr="00FB4793" w:rsidRDefault="001B4262" w:rsidP="00FB4793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1B4262">
        <w:rPr>
          <w:rFonts w:ascii="Calibri" w:hAnsi="Calibri" w:cs="Calibri"/>
          <w:b/>
          <w:bCs/>
          <w:color w:val="000000" w:themeColor="text1"/>
          <w:sz w:val="18"/>
          <w:szCs w:val="18"/>
        </w:rPr>
        <w:lastRenderedPageBreak/>
        <w:t>Uwaga! Nanoszenie jakichkolwiek zmian w treści dokumentu po opatrzeniu ww. podpisem może skutkować nar</w:t>
      </w:r>
      <w:r w:rsidR="00FB4793">
        <w:rPr>
          <w:rFonts w:ascii="Calibri" w:hAnsi="Calibri" w:cs="Calibri"/>
          <w:b/>
          <w:bCs/>
          <w:color w:val="000000" w:themeColor="text1"/>
          <w:sz w:val="18"/>
          <w:szCs w:val="18"/>
        </w:rPr>
        <w:t>uszeniem integralności podpisu.</w:t>
      </w:r>
    </w:p>
    <w:sectPr w:rsidR="00EE4C90" w:rsidRPr="00FB4793" w:rsidSect="00B7077D">
      <w:headerReference w:type="first" r:id="rId8"/>
      <w:pgSz w:w="16838" w:h="11906" w:orient="landscape" w:code="9"/>
      <w:pgMar w:top="851" w:right="1418" w:bottom="426" w:left="1813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6217" w14:textId="77777777" w:rsidR="007964B8" w:rsidRDefault="007964B8">
      <w:r>
        <w:separator/>
      </w:r>
    </w:p>
  </w:endnote>
  <w:endnote w:type="continuationSeparator" w:id="0">
    <w:p w14:paraId="2D2DA1C6" w14:textId="77777777" w:rsidR="007964B8" w:rsidRDefault="0079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0F4E3" w14:textId="77777777" w:rsidR="007964B8" w:rsidRDefault="007964B8">
      <w:r>
        <w:separator/>
      </w:r>
    </w:p>
  </w:footnote>
  <w:footnote w:type="continuationSeparator" w:id="0">
    <w:p w14:paraId="3F250ACF" w14:textId="77777777" w:rsidR="007964B8" w:rsidRDefault="00796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4C02" w14:textId="7E8FB0E0" w:rsidR="00A832E8" w:rsidRPr="00A832E8" w:rsidRDefault="00A832E8" w:rsidP="00A832E8">
    <w:pPr>
      <w:tabs>
        <w:tab w:val="center" w:pos="4536"/>
        <w:tab w:val="right" w:pos="9072"/>
      </w:tabs>
      <w:spacing w:before="120" w:after="360"/>
      <w:rPr>
        <w:rFonts w:ascii="Arial" w:eastAsia="Arial" w:hAnsi="Arial" w:cs="Arial"/>
        <w:sz w:val="22"/>
        <w:szCs w:val="22"/>
      </w:rPr>
    </w:pPr>
    <w:r w:rsidRPr="00A832E8">
      <w:rPr>
        <w:rFonts w:ascii="Arial" w:eastAsia="Arial" w:hAnsi="Arial" w:cs="Arial"/>
        <w:sz w:val="22"/>
        <w:szCs w:val="22"/>
      </w:rPr>
      <w:t xml:space="preserve">Znak sprawy: </w:t>
    </w:r>
    <w:bookmarkStart w:id="0" w:name="_Hlk34378418"/>
    <w:bookmarkStart w:id="1" w:name="_Hlk34378417"/>
    <w:r w:rsidRPr="00A832E8">
      <w:rPr>
        <w:rFonts w:ascii="Arial" w:eastAsia="Arial" w:hAnsi="Arial" w:cs="Arial"/>
        <w:sz w:val="22"/>
        <w:szCs w:val="22"/>
      </w:rPr>
      <w:t>CUW-DOR.271.</w:t>
    </w:r>
    <w:r w:rsidR="00747FFC">
      <w:rPr>
        <w:rFonts w:ascii="Arial" w:eastAsia="Arial" w:hAnsi="Arial" w:cs="Arial"/>
        <w:sz w:val="22"/>
        <w:szCs w:val="22"/>
      </w:rPr>
      <w:t>29</w:t>
    </w:r>
    <w:r w:rsidRPr="00A832E8">
      <w:rPr>
        <w:rFonts w:ascii="Arial" w:eastAsia="Arial" w:hAnsi="Arial" w:cs="Arial"/>
        <w:sz w:val="22"/>
        <w:szCs w:val="22"/>
      </w:rPr>
      <w:t>.2022.OZ</w:t>
    </w:r>
    <w:bookmarkEnd w:id="0"/>
    <w:bookmarkEnd w:id="1"/>
  </w:p>
  <w:p w14:paraId="0F30C695" w14:textId="0020898E" w:rsidR="0046599B" w:rsidRPr="00A832E8" w:rsidRDefault="0046599B" w:rsidP="00A832E8">
    <w:pPr>
      <w:tabs>
        <w:tab w:val="left" w:pos="4536"/>
        <w:tab w:val="center" w:pos="9072"/>
      </w:tabs>
      <w:spacing w:before="120" w:after="360"/>
      <w:ind w:left="-426"/>
      <w:jc w:val="center"/>
      <w:rPr>
        <w:rFonts w:ascii="Arial" w:eastAsia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C97443"/>
    <w:multiLevelType w:val="hybridMultilevel"/>
    <w:tmpl w:val="6F70A716"/>
    <w:lvl w:ilvl="0" w:tplc="7E5C11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67B0285D"/>
    <w:multiLevelType w:val="hybridMultilevel"/>
    <w:tmpl w:val="C85E7286"/>
    <w:name w:val="WW8Num13"/>
    <w:lvl w:ilvl="0" w:tplc="DE14221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695441">
    <w:abstractNumId w:val="3"/>
  </w:num>
  <w:num w:numId="2" w16cid:durableId="2128811060">
    <w:abstractNumId w:val="5"/>
  </w:num>
  <w:num w:numId="3" w16cid:durableId="1919554871">
    <w:abstractNumId w:val="7"/>
  </w:num>
  <w:num w:numId="4" w16cid:durableId="1231505837">
    <w:abstractNumId w:val="1"/>
  </w:num>
  <w:num w:numId="5" w16cid:durableId="895511861">
    <w:abstractNumId w:val="2"/>
  </w:num>
  <w:num w:numId="6" w16cid:durableId="1718775006">
    <w:abstractNumId w:val="9"/>
  </w:num>
  <w:num w:numId="7" w16cid:durableId="531386467">
    <w:abstractNumId w:val="15"/>
  </w:num>
  <w:num w:numId="8" w16cid:durableId="1253467138">
    <w:abstractNumId w:val="12"/>
  </w:num>
  <w:num w:numId="9" w16cid:durableId="1062100575">
    <w:abstractNumId w:val="8"/>
  </w:num>
  <w:num w:numId="10" w16cid:durableId="8532536">
    <w:abstractNumId w:val="11"/>
  </w:num>
  <w:num w:numId="11" w16cid:durableId="1605652668">
    <w:abstractNumId w:val="4"/>
  </w:num>
  <w:num w:numId="12" w16cid:durableId="2024548633">
    <w:abstractNumId w:val="14"/>
  </w:num>
  <w:num w:numId="13" w16cid:durableId="1890917696">
    <w:abstractNumId w:val="6"/>
  </w:num>
  <w:num w:numId="14" w16cid:durableId="172027801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316F"/>
    <w:rsid w:val="00064001"/>
    <w:rsid w:val="00064886"/>
    <w:rsid w:val="00066B4C"/>
    <w:rsid w:val="00075433"/>
    <w:rsid w:val="00080BA4"/>
    <w:rsid w:val="00080D83"/>
    <w:rsid w:val="00095804"/>
    <w:rsid w:val="000A4C4F"/>
    <w:rsid w:val="000B128B"/>
    <w:rsid w:val="000C2AE0"/>
    <w:rsid w:val="000D0A5E"/>
    <w:rsid w:val="000D283E"/>
    <w:rsid w:val="000E11C1"/>
    <w:rsid w:val="000F502A"/>
    <w:rsid w:val="00100C51"/>
    <w:rsid w:val="00100CFC"/>
    <w:rsid w:val="00100DBB"/>
    <w:rsid w:val="00103DD9"/>
    <w:rsid w:val="001103BB"/>
    <w:rsid w:val="00124D4A"/>
    <w:rsid w:val="001260AD"/>
    <w:rsid w:val="00126F68"/>
    <w:rsid w:val="00130B23"/>
    <w:rsid w:val="00143042"/>
    <w:rsid w:val="00144CE1"/>
    <w:rsid w:val="001473E3"/>
    <w:rsid w:val="00154D47"/>
    <w:rsid w:val="00155AEC"/>
    <w:rsid w:val="00157C4D"/>
    <w:rsid w:val="001677A9"/>
    <w:rsid w:val="00176313"/>
    <w:rsid w:val="00177D29"/>
    <w:rsid w:val="00184261"/>
    <w:rsid w:val="00197D6C"/>
    <w:rsid w:val="001A3FF9"/>
    <w:rsid w:val="001B0E86"/>
    <w:rsid w:val="001B210F"/>
    <w:rsid w:val="001B4262"/>
    <w:rsid w:val="001B6020"/>
    <w:rsid w:val="001C2A83"/>
    <w:rsid w:val="001D0E3C"/>
    <w:rsid w:val="001D29DC"/>
    <w:rsid w:val="001D3D2B"/>
    <w:rsid w:val="001D47AF"/>
    <w:rsid w:val="001E3EA2"/>
    <w:rsid w:val="001F7B0B"/>
    <w:rsid w:val="00207537"/>
    <w:rsid w:val="00217127"/>
    <w:rsid w:val="00223B8D"/>
    <w:rsid w:val="0023439D"/>
    <w:rsid w:val="00241C1F"/>
    <w:rsid w:val="002425AE"/>
    <w:rsid w:val="002447D0"/>
    <w:rsid w:val="002471D1"/>
    <w:rsid w:val="00250273"/>
    <w:rsid w:val="00253DE3"/>
    <w:rsid w:val="00257172"/>
    <w:rsid w:val="00260DF2"/>
    <w:rsid w:val="00263B66"/>
    <w:rsid w:val="002876D2"/>
    <w:rsid w:val="00287B91"/>
    <w:rsid w:val="002A1BED"/>
    <w:rsid w:val="002B13BD"/>
    <w:rsid w:val="002B7D97"/>
    <w:rsid w:val="002C2206"/>
    <w:rsid w:val="002C44AC"/>
    <w:rsid w:val="002C6347"/>
    <w:rsid w:val="002D6275"/>
    <w:rsid w:val="002D661D"/>
    <w:rsid w:val="002D7F26"/>
    <w:rsid w:val="002E6107"/>
    <w:rsid w:val="002F2851"/>
    <w:rsid w:val="00303AB1"/>
    <w:rsid w:val="00320AAC"/>
    <w:rsid w:val="00325198"/>
    <w:rsid w:val="003273CA"/>
    <w:rsid w:val="00327A7E"/>
    <w:rsid w:val="00331056"/>
    <w:rsid w:val="00336714"/>
    <w:rsid w:val="00353EB2"/>
    <w:rsid w:val="0035482A"/>
    <w:rsid w:val="003619F2"/>
    <w:rsid w:val="00365820"/>
    <w:rsid w:val="00374322"/>
    <w:rsid w:val="00377FA3"/>
    <w:rsid w:val="00380AE8"/>
    <w:rsid w:val="00385A56"/>
    <w:rsid w:val="00394EDF"/>
    <w:rsid w:val="003A158E"/>
    <w:rsid w:val="003A253E"/>
    <w:rsid w:val="003A39F2"/>
    <w:rsid w:val="003B4CE1"/>
    <w:rsid w:val="003C0675"/>
    <w:rsid w:val="003C1212"/>
    <w:rsid w:val="003C3335"/>
    <w:rsid w:val="003C38A3"/>
    <w:rsid w:val="003C554F"/>
    <w:rsid w:val="003D7412"/>
    <w:rsid w:val="003F021E"/>
    <w:rsid w:val="0040149C"/>
    <w:rsid w:val="00414478"/>
    <w:rsid w:val="00420D45"/>
    <w:rsid w:val="004253C0"/>
    <w:rsid w:val="0043240D"/>
    <w:rsid w:val="00447D84"/>
    <w:rsid w:val="00456138"/>
    <w:rsid w:val="004576A6"/>
    <w:rsid w:val="00464F92"/>
    <w:rsid w:val="0046599B"/>
    <w:rsid w:val="004663A4"/>
    <w:rsid w:val="00470E66"/>
    <w:rsid w:val="00484904"/>
    <w:rsid w:val="004861BD"/>
    <w:rsid w:val="00492BD3"/>
    <w:rsid w:val="004A4722"/>
    <w:rsid w:val="004A5FCB"/>
    <w:rsid w:val="004B3373"/>
    <w:rsid w:val="004B70BD"/>
    <w:rsid w:val="004C2D20"/>
    <w:rsid w:val="004D3018"/>
    <w:rsid w:val="004D3779"/>
    <w:rsid w:val="0050129E"/>
    <w:rsid w:val="005073AA"/>
    <w:rsid w:val="00507F8F"/>
    <w:rsid w:val="00510C60"/>
    <w:rsid w:val="005208A3"/>
    <w:rsid w:val="0052111D"/>
    <w:rsid w:val="005214C5"/>
    <w:rsid w:val="0052412F"/>
    <w:rsid w:val="0052553C"/>
    <w:rsid w:val="00536651"/>
    <w:rsid w:val="00537AAC"/>
    <w:rsid w:val="00537F26"/>
    <w:rsid w:val="005409CA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A5A88"/>
    <w:rsid w:val="005B4631"/>
    <w:rsid w:val="005C000E"/>
    <w:rsid w:val="005C5B45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427B"/>
    <w:rsid w:val="00635F7F"/>
    <w:rsid w:val="00640BFF"/>
    <w:rsid w:val="00661511"/>
    <w:rsid w:val="00663057"/>
    <w:rsid w:val="00675684"/>
    <w:rsid w:val="00675C65"/>
    <w:rsid w:val="0069188F"/>
    <w:rsid w:val="0069621B"/>
    <w:rsid w:val="006C22FC"/>
    <w:rsid w:val="006D0890"/>
    <w:rsid w:val="006F209E"/>
    <w:rsid w:val="007030FB"/>
    <w:rsid w:val="0070745F"/>
    <w:rsid w:val="0070784E"/>
    <w:rsid w:val="00711483"/>
    <w:rsid w:val="00713828"/>
    <w:rsid w:val="007203F5"/>
    <w:rsid w:val="00727F94"/>
    <w:rsid w:val="007309EB"/>
    <w:rsid w:val="007337EB"/>
    <w:rsid w:val="00735517"/>
    <w:rsid w:val="00735620"/>
    <w:rsid w:val="00745D18"/>
    <w:rsid w:val="00747FFC"/>
    <w:rsid w:val="00764928"/>
    <w:rsid w:val="00764CBD"/>
    <w:rsid w:val="00775B01"/>
    <w:rsid w:val="00776530"/>
    <w:rsid w:val="00783AD9"/>
    <w:rsid w:val="00785D20"/>
    <w:rsid w:val="007867BC"/>
    <w:rsid w:val="00790204"/>
    <w:rsid w:val="00791E8E"/>
    <w:rsid w:val="007939EF"/>
    <w:rsid w:val="00795514"/>
    <w:rsid w:val="007964B8"/>
    <w:rsid w:val="007A0109"/>
    <w:rsid w:val="007A2DD9"/>
    <w:rsid w:val="007B2500"/>
    <w:rsid w:val="007B7164"/>
    <w:rsid w:val="007C5C52"/>
    <w:rsid w:val="007D055C"/>
    <w:rsid w:val="007D61D6"/>
    <w:rsid w:val="007D675C"/>
    <w:rsid w:val="007E1B19"/>
    <w:rsid w:val="007F3623"/>
    <w:rsid w:val="007F4B35"/>
    <w:rsid w:val="008029F6"/>
    <w:rsid w:val="00821FED"/>
    <w:rsid w:val="00827311"/>
    <w:rsid w:val="00832C7A"/>
    <w:rsid w:val="00834BB4"/>
    <w:rsid w:val="00835187"/>
    <w:rsid w:val="00846062"/>
    <w:rsid w:val="008461BF"/>
    <w:rsid w:val="0084668A"/>
    <w:rsid w:val="00856E3A"/>
    <w:rsid w:val="00861E80"/>
    <w:rsid w:val="0086214A"/>
    <w:rsid w:val="008874BC"/>
    <w:rsid w:val="00892DE3"/>
    <w:rsid w:val="008945D9"/>
    <w:rsid w:val="008A63D6"/>
    <w:rsid w:val="008A6A65"/>
    <w:rsid w:val="008C139A"/>
    <w:rsid w:val="008D6AA3"/>
    <w:rsid w:val="008E5183"/>
    <w:rsid w:val="008F0264"/>
    <w:rsid w:val="008F7072"/>
    <w:rsid w:val="008F7AC8"/>
    <w:rsid w:val="0090330A"/>
    <w:rsid w:val="00920D0A"/>
    <w:rsid w:val="00937CD7"/>
    <w:rsid w:val="00947A85"/>
    <w:rsid w:val="00962704"/>
    <w:rsid w:val="00962990"/>
    <w:rsid w:val="0097140F"/>
    <w:rsid w:val="009728DB"/>
    <w:rsid w:val="00973F94"/>
    <w:rsid w:val="0097504F"/>
    <w:rsid w:val="00987EDF"/>
    <w:rsid w:val="009971E0"/>
    <w:rsid w:val="009B18AB"/>
    <w:rsid w:val="009B6275"/>
    <w:rsid w:val="009C022C"/>
    <w:rsid w:val="009D0F58"/>
    <w:rsid w:val="009D6025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001C"/>
    <w:rsid w:val="00A23446"/>
    <w:rsid w:val="00A239C5"/>
    <w:rsid w:val="00A315BD"/>
    <w:rsid w:val="00A40DD3"/>
    <w:rsid w:val="00A61EDC"/>
    <w:rsid w:val="00A70C11"/>
    <w:rsid w:val="00A7178F"/>
    <w:rsid w:val="00A76718"/>
    <w:rsid w:val="00A8311B"/>
    <w:rsid w:val="00A832E8"/>
    <w:rsid w:val="00A85204"/>
    <w:rsid w:val="00A94DB4"/>
    <w:rsid w:val="00AA556D"/>
    <w:rsid w:val="00AC17D6"/>
    <w:rsid w:val="00AD12DE"/>
    <w:rsid w:val="00AD1FEF"/>
    <w:rsid w:val="00AE6AA1"/>
    <w:rsid w:val="00AF392D"/>
    <w:rsid w:val="00B01F08"/>
    <w:rsid w:val="00B16E8F"/>
    <w:rsid w:val="00B22778"/>
    <w:rsid w:val="00B30401"/>
    <w:rsid w:val="00B42889"/>
    <w:rsid w:val="00B53414"/>
    <w:rsid w:val="00B62225"/>
    <w:rsid w:val="00B628D4"/>
    <w:rsid w:val="00B64649"/>
    <w:rsid w:val="00B651E8"/>
    <w:rsid w:val="00B6637D"/>
    <w:rsid w:val="00B669C5"/>
    <w:rsid w:val="00B7077D"/>
    <w:rsid w:val="00B7107A"/>
    <w:rsid w:val="00B73BDC"/>
    <w:rsid w:val="00B76FA2"/>
    <w:rsid w:val="00BA50EA"/>
    <w:rsid w:val="00BA7233"/>
    <w:rsid w:val="00BA77B4"/>
    <w:rsid w:val="00BB1DFA"/>
    <w:rsid w:val="00BB76D0"/>
    <w:rsid w:val="00BC0753"/>
    <w:rsid w:val="00BC363C"/>
    <w:rsid w:val="00BC44D9"/>
    <w:rsid w:val="00BC49A1"/>
    <w:rsid w:val="00BC5A99"/>
    <w:rsid w:val="00BD5803"/>
    <w:rsid w:val="00BF269E"/>
    <w:rsid w:val="00C2504C"/>
    <w:rsid w:val="00C27159"/>
    <w:rsid w:val="00C273F9"/>
    <w:rsid w:val="00C279A7"/>
    <w:rsid w:val="00C43610"/>
    <w:rsid w:val="00C45CED"/>
    <w:rsid w:val="00C54512"/>
    <w:rsid w:val="00C600D8"/>
    <w:rsid w:val="00C62C24"/>
    <w:rsid w:val="00C63403"/>
    <w:rsid w:val="00C635B6"/>
    <w:rsid w:val="00C728A9"/>
    <w:rsid w:val="00C73534"/>
    <w:rsid w:val="00C81BCE"/>
    <w:rsid w:val="00C962FD"/>
    <w:rsid w:val="00CA20F9"/>
    <w:rsid w:val="00CA3BB6"/>
    <w:rsid w:val="00CA3C72"/>
    <w:rsid w:val="00CA4483"/>
    <w:rsid w:val="00CB7D01"/>
    <w:rsid w:val="00CC263D"/>
    <w:rsid w:val="00CC30DD"/>
    <w:rsid w:val="00CC6546"/>
    <w:rsid w:val="00CE005B"/>
    <w:rsid w:val="00CE5BE2"/>
    <w:rsid w:val="00CF1A4A"/>
    <w:rsid w:val="00CF28B7"/>
    <w:rsid w:val="00CF76C8"/>
    <w:rsid w:val="00D00232"/>
    <w:rsid w:val="00D0361A"/>
    <w:rsid w:val="00D0380E"/>
    <w:rsid w:val="00D03C7F"/>
    <w:rsid w:val="00D252CC"/>
    <w:rsid w:val="00D30ADD"/>
    <w:rsid w:val="00D35786"/>
    <w:rsid w:val="00D36ECC"/>
    <w:rsid w:val="00D43A0D"/>
    <w:rsid w:val="00D46867"/>
    <w:rsid w:val="00D50362"/>
    <w:rsid w:val="00D5065F"/>
    <w:rsid w:val="00D51CB7"/>
    <w:rsid w:val="00D526F3"/>
    <w:rsid w:val="00D553D1"/>
    <w:rsid w:val="00D60389"/>
    <w:rsid w:val="00D6396D"/>
    <w:rsid w:val="00D81DA8"/>
    <w:rsid w:val="00D96778"/>
    <w:rsid w:val="00DA38AE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29B"/>
    <w:rsid w:val="00E1096C"/>
    <w:rsid w:val="00E1278C"/>
    <w:rsid w:val="00E12A54"/>
    <w:rsid w:val="00E1781C"/>
    <w:rsid w:val="00E22BAF"/>
    <w:rsid w:val="00E25570"/>
    <w:rsid w:val="00E259CF"/>
    <w:rsid w:val="00E27178"/>
    <w:rsid w:val="00E41742"/>
    <w:rsid w:val="00E438FD"/>
    <w:rsid w:val="00E57060"/>
    <w:rsid w:val="00E676E6"/>
    <w:rsid w:val="00E70F90"/>
    <w:rsid w:val="00E715BD"/>
    <w:rsid w:val="00E73BCC"/>
    <w:rsid w:val="00E87616"/>
    <w:rsid w:val="00E90C92"/>
    <w:rsid w:val="00E92047"/>
    <w:rsid w:val="00E92F61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E4C90"/>
    <w:rsid w:val="00EF000D"/>
    <w:rsid w:val="00EF254D"/>
    <w:rsid w:val="00EF67FA"/>
    <w:rsid w:val="00F0465F"/>
    <w:rsid w:val="00F15305"/>
    <w:rsid w:val="00F25519"/>
    <w:rsid w:val="00F27FBC"/>
    <w:rsid w:val="00F32756"/>
    <w:rsid w:val="00F469D8"/>
    <w:rsid w:val="00F47E77"/>
    <w:rsid w:val="00F538A8"/>
    <w:rsid w:val="00F545A3"/>
    <w:rsid w:val="00F717C1"/>
    <w:rsid w:val="00F73791"/>
    <w:rsid w:val="00F82E8B"/>
    <w:rsid w:val="00F91EA5"/>
    <w:rsid w:val="00FB4793"/>
    <w:rsid w:val="00FB5706"/>
    <w:rsid w:val="00FC0449"/>
    <w:rsid w:val="00FD1AFF"/>
    <w:rsid w:val="00FE2416"/>
    <w:rsid w:val="00FE7428"/>
    <w:rsid w:val="00FE75E0"/>
    <w:rsid w:val="00FF0E14"/>
    <w:rsid w:val="00FF42EB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3811D3"/>
  <w15:docId w15:val="{BC58842F-BF62-4B38-9FB7-B35F0A4A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E1096C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1096C"/>
    <w:rPr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uiPriority w:val="99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52553C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52553C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E4C90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312DA-0CA4-4FCD-8A25-0C2BB349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5</TotalTime>
  <Pages>2</Pages>
  <Words>243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UMWP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creator>Agnieszka Skwira</dc:creator>
  <cp:keywords>wykaz osób; swz</cp:keywords>
  <cp:lastModifiedBy>Katarzyna Pierzchalska</cp:lastModifiedBy>
  <cp:revision>4</cp:revision>
  <cp:lastPrinted>2021-03-23T07:33:00Z</cp:lastPrinted>
  <dcterms:created xsi:type="dcterms:W3CDTF">2022-03-01T14:24:00Z</dcterms:created>
  <dcterms:modified xsi:type="dcterms:W3CDTF">2022-07-13T08:40:00Z</dcterms:modified>
</cp:coreProperties>
</file>