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B046E3" w14:textId="55967D59" w:rsidR="005A6C4E" w:rsidRPr="001B12CE" w:rsidRDefault="005A6C4E" w:rsidP="001F310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1B12CE">
        <w:rPr>
          <w:rFonts w:ascii="Open Sans" w:hAnsi="Open Sans" w:cs="Open Sans"/>
        </w:rPr>
        <w:t>Załącznik nr 1 do SIWZ</w:t>
      </w:r>
    </w:p>
    <w:p w14:paraId="269C311B" w14:textId="07C6595F" w:rsidR="005A6C4E" w:rsidRPr="001B12CE" w:rsidRDefault="005A6C4E" w:rsidP="005A6C4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A6C4E" w:rsidRPr="001B12CE" w14:paraId="11EBEF86" w14:textId="77777777" w:rsidTr="0029252D">
        <w:trPr>
          <w:cantSplit/>
          <w:trHeight w:val="10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7308" w14:textId="0C2BDBF4" w:rsidR="005821D2" w:rsidRPr="001B12CE" w:rsidRDefault="005821D2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14ACF4" w14:textId="1C900CDE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5CF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7D5993" w:rsidRPr="001B12CE">
              <w:rPr>
                <w:rFonts w:ascii="Open Sans" w:hAnsi="Open Sans" w:cs="Open Sans"/>
                <w:sz w:val="18"/>
                <w:szCs w:val="18"/>
              </w:rPr>
              <w:t>……………………..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</w:tr>
      <w:tr w:rsidR="005A6C4E" w:rsidRPr="001B12CE" w14:paraId="5CECF630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EB7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B8DF" w14:textId="77777777" w:rsidR="005A6C4E" w:rsidRPr="001B12CE" w:rsidRDefault="007D5993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72DE5" w:rsidRPr="001B12CE" w14:paraId="0117D194" w14:textId="77777777" w:rsidTr="00C4679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033A" w14:textId="6FC6DD5E" w:rsidR="00872DE5" w:rsidRPr="001B12CE" w:rsidRDefault="00872DE5" w:rsidP="000A4579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Adres </w:t>
            </w:r>
            <w:r w:rsidR="00A87F07"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150" w14:textId="15A152E9" w:rsidR="00872DE5" w:rsidRPr="001B12CE" w:rsidRDefault="00872DE5" w:rsidP="000A4579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225E5" w:rsidRPr="001B12CE" w14:paraId="6B81585A" w14:textId="77777777" w:rsidTr="0029252D">
        <w:trPr>
          <w:cantSplit/>
          <w:trHeight w:val="16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078" w14:textId="29AD0802" w:rsidR="00C225E5" w:rsidRPr="001B12CE" w:rsidRDefault="009B3E3A" w:rsidP="004843F5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t>konawca zgodnie z ustawą z dnia</w:t>
            </w:r>
            <w:r w:rsidR="00BF76F7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06 marca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201</w:t>
            </w:r>
            <w:r w:rsidR="00581DC3">
              <w:rPr>
                <w:rFonts w:ascii="Open Sans" w:hAnsi="Open Sans" w:cs="Open Sans"/>
                <w:sz w:val="18"/>
                <w:szCs w:val="18"/>
              </w:rPr>
              <w:t>8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r. prawo przedsiębiorców (</w:t>
            </w:r>
            <w:proofErr w:type="spellStart"/>
            <w:r w:rsidR="006D520D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="006D520D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poz. </w:t>
            </w:r>
            <w:r w:rsidR="00D12FDD" w:rsidRPr="001B12CE">
              <w:rPr>
                <w:rFonts w:ascii="Open Sans" w:hAnsi="Open Sans" w:cs="Open Sans"/>
                <w:sz w:val="18"/>
                <w:szCs w:val="18"/>
              </w:rPr>
              <w:t>1292</w:t>
            </w:r>
            <w:r w:rsidR="009F69B5"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 w:rsidR="009F69B5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="003D5F33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5FF" w14:textId="2CBC4350" w:rsidR="00C225E5" w:rsidRPr="001B12CE" w:rsidRDefault="00BE660E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D430B6" wp14:editId="0D0A282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4597" id="Prostokąt 9" o:spid="_x0000_s1026" style="position:absolute;margin-left:23.75pt;margin-top:10.75pt;width:9.65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9B4CEB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A153407" w14:textId="4D6F19E5" w:rsidR="00C225E5" w:rsidRPr="001B12CE" w:rsidRDefault="00FA300B" w:rsidP="00C225E5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F0FA8B" wp14:editId="688C5E4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87580" id="Prostokąt 3" o:spid="_x0000_s1026" style="position:absolute;margin-left:24.8pt;margin-top:3.35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14B9757" w14:textId="10DED76A" w:rsidR="00C225E5" w:rsidRPr="001B12C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67F1B7A" wp14:editId="0793C65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0A2C9" id="Prostokąt 4" o:spid="_x0000_s1026" style="position:absolute;margin-left:24.85pt;margin-top:3.75pt;width:9.65pt;height: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="00C225E5"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AC4BECD" w14:textId="57C87D0D" w:rsidR="00AA6D3E" w:rsidRDefault="00FA300B" w:rsidP="00BE660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159FA6" wp14:editId="7A8E205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1EFE" id="Prostokąt 5" o:spid="_x0000_s1026" style="position:absolute;margin-left:25.55pt;margin-top:2.1pt;width:9.65pt;height:9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BE660E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AA6D3E"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A79BE2B" w14:textId="51FFBB64" w:rsidR="00BE660E" w:rsidRPr="001B12CE" w:rsidRDefault="00BE660E" w:rsidP="00BE660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2761A4" w14:textId="77777777" w:rsidR="005A6C4E" w:rsidRPr="001B12CE" w:rsidRDefault="005A6C4E" w:rsidP="005A6C4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5A6C4E" w:rsidRPr="001B12CE" w14:paraId="24C883EA" w14:textId="77777777" w:rsidTr="008A71BA">
        <w:trPr>
          <w:trHeight w:val="1576"/>
        </w:trPr>
        <w:tc>
          <w:tcPr>
            <w:tcW w:w="3856" w:type="dxa"/>
            <w:vAlign w:val="center"/>
          </w:tcPr>
          <w:p w14:paraId="6DD9AE9C" w14:textId="77777777" w:rsidR="005A6C4E" w:rsidRPr="001B12CE" w:rsidRDefault="005A6C4E" w:rsidP="000A4579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9B1C942" w14:textId="77777777" w:rsidR="00D129B8" w:rsidRPr="00D129B8" w:rsidRDefault="00D129B8" w:rsidP="00D129B8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D129B8">
              <w:rPr>
                <w:rFonts w:ascii="Open Sans" w:hAnsi="Open Sans" w:cs="Open Sans"/>
                <w:b/>
                <w:bCs/>
                <w:sz w:val="18"/>
                <w:szCs w:val="18"/>
              </w:rPr>
              <w:t>„Rewitalizacja i przebudowa kompleksu budynków palmiarni w ogrodzie botanicznym w Parku Opackim im. Adama Mickiewicza w Gdańsku Oliwie” w ramach zadania: Rewaloryzacja zabytków sztuki ogrodowej i zagospodarowania terenów zieleni w mieście - etap III –  oranżeria, rotunda i zagospodarowanie terenu.</w:t>
            </w:r>
          </w:p>
          <w:p w14:paraId="530C954D" w14:textId="4E11BDF9" w:rsidR="00AE1C93" w:rsidRPr="001B12CE" w:rsidRDefault="00AE1C93" w:rsidP="00695C19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B7972C9" w14:textId="77777777" w:rsidR="005A6C4E" w:rsidRPr="001B12CE" w:rsidRDefault="005A6C4E" w:rsidP="005A6C4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</w:t>
      </w:r>
      <w:r w:rsidR="00931380" w:rsidRPr="001B12CE">
        <w:rPr>
          <w:rFonts w:ascii="Open Sans" w:hAnsi="Open Sans" w:cs="Open Sans"/>
        </w:rPr>
        <w:t xml:space="preserve"> ogłoszenie o zamówieniu oferuję</w:t>
      </w:r>
      <w:r w:rsidRPr="001B12CE">
        <w:rPr>
          <w:rFonts w:ascii="Open Sans" w:hAnsi="Open Sans" w:cs="Open Sans"/>
        </w:rPr>
        <w:t xml:space="preserve"> wykonanie przedmiotu zamówienia</w:t>
      </w:r>
      <w:r w:rsidR="00B96005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5A6C4E" w:rsidRPr="001B12CE" w14:paraId="5D1C86B0" w14:textId="77777777" w:rsidTr="008629F3">
        <w:trPr>
          <w:trHeight w:val="648"/>
        </w:trPr>
        <w:tc>
          <w:tcPr>
            <w:tcW w:w="504" w:type="dxa"/>
            <w:vAlign w:val="center"/>
          </w:tcPr>
          <w:p w14:paraId="3D356D80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5B6913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7EE5416" w14:textId="77777777" w:rsidR="005A6C4E" w:rsidRPr="001B12CE" w:rsidRDefault="005A6C4E" w:rsidP="00B96005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8629F3" w:rsidRPr="001B12CE">
              <w:rPr>
                <w:rFonts w:ascii="Open Sans" w:hAnsi="Open Sans" w:cs="Open Sans"/>
                <w:sz w:val="18"/>
                <w:szCs w:val="18"/>
              </w:rPr>
              <w:t>…………..</w:t>
            </w:r>
            <w:r w:rsidR="00B96005" w:rsidRPr="001B12CE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…* zł brutto</w:t>
            </w:r>
          </w:p>
        </w:tc>
      </w:tr>
      <w:tr w:rsidR="005A6C4E" w:rsidRPr="001B12CE" w14:paraId="6A2C3396" w14:textId="77777777" w:rsidTr="008629F3">
        <w:trPr>
          <w:trHeight w:val="568"/>
        </w:trPr>
        <w:tc>
          <w:tcPr>
            <w:tcW w:w="504" w:type="dxa"/>
            <w:vAlign w:val="center"/>
          </w:tcPr>
          <w:p w14:paraId="7E0DE80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68AEF5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B0DC430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5A6C4E" w:rsidRPr="001B12CE" w14:paraId="46464B19" w14:textId="77777777" w:rsidTr="008629F3">
        <w:trPr>
          <w:trHeight w:val="548"/>
        </w:trPr>
        <w:tc>
          <w:tcPr>
            <w:tcW w:w="504" w:type="dxa"/>
            <w:vAlign w:val="center"/>
          </w:tcPr>
          <w:p w14:paraId="3CC3ECA4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35A1FAD" w14:textId="0D577B31" w:rsidR="001F3101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4F5E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737E105A" w14:textId="701DD10D" w:rsidR="005A6C4E" w:rsidRPr="001B12CE" w:rsidRDefault="005A6C4E" w:rsidP="00402AE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 w:rsidR="0089451C"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  <w:r w:rsidR="004F5E4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A6C4E" w:rsidRPr="001B12CE" w14:paraId="4CA1BFE5" w14:textId="77777777" w:rsidTr="008629F3">
        <w:trPr>
          <w:trHeight w:val="663"/>
        </w:trPr>
        <w:tc>
          <w:tcPr>
            <w:tcW w:w="504" w:type="dxa"/>
            <w:vAlign w:val="center"/>
          </w:tcPr>
          <w:p w14:paraId="11BBE869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0CFADF4" w14:textId="42E9E026" w:rsidR="005A6C4E" w:rsidRPr="001B12CE" w:rsidRDefault="006C61DA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C61DA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</w:p>
        </w:tc>
        <w:tc>
          <w:tcPr>
            <w:tcW w:w="5244" w:type="dxa"/>
            <w:vAlign w:val="center"/>
          </w:tcPr>
          <w:p w14:paraId="6A51511D" w14:textId="77777777" w:rsidR="005A6C4E" w:rsidRPr="001B12CE" w:rsidRDefault="005A6C4E" w:rsidP="00A601C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5A6C4E" w:rsidRPr="001B12CE" w14:paraId="10170A17" w14:textId="77777777" w:rsidTr="008629F3">
        <w:trPr>
          <w:trHeight w:val="570"/>
        </w:trPr>
        <w:tc>
          <w:tcPr>
            <w:tcW w:w="504" w:type="dxa"/>
            <w:vAlign w:val="center"/>
          </w:tcPr>
          <w:p w14:paraId="744B7F6B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F6413CD" w14:textId="77777777" w:rsidR="005A6C4E" w:rsidRPr="001B12CE" w:rsidRDefault="005A6C4E" w:rsidP="000A4579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D58508E" w14:textId="77777777" w:rsidR="005A6C4E" w:rsidRPr="001B12CE" w:rsidRDefault="005A6C4E" w:rsidP="000A4579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5A6C4E" w:rsidRPr="001B12CE" w14:paraId="1C6CD70A" w14:textId="77777777" w:rsidTr="00613380">
        <w:trPr>
          <w:trHeight w:val="1202"/>
        </w:trPr>
        <w:tc>
          <w:tcPr>
            <w:tcW w:w="504" w:type="dxa"/>
            <w:vAlign w:val="center"/>
          </w:tcPr>
          <w:p w14:paraId="5EEAD82A" w14:textId="77777777" w:rsidR="005A6C4E" w:rsidRPr="001B12CE" w:rsidRDefault="005A6C4E" w:rsidP="000A4579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273ABDB" w14:textId="77777777" w:rsidR="005A6C4E" w:rsidRPr="001B12CE" w:rsidRDefault="005A6C4E" w:rsidP="003B39B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 xml:space="preserve"> zamier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t>za powierzyć podwykonawcom oraz</w:t>
            </w:r>
            <w:r w:rsidR="00471FF2"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 w:rsidR="003B39BC" w:rsidRPr="001B12CE">
              <w:rPr>
                <w:rFonts w:ascii="Open Sans" w:hAnsi="Open Sans" w:cs="Open Sans"/>
                <w:sz w:val="18"/>
                <w:szCs w:val="18"/>
              </w:rPr>
              <w:t xml:space="preserve">o ile jest to wiadome </w:t>
            </w:r>
            <w:r w:rsidR="00AC74AA" w:rsidRPr="001B12CE">
              <w:rPr>
                <w:rFonts w:ascii="Open Sans" w:hAnsi="Open Sans" w:cs="Open Sans"/>
                <w:sz w:val="18"/>
                <w:szCs w:val="18"/>
              </w:rPr>
              <w:t>nazwy firm podwykonawców</w:t>
            </w:r>
          </w:p>
        </w:tc>
        <w:tc>
          <w:tcPr>
            <w:tcW w:w="5244" w:type="dxa"/>
            <w:vAlign w:val="center"/>
          </w:tcPr>
          <w:p w14:paraId="5A94E046" w14:textId="77777777" w:rsidR="005A6C4E" w:rsidRPr="001B12CE" w:rsidRDefault="00613380" w:rsidP="0061338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880203" w:rsidRPr="001B12CE">
              <w:rPr>
                <w:rFonts w:ascii="Open Sans" w:hAnsi="Open Sans" w:cs="Open Sans"/>
                <w:sz w:val="18"/>
                <w:szCs w:val="18"/>
              </w:rPr>
              <w:t>……………………………</w:t>
            </w:r>
            <w:r w:rsidR="005A6C4E" w:rsidRPr="001B12CE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</w:tbl>
    <w:p w14:paraId="16826CE8" w14:textId="77777777" w:rsidR="005A6C4E" w:rsidRPr="001B12CE" w:rsidRDefault="005A6C4E" w:rsidP="005A6C4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2498C4B1" w14:textId="085E5796" w:rsidR="005A6C4E" w:rsidRDefault="005A6C4E" w:rsidP="005A6C4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9C15373" w14:textId="77777777" w:rsidR="00DC1649" w:rsidRPr="001B12CE" w:rsidRDefault="00DC1649" w:rsidP="00D623CC">
      <w:pPr>
        <w:pStyle w:val="Akapitzlist"/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3BE8DEC" w14:textId="77777777" w:rsidR="001C49D3" w:rsidRPr="001B12CE" w:rsidRDefault="001C49D3" w:rsidP="00D623CC">
      <w:pPr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057657D" w14:textId="77777777" w:rsidR="001C49D3" w:rsidRPr="001B12CE" w:rsidRDefault="001C49D3" w:rsidP="00D623CC">
      <w:pPr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</w:t>
      </w:r>
      <w:r w:rsidR="001907BB" w:rsidRPr="001B12CE"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wraz z załącznikami. </w:t>
      </w:r>
    </w:p>
    <w:p w14:paraId="03DD1C38" w14:textId="77777777" w:rsidR="001C49D3" w:rsidRPr="001B12CE" w:rsidRDefault="001C49D3" w:rsidP="00D623CC">
      <w:pPr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4903F79" w14:textId="77777777" w:rsidR="001C49D3" w:rsidRPr="001B12CE" w:rsidRDefault="001C49D3" w:rsidP="00D623CC">
      <w:pPr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4E5D918" w14:textId="77777777" w:rsidR="005A6C4E" w:rsidRPr="001B12CE" w:rsidRDefault="005A6C4E" w:rsidP="00D623CC">
      <w:pPr>
        <w:widowControl/>
        <w:numPr>
          <w:ilvl w:val="0"/>
          <w:numId w:val="3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Powstanie obowiązku podatkowego u </w:t>
      </w:r>
      <w:r w:rsidR="005A3D1C" w:rsidRPr="001B12CE">
        <w:rPr>
          <w:rFonts w:ascii="Open Sans" w:hAnsi="Open Sans" w:cs="Open Sans"/>
        </w:rPr>
        <w:t>z</w:t>
      </w:r>
      <w:r w:rsidRPr="001B12CE">
        <w:rPr>
          <w:rFonts w:ascii="Open Sans" w:hAnsi="Open Sans" w:cs="Open Sans"/>
        </w:rPr>
        <w:t>amawiającego.</w:t>
      </w:r>
    </w:p>
    <w:p w14:paraId="30C672F1" w14:textId="77777777" w:rsidR="005A6C4E" w:rsidRPr="001B12CE" w:rsidRDefault="005A6C4E" w:rsidP="005A6C4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8345FE4" w14:textId="77777777" w:rsidR="005A6C4E" w:rsidRPr="001B12CE" w:rsidRDefault="003C2BF6" w:rsidP="003F7E7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>wybór oferty nie b</w:t>
      </w:r>
      <w:r w:rsidR="005A3D1C" w:rsidRPr="001B12CE">
        <w:rPr>
          <w:rFonts w:ascii="Open Sans" w:hAnsi="Open Sans" w:cs="Open Sans"/>
        </w:rPr>
        <w:t>ędzie prowadzić do powstania u z</w:t>
      </w:r>
      <w:r w:rsidR="005A6C4E" w:rsidRPr="001B12CE">
        <w:rPr>
          <w:rFonts w:ascii="Open Sans" w:hAnsi="Open Sans" w:cs="Open Sans"/>
        </w:rPr>
        <w:t>amawiającego obowiązku podatkowego;</w:t>
      </w:r>
    </w:p>
    <w:p w14:paraId="1C4F8D97" w14:textId="77777777" w:rsidR="005A6C4E" w:rsidRPr="001B12CE" w:rsidRDefault="003C2BF6" w:rsidP="003C2BF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="005A6C4E" w:rsidRPr="001B12CE">
        <w:rPr>
          <w:rFonts w:ascii="Open Sans" w:hAnsi="Open Sans" w:cs="Open Sans"/>
        </w:rPr>
        <w:t xml:space="preserve">wybór oferty będzie prowadzić do powstania u </w:t>
      </w:r>
      <w:r w:rsidR="005A3D1C" w:rsidRPr="001B12CE">
        <w:rPr>
          <w:rFonts w:ascii="Open Sans" w:hAnsi="Open Sans" w:cs="Open Sans"/>
        </w:rPr>
        <w:t>z</w:t>
      </w:r>
      <w:r w:rsidR="005A6C4E" w:rsidRPr="001B12CE">
        <w:rPr>
          <w:rFonts w:ascii="Open Sans" w:hAnsi="Open Sans" w:cs="Open Sans"/>
        </w:rPr>
        <w:t>amawiającego obowiązku podatkowego w odniesieniu do następujących towarów/usług: _____________________________________________________________________ ________________________________________</w:t>
      </w:r>
      <w:r w:rsidR="005D4068" w:rsidRPr="001B12CE">
        <w:rPr>
          <w:rFonts w:ascii="Open Sans" w:hAnsi="Open Sans" w:cs="Open Sans"/>
        </w:rPr>
        <w:t xml:space="preserve">_____________________________ </w:t>
      </w:r>
    </w:p>
    <w:p w14:paraId="32F79294" w14:textId="77777777" w:rsidR="00642271" w:rsidRPr="001B12CE" w:rsidRDefault="00642271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EBEFE7F" w14:textId="77777777" w:rsidR="005A6C4E" w:rsidRPr="001B12CE" w:rsidRDefault="005A6C4E" w:rsidP="005A6C4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Wartość towarów/usług po</w:t>
      </w:r>
      <w:r w:rsidR="005A3D1C" w:rsidRPr="001B12CE">
        <w:rPr>
          <w:rFonts w:ascii="Open Sans" w:hAnsi="Open Sans" w:cs="Open Sans"/>
        </w:rPr>
        <w:t>wodująca obowiązek podatkowy u z</w:t>
      </w:r>
      <w:r w:rsidRPr="001B12CE">
        <w:rPr>
          <w:rFonts w:ascii="Open Sans" w:hAnsi="Open Sans" w:cs="Open Sans"/>
        </w:rPr>
        <w:t xml:space="preserve">amawiającego to </w:t>
      </w:r>
    </w:p>
    <w:p w14:paraId="603639F5" w14:textId="77777777" w:rsidR="005A6C4E" w:rsidRPr="001B12CE" w:rsidRDefault="005A6C4E" w:rsidP="005A6C4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="005A3D1C" w:rsidRPr="001B12CE">
        <w:rPr>
          <w:rFonts w:ascii="Open Sans" w:hAnsi="Open Sans" w:cs="Open Sans"/>
          <w:i/>
          <w:sz w:val="18"/>
          <w:szCs w:val="18"/>
        </w:rPr>
        <w:t>** dotyczy w</w:t>
      </w:r>
      <w:r w:rsidRPr="001B12CE">
        <w:rPr>
          <w:rFonts w:ascii="Open Sans" w:hAnsi="Open Sans" w:cs="Open Sans"/>
          <w:i/>
          <w:sz w:val="18"/>
          <w:szCs w:val="18"/>
        </w:rPr>
        <w:t>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B5A5475" w14:textId="77777777" w:rsidR="005A6C4E" w:rsidRPr="001B12CE" w:rsidRDefault="005A6C4E" w:rsidP="00D623CC">
      <w:pPr>
        <w:numPr>
          <w:ilvl w:val="0"/>
          <w:numId w:val="1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9108426" w14:textId="77777777" w:rsidR="005A6C4E" w:rsidRPr="001B12CE" w:rsidRDefault="005A6C4E" w:rsidP="00D623CC">
      <w:pPr>
        <w:numPr>
          <w:ilvl w:val="0"/>
          <w:numId w:val="12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importu usług lub importu towarów, z którymi wiąże się obowiązek doliczenia przez </w:t>
      </w:r>
      <w:r w:rsidR="00F1183A" w:rsidRPr="001B12CE">
        <w:rPr>
          <w:rFonts w:ascii="Open Sans" w:hAnsi="Open Sans" w:cs="Open Sans"/>
          <w:i/>
          <w:sz w:val="18"/>
          <w:szCs w:val="18"/>
        </w:rPr>
        <w:t>z</w:t>
      </w:r>
      <w:r w:rsidRPr="001B12CE">
        <w:rPr>
          <w:rFonts w:ascii="Open Sans" w:hAnsi="Open Sans" w:cs="Open Sans"/>
          <w:i/>
          <w:sz w:val="18"/>
          <w:szCs w:val="18"/>
        </w:rPr>
        <w:t>amawiającego przy porównywaniu cen ofertowych podatku VAT.</w:t>
      </w:r>
    </w:p>
    <w:p w14:paraId="19AA705C" w14:textId="7FCD1C01" w:rsidR="005A6C4E" w:rsidRDefault="005A6C4E" w:rsidP="005A6C4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niewypełnienie oferty w zakresie pkt </w:t>
      </w:r>
      <w:r w:rsidR="00D9366F" w:rsidRPr="001B12CE">
        <w:rPr>
          <w:rFonts w:ascii="Open Sans" w:hAnsi="Open Sans" w:cs="Open Sans"/>
        </w:rPr>
        <w:t>1</w:t>
      </w:r>
      <w:r w:rsidR="00B14C00" w:rsidRPr="001B12CE">
        <w:rPr>
          <w:rFonts w:ascii="Open Sans" w:hAnsi="Open Sans" w:cs="Open Sans"/>
        </w:rPr>
        <w:t>2</w:t>
      </w:r>
      <w:r w:rsidR="00D9366F" w:rsidRPr="001B12CE">
        <w:rPr>
          <w:rFonts w:ascii="Open Sans" w:hAnsi="Open Sans" w:cs="Open Sans"/>
        </w:rPr>
        <w:t xml:space="preserve"> </w:t>
      </w:r>
      <w:r w:rsidR="00642271" w:rsidRPr="001B12CE">
        <w:rPr>
          <w:rFonts w:ascii="Open Sans" w:hAnsi="Open Sans" w:cs="Open Sans"/>
        </w:rPr>
        <w:t>oznacza, że jej złożenie</w:t>
      </w:r>
      <w:r w:rsidR="00642271"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nie prowadzi do powstania ob</w:t>
      </w:r>
      <w:r w:rsidR="005A3D1C" w:rsidRPr="001B12CE">
        <w:rPr>
          <w:rFonts w:ascii="Open Sans" w:hAnsi="Open Sans" w:cs="Open Sans"/>
        </w:rPr>
        <w:t>owiązku podatkowego po stronie z</w:t>
      </w:r>
      <w:r w:rsidRPr="001B12CE">
        <w:rPr>
          <w:rFonts w:ascii="Open Sans" w:hAnsi="Open Sans" w:cs="Open Sans"/>
        </w:rPr>
        <w:t>amawiającego.</w:t>
      </w:r>
    </w:p>
    <w:p w14:paraId="145C658D" w14:textId="640D8F15" w:rsidR="00943BBE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77370FC3" w14:textId="77777777" w:rsidR="00943BBE" w:rsidRPr="00312ABF" w:rsidRDefault="00943BBE" w:rsidP="00943BB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43BBE" w14:paraId="69CF9507" w14:textId="77777777" w:rsidTr="00943BBE">
        <w:tc>
          <w:tcPr>
            <w:tcW w:w="9061" w:type="dxa"/>
          </w:tcPr>
          <w:p w14:paraId="29E8FA1B" w14:textId="60CEC42A" w:rsidR="00943BBE" w:rsidRDefault="00943BBE" w:rsidP="005A6C4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ED2CE41" w14:textId="5B0A7858" w:rsidR="00DE15CB" w:rsidRPr="001B12CE" w:rsidRDefault="00B96005" w:rsidP="008F657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  <w:bookmarkEnd w:id="1"/>
      <w:r w:rsidR="00DE15CB" w:rsidRPr="001B12CE">
        <w:rPr>
          <w:rFonts w:ascii="Open Sans" w:hAnsi="Open Sans" w:cs="Open Sans"/>
        </w:rPr>
        <w:lastRenderedPageBreak/>
        <w:t>Załącznik nr 2 do SIWZ</w:t>
      </w:r>
    </w:p>
    <w:p w14:paraId="583F6A9B" w14:textId="77777777" w:rsidR="00DE15CB" w:rsidRPr="001B12CE" w:rsidRDefault="00DE15CB" w:rsidP="00DE15CB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3E991BB" w14:textId="77777777" w:rsidR="00DE15CB" w:rsidRPr="001B12CE" w:rsidRDefault="00DE15CB" w:rsidP="00320A3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288691C" w14:textId="266B68C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 xml:space="preserve">), pod nazwą: </w:t>
      </w:r>
    </w:p>
    <w:p w14:paraId="42495CE7" w14:textId="5D8672F1" w:rsidR="00D129B8" w:rsidRPr="00D129B8" w:rsidRDefault="00D129B8" w:rsidP="00D129B8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D129B8">
        <w:rPr>
          <w:rFonts w:ascii="Open Sans" w:hAnsi="Open Sans" w:cs="Open Sans"/>
          <w:b/>
          <w:bCs/>
        </w:rPr>
        <w:t>„Rewitalizacja i przebudowa kompleksu budynków palmiarni w ogrodzie botanicznym w Parku Opackim im. Adama Mickiewicza w Gdańsku Oliwie” w ramach zadania: Rewaloryzacja zabytków sztuki ogrodowej i zagospodarowania terenów zieleni w mieście - etap III –  oranżeria, rotunda i zagospodarowanie terenu</w:t>
      </w:r>
    </w:p>
    <w:p w14:paraId="566AA973" w14:textId="77777777" w:rsidR="00695C19" w:rsidRPr="001B12CE" w:rsidRDefault="00695C19" w:rsidP="00695C19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E1FA1F4" w14:textId="77777777" w:rsidR="00DE15CB" w:rsidRPr="001B12CE" w:rsidRDefault="00DE15CB" w:rsidP="00DE15CB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5E94EB13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20B2527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09CF633" w14:textId="44BCBEE0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19278F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309DE2BD" w14:textId="77777777" w:rsidR="00DE15CB" w:rsidRPr="001B12CE" w:rsidRDefault="00DE15CB" w:rsidP="00DE15CB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341028D4" w14:textId="77777777" w:rsidR="00DE15CB" w:rsidRPr="001B12CE" w:rsidRDefault="00DE15CB" w:rsidP="00D623CC">
      <w:pPr>
        <w:pStyle w:val="Akapitzlist"/>
        <w:numPr>
          <w:ilvl w:val="0"/>
          <w:numId w:val="2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AFB2162" w14:textId="77777777" w:rsidR="00DE15CB" w:rsidRPr="001B12CE" w:rsidRDefault="00DE15CB" w:rsidP="00D623CC">
      <w:pPr>
        <w:pStyle w:val="Akapitzlist"/>
        <w:numPr>
          <w:ilvl w:val="0"/>
          <w:numId w:val="2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F3C9AAC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p w14:paraId="13068BE2" w14:textId="77777777" w:rsidR="00DE15CB" w:rsidRPr="001B12CE" w:rsidRDefault="00DE15CB" w:rsidP="00DE15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E15CB" w:rsidRPr="001B12CE" w14:paraId="3A64FDDC" w14:textId="77777777" w:rsidTr="00C8409D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16F1" w14:textId="77777777" w:rsidR="00DE15CB" w:rsidRPr="001B12CE" w:rsidRDefault="00DE15CB" w:rsidP="00C8409D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2471" w14:textId="77777777" w:rsidR="00DE15CB" w:rsidRPr="001B12CE" w:rsidRDefault="00DE15CB" w:rsidP="00C8409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BA4AD5" w14:textId="4628B16B" w:rsidR="00420524" w:rsidRPr="009E0830" w:rsidRDefault="00420524" w:rsidP="0042052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20524" w14:paraId="664AA748" w14:textId="77777777" w:rsidTr="00420524">
        <w:tc>
          <w:tcPr>
            <w:tcW w:w="9066" w:type="dxa"/>
          </w:tcPr>
          <w:p w14:paraId="4BD5DB4B" w14:textId="77777777" w:rsidR="00420524" w:rsidRDefault="00420524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A0A7C" w14:textId="77777777" w:rsidR="00DE15CB" w:rsidRDefault="00DE15CB" w:rsidP="00495F74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E495324" w14:textId="2E44C15D" w:rsidR="00495F74" w:rsidRDefault="00495F74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0965DA5" w14:textId="77777777" w:rsidR="00A66763" w:rsidRPr="001B12CE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6BBBEB61" w14:textId="77777777" w:rsidR="00196212" w:rsidRDefault="00196212" w:rsidP="00196212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WYKAZ ROBÓT BUDOWLANYCH</w:t>
      </w: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2269"/>
        <w:gridCol w:w="1702"/>
        <w:gridCol w:w="1418"/>
        <w:gridCol w:w="1135"/>
        <w:gridCol w:w="1560"/>
      </w:tblGrid>
      <w:tr w:rsidR="00196212" w14:paraId="0B3B66AC" w14:textId="77777777" w:rsidTr="00196212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C7D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A0FB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6CD88C28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C59A" w14:textId="77777777" w:rsidR="00196212" w:rsidRDefault="00196212">
            <w:pPr>
              <w:widowControl/>
              <w:autoSpaceDE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 zamówienie obejmowało swoim zakresem budowę lub przebudowę lub remont budynku?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484" w14:textId="77777777" w:rsidR="00196212" w:rsidRDefault="0019621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brutto zamówienia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13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2D771FC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854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55ACA8CE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BBF4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96212" w14:paraId="4F405E2C" w14:textId="77777777" w:rsidTr="00196212">
        <w:trPr>
          <w:trHeight w:hRule="exact"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7E9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A34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36B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59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CB7F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839A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9B3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96212" w14:paraId="48A36378" w14:textId="77777777" w:rsidTr="00196212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A0BD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BEF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19C" w14:textId="15A0181D" w:rsidR="00196212" w:rsidRDefault="00DD485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2B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DC4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E16A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59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F2BDA38" w14:textId="77777777" w:rsidR="00196212" w:rsidRDefault="00196212" w:rsidP="00196212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4"/>
        <w:gridCol w:w="2269"/>
        <w:gridCol w:w="1702"/>
        <w:gridCol w:w="1418"/>
        <w:gridCol w:w="1135"/>
        <w:gridCol w:w="1560"/>
      </w:tblGrid>
      <w:tr w:rsidR="00196212" w14:paraId="30E988AA" w14:textId="77777777" w:rsidTr="007C262F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7834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EE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C159713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AA37" w14:textId="77777777" w:rsidR="00196212" w:rsidRDefault="00196212">
            <w:pPr>
              <w:widowControl/>
              <w:autoSpaceDE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 zamówienie obejmowało swoim zakresem roboty budowlane w ramach budynku objętego jedną z form ochrony zabytków zgodnie z obowiązującymi przepisami prawa?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D28E" w14:textId="77777777" w:rsidR="00196212" w:rsidRDefault="0019621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brutto zamówienia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4B82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E627D5C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290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0E3066D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5A5D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196212" w14:paraId="2839437B" w14:textId="77777777" w:rsidTr="007C262F">
        <w:trPr>
          <w:trHeight w:hRule="exact"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A44C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B679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290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FEAE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97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987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DAA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96212" w14:paraId="7B5F9C05" w14:textId="77777777" w:rsidTr="007C262F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9C3A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F0A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87E5" w14:textId="43BA8628" w:rsidR="00196212" w:rsidRDefault="00DD485C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060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50BB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612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C5D1" w14:textId="77777777" w:rsidR="00196212" w:rsidRDefault="0019621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603806" w14:textId="70007756" w:rsidR="007C262F" w:rsidRPr="001B12CE" w:rsidRDefault="007C262F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0BF58B55" w14:textId="77777777" w:rsidR="00CF2D9A" w:rsidRPr="001B12CE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1B12CE" w14:paraId="11828081" w14:textId="77777777" w:rsidTr="0029252D">
        <w:trPr>
          <w:cantSplit/>
          <w:trHeight w:val="11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115B" w14:textId="77777777" w:rsidR="006D6E21" w:rsidRPr="001B12CE" w:rsidRDefault="006D6E21" w:rsidP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5729D89" w14:textId="77777777" w:rsidR="00D33589" w:rsidRPr="001B12CE" w:rsidRDefault="006D6E21" w:rsidP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391" w14:textId="77777777" w:rsidR="00D33589" w:rsidRPr="001B12CE" w:rsidRDefault="00D33589" w:rsidP="00877D2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D28D01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7659FB84" w14:textId="77777777" w:rsidTr="002132B9">
        <w:tc>
          <w:tcPr>
            <w:tcW w:w="9066" w:type="dxa"/>
          </w:tcPr>
          <w:p w14:paraId="3878336F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  <w:bookmarkEnd w:id="2"/>
    </w:tbl>
    <w:p w14:paraId="006AAF2F" w14:textId="081D5602" w:rsidR="00B57CBE" w:rsidRPr="001B12CE" w:rsidRDefault="0067145A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17CF4EDB" w14:textId="77777777" w:rsidR="00320A3F" w:rsidRPr="001B12CE" w:rsidRDefault="00F84AF8" w:rsidP="00286CD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0710E48E" w14:textId="77777777" w:rsidR="00AA5D6D" w:rsidRPr="001B12CE" w:rsidRDefault="00AA5D6D" w:rsidP="00E97CAF">
      <w:pPr>
        <w:spacing w:before="120" w:after="120"/>
        <w:jc w:val="center"/>
        <w:rPr>
          <w:rFonts w:ascii="Open Sans" w:hAnsi="Open Sans" w:cs="Open Sans"/>
        </w:rPr>
      </w:pPr>
    </w:p>
    <w:p w14:paraId="2E1CD505" w14:textId="77777777" w:rsidR="00320A3F" w:rsidRPr="001B12CE" w:rsidRDefault="00320A3F" w:rsidP="00E97CA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1556FD" w:rsidRPr="001B12CE" w14:paraId="6A0477E2" w14:textId="77777777" w:rsidTr="00EB4EA8">
        <w:trPr>
          <w:trHeight w:val="1096"/>
        </w:trPr>
        <w:tc>
          <w:tcPr>
            <w:tcW w:w="567" w:type="dxa"/>
            <w:vAlign w:val="center"/>
          </w:tcPr>
          <w:p w14:paraId="2324F03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5B1FD2B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EE4AF0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61BAC8F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7EB7BE17" w14:textId="77777777" w:rsidR="001556FD" w:rsidRPr="001B12CE" w:rsidRDefault="001556FD" w:rsidP="001556F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1556FD" w:rsidRPr="001B12CE" w14:paraId="755D225B" w14:textId="77777777" w:rsidTr="007710CB">
        <w:trPr>
          <w:trHeight w:hRule="exact" w:val="2833"/>
        </w:trPr>
        <w:tc>
          <w:tcPr>
            <w:tcW w:w="567" w:type="dxa"/>
            <w:vAlign w:val="center"/>
          </w:tcPr>
          <w:p w14:paraId="6E9E9E2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625841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4995C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A033C25" w14:textId="77777777" w:rsidR="001556FD" w:rsidRPr="001B12CE" w:rsidRDefault="008329FB" w:rsidP="008329FB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="001556FD" w:rsidRPr="001B12CE">
              <w:rPr>
                <w:rFonts w:ascii="Open Sans" w:hAnsi="Open Sans" w:cs="Open Sans"/>
                <w:sz w:val="18"/>
                <w:szCs w:val="18"/>
              </w:rPr>
              <w:t>budowlanymi w specjalności konstrukcyjno-budowlanej</w:t>
            </w:r>
          </w:p>
        </w:tc>
        <w:tc>
          <w:tcPr>
            <w:tcW w:w="2693" w:type="dxa"/>
            <w:vAlign w:val="center"/>
          </w:tcPr>
          <w:p w14:paraId="29273D4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166542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DB694EA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07B927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FAE1D8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5AF45B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01170FD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28840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56FD" w:rsidRPr="001B12CE" w14:paraId="3EF47CC3" w14:textId="77777777" w:rsidTr="007710CB">
        <w:trPr>
          <w:trHeight w:hRule="exact" w:val="2978"/>
        </w:trPr>
        <w:tc>
          <w:tcPr>
            <w:tcW w:w="567" w:type="dxa"/>
            <w:vAlign w:val="center"/>
          </w:tcPr>
          <w:p w14:paraId="10FBF0E7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2C557A80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495D42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78BA83C" w14:textId="77777777" w:rsidR="001556FD" w:rsidRPr="001B12CE" w:rsidRDefault="001556FD" w:rsidP="001556F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3C1D7EB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E852F3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670E01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352ACE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5BFD0C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AB8C78B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DCBFF4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0C3FB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1556FD" w:rsidRPr="001B12CE" w14:paraId="7F5A349A" w14:textId="77777777" w:rsidTr="007710CB">
        <w:trPr>
          <w:trHeight w:hRule="exact" w:val="2692"/>
        </w:trPr>
        <w:tc>
          <w:tcPr>
            <w:tcW w:w="567" w:type="dxa"/>
            <w:vAlign w:val="center"/>
          </w:tcPr>
          <w:p w14:paraId="44630A4C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268EEE10" w14:textId="77777777" w:rsidR="001556FD" w:rsidRPr="001B12CE" w:rsidRDefault="001556FD" w:rsidP="00CD1D1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44F973B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C698DD9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8738863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13440D8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C83D3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0E1A89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0DB6D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52C5E5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22B841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A76924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6DC2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AC891A5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8839B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1BED7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72A88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928C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5D2D6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A4D37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5060E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A2695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100C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76E29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DF01E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591FA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2166E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7555B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66A80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9A84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9966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9C4C8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31BA9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CF952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B089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A62F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69B78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DB2DA5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6FE23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C4686A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A8049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C3F0F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00EA3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26CED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DA2682" w14:textId="77777777" w:rsidR="001556FD" w:rsidRPr="001B12CE" w:rsidRDefault="001556FD" w:rsidP="00512392"/>
          <w:p w14:paraId="71043499" w14:textId="77777777" w:rsidR="001556FD" w:rsidRPr="001B12CE" w:rsidRDefault="001556FD" w:rsidP="00512392"/>
          <w:p w14:paraId="4962B696" w14:textId="77777777" w:rsidR="001556FD" w:rsidRPr="001B12CE" w:rsidRDefault="001556FD" w:rsidP="00512392"/>
          <w:p w14:paraId="6B036CA2" w14:textId="77777777" w:rsidR="001556FD" w:rsidRPr="001B12CE" w:rsidRDefault="001556FD" w:rsidP="00512392"/>
          <w:p w14:paraId="7D6B826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5A31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FDCFA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149CB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CC67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9C35C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C6D06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135EE7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0A060C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96EAC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B8B34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C25102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AA85A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54B6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BA870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DC1FB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B9A47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E671A6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A2A4A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94639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BDF43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4EEA2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78A91E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C8F0F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08FDE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015D63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6869F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B6221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47964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C7F7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933DD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B7543D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795C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7A9E987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70D228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3B3AE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4E5E0B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AAE74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8365B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E1111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45883E1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2C82C40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56611A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7F1B9" w14:textId="77777777" w:rsidR="001556FD" w:rsidRPr="001B12CE" w:rsidRDefault="001556FD" w:rsidP="0051239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1761006E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556FD" w:rsidRPr="001B12CE" w14:paraId="7E958E03" w14:textId="77777777" w:rsidTr="007710CB">
        <w:trPr>
          <w:trHeight w:hRule="exact" w:val="3123"/>
        </w:trPr>
        <w:tc>
          <w:tcPr>
            <w:tcW w:w="567" w:type="dxa"/>
            <w:vAlign w:val="center"/>
          </w:tcPr>
          <w:p w14:paraId="42A10470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36340658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E426A7" w14:textId="77777777" w:rsidR="001556FD" w:rsidRPr="001B12CE" w:rsidRDefault="001556FD" w:rsidP="007A3E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FAB8F7D" w14:textId="77777777" w:rsidR="001556FD" w:rsidRPr="001B12CE" w:rsidRDefault="001556FD" w:rsidP="001556FD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33AC7871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A954C35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C998032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7D7CA38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C7587D4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3E8C6C6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41E9663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47C2290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46DCE9" w14:textId="77777777" w:rsidR="001556FD" w:rsidRPr="001B12CE" w:rsidRDefault="001556FD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EA564A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A14307E" w14:textId="77777777" w:rsidR="00512392" w:rsidRPr="001B12CE" w:rsidRDefault="00512392" w:rsidP="00320A3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320A3F" w:rsidRPr="001B12CE" w14:paraId="384FB8C4" w14:textId="77777777" w:rsidTr="007A3E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DFB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AABCF3E" w14:textId="77777777" w:rsidR="00320A3F" w:rsidRPr="001B12CE" w:rsidRDefault="00320A3F" w:rsidP="007A3E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6C0C" w14:textId="77777777" w:rsidR="00320A3F" w:rsidRPr="001B12CE" w:rsidRDefault="00320A3F" w:rsidP="007A3E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3669775" w14:textId="77777777" w:rsidR="00AF5CCA" w:rsidRPr="009E0830" w:rsidRDefault="00AF5CCA" w:rsidP="00AF5CC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F5CCA" w14:paraId="15BAB88E" w14:textId="77777777" w:rsidTr="002132B9">
        <w:tc>
          <w:tcPr>
            <w:tcW w:w="9066" w:type="dxa"/>
          </w:tcPr>
          <w:p w14:paraId="61CD22BE" w14:textId="77777777" w:rsidR="00AF5CCA" w:rsidRDefault="00AF5CC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C1435C8" w14:textId="5E602B9F" w:rsidR="00AF5CCA" w:rsidRDefault="00AF5CCA" w:rsidP="00AF5CC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A76573E" w14:textId="18FDAF41" w:rsidR="00AF5CCA" w:rsidRDefault="00AF5CC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05F8463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191BD4D7" w14:textId="77777777" w:rsidR="008D0F68" w:rsidRPr="001B12CE" w:rsidRDefault="008D0F68" w:rsidP="008D0F6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5BC0FF51" w14:textId="77777777" w:rsidR="008D0F68" w:rsidRPr="001B12CE" w:rsidRDefault="008D0F68" w:rsidP="008D0F6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160F9DA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701F86E6" w14:textId="28AEF50D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628630D2" w14:textId="77777777" w:rsidR="00D129B8" w:rsidRPr="00D129B8" w:rsidRDefault="00D129B8" w:rsidP="00D129B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D129B8">
        <w:rPr>
          <w:rFonts w:ascii="Open Sans" w:hAnsi="Open Sans" w:cs="Open Sans"/>
          <w:b/>
          <w:bCs/>
        </w:rPr>
        <w:t>„Rewitalizacja i przebudowa kompleksu budynków palmiarni w ogrodzie botanicznym w Parku Opackim im. Adama Mickiewicza w Gdańsku Oliwie” w ramach zadania: Rewaloryzacja zabytków sztuki ogrodowej i zagospodarowania terenów zieleni w mieście - etap III –  oranżeria, rotunda i zagospodarowanie terenu.</w:t>
      </w:r>
    </w:p>
    <w:p w14:paraId="6C4EF203" w14:textId="77777777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</w:p>
    <w:p w14:paraId="2BA749E3" w14:textId="39CB3FFE" w:rsidR="008D0F68" w:rsidRPr="001B12CE" w:rsidRDefault="008D0F68" w:rsidP="00813D8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</w:t>
      </w:r>
      <w:r w:rsidR="001C386A" w:rsidRPr="00813D8F">
        <w:rPr>
          <w:rFonts w:ascii="Open Sans" w:hAnsi="Open Sans" w:cs="Open Sans"/>
        </w:rPr>
        <w:t xml:space="preserve"> </w:t>
      </w:r>
      <w:r w:rsidRPr="00813D8F">
        <w:rPr>
          <w:rFonts w:ascii="Open Sans" w:hAnsi="Open Sans" w:cs="Open Sans"/>
        </w:rPr>
        <w:t>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</w:t>
      </w:r>
      <w:r w:rsidR="003644C0" w:rsidRPr="001B12CE">
        <w:rPr>
          <w:rFonts w:ascii="Open Sans" w:hAnsi="Open Sans" w:cs="Open Sans"/>
          <w:snapToGrid w:val="0"/>
        </w:rPr>
        <w:t>8</w:t>
      </w:r>
      <w:r w:rsidRPr="001B12CE">
        <w:rPr>
          <w:rFonts w:ascii="Open Sans" w:hAnsi="Open Sans" w:cs="Open Sans"/>
          <w:snapToGrid w:val="0"/>
        </w:rPr>
        <w:t xml:space="preserve"> r.</w:t>
      </w:r>
      <w:r w:rsidR="001C386A" w:rsidRPr="001B12CE">
        <w:rPr>
          <w:rFonts w:ascii="Open Sans" w:hAnsi="Open Sans" w:cs="Open Sans"/>
          <w:snapToGrid w:val="0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poz. </w:t>
      </w:r>
      <w:r w:rsidR="003644C0" w:rsidRPr="001B12CE">
        <w:rPr>
          <w:rFonts w:ascii="Open Sans" w:hAnsi="Open Sans" w:cs="Open Sans"/>
          <w:snapToGrid w:val="0"/>
        </w:rPr>
        <w:t>1445</w:t>
      </w:r>
      <w:r w:rsidR="008B4451" w:rsidRPr="001B12CE">
        <w:rPr>
          <w:rFonts w:ascii="Open Sans" w:hAnsi="Open Sans" w:cs="Open Sans"/>
          <w:snapToGrid w:val="0"/>
        </w:rPr>
        <w:t xml:space="preserve"> z </w:t>
      </w:r>
      <w:proofErr w:type="spellStart"/>
      <w:r w:rsidR="008B4451" w:rsidRPr="001B12CE">
        <w:rPr>
          <w:rFonts w:ascii="Open Sans" w:hAnsi="Open Sans" w:cs="Open Sans"/>
          <w:snapToGrid w:val="0"/>
        </w:rPr>
        <w:t>późn</w:t>
      </w:r>
      <w:proofErr w:type="spellEnd"/>
      <w:r w:rsidR="008B4451" w:rsidRPr="001B12CE">
        <w:rPr>
          <w:rFonts w:ascii="Open Sans" w:hAnsi="Open Sans" w:cs="Open Sans"/>
          <w:snapToGrid w:val="0"/>
        </w:rPr>
        <w:t>. zm.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2CD50A15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p w14:paraId="03F0818D" w14:textId="77777777" w:rsidR="008D0F68" w:rsidRPr="001B12CE" w:rsidRDefault="008D0F68" w:rsidP="008D0F6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8D0F68" w:rsidRPr="001B12CE" w14:paraId="20F0AC91" w14:textId="77777777" w:rsidTr="00C8409D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15C" w14:textId="77777777" w:rsidR="008D0F68" w:rsidRPr="001B12CE" w:rsidRDefault="008D0F68" w:rsidP="008D0F6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6AB" w14:textId="77777777" w:rsidR="008D0F68" w:rsidRPr="001B12CE" w:rsidRDefault="008D0F68" w:rsidP="008D0F6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AFDB4B0" w14:textId="77777777" w:rsidR="00813D8F" w:rsidRPr="009E0830" w:rsidRDefault="00813D8F" w:rsidP="00813D8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813D8F" w14:paraId="567AE704" w14:textId="77777777" w:rsidTr="002132B9">
        <w:tc>
          <w:tcPr>
            <w:tcW w:w="9066" w:type="dxa"/>
          </w:tcPr>
          <w:p w14:paraId="5209A139" w14:textId="77777777" w:rsidR="00813D8F" w:rsidRDefault="00813D8F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C23CCC" w14:textId="77777777" w:rsidR="00AF5CCA" w:rsidRPr="00AF5CCA" w:rsidRDefault="00AF5CCA" w:rsidP="00AF5CCA">
      <w:pPr>
        <w:spacing w:before="120" w:after="120"/>
        <w:jc w:val="both"/>
        <w:rPr>
          <w:rFonts w:ascii="Open Sans" w:hAnsi="Open Sans" w:cs="Open Sans"/>
        </w:rPr>
      </w:pPr>
    </w:p>
    <w:p w14:paraId="4AFACD40" w14:textId="77777777" w:rsidR="001C386A" w:rsidRPr="001B12CE" w:rsidRDefault="001C386A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12A0F7BB" w14:textId="77777777" w:rsidR="00E23606" w:rsidRPr="001B12CE" w:rsidRDefault="008D0F68" w:rsidP="00E2360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</w:t>
      </w:r>
      <w:r w:rsidR="00E23606" w:rsidRPr="001B12CE">
        <w:rPr>
          <w:rFonts w:ascii="Open Sans" w:hAnsi="Open Sans" w:cs="Open Sans"/>
        </w:rPr>
        <w:t xml:space="preserve"> do SIWZ</w:t>
      </w:r>
    </w:p>
    <w:p w14:paraId="444C6E7D" w14:textId="77777777" w:rsidR="00E23606" w:rsidRPr="001B12CE" w:rsidRDefault="00E23606" w:rsidP="00E2360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3379C09" w14:textId="77777777" w:rsidR="00E23606" w:rsidRPr="001B12CE" w:rsidRDefault="00E23606" w:rsidP="00E2360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4769CAF4" w14:textId="77777777" w:rsidR="00E23606" w:rsidRPr="001B12CE" w:rsidRDefault="00E23606" w:rsidP="00E2360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0A7B8BEF" w14:textId="77777777" w:rsidR="00010488" w:rsidRDefault="00010488" w:rsidP="00E23606">
      <w:pPr>
        <w:spacing w:before="120" w:after="120"/>
        <w:jc w:val="both"/>
        <w:rPr>
          <w:rFonts w:ascii="Open Sans" w:hAnsi="Open Sans" w:cs="Open Sans"/>
        </w:rPr>
      </w:pPr>
    </w:p>
    <w:p w14:paraId="409BC9A2" w14:textId="4C4E3036" w:rsidR="00E23606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="004A42EB" w:rsidRPr="001B12CE">
        <w:rPr>
          <w:rFonts w:ascii="Open Sans" w:hAnsi="Open Sans" w:cs="Open Sans"/>
        </w:rPr>
        <w:t>t.j</w:t>
      </w:r>
      <w:proofErr w:type="spellEnd"/>
      <w:r w:rsidR="004A42EB" w:rsidRPr="001B12CE">
        <w:rPr>
          <w:rFonts w:ascii="Open Sans" w:hAnsi="Open Sans" w:cs="Open Sans"/>
        </w:rPr>
        <w:t>. Dz. U. z 2019 r. poz. 1843</w:t>
      </w:r>
      <w:r w:rsidRPr="001B12CE">
        <w:rPr>
          <w:rFonts w:ascii="Open Sans" w:hAnsi="Open Sans" w:cs="Open Sans"/>
        </w:rPr>
        <w:t>), pod nazwą:</w:t>
      </w:r>
    </w:p>
    <w:p w14:paraId="37BE5E5B" w14:textId="77777777" w:rsidR="00D129B8" w:rsidRPr="00D129B8" w:rsidRDefault="00D129B8" w:rsidP="00D129B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D129B8">
        <w:rPr>
          <w:rFonts w:ascii="Open Sans" w:hAnsi="Open Sans" w:cs="Open Sans"/>
          <w:b/>
          <w:bCs/>
        </w:rPr>
        <w:t>„Rewitalizacja i przebudowa kompleksu budynków palmiarni w ogrodzie botanicznym w Parku Opackim im. Adama Mickiewicza w Gdańsku Oliwie” w ramach zadania: Rewaloryzacja zabytków sztuki ogrodowej i zagospodarowania terenów zieleni w mieście - etap III –  oranżeria, rotunda i zagospodarowanie terenu.</w:t>
      </w:r>
    </w:p>
    <w:p w14:paraId="2E70309B" w14:textId="77777777" w:rsidR="00E23606" w:rsidRPr="001B12CE" w:rsidRDefault="00E23606" w:rsidP="00D623CC">
      <w:pPr>
        <w:pStyle w:val="Akapitzlist"/>
        <w:numPr>
          <w:ilvl w:val="0"/>
          <w:numId w:val="20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21056A4D" w14:textId="77777777" w:rsidR="00E23606" w:rsidRPr="001B12CE" w:rsidRDefault="00E23606" w:rsidP="00D623CC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7CBC418" w14:textId="77777777" w:rsidR="00E23606" w:rsidRPr="001B12CE" w:rsidRDefault="00E23606" w:rsidP="00D623CC">
      <w:pPr>
        <w:pStyle w:val="Akapitzlist"/>
        <w:numPr>
          <w:ilvl w:val="0"/>
          <w:numId w:val="1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F2EA86F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</w:t>
      </w:r>
      <w:r w:rsidR="0035382E" w:rsidRPr="001B12CE">
        <w:rPr>
          <w:rFonts w:ascii="Open Sans" w:hAnsi="Open Sans" w:cs="Open Sans"/>
        </w:rPr>
        <w:t>…</w:t>
      </w:r>
      <w:r w:rsidRPr="001B12CE">
        <w:rPr>
          <w:rFonts w:ascii="Open Sans" w:hAnsi="Open Sans" w:cs="Open Sans"/>
        </w:rPr>
        <w:t>.*</w:t>
      </w:r>
    </w:p>
    <w:p w14:paraId="0C006A64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6FE3D6C" w14:textId="77777777" w:rsidR="00E23606" w:rsidRPr="001B12CE" w:rsidRDefault="00E23606" w:rsidP="00D623CC">
      <w:pPr>
        <w:pStyle w:val="Akapitzlist"/>
        <w:numPr>
          <w:ilvl w:val="0"/>
          <w:numId w:val="20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2870976" w14:textId="77777777" w:rsidR="00E23606" w:rsidRPr="001B12CE" w:rsidRDefault="00E23606" w:rsidP="00D623CC">
      <w:pPr>
        <w:pStyle w:val="Akapitzlist"/>
        <w:numPr>
          <w:ilvl w:val="0"/>
          <w:numId w:val="1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182DAAB" w14:textId="77777777" w:rsidR="00E23606" w:rsidRPr="001B12CE" w:rsidRDefault="00E23606" w:rsidP="00D623CC">
      <w:pPr>
        <w:pStyle w:val="Akapitzlist"/>
        <w:numPr>
          <w:ilvl w:val="0"/>
          <w:numId w:val="1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40BB40D" w14:textId="77777777" w:rsidR="00E23606" w:rsidRPr="001B12CE" w:rsidRDefault="00E23606" w:rsidP="00D623CC">
      <w:pPr>
        <w:pStyle w:val="Akapitzlist"/>
        <w:numPr>
          <w:ilvl w:val="0"/>
          <w:numId w:val="1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0074026" w14:textId="77777777" w:rsidR="00E23606" w:rsidRPr="001B12CE" w:rsidRDefault="00A77E68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</w:t>
      </w:r>
      <w:r w:rsidR="00E23606" w:rsidRPr="001B12CE">
        <w:rPr>
          <w:rFonts w:ascii="Open Sans" w:hAnsi="Open Sans" w:cs="Open Sans"/>
        </w:rPr>
        <w:t xml:space="preserve">      …</w:t>
      </w:r>
      <w:r w:rsidR="0035382E" w:rsidRPr="001B12CE">
        <w:rPr>
          <w:rFonts w:ascii="Open Sans" w:hAnsi="Open Sans" w:cs="Open Sans"/>
        </w:rPr>
        <w:t>…</w:t>
      </w:r>
      <w:r w:rsidR="00E23606" w:rsidRPr="001B12CE">
        <w:rPr>
          <w:rFonts w:ascii="Open Sans" w:hAnsi="Open Sans" w:cs="Open Sans"/>
        </w:rPr>
        <w:t>.*</w:t>
      </w:r>
    </w:p>
    <w:p w14:paraId="0134BB17" w14:textId="77777777" w:rsidR="00E23606" w:rsidRPr="001B12CE" w:rsidRDefault="00E23606" w:rsidP="00E2360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EFA0731" w14:textId="77777777" w:rsidR="00E23606" w:rsidRPr="001B12CE" w:rsidRDefault="00E23606" w:rsidP="00D623CC">
      <w:pPr>
        <w:pStyle w:val="Akapitzlist"/>
        <w:numPr>
          <w:ilvl w:val="0"/>
          <w:numId w:val="20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F2D897" w14:textId="77777777" w:rsidR="00E23606" w:rsidRPr="001B12CE" w:rsidRDefault="00E23606" w:rsidP="00E2360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6BEC79" w14:textId="77777777" w:rsidR="00E23606" w:rsidRPr="001B12CE" w:rsidRDefault="00E23606" w:rsidP="00E2360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25BD311" w14:textId="5078E9A6" w:rsidR="00A9180E" w:rsidRDefault="00B43C7B" w:rsidP="00B43C7B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="00861E1A" w:rsidRPr="001B12CE">
        <w:rPr>
          <w:rFonts w:ascii="Open Sans" w:hAnsi="Open Sans" w:cs="Open Sans"/>
        </w:rPr>
        <w:t>t.j</w:t>
      </w:r>
      <w:proofErr w:type="spellEnd"/>
      <w:r w:rsidR="00861E1A" w:rsidRPr="001B12CE">
        <w:rPr>
          <w:rFonts w:ascii="Open Sans" w:hAnsi="Open Sans" w:cs="Open Sans"/>
        </w:rPr>
        <w:t xml:space="preserve">. </w:t>
      </w:r>
      <w:r w:rsidRPr="001B12CE">
        <w:rPr>
          <w:rFonts w:ascii="Open Sans" w:hAnsi="Open Sans" w:cs="Open Sans"/>
        </w:rPr>
        <w:t>Dz. U. z 201</w:t>
      </w:r>
      <w:r w:rsidR="00861E1A" w:rsidRPr="001B12CE">
        <w:rPr>
          <w:rFonts w:ascii="Open Sans" w:hAnsi="Open Sans" w:cs="Open Sans"/>
        </w:rPr>
        <w:t>8</w:t>
      </w:r>
      <w:r w:rsidRPr="001B12CE">
        <w:rPr>
          <w:rFonts w:ascii="Open Sans" w:hAnsi="Open Sans" w:cs="Open Sans"/>
        </w:rPr>
        <w:t xml:space="preserve"> r. poz. </w:t>
      </w:r>
      <w:r w:rsidR="00861E1A" w:rsidRPr="001B12CE">
        <w:rPr>
          <w:rFonts w:ascii="Open Sans" w:hAnsi="Open Sans" w:cs="Open Sans"/>
        </w:rPr>
        <w:t xml:space="preserve">798 z </w:t>
      </w:r>
      <w:proofErr w:type="spellStart"/>
      <w:r w:rsidR="00861E1A" w:rsidRPr="001B12CE">
        <w:rPr>
          <w:rFonts w:ascii="Open Sans" w:hAnsi="Open Sans" w:cs="Open Sans"/>
        </w:rPr>
        <w:t>późn</w:t>
      </w:r>
      <w:proofErr w:type="spellEnd"/>
      <w:r w:rsidR="00861E1A" w:rsidRPr="001B12CE">
        <w:rPr>
          <w:rFonts w:ascii="Open Sans" w:hAnsi="Open Sans" w:cs="Open Sans"/>
        </w:rPr>
        <w:t>. zm.</w:t>
      </w:r>
      <w:r w:rsidRPr="001B12CE">
        <w:rPr>
          <w:rFonts w:ascii="Open Sans" w:hAnsi="Open Sans" w:cs="Open Sans"/>
        </w:rPr>
        <w:t>).</w:t>
      </w:r>
    </w:p>
    <w:p w14:paraId="49A8606B" w14:textId="77777777" w:rsidR="00635A10" w:rsidRPr="001B12CE" w:rsidRDefault="00635A10" w:rsidP="00B43C7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23606" w:rsidRPr="001B12CE" w14:paraId="405D8A6E" w14:textId="77777777" w:rsidTr="00384B7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FB4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FDC0840" w14:textId="77777777" w:rsidR="00E23606" w:rsidRPr="001B12CE" w:rsidRDefault="00E23606" w:rsidP="00384B7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3C78" w14:textId="77777777" w:rsidR="00E23606" w:rsidRPr="001B12CE" w:rsidRDefault="00E23606" w:rsidP="00384B7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CFFEB03" w14:textId="77777777" w:rsidR="00F1454A" w:rsidRPr="009E0830" w:rsidRDefault="00F1454A" w:rsidP="00F1454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1454A" w14:paraId="21994832" w14:textId="77777777" w:rsidTr="002132B9">
        <w:tc>
          <w:tcPr>
            <w:tcW w:w="9066" w:type="dxa"/>
          </w:tcPr>
          <w:p w14:paraId="10E7A45D" w14:textId="77777777" w:rsidR="00F1454A" w:rsidRDefault="00F1454A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BFA70BD" w14:textId="77777777" w:rsidR="001907BB" w:rsidRPr="001B12CE" w:rsidRDefault="001907B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31C3EFFB" w14:textId="77777777" w:rsidR="00B43986" w:rsidRPr="00635A10" w:rsidRDefault="00B43986" w:rsidP="00B4398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 xml:space="preserve">Załącznik nr </w:t>
      </w:r>
      <w:r w:rsidR="008D0F68" w:rsidRPr="00635A10">
        <w:rPr>
          <w:rFonts w:ascii="Open Sans" w:hAnsi="Open Sans" w:cs="Open Sans"/>
        </w:rPr>
        <w:t>7</w:t>
      </w:r>
      <w:r w:rsidRPr="00635A10">
        <w:rPr>
          <w:rFonts w:ascii="Open Sans" w:hAnsi="Open Sans" w:cs="Open Sans"/>
        </w:rPr>
        <w:t xml:space="preserve"> do SIWZ</w:t>
      </w:r>
    </w:p>
    <w:p w14:paraId="44DA4A8C" w14:textId="77777777" w:rsidR="00B43986" w:rsidRPr="00635A10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56AB8F3" w14:textId="7777777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51935B5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6A45FED1" w14:textId="44C783D4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1A4D8F24" w14:textId="77777777" w:rsidR="00B43986" w:rsidRPr="00635A10" w:rsidRDefault="00B43986" w:rsidP="00B4398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790B2E" w14:textId="77777777" w:rsidR="00B43986" w:rsidRPr="00635A10" w:rsidRDefault="006D2C52" w:rsidP="00D623CC">
      <w:pPr>
        <w:numPr>
          <w:ilvl w:val="0"/>
          <w:numId w:val="14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</w:t>
      </w:r>
      <w:r w:rsidR="00B43986" w:rsidRPr="00635A10">
        <w:rPr>
          <w:rFonts w:ascii="Open Sans" w:hAnsi="Open Sans" w:cs="Open Sans"/>
          <w:i/>
        </w:rPr>
        <w:t>obowiązanie podmiotu, o którym mowa w art. 2</w:t>
      </w:r>
      <w:r w:rsidR="00F4155E" w:rsidRPr="00635A10">
        <w:rPr>
          <w:rFonts w:ascii="Open Sans" w:hAnsi="Open Sans" w:cs="Open Sans"/>
          <w:i/>
        </w:rPr>
        <w:t>2a</w:t>
      </w:r>
      <w:r w:rsidR="00B43986" w:rsidRPr="00635A10">
        <w:rPr>
          <w:rFonts w:ascii="Open Sans" w:hAnsi="Open Sans" w:cs="Open Sans"/>
          <w:i/>
        </w:rPr>
        <w:t xml:space="preserve"> ustawy Pzp.</w:t>
      </w:r>
    </w:p>
    <w:p w14:paraId="3AAEB8E8" w14:textId="77777777" w:rsidR="00B43986" w:rsidRPr="00635A10" w:rsidRDefault="00B43986" w:rsidP="00D623CC">
      <w:pPr>
        <w:numPr>
          <w:ilvl w:val="0"/>
          <w:numId w:val="14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Dokumenty </w:t>
      </w:r>
      <w:r w:rsidR="006D2C52" w:rsidRPr="00635A10">
        <w:rPr>
          <w:rFonts w:ascii="Open Sans" w:hAnsi="Open Sans" w:cs="Open Sans"/>
          <w:i/>
        </w:rPr>
        <w:t>które określają w szczególności</w:t>
      </w:r>
      <w:r w:rsidRPr="00635A10">
        <w:rPr>
          <w:rFonts w:ascii="Open Sans" w:hAnsi="Open Sans" w:cs="Open Sans"/>
          <w:i/>
        </w:rPr>
        <w:t>:</w:t>
      </w:r>
    </w:p>
    <w:p w14:paraId="5BF863E9" w14:textId="77777777" w:rsidR="006D2C52" w:rsidRPr="00635A10" w:rsidRDefault="006D2C52" w:rsidP="00D623CC">
      <w:pPr>
        <w:pStyle w:val="Kolorowalistaakcent11"/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31DD45C" w14:textId="77777777" w:rsidR="006D2C52" w:rsidRPr="00635A10" w:rsidRDefault="006D2C52" w:rsidP="00D623CC">
      <w:pPr>
        <w:pStyle w:val="Kolorowalistaakcent11"/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A68AAC9" w14:textId="77777777" w:rsidR="006D2C52" w:rsidRPr="00635A10" w:rsidRDefault="006D2C52" w:rsidP="00D623CC">
      <w:pPr>
        <w:pStyle w:val="Kolorowalistaakcent11"/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6CA0EE" w14:textId="77777777" w:rsidR="006D2C52" w:rsidRPr="00635A10" w:rsidRDefault="006D2C52" w:rsidP="00D623CC">
      <w:pPr>
        <w:pStyle w:val="Kolorowalistaakcent11"/>
        <w:widowControl w:val="0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C3AB10B" w14:textId="77777777" w:rsidR="00C63548" w:rsidRDefault="00C63548" w:rsidP="00B4398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8209170" w14:textId="232E247E" w:rsidR="00B43986" w:rsidRPr="00635A10" w:rsidRDefault="00B43986" w:rsidP="00B4398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4785BBD" w14:textId="7EF409E7" w:rsidR="00B43986" w:rsidRPr="00635A1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 w:rsidR="00635A10"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</w:t>
      </w:r>
      <w:r w:rsidR="0095749A" w:rsidRPr="00635A10">
        <w:rPr>
          <w:rFonts w:ascii="Open Sans" w:hAnsi="Open Sans" w:cs="Open Sans"/>
        </w:rPr>
        <w:t>…………….</w:t>
      </w:r>
      <w:r w:rsidRPr="00635A10">
        <w:rPr>
          <w:rFonts w:ascii="Open Sans" w:hAnsi="Open Sans" w:cs="Open Sans"/>
        </w:rPr>
        <w:t>……………………………………………………</w:t>
      </w:r>
    </w:p>
    <w:p w14:paraId="58644AA2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A90150D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484524A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0355AE10" w14:textId="54A55F5C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</w:t>
      </w:r>
      <w:r w:rsidR="0095749A" w:rsidRPr="003B3A30">
        <w:rPr>
          <w:rFonts w:ascii="Open Sans" w:hAnsi="Open Sans" w:cs="Open Sans"/>
        </w:rPr>
        <w:t>…………</w:t>
      </w:r>
      <w:r w:rsidR="003B3A30">
        <w:rPr>
          <w:rFonts w:ascii="Open Sans" w:hAnsi="Open Sans" w:cs="Open Sans"/>
        </w:rPr>
        <w:t>………………..</w:t>
      </w:r>
      <w:r w:rsidR="0095749A" w:rsidRPr="003B3A30">
        <w:rPr>
          <w:rFonts w:ascii="Open Sans" w:hAnsi="Open Sans" w:cs="Open Sans"/>
        </w:rPr>
        <w:t>……</w:t>
      </w:r>
      <w:r w:rsidRPr="003B3A30">
        <w:rPr>
          <w:rFonts w:ascii="Open Sans" w:hAnsi="Open Sans" w:cs="Open Sans"/>
        </w:rPr>
        <w:t>………………………………………………………………………</w:t>
      </w:r>
    </w:p>
    <w:p w14:paraId="090352BD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5F89D59B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5D476F2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2E40160" w14:textId="3EFFDD73" w:rsidR="00B43986" w:rsidRPr="003B3A30" w:rsidRDefault="00B43986" w:rsidP="00B4398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 w:rsid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</w:t>
      </w:r>
      <w:r w:rsidR="0095749A" w:rsidRPr="003B3A30"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</w:t>
      </w:r>
    </w:p>
    <w:p w14:paraId="00158317" w14:textId="77777777" w:rsidR="00B43986" w:rsidRPr="001B12CE" w:rsidRDefault="00B43986" w:rsidP="0095749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 w:rsidR="00297CDD" w:rsidRPr="001B12CE">
        <w:rPr>
          <w:rFonts w:ascii="Open Sans" w:hAnsi="Open Sans" w:cs="Open Sans"/>
          <w:i/>
          <w:sz w:val="18"/>
          <w:szCs w:val="18"/>
        </w:rPr>
        <w:t>sytuacja finansowa lub ekonomiczna,</w:t>
      </w:r>
      <w:r w:rsidR="00312671" w:rsidRPr="001B12CE">
        <w:rPr>
          <w:rFonts w:ascii="Open Sans" w:hAnsi="Open Sans" w:cs="Open Sans"/>
          <w:i/>
          <w:sz w:val="18"/>
          <w:szCs w:val="18"/>
        </w:rPr>
        <w:t xml:space="preserve"> </w:t>
      </w:r>
      <w:r w:rsidR="00297CDD" w:rsidRPr="001B12CE">
        <w:rPr>
          <w:rFonts w:ascii="Open Sans" w:hAnsi="Open Sans" w:cs="Open Sans"/>
          <w:i/>
          <w:sz w:val="18"/>
          <w:szCs w:val="18"/>
        </w:rPr>
        <w:t>zdolność techniczna lub zawodowa</w:t>
      </w:r>
      <w:r w:rsidRPr="001B12CE">
        <w:rPr>
          <w:rFonts w:ascii="Open Sans" w:hAnsi="Open Sans" w:cs="Open Sans"/>
          <w:i/>
          <w:sz w:val="18"/>
          <w:szCs w:val="18"/>
        </w:rPr>
        <w:t>)</w:t>
      </w:r>
    </w:p>
    <w:p w14:paraId="5452BA36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4BE8494" w14:textId="77777777" w:rsidR="00B43986" w:rsidRPr="003B3A30" w:rsidRDefault="00B43986" w:rsidP="00B4398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1BF0D7F1" w14:textId="0593469E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</w:t>
      </w:r>
      <w:r w:rsidR="0095749A" w:rsidRPr="003B3A30">
        <w:rPr>
          <w:rFonts w:ascii="Open Sans" w:hAnsi="Open Sans" w:cs="Open Sans"/>
        </w:rPr>
        <w:t>……………..</w:t>
      </w:r>
      <w:r w:rsidRPr="003B3A30">
        <w:rPr>
          <w:rFonts w:ascii="Open Sans" w:hAnsi="Open Sans" w:cs="Open Sans"/>
        </w:rPr>
        <w:t>…</w:t>
      </w:r>
      <w:r w:rsidR="003B3A30"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0198F88B" w14:textId="77777777" w:rsidR="00B43986" w:rsidRPr="001B12CE" w:rsidRDefault="00B43986" w:rsidP="00B4398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483A49E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94F1D1D" w14:textId="77777777" w:rsidR="00B43986" w:rsidRPr="003B3A30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5D2FB14D" w14:textId="77777777" w:rsidR="00D129B8" w:rsidRPr="00D129B8" w:rsidRDefault="00D129B8" w:rsidP="00D129B8">
      <w:pPr>
        <w:spacing w:before="120" w:after="120"/>
        <w:ind w:right="1"/>
        <w:jc w:val="both"/>
        <w:rPr>
          <w:rFonts w:ascii="Open Sans" w:hAnsi="Open Sans" w:cs="Open Sans"/>
          <w:b/>
          <w:bCs/>
        </w:rPr>
      </w:pPr>
      <w:r w:rsidRPr="00D129B8">
        <w:rPr>
          <w:rFonts w:ascii="Open Sans" w:hAnsi="Open Sans" w:cs="Open Sans"/>
          <w:b/>
          <w:bCs/>
        </w:rPr>
        <w:t>„Rewitalizacja i przebudowa kompleksu budynków palmiarni w ogrodzie botanicznym w Parku Opackim im. Adama Mickiewicza w Gdańsku Oliwie” w ramach zadania: Rewaloryzacja zabytków sztuki ogrodowej i zagospodarowania terenów zieleni w mieście - etap III –  oranżeria, rotunda i zagospodarowanie terenu.</w:t>
      </w:r>
    </w:p>
    <w:p w14:paraId="76281C3F" w14:textId="26A5D74E" w:rsidR="00B43986" w:rsidRPr="001B12CE" w:rsidRDefault="00B60277" w:rsidP="00695C19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695C19" w:rsidDel="00B60277">
        <w:rPr>
          <w:rFonts w:ascii="Open Sans" w:hAnsi="Open Sans" w:cs="Open Sans"/>
          <w:b/>
          <w:bCs/>
        </w:rPr>
        <w:t xml:space="preserve"> </w:t>
      </w:r>
      <w:r w:rsidR="00695C19" w:rsidRPr="00695C19">
        <w:rPr>
          <w:rFonts w:ascii="Open Sans" w:hAnsi="Open Sans" w:cs="Open Sans"/>
          <w:i/>
        </w:rPr>
        <w:t xml:space="preserve"> </w:t>
      </w:r>
      <w:r w:rsidR="00B43986"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A500DE6" w14:textId="5FB21649" w:rsidR="00B43986" w:rsidRPr="00C63548" w:rsidRDefault="00B43986" w:rsidP="00B4398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C31F869" w14:textId="77777777" w:rsidR="00B43986" w:rsidRPr="00C63548" w:rsidRDefault="00B43986" w:rsidP="00D623CC">
      <w:pPr>
        <w:pStyle w:val="pkt"/>
        <w:numPr>
          <w:ilvl w:val="1"/>
          <w:numId w:val="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6413B566" w14:textId="5A1FE3E7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……………………………………………………</w:t>
      </w:r>
    </w:p>
    <w:p w14:paraId="6323016A" w14:textId="724C0ADE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</w:t>
      </w:r>
    </w:p>
    <w:p w14:paraId="50FA26E8" w14:textId="76EEB086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</w:t>
      </w:r>
      <w:r w:rsidR="00C63548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</w:t>
      </w:r>
    </w:p>
    <w:p w14:paraId="27B38599" w14:textId="48A5A24C" w:rsidR="00B43986" w:rsidRPr="00C63548" w:rsidRDefault="00B43986" w:rsidP="00D623CC">
      <w:pPr>
        <w:pStyle w:val="pkt"/>
        <w:numPr>
          <w:ilvl w:val="1"/>
          <w:numId w:val="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 w:rsidR="00C63548"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 xml:space="preserve">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2D1906F7" w14:textId="07066919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……………………………………………</w:t>
      </w:r>
    </w:p>
    <w:p w14:paraId="342CF70A" w14:textId="61FC174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</w:t>
      </w:r>
      <w:r w:rsidR="004D5A11">
        <w:rPr>
          <w:rFonts w:ascii="Open Sans" w:hAnsi="Open Sans" w:cs="Open Sans"/>
        </w:rPr>
        <w:t>……………</w:t>
      </w:r>
      <w:r w:rsidR="0095749A" w:rsidRPr="00C63548">
        <w:rPr>
          <w:rFonts w:ascii="Open Sans" w:hAnsi="Open Sans" w:cs="Open Sans"/>
        </w:rPr>
        <w:t>……………………………….</w:t>
      </w:r>
    </w:p>
    <w:p w14:paraId="3C0E1526" w14:textId="16E21E68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…………………</w:t>
      </w:r>
    </w:p>
    <w:p w14:paraId="034E1678" w14:textId="77777777" w:rsidR="00B43986" w:rsidRPr="00C63548" w:rsidRDefault="00B43986" w:rsidP="00D623CC">
      <w:pPr>
        <w:pStyle w:val="pkt"/>
        <w:numPr>
          <w:ilvl w:val="1"/>
          <w:numId w:val="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Zakres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65C0ADE4" w14:textId="200B085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</w:t>
      </w:r>
      <w:r w:rsidR="004D5A11">
        <w:rPr>
          <w:rFonts w:ascii="Open Sans" w:hAnsi="Open Sans" w:cs="Open Sans"/>
        </w:rPr>
        <w:t>…………….</w:t>
      </w:r>
      <w:r w:rsidR="0095749A" w:rsidRPr="00C63548">
        <w:rPr>
          <w:rFonts w:ascii="Open Sans" w:hAnsi="Open Sans" w:cs="Open Sans"/>
        </w:rPr>
        <w:t>……</w:t>
      </w:r>
    </w:p>
    <w:p w14:paraId="2BDBFBCB" w14:textId="1914C33F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31575DCF" w14:textId="59F2866D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7FB6977A" w14:textId="77777777" w:rsidR="00B43986" w:rsidRPr="00C63548" w:rsidRDefault="00B43986" w:rsidP="00D623CC">
      <w:pPr>
        <w:pStyle w:val="pkt"/>
        <w:numPr>
          <w:ilvl w:val="1"/>
          <w:numId w:val="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Okres mojego udziału przy wykonywaniu zamówienia </w:t>
      </w:r>
      <w:r w:rsidR="00977413" w:rsidRPr="00C63548">
        <w:rPr>
          <w:rFonts w:ascii="Open Sans" w:hAnsi="Open Sans" w:cs="Open Sans"/>
          <w:sz w:val="20"/>
        </w:rPr>
        <w:t xml:space="preserve">publicznego </w:t>
      </w:r>
      <w:r w:rsidRPr="00C63548">
        <w:rPr>
          <w:rFonts w:ascii="Open Sans" w:hAnsi="Open Sans" w:cs="Open Sans"/>
          <w:sz w:val="20"/>
        </w:rPr>
        <w:t>będzie następujący:</w:t>
      </w:r>
    </w:p>
    <w:p w14:paraId="1ADE15E3" w14:textId="19DF76D4" w:rsidR="00B43986" w:rsidRPr="00C63548" w:rsidRDefault="00B43986" w:rsidP="00B4398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</w:t>
      </w:r>
      <w:r w:rsidR="0095749A" w:rsidRPr="00C63548">
        <w:rPr>
          <w:rFonts w:ascii="Open Sans" w:hAnsi="Open Sans" w:cs="Open Sans"/>
        </w:rPr>
        <w:t>…………………………………………………………………………</w:t>
      </w:r>
      <w:r w:rsidR="003408E5">
        <w:rPr>
          <w:rFonts w:ascii="Open Sans" w:hAnsi="Open Sans" w:cs="Open Sans"/>
        </w:rPr>
        <w:t>…………….</w:t>
      </w:r>
    </w:p>
    <w:p w14:paraId="54FA74F6" w14:textId="42F1980E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2765F6DB" w14:textId="659E4082" w:rsidR="00B43986" w:rsidRPr="00C63548" w:rsidRDefault="00B43986" w:rsidP="00B4398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</w:t>
      </w:r>
      <w:r w:rsidR="0095749A" w:rsidRPr="00C63548">
        <w:rPr>
          <w:rFonts w:ascii="Open Sans" w:hAnsi="Open Sans" w:cs="Open Sans"/>
          <w:sz w:val="20"/>
        </w:rPr>
        <w:t>……………………………………………………………………………</w:t>
      </w:r>
      <w:r w:rsidR="003408E5">
        <w:rPr>
          <w:rFonts w:ascii="Open Sans" w:hAnsi="Open Sans" w:cs="Open Sans"/>
          <w:sz w:val="20"/>
        </w:rPr>
        <w:t>……………</w:t>
      </w:r>
    </w:p>
    <w:p w14:paraId="0DBC0235" w14:textId="031D9BAA" w:rsidR="00B144DB" w:rsidRPr="00C63548" w:rsidRDefault="00B144DB" w:rsidP="00D623CC">
      <w:pPr>
        <w:pStyle w:val="pkt"/>
        <w:numPr>
          <w:ilvl w:val="1"/>
          <w:numId w:val="13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</w:t>
      </w:r>
      <w:r w:rsidR="00CF34DD" w:rsidRPr="00C63548">
        <w:rPr>
          <w:rFonts w:ascii="Open Sans" w:hAnsi="Open Sans" w:cs="Open Sans"/>
          <w:i/>
          <w:sz w:val="20"/>
        </w:rPr>
        <w:t>.</w:t>
      </w:r>
    </w:p>
    <w:p w14:paraId="00AD6C25" w14:textId="77777777" w:rsidR="00CF34DD" w:rsidRPr="003523BF" w:rsidRDefault="00CF34DD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81A8675" w14:textId="2C568752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 w:rsidR="003523BF"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 w:rsidR="003523BF"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CA50721" w14:textId="77777777" w:rsidR="00B43986" w:rsidRPr="003523BF" w:rsidRDefault="00B43986" w:rsidP="00B4398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2250161" w14:textId="77777777" w:rsidR="00B65CB2" w:rsidRPr="009E0830" w:rsidRDefault="00B65CB2" w:rsidP="00B65CB2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B65CB2" w14:paraId="736E7D38" w14:textId="77777777" w:rsidTr="002132B9">
        <w:tc>
          <w:tcPr>
            <w:tcW w:w="9066" w:type="dxa"/>
          </w:tcPr>
          <w:p w14:paraId="50B2B8F5" w14:textId="77777777" w:rsidR="00B65CB2" w:rsidRDefault="00B65CB2" w:rsidP="002132B9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EB027" w14:textId="6207C8E0" w:rsidR="00B43986" w:rsidRPr="00282831" w:rsidRDefault="00B43986" w:rsidP="0060781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sectPr w:rsidR="00B43986" w:rsidRPr="00282831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69F2" w14:textId="77777777" w:rsidR="004B1754" w:rsidRDefault="004B1754">
      <w:r>
        <w:separator/>
      </w:r>
    </w:p>
  </w:endnote>
  <w:endnote w:type="continuationSeparator" w:id="0">
    <w:p w14:paraId="1F601EA1" w14:textId="77777777" w:rsidR="004B1754" w:rsidRDefault="004B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Menlo Regular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C038" w14:textId="77777777" w:rsidR="001071D3" w:rsidRDefault="001071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7C40813" w14:textId="77777777" w:rsidR="001071D3" w:rsidRDefault="001071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DBF6C58" w14:textId="77777777" w:rsidR="001071D3" w:rsidRPr="004146BA" w:rsidRDefault="001071D3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3AC4549" w14:textId="77777777" w:rsidR="001071D3" w:rsidRPr="002508A2" w:rsidRDefault="001071D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4A2B" w14:textId="77777777" w:rsidR="001071D3" w:rsidRDefault="001071D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59B1F39" w14:textId="77777777" w:rsidR="001071D3" w:rsidRPr="00F36FEF" w:rsidRDefault="001071D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09B21D" w14:textId="77777777" w:rsidR="001071D3" w:rsidRDefault="001071D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E02C54D" w14:textId="77777777" w:rsidR="001071D3" w:rsidRDefault="00107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CFA8" w14:textId="77777777" w:rsidR="004B1754" w:rsidRDefault="004B1754">
      <w:r>
        <w:separator/>
      </w:r>
    </w:p>
  </w:footnote>
  <w:footnote w:type="continuationSeparator" w:id="0">
    <w:p w14:paraId="55EC7751" w14:textId="77777777" w:rsidR="004B1754" w:rsidRDefault="004B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F661" w14:textId="77777777" w:rsidR="001071D3" w:rsidRDefault="001071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A5CFC4" w14:textId="77777777" w:rsidR="001071D3" w:rsidRDefault="001071D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FC26" w14:textId="5C75C4C7" w:rsidR="001071D3" w:rsidRPr="00C10D2C" w:rsidRDefault="001071D3" w:rsidP="00AB3E5C">
    <w:pPr>
      <w:pStyle w:val="Nagwek"/>
      <w:tabs>
        <w:tab w:val="clear" w:pos="4536"/>
        <w:tab w:val="center" w:pos="851"/>
      </w:tabs>
      <w:rPr>
        <w:rFonts w:ascii="Open Sans" w:hAnsi="Open Sans" w:cs="Open Sans"/>
      </w:rPr>
    </w:pPr>
    <w:r>
      <w:rPr>
        <w:rFonts w:ascii="Open Sans" w:hAnsi="Open Sans" w:cs="Open Sans"/>
      </w:rPr>
      <w:t>83/</w:t>
    </w:r>
    <w:r w:rsidRPr="00AB3E5C">
      <w:rPr>
        <w:rFonts w:ascii="Open Sans" w:hAnsi="Open Sans" w:cs="Open Sans"/>
      </w:rPr>
      <w:t xml:space="preserve"> </w:t>
    </w:r>
    <w:r w:rsidRPr="00AB3E5C">
      <w:rPr>
        <w:rFonts w:ascii="Open Sans" w:hAnsi="Open Sans" w:cs="Open Sans"/>
      </w:rPr>
      <w:tab/>
      <w:t>BZP-U.510.</w:t>
    </w:r>
    <w:r>
      <w:rPr>
        <w:rFonts w:ascii="Open Sans" w:hAnsi="Open Sans" w:cs="Open Sans"/>
      </w:rPr>
      <w:t>5</w:t>
    </w:r>
    <w:r w:rsidRPr="00AB3E5C">
      <w:rPr>
        <w:rFonts w:ascii="Open Sans" w:hAnsi="Open Sans" w:cs="Open Sans"/>
      </w:rPr>
      <w:t>2.2020</w:t>
    </w:r>
    <w:r>
      <w:rPr>
        <w:rFonts w:ascii="Open Sans" w:hAnsi="Open Sans" w:cs="Open Sans"/>
      </w:rPr>
      <w:t>/TK</w:t>
    </w:r>
    <w:r w:rsidRPr="00AB3E5C">
      <w:rPr>
        <w:rFonts w:ascii="Open Sans" w:hAnsi="Open Sans" w:cs="Open San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35D5E"/>
    <w:multiLevelType w:val="hybridMultilevel"/>
    <w:tmpl w:val="2378F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63254"/>
    <w:multiLevelType w:val="hybridMultilevel"/>
    <w:tmpl w:val="9A80922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BAF03732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60E3D"/>
    <w:multiLevelType w:val="multilevel"/>
    <w:tmpl w:val="43706D9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0F49CA"/>
    <w:multiLevelType w:val="multilevel"/>
    <w:tmpl w:val="902A00C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D1E5B09"/>
    <w:multiLevelType w:val="hybridMultilevel"/>
    <w:tmpl w:val="A36E30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CA61B9"/>
    <w:multiLevelType w:val="hybridMultilevel"/>
    <w:tmpl w:val="62109080"/>
    <w:lvl w:ilvl="0" w:tplc="5992CD6C">
      <w:start w:val="2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3D2C81"/>
    <w:multiLevelType w:val="hybridMultilevel"/>
    <w:tmpl w:val="BAAE2324"/>
    <w:lvl w:ilvl="0" w:tplc="79784EDE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4AF0360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7AE4E47C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B5563C"/>
    <w:multiLevelType w:val="hybridMultilevel"/>
    <w:tmpl w:val="76BEBB92"/>
    <w:lvl w:ilvl="0" w:tplc="D2A8354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17EC6E2F"/>
    <w:multiLevelType w:val="multilevel"/>
    <w:tmpl w:val="507C3BA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797DF9"/>
    <w:multiLevelType w:val="multilevel"/>
    <w:tmpl w:val="2446E9D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CF9359B"/>
    <w:multiLevelType w:val="hybridMultilevel"/>
    <w:tmpl w:val="A1C80368"/>
    <w:lvl w:ilvl="0" w:tplc="4F503DD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82102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A17695A"/>
    <w:multiLevelType w:val="hybridMultilevel"/>
    <w:tmpl w:val="D9A05CA2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5E02C6"/>
    <w:multiLevelType w:val="hybridMultilevel"/>
    <w:tmpl w:val="1D1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B449A3"/>
    <w:multiLevelType w:val="hybridMultilevel"/>
    <w:tmpl w:val="15CEFC3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8" w15:restartNumberingAfterBreak="0">
    <w:nsid w:val="2C880641"/>
    <w:multiLevelType w:val="hybridMultilevel"/>
    <w:tmpl w:val="29A618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D0219"/>
    <w:multiLevelType w:val="hybridMultilevel"/>
    <w:tmpl w:val="70F86034"/>
    <w:lvl w:ilvl="0" w:tplc="7C66ED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92D1FD7"/>
    <w:multiLevelType w:val="hybridMultilevel"/>
    <w:tmpl w:val="9E942F80"/>
    <w:lvl w:ilvl="0" w:tplc="3D4A9C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4" w15:restartNumberingAfterBreak="0">
    <w:nsid w:val="43E26AEF"/>
    <w:multiLevelType w:val="hybridMultilevel"/>
    <w:tmpl w:val="333E2C4E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5" w15:restartNumberingAfterBreak="0">
    <w:nsid w:val="465613E7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8347BA"/>
    <w:multiLevelType w:val="hybridMultilevel"/>
    <w:tmpl w:val="69729F2A"/>
    <w:lvl w:ilvl="0" w:tplc="A350AE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46916F96"/>
    <w:multiLevelType w:val="hybridMultilevel"/>
    <w:tmpl w:val="2DB82FA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9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50" w15:restartNumberingAfterBreak="0">
    <w:nsid w:val="4AC778FE"/>
    <w:multiLevelType w:val="hybridMultilevel"/>
    <w:tmpl w:val="1A78F81C"/>
    <w:lvl w:ilvl="0" w:tplc="77E2AA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 w15:restartNumberingAfterBreak="0">
    <w:nsid w:val="4CD557B5"/>
    <w:multiLevelType w:val="multilevel"/>
    <w:tmpl w:val="BEC06FA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2A10A1"/>
    <w:multiLevelType w:val="hybridMultilevel"/>
    <w:tmpl w:val="F8A0B9B8"/>
    <w:lvl w:ilvl="0" w:tplc="4ADEB7F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B514D2"/>
    <w:multiLevelType w:val="hybridMultilevel"/>
    <w:tmpl w:val="EC283B4E"/>
    <w:lvl w:ilvl="0" w:tplc="77E2AA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96F4F1D"/>
    <w:multiLevelType w:val="hybridMultilevel"/>
    <w:tmpl w:val="3DD6C09C"/>
    <w:lvl w:ilvl="0" w:tplc="E3BAF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E40E4"/>
    <w:multiLevelType w:val="hybridMultilevel"/>
    <w:tmpl w:val="5B02C024"/>
    <w:lvl w:ilvl="0" w:tplc="A546041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61140286"/>
    <w:multiLevelType w:val="hybridMultilevel"/>
    <w:tmpl w:val="A0EAC624"/>
    <w:lvl w:ilvl="0" w:tplc="7054E40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0679BC"/>
    <w:multiLevelType w:val="hybridMultilevel"/>
    <w:tmpl w:val="90DA88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2" w15:restartNumberingAfterBreak="0">
    <w:nsid w:val="680F4320"/>
    <w:multiLevelType w:val="hybridMultilevel"/>
    <w:tmpl w:val="B5F293C2"/>
    <w:lvl w:ilvl="0" w:tplc="919EC6D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6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AF37CB"/>
    <w:multiLevelType w:val="hybridMultilevel"/>
    <w:tmpl w:val="2DFEF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323B64"/>
    <w:multiLevelType w:val="multilevel"/>
    <w:tmpl w:val="58AAE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</w:num>
  <w:num w:numId="2">
    <w:abstractNumId w:val="69"/>
  </w:num>
  <w:num w:numId="3">
    <w:abstractNumId w:val="32"/>
  </w:num>
  <w:num w:numId="4">
    <w:abstractNumId w:val="45"/>
  </w:num>
  <w:num w:numId="5">
    <w:abstractNumId w:val="57"/>
  </w:num>
  <w:num w:numId="6">
    <w:abstractNumId w:val="53"/>
  </w:num>
  <w:num w:numId="7">
    <w:abstractNumId w:val="43"/>
  </w:num>
  <w:num w:numId="8">
    <w:abstractNumId w:val="66"/>
  </w:num>
  <w:num w:numId="9">
    <w:abstractNumId w:val="31"/>
  </w:num>
  <w:num w:numId="10">
    <w:abstractNumId w:val="15"/>
  </w:num>
  <w:num w:numId="11">
    <w:abstractNumId w:val="42"/>
  </w:num>
  <w:num w:numId="12">
    <w:abstractNumId w:val="33"/>
  </w:num>
  <w:num w:numId="13">
    <w:abstractNumId w:val="70"/>
  </w:num>
  <w:num w:numId="14">
    <w:abstractNumId w:val="63"/>
  </w:num>
  <w:num w:numId="15">
    <w:abstractNumId w:val="67"/>
  </w:num>
  <w:num w:numId="16">
    <w:abstractNumId w:val="11"/>
  </w:num>
  <w:num w:numId="17">
    <w:abstractNumId w:val="14"/>
  </w:num>
  <w:num w:numId="18">
    <w:abstractNumId w:val="54"/>
  </w:num>
  <w:num w:numId="19">
    <w:abstractNumId w:val="39"/>
  </w:num>
  <w:num w:numId="20">
    <w:abstractNumId w:val="35"/>
  </w:num>
  <w:num w:numId="21">
    <w:abstractNumId w:val="24"/>
  </w:num>
  <w:num w:numId="22">
    <w:abstractNumId w:val="13"/>
  </w:num>
  <w:num w:numId="23">
    <w:abstractNumId w:val="56"/>
  </w:num>
  <w:num w:numId="24">
    <w:abstractNumId w:val="41"/>
  </w:num>
  <w:num w:numId="25">
    <w:abstractNumId w:val="28"/>
  </w:num>
  <w:num w:numId="26">
    <w:abstractNumId w:val="17"/>
  </w:num>
  <w:num w:numId="27">
    <w:abstractNumId w:val="34"/>
  </w:num>
  <w:num w:numId="28">
    <w:abstractNumId w:val="20"/>
  </w:num>
  <w:num w:numId="29">
    <w:abstractNumId w:val="18"/>
  </w:num>
  <w:num w:numId="30">
    <w:abstractNumId w:val="60"/>
  </w:num>
  <w:num w:numId="31">
    <w:abstractNumId w:val="47"/>
  </w:num>
  <w:num w:numId="3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</w:num>
  <w:num w:numId="34">
    <w:abstractNumId w:val="61"/>
  </w:num>
  <w:num w:numId="35">
    <w:abstractNumId w:val="50"/>
  </w:num>
  <w:num w:numId="36">
    <w:abstractNumId w:val="38"/>
  </w:num>
  <w:num w:numId="37">
    <w:abstractNumId w:val="16"/>
  </w:num>
  <w:num w:numId="38">
    <w:abstractNumId w:val="51"/>
  </w:num>
  <w:num w:numId="39">
    <w:abstractNumId w:val="55"/>
  </w:num>
  <w:num w:numId="40">
    <w:abstractNumId w:val="59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8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6"/>
  </w:num>
  <w:num w:numId="50">
    <w:abstractNumId w:val="23"/>
  </w:num>
  <w:num w:numId="51">
    <w:abstractNumId w:val="62"/>
  </w:num>
  <w:num w:numId="52">
    <w:abstractNumId w:val="29"/>
  </w:num>
  <w:num w:numId="53">
    <w:abstractNumId w:val="37"/>
  </w:num>
  <w:num w:numId="54">
    <w:abstractNumId w:val="44"/>
  </w:num>
  <w:num w:numId="55">
    <w:abstractNumId w:val="68"/>
  </w:num>
  <w:num w:numId="56">
    <w:abstractNumId w:val="19"/>
  </w:num>
  <w:num w:numId="57">
    <w:abstractNumId w:val="52"/>
  </w:num>
  <w:num w:numId="58">
    <w:abstractNumId w:val="40"/>
  </w:num>
  <w:num w:numId="59">
    <w:abstractNumId w:val="36"/>
  </w:num>
  <w:num w:numId="60">
    <w:abstractNumId w:val="6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5907"/>
    <w:rsid w:val="00005ACA"/>
    <w:rsid w:val="00005AF6"/>
    <w:rsid w:val="00005C35"/>
    <w:rsid w:val="00005D81"/>
    <w:rsid w:val="00005DAA"/>
    <w:rsid w:val="00005DD7"/>
    <w:rsid w:val="000060CA"/>
    <w:rsid w:val="000060D2"/>
    <w:rsid w:val="000063FB"/>
    <w:rsid w:val="00006622"/>
    <w:rsid w:val="000066A8"/>
    <w:rsid w:val="00006740"/>
    <w:rsid w:val="000068FA"/>
    <w:rsid w:val="0000725C"/>
    <w:rsid w:val="000077F4"/>
    <w:rsid w:val="000079B0"/>
    <w:rsid w:val="00007C66"/>
    <w:rsid w:val="00007DC5"/>
    <w:rsid w:val="00010488"/>
    <w:rsid w:val="000105A1"/>
    <w:rsid w:val="00010C26"/>
    <w:rsid w:val="000114B8"/>
    <w:rsid w:val="0001169B"/>
    <w:rsid w:val="00011BBC"/>
    <w:rsid w:val="000123B4"/>
    <w:rsid w:val="000123D1"/>
    <w:rsid w:val="0001249C"/>
    <w:rsid w:val="0001289E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40"/>
    <w:rsid w:val="000246CC"/>
    <w:rsid w:val="00025024"/>
    <w:rsid w:val="00025050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6CA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23AF"/>
    <w:rsid w:val="000329CE"/>
    <w:rsid w:val="00033179"/>
    <w:rsid w:val="000334BA"/>
    <w:rsid w:val="000340F8"/>
    <w:rsid w:val="0003463D"/>
    <w:rsid w:val="000347C0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67D"/>
    <w:rsid w:val="00043A61"/>
    <w:rsid w:val="00043B72"/>
    <w:rsid w:val="00043BC8"/>
    <w:rsid w:val="00043DAE"/>
    <w:rsid w:val="0004439F"/>
    <w:rsid w:val="0004497E"/>
    <w:rsid w:val="000449E1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699A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08"/>
    <w:rsid w:val="00056BBB"/>
    <w:rsid w:val="00056ECB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67EB2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05"/>
    <w:rsid w:val="00075359"/>
    <w:rsid w:val="00076B9A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584"/>
    <w:rsid w:val="00080765"/>
    <w:rsid w:val="00080879"/>
    <w:rsid w:val="0008089F"/>
    <w:rsid w:val="00081724"/>
    <w:rsid w:val="00081A2C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73A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700"/>
    <w:rsid w:val="00097FCD"/>
    <w:rsid w:val="000A001F"/>
    <w:rsid w:val="000A0375"/>
    <w:rsid w:val="000A061E"/>
    <w:rsid w:val="000A0692"/>
    <w:rsid w:val="000A074D"/>
    <w:rsid w:val="000A0AF7"/>
    <w:rsid w:val="000A0AFE"/>
    <w:rsid w:val="000A0D53"/>
    <w:rsid w:val="000A109F"/>
    <w:rsid w:val="000A1735"/>
    <w:rsid w:val="000A1C08"/>
    <w:rsid w:val="000A1D5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3ED"/>
    <w:rsid w:val="000B044B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BF8"/>
    <w:rsid w:val="000B3225"/>
    <w:rsid w:val="000B32E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40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42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113"/>
    <w:rsid w:val="000D70F4"/>
    <w:rsid w:val="000D71D1"/>
    <w:rsid w:val="000D798C"/>
    <w:rsid w:val="000D7F5F"/>
    <w:rsid w:val="000E066A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E7ABF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16E"/>
    <w:rsid w:val="000F22DE"/>
    <w:rsid w:val="000F2BC8"/>
    <w:rsid w:val="000F3217"/>
    <w:rsid w:val="000F32D8"/>
    <w:rsid w:val="000F35F5"/>
    <w:rsid w:val="000F3C04"/>
    <w:rsid w:val="000F3CAE"/>
    <w:rsid w:val="000F42FC"/>
    <w:rsid w:val="000F48C2"/>
    <w:rsid w:val="000F536B"/>
    <w:rsid w:val="000F5374"/>
    <w:rsid w:val="000F563A"/>
    <w:rsid w:val="000F5F24"/>
    <w:rsid w:val="000F6467"/>
    <w:rsid w:val="000F6987"/>
    <w:rsid w:val="000F69F6"/>
    <w:rsid w:val="000F6A80"/>
    <w:rsid w:val="000F6B9B"/>
    <w:rsid w:val="000F6DB5"/>
    <w:rsid w:val="000F6F7F"/>
    <w:rsid w:val="000F7301"/>
    <w:rsid w:val="000F79C2"/>
    <w:rsid w:val="000F7A70"/>
    <w:rsid w:val="000F7CD6"/>
    <w:rsid w:val="000F7E27"/>
    <w:rsid w:val="000F7E38"/>
    <w:rsid w:val="00100E66"/>
    <w:rsid w:val="00101299"/>
    <w:rsid w:val="0010140D"/>
    <w:rsid w:val="00101447"/>
    <w:rsid w:val="00101C24"/>
    <w:rsid w:val="00101DBA"/>
    <w:rsid w:val="00102129"/>
    <w:rsid w:val="0010250D"/>
    <w:rsid w:val="001027E2"/>
    <w:rsid w:val="00102982"/>
    <w:rsid w:val="00102A41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9AF"/>
    <w:rsid w:val="00104FA8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1D3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45F"/>
    <w:rsid w:val="0011264F"/>
    <w:rsid w:val="00112D53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17DE8"/>
    <w:rsid w:val="001201F3"/>
    <w:rsid w:val="00120636"/>
    <w:rsid w:val="001209F7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3EB5"/>
    <w:rsid w:val="001341E0"/>
    <w:rsid w:val="001343B4"/>
    <w:rsid w:val="00134CEB"/>
    <w:rsid w:val="00134D22"/>
    <w:rsid w:val="00135150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94B"/>
    <w:rsid w:val="00151E66"/>
    <w:rsid w:val="00151EE7"/>
    <w:rsid w:val="0015201B"/>
    <w:rsid w:val="0015205D"/>
    <w:rsid w:val="0015212A"/>
    <w:rsid w:val="00152234"/>
    <w:rsid w:val="00152241"/>
    <w:rsid w:val="0015286A"/>
    <w:rsid w:val="00152A5B"/>
    <w:rsid w:val="0015300D"/>
    <w:rsid w:val="00153329"/>
    <w:rsid w:val="001536CA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2A4C"/>
    <w:rsid w:val="001831C3"/>
    <w:rsid w:val="001831DF"/>
    <w:rsid w:val="001832DC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60"/>
    <w:rsid w:val="00185C24"/>
    <w:rsid w:val="001864BF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86F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454"/>
    <w:rsid w:val="0019250D"/>
    <w:rsid w:val="0019277B"/>
    <w:rsid w:val="0019278F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1C6"/>
    <w:rsid w:val="00196212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BE2"/>
    <w:rsid w:val="001A0D07"/>
    <w:rsid w:val="001A0E37"/>
    <w:rsid w:val="001A1E08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46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2CE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3F3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7D2"/>
    <w:rsid w:val="001C18D4"/>
    <w:rsid w:val="001C1DA4"/>
    <w:rsid w:val="001C1DEA"/>
    <w:rsid w:val="001C1E4F"/>
    <w:rsid w:val="001C223A"/>
    <w:rsid w:val="001C2536"/>
    <w:rsid w:val="001C2687"/>
    <w:rsid w:val="001C2D53"/>
    <w:rsid w:val="001C2D82"/>
    <w:rsid w:val="001C305E"/>
    <w:rsid w:val="001C356A"/>
    <w:rsid w:val="001C3812"/>
    <w:rsid w:val="001C386A"/>
    <w:rsid w:val="001C394F"/>
    <w:rsid w:val="001C39DE"/>
    <w:rsid w:val="001C3AFE"/>
    <w:rsid w:val="001C3CF7"/>
    <w:rsid w:val="001C42CE"/>
    <w:rsid w:val="001C47AC"/>
    <w:rsid w:val="001C4839"/>
    <w:rsid w:val="001C49D3"/>
    <w:rsid w:val="001C4C10"/>
    <w:rsid w:val="001C50D0"/>
    <w:rsid w:val="001C529B"/>
    <w:rsid w:val="001C5331"/>
    <w:rsid w:val="001C5429"/>
    <w:rsid w:val="001C57F6"/>
    <w:rsid w:val="001C58B7"/>
    <w:rsid w:val="001C59CB"/>
    <w:rsid w:val="001C5A4D"/>
    <w:rsid w:val="001C5CAC"/>
    <w:rsid w:val="001C5DBC"/>
    <w:rsid w:val="001C6015"/>
    <w:rsid w:val="001C6831"/>
    <w:rsid w:val="001C6870"/>
    <w:rsid w:val="001C690C"/>
    <w:rsid w:val="001C69BE"/>
    <w:rsid w:val="001C6BB9"/>
    <w:rsid w:val="001C6D09"/>
    <w:rsid w:val="001C6EDB"/>
    <w:rsid w:val="001C79AA"/>
    <w:rsid w:val="001C7B1C"/>
    <w:rsid w:val="001C7F34"/>
    <w:rsid w:val="001D0546"/>
    <w:rsid w:val="001D08EA"/>
    <w:rsid w:val="001D096E"/>
    <w:rsid w:val="001D0E5F"/>
    <w:rsid w:val="001D1014"/>
    <w:rsid w:val="001D111A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15B"/>
    <w:rsid w:val="001E0212"/>
    <w:rsid w:val="001E0492"/>
    <w:rsid w:val="001E04A9"/>
    <w:rsid w:val="001E15CB"/>
    <w:rsid w:val="001E1724"/>
    <w:rsid w:val="001E1B06"/>
    <w:rsid w:val="001E1E0E"/>
    <w:rsid w:val="001E1E3E"/>
    <w:rsid w:val="001E25D8"/>
    <w:rsid w:val="001E2A7E"/>
    <w:rsid w:val="001E318E"/>
    <w:rsid w:val="001E32E2"/>
    <w:rsid w:val="001E3414"/>
    <w:rsid w:val="001E41C8"/>
    <w:rsid w:val="001E44BE"/>
    <w:rsid w:val="001E4998"/>
    <w:rsid w:val="001E4B47"/>
    <w:rsid w:val="001E4B6D"/>
    <w:rsid w:val="001E4DDB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2CE8"/>
    <w:rsid w:val="002031E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07EC5"/>
    <w:rsid w:val="002100B0"/>
    <w:rsid w:val="0021081B"/>
    <w:rsid w:val="0021085C"/>
    <w:rsid w:val="002117E1"/>
    <w:rsid w:val="0021207C"/>
    <w:rsid w:val="00212854"/>
    <w:rsid w:val="00212ED3"/>
    <w:rsid w:val="002132B9"/>
    <w:rsid w:val="002133B6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7E3"/>
    <w:rsid w:val="002209EE"/>
    <w:rsid w:val="00220DAF"/>
    <w:rsid w:val="00221971"/>
    <w:rsid w:val="00221EBF"/>
    <w:rsid w:val="002220B2"/>
    <w:rsid w:val="00222419"/>
    <w:rsid w:val="00222CCD"/>
    <w:rsid w:val="00222F75"/>
    <w:rsid w:val="00222FB1"/>
    <w:rsid w:val="00223712"/>
    <w:rsid w:val="002239B9"/>
    <w:rsid w:val="00223ABF"/>
    <w:rsid w:val="00224357"/>
    <w:rsid w:val="002245B0"/>
    <w:rsid w:val="002245CF"/>
    <w:rsid w:val="002250B3"/>
    <w:rsid w:val="002251BE"/>
    <w:rsid w:val="002252DF"/>
    <w:rsid w:val="00225A5D"/>
    <w:rsid w:val="00225E55"/>
    <w:rsid w:val="0022711D"/>
    <w:rsid w:val="00227F8D"/>
    <w:rsid w:val="00230127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70C"/>
    <w:rsid w:val="00231EDD"/>
    <w:rsid w:val="00231FD4"/>
    <w:rsid w:val="00232026"/>
    <w:rsid w:val="00232576"/>
    <w:rsid w:val="00233293"/>
    <w:rsid w:val="00233AF1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7BC"/>
    <w:rsid w:val="0025683C"/>
    <w:rsid w:val="00257315"/>
    <w:rsid w:val="00257EF0"/>
    <w:rsid w:val="00257FA6"/>
    <w:rsid w:val="0026070B"/>
    <w:rsid w:val="002609E9"/>
    <w:rsid w:val="0026136B"/>
    <w:rsid w:val="0026150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6FFD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2AF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52D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6716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900"/>
    <w:rsid w:val="002A33A4"/>
    <w:rsid w:val="002A3E21"/>
    <w:rsid w:val="002A4524"/>
    <w:rsid w:val="002A4A04"/>
    <w:rsid w:val="002A51F7"/>
    <w:rsid w:val="002A5A1B"/>
    <w:rsid w:val="002A5CBF"/>
    <w:rsid w:val="002A5DC8"/>
    <w:rsid w:val="002A653F"/>
    <w:rsid w:val="002A6C98"/>
    <w:rsid w:val="002A6E0D"/>
    <w:rsid w:val="002A7628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1E1"/>
    <w:rsid w:val="002C2B41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16E"/>
    <w:rsid w:val="002D0421"/>
    <w:rsid w:val="002D0787"/>
    <w:rsid w:val="002D0822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4CFF"/>
    <w:rsid w:val="002E510A"/>
    <w:rsid w:val="002E5228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2473"/>
    <w:rsid w:val="002F2568"/>
    <w:rsid w:val="002F26A5"/>
    <w:rsid w:val="002F2C6F"/>
    <w:rsid w:val="002F2DDF"/>
    <w:rsid w:val="002F3472"/>
    <w:rsid w:val="002F3A08"/>
    <w:rsid w:val="002F463D"/>
    <w:rsid w:val="002F49E1"/>
    <w:rsid w:val="002F4B1C"/>
    <w:rsid w:val="002F507D"/>
    <w:rsid w:val="002F57DC"/>
    <w:rsid w:val="002F5941"/>
    <w:rsid w:val="002F5DC8"/>
    <w:rsid w:val="002F5ECE"/>
    <w:rsid w:val="002F643F"/>
    <w:rsid w:val="002F68AE"/>
    <w:rsid w:val="002F6A6A"/>
    <w:rsid w:val="002F6CB3"/>
    <w:rsid w:val="002F6EE7"/>
    <w:rsid w:val="002F6FE7"/>
    <w:rsid w:val="002F70C0"/>
    <w:rsid w:val="002F7284"/>
    <w:rsid w:val="002F7430"/>
    <w:rsid w:val="002F7692"/>
    <w:rsid w:val="002F7911"/>
    <w:rsid w:val="002F7E94"/>
    <w:rsid w:val="003008D9"/>
    <w:rsid w:val="00300C42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73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330"/>
    <w:rsid w:val="0031680C"/>
    <w:rsid w:val="00316BAF"/>
    <w:rsid w:val="00317266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42C"/>
    <w:rsid w:val="003245A0"/>
    <w:rsid w:val="00324642"/>
    <w:rsid w:val="003248E1"/>
    <w:rsid w:val="00324E62"/>
    <w:rsid w:val="0032551F"/>
    <w:rsid w:val="003255BF"/>
    <w:rsid w:val="003257C2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55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916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8E5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B82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3BF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44B3"/>
    <w:rsid w:val="003644C0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4DB"/>
    <w:rsid w:val="00370C1B"/>
    <w:rsid w:val="00370CE0"/>
    <w:rsid w:val="003713CF"/>
    <w:rsid w:val="003717EA"/>
    <w:rsid w:val="00371A40"/>
    <w:rsid w:val="00372392"/>
    <w:rsid w:val="00372611"/>
    <w:rsid w:val="0037292C"/>
    <w:rsid w:val="00372F34"/>
    <w:rsid w:val="00372F68"/>
    <w:rsid w:val="00372F6A"/>
    <w:rsid w:val="0037306E"/>
    <w:rsid w:val="003731D4"/>
    <w:rsid w:val="003736F2"/>
    <w:rsid w:val="003745EF"/>
    <w:rsid w:val="00374777"/>
    <w:rsid w:val="003750E2"/>
    <w:rsid w:val="00375229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2CE3"/>
    <w:rsid w:val="003832EC"/>
    <w:rsid w:val="003832F8"/>
    <w:rsid w:val="0038370E"/>
    <w:rsid w:val="00383849"/>
    <w:rsid w:val="00383D17"/>
    <w:rsid w:val="00383F5C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3E0"/>
    <w:rsid w:val="003A1A3A"/>
    <w:rsid w:val="003A1C03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F1B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30"/>
    <w:rsid w:val="003B3AF7"/>
    <w:rsid w:val="003B3F6D"/>
    <w:rsid w:val="003B4917"/>
    <w:rsid w:val="003B4D05"/>
    <w:rsid w:val="003B4E37"/>
    <w:rsid w:val="003B533A"/>
    <w:rsid w:val="003B5EA8"/>
    <w:rsid w:val="003B611E"/>
    <w:rsid w:val="003B634C"/>
    <w:rsid w:val="003B69E9"/>
    <w:rsid w:val="003B6CA8"/>
    <w:rsid w:val="003B76C1"/>
    <w:rsid w:val="003B7890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66"/>
    <w:rsid w:val="003C1FDC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3C9E"/>
    <w:rsid w:val="003C4395"/>
    <w:rsid w:val="003C4617"/>
    <w:rsid w:val="003C4686"/>
    <w:rsid w:val="003C48AE"/>
    <w:rsid w:val="003C4BED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C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99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EA7"/>
    <w:rsid w:val="003D5F21"/>
    <w:rsid w:val="003D5F33"/>
    <w:rsid w:val="003D6198"/>
    <w:rsid w:val="003D7127"/>
    <w:rsid w:val="003D7469"/>
    <w:rsid w:val="003D75A4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B3"/>
    <w:rsid w:val="003E29EB"/>
    <w:rsid w:val="003E30E8"/>
    <w:rsid w:val="003E3307"/>
    <w:rsid w:val="003E332A"/>
    <w:rsid w:val="003E353D"/>
    <w:rsid w:val="003E3724"/>
    <w:rsid w:val="003E4223"/>
    <w:rsid w:val="003E4EF6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6EAC"/>
    <w:rsid w:val="003E750F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01D"/>
    <w:rsid w:val="003F31FA"/>
    <w:rsid w:val="003F34EF"/>
    <w:rsid w:val="003F350A"/>
    <w:rsid w:val="003F371B"/>
    <w:rsid w:val="003F3966"/>
    <w:rsid w:val="003F39D3"/>
    <w:rsid w:val="003F3B9F"/>
    <w:rsid w:val="003F42F8"/>
    <w:rsid w:val="003F43EF"/>
    <w:rsid w:val="003F4685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E77"/>
    <w:rsid w:val="003F5FA4"/>
    <w:rsid w:val="003F6168"/>
    <w:rsid w:val="003F6307"/>
    <w:rsid w:val="003F6C18"/>
    <w:rsid w:val="003F74F3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ABD"/>
    <w:rsid w:val="00404C22"/>
    <w:rsid w:val="00404C24"/>
    <w:rsid w:val="00404C4F"/>
    <w:rsid w:val="00404E11"/>
    <w:rsid w:val="00404F5A"/>
    <w:rsid w:val="00405D9D"/>
    <w:rsid w:val="00405E46"/>
    <w:rsid w:val="00405F45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305"/>
    <w:rsid w:val="00411485"/>
    <w:rsid w:val="00411665"/>
    <w:rsid w:val="00411702"/>
    <w:rsid w:val="00411BF2"/>
    <w:rsid w:val="00412001"/>
    <w:rsid w:val="0041269E"/>
    <w:rsid w:val="004128E4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524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3F32"/>
    <w:rsid w:val="0043414E"/>
    <w:rsid w:val="00434CDD"/>
    <w:rsid w:val="0043573D"/>
    <w:rsid w:val="00435961"/>
    <w:rsid w:val="00435A0B"/>
    <w:rsid w:val="00435A6F"/>
    <w:rsid w:val="00435F82"/>
    <w:rsid w:val="0043649A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7A3"/>
    <w:rsid w:val="00443895"/>
    <w:rsid w:val="004440D2"/>
    <w:rsid w:val="0044438E"/>
    <w:rsid w:val="0044447C"/>
    <w:rsid w:val="004444DF"/>
    <w:rsid w:val="004449DF"/>
    <w:rsid w:val="00445516"/>
    <w:rsid w:val="004455A0"/>
    <w:rsid w:val="004458E7"/>
    <w:rsid w:val="00446237"/>
    <w:rsid w:val="004468B1"/>
    <w:rsid w:val="00447046"/>
    <w:rsid w:val="00447709"/>
    <w:rsid w:val="00447912"/>
    <w:rsid w:val="004479CF"/>
    <w:rsid w:val="00447FBF"/>
    <w:rsid w:val="004500B9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6BE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70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2BB"/>
    <w:rsid w:val="004654F3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0EF"/>
    <w:rsid w:val="0048335E"/>
    <w:rsid w:val="00483514"/>
    <w:rsid w:val="00483662"/>
    <w:rsid w:val="0048369C"/>
    <w:rsid w:val="00483999"/>
    <w:rsid w:val="00484016"/>
    <w:rsid w:val="004843E1"/>
    <w:rsid w:val="004843F5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BDC"/>
    <w:rsid w:val="00486ECF"/>
    <w:rsid w:val="00487980"/>
    <w:rsid w:val="00487A51"/>
    <w:rsid w:val="00487CFF"/>
    <w:rsid w:val="004904E8"/>
    <w:rsid w:val="00491426"/>
    <w:rsid w:val="00491A24"/>
    <w:rsid w:val="004921B1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5F74"/>
    <w:rsid w:val="004960C5"/>
    <w:rsid w:val="004962E0"/>
    <w:rsid w:val="0049644E"/>
    <w:rsid w:val="00496778"/>
    <w:rsid w:val="00496C93"/>
    <w:rsid w:val="00497071"/>
    <w:rsid w:val="0049717D"/>
    <w:rsid w:val="00497225"/>
    <w:rsid w:val="0049725C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910"/>
    <w:rsid w:val="004A0FF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2EB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5FC5"/>
    <w:rsid w:val="004A6353"/>
    <w:rsid w:val="004A64D8"/>
    <w:rsid w:val="004A656D"/>
    <w:rsid w:val="004A6653"/>
    <w:rsid w:val="004A6706"/>
    <w:rsid w:val="004A6958"/>
    <w:rsid w:val="004A7345"/>
    <w:rsid w:val="004A7AC7"/>
    <w:rsid w:val="004A7E2C"/>
    <w:rsid w:val="004A7F5F"/>
    <w:rsid w:val="004B02DA"/>
    <w:rsid w:val="004B0EED"/>
    <w:rsid w:val="004B0F37"/>
    <w:rsid w:val="004B116C"/>
    <w:rsid w:val="004B1754"/>
    <w:rsid w:val="004B24B6"/>
    <w:rsid w:val="004B299F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904"/>
    <w:rsid w:val="004C2D9A"/>
    <w:rsid w:val="004C2E1D"/>
    <w:rsid w:val="004C32E9"/>
    <w:rsid w:val="004C3AC6"/>
    <w:rsid w:val="004C3DBC"/>
    <w:rsid w:val="004C3FA1"/>
    <w:rsid w:val="004C48EF"/>
    <w:rsid w:val="004C4E39"/>
    <w:rsid w:val="004C513F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D64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A11"/>
    <w:rsid w:val="004D5D21"/>
    <w:rsid w:val="004D5D44"/>
    <w:rsid w:val="004D5FD2"/>
    <w:rsid w:val="004D6733"/>
    <w:rsid w:val="004D731B"/>
    <w:rsid w:val="004D7A1F"/>
    <w:rsid w:val="004D7B6F"/>
    <w:rsid w:val="004D7CC6"/>
    <w:rsid w:val="004E0150"/>
    <w:rsid w:val="004E057E"/>
    <w:rsid w:val="004E07E5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7F3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479"/>
    <w:rsid w:val="004F5937"/>
    <w:rsid w:val="004F59C6"/>
    <w:rsid w:val="004F5A2D"/>
    <w:rsid w:val="004F5C83"/>
    <w:rsid w:val="004F5E45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78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A90"/>
    <w:rsid w:val="00504B28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0F27"/>
    <w:rsid w:val="005111C5"/>
    <w:rsid w:val="005111F5"/>
    <w:rsid w:val="005119D8"/>
    <w:rsid w:val="00512010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935"/>
    <w:rsid w:val="00514BB4"/>
    <w:rsid w:val="00514F06"/>
    <w:rsid w:val="00515085"/>
    <w:rsid w:val="0051516F"/>
    <w:rsid w:val="00515645"/>
    <w:rsid w:val="00515794"/>
    <w:rsid w:val="005158FD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78C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4FC6"/>
    <w:rsid w:val="00545262"/>
    <w:rsid w:val="0054537C"/>
    <w:rsid w:val="00545404"/>
    <w:rsid w:val="00545B16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003"/>
    <w:rsid w:val="0054737F"/>
    <w:rsid w:val="00547456"/>
    <w:rsid w:val="00547525"/>
    <w:rsid w:val="00547A44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2344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DC3"/>
    <w:rsid w:val="00581FD6"/>
    <w:rsid w:val="005821D2"/>
    <w:rsid w:val="005822B2"/>
    <w:rsid w:val="005826DC"/>
    <w:rsid w:val="00582729"/>
    <w:rsid w:val="00582CF5"/>
    <w:rsid w:val="00582DCF"/>
    <w:rsid w:val="005831E2"/>
    <w:rsid w:val="00583205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4B0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2DB"/>
    <w:rsid w:val="005B1384"/>
    <w:rsid w:val="005B17EA"/>
    <w:rsid w:val="005B1C67"/>
    <w:rsid w:val="005B1D2C"/>
    <w:rsid w:val="005B1E70"/>
    <w:rsid w:val="005B2072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87B"/>
    <w:rsid w:val="005C702C"/>
    <w:rsid w:val="005C795A"/>
    <w:rsid w:val="005C7A3E"/>
    <w:rsid w:val="005C7EB6"/>
    <w:rsid w:val="005D02EA"/>
    <w:rsid w:val="005D03DE"/>
    <w:rsid w:val="005D07F1"/>
    <w:rsid w:val="005D0B32"/>
    <w:rsid w:val="005D0D45"/>
    <w:rsid w:val="005D1177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243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321"/>
    <w:rsid w:val="005F4DAA"/>
    <w:rsid w:val="005F5868"/>
    <w:rsid w:val="005F5872"/>
    <w:rsid w:val="005F5A6A"/>
    <w:rsid w:val="005F5E5F"/>
    <w:rsid w:val="005F6024"/>
    <w:rsid w:val="005F62EC"/>
    <w:rsid w:val="005F6C72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6A"/>
    <w:rsid w:val="006014C4"/>
    <w:rsid w:val="00601A6D"/>
    <w:rsid w:val="00601AE1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1A"/>
    <w:rsid w:val="00607856"/>
    <w:rsid w:val="00607894"/>
    <w:rsid w:val="00607CBF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3B2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890"/>
    <w:rsid w:val="00630C30"/>
    <w:rsid w:val="00632AB3"/>
    <w:rsid w:val="00632CD3"/>
    <w:rsid w:val="00632E00"/>
    <w:rsid w:val="00632F35"/>
    <w:rsid w:val="00633AB7"/>
    <w:rsid w:val="00633D3D"/>
    <w:rsid w:val="00633F78"/>
    <w:rsid w:val="006341CF"/>
    <w:rsid w:val="00634258"/>
    <w:rsid w:val="006342C2"/>
    <w:rsid w:val="00634472"/>
    <w:rsid w:val="00634482"/>
    <w:rsid w:val="00634686"/>
    <w:rsid w:val="00634785"/>
    <w:rsid w:val="006347BB"/>
    <w:rsid w:val="00634B81"/>
    <w:rsid w:val="006352C1"/>
    <w:rsid w:val="006352EB"/>
    <w:rsid w:val="00635A10"/>
    <w:rsid w:val="00635B4A"/>
    <w:rsid w:val="00635BB2"/>
    <w:rsid w:val="00636803"/>
    <w:rsid w:val="00636AB3"/>
    <w:rsid w:val="00636EC8"/>
    <w:rsid w:val="0063718E"/>
    <w:rsid w:val="00637F58"/>
    <w:rsid w:val="006402AE"/>
    <w:rsid w:val="0064064D"/>
    <w:rsid w:val="006408FE"/>
    <w:rsid w:val="00640CB5"/>
    <w:rsid w:val="00640CD9"/>
    <w:rsid w:val="00641177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11A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148E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8D2"/>
    <w:rsid w:val="00655908"/>
    <w:rsid w:val="00655B26"/>
    <w:rsid w:val="006568C0"/>
    <w:rsid w:val="00656A2C"/>
    <w:rsid w:val="00656A71"/>
    <w:rsid w:val="00656B5A"/>
    <w:rsid w:val="00656D98"/>
    <w:rsid w:val="006574A5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892"/>
    <w:rsid w:val="00671B3C"/>
    <w:rsid w:val="00671BF8"/>
    <w:rsid w:val="00671CA6"/>
    <w:rsid w:val="00671D39"/>
    <w:rsid w:val="00671DC5"/>
    <w:rsid w:val="0067221E"/>
    <w:rsid w:val="006723F1"/>
    <w:rsid w:val="0067297E"/>
    <w:rsid w:val="006729AE"/>
    <w:rsid w:val="00672F57"/>
    <w:rsid w:val="00672F84"/>
    <w:rsid w:val="00673183"/>
    <w:rsid w:val="0067339E"/>
    <w:rsid w:val="006735D0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2FBC"/>
    <w:rsid w:val="00683074"/>
    <w:rsid w:val="0068323D"/>
    <w:rsid w:val="0068327E"/>
    <w:rsid w:val="0068395F"/>
    <w:rsid w:val="0068439C"/>
    <w:rsid w:val="006848F2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7CF"/>
    <w:rsid w:val="00687EF7"/>
    <w:rsid w:val="00687F02"/>
    <w:rsid w:val="00687F53"/>
    <w:rsid w:val="0069016D"/>
    <w:rsid w:val="006901B9"/>
    <w:rsid w:val="00690327"/>
    <w:rsid w:val="0069075E"/>
    <w:rsid w:val="00690D21"/>
    <w:rsid w:val="00690DF0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19"/>
    <w:rsid w:val="00695CBA"/>
    <w:rsid w:val="00695D78"/>
    <w:rsid w:val="00695F76"/>
    <w:rsid w:val="00696055"/>
    <w:rsid w:val="006963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4F8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849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02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4398"/>
    <w:rsid w:val="006C4530"/>
    <w:rsid w:val="006C482E"/>
    <w:rsid w:val="006C48D7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1DA"/>
    <w:rsid w:val="006C627B"/>
    <w:rsid w:val="006C664D"/>
    <w:rsid w:val="006C7747"/>
    <w:rsid w:val="006C779D"/>
    <w:rsid w:val="006D0118"/>
    <w:rsid w:val="006D027F"/>
    <w:rsid w:val="006D0483"/>
    <w:rsid w:val="006D0C35"/>
    <w:rsid w:val="006D0CC7"/>
    <w:rsid w:val="006D0F23"/>
    <w:rsid w:val="006D1048"/>
    <w:rsid w:val="006D14EC"/>
    <w:rsid w:val="006D1E2C"/>
    <w:rsid w:val="006D220F"/>
    <w:rsid w:val="006D2C52"/>
    <w:rsid w:val="006D2FF4"/>
    <w:rsid w:val="006D307F"/>
    <w:rsid w:val="006D30BE"/>
    <w:rsid w:val="006D3228"/>
    <w:rsid w:val="006D34C0"/>
    <w:rsid w:val="006D351C"/>
    <w:rsid w:val="006D3528"/>
    <w:rsid w:val="006D378E"/>
    <w:rsid w:val="006D3E68"/>
    <w:rsid w:val="006D4096"/>
    <w:rsid w:val="006D459F"/>
    <w:rsid w:val="006D45BC"/>
    <w:rsid w:val="006D494A"/>
    <w:rsid w:val="006D4CC0"/>
    <w:rsid w:val="006D4D65"/>
    <w:rsid w:val="006D520D"/>
    <w:rsid w:val="006D5BF7"/>
    <w:rsid w:val="006D5D44"/>
    <w:rsid w:val="006D6070"/>
    <w:rsid w:val="006D61C4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471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93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FFA"/>
    <w:rsid w:val="007116D2"/>
    <w:rsid w:val="00711DCA"/>
    <w:rsid w:val="00711E86"/>
    <w:rsid w:val="00711FDF"/>
    <w:rsid w:val="00712658"/>
    <w:rsid w:val="007126F2"/>
    <w:rsid w:val="007127F5"/>
    <w:rsid w:val="0071328D"/>
    <w:rsid w:val="00713B5E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D56"/>
    <w:rsid w:val="00715F2A"/>
    <w:rsid w:val="007166CA"/>
    <w:rsid w:val="00716C2E"/>
    <w:rsid w:val="00716D54"/>
    <w:rsid w:val="007173C5"/>
    <w:rsid w:val="0071778F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8F8"/>
    <w:rsid w:val="0072397B"/>
    <w:rsid w:val="007239F6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E0D"/>
    <w:rsid w:val="0073400C"/>
    <w:rsid w:val="007341E8"/>
    <w:rsid w:val="00734397"/>
    <w:rsid w:val="007343E5"/>
    <w:rsid w:val="00734539"/>
    <w:rsid w:val="0073482A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6008"/>
    <w:rsid w:val="007463B1"/>
    <w:rsid w:val="007464DC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EEA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A1E"/>
    <w:rsid w:val="00754B4A"/>
    <w:rsid w:val="00754EAB"/>
    <w:rsid w:val="00754EDD"/>
    <w:rsid w:val="007557D7"/>
    <w:rsid w:val="00755A7C"/>
    <w:rsid w:val="00755D30"/>
    <w:rsid w:val="00756083"/>
    <w:rsid w:val="00756BE9"/>
    <w:rsid w:val="00756FAF"/>
    <w:rsid w:val="00757107"/>
    <w:rsid w:val="00757393"/>
    <w:rsid w:val="00757412"/>
    <w:rsid w:val="00757DC8"/>
    <w:rsid w:val="00760252"/>
    <w:rsid w:val="007604AC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7A6"/>
    <w:rsid w:val="00765145"/>
    <w:rsid w:val="0076528E"/>
    <w:rsid w:val="00765CB7"/>
    <w:rsid w:val="007662CB"/>
    <w:rsid w:val="007662D7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0D7"/>
    <w:rsid w:val="0078516D"/>
    <w:rsid w:val="00785669"/>
    <w:rsid w:val="00785773"/>
    <w:rsid w:val="0078584F"/>
    <w:rsid w:val="007858B7"/>
    <w:rsid w:val="00785CEF"/>
    <w:rsid w:val="00786BE3"/>
    <w:rsid w:val="00786D73"/>
    <w:rsid w:val="00786F06"/>
    <w:rsid w:val="007873FE"/>
    <w:rsid w:val="007876B9"/>
    <w:rsid w:val="007908C1"/>
    <w:rsid w:val="00790B6C"/>
    <w:rsid w:val="00790D49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535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9C7"/>
    <w:rsid w:val="007B00DD"/>
    <w:rsid w:val="007B0719"/>
    <w:rsid w:val="007B0ADB"/>
    <w:rsid w:val="007B0C76"/>
    <w:rsid w:val="007B0DC5"/>
    <w:rsid w:val="007B0DCF"/>
    <w:rsid w:val="007B195E"/>
    <w:rsid w:val="007B212B"/>
    <w:rsid w:val="007B23D7"/>
    <w:rsid w:val="007B29F5"/>
    <w:rsid w:val="007B324A"/>
    <w:rsid w:val="007B3484"/>
    <w:rsid w:val="007B365A"/>
    <w:rsid w:val="007B3802"/>
    <w:rsid w:val="007B3939"/>
    <w:rsid w:val="007B3BA7"/>
    <w:rsid w:val="007B3BC4"/>
    <w:rsid w:val="007B3C45"/>
    <w:rsid w:val="007B42F7"/>
    <w:rsid w:val="007B4319"/>
    <w:rsid w:val="007B432C"/>
    <w:rsid w:val="007B4596"/>
    <w:rsid w:val="007B4623"/>
    <w:rsid w:val="007B4DFF"/>
    <w:rsid w:val="007B4ED6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62F"/>
    <w:rsid w:val="007C2A39"/>
    <w:rsid w:val="007C2D62"/>
    <w:rsid w:val="007C30DD"/>
    <w:rsid w:val="007C31AC"/>
    <w:rsid w:val="007C35E2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01"/>
    <w:rsid w:val="007C57D2"/>
    <w:rsid w:val="007C58A1"/>
    <w:rsid w:val="007C6418"/>
    <w:rsid w:val="007C686B"/>
    <w:rsid w:val="007C6A71"/>
    <w:rsid w:val="007C722B"/>
    <w:rsid w:val="007C7384"/>
    <w:rsid w:val="007C75C2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2E78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D43"/>
    <w:rsid w:val="007D7E36"/>
    <w:rsid w:val="007E085C"/>
    <w:rsid w:val="007E117A"/>
    <w:rsid w:val="007E1C2D"/>
    <w:rsid w:val="007E20D2"/>
    <w:rsid w:val="007E2415"/>
    <w:rsid w:val="007E254E"/>
    <w:rsid w:val="007E2C0D"/>
    <w:rsid w:val="007E2C37"/>
    <w:rsid w:val="007E2FA6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53F"/>
    <w:rsid w:val="007E6BD2"/>
    <w:rsid w:val="007E6BFA"/>
    <w:rsid w:val="007E7B95"/>
    <w:rsid w:val="007F0969"/>
    <w:rsid w:val="007F0A64"/>
    <w:rsid w:val="007F0E0B"/>
    <w:rsid w:val="007F0F66"/>
    <w:rsid w:val="007F109D"/>
    <w:rsid w:val="007F1316"/>
    <w:rsid w:val="007F183A"/>
    <w:rsid w:val="007F192E"/>
    <w:rsid w:val="007F1F9F"/>
    <w:rsid w:val="007F2012"/>
    <w:rsid w:val="007F2634"/>
    <w:rsid w:val="007F2937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0E8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2B7E"/>
    <w:rsid w:val="008033BD"/>
    <w:rsid w:val="008034DD"/>
    <w:rsid w:val="00804034"/>
    <w:rsid w:val="0080415C"/>
    <w:rsid w:val="00805805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3D8F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43"/>
    <w:rsid w:val="00816370"/>
    <w:rsid w:val="00816374"/>
    <w:rsid w:val="00816633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0F22"/>
    <w:rsid w:val="008311DC"/>
    <w:rsid w:val="008315EE"/>
    <w:rsid w:val="008316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C76"/>
    <w:rsid w:val="00840D8B"/>
    <w:rsid w:val="00840F10"/>
    <w:rsid w:val="008414A3"/>
    <w:rsid w:val="00841697"/>
    <w:rsid w:val="0084216E"/>
    <w:rsid w:val="00842200"/>
    <w:rsid w:val="00842381"/>
    <w:rsid w:val="00842392"/>
    <w:rsid w:val="008424C1"/>
    <w:rsid w:val="008425AD"/>
    <w:rsid w:val="00842AA3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616"/>
    <w:rsid w:val="00857A4B"/>
    <w:rsid w:val="00857BD7"/>
    <w:rsid w:val="00857C61"/>
    <w:rsid w:val="00857E67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1E1A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A69"/>
    <w:rsid w:val="00864A9E"/>
    <w:rsid w:val="00864DB6"/>
    <w:rsid w:val="00865069"/>
    <w:rsid w:val="008652BE"/>
    <w:rsid w:val="0086536D"/>
    <w:rsid w:val="00865505"/>
    <w:rsid w:val="0086572F"/>
    <w:rsid w:val="008658B5"/>
    <w:rsid w:val="0086677E"/>
    <w:rsid w:val="00866A4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6B"/>
    <w:rsid w:val="0087258B"/>
    <w:rsid w:val="00872A04"/>
    <w:rsid w:val="00872C75"/>
    <w:rsid w:val="00872D09"/>
    <w:rsid w:val="00872DE5"/>
    <w:rsid w:val="00872E64"/>
    <w:rsid w:val="00873227"/>
    <w:rsid w:val="008737BC"/>
    <w:rsid w:val="008739F0"/>
    <w:rsid w:val="00873B56"/>
    <w:rsid w:val="00873DD6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8F2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2C1"/>
    <w:rsid w:val="00890527"/>
    <w:rsid w:val="0089080C"/>
    <w:rsid w:val="008909C8"/>
    <w:rsid w:val="00890D22"/>
    <w:rsid w:val="0089116B"/>
    <w:rsid w:val="00891634"/>
    <w:rsid w:val="0089183B"/>
    <w:rsid w:val="00893095"/>
    <w:rsid w:val="008933B4"/>
    <w:rsid w:val="008934E9"/>
    <w:rsid w:val="008937E9"/>
    <w:rsid w:val="008939FF"/>
    <w:rsid w:val="00893D52"/>
    <w:rsid w:val="00893E24"/>
    <w:rsid w:val="0089451C"/>
    <w:rsid w:val="00894907"/>
    <w:rsid w:val="00894F74"/>
    <w:rsid w:val="008951A9"/>
    <w:rsid w:val="0089548D"/>
    <w:rsid w:val="00895B62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97F43"/>
    <w:rsid w:val="008A0150"/>
    <w:rsid w:val="008A075A"/>
    <w:rsid w:val="008A1389"/>
    <w:rsid w:val="008A1C25"/>
    <w:rsid w:val="008A26EE"/>
    <w:rsid w:val="008A28E4"/>
    <w:rsid w:val="008A2A24"/>
    <w:rsid w:val="008A2AC5"/>
    <w:rsid w:val="008A2D55"/>
    <w:rsid w:val="008A2EA2"/>
    <w:rsid w:val="008A35F4"/>
    <w:rsid w:val="008A36EB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1BA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56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2C4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E02"/>
    <w:rsid w:val="008B5ECB"/>
    <w:rsid w:val="008B608F"/>
    <w:rsid w:val="008B65AC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C779C"/>
    <w:rsid w:val="008D01FD"/>
    <w:rsid w:val="008D07DE"/>
    <w:rsid w:val="008D08AB"/>
    <w:rsid w:val="008D0E1C"/>
    <w:rsid w:val="008D0F68"/>
    <w:rsid w:val="008D1174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160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07D"/>
    <w:rsid w:val="008E226C"/>
    <w:rsid w:val="008E2A11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B9E"/>
    <w:rsid w:val="008F0BA4"/>
    <w:rsid w:val="008F0D0C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4ED"/>
    <w:rsid w:val="008F35D8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571"/>
    <w:rsid w:val="008F6642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736"/>
    <w:rsid w:val="00902D3E"/>
    <w:rsid w:val="00902D9A"/>
    <w:rsid w:val="00902F94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51F"/>
    <w:rsid w:val="00905604"/>
    <w:rsid w:val="009059A6"/>
    <w:rsid w:val="00905E16"/>
    <w:rsid w:val="00906595"/>
    <w:rsid w:val="0090688A"/>
    <w:rsid w:val="009068DE"/>
    <w:rsid w:val="00906C59"/>
    <w:rsid w:val="00907E82"/>
    <w:rsid w:val="00907ED5"/>
    <w:rsid w:val="0091006B"/>
    <w:rsid w:val="0091045C"/>
    <w:rsid w:val="009104A0"/>
    <w:rsid w:val="0091091C"/>
    <w:rsid w:val="00910AE4"/>
    <w:rsid w:val="00910B43"/>
    <w:rsid w:val="00910BE1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6C8"/>
    <w:rsid w:val="009177F1"/>
    <w:rsid w:val="0091789B"/>
    <w:rsid w:val="009178A6"/>
    <w:rsid w:val="00917BA4"/>
    <w:rsid w:val="00917C1D"/>
    <w:rsid w:val="009200F7"/>
    <w:rsid w:val="0092080B"/>
    <w:rsid w:val="00920F75"/>
    <w:rsid w:val="009210B9"/>
    <w:rsid w:val="009212E9"/>
    <w:rsid w:val="009214A0"/>
    <w:rsid w:val="00921FB8"/>
    <w:rsid w:val="0092208D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566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76F"/>
    <w:rsid w:val="00941E03"/>
    <w:rsid w:val="00942082"/>
    <w:rsid w:val="0094223B"/>
    <w:rsid w:val="009423A4"/>
    <w:rsid w:val="00942B53"/>
    <w:rsid w:val="00942F7D"/>
    <w:rsid w:val="00943261"/>
    <w:rsid w:val="00943502"/>
    <w:rsid w:val="00943587"/>
    <w:rsid w:val="00943602"/>
    <w:rsid w:val="00943A63"/>
    <w:rsid w:val="00943B92"/>
    <w:rsid w:val="00943BBE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BE8"/>
    <w:rsid w:val="00963E4B"/>
    <w:rsid w:val="00964517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02"/>
    <w:rsid w:val="009728DC"/>
    <w:rsid w:val="0097331C"/>
    <w:rsid w:val="00973B6A"/>
    <w:rsid w:val="00973D79"/>
    <w:rsid w:val="00973F33"/>
    <w:rsid w:val="00973F7A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165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0F2"/>
    <w:rsid w:val="009822CB"/>
    <w:rsid w:val="00982598"/>
    <w:rsid w:val="00982794"/>
    <w:rsid w:val="00982BAF"/>
    <w:rsid w:val="00982BC8"/>
    <w:rsid w:val="00982CB6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5E2"/>
    <w:rsid w:val="00994855"/>
    <w:rsid w:val="00994B2C"/>
    <w:rsid w:val="009958FC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EB2"/>
    <w:rsid w:val="009A1316"/>
    <w:rsid w:val="009A1695"/>
    <w:rsid w:val="009A181F"/>
    <w:rsid w:val="009A18C2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C55"/>
    <w:rsid w:val="009A33F9"/>
    <w:rsid w:val="009A3763"/>
    <w:rsid w:val="009A3B6B"/>
    <w:rsid w:val="009A3C3C"/>
    <w:rsid w:val="009A463F"/>
    <w:rsid w:val="009A46F2"/>
    <w:rsid w:val="009A4B60"/>
    <w:rsid w:val="009A4DF7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3E3A"/>
    <w:rsid w:val="009B4232"/>
    <w:rsid w:val="009B4CEB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A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3B"/>
    <w:rsid w:val="009C7D64"/>
    <w:rsid w:val="009C7E5B"/>
    <w:rsid w:val="009D02FF"/>
    <w:rsid w:val="009D0924"/>
    <w:rsid w:val="009D118B"/>
    <w:rsid w:val="009D12F0"/>
    <w:rsid w:val="009D1438"/>
    <w:rsid w:val="009D15D3"/>
    <w:rsid w:val="009D19B0"/>
    <w:rsid w:val="009D1B6D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830"/>
    <w:rsid w:val="009E0B60"/>
    <w:rsid w:val="009E152C"/>
    <w:rsid w:val="009E1EFB"/>
    <w:rsid w:val="009E2064"/>
    <w:rsid w:val="009E26A5"/>
    <w:rsid w:val="009E30B5"/>
    <w:rsid w:val="009E34F0"/>
    <w:rsid w:val="009E3517"/>
    <w:rsid w:val="009E37DA"/>
    <w:rsid w:val="009E3992"/>
    <w:rsid w:val="009E3B08"/>
    <w:rsid w:val="009E430F"/>
    <w:rsid w:val="009E4421"/>
    <w:rsid w:val="009E458D"/>
    <w:rsid w:val="009E48B6"/>
    <w:rsid w:val="009E5720"/>
    <w:rsid w:val="009E5A40"/>
    <w:rsid w:val="009E5B88"/>
    <w:rsid w:val="009E5D5B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9B5"/>
    <w:rsid w:val="009F6C6C"/>
    <w:rsid w:val="009F6DAD"/>
    <w:rsid w:val="009F6E60"/>
    <w:rsid w:val="009F73D2"/>
    <w:rsid w:val="009F7A4F"/>
    <w:rsid w:val="009F7C3D"/>
    <w:rsid w:val="00A00381"/>
    <w:rsid w:val="00A00BA3"/>
    <w:rsid w:val="00A00E0D"/>
    <w:rsid w:val="00A0101A"/>
    <w:rsid w:val="00A0132A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9C8"/>
    <w:rsid w:val="00A34DF9"/>
    <w:rsid w:val="00A352BF"/>
    <w:rsid w:val="00A35368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8BE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62C1"/>
    <w:rsid w:val="00A46809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7D5"/>
    <w:rsid w:val="00A51C44"/>
    <w:rsid w:val="00A51F95"/>
    <w:rsid w:val="00A523C0"/>
    <w:rsid w:val="00A52884"/>
    <w:rsid w:val="00A53606"/>
    <w:rsid w:val="00A5419C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1F7"/>
    <w:rsid w:val="00A67C81"/>
    <w:rsid w:val="00A7038E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AD4"/>
    <w:rsid w:val="00A73FD3"/>
    <w:rsid w:val="00A74238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F73"/>
    <w:rsid w:val="00A77229"/>
    <w:rsid w:val="00A77DED"/>
    <w:rsid w:val="00A77E68"/>
    <w:rsid w:val="00A77FB7"/>
    <w:rsid w:val="00A804BE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5875"/>
    <w:rsid w:val="00A85903"/>
    <w:rsid w:val="00A85F67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F07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68C"/>
    <w:rsid w:val="00A94BB1"/>
    <w:rsid w:val="00A94E83"/>
    <w:rsid w:val="00A955EF"/>
    <w:rsid w:val="00A957B6"/>
    <w:rsid w:val="00A96B79"/>
    <w:rsid w:val="00A96D1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E5C"/>
    <w:rsid w:val="00AB41BE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002"/>
    <w:rsid w:val="00AB6351"/>
    <w:rsid w:val="00AB672E"/>
    <w:rsid w:val="00AB692B"/>
    <w:rsid w:val="00AB6A1C"/>
    <w:rsid w:val="00AB6C41"/>
    <w:rsid w:val="00AB713C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370"/>
    <w:rsid w:val="00AC35C0"/>
    <w:rsid w:val="00AC389B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A14"/>
    <w:rsid w:val="00AD2E95"/>
    <w:rsid w:val="00AD3345"/>
    <w:rsid w:val="00AD3448"/>
    <w:rsid w:val="00AD37A6"/>
    <w:rsid w:val="00AD37DF"/>
    <w:rsid w:val="00AD39F0"/>
    <w:rsid w:val="00AD3A15"/>
    <w:rsid w:val="00AD457A"/>
    <w:rsid w:val="00AD4713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0D2A"/>
    <w:rsid w:val="00AE12EB"/>
    <w:rsid w:val="00AE17F5"/>
    <w:rsid w:val="00AE1890"/>
    <w:rsid w:val="00AE18E9"/>
    <w:rsid w:val="00AE1C36"/>
    <w:rsid w:val="00AE1C93"/>
    <w:rsid w:val="00AE211D"/>
    <w:rsid w:val="00AE2816"/>
    <w:rsid w:val="00AE3132"/>
    <w:rsid w:val="00AE3A7D"/>
    <w:rsid w:val="00AE3F5C"/>
    <w:rsid w:val="00AE3F8C"/>
    <w:rsid w:val="00AE403A"/>
    <w:rsid w:val="00AE4808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1F"/>
    <w:rsid w:val="00AE7E41"/>
    <w:rsid w:val="00AF026A"/>
    <w:rsid w:val="00AF096D"/>
    <w:rsid w:val="00AF0A3A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2E8"/>
    <w:rsid w:val="00AF46C1"/>
    <w:rsid w:val="00AF471E"/>
    <w:rsid w:val="00AF47AA"/>
    <w:rsid w:val="00AF4FE4"/>
    <w:rsid w:val="00AF5CCA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DC6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2FB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47D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52F"/>
    <w:rsid w:val="00B22EAB"/>
    <w:rsid w:val="00B23434"/>
    <w:rsid w:val="00B23518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5A0"/>
    <w:rsid w:val="00B479F7"/>
    <w:rsid w:val="00B47F51"/>
    <w:rsid w:val="00B501C1"/>
    <w:rsid w:val="00B50306"/>
    <w:rsid w:val="00B50577"/>
    <w:rsid w:val="00B507F0"/>
    <w:rsid w:val="00B50B1C"/>
    <w:rsid w:val="00B50BAE"/>
    <w:rsid w:val="00B50E9E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77"/>
    <w:rsid w:val="00B60290"/>
    <w:rsid w:val="00B60565"/>
    <w:rsid w:val="00B60693"/>
    <w:rsid w:val="00B608FB"/>
    <w:rsid w:val="00B610ED"/>
    <w:rsid w:val="00B61D13"/>
    <w:rsid w:val="00B6277D"/>
    <w:rsid w:val="00B62C36"/>
    <w:rsid w:val="00B63720"/>
    <w:rsid w:val="00B63F6D"/>
    <w:rsid w:val="00B6436C"/>
    <w:rsid w:val="00B6437C"/>
    <w:rsid w:val="00B64418"/>
    <w:rsid w:val="00B64905"/>
    <w:rsid w:val="00B64F50"/>
    <w:rsid w:val="00B65008"/>
    <w:rsid w:val="00B65295"/>
    <w:rsid w:val="00B65A45"/>
    <w:rsid w:val="00B65C20"/>
    <w:rsid w:val="00B65CB2"/>
    <w:rsid w:val="00B65F39"/>
    <w:rsid w:val="00B65F74"/>
    <w:rsid w:val="00B66411"/>
    <w:rsid w:val="00B6693F"/>
    <w:rsid w:val="00B674B6"/>
    <w:rsid w:val="00B67507"/>
    <w:rsid w:val="00B67767"/>
    <w:rsid w:val="00B67B28"/>
    <w:rsid w:val="00B70E31"/>
    <w:rsid w:val="00B71404"/>
    <w:rsid w:val="00B71654"/>
    <w:rsid w:val="00B71E53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458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29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B17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643"/>
    <w:rsid w:val="00B94734"/>
    <w:rsid w:val="00B94845"/>
    <w:rsid w:val="00B94BE4"/>
    <w:rsid w:val="00B951C4"/>
    <w:rsid w:val="00B951E5"/>
    <w:rsid w:val="00B95413"/>
    <w:rsid w:val="00B95809"/>
    <w:rsid w:val="00B95D03"/>
    <w:rsid w:val="00B95D75"/>
    <w:rsid w:val="00B95E03"/>
    <w:rsid w:val="00B96005"/>
    <w:rsid w:val="00B961A6"/>
    <w:rsid w:val="00B96A89"/>
    <w:rsid w:val="00B96B49"/>
    <w:rsid w:val="00B9730B"/>
    <w:rsid w:val="00B9771B"/>
    <w:rsid w:val="00B97ECD"/>
    <w:rsid w:val="00BA02DB"/>
    <w:rsid w:val="00BA02FB"/>
    <w:rsid w:val="00BA0852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1FD7"/>
    <w:rsid w:val="00BB23CB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C01E5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02F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B4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0A7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60E"/>
    <w:rsid w:val="00BE6B9E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ECB"/>
    <w:rsid w:val="00BF1F29"/>
    <w:rsid w:val="00BF22CC"/>
    <w:rsid w:val="00BF2865"/>
    <w:rsid w:val="00BF2FF0"/>
    <w:rsid w:val="00BF36FC"/>
    <w:rsid w:val="00BF3AC9"/>
    <w:rsid w:val="00BF4407"/>
    <w:rsid w:val="00BF53DF"/>
    <w:rsid w:val="00BF5643"/>
    <w:rsid w:val="00BF5682"/>
    <w:rsid w:val="00BF59C1"/>
    <w:rsid w:val="00BF5F9E"/>
    <w:rsid w:val="00BF6094"/>
    <w:rsid w:val="00BF610F"/>
    <w:rsid w:val="00BF6904"/>
    <w:rsid w:val="00BF6C18"/>
    <w:rsid w:val="00BF76F7"/>
    <w:rsid w:val="00BF7983"/>
    <w:rsid w:val="00BF7C6D"/>
    <w:rsid w:val="00C003E4"/>
    <w:rsid w:val="00C00CB2"/>
    <w:rsid w:val="00C01224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0DB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6FA2"/>
    <w:rsid w:val="00C07146"/>
    <w:rsid w:val="00C07381"/>
    <w:rsid w:val="00C073D5"/>
    <w:rsid w:val="00C07432"/>
    <w:rsid w:val="00C07992"/>
    <w:rsid w:val="00C07A85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56C6"/>
    <w:rsid w:val="00C25B08"/>
    <w:rsid w:val="00C25C3D"/>
    <w:rsid w:val="00C25DB1"/>
    <w:rsid w:val="00C25F58"/>
    <w:rsid w:val="00C2602B"/>
    <w:rsid w:val="00C2679A"/>
    <w:rsid w:val="00C2693E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B77"/>
    <w:rsid w:val="00C33222"/>
    <w:rsid w:val="00C3346F"/>
    <w:rsid w:val="00C3387E"/>
    <w:rsid w:val="00C33B2C"/>
    <w:rsid w:val="00C3413E"/>
    <w:rsid w:val="00C34145"/>
    <w:rsid w:val="00C344AD"/>
    <w:rsid w:val="00C3480F"/>
    <w:rsid w:val="00C348E5"/>
    <w:rsid w:val="00C34EB6"/>
    <w:rsid w:val="00C34F93"/>
    <w:rsid w:val="00C35176"/>
    <w:rsid w:val="00C352A9"/>
    <w:rsid w:val="00C35BAD"/>
    <w:rsid w:val="00C35E63"/>
    <w:rsid w:val="00C35ED6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0EED"/>
    <w:rsid w:val="00C41409"/>
    <w:rsid w:val="00C419E8"/>
    <w:rsid w:val="00C41C17"/>
    <w:rsid w:val="00C41D2A"/>
    <w:rsid w:val="00C41DF1"/>
    <w:rsid w:val="00C420F4"/>
    <w:rsid w:val="00C42266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3A7"/>
    <w:rsid w:val="00C459C0"/>
    <w:rsid w:val="00C45C12"/>
    <w:rsid w:val="00C45E96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40AC"/>
    <w:rsid w:val="00C54480"/>
    <w:rsid w:val="00C547A4"/>
    <w:rsid w:val="00C5498D"/>
    <w:rsid w:val="00C54A97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3548"/>
    <w:rsid w:val="00C654CA"/>
    <w:rsid w:val="00C65F2A"/>
    <w:rsid w:val="00C660CE"/>
    <w:rsid w:val="00C66885"/>
    <w:rsid w:val="00C66A74"/>
    <w:rsid w:val="00C66A7C"/>
    <w:rsid w:val="00C672B2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0D7C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A16"/>
    <w:rsid w:val="00C73A4D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298C"/>
    <w:rsid w:val="00C82EF1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87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C1"/>
    <w:rsid w:val="00C94279"/>
    <w:rsid w:val="00C94CC7"/>
    <w:rsid w:val="00C95C52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420"/>
    <w:rsid w:val="00CA0791"/>
    <w:rsid w:val="00CA1198"/>
    <w:rsid w:val="00CA22FD"/>
    <w:rsid w:val="00CA2DC5"/>
    <w:rsid w:val="00CA2E3C"/>
    <w:rsid w:val="00CA3133"/>
    <w:rsid w:val="00CA31FD"/>
    <w:rsid w:val="00CA3561"/>
    <w:rsid w:val="00CA37CD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7F7"/>
    <w:rsid w:val="00CB0998"/>
    <w:rsid w:val="00CB0B1F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6FE"/>
    <w:rsid w:val="00CB272F"/>
    <w:rsid w:val="00CB2946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71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1F00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7A6"/>
    <w:rsid w:val="00CC689F"/>
    <w:rsid w:val="00CC6E99"/>
    <w:rsid w:val="00CC712E"/>
    <w:rsid w:val="00CC7FAE"/>
    <w:rsid w:val="00CD0599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BAD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931"/>
    <w:rsid w:val="00CE1B0E"/>
    <w:rsid w:val="00CE1C1D"/>
    <w:rsid w:val="00CE1CEA"/>
    <w:rsid w:val="00CE26AF"/>
    <w:rsid w:val="00CE2A03"/>
    <w:rsid w:val="00CE323B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7119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6F6"/>
    <w:rsid w:val="00CF6780"/>
    <w:rsid w:val="00CF6785"/>
    <w:rsid w:val="00CF6990"/>
    <w:rsid w:val="00CF6A58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85A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D8F"/>
    <w:rsid w:val="00D1206F"/>
    <w:rsid w:val="00D123B8"/>
    <w:rsid w:val="00D12589"/>
    <w:rsid w:val="00D12607"/>
    <w:rsid w:val="00D12857"/>
    <w:rsid w:val="00D1297E"/>
    <w:rsid w:val="00D129B8"/>
    <w:rsid w:val="00D12FDD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6A3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091"/>
    <w:rsid w:val="00D26449"/>
    <w:rsid w:val="00D26819"/>
    <w:rsid w:val="00D26A82"/>
    <w:rsid w:val="00D26C03"/>
    <w:rsid w:val="00D26DAB"/>
    <w:rsid w:val="00D27946"/>
    <w:rsid w:val="00D30191"/>
    <w:rsid w:val="00D305C9"/>
    <w:rsid w:val="00D30B0E"/>
    <w:rsid w:val="00D311C6"/>
    <w:rsid w:val="00D316D3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C4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27CF"/>
    <w:rsid w:val="00D52E77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3CC"/>
    <w:rsid w:val="00D624E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8EE"/>
    <w:rsid w:val="00D65A15"/>
    <w:rsid w:val="00D65FB9"/>
    <w:rsid w:val="00D662C2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73D"/>
    <w:rsid w:val="00D71DCD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F4"/>
    <w:rsid w:val="00D77B4D"/>
    <w:rsid w:val="00D77D37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A83"/>
    <w:rsid w:val="00D832FA"/>
    <w:rsid w:val="00D837F1"/>
    <w:rsid w:val="00D83819"/>
    <w:rsid w:val="00D83ACC"/>
    <w:rsid w:val="00D83D67"/>
    <w:rsid w:val="00D847D8"/>
    <w:rsid w:val="00D84828"/>
    <w:rsid w:val="00D84BA3"/>
    <w:rsid w:val="00D84D16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990"/>
    <w:rsid w:val="00D91ACC"/>
    <w:rsid w:val="00D91BA2"/>
    <w:rsid w:val="00D91BC2"/>
    <w:rsid w:val="00D922F5"/>
    <w:rsid w:val="00D92C35"/>
    <w:rsid w:val="00D92D5C"/>
    <w:rsid w:val="00D9313E"/>
    <w:rsid w:val="00D93251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747D"/>
    <w:rsid w:val="00D978D7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2F92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DBE"/>
    <w:rsid w:val="00DB7DFE"/>
    <w:rsid w:val="00DB7FD0"/>
    <w:rsid w:val="00DC0E8D"/>
    <w:rsid w:val="00DC1616"/>
    <w:rsid w:val="00DC1649"/>
    <w:rsid w:val="00DC19B8"/>
    <w:rsid w:val="00DC1D1C"/>
    <w:rsid w:val="00DC257B"/>
    <w:rsid w:val="00DC259C"/>
    <w:rsid w:val="00DC29E7"/>
    <w:rsid w:val="00DC2DC3"/>
    <w:rsid w:val="00DC376F"/>
    <w:rsid w:val="00DC3A24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EC5"/>
    <w:rsid w:val="00DC7202"/>
    <w:rsid w:val="00DC722B"/>
    <w:rsid w:val="00DC78F7"/>
    <w:rsid w:val="00DC796F"/>
    <w:rsid w:val="00DD0662"/>
    <w:rsid w:val="00DD0A85"/>
    <w:rsid w:val="00DD0B3A"/>
    <w:rsid w:val="00DD0C02"/>
    <w:rsid w:val="00DD0C8C"/>
    <w:rsid w:val="00DD0ECD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85C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15CB"/>
    <w:rsid w:val="00DE1859"/>
    <w:rsid w:val="00DE1DAA"/>
    <w:rsid w:val="00DE1F87"/>
    <w:rsid w:val="00DE2544"/>
    <w:rsid w:val="00DE27AF"/>
    <w:rsid w:val="00DE285F"/>
    <w:rsid w:val="00DE2886"/>
    <w:rsid w:val="00DE291B"/>
    <w:rsid w:val="00DE2B11"/>
    <w:rsid w:val="00DE3460"/>
    <w:rsid w:val="00DE3A67"/>
    <w:rsid w:val="00DE40B8"/>
    <w:rsid w:val="00DE4113"/>
    <w:rsid w:val="00DE43A5"/>
    <w:rsid w:val="00DE45F7"/>
    <w:rsid w:val="00DE4766"/>
    <w:rsid w:val="00DE4BD9"/>
    <w:rsid w:val="00DE4D2F"/>
    <w:rsid w:val="00DE5428"/>
    <w:rsid w:val="00DE62AE"/>
    <w:rsid w:val="00DE63C4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563"/>
    <w:rsid w:val="00E00CA5"/>
    <w:rsid w:val="00E00F30"/>
    <w:rsid w:val="00E01128"/>
    <w:rsid w:val="00E016E4"/>
    <w:rsid w:val="00E018AA"/>
    <w:rsid w:val="00E01A96"/>
    <w:rsid w:val="00E01C4D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824"/>
    <w:rsid w:val="00E04BF9"/>
    <w:rsid w:val="00E04E29"/>
    <w:rsid w:val="00E04E51"/>
    <w:rsid w:val="00E04FD1"/>
    <w:rsid w:val="00E0527D"/>
    <w:rsid w:val="00E05510"/>
    <w:rsid w:val="00E057F3"/>
    <w:rsid w:val="00E05A0D"/>
    <w:rsid w:val="00E05C03"/>
    <w:rsid w:val="00E0624B"/>
    <w:rsid w:val="00E0655F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25DE"/>
    <w:rsid w:val="00E12F63"/>
    <w:rsid w:val="00E13A27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5E5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22D7"/>
    <w:rsid w:val="00E325BA"/>
    <w:rsid w:val="00E32679"/>
    <w:rsid w:val="00E32728"/>
    <w:rsid w:val="00E32E90"/>
    <w:rsid w:val="00E3303F"/>
    <w:rsid w:val="00E33256"/>
    <w:rsid w:val="00E332B1"/>
    <w:rsid w:val="00E33AFD"/>
    <w:rsid w:val="00E33CAE"/>
    <w:rsid w:val="00E33EC4"/>
    <w:rsid w:val="00E33F0D"/>
    <w:rsid w:val="00E344D5"/>
    <w:rsid w:val="00E34929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0C40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AC7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639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B9C"/>
    <w:rsid w:val="00E56C4D"/>
    <w:rsid w:val="00E5725F"/>
    <w:rsid w:val="00E573B7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36DF"/>
    <w:rsid w:val="00E63DC4"/>
    <w:rsid w:val="00E640DC"/>
    <w:rsid w:val="00E6425F"/>
    <w:rsid w:val="00E64A23"/>
    <w:rsid w:val="00E65114"/>
    <w:rsid w:val="00E65535"/>
    <w:rsid w:val="00E657DB"/>
    <w:rsid w:val="00E65A57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39B2"/>
    <w:rsid w:val="00E84076"/>
    <w:rsid w:val="00E84384"/>
    <w:rsid w:val="00E84421"/>
    <w:rsid w:val="00E8478F"/>
    <w:rsid w:val="00E848C2"/>
    <w:rsid w:val="00E84901"/>
    <w:rsid w:val="00E8490B"/>
    <w:rsid w:val="00E84CB3"/>
    <w:rsid w:val="00E84E45"/>
    <w:rsid w:val="00E84E4C"/>
    <w:rsid w:val="00E84EFF"/>
    <w:rsid w:val="00E84F52"/>
    <w:rsid w:val="00E8501E"/>
    <w:rsid w:val="00E85526"/>
    <w:rsid w:val="00E8561A"/>
    <w:rsid w:val="00E85836"/>
    <w:rsid w:val="00E858F2"/>
    <w:rsid w:val="00E8616C"/>
    <w:rsid w:val="00E864CA"/>
    <w:rsid w:val="00E864DD"/>
    <w:rsid w:val="00E86BBB"/>
    <w:rsid w:val="00E86DAB"/>
    <w:rsid w:val="00E86E31"/>
    <w:rsid w:val="00E86E3D"/>
    <w:rsid w:val="00E8704C"/>
    <w:rsid w:val="00E870EC"/>
    <w:rsid w:val="00E8761B"/>
    <w:rsid w:val="00E876BD"/>
    <w:rsid w:val="00E87ABB"/>
    <w:rsid w:val="00E90292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D8"/>
    <w:rsid w:val="00EB00F0"/>
    <w:rsid w:val="00EB0710"/>
    <w:rsid w:val="00EB07B4"/>
    <w:rsid w:val="00EB08A6"/>
    <w:rsid w:val="00EB0BC1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4C32"/>
    <w:rsid w:val="00EB4EA8"/>
    <w:rsid w:val="00EB5608"/>
    <w:rsid w:val="00EB5716"/>
    <w:rsid w:val="00EB5DAC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F04"/>
    <w:rsid w:val="00EC203A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3D92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535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500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508"/>
    <w:rsid w:val="00EE46D9"/>
    <w:rsid w:val="00EE4D75"/>
    <w:rsid w:val="00EE4DDD"/>
    <w:rsid w:val="00EE4E6C"/>
    <w:rsid w:val="00EE521D"/>
    <w:rsid w:val="00EE52A9"/>
    <w:rsid w:val="00EE61DE"/>
    <w:rsid w:val="00EE630B"/>
    <w:rsid w:val="00EE64DC"/>
    <w:rsid w:val="00EE6840"/>
    <w:rsid w:val="00EE6968"/>
    <w:rsid w:val="00EE7320"/>
    <w:rsid w:val="00EE791F"/>
    <w:rsid w:val="00EE7CFC"/>
    <w:rsid w:val="00EE7D0D"/>
    <w:rsid w:val="00EE7DB0"/>
    <w:rsid w:val="00EF014A"/>
    <w:rsid w:val="00EF0245"/>
    <w:rsid w:val="00EF0730"/>
    <w:rsid w:val="00EF07A1"/>
    <w:rsid w:val="00EF0BE9"/>
    <w:rsid w:val="00EF0F01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27BD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E5"/>
    <w:rsid w:val="00F002BC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1D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9AB"/>
    <w:rsid w:val="00F06A1B"/>
    <w:rsid w:val="00F06B56"/>
    <w:rsid w:val="00F06E85"/>
    <w:rsid w:val="00F06F8A"/>
    <w:rsid w:val="00F07035"/>
    <w:rsid w:val="00F07CD6"/>
    <w:rsid w:val="00F07DA0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CC0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874"/>
    <w:rsid w:val="00F13FB2"/>
    <w:rsid w:val="00F14021"/>
    <w:rsid w:val="00F1454A"/>
    <w:rsid w:val="00F1508E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A58"/>
    <w:rsid w:val="00F17128"/>
    <w:rsid w:val="00F17506"/>
    <w:rsid w:val="00F17653"/>
    <w:rsid w:val="00F17864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4D72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08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230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330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A96"/>
    <w:rsid w:val="00F45D64"/>
    <w:rsid w:val="00F46113"/>
    <w:rsid w:val="00F4688E"/>
    <w:rsid w:val="00F4695D"/>
    <w:rsid w:val="00F46A61"/>
    <w:rsid w:val="00F46CAD"/>
    <w:rsid w:val="00F47BE1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AC7"/>
    <w:rsid w:val="00F53F5F"/>
    <w:rsid w:val="00F53FF1"/>
    <w:rsid w:val="00F5418C"/>
    <w:rsid w:val="00F5444A"/>
    <w:rsid w:val="00F549B0"/>
    <w:rsid w:val="00F54AFB"/>
    <w:rsid w:val="00F54FE2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31"/>
    <w:rsid w:val="00F6035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139"/>
    <w:rsid w:val="00F7225C"/>
    <w:rsid w:val="00F7274C"/>
    <w:rsid w:val="00F7292C"/>
    <w:rsid w:val="00F72B80"/>
    <w:rsid w:val="00F72C01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BD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C05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00B"/>
    <w:rsid w:val="00FA335A"/>
    <w:rsid w:val="00FA34F3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B24"/>
    <w:rsid w:val="00FB3F7E"/>
    <w:rsid w:val="00FB40B4"/>
    <w:rsid w:val="00FB468D"/>
    <w:rsid w:val="00FB4E25"/>
    <w:rsid w:val="00FB52B3"/>
    <w:rsid w:val="00FB5328"/>
    <w:rsid w:val="00FB5EED"/>
    <w:rsid w:val="00FB6154"/>
    <w:rsid w:val="00FB6AC1"/>
    <w:rsid w:val="00FB6C54"/>
    <w:rsid w:val="00FB6E81"/>
    <w:rsid w:val="00FB6F13"/>
    <w:rsid w:val="00FB741E"/>
    <w:rsid w:val="00FB7610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7E6"/>
    <w:rsid w:val="00FE2D75"/>
    <w:rsid w:val="00FE310E"/>
    <w:rsid w:val="00FE3513"/>
    <w:rsid w:val="00FE36DD"/>
    <w:rsid w:val="00FE3845"/>
    <w:rsid w:val="00FE39A8"/>
    <w:rsid w:val="00FE3C6F"/>
    <w:rsid w:val="00FE3F17"/>
    <w:rsid w:val="00FE40BA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BEE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E"/>
    <w:rsid w:val="00FF77A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1BB6B"/>
  <w15:docId w15:val="{9815B2C0-D707-4E28-A077-9D9A334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29B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FAEF-89C9-44DE-A8DD-F2AECEBD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15421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Krysiak Tomasz</cp:lastModifiedBy>
  <cp:revision>3</cp:revision>
  <cp:lastPrinted>2016-12-14T10:02:00Z</cp:lastPrinted>
  <dcterms:created xsi:type="dcterms:W3CDTF">2020-05-15T07:41:00Z</dcterms:created>
  <dcterms:modified xsi:type="dcterms:W3CDTF">2020-05-15T08:11:00Z</dcterms:modified>
</cp:coreProperties>
</file>