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F346" w14:textId="77777777" w:rsidR="005B2F06" w:rsidRPr="000D1162" w:rsidRDefault="005B2F06" w:rsidP="005B2F06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2298A191" w14:textId="77777777" w:rsidR="005B2F06" w:rsidRPr="000D1162" w:rsidRDefault="005B2F06" w:rsidP="005B2F06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547B090C" w14:textId="77777777" w:rsidR="005B2F06" w:rsidRPr="000D1162" w:rsidRDefault="005B2F06" w:rsidP="005B2F06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0F16F53E" w14:textId="77777777" w:rsidR="005B2F06" w:rsidRPr="000D1162" w:rsidRDefault="005B2F06" w:rsidP="005B2F06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Cs w:val="24"/>
        </w:rPr>
      </w:pPr>
      <w:r w:rsidRPr="000D1162">
        <w:rPr>
          <w:rFonts w:ascii="Arial" w:eastAsia="Times New Roman" w:hAnsi="Arial" w:cs="Arial"/>
          <w:b/>
          <w:szCs w:val="24"/>
        </w:rPr>
        <w:t>Załącznik nr 6 do SWZ</w:t>
      </w:r>
    </w:p>
    <w:p w14:paraId="7ECB03DE" w14:textId="77777777" w:rsidR="005B2F06" w:rsidRPr="000D1162" w:rsidRDefault="005B2F06" w:rsidP="005B2F0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</w:rPr>
      </w:pPr>
      <w:r w:rsidRPr="000D1162">
        <w:rPr>
          <w:rFonts w:ascii="Arial" w:eastAsia="Times New Roman" w:hAnsi="Arial" w:cs="Arial"/>
          <w:b/>
          <w:u w:val="single"/>
        </w:rPr>
        <w:t>Wykonawca:</w:t>
      </w:r>
    </w:p>
    <w:p w14:paraId="4D604C44" w14:textId="77777777" w:rsidR="005B2F06" w:rsidRPr="000D1162" w:rsidRDefault="005B2F06" w:rsidP="005B2F06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</w:rPr>
      </w:pPr>
      <w:r w:rsidRPr="000D1162">
        <w:rPr>
          <w:rFonts w:ascii="Arial" w:eastAsia="Times New Roman" w:hAnsi="Arial" w:cs="Arial"/>
        </w:rPr>
        <w:t>…………………………………………….…………………</w:t>
      </w:r>
      <w:r>
        <w:rPr>
          <w:rFonts w:ascii="Arial" w:eastAsia="Times New Roman" w:hAnsi="Arial" w:cs="Arial"/>
        </w:rPr>
        <w:t>……….</w:t>
      </w:r>
    </w:p>
    <w:p w14:paraId="025AA6D9" w14:textId="77777777" w:rsidR="005B2F06" w:rsidRPr="000D1162" w:rsidRDefault="005B2F06" w:rsidP="005B2F06">
      <w:pPr>
        <w:widowControl w:val="0"/>
        <w:adjustRightInd w:val="0"/>
        <w:spacing w:after="0" w:line="240" w:lineRule="auto"/>
        <w:ind w:right="5954"/>
        <w:textAlignment w:val="baseline"/>
        <w:rPr>
          <w:rFonts w:ascii="Arial" w:eastAsia="Times New Roman" w:hAnsi="Arial" w:cs="Arial"/>
          <w:vertAlign w:val="superscript"/>
        </w:rPr>
      </w:pPr>
      <w:r w:rsidRPr="000D1162">
        <w:rPr>
          <w:rFonts w:ascii="Arial" w:eastAsia="Times New Roman" w:hAnsi="Arial" w:cs="Arial"/>
          <w:i/>
          <w:vertAlign w:val="superscript"/>
        </w:rPr>
        <w:t>(pełna nazwa/firma, adres, w zależności od podmiotu: NIP/PESEL, KRS/CEiDG)</w:t>
      </w:r>
    </w:p>
    <w:p w14:paraId="6ABF73A6" w14:textId="77777777" w:rsidR="005B2F06" w:rsidRPr="000D1162" w:rsidRDefault="005B2F06" w:rsidP="005B2F0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</w:rPr>
      </w:pPr>
      <w:r w:rsidRPr="000D1162">
        <w:rPr>
          <w:rFonts w:ascii="Arial" w:eastAsia="Times New Roman" w:hAnsi="Arial" w:cs="Arial"/>
          <w:u w:val="single"/>
        </w:rPr>
        <w:t>reprezentowany przez:</w:t>
      </w:r>
    </w:p>
    <w:p w14:paraId="4DC49693" w14:textId="77777777" w:rsidR="005B2F06" w:rsidRPr="000D1162" w:rsidRDefault="005B2F06" w:rsidP="005B2F06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</w:rPr>
      </w:pPr>
      <w:r w:rsidRPr="000D1162">
        <w:rPr>
          <w:rFonts w:ascii="Arial" w:eastAsia="Times New Roman" w:hAnsi="Arial" w:cs="Arial"/>
        </w:rPr>
        <w:t>…………………………………………….………………………………………………………..….</w:t>
      </w:r>
    </w:p>
    <w:p w14:paraId="09D16C22" w14:textId="77777777" w:rsidR="005B2F06" w:rsidRPr="000D1162" w:rsidRDefault="005B2F06" w:rsidP="005B2F06">
      <w:pPr>
        <w:widowControl w:val="0"/>
        <w:adjustRightInd w:val="0"/>
        <w:spacing w:after="0" w:line="240" w:lineRule="auto"/>
        <w:ind w:right="5953"/>
        <w:textAlignment w:val="baseline"/>
        <w:rPr>
          <w:rFonts w:ascii="Arial" w:eastAsia="Times New Roman" w:hAnsi="Arial" w:cs="Arial"/>
          <w:i/>
          <w:vertAlign w:val="superscript"/>
        </w:rPr>
      </w:pPr>
      <w:r w:rsidRPr="000D1162">
        <w:rPr>
          <w:rFonts w:ascii="Arial" w:eastAsia="Times New Roman" w:hAnsi="Arial" w:cs="Arial"/>
          <w:i/>
          <w:vertAlign w:val="superscript"/>
        </w:rPr>
        <w:t>(imię, nazwisko, stanowisko/podstawa do  reprezentacji)</w:t>
      </w:r>
    </w:p>
    <w:p w14:paraId="422E08F4" w14:textId="77777777" w:rsidR="005B2F06" w:rsidRPr="000D1162" w:rsidRDefault="005B2F06" w:rsidP="005B2F06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7B1A3FBF" w14:textId="77777777" w:rsidR="005B2F06" w:rsidRPr="000D1162" w:rsidRDefault="005B2F06" w:rsidP="005B2F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0D1162">
        <w:rPr>
          <w:rFonts w:ascii="Arial" w:eastAsia="Times New Roman" w:hAnsi="Arial" w:cs="Arial"/>
          <w:b/>
          <w:bCs/>
          <w:sz w:val="24"/>
          <w:szCs w:val="24"/>
        </w:rPr>
        <w:t>OŚWIADCZENIE WYKONAWCY W ZAKRESIE WYPEŁNIENIA OBOWIĄZKÓW INFORMACYJNYCH PRZEWIDZIANYCH W ART. 13 LUB ART. 14 RODO</w:t>
      </w:r>
      <w:r w:rsidRPr="000D116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90C6AB0" w14:textId="77777777" w:rsidR="005B2F06" w:rsidRPr="000D1162" w:rsidRDefault="005B2F06" w:rsidP="005B2F06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C65B5C9" w14:textId="77777777" w:rsidR="005B2F06" w:rsidRPr="000D1162" w:rsidRDefault="005B2F06" w:rsidP="005B2F06">
      <w:pPr>
        <w:widowControl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1162">
        <w:rPr>
          <w:rFonts w:ascii="Arial" w:eastAsia="Times New Roman" w:hAnsi="Arial" w:cs="Arial"/>
          <w:color w:val="000000"/>
          <w:sz w:val="24"/>
          <w:szCs w:val="24"/>
        </w:rPr>
        <w:t>Składając ofertę w postępowaniu o udzielenie Zamówienia Publicznego na zadanie pod nazwą:</w:t>
      </w:r>
    </w:p>
    <w:p w14:paraId="54FB9D4F" w14:textId="77777777" w:rsidR="005B2F06" w:rsidRPr="000D1162" w:rsidRDefault="005B2F06" w:rsidP="005B2F06">
      <w:pPr>
        <w:widowControl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39ED146" w14:textId="0361F25D" w:rsidR="007D672F" w:rsidRDefault="005B2F06" w:rsidP="007D67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250B7">
        <w:rPr>
          <w:rFonts w:ascii="Arial" w:hAnsi="Arial" w:cs="Arial"/>
          <w:b/>
          <w:sz w:val="24"/>
          <w:szCs w:val="24"/>
        </w:rPr>
        <w:t>Kompleksowa organizacja i przeprowadzenie jednego szkolenia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50B7">
        <w:rPr>
          <w:rFonts w:ascii="Arial" w:hAnsi="Arial" w:cs="Arial"/>
          <w:b/>
          <w:sz w:val="24"/>
          <w:szCs w:val="24"/>
        </w:rPr>
        <w:t xml:space="preserve">2-dniowego </w:t>
      </w:r>
      <w:r w:rsidR="007D672F">
        <w:rPr>
          <w:rFonts w:ascii="Arial" w:hAnsi="Arial" w:cs="Arial"/>
          <w:b/>
          <w:sz w:val="24"/>
          <w:szCs w:val="24"/>
        </w:rPr>
        <w:t xml:space="preserve">             </w:t>
      </w:r>
      <w:r w:rsidRPr="009250B7">
        <w:rPr>
          <w:rFonts w:ascii="Arial" w:hAnsi="Arial" w:cs="Arial"/>
          <w:b/>
          <w:sz w:val="24"/>
          <w:szCs w:val="24"/>
        </w:rPr>
        <w:t>w ramach projektu pn. „Efekt synergii – koordynacja lubuskiego włączenia społecznego”</w:t>
      </w:r>
      <w:r w:rsidR="007D672F">
        <w:rPr>
          <w:rFonts w:ascii="Arial" w:hAnsi="Arial" w:cs="Arial"/>
          <w:b/>
          <w:sz w:val="24"/>
          <w:szCs w:val="24"/>
        </w:rPr>
        <w:t xml:space="preserve"> znak sprawy: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D672F" w:rsidRPr="0042018C">
        <w:rPr>
          <w:rStyle w:val="Pogrubienie"/>
          <w:rFonts w:ascii="Arial" w:hAnsi="Arial" w:cs="Arial"/>
          <w:sz w:val="24"/>
          <w:szCs w:val="24"/>
        </w:rPr>
        <w:t>ROPS.V.5.13.2024.IS</w:t>
      </w:r>
      <w:r w:rsidR="007D672F" w:rsidRPr="0042018C">
        <w:rPr>
          <w:rFonts w:ascii="Arial" w:hAnsi="Arial" w:cs="Arial"/>
          <w:sz w:val="24"/>
          <w:szCs w:val="24"/>
        </w:rPr>
        <w:t xml:space="preserve"> </w:t>
      </w:r>
    </w:p>
    <w:p w14:paraId="0F024DAF" w14:textId="77777777" w:rsidR="007D672F" w:rsidRDefault="007D672F" w:rsidP="007D672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0C5FA5" w14:textId="1ECF3A75" w:rsidR="005B2F06" w:rsidRPr="000D1162" w:rsidRDefault="005B2F06" w:rsidP="007D672F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D1162">
        <w:rPr>
          <w:rFonts w:ascii="Arial" w:eastAsia="Times New Roman" w:hAnsi="Arial" w:cs="Arial"/>
          <w:color w:val="000000"/>
          <w:sz w:val="24"/>
          <w:szCs w:val="24"/>
        </w:rPr>
        <w:t>Ja(my) niżej podpisany(i), reprezentując(y) firmę, jako upoważniony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(eni) na piśmie lub wpisany(i) </w:t>
      </w:r>
      <w:r w:rsidRPr="000D1162">
        <w:rPr>
          <w:rFonts w:ascii="Arial" w:eastAsia="Times New Roman" w:hAnsi="Arial" w:cs="Arial"/>
          <w:color w:val="000000"/>
          <w:sz w:val="24"/>
          <w:szCs w:val="24"/>
        </w:rPr>
        <w:t xml:space="preserve">w odpowiednich dokumentach rejestrowych, w imieniu reprezentowanej przez(e) mnie(nas) firmy, niniejszym </w:t>
      </w:r>
      <w:r w:rsidRPr="000D1162">
        <w:rPr>
          <w:rFonts w:ascii="Arial" w:eastAsia="Times New Roman" w:hAnsi="Arial" w:cs="Arial"/>
          <w:b/>
          <w:color w:val="000000"/>
          <w:sz w:val="24"/>
          <w:szCs w:val="24"/>
        </w:rPr>
        <w:t>oświadczam(y), że:</w:t>
      </w:r>
    </w:p>
    <w:p w14:paraId="35BE07B9" w14:textId="77777777" w:rsidR="005B2F06" w:rsidRPr="000D1162" w:rsidRDefault="005B2F06" w:rsidP="007D672F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0D1162">
        <w:rPr>
          <w:rFonts w:ascii="Arial" w:eastAsia="Times New Roman" w:hAnsi="Arial" w:cs="Arial"/>
          <w:iCs/>
          <w:color w:val="000000"/>
          <w:sz w:val="24"/>
          <w:szCs w:val="24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0D1162">
        <w:rPr>
          <w:rFonts w:ascii="Arial" w:eastAsia="Times New Roman" w:hAnsi="Arial" w:cs="Arial"/>
          <w:iCs/>
          <w:color w:val="000000"/>
          <w:sz w:val="24"/>
          <w:szCs w:val="24"/>
          <w:vertAlign w:val="superscript"/>
        </w:rPr>
        <w:footnoteReference w:id="1"/>
      </w:r>
    </w:p>
    <w:p w14:paraId="563B0252" w14:textId="77777777" w:rsidR="005B2F06" w:rsidRPr="000D1162" w:rsidRDefault="005B2F06" w:rsidP="005B2F06">
      <w:pPr>
        <w:widowControl w:val="0"/>
        <w:adjustRightInd w:val="0"/>
        <w:spacing w:after="0" w:line="240" w:lineRule="auto"/>
        <w:ind w:right="5102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</w:p>
    <w:p w14:paraId="446646D0" w14:textId="3D92CED3" w:rsidR="005B2F06" w:rsidRPr="005B2F06" w:rsidRDefault="005B2F06" w:rsidP="005B2F06">
      <w:pPr>
        <w:widowControl w:val="0"/>
        <w:adjustRightInd w:val="0"/>
        <w:spacing w:after="0" w:line="360" w:lineRule="auto"/>
        <w:ind w:left="3540"/>
        <w:jc w:val="both"/>
        <w:rPr>
          <w:rFonts w:ascii="Arial" w:eastAsia="Times New Roman" w:hAnsi="Arial" w:cs="Arial"/>
          <w:sz w:val="24"/>
          <w:szCs w:val="24"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22B7641E" w14:textId="77777777" w:rsidR="005B2F06" w:rsidRPr="000D1162" w:rsidRDefault="005B2F06" w:rsidP="005B2F06">
      <w:pPr>
        <w:spacing w:before="120"/>
        <w:ind w:left="4394" w:firstLine="562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14:paraId="42EF2B23" w14:textId="77777777" w:rsidR="004C3C32" w:rsidRPr="005B2F06" w:rsidRDefault="004C3C32" w:rsidP="005B2F06"/>
    <w:sectPr w:rsidR="004C3C32" w:rsidRPr="005B2F06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FFC0" w14:textId="77777777" w:rsidR="00D55DDB" w:rsidRDefault="00D55DDB" w:rsidP="006A1852">
      <w:pPr>
        <w:spacing w:after="0" w:line="240" w:lineRule="auto"/>
      </w:pPr>
      <w:r>
        <w:separator/>
      </w:r>
    </w:p>
  </w:endnote>
  <w:endnote w:type="continuationSeparator" w:id="0">
    <w:p w14:paraId="7D4A1CA2" w14:textId="77777777" w:rsidR="00D55DDB" w:rsidRDefault="00D55DDB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25D5" w14:textId="77777777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41E8CA93" wp14:editId="1AB0518E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4A55" w14:textId="77777777" w:rsidR="00D55DDB" w:rsidRDefault="00D55DDB" w:rsidP="006A1852">
      <w:pPr>
        <w:spacing w:after="0" w:line="240" w:lineRule="auto"/>
      </w:pPr>
      <w:r>
        <w:separator/>
      </w:r>
    </w:p>
  </w:footnote>
  <w:footnote w:type="continuationSeparator" w:id="0">
    <w:p w14:paraId="4ED5E2A6" w14:textId="77777777" w:rsidR="00D55DDB" w:rsidRDefault="00D55DDB" w:rsidP="006A1852">
      <w:pPr>
        <w:spacing w:after="0" w:line="240" w:lineRule="auto"/>
      </w:pPr>
      <w:r>
        <w:continuationSeparator/>
      </w:r>
    </w:p>
  </w:footnote>
  <w:footnote w:id="1">
    <w:p w14:paraId="44CDD20D" w14:textId="77777777" w:rsidR="005B2F06" w:rsidRPr="00FE4AC2" w:rsidRDefault="005B2F06" w:rsidP="005B2F06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9C95" w14:textId="77777777"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475858AC" wp14:editId="234EA49D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B0DE49E" wp14:editId="7F08431B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7B036E79" wp14:editId="4DB207F9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2D39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A3F6B"/>
    <w:rsid w:val="003B6F39"/>
    <w:rsid w:val="003C16D4"/>
    <w:rsid w:val="003E5159"/>
    <w:rsid w:val="003E6757"/>
    <w:rsid w:val="00422291"/>
    <w:rsid w:val="004645C8"/>
    <w:rsid w:val="00464B19"/>
    <w:rsid w:val="00495F30"/>
    <w:rsid w:val="004B2DEE"/>
    <w:rsid w:val="004C3C32"/>
    <w:rsid w:val="00513872"/>
    <w:rsid w:val="00565767"/>
    <w:rsid w:val="00591B76"/>
    <w:rsid w:val="005A0EDE"/>
    <w:rsid w:val="005B2F06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D672F"/>
    <w:rsid w:val="007E5974"/>
    <w:rsid w:val="007F3EF5"/>
    <w:rsid w:val="0082563B"/>
    <w:rsid w:val="00837C3F"/>
    <w:rsid w:val="008A0AAA"/>
    <w:rsid w:val="008D67FA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55DDB"/>
    <w:rsid w:val="00DE7DC6"/>
    <w:rsid w:val="00E638A4"/>
    <w:rsid w:val="00EA2C15"/>
    <w:rsid w:val="00ED4486"/>
    <w:rsid w:val="00F16559"/>
    <w:rsid w:val="00F3154F"/>
    <w:rsid w:val="00FA528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91FAC"/>
  <w15:docId w15:val="{4FF6DB03-67A0-408A-B83F-9D4A69EE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3</cp:revision>
  <cp:lastPrinted>2023-10-23T08:18:00Z</cp:lastPrinted>
  <dcterms:created xsi:type="dcterms:W3CDTF">2024-03-08T11:44:00Z</dcterms:created>
  <dcterms:modified xsi:type="dcterms:W3CDTF">2024-03-08T11:52:00Z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