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605F296" w:rsidR="00805291" w:rsidRPr="00ED63F4" w:rsidRDefault="00805291" w:rsidP="0040012B">
            <w:pPr>
              <w:tabs>
                <w:tab w:val="left" w:pos="2775"/>
              </w:tabs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  <w:r w:rsidR="0040012B">
              <w:rPr>
                <w:i/>
                <w:sz w:val="22"/>
                <w:szCs w:val="22"/>
              </w:rPr>
              <w:tab/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6C7BFB79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6C4A4683" w14:textId="77777777" w:rsidR="003045E0" w:rsidRPr="00FC4004" w:rsidRDefault="003045E0" w:rsidP="003045E0">
            <w:pPr>
              <w:pStyle w:val="Tekstpodstawowy"/>
              <w:spacing w:line="360" w:lineRule="auto"/>
              <w:ind w:right="-341"/>
              <w:jc w:val="center"/>
              <w:rPr>
                <w:b/>
                <w:sz w:val="20"/>
                <w:szCs w:val="20"/>
              </w:rPr>
            </w:pPr>
            <w:r w:rsidRPr="00FC4004">
              <w:rPr>
                <w:b/>
                <w:sz w:val="20"/>
                <w:szCs w:val="20"/>
              </w:rPr>
              <w:t xml:space="preserve">DOSTAWA MATERIAŁÓW </w:t>
            </w:r>
            <w:r w:rsidRPr="00FC4004">
              <w:rPr>
                <w:b/>
                <w:sz w:val="20"/>
                <w:szCs w:val="20"/>
                <w:lang w:val="pl-PL"/>
              </w:rPr>
              <w:t>ELEKTRYCZNYCH</w:t>
            </w:r>
            <w:r w:rsidRPr="00FC4004">
              <w:rPr>
                <w:b/>
                <w:sz w:val="20"/>
                <w:szCs w:val="20"/>
              </w:rPr>
              <w:t xml:space="preserve"> NA POTRZEBY UKW </w:t>
            </w:r>
          </w:p>
          <w:p w14:paraId="5C0F98E9" w14:textId="78800825" w:rsidR="00B2110F" w:rsidRPr="00ED63F4" w:rsidRDefault="003045E0" w:rsidP="003045E0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FC4004">
              <w:rPr>
                <w:b/>
                <w:sz w:val="20"/>
                <w:szCs w:val="20"/>
              </w:rPr>
              <w:t>W BYDGOSZCZY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6ECB469F" w14:textId="77777777" w:rsidR="00E40A67" w:rsidRDefault="00E40A6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3045E0" w:rsidRDefault="00C51290" w:rsidP="00C51290">
      <w:pPr>
        <w:spacing w:line="276" w:lineRule="auto"/>
        <w:rPr>
          <w:sz w:val="22"/>
          <w:szCs w:val="22"/>
          <w:u w:val="single"/>
        </w:rPr>
      </w:pPr>
      <w:r w:rsidRPr="003045E0">
        <w:rPr>
          <w:sz w:val="22"/>
          <w:szCs w:val="22"/>
          <w:u w:val="single"/>
        </w:rPr>
        <w:t>Kryterium II – Termin dostawy</w:t>
      </w:r>
    </w:p>
    <w:p w14:paraId="5D5A2126" w14:textId="77777777" w:rsidR="003045E0" w:rsidRPr="003045E0" w:rsidRDefault="003045E0" w:rsidP="003045E0">
      <w:pPr>
        <w:pStyle w:val="Zwykytekst1"/>
        <w:spacing w:before="120" w:after="240" w:line="360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45E0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3045E0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3045E0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3045E0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3045E0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3045E0">
        <w:rPr>
          <w:rFonts w:ascii="Times New Roman" w:hAnsi="Times New Roman" w:cs="Times New Roman"/>
          <w:bCs/>
          <w:sz w:val="22"/>
          <w:szCs w:val="22"/>
        </w:rPr>
        <w:t>od dnia złożenia zamówien</w:t>
      </w:r>
      <w:bookmarkStart w:id="0" w:name="_GoBack"/>
      <w:bookmarkEnd w:id="0"/>
      <w:r w:rsidRPr="003045E0">
        <w:rPr>
          <w:rFonts w:ascii="Times New Roman" w:hAnsi="Times New Roman" w:cs="Times New Roman"/>
          <w:bCs/>
          <w:sz w:val="22"/>
          <w:szCs w:val="22"/>
        </w:rPr>
        <w:t>ia przez Zamawiającego ( max. 5 dni kalendarzowych) w okresie 12 miesięcy od dnia zawarcia umowy.</w:t>
      </w:r>
    </w:p>
    <w:p w14:paraId="5A18B8EC" w14:textId="77777777" w:rsidR="000C72F1" w:rsidRPr="00C51290" w:rsidRDefault="000C72F1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0BA2A920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ED63F4"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6B58D1D2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Formularz musi być opatrzony przez osobę lub osoby uprawnione do reprezentowania Wykonawcy kwalifikowanym podpisem elektronicznym lub podpisem zaufanym lub </w:t>
      </w:r>
      <w:r w:rsidR="000C72F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CA35E" w14:textId="77777777" w:rsidR="005D6E40" w:rsidRDefault="005D6E40">
      <w:r>
        <w:separator/>
      </w:r>
    </w:p>
  </w:endnote>
  <w:endnote w:type="continuationSeparator" w:id="0">
    <w:p w14:paraId="458B126F" w14:textId="77777777" w:rsidR="005D6E40" w:rsidRDefault="005D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38A8D594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3045E0" w:rsidRPr="003045E0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2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3BF2" w14:textId="77777777" w:rsidR="005D6E40" w:rsidRDefault="005D6E40">
      <w:r>
        <w:separator/>
      </w:r>
    </w:p>
  </w:footnote>
  <w:footnote w:type="continuationSeparator" w:id="0">
    <w:p w14:paraId="16716B3B" w14:textId="77777777" w:rsidR="005D6E40" w:rsidRDefault="005D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D707" w14:textId="0B05A373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D373B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0C72F1">
      <w:rPr>
        <w:sz w:val="18"/>
        <w:szCs w:val="18"/>
        <w:lang w:val="pl-PL"/>
      </w:rPr>
      <w:t>14</w:t>
    </w:r>
    <w:r w:rsidR="00D373B1">
      <w:rPr>
        <w:sz w:val="18"/>
        <w:szCs w:val="18"/>
        <w:lang w:val="pl-PL"/>
      </w:rPr>
      <w:t>6</w:t>
    </w:r>
    <w:r w:rsidRPr="00232BCA">
      <w:rPr>
        <w:sz w:val="18"/>
        <w:szCs w:val="18"/>
        <w:lang w:val="pl-PL"/>
      </w:rPr>
      <w:t>/202</w:t>
    </w:r>
    <w:r w:rsidR="00DA2152">
      <w:rPr>
        <w:sz w:val="18"/>
        <w:szCs w:val="18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7BE850E9"/>
    <w:multiLevelType w:val="hybridMultilevel"/>
    <w:tmpl w:val="1E46CCEC"/>
    <w:lvl w:ilvl="0" w:tplc="35488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 w:numId="44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3F2A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2BE9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2F1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721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66EA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06F"/>
    <w:rsid w:val="00265133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6D3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5E0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60C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985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12B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4FD9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D6E40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8C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604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3C0B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BDE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6B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4338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275D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A51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12CE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B26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4338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5B86"/>
    <w:rsid w:val="00CE625E"/>
    <w:rsid w:val="00CE7061"/>
    <w:rsid w:val="00CF07C2"/>
    <w:rsid w:val="00CF17D0"/>
    <w:rsid w:val="00CF23F9"/>
    <w:rsid w:val="00CF4544"/>
    <w:rsid w:val="00CF580E"/>
    <w:rsid w:val="00CF5B5D"/>
    <w:rsid w:val="00CF5DB1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44DD"/>
    <w:rsid w:val="00D355A4"/>
    <w:rsid w:val="00D365F8"/>
    <w:rsid w:val="00D367DB"/>
    <w:rsid w:val="00D369C3"/>
    <w:rsid w:val="00D372B5"/>
    <w:rsid w:val="00D3731E"/>
    <w:rsid w:val="00D373B1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5EC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0A67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3FDC"/>
    <w:rsid w:val="00F24623"/>
    <w:rsid w:val="00F2610D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1F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470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">
    <w:name w:val="podpunkt"/>
    <w:basedOn w:val="Normalny"/>
    <w:rsid w:val="003045E0"/>
    <w:pPr>
      <w:suppressAutoHyphens w:val="0"/>
      <w:ind w:left="567"/>
    </w:pPr>
    <w:rPr>
      <w:rFonts w:ascii="Arial" w:hAnsi="Arial"/>
      <w:b/>
      <w:sz w:val="22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1A41-46B4-4660-B37F-2D8F303D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user</cp:lastModifiedBy>
  <cp:revision>5</cp:revision>
  <cp:lastPrinted>2020-02-06T07:10:00Z</cp:lastPrinted>
  <dcterms:created xsi:type="dcterms:W3CDTF">2021-11-24T07:22:00Z</dcterms:created>
  <dcterms:modified xsi:type="dcterms:W3CDTF">2021-11-24T07:54:00Z</dcterms:modified>
</cp:coreProperties>
</file>