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F9" w14:textId="77777777" w:rsidR="00141903" w:rsidRPr="00141903" w:rsidRDefault="00141903" w:rsidP="00141903">
      <w:pPr>
        <w:jc w:val="right"/>
        <w:rPr>
          <w:rFonts w:ascii="Cambria" w:hAnsi="Cambria" w:cs="Times New Roman"/>
          <w:b/>
          <w:sz w:val="22"/>
          <w:szCs w:val="22"/>
        </w:rPr>
      </w:pPr>
    </w:p>
    <w:p w14:paraId="2C8E1CEE" w14:textId="77777777" w:rsidR="00141903" w:rsidRPr="00141903" w:rsidRDefault="00141903" w:rsidP="00141903">
      <w:pPr>
        <w:jc w:val="center"/>
        <w:rPr>
          <w:rFonts w:ascii="Cambria" w:eastAsia="Lucida Sans Unicode" w:hAnsi="Cambria"/>
          <w:b/>
          <w:sz w:val="22"/>
          <w:szCs w:val="22"/>
        </w:rPr>
      </w:pPr>
      <w:r w:rsidRPr="00141903">
        <w:rPr>
          <w:rFonts w:ascii="Cambria" w:eastAsia="Lucida Sans Unicode" w:hAnsi="Cambria"/>
          <w:b/>
          <w:sz w:val="22"/>
          <w:szCs w:val="22"/>
        </w:rPr>
        <w:t>ZAŁĄCZNIK NR 1 DO SWZ</w:t>
      </w:r>
    </w:p>
    <w:p w14:paraId="62F89985" w14:textId="77777777" w:rsidR="00141903" w:rsidRPr="00141903" w:rsidRDefault="00141903" w:rsidP="00141903">
      <w:pPr>
        <w:jc w:val="center"/>
        <w:rPr>
          <w:rFonts w:ascii="Cambria" w:eastAsia="Lucida Sans Unicode" w:hAnsi="Cambria"/>
          <w:b/>
          <w:sz w:val="22"/>
          <w:szCs w:val="22"/>
        </w:rPr>
      </w:pPr>
      <w:r w:rsidRPr="00141903">
        <w:rPr>
          <w:rFonts w:ascii="Cambria" w:eastAsia="Lucida Sans Unicode" w:hAnsi="Cambria"/>
          <w:b/>
          <w:sz w:val="22"/>
          <w:szCs w:val="22"/>
        </w:rPr>
        <w:t>FORMULARZ OFERTOWY</w:t>
      </w:r>
    </w:p>
    <w:p w14:paraId="762672F5" w14:textId="77777777" w:rsidR="00141903" w:rsidRPr="00141903" w:rsidRDefault="00141903" w:rsidP="00141903">
      <w:pPr>
        <w:jc w:val="center"/>
        <w:rPr>
          <w:rFonts w:ascii="Cambria" w:eastAsia="Lucida Sans Unicode" w:hAnsi="Cambria"/>
          <w:b/>
          <w:sz w:val="22"/>
          <w:szCs w:val="22"/>
        </w:rPr>
      </w:pPr>
    </w:p>
    <w:p w14:paraId="3C151392" w14:textId="77777777" w:rsidR="00141903" w:rsidRPr="00141903" w:rsidRDefault="00141903" w:rsidP="00141903">
      <w:pPr>
        <w:jc w:val="center"/>
        <w:rPr>
          <w:rFonts w:ascii="Cambria" w:eastAsia="Lucida Sans Unicode" w:hAnsi="Cambria"/>
          <w:b/>
          <w:sz w:val="22"/>
          <w:szCs w:val="22"/>
        </w:rPr>
      </w:pPr>
    </w:p>
    <w:p w14:paraId="0F9C978B" w14:textId="77777777" w:rsidR="00141903" w:rsidRPr="00141903" w:rsidRDefault="00141903" w:rsidP="00141903">
      <w:pPr>
        <w:jc w:val="right"/>
        <w:rPr>
          <w:rFonts w:ascii="Cambria" w:eastAsia="Lucida Sans Unicode" w:hAnsi="Cambria"/>
          <w:b/>
          <w:sz w:val="22"/>
          <w:szCs w:val="22"/>
        </w:rPr>
      </w:pPr>
      <w:r w:rsidRPr="00141903">
        <w:rPr>
          <w:rFonts w:ascii="Cambria" w:eastAsia="Lucida Sans Unicode" w:hAnsi="Cambria"/>
          <w:sz w:val="22"/>
          <w:szCs w:val="22"/>
        </w:rPr>
        <w:t>.................................., dnia ...............................</w:t>
      </w:r>
    </w:p>
    <w:p w14:paraId="056E5843" w14:textId="77777777" w:rsidR="00141903" w:rsidRPr="00141903" w:rsidRDefault="00141903" w:rsidP="00141903">
      <w:pPr>
        <w:jc w:val="right"/>
        <w:rPr>
          <w:rFonts w:ascii="Cambria" w:eastAsia="Lucida Sans Unicode" w:hAnsi="Cambria"/>
          <w:b/>
          <w:sz w:val="22"/>
          <w:szCs w:val="22"/>
        </w:rPr>
      </w:pPr>
    </w:p>
    <w:p w14:paraId="753CAE9F" w14:textId="77777777" w:rsidR="00141903" w:rsidRPr="00141903" w:rsidRDefault="00141903" w:rsidP="00141903">
      <w:pPr>
        <w:jc w:val="both"/>
        <w:rPr>
          <w:rFonts w:ascii="Cambria" w:hAnsi="Cambria"/>
          <w:sz w:val="22"/>
          <w:szCs w:val="22"/>
        </w:rPr>
      </w:pPr>
    </w:p>
    <w:p w14:paraId="3403F104" w14:textId="77777777" w:rsidR="00141903" w:rsidRPr="00141903" w:rsidRDefault="00141903" w:rsidP="00141903">
      <w:pPr>
        <w:jc w:val="both"/>
        <w:rPr>
          <w:rFonts w:ascii="Cambria" w:hAnsi="Cambria"/>
          <w:sz w:val="22"/>
          <w:szCs w:val="22"/>
        </w:rPr>
      </w:pPr>
    </w:p>
    <w:p w14:paraId="1641E59F" w14:textId="77777777" w:rsidR="00141903" w:rsidRPr="00141903" w:rsidRDefault="00141903" w:rsidP="00141903">
      <w:pPr>
        <w:keepNext/>
        <w:widowControl/>
        <w:numPr>
          <w:ilvl w:val="0"/>
          <w:numId w:val="25"/>
        </w:numPr>
        <w:tabs>
          <w:tab w:val="left" w:pos="426"/>
          <w:tab w:val="num" w:pos="1134"/>
        </w:tabs>
        <w:autoSpaceDE/>
        <w:jc w:val="both"/>
        <w:outlineLvl w:val="1"/>
        <w:rPr>
          <w:rFonts w:ascii="Cambria" w:hAnsi="Cambria"/>
          <w:bCs/>
          <w:iCs/>
          <w:color w:val="000000"/>
          <w:sz w:val="22"/>
          <w:szCs w:val="22"/>
        </w:rPr>
      </w:pPr>
      <w:r w:rsidRPr="00141903">
        <w:rPr>
          <w:rFonts w:ascii="Cambria" w:hAnsi="Cambria"/>
          <w:b/>
          <w:bCs/>
          <w:iCs/>
          <w:color w:val="000000"/>
          <w:sz w:val="22"/>
          <w:szCs w:val="22"/>
        </w:rPr>
        <w:t>INFORMACJE O WYKONAWCY</w:t>
      </w:r>
    </w:p>
    <w:p w14:paraId="7912BCF4" w14:textId="77777777" w:rsidR="00141903" w:rsidRPr="00141903" w:rsidRDefault="00141903" w:rsidP="00141903">
      <w:pPr>
        <w:rPr>
          <w:rFonts w:ascii="Cambria" w:hAnsi="Cambria"/>
          <w:sz w:val="22"/>
          <w:szCs w:val="22"/>
        </w:rPr>
      </w:pPr>
    </w:p>
    <w:p w14:paraId="5EE7E5AF" w14:textId="77777777" w:rsidR="00141903" w:rsidRPr="00141903" w:rsidRDefault="00141903" w:rsidP="00141903">
      <w:pPr>
        <w:keepNext/>
        <w:widowControl/>
        <w:numPr>
          <w:ilvl w:val="0"/>
          <w:numId w:val="24"/>
        </w:numPr>
        <w:tabs>
          <w:tab w:val="clear" w:pos="360"/>
          <w:tab w:val="num" w:pos="0"/>
        </w:tabs>
        <w:autoSpaceDE/>
        <w:ind w:left="340" w:hanging="340"/>
        <w:jc w:val="both"/>
        <w:outlineLvl w:val="1"/>
        <w:rPr>
          <w:rFonts w:ascii="Cambria" w:hAnsi="Cambria"/>
          <w:bCs/>
          <w:iCs/>
          <w:color w:val="000000"/>
          <w:sz w:val="22"/>
          <w:szCs w:val="22"/>
        </w:rPr>
      </w:pPr>
      <w:r w:rsidRPr="00141903">
        <w:rPr>
          <w:rFonts w:ascii="Cambria" w:hAnsi="Cambria"/>
          <w:bCs/>
          <w:iCs/>
          <w:color w:val="000000"/>
          <w:sz w:val="22"/>
          <w:szCs w:val="22"/>
        </w:rPr>
        <w:t>Niniejsza oferta zostaje złożona przez:</w:t>
      </w:r>
    </w:p>
    <w:p w14:paraId="01634CF6" w14:textId="77777777" w:rsidR="00141903" w:rsidRPr="00141903" w:rsidRDefault="00141903" w:rsidP="00141903">
      <w:pPr>
        <w:ind w:left="425"/>
        <w:rPr>
          <w:rFonts w:ascii="Cambria" w:hAnsi="Cambria"/>
          <w:i/>
          <w:sz w:val="22"/>
          <w:szCs w:val="22"/>
        </w:rPr>
      </w:pPr>
      <w:r w:rsidRPr="00141903">
        <w:rPr>
          <w:rFonts w:ascii="Cambria" w:hAnsi="Cambria"/>
          <w:sz w:val="22"/>
          <w:szCs w:val="22"/>
        </w:rPr>
        <w:t>……………………………………………………………………………………………………………………………………….</w:t>
      </w:r>
    </w:p>
    <w:p w14:paraId="598C196F" w14:textId="77777777" w:rsidR="00141903" w:rsidRPr="00141903" w:rsidRDefault="00141903" w:rsidP="00141903">
      <w:pPr>
        <w:ind w:left="426"/>
        <w:jc w:val="center"/>
        <w:rPr>
          <w:rFonts w:ascii="Cambria" w:hAnsi="Cambria"/>
          <w:sz w:val="22"/>
          <w:szCs w:val="22"/>
        </w:rPr>
      </w:pPr>
      <w:r w:rsidRPr="00141903">
        <w:rPr>
          <w:rFonts w:ascii="Cambria" w:hAnsi="Cambria"/>
          <w:i/>
          <w:sz w:val="22"/>
          <w:szCs w:val="22"/>
        </w:rPr>
        <w:t>nazwa Wykonawcy</w:t>
      </w:r>
    </w:p>
    <w:p w14:paraId="6EB8ADA2" w14:textId="77777777" w:rsidR="00141903" w:rsidRPr="00141903" w:rsidRDefault="00141903" w:rsidP="00141903">
      <w:pPr>
        <w:ind w:left="425"/>
        <w:rPr>
          <w:rFonts w:ascii="Cambria" w:hAnsi="Cambria"/>
          <w:sz w:val="22"/>
          <w:szCs w:val="22"/>
        </w:rPr>
      </w:pPr>
      <w:r w:rsidRPr="00141903">
        <w:rPr>
          <w:rFonts w:ascii="Cambria" w:hAnsi="Cambria"/>
          <w:sz w:val="22"/>
          <w:szCs w:val="22"/>
        </w:rPr>
        <w:t>……………………………………………………………………………………………………………………………………….</w:t>
      </w:r>
    </w:p>
    <w:p w14:paraId="3DEA2440" w14:textId="77777777" w:rsidR="00141903" w:rsidRPr="00141903" w:rsidRDefault="00141903" w:rsidP="00141903">
      <w:pPr>
        <w:ind w:left="425"/>
        <w:rPr>
          <w:rFonts w:ascii="Cambria" w:hAnsi="Cambria"/>
          <w:i/>
          <w:sz w:val="22"/>
          <w:szCs w:val="22"/>
        </w:rPr>
      </w:pPr>
      <w:r w:rsidRPr="00141903">
        <w:rPr>
          <w:rFonts w:ascii="Cambria" w:hAnsi="Cambria"/>
          <w:sz w:val="22"/>
          <w:szCs w:val="22"/>
        </w:rPr>
        <w:t>……………………………………………………………………………………………………………………………………….</w:t>
      </w:r>
    </w:p>
    <w:p w14:paraId="5A7D8397" w14:textId="77777777" w:rsidR="00141903" w:rsidRPr="00141903" w:rsidRDefault="00141903" w:rsidP="00141903">
      <w:pPr>
        <w:ind w:left="426"/>
        <w:jc w:val="center"/>
        <w:rPr>
          <w:rFonts w:ascii="Cambria" w:hAnsi="Cambria"/>
          <w:sz w:val="22"/>
          <w:szCs w:val="22"/>
        </w:rPr>
      </w:pPr>
      <w:r w:rsidRPr="00141903">
        <w:rPr>
          <w:rFonts w:ascii="Cambria" w:hAnsi="Cambria"/>
          <w:i/>
          <w:sz w:val="22"/>
          <w:szCs w:val="22"/>
        </w:rPr>
        <w:t xml:space="preserve">adres Wykonawcy (siedziba) </w:t>
      </w:r>
    </w:p>
    <w:p w14:paraId="1C2E179E" w14:textId="77777777" w:rsidR="00141903" w:rsidRPr="00141903" w:rsidRDefault="00141903" w:rsidP="00141903">
      <w:pPr>
        <w:rPr>
          <w:rFonts w:ascii="Cambria" w:hAnsi="Cambria"/>
          <w:sz w:val="22"/>
          <w:szCs w:val="22"/>
        </w:rPr>
      </w:pPr>
      <w:r w:rsidRPr="00141903">
        <w:rPr>
          <w:rFonts w:ascii="Cambria" w:hAnsi="Cambria"/>
          <w:sz w:val="22"/>
          <w:szCs w:val="22"/>
        </w:rPr>
        <w:t>NIP .......................................................................... REGON ....................................................................................................</w:t>
      </w:r>
    </w:p>
    <w:p w14:paraId="2F4CC11F" w14:textId="77777777" w:rsidR="00141903" w:rsidRPr="00141903" w:rsidRDefault="00141903" w:rsidP="00141903">
      <w:pPr>
        <w:rPr>
          <w:rFonts w:ascii="Cambria" w:hAnsi="Cambria"/>
          <w:sz w:val="22"/>
          <w:szCs w:val="22"/>
        </w:rPr>
      </w:pPr>
      <w:r w:rsidRPr="00141903">
        <w:rPr>
          <w:rFonts w:ascii="Cambria" w:hAnsi="Cambria"/>
          <w:sz w:val="22"/>
          <w:szCs w:val="22"/>
        </w:rPr>
        <w:t>Nr Krajowego Rejestru Sądowego (jeżeli dotyczy) …………………………………................................................</w:t>
      </w:r>
    </w:p>
    <w:p w14:paraId="2E9988FF" w14:textId="77777777" w:rsidR="00141903" w:rsidRPr="00141903" w:rsidRDefault="00141903" w:rsidP="00141903">
      <w:pPr>
        <w:rPr>
          <w:rFonts w:ascii="Cambria" w:hAnsi="Cambria"/>
          <w:sz w:val="22"/>
          <w:szCs w:val="22"/>
          <w:lang w:val="en-US"/>
        </w:rPr>
      </w:pPr>
      <w:r w:rsidRPr="00141903">
        <w:rPr>
          <w:rFonts w:ascii="Cambria" w:hAnsi="Cambria"/>
          <w:sz w:val="22"/>
          <w:szCs w:val="22"/>
          <w:lang w:val="en-US"/>
        </w:rPr>
        <w:t>tel. ...........................................................................................  fax ............................................................................................</w:t>
      </w:r>
    </w:p>
    <w:p w14:paraId="53296418" w14:textId="77777777" w:rsidR="00141903" w:rsidRPr="00141903" w:rsidRDefault="00141903" w:rsidP="00141903">
      <w:pPr>
        <w:rPr>
          <w:rFonts w:ascii="Cambria" w:hAnsi="Cambria"/>
          <w:sz w:val="22"/>
          <w:szCs w:val="22"/>
        </w:rPr>
      </w:pPr>
      <w:r w:rsidRPr="00141903">
        <w:rPr>
          <w:rFonts w:ascii="Cambria" w:hAnsi="Cambria"/>
          <w:sz w:val="22"/>
          <w:szCs w:val="22"/>
          <w:lang w:val="en-US"/>
        </w:rPr>
        <w:t xml:space="preserve">e-mail .................................................................................... www ..................................................... </w:t>
      </w:r>
      <w:r w:rsidRPr="00141903">
        <w:rPr>
          <w:rFonts w:ascii="Cambria" w:hAnsi="Cambria"/>
          <w:sz w:val="22"/>
          <w:szCs w:val="22"/>
        </w:rPr>
        <w:t>(jeżeli posiada)</w:t>
      </w:r>
    </w:p>
    <w:p w14:paraId="75F1D52A" w14:textId="77777777" w:rsidR="00141903" w:rsidRPr="00141903" w:rsidRDefault="00141903" w:rsidP="00141903">
      <w:pPr>
        <w:rPr>
          <w:rFonts w:ascii="Cambria" w:hAnsi="Cambria"/>
          <w:b/>
          <w:sz w:val="22"/>
          <w:szCs w:val="22"/>
        </w:rPr>
      </w:pPr>
      <w:r w:rsidRPr="00141903">
        <w:rPr>
          <w:rFonts w:ascii="Cambria" w:hAnsi="Cambria"/>
          <w:sz w:val="22"/>
          <w:szCs w:val="22"/>
        </w:rPr>
        <w:t>województwo ................................................................... powiat .....................................................................................</w:t>
      </w:r>
    </w:p>
    <w:p w14:paraId="598BB467" w14:textId="77777777" w:rsidR="00141903" w:rsidRPr="00141903" w:rsidRDefault="00141903" w:rsidP="00141903">
      <w:pPr>
        <w:jc w:val="both"/>
        <w:rPr>
          <w:rFonts w:ascii="Cambria" w:hAnsi="Cambria"/>
          <w:b/>
          <w:sz w:val="22"/>
          <w:szCs w:val="22"/>
        </w:rPr>
      </w:pPr>
    </w:p>
    <w:p w14:paraId="5F94AEE7" w14:textId="77777777" w:rsidR="00141903" w:rsidRPr="00141903" w:rsidRDefault="00141903" w:rsidP="00141903">
      <w:pPr>
        <w:jc w:val="both"/>
        <w:rPr>
          <w:rFonts w:ascii="Cambria" w:hAnsi="Cambria"/>
          <w:sz w:val="22"/>
          <w:szCs w:val="22"/>
        </w:rPr>
      </w:pPr>
      <w:r w:rsidRPr="00141903">
        <w:rPr>
          <w:rFonts w:ascii="Cambria" w:hAnsi="Cambria"/>
          <w:sz w:val="22"/>
          <w:szCs w:val="22"/>
        </w:rPr>
        <w:t>w przypadku oferty wspólnej (Konsorcjum)</w:t>
      </w:r>
      <w:r w:rsidRPr="00141903">
        <w:rPr>
          <w:rFonts w:ascii="Cambria" w:hAnsi="Cambria"/>
          <w:sz w:val="22"/>
          <w:szCs w:val="22"/>
          <w:vertAlign w:val="superscript"/>
        </w:rPr>
        <w:footnoteReference w:id="1"/>
      </w:r>
      <w:r w:rsidRPr="00141903">
        <w:rPr>
          <w:rFonts w:ascii="Cambria" w:hAnsi="Cambria"/>
          <w:sz w:val="22"/>
          <w:szCs w:val="22"/>
        </w:rPr>
        <w:t>:</w:t>
      </w:r>
    </w:p>
    <w:p w14:paraId="6606CBCD" w14:textId="77777777" w:rsidR="00141903" w:rsidRPr="00141903" w:rsidRDefault="00141903" w:rsidP="00141903">
      <w:pPr>
        <w:jc w:val="both"/>
        <w:rPr>
          <w:rFonts w:ascii="Cambria" w:hAnsi="Cambria"/>
          <w:sz w:val="22"/>
          <w:szCs w:val="22"/>
        </w:rPr>
      </w:pPr>
    </w:p>
    <w:p w14:paraId="2DC5694A" w14:textId="77777777" w:rsidR="00141903" w:rsidRPr="00141903" w:rsidRDefault="00141903" w:rsidP="00141903">
      <w:pPr>
        <w:rPr>
          <w:rFonts w:ascii="Cambria" w:hAnsi="Cambria"/>
          <w:sz w:val="22"/>
          <w:szCs w:val="22"/>
        </w:rPr>
      </w:pPr>
      <w:r w:rsidRPr="00141903">
        <w:rPr>
          <w:rFonts w:ascii="Cambria" w:hAnsi="Cambria"/>
          <w:sz w:val="22"/>
          <w:szCs w:val="22"/>
        </w:rPr>
        <w:t>Pełnomocnik Konsorcjum:                      ……………………………………………………………………………………………………………………………………………..</w:t>
      </w:r>
    </w:p>
    <w:p w14:paraId="0965125B" w14:textId="77777777" w:rsidR="00141903" w:rsidRPr="00141903" w:rsidRDefault="00141903" w:rsidP="00141903">
      <w:pPr>
        <w:jc w:val="center"/>
        <w:rPr>
          <w:rFonts w:ascii="Cambria" w:hAnsi="Cambria"/>
          <w:sz w:val="22"/>
          <w:szCs w:val="22"/>
        </w:rPr>
      </w:pPr>
      <w:r w:rsidRPr="00141903">
        <w:rPr>
          <w:rFonts w:ascii="Cambria" w:hAnsi="Cambria"/>
          <w:i/>
          <w:sz w:val="22"/>
          <w:szCs w:val="22"/>
        </w:rPr>
        <w:t>nazwa Wykonawcy</w:t>
      </w:r>
    </w:p>
    <w:p w14:paraId="057DD1B4" w14:textId="77777777" w:rsidR="00141903" w:rsidRPr="00141903" w:rsidRDefault="00141903" w:rsidP="00141903">
      <w:pPr>
        <w:rPr>
          <w:rFonts w:ascii="Cambria" w:hAnsi="Cambria"/>
          <w:sz w:val="22"/>
          <w:szCs w:val="22"/>
        </w:rPr>
      </w:pPr>
      <w:r w:rsidRPr="00141903">
        <w:rPr>
          <w:rFonts w:ascii="Cambria" w:hAnsi="Cambria"/>
          <w:sz w:val="22"/>
          <w:szCs w:val="22"/>
        </w:rPr>
        <w:t>……………………………………………………………………………………………………………………………………………..</w:t>
      </w:r>
    </w:p>
    <w:p w14:paraId="46E2930C" w14:textId="77777777" w:rsidR="00141903" w:rsidRPr="00141903" w:rsidRDefault="00141903" w:rsidP="00141903">
      <w:pPr>
        <w:rPr>
          <w:rFonts w:ascii="Cambria" w:hAnsi="Cambria"/>
          <w:i/>
          <w:sz w:val="22"/>
          <w:szCs w:val="22"/>
        </w:rPr>
      </w:pPr>
      <w:r w:rsidRPr="00141903">
        <w:rPr>
          <w:rFonts w:ascii="Cambria" w:hAnsi="Cambria"/>
          <w:sz w:val="22"/>
          <w:szCs w:val="22"/>
        </w:rPr>
        <w:t>……………………………………………………………………………………………………………………………………………..</w:t>
      </w:r>
    </w:p>
    <w:p w14:paraId="7D301716" w14:textId="77777777" w:rsidR="00141903" w:rsidRPr="00141903" w:rsidRDefault="00141903" w:rsidP="00141903">
      <w:pPr>
        <w:ind w:left="426"/>
        <w:jc w:val="center"/>
        <w:rPr>
          <w:rFonts w:ascii="Cambria" w:hAnsi="Cambria"/>
          <w:sz w:val="22"/>
          <w:szCs w:val="22"/>
        </w:rPr>
      </w:pPr>
      <w:r w:rsidRPr="00141903">
        <w:rPr>
          <w:rFonts w:ascii="Cambria" w:hAnsi="Cambria"/>
          <w:i/>
          <w:sz w:val="22"/>
          <w:szCs w:val="22"/>
        </w:rPr>
        <w:t>adres Wykonawcy (siedziba)</w:t>
      </w:r>
    </w:p>
    <w:p w14:paraId="38F29E21" w14:textId="77777777" w:rsidR="00141903" w:rsidRPr="00141903" w:rsidRDefault="00141903" w:rsidP="00141903">
      <w:pPr>
        <w:ind w:left="426"/>
        <w:rPr>
          <w:rFonts w:ascii="Cambria" w:hAnsi="Cambria"/>
          <w:sz w:val="22"/>
          <w:szCs w:val="22"/>
        </w:rPr>
      </w:pPr>
    </w:p>
    <w:p w14:paraId="4EA92AA2" w14:textId="77777777" w:rsidR="00141903" w:rsidRPr="00141903" w:rsidRDefault="00141903" w:rsidP="00141903">
      <w:pPr>
        <w:rPr>
          <w:rFonts w:ascii="Cambria" w:hAnsi="Cambria"/>
          <w:sz w:val="22"/>
          <w:szCs w:val="22"/>
        </w:rPr>
      </w:pPr>
      <w:r w:rsidRPr="00141903">
        <w:rPr>
          <w:rFonts w:ascii="Cambria" w:hAnsi="Cambria"/>
          <w:sz w:val="22"/>
          <w:szCs w:val="22"/>
        </w:rPr>
        <w:t>NIP ..................................................................................... REGON .........................................................................................</w:t>
      </w:r>
    </w:p>
    <w:p w14:paraId="4AD5701A" w14:textId="77777777" w:rsidR="00141903" w:rsidRPr="00141903" w:rsidRDefault="00141903" w:rsidP="00141903">
      <w:pPr>
        <w:rPr>
          <w:rFonts w:ascii="Cambria" w:hAnsi="Cambria"/>
          <w:sz w:val="22"/>
          <w:szCs w:val="22"/>
        </w:rPr>
      </w:pPr>
      <w:r w:rsidRPr="00141903">
        <w:rPr>
          <w:rFonts w:ascii="Cambria" w:hAnsi="Cambria"/>
          <w:sz w:val="22"/>
          <w:szCs w:val="22"/>
        </w:rPr>
        <w:t>Nr Krajowego Rejestru Sądowego (jeżeli dotyczy) ………………………………….................................................</w:t>
      </w:r>
    </w:p>
    <w:p w14:paraId="793A7AD2" w14:textId="77777777" w:rsidR="00141903" w:rsidRPr="00141903" w:rsidRDefault="00141903" w:rsidP="00141903">
      <w:pPr>
        <w:rPr>
          <w:rFonts w:ascii="Cambria" w:hAnsi="Cambria"/>
          <w:sz w:val="22"/>
          <w:szCs w:val="22"/>
          <w:lang w:val="en-US"/>
        </w:rPr>
      </w:pPr>
      <w:r w:rsidRPr="00141903">
        <w:rPr>
          <w:rFonts w:ascii="Cambria" w:hAnsi="Cambria"/>
          <w:sz w:val="22"/>
          <w:szCs w:val="22"/>
          <w:lang w:val="en-US"/>
        </w:rPr>
        <w:t>tel. ...........................................................................................  fax ............................................................................................</w:t>
      </w:r>
    </w:p>
    <w:p w14:paraId="5386C146" w14:textId="77777777" w:rsidR="00141903" w:rsidRPr="00141903" w:rsidRDefault="00141903" w:rsidP="00141903">
      <w:pPr>
        <w:rPr>
          <w:rFonts w:ascii="Cambria" w:hAnsi="Cambria"/>
          <w:sz w:val="22"/>
          <w:szCs w:val="22"/>
        </w:rPr>
      </w:pPr>
      <w:r w:rsidRPr="00141903">
        <w:rPr>
          <w:rFonts w:ascii="Cambria" w:hAnsi="Cambria"/>
          <w:sz w:val="22"/>
          <w:szCs w:val="22"/>
          <w:lang w:val="en-US"/>
        </w:rPr>
        <w:t xml:space="preserve">e-mail .................................................................................... www ..................................................... </w:t>
      </w:r>
      <w:r w:rsidRPr="00141903">
        <w:rPr>
          <w:rFonts w:ascii="Cambria" w:hAnsi="Cambria"/>
          <w:sz w:val="22"/>
          <w:szCs w:val="22"/>
        </w:rPr>
        <w:t>(jeżeli posiada)</w:t>
      </w:r>
    </w:p>
    <w:p w14:paraId="73B18559" w14:textId="77777777" w:rsidR="00141903" w:rsidRPr="00141903" w:rsidRDefault="00141903" w:rsidP="00141903">
      <w:pPr>
        <w:rPr>
          <w:rFonts w:ascii="Cambria" w:hAnsi="Cambria"/>
          <w:b/>
          <w:sz w:val="22"/>
          <w:szCs w:val="22"/>
        </w:rPr>
      </w:pPr>
      <w:r w:rsidRPr="00141903">
        <w:rPr>
          <w:rFonts w:ascii="Cambria" w:hAnsi="Cambria"/>
          <w:sz w:val="22"/>
          <w:szCs w:val="22"/>
        </w:rPr>
        <w:t>województwo ................................................................... powiat .....................................................................................</w:t>
      </w:r>
    </w:p>
    <w:p w14:paraId="7C55AF40" w14:textId="77777777" w:rsidR="00141903" w:rsidRPr="00141903" w:rsidRDefault="00141903" w:rsidP="00141903">
      <w:pPr>
        <w:ind w:left="426"/>
        <w:rPr>
          <w:rFonts w:ascii="Cambria" w:hAnsi="Cambria"/>
          <w:sz w:val="22"/>
          <w:szCs w:val="22"/>
        </w:rPr>
      </w:pPr>
    </w:p>
    <w:p w14:paraId="7E311744" w14:textId="77777777" w:rsidR="00141903" w:rsidRPr="00141903" w:rsidRDefault="00141903" w:rsidP="00141903">
      <w:pPr>
        <w:rPr>
          <w:rFonts w:ascii="Cambria" w:hAnsi="Cambria"/>
          <w:i/>
          <w:sz w:val="22"/>
          <w:szCs w:val="22"/>
        </w:rPr>
      </w:pPr>
      <w:r w:rsidRPr="00141903">
        <w:rPr>
          <w:rFonts w:ascii="Cambria" w:hAnsi="Cambria"/>
          <w:sz w:val="22"/>
          <w:szCs w:val="22"/>
        </w:rPr>
        <w:t>Uczestnik Konsorcjum:…………………………………………………………………………………………………………..</w:t>
      </w:r>
    </w:p>
    <w:p w14:paraId="3C5696FF" w14:textId="77777777" w:rsidR="00141903" w:rsidRPr="00141903" w:rsidRDefault="00141903" w:rsidP="00141903">
      <w:pPr>
        <w:ind w:left="426"/>
        <w:jc w:val="center"/>
        <w:rPr>
          <w:rFonts w:ascii="Cambria" w:hAnsi="Cambria"/>
          <w:sz w:val="22"/>
          <w:szCs w:val="22"/>
        </w:rPr>
      </w:pPr>
      <w:r w:rsidRPr="00141903">
        <w:rPr>
          <w:rFonts w:ascii="Cambria" w:hAnsi="Cambria"/>
          <w:i/>
          <w:sz w:val="22"/>
          <w:szCs w:val="22"/>
        </w:rPr>
        <w:t>nazwa Wykonawcy</w:t>
      </w:r>
    </w:p>
    <w:p w14:paraId="60EB81E3" w14:textId="77777777" w:rsidR="00141903" w:rsidRPr="00141903" w:rsidRDefault="00141903" w:rsidP="00141903">
      <w:pPr>
        <w:rPr>
          <w:rFonts w:ascii="Cambria" w:hAnsi="Cambria"/>
          <w:sz w:val="22"/>
          <w:szCs w:val="22"/>
        </w:rPr>
      </w:pPr>
    </w:p>
    <w:p w14:paraId="45E2C5B8" w14:textId="77777777" w:rsidR="00141903" w:rsidRPr="00141903" w:rsidRDefault="00141903" w:rsidP="00141903">
      <w:pPr>
        <w:ind w:left="426"/>
        <w:rPr>
          <w:rFonts w:ascii="Cambria" w:hAnsi="Cambria"/>
          <w:sz w:val="22"/>
          <w:szCs w:val="22"/>
        </w:rPr>
      </w:pPr>
      <w:r w:rsidRPr="00141903">
        <w:rPr>
          <w:rFonts w:ascii="Cambria" w:hAnsi="Cambria"/>
          <w:sz w:val="22"/>
          <w:szCs w:val="22"/>
        </w:rPr>
        <w:t>…………………………………………………………………………………………………………………………………………</w:t>
      </w:r>
    </w:p>
    <w:p w14:paraId="27C7FF09" w14:textId="77777777" w:rsidR="00141903" w:rsidRPr="00141903" w:rsidRDefault="00141903" w:rsidP="00141903">
      <w:pPr>
        <w:ind w:left="426"/>
        <w:rPr>
          <w:rFonts w:ascii="Cambria" w:hAnsi="Cambria"/>
          <w:sz w:val="22"/>
          <w:szCs w:val="22"/>
        </w:rPr>
      </w:pPr>
    </w:p>
    <w:p w14:paraId="3E8FB1EB" w14:textId="77777777" w:rsidR="00141903" w:rsidRPr="00141903" w:rsidRDefault="00141903" w:rsidP="00141903">
      <w:pPr>
        <w:ind w:left="426"/>
        <w:rPr>
          <w:rFonts w:ascii="Cambria" w:hAnsi="Cambria"/>
          <w:i/>
          <w:sz w:val="22"/>
          <w:szCs w:val="22"/>
        </w:rPr>
      </w:pPr>
      <w:r w:rsidRPr="00141903">
        <w:rPr>
          <w:rFonts w:ascii="Cambria" w:hAnsi="Cambria"/>
          <w:sz w:val="22"/>
          <w:szCs w:val="22"/>
        </w:rPr>
        <w:t>…………………………………………………………………………………………………………………………………………</w:t>
      </w:r>
    </w:p>
    <w:p w14:paraId="29A9604F" w14:textId="77777777" w:rsidR="00141903" w:rsidRPr="00141903" w:rsidRDefault="00141903" w:rsidP="00141903">
      <w:pPr>
        <w:ind w:left="426"/>
        <w:jc w:val="center"/>
        <w:rPr>
          <w:rFonts w:ascii="Cambria" w:hAnsi="Cambria"/>
          <w:i/>
          <w:sz w:val="22"/>
          <w:szCs w:val="22"/>
        </w:rPr>
      </w:pPr>
      <w:r w:rsidRPr="00141903">
        <w:rPr>
          <w:rFonts w:ascii="Cambria" w:hAnsi="Cambria"/>
          <w:i/>
          <w:sz w:val="22"/>
          <w:szCs w:val="22"/>
        </w:rPr>
        <w:t>adres Wykonawcy (siedziba)</w:t>
      </w:r>
    </w:p>
    <w:p w14:paraId="61E08BAB" w14:textId="77777777" w:rsidR="00141903" w:rsidRPr="00141903" w:rsidRDefault="00141903" w:rsidP="00141903">
      <w:pPr>
        <w:ind w:left="426"/>
        <w:jc w:val="center"/>
        <w:rPr>
          <w:rFonts w:ascii="Cambria" w:hAnsi="Cambria"/>
          <w:i/>
          <w:sz w:val="22"/>
          <w:szCs w:val="22"/>
        </w:rPr>
      </w:pPr>
    </w:p>
    <w:p w14:paraId="7E5AF835" w14:textId="77777777" w:rsidR="00141903" w:rsidRPr="00141903" w:rsidRDefault="00141903" w:rsidP="00141903">
      <w:pPr>
        <w:ind w:firstLine="426"/>
        <w:jc w:val="both"/>
        <w:rPr>
          <w:rFonts w:ascii="Cambria" w:hAnsi="Cambria"/>
          <w:sz w:val="22"/>
          <w:szCs w:val="22"/>
        </w:rPr>
      </w:pPr>
    </w:p>
    <w:p w14:paraId="02F10856" w14:textId="77777777" w:rsidR="00141903" w:rsidRPr="00141903" w:rsidRDefault="00141903" w:rsidP="00141903">
      <w:pPr>
        <w:rPr>
          <w:rFonts w:ascii="Cambria" w:hAnsi="Cambria"/>
          <w:sz w:val="22"/>
          <w:szCs w:val="22"/>
        </w:rPr>
      </w:pPr>
      <w:r w:rsidRPr="00141903">
        <w:rPr>
          <w:rFonts w:ascii="Cambria" w:hAnsi="Cambria"/>
          <w:sz w:val="22"/>
          <w:szCs w:val="22"/>
        </w:rPr>
        <w:t>NIP ..................................................................................... REGON .........................................................................................</w:t>
      </w:r>
    </w:p>
    <w:p w14:paraId="73D9811D" w14:textId="77777777" w:rsidR="00141903" w:rsidRPr="00141903" w:rsidRDefault="00141903" w:rsidP="00141903">
      <w:pPr>
        <w:rPr>
          <w:rFonts w:ascii="Cambria" w:hAnsi="Cambria"/>
          <w:sz w:val="22"/>
          <w:szCs w:val="22"/>
        </w:rPr>
      </w:pPr>
      <w:r w:rsidRPr="00141903">
        <w:rPr>
          <w:rFonts w:ascii="Cambria" w:hAnsi="Cambria"/>
          <w:sz w:val="22"/>
          <w:szCs w:val="22"/>
        </w:rPr>
        <w:t>Nr Krajowego Rejestru Sądowego (jeżeli dotyczy) ………………………………….................................................</w:t>
      </w:r>
    </w:p>
    <w:p w14:paraId="7A3B2660" w14:textId="77777777" w:rsidR="00141903" w:rsidRPr="00141903" w:rsidRDefault="00141903" w:rsidP="00141903">
      <w:pPr>
        <w:rPr>
          <w:rFonts w:ascii="Cambria" w:hAnsi="Cambria"/>
          <w:sz w:val="22"/>
          <w:szCs w:val="22"/>
          <w:lang w:val="en-US"/>
        </w:rPr>
      </w:pPr>
      <w:r w:rsidRPr="00141903">
        <w:rPr>
          <w:rFonts w:ascii="Cambria" w:hAnsi="Cambria"/>
          <w:sz w:val="22"/>
          <w:szCs w:val="22"/>
          <w:lang w:val="en-US"/>
        </w:rPr>
        <w:t>tel. ...........................................................................................  fax ............................................................................................</w:t>
      </w:r>
    </w:p>
    <w:p w14:paraId="4A3C36EC" w14:textId="77777777" w:rsidR="00141903" w:rsidRPr="00141903" w:rsidRDefault="00141903" w:rsidP="00141903">
      <w:pPr>
        <w:rPr>
          <w:rFonts w:ascii="Cambria" w:hAnsi="Cambria"/>
          <w:sz w:val="22"/>
          <w:szCs w:val="22"/>
        </w:rPr>
      </w:pPr>
      <w:r w:rsidRPr="00141903">
        <w:rPr>
          <w:rFonts w:ascii="Cambria" w:hAnsi="Cambria"/>
          <w:sz w:val="22"/>
          <w:szCs w:val="22"/>
          <w:lang w:val="en-US"/>
        </w:rPr>
        <w:t xml:space="preserve">e-mail .................................................................................... www ..................................................... </w:t>
      </w:r>
      <w:r w:rsidRPr="00141903">
        <w:rPr>
          <w:rFonts w:ascii="Cambria" w:hAnsi="Cambria"/>
          <w:sz w:val="22"/>
          <w:szCs w:val="22"/>
        </w:rPr>
        <w:t>(jeżeli posiada)</w:t>
      </w:r>
    </w:p>
    <w:p w14:paraId="0313D3EE" w14:textId="77777777" w:rsidR="00141903" w:rsidRPr="00141903" w:rsidRDefault="00141903" w:rsidP="00141903">
      <w:pPr>
        <w:rPr>
          <w:rFonts w:ascii="Cambria" w:hAnsi="Cambria"/>
          <w:b/>
          <w:sz w:val="22"/>
          <w:szCs w:val="22"/>
        </w:rPr>
      </w:pPr>
      <w:r w:rsidRPr="00141903">
        <w:rPr>
          <w:rFonts w:ascii="Cambria" w:hAnsi="Cambria"/>
          <w:sz w:val="22"/>
          <w:szCs w:val="22"/>
        </w:rPr>
        <w:lastRenderedPageBreak/>
        <w:t>województwo ................................................................... powiat .....................................................................................</w:t>
      </w:r>
    </w:p>
    <w:p w14:paraId="2AB5FCEC" w14:textId="77777777" w:rsidR="00141903" w:rsidRPr="00141903" w:rsidRDefault="00141903" w:rsidP="00141903">
      <w:pPr>
        <w:keepNext/>
        <w:tabs>
          <w:tab w:val="left" w:pos="426"/>
        </w:tabs>
        <w:jc w:val="both"/>
        <w:outlineLvl w:val="1"/>
        <w:rPr>
          <w:rFonts w:ascii="Cambria" w:hAnsi="Cambria"/>
          <w:b/>
          <w:bCs/>
          <w:iCs/>
          <w:color w:val="000000"/>
          <w:sz w:val="22"/>
          <w:szCs w:val="22"/>
        </w:rPr>
      </w:pPr>
    </w:p>
    <w:p w14:paraId="22B4AAB4" w14:textId="77777777" w:rsidR="00141903" w:rsidRPr="00141903" w:rsidRDefault="00141903" w:rsidP="00141903">
      <w:pPr>
        <w:keepNext/>
        <w:widowControl/>
        <w:numPr>
          <w:ilvl w:val="0"/>
          <w:numId w:val="24"/>
        </w:numPr>
        <w:tabs>
          <w:tab w:val="clear" w:pos="360"/>
          <w:tab w:val="num" w:pos="0"/>
        </w:tabs>
        <w:autoSpaceDE/>
        <w:ind w:left="340" w:hanging="340"/>
        <w:jc w:val="both"/>
        <w:outlineLvl w:val="1"/>
        <w:rPr>
          <w:rFonts w:ascii="Cambria" w:hAnsi="Cambria"/>
          <w:bCs/>
          <w:iCs/>
          <w:color w:val="000000"/>
          <w:sz w:val="22"/>
          <w:szCs w:val="22"/>
          <w:lang w:val="es-ES"/>
        </w:rPr>
      </w:pPr>
      <w:r w:rsidRPr="00141903">
        <w:rPr>
          <w:rFonts w:ascii="Cambria" w:hAnsi="Cambria"/>
          <w:bCs/>
          <w:iCs/>
          <w:color w:val="000000"/>
          <w:sz w:val="22"/>
          <w:szCs w:val="22"/>
        </w:rPr>
        <w:t xml:space="preserve">Wszelką korespondencję w sprawie niniejszego postępowania należy kierować na adres: </w:t>
      </w:r>
    </w:p>
    <w:p w14:paraId="08057204" w14:textId="77777777" w:rsidR="00141903" w:rsidRPr="00141903" w:rsidRDefault="00141903" w:rsidP="00141903">
      <w:pPr>
        <w:rPr>
          <w:rFonts w:ascii="Cambria" w:hAnsi="Cambria"/>
          <w:sz w:val="22"/>
          <w:szCs w:val="22"/>
          <w:lang w:val="es-ES"/>
        </w:rPr>
      </w:pPr>
    </w:p>
    <w:p w14:paraId="53F3C6E3" w14:textId="77777777" w:rsidR="00141903" w:rsidRPr="00141903" w:rsidRDefault="00141903" w:rsidP="00141903">
      <w:pPr>
        <w:ind w:left="425"/>
        <w:rPr>
          <w:rFonts w:ascii="Cambria" w:hAnsi="Cambria"/>
          <w:sz w:val="22"/>
          <w:szCs w:val="22"/>
          <w:lang w:val="es-ES"/>
        </w:rPr>
      </w:pPr>
      <w:r w:rsidRPr="00141903">
        <w:rPr>
          <w:rFonts w:ascii="Cambria" w:hAnsi="Cambria"/>
          <w:sz w:val="22"/>
          <w:szCs w:val="22"/>
          <w:lang w:val="es-ES"/>
        </w:rPr>
        <w:t>…………………………………………………………………………………………………………………...............................</w:t>
      </w:r>
    </w:p>
    <w:p w14:paraId="4A21DE96" w14:textId="77777777" w:rsidR="00141903" w:rsidRPr="00141903" w:rsidRDefault="00141903" w:rsidP="00141903">
      <w:pPr>
        <w:ind w:left="426"/>
        <w:jc w:val="center"/>
        <w:rPr>
          <w:rFonts w:ascii="Cambria" w:hAnsi="Cambria"/>
          <w:i/>
          <w:sz w:val="22"/>
          <w:szCs w:val="22"/>
          <w:lang w:val="es-ES"/>
        </w:rPr>
      </w:pPr>
      <w:r w:rsidRPr="00141903">
        <w:rPr>
          <w:rFonts w:ascii="Cambria" w:hAnsi="Cambria"/>
          <w:i/>
          <w:sz w:val="22"/>
          <w:szCs w:val="22"/>
          <w:lang w:val="es-ES"/>
        </w:rPr>
        <w:t xml:space="preserve">nazwa </w:t>
      </w:r>
    </w:p>
    <w:p w14:paraId="1064FE75" w14:textId="77777777" w:rsidR="00141903" w:rsidRPr="00141903" w:rsidRDefault="00141903" w:rsidP="00141903">
      <w:pPr>
        <w:ind w:left="425"/>
        <w:rPr>
          <w:rFonts w:ascii="Cambria" w:hAnsi="Cambria"/>
          <w:sz w:val="22"/>
          <w:szCs w:val="22"/>
          <w:lang w:val="es-ES"/>
        </w:rPr>
      </w:pPr>
      <w:r w:rsidRPr="00141903">
        <w:rPr>
          <w:rFonts w:ascii="Cambria" w:hAnsi="Cambria"/>
          <w:sz w:val="22"/>
          <w:szCs w:val="22"/>
          <w:lang w:val="es-ES"/>
        </w:rPr>
        <w:t>……………………………………………………………………………………………………….............................................</w:t>
      </w:r>
    </w:p>
    <w:p w14:paraId="0D827971" w14:textId="77777777" w:rsidR="00141903" w:rsidRPr="00141903" w:rsidRDefault="00141903" w:rsidP="00141903">
      <w:pPr>
        <w:ind w:left="425"/>
        <w:rPr>
          <w:rFonts w:ascii="Cambria" w:hAnsi="Cambria"/>
          <w:sz w:val="22"/>
          <w:szCs w:val="22"/>
          <w:lang w:val="es-ES"/>
        </w:rPr>
      </w:pPr>
      <w:r w:rsidRPr="00141903">
        <w:rPr>
          <w:rFonts w:ascii="Cambria" w:hAnsi="Cambria"/>
          <w:sz w:val="22"/>
          <w:szCs w:val="22"/>
          <w:lang w:val="es-ES"/>
        </w:rPr>
        <w:t>numer telefonu:</w:t>
      </w:r>
      <w:r w:rsidRPr="00141903">
        <w:rPr>
          <w:rFonts w:ascii="Cambria" w:hAnsi="Cambria"/>
          <w:sz w:val="22"/>
          <w:szCs w:val="22"/>
          <w:lang w:val="es-ES"/>
        </w:rPr>
        <w:tab/>
      </w:r>
      <w:r w:rsidRPr="00141903">
        <w:rPr>
          <w:rFonts w:ascii="Cambria" w:hAnsi="Cambria"/>
          <w:sz w:val="22"/>
          <w:szCs w:val="22"/>
          <w:lang w:val="es-ES"/>
        </w:rPr>
        <w:tab/>
      </w:r>
      <w:r w:rsidRPr="00141903">
        <w:rPr>
          <w:rFonts w:ascii="Cambria" w:hAnsi="Cambria"/>
          <w:sz w:val="22"/>
          <w:szCs w:val="22"/>
          <w:lang w:val="es-ES"/>
        </w:rPr>
        <w:tab/>
        <w:t>......................................................................</w:t>
      </w:r>
    </w:p>
    <w:p w14:paraId="61799A99" w14:textId="77777777" w:rsidR="00141903" w:rsidRPr="00141903" w:rsidRDefault="00141903" w:rsidP="00141903">
      <w:pPr>
        <w:ind w:left="425"/>
        <w:rPr>
          <w:rFonts w:ascii="Cambria" w:hAnsi="Cambria"/>
          <w:sz w:val="22"/>
          <w:szCs w:val="22"/>
          <w:lang w:val="es-ES"/>
        </w:rPr>
      </w:pPr>
      <w:r w:rsidRPr="00141903">
        <w:rPr>
          <w:rFonts w:ascii="Cambria" w:hAnsi="Cambria"/>
          <w:sz w:val="22"/>
          <w:szCs w:val="22"/>
          <w:lang w:val="es-ES"/>
        </w:rPr>
        <w:t xml:space="preserve">numer faksu: </w:t>
      </w:r>
      <w:r w:rsidRPr="00141903">
        <w:rPr>
          <w:rFonts w:ascii="Cambria" w:hAnsi="Cambria"/>
          <w:sz w:val="22"/>
          <w:szCs w:val="22"/>
          <w:lang w:val="es-ES"/>
        </w:rPr>
        <w:tab/>
      </w:r>
      <w:r w:rsidRPr="00141903">
        <w:rPr>
          <w:rFonts w:ascii="Cambria" w:hAnsi="Cambria"/>
          <w:sz w:val="22"/>
          <w:szCs w:val="22"/>
          <w:lang w:val="es-ES"/>
        </w:rPr>
        <w:tab/>
      </w:r>
      <w:r w:rsidRPr="00141903">
        <w:rPr>
          <w:rFonts w:ascii="Cambria" w:hAnsi="Cambria"/>
          <w:sz w:val="22"/>
          <w:szCs w:val="22"/>
          <w:lang w:val="es-ES"/>
        </w:rPr>
        <w:tab/>
        <w:t>......................................................................</w:t>
      </w:r>
    </w:p>
    <w:p w14:paraId="112CC26A" w14:textId="77777777" w:rsidR="00141903" w:rsidRPr="00141903" w:rsidRDefault="00141903" w:rsidP="00141903">
      <w:pPr>
        <w:ind w:left="425"/>
        <w:rPr>
          <w:rFonts w:ascii="Cambria" w:hAnsi="Cambria"/>
          <w:sz w:val="22"/>
          <w:szCs w:val="22"/>
          <w:lang w:val="es-ES"/>
        </w:rPr>
      </w:pPr>
      <w:r w:rsidRPr="00141903">
        <w:rPr>
          <w:rFonts w:ascii="Cambria" w:hAnsi="Cambria"/>
          <w:sz w:val="22"/>
          <w:szCs w:val="22"/>
          <w:lang w:val="es-ES"/>
        </w:rPr>
        <w:t xml:space="preserve">adres poczty elektronicznej: </w:t>
      </w:r>
      <w:r w:rsidRPr="00141903">
        <w:rPr>
          <w:rFonts w:ascii="Cambria" w:hAnsi="Cambria"/>
          <w:sz w:val="22"/>
          <w:szCs w:val="22"/>
          <w:lang w:val="es-ES"/>
        </w:rPr>
        <w:tab/>
        <w:t>......................................................................</w:t>
      </w:r>
    </w:p>
    <w:p w14:paraId="7D2B2662" w14:textId="77777777" w:rsidR="00141903" w:rsidRPr="00141903" w:rsidRDefault="00141903" w:rsidP="00141903">
      <w:pPr>
        <w:ind w:left="425"/>
        <w:rPr>
          <w:rFonts w:ascii="Cambria" w:hAnsi="Cambria"/>
          <w:sz w:val="22"/>
          <w:szCs w:val="22"/>
          <w:lang w:val="es-ES"/>
        </w:rPr>
      </w:pPr>
    </w:p>
    <w:p w14:paraId="7B6C818C" w14:textId="77777777" w:rsidR="00141903" w:rsidRPr="00141903" w:rsidRDefault="00141903" w:rsidP="00141903">
      <w:pPr>
        <w:rPr>
          <w:rFonts w:ascii="Cambria" w:hAnsi="Cambria" w:cs="Times New Roman"/>
          <w:sz w:val="22"/>
          <w:szCs w:val="22"/>
          <w:lang w:val="x-none"/>
        </w:rPr>
      </w:pPr>
      <w:r w:rsidRPr="00141903">
        <w:rPr>
          <w:rFonts w:ascii="Cambria" w:hAnsi="Cambria" w:cs="Times New Roman"/>
          <w:sz w:val="22"/>
          <w:szCs w:val="22"/>
          <w:lang w:val="x-none"/>
        </w:rPr>
        <w:t xml:space="preserve">INFORMACJA O WIELKOŚCI PRZEDSIĘBIORSTWA: </w:t>
      </w:r>
    </w:p>
    <w:p w14:paraId="0CB2D31F" w14:textId="77777777" w:rsidR="00141903" w:rsidRPr="00141903" w:rsidRDefault="00141903" w:rsidP="00141903">
      <w:pPr>
        <w:rPr>
          <w:rFonts w:ascii="Cambria" w:hAnsi="Cambria" w:cs="Times New Roman"/>
          <w:sz w:val="22"/>
          <w:szCs w:val="22"/>
          <w:lang w:val="x-none"/>
        </w:rPr>
      </w:pPr>
      <w:r w:rsidRPr="00141903">
        <w:rPr>
          <w:rFonts w:ascii="Cambria" w:hAnsi="Cambria" w:cs="Times New Roman"/>
          <w:sz w:val="22"/>
          <w:szCs w:val="22"/>
          <w:lang w:val="x-none"/>
        </w:rPr>
        <w:t>□ mikro przedsi</w:t>
      </w:r>
      <w:r w:rsidRPr="00141903">
        <w:rPr>
          <w:rFonts w:ascii="Cambria" w:hAnsi="Cambria" w:cs="Cambria"/>
          <w:sz w:val="22"/>
          <w:szCs w:val="22"/>
          <w:lang w:val="x-none"/>
        </w:rPr>
        <w:t>ę</w:t>
      </w:r>
      <w:r w:rsidRPr="00141903">
        <w:rPr>
          <w:rFonts w:ascii="Cambria" w:hAnsi="Cambria" w:cs="Times New Roman"/>
          <w:sz w:val="22"/>
          <w:szCs w:val="22"/>
          <w:lang w:val="x-none"/>
        </w:rPr>
        <w:t xml:space="preserve">biorstwo          </w:t>
      </w:r>
    </w:p>
    <w:p w14:paraId="4359F818" w14:textId="77777777" w:rsidR="00141903" w:rsidRPr="00141903" w:rsidRDefault="00141903" w:rsidP="00141903">
      <w:pPr>
        <w:rPr>
          <w:rFonts w:ascii="Cambria" w:hAnsi="Cambria" w:cs="Times New Roman"/>
          <w:sz w:val="22"/>
          <w:szCs w:val="22"/>
          <w:lang w:val="x-none"/>
        </w:rPr>
      </w:pPr>
      <w:r w:rsidRPr="00141903">
        <w:rPr>
          <w:rFonts w:ascii="Cambria" w:hAnsi="Cambria" w:cs="Times New Roman"/>
          <w:sz w:val="22"/>
          <w:szCs w:val="22"/>
          <w:lang w:val="x-none"/>
        </w:rPr>
        <w:t>□ ma</w:t>
      </w:r>
      <w:r w:rsidRPr="00141903">
        <w:rPr>
          <w:rFonts w:ascii="Cambria" w:hAnsi="Cambria" w:cs="Cambria"/>
          <w:sz w:val="22"/>
          <w:szCs w:val="22"/>
          <w:lang w:val="x-none"/>
        </w:rPr>
        <w:t>ł</w:t>
      </w:r>
      <w:r w:rsidRPr="00141903">
        <w:rPr>
          <w:rFonts w:ascii="Cambria" w:hAnsi="Cambria" w:cs="Times New Roman"/>
          <w:sz w:val="22"/>
          <w:szCs w:val="22"/>
          <w:lang w:val="x-none"/>
        </w:rPr>
        <w:t>e przedsi</w:t>
      </w:r>
      <w:r w:rsidRPr="00141903">
        <w:rPr>
          <w:rFonts w:ascii="Cambria" w:hAnsi="Cambria" w:cs="Cambria"/>
          <w:sz w:val="22"/>
          <w:szCs w:val="22"/>
          <w:lang w:val="x-none"/>
        </w:rPr>
        <w:t>ę</w:t>
      </w:r>
      <w:r w:rsidRPr="00141903">
        <w:rPr>
          <w:rFonts w:ascii="Cambria" w:hAnsi="Cambria" w:cs="Times New Roman"/>
          <w:sz w:val="22"/>
          <w:szCs w:val="22"/>
          <w:lang w:val="x-none"/>
        </w:rPr>
        <w:t>biorstwo</w:t>
      </w:r>
    </w:p>
    <w:p w14:paraId="6D8F9485" w14:textId="77777777" w:rsidR="00141903" w:rsidRPr="00141903" w:rsidRDefault="00141903" w:rsidP="00141903">
      <w:pPr>
        <w:rPr>
          <w:rFonts w:ascii="Cambria" w:hAnsi="Cambria" w:cs="Times New Roman"/>
          <w:sz w:val="22"/>
          <w:szCs w:val="22"/>
          <w:lang w:val="x-none"/>
        </w:rPr>
      </w:pPr>
      <w:r w:rsidRPr="00141903">
        <w:rPr>
          <w:rFonts w:ascii="Cambria" w:hAnsi="Cambria" w:cs="Times New Roman"/>
          <w:sz w:val="22"/>
          <w:szCs w:val="22"/>
          <w:lang w:val="x-none"/>
        </w:rPr>
        <w:t xml:space="preserve">□ </w:t>
      </w:r>
      <w:r w:rsidRPr="00141903">
        <w:rPr>
          <w:rFonts w:ascii="Cambria" w:hAnsi="Cambria" w:cs="Cambria"/>
          <w:sz w:val="22"/>
          <w:szCs w:val="22"/>
          <w:lang w:val="x-none"/>
        </w:rPr>
        <w:t>ś</w:t>
      </w:r>
      <w:r w:rsidRPr="00141903">
        <w:rPr>
          <w:rFonts w:ascii="Cambria" w:hAnsi="Cambria" w:cs="Times New Roman"/>
          <w:sz w:val="22"/>
          <w:szCs w:val="22"/>
          <w:lang w:val="x-none"/>
        </w:rPr>
        <w:t>rednie przedsi</w:t>
      </w:r>
      <w:r w:rsidRPr="00141903">
        <w:rPr>
          <w:rFonts w:ascii="Cambria" w:hAnsi="Cambria" w:cs="Cambria"/>
          <w:sz w:val="22"/>
          <w:szCs w:val="22"/>
          <w:lang w:val="x-none"/>
        </w:rPr>
        <w:t>ę</w:t>
      </w:r>
      <w:r w:rsidRPr="00141903">
        <w:rPr>
          <w:rFonts w:ascii="Cambria" w:hAnsi="Cambria" w:cs="Times New Roman"/>
          <w:sz w:val="22"/>
          <w:szCs w:val="22"/>
          <w:lang w:val="x-none"/>
        </w:rPr>
        <w:t xml:space="preserve">biorstwo  </w:t>
      </w:r>
    </w:p>
    <w:p w14:paraId="3841B06C" w14:textId="77777777" w:rsidR="00141903" w:rsidRPr="00141903" w:rsidRDefault="00141903" w:rsidP="00141903">
      <w:pPr>
        <w:rPr>
          <w:rFonts w:ascii="Cambria" w:hAnsi="Cambria" w:cs="Times New Roman"/>
          <w:sz w:val="22"/>
          <w:szCs w:val="22"/>
        </w:rPr>
      </w:pPr>
      <w:r w:rsidRPr="00141903">
        <w:rPr>
          <w:rFonts w:ascii="Cambria" w:hAnsi="Cambria" w:cs="Times New Roman"/>
          <w:sz w:val="22"/>
          <w:szCs w:val="22"/>
          <w:lang w:val="x-none"/>
        </w:rPr>
        <w:t>□ du</w:t>
      </w:r>
      <w:r w:rsidRPr="00141903">
        <w:rPr>
          <w:rFonts w:ascii="Cambria" w:hAnsi="Cambria" w:cs="Cambria"/>
          <w:sz w:val="22"/>
          <w:szCs w:val="22"/>
          <w:lang w:val="x-none"/>
        </w:rPr>
        <w:t>ż</w:t>
      </w:r>
      <w:r w:rsidRPr="00141903">
        <w:rPr>
          <w:rFonts w:ascii="Cambria" w:hAnsi="Cambria" w:cs="Times New Roman"/>
          <w:sz w:val="22"/>
          <w:szCs w:val="22"/>
          <w:lang w:val="x-none"/>
        </w:rPr>
        <w:t>e przedsi</w:t>
      </w:r>
      <w:r w:rsidRPr="00141903">
        <w:rPr>
          <w:rFonts w:ascii="Cambria" w:hAnsi="Cambria" w:cs="Cambria"/>
          <w:sz w:val="22"/>
          <w:szCs w:val="22"/>
          <w:lang w:val="x-none"/>
        </w:rPr>
        <w:t>ę</w:t>
      </w:r>
      <w:r w:rsidRPr="00141903">
        <w:rPr>
          <w:rFonts w:ascii="Cambria" w:hAnsi="Cambria" w:cs="Times New Roman"/>
          <w:sz w:val="22"/>
          <w:szCs w:val="22"/>
          <w:lang w:val="x-none"/>
        </w:rPr>
        <w:t xml:space="preserve">biorstwo  </w:t>
      </w:r>
    </w:p>
    <w:p w14:paraId="4B19EDAF" w14:textId="77777777" w:rsidR="00141903" w:rsidRPr="00141903" w:rsidRDefault="00141903" w:rsidP="00141903">
      <w:pPr>
        <w:rPr>
          <w:rFonts w:ascii="Cambria" w:hAnsi="Cambria" w:cs="Times New Roman"/>
          <w:sz w:val="22"/>
          <w:szCs w:val="22"/>
        </w:rPr>
      </w:pPr>
      <w:r w:rsidRPr="00141903">
        <w:rPr>
          <w:rFonts w:ascii="Cambria" w:hAnsi="Cambria" w:cs="Times New Roman"/>
          <w:sz w:val="22"/>
          <w:szCs w:val="22"/>
          <w:lang w:val="x-none"/>
        </w:rPr>
        <w:t xml:space="preserve">□ </w:t>
      </w:r>
      <w:r w:rsidRPr="00141903">
        <w:rPr>
          <w:rFonts w:ascii="Cambria" w:hAnsi="Cambria" w:cs="Times New Roman"/>
          <w:sz w:val="22"/>
          <w:szCs w:val="22"/>
        </w:rPr>
        <w:t>inne</w:t>
      </w:r>
      <w:r w:rsidRPr="00141903">
        <w:rPr>
          <w:rFonts w:ascii="Cambria" w:hAnsi="Cambria" w:cs="Times New Roman"/>
          <w:sz w:val="22"/>
          <w:szCs w:val="22"/>
          <w:lang w:val="x-none"/>
        </w:rPr>
        <w:t xml:space="preserve">    </w:t>
      </w:r>
    </w:p>
    <w:p w14:paraId="3CC0333B" w14:textId="77777777" w:rsidR="00141903" w:rsidRPr="00141903" w:rsidRDefault="00141903" w:rsidP="00141903">
      <w:pPr>
        <w:rPr>
          <w:rFonts w:ascii="Cambria" w:hAnsi="Cambria"/>
          <w:sz w:val="22"/>
          <w:szCs w:val="22"/>
        </w:rPr>
      </w:pPr>
      <w:r w:rsidRPr="00141903">
        <w:rPr>
          <w:rFonts w:ascii="Cambria" w:hAnsi="Cambria"/>
          <w:i/>
          <w:sz w:val="22"/>
          <w:szCs w:val="22"/>
        </w:rPr>
        <w:t>(zaznaczyć odpowiednie)</w:t>
      </w:r>
    </w:p>
    <w:p w14:paraId="347A4469" w14:textId="77777777" w:rsidR="00141903" w:rsidRPr="00141903" w:rsidRDefault="00141903" w:rsidP="00141903">
      <w:pPr>
        <w:shd w:val="clear" w:color="auto" w:fill="FFFFFF"/>
        <w:jc w:val="both"/>
        <w:rPr>
          <w:rFonts w:ascii="Cambria" w:hAnsi="Cambria" w:cs="Times New Roman"/>
          <w:sz w:val="22"/>
          <w:szCs w:val="22"/>
        </w:rPr>
      </w:pPr>
    </w:p>
    <w:p w14:paraId="519F5226" w14:textId="77777777" w:rsidR="00141903" w:rsidRPr="00141903" w:rsidRDefault="00141903" w:rsidP="00141903">
      <w:pPr>
        <w:keepNext/>
        <w:widowControl/>
        <w:numPr>
          <w:ilvl w:val="0"/>
          <w:numId w:val="25"/>
        </w:numPr>
        <w:tabs>
          <w:tab w:val="left" w:pos="426"/>
          <w:tab w:val="num" w:pos="1134"/>
        </w:tabs>
        <w:autoSpaceDE/>
        <w:jc w:val="both"/>
        <w:outlineLvl w:val="1"/>
        <w:rPr>
          <w:rFonts w:ascii="Cambria" w:hAnsi="Cambria" w:cs="Times New Roman"/>
          <w:sz w:val="22"/>
          <w:szCs w:val="22"/>
        </w:rPr>
      </w:pPr>
      <w:r w:rsidRPr="00141903">
        <w:rPr>
          <w:rFonts w:ascii="Cambria" w:hAnsi="Cambria" w:cs="Times New Roman"/>
          <w:b/>
          <w:bCs/>
          <w:sz w:val="22"/>
          <w:szCs w:val="22"/>
        </w:rPr>
        <w:t xml:space="preserve">Nawiązując do ogłoszenia o zamówieniu </w:t>
      </w:r>
      <w:r w:rsidRPr="00141903">
        <w:rPr>
          <w:rFonts w:ascii="Cambria" w:hAnsi="Cambria" w:cs="Times New Roman"/>
          <w:sz w:val="22"/>
          <w:szCs w:val="22"/>
        </w:rPr>
        <w:t xml:space="preserve">wyrażam chęć uczestnictwa w postępowaniu </w:t>
      </w:r>
      <w:r w:rsidRPr="00141903">
        <w:rPr>
          <w:rFonts w:ascii="Cambria" w:hAnsi="Cambria" w:cs="Times New Roman"/>
          <w:sz w:val="22"/>
          <w:szCs w:val="22"/>
        </w:rPr>
        <w:br/>
        <w:t>o zamówienie publiczne, prowadzonym w trybie podstawowym bez negocjacji, organizowanym przez Zamawiającego zgodnie z warunkami określonymi w SWZ.</w:t>
      </w:r>
    </w:p>
    <w:p w14:paraId="681F6C1F" w14:textId="77777777" w:rsidR="00141903" w:rsidRPr="00141903" w:rsidRDefault="00141903" w:rsidP="00141903">
      <w:pPr>
        <w:numPr>
          <w:ilvl w:val="0"/>
          <w:numId w:val="12"/>
        </w:numPr>
        <w:shd w:val="clear" w:color="auto" w:fill="FFFFFF"/>
        <w:ind w:left="709" w:hanging="709"/>
        <w:jc w:val="both"/>
        <w:rPr>
          <w:rFonts w:ascii="Cambria" w:hAnsi="Cambria" w:cs="Calibri"/>
          <w:b/>
          <w:sz w:val="22"/>
          <w:szCs w:val="22"/>
          <w:u w:val="single"/>
        </w:rPr>
      </w:pPr>
      <w:r w:rsidRPr="00141903">
        <w:rPr>
          <w:rFonts w:ascii="Cambria" w:hAnsi="Cambria" w:cs="Calibri"/>
          <w:b/>
          <w:sz w:val="22"/>
          <w:szCs w:val="22"/>
          <w:u w:val="single"/>
        </w:rPr>
        <w:t>Oferuję wykonanie zamówienia:</w:t>
      </w:r>
    </w:p>
    <w:p w14:paraId="1883C5D1" w14:textId="77777777" w:rsidR="00141903" w:rsidRPr="00141903" w:rsidRDefault="00141903" w:rsidP="00141903">
      <w:pPr>
        <w:widowControl/>
        <w:suppressAutoHyphens w:val="0"/>
        <w:autoSpaceDE/>
        <w:ind w:left="720"/>
        <w:rPr>
          <w:rFonts w:ascii="Cambria" w:hAnsi="Cambria" w:cs="Calibri"/>
          <w:b/>
          <w:noProof/>
          <w:sz w:val="22"/>
          <w:szCs w:val="22"/>
          <w:u w:val="single"/>
          <w:lang w:val="cs-CZ" w:eastAsia="x-none"/>
        </w:rPr>
      </w:pP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141903" w:rsidRPr="00141903" w14:paraId="05894762" w14:textId="77777777" w:rsidTr="00B00973">
        <w:trPr>
          <w:trHeight w:hRule="exact" w:val="2744"/>
        </w:trPr>
        <w:tc>
          <w:tcPr>
            <w:tcW w:w="9814" w:type="dxa"/>
            <w:shd w:val="clear" w:color="auto" w:fill="auto"/>
            <w:vAlign w:val="center"/>
          </w:tcPr>
          <w:p w14:paraId="1248B3A0" w14:textId="77777777" w:rsidR="00141903" w:rsidRPr="00141903" w:rsidRDefault="00141903" w:rsidP="00141903">
            <w:pPr>
              <w:jc w:val="center"/>
              <w:rPr>
                <w:rFonts w:ascii="Cambria" w:hAnsi="Cambria" w:cs="Calibri"/>
                <w:sz w:val="22"/>
                <w:szCs w:val="22"/>
              </w:rPr>
            </w:pPr>
          </w:p>
          <w:p w14:paraId="0A1FCCA8" w14:textId="77777777" w:rsidR="00141903" w:rsidRPr="00141903" w:rsidRDefault="00141903" w:rsidP="00141903">
            <w:pPr>
              <w:jc w:val="center"/>
              <w:rPr>
                <w:rFonts w:ascii="Cambria" w:hAnsi="Cambria" w:cs="Calibri"/>
                <w:sz w:val="22"/>
                <w:szCs w:val="22"/>
              </w:rPr>
            </w:pPr>
            <w:r w:rsidRPr="00141903">
              <w:rPr>
                <w:rFonts w:ascii="Cambria" w:hAnsi="Cambria" w:cs="Calibri"/>
                <w:sz w:val="22"/>
                <w:szCs w:val="22"/>
              </w:rPr>
              <w:t>wartość brutto (wraz z VAT):</w:t>
            </w:r>
            <w:r w:rsidRPr="00141903">
              <w:rPr>
                <w:rFonts w:ascii="Cambria" w:hAnsi="Cambria" w:cs="Calibri"/>
                <w:b/>
                <w:bCs/>
                <w:sz w:val="22"/>
                <w:szCs w:val="22"/>
              </w:rPr>
              <w:t>…………..</w:t>
            </w:r>
            <w:r w:rsidRPr="00141903">
              <w:rPr>
                <w:rFonts w:ascii="Cambria" w:hAnsi="Cambria" w:cs="Calibri"/>
                <w:sz w:val="22"/>
                <w:szCs w:val="22"/>
              </w:rPr>
              <w:t>zł,</w:t>
            </w:r>
          </w:p>
          <w:p w14:paraId="00FB001C" w14:textId="77777777" w:rsidR="00141903" w:rsidRPr="00141903" w:rsidRDefault="00141903" w:rsidP="00141903">
            <w:pPr>
              <w:jc w:val="center"/>
              <w:rPr>
                <w:rFonts w:ascii="Cambria" w:hAnsi="Cambria" w:cs="Calibri"/>
                <w:sz w:val="22"/>
                <w:szCs w:val="22"/>
              </w:rPr>
            </w:pPr>
          </w:p>
          <w:p w14:paraId="383FD2B1" w14:textId="77777777" w:rsidR="00141903" w:rsidRPr="00141903" w:rsidRDefault="00141903" w:rsidP="00141903">
            <w:pPr>
              <w:jc w:val="center"/>
              <w:rPr>
                <w:rFonts w:ascii="Cambria" w:hAnsi="Cambria" w:cs="Calibri"/>
                <w:sz w:val="22"/>
                <w:szCs w:val="22"/>
              </w:rPr>
            </w:pPr>
            <w:r w:rsidRPr="00141903">
              <w:rPr>
                <w:rFonts w:ascii="Cambria" w:hAnsi="Cambria" w:cs="Calibri"/>
                <w:sz w:val="22"/>
                <w:szCs w:val="22"/>
              </w:rPr>
              <w:t>słownie: …………………..…zł</w:t>
            </w:r>
          </w:p>
          <w:p w14:paraId="0382A3B3" w14:textId="77777777" w:rsidR="00141903" w:rsidRPr="00141903" w:rsidRDefault="00141903" w:rsidP="00141903">
            <w:pPr>
              <w:jc w:val="center"/>
              <w:rPr>
                <w:rFonts w:ascii="Cambria" w:hAnsi="Cambria" w:cs="Calibri"/>
                <w:sz w:val="22"/>
                <w:szCs w:val="22"/>
              </w:rPr>
            </w:pPr>
          </w:p>
          <w:p w14:paraId="45CECF56" w14:textId="77777777" w:rsidR="00141903" w:rsidRPr="00141903" w:rsidRDefault="00141903" w:rsidP="00141903">
            <w:pPr>
              <w:rPr>
                <w:rFonts w:ascii="Cambria" w:hAnsi="Cambria" w:cs="Calibri"/>
                <w:sz w:val="22"/>
                <w:szCs w:val="22"/>
              </w:rPr>
            </w:pPr>
            <w:r w:rsidRPr="00141903">
              <w:rPr>
                <w:rFonts w:ascii="Cambria" w:hAnsi="Cambria" w:cs="Calibri"/>
                <w:sz w:val="22"/>
                <w:szCs w:val="22"/>
              </w:rPr>
              <w:t>wartość netto:……….…. zł,  słownie:.........................….zł,</w:t>
            </w:r>
          </w:p>
          <w:p w14:paraId="29F4F0C2" w14:textId="77777777" w:rsidR="00141903" w:rsidRPr="00141903" w:rsidRDefault="00141903" w:rsidP="00141903">
            <w:pPr>
              <w:rPr>
                <w:rFonts w:ascii="Cambria" w:hAnsi="Cambria"/>
                <w:sz w:val="22"/>
                <w:szCs w:val="22"/>
              </w:rPr>
            </w:pPr>
          </w:p>
          <w:p w14:paraId="34C50623" w14:textId="77777777" w:rsidR="00141903" w:rsidRPr="00141903" w:rsidRDefault="00141903" w:rsidP="00141903">
            <w:pPr>
              <w:rPr>
                <w:rFonts w:ascii="Cambria" w:hAnsi="Cambria" w:cs="Calibri"/>
                <w:sz w:val="22"/>
                <w:szCs w:val="22"/>
              </w:rPr>
            </w:pPr>
            <w:r w:rsidRPr="00141903">
              <w:rPr>
                <w:rFonts w:ascii="Cambria" w:hAnsi="Cambria"/>
                <w:b/>
                <w:bCs/>
                <w:sz w:val="22"/>
                <w:szCs w:val="22"/>
              </w:rPr>
              <w:t xml:space="preserve">w terminie: </w:t>
            </w:r>
            <w:r w:rsidRPr="00141903">
              <w:rPr>
                <w:rFonts w:ascii="Cambria" w:hAnsi="Cambria"/>
                <w:b/>
                <w:bCs/>
                <w:color w:val="000000"/>
                <w:sz w:val="22"/>
                <w:szCs w:val="22"/>
              </w:rPr>
              <w:t>……………….</w:t>
            </w:r>
            <w:r w:rsidRPr="00141903">
              <w:rPr>
                <w:rFonts w:ascii="Cambria" w:hAnsi="Cambria"/>
                <w:b/>
                <w:color w:val="000000"/>
                <w:sz w:val="22"/>
                <w:szCs w:val="22"/>
              </w:rPr>
              <w:t xml:space="preserve"> dni</w:t>
            </w:r>
            <w:r w:rsidRPr="00141903">
              <w:rPr>
                <w:rFonts w:ascii="Cambria" w:hAnsi="Cambria"/>
                <w:b/>
                <w:sz w:val="22"/>
                <w:szCs w:val="22"/>
              </w:rPr>
              <w:t xml:space="preserve">    od daty zawarcia umowy</w:t>
            </w:r>
          </w:p>
        </w:tc>
      </w:tr>
    </w:tbl>
    <w:p w14:paraId="7E8425D5" w14:textId="77777777" w:rsidR="00141903" w:rsidRPr="00141903" w:rsidRDefault="00141903" w:rsidP="00141903">
      <w:pPr>
        <w:shd w:val="clear" w:color="auto" w:fill="FFFFFF"/>
        <w:ind w:right="-142"/>
        <w:jc w:val="both"/>
        <w:rPr>
          <w:rFonts w:ascii="Cambria" w:hAnsi="Cambria" w:cs="Calibri"/>
          <w:b/>
          <w:sz w:val="22"/>
          <w:szCs w:val="22"/>
          <w:u w:val="single"/>
        </w:rPr>
      </w:pPr>
    </w:p>
    <w:p w14:paraId="2EAC552A" w14:textId="77777777" w:rsidR="00141903" w:rsidRPr="00141903" w:rsidRDefault="00141903" w:rsidP="00141903">
      <w:pPr>
        <w:shd w:val="clear" w:color="auto" w:fill="FFFFFF"/>
        <w:ind w:right="-142"/>
        <w:jc w:val="both"/>
        <w:rPr>
          <w:rFonts w:ascii="Cambria" w:hAnsi="Cambria" w:cs="Calibri"/>
          <w:b/>
          <w:sz w:val="22"/>
          <w:szCs w:val="22"/>
          <w:u w:val="single"/>
          <w:lang w:val="cs-CZ"/>
        </w:rPr>
      </w:pPr>
      <w:r w:rsidRPr="00141903">
        <w:rPr>
          <w:rFonts w:ascii="Cambria" w:hAnsi="Cambria" w:cs="Calibri"/>
          <w:b/>
          <w:sz w:val="22"/>
          <w:szCs w:val="22"/>
          <w:u w:val="single"/>
          <w:lang w:val="cs-CZ"/>
        </w:rPr>
        <w:t>3. Oświadczenia</w:t>
      </w:r>
    </w:p>
    <w:tbl>
      <w:tblPr>
        <w:tblW w:w="9937" w:type="dxa"/>
        <w:jc w:val="center"/>
        <w:tblLayout w:type="fixed"/>
        <w:tblLook w:val="01E0" w:firstRow="1" w:lastRow="1" w:firstColumn="1" w:lastColumn="1" w:noHBand="0" w:noVBand="0"/>
      </w:tblPr>
      <w:tblGrid>
        <w:gridCol w:w="277"/>
        <w:gridCol w:w="9660"/>
      </w:tblGrid>
      <w:tr w:rsidR="00141903" w:rsidRPr="00141903" w14:paraId="1F1B132C" w14:textId="77777777" w:rsidTr="00B00973">
        <w:trPr>
          <w:trHeight w:val="563"/>
          <w:jc w:val="center"/>
        </w:trPr>
        <w:tc>
          <w:tcPr>
            <w:tcW w:w="277" w:type="dxa"/>
            <w:shd w:val="clear" w:color="auto" w:fill="auto"/>
            <w:vAlign w:val="center"/>
          </w:tcPr>
          <w:p w14:paraId="244BFE9B" w14:textId="77777777" w:rsidR="00141903" w:rsidRPr="00141903" w:rsidRDefault="00141903" w:rsidP="00141903">
            <w:pPr>
              <w:widowControl/>
              <w:suppressAutoHyphens w:val="0"/>
              <w:autoSpaceDE/>
              <w:rPr>
                <w:rFonts w:ascii="Cambria" w:eastAsia="TimesNewRomanPSMT" w:hAnsi="Cambria" w:cs="Verdana"/>
                <w:sz w:val="22"/>
                <w:szCs w:val="22"/>
              </w:rPr>
            </w:pPr>
          </w:p>
        </w:tc>
        <w:tc>
          <w:tcPr>
            <w:tcW w:w="9660" w:type="dxa"/>
            <w:shd w:val="clear" w:color="auto" w:fill="auto"/>
            <w:vAlign w:val="center"/>
          </w:tcPr>
          <w:p w14:paraId="12734BB1"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rPr>
              <w:t>Zamówienie zostanie zrealizowane w terminach określonych w SWZ;</w:t>
            </w:r>
          </w:p>
          <w:p w14:paraId="6C2B6E6F"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rPr>
              <w:t xml:space="preserve">W cenie naszej oferty zostały uwzględnione wszystkie koszty wykonania zamówienia. </w:t>
            </w:r>
          </w:p>
          <w:p w14:paraId="59388DD0" w14:textId="77777777" w:rsidR="00141903" w:rsidRPr="00141903" w:rsidRDefault="00141903" w:rsidP="00141903">
            <w:pPr>
              <w:widowControl/>
              <w:numPr>
                <w:ilvl w:val="0"/>
                <w:numId w:val="5"/>
              </w:numPr>
              <w:suppressAutoHyphens w:val="0"/>
              <w:autoSpaceDE/>
              <w:ind w:left="360"/>
              <w:jc w:val="both"/>
              <w:rPr>
                <w:rFonts w:ascii="Cambria" w:hAnsi="Cambria" w:cs="Calibri"/>
                <w:sz w:val="22"/>
                <w:szCs w:val="22"/>
              </w:rPr>
            </w:pPr>
            <w:r w:rsidRPr="00141903">
              <w:rPr>
                <w:rFonts w:ascii="Cambria" w:hAnsi="Cambria" w:cs="Calibri"/>
                <w:sz w:val="22"/>
                <w:szCs w:val="22"/>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69A53735"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lang w:eastAsia="pl-PL"/>
              </w:rPr>
              <w:t>O</w:t>
            </w:r>
            <w:r w:rsidRPr="00141903">
              <w:rPr>
                <w:rFonts w:ascii="Cambria" w:eastAsia="TimesNewRoman" w:hAnsi="Cambria" w:cs="Calibri"/>
                <w:sz w:val="22"/>
                <w:szCs w:val="22"/>
                <w:lang w:eastAsia="pl-PL"/>
              </w:rPr>
              <w:t>świadczam, że zawarte w SWZ</w:t>
            </w:r>
            <w:r w:rsidRPr="00141903">
              <w:rPr>
                <w:rFonts w:ascii="Cambria" w:hAnsi="Cambria" w:cs="Calibri"/>
                <w:sz w:val="22"/>
                <w:szCs w:val="22"/>
                <w:lang w:eastAsia="pl-PL"/>
              </w:rPr>
              <w:t xml:space="preserve"> istotne postanowienia umowy zosta</w:t>
            </w:r>
            <w:r w:rsidRPr="00141903">
              <w:rPr>
                <w:rFonts w:ascii="Cambria" w:eastAsia="TimesNewRoman" w:hAnsi="Cambria" w:cs="Calibri"/>
                <w:sz w:val="22"/>
                <w:szCs w:val="22"/>
                <w:lang w:eastAsia="pl-PL"/>
              </w:rPr>
              <w:t xml:space="preserve">ły przez mnie zaakceptowane i zobowiązuję się w przypadku wyboru mojej oferty do zawarcia umowy na podanych warunkach, w miejscu i </w:t>
            </w:r>
            <w:r w:rsidRPr="00141903">
              <w:rPr>
                <w:rFonts w:ascii="Cambria" w:hAnsi="Cambria" w:cs="Calibri"/>
                <w:sz w:val="22"/>
                <w:szCs w:val="22"/>
                <w:lang w:eastAsia="pl-PL"/>
              </w:rPr>
              <w:t>terminie wyznaczonym przez Zamawiaj</w:t>
            </w:r>
            <w:r w:rsidRPr="00141903">
              <w:rPr>
                <w:rFonts w:ascii="Cambria" w:eastAsia="TimesNewRoman" w:hAnsi="Cambria" w:cs="Calibri"/>
                <w:sz w:val="22"/>
                <w:szCs w:val="22"/>
                <w:lang w:eastAsia="pl-PL"/>
              </w:rPr>
              <w:t>ącego.</w:t>
            </w:r>
          </w:p>
          <w:p w14:paraId="0243D382"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lang w:eastAsia="pl-PL"/>
              </w:rPr>
              <w:t>O</w:t>
            </w:r>
            <w:r w:rsidRPr="00141903">
              <w:rPr>
                <w:rFonts w:ascii="Cambria" w:eastAsia="TimesNewRoman" w:hAnsi="Cambria" w:cs="Calibri"/>
                <w:sz w:val="22"/>
                <w:szCs w:val="22"/>
                <w:lang w:eastAsia="pl-PL"/>
              </w:rPr>
              <w:t>świadczam, że jestem związany niniejszą ofertą na czas ws</w:t>
            </w:r>
            <w:r w:rsidRPr="00141903">
              <w:rPr>
                <w:rFonts w:ascii="Cambria" w:hAnsi="Cambria" w:cs="Calibri"/>
                <w:sz w:val="22"/>
                <w:szCs w:val="22"/>
                <w:lang w:eastAsia="pl-PL"/>
              </w:rPr>
              <w:t>kazany w SWZ (Rozdział XIII pkt 13.1), to jest stosownie do art. 307 ust. 1 Pzp.</w:t>
            </w:r>
          </w:p>
          <w:p w14:paraId="7F15E13D"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rPr>
              <w:t>Pod groźbą odpowiedzialności karnej oświadczam, że załączone do oferty dokumenty opisują stan faktyczny i prawny, aktualny na dzień otwarcia ofert (art. 297 k.k.).</w:t>
            </w:r>
          </w:p>
          <w:p w14:paraId="056ED827"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rPr>
              <w:t>Nie wykonywaliśmy żadnych czynności związanych z przygotowaniem niniejszego postępowania o udzielenie zamówienia publicznego, a w celu sporządzenia oferty nie posługiwaliśmy się osobami uczestniczącymi w dokonaniu tych czynności;</w:t>
            </w:r>
          </w:p>
          <w:p w14:paraId="08670572"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Calibri"/>
                <w:sz w:val="22"/>
                <w:szCs w:val="22"/>
              </w:rPr>
              <w:lastRenderedPageBreak/>
              <w:t>Uwzględniliśmy zmiany i dodatkowe ustalenia wynikłe w trakcie procedury przetargowej stanowiące integralną część SWZ, wyszczególnione we wszystkich umieszczonych na platformie zakupowej pismach zamawiającego;</w:t>
            </w:r>
          </w:p>
          <w:p w14:paraId="73489F82" w14:textId="77777777" w:rsidR="00141903" w:rsidRPr="00141903" w:rsidRDefault="00141903" w:rsidP="00141903">
            <w:pPr>
              <w:widowControl/>
              <w:numPr>
                <w:ilvl w:val="0"/>
                <w:numId w:val="5"/>
              </w:numPr>
              <w:suppressAutoHyphens w:val="0"/>
              <w:autoSpaceDE/>
              <w:ind w:left="459" w:hanging="459"/>
              <w:jc w:val="both"/>
              <w:rPr>
                <w:rFonts w:ascii="Cambria" w:hAnsi="Cambria" w:cs="Calibri"/>
                <w:sz w:val="22"/>
                <w:szCs w:val="22"/>
              </w:rPr>
            </w:pPr>
            <w:r w:rsidRPr="00141903">
              <w:rPr>
                <w:rFonts w:ascii="Cambria" w:hAnsi="Cambria" w:cs="Times New Roman"/>
                <w:sz w:val="22"/>
                <w:szCs w:val="22"/>
              </w:rPr>
              <w:t xml:space="preserve">Informuję, że zaświadczenia dot. KRS*/CEIDG* są dostępne w formie elektronicznej pod adresem internetowym ogólnodostępnych i bezpłatnych baz danych tj.: </w:t>
            </w:r>
            <w:hyperlink r:id="rId7" w:history="1">
              <w:r w:rsidRPr="00141903">
                <w:rPr>
                  <w:rFonts w:ascii="Cambria" w:hAnsi="Cambria" w:cs="Times New Roman"/>
                  <w:sz w:val="22"/>
                  <w:szCs w:val="22"/>
                  <w:u w:val="single"/>
                </w:rPr>
                <w:t>https://prod.ceidg.gov.pl*/</w:t>
              </w:r>
            </w:hyperlink>
            <w:r w:rsidRPr="00141903">
              <w:rPr>
                <w:rFonts w:ascii="Cambria" w:hAnsi="Cambria" w:cs="Times New Roman"/>
                <w:sz w:val="22"/>
                <w:szCs w:val="22"/>
              </w:rPr>
              <w:t xml:space="preserve"> </w:t>
            </w:r>
            <w:hyperlink r:id="rId8" w:history="1">
              <w:r w:rsidRPr="00141903">
                <w:rPr>
                  <w:rFonts w:ascii="Cambria" w:hAnsi="Cambria" w:cs="Times New Roman"/>
                  <w:sz w:val="22"/>
                  <w:szCs w:val="22"/>
                  <w:u w:val="single"/>
                </w:rPr>
                <w:t>https://ems.ms.gov.pl/*</w:t>
              </w:r>
            </w:hyperlink>
            <w:r w:rsidRPr="00141903">
              <w:rPr>
                <w:rFonts w:ascii="Cambria" w:hAnsi="Cambria" w:cs="Times New Roman"/>
                <w:sz w:val="22"/>
                <w:szCs w:val="22"/>
              </w:rPr>
              <w:t xml:space="preserve"> </w:t>
            </w:r>
          </w:p>
          <w:p w14:paraId="441C27CD" w14:textId="77777777" w:rsidR="00141903" w:rsidRPr="00141903" w:rsidRDefault="00141903" w:rsidP="00141903">
            <w:pPr>
              <w:numPr>
                <w:ilvl w:val="0"/>
                <w:numId w:val="5"/>
              </w:numPr>
              <w:ind w:left="360" w:right="-79"/>
              <w:jc w:val="both"/>
              <w:rPr>
                <w:rFonts w:ascii="Cambria" w:hAnsi="Cambria" w:cs="Calibri"/>
                <w:kern w:val="20"/>
                <w:sz w:val="22"/>
                <w:szCs w:val="22"/>
              </w:rPr>
            </w:pPr>
            <w:r w:rsidRPr="00141903">
              <w:rPr>
                <w:rFonts w:ascii="Cambria" w:hAnsi="Cambria" w:cs="Calibri"/>
                <w:kern w:val="20"/>
                <w:sz w:val="22"/>
                <w:szCs w:val="22"/>
              </w:rPr>
              <w:t>oświadczamy, że oferta nie zawiera/ zawiera* informacji stanowiących tajemnicę przedsiębiorstwa w rozumieniu przepisów o zwalczaniu nieuczciwej konkurencji. Informacje takie zawarte są w następujących dokumentach:</w:t>
            </w:r>
          </w:p>
          <w:p w14:paraId="072FBAC5" w14:textId="77777777" w:rsidR="00141903" w:rsidRPr="00141903" w:rsidRDefault="00141903" w:rsidP="00141903">
            <w:pPr>
              <w:ind w:left="360" w:right="-79"/>
              <w:jc w:val="both"/>
              <w:rPr>
                <w:rFonts w:ascii="Cambria" w:hAnsi="Cambria" w:cs="Calibri"/>
                <w:kern w:val="20"/>
                <w:sz w:val="22"/>
                <w:szCs w:val="22"/>
              </w:rPr>
            </w:pPr>
            <w:r w:rsidRPr="00141903">
              <w:rPr>
                <w:rFonts w:ascii="Cambria" w:hAnsi="Cambria" w:cs="Calibri"/>
                <w:kern w:val="20"/>
                <w:sz w:val="22"/>
                <w:szCs w:val="22"/>
              </w:rPr>
              <w:t>.................................................................................................................</w:t>
            </w:r>
          </w:p>
          <w:p w14:paraId="4D1CBC22" w14:textId="77777777" w:rsidR="00141903" w:rsidRPr="00141903" w:rsidRDefault="00141903" w:rsidP="00141903">
            <w:pPr>
              <w:widowControl/>
              <w:numPr>
                <w:ilvl w:val="0"/>
                <w:numId w:val="5"/>
              </w:numPr>
              <w:tabs>
                <w:tab w:val="left" w:pos="468"/>
              </w:tabs>
              <w:suppressAutoHyphens w:val="0"/>
              <w:autoSpaceDE/>
              <w:ind w:left="360"/>
              <w:jc w:val="both"/>
              <w:rPr>
                <w:rFonts w:ascii="Cambria" w:hAnsi="Cambria" w:cs="Calibri"/>
                <w:sz w:val="22"/>
                <w:szCs w:val="22"/>
              </w:rPr>
            </w:pPr>
            <w:r w:rsidRPr="00141903">
              <w:rPr>
                <w:rFonts w:ascii="Cambria" w:hAnsi="Cambria" w:cs="Calibri"/>
                <w:sz w:val="22"/>
                <w:szCs w:val="22"/>
              </w:rPr>
              <w:t>Na podstawie art. 225 Pzp, oświadczamy, że*:</w:t>
            </w:r>
          </w:p>
          <w:p w14:paraId="626A3067" w14:textId="77777777" w:rsidR="00141903" w:rsidRPr="00141903" w:rsidRDefault="00141903" w:rsidP="00141903">
            <w:pPr>
              <w:ind w:left="964" w:hanging="284"/>
              <w:jc w:val="both"/>
              <w:rPr>
                <w:rFonts w:ascii="Cambria" w:hAnsi="Cambria"/>
                <w:sz w:val="22"/>
                <w:szCs w:val="22"/>
              </w:rPr>
            </w:pPr>
            <w:r w:rsidRPr="00141903">
              <w:rPr>
                <w:rFonts w:ascii="Cambria" w:hAnsi="Cambria"/>
                <w:sz w:val="22"/>
                <w:szCs w:val="22"/>
              </w:rPr>
              <w:fldChar w:fldCharType="begin">
                <w:ffData>
                  <w:name w:val=""/>
                  <w:enabled/>
                  <w:calcOnExit w:val="0"/>
                  <w:checkBox>
                    <w:size w:val="20"/>
                    <w:default w:val="0"/>
                  </w:checkBox>
                </w:ffData>
              </w:fldChar>
            </w:r>
            <w:r w:rsidRPr="00141903">
              <w:rPr>
                <w:rFonts w:ascii="Cambria" w:hAnsi="Cambria"/>
                <w:sz w:val="22"/>
                <w:szCs w:val="22"/>
              </w:rPr>
              <w:instrText xml:space="preserve"> FORMCHECKBOX </w:instrText>
            </w:r>
            <w:r w:rsidR="00BC4D4A">
              <w:rPr>
                <w:rFonts w:ascii="Cambria" w:hAnsi="Cambria"/>
                <w:sz w:val="22"/>
                <w:szCs w:val="22"/>
              </w:rPr>
            </w:r>
            <w:r w:rsidR="00BC4D4A">
              <w:rPr>
                <w:rFonts w:ascii="Cambria" w:hAnsi="Cambria"/>
                <w:sz w:val="22"/>
                <w:szCs w:val="22"/>
              </w:rPr>
              <w:fldChar w:fldCharType="separate"/>
            </w:r>
            <w:r w:rsidRPr="00141903">
              <w:rPr>
                <w:rFonts w:ascii="Cambria" w:hAnsi="Cambria"/>
                <w:sz w:val="22"/>
                <w:szCs w:val="22"/>
              </w:rPr>
              <w:fldChar w:fldCharType="end"/>
            </w:r>
            <w:r w:rsidRPr="00141903">
              <w:rPr>
                <w:rFonts w:ascii="Cambria" w:hAnsi="Cambria"/>
                <w:sz w:val="22"/>
                <w:szCs w:val="22"/>
              </w:rPr>
              <w:t xml:space="preserve"> wybór oferty nie prowadzi do powstania u Zamawiającego obowiązku podatkowego zgodnie z przepisami o podatku od towarów i usług;</w:t>
            </w:r>
          </w:p>
          <w:p w14:paraId="1ECFC745" w14:textId="77777777" w:rsidR="00141903" w:rsidRPr="00141903" w:rsidRDefault="00141903" w:rsidP="00141903">
            <w:pPr>
              <w:ind w:left="964" w:hanging="284"/>
              <w:jc w:val="both"/>
              <w:rPr>
                <w:rFonts w:ascii="Cambria" w:hAnsi="Cambria"/>
                <w:sz w:val="22"/>
                <w:szCs w:val="22"/>
              </w:rPr>
            </w:pPr>
            <w:r w:rsidRPr="00141903">
              <w:rPr>
                <w:rFonts w:ascii="Cambria" w:hAnsi="Cambria"/>
                <w:sz w:val="22"/>
                <w:szCs w:val="22"/>
              </w:rPr>
              <w:fldChar w:fldCharType="begin">
                <w:ffData>
                  <w:name w:val=""/>
                  <w:enabled/>
                  <w:calcOnExit w:val="0"/>
                  <w:checkBox>
                    <w:size w:val="20"/>
                    <w:default w:val="0"/>
                  </w:checkBox>
                </w:ffData>
              </w:fldChar>
            </w:r>
            <w:r w:rsidRPr="00141903">
              <w:rPr>
                <w:rFonts w:ascii="Cambria" w:hAnsi="Cambria"/>
                <w:sz w:val="22"/>
                <w:szCs w:val="22"/>
              </w:rPr>
              <w:instrText xml:space="preserve"> FORMCHECKBOX </w:instrText>
            </w:r>
            <w:r w:rsidR="00BC4D4A">
              <w:rPr>
                <w:rFonts w:ascii="Cambria" w:hAnsi="Cambria"/>
                <w:sz w:val="22"/>
                <w:szCs w:val="22"/>
              </w:rPr>
            </w:r>
            <w:r w:rsidR="00BC4D4A">
              <w:rPr>
                <w:rFonts w:ascii="Cambria" w:hAnsi="Cambria"/>
                <w:sz w:val="22"/>
                <w:szCs w:val="22"/>
              </w:rPr>
              <w:fldChar w:fldCharType="separate"/>
            </w:r>
            <w:r w:rsidRPr="00141903">
              <w:rPr>
                <w:rFonts w:ascii="Cambria" w:hAnsi="Cambria"/>
                <w:sz w:val="22"/>
                <w:szCs w:val="22"/>
              </w:rPr>
              <w:fldChar w:fldCharType="end"/>
            </w:r>
            <w:r w:rsidRPr="00141903">
              <w:rPr>
                <w:rFonts w:ascii="Cambria" w:hAnsi="Cambria"/>
                <w:sz w:val="22"/>
                <w:szCs w:val="22"/>
              </w:rPr>
              <w:t xml:space="preserve"> wybór oferty będzie prowadził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141903" w:rsidRPr="00141903" w14:paraId="7F48AE8D" w14:textId="77777777" w:rsidTr="00B00973">
              <w:trPr>
                <w:trHeight w:val="680"/>
                <w:jc w:val="center"/>
              </w:trPr>
              <w:tc>
                <w:tcPr>
                  <w:tcW w:w="569" w:type="dxa"/>
                  <w:shd w:val="clear" w:color="auto" w:fill="auto"/>
                  <w:vAlign w:val="center"/>
                </w:tcPr>
                <w:p w14:paraId="241C7277" w14:textId="77777777" w:rsidR="00141903" w:rsidRPr="00141903" w:rsidRDefault="00141903" w:rsidP="00141903">
                  <w:pPr>
                    <w:widowControl/>
                    <w:suppressAutoHyphens w:val="0"/>
                    <w:autoSpaceDE/>
                    <w:jc w:val="center"/>
                    <w:rPr>
                      <w:rFonts w:ascii="Cambria" w:hAnsi="Cambria" w:cs="Times New Roman"/>
                      <w:sz w:val="22"/>
                      <w:szCs w:val="22"/>
                      <w:lang w:val="en-US" w:eastAsia="en-US" w:bidi="en-US"/>
                    </w:rPr>
                  </w:pPr>
                  <w:r w:rsidRPr="00141903">
                    <w:rPr>
                      <w:rFonts w:ascii="Cambria" w:hAnsi="Cambria" w:cs="Times New Roman"/>
                      <w:sz w:val="22"/>
                      <w:szCs w:val="22"/>
                      <w:lang w:val="en-US" w:eastAsia="en-US" w:bidi="en-US"/>
                    </w:rPr>
                    <w:t>Lp.</w:t>
                  </w:r>
                </w:p>
              </w:tc>
              <w:tc>
                <w:tcPr>
                  <w:tcW w:w="4270" w:type="dxa"/>
                  <w:shd w:val="clear" w:color="auto" w:fill="auto"/>
                  <w:vAlign w:val="center"/>
                </w:tcPr>
                <w:p w14:paraId="7260153F" w14:textId="77777777" w:rsidR="00141903" w:rsidRPr="00141903" w:rsidRDefault="00141903" w:rsidP="00141903">
                  <w:pPr>
                    <w:widowControl/>
                    <w:suppressAutoHyphens w:val="0"/>
                    <w:autoSpaceDE/>
                    <w:jc w:val="center"/>
                    <w:rPr>
                      <w:rFonts w:ascii="Cambria" w:hAnsi="Cambria" w:cs="Times New Roman"/>
                      <w:sz w:val="22"/>
                      <w:szCs w:val="22"/>
                      <w:lang w:eastAsia="en-US" w:bidi="en-US"/>
                    </w:rPr>
                  </w:pPr>
                  <w:r w:rsidRPr="00141903">
                    <w:rPr>
                      <w:rFonts w:ascii="Cambria" w:hAnsi="Cambria" w:cs="Times New Roman"/>
                      <w:sz w:val="22"/>
                      <w:szCs w:val="22"/>
                      <w:lang w:eastAsia="en-US" w:bidi="en-US"/>
                    </w:rPr>
                    <w:t>Nazwa (rodzaj) towaru lub usługi które będą prowadziły do powstania u Zamawiającego obowiązku podatkowego</w:t>
                  </w:r>
                </w:p>
              </w:tc>
              <w:tc>
                <w:tcPr>
                  <w:tcW w:w="2732" w:type="dxa"/>
                  <w:shd w:val="clear" w:color="auto" w:fill="auto"/>
                  <w:vAlign w:val="center"/>
                </w:tcPr>
                <w:p w14:paraId="6B1BFFCE" w14:textId="77777777" w:rsidR="00141903" w:rsidRPr="00141903" w:rsidRDefault="00141903" w:rsidP="00141903">
                  <w:pPr>
                    <w:widowControl/>
                    <w:suppressAutoHyphens w:val="0"/>
                    <w:autoSpaceDE/>
                    <w:jc w:val="center"/>
                    <w:rPr>
                      <w:rFonts w:ascii="Cambria" w:hAnsi="Cambria" w:cs="Times New Roman"/>
                      <w:sz w:val="22"/>
                      <w:szCs w:val="22"/>
                      <w:lang w:eastAsia="en-US" w:bidi="en-US"/>
                    </w:rPr>
                  </w:pPr>
                  <w:r w:rsidRPr="00141903">
                    <w:rPr>
                      <w:rFonts w:ascii="Cambria" w:hAnsi="Cambria" w:cs="Times New Roman"/>
                      <w:sz w:val="22"/>
                      <w:szCs w:val="22"/>
                      <w:lang w:eastAsia="en-US" w:bidi="en-US"/>
                    </w:rPr>
                    <w:t>Wartość netto towarów podlegających mechanizmowi odwróconego obciążenia VAT</w:t>
                  </w:r>
                </w:p>
              </w:tc>
              <w:tc>
                <w:tcPr>
                  <w:tcW w:w="1509" w:type="dxa"/>
                  <w:shd w:val="clear" w:color="auto" w:fill="auto"/>
                  <w:vAlign w:val="center"/>
                </w:tcPr>
                <w:p w14:paraId="2C316DA9" w14:textId="77777777" w:rsidR="00141903" w:rsidRPr="00141903" w:rsidRDefault="00141903" w:rsidP="00141903">
                  <w:pPr>
                    <w:widowControl/>
                    <w:suppressAutoHyphens w:val="0"/>
                    <w:autoSpaceDE/>
                    <w:jc w:val="center"/>
                    <w:rPr>
                      <w:rFonts w:ascii="Cambria" w:hAnsi="Cambria" w:cs="Times New Roman"/>
                      <w:sz w:val="22"/>
                      <w:szCs w:val="22"/>
                      <w:lang w:eastAsia="en-US" w:bidi="en-US"/>
                    </w:rPr>
                  </w:pPr>
                  <w:r w:rsidRPr="00141903">
                    <w:rPr>
                      <w:rFonts w:ascii="Cambria" w:hAnsi="Cambria" w:cs="Times New Roman"/>
                      <w:sz w:val="22"/>
                      <w:szCs w:val="22"/>
                      <w:lang w:eastAsia="en-US" w:bidi="en-US"/>
                    </w:rPr>
                    <w:t>Stawka podatku VAT %</w:t>
                  </w:r>
                </w:p>
              </w:tc>
            </w:tr>
            <w:tr w:rsidR="00141903" w:rsidRPr="00141903" w14:paraId="467B5443" w14:textId="77777777" w:rsidTr="00B00973">
              <w:trPr>
                <w:trHeight w:val="326"/>
                <w:jc w:val="center"/>
              </w:trPr>
              <w:tc>
                <w:tcPr>
                  <w:tcW w:w="569" w:type="dxa"/>
                  <w:shd w:val="clear" w:color="auto" w:fill="auto"/>
                </w:tcPr>
                <w:p w14:paraId="225D6656" w14:textId="77777777" w:rsidR="00141903" w:rsidRPr="00141903" w:rsidRDefault="00141903" w:rsidP="00141903">
                  <w:pPr>
                    <w:widowControl/>
                    <w:suppressAutoHyphens w:val="0"/>
                    <w:autoSpaceDE/>
                    <w:rPr>
                      <w:rFonts w:ascii="Cambria" w:hAnsi="Cambria" w:cs="Times New Roman"/>
                      <w:sz w:val="22"/>
                      <w:szCs w:val="22"/>
                      <w:lang w:eastAsia="en-US" w:bidi="en-US"/>
                    </w:rPr>
                  </w:pPr>
                </w:p>
              </w:tc>
              <w:tc>
                <w:tcPr>
                  <w:tcW w:w="4270" w:type="dxa"/>
                  <w:shd w:val="clear" w:color="auto" w:fill="auto"/>
                </w:tcPr>
                <w:p w14:paraId="742BC8AE" w14:textId="77777777" w:rsidR="00141903" w:rsidRPr="00141903" w:rsidRDefault="00141903" w:rsidP="00141903">
                  <w:pPr>
                    <w:widowControl/>
                    <w:suppressAutoHyphens w:val="0"/>
                    <w:autoSpaceDE/>
                    <w:rPr>
                      <w:rFonts w:ascii="Cambria" w:hAnsi="Cambria" w:cs="Times New Roman"/>
                      <w:sz w:val="22"/>
                      <w:szCs w:val="22"/>
                      <w:lang w:eastAsia="en-US" w:bidi="en-US"/>
                    </w:rPr>
                  </w:pPr>
                </w:p>
              </w:tc>
              <w:tc>
                <w:tcPr>
                  <w:tcW w:w="2732" w:type="dxa"/>
                  <w:shd w:val="clear" w:color="auto" w:fill="auto"/>
                </w:tcPr>
                <w:p w14:paraId="4EBEBA70" w14:textId="77777777" w:rsidR="00141903" w:rsidRPr="00141903" w:rsidRDefault="00141903" w:rsidP="00141903">
                  <w:pPr>
                    <w:widowControl/>
                    <w:suppressAutoHyphens w:val="0"/>
                    <w:autoSpaceDE/>
                    <w:rPr>
                      <w:rFonts w:ascii="Cambria" w:hAnsi="Cambria" w:cs="Times New Roman"/>
                      <w:sz w:val="22"/>
                      <w:szCs w:val="22"/>
                      <w:lang w:eastAsia="en-US" w:bidi="en-US"/>
                    </w:rPr>
                  </w:pPr>
                </w:p>
              </w:tc>
              <w:tc>
                <w:tcPr>
                  <w:tcW w:w="1509" w:type="dxa"/>
                  <w:shd w:val="clear" w:color="auto" w:fill="auto"/>
                </w:tcPr>
                <w:p w14:paraId="06034504" w14:textId="77777777" w:rsidR="00141903" w:rsidRPr="00141903" w:rsidRDefault="00141903" w:rsidP="00141903">
                  <w:pPr>
                    <w:widowControl/>
                    <w:suppressAutoHyphens w:val="0"/>
                    <w:autoSpaceDE/>
                    <w:rPr>
                      <w:rFonts w:ascii="Cambria" w:hAnsi="Cambria" w:cs="Times New Roman"/>
                      <w:sz w:val="22"/>
                      <w:szCs w:val="22"/>
                      <w:lang w:eastAsia="en-US" w:bidi="en-US"/>
                    </w:rPr>
                  </w:pPr>
                </w:p>
              </w:tc>
            </w:tr>
          </w:tbl>
          <w:p w14:paraId="045C75D2" w14:textId="77777777" w:rsidR="00141903" w:rsidRPr="00141903" w:rsidRDefault="00141903" w:rsidP="00141903">
            <w:pPr>
              <w:ind w:left="360" w:right="-79"/>
              <w:jc w:val="both"/>
              <w:rPr>
                <w:rFonts w:ascii="Cambria" w:hAnsi="Cambria" w:cs="Calibri"/>
                <w:kern w:val="20"/>
                <w:sz w:val="22"/>
                <w:szCs w:val="22"/>
              </w:rPr>
            </w:pPr>
            <w:r w:rsidRPr="00141903">
              <w:rPr>
                <w:rFonts w:ascii="Cambria" w:hAnsi="Cambria" w:cs="Calibri"/>
                <w:sz w:val="22"/>
                <w:szCs w:val="22"/>
              </w:rPr>
              <w:t xml:space="preserve">Brak wpisu/skreślenia powyżej rozumiany jest, iż oferta nie prowadzi do powstania obowiązku podatkowego. </w:t>
            </w:r>
          </w:p>
          <w:p w14:paraId="6A20A6D8" w14:textId="77777777" w:rsidR="00141903" w:rsidRPr="00141903" w:rsidRDefault="00141903" w:rsidP="00141903">
            <w:pPr>
              <w:numPr>
                <w:ilvl w:val="0"/>
                <w:numId w:val="5"/>
              </w:numPr>
              <w:ind w:left="360" w:right="-79"/>
              <w:jc w:val="both"/>
              <w:rPr>
                <w:rFonts w:ascii="Cambria" w:hAnsi="Cambria" w:cs="Calibri"/>
                <w:sz w:val="22"/>
                <w:szCs w:val="22"/>
              </w:rPr>
            </w:pPr>
            <w:r w:rsidRPr="00141903">
              <w:rPr>
                <w:rFonts w:ascii="Cambria" w:hAnsi="Cambria" w:cs="Calibri"/>
                <w:sz w:val="22"/>
                <w:szCs w:val="22"/>
              </w:rPr>
              <w:t xml:space="preserve">Oświadczam, że wypełniłem obowiązki informacyjne przewidziane w art. 13 lub art. 14 RODO (Rozporządzenie Parlamentu Europejskiego i Rady (UE) 2016/679 z dnia 27 kwietnia 2016 r. </w:t>
            </w:r>
            <w:r w:rsidRPr="00141903">
              <w:rPr>
                <w:rFonts w:ascii="Cambria" w:hAnsi="Cambria" w:cs="Calibri"/>
                <w:sz w:val="22"/>
                <w:szCs w:val="22"/>
              </w:rPr>
              <w:br/>
              <w:t>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01AD9719" w14:textId="77777777" w:rsidR="00141903" w:rsidRPr="00141903" w:rsidRDefault="00141903" w:rsidP="00141903">
            <w:pPr>
              <w:keepNext/>
              <w:widowControl/>
              <w:numPr>
                <w:ilvl w:val="0"/>
                <w:numId w:val="25"/>
              </w:numPr>
              <w:tabs>
                <w:tab w:val="left" w:pos="426"/>
                <w:tab w:val="num" w:pos="1134"/>
              </w:tabs>
              <w:autoSpaceDE/>
              <w:jc w:val="both"/>
              <w:outlineLvl w:val="1"/>
              <w:rPr>
                <w:rFonts w:ascii="Cambria" w:hAnsi="Cambria" w:cs="Calibri"/>
                <w:b/>
                <w:sz w:val="22"/>
                <w:szCs w:val="22"/>
              </w:rPr>
            </w:pPr>
            <w:r w:rsidRPr="00141903">
              <w:rPr>
                <w:rFonts w:ascii="Cambria" w:hAnsi="Cambria" w:cs="Calibri"/>
                <w:i/>
                <w:sz w:val="22"/>
                <w:szCs w:val="22"/>
              </w:rPr>
              <w:t xml:space="preserve"> </w:t>
            </w:r>
            <w:r w:rsidRPr="00141903">
              <w:rPr>
                <w:rFonts w:ascii="Cambria" w:hAnsi="Cambria" w:cs="Calibri"/>
                <w:b/>
                <w:sz w:val="22"/>
                <w:szCs w:val="22"/>
              </w:rPr>
              <w:t>INFORMACJA W ZWIĄZKU Z POLEGANIEM NA ZASOBACH INNYCH PODMIOTÓW:</w:t>
            </w:r>
          </w:p>
          <w:p w14:paraId="7B8A3966" w14:textId="77777777" w:rsidR="00141903" w:rsidRPr="00141903" w:rsidRDefault="00141903" w:rsidP="00141903">
            <w:pPr>
              <w:ind w:left="360" w:right="-79"/>
              <w:jc w:val="both"/>
              <w:rPr>
                <w:rFonts w:ascii="Cambria" w:hAnsi="Cambria" w:cs="Calibri"/>
                <w:sz w:val="22"/>
                <w:szCs w:val="22"/>
              </w:rPr>
            </w:pPr>
            <w:r w:rsidRPr="00141903">
              <w:rPr>
                <w:rFonts w:ascii="Cambria" w:hAnsi="Cambria" w:cs="Calibri"/>
                <w:sz w:val="22"/>
                <w:szCs w:val="22"/>
              </w:rPr>
              <w:t>Oświadczamy, że w celu wykazania spełniania warunków udziału w postępowaniu, określonych przez Zamawiającego w SWZ, polegamy na zasobach następującego/ych podmiotu/ów:</w:t>
            </w:r>
          </w:p>
          <w:p w14:paraId="00C8FB6B" w14:textId="77777777" w:rsidR="00141903" w:rsidRPr="00141903" w:rsidRDefault="00141903" w:rsidP="00141903">
            <w:pPr>
              <w:ind w:left="360" w:right="-79"/>
              <w:jc w:val="both"/>
              <w:rPr>
                <w:rFonts w:ascii="Cambria" w:hAnsi="Cambria" w:cs="Calibri"/>
                <w:i/>
                <w:sz w:val="22"/>
                <w:szCs w:val="22"/>
              </w:rPr>
            </w:pPr>
            <w:r w:rsidRPr="00141903">
              <w:rPr>
                <w:rFonts w:ascii="Cambria" w:hAnsi="Cambria" w:cs="Calibri"/>
                <w:i/>
                <w:sz w:val="22"/>
                <w:szCs w:val="22"/>
              </w:rPr>
              <w:t>..................................................................................................................................</w:t>
            </w:r>
          </w:p>
          <w:p w14:paraId="3961D791" w14:textId="77777777" w:rsidR="00141903" w:rsidRPr="00141903" w:rsidRDefault="00141903" w:rsidP="00141903">
            <w:pPr>
              <w:ind w:left="360" w:right="-79"/>
              <w:jc w:val="both"/>
              <w:rPr>
                <w:rFonts w:ascii="Cambria" w:hAnsi="Cambria" w:cs="Calibri"/>
                <w:sz w:val="22"/>
                <w:szCs w:val="22"/>
              </w:rPr>
            </w:pPr>
            <w:r w:rsidRPr="00141903">
              <w:rPr>
                <w:rFonts w:ascii="Cambria" w:hAnsi="Cambria" w:cs="Calibri"/>
                <w:sz w:val="22"/>
                <w:szCs w:val="22"/>
              </w:rPr>
              <w:t>Ponadto załączam do oferty zobowiązanie podmiotu udostępniającego zasoby do oddania mi do dyspozycji niezbędnych zasobów na potrzeby realizacji niniejszego zamówienia.</w:t>
            </w:r>
          </w:p>
          <w:p w14:paraId="7997A925" w14:textId="77777777" w:rsidR="00141903" w:rsidRPr="00141903" w:rsidRDefault="00141903" w:rsidP="00141903">
            <w:pPr>
              <w:keepNext/>
              <w:widowControl/>
              <w:numPr>
                <w:ilvl w:val="0"/>
                <w:numId w:val="25"/>
              </w:numPr>
              <w:tabs>
                <w:tab w:val="left" w:pos="426"/>
                <w:tab w:val="num" w:pos="1134"/>
              </w:tabs>
              <w:autoSpaceDE/>
              <w:jc w:val="both"/>
              <w:outlineLvl w:val="1"/>
              <w:rPr>
                <w:rFonts w:ascii="Cambria" w:hAnsi="Cambria" w:cs="Calibri"/>
                <w:b/>
                <w:sz w:val="22"/>
                <w:szCs w:val="22"/>
              </w:rPr>
            </w:pPr>
            <w:r w:rsidRPr="00141903">
              <w:rPr>
                <w:rFonts w:ascii="Cambria" w:hAnsi="Cambria" w:cs="Calibri"/>
                <w:b/>
                <w:sz w:val="22"/>
                <w:szCs w:val="22"/>
              </w:rPr>
              <w:t>Oświadczenie o podwykonawcy/ach</w:t>
            </w:r>
          </w:p>
          <w:p w14:paraId="4A40E315" w14:textId="77777777" w:rsidR="00141903" w:rsidRPr="00141903" w:rsidRDefault="00141903" w:rsidP="00141903">
            <w:pPr>
              <w:ind w:left="360" w:right="-79"/>
              <w:jc w:val="both"/>
              <w:rPr>
                <w:rFonts w:ascii="Cambria" w:hAnsi="Cambria" w:cs="Calibri"/>
                <w:sz w:val="22"/>
                <w:szCs w:val="22"/>
              </w:rPr>
            </w:pPr>
            <w:r w:rsidRPr="00141903">
              <w:rPr>
                <w:rFonts w:ascii="Cambria" w:hAnsi="Cambria" w:cs="Calibri"/>
                <w:sz w:val="22"/>
                <w:szCs w:val="22"/>
              </w:rPr>
              <w:t xml:space="preserve">Oświadczamy, że zamówienie realizujemy*: </w:t>
            </w:r>
          </w:p>
          <w:p w14:paraId="3654732C" w14:textId="77777777" w:rsidR="00141903" w:rsidRPr="00141903" w:rsidRDefault="00141903" w:rsidP="00141903">
            <w:pPr>
              <w:ind w:left="360" w:right="-79"/>
              <w:jc w:val="both"/>
              <w:rPr>
                <w:rFonts w:ascii="Cambria" w:hAnsi="Cambria" w:cs="Calibri"/>
                <w:sz w:val="22"/>
                <w:szCs w:val="22"/>
              </w:rPr>
            </w:pPr>
            <w:r w:rsidRPr="00141903">
              <w:rPr>
                <w:rFonts w:ascii="Cambria" w:hAnsi="Cambria" w:cs="Calibri"/>
                <w:sz w:val="22"/>
                <w:szCs w:val="22"/>
              </w:rPr>
              <w:sym w:font="Wingdings" w:char="F072"/>
            </w:r>
            <w:r w:rsidRPr="00141903">
              <w:rPr>
                <w:rFonts w:ascii="Cambria" w:hAnsi="Cambria" w:cs="Calibri"/>
                <w:sz w:val="22"/>
                <w:szCs w:val="22"/>
              </w:rPr>
              <w:t xml:space="preserve">  Samodzielnie bez udziału podwykonawców</w:t>
            </w:r>
          </w:p>
          <w:p w14:paraId="60D330F4" w14:textId="77777777" w:rsidR="00141903" w:rsidRPr="00141903" w:rsidRDefault="00141903" w:rsidP="00141903">
            <w:pPr>
              <w:ind w:left="360" w:right="-79"/>
              <w:rPr>
                <w:rFonts w:ascii="Cambria" w:hAnsi="Cambria" w:cs="Calibri"/>
                <w:sz w:val="22"/>
                <w:szCs w:val="22"/>
              </w:rPr>
            </w:pPr>
            <w:r w:rsidRPr="00141903">
              <w:rPr>
                <w:rFonts w:ascii="Cambria" w:hAnsi="Cambria" w:cs="Calibri"/>
                <w:sz w:val="22"/>
                <w:szCs w:val="22"/>
              </w:rPr>
              <w:sym w:font="Wingdings" w:char="F072"/>
            </w:r>
            <w:r w:rsidRPr="00141903">
              <w:rPr>
                <w:rFonts w:ascii="Cambria" w:hAnsi="Cambria" w:cs="Calibri"/>
                <w:sz w:val="22"/>
                <w:szCs w:val="22"/>
              </w:rPr>
              <w:t xml:space="preserve">  Przy udziale podwykonawców w zakresie ……………………………………………………………………………………</w:t>
            </w:r>
          </w:p>
          <w:p w14:paraId="2109F5E8" w14:textId="77777777" w:rsidR="00141903" w:rsidRPr="00141903" w:rsidRDefault="00141903" w:rsidP="00141903">
            <w:pPr>
              <w:ind w:left="360" w:right="-79"/>
              <w:jc w:val="both"/>
              <w:rPr>
                <w:rFonts w:ascii="Cambria" w:hAnsi="Cambria" w:cs="Calibri"/>
                <w:sz w:val="22"/>
                <w:szCs w:val="22"/>
              </w:rPr>
            </w:pPr>
            <w:r w:rsidRPr="00141903">
              <w:rPr>
                <w:rFonts w:ascii="Cambria" w:hAnsi="Cambria" w:cs="Calibri"/>
                <w:sz w:val="22"/>
                <w:szCs w:val="22"/>
              </w:rPr>
              <w:t xml:space="preserve">Zawierając z nimi stosowne umowy w formie pisemnej pod rygorem nieważności. </w:t>
            </w:r>
          </w:p>
          <w:p w14:paraId="162B8306" w14:textId="77777777" w:rsidR="00141903" w:rsidRPr="00141903" w:rsidRDefault="00141903" w:rsidP="00141903">
            <w:pPr>
              <w:ind w:right="-79"/>
              <w:jc w:val="both"/>
              <w:rPr>
                <w:rFonts w:ascii="Cambria" w:hAnsi="Cambria" w:cs="Calibri"/>
                <w:i/>
                <w:sz w:val="22"/>
                <w:szCs w:val="22"/>
              </w:rPr>
            </w:pPr>
            <w:r w:rsidRPr="00141903">
              <w:rPr>
                <w:rFonts w:ascii="Cambria" w:hAnsi="Cambria" w:cs="Calibri"/>
                <w:i/>
                <w:sz w:val="22"/>
                <w:szCs w:val="22"/>
              </w:rPr>
              <w:t>*zaznaczyć właściwe</w:t>
            </w:r>
          </w:p>
          <w:p w14:paraId="1E4E4A6F" w14:textId="77777777" w:rsidR="00141903" w:rsidRPr="00141903" w:rsidRDefault="00141903" w:rsidP="00141903">
            <w:pPr>
              <w:ind w:right="-79"/>
              <w:jc w:val="both"/>
              <w:rPr>
                <w:rFonts w:ascii="Cambria" w:hAnsi="Cambria" w:cs="Calibri"/>
                <w:i/>
                <w:sz w:val="22"/>
                <w:szCs w:val="22"/>
              </w:rPr>
            </w:pPr>
          </w:p>
          <w:p w14:paraId="3C8A4237" w14:textId="77777777" w:rsidR="00141903" w:rsidRPr="00141903" w:rsidRDefault="00141903" w:rsidP="00141903">
            <w:pPr>
              <w:ind w:right="-79"/>
              <w:jc w:val="both"/>
              <w:rPr>
                <w:rFonts w:ascii="Cambria" w:hAnsi="Cambria" w:cs="Calibri"/>
                <w:i/>
                <w:sz w:val="22"/>
                <w:szCs w:val="22"/>
              </w:rPr>
            </w:pPr>
          </w:p>
        </w:tc>
      </w:tr>
    </w:tbl>
    <w:p w14:paraId="6CBB34A1" w14:textId="77777777" w:rsidR="00141903" w:rsidRPr="00141903" w:rsidRDefault="00141903" w:rsidP="00141903">
      <w:pPr>
        <w:rPr>
          <w:rFonts w:ascii="Cambria" w:hAnsi="Cambria"/>
          <w:i/>
          <w:sz w:val="22"/>
          <w:szCs w:val="22"/>
        </w:rPr>
      </w:pPr>
      <w:r w:rsidRPr="00141903">
        <w:rPr>
          <w:rFonts w:ascii="Cambria" w:hAnsi="Cambria"/>
          <w:i/>
          <w:sz w:val="22"/>
          <w:szCs w:val="22"/>
        </w:rPr>
        <w:lastRenderedPageBreak/>
        <w:t>……………………..(miejscowość), dnia …………………………..r.</w:t>
      </w:r>
    </w:p>
    <w:p w14:paraId="64DF06C9" w14:textId="77777777" w:rsidR="00141903" w:rsidRPr="00141903" w:rsidRDefault="00141903" w:rsidP="00141903">
      <w:pPr>
        <w:rPr>
          <w:rFonts w:ascii="Cambria" w:hAnsi="Cambria"/>
          <w:sz w:val="22"/>
          <w:szCs w:val="22"/>
        </w:rPr>
      </w:pPr>
    </w:p>
    <w:p w14:paraId="5B14486D" w14:textId="77777777" w:rsidR="00141903" w:rsidRPr="00141903" w:rsidRDefault="00141903" w:rsidP="00141903">
      <w:pPr>
        <w:rPr>
          <w:rFonts w:ascii="Cambria" w:hAnsi="Cambria"/>
          <w:sz w:val="22"/>
          <w:szCs w:val="22"/>
        </w:rPr>
      </w:pPr>
    </w:p>
    <w:p w14:paraId="342B5DA8" w14:textId="77777777" w:rsidR="00141903" w:rsidRPr="00141903" w:rsidRDefault="00141903" w:rsidP="00141903">
      <w:pPr>
        <w:ind w:left="5672"/>
        <w:rPr>
          <w:rFonts w:ascii="Cambria" w:hAnsi="Cambria"/>
          <w:i/>
          <w:sz w:val="22"/>
          <w:szCs w:val="22"/>
        </w:rPr>
      </w:pPr>
      <w:r w:rsidRPr="00141903">
        <w:rPr>
          <w:rFonts w:ascii="Cambria" w:hAnsi="Cambria"/>
          <w:i/>
          <w:sz w:val="22"/>
          <w:szCs w:val="22"/>
        </w:rPr>
        <w:t>………………………………………….</w:t>
      </w:r>
    </w:p>
    <w:p w14:paraId="7EB4CA9F" w14:textId="77777777" w:rsidR="00141903" w:rsidRPr="00141903" w:rsidRDefault="00141903" w:rsidP="00141903">
      <w:pPr>
        <w:rPr>
          <w:rFonts w:ascii="Cambria" w:hAnsi="Cambria"/>
          <w:sz w:val="22"/>
          <w:szCs w:val="22"/>
        </w:rPr>
      </w:pPr>
      <w:r w:rsidRPr="00141903">
        <w:rPr>
          <w:rFonts w:ascii="Cambria" w:hAnsi="Cambria"/>
          <w:i/>
          <w:sz w:val="22"/>
          <w:szCs w:val="22"/>
        </w:rPr>
        <w:t xml:space="preserve">                                                                                                                                         podpis</w:t>
      </w:r>
      <w:r w:rsidRPr="00141903">
        <w:rPr>
          <w:rFonts w:ascii="Cambria" w:hAnsi="Cambria"/>
          <w:sz w:val="22"/>
          <w:szCs w:val="22"/>
        </w:rPr>
        <w:br w:type="page"/>
      </w:r>
      <w:bookmarkStart w:id="0" w:name="_Hlk71204315"/>
      <w:r w:rsidRPr="00141903">
        <w:rPr>
          <w:rFonts w:ascii="Cambria" w:hAnsi="Cambria"/>
          <w:b/>
          <w:sz w:val="22"/>
          <w:szCs w:val="22"/>
        </w:rPr>
        <w:lastRenderedPageBreak/>
        <w:t>Załącznik 2 do Formularza ofertowego</w:t>
      </w:r>
      <w:r w:rsidRPr="00141903">
        <w:rPr>
          <w:rFonts w:ascii="Cambria" w:hAnsi="Cambria"/>
          <w:sz w:val="22"/>
          <w:szCs w:val="22"/>
        </w:rPr>
        <w:t xml:space="preserve"> </w:t>
      </w:r>
    </w:p>
    <w:p w14:paraId="78CE38BC" w14:textId="77777777" w:rsidR="00141903" w:rsidRPr="00141903" w:rsidRDefault="00141903" w:rsidP="00141903">
      <w:pPr>
        <w:jc w:val="right"/>
        <w:rPr>
          <w:rFonts w:ascii="Cambria" w:hAnsi="Cambria"/>
          <w:sz w:val="22"/>
          <w:szCs w:val="22"/>
        </w:rPr>
      </w:pPr>
    </w:p>
    <w:p w14:paraId="1A63719F" w14:textId="77777777" w:rsidR="00141903" w:rsidRPr="00141903" w:rsidRDefault="00141903" w:rsidP="00141903">
      <w:pPr>
        <w:jc w:val="right"/>
        <w:rPr>
          <w:rFonts w:ascii="Cambria" w:hAnsi="Cambria" w:cs="Times New Roman"/>
          <w:sz w:val="22"/>
          <w:szCs w:val="22"/>
          <w:lang w:eastAsia="en-US"/>
        </w:rPr>
      </w:pPr>
    </w:p>
    <w:p w14:paraId="740A94D6" w14:textId="77777777" w:rsidR="00141903" w:rsidRPr="00141903" w:rsidRDefault="00141903" w:rsidP="00141903">
      <w:pPr>
        <w:widowControl/>
        <w:suppressAutoHyphens w:val="0"/>
        <w:autoSpaceDE/>
        <w:rPr>
          <w:rFonts w:ascii="Cambria" w:hAnsi="Cambria" w:cs="Times New Roman"/>
          <w:b/>
          <w:sz w:val="22"/>
          <w:szCs w:val="22"/>
          <w:lang w:eastAsia="en-US"/>
        </w:rPr>
      </w:pPr>
      <w:r w:rsidRPr="00141903">
        <w:rPr>
          <w:rFonts w:ascii="Cambria" w:hAnsi="Cambria" w:cs="Times New Roman"/>
          <w:sz w:val="22"/>
          <w:szCs w:val="22"/>
          <w:lang w:eastAsia="en-US"/>
        </w:rPr>
        <w:t>Przedmiot zamówienia</w:t>
      </w:r>
      <w:r w:rsidRPr="00141903">
        <w:rPr>
          <w:rFonts w:ascii="Cambria" w:hAnsi="Cambria" w:cs="Times New Roman"/>
          <w:b/>
          <w:sz w:val="22"/>
          <w:szCs w:val="22"/>
          <w:lang w:eastAsia="en-US"/>
        </w:rPr>
        <w:t>:   Karetka transportowa typ A</w:t>
      </w:r>
    </w:p>
    <w:p w14:paraId="54FCB8CC" w14:textId="77777777" w:rsidR="00141903" w:rsidRPr="00141903" w:rsidRDefault="00141903" w:rsidP="00141903">
      <w:pPr>
        <w:widowControl/>
        <w:suppressAutoHyphens w:val="0"/>
        <w:autoSpaceDE/>
        <w:rPr>
          <w:rFonts w:ascii="Cambria" w:hAnsi="Cambria" w:cs="Times New Roman"/>
          <w:sz w:val="22"/>
          <w:szCs w:val="22"/>
          <w:lang w:eastAsia="en-US"/>
        </w:rPr>
      </w:pPr>
      <w:r w:rsidRPr="00141903">
        <w:rPr>
          <w:rFonts w:ascii="Cambria" w:hAnsi="Cambria" w:cs="Times New Roman"/>
          <w:sz w:val="22"/>
          <w:szCs w:val="22"/>
          <w:lang w:eastAsia="en-US"/>
        </w:rPr>
        <w:t>Producent/kraj:……………………………………………….</w:t>
      </w:r>
    </w:p>
    <w:p w14:paraId="7E4A490A" w14:textId="77777777" w:rsidR="00141903" w:rsidRPr="00141903" w:rsidRDefault="00141903" w:rsidP="00141903">
      <w:pPr>
        <w:widowControl/>
        <w:suppressAutoHyphens w:val="0"/>
        <w:autoSpaceDE/>
        <w:rPr>
          <w:rFonts w:ascii="Cambria" w:hAnsi="Cambria" w:cs="Times New Roman"/>
          <w:sz w:val="22"/>
          <w:szCs w:val="22"/>
          <w:lang w:eastAsia="en-US"/>
        </w:rPr>
      </w:pPr>
      <w:r w:rsidRPr="00141903">
        <w:rPr>
          <w:rFonts w:ascii="Cambria" w:hAnsi="Cambria" w:cs="Times New Roman"/>
          <w:sz w:val="22"/>
          <w:szCs w:val="22"/>
          <w:lang w:eastAsia="en-US"/>
        </w:rPr>
        <w:t>Nazwa i typ urządzenia:…………………………………….</w:t>
      </w:r>
    </w:p>
    <w:p w14:paraId="02E10A29" w14:textId="77777777" w:rsidR="00141903" w:rsidRPr="00141903" w:rsidRDefault="00141903" w:rsidP="00141903">
      <w:pPr>
        <w:widowControl/>
        <w:suppressAutoHyphens w:val="0"/>
        <w:autoSpaceDE/>
        <w:rPr>
          <w:rFonts w:ascii="Cambria" w:hAnsi="Cambria" w:cs="Times New Roman"/>
          <w:sz w:val="22"/>
          <w:szCs w:val="22"/>
          <w:lang w:eastAsia="en-US"/>
        </w:rPr>
      </w:pPr>
      <w:r w:rsidRPr="00141903">
        <w:rPr>
          <w:rFonts w:ascii="Cambria" w:hAnsi="Cambria" w:cs="Times New Roman"/>
          <w:sz w:val="22"/>
          <w:szCs w:val="22"/>
          <w:lang w:eastAsia="en-US"/>
        </w:rPr>
        <w:t>Rok produkcji:………………………………………………..</w:t>
      </w:r>
    </w:p>
    <w:p w14:paraId="0E4F6E63" w14:textId="77777777" w:rsidR="00141903" w:rsidRPr="00141903" w:rsidRDefault="00141903" w:rsidP="00141903">
      <w:pPr>
        <w:widowControl/>
        <w:suppressAutoHyphens w:val="0"/>
        <w:autoSpaceDE/>
        <w:spacing w:line="276" w:lineRule="auto"/>
        <w:rPr>
          <w:rFonts w:ascii="Cambria" w:hAnsi="Cambria" w:cs="Times New Roman"/>
          <w:b/>
          <w:bCs/>
          <w:i/>
          <w:iCs/>
          <w:sz w:val="22"/>
          <w:szCs w:val="22"/>
          <w:lang w:eastAsia="en-US"/>
        </w:rPr>
      </w:pPr>
    </w:p>
    <w:p w14:paraId="184A74E1" w14:textId="77777777" w:rsidR="00141903" w:rsidRPr="00141903" w:rsidRDefault="00141903" w:rsidP="00141903">
      <w:pPr>
        <w:widowControl/>
        <w:suppressAutoHyphens w:val="0"/>
        <w:autoSpaceDE/>
        <w:spacing w:line="276" w:lineRule="auto"/>
        <w:rPr>
          <w:rFonts w:ascii="Cambria" w:hAnsi="Cambria" w:cs="Times New Roman"/>
          <w:b/>
          <w:bCs/>
          <w:i/>
          <w:iCs/>
          <w:sz w:val="22"/>
          <w:szCs w:val="22"/>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320"/>
        <w:gridCol w:w="1216"/>
        <w:gridCol w:w="1944"/>
      </w:tblGrid>
      <w:tr w:rsidR="00141903" w:rsidRPr="00141903" w14:paraId="7313993F" w14:textId="77777777" w:rsidTr="00B00973">
        <w:trPr>
          <w:trHeight w:val="982"/>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7B72ACF5"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b/>
                <w:bCs/>
                <w:sz w:val="22"/>
                <w:szCs w:val="22"/>
                <w:lang w:eastAsia="pl-PL"/>
              </w:rPr>
              <w:t>L.p.</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79622F4F" w14:textId="77777777" w:rsidR="00141903" w:rsidRPr="00141903" w:rsidRDefault="00141903" w:rsidP="00141903">
            <w:pPr>
              <w:widowControl/>
              <w:suppressAutoHyphens w:val="0"/>
              <w:autoSpaceDE/>
              <w:spacing w:line="276" w:lineRule="auto"/>
              <w:rPr>
                <w:rFonts w:ascii="Cambria" w:hAnsi="Cambria" w:cs="Times New Roman"/>
                <w:b/>
                <w:sz w:val="22"/>
                <w:szCs w:val="22"/>
                <w:u w:val="single"/>
                <w:lang w:eastAsia="en-US"/>
              </w:rPr>
            </w:pPr>
            <w:r w:rsidRPr="00141903">
              <w:rPr>
                <w:rFonts w:ascii="Cambria" w:hAnsi="Cambria" w:cs="Times New Roman"/>
                <w:b/>
                <w:bCs/>
                <w:sz w:val="22"/>
                <w:szCs w:val="22"/>
                <w:lang w:eastAsia="pl-PL"/>
              </w:rPr>
              <w:t>Opis parametrów</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14:paraId="46BDD0BA"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pl-PL"/>
              </w:rPr>
            </w:pPr>
            <w:r w:rsidRPr="00141903">
              <w:rPr>
                <w:rFonts w:ascii="Cambria" w:hAnsi="Cambria" w:cs="Times New Roman"/>
                <w:sz w:val="22"/>
                <w:szCs w:val="22"/>
                <w:lang w:eastAsia="pl-PL"/>
              </w:rPr>
              <w:t>Wymóg spełniania</w:t>
            </w:r>
          </w:p>
          <w:p w14:paraId="7AFD401D"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pl-PL"/>
              </w:rPr>
            </w:pPr>
            <w:r w:rsidRPr="00141903">
              <w:rPr>
                <w:rFonts w:ascii="Cambria" w:hAnsi="Cambria" w:cs="Times New Roman"/>
                <w:sz w:val="22"/>
                <w:szCs w:val="22"/>
                <w:lang w:eastAsia="pl-PL"/>
              </w:rPr>
              <w:t>(wpisać)</w:t>
            </w:r>
          </w:p>
          <w:p w14:paraId="6091A2DA" w14:textId="77777777" w:rsidR="00141903" w:rsidRPr="00141903" w:rsidRDefault="00141903" w:rsidP="00141903">
            <w:pPr>
              <w:widowControl/>
              <w:suppressAutoHyphens w:val="0"/>
              <w:autoSpaceDE/>
              <w:spacing w:line="276" w:lineRule="auto"/>
              <w:jc w:val="center"/>
              <w:rPr>
                <w:rFonts w:ascii="Cambria" w:hAnsi="Cambria" w:cs="Times New Roman"/>
                <w:b/>
                <w:bCs/>
                <w:sz w:val="22"/>
                <w:szCs w:val="22"/>
                <w:lang w:eastAsia="en-US"/>
              </w:rPr>
            </w:pPr>
            <w:r w:rsidRPr="00141903">
              <w:rPr>
                <w:rFonts w:ascii="Cambria" w:hAnsi="Cambria" w:cs="Times New Roman"/>
                <w:b/>
                <w:bCs/>
                <w:sz w:val="22"/>
                <w:szCs w:val="22"/>
                <w:lang w:eastAsia="pl-PL"/>
              </w:rPr>
              <w:t>TAK/NIE</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4E216B06"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sz w:val="22"/>
                <w:szCs w:val="22"/>
                <w:lang w:eastAsia="pl-PL"/>
              </w:rPr>
              <w:t>Parametry oferowane</w:t>
            </w:r>
          </w:p>
        </w:tc>
      </w:tr>
      <w:tr w:rsidR="00141903" w:rsidRPr="00141903" w14:paraId="663E090A" w14:textId="77777777" w:rsidTr="00B00973">
        <w:tc>
          <w:tcPr>
            <w:tcW w:w="876" w:type="dxa"/>
            <w:tcBorders>
              <w:top w:val="single" w:sz="4" w:space="0" w:color="auto"/>
              <w:left w:val="single" w:sz="4" w:space="0" w:color="auto"/>
              <w:bottom w:val="single" w:sz="4" w:space="0" w:color="auto"/>
              <w:right w:val="single" w:sz="4" w:space="0" w:color="auto"/>
            </w:tcBorders>
            <w:shd w:val="clear" w:color="auto" w:fill="auto"/>
          </w:tcPr>
          <w:p w14:paraId="51EAFE72" w14:textId="77777777" w:rsidR="00141903" w:rsidRPr="00141903" w:rsidRDefault="00141903" w:rsidP="00141903">
            <w:pPr>
              <w:widowControl/>
              <w:numPr>
                <w:ilvl w:val="0"/>
                <w:numId w:val="1"/>
              </w:numPr>
              <w:suppressAutoHyphens w:val="0"/>
              <w:autoSpaceDE/>
              <w:snapToGrid w:val="0"/>
              <w:spacing w:after="200" w:line="276" w:lineRule="auto"/>
              <w:jc w:val="center"/>
              <w:rPr>
                <w:rFonts w:ascii="Cambria" w:hAnsi="Cambria" w:cs="Times New Roman"/>
                <w:sz w:val="22"/>
                <w:szCs w:val="22"/>
                <w:lang w:eastAsia="en-US"/>
              </w:rPr>
            </w:pPr>
          </w:p>
        </w:tc>
        <w:tc>
          <w:tcPr>
            <w:tcW w:w="5320" w:type="dxa"/>
            <w:tcBorders>
              <w:top w:val="single" w:sz="4" w:space="0" w:color="000000"/>
              <w:left w:val="single" w:sz="4" w:space="0" w:color="000000"/>
              <w:bottom w:val="single" w:sz="4" w:space="0" w:color="000000"/>
            </w:tcBorders>
            <w:shd w:val="clear" w:color="auto" w:fill="auto"/>
            <w:vAlign w:val="center"/>
            <w:hideMark/>
          </w:tcPr>
          <w:p w14:paraId="3F303F4B" w14:textId="77777777" w:rsidR="00141903" w:rsidRPr="00141903" w:rsidRDefault="00141903" w:rsidP="00141903">
            <w:pPr>
              <w:widowControl/>
              <w:suppressAutoHyphens w:val="0"/>
              <w:autoSpaceDE/>
              <w:spacing w:line="276" w:lineRule="auto"/>
              <w:rPr>
                <w:rFonts w:ascii="Cambria" w:hAnsi="Cambria" w:cs="Times New Roman"/>
                <w:sz w:val="22"/>
                <w:szCs w:val="22"/>
                <w:lang w:eastAsia="en-US"/>
              </w:rPr>
            </w:pPr>
            <w:r w:rsidRPr="00141903">
              <w:rPr>
                <w:rFonts w:ascii="Cambria" w:hAnsi="Cambria"/>
                <w:sz w:val="22"/>
                <w:szCs w:val="22"/>
              </w:rPr>
              <w:t>Pojazd kompletny, Marka/ Typ/ Oznaczenie handlowe (zgodne ze świadectwem homologacji)</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8F8FEF5"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sz w:val="22"/>
                <w:szCs w:val="22"/>
                <w:lang w:eastAsia="en-US"/>
              </w:rPr>
              <w:t>TAK</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359C742" w14:textId="77777777" w:rsidR="00141903" w:rsidRPr="00141903" w:rsidRDefault="00141903" w:rsidP="00141903">
            <w:pPr>
              <w:widowControl/>
              <w:suppressAutoHyphens w:val="0"/>
              <w:autoSpaceDE/>
              <w:snapToGrid w:val="0"/>
              <w:spacing w:line="276" w:lineRule="auto"/>
              <w:rPr>
                <w:rFonts w:ascii="Cambria" w:hAnsi="Cambria" w:cs="Times New Roman"/>
                <w:color w:val="000000"/>
                <w:sz w:val="22"/>
                <w:szCs w:val="22"/>
                <w:lang w:eastAsia="en-US"/>
              </w:rPr>
            </w:pPr>
          </w:p>
        </w:tc>
      </w:tr>
      <w:tr w:rsidR="00141903" w:rsidRPr="00141903" w14:paraId="7B846335" w14:textId="77777777" w:rsidTr="00B00973">
        <w:tc>
          <w:tcPr>
            <w:tcW w:w="876" w:type="dxa"/>
            <w:tcBorders>
              <w:top w:val="single" w:sz="4" w:space="0" w:color="auto"/>
              <w:left w:val="single" w:sz="4" w:space="0" w:color="auto"/>
              <w:bottom w:val="single" w:sz="4" w:space="0" w:color="auto"/>
              <w:right w:val="single" w:sz="4" w:space="0" w:color="auto"/>
            </w:tcBorders>
            <w:shd w:val="clear" w:color="auto" w:fill="auto"/>
          </w:tcPr>
          <w:p w14:paraId="74EDAB35" w14:textId="77777777" w:rsidR="00141903" w:rsidRPr="00141903" w:rsidRDefault="00141903" w:rsidP="00141903">
            <w:pPr>
              <w:widowControl/>
              <w:numPr>
                <w:ilvl w:val="0"/>
                <w:numId w:val="1"/>
              </w:numPr>
              <w:suppressAutoHyphens w:val="0"/>
              <w:autoSpaceDE/>
              <w:snapToGrid w:val="0"/>
              <w:spacing w:after="200" w:line="276" w:lineRule="auto"/>
              <w:jc w:val="center"/>
              <w:rPr>
                <w:rFonts w:ascii="Cambria" w:hAnsi="Cambria" w:cs="Times New Roman"/>
                <w:sz w:val="22"/>
                <w:szCs w:val="22"/>
                <w:lang w:eastAsia="en-US"/>
              </w:rPr>
            </w:pPr>
          </w:p>
        </w:tc>
        <w:tc>
          <w:tcPr>
            <w:tcW w:w="5320" w:type="dxa"/>
            <w:tcBorders>
              <w:top w:val="single" w:sz="4" w:space="0" w:color="000000"/>
              <w:left w:val="single" w:sz="4" w:space="0" w:color="000000"/>
              <w:bottom w:val="single" w:sz="4" w:space="0" w:color="000000"/>
            </w:tcBorders>
            <w:shd w:val="clear" w:color="auto" w:fill="auto"/>
            <w:vAlign w:val="center"/>
            <w:hideMark/>
          </w:tcPr>
          <w:p w14:paraId="5CCE03A4" w14:textId="77777777" w:rsidR="00141903" w:rsidRPr="00141903" w:rsidRDefault="00141903" w:rsidP="00141903">
            <w:pPr>
              <w:widowControl/>
              <w:suppressAutoHyphens w:val="0"/>
              <w:autoSpaceDE/>
              <w:spacing w:after="200" w:line="276" w:lineRule="auto"/>
              <w:rPr>
                <w:rFonts w:ascii="Cambria" w:hAnsi="Cambria" w:cs="Times New Roman"/>
                <w:b/>
                <w:sz w:val="22"/>
                <w:szCs w:val="22"/>
                <w:lang w:eastAsia="en-US"/>
              </w:rPr>
            </w:pPr>
            <w:r w:rsidRPr="00141903">
              <w:rPr>
                <w:rFonts w:ascii="Cambria" w:hAnsi="Cambria"/>
                <w:sz w:val="22"/>
                <w:szCs w:val="22"/>
              </w:rPr>
              <w:t>Rok produkcji, 2021</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66EA04A"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sz w:val="22"/>
                <w:szCs w:val="22"/>
                <w:lang w:eastAsia="en-US"/>
              </w:rPr>
              <w:t>TAK</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D081E6F" w14:textId="77777777" w:rsidR="00141903" w:rsidRPr="00141903" w:rsidRDefault="00141903" w:rsidP="00141903">
            <w:pPr>
              <w:widowControl/>
              <w:suppressAutoHyphens w:val="0"/>
              <w:autoSpaceDE/>
              <w:snapToGrid w:val="0"/>
              <w:spacing w:line="276" w:lineRule="auto"/>
              <w:rPr>
                <w:rFonts w:ascii="Cambria" w:hAnsi="Cambria" w:cs="Times New Roman"/>
                <w:color w:val="000000"/>
                <w:sz w:val="22"/>
                <w:szCs w:val="22"/>
                <w:lang w:eastAsia="en-US"/>
              </w:rPr>
            </w:pPr>
          </w:p>
        </w:tc>
      </w:tr>
      <w:tr w:rsidR="00141903" w:rsidRPr="00141903" w14:paraId="47255694" w14:textId="77777777" w:rsidTr="00B00973">
        <w:tc>
          <w:tcPr>
            <w:tcW w:w="876" w:type="dxa"/>
            <w:tcBorders>
              <w:top w:val="single" w:sz="4" w:space="0" w:color="auto"/>
              <w:left w:val="single" w:sz="4" w:space="0" w:color="auto"/>
              <w:bottom w:val="single" w:sz="4" w:space="0" w:color="auto"/>
              <w:right w:val="single" w:sz="4" w:space="0" w:color="auto"/>
            </w:tcBorders>
            <w:shd w:val="clear" w:color="auto" w:fill="auto"/>
          </w:tcPr>
          <w:p w14:paraId="20DEF51F" w14:textId="77777777" w:rsidR="00141903" w:rsidRPr="00141903" w:rsidRDefault="00141903" w:rsidP="00141903">
            <w:pPr>
              <w:widowControl/>
              <w:numPr>
                <w:ilvl w:val="0"/>
                <w:numId w:val="1"/>
              </w:numPr>
              <w:suppressAutoHyphens w:val="0"/>
              <w:autoSpaceDE/>
              <w:snapToGrid w:val="0"/>
              <w:spacing w:after="200" w:line="276" w:lineRule="auto"/>
              <w:jc w:val="center"/>
              <w:rPr>
                <w:rFonts w:ascii="Cambria" w:hAnsi="Cambria" w:cs="Times New Roman"/>
                <w:sz w:val="22"/>
                <w:szCs w:val="22"/>
                <w:lang w:eastAsia="en-US"/>
              </w:rPr>
            </w:pPr>
          </w:p>
        </w:tc>
        <w:tc>
          <w:tcPr>
            <w:tcW w:w="5320" w:type="dxa"/>
            <w:tcBorders>
              <w:top w:val="single" w:sz="4" w:space="0" w:color="000000"/>
              <w:left w:val="single" w:sz="4" w:space="0" w:color="000000"/>
              <w:bottom w:val="single" w:sz="4" w:space="0" w:color="000000"/>
            </w:tcBorders>
            <w:shd w:val="clear" w:color="auto" w:fill="auto"/>
            <w:vAlign w:val="center"/>
            <w:hideMark/>
          </w:tcPr>
          <w:p w14:paraId="246E6C52" w14:textId="77777777" w:rsidR="00141903" w:rsidRPr="00141903" w:rsidRDefault="00141903" w:rsidP="00141903">
            <w:pPr>
              <w:widowControl/>
              <w:suppressAutoHyphens w:val="0"/>
              <w:autoSpaceDE/>
              <w:spacing w:after="200" w:line="276" w:lineRule="auto"/>
              <w:rPr>
                <w:rFonts w:ascii="Cambria" w:hAnsi="Cambria" w:cs="Times New Roman"/>
                <w:sz w:val="22"/>
                <w:szCs w:val="22"/>
                <w:lang w:eastAsia="en-US"/>
              </w:rPr>
            </w:pPr>
            <w:r w:rsidRPr="00141903">
              <w:rPr>
                <w:rFonts w:ascii="Cambria" w:hAnsi="Cambria"/>
                <w:sz w:val="22"/>
                <w:szCs w:val="22"/>
              </w:rPr>
              <w:t>Nazwa i adres producenta pojazdu kompletnego</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B3E5943"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sz w:val="22"/>
                <w:szCs w:val="22"/>
                <w:lang w:eastAsia="en-US"/>
              </w:rPr>
              <w:t>TAK</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1F32027" w14:textId="77777777" w:rsidR="00141903" w:rsidRPr="00141903" w:rsidRDefault="00141903" w:rsidP="00141903">
            <w:pPr>
              <w:widowControl/>
              <w:suppressAutoHyphens w:val="0"/>
              <w:autoSpaceDE/>
              <w:snapToGrid w:val="0"/>
              <w:spacing w:line="276" w:lineRule="auto"/>
              <w:rPr>
                <w:rFonts w:ascii="Cambria" w:hAnsi="Cambria" w:cs="Times New Roman"/>
                <w:color w:val="000000"/>
                <w:sz w:val="22"/>
                <w:szCs w:val="22"/>
                <w:lang w:eastAsia="en-US"/>
              </w:rPr>
            </w:pPr>
          </w:p>
        </w:tc>
      </w:tr>
      <w:tr w:rsidR="00141903" w:rsidRPr="00141903" w14:paraId="3FF2A5C6" w14:textId="77777777" w:rsidTr="00B00973">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14:paraId="7E774082" w14:textId="77777777" w:rsidR="00141903" w:rsidRPr="00141903" w:rsidRDefault="00141903" w:rsidP="00141903">
            <w:pPr>
              <w:widowControl/>
              <w:suppressAutoHyphens w:val="0"/>
              <w:autoSpaceDE/>
              <w:snapToGrid w:val="0"/>
              <w:spacing w:line="276" w:lineRule="auto"/>
              <w:rPr>
                <w:rFonts w:ascii="Cambria" w:hAnsi="Cambria" w:cs="Times New Roman"/>
                <w:b/>
                <w:bCs/>
                <w:color w:val="000000"/>
                <w:sz w:val="22"/>
                <w:szCs w:val="22"/>
                <w:lang w:eastAsia="en-US"/>
              </w:rPr>
            </w:pPr>
            <w:r w:rsidRPr="00141903">
              <w:rPr>
                <w:rFonts w:ascii="Cambria" w:hAnsi="Cambria" w:cs="Times New Roman"/>
                <w:color w:val="000000"/>
                <w:sz w:val="22"/>
                <w:szCs w:val="22"/>
                <w:lang w:eastAsia="en-US"/>
              </w:rPr>
              <w:t xml:space="preserve">                </w:t>
            </w:r>
            <w:r w:rsidRPr="00141903">
              <w:rPr>
                <w:rFonts w:ascii="Cambria" w:hAnsi="Cambria" w:cs="Times New Roman"/>
                <w:b/>
                <w:bCs/>
                <w:color w:val="000000"/>
                <w:sz w:val="22"/>
                <w:szCs w:val="22"/>
                <w:lang w:eastAsia="en-US"/>
              </w:rPr>
              <w:t xml:space="preserve"> NADWOZIE/PODWOZIE</w:t>
            </w:r>
          </w:p>
        </w:tc>
      </w:tr>
      <w:tr w:rsidR="00141903" w:rsidRPr="00141903" w14:paraId="4C51D9AF" w14:textId="77777777" w:rsidTr="00B00973">
        <w:tc>
          <w:tcPr>
            <w:tcW w:w="876" w:type="dxa"/>
            <w:tcBorders>
              <w:top w:val="single" w:sz="4" w:space="0" w:color="auto"/>
              <w:left w:val="single" w:sz="4" w:space="0" w:color="auto"/>
              <w:bottom w:val="single" w:sz="4" w:space="0" w:color="auto"/>
              <w:right w:val="single" w:sz="4" w:space="0" w:color="auto"/>
            </w:tcBorders>
            <w:shd w:val="clear" w:color="auto" w:fill="auto"/>
          </w:tcPr>
          <w:p w14:paraId="5ACE8228" w14:textId="77777777" w:rsidR="00141903" w:rsidRPr="00141903" w:rsidRDefault="00141903" w:rsidP="00141903">
            <w:pPr>
              <w:widowControl/>
              <w:numPr>
                <w:ilvl w:val="0"/>
                <w:numId w:val="1"/>
              </w:numPr>
              <w:suppressAutoHyphens w:val="0"/>
              <w:autoSpaceDE/>
              <w:snapToGrid w:val="0"/>
              <w:spacing w:after="200" w:line="276" w:lineRule="auto"/>
              <w:jc w:val="center"/>
              <w:rPr>
                <w:rFonts w:ascii="Cambria" w:hAnsi="Cambria" w:cs="Times New Roman"/>
                <w:sz w:val="22"/>
                <w:szCs w:val="22"/>
                <w:lang w:eastAsia="en-US"/>
              </w:rPr>
            </w:pPr>
          </w:p>
        </w:tc>
        <w:tc>
          <w:tcPr>
            <w:tcW w:w="5320" w:type="dxa"/>
            <w:tcBorders>
              <w:top w:val="single" w:sz="4" w:space="0" w:color="000000"/>
              <w:left w:val="single" w:sz="4" w:space="0" w:color="000000"/>
              <w:bottom w:val="single" w:sz="4" w:space="0" w:color="000000"/>
            </w:tcBorders>
            <w:shd w:val="clear" w:color="auto" w:fill="auto"/>
          </w:tcPr>
          <w:p w14:paraId="3F642195" w14:textId="77777777" w:rsidR="00141903" w:rsidRPr="00141903" w:rsidRDefault="00141903" w:rsidP="00141903">
            <w:pPr>
              <w:widowControl/>
              <w:suppressAutoHyphens w:val="0"/>
              <w:autoSpaceDE/>
              <w:snapToGrid w:val="0"/>
              <w:spacing w:after="200" w:line="276" w:lineRule="auto"/>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Pojazd kompletny  typu furgon, </w:t>
            </w:r>
            <w:r w:rsidRPr="00141903">
              <w:rPr>
                <w:rFonts w:ascii="Cambria" w:eastAsia="Andale Sans UI" w:hAnsi="Cambria" w:cs="Calibri"/>
                <w:sz w:val="22"/>
                <w:szCs w:val="22"/>
                <w:lang w:bidi="fa-IR"/>
              </w:rPr>
              <w:br/>
              <w:t>z nadwoziem samonośnym, zabezpieczonym antykorozyjnie, z izolacją termiczną i akustyczną obejmującą ściany oraz sufit zapobiegającą skraplaniu się pary wodnej. Ściany i sufit wyłożone łatwo zmywalnymi szczelnymi elementami z tworzywa sztucznego w kolorze białym.</w:t>
            </w:r>
          </w:p>
          <w:p w14:paraId="7F691DED" w14:textId="77777777" w:rsidR="00141903" w:rsidRPr="00141903" w:rsidRDefault="00141903" w:rsidP="00141903">
            <w:pPr>
              <w:widowControl/>
              <w:autoSpaceDE/>
              <w:rPr>
                <w:rFonts w:ascii="Cambria" w:hAnsi="Cambria" w:cs="Calibri"/>
                <w:b/>
                <w:bCs/>
                <w:iCs/>
                <w:color w:val="000000"/>
                <w:kern w:val="1"/>
                <w:sz w:val="22"/>
                <w:szCs w:val="22"/>
                <w:lang w:eastAsia="zh-CN"/>
              </w:rPr>
            </w:pPr>
            <w:r w:rsidRPr="00141903">
              <w:rPr>
                <w:rFonts w:ascii="Cambria" w:hAnsi="Cambria" w:cs="Calibri"/>
                <w:b/>
                <w:bCs/>
                <w:iCs/>
                <w:color w:val="000000"/>
                <w:kern w:val="1"/>
                <w:sz w:val="22"/>
                <w:szCs w:val="22"/>
                <w:lang w:eastAsia="zh-CN"/>
              </w:rPr>
              <w:t xml:space="preserve">Długość: </w:t>
            </w:r>
            <w:r w:rsidRPr="00141903">
              <w:rPr>
                <w:rFonts w:ascii="Cambria" w:hAnsi="Cambria" w:cs="Calibri"/>
                <w:iCs/>
                <w:color w:val="000000"/>
                <w:kern w:val="1"/>
                <w:sz w:val="22"/>
                <w:szCs w:val="22"/>
                <w:lang w:eastAsia="zh-CN"/>
              </w:rPr>
              <w:t>min.</w:t>
            </w:r>
            <w:r w:rsidRPr="00141903">
              <w:rPr>
                <w:rFonts w:ascii="Cambria" w:hAnsi="Cambria" w:cs="Calibri"/>
                <w:b/>
                <w:bCs/>
                <w:iCs/>
                <w:color w:val="000000"/>
                <w:kern w:val="1"/>
                <w:sz w:val="22"/>
                <w:szCs w:val="22"/>
                <w:lang w:eastAsia="zh-CN"/>
              </w:rPr>
              <w:t xml:space="preserve"> </w:t>
            </w:r>
            <w:r w:rsidRPr="00141903">
              <w:rPr>
                <w:rFonts w:ascii="Cambria" w:hAnsi="Cambria" w:cs="Calibri"/>
                <w:bCs/>
                <w:iCs/>
                <w:color w:val="000000"/>
                <w:kern w:val="1"/>
                <w:sz w:val="22"/>
                <w:szCs w:val="22"/>
                <w:lang w:eastAsia="zh-CN"/>
              </w:rPr>
              <w:t>2700 [mm]</w:t>
            </w:r>
          </w:p>
          <w:p w14:paraId="7EAE1444" w14:textId="77777777" w:rsidR="00141903" w:rsidRPr="00141903" w:rsidRDefault="00141903" w:rsidP="00141903">
            <w:pPr>
              <w:widowControl/>
              <w:autoSpaceDE/>
              <w:rPr>
                <w:rFonts w:ascii="Cambria" w:hAnsi="Cambria" w:cs="Calibri"/>
                <w:b/>
                <w:bCs/>
                <w:iCs/>
                <w:color w:val="000000"/>
                <w:kern w:val="1"/>
                <w:sz w:val="22"/>
                <w:szCs w:val="22"/>
                <w:lang w:eastAsia="zh-CN"/>
              </w:rPr>
            </w:pPr>
            <w:r w:rsidRPr="00141903">
              <w:rPr>
                <w:rFonts w:ascii="Cambria" w:hAnsi="Cambria" w:cs="Calibri"/>
                <w:b/>
                <w:bCs/>
                <w:iCs/>
                <w:color w:val="000000"/>
                <w:kern w:val="1"/>
                <w:sz w:val="22"/>
                <w:szCs w:val="22"/>
                <w:lang w:eastAsia="zh-CN"/>
              </w:rPr>
              <w:t xml:space="preserve">Szerokość: </w:t>
            </w:r>
            <w:r w:rsidRPr="00141903">
              <w:rPr>
                <w:rFonts w:ascii="Cambria" w:hAnsi="Cambria" w:cs="Calibri"/>
                <w:iCs/>
                <w:color w:val="000000"/>
                <w:kern w:val="1"/>
                <w:sz w:val="22"/>
                <w:szCs w:val="22"/>
                <w:lang w:eastAsia="zh-CN"/>
              </w:rPr>
              <w:t>min.</w:t>
            </w:r>
            <w:r w:rsidRPr="00141903">
              <w:rPr>
                <w:rFonts w:ascii="Cambria" w:hAnsi="Cambria" w:cs="Calibri"/>
                <w:b/>
                <w:bCs/>
                <w:iCs/>
                <w:color w:val="000000"/>
                <w:kern w:val="1"/>
                <w:sz w:val="22"/>
                <w:szCs w:val="22"/>
                <w:lang w:eastAsia="zh-CN"/>
              </w:rPr>
              <w:t xml:space="preserve">  </w:t>
            </w:r>
            <w:r w:rsidRPr="00141903">
              <w:rPr>
                <w:rFonts w:ascii="Cambria" w:hAnsi="Cambria" w:cs="Calibri"/>
                <w:bCs/>
                <w:iCs/>
                <w:color w:val="000000"/>
                <w:kern w:val="1"/>
                <w:sz w:val="22"/>
                <w:szCs w:val="22"/>
                <w:lang w:eastAsia="zh-CN"/>
              </w:rPr>
              <w:t>1600 [mm]</w:t>
            </w:r>
          </w:p>
          <w:p w14:paraId="774C689D" w14:textId="77777777" w:rsidR="00141903" w:rsidRPr="00141903" w:rsidRDefault="00141903" w:rsidP="00141903">
            <w:pPr>
              <w:widowControl/>
              <w:autoSpaceDE/>
              <w:rPr>
                <w:rFonts w:ascii="Cambria" w:hAnsi="Cambria" w:cs="Calibri"/>
                <w:b/>
                <w:bCs/>
                <w:iCs/>
                <w:color w:val="003366"/>
                <w:kern w:val="1"/>
                <w:sz w:val="22"/>
                <w:szCs w:val="22"/>
                <w:lang w:eastAsia="zh-CN"/>
              </w:rPr>
            </w:pPr>
            <w:r w:rsidRPr="00141903">
              <w:rPr>
                <w:rFonts w:ascii="Cambria" w:hAnsi="Cambria" w:cs="Calibri"/>
                <w:b/>
                <w:bCs/>
                <w:iCs/>
                <w:color w:val="000000"/>
                <w:kern w:val="1"/>
                <w:sz w:val="22"/>
                <w:szCs w:val="22"/>
                <w:lang w:eastAsia="zh-CN"/>
              </w:rPr>
              <w:t xml:space="preserve">Wysokość: </w:t>
            </w:r>
            <w:r w:rsidRPr="00141903">
              <w:rPr>
                <w:rFonts w:ascii="Cambria" w:hAnsi="Cambria" w:cs="Calibri"/>
                <w:iCs/>
                <w:color w:val="000000"/>
                <w:kern w:val="1"/>
                <w:sz w:val="22"/>
                <w:szCs w:val="22"/>
                <w:lang w:eastAsia="zh-CN"/>
              </w:rPr>
              <w:t>min.</w:t>
            </w:r>
            <w:r w:rsidRPr="00141903">
              <w:rPr>
                <w:rFonts w:ascii="Cambria" w:hAnsi="Cambria" w:cs="Calibri"/>
                <w:bCs/>
                <w:iCs/>
                <w:color w:val="000000"/>
                <w:kern w:val="1"/>
                <w:sz w:val="22"/>
                <w:szCs w:val="22"/>
                <w:lang w:eastAsia="zh-CN"/>
              </w:rPr>
              <w:t xml:space="preserve"> 1400 [mm]</w:t>
            </w:r>
            <w:r w:rsidRPr="00141903">
              <w:rPr>
                <w:rFonts w:ascii="Cambria" w:hAnsi="Cambria" w:cs="Calibri"/>
                <w:b/>
                <w:bCs/>
                <w:iCs/>
                <w:color w:val="003366"/>
                <w:kern w:val="1"/>
                <w:sz w:val="22"/>
                <w:szCs w:val="22"/>
                <w:lang w:eastAsia="zh-CN"/>
              </w:rPr>
              <w:tab/>
            </w:r>
          </w:p>
          <w:p w14:paraId="49564F3D" w14:textId="77777777" w:rsidR="00141903" w:rsidRPr="00141903" w:rsidRDefault="00141903" w:rsidP="00141903">
            <w:pPr>
              <w:widowControl/>
              <w:suppressAutoHyphens w:val="0"/>
              <w:autoSpaceDE/>
              <w:snapToGrid w:val="0"/>
              <w:spacing w:after="200" w:line="276" w:lineRule="auto"/>
              <w:jc w:val="both"/>
              <w:rPr>
                <w:rFonts w:ascii="Cambria" w:hAnsi="Cambria"/>
                <w:sz w:val="22"/>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F2AA8E9" w14:textId="77777777" w:rsidR="00141903" w:rsidRPr="00141903" w:rsidRDefault="00141903" w:rsidP="00141903">
            <w:pPr>
              <w:widowControl/>
              <w:suppressAutoHyphens w:val="0"/>
              <w:autoSpaceDE/>
              <w:spacing w:line="276" w:lineRule="auto"/>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29EACA3" w14:textId="77777777" w:rsidR="00141903" w:rsidRPr="00141903" w:rsidRDefault="00141903" w:rsidP="00141903">
            <w:pPr>
              <w:widowControl/>
              <w:suppressAutoHyphens w:val="0"/>
              <w:autoSpaceDE/>
              <w:snapToGrid w:val="0"/>
              <w:spacing w:line="276" w:lineRule="auto"/>
              <w:rPr>
                <w:rFonts w:ascii="Cambria" w:hAnsi="Cambria" w:cs="Times New Roman"/>
                <w:color w:val="000000"/>
                <w:sz w:val="22"/>
                <w:szCs w:val="22"/>
                <w:lang w:eastAsia="en-US"/>
              </w:rPr>
            </w:pPr>
          </w:p>
        </w:tc>
      </w:tr>
      <w:tr w:rsidR="00141903" w:rsidRPr="00141903" w14:paraId="2113963B" w14:textId="77777777" w:rsidTr="00B00973">
        <w:tc>
          <w:tcPr>
            <w:tcW w:w="876" w:type="dxa"/>
            <w:tcBorders>
              <w:top w:val="single" w:sz="4" w:space="0" w:color="auto"/>
              <w:left w:val="single" w:sz="4" w:space="0" w:color="auto"/>
              <w:bottom w:val="single" w:sz="4" w:space="0" w:color="auto"/>
              <w:right w:val="single" w:sz="4" w:space="0" w:color="auto"/>
            </w:tcBorders>
            <w:shd w:val="clear" w:color="auto" w:fill="auto"/>
          </w:tcPr>
          <w:p w14:paraId="7B18DAC6" w14:textId="77777777" w:rsidR="00141903" w:rsidRPr="00141903" w:rsidRDefault="00141903" w:rsidP="00141903">
            <w:pPr>
              <w:widowControl/>
              <w:numPr>
                <w:ilvl w:val="0"/>
                <w:numId w:val="1"/>
              </w:numPr>
              <w:suppressAutoHyphens w:val="0"/>
              <w:autoSpaceDE/>
              <w:snapToGrid w:val="0"/>
              <w:spacing w:line="276" w:lineRule="auto"/>
              <w:jc w:val="center"/>
              <w:rPr>
                <w:rFonts w:ascii="Cambria" w:hAnsi="Cambria" w:cs="Times New Roman"/>
                <w:color w:val="FF0000"/>
                <w:sz w:val="22"/>
                <w:szCs w:val="22"/>
                <w:lang w:eastAsia="en-US"/>
              </w:rPr>
            </w:pPr>
          </w:p>
        </w:tc>
        <w:tc>
          <w:tcPr>
            <w:tcW w:w="5320" w:type="dxa"/>
            <w:tcBorders>
              <w:top w:val="single" w:sz="4" w:space="0" w:color="000000"/>
              <w:left w:val="single" w:sz="4" w:space="0" w:color="000000"/>
              <w:bottom w:val="single" w:sz="4" w:space="0" w:color="000000"/>
            </w:tcBorders>
            <w:shd w:val="clear" w:color="auto" w:fill="auto"/>
            <w:hideMark/>
          </w:tcPr>
          <w:p w14:paraId="038DD3B9" w14:textId="77777777" w:rsidR="00141903" w:rsidRPr="00141903" w:rsidRDefault="00141903" w:rsidP="00141903">
            <w:pPr>
              <w:spacing w:line="100" w:lineRule="atLeast"/>
              <w:ind w:right="141"/>
              <w:jc w:val="both"/>
              <w:rPr>
                <w:rFonts w:ascii="Cambria" w:eastAsia="Andale Sans UI" w:hAnsi="Cambria" w:cs="Calibri"/>
                <w:color w:val="FF0000"/>
                <w:sz w:val="22"/>
                <w:szCs w:val="22"/>
                <w:lang w:bidi="fa-IR"/>
              </w:rPr>
            </w:pPr>
            <w:r w:rsidRPr="00141903">
              <w:rPr>
                <w:rFonts w:ascii="Cambria" w:eastAsia="Andale Sans UI" w:hAnsi="Cambria" w:cs="Calibri"/>
                <w:sz w:val="22"/>
                <w:szCs w:val="22"/>
                <w:lang w:bidi="fa-IR"/>
              </w:rPr>
              <w:t>Drzwi tylne dwuskrzydłowe (na zawiasy)</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30001FF" w14:textId="77777777" w:rsidR="00141903" w:rsidRPr="00141903" w:rsidRDefault="00141903" w:rsidP="00141903">
            <w:pPr>
              <w:widowControl/>
              <w:shd w:val="clear" w:color="auto" w:fill="FFFFFF"/>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sz w:val="22"/>
                <w:szCs w:val="22"/>
                <w:lang w:eastAsia="en-US"/>
              </w:rPr>
              <w:t>TAK</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25990C4" w14:textId="77777777" w:rsidR="00141903" w:rsidRPr="00141903" w:rsidRDefault="00141903" w:rsidP="00141903">
            <w:pPr>
              <w:widowControl/>
              <w:suppressAutoHyphens w:val="0"/>
              <w:autoSpaceDE/>
              <w:snapToGrid w:val="0"/>
              <w:spacing w:line="276" w:lineRule="auto"/>
              <w:rPr>
                <w:rFonts w:ascii="Cambria" w:hAnsi="Cambria" w:cs="Times New Roman"/>
                <w:color w:val="000000"/>
                <w:sz w:val="22"/>
                <w:szCs w:val="22"/>
                <w:lang w:eastAsia="en-US"/>
              </w:rPr>
            </w:pPr>
          </w:p>
        </w:tc>
      </w:tr>
      <w:tr w:rsidR="00141903" w:rsidRPr="00141903" w14:paraId="0BDDF357" w14:textId="77777777" w:rsidTr="00B00973">
        <w:tc>
          <w:tcPr>
            <w:tcW w:w="876" w:type="dxa"/>
            <w:tcBorders>
              <w:top w:val="single" w:sz="4" w:space="0" w:color="auto"/>
              <w:left w:val="single" w:sz="4" w:space="0" w:color="auto"/>
              <w:bottom w:val="single" w:sz="4" w:space="0" w:color="auto"/>
              <w:right w:val="single" w:sz="4" w:space="0" w:color="auto"/>
            </w:tcBorders>
            <w:shd w:val="clear" w:color="auto" w:fill="auto"/>
          </w:tcPr>
          <w:p w14:paraId="077725E9" w14:textId="77777777" w:rsidR="00141903" w:rsidRPr="00141903" w:rsidRDefault="00141903" w:rsidP="00141903">
            <w:pPr>
              <w:widowControl/>
              <w:numPr>
                <w:ilvl w:val="0"/>
                <w:numId w:val="1"/>
              </w:numPr>
              <w:suppressAutoHyphens w:val="0"/>
              <w:autoSpaceDE/>
              <w:snapToGrid w:val="0"/>
              <w:spacing w:line="276" w:lineRule="auto"/>
              <w:jc w:val="center"/>
              <w:rPr>
                <w:rFonts w:ascii="Cambria" w:hAnsi="Cambria" w:cs="Times New Roman"/>
                <w:sz w:val="22"/>
                <w:szCs w:val="22"/>
                <w:lang w:eastAsia="en-US"/>
              </w:rPr>
            </w:pPr>
          </w:p>
        </w:tc>
        <w:tc>
          <w:tcPr>
            <w:tcW w:w="5320" w:type="dxa"/>
            <w:tcBorders>
              <w:top w:val="single" w:sz="4" w:space="0" w:color="000000"/>
              <w:left w:val="single" w:sz="4" w:space="0" w:color="000000"/>
              <w:bottom w:val="single" w:sz="4" w:space="0" w:color="000000"/>
            </w:tcBorders>
            <w:shd w:val="clear" w:color="auto" w:fill="auto"/>
            <w:hideMark/>
          </w:tcPr>
          <w:p w14:paraId="00F61245" w14:textId="77777777" w:rsidR="00141903" w:rsidRPr="00141903" w:rsidRDefault="00141903" w:rsidP="00141903">
            <w:pPr>
              <w:widowControl/>
              <w:suppressAutoHyphens w:val="0"/>
              <w:autoSpaceDE/>
              <w:spacing w:line="276" w:lineRule="auto"/>
              <w:rPr>
                <w:rFonts w:ascii="Cambria" w:hAnsi="Cambria" w:cs="Times New Roman"/>
                <w:color w:val="FF0000"/>
                <w:sz w:val="22"/>
                <w:szCs w:val="22"/>
                <w:lang w:eastAsia="en-US"/>
              </w:rPr>
            </w:pPr>
            <w:r w:rsidRPr="00141903">
              <w:rPr>
                <w:rFonts w:ascii="Cambria" w:eastAsia="Andale Sans UI" w:hAnsi="Cambria" w:cs="Calibri"/>
                <w:sz w:val="22"/>
                <w:szCs w:val="22"/>
                <w:lang w:bidi="fa-IR"/>
              </w:rPr>
              <w:t>Drzwi boczne prawe  po stronie przestrzeni pasażerskiej, przeszklone, przesuwane.</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B27A480" w14:textId="77777777" w:rsidR="00141903" w:rsidRPr="00141903" w:rsidRDefault="00141903" w:rsidP="00141903">
            <w:pPr>
              <w:widowControl/>
              <w:shd w:val="clear" w:color="auto" w:fill="FFFFFF"/>
              <w:suppressAutoHyphens w:val="0"/>
              <w:autoSpaceDE/>
              <w:spacing w:line="276" w:lineRule="auto"/>
              <w:jc w:val="center"/>
              <w:rPr>
                <w:rFonts w:ascii="Cambria" w:hAnsi="Cambria" w:cs="Times New Roman"/>
                <w:sz w:val="22"/>
                <w:szCs w:val="22"/>
                <w:lang w:eastAsia="en-US"/>
              </w:rPr>
            </w:pPr>
            <w:r w:rsidRPr="00141903">
              <w:rPr>
                <w:rFonts w:ascii="Cambria" w:hAnsi="Cambria" w:cs="Times New Roman"/>
                <w:sz w:val="22"/>
                <w:szCs w:val="22"/>
                <w:lang w:eastAsia="en-US"/>
              </w:rPr>
              <w:t>TAK</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ADEAEA0" w14:textId="77777777" w:rsidR="00141903" w:rsidRPr="00141903" w:rsidRDefault="00141903" w:rsidP="00141903">
            <w:pPr>
              <w:widowControl/>
              <w:suppressAutoHyphens w:val="0"/>
              <w:autoSpaceDE/>
              <w:snapToGrid w:val="0"/>
              <w:spacing w:line="276" w:lineRule="auto"/>
              <w:rPr>
                <w:rFonts w:ascii="Cambria" w:hAnsi="Cambria" w:cs="Times New Roman"/>
                <w:color w:val="000000"/>
                <w:sz w:val="22"/>
                <w:szCs w:val="22"/>
                <w:lang w:eastAsia="en-US"/>
              </w:rPr>
            </w:pPr>
          </w:p>
        </w:tc>
      </w:tr>
      <w:tr w:rsidR="00141903" w:rsidRPr="00141903" w14:paraId="7D7BA500" w14:textId="77777777" w:rsidTr="00B00973">
        <w:tc>
          <w:tcPr>
            <w:tcW w:w="876" w:type="dxa"/>
            <w:shd w:val="clear" w:color="auto" w:fill="auto"/>
          </w:tcPr>
          <w:p w14:paraId="5CCD017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10.</w:t>
            </w:r>
          </w:p>
        </w:tc>
        <w:tc>
          <w:tcPr>
            <w:tcW w:w="5320" w:type="dxa"/>
            <w:tcBorders>
              <w:top w:val="single" w:sz="4" w:space="0" w:color="000000"/>
              <w:left w:val="single" w:sz="4" w:space="0" w:color="000000"/>
              <w:bottom w:val="single" w:sz="4" w:space="0" w:color="000000"/>
            </w:tcBorders>
            <w:shd w:val="clear" w:color="auto" w:fill="auto"/>
          </w:tcPr>
          <w:p w14:paraId="3FBDCFD4" w14:textId="77777777" w:rsidR="00141903" w:rsidRPr="00141903" w:rsidRDefault="00141903" w:rsidP="00141903">
            <w:pPr>
              <w:widowControl/>
              <w:suppressAutoHyphens w:val="0"/>
              <w:autoSpaceDE/>
              <w:spacing w:after="200" w:line="276" w:lineRule="auto"/>
              <w:contextualSpacing/>
              <w:rPr>
                <w:rFonts w:ascii="Cambria" w:hAnsi="Cambria" w:cs="Times New Roman"/>
                <w:color w:val="FF0000"/>
                <w:sz w:val="22"/>
                <w:szCs w:val="22"/>
                <w:lang w:eastAsia="pl-PL"/>
              </w:rPr>
            </w:pPr>
            <w:r w:rsidRPr="00141903">
              <w:rPr>
                <w:rFonts w:ascii="Cambria" w:hAnsi="Cambria" w:cs="Calibri"/>
                <w:bCs/>
                <w:iCs/>
              </w:rPr>
              <w:t>Centralny zamek z zabezpieczeniem, sterowany pilotem</w:t>
            </w:r>
          </w:p>
        </w:tc>
        <w:tc>
          <w:tcPr>
            <w:tcW w:w="1216" w:type="dxa"/>
            <w:shd w:val="clear" w:color="auto" w:fill="auto"/>
          </w:tcPr>
          <w:p w14:paraId="6FDAC830"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373EC0EA"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03A61933" w14:textId="77777777" w:rsidTr="00B00973">
        <w:tc>
          <w:tcPr>
            <w:tcW w:w="876" w:type="dxa"/>
            <w:shd w:val="clear" w:color="auto" w:fill="auto"/>
          </w:tcPr>
          <w:p w14:paraId="0B75E29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11.</w:t>
            </w:r>
          </w:p>
        </w:tc>
        <w:tc>
          <w:tcPr>
            <w:tcW w:w="5320" w:type="dxa"/>
            <w:tcBorders>
              <w:top w:val="single" w:sz="4" w:space="0" w:color="000000"/>
              <w:left w:val="single" w:sz="4" w:space="0" w:color="000000"/>
              <w:bottom w:val="single" w:sz="4" w:space="0" w:color="000000"/>
            </w:tcBorders>
            <w:shd w:val="clear" w:color="auto" w:fill="auto"/>
          </w:tcPr>
          <w:p w14:paraId="4482A2C8" w14:textId="77777777" w:rsidR="00141903" w:rsidRPr="00141903" w:rsidRDefault="00141903" w:rsidP="00141903">
            <w:pPr>
              <w:widowControl/>
              <w:suppressAutoHyphens w:val="0"/>
              <w:autoSpaceDE/>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Zbiornik paliwa o pojemności min. 70l.</w:t>
            </w:r>
          </w:p>
        </w:tc>
        <w:tc>
          <w:tcPr>
            <w:tcW w:w="1216" w:type="dxa"/>
            <w:shd w:val="clear" w:color="auto" w:fill="auto"/>
          </w:tcPr>
          <w:p w14:paraId="62ABAA0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6EA67A13"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5BB3A5C" w14:textId="77777777" w:rsidTr="00B00973">
        <w:tc>
          <w:tcPr>
            <w:tcW w:w="876" w:type="dxa"/>
            <w:shd w:val="clear" w:color="auto" w:fill="auto"/>
          </w:tcPr>
          <w:p w14:paraId="16217B6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12.</w:t>
            </w:r>
          </w:p>
        </w:tc>
        <w:tc>
          <w:tcPr>
            <w:tcW w:w="5320" w:type="dxa"/>
            <w:tcBorders>
              <w:top w:val="single" w:sz="4" w:space="0" w:color="000000"/>
              <w:left w:val="single" w:sz="4" w:space="0" w:color="000000"/>
              <w:bottom w:val="single" w:sz="4" w:space="0" w:color="000000"/>
            </w:tcBorders>
            <w:shd w:val="clear" w:color="auto" w:fill="auto"/>
          </w:tcPr>
          <w:p w14:paraId="1D877835"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Brak szyn do montażu bagażnika dachowego</w:t>
            </w:r>
          </w:p>
        </w:tc>
        <w:tc>
          <w:tcPr>
            <w:tcW w:w="1216" w:type="dxa"/>
            <w:tcBorders>
              <w:top w:val="single" w:sz="4" w:space="0" w:color="000000"/>
              <w:left w:val="single" w:sz="4" w:space="0" w:color="000000"/>
              <w:bottom w:val="single" w:sz="4" w:space="0" w:color="000000"/>
            </w:tcBorders>
            <w:shd w:val="clear" w:color="auto" w:fill="auto"/>
          </w:tcPr>
          <w:p w14:paraId="711B4AAA"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3F0C4B8D"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62CD8184" w14:textId="77777777" w:rsidTr="00B00973">
        <w:tc>
          <w:tcPr>
            <w:tcW w:w="876" w:type="dxa"/>
            <w:shd w:val="clear" w:color="auto" w:fill="auto"/>
          </w:tcPr>
          <w:p w14:paraId="0ABAC8F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13.</w:t>
            </w:r>
          </w:p>
        </w:tc>
        <w:tc>
          <w:tcPr>
            <w:tcW w:w="5320" w:type="dxa"/>
            <w:tcBorders>
              <w:top w:val="single" w:sz="4" w:space="0" w:color="000000"/>
              <w:left w:val="single" w:sz="4" w:space="0" w:color="000000"/>
              <w:bottom w:val="single" w:sz="4" w:space="0" w:color="000000"/>
            </w:tcBorders>
            <w:shd w:val="clear" w:color="auto" w:fill="auto"/>
          </w:tcPr>
          <w:p w14:paraId="3ABC9B00"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Lusterka zewn. elektryczne regulowane i ogrzewane</w:t>
            </w:r>
          </w:p>
        </w:tc>
        <w:tc>
          <w:tcPr>
            <w:tcW w:w="1216" w:type="dxa"/>
            <w:tcBorders>
              <w:top w:val="single" w:sz="4" w:space="0" w:color="000000"/>
              <w:left w:val="single" w:sz="4" w:space="0" w:color="000000"/>
              <w:bottom w:val="single" w:sz="4" w:space="0" w:color="000000"/>
            </w:tcBorders>
            <w:shd w:val="clear" w:color="auto" w:fill="auto"/>
          </w:tcPr>
          <w:p w14:paraId="70931EB9"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570E833C"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0EF6BE8C" w14:textId="77777777" w:rsidTr="00B00973">
        <w:tc>
          <w:tcPr>
            <w:tcW w:w="876" w:type="dxa"/>
            <w:shd w:val="clear" w:color="auto" w:fill="auto"/>
          </w:tcPr>
          <w:p w14:paraId="00EE944D"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14.</w:t>
            </w:r>
          </w:p>
        </w:tc>
        <w:tc>
          <w:tcPr>
            <w:tcW w:w="5320" w:type="dxa"/>
            <w:tcBorders>
              <w:top w:val="single" w:sz="4" w:space="0" w:color="000000"/>
              <w:left w:val="single" w:sz="4" w:space="0" w:color="000000"/>
              <w:bottom w:val="single" w:sz="4" w:space="0" w:color="000000"/>
            </w:tcBorders>
            <w:shd w:val="clear" w:color="auto" w:fill="auto"/>
          </w:tcPr>
          <w:p w14:paraId="5BBBFE4D"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Lusterka zewnętrzne lewe i prawe  wypukłe</w:t>
            </w:r>
          </w:p>
        </w:tc>
        <w:tc>
          <w:tcPr>
            <w:tcW w:w="1216" w:type="dxa"/>
            <w:tcBorders>
              <w:top w:val="single" w:sz="4" w:space="0" w:color="000000"/>
              <w:left w:val="single" w:sz="4" w:space="0" w:color="000000"/>
              <w:bottom w:val="single" w:sz="4" w:space="0" w:color="000000"/>
            </w:tcBorders>
            <w:shd w:val="clear" w:color="auto" w:fill="auto"/>
          </w:tcPr>
          <w:p w14:paraId="5617AFE2"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65C34339"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EA4D9DF" w14:textId="77777777" w:rsidTr="00B00973">
        <w:tc>
          <w:tcPr>
            <w:tcW w:w="876" w:type="dxa"/>
            <w:shd w:val="clear" w:color="auto" w:fill="auto"/>
          </w:tcPr>
          <w:p w14:paraId="2AF8B65C"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15.</w:t>
            </w:r>
          </w:p>
        </w:tc>
        <w:tc>
          <w:tcPr>
            <w:tcW w:w="5320" w:type="dxa"/>
            <w:tcBorders>
              <w:top w:val="single" w:sz="4" w:space="0" w:color="000000"/>
              <w:left w:val="single" w:sz="4" w:space="0" w:color="000000"/>
              <w:bottom w:val="single" w:sz="4" w:space="0" w:color="000000"/>
            </w:tcBorders>
            <w:shd w:val="clear" w:color="auto" w:fill="auto"/>
          </w:tcPr>
          <w:p w14:paraId="2278B56D"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Szyba przednia i szyby boczne termoizolacyjne</w:t>
            </w:r>
          </w:p>
        </w:tc>
        <w:tc>
          <w:tcPr>
            <w:tcW w:w="1216" w:type="dxa"/>
            <w:tcBorders>
              <w:top w:val="single" w:sz="4" w:space="0" w:color="000000"/>
              <w:left w:val="single" w:sz="4" w:space="0" w:color="000000"/>
              <w:bottom w:val="single" w:sz="4" w:space="0" w:color="000000"/>
            </w:tcBorders>
            <w:shd w:val="clear" w:color="auto" w:fill="auto"/>
          </w:tcPr>
          <w:p w14:paraId="0BD4CD73"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7DDA66C0"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019CD17" w14:textId="77777777" w:rsidTr="00B00973">
        <w:tc>
          <w:tcPr>
            <w:tcW w:w="876" w:type="dxa"/>
            <w:shd w:val="clear" w:color="auto" w:fill="auto"/>
          </w:tcPr>
          <w:p w14:paraId="55471F3F"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16.</w:t>
            </w:r>
          </w:p>
        </w:tc>
        <w:tc>
          <w:tcPr>
            <w:tcW w:w="5320" w:type="dxa"/>
            <w:tcBorders>
              <w:top w:val="single" w:sz="4" w:space="0" w:color="000000"/>
              <w:left w:val="single" w:sz="4" w:space="0" w:color="000000"/>
              <w:bottom w:val="single" w:sz="4" w:space="0" w:color="000000"/>
            </w:tcBorders>
            <w:shd w:val="clear" w:color="auto" w:fill="auto"/>
          </w:tcPr>
          <w:p w14:paraId="2486888F" w14:textId="77777777" w:rsidR="00141903" w:rsidRPr="00141903" w:rsidRDefault="00141903" w:rsidP="00141903">
            <w:pPr>
              <w:widowControl/>
              <w:suppressAutoHyphens w:val="0"/>
              <w:autoSpaceDE/>
              <w:autoSpaceDN w:val="0"/>
              <w:adjustRightInd w:val="0"/>
              <w:contextualSpacing/>
              <w:rPr>
                <w:rFonts w:ascii="Cambria" w:hAnsi="Cambria" w:cs="Aparajita"/>
                <w:noProof/>
                <w:sz w:val="22"/>
                <w:szCs w:val="22"/>
                <w:lang w:val="cs-CZ" w:eastAsia="x-none"/>
              </w:rPr>
            </w:pPr>
            <w:r w:rsidRPr="00141903">
              <w:rPr>
                <w:rFonts w:ascii="Cambria" w:hAnsi="Cambria" w:cs="Aparajita"/>
                <w:noProof/>
                <w:sz w:val="22"/>
                <w:szCs w:val="22"/>
                <w:lang w:val="cs-CZ" w:eastAsia="x-none"/>
              </w:rPr>
              <w:t>Urządzenie do wybijania szyb samochodowych – młotek bezpieczeństwa,</w:t>
            </w:r>
          </w:p>
          <w:p w14:paraId="5831932A"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hAnsi="Cambria" w:cs="Aparajita"/>
                <w:sz w:val="22"/>
                <w:szCs w:val="22"/>
              </w:rPr>
              <w:t>Nóż do cięcia pasów</w:t>
            </w:r>
          </w:p>
        </w:tc>
        <w:tc>
          <w:tcPr>
            <w:tcW w:w="1216" w:type="dxa"/>
            <w:tcBorders>
              <w:top w:val="single" w:sz="4" w:space="0" w:color="000000"/>
              <w:left w:val="single" w:sz="4" w:space="0" w:color="000000"/>
              <w:bottom w:val="single" w:sz="4" w:space="0" w:color="000000"/>
            </w:tcBorders>
            <w:shd w:val="clear" w:color="auto" w:fill="auto"/>
          </w:tcPr>
          <w:p w14:paraId="00E79B76"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5043B23E"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EE000F7" w14:textId="77777777" w:rsidTr="00B00973">
        <w:tc>
          <w:tcPr>
            <w:tcW w:w="9356" w:type="dxa"/>
            <w:gridSpan w:val="4"/>
            <w:shd w:val="clear" w:color="auto" w:fill="auto"/>
          </w:tcPr>
          <w:p w14:paraId="08DDC520"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Times New Roman"/>
                <w:b/>
                <w:bCs/>
                <w:color w:val="FF0000"/>
                <w:sz w:val="22"/>
                <w:szCs w:val="22"/>
                <w:lang w:eastAsia="pl-PL"/>
              </w:rPr>
              <w:t xml:space="preserve">             </w:t>
            </w:r>
            <w:r w:rsidRPr="00141903">
              <w:rPr>
                <w:rFonts w:ascii="Cambria" w:hAnsi="Cambria" w:cs="Times New Roman"/>
                <w:b/>
                <w:bCs/>
                <w:sz w:val="22"/>
                <w:szCs w:val="22"/>
                <w:lang w:eastAsia="pl-PL"/>
              </w:rPr>
              <w:t xml:space="preserve">    SILNIK</w:t>
            </w:r>
          </w:p>
        </w:tc>
      </w:tr>
      <w:tr w:rsidR="00141903" w:rsidRPr="00141903" w14:paraId="099929FB" w14:textId="77777777" w:rsidTr="00B00973">
        <w:tc>
          <w:tcPr>
            <w:tcW w:w="876" w:type="dxa"/>
            <w:shd w:val="clear" w:color="auto" w:fill="auto"/>
          </w:tcPr>
          <w:p w14:paraId="3291E13E"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17.</w:t>
            </w:r>
          </w:p>
        </w:tc>
        <w:tc>
          <w:tcPr>
            <w:tcW w:w="5320" w:type="dxa"/>
            <w:tcBorders>
              <w:top w:val="single" w:sz="4" w:space="0" w:color="000000"/>
              <w:left w:val="single" w:sz="4" w:space="0" w:color="000000"/>
              <w:bottom w:val="single" w:sz="4" w:space="0" w:color="000000"/>
            </w:tcBorders>
            <w:shd w:val="clear" w:color="auto" w:fill="auto"/>
          </w:tcPr>
          <w:p w14:paraId="217AD560"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Z zapłonem samoczynnym, wtryskiem bezpośrednim, turbodoładowany, elastyczny, zapewniający </w:t>
            </w:r>
            <w:r w:rsidRPr="00141903">
              <w:rPr>
                <w:rFonts w:ascii="Cambria" w:eastAsia="Andale Sans UI" w:hAnsi="Cambria" w:cs="Calibri"/>
                <w:sz w:val="22"/>
                <w:szCs w:val="22"/>
                <w:lang w:bidi="fa-IR"/>
              </w:rPr>
              <w:lastRenderedPageBreak/>
              <w:t>przyspieszenie pozwalające na sprawną pracę w ruchu miejskim.</w:t>
            </w:r>
          </w:p>
        </w:tc>
        <w:tc>
          <w:tcPr>
            <w:tcW w:w="1216" w:type="dxa"/>
            <w:tcBorders>
              <w:top w:val="single" w:sz="4" w:space="0" w:color="000000"/>
              <w:left w:val="single" w:sz="4" w:space="0" w:color="000000"/>
              <w:bottom w:val="single" w:sz="4" w:space="0" w:color="000000"/>
            </w:tcBorders>
            <w:shd w:val="clear" w:color="auto" w:fill="auto"/>
          </w:tcPr>
          <w:p w14:paraId="00589327"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lastRenderedPageBreak/>
              <w:t>TAK</w:t>
            </w:r>
          </w:p>
        </w:tc>
        <w:tc>
          <w:tcPr>
            <w:tcW w:w="1944" w:type="dxa"/>
            <w:shd w:val="clear" w:color="auto" w:fill="auto"/>
          </w:tcPr>
          <w:p w14:paraId="6111F963"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055FDF1C" w14:textId="77777777" w:rsidTr="00B00973">
        <w:tc>
          <w:tcPr>
            <w:tcW w:w="876" w:type="dxa"/>
            <w:shd w:val="clear" w:color="auto" w:fill="auto"/>
          </w:tcPr>
          <w:p w14:paraId="53EC29F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 xml:space="preserve">18. </w:t>
            </w:r>
          </w:p>
        </w:tc>
        <w:tc>
          <w:tcPr>
            <w:tcW w:w="5320" w:type="dxa"/>
            <w:tcBorders>
              <w:top w:val="single" w:sz="4" w:space="0" w:color="000000"/>
              <w:left w:val="single" w:sz="4" w:space="0" w:color="000000"/>
              <w:bottom w:val="single" w:sz="4" w:space="0" w:color="000000"/>
            </w:tcBorders>
            <w:shd w:val="clear" w:color="auto" w:fill="auto"/>
          </w:tcPr>
          <w:p w14:paraId="2612FA3E"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Silnik o pojemności  min. 2000 cm³.</w:t>
            </w:r>
          </w:p>
        </w:tc>
        <w:tc>
          <w:tcPr>
            <w:tcW w:w="1216" w:type="dxa"/>
            <w:tcBorders>
              <w:top w:val="single" w:sz="4" w:space="0" w:color="000000"/>
              <w:left w:val="single" w:sz="4" w:space="0" w:color="000000"/>
              <w:bottom w:val="single" w:sz="4" w:space="0" w:color="000000"/>
            </w:tcBorders>
            <w:shd w:val="clear" w:color="auto" w:fill="auto"/>
          </w:tcPr>
          <w:p w14:paraId="4116EC9F"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27807045"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C634608" w14:textId="77777777" w:rsidTr="00B00973">
        <w:tc>
          <w:tcPr>
            <w:tcW w:w="876" w:type="dxa"/>
            <w:shd w:val="clear" w:color="auto" w:fill="auto"/>
          </w:tcPr>
          <w:p w14:paraId="49FEF90E"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19.</w:t>
            </w:r>
          </w:p>
        </w:tc>
        <w:tc>
          <w:tcPr>
            <w:tcW w:w="5320" w:type="dxa"/>
            <w:tcBorders>
              <w:top w:val="single" w:sz="4" w:space="0" w:color="000000"/>
              <w:left w:val="single" w:sz="4" w:space="0" w:color="000000"/>
              <w:bottom w:val="single" w:sz="4" w:space="0" w:color="000000"/>
            </w:tcBorders>
            <w:shd w:val="clear" w:color="auto" w:fill="auto"/>
          </w:tcPr>
          <w:p w14:paraId="55A57DA7"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Silnik o mocy min. 150 KM.</w:t>
            </w:r>
          </w:p>
        </w:tc>
        <w:tc>
          <w:tcPr>
            <w:tcW w:w="1216" w:type="dxa"/>
            <w:tcBorders>
              <w:top w:val="single" w:sz="4" w:space="0" w:color="000000"/>
              <w:left w:val="single" w:sz="4" w:space="0" w:color="000000"/>
              <w:bottom w:val="single" w:sz="4" w:space="0" w:color="000000"/>
            </w:tcBorders>
            <w:shd w:val="clear" w:color="auto" w:fill="auto"/>
          </w:tcPr>
          <w:p w14:paraId="48D25B44"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4904133F"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86549B7" w14:textId="77777777" w:rsidTr="00B00973">
        <w:tc>
          <w:tcPr>
            <w:tcW w:w="876" w:type="dxa"/>
            <w:shd w:val="clear" w:color="auto" w:fill="auto"/>
          </w:tcPr>
          <w:p w14:paraId="47827B3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20.</w:t>
            </w:r>
          </w:p>
        </w:tc>
        <w:tc>
          <w:tcPr>
            <w:tcW w:w="5320" w:type="dxa"/>
            <w:tcBorders>
              <w:top w:val="single" w:sz="4" w:space="0" w:color="000000"/>
              <w:left w:val="single" w:sz="4" w:space="0" w:color="000000"/>
              <w:bottom w:val="single" w:sz="4" w:space="0" w:color="000000"/>
            </w:tcBorders>
            <w:shd w:val="clear" w:color="auto" w:fill="auto"/>
          </w:tcPr>
          <w:p w14:paraId="73BD0248" w14:textId="77777777" w:rsidR="00141903" w:rsidRPr="00141903" w:rsidRDefault="00141903" w:rsidP="00141903">
            <w:pPr>
              <w:widowControl/>
              <w:suppressAutoHyphens w:val="0"/>
              <w:autoSpaceDE/>
              <w:spacing w:after="200" w:line="276" w:lineRule="auto"/>
              <w:contextualSpacing/>
              <w:rPr>
                <w:rFonts w:ascii="Cambria" w:eastAsia="Andale Sans UI" w:hAnsi="Cambria" w:cs="Calibri"/>
                <w:sz w:val="22"/>
                <w:szCs w:val="22"/>
                <w:lang w:bidi="fa-IR"/>
              </w:rPr>
            </w:pPr>
            <w:r w:rsidRPr="00141903">
              <w:rPr>
                <w:rFonts w:ascii="Cambria" w:eastAsia="Andale Sans UI" w:hAnsi="Cambria" w:cs="Calibri"/>
                <w:sz w:val="22"/>
                <w:szCs w:val="22"/>
                <w:lang w:bidi="fa-IR"/>
              </w:rPr>
              <w:t>Norma emisji spalin EURO VI lub EURO 6,4</w:t>
            </w:r>
          </w:p>
        </w:tc>
        <w:tc>
          <w:tcPr>
            <w:tcW w:w="1216" w:type="dxa"/>
            <w:tcBorders>
              <w:top w:val="single" w:sz="4" w:space="0" w:color="000000"/>
              <w:left w:val="single" w:sz="4" w:space="0" w:color="000000"/>
              <w:bottom w:val="single" w:sz="4" w:space="0" w:color="000000"/>
            </w:tcBorders>
            <w:shd w:val="clear" w:color="auto" w:fill="auto"/>
          </w:tcPr>
          <w:p w14:paraId="350D6B2F" w14:textId="77777777" w:rsidR="00141903" w:rsidRPr="00141903" w:rsidRDefault="00141903" w:rsidP="00141903">
            <w:pPr>
              <w:widowControl/>
              <w:suppressAutoHyphens w:val="0"/>
              <w:autoSpaceDE/>
              <w:jc w:val="center"/>
              <w:rPr>
                <w:rFonts w:ascii="Cambria" w:eastAsia="Andale Sans UI" w:hAnsi="Cambria" w:cs="Calibri"/>
                <w:sz w:val="22"/>
                <w:szCs w:val="22"/>
                <w:lang w:bidi="fa-IR"/>
              </w:rPr>
            </w:pPr>
            <w:r w:rsidRPr="00141903">
              <w:rPr>
                <w:rFonts w:ascii="Cambria" w:hAnsi="Cambria" w:cs="Times New Roman"/>
                <w:sz w:val="22"/>
                <w:szCs w:val="22"/>
                <w:lang w:eastAsia="en-US"/>
              </w:rPr>
              <w:t>TAK</w:t>
            </w:r>
          </w:p>
        </w:tc>
        <w:tc>
          <w:tcPr>
            <w:tcW w:w="1944" w:type="dxa"/>
            <w:shd w:val="clear" w:color="auto" w:fill="auto"/>
          </w:tcPr>
          <w:p w14:paraId="5ED5BA9F"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0A500608" w14:textId="77777777" w:rsidTr="00B00973">
        <w:tc>
          <w:tcPr>
            <w:tcW w:w="9356" w:type="dxa"/>
            <w:gridSpan w:val="4"/>
            <w:shd w:val="clear" w:color="auto" w:fill="auto"/>
          </w:tcPr>
          <w:p w14:paraId="70C9D728"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 xml:space="preserve">                  ZESPÓŁ PRZENIESIENIA NAPĘDU</w:t>
            </w:r>
          </w:p>
        </w:tc>
      </w:tr>
      <w:tr w:rsidR="00141903" w:rsidRPr="00141903" w14:paraId="15231BA9" w14:textId="77777777" w:rsidTr="00B00973">
        <w:tc>
          <w:tcPr>
            <w:tcW w:w="876" w:type="dxa"/>
            <w:shd w:val="clear" w:color="auto" w:fill="auto"/>
          </w:tcPr>
          <w:p w14:paraId="3B0414FB"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21.</w:t>
            </w:r>
          </w:p>
        </w:tc>
        <w:tc>
          <w:tcPr>
            <w:tcW w:w="5320" w:type="dxa"/>
            <w:tcBorders>
              <w:top w:val="single" w:sz="4" w:space="0" w:color="000000"/>
              <w:left w:val="single" w:sz="4" w:space="0" w:color="000000"/>
              <w:bottom w:val="single" w:sz="4" w:space="0" w:color="000000"/>
            </w:tcBorders>
            <w:shd w:val="clear" w:color="auto" w:fill="auto"/>
          </w:tcPr>
          <w:p w14:paraId="26A5C43E"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Skrzynia biegów manualna synchronizowana.</w:t>
            </w:r>
          </w:p>
        </w:tc>
        <w:tc>
          <w:tcPr>
            <w:tcW w:w="1216" w:type="dxa"/>
            <w:shd w:val="clear" w:color="auto" w:fill="auto"/>
          </w:tcPr>
          <w:p w14:paraId="406636F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2C56B323"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74114638" w14:textId="77777777" w:rsidTr="00B00973">
        <w:tc>
          <w:tcPr>
            <w:tcW w:w="876" w:type="dxa"/>
            <w:shd w:val="clear" w:color="auto" w:fill="auto"/>
          </w:tcPr>
          <w:p w14:paraId="7EE8E2FB"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22.</w:t>
            </w:r>
          </w:p>
        </w:tc>
        <w:tc>
          <w:tcPr>
            <w:tcW w:w="5320" w:type="dxa"/>
            <w:tcBorders>
              <w:top w:val="single" w:sz="4" w:space="0" w:color="000000"/>
              <w:left w:val="single" w:sz="4" w:space="0" w:color="000000"/>
              <w:bottom w:val="single" w:sz="4" w:space="0" w:color="000000"/>
            </w:tcBorders>
            <w:shd w:val="clear" w:color="auto" w:fill="auto"/>
          </w:tcPr>
          <w:p w14:paraId="4758A70D" w14:textId="77777777" w:rsidR="00141903" w:rsidRPr="00141903" w:rsidRDefault="00141903" w:rsidP="00141903">
            <w:pPr>
              <w:widowControl/>
              <w:suppressAutoHyphens w:val="0"/>
              <w:autoSpaceDE/>
              <w:contextualSpacing/>
              <w:rPr>
                <w:rFonts w:ascii="Cambria" w:hAnsi="Cambria" w:cs="Times New Roman"/>
                <w:sz w:val="22"/>
                <w:szCs w:val="22"/>
                <w:lang w:eastAsia="pl-PL"/>
              </w:rPr>
            </w:pPr>
            <w:r w:rsidRPr="00141903">
              <w:rPr>
                <w:rFonts w:ascii="Cambria" w:eastAsia="Andale Sans UI" w:hAnsi="Cambria" w:cs="Calibri"/>
                <w:sz w:val="22"/>
                <w:szCs w:val="22"/>
                <w:lang w:bidi="fa-IR"/>
              </w:rPr>
              <w:t>Min. 6-biegów do przodu i bieg wsteczny.</w:t>
            </w:r>
          </w:p>
        </w:tc>
        <w:tc>
          <w:tcPr>
            <w:tcW w:w="1216" w:type="dxa"/>
            <w:shd w:val="clear" w:color="auto" w:fill="auto"/>
          </w:tcPr>
          <w:p w14:paraId="2F0D7EE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33CA5450"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78893F16" w14:textId="77777777" w:rsidTr="00B00973">
        <w:tc>
          <w:tcPr>
            <w:tcW w:w="876" w:type="dxa"/>
            <w:shd w:val="clear" w:color="auto" w:fill="auto"/>
          </w:tcPr>
          <w:p w14:paraId="55BFC54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23.</w:t>
            </w:r>
          </w:p>
        </w:tc>
        <w:tc>
          <w:tcPr>
            <w:tcW w:w="5320" w:type="dxa"/>
            <w:tcBorders>
              <w:top w:val="single" w:sz="4" w:space="0" w:color="000000"/>
              <w:left w:val="single" w:sz="4" w:space="0" w:color="000000"/>
              <w:bottom w:val="single" w:sz="4" w:space="0" w:color="000000"/>
            </w:tcBorders>
            <w:shd w:val="clear" w:color="auto" w:fill="auto"/>
          </w:tcPr>
          <w:p w14:paraId="39004D93" w14:textId="77777777" w:rsidR="00141903" w:rsidRPr="00141903" w:rsidRDefault="00141903" w:rsidP="00141903">
            <w:pPr>
              <w:widowControl/>
              <w:suppressAutoHyphens w:val="0"/>
              <w:autoSpaceDE/>
              <w:rPr>
                <w:rFonts w:ascii="Cambria" w:eastAsia="Andale Sans UI" w:hAnsi="Cambria" w:cs="Calibri"/>
                <w:color w:val="FF0000"/>
                <w:sz w:val="22"/>
                <w:szCs w:val="22"/>
                <w:lang w:bidi="fa-IR"/>
              </w:rPr>
            </w:pPr>
            <w:r w:rsidRPr="00141903">
              <w:rPr>
                <w:rFonts w:ascii="Cambria" w:hAnsi="Cambria" w:cs="Aparajita"/>
                <w:sz w:val="22"/>
                <w:szCs w:val="22"/>
              </w:rPr>
              <w:t>Nap</w:t>
            </w:r>
            <w:r w:rsidRPr="00141903">
              <w:rPr>
                <w:rFonts w:ascii="Cambria" w:hAnsi="Cambria" w:cs="Calibri"/>
                <w:sz w:val="22"/>
                <w:szCs w:val="22"/>
              </w:rPr>
              <w:t>ę</w:t>
            </w:r>
            <w:r w:rsidRPr="00141903">
              <w:rPr>
                <w:rFonts w:ascii="Cambria" w:hAnsi="Cambria" w:cs="Aparajita"/>
                <w:sz w:val="22"/>
                <w:szCs w:val="22"/>
              </w:rPr>
              <w:t>d na ko</w:t>
            </w:r>
            <w:r w:rsidRPr="00141903">
              <w:rPr>
                <w:rFonts w:ascii="Cambria" w:hAnsi="Cambria" w:cs="Calibri"/>
                <w:sz w:val="22"/>
                <w:szCs w:val="22"/>
              </w:rPr>
              <w:t>ł</w:t>
            </w:r>
            <w:r w:rsidRPr="00141903">
              <w:rPr>
                <w:rFonts w:ascii="Cambria" w:hAnsi="Cambria" w:cs="Aparajita"/>
                <w:sz w:val="22"/>
                <w:szCs w:val="22"/>
              </w:rPr>
              <w:t>a przednie</w:t>
            </w:r>
          </w:p>
        </w:tc>
        <w:tc>
          <w:tcPr>
            <w:tcW w:w="1216" w:type="dxa"/>
            <w:shd w:val="clear" w:color="auto" w:fill="auto"/>
          </w:tcPr>
          <w:p w14:paraId="5BACC1E3"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0D97183B"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0D00277" w14:textId="77777777" w:rsidTr="00B00973">
        <w:tc>
          <w:tcPr>
            <w:tcW w:w="9356" w:type="dxa"/>
            <w:gridSpan w:val="4"/>
            <w:shd w:val="clear" w:color="auto" w:fill="auto"/>
          </w:tcPr>
          <w:p w14:paraId="44461CE9"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UKŁAD HAMULCOWY I SYSTEMY BEZPIECZEŃSTWA</w:t>
            </w:r>
          </w:p>
        </w:tc>
      </w:tr>
      <w:tr w:rsidR="00141903" w:rsidRPr="00141903" w14:paraId="329F616C" w14:textId="77777777" w:rsidTr="00B00973">
        <w:tc>
          <w:tcPr>
            <w:tcW w:w="876" w:type="dxa"/>
            <w:shd w:val="clear" w:color="auto" w:fill="auto"/>
          </w:tcPr>
          <w:p w14:paraId="56FB77AE"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25.</w:t>
            </w:r>
          </w:p>
        </w:tc>
        <w:tc>
          <w:tcPr>
            <w:tcW w:w="5320" w:type="dxa"/>
            <w:tcBorders>
              <w:top w:val="single" w:sz="4" w:space="0" w:color="000000"/>
              <w:left w:val="single" w:sz="4" w:space="0" w:color="000000"/>
              <w:bottom w:val="single" w:sz="4" w:space="0" w:color="000000"/>
            </w:tcBorders>
            <w:shd w:val="clear" w:color="auto" w:fill="auto"/>
          </w:tcPr>
          <w:p w14:paraId="082B2FFF" w14:textId="77777777" w:rsidR="00141903" w:rsidRPr="00141903" w:rsidRDefault="00141903" w:rsidP="00141903">
            <w:pPr>
              <w:widowControl/>
              <w:suppressAutoHyphens w:val="0"/>
              <w:autoSpaceDN w:val="0"/>
              <w:adjustRightInd w:val="0"/>
              <w:contextualSpacing/>
              <w:rPr>
                <w:rFonts w:ascii="Cambria" w:hAnsi="Cambria" w:cs="Aparajita"/>
                <w:noProof/>
                <w:sz w:val="22"/>
                <w:szCs w:val="22"/>
                <w:lang w:val="cs-CZ" w:eastAsia="x-none"/>
              </w:rPr>
            </w:pPr>
            <w:r w:rsidRPr="00141903">
              <w:rPr>
                <w:rFonts w:ascii="Cambria" w:hAnsi="Cambria" w:cs="Aparajita"/>
                <w:noProof/>
                <w:sz w:val="22"/>
                <w:szCs w:val="22"/>
                <w:lang w:val="cs-CZ" w:eastAsia="x-none"/>
              </w:rPr>
              <w:t>Układ hamulcowy dostosowany do kola o min. wielkości 16</w:t>
            </w:r>
          </w:p>
        </w:tc>
        <w:tc>
          <w:tcPr>
            <w:tcW w:w="1216" w:type="dxa"/>
            <w:shd w:val="clear" w:color="auto" w:fill="auto"/>
          </w:tcPr>
          <w:p w14:paraId="7BDCFEAF"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6823707D"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65F0592" w14:textId="77777777" w:rsidTr="00B00973">
        <w:tc>
          <w:tcPr>
            <w:tcW w:w="876" w:type="dxa"/>
            <w:shd w:val="clear" w:color="auto" w:fill="auto"/>
          </w:tcPr>
          <w:p w14:paraId="2769494C"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26.</w:t>
            </w:r>
          </w:p>
        </w:tc>
        <w:tc>
          <w:tcPr>
            <w:tcW w:w="5320" w:type="dxa"/>
            <w:tcBorders>
              <w:top w:val="single" w:sz="4" w:space="0" w:color="000000"/>
              <w:left w:val="single" w:sz="4" w:space="0" w:color="000000"/>
              <w:bottom w:val="single" w:sz="4" w:space="0" w:color="000000"/>
            </w:tcBorders>
            <w:shd w:val="clear" w:color="auto" w:fill="auto"/>
          </w:tcPr>
          <w:p w14:paraId="0D2DB304" w14:textId="77777777" w:rsidR="00141903" w:rsidRPr="00141903" w:rsidRDefault="00141903" w:rsidP="00141903">
            <w:pPr>
              <w:spacing w:line="100" w:lineRule="atLeast"/>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Z systemem zapobiegającym blokadzie kół podczas hamowania</w:t>
            </w:r>
          </w:p>
          <w:p w14:paraId="2D396217" w14:textId="77777777" w:rsidR="00141903" w:rsidRPr="00141903" w:rsidRDefault="00141903" w:rsidP="00141903">
            <w:pPr>
              <w:widowControl/>
              <w:suppressAutoHyphens w:val="0"/>
              <w:autoSpaceDE/>
              <w:rPr>
                <w:rFonts w:ascii="Cambria" w:hAnsi="Cambria" w:cs="Times New Roman"/>
                <w:b/>
                <w:color w:val="FF0000"/>
                <w:sz w:val="22"/>
                <w:szCs w:val="22"/>
                <w:lang w:eastAsia="pl-PL"/>
              </w:rPr>
            </w:pPr>
            <w:r w:rsidRPr="00141903">
              <w:rPr>
                <w:rFonts w:ascii="Cambria" w:eastAsia="Andale Sans UI" w:hAnsi="Cambria" w:cs="Calibri"/>
                <w:sz w:val="22"/>
                <w:szCs w:val="22"/>
                <w:lang w:bidi="fa-IR"/>
              </w:rPr>
              <w:t>-  ABS lub równoważny.</w:t>
            </w:r>
          </w:p>
        </w:tc>
        <w:tc>
          <w:tcPr>
            <w:tcW w:w="1216" w:type="dxa"/>
            <w:shd w:val="clear" w:color="auto" w:fill="auto"/>
          </w:tcPr>
          <w:p w14:paraId="0D74EAB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595C5613"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A3D04E5" w14:textId="77777777" w:rsidTr="00B00973">
        <w:tc>
          <w:tcPr>
            <w:tcW w:w="876" w:type="dxa"/>
            <w:shd w:val="clear" w:color="auto" w:fill="auto"/>
          </w:tcPr>
          <w:p w14:paraId="466596BE"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27.</w:t>
            </w:r>
          </w:p>
        </w:tc>
        <w:tc>
          <w:tcPr>
            <w:tcW w:w="5320" w:type="dxa"/>
            <w:tcBorders>
              <w:top w:val="single" w:sz="4" w:space="0" w:color="000000"/>
              <w:left w:val="single" w:sz="4" w:space="0" w:color="000000"/>
              <w:bottom w:val="single" w:sz="4" w:space="0" w:color="000000"/>
            </w:tcBorders>
            <w:shd w:val="clear" w:color="auto" w:fill="auto"/>
          </w:tcPr>
          <w:p w14:paraId="4254D5A8"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Elektroniczny korektor siły hamowania.</w:t>
            </w:r>
          </w:p>
        </w:tc>
        <w:tc>
          <w:tcPr>
            <w:tcW w:w="1216" w:type="dxa"/>
            <w:shd w:val="clear" w:color="auto" w:fill="auto"/>
          </w:tcPr>
          <w:p w14:paraId="4B9577AE"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401D2C65"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2CAB0A7A" w14:textId="77777777" w:rsidTr="00B00973">
        <w:tc>
          <w:tcPr>
            <w:tcW w:w="876" w:type="dxa"/>
            <w:shd w:val="clear" w:color="auto" w:fill="auto"/>
          </w:tcPr>
          <w:p w14:paraId="51F195BD"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28.</w:t>
            </w:r>
          </w:p>
        </w:tc>
        <w:tc>
          <w:tcPr>
            <w:tcW w:w="5320" w:type="dxa"/>
            <w:tcBorders>
              <w:top w:val="single" w:sz="4" w:space="0" w:color="000000"/>
              <w:left w:val="single" w:sz="4" w:space="0" w:color="000000"/>
              <w:bottom w:val="single" w:sz="4" w:space="0" w:color="000000"/>
            </w:tcBorders>
            <w:shd w:val="clear" w:color="auto" w:fill="auto"/>
          </w:tcPr>
          <w:p w14:paraId="3C0A579D"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Z systemem wspomagania nagłego (awaryjnego) hamowania.</w:t>
            </w:r>
          </w:p>
        </w:tc>
        <w:tc>
          <w:tcPr>
            <w:tcW w:w="1216" w:type="dxa"/>
            <w:shd w:val="clear" w:color="auto" w:fill="auto"/>
          </w:tcPr>
          <w:p w14:paraId="73D007B6"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0EC4BD9E"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2C66B0A2" w14:textId="77777777" w:rsidTr="00B00973">
        <w:tc>
          <w:tcPr>
            <w:tcW w:w="876" w:type="dxa"/>
            <w:shd w:val="clear" w:color="auto" w:fill="auto"/>
          </w:tcPr>
          <w:p w14:paraId="38BDA703"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29.</w:t>
            </w:r>
          </w:p>
        </w:tc>
        <w:tc>
          <w:tcPr>
            <w:tcW w:w="5320" w:type="dxa"/>
            <w:tcBorders>
              <w:top w:val="single" w:sz="4" w:space="0" w:color="000000"/>
              <w:left w:val="single" w:sz="4" w:space="0" w:color="000000"/>
              <w:bottom w:val="single" w:sz="4" w:space="0" w:color="000000"/>
            </w:tcBorders>
            <w:shd w:val="clear" w:color="auto" w:fill="auto"/>
          </w:tcPr>
          <w:p w14:paraId="5EBCFCDF"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Hamulce tarczowe na obu osiach (przód i tył), przednie i tylne wentylowane.</w:t>
            </w:r>
          </w:p>
        </w:tc>
        <w:tc>
          <w:tcPr>
            <w:tcW w:w="1216" w:type="dxa"/>
            <w:shd w:val="clear" w:color="auto" w:fill="auto"/>
          </w:tcPr>
          <w:p w14:paraId="133DEE9A"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49F73986"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FC79FA2" w14:textId="77777777" w:rsidTr="00B00973">
        <w:tc>
          <w:tcPr>
            <w:tcW w:w="876" w:type="dxa"/>
            <w:shd w:val="clear" w:color="auto" w:fill="auto"/>
          </w:tcPr>
          <w:p w14:paraId="7A93005A"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30.</w:t>
            </w:r>
          </w:p>
        </w:tc>
        <w:tc>
          <w:tcPr>
            <w:tcW w:w="5320" w:type="dxa"/>
            <w:tcBorders>
              <w:top w:val="single" w:sz="4" w:space="0" w:color="000000"/>
              <w:left w:val="single" w:sz="4" w:space="0" w:color="000000"/>
              <w:bottom w:val="single" w:sz="4" w:space="0" w:color="000000"/>
            </w:tcBorders>
            <w:shd w:val="clear" w:color="auto" w:fill="auto"/>
          </w:tcPr>
          <w:p w14:paraId="7481842A"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System stabilizacji toru jazdy typu ESP adaptacyjny tzn. uwzględniający obciążenie pojazdu.</w:t>
            </w:r>
          </w:p>
        </w:tc>
        <w:tc>
          <w:tcPr>
            <w:tcW w:w="1216" w:type="dxa"/>
            <w:shd w:val="clear" w:color="auto" w:fill="auto"/>
          </w:tcPr>
          <w:p w14:paraId="27B828AF"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5EFD8AED"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711A339D" w14:textId="77777777" w:rsidTr="00B00973">
        <w:tc>
          <w:tcPr>
            <w:tcW w:w="876" w:type="dxa"/>
            <w:shd w:val="clear" w:color="auto" w:fill="auto"/>
          </w:tcPr>
          <w:p w14:paraId="6843D527"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31.</w:t>
            </w:r>
          </w:p>
        </w:tc>
        <w:tc>
          <w:tcPr>
            <w:tcW w:w="5320" w:type="dxa"/>
            <w:tcBorders>
              <w:top w:val="single" w:sz="4" w:space="0" w:color="000000"/>
              <w:left w:val="single" w:sz="4" w:space="0" w:color="000000"/>
              <w:bottom w:val="single" w:sz="4" w:space="0" w:color="000000"/>
            </w:tcBorders>
            <w:shd w:val="clear" w:color="auto" w:fill="auto"/>
          </w:tcPr>
          <w:p w14:paraId="0D552811"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System zapobiegający poślizgowi kół osi napędzanej przy ruszaniu typu ASR.</w:t>
            </w:r>
          </w:p>
        </w:tc>
        <w:tc>
          <w:tcPr>
            <w:tcW w:w="1216" w:type="dxa"/>
            <w:shd w:val="clear" w:color="auto" w:fill="auto"/>
          </w:tcPr>
          <w:p w14:paraId="16EEC110"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60712EB8"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03FA5E0" w14:textId="77777777" w:rsidTr="00B00973">
        <w:tc>
          <w:tcPr>
            <w:tcW w:w="876" w:type="dxa"/>
            <w:shd w:val="clear" w:color="auto" w:fill="auto"/>
          </w:tcPr>
          <w:p w14:paraId="153B080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32.</w:t>
            </w:r>
          </w:p>
        </w:tc>
        <w:tc>
          <w:tcPr>
            <w:tcW w:w="5320" w:type="dxa"/>
            <w:tcBorders>
              <w:top w:val="single" w:sz="4" w:space="0" w:color="000000"/>
              <w:left w:val="single" w:sz="4" w:space="0" w:color="000000"/>
              <w:bottom w:val="single" w:sz="4" w:space="0" w:color="000000"/>
            </w:tcBorders>
            <w:shd w:val="clear" w:color="auto" w:fill="auto"/>
          </w:tcPr>
          <w:p w14:paraId="14AF7692"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System wspomagania ruszania pod górę,</w:t>
            </w:r>
          </w:p>
        </w:tc>
        <w:tc>
          <w:tcPr>
            <w:tcW w:w="1216" w:type="dxa"/>
            <w:shd w:val="clear" w:color="auto" w:fill="auto"/>
          </w:tcPr>
          <w:p w14:paraId="2A646ED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69FD29F6"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41FAF62" w14:textId="77777777" w:rsidTr="00B00973">
        <w:tc>
          <w:tcPr>
            <w:tcW w:w="9356" w:type="dxa"/>
            <w:gridSpan w:val="4"/>
            <w:shd w:val="clear" w:color="auto" w:fill="auto"/>
          </w:tcPr>
          <w:p w14:paraId="14CB3E3F"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color w:val="FF0000"/>
                <w:sz w:val="22"/>
                <w:szCs w:val="22"/>
              </w:rPr>
              <w:t xml:space="preserve">               </w:t>
            </w:r>
            <w:r w:rsidRPr="00141903">
              <w:rPr>
                <w:rFonts w:ascii="Cambria" w:hAnsi="Cambria" w:cs="Calibri"/>
                <w:b/>
                <w:bCs/>
                <w:sz w:val="22"/>
                <w:szCs w:val="22"/>
              </w:rPr>
              <w:t xml:space="preserve"> ZAWIESZENIE</w:t>
            </w:r>
          </w:p>
        </w:tc>
      </w:tr>
      <w:tr w:rsidR="00141903" w:rsidRPr="00141903" w14:paraId="5AC27BD5" w14:textId="77777777" w:rsidTr="00B00973">
        <w:tc>
          <w:tcPr>
            <w:tcW w:w="876" w:type="dxa"/>
            <w:shd w:val="clear" w:color="auto" w:fill="auto"/>
          </w:tcPr>
          <w:p w14:paraId="5E981ACA"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33.</w:t>
            </w:r>
          </w:p>
        </w:tc>
        <w:tc>
          <w:tcPr>
            <w:tcW w:w="5320" w:type="dxa"/>
            <w:tcBorders>
              <w:top w:val="single" w:sz="4" w:space="0" w:color="000000"/>
              <w:left w:val="single" w:sz="4" w:space="0" w:color="000000"/>
              <w:bottom w:val="single" w:sz="4" w:space="0" w:color="000000"/>
            </w:tcBorders>
            <w:shd w:val="clear" w:color="auto" w:fill="auto"/>
          </w:tcPr>
          <w:p w14:paraId="0C48AF92" w14:textId="77777777" w:rsidR="00141903" w:rsidRPr="00141903" w:rsidRDefault="00141903" w:rsidP="00141903">
            <w:pPr>
              <w:widowControl/>
              <w:suppressAutoHyphens w:val="0"/>
              <w:autoSpaceDE/>
              <w:rPr>
                <w:rFonts w:ascii="Cambria" w:hAnsi="Cambria" w:cs="Times New Roman"/>
                <w:b/>
                <w:sz w:val="22"/>
                <w:szCs w:val="22"/>
                <w:lang w:eastAsia="pl-PL"/>
              </w:rPr>
            </w:pPr>
            <w:r w:rsidRPr="00141903">
              <w:rPr>
                <w:rFonts w:ascii="Cambria" w:eastAsia="Andale Sans UI" w:hAnsi="Cambria" w:cs="Calibri"/>
                <w:sz w:val="22"/>
                <w:szCs w:val="22"/>
                <w:lang w:bidi="fa-IR"/>
              </w:rPr>
              <w:t xml:space="preserve">Fabryczne zawieszenie posiadające wzmocnione drążki stabilizacyjne obu osi. Zawieszenie przednie </w:t>
            </w:r>
            <w:r w:rsidRPr="00141903">
              <w:rPr>
                <w:rFonts w:ascii="Cambria" w:eastAsia="Andale Sans UI" w:hAnsi="Cambria" w:cs="Calibri"/>
                <w:sz w:val="22"/>
                <w:szCs w:val="22"/>
                <w:lang w:bidi="fa-IR"/>
              </w:rPr>
              <w:br/>
              <w:t>i tylne wzmocnione zapewniające odpowiedni komfort transportu pacjenta. Zwiększony nacisk na oś przednią.</w:t>
            </w:r>
          </w:p>
        </w:tc>
        <w:tc>
          <w:tcPr>
            <w:tcW w:w="1216" w:type="dxa"/>
            <w:shd w:val="clear" w:color="auto" w:fill="auto"/>
          </w:tcPr>
          <w:p w14:paraId="5B843500"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79F22D58"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79F94C3" w14:textId="77777777" w:rsidTr="00B00973">
        <w:tc>
          <w:tcPr>
            <w:tcW w:w="876" w:type="dxa"/>
            <w:shd w:val="clear" w:color="auto" w:fill="auto"/>
          </w:tcPr>
          <w:p w14:paraId="721585C0"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34.</w:t>
            </w:r>
          </w:p>
        </w:tc>
        <w:tc>
          <w:tcPr>
            <w:tcW w:w="5320" w:type="dxa"/>
            <w:tcBorders>
              <w:top w:val="single" w:sz="4" w:space="0" w:color="000000"/>
              <w:left w:val="single" w:sz="4" w:space="0" w:color="000000"/>
              <w:bottom w:val="single" w:sz="4" w:space="0" w:color="000000"/>
            </w:tcBorders>
            <w:shd w:val="clear" w:color="auto" w:fill="auto"/>
          </w:tcPr>
          <w:p w14:paraId="3EB8FBC1" w14:textId="77777777" w:rsidR="00141903" w:rsidRPr="00141903" w:rsidRDefault="00141903" w:rsidP="00141903">
            <w:pPr>
              <w:widowControl/>
              <w:suppressAutoHyphens w:val="0"/>
              <w:autoSpaceDE/>
              <w:spacing w:after="200" w:line="276" w:lineRule="auto"/>
              <w:contextualSpacing/>
              <w:rPr>
                <w:rFonts w:ascii="Cambria" w:hAnsi="Cambria" w:cs="Times New Roman"/>
                <w:sz w:val="22"/>
                <w:szCs w:val="22"/>
                <w:lang w:eastAsia="pl-PL"/>
              </w:rPr>
            </w:pPr>
            <w:r w:rsidRPr="00141903">
              <w:rPr>
                <w:rFonts w:ascii="Cambria" w:eastAsia="Andale Sans UI" w:hAnsi="Cambria" w:cs="Calibri"/>
                <w:sz w:val="22"/>
                <w:szCs w:val="22"/>
                <w:lang w:bidi="fa-IR"/>
              </w:rPr>
              <w:t>Zawieszenie gwarantujące dobrą przyczepność kół do nawierzchni, stabilność i manewrowość w trudnym terenie oraz  zapewniające odpowiedni komfort transportu  pacjenta.</w:t>
            </w:r>
          </w:p>
        </w:tc>
        <w:tc>
          <w:tcPr>
            <w:tcW w:w="1216" w:type="dxa"/>
            <w:shd w:val="clear" w:color="auto" w:fill="auto"/>
          </w:tcPr>
          <w:p w14:paraId="599EEF4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414D9024"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06885DC" w14:textId="77777777" w:rsidTr="00B00973">
        <w:tc>
          <w:tcPr>
            <w:tcW w:w="9356" w:type="dxa"/>
            <w:gridSpan w:val="4"/>
            <w:shd w:val="clear" w:color="auto" w:fill="auto"/>
          </w:tcPr>
          <w:p w14:paraId="201AD4F5"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UKŁAD KIEROWNICZY</w:t>
            </w:r>
          </w:p>
        </w:tc>
      </w:tr>
      <w:tr w:rsidR="00141903" w:rsidRPr="00141903" w14:paraId="3E681BB0" w14:textId="77777777" w:rsidTr="00B00973">
        <w:tc>
          <w:tcPr>
            <w:tcW w:w="876" w:type="dxa"/>
            <w:shd w:val="clear" w:color="auto" w:fill="auto"/>
          </w:tcPr>
          <w:p w14:paraId="04E40E0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35.</w:t>
            </w:r>
          </w:p>
        </w:tc>
        <w:tc>
          <w:tcPr>
            <w:tcW w:w="5320" w:type="dxa"/>
            <w:shd w:val="clear" w:color="auto" w:fill="auto"/>
          </w:tcPr>
          <w:p w14:paraId="3BFA2856" w14:textId="77777777" w:rsidR="00141903" w:rsidRPr="00141903" w:rsidRDefault="00141903" w:rsidP="00141903">
            <w:pPr>
              <w:widowControl/>
              <w:suppressAutoHyphens w:val="0"/>
              <w:autoSpaceDE/>
              <w:spacing w:after="200" w:line="276" w:lineRule="auto"/>
              <w:contextualSpacing/>
              <w:rPr>
                <w:rFonts w:ascii="Cambria" w:hAnsi="Cambria" w:cs="Times New Roman"/>
                <w:sz w:val="22"/>
                <w:szCs w:val="22"/>
                <w:lang w:eastAsia="pl-PL"/>
              </w:rPr>
            </w:pPr>
            <w:r w:rsidRPr="00141903">
              <w:rPr>
                <w:rFonts w:ascii="Cambria" w:eastAsia="Andale Sans UI" w:hAnsi="Cambria" w:cs="Calibri"/>
                <w:sz w:val="22"/>
                <w:szCs w:val="22"/>
                <w:lang w:bidi="fa-IR"/>
              </w:rPr>
              <w:t>Ze wspomaganiem. Kierownica regulowana w dwóch płaszczyznach niezależnie tzn. góra-dół i przód tył.</w:t>
            </w:r>
          </w:p>
        </w:tc>
        <w:tc>
          <w:tcPr>
            <w:tcW w:w="1216" w:type="dxa"/>
            <w:shd w:val="clear" w:color="auto" w:fill="auto"/>
          </w:tcPr>
          <w:p w14:paraId="06EA3B4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62F0793E"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833F281" w14:textId="77777777" w:rsidTr="00B00973">
        <w:tc>
          <w:tcPr>
            <w:tcW w:w="9356" w:type="dxa"/>
            <w:gridSpan w:val="4"/>
            <w:shd w:val="clear" w:color="auto" w:fill="auto"/>
          </w:tcPr>
          <w:p w14:paraId="3AFAF273"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Times New Roman"/>
                <w:b/>
                <w:bCs/>
                <w:sz w:val="22"/>
                <w:szCs w:val="22"/>
                <w:lang w:eastAsia="pl-PL"/>
              </w:rPr>
              <w:t>OGRZEWANIE I WENTYLACJA</w:t>
            </w:r>
          </w:p>
        </w:tc>
      </w:tr>
      <w:tr w:rsidR="00141903" w:rsidRPr="00141903" w14:paraId="42B3E5A7" w14:textId="77777777" w:rsidTr="00B00973">
        <w:tc>
          <w:tcPr>
            <w:tcW w:w="876" w:type="dxa"/>
            <w:shd w:val="clear" w:color="auto" w:fill="auto"/>
          </w:tcPr>
          <w:p w14:paraId="0BEB18B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36..</w:t>
            </w:r>
          </w:p>
        </w:tc>
        <w:tc>
          <w:tcPr>
            <w:tcW w:w="5320" w:type="dxa"/>
            <w:tcBorders>
              <w:top w:val="single" w:sz="4" w:space="0" w:color="000000"/>
              <w:left w:val="single" w:sz="4" w:space="0" w:color="000000"/>
              <w:bottom w:val="single" w:sz="4" w:space="0" w:color="000000"/>
            </w:tcBorders>
            <w:shd w:val="clear" w:color="auto" w:fill="auto"/>
          </w:tcPr>
          <w:p w14:paraId="551F8310" w14:textId="77777777" w:rsidR="00141903" w:rsidRPr="00141903" w:rsidRDefault="00141903" w:rsidP="00141903">
            <w:pPr>
              <w:widowControl/>
              <w:suppressAutoHyphens w:val="0"/>
              <w:autoSpaceDE/>
              <w:spacing w:after="200" w:line="276" w:lineRule="auto"/>
              <w:contextualSpacing/>
              <w:rPr>
                <w:rFonts w:ascii="Cambria" w:hAnsi="Cambria" w:cs="Times New Roman"/>
                <w:color w:val="FF0000"/>
                <w:sz w:val="22"/>
                <w:szCs w:val="22"/>
                <w:lang w:eastAsia="pl-PL"/>
              </w:rPr>
            </w:pPr>
            <w:r w:rsidRPr="00141903">
              <w:rPr>
                <w:rFonts w:ascii="Cambria" w:eastAsia="Andale Sans UI" w:hAnsi="Cambria" w:cs="Calibri"/>
                <w:sz w:val="22"/>
                <w:szCs w:val="22"/>
                <w:lang w:bidi="fa-IR"/>
              </w:rPr>
              <w:t xml:space="preserve">Ogrzewanie </w:t>
            </w:r>
            <w:r w:rsidRPr="00141903">
              <w:rPr>
                <w:rFonts w:ascii="Cambria" w:hAnsi="Cambria" w:cs="Calibri"/>
                <w:bCs/>
                <w:sz w:val="22"/>
                <w:szCs w:val="22"/>
              </w:rPr>
              <w:t xml:space="preserve">niezależne </w:t>
            </w:r>
          </w:p>
        </w:tc>
        <w:tc>
          <w:tcPr>
            <w:tcW w:w="1216" w:type="dxa"/>
            <w:shd w:val="clear" w:color="auto" w:fill="auto"/>
          </w:tcPr>
          <w:p w14:paraId="34F3D63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096D571F"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1504491" w14:textId="77777777" w:rsidTr="00B00973">
        <w:tc>
          <w:tcPr>
            <w:tcW w:w="876" w:type="dxa"/>
            <w:shd w:val="clear" w:color="auto" w:fill="auto"/>
          </w:tcPr>
          <w:p w14:paraId="0A7E03A6"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37.</w:t>
            </w:r>
          </w:p>
        </w:tc>
        <w:tc>
          <w:tcPr>
            <w:tcW w:w="5320" w:type="dxa"/>
            <w:tcBorders>
              <w:top w:val="single" w:sz="4" w:space="0" w:color="000000"/>
              <w:left w:val="single" w:sz="4" w:space="0" w:color="000000"/>
              <w:bottom w:val="single" w:sz="4" w:space="0" w:color="000000"/>
            </w:tcBorders>
            <w:shd w:val="clear" w:color="auto" w:fill="auto"/>
          </w:tcPr>
          <w:p w14:paraId="1F5EB1D3"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Mechaniczna wentylacja  (nawiewno  – wywiewna)</w:t>
            </w:r>
          </w:p>
        </w:tc>
        <w:tc>
          <w:tcPr>
            <w:tcW w:w="1216" w:type="dxa"/>
            <w:shd w:val="clear" w:color="auto" w:fill="auto"/>
          </w:tcPr>
          <w:p w14:paraId="0ED8C02D"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2C512DA1"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EE7815D" w14:textId="77777777" w:rsidTr="00B00973">
        <w:tc>
          <w:tcPr>
            <w:tcW w:w="9356" w:type="dxa"/>
            <w:gridSpan w:val="4"/>
            <w:shd w:val="clear" w:color="auto" w:fill="auto"/>
          </w:tcPr>
          <w:p w14:paraId="3F6348AA"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INSTALACJA ELEKTRYCZNA</w:t>
            </w:r>
          </w:p>
        </w:tc>
      </w:tr>
      <w:tr w:rsidR="00141903" w:rsidRPr="00141903" w14:paraId="36BAB13A" w14:textId="77777777" w:rsidTr="00B00973">
        <w:tc>
          <w:tcPr>
            <w:tcW w:w="876" w:type="dxa"/>
            <w:shd w:val="clear" w:color="auto" w:fill="auto"/>
          </w:tcPr>
          <w:p w14:paraId="725AC44B"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38.</w:t>
            </w:r>
          </w:p>
        </w:tc>
        <w:tc>
          <w:tcPr>
            <w:tcW w:w="5320" w:type="dxa"/>
            <w:tcBorders>
              <w:top w:val="single" w:sz="4" w:space="0" w:color="000000"/>
              <w:left w:val="single" w:sz="4" w:space="0" w:color="000000"/>
              <w:bottom w:val="single" w:sz="4" w:space="0" w:color="000000"/>
            </w:tcBorders>
            <w:shd w:val="clear" w:color="auto" w:fill="auto"/>
          </w:tcPr>
          <w:p w14:paraId="1F296696"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Instalacja elektryczna – min. 2 gniazda 12V poboru prądu + wtyki</w:t>
            </w:r>
          </w:p>
        </w:tc>
        <w:tc>
          <w:tcPr>
            <w:tcW w:w="1216" w:type="dxa"/>
            <w:shd w:val="clear" w:color="auto" w:fill="auto"/>
          </w:tcPr>
          <w:p w14:paraId="12514D5B"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54114CC3"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26506260" w14:textId="77777777" w:rsidTr="00B00973">
        <w:tc>
          <w:tcPr>
            <w:tcW w:w="876" w:type="dxa"/>
            <w:shd w:val="clear" w:color="auto" w:fill="auto"/>
          </w:tcPr>
          <w:p w14:paraId="332DD67D"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39.</w:t>
            </w:r>
          </w:p>
        </w:tc>
        <w:tc>
          <w:tcPr>
            <w:tcW w:w="5320" w:type="dxa"/>
            <w:tcBorders>
              <w:top w:val="single" w:sz="4" w:space="0" w:color="000000"/>
              <w:left w:val="single" w:sz="4" w:space="0" w:color="000000"/>
              <w:bottom w:val="single" w:sz="4" w:space="0" w:color="000000"/>
            </w:tcBorders>
            <w:shd w:val="clear" w:color="auto" w:fill="auto"/>
          </w:tcPr>
          <w:p w14:paraId="008A39C7"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Dwie lampy halogenowe zamontowane w tylnej części na dachu pojazdu do oświetlenia tylne</w:t>
            </w:r>
          </w:p>
        </w:tc>
        <w:tc>
          <w:tcPr>
            <w:tcW w:w="1216" w:type="dxa"/>
            <w:shd w:val="clear" w:color="auto" w:fill="auto"/>
          </w:tcPr>
          <w:p w14:paraId="51D73BE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4921874D"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048A52FE" w14:textId="77777777" w:rsidTr="00B00973">
        <w:tc>
          <w:tcPr>
            <w:tcW w:w="876" w:type="dxa"/>
            <w:shd w:val="clear" w:color="auto" w:fill="auto"/>
          </w:tcPr>
          <w:p w14:paraId="74DAC8B3"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40.</w:t>
            </w:r>
          </w:p>
        </w:tc>
        <w:tc>
          <w:tcPr>
            <w:tcW w:w="5320" w:type="dxa"/>
            <w:tcBorders>
              <w:top w:val="single" w:sz="4" w:space="0" w:color="000000"/>
              <w:left w:val="single" w:sz="4" w:space="0" w:color="000000"/>
              <w:bottom w:val="single" w:sz="4" w:space="0" w:color="000000"/>
            </w:tcBorders>
            <w:shd w:val="clear" w:color="auto" w:fill="auto"/>
          </w:tcPr>
          <w:p w14:paraId="08527457"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Oświetlenie transportowe, jarzeniowe zamontowane wzdłuż przedziału medycznego po obu jego stronach, pozwalające na bezpieczną obsługę pacjenta - 4 punkty</w:t>
            </w:r>
          </w:p>
        </w:tc>
        <w:tc>
          <w:tcPr>
            <w:tcW w:w="1216" w:type="dxa"/>
            <w:shd w:val="clear" w:color="auto" w:fill="auto"/>
          </w:tcPr>
          <w:p w14:paraId="5E45E41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3A4BAF21"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814240D" w14:textId="77777777" w:rsidTr="00B00973">
        <w:tc>
          <w:tcPr>
            <w:tcW w:w="876" w:type="dxa"/>
            <w:shd w:val="clear" w:color="auto" w:fill="auto"/>
          </w:tcPr>
          <w:p w14:paraId="499E911F"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lastRenderedPageBreak/>
              <w:t>41.</w:t>
            </w:r>
          </w:p>
        </w:tc>
        <w:tc>
          <w:tcPr>
            <w:tcW w:w="5320" w:type="dxa"/>
            <w:tcBorders>
              <w:top w:val="single" w:sz="4" w:space="0" w:color="000000"/>
              <w:left w:val="single" w:sz="4" w:space="0" w:color="000000"/>
              <w:bottom w:val="single" w:sz="4" w:space="0" w:color="000000"/>
            </w:tcBorders>
            <w:shd w:val="clear" w:color="auto" w:fill="auto"/>
          </w:tcPr>
          <w:p w14:paraId="63322A9A"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Oświetlenie, halogenowe, punktowe z możliwością regulacji – 1 punkt, zamontowany w suficie przedziału medycznego</w:t>
            </w:r>
          </w:p>
        </w:tc>
        <w:tc>
          <w:tcPr>
            <w:tcW w:w="1216" w:type="dxa"/>
            <w:shd w:val="clear" w:color="auto" w:fill="auto"/>
          </w:tcPr>
          <w:p w14:paraId="169935B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0EAE197A"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9995CB1" w14:textId="77777777" w:rsidTr="00B00973">
        <w:tc>
          <w:tcPr>
            <w:tcW w:w="876" w:type="dxa"/>
            <w:shd w:val="clear" w:color="auto" w:fill="auto"/>
          </w:tcPr>
          <w:p w14:paraId="47B7F28B"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42.</w:t>
            </w:r>
          </w:p>
        </w:tc>
        <w:tc>
          <w:tcPr>
            <w:tcW w:w="5320" w:type="dxa"/>
            <w:tcBorders>
              <w:top w:val="single" w:sz="4" w:space="0" w:color="000000"/>
              <w:left w:val="single" w:sz="4" w:space="0" w:color="000000"/>
              <w:bottom w:val="single" w:sz="4" w:space="0" w:color="000000"/>
            </w:tcBorders>
            <w:shd w:val="clear" w:color="auto" w:fill="auto"/>
          </w:tcPr>
          <w:p w14:paraId="76E0A6F1"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color w:val="FF0000"/>
                <w:sz w:val="22"/>
                <w:szCs w:val="22"/>
                <w:lang w:bidi="fa-IR"/>
              </w:rPr>
              <w:t xml:space="preserve"> </w:t>
            </w:r>
            <w:r w:rsidRPr="00141903">
              <w:rPr>
                <w:rFonts w:ascii="Cambria" w:eastAsia="Andale Sans UI" w:hAnsi="Cambria" w:cs="Calibri"/>
                <w:sz w:val="22"/>
                <w:szCs w:val="22"/>
                <w:lang w:bidi="fa-IR"/>
              </w:rPr>
              <w:t xml:space="preserve">Dwie lampki pulsacyjne w kolorze żółtym </w:t>
            </w:r>
            <w:r w:rsidRPr="00141903">
              <w:rPr>
                <w:rFonts w:ascii="Cambria" w:eastAsia="Andale Sans UI" w:hAnsi="Cambria" w:cs="Calibri"/>
                <w:sz w:val="22"/>
                <w:szCs w:val="22"/>
                <w:lang w:bidi="fa-IR"/>
              </w:rPr>
              <w:br/>
              <w:t>w szkieletach drzwi tylnych</w:t>
            </w:r>
          </w:p>
        </w:tc>
        <w:tc>
          <w:tcPr>
            <w:tcW w:w="1216" w:type="dxa"/>
            <w:shd w:val="clear" w:color="auto" w:fill="auto"/>
          </w:tcPr>
          <w:p w14:paraId="237173B3"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52704F27"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1B90ED3E" w14:textId="77777777" w:rsidTr="00B00973">
        <w:tc>
          <w:tcPr>
            <w:tcW w:w="876" w:type="dxa"/>
            <w:shd w:val="clear" w:color="auto" w:fill="auto"/>
          </w:tcPr>
          <w:p w14:paraId="4B85BDC1"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43.</w:t>
            </w:r>
          </w:p>
        </w:tc>
        <w:tc>
          <w:tcPr>
            <w:tcW w:w="5320" w:type="dxa"/>
            <w:tcBorders>
              <w:top w:val="single" w:sz="4" w:space="0" w:color="000000"/>
              <w:left w:val="single" w:sz="4" w:space="0" w:color="000000"/>
              <w:bottom w:val="single" w:sz="4" w:space="0" w:color="000000"/>
            </w:tcBorders>
            <w:shd w:val="clear" w:color="auto" w:fill="auto"/>
          </w:tcPr>
          <w:p w14:paraId="64CD6B94"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 xml:space="preserve">Antena radiotelefonu ze złączem w kabinie kierowcy </w:t>
            </w:r>
            <w:r w:rsidRPr="00141903">
              <w:rPr>
                <w:rFonts w:ascii="Cambria" w:eastAsia="Andale Sans UI" w:hAnsi="Cambria" w:cs="Calibri"/>
                <w:sz w:val="22"/>
                <w:szCs w:val="22"/>
                <w:lang w:bidi="fa-IR"/>
              </w:rPr>
              <w:br/>
              <w:t>z miejscem uwzględniającym mocowanie urządzenia + przewody zasilające 12V dla dodatkowego urządzenia</w:t>
            </w:r>
          </w:p>
        </w:tc>
        <w:tc>
          <w:tcPr>
            <w:tcW w:w="1216" w:type="dxa"/>
            <w:shd w:val="clear" w:color="auto" w:fill="auto"/>
          </w:tcPr>
          <w:p w14:paraId="37A4FE2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4FB6315F"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0E51A1B" w14:textId="77777777" w:rsidTr="00B00973">
        <w:tc>
          <w:tcPr>
            <w:tcW w:w="9356" w:type="dxa"/>
            <w:gridSpan w:val="4"/>
            <w:shd w:val="clear" w:color="auto" w:fill="auto"/>
          </w:tcPr>
          <w:p w14:paraId="21EA344C"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SYGNALIZACJA ŚWIETLNO-DŹWIĘKOWA I OZNAKOWANIE</w:t>
            </w:r>
          </w:p>
        </w:tc>
      </w:tr>
      <w:tr w:rsidR="00141903" w:rsidRPr="00141903" w14:paraId="1E10C3B7" w14:textId="77777777" w:rsidTr="00B00973">
        <w:tc>
          <w:tcPr>
            <w:tcW w:w="876" w:type="dxa"/>
            <w:shd w:val="clear" w:color="auto" w:fill="auto"/>
          </w:tcPr>
          <w:p w14:paraId="6027571F"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44.</w:t>
            </w:r>
          </w:p>
        </w:tc>
        <w:tc>
          <w:tcPr>
            <w:tcW w:w="5320" w:type="dxa"/>
            <w:tcBorders>
              <w:top w:val="single" w:sz="4" w:space="0" w:color="000000"/>
              <w:left w:val="single" w:sz="4" w:space="0" w:color="000000"/>
              <w:bottom w:val="single" w:sz="4" w:space="0" w:color="000000"/>
            </w:tcBorders>
            <w:shd w:val="clear" w:color="auto" w:fill="auto"/>
            <w:vAlign w:val="center"/>
          </w:tcPr>
          <w:p w14:paraId="60462DE1"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 xml:space="preserve">Belka sygnalizacyjna z dwoma punktami świetlnymi typu stroboskopowego w kolorze niebieskim, zamontowana w przedniej części dachu pojazdu </w:t>
            </w:r>
            <w:r w:rsidRPr="00141903">
              <w:rPr>
                <w:rFonts w:ascii="Cambria" w:eastAsia="Andale Sans UI" w:hAnsi="Cambria" w:cs="Calibri"/>
                <w:sz w:val="22"/>
                <w:szCs w:val="22"/>
                <w:lang w:bidi="fa-IR"/>
              </w:rPr>
              <w:br/>
              <w:t>z podświetlanym napisem „AMBULANS”</w:t>
            </w:r>
          </w:p>
        </w:tc>
        <w:tc>
          <w:tcPr>
            <w:tcW w:w="1216" w:type="dxa"/>
            <w:shd w:val="clear" w:color="auto" w:fill="auto"/>
          </w:tcPr>
          <w:p w14:paraId="7F5B06F9"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6227706C"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1645C4F" w14:textId="77777777" w:rsidTr="00B00973">
        <w:tc>
          <w:tcPr>
            <w:tcW w:w="876" w:type="dxa"/>
            <w:shd w:val="clear" w:color="auto" w:fill="auto"/>
          </w:tcPr>
          <w:p w14:paraId="04310D37"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45.</w:t>
            </w:r>
          </w:p>
        </w:tc>
        <w:tc>
          <w:tcPr>
            <w:tcW w:w="5320" w:type="dxa"/>
            <w:tcBorders>
              <w:top w:val="single" w:sz="4" w:space="0" w:color="000000"/>
              <w:left w:val="single" w:sz="4" w:space="0" w:color="000000"/>
              <w:bottom w:val="single" w:sz="4" w:space="0" w:color="000000"/>
            </w:tcBorders>
            <w:shd w:val="clear" w:color="auto" w:fill="auto"/>
          </w:tcPr>
          <w:p w14:paraId="68D4A044" w14:textId="77777777" w:rsidR="00141903" w:rsidRPr="00141903" w:rsidRDefault="00141903" w:rsidP="00141903">
            <w:pPr>
              <w:widowControl/>
              <w:suppressAutoHyphens w:val="0"/>
              <w:autoSpaceDE/>
              <w:rPr>
                <w:rFonts w:ascii="Cambria" w:hAnsi="Cambria" w:cs="Times New Roman"/>
                <w:color w:val="FF0000"/>
                <w:sz w:val="22"/>
                <w:szCs w:val="22"/>
                <w:lang w:eastAsia="pl-PL"/>
              </w:rPr>
            </w:pPr>
            <w:r w:rsidRPr="00141903">
              <w:rPr>
                <w:rFonts w:ascii="Cambria" w:eastAsia="Andale Sans UI" w:hAnsi="Cambria" w:cs="Calibri"/>
                <w:sz w:val="22"/>
                <w:szCs w:val="22"/>
                <w:lang w:bidi="fa-IR"/>
              </w:rPr>
              <w:t>Lampa pulsacyjna w kolorze niebieskim zamontowana w tylnej części dachu pojazdu</w:t>
            </w:r>
          </w:p>
        </w:tc>
        <w:tc>
          <w:tcPr>
            <w:tcW w:w="1216" w:type="dxa"/>
            <w:shd w:val="clear" w:color="auto" w:fill="auto"/>
          </w:tcPr>
          <w:p w14:paraId="40152DC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0789829C"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7EF9B80" w14:textId="77777777" w:rsidTr="00B00973">
        <w:tc>
          <w:tcPr>
            <w:tcW w:w="876" w:type="dxa"/>
            <w:shd w:val="clear" w:color="auto" w:fill="auto"/>
          </w:tcPr>
          <w:p w14:paraId="42362109"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46.</w:t>
            </w:r>
          </w:p>
        </w:tc>
        <w:tc>
          <w:tcPr>
            <w:tcW w:w="5320" w:type="dxa"/>
            <w:tcBorders>
              <w:top w:val="single" w:sz="4" w:space="0" w:color="000000"/>
              <w:left w:val="single" w:sz="4" w:space="0" w:color="000000"/>
              <w:bottom w:val="single" w:sz="4" w:space="0" w:color="000000"/>
            </w:tcBorders>
            <w:shd w:val="clear" w:color="auto" w:fill="auto"/>
          </w:tcPr>
          <w:p w14:paraId="319E240C"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Dwie lampy pulsacyjne w kolorze niebieskim zamontowane na wysokości pasa przedniego</w:t>
            </w:r>
          </w:p>
        </w:tc>
        <w:tc>
          <w:tcPr>
            <w:tcW w:w="1216" w:type="dxa"/>
            <w:shd w:val="clear" w:color="auto" w:fill="auto"/>
          </w:tcPr>
          <w:p w14:paraId="1AD9A8AB"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2B286677"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666E20A8" w14:textId="77777777" w:rsidTr="00B00973">
        <w:tc>
          <w:tcPr>
            <w:tcW w:w="876" w:type="dxa"/>
            <w:shd w:val="clear" w:color="auto" w:fill="auto"/>
          </w:tcPr>
          <w:p w14:paraId="4E2D6726"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47.</w:t>
            </w:r>
          </w:p>
        </w:tc>
        <w:tc>
          <w:tcPr>
            <w:tcW w:w="5320" w:type="dxa"/>
            <w:tcBorders>
              <w:top w:val="single" w:sz="4" w:space="0" w:color="000000"/>
              <w:left w:val="single" w:sz="4" w:space="0" w:color="000000"/>
              <w:bottom w:val="single" w:sz="4" w:space="0" w:color="000000"/>
            </w:tcBorders>
            <w:shd w:val="clear" w:color="auto" w:fill="auto"/>
          </w:tcPr>
          <w:p w14:paraId="3EDAFAFD"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Urządzenie nagłaśniające z modulowanym sygnałem dźwiękowym oraz możliwością podawania komunikatów głosem</w:t>
            </w:r>
          </w:p>
        </w:tc>
        <w:tc>
          <w:tcPr>
            <w:tcW w:w="1216" w:type="dxa"/>
            <w:shd w:val="clear" w:color="auto" w:fill="auto"/>
          </w:tcPr>
          <w:p w14:paraId="71DBA21C"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11E70316"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9CB0A39" w14:textId="77777777" w:rsidTr="00B00973">
        <w:tc>
          <w:tcPr>
            <w:tcW w:w="9356" w:type="dxa"/>
            <w:gridSpan w:val="4"/>
            <w:shd w:val="clear" w:color="auto" w:fill="auto"/>
          </w:tcPr>
          <w:p w14:paraId="29E7B9AE"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OZNAKOWANIE POJAZDU</w:t>
            </w:r>
          </w:p>
        </w:tc>
      </w:tr>
      <w:tr w:rsidR="00141903" w:rsidRPr="00141903" w14:paraId="0E3AEACC" w14:textId="77777777" w:rsidTr="00B00973">
        <w:tc>
          <w:tcPr>
            <w:tcW w:w="876" w:type="dxa"/>
            <w:shd w:val="clear" w:color="auto" w:fill="auto"/>
          </w:tcPr>
          <w:p w14:paraId="3D540785"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48.</w:t>
            </w:r>
          </w:p>
        </w:tc>
        <w:tc>
          <w:tcPr>
            <w:tcW w:w="5320" w:type="dxa"/>
            <w:tcBorders>
              <w:top w:val="single" w:sz="4" w:space="0" w:color="000000"/>
              <w:left w:val="single" w:sz="4" w:space="0" w:color="000000"/>
              <w:bottom w:val="single" w:sz="4" w:space="0" w:color="000000"/>
            </w:tcBorders>
            <w:shd w:val="clear" w:color="auto" w:fill="auto"/>
          </w:tcPr>
          <w:p w14:paraId="5BB158D9"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Napis: „AMBULANS” – z tyłu i lustrzany z przodu pojazdu w kolorze czerwonym (odblaskowy)</w:t>
            </w:r>
          </w:p>
        </w:tc>
        <w:tc>
          <w:tcPr>
            <w:tcW w:w="1216" w:type="dxa"/>
            <w:shd w:val="clear" w:color="auto" w:fill="auto"/>
          </w:tcPr>
          <w:p w14:paraId="3DAA6D60"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4E32CEF8"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3360937" w14:textId="77777777" w:rsidTr="00B00973">
        <w:tc>
          <w:tcPr>
            <w:tcW w:w="876" w:type="dxa"/>
            <w:shd w:val="clear" w:color="auto" w:fill="auto"/>
          </w:tcPr>
          <w:p w14:paraId="054E3A67"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49.</w:t>
            </w:r>
          </w:p>
        </w:tc>
        <w:tc>
          <w:tcPr>
            <w:tcW w:w="5320" w:type="dxa"/>
            <w:tcBorders>
              <w:top w:val="single" w:sz="4" w:space="0" w:color="000000"/>
              <w:left w:val="single" w:sz="4" w:space="0" w:color="000000"/>
              <w:bottom w:val="single" w:sz="4" w:space="0" w:color="000000"/>
            </w:tcBorders>
            <w:shd w:val="clear" w:color="auto" w:fill="auto"/>
            <w:vAlign w:val="center"/>
          </w:tcPr>
          <w:p w14:paraId="25232DED"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Pas niebieski (odblaskowy) umieszczony wokół nadwozia w części podzielnej</w:t>
            </w:r>
          </w:p>
        </w:tc>
        <w:tc>
          <w:tcPr>
            <w:tcW w:w="1216" w:type="dxa"/>
            <w:shd w:val="clear" w:color="auto" w:fill="auto"/>
          </w:tcPr>
          <w:p w14:paraId="51A5B2E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5CCCADD7"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42ADC53F" w14:textId="77777777" w:rsidTr="00B00973">
        <w:tc>
          <w:tcPr>
            <w:tcW w:w="876" w:type="dxa"/>
            <w:shd w:val="clear" w:color="auto" w:fill="auto"/>
          </w:tcPr>
          <w:p w14:paraId="3B0C6357"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50.</w:t>
            </w:r>
          </w:p>
        </w:tc>
        <w:tc>
          <w:tcPr>
            <w:tcW w:w="5320" w:type="dxa"/>
            <w:tcBorders>
              <w:top w:val="single" w:sz="4" w:space="0" w:color="000000"/>
              <w:left w:val="single" w:sz="4" w:space="0" w:color="000000"/>
              <w:bottom w:val="single" w:sz="4" w:space="0" w:color="000000"/>
            </w:tcBorders>
            <w:shd w:val="clear" w:color="auto" w:fill="auto"/>
            <w:vAlign w:val="center"/>
          </w:tcPr>
          <w:p w14:paraId="654BCAB5" w14:textId="77777777" w:rsidR="00141903" w:rsidRPr="00141903" w:rsidRDefault="00141903" w:rsidP="00141903">
            <w:pPr>
              <w:widowControl/>
              <w:suppressAutoHyphens w:val="0"/>
              <w:autoSpaceDE/>
              <w:rPr>
                <w:rFonts w:ascii="Cambria" w:hAnsi="Cambria" w:cs="Times New Roman"/>
                <w:color w:val="FF0000"/>
                <w:sz w:val="22"/>
                <w:szCs w:val="22"/>
                <w:lang w:eastAsia="pl-PL"/>
              </w:rPr>
            </w:pPr>
            <w:r w:rsidRPr="00141903">
              <w:rPr>
                <w:rFonts w:ascii="Cambria" w:hAnsi="Cambria" w:cs="Calibri"/>
                <w:bCs/>
                <w:iCs/>
                <w:color w:val="000000"/>
              </w:rPr>
              <w:t>Pas czerwony pod niebieskim</w:t>
            </w:r>
          </w:p>
        </w:tc>
        <w:tc>
          <w:tcPr>
            <w:tcW w:w="1216" w:type="dxa"/>
            <w:shd w:val="clear" w:color="auto" w:fill="auto"/>
          </w:tcPr>
          <w:p w14:paraId="27AC743F"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1DF45D58"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667CD493" w14:textId="77777777" w:rsidTr="00B00973">
        <w:tc>
          <w:tcPr>
            <w:tcW w:w="876" w:type="dxa"/>
            <w:shd w:val="clear" w:color="auto" w:fill="auto"/>
          </w:tcPr>
          <w:p w14:paraId="1F74D84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51.</w:t>
            </w:r>
          </w:p>
        </w:tc>
        <w:tc>
          <w:tcPr>
            <w:tcW w:w="5320" w:type="dxa"/>
            <w:tcBorders>
              <w:top w:val="single" w:sz="4" w:space="0" w:color="000000"/>
              <w:left w:val="single" w:sz="4" w:space="0" w:color="000000"/>
              <w:bottom w:val="single" w:sz="4" w:space="0" w:color="000000"/>
            </w:tcBorders>
            <w:shd w:val="clear" w:color="auto" w:fill="auto"/>
            <w:vAlign w:val="center"/>
          </w:tcPr>
          <w:p w14:paraId="609A0631" w14:textId="77777777" w:rsidR="00141903" w:rsidRPr="00141903" w:rsidRDefault="00141903" w:rsidP="00141903">
            <w:pPr>
              <w:widowControl/>
              <w:suppressAutoHyphens w:val="0"/>
              <w:autoSpaceDE/>
              <w:rPr>
                <w:rFonts w:ascii="Cambria" w:hAnsi="Cambria" w:cs="Times New Roman"/>
                <w:sz w:val="22"/>
                <w:szCs w:val="22"/>
                <w:lang w:eastAsia="pl-PL"/>
              </w:rPr>
            </w:pPr>
            <w:r w:rsidRPr="00141903">
              <w:rPr>
                <w:rFonts w:ascii="Cambria" w:eastAsia="Andale Sans UI" w:hAnsi="Cambria" w:cs="Calibri"/>
                <w:sz w:val="22"/>
                <w:szCs w:val="22"/>
                <w:lang w:bidi="fa-IR"/>
              </w:rPr>
              <w:t>Okna w kabinie sanitarnej pokryte w 2/3 wysokości folią półprzezroczystą</w:t>
            </w:r>
          </w:p>
        </w:tc>
        <w:tc>
          <w:tcPr>
            <w:tcW w:w="1216" w:type="dxa"/>
            <w:shd w:val="clear" w:color="auto" w:fill="auto"/>
          </w:tcPr>
          <w:p w14:paraId="0FEC5CF2"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79B66CE7"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284707DE" w14:textId="77777777" w:rsidTr="00B00973">
        <w:tc>
          <w:tcPr>
            <w:tcW w:w="876" w:type="dxa"/>
            <w:shd w:val="clear" w:color="auto" w:fill="auto"/>
          </w:tcPr>
          <w:p w14:paraId="5DF3F29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52.</w:t>
            </w:r>
          </w:p>
        </w:tc>
        <w:tc>
          <w:tcPr>
            <w:tcW w:w="5320" w:type="dxa"/>
            <w:tcBorders>
              <w:top w:val="single" w:sz="4" w:space="0" w:color="000000"/>
              <w:left w:val="single" w:sz="4" w:space="0" w:color="000000"/>
              <w:bottom w:val="single" w:sz="4" w:space="0" w:color="000000"/>
            </w:tcBorders>
            <w:shd w:val="clear" w:color="auto" w:fill="auto"/>
            <w:vAlign w:val="center"/>
          </w:tcPr>
          <w:p w14:paraId="72ADF62C" w14:textId="77777777" w:rsidR="00141903" w:rsidRPr="00141903" w:rsidRDefault="00141903" w:rsidP="00141903">
            <w:pPr>
              <w:widowControl/>
              <w:suppressAutoHyphens w:val="0"/>
              <w:autoSpaceDE/>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Oznaczenie karetki </w:t>
            </w:r>
            <w:r w:rsidRPr="00141903">
              <w:rPr>
                <w:rFonts w:ascii="Cambria" w:eastAsia="Andale Sans UI" w:hAnsi="Cambria" w:cs="Calibri"/>
                <w:b/>
                <w:bCs/>
                <w:sz w:val="22"/>
                <w:szCs w:val="22"/>
                <w:lang w:bidi="fa-IR"/>
              </w:rPr>
              <w:t>typu (A)</w:t>
            </w:r>
          </w:p>
        </w:tc>
        <w:tc>
          <w:tcPr>
            <w:tcW w:w="1216" w:type="dxa"/>
            <w:shd w:val="clear" w:color="auto" w:fill="auto"/>
          </w:tcPr>
          <w:p w14:paraId="16C9F118"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5C32E9FA"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5E6500BA" w14:textId="77777777" w:rsidTr="00B00973">
        <w:tc>
          <w:tcPr>
            <w:tcW w:w="876" w:type="dxa"/>
            <w:shd w:val="clear" w:color="auto" w:fill="auto"/>
          </w:tcPr>
          <w:p w14:paraId="4805A6A4"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53.</w:t>
            </w:r>
          </w:p>
        </w:tc>
        <w:tc>
          <w:tcPr>
            <w:tcW w:w="5320" w:type="dxa"/>
            <w:tcBorders>
              <w:top w:val="single" w:sz="4" w:space="0" w:color="000000"/>
              <w:left w:val="single" w:sz="4" w:space="0" w:color="000000"/>
              <w:bottom w:val="single" w:sz="4" w:space="0" w:color="000000"/>
            </w:tcBorders>
            <w:shd w:val="clear" w:color="auto" w:fill="auto"/>
            <w:vAlign w:val="center"/>
          </w:tcPr>
          <w:p w14:paraId="1BD6B700" w14:textId="77777777" w:rsidR="00141903" w:rsidRPr="00141903" w:rsidRDefault="00141903" w:rsidP="00141903">
            <w:pPr>
              <w:widowControl/>
              <w:suppressAutoHyphens w:val="0"/>
              <w:autoSpaceDE/>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Logo Zamawiającego (NIGRiR) umieszczone </w:t>
            </w:r>
            <w:r w:rsidRPr="00141903">
              <w:rPr>
                <w:rFonts w:ascii="Cambria" w:eastAsia="Andale Sans UI" w:hAnsi="Cambria" w:cs="Calibri"/>
                <w:sz w:val="22"/>
                <w:szCs w:val="22"/>
                <w:lang w:bidi="fa-IR"/>
              </w:rPr>
              <w:br/>
              <w:t>w uzgodnionym miejscu</w:t>
            </w:r>
          </w:p>
        </w:tc>
        <w:tc>
          <w:tcPr>
            <w:tcW w:w="1216" w:type="dxa"/>
            <w:shd w:val="clear" w:color="auto" w:fill="auto"/>
          </w:tcPr>
          <w:p w14:paraId="1737312D"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3B664B56"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32F29F96" w14:textId="77777777" w:rsidTr="00B00973">
        <w:tc>
          <w:tcPr>
            <w:tcW w:w="9356" w:type="dxa"/>
            <w:gridSpan w:val="4"/>
            <w:shd w:val="clear" w:color="auto" w:fill="auto"/>
          </w:tcPr>
          <w:p w14:paraId="63D9BB48" w14:textId="77777777" w:rsidR="00141903" w:rsidRPr="00141903" w:rsidRDefault="00141903" w:rsidP="00141903">
            <w:pPr>
              <w:widowControl/>
              <w:suppressAutoHyphens w:val="0"/>
              <w:autoSpaceDE/>
              <w:rPr>
                <w:rFonts w:ascii="Cambria" w:hAnsi="Cambria" w:cs="Times New Roman"/>
                <w:b/>
                <w:bCs/>
                <w:sz w:val="22"/>
                <w:szCs w:val="22"/>
                <w:lang w:eastAsia="pl-PL"/>
              </w:rPr>
            </w:pPr>
            <w:r w:rsidRPr="00141903">
              <w:rPr>
                <w:rFonts w:ascii="Cambria" w:hAnsi="Cambria" w:cs="Calibri"/>
                <w:b/>
                <w:bCs/>
                <w:sz w:val="22"/>
                <w:szCs w:val="22"/>
              </w:rPr>
              <w:t>WYPOSAŻENIE</w:t>
            </w:r>
          </w:p>
        </w:tc>
      </w:tr>
      <w:tr w:rsidR="00141903" w:rsidRPr="00141903" w14:paraId="79CB009C" w14:textId="77777777" w:rsidTr="00B00973">
        <w:tc>
          <w:tcPr>
            <w:tcW w:w="876" w:type="dxa"/>
            <w:shd w:val="clear" w:color="auto" w:fill="auto"/>
          </w:tcPr>
          <w:p w14:paraId="20E0FC96"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54.</w:t>
            </w:r>
          </w:p>
        </w:tc>
        <w:tc>
          <w:tcPr>
            <w:tcW w:w="5320" w:type="dxa"/>
            <w:tcBorders>
              <w:top w:val="single" w:sz="4" w:space="0" w:color="000000"/>
              <w:left w:val="single" w:sz="4" w:space="0" w:color="000000"/>
              <w:bottom w:val="single" w:sz="4" w:space="0" w:color="000000"/>
            </w:tcBorders>
            <w:shd w:val="clear" w:color="auto" w:fill="auto"/>
          </w:tcPr>
          <w:p w14:paraId="7246B7B8" w14:textId="77777777" w:rsidR="00141903" w:rsidRPr="00141903" w:rsidRDefault="00141903" w:rsidP="00141903">
            <w:pPr>
              <w:widowControl/>
              <w:suppressAutoHyphens w:val="0"/>
              <w:autoSpaceDE/>
              <w:rPr>
                <w:rFonts w:ascii="Cambria" w:eastAsia="Andale Sans UI" w:hAnsi="Cambria" w:cs="Calibri"/>
                <w:bCs/>
                <w:sz w:val="22"/>
                <w:szCs w:val="22"/>
                <w:lang w:bidi="fa-IR"/>
              </w:rPr>
            </w:pPr>
            <w:r w:rsidRPr="00141903">
              <w:rPr>
                <w:rFonts w:ascii="Cambria" w:eastAsia="Andale Sans UI" w:hAnsi="Cambria" w:cs="Calibri"/>
                <w:bCs/>
                <w:sz w:val="22"/>
                <w:szCs w:val="22"/>
                <w:lang w:bidi="fa-IR"/>
              </w:rPr>
              <w:t>INSTALACJA TLENOWA:</w:t>
            </w:r>
          </w:p>
          <w:p w14:paraId="1E02F4A6" w14:textId="77777777" w:rsidR="00141903" w:rsidRPr="00141903" w:rsidRDefault="00141903" w:rsidP="00141903">
            <w:pPr>
              <w:widowControl/>
              <w:suppressAutoHyphens w:val="0"/>
              <w:autoSpaceDE/>
              <w:rPr>
                <w:rFonts w:ascii="Cambria" w:eastAsia="Andale Sans UI" w:hAnsi="Cambria" w:cs="Calibri"/>
                <w:bCs/>
                <w:sz w:val="22"/>
                <w:szCs w:val="22"/>
                <w:lang w:bidi="fa-IR"/>
              </w:rPr>
            </w:pPr>
            <w:r w:rsidRPr="00141903">
              <w:rPr>
                <w:rFonts w:ascii="Cambria" w:eastAsia="Andale Sans UI" w:hAnsi="Cambria" w:cs="Calibri"/>
                <w:bCs/>
                <w:sz w:val="22"/>
                <w:szCs w:val="22"/>
                <w:lang w:bidi="fa-IR"/>
              </w:rPr>
              <w:t>Butla tlenowa o pojemności 10 l.</w:t>
            </w:r>
          </w:p>
          <w:p w14:paraId="72703FDF" w14:textId="77777777" w:rsidR="00141903" w:rsidRPr="00141903" w:rsidRDefault="00141903" w:rsidP="00141903">
            <w:pPr>
              <w:widowControl/>
              <w:suppressAutoHyphens w:val="0"/>
              <w:autoSpaceDE/>
              <w:rPr>
                <w:rFonts w:ascii="Cambria" w:eastAsia="Andale Sans UI" w:hAnsi="Cambria" w:cs="Calibri"/>
                <w:bCs/>
                <w:sz w:val="22"/>
                <w:szCs w:val="22"/>
                <w:lang w:bidi="fa-IR"/>
              </w:rPr>
            </w:pPr>
            <w:r w:rsidRPr="00141903">
              <w:rPr>
                <w:rFonts w:ascii="Cambria" w:eastAsia="Andale Sans UI" w:hAnsi="Cambria" w:cs="Calibri"/>
                <w:bCs/>
                <w:sz w:val="22"/>
                <w:szCs w:val="22"/>
                <w:lang w:bidi="fa-IR"/>
              </w:rPr>
              <w:t>Reduktor tlenowy z szybkozłączem</w:t>
            </w:r>
          </w:p>
          <w:p w14:paraId="574F375C" w14:textId="77777777" w:rsidR="00141903" w:rsidRPr="00141903" w:rsidRDefault="00141903" w:rsidP="00141903">
            <w:pPr>
              <w:widowControl/>
              <w:suppressAutoHyphens w:val="0"/>
              <w:autoSpaceDE/>
              <w:rPr>
                <w:rFonts w:ascii="Cambria" w:hAnsi="Cambria" w:cs="Times New Roman"/>
                <w:color w:val="FF0000"/>
                <w:sz w:val="22"/>
                <w:szCs w:val="22"/>
                <w:lang w:eastAsia="pl-PL"/>
              </w:rPr>
            </w:pPr>
            <w:r w:rsidRPr="00141903">
              <w:rPr>
                <w:rFonts w:ascii="Cambria" w:eastAsia="Andale Sans UI" w:hAnsi="Cambria" w:cs="Calibri"/>
                <w:bCs/>
                <w:sz w:val="22"/>
                <w:szCs w:val="22"/>
                <w:lang w:bidi="fa-IR"/>
              </w:rPr>
              <w:t>Panel tlenowy typu AGA u wezgłowia pacjenta na ścianie lewej</w:t>
            </w:r>
          </w:p>
        </w:tc>
        <w:tc>
          <w:tcPr>
            <w:tcW w:w="1216" w:type="dxa"/>
            <w:shd w:val="clear" w:color="auto" w:fill="auto"/>
          </w:tcPr>
          <w:p w14:paraId="150BAD40"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7C022825"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24ABC619" w14:textId="77777777" w:rsidTr="00B00973">
        <w:tc>
          <w:tcPr>
            <w:tcW w:w="876" w:type="dxa"/>
            <w:shd w:val="clear" w:color="auto" w:fill="auto"/>
          </w:tcPr>
          <w:p w14:paraId="7BE35389"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55.</w:t>
            </w:r>
          </w:p>
        </w:tc>
        <w:tc>
          <w:tcPr>
            <w:tcW w:w="5320" w:type="dxa"/>
            <w:tcBorders>
              <w:top w:val="single" w:sz="4" w:space="0" w:color="000000"/>
              <w:left w:val="single" w:sz="4" w:space="0" w:color="000000"/>
              <w:bottom w:val="single" w:sz="4" w:space="0" w:color="000000"/>
            </w:tcBorders>
            <w:shd w:val="clear" w:color="auto" w:fill="auto"/>
          </w:tcPr>
          <w:p w14:paraId="5B089A24"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ZABUDOWA PRZEDZIAŁU MEDYCZNEGO</w:t>
            </w:r>
          </w:p>
          <w:p w14:paraId="740E3C27"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-Wzmocniona podłoga umożliwiająca mocowanie noszy głównych, pokryta wykładziną antypoślizgową, łatwozmywalną, połączoną szczelnie z pokryciem boków uniemożliwiająca podciekanie cieczy przy myciu wnętrza  pojazdu (kompozyt)</w:t>
            </w:r>
          </w:p>
          <w:p w14:paraId="6126A5A4"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-Wzmocniona konstrukcja ściany lewej umożliwiająca montaż dodatkowego sprzętu medycznego</w:t>
            </w:r>
          </w:p>
          <w:p w14:paraId="22AD7FFD"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-Izolacja dźwiękowo-termiczna przedziału medycznego</w:t>
            </w:r>
          </w:p>
          <w:p w14:paraId="7513C69A"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-Stała przegroda oddzielająca przedział medyczny od przedziału kierowcy, wyposażona w okno zapewniające komunikację z kabiną kierowcy (zmatowione)</w:t>
            </w:r>
          </w:p>
          <w:p w14:paraId="12B6FCE8"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-Wyłożenie ścian i sufitu materiałami antystatycznymi, </w:t>
            </w:r>
            <w:r w:rsidRPr="00141903">
              <w:rPr>
                <w:rFonts w:ascii="Cambria" w:eastAsia="Andale Sans UI" w:hAnsi="Cambria" w:cs="Calibri"/>
                <w:sz w:val="22"/>
                <w:szCs w:val="22"/>
                <w:lang w:bidi="fa-IR"/>
              </w:rPr>
              <w:lastRenderedPageBreak/>
              <w:t>niepalnymi, nietoksycznymi i łatwo zmywalnymi (w kolorze białym)</w:t>
            </w:r>
          </w:p>
          <w:p w14:paraId="1111069C" w14:textId="77777777" w:rsidR="00141903" w:rsidRPr="00141903" w:rsidRDefault="00141903" w:rsidP="00141903">
            <w:pPr>
              <w:widowControl/>
              <w:suppressAutoHyphens w:val="0"/>
              <w:autoSpaceDE/>
              <w:rPr>
                <w:rFonts w:ascii="Cambria" w:eastAsia="Andale Sans UI" w:hAnsi="Cambria" w:cs="Calibri"/>
                <w:bCs/>
                <w:sz w:val="22"/>
                <w:szCs w:val="22"/>
                <w:lang w:bidi="fa-IR"/>
              </w:rPr>
            </w:pPr>
          </w:p>
        </w:tc>
        <w:tc>
          <w:tcPr>
            <w:tcW w:w="1216" w:type="dxa"/>
            <w:shd w:val="clear" w:color="auto" w:fill="auto"/>
          </w:tcPr>
          <w:p w14:paraId="5537363C"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lastRenderedPageBreak/>
              <w:t>TAK</w:t>
            </w:r>
          </w:p>
        </w:tc>
        <w:tc>
          <w:tcPr>
            <w:tcW w:w="1944" w:type="dxa"/>
            <w:shd w:val="clear" w:color="auto" w:fill="auto"/>
          </w:tcPr>
          <w:p w14:paraId="4228720A" w14:textId="77777777" w:rsidR="00141903" w:rsidRPr="00141903" w:rsidRDefault="00141903" w:rsidP="00141903">
            <w:pPr>
              <w:widowControl/>
              <w:suppressAutoHyphens w:val="0"/>
              <w:autoSpaceDE/>
              <w:rPr>
                <w:rFonts w:ascii="Cambria" w:hAnsi="Cambria" w:cs="Times New Roman"/>
                <w:sz w:val="22"/>
                <w:szCs w:val="22"/>
                <w:lang w:eastAsia="pl-PL"/>
              </w:rPr>
            </w:pPr>
          </w:p>
        </w:tc>
      </w:tr>
      <w:tr w:rsidR="00141903" w:rsidRPr="00141903" w14:paraId="70A8FE11" w14:textId="77777777" w:rsidTr="00B00973">
        <w:tc>
          <w:tcPr>
            <w:tcW w:w="876" w:type="dxa"/>
            <w:shd w:val="clear" w:color="auto" w:fill="auto"/>
          </w:tcPr>
          <w:p w14:paraId="6CDB661A"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pl-PL"/>
              </w:rPr>
              <w:t>56.</w:t>
            </w:r>
          </w:p>
        </w:tc>
        <w:tc>
          <w:tcPr>
            <w:tcW w:w="5320" w:type="dxa"/>
            <w:tcBorders>
              <w:top w:val="single" w:sz="4" w:space="0" w:color="000000"/>
              <w:left w:val="single" w:sz="4" w:space="0" w:color="000000"/>
              <w:bottom w:val="single" w:sz="4" w:space="0" w:color="000000"/>
            </w:tcBorders>
            <w:shd w:val="clear" w:color="auto" w:fill="auto"/>
          </w:tcPr>
          <w:p w14:paraId="37E8D60D"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-Szafki – na przegrodzie:</w:t>
            </w:r>
          </w:p>
          <w:p w14:paraId="7A688C0F" w14:textId="77777777" w:rsidR="00141903" w:rsidRPr="00141903" w:rsidRDefault="00141903" w:rsidP="00141903">
            <w:pPr>
              <w:tabs>
                <w:tab w:val="left" w:pos="1310"/>
              </w:tabs>
              <w:spacing w:line="100" w:lineRule="atLeast"/>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*szafka w narożniku ściany lewej z roletą i miejscem na leki</w:t>
            </w:r>
          </w:p>
          <w:p w14:paraId="17D20567"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-Szafki - ściana lewa:</w:t>
            </w:r>
          </w:p>
          <w:p w14:paraId="6F25EDE6"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*szafka podsufitowa na 2/3 długości przedziału medycznego</w:t>
            </w:r>
          </w:p>
          <w:p w14:paraId="1D247436"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*Miejsce fotela kardiologicznego wraz z rampa najazdową </w:t>
            </w:r>
          </w:p>
          <w:p w14:paraId="1A8B0593"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*Jeden fotel  usytuowany tyłem do kierunku jazdy </w:t>
            </w:r>
          </w:p>
          <w:p w14:paraId="62619697"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*Uchwyt do mocowania kroplówki w suficie – 2 szt.</w:t>
            </w:r>
          </w:p>
          <w:p w14:paraId="54DB15EA"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*Szyna umożliwiająca montaż sprzętu medycznego</w:t>
            </w:r>
          </w:p>
          <w:p w14:paraId="73E4A3E5" w14:textId="77777777" w:rsidR="00141903" w:rsidRPr="00141903" w:rsidRDefault="00141903" w:rsidP="00141903">
            <w:pPr>
              <w:tabs>
                <w:tab w:val="left" w:pos="1310"/>
              </w:tabs>
              <w:spacing w:line="100" w:lineRule="atLeast"/>
              <w:ind w:left="1" w:hanging="1"/>
              <w:jc w:val="both"/>
              <w:rPr>
                <w:rFonts w:ascii="Cambria" w:eastAsia="Andale Sans UI" w:hAnsi="Cambria" w:cs="Calibri"/>
                <w:sz w:val="22"/>
                <w:szCs w:val="22"/>
                <w:lang w:bidi="fa-IR"/>
              </w:rPr>
            </w:pPr>
            <w:r w:rsidRPr="00141903">
              <w:rPr>
                <w:rFonts w:ascii="Cambria" w:eastAsia="Andale Sans UI" w:hAnsi="Cambria" w:cs="Calibri"/>
                <w:sz w:val="22"/>
                <w:szCs w:val="22"/>
                <w:lang w:bidi="fa-IR"/>
              </w:rPr>
              <w:t xml:space="preserve">*Podstawa noszy głównych stała ze schowkiem na nosze podbierakowe </w:t>
            </w:r>
          </w:p>
          <w:p w14:paraId="25708BFE" w14:textId="77777777" w:rsidR="00141903" w:rsidRPr="00141903" w:rsidRDefault="00141903" w:rsidP="00141903">
            <w:pPr>
              <w:widowControl/>
              <w:suppressAutoHyphens w:val="0"/>
              <w:autoSpaceDE/>
              <w:rPr>
                <w:rFonts w:ascii="Cambria" w:eastAsia="Andale Sans UI" w:hAnsi="Cambria" w:cs="Calibri"/>
                <w:sz w:val="22"/>
                <w:szCs w:val="22"/>
                <w:lang w:bidi="fa-IR"/>
              </w:rPr>
            </w:pPr>
            <w:r w:rsidRPr="00141903">
              <w:rPr>
                <w:rFonts w:ascii="Cambria" w:eastAsia="Andale Sans UI" w:hAnsi="Cambria" w:cs="Calibri"/>
                <w:sz w:val="22"/>
                <w:szCs w:val="22"/>
                <w:lang w:bidi="fa-IR"/>
              </w:rPr>
              <w:t>*Dodatkowa gaśnica 2kg</w:t>
            </w:r>
          </w:p>
          <w:p w14:paraId="69B7563A" w14:textId="77777777" w:rsidR="00141903" w:rsidRPr="00141903" w:rsidRDefault="00141903" w:rsidP="00141903">
            <w:pPr>
              <w:widowControl/>
              <w:suppressAutoHyphens w:val="0"/>
              <w:autoSpaceDE/>
              <w:rPr>
                <w:rFonts w:ascii="Cambria" w:hAnsi="Cambria" w:cs="Times New Roman"/>
                <w:sz w:val="22"/>
                <w:szCs w:val="22"/>
                <w:lang w:eastAsia="pl-PL"/>
              </w:rPr>
            </w:pPr>
          </w:p>
        </w:tc>
        <w:tc>
          <w:tcPr>
            <w:tcW w:w="1216" w:type="dxa"/>
            <w:shd w:val="clear" w:color="auto" w:fill="auto"/>
          </w:tcPr>
          <w:p w14:paraId="3973EFCC" w14:textId="77777777" w:rsidR="00141903" w:rsidRPr="00141903" w:rsidRDefault="00141903" w:rsidP="00141903">
            <w:pPr>
              <w:widowControl/>
              <w:suppressAutoHyphens w:val="0"/>
              <w:autoSpaceDE/>
              <w:jc w:val="center"/>
              <w:rPr>
                <w:rFonts w:ascii="Cambria" w:hAnsi="Cambria" w:cs="Times New Roman"/>
                <w:sz w:val="22"/>
                <w:szCs w:val="22"/>
                <w:lang w:eastAsia="pl-PL"/>
              </w:rPr>
            </w:pPr>
            <w:r w:rsidRPr="00141903">
              <w:rPr>
                <w:rFonts w:ascii="Cambria" w:hAnsi="Cambria" w:cs="Times New Roman"/>
                <w:sz w:val="22"/>
                <w:szCs w:val="22"/>
                <w:lang w:eastAsia="en-US"/>
              </w:rPr>
              <w:t>TAK</w:t>
            </w:r>
          </w:p>
        </w:tc>
        <w:tc>
          <w:tcPr>
            <w:tcW w:w="1944" w:type="dxa"/>
            <w:shd w:val="clear" w:color="auto" w:fill="auto"/>
          </w:tcPr>
          <w:p w14:paraId="2FC34133" w14:textId="77777777" w:rsidR="00141903" w:rsidRPr="00141903" w:rsidRDefault="00141903" w:rsidP="00141903">
            <w:pPr>
              <w:widowControl/>
              <w:suppressAutoHyphens w:val="0"/>
              <w:autoSpaceDE/>
              <w:rPr>
                <w:rFonts w:ascii="Cambria" w:hAnsi="Cambria" w:cs="Times New Roman"/>
                <w:sz w:val="22"/>
                <w:szCs w:val="22"/>
                <w:lang w:eastAsia="pl-PL"/>
              </w:rPr>
            </w:pPr>
          </w:p>
        </w:tc>
      </w:tr>
    </w:tbl>
    <w:p w14:paraId="1E27C964" w14:textId="77777777" w:rsidR="00141903" w:rsidRPr="00141903" w:rsidRDefault="00141903" w:rsidP="00141903">
      <w:pPr>
        <w:widowControl/>
        <w:suppressAutoHyphens w:val="0"/>
        <w:autoSpaceDE/>
        <w:spacing w:after="200" w:line="276" w:lineRule="auto"/>
        <w:rPr>
          <w:rFonts w:ascii="Cambria" w:hAnsi="Cambria" w:cs="Times New Roman"/>
          <w:sz w:val="22"/>
          <w:szCs w:val="22"/>
          <w:lang w:eastAsia="en-US"/>
        </w:rPr>
      </w:pPr>
    </w:p>
    <w:bookmarkEnd w:id="0"/>
    <w:p w14:paraId="7765B480" w14:textId="77777777" w:rsidR="00141903" w:rsidRPr="00141903" w:rsidRDefault="00141903" w:rsidP="00141903">
      <w:pPr>
        <w:widowControl/>
        <w:suppressAutoHyphens w:val="0"/>
        <w:autoSpaceDE/>
        <w:rPr>
          <w:rFonts w:ascii="Cambria" w:hAnsi="Cambria"/>
          <w:b/>
          <w:bCs/>
          <w:i/>
          <w:color w:val="0070C0"/>
          <w:sz w:val="22"/>
          <w:szCs w:val="22"/>
        </w:rPr>
      </w:pPr>
    </w:p>
    <w:p w14:paraId="13CA9507" w14:textId="77777777" w:rsidR="00141903" w:rsidRPr="00141903" w:rsidRDefault="00141903" w:rsidP="00141903">
      <w:pPr>
        <w:widowControl/>
        <w:suppressAutoHyphens w:val="0"/>
        <w:autoSpaceDE/>
        <w:rPr>
          <w:rFonts w:ascii="Cambria" w:eastAsia="Arial" w:hAnsi="Cambria"/>
          <w:b/>
          <w:bCs/>
          <w:sz w:val="22"/>
          <w:szCs w:val="22"/>
        </w:rPr>
      </w:pPr>
      <w:r w:rsidRPr="00141903">
        <w:rPr>
          <w:rFonts w:ascii="Cambria" w:hAnsi="Cambria"/>
          <w:b/>
          <w:bCs/>
          <w:i/>
          <w:sz w:val="22"/>
          <w:szCs w:val="22"/>
        </w:rPr>
        <w:t xml:space="preserve">* Niespełnienie któregokolwiek z punktów skutkuje odrzuceniem oferty na podst. art. 226 ust. 1 pkt 5 Pzp </w:t>
      </w:r>
    </w:p>
    <w:p w14:paraId="5DC3F134" w14:textId="77777777" w:rsidR="00141903" w:rsidRPr="00141903" w:rsidRDefault="00141903" w:rsidP="00141903">
      <w:pPr>
        <w:rPr>
          <w:rFonts w:ascii="Cambria" w:hAnsi="Cambria"/>
          <w:b/>
          <w:bCs/>
          <w:sz w:val="22"/>
          <w:szCs w:val="22"/>
          <w:u w:val="single"/>
        </w:rPr>
      </w:pPr>
    </w:p>
    <w:p w14:paraId="4109328E" w14:textId="77777777" w:rsidR="00141903" w:rsidRPr="00141903" w:rsidRDefault="00141903" w:rsidP="00141903">
      <w:pPr>
        <w:rPr>
          <w:rFonts w:ascii="Cambria" w:hAnsi="Cambria"/>
          <w:color w:val="FF0000"/>
          <w:sz w:val="22"/>
          <w:szCs w:val="22"/>
        </w:rPr>
      </w:pPr>
    </w:p>
    <w:p w14:paraId="18E54330" w14:textId="77777777" w:rsidR="00141903" w:rsidRPr="00141903" w:rsidRDefault="00141903" w:rsidP="00141903">
      <w:pPr>
        <w:rPr>
          <w:rFonts w:ascii="Cambria" w:hAnsi="Cambria"/>
          <w:sz w:val="22"/>
          <w:szCs w:val="22"/>
        </w:rPr>
      </w:pPr>
    </w:p>
    <w:p w14:paraId="2E4F347F" w14:textId="77777777" w:rsidR="00141903" w:rsidRPr="00141903" w:rsidRDefault="00141903" w:rsidP="00141903">
      <w:pPr>
        <w:shd w:val="clear" w:color="auto" w:fill="FFFFFF"/>
        <w:ind w:left="207"/>
        <w:jc w:val="center"/>
        <w:rPr>
          <w:rFonts w:ascii="Cambria" w:hAnsi="Cambria"/>
          <w:b/>
          <w:sz w:val="22"/>
          <w:szCs w:val="22"/>
        </w:rPr>
      </w:pPr>
      <w:r w:rsidRPr="00141903">
        <w:rPr>
          <w:rFonts w:ascii="Cambria" w:hAnsi="Cambria"/>
          <w:b/>
          <w:color w:val="00B050"/>
          <w:sz w:val="22"/>
          <w:szCs w:val="22"/>
        </w:rPr>
        <w:br/>
      </w:r>
      <w:r w:rsidRPr="00141903">
        <w:rPr>
          <w:rFonts w:ascii="Cambria" w:hAnsi="Cambria"/>
          <w:b/>
          <w:color w:val="00B050"/>
          <w:sz w:val="22"/>
          <w:szCs w:val="22"/>
        </w:rPr>
        <w:br w:type="page"/>
      </w:r>
      <w:r w:rsidRPr="00141903">
        <w:rPr>
          <w:rFonts w:ascii="Cambria" w:hAnsi="Cambria"/>
          <w:b/>
          <w:sz w:val="22"/>
          <w:szCs w:val="22"/>
        </w:rPr>
        <w:lastRenderedPageBreak/>
        <w:t>ZAŁĄCZNIK NR 3 DO SWZ</w:t>
      </w:r>
    </w:p>
    <w:p w14:paraId="2F9DBE7C" w14:textId="77777777" w:rsidR="00141903" w:rsidRPr="00141903" w:rsidRDefault="00141903" w:rsidP="00141903">
      <w:pPr>
        <w:ind w:left="5245" w:hanging="5245"/>
        <w:rPr>
          <w:rFonts w:ascii="Cambria" w:hAnsi="Cambria"/>
          <w:b/>
          <w:sz w:val="22"/>
          <w:szCs w:val="22"/>
        </w:rPr>
      </w:pPr>
      <w:r w:rsidRPr="00141903">
        <w:rPr>
          <w:rFonts w:ascii="Cambria" w:hAnsi="Cambria"/>
          <w:b/>
          <w:sz w:val="22"/>
          <w:szCs w:val="22"/>
        </w:rPr>
        <w:t>Zamawiający:</w:t>
      </w:r>
    </w:p>
    <w:p w14:paraId="51A1666D" w14:textId="77777777" w:rsidR="00141903" w:rsidRPr="00141903" w:rsidRDefault="00141903" w:rsidP="00141903">
      <w:pPr>
        <w:tabs>
          <w:tab w:val="left" w:pos="284"/>
        </w:tabs>
        <w:rPr>
          <w:rFonts w:ascii="Cambria" w:hAnsi="Cambria"/>
          <w:b/>
          <w:sz w:val="22"/>
          <w:szCs w:val="22"/>
        </w:rPr>
      </w:pPr>
      <w:r w:rsidRPr="00141903">
        <w:rPr>
          <w:rFonts w:ascii="Cambria" w:hAnsi="Cambria"/>
          <w:b/>
          <w:sz w:val="22"/>
          <w:szCs w:val="22"/>
        </w:rPr>
        <w:t xml:space="preserve">Narodowy  Instytut  Geriatrii,  Reumatologii i Rehabilitacji </w:t>
      </w:r>
    </w:p>
    <w:p w14:paraId="37E33319" w14:textId="77777777" w:rsidR="00141903" w:rsidRPr="00141903" w:rsidRDefault="00141903" w:rsidP="00141903">
      <w:pPr>
        <w:tabs>
          <w:tab w:val="left" w:pos="284"/>
        </w:tabs>
        <w:rPr>
          <w:rFonts w:ascii="Cambria" w:hAnsi="Cambria"/>
          <w:sz w:val="22"/>
          <w:szCs w:val="22"/>
        </w:rPr>
      </w:pPr>
      <w:r w:rsidRPr="00141903">
        <w:rPr>
          <w:rFonts w:ascii="Cambria" w:hAnsi="Cambria"/>
          <w:b/>
          <w:sz w:val="22"/>
          <w:szCs w:val="22"/>
        </w:rPr>
        <w:t xml:space="preserve">im. Prof. dr hab. med. Eleonory Reicher </w:t>
      </w:r>
      <w:r w:rsidRPr="00141903">
        <w:rPr>
          <w:rFonts w:ascii="Cambria" w:hAnsi="Cambria"/>
          <w:b/>
          <w:sz w:val="22"/>
          <w:szCs w:val="22"/>
        </w:rPr>
        <w:br/>
      </w:r>
      <w:r w:rsidRPr="00141903">
        <w:rPr>
          <w:rFonts w:ascii="Cambria" w:hAnsi="Cambria"/>
          <w:sz w:val="22"/>
          <w:szCs w:val="22"/>
        </w:rPr>
        <w:t>02-637 Warszawa ul. Spartańska 1</w:t>
      </w:r>
    </w:p>
    <w:p w14:paraId="222C1535" w14:textId="77777777" w:rsidR="00141903" w:rsidRPr="00141903" w:rsidRDefault="00141903" w:rsidP="00141903">
      <w:pPr>
        <w:ind w:right="5954"/>
        <w:rPr>
          <w:rFonts w:ascii="Cambria" w:hAnsi="Cambria"/>
          <w:i/>
          <w:sz w:val="22"/>
          <w:szCs w:val="22"/>
        </w:rPr>
      </w:pPr>
    </w:p>
    <w:p w14:paraId="103664E7" w14:textId="77777777" w:rsidR="00141903" w:rsidRPr="00141903" w:rsidRDefault="00141903" w:rsidP="00141903">
      <w:pPr>
        <w:ind w:right="5954"/>
        <w:rPr>
          <w:rFonts w:ascii="Cambria" w:hAnsi="Cambria"/>
          <w:b/>
          <w:sz w:val="22"/>
          <w:szCs w:val="22"/>
        </w:rPr>
      </w:pPr>
      <w:r w:rsidRPr="00141903">
        <w:rPr>
          <w:rFonts w:ascii="Cambria" w:hAnsi="Cambria"/>
          <w:b/>
          <w:sz w:val="22"/>
          <w:szCs w:val="22"/>
        </w:rPr>
        <w:t>Wykonawca:</w:t>
      </w:r>
    </w:p>
    <w:p w14:paraId="11C9B2CF" w14:textId="77777777" w:rsidR="00141903" w:rsidRPr="00141903" w:rsidRDefault="00141903" w:rsidP="00141903">
      <w:pPr>
        <w:ind w:right="5954"/>
        <w:rPr>
          <w:rFonts w:ascii="Cambria" w:hAnsi="Cambria"/>
          <w:b/>
          <w:sz w:val="22"/>
          <w:szCs w:val="22"/>
        </w:rPr>
      </w:pPr>
    </w:p>
    <w:p w14:paraId="01DD6E38" w14:textId="77777777" w:rsidR="00141903" w:rsidRPr="00141903" w:rsidRDefault="00141903" w:rsidP="00141903">
      <w:pPr>
        <w:rPr>
          <w:rFonts w:ascii="Cambria" w:hAnsi="Cambria"/>
          <w:sz w:val="22"/>
          <w:szCs w:val="22"/>
        </w:rPr>
      </w:pPr>
      <w:r w:rsidRPr="00141903">
        <w:rPr>
          <w:rFonts w:ascii="Cambria" w:hAnsi="Cambria"/>
          <w:sz w:val="22"/>
          <w:szCs w:val="22"/>
        </w:rPr>
        <w:t>.......................................................................................................................................................</w:t>
      </w:r>
    </w:p>
    <w:p w14:paraId="26DA049B" w14:textId="77777777" w:rsidR="00141903" w:rsidRPr="00141903" w:rsidRDefault="00141903" w:rsidP="00141903">
      <w:pPr>
        <w:ind w:right="1"/>
        <w:jc w:val="center"/>
        <w:rPr>
          <w:rFonts w:ascii="Cambria" w:hAnsi="Cambria"/>
          <w:i/>
          <w:sz w:val="22"/>
          <w:szCs w:val="22"/>
        </w:rPr>
      </w:pPr>
      <w:r w:rsidRPr="00141903">
        <w:rPr>
          <w:rFonts w:ascii="Cambria" w:hAnsi="Cambria"/>
          <w:i/>
          <w:sz w:val="22"/>
          <w:szCs w:val="22"/>
        </w:rPr>
        <w:t>(pełna nazwa/firma, adres)</w:t>
      </w:r>
    </w:p>
    <w:p w14:paraId="14EF72E0" w14:textId="77777777" w:rsidR="00141903" w:rsidRPr="00141903" w:rsidRDefault="00141903" w:rsidP="00141903">
      <w:pPr>
        <w:ind w:right="1"/>
        <w:jc w:val="center"/>
        <w:rPr>
          <w:rFonts w:ascii="Cambria" w:hAnsi="Cambria"/>
          <w:i/>
          <w:sz w:val="22"/>
          <w:szCs w:val="22"/>
        </w:rPr>
      </w:pPr>
    </w:p>
    <w:p w14:paraId="4116A735" w14:textId="77777777" w:rsidR="00141903" w:rsidRPr="00141903" w:rsidRDefault="00141903" w:rsidP="00141903">
      <w:pPr>
        <w:widowControl/>
        <w:suppressAutoHyphens w:val="0"/>
        <w:autoSpaceDE/>
        <w:jc w:val="center"/>
        <w:rPr>
          <w:rFonts w:ascii="Cambria" w:eastAsia="Calibri" w:hAnsi="Cambria"/>
          <w:b/>
          <w:bCs/>
          <w:sz w:val="22"/>
          <w:szCs w:val="22"/>
          <w:u w:val="single"/>
        </w:rPr>
      </w:pPr>
      <w:r w:rsidRPr="00141903">
        <w:rPr>
          <w:rFonts w:ascii="Cambria" w:eastAsia="Calibri" w:hAnsi="Cambria"/>
          <w:b/>
          <w:bCs/>
          <w:sz w:val="22"/>
          <w:szCs w:val="22"/>
          <w:u w:val="single"/>
        </w:rPr>
        <w:t>DOTYCZĄCE PODSTAW WYKLUCZENIA Z POSTĘPOWANIA</w:t>
      </w:r>
    </w:p>
    <w:p w14:paraId="1D198010" w14:textId="77777777" w:rsidR="00141903" w:rsidRPr="00141903" w:rsidRDefault="00141903" w:rsidP="00141903">
      <w:pPr>
        <w:autoSpaceDN w:val="0"/>
        <w:adjustRightInd w:val="0"/>
        <w:jc w:val="center"/>
        <w:rPr>
          <w:rFonts w:ascii="Cambria" w:eastAsia="Calibri" w:hAnsi="Cambria"/>
          <w:b/>
          <w:bCs/>
          <w:sz w:val="22"/>
          <w:szCs w:val="22"/>
        </w:rPr>
      </w:pPr>
    </w:p>
    <w:p w14:paraId="76529730" w14:textId="77777777" w:rsidR="00141903" w:rsidRPr="00141903" w:rsidRDefault="00141903" w:rsidP="00141903">
      <w:pPr>
        <w:autoSpaceDN w:val="0"/>
        <w:adjustRightInd w:val="0"/>
        <w:rPr>
          <w:rFonts w:ascii="Cambria" w:eastAsia="Calibri" w:hAnsi="Cambria"/>
          <w:sz w:val="22"/>
          <w:szCs w:val="22"/>
        </w:rPr>
      </w:pPr>
    </w:p>
    <w:p w14:paraId="597F012D" w14:textId="74EF2E74" w:rsidR="00141903" w:rsidRPr="00141903" w:rsidRDefault="00141903" w:rsidP="00141903">
      <w:pPr>
        <w:ind w:right="-2"/>
        <w:jc w:val="center"/>
        <w:rPr>
          <w:rFonts w:ascii="Cambria" w:eastAsia="Calibri" w:hAnsi="Cambria"/>
          <w:sz w:val="22"/>
          <w:szCs w:val="22"/>
        </w:rPr>
      </w:pPr>
      <w:r w:rsidRPr="00141903">
        <w:rPr>
          <w:rFonts w:ascii="Cambria" w:eastAsia="Calibri" w:hAnsi="Cambria"/>
          <w:sz w:val="22"/>
          <w:szCs w:val="22"/>
        </w:rPr>
        <w:t xml:space="preserve">Na potrzeby postępowania o udzielenie zamówienia publicznego </w:t>
      </w:r>
      <w:r w:rsidRPr="00141903">
        <w:rPr>
          <w:rFonts w:ascii="Cambria" w:eastAsia="Calibri" w:hAnsi="Cambria"/>
          <w:bCs/>
          <w:i/>
          <w:iCs/>
          <w:sz w:val="22"/>
          <w:szCs w:val="22"/>
        </w:rPr>
        <w:t>pn.</w:t>
      </w:r>
      <w:r w:rsidRPr="00141903">
        <w:rPr>
          <w:rFonts w:ascii="Cambria" w:eastAsia="Calibri" w:hAnsi="Cambria"/>
          <w:b/>
          <w:bCs/>
          <w:i/>
          <w:iCs/>
          <w:sz w:val="22"/>
          <w:szCs w:val="22"/>
        </w:rPr>
        <w:t xml:space="preserve"> „</w:t>
      </w:r>
      <w:bookmarkStart w:id="1" w:name="_Hlk71125209"/>
      <w:r w:rsidRPr="00141903">
        <w:rPr>
          <w:rFonts w:ascii="Cambria" w:hAnsi="Cambria"/>
          <w:b/>
          <w:bCs/>
          <w:sz w:val="22"/>
          <w:szCs w:val="22"/>
        </w:rPr>
        <w:t>Dostawa karetki transportowej”</w:t>
      </w:r>
      <w:r w:rsidRPr="00141903">
        <w:rPr>
          <w:rFonts w:ascii="Cambria" w:hAnsi="Cambria"/>
          <w:b/>
          <w:color w:val="000000"/>
          <w:sz w:val="22"/>
          <w:szCs w:val="22"/>
        </w:rPr>
        <w:t xml:space="preserve"> </w:t>
      </w:r>
      <w:r w:rsidRPr="00141903">
        <w:rPr>
          <w:rFonts w:ascii="Cambria" w:hAnsi="Cambria"/>
          <w:b/>
          <w:sz w:val="22"/>
          <w:szCs w:val="22"/>
        </w:rPr>
        <w:t xml:space="preserve">– sprawa nr </w:t>
      </w:r>
      <w:r w:rsidR="00BC4D4A">
        <w:rPr>
          <w:rFonts w:ascii="Cambria" w:hAnsi="Cambria"/>
          <w:b/>
          <w:sz w:val="22"/>
          <w:szCs w:val="22"/>
        </w:rPr>
        <w:t>21</w:t>
      </w:r>
      <w:r w:rsidRPr="00141903">
        <w:rPr>
          <w:rFonts w:ascii="Cambria" w:hAnsi="Cambria"/>
          <w:b/>
          <w:sz w:val="22"/>
          <w:szCs w:val="22"/>
        </w:rPr>
        <w:t>/PN/2021/ES</w:t>
      </w:r>
    </w:p>
    <w:bookmarkEnd w:id="1"/>
    <w:p w14:paraId="785CF52F" w14:textId="77777777" w:rsidR="00141903" w:rsidRPr="00141903" w:rsidRDefault="00141903" w:rsidP="00141903">
      <w:pPr>
        <w:ind w:right="-2"/>
        <w:jc w:val="center"/>
        <w:rPr>
          <w:rFonts w:ascii="Cambria" w:eastAsia="Calibri" w:hAnsi="Cambria"/>
          <w:sz w:val="22"/>
          <w:szCs w:val="22"/>
        </w:rPr>
      </w:pPr>
      <w:r w:rsidRPr="00141903">
        <w:rPr>
          <w:rFonts w:ascii="Cambria" w:eastAsia="Calibri" w:hAnsi="Cambria"/>
          <w:sz w:val="22"/>
          <w:szCs w:val="22"/>
        </w:rPr>
        <w:t>oświadczam, że nie podlegam wykluczeniu z postępowania na podstawie art.108 ust.1 Pzp.</w:t>
      </w:r>
    </w:p>
    <w:p w14:paraId="2137041D" w14:textId="77777777" w:rsidR="00141903" w:rsidRPr="00141903" w:rsidRDefault="00141903" w:rsidP="00141903">
      <w:pPr>
        <w:rPr>
          <w:rFonts w:ascii="Cambria" w:hAnsi="Cambria"/>
          <w:sz w:val="22"/>
          <w:szCs w:val="22"/>
        </w:rPr>
      </w:pPr>
    </w:p>
    <w:p w14:paraId="56A57FB6" w14:textId="77777777" w:rsidR="00141903" w:rsidRPr="00141903" w:rsidRDefault="00141903" w:rsidP="00141903">
      <w:pPr>
        <w:rPr>
          <w:rFonts w:ascii="Cambria" w:hAnsi="Cambria"/>
          <w:sz w:val="22"/>
          <w:szCs w:val="22"/>
        </w:rPr>
      </w:pPr>
    </w:p>
    <w:p w14:paraId="26214548" w14:textId="77777777" w:rsidR="00141903" w:rsidRPr="00141903" w:rsidRDefault="00141903" w:rsidP="00141903">
      <w:pPr>
        <w:rPr>
          <w:rFonts w:ascii="Cambria" w:eastAsia="Calibri" w:hAnsi="Cambria"/>
          <w:i/>
          <w:iCs/>
          <w:sz w:val="22"/>
          <w:szCs w:val="22"/>
        </w:rPr>
      </w:pPr>
      <w:r w:rsidRPr="00141903">
        <w:rPr>
          <w:rFonts w:ascii="Cambria" w:eastAsia="Calibri" w:hAnsi="Cambria"/>
          <w:sz w:val="22"/>
          <w:szCs w:val="22"/>
        </w:rPr>
        <w:t>…………….…….</w:t>
      </w:r>
      <w:r w:rsidRPr="00141903">
        <w:rPr>
          <w:rFonts w:ascii="Cambria" w:eastAsia="Calibri" w:hAnsi="Cambria"/>
          <w:i/>
          <w:iCs/>
          <w:sz w:val="22"/>
          <w:szCs w:val="22"/>
        </w:rPr>
        <w:t xml:space="preserve">(miejscowość), </w:t>
      </w:r>
      <w:r w:rsidRPr="00141903">
        <w:rPr>
          <w:rFonts w:ascii="Cambria" w:eastAsia="Calibri" w:hAnsi="Cambria"/>
          <w:sz w:val="22"/>
          <w:szCs w:val="22"/>
        </w:rPr>
        <w:t xml:space="preserve">dnia………………….r.  </w:t>
      </w:r>
      <w:r w:rsidRPr="00141903">
        <w:rPr>
          <w:rFonts w:ascii="Cambria" w:eastAsia="Calibri" w:hAnsi="Cambria"/>
          <w:i/>
          <w:iCs/>
          <w:sz w:val="22"/>
          <w:szCs w:val="22"/>
        </w:rPr>
        <w:t xml:space="preserve">                                                                                                                         </w:t>
      </w:r>
    </w:p>
    <w:p w14:paraId="656B9EAA" w14:textId="77777777" w:rsidR="00141903" w:rsidRPr="00141903" w:rsidRDefault="00141903" w:rsidP="00141903">
      <w:pPr>
        <w:rPr>
          <w:rFonts w:ascii="Cambria" w:hAnsi="Cambria"/>
          <w:sz w:val="22"/>
          <w:szCs w:val="22"/>
        </w:rPr>
      </w:pPr>
      <w:r w:rsidRPr="00141903">
        <w:rPr>
          <w:rFonts w:ascii="Cambria" w:eastAsia="Calibri" w:hAnsi="Cambria"/>
          <w:i/>
          <w:iCs/>
          <w:sz w:val="22"/>
          <w:szCs w:val="22"/>
        </w:rPr>
        <w:t xml:space="preserve">                                                                                                               …….</w:t>
      </w:r>
      <w:r w:rsidRPr="00141903">
        <w:rPr>
          <w:rFonts w:ascii="Cambria" w:hAnsi="Cambria"/>
          <w:sz w:val="22"/>
          <w:szCs w:val="22"/>
        </w:rPr>
        <w:t>…….................................................</w:t>
      </w:r>
    </w:p>
    <w:p w14:paraId="6CB2D2D8" w14:textId="77777777" w:rsidR="00141903" w:rsidRPr="00141903" w:rsidRDefault="00141903" w:rsidP="00141903">
      <w:pPr>
        <w:jc w:val="center"/>
        <w:rPr>
          <w:rFonts w:ascii="Cambria" w:hAnsi="Cambria"/>
          <w:sz w:val="22"/>
          <w:szCs w:val="22"/>
        </w:rPr>
      </w:pPr>
      <w:r w:rsidRPr="00141903">
        <w:rPr>
          <w:rFonts w:ascii="Cambria" w:hAnsi="Cambria"/>
          <w:sz w:val="22"/>
          <w:szCs w:val="22"/>
        </w:rPr>
        <w:t xml:space="preserve">                                                                                                               podpis elektroniczny kwalifikowany lub podpis zaufany</w:t>
      </w:r>
    </w:p>
    <w:p w14:paraId="234FA8AC" w14:textId="77777777" w:rsidR="00141903" w:rsidRPr="00141903" w:rsidRDefault="00141903" w:rsidP="00141903">
      <w:pPr>
        <w:jc w:val="center"/>
        <w:rPr>
          <w:rFonts w:ascii="Cambria" w:hAnsi="Cambria"/>
          <w:sz w:val="22"/>
          <w:szCs w:val="22"/>
        </w:rPr>
      </w:pPr>
      <w:r w:rsidRPr="00141903">
        <w:rPr>
          <w:rFonts w:ascii="Cambria" w:hAnsi="Cambria"/>
          <w:sz w:val="22"/>
          <w:szCs w:val="22"/>
        </w:rPr>
        <w:t xml:space="preserve">                                                                                                         lub osobisty osoby/-ób uprawnionej/-ych</w:t>
      </w:r>
    </w:p>
    <w:p w14:paraId="4206A03B" w14:textId="77777777" w:rsidR="00141903" w:rsidRPr="00141903" w:rsidRDefault="00141903" w:rsidP="00141903">
      <w:pPr>
        <w:jc w:val="center"/>
        <w:rPr>
          <w:rFonts w:ascii="Cambria" w:eastAsia="Calibri" w:hAnsi="Cambria"/>
          <w:sz w:val="22"/>
          <w:szCs w:val="22"/>
        </w:rPr>
      </w:pPr>
      <w:r w:rsidRPr="00141903">
        <w:rPr>
          <w:rFonts w:ascii="Cambria" w:hAnsi="Cambria"/>
          <w:sz w:val="22"/>
          <w:szCs w:val="22"/>
        </w:rPr>
        <w:t xml:space="preserve">                                                                                                         do reprezentowania Wykonawcy / pełnomocnika</w:t>
      </w:r>
    </w:p>
    <w:p w14:paraId="133DD7CB" w14:textId="77777777" w:rsidR="00141903" w:rsidRPr="00141903" w:rsidRDefault="00141903" w:rsidP="00141903">
      <w:pPr>
        <w:rPr>
          <w:rFonts w:ascii="Cambria" w:hAnsi="Cambria"/>
          <w:b/>
          <w:sz w:val="22"/>
          <w:szCs w:val="22"/>
        </w:rPr>
      </w:pPr>
    </w:p>
    <w:p w14:paraId="468C50DA" w14:textId="77777777" w:rsidR="00141903" w:rsidRPr="00141903" w:rsidRDefault="00141903" w:rsidP="00141903">
      <w:pPr>
        <w:rPr>
          <w:rFonts w:ascii="Cambria" w:hAnsi="Cambria"/>
          <w:b/>
          <w:sz w:val="22"/>
          <w:szCs w:val="22"/>
        </w:rPr>
      </w:pPr>
      <w:r w:rsidRPr="00141903">
        <w:rPr>
          <w:rFonts w:ascii="Cambria" w:hAnsi="Cambria"/>
          <w:b/>
          <w:sz w:val="22"/>
          <w:szCs w:val="22"/>
        </w:rPr>
        <w:t xml:space="preserve">UWAGA: </w:t>
      </w:r>
    </w:p>
    <w:p w14:paraId="10068753" w14:textId="77777777" w:rsidR="00141903" w:rsidRPr="00141903" w:rsidRDefault="00141903" w:rsidP="00141903">
      <w:pPr>
        <w:jc w:val="both"/>
        <w:rPr>
          <w:rFonts w:ascii="Cambria" w:hAnsi="Cambria"/>
          <w:sz w:val="22"/>
          <w:szCs w:val="22"/>
        </w:rPr>
      </w:pPr>
      <w:r w:rsidRPr="00141903">
        <w:rPr>
          <w:rFonts w:ascii="Cambria" w:hAnsi="Cambria"/>
          <w:sz w:val="22"/>
          <w:szCs w:val="22"/>
        </w:rPr>
        <w:t xml:space="preserve">poniższe oświadczenie wykonawca </w:t>
      </w:r>
      <w:r w:rsidRPr="00141903">
        <w:rPr>
          <w:rFonts w:ascii="Cambria" w:hAnsi="Cambria"/>
          <w:sz w:val="22"/>
          <w:szCs w:val="22"/>
          <w:u w:val="single"/>
        </w:rPr>
        <w:t>wypełnia jedynie w sytuacji, gdy zachodzą podstawy do wykluczenia</w:t>
      </w:r>
      <w:r w:rsidRPr="00141903">
        <w:rPr>
          <w:rFonts w:ascii="Cambria" w:hAnsi="Cambria"/>
          <w:sz w:val="22"/>
          <w:szCs w:val="22"/>
        </w:rPr>
        <w:t>.</w:t>
      </w:r>
    </w:p>
    <w:p w14:paraId="6582439B" w14:textId="77777777" w:rsidR="00141903" w:rsidRPr="00141903" w:rsidRDefault="00141903" w:rsidP="00141903">
      <w:pPr>
        <w:jc w:val="both"/>
        <w:rPr>
          <w:rFonts w:ascii="Cambria" w:hAnsi="Cambria"/>
          <w:sz w:val="22"/>
          <w:szCs w:val="22"/>
        </w:rPr>
      </w:pPr>
    </w:p>
    <w:p w14:paraId="516883F3" w14:textId="77777777" w:rsidR="00141903" w:rsidRPr="00141903" w:rsidRDefault="00141903" w:rsidP="00141903">
      <w:pPr>
        <w:autoSpaceDN w:val="0"/>
        <w:adjustRightInd w:val="0"/>
        <w:jc w:val="both"/>
        <w:rPr>
          <w:rFonts w:ascii="Cambria" w:eastAsia="Calibri" w:hAnsi="Cambria"/>
          <w:i/>
          <w:iCs/>
          <w:sz w:val="22"/>
          <w:szCs w:val="22"/>
        </w:rPr>
      </w:pPr>
      <w:r w:rsidRPr="00141903">
        <w:rPr>
          <w:rFonts w:ascii="Cambria" w:eastAsia="Calibri" w:hAnsi="Cambria"/>
          <w:sz w:val="22"/>
          <w:szCs w:val="22"/>
        </w:rPr>
        <w:t xml:space="preserve">Oświadczam, że zachodzą w stosunku do mnie podstawy wykluczenia z postępowania na podstawie art. 108 ust. …….  Pzp </w:t>
      </w:r>
      <w:r w:rsidRPr="00141903">
        <w:rPr>
          <w:rFonts w:ascii="Cambria" w:eastAsia="Calibri" w:hAnsi="Cambria"/>
          <w:i/>
          <w:iCs/>
          <w:sz w:val="22"/>
          <w:szCs w:val="22"/>
        </w:rPr>
        <w:t>(podać mającą zastosowanie podstawę wykluczenia spośród wymienionych w art. 108 ust. 1 Pzp).</w:t>
      </w:r>
    </w:p>
    <w:p w14:paraId="319AD7AC" w14:textId="77777777" w:rsidR="00141903" w:rsidRPr="00141903" w:rsidRDefault="00141903" w:rsidP="00141903">
      <w:pPr>
        <w:autoSpaceDN w:val="0"/>
        <w:adjustRightInd w:val="0"/>
        <w:jc w:val="both"/>
        <w:rPr>
          <w:rFonts w:ascii="Cambria" w:eastAsia="Calibri" w:hAnsi="Cambria"/>
          <w:sz w:val="22"/>
          <w:szCs w:val="22"/>
        </w:rPr>
      </w:pPr>
      <w:r w:rsidRPr="00141903">
        <w:rPr>
          <w:rFonts w:ascii="Cambria" w:eastAsia="Calibri" w:hAnsi="Cambria"/>
          <w:i/>
          <w:iCs/>
          <w:sz w:val="22"/>
          <w:szCs w:val="22"/>
        </w:rPr>
        <w:t xml:space="preserve"> </w:t>
      </w:r>
      <w:r w:rsidRPr="00141903">
        <w:rPr>
          <w:rFonts w:ascii="Cambria" w:eastAsia="Calibri" w:hAnsi="Cambria"/>
          <w:i/>
          <w:iCs/>
          <w:sz w:val="22"/>
          <w:szCs w:val="22"/>
        </w:rPr>
        <w:br/>
      </w:r>
      <w:r w:rsidRPr="00141903">
        <w:rPr>
          <w:rFonts w:ascii="Cambria" w:eastAsia="Calibri" w:hAnsi="Cambria"/>
          <w:sz w:val="22"/>
          <w:szCs w:val="22"/>
        </w:rPr>
        <w:t>Jednocześnie oświadczam, że w związku z ww. okolicznością, na podstawie art. 110 ust. 2 Pzp podjąłem następujące środki naprawcze:</w:t>
      </w:r>
    </w:p>
    <w:p w14:paraId="1C50A586" w14:textId="77777777" w:rsidR="00141903" w:rsidRPr="00141903" w:rsidRDefault="00141903" w:rsidP="00141903">
      <w:pPr>
        <w:autoSpaceDN w:val="0"/>
        <w:adjustRightInd w:val="0"/>
        <w:jc w:val="both"/>
        <w:rPr>
          <w:rFonts w:ascii="Cambria" w:eastAsia="Calibri" w:hAnsi="Cambria"/>
          <w:sz w:val="22"/>
          <w:szCs w:val="22"/>
        </w:rPr>
      </w:pPr>
      <w:r w:rsidRPr="00141903">
        <w:rPr>
          <w:rFonts w:ascii="Cambria" w:eastAsia="Calibri" w:hAnsi="Cambria"/>
          <w:sz w:val="22"/>
          <w:szCs w:val="22"/>
        </w:rPr>
        <w:t>.………………………………………………………………………………………………………………………………………………………………………………………………………………………………………………………………………………………………</w:t>
      </w:r>
    </w:p>
    <w:p w14:paraId="5CEAB675" w14:textId="77777777" w:rsidR="00141903" w:rsidRPr="00141903" w:rsidRDefault="00141903" w:rsidP="00141903">
      <w:pPr>
        <w:autoSpaceDN w:val="0"/>
        <w:adjustRightInd w:val="0"/>
        <w:rPr>
          <w:rFonts w:ascii="Cambria" w:eastAsia="Calibri" w:hAnsi="Cambria"/>
          <w:sz w:val="22"/>
          <w:szCs w:val="22"/>
        </w:rPr>
      </w:pPr>
    </w:p>
    <w:p w14:paraId="336689DC" w14:textId="77777777" w:rsidR="00141903" w:rsidRPr="00141903" w:rsidRDefault="00141903" w:rsidP="00141903">
      <w:pPr>
        <w:rPr>
          <w:rFonts w:ascii="Cambria" w:eastAsia="Calibri" w:hAnsi="Cambria"/>
          <w:i/>
          <w:iCs/>
          <w:sz w:val="22"/>
          <w:szCs w:val="22"/>
        </w:rPr>
      </w:pPr>
      <w:r w:rsidRPr="00141903">
        <w:rPr>
          <w:rFonts w:ascii="Cambria" w:eastAsia="Calibri" w:hAnsi="Cambria"/>
          <w:sz w:val="22"/>
          <w:szCs w:val="22"/>
        </w:rPr>
        <w:t>…………….…….</w:t>
      </w:r>
      <w:r w:rsidRPr="00141903">
        <w:rPr>
          <w:rFonts w:ascii="Cambria" w:eastAsia="Calibri" w:hAnsi="Cambria"/>
          <w:i/>
          <w:iCs/>
          <w:sz w:val="22"/>
          <w:szCs w:val="22"/>
        </w:rPr>
        <w:t xml:space="preserve">(miejscowość), </w:t>
      </w:r>
      <w:r w:rsidRPr="00141903">
        <w:rPr>
          <w:rFonts w:ascii="Cambria" w:eastAsia="Calibri" w:hAnsi="Cambria"/>
          <w:sz w:val="22"/>
          <w:szCs w:val="22"/>
        </w:rPr>
        <w:t xml:space="preserve">dnia………………….r.  </w:t>
      </w:r>
      <w:r w:rsidRPr="00141903">
        <w:rPr>
          <w:rFonts w:ascii="Cambria" w:eastAsia="Calibri" w:hAnsi="Cambria"/>
          <w:i/>
          <w:iCs/>
          <w:sz w:val="22"/>
          <w:szCs w:val="22"/>
        </w:rPr>
        <w:t xml:space="preserve">                                                                                                           </w:t>
      </w:r>
    </w:p>
    <w:p w14:paraId="7FC39136" w14:textId="77777777" w:rsidR="00141903" w:rsidRPr="00141903" w:rsidRDefault="00141903" w:rsidP="00141903">
      <w:pPr>
        <w:rPr>
          <w:rFonts w:ascii="Cambria" w:hAnsi="Cambria"/>
          <w:sz w:val="22"/>
          <w:szCs w:val="22"/>
        </w:rPr>
      </w:pPr>
      <w:r w:rsidRPr="00141903">
        <w:rPr>
          <w:rFonts w:ascii="Cambria" w:eastAsia="Calibri" w:hAnsi="Cambria"/>
          <w:i/>
          <w:iCs/>
          <w:sz w:val="22"/>
          <w:szCs w:val="22"/>
        </w:rPr>
        <w:t xml:space="preserve">                                                                                                             …….</w:t>
      </w:r>
      <w:r w:rsidRPr="00141903">
        <w:rPr>
          <w:rFonts w:ascii="Cambria" w:hAnsi="Cambria"/>
          <w:sz w:val="22"/>
          <w:szCs w:val="22"/>
        </w:rPr>
        <w:t>…….................................................</w:t>
      </w:r>
    </w:p>
    <w:p w14:paraId="0CA6D216" w14:textId="77777777" w:rsidR="00141903" w:rsidRPr="00141903" w:rsidRDefault="00141903" w:rsidP="00141903">
      <w:pPr>
        <w:jc w:val="center"/>
        <w:rPr>
          <w:rFonts w:ascii="Cambria" w:hAnsi="Cambria"/>
          <w:sz w:val="22"/>
          <w:szCs w:val="22"/>
        </w:rPr>
      </w:pPr>
      <w:r w:rsidRPr="00141903">
        <w:rPr>
          <w:rFonts w:ascii="Cambria" w:hAnsi="Cambria"/>
          <w:sz w:val="22"/>
          <w:szCs w:val="22"/>
        </w:rPr>
        <w:t xml:space="preserve">                                                                                                               podpis elektroniczny kwalifikowany    </w:t>
      </w:r>
    </w:p>
    <w:p w14:paraId="76D64711" w14:textId="77777777" w:rsidR="00141903" w:rsidRPr="00141903" w:rsidRDefault="00141903" w:rsidP="00141903">
      <w:pPr>
        <w:jc w:val="center"/>
        <w:rPr>
          <w:rFonts w:ascii="Cambria" w:hAnsi="Cambria"/>
          <w:sz w:val="22"/>
          <w:szCs w:val="22"/>
        </w:rPr>
      </w:pPr>
      <w:r w:rsidRPr="00141903">
        <w:rPr>
          <w:rFonts w:ascii="Cambria" w:hAnsi="Cambria"/>
          <w:sz w:val="22"/>
          <w:szCs w:val="22"/>
        </w:rPr>
        <w:t xml:space="preserve">                                                 lub podpis zaufany</w:t>
      </w:r>
    </w:p>
    <w:p w14:paraId="15715668" w14:textId="77777777" w:rsidR="00141903" w:rsidRPr="00141903" w:rsidRDefault="00141903" w:rsidP="00141903">
      <w:pPr>
        <w:jc w:val="center"/>
        <w:rPr>
          <w:rFonts w:ascii="Cambria" w:hAnsi="Cambria"/>
          <w:sz w:val="22"/>
          <w:szCs w:val="22"/>
        </w:rPr>
      </w:pPr>
      <w:r w:rsidRPr="00141903">
        <w:rPr>
          <w:rFonts w:ascii="Cambria" w:hAnsi="Cambria"/>
          <w:sz w:val="22"/>
          <w:szCs w:val="22"/>
        </w:rPr>
        <w:t xml:space="preserve">                                                                                              lub osobisty osoby/-ób uprawnionej/-ych</w:t>
      </w:r>
    </w:p>
    <w:p w14:paraId="380C97BE" w14:textId="77777777" w:rsidR="00141903" w:rsidRPr="00141903" w:rsidRDefault="00141903" w:rsidP="00141903">
      <w:pPr>
        <w:jc w:val="center"/>
        <w:rPr>
          <w:rFonts w:ascii="Cambria" w:hAnsi="Cambria"/>
          <w:sz w:val="22"/>
          <w:szCs w:val="22"/>
        </w:rPr>
      </w:pPr>
      <w:r w:rsidRPr="00141903">
        <w:rPr>
          <w:rFonts w:ascii="Cambria" w:hAnsi="Cambria"/>
          <w:sz w:val="22"/>
          <w:szCs w:val="22"/>
        </w:rPr>
        <w:t xml:space="preserve">                                                                                                            do reprezentowania Wykonawcy /      </w:t>
      </w:r>
    </w:p>
    <w:p w14:paraId="56262432" w14:textId="77777777" w:rsidR="00141903" w:rsidRPr="00141903" w:rsidRDefault="00141903" w:rsidP="00141903">
      <w:pPr>
        <w:jc w:val="center"/>
        <w:rPr>
          <w:rFonts w:ascii="Cambria" w:eastAsia="Calibri" w:hAnsi="Cambria"/>
          <w:sz w:val="22"/>
          <w:szCs w:val="22"/>
        </w:rPr>
      </w:pPr>
      <w:r w:rsidRPr="00141903">
        <w:rPr>
          <w:rFonts w:ascii="Cambria" w:hAnsi="Cambria"/>
          <w:sz w:val="22"/>
          <w:szCs w:val="22"/>
        </w:rPr>
        <w:t xml:space="preserve">                                                                                                   pełnomocnika</w:t>
      </w:r>
    </w:p>
    <w:tbl>
      <w:tblPr>
        <w:tblpPr w:leftFromText="141" w:rightFromText="141" w:horzAnchor="margin" w:tblpXSpec="center" w:tblpY="43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141903" w:rsidRPr="00141903" w14:paraId="6B7AE841" w14:textId="77777777" w:rsidTr="00B00973">
        <w:trPr>
          <w:trHeight w:val="898"/>
        </w:trPr>
        <w:tc>
          <w:tcPr>
            <w:tcW w:w="5509" w:type="dxa"/>
            <w:tcBorders>
              <w:top w:val="nil"/>
              <w:left w:val="nil"/>
              <w:bottom w:val="single" w:sz="4" w:space="0" w:color="auto"/>
              <w:right w:val="nil"/>
            </w:tcBorders>
            <w:shd w:val="clear" w:color="auto" w:fill="auto"/>
            <w:vAlign w:val="bottom"/>
          </w:tcPr>
          <w:p w14:paraId="104779A5" w14:textId="77777777" w:rsidR="00141903" w:rsidRPr="00141903" w:rsidRDefault="00141903" w:rsidP="00141903">
            <w:pPr>
              <w:widowControl/>
              <w:rPr>
                <w:rFonts w:ascii="Cambria" w:hAnsi="Cambria" w:cs="Times New Roman"/>
                <w:i/>
                <w:sz w:val="22"/>
                <w:szCs w:val="22"/>
              </w:rPr>
            </w:pPr>
          </w:p>
          <w:p w14:paraId="21125C80" w14:textId="77777777" w:rsidR="00141903" w:rsidRPr="00141903" w:rsidRDefault="00141903" w:rsidP="00141903">
            <w:pPr>
              <w:widowControl/>
              <w:rPr>
                <w:rFonts w:ascii="Cambria" w:hAnsi="Cambria" w:cs="Times New Roman"/>
                <w:i/>
                <w:sz w:val="22"/>
                <w:szCs w:val="22"/>
              </w:rPr>
            </w:pPr>
          </w:p>
          <w:p w14:paraId="58735EC2" w14:textId="77777777" w:rsidR="00141903" w:rsidRPr="00141903" w:rsidRDefault="00141903" w:rsidP="00141903">
            <w:pPr>
              <w:widowControl/>
              <w:rPr>
                <w:rFonts w:ascii="Cambria" w:hAnsi="Cambria" w:cs="Times New Roman"/>
                <w:i/>
                <w:sz w:val="22"/>
                <w:szCs w:val="22"/>
              </w:rPr>
            </w:pPr>
            <w:r w:rsidRPr="00141903">
              <w:rPr>
                <w:rFonts w:ascii="Cambria" w:hAnsi="Cambria" w:cs="Times New Roman"/>
                <w:i/>
                <w:sz w:val="22"/>
                <w:szCs w:val="22"/>
              </w:rPr>
              <w:t>Nazwa/pieczęć podmiotu udostępniającego zasoby.</w:t>
            </w:r>
          </w:p>
        </w:tc>
        <w:tc>
          <w:tcPr>
            <w:tcW w:w="5123" w:type="dxa"/>
            <w:tcBorders>
              <w:top w:val="nil"/>
              <w:left w:val="nil"/>
              <w:bottom w:val="single" w:sz="4" w:space="0" w:color="auto"/>
              <w:right w:val="nil"/>
            </w:tcBorders>
            <w:shd w:val="clear" w:color="auto" w:fill="auto"/>
            <w:vAlign w:val="center"/>
          </w:tcPr>
          <w:p w14:paraId="5D072486" w14:textId="77777777" w:rsidR="00141903" w:rsidRPr="00141903" w:rsidRDefault="00141903" w:rsidP="00141903">
            <w:pPr>
              <w:jc w:val="right"/>
              <w:rPr>
                <w:rFonts w:ascii="Cambria" w:hAnsi="Cambria" w:cs="Times New Roman"/>
                <w:b/>
                <w:sz w:val="22"/>
                <w:szCs w:val="22"/>
                <w:u w:val="single"/>
              </w:rPr>
            </w:pPr>
            <w:r w:rsidRPr="00141903">
              <w:rPr>
                <w:rFonts w:ascii="Cambria" w:hAnsi="Cambria" w:cs="Times New Roman"/>
                <w:b/>
                <w:bCs/>
                <w:sz w:val="22"/>
                <w:szCs w:val="22"/>
                <w:lang w:val="x-none" w:eastAsia="zh-CN"/>
              </w:rPr>
              <w:t xml:space="preserve">Załącznik nr </w:t>
            </w:r>
            <w:r w:rsidRPr="00141903">
              <w:rPr>
                <w:rFonts w:ascii="Cambria" w:hAnsi="Cambria" w:cs="Times New Roman"/>
                <w:b/>
                <w:bCs/>
                <w:sz w:val="22"/>
                <w:szCs w:val="22"/>
                <w:lang w:eastAsia="zh-CN"/>
              </w:rPr>
              <w:t>4</w:t>
            </w:r>
            <w:r w:rsidRPr="00141903">
              <w:rPr>
                <w:rFonts w:ascii="Cambria" w:hAnsi="Cambria" w:cs="Times New Roman"/>
                <w:b/>
                <w:bCs/>
                <w:sz w:val="22"/>
                <w:szCs w:val="22"/>
                <w:lang w:val="x-none" w:eastAsia="zh-CN"/>
              </w:rPr>
              <w:t xml:space="preserve"> do SWZ</w:t>
            </w:r>
          </w:p>
          <w:p w14:paraId="7610FFAB" w14:textId="77777777" w:rsidR="00141903" w:rsidRPr="00141903" w:rsidRDefault="00141903" w:rsidP="00141903">
            <w:pPr>
              <w:jc w:val="center"/>
              <w:rPr>
                <w:rFonts w:ascii="Cambria" w:hAnsi="Cambria" w:cs="Times New Roman"/>
                <w:b/>
                <w:sz w:val="22"/>
                <w:szCs w:val="22"/>
                <w:u w:val="single"/>
              </w:rPr>
            </w:pPr>
          </w:p>
          <w:p w14:paraId="052D3EE8" w14:textId="77777777" w:rsidR="00141903" w:rsidRPr="00141903" w:rsidRDefault="00141903" w:rsidP="00141903">
            <w:pPr>
              <w:jc w:val="center"/>
              <w:rPr>
                <w:rFonts w:ascii="Cambria" w:hAnsi="Cambria" w:cs="Times New Roman"/>
                <w:b/>
                <w:sz w:val="22"/>
                <w:szCs w:val="22"/>
                <w:u w:val="single"/>
              </w:rPr>
            </w:pPr>
          </w:p>
          <w:p w14:paraId="33D30075" w14:textId="77777777" w:rsidR="00141903" w:rsidRPr="00141903" w:rsidRDefault="00141903" w:rsidP="00141903">
            <w:pPr>
              <w:jc w:val="center"/>
              <w:rPr>
                <w:rFonts w:ascii="Cambria" w:hAnsi="Cambria" w:cs="Times New Roman"/>
                <w:b/>
                <w:sz w:val="22"/>
                <w:szCs w:val="22"/>
                <w:u w:val="single"/>
              </w:rPr>
            </w:pPr>
          </w:p>
          <w:p w14:paraId="40C5487E" w14:textId="77777777" w:rsidR="00141903" w:rsidRPr="00141903" w:rsidRDefault="00141903" w:rsidP="00141903">
            <w:pPr>
              <w:jc w:val="center"/>
              <w:rPr>
                <w:rFonts w:ascii="Cambria" w:hAnsi="Cambria" w:cs="Times New Roman"/>
                <w:b/>
                <w:sz w:val="22"/>
                <w:szCs w:val="22"/>
                <w:u w:val="single"/>
              </w:rPr>
            </w:pPr>
          </w:p>
        </w:tc>
      </w:tr>
      <w:tr w:rsidR="00141903" w:rsidRPr="00141903" w14:paraId="37C22D8D" w14:textId="77777777" w:rsidTr="00B00973">
        <w:trPr>
          <w:trHeight w:val="1274"/>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2D07B0" w14:textId="77777777" w:rsidR="00141903" w:rsidRPr="00141903" w:rsidRDefault="00141903" w:rsidP="00141903">
            <w:pPr>
              <w:jc w:val="center"/>
              <w:rPr>
                <w:rFonts w:ascii="Cambria" w:hAnsi="Cambria"/>
                <w:b/>
                <w:bCs/>
                <w:kern w:val="2"/>
                <w:sz w:val="22"/>
                <w:szCs w:val="22"/>
              </w:rPr>
            </w:pPr>
            <w:r w:rsidRPr="00141903">
              <w:rPr>
                <w:rFonts w:ascii="Cambria" w:hAnsi="Cambria"/>
                <w:b/>
                <w:bCs/>
                <w:kern w:val="2"/>
                <w:sz w:val="22"/>
                <w:szCs w:val="22"/>
              </w:rPr>
              <w:t>ZOBOWIĄZANIE</w:t>
            </w:r>
          </w:p>
          <w:p w14:paraId="0B8CD15E" w14:textId="77777777" w:rsidR="00141903" w:rsidRPr="00141903" w:rsidRDefault="00141903" w:rsidP="00141903">
            <w:pPr>
              <w:jc w:val="center"/>
              <w:rPr>
                <w:rFonts w:ascii="Cambria" w:hAnsi="Cambria"/>
                <w:b/>
                <w:bCs/>
                <w:kern w:val="2"/>
                <w:sz w:val="22"/>
                <w:szCs w:val="22"/>
              </w:rPr>
            </w:pPr>
            <w:r w:rsidRPr="00141903">
              <w:rPr>
                <w:rFonts w:ascii="Cambria" w:hAnsi="Cambria"/>
                <w:b/>
                <w:bCs/>
                <w:kern w:val="2"/>
                <w:sz w:val="22"/>
                <w:szCs w:val="22"/>
              </w:rPr>
              <w:t xml:space="preserve">innych podmiotów do oddania mu do dyspozycji niezbędnych zasobów </w:t>
            </w:r>
            <w:r w:rsidRPr="00141903">
              <w:rPr>
                <w:rFonts w:ascii="Cambria" w:hAnsi="Cambria"/>
                <w:b/>
                <w:bCs/>
                <w:kern w:val="2"/>
                <w:sz w:val="22"/>
                <w:szCs w:val="22"/>
              </w:rPr>
              <w:br/>
              <w:t>na potrzeby realizacji zamówienia pn.</w:t>
            </w:r>
          </w:p>
          <w:p w14:paraId="3448C23D" w14:textId="41B588DD" w:rsidR="00141903" w:rsidRPr="00141903" w:rsidRDefault="00141903" w:rsidP="00141903">
            <w:pPr>
              <w:ind w:right="-2"/>
              <w:jc w:val="center"/>
              <w:rPr>
                <w:rFonts w:ascii="Cambria" w:hAnsi="Cambria"/>
                <w:b/>
                <w:color w:val="1F497D"/>
                <w:sz w:val="22"/>
                <w:szCs w:val="22"/>
                <w:lang w:eastAsia="zh-CN"/>
              </w:rPr>
            </w:pPr>
            <w:r w:rsidRPr="00141903">
              <w:rPr>
                <w:rFonts w:ascii="Cambria" w:hAnsi="Cambria"/>
                <w:b/>
                <w:bCs/>
                <w:kern w:val="2"/>
                <w:sz w:val="22"/>
                <w:szCs w:val="22"/>
              </w:rPr>
              <w:t>„</w:t>
            </w:r>
            <w:r w:rsidRPr="00141903">
              <w:rPr>
                <w:rFonts w:ascii="Cambria" w:hAnsi="Cambria"/>
                <w:b/>
                <w:bCs/>
                <w:sz w:val="22"/>
                <w:szCs w:val="22"/>
              </w:rPr>
              <w:t xml:space="preserve">Dostawa karetki transportowej” – sprawa nr </w:t>
            </w:r>
            <w:r w:rsidR="00BC4D4A">
              <w:rPr>
                <w:rFonts w:ascii="Cambria" w:hAnsi="Cambria"/>
                <w:b/>
                <w:bCs/>
                <w:sz w:val="22"/>
                <w:szCs w:val="22"/>
              </w:rPr>
              <w:t>21</w:t>
            </w:r>
            <w:r w:rsidRPr="00141903">
              <w:rPr>
                <w:rFonts w:ascii="Cambria" w:hAnsi="Cambria"/>
                <w:b/>
                <w:bCs/>
                <w:sz w:val="22"/>
                <w:szCs w:val="22"/>
              </w:rPr>
              <w:t>/PN/2021/ES</w:t>
            </w:r>
          </w:p>
          <w:p w14:paraId="665075C0" w14:textId="77777777" w:rsidR="00141903" w:rsidRPr="00141903" w:rsidRDefault="00141903" w:rsidP="00141903">
            <w:pPr>
              <w:rPr>
                <w:rFonts w:ascii="Cambria" w:hAnsi="Cambria" w:cs="Times New Roman"/>
                <w:sz w:val="22"/>
                <w:szCs w:val="22"/>
              </w:rPr>
            </w:pPr>
          </w:p>
        </w:tc>
      </w:tr>
    </w:tbl>
    <w:p w14:paraId="2F5A5C28"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 xml:space="preserve">Ja/My, niżej podpisani, ………………………………………………………………………..……......………………, reprezentując </w:t>
      </w:r>
    </w:p>
    <w:p w14:paraId="388E2D85" w14:textId="77777777" w:rsidR="00141903" w:rsidRPr="00141903" w:rsidRDefault="00141903" w:rsidP="00141903">
      <w:pPr>
        <w:jc w:val="both"/>
        <w:rPr>
          <w:rFonts w:ascii="Cambria" w:hAnsi="Cambria"/>
          <w:sz w:val="22"/>
          <w:szCs w:val="22"/>
        </w:rPr>
      </w:pPr>
      <w:r w:rsidRPr="00141903">
        <w:rPr>
          <w:rFonts w:ascii="Cambria" w:hAnsi="Cambria"/>
          <w:sz w:val="22"/>
          <w:szCs w:val="22"/>
        </w:rPr>
        <w:t xml:space="preserve">                                                           (Imię i Nazwisko składającego oświadczenie)</w:t>
      </w:r>
    </w:p>
    <w:p w14:paraId="417509A1" w14:textId="77777777" w:rsidR="00141903" w:rsidRPr="00141903" w:rsidRDefault="00141903" w:rsidP="00141903">
      <w:pPr>
        <w:jc w:val="both"/>
        <w:rPr>
          <w:rFonts w:ascii="Cambria" w:hAnsi="Cambria"/>
          <w:sz w:val="22"/>
          <w:szCs w:val="22"/>
        </w:rPr>
      </w:pPr>
    </w:p>
    <w:p w14:paraId="41FF35D0"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 z siedzibą …………...……………………………</w:t>
      </w:r>
    </w:p>
    <w:p w14:paraId="76C03B9C" w14:textId="77777777" w:rsidR="00141903" w:rsidRPr="00141903" w:rsidRDefault="00141903" w:rsidP="00141903">
      <w:pPr>
        <w:ind w:left="426"/>
        <w:rPr>
          <w:rFonts w:ascii="Cambria" w:hAnsi="Cambria"/>
          <w:noProof/>
          <w:kern w:val="20"/>
          <w:sz w:val="22"/>
          <w:szCs w:val="22"/>
        </w:rPr>
      </w:pPr>
      <w:r w:rsidRPr="00141903">
        <w:rPr>
          <w:rFonts w:ascii="Cambria" w:hAnsi="Cambria"/>
          <w:noProof/>
          <w:kern w:val="20"/>
          <w:sz w:val="22"/>
          <w:szCs w:val="22"/>
        </w:rPr>
        <w:t>(nazwa podmiotu udostępniającego zasoby)   (adres podmiotu)</w:t>
      </w:r>
    </w:p>
    <w:p w14:paraId="47BBC1B6" w14:textId="77777777" w:rsidR="00141903" w:rsidRPr="00141903" w:rsidRDefault="00141903" w:rsidP="00141903">
      <w:pPr>
        <w:jc w:val="both"/>
        <w:rPr>
          <w:rFonts w:ascii="Cambria" w:hAnsi="Cambria"/>
          <w:b/>
          <w:noProof/>
          <w:kern w:val="20"/>
          <w:sz w:val="22"/>
          <w:szCs w:val="22"/>
        </w:rPr>
      </w:pPr>
      <w:r w:rsidRPr="00141903">
        <w:rPr>
          <w:rFonts w:ascii="Cambria" w:hAnsi="Cambria"/>
          <w:b/>
          <w:noProof/>
          <w:kern w:val="20"/>
          <w:sz w:val="22"/>
          <w:szCs w:val="22"/>
        </w:rPr>
        <w:t xml:space="preserve">zobowiązuję się do oddania swoich zasobów </w:t>
      </w:r>
    </w:p>
    <w:p w14:paraId="09034EA5"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w:t>
      </w:r>
    </w:p>
    <w:p w14:paraId="5EECB627" w14:textId="77777777" w:rsidR="00141903" w:rsidRPr="00141903" w:rsidRDefault="00141903" w:rsidP="00141903">
      <w:pPr>
        <w:jc w:val="center"/>
        <w:rPr>
          <w:rFonts w:ascii="Cambria" w:hAnsi="Cambria"/>
          <w:noProof/>
          <w:kern w:val="20"/>
          <w:sz w:val="22"/>
          <w:szCs w:val="22"/>
        </w:rPr>
      </w:pPr>
      <w:r w:rsidRPr="00141903">
        <w:rPr>
          <w:rFonts w:ascii="Cambria" w:hAnsi="Cambria"/>
          <w:noProof/>
          <w:kern w:val="20"/>
          <w:sz w:val="22"/>
          <w:szCs w:val="22"/>
        </w:rPr>
        <w:t>(określenie zasobu – zdolność techniczna/ zdolność zawodowa)</w:t>
      </w:r>
    </w:p>
    <w:p w14:paraId="3A14E86F" w14:textId="77777777" w:rsidR="00141903" w:rsidRPr="00141903" w:rsidRDefault="00141903" w:rsidP="00141903">
      <w:pPr>
        <w:jc w:val="both"/>
        <w:rPr>
          <w:rFonts w:ascii="Cambria" w:hAnsi="Cambria"/>
          <w:noProof/>
          <w:kern w:val="20"/>
          <w:sz w:val="22"/>
          <w:szCs w:val="22"/>
        </w:rPr>
      </w:pPr>
      <w:r w:rsidRPr="00141903">
        <w:rPr>
          <w:rFonts w:ascii="Cambria" w:hAnsi="Cambria"/>
          <w:b/>
          <w:noProof/>
          <w:kern w:val="20"/>
          <w:sz w:val="22"/>
          <w:szCs w:val="22"/>
        </w:rPr>
        <w:t xml:space="preserve">Wykonawcy: </w:t>
      </w:r>
      <w:r w:rsidRPr="00141903">
        <w:rPr>
          <w:rFonts w:ascii="Cambria" w:hAnsi="Cambria"/>
          <w:noProof/>
          <w:kern w:val="20"/>
          <w:sz w:val="22"/>
          <w:szCs w:val="22"/>
        </w:rPr>
        <w:t xml:space="preserve">..................................................................................................................................... </w:t>
      </w:r>
    </w:p>
    <w:p w14:paraId="4F25C43D"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w:t>
      </w:r>
    </w:p>
    <w:p w14:paraId="76E630CC" w14:textId="77777777" w:rsidR="00141903" w:rsidRPr="00141903" w:rsidRDefault="00141903" w:rsidP="00141903">
      <w:pPr>
        <w:jc w:val="center"/>
        <w:rPr>
          <w:rFonts w:ascii="Cambria" w:hAnsi="Cambria"/>
          <w:noProof/>
          <w:kern w:val="20"/>
          <w:sz w:val="22"/>
          <w:szCs w:val="22"/>
        </w:rPr>
      </w:pPr>
      <w:r w:rsidRPr="00141903">
        <w:rPr>
          <w:rFonts w:ascii="Cambria" w:hAnsi="Cambria"/>
          <w:noProof/>
          <w:kern w:val="20"/>
          <w:sz w:val="22"/>
          <w:szCs w:val="22"/>
        </w:rPr>
        <w:t>(nazwa Wykonawcy, który złożył ofertę w postępowaniu)</w:t>
      </w:r>
    </w:p>
    <w:p w14:paraId="77EAFDBD" w14:textId="77777777" w:rsidR="00141903" w:rsidRPr="00141903" w:rsidRDefault="00141903" w:rsidP="00141903">
      <w:pPr>
        <w:jc w:val="both"/>
        <w:rPr>
          <w:rFonts w:ascii="Cambria" w:hAnsi="Cambria"/>
          <w:noProof/>
          <w:kern w:val="20"/>
          <w:sz w:val="22"/>
          <w:szCs w:val="22"/>
        </w:rPr>
      </w:pPr>
      <w:r w:rsidRPr="00141903">
        <w:rPr>
          <w:rFonts w:ascii="Cambria" w:hAnsi="Cambria"/>
          <w:noProof/>
          <w:kern w:val="20"/>
          <w:sz w:val="22"/>
          <w:szCs w:val="22"/>
        </w:rPr>
        <w:t>przy wykonywaniu zamówienia pod nazwą</w:t>
      </w:r>
      <w:r w:rsidRPr="00141903">
        <w:rPr>
          <w:rFonts w:ascii="Cambria" w:hAnsi="Cambria"/>
          <w:b/>
          <w:noProof/>
          <w:kern w:val="20"/>
          <w:sz w:val="22"/>
          <w:szCs w:val="22"/>
        </w:rPr>
        <w:t xml:space="preserve"> </w:t>
      </w:r>
      <w:r w:rsidRPr="00141903">
        <w:rPr>
          <w:rFonts w:ascii="Cambria" w:hAnsi="Cambria"/>
          <w:noProof/>
          <w:kern w:val="20"/>
          <w:sz w:val="22"/>
          <w:szCs w:val="22"/>
        </w:rPr>
        <w:t>...............................................................................................</w:t>
      </w:r>
    </w:p>
    <w:p w14:paraId="0D1530C7" w14:textId="77777777" w:rsidR="00141903" w:rsidRPr="00141903" w:rsidRDefault="00141903" w:rsidP="00141903">
      <w:pPr>
        <w:jc w:val="both"/>
        <w:rPr>
          <w:rFonts w:ascii="Cambria" w:hAnsi="Cambria"/>
          <w:noProof/>
          <w:kern w:val="20"/>
          <w:sz w:val="22"/>
          <w:szCs w:val="22"/>
        </w:rPr>
      </w:pPr>
      <w:r w:rsidRPr="00141903">
        <w:rPr>
          <w:rFonts w:ascii="Cambria" w:hAnsi="Cambria"/>
          <w:noProof/>
          <w:kern w:val="20"/>
          <w:sz w:val="22"/>
          <w:szCs w:val="22"/>
        </w:rPr>
        <w:t>...........................................................................................................................................................</w:t>
      </w:r>
    </w:p>
    <w:p w14:paraId="00FCF22D" w14:textId="77777777" w:rsidR="00141903" w:rsidRPr="00141903" w:rsidRDefault="00141903" w:rsidP="00141903">
      <w:pPr>
        <w:jc w:val="both"/>
        <w:rPr>
          <w:rFonts w:ascii="Cambria" w:hAnsi="Cambria"/>
          <w:bCs/>
          <w:noProof/>
          <w:kern w:val="20"/>
          <w:sz w:val="22"/>
          <w:szCs w:val="22"/>
        </w:rPr>
      </w:pPr>
      <w:r w:rsidRPr="00141903">
        <w:rPr>
          <w:rFonts w:ascii="Cambria" w:hAnsi="Cambria"/>
          <w:bCs/>
          <w:noProof/>
          <w:kern w:val="20"/>
          <w:sz w:val="22"/>
          <w:szCs w:val="22"/>
        </w:rPr>
        <w:t xml:space="preserve">Oświadczam, że stosunek łączący podmiot udostępniający zasoby z Wykonawcę gwarantuje rzeczywisty dostęp do tych zasobów, na potwierdzeni czego przedkładam następujące informacje: </w:t>
      </w:r>
    </w:p>
    <w:tbl>
      <w:tblPr>
        <w:tblW w:w="0" w:type="auto"/>
        <w:tblLook w:val="01E0" w:firstRow="1" w:lastRow="1" w:firstColumn="1" w:lastColumn="1" w:noHBand="0" w:noVBand="0"/>
      </w:tblPr>
      <w:tblGrid>
        <w:gridCol w:w="423"/>
        <w:gridCol w:w="3703"/>
        <w:gridCol w:w="1107"/>
        <w:gridCol w:w="3766"/>
        <w:gridCol w:w="73"/>
      </w:tblGrid>
      <w:tr w:rsidR="00141903" w:rsidRPr="00141903" w14:paraId="2A2FF237" w14:textId="77777777" w:rsidTr="00B00973">
        <w:trPr>
          <w:gridAfter w:val="1"/>
          <w:wAfter w:w="76" w:type="dxa"/>
          <w:trHeight w:val="340"/>
        </w:trPr>
        <w:tc>
          <w:tcPr>
            <w:tcW w:w="392" w:type="dxa"/>
            <w:shd w:val="clear" w:color="auto" w:fill="auto"/>
            <w:vAlign w:val="center"/>
          </w:tcPr>
          <w:p w14:paraId="02E35E73"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1)</w:t>
            </w:r>
          </w:p>
        </w:tc>
        <w:tc>
          <w:tcPr>
            <w:tcW w:w="8818" w:type="dxa"/>
            <w:gridSpan w:val="3"/>
            <w:shd w:val="clear" w:color="auto" w:fill="auto"/>
            <w:vAlign w:val="center"/>
          </w:tcPr>
          <w:p w14:paraId="67AB1ACC" w14:textId="77777777" w:rsidR="00141903" w:rsidRPr="00141903" w:rsidRDefault="00141903" w:rsidP="00141903">
            <w:pPr>
              <w:widowControl/>
              <w:shd w:val="clear" w:color="auto" w:fill="FFFFFF"/>
              <w:suppressAutoHyphens w:val="0"/>
              <w:autoSpaceDE/>
              <w:rPr>
                <w:rFonts w:ascii="Cambria" w:hAnsi="Cambria" w:cs="Times New Roman"/>
                <w:color w:val="333333"/>
                <w:sz w:val="22"/>
                <w:szCs w:val="22"/>
                <w:lang w:eastAsia="pl-PL"/>
              </w:rPr>
            </w:pPr>
            <w:r w:rsidRPr="00141903">
              <w:rPr>
                <w:rFonts w:ascii="Cambria" w:hAnsi="Cambria" w:cs="Times New Roman"/>
                <w:color w:val="333333"/>
                <w:sz w:val="22"/>
                <w:szCs w:val="22"/>
                <w:lang w:eastAsia="pl-PL"/>
              </w:rPr>
              <w:t>zakres dostępnych Wykonawcy zasobów podmiotu udostępniającego zasoby;</w:t>
            </w:r>
          </w:p>
        </w:tc>
      </w:tr>
      <w:tr w:rsidR="00141903" w:rsidRPr="00141903" w14:paraId="16A060B6" w14:textId="77777777" w:rsidTr="00B00973">
        <w:trPr>
          <w:gridAfter w:val="1"/>
          <w:wAfter w:w="76" w:type="dxa"/>
          <w:trHeight w:val="241"/>
        </w:trPr>
        <w:tc>
          <w:tcPr>
            <w:tcW w:w="392" w:type="dxa"/>
            <w:shd w:val="clear" w:color="auto" w:fill="auto"/>
            <w:vAlign w:val="center"/>
          </w:tcPr>
          <w:p w14:paraId="0C6BFB01" w14:textId="77777777" w:rsidR="00141903" w:rsidRPr="00141903" w:rsidRDefault="00141903" w:rsidP="00141903">
            <w:pPr>
              <w:rPr>
                <w:rFonts w:ascii="Cambria" w:hAnsi="Cambria"/>
                <w:noProof/>
                <w:kern w:val="20"/>
                <w:sz w:val="22"/>
                <w:szCs w:val="22"/>
              </w:rPr>
            </w:pPr>
          </w:p>
        </w:tc>
        <w:tc>
          <w:tcPr>
            <w:tcW w:w="8818" w:type="dxa"/>
            <w:gridSpan w:val="3"/>
            <w:tcBorders>
              <w:bottom w:val="dotted" w:sz="4" w:space="0" w:color="auto"/>
            </w:tcBorders>
            <w:shd w:val="clear" w:color="auto" w:fill="auto"/>
            <w:vAlign w:val="center"/>
          </w:tcPr>
          <w:p w14:paraId="258912BB" w14:textId="77777777" w:rsidR="00141903" w:rsidRPr="00141903" w:rsidRDefault="00141903" w:rsidP="00141903">
            <w:pPr>
              <w:rPr>
                <w:rFonts w:ascii="Cambria" w:hAnsi="Cambria"/>
                <w:noProof/>
                <w:kern w:val="20"/>
                <w:sz w:val="22"/>
                <w:szCs w:val="22"/>
              </w:rPr>
            </w:pPr>
          </w:p>
        </w:tc>
      </w:tr>
      <w:tr w:rsidR="00141903" w:rsidRPr="00141903" w14:paraId="011213F0" w14:textId="77777777" w:rsidTr="00B00973">
        <w:trPr>
          <w:gridAfter w:val="1"/>
          <w:wAfter w:w="76" w:type="dxa"/>
          <w:trHeight w:val="340"/>
        </w:trPr>
        <w:tc>
          <w:tcPr>
            <w:tcW w:w="392" w:type="dxa"/>
            <w:shd w:val="clear" w:color="auto" w:fill="auto"/>
            <w:vAlign w:val="center"/>
          </w:tcPr>
          <w:p w14:paraId="21AAD241" w14:textId="77777777" w:rsidR="00141903" w:rsidRPr="00141903" w:rsidRDefault="00141903" w:rsidP="00141903">
            <w:pPr>
              <w:rPr>
                <w:rFonts w:ascii="Cambria" w:hAnsi="Cambria"/>
                <w:noProof/>
                <w:kern w:val="20"/>
                <w:sz w:val="22"/>
                <w:szCs w:val="22"/>
              </w:rPr>
            </w:pPr>
          </w:p>
        </w:tc>
        <w:tc>
          <w:tcPr>
            <w:tcW w:w="8818" w:type="dxa"/>
            <w:gridSpan w:val="3"/>
            <w:tcBorders>
              <w:top w:val="dotted" w:sz="4" w:space="0" w:color="auto"/>
              <w:bottom w:val="dotted" w:sz="4" w:space="0" w:color="auto"/>
            </w:tcBorders>
            <w:shd w:val="clear" w:color="auto" w:fill="auto"/>
            <w:vAlign w:val="center"/>
          </w:tcPr>
          <w:p w14:paraId="3150BA91" w14:textId="77777777" w:rsidR="00141903" w:rsidRPr="00141903" w:rsidRDefault="00141903" w:rsidP="00141903">
            <w:pPr>
              <w:rPr>
                <w:rFonts w:ascii="Cambria" w:hAnsi="Cambria"/>
                <w:noProof/>
                <w:kern w:val="20"/>
                <w:sz w:val="22"/>
                <w:szCs w:val="22"/>
              </w:rPr>
            </w:pPr>
          </w:p>
        </w:tc>
      </w:tr>
      <w:tr w:rsidR="00141903" w:rsidRPr="00141903" w14:paraId="467D7565" w14:textId="77777777" w:rsidTr="00B00973">
        <w:trPr>
          <w:gridAfter w:val="1"/>
          <w:wAfter w:w="76" w:type="dxa"/>
          <w:trHeight w:val="340"/>
        </w:trPr>
        <w:tc>
          <w:tcPr>
            <w:tcW w:w="392" w:type="dxa"/>
            <w:shd w:val="clear" w:color="auto" w:fill="auto"/>
            <w:vAlign w:val="center"/>
          </w:tcPr>
          <w:p w14:paraId="2D9387B3"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2)</w:t>
            </w:r>
          </w:p>
        </w:tc>
        <w:tc>
          <w:tcPr>
            <w:tcW w:w="8818" w:type="dxa"/>
            <w:gridSpan w:val="3"/>
            <w:tcBorders>
              <w:top w:val="dotted" w:sz="4" w:space="0" w:color="auto"/>
            </w:tcBorders>
            <w:shd w:val="clear" w:color="auto" w:fill="auto"/>
            <w:vAlign w:val="center"/>
          </w:tcPr>
          <w:p w14:paraId="0FC9A9A2" w14:textId="77777777" w:rsidR="00141903" w:rsidRPr="00141903" w:rsidRDefault="00141903" w:rsidP="00141903">
            <w:pPr>
              <w:jc w:val="both"/>
              <w:rPr>
                <w:rFonts w:ascii="Cambria" w:hAnsi="Cambria"/>
                <w:noProof/>
                <w:kern w:val="20"/>
                <w:sz w:val="22"/>
                <w:szCs w:val="22"/>
              </w:rPr>
            </w:pPr>
            <w:r w:rsidRPr="00141903">
              <w:rPr>
                <w:rFonts w:ascii="Cambria" w:hAnsi="Cambria" w:cs="Times New Roman"/>
                <w:color w:val="333333"/>
                <w:sz w:val="22"/>
                <w:szCs w:val="22"/>
                <w:lang w:eastAsia="pl-PL"/>
              </w:rPr>
              <w:t>sposób i okres udostępnienia Wykonawcy i wykorzystania przez niego zasobów podmiotu udostępniającego te zasoby przy wykonywaniu zamówienia;</w:t>
            </w:r>
          </w:p>
        </w:tc>
      </w:tr>
      <w:tr w:rsidR="00141903" w:rsidRPr="00141903" w14:paraId="36A16BE4" w14:textId="77777777" w:rsidTr="00B00973">
        <w:trPr>
          <w:gridAfter w:val="1"/>
          <w:wAfter w:w="76" w:type="dxa"/>
          <w:trHeight w:val="80"/>
        </w:trPr>
        <w:tc>
          <w:tcPr>
            <w:tcW w:w="392" w:type="dxa"/>
            <w:shd w:val="clear" w:color="auto" w:fill="auto"/>
            <w:vAlign w:val="center"/>
          </w:tcPr>
          <w:p w14:paraId="560D751A" w14:textId="77777777" w:rsidR="00141903" w:rsidRPr="00141903" w:rsidRDefault="00141903" w:rsidP="00141903">
            <w:pPr>
              <w:rPr>
                <w:rFonts w:ascii="Cambria" w:hAnsi="Cambria"/>
                <w:noProof/>
                <w:kern w:val="20"/>
                <w:sz w:val="22"/>
                <w:szCs w:val="22"/>
              </w:rPr>
            </w:pPr>
          </w:p>
        </w:tc>
        <w:tc>
          <w:tcPr>
            <w:tcW w:w="8818" w:type="dxa"/>
            <w:gridSpan w:val="3"/>
            <w:tcBorders>
              <w:bottom w:val="dotted" w:sz="4" w:space="0" w:color="auto"/>
            </w:tcBorders>
            <w:shd w:val="clear" w:color="auto" w:fill="auto"/>
            <w:vAlign w:val="center"/>
          </w:tcPr>
          <w:p w14:paraId="5D523AAA" w14:textId="77777777" w:rsidR="00141903" w:rsidRPr="00141903" w:rsidRDefault="00141903" w:rsidP="00141903">
            <w:pPr>
              <w:rPr>
                <w:rFonts w:ascii="Cambria" w:hAnsi="Cambria"/>
                <w:noProof/>
                <w:kern w:val="20"/>
                <w:sz w:val="22"/>
                <w:szCs w:val="22"/>
              </w:rPr>
            </w:pPr>
          </w:p>
        </w:tc>
      </w:tr>
      <w:tr w:rsidR="00141903" w:rsidRPr="00141903" w14:paraId="7CD9109E" w14:textId="77777777" w:rsidTr="00B00973">
        <w:trPr>
          <w:gridAfter w:val="1"/>
          <w:wAfter w:w="76" w:type="dxa"/>
          <w:trHeight w:val="340"/>
        </w:trPr>
        <w:tc>
          <w:tcPr>
            <w:tcW w:w="392" w:type="dxa"/>
            <w:shd w:val="clear" w:color="auto" w:fill="auto"/>
            <w:vAlign w:val="center"/>
          </w:tcPr>
          <w:p w14:paraId="69B4E563" w14:textId="77777777" w:rsidR="00141903" w:rsidRPr="00141903" w:rsidRDefault="00141903" w:rsidP="00141903">
            <w:pPr>
              <w:rPr>
                <w:rFonts w:ascii="Cambria" w:hAnsi="Cambria"/>
                <w:noProof/>
                <w:kern w:val="20"/>
                <w:sz w:val="22"/>
                <w:szCs w:val="22"/>
              </w:rPr>
            </w:pPr>
          </w:p>
        </w:tc>
        <w:tc>
          <w:tcPr>
            <w:tcW w:w="8818" w:type="dxa"/>
            <w:gridSpan w:val="3"/>
            <w:tcBorders>
              <w:top w:val="dotted" w:sz="4" w:space="0" w:color="auto"/>
              <w:bottom w:val="dotted" w:sz="4" w:space="0" w:color="auto"/>
            </w:tcBorders>
            <w:shd w:val="clear" w:color="auto" w:fill="auto"/>
            <w:vAlign w:val="center"/>
          </w:tcPr>
          <w:p w14:paraId="5BD105D1" w14:textId="77777777" w:rsidR="00141903" w:rsidRPr="00141903" w:rsidRDefault="00141903" w:rsidP="00141903">
            <w:pPr>
              <w:rPr>
                <w:rFonts w:ascii="Cambria" w:hAnsi="Cambria"/>
                <w:noProof/>
                <w:kern w:val="20"/>
                <w:sz w:val="22"/>
                <w:szCs w:val="22"/>
              </w:rPr>
            </w:pPr>
          </w:p>
        </w:tc>
      </w:tr>
      <w:tr w:rsidR="00141903" w:rsidRPr="00141903" w14:paraId="3B713108" w14:textId="77777777" w:rsidTr="00B00973">
        <w:trPr>
          <w:gridAfter w:val="1"/>
          <w:wAfter w:w="76" w:type="dxa"/>
          <w:trHeight w:val="340"/>
        </w:trPr>
        <w:tc>
          <w:tcPr>
            <w:tcW w:w="392" w:type="dxa"/>
            <w:shd w:val="clear" w:color="auto" w:fill="auto"/>
            <w:vAlign w:val="center"/>
          </w:tcPr>
          <w:p w14:paraId="2E5F7A9B" w14:textId="77777777" w:rsidR="00141903" w:rsidRPr="00141903" w:rsidRDefault="00141903" w:rsidP="00141903">
            <w:pPr>
              <w:rPr>
                <w:rFonts w:ascii="Cambria" w:hAnsi="Cambria"/>
                <w:noProof/>
                <w:kern w:val="20"/>
                <w:sz w:val="22"/>
                <w:szCs w:val="22"/>
              </w:rPr>
            </w:pPr>
            <w:r w:rsidRPr="00141903">
              <w:rPr>
                <w:rFonts w:ascii="Cambria" w:hAnsi="Cambria"/>
                <w:noProof/>
                <w:kern w:val="20"/>
                <w:sz w:val="22"/>
                <w:szCs w:val="22"/>
              </w:rPr>
              <w:t>3)</w:t>
            </w:r>
          </w:p>
        </w:tc>
        <w:tc>
          <w:tcPr>
            <w:tcW w:w="8818" w:type="dxa"/>
            <w:gridSpan w:val="3"/>
            <w:tcBorders>
              <w:top w:val="dotted" w:sz="4" w:space="0" w:color="auto"/>
            </w:tcBorders>
            <w:shd w:val="clear" w:color="auto" w:fill="auto"/>
            <w:vAlign w:val="center"/>
          </w:tcPr>
          <w:p w14:paraId="1FEF53DE" w14:textId="77777777" w:rsidR="00141903" w:rsidRPr="00141903" w:rsidRDefault="00141903" w:rsidP="00141903">
            <w:pPr>
              <w:jc w:val="both"/>
              <w:rPr>
                <w:rFonts w:ascii="Cambria" w:hAnsi="Cambria"/>
                <w:noProof/>
                <w:kern w:val="20"/>
                <w:sz w:val="22"/>
                <w:szCs w:val="22"/>
              </w:rPr>
            </w:pPr>
            <w:r w:rsidRPr="00141903">
              <w:rPr>
                <w:rFonts w:ascii="Cambria" w:hAnsi="Cambria" w:cs="Times New Roman"/>
                <w:color w:val="333333"/>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141903" w:rsidRPr="00141903" w14:paraId="1B52B7B1" w14:textId="77777777" w:rsidTr="00B00973">
        <w:trPr>
          <w:gridAfter w:val="1"/>
          <w:wAfter w:w="76" w:type="dxa"/>
          <w:trHeight w:val="211"/>
        </w:trPr>
        <w:tc>
          <w:tcPr>
            <w:tcW w:w="392" w:type="dxa"/>
            <w:shd w:val="clear" w:color="auto" w:fill="auto"/>
            <w:vAlign w:val="center"/>
          </w:tcPr>
          <w:p w14:paraId="0072E164" w14:textId="77777777" w:rsidR="00141903" w:rsidRPr="00141903" w:rsidRDefault="00141903" w:rsidP="00141903">
            <w:pPr>
              <w:rPr>
                <w:rFonts w:ascii="Cambria" w:hAnsi="Cambria"/>
                <w:noProof/>
                <w:kern w:val="20"/>
                <w:sz w:val="22"/>
                <w:szCs w:val="22"/>
              </w:rPr>
            </w:pPr>
          </w:p>
        </w:tc>
        <w:tc>
          <w:tcPr>
            <w:tcW w:w="8818" w:type="dxa"/>
            <w:gridSpan w:val="3"/>
            <w:tcBorders>
              <w:bottom w:val="dotted" w:sz="4" w:space="0" w:color="auto"/>
            </w:tcBorders>
            <w:shd w:val="clear" w:color="auto" w:fill="auto"/>
            <w:vAlign w:val="center"/>
          </w:tcPr>
          <w:p w14:paraId="523D78DE" w14:textId="77777777" w:rsidR="00141903" w:rsidRPr="00141903" w:rsidRDefault="00141903" w:rsidP="00141903">
            <w:pPr>
              <w:rPr>
                <w:rFonts w:ascii="Cambria" w:hAnsi="Cambria"/>
                <w:noProof/>
                <w:kern w:val="20"/>
                <w:sz w:val="22"/>
                <w:szCs w:val="22"/>
              </w:rPr>
            </w:pPr>
          </w:p>
        </w:tc>
      </w:tr>
      <w:tr w:rsidR="00141903" w:rsidRPr="00141903" w14:paraId="5F3DC08E" w14:textId="77777777" w:rsidTr="00B00973">
        <w:trPr>
          <w:gridAfter w:val="1"/>
          <w:wAfter w:w="76" w:type="dxa"/>
          <w:trHeight w:val="340"/>
        </w:trPr>
        <w:tc>
          <w:tcPr>
            <w:tcW w:w="392" w:type="dxa"/>
            <w:shd w:val="clear" w:color="auto" w:fill="auto"/>
            <w:vAlign w:val="center"/>
          </w:tcPr>
          <w:p w14:paraId="4F5DB47A" w14:textId="77777777" w:rsidR="00141903" w:rsidRPr="00141903" w:rsidRDefault="00141903" w:rsidP="00141903">
            <w:pPr>
              <w:rPr>
                <w:rFonts w:ascii="Cambria" w:hAnsi="Cambria"/>
                <w:noProof/>
                <w:kern w:val="20"/>
                <w:sz w:val="22"/>
                <w:szCs w:val="22"/>
              </w:rPr>
            </w:pPr>
          </w:p>
        </w:tc>
        <w:tc>
          <w:tcPr>
            <w:tcW w:w="8818" w:type="dxa"/>
            <w:gridSpan w:val="3"/>
            <w:tcBorders>
              <w:top w:val="dotted" w:sz="4" w:space="0" w:color="auto"/>
              <w:bottom w:val="dotted" w:sz="4" w:space="0" w:color="auto"/>
            </w:tcBorders>
            <w:shd w:val="clear" w:color="auto" w:fill="auto"/>
            <w:vAlign w:val="center"/>
          </w:tcPr>
          <w:p w14:paraId="58E1887B" w14:textId="77777777" w:rsidR="00141903" w:rsidRPr="00141903" w:rsidRDefault="00141903" w:rsidP="00141903">
            <w:pPr>
              <w:rPr>
                <w:rFonts w:ascii="Cambria" w:hAnsi="Cambria"/>
                <w:noProof/>
                <w:kern w:val="20"/>
                <w:sz w:val="22"/>
                <w:szCs w:val="22"/>
              </w:rPr>
            </w:pPr>
          </w:p>
        </w:tc>
      </w:tr>
      <w:tr w:rsidR="00141903" w:rsidRPr="00141903" w14:paraId="21EB5F10" w14:textId="77777777" w:rsidTr="00B00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4219" w:type="dxa"/>
            <w:gridSpan w:val="2"/>
            <w:tcBorders>
              <w:top w:val="nil"/>
              <w:left w:val="nil"/>
              <w:bottom w:val="dotted" w:sz="4" w:space="0" w:color="auto"/>
              <w:right w:val="nil"/>
            </w:tcBorders>
            <w:shd w:val="clear" w:color="auto" w:fill="auto"/>
            <w:vAlign w:val="center"/>
          </w:tcPr>
          <w:p w14:paraId="5F10FAAD" w14:textId="77777777" w:rsidR="00141903" w:rsidRPr="00141903" w:rsidRDefault="00141903" w:rsidP="00141903">
            <w:pPr>
              <w:widowControl/>
              <w:jc w:val="both"/>
              <w:rPr>
                <w:rFonts w:ascii="Cambria" w:hAnsi="Cambria" w:cs="Times New Roman"/>
                <w:sz w:val="22"/>
                <w:szCs w:val="22"/>
              </w:rPr>
            </w:pPr>
          </w:p>
        </w:tc>
        <w:tc>
          <w:tcPr>
            <w:tcW w:w="1134" w:type="dxa"/>
            <w:tcBorders>
              <w:top w:val="nil"/>
              <w:left w:val="nil"/>
              <w:bottom w:val="nil"/>
              <w:right w:val="nil"/>
            </w:tcBorders>
            <w:shd w:val="clear" w:color="auto" w:fill="auto"/>
            <w:vAlign w:val="center"/>
          </w:tcPr>
          <w:p w14:paraId="296D98B0" w14:textId="77777777" w:rsidR="00141903" w:rsidRPr="00141903" w:rsidRDefault="00141903" w:rsidP="00141903">
            <w:pPr>
              <w:widowControl/>
              <w:jc w:val="both"/>
              <w:rPr>
                <w:rFonts w:ascii="Cambria" w:hAnsi="Cambria" w:cs="Times New Roman"/>
                <w:sz w:val="22"/>
                <w:szCs w:val="22"/>
              </w:rPr>
            </w:pPr>
          </w:p>
        </w:tc>
        <w:tc>
          <w:tcPr>
            <w:tcW w:w="3933" w:type="dxa"/>
            <w:gridSpan w:val="2"/>
            <w:tcBorders>
              <w:top w:val="nil"/>
              <w:left w:val="nil"/>
              <w:bottom w:val="dotted" w:sz="4" w:space="0" w:color="auto"/>
              <w:right w:val="nil"/>
            </w:tcBorders>
            <w:shd w:val="clear" w:color="auto" w:fill="auto"/>
            <w:vAlign w:val="center"/>
          </w:tcPr>
          <w:p w14:paraId="6C87699B" w14:textId="77777777" w:rsidR="00141903" w:rsidRPr="00141903" w:rsidRDefault="00141903" w:rsidP="00141903">
            <w:pPr>
              <w:widowControl/>
              <w:jc w:val="both"/>
              <w:rPr>
                <w:rFonts w:ascii="Cambria" w:hAnsi="Cambria" w:cs="Times New Roman"/>
                <w:sz w:val="22"/>
                <w:szCs w:val="22"/>
              </w:rPr>
            </w:pPr>
          </w:p>
        </w:tc>
      </w:tr>
      <w:tr w:rsidR="00141903" w:rsidRPr="00141903" w14:paraId="5A5241B6" w14:textId="77777777" w:rsidTr="00B00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5DAAB71C" w14:textId="77777777" w:rsidR="00141903" w:rsidRPr="00141903" w:rsidRDefault="00141903" w:rsidP="00141903">
            <w:pPr>
              <w:ind w:left="284" w:hanging="284"/>
              <w:jc w:val="center"/>
              <w:rPr>
                <w:rFonts w:ascii="Cambria" w:hAnsi="Cambria" w:cs="Times New Roman"/>
                <w:sz w:val="22"/>
                <w:szCs w:val="22"/>
              </w:rPr>
            </w:pPr>
            <w:r w:rsidRPr="00141903">
              <w:rPr>
                <w:rFonts w:ascii="Cambria" w:hAnsi="Cambria"/>
                <w:i/>
                <w:sz w:val="22"/>
                <w:szCs w:val="22"/>
              </w:rPr>
              <w:t>Miejscowość, dnia</w:t>
            </w:r>
          </w:p>
        </w:tc>
        <w:tc>
          <w:tcPr>
            <w:tcW w:w="1134" w:type="dxa"/>
            <w:tcBorders>
              <w:top w:val="nil"/>
              <w:left w:val="nil"/>
              <w:bottom w:val="nil"/>
              <w:right w:val="nil"/>
            </w:tcBorders>
            <w:shd w:val="clear" w:color="auto" w:fill="auto"/>
            <w:vAlign w:val="center"/>
          </w:tcPr>
          <w:p w14:paraId="793FA641" w14:textId="77777777" w:rsidR="00141903" w:rsidRPr="00141903" w:rsidRDefault="00141903" w:rsidP="00141903">
            <w:pPr>
              <w:ind w:left="284" w:hanging="284"/>
              <w:jc w:val="both"/>
              <w:rPr>
                <w:rFonts w:ascii="Cambria" w:hAnsi="Cambria" w:cs="Times New Roman"/>
                <w:sz w:val="22"/>
                <w:szCs w:val="22"/>
              </w:rPr>
            </w:pPr>
          </w:p>
        </w:tc>
        <w:tc>
          <w:tcPr>
            <w:tcW w:w="3933" w:type="dxa"/>
            <w:gridSpan w:val="2"/>
            <w:tcBorders>
              <w:top w:val="dotted" w:sz="4" w:space="0" w:color="auto"/>
              <w:left w:val="nil"/>
              <w:bottom w:val="nil"/>
              <w:right w:val="nil"/>
            </w:tcBorders>
            <w:shd w:val="clear" w:color="auto" w:fill="auto"/>
            <w:vAlign w:val="center"/>
          </w:tcPr>
          <w:p w14:paraId="19D9F9D6" w14:textId="77777777" w:rsidR="00141903" w:rsidRPr="00141903" w:rsidRDefault="00141903" w:rsidP="00141903">
            <w:pPr>
              <w:ind w:left="284" w:hanging="284"/>
              <w:jc w:val="center"/>
              <w:rPr>
                <w:rFonts w:ascii="Cambria" w:hAnsi="Cambria" w:cs="Times New Roman"/>
                <w:sz w:val="22"/>
                <w:szCs w:val="22"/>
              </w:rPr>
            </w:pPr>
            <w:r w:rsidRPr="00141903">
              <w:rPr>
                <w:rFonts w:ascii="Cambria" w:hAnsi="Cambria"/>
                <w:i/>
                <w:sz w:val="22"/>
                <w:szCs w:val="22"/>
              </w:rPr>
              <w:t>podpis osoby upoważnionej</w:t>
            </w:r>
          </w:p>
        </w:tc>
      </w:tr>
    </w:tbl>
    <w:p w14:paraId="20AFBB16" w14:textId="77777777" w:rsidR="00141903" w:rsidRPr="00141903" w:rsidRDefault="00141903" w:rsidP="00141903">
      <w:pPr>
        <w:jc w:val="right"/>
        <w:rPr>
          <w:rFonts w:ascii="Cambria" w:hAnsi="Cambria"/>
          <w:sz w:val="22"/>
          <w:szCs w:val="22"/>
        </w:rPr>
      </w:pPr>
    </w:p>
    <w:p w14:paraId="10A8F7E9" w14:textId="77777777" w:rsidR="00141903" w:rsidRPr="00141903" w:rsidRDefault="00141903" w:rsidP="00141903">
      <w:pPr>
        <w:rPr>
          <w:rFonts w:ascii="Cambria" w:hAnsi="Cambria"/>
          <w:sz w:val="22"/>
          <w:szCs w:val="22"/>
        </w:rPr>
      </w:pPr>
      <w:r w:rsidRPr="00141903">
        <w:rPr>
          <w:rFonts w:ascii="Cambria" w:hAnsi="Cambria"/>
          <w:sz w:val="22"/>
          <w:szCs w:val="22"/>
        </w:rPr>
        <w:br w:type="page"/>
      </w:r>
    </w:p>
    <w:p w14:paraId="3D3B72F9" w14:textId="77777777" w:rsidR="00141903" w:rsidRPr="00141903" w:rsidRDefault="00141903" w:rsidP="00141903">
      <w:pPr>
        <w:ind w:right="-427"/>
        <w:jc w:val="right"/>
        <w:rPr>
          <w:rFonts w:ascii="Cambria" w:hAnsi="Cambria"/>
          <w:b/>
          <w:sz w:val="22"/>
          <w:szCs w:val="22"/>
        </w:rPr>
      </w:pPr>
      <w:r w:rsidRPr="00141903">
        <w:rPr>
          <w:rFonts w:ascii="Cambria" w:hAnsi="Cambria"/>
          <w:b/>
          <w:sz w:val="22"/>
          <w:szCs w:val="22"/>
        </w:rPr>
        <w:lastRenderedPageBreak/>
        <w:t>Załącznik nr 5  do SWZ</w:t>
      </w:r>
    </w:p>
    <w:p w14:paraId="2CB67F51" w14:textId="77777777" w:rsidR="00141903" w:rsidRPr="00141903" w:rsidRDefault="00141903" w:rsidP="00141903">
      <w:pPr>
        <w:ind w:right="-427"/>
        <w:jc w:val="center"/>
        <w:rPr>
          <w:rFonts w:ascii="Cambria" w:hAnsi="Cambria"/>
          <w:b/>
          <w:sz w:val="22"/>
          <w:szCs w:val="22"/>
        </w:rPr>
      </w:pPr>
      <w:r w:rsidRPr="00141903">
        <w:rPr>
          <w:rFonts w:ascii="Cambria" w:hAnsi="Cambria"/>
          <w:b/>
          <w:sz w:val="22"/>
          <w:szCs w:val="22"/>
        </w:rPr>
        <w:t xml:space="preserve">Projektowane postanowienia umowy </w:t>
      </w:r>
    </w:p>
    <w:p w14:paraId="703F1D7D" w14:textId="77777777" w:rsidR="00141903" w:rsidRPr="00141903" w:rsidRDefault="00141903" w:rsidP="00141903">
      <w:pPr>
        <w:rPr>
          <w:rFonts w:ascii="Cambria" w:hAnsi="Cambria"/>
          <w:sz w:val="22"/>
          <w:szCs w:val="22"/>
        </w:rPr>
      </w:pPr>
    </w:p>
    <w:p w14:paraId="405B4729" w14:textId="505C3004" w:rsidR="00141903" w:rsidRPr="00141903" w:rsidRDefault="00141903" w:rsidP="00141903">
      <w:pPr>
        <w:snapToGrid w:val="0"/>
        <w:jc w:val="both"/>
        <w:rPr>
          <w:rFonts w:ascii="Cambria" w:hAnsi="Cambria"/>
          <w:b/>
          <w:i/>
          <w:sz w:val="22"/>
          <w:szCs w:val="22"/>
        </w:rPr>
      </w:pPr>
      <w:r w:rsidRPr="00141903">
        <w:rPr>
          <w:rFonts w:ascii="Cambria" w:hAnsi="Cambria"/>
          <w:sz w:val="22"/>
          <w:szCs w:val="22"/>
        </w:rPr>
        <w:t xml:space="preserve">W wyniku zakończonego postępowania nr </w:t>
      </w:r>
      <w:r w:rsidR="00BC4D4A">
        <w:rPr>
          <w:rFonts w:ascii="Cambria" w:hAnsi="Cambria"/>
          <w:b/>
          <w:sz w:val="22"/>
          <w:szCs w:val="22"/>
        </w:rPr>
        <w:t>21</w:t>
      </w:r>
      <w:r w:rsidRPr="00141903">
        <w:rPr>
          <w:rFonts w:ascii="Cambria" w:hAnsi="Cambria"/>
          <w:b/>
          <w:sz w:val="22"/>
          <w:szCs w:val="22"/>
        </w:rPr>
        <w:t xml:space="preserve">/PN/2021/ES  </w:t>
      </w:r>
      <w:r w:rsidRPr="00141903">
        <w:rPr>
          <w:rFonts w:ascii="Cambria" w:hAnsi="Cambria"/>
          <w:sz w:val="22"/>
          <w:szCs w:val="22"/>
        </w:rPr>
        <w:t xml:space="preserve">toczącego się w trybie przetargu nieograniczonego pn. </w:t>
      </w:r>
      <w:r w:rsidRPr="00141903">
        <w:rPr>
          <w:rFonts w:ascii="Cambria" w:hAnsi="Cambria"/>
          <w:b/>
          <w:bCs/>
          <w:i/>
          <w:sz w:val="22"/>
          <w:szCs w:val="22"/>
        </w:rPr>
        <w:t>„</w:t>
      </w:r>
      <w:r w:rsidRPr="00141903">
        <w:rPr>
          <w:rFonts w:ascii="Cambria" w:hAnsi="Cambria"/>
          <w:b/>
          <w:bCs/>
          <w:sz w:val="22"/>
          <w:szCs w:val="22"/>
        </w:rPr>
        <w:t xml:space="preserve">Dostawa karetki transportowej” – sprawa nr </w:t>
      </w:r>
      <w:r w:rsidR="00BC4D4A">
        <w:rPr>
          <w:rFonts w:ascii="Cambria" w:hAnsi="Cambria"/>
          <w:b/>
          <w:bCs/>
          <w:sz w:val="22"/>
          <w:szCs w:val="22"/>
        </w:rPr>
        <w:t>21</w:t>
      </w:r>
      <w:r w:rsidRPr="00141903">
        <w:rPr>
          <w:rFonts w:ascii="Cambria" w:hAnsi="Cambria"/>
          <w:b/>
          <w:bCs/>
          <w:sz w:val="22"/>
          <w:szCs w:val="22"/>
        </w:rPr>
        <w:t>/PN/2021/ES”</w:t>
      </w:r>
    </w:p>
    <w:p w14:paraId="08C5C863" w14:textId="77777777" w:rsidR="00141903" w:rsidRPr="00141903" w:rsidRDefault="00141903" w:rsidP="00141903">
      <w:pPr>
        <w:snapToGrid w:val="0"/>
        <w:jc w:val="both"/>
        <w:rPr>
          <w:rFonts w:ascii="Cambria" w:hAnsi="Cambria"/>
          <w:sz w:val="22"/>
          <w:szCs w:val="22"/>
        </w:rPr>
      </w:pPr>
      <w:r w:rsidRPr="00141903">
        <w:rPr>
          <w:rFonts w:ascii="Cambria" w:hAnsi="Cambria"/>
          <w:sz w:val="22"/>
          <w:szCs w:val="22"/>
        </w:rPr>
        <w:t>i dokonanego przez Zamawiającego wyboru najkorzystniejszej oferty w w/w postępowaniu, Strony zawierają umowę o następującej treści:</w:t>
      </w:r>
    </w:p>
    <w:p w14:paraId="26A5454C"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1</w:t>
      </w:r>
      <w:r w:rsidRPr="00141903">
        <w:rPr>
          <w:rFonts w:ascii="Cambria" w:hAnsi="Cambria"/>
          <w:b/>
          <w:sz w:val="22"/>
          <w:szCs w:val="22"/>
        </w:rPr>
        <w:br/>
        <w:t>Przedmiot umowy</w:t>
      </w:r>
    </w:p>
    <w:p w14:paraId="2D604B74" w14:textId="77777777" w:rsidR="00141903" w:rsidRPr="00141903" w:rsidRDefault="00141903" w:rsidP="00141903">
      <w:pPr>
        <w:numPr>
          <w:ilvl w:val="0"/>
          <w:numId w:val="11"/>
        </w:numPr>
        <w:tabs>
          <w:tab w:val="clear" w:pos="360"/>
        </w:tabs>
        <w:jc w:val="both"/>
        <w:rPr>
          <w:rFonts w:ascii="Cambria" w:hAnsi="Cambria"/>
          <w:b/>
          <w:sz w:val="22"/>
          <w:szCs w:val="22"/>
        </w:rPr>
      </w:pPr>
      <w:r w:rsidRPr="00141903">
        <w:rPr>
          <w:rFonts w:ascii="Cambria" w:hAnsi="Cambria" w:cs="Arial Narrow"/>
          <w:sz w:val="22"/>
          <w:szCs w:val="22"/>
        </w:rPr>
        <w:t xml:space="preserve">Wykonawca zobowiązuje się do sprzedaży Zamawiającemu </w:t>
      </w:r>
      <w:r w:rsidRPr="00141903">
        <w:rPr>
          <w:rFonts w:ascii="Cambria" w:hAnsi="Cambria"/>
          <w:bCs/>
          <w:sz w:val="22"/>
          <w:szCs w:val="22"/>
        </w:rPr>
        <w:t>karetki transportowej.</w:t>
      </w:r>
    </w:p>
    <w:p w14:paraId="623B689F" w14:textId="77777777" w:rsidR="00141903" w:rsidRPr="00141903" w:rsidRDefault="00141903" w:rsidP="00141903">
      <w:pPr>
        <w:numPr>
          <w:ilvl w:val="0"/>
          <w:numId w:val="11"/>
        </w:numPr>
        <w:tabs>
          <w:tab w:val="clear" w:pos="360"/>
        </w:tabs>
        <w:jc w:val="both"/>
        <w:rPr>
          <w:rFonts w:ascii="Cambria" w:hAnsi="Cambria"/>
          <w:b/>
          <w:sz w:val="22"/>
          <w:szCs w:val="22"/>
        </w:rPr>
      </w:pPr>
      <w:r w:rsidRPr="00141903">
        <w:rPr>
          <w:rFonts w:ascii="Cambria" w:hAnsi="Cambria" w:cs="Arial Narrow"/>
          <w:sz w:val="22"/>
          <w:szCs w:val="22"/>
        </w:rPr>
        <w:t xml:space="preserve">Szczegółowy zakres oraz obowiązki Wykonawcy dotyczące realizacji przedmiotu niniejszej umowy określa załącznik nr 2 do SWZ.  </w:t>
      </w:r>
    </w:p>
    <w:p w14:paraId="1C29808B" w14:textId="77777777" w:rsidR="00141903" w:rsidRPr="00141903" w:rsidRDefault="00141903" w:rsidP="00141903">
      <w:pPr>
        <w:numPr>
          <w:ilvl w:val="0"/>
          <w:numId w:val="11"/>
        </w:numPr>
        <w:tabs>
          <w:tab w:val="clear" w:pos="360"/>
        </w:tabs>
        <w:jc w:val="both"/>
        <w:rPr>
          <w:rFonts w:ascii="Cambria" w:hAnsi="Cambria"/>
          <w:b/>
          <w:sz w:val="22"/>
          <w:szCs w:val="22"/>
        </w:rPr>
      </w:pPr>
      <w:r w:rsidRPr="00141903">
        <w:rPr>
          <w:rFonts w:ascii="Cambria" w:hAnsi="Cambria" w:cs="Arial Narrow"/>
          <w:sz w:val="22"/>
          <w:szCs w:val="22"/>
        </w:rPr>
        <w:t>Wykonawca oświadcza, że:</w:t>
      </w:r>
    </w:p>
    <w:p w14:paraId="7F3513BB" w14:textId="77777777" w:rsidR="00141903" w:rsidRPr="00141903" w:rsidRDefault="00141903" w:rsidP="00141903">
      <w:pPr>
        <w:numPr>
          <w:ilvl w:val="4"/>
          <w:numId w:val="13"/>
        </w:numPr>
        <w:ind w:left="567" w:hanging="567"/>
        <w:jc w:val="both"/>
        <w:rPr>
          <w:rFonts w:ascii="Cambria" w:hAnsi="Cambria"/>
          <w:b/>
          <w:sz w:val="22"/>
          <w:szCs w:val="22"/>
        </w:rPr>
      </w:pPr>
      <w:r w:rsidRPr="00141903">
        <w:rPr>
          <w:rFonts w:ascii="Cambria" w:hAnsi="Cambria" w:cs="Arial Narrow"/>
          <w:sz w:val="22"/>
          <w:szCs w:val="22"/>
        </w:rPr>
        <w:t>posiada uprawnienia, doświadczenie, wiedzę oraz potencjał techniczny i osobowy do należytego wykonania przedmiotu niniejszej umowy,</w:t>
      </w:r>
    </w:p>
    <w:p w14:paraId="3242F8D3" w14:textId="77777777" w:rsidR="00141903" w:rsidRPr="00141903" w:rsidRDefault="00141903" w:rsidP="00141903">
      <w:pPr>
        <w:numPr>
          <w:ilvl w:val="4"/>
          <w:numId w:val="13"/>
        </w:numPr>
        <w:ind w:left="567" w:hanging="567"/>
        <w:jc w:val="both"/>
        <w:rPr>
          <w:rFonts w:ascii="Cambria" w:hAnsi="Cambria"/>
          <w:b/>
          <w:sz w:val="22"/>
          <w:szCs w:val="22"/>
        </w:rPr>
      </w:pPr>
      <w:r w:rsidRPr="00141903">
        <w:rPr>
          <w:rFonts w:ascii="Cambria" w:hAnsi="Cambria" w:cs="Arial Narrow"/>
          <w:sz w:val="22"/>
          <w:szCs w:val="22"/>
        </w:rPr>
        <w:t>przedmiot umowy jest fabrycznie nowy, stanowi jego własność, jest wolny od wad fizycznych  i prawnych, nie jest obciążony żadnymi prawami osób trzecich oraz nie jest przedmiotem żadnego postępowania egzekucyjnego i zabezpieczenia,</w:t>
      </w:r>
    </w:p>
    <w:p w14:paraId="4E509549" w14:textId="77777777" w:rsidR="00141903" w:rsidRPr="00141903" w:rsidRDefault="00141903" w:rsidP="00141903">
      <w:pPr>
        <w:jc w:val="both"/>
        <w:rPr>
          <w:rFonts w:ascii="Cambria" w:hAnsi="Cambria" w:cs="Arial Narrow"/>
          <w:sz w:val="22"/>
          <w:szCs w:val="22"/>
        </w:rPr>
      </w:pPr>
      <w:r w:rsidRPr="00141903">
        <w:rPr>
          <w:rFonts w:ascii="Cambria" w:hAnsi="Cambria" w:cs="Arial Narrow"/>
          <w:sz w:val="22"/>
          <w:szCs w:val="22"/>
        </w:rPr>
        <w:t xml:space="preserve">Zamawiający zastrzega sobie prawo do weryfikacji powyższego poprzez żądanie dokumentów  potwierdzających ten fakt po zawarciu niniejszej umowy. </w:t>
      </w:r>
    </w:p>
    <w:p w14:paraId="047BFB2C" w14:textId="77777777" w:rsidR="00141903" w:rsidRPr="00141903" w:rsidRDefault="00141903" w:rsidP="00141903">
      <w:pPr>
        <w:numPr>
          <w:ilvl w:val="0"/>
          <w:numId w:val="11"/>
        </w:numPr>
        <w:tabs>
          <w:tab w:val="clear" w:pos="360"/>
        </w:tabs>
        <w:jc w:val="both"/>
        <w:rPr>
          <w:rFonts w:ascii="Cambria" w:hAnsi="Cambria" w:cs="Arial Narrow"/>
          <w:sz w:val="22"/>
          <w:szCs w:val="22"/>
        </w:rPr>
      </w:pPr>
      <w:r w:rsidRPr="00141903">
        <w:rPr>
          <w:rFonts w:ascii="Cambria" w:hAnsi="Cambria"/>
          <w:sz w:val="22"/>
          <w:szCs w:val="22"/>
        </w:rPr>
        <w:t xml:space="preserve">Wykonawca gwarantuje wysoką jakość produktu, zgodną z jego podstawowymi parametrami technicznymi. </w:t>
      </w:r>
    </w:p>
    <w:p w14:paraId="235F7ECF" w14:textId="77777777" w:rsidR="00141903" w:rsidRPr="00141903" w:rsidRDefault="00141903" w:rsidP="00141903">
      <w:pPr>
        <w:numPr>
          <w:ilvl w:val="0"/>
          <w:numId w:val="11"/>
        </w:numPr>
        <w:tabs>
          <w:tab w:val="clear" w:pos="360"/>
        </w:tabs>
        <w:jc w:val="both"/>
        <w:rPr>
          <w:rFonts w:ascii="Cambria" w:hAnsi="Cambria" w:cs="Cambria"/>
          <w:u w:val="single"/>
        </w:rPr>
      </w:pPr>
      <w:r w:rsidRPr="00141903">
        <w:rPr>
          <w:rFonts w:ascii="Cambria" w:hAnsi="Cambria"/>
          <w:sz w:val="22"/>
          <w:szCs w:val="22"/>
        </w:rPr>
        <w:t xml:space="preserve">Wykonanie przedmiotu umowy strony potwierdzają w </w:t>
      </w:r>
      <w:bookmarkStart w:id="2" w:name="_Hlk71800745"/>
      <w:r w:rsidRPr="00141903">
        <w:rPr>
          <w:rFonts w:ascii="Cambria" w:hAnsi="Cambria"/>
          <w:sz w:val="22"/>
          <w:szCs w:val="22"/>
        </w:rPr>
        <w:t>protokole zdawczo-odbiorczym</w:t>
      </w:r>
      <w:bookmarkEnd w:id="2"/>
      <w:r w:rsidRPr="00141903">
        <w:rPr>
          <w:rFonts w:ascii="Cambria" w:hAnsi="Cambria"/>
          <w:sz w:val="22"/>
          <w:szCs w:val="22"/>
        </w:rPr>
        <w:t>.</w:t>
      </w:r>
    </w:p>
    <w:p w14:paraId="21908B0A" w14:textId="77777777" w:rsidR="00141903" w:rsidRPr="00141903" w:rsidRDefault="00141903" w:rsidP="00141903">
      <w:pPr>
        <w:numPr>
          <w:ilvl w:val="0"/>
          <w:numId w:val="11"/>
        </w:numPr>
        <w:tabs>
          <w:tab w:val="clear" w:pos="360"/>
        </w:tabs>
        <w:jc w:val="both"/>
        <w:rPr>
          <w:rFonts w:ascii="Cambria" w:hAnsi="Cambria" w:cs="Cambria"/>
          <w:u w:val="single"/>
        </w:rPr>
      </w:pPr>
      <w:r w:rsidRPr="00141903">
        <w:rPr>
          <w:rFonts w:ascii="Cambria" w:hAnsi="Cambria" w:cs="Arial Narrow"/>
          <w:sz w:val="22"/>
          <w:szCs w:val="22"/>
        </w:rPr>
        <w:t>Wszelkie koszty związane z wydaniem Pojazdu poniesione do chwili jego odbioru przez Zamawiającego w Miejscu dostarczenia potwierdzonego podpisanym protokołem zdawczo - odbiorczym obciążają Wykonawcę, w tym w szczególności koszty ubezpieczenia i transportu Pojazdu do Miejsca dostarczenia.</w:t>
      </w:r>
    </w:p>
    <w:p w14:paraId="4132CF2E" w14:textId="77777777" w:rsidR="00141903" w:rsidRPr="00141903" w:rsidRDefault="00141903" w:rsidP="00141903">
      <w:pPr>
        <w:numPr>
          <w:ilvl w:val="0"/>
          <w:numId w:val="11"/>
        </w:numPr>
        <w:tabs>
          <w:tab w:val="clear" w:pos="360"/>
        </w:tabs>
        <w:jc w:val="both"/>
        <w:rPr>
          <w:rFonts w:ascii="Cambria" w:hAnsi="Cambria" w:cs="Cambria"/>
          <w:i/>
          <w:iCs/>
          <w:u w:val="single"/>
        </w:rPr>
      </w:pPr>
      <w:r w:rsidRPr="00141903">
        <w:rPr>
          <w:rFonts w:ascii="Cambria" w:hAnsi="Cambria" w:cs="Cambria"/>
          <w:sz w:val="22"/>
          <w:szCs w:val="22"/>
        </w:rPr>
        <w:t>Odbiór Pojazdu odbędzie się w Miejscu dostarczenia, na podstawie protokołu zdawczo – odbiorczego podpisanego przez upoważnionych przedstawicieli obu Stron. Osobami upoważnionymi do podpisania protokołu zdawczo – odbiorczego są:</w:t>
      </w:r>
    </w:p>
    <w:p w14:paraId="5542FBAA" w14:textId="77777777" w:rsidR="00141903" w:rsidRPr="00141903" w:rsidRDefault="00141903" w:rsidP="00141903">
      <w:pPr>
        <w:widowControl/>
        <w:numPr>
          <w:ilvl w:val="0"/>
          <w:numId w:val="31"/>
        </w:numPr>
        <w:spacing w:line="276" w:lineRule="auto"/>
        <w:jc w:val="both"/>
        <w:rPr>
          <w:rFonts w:ascii="Cambria" w:hAnsi="Cambria" w:cs="Cambria"/>
        </w:rPr>
      </w:pPr>
      <w:r w:rsidRPr="00141903">
        <w:rPr>
          <w:rFonts w:ascii="Cambria" w:hAnsi="Cambria" w:cs="Cambria"/>
        </w:rPr>
        <w:t>ze strony Wykonawcy:</w:t>
      </w:r>
      <w:r w:rsidRPr="00141903">
        <w:rPr>
          <w:rFonts w:ascii="Cambria" w:hAnsi="Cambria" w:cs="Cambria"/>
        </w:rPr>
        <w:tab/>
      </w:r>
      <w:r w:rsidRPr="00141903">
        <w:rPr>
          <w:rFonts w:ascii="Cambria" w:hAnsi="Cambria" w:cs="Cambria"/>
        </w:rPr>
        <w:tab/>
        <w:t>-</w:t>
      </w:r>
      <w:r w:rsidRPr="00141903">
        <w:rPr>
          <w:rFonts w:ascii="Cambria" w:hAnsi="Cambria" w:cs="Cambria"/>
        </w:rPr>
        <w:tab/>
        <w:t>……………………………</w:t>
      </w:r>
    </w:p>
    <w:p w14:paraId="05BD8E70" w14:textId="77777777" w:rsidR="00141903" w:rsidRPr="00141903" w:rsidRDefault="00141903" w:rsidP="00141903">
      <w:pPr>
        <w:widowControl/>
        <w:numPr>
          <w:ilvl w:val="0"/>
          <w:numId w:val="31"/>
        </w:numPr>
        <w:spacing w:line="276" w:lineRule="auto"/>
        <w:jc w:val="both"/>
        <w:rPr>
          <w:rFonts w:ascii="Cambria" w:hAnsi="Cambria" w:cs="Cambria"/>
        </w:rPr>
      </w:pPr>
      <w:r w:rsidRPr="00141903">
        <w:rPr>
          <w:rFonts w:ascii="Cambria" w:hAnsi="Cambria" w:cs="Cambria"/>
        </w:rPr>
        <w:t>ze strony Zamawiającego:</w:t>
      </w:r>
      <w:r w:rsidRPr="00141903">
        <w:rPr>
          <w:rFonts w:ascii="Cambria" w:hAnsi="Cambria" w:cs="Cambria"/>
        </w:rPr>
        <w:tab/>
        <w:t xml:space="preserve">                -</w:t>
      </w:r>
      <w:r w:rsidRPr="00141903">
        <w:rPr>
          <w:rFonts w:ascii="Cambria" w:hAnsi="Cambria" w:cs="Cambria"/>
        </w:rPr>
        <w:tab/>
        <w:t>……………………………</w:t>
      </w:r>
    </w:p>
    <w:p w14:paraId="540E24D2" w14:textId="77777777" w:rsidR="00141903" w:rsidRPr="00141903" w:rsidRDefault="00141903" w:rsidP="00141903">
      <w:pPr>
        <w:widowControl/>
        <w:spacing w:line="276" w:lineRule="auto"/>
        <w:jc w:val="both"/>
        <w:rPr>
          <w:rFonts w:ascii="Cambria" w:hAnsi="Cambria" w:cs="Cambria"/>
        </w:rPr>
      </w:pPr>
      <w:r w:rsidRPr="00141903">
        <w:rPr>
          <w:rFonts w:ascii="Cambria" w:hAnsi="Cambria" w:cs="Cambria"/>
        </w:rPr>
        <w:t>- Zmiana osób, o których mowa powyżej nie stanowi zmiany umowy i wymaga jedynie niezwłocznego pisemnego powiadomienia drugiej Strony.</w:t>
      </w:r>
    </w:p>
    <w:p w14:paraId="3DA766BA" w14:textId="77777777" w:rsidR="00141903" w:rsidRPr="00141903" w:rsidRDefault="00141903" w:rsidP="00141903">
      <w:pPr>
        <w:numPr>
          <w:ilvl w:val="0"/>
          <w:numId w:val="11"/>
        </w:numPr>
        <w:tabs>
          <w:tab w:val="clear" w:pos="360"/>
        </w:tabs>
        <w:jc w:val="both"/>
        <w:rPr>
          <w:rFonts w:ascii="Cambria" w:hAnsi="Cambria" w:cs="Cambria"/>
        </w:rPr>
      </w:pPr>
      <w:r w:rsidRPr="00141903">
        <w:rPr>
          <w:rFonts w:ascii="Cambria" w:hAnsi="Cambria" w:cs="Arial Narrow"/>
          <w:sz w:val="22"/>
          <w:szCs w:val="22"/>
        </w:rPr>
        <w:t>Protokół odbioru Pojazdu, podpisany przez obie Strony, zostanie sporządzony w dwóch egzemplarzach, po jednym egzemplarzu dla każdej ze Stron.</w:t>
      </w:r>
    </w:p>
    <w:p w14:paraId="5A1CD0A0" w14:textId="77777777" w:rsidR="00141903" w:rsidRPr="00141903" w:rsidRDefault="00141903" w:rsidP="00141903">
      <w:pPr>
        <w:numPr>
          <w:ilvl w:val="0"/>
          <w:numId w:val="11"/>
        </w:numPr>
        <w:tabs>
          <w:tab w:val="clear" w:pos="360"/>
        </w:tabs>
        <w:jc w:val="both"/>
        <w:rPr>
          <w:rFonts w:ascii="Cambria" w:hAnsi="Cambria" w:cs="Arial Narrow"/>
          <w:sz w:val="22"/>
          <w:szCs w:val="22"/>
        </w:rPr>
      </w:pPr>
      <w:r w:rsidRPr="00141903">
        <w:rPr>
          <w:rFonts w:ascii="Cambria" w:hAnsi="Cambria" w:cs="Arial Narrow"/>
          <w:sz w:val="22"/>
          <w:szCs w:val="22"/>
        </w:rPr>
        <w:t xml:space="preserve">Wykonawca wyraża zgodę na to, że w każdym przypadku nie wywiązywania się przez niego </w:t>
      </w:r>
      <w:r w:rsidRPr="00141903">
        <w:rPr>
          <w:rFonts w:ascii="Cambria" w:hAnsi="Cambria" w:cs="Arial Narrow"/>
          <w:sz w:val="22"/>
          <w:szCs w:val="22"/>
        </w:rPr>
        <w:br/>
        <w:t xml:space="preserve">z postanowień niniejszej umowy z przyczyn, za które ponosi odpowiedzialność, Zamawiający zachowuje nieodwołalne prawo do zastępczego zlecenia wykonania przedmiotu niniejszej umowy na koszt Wykonawcy, po upłynięciu wyznaczonego na piśmie przez Zamawiającego co najmniej siedmiodniowego terminu na usunięcie nieprawidłowości. </w:t>
      </w:r>
    </w:p>
    <w:p w14:paraId="1E7C68E9"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2</w:t>
      </w:r>
      <w:r w:rsidRPr="00141903">
        <w:rPr>
          <w:rFonts w:ascii="Cambria" w:hAnsi="Cambria"/>
          <w:b/>
          <w:sz w:val="22"/>
          <w:szCs w:val="22"/>
        </w:rPr>
        <w:br/>
        <w:t>Warunki realizacji przedmiotu umowy</w:t>
      </w:r>
    </w:p>
    <w:p w14:paraId="25D183DE" w14:textId="77777777" w:rsidR="00141903" w:rsidRPr="00141903" w:rsidRDefault="00141903" w:rsidP="00141903">
      <w:pPr>
        <w:numPr>
          <w:ilvl w:val="0"/>
          <w:numId w:val="20"/>
        </w:numPr>
        <w:ind w:hanging="426"/>
        <w:jc w:val="both"/>
        <w:rPr>
          <w:rFonts w:ascii="Cambria" w:hAnsi="Cambria" w:cs="Cambria"/>
        </w:rPr>
      </w:pPr>
      <w:r w:rsidRPr="00141903">
        <w:rPr>
          <w:rFonts w:ascii="Cambria" w:hAnsi="Cambria"/>
          <w:sz w:val="22"/>
          <w:szCs w:val="22"/>
        </w:rPr>
        <w:t xml:space="preserve">Wykonawca zobowiązany jest do dostawy przedmiotu zamówienia na </w:t>
      </w:r>
      <w:r w:rsidRPr="00141903">
        <w:rPr>
          <w:rFonts w:ascii="Cambria" w:hAnsi="Cambria" w:cs="Cambria"/>
        </w:rPr>
        <w:t>teren siedziby Zamawiającego przy ul. Spartańskiej 1 w Warszawie(dalej „Miejsce dostarczenia”).</w:t>
      </w:r>
      <w:r w:rsidRPr="00141903">
        <w:t xml:space="preserve"> </w:t>
      </w:r>
      <w:r w:rsidRPr="00141903">
        <w:rPr>
          <w:rFonts w:ascii="Cambria" w:hAnsi="Cambria" w:cs="Cambria"/>
        </w:rPr>
        <w:t>W dniu dostawy stan baku Pojazdu ma przekraczać tzw. rezerwę (światło rezerwy nie może być zapalone) i Pojazd ma mieć założone ogumienie letnie. Pojazd ma być oznaczony zgodnie z wymogami nałożonymi przepisami prawa oraz wymaganiami Zamawiającego.</w:t>
      </w:r>
    </w:p>
    <w:p w14:paraId="71BCB197" w14:textId="77777777" w:rsidR="00141903" w:rsidRPr="00141903" w:rsidRDefault="00141903" w:rsidP="00141903">
      <w:pPr>
        <w:numPr>
          <w:ilvl w:val="0"/>
          <w:numId w:val="20"/>
        </w:numPr>
        <w:ind w:hanging="426"/>
        <w:jc w:val="both"/>
        <w:rPr>
          <w:rFonts w:ascii="Cambria" w:hAnsi="Cambria" w:cs="Arial Narrow"/>
          <w:sz w:val="22"/>
          <w:szCs w:val="22"/>
        </w:rPr>
      </w:pPr>
      <w:r w:rsidRPr="00141903">
        <w:rPr>
          <w:rFonts w:ascii="Cambria" w:hAnsi="Cambria" w:cs="Cambria"/>
        </w:rPr>
        <w:t xml:space="preserve">Wykonawca zobowiązany jest wydać Zamawiającemu razem z Pojazdem dwa komplety kluczy oraz dokumenty dotyczące Pojazdu w języku polskim, w wersji papierowej,  tym dokumenty niezbędne do rejestracji Pojazdu, </w:t>
      </w:r>
      <w:r w:rsidRPr="00141903">
        <w:rPr>
          <w:rFonts w:ascii="Cambria" w:hAnsi="Cambria" w:cs="Cambria"/>
          <w:i/>
          <w:iCs/>
          <w:u w:val="single"/>
        </w:rPr>
        <w:t xml:space="preserve">jako pojazdu nowego </w:t>
      </w:r>
      <w:r w:rsidRPr="00141903">
        <w:rPr>
          <w:rFonts w:ascii="Cambria" w:hAnsi="Cambria" w:cs="Cambria"/>
        </w:rPr>
        <w:t>a w szczególności:</w:t>
      </w:r>
    </w:p>
    <w:p w14:paraId="6EF5D4CE" w14:textId="77777777" w:rsidR="00141903" w:rsidRPr="00141903" w:rsidRDefault="00141903" w:rsidP="00141903">
      <w:pPr>
        <w:widowControl/>
        <w:numPr>
          <w:ilvl w:val="0"/>
          <w:numId w:val="28"/>
        </w:numPr>
        <w:tabs>
          <w:tab w:val="left" w:pos="851"/>
        </w:tabs>
        <w:suppressAutoHyphens w:val="0"/>
        <w:autoSpaceDN w:val="0"/>
        <w:adjustRightInd w:val="0"/>
        <w:spacing w:line="276" w:lineRule="auto"/>
        <w:ind w:left="851" w:hanging="425"/>
        <w:jc w:val="both"/>
        <w:rPr>
          <w:rFonts w:ascii="Cambria" w:hAnsi="Cambria" w:cs="Cambria"/>
        </w:rPr>
      </w:pPr>
      <w:r w:rsidRPr="00141903">
        <w:rPr>
          <w:rFonts w:ascii="Cambria" w:hAnsi="Cambria" w:cs="Cambria"/>
        </w:rPr>
        <w:t>kompletna dokumentacja techniczno–eksploatacyjna i serwisowa Pojazdu, w szczególności dotycząca:</w:t>
      </w:r>
    </w:p>
    <w:p w14:paraId="67F1D2DA"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układów pneumatycznych,</w:t>
      </w:r>
    </w:p>
    <w:p w14:paraId="4332E450"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lastRenderedPageBreak/>
        <w:t>układów hydraulicznych,</w:t>
      </w:r>
    </w:p>
    <w:p w14:paraId="126DB937"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układu kierowniczego,</w:t>
      </w:r>
    </w:p>
    <w:p w14:paraId="166738E4"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układów elektrycznych,</w:t>
      </w:r>
    </w:p>
    <w:p w14:paraId="10FE485D"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układów elektronicznych,</w:t>
      </w:r>
    </w:p>
    <w:p w14:paraId="062AE0D8"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układu przeniesienia napędu,</w:t>
      </w:r>
    </w:p>
    <w:p w14:paraId="360075C4"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urządzeń elektronicznych wmontowanych w pojeździe (np. tablic kierunkowych),</w:t>
      </w:r>
    </w:p>
    <w:p w14:paraId="4AB2BBFD"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silnika,</w:t>
      </w:r>
    </w:p>
    <w:p w14:paraId="45E2C64E" w14:textId="77777777" w:rsidR="00141903" w:rsidRPr="00141903" w:rsidRDefault="00141903" w:rsidP="00141903">
      <w:pPr>
        <w:widowControl/>
        <w:numPr>
          <w:ilvl w:val="0"/>
          <w:numId w:val="29"/>
        </w:numPr>
        <w:tabs>
          <w:tab w:val="left" w:pos="1276"/>
        </w:tabs>
        <w:suppressAutoHyphens w:val="0"/>
        <w:autoSpaceDN w:val="0"/>
        <w:adjustRightInd w:val="0"/>
        <w:spacing w:line="276" w:lineRule="auto"/>
        <w:ind w:left="1276" w:hanging="425"/>
        <w:jc w:val="both"/>
        <w:rPr>
          <w:rFonts w:ascii="Cambria" w:hAnsi="Cambria" w:cs="Cambria"/>
        </w:rPr>
      </w:pPr>
      <w:r w:rsidRPr="00141903">
        <w:rPr>
          <w:rFonts w:ascii="Cambria" w:hAnsi="Cambria" w:cs="Cambria"/>
        </w:rPr>
        <w:t>skrzyni biegów,</w:t>
      </w:r>
    </w:p>
    <w:p w14:paraId="27DE7FAB" w14:textId="77777777" w:rsidR="00141903" w:rsidRPr="00141903" w:rsidRDefault="00141903" w:rsidP="00141903">
      <w:pPr>
        <w:widowControl/>
        <w:numPr>
          <w:ilvl w:val="0"/>
          <w:numId w:val="28"/>
        </w:numPr>
        <w:tabs>
          <w:tab w:val="left" w:pos="851"/>
        </w:tabs>
        <w:suppressAutoHyphens w:val="0"/>
        <w:autoSpaceDN w:val="0"/>
        <w:adjustRightInd w:val="0"/>
        <w:spacing w:line="276" w:lineRule="auto"/>
        <w:ind w:hanging="720"/>
        <w:jc w:val="both"/>
        <w:rPr>
          <w:rFonts w:ascii="Cambria" w:hAnsi="Cambria" w:cs="Cambria"/>
        </w:rPr>
      </w:pPr>
      <w:r w:rsidRPr="00141903">
        <w:rPr>
          <w:rFonts w:ascii="Cambria" w:hAnsi="Cambria" w:cs="Cambria"/>
        </w:rPr>
        <w:t xml:space="preserve">katalogi części zamiennych; </w:t>
      </w:r>
    </w:p>
    <w:p w14:paraId="1DD49B17" w14:textId="77777777" w:rsidR="00141903" w:rsidRPr="00141903" w:rsidRDefault="00141903" w:rsidP="00141903">
      <w:pPr>
        <w:widowControl/>
        <w:numPr>
          <w:ilvl w:val="0"/>
          <w:numId w:val="28"/>
        </w:numPr>
        <w:tabs>
          <w:tab w:val="left" w:pos="851"/>
        </w:tabs>
        <w:suppressAutoHyphens w:val="0"/>
        <w:autoSpaceDN w:val="0"/>
        <w:adjustRightInd w:val="0"/>
        <w:spacing w:line="276" w:lineRule="auto"/>
        <w:ind w:hanging="720"/>
        <w:jc w:val="both"/>
        <w:rPr>
          <w:rFonts w:ascii="Cambria" w:hAnsi="Cambria" w:cs="Cambria"/>
        </w:rPr>
      </w:pPr>
      <w:r w:rsidRPr="00141903">
        <w:rPr>
          <w:rFonts w:ascii="Cambria" w:hAnsi="Cambria" w:cs="Cambria"/>
        </w:rPr>
        <w:t>instrukcję obsługi i konserwacji Pojazdu oraz wyposażenia w języku polskim;</w:t>
      </w:r>
    </w:p>
    <w:p w14:paraId="004E7E47" w14:textId="77777777" w:rsidR="00141903" w:rsidRPr="00141903" w:rsidRDefault="00141903" w:rsidP="00141903">
      <w:pPr>
        <w:widowControl/>
        <w:numPr>
          <w:ilvl w:val="0"/>
          <w:numId w:val="28"/>
        </w:numPr>
        <w:tabs>
          <w:tab w:val="left" w:pos="851"/>
        </w:tabs>
        <w:suppressAutoHyphens w:val="0"/>
        <w:autoSpaceDN w:val="0"/>
        <w:adjustRightInd w:val="0"/>
        <w:spacing w:line="276" w:lineRule="auto"/>
        <w:ind w:hanging="720"/>
        <w:jc w:val="both"/>
        <w:rPr>
          <w:rFonts w:ascii="Cambria" w:hAnsi="Cambria" w:cs="Cambria"/>
        </w:rPr>
      </w:pPr>
      <w:r w:rsidRPr="00141903">
        <w:rPr>
          <w:rFonts w:ascii="Cambria" w:hAnsi="Cambria" w:cs="Cambria"/>
          <w:lang w:eastAsia="pl-PL"/>
        </w:rPr>
        <w:t>książki gwarancyjne i dokumenty gwarancyjne Pojazdu oraz wyposażenia</w:t>
      </w:r>
    </w:p>
    <w:p w14:paraId="5E4F10C1" w14:textId="77777777" w:rsidR="00141903" w:rsidRPr="00141903" w:rsidRDefault="00141903" w:rsidP="00141903">
      <w:pPr>
        <w:widowControl/>
        <w:numPr>
          <w:ilvl w:val="0"/>
          <w:numId w:val="28"/>
        </w:numPr>
        <w:tabs>
          <w:tab w:val="left" w:pos="851"/>
        </w:tabs>
        <w:suppressAutoHyphens w:val="0"/>
        <w:autoSpaceDN w:val="0"/>
        <w:adjustRightInd w:val="0"/>
        <w:spacing w:line="276" w:lineRule="auto"/>
        <w:ind w:hanging="720"/>
        <w:jc w:val="both"/>
        <w:rPr>
          <w:rFonts w:ascii="Cambria" w:hAnsi="Cambria" w:cs="Cambria"/>
        </w:rPr>
      </w:pPr>
      <w:r w:rsidRPr="00141903">
        <w:rPr>
          <w:rFonts w:ascii="Cambria" w:hAnsi="Cambria" w:cs="Cambria"/>
        </w:rPr>
        <w:t xml:space="preserve">dokumenty, o których mowa w art. 72 ustawy z dnia 20 czerwca 1997r. o ruchu drogowym wymagane przepisami prawa do dokonania rejestracji pojazdu, tj.: </w:t>
      </w:r>
    </w:p>
    <w:p w14:paraId="1A42A757" w14:textId="77777777" w:rsidR="00141903" w:rsidRPr="00141903" w:rsidRDefault="00141903" w:rsidP="00141903">
      <w:pPr>
        <w:widowControl/>
        <w:numPr>
          <w:ilvl w:val="0"/>
          <w:numId w:val="30"/>
        </w:numPr>
        <w:tabs>
          <w:tab w:val="left" w:pos="851"/>
        </w:tabs>
        <w:suppressAutoHyphens w:val="0"/>
        <w:autoSpaceDN w:val="0"/>
        <w:adjustRightInd w:val="0"/>
        <w:spacing w:line="276" w:lineRule="auto"/>
        <w:jc w:val="both"/>
        <w:rPr>
          <w:rFonts w:ascii="Cambria" w:hAnsi="Cambria" w:cs="Cambria"/>
          <w:i/>
          <w:iCs/>
          <w:u w:val="single"/>
        </w:rPr>
      </w:pPr>
      <w:r w:rsidRPr="00141903">
        <w:rPr>
          <w:rFonts w:ascii="Cambria" w:hAnsi="Cambria" w:cs="Cambria"/>
          <w:i/>
          <w:iCs/>
          <w:u w:val="single"/>
          <w:lang w:eastAsia="pl-PL"/>
        </w:rPr>
        <w:t xml:space="preserve">zaświadczenie o pozytywnym wyniku badania technicznego Pojazdu, </w:t>
      </w:r>
    </w:p>
    <w:p w14:paraId="0A1A73B3" w14:textId="77777777" w:rsidR="00141903" w:rsidRPr="00141903" w:rsidRDefault="00141903" w:rsidP="00141903">
      <w:pPr>
        <w:widowControl/>
        <w:numPr>
          <w:ilvl w:val="0"/>
          <w:numId w:val="30"/>
        </w:numPr>
        <w:tabs>
          <w:tab w:val="left" w:pos="851"/>
        </w:tabs>
        <w:suppressAutoHyphens w:val="0"/>
        <w:autoSpaceDN w:val="0"/>
        <w:adjustRightInd w:val="0"/>
        <w:spacing w:line="276" w:lineRule="auto"/>
        <w:jc w:val="both"/>
        <w:rPr>
          <w:rFonts w:ascii="Cambria" w:hAnsi="Cambria" w:cs="Cambria"/>
          <w:i/>
          <w:iCs/>
          <w:u w:val="single"/>
        </w:rPr>
      </w:pPr>
      <w:r w:rsidRPr="00141903">
        <w:rPr>
          <w:rFonts w:ascii="Cambria" w:hAnsi="Cambria" w:cs="Cambria"/>
          <w:i/>
          <w:iCs/>
          <w:u w:val="single"/>
          <w:lang w:eastAsia="pl-PL"/>
        </w:rPr>
        <w:t>aktualna umowa ubezpieczenia OC,</w:t>
      </w:r>
      <w:r w:rsidRPr="00141903">
        <w:rPr>
          <w:rFonts w:ascii="Cambria" w:hAnsi="Cambria" w:cs="Cambria"/>
          <w:i/>
          <w:iCs/>
          <w:u w:val="single"/>
        </w:rPr>
        <w:t xml:space="preserve"> </w:t>
      </w:r>
    </w:p>
    <w:p w14:paraId="33D54B42" w14:textId="77777777" w:rsidR="00141903" w:rsidRPr="00141903" w:rsidRDefault="00141903" w:rsidP="00141903">
      <w:pPr>
        <w:widowControl/>
        <w:numPr>
          <w:ilvl w:val="0"/>
          <w:numId w:val="30"/>
        </w:numPr>
        <w:tabs>
          <w:tab w:val="left" w:pos="851"/>
        </w:tabs>
        <w:suppressAutoHyphens w:val="0"/>
        <w:autoSpaceDN w:val="0"/>
        <w:adjustRightInd w:val="0"/>
        <w:spacing w:line="276" w:lineRule="auto"/>
        <w:jc w:val="both"/>
        <w:rPr>
          <w:rFonts w:ascii="Cambria" w:hAnsi="Cambria" w:cs="Cambria"/>
          <w:i/>
          <w:iCs/>
          <w:u w:val="single"/>
        </w:rPr>
      </w:pPr>
      <w:r w:rsidRPr="00141903">
        <w:rPr>
          <w:rFonts w:ascii="Cambria" w:hAnsi="Cambria" w:cs="Cambria"/>
          <w:i/>
          <w:iCs/>
          <w:u w:val="single"/>
          <w:lang w:eastAsia="pl-PL"/>
        </w:rPr>
        <w:t xml:space="preserve">karta Pojazdu, </w:t>
      </w:r>
    </w:p>
    <w:p w14:paraId="18B4E36B" w14:textId="77777777" w:rsidR="00141903" w:rsidRPr="00141903" w:rsidRDefault="00141903" w:rsidP="00141903">
      <w:pPr>
        <w:widowControl/>
        <w:numPr>
          <w:ilvl w:val="0"/>
          <w:numId w:val="30"/>
        </w:numPr>
        <w:tabs>
          <w:tab w:val="left" w:pos="851"/>
        </w:tabs>
        <w:suppressAutoHyphens w:val="0"/>
        <w:autoSpaceDN w:val="0"/>
        <w:adjustRightInd w:val="0"/>
        <w:spacing w:line="276" w:lineRule="auto"/>
        <w:jc w:val="both"/>
        <w:rPr>
          <w:rFonts w:ascii="Cambria" w:hAnsi="Cambria" w:cs="Cambria"/>
          <w:i/>
          <w:iCs/>
          <w:u w:val="single"/>
        </w:rPr>
      </w:pPr>
      <w:r w:rsidRPr="00141903">
        <w:rPr>
          <w:rFonts w:ascii="Cambria" w:hAnsi="Cambria" w:cs="Cambria"/>
          <w:i/>
          <w:iCs/>
          <w:u w:val="single"/>
          <w:shd w:val="clear" w:color="auto" w:fill="FFFFFF"/>
        </w:rPr>
        <w:t xml:space="preserve">dowód rejestracyjny </w:t>
      </w:r>
    </w:p>
    <w:p w14:paraId="6E853B70" w14:textId="77777777" w:rsidR="00141903" w:rsidRPr="00141903" w:rsidRDefault="00141903" w:rsidP="00141903">
      <w:pPr>
        <w:numPr>
          <w:ilvl w:val="0"/>
          <w:numId w:val="20"/>
        </w:numPr>
        <w:ind w:hanging="426"/>
        <w:jc w:val="both"/>
        <w:rPr>
          <w:rFonts w:ascii="Cambria" w:hAnsi="Cambria" w:cs="Arial Narrow"/>
          <w:sz w:val="22"/>
          <w:szCs w:val="22"/>
        </w:rPr>
      </w:pPr>
      <w:r w:rsidRPr="00141903">
        <w:rPr>
          <w:rFonts w:ascii="Cambria" w:hAnsi="Cambria" w:cs="Arial Narrow"/>
          <w:sz w:val="22"/>
          <w:szCs w:val="22"/>
        </w:rPr>
        <w:t xml:space="preserve"> </w:t>
      </w:r>
      <w:r w:rsidRPr="00141903">
        <w:rPr>
          <w:rFonts w:ascii="Cambria" w:hAnsi="Cambria" w:cs="Cambria"/>
          <w:b/>
          <w:bCs/>
        </w:rPr>
        <w:t>Wykonawca zobowiązuje się dostarczyć Pojazd Zamawiającemu w terminie do ………..2021 r.                           po wcześniejszym poinformowaniu przedstawiciela Zamawiającego</w:t>
      </w:r>
      <w:r w:rsidRPr="00141903">
        <w:rPr>
          <w:rFonts w:ascii="Cambria" w:hAnsi="Cambria" w:cs="Arial Narrow"/>
          <w:b/>
          <w:sz w:val="22"/>
          <w:szCs w:val="22"/>
        </w:rPr>
        <w:t xml:space="preserve">, </w:t>
      </w:r>
    </w:p>
    <w:p w14:paraId="0846210A" w14:textId="77777777" w:rsidR="00141903" w:rsidRPr="00141903" w:rsidRDefault="00141903" w:rsidP="00141903">
      <w:pPr>
        <w:numPr>
          <w:ilvl w:val="0"/>
          <w:numId w:val="20"/>
        </w:numPr>
        <w:ind w:hanging="426"/>
        <w:jc w:val="both"/>
        <w:rPr>
          <w:rFonts w:ascii="Cambria" w:hAnsi="Cambria"/>
          <w:b/>
          <w:sz w:val="22"/>
          <w:szCs w:val="22"/>
        </w:rPr>
      </w:pPr>
      <w:r w:rsidRPr="00141903">
        <w:rPr>
          <w:rFonts w:ascii="Cambria" w:hAnsi="Cambria"/>
          <w:sz w:val="22"/>
          <w:szCs w:val="22"/>
        </w:rPr>
        <w:t xml:space="preserve">Wykonawca dostarczy asortyment objęty przedmiotem umowy na własny koszt </w:t>
      </w:r>
      <w:r w:rsidRPr="00141903">
        <w:rPr>
          <w:rFonts w:ascii="Cambria" w:hAnsi="Cambria"/>
          <w:sz w:val="22"/>
          <w:szCs w:val="22"/>
        </w:rPr>
        <w:br/>
        <w:t>i odpowiedzialność do Zamawiającego. Jeżeli dostawa będzie wypadała w dniu wolnym od pracy, w sobotę lub poza godzinami pracy, jej realizacja nastąpi w pierwszym dniu roboczym po wyznaczonym terminie.</w:t>
      </w:r>
    </w:p>
    <w:p w14:paraId="056E3F19" w14:textId="77777777" w:rsidR="00141903" w:rsidRPr="00141903" w:rsidRDefault="00141903" w:rsidP="00141903">
      <w:pPr>
        <w:numPr>
          <w:ilvl w:val="0"/>
          <w:numId w:val="20"/>
        </w:numPr>
        <w:ind w:hanging="426"/>
        <w:jc w:val="both"/>
        <w:rPr>
          <w:rFonts w:ascii="Cambria" w:hAnsi="Cambria"/>
          <w:b/>
          <w:sz w:val="22"/>
          <w:szCs w:val="22"/>
        </w:rPr>
      </w:pPr>
      <w:r w:rsidRPr="00141903">
        <w:rPr>
          <w:rFonts w:ascii="Cambria" w:hAnsi="Cambria" w:cs="Arial Narrow"/>
          <w:sz w:val="22"/>
          <w:szCs w:val="22"/>
        </w:rPr>
        <w:t xml:space="preserve">W sprawach dotyczących realizacji umowy na osobę do kontaktu ze strony Zamawiającego wyznacza się: P.......................; tel:.....................,  e-mail:...........................; ze strony Wykonawcy wyznacza się: P............................. tel………........, e-mail.......................... </w:t>
      </w:r>
    </w:p>
    <w:p w14:paraId="717759FA" w14:textId="77777777" w:rsidR="00141903" w:rsidRPr="00141903" w:rsidRDefault="00141903" w:rsidP="00141903">
      <w:pPr>
        <w:numPr>
          <w:ilvl w:val="0"/>
          <w:numId w:val="20"/>
        </w:numPr>
        <w:ind w:hanging="426"/>
        <w:jc w:val="both"/>
        <w:rPr>
          <w:rFonts w:ascii="Cambria" w:hAnsi="Cambria"/>
          <w:b/>
          <w:sz w:val="22"/>
          <w:szCs w:val="22"/>
        </w:rPr>
      </w:pPr>
      <w:r w:rsidRPr="00141903">
        <w:rPr>
          <w:rFonts w:ascii="Cambria" w:hAnsi="Cambria"/>
          <w:sz w:val="22"/>
          <w:szCs w:val="22"/>
          <w:lang w:eastAsia="de-DE"/>
        </w:rPr>
        <w:t>W przypadku, gdy w okresie użytkowania przedmiotu umowy na skutek wystąpienia zmian produkcyjnych i technologicznych, które uniemożliwiają Zamawiającemu korzystanie z niego zgodnie z przeznaczeniem (np. brak możliwości naprawy sprzętu z powodu braku  części zamiennych do sprzętu, wad sprzętu), Wykonawca zobowiązuje się zapewnić rozwiązanie zamienne umożliwiające dalsze korzystanie ze sprzętu zgodnie z jego przeznaczeniem opisanym w załączniku nr 2 do SWZ.</w:t>
      </w:r>
    </w:p>
    <w:p w14:paraId="0AC3B8FF"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3</w:t>
      </w:r>
      <w:r w:rsidRPr="00141903">
        <w:rPr>
          <w:rFonts w:ascii="Cambria" w:hAnsi="Cambria"/>
          <w:b/>
          <w:sz w:val="22"/>
          <w:szCs w:val="22"/>
        </w:rPr>
        <w:br/>
        <w:t>Wynagrodzenie i wzajemne rozliczenia stron</w:t>
      </w:r>
    </w:p>
    <w:p w14:paraId="119CB4C7" w14:textId="7C0DF076" w:rsidR="00141903" w:rsidRPr="00141903" w:rsidRDefault="00141903" w:rsidP="00141903">
      <w:pPr>
        <w:numPr>
          <w:ilvl w:val="0"/>
          <w:numId w:val="14"/>
        </w:numPr>
        <w:ind w:hanging="284"/>
        <w:jc w:val="both"/>
        <w:rPr>
          <w:rFonts w:ascii="Cambria" w:hAnsi="Cambria" w:cs="Arial Narrow"/>
          <w:sz w:val="22"/>
          <w:szCs w:val="22"/>
        </w:rPr>
      </w:pPr>
      <w:r w:rsidRPr="00141903">
        <w:rPr>
          <w:rFonts w:ascii="Cambria" w:hAnsi="Cambria"/>
          <w:sz w:val="22"/>
          <w:szCs w:val="22"/>
        </w:rPr>
        <w:t xml:space="preserve">Strony ustalają za wykonanie przedmiotu niniejszej umowy całkowite wynagrodzenie </w:t>
      </w:r>
      <w:r w:rsidR="00D650E7">
        <w:rPr>
          <w:rFonts w:ascii="Cambria" w:hAnsi="Cambria"/>
          <w:sz w:val="22"/>
          <w:szCs w:val="22"/>
        </w:rPr>
        <w:br/>
      </w:r>
      <w:r w:rsidRPr="00141903">
        <w:rPr>
          <w:rFonts w:ascii="Cambria" w:hAnsi="Cambria"/>
          <w:sz w:val="22"/>
          <w:szCs w:val="22"/>
        </w:rPr>
        <w:t xml:space="preserve">w kwocie: </w:t>
      </w:r>
    </w:p>
    <w:p w14:paraId="43CFFB3A" w14:textId="77777777" w:rsidR="00141903" w:rsidRPr="00141903" w:rsidRDefault="00141903" w:rsidP="00141903">
      <w:pPr>
        <w:ind w:left="360"/>
        <w:jc w:val="center"/>
        <w:rPr>
          <w:rFonts w:ascii="Cambria" w:hAnsi="Cambria" w:cs="Arial Narrow"/>
          <w:sz w:val="22"/>
          <w:szCs w:val="22"/>
        </w:rPr>
      </w:pPr>
      <w:r w:rsidRPr="00141903">
        <w:rPr>
          <w:rFonts w:ascii="Cambria" w:hAnsi="Cambria" w:cs="Arial Narrow"/>
          <w:sz w:val="22"/>
          <w:szCs w:val="22"/>
        </w:rPr>
        <w:t>wartość brutto (wraz z VAT):</w:t>
      </w:r>
      <w:r w:rsidRPr="00141903">
        <w:rPr>
          <w:rFonts w:ascii="Cambria" w:hAnsi="Cambria" w:cs="Arial Narrow"/>
          <w:b/>
          <w:bCs/>
          <w:sz w:val="22"/>
          <w:szCs w:val="22"/>
        </w:rPr>
        <w:t>…………..zł</w:t>
      </w:r>
      <w:r w:rsidRPr="00141903">
        <w:rPr>
          <w:rFonts w:ascii="Cambria" w:hAnsi="Cambria" w:cs="Arial Narrow"/>
          <w:sz w:val="22"/>
          <w:szCs w:val="22"/>
        </w:rPr>
        <w:t>,</w:t>
      </w:r>
    </w:p>
    <w:p w14:paraId="1CE5BE1C" w14:textId="77777777" w:rsidR="00141903" w:rsidRPr="00141903" w:rsidRDefault="00141903" w:rsidP="00141903">
      <w:pPr>
        <w:ind w:left="360"/>
        <w:jc w:val="center"/>
        <w:rPr>
          <w:rFonts w:ascii="Cambria" w:hAnsi="Cambria" w:cs="Arial Narrow"/>
          <w:sz w:val="22"/>
          <w:szCs w:val="22"/>
        </w:rPr>
      </w:pPr>
      <w:r w:rsidRPr="00141903">
        <w:rPr>
          <w:rFonts w:ascii="Cambria" w:hAnsi="Cambria" w:cs="Arial Narrow"/>
          <w:sz w:val="22"/>
          <w:szCs w:val="22"/>
        </w:rPr>
        <w:t>słownie: …………………..…zł.</w:t>
      </w:r>
    </w:p>
    <w:p w14:paraId="34BAEA13" w14:textId="77777777" w:rsidR="00141903" w:rsidRPr="00141903" w:rsidRDefault="00141903" w:rsidP="00141903">
      <w:pPr>
        <w:ind w:hanging="284"/>
        <w:jc w:val="both"/>
        <w:rPr>
          <w:rFonts w:ascii="Cambria" w:hAnsi="Cambria" w:cs="Arial Narrow"/>
          <w:sz w:val="22"/>
          <w:szCs w:val="22"/>
        </w:rPr>
      </w:pPr>
      <w:r w:rsidRPr="00141903">
        <w:rPr>
          <w:rFonts w:ascii="Cambria" w:hAnsi="Cambria" w:cs="Arial Narrow"/>
          <w:sz w:val="22"/>
          <w:szCs w:val="22"/>
        </w:rPr>
        <w:t>wartość netto:……….…. zł, słownie:.........................….zł,</w:t>
      </w:r>
    </w:p>
    <w:p w14:paraId="01B2B3B2" w14:textId="77777777" w:rsidR="00141903" w:rsidRPr="00141903" w:rsidRDefault="00141903" w:rsidP="00141903">
      <w:pPr>
        <w:jc w:val="both"/>
        <w:rPr>
          <w:rFonts w:ascii="Cambria" w:hAnsi="Cambria" w:cs="Arial Narrow"/>
          <w:sz w:val="22"/>
          <w:szCs w:val="22"/>
        </w:rPr>
      </w:pPr>
    </w:p>
    <w:p w14:paraId="3FA47082" w14:textId="55215D87" w:rsidR="00141903" w:rsidRPr="00141903" w:rsidRDefault="00141903" w:rsidP="00141903">
      <w:pPr>
        <w:numPr>
          <w:ilvl w:val="0"/>
          <w:numId w:val="14"/>
        </w:numPr>
        <w:ind w:hanging="426"/>
        <w:jc w:val="both"/>
        <w:rPr>
          <w:rFonts w:ascii="Cambria" w:hAnsi="Cambria" w:cs="Arial Narrow"/>
          <w:sz w:val="22"/>
          <w:szCs w:val="22"/>
        </w:rPr>
      </w:pPr>
      <w:r w:rsidRPr="00141903">
        <w:rPr>
          <w:rFonts w:ascii="Cambria" w:hAnsi="Cambria" w:cs="Arial Narrow"/>
          <w:sz w:val="22"/>
          <w:szCs w:val="22"/>
        </w:rPr>
        <w:t xml:space="preserve">Całkowite wynagrodzenie  obejmuje wszystkie koszty związane z realizacją zamówienia, </w:t>
      </w:r>
      <w:r w:rsidR="00D650E7">
        <w:rPr>
          <w:rFonts w:ascii="Cambria" w:hAnsi="Cambria" w:cs="Arial Narrow"/>
          <w:sz w:val="22"/>
          <w:szCs w:val="22"/>
        </w:rPr>
        <w:br/>
      </w:r>
      <w:r w:rsidRPr="00141903">
        <w:rPr>
          <w:rFonts w:ascii="Cambria" w:hAnsi="Cambria" w:cs="Arial Narrow"/>
          <w:sz w:val="22"/>
          <w:szCs w:val="22"/>
        </w:rPr>
        <w:t>w tym również:</w:t>
      </w:r>
    </w:p>
    <w:p w14:paraId="227CF197"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cs="Arial Narrow"/>
          <w:sz w:val="22"/>
          <w:szCs w:val="22"/>
        </w:rPr>
        <w:t xml:space="preserve">koszty dostawy, ubezpieczenia na czas transportu, cła i opłaty oraz usunięcia opakowań, </w:t>
      </w:r>
    </w:p>
    <w:p w14:paraId="2E4CE77A"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cs="Arial Narrow"/>
          <w:sz w:val="22"/>
          <w:szCs w:val="22"/>
        </w:rPr>
        <w:t>podatek VAT,</w:t>
      </w:r>
    </w:p>
    <w:p w14:paraId="575900F2"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sz w:val="22"/>
          <w:szCs w:val="22"/>
        </w:rPr>
        <w:t xml:space="preserve">w okresie gwarancji min. </w:t>
      </w:r>
      <w:r w:rsidRPr="00141903">
        <w:rPr>
          <w:rFonts w:ascii="Cambria" w:hAnsi="Cambria"/>
          <w:b/>
          <w:bCs/>
          <w:sz w:val="22"/>
          <w:szCs w:val="22"/>
        </w:rPr>
        <w:t>24 miesiące</w:t>
      </w:r>
      <w:r w:rsidRPr="00141903">
        <w:rPr>
          <w:rFonts w:ascii="Cambria" w:hAnsi="Cambria"/>
          <w:sz w:val="22"/>
          <w:szCs w:val="22"/>
        </w:rPr>
        <w:t xml:space="preserve">: bezpłatny pełny serwis gwarancyjny w terminie do </w:t>
      </w:r>
      <w:r w:rsidRPr="00141903">
        <w:rPr>
          <w:rFonts w:ascii="Cambria" w:hAnsi="Cambria"/>
          <w:sz w:val="22"/>
          <w:szCs w:val="22"/>
          <w:u w:val="single"/>
        </w:rPr>
        <w:t>3 lat lub do min. 100 000 km</w:t>
      </w:r>
      <w:r w:rsidRPr="00141903">
        <w:rPr>
          <w:rFonts w:ascii="Cambria" w:hAnsi="Cambria"/>
          <w:sz w:val="22"/>
          <w:szCs w:val="22"/>
        </w:rPr>
        <w:t xml:space="preserve"> (bezpłatne; co 12 m-cy- 2 przeglądy łącznie </w:t>
      </w:r>
      <w:r w:rsidRPr="00141903">
        <w:rPr>
          <w:rFonts w:ascii="Cambria" w:hAnsi="Cambria"/>
          <w:sz w:val="22"/>
          <w:szCs w:val="22"/>
        </w:rPr>
        <w:br/>
        <w:t>z wszystkimi kosztami transportu ambulansu do wskazanego serwisu gwarancyjnego), wszelkie naprawy a także przeglądy wymagane i zalecane przez producenta przedmiotu umowy,</w:t>
      </w:r>
      <w:r w:rsidRPr="00141903">
        <w:t xml:space="preserve"> </w:t>
      </w:r>
    </w:p>
    <w:p w14:paraId="0C8624A6"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sz w:val="22"/>
          <w:szCs w:val="22"/>
        </w:rPr>
        <w:t>naprawy i wymiany wszystkich uszkodzonych części zamiennych i elementów w okresie gwarancji - poza częściami i elementami nie podlegającymi gwarancji lub uszkodzeniami mechanicznymi,</w:t>
      </w:r>
    </w:p>
    <w:p w14:paraId="1138BAE4"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sz w:val="22"/>
          <w:szCs w:val="22"/>
        </w:rPr>
        <w:lastRenderedPageBreak/>
        <w:t xml:space="preserve">przedłużenie gwarancji w każdym przypadku zatrzymania przedmiotu umowy w serwisie ponad 5 dni roboczych, o okres zatrzymania przedmiotu umowy w serwisie, </w:t>
      </w:r>
    </w:p>
    <w:p w14:paraId="4866745A"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sz w:val="22"/>
          <w:szCs w:val="22"/>
        </w:rPr>
        <w:t>przeprowadzenie szkolenia personelu Zamawiającego w zakresie obsługi w siedzibie Zamawiającego,</w:t>
      </w:r>
    </w:p>
    <w:p w14:paraId="1D8A6B07" w14:textId="77777777" w:rsidR="00141903" w:rsidRPr="00141903" w:rsidRDefault="00141903" w:rsidP="00141903">
      <w:pPr>
        <w:numPr>
          <w:ilvl w:val="0"/>
          <w:numId w:val="19"/>
        </w:numPr>
        <w:ind w:left="567"/>
        <w:jc w:val="both"/>
        <w:rPr>
          <w:rFonts w:ascii="Cambria" w:hAnsi="Cambria" w:cs="Arial Narrow"/>
          <w:sz w:val="22"/>
          <w:szCs w:val="22"/>
        </w:rPr>
      </w:pPr>
      <w:r w:rsidRPr="00141903">
        <w:rPr>
          <w:rFonts w:ascii="Cambria" w:hAnsi="Cambria" w:cs="Arial Narrow"/>
          <w:sz w:val="22"/>
          <w:szCs w:val="22"/>
        </w:rPr>
        <w:t>pozostałe czynniki cenotwórcze.</w:t>
      </w:r>
    </w:p>
    <w:p w14:paraId="6238A636" w14:textId="7F5403C3" w:rsidR="00141903" w:rsidRPr="00141903" w:rsidRDefault="00141903" w:rsidP="00141903">
      <w:pPr>
        <w:numPr>
          <w:ilvl w:val="0"/>
          <w:numId w:val="14"/>
        </w:numPr>
        <w:jc w:val="both"/>
        <w:rPr>
          <w:rFonts w:ascii="Cambria" w:hAnsi="Cambria" w:cs="Arial Narrow"/>
          <w:color w:val="C00000"/>
          <w:sz w:val="22"/>
          <w:szCs w:val="22"/>
        </w:rPr>
      </w:pPr>
      <w:r w:rsidRPr="00141903">
        <w:rPr>
          <w:rFonts w:ascii="Cambria" w:hAnsi="Cambria" w:cs="Arial Narrow"/>
          <w:sz w:val="22"/>
          <w:szCs w:val="22"/>
        </w:rPr>
        <w:t xml:space="preserve">Strony postanawiają, że rozliczenie wynagrodzenia za wykonanie przedmiotu umowy, </w:t>
      </w:r>
      <w:r w:rsidR="00D650E7">
        <w:rPr>
          <w:rFonts w:ascii="Cambria" w:hAnsi="Cambria" w:cs="Arial Narrow"/>
          <w:sz w:val="22"/>
          <w:szCs w:val="22"/>
        </w:rPr>
        <w:br/>
      </w:r>
      <w:r w:rsidRPr="00141903">
        <w:rPr>
          <w:rFonts w:ascii="Cambria" w:hAnsi="Cambria" w:cs="Arial Narrow"/>
          <w:sz w:val="22"/>
          <w:szCs w:val="22"/>
        </w:rPr>
        <w:t xml:space="preserve">o którym mowa w ust. 1 nastąpi na podstawie </w:t>
      </w:r>
      <w:r w:rsidRPr="00141903">
        <w:rPr>
          <w:rFonts w:ascii="Cambria" w:hAnsi="Cambria" w:cs="Arial Narrow"/>
          <w:bCs/>
          <w:sz w:val="22"/>
          <w:szCs w:val="22"/>
        </w:rPr>
        <w:t xml:space="preserve">prawidłowo wystawionej </w:t>
      </w:r>
      <w:r w:rsidRPr="00141903">
        <w:rPr>
          <w:rFonts w:ascii="Cambria" w:hAnsi="Cambria" w:cs="Arial Narrow"/>
          <w:sz w:val="22"/>
          <w:szCs w:val="22"/>
        </w:rPr>
        <w:t xml:space="preserve">faktury sporządzonej po podpisaniu protokołu zdawczo-odbiorczego (po dostawie, montażu, uruchomieniu </w:t>
      </w:r>
      <w:r w:rsidRPr="00141903">
        <w:rPr>
          <w:rFonts w:ascii="Cambria" w:hAnsi="Cambria" w:cs="Arial Narrow"/>
          <w:sz w:val="22"/>
          <w:szCs w:val="22"/>
        </w:rPr>
        <w:br/>
        <w:t xml:space="preserve">i przeszkoleniu personelu Zamawiającego), </w:t>
      </w:r>
      <w:r w:rsidRPr="00141903">
        <w:rPr>
          <w:rFonts w:ascii="Cambria" w:hAnsi="Cambria"/>
          <w:sz w:val="22"/>
          <w:szCs w:val="22"/>
        </w:rPr>
        <w:t>pod warunkiem bezusterkowego odbioru przedmiotu zamówienia przez Zamawiającego</w:t>
      </w:r>
      <w:r w:rsidRPr="00141903">
        <w:rPr>
          <w:rFonts w:ascii="Cambria" w:hAnsi="Cambria" w:cs="Arial Narrow"/>
          <w:sz w:val="22"/>
          <w:szCs w:val="22"/>
        </w:rPr>
        <w:t>. Faktura winna opiewać na całkowitą kwotę wynagrodzenia za wykonanie przedmiotu umowy, o którym mowa w ust. 1.</w:t>
      </w:r>
    </w:p>
    <w:p w14:paraId="324D4813" w14:textId="77777777" w:rsidR="00141903" w:rsidRPr="00141903" w:rsidRDefault="00141903" w:rsidP="00141903">
      <w:pPr>
        <w:numPr>
          <w:ilvl w:val="0"/>
          <w:numId w:val="14"/>
        </w:numPr>
        <w:jc w:val="both"/>
        <w:rPr>
          <w:rFonts w:ascii="Cambria" w:hAnsi="Cambria" w:cs="Arial Narrow"/>
          <w:sz w:val="22"/>
          <w:szCs w:val="22"/>
        </w:rPr>
      </w:pPr>
      <w:r w:rsidRPr="00141903">
        <w:rPr>
          <w:rFonts w:ascii="Cambria" w:hAnsi="Cambria"/>
          <w:sz w:val="22"/>
          <w:szCs w:val="22"/>
        </w:rPr>
        <w:t xml:space="preserve">Zamawiający zobowiązuje się do zapłaty faktury w terminie 60 dni od daty jej prawidłowego doręczenia, przelewem bankowym na konto Wykonawcy </w:t>
      </w:r>
      <w:r w:rsidRPr="00141903">
        <w:rPr>
          <w:rFonts w:ascii="Cambria" w:hAnsi="Cambria"/>
          <w:b/>
          <w:bCs/>
          <w:sz w:val="22"/>
          <w:szCs w:val="22"/>
        </w:rPr>
        <w:t>wskazane na fakturze</w:t>
      </w:r>
      <w:r w:rsidRPr="00141903">
        <w:rPr>
          <w:rFonts w:ascii="Cambria" w:hAnsi="Cambria"/>
          <w:sz w:val="22"/>
          <w:szCs w:val="22"/>
        </w:rPr>
        <w:t xml:space="preserve">. Podstawą do zapłaty za dostarczony towar będzie papierowa wersja faktury VAT.   </w:t>
      </w:r>
    </w:p>
    <w:p w14:paraId="59D2CE4D" w14:textId="77777777" w:rsidR="00141903" w:rsidRPr="00141903" w:rsidRDefault="00141903" w:rsidP="00141903">
      <w:pPr>
        <w:numPr>
          <w:ilvl w:val="0"/>
          <w:numId w:val="14"/>
        </w:numPr>
        <w:jc w:val="both"/>
        <w:rPr>
          <w:rFonts w:ascii="Cambria" w:hAnsi="Cambria" w:cs="Arial Narrow"/>
          <w:sz w:val="22"/>
          <w:szCs w:val="22"/>
        </w:rPr>
      </w:pPr>
      <w:r w:rsidRPr="00141903">
        <w:rPr>
          <w:rFonts w:ascii="Cambria" w:hAnsi="Cambria" w:cs="Arial Narrow"/>
          <w:sz w:val="22"/>
          <w:szCs w:val="22"/>
        </w:rPr>
        <w:t>Wykonawca może złożyć:</w:t>
      </w:r>
    </w:p>
    <w:p w14:paraId="0741522B" w14:textId="77777777" w:rsidR="00141903" w:rsidRPr="00141903" w:rsidRDefault="00141903" w:rsidP="00141903">
      <w:pPr>
        <w:ind w:left="284"/>
        <w:jc w:val="both"/>
        <w:rPr>
          <w:rFonts w:ascii="Cambria" w:hAnsi="Cambria" w:cs="Arial Narrow"/>
          <w:sz w:val="22"/>
          <w:szCs w:val="22"/>
        </w:rPr>
      </w:pPr>
      <w:r w:rsidRPr="00141903">
        <w:rPr>
          <w:rFonts w:ascii="Cambria" w:hAnsi="Cambria" w:cs="Arial Narrow"/>
          <w:sz w:val="22"/>
          <w:szCs w:val="22"/>
        </w:rPr>
        <w:t>a) fakturę w formie papierowej w Kancelarii głównej Zamawiającego lub załączyć ją do dostawy towaru,</w:t>
      </w:r>
    </w:p>
    <w:p w14:paraId="6FF9E833" w14:textId="77777777" w:rsidR="00141903" w:rsidRPr="00141903" w:rsidRDefault="00141903" w:rsidP="00141903">
      <w:pPr>
        <w:ind w:left="284"/>
        <w:jc w:val="both"/>
        <w:rPr>
          <w:rFonts w:ascii="Cambria" w:hAnsi="Cambria" w:cs="Arial Narrow"/>
          <w:sz w:val="22"/>
          <w:szCs w:val="22"/>
        </w:rPr>
      </w:pPr>
      <w:r w:rsidRPr="00141903">
        <w:rPr>
          <w:rFonts w:ascii="Cambria" w:hAnsi="Cambria" w:cs="Arial Narrow"/>
          <w:sz w:val="22"/>
          <w:szCs w:val="22"/>
        </w:rPr>
        <w:t xml:space="preserve">b) fakturę drogą elektroniczną na adres </w:t>
      </w:r>
      <w:r w:rsidRPr="00141903">
        <w:rPr>
          <w:rFonts w:ascii="Cambria" w:hAnsi="Cambria"/>
          <w:sz w:val="22"/>
          <w:szCs w:val="22"/>
          <w:u w:val="single"/>
          <w:lang w:eastAsia="pl-PL"/>
        </w:rPr>
        <w:t>faktura@spartanska.pl</w:t>
      </w:r>
    </w:p>
    <w:p w14:paraId="614DEFA6" w14:textId="77777777" w:rsidR="00141903" w:rsidRPr="00141903" w:rsidRDefault="00141903" w:rsidP="00141903">
      <w:pPr>
        <w:widowControl/>
        <w:numPr>
          <w:ilvl w:val="0"/>
          <w:numId w:val="14"/>
        </w:numPr>
        <w:tabs>
          <w:tab w:val="left" w:pos="-142"/>
        </w:tabs>
        <w:suppressAutoHyphens w:val="0"/>
        <w:autoSpaceDE/>
        <w:jc w:val="both"/>
        <w:rPr>
          <w:rFonts w:ascii="Cambria" w:hAnsi="Cambria" w:cs="Arial Narrow"/>
          <w:sz w:val="22"/>
          <w:szCs w:val="22"/>
          <w:lang w:eastAsia="pl-PL"/>
        </w:rPr>
      </w:pPr>
      <w:bookmarkStart w:id="3" w:name="_Hlk73455620"/>
      <w:r w:rsidRPr="00141903">
        <w:rPr>
          <w:rFonts w:ascii="Cambria" w:hAnsi="Cambria" w:cs="Arial Narrow"/>
          <w:sz w:val="22"/>
          <w:szCs w:val="22"/>
          <w:lang w:eastAsia="pl-PL"/>
        </w:rPr>
        <w:t>Zamawiający jest płatnikiem podatku VAT i posiada rachunek bankowy nr 32 2490 0005 0000 4600 9107 3344 PLN (Środki z Funduszu Przeciwdziałania COVID-19)</w:t>
      </w:r>
    </w:p>
    <w:p w14:paraId="05EFAEB7" w14:textId="77777777" w:rsidR="00141903" w:rsidRPr="00141903" w:rsidRDefault="00141903" w:rsidP="00141903">
      <w:pPr>
        <w:widowControl/>
        <w:numPr>
          <w:ilvl w:val="0"/>
          <w:numId w:val="14"/>
        </w:numPr>
        <w:tabs>
          <w:tab w:val="left" w:pos="-142"/>
        </w:tabs>
        <w:suppressAutoHyphens w:val="0"/>
        <w:autoSpaceDE/>
        <w:jc w:val="both"/>
        <w:rPr>
          <w:rFonts w:ascii="Cambria" w:hAnsi="Cambria" w:cs="Arial Narrow"/>
          <w:sz w:val="22"/>
          <w:szCs w:val="22"/>
          <w:lang w:eastAsia="pl-PL"/>
        </w:rPr>
      </w:pPr>
      <w:r w:rsidRPr="00141903">
        <w:rPr>
          <w:rFonts w:ascii="Cambria" w:hAnsi="Cambria" w:cs="Arial Narrow"/>
          <w:sz w:val="22"/>
          <w:szCs w:val="22"/>
          <w:lang w:eastAsia="pl-PL"/>
        </w:rPr>
        <w:t>Wykonawca posiada rachunek bankowy nr ……..</w:t>
      </w:r>
    </w:p>
    <w:bookmarkEnd w:id="3"/>
    <w:p w14:paraId="570E5C2D"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4</w:t>
      </w:r>
    </w:p>
    <w:p w14:paraId="5CF2FEF1"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xml:space="preserve">Reklamacje, gwarancja </w:t>
      </w:r>
    </w:p>
    <w:p w14:paraId="712B4029" w14:textId="77777777" w:rsidR="00141903" w:rsidRPr="00141903" w:rsidRDefault="00141903" w:rsidP="00141903">
      <w:pPr>
        <w:keepNext/>
        <w:numPr>
          <w:ilvl w:val="0"/>
          <w:numId w:val="15"/>
        </w:numPr>
        <w:rPr>
          <w:rFonts w:ascii="Cambria" w:hAnsi="Cambria"/>
          <w:sz w:val="22"/>
          <w:szCs w:val="22"/>
        </w:rPr>
      </w:pPr>
      <w:r w:rsidRPr="00141903">
        <w:rPr>
          <w:rFonts w:ascii="Cambria" w:hAnsi="Cambria"/>
          <w:sz w:val="22"/>
          <w:szCs w:val="22"/>
        </w:rPr>
        <w:t>Wykonawca zobowiązuje się do wykonania przedmiotu objętego umową z dochowaniem należytej staranności.</w:t>
      </w:r>
    </w:p>
    <w:p w14:paraId="23495238" w14:textId="77777777" w:rsidR="00141903" w:rsidRPr="00141903" w:rsidRDefault="00141903" w:rsidP="00141903">
      <w:pPr>
        <w:numPr>
          <w:ilvl w:val="0"/>
          <w:numId w:val="15"/>
        </w:numPr>
        <w:rPr>
          <w:rFonts w:ascii="Cambria" w:hAnsi="Cambria"/>
          <w:sz w:val="22"/>
          <w:szCs w:val="22"/>
        </w:rPr>
      </w:pPr>
      <w:r w:rsidRPr="00141903">
        <w:rPr>
          <w:rFonts w:ascii="Cambria" w:hAnsi="Cambria"/>
          <w:sz w:val="22"/>
          <w:szCs w:val="22"/>
        </w:rPr>
        <w:t xml:space="preserve">Wykonawca udziela gwarancji, z wyjątkiem materiałów eksploatacyjnych i części zużywalnych, </w:t>
      </w:r>
      <w:r w:rsidRPr="00141903">
        <w:rPr>
          <w:rFonts w:ascii="Cambria" w:hAnsi="Cambria"/>
          <w:b/>
          <w:sz w:val="22"/>
          <w:szCs w:val="22"/>
        </w:rPr>
        <w:t>na okres 24 miesięcy.</w:t>
      </w:r>
      <w:r w:rsidRPr="00141903">
        <w:rPr>
          <w:rFonts w:ascii="Cambria" w:hAnsi="Cambria"/>
          <w:sz w:val="22"/>
          <w:szCs w:val="22"/>
        </w:rPr>
        <w:t xml:space="preserve"> Okres gwarancji rozpoczynać się będzie z chwilą dostawy, przeszkolenia personelu Zamawiającego (w jego siedzibie) oraz protokolarnego przekazania przedmiotu zamówienia.</w:t>
      </w:r>
    </w:p>
    <w:p w14:paraId="4EE3E26B" w14:textId="77777777" w:rsidR="00141903" w:rsidRPr="00141903" w:rsidRDefault="00141903" w:rsidP="00141903">
      <w:pPr>
        <w:numPr>
          <w:ilvl w:val="0"/>
          <w:numId w:val="32"/>
        </w:numPr>
        <w:shd w:val="clear" w:color="auto" w:fill="FFFFFF"/>
        <w:tabs>
          <w:tab w:val="left" w:pos="0"/>
        </w:tabs>
        <w:suppressAutoHyphens w:val="0"/>
        <w:autoSpaceDN w:val="0"/>
        <w:adjustRightInd w:val="0"/>
        <w:spacing w:line="276" w:lineRule="auto"/>
        <w:ind w:left="709"/>
        <w:contextualSpacing/>
        <w:jc w:val="both"/>
        <w:rPr>
          <w:rFonts w:ascii="Cambria" w:hAnsi="Cambria" w:cs="Cambria"/>
          <w:noProof/>
          <w:sz w:val="22"/>
          <w:szCs w:val="22"/>
          <w:lang w:val="cs-CZ" w:eastAsia="x-none"/>
        </w:rPr>
      </w:pPr>
      <w:r w:rsidRPr="00141903">
        <w:rPr>
          <w:rFonts w:ascii="Cambria" w:hAnsi="Cambria" w:cs="Cambria"/>
          <w:noProof/>
          <w:sz w:val="22"/>
          <w:szCs w:val="22"/>
          <w:lang w:val="cs-CZ" w:eastAsia="x-none"/>
        </w:rPr>
        <w:t>gwarancja na pojazd oraz zabudowę – 24 miesiące, licząc od dnia podpisania protokołu zdawczo-odbiorczego, o którym mowa w § 1 ust. 7 umowy;</w:t>
      </w:r>
    </w:p>
    <w:p w14:paraId="177205EE" w14:textId="77777777" w:rsidR="00141903" w:rsidRPr="00141903" w:rsidRDefault="00141903" w:rsidP="00141903">
      <w:pPr>
        <w:numPr>
          <w:ilvl w:val="0"/>
          <w:numId w:val="32"/>
        </w:numPr>
        <w:shd w:val="clear" w:color="auto" w:fill="FFFFFF"/>
        <w:tabs>
          <w:tab w:val="left" w:pos="0"/>
        </w:tabs>
        <w:suppressAutoHyphens w:val="0"/>
        <w:autoSpaceDN w:val="0"/>
        <w:adjustRightInd w:val="0"/>
        <w:spacing w:line="276" w:lineRule="auto"/>
        <w:ind w:left="709"/>
        <w:contextualSpacing/>
        <w:jc w:val="both"/>
        <w:rPr>
          <w:rFonts w:ascii="Cambria" w:hAnsi="Cambria" w:cs="Cambria"/>
          <w:noProof/>
          <w:sz w:val="22"/>
          <w:szCs w:val="22"/>
          <w:lang w:val="cs-CZ" w:eastAsia="x-none"/>
        </w:rPr>
      </w:pPr>
      <w:r w:rsidRPr="00141903">
        <w:rPr>
          <w:rFonts w:ascii="Cambria" w:hAnsi="Cambria" w:cs="Cambria"/>
          <w:noProof/>
          <w:sz w:val="22"/>
          <w:szCs w:val="22"/>
          <w:lang w:val="cs-CZ" w:eastAsia="x-none"/>
        </w:rPr>
        <w:t>na powłoki lakiernicze - 24 miesiące, licząc od dnia podpisania protokołu zdawczo-odbiorczego, o którym mowa w § 1 ust. 7 umowy;</w:t>
      </w:r>
    </w:p>
    <w:p w14:paraId="0C5A33E3" w14:textId="77777777" w:rsidR="00141903" w:rsidRPr="00141903" w:rsidRDefault="00141903" w:rsidP="00141903">
      <w:pPr>
        <w:shd w:val="clear" w:color="auto" w:fill="FFFFFF"/>
        <w:tabs>
          <w:tab w:val="left" w:pos="0"/>
          <w:tab w:val="left" w:pos="851"/>
        </w:tabs>
        <w:suppressAutoHyphens w:val="0"/>
        <w:autoSpaceDN w:val="0"/>
        <w:adjustRightInd w:val="0"/>
        <w:ind w:left="426"/>
        <w:jc w:val="both"/>
        <w:rPr>
          <w:rFonts w:ascii="Cambria" w:hAnsi="Cambria" w:cs="Cambria"/>
          <w:noProof/>
          <w:sz w:val="22"/>
          <w:szCs w:val="22"/>
          <w:lang w:val="cs-CZ" w:eastAsia="x-none"/>
        </w:rPr>
      </w:pPr>
      <w:r w:rsidRPr="00141903">
        <w:rPr>
          <w:rFonts w:ascii="Cambria" w:hAnsi="Cambria" w:cs="Cambria"/>
          <w:noProof/>
          <w:sz w:val="22"/>
          <w:szCs w:val="22"/>
          <w:lang w:val="cs-CZ" w:eastAsia="x-none"/>
        </w:rPr>
        <w:t>Wykonawca oświadcza, że umieszczanie na Pojeździe (poszycie Pojazdu oraz szyby) oznaczeń wymaganych z uwagi na przeznaczenie Pojazdu, nie spowoduje utraty uprawnień gwarancyjnych określonych powyżej.</w:t>
      </w:r>
    </w:p>
    <w:p w14:paraId="7B853652" w14:textId="77777777" w:rsidR="00141903" w:rsidRPr="00141903" w:rsidRDefault="00141903" w:rsidP="00141903">
      <w:pPr>
        <w:numPr>
          <w:ilvl w:val="0"/>
          <w:numId w:val="15"/>
        </w:numPr>
        <w:rPr>
          <w:rFonts w:ascii="Cambria" w:hAnsi="Cambria" w:cs="Cambria"/>
          <w:sz w:val="22"/>
          <w:szCs w:val="22"/>
          <w:lang w:eastAsia="pl-PL"/>
        </w:rPr>
      </w:pPr>
      <w:r w:rsidRPr="00141903">
        <w:rPr>
          <w:rFonts w:ascii="Cambria" w:hAnsi="Cambria" w:cs="Cambria"/>
          <w:sz w:val="22"/>
          <w:szCs w:val="22"/>
        </w:rPr>
        <w:t>Strony postanawiają, że Wykonawca zapewnia serwis pojazdu na terenie Warszawy.</w:t>
      </w:r>
    </w:p>
    <w:p w14:paraId="4081E418" w14:textId="77777777" w:rsidR="00141903" w:rsidRPr="00141903" w:rsidRDefault="00141903" w:rsidP="00141903">
      <w:pPr>
        <w:numPr>
          <w:ilvl w:val="0"/>
          <w:numId w:val="15"/>
        </w:numPr>
        <w:jc w:val="both"/>
        <w:rPr>
          <w:rFonts w:ascii="Cambria" w:hAnsi="Cambria" w:cs="Cambria"/>
          <w:sz w:val="22"/>
          <w:szCs w:val="22"/>
        </w:rPr>
      </w:pPr>
      <w:r w:rsidRPr="00141903">
        <w:rPr>
          <w:rFonts w:ascii="Cambria" w:hAnsi="Cambria" w:cs="Cambria"/>
          <w:sz w:val="22"/>
          <w:szCs w:val="22"/>
        </w:rPr>
        <w:t>Zaistniałe usterki lub wady Pojazdu wykryte w okresie trwania gwarancji będą usunięte nieodpłatnie w terminie do 14 dni od chwili otrzymania przez Wykonawcę zawiadomienia od Zamawiającego. Termin określony w zdaniu pierwszym może zostać wydłużony na wniosek Wykonawcy, jeżeli z przyczyn technicznych o obiektywnym charakterze nie będzie możliwym usunięcie usterek lub wad w terminie 14 dni, co Wykonawca winien wykazać. Zmiana terminu musi nastąpić za zgodą Zamawiającego po uprzednim złożeniu wniosku przez Wykonawcę bez konieczności zawierania aneksu do umowy.</w:t>
      </w:r>
    </w:p>
    <w:p w14:paraId="521853BF" w14:textId="77777777" w:rsidR="00141903" w:rsidRPr="00141903" w:rsidRDefault="00141903" w:rsidP="00141903">
      <w:pPr>
        <w:numPr>
          <w:ilvl w:val="0"/>
          <w:numId w:val="15"/>
        </w:numPr>
        <w:jc w:val="both"/>
        <w:rPr>
          <w:rFonts w:ascii="Cambria" w:hAnsi="Cambria" w:cs="Cambria"/>
          <w:sz w:val="22"/>
          <w:szCs w:val="22"/>
        </w:rPr>
      </w:pPr>
      <w:r w:rsidRPr="00141903">
        <w:rPr>
          <w:rFonts w:ascii="Cambria" w:hAnsi="Cambria" w:cs="Cambria"/>
          <w:sz w:val="22"/>
          <w:szCs w:val="22"/>
        </w:rPr>
        <w:t>Z zastrzeżeniem ust. 5 poniżej termin, o którym mowa w ust. 4 powyżej, może ulec wydłużeniu ze względu na konieczność przeprowadzenia przez Wykonawcę dodatkowej ekspertyzy dotyczącej usterki lub wady Pojazdu. Ekspertyza wykonywana jest na koszt Wykonawcy.</w:t>
      </w:r>
    </w:p>
    <w:p w14:paraId="0A5196DD" w14:textId="77777777" w:rsidR="00141903" w:rsidRPr="00141903" w:rsidRDefault="00141903" w:rsidP="00141903">
      <w:pPr>
        <w:numPr>
          <w:ilvl w:val="0"/>
          <w:numId w:val="15"/>
        </w:numPr>
        <w:jc w:val="both"/>
        <w:rPr>
          <w:rFonts w:ascii="Cambria" w:hAnsi="Cambria" w:cs="Cambria"/>
          <w:sz w:val="22"/>
          <w:szCs w:val="22"/>
        </w:rPr>
      </w:pPr>
      <w:r w:rsidRPr="00141903">
        <w:rPr>
          <w:rFonts w:ascii="Cambria" w:hAnsi="Cambria" w:cs="Cambria"/>
          <w:sz w:val="22"/>
          <w:szCs w:val="22"/>
        </w:rPr>
        <w:t>Wykonawca w terminie 7 dni od upływu terminu, o którym mowa w ust. 4 powyżej, jest zobowiązany do przedłożenia Zamawiającemu wykonanej ekspertyzy, o której mowa w ust.5 powyżej.</w:t>
      </w:r>
    </w:p>
    <w:p w14:paraId="771552E8" w14:textId="77777777" w:rsidR="00141903" w:rsidRPr="00141903" w:rsidRDefault="00141903" w:rsidP="00141903">
      <w:pPr>
        <w:numPr>
          <w:ilvl w:val="0"/>
          <w:numId w:val="15"/>
        </w:numPr>
        <w:jc w:val="both"/>
        <w:rPr>
          <w:rFonts w:ascii="Cambria" w:hAnsi="Cambria" w:cs="Cambria"/>
          <w:sz w:val="22"/>
          <w:szCs w:val="22"/>
        </w:rPr>
      </w:pPr>
      <w:r w:rsidRPr="00141903">
        <w:rPr>
          <w:rFonts w:ascii="Cambria" w:hAnsi="Cambria" w:cs="Cambria"/>
          <w:sz w:val="22"/>
          <w:szCs w:val="22"/>
        </w:rPr>
        <w:t>Jeżeli naprawa gwarancyjna Pojazdu nie będzie wykonana w terminie do 14 dni od chwili otrzymania przez Wykonawcę zawiadomienia od Zamawiającego, Wykonawca zapewni Zamawiającemu pojazd zastępczy, który dostarczony zostanie do siedziby Zamawiającego 15 -</w:t>
      </w:r>
      <w:r w:rsidRPr="00141903">
        <w:rPr>
          <w:rFonts w:ascii="Cambria" w:hAnsi="Cambria" w:cs="Cambria"/>
          <w:color w:val="2F5496"/>
          <w:sz w:val="22"/>
          <w:szCs w:val="22"/>
        </w:rPr>
        <w:t xml:space="preserve"> </w:t>
      </w:r>
      <w:r w:rsidRPr="00141903">
        <w:rPr>
          <w:rFonts w:ascii="Cambria" w:hAnsi="Cambria" w:cs="Cambria"/>
          <w:sz w:val="22"/>
          <w:szCs w:val="22"/>
        </w:rPr>
        <w:lastRenderedPageBreak/>
        <w:t xml:space="preserve">go (piętnastego) dnia po zgłoszeniu usterki lub wady. Pojazd  zastępczy musi posiadać cechy </w:t>
      </w:r>
      <w:r w:rsidRPr="00141903">
        <w:rPr>
          <w:rFonts w:ascii="Cambria" w:hAnsi="Cambria" w:cs="Cambria"/>
          <w:sz w:val="22"/>
          <w:szCs w:val="22"/>
        </w:rPr>
        <w:br/>
        <w:t>i parametry techniczne oraz cechy jakościowe i funkcjonalne, w tym wyposażenie, na poziomie odpowiadającym co najmniej cechom i parametrom określonym dla Pojazdu.</w:t>
      </w:r>
    </w:p>
    <w:p w14:paraId="081A7815" w14:textId="77777777" w:rsidR="00141903" w:rsidRPr="00141903" w:rsidRDefault="00141903" w:rsidP="00141903">
      <w:pPr>
        <w:numPr>
          <w:ilvl w:val="0"/>
          <w:numId w:val="15"/>
        </w:numPr>
        <w:jc w:val="both"/>
        <w:rPr>
          <w:rFonts w:ascii="Cambria" w:hAnsi="Cambria" w:cs="Cambria"/>
          <w:sz w:val="22"/>
          <w:szCs w:val="22"/>
        </w:rPr>
      </w:pPr>
      <w:r w:rsidRPr="00141903">
        <w:rPr>
          <w:rFonts w:ascii="Cambria" w:hAnsi="Cambria" w:cs="Cambria"/>
          <w:sz w:val="22"/>
          <w:szCs w:val="22"/>
          <w:lang w:eastAsia="pl-PL"/>
        </w:rPr>
        <w:t>Jeżeli wada elementu Pojazdu zostanie ujawniona mimo dwóch napraw lub dwie naprawy nie usuną wady, Wykonawca jest obowiązany na żądanie Zamawiającego wymienić element Pojazdu na wolny od wad w terminie 30 dni od zgłoszenia takiego żądania przez Zamawiającego. Nowy element pojazdu</w:t>
      </w:r>
      <w:r w:rsidRPr="00141903">
        <w:rPr>
          <w:rFonts w:ascii="Cambria" w:hAnsi="Cambria" w:cs="Cambria"/>
          <w:sz w:val="22"/>
          <w:szCs w:val="22"/>
        </w:rPr>
        <w:t xml:space="preserve"> musi posiadać cechy techniczne, parametry techniczne oraz cechy jakościowe             i funkcjonalne, w tym wyposażenie, na poziomie odpowiadającym co najmniej cechom </w:t>
      </w:r>
      <w:r w:rsidRPr="00141903">
        <w:rPr>
          <w:rFonts w:ascii="Cambria" w:hAnsi="Cambria" w:cs="Cambria"/>
          <w:sz w:val="22"/>
          <w:szCs w:val="22"/>
        </w:rPr>
        <w:br/>
        <w:t>i parametrom Pojazdu.</w:t>
      </w:r>
    </w:p>
    <w:p w14:paraId="7A7D8362" w14:textId="77777777" w:rsidR="00141903" w:rsidRPr="00141903" w:rsidRDefault="00141903" w:rsidP="00141903">
      <w:pPr>
        <w:numPr>
          <w:ilvl w:val="0"/>
          <w:numId w:val="15"/>
        </w:numPr>
        <w:jc w:val="both"/>
        <w:rPr>
          <w:rFonts w:ascii="Cambria" w:hAnsi="Cambria" w:cs="Cambria"/>
          <w:sz w:val="22"/>
          <w:szCs w:val="22"/>
        </w:rPr>
      </w:pPr>
      <w:r w:rsidRPr="00141903">
        <w:rPr>
          <w:rFonts w:ascii="Cambria" w:hAnsi="Cambria" w:cs="Cambria"/>
          <w:spacing w:val="-3"/>
          <w:sz w:val="22"/>
          <w:szCs w:val="22"/>
        </w:rPr>
        <w:t>O</w:t>
      </w:r>
      <w:r w:rsidRPr="00141903">
        <w:rPr>
          <w:rFonts w:ascii="Cambria" w:hAnsi="Cambria" w:cs="Cambria"/>
          <w:sz w:val="22"/>
          <w:szCs w:val="22"/>
        </w:rPr>
        <w:t>kres gwarancji ulega przedłużeniu o czas, w ciągu którego wskutek wady Pojazdu objętego gwarancją Zamawiający nie mógł z niego korzystać.</w:t>
      </w:r>
    </w:p>
    <w:p w14:paraId="3C264AED" w14:textId="77777777" w:rsidR="00141903" w:rsidRPr="00141903" w:rsidRDefault="00141903" w:rsidP="00141903">
      <w:pPr>
        <w:numPr>
          <w:ilvl w:val="0"/>
          <w:numId w:val="15"/>
        </w:numPr>
        <w:rPr>
          <w:rFonts w:ascii="Cambria" w:hAnsi="Cambria" w:cs="Cambria"/>
        </w:rPr>
      </w:pPr>
      <w:r w:rsidRPr="00141903">
        <w:rPr>
          <w:rFonts w:ascii="Cambria" w:hAnsi="Cambria" w:cs="Cambria"/>
          <w:lang w:eastAsia="pl-PL"/>
        </w:rPr>
        <w:t>Niezależnie od uprawnień z gwarancji jakości Zamawiającemu przysługuje uprawnienie z tytułu rękojmi za wady Pojazdu. Okres rękojmi za wady wynosi 2 lata.</w:t>
      </w:r>
    </w:p>
    <w:p w14:paraId="2415378C" w14:textId="77777777" w:rsidR="00141903" w:rsidRPr="00141903" w:rsidRDefault="00141903" w:rsidP="00141903">
      <w:pPr>
        <w:numPr>
          <w:ilvl w:val="0"/>
          <w:numId w:val="15"/>
        </w:numPr>
        <w:rPr>
          <w:rFonts w:ascii="Cambria" w:hAnsi="Cambria" w:cs="Cambria"/>
        </w:rPr>
      </w:pPr>
      <w:r w:rsidRPr="00141903">
        <w:rPr>
          <w:rFonts w:ascii="Cambria" w:hAnsi="Cambria" w:cs="Cambria"/>
          <w:lang w:eastAsia="pl-PL"/>
        </w:rPr>
        <w:t>Do zachowania uprawnień z rękojmi za wady Pojazdu wystarczy, jeżeli Zamawiający zawiadomi Wykonawcę o wadzie w terminie 30 dni od dnia jej wykrycia.</w:t>
      </w:r>
    </w:p>
    <w:p w14:paraId="5D00BA58"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5</w:t>
      </w:r>
    </w:p>
    <w:p w14:paraId="7FF99C8E"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Kary umowne</w:t>
      </w:r>
    </w:p>
    <w:p w14:paraId="25F7E494" w14:textId="77777777" w:rsidR="00141903" w:rsidRPr="00141903" w:rsidRDefault="00141903" w:rsidP="00141903">
      <w:pPr>
        <w:numPr>
          <w:ilvl w:val="0"/>
          <w:numId w:val="16"/>
        </w:numPr>
        <w:jc w:val="both"/>
        <w:rPr>
          <w:rFonts w:ascii="Cambria" w:hAnsi="Cambria" w:cs="Arial Narrow"/>
          <w:sz w:val="22"/>
          <w:szCs w:val="22"/>
        </w:rPr>
      </w:pPr>
      <w:r w:rsidRPr="00141903">
        <w:rPr>
          <w:rFonts w:ascii="Cambria" w:hAnsi="Cambria" w:cs="Arial Narrow"/>
          <w:sz w:val="22"/>
          <w:szCs w:val="22"/>
        </w:rPr>
        <w:t>Zamawiającemu przysługuje prawo do  naliczenia  kar umownych w następujących przypadkach:</w:t>
      </w:r>
    </w:p>
    <w:p w14:paraId="3208D84F" w14:textId="77777777" w:rsidR="00141903" w:rsidRPr="00141903" w:rsidRDefault="00141903" w:rsidP="00141903">
      <w:pPr>
        <w:widowControl/>
        <w:numPr>
          <w:ilvl w:val="0"/>
          <w:numId w:val="33"/>
        </w:numPr>
        <w:overflowPunct w:val="0"/>
        <w:spacing w:line="276" w:lineRule="auto"/>
        <w:jc w:val="both"/>
        <w:textAlignment w:val="baseline"/>
        <w:rPr>
          <w:rFonts w:ascii="Cambria" w:hAnsi="Cambria" w:cs="Cambria"/>
          <w:kern w:val="3"/>
          <w:sz w:val="22"/>
          <w:szCs w:val="22"/>
          <w:lang w:eastAsia="zh-CN"/>
        </w:rPr>
      </w:pPr>
      <w:r w:rsidRPr="00141903">
        <w:rPr>
          <w:rFonts w:ascii="Cambria" w:hAnsi="Cambria" w:cs="Cambria"/>
          <w:kern w:val="3"/>
          <w:sz w:val="22"/>
          <w:szCs w:val="22"/>
          <w:lang w:eastAsia="zh-CN"/>
        </w:rPr>
        <w:t>w razie odstąpienia przez Zamawiającego od umowy na skutek okoliczności leżących po stronie Wykonawcy -  w wysokości 5 %  ceny brutto, o której mowa w § 3 ust. 1 umowy;</w:t>
      </w:r>
    </w:p>
    <w:p w14:paraId="185F20AC" w14:textId="77777777" w:rsidR="00141903" w:rsidRPr="00141903" w:rsidRDefault="00141903" w:rsidP="00141903">
      <w:pPr>
        <w:widowControl/>
        <w:numPr>
          <w:ilvl w:val="0"/>
          <w:numId w:val="33"/>
        </w:numPr>
        <w:overflowPunct w:val="0"/>
        <w:spacing w:line="276" w:lineRule="auto"/>
        <w:jc w:val="both"/>
        <w:textAlignment w:val="baseline"/>
        <w:rPr>
          <w:rFonts w:ascii="Cambria" w:hAnsi="Cambria" w:cs="Cambria"/>
          <w:kern w:val="3"/>
          <w:sz w:val="22"/>
          <w:szCs w:val="22"/>
          <w:lang w:eastAsia="zh-CN"/>
        </w:rPr>
      </w:pPr>
      <w:r w:rsidRPr="00141903">
        <w:rPr>
          <w:rFonts w:ascii="Cambria" w:hAnsi="Cambria" w:cs="Cambria"/>
          <w:kern w:val="3"/>
          <w:sz w:val="22"/>
          <w:szCs w:val="22"/>
          <w:lang w:eastAsia="zh-CN"/>
        </w:rPr>
        <w:t>w razie opóźnienia w dostawie Pojazdu -</w:t>
      </w:r>
      <w:r w:rsidRPr="00141903">
        <w:rPr>
          <w:rFonts w:ascii="Cambria" w:hAnsi="Cambria" w:cs="Cambria"/>
          <w:kern w:val="2"/>
          <w:sz w:val="22"/>
          <w:szCs w:val="22"/>
          <w:lang w:eastAsia="zh-CN"/>
        </w:rPr>
        <w:t xml:space="preserve"> </w:t>
      </w:r>
      <w:r w:rsidRPr="00141903">
        <w:rPr>
          <w:rFonts w:ascii="Cambria" w:hAnsi="Cambria" w:cs="Cambria"/>
          <w:kern w:val="3"/>
          <w:sz w:val="22"/>
          <w:szCs w:val="22"/>
          <w:lang w:eastAsia="zh-CN"/>
        </w:rPr>
        <w:t>w wysokości 0,5 %  ceny brutto, o której mowa w § 3 ust. 1 umowy - za każdy rozpoczęty dzień opóźnienia w dostawie Pojazdu (w tym pojazdu zastępczego i nowego pojazdu, o których mowa w § 5 umowy) ponad terminy ustalone w umowie, w tym termin z § 2 ust.3 umowy;</w:t>
      </w:r>
    </w:p>
    <w:p w14:paraId="14753563" w14:textId="77777777" w:rsidR="00141903" w:rsidRPr="00141903" w:rsidRDefault="00141903" w:rsidP="00141903">
      <w:pPr>
        <w:widowControl/>
        <w:numPr>
          <w:ilvl w:val="0"/>
          <w:numId w:val="33"/>
        </w:numPr>
        <w:overflowPunct w:val="0"/>
        <w:spacing w:line="276" w:lineRule="auto"/>
        <w:jc w:val="both"/>
        <w:textAlignment w:val="baseline"/>
        <w:rPr>
          <w:rFonts w:ascii="Cambria" w:hAnsi="Cambria" w:cs="Cambria"/>
          <w:kern w:val="3"/>
          <w:sz w:val="22"/>
          <w:szCs w:val="22"/>
          <w:lang w:eastAsia="zh-CN"/>
        </w:rPr>
      </w:pPr>
      <w:r w:rsidRPr="00141903">
        <w:rPr>
          <w:rFonts w:ascii="Cambria" w:hAnsi="Cambria" w:cs="Cambria"/>
          <w:kern w:val="3"/>
          <w:sz w:val="22"/>
          <w:szCs w:val="22"/>
          <w:lang w:eastAsia="zh-CN"/>
        </w:rPr>
        <w:t xml:space="preserve">w razie opóźnienia w usunięciu wad lub usterek w okresie gwarancji lub rękojmi za wady - w wysokości 0,2%  ceny brutto, o której mowa w § 3 ust. 1 umowy - za każdy rozpoczęty dzień opóźnienia w usunięciu wad lub usterek wynikających z uprawnień gwarancyjnych Zamawiającego ponad termin określony w § 5 ust. 4 umowy, </w:t>
      </w:r>
      <w:r w:rsidRPr="00141903">
        <w:rPr>
          <w:rFonts w:ascii="Cambria" w:hAnsi="Cambria" w:cs="Cambria"/>
          <w:kern w:val="3"/>
          <w:sz w:val="22"/>
          <w:szCs w:val="22"/>
          <w:lang w:eastAsia="zh-CN"/>
        </w:rPr>
        <w:br/>
        <w:t>z zastrzeżeniem § 5 ust. 5 i 6 umowy;</w:t>
      </w:r>
    </w:p>
    <w:p w14:paraId="6F8DD4B4" w14:textId="77777777" w:rsidR="00141903" w:rsidRPr="00141903" w:rsidRDefault="00141903" w:rsidP="00141903">
      <w:pPr>
        <w:widowControl/>
        <w:numPr>
          <w:ilvl w:val="0"/>
          <w:numId w:val="33"/>
        </w:numPr>
        <w:suppressAutoHyphens w:val="0"/>
        <w:autoSpaceDE/>
        <w:spacing w:line="276" w:lineRule="auto"/>
        <w:jc w:val="both"/>
        <w:rPr>
          <w:rFonts w:ascii="Cambria" w:hAnsi="Cambria" w:cs="Verdana"/>
          <w:sz w:val="22"/>
          <w:szCs w:val="22"/>
          <w:lang w:eastAsia="en-US"/>
        </w:rPr>
      </w:pPr>
      <w:r w:rsidRPr="00141903">
        <w:rPr>
          <w:rFonts w:ascii="Cambria" w:hAnsi="Cambria" w:cs="Verdana"/>
          <w:sz w:val="22"/>
          <w:szCs w:val="22"/>
          <w:lang w:eastAsia="en-US"/>
        </w:rPr>
        <w:t>w wysokości kwoty brutto faktury VAT, na której widnieje rachunek bankowy inny, niż określony w § 3 ust. 6 niniejszej umowy, co jest konsekwencją naruszenia obowiązku zbieżności numeru rachunku bankowego zawartego w § 3 ust. 6 niniejszej umowy, w wystawianych przez Wykonawcę fakturach VAT oraz w wykazie podmiotów, o którym mowa w art. 96b ust. 1 ustawy o podatku od towarów i usług.</w:t>
      </w:r>
    </w:p>
    <w:p w14:paraId="2F25F102" w14:textId="77777777" w:rsidR="00141903" w:rsidRPr="00141903" w:rsidRDefault="00141903" w:rsidP="00141903">
      <w:pPr>
        <w:widowControl/>
        <w:numPr>
          <w:ilvl w:val="0"/>
          <w:numId w:val="33"/>
        </w:numPr>
        <w:suppressAutoHyphens w:val="0"/>
        <w:autoSpaceDE/>
        <w:spacing w:line="276" w:lineRule="auto"/>
        <w:jc w:val="both"/>
        <w:rPr>
          <w:rFonts w:ascii="Cambria" w:hAnsi="Cambria" w:cs="Verdana"/>
          <w:sz w:val="22"/>
          <w:szCs w:val="22"/>
          <w:lang w:eastAsia="en-US"/>
        </w:rPr>
      </w:pPr>
      <w:r w:rsidRPr="00141903">
        <w:rPr>
          <w:rFonts w:ascii="Cambria" w:hAnsi="Cambria" w:cs="Verdana"/>
          <w:sz w:val="22"/>
          <w:szCs w:val="22"/>
          <w:lang w:eastAsia="en-US"/>
        </w:rPr>
        <w:t>za odstąpienie od umowy przez którąkolwiek ze stron z przyczyn leżących po stronie Wykonawcy w wysokości 10 % wynagrodzenia brutto, o którym mowa w § 3 ust 1,</w:t>
      </w:r>
    </w:p>
    <w:p w14:paraId="5D9B97B1" w14:textId="77777777" w:rsidR="00141903" w:rsidRPr="00141903" w:rsidRDefault="00141903" w:rsidP="00141903">
      <w:pPr>
        <w:widowControl/>
        <w:numPr>
          <w:ilvl w:val="0"/>
          <w:numId w:val="33"/>
        </w:numPr>
        <w:suppressAutoHyphens w:val="0"/>
        <w:autoSpaceDE/>
        <w:spacing w:line="276" w:lineRule="auto"/>
        <w:jc w:val="both"/>
        <w:rPr>
          <w:rFonts w:ascii="Cambria" w:hAnsi="Cambria" w:cs="Verdana"/>
          <w:sz w:val="22"/>
          <w:szCs w:val="22"/>
          <w:lang w:eastAsia="en-US"/>
        </w:rPr>
      </w:pPr>
      <w:r w:rsidRPr="00141903">
        <w:rPr>
          <w:rFonts w:ascii="Cambria" w:hAnsi="Cambria" w:cs="Verdana"/>
          <w:sz w:val="22"/>
          <w:szCs w:val="22"/>
          <w:lang w:eastAsia="en-US"/>
        </w:rPr>
        <w:t xml:space="preserve">za naruszenie jakiegokolwiek terminu Wykonawcy w zakresie realizacji przedmiotu niniejszej umowy, z zastrzeżeniem ust. 2)  i 3), w tym obowiązku lub  terminu wynikającego z rękojmi  i gwarancji w wysokości 2 % kwoty wynagrodzenia brutto, </w:t>
      </w:r>
      <w:r w:rsidRPr="00141903">
        <w:rPr>
          <w:rFonts w:ascii="Cambria" w:hAnsi="Cambria" w:cs="Verdana"/>
          <w:sz w:val="22"/>
          <w:szCs w:val="22"/>
          <w:lang w:eastAsia="en-US"/>
        </w:rPr>
        <w:br/>
        <w:t>o którym mowa w § 3 ust. 1.</w:t>
      </w:r>
    </w:p>
    <w:p w14:paraId="35174375" w14:textId="77777777" w:rsidR="00141903" w:rsidRPr="00141903" w:rsidRDefault="00141903" w:rsidP="00141903">
      <w:pPr>
        <w:widowControl/>
        <w:numPr>
          <w:ilvl w:val="0"/>
          <w:numId w:val="33"/>
        </w:numPr>
        <w:suppressAutoHyphens w:val="0"/>
        <w:autoSpaceDE/>
        <w:spacing w:line="276" w:lineRule="auto"/>
        <w:jc w:val="both"/>
        <w:rPr>
          <w:rFonts w:ascii="Cambria" w:hAnsi="Cambria" w:cs="Verdana"/>
          <w:sz w:val="22"/>
          <w:szCs w:val="22"/>
          <w:lang w:eastAsia="en-US"/>
        </w:rPr>
      </w:pPr>
      <w:r w:rsidRPr="00141903">
        <w:rPr>
          <w:rFonts w:ascii="Cambria" w:hAnsi="Cambria" w:cs="Verdana"/>
          <w:sz w:val="22"/>
          <w:szCs w:val="22"/>
          <w:lang w:eastAsia="en-US"/>
        </w:rPr>
        <w:t>Łączna maksymalna wartość kar umownych nie może przekraczać 20% wartości netto umowy.</w:t>
      </w:r>
    </w:p>
    <w:p w14:paraId="5883B765" w14:textId="77777777" w:rsidR="00141903" w:rsidRPr="00141903" w:rsidRDefault="00141903" w:rsidP="00141903">
      <w:pPr>
        <w:widowControl/>
        <w:numPr>
          <w:ilvl w:val="0"/>
          <w:numId w:val="12"/>
        </w:numPr>
        <w:overflowPunct w:val="0"/>
        <w:spacing w:line="276" w:lineRule="auto"/>
        <w:ind w:left="360" w:hanging="360"/>
        <w:jc w:val="both"/>
        <w:textAlignment w:val="baseline"/>
        <w:rPr>
          <w:rFonts w:ascii="Cambria" w:hAnsi="Cambria" w:cs="Cambria"/>
          <w:kern w:val="3"/>
          <w:sz w:val="22"/>
          <w:szCs w:val="22"/>
          <w:lang w:eastAsia="zh-CN"/>
        </w:rPr>
      </w:pPr>
      <w:r w:rsidRPr="00141903">
        <w:rPr>
          <w:rFonts w:ascii="Cambria" w:hAnsi="Cambria" w:cs="Cambria"/>
          <w:kern w:val="3"/>
          <w:sz w:val="22"/>
          <w:szCs w:val="22"/>
          <w:lang w:eastAsia="zh-CN"/>
        </w:rPr>
        <w:t>Zamawiający zastrzega sobie prawo dochodzenia odszkodowania uzupełniającego, przewyższającego wysokość kar umownych, na zasadach ogólnych.</w:t>
      </w:r>
    </w:p>
    <w:p w14:paraId="501F7A01" w14:textId="77777777" w:rsidR="00141903" w:rsidRPr="00141903" w:rsidRDefault="00141903" w:rsidP="00141903">
      <w:pPr>
        <w:widowControl/>
        <w:numPr>
          <w:ilvl w:val="0"/>
          <w:numId w:val="12"/>
        </w:numPr>
        <w:overflowPunct w:val="0"/>
        <w:spacing w:line="276" w:lineRule="auto"/>
        <w:ind w:left="360" w:hanging="360"/>
        <w:jc w:val="both"/>
        <w:textAlignment w:val="baseline"/>
        <w:rPr>
          <w:rFonts w:ascii="Cambria" w:hAnsi="Cambria" w:cs="Cambria"/>
          <w:kern w:val="3"/>
          <w:sz w:val="22"/>
          <w:szCs w:val="22"/>
          <w:lang w:eastAsia="zh-CN"/>
        </w:rPr>
      </w:pPr>
      <w:r w:rsidRPr="00141903">
        <w:rPr>
          <w:rFonts w:ascii="Cambria" w:hAnsi="Cambria" w:cs="Arial Narrow"/>
          <w:kern w:val="3"/>
          <w:sz w:val="22"/>
          <w:szCs w:val="22"/>
          <w:lang w:eastAsia="zh-CN"/>
        </w:rPr>
        <w:t xml:space="preserve">Zamawiającemu przysługuje prawo potrącenia kar umownych z należnego Wykonawcy wynagrodzenia, na co Wykonawca wyraża zgodę. </w:t>
      </w:r>
    </w:p>
    <w:p w14:paraId="629849CF" w14:textId="77777777" w:rsidR="00141903" w:rsidRPr="00141903" w:rsidRDefault="00141903" w:rsidP="00141903">
      <w:pPr>
        <w:widowControl/>
        <w:numPr>
          <w:ilvl w:val="0"/>
          <w:numId w:val="12"/>
        </w:numPr>
        <w:overflowPunct w:val="0"/>
        <w:spacing w:line="276" w:lineRule="auto"/>
        <w:ind w:left="360" w:hanging="360"/>
        <w:jc w:val="both"/>
        <w:textAlignment w:val="baseline"/>
        <w:rPr>
          <w:rFonts w:ascii="Cambria" w:hAnsi="Cambria" w:cs="Cambria"/>
          <w:kern w:val="3"/>
          <w:sz w:val="22"/>
          <w:szCs w:val="22"/>
          <w:lang w:eastAsia="zh-CN"/>
        </w:rPr>
      </w:pPr>
      <w:r w:rsidRPr="00141903">
        <w:rPr>
          <w:rFonts w:ascii="Cambria" w:hAnsi="Cambria" w:cs="Times New Roman"/>
          <w:kern w:val="3"/>
          <w:sz w:val="22"/>
          <w:szCs w:val="22"/>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141903">
        <w:rPr>
          <w:rFonts w:ascii="Cambria" w:hAnsi="Cambria" w:cs="Arial Narrow"/>
          <w:kern w:val="3"/>
          <w:sz w:val="22"/>
          <w:szCs w:val="22"/>
          <w:lang w:eastAsia="zh-CN"/>
        </w:rPr>
        <w:t>.</w:t>
      </w:r>
    </w:p>
    <w:p w14:paraId="0754750D" w14:textId="77777777" w:rsidR="00141903" w:rsidRPr="00141903" w:rsidRDefault="00141903" w:rsidP="00141903">
      <w:pPr>
        <w:widowControl/>
        <w:numPr>
          <w:ilvl w:val="0"/>
          <w:numId w:val="12"/>
        </w:numPr>
        <w:overflowPunct w:val="0"/>
        <w:spacing w:line="276" w:lineRule="auto"/>
        <w:ind w:left="360" w:hanging="360"/>
        <w:jc w:val="both"/>
        <w:textAlignment w:val="baseline"/>
        <w:rPr>
          <w:rFonts w:ascii="Cambria" w:hAnsi="Cambria" w:cs="Cambria"/>
          <w:kern w:val="3"/>
          <w:sz w:val="22"/>
          <w:szCs w:val="22"/>
          <w:lang w:eastAsia="zh-CN"/>
        </w:rPr>
      </w:pPr>
      <w:r w:rsidRPr="00141903">
        <w:rPr>
          <w:rFonts w:ascii="Cambria" w:hAnsi="Cambria" w:cs="Arial Narrow"/>
          <w:kern w:val="3"/>
          <w:sz w:val="22"/>
          <w:szCs w:val="22"/>
          <w:lang w:eastAsia="zh-CN"/>
        </w:rPr>
        <w:lastRenderedPageBreak/>
        <w:t xml:space="preserve">W przypadku zwłoki w dostawie Zamawiający przewiduje możliwość zastosowania art. 15r </w:t>
      </w:r>
      <w:r w:rsidRPr="00141903">
        <w:rPr>
          <w:rFonts w:ascii="Cambria" w:hAnsi="Cambria" w:cs="Arial Narrow"/>
          <w:kern w:val="3"/>
          <w:sz w:val="22"/>
          <w:szCs w:val="22"/>
          <w:lang w:eastAsia="zh-CN"/>
        </w:rPr>
        <w:br/>
        <w:t xml:space="preserve">i 15r1 ustawy z dnia 2 marca 2020 r. o szczególnych rozwiązaniach związanych </w:t>
      </w:r>
      <w:r w:rsidRPr="00141903">
        <w:rPr>
          <w:rFonts w:ascii="Cambria" w:hAnsi="Cambria" w:cs="Arial Narrow"/>
          <w:kern w:val="3"/>
          <w:sz w:val="22"/>
          <w:szCs w:val="22"/>
          <w:lang w:eastAsia="zh-CN"/>
        </w:rPr>
        <w:br/>
        <w:t xml:space="preserve">z zapobieganiem, przeciwdziałaniem i zwalczaniem COVID-19, innych chorób zakaźnych oraz wywołanych nimi sytuacji kryzysowych, w przypadku spełnienia warunków określonych </w:t>
      </w:r>
      <w:r w:rsidRPr="00141903">
        <w:rPr>
          <w:rFonts w:ascii="Cambria" w:hAnsi="Cambria" w:cs="Arial Narrow"/>
          <w:kern w:val="3"/>
          <w:sz w:val="22"/>
          <w:szCs w:val="22"/>
          <w:lang w:eastAsia="zh-CN"/>
        </w:rPr>
        <w:br/>
        <w:t>w przepisach ustawy.</w:t>
      </w:r>
    </w:p>
    <w:p w14:paraId="4E1B27F2"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6</w:t>
      </w:r>
    </w:p>
    <w:p w14:paraId="02D85FE9"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Odstąpienie od umowy</w:t>
      </w:r>
    </w:p>
    <w:p w14:paraId="41E41DD3" w14:textId="77777777" w:rsidR="00141903" w:rsidRPr="00141903" w:rsidRDefault="00141903" w:rsidP="00141903">
      <w:pPr>
        <w:numPr>
          <w:ilvl w:val="0"/>
          <w:numId w:val="17"/>
        </w:numPr>
        <w:rPr>
          <w:rFonts w:ascii="Cambria" w:hAnsi="Cambria" w:cs="Arial Narrow"/>
          <w:sz w:val="22"/>
          <w:szCs w:val="22"/>
        </w:rPr>
      </w:pPr>
      <w:r w:rsidRPr="00141903">
        <w:rPr>
          <w:rFonts w:ascii="Cambria" w:hAnsi="Cambria" w:cs="Arial Narrow"/>
          <w:sz w:val="22"/>
          <w:szCs w:val="22"/>
        </w:rPr>
        <w:t>Zamawiający ma prawo odstąpić od umowy w następujących przypadkach:</w:t>
      </w:r>
    </w:p>
    <w:p w14:paraId="6758F9A0" w14:textId="77777777" w:rsidR="00141903" w:rsidRPr="00141903" w:rsidRDefault="00141903" w:rsidP="00141903">
      <w:pPr>
        <w:numPr>
          <w:ilvl w:val="0"/>
          <w:numId w:val="18"/>
        </w:numPr>
        <w:ind w:left="284"/>
        <w:jc w:val="both"/>
        <w:rPr>
          <w:rFonts w:ascii="Cambria" w:hAnsi="Cambria" w:cs="Arial Narrow"/>
          <w:sz w:val="22"/>
          <w:szCs w:val="22"/>
        </w:rPr>
      </w:pPr>
      <w:r w:rsidRPr="00141903">
        <w:rPr>
          <w:rFonts w:ascii="Cambria" w:hAnsi="Cambria" w:cs="Arial Narrow"/>
          <w:sz w:val="22"/>
          <w:szCs w:val="22"/>
        </w:rPr>
        <w:t>jeśli Wykonawca wykonana przedmiotu umowy w terminie przewidzianym na jej realizację,</w:t>
      </w:r>
    </w:p>
    <w:p w14:paraId="5B6D5507" w14:textId="77777777" w:rsidR="00141903" w:rsidRPr="00141903" w:rsidRDefault="00141903" w:rsidP="00141903">
      <w:pPr>
        <w:numPr>
          <w:ilvl w:val="0"/>
          <w:numId w:val="18"/>
        </w:numPr>
        <w:ind w:left="284"/>
        <w:jc w:val="both"/>
        <w:rPr>
          <w:rFonts w:ascii="Cambria" w:hAnsi="Cambria" w:cs="Arial Narrow"/>
          <w:sz w:val="22"/>
          <w:szCs w:val="22"/>
        </w:rPr>
      </w:pPr>
      <w:r w:rsidRPr="00141903">
        <w:rPr>
          <w:rFonts w:ascii="Cambria" w:hAnsi="Cambria" w:cs="Arial Narrow"/>
          <w:sz w:val="22"/>
          <w:szCs w:val="22"/>
        </w:rPr>
        <w:t xml:space="preserve">jeżeli Wykonawca zrealizuje przedmiot umowy w sposób wadliwy lub sprzeczny </w:t>
      </w:r>
      <w:r w:rsidRPr="00141903">
        <w:rPr>
          <w:rFonts w:ascii="Cambria" w:hAnsi="Cambria" w:cs="Arial Narrow"/>
          <w:sz w:val="22"/>
          <w:szCs w:val="22"/>
        </w:rPr>
        <w:br/>
        <w:t>z umową,  a Zamawiający wezwie Wykonawcę do zmiany sposobu jej wykonania,  wyznaczając Wykonawcy w tym celu 7-dniowy  termin, po którego  bezskutecznym upływie, uprawniony będzie do odstąpienia od umowy,</w:t>
      </w:r>
    </w:p>
    <w:p w14:paraId="0C63C896" w14:textId="77777777" w:rsidR="00141903" w:rsidRPr="00141903" w:rsidRDefault="00141903" w:rsidP="00141903">
      <w:pPr>
        <w:numPr>
          <w:ilvl w:val="0"/>
          <w:numId w:val="18"/>
        </w:numPr>
        <w:ind w:left="284"/>
        <w:rPr>
          <w:rFonts w:ascii="Cambria" w:hAnsi="Cambria" w:cs="Arial Narrow"/>
          <w:sz w:val="22"/>
          <w:szCs w:val="22"/>
        </w:rPr>
      </w:pPr>
      <w:r w:rsidRPr="00141903">
        <w:rPr>
          <w:rFonts w:ascii="Cambria" w:hAnsi="Cambria" w:cs="Arial Narrow"/>
          <w:sz w:val="22"/>
          <w:szCs w:val="22"/>
        </w:rPr>
        <w:t>w przypadku, gdy istotne dane zawarte w ofercie mające wpływ na wybór Wykonawcy okażą się nieprawdziwe,</w:t>
      </w:r>
    </w:p>
    <w:p w14:paraId="6B12CA34" w14:textId="77777777" w:rsidR="00141903" w:rsidRPr="00141903" w:rsidRDefault="00141903" w:rsidP="00141903">
      <w:pPr>
        <w:numPr>
          <w:ilvl w:val="0"/>
          <w:numId w:val="18"/>
        </w:numPr>
        <w:ind w:left="284"/>
        <w:rPr>
          <w:rFonts w:ascii="Cambria" w:hAnsi="Cambria" w:cs="Arial Narrow"/>
          <w:sz w:val="22"/>
          <w:szCs w:val="22"/>
        </w:rPr>
      </w:pPr>
      <w:r w:rsidRPr="00141903">
        <w:rPr>
          <w:rFonts w:ascii="Cambria" w:hAnsi="Cambria" w:cs="Arial Narrow"/>
          <w:sz w:val="22"/>
          <w:szCs w:val="22"/>
        </w:rPr>
        <w:t xml:space="preserve">gdy Wykonawca utraci uprawnienia wymagane do należytego wykonania umowy. </w:t>
      </w:r>
    </w:p>
    <w:p w14:paraId="4AE41112" w14:textId="77777777" w:rsidR="00141903" w:rsidRPr="00141903" w:rsidRDefault="00141903" w:rsidP="00D650E7">
      <w:pPr>
        <w:numPr>
          <w:ilvl w:val="0"/>
          <w:numId w:val="17"/>
        </w:numPr>
        <w:tabs>
          <w:tab w:val="num" w:pos="0"/>
        </w:tabs>
        <w:rPr>
          <w:rFonts w:ascii="Cambria" w:hAnsi="Cambria" w:cs="Arial Narrow"/>
          <w:sz w:val="22"/>
          <w:szCs w:val="22"/>
        </w:rPr>
      </w:pPr>
      <w:r w:rsidRPr="00141903">
        <w:rPr>
          <w:rFonts w:ascii="Cambria" w:hAnsi="Cambria" w:cs="Arial Narrow"/>
          <w:sz w:val="22"/>
          <w:szCs w:val="22"/>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2A6FB3D6" w14:textId="77777777" w:rsidR="00141903" w:rsidRPr="00141903" w:rsidRDefault="00141903" w:rsidP="00D650E7">
      <w:pPr>
        <w:numPr>
          <w:ilvl w:val="0"/>
          <w:numId w:val="17"/>
        </w:numPr>
        <w:tabs>
          <w:tab w:val="num" w:pos="0"/>
        </w:tabs>
        <w:rPr>
          <w:rFonts w:ascii="Cambria" w:hAnsi="Cambria" w:cs="Arial Narrow"/>
          <w:sz w:val="22"/>
          <w:szCs w:val="22"/>
        </w:rPr>
      </w:pPr>
      <w:r w:rsidRPr="00141903">
        <w:rPr>
          <w:rFonts w:ascii="Cambria" w:hAnsi="Cambria" w:cs="Arial Narrow"/>
          <w:sz w:val="22"/>
          <w:szCs w:val="22"/>
        </w:rPr>
        <w:t xml:space="preserve">Odstąpienie od umowy przez Zamawiającego poprzedzone zostanie wezwaniem Wykonawcy do realizacji  przedmiotu niniejszej umowy zgodnie z jej postanowieniami. </w:t>
      </w:r>
    </w:p>
    <w:p w14:paraId="1A52D97C" w14:textId="549D4757" w:rsidR="00141903" w:rsidRPr="00141903" w:rsidRDefault="00141903" w:rsidP="00D650E7">
      <w:pPr>
        <w:numPr>
          <w:ilvl w:val="0"/>
          <w:numId w:val="17"/>
        </w:numPr>
        <w:tabs>
          <w:tab w:val="num" w:pos="0"/>
        </w:tabs>
        <w:rPr>
          <w:rFonts w:ascii="Cambria" w:hAnsi="Cambria" w:cs="Arial Narrow"/>
          <w:sz w:val="22"/>
          <w:szCs w:val="22"/>
        </w:rPr>
      </w:pPr>
      <w:r w:rsidRPr="00141903">
        <w:rPr>
          <w:rFonts w:ascii="Cambria" w:hAnsi="Cambria" w:cs="Arial Narrow"/>
          <w:sz w:val="22"/>
          <w:szCs w:val="22"/>
        </w:rPr>
        <w:t>Realizacja prawa odstąpienia od umowy wymaga oświadczenia w formie pisemnej, w terminie do 30 dni od powzięcia wiadomości o zaistnieniu przyczyny odstąpienia od umowy wraz z podaniem uzasadnienia.</w:t>
      </w:r>
    </w:p>
    <w:p w14:paraId="776E1B1F"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7</w:t>
      </w:r>
    </w:p>
    <w:p w14:paraId="5613737D"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Zmiany umowy</w:t>
      </w:r>
    </w:p>
    <w:p w14:paraId="43426CBC" w14:textId="77777777" w:rsidR="00141903" w:rsidRPr="00141903" w:rsidRDefault="00141903" w:rsidP="00141903">
      <w:pPr>
        <w:jc w:val="both"/>
        <w:rPr>
          <w:rFonts w:ascii="Cambria" w:hAnsi="Cambria"/>
          <w:b/>
          <w:sz w:val="22"/>
          <w:szCs w:val="22"/>
        </w:rPr>
      </w:pPr>
      <w:r w:rsidRPr="00141903">
        <w:rPr>
          <w:rFonts w:ascii="Cambria" w:hAnsi="Cambria"/>
          <w:b/>
          <w:sz w:val="22"/>
          <w:szCs w:val="22"/>
        </w:rPr>
        <w:t>1.</w:t>
      </w:r>
      <w:r w:rsidRPr="00141903">
        <w:rPr>
          <w:rFonts w:ascii="Cambria" w:hAnsi="Cambria" w:cs="Cambria"/>
          <w:sz w:val="22"/>
          <w:szCs w:val="22"/>
          <w:lang w:eastAsia="pl-PL"/>
        </w:rPr>
        <w:t>Dopuszcza się możliwość zmian postanowień zawartej umowy w stosunku do treści oferty, na podstawie której dokonano wyboru Wykonawcy, mających na celu prawidłową realizację przedmiotu zamówienia, w następujących przypadkach:</w:t>
      </w:r>
    </w:p>
    <w:p w14:paraId="66523878" w14:textId="77777777" w:rsidR="00141903" w:rsidRPr="00141903" w:rsidRDefault="00141903" w:rsidP="00141903">
      <w:pPr>
        <w:widowControl/>
        <w:numPr>
          <w:ilvl w:val="0"/>
          <w:numId w:val="34"/>
        </w:numPr>
        <w:suppressAutoHyphens w:val="0"/>
        <w:autoSpaceDE/>
        <w:spacing w:line="276" w:lineRule="auto"/>
        <w:jc w:val="both"/>
        <w:rPr>
          <w:rFonts w:ascii="Cambria" w:hAnsi="Cambria" w:cs="Cambria"/>
          <w:sz w:val="22"/>
          <w:szCs w:val="22"/>
          <w:lang w:eastAsia="pl-PL"/>
        </w:rPr>
      </w:pPr>
      <w:r w:rsidRPr="00141903">
        <w:rPr>
          <w:rFonts w:ascii="Cambria" w:hAnsi="Cambria" w:cs="Cambria"/>
          <w:sz w:val="22"/>
          <w:szCs w:val="22"/>
          <w:lang w:eastAsia="pl-PL"/>
        </w:rPr>
        <w:t>gdy, nastąpi zmiana powszechnie obowiązujących przepisów prawa w zakresie mającym wpływ na realizacje przedmiotu umowy.</w:t>
      </w:r>
    </w:p>
    <w:p w14:paraId="7B4D3B11" w14:textId="77777777" w:rsidR="00141903" w:rsidRPr="00141903" w:rsidRDefault="00141903" w:rsidP="00141903">
      <w:pPr>
        <w:widowControl/>
        <w:numPr>
          <w:ilvl w:val="0"/>
          <w:numId w:val="34"/>
        </w:numPr>
        <w:suppressAutoHyphens w:val="0"/>
        <w:autoSpaceDE/>
        <w:spacing w:line="276" w:lineRule="auto"/>
        <w:jc w:val="both"/>
        <w:rPr>
          <w:rFonts w:ascii="Cambria" w:hAnsi="Cambria" w:cs="Cambria"/>
          <w:sz w:val="22"/>
          <w:szCs w:val="22"/>
          <w:lang w:eastAsia="pl-PL"/>
        </w:rPr>
      </w:pPr>
      <w:r w:rsidRPr="00141903">
        <w:rPr>
          <w:rFonts w:ascii="Cambria" w:hAnsi="Cambria" w:cs="Cambria"/>
          <w:sz w:val="22"/>
          <w:szCs w:val="22"/>
          <w:lang w:eastAsia="pl-PL"/>
        </w:rPr>
        <w:t>zmiany stawki podatku VAT wpływającej na wynagrodzenie Wykonawcy;</w:t>
      </w:r>
    </w:p>
    <w:p w14:paraId="5CDFF575" w14:textId="77777777" w:rsidR="00141903" w:rsidRPr="00141903" w:rsidRDefault="00141903" w:rsidP="00141903">
      <w:pPr>
        <w:widowControl/>
        <w:numPr>
          <w:ilvl w:val="0"/>
          <w:numId w:val="34"/>
        </w:numPr>
        <w:suppressAutoHyphens w:val="0"/>
        <w:autoSpaceDE/>
        <w:spacing w:line="276" w:lineRule="auto"/>
        <w:jc w:val="both"/>
        <w:rPr>
          <w:rFonts w:ascii="Cambria" w:hAnsi="Cambria" w:cs="Cambria"/>
          <w:sz w:val="22"/>
          <w:szCs w:val="22"/>
          <w:lang w:eastAsia="pl-PL"/>
        </w:rPr>
      </w:pPr>
      <w:r w:rsidRPr="00141903">
        <w:rPr>
          <w:rFonts w:ascii="Cambria" w:hAnsi="Cambria" w:cs="Cambria"/>
          <w:sz w:val="22"/>
          <w:szCs w:val="22"/>
          <w:lang w:eastAsia="pl-PL"/>
        </w:rPr>
        <w:t>obniżenia przez Wykonawcę ceny przedmiotu umowy,</w:t>
      </w:r>
    </w:p>
    <w:p w14:paraId="16D87421" w14:textId="77777777" w:rsidR="00141903" w:rsidRPr="00141903" w:rsidRDefault="00141903" w:rsidP="00141903">
      <w:pPr>
        <w:jc w:val="both"/>
        <w:rPr>
          <w:rFonts w:ascii="Cambria" w:hAnsi="Cambria" w:cs="Cambria"/>
          <w:sz w:val="22"/>
          <w:szCs w:val="22"/>
          <w:lang w:eastAsia="pl-PL"/>
        </w:rPr>
      </w:pPr>
      <w:r w:rsidRPr="00141903">
        <w:rPr>
          <w:rFonts w:ascii="Cambria" w:hAnsi="Cambria" w:cs="Cambria"/>
          <w:sz w:val="22"/>
          <w:szCs w:val="22"/>
          <w:lang w:eastAsia="pl-PL"/>
        </w:rPr>
        <w:t>2.Zmiana umowy wymaga zachowania formy pisemnej pod rygorem nieważności.</w:t>
      </w:r>
    </w:p>
    <w:p w14:paraId="08EBDBAD" w14:textId="77777777" w:rsidR="00141903" w:rsidRPr="00141903" w:rsidRDefault="00141903" w:rsidP="00141903">
      <w:pPr>
        <w:jc w:val="both"/>
        <w:rPr>
          <w:rFonts w:ascii="Cambria" w:hAnsi="Cambria" w:cs="Arial Narrow"/>
          <w:sz w:val="22"/>
          <w:szCs w:val="22"/>
        </w:rPr>
      </w:pPr>
      <w:r w:rsidRPr="00141903">
        <w:rPr>
          <w:rFonts w:ascii="Cambria" w:hAnsi="Cambria"/>
          <w:sz w:val="22"/>
          <w:szCs w:val="22"/>
        </w:rPr>
        <w:t xml:space="preserve">3.Zmiany mogą zostać wprowadzone jedynie w przypadku, gdy obie strony umowy  zgodnie uznają, że zaszły wskazane okoliczności oraz wprowadzenie zmian jest konieczne i niezbędne dla prawidłowej realizacji umowy. </w:t>
      </w:r>
    </w:p>
    <w:p w14:paraId="5B572C7A" w14:textId="77777777" w:rsidR="00141903" w:rsidRPr="00141903" w:rsidRDefault="00141903" w:rsidP="00141903">
      <w:pPr>
        <w:jc w:val="both"/>
        <w:rPr>
          <w:rFonts w:ascii="Cambria" w:hAnsi="Cambria" w:cs="Arial Narrow"/>
          <w:sz w:val="22"/>
          <w:szCs w:val="22"/>
        </w:rPr>
      </w:pPr>
      <w:r w:rsidRPr="00141903">
        <w:rPr>
          <w:rFonts w:ascii="Cambria" w:hAnsi="Cambria" w:cs="Arial Narrow"/>
          <w:bCs/>
          <w:sz w:val="22"/>
          <w:szCs w:val="22"/>
        </w:rPr>
        <w:t xml:space="preserve">4. Zmiana umowy w zakresie dotyczącym zmiany formy organizacyjno-prawnej Wykonawcy </w:t>
      </w:r>
      <w:r w:rsidRPr="00141903">
        <w:rPr>
          <w:rFonts w:ascii="Cambria" w:hAnsi="Cambria" w:cs="Arial Narrow"/>
          <w:bCs/>
          <w:sz w:val="22"/>
          <w:szCs w:val="22"/>
        </w:rPr>
        <w:br/>
        <w:t>w trakcie trwania umowy wymaga zawarcia aneksu. Dla ww. czynności wymagana jest każdorazowo zgoda Zamawiającego.</w:t>
      </w:r>
    </w:p>
    <w:p w14:paraId="3A5219BD" w14:textId="77777777" w:rsidR="00141903" w:rsidRPr="00141903" w:rsidRDefault="00141903" w:rsidP="00141903">
      <w:pPr>
        <w:contextualSpacing/>
        <w:jc w:val="both"/>
        <w:rPr>
          <w:rFonts w:ascii="Cambria" w:hAnsi="Cambria" w:cs="Times New Roman"/>
          <w:noProof/>
          <w:sz w:val="22"/>
          <w:szCs w:val="22"/>
          <w:lang w:val="cs-CZ" w:eastAsia="x-none"/>
        </w:rPr>
      </w:pPr>
      <w:r w:rsidRPr="00141903">
        <w:rPr>
          <w:rFonts w:ascii="Cambria" w:hAnsi="Cambria" w:cs="Times New Roman"/>
          <w:noProof/>
          <w:sz w:val="22"/>
          <w:szCs w:val="22"/>
          <w:lang w:val="cs-CZ" w:eastAsia="x-none"/>
        </w:rPr>
        <w:t>5. Wszelkie zmiany niniejszej umowy wymagają formy pisemnej w formie aneksu pod rygorem nieważności.</w:t>
      </w:r>
    </w:p>
    <w:p w14:paraId="7AB24431"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8</w:t>
      </w:r>
    </w:p>
    <w:p w14:paraId="23EF1885"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Przetwarzanie danych osobowych</w:t>
      </w:r>
    </w:p>
    <w:p w14:paraId="72158A23" w14:textId="3B62B3EC" w:rsidR="00141903" w:rsidRPr="00141903" w:rsidRDefault="00141903" w:rsidP="00141903">
      <w:pPr>
        <w:jc w:val="both"/>
        <w:rPr>
          <w:rFonts w:ascii="Cambria" w:hAnsi="Cambria"/>
          <w:sz w:val="22"/>
          <w:szCs w:val="22"/>
        </w:rPr>
      </w:pPr>
      <w:r w:rsidRPr="00141903">
        <w:rPr>
          <w:rFonts w:ascii="Cambria" w:hAnsi="Cambria"/>
          <w:sz w:val="22"/>
          <w:szCs w:val="22"/>
        </w:rPr>
        <w:t xml:space="preserve">Zamawiający i Wykonawca zobowiązują się do przetwarzania danych osobowych pozyskanych </w:t>
      </w:r>
      <w:r>
        <w:rPr>
          <w:rFonts w:ascii="Cambria" w:hAnsi="Cambria"/>
          <w:sz w:val="22"/>
          <w:szCs w:val="22"/>
        </w:rPr>
        <w:br/>
      </w:r>
      <w:r w:rsidRPr="00141903">
        <w:rPr>
          <w:rFonts w:ascii="Cambria" w:hAnsi="Cambria"/>
          <w:sz w:val="22"/>
          <w:szCs w:val="22"/>
        </w:rPr>
        <w:t xml:space="preserve">w związku z realizacją niniejszej umowy w sposób zgodny z przepisami ustawą z 10.05.2018r. </w:t>
      </w:r>
      <w:r w:rsidRPr="00141903">
        <w:rPr>
          <w:rFonts w:ascii="Cambria" w:hAnsi="Cambria"/>
          <w:sz w:val="22"/>
          <w:szCs w:val="22"/>
        </w:rPr>
        <w:br/>
        <w:t xml:space="preserve">o ochronie danych osobowych oraz z postanowieniami Rozporządzenia Parlamentu Europejskiego i Rady (UE) 2016/679 z 27.04.2016r. ws. ochrony osób fizycznych w związku </w:t>
      </w:r>
      <w:r w:rsidRPr="00141903">
        <w:rPr>
          <w:rFonts w:ascii="Cambria" w:hAnsi="Cambria"/>
          <w:sz w:val="22"/>
          <w:szCs w:val="22"/>
        </w:rPr>
        <w:br/>
        <w:t>z przetwarzaniem danych osobowych i ws swobodnego przepływu takich danych oraz uchylenia dyrektywy 95/46/WE.</w:t>
      </w:r>
    </w:p>
    <w:p w14:paraId="3F616543"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t>§ 9</w:t>
      </w:r>
    </w:p>
    <w:p w14:paraId="1676A19F" w14:textId="77777777" w:rsidR="00141903" w:rsidRPr="00141903" w:rsidRDefault="00141903" w:rsidP="00141903">
      <w:pPr>
        <w:jc w:val="center"/>
        <w:rPr>
          <w:rFonts w:ascii="Cambria" w:hAnsi="Cambria"/>
          <w:b/>
          <w:sz w:val="22"/>
          <w:szCs w:val="22"/>
        </w:rPr>
      </w:pPr>
      <w:r w:rsidRPr="00141903">
        <w:rPr>
          <w:rFonts w:ascii="Cambria" w:hAnsi="Cambria"/>
          <w:b/>
          <w:sz w:val="22"/>
          <w:szCs w:val="22"/>
        </w:rPr>
        <w:lastRenderedPageBreak/>
        <w:t>Postanowienia końcowe</w:t>
      </w:r>
    </w:p>
    <w:p w14:paraId="602301EA" w14:textId="77777777" w:rsidR="00141903" w:rsidRPr="00141903" w:rsidRDefault="00141903" w:rsidP="00141903">
      <w:pPr>
        <w:widowControl/>
        <w:numPr>
          <w:ilvl w:val="0"/>
          <w:numId w:val="23"/>
        </w:numPr>
        <w:autoSpaceDE/>
        <w:jc w:val="both"/>
        <w:rPr>
          <w:rFonts w:ascii="Cambria" w:hAnsi="Cambria"/>
          <w:sz w:val="22"/>
          <w:szCs w:val="22"/>
        </w:rPr>
      </w:pPr>
      <w:r w:rsidRPr="00141903">
        <w:rPr>
          <w:rFonts w:ascii="Cambria" w:hAnsi="Cambria"/>
          <w:sz w:val="22"/>
          <w:szCs w:val="22"/>
        </w:rPr>
        <w:t xml:space="preserve">W sprawach nie uregulowanych niniejszą umową zastosowanie mają przepisy Ustawy Prawo Zamówień Publicznych, Kodeksu cywilnego oraz obowiązujących przepisów szczególnych. </w:t>
      </w:r>
    </w:p>
    <w:p w14:paraId="3A0D4DD7" w14:textId="77777777" w:rsidR="00141903" w:rsidRPr="00141903" w:rsidRDefault="00141903" w:rsidP="00141903">
      <w:pPr>
        <w:widowControl/>
        <w:numPr>
          <w:ilvl w:val="0"/>
          <w:numId w:val="23"/>
        </w:numPr>
        <w:autoSpaceDE/>
        <w:jc w:val="both"/>
        <w:rPr>
          <w:rFonts w:ascii="Cambria" w:hAnsi="Cambria" w:cs="Cambria"/>
          <w:sz w:val="22"/>
          <w:szCs w:val="22"/>
        </w:rPr>
      </w:pPr>
      <w:r w:rsidRPr="00141903">
        <w:rPr>
          <w:rFonts w:ascii="Cambria" w:hAnsi="Cambria" w:cs="Cambria"/>
          <w:sz w:val="22"/>
          <w:szCs w:val="22"/>
        </w:rPr>
        <w:t>Wykonawca gwarantuje i zobowiązuje się, że bez uprzedniej pisemnej zgody Zamawiającego pod rygorem bezskuteczności:</w:t>
      </w:r>
    </w:p>
    <w:p w14:paraId="2B701729" w14:textId="77777777" w:rsidR="00141903" w:rsidRPr="00141903" w:rsidRDefault="00141903" w:rsidP="00141903">
      <w:pPr>
        <w:spacing w:line="276" w:lineRule="auto"/>
        <w:ind w:left="360"/>
        <w:jc w:val="both"/>
        <w:rPr>
          <w:rFonts w:ascii="Cambria" w:hAnsi="Cambria" w:cs="Cambria"/>
          <w:sz w:val="22"/>
          <w:szCs w:val="22"/>
          <w:lang w:val="x-none"/>
        </w:rPr>
      </w:pPr>
      <w:r w:rsidRPr="00141903">
        <w:rPr>
          <w:rFonts w:ascii="Cambria" w:hAnsi="Cambria" w:cs="Cambria"/>
          <w:sz w:val="22"/>
          <w:szCs w:val="22"/>
          <w:lang w:val="x-none"/>
        </w:rPr>
        <w:t>- jakiekolwiek prawa Zamawiającego związane bezpośrednio lub pośrednio z umową,</w:t>
      </w:r>
      <w:r w:rsidRPr="00141903">
        <w:rPr>
          <w:rFonts w:ascii="Cambria" w:hAnsi="Cambria" w:cs="Cambria"/>
          <w:sz w:val="22"/>
          <w:szCs w:val="22"/>
          <w:lang w:val="x-none"/>
        </w:rPr>
        <w:br/>
        <w:t xml:space="preserve"> a w tym wierzytelności Zamawiającego z tytułu wykonania umowy i związane z nimi należności uboczne (m. in. odsetki), nie zostaną przeniesione na rzecz osób trzecich;</w:t>
      </w:r>
    </w:p>
    <w:p w14:paraId="06354282" w14:textId="77777777" w:rsidR="00141903" w:rsidRPr="00141903" w:rsidRDefault="00141903" w:rsidP="00141903">
      <w:pPr>
        <w:spacing w:line="276" w:lineRule="auto"/>
        <w:ind w:left="360"/>
        <w:jc w:val="both"/>
        <w:rPr>
          <w:rFonts w:ascii="Cambria" w:hAnsi="Cambria" w:cs="Cambria"/>
          <w:sz w:val="22"/>
          <w:szCs w:val="22"/>
          <w:lang w:val="x-none"/>
        </w:rPr>
      </w:pPr>
      <w:r w:rsidRPr="00141903">
        <w:rPr>
          <w:rFonts w:ascii="Cambria" w:hAnsi="Cambria" w:cs="Cambria"/>
          <w:sz w:val="22"/>
          <w:szCs w:val="22"/>
          <w:lang w:val="x-none"/>
        </w:rPr>
        <w:t>- nie dokona jakiejkolwiek czynności prawnej lub też faktycznej, której bezpośrednim lub pośrednim skutkiem będzie zmiana wierzyciela Zamawiającego;</w:t>
      </w:r>
    </w:p>
    <w:p w14:paraId="44453B0F" w14:textId="77777777" w:rsidR="00141903" w:rsidRPr="00141903" w:rsidRDefault="00141903" w:rsidP="00141903">
      <w:pPr>
        <w:spacing w:line="276" w:lineRule="auto"/>
        <w:ind w:left="360"/>
        <w:jc w:val="both"/>
        <w:rPr>
          <w:rFonts w:ascii="Cambria" w:hAnsi="Cambria" w:cs="Cambria"/>
          <w:sz w:val="22"/>
          <w:szCs w:val="22"/>
          <w:lang w:val="x-none"/>
        </w:rPr>
      </w:pPr>
      <w:r w:rsidRPr="00141903">
        <w:rPr>
          <w:rFonts w:ascii="Cambria" w:hAnsi="Cambria" w:cs="Cambria"/>
          <w:sz w:val="22"/>
          <w:szCs w:val="22"/>
          <w:lang w:val="x-none"/>
        </w:rPr>
        <w:t>- nie zawrze umów przelewu, poręczenia, zastawu, hipoteki, przekazu oraz o skutku subrogacji ustawowej lub umownej;</w:t>
      </w:r>
    </w:p>
    <w:p w14:paraId="2EF79361" w14:textId="77777777" w:rsidR="00141903" w:rsidRPr="00141903" w:rsidRDefault="00141903" w:rsidP="00141903">
      <w:pPr>
        <w:spacing w:line="276" w:lineRule="auto"/>
        <w:ind w:left="360"/>
        <w:jc w:val="both"/>
        <w:rPr>
          <w:rFonts w:ascii="Cambria" w:hAnsi="Cambria" w:cs="Cambria"/>
          <w:sz w:val="22"/>
          <w:szCs w:val="22"/>
          <w:lang w:val="x-none"/>
        </w:rPr>
      </w:pPr>
      <w:r w:rsidRPr="00141903">
        <w:rPr>
          <w:rFonts w:ascii="Cambria" w:hAnsi="Cambria" w:cs="Cambria"/>
          <w:sz w:val="22"/>
          <w:szCs w:val="22"/>
          <w:lang w:val="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6ADDBD6A" w14:textId="77777777" w:rsidR="00141903" w:rsidRPr="00141903" w:rsidRDefault="00141903" w:rsidP="00141903">
      <w:pPr>
        <w:spacing w:line="276" w:lineRule="auto"/>
        <w:ind w:left="360"/>
        <w:jc w:val="both"/>
        <w:rPr>
          <w:rFonts w:ascii="Cambria" w:hAnsi="Cambria" w:cs="Cambria"/>
          <w:sz w:val="22"/>
          <w:szCs w:val="22"/>
          <w:lang w:val="x-none"/>
        </w:rPr>
      </w:pPr>
      <w:r w:rsidRPr="00141903">
        <w:rPr>
          <w:rFonts w:ascii="Cambria" w:hAnsi="Cambria" w:cs="Cambria"/>
          <w:sz w:val="22"/>
          <w:szCs w:val="22"/>
          <w:lang w:val="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57B868CB" w14:textId="18E066AD" w:rsidR="00141903" w:rsidRPr="00141903" w:rsidRDefault="00141903" w:rsidP="00141903">
      <w:pPr>
        <w:pStyle w:val="Akapitzlist"/>
        <w:numPr>
          <w:ilvl w:val="0"/>
          <w:numId w:val="23"/>
        </w:numPr>
        <w:spacing w:line="276" w:lineRule="auto"/>
        <w:jc w:val="both"/>
        <w:rPr>
          <w:rFonts w:ascii="Cambria" w:hAnsi="Cambria" w:cs="Cambria"/>
          <w:sz w:val="22"/>
          <w:szCs w:val="22"/>
        </w:rPr>
      </w:pPr>
      <w:r w:rsidRPr="00141903">
        <w:rPr>
          <w:rFonts w:ascii="Cambria" w:hAnsi="Cambria" w:cs="Cambria"/>
          <w:sz w:val="22"/>
          <w:szCs w:val="22"/>
        </w:rPr>
        <w:t>W razie naruszenia obowiązku opisanego wyżej, Wykonawcy zobowiązany będzie do zapłaty na rzecz Zamawiającego kary umownej w wysokości 2 % wartości zamówienia wskazanego w § 3 ust. 1 Umowy za każdy przypadek naruszenia, co nie narusza prawa Zamawiającego do dochodzenia odszkodowania przewyższającego wysokość zastrzeżonej kary umownej na zasadach ogólnych.</w:t>
      </w:r>
    </w:p>
    <w:p w14:paraId="58991321" w14:textId="77777777" w:rsidR="00141903" w:rsidRPr="00141903" w:rsidRDefault="00141903" w:rsidP="00141903">
      <w:pPr>
        <w:widowControl/>
        <w:numPr>
          <w:ilvl w:val="0"/>
          <w:numId w:val="23"/>
        </w:numPr>
        <w:autoSpaceDE/>
        <w:rPr>
          <w:rFonts w:ascii="Cambria" w:hAnsi="Cambria"/>
          <w:sz w:val="22"/>
          <w:szCs w:val="22"/>
        </w:rPr>
      </w:pPr>
      <w:r w:rsidRPr="00141903">
        <w:rPr>
          <w:rFonts w:ascii="Cambria" w:hAnsi="Cambria"/>
          <w:sz w:val="22"/>
          <w:szCs w:val="22"/>
        </w:rPr>
        <w:t>Ewentualne spory wynikłe z niniejszej umowy rozstrzygać będzie właściwy dla siedziby Zamawiającego Sąd powszechny.</w:t>
      </w:r>
    </w:p>
    <w:p w14:paraId="037FBB99" w14:textId="77777777" w:rsidR="00141903" w:rsidRPr="00141903" w:rsidRDefault="00141903" w:rsidP="00141903">
      <w:pPr>
        <w:widowControl/>
        <w:numPr>
          <w:ilvl w:val="0"/>
          <w:numId w:val="23"/>
        </w:numPr>
        <w:autoSpaceDE/>
        <w:rPr>
          <w:rFonts w:ascii="Cambria" w:hAnsi="Cambria"/>
          <w:sz w:val="22"/>
          <w:szCs w:val="22"/>
        </w:rPr>
      </w:pPr>
      <w:r w:rsidRPr="00141903">
        <w:rPr>
          <w:rFonts w:ascii="Cambria" w:hAnsi="Cambria"/>
          <w:sz w:val="22"/>
          <w:szCs w:val="22"/>
        </w:rPr>
        <w:t xml:space="preserve">Umowę sporządzono w 2 jednobrzmiących  egzemplarzach po jednym dla każdej ze stron. </w:t>
      </w:r>
    </w:p>
    <w:p w14:paraId="564C918E" w14:textId="77777777" w:rsidR="00141903" w:rsidRPr="00141903" w:rsidRDefault="00141903" w:rsidP="00141903">
      <w:pPr>
        <w:rPr>
          <w:rFonts w:ascii="Cambria" w:hAnsi="Cambria"/>
          <w:b/>
          <w:sz w:val="22"/>
          <w:szCs w:val="22"/>
        </w:rPr>
      </w:pPr>
    </w:p>
    <w:p w14:paraId="5278DE89" w14:textId="77777777" w:rsidR="00141903" w:rsidRPr="00141903" w:rsidRDefault="00141903" w:rsidP="00141903">
      <w:pPr>
        <w:ind w:left="-426"/>
        <w:jc w:val="center"/>
        <w:rPr>
          <w:rFonts w:ascii="Cambria" w:hAnsi="Cambria"/>
          <w:b/>
          <w:sz w:val="22"/>
          <w:szCs w:val="22"/>
        </w:rPr>
      </w:pPr>
      <w:r w:rsidRPr="00141903">
        <w:rPr>
          <w:rFonts w:ascii="Cambria" w:hAnsi="Cambria"/>
          <w:b/>
          <w:sz w:val="22"/>
          <w:szCs w:val="22"/>
        </w:rPr>
        <w:t xml:space="preserve">WYKONAWCA                                                            </w:t>
      </w:r>
      <w:r w:rsidRPr="00141903">
        <w:rPr>
          <w:rFonts w:ascii="Cambria" w:hAnsi="Cambria"/>
          <w:b/>
          <w:sz w:val="22"/>
          <w:szCs w:val="22"/>
        </w:rPr>
        <w:tab/>
      </w:r>
      <w:r w:rsidRPr="00141903">
        <w:rPr>
          <w:rFonts w:ascii="Cambria" w:hAnsi="Cambria"/>
          <w:b/>
          <w:sz w:val="22"/>
          <w:szCs w:val="22"/>
        </w:rPr>
        <w:tab/>
      </w:r>
      <w:r w:rsidRPr="00141903">
        <w:rPr>
          <w:rFonts w:ascii="Cambria" w:hAnsi="Cambria"/>
          <w:b/>
          <w:sz w:val="22"/>
          <w:szCs w:val="22"/>
        </w:rPr>
        <w:tab/>
      </w:r>
      <w:r w:rsidRPr="00141903">
        <w:rPr>
          <w:rFonts w:ascii="Cambria" w:hAnsi="Cambria"/>
          <w:b/>
          <w:sz w:val="22"/>
          <w:szCs w:val="22"/>
        </w:rPr>
        <w:tab/>
        <w:t>ZAMAWIAJĄCY</w:t>
      </w:r>
    </w:p>
    <w:p w14:paraId="01FE0178" w14:textId="77777777" w:rsidR="00141903" w:rsidRPr="00141903" w:rsidRDefault="00141903" w:rsidP="00141903">
      <w:pPr>
        <w:ind w:left="-142"/>
        <w:rPr>
          <w:rFonts w:ascii="Cambria" w:hAnsi="Cambria"/>
          <w:sz w:val="22"/>
          <w:szCs w:val="22"/>
        </w:rPr>
      </w:pPr>
    </w:p>
    <w:p w14:paraId="088B07F4" w14:textId="77777777" w:rsidR="00141903" w:rsidRPr="00141903" w:rsidRDefault="00141903" w:rsidP="00141903">
      <w:pPr>
        <w:ind w:left="-142"/>
        <w:rPr>
          <w:rFonts w:ascii="Cambria" w:hAnsi="Cambria"/>
          <w:sz w:val="22"/>
          <w:szCs w:val="22"/>
        </w:rPr>
      </w:pPr>
    </w:p>
    <w:p w14:paraId="58BCC753" w14:textId="77777777" w:rsidR="00141903" w:rsidRPr="00141903" w:rsidRDefault="00141903" w:rsidP="00141903">
      <w:pPr>
        <w:rPr>
          <w:rFonts w:ascii="Cambria" w:hAnsi="Cambria"/>
          <w:sz w:val="22"/>
          <w:szCs w:val="22"/>
        </w:rPr>
      </w:pPr>
    </w:p>
    <w:p w14:paraId="5D37A803" w14:textId="77777777" w:rsidR="00141903" w:rsidRPr="00141903" w:rsidRDefault="00141903" w:rsidP="00141903">
      <w:pPr>
        <w:rPr>
          <w:rFonts w:ascii="Cambria" w:hAnsi="Cambria"/>
          <w:sz w:val="22"/>
          <w:szCs w:val="22"/>
        </w:rPr>
      </w:pPr>
    </w:p>
    <w:p w14:paraId="3B356916" w14:textId="77777777" w:rsidR="00141903" w:rsidRPr="00141903" w:rsidRDefault="00141903" w:rsidP="00141903">
      <w:pPr>
        <w:rPr>
          <w:rFonts w:ascii="Cambria" w:hAnsi="Cambria"/>
          <w:sz w:val="22"/>
          <w:szCs w:val="22"/>
        </w:rPr>
      </w:pPr>
    </w:p>
    <w:p w14:paraId="0B0D3D59" w14:textId="77777777" w:rsidR="00141903" w:rsidRPr="00141903" w:rsidRDefault="00141903" w:rsidP="00141903">
      <w:pPr>
        <w:rPr>
          <w:rFonts w:ascii="Cambria" w:hAnsi="Cambria"/>
          <w:sz w:val="22"/>
          <w:szCs w:val="22"/>
        </w:rPr>
      </w:pPr>
    </w:p>
    <w:p w14:paraId="15F73655" w14:textId="77777777" w:rsidR="00141903" w:rsidRPr="00141903" w:rsidRDefault="00141903" w:rsidP="00141903">
      <w:pPr>
        <w:rPr>
          <w:rFonts w:ascii="Cambria" w:hAnsi="Cambria"/>
          <w:sz w:val="22"/>
          <w:szCs w:val="22"/>
        </w:rPr>
      </w:pPr>
    </w:p>
    <w:p w14:paraId="47EC1ACB" w14:textId="77777777" w:rsidR="00141903" w:rsidRPr="00141903" w:rsidRDefault="00141903" w:rsidP="00141903">
      <w:pPr>
        <w:rPr>
          <w:rFonts w:ascii="Cambria" w:hAnsi="Cambria"/>
          <w:sz w:val="22"/>
          <w:szCs w:val="22"/>
        </w:rPr>
      </w:pPr>
    </w:p>
    <w:p w14:paraId="47CCB543" w14:textId="77777777" w:rsidR="00141903" w:rsidRPr="00141903" w:rsidRDefault="00141903" w:rsidP="00141903">
      <w:pPr>
        <w:rPr>
          <w:rFonts w:ascii="Cambria" w:hAnsi="Cambria"/>
          <w:sz w:val="22"/>
          <w:szCs w:val="22"/>
        </w:rPr>
      </w:pPr>
    </w:p>
    <w:p w14:paraId="1352AB2D" w14:textId="77777777" w:rsidR="00141903" w:rsidRPr="00141903" w:rsidRDefault="00141903" w:rsidP="00141903">
      <w:pPr>
        <w:rPr>
          <w:rFonts w:ascii="Cambria" w:hAnsi="Cambria"/>
          <w:sz w:val="22"/>
          <w:szCs w:val="22"/>
        </w:rPr>
      </w:pPr>
    </w:p>
    <w:p w14:paraId="657D9D09" w14:textId="77777777" w:rsidR="00141903" w:rsidRPr="00141903" w:rsidRDefault="00141903" w:rsidP="00141903">
      <w:pPr>
        <w:rPr>
          <w:rFonts w:ascii="Cambria" w:hAnsi="Cambria"/>
          <w:sz w:val="22"/>
          <w:szCs w:val="22"/>
        </w:rPr>
      </w:pPr>
    </w:p>
    <w:p w14:paraId="1EFE4B3F" w14:textId="77777777" w:rsidR="00141903" w:rsidRPr="00141903" w:rsidRDefault="00141903" w:rsidP="00141903">
      <w:pPr>
        <w:rPr>
          <w:rFonts w:ascii="Cambria" w:hAnsi="Cambria"/>
          <w:sz w:val="22"/>
          <w:szCs w:val="22"/>
        </w:rPr>
      </w:pPr>
    </w:p>
    <w:p w14:paraId="3EF354BD" w14:textId="1806B778" w:rsidR="00141903" w:rsidRDefault="00141903" w:rsidP="00141903">
      <w:pPr>
        <w:rPr>
          <w:rFonts w:ascii="Cambria" w:hAnsi="Cambria"/>
          <w:sz w:val="22"/>
          <w:szCs w:val="22"/>
        </w:rPr>
      </w:pPr>
    </w:p>
    <w:p w14:paraId="54B94425" w14:textId="62781934" w:rsidR="00141903" w:rsidRDefault="00141903" w:rsidP="00141903">
      <w:pPr>
        <w:rPr>
          <w:rFonts w:ascii="Cambria" w:hAnsi="Cambria"/>
          <w:sz w:val="22"/>
          <w:szCs w:val="22"/>
        </w:rPr>
      </w:pPr>
    </w:p>
    <w:p w14:paraId="346BD0F5" w14:textId="77777777" w:rsidR="00141903" w:rsidRPr="00141903" w:rsidRDefault="00141903" w:rsidP="00141903">
      <w:pPr>
        <w:rPr>
          <w:rFonts w:ascii="Cambria" w:hAnsi="Cambria"/>
          <w:sz w:val="22"/>
          <w:szCs w:val="22"/>
        </w:rPr>
      </w:pPr>
    </w:p>
    <w:p w14:paraId="247C9619" w14:textId="77777777" w:rsidR="00141903" w:rsidRPr="00141903" w:rsidRDefault="00141903" w:rsidP="00141903">
      <w:pPr>
        <w:rPr>
          <w:rFonts w:ascii="Cambria" w:hAnsi="Cambria"/>
          <w:sz w:val="22"/>
          <w:szCs w:val="22"/>
        </w:rPr>
      </w:pPr>
      <w:r w:rsidRPr="00141903">
        <w:rPr>
          <w:rFonts w:ascii="Cambria" w:hAnsi="Cambria"/>
          <w:sz w:val="22"/>
          <w:szCs w:val="22"/>
        </w:rPr>
        <w:t>Załączniki:</w:t>
      </w:r>
    </w:p>
    <w:p w14:paraId="5A96F607" w14:textId="77777777" w:rsidR="00141903" w:rsidRPr="00141903" w:rsidRDefault="00141903" w:rsidP="00141903">
      <w:pPr>
        <w:tabs>
          <w:tab w:val="left" w:pos="-142"/>
        </w:tabs>
        <w:ind w:left="-142"/>
        <w:rPr>
          <w:rFonts w:ascii="Cambria" w:hAnsi="Cambria"/>
          <w:sz w:val="22"/>
          <w:szCs w:val="22"/>
        </w:rPr>
      </w:pPr>
      <w:r w:rsidRPr="00141903">
        <w:rPr>
          <w:rFonts w:ascii="Cambria" w:hAnsi="Cambria"/>
          <w:sz w:val="22"/>
          <w:szCs w:val="22"/>
        </w:rPr>
        <w:t>1.Parametry techniczne (</w:t>
      </w:r>
      <w:bookmarkStart w:id="4" w:name="_Hlk71799698"/>
      <w:r w:rsidRPr="00141903">
        <w:rPr>
          <w:rFonts w:ascii="Cambria" w:hAnsi="Cambria"/>
          <w:sz w:val="22"/>
          <w:szCs w:val="22"/>
        </w:rPr>
        <w:t>załącznik 2 do formularza ofertowego</w:t>
      </w:r>
      <w:bookmarkEnd w:id="4"/>
      <w:r w:rsidRPr="00141903">
        <w:rPr>
          <w:rFonts w:ascii="Cambria" w:hAnsi="Cambria"/>
          <w:sz w:val="22"/>
          <w:szCs w:val="22"/>
        </w:rPr>
        <w:t xml:space="preserve">)  </w:t>
      </w:r>
    </w:p>
    <w:p w14:paraId="6C69462E" w14:textId="33CFE8A5" w:rsidR="00141903" w:rsidRDefault="00141903">
      <w:pPr>
        <w:widowControl/>
        <w:suppressAutoHyphens w:val="0"/>
        <w:autoSpaceDE/>
        <w:spacing w:after="160" w:line="259" w:lineRule="auto"/>
        <w:rPr>
          <w:rFonts w:ascii="Cambria" w:hAnsi="Cambria" w:cs="Times New Roman"/>
          <w:b/>
          <w:bCs/>
          <w:sz w:val="22"/>
          <w:szCs w:val="22"/>
          <w:lang w:eastAsia="pl-PL"/>
        </w:rPr>
      </w:pPr>
      <w:r>
        <w:rPr>
          <w:rFonts w:ascii="Cambria" w:hAnsi="Cambria" w:cs="Times New Roman"/>
          <w:b/>
          <w:bCs/>
          <w:sz w:val="22"/>
          <w:szCs w:val="22"/>
          <w:lang w:eastAsia="pl-PL"/>
        </w:rPr>
        <w:br w:type="page"/>
      </w:r>
    </w:p>
    <w:p w14:paraId="4A1CDB2E" w14:textId="77777777" w:rsidR="00141903" w:rsidRPr="00141903" w:rsidRDefault="00141903" w:rsidP="00141903">
      <w:pPr>
        <w:suppressAutoHyphens w:val="0"/>
        <w:autoSpaceDN w:val="0"/>
        <w:rPr>
          <w:rFonts w:ascii="Cambria" w:hAnsi="Cambria" w:cs="Times New Roman"/>
          <w:b/>
          <w:bCs/>
          <w:sz w:val="22"/>
          <w:szCs w:val="22"/>
          <w:lang w:eastAsia="pl-PL"/>
        </w:rPr>
      </w:pPr>
    </w:p>
    <w:p w14:paraId="1DB6322C" w14:textId="77777777" w:rsidR="00141903" w:rsidRPr="00141903" w:rsidRDefault="00141903" w:rsidP="00141903">
      <w:pPr>
        <w:suppressAutoHyphens w:val="0"/>
        <w:autoSpaceDN w:val="0"/>
        <w:jc w:val="center"/>
        <w:rPr>
          <w:rFonts w:ascii="Cambria" w:hAnsi="Cambria" w:cs="Times New Roman"/>
          <w:b/>
          <w:bCs/>
          <w:sz w:val="22"/>
          <w:szCs w:val="22"/>
          <w:lang w:eastAsia="pl-PL"/>
        </w:rPr>
      </w:pPr>
      <w:r w:rsidRPr="00141903">
        <w:rPr>
          <w:rFonts w:ascii="Cambria" w:hAnsi="Cambria" w:cs="Times New Roman"/>
          <w:b/>
          <w:bCs/>
          <w:sz w:val="22"/>
          <w:szCs w:val="22"/>
          <w:lang w:eastAsia="pl-PL"/>
        </w:rPr>
        <w:t xml:space="preserve">PROTOKÓŁ ZDAWCZO-ODBIORCZY </w:t>
      </w:r>
    </w:p>
    <w:p w14:paraId="71AF8558" w14:textId="77777777" w:rsidR="00141903" w:rsidRPr="00141903" w:rsidRDefault="00141903" w:rsidP="00141903">
      <w:pPr>
        <w:suppressAutoHyphens w:val="0"/>
        <w:autoSpaceDN w:val="0"/>
        <w:rPr>
          <w:rFonts w:ascii="Cambria" w:hAnsi="Cambria" w:cs="Times New Roman"/>
          <w:sz w:val="22"/>
          <w:szCs w:val="22"/>
          <w:lang w:eastAsia="pl-PL"/>
        </w:rPr>
      </w:pPr>
    </w:p>
    <w:p w14:paraId="759B661E" w14:textId="77777777" w:rsidR="00141903" w:rsidRPr="00141903" w:rsidRDefault="00141903" w:rsidP="00141903">
      <w:pPr>
        <w:suppressAutoHyphens w:val="0"/>
        <w:autoSpaceDN w:val="0"/>
        <w:rPr>
          <w:rFonts w:ascii="Cambria" w:hAnsi="Cambria" w:cs="Times New Roman"/>
          <w:sz w:val="22"/>
          <w:szCs w:val="22"/>
          <w:lang w:eastAsia="pl-PL"/>
        </w:rPr>
      </w:pPr>
    </w:p>
    <w:p w14:paraId="65A9957E"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35D8E1B5" w14:textId="77777777" w:rsidR="00141903" w:rsidRPr="00141903" w:rsidRDefault="00141903" w:rsidP="00141903">
      <w:pPr>
        <w:suppressAutoHyphens w:val="0"/>
        <w:autoSpaceDN w:val="0"/>
        <w:rPr>
          <w:rFonts w:ascii="Cambria" w:hAnsi="Cambria" w:cs="Times New Roman"/>
          <w:i/>
          <w:iCs/>
          <w:sz w:val="22"/>
          <w:szCs w:val="22"/>
          <w:lang w:eastAsia="pl-PL"/>
        </w:rPr>
      </w:pPr>
      <w:r w:rsidRPr="00141903">
        <w:rPr>
          <w:rFonts w:ascii="Cambria" w:hAnsi="Cambria" w:cs="Times New Roman"/>
          <w:i/>
          <w:iCs/>
          <w:sz w:val="22"/>
          <w:szCs w:val="22"/>
          <w:lang w:eastAsia="pl-PL"/>
        </w:rPr>
        <w:t>miejscowość</w:t>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t xml:space="preserve">        data</w:t>
      </w:r>
    </w:p>
    <w:p w14:paraId="5C57BBE9" w14:textId="77777777" w:rsidR="00141903" w:rsidRPr="00141903" w:rsidRDefault="00141903" w:rsidP="00141903">
      <w:pPr>
        <w:suppressAutoHyphens w:val="0"/>
        <w:autoSpaceDN w:val="0"/>
        <w:rPr>
          <w:rFonts w:ascii="Cambria" w:hAnsi="Cambria" w:cs="Times New Roman"/>
          <w:sz w:val="22"/>
          <w:szCs w:val="22"/>
          <w:lang w:eastAsia="pl-PL"/>
        </w:rPr>
      </w:pPr>
    </w:p>
    <w:p w14:paraId="2CD0CDB6"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sporządzony w dniu ...................... pomiędzy:</w:t>
      </w:r>
    </w:p>
    <w:p w14:paraId="61708074"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33FCCAF7"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b/>
          <w:bCs/>
          <w:sz w:val="22"/>
          <w:szCs w:val="22"/>
          <w:lang w:eastAsia="pl-PL"/>
        </w:rPr>
        <w:t>Zamawiającym:</w:t>
      </w:r>
      <w:r w:rsidRPr="00141903">
        <w:rPr>
          <w:rFonts w:ascii="Cambria" w:hAnsi="Cambria" w:cs="Times New Roman"/>
          <w:sz w:val="22"/>
          <w:szCs w:val="22"/>
          <w:lang w:eastAsia="pl-PL"/>
        </w:rPr>
        <w:t xml:space="preserve">                                                                                                                                                                            </w:t>
      </w:r>
    </w:p>
    <w:p w14:paraId="040343FF" w14:textId="77777777" w:rsidR="00141903" w:rsidRPr="00141903" w:rsidRDefault="00141903" w:rsidP="00141903">
      <w:pPr>
        <w:widowControl/>
        <w:suppressAutoHyphens w:val="0"/>
        <w:autoSpaceDE/>
        <w:jc w:val="both"/>
        <w:rPr>
          <w:rFonts w:ascii="Cambria" w:eastAsia="Calibri" w:hAnsi="Cambria" w:cs="Times New Roman"/>
          <w:bCs/>
          <w:color w:val="000000"/>
          <w:sz w:val="22"/>
          <w:szCs w:val="22"/>
          <w:lang w:eastAsia="en-US"/>
        </w:rPr>
      </w:pPr>
      <w:r w:rsidRPr="00141903">
        <w:rPr>
          <w:rFonts w:ascii="Cambria" w:eastAsia="Calibri" w:hAnsi="Cambria" w:cs="Times New Roman"/>
          <w:b/>
          <w:bCs/>
          <w:color w:val="000000"/>
          <w:sz w:val="22"/>
          <w:szCs w:val="22"/>
          <w:lang w:eastAsia="en-US"/>
        </w:rPr>
        <w:t xml:space="preserve">Narodowym Instytutem Geriatrii, Reumatologii i Rehabilitacji im. prof. dr hab. med. Eleonory Reicher </w:t>
      </w:r>
      <w:r w:rsidRPr="00141903">
        <w:rPr>
          <w:rFonts w:ascii="Cambria" w:eastAsia="Calibri" w:hAnsi="Cambria" w:cs="Times New Roman"/>
          <w:bCs/>
          <w:color w:val="000000"/>
          <w:sz w:val="22"/>
          <w:szCs w:val="22"/>
          <w:lang w:eastAsia="en-US"/>
        </w:rPr>
        <w:t xml:space="preserve">z siedzibą w Warszawie (02-637), ul. Spartańska 1, wpisanym do rejestru przedsiębiorców w Krajowym Rejestrze Sądowym pod numerem 0000066382 </w:t>
      </w:r>
      <w:r w:rsidRPr="00141903">
        <w:rPr>
          <w:rFonts w:ascii="Cambria" w:eastAsia="Calibri" w:hAnsi="Cambria" w:cs="Times New Roman"/>
          <w:color w:val="000000"/>
          <w:sz w:val="22"/>
          <w:szCs w:val="22"/>
          <w:lang w:eastAsia="en-US"/>
        </w:rPr>
        <w:t>prowadzonego przez Sąd Rejonowy dla m. st. Warszawy w Warszawie, XIII Wydział Gospodarczy Krajowego Rejestru Sądowego</w:t>
      </w:r>
      <w:r w:rsidRPr="00141903">
        <w:rPr>
          <w:rFonts w:ascii="Cambria" w:eastAsia="Calibri" w:hAnsi="Cambria" w:cs="Times New Roman"/>
          <w:bCs/>
          <w:color w:val="000000"/>
          <w:sz w:val="22"/>
          <w:szCs w:val="22"/>
          <w:lang w:eastAsia="en-US"/>
        </w:rPr>
        <w:t>, NIP 525-001-10-42, Regon 000288567,</w:t>
      </w:r>
    </w:p>
    <w:p w14:paraId="0C542E16" w14:textId="77777777" w:rsidR="00141903" w:rsidRPr="00141903" w:rsidRDefault="00141903" w:rsidP="00141903">
      <w:pPr>
        <w:widowControl/>
        <w:suppressAutoHyphens w:val="0"/>
        <w:autoSpaceDE/>
        <w:jc w:val="both"/>
        <w:rPr>
          <w:rFonts w:ascii="Cambria" w:eastAsia="Calibri" w:hAnsi="Cambria" w:cs="Times New Roman"/>
          <w:bCs/>
          <w:color w:val="000000"/>
          <w:sz w:val="22"/>
          <w:szCs w:val="22"/>
          <w:lang w:eastAsia="en-US"/>
        </w:rPr>
      </w:pPr>
      <w:r w:rsidRPr="00141903">
        <w:rPr>
          <w:rFonts w:ascii="Cambria" w:eastAsia="Calibri" w:hAnsi="Cambria" w:cs="Times New Roman"/>
          <w:bCs/>
          <w:color w:val="000000"/>
          <w:sz w:val="22"/>
          <w:szCs w:val="22"/>
          <w:lang w:eastAsia="en-US"/>
        </w:rPr>
        <w:t>zwanym dalej „</w:t>
      </w:r>
      <w:r w:rsidRPr="00141903">
        <w:rPr>
          <w:rFonts w:ascii="Cambria" w:eastAsia="Calibri" w:hAnsi="Cambria" w:cs="Times New Roman"/>
          <w:b/>
          <w:bCs/>
          <w:color w:val="000000"/>
          <w:sz w:val="22"/>
          <w:szCs w:val="22"/>
          <w:lang w:eastAsia="en-US"/>
        </w:rPr>
        <w:t>Zamawiającym”</w:t>
      </w:r>
      <w:r w:rsidRPr="00141903">
        <w:rPr>
          <w:rFonts w:ascii="Cambria" w:eastAsia="Calibri" w:hAnsi="Cambria" w:cs="Times New Roman"/>
          <w:bCs/>
          <w:color w:val="000000"/>
          <w:sz w:val="22"/>
          <w:szCs w:val="22"/>
          <w:lang w:eastAsia="en-US"/>
        </w:rPr>
        <w:t>,</w:t>
      </w:r>
    </w:p>
    <w:p w14:paraId="1478A80F" w14:textId="77777777" w:rsidR="00141903" w:rsidRPr="00141903" w:rsidRDefault="00141903" w:rsidP="00141903">
      <w:pPr>
        <w:widowControl/>
        <w:suppressAutoHyphens w:val="0"/>
        <w:autoSpaceDE/>
        <w:jc w:val="both"/>
        <w:rPr>
          <w:rFonts w:ascii="Cambria" w:eastAsia="Calibri" w:hAnsi="Cambria" w:cs="Times New Roman"/>
          <w:bCs/>
          <w:color w:val="000000"/>
          <w:sz w:val="22"/>
          <w:szCs w:val="22"/>
          <w:lang w:eastAsia="en-US"/>
        </w:rPr>
      </w:pPr>
      <w:r w:rsidRPr="00141903">
        <w:rPr>
          <w:rFonts w:ascii="Cambria" w:eastAsia="Calibri" w:hAnsi="Cambria" w:cs="Times New Roman"/>
          <w:bCs/>
          <w:color w:val="000000"/>
          <w:sz w:val="22"/>
          <w:szCs w:val="22"/>
          <w:lang w:eastAsia="en-US"/>
        </w:rPr>
        <w:t>w imieniu, którego działa:</w:t>
      </w:r>
    </w:p>
    <w:p w14:paraId="73D40569" w14:textId="77777777" w:rsidR="00141903" w:rsidRPr="00141903" w:rsidRDefault="00141903" w:rsidP="00141903">
      <w:pPr>
        <w:widowControl/>
        <w:suppressAutoHyphens w:val="0"/>
        <w:autoSpaceDE/>
        <w:jc w:val="both"/>
        <w:rPr>
          <w:rFonts w:ascii="Cambria" w:eastAsia="Calibri" w:hAnsi="Cambria" w:cs="Times New Roman"/>
          <w:b/>
          <w:bCs/>
          <w:color w:val="000000"/>
          <w:sz w:val="22"/>
          <w:szCs w:val="22"/>
          <w:lang w:eastAsia="en-US"/>
        </w:rPr>
      </w:pPr>
      <w:r w:rsidRPr="00141903">
        <w:rPr>
          <w:rFonts w:ascii="Cambria" w:eastAsia="Calibri" w:hAnsi="Cambria" w:cs="Times New Roman"/>
          <w:bCs/>
          <w:color w:val="000000"/>
          <w:sz w:val="22"/>
          <w:szCs w:val="22"/>
          <w:lang w:eastAsia="en-US"/>
        </w:rPr>
        <w:t xml:space="preserve"> </w:t>
      </w:r>
      <w:r w:rsidRPr="00141903">
        <w:rPr>
          <w:rFonts w:ascii="Cambria" w:eastAsia="Calibri" w:hAnsi="Cambria" w:cs="Times New Roman"/>
          <w:b/>
          <w:bCs/>
          <w:color w:val="000000"/>
          <w:sz w:val="22"/>
          <w:szCs w:val="22"/>
          <w:lang w:eastAsia="en-US"/>
        </w:rPr>
        <w:t>Marek Tombarkiewicz – Dyrektor</w:t>
      </w:r>
    </w:p>
    <w:p w14:paraId="27E095AA"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a</w:t>
      </w:r>
    </w:p>
    <w:p w14:paraId="6DDA72CC"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b/>
          <w:bCs/>
          <w:sz w:val="22"/>
          <w:szCs w:val="22"/>
          <w:lang w:eastAsia="pl-PL"/>
        </w:rPr>
        <w:t>Wykonawcą</w:t>
      </w:r>
      <w:r w:rsidRPr="00141903">
        <w:rPr>
          <w:rFonts w:ascii="Cambria" w:hAnsi="Cambria" w:cs="Times New Roman"/>
          <w:sz w:val="22"/>
          <w:szCs w:val="22"/>
          <w:lang w:eastAsia="pl-PL"/>
        </w:rPr>
        <w:t>:</w:t>
      </w:r>
    </w:p>
    <w:p w14:paraId="7072E65B" w14:textId="77777777" w:rsidR="00141903" w:rsidRPr="00141903" w:rsidRDefault="00141903" w:rsidP="00141903">
      <w:pPr>
        <w:suppressAutoHyphens w:val="0"/>
        <w:autoSpaceDN w:val="0"/>
        <w:rPr>
          <w:rFonts w:ascii="Cambria" w:hAnsi="Cambria" w:cs="Times New Roman"/>
          <w:sz w:val="22"/>
          <w:szCs w:val="22"/>
          <w:lang w:eastAsia="pl-PL"/>
        </w:rPr>
      </w:pPr>
    </w:p>
    <w:p w14:paraId="02FC20C8"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p>
    <w:p w14:paraId="1D82458A"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reprezentowanym przez:</w:t>
      </w:r>
    </w:p>
    <w:p w14:paraId="29B29168" w14:textId="77777777" w:rsidR="00141903" w:rsidRPr="00141903" w:rsidRDefault="00141903" w:rsidP="00141903">
      <w:pPr>
        <w:suppressAutoHyphens w:val="0"/>
        <w:autoSpaceDN w:val="0"/>
        <w:rPr>
          <w:rFonts w:ascii="Cambria" w:hAnsi="Cambria" w:cs="Times New Roman"/>
          <w:sz w:val="22"/>
          <w:szCs w:val="22"/>
          <w:lang w:eastAsia="pl-PL"/>
        </w:rPr>
      </w:pPr>
    </w:p>
    <w:p w14:paraId="42811E32"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p>
    <w:p w14:paraId="6E702EB7" w14:textId="77777777" w:rsidR="00141903" w:rsidRPr="00141903" w:rsidRDefault="00141903" w:rsidP="00141903">
      <w:pPr>
        <w:suppressAutoHyphens w:val="0"/>
        <w:autoSpaceDN w:val="0"/>
        <w:rPr>
          <w:rFonts w:ascii="Cambria" w:hAnsi="Cambria" w:cs="Times New Roman"/>
          <w:i/>
          <w:iCs/>
          <w:sz w:val="22"/>
          <w:szCs w:val="22"/>
          <w:lang w:eastAsia="pl-PL"/>
        </w:rPr>
      </w:pP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i/>
          <w:iCs/>
          <w:sz w:val="22"/>
          <w:szCs w:val="22"/>
          <w:lang w:eastAsia="pl-PL"/>
        </w:rPr>
        <w:t>imię i nazwisko</w:t>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r>
      <w:r w:rsidRPr="00141903">
        <w:rPr>
          <w:rFonts w:ascii="Cambria" w:hAnsi="Cambria" w:cs="Times New Roman"/>
          <w:i/>
          <w:iCs/>
          <w:sz w:val="22"/>
          <w:szCs w:val="22"/>
          <w:lang w:eastAsia="pl-PL"/>
        </w:rPr>
        <w:tab/>
        <w:t>stanowisko</w:t>
      </w:r>
    </w:p>
    <w:p w14:paraId="60BD186A" w14:textId="77777777" w:rsidR="00141903" w:rsidRPr="00141903" w:rsidRDefault="00141903" w:rsidP="00141903">
      <w:pPr>
        <w:suppressAutoHyphens w:val="0"/>
        <w:autoSpaceDN w:val="0"/>
        <w:rPr>
          <w:rFonts w:ascii="Cambria" w:hAnsi="Cambria" w:cs="Times New Roman"/>
          <w:i/>
          <w:iCs/>
          <w:sz w:val="22"/>
          <w:szCs w:val="22"/>
          <w:lang w:eastAsia="pl-PL"/>
        </w:rPr>
      </w:pPr>
    </w:p>
    <w:p w14:paraId="515E971D" w14:textId="77777777" w:rsidR="00141903" w:rsidRPr="00141903" w:rsidRDefault="00141903" w:rsidP="00141903">
      <w:pPr>
        <w:suppressAutoHyphens w:val="0"/>
        <w:autoSpaceDN w:val="0"/>
        <w:rPr>
          <w:rFonts w:ascii="Cambria" w:hAnsi="Cambria" w:cs="Times New Roman"/>
          <w:sz w:val="22"/>
          <w:szCs w:val="22"/>
          <w:lang w:eastAsia="pl-PL"/>
        </w:rPr>
      </w:pPr>
    </w:p>
    <w:p w14:paraId="34D80FFF"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b/>
          <w:bCs/>
          <w:sz w:val="22"/>
          <w:szCs w:val="22"/>
          <w:lang w:eastAsia="pl-PL"/>
        </w:rPr>
        <w:t>I</w:t>
      </w:r>
      <w:r w:rsidRPr="00141903">
        <w:rPr>
          <w:rFonts w:ascii="Cambria" w:hAnsi="Cambria" w:cs="Times New Roman"/>
          <w:sz w:val="22"/>
          <w:szCs w:val="22"/>
          <w:lang w:eastAsia="pl-PL"/>
        </w:rPr>
        <w:t xml:space="preserve">. </w:t>
      </w:r>
      <w:r w:rsidRPr="00141903">
        <w:rPr>
          <w:rFonts w:ascii="Cambria" w:hAnsi="Cambria" w:cs="Times New Roman"/>
          <w:b/>
          <w:bCs/>
          <w:sz w:val="22"/>
          <w:szCs w:val="22"/>
          <w:lang w:eastAsia="pl-PL"/>
        </w:rPr>
        <w:t xml:space="preserve">Wykonawca </w:t>
      </w:r>
      <w:r w:rsidRPr="00141903">
        <w:rPr>
          <w:rFonts w:ascii="Cambria" w:hAnsi="Cambria" w:cs="Times New Roman"/>
          <w:bCs/>
          <w:sz w:val="22"/>
          <w:szCs w:val="22"/>
          <w:lang w:eastAsia="pl-PL"/>
        </w:rPr>
        <w:t>przekazuje</w:t>
      </w:r>
      <w:r w:rsidRPr="00141903">
        <w:rPr>
          <w:rFonts w:ascii="Cambria" w:hAnsi="Cambria" w:cs="Times New Roman"/>
          <w:sz w:val="22"/>
          <w:szCs w:val="22"/>
          <w:lang w:eastAsia="pl-PL"/>
        </w:rPr>
        <w:t xml:space="preserve"> nw ambulans specjalistyczny typu A z zainstalowanym wyposażeniem:</w:t>
      </w:r>
    </w:p>
    <w:p w14:paraId="5FEA8905" w14:textId="77777777" w:rsidR="00141903" w:rsidRPr="00141903" w:rsidRDefault="00141903" w:rsidP="00141903">
      <w:pPr>
        <w:suppressAutoHyphens w:val="0"/>
        <w:autoSpaceDN w:val="0"/>
        <w:rPr>
          <w:rFonts w:ascii="Cambria" w:hAnsi="Cambria" w:cs="Times New Roman"/>
          <w:sz w:val="22"/>
          <w:szCs w:val="22"/>
          <w:lang w:eastAsia="pl-PL"/>
        </w:rPr>
      </w:pPr>
    </w:p>
    <w:p w14:paraId="4397676C"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rodzaj</w:t>
      </w:r>
      <w:r w:rsidRPr="00141903">
        <w:rPr>
          <w:rFonts w:ascii="Cambria" w:hAnsi="Cambria" w:cs="Times New Roman"/>
          <w:sz w:val="22"/>
          <w:szCs w:val="22"/>
          <w:lang w:eastAsia="pl-PL"/>
        </w:rPr>
        <w:tab/>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22677593" w14:textId="77777777" w:rsidR="00141903" w:rsidRPr="00141903" w:rsidRDefault="00141903" w:rsidP="00141903">
      <w:pPr>
        <w:suppressAutoHyphens w:val="0"/>
        <w:autoSpaceDN w:val="0"/>
        <w:rPr>
          <w:rFonts w:ascii="Cambria" w:hAnsi="Cambria" w:cs="Times New Roman"/>
          <w:sz w:val="22"/>
          <w:szCs w:val="22"/>
          <w:lang w:eastAsia="pl-PL"/>
        </w:rPr>
      </w:pPr>
    </w:p>
    <w:p w14:paraId="76164BFC"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produkcji</w:t>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506DFC9B" w14:textId="77777777" w:rsidR="00141903" w:rsidRPr="00141903" w:rsidRDefault="00141903" w:rsidP="00141903">
      <w:pPr>
        <w:suppressAutoHyphens w:val="0"/>
        <w:autoSpaceDN w:val="0"/>
        <w:rPr>
          <w:rFonts w:ascii="Cambria" w:hAnsi="Cambria" w:cs="Times New Roman"/>
          <w:sz w:val="22"/>
          <w:szCs w:val="22"/>
          <w:lang w:eastAsia="pl-PL"/>
        </w:rPr>
      </w:pPr>
    </w:p>
    <w:p w14:paraId="26809C1A"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marki/typ</w:t>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2EF16A76" w14:textId="77777777" w:rsidR="00141903" w:rsidRPr="00141903" w:rsidRDefault="00141903" w:rsidP="00141903">
      <w:pPr>
        <w:suppressAutoHyphens w:val="0"/>
        <w:autoSpaceDN w:val="0"/>
        <w:rPr>
          <w:rFonts w:ascii="Cambria" w:hAnsi="Cambria" w:cs="Times New Roman"/>
          <w:sz w:val="22"/>
          <w:szCs w:val="22"/>
          <w:lang w:eastAsia="pl-PL"/>
        </w:rPr>
      </w:pPr>
    </w:p>
    <w:p w14:paraId="7E8E029C"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rok produkcji</w:t>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29072165" w14:textId="77777777" w:rsidR="00141903" w:rsidRPr="00141903" w:rsidRDefault="00141903" w:rsidP="00141903">
      <w:pPr>
        <w:suppressAutoHyphens w:val="0"/>
        <w:autoSpaceDN w:val="0"/>
        <w:rPr>
          <w:rFonts w:ascii="Cambria" w:hAnsi="Cambria" w:cs="Times New Roman"/>
          <w:sz w:val="22"/>
          <w:szCs w:val="22"/>
          <w:lang w:eastAsia="pl-PL"/>
        </w:rPr>
      </w:pPr>
    </w:p>
    <w:p w14:paraId="1198E9F3"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pojemność silnika</w:t>
      </w:r>
      <w:r w:rsidRPr="00141903">
        <w:rPr>
          <w:rFonts w:ascii="Cambria" w:hAnsi="Cambria" w:cs="Times New Roman"/>
          <w:sz w:val="22"/>
          <w:szCs w:val="22"/>
          <w:lang w:eastAsia="pl-PL"/>
        </w:rPr>
        <w:tab/>
        <w:t>.........................................................................</w:t>
      </w:r>
    </w:p>
    <w:p w14:paraId="3253C2FB" w14:textId="77777777" w:rsidR="00141903" w:rsidRPr="00141903" w:rsidRDefault="00141903" w:rsidP="00141903">
      <w:pPr>
        <w:suppressAutoHyphens w:val="0"/>
        <w:autoSpaceDN w:val="0"/>
        <w:rPr>
          <w:rFonts w:ascii="Cambria" w:hAnsi="Cambria" w:cs="Times New Roman"/>
          <w:sz w:val="22"/>
          <w:szCs w:val="22"/>
          <w:lang w:eastAsia="pl-PL"/>
        </w:rPr>
      </w:pPr>
    </w:p>
    <w:p w14:paraId="526BD765"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nr silnika</w:t>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0E333116" w14:textId="77777777" w:rsidR="00141903" w:rsidRPr="00141903" w:rsidRDefault="00141903" w:rsidP="00141903">
      <w:pPr>
        <w:suppressAutoHyphens w:val="0"/>
        <w:autoSpaceDN w:val="0"/>
        <w:rPr>
          <w:rFonts w:ascii="Cambria" w:hAnsi="Cambria" w:cs="Times New Roman"/>
          <w:sz w:val="22"/>
          <w:szCs w:val="22"/>
          <w:lang w:eastAsia="pl-PL"/>
        </w:rPr>
      </w:pPr>
    </w:p>
    <w:p w14:paraId="5CEEC1FA"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nr nadwozia</w:t>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4E947B5F" w14:textId="77777777" w:rsidR="00141903" w:rsidRPr="00141903" w:rsidRDefault="00141903" w:rsidP="00141903">
      <w:pPr>
        <w:suppressAutoHyphens w:val="0"/>
        <w:autoSpaceDN w:val="0"/>
        <w:rPr>
          <w:rFonts w:ascii="Cambria" w:hAnsi="Cambria" w:cs="Times New Roman"/>
          <w:sz w:val="22"/>
          <w:szCs w:val="22"/>
          <w:lang w:eastAsia="pl-PL"/>
        </w:rPr>
      </w:pPr>
    </w:p>
    <w:p w14:paraId="314DC667"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kolor nadwozia</w:t>
      </w:r>
      <w:r w:rsidRPr="00141903">
        <w:rPr>
          <w:rFonts w:ascii="Cambria" w:hAnsi="Cambria" w:cs="Times New Roman"/>
          <w:sz w:val="22"/>
          <w:szCs w:val="22"/>
          <w:lang w:eastAsia="pl-PL"/>
        </w:rPr>
        <w:tab/>
        <w:t>.........................................................................</w:t>
      </w:r>
    </w:p>
    <w:p w14:paraId="0FC11D8F" w14:textId="77777777" w:rsidR="00141903" w:rsidRPr="00141903" w:rsidRDefault="00141903" w:rsidP="00141903">
      <w:pPr>
        <w:suppressAutoHyphens w:val="0"/>
        <w:autoSpaceDN w:val="0"/>
        <w:rPr>
          <w:rFonts w:ascii="Cambria" w:hAnsi="Cambria" w:cs="Times New Roman"/>
          <w:sz w:val="22"/>
          <w:szCs w:val="22"/>
          <w:lang w:eastAsia="pl-PL"/>
        </w:rPr>
      </w:pPr>
    </w:p>
    <w:p w14:paraId="7E97BD01"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ilość miejsc</w:t>
      </w:r>
      <w:r w:rsidRPr="00141903">
        <w:rPr>
          <w:rFonts w:ascii="Cambria" w:hAnsi="Cambria" w:cs="Times New Roman"/>
          <w:sz w:val="22"/>
          <w:szCs w:val="22"/>
          <w:lang w:eastAsia="pl-PL"/>
        </w:rPr>
        <w:tab/>
      </w:r>
      <w:r w:rsidRPr="00141903">
        <w:rPr>
          <w:rFonts w:ascii="Cambria" w:hAnsi="Cambria" w:cs="Times New Roman"/>
          <w:sz w:val="22"/>
          <w:szCs w:val="22"/>
          <w:lang w:eastAsia="pl-PL"/>
        </w:rPr>
        <w:tab/>
        <w:t>.........................................................................</w:t>
      </w:r>
    </w:p>
    <w:p w14:paraId="1E3AC933" w14:textId="77777777" w:rsidR="00141903" w:rsidRPr="00141903" w:rsidRDefault="00141903" w:rsidP="00141903">
      <w:pPr>
        <w:suppressAutoHyphens w:val="0"/>
        <w:autoSpaceDN w:val="0"/>
        <w:rPr>
          <w:rFonts w:ascii="Cambria" w:hAnsi="Cambria" w:cs="Times New Roman"/>
          <w:sz w:val="22"/>
          <w:szCs w:val="22"/>
          <w:lang w:eastAsia="pl-PL"/>
        </w:rPr>
      </w:pPr>
    </w:p>
    <w:p w14:paraId="50456A7D" w14:textId="77777777" w:rsidR="00141903" w:rsidRPr="00141903" w:rsidRDefault="00141903" w:rsidP="00141903">
      <w:pPr>
        <w:suppressAutoHyphens w:val="0"/>
        <w:autoSpaceDN w:val="0"/>
        <w:jc w:val="center"/>
        <w:rPr>
          <w:rFonts w:ascii="Cambria" w:hAnsi="Cambria" w:cs="Times New Roman"/>
          <w:b/>
          <w:sz w:val="22"/>
          <w:szCs w:val="22"/>
          <w:u w:val="single"/>
          <w:lang w:eastAsia="pl-PL"/>
        </w:rPr>
      </w:pPr>
      <w:r w:rsidRPr="00141903">
        <w:rPr>
          <w:rFonts w:ascii="Cambria" w:hAnsi="Cambria" w:cs="Times New Roman"/>
          <w:b/>
          <w:sz w:val="22"/>
          <w:szCs w:val="22"/>
          <w:u w:val="single"/>
          <w:lang w:eastAsia="pl-PL"/>
        </w:rPr>
        <w:t xml:space="preserve">wyposażenie zgodne z opisem zawartym w załączniku 2 do formularza ofertowego </w:t>
      </w:r>
      <w:r w:rsidRPr="00141903">
        <w:rPr>
          <w:rFonts w:ascii="Cambria" w:hAnsi="Cambria" w:cs="Times New Roman"/>
          <w:b/>
          <w:sz w:val="22"/>
          <w:szCs w:val="22"/>
          <w:u w:val="single"/>
          <w:lang w:eastAsia="pl-PL"/>
        </w:rPr>
        <w:br/>
        <w:t>do SWZ (umowy).</w:t>
      </w:r>
    </w:p>
    <w:p w14:paraId="121329C2" w14:textId="77777777" w:rsidR="00141903" w:rsidRPr="00141903" w:rsidRDefault="00141903" w:rsidP="00141903">
      <w:pPr>
        <w:suppressAutoHyphens w:val="0"/>
        <w:autoSpaceDN w:val="0"/>
        <w:rPr>
          <w:rFonts w:ascii="Cambria" w:hAnsi="Cambria" w:cs="Times New Roman"/>
          <w:b/>
          <w:sz w:val="22"/>
          <w:szCs w:val="22"/>
          <w:u w:val="single"/>
          <w:lang w:eastAsia="pl-PL"/>
        </w:rPr>
      </w:pPr>
    </w:p>
    <w:p w14:paraId="0435C3FB"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b/>
          <w:bCs/>
          <w:sz w:val="22"/>
          <w:szCs w:val="22"/>
          <w:lang w:eastAsia="pl-PL"/>
        </w:rPr>
        <w:t xml:space="preserve">Wykonawca </w:t>
      </w:r>
      <w:r w:rsidRPr="00141903">
        <w:rPr>
          <w:rFonts w:ascii="Cambria" w:hAnsi="Cambria" w:cs="Times New Roman"/>
          <w:bCs/>
          <w:sz w:val="22"/>
          <w:szCs w:val="22"/>
          <w:lang w:eastAsia="pl-PL"/>
        </w:rPr>
        <w:t>przekazuje</w:t>
      </w:r>
      <w:r w:rsidRPr="00141903">
        <w:rPr>
          <w:rFonts w:ascii="Cambria" w:hAnsi="Cambria" w:cs="Times New Roman"/>
          <w:sz w:val="22"/>
          <w:szCs w:val="22"/>
          <w:lang w:eastAsia="pl-PL"/>
        </w:rPr>
        <w:t xml:space="preserve"> wraz z ambulansem następujące dokumenty wymagane do rejestracji pojazdu:</w:t>
      </w:r>
    </w:p>
    <w:p w14:paraId="1DAC391F" w14:textId="77777777" w:rsidR="00141903" w:rsidRPr="00141903" w:rsidRDefault="00141903" w:rsidP="00141903">
      <w:pPr>
        <w:tabs>
          <w:tab w:val="left" w:pos="141"/>
        </w:tabs>
        <w:suppressAutoHyphens w:val="0"/>
        <w:autoSpaceDN w:val="0"/>
        <w:rPr>
          <w:rFonts w:ascii="Cambria" w:hAnsi="Cambria" w:cs="Times New Roman"/>
          <w:b/>
          <w:bCs/>
          <w:sz w:val="22"/>
          <w:szCs w:val="22"/>
          <w:lang w:eastAsia="pl-PL"/>
        </w:rPr>
      </w:pPr>
      <w:r w:rsidRPr="00141903">
        <w:rPr>
          <w:rFonts w:ascii="Cambria" w:hAnsi="Cambria" w:cs="Times New Roman"/>
          <w:b/>
          <w:bCs/>
          <w:sz w:val="22"/>
          <w:szCs w:val="22"/>
          <w:lang w:eastAsia="pl-PL"/>
        </w:rPr>
        <w:lastRenderedPageBreak/>
        <w:t>1) Fakturę sprzedaży</w:t>
      </w:r>
    </w:p>
    <w:p w14:paraId="731811EE" w14:textId="77777777" w:rsidR="00141903" w:rsidRPr="00141903" w:rsidRDefault="00141903" w:rsidP="00141903">
      <w:pPr>
        <w:tabs>
          <w:tab w:val="left" w:pos="141"/>
        </w:tabs>
        <w:suppressAutoHyphens w:val="0"/>
        <w:autoSpaceDN w:val="0"/>
        <w:rPr>
          <w:rFonts w:ascii="Cambria" w:hAnsi="Cambria" w:cs="Times New Roman"/>
          <w:b/>
          <w:bCs/>
          <w:sz w:val="22"/>
          <w:szCs w:val="22"/>
          <w:lang w:eastAsia="pl-PL"/>
        </w:rPr>
      </w:pPr>
      <w:r w:rsidRPr="00141903">
        <w:rPr>
          <w:rFonts w:ascii="Cambria" w:hAnsi="Cambria" w:cs="Times New Roman"/>
          <w:b/>
          <w:bCs/>
          <w:sz w:val="22"/>
          <w:szCs w:val="22"/>
          <w:lang w:eastAsia="pl-PL"/>
        </w:rPr>
        <w:t>2) Kartę pojazdu bazowego</w:t>
      </w:r>
    </w:p>
    <w:p w14:paraId="7D74D616"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3) Świadectwo homologacji (na samochód bazowy) – w postaci oryginału lub poświadczonej za zgodność kopii, wystawione zgodnie z obowiązującymi przepisami o rejestracji pojazdów.</w:t>
      </w:r>
    </w:p>
    <w:p w14:paraId="0646094D" w14:textId="77777777" w:rsidR="00141903" w:rsidRPr="00141903" w:rsidRDefault="00141903" w:rsidP="00141903">
      <w:pPr>
        <w:suppressAutoHyphens w:val="0"/>
        <w:autoSpaceDN w:val="0"/>
        <w:jc w:val="both"/>
        <w:rPr>
          <w:rFonts w:ascii="Cambria" w:hAnsi="Cambria" w:cs="Times New Roman"/>
          <w:bCs/>
          <w:sz w:val="22"/>
          <w:szCs w:val="22"/>
          <w:lang w:eastAsia="pl-PL"/>
        </w:rPr>
      </w:pPr>
      <w:r w:rsidRPr="00141903">
        <w:rPr>
          <w:rFonts w:ascii="Cambria" w:hAnsi="Cambria" w:cs="Times New Roman"/>
          <w:sz w:val="22"/>
          <w:szCs w:val="22"/>
          <w:lang w:eastAsia="pl-PL"/>
        </w:rPr>
        <w:t xml:space="preserve">4)  </w:t>
      </w:r>
      <w:r w:rsidRPr="00141903">
        <w:rPr>
          <w:rFonts w:ascii="Cambria" w:hAnsi="Cambria" w:cs="Times New Roman"/>
          <w:bCs/>
          <w:sz w:val="22"/>
          <w:szCs w:val="22"/>
          <w:lang w:eastAsia="pl-PL"/>
        </w:rPr>
        <w:t>Inne dokumenty ………</w:t>
      </w:r>
    </w:p>
    <w:p w14:paraId="47DF7376" w14:textId="77777777" w:rsidR="00141903" w:rsidRPr="00141903" w:rsidRDefault="00141903" w:rsidP="00141903">
      <w:pPr>
        <w:suppressAutoHyphens w:val="0"/>
        <w:autoSpaceDN w:val="0"/>
        <w:jc w:val="both"/>
        <w:rPr>
          <w:rFonts w:ascii="Cambria" w:hAnsi="Cambria" w:cs="Times New Roman"/>
          <w:bCs/>
          <w:sz w:val="22"/>
          <w:szCs w:val="22"/>
          <w:lang w:eastAsia="pl-PL"/>
        </w:rPr>
      </w:pPr>
    </w:p>
    <w:p w14:paraId="625D6150" w14:textId="77777777" w:rsidR="00141903" w:rsidRPr="00141903" w:rsidRDefault="00141903" w:rsidP="00141903">
      <w:pPr>
        <w:suppressAutoHyphens w:val="0"/>
        <w:autoSpaceDN w:val="0"/>
        <w:spacing w:after="120"/>
        <w:rPr>
          <w:rFonts w:ascii="Cambria" w:hAnsi="Cambria" w:cs="Times New Roman"/>
          <w:sz w:val="22"/>
          <w:szCs w:val="22"/>
          <w:lang w:eastAsia="pl-PL"/>
        </w:rPr>
      </w:pPr>
      <w:r w:rsidRPr="00141903">
        <w:rPr>
          <w:rFonts w:ascii="Cambria" w:hAnsi="Cambria" w:cs="Times New Roman"/>
          <w:b/>
          <w:bCs/>
          <w:sz w:val="22"/>
          <w:szCs w:val="22"/>
          <w:lang w:eastAsia="pl-PL"/>
        </w:rPr>
        <w:t xml:space="preserve">Wykonawca </w:t>
      </w:r>
      <w:r w:rsidRPr="00141903">
        <w:rPr>
          <w:rFonts w:ascii="Cambria" w:hAnsi="Cambria" w:cs="Times New Roman"/>
          <w:bCs/>
          <w:sz w:val="22"/>
          <w:szCs w:val="22"/>
          <w:lang w:eastAsia="pl-PL"/>
        </w:rPr>
        <w:t>przekazuje</w:t>
      </w:r>
      <w:r w:rsidRPr="00141903">
        <w:rPr>
          <w:rFonts w:ascii="Cambria" w:hAnsi="Cambria" w:cs="Times New Roman"/>
          <w:sz w:val="22"/>
          <w:szCs w:val="22"/>
          <w:lang w:eastAsia="pl-PL"/>
        </w:rPr>
        <w:t xml:space="preserve"> wraz z ambulansem następujące dokumenty:</w:t>
      </w:r>
    </w:p>
    <w:p w14:paraId="336B2609" w14:textId="77777777" w:rsidR="00141903" w:rsidRPr="00141903" w:rsidRDefault="00141903" w:rsidP="00141903">
      <w:pPr>
        <w:tabs>
          <w:tab w:val="left" w:pos="141"/>
        </w:tabs>
        <w:suppressAutoHyphens w:val="0"/>
        <w:autoSpaceDN w:val="0"/>
        <w:jc w:val="both"/>
        <w:rPr>
          <w:rFonts w:ascii="Cambria" w:hAnsi="Cambria" w:cs="Times New Roman"/>
          <w:b/>
          <w:bCs/>
          <w:sz w:val="22"/>
          <w:szCs w:val="22"/>
          <w:lang w:eastAsia="pl-PL"/>
        </w:rPr>
      </w:pPr>
      <w:r w:rsidRPr="00141903">
        <w:rPr>
          <w:rFonts w:ascii="Cambria" w:hAnsi="Cambria" w:cs="Times New Roman"/>
          <w:b/>
          <w:bCs/>
          <w:sz w:val="22"/>
          <w:szCs w:val="22"/>
          <w:lang w:eastAsia="pl-PL"/>
        </w:rPr>
        <w:t xml:space="preserve">1) Książkę gwarancyjną ambulansu i karty gwarancyjne wyposażenia ambulansu </w:t>
      </w:r>
      <w:r w:rsidRPr="00141903">
        <w:rPr>
          <w:rFonts w:ascii="Cambria" w:hAnsi="Cambria" w:cs="Times New Roman"/>
          <w:b/>
          <w:bCs/>
          <w:sz w:val="22"/>
          <w:szCs w:val="22"/>
          <w:lang w:eastAsia="pl-PL"/>
        </w:rPr>
        <w:br/>
        <w:t>na ………………...</w:t>
      </w:r>
    </w:p>
    <w:p w14:paraId="309EF74B"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2) Instrukcje obsługi ambulansu i wyposażenia.</w:t>
      </w:r>
    </w:p>
    <w:p w14:paraId="5D81D1C9"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3) Świadectwo zgodności PZH na wykładzinę podłogową przedziału medycznego ambulansu.</w:t>
      </w:r>
    </w:p>
    <w:p w14:paraId="5859E82E"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 xml:space="preserve">4)Świadectwo homologacji (na samochód bazowy i dokonaną zabudowę przedziału    </w:t>
      </w:r>
    </w:p>
    <w:p w14:paraId="0C2D1697"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 xml:space="preserve">     medycznego) – w postaci oryginału lub poświadczonej za zgodność kopii, wystawione    </w:t>
      </w:r>
    </w:p>
    <w:p w14:paraId="38C84538"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 xml:space="preserve">     zgodnie z obowiązującymi przepisami o rejestracji pojazdów.</w:t>
      </w:r>
    </w:p>
    <w:p w14:paraId="76144F2E" w14:textId="77777777" w:rsidR="00141903" w:rsidRPr="00141903" w:rsidRDefault="00141903" w:rsidP="00141903">
      <w:pPr>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5) Deklaracje zgodności CE dotyczące  zamontowanego wyposażenia w ambulansie.</w:t>
      </w:r>
    </w:p>
    <w:p w14:paraId="042E8FC0" w14:textId="77777777" w:rsidR="00141903" w:rsidRPr="00141903" w:rsidRDefault="00141903" w:rsidP="00141903">
      <w:pPr>
        <w:tabs>
          <w:tab w:val="left" w:pos="141"/>
        </w:tabs>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 xml:space="preserve">6) Wykaz materiałów zużywalnych wykorzystywanych w  bieżącej eksploatacji ambulansu </w:t>
      </w:r>
      <w:r w:rsidRPr="00141903">
        <w:rPr>
          <w:rFonts w:ascii="Cambria" w:hAnsi="Cambria" w:cs="Times New Roman"/>
          <w:sz w:val="22"/>
          <w:szCs w:val="22"/>
          <w:lang w:eastAsia="pl-PL"/>
        </w:rPr>
        <w:br/>
        <w:t xml:space="preserve">       z uwzględnieniem  parametrów identyfikacyjnych przedmiotowe materiały.</w:t>
      </w:r>
    </w:p>
    <w:p w14:paraId="094D6BEE" w14:textId="77777777" w:rsidR="00141903" w:rsidRPr="00141903" w:rsidRDefault="00141903" w:rsidP="00141903">
      <w:pPr>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7) Inne nie wymienione w pkt 1-7 (wymienić):</w:t>
      </w:r>
    </w:p>
    <w:p w14:paraId="7A323F42"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p>
    <w:p w14:paraId="74B1B0D9"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p>
    <w:p w14:paraId="5FDA67FF"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p>
    <w:p w14:paraId="58D48285"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w:t>
      </w:r>
    </w:p>
    <w:p w14:paraId="6B9FFCD5" w14:textId="77777777" w:rsidR="00141903" w:rsidRPr="00141903" w:rsidRDefault="00141903" w:rsidP="00141903">
      <w:pPr>
        <w:suppressAutoHyphens w:val="0"/>
        <w:autoSpaceDN w:val="0"/>
        <w:jc w:val="both"/>
        <w:rPr>
          <w:rFonts w:ascii="Cambria" w:hAnsi="Cambria" w:cs="Times New Roman"/>
          <w:sz w:val="22"/>
          <w:szCs w:val="22"/>
          <w:lang w:eastAsia="pl-PL"/>
        </w:rPr>
      </w:pPr>
    </w:p>
    <w:p w14:paraId="73B37362" w14:textId="77777777" w:rsidR="00141903" w:rsidRPr="00141903" w:rsidRDefault="00141903" w:rsidP="00141903">
      <w:pPr>
        <w:suppressAutoHyphens w:val="0"/>
        <w:autoSpaceDN w:val="0"/>
        <w:jc w:val="both"/>
        <w:rPr>
          <w:rFonts w:ascii="Cambria" w:hAnsi="Cambria" w:cs="Times New Roman"/>
          <w:sz w:val="22"/>
          <w:szCs w:val="22"/>
          <w:lang w:eastAsia="pl-PL"/>
        </w:rPr>
      </w:pPr>
    </w:p>
    <w:p w14:paraId="465E681E" w14:textId="77777777" w:rsidR="00141903" w:rsidRPr="00141903" w:rsidRDefault="00141903" w:rsidP="00141903">
      <w:pPr>
        <w:suppressAutoHyphens w:val="0"/>
        <w:autoSpaceDN w:val="0"/>
        <w:jc w:val="both"/>
        <w:rPr>
          <w:rFonts w:ascii="Cambria" w:hAnsi="Cambria" w:cs="Times New Roman"/>
          <w:sz w:val="22"/>
          <w:szCs w:val="22"/>
          <w:lang w:eastAsia="pl-PL"/>
        </w:rPr>
      </w:pPr>
      <w:r w:rsidRPr="00141903">
        <w:rPr>
          <w:rFonts w:ascii="Cambria" w:hAnsi="Cambria" w:cs="Times New Roman"/>
          <w:b/>
          <w:bCs/>
          <w:sz w:val="22"/>
          <w:szCs w:val="22"/>
          <w:lang w:eastAsia="pl-PL"/>
        </w:rPr>
        <w:t xml:space="preserve">II. </w:t>
      </w:r>
      <w:r w:rsidRPr="00141903">
        <w:rPr>
          <w:rFonts w:ascii="Cambria" w:hAnsi="Cambria" w:cs="Times New Roman"/>
          <w:sz w:val="22"/>
          <w:szCs w:val="22"/>
          <w:lang w:eastAsia="pl-PL"/>
        </w:rPr>
        <w:t xml:space="preserve">Niniejszym zgodnie stwierdzamy, że pojazd bazowy wymieniony w pkt. 1 niniejszego protokołu zostaje przyjęty bez zastrzeżeń/z zastrzeżeniami (pkt.III)* </w:t>
      </w:r>
      <w:r w:rsidRPr="00141903">
        <w:rPr>
          <w:rFonts w:ascii="Cambria" w:hAnsi="Cambria" w:cs="Times New Roman"/>
          <w:b/>
          <w:i/>
          <w:sz w:val="22"/>
          <w:szCs w:val="22"/>
          <w:lang w:eastAsia="pl-PL"/>
        </w:rPr>
        <w:t>(niepotrzebne skreślić)</w:t>
      </w:r>
      <w:r w:rsidRPr="00141903">
        <w:rPr>
          <w:rFonts w:ascii="Cambria" w:hAnsi="Cambria" w:cs="Times New Roman"/>
          <w:sz w:val="22"/>
          <w:szCs w:val="22"/>
          <w:lang w:eastAsia="pl-PL"/>
        </w:rPr>
        <w:t>.</w:t>
      </w:r>
    </w:p>
    <w:p w14:paraId="2ECD27EF" w14:textId="77777777" w:rsidR="00141903" w:rsidRPr="00141903" w:rsidRDefault="00141903" w:rsidP="00141903">
      <w:pPr>
        <w:suppressAutoHyphens w:val="0"/>
        <w:autoSpaceDN w:val="0"/>
        <w:rPr>
          <w:rFonts w:ascii="Cambria" w:hAnsi="Cambria" w:cs="Times New Roman"/>
          <w:sz w:val="22"/>
          <w:szCs w:val="22"/>
          <w:lang w:eastAsia="pl-PL"/>
        </w:rPr>
      </w:pPr>
    </w:p>
    <w:p w14:paraId="0F81B7EC" w14:textId="77777777" w:rsidR="00141903" w:rsidRPr="00141903" w:rsidRDefault="00141903" w:rsidP="00141903">
      <w:pPr>
        <w:suppressAutoHyphens w:val="0"/>
        <w:autoSpaceDN w:val="0"/>
        <w:jc w:val="both"/>
        <w:rPr>
          <w:rFonts w:ascii="Cambria" w:hAnsi="Cambria" w:cs="Times New Roman"/>
          <w:sz w:val="22"/>
          <w:szCs w:val="22"/>
          <w:lang w:eastAsia="pl-PL"/>
        </w:rPr>
      </w:pPr>
      <w:r w:rsidRPr="00141903">
        <w:rPr>
          <w:rFonts w:ascii="Cambria" w:hAnsi="Cambria" w:cs="Times New Roman"/>
          <w:b/>
          <w:bCs/>
          <w:sz w:val="22"/>
          <w:szCs w:val="22"/>
          <w:lang w:eastAsia="pl-PL"/>
        </w:rPr>
        <w:t xml:space="preserve">III. Zamawiający  </w:t>
      </w:r>
      <w:r w:rsidRPr="00141903">
        <w:rPr>
          <w:rFonts w:ascii="Cambria" w:hAnsi="Cambria" w:cs="Times New Roman"/>
          <w:sz w:val="22"/>
          <w:szCs w:val="22"/>
          <w:lang w:eastAsia="pl-PL"/>
        </w:rPr>
        <w:t xml:space="preserve">potwierdza wykonanie /nie potwierdza wykonania )* </w:t>
      </w:r>
      <w:r w:rsidRPr="00141903">
        <w:rPr>
          <w:rFonts w:ascii="Cambria" w:hAnsi="Cambria" w:cs="Times New Roman"/>
          <w:b/>
          <w:i/>
          <w:sz w:val="22"/>
          <w:szCs w:val="22"/>
          <w:lang w:eastAsia="pl-PL"/>
        </w:rPr>
        <w:t>(niepotrzebne skreślić)</w:t>
      </w:r>
      <w:r w:rsidRPr="00141903">
        <w:rPr>
          <w:rFonts w:ascii="Cambria" w:hAnsi="Cambria" w:cs="Times New Roman"/>
          <w:sz w:val="22"/>
          <w:szCs w:val="22"/>
          <w:lang w:eastAsia="pl-PL"/>
        </w:rPr>
        <w:t>.</w:t>
      </w:r>
    </w:p>
    <w:p w14:paraId="7E797FC5"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przez </w:t>
      </w:r>
      <w:r w:rsidRPr="00141903">
        <w:rPr>
          <w:rFonts w:ascii="Cambria" w:hAnsi="Cambria" w:cs="Times New Roman"/>
          <w:b/>
          <w:bCs/>
          <w:sz w:val="22"/>
          <w:szCs w:val="22"/>
          <w:lang w:eastAsia="pl-PL"/>
        </w:rPr>
        <w:t xml:space="preserve">Wykonawcę </w:t>
      </w:r>
      <w:r w:rsidRPr="00141903">
        <w:rPr>
          <w:rFonts w:ascii="Cambria" w:hAnsi="Cambria" w:cs="Times New Roman"/>
          <w:sz w:val="22"/>
          <w:szCs w:val="22"/>
          <w:lang w:eastAsia="pl-PL"/>
        </w:rPr>
        <w:t>następujących prac:</w:t>
      </w:r>
    </w:p>
    <w:p w14:paraId="16279AC3"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1. Przygotowanie ambulansu do eksploatacji.</w:t>
      </w:r>
    </w:p>
    <w:p w14:paraId="0868D76D" w14:textId="77777777" w:rsidR="00141903" w:rsidRPr="00141903" w:rsidRDefault="00141903" w:rsidP="00141903">
      <w:pPr>
        <w:suppressAutoHyphens w:val="0"/>
        <w:autoSpaceDN w:val="0"/>
        <w:jc w:val="both"/>
        <w:rPr>
          <w:rFonts w:ascii="Cambria" w:hAnsi="Cambria" w:cs="Times New Roman"/>
          <w:sz w:val="22"/>
          <w:szCs w:val="22"/>
          <w:lang w:eastAsia="pl-PL"/>
        </w:rPr>
      </w:pPr>
      <w:r w:rsidRPr="00141903">
        <w:rPr>
          <w:rFonts w:ascii="Cambria" w:hAnsi="Cambria" w:cs="Times New Roman"/>
          <w:sz w:val="22"/>
          <w:szCs w:val="22"/>
          <w:lang w:eastAsia="pl-PL"/>
        </w:rPr>
        <w:t xml:space="preserve">2. Przeszkolenie pracowników Zamawiającego w zakresie racjonalnej eksploatacji ambulansu </w:t>
      </w:r>
      <w:r w:rsidRPr="00141903">
        <w:rPr>
          <w:rFonts w:ascii="Cambria" w:hAnsi="Cambria" w:cs="Times New Roman"/>
          <w:sz w:val="22"/>
          <w:szCs w:val="22"/>
          <w:lang w:eastAsia="pl-PL"/>
        </w:rPr>
        <w:br/>
        <w:t xml:space="preserve">     i  wyposażenia, w zakresie tematycznym jak w instrukcji obsługi ambulansu i wyposażenia.</w:t>
      </w:r>
    </w:p>
    <w:p w14:paraId="391D26FF" w14:textId="77777777" w:rsidR="00141903" w:rsidRPr="00141903" w:rsidRDefault="00141903" w:rsidP="00141903">
      <w:pPr>
        <w:suppressAutoHyphens w:val="0"/>
        <w:autoSpaceDN w:val="0"/>
        <w:rPr>
          <w:rFonts w:ascii="Cambria" w:hAnsi="Cambria" w:cs="Times New Roman"/>
          <w:sz w:val="22"/>
          <w:szCs w:val="22"/>
          <w:lang w:eastAsia="pl-PL"/>
        </w:rPr>
      </w:pPr>
    </w:p>
    <w:p w14:paraId="2E6DD988"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b/>
          <w:bCs/>
          <w:sz w:val="22"/>
          <w:szCs w:val="22"/>
          <w:lang w:eastAsia="pl-PL"/>
        </w:rPr>
        <w:t xml:space="preserve">IV. </w:t>
      </w:r>
      <w:r w:rsidRPr="00141903">
        <w:rPr>
          <w:rFonts w:ascii="Cambria" w:hAnsi="Cambria" w:cs="Times New Roman"/>
          <w:sz w:val="22"/>
          <w:szCs w:val="22"/>
          <w:lang w:eastAsia="pl-PL"/>
        </w:rPr>
        <w:t>Uwagi i zastrzeżenia dotyczące realizacji przedmiotu umowy:</w:t>
      </w:r>
    </w:p>
    <w:p w14:paraId="473F0887"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5836FFE1"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5103369A"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03527FF3"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0F034421"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0B5957F9"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 xml:space="preserve">     ...............................................................................................................................................</w:t>
      </w:r>
    </w:p>
    <w:p w14:paraId="7D90957D" w14:textId="77777777" w:rsidR="00141903" w:rsidRPr="00141903" w:rsidRDefault="00141903" w:rsidP="00141903">
      <w:pPr>
        <w:suppressAutoHyphens w:val="0"/>
        <w:autoSpaceDN w:val="0"/>
        <w:rPr>
          <w:rFonts w:ascii="Cambria" w:hAnsi="Cambria" w:cs="Times New Roman"/>
          <w:b/>
          <w:bCs/>
          <w:sz w:val="22"/>
          <w:szCs w:val="22"/>
          <w:lang w:eastAsia="pl-PL"/>
        </w:rPr>
      </w:pPr>
    </w:p>
    <w:p w14:paraId="2EC3D8CB" w14:textId="77777777" w:rsidR="00141903" w:rsidRPr="00141903" w:rsidRDefault="00141903" w:rsidP="00141903">
      <w:pPr>
        <w:suppressAutoHyphens w:val="0"/>
        <w:autoSpaceDN w:val="0"/>
        <w:jc w:val="both"/>
        <w:rPr>
          <w:rFonts w:ascii="Cambria" w:hAnsi="Cambria" w:cs="Times New Roman"/>
          <w:sz w:val="22"/>
          <w:szCs w:val="22"/>
          <w:lang w:eastAsia="pl-PL"/>
        </w:rPr>
      </w:pPr>
      <w:r w:rsidRPr="00141903">
        <w:rPr>
          <w:rFonts w:ascii="Cambria" w:hAnsi="Cambria" w:cs="Times New Roman"/>
          <w:b/>
          <w:bCs/>
          <w:sz w:val="22"/>
          <w:szCs w:val="22"/>
          <w:lang w:eastAsia="pl-PL"/>
        </w:rPr>
        <w:t xml:space="preserve">V. </w:t>
      </w:r>
      <w:r w:rsidRPr="00141903">
        <w:rPr>
          <w:rFonts w:ascii="Cambria" w:hAnsi="Cambria" w:cs="Times New Roman"/>
          <w:sz w:val="22"/>
          <w:szCs w:val="22"/>
          <w:lang w:eastAsia="pl-PL"/>
        </w:rPr>
        <w:t>Wykonawca oświadcza, iż w przypadku uwag lub zastrzeżeń zawartych w pkt IV nn protokołu zobowiązuje się do usunięcia uchybień zgodnie z treścią umowy w terminie 3 dni roboczych od dnia podpisania nn protokołu.</w:t>
      </w:r>
    </w:p>
    <w:p w14:paraId="2A60AB4E" w14:textId="77777777" w:rsidR="00141903" w:rsidRPr="00141903" w:rsidRDefault="00141903" w:rsidP="00141903">
      <w:pPr>
        <w:suppressAutoHyphens w:val="0"/>
        <w:autoSpaceDN w:val="0"/>
        <w:jc w:val="both"/>
        <w:rPr>
          <w:rFonts w:ascii="Cambria" w:hAnsi="Cambria" w:cs="Times New Roman"/>
          <w:sz w:val="22"/>
          <w:szCs w:val="22"/>
          <w:lang w:eastAsia="pl-PL"/>
        </w:rPr>
      </w:pPr>
    </w:p>
    <w:p w14:paraId="599894B8"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r w:rsidRPr="00141903">
        <w:rPr>
          <w:rFonts w:ascii="Cambria" w:hAnsi="Cambria" w:cs="Times New Roman"/>
          <w:sz w:val="24"/>
          <w:szCs w:val="24"/>
          <w:lang w:eastAsia="pl-PL"/>
        </w:rPr>
        <w:t xml:space="preserve">   </w:t>
      </w:r>
      <w:r w:rsidRPr="00141903">
        <w:rPr>
          <w:rFonts w:ascii="Cambria" w:hAnsi="Cambria" w:cs="Times New Roman"/>
          <w:b/>
          <w:bCs/>
          <w:sz w:val="24"/>
          <w:szCs w:val="24"/>
          <w:lang w:eastAsia="pl-PL"/>
        </w:rPr>
        <w:t xml:space="preserve">    ZAMAWIAJĄCY</w:t>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t>WYKONAWCA</w:t>
      </w:r>
    </w:p>
    <w:p w14:paraId="4D8E3853" w14:textId="77777777" w:rsidR="00141903" w:rsidRPr="00141903" w:rsidRDefault="00141903" w:rsidP="00141903">
      <w:pPr>
        <w:suppressAutoHyphens w:val="0"/>
        <w:autoSpaceDN w:val="0"/>
        <w:rPr>
          <w:rFonts w:ascii="Cambria" w:hAnsi="Cambria" w:cs="Times New Roman"/>
          <w:b/>
          <w:bCs/>
          <w:sz w:val="22"/>
          <w:szCs w:val="22"/>
          <w:lang w:eastAsia="pl-PL"/>
        </w:rPr>
      </w:pPr>
    </w:p>
    <w:p w14:paraId="6413AE0E"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62092A1F"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14A1DBB4"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20764635"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74703378" w14:textId="69CD1C14" w:rsidR="00141903" w:rsidRDefault="00141903">
      <w:pPr>
        <w:widowControl/>
        <w:suppressAutoHyphens w:val="0"/>
        <w:autoSpaceDE/>
        <w:spacing w:after="160" w:line="259" w:lineRule="auto"/>
        <w:rPr>
          <w:rFonts w:ascii="Cambria" w:hAnsi="Cambria" w:cs="Times New Roman"/>
          <w:b/>
          <w:bCs/>
          <w:sz w:val="22"/>
          <w:szCs w:val="22"/>
          <w:lang w:eastAsia="pl-PL"/>
        </w:rPr>
      </w:pPr>
      <w:r>
        <w:rPr>
          <w:rFonts w:ascii="Cambria" w:hAnsi="Cambria" w:cs="Times New Roman"/>
          <w:b/>
          <w:bCs/>
          <w:sz w:val="22"/>
          <w:szCs w:val="22"/>
          <w:lang w:eastAsia="pl-PL"/>
        </w:rPr>
        <w:br w:type="page"/>
      </w:r>
    </w:p>
    <w:p w14:paraId="7CBB2D90"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0F738918"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5E5F12FE" w14:textId="77777777" w:rsidR="00141903" w:rsidRPr="00141903" w:rsidRDefault="00141903" w:rsidP="00141903">
      <w:pPr>
        <w:suppressAutoHyphens w:val="0"/>
        <w:autoSpaceDN w:val="0"/>
        <w:jc w:val="both"/>
        <w:rPr>
          <w:rFonts w:ascii="Cambria" w:hAnsi="Cambria" w:cs="Times New Roman"/>
          <w:b/>
          <w:bCs/>
          <w:sz w:val="22"/>
          <w:szCs w:val="22"/>
          <w:lang w:eastAsia="pl-PL"/>
        </w:rPr>
      </w:pPr>
    </w:p>
    <w:p w14:paraId="006879BC" w14:textId="77777777" w:rsidR="00141903" w:rsidRPr="00141903" w:rsidRDefault="00141903" w:rsidP="00141903">
      <w:pPr>
        <w:suppressAutoHyphens w:val="0"/>
        <w:autoSpaceDN w:val="0"/>
        <w:jc w:val="center"/>
        <w:rPr>
          <w:rFonts w:ascii="Cambria" w:hAnsi="Cambria" w:cs="Times New Roman"/>
          <w:b/>
          <w:sz w:val="22"/>
          <w:szCs w:val="22"/>
          <w:lang w:eastAsia="pl-PL"/>
        </w:rPr>
      </w:pPr>
      <w:r w:rsidRPr="00141903">
        <w:rPr>
          <w:rFonts w:ascii="Cambria" w:hAnsi="Cambria" w:cs="Times New Roman"/>
          <w:b/>
          <w:sz w:val="22"/>
          <w:szCs w:val="22"/>
          <w:lang w:eastAsia="pl-PL"/>
        </w:rPr>
        <w:t>OŚWIADCZENIE *)</w:t>
      </w:r>
    </w:p>
    <w:p w14:paraId="4312E482" w14:textId="77777777" w:rsidR="00141903" w:rsidRPr="00141903" w:rsidRDefault="00141903" w:rsidP="00141903">
      <w:pPr>
        <w:suppressAutoHyphens w:val="0"/>
        <w:autoSpaceDN w:val="0"/>
        <w:jc w:val="center"/>
        <w:rPr>
          <w:rFonts w:ascii="Cambria" w:hAnsi="Cambria" w:cs="Times New Roman"/>
          <w:b/>
          <w:sz w:val="22"/>
          <w:szCs w:val="22"/>
          <w:lang w:eastAsia="pl-PL"/>
        </w:rPr>
      </w:pPr>
      <w:r w:rsidRPr="00141903">
        <w:rPr>
          <w:rFonts w:ascii="Cambria" w:hAnsi="Cambria" w:cs="Times New Roman"/>
          <w:b/>
          <w:sz w:val="22"/>
          <w:szCs w:val="22"/>
          <w:lang w:eastAsia="pl-PL"/>
        </w:rPr>
        <w:t>(*wypełnić w przypadku usunięcia uchybień wymienionych w pkt IV protokołu)</w:t>
      </w:r>
    </w:p>
    <w:p w14:paraId="46D52672" w14:textId="77777777" w:rsidR="00141903" w:rsidRPr="00141903" w:rsidRDefault="00141903" w:rsidP="00141903">
      <w:pPr>
        <w:suppressAutoHyphens w:val="0"/>
        <w:autoSpaceDN w:val="0"/>
        <w:rPr>
          <w:rFonts w:ascii="Cambria" w:hAnsi="Cambria" w:cs="Times New Roman"/>
          <w:b/>
          <w:sz w:val="22"/>
          <w:szCs w:val="22"/>
          <w:lang w:eastAsia="pl-PL"/>
        </w:rPr>
      </w:pPr>
    </w:p>
    <w:p w14:paraId="7A30B5C2" w14:textId="77777777" w:rsidR="00141903" w:rsidRPr="00141903" w:rsidRDefault="00141903" w:rsidP="00141903">
      <w:pPr>
        <w:suppressAutoHyphens w:val="0"/>
        <w:autoSpaceDN w:val="0"/>
        <w:rPr>
          <w:rFonts w:ascii="Cambria" w:hAnsi="Cambria" w:cs="Times New Roman"/>
          <w:sz w:val="22"/>
          <w:szCs w:val="22"/>
          <w:lang w:eastAsia="pl-PL"/>
        </w:rPr>
      </w:pPr>
      <w:r w:rsidRPr="00141903">
        <w:rPr>
          <w:rFonts w:ascii="Cambria" w:hAnsi="Cambria" w:cs="Times New Roman"/>
          <w:sz w:val="22"/>
          <w:szCs w:val="22"/>
          <w:lang w:eastAsia="pl-PL"/>
        </w:rPr>
        <w:t>Niniejszym strony oświadczają, iż uchybienia, o których mowa w pkt IV protokołu zostały usunięte.</w:t>
      </w:r>
    </w:p>
    <w:p w14:paraId="39B9C538" w14:textId="77777777" w:rsidR="00141903" w:rsidRPr="00141903" w:rsidRDefault="00141903" w:rsidP="00141903">
      <w:pPr>
        <w:suppressAutoHyphens w:val="0"/>
        <w:autoSpaceDN w:val="0"/>
        <w:rPr>
          <w:rFonts w:ascii="Cambria" w:hAnsi="Cambria" w:cs="Times New Roman"/>
          <w:sz w:val="22"/>
          <w:szCs w:val="22"/>
          <w:lang w:eastAsia="pl-PL"/>
        </w:rPr>
      </w:pPr>
    </w:p>
    <w:p w14:paraId="26CFC4FF"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r w:rsidRPr="00141903">
        <w:rPr>
          <w:rFonts w:ascii="Cambria" w:hAnsi="Cambria" w:cs="Times New Roman"/>
          <w:sz w:val="24"/>
          <w:szCs w:val="24"/>
          <w:lang w:eastAsia="pl-PL"/>
        </w:rPr>
        <w:t xml:space="preserve">   </w:t>
      </w:r>
      <w:r w:rsidRPr="00141903">
        <w:rPr>
          <w:rFonts w:ascii="Cambria" w:hAnsi="Cambria" w:cs="Times New Roman"/>
          <w:b/>
          <w:bCs/>
          <w:sz w:val="24"/>
          <w:szCs w:val="24"/>
          <w:lang w:eastAsia="pl-PL"/>
        </w:rPr>
        <w:t xml:space="preserve">    ZAMAWIAJĄCY</w:t>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r>
      <w:r w:rsidRPr="00141903">
        <w:rPr>
          <w:rFonts w:ascii="Cambria" w:hAnsi="Cambria" w:cs="Times New Roman"/>
          <w:b/>
          <w:bCs/>
          <w:sz w:val="24"/>
          <w:szCs w:val="24"/>
          <w:lang w:eastAsia="pl-PL"/>
        </w:rPr>
        <w:tab/>
        <w:t>WYKONAWCA</w:t>
      </w:r>
    </w:p>
    <w:p w14:paraId="0BC52156"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249CAAA6"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294B63F2"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4C45F2E3"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3283BC3E"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02D95ED5"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6817CFB8"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7488A47A"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391ADCF9"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569C11A6"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3C5DFB4D"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7C7E8552"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1CCD9E84"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1746EE05"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1725F4E9"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26313FE0"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4A6C34D0"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3432F17F"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3BCB8054" w14:textId="77777777" w:rsidR="00141903" w:rsidRPr="00141903" w:rsidRDefault="00141903" w:rsidP="00141903">
      <w:pPr>
        <w:suppressAutoHyphens w:val="0"/>
        <w:autoSpaceDN w:val="0"/>
        <w:rPr>
          <w:rFonts w:ascii="Cambria" w:hAnsi="Cambria" w:cs="Times New Roman"/>
          <w:b/>
          <w:bCs/>
          <w:sz w:val="24"/>
          <w:szCs w:val="24"/>
          <w:lang w:eastAsia="pl-PL"/>
        </w:rPr>
      </w:pPr>
    </w:p>
    <w:p w14:paraId="0906DDA0" w14:textId="77777777" w:rsidR="00141903" w:rsidRPr="00141903" w:rsidRDefault="00141903" w:rsidP="00141903">
      <w:pPr>
        <w:pageBreakBefore/>
        <w:shd w:val="clear" w:color="auto" w:fill="FFFFFF"/>
        <w:jc w:val="center"/>
        <w:rPr>
          <w:rFonts w:ascii="Cambria" w:hAnsi="Cambria" w:cs="Times New Roman"/>
          <w:sz w:val="22"/>
          <w:szCs w:val="22"/>
          <w:lang w:eastAsia="zh-CN"/>
        </w:rPr>
      </w:pPr>
      <w:r w:rsidRPr="00141903">
        <w:rPr>
          <w:rFonts w:ascii="Cambria" w:hAnsi="Cambria"/>
          <w:b/>
          <w:sz w:val="24"/>
          <w:szCs w:val="24"/>
        </w:rPr>
        <w:lastRenderedPageBreak/>
        <w:t>ZAŁĄCZNIK NR 6 DO SWZ</w:t>
      </w:r>
    </w:p>
    <w:p w14:paraId="6771050F" w14:textId="77777777" w:rsidR="00141903" w:rsidRPr="00141903" w:rsidRDefault="00141903" w:rsidP="00141903">
      <w:pPr>
        <w:rPr>
          <w:rFonts w:ascii="Cambria" w:hAnsi="Cambria"/>
          <w:sz w:val="24"/>
          <w:szCs w:val="24"/>
        </w:rPr>
      </w:pPr>
    </w:p>
    <w:p w14:paraId="75DC0AA8" w14:textId="77777777" w:rsidR="00141903" w:rsidRPr="00141903" w:rsidRDefault="00141903" w:rsidP="00141903">
      <w:pPr>
        <w:widowControl/>
        <w:autoSpaceDE/>
        <w:spacing w:after="120" w:line="480" w:lineRule="auto"/>
        <w:jc w:val="both"/>
        <w:rPr>
          <w:rFonts w:ascii="Cambria" w:hAnsi="Cambria" w:cs="Times New Roman"/>
          <w:sz w:val="22"/>
          <w:szCs w:val="22"/>
        </w:rPr>
      </w:pPr>
    </w:p>
    <w:p w14:paraId="1591B2B0" w14:textId="77777777" w:rsidR="00141903" w:rsidRPr="00141903" w:rsidRDefault="00141903" w:rsidP="00141903">
      <w:pPr>
        <w:ind w:left="5245" w:hanging="5245"/>
        <w:rPr>
          <w:rFonts w:ascii="Cambria" w:hAnsi="Cambria"/>
          <w:b/>
          <w:sz w:val="22"/>
          <w:szCs w:val="22"/>
        </w:rPr>
      </w:pPr>
      <w:r w:rsidRPr="00141903">
        <w:rPr>
          <w:rFonts w:ascii="Cambria" w:hAnsi="Cambria"/>
          <w:b/>
          <w:sz w:val="22"/>
          <w:szCs w:val="22"/>
        </w:rPr>
        <w:t>Zamawiający:</w:t>
      </w:r>
    </w:p>
    <w:p w14:paraId="1180D3E5" w14:textId="77777777" w:rsidR="00141903" w:rsidRPr="00141903" w:rsidRDefault="00141903" w:rsidP="00141903">
      <w:pPr>
        <w:tabs>
          <w:tab w:val="left" w:pos="284"/>
        </w:tabs>
        <w:rPr>
          <w:rFonts w:ascii="Cambria" w:hAnsi="Cambria"/>
          <w:b/>
          <w:sz w:val="22"/>
          <w:szCs w:val="22"/>
        </w:rPr>
      </w:pPr>
      <w:r w:rsidRPr="00141903">
        <w:rPr>
          <w:rFonts w:ascii="Cambria" w:hAnsi="Cambria"/>
          <w:b/>
          <w:sz w:val="22"/>
          <w:szCs w:val="22"/>
        </w:rPr>
        <w:t xml:space="preserve">Narodowy  Instytut  Geriatrii,  Reumatologii i Rehabilitacji </w:t>
      </w:r>
    </w:p>
    <w:p w14:paraId="164DB662" w14:textId="77777777" w:rsidR="00141903" w:rsidRPr="00141903" w:rsidRDefault="00141903" w:rsidP="00141903">
      <w:pPr>
        <w:tabs>
          <w:tab w:val="left" w:pos="284"/>
        </w:tabs>
        <w:rPr>
          <w:rFonts w:ascii="Cambria" w:hAnsi="Cambria"/>
          <w:sz w:val="22"/>
          <w:szCs w:val="22"/>
        </w:rPr>
      </w:pPr>
      <w:r w:rsidRPr="00141903">
        <w:rPr>
          <w:rFonts w:ascii="Cambria" w:hAnsi="Cambria"/>
          <w:b/>
          <w:sz w:val="22"/>
          <w:szCs w:val="22"/>
        </w:rPr>
        <w:t xml:space="preserve">im. Prof. dr hab. med. Eleonory Reicher </w:t>
      </w:r>
      <w:r w:rsidRPr="00141903">
        <w:rPr>
          <w:rFonts w:ascii="Cambria" w:hAnsi="Cambria"/>
          <w:b/>
          <w:sz w:val="22"/>
          <w:szCs w:val="22"/>
        </w:rPr>
        <w:br/>
      </w:r>
      <w:r w:rsidRPr="00141903">
        <w:rPr>
          <w:rFonts w:ascii="Cambria" w:hAnsi="Cambria"/>
          <w:sz w:val="22"/>
          <w:szCs w:val="22"/>
        </w:rPr>
        <w:t>02-637 Warszawa ul. Spartańska 1</w:t>
      </w:r>
    </w:p>
    <w:p w14:paraId="3E5A9E4D" w14:textId="77777777" w:rsidR="00141903" w:rsidRPr="00141903" w:rsidRDefault="00141903" w:rsidP="00141903">
      <w:pPr>
        <w:spacing w:line="480" w:lineRule="auto"/>
        <w:ind w:right="5954"/>
        <w:rPr>
          <w:rFonts w:ascii="Cambria" w:hAnsi="Cambria"/>
          <w:i/>
          <w:sz w:val="24"/>
          <w:szCs w:val="24"/>
        </w:rPr>
      </w:pPr>
    </w:p>
    <w:p w14:paraId="3577BB80" w14:textId="77777777" w:rsidR="00141903" w:rsidRPr="00141903" w:rsidRDefault="00141903" w:rsidP="00141903">
      <w:pPr>
        <w:spacing w:line="480" w:lineRule="auto"/>
        <w:ind w:right="5954"/>
        <w:rPr>
          <w:rFonts w:ascii="Cambria" w:hAnsi="Cambria"/>
          <w:b/>
          <w:sz w:val="22"/>
          <w:szCs w:val="22"/>
        </w:rPr>
      </w:pPr>
      <w:r w:rsidRPr="00141903">
        <w:rPr>
          <w:rFonts w:ascii="Cambria" w:hAnsi="Cambria"/>
          <w:b/>
          <w:sz w:val="22"/>
          <w:szCs w:val="22"/>
        </w:rPr>
        <w:t>WYKONAWCA</w:t>
      </w:r>
    </w:p>
    <w:p w14:paraId="4D60FAEF" w14:textId="77777777" w:rsidR="00141903" w:rsidRPr="00141903" w:rsidRDefault="00141903" w:rsidP="00141903">
      <w:pPr>
        <w:spacing w:line="480" w:lineRule="auto"/>
        <w:ind w:right="5954"/>
        <w:rPr>
          <w:rFonts w:ascii="Cambria" w:hAnsi="Cambria"/>
          <w:b/>
          <w:sz w:val="24"/>
          <w:szCs w:val="24"/>
        </w:rPr>
      </w:pPr>
    </w:p>
    <w:p w14:paraId="1C879012" w14:textId="77777777" w:rsidR="00141903" w:rsidRPr="00141903" w:rsidRDefault="00141903" w:rsidP="00141903">
      <w:pPr>
        <w:rPr>
          <w:rFonts w:ascii="Cambria" w:hAnsi="Cambria"/>
          <w:i/>
          <w:sz w:val="24"/>
          <w:szCs w:val="24"/>
        </w:rPr>
      </w:pPr>
      <w:r w:rsidRPr="00141903">
        <w:rPr>
          <w:rFonts w:ascii="Cambria" w:hAnsi="Cambria"/>
          <w:sz w:val="24"/>
          <w:szCs w:val="24"/>
        </w:rPr>
        <w:t>................................................................................................................................................................................</w:t>
      </w:r>
    </w:p>
    <w:p w14:paraId="17AED5F0" w14:textId="77777777" w:rsidR="00141903" w:rsidRPr="00141903" w:rsidRDefault="00141903" w:rsidP="00141903">
      <w:pPr>
        <w:ind w:right="1"/>
        <w:jc w:val="center"/>
        <w:rPr>
          <w:rFonts w:ascii="Cambria" w:hAnsi="Cambria"/>
        </w:rPr>
      </w:pPr>
      <w:r w:rsidRPr="00141903">
        <w:rPr>
          <w:rFonts w:ascii="Cambria" w:hAnsi="Cambria"/>
          <w:i/>
        </w:rPr>
        <w:t>(pełna nazwa/firma, adres)</w:t>
      </w:r>
    </w:p>
    <w:p w14:paraId="29521209" w14:textId="77777777" w:rsidR="00141903" w:rsidRPr="00141903" w:rsidRDefault="00141903" w:rsidP="00141903">
      <w:pPr>
        <w:rPr>
          <w:rFonts w:ascii="Cambria" w:hAnsi="Cambria"/>
          <w:sz w:val="24"/>
          <w:szCs w:val="24"/>
        </w:rPr>
      </w:pPr>
    </w:p>
    <w:p w14:paraId="4C8A9F70" w14:textId="77777777" w:rsidR="00141903" w:rsidRPr="00141903" w:rsidRDefault="00141903" w:rsidP="00141903">
      <w:pPr>
        <w:rPr>
          <w:rFonts w:ascii="Cambria" w:hAnsi="Cambria"/>
          <w:sz w:val="24"/>
          <w:szCs w:val="24"/>
        </w:rPr>
      </w:pPr>
    </w:p>
    <w:p w14:paraId="7D13600E" w14:textId="77777777" w:rsidR="00141903" w:rsidRPr="00141903" w:rsidRDefault="00141903" w:rsidP="00141903">
      <w:pPr>
        <w:spacing w:line="360" w:lineRule="auto"/>
        <w:jc w:val="center"/>
        <w:rPr>
          <w:rFonts w:ascii="Cambria" w:hAnsi="Cambria"/>
          <w:b/>
          <w:sz w:val="24"/>
          <w:szCs w:val="24"/>
        </w:rPr>
      </w:pPr>
    </w:p>
    <w:p w14:paraId="6B58E727" w14:textId="77777777" w:rsidR="00141903" w:rsidRPr="00141903" w:rsidRDefault="00141903" w:rsidP="00141903">
      <w:pPr>
        <w:spacing w:line="360" w:lineRule="auto"/>
        <w:jc w:val="center"/>
        <w:rPr>
          <w:rFonts w:ascii="Cambria" w:hAnsi="Cambria"/>
          <w:b/>
          <w:sz w:val="24"/>
          <w:szCs w:val="24"/>
        </w:rPr>
      </w:pPr>
      <w:r w:rsidRPr="00141903">
        <w:rPr>
          <w:rFonts w:ascii="Cambria" w:hAnsi="Cambria"/>
          <w:b/>
          <w:sz w:val="24"/>
          <w:szCs w:val="24"/>
        </w:rPr>
        <w:t>OŚWIADCZENIE WYKONAWCY</w:t>
      </w:r>
    </w:p>
    <w:p w14:paraId="4CA8BCED" w14:textId="77777777" w:rsidR="00141903" w:rsidRPr="00141903" w:rsidRDefault="00141903" w:rsidP="00141903">
      <w:pPr>
        <w:spacing w:line="360" w:lineRule="auto"/>
        <w:jc w:val="center"/>
        <w:rPr>
          <w:rFonts w:ascii="Cambria" w:hAnsi="Cambria"/>
          <w:sz w:val="24"/>
          <w:szCs w:val="24"/>
        </w:rPr>
      </w:pPr>
      <w:r w:rsidRPr="00141903">
        <w:rPr>
          <w:rFonts w:ascii="Cambria" w:hAnsi="Cambria"/>
          <w:b/>
          <w:sz w:val="24"/>
          <w:szCs w:val="24"/>
        </w:rPr>
        <w:br/>
      </w:r>
    </w:p>
    <w:p w14:paraId="0064B062" w14:textId="57EB22EB" w:rsidR="00141903" w:rsidRPr="00141903" w:rsidRDefault="00141903" w:rsidP="00141903">
      <w:pPr>
        <w:spacing w:line="360" w:lineRule="auto"/>
        <w:ind w:firstLine="397"/>
        <w:jc w:val="both"/>
        <w:rPr>
          <w:rFonts w:ascii="Cambria" w:hAnsi="Cambria"/>
          <w:b/>
          <w:sz w:val="22"/>
          <w:szCs w:val="22"/>
        </w:rPr>
      </w:pPr>
      <w:r w:rsidRPr="00141903">
        <w:rPr>
          <w:rFonts w:ascii="Cambria" w:hAnsi="Cambria"/>
          <w:sz w:val="22"/>
          <w:szCs w:val="22"/>
        </w:rPr>
        <w:t>Na potrzeby postępowania o udzielenie zamówienia publicznego pn. „</w:t>
      </w:r>
      <w:r w:rsidRPr="00141903">
        <w:rPr>
          <w:rFonts w:ascii="Cambria" w:hAnsi="Cambria"/>
          <w:b/>
          <w:sz w:val="22"/>
          <w:szCs w:val="22"/>
        </w:rPr>
        <w:t xml:space="preserve">Dostawa karetki transportowej – </w:t>
      </w:r>
      <w:r w:rsidRPr="00141903">
        <w:rPr>
          <w:rFonts w:ascii="Cambria" w:hAnsi="Cambria"/>
          <w:bCs/>
          <w:sz w:val="22"/>
          <w:szCs w:val="22"/>
        </w:rPr>
        <w:t>sprawa</w:t>
      </w:r>
      <w:r w:rsidRPr="00141903">
        <w:rPr>
          <w:rFonts w:ascii="Cambria" w:hAnsi="Cambria"/>
          <w:b/>
          <w:sz w:val="22"/>
          <w:szCs w:val="22"/>
        </w:rPr>
        <w:t xml:space="preserve"> </w:t>
      </w:r>
      <w:r w:rsidRPr="00141903">
        <w:rPr>
          <w:rFonts w:ascii="Cambria" w:hAnsi="Cambria"/>
          <w:bCs/>
          <w:sz w:val="22"/>
          <w:szCs w:val="22"/>
        </w:rPr>
        <w:t>nr</w:t>
      </w:r>
      <w:r w:rsidRPr="00141903">
        <w:rPr>
          <w:rFonts w:ascii="Cambria" w:hAnsi="Cambria"/>
          <w:b/>
          <w:sz w:val="22"/>
          <w:szCs w:val="22"/>
        </w:rPr>
        <w:t xml:space="preserve"> </w:t>
      </w:r>
      <w:r w:rsidR="00BC4D4A">
        <w:rPr>
          <w:rFonts w:ascii="Cambria" w:hAnsi="Cambria"/>
          <w:b/>
          <w:sz w:val="22"/>
          <w:szCs w:val="22"/>
        </w:rPr>
        <w:t>21</w:t>
      </w:r>
      <w:r w:rsidRPr="00141903">
        <w:rPr>
          <w:rFonts w:ascii="Cambria" w:hAnsi="Cambria"/>
          <w:b/>
          <w:sz w:val="22"/>
          <w:szCs w:val="22"/>
        </w:rPr>
        <w:t>/PN/2021/ES”</w:t>
      </w:r>
      <w:r w:rsidRPr="00141903">
        <w:rPr>
          <w:rFonts w:ascii="Cambria" w:hAnsi="Cambria"/>
          <w:sz w:val="22"/>
          <w:szCs w:val="22"/>
        </w:rPr>
        <w:t xml:space="preserve">, prowadzonego przez Narodowy Instytut Geriatrii, Reumatologii i Rehabilitacji, </w:t>
      </w:r>
      <w:r w:rsidRPr="00141903">
        <w:rPr>
          <w:rFonts w:ascii="Cambria" w:hAnsi="Cambria"/>
          <w:spacing w:val="4"/>
          <w:sz w:val="22"/>
          <w:szCs w:val="22"/>
        </w:rPr>
        <w:t>oświadczamy, że:</w:t>
      </w:r>
    </w:p>
    <w:p w14:paraId="31CF62BD" w14:textId="77777777" w:rsidR="00141903" w:rsidRPr="00141903" w:rsidRDefault="00141903" w:rsidP="00141903">
      <w:pPr>
        <w:numPr>
          <w:ilvl w:val="0"/>
          <w:numId w:val="35"/>
        </w:numPr>
        <w:tabs>
          <w:tab w:val="clear" w:pos="360"/>
          <w:tab w:val="num" w:pos="397"/>
        </w:tabs>
        <w:autoSpaceDE/>
        <w:snapToGrid w:val="0"/>
        <w:spacing w:line="360" w:lineRule="auto"/>
        <w:ind w:left="397" w:hanging="397"/>
        <w:jc w:val="both"/>
        <w:rPr>
          <w:rFonts w:ascii="Cambria" w:hAnsi="Cambria" w:cs="Times New Roman"/>
          <w:sz w:val="22"/>
          <w:szCs w:val="22"/>
          <w:lang w:val="x-none"/>
        </w:rPr>
      </w:pPr>
      <w:r w:rsidRPr="00141903">
        <w:rPr>
          <w:rFonts w:ascii="Cambria" w:hAnsi="Cambria" w:cs="Times New Roman"/>
          <w:sz w:val="22"/>
          <w:szCs w:val="22"/>
          <w:lang w:val="x-none"/>
        </w:rPr>
        <w:t xml:space="preserve">do wykonania przedmiotu zamówienia użyję produktów posiadających świadectwa dopuszczające </w:t>
      </w:r>
      <w:r w:rsidRPr="00141903">
        <w:rPr>
          <w:rFonts w:ascii="Cambria" w:eastAsia="Calibri" w:hAnsi="Cambria" w:cs="Times New Roman"/>
          <w:sz w:val="22"/>
          <w:szCs w:val="22"/>
          <w:lang w:val="x-none"/>
        </w:rPr>
        <w:t xml:space="preserve">do obrotu </w:t>
      </w:r>
      <w:r w:rsidRPr="00141903">
        <w:rPr>
          <w:rFonts w:ascii="Cambria" w:hAnsi="Cambria" w:cs="Times New Roman"/>
          <w:sz w:val="22"/>
          <w:szCs w:val="22"/>
          <w:lang w:val="x-none"/>
        </w:rPr>
        <w:t>na terenie RP,</w:t>
      </w:r>
    </w:p>
    <w:p w14:paraId="7C0BBCE8" w14:textId="77777777" w:rsidR="00141903" w:rsidRPr="00141903" w:rsidRDefault="00141903" w:rsidP="00141903">
      <w:pPr>
        <w:numPr>
          <w:ilvl w:val="0"/>
          <w:numId w:val="35"/>
        </w:numPr>
        <w:tabs>
          <w:tab w:val="clear" w:pos="360"/>
          <w:tab w:val="num" w:pos="397"/>
        </w:tabs>
        <w:autoSpaceDE/>
        <w:snapToGrid w:val="0"/>
        <w:spacing w:line="360" w:lineRule="auto"/>
        <w:ind w:left="397" w:hanging="397"/>
        <w:jc w:val="both"/>
        <w:rPr>
          <w:rFonts w:ascii="Cambria" w:hAnsi="Cambria" w:cs="Times New Roman"/>
          <w:sz w:val="22"/>
          <w:szCs w:val="22"/>
          <w:lang w:val="x-none"/>
        </w:rPr>
      </w:pPr>
      <w:r w:rsidRPr="00141903">
        <w:rPr>
          <w:rFonts w:ascii="Cambria" w:hAnsi="Cambria" w:cs="Times New Roman"/>
          <w:sz w:val="22"/>
          <w:szCs w:val="22"/>
          <w:lang w:val="x-none"/>
        </w:rPr>
        <w:t>przedmiot</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zamówienia</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spełnia</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wymagania</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polskich</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i</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europejskich</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 xml:space="preserve">norm </w:t>
      </w:r>
    </w:p>
    <w:p w14:paraId="695B0D1C" w14:textId="77777777" w:rsidR="00141903" w:rsidRPr="00141903" w:rsidRDefault="00141903" w:rsidP="00141903">
      <w:pPr>
        <w:numPr>
          <w:ilvl w:val="0"/>
          <w:numId w:val="35"/>
        </w:numPr>
        <w:tabs>
          <w:tab w:val="clear" w:pos="360"/>
          <w:tab w:val="num" w:pos="397"/>
        </w:tabs>
        <w:autoSpaceDE/>
        <w:snapToGrid w:val="0"/>
        <w:spacing w:line="360" w:lineRule="auto"/>
        <w:ind w:left="397" w:hanging="397"/>
        <w:jc w:val="both"/>
        <w:rPr>
          <w:rFonts w:ascii="Cambria" w:hAnsi="Cambria" w:cs="Times New Roman"/>
          <w:sz w:val="22"/>
          <w:szCs w:val="22"/>
          <w:lang w:val="x-none"/>
        </w:rPr>
      </w:pPr>
      <w:r w:rsidRPr="00141903">
        <w:rPr>
          <w:rFonts w:ascii="Cambria" w:hAnsi="Cambria" w:cs="Times New Roman"/>
          <w:sz w:val="22"/>
          <w:szCs w:val="22"/>
          <w:lang w:val="x-none"/>
        </w:rPr>
        <w:t>na</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każde</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żądanie</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Zamawiającego</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przedstawimy</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poświadczone</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za</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zgodność</w:t>
      </w:r>
      <w:r w:rsidRPr="00141903">
        <w:rPr>
          <w:rFonts w:ascii="Cambria" w:eastAsia="Bookman Old Style" w:hAnsi="Cambria" w:cs="Times New Roman"/>
          <w:sz w:val="22"/>
          <w:szCs w:val="22"/>
          <w:lang w:val="x-none"/>
        </w:rPr>
        <w:t xml:space="preserve">               </w:t>
      </w:r>
      <w:r w:rsidRPr="00141903">
        <w:rPr>
          <w:rFonts w:ascii="Cambria" w:eastAsia="Bookman Old Style" w:hAnsi="Cambria" w:cs="Times New Roman"/>
          <w:sz w:val="22"/>
          <w:szCs w:val="22"/>
          <w:lang w:val="x-none"/>
        </w:rPr>
        <w:br/>
      </w:r>
      <w:r w:rsidRPr="00141903">
        <w:rPr>
          <w:rFonts w:ascii="Cambria" w:hAnsi="Cambria" w:cs="Times New Roman"/>
          <w:sz w:val="22"/>
          <w:szCs w:val="22"/>
          <w:lang w:val="x-none"/>
        </w:rPr>
        <w:t>z</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oryginałem</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kserokopie</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pozwoleń</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świadectw</w:t>
      </w:r>
      <w:r w:rsidRPr="00141903">
        <w:rPr>
          <w:rFonts w:ascii="Cambria" w:eastAsia="Bookman Old Style" w:hAnsi="Cambria" w:cs="Times New Roman"/>
          <w:sz w:val="22"/>
          <w:szCs w:val="22"/>
          <w:lang w:val="x-none"/>
        </w:rPr>
        <w:t xml:space="preserve"> / </w:t>
      </w:r>
      <w:r w:rsidRPr="00141903">
        <w:rPr>
          <w:rFonts w:ascii="Cambria" w:hAnsi="Cambria" w:cs="Times New Roman"/>
          <w:sz w:val="22"/>
          <w:szCs w:val="22"/>
          <w:lang w:val="x-none"/>
        </w:rPr>
        <w:t>zgłoszeń</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w</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terminie</w:t>
      </w:r>
      <w:r w:rsidRPr="00141903">
        <w:rPr>
          <w:rFonts w:ascii="Cambria" w:eastAsia="Bookman Old Style" w:hAnsi="Cambria" w:cs="Times New Roman"/>
          <w:sz w:val="22"/>
          <w:szCs w:val="22"/>
          <w:lang w:val="x-none"/>
        </w:rPr>
        <w:t xml:space="preserve"> do </w:t>
      </w:r>
      <w:r w:rsidRPr="00141903">
        <w:rPr>
          <w:rFonts w:ascii="Cambria" w:hAnsi="Cambria" w:cs="Times New Roman"/>
          <w:sz w:val="22"/>
          <w:szCs w:val="22"/>
          <w:lang w:val="x-none"/>
        </w:rPr>
        <w:t>3</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dni</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od</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daty</w:t>
      </w:r>
      <w:r w:rsidRPr="00141903">
        <w:rPr>
          <w:rFonts w:ascii="Cambria" w:eastAsia="Bookman Old Style" w:hAnsi="Cambria" w:cs="Times New Roman"/>
          <w:sz w:val="22"/>
          <w:szCs w:val="22"/>
          <w:lang w:val="x-none"/>
        </w:rPr>
        <w:t xml:space="preserve"> </w:t>
      </w:r>
      <w:r w:rsidRPr="00141903">
        <w:rPr>
          <w:rFonts w:ascii="Cambria" w:hAnsi="Cambria" w:cs="Times New Roman"/>
          <w:sz w:val="22"/>
          <w:szCs w:val="22"/>
          <w:lang w:val="x-none"/>
        </w:rPr>
        <w:t>wezwania.</w:t>
      </w:r>
    </w:p>
    <w:p w14:paraId="6512DCB0" w14:textId="77777777" w:rsidR="00141903" w:rsidRPr="00141903" w:rsidRDefault="00141903" w:rsidP="00141903">
      <w:pPr>
        <w:shd w:val="clear" w:color="auto" w:fill="FFFFFF"/>
        <w:spacing w:line="360" w:lineRule="auto"/>
        <w:jc w:val="both"/>
        <w:rPr>
          <w:rFonts w:ascii="Cambria" w:hAnsi="Cambria"/>
          <w:i/>
          <w:sz w:val="22"/>
          <w:szCs w:val="22"/>
        </w:rPr>
      </w:pPr>
    </w:p>
    <w:p w14:paraId="1FA92CE6" w14:textId="77777777" w:rsidR="00141903" w:rsidRPr="00141903" w:rsidRDefault="00141903" w:rsidP="00141903">
      <w:pPr>
        <w:spacing w:line="360" w:lineRule="auto"/>
        <w:jc w:val="both"/>
        <w:rPr>
          <w:rFonts w:ascii="Cambria" w:hAnsi="Cambria"/>
          <w:sz w:val="24"/>
          <w:szCs w:val="24"/>
        </w:rPr>
      </w:pPr>
    </w:p>
    <w:p w14:paraId="382C28AE" w14:textId="77777777" w:rsidR="00141903" w:rsidRPr="00141903" w:rsidRDefault="00141903" w:rsidP="00141903">
      <w:pPr>
        <w:spacing w:line="360" w:lineRule="auto"/>
        <w:jc w:val="both"/>
        <w:rPr>
          <w:rFonts w:ascii="Cambria" w:hAnsi="Cambria"/>
          <w:sz w:val="24"/>
          <w:szCs w:val="24"/>
        </w:rPr>
      </w:pPr>
    </w:p>
    <w:p w14:paraId="11216CBC" w14:textId="77777777" w:rsidR="00141903" w:rsidRPr="00141903" w:rsidRDefault="00141903" w:rsidP="00141903">
      <w:pPr>
        <w:jc w:val="both"/>
        <w:rPr>
          <w:rFonts w:ascii="Cambria" w:hAnsi="Cambria"/>
          <w:i/>
          <w:sz w:val="22"/>
          <w:szCs w:val="22"/>
        </w:rPr>
      </w:pPr>
      <w:r w:rsidRPr="00141903">
        <w:rPr>
          <w:rFonts w:ascii="Cambria" w:hAnsi="Cambria"/>
          <w:sz w:val="22"/>
          <w:szCs w:val="22"/>
        </w:rPr>
        <w:t xml:space="preserve">……………. </w:t>
      </w:r>
      <w:r w:rsidRPr="00141903">
        <w:rPr>
          <w:rFonts w:ascii="Cambria" w:hAnsi="Cambria"/>
          <w:i/>
          <w:sz w:val="22"/>
          <w:szCs w:val="22"/>
        </w:rPr>
        <w:t xml:space="preserve">(miejscowość), </w:t>
      </w:r>
      <w:r w:rsidRPr="00141903">
        <w:rPr>
          <w:rFonts w:ascii="Cambria" w:hAnsi="Cambria"/>
          <w:sz w:val="22"/>
          <w:szCs w:val="22"/>
        </w:rPr>
        <w:t xml:space="preserve">dnia ………….…….  </w:t>
      </w:r>
      <w:r w:rsidRPr="00141903">
        <w:rPr>
          <w:rFonts w:ascii="Cambria" w:hAnsi="Cambria"/>
          <w:sz w:val="22"/>
          <w:szCs w:val="22"/>
        </w:rPr>
        <w:tab/>
        <w:t xml:space="preserve"> </w:t>
      </w:r>
      <w:r w:rsidRPr="00141903">
        <w:rPr>
          <w:rFonts w:ascii="Cambria" w:hAnsi="Cambria"/>
          <w:sz w:val="22"/>
          <w:szCs w:val="22"/>
        </w:rPr>
        <w:tab/>
        <w:t xml:space="preserve">                      ……………..………...…………………</w:t>
      </w:r>
    </w:p>
    <w:p w14:paraId="4A5533C0" w14:textId="77777777" w:rsidR="00141903" w:rsidRPr="00141903" w:rsidRDefault="00141903" w:rsidP="00141903">
      <w:pPr>
        <w:ind w:left="6095"/>
        <w:jc w:val="center"/>
        <w:rPr>
          <w:rFonts w:ascii="Cambria" w:hAnsi="Cambria"/>
          <w:i/>
          <w:sz w:val="18"/>
          <w:szCs w:val="18"/>
        </w:rPr>
      </w:pPr>
      <w:r w:rsidRPr="00141903">
        <w:rPr>
          <w:rFonts w:ascii="Cambria" w:hAnsi="Cambria"/>
          <w:i/>
          <w:sz w:val="18"/>
          <w:szCs w:val="18"/>
        </w:rPr>
        <w:t xml:space="preserve">Podpis (y) Wykonawcy (ów)        </w:t>
      </w:r>
      <w:r w:rsidRPr="00141903">
        <w:rPr>
          <w:rFonts w:ascii="Cambria" w:hAnsi="Cambria"/>
          <w:i/>
          <w:sz w:val="18"/>
          <w:szCs w:val="18"/>
        </w:rPr>
        <w:br/>
        <w:t>lub upoważnionego(ych) przedstawiciela(li) Wykonawcy(ów</w:t>
      </w:r>
    </w:p>
    <w:p w14:paraId="41AF2338" w14:textId="77777777" w:rsidR="00141903" w:rsidRPr="00141903" w:rsidRDefault="00141903" w:rsidP="00141903">
      <w:pPr>
        <w:ind w:left="6095"/>
        <w:jc w:val="center"/>
        <w:rPr>
          <w:rFonts w:ascii="Cambria" w:hAnsi="Cambria"/>
          <w:i/>
          <w:sz w:val="18"/>
          <w:szCs w:val="18"/>
        </w:rPr>
      </w:pPr>
    </w:p>
    <w:p w14:paraId="76E6E658" w14:textId="77777777" w:rsidR="00141903" w:rsidRPr="00141903" w:rsidRDefault="00141903" w:rsidP="00141903">
      <w:pPr>
        <w:ind w:left="6095"/>
        <w:jc w:val="center"/>
        <w:rPr>
          <w:rFonts w:ascii="Cambria" w:hAnsi="Cambria"/>
          <w:i/>
          <w:sz w:val="18"/>
          <w:szCs w:val="18"/>
        </w:rPr>
      </w:pPr>
    </w:p>
    <w:p w14:paraId="131FB75B" w14:textId="77777777" w:rsidR="00141903" w:rsidRPr="00141903" w:rsidRDefault="00141903" w:rsidP="00141903">
      <w:pPr>
        <w:ind w:left="6095"/>
        <w:jc w:val="center"/>
        <w:rPr>
          <w:rFonts w:ascii="Cambria" w:hAnsi="Cambria"/>
          <w:i/>
          <w:sz w:val="18"/>
          <w:szCs w:val="18"/>
        </w:rPr>
      </w:pPr>
    </w:p>
    <w:p w14:paraId="42C9DB6D" w14:textId="77777777" w:rsidR="00141903" w:rsidRPr="00141903" w:rsidRDefault="00141903" w:rsidP="00141903">
      <w:pPr>
        <w:suppressAutoHyphens w:val="0"/>
        <w:autoSpaceDN w:val="0"/>
        <w:ind w:firstLine="708"/>
        <w:rPr>
          <w:rFonts w:ascii="Cambria" w:hAnsi="Cambria" w:cs="Times New Roman"/>
          <w:b/>
          <w:bCs/>
          <w:sz w:val="24"/>
          <w:szCs w:val="24"/>
          <w:lang w:eastAsia="pl-PL"/>
        </w:rPr>
      </w:pPr>
    </w:p>
    <w:p w14:paraId="54F3B55F" w14:textId="77777777" w:rsidR="00141903" w:rsidRPr="00141903" w:rsidRDefault="00141903" w:rsidP="00141903">
      <w:pPr>
        <w:tabs>
          <w:tab w:val="left" w:pos="-142"/>
        </w:tabs>
        <w:ind w:left="-142"/>
        <w:rPr>
          <w:rFonts w:ascii="Cambria" w:hAnsi="Cambria"/>
          <w:sz w:val="22"/>
          <w:szCs w:val="22"/>
        </w:rPr>
      </w:pPr>
    </w:p>
    <w:p w14:paraId="0EEB75D8" w14:textId="77777777" w:rsidR="005B0E7D" w:rsidRPr="00141903" w:rsidRDefault="005B0E7D" w:rsidP="00141903"/>
    <w:sectPr w:rsidR="005B0E7D" w:rsidRPr="00141903" w:rsidSect="00DB3DA6">
      <w:headerReference w:type="default" r:id="rId9"/>
      <w:footerReference w:type="default" r:id="rId10"/>
      <w:pgSz w:w="11906" w:h="16838" w:code="9"/>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1801" w14:textId="77777777" w:rsidR="00141903" w:rsidRDefault="00141903" w:rsidP="00141903">
      <w:r>
        <w:separator/>
      </w:r>
    </w:p>
  </w:endnote>
  <w:endnote w:type="continuationSeparator" w:id="0">
    <w:p w14:paraId="2E85D9AE" w14:textId="77777777" w:rsidR="00141903" w:rsidRDefault="00141903" w:rsidP="0014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2AFF" w:usb1="4000ACF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rankfurtGothic">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Optima">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ndale Sans UI">
    <w:altName w:val="Calibri"/>
    <w:charset w:val="00"/>
    <w:family w:val="auto"/>
    <w:pitch w:val="variable"/>
  </w:font>
  <w:font w:name="Aparajita">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206B" w14:textId="77777777" w:rsidR="00F51305" w:rsidRPr="00CE4B96" w:rsidRDefault="00BC4D4A">
    <w:pPr>
      <w:pStyle w:val="Stopka"/>
      <w:jc w:val="right"/>
      <w:rPr>
        <w:rFonts w:ascii="Cambria" w:hAnsi="Cambria"/>
        <w:sz w:val="22"/>
        <w:szCs w:val="28"/>
      </w:rPr>
    </w:pPr>
    <w:r w:rsidRPr="00CE4B96">
      <w:rPr>
        <w:rFonts w:ascii="Cambria" w:hAnsi="Cambria"/>
        <w:sz w:val="22"/>
        <w:szCs w:val="28"/>
        <w:lang w:val="pl-PL"/>
      </w:rPr>
      <w:t xml:space="preserve">str. </w:t>
    </w:r>
    <w:r w:rsidRPr="00CE4B96">
      <w:rPr>
        <w:rFonts w:ascii="Calibri" w:hAnsi="Calibri"/>
        <w:sz w:val="18"/>
        <w:szCs w:val="21"/>
      </w:rPr>
      <w:fldChar w:fldCharType="begin"/>
    </w:r>
    <w:r w:rsidRPr="00CE4B96">
      <w:rPr>
        <w:sz w:val="16"/>
      </w:rPr>
      <w:instrText>PAGE    \* MERGEFORMAT</w:instrText>
    </w:r>
    <w:r w:rsidRPr="00CE4B96">
      <w:rPr>
        <w:rFonts w:ascii="Calibri" w:hAnsi="Calibri"/>
        <w:sz w:val="18"/>
        <w:szCs w:val="21"/>
      </w:rPr>
      <w:fldChar w:fldCharType="separate"/>
    </w:r>
    <w:r w:rsidRPr="008F1AB8">
      <w:rPr>
        <w:rFonts w:ascii="Cambria" w:hAnsi="Cambria"/>
        <w:noProof/>
        <w:sz w:val="22"/>
        <w:szCs w:val="28"/>
        <w:lang w:val="pl-PL"/>
      </w:rPr>
      <w:t>38</w:t>
    </w:r>
    <w:r w:rsidRPr="00CE4B96">
      <w:rPr>
        <w:rFonts w:ascii="Cambria" w:hAnsi="Cambria"/>
        <w:sz w:val="22"/>
        <w:szCs w:val="28"/>
      </w:rPr>
      <w:fldChar w:fldCharType="end"/>
    </w:r>
  </w:p>
  <w:p w14:paraId="4A949D02" w14:textId="77777777" w:rsidR="00F51305" w:rsidRDefault="00BC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5AE3" w14:textId="77777777" w:rsidR="00141903" w:rsidRDefault="00141903" w:rsidP="00141903">
      <w:r>
        <w:separator/>
      </w:r>
    </w:p>
  </w:footnote>
  <w:footnote w:type="continuationSeparator" w:id="0">
    <w:p w14:paraId="1496AC18" w14:textId="77777777" w:rsidR="00141903" w:rsidRDefault="00141903" w:rsidP="00141903">
      <w:r>
        <w:continuationSeparator/>
      </w:r>
    </w:p>
  </w:footnote>
  <w:footnote w:id="1">
    <w:p w14:paraId="2481D003" w14:textId="77777777" w:rsidR="00141903" w:rsidRPr="00B426CE" w:rsidRDefault="00141903" w:rsidP="00141903">
      <w:pPr>
        <w:rPr>
          <w:i/>
        </w:rPr>
      </w:pPr>
      <w:r>
        <w:rPr>
          <w:rStyle w:val="Odwoanieprzypisudolnego"/>
        </w:rPr>
        <w:footnoteRef/>
      </w:r>
      <w:r>
        <w:t xml:space="preserve"> </w:t>
      </w:r>
      <w:r w:rsidRPr="00B426CE">
        <w:rPr>
          <w:i/>
        </w:rPr>
        <w:t>Należy podać nazwy i adresy wszystkich Wykonawców wskazując również Pełnomocnika</w:t>
      </w:r>
    </w:p>
    <w:p w14:paraId="2315B60B" w14:textId="77777777" w:rsidR="00141903" w:rsidRDefault="00141903" w:rsidP="0014190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E304" w14:textId="77777777" w:rsidR="00F51305" w:rsidRPr="00B86E70" w:rsidRDefault="00BC4D4A" w:rsidP="00560A0D">
    <w:pPr>
      <w:tabs>
        <w:tab w:val="center" w:pos="4536"/>
        <w:tab w:val="right" w:pos="9072"/>
      </w:tabs>
      <w:rPr>
        <w:noProof/>
        <w:lang w:eastAsia="pl-PL"/>
      </w:rPr>
    </w:pPr>
  </w:p>
  <w:p w14:paraId="05BCCE93" w14:textId="77777777" w:rsidR="00F51305" w:rsidRPr="00FC4902" w:rsidRDefault="00BC4D4A" w:rsidP="00560A0D">
    <w:pPr>
      <w:tabs>
        <w:tab w:val="left" w:pos="1080"/>
        <w:tab w:val="center" w:pos="4535"/>
        <w:tab w:val="right" w:pos="9072"/>
      </w:tabs>
      <w:jc w:val="center"/>
      <w:rPr>
        <w:rFonts w:ascii="Cambria" w:hAnsi="Cambria"/>
        <w:sz w:val="18"/>
        <w:szCs w:val="18"/>
      </w:rPr>
    </w:pPr>
    <w:r w:rsidRPr="00FC4902">
      <w:rPr>
        <w:rFonts w:ascii="Cambria" w:hAnsi="Cambria"/>
        <w:sz w:val="18"/>
        <w:szCs w:val="18"/>
      </w:rPr>
      <w:t>Specyfikacja Warunków Zamówienia</w:t>
    </w:r>
  </w:p>
  <w:p w14:paraId="374D80C5" w14:textId="5FDFF1C0" w:rsidR="00F51305" w:rsidRPr="00FC4902" w:rsidRDefault="00BC4D4A" w:rsidP="00560A0D">
    <w:pPr>
      <w:ind w:right="-2"/>
      <w:jc w:val="center"/>
      <w:rPr>
        <w:rFonts w:ascii="Cambria" w:hAnsi="Cambria"/>
        <w:b/>
        <w:color w:val="1F497D"/>
        <w:sz w:val="18"/>
        <w:szCs w:val="18"/>
        <w:lang w:eastAsia="zh-CN"/>
      </w:rPr>
    </w:pPr>
    <w:bookmarkStart w:id="5" w:name="_Hlk71118116"/>
    <w:r>
      <w:rPr>
        <w:rFonts w:ascii="Cambria" w:hAnsi="Cambria"/>
        <w:bCs/>
        <w:sz w:val="18"/>
        <w:szCs w:val="18"/>
      </w:rPr>
      <w:t>Dostawa karetki transportowej</w:t>
    </w:r>
    <w:r w:rsidRPr="00FC4902">
      <w:rPr>
        <w:rFonts w:ascii="Cambria" w:hAnsi="Cambria"/>
        <w:color w:val="000000"/>
        <w:sz w:val="18"/>
        <w:szCs w:val="18"/>
      </w:rPr>
      <w:t xml:space="preserve"> </w:t>
    </w:r>
    <w:bookmarkEnd w:id="5"/>
    <w:r w:rsidRPr="00FC4902">
      <w:rPr>
        <w:rFonts w:ascii="Cambria" w:hAnsi="Cambria"/>
        <w:sz w:val="18"/>
        <w:szCs w:val="18"/>
      </w:rPr>
      <w:t>– spraw</w:t>
    </w:r>
    <w:r w:rsidRPr="00FC4902">
      <w:rPr>
        <w:rFonts w:ascii="Cambria" w:hAnsi="Cambria"/>
        <w:sz w:val="18"/>
        <w:szCs w:val="18"/>
      </w:rPr>
      <w:t xml:space="preserve">a nr </w:t>
    </w:r>
    <w:r>
      <w:rPr>
        <w:rFonts w:ascii="Cambria" w:hAnsi="Cambria"/>
        <w:sz w:val="18"/>
        <w:szCs w:val="18"/>
      </w:rPr>
      <w:t>21</w:t>
    </w:r>
    <w:r w:rsidRPr="00FC4902">
      <w:rPr>
        <w:rFonts w:ascii="Cambria" w:hAnsi="Cambria"/>
        <w:sz w:val="18"/>
        <w:szCs w:val="18"/>
      </w:rPr>
      <w:t>/PN/2021/</w:t>
    </w:r>
    <w:r>
      <w:rPr>
        <w:rFonts w:ascii="Cambria" w:hAnsi="Cambria"/>
        <w:sz w:val="18"/>
        <w:szCs w:val="18"/>
      </w:rPr>
      <w:t>ES</w:t>
    </w:r>
  </w:p>
  <w:p w14:paraId="3351D537" w14:textId="77777777" w:rsidR="00F51305" w:rsidRDefault="00BC4D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upperRoman"/>
      <w:pStyle w:val="Listapunktowana21"/>
      <w:lvlText w:val="Artukuł %1."/>
      <w:lvlJc w:val="left"/>
      <w:pPr>
        <w:tabs>
          <w:tab w:val="num" w:pos="1440"/>
        </w:tabs>
        <w:ind w:left="0" w:firstLine="0"/>
      </w:pPr>
    </w:lvl>
    <w:lvl w:ilvl="1">
      <w:start w:val="1"/>
      <w:numFmt w:val="decimal"/>
      <w:lvlText w:val="Sekcja %1.%2"/>
      <w:lvlJc w:val="left"/>
      <w:pPr>
        <w:tabs>
          <w:tab w:val="num" w:pos="1647"/>
        </w:tabs>
        <w:ind w:left="567"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3" w15:restartNumberingAfterBreak="0">
    <w:nsid w:val="00000006"/>
    <w:multiLevelType w:val="singleLevel"/>
    <w:tmpl w:val="04150011"/>
    <w:lvl w:ilvl="0">
      <w:start w:val="1"/>
      <w:numFmt w:val="decimal"/>
      <w:lvlText w:val="%1)"/>
      <w:lvlJc w:val="left"/>
      <w:pPr>
        <w:ind w:left="1200" w:hanging="360"/>
      </w:pPr>
    </w:lvl>
  </w:abstractNum>
  <w:abstractNum w:abstractNumId="4" w15:restartNumberingAfterBreak="0">
    <w:nsid w:val="00000009"/>
    <w:multiLevelType w:val="singleLevel"/>
    <w:tmpl w:val="00000009"/>
    <w:name w:val="WW8Num10"/>
    <w:lvl w:ilvl="0">
      <w:start w:val="1"/>
      <w:numFmt w:val="lowerLetter"/>
      <w:lvlText w:val="%1)"/>
      <w:lvlJc w:val="left"/>
      <w:pPr>
        <w:tabs>
          <w:tab w:val="num" w:pos="720"/>
        </w:tabs>
        <w:ind w:left="720" w:hanging="363"/>
      </w:pPr>
      <w:rPr>
        <w:b w:val="0"/>
        <w:sz w:val="22"/>
        <w:szCs w:val="22"/>
      </w:rPr>
    </w:lvl>
  </w:abstractNum>
  <w:abstractNum w:abstractNumId="5" w15:restartNumberingAfterBreak="0">
    <w:nsid w:val="0000000A"/>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7" w15:restartNumberingAfterBreak="0">
    <w:nsid w:val="0000001B"/>
    <w:multiLevelType w:val="multilevel"/>
    <w:tmpl w:val="A3EC33D0"/>
    <w:name w:val="WW8Num29"/>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340"/>
        </w:tabs>
        <w:ind w:left="2340" w:hanging="360"/>
      </w:pPr>
      <w:rPr>
        <w:i w:val="0"/>
      </w:r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rPr>
        <w:b w:val="0"/>
        <w:strike w:val="0"/>
        <w:color w:val="auto"/>
        <w:sz w:val="22"/>
        <w:szCs w:val="22"/>
      </w:r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8"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74C2B07"/>
    <w:multiLevelType w:val="hybridMultilevel"/>
    <w:tmpl w:val="58BEEA9A"/>
    <w:lvl w:ilvl="0" w:tplc="EB7815A2">
      <w:start w:val="1"/>
      <w:numFmt w:val="decimal"/>
      <w:lvlText w:val="%1)"/>
      <w:lvlJc w:val="left"/>
      <w:pPr>
        <w:ind w:left="9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4B5AFD"/>
    <w:multiLevelType w:val="multilevel"/>
    <w:tmpl w:val="9B268694"/>
    <w:styleLink w:val="Styl7"/>
    <w:lvl w:ilvl="0">
      <w:start w:val="8"/>
      <w:numFmt w:val="decimal"/>
      <w:lvlText w:val="%1."/>
      <w:lvlJc w:val="left"/>
      <w:pPr>
        <w:ind w:left="360" w:hanging="360"/>
      </w:pPr>
      <w:rPr>
        <w:rFonts w:hint="default"/>
      </w:rPr>
    </w:lvl>
    <w:lvl w:ilvl="1">
      <w:start w:val="1"/>
      <w:numFmt w:val="none"/>
      <w:lvlText w:val="%1%2.1.1"/>
      <w:lvlJc w:val="left"/>
      <w:pPr>
        <w:ind w:left="360" w:hanging="247"/>
      </w:pPr>
      <w:rPr>
        <w:rFonts w:hint="default"/>
      </w:rPr>
    </w:lvl>
    <w:lvl w:ilvl="2">
      <w:start w:val="1"/>
      <w:numFmt w:val="decimal"/>
      <w:lvlText w:val="%3%1.%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none"/>
      <w:lvlText w:val="8.2.1"/>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2424BF"/>
    <w:multiLevelType w:val="hybridMultilevel"/>
    <w:tmpl w:val="E766BB0C"/>
    <w:lvl w:ilvl="0" w:tplc="4A948B20">
      <w:start w:val="1"/>
      <w:numFmt w:val="lowerLetter"/>
      <w:lvlText w:val="%1)"/>
      <w:lvlJc w:val="left"/>
      <w:pPr>
        <w:ind w:left="1211" w:hanging="360"/>
      </w:pPr>
      <w:rPr>
        <w:rFonts w:eastAsia="Times New Roman"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740073B"/>
    <w:multiLevelType w:val="hybridMultilevel"/>
    <w:tmpl w:val="01CC5BFE"/>
    <w:name w:val="WW8Num383"/>
    <w:lvl w:ilvl="0" w:tplc="8F485D34">
      <w:start w:val="1"/>
      <w:numFmt w:val="decimal"/>
      <w:lvlText w:val="%1)"/>
      <w:lvlJc w:val="left"/>
      <w:pPr>
        <w:tabs>
          <w:tab w:val="num" w:pos="1314"/>
        </w:tabs>
        <w:ind w:left="1314" w:hanging="360"/>
      </w:pPr>
      <w:rPr>
        <w:rFonts w:hint="default"/>
        <w:b w:val="0"/>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15" w15:restartNumberingAfterBreak="0">
    <w:nsid w:val="2AB4040A"/>
    <w:multiLevelType w:val="hybridMultilevel"/>
    <w:tmpl w:val="82907594"/>
    <w:lvl w:ilvl="0" w:tplc="496408B2">
      <w:start w:val="1"/>
      <w:numFmt w:val="decimal"/>
      <w:lvlText w:val="%1)"/>
      <w:lvlJc w:val="left"/>
      <w:pPr>
        <w:ind w:left="4613" w:hanging="360"/>
      </w:pPr>
      <w:rPr>
        <w:rFonts w:cs="Times New Roman"/>
        <w:color w:val="auto"/>
      </w:rPr>
    </w:lvl>
    <w:lvl w:ilvl="1" w:tplc="2F22BA24">
      <w:start w:val="1"/>
      <w:numFmt w:val="lowerLetter"/>
      <w:lvlText w:val="%2)"/>
      <w:lvlJc w:val="right"/>
      <w:pPr>
        <w:tabs>
          <w:tab w:val="num" w:pos="5153"/>
        </w:tabs>
        <w:ind w:left="5153" w:hanging="180"/>
      </w:pPr>
      <w:rPr>
        <w:rFonts w:cs="Times New Roman" w:hint="default"/>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16" w15:restartNumberingAfterBreak="0">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3C66993"/>
    <w:multiLevelType w:val="singleLevel"/>
    <w:tmpl w:val="04150013"/>
    <w:lvl w:ilvl="0">
      <w:start w:val="1"/>
      <w:numFmt w:val="upperRoman"/>
      <w:lvlText w:val="%1."/>
      <w:lvlJc w:val="right"/>
      <w:pPr>
        <w:ind w:left="720" w:hanging="360"/>
      </w:pPr>
      <w:rPr>
        <w:b/>
        <w:sz w:val="22"/>
        <w:szCs w:val="22"/>
      </w:rPr>
    </w:lvl>
  </w:abstractNum>
  <w:abstractNum w:abstractNumId="19" w15:restartNumberingAfterBreak="0">
    <w:nsid w:val="39FB0E4D"/>
    <w:multiLevelType w:val="hybridMultilevel"/>
    <w:tmpl w:val="544AEEA6"/>
    <w:lvl w:ilvl="0" w:tplc="AFECA44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3CBE7F99"/>
    <w:multiLevelType w:val="multilevel"/>
    <w:tmpl w:val="EBEA2B56"/>
    <w:styleLink w:val="WWNum1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9075FB"/>
    <w:multiLevelType w:val="multilevel"/>
    <w:tmpl w:val="C5EC6786"/>
    <w:styleLink w:val="Styl3"/>
    <w:lvl w:ilvl="0">
      <w:start w:val="3"/>
      <w:numFmt w:val="decimal"/>
      <w:lvlText w:val="%1."/>
      <w:lvlJc w:val="left"/>
      <w:pPr>
        <w:tabs>
          <w:tab w:val="num" w:pos="0"/>
        </w:tabs>
        <w:ind w:left="360" w:hanging="360"/>
      </w:pPr>
      <w:rPr>
        <w:rFonts w:hint="default"/>
      </w:rPr>
    </w:lvl>
    <w:lvl w:ilvl="1">
      <w:start w:val="3"/>
      <w:numFmt w:val="decimal"/>
      <w:lvlText w:val="%1.%2."/>
      <w:lvlJc w:val="left"/>
      <w:pPr>
        <w:tabs>
          <w:tab w:val="num" w:pos="-142"/>
        </w:tabs>
        <w:ind w:left="360" w:hanging="360"/>
      </w:pPr>
      <w:rPr>
        <w:rFonts w:hint="default"/>
        <w:b w:val="0"/>
        <w:bCs/>
        <w:i w:val="0"/>
        <w:color w:val="auto"/>
        <w:sz w:val="22"/>
        <w:szCs w:val="22"/>
      </w:rPr>
    </w:lvl>
    <w:lvl w:ilvl="2">
      <w:start w:val="2"/>
      <w:numFmt w:val="decimal"/>
      <w:lvlText w:val="%1.2.1."/>
      <w:lvlJc w:val="left"/>
      <w:pPr>
        <w:tabs>
          <w:tab w:val="num" w:pos="426"/>
        </w:tabs>
        <w:ind w:left="1146"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57115CD2"/>
    <w:multiLevelType w:val="hybridMultilevel"/>
    <w:tmpl w:val="1B60B870"/>
    <w:lvl w:ilvl="0" w:tplc="3B4C21BA">
      <w:start w:val="1"/>
      <w:numFmt w:val="decimal"/>
      <w:lvlText w:val="%1."/>
      <w:lvlJc w:val="left"/>
      <w:pPr>
        <w:ind w:left="180" w:hanging="180"/>
      </w:pPr>
      <w:rPr>
        <w:rFonts w:ascii="Cambria" w:eastAsia="Times New Roman" w:hAnsi="Cambria"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80B94"/>
    <w:multiLevelType w:val="hybridMultilevel"/>
    <w:tmpl w:val="8314FE88"/>
    <w:lvl w:ilvl="0" w:tplc="6D6678D0">
      <w:start w:val="1"/>
      <w:numFmt w:val="decimal"/>
      <w:lvlText w:val="%1)"/>
      <w:lvlJc w:val="left"/>
      <w:pPr>
        <w:ind w:left="720" w:hanging="360"/>
      </w:pPr>
      <w:rPr>
        <w:rFonts w:ascii="Calibri Light" w:eastAsia="Times New Roman" w:hAnsi="Calibri Light"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7" w15:restartNumberingAfterBreak="0">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D0A69CE"/>
    <w:multiLevelType w:val="hybridMultilevel"/>
    <w:tmpl w:val="3A66C286"/>
    <w:lvl w:ilvl="0" w:tplc="64DA5810">
      <w:start w:val="1"/>
      <w:numFmt w:val="decimal"/>
      <w:lvlText w:val="%1."/>
      <w:lvlJc w:val="left"/>
      <w:pPr>
        <w:ind w:left="76" w:hanging="360"/>
      </w:pPr>
      <w:rPr>
        <w:rFonts w:hint="default"/>
        <w:color w:val="auto"/>
      </w:rPr>
    </w:lvl>
    <w:lvl w:ilvl="1" w:tplc="07D6F2AC">
      <w:start w:val="1"/>
      <w:numFmt w:val="lowerLetter"/>
      <w:lvlText w:val="%2)"/>
      <w:lvlJc w:val="left"/>
      <w:pPr>
        <w:ind w:left="796" w:hanging="360"/>
      </w:pPr>
      <w:rPr>
        <w:rFonts w:hint="default"/>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6D7574B3"/>
    <w:multiLevelType w:val="hybridMultilevel"/>
    <w:tmpl w:val="7E5AEA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2" w15:restartNumberingAfterBreak="0">
    <w:nsid w:val="71D00A9C"/>
    <w:multiLevelType w:val="multilevel"/>
    <w:tmpl w:val="75B4D7F6"/>
    <w:styleLink w:val="WWNum1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32525AC"/>
    <w:multiLevelType w:val="hybridMultilevel"/>
    <w:tmpl w:val="E22E9DC4"/>
    <w:lvl w:ilvl="0" w:tplc="10B66A60">
      <w:start w:val="1"/>
      <w:numFmt w:val="decimal"/>
      <w:pStyle w:val="Nagwek1"/>
      <w:lvlText w:val="%1."/>
      <w:lvlJc w:val="left"/>
      <w:pPr>
        <w:tabs>
          <w:tab w:val="num" w:pos="360"/>
        </w:tabs>
        <w:ind w:left="360" w:hanging="360"/>
      </w:pPr>
      <w:rPr>
        <w:color w:val="auto"/>
      </w:rPr>
    </w:lvl>
    <w:lvl w:ilvl="1" w:tplc="04150019">
      <w:start w:val="1"/>
      <w:numFmt w:val="lowerLetter"/>
      <w:pStyle w:val="Nagwek2"/>
      <w:lvlText w:val="%2."/>
      <w:lvlJc w:val="left"/>
      <w:pPr>
        <w:tabs>
          <w:tab w:val="num" w:pos="1058"/>
        </w:tabs>
        <w:ind w:left="1058" w:hanging="360"/>
      </w:pPr>
    </w:lvl>
    <w:lvl w:ilvl="2" w:tplc="0415001B">
      <w:start w:val="1"/>
      <w:numFmt w:val="lowerRoman"/>
      <w:pStyle w:val="Nagwek3"/>
      <w:lvlText w:val="%3."/>
      <w:lvlJc w:val="right"/>
      <w:pPr>
        <w:tabs>
          <w:tab w:val="num" w:pos="1778"/>
        </w:tabs>
        <w:ind w:left="1778" w:hanging="180"/>
      </w:pPr>
    </w:lvl>
    <w:lvl w:ilvl="3" w:tplc="0415000F">
      <w:start w:val="1"/>
      <w:numFmt w:val="decimal"/>
      <w:pStyle w:val="Nagwek4"/>
      <w:lvlText w:val="%4."/>
      <w:lvlJc w:val="left"/>
      <w:pPr>
        <w:tabs>
          <w:tab w:val="num" w:pos="2498"/>
        </w:tabs>
        <w:ind w:left="2498" w:hanging="360"/>
      </w:pPr>
    </w:lvl>
    <w:lvl w:ilvl="4" w:tplc="04150019">
      <w:start w:val="1"/>
      <w:numFmt w:val="lowerLetter"/>
      <w:pStyle w:val="Nagwek5"/>
      <w:lvlText w:val="%5."/>
      <w:lvlJc w:val="left"/>
      <w:pPr>
        <w:tabs>
          <w:tab w:val="num" w:pos="3218"/>
        </w:tabs>
        <w:ind w:left="3218" w:hanging="360"/>
      </w:pPr>
    </w:lvl>
    <w:lvl w:ilvl="5" w:tplc="0415001B">
      <w:start w:val="1"/>
      <w:numFmt w:val="lowerRoman"/>
      <w:pStyle w:val="Nagwek6"/>
      <w:lvlText w:val="%6."/>
      <w:lvlJc w:val="right"/>
      <w:pPr>
        <w:tabs>
          <w:tab w:val="num" w:pos="3938"/>
        </w:tabs>
        <w:ind w:left="3938" w:hanging="180"/>
      </w:pPr>
    </w:lvl>
    <w:lvl w:ilvl="6" w:tplc="0415000F">
      <w:start w:val="1"/>
      <w:numFmt w:val="decimal"/>
      <w:pStyle w:val="Nagwek7"/>
      <w:lvlText w:val="%7."/>
      <w:lvlJc w:val="left"/>
      <w:pPr>
        <w:tabs>
          <w:tab w:val="num" w:pos="4658"/>
        </w:tabs>
        <w:ind w:left="4658" w:hanging="360"/>
      </w:pPr>
    </w:lvl>
    <w:lvl w:ilvl="7" w:tplc="04150019">
      <w:start w:val="1"/>
      <w:numFmt w:val="lowerLetter"/>
      <w:pStyle w:val="Nagwek8"/>
      <w:lvlText w:val="%8."/>
      <w:lvlJc w:val="left"/>
      <w:pPr>
        <w:tabs>
          <w:tab w:val="num" w:pos="5378"/>
        </w:tabs>
        <w:ind w:left="5378" w:hanging="360"/>
      </w:pPr>
    </w:lvl>
    <w:lvl w:ilvl="8" w:tplc="0415001B">
      <w:start w:val="1"/>
      <w:numFmt w:val="lowerRoman"/>
      <w:pStyle w:val="Nagwek9"/>
      <w:lvlText w:val="%9."/>
      <w:lvlJc w:val="right"/>
      <w:pPr>
        <w:tabs>
          <w:tab w:val="num" w:pos="6098"/>
        </w:tabs>
        <w:ind w:left="6098" w:hanging="180"/>
      </w:pPr>
    </w:lvl>
  </w:abstractNum>
  <w:abstractNum w:abstractNumId="34" w15:restartNumberingAfterBreak="0">
    <w:nsid w:val="759528CC"/>
    <w:multiLevelType w:val="hybridMultilevel"/>
    <w:tmpl w:val="ABBE3540"/>
    <w:lvl w:ilvl="0" w:tplc="267820D8">
      <w:start w:val="1"/>
      <w:numFmt w:val="decimal"/>
      <w:lvlText w:val="%1)"/>
      <w:lvlJc w:val="left"/>
      <w:pPr>
        <w:ind w:left="1146" w:hanging="360"/>
      </w:pPr>
      <w:rPr>
        <w:rFonts w:ascii="Calibri Light" w:hAnsi="Calibri Light" w:cs="Palatino Linotype" w:hint="default"/>
        <w:b w:val="0"/>
        <w:bCs w:val="0"/>
        <w:i w:val="0"/>
        <w:iCs w:val="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83E364A"/>
    <w:multiLevelType w:val="hybridMultilevel"/>
    <w:tmpl w:val="403A51E6"/>
    <w:lvl w:ilvl="0" w:tplc="827C3122">
      <w:start w:val="1"/>
      <w:numFmt w:val="decimal"/>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6" w15:restartNumberingAfterBreak="0">
    <w:nsid w:val="7AFC68E0"/>
    <w:multiLevelType w:val="hybridMultilevel"/>
    <w:tmpl w:val="98F2E732"/>
    <w:lvl w:ilvl="0" w:tplc="27BCB8F4">
      <w:start w:val="1"/>
      <w:numFmt w:val="lowerLetter"/>
      <w:lvlText w:val="%1)"/>
      <w:lvlJc w:val="left"/>
      <w:pPr>
        <w:ind w:left="1571" w:hanging="360"/>
      </w:pPr>
      <w:rPr>
        <w:rFonts w:ascii="Calibri Light" w:hAnsi="Calibri Light" w:cs="Palatino Linotype" w:hint="default"/>
        <w:b w:val="0"/>
        <w:bCs w:val="0"/>
        <w:i w:val="0"/>
        <w:iCs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15"/>
  </w:num>
  <w:num w:numId="6">
    <w:abstractNumId w:val="25"/>
    <w:lvlOverride w:ilvl="0">
      <w:startOverride w:val="1"/>
    </w:lvlOverride>
  </w:num>
  <w:num w:numId="7">
    <w:abstractNumId w:val="21"/>
    <w:lvlOverride w:ilvl="0">
      <w:startOverride w:val="1"/>
    </w:lvlOverride>
  </w:num>
  <w:num w:numId="8">
    <w:abstractNumId w:val="28"/>
  </w:num>
  <w:num w:numId="9">
    <w:abstractNumId w:val="9"/>
  </w:num>
  <w:num w:numId="10">
    <w:abstractNumId w:val="29"/>
  </w:num>
  <w:num w:numId="11">
    <w:abstractNumId w:val="7"/>
  </w:num>
  <w:num w:numId="12">
    <w:abstractNumId w:val="5"/>
  </w:num>
  <w:num w:numId="13">
    <w:abstractNumId w:val="17"/>
  </w:num>
  <w:num w:numId="14">
    <w:abstractNumId w:val="27"/>
  </w:num>
  <w:num w:numId="15">
    <w:abstractNumId w:val="30"/>
  </w:num>
  <w:num w:numId="16">
    <w:abstractNumId w:val="26"/>
  </w:num>
  <w:num w:numId="17">
    <w:abstractNumId w:val="19"/>
  </w:num>
  <w:num w:numId="18">
    <w:abstractNumId w:val="16"/>
  </w:num>
  <w:num w:numId="19">
    <w:abstractNumId w:val="10"/>
  </w:num>
  <w:num w:numId="20">
    <w:abstractNumId w:val="23"/>
  </w:num>
  <w:num w:numId="21">
    <w:abstractNumId w:val="32"/>
  </w:num>
  <w:num w:numId="22">
    <w:abstractNumId w:val="20"/>
  </w:num>
  <w:num w:numId="23">
    <w:abstractNumId w:val="31"/>
  </w:num>
  <w:num w:numId="24">
    <w:abstractNumId w:val="6"/>
  </w:num>
  <w:num w:numId="25">
    <w:abstractNumId w:val="18"/>
  </w:num>
  <w:num w:numId="26">
    <w:abstractNumId w:val="22"/>
  </w:num>
  <w:num w:numId="27">
    <w:abstractNumId w:val="12"/>
  </w:num>
  <w:num w:numId="28">
    <w:abstractNumId w:val="34"/>
  </w:num>
  <w:num w:numId="29">
    <w:abstractNumId w:val="36"/>
  </w:num>
  <w:num w:numId="30">
    <w:abstractNumId w:val="13"/>
  </w:num>
  <w:num w:numId="31">
    <w:abstractNumId w:val="3"/>
  </w:num>
  <w:num w:numId="32">
    <w:abstractNumId w:val="11"/>
  </w:num>
  <w:num w:numId="33">
    <w:abstractNumId w:val="24"/>
  </w:num>
  <w:num w:numId="34">
    <w:abstractNumId w:val="35"/>
  </w:num>
  <w:num w:numId="35">
    <w:abstractNumId w:val="8"/>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A"/>
    <w:rsid w:val="00141903"/>
    <w:rsid w:val="004C615A"/>
    <w:rsid w:val="005B0E7D"/>
    <w:rsid w:val="00BC4D4A"/>
    <w:rsid w:val="00D6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333F"/>
  <w15:chartTrackingRefBased/>
  <w15:docId w15:val="{70A076E8-9D7D-4FDD-83D9-8F6CCB7A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15A"/>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141903"/>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rsid w:val="00141903"/>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rsid w:val="00141903"/>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link w:val="Nagwek4Znak"/>
    <w:qFormat/>
    <w:rsid w:val="00141903"/>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141903"/>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link w:val="Nagwek6Znak"/>
    <w:qFormat/>
    <w:rsid w:val="00141903"/>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141903"/>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qFormat/>
    <w:rsid w:val="00141903"/>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141903"/>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190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14190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41903"/>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4190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4190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4190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4190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4190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41903"/>
    <w:rPr>
      <w:rFonts w:ascii="Arial" w:eastAsia="Times New Roman" w:hAnsi="Arial" w:cs="Arial"/>
      <w:lang w:eastAsia="ar-SA"/>
    </w:rPr>
  </w:style>
  <w:style w:type="numbering" w:customStyle="1" w:styleId="Bezlisty1">
    <w:name w:val="Bez listy1"/>
    <w:next w:val="Bezlisty"/>
    <w:uiPriority w:val="99"/>
    <w:semiHidden/>
    <w:rsid w:val="00141903"/>
  </w:style>
  <w:style w:type="character" w:customStyle="1" w:styleId="WW8Num1z0">
    <w:name w:val="WW8Num1z0"/>
    <w:rsid w:val="00141903"/>
    <w:rPr>
      <w:rFonts w:ascii="Symbol" w:hAnsi="Symbol" w:cs="Times New Roman"/>
    </w:rPr>
  </w:style>
  <w:style w:type="character" w:customStyle="1" w:styleId="WW8Num2z1">
    <w:name w:val="WW8Num2z1"/>
    <w:rsid w:val="00141903"/>
    <w:rPr>
      <w:rFonts w:ascii="Verdana" w:eastAsia="Times New Roman" w:hAnsi="Verdana" w:cs="Times New Roman"/>
    </w:rPr>
  </w:style>
  <w:style w:type="character" w:customStyle="1" w:styleId="WW8Num4z0">
    <w:name w:val="WW8Num4z0"/>
    <w:rsid w:val="00141903"/>
    <w:rPr>
      <w:b w:val="0"/>
    </w:rPr>
  </w:style>
  <w:style w:type="character" w:customStyle="1" w:styleId="WW8Num4z1">
    <w:name w:val="WW8Num4z1"/>
    <w:rsid w:val="00141903"/>
    <w:rPr>
      <w:color w:val="auto"/>
      <w:sz w:val="18"/>
      <w:szCs w:val="18"/>
    </w:rPr>
  </w:style>
  <w:style w:type="character" w:customStyle="1" w:styleId="WW8Num4z2">
    <w:name w:val="WW8Num4z2"/>
    <w:rsid w:val="00141903"/>
    <w:rPr>
      <w:rFonts w:ascii="Verdana" w:hAnsi="Verdana"/>
      <w:b w:val="0"/>
      <w:color w:val="auto"/>
      <w:sz w:val="20"/>
      <w:szCs w:val="20"/>
      <w:u w:val="none"/>
    </w:rPr>
  </w:style>
  <w:style w:type="character" w:customStyle="1" w:styleId="WW8Num6z0">
    <w:name w:val="WW8Num6z0"/>
    <w:rsid w:val="00141903"/>
    <w:rPr>
      <w:rFonts w:ascii="Verdana" w:hAnsi="Verdana" w:cs="Times New Roman"/>
      <w:b w:val="0"/>
      <w:sz w:val="18"/>
      <w:szCs w:val="18"/>
    </w:rPr>
  </w:style>
  <w:style w:type="character" w:customStyle="1" w:styleId="WW8Num8z0">
    <w:name w:val="WW8Num8z0"/>
    <w:rsid w:val="00141903"/>
    <w:rPr>
      <w:b w:val="0"/>
    </w:rPr>
  </w:style>
  <w:style w:type="character" w:customStyle="1" w:styleId="WW8Num9z0">
    <w:name w:val="WW8Num9z0"/>
    <w:rsid w:val="00141903"/>
    <w:rPr>
      <w:b w:val="0"/>
    </w:rPr>
  </w:style>
  <w:style w:type="character" w:customStyle="1" w:styleId="WW8Num9z1">
    <w:name w:val="WW8Num9z1"/>
    <w:rsid w:val="00141903"/>
    <w:rPr>
      <w:b w:val="0"/>
      <w:sz w:val="22"/>
      <w:szCs w:val="22"/>
    </w:rPr>
  </w:style>
  <w:style w:type="character" w:customStyle="1" w:styleId="WW8Num9z2">
    <w:name w:val="WW8Num9z2"/>
    <w:rsid w:val="00141903"/>
    <w:rPr>
      <w:rFonts w:ascii="Times New Roman" w:hAnsi="Times New Roman" w:cs="Times New Roman"/>
      <w:b w:val="0"/>
      <w:sz w:val="22"/>
      <w:szCs w:val="22"/>
    </w:rPr>
  </w:style>
  <w:style w:type="character" w:customStyle="1" w:styleId="WW8Num10z0">
    <w:name w:val="WW8Num10z0"/>
    <w:rsid w:val="00141903"/>
    <w:rPr>
      <w:b w:val="0"/>
      <w:sz w:val="22"/>
      <w:szCs w:val="22"/>
    </w:rPr>
  </w:style>
  <w:style w:type="character" w:customStyle="1" w:styleId="WW8Num11z0">
    <w:name w:val="WW8Num11z0"/>
    <w:rsid w:val="00141903"/>
    <w:rPr>
      <w:rFonts w:ascii="Verdana" w:eastAsia="Times New Roman" w:hAnsi="Verdana" w:cs="Times New Roman"/>
      <w:b w:val="0"/>
      <w:sz w:val="18"/>
      <w:szCs w:val="18"/>
    </w:rPr>
  </w:style>
  <w:style w:type="character" w:customStyle="1" w:styleId="WW8Num11z1">
    <w:name w:val="WW8Num11z1"/>
    <w:rsid w:val="00141903"/>
    <w:rPr>
      <w:rFonts w:ascii="Symbol" w:hAnsi="Symbol"/>
      <w:b w:val="0"/>
      <w:color w:val="auto"/>
      <w:sz w:val="16"/>
      <w:szCs w:val="22"/>
    </w:rPr>
  </w:style>
  <w:style w:type="character" w:customStyle="1" w:styleId="WW8Num14z0">
    <w:name w:val="WW8Num14z0"/>
    <w:rsid w:val="00141903"/>
    <w:rPr>
      <w:rFonts w:ascii="Verdana" w:hAnsi="Verdana"/>
      <w:b w:val="0"/>
      <w:sz w:val="18"/>
      <w:szCs w:val="18"/>
    </w:rPr>
  </w:style>
  <w:style w:type="character" w:customStyle="1" w:styleId="WW8Num14z1">
    <w:name w:val="WW8Num14z1"/>
    <w:rsid w:val="00141903"/>
    <w:rPr>
      <w:rFonts w:ascii="Verdana" w:hAnsi="Verdana"/>
      <w:sz w:val="18"/>
      <w:szCs w:val="18"/>
    </w:rPr>
  </w:style>
  <w:style w:type="character" w:customStyle="1" w:styleId="WW8Num14z2">
    <w:name w:val="WW8Num14z2"/>
    <w:rsid w:val="00141903"/>
    <w:rPr>
      <w:b w:val="0"/>
      <w:sz w:val="18"/>
      <w:szCs w:val="18"/>
    </w:rPr>
  </w:style>
  <w:style w:type="character" w:customStyle="1" w:styleId="WW8Num15z0">
    <w:name w:val="WW8Num15z0"/>
    <w:rsid w:val="00141903"/>
    <w:rPr>
      <w:b w:val="0"/>
    </w:rPr>
  </w:style>
  <w:style w:type="character" w:customStyle="1" w:styleId="WW8Num15z1">
    <w:name w:val="WW8Num15z1"/>
    <w:rsid w:val="00141903"/>
    <w:rPr>
      <w:rFonts w:ascii="Times New Roman" w:eastAsia="Times New Roman" w:hAnsi="Times New Roman" w:cs="Times New Roman"/>
      <w:b w:val="0"/>
      <w:u w:val="none"/>
    </w:rPr>
  </w:style>
  <w:style w:type="character" w:customStyle="1" w:styleId="WW8Num16z0">
    <w:name w:val="WW8Num16z0"/>
    <w:rsid w:val="00141903"/>
    <w:rPr>
      <w:rFonts w:ascii="Verdana" w:hAnsi="Verdana" w:cs="Times New Roman"/>
      <w:b w:val="0"/>
      <w:sz w:val="18"/>
      <w:szCs w:val="18"/>
    </w:rPr>
  </w:style>
  <w:style w:type="character" w:customStyle="1" w:styleId="WW8Num17z0">
    <w:name w:val="WW8Num17z0"/>
    <w:rsid w:val="00141903"/>
    <w:rPr>
      <w:rFonts w:ascii="Times New Roman" w:hAnsi="Times New Roman" w:cs="Times New Roman"/>
      <w:b w:val="0"/>
      <w:sz w:val="22"/>
      <w:szCs w:val="22"/>
    </w:rPr>
  </w:style>
  <w:style w:type="character" w:customStyle="1" w:styleId="WW8Num17z3">
    <w:name w:val="WW8Num17z3"/>
    <w:rsid w:val="00141903"/>
    <w:rPr>
      <w:strike w:val="0"/>
      <w:dstrike w:val="0"/>
    </w:rPr>
  </w:style>
  <w:style w:type="character" w:customStyle="1" w:styleId="WW8Num17z4">
    <w:name w:val="WW8Num17z4"/>
    <w:rsid w:val="00141903"/>
    <w:rPr>
      <w:b w:val="0"/>
    </w:rPr>
  </w:style>
  <w:style w:type="character" w:customStyle="1" w:styleId="WW8Num21z0">
    <w:name w:val="WW8Num21z0"/>
    <w:rsid w:val="00141903"/>
    <w:rPr>
      <w:rFonts w:ascii="Verdana" w:hAnsi="Verdana"/>
      <w:sz w:val="16"/>
      <w:szCs w:val="16"/>
    </w:rPr>
  </w:style>
  <w:style w:type="character" w:customStyle="1" w:styleId="WW8Num21z2">
    <w:name w:val="WW8Num21z2"/>
    <w:rsid w:val="00141903"/>
    <w:rPr>
      <w:b w:val="0"/>
      <w:i w:val="0"/>
      <w:sz w:val="16"/>
      <w:szCs w:val="16"/>
    </w:rPr>
  </w:style>
  <w:style w:type="character" w:customStyle="1" w:styleId="WW8Num22z0">
    <w:name w:val="WW8Num22z0"/>
    <w:rsid w:val="00141903"/>
    <w:rPr>
      <w:rFonts w:ascii="Times New Roman" w:hAnsi="Times New Roman" w:cs="Times New Roman"/>
      <w:b w:val="0"/>
      <w:sz w:val="22"/>
      <w:szCs w:val="22"/>
    </w:rPr>
  </w:style>
  <w:style w:type="character" w:customStyle="1" w:styleId="WW8Num24z0">
    <w:name w:val="WW8Num24z0"/>
    <w:rsid w:val="00141903"/>
    <w:rPr>
      <w:rFonts w:ascii="Times New Roman" w:hAnsi="Times New Roman" w:cs="Times New Roman"/>
      <w:b w:val="0"/>
      <w:sz w:val="22"/>
      <w:szCs w:val="22"/>
    </w:rPr>
  </w:style>
  <w:style w:type="character" w:customStyle="1" w:styleId="WW8Num25z0">
    <w:name w:val="WW8Num25z0"/>
    <w:rsid w:val="00141903"/>
    <w:rPr>
      <w:rFonts w:ascii="Times New Roman" w:hAnsi="Times New Roman" w:cs="Times New Roman"/>
      <w:b w:val="0"/>
      <w:sz w:val="22"/>
      <w:szCs w:val="22"/>
    </w:rPr>
  </w:style>
  <w:style w:type="character" w:customStyle="1" w:styleId="WW8Num25z1">
    <w:name w:val="WW8Num25z1"/>
    <w:rsid w:val="00141903"/>
    <w:rPr>
      <w:b w:val="0"/>
      <w:sz w:val="16"/>
      <w:szCs w:val="16"/>
    </w:rPr>
  </w:style>
  <w:style w:type="character" w:customStyle="1" w:styleId="WW8Num27z0">
    <w:name w:val="WW8Num27z0"/>
    <w:rsid w:val="00141903"/>
    <w:rPr>
      <w:rFonts w:ascii="Verdana" w:hAnsi="Verdana" w:cs="Times New Roman"/>
      <w:b w:val="0"/>
      <w:sz w:val="18"/>
      <w:szCs w:val="18"/>
    </w:rPr>
  </w:style>
  <w:style w:type="character" w:customStyle="1" w:styleId="WW8Num28z0">
    <w:name w:val="WW8Num28z0"/>
    <w:rsid w:val="00141903"/>
    <w:rPr>
      <w:rFonts w:ascii="Times New Roman" w:hAnsi="Times New Roman" w:cs="Times New Roman"/>
      <w:b w:val="0"/>
      <w:sz w:val="22"/>
      <w:szCs w:val="22"/>
    </w:rPr>
  </w:style>
  <w:style w:type="character" w:customStyle="1" w:styleId="WW8Num28z1">
    <w:name w:val="WW8Num28z1"/>
    <w:rsid w:val="00141903"/>
    <w:rPr>
      <w:b w:val="0"/>
      <w:sz w:val="22"/>
      <w:szCs w:val="22"/>
    </w:rPr>
  </w:style>
  <w:style w:type="character" w:customStyle="1" w:styleId="WW8Num29z2">
    <w:name w:val="WW8Num29z2"/>
    <w:rsid w:val="00141903"/>
    <w:rPr>
      <w:rFonts w:ascii="Symbol" w:hAnsi="Symbol"/>
    </w:rPr>
  </w:style>
  <w:style w:type="character" w:customStyle="1" w:styleId="WW8Num30z1">
    <w:name w:val="WW8Num30z1"/>
    <w:rsid w:val="00141903"/>
    <w:rPr>
      <w:rFonts w:ascii="Symbol" w:hAnsi="Symbol"/>
    </w:rPr>
  </w:style>
  <w:style w:type="character" w:customStyle="1" w:styleId="WW8Num32z0">
    <w:name w:val="WW8Num32z0"/>
    <w:rsid w:val="00141903"/>
    <w:rPr>
      <w:b w:val="0"/>
    </w:rPr>
  </w:style>
  <w:style w:type="character" w:customStyle="1" w:styleId="WW8Num33z2">
    <w:name w:val="WW8Num33z2"/>
    <w:rsid w:val="00141903"/>
    <w:rPr>
      <w:rFonts w:ascii="Symbol" w:eastAsia="Times New Roman" w:hAnsi="Symbol" w:cs="Times New Roman"/>
    </w:rPr>
  </w:style>
  <w:style w:type="character" w:customStyle="1" w:styleId="WW8Num34z0">
    <w:name w:val="WW8Num34z0"/>
    <w:rsid w:val="00141903"/>
    <w:rPr>
      <w:b w:val="0"/>
      <w:sz w:val="18"/>
      <w:szCs w:val="18"/>
    </w:rPr>
  </w:style>
  <w:style w:type="character" w:customStyle="1" w:styleId="WW8Num36z0">
    <w:name w:val="WW8Num36z0"/>
    <w:rsid w:val="00141903"/>
    <w:rPr>
      <w:rFonts w:ascii="Verdana" w:hAnsi="Verdana" w:cs="Times New Roman"/>
      <w:b w:val="0"/>
      <w:sz w:val="18"/>
      <w:szCs w:val="18"/>
    </w:rPr>
  </w:style>
  <w:style w:type="character" w:customStyle="1" w:styleId="WW8Num36z1">
    <w:name w:val="WW8Num36z1"/>
    <w:rsid w:val="00141903"/>
    <w:rPr>
      <w:b w:val="0"/>
      <w:sz w:val="22"/>
      <w:szCs w:val="22"/>
    </w:rPr>
  </w:style>
  <w:style w:type="character" w:customStyle="1" w:styleId="WW8Num36z5">
    <w:name w:val="WW8Num36z5"/>
    <w:rsid w:val="00141903"/>
    <w:rPr>
      <w:b w:val="0"/>
      <w:sz w:val="18"/>
      <w:szCs w:val="18"/>
    </w:rPr>
  </w:style>
  <w:style w:type="character" w:customStyle="1" w:styleId="WW8Num37z0">
    <w:name w:val="WW8Num37z0"/>
    <w:rsid w:val="00141903"/>
    <w:rPr>
      <w:rFonts w:ascii="Verdana" w:hAnsi="Verdana" w:cs="Times New Roman"/>
      <w:b w:val="0"/>
      <w:sz w:val="18"/>
      <w:szCs w:val="18"/>
    </w:rPr>
  </w:style>
  <w:style w:type="character" w:customStyle="1" w:styleId="WW8Num37z1">
    <w:name w:val="WW8Num37z1"/>
    <w:rsid w:val="00141903"/>
    <w:rPr>
      <w:b w:val="0"/>
    </w:rPr>
  </w:style>
  <w:style w:type="character" w:customStyle="1" w:styleId="WW8Num45z0">
    <w:name w:val="WW8Num45z0"/>
    <w:rsid w:val="00141903"/>
    <w:rPr>
      <w:b/>
    </w:rPr>
  </w:style>
  <w:style w:type="character" w:customStyle="1" w:styleId="WW8Num45z3">
    <w:name w:val="WW8Num45z3"/>
    <w:rsid w:val="00141903"/>
    <w:rPr>
      <w:rFonts w:ascii="Verdana" w:hAnsi="Verdana"/>
      <w:b w:val="0"/>
      <w:color w:val="000080"/>
      <w:sz w:val="18"/>
      <w:szCs w:val="18"/>
    </w:rPr>
  </w:style>
  <w:style w:type="character" w:customStyle="1" w:styleId="WW8Num45z4">
    <w:name w:val="WW8Num45z4"/>
    <w:rsid w:val="00141903"/>
    <w:rPr>
      <w:rFonts w:ascii="Symbol" w:hAnsi="Symbol"/>
      <w:b/>
    </w:rPr>
  </w:style>
  <w:style w:type="character" w:customStyle="1" w:styleId="WW8Num46z0">
    <w:name w:val="WW8Num46z0"/>
    <w:rsid w:val="00141903"/>
    <w:rPr>
      <w:rFonts w:ascii="Verdana" w:hAnsi="Verdana" w:cs="Times New Roman"/>
      <w:b w:val="0"/>
      <w:sz w:val="18"/>
      <w:szCs w:val="18"/>
    </w:rPr>
  </w:style>
  <w:style w:type="character" w:customStyle="1" w:styleId="WW8Num47z0">
    <w:name w:val="WW8Num47z0"/>
    <w:rsid w:val="00141903"/>
    <w:rPr>
      <w:b w:val="0"/>
    </w:rPr>
  </w:style>
  <w:style w:type="character" w:customStyle="1" w:styleId="Domylnaczcionkaakapitu1">
    <w:name w:val="Domyślna czcionka akapitu1"/>
    <w:rsid w:val="00141903"/>
  </w:style>
  <w:style w:type="character" w:styleId="Numerstrony">
    <w:name w:val="page number"/>
    <w:basedOn w:val="Domylnaczcionkaakapitu1"/>
    <w:rsid w:val="00141903"/>
  </w:style>
  <w:style w:type="character" w:styleId="Hipercze">
    <w:name w:val="Hyperlink"/>
    <w:rsid w:val="00141903"/>
    <w:rPr>
      <w:color w:val="0000FF"/>
      <w:u w:val="single"/>
    </w:rPr>
  </w:style>
  <w:style w:type="character" w:customStyle="1" w:styleId="Odwoaniedokomentarza1">
    <w:name w:val="Odwołanie do komentarza1"/>
    <w:rsid w:val="00141903"/>
    <w:rPr>
      <w:sz w:val="16"/>
      <w:szCs w:val="16"/>
    </w:rPr>
  </w:style>
  <w:style w:type="character" w:styleId="UyteHipercze">
    <w:name w:val="FollowedHyperlink"/>
    <w:rsid w:val="00141903"/>
    <w:rPr>
      <w:color w:val="800080"/>
      <w:u w:val="single"/>
    </w:rPr>
  </w:style>
  <w:style w:type="character" w:customStyle="1" w:styleId="akapitdomyslny">
    <w:name w:val="akapitdomyslny"/>
    <w:rsid w:val="00141903"/>
    <w:rPr>
      <w:sz w:val="20"/>
      <w:szCs w:val="20"/>
    </w:rPr>
  </w:style>
  <w:style w:type="character" w:styleId="Numerwiersza">
    <w:name w:val="line number"/>
    <w:basedOn w:val="Domylnaczcionkaakapitu1"/>
    <w:rsid w:val="00141903"/>
  </w:style>
  <w:style w:type="character" w:customStyle="1" w:styleId="Znakiprzypiswkocowych">
    <w:name w:val="Znaki przypisów końcowych"/>
    <w:rsid w:val="00141903"/>
    <w:rPr>
      <w:vertAlign w:val="superscript"/>
    </w:rPr>
  </w:style>
  <w:style w:type="paragraph" w:customStyle="1" w:styleId="Nagwek10">
    <w:name w:val="Nagłówek1"/>
    <w:basedOn w:val="Normalny"/>
    <w:next w:val="Tekstpodstawowy"/>
    <w:rsid w:val="00141903"/>
    <w:pPr>
      <w:keepNext/>
      <w:spacing w:before="240" w:after="120"/>
    </w:pPr>
    <w:rPr>
      <w:rFonts w:eastAsia="Microsoft YaHei" w:cs="Mangal"/>
      <w:sz w:val="28"/>
      <w:szCs w:val="28"/>
    </w:rPr>
  </w:style>
  <w:style w:type="paragraph" w:styleId="Tekstpodstawowy">
    <w:name w:val="Body Text"/>
    <w:basedOn w:val="Normalny"/>
    <w:link w:val="TekstpodstawowyZnak"/>
    <w:rsid w:val="00141903"/>
    <w:pPr>
      <w:spacing w:after="120"/>
    </w:pPr>
    <w:rPr>
      <w:rFonts w:cs="Times New Roman"/>
      <w:lang w:val="x-none"/>
    </w:rPr>
  </w:style>
  <w:style w:type="character" w:customStyle="1" w:styleId="TekstpodstawowyZnak">
    <w:name w:val="Tekst podstawowy Znak"/>
    <w:basedOn w:val="Domylnaczcionkaakapitu"/>
    <w:link w:val="Tekstpodstawowy"/>
    <w:rsid w:val="00141903"/>
    <w:rPr>
      <w:rFonts w:ascii="Arial" w:eastAsia="Times New Roman" w:hAnsi="Arial" w:cs="Times New Roman"/>
      <w:sz w:val="20"/>
      <w:szCs w:val="20"/>
      <w:lang w:val="x-none" w:eastAsia="ar-SA"/>
    </w:rPr>
  </w:style>
  <w:style w:type="paragraph" w:styleId="Lista">
    <w:name w:val="List"/>
    <w:basedOn w:val="Normalny"/>
    <w:rsid w:val="00141903"/>
    <w:pPr>
      <w:widowControl/>
      <w:autoSpaceDE/>
      <w:ind w:left="283" w:hanging="283"/>
    </w:pPr>
    <w:rPr>
      <w:rFonts w:ascii="Times New Roman" w:hAnsi="Times New Roman" w:cs="Times New Roman"/>
      <w:sz w:val="24"/>
      <w:szCs w:val="24"/>
    </w:rPr>
  </w:style>
  <w:style w:type="paragraph" w:customStyle="1" w:styleId="Podpis1">
    <w:name w:val="Podpis1"/>
    <w:basedOn w:val="Normalny"/>
    <w:rsid w:val="00141903"/>
    <w:pPr>
      <w:suppressLineNumbers/>
      <w:spacing w:before="120" w:after="120"/>
    </w:pPr>
    <w:rPr>
      <w:rFonts w:cs="Mangal"/>
      <w:i/>
      <w:iCs/>
      <w:sz w:val="24"/>
      <w:szCs w:val="24"/>
    </w:rPr>
  </w:style>
  <w:style w:type="paragraph" w:customStyle="1" w:styleId="Indeks">
    <w:name w:val="Indeks"/>
    <w:basedOn w:val="Normalny"/>
    <w:rsid w:val="00141903"/>
    <w:pPr>
      <w:suppressLineNumbers/>
    </w:pPr>
    <w:rPr>
      <w:rFonts w:cs="Mangal"/>
    </w:rPr>
  </w:style>
  <w:style w:type="paragraph" w:styleId="Stopka">
    <w:name w:val="footer"/>
    <w:aliases w:val="Footer1"/>
    <w:basedOn w:val="Normalny"/>
    <w:link w:val="StopkaZnak"/>
    <w:rsid w:val="00141903"/>
    <w:pPr>
      <w:tabs>
        <w:tab w:val="center" w:pos="4536"/>
        <w:tab w:val="right" w:pos="9072"/>
      </w:tabs>
    </w:pPr>
    <w:rPr>
      <w:rFonts w:cs="Times New Roman"/>
      <w:lang w:val="x-none"/>
    </w:rPr>
  </w:style>
  <w:style w:type="character" w:customStyle="1" w:styleId="StopkaZnak">
    <w:name w:val="Stopka Znak"/>
    <w:aliases w:val="Footer1 Znak"/>
    <w:basedOn w:val="Domylnaczcionkaakapitu"/>
    <w:link w:val="Stopka"/>
    <w:qFormat/>
    <w:rsid w:val="00141903"/>
    <w:rPr>
      <w:rFonts w:ascii="Arial" w:eastAsia="Times New Roman" w:hAnsi="Arial" w:cs="Times New Roman"/>
      <w:sz w:val="20"/>
      <w:szCs w:val="20"/>
      <w:lang w:val="x-none" w:eastAsia="ar-SA"/>
    </w:rPr>
  </w:style>
  <w:style w:type="paragraph" w:customStyle="1" w:styleId="Tekstpodstawowy21">
    <w:name w:val="Tekst podstawowy 21"/>
    <w:basedOn w:val="Normalny"/>
    <w:uiPriority w:val="99"/>
    <w:rsid w:val="00141903"/>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rsid w:val="00141903"/>
    <w:pPr>
      <w:widowControl/>
      <w:autoSpaceDE/>
      <w:jc w:val="center"/>
    </w:pPr>
    <w:rPr>
      <w:rFonts w:ascii="Times New Roman" w:hAnsi="Times New Roman" w:cs="Times New Roman"/>
      <w:b/>
      <w:bCs/>
      <w:sz w:val="32"/>
      <w:szCs w:val="24"/>
      <w:u w:val="single"/>
    </w:rPr>
  </w:style>
  <w:style w:type="character" w:customStyle="1" w:styleId="TytuZnak">
    <w:name w:val="Tytuł Znak"/>
    <w:basedOn w:val="Domylnaczcionkaakapitu"/>
    <w:link w:val="Tytu"/>
    <w:rsid w:val="00141903"/>
    <w:rPr>
      <w:rFonts w:ascii="Times New Roman" w:eastAsia="Times New Roman" w:hAnsi="Times New Roman" w:cs="Times New Roman"/>
      <w:b/>
      <w:bCs/>
      <w:sz w:val="32"/>
      <w:szCs w:val="24"/>
      <w:u w:val="single"/>
      <w:lang w:eastAsia="ar-SA"/>
    </w:rPr>
  </w:style>
  <w:style w:type="paragraph" w:styleId="Podtytu">
    <w:name w:val="Subtitle"/>
    <w:basedOn w:val="Nagwek10"/>
    <w:next w:val="Tekstpodstawowy"/>
    <w:link w:val="PodtytuZnak"/>
    <w:qFormat/>
    <w:rsid w:val="00141903"/>
    <w:pPr>
      <w:jc w:val="center"/>
    </w:pPr>
    <w:rPr>
      <w:i/>
      <w:iCs/>
    </w:rPr>
  </w:style>
  <w:style w:type="character" w:customStyle="1" w:styleId="PodtytuZnak">
    <w:name w:val="Podtytuł Znak"/>
    <w:basedOn w:val="Domylnaczcionkaakapitu"/>
    <w:link w:val="Podtytu"/>
    <w:rsid w:val="00141903"/>
    <w:rPr>
      <w:rFonts w:ascii="Arial" w:eastAsia="Microsoft YaHei" w:hAnsi="Arial" w:cs="Mangal"/>
      <w:i/>
      <w:iCs/>
      <w:sz w:val="28"/>
      <w:szCs w:val="28"/>
      <w:lang w:eastAsia="ar-SA"/>
    </w:rPr>
  </w:style>
  <w:style w:type="paragraph" w:customStyle="1" w:styleId="Nagwek11">
    <w:name w:val="Nag?—wek 1"/>
    <w:basedOn w:val="Normalny"/>
    <w:next w:val="Normalny"/>
    <w:rsid w:val="00141903"/>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rsid w:val="00141903"/>
  </w:style>
  <w:style w:type="paragraph" w:styleId="Tekstkomentarza">
    <w:name w:val="annotation text"/>
    <w:basedOn w:val="Normalny"/>
    <w:link w:val="TekstkomentarzaZnak"/>
    <w:unhideWhenUsed/>
    <w:rsid w:val="00141903"/>
  </w:style>
  <w:style w:type="character" w:customStyle="1" w:styleId="TekstkomentarzaZnak">
    <w:name w:val="Tekst komentarza Znak"/>
    <w:basedOn w:val="Domylnaczcionkaakapitu"/>
    <w:link w:val="Tekstkomentarza"/>
    <w:rsid w:val="00141903"/>
    <w:rPr>
      <w:rFonts w:ascii="Arial" w:eastAsia="Times New Roman" w:hAnsi="Arial" w:cs="Arial"/>
      <w:sz w:val="20"/>
      <w:szCs w:val="20"/>
      <w:lang w:eastAsia="ar-SA"/>
    </w:rPr>
  </w:style>
  <w:style w:type="paragraph" w:styleId="Tematkomentarza">
    <w:name w:val="annotation subject"/>
    <w:basedOn w:val="Tekstkomentarza1"/>
    <w:next w:val="Tekstkomentarza1"/>
    <w:link w:val="TematkomentarzaZnak"/>
    <w:rsid w:val="00141903"/>
    <w:rPr>
      <w:b/>
      <w:bCs/>
    </w:rPr>
  </w:style>
  <w:style w:type="character" w:customStyle="1" w:styleId="TematkomentarzaZnak">
    <w:name w:val="Temat komentarza Znak"/>
    <w:basedOn w:val="TekstkomentarzaZnak"/>
    <w:link w:val="Tematkomentarza"/>
    <w:rsid w:val="00141903"/>
    <w:rPr>
      <w:rFonts w:ascii="Arial" w:eastAsia="Times New Roman" w:hAnsi="Arial" w:cs="Arial"/>
      <w:b/>
      <w:bCs/>
      <w:sz w:val="20"/>
      <w:szCs w:val="20"/>
      <w:lang w:eastAsia="ar-SA"/>
    </w:rPr>
  </w:style>
  <w:style w:type="paragraph" w:styleId="Tekstdymka">
    <w:name w:val="Balloon Text"/>
    <w:basedOn w:val="Normalny"/>
    <w:link w:val="TekstdymkaZnak"/>
    <w:rsid w:val="00141903"/>
    <w:rPr>
      <w:rFonts w:ascii="Tahoma" w:hAnsi="Tahoma" w:cs="Tahoma"/>
      <w:sz w:val="16"/>
      <w:szCs w:val="16"/>
    </w:rPr>
  </w:style>
  <w:style w:type="character" w:customStyle="1" w:styleId="TekstdymkaZnak">
    <w:name w:val="Tekst dymka Znak"/>
    <w:basedOn w:val="Domylnaczcionkaakapitu"/>
    <w:link w:val="Tekstdymka"/>
    <w:rsid w:val="00141903"/>
    <w:rPr>
      <w:rFonts w:ascii="Tahoma" w:eastAsia="Times New Roman" w:hAnsi="Tahoma" w:cs="Tahoma"/>
      <w:sz w:val="16"/>
      <w:szCs w:val="16"/>
      <w:lang w:eastAsia="ar-SA"/>
    </w:rPr>
  </w:style>
  <w:style w:type="paragraph" w:styleId="Tekstpodstawowywcity">
    <w:name w:val="Body Text Indent"/>
    <w:basedOn w:val="Normalny"/>
    <w:link w:val="TekstpodstawowywcityZnak"/>
    <w:rsid w:val="00141903"/>
    <w:pPr>
      <w:spacing w:after="120"/>
      <w:ind w:left="283"/>
    </w:pPr>
    <w:rPr>
      <w:rFonts w:cs="Times New Roman"/>
      <w:lang w:val="x-none"/>
    </w:rPr>
  </w:style>
  <w:style w:type="character" w:customStyle="1" w:styleId="TekstpodstawowywcityZnak">
    <w:name w:val="Tekst podstawowy wcięty Znak"/>
    <w:basedOn w:val="Domylnaczcionkaakapitu"/>
    <w:link w:val="Tekstpodstawowywcity"/>
    <w:rsid w:val="00141903"/>
    <w:rPr>
      <w:rFonts w:ascii="Arial" w:eastAsia="Times New Roman" w:hAnsi="Arial" w:cs="Times New Roman"/>
      <w:sz w:val="20"/>
      <w:szCs w:val="20"/>
      <w:lang w:val="x-none" w:eastAsia="ar-SA"/>
    </w:rPr>
  </w:style>
  <w:style w:type="paragraph" w:styleId="Nagwek">
    <w:name w:val="header"/>
    <w:basedOn w:val="Normalny"/>
    <w:link w:val="NagwekZnak"/>
    <w:rsid w:val="00141903"/>
    <w:pPr>
      <w:tabs>
        <w:tab w:val="center" w:pos="4536"/>
        <w:tab w:val="right" w:pos="9072"/>
      </w:tabs>
    </w:pPr>
    <w:rPr>
      <w:rFonts w:cs="Times New Roman"/>
      <w:lang w:val="x-none"/>
    </w:rPr>
  </w:style>
  <w:style w:type="character" w:customStyle="1" w:styleId="NagwekZnak">
    <w:name w:val="Nagłówek Znak"/>
    <w:basedOn w:val="Domylnaczcionkaakapitu"/>
    <w:link w:val="Nagwek"/>
    <w:rsid w:val="00141903"/>
    <w:rPr>
      <w:rFonts w:ascii="Arial" w:eastAsia="Times New Roman" w:hAnsi="Arial" w:cs="Times New Roman"/>
      <w:sz w:val="20"/>
      <w:szCs w:val="20"/>
      <w:lang w:val="x-none" w:eastAsia="ar-SA"/>
    </w:rPr>
  </w:style>
  <w:style w:type="paragraph" w:customStyle="1" w:styleId="Tekstpodstawowywcity22">
    <w:name w:val="Tekst podstawowy wcięty 22"/>
    <w:basedOn w:val="Normalny"/>
    <w:rsid w:val="00141903"/>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rsid w:val="00141903"/>
    <w:pPr>
      <w:spacing w:after="120"/>
    </w:pPr>
    <w:rPr>
      <w:sz w:val="16"/>
      <w:szCs w:val="16"/>
    </w:rPr>
  </w:style>
  <w:style w:type="paragraph" w:customStyle="1" w:styleId="Tekstpodstawowywcity31">
    <w:name w:val="Tekst podstawowy wcięty 31"/>
    <w:basedOn w:val="Normalny"/>
    <w:rsid w:val="00141903"/>
    <w:pPr>
      <w:widowControl/>
      <w:autoSpaceDE/>
      <w:spacing w:after="120"/>
      <w:ind w:left="283"/>
    </w:pPr>
    <w:rPr>
      <w:rFonts w:ascii="Times New Roman" w:hAnsi="Times New Roman" w:cs="Times New Roman"/>
      <w:sz w:val="16"/>
      <w:szCs w:val="16"/>
    </w:rPr>
  </w:style>
  <w:style w:type="paragraph" w:customStyle="1" w:styleId="pkt">
    <w:name w:val="pkt"/>
    <w:basedOn w:val="Normalny"/>
    <w:rsid w:val="00141903"/>
    <w:pPr>
      <w:widowControl/>
      <w:autoSpaceDE/>
      <w:spacing w:before="60" w:after="60"/>
      <w:ind w:left="851" w:hanging="295"/>
      <w:jc w:val="both"/>
    </w:pPr>
    <w:rPr>
      <w:rFonts w:ascii="Times New Roman" w:hAnsi="Times New Roman" w:cs="Times New Roman"/>
      <w:sz w:val="24"/>
    </w:rPr>
  </w:style>
  <w:style w:type="paragraph" w:customStyle="1" w:styleId="ust">
    <w:name w:val="ust"/>
    <w:rsid w:val="00141903"/>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
    <w:name w:val="tekst"/>
    <w:basedOn w:val="Normalny"/>
    <w:rsid w:val="00141903"/>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rsid w:val="00141903"/>
    <w:pPr>
      <w:autoSpaceDE/>
      <w:jc w:val="both"/>
    </w:pPr>
    <w:rPr>
      <w:rFonts w:cs="Times New Roman"/>
      <w:sz w:val="22"/>
    </w:rPr>
  </w:style>
  <w:style w:type="paragraph" w:customStyle="1" w:styleId="Listapunktowana21">
    <w:name w:val="Lista punktowana 21"/>
    <w:basedOn w:val="Normalny"/>
    <w:rsid w:val="00141903"/>
    <w:pPr>
      <w:widowControl/>
      <w:numPr>
        <w:numId w:val="2"/>
      </w:numPr>
      <w:autoSpaceDE/>
    </w:pPr>
    <w:rPr>
      <w:rFonts w:ascii="Times New Roman" w:hAnsi="Times New Roman" w:cs="Times New Roman"/>
      <w:sz w:val="24"/>
      <w:szCs w:val="24"/>
    </w:rPr>
  </w:style>
  <w:style w:type="paragraph" w:styleId="NormalnyWeb">
    <w:name w:val="Normal (Web)"/>
    <w:basedOn w:val="Normalny"/>
    <w:rsid w:val="00141903"/>
    <w:pPr>
      <w:widowControl/>
      <w:autoSpaceDE/>
      <w:spacing w:before="280" w:after="280"/>
    </w:pPr>
    <w:rPr>
      <w:rFonts w:ascii="Times New Roman" w:hAnsi="Times New Roman" w:cs="Times New Roman"/>
      <w:sz w:val="24"/>
      <w:szCs w:val="24"/>
    </w:rPr>
  </w:style>
  <w:style w:type="paragraph" w:customStyle="1" w:styleId="poziom1">
    <w:name w:val="poziom_1"/>
    <w:basedOn w:val="Normalny"/>
    <w:rsid w:val="00141903"/>
    <w:pPr>
      <w:widowControl/>
      <w:autoSpaceDE/>
      <w:spacing w:after="120"/>
      <w:ind w:left="454" w:hanging="284"/>
      <w:jc w:val="both"/>
    </w:pPr>
    <w:rPr>
      <w:rFonts w:cs="Times New Roman"/>
    </w:rPr>
  </w:style>
  <w:style w:type="paragraph" w:styleId="Tekstprzypisukocowego">
    <w:name w:val="endnote text"/>
    <w:basedOn w:val="Normalny"/>
    <w:link w:val="TekstprzypisukocowegoZnak"/>
    <w:rsid w:val="00141903"/>
  </w:style>
  <w:style w:type="character" w:customStyle="1" w:styleId="TekstprzypisukocowegoZnak">
    <w:name w:val="Tekst przypisu końcowego Znak"/>
    <w:basedOn w:val="Domylnaczcionkaakapitu"/>
    <w:link w:val="Tekstprzypisukocowego"/>
    <w:rsid w:val="00141903"/>
    <w:rPr>
      <w:rFonts w:ascii="Arial" w:eastAsia="Times New Roman" w:hAnsi="Arial" w:cs="Arial"/>
      <w:sz w:val="20"/>
      <w:szCs w:val="20"/>
      <w:lang w:eastAsia="ar-SA"/>
    </w:rPr>
  </w:style>
  <w:style w:type="paragraph" w:customStyle="1" w:styleId="Tekstpodstawowywcity21">
    <w:name w:val="Tekst podstawowy wcięty 21"/>
    <w:basedOn w:val="Normalny"/>
    <w:rsid w:val="00141903"/>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rsid w:val="00141903"/>
    <w:pPr>
      <w:numPr>
        <w:ilvl w:val="0"/>
        <w:numId w:val="0"/>
      </w:numPr>
      <w:ind w:left="288"/>
    </w:pPr>
    <w:rPr>
      <w:rFonts w:ascii="Times New Roman" w:hAnsi="Times New Roman"/>
      <w:sz w:val="24"/>
    </w:rPr>
  </w:style>
  <w:style w:type="paragraph" w:customStyle="1" w:styleId="Styl2">
    <w:name w:val="Styl2"/>
    <w:basedOn w:val="Tekstpodstawowy"/>
    <w:rsid w:val="00141903"/>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rsid w:val="00141903"/>
    <w:pPr>
      <w:shd w:val="clear" w:color="auto" w:fill="000080"/>
    </w:pPr>
    <w:rPr>
      <w:rFonts w:ascii="Tahoma" w:hAnsi="Tahoma" w:cs="Tahoma"/>
    </w:rPr>
  </w:style>
  <w:style w:type="paragraph" w:customStyle="1" w:styleId="Zawartotabeli">
    <w:name w:val="Zawartość tabeli"/>
    <w:basedOn w:val="Normalny"/>
    <w:rsid w:val="00141903"/>
    <w:pPr>
      <w:suppressLineNumbers/>
    </w:pPr>
  </w:style>
  <w:style w:type="paragraph" w:customStyle="1" w:styleId="Nagwektabeli">
    <w:name w:val="Nagłówek tabeli"/>
    <w:basedOn w:val="Zawartotabeli"/>
    <w:rsid w:val="00141903"/>
    <w:pPr>
      <w:jc w:val="center"/>
    </w:pPr>
    <w:rPr>
      <w:b/>
      <w:bCs/>
    </w:rPr>
  </w:style>
  <w:style w:type="paragraph" w:customStyle="1" w:styleId="Zawartoramki">
    <w:name w:val="Zawartość ramki"/>
    <w:basedOn w:val="Tekstpodstawowy"/>
    <w:rsid w:val="00141903"/>
  </w:style>
  <w:style w:type="paragraph" w:customStyle="1" w:styleId="Default">
    <w:name w:val="Default"/>
    <w:qFormat/>
    <w:rsid w:val="00141903"/>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rzypisudolnego">
    <w:name w:val="footnote text"/>
    <w:basedOn w:val="Normalny"/>
    <w:link w:val="TekstprzypisudolnegoZnak"/>
    <w:uiPriority w:val="99"/>
    <w:rsid w:val="00141903"/>
    <w:rPr>
      <w:rFonts w:cs="Times New Roman"/>
      <w:lang w:val="x-none"/>
    </w:rPr>
  </w:style>
  <w:style w:type="character" w:customStyle="1" w:styleId="TekstprzypisudolnegoZnak">
    <w:name w:val="Tekst przypisu dolnego Znak"/>
    <w:basedOn w:val="Domylnaczcionkaakapitu"/>
    <w:link w:val="Tekstprzypisudolnego"/>
    <w:uiPriority w:val="99"/>
    <w:rsid w:val="00141903"/>
    <w:rPr>
      <w:rFonts w:ascii="Arial" w:eastAsia="Times New Roman" w:hAnsi="Arial" w:cs="Times New Roman"/>
      <w:sz w:val="20"/>
      <w:szCs w:val="20"/>
      <w:lang w:val="x-none" w:eastAsia="ar-SA"/>
    </w:rPr>
  </w:style>
  <w:style w:type="character" w:styleId="Odwoanieprzypisudolnego">
    <w:name w:val="footnote reference"/>
    <w:rsid w:val="00141903"/>
    <w:rPr>
      <w:vertAlign w:val="superscript"/>
    </w:rPr>
  </w:style>
  <w:style w:type="paragraph" w:styleId="Tekstpodstawowywcity3">
    <w:name w:val="Body Text Indent 3"/>
    <w:basedOn w:val="Normalny"/>
    <w:link w:val="Tekstpodstawowywcity3Znak"/>
    <w:rsid w:val="00141903"/>
    <w:pPr>
      <w:spacing w:after="120"/>
      <w:ind w:left="283"/>
    </w:pPr>
    <w:rPr>
      <w:rFonts w:cs="Times New Roman"/>
      <w:sz w:val="16"/>
      <w:szCs w:val="16"/>
      <w:lang w:val="x-none"/>
    </w:rPr>
  </w:style>
  <w:style w:type="character" w:customStyle="1" w:styleId="Tekstpodstawowywcity3Znak">
    <w:name w:val="Tekst podstawowy wcięty 3 Znak"/>
    <w:basedOn w:val="Domylnaczcionkaakapitu"/>
    <w:link w:val="Tekstpodstawowywcity3"/>
    <w:rsid w:val="00141903"/>
    <w:rPr>
      <w:rFonts w:ascii="Arial" w:eastAsia="Times New Roman" w:hAnsi="Arial" w:cs="Times New Roman"/>
      <w:sz w:val="16"/>
      <w:szCs w:val="16"/>
      <w:lang w:val="x-none" w:eastAsia="ar-SA"/>
    </w:rPr>
  </w:style>
  <w:style w:type="character" w:customStyle="1" w:styleId="textbold">
    <w:name w:val="text bold"/>
    <w:basedOn w:val="Domylnaczcionkaakapitu"/>
    <w:rsid w:val="00141903"/>
  </w:style>
  <w:style w:type="character" w:customStyle="1" w:styleId="text">
    <w:name w:val="text"/>
    <w:basedOn w:val="Domylnaczcionkaakapitu"/>
    <w:rsid w:val="00141903"/>
  </w:style>
  <w:style w:type="paragraph" w:styleId="Zwykytekst">
    <w:name w:val="Plain Text"/>
    <w:aliases w:val="Zwykły tekst Znak1,Zwykły tekst Znak Znak,Znak Znak Znak,Znak Znak,Znak"/>
    <w:basedOn w:val="Normalny"/>
    <w:link w:val="ZwykytekstZnak"/>
    <w:rsid w:val="00141903"/>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basedOn w:val="Domylnaczcionkaakapitu"/>
    <w:link w:val="Zwykytekst"/>
    <w:rsid w:val="00141903"/>
    <w:rPr>
      <w:rFonts w:ascii="Courier New" w:eastAsia="Times New Roman" w:hAnsi="Courier New" w:cs="Courier New"/>
      <w:sz w:val="20"/>
      <w:szCs w:val="20"/>
      <w:lang w:eastAsia="pl-PL"/>
    </w:rPr>
  </w:style>
  <w:style w:type="table" w:styleId="Tabela-Siatka">
    <w:name w:val="Table Grid"/>
    <w:basedOn w:val="Standardowy"/>
    <w:uiPriority w:val="59"/>
    <w:rsid w:val="0014190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141903"/>
    <w:pPr>
      <w:spacing w:after="120" w:line="480" w:lineRule="auto"/>
      <w:ind w:left="283"/>
    </w:pPr>
  </w:style>
  <w:style w:type="character" w:customStyle="1" w:styleId="Tekstpodstawowywcity2Znak">
    <w:name w:val="Tekst podstawowy wcięty 2 Znak"/>
    <w:basedOn w:val="Domylnaczcionkaakapitu"/>
    <w:link w:val="Tekstpodstawowywcity2"/>
    <w:rsid w:val="00141903"/>
    <w:rPr>
      <w:rFonts w:ascii="Arial" w:eastAsia="Times New Roman" w:hAnsi="Arial" w:cs="Arial"/>
      <w:sz w:val="20"/>
      <w:szCs w:val="20"/>
      <w:lang w:eastAsia="ar-SA"/>
    </w:rPr>
  </w:style>
  <w:style w:type="character" w:customStyle="1" w:styleId="apple-converted-space">
    <w:name w:val="apple-converted-space"/>
    <w:basedOn w:val="Domylnaczcionkaakapitu"/>
    <w:rsid w:val="00141903"/>
  </w:style>
  <w:style w:type="paragraph" w:customStyle="1" w:styleId="WW-Tekstpodstawowywcity2">
    <w:name w:val="WW-Tekst podstawowy wcięty 2"/>
    <w:basedOn w:val="Normalny"/>
    <w:rsid w:val="00141903"/>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141903"/>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141903"/>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141903"/>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141903"/>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141903"/>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141903"/>
    <w:rPr>
      <w:rFonts w:ascii="Courier New" w:hAnsi="Courier New" w:cs="Courier New"/>
      <w:lang w:val="pl-PL" w:eastAsia="pl-PL" w:bidi="ar-SA"/>
    </w:rPr>
  </w:style>
  <w:style w:type="paragraph" w:styleId="Mapadokumentu">
    <w:name w:val="Document Map"/>
    <w:basedOn w:val="Normalny"/>
    <w:link w:val="MapadokumentuZnak"/>
    <w:semiHidden/>
    <w:rsid w:val="0014190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41903"/>
    <w:rPr>
      <w:rFonts w:ascii="Tahoma" w:eastAsia="Times New Roman" w:hAnsi="Tahoma" w:cs="Tahoma"/>
      <w:sz w:val="20"/>
      <w:szCs w:val="20"/>
      <w:shd w:val="clear" w:color="auto" w:fill="000080"/>
      <w:lang w:eastAsia="ar-SA"/>
    </w:rPr>
  </w:style>
  <w:style w:type="character" w:styleId="Odwoanieprzypisukocowego">
    <w:name w:val="endnote reference"/>
    <w:semiHidden/>
    <w:rsid w:val="00141903"/>
    <w:rPr>
      <w:vertAlign w:val="superscript"/>
    </w:rPr>
  </w:style>
  <w:style w:type="character" w:styleId="Uwydatnienie">
    <w:name w:val="Emphasis"/>
    <w:qFormat/>
    <w:rsid w:val="00141903"/>
    <w:rPr>
      <w:i/>
      <w:iCs/>
    </w:rPr>
  </w:style>
  <w:style w:type="paragraph" w:customStyle="1" w:styleId="Akapitzlist1">
    <w:name w:val="Akapit z listą1"/>
    <w:basedOn w:val="Normalny"/>
    <w:rsid w:val="00141903"/>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141903"/>
    <w:pPr>
      <w:ind w:left="566" w:hanging="283"/>
    </w:pPr>
  </w:style>
  <w:style w:type="paragraph" w:styleId="Lista3">
    <w:name w:val="List 3"/>
    <w:basedOn w:val="Normalny"/>
    <w:rsid w:val="00141903"/>
    <w:pPr>
      <w:ind w:left="849" w:hanging="283"/>
    </w:pPr>
  </w:style>
  <w:style w:type="paragraph" w:styleId="Lista4">
    <w:name w:val="List 4"/>
    <w:basedOn w:val="Normalny"/>
    <w:rsid w:val="00141903"/>
    <w:pPr>
      <w:ind w:left="1132" w:hanging="283"/>
    </w:pPr>
  </w:style>
  <w:style w:type="paragraph" w:styleId="Listapunktowana">
    <w:name w:val="List Bullet"/>
    <w:basedOn w:val="Normalny"/>
    <w:rsid w:val="00141903"/>
    <w:pPr>
      <w:numPr>
        <w:numId w:val="3"/>
      </w:numPr>
    </w:pPr>
  </w:style>
  <w:style w:type="paragraph" w:styleId="Listapunktowana2">
    <w:name w:val="List Bullet 2"/>
    <w:basedOn w:val="Normalny"/>
    <w:rsid w:val="00141903"/>
    <w:pPr>
      <w:numPr>
        <w:numId w:val="4"/>
      </w:numPr>
    </w:pPr>
  </w:style>
  <w:style w:type="paragraph" w:styleId="Lista-kontynuacja">
    <w:name w:val="List Continue"/>
    <w:basedOn w:val="Normalny"/>
    <w:rsid w:val="00141903"/>
    <w:pPr>
      <w:spacing w:after="120"/>
      <w:ind w:left="283"/>
    </w:pPr>
  </w:style>
  <w:style w:type="paragraph" w:styleId="Legenda">
    <w:name w:val="caption"/>
    <w:basedOn w:val="Normalny"/>
    <w:next w:val="Normalny"/>
    <w:qFormat/>
    <w:rsid w:val="00141903"/>
    <w:rPr>
      <w:b/>
      <w:bCs/>
    </w:rPr>
  </w:style>
  <w:style w:type="paragraph" w:styleId="Tekstpodstawowyzwciciem">
    <w:name w:val="Body Text First Indent"/>
    <w:basedOn w:val="Tekstpodstawowy"/>
    <w:link w:val="TekstpodstawowyzwciciemZnak"/>
    <w:rsid w:val="00141903"/>
    <w:pPr>
      <w:ind w:firstLine="210"/>
    </w:pPr>
  </w:style>
  <w:style w:type="character" w:customStyle="1" w:styleId="TekstpodstawowyzwciciemZnak">
    <w:name w:val="Tekst podstawowy z wcięciem Znak"/>
    <w:basedOn w:val="TekstpodstawowyZnak"/>
    <w:link w:val="Tekstpodstawowyzwciciem"/>
    <w:rsid w:val="00141903"/>
    <w:rPr>
      <w:rFonts w:ascii="Arial" w:eastAsia="Times New Roman" w:hAnsi="Arial" w:cs="Times New Roman"/>
      <w:sz w:val="20"/>
      <w:szCs w:val="20"/>
      <w:lang w:val="x-none" w:eastAsia="ar-SA"/>
    </w:rPr>
  </w:style>
  <w:style w:type="paragraph" w:styleId="Tekstpodstawowyzwciciem2">
    <w:name w:val="Body Text First Indent 2"/>
    <w:basedOn w:val="Tekstpodstawowywcity"/>
    <w:link w:val="Tekstpodstawowyzwciciem2Znak"/>
    <w:rsid w:val="00141903"/>
    <w:pPr>
      <w:ind w:firstLine="210"/>
    </w:pPr>
  </w:style>
  <w:style w:type="character" w:customStyle="1" w:styleId="Tekstpodstawowyzwciciem2Znak">
    <w:name w:val="Tekst podstawowy z wcięciem 2 Znak"/>
    <w:basedOn w:val="TekstpodstawowywcityZnak"/>
    <w:link w:val="Tekstpodstawowyzwciciem2"/>
    <w:rsid w:val="00141903"/>
    <w:rPr>
      <w:rFonts w:ascii="Arial" w:eastAsia="Times New Roman" w:hAnsi="Arial" w:cs="Times New Roman"/>
      <w:sz w:val="20"/>
      <w:szCs w:val="20"/>
      <w:lang w:val="x-none" w:eastAsia="ar-SA"/>
    </w:rPr>
  </w:style>
  <w:style w:type="character" w:customStyle="1" w:styleId="PlainTextChar">
    <w:name w:val="Plain Text Char"/>
    <w:locked/>
    <w:rsid w:val="00141903"/>
    <w:rPr>
      <w:rFonts w:ascii="Courier New" w:hAnsi="Courier New"/>
      <w:lang w:val="pl-PL" w:eastAsia="pl-PL"/>
    </w:rPr>
  </w:style>
  <w:style w:type="paragraph" w:customStyle="1" w:styleId="ZnakZnak2">
    <w:name w:val="Znak Znak2"/>
    <w:basedOn w:val="Normalny"/>
    <w:rsid w:val="00141903"/>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141903"/>
    <w:pPr>
      <w:spacing w:after="120" w:line="480" w:lineRule="auto"/>
    </w:pPr>
  </w:style>
  <w:style w:type="character" w:customStyle="1" w:styleId="Tekstpodstawowy2Znak">
    <w:name w:val="Tekst podstawowy 2 Znak"/>
    <w:basedOn w:val="Domylnaczcionkaakapitu"/>
    <w:link w:val="Tekstpodstawowy2"/>
    <w:rsid w:val="00141903"/>
    <w:rPr>
      <w:rFonts w:ascii="Arial" w:eastAsia="Times New Roman" w:hAnsi="Arial" w:cs="Arial"/>
      <w:sz w:val="20"/>
      <w:szCs w:val="20"/>
      <w:lang w:eastAsia="ar-SA"/>
    </w:rPr>
  </w:style>
  <w:style w:type="character" w:customStyle="1" w:styleId="WW8Num2z0">
    <w:name w:val="WW8Num2z0"/>
    <w:rsid w:val="00141903"/>
    <w:rPr>
      <w:rFonts w:ascii="Symbol" w:hAnsi="Symbol"/>
    </w:rPr>
  </w:style>
  <w:style w:type="character" w:customStyle="1" w:styleId="WW8Num3z0">
    <w:name w:val="WW8Num3z0"/>
    <w:rsid w:val="00141903"/>
    <w:rPr>
      <w:b w:val="0"/>
      <w:strike w:val="0"/>
      <w:dstrike w:val="0"/>
      <w:color w:val="auto"/>
    </w:rPr>
  </w:style>
  <w:style w:type="character" w:customStyle="1" w:styleId="WW8Num5z0">
    <w:name w:val="WW8Num5z0"/>
    <w:rsid w:val="00141903"/>
    <w:rPr>
      <w:b w:val="0"/>
      <w:strike w:val="0"/>
      <w:dstrike w:val="0"/>
      <w:color w:val="auto"/>
    </w:rPr>
  </w:style>
  <w:style w:type="character" w:customStyle="1" w:styleId="WW8Num5z1">
    <w:name w:val="WW8Num5z1"/>
    <w:rsid w:val="00141903"/>
    <w:rPr>
      <w:rFonts w:ascii="Times New Roman" w:eastAsia="Times New Roman" w:hAnsi="Times New Roman" w:cs="Times New Roman"/>
      <w:b w:val="0"/>
      <w:u w:val="none"/>
    </w:rPr>
  </w:style>
  <w:style w:type="character" w:customStyle="1" w:styleId="WW8Num7z0">
    <w:name w:val="WW8Num7z0"/>
    <w:rsid w:val="00141903"/>
    <w:rPr>
      <w:rFonts w:ascii="Symbol" w:hAnsi="Symbol"/>
    </w:rPr>
  </w:style>
  <w:style w:type="character" w:customStyle="1" w:styleId="WW8Num11z3">
    <w:name w:val="WW8Num11z3"/>
    <w:rsid w:val="00141903"/>
    <w:rPr>
      <w:strike w:val="0"/>
      <w:dstrike w:val="0"/>
    </w:rPr>
  </w:style>
  <w:style w:type="character" w:customStyle="1" w:styleId="WW8Num12z0">
    <w:name w:val="WW8Num12z0"/>
    <w:rsid w:val="00141903"/>
    <w:rPr>
      <w:b w:val="0"/>
    </w:rPr>
  </w:style>
  <w:style w:type="character" w:customStyle="1" w:styleId="WW8Num13z0">
    <w:name w:val="WW8Num13z0"/>
    <w:rsid w:val="00141903"/>
    <w:rPr>
      <w:b w:val="0"/>
      <w:color w:val="auto"/>
    </w:rPr>
  </w:style>
  <w:style w:type="character" w:customStyle="1" w:styleId="WW8Num19z0">
    <w:name w:val="WW8Num19z0"/>
    <w:rsid w:val="00141903"/>
    <w:rPr>
      <w:b w:val="0"/>
    </w:rPr>
  </w:style>
  <w:style w:type="character" w:customStyle="1" w:styleId="Domylnaczcionkaakapitu2">
    <w:name w:val="Domyślna czcionka akapitu2"/>
    <w:rsid w:val="00141903"/>
  </w:style>
  <w:style w:type="character" w:customStyle="1" w:styleId="WW8Num1z1">
    <w:name w:val="WW8Num1z1"/>
    <w:rsid w:val="00141903"/>
    <w:rPr>
      <w:rFonts w:ascii="Times New Roman" w:eastAsia="Times New Roman" w:hAnsi="Times New Roman" w:cs="Times New Roman"/>
      <w:b w:val="0"/>
      <w:u w:val="none"/>
    </w:rPr>
  </w:style>
  <w:style w:type="character" w:customStyle="1" w:styleId="WW8Num2z2">
    <w:name w:val="WW8Num2z2"/>
    <w:rsid w:val="00141903"/>
    <w:rPr>
      <w:rFonts w:ascii="Wingdings" w:hAnsi="Wingdings"/>
    </w:rPr>
  </w:style>
  <w:style w:type="character" w:customStyle="1" w:styleId="WW8Num3z1">
    <w:name w:val="WW8Num3z1"/>
    <w:rsid w:val="00141903"/>
    <w:rPr>
      <w:rFonts w:ascii="Times New Roman" w:hAnsi="Times New Roman" w:cs="Times New Roman"/>
    </w:rPr>
  </w:style>
  <w:style w:type="character" w:customStyle="1" w:styleId="WW8Num7z1">
    <w:name w:val="WW8Num7z1"/>
    <w:rsid w:val="00141903"/>
    <w:rPr>
      <w:rFonts w:ascii="Courier New" w:hAnsi="Courier New" w:cs="Courier New"/>
    </w:rPr>
  </w:style>
  <w:style w:type="character" w:customStyle="1" w:styleId="WW8Num7z2">
    <w:name w:val="WW8Num7z2"/>
    <w:rsid w:val="00141903"/>
    <w:rPr>
      <w:rFonts w:ascii="Wingdings" w:hAnsi="Wingdings"/>
    </w:rPr>
  </w:style>
  <w:style w:type="character" w:customStyle="1" w:styleId="WW8Num8z1">
    <w:name w:val="WW8Num8z1"/>
    <w:rsid w:val="00141903"/>
    <w:rPr>
      <w:rFonts w:ascii="Times New Roman" w:eastAsia="Times New Roman" w:hAnsi="Times New Roman" w:cs="Times New Roman"/>
      <w:b w:val="0"/>
      <w:u w:val="none"/>
    </w:rPr>
  </w:style>
  <w:style w:type="character" w:customStyle="1" w:styleId="WW8Num16z1">
    <w:name w:val="WW8Num16z1"/>
    <w:rsid w:val="00141903"/>
    <w:rPr>
      <w:b w:val="0"/>
      <w:sz w:val="22"/>
      <w:szCs w:val="22"/>
    </w:rPr>
  </w:style>
  <w:style w:type="character" w:customStyle="1" w:styleId="WW8Num18z0">
    <w:name w:val="WW8Num18z0"/>
    <w:rsid w:val="00141903"/>
    <w:rPr>
      <w:color w:val="auto"/>
    </w:rPr>
  </w:style>
  <w:style w:type="character" w:customStyle="1" w:styleId="WW8Num18z3">
    <w:name w:val="WW8Num18z3"/>
    <w:rsid w:val="00141903"/>
    <w:rPr>
      <w:strike w:val="0"/>
      <w:dstrike w:val="0"/>
    </w:rPr>
  </w:style>
  <w:style w:type="character" w:customStyle="1" w:styleId="WW8Num19z1">
    <w:name w:val="WW8Num19z1"/>
    <w:rsid w:val="00141903"/>
    <w:rPr>
      <w:b w:val="0"/>
      <w:sz w:val="22"/>
      <w:szCs w:val="22"/>
    </w:rPr>
  </w:style>
  <w:style w:type="character" w:customStyle="1" w:styleId="WW8Num20z0">
    <w:name w:val="WW8Num20z0"/>
    <w:rsid w:val="00141903"/>
    <w:rPr>
      <w:b w:val="0"/>
      <w:color w:val="auto"/>
    </w:rPr>
  </w:style>
  <w:style w:type="character" w:customStyle="1" w:styleId="WW8Num23z0">
    <w:name w:val="WW8Num23z0"/>
    <w:rsid w:val="00141903"/>
    <w:rPr>
      <w:b w:val="0"/>
      <w:sz w:val="18"/>
      <w:szCs w:val="18"/>
    </w:rPr>
  </w:style>
  <w:style w:type="character" w:customStyle="1" w:styleId="WW8Num23z2">
    <w:name w:val="WW8Num23z2"/>
    <w:rsid w:val="00141903"/>
    <w:rPr>
      <w:b w:val="0"/>
      <w:sz w:val="20"/>
      <w:szCs w:val="20"/>
    </w:rPr>
  </w:style>
  <w:style w:type="character" w:customStyle="1" w:styleId="WW8Num25z2">
    <w:name w:val="WW8Num25z2"/>
    <w:rsid w:val="00141903"/>
    <w:rPr>
      <w:rFonts w:ascii="Wingdings" w:hAnsi="Wingdings"/>
    </w:rPr>
  </w:style>
  <w:style w:type="character" w:customStyle="1" w:styleId="WW8Num25z3">
    <w:name w:val="WW8Num25z3"/>
    <w:rsid w:val="00141903"/>
    <w:rPr>
      <w:rFonts w:ascii="Symbol" w:hAnsi="Symbol"/>
    </w:rPr>
  </w:style>
  <w:style w:type="character" w:customStyle="1" w:styleId="WW8Num31z0">
    <w:name w:val="WW8Num31z0"/>
    <w:rsid w:val="00141903"/>
    <w:rPr>
      <w:color w:val="auto"/>
    </w:rPr>
  </w:style>
  <w:style w:type="character" w:customStyle="1" w:styleId="WW8Num33z0">
    <w:name w:val="WW8Num33z0"/>
    <w:rsid w:val="00141903"/>
    <w:rPr>
      <w:sz w:val="18"/>
      <w:szCs w:val="18"/>
    </w:rPr>
  </w:style>
  <w:style w:type="character" w:customStyle="1" w:styleId="WW8Num40z0">
    <w:name w:val="WW8Num40z0"/>
    <w:rsid w:val="00141903"/>
    <w:rPr>
      <w:rFonts w:ascii="Wingdings" w:hAnsi="Wingdings"/>
    </w:rPr>
  </w:style>
  <w:style w:type="character" w:customStyle="1" w:styleId="WW8Num40z1">
    <w:name w:val="WW8Num40z1"/>
    <w:rsid w:val="00141903"/>
    <w:rPr>
      <w:rFonts w:ascii="Courier New" w:hAnsi="Courier New" w:cs="Courier New"/>
    </w:rPr>
  </w:style>
  <w:style w:type="character" w:customStyle="1" w:styleId="WW8Num40z3">
    <w:name w:val="WW8Num40z3"/>
    <w:rsid w:val="00141903"/>
    <w:rPr>
      <w:rFonts w:ascii="Symbol" w:hAnsi="Symbol"/>
    </w:rPr>
  </w:style>
  <w:style w:type="paragraph" w:customStyle="1" w:styleId="Nagwek20">
    <w:name w:val="Nagłówek2"/>
    <w:basedOn w:val="Normalny"/>
    <w:next w:val="Tekstpodstawowy"/>
    <w:rsid w:val="00141903"/>
    <w:pPr>
      <w:keepNext/>
      <w:spacing w:before="240" w:after="120"/>
    </w:pPr>
    <w:rPr>
      <w:rFonts w:eastAsia="Microsoft YaHei" w:cs="Mangal"/>
      <w:sz w:val="28"/>
      <w:szCs w:val="28"/>
    </w:rPr>
  </w:style>
  <w:style w:type="paragraph" w:customStyle="1" w:styleId="Podpis2">
    <w:name w:val="Podpis2"/>
    <w:basedOn w:val="Normalny"/>
    <w:rsid w:val="00141903"/>
    <w:pPr>
      <w:suppressLineNumbers/>
      <w:spacing w:before="120" w:after="120"/>
    </w:pPr>
    <w:rPr>
      <w:rFonts w:cs="Mangal"/>
      <w:i/>
      <w:iCs/>
      <w:sz w:val="24"/>
      <w:szCs w:val="24"/>
    </w:rPr>
  </w:style>
  <w:style w:type="character" w:styleId="Odwoaniedokomentarza">
    <w:name w:val="annotation reference"/>
    <w:rsid w:val="00141903"/>
    <w:rPr>
      <w:sz w:val="16"/>
      <w:szCs w:val="16"/>
    </w:rPr>
  </w:style>
  <w:style w:type="paragraph" w:styleId="Bezodstpw">
    <w:name w:val="No Spacing"/>
    <w:uiPriority w:val="1"/>
    <w:qFormat/>
    <w:rsid w:val="00141903"/>
    <w:pPr>
      <w:spacing w:after="0" w:line="240" w:lineRule="auto"/>
    </w:pPr>
    <w:rPr>
      <w:rFonts w:ascii="Verdana" w:eastAsia="Times New Roman" w:hAnsi="Verdana" w:cs="Times New Roman"/>
      <w:sz w:val="20"/>
      <w:lang w:val="en-US" w:bidi="en-US"/>
    </w:rPr>
  </w:style>
  <w:style w:type="table" w:customStyle="1" w:styleId="Tabela-Siatka1">
    <w:name w:val="Tabela - Siatka1"/>
    <w:basedOn w:val="Standardowy"/>
    <w:next w:val="Tabela-Siatka"/>
    <w:rsid w:val="00141903"/>
    <w:pPr>
      <w:suppressAutoHyphens/>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maz_wyliczenie"/>
    <w:basedOn w:val="Normalny"/>
    <w:link w:val="AkapitzlistZnak"/>
    <w:uiPriority w:val="34"/>
    <w:qFormat/>
    <w:rsid w:val="00141903"/>
    <w:pPr>
      <w:widowControl/>
      <w:suppressAutoHyphens w:val="0"/>
      <w:autoSpaceDE/>
      <w:ind w:left="720"/>
    </w:pPr>
    <w:rPr>
      <w:rFonts w:ascii="Times New Roman" w:hAnsi="Times New Roman" w:cs="Times New Roman"/>
      <w:noProof/>
      <w:sz w:val="24"/>
      <w:szCs w:val="24"/>
      <w:lang w:val="cs-CZ" w:eastAsia="x-none"/>
    </w:rPr>
  </w:style>
  <w:style w:type="paragraph" w:customStyle="1" w:styleId="WW-Tekstpodstawowy3">
    <w:name w:val="WW-Tekst podstawowy 3"/>
    <w:basedOn w:val="Normalny"/>
    <w:rsid w:val="00141903"/>
    <w:pPr>
      <w:suppressAutoHyphens w:val="0"/>
      <w:autoSpaceDN w:val="0"/>
      <w:adjustRightInd w:val="0"/>
      <w:jc w:val="both"/>
    </w:pPr>
    <w:rPr>
      <w:rFonts w:ascii="Times New Roman" w:hAnsi="Times New Roman" w:cs="Times New Roman"/>
      <w:szCs w:val="24"/>
      <w:lang w:eastAsia="en-US"/>
    </w:rPr>
  </w:style>
  <w:style w:type="paragraph" w:customStyle="1" w:styleId="m-7057805789287722205standard">
    <w:name w:val="m_-7057805789287722205standard"/>
    <w:basedOn w:val="Normalny"/>
    <w:rsid w:val="00141903"/>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141903"/>
    <w:rPr>
      <w:b/>
      <w:i/>
      <w:spacing w:val="0"/>
    </w:rPr>
  </w:style>
  <w:style w:type="paragraph" w:customStyle="1" w:styleId="Tiret0">
    <w:name w:val="Tiret 0"/>
    <w:basedOn w:val="Normalny"/>
    <w:rsid w:val="00141903"/>
    <w:pPr>
      <w:widowControl/>
      <w:numPr>
        <w:numId w:val="6"/>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141903"/>
    <w:pPr>
      <w:widowControl/>
      <w:numPr>
        <w:numId w:val="7"/>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141903"/>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34"/>
    <w:qFormat/>
    <w:rsid w:val="00141903"/>
    <w:rPr>
      <w:rFonts w:ascii="Times New Roman" w:eastAsia="Times New Roman" w:hAnsi="Times New Roman" w:cs="Times New Roman"/>
      <w:noProof/>
      <w:sz w:val="24"/>
      <w:szCs w:val="24"/>
      <w:lang w:val="cs-CZ" w:eastAsia="x-none"/>
    </w:rPr>
  </w:style>
  <w:style w:type="paragraph" w:customStyle="1" w:styleId="Standard">
    <w:name w:val="Standard"/>
    <w:uiPriority w:val="99"/>
    <w:rsid w:val="0014190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kstpodstawowy32">
    <w:name w:val="Tekst podstawowy 32"/>
    <w:basedOn w:val="Normalny"/>
    <w:rsid w:val="00141903"/>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141903"/>
    <w:rPr>
      <w:rFonts w:ascii="Times New Roman" w:eastAsia="Verdana" w:hAnsi="Times New Roman" w:cs="Times New Roman"/>
      <w:lang w:eastAsia="pl-PL"/>
    </w:rPr>
  </w:style>
  <w:style w:type="paragraph" w:customStyle="1" w:styleId="Standarduser">
    <w:name w:val="Standard (user)"/>
    <w:rsid w:val="00141903"/>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Tekstpodstawowy1">
    <w:name w:val="Tekst podstawowy1"/>
    <w:basedOn w:val="Normalny"/>
    <w:rsid w:val="00141903"/>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141903"/>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141903"/>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141903"/>
    <w:rPr>
      <w:rFonts w:ascii="Times New Roman" w:hAnsi="Times New Roman" w:cs="Times New Roman"/>
      <w:color w:val="000000"/>
      <w:sz w:val="20"/>
      <w:szCs w:val="20"/>
    </w:rPr>
  </w:style>
  <w:style w:type="paragraph" w:customStyle="1" w:styleId="Domylnie">
    <w:name w:val="Domyślnie"/>
    <w:basedOn w:val="Normalny"/>
    <w:qFormat/>
    <w:rsid w:val="00141903"/>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141903"/>
    <w:rPr>
      <w:rFonts w:ascii="Times New Roman" w:hAnsi="Times New Roman" w:cs="Times New Roman"/>
      <w:sz w:val="20"/>
      <w:szCs w:val="20"/>
    </w:rPr>
  </w:style>
  <w:style w:type="numbering" w:customStyle="1" w:styleId="WW8Num7">
    <w:name w:val="WW8Num7"/>
    <w:basedOn w:val="Bezlisty"/>
    <w:rsid w:val="00141903"/>
    <w:pPr>
      <w:numPr>
        <w:numId w:val="8"/>
      </w:numPr>
    </w:pPr>
  </w:style>
  <w:style w:type="numbering" w:customStyle="1" w:styleId="Bezlisty11">
    <w:name w:val="Bez listy11"/>
    <w:next w:val="Bezlisty"/>
    <w:uiPriority w:val="99"/>
    <w:semiHidden/>
    <w:unhideWhenUsed/>
    <w:rsid w:val="00141903"/>
  </w:style>
  <w:style w:type="table" w:customStyle="1" w:styleId="Tabela-Siatka2">
    <w:name w:val="Tabela - Siatka2"/>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1419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141903"/>
    <w:pPr>
      <w:widowControl/>
      <w:autoSpaceDE/>
      <w:spacing w:after="120"/>
    </w:pPr>
    <w:rPr>
      <w:rFonts w:ascii="Times New Roman" w:hAnsi="Times New Roman" w:cs="Times New Roman"/>
      <w:sz w:val="16"/>
      <w:szCs w:val="16"/>
    </w:rPr>
  </w:style>
  <w:style w:type="numbering" w:customStyle="1" w:styleId="Zaimportowanystyl301">
    <w:name w:val="Zaimportowany styl 301"/>
    <w:rsid w:val="00141903"/>
    <w:pPr>
      <w:numPr>
        <w:numId w:val="9"/>
      </w:numPr>
    </w:pPr>
  </w:style>
  <w:style w:type="numbering" w:customStyle="1" w:styleId="Zaimportowanystyl34">
    <w:name w:val="Zaimportowany styl 34"/>
    <w:rsid w:val="00141903"/>
    <w:pPr>
      <w:numPr>
        <w:numId w:val="10"/>
      </w:numPr>
    </w:pPr>
  </w:style>
  <w:style w:type="paragraph" w:customStyle="1" w:styleId="Legenda1">
    <w:name w:val="Legenda1"/>
    <w:basedOn w:val="Normalny"/>
    <w:next w:val="Normalny"/>
    <w:rsid w:val="00141903"/>
    <w:pPr>
      <w:widowControl/>
      <w:autoSpaceDE/>
      <w:spacing w:after="120"/>
      <w:jc w:val="right"/>
    </w:pPr>
    <w:rPr>
      <w:rFonts w:cs="Times New Roman"/>
      <w:b/>
      <w:sz w:val="22"/>
    </w:rPr>
  </w:style>
  <w:style w:type="paragraph" w:customStyle="1" w:styleId="Zwykytekst1">
    <w:name w:val="Zwykły tekst1"/>
    <w:basedOn w:val="Normalny"/>
    <w:rsid w:val="00141903"/>
    <w:pPr>
      <w:widowControl/>
      <w:autoSpaceDE/>
    </w:pPr>
    <w:rPr>
      <w:rFonts w:ascii="Courier New" w:hAnsi="Courier New" w:cs="Times New Roman"/>
    </w:rPr>
  </w:style>
  <w:style w:type="character" w:customStyle="1" w:styleId="fontstyle01">
    <w:name w:val="fontstyle01"/>
    <w:rsid w:val="00141903"/>
    <w:rPr>
      <w:rFonts w:ascii="TimesNewRomanPSMT" w:hAnsi="TimesNewRomanPSMT" w:hint="default"/>
      <w:b w:val="0"/>
      <w:bCs w:val="0"/>
      <w:i w:val="0"/>
      <w:iCs w:val="0"/>
      <w:color w:val="000000"/>
      <w:sz w:val="24"/>
      <w:szCs w:val="24"/>
    </w:rPr>
  </w:style>
  <w:style w:type="paragraph" w:customStyle="1" w:styleId="Tekstpodstawowy220">
    <w:name w:val="Tekst podstawowy 22"/>
    <w:basedOn w:val="Normalny"/>
    <w:rsid w:val="00141903"/>
    <w:pPr>
      <w:autoSpaceDE/>
      <w:jc w:val="both"/>
    </w:pPr>
    <w:rPr>
      <w:rFonts w:cs="Times New Roman"/>
      <w:sz w:val="22"/>
    </w:rPr>
  </w:style>
  <w:style w:type="paragraph" w:customStyle="1" w:styleId="Akapitzlist10">
    <w:name w:val="Akapit z listą1"/>
    <w:basedOn w:val="Normalny"/>
    <w:rsid w:val="00141903"/>
    <w:pPr>
      <w:widowControl/>
      <w:suppressAutoHyphens w:val="0"/>
      <w:autoSpaceDE/>
      <w:ind w:left="708"/>
    </w:pPr>
    <w:rPr>
      <w:rFonts w:ascii="Times New Roman" w:eastAsia="MS Mincho" w:hAnsi="Times New Roman" w:cs="Times New Roman"/>
      <w:sz w:val="24"/>
      <w:szCs w:val="24"/>
      <w:lang w:eastAsia="pl-PL"/>
    </w:rPr>
  </w:style>
  <w:style w:type="paragraph" w:customStyle="1" w:styleId="TableContents">
    <w:name w:val="Table Contents"/>
    <w:basedOn w:val="Standard"/>
    <w:rsid w:val="00141903"/>
    <w:pPr>
      <w:suppressLineNumbers/>
    </w:pPr>
    <w:rPr>
      <w:rFonts w:ascii="Calibri" w:eastAsia="Verdana" w:hAnsi="Calibri" w:cs="Mangal"/>
      <w:sz w:val="20"/>
      <w:szCs w:val="20"/>
      <w:lang w:eastAsia="pl-PL" w:bidi="hi-IN"/>
    </w:rPr>
  </w:style>
  <w:style w:type="character" w:customStyle="1" w:styleId="hps">
    <w:name w:val="hps"/>
    <w:rsid w:val="00141903"/>
  </w:style>
  <w:style w:type="character" w:customStyle="1" w:styleId="hpsatn">
    <w:name w:val="hps atn"/>
    <w:rsid w:val="00141903"/>
  </w:style>
  <w:style w:type="numbering" w:customStyle="1" w:styleId="WWNum17">
    <w:name w:val="WWNum17"/>
    <w:basedOn w:val="Bezlisty"/>
    <w:rsid w:val="00141903"/>
    <w:pPr>
      <w:numPr>
        <w:numId w:val="21"/>
      </w:numPr>
    </w:pPr>
  </w:style>
  <w:style w:type="numbering" w:customStyle="1" w:styleId="WWNum18">
    <w:name w:val="WWNum18"/>
    <w:basedOn w:val="Bezlisty"/>
    <w:rsid w:val="00141903"/>
    <w:pPr>
      <w:numPr>
        <w:numId w:val="22"/>
      </w:numPr>
    </w:pPr>
  </w:style>
  <w:style w:type="numbering" w:customStyle="1" w:styleId="Bezlisty2">
    <w:name w:val="Bez listy2"/>
    <w:next w:val="Bezlisty"/>
    <w:uiPriority w:val="99"/>
    <w:semiHidden/>
    <w:unhideWhenUsed/>
    <w:rsid w:val="00141903"/>
  </w:style>
  <w:style w:type="numbering" w:customStyle="1" w:styleId="Styl3">
    <w:name w:val="Styl3"/>
    <w:uiPriority w:val="99"/>
    <w:rsid w:val="00141903"/>
    <w:pPr>
      <w:numPr>
        <w:numId w:val="26"/>
      </w:numPr>
    </w:pPr>
  </w:style>
  <w:style w:type="numbering" w:customStyle="1" w:styleId="Styl7">
    <w:name w:val="Styl7"/>
    <w:uiPriority w:val="99"/>
    <w:rsid w:val="00141903"/>
    <w:pPr>
      <w:numPr>
        <w:numId w:val="27"/>
      </w:numPr>
    </w:pPr>
  </w:style>
  <w:style w:type="numbering" w:customStyle="1" w:styleId="Bezlisty111">
    <w:name w:val="Bez listy111"/>
    <w:next w:val="Bezlisty"/>
    <w:uiPriority w:val="99"/>
    <w:semiHidden/>
    <w:unhideWhenUsed/>
    <w:rsid w:val="00141903"/>
  </w:style>
  <w:style w:type="paragraph" w:customStyle="1" w:styleId="Tabelapozycja">
    <w:name w:val="Tabela pozycja"/>
    <w:basedOn w:val="Normalny"/>
    <w:rsid w:val="00141903"/>
    <w:pPr>
      <w:widowControl/>
      <w:autoSpaceDE/>
      <w:autoSpaceDN w:val="0"/>
      <w:textAlignment w:val="baseline"/>
    </w:pPr>
    <w:rPr>
      <w:rFonts w:eastAsia="MS Outlook" w:cs="Times New Roman"/>
      <w:sz w:val="22"/>
      <w:lang w:eastAsia="pl-PL"/>
    </w:rPr>
  </w:style>
  <w:style w:type="character" w:customStyle="1" w:styleId="tlid-translation">
    <w:name w:val="tlid-translation"/>
    <w:rsid w:val="00141903"/>
  </w:style>
  <w:style w:type="paragraph" w:styleId="Poprawka">
    <w:name w:val="Revision"/>
    <w:hidden/>
    <w:uiPriority w:val="99"/>
    <w:semiHidden/>
    <w:rsid w:val="00141903"/>
    <w:pPr>
      <w:spacing w:after="0" w:line="240" w:lineRule="auto"/>
    </w:pPr>
    <w:rPr>
      <w:rFonts w:ascii="Arial" w:eastAsia="Times New Roman" w:hAnsi="Arial" w:cs="Arial"/>
      <w:sz w:val="20"/>
      <w:szCs w:val="20"/>
      <w:lang w:eastAsia="ar-SA"/>
    </w:rPr>
  </w:style>
  <w:style w:type="table" w:customStyle="1" w:styleId="Tabela-Siatka21">
    <w:name w:val="Tabela - Siatka21"/>
    <w:basedOn w:val="Standardowy"/>
    <w:next w:val="Tabela-Siatka"/>
    <w:rsid w:val="0014190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141903"/>
    <w:rPr>
      <w:color w:val="605E5C"/>
      <w:shd w:val="clear" w:color="auto" w:fill="E1DFDD"/>
    </w:rPr>
  </w:style>
  <w:style w:type="paragraph" w:customStyle="1" w:styleId="Bezodstpw1">
    <w:name w:val="Bez odstępów1"/>
    <w:rsid w:val="00141903"/>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6548</Words>
  <Characters>39291</Characters>
  <Application>Microsoft Office Word</Application>
  <DocSecurity>0</DocSecurity>
  <Lines>327</Lines>
  <Paragraphs>91</Paragraphs>
  <ScaleCrop>false</ScaleCrop>
  <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Stadnik</dc:creator>
  <cp:keywords/>
  <dc:description/>
  <cp:lastModifiedBy>Emilia Stadnik</cp:lastModifiedBy>
  <cp:revision>3</cp:revision>
  <dcterms:created xsi:type="dcterms:W3CDTF">2021-06-02T09:39:00Z</dcterms:created>
  <dcterms:modified xsi:type="dcterms:W3CDTF">2021-06-11T08:10:00Z</dcterms:modified>
</cp:coreProperties>
</file>