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53A129FF"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1F2080">
        <w:rPr>
          <w:rFonts w:ascii="Adagio_Slab" w:hAnsi="Adagio_Slab" w:cs="Arial"/>
          <w:b/>
          <w:bCs/>
          <w:color w:val="0033CC"/>
        </w:rPr>
        <w:t>8.2023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26140D8A"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1F2080">
        <w:rPr>
          <w:rFonts w:ascii="Adagio_Slab" w:hAnsi="Adagio_Slab"/>
          <w:color w:val="0000FF"/>
          <w:sz w:val="20"/>
          <w:szCs w:val="20"/>
        </w:rPr>
        <w:t>8.2023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E80B6F7" w:rsidR="00464E64" w:rsidRPr="00464E64" w:rsidRDefault="001F208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43D479A7" w:rsidR="008C000B" w:rsidRPr="00195E38" w:rsidRDefault="00D57F7D" w:rsidP="00BB3D45">
            <w:pPr>
              <w:jc w:val="center"/>
              <w:rPr>
                <w:rFonts w:ascii="Calibri" w:hAnsi="Calibri" w:cs="Calibri"/>
                <w:b/>
                <w:bCs/>
                <w:i/>
                <w:iCs/>
                <w:color w:val="000000"/>
                <w:sz w:val="16"/>
                <w:szCs w:val="16"/>
              </w:rPr>
            </w:pPr>
            <w:r>
              <w:rPr>
                <w:rFonts w:ascii="Calibri" w:hAnsi="Calibri" w:cs="Calibri"/>
                <w:b/>
                <w:bCs/>
                <w:i/>
                <w:iCs/>
                <w:color w:val="000000"/>
                <w:sz w:val="16"/>
                <w:szCs w:val="16"/>
              </w:rPr>
              <w:t>Komputer przenośny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74645774" w:rsidR="009D4CE3" w:rsidRDefault="009D4CE3" w:rsidP="00D24416">
      <w:pPr>
        <w:rPr>
          <w:rFonts w:ascii="Adagio_Slab" w:hAnsi="Adagio_Slab"/>
          <w:b/>
          <w:bCs/>
          <w:sz w:val="20"/>
          <w:szCs w:val="20"/>
        </w:rPr>
      </w:pPr>
    </w:p>
    <w:p w14:paraId="487C01C3" w14:textId="585C8329" w:rsidR="001F2080" w:rsidRDefault="001F2080" w:rsidP="00D24416">
      <w:pPr>
        <w:rPr>
          <w:rFonts w:ascii="Adagio_Slab" w:hAnsi="Adagio_Slab"/>
          <w:b/>
          <w:bCs/>
          <w:sz w:val="20"/>
          <w:szCs w:val="20"/>
        </w:rPr>
      </w:pPr>
    </w:p>
    <w:p w14:paraId="70209641" w14:textId="2D313E11" w:rsidR="001F2080" w:rsidRDefault="001F2080" w:rsidP="00D24416">
      <w:pPr>
        <w:rPr>
          <w:rFonts w:ascii="Adagio_Slab" w:hAnsi="Adagio_Slab"/>
          <w:b/>
          <w:bCs/>
          <w:sz w:val="20"/>
          <w:szCs w:val="20"/>
        </w:rPr>
      </w:pPr>
    </w:p>
    <w:p w14:paraId="5526CECB" w14:textId="4CD81990" w:rsidR="001F2080" w:rsidRDefault="001F2080" w:rsidP="00D24416">
      <w:pPr>
        <w:rPr>
          <w:rFonts w:ascii="Adagio_Slab" w:hAnsi="Adagio_Slab"/>
          <w:b/>
          <w:bCs/>
          <w:sz w:val="20"/>
          <w:szCs w:val="20"/>
        </w:rPr>
      </w:pPr>
    </w:p>
    <w:p w14:paraId="19597EA9" w14:textId="77777777" w:rsidR="001F2080" w:rsidRDefault="001F2080"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1BA83C51" w14:textId="77777777" w:rsidR="001F2080" w:rsidRPr="00477A05" w:rsidRDefault="001F2080" w:rsidP="001F2080">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201EC31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02973702" w14:textId="77777777" w:rsidTr="00F744E7">
        <w:trPr>
          <w:trHeight w:val="706"/>
        </w:trPr>
        <w:tc>
          <w:tcPr>
            <w:tcW w:w="3119" w:type="dxa"/>
            <w:tcBorders>
              <w:top w:val="nil"/>
              <w:left w:val="nil"/>
              <w:bottom w:val="nil"/>
              <w:right w:val="nil"/>
            </w:tcBorders>
          </w:tcPr>
          <w:p w14:paraId="573051FB" w14:textId="77777777" w:rsidR="001F2080" w:rsidRPr="00477A05" w:rsidRDefault="001F2080" w:rsidP="00F744E7">
            <w:pPr>
              <w:jc w:val="both"/>
              <w:rPr>
                <w:rFonts w:ascii="Adagio_Slab" w:hAnsi="Adagio_Slab"/>
                <w:sz w:val="20"/>
                <w:szCs w:val="20"/>
              </w:rPr>
            </w:pPr>
          </w:p>
          <w:p w14:paraId="73C5DC3A" w14:textId="77777777" w:rsidR="001F2080" w:rsidRPr="00477A05" w:rsidRDefault="001F2080" w:rsidP="00F744E7">
            <w:pPr>
              <w:jc w:val="both"/>
              <w:rPr>
                <w:rFonts w:ascii="Adagio_Slab" w:hAnsi="Adagio_Slab"/>
                <w:i/>
                <w:sz w:val="20"/>
                <w:szCs w:val="20"/>
              </w:rPr>
            </w:pPr>
          </w:p>
          <w:p w14:paraId="089E994E"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6BFF1B"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15268A60"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25E8B1" w14:textId="77777777" w:rsidR="001F2080" w:rsidRPr="00477A05" w:rsidRDefault="001F2080" w:rsidP="001F2080">
      <w:pPr>
        <w:jc w:val="both"/>
        <w:rPr>
          <w:rFonts w:ascii="Adagio_Slab" w:hAnsi="Adagio_Slab"/>
          <w:sz w:val="20"/>
          <w:szCs w:val="20"/>
        </w:rPr>
      </w:pPr>
    </w:p>
    <w:p w14:paraId="0F5CCB83" w14:textId="7777777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5F818B5" w14:textId="1788800F"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F66629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D8D9D4"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F298072"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631548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D83B07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01538F1"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36577C"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C6F30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2B596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E0BE73"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F737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C0D1E8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E59F9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CC7EA32"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C7054B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C6D933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B22502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58873A"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E487550" w14:textId="63E6291D" w:rsidR="001F2080" w:rsidRPr="00195E38"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3CC97593"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7B05774" w14:textId="75F473AA" w:rsidR="001F2080" w:rsidRPr="00195E38"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6317C8D1"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7FE54D"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8C799D" w14:textId="77777777" w:rsidR="001F2080" w:rsidRPr="00195E38" w:rsidRDefault="001F2080" w:rsidP="00F744E7">
            <w:pPr>
              <w:jc w:val="center"/>
              <w:rPr>
                <w:rFonts w:ascii="Calibri" w:hAnsi="Calibri" w:cs="Calibri"/>
                <w:b/>
                <w:bCs/>
                <w:i/>
                <w:iCs/>
                <w:color w:val="000000"/>
                <w:sz w:val="16"/>
                <w:szCs w:val="16"/>
              </w:rPr>
            </w:pPr>
          </w:p>
        </w:tc>
      </w:tr>
      <w:tr w:rsidR="00D57F7D" w:rsidRPr="00195E38" w14:paraId="2247121B"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B1DEF2" w14:textId="1B8E6828"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63C2B24B" w14:textId="5F10B6ED"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Dysk zewnętrzny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3F3ED2EB"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82E5BE2" w14:textId="78A1E808"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587D720"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754C14A"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88057A" w14:textId="77777777" w:rsidR="00D57F7D" w:rsidRPr="00195E38" w:rsidRDefault="00D57F7D" w:rsidP="00F744E7">
            <w:pPr>
              <w:jc w:val="center"/>
              <w:rPr>
                <w:rFonts w:ascii="Calibri" w:hAnsi="Calibri" w:cs="Calibri"/>
                <w:b/>
                <w:bCs/>
                <w:i/>
                <w:iCs/>
                <w:color w:val="000000"/>
                <w:sz w:val="16"/>
                <w:szCs w:val="16"/>
              </w:rPr>
            </w:pPr>
          </w:p>
        </w:tc>
      </w:tr>
      <w:tr w:rsidR="001F2080" w:rsidRPr="00195E38" w14:paraId="5F57A61D"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6ACDE1"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68EA36"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DEDD94F"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B66E4F"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9B2CFE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BDE867E"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2DA64B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1CBBED88"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08C7F40"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8FA967C"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06C03E3"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ADE0A6E"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3431E9D"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0FA423B"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BCB9912" w14:textId="77777777" w:rsidR="001F2080" w:rsidRPr="00195E38" w:rsidRDefault="001F2080" w:rsidP="00F744E7">
            <w:pPr>
              <w:rPr>
                <w:rFonts w:ascii="Calibri" w:hAnsi="Calibri" w:cs="Calibri"/>
                <w:color w:val="000000"/>
                <w:sz w:val="22"/>
                <w:szCs w:val="22"/>
              </w:rPr>
            </w:pPr>
          </w:p>
        </w:tc>
      </w:tr>
    </w:tbl>
    <w:p w14:paraId="70943167" w14:textId="77777777" w:rsidR="001F2080" w:rsidRPr="00477A05" w:rsidRDefault="001F2080" w:rsidP="001F2080">
      <w:pPr>
        <w:jc w:val="both"/>
        <w:rPr>
          <w:rFonts w:ascii="Adagio_Slab" w:hAnsi="Adagio_Slab"/>
          <w:sz w:val="20"/>
          <w:szCs w:val="20"/>
        </w:rPr>
      </w:pPr>
    </w:p>
    <w:p w14:paraId="003822B3"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497DE4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1364A6A" w14:textId="77777777" w:rsidR="001F2080" w:rsidRPr="00477A05" w:rsidRDefault="001F2080" w:rsidP="001F2080">
      <w:pPr>
        <w:jc w:val="both"/>
        <w:rPr>
          <w:rFonts w:ascii="Adagio_Slab" w:hAnsi="Adagio_Slab"/>
          <w:sz w:val="20"/>
          <w:szCs w:val="20"/>
        </w:rPr>
      </w:pPr>
    </w:p>
    <w:p w14:paraId="2AD1B4D0" w14:textId="77777777" w:rsidR="001F2080" w:rsidRPr="00477A05" w:rsidRDefault="001F2080" w:rsidP="001F2080">
      <w:pPr>
        <w:jc w:val="both"/>
        <w:rPr>
          <w:rFonts w:ascii="Adagio_Slab" w:hAnsi="Adagio_Slab"/>
          <w:sz w:val="20"/>
          <w:szCs w:val="20"/>
        </w:rPr>
      </w:pPr>
    </w:p>
    <w:p w14:paraId="4A125D43"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D90BB0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0DC31BE4" w14:textId="1111BEB1" w:rsidR="009D4CE3" w:rsidRDefault="009D4CE3" w:rsidP="00D24416">
      <w:pPr>
        <w:rPr>
          <w:rFonts w:ascii="Adagio_Slab" w:hAnsi="Adagio_Slab"/>
          <w:b/>
          <w:bCs/>
          <w:sz w:val="20"/>
          <w:szCs w:val="20"/>
        </w:rPr>
      </w:pPr>
    </w:p>
    <w:p w14:paraId="70CD3D00" w14:textId="468BC2F8" w:rsidR="009D4CE3" w:rsidRDefault="009D4CE3" w:rsidP="00D24416">
      <w:pPr>
        <w:rPr>
          <w:rFonts w:ascii="Adagio_Slab" w:hAnsi="Adagio_Slab"/>
          <w:b/>
          <w:bCs/>
          <w:sz w:val="20"/>
          <w:szCs w:val="20"/>
        </w:rPr>
      </w:pPr>
    </w:p>
    <w:p w14:paraId="7AC38FFD" w14:textId="3B77CC54" w:rsidR="001F2080" w:rsidRDefault="001F2080" w:rsidP="00D24416">
      <w:pPr>
        <w:rPr>
          <w:rFonts w:ascii="Adagio_Slab" w:hAnsi="Adagio_Slab"/>
          <w:b/>
          <w:bCs/>
          <w:sz w:val="20"/>
          <w:szCs w:val="20"/>
        </w:rPr>
      </w:pPr>
    </w:p>
    <w:p w14:paraId="7DE6903F" w14:textId="1138CA02" w:rsidR="001F2080" w:rsidRDefault="001F2080" w:rsidP="00D24416">
      <w:pPr>
        <w:rPr>
          <w:rFonts w:ascii="Adagio_Slab" w:hAnsi="Adagio_Slab"/>
          <w:b/>
          <w:bCs/>
          <w:sz w:val="20"/>
          <w:szCs w:val="20"/>
        </w:rPr>
      </w:pPr>
    </w:p>
    <w:p w14:paraId="4AAA71C9" w14:textId="07DC1BAB" w:rsidR="001F2080" w:rsidRDefault="001F2080" w:rsidP="00D24416">
      <w:pPr>
        <w:rPr>
          <w:rFonts w:ascii="Adagio_Slab" w:hAnsi="Adagio_Slab"/>
          <w:b/>
          <w:bCs/>
          <w:sz w:val="20"/>
          <w:szCs w:val="20"/>
        </w:rPr>
      </w:pPr>
    </w:p>
    <w:p w14:paraId="221E14F6" w14:textId="7716F0CA" w:rsidR="001F2080" w:rsidRDefault="001F2080" w:rsidP="00D24416">
      <w:pPr>
        <w:rPr>
          <w:rFonts w:ascii="Adagio_Slab" w:hAnsi="Adagio_Slab"/>
          <w:b/>
          <w:bCs/>
          <w:sz w:val="20"/>
          <w:szCs w:val="20"/>
        </w:rPr>
      </w:pPr>
    </w:p>
    <w:p w14:paraId="462063E7" w14:textId="63A56BC2" w:rsidR="001F2080" w:rsidRDefault="001F2080" w:rsidP="00D24416">
      <w:pPr>
        <w:rPr>
          <w:rFonts w:ascii="Adagio_Slab" w:hAnsi="Adagio_Slab"/>
          <w:b/>
          <w:bCs/>
          <w:sz w:val="20"/>
          <w:szCs w:val="20"/>
        </w:rPr>
      </w:pPr>
    </w:p>
    <w:p w14:paraId="5C23DF52" w14:textId="673B3191" w:rsidR="001F2080" w:rsidRDefault="001F2080" w:rsidP="00D24416">
      <w:pPr>
        <w:rPr>
          <w:rFonts w:ascii="Adagio_Slab" w:hAnsi="Adagio_Slab"/>
          <w:b/>
          <w:bCs/>
          <w:sz w:val="20"/>
          <w:szCs w:val="20"/>
        </w:rPr>
      </w:pPr>
    </w:p>
    <w:p w14:paraId="64E96D47" w14:textId="6A122252" w:rsidR="001F2080" w:rsidRDefault="001F2080" w:rsidP="00D24416">
      <w:pPr>
        <w:rPr>
          <w:rFonts w:ascii="Adagio_Slab" w:hAnsi="Adagio_Slab"/>
          <w:b/>
          <w:bCs/>
          <w:sz w:val="20"/>
          <w:szCs w:val="20"/>
        </w:rPr>
      </w:pPr>
    </w:p>
    <w:p w14:paraId="54BB8259" w14:textId="38847303" w:rsidR="001F2080" w:rsidRDefault="001F2080" w:rsidP="00D24416">
      <w:pPr>
        <w:rPr>
          <w:rFonts w:ascii="Adagio_Slab" w:hAnsi="Adagio_Slab"/>
          <w:b/>
          <w:bCs/>
          <w:sz w:val="20"/>
          <w:szCs w:val="20"/>
        </w:rPr>
      </w:pPr>
    </w:p>
    <w:p w14:paraId="4C3D1C65" w14:textId="5F773484" w:rsidR="001F2080" w:rsidRDefault="001F2080" w:rsidP="00D24416">
      <w:pPr>
        <w:rPr>
          <w:rFonts w:ascii="Adagio_Slab" w:hAnsi="Adagio_Slab"/>
          <w:b/>
          <w:bCs/>
          <w:sz w:val="20"/>
          <w:szCs w:val="20"/>
        </w:rPr>
      </w:pPr>
    </w:p>
    <w:p w14:paraId="7B26A662" w14:textId="14C9F62A" w:rsidR="001F2080" w:rsidRDefault="001F2080" w:rsidP="00D24416">
      <w:pPr>
        <w:rPr>
          <w:rFonts w:ascii="Adagio_Slab" w:hAnsi="Adagio_Slab"/>
          <w:b/>
          <w:bCs/>
          <w:sz w:val="20"/>
          <w:szCs w:val="20"/>
        </w:rPr>
      </w:pPr>
    </w:p>
    <w:p w14:paraId="22F566C7" w14:textId="3B7498A4" w:rsidR="001F2080" w:rsidRDefault="001F2080" w:rsidP="00D24416">
      <w:pPr>
        <w:rPr>
          <w:rFonts w:ascii="Adagio_Slab" w:hAnsi="Adagio_Slab"/>
          <w:b/>
          <w:bCs/>
          <w:sz w:val="20"/>
          <w:szCs w:val="20"/>
        </w:rPr>
      </w:pPr>
    </w:p>
    <w:p w14:paraId="031095D6" w14:textId="2E50E672" w:rsidR="001F2080" w:rsidRDefault="001F2080" w:rsidP="00D24416">
      <w:pPr>
        <w:rPr>
          <w:rFonts w:ascii="Adagio_Slab" w:hAnsi="Adagio_Slab"/>
          <w:b/>
          <w:bCs/>
          <w:sz w:val="20"/>
          <w:szCs w:val="20"/>
        </w:rPr>
      </w:pPr>
    </w:p>
    <w:p w14:paraId="70A563A1" w14:textId="13EBFB85" w:rsidR="001F2080" w:rsidRDefault="001F2080" w:rsidP="00D24416">
      <w:pPr>
        <w:rPr>
          <w:rFonts w:ascii="Adagio_Slab" w:hAnsi="Adagio_Slab"/>
          <w:b/>
          <w:bCs/>
          <w:sz w:val="20"/>
          <w:szCs w:val="20"/>
        </w:rPr>
      </w:pPr>
    </w:p>
    <w:p w14:paraId="5F1CE3AC" w14:textId="72572CD3" w:rsidR="001F2080" w:rsidRDefault="001F2080" w:rsidP="00D24416">
      <w:pPr>
        <w:rPr>
          <w:rFonts w:ascii="Adagio_Slab" w:hAnsi="Adagio_Slab"/>
          <w:b/>
          <w:bCs/>
          <w:sz w:val="20"/>
          <w:szCs w:val="20"/>
        </w:rPr>
      </w:pPr>
    </w:p>
    <w:p w14:paraId="155F97B6" w14:textId="0F4BDABE" w:rsidR="001F2080" w:rsidRDefault="001F2080" w:rsidP="00D24416">
      <w:pPr>
        <w:rPr>
          <w:rFonts w:ascii="Adagio_Slab" w:hAnsi="Adagio_Slab"/>
          <w:b/>
          <w:bCs/>
          <w:sz w:val="20"/>
          <w:szCs w:val="20"/>
        </w:rPr>
      </w:pPr>
    </w:p>
    <w:p w14:paraId="6C135249" w14:textId="3C489B41" w:rsidR="001F2080" w:rsidRDefault="001F2080" w:rsidP="00D24416">
      <w:pPr>
        <w:rPr>
          <w:rFonts w:ascii="Adagio_Slab" w:hAnsi="Adagio_Slab"/>
          <w:b/>
          <w:bCs/>
          <w:sz w:val="20"/>
          <w:szCs w:val="20"/>
        </w:rPr>
      </w:pPr>
    </w:p>
    <w:p w14:paraId="4878D345" w14:textId="5E4DE2EB" w:rsidR="001F2080" w:rsidRDefault="001F2080" w:rsidP="00D24416">
      <w:pPr>
        <w:rPr>
          <w:rFonts w:ascii="Adagio_Slab" w:hAnsi="Adagio_Slab"/>
          <w:b/>
          <w:bCs/>
          <w:sz w:val="20"/>
          <w:szCs w:val="20"/>
        </w:rPr>
      </w:pPr>
    </w:p>
    <w:p w14:paraId="6D073DF1" w14:textId="49E027F5" w:rsidR="001F2080" w:rsidRDefault="001F2080" w:rsidP="00D24416">
      <w:pPr>
        <w:rPr>
          <w:rFonts w:ascii="Adagio_Slab" w:hAnsi="Adagio_Slab"/>
          <w:b/>
          <w:bCs/>
          <w:sz w:val="20"/>
          <w:szCs w:val="20"/>
        </w:rPr>
      </w:pPr>
    </w:p>
    <w:p w14:paraId="3769C0F0" w14:textId="6F1B9658" w:rsidR="001F2080" w:rsidRDefault="001F2080" w:rsidP="00D24416">
      <w:pPr>
        <w:rPr>
          <w:rFonts w:ascii="Adagio_Slab" w:hAnsi="Adagio_Slab"/>
          <w:b/>
          <w:bCs/>
          <w:sz w:val="20"/>
          <w:szCs w:val="20"/>
        </w:rPr>
      </w:pPr>
    </w:p>
    <w:p w14:paraId="1063A209" w14:textId="594BF4AE" w:rsidR="001F2080" w:rsidRDefault="001F2080" w:rsidP="00D24416">
      <w:pPr>
        <w:rPr>
          <w:rFonts w:ascii="Adagio_Slab" w:hAnsi="Adagio_Slab"/>
          <w:b/>
          <w:bCs/>
          <w:sz w:val="20"/>
          <w:szCs w:val="20"/>
        </w:rPr>
      </w:pPr>
    </w:p>
    <w:p w14:paraId="51F6A701" w14:textId="77777777" w:rsidR="001F2080" w:rsidRDefault="001F2080"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6AA57732" w14:textId="77777777" w:rsidR="001F2080" w:rsidRPr="00477A05" w:rsidRDefault="001F2080" w:rsidP="001F2080">
      <w:pPr>
        <w:rPr>
          <w:rFonts w:ascii="Adagio_Slab" w:hAnsi="Adagio_Slab"/>
          <w:b/>
          <w:bCs/>
          <w:sz w:val="20"/>
          <w:szCs w:val="20"/>
        </w:rPr>
      </w:pPr>
      <w:bookmarkStart w:id="5" w:name="_Hlk128035408"/>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68DA9865"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49F73E77" w14:textId="77777777" w:rsidTr="00F744E7">
        <w:trPr>
          <w:trHeight w:val="706"/>
        </w:trPr>
        <w:tc>
          <w:tcPr>
            <w:tcW w:w="3119" w:type="dxa"/>
            <w:tcBorders>
              <w:top w:val="nil"/>
              <w:left w:val="nil"/>
              <w:bottom w:val="nil"/>
              <w:right w:val="nil"/>
            </w:tcBorders>
          </w:tcPr>
          <w:p w14:paraId="251555BA" w14:textId="77777777" w:rsidR="001F2080" w:rsidRPr="00477A05" w:rsidRDefault="001F2080" w:rsidP="00F744E7">
            <w:pPr>
              <w:jc w:val="both"/>
              <w:rPr>
                <w:rFonts w:ascii="Adagio_Slab" w:hAnsi="Adagio_Slab"/>
                <w:sz w:val="20"/>
                <w:szCs w:val="20"/>
              </w:rPr>
            </w:pPr>
          </w:p>
          <w:p w14:paraId="3E867DCA" w14:textId="77777777" w:rsidR="001F2080" w:rsidRPr="00477A05" w:rsidRDefault="001F2080" w:rsidP="00F744E7">
            <w:pPr>
              <w:jc w:val="both"/>
              <w:rPr>
                <w:rFonts w:ascii="Adagio_Slab" w:hAnsi="Adagio_Slab"/>
                <w:i/>
                <w:sz w:val="20"/>
                <w:szCs w:val="20"/>
              </w:rPr>
            </w:pPr>
          </w:p>
          <w:p w14:paraId="48947138"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1C84C16"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7C1B9A31"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2D2444F5" w14:textId="77777777" w:rsidR="001F2080" w:rsidRPr="00477A05" w:rsidRDefault="001F2080" w:rsidP="001F2080">
      <w:pPr>
        <w:jc w:val="both"/>
        <w:rPr>
          <w:rFonts w:ascii="Adagio_Slab" w:hAnsi="Adagio_Slab"/>
          <w:sz w:val="20"/>
          <w:szCs w:val="20"/>
        </w:rPr>
      </w:pPr>
    </w:p>
    <w:p w14:paraId="637629CB" w14:textId="7777777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72E32D4" w14:textId="69CD3B0B"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1612DA86"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60BFF0"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4B03A9E"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57C5B6D5"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5703F7BF"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E444994"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CC7A1E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19A434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47C713A"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C560C36"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C1F6E8A"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CE06A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856AD45"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042173E"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28283E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40C3C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77B0AF81"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5107CC9"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4900621" w14:textId="1D103C74" w:rsidR="001F2080" w:rsidRPr="00195E38"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Komputer stacjonarny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54481B65"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4FD1D2"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A316737"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451819F"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5E68609" w14:textId="77777777" w:rsidR="001F2080" w:rsidRPr="00195E38" w:rsidRDefault="001F2080" w:rsidP="00F744E7">
            <w:pPr>
              <w:jc w:val="center"/>
              <w:rPr>
                <w:rFonts w:ascii="Calibri" w:hAnsi="Calibri" w:cs="Calibri"/>
                <w:b/>
                <w:bCs/>
                <w:i/>
                <w:iCs/>
                <w:color w:val="000000"/>
                <w:sz w:val="16"/>
                <w:szCs w:val="16"/>
              </w:rPr>
            </w:pPr>
          </w:p>
        </w:tc>
      </w:tr>
      <w:tr w:rsidR="00D57F7D" w:rsidRPr="00195E38" w14:paraId="240139EF"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6AB2DD" w14:textId="5B73E285"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0F5CA81F" w14:textId="4B26E353"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70AA6CF3"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5228F40" w14:textId="2DEBB7A0"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9DE7686"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675B836"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D28DF08" w14:textId="77777777" w:rsidR="00D57F7D" w:rsidRPr="00195E38" w:rsidRDefault="00D57F7D" w:rsidP="00F744E7">
            <w:pPr>
              <w:jc w:val="center"/>
              <w:rPr>
                <w:rFonts w:ascii="Calibri" w:hAnsi="Calibri" w:cs="Calibri"/>
                <w:b/>
                <w:bCs/>
                <w:i/>
                <w:iCs/>
                <w:color w:val="000000"/>
                <w:sz w:val="16"/>
                <w:szCs w:val="16"/>
              </w:rPr>
            </w:pPr>
          </w:p>
        </w:tc>
      </w:tr>
      <w:tr w:rsidR="00D57F7D" w:rsidRPr="00195E38" w14:paraId="13D05CB9"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D84D50" w14:textId="07C5DF63"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511ABBF8" w14:textId="6FC9B834"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Komputer AIO</w:t>
            </w:r>
          </w:p>
        </w:tc>
        <w:tc>
          <w:tcPr>
            <w:tcW w:w="1885" w:type="dxa"/>
            <w:tcBorders>
              <w:top w:val="single" w:sz="8" w:space="0" w:color="auto"/>
              <w:left w:val="nil"/>
              <w:bottom w:val="single" w:sz="8" w:space="0" w:color="auto"/>
              <w:right w:val="single" w:sz="4" w:space="0" w:color="auto"/>
            </w:tcBorders>
            <w:shd w:val="clear" w:color="auto" w:fill="auto"/>
            <w:vAlign w:val="center"/>
          </w:tcPr>
          <w:p w14:paraId="09AA04FE"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A8E4D54" w14:textId="28ACA27F"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tcPr>
          <w:p w14:paraId="20396D2E"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61E3322"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F9C8CBF" w14:textId="77777777" w:rsidR="00D57F7D" w:rsidRPr="00195E38" w:rsidRDefault="00D57F7D" w:rsidP="00F744E7">
            <w:pPr>
              <w:jc w:val="center"/>
              <w:rPr>
                <w:rFonts w:ascii="Calibri" w:hAnsi="Calibri" w:cs="Calibri"/>
                <w:b/>
                <w:bCs/>
                <w:i/>
                <w:iCs/>
                <w:color w:val="000000"/>
                <w:sz w:val="16"/>
                <w:szCs w:val="16"/>
              </w:rPr>
            </w:pPr>
          </w:p>
        </w:tc>
      </w:tr>
      <w:tr w:rsidR="00D57F7D" w:rsidRPr="00195E38" w14:paraId="03D347B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3F9E59E" w14:textId="4D178EFD"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14EAA1C3" w14:textId="6CA84B65"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PAMIEC RAM</w:t>
            </w:r>
          </w:p>
        </w:tc>
        <w:tc>
          <w:tcPr>
            <w:tcW w:w="1885" w:type="dxa"/>
            <w:tcBorders>
              <w:top w:val="single" w:sz="8" w:space="0" w:color="auto"/>
              <w:left w:val="nil"/>
              <w:bottom w:val="single" w:sz="8" w:space="0" w:color="auto"/>
              <w:right w:val="single" w:sz="4" w:space="0" w:color="auto"/>
            </w:tcBorders>
            <w:shd w:val="clear" w:color="auto" w:fill="auto"/>
            <w:vAlign w:val="center"/>
          </w:tcPr>
          <w:p w14:paraId="084C74A2"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8232691" w14:textId="0F614593"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8</w:t>
            </w:r>
          </w:p>
        </w:tc>
        <w:tc>
          <w:tcPr>
            <w:tcW w:w="1903" w:type="dxa"/>
            <w:tcBorders>
              <w:top w:val="single" w:sz="8" w:space="0" w:color="auto"/>
              <w:left w:val="nil"/>
              <w:bottom w:val="single" w:sz="8" w:space="0" w:color="auto"/>
              <w:right w:val="single" w:sz="4" w:space="0" w:color="auto"/>
            </w:tcBorders>
            <w:shd w:val="clear" w:color="auto" w:fill="auto"/>
            <w:vAlign w:val="center"/>
          </w:tcPr>
          <w:p w14:paraId="778B7FF5"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DB8E0CD"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894E99E" w14:textId="77777777" w:rsidR="00D57F7D" w:rsidRPr="00195E38" w:rsidRDefault="00D57F7D" w:rsidP="00F744E7">
            <w:pPr>
              <w:jc w:val="center"/>
              <w:rPr>
                <w:rFonts w:ascii="Calibri" w:hAnsi="Calibri" w:cs="Calibri"/>
                <w:b/>
                <w:bCs/>
                <w:i/>
                <w:iCs/>
                <w:color w:val="000000"/>
                <w:sz w:val="16"/>
                <w:szCs w:val="16"/>
              </w:rPr>
            </w:pPr>
          </w:p>
        </w:tc>
      </w:tr>
      <w:tr w:rsidR="001F2080" w:rsidRPr="00195E38" w14:paraId="18BC98BF"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049D675"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3BB5243D"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2F3C1AEB"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FE16C49"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603E7DC"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0EE2DDBC"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30611DA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344D3767"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63C8685"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B015976"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6DD1BFBC"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22B56E29"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254FCCE0"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17366C6"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33A72A7" w14:textId="77777777" w:rsidR="001F2080" w:rsidRPr="00195E38" w:rsidRDefault="001F2080" w:rsidP="00F744E7">
            <w:pPr>
              <w:rPr>
                <w:rFonts w:ascii="Calibri" w:hAnsi="Calibri" w:cs="Calibri"/>
                <w:color w:val="000000"/>
                <w:sz w:val="22"/>
                <w:szCs w:val="22"/>
              </w:rPr>
            </w:pPr>
          </w:p>
        </w:tc>
      </w:tr>
    </w:tbl>
    <w:p w14:paraId="11533B58" w14:textId="77777777" w:rsidR="001F2080" w:rsidRPr="00477A05" w:rsidRDefault="001F2080" w:rsidP="001F2080">
      <w:pPr>
        <w:jc w:val="both"/>
        <w:rPr>
          <w:rFonts w:ascii="Adagio_Slab" w:hAnsi="Adagio_Slab"/>
          <w:sz w:val="20"/>
          <w:szCs w:val="20"/>
        </w:rPr>
      </w:pPr>
    </w:p>
    <w:p w14:paraId="4118590A"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E1CA5B4"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C0DD8C3" w14:textId="77777777" w:rsidR="001F2080" w:rsidRPr="00477A05" w:rsidRDefault="001F2080" w:rsidP="001F2080">
      <w:pPr>
        <w:jc w:val="both"/>
        <w:rPr>
          <w:rFonts w:ascii="Adagio_Slab" w:hAnsi="Adagio_Slab"/>
          <w:sz w:val="20"/>
          <w:szCs w:val="20"/>
        </w:rPr>
      </w:pPr>
    </w:p>
    <w:p w14:paraId="0A4179AC" w14:textId="77777777" w:rsidR="001F2080" w:rsidRPr="00477A05" w:rsidRDefault="001F2080" w:rsidP="001F2080">
      <w:pPr>
        <w:jc w:val="both"/>
        <w:rPr>
          <w:rFonts w:ascii="Adagio_Slab" w:hAnsi="Adagio_Slab"/>
          <w:sz w:val="20"/>
          <w:szCs w:val="20"/>
        </w:rPr>
      </w:pPr>
    </w:p>
    <w:p w14:paraId="0CE5843E"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C0F004F"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49F5BA66" w14:textId="72FCC8E6" w:rsidR="009D4CE3" w:rsidRDefault="009D4CE3" w:rsidP="00D24416">
      <w:pPr>
        <w:rPr>
          <w:rFonts w:ascii="Adagio_Slab" w:hAnsi="Adagio_Slab"/>
          <w:b/>
          <w:bCs/>
          <w:sz w:val="20"/>
          <w:szCs w:val="20"/>
        </w:rPr>
      </w:pPr>
    </w:p>
    <w:bookmarkEnd w:id="5"/>
    <w:p w14:paraId="66B40455" w14:textId="2317168F" w:rsidR="009D4CE3" w:rsidRDefault="009D4CE3" w:rsidP="00D24416">
      <w:pPr>
        <w:rPr>
          <w:rFonts w:ascii="Adagio_Slab" w:hAnsi="Adagio_Slab"/>
          <w:b/>
          <w:bCs/>
          <w:sz w:val="20"/>
          <w:szCs w:val="20"/>
        </w:rPr>
      </w:pPr>
    </w:p>
    <w:p w14:paraId="47C93215" w14:textId="3D3AB787" w:rsidR="009D4CE3" w:rsidRDefault="009D4CE3" w:rsidP="00D24416">
      <w:pPr>
        <w:rPr>
          <w:rFonts w:ascii="Adagio_Slab" w:hAnsi="Adagio_Slab"/>
          <w:b/>
          <w:bCs/>
          <w:sz w:val="20"/>
          <w:szCs w:val="20"/>
        </w:rPr>
      </w:pPr>
    </w:p>
    <w:p w14:paraId="109F8DCA" w14:textId="540F2665" w:rsidR="001F2080" w:rsidRDefault="001F2080" w:rsidP="00D24416">
      <w:pPr>
        <w:rPr>
          <w:rFonts w:ascii="Adagio_Slab" w:hAnsi="Adagio_Slab"/>
          <w:b/>
          <w:bCs/>
          <w:sz w:val="20"/>
          <w:szCs w:val="20"/>
        </w:rPr>
      </w:pPr>
    </w:p>
    <w:p w14:paraId="6440CA61" w14:textId="48F28CDD" w:rsidR="001F2080" w:rsidRDefault="001F2080" w:rsidP="00D24416">
      <w:pPr>
        <w:rPr>
          <w:rFonts w:ascii="Adagio_Slab" w:hAnsi="Adagio_Slab"/>
          <w:b/>
          <w:bCs/>
          <w:sz w:val="20"/>
          <w:szCs w:val="20"/>
        </w:rPr>
      </w:pPr>
    </w:p>
    <w:p w14:paraId="1C12E55C" w14:textId="1BF5C38E" w:rsidR="001F2080" w:rsidRDefault="001F2080" w:rsidP="00D24416">
      <w:pPr>
        <w:rPr>
          <w:rFonts w:ascii="Adagio_Slab" w:hAnsi="Adagio_Slab"/>
          <w:b/>
          <w:bCs/>
          <w:sz w:val="20"/>
          <w:szCs w:val="20"/>
        </w:rPr>
      </w:pPr>
    </w:p>
    <w:p w14:paraId="3E5BDCDA" w14:textId="65346EDC" w:rsidR="001F2080" w:rsidRDefault="001F2080" w:rsidP="00D24416">
      <w:pPr>
        <w:rPr>
          <w:rFonts w:ascii="Adagio_Slab" w:hAnsi="Adagio_Slab"/>
          <w:b/>
          <w:bCs/>
          <w:sz w:val="20"/>
          <w:szCs w:val="20"/>
        </w:rPr>
      </w:pPr>
    </w:p>
    <w:p w14:paraId="278DDBB2" w14:textId="0831F31D" w:rsidR="001F2080" w:rsidRDefault="001F2080" w:rsidP="00D24416">
      <w:pPr>
        <w:rPr>
          <w:rFonts w:ascii="Adagio_Slab" w:hAnsi="Adagio_Slab"/>
          <w:b/>
          <w:bCs/>
          <w:sz w:val="20"/>
          <w:szCs w:val="20"/>
        </w:rPr>
      </w:pPr>
    </w:p>
    <w:p w14:paraId="7F4862E4" w14:textId="1706D059" w:rsidR="001F2080" w:rsidRDefault="001F2080" w:rsidP="00D24416">
      <w:pPr>
        <w:rPr>
          <w:rFonts w:ascii="Adagio_Slab" w:hAnsi="Adagio_Slab"/>
          <w:b/>
          <w:bCs/>
          <w:sz w:val="20"/>
          <w:szCs w:val="20"/>
        </w:rPr>
      </w:pPr>
    </w:p>
    <w:p w14:paraId="7B73A232" w14:textId="1E225D64" w:rsidR="001F2080" w:rsidRDefault="001F2080" w:rsidP="00D24416">
      <w:pPr>
        <w:rPr>
          <w:rFonts w:ascii="Adagio_Slab" w:hAnsi="Adagio_Slab"/>
          <w:b/>
          <w:bCs/>
          <w:sz w:val="20"/>
          <w:szCs w:val="20"/>
        </w:rPr>
      </w:pPr>
    </w:p>
    <w:p w14:paraId="2765774F" w14:textId="7A9ECB17" w:rsidR="001F2080" w:rsidRDefault="001F2080" w:rsidP="00D24416">
      <w:pPr>
        <w:rPr>
          <w:rFonts w:ascii="Adagio_Slab" w:hAnsi="Adagio_Slab"/>
          <w:b/>
          <w:bCs/>
          <w:sz w:val="20"/>
          <w:szCs w:val="20"/>
        </w:rPr>
      </w:pPr>
    </w:p>
    <w:p w14:paraId="38E236CE" w14:textId="595D43A4" w:rsidR="001F2080" w:rsidRDefault="001F2080" w:rsidP="00D24416">
      <w:pPr>
        <w:rPr>
          <w:rFonts w:ascii="Adagio_Slab" w:hAnsi="Adagio_Slab"/>
          <w:b/>
          <w:bCs/>
          <w:sz w:val="20"/>
          <w:szCs w:val="20"/>
        </w:rPr>
      </w:pPr>
    </w:p>
    <w:p w14:paraId="69F8DD5E" w14:textId="0B51437B" w:rsidR="001F2080" w:rsidRDefault="001F2080" w:rsidP="00D24416">
      <w:pPr>
        <w:rPr>
          <w:rFonts w:ascii="Adagio_Slab" w:hAnsi="Adagio_Slab"/>
          <w:b/>
          <w:bCs/>
          <w:sz w:val="20"/>
          <w:szCs w:val="20"/>
        </w:rPr>
      </w:pPr>
    </w:p>
    <w:p w14:paraId="4796817A" w14:textId="73F1FD35" w:rsidR="001F2080" w:rsidRDefault="001F2080" w:rsidP="00D24416">
      <w:pPr>
        <w:rPr>
          <w:rFonts w:ascii="Adagio_Slab" w:hAnsi="Adagio_Slab"/>
          <w:b/>
          <w:bCs/>
          <w:sz w:val="20"/>
          <w:szCs w:val="20"/>
        </w:rPr>
      </w:pPr>
    </w:p>
    <w:p w14:paraId="258BDCEE" w14:textId="01A767EA" w:rsidR="001F2080" w:rsidRDefault="001F2080" w:rsidP="00D24416">
      <w:pPr>
        <w:rPr>
          <w:rFonts w:ascii="Adagio_Slab" w:hAnsi="Adagio_Slab"/>
          <w:b/>
          <w:bCs/>
          <w:sz w:val="20"/>
          <w:szCs w:val="20"/>
        </w:rPr>
      </w:pPr>
    </w:p>
    <w:p w14:paraId="0E4A1A22" w14:textId="4BD93E94" w:rsidR="001F2080" w:rsidRDefault="001F2080" w:rsidP="00D24416">
      <w:pPr>
        <w:rPr>
          <w:rFonts w:ascii="Adagio_Slab" w:hAnsi="Adagio_Slab"/>
          <w:b/>
          <w:bCs/>
          <w:sz w:val="20"/>
          <w:szCs w:val="20"/>
        </w:rPr>
      </w:pPr>
    </w:p>
    <w:p w14:paraId="684289E5" w14:textId="5BB0FB58" w:rsidR="001F2080" w:rsidRDefault="001F2080" w:rsidP="00D24416">
      <w:pPr>
        <w:rPr>
          <w:rFonts w:ascii="Adagio_Slab" w:hAnsi="Adagio_Slab"/>
          <w:b/>
          <w:bCs/>
          <w:sz w:val="20"/>
          <w:szCs w:val="20"/>
        </w:rPr>
      </w:pPr>
    </w:p>
    <w:p w14:paraId="2FA7410D" w14:textId="3E7760A5" w:rsidR="001F2080" w:rsidRDefault="001F2080" w:rsidP="00D24416">
      <w:pPr>
        <w:rPr>
          <w:rFonts w:ascii="Adagio_Slab" w:hAnsi="Adagio_Slab"/>
          <w:b/>
          <w:bCs/>
          <w:sz w:val="20"/>
          <w:szCs w:val="20"/>
        </w:rPr>
      </w:pPr>
    </w:p>
    <w:p w14:paraId="04C37A61" w14:textId="5A3A85F2" w:rsidR="001F2080" w:rsidRDefault="001F2080" w:rsidP="00D24416">
      <w:pPr>
        <w:rPr>
          <w:rFonts w:ascii="Adagio_Slab" w:hAnsi="Adagio_Slab"/>
          <w:b/>
          <w:bCs/>
          <w:sz w:val="20"/>
          <w:szCs w:val="20"/>
        </w:rPr>
      </w:pPr>
    </w:p>
    <w:p w14:paraId="12318349" w14:textId="1086505A" w:rsidR="001F2080" w:rsidRDefault="001F2080" w:rsidP="00D24416">
      <w:pPr>
        <w:rPr>
          <w:rFonts w:ascii="Adagio_Slab" w:hAnsi="Adagio_Slab"/>
          <w:b/>
          <w:bCs/>
          <w:sz w:val="20"/>
          <w:szCs w:val="20"/>
        </w:rPr>
      </w:pPr>
    </w:p>
    <w:p w14:paraId="0BC55574" w14:textId="2C6C04EE" w:rsidR="001F2080" w:rsidRDefault="001F2080" w:rsidP="00D24416">
      <w:pPr>
        <w:rPr>
          <w:rFonts w:ascii="Adagio_Slab" w:hAnsi="Adagio_Slab"/>
          <w:b/>
          <w:bCs/>
          <w:sz w:val="20"/>
          <w:szCs w:val="20"/>
        </w:rPr>
      </w:pPr>
    </w:p>
    <w:p w14:paraId="4705E45E" w14:textId="77777777" w:rsidR="001F2080" w:rsidRDefault="001F2080" w:rsidP="00D24416">
      <w:pPr>
        <w:rPr>
          <w:rFonts w:ascii="Adagio_Slab" w:hAnsi="Adagio_Slab"/>
          <w:b/>
          <w:bCs/>
          <w:sz w:val="20"/>
          <w:szCs w:val="20"/>
        </w:rPr>
      </w:pPr>
    </w:p>
    <w:p w14:paraId="492525E0" w14:textId="312ACFDA" w:rsidR="001F2080" w:rsidRDefault="001F2080" w:rsidP="00D24416">
      <w:pPr>
        <w:rPr>
          <w:rFonts w:ascii="Adagio_Slab" w:hAnsi="Adagio_Slab"/>
          <w:b/>
          <w:bCs/>
          <w:sz w:val="20"/>
          <w:szCs w:val="20"/>
        </w:rPr>
      </w:pPr>
    </w:p>
    <w:p w14:paraId="5274B0FE" w14:textId="61B6CF19" w:rsidR="001F2080" w:rsidRDefault="001F2080" w:rsidP="00D24416">
      <w:pPr>
        <w:rPr>
          <w:rFonts w:ascii="Adagio_Slab" w:hAnsi="Adagio_Slab"/>
          <w:b/>
          <w:bCs/>
          <w:sz w:val="20"/>
          <w:szCs w:val="20"/>
        </w:rPr>
      </w:pPr>
    </w:p>
    <w:p w14:paraId="3D33CF38" w14:textId="07A168B8" w:rsidR="001F2080" w:rsidRDefault="001F2080" w:rsidP="00D24416">
      <w:pPr>
        <w:rPr>
          <w:rFonts w:ascii="Adagio_Slab" w:hAnsi="Adagio_Slab"/>
          <w:b/>
          <w:bCs/>
          <w:sz w:val="20"/>
          <w:szCs w:val="20"/>
        </w:rPr>
      </w:pPr>
    </w:p>
    <w:p w14:paraId="563B185C" w14:textId="34226022" w:rsidR="001F2080" w:rsidRDefault="001F2080" w:rsidP="00D24416">
      <w:pPr>
        <w:rPr>
          <w:rFonts w:ascii="Adagio_Slab" w:hAnsi="Adagio_Slab"/>
          <w:b/>
          <w:bCs/>
          <w:sz w:val="20"/>
          <w:szCs w:val="20"/>
        </w:rPr>
      </w:pPr>
    </w:p>
    <w:p w14:paraId="25CEC29C" w14:textId="080C8E60" w:rsidR="001F2080" w:rsidRDefault="001F2080" w:rsidP="00D24416">
      <w:pPr>
        <w:rPr>
          <w:rFonts w:ascii="Adagio_Slab" w:hAnsi="Adagio_Slab"/>
          <w:b/>
          <w:bCs/>
          <w:sz w:val="20"/>
          <w:szCs w:val="20"/>
        </w:rPr>
      </w:pPr>
    </w:p>
    <w:p w14:paraId="1A8E4929" w14:textId="77777777" w:rsidR="001F2080" w:rsidRPr="00477A05" w:rsidRDefault="001F2080" w:rsidP="001F2080">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F9962FD"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51600BFF" w14:textId="77777777" w:rsidTr="00F744E7">
        <w:trPr>
          <w:trHeight w:val="706"/>
        </w:trPr>
        <w:tc>
          <w:tcPr>
            <w:tcW w:w="3119" w:type="dxa"/>
            <w:tcBorders>
              <w:top w:val="nil"/>
              <w:left w:val="nil"/>
              <w:bottom w:val="nil"/>
              <w:right w:val="nil"/>
            </w:tcBorders>
          </w:tcPr>
          <w:p w14:paraId="1A776D7D" w14:textId="77777777" w:rsidR="001F2080" w:rsidRPr="00477A05" w:rsidRDefault="001F2080" w:rsidP="00F744E7">
            <w:pPr>
              <w:jc w:val="both"/>
              <w:rPr>
                <w:rFonts w:ascii="Adagio_Slab" w:hAnsi="Adagio_Slab"/>
                <w:sz w:val="20"/>
                <w:szCs w:val="20"/>
              </w:rPr>
            </w:pPr>
          </w:p>
          <w:p w14:paraId="72B00543" w14:textId="77777777" w:rsidR="001F2080" w:rsidRPr="00477A05" w:rsidRDefault="001F2080" w:rsidP="00F744E7">
            <w:pPr>
              <w:jc w:val="both"/>
              <w:rPr>
                <w:rFonts w:ascii="Adagio_Slab" w:hAnsi="Adagio_Slab"/>
                <w:i/>
                <w:sz w:val="20"/>
                <w:szCs w:val="20"/>
              </w:rPr>
            </w:pPr>
          </w:p>
          <w:p w14:paraId="65C6C5A9"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599DB02"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4A73A3CF"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6CB920A2" w14:textId="77777777" w:rsidR="001F2080" w:rsidRPr="00477A05" w:rsidRDefault="001F2080" w:rsidP="001F2080">
      <w:pPr>
        <w:jc w:val="both"/>
        <w:rPr>
          <w:rFonts w:ascii="Adagio_Slab" w:hAnsi="Adagio_Slab"/>
          <w:sz w:val="20"/>
          <w:szCs w:val="20"/>
        </w:rPr>
      </w:pPr>
    </w:p>
    <w:p w14:paraId="1525CF61" w14:textId="7777777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6917EB3" w14:textId="2F1E536A"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4</w:t>
      </w:r>
    </w:p>
    <w:tbl>
      <w:tblPr>
        <w:tblW w:w="9985" w:type="dxa"/>
        <w:tblInd w:w="75" w:type="dxa"/>
        <w:tblCellMar>
          <w:left w:w="70" w:type="dxa"/>
          <w:right w:w="70" w:type="dxa"/>
        </w:tblCellMar>
        <w:tblLook w:val="04A0" w:firstRow="1" w:lastRow="0" w:firstColumn="1" w:lastColumn="0" w:noHBand="0" w:noVBand="1"/>
      </w:tblPr>
      <w:tblGrid>
        <w:gridCol w:w="623"/>
        <w:gridCol w:w="1720"/>
        <w:gridCol w:w="1758"/>
        <w:gridCol w:w="720"/>
        <w:gridCol w:w="1903"/>
        <w:gridCol w:w="1843"/>
        <w:gridCol w:w="1418"/>
      </w:tblGrid>
      <w:tr w:rsidR="001F2080" w:rsidRPr="00195E38" w14:paraId="765D38FC"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6B6774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10B18B0"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31BF0ACE"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090E45C6"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0397749B"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64611035"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AB7C067"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76F21735"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1600844"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0C2A082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43866AFF"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16C39B65"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92D349A"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647D9A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0D75B01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9B66313"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07141D1"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53F6C89D" w14:textId="6F714DA6" w:rsidR="001F2080" w:rsidRPr="00195E38"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L</w:t>
            </w:r>
            <w:r w:rsidR="001F2080">
              <w:rPr>
                <w:rFonts w:ascii="Calibri" w:hAnsi="Calibri" w:cs="Calibri"/>
                <w:b/>
                <w:bCs/>
                <w:i/>
                <w:iCs/>
                <w:color w:val="000000"/>
                <w:sz w:val="16"/>
                <w:szCs w:val="16"/>
              </w:rPr>
              <w:t>aptop</w:t>
            </w:r>
            <w:r>
              <w:rPr>
                <w:rFonts w:ascii="Calibri" w:hAnsi="Calibri" w:cs="Calibri"/>
                <w:b/>
                <w:bCs/>
                <w:i/>
                <w:iCs/>
                <w:color w:val="000000"/>
                <w:sz w:val="16"/>
                <w:szCs w:val="16"/>
              </w:rPr>
              <w:t xml:space="preserve"> </w:t>
            </w:r>
            <w:r w:rsidR="00152BD9">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D7B1922"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6800EFC"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9CBA705"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4D363FA"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CAF3CA4" w14:textId="77777777" w:rsidR="001F2080" w:rsidRPr="00195E38" w:rsidRDefault="001F2080" w:rsidP="00F744E7">
            <w:pPr>
              <w:jc w:val="center"/>
              <w:rPr>
                <w:rFonts w:ascii="Calibri" w:hAnsi="Calibri" w:cs="Calibri"/>
                <w:b/>
                <w:bCs/>
                <w:i/>
                <w:iCs/>
                <w:color w:val="000000"/>
                <w:sz w:val="16"/>
                <w:szCs w:val="16"/>
              </w:rPr>
            </w:pPr>
          </w:p>
        </w:tc>
      </w:tr>
      <w:tr w:rsidR="00D57F7D" w:rsidRPr="00195E38" w14:paraId="4228208E"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107A207" w14:textId="1875B956"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7CDFC061" w14:textId="0B3FFBB6"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2EE44146"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5A8F3F9" w14:textId="30A837CE"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DA44D42"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334A07C"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4FDA822" w14:textId="77777777" w:rsidR="00D57F7D" w:rsidRPr="00195E38" w:rsidRDefault="00D57F7D" w:rsidP="00F744E7">
            <w:pPr>
              <w:jc w:val="center"/>
              <w:rPr>
                <w:rFonts w:ascii="Calibri" w:hAnsi="Calibri" w:cs="Calibri"/>
                <w:b/>
                <w:bCs/>
                <w:i/>
                <w:iCs/>
                <w:color w:val="000000"/>
                <w:sz w:val="16"/>
                <w:szCs w:val="16"/>
              </w:rPr>
            </w:pPr>
          </w:p>
        </w:tc>
      </w:tr>
      <w:tr w:rsidR="00152BD9" w:rsidRPr="00195E38" w14:paraId="4CBCD19E"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7AD453" w14:textId="02C288EC"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172CCF3F" w14:textId="77777777"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Akcesoria:</w:t>
            </w:r>
          </w:p>
          <w:p w14:paraId="79979455" w14:textId="1C742B8E" w:rsidR="00152BD9" w:rsidRPr="00152BD9" w:rsidRDefault="00152BD9" w:rsidP="00152BD9">
            <w:pPr>
              <w:pStyle w:val="Akapitzlist"/>
              <w:numPr>
                <w:ilvl w:val="0"/>
                <w:numId w:val="44"/>
              </w:numPr>
              <w:rPr>
                <w:rFonts w:ascii="Calibri" w:hAnsi="Calibri" w:cs="Calibri"/>
                <w:b/>
                <w:bCs/>
                <w:i/>
                <w:iCs/>
                <w:color w:val="000000"/>
                <w:sz w:val="16"/>
                <w:szCs w:val="16"/>
              </w:rPr>
            </w:pPr>
            <w:r w:rsidRPr="00152BD9">
              <w:rPr>
                <w:rFonts w:ascii="Calibri" w:hAnsi="Calibri" w:cs="Calibri"/>
                <w:b/>
                <w:bCs/>
                <w:i/>
                <w:iCs/>
                <w:color w:val="000000"/>
                <w:sz w:val="16"/>
                <w:szCs w:val="16"/>
              </w:rPr>
              <w:t>klawiatura przewodowa</w:t>
            </w:r>
          </w:p>
          <w:p w14:paraId="2257C6D9" w14:textId="0DFA989C" w:rsidR="00152BD9" w:rsidRDefault="00152BD9" w:rsidP="00152BD9">
            <w:pPr>
              <w:pStyle w:val="Akapitzlist"/>
              <w:numPr>
                <w:ilvl w:val="0"/>
                <w:numId w:val="44"/>
              </w:numPr>
              <w:rPr>
                <w:rFonts w:ascii="Calibri" w:hAnsi="Calibri" w:cs="Calibri"/>
                <w:b/>
                <w:bCs/>
                <w:i/>
                <w:iCs/>
                <w:color w:val="000000"/>
                <w:sz w:val="16"/>
                <w:szCs w:val="16"/>
              </w:rPr>
            </w:pPr>
            <w:r>
              <w:rPr>
                <w:rFonts w:ascii="Calibri" w:hAnsi="Calibri" w:cs="Calibri"/>
                <w:b/>
                <w:bCs/>
                <w:i/>
                <w:iCs/>
                <w:color w:val="000000"/>
                <w:sz w:val="16"/>
                <w:szCs w:val="16"/>
              </w:rPr>
              <w:t>mysz przewodowa</w:t>
            </w:r>
          </w:p>
          <w:p w14:paraId="61BD5EE1" w14:textId="229A3A72" w:rsidR="00152BD9" w:rsidRPr="00152BD9" w:rsidRDefault="00152BD9" w:rsidP="00152BD9">
            <w:pPr>
              <w:pStyle w:val="Akapitzlist"/>
              <w:numPr>
                <w:ilvl w:val="0"/>
                <w:numId w:val="44"/>
              </w:numPr>
              <w:rPr>
                <w:rFonts w:ascii="Calibri" w:hAnsi="Calibri" w:cs="Calibri"/>
                <w:b/>
                <w:bCs/>
                <w:i/>
                <w:iCs/>
                <w:color w:val="000000"/>
                <w:sz w:val="16"/>
                <w:szCs w:val="16"/>
              </w:rPr>
            </w:pPr>
            <w:r>
              <w:rPr>
                <w:rFonts w:ascii="Calibri" w:hAnsi="Calibri" w:cs="Calibri"/>
                <w:b/>
                <w:bCs/>
                <w:i/>
                <w:iCs/>
                <w:color w:val="000000"/>
                <w:sz w:val="16"/>
                <w:szCs w:val="16"/>
              </w:rPr>
              <w:t>stacja dokująca</w:t>
            </w:r>
          </w:p>
          <w:p w14:paraId="41304BBE" w14:textId="2FAB4237" w:rsidR="00152BD9" w:rsidRDefault="00152BD9" w:rsidP="00F744E7">
            <w:pPr>
              <w:jc w:val="center"/>
              <w:rPr>
                <w:rFonts w:ascii="Calibri" w:hAnsi="Calibri" w:cs="Calibri"/>
                <w:b/>
                <w:bCs/>
                <w:i/>
                <w:iCs/>
                <w:color w:val="000000"/>
                <w:sz w:val="16"/>
                <w:szCs w:val="16"/>
              </w:rPr>
            </w:pPr>
          </w:p>
        </w:tc>
        <w:tc>
          <w:tcPr>
            <w:tcW w:w="1885" w:type="dxa"/>
            <w:tcBorders>
              <w:top w:val="single" w:sz="8" w:space="0" w:color="auto"/>
              <w:left w:val="nil"/>
              <w:bottom w:val="single" w:sz="8" w:space="0" w:color="auto"/>
              <w:right w:val="single" w:sz="4" w:space="0" w:color="auto"/>
            </w:tcBorders>
            <w:shd w:val="clear" w:color="auto" w:fill="auto"/>
            <w:vAlign w:val="center"/>
          </w:tcPr>
          <w:p w14:paraId="74D69ED2" w14:textId="77777777" w:rsidR="00152BD9" w:rsidRPr="00195E38" w:rsidRDefault="00152BD9"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D316551" w14:textId="77777777"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p w14:paraId="7690DE31" w14:textId="77777777" w:rsidR="00152BD9" w:rsidRDefault="00152BD9" w:rsidP="00F744E7">
            <w:pPr>
              <w:jc w:val="center"/>
              <w:rPr>
                <w:rFonts w:ascii="Calibri" w:hAnsi="Calibri" w:cs="Calibri"/>
                <w:b/>
                <w:bCs/>
                <w:i/>
                <w:iCs/>
                <w:color w:val="000000"/>
                <w:sz w:val="16"/>
                <w:szCs w:val="16"/>
              </w:rPr>
            </w:pPr>
          </w:p>
          <w:p w14:paraId="10C2149D" w14:textId="77777777"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p w14:paraId="33F185F0" w14:textId="77777777" w:rsidR="00152BD9" w:rsidRDefault="00152BD9" w:rsidP="00F744E7">
            <w:pPr>
              <w:jc w:val="center"/>
              <w:rPr>
                <w:rFonts w:ascii="Calibri" w:hAnsi="Calibri" w:cs="Calibri"/>
                <w:b/>
                <w:bCs/>
                <w:i/>
                <w:iCs/>
                <w:color w:val="000000"/>
                <w:sz w:val="16"/>
                <w:szCs w:val="16"/>
              </w:rPr>
            </w:pPr>
          </w:p>
          <w:p w14:paraId="6897E695" w14:textId="53AC0F72"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675CB8E" w14:textId="77777777" w:rsidR="00152BD9" w:rsidRPr="00195E38" w:rsidRDefault="00152BD9"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00ECFDE" w14:textId="77777777" w:rsidR="00152BD9" w:rsidRPr="00195E38" w:rsidRDefault="00152BD9"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34943DA" w14:textId="77777777" w:rsidR="00152BD9" w:rsidRPr="00195E38" w:rsidRDefault="00152BD9" w:rsidP="00F744E7">
            <w:pPr>
              <w:jc w:val="center"/>
              <w:rPr>
                <w:rFonts w:ascii="Calibri" w:hAnsi="Calibri" w:cs="Calibri"/>
                <w:b/>
                <w:bCs/>
                <w:i/>
                <w:iCs/>
                <w:color w:val="000000"/>
                <w:sz w:val="16"/>
                <w:szCs w:val="16"/>
              </w:rPr>
            </w:pPr>
          </w:p>
        </w:tc>
      </w:tr>
      <w:tr w:rsidR="001F2080" w:rsidRPr="00195E38" w14:paraId="4A1CED3C"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503C7B7"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117BF7"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2CD8D52"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12B34D6C"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3ADD86B"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3F542C7B"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B3B3996"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63A5BCB2"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52C5E40C"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CCA849E"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504E5639"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684EA4B8"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2C1202C8"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A0187A0"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7BCDE37" w14:textId="77777777" w:rsidR="001F2080" w:rsidRPr="00195E38" w:rsidRDefault="001F2080" w:rsidP="00F744E7">
            <w:pPr>
              <w:rPr>
                <w:rFonts w:ascii="Calibri" w:hAnsi="Calibri" w:cs="Calibri"/>
                <w:color w:val="000000"/>
                <w:sz w:val="22"/>
                <w:szCs w:val="22"/>
              </w:rPr>
            </w:pPr>
          </w:p>
        </w:tc>
      </w:tr>
    </w:tbl>
    <w:p w14:paraId="6844D4E6" w14:textId="77777777" w:rsidR="001F2080" w:rsidRPr="00477A05" w:rsidRDefault="001F2080" w:rsidP="001F2080">
      <w:pPr>
        <w:jc w:val="both"/>
        <w:rPr>
          <w:rFonts w:ascii="Adagio_Slab" w:hAnsi="Adagio_Slab"/>
          <w:sz w:val="20"/>
          <w:szCs w:val="20"/>
        </w:rPr>
      </w:pPr>
    </w:p>
    <w:p w14:paraId="33A86C66"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F534DA9"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19D7269C" w14:textId="77777777" w:rsidR="001F2080" w:rsidRPr="00477A05" w:rsidRDefault="001F2080" w:rsidP="001F2080">
      <w:pPr>
        <w:jc w:val="both"/>
        <w:rPr>
          <w:rFonts w:ascii="Adagio_Slab" w:hAnsi="Adagio_Slab"/>
          <w:sz w:val="20"/>
          <w:szCs w:val="20"/>
        </w:rPr>
      </w:pPr>
    </w:p>
    <w:p w14:paraId="6DF0FCD2" w14:textId="77777777" w:rsidR="001F2080" w:rsidRPr="00477A05" w:rsidRDefault="001F2080" w:rsidP="001F2080">
      <w:pPr>
        <w:jc w:val="both"/>
        <w:rPr>
          <w:rFonts w:ascii="Adagio_Slab" w:hAnsi="Adagio_Slab"/>
          <w:sz w:val="20"/>
          <w:szCs w:val="20"/>
        </w:rPr>
      </w:pPr>
    </w:p>
    <w:p w14:paraId="511FEF70"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1316BEF"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70069E44" w14:textId="77777777" w:rsidR="001F2080" w:rsidRDefault="001F2080" w:rsidP="001F2080">
      <w:pPr>
        <w:rPr>
          <w:rFonts w:ascii="Adagio_Slab" w:hAnsi="Adagio_Slab"/>
          <w:b/>
          <w:bCs/>
          <w:sz w:val="20"/>
          <w:szCs w:val="20"/>
        </w:rPr>
      </w:pPr>
    </w:p>
    <w:p w14:paraId="64BEB916" w14:textId="3972E72B" w:rsidR="001F2080" w:rsidRDefault="001F2080" w:rsidP="00D24416">
      <w:pPr>
        <w:rPr>
          <w:rFonts w:ascii="Adagio_Slab" w:hAnsi="Adagio_Slab"/>
          <w:b/>
          <w:bCs/>
          <w:sz w:val="20"/>
          <w:szCs w:val="20"/>
        </w:rPr>
      </w:pPr>
    </w:p>
    <w:p w14:paraId="081B3869" w14:textId="174FDB2E" w:rsidR="001F2080" w:rsidRDefault="001F2080" w:rsidP="00D24416">
      <w:pPr>
        <w:rPr>
          <w:rFonts w:ascii="Adagio_Slab" w:hAnsi="Adagio_Slab"/>
          <w:b/>
          <w:bCs/>
          <w:sz w:val="20"/>
          <w:szCs w:val="20"/>
        </w:rPr>
      </w:pPr>
    </w:p>
    <w:p w14:paraId="6D982EAD" w14:textId="0243A12E" w:rsidR="001F2080" w:rsidRDefault="001F2080" w:rsidP="00D24416">
      <w:pPr>
        <w:rPr>
          <w:rFonts w:ascii="Adagio_Slab" w:hAnsi="Adagio_Slab"/>
          <w:b/>
          <w:bCs/>
          <w:sz w:val="20"/>
          <w:szCs w:val="20"/>
        </w:rPr>
      </w:pPr>
    </w:p>
    <w:p w14:paraId="778B1EC6" w14:textId="2F28938F" w:rsidR="001F2080" w:rsidRDefault="001F2080" w:rsidP="00D24416">
      <w:pPr>
        <w:rPr>
          <w:rFonts w:ascii="Adagio_Slab" w:hAnsi="Adagio_Slab"/>
          <w:b/>
          <w:bCs/>
          <w:sz w:val="20"/>
          <w:szCs w:val="20"/>
        </w:rPr>
      </w:pPr>
    </w:p>
    <w:p w14:paraId="42B1A8A5" w14:textId="5AC40AC0" w:rsidR="001F2080" w:rsidRDefault="001F2080" w:rsidP="00D24416">
      <w:pPr>
        <w:rPr>
          <w:rFonts w:ascii="Adagio_Slab" w:hAnsi="Adagio_Slab"/>
          <w:b/>
          <w:bCs/>
          <w:sz w:val="20"/>
          <w:szCs w:val="20"/>
        </w:rPr>
      </w:pPr>
    </w:p>
    <w:p w14:paraId="2DDD59DE" w14:textId="1FCD65A1" w:rsidR="001F2080" w:rsidRDefault="001F2080" w:rsidP="00D24416">
      <w:pPr>
        <w:rPr>
          <w:rFonts w:ascii="Adagio_Slab" w:hAnsi="Adagio_Slab"/>
          <w:b/>
          <w:bCs/>
          <w:sz w:val="20"/>
          <w:szCs w:val="20"/>
        </w:rPr>
      </w:pPr>
    </w:p>
    <w:p w14:paraId="25C08C02" w14:textId="66C7FD3E" w:rsidR="001F2080" w:rsidRDefault="001F2080" w:rsidP="00D24416">
      <w:pPr>
        <w:rPr>
          <w:rFonts w:ascii="Adagio_Slab" w:hAnsi="Adagio_Slab"/>
          <w:b/>
          <w:bCs/>
          <w:sz w:val="20"/>
          <w:szCs w:val="20"/>
        </w:rPr>
      </w:pPr>
    </w:p>
    <w:p w14:paraId="214B2F88" w14:textId="5C6B3F7C" w:rsidR="001F2080" w:rsidRDefault="001F2080" w:rsidP="00D24416">
      <w:pPr>
        <w:rPr>
          <w:rFonts w:ascii="Adagio_Slab" w:hAnsi="Adagio_Slab"/>
          <w:b/>
          <w:bCs/>
          <w:sz w:val="20"/>
          <w:szCs w:val="20"/>
        </w:rPr>
      </w:pPr>
    </w:p>
    <w:p w14:paraId="698A0070" w14:textId="6E3FC4EB" w:rsidR="001F2080" w:rsidRDefault="001F2080" w:rsidP="00D24416">
      <w:pPr>
        <w:rPr>
          <w:rFonts w:ascii="Adagio_Slab" w:hAnsi="Adagio_Slab"/>
          <w:b/>
          <w:bCs/>
          <w:sz w:val="20"/>
          <w:szCs w:val="20"/>
        </w:rPr>
      </w:pPr>
    </w:p>
    <w:p w14:paraId="1F724B5B" w14:textId="7EC1AFC1" w:rsidR="001F2080" w:rsidRDefault="001F2080" w:rsidP="00D24416">
      <w:pPr>
        <w:rPr>
          <w:rFonts w:ascii="Adagio_Slab" w:hAnsi="Adagio_Slab"/>
          <w:b/>
          <w:bCs/>
          <w:sz w:val="20"/>
          <w:szCs w:val="20"/>
        </w:rPr>
      </w:pPr>
    </w:p>
    <w:p w14:paraId="67808D2D" w14:textId="49B4E02C" w:rsidR="001F2080" w:rsidRDefault="001F2080" w:rsidP="00D24416">
      <w:pPr>
        <w:rPr>
          <w:rFonts w:ascii="Adagio_Slab" w:hAnsi="Adagio_Slab"/>
          <w:b/>
          <w:bCs/>
          <w:sz w:val="20"/>
          <w:szCs w:val="20"/>
        </w:rPr>
      </w:pPr>
    </w:p>
    <w:p w14:paraId="73B2470B" w14:textId="77777777" w:rsidR="001F2080" w:rsidRDefault="001F2080" w:rsidP="001F2080">
      <w:pPr>
        <w:rPr>
          <w:rFonts w:ascii="Adagio_Slab" w:hAnsi="Adagio_Slab"/>
          <w:b/>
          <w:bCs/>
          <w:sz w:val="20"/>
          <w:szCs w:val="20"/>
        </w:rPr>
      </w:pPr>
    </w:p>
    <w:p w14:paraId="064AD313" w14:textId="77777777" w:rsidR="001F2080" w:rsidRDefault="001F2080" w:rsidP="001F2080">
      <w:pPr>
        <w:rPr>
          <w:rFonts w:ascii="Adagio_Slab" w:hAnsi="Adagio_Slab"/>
          <w:b/>
          <w:bCs/>
          <w:sz w:val="20"/>
          <w:szCs w:val="20"/>
        </w:rPr>
      </w:pPr>
    </w:p>
    <w:p w14:paraId="5A01828E" w14:textId="77777777" w:rsidR="001F2080" w:rsidRDefault="001F2080" w:rsidP="001F2080">
      <w:pPr>
        <w:rPr>
          <w:rFonts w:ascii="Adagio_Slab" w:hAnsi="Adagio_Slab"/>
          <w:b/>
          <w:bCs/>
          <w:sz w:val="20"/>
          <w:szCs w:val="20"/>
        </w:rPr>
      </w:pPr>
    </w:p>
    <w:p w14:paraId="78C5A8AE" w14:textId="7F903300" w:rsidR="001F2080" w:rsidRPr="00477A05" w:rsidRDefault="001F2080" w:rsidP="001F2080">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1E523BB"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7656AC8D" w14:textId="77777777" w:rsidTr="00F744E7">
        <w:trPr>
          <w:trHeight w:val="706"/>
        </w:trPr>
        <w:tc>
          <w:tcPr>
            <w:tcW w:w="3119" w:type="dxa"/>
            <w:tcBorders>
              <w:top w:val="nil"/>
              <w:left w:val="nil"/>
              <w:bottom w:val="nil"/>
              <w:right w:val="nil"/>
            </w:tcBorders>
          </w:tcPr>
          <w:p w14:paraId="5E9894F9" w14:textId="77777777" w:rsidR="001F2080" w:rsidRPr="00477A05" w:rsidRDefault="001F2080" w:rsidP="00F744E7">
            <w:pPr>
              <w:jc w:val="both"/>
              <w:rPr>
                <w:rFonts w:ascii="Adagio_Slab" w:hAnsi="Adagio_Slab"/>
                <w:sz w:val="20"/>
                <w:szCs w:val="20"/>
              </w:rPr>
            </w:pPr>
          </w:p>
          <w:p w14:paraId="1E97FEB5" w14:textId="77777777" w:rsidR="001F2080" w:rsidRPr="00477A05" w:rsidRDefault="001F2080" w:rsidP="00F744E7">
            <w:pPr>
              <w:jc w:val="both"/>
              <w:rPr>
                <w:rFonts w:ascii="Adagio_Slab" w:hAnsi="Adagio_Slab"/>
                <w:i/>
                <w:sz w:val="20"/>
                <w:szCs w:val="20"/>
              </w:rPr>
            </w:pPr>
          </w:p>
          <w:p w14:paraId="48132EF5"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2FD589A"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6C3CDF7D"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6269E05" w14:textId="77777777" w:rsidR="001F2080" w:rsidRPr="00477A05" w:rsidRDefault="001F2080" w:rsidP="001F2080">
      <w:pPr>
        <w:jc w:val="both"/>
        <w:rPr>
          <w:rFonts w:ascii="Adagio_Slab" w:hAnsi="Adagio_Slab"/>
          <w:sz w:val="20"/>
          <w:szCs w:val="20"/>
        </w:rPr>
      </w:pPr>
    </w:p>
    <w:p w14:paraId="42892F4F" w14:textId="7777777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23E8CF87" w14:textId="14303845"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5</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373CDDD"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56E421D"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1EB24BB"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4ECFDBE"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2CF1366"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D2824CB"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4818596F"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92BE16C"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852D0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CAD8B2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8BF1D6C"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6D8870F"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1BC22796"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27576DE"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F5DE029"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7F6D89F7"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2D5BA555"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C12BDA4"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6020077"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laptop</w:t>
            </w:r>
          </w:p>
        </w:tc>
        <w:tc>
          <w:tcPr>
            <w:tcW w:w="1885" w:type="dxa"/>
            <w:tcBorders>
              <w:top w:val="single" w:sz="8" w:space="0" w:color="auto"/>
              <w:left w:val="nil"/>
              <w:bottom w:val="single" w:sz="8" w:space="0" w:color="auto"/>
              <w:right w:val="single" w:sz="4" w:space="0" w:color="auto"/>
            </w:tcBorders>
            <w:shd w:val="clear" w:color="auto" w:fill="auto"/>
            <w:vAlign w:val="center"/>
          </w:tcPr>
          <w:p w14:paraId="55D89E6F"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242F3EB"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D947848"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3D72A04"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0739659" w14:textId="77777777" w:rsidR="001F2080" w:rsidRPr="00195E38" w:rsidRDefault="001F2080" w:rsidP="00F744E7">
            <w:pPr>
              <w:jc w:val="center"/>
              <w:rPr>
                <w:rFonts w:ascii="Calibri" w:hAnsi="Calibri" w:cs="Calibri"/>
                <w:b/>
                <w:bCs/>
                <w:i/>
                <w:iCs/>
                <w:color w:val="000000"/>
                <w:sz w:val="16"/>
                <w:szCs w:val="16"/>
              </w:rPr>
            </w:pPr>
          </w:p>
        </w:tc>
      </w:tr>
      <w:tr w:rsidR="001F2080" w:rsidRPr="00195E38" w14:paraId="67B53C0B"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2FE26EEB"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1CC5FA53"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72210A88"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9DEF13"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DE9ACDA"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68991843"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54449FD9"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6072EC99"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2ECD67A3"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190D9270"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38B78B56"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4692201"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004A704F"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2C34890"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8C38930" w14:textId="77777777" w:rsidR="001F2080" w:rsidRPr="00195E38" w:rsidRDefault="001F2080" w:rsidP="00F744E7">
            <w:pPr>
              <w:rPr>
                <w:rFonts w:ascii="Calibri" w:hAnsi="Calibri" w:cs="Calibri"/>
                <w:color w:val="000000"/>
                <w:sz w:val="22"/>
                <w:szCs w:val="22"/>
              </w:rPr>
            </w:pPr>
          </w:p>
        </w:tc>
      </w:tr>
    </w:tbl>
    <w:p w14:paraId="33EB9495" w14:textId="77777777" w:rsidR="001F2080" w:rsidRPr="00477A05" w:rsidRDefault="001F2080" w:rsidP="001F2080">
      <w:pPr>
        <w:jc w:val="both"/>
        <w:rPr>
          <w:rFonts w:ascii="Adagio_Slab" w:hAnsi="Adagio_Slab"/>
          <w:sz w:val="20"/>
          <w:szCs w:val="20"/>
        </w:rPr>
      </w:pPr>
    </w:p>
    <w:p w14:paraId="6FAFDA4A"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85631A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DBAEB4B" w14:textId="77777777" w:rsidR="001F2080" w:rsidRPr="00477A05" w:rsidRDefault="001F2080" w:rsidP="001F2080">
      <w:pPr>
        <w:jc w:val="both"/>
        <w:rPr>
          <w:rFonts w:ascii="Adagio_Slab" w:hAnsi="Adagio_Slab"/>
          <w:sz w:val="20"/>
          <w:szCs w:val="20"/>
        </w:rPr>
      </w:pPr>
    </w:p>
    <w:p w14:paraId="76E1751C" w14:textId="77777777" w:rsidR="001F2080" w:rsidRPr="00477A05" w:rsidRDefault="001F2080" w:rsidP="001F2080">
      <w:pPr>
        <w:jc w:val="both"/>
        <w:rPr>
          <w:rFonts w:ascii="Adagio_Slab" w:hAnsi="Adagio_Slab"/>
          <w:sz w:val="20"/>
          <w:szCs w:val="20"/>
        </w:rPr>
      </w:pPr>
    </w:p>
    <w:p w14:paraId="42569D58"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FDF21A6"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7E1A8743" w14:textId="77777777" w:rsidR="001F2080" w:rsidRDefault="001F2080" w:rsidP="001F2080">
      <w:pPr>
        <w:rPr>
          <w:rFonts w:ascii="Adagio_Slab" w:hAnsi="Adagio_Slab"/>
          <w:b/>
          <w:bCs/>
          <w:sz w:val="20"/>
          <w:szCs w:val="20"/>
        </w:rPr>
      </w:pPr>
    </w:p>
    <w:p w14:paraId="3B08D63F" w14:textId="5D0FF5B1" w:rsidR="001F2080" w:rsidRDefault="001F2080" w:rsidP="00D24416">
      <w:pPr>
        <w:rPr>
          <w:rFonts w:ascii="Adagio_Slab" w:hAnsi="Adagio_Slab"/>
          <w:b/>
          <w:bCs/>
          <w:sz w:val="20"/>
          <w:szCs w:val="20"/>
        </w:rPr>
      </w:pPr>
    </w:p>
    <w:p w14:paraId="48517A17" w14:textId="77777777" w:rsidR="001F2080" w:rsidRDefault="001F2080" w:rsidP="00D24416">
      <w:pPr>
        <w:rPr>
          <w:rFonts w:ascii="Adagio_Slab" w:hAnsi="Adagio_Slab"/>
          <w:b/>
          <w:bCs/>
          <w:sz w:val="20"/>
          <w:szCs w:val="20"/>
        </w:rPr>
      </w:pPr>
    </w:p>
    <w:p w14:paraId="48B0A2F3" w14:textId="3B682BD4" w:rsidR="001F2080" w:rsidRDefault="001F2080" w:rsidP="00D24416">
      <w:pPr>
        <w:rPr>
          <w:rFonts w:ascii="Adagio_Slab" w:hAnsi="Adagio_Slab"/>
          <w:b/>
          <w:bCs/>
          <w:sz w:val="20"/>
          <w:szCs w:val="20"/>
        </w:rPr>
      </w:pPr>
    </w:p>
    <w:p w14:paraId="26663EE8" w14:textId="77777777" w:rsidR="001F2080" w:rsidRDefault="001F2080"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1B2A2969" w14:textId="77777777" w:rsidR="001F2080" w:rsidRDefault="001F2080" w:rsidP="0042085C">
      <w:pPr>
        <w:spacing w:after="160" w:line="360" w:lineRule="auto"/>
        <w:jc w:val="center"/>
        <w:rPr>
          <w:rFonts w:ascii="Adagio_Slab" w:hAnsi="Adagio_Slab"/>
          <w:b/>
          <w:bCs/>
          <w:sz w:val="20"/>
          <w:szCs w:val="20"/>
        </w:rPr>
      </w:pPr>
    </w:p>
    <w:p w14:paraId="38CAE401" w14:textId="77777777" w:rsidR="001F2080" w:rsidRDefault="001F2080" w:rsidP="0042085C">
      <w:pPr>
        <w:spacing w:after="160" w:line="360" w:lineRule="auto"/>
        <w:jc w:val="center"/>
        <w:rPr>
          <w:rFonts w:ascii="Adagio_Slab" w:hAnsi="Adagio_Slab"/>
          <w:b/>
          <w:bCs/>
          <w:sz w:val="20"/>
          <w:szCs w:val="20"/>
        </w:rPr>
      </w:pPr>
    </w:p>
    <w:p w14:paraId="576C4338" w14:textId="77777777" w:rsidR="001F2080" w:rsidRDefault="001F2080" w:rsidP="0042085C">
      <w:pPr>
        <w:spacing w:after="160" w:line="360" w:lineRule="auto"/>
        <w:jc w:val="center"/>
        <w:rPr>
          <w:rFonts w:ascii="Adagio_Slab" w:hAnsi="Adagio_Slab"/>
          <w:b/>
          <w:bCs/>
          <w:sz w:val="20"/>
          <w:szCs w:val="20"/>
        </w:rPr>
      </w:pPr>
    </w:p>
    <w:p w14:paraId="2BEF0A47" w14:textId="77777777" w:rsidR="001F2080" w:rsidRDefault="001F2080" w:rsidP="0042085C">
      <w:pPr>
        <w:spacing w:after="160" w:line="360" w:lineRule="auto"/>
        <w:jc w:val="center"/>
        <w:rPr>
          <w:rFonts w:ascii="Adagio_Slab" w:hAnsi="Adagio_Slab"/>
          <w:b/>
          <w:bCs/>
          <w:sz w:val="20"/>
          <w:szCs w:val="20"/>
        </w:rPr>
      </w:pPr>
    </w:p>
    <w:p w14:paraId="59E58E38" w14:textId="77777777" w:rsidR="001F2080" w:rsidRDefault="001F2080" w:rsidP="0042085C">
      <w:pPr>
        <w:spacing w:after="160" w:line="360" w:lineRule="auto"/>
        <w:jc w:val="center"/>
        <w:rPr>
          <w:rFonts w:ascii="Adagio_Slab" w:hAnsi="Adagio_Slab"/>
          <w:b/>
          <w:bCs/>
          <w:sz w:val="20"/>
          <w:szCs w:val="20"/>
        </w:rPr>
      </w:pPr>
    </w:p>
    <w:p w14:paraId="1AA19A48" w14:textId="77777777" w:rsidR="001F2080" w:rsidRDefault="001F2080" w:rsidP="0042085C">
      <w:pPr>
        <w:spacing w:after="160" w:line="360" w:lineRule="auto"/>
        <w:jc w:val="center"/>
        <w:rPr>
          <w:rFonts w:ascii="Adagio_Slab" w:hAnsi="Adagio_Slab"/>
          <w:b/>
          <w:bCs/>
          <w:sz w:val="20"/>
          <w:szCs w:val="20"/>
        </w:rPr>
      </w:pPr>
    </w:p>
    <w:p w14:paraId="105BC2A9" w14:textId="77777777" w:rsidR="001F2080" w:rsidRDefault="001F2080" w:rsidP="0042085C">
      <w:pPr>
        <w:spacing w:after="160" w:line="360" w:lineRule="auto"/>
        <w:jc w:val="center"/>
        <w:rPr>
          <w:rFonts w:ascii="Adagio_Slab" w:hAnsi="Adagio_Slab"/>
          <w:b/>
          <w:bCs/>
          <w:sz w:val="20"/>
          <w:szCs w:val="20"/>
        </w:rPr>
      </w:pPr>
    </w:p>
    <w:p w14:paraId="7166F9D6" w14:textId="77777777" w:rsidR="001F2080" w:rsidRDefault="001F2080" w:rsidP="0042085C">
      <w:pPr>
        <w:spacing w:after="160" w:line="360" w:lineRule="auto"/>
        <w:jc w:val="center"/>
        <w:rPr>
          <w:rFonts w:ascii="Adagio_Slab" w:hAnsi="Adagio_Slab"/>
          <w:b/>
          <w:bCs/>
          <w:sz w:val="20"/>
          <w:szCs w:val="20"/>
        </w:rPr>
      </w:pPr>
    </w:p>
    <w:p w14:paraId="3FC39FBF" w14:textId="77777777" w:rsidR="001F2080" w:rsidRPr="00477A05" w:rsidRDefault="001F2080" w:rsidP="001F2080">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4ED4316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15F1F3AC" w14:textId="77777777" w:rsidTr="00F744E7">
        <w:trPr>
          <w:trHeight w:val="706"/>
        </w:trPr>
        <w:tc>
          <w:tcPr>
            <w:tcW w:w="3119" w:type="dxa"/>
            <w:tcBorders>
              <w:top w:val="nil"/>
              <w:left w:val="nil"/>
              <w:bottom w:val="nil"/>
              <w:right w:val="nil"/>
            </w:tcBorders>
          </w:tcPr>
          <w:p w14:paraId="3D79615E" w14:textId="77777777" w:rsidR="001F2080" w:rsidRPr="00477A05" w:rsidRDefault="001F2080" w:rsidP="00F744E7">
            <w:pPr>
              <w:jc w:val="both"/>
              <w:rPr>
                <w:rFonts w:ascii="Adagio_Slab" w:hAnsi="Adagio_Slab"/>
                <w:sz w:val="20"/>
                <w:szCs w:val="20"/>
              </w:rPr>
            </w:pPr>
          </w:p>
          <w:p w14:paraId="74991828" w14:textId="77777777" w:rsidR="001F2080" w:rsidRPr="00477A05" w:rsidRDefault="001F2080" w:rsidP="00F744E7">
            <w:pPr>
              <w:jc w:val="both"/>
              <w:rPr>
                <w:rFonts w:ascii="Adagio_Slab" w:hAnsi="Adagio_Slab"/>
                <w:i/>
                <w:sz w:val="20"/>
                <w:szCs w:val="20"/>
              </w:rPr>
            </w:pPr>
          </w:p>
          <w:p w14:paraId="30409B89"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99BAAEA"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23F8AC2D"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1DBF3C" w14:textId="77777777" w:rsidR="001F2080" w:rsidRPr="00477A05" w:rsidRDefault="001F2080" w:rsidP="001F2080">
      <w:pPr>
        <w:jc w:val="both"/>
        <w:rPr>
          <w:rFonts w:ascii="Adagio_Slab" w:hAnsi="Adagio_Slab"/>
          <w:sz w:val="20"/>
          <w:szCs w:val="20"/>
        </w:rPr>
      </w:pPr>
    </w:p>
    <w:p w14:paraId="563E5203" w14:textId="7777777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2FDD289D" w14:textId="509A535A"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6</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3D0D86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6BDB9C"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0ED4E1F1"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7EC8E1B"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9145415"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BEAA54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3D2C9F2"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899EAC8"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0BB13DC9"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E0A5716"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DBBA9E7"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371E49F"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235CA292"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3D589B7"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221100AF"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0153ECD4"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537B9C83"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99C0769"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61D51FBF" w14:textId="2829DC5D" w:rsidR="001F2080" w:rsidRPr="00195E38"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482FC75A"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BFFAB7F" w14:textId="7F844960" w:rsidR="001F2080" w:rsidRPr="00195E38"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4A63253E"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9889F9"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EF1F61D" w14:textId="77777777" w:rsidR="001F2080" w:rsidRPr="00195E38" w:rsidRDefault="001F2080" w:rsidP="00F744E7">
            <w:pPr>
              <w:jc w:val="center"/>
              <w:rPr>
                <w:rFonts w:ascii="Calibri" w:hAnsi="Calibri" w:cs="Calibri"/>
                <w:b/>
                <w:bCs/>
                <w:i/>
                <w:iCs/>
                <w:color w:val="000000"/>
                <w:sz w:val="16"/>
                <w:szCs w:val="16"/>
              </w:rPr>
            </w:pPr>
          </w:p>
        </w:tc>
      </w:tr>
      <w:tr w:rsidR="00152BD9" w:rsidRPr="00195E38" w14:paraId="01308429"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359FA90" w14:textId="24FC4612"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5DEE61B8" w14:textId="714E2907"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Dysk zewnętrzny przenośny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1D27AFFB" w14:textId="77777777" w:rsidR="00152BD9" w:rsidRPr="00195E38" w:rsidRDefault="00152BD9"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696E563" w14:textId="5E88F231"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35EAB918" w14:textId="77777777" w:rsidR="00152BD9" w:rsidRPr="00195E38" w:rsidRDefault="00152BD9"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8CB950E" w14:textId="77777777" w:rsidR="00152BD9" w:rsidRPr="00195E38" w:rsidRDefault="00152BD9"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521EA92" w14:textId="77777777" w:rsidR="00152BD9" w:rsidRPr="00195E38" w:rsidRDefault="00152BD9" w:rsidP="00F744E7">
            <w:pPr>
              <w:jc w:val="center"/>
              <w:rPr>
                <w:rFonts w:ascii="Calibri" w:hAnsi="Calibri" w:cs="Calibri"/>
                <w:b/>
                <w:bCs/>
                <w:i/>
                <w:iCs/>
                <w:color w:val="000000"/>
                <w:sz w:val="16"/>
                <w:szCs w:val="16"/>
              </w:rPr>
            </w:pPr>
          </w:p>
        </w:tc>
      </w:tr>
      <w:tr w:rsidR="00152BD9" w:rsidRPr="00195E38" w14:paraId="06985D8F"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0B2DDA8" w14:textId="7D18E804"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18EE5A5D" w14:textId="755D5575"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 xml:space="preserve">Switch </w:t>
            </w:r>
            <w:proofErr w:type="spellStart"/>
            <w:r>
              <w:rPr>
                <w:rFonts w:ascii="Calibri" w:hAnsi="Calibri" w:cs="Calibri"/>
                <w:b/>
                <w:bCs/>
                <w:i/>
                <w:iCs/>
                <w:color w:val="000000"/>
                <w:sz w:val="16"/>
                <w:szCs w:val="16"/>
              </w:rPr>
              <w:t>ethernet</w:t>
            </w:r>
            <w:proofErr w:type="spellEnd"/>
          </w:p>
        </w:tc>
        <w:tc>
          <w:tcPr>
            <w:tcW w:w="1885" w:type="dxa"/>
            <w:tcBorders>
              <w:top w:val="single" w:sz="8" w:space="0" w:color="auto"/>
              <w:left w:val="nil"/>
              <w:bottom w:val="single" w:sz="8" w:space="0" w:color="auto"/>
              <w:right w:val="single" w:sz="4" w:space="0" w:color="auto"/>
            </w:tcBorders>
            <w:shd w:val="clear" w:color="auto" w:fill="auto"/>
            <w:vAlign w:val="center"/>
          </w:tcPr>
          <w:p w14:paraId="0B0D5DA8" w14:textId="77777777" w:rsidR="00152BD9" w:rsidRPr="00195E38" w:rsidRDefault="00152BD9"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ACEAE88" w14:textId="18A47326"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060A493D" w14:textId="77777777" w:rsidR="00152BD9" w:rsidRPr="00195E38" w:rsidRDefault="00152BD9"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3A8549E" w14:textId="77777777" w:rsidR="00152BD9" w:rsidRPr="00195E38" w:rsidRDefault="00152BD9"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BC318B9" w14:textId="77777777" w:rsidR="00152BD9" w:rsidRPr="00195E38" w:rsidRDefault="00152BD9" w:rsidP="00F744E7">
            <w:pPr>
              <w:jc w:val="center"/>
              <w:rPr>
                <w:rFonts w:ascii="Calibri" w:hAnsi="Calibri" w:cs="Calibri"/>
                <w:b/>
                <w:bCs/>
                <w:i/>
                <w:iCs/>
                <w:color w:val="000000"/>
                <w:sz w:val="16"/>
                <w:szCs w:val="16"/>
              </w:rPr>
            </w:pPr>
          </w:p>
        </w:tc>
      </w:tr>
      <w:tr w:rsidR="00152BD9" w:rsidRPr="00195E38" w14:paraId="600D9FDE"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61128F5" w14:textId="3F89EC98"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4B5D0E6D" w14:textId="29632058"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 xml:space="preserve">Wzmacniacz sygnału WI-FI </w:t>
            </w:r>
          </w:p>
        </w:tc>
        <w:tc>
          <w:tcPr>
            <w:tcW w:w="1885" w:type="dxa"/>
            <w:tcBorders>
              <w:top w:val="single" w:sz="8" w:space="0" w:color="auto"/>
              <w:left w:val="nil"/>
              <w:bottom w:val="single" w:sz="8" w:space="0" w:color="auto"/>
              <w:right w:val="single" w:sz="4" w:space="0" w:color="auto"/>
            </w:tcBorders>
            <w:shd w:val="clear" w:color="auto" w:fill="auto"/>
            <w:vAlign w:val="center"/>
          </w:tcPr>
          <w:p w14:paraId="4BFF5A1E" w14:textId="77777777" w:rsidR="00152BD9" w:rsidRPr="00195E38" w:rsidRDefault="00152BD9"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E3107AB" w14:textId="5ADC88EA"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59FFEBA2" w14:textId="77777777" w:rsidR="00152BD9" w:rsidRPr="00195E38" w:rsidRDefault="00152BD9"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9FF8EC0" w14:textId="77777777" w:rsidR="00152BD9" w:rsidRPr="00195E38" w:rsidRDefault="00152BD9"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C1440FA" w14:textId="77777777" w:rsidR="00152BD9" w:rsidRPr="00195E38" w:rsidRDefault="00152BD9" w:rsidP="00F744E7">
            <w:pPr>
              <w:jc w:val="center"/>
              <w:rPr>
                <w:rFonts w:ascii="Calibri" w:hAnsi="Calibri" w:cs="Calibri"/>
                <w:b/>
                <w:bCs/>
                <w:i/>
                <w:iCs/>
                <w:color w:val="000000"/>
                <w:sz w:val="16"/>
                <w:szCs w:val="16"/>
              </w:rPr>
            </w:pPr>
          </w:p>
        </w:tc>
      </w:tr>
      <w:tr w:rsidR="00152BD9" w:rsidRPr="00195E38" w14:paraId="5E41EFAF"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C191129" w14:textId="294668E6"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68B43971" w14:textId="148B2399" w:rsidR="00152BD9"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Adapter USP-C</w:t>
            </w:r>
          </w:p>
        </w:tc>
        <w:tc>
          <w:tcPr>
            <w:tcW w:w="1885" w:type="dxa"/>
            <w:tcBorders>
              <w:top w:val="single" w:sz="8" w:space="0" w:color="auto"/>
              <w:left w:val="nil"/>
              <w:bottom w:val="single" w:sz="8" w:space="0" w:color="auto"/>
              <w:right w:val="single" w:sz="4" w:space="0" w:color="auto"/>
            </w:tcBorders>
            <w:shd w:val="clear" w:color="auto" w:fill="auto"/>
            <w:vAlign w:val="center"/>
          </w:tcPr>
          <w:p w14:paraId="650CA573" w14:textId="77777777" w:rsidR="00152BD9" w:rsidRPr="00195E38" w:rsidRDefault="00152BD9"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1342138" w14:textId="38E15F40" w:rsidR="00152BD9"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37EB1F29" w14:textId="77777777" w:rsidR="00152BD9" w:rsidRPr="00195E38" w:rsidRDefault="00152BD9"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2173C1D" w14:textId="77777777" w:rsidR="00152BD9" w:rsidRPr="00195E38" w:rsidRDefault="00152BD9"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06A04AB" w14:textId="77777777" w:rsidR="00152BD9" w:rsidRPr="00195E38" w:rsidRDefault="00152BD9" w:rsidP="00F744E7">
            <w:pPr>
              <w:jc w:val="center"/>
              <w:rPr>
                <w:rFonts w:ascii="Calibri" w:hAnsi="Calibri" w:cs="Calibri"/>
                <w:b/>
                <w:bCs/>
                <w:i/>
                <w:iCs/>
                <w:color w:val="000000"/>
                <w:sz w:val="16"/>
                <w:szCs w:val="16"/>
              </w:rPr>
            </w:pPr>
          </w:p>
        </w:tc>
      </w:tr>
      <w:tr w:rsidR="00AD714C" w:rsidRPr="00195E38" w14:paraId="573A0146"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4132302" w14:textId="674FC460"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550" w:type="dxa"/>
            <w:tcBorders>
              <w:top w:val="single" w:sz="8" w:space="0" w:color="auto"/>
              <w:left w:val="nil"/>
              <w:bottom w:val="single" w:sz="8" w:space="0" w:color="auto"/>
              <w:right w:val="single" w:sz="4" w:space="0" w:color="auto"/>
            </w:tcBorders>
            <w:shd w:val="clear" w:color="auto" w:fill="auto"/>
            <w:vAlign w:val="center"/>
          </w:tcPr>
          <w:p w14:paraId="2D32E06A" w14:textId="604E2899"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 xml:space="preserve">Przewód HDMI </w:t>
            </w:r>
          </w:p>
        </w:tc>
        <w:tc>
          <w:tcPr>
            <w:tcW w:w="1885" w:type="dxa"/>
            <w:tcBorders>
              <w:top w:val="single" w:sz="8" w:space="0" w:color="auto"/>
              <w:left w:val="nil"/>
              <w:bottom w:val="single" w:sz="8" w:space="0" w:color="auto"/>
              <w:right w:val="single" w:sz="4" w:space="0" w:color="auto"/>
            </w:tcBorders>
            <w:shd w:val="clear" w:color="auto" w:fill="auto"/>
            <w:vAlign w:val="center"/>
          </w:tcPr>
          <w:p w14:paraId="13D81070" w14:textId="77777777" w:rsidR="00AD714C" w:rsidRPr="00195E38" w:rsidRDefault="00AD714C"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2FB4891" w14:textId="3178726A"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5D1BBF23" w14:textId="77777777" w:rsidR="00AD714C" w:rsidRPr="00195E38" w:rsidRDefault="00AD714C"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C80811A" w14:textId="77777777" w:rsidR="00AD714C" w:rsidRPr="00195E38" w:rsidRDefault="00AD714C"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8E57EB0" w14:textId="77777777" w:rsidR="00AD714C" w:rsidRPr="00195E38" w:rsidRDefault="00AD714C" w:rsidP="00F744E7">
            <w:pPr>
              <w:jc w:val="center"/>
              <w:rPr>
                <w:rFonts w:ascii="Calibri" w:hAnsi="Calibri" w:cs="Calibri"/>
                <w:b/>
                <w:bCs/>
                <w:i/>
                <w:iCs/>
                <w:color w:val="000000"/>
                <w:sz w:val="16"/>
                <w:szCs w:val="16"/>
              </w:rPr>
            </w:pPr>
          </w:p>
        </w:tc>
      </w:tr>
      <w:tr w:rsidR="001F2080" w:rsidRPr="00195E38" w14:paraId="1AF85420"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8302FAC"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7BA1AA67"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4133838"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0606720"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3D612BF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3E0679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62F2E2EC"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51C7EF47"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3C001AD"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380D3093"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6D0D525D"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331DA742"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3A650FE"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E7DD4B9"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C569CBD" w14:textId="77777777" w:rsidR="001F2080" w:rsidRPr="00195E38" w:rsidRDefault="001F2080" w:rsidP="00F744E7">
            <w:pPr>
              <w:rPr>
                <w:rFonts w:ascii="Calibri" w:hAnsi="Calibri" w:cs="Calibri"/>
                <w:color w:val="000000"/>
                <w:sz w:val="22"/>
                <w:szCs w:val="22"/>
              </w:rPr>
            </w:pPr>
          </w:p>
        </w:tc>
      </w:tr>
    </w:tbl>
    <w:p w14:paraId="7E3350EE" w14:textId="77777777" w:rsidR="001F2080" w:rsidRPr="00477A05" w:rsidRDefault="001F2080" w:rsidP="001F2080">
      <w:pPr>
        <w:jc w:val="both"/>
        <w:rPr>
          <w:rFonts w:ascii="Adagio_Slab" w:hAnsi="Adagio_Slab"/>
          <w:sz w:val="20"/>
          <w:szCs w:val="20"/>
        </w:rPr>
      </w:pPr>
    </w:p>
    <w:p w14:paraId="11B4A802"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A9E1DC8"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EE95F50" w14:textId="77777777" w:rsidR="001F2080" w:rsidRPr="00477A05" w:rsidRDefault="001F2080" w:rsidP="001F2080">
      <w:pPr>
        <w:jc w:val="both"/>
        <w:rPr>
          <w:rFonts w:ascii="Adagio_Slab" w:hAnsi="Adagio_Slab"/>
          <w:sz w:val="20"/>
          <w:szCs w:val="20"/>
        </w:rPr>
      </w:pPr>
    </w:p>
    <w:p w14:paraId="59FA8236" w14:textId="77777777" w:rsidR="001F2080" w:rsidRPr="00477A05" w:rsidRDefault="001F2080" w:rsidP="001F2080">
      <w:pPr>
        <w:jc w:val="both"/>
        <w:rPr>
          <w:rFonts w:ascii="Adagio_Slab" w:hAnsi="Adagio_Slab"/>
          <w:sz w:val="20"/>
          <w:szCs w:val="20"/>
        </w:rPr>
      </w:pPr>
    </w:p>
    <w:p w14:paraId="7A623F16"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61B174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78596C16" w14:textId="77777777" w:rsidR="001F2080" w:rsidRDefault="001F2080" w:rsidP="001F2080">
      <w:pPr>
        <w:rPr>
          <w:rFonts w:ascii="Adagio_Slab" w:hAnsi="Adagio_Slab"/>
          <w:b/>
          <w:bCs/>
          <w:sz w:val="20"/>
          <w:szCs w:val="20"/>
        </w:rPr>
      </w:pPr>
    </w:p>
    <w:p w14:paraId="7F9CDC7D" w14:textId="4B7C7CEF" w:rsidR="001F2080" w:rsidRDefault="001F2080" w:rsidP="0042085C">
      <w:pPr>
        <w:spacing w:after="160" w:line="360" w:lineRule="auto"/>
        <w:jc w:val="center"/>
        <w:rPr>
          <w:rFonts w:ascii="Adagio_Slab" w:hAnsi="Adagio_Slab"/>
          <w:b/>
          <w:bCs/>
          <w:sz w:val="20"/>
          <w:szCs w:val="20"/>
        </w:rPr>
      </w:pPr>
    </w:p>
    <w:p w14:paraId="01D1C37B" w14:textId="6744F350" w:rsidR="001F2080" w:rsidRDefault="001F2080" w:rsidP="0042085C">
      <w:pPr>
        <w:spacing w:after="160" w:line="360" w:lineRule="auto"/>
        <w:jc w:val="center"/>
        <w:rPr>
          <w:rFonts w:ascii="Adagio_Slab" w:hAnsi="Adagio_Slab"/>
          <w:b/>
          <w:bCs/>
          <w:sz w:val="20"/>
          <w:szCs w:val="20"/>
        </w:rPr>
      </w:pPr>
    </w:p>
    <w:p w14:paraId="5B3735A8" w14:textId="70124698" w:rsidR="001F2080" w:rsidRDefault="001F2080" w:rsidP="0042085C">
      <w:pPr>
        <w:spacing w:after="160" w:line="360" w:lineRule="auto"/>
        <w:jc w:val="center"/>
        <w:rPr>
          <w:rFonts w:ascii="Adagio_Slab" w:hAnsi="Adagio_Slab"/>
          <w:b/>
          <w:bCs/>
          <w:sz w:val="20"/>
          <w:szCs w:val="20"/>
        </w:rPr>
      </w:pPr>
    </w:p>
    <w:p w14:paraId="082B29E3" w14:textId="7AF295E5" w:rsidR="001F2080" w:rsidRDefault="001F2080" w:rsidP="0042085C">
      <w:pPr>
        <w:spacing w:after="160" w:line="360" w:lineRule="auto"/>
        <w:jc w:val="center"/>
        <w:rPr>
          <w:rFonts w:ascii="Adagio_Slab" w:hAnsi="Adagio_Slab"/>
          <w:b/>
          <w:bCs/>
          <w:sz w:val="20"/>
          <w:szCs w:val="20"/>
        </w:rPr>
      </w:pPr>
    </w:p>
    <w:p w14:paraId="476D6761" w14:textId="4B23D160" w:rsidR="001F2080" w:rsidRDefault="001F2080" w:rsidP="0042085C">
      <w:pPr>
        <w:spacing w:after="160" w:line="360" w:lineRule="auto"/>
        <w:jc w:val="center"/>
        <w:rPr>
          <w:rFonts w:ascii="Adagio_Slab" w:hAnsi="Adagio_Slab"/>
          <w:b/>
          <w:bCs/>
          <w:sz w:val="20"/>
          <w:szCs w:val="20"/>
        </w:rPr>
      </w:pPr>
    </w:p>
    <w:p w14:paraId="3824213F" w14:textId="5D1C51C4" w:rsidR="001F2080" w:rsidRDefault="001F2080" w:rsidP="0042085C">
      <w:pPr>
        <w:spacing w:after="160" w:line="360" w:lineRule="auto"/>
        <w:jc w:val="center"/>
        <w:rPr>
          <w:rFonts w:ascii="Adagio_Slab" w:hAnsi="Adagio_Slab"/>
          <w:b/>
          <w:bCs/>
          <w:sz w:val="20"/>
          <w:szCs w:val="20"/>
        </w:rPr>
      </w:pPr>
    </w:p>
    <w:p w14:paraId="1636162F" w14:textId="77777777" w:rsidR="001F2080" w:rsidRDefault="001F2080" w:rsidP="001F2080">
      <w:pPr>
        <w:rPr>
          <w:rFonts w:ascii="Adagio_Slab" w:hAnsi="Adagio_Slab"/>
          <w:b/>
          <w:bCs/>
          <w:sz w:val="20"/>
          <w:szCs w:val="20"/>
        </w:rPr>
      </w:pPr>
    </w:p>
    <w:p w14:paraId="2DCD1635" w14:textId="2845BB7B" w:rsidR="001F2080" w:rsidRPr="00477A05" w:rsidRDefault="001F2080" w:rsidP="001F2080">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FD9BAA2"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1A4E4DC8" w14:textId="77777777" w:rsidTr="00F744E7">
        <w:trPr>
          <w:trHeight w:val="706"/>
        </w:trPr>
        <w:tc>
          <w:tcPr>
            <w:tcW w:w="3119" w:type="dxa"/>
            <w:tcBorders>
              <w:top w:val="nil"/>
              <w:left w:val="nil"/>
              <w:bottom w:val="nil"/>
              <w:right w:val="nil"/>
            </w:tcBorders>
          </w:tcPr>
          <w:p w14:paraId="4ED9A85A" w14:textId="77777777" w:rsidR="001F2080" w:rsidRPr="00477A05" w:rsidRDefault="001F2080" w:rsidP="00F744E7">
            <w:pPr>
              <w:jc w:val="both"/>
              <w:rPr>
                <w:rFonts w:ascii="Adagio_Slab" w:hAnsi="Adagio_Slab"/>
                <w:sz w:val="20"/>
                <w:szCs w:val="20"/>
              </w:rPr>
            </w:pPr>
          </w:p>
          <w:p w14:paraId="0F1C53D3" w14:textId="77777777" w:rsidR="001F2080" w:rsidRPr="00477A05" w:rsidRDefault="001F2080" w:rsidP="00F744E7">
            <w:pPr>
              <w:jc w:val="both"/>
              <w:rPr>
                <w:rFonts w:ascii="Adagio_Slab" w:hAnsi="Adagio_Slab"/>
                <w:i/>
                <w:sz w:val="20"/>
                <w:szCs w:val="20"/>
              </w:rPr>
            </w:pPr>
          </w:p>
          <w:p w14:paraId="4CC871EF"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0C7C513"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4AE04F48"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490AB637" w14:textId="77777777" w:rsidR="001F2080" w:rsidRPr="00477A05" w:rsidRDefault="001F2080" w:rsidP="001F2080">
      <w:pPr>
        <w:jc w:val="both"/>
        <w:rPr>
          <w:rFonts w:ascii="Adagio_Slab" w:hAnsi="Adagio_Slab"/>
          <w:sz w:val="20"/>
          <w:szCs w:val="20"/>
        </w:rPr>
      </w:pPr>
    </w:p>
    <w:p w14:paraId="3AFD3D8A" w14:textId="7777777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8.2023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202E9DA5" w14:textId="6798A7E3"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7</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30AE710E"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762737F"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6F59D96"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27AB6427"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52DEBC7"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7DBB39A9"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29FF8B7"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E1542C0"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163EFB23"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2F33ED7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62AD895"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4C3B5DA"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4324516C"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3548548"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3C8A0E52"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7544099"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26FA5881"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935211F"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5644469A" w14:textId="1CF112D4" w:rsidR="001F2080" w:rsidRPr="00195E38"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 xml:space="preserve">Dysk 14 TB 3.5’’ SATA III </w:t>
            </w:r>
          </w:p>
        </w:tc>
        <w:tc>
          <w:tcPr>
            <w:tcW w:w="1885" w:type="dxa"/>
            <w:tcBorders>
              <w:top w:val="single" w:sz="8" w:space="0" w:color="auto"/>
              <w:left w:val="nil"/>
              <w:bottom w:val="single" w:sz="8" w:space="0" w:color="auto"/>
              <w:right w:val="single" w:sz="4" w:space="0" w:color="auto"/>
            </w:tcBorders>
            <w:shd w:val="clear" w:color="auto" w:fill="auto"/>
            <w:vAlign w:val="center"/>
          </w:tcPr>
          <w:p w14:paraId="14555F75"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A3BD95B" w14:textId="3879ECFC" w:rsidR="001F2080" w:rsidRPr="00195E38"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tcPr>
          <w:p w14:paraId="550E4755"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FD36877"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C5B55E1" w14:textId="77777777" w:rsidR="001F2080" w:rsidRPr="00195E38" w:rsidRDefault="001F2080" w:rsidP="00F744E7">
            <w:pPr>
              <w:jc w:val="center"/>
              <w:rPr>
                <w:rFonts w:ascii="Calibri" w:hAnsi="Calibri" w:cs="Calibri"/>
                <w:b/>
                <w:bCs/>
                <w:i/>
                <w:iCs/>
                <w:color w:val="000000"/>
                <w:sz w:val="16"/>
                <w:szCs w:val="16"/>
              </w:rPr>
            </w:pPr>
          </w:p>
        </w:tc>
      </w:tr>
      <w:tr w:rsidR="00AD714C" w:rsidRPr="00195E38" w14:paraId="51DCA2A1"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A1604BC" w14:textId="2FB84E48"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29C0599E" w14:textId="21F1B46B"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Karta sieciowa 100/1000</w:t>
            </w:r>
          </w:p>
        </w:tc>
        <w:tc>
          <w:tcPr>
            <w:tcW w:w="1885" w:type="dxa"/>
            <w:tcBorders>
              <w:top w:val="single" w:sz="8" w:space="0" w:color="auto"/>
              <w:left w:val="nil"/>
              <w:bottom w:val="single" w:sz="8" w:space="0" w:color="auto"/>
              <w:right w:val="single" w:sz="4" w:space="0" w:color="auto"/>
            </w:tcBorders>
            <w:shd w:val="clear" w:color="auto" w:fill="auto"/>
            <w:vAlign w:val="center"/>
          </w:tcPr>
          <w:p w14:paraId="533ADA83" w14:textId="77777777" w:rsidR="00AD714C" w:rsidRPr="00195E38" w:rsidRDefault="00AD714C"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3DDC4CF" w14:textId="50A332B4"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3DD3FE49" w14:textId="77777777" w:rsidR="00AD714C" w:rsidRPr="00195E38" w:rsidRDefault="00AD714C"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8CEFC22" w14:textId="77777777" w:rsidR="00AD714C" w:rsidRPr="00195E38" w:rsidRDefault="00AD714C"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7AB4E04" w14:textId="77777777" w:rsidR="00AD714C" w:rsidRPr="00195E38" w:rsidRDefault="00AD714C" w:rsidP="00F744E7">
            <w:pPr>
              <w:jc w:val="center"/>
              <w:rPr>
                <w:rFonts w:ascii="Calibri" w:hAnsi="Calibri" w:cs="Calibri"/>
                <w:b/>
                <w:bCs/>
                <w:i/>
                <w:iCs/>
                <w:color w:val="000000"/>
                <w:sz w:val="16"/>
                <w:szCs w:val="16"/>
              </w:rPr>
            </w:pPr>
          </w:p>
        </w:tc>
      </w:tr>
      <w:tr w:rsidR="00AD714C" w:rsidRPr="00195E38" w14:paraId="26B4EED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89074EA" w14:textId="4C9FEAEF"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48E200FC" w14:textId="7D94FEF6"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Karta sieciowa 100/1000</w:t>
            </w:r>
          </w:p>
        </w:tc>
        <w:tc>
          <w:tcPr>
            <w:tcW w:w="1885" w:type="dxa"/>
            <w:tcBorders>
              <w:top w:val="single" w:sz="8" w:space="0" w:color="auto"/>
              <w:left w:val="nil"/>
              <w:bottom w:val="single" w:sz="8" w:space="0" w:color="auto"/>
              <w:right w:val="single" w:sz="4" w:space="0" w:color="auto"/>
            </w:tcBorders>
            <w:shd w:val="clear" w:color="auto" w:fill="auto"/>
            <w:vAlign w:val="center"/>
          </w:tcPr>
          <w:p w14:paraId="214CA46E" w14:textId="77777777" w:rsidR="00AD714C" w:rsidRPr="00195E38" w:rsidRDefault="00AD714C"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44CE47C" w14:textId="58062704"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64E61853" w14:textId="77777777" w:rsidR="00AD714C" w:rsidRPr="00195E38" w:rsidRDefault="00AD714C"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A401997" w14:textId="77777777" w:rsidR="00AD714C" w:rsidRPr="00195E38" w:rsidRDefault="00AD714C"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822B635" w14:textId="77777777" w:rsidR="00AD714C" w:rsidRPr="00195E38" w:rsidRDefault="00AD714C" w:rsidP="00F744E7">
            <w:pPr>
              <w:jc w:val="center"/>
              <w:rPr>
                <w:rFonts w:ascii="Calibri" w:hAnsi="Calibri" w:cs="Calibri"/>
                <w:b/>
                <w:bCs/>
                <w:i/>
                <w:iCs/>
                <w:color w:val="000000"/>
                <w:sz w:val="16"/>
                <w:szCs w:val="16"/>
              </w:rPr>
            </w:pPr>
          </w:p>
        </w:tc>
      </w:tr>
      <w:tr w:rsidR="00AD714C" w:rsidRPr="00195E38" w14:paraId="7CF015C3"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0D24D8" w14:textId="2E04B74E"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794B3633" w14:textId="5824F2EF"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Dysk SSD 512 GB</w:t>
            </w:r>
          </w:p>
        </w:tc>
        <w:tc>
          <w:tcPr>
            <w:tcW w:w="1885" w:type="dxa"/>
            <w:tcBorders>
              <w:top w:val="single" w:sz="8" w:space="0" w:color="auto"/>
              <w:left w:val="nil"/>
              <w:bottom w:val="single" w:sz="8" w:space="0" w:color="auto"/>
              <w:right w:val="single" w:sz="4" w:space="0" w:color="auto"/>
            </w:tcBorders>
            <w:shd w:val="clear" w:color="auto" w:fill="auto"/>
            <w:vAlign w:val="center"/>
          </w:tcPr>
          <w:p w14:paraId="556B4A85" w14:textId="77777777" w:rsidR="00AD714C" w:rsidRPr="00195E38" w:rsidRDefault="00AD714C"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016C43C" w14:textId="1C88A1DA"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5472E532" w14:textId="77777777" w:rsidR="00AD714C" w:rsidRPr="00195E38" w:rsidRDefault="00AD714C"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6CFA03B" w14:textId="77777777" w:rsidR="00AD714C" w:rsidRPr="00195E38" w:rsidRDefault="00AD714C"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642D4F1" w14:textId="77777777" w:rsidR="00AD714C" w:rsidRPr="00195E38" w:rsidRDefault="00AD714C" w:rsidP="00F744E7">
            <w:pPr>
              <w:jc w:val="center"/>
              <w:rPr>
                <w:rFonts w:ascii="Calibri" w:hAnsi="Calibri" w:cs="Calibri"/>
                <w:b/>
                <w:bCs/>
                <w:i/>
                <w:iCs/>
                <w:color w:val="000000"/>
                <w:sz w:val="16"/>
                <w:szCs w:val="16"/>
              </w:rPr>
            </w:pPr>
          </w:p>
        </w:tc>
      </w:tr>
      <w:tr w:rsidR="00AD714C" w:rsidRPr="00195E38" w14:paraId="25B7E86F"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4B8A43A" w14:textId="05F8F512"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7A812E91" w14:textId="17001858"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System bezprzewodowy</w:t>
            </w:r>
          </w:p>
        </w:tc>
        <w:tc>
          <w:tcPr>
            <w:tcW w:w="1885" w:type="dxa"/>
            <w:tcBorders>
              <w:top w:val="single" w:sz="8" w:space="0" w:color="auto"/>
              <w:left w:val="nil"/>
              <w:bottom w:val="single" w:sz="8" w:space="0" w:color="auto"/>
              <w:right w:val="single" w:sz="4" w:space="0" w:color="auto"/>
            </w:tcBorders>
            <w:shd w:val="clear" w:color="auto" w:fill="auto"/>
            <w:vAlign w:val="center"/>
          </w:tcPr>
          <w:p w14:paraId="48E46749" w14:textId="77777777" w:rsidR="00AD714C" w:rsidRPr="00195E38" w:rsidRDefault="00AD714C"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D5B4A09" w14:textId="79B2A21C" w:rsidR="00AD714C" w:rsidRDefault="00AD714C"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32343867" w14:textId="77777777" w:rsidR="00AD714C" w:rsidRPr="00195E38" w:rsidRDefault="00AD714C"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8648815" w14:textId="77777777" w:rsidR="00AD714C" w:rsidRPr="00195E38" w:rsidRDefault="00AD714C"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3C55E1A" w14:textId="77777777" w:rsidR="00AD714C" w:rsidRPr="00195E38" w:rsidRDefault="00AD714C" w:rsidP="00F744E7">
            <w:pPr>
              <w:jc w:val="center"/>
              <w:rPr>
                <w:rFonts w:ascii="Calibri" w:hAnsi="Calibri" w:cs="Calibri"/>
                <w:b/>
                <w:bCs/>
                <w:i/>
                <w:iCs/>
                <w:color w:val="000000"/>
                <w:sz w:val="16"/>
                <w:szCs w:val="16"/>
              </w:rPr>
            </w:pPr>
          </w:p>
        </w:tc>
      </w:tr>
      <w:tr w:rsidR="001F2080" w:rsidRPr="00195E38" w14:paraId="2DCB94C4"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6D221671"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FC3D520"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26D41201"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30C380FD"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7382E78"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15B932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512905AD"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69E72DCF"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7616F1A6"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9417453"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F187A48"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3917E5BD"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4D5455F"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4D332D0"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5514595" w14:textId="77777777" w:rsidR="001F2080" w:rsidRPr="00195E38" w:rsidRDefault="001F2080" w:rsidP="00F744E7">
            <w:pPr>
              <w:rPr>
                <w:rFonts w:ascii="Calibri" w:hAnsi="Calibri" w:cs="Calibri"/>
                <w:color w:val="000000"/>
                <w:sz w:val="22"/>
                <w:szCs w:val="22"/>
              </w:rPr>
            </w:pPr>
          </w:p>
        </w:tc>
      </w:tr>
    </w:tbl>
    <w:p w14:paraId="64D53F61" w14:textId="77777777" w:rsidR="001F2080" w:rsidRPr="00477A05" w:rsidRDefault="001F2080" w:rsidP="001F2080">
      <w:pPr>
        <w:jc w:val="both"/>
        <w:rPr>
          <w:rFonts w:ascii="Adagio_Slab" w:hAnsi="Adagio_Slab"/>
          <w:sz w:val="20"/>
          <w:szCs w:val="20"/>
        </w:rPr>
      </w:pPr>
    </w:p>
    <w:p w14:paraId="63ED5CA1"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4077803"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4D93D7AB" w14:textId="77777777" w:rsidR="001F2080" w:rsidRPr="00477A05" w:rsidRDefault="001F2080" w:rsidP="001F2080">
      <w:pPr>
        <w:jc w:val="both"/>
        <w:rPr>
          <w:rFonts w:ascii="Adagio_Slab" w:hAnsi="Adagio_Slab"/>
          <w:sz w:val="20"/>
          <w:szCs w:val="20"/>
        </w:rPr>
      </w:pPr>
    </w:p>
    <w:p w14:paraId="3BC58706" w14:textId="77777777" w:rsidR="001F2080" w:rsidRPr="00477A05" w:rsidRDefault="001F2080" w:rsidP="001F2080">
      <w:pPr>
        <w:jc w:val="both"/>
        <w:rPr>
          <w:rFonts w:ascii="Adagio_Slab" w:hAnsi="Adagio_Slab"/>
          <w:sz w:val="20"/>
          <w:szCs w:val="20"/>
        </w:rPr>
      </w:pPr>
    </w:p>
    <w:p w14:paraId="23D9CB18"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551305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46B90EB1" w14:textId="33FDBAE7" w:rsidR="001F2080" w:rsidRDefault="001F2080" w:rsidP="001F2080">
      <w:pPr>
        <w:rPr>
          <w:rFonts w:ascii="Adagio_Slab" w:hAnsi="Adagio_Slab"/>
          <w:b/>
          <w:bCs/>
          <w:sz w:val="20"/>
          <w:szCs w:val="20"/>
        </w:rPr>
      </w:pPr>
    </w:p>
    <w:p w14:paraId="27F801BE" w14:textId="706796FC" w:rsidR="001F2080" w:rsidRDefault="001F2080" w:rsidP="001F2080">
      <w:pPr>
        <w:rPr>
          <w:rFonts w:ascii="Adagio_Slab" w:hAnsi="Adagio_Slab"/>
          <w:b/>
          <w:bCs/>
          <w:sz w:val="20"/>
          <w:szCs w:val="20"/>
        </w:rPr>
      </w:pPr>
    </w:p>
    <w:p w14:paraId="51182DE4" w14:textId="27A576D8" w:rsidR="001F2080" w:rsidRDefault="001F2080" w:rsidP="001F2080">
      <w:pPr>
        <w:rPr>
          <w:rFonts w:ascii="Adagio_Slab" w:hAnsi="Adagio_Slab"/>
          <w:b/>
          <w:bCs/>
          <w:sz w:val="20"/>
          <w:szCs w:val="20"/>
        </w:rPr>
      </w:pPr>
    </w:p>
    <w:p w14:paraId="11CD0F58" w14:textId="02D25267" w:rsidR="001F2080" w:rsidRDefault="001F2080" w:rsidP="001F2080">
      <w:pPr>
        <w:rPr>
          <w:rFonts w:ascii="Adagio_Slab" w:hAnsi="Adagio_Slab"/>
          <w:b/>
          <w:bCs/>
          <w:sz w:val="20"/>
          <w:szCs w:val="20"/>
        </w:rPr>
      </w:pPr>
    </w:p>
    <w:p w14:paraId="59AFEC11" w14:textId="4D00404A" w:rsidR="001F2080" w:rsidRDefault="001F2080" w:rsidP="001F2080">
      <w:pPr>
        <w:rPr>
          <w:rFonts w:ascii="Adagio_Slab" w:hAnsi="Adagio_Slab"/>
          <w:b/>
          <w:bCs/>
          <w:sz w:val="20"/>
          <w:szCs w:val="20"/>
        </w:rPr>
      </w:pPr>
    </w:p>
    <w:p w14:paraId="1DAF27E2" w14:textId="6399CA23" w:rsidR="001F2080" w:rsidRDefault="001F2080" w:rsidP="001F2080">
      <w:pPr>
        <w:rPr>
          <w:rFonts w:ascii="Adagio_Slab" w:hAnsi="Adagio_Slab"/>
          <w:b/>
          <w:bCs/>
          <w:sz w:val="20"/>
          <w:szCs w:val="20"/>
        </w:rPr>
      </w:pPr>
    </w:p>
    <w:p w14:paraId="1DEC9408" w14:textId="17F7BF4A" w:rsidR="001F2080" w:rsidRDefault="001F2080" w:rsidP="001F2080">
      <w:pPr>
        <w:rPr>
          <w:rFonts w:ascii="Adagio_Slab" w:hAnsi="Adagio_Slab"/>
          <w:b/>
          <w:bCs/>
          <w:sz w:val="20"/>
          <w:szCs w:val="20"/>
        </w:rPr>
      </w:pPr>
    </w:p>
    <w:p w14:paraId="16723F32" w14:textId="37EF1551" w:rsidR="001F2080" w:rsidRDefault="001F2080" w:rsidP="001F2080">
      <w:pPr>
        <w:rPr>
          <w:rFonts w:ascii="Adagio_Slab" w:hAnsi="Adagio_Slab"/>
          <w:b/>
          <w:bCs/>
          <w:sz w:val="20"/>
          <w:szCs w:val="20"/>
        </w:rPr>
      </w:pPr>
    </w:p>
    <w:p w14:paraId="6A118815" w14:textId="3D9E8EA8" w:rsidR="001F2080" w:rsidRDefault="001F2080" w:rsidP="001F2080">
      <w:pPr>
        <w:rPr>
          <w:rFonts w:ascii="Adagio_Slab" w:hAnsi="Adagio_Slab"/>
          <w:b/>
          <w:bCs/>
          <w:sz w:val="20"/>
          <w:szCs w:val="20"/>
        </w:rPr>
      </w:pPr>
    </w:p>
    <w:p w14:paraId="06D394A2" w14:textId="7DF9B6E8" w:rsidR="001F2080" w:rsidRDefault="001F2080" w:rsidP="001F2080">
      <w:pPr>
        <w:rPr>
          <w:rFonts w:ascii="Adagio_Slab" w:hAnsi="Adagio_Slab"/>
          <w:b/>
          <w:bCs/>
          <w:sz w:val="20"/>
          <w:szCs w:val="20"/>
        </w:rPr>
      </w:pPr>
    </w:p>
    <w:p w14:paraId="6FEADAFD" w14:textId="1FE00DBB" w:rsidR="001F2080" w:rsidRDefault="001F2080" w:rsidP="001F2080">
      <w:pPr>
        <w:rPr>
          <w:rFonts w:ascii="Adagio_Slab" w:hAnsi="Adagio_Slab"/>
          <w:b/>
          <w:bCs/>
          <w:sz w:val="20"/>
          <w:szCs w:val="20"/>
        </w:rPr>
      </w:pPr>
    </w:p>
    <w:p w14:paraId="717B6F1C" w14:textId="27627D82" w:rsidR="001F2080" w:rsidRDefault="001F2080" w:rsidP="001F2080">
      <w:pPr>
        <w:rPr>
          <w:rFonts w:ascii="Adagio_Slab" w:hAnsi="Adagio_Slab"/>
          <w:b/>
          <w:bCs/>
          <w:sz w:val="20"/>
          <w:szCs w:val="20"/>
        </w:rPr>
      </w:pPr>
    </w:p>
    <w:p w14:paraId="0875B348" w14:textId="266B7679" w:rsidR="001F2080" w:rsidRDefault="001F2080" w:rsidP="001F2080">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p w14:paraId="21B81E68" w14:textId="168B7890"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622AA673"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1F2080">
        <w:rPr>
          <w:rFonts w:ascii="Adagio_Slab" w:hAnsi="Adagio_Slab" w:cs="Arial"/>
          <w:b/>
          <w:bCs/>
          <w:color w:val="0033CC"/>
          <w:sz w:val="20"/>
          <w:szCs w:val="20"/>
        </w:rPr>
        <w:t>8.2023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0AF75B85"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Pr="004B7B9C">
        <w:rPr>
          <w:rFonts w:ascii="Adagio_Slab" w:hAnsi="Adagio_Slab"/>
          <w:sz w:val="18"/>
          <w:szCs w:val="18"/>
        </w:rPr>
        <w:t xml:space="preserve">Dostawa sprzętu komputerowego   dla   Wydziału Mechanicznego Energetyki i Lotnictwa Politechniki Warszawskiej  </w:t>
      </w:r>
      <w:r>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1F2080">
        <w:rPr>
          <w:rFonts w:ascii="Adagio_Slab" w:hAnsi="Adagio_Slab"/>
          <w:color w:val="0000FF"/>
          <w:sz w:val="18"/>
          <w:szCs w:val="18"/>
        </w:rPr>
        <w:t>8.2023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52D208E0"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1F2080">
        <w:rPr>
          <w:rFonts w:ascii="Adagio_Slab" w:eastAsia="Calibri" w:hAnsi="Adagio_Slab" w:cs="Arial"/>
          <w:color w:val="0000FF"/>
          <w:sz w:val="20"/>
          <w:szCs w:val="20"/>
        </w:rPr>
        <w:t>8.2023</w:t>
      </w:r>
      <w:r w:rsidRPr="008B4574">
        <w:rPr>
          <w:rFonts w:ascii="Adagio_Slab" w:eastAsia="Calibri" w:hAnsi="Adagio_Slab" w:cs="Arial"/>
          <w:color w:val="0000FF"/>
          <w:sz w:val="20"/>
          <w:szCs w:val="20"/>
        </w:rPr>
        <w:t xml:space="preserve">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1A0E32B7" w:rsidR="00D07C10" w:rsidRPr="00F53ED1" w:rsidRDefault="00D07C10" w:rsidP="00D07C10">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lastRenderedPageBreak/>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część</w:t>
      </w:r>
      <w:r w:rsidR="009F6C1F" w:rsidRPr="00F53ED1">
        <w:rPr>
          <w:rFonts w:ascii="Adagio_Slab" w:eastAsia="Calibri" w:hAnsi="Adagio_Slab" w:cs="Arial"/>
          <w:color w:val="000000"/>
          <w:sz w:val="20"/>
          <w:szCs w:val="20"/>
        </w:rPr>
        <w:t xml:space="preserve"> </w:t>
      </w:r>
      <w:r w:rsidR="001F2080">
        <w:rPr>
          <w:rFonts w:ascii="Adagio_Slab" w:eastAsia="Calibri" w:hAnsi="Adagio_Slab" w:cs="Arial"/>
          <w:color w:val="000000"/>
          <w:sz w:val="20"/>
          <w:szCs w:val="20"/>
        </w:rPr>
        <w:t>…………..</w:t>
      </w:r>
      <w:r w:rsidR="00B22BAD"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xml:space="preserve"> oraz ul. Nowowiejska 21/25 część</w:t>
      </w:r>
      <w:r w:rsidR="009F6C1F" w:rsidRPr="00F53ED1">
        <w:rPr>
          <w:rFonts w:ascii="Adagio_Slab" w:eastAsia="Calibri" w:hAnsi="Adagio_Slab" w:cs="Arial"/>
          <w:color w:val="000000"/>
          <w:sz w:val="20"/>
          <w:szCs w:val="20"/>
        </w:rPr>
        <w:t xml:space="preserve"> </w:t>
      </w:r>
      <w:r w:rsidR="001F2080">
        <w:rPr>
          <w:rFonts w:ascii="Adagio_Slab" w:eastAsia="Calibri" w:hAnsi="Adagio_Slab" w:cs="Arial"/>
          <w:color w:val="000000"/>
          <w:sz w:val="20"/>
          <w:szCs w:val="20"/>
        </w:rPr>
        <w:t>…………………..</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6"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6"/>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AD714C" w:rsidRDefault="003D6679" w:rsidP="006F2D8A">
      <w:pPr>
        <w:keepNext/>
        <w:keepLines/>
        <w:spacing w:before="240"/>
        <w:jc w:val="both"/>
        <w:outlineLvl w:val="0"/>
        <w:rPr>
          <w:rFonts w:ascii="Adagio_Slab" w:hAnsi="Adagio_Slab" w:cs="Arial"/>
          <w:bCs/>
          <w:color w:val="0000FF"/>
          <w:sz w:val="20"/>
          <w:szCs w:val="20"/>
        </w:rPr>
      </w:pPr>
      <w:r w:rsidRPr="00AD714C">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8F90A28" w14:textId="097E0E2B" w:rsidR="00C74C20" w:rsidRPr="00AD714C" w:rsidRDefault="001F2080" w:rsidP="00517BE7">
      <w:pPr>
        <w:rPr>
          <w:rFonts w:ascii="Adagio_Slab" w:hAnsi="Adagio_Slab" w:cs="Arial"/>
          <w:bCs/>
          <w:color w:val="FF0000"/>
          <w:sz w:val="20"/>
          <w:szCs w:val="20"/>
        </w:rPr>
      </w:pPr>
      <w:r w:rsidRPr="00AD714C">
        <w:rPr>
          <w:rFonts w:ascii="Adagio_Slab" w:hAnsi="Adagio_Slab" w:cs="Arial"/>
          <w:bCs/>
          <w:color w:val="FF0000"/>
          <w:sz w:val="20"/>
          <w:szCs w:val="20"/>
        </w:rPr>
        <w:t xml:space="preserve">Cześć 1 </w:t>
      </w:r>
    </w:p>
    <w:p w14:paraId="43F24630" w14:textId="407B6C9D" w:rsidR="001F2080" w:rsidRPr="00AD714C" w:rsidRDefault="001F2080" w:rsidP="00517BE7">
      <w:pPr>
        <w:rPr>
          <w:rFonts w:ascii="Adagio_Slab" w:hAnsi="Adagio_Slab" w:cs="Arial"/>
          <w:bCs/>
          <w:color w:val="FF0000"/>
          <w:sz w:val="20"/>
          <w:szCs w:val="20"/>
        </w:rPr>
      </w:pPr>
    </w:p>
    <w:p w14:paraId="31291CBB" w14:textId="77777777" w:rsidR="00D57F7D" w:rsidRPr="00AD714C" w:rsidRDefault="00D57F7D" w:rsidP="00D57F7D">
      <w:pPr>
        <w:pStyle w:val="Bezodstpw1"/>
        <w:rPr>
          <w:rFonts w:ascii="Adagio_Slab" w:hAnsi="Adagio_Slab" w:cs="Arial"/>
          <w:b/>
          <w:sz w:val="20"/>
          <w:szCs w:val="20"/>
        </w:rPr>
      </w:pPr>
      <w:r w:rsidRPr="00AD714C">
        <w:rPr>
          <w:rFonts w:ascii="Adagio_Slab" w:hAnsi="Adagio_Slab" w:cs="Arial"/>
          <w:b/>
          <w:sz w:val="20"/>
          <w:szCs w:val="20"/>
        </w:rPr>
        <w:t>Komputer przenośny  (1 sztuka)</w:t>
      </w:r>
    </w:p>
    <w:p w14:paraId="113FEC75" w14:textId="77777777" w:rsidR="00D57F7D" w:rsidRPr="00AD714C" w:rsidRDefault="00D57F7D" w:rsidP="00D57F7D">
      <w:pPr>
        <w:pStyle w:val="Bezodstpw"/>
        <w:jc w:val="both"/>
        <w:rPr>
          <w:rFonts w:ascii="Adagio_Slab" w:hAnsi="Adagio_Slab" w:cs="Arial"/>
          <w:b/>
          <w:sz w:val="20"/>
          <w:szCs w:val="20"/>
        </w:rPr>
      </w:pPr>
      <w:r w:rsidRPr="00AD714C">
        <w:rPr>
          <w:rFonts w:ascii="Adagio_Slab" w:hAnsi="Adagio_Slab" w:cs="Arial"/>
          <w:sz w:val="20"/>
          <w:szCs w:val="20"/>
        </w:rPr>
        <w:t xml:space="preserve">Ze względu na </w:t>
      </w:r>
      <w:proofErr w:type="spellStart"/>
      <w:r w:rsidRPr="00AD714C">
        <w:rPr>
          <w:rFonts w:ascii="Adagio_Slab" w:hAnsi="Adagio_Slab" w:cs="Arial"/>
          <w:sz w:val="20"/>
          <w:szCs w:val="20"/>
        </w:rPr>
        <w:t>przewidywane</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niszowe</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zastosowanie</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zamawianego</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sprzętu</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komputerowego</w:t>
      </w:r>
      <w:proofErr w:type="spellEnd"/>
      <w:r w:rsidRPr="00AD714C">
        <w:rPr>
          <w:rFonts w:ascii="Adagio_Slab" w:hAnsi="Adagio_Slab" w:cs="Arial"/>
          <w:sz w:val="20"/>
          <w:szCs w:val="20"/>
        </w:rPr>
        <w:t xml:space="preserve"> </w:t>
      </w:r>
      <w:r w:rsidRPr="00AD714C">
        <w:rPr>
          <w:rFonts w:ascii="Adagio_Slab" w:hAnsi="Adagio_Slab" w:cs="Arial"/>
          <w:sz w:val="20"/>
          <w:szCs w:val="20"/>
        </w:rPr>
        <w:br/>
        <w:t xml:space="preserve">w </w:t>
      </w:r>
      <w:proofErr w:type="spellStart"/>
      <w:r w:rsidRPr="00AD714C">
        <w:rPr>
          <w:rFonts w:ascii="Adagio_Slab" w:hAnsi="Adagio_Slab" w:cs="Arial"/>
          <w:sz w:val="20"/>
          <w:szCs w:val="20"/>
        </w:rPr>
        <w:t>pracach</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badawczo</w:t>
      </w:r>
      <w:proofErr w:type="spellEnd"/>
      <w:r w:rsidRPr="00AD714C">
        <w:rPr>
          <w:rFonts w:ascii="Adagio_Slab" w:hAnsi="Adagio_Slab" w:cs="Arial"/>
          <w:sz w:val="20"/>
          <w:szCs w:val="20"/>
        </w:rPr>
        <w:t xml:space="preserve"> – </w:t>
      </w:r>
      <w:proofErr w:type="spellStart"/>
      <w:r w:rsidRPr="00AD714C">
        <w:rPr>
          <w:rFonts w:ascii="Adagio_Slab" w:hAnsi="Adagio_Slab" w:cs="Arial"/>
          <w:sz w:val="20"/>
          <w:szCs w:val="20"/>
        </w:rPr>
        <w:t>rozwojowych</w:t>
      </w:r>
      <w:proofErr w:type="spellEnd"/>
      <w:r w:rsidRPr="00AD714C">
        <w:rPr>
          <w:rFonts w:ascii="Adagio_Slab" w:hAnsi="Adagio_Slab" w:cs="Arial"/>
          <w:sz w:val="20"/>
          <w:szCs w:val="20"/>
        </w:rPr>
        <w:t xml:space="preserve"> z </w:t>
      </w:r>
      <w:proofErr w:type="spellStart"/>
      <w:r w:rsidRPr="00AD714C">
        <w:rPr>
          <w:rFonts w:ascii="Adagio_Slab" w:hAnsi="Adagio_Slab" w:cs="Arial"/>
          <w:sz w:val="20"/>
          <w:szCs w:val="20"/>
        </w:rPr>
        <w:t>wykorzystaniem</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dedykowanego</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specjalistycznego</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oprogramowania</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niezbędne</w:t>
      </w:r>
      <w:proofErr w:type="spellEnd"/>
      <w:r w:rsidRPr="00AD714C">
        <w:rPr>
          <w:rFonts w:ascii="Adagio_Slab" w:hAnsi="Adagio_Slab" w:cs="Arial"/>
          <w:sz w:val="20"/>
          <w:szCs w:val="20"/>
        </w:rPr>
        <w:t xml:space="preserve"> jest </w:t>
      </w:r>
      <w:proofErr w:type="spellStart"/>
      <w:r w:rsidRPr="00AD714C">
        <w:rPr>
          <w:rFonts w:ascii="Adagio_Slab" w:hAnsi="Adagio_Slab" w:cs="Arial"/>
          <w:sz w:val="20"/>
          <w:szCs w:val="20"/>
        </w:rPr>
        <w:t>zapewnienie</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komputera</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spełniającego</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poniższe</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ponadprzeciętne</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wymaganie</w:t>
      </w:r>
      <w:proofErr w:type="spellEnd"/>
      <w:r w:rsidRPr="00AD714C">
        <w:rPr>
          <w:rFonts w:ascii="Adagio_Slab" w:hAnsi="Adagio_Slab" w:cs="Arial"/>
          <w:sz w:val="20"/>
          <w:szCs w:val="20"/>
        </w:rPr>
        <w:t>:</w:t>
      </w:r>
    </w:p>
    <w:p w14:paraId="5C5EF2A9" w14:textId="77777777" w:rsidR="00D57F7D" w:rsidRPr="00AD714C" w:rsidRDefault="00D57F7D" w:rsidP="00D57F7D">
      <w:pPr>
        <w:pStyle w:val="Bezodstpw1"/>
        <w:rPr>
          <w:rFonts w:ascii="Adagio_Slab" w:hAnsi="Adagio_Slab" w:cs="Arial"/>
          <w:b/>
          <w:sz w:val="20"/>
          <w:szCs w:val="20"/>
        </w:rPr>
      </w:pPr>
    </w:p>
    <w:p w14:paraId="4190130A" w14:textId="77777777" w:rsidR="00D57F7D" w:rsidRPr="00AD714C" w:rsidRDefault="00D57F7D" w:rsidP="00D57F7D">
      <w:pPr>
        <w:pStyle w:val="Bezodstpw"/>
        <w:numPr>
          <w:ilvl w:val="0"/>
          <w:numId w:val="35"/>
        </w:numPr>
        <w:rPr>
          <w:rFonts w:ascii="Adagio_Slab" w:eastAsia="Arial" w:hAnsi="Adagio_Slab" w:cs="Arial"/>
          <w:sz w:val="20"/>
          <w:szCs w:val="20"/>
        </w:rPr>
      </w:pPr>
      <w:proofErr w:type="spellStart"/>
      <w:r w:rsidRPr="00AD714C">
        <w:rPr>
          <w:rFonts w:ascii="Adagio_Slab" w:eastAsia="Arial" w:hAnsi="Adagio_Slab" w:cs="Arial"/>
          <w:sz w:val="20"/>
          <w:szCs w:val="20"/>
        </w:rPr>
        <w:t>Procesor</w:t>
      </w:r>
      <w:proofErr w:type="spellEnd"/>
      <w:r w:rsidRPr="00AD714C">
        <w:rPr>
          <w:rFonts w:ascii="Adagio_Slab" w:eastAsia="Arial" w:hAnsi="Adagio_Slab" w:cs="Arial"/>
          <w:sz w:val="20"/>
          <w:szCs w:val="20"/>
        </w:rPr>
        <w:t xml:space="preserve"> z minimum 10 </w:t>
      </w:r>
      <w:proofErr w:type="spellStart"/>
      <w:r w:rsidRPr="00AD714C">
        <w:rPr>
          <w:rFonts w:ascii="Adagio_Slab" w:eastAsia="Arial" w:hAnsi="Adagio_Slab" w:cs="Arial"/>
          <w:sz w:val="20"/>
          <w:szCs w:val="20"/>
        </w:rPr>
        <w:t>rdzeni</w:t>
      </w:r>
      <w:proofErr w:type="spellEnd"/>
      <w:r w:rsidRPr="00AD714C">
        <w:rPr>
          <w:rFonts w:ascii="Adagio_Slab" w:eastAsia="Arial" w:hAnsi="Adagio_Slab" w:cs="Arial"/>
          <w:sz w:val="20"/>
          <w:szCs w:val="20"/>
        </w:rPr>
        <w:t xml:space="preserve">, </w:t>
      </w:r>
      <w:proofErr w:type="spellStart"/>
      <w:r w:rsidRPr="00AD714C">
        <w:rPr>
          <w:rFonts w:ascii="Adagio_Slab" w:eastAsia="Arial" w:hAnsi="Adagio_Slab" w:cs="Arial"/>
          <w:sz w:val="20"/>
          <w:szCs w:val="20"/>
        </w:rPr>
        <w:t>powinien</w:t>
      </w:r>
      <w:proofErr w:type="spellEnd"/>
      <w:r w:rsidRPr="00AD714C">
        <w:rPr>
          <w:rFonts w:ascii="Adagio_Slab" w:eastAsia="Arial" w:hAnsi="Adagio_Slab" w:cs="Arial"/>
          <w:sz w:val="20"/>
          <w:szCs w:val="20"/>
        </w:rPr>
        <w:t xml:space="preserve"> </w:t>
      </w:r>
      <w:proofErr w:type="spellStart"/>
      <w:r w:rsidRPr="00AD714C">
        <w:rPr>
          <w:rFonts w:ascii="Adagio_Slab" w:eastAsia="Arial" w:hAnsi="Adagio_Slab" w:cs="Arial"/>
          <w:sz w:val="20"/>
          <w:szCs w:val="20"/>
        </w:rPr>
        <w:t>osiągać</w:t>
      </w:r>
      <w:proofErr w:type="spellEnd"/>
      <w:r w:rsidRPr="00AD714C">
        <w:rPr>
          <w:rFonts w:ascii="Adagio_Slab" w:eastAsia="Arial" w:hAnsi="Adagio_Slab" w:cs="Arial"/>
          <w:sz w:val="20"/>
          <w:szCs w:val="20"/>
        </w:rPr>
        <w:t xml:space="preserve"> w </w:t>
      </w:r>
      <w:proofErr w:type="spellStart"/>
      <w:r w:rsidRPr="00AD714C">
        <w:rPr>
          <w:rFonts w:ascii="Adagio_Slab" w:eastAsia="Arial" w:hAnsi="Adagio_Slab" w:cs="Arial"/>
          <w:sz w:val="20"/>
          <w:szCs w:val="20"/>
        </w:rPr>
        <w:t>teście</w:t>
      </w:r>
      <w:proofErr w:type="spellEnd"/>
      <w:r w:rsidRPr="00AD714C">
        <w:rPr>
          <w:rFonts w:ascii="Adagio_Slab" w:eastAsia="Arial" w:hAnsi="Adagio_Slab" w:cs="Arial"/>
          <w:sz w:val="20"/>
          <w:szCs w:val="20"/>
        </w:rPr>
        <w:t xml:space="preserve"> </w:t>
      </w:r>
      <w:proofErr w:type="spellStart"/>
      <w:r w:rsidRPr="00AD714C">
        <w:rPr>
          <w:rFonts w:ascii="Adagio_Slab" w:eastAsia="Arial" w:hAnsi="Adagio_Slab" w:cs="Arial"/>
          <w:sz w:val="20"/>
          <w:szCs w:val="20"/>
        </w:rPr>
        <w:t>wydajności</w:t>
      </w:r>
      <w:proofErr w:type="spellEnd"/>
      <w:r w:rsidRPr="00AD714C">
        <w:rPr>
          <w:rFonts w:ascii="Adagio_Slab" w:eastAsia="Arial" w:hAnsi="Adagio_Slab" w:cs="Arial"/>
          <w:sz w:val="20"/>
          <w:szCs w:val="20"/>
        </w:rPr>
        <w:t xml:space="preserve"> </w:t>
      </w:r>
      <w:proofErr w:type="spellStart"/>
      <w:r w:rsidRPr="00AD714C">
        <w:rPr>
          <w:rFonts w:ascii="Adagio_Slab" w:eastAsia="Arial" w:hAnsi="Adagio_Slab" w:cs="Arial"/>
          <w:sz w:val="20"/>
          <w:szCs w:val="20"/>
        </w:rPr>
        <w:t>Passmark</w:t>
      </w:r>
      <w:proofErr w:type="spellEnd"/>
      <w:r w:rsidRPr="00AD714C">
        <w:rPr>
          <w:rFonts w:ascii="Adagio_Slab" w:eastAsia="Arial" w:hAnsi="Adagio_Slab" w:cs="Arial"/>
          <w:sz w:val="20"/>
          <w:szCs w:val="20"/>
        </w:rPr>
        <w:t xml:space="preserve"> CPU Mark </w:t>
      </w:r>
      <w:proofErr w:type="spellStart"/>
      <w:r w:rsidRPr="00AD714C">
        <w:rPr>
          <w:rFonts w:ascii="Adagio_Slab" w:eastAsia="Arial" w:hAnsi="Adagio_Slab" w:cs="Arial"/>
          <w:sz w:val="20"/>
          <w:szCs w:val="20"/>
        </w:rPr>
        <w:t>wynik</w:t>
      </w:r>
      <w:proofErr w:type="spellEnd"/>
      <w:r w:rsidRPr="00AD714C">
        <w:rPr>
          <w:rFonts w:ascii="Adagio_Slab" w:eastAsia="Arial" w:hAnsi="Adagio_Slab" w:cs="Arial"/>
          <w:sz w:val="20"/>
          <w:szCs w:val="20"/>
        </w:rPr>
        <w:t xml:space="preserve"> co </w:t>
      </w:r>
      <w:proofErr w:type="spellStart"/>
      <w:r w:rsidRPr="00AD714C">
        <w:rPr>
          <w:rFonts w:ascii="Adagio_Slab" w:eastAsia="Arial" w:hAnsi="Adagio_Slab" w:cs="Arial"/>
          <w:sz w:val="20"/>
          <w:szCs w:val="20"/>
        </w:rPr>
        <w:t>najmniej</w:t>
      </w:r>
      <w:proofErr w:type="spellEnd"/>
      <w:r w:rsidRPr="00AD714C">
        <w:rPr>
          <w:rFonts w:ascii="Adagio_Slab" w:eastAsia="Arial" w:hAnsi="Adagio_Slab" w:cs="Arial"/>
          <w:sz w:val="20"/>
          <w:szCs w:val="20"/>
        </w:rPr>
        <w:t xml:space="preserve"> 13677 </w:t>
      </w:r>
      <w:proofErr w:type="spellStart"/>
      <w:r w:rsidRPr="00AD714C">
        <w:rPr>
          <w:rFonts w:ascii="Adagio_Slab" w:eastAsia="Arial" w:hAnsi="Adagio_Slab" w:cs="Arial"/>
          <w:sz w:val="20"/>
          <w:szCs w:val="20"/>
        </w:rPr>
        <w:t>punktów</w:t>
      </w:r>
      <w:proofErr w:type="spellEnd"/>
      <w:r w:rsidRPr="00AD714C">
        <w:rPr>
          <w:rFonts w:ascii="Adagio_Slab" w:eastAsia="Arial" w:hAnsi="Adagio_Slab" w:cs="Arial"/>
          <w:sz w:val="20"/>
          <w:szCs w:val="20"/>
        </w:rPr>
        <w:t xml:space="preserve"> (</w:t>
      </w:r>
      <w:proofErr w:type="spellStart"/>
      <w:r w:rsidRPr="00AD714C">
        <w:rPr>
          <w:rFonts w:ascii="Adagio_Slab" w:eastAsia="Arial" w:hAnsi="Adagio_Slab" w:cs="Arial"/>
          <w:sz w:val="20"/>
          <w:szCs w:val="20"/>
        </w:rPr>
        <w:t>tabela</w:t>
      </w:r>
      <w:proofErr w:type="spellEnd"/>
      <w:r w:rsidRPr="00AD714C">
        <w:rPr>
          <w:rFonts w:ascii="Adagio_Slab" w:eastAsia="Arial" w:hAnsi="Adagio_Slab" w:cs="Arial"/>
          <w:sz w:val="20"/>
          <w:szCs w:val="20"/>
        </w:rPr>
        <w:t xml:space="preserve"> z dnia 7.02.2023).</w:t>
      </w:r>
      <w:r w:rsidRPr="00AD714C">
        <w:rPr>
          <w:rFonts w:ascii="Adagio_Slab" w:eastAsia="Arial" w:hAnsi="Adagio_Slab" w:cs="Arial"/>
          <w:sz w:val="20"/>
          <w:szCs w:val="20"/>
        </w:rPr>
        <w:tab/>
      </w:r>
    </w:p>
    <w:p w14:paraId="4F3731B6" w14:textId="77777777" w:rsidR="00D57F7D" w:rsidRPr="00AD714C" w:rsidRDefault="00D57F7D" w:rsidP="00D57F7D">
      <w:pPr>
        <w:pStyle w:val="Bezodstpw1"/>
        <w:numPr>
          <w:ilvl w:val="0"/>
          <w:numId w:val="36"/>
        </w:numPr>
        <w:rPr>
          <w:rFonts w:ascii="Adagio_Slab" w:hAnsi="Adagio_Slab" w:cs="Arial"/>
          <w:sz w:val="20"/>
          <w:szCs w:val="20"/>
        </w:rPr>
      </w:pPr>
      <w:r w:rsidRPr="00AD714C">
        <w:rPr>
          <w:rFonts w:ascii="Adagio_Slab" w:hAnsi="Adagio_Slab" w:cs="Arial"/>
          <w:sz w:val="20"/>
          <w:szCs w:val="20"/>
        </w:rPr>
        <w:t>Pamięć: min. 16 GB, DDR4 3200 MHz</w:t>
      </w:r>
    </w:p>
    <w:p w14:paraId="137AED1C" w14:textId="77777777" w:rsidR="00D57F7D" w:rsidRPr="00AD714C" w:rsidRDefault="00D57F7D" w:rsidP="00D57F7D">
      <w:pPr>
        <w:pStyle w:val="Bezodstpw1"/>
        <w:numPr>
          <w:ilvl w:val="0"/>
          <w:numId w:val="36"/>
        </w:numPr>
        <w:rPr>
          <w:rFonts w:ascii="Adagio_Slab" w:hAnsi="Adagio_Slab" w:cs="Arial"/>
          <w:sz w:val="20"/>
          <w:szCs w:val="20"/>
        </w:rPr>
      </w:pPr>
      <w:r w:rsidRPr="00AD714C">
        <w:rPr>
          <w:rFonts w:ascii="Adagio_Slab" w:hAnsi="Adagio_Slab" w:cs="Arial"/>
          <w:sz w:val="20"/>
          <w:szCs w:val="20"/>
        </w:rPr>
        <w:t>Ekran:</w:t>
      </w:r>
    </w:p>
    <w:p w14:paraId="6DE7046A"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matowy o przekątnej 14"</w:t>
      </w:r>
    </w:p>
    <w:p w14:paraId="52A14E05"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matryca IPS lub VA</w:t>
      </w:r>
    </w:p>
    <w:p w14:paraId="113AE4DE" w14:textId="77777777" w:rsidR="00D57F7D" w:rsidRPr="00AD714C" w:rsidRDefault="00D57F7D" w:rsidP="00D57F7D">
      <w:pPr>
        <w:pStyle w:val="Bezodstpw1"/>
        <w:numPr>
          <w:ilvl w:val="0"/>
          <w:numId w:val="25"/>
        </w:numPr>
        <w:rPr>
          <w:rFonts w:ascii="Adagio_Slab" w:eastAsia="Arial" w:hAnsi="Adagio_Slab" w:cs="Arial"/>
          <w:sz w:val="20"/>
          <w:szCs w:val="20"/>
        </w:rPr>
      </w:pPr>
      <w:r w:rsidRPr="00AD714C">
        <w:rPr>
          <w:rFonts w:ascii="Adagio_Slab" w:eastAsia="Arial" w:hAnsi="Adagio_Slab" w:cs="Arial"/>
          <w:sz w:val="20"/>
          <w:szCs w:val="20"/>
        </w:rPr>
        <w:t>rozdzielczość 1920x1080</w:t>
      </w:r>
    </w:p>
    <w:p w14:paraId="1B6AE454" w14:textId="77777777" w:rsidR="00D57F7D" w:rsidRPr="00AD714C" w:rsidRDefault="00D57F7D" w:rsidP="00D57F7D">
      <w:pPr>
        <w:pStyle w:val="Bezodstpw1"/>
        <w:numPr>
          <w:ilvl w:val="0"/>
          <w:numId w:val="37"/>
        </w:numPr>
        <w:rPr>
          <w:rFonts w:ascii="Adagio_Slab" w:eastAsia="Arial" w:hAnsi="Adagio_Slab" w:cs="Arial"/>
          <w:sz w:val="20"/>
          <w:szCs w:val="20"/>
        </w:rPr>
      </w:pPr>
      <w:r w:rsidRPr="00AD714C">
        <w:rPr>
          <w:rFonts w:ascii="Adagio_Slab" w:eastAsia="Arial" w:hAnsi="Adagio_Slab" w:cs="Arial"/>
          <w:sz w:val="20"/>
          <w:szCs w:val="20"/>
        </w:rPr>
        <w:t xml:space="preserve">Karta graficzna zintegrowana </w:t>
      </w:r>
    </w:p>
    <w:p w14:paraId="6EC62F86"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 xml:space="preserve">Dysk twardy: </w:t>
      </w:r>
    </w:p>
    <w:p w14:paraId="441A0CAF"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 xml:space="preserve">512 GB SSD </w:t>
      </w:r>
      <w:proofErr w:type="spellStart"/>
      <w:r w:rsidRPr="00AD714C">
        <w:rPr>
          <w:rFonts w:ascii="Adagio_Slab" w:hAnsi="Adagio_Slab" w:cs="Arial"/>
          <w:sz w:val="20"/>
          <w:szCs w:val="20"/>
        </w:rPr>
        <w:t>NVMe</w:t>
      </w:r>
      <w:proofErr w:type="spellEnd"/>
      <w:r w:rsidRPr="00AD714C">
        <w:rPr>
          <w:rFonts w:ascii="Adagio_Slab" w:hAnsi="Adagio_Slab" w:cs="Arial"/>
          <w:sz w:val="20"/>
          <w:szCs w:val="20"/>
        </w:rPr>
        <w:t xml:space="preserve"> </w:t>
      </w:r>
      <w:proofErr w:type="spellStart"/>
      <w:r w:rsidRPr="00AD714C">
        <w:rPr>
          <w:rFonts w:ascii="Adagio_Slab" w:hAnsi="Adagio_Slab" w:cs="Arial"/>
          <w:sz w:val="20"/>
          <w:szCs w:val="20"/>
        </w:rPr>
        <w:t>PCIe</w:t>
      </w:r>
      <w:proofErr w:type="spellEnd"/>
      <w:r w:rsidRPr="00AD714C">
        <w:rPr>
          <w:rFonts w:ascii="Adagio_Slab" w:hAnsi="Adagio_Slab" w:cs="Arial"/>
          <w:sz w:val="20"/>
          <w:szCs w:val="20"/>
        </w:rPr>
        <w:t xml:space="preserve"> M.2</w:t>
      </w:r>
    </w:p>
    <w:p w14:paraId="366569B8"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Karta dźwiękowa: zintegrowana</w:t>
      </w:r>
    </w:p>
    <w:p w14:paraId="6B959102"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Złącza:</w:t>
      </w:r>
    </w:p>
    <w:p w14:paraId="63E8D968" w14:textId="77777777" w:rsidR="00D57F7D" w:rsidRPr="00AD714C" w:rsidRDefault="00D57F7D" w:rsidP="00D57F7D">
      <w:pPr>
        <w:pStyle w:val="Bezodstpw1"/>
        <w:numPr>
          <w:ilvl w:val="0"/>
          <w:numId w:val="25"/>
        </w:numPr>
        <w:rPr>
          <w:rFonts w:ascii="Adagio_Slab" w:hAnsi="Adagio_Slab" w:cs="Arial"/>
          <w:sz w:val="20"/>
          <w:szCs w:val="20"/>
        </w:rPr>
      </w:pPr>
      <w:proofErr w:type="spellStart"/>
      <w:r w:rsidRPr="00AD714C">
        <w:rPr>
          <w:rFonts w:ascii="Adagio_Slab" w:hAnsi="Adagio_Slab" w:cs="Arial"/>
          <w:sz w:val="20"/>
          <w:szCs w:val="20"/>
        </w:rPr>
        <w:t>Thunderbolt</w:t>
      </w:r>
      <w:proofErr w:type="spellEnd"/>
      <w:r w:rsidRPr="00AD714C">
        <w:rPr>
          <w:rFonts w:ascii="Adagio_Slab" w:hAnsi="Adagio_Slab" w:cs="Arial"/>
          <w:sz w:val="20"/>
          <w:szCs w:val="20"/>
        </w:rPr>
        <w:t xml:space="preserve"> 4</w:t>
      </w:r>
      <w:r w:rsidRPr="00AD714C">
        <w:rPr>
          <w:rFonts w:ascii="Adagio_Slab" w:hAnsi="Adagio_Slab" w:cs="Arial"/>
          <w:sz w:val="20"/>
          <w:szCs w:val="20"/>
        </w:rPr>
        <w:tab/>
        <w:t xml:space="preserve"> </w:t>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t xml:space="preserve">2 szt. </w:t>
      </w:r>
    </w:p>
    <w:p w14:paraId="76E96955"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USB 3.2</w:t>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t>2 szt.</w:t>
      </w:r>
    </w:p>
    <w:p w14:paraId="737ADA10"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HDMI 2.0</w:t>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t xml:space="preserve">1 szt. </w:t>
      </w:r>
    </w:p>
    <w:p w14:paraId="4B0C7F23"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RJ-45</w:t>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t>1 szt.</w:t>
      </w:r>
    </w:p>
    <w:p w14:paraId="39764E23"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Wyjście słuchawkowe/wejście mikrofonowe</w:t>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t>1 szt.</w:t>
      </w:r>
    </w:p>
    <w:p w14:paraId="0AA06830"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Komunikacja:</w:t>
      </w:r>
    </w:p>
    <w:p w14:paraId="46C9BA40"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Wi-Fi 6</w:t>
      </w:r>
    </w:p>
    <w:p w14:paraId="43FB07A9" w14:textId="77777777" w:rsidR="00D57F7D" w:rsidRPr="00AD714C" w:rsidRDefault="00D57F7D" w:rsidP="00D57F7D">
      <w:pPr>
        <w:pStyle w:val="Bezodstpw1"/>
        <w:numPr>
          <w:ilvl w:val="0"/>
          <w:numId w:val="25"/>
        </w:numPr>
        <w:rPr>
          <w:rFonts w:ascii="Adagio_Slab" w:hAnsi="Adagio_Slab" w:cs="Arial"/>
          <w:sz w:val="20"/>
          <w:szCs w:val="20"/>
        </w:rPr>
      </w:pPr>
      <w:r w:rsidRPr="00AD714C">
        <w:rPr>
          <w:rFonts w:ascii="Adagio_Slab" w:hAnsi="Adagio_Slab" w:cs="Arial"/>
          <w:sz w:val="20"/>
          <w:szCs w:val="20"/>
        </w:rPr>
        <w:t>Bluetooth 5</w:t>
      </w:r>
    </w:p>
    <w:p w14:paraId="1061B324"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 xml:space="preserve">Wyposażenie: podświetlana klawiatura, wbudowany czytnik kart pamięci </w:t>
      </w:r>
      <w:proofErr w:type="spellStart"/>
      <w:r w:rsidRPr="00AD714C">
        <w:rPr>
          <w:rFonts w:ascii="Adagio_Slab" w:hAnsi="Adagio_Slab" w:cs="Arial"/>
          <w:sz w:val="20"/>
          <w:szCs w:val="20"/>
        </w:rPr>
        <w:t>microSD</w:t>
      </w:r>
      <w:proofErr w:type="spellEnd"/>
      <w:r w:rsidRPr="00AD714C">
        <w:rPr>
          <w:rFonts w:ascii="Adagio_Slab" w:hAnsi="Adagio_Slab" w:cs="Arial"/>
          <w:sz w:val="20"/>
          <w:szCs w:val="20"/>
        </w:rPr>
        <w:t xml:space="preserve">, wielodotykowy </w:t>
      </w:r>
      <w:proofErr w:type="spellStart"/>
      <w:r w:rsidRPr="00AD714C">
        <w:rPr>
          <w:rFonts w:ascii="Adagio_Slab" w:hAnsi="Adagio_Slab" w:cs="Arial"/>
          <w:sz w:val="20"/>
          <w:szCs w:val="20"/>
        </w:rPr>
        <w:t>touchpad</w:t>
      </w:r>
      <w:proofErr w:type="spellEnd"/>
      <w:r w:rsidRPr="00AD714C">
        <w:rPr>
          <w:rFonts w:ascii="Adagio_Slab" w:hAnsi="Adagio_Slab" w:cs="Arial"/>
          <w:sz w:val="20"/>
          <w:szCs w:val="20"/>
        </w:rPr>
        <w:t xml:space="preserve"> , czytnik linii papilarnych, głośniki stereo, wbudowany mikrofon, kamera 1 </w:t>
      </w:r>
      <w:proofErr w:type="spellStart"/>
      <w:r w:rsidRPr="00AD714C">
        <w:rPr>
          <w:rFonts w:ascii="Adagio_Slab" w:hAnsi="Adagio_Slab" w:cs="Arial"/>
          <w:sz w:val="20"/>
          <w:szCs w:val="20"/>
        </w:rPr>
        <w:t>MPix</w:t>
      </w:r>
      <w:proofErr w:type="spellEnd"/>
      <w:r w:rsidRPr="00AD714C">
        <w:rPr>
          <w:rFonts w:ascii="Adagio_Slab" w:hAnsi="Adagio_Slab" w:cs="Arial"/>
          <w:sz w:val="20"/>
          <w:szCs w:val="20"/>
        </w:rPr>
        <w:t xml:space="preserve"> z obsługą podczerwieni,</w:t>
      </w:r>
    </w:p>
    <w:p w14:paraId="0F223044"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Akumulator: Li-</w:t>
      </w:r>
      <w:proofErr w:type="spellStart"/>
      <w:r w:rsidRPr="00AD714C">
        <w:rPr>
          <w:rFonts w:ascii="Adagio_Slab" w:hAnsi="Adagio_Slab" w:cs="Arial"/>
          <w:sz w:val="20"/>
          <w:szCs w:val="20"/>
        </w:rPr>
        <w:t>Ion</w:t>
      </w:r>
      <w:proofErr w:type="spellEnd"/>
      <w:r w:rsidRPr="00AD714C">
        <w:rPr>
          <w:rFonts w:ascii="Adagio_Slab" w:hAnsi="Adagio_Slab" w:cs="Arial"/>
          <w:sz w:val="20"/>
          <w:szCs w:val="20"/>
        </w:rPr>
        <w:t xml:space="preserve"> lub lepszy, 4 komorowy min. 58 </w:t>
      </w:r>
      <w:proofErr w:type="spellStart"/>
      <w:r w:rsidRPr="00AD714C">
        <w:rPr>
          <w:rFonts w:ascii="Adagio_Slab" w:hAnsi="Adagio_Slab" w:cs="Arial"/>
          <w:sz w:val="20"/>
          <w:szCs w:val="20"/>
        </w:rPr>
        <w:t>Wh</w:t>
      </w:r>
      <w:proofErr w:type="spellEnd"/>
      <w:r w:rsidRPr="00AD714C">
        <w:rPr>
          <w:rFonts w:ascii="Adagio_Slab" w:hAnsi="Adagio_Slab" w:cs="Arial"/>
          <w:sz w:val="20"/>
          <w:szCs w:val="20"/>
        </w:rPr>
        <w:t xml:space="preserve"> </w:t>
      </w:r>
    </w:p>
    <w:p w14:paraId="2DA25F6B"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Waga: maksymalnie 1,4 kg</w:t>
      </w:r>
    </w:p>
    <w:p w14:paraId="493366FC"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Wymiary maksymalne: szerokość 330 mm, głębokość 220 mm, wysokość 25 mm</w:t>
      </w:r>
    </w:p>
    <w:p w14:paraId="5402A697" w14:textId="77777777" w:rsidR="00D57F7D" w:rsidRPr="00AD714C" w:rsidRDefault="00D57F7D" w:rsidP="00D57F7D">
      <w:pPr>
        <w:pStyle w:val="Bezodstpw1"/>
        <w:numPr>
          <w:ilvl w:val="0"/>
          <w:numId w:val="37"/>
        </w:numPr>
        <w:rPr>
          <w:rFonts w:ascii="Adagio_Slab" w:hAnsi="Adagio_Slab" w:cs="Arial"/>
          <w:sz w:val="20"/>
          <w:szCs w:val="20"/>
        </w:rPr>
      </w:pPr>
      <w:r w:rsidRPr="00AD714C">
        <w:rPr>
          <w:rFonts w:ascii="Adagio_Slab" w:hAnsi="Adagio_Slab" w:cs="Arial"/>
          <w:sz w:val="20"/>
          <w:szCs w:val="20"/>
        </w:rPr>
        <w:t>Zasilacz (moc dopasowana do komponentów) i kabel zasilający w komplecie</w:t>
      </w:r>
    </w:p>
    <w:p w14:paraId="04BDCEEB" w14:textId="77777777" w:rsidR="00D57F7D" w:rsidRPr="00AD714C" w:rsidRDefault="00D57F7D" w:rsidP="00D57F7D">
      <w:pPr>
        <w:numPr>
          <w:ilvl w:val="0"/>
          <w:numId w:val="37"/>
        </w:numPr>
        <w:spacing w:line="276" w:lineRule="auto"/>
        <w:ind w:left="357" w:hanging="357"/>
        <w:rPr>
          <w:rFonts w:ascii="Adagio_Slab" w:hAnsi="Adagio_Slab" w:cs="Arial"/>
          <w:sz w:val="20"/>
          <w:szCs w:val="20"/>
          <w:lang w:bidi="en-US"/>
        </w:rPr>
      </w:pPr>
      <w:r w:rsidRPr="00AD714C">
        <w:rPr>
          <w:rFonts w:ascii="Adagio_Slab" w:hAnsi="Adagio_Slab" w:cs="Arial"/>
          <w:sz w:val="20"/>
          <w:szCs w:val="20"/>
          <w:lang w:bidi="en-US"/>
        </w:rPr>
        <w:t>Zainstalowany system operacyjny Microsoft Windows 10 lub 11 Professional PL 64-bit nie wymagający aktywacji za pomocą telefonu lub Internetu w firmie Microsoft</w:t>
      </w:r>
    </w:p>
    <w:p w14:paraId="00B7BB9B" w14:textId="77777777" w:rsidR="00D57F7D" w:rsidRPr="00AD714C" w:rsidRDefault="00D57F7D" w:rsidP="00D57F7D">
      <w:pPr>
        <w:pStyle w:val="Akapitzlist"/>
        <w:numPr>
          <w:ilvl w:val="0"/>
          <w:numId w:val="37"/>
        </w:numPr>
        <w:spacing w:after="200"/>
        <w:contextualSpacing/>
        <w:rPr>
          <w:rFonts w:ascii="Adagio_Slab" w:hAnsi="Adagio_Slab"/>
          <w:sz w:val="20"/>
          <w:szCs w:val="20"/>
          <w:lang w:bidi="en-US"/>
        </w:rPr>
      </w:pPr>
      <w:r w:rsidRPr="00AD714C">
        <w:rPr>
          <w:rFonts w:ascii="Adagio_Slab" w:hAnsi="Adagio_Slab"/>
          <w:sz w:val="20"/>
          <w:szCs w:val="20"/>
          <w:lang w:bidi="en-US"/>
        </w:rPr>
        <w:t>Gwarancja: minimum 3 lata, typu: on-</w:t>
      </w:r>
      <w:proofErr w:type="spellStart"/>
      <w:r w:rsidRPr="00AD714C">
        <w:rPr>
          <w:rFonts w:ascii="Adagio_Slab" w:hAnsi="Adagio_Slab"/>
          <w:sz w:val="20"/>
          <w:szCs w:val="20"/>
          <w:lang w:bidi="en-US"/>
        </w:rPr>
        <w:t>site</w:t>
      </w:r>
      <w:proofErr w:type="spellEnd"/>
      <w:r w:rsidRPr="00AD714C">
        <w:rPr>
          <w:rFonts w:ascii="Adagio_Slab" w:hAnsi="Adagio_Slab"/>
          <w:sz w:val="20"/>
          <w:szCs w:val="20"/>
          <w:lang w:bidi="en-US"/>
        </w:rPr>
        <w:t xml:space="preserve">, </w:t>
      </w:r>
      <w:proofErr w:type="spellStart"/>
      <w:r w:rsidRPr="00AD714C">
        <w:rPr>
          <w:rFonts w:ascii="Adagio_Slab" w:hAnsi="Adagio_Slab"/>
          <w:sz w:val="20"/>
          <w:szCs w:val="20"/>
          <w:lang w:bidi="en-US"/>
        </w:rPr>
        <w:t>next</w:t>
      </w:r>
      <w:proofErr w:type="spellEnd"/>
      <w:r w:rsidRPr="00AD714C">
        <w:rPr>
          <w:rFonts w:ascii="Adagio_Slab" w:hAnsi="Adagio_Slab"/>
          <w:sz w:val="20"/>
          <w:szCs w:val="20"/>
          <w:lang w:bidi="en-US"/>
        </w:rPr>
        <w:t xml:space="preserve"> business </w:t>
      </w:r>
      <w:proofErr w:type="spellStart"/>
      <w:r w:rsidRPr="00AD714C">
        <w:rPr>
          <w:rFonts w:ascii="Adagio_Slab" w:hAnsi="Adagio_Slab"/>
          <w:sz w:val="20"/>
          <w:szCs w:val="20"/>
          <w:lang w:bidi="en-US"/>
        </w:rPr>
        <w:t>day</w:t>
      </w:r>
      <w:proofErr w:type="spellEnd"/>
      <w:r w:rsidRPr="00AD714C">
        <w:rPr>
          <w:rFonts w:ascii="Adagio_Slab" w:hAnsi="Adagio_Slab"/>
          <w:sz w:val="20"/>
          <w:szCs w:val="20"/>
          <w:lang w:bidi="en-US"/>
        </w:rPr>
        <w:t xml:space="preserve"> (naprawa w miejscu instalacji w następnym dniu roboczym następującym po zgłoszeniu)</w:t>
      </w:r>
    </w:p>
    <w:p w14:paraId="23A4DF8F" w14:textId="77777777" w:rsidR="00D57F7D" w:rsidRPr="00AD714C" w:rsidRDefault="00D57F7D" w:rsidP="00D57F7D">
      <w:pPr>
        <w:pStyle w:val="Akapitzlist"/>
        <w:numPr>
          <w:ilvl w:val="0"/>
          <w:numId w:val="37"/>
        </w:numPr>
        <w:spacing w:after="200"/>
        <w:contextualSpacing/>
        <w:rPr>
          <w:rFonts w:ascii="Adagio_Slab" w:hAnsi="Adagio_Slab"/>
          <w:sz w:val="20"/>
          <w:szCs w:val="20"/>
          <w:lang w:bidi="en-US"/>
        </w:rPr>
      </w:pPr>
      <w:r w:rsidRPr="00AD714C">
        <w:rPr>
          <w:rFonts w:ascii="Adagio_Slab" w:hAnsi="Adagio_Slab"/>
          <w:sz w:val="20"/>
          <w:szCs w:val="20"/>
          <w:lang w:bidi="en-US"/>
        </w:rPr>
        <w:t>Serwis urządzeń musi być realizowany przez Producenta lub Autoryzowanego Partnera Serwisowego Producenta</w:t>
      </w:r>
    </w:p>
    <w:p w14:paraId="072137E9" w14:textId="77777777" w:rsidR="00D57F7D" w:rsidRPr="00AD714C" w:rsidRDefault="00D57F7D" w:rsidP="00D57F7D">
      <w:pPr>
        <w:pStyle w:val="Akapitzlist"/>
        <w:numPr>
          <w:ilvl w:val="0"/>
          <w:numId w:val="37"/>
        </w:numPr>
        <w:spacing w:after="200"/>
        <w:contextualSpacing/>
        <w:rPr>
          <w:rFonts w:ascii="Adagio_Slab" w:hAnsi="Adagio_Slab"/>
          <w:sz w:val="20"/>
          <w:szCs w:val="20"/>
          <w:lang w:bidi="en-US"/>
        </w:rPr>
      </w:pPr>
      <w:r w:rsidRPr="00AD714C">
        <w:rPr>
          <w:rFonts w:ascii="Adagio_Slab" w:hAnsi="Adagio_Slab"/>
          <w:sz w:val="20"/>
          <w:szCs w:val="20"/>
          <w:lang w:bidi="en-US"/>
        </w:rPr>
        <w:t xml:space="preserve">Możliwość aktualizacji i pobrania sterowników do oferowanego modelu komputera w najnowszych certyfikowanych wersjach przy użyciu dedykowanego darmowego oprogramowania producenta lub bezpośrednio z sieci Internet za pośrednictwem strony www </w:t>
      </w:r>
      <w:r w:rsidRPr="00AD714C">
        <w:rPr>
          <w:rFonts w:ascii="Adagio_Slab" w:hAnsi="Adagio_Slab"/>
          <w:sz w:val="20"/>
          <w:szCs w:val="20"/>
          <w:lang w:bidi="en-US"/>
        </w:rPr>
        <w:lastRenderedPageBreak/>
        <w:t>producenta komputera po podaniu numeru seryjnego komputera lub modelu komputera Możliwość weryfikacji czasu obowiązywania i reżimu gwarancji bezpośrednio z sieci Internet za pośrednictwem strony www producenta komputera</w:t>
      </w:r>
    </w:p>
    <w:p w14:paraId="206AA526" w14:textId="77777777" w:rsidR="00D57F7D" w:rsidRPr="00AD714C" w:rsidRDefault="00D57F7D" w:rsidP="00D57F7D">
      <w:pPr>
        <w:rPr>
          <w:rFonts w:ascii="Adagio_Slab" w:hAnsi="Adagio_Slab" w:cs="Arial"/>
          <w:sz w:val="20"/>
          <w:szCs w:val="20"/>
          <w:lang w:bidi="en-US"/>
        </w:rPr>
      </w:pPr>
    </w:p>
    <w:p w14:paraId="5A02A052" w14:textId="2C3D6BB2" w:rsidR="001F2080" w:rsidRPr="00AD714C" w:rsidRDefault="00D57F7D" w:rsidP="00517BE7">
      <w:pPr>
        <w:rPr>
          <w:rFonts w:ascii="Adagio_Slab" w:hAnsi="Adagio_Slab" w:cs="Arial"/>
          <w:bCs/>
          <w:color w:val="FF0000"/>
          <w:sz w:val="20"/>
          <w:szCs w:val="20"/>
        </w:rPr>
      </w:pPr>
      <w:r w:rsidRPr="00AD714C">
        <w:rPr>
          <w:rFonts w:ascii="Adagio_Slab" w:hAnsi="Adagio_Slab" w:cs="Arial"/>
          <w:bCs/>
          <w:color w:val="FF0000"/>
          <w:sz w:val="20"/>
          <w:szCs w:val="20"/>
        </w:rPr>
        <w:t>Część 2</w:t>
      </w:r>
    </w:p>
    <w:p w14:paraId="4B594F2D" w14:textId="3C3F3E13" w:rsidR="00D57F7D" w:rsidRPr="00AD714C" w:rsidRDefault="00D57F7D" w:rsidP="00517BE7">
      <w:pPr>
        <w:rPr>
          <w:rFonts w:ascii="Adagio_Slab" w:hAnsi="Adagio_Slab" w:cs="Arial"/>
          <w:bCs/>
          <w:color w:val="FF0000"/>
          <w:sz w:val="20"/>
          <w:szCs w:val="20"/>
        </w:rPr>
      </w:pPr>
    </w:p>
    <w:p w14:paraId="0FC3E1F5" w14:textId="77777777" w:rsidR="00D57F7D" w:rsidRPr="00AD714C" w:rsidRDefault="00D57F7D" w:rsidP="00D57F7D">
      <w:pPr>
        <w:pStyle w:val="Bezodstpw"/>
        <w:outlineLvl w:val="0"/>
        <w:rPr>
          <w:rFonts w:ascii="Adagio_Slab" w:hAnsi="Adagio_Slab" w:cs="Arial"/>
          <w:b/>
          <w:sz w:val="20"/>
          <w:szCs w:val="20"/>
        </w:rPr>
      </w:pPr>
      <w:r w:rsidRPr="00AD714C">
        <w:rPr>
          <w:rFonts w:ascii="Adagio_Slab" w:hAnsi="Adagio_Slab" w:cs="Arial"/>
          <w:b/>
          <w:sz w:val="20"/>
          <w:szCs w:val="20"/>
        </w:rPr>
        <w:t>Monitor (2 sztuki)</w:t>
      </w:r>
    </w:p>
    <w:p w14:paraId="68C02096"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Przekątna: min. 24”</w:t>
      </w:r>
    </w:p>
    <w:p w14:paraId="2DAEF741"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Typ matrycy: IPS, matowa</w:t>
      </w:r>
    </w:p>
    <w:p w14:paraId="2C504D82"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Rozdzielczość nominalna: 1920 x 1200 pikseli</w:t>
      </w:r>
    </w:p>
    <w:p w14:paraId="1FBA465A"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Współczynnik proporcji obrazu: 16:10</w:t>
      </w:r>
    </w:p>
    <w:p w14:paraId="4829A12B"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Kontrast: min. 1000:1</w:t>
      </w:r>
    </w:p>
    <w:p w14:paraId="0018CA7D"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Jasność: min. 300 cd/m</w:t>
      </w:r>
      <w:r w:rsidRPr="00AD714C">
        <w:rPr>
          <w:rFonts w:ascii="Adagio_Slab" w:hAnsi="Adagio_Slab" w:cs="Arial"/>
          <w:sz w:val="20"/>
          <w:szCs w:val="20"/>
          <w:vertAlign w:val="superscript"/>
          <w:lang w:bidi="en-US"/>
        </w:rPr>
        <w:t>2</w:t>
      </w:r>
    </w:p>
    <w:p w14:paraId="521CC50C"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Czas reakcji: maks. 8ms</w:t>
      </w:r>
    </w:p>
    <w:p w14:paraId="34C03A93"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Technologia podświetlenia: LED</w:t>
      </w:r>
    </w:p>
    <w:p w14:paraId="4D93D904"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Kąt widzenia pionowego/poziomego: 178°/178°</w:t>
      </w:r>
    </w:p>
    <w:p w14:paraId="3BF95076"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Porty wejścia/wyjścia: VGA, HDMI, DP, DVI</w:t>
      </w:r>
    </w:p>
    <w:p w14:paraId="669088D2"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Hub USB:  4 x USB 3.2</w:t>
      </w:r>
    </w:p>
    <w:p w14:paraId="51DDC4D8"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Zasilacz wewnętrzny</w:t>
      </w:r>
    </w:p>
    <w:p w14:paraId="43D5632B"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Możliwość regulacji wysokości, pochylenia i obrotu (</w:t>
      </w:r>
      <w:proofErr w:type="spellStart"/>
      <w:r w:rsidRPr="00AD714C">
        <w:rPr>
          <w:rFonts w:ascii="Adagio_Slab" w:hAnsi="Adagio_Slab" w:cs="Arial"/>
          <w:sz w:val="20"/>
          <w:szCs w:val="20"/>
          <w:lang w:bidi="en-US"/>
        </w:rPr>
        <w:t>pivot</w:t>
      </w:r>
      <w:proofErr w:type="spellEnd"/>
      <w:r w:rsidRPr="00AD714C">
        <w:rPr>
          <w:rFonts w:ascii="Adagio_Slab" w:hAnsi="Adagio_Slab" w:cs="Arial"/>
          <w:sz w:val="20"/>
          <w:szCs w:val="20"/>
          <w:lang w:bidi="en-US"/>
        </w:rPr>
        <w:t xml:space="preserve"> i </w:t>
      </w:r>
      <w:proofErr w:type="spellStart"/>
      <w:r w:rsidRPr="00AD714C">
        <w:rPr>
          <w:rFonts w:ascii="Adagio_Slab" w:hAnsi="Adagio_Slab" w:cs="Arial"/>
          <w:sz w:val="20"/>
          <w:szCs w:val="20"/>
          <w:lang w:bidi="en-US"/>
        </w:rPr>
        <w:t>swivel</w:t>
      </w:r>
      <w:proofErr w:type="spellEnd"/>
      <w:r w:rsidRPr="00AD714C">
        <w:rPr>
          <w:rFonts w:ascii="Adagio_Slab" w:hAnsi="Adagio_Slab" w:cs="Arial"/>
          <w:sz w:val="20"/>
          <w:szCs w:val="20"/>
          <w:lang w:bidi="en-US"/>
        </w:rPr>
        <w:t xml:space="preserve">) </w:t>
      </w:r>
    </w:p>
    <w:p w14:paraId="6C4A3425"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 xml:space="preserve">Zestaw zawiera: kabel zasilający, kabel HDMI, kabel USB </w:t>
      </w:r>
    </w:p>
    <w:p w14:paraId="75BF733D" w14:textId="77777777" w:rsidR="00D57F7D" w:rsidRPr="00AD714C" w:rsidRDefault="00D57F7D" w:rsidP="00D57F7D">
      <w:pPr>
        <w:numPr>
          <w:ilvl w:val="0"/>
          <w:numId w:val="42"/>
        </w:numPr>
        <w:autoSpaceDE w:val="0"/>
        <w:autoSpaceDN w:val="0"/>
        <w:adjustRightInd w:val="0"/>
        <w:contextualSpacing/>
        <w:rPr>
          <w:rFonts w:ascii="Adagio_Slab" w:hAnsi="Adagio_Slab" w:cs="Arial"/>
          <w:sz w:val="20"/>
          <w:szCs w:val="20"/>
          <w:lang w:bidi="en-US"/>
        </w:rPr>
      </w:pPr>
      <w:r w:rsidRPr="00AD714C">
        <w:rPr>
          <w:rFonts w:ascii="Adagio_Slab" w:hAnsi="Adagio_Slab" w:cs="Arial"/>
          <w:sz w:val="20"/>
          <w:szCs w:val="20"/>
          <w:lang w:bidi="en-US"/>
        </w:rPr>
        <w:t>Głośniki: wbudowane lub dedykowana listwa głośnikowa</w:t>
      </w:r>
    </w:p>
    <w:p w14:paraId="4CB4D87B" w14:textId="77777777" w:rsidR="00D57F7D" w:rsidRPr="00AD714C" w:rsidRDefault="00D57F7D" w:rsidP="00D57F7D">
      <w:pPr>
        <w:numPr>
          <w:ilvl w:val="0"/>
          <w:numId w:val="42"/>
        </w:numPr>
        <w:autoSpaceDE w:val="0"/>
        <w:autoSpaceDN w:val="0"/>
        <w:adjustRightInd w:val="0"/>
        <w:contextualSpacing/>
        <w:rPr>
          <w:rFonts w:ascii="Adagio_Slab" w:hAnsi="Adagio_Slab" w:cs="Arial"/>
          <w:b/>
          <w:sz w:val="20"/>
          <w:szCs w:val="20"/>
          <w:u w:val="single"/>
          <w:lang w:bidi="en-US"/>
        </w:rPr>
      </w:pPr>
      <w:r w:rsidRPr="00AD714C">
        <w:rPr>
          <w:rFonts w:ascii="Adagio_Slab" w:hAnsi="Adagio_Slab" w:cs="Arial"/>
          <w:sz w:val="20"/>
          <w:szCs w:val="20"/>
          <w:lang w:bidi="en-US"/>
        </w:rPr>
        <w:t>Gwarancja 3 lata, polegająca na wymianie lub naprawie uszkodzonego sprzętu w następnym dniu roboczym</w:t>
      </w:r>
    </w:p>
    <w:p w14:paraId="50E1C11F" w14:textId="77777777" w:rsidR="00D57F7D" w:rsidRPr="00AD714C" w:rsidRDefault="00D57F7D" w:rsidP="00D57F7D">
      <w:pPr>
        <w:autoSpaceDE w:val="0"/>
        <w:autoSpaceDN w:val="0"/>
        <w:adjustRightInd w:val="0"/>
        <w:contextualSpacing/>
        <w:rPr>
          <w:rFonts w:ascii="Adagio_Slab" w:hAnsi="Adagio_Slab" w:cs="Arial"/>
          <w:b/>
          <w:sz w:val="20"/>
          <w:szCs w:val="20"/>
          <w:u w:val="single"/>
          <w:lang w:bidi="en-US"/>
        </w:rPr>
      </w:pPr>
    </w:p>
    <w:p w14:paraId="7FBAA550" w14:textId="77777777" w:rsidR="00D57F7D" w:rsidRPr="00AD714C" w:rsidRDefault="00D57F7D" w:rsidP="00D57F7D">
      <w:pPr>
        <w:pStyle w:val="Bezodstpw"/>
        <w:rPr>
          <w:rFonts w:ascii="Adagio_Slab" w:hAnsi="Adagio_Slab" w:cs="Arial"/>
          <w:bCs/>
          <w:sz w:val="20"/>
          <w:szCs w:val="20"/>
        </w:rPr>
      </w:pPr>
    </w:p>
    <w:p w14:paraId="3664F336" w14:textId="77777777" w:rsidR="00D57F7D" w:rsidRPr="00AD714C" w:rsidRDefault="00D57F7D" w:rsidP="00D57F7D">
      <w:pPr>
        <w:pStyle w:val="Bezodstpw"/>
        <w:rPr>
          <w:rFonts w:ascii="Adagio_Slab" w:hAnsi="Adagio_Slab" w:cs="Arial"/>
          <w:bCs/>
          <w:sz w:val="20"/>
          <w:szCs w:val="20"/>
        </w:rPr>
      </w:pPr>
    </w:p>
    <w:p w14:paraId="59D32FEA" w14:textId="77777777" w:rsidR="00D57F7D" w:rsidRPr="00AD714C" w:rsidRDefault="00D57F7D" w:rsidP="00D57F7D">
      <w:pPr>
        <w:pStyle w:val="Bezodstpw"/>
        <w:rPr>
          <w:rFonts w:ascii="Adagio_Slab" w:hAnsi="Adagio_Slab" w:cs="Arial"/>
          <w:sz w:val="20"/>
          <w:szCs w:val="20"/>
        </w:rPr>
      </w:pPr>
    </w:p>
    <w:p w14:paraId="15E200EC" w14:textId="77777777" w:rsidR="00D57F7D" w:rsidRPr="00AD714C" w:rsidRDefault="00D57F7D" w:rsidP="00D57F7D">
      <w:pPr>
        <w:rPr>
          <w:rFonts w:ascii="Adagio_Slab" w:hAnsi="Adagio_Slab" w:cs="Arial"/>
          <w:b/>
          <w:sz w:val="20"/>
          <w:szCs w:val="20"/>
        </w:rPr>
      </w:pPr>
      <w:r w:rsidRPr="00AD714C">
        <w:rPr>
          <w:rFonts w:ascii="Adagio_Slab" w:hAnsi="Adagio_Slab" w:cs="Arial"/>
          <w:b/>
          <w:sz w:val="20"/>
          <w:szCs w:val="20"/>
        </w:rPr>
        <w:t>Dysk zewnętrzny (1 sztuka)</w:t>
      </w:r>
    </w:p>
    <w:p w14:paraId="1A4A1A34" w14:textId="77777777" w:rsidR="00D57F7D" w:rsidRPr="00AD714C" w:rsidRDefault="00D57F7D" w:rsidP="00D57F7D">
      <w:pPr>
        <w:numPr>
          <w:ilvl w:val="0"/>
          <w:numId w:val="37"/>
        </w:numPr>
        <w:spacing w:after="200" w:line="276" w:lineRule="auto"/>
        <w:contextualSpacing/>
        <w:rPr>
          <w:rFonts w:ascii="Adagio_Slab" w:hAnsi="Adagio_Slab" w:cs="Arial"/>
          <w:sz w:val="20"/>
          <w:szCs w:val="20"/>
        </w:rPr>
      </w:pPr>
      <w:r w:rsidRPr="00AD714C">
        <w:rPr>
          <w:rFonts w:ascii="Adagio_Slab" w:hAnsi="Adagio_Slab" w:cs="Arial"/>
          <w:sz w:val="20"/>
          <w:szCs w:val="20"/>
        </w:rPr>
        <w:t>Typ:</w:t>
      </w:r>
      <w:r w:rsidRPr="00AD714C">
        <w:rPr>
          <w:rFonts w:ascii="Adagio_Slab" w:hAnsi="Adagio_Slab" w:cs="Arial"/>
          <w:sz w:val="20"/>
          <w:szCs w:val="20"/>
        </w:rPr>
        <w:tab/>
      </w:r>
      <w:r w:rsidRPr="00AD714C">
        <w:rPr>
          <w:rFonts w:ascii="Adagio_Slab" w:hAnsi="Adagio_Slab" w:cs="Arial"/>
          <w:sz w:val="20"/>
          <w:szCs w:val="20"/>
        </w:rPr>
        <w:tab/>
      </w:r>
      <w:r w:rsidRPr="00AD714C">
        <w:rPr>
          <w:rFonts w:ascii="Adagio_Slab" w:hAnsi="Adagio_Slab" w:cs="Arial"/>
          <w:sz w:val="20"/>
          <w:szCs w:val="20"/>
        </w:rPr>
        <w:tab/>
        <w:t>zewnętrzny 2,5”</w:t>
      </w:r>
    </w:p>
    <w:p w14:paraId="27DC06C6" w14:textId="77777777" w:rsidR="00D57F7D" w:rsidRPr="00AD714C" w:rsidRDefault="00D57F7D" w:rsidP="00D57F7D">
      <w:pPr>
        <w:numPr>
          <w:ilvl w:val="0"/>
          <w:numId w:val="37"/>
        </w:numPr>
        <w:spacing w:after="200" w:line="276" w:lineRule="auto"/>
        <w:contextualSpacing/>
        <w:rPr>
          <w:rFonts w:ascii="Adagio_Slab" w:hAnsi="Adagio_Slab" w:cs="Arial"/>
          <w:sz w:val="20"/>
          <w:szCs w:val="20"/>
        </w:rPr>
      </w:pPr>
      <w:r w:rsidRPr="00AD714C">
        <w:rPr>
          <w:rFonts w:ascii="Adagio_Slab" w:hAnsi="Adagio_Slab" w:cs="Arial"/>
          <w:sz w:val="20"/>
          <w:szCs w:val="20"/>
        </w:rPr>
        <w:t xml:space="preserve">Interfejs i zasilanie: </w:t>
      </w:r>
      <w:r w:rsidRPr="00AD714C">
        <w:rPr>
          <w:rFonts w:ascii="Adagio_Slab" w:hAnsi="Adagio_Slab" w:cs="Arial"/>
          <w:sz w:val="20"/>
          <w:szCs w:val="20"/>
        </w:rPr>
        <w:tab/>
      </w:r>
      <w:r w:rsidRPr="00AD714C">
        <w:rPr>
          <w:rFonts w:ascii="Adagio_Slab" w:hAnsi="Adagio_Slab" w:cs="Arial"/>
          <w:sz w:val="20"/>
          <w:szCs w:val="20"/>
        </w:rPr>
        <w:tab/>
        <w:t xml:space="preserve">USB 3.2 gen.1 (10 </w:t>
      </w:r>
      <w:proofErr w:type="spellStart"/>
      <w:r w:rsidRPr="00AD714C">
        <w:rPr>
          <w:rFonts w:ascii="Adagio_Slab" w:hAnsi="Adagio_Slab" w:cs="Arial"/>
          <w:sz w:val="20"/>
          <w:szCs w:val="20"/>
        </w:rPr>
        <w:t>Gb</w:t>
      </w:r>
      <w:proofErr w:type="spellEnd"/>
      <w:r w:rsidRPr="00AD714C">
        <w:rPr>
          <w:rFonts w:ascii="Adagio_Slab" w:hAnsi="Adagio_Slab" w:cs="Arial"/>
          <w:sz w:val="20"/>
          <w:szCs w:val="20"/>
        </w:rPr>
        <w:t xml:space="preserve">/s) Typ-A, </w:t>
      </w:r>
    </w:p>
    <w:p w14:paraId="3EFC9127" w14:textId="77777777" w:rsidR="00D57F7D" w:rsidRPr="00AD714C" w:rsidRDefault="00D57F7D" w:rsidP="00D57F7D">
      <w:pPr>
        <w:ind w:left="2124" w:firstLine="708"/>
        <w:contextualSpacing/>
        <w:rPr>
          <w:rFonts w:ascii="Adagio_Slab" w:hAnsi="Adagio_Slab" w:cs="Arial"/>
          <w:sz w:val="20"/>
          <w:szCs w:val="20"/>
        </w:rPr>
      </w:pPr>
      <w:r w:rsidRPr="00AD714C">
        <w:rPr>
          <w:rFonts w:ascii="Adagio_Slab" w:hAnsi="Adagio_Slab" w:cs="Arial"/>
          <w:sz w:val="20"/>
          <w:szCs w:val="20"/>
        </w:rPr>
        <w:t>w komplecie kabel USB-A -&gt; USB-A</w:t>
      </w:r>
    </w:p>
    <w:p w14:paraId="7A5959FC" w14:textId="77777777" w:rsidR="00D57F7D" w:rsidRPr="00AD714C" w:rsidRDefault="00D57F7D" w:rsidP="00D57F7D">
      <w:pPr>
        <w:numPr>
          <w:ilvl w:val="0"/>
          <w:numId w:val="37"/>
        </w:numPr>
        <w:spacing w:after="200" w:line="276" w:lineRule="auto"/>
        <w:contextualSpacing/>
        <w:rPr>
          <w:rFonts w:ascii="Adagio_Slab" w:hAnsi="Adagio_Slab" w:cs="Arial"/>
          <w:sz w:val="20"/>
          <w:szCs w:val="20"/>
        </w:rPr>
      </w:pPr>
      <w:r w:rsidRPr="00AD714C">
        <w:rPr>
          <w:rFonts w:ascii="Adagio_Slab" w:hAnsi="Adagio_Slab" w:cs="Arial"/>
          <w:sz w:val="20"/>
          <w:szCs w:val="20"/>
        </w:rPr>
        <w:t xml:space="preserve">Pojemność: </w:t>
      </w:r>
      <w:r w:rsidRPr="00AD714C">
        <w:rPr>
          <w:rFonts w:ascii="Adagio_Slab" w:hAnsi="Adagio_Slab" w:cs="Arial"/>
          <w:sz w:val="20"/>
          <w:szCs w:val="20"/>
        </w:rPr>
        <w:tab/>
      </w:r>
      <w:r w:rsidRPr="00AD714C">
        <w:rPr>
          <w:rFonts w:ascii="Adagio_Slab" w:hAnsi="Adagio_Slab" w:cs="Arial"/>
          <w:sz w:val="20"/>
          <w:szCs w:val="20"/>
        </w:rPr>
        <w:tab/>
        <w:t>4000 GB</w:t>
      </w:r>
    </w:p>
    <w:p w14:paraId="50DE0A10" w14:textId="77777777" w:rsidR="00D57F7D" w:rsidRPr="00AD714C" w:rsidRDefault="00D57F7D" w:rsidP="00D57F7D">
      <w:pPr>
        <w:numPr>
          <w:ilvl w:val="0"/>
          <w:numId w:val="37"/>
        </w:numPr>
        <w:spacing w:line="276" w:lineRule="auto"/>
        <w:contextualSpacing/>
        <w:rPr>
          <w:rFonts w:ascii="Adagio_Slab" w:hAnsi="Adagio_Slab" w:cs="Arial"/>
          <w:sz w:val="20"/>
          <w:szCs w:val="20"/>
        </w:rPr>
      </w:pPr>
      <w:r w:rsidRPr="00AD714C">
        <w:rPr>
          <w:rFonts w:ascii="Adagio_Slab" w:hAnsi="Adagio_Slab" w:cs="Arial"/>
          <w:sz w:val="20"/>
          <w:szCs w:val="20"/>
        </w:rPr>
        <w:t>Dodatkowe funkcje</w:t>
      </w:r>
      <w:r w:rsidRPr="00AD714C">
        <w:rPr>
          <w:rFonts w:ascii="Adagio_Slab" w:hAnsi="Adagio_Slab" w:cs="Arial"/>
          <w:sz w:val="20"/>
          <w:szCs w:val="20"/>
        </w:rPr>
        <w:tab/>
      </w:r>
      <w:r w:rsidRPr="00AD714C">
        <w:rPr>
          <w:rFonts w:ascii="Adagio_Slab" w:hAnsi="Adagio_Slab" w:cs="Arial"/>
          <w:sz w:val="20"/>
          <w:szCs w:val="20"/>
        </w:rPr>
        <w:tab/>
        <w:t>Odporność na zachlapanie (IP X4 lub lepszy)</w:t>
      </w:r>
    </w:p>
    <w:p w14:paraId="7134E8D8" w14:textId="77777777" w:rsidR="00D57F7D" w:rsidRPr="00AD714C" w:rsidRDefault="00D57F7D" w:rsidP="00D57F7D">
      <w:pPr>
        <w:ind w:left="2832"/>
        <w:contextualSpacing/>
        <w:rPr>
          <w:rFonts w:ascii="Adagio_Slab" w:hAnsi="Adagio_Slab" w:cs="Arial"/>
          <w:sz w:val="20"/>
          <w:szCs w:val="20"/>
        </w:rPr>
      </w:pPr>
      <w:r w:rsidRPr="00AD714C">
        <w:rPr>
          <w:rFonts w:ascii="Adagio_Slab" w:hAnsi="Adagio_Slab" w:cs="Arial"/>
          <w:sz w:val="20"/>
          <w:szCs w:val="20"/>
        </w:rPr>
        <w:t>Odporność na wibracje i upadki</w:t>
      </w:r>
      <w:r w:rsidRPr="00AD714C">
        <w:rPr>
          <w:rFonts w:ascii="Adagio_Slab" w:hAnsi="Adagio_Slab" w:cs="Arial"/>
          <w:sz w:val="20"/>
          <w:szCs w:val="20"/>
        </w:rPr>
        <w:br/>
        <w:t>Zgodny z wojskową normą MIL-STD 810G</w:t>
      </w:r>
    </w:p>
    <w:p w14:paraId="15D588ED" w14:textId="77777777" w:rsidR="00D57F7D" w:rsidRPr="00AD714C" w:rsidRDefault="00D57F7D" w:rsidP="00D57F7D">
      <w:pPr>
        <w:ind w:left="2832"/>
        <w:contextualSpacing/>
        <w:rPr>
          <w:rFonts w:ascii="Adagio_Slab" w:hAnsi="Adagio_Slab" w:cs="Arial"/>
          <w:sz w:val="20"/>
          <w:szCs w:val="20"/>
        </w:rPr>
      </w:pPr>
      <w:r w:rsidRPr="00AD714C">
        <w:rPr>
          <w:rFonts w:ascii="Adagio_Slab" w:hAnsi="Adagio_Slab" w:cs="Arial"/>
          <w:sz w:val="20"/>
          <w:szCs w:val="20"/>
        </w:rPr>
        <w:t>Kompatybilność z Windows i Mac OS</w:t>
      </w:r>
    </w:p>
    <w:p w14:paraId="3BF2B9A6" w14:textId="77777777" w:rsidR="00D57F7D" w:rsidRPr="00AD714C" w:rsidRDefault="00D57F7D" w:rsidP="00D57F7D">
      <w:pPr>
        <w:ind w:left="2832"/>
        <w:contextualSpacing/>
        <w:rPr>
          <w:rFonts w:ascii="Adagio_Slab" w:hAnsi="Adagio_Slab" w:cs="Arial"/>
          <w:sz w:val="20"/>
          <w:szCs w:val="20"/>
        </w:rPr>
      </w:pPr>
      <w:r w:rsidRPr="00AD714C">
        <w:rPr>
          <w:rFonts w:ascii="Adagio_Slab" w:hAnsi="Adagio_Slab" w:cs="Arial"/>
          <w:sz w:val="20"/>
          <w:szCs w:val="20"/>
        </w:rPr>
        <w:t>Możliwość mocowania kabla USB na obudowie</w:t>
      </w:r>
      <w:r w:rsidRPr="00AD714C">
        <w:rPr>
          <w:rFonts w:ascii="Adagio_Slab" w:hAnsi="Adagio_Slab" w:cs="Arial"/>
          <w:sz w:val="20"/>
          <w:szCs w:val="20"/>
        </w:rPr>
        <w:br/>
        <w:t>Zaślepka chroniąca gniazdo USB</w:t>
      </w:r>
    </w:p>
    <w:p w14:paraId="69C8EF11" w14:textId="77777777" w:rsidR="00D57F7D" w:rsidRPr="00AD714C" w:rsidRDefault="00D57F7D" w:rsidP="00D57F7D">
      <w:pPr>
        <w:numPr>
          <w:ilvl w:val="0"/>
          <w:numId w:val="37"/>
        </w:numPr>
        <w:spacing w:after="200" w:line="276" w:lineRule="auto"/>
        <w:contextualSpacing/>
        <w:rPr>
          <w:rFonts w:ascii="Adagio_Slab" w:hAnsi="Adagio_Slab" w:cs="Arial"/>
          <w:sz w:val="20"/>
          <w:szCs w:val="20"/>
        </w:rPr>
      </w:pPr>
      <w:r w:rsidRPr="00AD714C">
        <w:rPr>
          <w:rFonts w:ascii="Adagio_Slab" w:hAnsi="Adagio_Slab" w:cs="Arial"/>
          <w:sz w:val="20"/>
          <w:szCs w:val="20"/>
        </w:rPr>
        <w:t xml:space="preserve">Gwarancja: </w:t>
      </w:r>
      <w:r w:rsidRPr="00AD714C">
        <w:rPr>
          <w:rFonts w:ascii="Adagio_Slab" w:hAnsi="Adagio_Slab" w:cs="Arial"/>
          <w:sz w:val="20"/>
          <w:szCs w:val="20"/>
        </w:rPr>
        <w:tab/>
      </w:r>
      <w:r w:rsidRPr="00AD714C">
        <w:rPr>
          <w:rFonts w:ascii="Adagio_Slab" w:hAnsi="Adagio_Slab" w:cs="Arial"/>
          <w:sz w:val="20"/>
          <w:szCs w:val="20"/>
        </w:rPr>
        <w:tab/>
        <w:t>min. 3 lata</w:t>
      </w:r>
    </w:p>
    <w:p w14:paraId="5C88503E" w14:textId="77777777" w:rsidR="00D57F7D" w:rsidRPr="00AD714C" w:rsidRDefault="00D57F7D" w:rsidP="00D57F7D">
      <w:pPr>
        <w:pStyle w:val="Bezodstpw"/>
        <w:rPr>
          <w:rFonts w:ascii="Adagio_Slab" w:hAnsi="Adagio_Slab" w:cs="Arial"/>
          <w:sz w:val="20"/>
          <w:szCs w:val="20"/>
        </w:rPr>
      </w:pPr>
    </w:p>
    <w:p w14:paraId="07BD75C4" w14:textId="77777777" w:rsidR="00D57F7D" w:rsidRPr="00AD714C" w:rsidRDefault="00D57F7D" w:rsidP="00517BE7">
      <w:pPr>
        <w:rPr>
          <w:rFonts w:ascii="Adagio_Slab" w:hAnsi="Adagio_Slab" w:cs="Arial"/>
          <w:bCs/>
          <w:color w:val="FF0000"/>
          <w:sz w:val="20"/>
          <w:szCs w:val="20"/>
        </w:rPr>
      </w:pPr>
    </w:p>
    <w:p w14:paraId="75A212DD" w14:textId="77777777" w:rsidR="00D57F7D" w:rsidRPr="00AD714C" w:rsidRDefault="00D57F7D" w:rsidP="00517BE7">
      <w:pPr>
        <w:rPr>
          <w:rFonts w:ascii="Adagio_Slab" w:hAnsi="Adagio_Slab" w:cs="Arial"/>
          <w:bCs/>
          <w:color w:val="FF0000"/>
          <w:sz w:val="20"/>
          <w:szCs w:val="20"/>
        </w:rPr>
      </w:pPr>
    </w:p>
    <w:p w14:paraId="613D38BD" w14:textId="77954B9B" w:rsidR="00D57F7D" w:rsidRPr="00AD714C" w:rsidRDefault="00D57F7D" w:rsidP="00517BE7">
      <w:pPr>
        <w:rPr>
          <w:rFonts w:ascii="Adagio_Slab" w:hAnsi="Adagio_Slab" w:cs="Arial"/>
          <w:bCs/>
          <w:color w:val="FF0000"/>
          <w:sz w:val="20"/>
          <w:szCs w:val="20"/>
        </w:rPr>
      </w:pPr>
      <w:r w:rsidRPr="00AD714C">
        <w:rPr>
          <w:rFonts w:ascii="Adagio_Slab" w:hAnsi="Adagio_Slab" w:cs="Arial"/>
          <w:bCs/>
          <w:color w:val="FF0000"/>
          <w:sz w:val="20"/>
          <w:szCs w:val="20"/>
        </w:rPr>
        <w:t>Część 3</w:t>
      </w:r>
    </w:p>
    <w:p w14:paraId="35826641" w14:textId="6699A9A5" w:rsidR="00D57F7D" w:rsidRPr="00AD714C" w:rsidRDefault="00D57F7D" w:rsidP="00517BE7">
      <w:pPr>
        <w:rPr>
          <w:rFonts w:ascii="Adagio_Slab" w:hAnsi="Adagio_Slab" w:cs="Arial"/>
          <w:bCs/>
          <w:color w:val="FF0000"/>
          <w:sz w:val="20"/>
          <w:szCs w:val="20"/>
        </w:rPr>
      </w:pPr>
    </w:p>
    <w:p w14:paraId="470615AA"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1.Komputer stacjonarny</w:t>
      </w:r>
    </w:p>
    <w:p w14:paraId="4F79E503" w14:textId="77777777" w:rsidR="00D57F7D" w:rsidRPr="00D57F7D" w:rsidRDefault="00D57F7D" w:rsidP="00D57F7D">
      <w:pPr>
        <w:shd w:val="clear" w:color="auto" w:fill="FFFFFF"/>
        <w:spacing w:line="300" w:lineRule="atLeast"/>
        <w:rPr>
          <w:rFonts w:ascii="Adagio_Slab" w:hAnsi="Adagio_Slab" w:cs="Arial"/>
          <w:color w:val="1A1A1A"/>
          <w:sz w:val="20"/>
          <w:szCs w:val="20"/>
          <w:lang w:eastAsia="ja-JP"/>
        </w:rPr>
      </w:pPr>
      <w:r w:rsidRPr="00D57F7D">
        <w:rPr>
          <w:rFonts w:ascii="Adagio_Slab" w:eastAsia="MS Mincho" w:hAnsi="Adagio_Slab"/>
          <w:b/>
          <w:sz w:val="20"/>
          <w:szCs w:val="20"/>
          <w:lang w:eastAsia="ja-JP"/>
        </w:rPr>
        <w:t xml:space="preserve">Procesor: </w:t>
      </w:r>
      <w:r w:rsidRPr="00D57F7D">
        <w:rPr>
          <w:rFonts w:ascii="Adagio_Slab" w:eastAsia="MS Mincho" w:hAnsi="Adagio_Slab"/>
          <w:sz w:val="20"/>
          <w:szCs w:val="20"/>
          <w:lang w:eastAsia="ja-JP"/>
        </w:rPr>
        <w:t xml:space="preserve">Procesor klasy x86, wielordzeniowy, zaprojektowany do pracy w komputerach przenośnych, osiągający w testach wydajności (wg </w:t>
      </w:r>
      <w:proofErr w:type="spellStart"/>
      <w:r w:rsidRPr="00D57F7D">
        <w:rPr>
          <w:rFonts w:ascii="Adagio_Slab" w:eastAsia="MS Mincho" w:hAnsi="Adagio_Slab"/>
          <w:sz w:val="20"/>
          <w:szCs w:val="20"/>
          <w:lang w:eastAsia="ja-JP"/>
        </w:rPr>
        <w:t>PassMark</w:t>
      </w:r>
      <w:proofErr w:type="spellEnd"/>
      <w:r w:rsidRPr="00D57F7D">
        <w:rPr>
          <w:rFonts w:ascii="Adagio_Slab" w:eastAsia="MS Mincho" w:hAnsi="Adagio_Slab"/>
          <w:sz w:val="20"/>
          <w:szCs w:val="20"/>
          <w:lang w:eastAsia="ja-JP"/>
        </w:rPr>
        <w:t xml:space="preserve"> CPU Mark http://www.cpubenchmark.net  03.02.2023) minimum 19,528 pkt.</w:t>
      </w:r>
    </w:p>
    <w:p w14:paraId="12537E28"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b/>
          <w:sz w:val="20"/>
          <w:szCs w:val="20"/>
          <w:lang w:eastAsia="ja-JP"/>
        </w:rPr>
        <w:t xml:space="preserve">Pamięć RAM : </w:t>
      </w:r>
      <w:r w:rsidRPr="00D57F7D">
        <w:rPr>
          <w:rFonts w:ascii="Adagio_Slab" w:eastAsia="MS Mincho" w:hAnsi="Adagio_Slab"/>
          <w:sz w:val="20"/>
          <w:szCs w:val="20"/>
          <w:lang w:eastAsia="ja-JP"/>
        </w:rPr>
        <w:t>32 GB (DIMM DDR4, 3200 MHz)</w:t>
      </w:r>
    </w:p>
    <w:p w14:paraId="281B84BF"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b/>
          <w:sz w:val="20"/>
          <w:szCs w:val="20"/>
          <w:lang w:eastAsia="ja-JP"/>
        </w:rPr>
        <w:t xml:space="preserve">Karta graficzna: </w:t>
      </w:r>
      <w:r w:rsidRPr="00D57F7D">
        <w:rPr>
          <w:rFonts w:ascii="Adagio_Slab" w:eastAsia="MS Mincho" w:hAnsi="Adagio_Slab"/>
          <w:sz w:val="20"/>
          <w:szCs w:val="20"/>
          <w:lang w:eastAsia="ja-JP"/>
        </w:rPr>
        <w:t>wbudowana,  Pamięć współdzielona</w:t>
      </w:r>
    </w:p>
    <w:p w14:paraId="42C0606A"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b/>
          <w:sz w:val="20"/>
          <w:szCs w:val="20"/>
          <w:lang w:eastAsia="ja-JP"/>
        </w:rPr>
        <w:t xml:space="preserve">Dysk </w:t>
      </w:r>
      <w:r w:rsidRPr="00D57F7D">
        <w:rPr>
          <w:rFonts w:ascii="Adagio_Slab" w:eastAsia="MS Mincho" w:hAnsi="Adagio_Slab"/>
          <w:sz w:val="20"/>
          <w:szCs w:val="20"/>
          <w:lang w:eastAsia="ja-JP"/>
        </w:rPr>
        <w:t xml:space="preserve">SSD </w:t>
      </w:r>
      <w:proofErr w:type="spellStart"/>
      <w:r w:rsidRPr="00D57F7D">
        <w:rPr>
          <w:rFonts w:ascii="Adagio_Slab" w:eastAsia="MS Mincho" w:hAnsi="Adagio_Slab"/>
          <w:sz w:val="20"/>
          <w:szCs w:val="20"/>
          <w:lang w:eastAsia="ja-JP"/>
        </w:rPr>
        <w:t>PCIe</w:t>
      </w:r>
      <w:proofErr w:type="spellEnd"/>
      <w:r w:rsidRPr="00D57F7D">
        <w:rPr>
          <w:rFonts w:ascii="Adagio_Slab" w:eastAsia="MS Mincho" w:hAnsi="Adagio_Slab"/>
          <w:sz w:val="20"/>
          <w:szCs w:val="20"/>
          <w:lang w:eastAsia="ja-JP"/>
        </w:rPr>
        <w:t>:  min 512 GB</w:t>
      </w:r>
    </w:p>
    <w:p w14:paraId="693F91DB"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lastRenderedPageBreak/>
        <w:t xml:space="preserve">Możliwość montażu dysku SATA </w:t>
      </w:r>
    </w:p>
    <w:p w14:paraId="46CB661C"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Wbudowany napędy optyczne: Nagrywarka DVD+/-RW </w:t>
      </w:r>
      <w:proofErr w:type="spellStart"/>
      <w:r w:rsidRPr="00D57F7D">
        <w:rPr>
          <w:rFonts w:ascii="Adagio_Slab" w:eastAsia="MS Mincho" w:hAnsi="Adagio_Slab"/>
          <w:sz w:val="20"/>
          <w:szCs w:val="20"/>
          <w:lang w:eastAsia="ja-JP"/>
        </w:rPr>
        <w:t>DualLayer</w:t>
      </w:r>
      <w:proofErr w:type="spellEnd"/>
    </w:p>
    <w:p w14:paraId="04191B10"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Zintegrowana karta dźwiękowa</w:t>
      </w:r>
    </w:p>
    <w:p w14:paraId="522FF4F3"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 xml:space="preserve">Łączność: </w:t>
      </w:r>
    </w:p>
    <w:p w14:paraId="14D4FAB4"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sz w:val="20"/>
          <w:szCs w:val="20"/>
          <w:lang w:eastAsia="ja-JP"/>
        </w:rPr>
        <w:t>Wi-Fi 5 (802.11 a/b/g/n/</w:t>
      </w:r>
      <w:proofErr w:type="spellStart"/>
      <w:r w:rsidRPr="00D57F7D">
        <w:rPr>
          <w:rFonts w:ascii="Adagio_Slab" w:eastAsia="MS Mincho" w:hAnsi="Adagio_Slab"/>
          <w:sz w:val="20"/>
          <w:szCs w:val="20"/>
          <w:lang w:eastAsia="ja-JP"/>
        </w:rPr>
        <w:t>ac</w:t>
      </w:r>
      <w:proofErr w:type="spellEnd"/>
      <w:r w:rsidRPr="00D57F7D">
        <w:rPr>
          <w:rFonts w:ascii="Adagio_Slab" w:eastAsia="MS Mincho" w:hAnsi="Adagio_Slab"/>
          <w:sz w:val="20"/>
          <w:szCs w:val="20"/>
          <w:lang w:eastAsia="ja-JP"/>
        </w:rPr>
        <w:t xml:space="preserve">), LAN 10/100/1000 </w:t>
      </w:r>
      <w:proofErr w:type="spellStart"/>
      <w:r w:rsidRPr="00D57F7D">
        <w:rPr>
          <w:rFonts w:ascii="Adagio_Slab" w:eastAsia="MS Mincho" w:hAnsi="Adagio_Slab"/>
          <w:sz w:val="20"/>
          <w:szCs w:val="20"/>
          <w:lang w:eastAsia="ja-JP"/>
        </w:rPr>
        <w:t>Mbps</w:t>
      </w:r>
      <w:proofErr w:type="spellEnd"/>
      <w:r w:rsidRPr="00D57F7D">
        <w:rPr>
          <w:rFonts w:ascii="Adagio_Slab" w:eastAsia="MS Mincho" w:hAnsi="Adagio_Slab"/>
          <w:sz w:val="20"/>
          <w:szCs w:val="20"/>
          <w:lang w:eastAsia="ja-JP"/>
        </w:rPr>
        <w:t>, Bluetooth</w:t>
      </w:r>
    </w:p>
    <w:p w14:paraId="49A2787F"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Złącza - panel przedni</w:t>
      </w:r>
    </w:p>
    <w:p w14:paraId="78F5874F"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USB 2.0 – min 2 szt.</w:t>
      </w:r>
    </w:p>
    <w:p w14:paraId="7E54E678"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USB 3.2 Gen. 1 – min 2 szt.</w:t>
      </w:r>
    </w:p>
    <w:p w14:paraId="1A1A84B4"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Wyjście słuchawkowe/wejście mikrofonowe - 1 szt.</w:t>
      </w:r>
    </w:p>
    <w:p w14:paraId="0661B1A7"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Złącza - panel tylny</w:t>
      </w:r>
    </w:p>
    <w:p w14:paraId="6CE91959"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USB 2.0 – min 2 szt.</w:t>
      </w:r>
    </w:p>
    <w:p w14:paraId="457E68B0"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USB 3.2 Gen. 1 – min 2 szt.</w:t>
      </w:r>
    </w:p>
    <w:p w14:paraId="1D82FD6F"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Wyjście słuchawkowe/głośnikowe - 1 szt.</w:t>
      </w:r>
    </w:p>
    <w:p w14:paraId="45414877"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RJ-45 (LAN) - 1 szt.</w:t>
      </w:r>
    </w:p>
    <w:p w14:paraId="7485DF75" w14:textId="77777777" w:rsidR="00D57F7D" w:rsidRPr="00D57F7D" w:rsidRDefault="00D57F7D" w:rsidP="00D57F7D">
      <w:pPr>
        <w:spacing w:line="276" w:lineRule="auto"/>
        <w:rPr>
          <w:rFonts w:ascii="Adagio_Slab" w:eastAsia="MS Mincho" w:hAnsi="Adagio_Slab"/>
          <w:sz w:val="20"/>
          <w:szCs w:val="20"/>
          <w:lang w:val="en-US" w:eastAsia="ja-JP"/>
        </w:rPr>
      </w:pPr>
      <w:r w:rsidRPr="00D57F7D">
        <w:rPr>
          <w:rFonts w:ascii="Adagio_Slab" w:eastAsia="MS Mincho" w:hAnsi="Adagio_Slab"/>
          <w:sz w:val="20"/>
          <w:szCs w:val="20"/>
          <w:lang w:val="en-US" w:eastAsia="ja-JP"/>
        </w:rPr>
        <w:t xml:space="preserve">HDMI - 1 </w:t>
      </w:r>
      <w:proofErr w:type="spellStart"/>
      <w:r w:rsidRPr="00D57F7D">
        <w:rPr>
          <w:rFonts w:ascii="Adagio_Slab" w:eastAsia="MS Mincho" w:hAnsi="Adagio_Slab"/>
          <w:sz w:val="20"/>
          <w:szCs w:val="20"/>
          <w:lang w:val="en-US" w:eastAsia="ja-JP"/>
        </w:rPr>
        <w:t>szt</w:t>
      </w:r>
      <w:proofErr w:type="spellEnd"/>
      <w:r w:rsidRPr="00D57F7D">
        <w:rPr>
          <w:rFonts w:ascii="Adagio_Slab" w:eastAsia="MS Mincho" w:hAnsi="Adagio_Slab"/>
          <w:sz w:val="20"/>
          <w:szCs w:val="20"/>
          <w:lang w:val="en-US" w:eastAsia="ja-JP"/>
        </w:rPr>
        <w:t>.</w:t>
      </w:r>
    </w:p>
    <w:p w14:paraId="4EDA90BA" w14:textId="77777777" w:rsidR="00D57F7D" w:rsidRPr="00D57F7D" w:rsidRDefault="00D57F7D" w:rsidP="00D57F7D">
      <w:pPr>
        <w:spacing w:line="276" w:lineRule="auto"/>
        <w:rPr>
          <w:rFonts w:ascii="Adagio_Slab" w:eastAsia="MS Mincho" w:hAnsi="Adagio_Slab"/>
          <w:sz w:val="20"/>
          <w:szCs w:val="20"/>
          <w:lang w:val="en-US" w:eastAsia="ja-JP"/>
        </w:rPr>
      </w:pPr>
      <w:r w:rsidRPr="00D57F7D">
        <w:rPr>
          <w:rFonts w:ascii="Adagio_Slab" w:eastAsia="MS Mincho" w:hAnsi="Adagio_Slab"/>
          <w:sz w:val="20"/>
          <w:szCs w:val="20"/>
          <w:lang w:val="en-US" w:eastAsia="ja-JP"/>
        </w:rPr>
        <w:t xml:space="preserve">Display Port - 1 </w:t>
      </w:r>
      <w:proofErr w:type="spellStart"/>
      <w:r w:rsidRPr="00D57F7D">
        <w:rPr>
          <w:rFonts w:ascii="Adagio_Slab" w:eastAsia="MS Mincho" w:hAnsi="Adagio_Slab"/>
          <w:sz w:val="20"/>
          <w:szCs w:val="20"/>
          <w:lang w:val="en-US" w:eastAsia="ja-JP"/>
        </w:rPr>
        <w:t>szt</w:t>
      </w:r>
      <w:proofErr w:type="spellEnd"/>
      <w:r w:rsidRPr="00D57F7D">
        <w:rPr>
          <w:rFonts w:ascii="Adagio_Slab" w:eastAsia="MS Mincho" w:hAnsi="Adagio_Slab"/>
          <w:sz w:val="20"/>
          <w:szCs w:val="20"/>
          <w:lang w:val="en-US" w:eastAsia="ja-JP"/>
        </w:rPr>
        <w:t>.</w:t>
      </w:r>
    </w:p>
    <w:p w14:paraId="31EF07E9"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AC-in (wejście zasilania) - 1 szt.</w:t>
      </w:r>
    </w:p>
    <w:p w14:paraId="3A0F5567"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Porty wewnętrzne (wolne)</w:t>
      </w:r>
    </w:p>
    <w:p w14:paraId="794C2F80"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PCI-e x16 - 1 szt.</w:t>
      </w:r>
    </w:p>
    <w:p w14:paraId="7AC72E98"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PCI-e x1 - 1 szt.</w:t>
      </w:r>
    </w:p>
    <w:p w14:paraId="4653690A"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SATA III - 1 szt.</w:t>
      </w:r>
    </w:p>
    <w:p w14:paraId="08F18D29"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Kieszeń wewnętrzna 3,5"/2,5" </w:t>
      </w:r>
    </w:p>
    <w:p w14:paraId="35C12048"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Dodatkowe informacje</w:t>
      </w:r>
    </w:p>
    <w:p w14:paraId="4D004172"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Możliwość zabezpieczenia linką (port </w:t>
      </w:r>
      <w:proofErr w:type="spellStart"/>
      <w:r w:rsidRPr="00D57F7D">
        <w:rPr>
          <w:rFonts w:ascii="Adagio_Slab" w:eastAsia="MS Mincho" w:hAnsi="Adagio_Slab"/>
          <w:sz w:val="20"/>
          <w:szCs w:val="20"/>
          <w:lang w:eastAsia="ja-JP"/>
        </w:rPr>
        <w:t>Kensington</w:t>
      </w:r>
      <w:proofErr w:type="spellEnd"/>
      <w:r w:rsidRPr="00D57F7D">
        <w:rPr>
          <w:rFonts w:ascii="Adagio_Slab" w:eastAsia="MS Mincho" w:hAnsi="Adagio_Slab"/>
          <w:sz w:val="20"/>
          <w:szCs w:val="20"/>
          <w:lang w:eastAsia="ja-JP"/>
        </w:rPr>
        <w:t xml:space="preserve"> Lock)</w:t>
      </w:r>
    </w:p>
    <w:p w14:paraId="1DDBA3B5"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Wbudowany moduł TPM</w:t>
      </w:r>
    </w:p>
    <w:p w14:paraId="0E2422CF"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Mysz i klawiatura w zestawie (Klawiatura przewodowa, Mysz przewodowa)</w:t>
      </w:r>
    </w:p>
    <w:p w14:paraId="1B5820B0"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Dołączone akcesoria</w:t>
      </w:r>
    </w:p>
    <w:p w14:paraId="1EEAD057"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Kabel zasilający</w:t>
      </w:r>
    </w:p>
    <w:p w14:paraId="31474943"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System operacyjny</w:t>
      </w:r>
    </w:p>
    <w:p w14:paraId="16D256E6"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Microsoft Windows 11 Pro</w:t>
      </w:r>
    </w:p>
    <w:p w14:paraId="1E5C7AF1"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Dołączone oprogramowanie</w:t>
      </w:r>
    </w:p>
    <w:p w14:paraId="5CE52AAB"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Partycja </w:t>
      </w:r>
      <w:proofErr w:type="spellStart"/>
      <w:r w:rsidRPr="00D57F7D">
        <w:rPr>
          <w:rFonts w:ascii="Adagio_Slab" w:eastAsia="MS Mincho" w:hAnsi="Adagio_Slab"/>
          <w:sz w:val="20"/>
          <w:szCs w:val="20"/>
          <w:lang w:eastAsia="ja-JP"/>
        </w:rPr>
        <w:t>recovery</w:t>
      </w:r>
      <w:proofErr w:type="spellEnd"/>
      <w:r w:rsidRPr="00D57F7D">
        <w:rPr>
          <w:rFonts w:ascii="Adagio_Slab" w:eastAsia="MS Mincho" w:hAnsi="Adagio_Slab"/>
          <w:sz w:val="20"/>
          <w:szCs w:val="20"/>
          <w:lang w:eastAsia="ja-JP"/>
        </w:rPr>
        <w:t xml:space="preserve"> (opcja przywrócenia systemu z dysku)</w:t>
      </w:r>
    </w:p>
    <w:p w14:paraId="5EA2C806"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b/>
          <w:sz w:val="20"/>
          <w:szCs w:val="20"/>
          <w:lang w:eastAsia="ja-JP"/>
        </w:rPr>
        <w:t xml:space="preserve">Gwarancja: </w:t>
      </w:r>
      <w:r w:rsidRPr="00D57F7D">
        <w:rPr>
          <w:rFonts w:ascii="Adagio_Slab" w:eastAsia="MS Mincho" w:hAnsi="Adagio_Slab"/>
          <w:sz w:val="20"/>
          <w:szCs w:val="20"/>
          <w:lang w:eastAsia="ja-JP"/>
        </w:rPr>
        <w:t>36 miesięcy w miejscu instalacji</w:t>
      </w:r>
    </w:p>
    <w:p w14:paraId="25E06938"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2. Monitor 24”</w:t>
      </w:r>
    </w:p>
    <w:p w14:paraId="2D31576C"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Przekątna ekranu: 23,8"-24”</w:t>
      </w:r>
    </w:p>
    <w:p w14:paraId="58F3880D"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Powłoka matrycy: Matowa</w:t>
      </w:r>
    </w:p>
    <w:p w14:paraId="11B72EF2"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Rodzaj matrycy: IPS, S-IPS, H2-IPS lub AH-IPS,VA</w:t>
      </w:r>
    </w:p>
    <w:p w14:paraId="3B90B3AF"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Typ ekranu: Płaski</w:t>
      </w:r>
    </w:p>
    <w:p w14:paraId="394A1C23"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Rozdzielczość ekranu: 1920 x 1080 (</w:t>
      </w:r>
      <w:proofErr w:type="spellStart"/>
      <w:r w:rsidRPr="00D57F7D">
        <w:rPr>
          <w:rFonts w:ascii="Adagio_Slab" w:eastAsia="MS Mincho" w:hAnsi="Adagio_Slab"/>
          <w:sz w:val="20"/>
          <w:szCs w:val="20"/>
          <w:lang w:eastAsia="ja-JP"/>
        </w:rPr>
        <w:t>FullHD</w:t>
      </w:r>
      <w:proofErr w:type="spellEnd"/>
      <w:r w:rsidRPr="00D57F7D">
        <w:rPr>
          <w:rFonts w:ascii="Adagio_Slab" w:eastAsia="MS Mincho" w:hAnsi="Adagio_Slab"/>
          <w:sz w:val="20"/>
          <w:szCs w:val="20"/>
          <w:lang w:eastAsia="ja-JP"/>
        </w:rPr>
        <w:t>)</w:t>
      </w:r>
    </w:p>
    <w:p w14:paraId="6B264334"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Format obrazu: 16:9</w:t>
      </w:r>
    </w:p>
    <w:p w14:paraId="35ED0F96"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Częstotliwość odświeżania ekranu: min 60 </w:t>
      </w:r>
      <w:proofErr w:type="spellStart"/>
      <w:r w:rsidRPr="00D57F7D">
        <w:rPr>
          <w:rFonts w:ascii="Adagio_Slab" w:eastAsia="MS Mincho" w:hAnsi="Adagio_Slab"/>
          <w:sz w:val="20"/>
          <w:szCs w:val="20"/>
          <w:lang w:eastAsia="ja-JP"/>
        </w:rPr>
        <w:t>Hz</w:t>
      </w:r>
      <w:proofErr w:type="spellEnd"/>
    </w:p>
    <w:p w14:paraId="627BC455"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Liczba wyświetlanych kolorów: 16,7 mln</w:t>
      </w:r>
    </w:p>
    <w:p w14:paraId="4127DEB9"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Czas reakcji: do 6 ms</w:t>
      </w:r>
    </w:p>
    <w:p w14:paraId="319843FD"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Redukcja migotania (</w:t>
      </w:r>
      <w:proofErr w:type="spellStart"/>
      <w:r w:rsidRPr="00D57F7D">
        <w:rPr>
          <w:rFonts w:ascii="Adagio_Slab" w:eastAsia="MS Mincho" w:hAnsi="Adagio_Slab"/>
          <w:sz w:val="20"/>
          <w:szCs w:val="20"/>
          <w:lang w:eastAsia="ja-JP"/>
        </w:rPr>
        <w:t>Flicker</w:t>
      </w:r>
      <w:proofErr w:type="spellEnd"/>
      <w:r w:rsidRPr="00D57F7D">
        <w:rPr>
          <w:rFonts w:ascii="Adagio_Slab" w:eastAsia="MS Mincho" w:hAnsi="Adagio_Slab"/>
          <w:sz w:val="20"/>
          <w:szCs w:val="20"/>
          <w:lang w:eastAsia="ja-JP"/>
        </w:rPr>
        <w:t xml:space="preserve"> </w:t>
      </w:r>
      <w:proofErr w:type="spellStart"/>
      <w:r w:rsidRPr="00D57F7D">
        <w:rPr>
          <w:rFonts w:ascii="Adagio_Slab" w:eastAsia="MS Mincho" w:hAnsi="Adagio_Slab"/>
          <w:sz w:val="20"/>
          <w:szCs w:val="20"/>
          <w:lang w:eastAsia="ja-JP"/>
        </w:rPr>
        <w:t>free</w:t>
      </w:r>
      <w:proofErr w:type="spellEnd"/>
      <w:r w:rsidRPr="00D57F7D">
        <w:rPr>
          <w:rFonts w:ascii="Adagio_Slab" w:eastAsia="MS Mincho" w:hAnsi="Adagio_Slab"/>
          <w:sz w:val="20"/>
          <w:szCs w:val="20"/>
          <w:lang w:eastAsia="ja-JP"/>
        </w:rPr>
        <w:t>)</w:t>
      </w:r>
    </w:p>
    <w:p w14:paraId="39750026"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lastRenderedPageBreak/>
        <w:t>Filtr światła niebieskiego</w:t>
      </w:r>
    </w:p>
    <w:p w14:paraId="58939755"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Jasność:  min. 250 cd/m</w:t>
      </w:r>
      <w:r w:rsidRPr="00D57F7D">
        <w:rPr>
          <w:rFonts w:ascii="Calibri" w:eastAsia="MS Mincho" w:hAnsi="Calibri" w:cs="Calibri"/>
          <w:sz w:val="20"/>
          <w:szCs w:val="20"/>
          <w:lang w:eastAsia="ja-JP"/>
        </w:rPr>
        <w:t>²</w:t>
      </w:r>
    </w:p>
    <w:p w14:paraId="31217671"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Kontrast statyczny: co najmniej 1 000:1</w:t>
      </w:r>
    </w:p>
    <w:p w14:paraId="6BC9895E"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Kąt widzenia w poziomie: 178 stopni</w:t>
      </w:r>
    </w:p>
    <w:p w14:paraId="2DA7BD75"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Kąt widzenia w pionie: 178 stopni</w:t>
      </w:r>
    </w:p>
    <w:p w14:paraId="171BF0F9"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Złącza:</w:t>
      </w:r>
    </w:p>
    <w:p w14:paraId="25F82E2A"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VGA (D-</w:t>
      </w:r>
      <w:proofErr w:type="spellStart"/>
      <w:r w:rsidRPr="00D57F7D">
        <w:rPr>
          <w:rFonts w:ascii="Adagio_Slab" w:eastAsia="MS Mincho" w:hAnsi="Adagio_Slab"/>
          <w:sz w:val="20"/>
          <w:szCs w:val="20"/>
          <w:lang w:eastAsia="ja-JP"/>
        </w:rPr>
        <w:t>sub</w:t>
      </w:r>
      <w:proofErr w:type="spellEnd"/>
      <w:r w:rsidRPr="00D57F7D">
        <w:rPr>
          <w:rFonts w:ascii="Adagio_Slab" w:eastAsia="MS Mincho" w:hAnsi="Adagio_Slab"/>
          <w:sz w:val="20"/>
          <w:szCs w:val="20"/>
          <w:lang w:eastAsia="ja-JP"/>
        </w:rPr>
        <w:t>) - 1 szt.</w:t>
      </w:r>
    </w:p>
    <w:p w14:paraId="3D0FD374"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HDMI - 1 szt.</w:t>
      </w:r>
    </w:p>
    <w:p w14:paraId="232FECF2"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AC-in (wejście zasilania) - 1 szt.</w:t>
      </w:r>
    </w:p>
    <w:p w14:paraId="00A1D7A9" w14:textId="77777777" w:rsidR="00D57F7D" w:rsidRPr="00D57F7D" w:rsidRDefault="00D57F7D" w:rsidP="00D57F7D">
      <w:pPr>
        <w:spacing w:line="276" w:lineRule="auto"/>
        <w:rPr>
          <w:rFonts w:ascii="Adagio_Slab" w:eastAsia="MS Mincho" w:hAnsi="Adagio_Slab"/>
          <w:sz w:val="20"/>
          <w:szCs w:val="20"/>
          <w:lang w:eastAsia="ja-JP"/>
        </w:rPr>
      </w:pPr>
    </w:p>
    <w:p w14:paraId="5BDB1668"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Regulacja wysokości (</w:t>
      </w:r>
      <w:proofErr w:type="spellStart"/>
      <w:r w:rsidRPr="00D57F7D">
        <w:rPr>
          <w:rFonts w:ascii="Adagio_Slab" w:eastAsia="MS Mincho" w:hAnsi="Adagio_Slab"/>
          <w:sz w:val="20"/>
          <w:szCs w:val="20"/>
          <w:lang w:eastAsia="ja-JP"/>
        </w:rPr>
        <w:t>Height</w:t>
      </w:r>
      <w:proofErr w:type="spellEnd"/>
      <w:r w:rsidRPr="00D57F7D">
        <w:rPr>
          <w:rFonts w:ascii="Adagio_Slab" w:eastAsia="MS Mincho" w:hAnsi="Adagio_Slab"/>
          <w:sz w:val="20"/>
          <w:szCs w:val="20"/>
          <w:lang w:eastAsia="ja-JP"/>
        </w:rPr>
        <w:t>): Tak</w:t>
      </w:r>
    </w:p>
    <w:p w14:paraId="7EF76D78"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Regulacja kąta pochylenia (</w:t>
      </w:r>
      <w:proofErr w:type="spellStart"/>
      <w:r w:rsidRPr="00D57F7D">
        <w:rPr>
          <w:rFonts w:ascii="Adagio_Slab" w:eastAsia="MS Mincho" w:hAnsi="Adagio_Slab"/>
          <w:sz w:val="20"/>
          <w:szCs w:val="20"/>
          <w:lang w:eastAsia="ja-JP"/>
        </w:rPr>
        <w:t>Tilt</w:t>
      </w:r>
      <w:proofErr w:type="spellEnd"/>
      <w:r w:rsidRPr="00D57F7D">
        <w:rPr>
          <w:rFonts w:ascii="Adagio_Slab" w:eastAsia="MS Mincho" w:hAnsi="Adagio_Slab"/>
          <w:sz w:val="20"/>
          <w:szCs w:val="20"/>
          <w:lang w:eastAsia="ja-JP"/>
        </w:rPr>
        <w:t>): Tak</w:t>
      </w:r>
    </w:p>
    <w:p w14:paraId="752F8A27"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Możliwość montażu na ścianie - VESA</w:t>
      </w:r>
    </w:p>
    <w:p w14:paraId="3BD3FA39"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VESA 100 x 100 mm</w:t>
      </w:r>
    </w:p>
    <w:p w14:paraId="4E332084" w14:textId="77777777" w:rsidR="00D57F7D" w:rsidRPr="00D57F7D" w:rsidRDefault="00D57F7D" w:rsidP="00D57F7D">
      <w:pPr>
        <w:spacing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Pobór mocy podczas spoczynku: mak. 0,3 W</w:t>
      </w:r>
    </w:p>
    <w:p w14:paraId="1A73508E"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Dodatkowe informacje: Uchwyt na kable, Technologia </w:t>
      </w:r>
      <w:proofErr w:type="spellStart"/>
      <w:r w:rsidRPr="00D57F7D">
        <w:rPr>
          <w:rFonts w:ascii="Adagio_Slab" w:eastAsia="MS Mincho" w:hAnsi="Adagio_Slab"/>
          <w:sz w:val="20"/>
          <w:szCs w:val="20"/>
          <w:lang w:eastAsia="ja-JP"/>
        </w:rPr>
        <w:t>ComfortView</w:t>
      </w:r>
      <w:proofErr w:type="spellEnd"/>
    </w:p>
    <w:p w14:paraId="54E620F1"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Dołączone akcesoria:</w:t>
      </w:r>
    </w:p>
    <w:p w14:paraId="1B8A90B9"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Skrócona instrukcja obsługi, Instrukcja </w:t>
      </w:r>
      <w:proofErr w:type="spellStart"/>
      <w:r w:rsidRPr="00D57F7D">
        <w:rPr>
          <w:rFonts w:ascii="Adagio_Slab" w:eastAsia="MS Mincho" w:hAnsi="Adagio_Slab"/>
          <w:sz w:val="20"/>
          <w:szCs w:val="20"/>
          <w:lang w:eastAsia="ja-JP"/>
        </w:rPr>
        <w:t>bezpieczeństwa,Kabel</w:t>
      </w:r>
      <w:proofErr w:type="spellEnd"/>
      <w:r w:rsidRPr="00D57F7D">
        <w:rPr>
          <w:rFonts w:ascii="Adagio_Slab" w:eastAsia="MS Mincho" w:hAnsi="Adagio_Slab"/>
          <w:sz w:val="20"/>
          <w:szCs w:val="20"/>
          <w:lang w:eastAsia="ja-JP"/>
        </w:rPr>
        <w:t xml:space="preserve"> zasilający, Kabel VGA, Kabel HDMI, Osłona śruby VESA</w:t>
      </w:r>
    </w:p>
    <w:p w14:paraId="2DDED483"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Gwarancja: 36 miesięcy (gwarancja producenta)</w:t>
      </w:r>
    </w:p>
    <w:p w14:paraId="588B6E1F"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b/>
          <w:sz w:val="20"/>
          <w:szCs w:val="20"/>
          <w:lang w:eastAsia="ja-JP"/>
        </w:rPr>
        <w:t>3. Komputer AIO</w:t>
      </w:r>
      <w:r w:rsidRPr="00D57F7D">
        <w:rPr>
          <w:rFonts w:ascii="Adagio_Slab" w:eastAsia="MS Mincho" w:hAnsi="Adagio_Slab"/>
          <w:sz w:val="20"/>
          <w:szCs w:val="20"/>
          <w:lang w:eastAsia="ja-JP"/>
        </w:rPr>
        <w:tab/>
      </w:r>
      <w:r w:rsidRPr="00D57F7D">
        <w:rPr>
          <w:rFonts w:ascii="Adagio_Slab" w:eastAsia="MS Mincho" w:hAnsi="Adagio_Slab"/>
          <w:sz w:val="20"/>
          <w:szCs w:val="20"/>
          <w:lang w:eastAsia="ja-JP"/>
        </w:rPr>
        <w:tab/>
      </w:r>
      <w:r w:rsidRPr="00D57F7D">
        <w:rPr>
          <w:rFonts w:ascii="Adagio_Slab" w:eastAsia="MS Mincho" w:hAnsi="Adagio_Slab"/>
          <w:sz w:val="20"/>
          <w:szCs w:val="20"/>
          <w:lang w:eastAsia="ja-JP"/>
        </w:rPr>
        <w:tab/>
      </w:r>
      <w:r w:rsidRPr="00D57F7D">
        <w:rPr>
          <w:rFonts w:ascii="Adagio_Slab" w:eastAsia="MS Mincho" w:hAnsi="Adagio_Slab"/>
          <w:sz w:val="20"/>
          <w:szCs w:val="20"/>
          <w:lang w:eastAsia="ja-JP"/>
        </w:rPr>
        <w:tab/>
        <w:t xml:space="preserve">4 </w:t>
      </w:r>
      <w:proofErr w:type="spellStart"/>
      <w:r w:rsidRPr="00D57F7D">
        <w:rPr>
          <w:rFonts w:ascii="Adagio_Slab" w:eastAsia="MS Mincho" w:hAnsi="Adagio_Slab"/>
          <w:sz w:val="20"/>
          <w:szCs w:val="20"/>
          <w:lang w:eastAsia="ja-JP"/>
        </w:rPr>
        <w:t>szt</w:t>
      </w:r>
      <w:proofErr w:type="spellEnd"/>
    </w:p>
    <w:p w14:paraId="780C6E81"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Procesor: Procesor klasy x86, wielordzeniowy, zaprojektowany do pracy w komputerach AIO, osiągający w testach wydajności (wg </w:t>
      </w:r>
      <w:proofErr w:type="spellStart"/>
      <w:r w:rsidRPr="00D57F7D">
        <w:rPr>
          <w:rFonts w:ascii="Adagio_Slab" w:eastAsia="MS Mincho" w:hAnsi="Adagio_Slab"/>
          <w:sz w:val="20"/>
          <w:szCs w:val="20"/>
          <w:lang w:eastAsia="ja-JP"/>
        </w:rPr>
        <w:t>PassMark</w:t>
      </w:r>
      <w:proofErr w:type="spellEnd"/>
      <w:r w:rsidRPr="00D57F7D">
        <w:rPr>
          <w:rFonts w:ascii="Adagio_Slab" w:eastAsia="MS Mincho" w:hAnsi="Adagio_Slab"/>
          <w:sz w:val="20"/>
          <w:szCs w:val="20"/>
          <w:lang w:eastAsia="ja-JP"/>
        </w:rPr>
        <w:t xml:space="preserve"> CPU Mark http://www.cpubenchmark.net  03.02.2023) minimum 13,150 pkt.</w:t>
      </w:r>
    </w:p>
    <w:p w14:paraId="0FF84380"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Pamięć RAM: 16 GB (SO-DIMM DDR4, 3200 MHz)</w:t>
      </w:r>
    </w:p>
    <w:p w14:paraId="42424A0F"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Maksymalna obsługiwana ilość pamięci RAM: min. 32 GB</w:t>
      </w:r>
    </w:p>
    <w:p w14:paraId="04200303"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Typ ekranu: Matowy, LED</w:t>
      </w:r>
    </w:p>
    <w:p w14:paraId="5B202A3C"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Przekątna ekranu: 23,8"</w:t>
      </w:r>
    </w:p>
    <w:p w14:paraId="7C0116B6"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Rozdzielczość ekranu: 1920 x 1080 (</w:t>
      </w:r>
      <w:proofErr w:type="spellStart"/>
      <w:r w:rsidRPr="00D57F7D">
        <w:rPr>
          <w:rFonts w:ascii="Adagio_Slab" w:eastAsia="MS Mincho" w:hAnsi="Adagio_Slab"/>
          <w:sz w:val="20"/>
          <w:szCs w:val="20"/>
          <w:lang w:eastAsia="ja-JP"/>
        </w:rPr>
        <w:t>FullHD</w:t>
      </w:r>
      <w:proofErr w:type="spellEnd"/>
      <w:r w:rsidRPr="00D57F7D">
        <w:rPr>
          <w:rFonts w:ascii="Adagio_Slab" w:eastAsia="MS Mincho" w:hAnsi="Adagio_Slab"/>
          <w:sz w:val="20"/>
          <w:szCs w:val="20"/>
          <w:lang w:eastAsia="ja-JP"/>
        </w:rPr>
        <w:t>)</w:t>
      </w:r>
    </w:p>
    <w:p w14:paraId="50D138EE"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Dysk SSD </w:t>
      </w:r>
      <w:proofErr w:type="spellStart"/>
      <w:r w:rsidRPr="00D57F7D">
        <w:rPr>
          <w:rFonts w:ascii="Adagio_Slab" w:eastAsia="MS Mincho" w:hAnsi="Adagio_Slab"/>
          <w:sz w:val="20"/>
          <w:szCs w:val="20"/>
          <w:lang w:eastAsia="ja-JP"/>
        </w:rPr>
        <w:t>PCIe</w:t>
      </w:r>
      <w:proofErr w:type="spellEnd"/>
      <w:r w:rsidRPr="00D57F7D">
        <w:rPr>
          <w:rFonts w:ascii="Adagio_Slab" w:eastAsia="MS Mincho" w:hAnsi="Adagio_Slab"/>
          <w:sz w:val="20"/>
          <w:szCs w:val="20"/>
          <w:lang w:eastAsia="ja-JP"/>
        </w:rPr>
        <w:t>: min 512  GB</w:t>
      </w:r>
    </w:p>
    <w:p w14:paraId="0581E332"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Dźwięk: Wbudowany co najmniej jeden  mikrofon, Zintegrowana karta dźwiękowa, wbudowane głośniki stereo</w:t>
      </w:r>
    </w:p>
    <w:p w14:paraId="62F5BBBF"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Kamera internetowa: min. 1.0 </w:t>
      </w:r>
      <w:proofErr w:type="spellStart"/>
      <w:r w:rsidRPr="00D57F7D">
        <w:rPr>
          <w:rFonts w:ascii="Adagio_Slab" w:eastAsia="MS Mincho" w:hAnsi="Adagio_Slab"/>
          <w:sz w:val="20"/>
          <w:szCs w:val="20"/>
          <w:lang w:eastAsia="ja-JP"/>
        </w:rPr>
        <w:t>Mpix</w:t>
      </w:r>
      <w:proofErr w:type="spellEnd"/>
    </w:p>
    <w:p w14:paraId="08306C47"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Łączność: Wi-Fi 5 (802.11 a/b/g/n/</w:t>
      </w:r>
      <w:proofErr w:type="spellStart"/>
      <w:r w:rsidRPr="00D57F7D">
        <w:rPr>
          <w:rFonts w:ascii="Adagio_Slab" w:eastAsia="MS Mincho" w:hAnsi="Adagio_Slab"/>
          <w:sz w:val="20"/>
          <w:szCs w:val="20"/>
          <w:lang w:eastAsia="ja-JP"/>
        </w:rPr>
        <w:t>ac</w:t>
      </w:r>
      <w:proofErr w:type="spellEnd"/>
      <w:r w:rsidRPr="00D57F7D">
        <w:rPr>
          <w:rFonts w:ascii="Adagio_Slab" w:eastAsia="MS Mincho" w:hAnsi="Adagio_Slab"/>
          <w:sz w:val="20"/>
          <w:szCs w:val="20"/>
          <w:lang w:eastAsia="ja-JP"/>
        </w:rPr>
        <w:t xml:space="preserve">), LAN 10/100/1000 </w:t>
      </w:r>
      <w:proofErr w:type="spellStart"/>
      <w:r w:rsidRPr="00D57F7D">
        <w:rPr>
          <w:rFonts w:ascii="Adagio_Slab" w:eastAsia="MS Mincho" w:hAnsi="Adagio_Slab"/>
          <w:sz w:val="20"/>
          <w:szCs w:val="20"/>
          <w:lang w:eastAsia="ja-JP"/>
        </w:rPr>
        <w:t>Mbps</w:t>
      </w:r>
      <w:proofErr w:type="spellEnd"/>
      <w:r w:rsidRPr="00D57F7D">
        <w:rPr>
          <w:rFonts w:ascii="Adagio_Slab" w:eastAsia="MS Mincho" w:hAnsi="Adagio_Slab"/>
          <w:sz w:val="20"/>
          <w:szCs w:val="20"/>
          <w:lang w:eastAsia="ja-JP"/>
        </w:rPr>
        <w:t>, Bluetooth</w:t>
      </w:r>
    </w:p>
    <w:p w14:paraId="44B683C2"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Złącza - panel tylny:</w:t>
      </w:r>
    </w:p>
    <w:p w14:paraId="28E98A83"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USB 2.0 – min. 2 szt.</w:t>
      </w:r>
    </w:p>
    <w:p w14:paraId="22737FAF"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USB 3.2 Gen. 1 – min.1 szt.</w:t>
      </w:r>
    </w:p>
    <w:p w14:paraId="43F629FA"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RJ-45 (LAN) - 1 szt.</w:t>
      </w:r>
    </w:p>
    <w:p w14:paraId="55B527A6"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lastRenderedPageBreak/>
        <w:t>HDMI - 1 szt.</w:t>
      </w:r>
    </w:p>
    <w:p w14:paraId="21BEDE41"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DC-in (wejście zasilania) - 1 szt.</w:t>
      </w:r>
    </w:p>
    <w:p w14:paraId="32611A03"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Złącza - panel boczny:</w:t>
      </w:r>
    </w:p>
    <w:p w14:paraId="522FB9FC"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USB 3.2 Gen. 1 – min. 1 szt.</w:t>
      </w:r>
    </w:p>
    <w:p w14:paraId="0BFECAAC"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Wyjście słuchawkowe/wejście mikrofonowe - 1 szt.</w:t>
      </w:r>
    </w:p>
    <w:p w14:paraId="48B1DEF5"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Dodatkowe informacje:</w:t>
      </w:r>
    </w:p>
    <w:p w14:paraId="6AC338DD"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Możliwość zabezpieczenia linką (port </w:t>
      </w:r>
      <w:proofErr w:type="spellStart"/>
      <w:r w:rsidRPr="00D57F7D">
        <w:rPr>
          <w:rFonts w:ascii="Adagio_Slab" w:eastAsia="MS Mincho" w:hAnsi="Adagio_Slab"/>
          <w:sz w:val="20"/>
          <w:szCs w:val="20"/>
          <w:lang w:eastAsia="ja-JP"/>
        </w:rPr>
        <w:t>Kensington</w:t>
      </w:r>
      <w:proofErr w:type="spellEnd"/>
      <w:r w:rsidRPr="00D57F7D">
        <w:rPr>
          <w:rFonts w:ascii="Adagio_Slab" w:eastAsia="MS Mincho" w:hAnsi="Adagio_Slab"/>
          <w:sz w:val="20"/>
          <w:szCs w:val="20"/>
          <w:lang w:eastAsia="ja-JP"/>
        </w:rPr>
        <w:t xml:space="preserve"> Lock)</w:t>
      </w:r>
    </w:p>
    <w:p w14:paraId="5E696AA6"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Wbudowany moduł TPM</w:t>
      </w:r>
    </w:p>
    <w:p w14:paraId="0D2D3F85"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Kamera z wbudowaną zaślepką</w:t>
      </w:r>
    </w:p>
    <w:p w14:paraId="1BEA834C"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Mysz i klawiatura w zestawie (Klawiatura przewodowa, Mysz przewodowa)</w:t>
      </w:r>
    </w:p>
    <w:p w14:paraId="0EBBB402"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Dołączone akcesoria: Zasilacz</w:t>
      </w:r>
    </w:p>
    <w:p w14:paraId="51F56972"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System operacyjny</w:t>
      </w:r>
    </w:p>
    <w:p w14:paraId="4EDB2782"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Microsoft Windows 11</w:t>
      </w:r>
    </w:p>
    <w:p w14:paraId="4887920C"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Dołączone oprogramowanie</w:t>
      </w:r>
    </w:p>
    <w:p w14:paraId="13FABED0"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Partycja </w:t>
      </w:r>
      <w:proofErr w:type="spellStart"/>
      <w:r w:rsidRPr="00D57F7D">
        <w:rPr>
          <w:rFonts w:ascii="Adagio_Slab" w:eastAsia="MS Mincho" w:hAnsi="Adagio_Slab"/>
          <w:sz w:val="20"/>
          <w:szCs w:val="20"/>
          <w:lang w:eastAsia="ja-JP"/>
        </w:rPr>
        <w:t>recovery</w:t>
      </w:r>
      <w:proofErr w:type="spellEnd"/>
      <w:r w:rsidRPr="00D57F7D">
        <w:rPr>
          <w:rFonts w:ascii="Adagio_Slab" w:eastAsia="MS Mincho" w:hAnsi="Adagio_Slab"/>
          <w:sz w:val="20"/>
          <w:szCs w:val="20"/>
          <w:lang w:eastAsia="ja-JP"/>
        </w:rPr>
        <w:t xml:space="preserve"> (opcja przywrócenia systemu z dysku)</w:t>
      </w:r>
    </w:p>
    <w:p w14:paraId="1576ECFC" w14:textId="77777777" w:rsidR="00D57F7D" w:rsidRPr="00D57F7D" w:rsidRDefault="00D57F7D" w:rsidP="00D57F7D">
      <w:pPr>
        <w:spacing w:after="200" w:line="276" w:lineRule="auto"/>
        <w:rPr>
          <w:rFonts w:ascii="Adagio_Slab" w:eastAsia="MS Mincho" w:hAnsi="Adagio_Slab"/>
          <w:sz w:val="20"/>
          <w:szCs w:val="20"/>
          <w:lang w:eastAsia="ja-JP"/>
        </w:rPr>
      </w:pPr>
      <w:r w:rsidRPr="00D57F7D">
        <w:rPr>
          <w:rFonts w:ascii="Adagio_Slab" w:eastAsia="MS Mincho" w:hAnsi="Adagio_Slab"/>
          <w:sz w:val="20"/>
          <w:szCs w:val="20"/>
          <w:lang w:eastAsia="ja-JP"/>
        </w:rPr>
        <w:t xml:space="preserve">Gwarancja:  min. 24 miesiące </w:t>
      </w:r>
    </w:p>
    <w:p w14:paraId="0E6E3499"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b/>
          <w:sz w:val="20"/>
          <w:szCs w:val="20"/>
          <w:lang w:eastAsia="ja-JP"/>
        </w:rPr>
        <w:t xml:space="preserve">4. </w:t>
      </w:r>
      <w:proofErr w:type="spellStart"/>
      <w:r w:rsidRPr="00D57F7D">
        <w:rPr>
          <w:rFonts w:ascii="Adagio_Slab" w:eastAsia="MS Mincho" w:hAnsi="Adagio_Slab"/>
          <w:b/>
          <w:sz w:val="20"/>
          <w:szCs w:val="20"/>
          <w:lang w:eastAsia="ja-JP"/>
        </w:rPr>
        <w:t>Pamięc</w:t>
      </w:r>
      <w:proofErr w:type="spellEnd"/>
      <w:r w:rsidRPr="00D57F7D">
        <w:rPr>
          <w:rFonts w:ascii="Adagio_Slab" w:eastAsia="MS Mincho" w:hAnsi="Adagio_Slab"/>
          <w:b/>
          <w:sz w:val="20"/>
          <w:szCs w:val="20"/>
          <w:lang w:eastAsia="ja-JP"/>
        </w:rPr>
        <w:t xml:space="preserve"> Ram DDR3  (8 GB 2x4GB)</w:t>
      </w:r>
      <w:r w:rsidRPr="00D57F7D">
        <w:rPr>
          <w:rFonts w:ascii="Adagio_Slab" w:eastAsia="MS Mincho" w:hAnsi="Adagio_Slab"/>
          <w:b/>
          <w:sz w:val="20"/>
          <w:szCs w:val="20"/>
          <w:lang w:eastAsia="ja-JP"/>
        </w:rPr>
        <w:tab/>
      </w:r>
      <w:r w:rsidRPr="00D57F7D">
        <w:rPr>
          <w:rFonts w:ascii="Adagio_Slab" w:eastAsia="MS Mincho" w:hAnsi="Adagio_Slab"/>
          <w:b/>
          <w:sz w:val="20"/>
          <w:szCs w:val="20"/>
          <w:lang w:eastAsia="ja-JP"/>
        </w:rPr>
        <w:tab/>
        <w:t>8 szt.</w:t>
      </w:r>
    </w:p>
    <w:p w14:paraId="34E49C23" w14:textId="77777777" w:rsidR="00D57F7D" w:rsidRPr="00D57F7D" w:rsidRDefault="00D57F7D" w:rsidP="00D57F7D">
      <w:pPr>
        <w:spacing w:after="200" w:line="276" w:lineRule="auto"/>
        <w:rPr>
          <w:rFonts w:ascii="Adagio_Slab" w:eastAsia="MS Mincho" w:hAnsi="Adagio_Slab"/>
          <w:b/>
          <w:sz w:val="20"/>
          <w:szCs w:val="20"/>
          <w:lang w:eastAsia="ja-JP"/>
        </w:rPr>
      </w:pPr>
      <w:r w:rsidRPr="00D57F7D">
        <w:rPr>
          <w:rFonts w:ascii="Adagio_Slab" w:eastAsia="MS Mincho" w:hAnsi="Adagio_Slab"/>
          <w:sz w:val="20"/>
          <w:szCs w:val="20"/>
          <w:lang w:eastAsia="ja-JP"/>
        </w:rPr>
        <w:t xml:space="preserve">Częstotliwość pracy [MHz]: min. </w:t>
      </w:r>
      <w:r w:rsidRPr="00D57F7D">
        <w:rPr>
          <w:rFonts w:ascii="Adagio_Slab" w:eastAsia="MS Mincho" w:hAnsi="Adagio_Slab"/>
          <w:b/>
          <w:bCs/>
          <w:sz w:val="20"/>
          <w:szCs w:val="20"/>
          <w:lang w:eastAsia="ja-JP"/>
        </w:rPr>
        <w:t>1333</w:t>
      </w:r>
    </w:p>
    <w:p w14:paraId="4146BA4A" w14:textId="77777777" w:rsidR="00D57F7D" w:rsidRPr="00D57F7D" w:rsidRDefault="00D57F7D" w:rsidP="00D57F7D">
      <w:pPr>
        <w:spacing w:after="200" w:line="276" w:lineRule="auto"/>
        <w:rPr>
          <w:rFonts w:ascii="Adagio_Slab" w:eastAsia="MS Mincho" w:hAnsi="Adagio_Slab"/>
          <w:sz w:val="20"/>
          <w:szCs w:val="20"/>
          <w:lang w:eastAsia="ja-JP"/>
        </w:rPr>
      </w:pPr>
    </w:p>
    <w:p w14:paraId="366B7584" w14:textId="71B7A272" w:rsidR="00D57F7D" w:rsidRPr="00AD714C" w:rsidRDefault="00D57F7D" w:rsidP="00D57F7D">
      <w:pPr>
        <w:rPr>
          <w:rFonts w:ascii="Adagio_Slab" w:hAnsi="Adagio_Slab"/>
          <w:color w:val="FF0000"/>
          <w:sz w:val="20"/>
          <w:szCs w:val="20"/>
        </w:rPr>
      </w:pPr>
      <w:r w:rsidRPr="00AD714C">
        <w:rPr>
          <w:rFonts w:ascii="Adagio_Slab" w:hAnsi="Adagio_Slab"/>
          <w:color w:val="FF0000"/>
          <w:sz w:val="20"/>
          <w:szCs w:val="20"/>
        </w:rPr>
        <w:t>Część 4</w:t>
      </w:r>
    </w:p>
    <w:p w14:paraId="1BAD0A9A" w14:textId="77777777" w:rsidR="00D57F7D" w:rsidRPr="00AD714C" w:rsidRDefault="00D57F7D" w:rsidP="00D57F7D">
      <w:pPr>
        <w:pStyle w:val="Akapitzlist"/>
        <w:numPr>
          <w:ilvl w:val="0"/>
          <w:numId w:val="43"/>
        </w:numPr>
        <w:shd w:val="clear" w:color="auto" w:fill="FFFFFF"/>
        <w:spacing w:line="300" w:lineRule="atLeast"/>
        <w:contextualSpacing/>
        <w:rPr>
          <w:rFonts w:ascii="Adagio_Slab" w:hAnsi="Adagio_Slab"/>
          <w:b/>
          <w:bCs/>
          <w:color w:val="1A1A1A"/>
          <w:sz w:val="20"/>
          <w:szCs w:val="20"/>
        </w:rPr>
      </w:pPr>
      <w:r w:rsidRPr="00AD714C">
        <w:rPr>
          <w:rFonts w:ascii="Adagio_Slab" w:hAnsi="Adagio_Slab"/>
          <w:b/>
          <w:bCs/>
          <w:color w:val="1A1A1A"/>
          <w:sz w:val="20"/>
          <w:szCs w:val="20"/>
        </w:rPr>
        <w:t>Komputer przenośny notebook</w:t>
      </w:r>
    </w:p>
    <w:p w14:paraId="587C734F"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Procesor</w:t>
      </w:r>
      <w:r w:rsidRPr="00AD714C">
        <w:rPr>
          <w:rFonts w:ascii="Adagio_Slab" w:hAnsi="Adagio_Slab" w:cs="Arial"/>
          <w:bCs/>
          <w:color w:val="1A1A1A"/>
          <w:sz w:val="20"/>
          <w:szCs w:val="20"/>
        </w:rPr>
        <w:t xml:space="preserve">:  Procesor klasy x86, wielordzeniowy, zaprojektowany do pracy w komputerach przenośnych, osiągający w testach wydajności (wg </w:t>
      </w:r>
      <w:proofErr w:type="spellStart"/>
      <w:r w:rsidRPr="00AD714C">
        <w:rPr>
          <w:rFonts w:ascii="Adagio_Slab" w:hAnsi="Adagio_Slab" w:cs="Arial"/>
          <w:bCs/>
          <w:color w:val="1A1A1A"/>
          <w:sz w:val="20"/>
          <w:szCs w:val="20"/>
        </w:rPr>
        <w:t>PassMark</w:t>
      </w:r>
      <w:proofErr w:type="spellEnd"/>
      <w:r w:rsidRPr="00AD714C">
        <w:rPr>
          <w:rFonts w:ascii="Adagio_Slab" w:hAnsi="Adagio_Slab" w:cs="Arial"/>
          <w:bCs/>
          <w:color w:val="1A1A1A"/>
          <w:sz w:val="20"/>
          <w:szCs w:val="20"/>
        </w:rPr>
        <w:t xml:space="preserve"> CPU Mark http://www.cpubenchmark.net  25.01.2023) minimum 15000 pkt.</w:t>
      </w:r>
    </w:p>
    <w:p w14:paraId="396094D6"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Pamięć RAM:</w:t>
      </w:r>
      <w:r w:rsidRPr="00AD714C">
        <w:rPr>
          <w:rFonts w:ascii="Adagio_Slab" w:hAnsi="Adagio_Slab" w:cs="Arial"/>
          <w:color w:val="1A1A1A"/>
          <w:sz w:val="20"/>
          <w:szCs w:val="20"/>
        </w:rPr>
        <w:t>16 GB (DDR4, 3200MHz)</w:t>
      </w:r>
    </w:p>
    <w:p w14:paraId="493AA83D"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Maksymalna obsługiwana ilość pamięci RAM:</w:t>
      </w:r>
      <w:r w:rsidRPr="00AD714C">
        <w:rPr>
          <w:rFonts w:ascii="Adagio_Slab" w:hAnsi="Adagio_Slab" w:cs="Arial"/>
          <w:color w:val="1A1A1A"/>
          <w:sz w:val="20"/>
          <w:szCs w:val="20"/>
        </w:rPr>
        <w:t>32 GB</w:t>
      </w:r>
    </w:p>
    <w:p w14:paraId="6A550579"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Dysk SSD M.2 </w:t>
      </w:r>
      <w:proofErr w:type="spellStart"/>
      <w:r w:rsidRPr="00AD714C">
        <w:rPr>
          <w:rFonts w:ascii="Adagio_Slab" w:hAnsi="Adagio_Slab" w:cs="Arial"/>
          <w:b/>
          <w:bCs/>
          <w:color w:val="1A1A1A"/>
          <w:sz w:val="20"/>
          <w:szCs w:val="20"/>
        </w:rPr>
        <w:t>PCIe</w:t>
      </w:r>
      <w:proofErr w:type="spellEnd"/>
      <w:r w:rsidRPr="00AD714C">
        <w:rPr>
          <w:rFonts w:ascii="Adagio_Slab" w:hAnsi="Adagio_Slab" w:cs="Arial"/>
          <w:b/>
          <w:bCs/>
          <w:color w:val="1A1A1A"/>
          <w:sz w:val="20"/>
          <w:szCs w:val="20"/>
        </w:rPr>
        <w:t xml:space="preserve">: </w:t>
      </w:r>
      <w:r w:rsidRPr="00AD714C">
        <w:rPr>
          <w:rFonts w:ascii="Adagio_Slab" w:hAnsi="Adagio_Slab" w:cs="Arial"/>
          <w:color w:val="1A1A1A"/>
          <w:sz w:val="20"/>
          <w:szCs w:val="20"/>
        </w:rPr>
        <w:t>512 GB</w:t>
      </w:r>
    </w:p>
    <w:p w14:paraId="5ABFE093"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Opcje dołożenia dysków: </w:t>
      </w:r>
      <w:r w:rsidRPr="00AD714C">
        <w:rPr>
          <w:rFonts w:ascii="Adagio_Slab" w:hAnsi="Adagio_Slab" w:cs="Arial"/>
          <w:color w:val="1A1A1A"/>
          <w:sz w:val="20"/>
          <w:szCs w:val="20"/>
        </w:rPr>
        <w:t>Możliwość montażu dysku SATA (elementy montażowe w zestawie)</w:t>
      </w:r>
    </w:p>
    <w:p w14:paraId="0E175DA4"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color w:val="1A1A1A"/>
          <w:sz w:val="20"/>
          <w:szCs w:val="20"/>
        </w:rPr>
        <w:t xml:space="preserve">Karta graficzna: </w:t>
      </w:r>
      <w:r w:rsidRPr="00AD714C">
        <w:rPr>
          <w:rFonts w:ascii="Adagio_Slab" w:hAnsi="Adagio_Slab" w:cs="Arial"/>
          <w:color w:val="1A1A1A"/>
          <w:sz w:val="20"/>
          <w:szCs w:val="20"/>
        </w:rPr>
        <w:t>Komponent zintegrowany w procesorze z możliwością dynamicznego przydzielania pamięci systemowej</w:t>
      </w:r>
    </w:p>
    <w:p w14:paraId="3170282F"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Typ ekranu: </w:t>
      </w:r>
      <w:r w:rsidRPr="00AD714C">
        <w:rPr>
          <w:rFonts w:ascii="Adagio_Slab" w:hAnsi="Adagio_Slab" w:cs="Arial"/>
          <w:color w:val="1A1A1A"/>
          <w:sz w:val="20"/>
          <w:szCs w:val="20"/>
        </w:rPr>
        <w:t>Matowy, LED, WVA</w:t>
      </w:r>
    </w:p>
    <w:p w14:paraId="36C2511E"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Przekątna ekranu: </w:t>
      </w:r>
      <w:r w:rsidRPr="00AD714C">
        <w:rPr>
          <w:rFonts w:ascii="Adagio_Slab" w:hAnsi="Adagio_Slab" w:cs="Arial"/>
          <w:color w:val="1A1A1A"/>
          <w:sz w:val="20"/>
          <w:szCs w:val="20"/>
        </w:rPr>
        <w:t>15,6"</w:t>
      </w:r>
    </w:p>
    <w:p w14:paraId="57AEAEA9"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Rozdzielczość ekranu: </w:t>
      </w:r>
      <w:r w:rsidRPr="00AD714C">
        <w:rPr>
          <w:rFonts w:ascii="Adagio_Slab" w:hAnsi="Adagio_Slab" w:cs="Arial"/>
          <w:color w:val="1A1A1A"/>
          <w:sz w:val="20"/>
          <w:szCs w:val="20"/>
        </w:rPr>
        <w:t>1920 x 1080 (Full HD)</w:t>
      </w:r>
    </w:p>
    <w:p w14:paraId="636F5D2A"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Dźwięk: </w:t>
      </w:r>
      <w:r w:rsidRPr="00AD714C">
        <w:rPr>
          <w:rFonts w:ascii="Adagio_Slab" w:hAnsi="Adagio_Slab" w:cs="Arial"/>
          <w:color w:val="1A1A1A"/>
          <w:sz w:val="20"/>
          <w:szCs w:val="20"/>
        </w:rPr>
        <w:t>Wbudowane głośniki stereo i mikrofon</w:t>
      </w:r>
    </w:p>
    <w:p w14:paraId="4255F0F2"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Łączność: </w:t>
      </w:r>
      <w:r w:rsidRPr="00AD714C">
        <w:rPr>
          <w:rFonts w:ascii="Adagio_Slab" w:hAnsi="Adagio_Slab" w:cs="Arial"/>
          <w:color w:val="1A1A1A"/>
          <w:sz w:val="20"/>
          <w:szCs w:val="20"/>
        </w:rPr>
        <w:t xml:space="preserve">LAN 1 </w:t>
      </w:r>
      <w:proofErr w:type="spellStart"/>
      <w:r w:rsidRPr="00AD714C">
        <w:rPr>
          <w:rFonts w:ascii="Adagio_Slab" w:hAnsi="Adagio_Slab" w:cs="Arial"/>
          <w:color w:val="1A1A1A"/>
          <w:sz w:val="20"/>
          <w:szCs w:val="20"/>
        </w:rPr>
        <w:t>Gb</w:t>
      </w:r>
      <w:proofErr w:type="spellEnd"/>
      <w:r w:rsidRPr="00AD714C">
        <w:rPr>
          <w:rFonts w:ascii="Adagio_Slab" w:hAnsi="Adagio_Slab" w:cs="Arial"/>
          <w:color w:val="1A1A1A"/>
          <w:sz w:val="20"/>
          <w:szCs w:val="20"/>
        </w:rPr>
        <w:t>/s, Wi-Fi 802.11a/b/g/n/</w:t>
      </w:r>
      <w:proofErr w:type="spellStart"/>
      <w:r w:rsidRPr="00AD714C">
        <w:rPr>
          <w:rFonts w:ascii="Adagio_Slab" w:hAnsi="Adagio_Slab" w:cs="Arial"/>
          <w:color w:val="1A1A1A"/>
          <w:sz w:val="20"/>
          <w:szCs w:val="20"/>
        </w:rPr>
        <w:t>ac</w:t>
      </w:r>
      <w:proofErr w:type="spellEnd"/>
      <w:r w:rsidRPr="00AD714C">
        <w:rPr>
          <w:rFonts w:ascii="Adagio_Slab" w:hAnsi="Adagio_Slab" w:cs="Arial"/>
          <w:color w:val="1A1A1A"/>
          <w:sz w:val="20"/>
          <w:szCs w:val="20"/>
        </w:rPr>
        <w:t>, Moduł Bluetooth 5.0</w:t>
      </w:r>
    </w:p>
    <w:p w14:paraId="760941D6"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Zintegrowane złącza:</w:t>
      </w:r>
    </w:p>
    <w:p w14:paraId="5C2FAB59"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lastRenderedPageBreak/>
        <w:t>USB 2.0 - 1 szt.</w:t>
      </w:r>
    </w:p>
    <w:p w14:paraId="2BCD51DF"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USB 3.2 Gen. 1 - 1 szt.</w:t>
      </w:r>
    </w:p>
    <w:p w14:paraId="7ECA97FF"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USB Typu-C - 1 szt.</w:t>
      </w:r>
    </w:p>
    <w:p w14:paraId="3D36167C"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HDMI 1.4 - 1 szt.</w:t>
      </w:r>
    </w:p>
    <w:p w14:paraId="5F096ED5"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Czytnik kart pamięci SD - 1 szt.</w:t>
      </w:r>
    </w:p>
    <w:p w14:paraId="07EDCEC7"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RJ-45 (LAN) - 1 szt.</w:t>
      </w:r>
    </w:p>
    <w:p w14:paraId="49226343"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Wyjście słuchawkowe/wejście mikrofonowe - 1 szt.</w:t>
      </w:r>
    </w:p>
    <w:p w14:paraId="4746D94E" w14:textId="77777777" w:rsidR="00D57F7D" w:rsidRPr="00AD714C" w:rsidRDefault="00D57F7D" w:rsidP="00D57F7D">
      <w:pPr>
        <w:shd w:val="clear" w:color="auto" w:fill="FFFFFF"/>
        <w:spacing w:line="300" w:lineRule="atLeast"/>
        <w:ind w:firstLine="708"/>
        <w:rPr>
          <w:rFonts w:ascii="Adagio_Slab" w:hAnsi="Adagio_Slab" w:cs="Arial"/>
          <w:b/>
          <w:bCs/>
          <w:color w:val="1A1A1A"/>
          <w:sz w:val="20"/>
          <w:szCs w:val="20"/>
        </w:rPr>
      </w:pPr>
      <w:r w:rsidRPr="00AD714C">
        <w:rPr>
          <w:rFonts w:ascii="Adagio_Slab" w:hAnsi="Adagio_Slab" w:cs="Arial"/>
          <w:bCs/>
          <w:color w:val="1A1A1A"/>
          <w:sz w:val="20"/>
          <w:szCs w:val="20"/>
        </w:rPr>
        <w:t xml:space="preserve">Kamera </w:t>
      </w:r>
      <w:r w:rsidRPr="00AD714C">
        <w:rPr>
          <w:rFonts w:ascii="Adagio_Slab" w:hAnsi="Adagio_Slab" w:cs="Arial"/>
          <w:color w:val="1A1A1A"/>
          <w:sz w:val="20"/>
          <w:szCs w:val="20"/>
        </w:rPr>
        <w:t>z wbudowaną zaślepką</w:t>
      </w:r>
    </w:p>
    <w:p w14:paraId="040B689F"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czytnik linii papilarnych</w:t>
      </w:r>
    </w:p>
    <w:p w14:paraId="44B942B9" w14:textId="77777777" w:rsidR="00D57F7D" w:rsidRPr="00AD714C" w:rsidRDefault="00D57F7D" w:rsidP="00D57F7D">
      <w:pPr>
        <w:shd w:val="clear" w:color="auto" w:fill="FFFFFF"/>
        <w:spacing w:line="300" w:lineRule="atLeast"/>
        <w:ind w:firstLine="708"/>
        <w:rPr>
          <w:rFonts w:ascii="Adagio_Slab" w:hAnsi="Adagio_Slab" w:cs="Arial"/>
          <w:color w:val="1A1A1A"/>
          <w:sz w:val="20"/>
          <w:szCs w:val="20"/>
        </w:rPr>
      </w:pPr>
      <w:r w:rsidRPr="00AD714C">
        <w:rPr>
          <w:rFonts w:ascii="Adagio_Slab" w:hAnsi="Adagio_Slab" w:cs="Arial"/>
          <w:color w:val="1A1A1A"/>
          <w:sz w:val="20"/>
          <w:szCs w:val="20"/>
        </w:rPr>
        <w:t>DC-in (dedykowane wejście zasilania) - 1 szt. (jeśli do zasilania notebooka wykorzystywane jest złącze USB/</w:t>
      </w:r>
      <w:proofErr w:type="spellStart"/>
      <w:r w:rsidRPr="00AD714C">
        <w:rPr>
          <w:rFonts w:ascii="Adagio_Slab" w:hAnsi="Adagio_Slab" w:cs="Arial"/>
          <w:color w:val="1A1A1A"/>
          <w:sz w:val="20"/>
          <w:szCs w:val="20"/>
        </w:rPr>
        <w:t>Thunderbolt</w:t>
      </w:r>
      <w:proofErr w:type="spellEnd"/>
      <w:r w:rsidRPr="00AD714C">
        <w:rPr>
          <w:rFonts w:ascii="Adagio_Slab" w:hAnsi="Adagio_Slab" w:cs="Arial"/>
          <w:color w:val="1A1A1A"/>
          <w:sz w:val="20"/>
          <w:szCs w:val="20"/>
        </w:rPr>
        <w:t xml:space="preserve"> Typu-C notebook musi być wyposażony w dodatkowe/drugie złącze Typu-C.)</w:t>
      </w:r>
    </w:p>
    <w:p w14:paraId="12419E6F"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color w:val="1A1A1A"/>
          <w:sz w:val="20"/>
          <w:szCs w:val="20"/>
        </w:rPr>
        <w:t>K</w:t>
      </w:r>
      <w:r w:rsidRPr="00AD714C">
        <w:rPr>
          <w:rFonts w:ascii="Adagio_Slab" w:hAnsi="Adagio_Slab" w:cs="Arial"/>
          <w:b/>
          <w:bCs/>
          <w:color w:val="1A1A1A"/>
          <w:sz w:val="20"/>
          <w:szCs w:val="20"/>
        </w:rPr>
        <w:t xml:space="preserve">lawiatura i mysz: </w:t>
      </w:r>
      <w:r w:rsidRPr="00AD714C">
        <w:rPr>
          <w:rFonts w:ascii="Adagio_Slab" w:hAnsi="Adagio_Slab" w:cs="Arial"/>
          <w:bCs/>
          <w:color w:val="1A1A1A"/>
          <w:sz w:val="20"/>
          <w:szCs w:val="20"/>
        </w:rPr>
        <w:t>podświetlana</w:t>
      </w:r>
      <w:r w:rsidRPr="00AD714C">
        <w:rPr>
          <w:rFonts w:ascii="Adagio_Slab" w:hAnsi="Adagio_Slab" w:cs="Arial"/>
          <w:b/>
          <w:bCs/>
          <w:color w:val="1A1A1A"/>
          <w:sz w:val="20"/>
          <w:szCs w:val="20"/>
        </w:rPr>
        <w:t xml:space="preserve"> klawiatura</w:t>
      </w:r>
      <w:r w:rsidRPr="00AD714C">
        <w:rPr>
          <w:rFonts w:ascii="Adagio_Slab" w:hAnsi="Adagio_Slab" w:cs="Arial"/>
          <w:bCs/>
          <w:color w:val="1A1A1A"/>
          <w:sz w:val="20"/>
          <w:szCs w:val="20"/>
        </w:rPr>
        <w:t xml:space="preserve"> </w:t>
      </w:r>
      <w:r w:rsidRPr="00AD714C">
        <w:rPr>
          <w:rFonts w:ascii="Adagio_Slab" w:hAnsi="Adagio_Slab" w:cs="Arial"/>
          <w:color w:val="1A1A1A"/>
          <w:sz w:val="20"/>
          <w:szCs w:val="20"/>
        </w:rPr>
        <w:t>odporna</w:t>
      </w:r>
      <w:r w:rsidRPr="00AD714C">
        <w:rPr>
          <w:rFonts w:ascii="Adagio_Slab" w:hAnsi="Adagio_Slab" w:cs="Arial"/>
          <w:bCs/>
          <w:color w:val="1A1A1A"/>
          <w:sz w:val="20"/>
          <w:szCs w:val="20"/>
        </w:rPr>
        <w:t xml:space="preserve"> na zachlapanie, </w:t>
      </w:r>
      <w:r w:rsidRPr="00AD714C">
        <w:rPr>
          <w:rFonts w:ascii="Adagio_Slab" w:hAnsi="Adagio_Slab" w:cs="Arial"/>
          <w:color w:val="1A1A1A"/>
          <w:sz w:val="20"/>
          <w:szCs w:val="20"/>
        </w:rPr>
        <w:t xml:space="preserve">wydzielona klawiatura numeryczna, wbudowany wielodotykowy, intuicyjny </w:t>
      </w:r>
      <w:proofErr w:type="spellStart"/>
      <w:r w:rsidRPr="00AD714C">
        <w:rPr>
          <w:rFonts w:ascii="Adagio_Slab" w:hAnsi="Adagio_Slab" w:cs="Arial"/>
          <w:color w:val="1A1A1A"/>
          <w:sz w:val="20"/>
          <w:szCs w:val="20"/>
        </w:rPr>
        <w:t>touchpad</w:t>
      </w:r>
      <w:proofErr w:type="spellEnd"/>
    </w:p>
    <w:p w14:paraId="7A67B906"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Obudowa i wykonanie</w:t>
      </w:r>
    </w:p>
    <w:p w14:paraId="78321DED"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color w:val="1A1A1A"/>
          <w:sz w:val="20"/>
          <w:szCs w:val="20"/>
        </w:rPr>
        <w:t>Aluminiowa pokrywa matrycy</w:t>
      </w:r>
    </w:p>
    <w:p w14:paraId="35B30BF4"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color w:val="1A1A1A"/>
          <w:sz w:val="20"/>
          <w:szCs w:val="20"/>
        </w:rPr>
        <w:t>Standard militarny MIL-STD-810H</w:t>
      </w:r>
    </w:p>
    <w:p w14:paraId="30DE570C"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System operacyjny</w:t>
      </w:r>
    </w:p>
    <w:p w14:paraId="5CBE452B"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color w:val="1A1A1A"/>
          <w:sz w:val="20"/>
          <w:szCs w:val="20"/>
        </w:rPr>
        <w:t>Microsoft Windows 11 Pro</w:t>
      </w:r>
    </w:p>
    <w:p w14:paraId="0A706C59"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Dołączone oprogramowanie</w:t>
      </w:r>
    </w:p>
    <w:p w14:paraId="15F95120"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color w:val="1A1A1A"/>
          <w:sz w:val="20"/>
          <w:szCs w:val="20"/>
        </w:rPr>
        <w:t xml:space="preserve">Partycja </w:t>
      </w:r>
      <w:proofErr w:type="spellStart"/>
      <w:r w:rsidRPr="00AD714C">
        <w:rPr>
          <w:rFonts w:ascii="Adagio_Slab" w:hAnsi="Adagio_Slab" w:cs="Arial"/>
          <w:color w:val="1A1A1A"/>
          <w:sz w:val="20"/>
          <w:szCs w:val="20"/>
        </w:rPr>
        <w:t>recovery</w:t>
      </w:r>
      <w:proofErr w:type="spellEnd"/>
      <w:r w:rsidRPr="00AD714C">
        <w:rPr>
          <w:rFonts w:ascii="Adagio_Slab" w:hAnsi="Adagio_Slab" w:cs="Arial"/>
          <w:color w:val="1A1A1A"/>
          <w:sz w:val="20"/>
          <w:szCs w:val="20"/>
        </w:rPr>
        <w:t xml:space="preserve"> (opcja przywrócenia systemu z dysku)</w:t>
      </w:r>
    </w:p>
    <w:p w14:paraId="18A9F458"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Dodatkowe informacje</w:t>
      </w:r>
    </w:p>
    <w:p w14:paraId="4B0FA4E4" w14:textId="77777777" w:rsidR="00D57F7D" w:rsidRPr="00AD714C" w:rsidRDefault="00D57F7D" w:rsidP="00D57F7D">
      <w:pPr>
        <w:shd w:val="clear" w:color="auto" w:fill="FFFFFF"/>
        <w:spacing w:after="60" w:line="300" w:lineRule="atLeast"/>
        <w:rPr>
          <w:rFonts w:ascii="Adagio_Slab" w:hAnsi="Adagio_Slab" w:cs="Arial"/>
          <w:color w:val="1A1A1A"/>
          <w:sz w:val="20"/>
          <w:szCs w:val="20"/>
        </w:rPr>
      </w:pPr>
      <w:r w:rsidRPr="00AD714C">
        <w:rPr>
          <w:rFonts w:ascii="Adagio_Slab" w:hAnsi="Adagio_Slab" w:cs="Arial"/>
          <w:color w:val="1A1A1A"/>
          <w:sz w:val="20"/>
          <w:szCs w:val="20"/>
        </w:rPr>
        <w:t>Możliwość zabezpieczenia linką (port Noble Wedge)</w:t>
      </w:r>
    </w:p>
    <w:p w14:paraId="32359F43" w14:textId="77777777" w:rsidR="00D57F7D" w:rsidRPr="00AD714C" w:rsidRDefault="00D57F7D" w:rsidP="00D57F7D">
      <w:pPr>
        <w:shd w:val="clear" w:color="auto" w:fill="FFFFFF"/>
        <w:spacing w:after="60" w:line="300" w:lineRule="atLeast"/>
        <w:rPr>
          <w:rFonts w:ascii="Adagio_Slab" w:hAnsi="Adagio_Slab" w:cs="Arial"/>
          <w:color w:val="1A1A1A"/>
          <w:sz w:val="20"/>
          <w:szCs w:val="20"/>
        </w:rPr>
      </w:pPr>
      <w:r w:rsidRPr="00AD714C">
        <w:rPr>
          <w:rFonts w:ascii="Adagio_Slab" w:hAnsi="Adagio_Slab" w:cs="Arial"/>
          <w:color w:val="1A1A1A"/>
          <w:sz w:val="20"/>
          <w:szCs w:val="20"/>
        </w:rPr>
        <w:t>Szyfrowanie TPM</w:t>
      </w:r>
    </w:p>
    <w:p w14:paraId="4E2B9E69"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b/>
          <w:bCs/>
          <w:color w:val="1A1A1A"/>
          <w:sz w:val="20"/>
          <w:szCs w:val="20"/>
        </w:rPr>
        <w:t xml:space="preserve">Waga: max </w:t>
      </w:r>
      <w:r w:rsidRPr="00AD714C">
        <w:rPr>
          <w:rFonts w:ascii="Adagio_Slab" w:hAnsi="Adagio_Slab" w:cs="Arial"/>
          <w:color w:val="1A1A1A"/>
          <w:sz w:val="20"/>
          <w:szCs w:val="20"/>
        </w:rPr>
        <w:t>1,60 kg</w:t>
      </w:r>
    </w:p>
    <w:p w14:paraId="7A691083"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Dołączone akcesoria</w:t>
      </w:r>
    </w:p>
    <w:p w14:paraId="2BAB60C9" w14:textId="77777777" w:rsidR="00D57F7D" w:rsidRPr="00AD714C" w:rsidRDefault="00D57F7D" w:rsidP="00D57F7D">
      <w:pPr>
        <w:shd w:val="clear" w:color="auto" w:fill="FFFFFF"/>
        <w:spacing w:line="300" w:lineRule="atLeast"/>
        <w:rPr>
          <w:rFonts w:ascii="Adagio_Slab" w:hAnsi="Adagio_Slab" w:cs="Arial"/>
          <w:color w:val="1A1A1A"/>
          <w:sz w:val="20"/>
          <w:szCs w:val="20"/>
        </w:rPr>
      </w:pPr>
      <w:r w:rsidRPr="00AD714C">
        <w:rPr>
          <w:rFonts w:ascii="Adagio_Slab" w:hAnsi="Adagio_Slab" w:cs="Arial"/>
          <w:color w:val="1A1A1A"/>
          <w:sz w:val="20"/>
          <w:szCs w:val="20"/>
        </w:rPr>
        <w:t>Zasilacz</w:t>
      </w:r>
    </w:p>
    <w:p w14:paraId="68ACC7C6"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
          <w:bCs/>
          <w:color w:val="1A1A1A"/>
          <w:sz w:val="20"/>
          <w:szCs w:val="20"/>
        </w:rPr>
        <w:t xml:space="preserve">Gwarancja: </w:t>
      </w:r>
      <w:r w:rsidRPr="00AD714C">
        <w:rPr>
          <w:rFonts w:ascii="Adagio_Slab" w:hAnsi="Adagio_Slab" w:cs="Arial"/>
          <w:bCs/>
          <w:color w:val="1A1A1A"/>
          <w:sz w:val="20"/>
          <w:szCs w:val="20"/>
        </w:rPr>
        <w:t xml:space="preserve">Minimum 3-letnia gwarancja producenta świadczona na miejscu u klienta </w:t>
      </w:r>
    </w:p>
    <w:p w14:paraId="4778DF14"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Cs/>
          <w:color w:val="1A1A1A"/>
          <w:sz w:val="20"/>
          <w:szCs w:val="20"/>
        </w:rPr>
        <w:t xml:space="preserve">Serwis urządzeń musi być realizowany przez Producenta lub Autoryzowanego Partnera Serwisowego Producenta.  </w:t>
      </w:r>
    </w:p>
    <w:p w14:paraId="0312EE8B" w14:textId="77777777" w:rsidR="00D57F7D" w:rsidRPr="00AD714C" w:rsidRDefault="00D57F7D" w:rsidP="00D57F7D">
      <w:pPr>
        <w:shd w:val="clear" w:color="auto" w:fill="FFFFFF"/>
        <w:spacing w:line="300" w:lineRule="atLeast"/>
        <w:rPr>
          <w:rFonts w:ascii="Adagio_Slab" w:hAnsi="Adagio_Slab" w:cs="Arial"/>
          <w:bCs/>
          <w:color w:val="1A1A1A"/>
          <w:sz w:val="20"/>
          <w:szCs w:val="20"/>
          <w:u w:val="single"/>
        </w:rPr>
      </w:pPr>
      <w:r w:rsidRPr="00AD714C">
        <w:rPr>
          <w:rFonts w:ascii="Adagio_Slab" w:hAnsi="Adagio_Slab" w:cs="Arial"/>
          <w:bCs/>
          <w:color w:val="1A1A1A"/>
          <w:sz w:val="20"/>
          <w:szCs w:val="20"/>
        </w:rPr>
        <w:t>Wykonawca najpóźniej w dniu dostawy sprzętu dostarczy dokument wystawiony przez producenta komputera potwierdzający, że serwis urządzeń będzie realizowany bezpośrednio przez Producenta i/lub we współpracy z autoryzowanym serwisem producenta.</w:t>
      </w:r>
    </w:p>
    <w:p w14:paraId="0855E9AC"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
          <w:color w:val="1A1A1A"/>
          <w:sz w:val="20"/>
          <w:szCs w:val="20"/>
        </w:rPr>
        <w:t>Wsparcie techniczne producenta:</w:t>
      </w:r>
      <w:r w:rsidRPr="00AD714C">
        <w:rPr>
          <w:rFonts w:ascii="Adagio_Slab" w:hAnsi="Adagio_Slab" w:cs="Arial"/>
          <w:color w:val="1A1A1A"/>
          <w:sz w:val="20"/>
          <w:szCs w:val="20"/>
        </w:rPr>
        <w:t xml:space="preserve"> </w:t>
      </w:r>
      <w:r w:rsidRPr="00AD714C">
        <w:rPr>
          <w:rFonts w:ascii="Adagio_Slab" w:hAnsi="Adagio_Slab" w:cs="Arial"/>
          <w:bCs/>
          <w:color w:val="1A1A1A"/>
          <w:sz w:val="20"/>
          <w:szCs w:val="20"/>
        </w:rPr>
        <w:t xml:space="preserve">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w:t>
      </w:r>
    </w:p>
    <w:p w14:paraId="62F20E2D"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Cs/>
          <w:color w:val="1A1A1A"/>
          <w:sz w:val="20"/>
          <w:szCs w:val="20"/>
        </w:rPr>
        <w:t>Możliwość weryfikacji czasu obowiązywania i reżimu gwarancji bezpośrednio z sieci Internet za pośrednictwem strony www producenta komputera</w:t>
      </w:r>
    </w:p>
    <w:p w14:paraId="7B16C900"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p>
    <w:p w14:paraId="3429EECD" w14:textId="77777777" w:rsidR="00D57F7D" w:rsidRPr="00AD714C" w:rsidRDefault="00D57F7D" w:rsidP="00D57F7D">
      <w:pPr>
        <w:pStyle w:val="Akapitzlist"/>
        <w:numPr>
          <w:ilvl w:val="0"/>
          <w:numId w:val="43"/>
        </w:numPr>
        <w:shd w:val="clear" w:color="auto" w:fill="FFFFFF"/>
        <w:spacing w:line="300" w:lineRule="atLeast"/>
        <w:contextualSpacing/>
        <w:rPr>
          <w:rFonts w:ascii="Adagio_Slab" w:hAnsi="Adagio_Slab"/>
          <w:b/>
          <w:bCs/>
          <w:color w:val="1A1A1A"/>
          <w:sz w:val="20"/>
          <w:szCs w:val="20"/>
        </w:rPr>
      </w:pPr>
      <w:r w:rsidRPr="00AD714C">
        <w:rPr>
          <w:rFonts w:ascii="Adagio_Slab" w:hAnsi="Adagio_Slab"/>
          <w:b/>
          <w:bCs/>
          <w:color w:val="1A1A1A"/>
          <w:sz w:val="20"/>
          <w:szCs w:val="20"/>
        </w:rPr>
        <w:t>Monitor 24”</w:t>
      </w:r>
    </w:p>
    <w:p w14:paraId="47BAF43B"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Przekątna </w:t>
      </w:r>
      <w:r w:rsidRPr="00AD714C">
        <w:rPr>
          <w:rFonts w:ascii="Adagio_Slab" w:hAnsi="Adagio_Slab"/>
          <w:bCs/>
          <w:color w:val="1A1A1A"/>
          <w:sz w:val="20"/>
          <w:szCs w:val="20"/>
        </w:rPr>
        <w:t>23,8 do 24cala, w formacie 16:9</w:t>
      </w:r>
      <w:r w:rsidRPr="00AD714C">
        <w:rPr>
          <w:rFonts w:ascii="Adagio_Slab" w:hAnsi="Adagio_Slab"/>
          <w:b/>
          <w:bCs/>
          <w:color w:val="1A1A1A"/>
          <w:sz w:val="20"/>
          <w:szCs w:val="20"/>
        </w:rPr>
        <w:t xml:space="preserve"> </w:t>
      </w:r>
    </w:p>
    <w:p w14:paraId="6A385964"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Rozdzielczość </w:t>
      </w:r>
      <w:r w:rsidRPr="00AD714C">
        <w:rPr>
          <w:rFonts w:ascii="Adagio_Slab" w:hAnsi="Adagio_Slab"/>
          <w:bCs/>
          <w:color w:val="1A1A1A"/>
          <w:sz w:val="20"/>
          <w:szCs w:val="20"/>
        </w:rPr>
        <w:t xml:space="preserve">1920x1080 </w:t>
      </w:r>
    </w:p>
    <w:p w14:paraId="0ECA48FE"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Technologia matrycy </w:t>
      </w:r>
      <w:r w:rsidRPr="00AD714C">
        <w:rPr>
          <w:rFonts w:ascii="Adagio_Slab" w:hAnsi="Adagio_Slab"/>
          <w:bCs/>
          <w:color w:val="1A1A1A"/>
          <w:sz w:val="20"/>
          <w:szCs w:val="20"/>
        </w:rPr>
        <w:t>IPS, S-IPS, H2-IPS lub AH-IPS</w:t>
      </w:r>
      <w:r w:rsidRPr="00AD714C">
        <w:rPr>
          <w:rFonts w:ascii="Adagio_Slab" w:hAnsi="Adagio_Slab"/>
          <w:b/>
          <w:bCs/>
          <w:color w:val="1A1A1A"/>
          <w:sz w:val="20"/>
          <w:szCs w:val="20"/>
        </w:rPr>
        <w:t xml:space="preserve"> </w:t>
      </w:r>
    </w:p>
    <w:p w14:paraId="015EEED3"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Typ matrycy </w:t>
      </w:r>
      <w:r w:rsidRPr="00AD714C">
        <w:rPr>
          <w:rFonts w:ascii="Adagio_Slab" w:hAnsi="Adagio_Slab"/>
          <w:bCs/>
          <w:color w:val="1A1A1A"/>
          <w:sz w:val="20"/>
          <w:szCs w:val="20"/>
        </w:rPr>
        <w:t xml:space="preserve">Matowa </w:t>
      </w:r>
    </w:p>
    <w:p w14:paraId="31FCD11F"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Jasność </w:t>
      </w:r>
      <w:r w:rsidRPr="00AD714C">
        <w:rPr>
          <w:rFonts w:ascii="Adagio_Slab" w:hAnsi="Adagio_Slab"/>
          <w:bCs/>
          <w:color w:val="1A1A1A"/>
          <w:sz w:val="20"/>
          <w:szCs w:val="20"/>
        </w:rPr>
        <w:t>Min. 250 cd/m2</w:t>
      </w:r>
      <w:r w:rsidRPr="00AD714C">
        <w:rPr>
          <w:rFonts w:ascii="Adagio_Slab" w:hAnsi="Adagio_Slab"/>
          <w:b/>
          <w:bCs/>
          <w:color w:val="1A1A1A"/>
          <w:sz w:val="20"/>
          <w:szCs w:val="20"/>
        </w:rPr>
        <w:t xml:space="preserve"> </w:t>
      </w:r>
    </w:p>
    <w:p w14:paraId="4AEF5C24"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lastRenderedPageBreak/>
        <w:t xml:space="preserve">Czas reakcji matrycy </w:t>
      </w:r>
      <w:r w:rsidRPr="00AD714C">
        <w:rPr>
          <w:rFonts w:ascii="Adagio_Slab" w:hAnsi="Adagio_Slab"/>
          <w:bCs/>
          <w:color w:val="1A1A1A"/>
          <w:sz w:val="20"/>
          <w:szCs w:val="20"/>
        </w:rPr>
        <w:t>Max. 5 ms</w:t>
      </w:r>
      <w:r w:rsidRPr="00AD714C">
        <w:rPr>
          <w:rFonts w:ascii="Adagio_Slab" w:hAnsi="Adagio_Slab"/>
          <w:b/>
          <w:bCs/>
          <w:color w:val="1A1A1A"/>
          <w:sz w:val="20"/>
          <w:szCs w:val="20"/>
        </w:rPr>
        <w:t xml:space="preserve"> </w:t>
      </w:r>
    </w:p>
    <w:p w14:paraId="5BAEBA2A"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Kontrast </w:t>
      </w:r>
      <w:r w:rsidRPr="00AD714C">
        <w:rPr>
          <w:rFonts w:ascii="Adagio_Slab" w:hAnsi="Adagio_Slab"/>
          <w:bCs/>
          <w:color w:val="1A1A1A"/>
          <w:sz w:val="20"/>
          <w:szCs w:val="20"/>
        </w:rPr>
        <w:t>min 1000:1</w:t>
      </w:r>
      <w:r w:rsidRPr="00AD714C">
        <w:rPr>
          <w:rFonts w:ascii="Adagio_Slab" w:hAnsi="Adagio_Slab"/>
          <w:b/>
          <w:bCs/>
          <w:color w:val="1A1A1A"/>
          <w:sz w:val="20"/>
          <w:szCs w:val="20"/>
        </w:rPr>
        <w:t xml:space="preserve"> </w:t>
      </w:r>
    </w:p>
    <w:p w14:paraId="5928C0C3"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
          <w:bCs/>
          <w:color w:val="1A1A1A"/>
          <w:sz w:val="20"/>
          <w:szCs w:val="20"/>
        </w:rPr>
        <w:t xml:space="preserve">Wbudowane </w:t>
      </w:r>
      <w:r w:rsidRPr="00AD714C">
        <w:rPr>
          <w:rFonts w:ascii="Adagio_Slab" w:hAnsi="Adagio_Slab"/>
          <w:bCs/>
          <w:color w:val="1A1A1A"/>
          <w:sz w:val="20"/>
          <w:szCs w:val="20"/>
        </w:rPr>
        <w:t xml:space="preserve">porty (Sygnał wejściowy): VGA, HDMI </w:t>
      </w:r>
    </w:p>
    <w:p w14:paraId="0B77DB13"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Cs/>
          <w:color w:val="1A1A1A"/>
          <w:sz w:val="20"/>
          <w:szCs w:val="20"/>
        </w:rPr>
        <w:t xml:space="preserve">w zestawie co najmniej: kabel HDMI) </w:t>
      </w:r>
    </w:p>
    <w:p w14:paraId="101C2067"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Głośniki wbudowane </w:t>
      </w:r>
    </w:p>
    <w:p w14:paraId="2213C13F"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Zabezpieczenia </w:t>
      </w:r>
      <w:r w:rsidRPr="00AD714C">
        <w:rPr>
          <w:rFonts w:ascii="Adagio_Slab" w:hAnsi="Adagio_Slab"/>
          <w:bCs/>
          <w:color w:val="1A1A1A"/>
          <w:sz w:val="20"/>
          <w:szCs w:val="20"/>
        </w:rPr>
        <w:t xml:space="preserve">fizyczne miejsce na blokadę </w:t>
      </w:r>
      <w:proofErr w:type="spellStart"/>
      <w:r w:rsidRPr="00AD714C">
        <w:rPr>
          <w:rFonts w:ascii="Adagio_Slab" w:hAnsi="Adagio_Slab"/>
          <w:bCs/>
          <w:color w:val="1A1A1A"/>
          <w:sz w:val="20"/>
          <w:szCs w:val="20"/>
        </w:rPr>
        <w:t>Kensington</w:t>
      </w:r>
      <w:proofErr w:type="spellEnd"/>
      <w:r w:rsidRPr="00AD714C">
        <w:rPr>
          <w:rFonts w:ascii="Adagio_Slab" w:hAnsi="Adagio_Slab"/>
          <w:b/>
          <w:bCs/>
          <w:color w:val="1A1A1A"/>
          <w:sz w:val="20"/>
          <w:szCs w:val="20"/>
        </w:rPr>
        <w:t xml:space="preserve"> </w:t>
      </w:r>
    </w:p>
    <w:p w14:paraId="6AE95FB5"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Kąt widzenia:  </w:t>
      </w:r>
      <w:r w:rsidRPr="00AD714C">
        <w:rPr>
          <w:rFonts w:ascii="Adagio_Slab" w:hAnsi="Adagio_Slab"/>
          <w:bCs/>
          <w:color w:val="1A1A1A"/>
          <w:sz w:val="20"/>
          <w:szCs w:val="20"/>
        </w:rPr>
        <w:t>Pionowo 178° , 12. Poziomo 178°</w:t>
      </w:r>
      <w:r w:rsidRPr="00AD714C">
        <w:rPr>
          <w:rFonts w:ascii="Adagio_Slab" w:hAnsi="Adagio_Slab"/>
          <w:b/>
          <w:bCs/>
          <w:color w:val="1A1A1A"/>
          <w:sz w:val="20"/>
          <w:szCs w:val="20"/>
        </w:rPr>
        <w:t xml:space="preserve"> </w:t>
      </w:r>
    </w:p>
    <w:p w14:paraId="16098A15"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Inne: </w:t>
      </w:r>
    </w:p>
    <w:p w14:paraId="07030DB1"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 Wyświetlacz antystatyczny i antyodblaskowy  </w:t>
      </w:r>
    </w:p>
    <w:p w14:paraId="1B30EC69"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 </w:t>
      </w:r>
      <w:proofErr w:type="spellStart"/>
      <w:r w:rsidRPr="00AD714C">
        <w:rPr>
          <w:rFonts w:ascii="Adagio_Slab" w:hAnsi="Adagio_Slab"/>
          <w:b/>
          <w:bCs/>
          <w:color w:val="1A1A1A"/>
          <w:sz w:val="20"/>
          <w:szCs w:val="20"/>
        </w:rPr>
        <w:t>Pivot</w:t>
      </w:r>
      <w:proofErr w:type="spellEnd"/>
      <w:r w:rsidRPr="00AD714C">
        <w:rPr>
          <w:rFonts w:ascii="Adagio_Slab" w:hAnsi="Adagio_Slab"/>
          <w:b/>
          <w:bCs/>
          <w:color w:val="1A1A1A"/>
          <w:sz w:val="20"/>
          <w:szCs w:val="20"/>
        </w:rPr>
        <w:t xml:space="preserve"> 90</w:t>
      </w:r>
      <w:r w:rsidRPr="00AD714C">
        <w:rPr>
          <w:rFonts w:ascii="Adagio_Slab" w:hAnsi="Adagio_Slab"/>
          <w:bCs/>
          <w:color w:val="1A1A1A"/>
          <w:sz w:val="20"/>
          <w:szCs w:val="20"/>
        </w:rPr>
        <w:t>°</w:t>
      </w:r>
    </w:p>
    <w:p w14:paraId="3EEA38F5"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 Regulacja wysokości  </w:t>
      </w:r>
    </w:p>
    <w:p w14:paraId="3A97ED6A"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 Możliwość pochylenia ekranu (tzw. </w:t>
      </w:r>
      <w:proofErr w:type="spellStart"/>
      <w:r w:rsidRPr="00AD714C">
        <w:rPr>
          <w:rFonts w:ascii="Adagio_Slab" w:hAnsi="Adagio_Slab"/>
          <w:b/>
          <w:bCs/>
          <w:color w:val="1A1A1A"/>
          <w:sz w:val="20"/>
          <w:szCs w:val="20"/>
        </w:rPr>
        <w:t>Tilt</w:t>
      </w:r>
      <w:proofErr w:type="spellEnd"/>
      <w:r w:rsidRPr="00AD714C">
        <w:rPr>
          <w:rFonts w:ascii="Adagio_Slab" w:hAnsi="Adagio_Slab"/>
          <w:b/>
          <w:bCs/>
          <w:color w:val="1A1A1A"/>
          <w:sz w:val="20"/>
          <w:szCs w:val="20"/>
        </w:rPr>
        <w:t xml:space="preserve">) w zakresie od -50 do max + 230  </w:t>
      </w:r>
    </w:p>
    <w:p w14:paraId="717BD040"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Możliwość obrotu o 360</w:t>
      </w:r>
      <w:r w:rsidRPr="00AD714C">
        <w:rPr>
          <w:rFonts w:ascii="Adagio_Slab" w:hAnsi="Adagio_Slab"/>
          <w:bCs/>
          <w:color w:val="1A1A1A"/>
          <w:sz w:val="20"/>
          <w:szCs w:val="20"/>
        </w:rPr>
        <w:t>°</w:t>
      </w:r>
    </w:p>
    <w:p w14:paraId="35F111CD"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 VESA </w:t>
      </w:r>
    </w:p>
    <w:p w14:paraId="7C44A456"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Zasilanie: </w:t>
      </w:r>
      <w:r w:rsidRPr="00AD714C">
        <w:rPr>
          <w:rFonts w:ascii="Adagio_Slab" w:hAnsi="Adagio_Slab"/>
          <w:bCs/>
          <w:color w:val="1A1A1A"/>
          <w:sz w:val="20"/>
          <w:szCs w:val="20"/>
        </w:rPr>
        <w:t>Napięcie wejściowe 100-240V, 50-60Hz W zestawie kabel zasilania</w:t>
      </w:r>
      <w:r w:rsidRPr="00AD714C">
        <w:rPr>
          <w:rFonts w:ascii="Adagio_Slab" w:hAnsi="Adagio_Slab"/>
          <w:b/>
          <w:bCs/>
          <w:color w:val="1A1A1A"/>
          <w:sz w:val="20"/>
          <w:szCs w:val="20"/>
        </w:rPr>
        <w:t xml:space="preserve"> </w:t>
      </w:r>
    </w:p>
    <w:p w14:paraId="7061604A"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 </w:t>
      </w:r>
    </w:p>
    <w:p w14:paraId="62B7EA32"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Normy i certyfikaty: </w:t>
      </w:r>
      <w:r w:rsidRPr="00AD714C">
        <w:rPr>
          <w:rFonts w:ascii="Adagio_Slab" w:hAnsi="Adagio_Slab"/>
          <w:bCs/>
          <w:color w:val="1A1A1A"/>
          <w:sz w:val="20"/>
          <w:szCs w:val="20"/>
        </w:rPr>
        <w:t>Spełniane normy w zakresie sprawności energetycznej: certyfikat ENERGY STAR 8</w:t>
      </w:r>
      <w:r w:rsidRPr="00AD714C">
        <w:rPr>
          <w:rFonts w:ascii="Calibri" w:hAnsi="Calibri" w:cs="Calibri"/>
          <w:bCs/>
          <w:color w:val="1A1A1A"/>
          <w:sz w:val="20"/>
          <w:szCs w:val="20"/>
        </w:rPr>
        <w:t>®</w:t>
      </w:r>
      <w:r w:rsidRPr="00AD714C">
        <w:rPr>
          <w:rFonts w:ascii="Adagio_Slab" w:hAnsi="Adagio_Slab"/>
          <w:bCs/>
          <w:color w:val="1A1A1A"/>
          <w:sz w:val="20"/>
          <w:szCs w:val="20"/>
        </w:rPr>
        <w:t>, Certyfikat TCO,EPEAT 2019 -Silver</w:t>
      </w:r>
      <w:r w:rsidRPr="00AD714C">
        <w:rPr>
          <w:rFonts w:ascii="Adagio_Slab" w:hAnsi="Adagio_Slab"/>
          <w:b/>
          <w:bCs/>
          <w:color w:val="1A1A1A"/>
          <w:sz w:val="20"/>
          <w:szCs w:val="20"/>
        </w:rPr>
        <w:t xml:space="preserve"> </w:t>
      </w:r>
    </w:p>
    <w:p w14:paraId="44A06EFC"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
          <w:bCs/>
          <w:color w:val="1A1A1A"/>
          <w:sz w:val="20"/>
          <w:szCs w:val="20"/>
        </w:rPr>
        <w:t xml:space="preserve">Warunki gwarancji:  </w:t>
      </w:r>
      <w:r w:rsidRPr="00AD714C">
        <w:rPr>
          <w:rFonts w:ascii="Adagio_Slab" w:hAnsi="Adagio_Slab"/>
          <w:bCs/>
          <w:color w:val="1A1A1A"/>
          <w:sz w:val="20"/>
          <w:szCs w:val="20"/>
        </w:rPr>
        <w:t xml:space="preserve">Minimum 3-letnia gwarancja producenta świadczona na miejscu u klienta </w:t>
      </w:r>
    </w:p>
    <w:p w14:paraId="59CE85D3"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Cs/>
          <w:color w:val="1A1A1A"/>
          <w:sz w:val="20"/>
          <w:szCs w:val="20"/>
        </w:rPr>
        <w:t xml:space="preserve">Serwis urządzeń musi być realizowany przez Producenta lub Autoryzowanego Partnera Serwisowego Producenta.  </w:t>
      </w:r>
    </w:p>
    <w:p w14:paraId="62F0C60B"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Cs/>
          <w:color w:val="1A1A1A"/>
          <w:sz w:val="20"/>
          <w:szCs w:val="20"/>
        </w:rPr>
        <w:t xml:space="preserve">Wykonawca najpóźniej w dniu dostawy sprzętu dostarczy dokument wystawiony przez producenta sprzętu potwierdzający, że serwis urządzeń będzie realizowany bezpośrednio przez Producenta i/lub we współpracy z autoryzowanym serwisem producenta. </w:t>
      </w:r>
    </w:p>
    <w:p w14:paraId="49EA7E65"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r w:rsidRPr="00AD714C">
        <w:rPr>
          <w:rFonts w:ascii="Adagio_Slab" w:hAnsi="Adagio_Slab"/>
          <w:b/>
          <w:bCs/>
          <w:color w:val="1A1A1A"/>
          <w:sz w:val="20"/>
          <w:szCs w:val="20"/>
        </w:rPr>
        <w:t xml:space="preserve">Wsparcie techniczne producenta </w:t>
      </w:r>
    </w:p>
    <w:p w14:paraId="43FFBFD5" w14:textId="77777777" w:rsidR="00D57F7D" w:rsidRPr="00AD714C" w:rsidRDefault="00D57F7D" w:rsidP="00D57F7D">
      <w:pPr>
        <w:pStyle w:val="Akapitzlist"/>
        <w:shd w:val="clear" w:color="auto" w:fill="FFFFFF"/>
        <w:spacing w:line="300" w:lineRule="atLeast"/>
        <w:ind w:left="0"/>
        <w:rPr>
          <w:rFonts w:ascii="Adagio_Slab" w:hAnsi="Adagio_Slab"/>
          <w:b/>
          <w:bCs/>
          <w:color w:val="1A1A1A"/>
          <w:sz w:val="20"/>
          <w:szCs w:val="20"/>
        </w:rPr>
      </w:pPr>
    </w:p>
    <w:p w14:paraId="456F31BC"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Cs/>
          <w:color w:val="1A1A1A"/>
          <w:sz w:val="20"/>
          <w:szCs w:val="20"/>
        </w:rPr>
        <w:t xml:space="preserve">Możliwość aktualizacji i pobrania sterowników do oferowanego modelu urządzenia w najnowszych certyfikowanych wersjach przy użyciu dedykowanego darmowego oprogramowania producenta lub bezpośrednio z sieci Internet za pośrednictwem strony www producenta sprzętu po podaniu </w:t>
      </w:r>
      <w:proofErr w:type="spellStart"/>
      <w:r w:rsidRPr="00AD714C">
        <w:rPr>
          <w:rFonts w:ascii="Adagio_Slab" w:hAnsi="Adagio_Slab"/>
          <w:bCs/>
          <w:color w:val="1A1A1A"/>
          <w:sz w:val="20"/>
          <w:szCs w:val="20"/>
        </w:rPr>
        <w:t>jedo</w:t>
      </w:r>
      <w:proofErr w:type="spellEnd"/>
      <w:r w:rsidRPr="00AD714C">
        <w:rPr>
          <w:rFonts w:ascii="Adagio_Slab" w:hAnsi="Adagio_Slab"/>
          <w:bCs/>
          <w:color w:val="1A1A1A"/>
          <w:sz w:val="20"/>
          <w:szCs w:val="20"/>
        </w:rPr>
        <w:t xml:space="preserve"> numeru seryjnego lub modelu. </w:t>
      </w:r>
    </w:p>
    <w:p w14:paraId="55D3CD97"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Cs/>
          <w:color w:val="1A1A1A"/>
          <w:sz w:val="20"/>
          <w:szCs w:val="20"/>
        </w:rPr>
        <w:t>Możliwość weryfikacji czasu obowiązywania i reżimu gwarancji bezpośrednio z sieci Internet za pośrednictwem strony www producenta sprzętu.</w:t>
      </w:r>
    </w:p>
    <w:p w14:paraId="398300F5" w14:textId="77777777" w:rsidR="00D57F7D" w:rsidRPr="00AD714C" w:rsidRDefault="00D57F7D" w:rsidP="00D57F7D">
      <w:pPr>
        <w:pStyle w:val="Akapitzlist"/>
        <w:numPr>
          <w:ilvl w:val="0"/>
          <w:numId w:val="43"/>
        </w:numPr>
        <w:shd w:val="clear" w:color="auto" w:fill="FFFFFF"/>
        <w:spacing w:line="300" w:lineRule="atLeast"/>
        <w:contextualSpacing/>
        <w:rPr>
          <w:rFonts w:ascii="Adagio_Slab" w:hAnsi="Adagio_Slab"/>
          <w:b/>
          <w:bCs/>
          <w:color w:val="1A1A1A"/>
          <w:sz w:val="20"/>
          <w:szCs w:val="20"/>
        </w:rPr>
      </w:pPr>
      <w:r w:rsidRPr="00AD714C">
        <w:rPr>
          <w:rFonts w:ascii="Adagio_Slab" w:hAnsi="Adagio_Slab"/>
          <w:b/>
          <w:bCs/>
          <w:color w:val="1A1A1A"/>
          <w:sz w:val="20"/>
          <w:szCs w:val="20"/>
        </w:rPr>
        <w:t>Akcesoria</w:t>
      </w:r>
    </w:p>
    <w:p w14:paraId="71C88E71"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
          <w:bCs/>
          <w:color w:val="1A1A1A"/>
          <w:sz w:val="20"/>
          <w:szCs w:val="20"/>
        </w:rPr>
        <w:t xml:space="preserve">- Klawiatura przewodowa: </w:t>
      </w:r>
      <w:r w:rsidRPr="00AD714C">
        <w:rPr>
          <w:rFonts w:ascii="Adagio_Slab" w:hAnsi="Adagio_Slab"/>
          <w:bCs/>
          <w:color w:val="1A1A1A"/>
          <w:sz w:val="20"/>
          <w:szCs w:val="20"/>
        </w:rPr>
        <w:t>podłączenie USB, długość przewodu minimum 1,5 m, kolor szary lub czarny, klawiatura "</w:t>
      </w:r>
      <w:proofErr w:type="spellStart"/>
      <w:r w:rsidRPr="00AD714C">
        <w:rPr>
          <w:rFonts w:ascii="Adagio_Slab" w:hAnsi="Adagio_Slab"/>
          <w:bCs/>
          <w:color w:val="1A1A1A"/>
          <w:sz w:val="20"/>
          <w:szCs w:val="20"/>
        </w:rPr>
        <w:t>Chiclets</w:t>
      </w:r>
      <w:proofErr w:type="spellEnd"/>
      <w:r w:rsidRPr="00AD714C">
        <w:rPr>
          <w:rFonts w:ascii="Adagio_Slab" w:hAnsi="Adagio_Slab"/>
          <w:bCs/>
          <w:color w:val="1A1A1A"/>
          <w:sz w:val="20"/>
          <w:szCs w:val="20"/>
        </w:rPr>
        <w:t xml:space="preserve">", QWERTY, druga sekcja z klawiaturą numeryczną, klawisze F1 do F12 programowane, klawisze multimedialne (kontrola głośności/multimediów, wyszukiwanie, strona główna, blokada systemu, </w:t>
      </w:r>
      <w:proofErr w:type="spellStart"/>
      <w:r w:rsidRPr="00AD714C">
        <w:rPr>
          <w:rFonts w:ascii="Adagio_Slab" w:hAnsi="Adagio_Slab"/>
          <w:bCs/>
          <w:color w:val="1A1A1A"/>
          <w:sz w:val="20"/>
          <w:szCs w:val="20"/>
        </w:rPr>
        <w:t>print</w:t>
      </w:r>
      <w:proofErr w:type="spellEnd"/>
      <w:r w:rsidRPr="00AD714C">
        <w:rPr>
          <w:rFonts w:ascii="Adagio_Slab" w:hAnsi="Adagio_Slab"/>
          <w:bCs/>
          <w:color w:val="1A1A1A"/>
          <w:sz w:val="20"/>
          <w:szCs w:val="20"/>
        </w:rPr>
        <w:t xml:space="preserve"> </w:t>
      </w:r>
      <w:proofErr w:type="spellStart"/>
      <w:r w:rsidRPr="00AD714C">
        <w:rPr>
          <w:rFonts w:ascii="Adagio_Slab" w:hAnsi="Adagio_Slab"/>
          <w:bCs/>
          <w:color w:val="1A1A1A"/>
          <w:sz w:val="20"/>
          <w:szCs w:val="20"/>
        </w:rPr>
        <w:t>screen</w:t>
      </w:r>
      <w:proofErr w:type="spellEnd"/>
      <w:r w:rsidRPr="00AD714C">
        <w:rPr>
          <w:rFonts w:ascii="Adagio_Slab" w:hAnsi="Adagio_Slab"/>
          <w:bCs/>
          <w:color w:val="1A1A1A"/>
          <w:sz w:val="20"/>
          <w:szCs w:val="20"/>
        </w:rPr>
        <w:t xml:space="preserve">), oprogramowanie do konfiguracji dla </w:t>
      </w:r>
      <w:proofErr w:type="spellStart"/>
      <w:r w:rsidRPr="00AD714C">
        <w:rPr>
          <w:rFonts w:ascii="Adagio_Slab" w:hAnsi="Adagio_Slab"/>
          <w:bCs/>
          <w:color w:val="1A1A1A"/>
          <w:sz w:val="20"/>
          <w:szCs w:val="20"/>
        </w:rPr>
        <w:t>sytemów</w:t>
      </w:r>
      <w:proofErr w:type="spellEnd"/>
      <w:r w:rsidRPr="00AD714C">
        <w:rPr>
          <w:rFonts w:ascii="Adagio_Slab" w:hAnsi="Adagio_Slab"/>
          <w:bCs/>
          <w:color w:val="1A1A1A"/>
          <w:sz w:val="20"/>
          <w:szCs w:val="20"/>
        </w:rPr>
        <w:t xml:space="preserve"> w podanych wersjach lub wyższych: Windows 10, Red </w:t>
      </w:r>
      <w:proofErr w:type="spellStart"/>
      <w:r w:rsidRPr="00AD714C">
        <w:rPr>
          <w:rFonts w:ascii="Adagio_Slab" w:hAnsi="Adagio_Slab"/>
          <w:bCs/>
          <w:color w:val="1A1A1A"/>
          <w:sz w:val="20"/>
          <w:szCs w:val="20"/>
        </w:rPr>
        <w:t>Hat</w:t>
      </w:r>
      <w:proofErr w:type="spellEnd"/>
      <w:r w:rsidRPr="00AD714C">
        <w:rPr>
          <w:rFonts w:ascii="Adagio_Slab" w:hAnsi="Adagio_Slab"/>
          <w:bCs/>
          <w:color w:val="1A1A1A"/>
          <w:sz w:val="20"/>
          <w:szCs w:val="20"/>
        </w:rPr>
        <w:t xml:space="preserve"> Enterprise 8.0, Android OS Plug &amp; Play, odporność na zachlapanie, oznaczenie CE, gwarancja minimum 2 lata.</w:t>
      </w:r>
    </w:p>
    <w:p w14:paraId="360D8448"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
          <w:bCs/>
          <w:color w:val="1A1A1A"/>
          <w:sz w:val="20"/>
          <w:szCs w:val="20"/>
        </w:rPr>
        <w:t xml:space="preserve">- Mysz przewodowa: </w:t>
      </w:r>
      <w:r w:rsidRPr="00AD714C">
        <w:rPr>
          <w:rFonts w:ascii="Adagio_Slab" w:hAnsi="Adagio_Slab"/>
          <w:bCs/>
          <w:color w:val="1A1A1A"/>
          <w:sz w:val="20"/>
          <w:szCs w:val="20"/>
        </w:rPr>
        <w:t>USB minimum 2.0, kolor czarny lub szary, typ sensora laserowy, przewijanie mechaniczne, rozdzielczość regulowana DPI 400, 800, 1600, 3200 ze wskaźnikiem, 2 przyciski, rolka przewijania,</w:t>
      </w:r>
    </w:p>
    <w:p w14:paraId="3F98821E" w14:textId="77777777" w:rsidR="00D57F7D" w:rsidRPr="00AD714C" w:rsidRDefault="00D57F7D" w:rsidP="00D57F7D">
      <w:pPr>
        <w:pStyle w:val="Akapitzlist"/>
        <w:shd w:val="clear" w:color="auto" w:fill="FFFFFF"/>
        <w:spacing w:line="300" w:lineRule="atLeast"/>
        <w:ind w:left="0"/>
        <w:rPr>
          <w:rFonts w:ascii="Adagio_Slab" w:hAnsi="Adagio_Slab"/>
          <w:bCs/>
          <w:color w:val="1A1A1A"/>
          <w:sz w:val="20"/>
          <w:szCs w:val="20"/>
        </w:rPr>
      </w:pPr>
      <w:r w:rsidRPr="00AD714C">
        <w:rPr>
          <w:rFonts w:ascii="Adagio_Slab" w:hAnsi="Adagio_Slab"/>
          <w:bCs/>
          <w:color w:val="1A1A1A"/>
          <w:sz w:val="20"/>
          <w:szCs w:val="20"/>
        </w:rPr>
        <w:t>oznaczenie CE, gwarancja minimum 3 lata.</w:t>
      </w:r>
    </w:p>
    <w:p w14:paraId="58C48912"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-Stacja dokująca/</w:t>
      </w:r>
      <w:proofErr w:type="spellStart"/>
      <w:r w:rsidRPr="00AD714C">
        <w:rPr>
          <w:rFonts w:ascii="Adagio_Slab" w:hAnsi="Adagio_Slab" w:cs="Arial"/>
          <w:b/>
          <w:bCs/>
          <w:color w:val="1A1A1A"/>
          <w:sz w:val="20"/>
          <w:szCs w:val="20"/>
        </w:rPr>
        <w:t>replikator</w:t>
      </w:r>
      <w:proofErr w:type="spellEnd"/>
      <w:r w:rsidRPr="00AD714C">
        <w:rPr>
          <w:rFonts w:ascii="Adagio_Slab" w:hAnsi="Adagio_Slab" w:cs="Arial"/>
          <w:b/>
          <w:bCs/>
          <w:color w:val="1A1A1A"/>
          <w:sz w:val="20"/>
          <w:szCs w:val="20"/>
        </w:rPr>
        <w:t xml:space="preserve">: </w:t>
      </w:r>
    </w:p>
    <w:p w14:paraId="06CB5F05"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
          <w:bCs/>
          <w:color w:val="1A1A1A"/>
          <w:sz w:val="20"/>
          <w:szCs w:val="20"/>
        </w:rPr>
        <w:t>Złącze stacji dokującej:</w:t>
      </w:r>
      <w:r w:rsidRPr="00AD714C">
        <w:rPr>
          <w:rFonts w:ascii="Adagio_Slab" w:hAnsi="Adagio_Slab" w:cs="Arial"/>
          <w:bCs/>
          <w:color w:val="1A1A1A"/>
          <w:sz w:val="20"/>
          <w:szCs w:val="20"/>
        </w:rPr>
        <w:tab/>
        <w:t xml:space="preserve"> USB-C</w:t>
      </w:r>
    </w:p>
    <w:p w14:paraId="4308F05F"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
          <w:bCs/>
          <w:color w:val="1A1A1A"/>
          <w:sz w:val="20"/>
          <w:szCs w:val="20"/>
        </w:rPr>
        <w:t xml:space="preserve">Zasilanie: </w:t>
      </w:r>
      <w:r w:rsidRPr="00AD714C">
        <w:rPr>
          <w:rFonts w:ascii="Adagio_Slab" w:hAnsi="Adagio_Slab" w:cs="Arial"/>
          <w:b/>
          <w:bCs/>
          <w:color w:val="1A1A1A"/>
          <w:sz w:val="20"/>
          <w:szCs w:val="20"/>
        </w:rPr>
        <w:tab/>
      </w:r>
      <w:r w:rsidRPr="00AD714C">
        <w:rPr>
          <w:rFonts w:ascii="Adagio_Slab" w:hAnsi="Adagio_Slab" w:cs="Arial"/>
          <w:b/>
          <w:bCs/>
          <w:color w:val="1A1A1A"/>
          <w:sz w:val="20"/>
          <w:szCs w:val="20"/>
        </w:rPr>
        <w:tab/>
      </w:r>
      <w:r w:rsidRPr="00AD714C">
        <w:rPr>
          <w:rFonts w:ascii="Adagio_Slab" w:hAnsi="Adagio_Slab" w:cs="Arial"/>
          <w:b/>
          <w:bCs/>
          <w:color w:val="1A1A1A"/>
          <w:sz w:val="20"/>
          <w:szCs w:val="20"/>
        </w:rPr>
        <w:tab/>
      </w:r>
      <w:r w:rsidRPr="00AD714C">
        <w:rPr>
          <w:rFonts w:ascii="Adagio_Slab" w:hAnsi="Adagio_Slab" w:cs="Arial"/>
          <w:bCs/>
          <w:color w:val="1A1A1A"/>
          <w:sz w:val="20"/>
          <w:szCs w:val="20"/>
        </w:rPr>
        <w:t>USB-C</w:t>
      </w:r>
    </w:p>
    <w:p w14:paraId="48FA5722"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r w:rsidRPr="00AD714C">
        <w:rPr>
          <w:rFonts w:ascii="Adagio_Slab" w:hAnsi="Adagio_Slab" w:cs="Arial"/>
          <w:b/>
          <w:bCs/>
          <w:color w:val="1A1A1A"/>
          <w:sz w:val="20"/>
          <w:szCs w:val="20"/>
        </w:rPr>
        <w:t>Porty:</w:t>
      </w:r>
    </w:p>
    <w:p w14:paraId="46ED9F66"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Cs/>
          <w:color w:val="1A1A1A"/>
          <w:sz w:val="20"/>
          <w:szCs w:val="20"/>
        </w:rPr>
        <w:lastRenderedPageBreak/>
        <w:t>HDMI</w:t>
      </w:r>
      <w:r w:rsidRPr="00AD714C">
        <w:rPr>
          <w:rFonts w:ascii="Adagio_Slab" w:hAnsi="Adagio_Slab" w:cs="Arial"/>
          <w:bCs/>
          <w:color w:val="1A1A1A"/>
          <w:sz w:val="20"/>
          <w:szCs w:val="20"/>
        </w:rPr>
        <w:tab/>
      </w:r>
      <w:r w:rsidRPr="00AD714C">
        <w:rPr>
          <w:rFonts w:ascii="Adagio_Slab" w:hAnsi="Adagio_Slab" w:cs="Arial"/>
          <w:bCs/>
          <w:color w:val="1A1A1A"/>
          <w:sz w:val="20"/>
          <w:szCs w:val="20"/>
        </w:rPr>
        <w:tab/>
        <w:t xml:space="preserve"> 1</w:t>
      </w:r>
    </w:p>
    <w:p w14:paraId="2508E30C" w14:textId="77777777" w:rsidR="00D57F7D" w:rsidRPr="00AD714C" w:rsidRDefault="00D57F7D" w:rsidP="00D57F7D">
      <w:pPr>
        <w:shd w:val="clear" w:color="auto" w:fill="FFFFFF"/>
        <w:spacing w:line="300" w:lineRule="atLeast"/>
        <w:rPr>
          <w:rFonts w:ascii="Adagio_Slab" w:hAnsi="Adagio_Slab" w:cs="Arial"/>
          <w:bCs/>
          <w:color w:val="1A1A1A"/>
          <w:sz w:val="20"/>
          <w:szCs w:val="20"/>
        </w:rPr>
      </w:pPr>
      <w:r w:rsidRPr="00AD714C">
        <w:rPr>
          <w:rFonts w:ascii="Adagio_Slab" w:hAnsi="Adagio_Slab" w:cs="Arial"/>
          <w:bCs/>
          <w:color w:val="1A1A1A"/>
          <w:sz w:val="20"/>
          <w:szCs w:val="20"/>
        </w:rPr>
        <w:t>RJ45</w:t>
      </w:r>
      <w:r w:rsidRPr="00AD714C">
        <w:rPr>
          <w:rFonts w:ascii="Adagio_Slab" w:hAnsi="Adagio_Slab" w:cs="Arial"/>
          <w:bCs/>
          <w:color w:val="1A1A1A"/>
          <w:sz w:val="20"/>
          <w:szCs w:val="20"/>
        </w:rPr>
        <w:tab/>
      </w:r>
      <w:r w:rsidRPr="00AD714C">
        <w:rPr>
          <w:rFonts w:ascii="Adagio_Slab" w:hAnsi="Adagio_Slab" w:cs="Arial"/>
          <w:bCs/>
          <w:color w:val="1A1A1A"/>
          <w:sz w:val="20"/>
          <w:szCs w:val="20"/>
        </w:rPr>
        <w:tab/>
        <w:t xml:space="preserve"> 1</w:t>
      </w:r>
    </w:p>
    <w:p w14:paraId="60FB18C7" w14:textId="77777777" w:rsidR="00D57F7D" w:rsidRPr="00AD714C" w:rsidRDefault="00D57F7D" w:rsidP="00D57F7D">
      <w:pPr>
        <w:shd w:val="clear" w:color="auto" w:fill="FFFFFF"/>
        <w:spacing w:line="300" w:lineRule="atLeast"/>
        <w:rPr>
          <w:rFonts w:ascii="Adagio_Slab" w:hAnsi="Adagio_Slab" w:cs="Arial"/>
          <w:bCs/>
          <w:color w:val="000000" w:themeColor="text1"/>
          <w:sz w:val="20"/>
          <w:szCs w:val="20"/>
        </w:rPr>
      </w:pPr>
      <w:r w:rsidRPr="00AD714C">
        <w:rPr>
          <w:rFonts w:ascii="Adagio_Slab" w:hAnsi="Adagio_Slab" w:cs="Arial"/>
          <w:bCs/>
          <w:color w:val="000000" w:themeColor="text1"/>
          <w:sz w:val="20"/>
          <w:szCs w:val="20"/>
        </w:rPr>
        <w:t>USB</w:t>
      </w:r>
      <w:r w:rsidRPr="00AD714C">
        <w:rPr>
          <w:rFonts w:ascii="Adagio_Slab" w:hAnsi="Adagio_Slab" w:cs="Arial"/>
          <w:bCs/>
          <w:color w:val="000000" w:themeColor="text1"/>
          <w:sz w:val="20"/>
          <w:szCs w:val="20"/>
        </w:rPr>
        <w:tab/>
        <w:t xml:space="preserve">      min. 4 </w:t>
      </w:r>
    </w:p>
    <w:p w14:paraId="1BF266D5" w14:textId="77777777" w:rsidR="00D57F7D" w:rsidRPr="00AD714C" w:rsidRDefault="00D57F7D" w:rsidP="00D57F7D">
      <w:pPr>
        <w:shd w:val="clear" w:color="auto" w:fill="FFFFFF"/>
        <w:spacing w:line="300" w:lineRule="atLeast"/>
        <w:ind w:firstLine="708"/>
        <w:rPr>
          <w:rFonts w:ascii="Adagio_Slab" w:hAnsi="Adagio_Slab" w:cs="Arial"/>
          <w:bCs/>
          <w:color w:val="000000" w:themeColor="text1"/>
          <w:sz w:val="20"/>
          <w:szCs w:val="20"/>
        </w:rPr>
      </w:pPr>
      <w:r w:rsidRPr="00AD714C">
        <w:rPr>
          <w:rFonts w:ascii="Adagio_Slab" w:hAnsi="Adagio_Slab" w:cs="Arial"/>
          <w:bCs/>
          <w:color w:val="000000" w:themeColor="text1"/>
          <w:sz w:val="20"/>
          <w:szCs w:val="20"/>
        </w:rPr>
        <w:t>W tym:</w:t>
      </w:r>
    </w:p>
    <w:p w14:paraId="3D5FB95E" w14:textId="77777777" w:rsidR="00D57F7D" w:rsidRPr="00AD714C" w:rsidRDefault="00D57F7D" w:rsidP="00D57F7D">
      <w:pPr>
        <w:shd w:val="clear" w:color="auto" w:fill="FFFFFF"/>
        <w:ind w:firstLine="708"/>
        <w:rPr>
          <w:rFonts w:ascii="Adagio_Slab" w:hAnsi="Adagio_Slab" w:cs="Arial"/>
          <w:color w:val="000000" w:themeColor="text1"/>
          <w:sz w:val="20"/>
          <w:szCs w:val="20"/>
        </w:rPr>
      </w:pPr>
      <w:r w:rsidRPr="00AD714C">
        <w:rPr>
          <w:rFonts w:ascii="Adagio_Slab" w:hAnsi="Adagio_Slab" w:cs="Arial"/>
          <w:color w:val="000000" w:themeColor="text1"/>
          <w:sz w:val="20"/>
          <w:szCs w:val="20"/>
        </w:rPr>
        <w:t>USB 3.0    min. 1</w:t>
      </w:r>
    </w:p>
    <w:p w14:paraId="1C5729A3" w14:textId="77777777" w:rsidR="00D57F7D" w:rsidRPr="00AD714C" w:rsidRDefault="00D57F7D" w:rsidP="00D57F7D">
      <w:pPr>
        <w:shd w:val="clear" w:color="auto" w:fill="FFFFFF"/>
        <w:ind w:firstLine="708"/>
        <w:rPr>
          <w:rFonts w:ascii="Adagio_Slab" w:hAnsi="Adagio_Slab" w:cs="Arial"/>
          <w:color w:val="000000" w:themeColor="text1"/>
          <w:sz w:val="20"/>
          <w:szCs w:val="20"/>
        </w:rPr>
      </w:pPr>
      <w:r w:rsidRPr="00AD714C">
        <w:rPr>
          <w:rFonts w:ascii="Adagio_Slab" w:hAnsi="Adagio_Slab" w:cs="Arial"/>
          <w:color w:val="000000" w:themeColor="text1"/>
          <w:sz w:val="20"/>
          <w:szCs w:val="20"/>
        </w:rPr>
        <w:t>USB-C</w:t>
      </w:r>
      <w:r w:rsidRPr="00AD714C">
        <w:rPr>
          <w:rFonts w:ascii="Adagio_Slab" w:hAnsi="Adagio_Slab" w:cs="Arial"/>
          <w:color w:val="000000" w:themeColor="text1"/>
          <w:sz w:val="20"/>
          <w:szCs w:val="20"/>
        </w:rPr>
        <w:tab/>
      </w:r>
      <w:r w:rsidRPr="00AD714C">
        <w:rPr>
          <w:rFonts w:ascii="Adagio_Slab" w:hAnsi="Adagio_Slab" w:cs="Arial"/>
          <w:color w:val="000000" w:themeColor="text1"/>
          <w:sz w:val="20"/>
          <w:szCs w:val="20"/>
        </w:rPr>
        <w:tab/>
        <w:t xml:space="preserve"> 1</w:t>
      </w:r>
    </w:p>
    <w:p w14:paraId="56E50790"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p>
    <w:p w14:paraId="2B6005BE" w14:textId="77777777" w:rsidR="00D57F7D" w:rsidRPr="00AD714C" w:rsidRDefault="00D57F7D" w:rsidP="00D57F7D">
      <w:pPr>
        <w:rPr>
          <w:rFonts w:ascii="Adagio_Slab" w:hAnsi="Adagio_Slab"/>
          <w:sz w:val="20"/>
          <w:szCs w:val="20"/>
        </w:rPr>
      </w:pPr>
    </w:p>
    <w:p w14:paraId="300E1D92" w14:textId="08EE8AC4" w:rsidR="00D57F7D" w:rsidRPr="00AD714C" w:rsidRDefault="00152BD9" w:rsidP="00517BE7">
      <w:pPr>
        <w:rPr>
          <w:rFonts w:ascii="Adagio_Slab" w:hAnsi="Adagio_Slab" w:cs="Arial"/>
          <w:bCs/>
          <w:color w:val="FF0000"/>
          <w:sz w:val="20"/>
          <w:szCs w:val="20"/>
        </w:rPr>
      </w:pPr>
      <w:r w:rsidRPr="00AD714C">
        <w:rPr>
          <w:rFonts w:ascii="Adagio_Slab" w:hAnsi="Adagio_Slab" w:cs="Arial"/>
          <w:bCs/>
          <w:color w:val="FF0000"/>
          <w:sz w:val="20"/>
          <w:szCs w:val="20"/>
        </w:rPr>
        <w:t xml:space="preserve">Część 5 </w:t>
      </w:r>
    </w:p>
    <w:p w14:paraId="424E42B1" w14:textId="4F6150B3" w:rsidR="00152BD9" w:rsidRPr="00AD714C" w:rsidRDefault="00152BD9" w:rsidP="00517BE7">
      <w:pPr>
        <w:rPr>
          <w:rFonts w:ascii="Adagio_Slab" w:hAnsi="Adagio_Slab" w:cs="Arial"/>
          <w:bCs/>
          <w:color w:val="FF0000"/>
          <w:sz w:val="20"/>
          <w:szCs w:val="20"/>
        </w:rPr>
      </w:pPr>
    </w:p>
    <w:p w14:paraId="246D54B9" w14:textId="77777777" w:rsidR="00152BD9" w:rsidRPr="00152BD9" w:rsidRDefault="00152BD9" w:rsidP="00152BD9">
      <w:pPr>
        <w:spacing w:after="160" w:line="259" w:lineRule="auto"/>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Komputer przenośny (laptop)</w:t>
      </w:r>
    </w:p>
    <w:p w14:paraId="11580883" w14:textId="77777777" w:rsidR="00152BD9" w:rsidRPr="00152BD9" w:rsidRDefault="00152BD9" w:rsidP="00152BD9">
      <w:pPr>
        <w:spacing w:after="160" w:line="259" w:lineRule="auto"/>
        <w:jc w:val="both"/>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 xml:space="preserve">Komputer przenośny (laptop, </w:t>
      </w:r>
      <w:proofErr w:type="spellStart"/>
      <w:r w:rsidRPr="00152BD9">
        <w:rPr>
          <w:rFonts w:ascii="Adagio_Slab" w:eastAsiaTheme="minorHAnsi" w:hAnsi="Adagio_Slab" w:cs="Arial"/>
          <w:sz w:val="20"/>
          <w:szCs w:val="20"/>
          <w:lang w:eastAsia="en-US"/>
        </w:rPr>
        <w:t>ultramobilna</w:t>
      </w:r>
      <w:proofErr w:type="spellEnd"/>
      <w:r w:rsidRPr="00152BD9">
        <w:rPr>
          <w:rFonts w:ascii="Adagio_Slab" w:eastAsiaTheme="minorHAnsi" w:hAnsi="Adagio_Slab" w:cs="Arial"/>
          <w:sz w:val="20"/>
          <w:szCs w:val="20"/>
          <w:lang w:eastAsia="en-US"/>
        </w:rPr>
        <w:t xml:space="preserve"> stacja robocza) do prowadzenia obliczeń numerycznych oraz opracowywania wyników. Ze względu na przewidywane niszowe zastosowanie zamawianego sprzętu komputerowego w pracach badawczo – rozwojowych z wykorzystaniem dedykowanego specjalistycznego oprogramowania, niezbędne jest zapewnienie nowego komputera spełniającego poniższe ponadprzeciętne wymagania:</w:t>
      </w: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4"/>
        <w:gridCol w:w="1761"/>
        <w:gridCol w:w="1340"/>
        <w:gridCol w:w="2326"/>
      </w:tblGrid>
      <w:tr w:rsidR="00152BD9" w:rsidRPr="00152BD9" w14:paraId="599A4281" w14:textId="77777777" w:rsidTr="00F744E7">
        <w:trPr>
          <w:trHeight w:val="300"/>
        </w:trPr>
        <w:tc>
          <w:tcPr>
            <w:tcW w:w="8861" w:type="dxa"/>
            <w:gridSpan w:val="4"/>
            <w:hideMark/>
          </w:tcPr>
          <w:p w14:paraId="794B521E" w14:textId="77777777" w:rsidR="00152BD9" w:rsidRPr="00152BD9" w:rsidRDefault="00152BD9" w:rsidP="00152BD9">
            <w:pPr>
              <w:rPr>
                <w:rFonts w:ascii="Adagio_Slab" w:hAnsi="Adagio_Slab" w:cs="Arial"/>
                <w:b/>
                <w:sz w:val="20"/>
                <w:szCs w:val="20"/>
              </w:rPr>
            </w:pPr>
            <w:r w:rsidRPr="00152BD9">
              <w:rPr>
                <w:rFonts w:ascii="Adagio_Slab" w:eastAsiaTheme="minorHAnsi" w:hAnsi="Adagio_Slab" w:cs="Arial"/>
                <w:b/>
                <w:sz w:val="20"/>
                <w:szCs w:val="20"/>
                <w:lang w:eastAsia="en-US"/>
              </w:rPr>
              <w:t>Komputer typu laptop</w:t>
            </w:r>
          </w:p>
        </w:tc>
      </w:tr>
      <w:tr w:rsidR="00152BD9" w:rsidRPr="00152BD9" w14:paraId="730F8119" w14:textId="77777777" w:rsidTr="00F744E7">
        <w:trPr>
          <w:trHeight w:val="300"/>
        </w:trPr>
        <w:tc>
          <w:tcPr>
            <w:tcW w:w="3434" w:type="dxa"/>
          </w:tcPr>
          <w:p w14:paraId="0DF64793" w14:textId="77777777" w:rsidR="00152BD9" w:rsidRPr="00152BD9" w:rsidRDefault="00152BD9" w:rsidP="00152BD9">
            <w:pPr>
              <w:numPr>
                <w:ilvl w:val="0"/>
                <w:numId w:val="45"/>
              </w:numPr>
              <w:spacing w:after="160" w:line="259" w:lineRule="auto"/>
              <w:contextualSpacing/>
              <w:jc w:val="both"/>
              <w:rPr>
                <w:rFonts w:ascii="Adagio_Slab" w:hAnsi="Adagio_Slab" w:cs="Arial"/>
                <w:sz w:val="20"/>
                <w:szCs w:val="20"/>
              </w:rPr>
            </w:pPr>
            <w:r w:rsidRPr="00152BD9">
              <w:rPr>
                <w:rFonts w:ascii="Adagio_Slab" w:hAnsi="Adagio_Slab" w:cs="Arial"/>
                <w:sz w:val="20"/>
                <w:szCs w:val="20"/>
              </w:rPr>
              <w:t xml:space="preserve">Procesor </w:t>
            </w:r>
          </w:p>
          <w:p w14:paraId="3C249DC8" w14:textId="77777777" w:rsidR="00152BD9" w:rsidRPr="00152BD9" w:rsidRDefault="00152BD9" w:rsidP="00152BD9">
            <w:pPr>
              <w:spacing w:after="160" w:line="259" w:lineRule="auto"/>
              <w:rPr>
                <w:rFonts w:ascii="Adagio_Slab" w:hAnsi="Adagio_Slab" w:cs="Arial"/>
                <w:sz w:val="20"/>
                <w:szCs w:val="20"/>
              </w:rPr>
            </w:pPr>
          </w:p>
          <w:p w14:paraId="63C5D127" w14:textId="77777777" w:rsidR="00152BD9" w:rsidRPr="00152BD9" w:rsidRDefault="00152BD9" w:rsidP="00152BD9">
            <w:pPr>
              <w:tabs>
                <w:tab w:val="left" w:pos="2550"/>
              </w:tabs>
              <w:spacing w:after="160" w:line="259" w:lineRule="auto"/>
              <w:rPr>
                <w:rFonts w:ascii="Adagio_Slab" w:hAnsi="Adagio_Slab" w:cs="Arial"/>
                <w:sz w:val="20"/>
                <w:szCs w:val="20"/>
              </w:rPr>
            </w:pPr>
            <w:r w:rsidRPr="00152BD9">
              <w:rPr>
                <w:rFonts w:ascii="Adagio_Slab" w:hAnsi="Adagio_Slab" w:cs="Arial"/>
                <w:sz w:val="20"/>
                <w:szCs w:val="20"/>
              </w:rPr>
              <w:tab/>
            </w:r>
          </w:p>
        </w:tc>
        <w:tc>
          <w:tcPr>
            <w:tcW w:w="5427" w:type="dxa"/>
            <w:gridSpan w:val="3"/>
            <w:vAlign w:val="center"/>
            <w:hideMark/>
          </w:tcPr>
          <w:p w14:paraId="36F5BAA8" w14:textId="77777777" w:rsidR="00152BD9" w:rsidRPr="00152BD9" w:rsidRDefault="00152BD9" w:rsidP="00152BD9">
            <w:pPr>
              <w:ind w:left="-70"/>
              <w:contextualSpacing/>
              <w:jc w:val="both"/>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 xml:space="preserve">Dwunastordzeniowy z obsługą minimum 16 wątków; częstotliwość minimum 2200 MHz; wielkość pamięci cache L2 lub L3 minimum 18432 KB; częstotliwość Turbo procesora minimum 4800 MHz; powinien osiągać w testach wydajność </w:t>
            </w:r>
            <w:proofErr w:type="spellStart"/>
            <w:r w:rsidRPr="00152BD9">
              <w:rPr>
                <w:rFonts w:ascii="Adagio_Slab" w:eastAsiaTheme="minorHAnsi" w:hAnsi="Adagio_Slab" w:cs="Arial"/>
                <w:sz w:val="20"/>
                <w:szCs w:val="20"/>
                <w:lang w:eastAsia="en-US"/>
              </w:rPr>
              <w:t>PassMark</w:t>
            </w:r>
            <w:proofErr w:type="spellEnd"/>
            <w:r w:rsidRPr="00152BD9">
              <w:rPr>
                <w:rFonts w:ascii="Adagio_Slab" w:eastAsiaTheme="minorHAnsi" w:hAnsi="Adagio_Slab" w:cs="Arial"/>
                <w:sz w:val="20"/>
                <w:szCs w:val="20"/>
                <w:lang w:eastAsia="en-US"/>
              </w:rPr>
              <w:t xml:space="preserve"> – CPU Mark – High End </w:t>
            </w:r>
            <w:proofErr w:type="spellStart"/>
            <w:r w:rsidRPr="00152BD9">
              <w:rPr>
                <w:rFonts w:ascii="Adagio_Slab" w:eastAsiaTheme="minorHAnsi" w:hAnsi="Adagio_Slab" w:cs="Arial"/>
                <w:sz w:val="20"/>
                <w:szCs w:val="20"/>
                <w:lang w:eastAsia="en-US"/>
              </w:rPr>
              <w:t>CPUs</w:t>
            </w:r>
            <w:proofErr w:type="spellEnd"/>
            <w:r w:rsidRPr="00152BD9">
              <w:rPr>
                <w:rFonts w:ascii="Adagio_Slab" w:eastAsiaTheme="minorHAnsi" w:hAnsi="Adagio_Slab" w:cs="Arial"/>
                <w:sz w:val="20"/>
                <w:szCs w:val="20"/>
                <w:lang w:eastAsia="en-US"/>
              </w:rPr>
              <w:t xml:space="preserve"> wynik </w:t>
            </w:r>
            <w:proofErr w:type="spellStart"/>
            <w:r w:rsidRPr="00152BD9">
              <w:rPr>
                <w:rFonts w:ascii="Adagio_Slab" w:eastAsiaTheme="minorHAnsi" w:hAnsi="Adagio_Slab" w:cs="Arial"/>
                <w:sz w:val="20"/>
                <w:szCs w:val="20"/>
                <w:lang w:eastAsia="en-US"/>
              </w:rPr>
              <w:t>Average</w:t>
            </w:r>
            <w:proofErr w:type="spellEnd"/>
            <w:r w:rsidRPr="00152BD9">
              <w:rPr>
                <w:rFonts w:ascii="Adagio_Slab" w:eastAsiaTheme="minorHAnsi" w:hAnsi="Adagio_Slab" w:cs="Arial"/>
                <w:sz w:val="20"/>
                <w:szCs w:val="20"/>
                <w:lang w:eastAsia="en-US"/>
              </w:rPr>
              <w:t xml:space="preserve"> CPU Mark co najmniej 17</w:t>
            </w:r>
            <w:r w:rsidRPr="00152BD9">
              <w:rPr>
                <w:rFonts w:ascii="Calibri" w:eastAsiaTheme="minorHAnsi" w:hAnsi="Calibri" w:cs="Calibri"/>
                <w:sz w:val="20"/>
                <w:szCs w:val="20"/>
                <w:lang w:eastAsia="en-US"/>
              </w:rPr>
              <w:t> </w:t>
            </w:r>
            <w:r w:rsidRPr="00152BD9">
              <w:rPr>
                <w:rFonts w:ascii="Adagio_Slab" w:eastAsiaTheme="minorHAnsi" w:hAnsi="Adagio_Slab" w:cs="Arial"/>
                <w:sz w:val="20"/>
                <w:szCs w:val="20"/>
                <w:lang w:eastAsia="en-US"/>
              </w:rPr>
              <w:t>546 punktów (tabela z dnia 09.02.2023).</w:t>
            </w:r>
          </w:p>
          <w:p w14:paraId="0C0691AE" w14:textId="77777777" w:rsidR="00152BD9" w:rsidRPr="00152BD9" w:rsidRDefault="00152BD9" w:rsidP="00152BD9">
            <w:pPr>
              <w:rPr>
                <w:rFonts w:ascii="Adagio_Slab" w:eastAsiaTheme="minorHAnsi" w:hAnsi="Adagio_Slab" w:cs="Arial"/>
                <w:sz w:val="20"/>
                <w:szCs w:val="20"/>
                <w:lang w:eastAsia="en-US"/>
              </w:rPr>
            </w:pPr>
          </w:p>
        </w:tc>
      </w:tr>
      <w:tr w:rsidR="00152BD9" w:rsidRPr="00152BD9" w14:paraId="104AF235" w14:textId="77777777" w:rsidTr="00F744E7">
        <w:trPr>
          <w:trHeight w:val="300"/>
        </w:trPr>
        <w:tc>
          <w:tcPr>
            <w:tcW w:w="5195" w:type="dxa"/>
            <w:gridSpan w:val="2"/>
            <w:hideMark/>
          </w:tcPr>
          <w:p w14:paraId="34D88176" w14:textId="77777777" w:rsidR="00152BD9" w:rsidRPr="00152BD9" w:rsidRDefault="00152BD9" w:rsidP="00152BD9">
            <w:pPr>
              <w:numPr>
                <w:ilvl w:val="0"/>
                <w:numId w:val="45"/>
              </w:numPr>
              <w:spacing w:after="160" w:line="259" w:lineRule="auto"/>
              <w:contextualSpacing/>
              <w:rPr>
                <w:rFonts w:ascii="Adagio_Slab" w:hAnsi="Adagio_Slab" w:cs="Arial"/>
                <w:sz w:val="20"/>
                <w:szCs w:val="20"/>
              </w:rPr>
            </w:pPr>
            <w:r w:rsidRPr="00152BD9">
              <w:rPr>
                <w:rFonts w:ascii="Adagio_Slab" w:hAnsi="Adagio_Slab" w:cs="Arial"/>
                <w:sz w:val="20"/>
                <w:szCs w:val="20"/>
              </w:rPr>
              <w:t xml:space="preserve">Minimalna zainstalowana pamięć operacyjna </w:t>
            </w:r>
          </w:p>
        </w:tc>
        <w:tc>
          <w:tcPr>
            <w:tcW w:w="3666" w:type="dxa"/>
            <w:gridSpan w:val="2"/>
            <w:vAlign w:val="center"/>
            <w:hideMark/>
          </w:tcPr>
          <w:p w14:paraId="70EB5C90"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32 GB (DDR 5, 4800MHz)</w:t>
            </w:r>
          </w:p>
        </w:tc>
      </w:tr>
      <w:tr w:rsidR="00152BD9" w:rsidRPr="00152BD9" w14:paraId="66E78773" w14:textId="77777777" w:rsidTr="00F744E7">
        <w:trPr>
          <w:trHeight w:val="300"/>
        </w:trPr>
        <w:tc>
          <w:tcPr>
            <w:tcW w:w="5195" w:type="dxa"/>
            <w:gridSpan w:val="2"/>
            <w:hideMark/>
          </w:tcPr>
          <w:p w14:paraId="263A9254"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Maksymalna obsługiwana pamięć operacyjna</w:t>
            </w:r>
          </w:p>
        </w:tc>
        <w:tc>
          <w:tcPr>
            <w:tcW w:w="3666" w:type="dxa"/>
            <w:gridSpan w:val="2"/>
            <w:vAlign w:val="center"/>
            <w:hideMark/>
          </w:tcPr>
          <w:p w14:paraId="300C6766"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 xml:space="preserve">minimum 64 GB </w:t>
            </w:r>
          </w:p>
        </w:tc>
      </w:tr>
      <w:tr w:rsidR="00152BD9" w:rsidRPr="00152BD9" w14:paraId="53A9F7A2" w14:textId="77777777" w:rsidTr="00F744E7">
        <w:trPr>
          <w:trHeight w:val="300"/>
        </w:trPr>
        <w:tc>
          <w:tcPr>
            <w:tcW w:w="5195" w:type="dxa"/>
            <w:gridSpan w:val="2"/>
          </w:tcPr>
          <w:p w14:paraId="5B4426FC"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Minimalna ilość gniazd pamięci</w:t>
            </w:r>
          </w:p>
        </w:tc>
        <w:tc>
          <w:tcPr>
            <w:tcW w:w="3666" w:type="dxa"/>
            <w:gridSpan w:val="2"/>
            <w:vAlign w:val="center"/>
          </w:tcPr>
          <w:p w14:paraId="60987413"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2</w:t>
            </w:r>
          </w:p>
        </w:tc>
      </w:tr>
      <w:tr w:rsidR="00152BD9" w:rsidRPr="00152BD9" w14:paraId="36BA6654" w14:textId="77777777" w:rsidTr="00F744E7">
        <w:trPr>
          <w:trHeight w:val="300"/>
        </w:trPr>
        <w:tc>
          <w:tcPr>
            <w:tcW w:w="5195" w:type="dxa"/>
            <w:gridSpan w:val="2"/>
            <w:hideMark/>
          </w:tcPr>
          <w:p w14:paraId="3A8DEFEC"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Minimalna liczba zainstalowanych dysków</w:t>
            </w:r>
          </w:p>
        </w:tc>
        <w:tc>
          <w:tcPr>
            <w:tcW w:w="3666" w:type="dxa"/>
            <w:gridSpan w:val="2"/>
            <w:vAlign w:val="center"/>
            <w:hideMark/>
          </w:tcPr>
          <w:p w14:paraId="723A040D"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1</w:t>
            </w:r>
          </w:p>
        </w:tc>
      </w:tr>
      <w:tr w:rsidR="00152BD9" w:rsidRPr="00152BD9" w14:paraId="4D754E7F" w14:textId="77777777" w:rsidTr="00F744E7">
        <w:trPr>
          <w:trHeight w:val="300"/>
        </w:trPr>
        <w:tc>
          <w:tcPr>
            <w:tcW w:w="5195" w:type="dxa"/>
            <w:gridSpan w:val="2"/>
          </w:tcPr>
          <w:p w14:paraId="27F464E1"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Typ dysku głównego</w:t>
            </w:r>
          </w:p>
        </w:tc>
        <w:tc>
          <w:tcPr>
            <w:tcW w:w="3666" w:type="dxa"/>
            <w:gridSpan w:val="2"/>
            <w:vAlign w:val="center"/>
          </w:tcPr>
          <w:p w14:paraId="65CEE6B3"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 xml:space="preserve">SSD M.2 </w:t>
            </w:r>
            <w:proofErr w:type="spellStart"/>
            <w:r w:rsidRPr="00152BD9">
              <w:rPr>
                <w:rFonts w:ascii="Adagio_Slab" w:eastAsiaTheme="minorHAnsi" w:hAnsi="Adagio_Slab" w:cs="Arial"/>
                <w:sz w:val="20"/>
                <w:szCs w:val="20"/>
                <w:lang w:eastAsia="en-US"/>
              </w:rPr>
              <w:t>NVMe</w:t>
            </w:r>
            <w:proofErr w:type="spellEnd"/>
            <w:r w:rsidRPr="00152BD9">
              <w:rPr>
                <w:rFonts w:ascii="Adagio_Slab" w:eastAsiaTheme="minorHAnsi" w:hAnsi="Adagio_Slab" w:cs="Arial"/>
                <w:sz w:val="20"/>
                <w:szCs w:val="20"/>
                <w:lang w:eastAsia="en-US"/>
              </w:rPr>
              <w:t xml:space="preserve"> </w:t>
            </w:r>
            <w:proofErr w:type="spellStart"/>
            <w:r w:rsidRPr="00152BD9">
              <w:rPr>
                <w:rFonts w:ascii="Adagio_Slab" w:eastAsiaTheme="minorHAnsi" w:hAnsi="Adagio_Slab" w:cs="Arial"/>
                <w:sz w:val="20"/>
                <w:szCs w:val="20"/>
                <w:lang w:eastAsia="en-US"/>
              </w:rPr>
              <w:t>PCIe</w:t>
            </w:r>
            <w:proofErr w:type="spellEnd"/>
          </w:p>
        </w:tc>
      </w:tr>
      <w:tr w:rsidR="00152BD9" w:rsidRPr="00152BD9" w14:paraId="3C88E710" w14:textId="77777777" w:rsidTr="00F744E7">
        <w:trPr>
          <w:trHeight w:val="300"/>
        </w:trPr>
        <w:tc>
          <w:tcPr>
            <w:tcW w:w="5195" w:type="dxa"/>
            <w:gridSpan w:val="2"/>
          </w:tcPr>
          <w:p w14:paraId="28514670"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Minimalna pojemność głównego dysku</w:t>
            </w:r>
          </w:p>
        </w:tc>
        <w:tc>
          <w:tcPr>
            <w:tcW w:w="3666" w:type="dxa"/>
            <w:gridSpan w:val="2"/>
            <w:vAlign w:val="center"/>
          </w:tcPr>
          <w:p w14:paraId="51080A88"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2 TB</w:t>
            </w:r>
          </w:p>
        </w:tc>
      </w:tr>
      <w:tr w:rsidR="00152BD9" w:rsidRPr="00152BD9" w14:paraId="70ACD064" w14:textId="77777777" w:rsidTr="00F744E7">
        <w:trPr>
          <w:trHeight w:val="300"/>
        </w:trPr>
        <w:tc>
          <w:tcPr>
            <w:tcW w:w="5195" w:type="dxa"/>
            <w:gridSpan w:val="2"/>
          </w:tcPr>
          <w:p w14:paraId="6B151A9D"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Przekątna ekranu</w:t>
            </w:r>
          </w:p>
        </w:tc>
        <w:tc>
          <w:tcPr>
            <w:tcW w:w="3666" w:type="dxa"/>
            <w:gridSpan w:val="2"/>
            <w:vAlign w:val="center"/>
          </w:tcPr>
          <w:p w14:paraId="23AAF605"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14”</w:t>
            </w:r>
          </w:p>
        </w:tc>
      </w:tr>
      <w:tr w:rsidR="00152BD9" w:rsidRPr="00152BD9" w14:paraId="6A52E75F" w14:textId="77777777" w:rsidTr="00F744E7">
        <w:trPr>
          <w:trHeight w:val="300"/>
        </w:trPr>
        <w:tc>
          <w:tcPr>
            <w:tcW w:w="5195" w:type="dxa"/>
            <w:gridSpan w:val="2"/>
            <w:hideMark/>
          </w:tcPr>
          <w:p w14:paraId="30C37D79"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 xml:space="preserve">Typ ekranu </w:t>
            </w:r>
          </w:p>
        </w:tc>
        <w:tc>
          <w:tcPr>
            <w:tcW w:w="3666" w:type="dxa"/>
            <w:gridSpan w:val="2"/>
            <w:vAlign w:val="center"/>
            <w:hideMark/>
          </w:tcPr>
          <w:p w14:paraId="56B14939"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 xml:space="preserve">matowy, matryca IPS, </w:t>
            </w:r>
          </w:p>
        </w:tc>
      </w:tr>
      <w:tr w:rsidR="00152BD9" w:rsidRPr="00152BD9" w14:paraId="5F001574" w14:textId="77777777" w:rsidTr="00F744E7">
        <w:trPr>
          <w:trHeight w:val="300"/>
        </w:trPr>
        <w:tc>
          <w:tcPr>
            <w:tcW w:w="5195" w:type="dxa"/>
            <w:gridSpan w:val="2"/>
          </w:tcPr>
          <w:p w14:paraId="09831549"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Rozdzielczość ekranu</w:t>
            </w:r>
          </w:p>
        </w:tc>
        <w:tc>
          <w:tcPr>
            <w:tcW w:w="3666" w:type="dxa"/>
            <w:gridSpan w:val="2"/>
            <w:vAlign w:val="center"/>
          </w:tcPr>
          <w:p w14:paraId="04D448F8" w14:textId="77777777" w:rsidR="00152BD9" w:rsidRPr="00152BD9" w:rsidRDefault="00152BD9" w:rsidP="00152BD9">
            <w:pPr>
              <w:rPr>
                <w:rFonts w:ascii="Adagio_Slab" w:hAnsi="Adagio_Slab" w:cs="Arial"/>
                <w:sz w:val="20"/>
                <w:szCs w:val="20"/>
              </w:rPr>
            </w:pPr>
            <w:r w:rsidRPr="00152BD9">
              <w:rPr>
                <w:rFonts w:ascii="Adagio_Slab" w:eastAsiaTheme="minorHAnsi" w:hAnsi="Adagio_Slab" w:cs="Arial"/>
                <w:sz w:val="20"/>
                <w:szCs w:val="20"/>
                <w:lang w:eastAsia="en-US"/>
              </w:rPr>
              <w:t>1920 x 1200 (WUXGA)</w:t>
            </w:r>
          </w:p>
        </w:tc>
      </w:tr>
      <w:tr w:rsidR="00152BD9" w:rsidRPr="00152BD9" w14:paraId="600FD270" w14:textId="77777777" w:rsidTr="00F744E7">
        <w:trPr>
          <w:trHeight w:val="300"/>
        </w:trPr>
        <w:tc>
          <w:tcPr>
            <w:tcW w:w="5195" w:type="dxa"/>
            <w:gridSpan w:val="2"/>
          </w:tcPr>
          <w:p w14:paraId="2143E84C"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Podświetlenie matrycy (nity)</w:t>
            </w:r>
          </w:p>
        </w:tc>
        <w:tc>
          <w:tcPr>
            <w:tcW w:w="3666" w:type="dxa"/>
            <w:gridSpan w:val="2"/>
            <w:vAlign w:val="center"/>
          </w:tcPr>
          <w:p w14:paraId="45336754"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1000</w:t>
            </w:r>
          </w:p>
        </w:tc>
      </w:tr>
      <w:tr w:rsidR="00152BD9" w:rsidRPr="00152BD9" w14:paraId="21635440" w14:textId="77777777" w:rsidTr="00F744E7">
        <w:trPr>
          <w:trHeight w:val="300"/>
        </w:trPr>
        <w:tc>
          <w:tcPr>
            <w:tcW w:w="5195" w:type="dxa"/>
            <w:gridSpan w:val="2"/>
            <w:vMerge w:val="restart"/>
            <w:hideMark/>
          </w:tcPr>
          <w:p w14:paraId="5A08F31E"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Łączność</w:t>
            </w:r>
          </w:p>
        </w:tc>
        <w:tc>
          <w:tcPr>
            <w:tcW w:w="3666" w:type="dxa"/>
            <w:gridSpan w:val="2"/>
            <w:hideMark/>
          </w:tcPr>
          <w:p w14:paraId="2463BD56" w14:textId="77777777" w:rsidR="00152BD9" w:rsidRPr="00152BD9" w:rsidRDefault="00152BD9" w:rsidP="00152BD9">
            <w:pPr>
              <w:rPr>
                <w:rFonts w:ascii="Adagio_Slab" w:hAnsi="Adagio_Slab" w:cs="Arial"/>
                <w:sz w:val="20"/>
                <w:szCs w:val="20"/>
              </w:rPr>
            </w:pPr>
            <w:r w:rsidRPr="00152BD9">
              <w:rPr>
                <w:rFonts w:ascii="Adagio_Slab" w:eastAsiaTheme="minorHAnsi" w:hAnsi="Adagio_Slab" w:cs="Arial"/>
                <w:sz w:val="20"/>
                <w:szCs w:val="20"/>
                <w:lang w:eastAsia="en-US"/>
              </w:rPr>
              <w:t xml:space="preserve">Wi-Fi 6 </w:t>
            </w:r>
            <w:proofErr w:type="spellStart"/>
            <w:r w:rsidRPr="00152BD9">
              <w:rPr>
                <w:rFonts w:ascii="Adagio_Slab" w:eastAsiaTheme="minorHAnsi" w:hAnsi="Adagio_Slab" w:cs="Arial"/>
                <w:sz w:val="20"/>
                <w:szCs w:val="20"/>
                <w:lang w:eastAsia="en-US"/>
              </w:rPr>
              <w:t>ax</w:t>
            </w:r>
            <w:proofErr w:type="spellEnd"/>
            <w:r w:rsidRPr="00152BD9">
              <w:rPr>
                <w:rFonts w:ascii="Adagio_Slab" w:eastAsiaTheme="minorHAnsi" w:hAnsi="Adagio_Slab" w:cs="Arial"/>
                <w:sz w:val="20"/>
                <w:szCs w:val="20"/>
                <w:lang w:eastAsia="en-US"/>
              </w:rPr>
              <w:t>/</w:t>
            </w:r>
            <w:proofErr w:type="spellStart"/>
            <w:r w:rsidRPr="00152BD9">
              <w:rPr>
                <w:rFonts w:ascii="Adagio_Slab" w:eastAsiaTheme="minorHAnsi" w:hAnsi="Adagio_Slab" w:cs="Arial"/>
                <w:sz w:val="20"/>
                <w:szCs w:val="20"/>
                <w:lang w:eastAsia="en-US"/>
              </w:rPr>
              <w:t>ac</w:t>
            </w:r>
            <w:proofErr w:type="spellEnd"/>
            <w:r w:rsidRPr="00152BD9">
              <w:rPr>
                <w:rFonts w:ascii="Adagio_Slab" w:eastAsiaTheme="minorHAnsi" w:hAnsi="Adagio_Slab" w:cs="Arial"/>
                <w:sz w:val="20"/>
                <w:szCs w:val="20"/>
                <w:lang w:eastAsia="en-US"/>
              </w:rPr>
              <w:t>/a/b/g/n</w:t>
            </w:r>
          </w:p>
        </w:tc>
      </w:tr>
      <w:tr w:rsidR="00152BD9" w:rsidRPr="00152BD9" w14:paraId="333B11D4" w14:textId="77777777" w:rsidTr="00F744E7">
        <w:trPr>
          <w:trHeight w:val="302"/>
        </w:trPr>
        <w:tc>
          <w:tcPr>
            <w:tcW w:w="5195" w:type="dxa"/>
            <w:gridSpan w:val="2"/>
            <w:vMerge/>
          </w:tcPr>
          <w:p w14:paraId="7AA3E414"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p>
        </w:tc>
        <w:tc>
          <w:tcPr>
            <w:tcW w:w="3666" w:type="dxa"/>
            <w:gridSpan w:val="2"/>
          </w:tcPr>
          <w:p w14:paraId="7C71C262"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Moduł Bluetooth 5.2</w:t>
            </w:r>
          </w:p>
        </w:tc>
      </w:tr>
      <w:tr w:rsidR="00152BD9" w:rsidRPr="00152BD9" w14:paraId="7AAA25C7" w14:textId="77777777" w:rsidTr="00F744E7">
        <w:trPr>
          <w:trHeight w:val="300"/>
        </w:trPr>
        <w:tc>
          <w:tcPr>
            <w:tcW w:w="5195" w:type="dxa"/>
            <w:gridSpan w:val="2"/>
            <w:vMerge w:val="restart"/>
            <w:hideMark/>
          </w:tcPr>
          <w:p w14:paraId="7C27BEF7"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Rodzaje i liczba wejść/wyjść</w:t>
            </w:r>
          </w:p>
        </w:tc>
        <w:tc>
          <w:tcPr>
            <w:tcW w:w="3666" w:type="dxa"/>
            <w:gridSpan w:val="2"/>
            <w:hideMark/>
          </w:tcPr>
          <w:p w14:paraId="1BD5F87A"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USB 3.x</w:t>
            </w:r>
            <w:r w:rsidRPr="00152BD9">
              <w:rPr>
                <w:rFonts w:ascii="Adagio_Slab" w:eastAsiaTheme="minorHAnsi" w:hAnsi="Adagio_Slab" w:cs="Arial"/>
                <w:sz w:val="20"/>
                <w:szCs w:val="20"/>
                <w:lang w:eastAsia="en-US"/>
              </w:rPr>
              <w:t xml:space="preserve"> – 2 szt.</w:t>
            </w:r>
          </w:p>
        </w:tc>
      </w:tr>
      <w:tr w:rsidR="00152BD9" w:rsidRPr="00152BD9" w14:paraId="13ABEF11" w14:textId="77777777" w:rsidTr="00F744E7">
        <w:trPr>
          <w:trHeight w:val="300"/>
        </w:trPr>
        <w:tc>
          <w:tcPr>
            <w:tcW w:w="0" w:type="auto"/>
            <w:gridSpan w:val="2"/>
            <w:vMerge/>
            <w:hideMark/>
          </w:tcPr>
          <w:p w14:paraId="6C782BBE" w14:textId="77777777" w:rsidR="00152BD9" w:rsidRPr="00152BD9" w:rsidRDefault="00152BD9" w:rsidP="00152BD9">
            <w:pPr>
              <w:spacing w:line="259" w:lineRule="auto"/>
              <w:rPr>
                <w:rFonts w:ascii="Adagio_Slab" w:hAnsi="Adagio_Slab" w:cs="Arial"/>
                <w:sz w:val="20"/>
                <w:szCs w:val="20"/>
              </w:rPr>
            </w:pPr>
          </w:p>
        </w:tc>
        <w:tc>
          <w:tcPr>
            <w:tcW w:w="3666" w:type="dxa"/>
            <w:gridSpan w:val="2"/>
            <w:hideMark/>
          </w:tcPr>
          <w:p w14:paraId="5932F9F4" w14:textId="77777777" w:rsidR="00152BD9" w:rsidRPr="00152BD9" w:rsidRDefault="00152BD9" w:rsidP="00152BD9">
            <w:pPr>
              <w:rPr>
                <w:rFonts w:ascii="Adagio_Slab" w:hAnsi="Adagio_Slab" w:cs="Arial"/>
                <w:sz w:val="20"/>
                <w:szCs w:val="20"/>
              </w:rPr>
            </w:pPr>
            <w:r w:rsidRPr="00152BD9">
              <w:rPr>
                <w:rFonts w:ascii="Adagio_Slab" w:eastAsiaTheme="minorHAnsi" w:hAnsi="Adagio_Slab" w:cs="Arial"/>
                <w:sz w:val="20"/>
                <w:szCs w:val="20"/>
                <w:lang w:eastAsia="en-US"/>
              </w:rPr>
              <w:t xml:space="preserve">USB-C (z </w:t>
            </w:r>
            <w:proofErr w:type="spellStart"/>
            <w:r w:rsidRPr="00152BD9">
              <w:rPr>
                <w:rFonts w:ascii="Adagio_Slab" w:eastAsiaTheme="minorHAnsi" w:hAnsi="Adagio_Slab" w:cs="Arial"/>
                <w:sz w:val="20"/>
                <w:szCs w:val="20"/>
                <w:lang w:eastAsia="en-US"/>
              </w:rPr>
              <w:t>Thunderbolt</w:t>
            </w:r>
            <w:proofErr w:type="spellEnd"/>
            <w:r w:rsidRPr="00152BD9">
              <w:rPr>
                <w:rFonts w:ascii="Adagio_Slab" w:eastAsiaTheme="minorHAnsi" w:hAnsi="Adagio_Slab" w:cs="Arial"/>
                <w:sz w:val="20"/>
                <w:szCs w:val="20"/>
                <w:lang w:eastAsia="en-US"/>
              </w:rPr>
              <w:t>™ 4)</w:t>
            </w:r>
            <w:r w:rsidRPr="00152BD9">
              <w:rPr>
                <w:rFonts w:ascii="Adagio_Slab" w:hAnsi="Adagio_Slab" w:cs="Arial"/>
                <w:sz w:val="20"/>
                <w:szCs w:val="20"/>
              </w:rPr>
              <w:t xml:space="preserve"> </w:t>
            </w:r>
            <w:r w:rsidRPr="00152BD9">
              <w:rPr>
                <w:rFonts w:ascii="Adagio_Slab" w:eastAsiaTheme="minorHAnsi" w:hAnsi="Adagio_Slab" w:cs="Arial"/>
                <w:sz w:val="20"/>
                <w:szCs w:val="20"/>
                <w:lang w:eastAsia="en-US"/>
              </w:rPr>
              <w:t>– 2 szt.</w:t>
            </w:r>
          </w:p>
        </w:tc>
      </w:tr>
      <w:tr w:rsidR="00152BD9" w:rsidRPr="00152BD9" w14:paraId="2382DB2E" w14:textId="77777777" w:rsidTr="00F744E7">
        <w:trPr>
          <w:trHeight w:val="300"/>
        </w:trPr>
        <w:tc>
          <w:tcPr>
            <w:tcW w:w="0" w:type="auto"/>
            <w:gridSpan w:val="2"/>
            <w:vMerge/>
          </w:tcPr>
          <w:p w14:paraId="45FF2875" w14:textId="77777777" w:rsidR="00152BD9" w:rsidRPr="00152BD9" w:rsidRDefault="00152BD9" w:rsidP="00152BD9">
            <w:pPr>
              <w:spacing w:line="259" w:lineRule="auto"/>
              <w:rPr>
                <w:rFonts w:ascii="Adagio_Slab" w:hAnsi="Adagio_Slab" w:cs="Arial"/>
                <w:sz w:val="20"/>
                <w:szCs w:val="20"/>
              </w:rPr>
            </w:pPr>
          </w:p>
        </w:tc>
        <w:tc>
          <w:tcPr>
            <w:tcW w:w="3666" w:type="dxa"/>
            <w:gridSpan w:val="2"/>
          </w:tcPr>
          <w:p w14:paraId="68BFDCB4"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HDMI 2.0 – 1 szt.</w:t>
            </w:r>
          </w:p>
        </w:tc>
      </w:tr>
      <w:tr w:rsidR="00152BD9" w:rsidRPr="00152BD9" w14:paraId="5CF2EB88" w14:textId="77777777" w:rsidTr="00F744E7">
        <w:trPr>
          <w:trHeight w:val="300"/>
        </w:trPr>
        <w:tc>
          <w:tcPr>
            <w:tcW w:w="0" w:type="auto"/>
            <w:gridSpan w:val="2"/>
            <w:vMerge/>
          </w:tcPr>
          <w:p w14:paraId="6E1F3BDD" w14:textId="77777777" w:rsidR="00152BD9" w:rsidRPr="00152BD9" w:rsidRDefault="00152BD9" w:rsidP="00152BD9">
            <w:pPr>
              <w:spacing w:line="259" w:lineRule="auto"/>
              <w:rPr>
                <w:rFonts w:ascii="Adagio_Slab" w:hAnsi="Adagio_Slab" w:cs="Arial"/>
                <w:sz w:val="20"/>
                <w:szCs w:val="20"/>
              </w:rPr>
            </w:pPr>
          </w:p>
        </w:tc>
        <w:tc>
          <w:tcPr>
            <w:tcW w:w="3666" w:type="dxa"/>
            <w:gridSpan w:val="2"/>
          </w:tcPr>
          <w:p w14:paraId="3F488A6A"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hAnsi="Adagio_Slab" w:cs="Arial"/>
                <w:sz w:val="20"/>
                <w:szCs w:val="20"/>
              </w:rPr>
              <w:t>Wyjście słuchawkowe/wejście mikrofonowe – 1 szt.</w:t>
            </w:r>
          </w:p>
        </w:tc>
      </w:tr>
      <w:tr w:rsidR="00152BD9" w:rsidRPr="00152BD9" w14:paraId="18733F1A" w14:textId="77777777" w:rsidTr="00F744E7">
        <w:trPr>
          <w:trHeight w:val="300"/>
        </w:trPr>
        <w:tc>
          <w:tcPr>
            <w:tcW w:w="0" w:type="auto"/>
            <w:gridSpan w:val="2"/>
          </w:tcPr>
          <w:p w14:paraId="6E42B73D"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Karta graficzna</w:t>
            </w:r>
            <w:r w:rsidRPr="00152BD9">
              <w:rPr>
                <w:rFonts w:ascii="Adagio_Slab" w:hAnsi="Adagio_Slab" w:cs="Arial"/>
                <w:sz w:val="20"/>
                <w:szCs w:val="20"/>
              </w:rPr>
              <w:tab/>
            </w:r>
          </w:p>
        </w:tc>
        <w:tc>
          <w:tcPr>
            <w:tcW w:w="3666" w:type="dxa"/>
            <w:gridSpan w:val="2"/>
          </w:tcPr>
          <w:p w14:paraId="107CA283"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Zintegrowana, z pamięcią współdzieloną</w:t>
            </w:r>
          </w:p>
        </w:tc>
      </w:tr>
      <w:tr w:rsidR="00152BD9" w:rsidRPr="00152BD9" w14:paraId="26007A53" w14:textId="77777777" w:rsidTr="00F744E7">
        <w:trPr>
          <w:trHeight w:val="43"/>
        </w:trPr>
        <w:tc>
          <w:tcPr>
            <w:tcW w:w="0" w:type="auto"/>
            <w:gridSpan w:val="2"/>
            <w:vMerge w:val="restart"/>
          </w:tcPr>
          <w:p w14:paraId="1848952D"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Zabezpieczenia</w:t>
            </w:r>
          </w:p>
        </w:tc>
        <w:tc>
          <w:tcPr>
            <w:tcW w:w="3666" w:type="dxa"/>
            <w:gridSpan w:val="2"/>
          </w:tcPr>
          <w:p w14:paraId="338F92D3" w14:textId="77777777" w:rsidR="00152BD9" w:rsidRPr="00152BD9" w:rsidRDefault="00152BD9" w:rsidP="00152BD9">
            <w:pPr>
              <w:rPr>
                <w:rFonts w:ascii="Adagio_Slab" w:hAnsi="Adagio_Slab" w:cs="Arial"/>
                <w:sz w:val="20"/>
                <w:szCs w:val="20"/>
              </w:rPr>
            </w:pPr>
            <w:r w:rsidRPr="00152BD9">
              <w:rPr>
                <w:rFonts w:ascii="Adagio_Slab" w:eastAsiaTheme="minorHAnsi" w:hAnsi="Adagio_Slab" w:cs="Arial"/>
                <w:sz w:val="20"/>
                <w:szCs w:val="20"/>
                <w:lang w:eastAsia="en-US"/>
              </w:rPr>
              <w:t xml:space="preserve">Czytnik linii papilarnych </w:t>
            </w:r>
          </w:p>
        </w:tc>
      </w:tr>
      <w:tr w:rsidR="00152BD9" w:rsidRPr="00152BD9" w14:paraId="087E11F7" w14:textId="77777777" w:rsidTr="00F744E7">
        <w:trPr>
          <w:trHeight w:val="40"/>
        </w:trPr>
        <w:tc>
          <w:tcPr>
            <w:tcW w:w="0" w:type="auto"/>
            <w:gridSpan w:val="2"/>
            <w:vMerge/>
          </w:tcPr>
          <w:p w14:paraId="7B619B8A" w14:textId="77777777" w:rsidR="00152BD9" w:rsidRPr="00152BD9" w:rsidRDefault="00152BD9" w:rsidP="00152BD9">
            <w:pPr>
              <w:spacing w:line="259" w:lineRule="auto"/>
              <w:rPr>
                <w:rFonts w:ascii="Adagio_Slab" w:hAnsi="Adagio_Slab" w:cs="Arial"/>
                <w:sz w:val="20"/>
                <w:szCs w:val="20"/>
                <w:lang w:val="en-US"/>
              </w:rPr>
            </w:pPr>
          </w:p>
        </w:tc>
        <w:tc>
          <w:tcPr>
            <w:tcW w:w="3666" w:type="dxa"/>
            <w:gridSpan w:val="2"/>
          </w:tcPr>
          <w:p w14:paraId="6A98F1B8" w14:textId="77777777" w:rsidR="00152BD9" w:rsidRPr="00152BD9" w:rsidRDefault="00152BD9" w:rsidP="00152BD9">
            <w:pPr>
              <w:rPr>
                <w:rFonts w:ascii="Adagio_Slab" w:hAnsi="Adagio_Slab" w:cs="Arial"/>
                <w:sz w:val="20"/>
                <w:szCs w:val="20"/>
              </w:rPr>
            </w:pPr>
            <w:r w:rsidRPr="00152BD9">
              <w:rPr>
                <w:rFonts w:ascii="Adagio_Slab" w:eastAsiaTheme="minorHAnsi" w:hAnsi="Adagio_Slab" w:cs="Arial"/>
                <w:sz w:val="20"/>
                <w:szCs w:val="20"/>
                <w:lang w:eastAsia="en-US"/>
              </w:rPr>
              <w:t>Wzmocniona konstrukcja</w:t>
            </w:r>
          </w:p>
        </w:tc>
      </w:tr>
      <w:tr w:rsidR="00152BD9" w:rsidRPr="00152BD9" w14:paraId="178655B8" w14:textId="77777777" w:rsidTr="00F744E7">
        <w:trPr>
          <w:trHeight w:val="40"/>
        </w:trPr>
        <w:tc>
          <w:tcPr>
            <w:tcW w:w="0" w:type="auto"/>
            <w:gridSpan w:val="2"/>
            <w:vMerge/>
          </w:tcPr>
          <w:p w14:paraId="6783D658" w14:textId="77777777" w:rsidR="00152BD9" w:rsidRPr="00152BD9" w:rsidRDefault="00152BD9" w:rsidP="00152BD9">
            <w:pPr>
              <w:spacing w:line="259" w:lineRule="auto"/>
              <w:rPr>
                <w:rFonts w:ascii="Adagio_Slab" w:hAnsi="Adagio_Slab" w:cs="Arial"/>
                <w:sz w:val="20"/>
                <w:szCs w:val="20"/>
                <w:lang w:val="en-US"/>
              </w:rPr>
            </w:pPr>
          </w:p>
        </w:tc>
        <w:tc>
          <w:tcPr>
            <w:tcW w:w="3666" w:type="dxa"/>
            <w:gridSpan w:val="2"/>
          </w:tcPr>
          <w:p w14:paraId="47C2CEDA"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Układ szyfrowania TPM 2.0</w:t>
            </w:r>
          </w:p>
        </w:tc>
      </w:tr>
      <w:tr w:rsidR="00152BD9" w:rsidRPr="00152BD9" w14:paraId="4D2CCC61" w14:textId="77777777" w:rsidTr="00F744E7">
        <w:trPr>
          <w:trHeight w:val="40"/>
        </w:trPr>
        <w:tc>
          <w:tcPr>
            <w:tcW w:w="0" w:type="auto"/>
            <w:gridSpan w:val="2"/>
            <w:vMerge/>
          </w:tcPr>
          <w:p w14:paraId="17932320" w14:textId="77777777" w:rsidR="00152BD9" w:rsidRPr="00152BD9" w:rsidRDefault="00152BD9" w:rsidP="00152BD9">
            <w:pPr>
              <w:spacing w:line="259" w:lineRule="auto"/>
              <w:rPr>
                <w:rFonts w:ascii="Adagio_Slab" w:hAnsi="Adagio_Slab" w:cs="Arial"/>
                <w:sz w:val="20"/>
                <w:szCs w:val="20"/>
                <w:lang w:val="en-US"/>
              </w:rPr>
            </w:pPr>
          </w:p>
        </w:tc>
        <w:tc>
          <w:tcPr>
            <w:tcW w:w="3666" w:type="dxa"/>
            <w:gridSpan w:val="2"/>
          </w:tcPr>
          <w:p w14:paraId="02B74DB5"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Czytnik Smart Card</w:t>
            </w:r>
          </w:p>
        </w:tc>
      </w:tr>
      <w:tr w:rsidR="00152BD9" w:rsidRPr="00152BD9" w14:paraId="7A476974" w14:textId="77777777" w:rsidTr="00F744E7">
        <w:trPr>
          <w:trHeight w:val="40"/>
        </w:trPr>
        <w:tc>
          <w:tcPr>
            <w:tcW w:w="0" w:type="auto"/>
            <w:gridSpan w:val="2"/>
            <w:vMerge/>
          </w:tcPr>
          <w:p w14:paraId="4AA984D9" w14:textId="77777777" w:rsidR="00152BD9" w:rsidRPr="00152BD9" w:rsidRDefault="00152BD9" w:rsidP="00152BD9">
            <w:pPr>
              <w:spacing w:line="259" w:lineRule="auto"/>
              <w:rPr>
                <w:rFonts w:ascii="Adagio_Slab" w:hAnsi="Adagio_Slab" w:cs="Arial"/>
                <w:sz w:val="20"/>
                <w:szCs w:val="20"/>
                <w:lang w:val="en-US"/>
              </w:rPr>
            </w:pPr>
          </w:p>
        </w:tc>
        <w:tc>
          <w:tcPr>
            <w:tcW w:w="3666" w:type="dxa"/>
            <w:gridSpan w:val="2"/>
          </w:tcPr>
          <w:p w14:paraId="645A60FB" w14:textId="77777777" w:rsidR="00152BD9" w:rsidRPr="00152BD9" w:rsidRDefault="00152BD9" w:rsidP="00152BD9">
            <w:pPr>
              <w:rPr>
                <w:rFonts w:ascii="Adagio_Slab" w:hAnsi="Adagio_Slab" w:cs="Arial"/>
                <w:sz w:val="20"/>
                <w:szCs w:val="20"/>
              </w:rPr>
            </w:pPr>
            <w:r w:rsidRPr="00152BD9">
              <w:rPr>
                <w:rFonts w:ascii="Adagio_Slab" w:eastAsiaTheme="minorHAnsi" w:hAnsi="Adagio_Slab" w:cs="Arial"/>
                <w:sz w:val="20"/>
                <w:szCs w:val="20"/>
                <w:lang w:eastAsia="en-US"/>
              </w:rPr>
              <w:t xml:space="preserve">Możliwość zabezpieczenia linką (port </w:t>
            </w:r>
            <w:proofErr w:type="spellStart"/>
            <w:r w:rsidRPr="00152BD9">
              <w:rPr>
                <w:rFonts w:ascii="Adagio_Slab" w:eastAsiaTheme="minorHAnsi" w:hAnsi="Adagio_Slab" w:cs="Arial"/>
                <w:sz w:val="20"/>
                <w:szCs w:val="20"/>
                <w:lang w:eastAsia="en-US"/>
              </w:rPr>
              <w:t>Kensington</w:t>
            </w:r>
            <w:proofErr w:type="spellEnd"/>
            <w:r w:rsidRPr="00152BD9">
              <w:rPr>
                <w:rFonts w:ascii="Adagio_Slab" w:eastAsiaTheme="minorHAnsi" w:hAnsi="Adagio_Slab" w:cs="Arial"/>
                <w:sz w:val="20"/>
                <w:szCs w:val="20"/>
                <w:lang w:eastAsia="en-US"/>
              </w:rPr>
              <w:t xml:space="preserve"> Lock)</w:t>
            </w:r>
          </w:p>
        </w:tc>
      </w:tr>
      <w:tr w:rsidR="00152BD9" w:rsidRPr="00152BD9" w14:paraId="22D5B09A" w14:textId="77777777" w:rsidTr="00F744E7">
        <w:trPr>
          <w:trHeight w:val="40"/>
        </w:trPr>
        <w:tc>
          <w:tcPr>
            <w:tcW w:w="0" w:type="auto"/>
            <w:gridSpan w:val="2"/>
            <w:vMerge/>
          </w:tcPr>
          <w:p w14:paraId="20A5730A" w14:textId="77777777" w:rsidR="00152BD9" w:rsidRPr="00152BD9" w:rsidRDefault="00152BD9" w:rsidP="00152BD9">
            <w:pPr>
              <w:spacing w:line="259" w:lineRule="auto"/>
              <w:rPr>
                <w:rFonts w:ascii="Adagio_Slab" w:hAnsi="Adagio_Slab" w:cs="Arial"/>
                <w:sz w:val="20"/>
                <w:szCs w:val="20"/>
              </w:rPr>
            </w:pPr>
          </w:p>
        </w:tc>
        <w:tc>
          <w:tcPr>
            <w:tcW w:w="3666" w:type="dxa"/>
            <w:gridSpan w:val="2"/>
          </w:tcPr>
          <w:p w14:paraId="063B0FB1" w14:textId="77777777" w:rsidR="00152BD9" w:rsidRPr="00152BD9" w:rsidRDefault="00152BD9" w:rsidP="00152BD9">
            <w:pPr>
              <w:rPr>
                <w:rFonts w:ascii="Adagio_Slab" w:eastAsiaTheme="minorHAnsi" w:hAnsi="Adagio_Slab" w:cs="Arial"/>
                <w:b/>
                <w:sz w:val="20"/>
                <w:szCs w:val="20"/>
                <w:lang w:eastAsia="en-US"/>
              </w:rPr>
            </w:pPr>
            <w:r w:rsidRPr="00152BD9">
              <w:rPr>
                <w:rFonts w:ascii="Adagio_Slab" w:eastAsiaTheme="minorHAnsi" w:hAnsi="Adagio_Slab" w:cs="Arial"/>
                <w:sz w:val="20"/>
                <w:szCs w:val="20"/>
                <w:lang w:eastAsia="en-US"/>
              </w:rPr>
              <w:t>Kamera z wbudowaną zaślepką</w:t>
            </w:r>
          </w:p>
        </w:tc>
      </w:tr>
      <w:tr w:rsidR="00152BD9" w:rsidRPr="00152BD9" w14:paraId="578E0DD4" w14:textId="77777777" w:rsidTr="00F744E7">
        <w:trPr>
          <w:trHeight w:val="40"/>
        </w:trPr>
        <w:tc>
          <w:tcPr>
            <w:tcW w:w="0" w:type="auto"/>
            <w:gridSpan w:val="2"/>
            <w:vMerge w:val="restart"/>
          </w:tcPr>
          <w:p w14:paraId="7AE4B95E" w14:textId="77777777" w:rsidR="00152BD9" w:rsidRPr="00152BD9" w:rsidRDefault="00152BD9" w:rsidP="00152BD9">
            <w:pPr>
              <w:numPr>
                <w:ilvl w:val="0"/>
                <w:numId w:val="46"/>
              </w:numPr>
              <w:spacing w:after="160" w:line="259" w:lineRule="auto"/>
              <w:contextualSpacing/>
              <w:rPr>
                <w:rFonts w:ascii="Adagio_Slab" w:hAnsi="Adagio_Slab" w:cs="Arial"/>
                <w:sz w:val="20"/>
                <w:szCs w:val="20"/>
                <w:lang w:val="en-US"/>
              </w:rPr>
            </w:pPr>
            <w:r w:rsidRPr="00152BD9">
              <w:rPr>
                <w:rFonts w:ascii="Adagio_Slab" w:hAnsi="Adagio_Slab" w:cs="Arial"/>
                <w:sz w:val="20"/>
                <w:szCs w:val="20"/>
              </w:rPr>
              <w:t>Maksymalne wymiary</w:t>
            </w:r>
            <w:r w:rsidRPr="00152BD9">
              <w:rPr>
                <w:rFonts w:ascii="Adagio_Slab" w:hAnsi="Adagio_Slab" w:cs="Arial"/>
                <w:sz w:val="20"/>
                <w:szCs w:val="20"/>
                <w:lang w:val="en-US"/>
              </w:rPr>
              <w:t xml:space="preserve"> </w:t>
            </w:r>
          </w:p>
        </w:tc>
        <w:tc>
          <w:tcPr>
            <w:tcW w:w="3666" w:type="dxa"/>
            <w:gridSpan w:val="2"/>
          </w:tcPr>
          <w:p w14:paraId="33A8388B"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Szerokość: 316 mm</w:t>
            </w:r>
          </w:p>
        </w:tc>
      </w:tr>
      <w:tr w:rsidR="00152BD9" w:rsidRPr="00152BD9" w14:paraId="0B97DFA3" w14:textId="77777777" w:rsidTr="00F744E7">
        <w:trPr>
          <w:trHeight w:val="262"/>
        </w:trPr>
        <w:tc>
          <w:tcPr>
            <w:tcW w:w="0" w:type="auto"/>
            <w:gridSpan w:val="2"/>
            <w:vMerge/>
          </w:tcPr>
          <w:p w14:paraId="7FB555FA" w14:textId="77777777" w:rsidR="00152BD9" w:rsidRPr="00152BD9" w:rsidRDefault="00152BD9" w:rsidP="00152BD9">
            <w:pPr>
              <w:spacing w:line="259" w:lineRule="auto"/>
              <w:rPr>
                <w:rFonts w:ascii="Adagio_Slab" w:hAnsi="Adagio_Slab" w:cs="Arial"/>
                <w:sz w:val="20"/>
                <w:szCs w:val="20"/>
                <w:lang w:val="en-US"/>
              </w:rPr>
            </w:pPr>
          </w:p>
        </w:tc>
        <w:tc>
          <w:tcPr>
            <w:tcW w:w="3666" w:type="dxa"/>
            <w:gridSpan w:val="2"/>
          </w:tcPr>
          <w:p w14:paraId="6AB06176"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Głębokość: 224 mm</w:t>
            </w:r>
          </w:p>
        </w:tc>
      </w:tr>
      <w:tr w:rsidR="00152BD9" w:rsidRPr="00152BD9" w14:paraId="07ECE64C" w14:textId="77777777" w:rsidTr="00F744E7">
        <w:trPr>
          <w:trHeight w:val="40"/>
        </w:trPr>
        <w:tc>
          <w:tcPr>
            <w:tcW w:w="0" w:type="auto"/>
            <w:gridSpan w:val="2"/>
            <w:vMerge/>
          </w:tcPr>
          <w:p w14:paraId="5C6B15AD" w14:textId="77777777" w:rsidR="00152BD9" w:rsidRPr="00152BD9" w:rsidRDefault="00152BD9" w:rsidP="00152BD9">
            <w:pPr>
              <w:spacing w:line="259" w:lineRule="auto"/>
              <w:rPr>
                <w:rFonts w:ascii="Adagio_Slab" w:hAnsi="Adagio_Slab" w:cs="Arial"/>
                <w:sz w:val="20"/>
                <w:szCs w:val="20"/>
                <w:lang w:val="en-US"/>
              </w:rPr>
            </w:pPr>
          </w:p>
        </w:tc>
        <w:tc>
          <w:tcPr>
            <w:tcW w:w="3666" w:type="dxa"/>
            <w:gridSpan w:val="2"/>
          </w:tcPr>
          <w:p w14:paraId="132B8729"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Wysokość: 19,9 mm</w:t>
            </w:r>
          </w:p>
        </w:tc>
      </w:tr>
      <w:tr w:rsidR="00152BD9" w:rsidRPr="00152BD9" w14:paraId="6B5D1C5C" w14:textId="77777777" w:rsidTr="00F744E7">
        <w:trPr>
          <w:trHeight w:val="40"/>
        </w:trPr>
        <w:tc>
          <w:tcPr>
            <w:tcW w:w="0" w:type="auto"/>
            <w:gridSpan w:val="2"/>
          </w:tcPr>
          <w:p w14:paraId="264BA024" w14:textId="77777777" w:rsidR="00152BD9" w:rsidRPr="00152BD9" w:rsidRDefault="00152BD9" w:rsidP="00152BD9">
            <w:pPr>
              <w:numPr>
                <w:ilvl w:val="0"/>
                <w:numId w:val="46"/>
              </w:numPr>
              <w:spacing w:after="160" w:line="259" w:lineRule="auto"/>
              <w:contextualSpacing/>
              <w:rPr>
                <w:rFonts w:ascii="Adagio_Slab" w:hAnsi="Adagio_Slab" w:cs="Arial"/>
                <w:sz w:val="20"/>
                <w:szCs w:val="20"/>
                <w:lang w:val="en-US"/>
              </w:rPr>
            </w:pPr>
            <w:r w:rsidRPr="00152BD9">
              <w:rPr>
                <w:rFonts w:ascii="Adagio_Slab" w:hAnsi="Adagio_Slab" w:cs="Arial"/>
                <w:sz w:val="20"/>
                <w:szCs w:val="20"/>
              </w:rPr>
              <w:t>Maksymalna waga</w:t>
            </w:r>
            <w:r w:rsidRPr="00152BD9">
              <w:rPr>
                <w:rFonts w:ascii="Adagio_Slab" w:hAnsi="Adagio_Slab" w:cs="Arial"/>
                <w:sz w:val="20"/>
                <w:szCs w:val="20"/>
                <w:lang w:val="en-US"/>
              </w:rPr>
              <w:t xml:space="preserve"> </w:t>
            </w:r>
          </w:p>
        </w:tc>
        <w:tc>
          <w:tcPr>
            <w:tcW w:w="3666" w:type="dxa"/>
            <w:gridSpan w:val="2"/>
          </w:tcPr>
          <w:p w14:paraId="3E4B5733"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1,47 kg</w:t>
            </w:r>
          </w:p>
        </w:tc>
      </w:tr>
      <w:tr w:rsidR="00152BD9" w:rsidRPr="00152BD9" w14:paraId="7F3C725C" w14:textId="77777777" w:rsidTr="00F744E7">
        <w:trPr>
          <w:trHeight w:val="757"/>
        </w:trPr>
        <w:tc>
          <w:tcPr>
            <w:tcW w:w="0" w:type="auto"/>
            <w:gridSpan w:val="2"/>
          </w:tcPr>
          <w:p w14:paraId="6E15F7A5" w14:textId="77777777" w:rsidR="00152BD9" w:rsidRPr="00152BD9" w:rsidRDefault="00152BD9" w:rsidP="00152BD9">
            <w:pPr>
              <w:numPr>
                <w:ilvl w:val="0"/>
                <w:numId w:val="46"/>
              </w:numPr>
              <w:spacing w:after="160" w:line="259" w:lineRule="auto"/>
              <w:contextualSpacing/>
              <w:rPr>
                <w:rFonts w:ascii="Adagio_Slab" w:hAnsi="Adagio_Slab" w:cs="Arial"/>
                <w:sz w:val="20"/>
                <w:szCs w:val="20"/>
                <w:lang w:val="en-US"/>
              </w:rPr>
            </w:pPr>
            <w:r w:rsidRPr="00152BD9">
              <w:rPr>
                <w:rFonts w:ascii="Adagio_Slab" w:hAnsi="Adagio_Slab" w:cs="Arial"/>
                <w:sz w:val="20"/>
                <w:szCs w:val="20"/>
              </w:rPr>
              <w:t>Obudowa</w:t>
            </w:r>
          </w:p>
        </w:tc>
        <w:tc>
          <w:tcPr>
            <w:tcW w:w="3666" w:type="dxa"/>
            <w:gridSpan w:val="2"/>
          </w:tcPr>
          <w:p w14:paraId="5BCA6974"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Kolor: szary/srebrny, aluminiowa pokrywa matrycy, aluminiowe wnętrze laptopa, aluminiowa obudowa</w:t>
            </w:r>
          </w:p>
        </w:tc>
      </w:tr>
      <w:tr w:rsidR="00152BD9" w:rsidRPr="00152BD9" w14:paraId="2E2EA749" w14:textId="77777777" w:rsidTr="00F744E7">
        <w:trPr>
          <w:trHeight w:val="300"/>
        </w:trPr>
        <w:tc>
          <w:tcPr>
            <w:tcW w:w="5195" w:type="dxa"/>
            <w:gridSpan w:val="2"/>
            <w:hideMark/>
          </w:tcPr>
          <w:p w14:paraId="4CFC30DA"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Zainstalowany system operacyjny</w:t>
            </w:r>
          </w:p>
        </w:tc>
        <w:tc>
          <w:tcPr>
            <w:tcW w:w="3666" w:type="dxa"/>
            <w:gridSpan w:val="2"/>
            <w:vAlign w:val="center"/>
            <w:hideMark/>
          </w:tcPr>
          <w:p w14:paraId="01EAF7BC"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brak wymagań</w:t>
            </w:r>
          </w:p>
        </w:tc>
      </w:tr>
      <w:tr w:rsidR="00152BD9" w:rsidRPr="00152BD9" w14:paraId="296DBBA1" w14:textId="77777777" w:rsidTr="00F744E7">
        <w:trPr>
          <w:trHeight w:val="300"/>
        </w:trPr>
        <w:tc>
          <w:tcPr>
            <w:tcW w:w="5195" w:type="dxa"/>
            <w:gridSpan w:val="2"/>
          </w:tcPr>
          <w:p w14:paraId="4ED47A02"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Typ baterii</w:t>
            </w:r>
          </w:p>
        </w:tc>
        <w:tc>
          <w:tcPr>
            <w:tcW w:w="3666" w:type="dxa"/>
            <w:gridSpan w:val="2"/>
            <w:vAlign w:val="center"/>
          </w:tcPr>
          <w:p w14:paraId="48596B14"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Li-Pol</w:t>
            </w:r>
          </w:p>
        </w:tc>
      </w:tr>
      <w:tr w:rsidR="00152BD9" w:rsidRPr="00152BD9" w14:paraId="7A6AA5A7" w14:textId="77777777" w:rsidTr="00F744E7">
        <w:trPr>
          <w:trHeight w:val="300"/>
        </w:trPr>
        <w:tc>
          <w:tcPr>
            <w:tcW w:w="5195" w:type="dxa"/>
            <w:gridSpan w:val="2"/>
          </w:tcPr>
          <w:p w14:paraId="71C3CF66"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Minimalny czas pracy baterii</w:t>
            </w:r>
          </w:p>
        </w:tc>
        <w:tc>
          <w:tcPr>
            <w:tcW w:w="3666" w:type="dxa"/>
            <w:gridSpan w:val="2"/>
            <w:vAlign w:val="center"/>
          </w:tcPr>
          <w:p w14:paraId="7FF879EE"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780 min</w:t>
            </w:r>
          </w:p>
        </w:tc>
      </w:tr>
      <w:tr w:rsidR="00152BD9" w:rsidRPr="00152BD9" w14:paraId="0E3F83E8" w14:textId="77777777" w:rsidTr="00F744E7">
        <w:trPr>
          <w:trHeight w:val="300"/>
        </w:trPr>
        <w:tc>
          <w:tcPr>
            <w:tcW w:w="5195" w:type="dxa"/>
            <w:gridSpan w:val="2"/>
          </w:tcPr>
          <w:p w14:paraId="68620428"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Liczba komór baterii</w:t>
            </w:r>
          </w:p>
        </w:tc>
        <w:tc>
          <w:tcPr>
            <w:tcW w:w="3666" w:type="dxa"/>
            <w:gridSpan w:val="2"/>
            <w:vAlign w:val="center"/>
          </w:tcPr>
          <w:p w14:paraId="1346628D" w14:textId="77777777" w:rsidR="00152BD9" w:rsidRPr="00152BD9" w:rsidRDefault="00152BD9" w:rsidP="00152BD9">
            <w:pPr>
              <w:rPr>
                <w:rFonts w:ascii="Adagio_Slab" w:hAnsi="Adagio_Slab" w:cs="Arial"/>
                <w:sz w:val="20"/>
                <w:szCs w:val="20"/>
              </w:rPr>
            </w:pPr>
            <w:r w:rsidRPr="00152BD9">
              <w:rPr>
                <w:rFonts w:ascii="Adagio_Slab" w:hAnsi="Adagio_Slab" w:cs="Arial"/>
                <w:sz w:val="20"/>
                <w:szCs w:val="20"/>
              </w:rPr>
              <w:t>3</w:t>
            </w:r>
          </w:p>
        </w:tc>
      </w:tr>
      <w:tr w:rsidR="00152BD9" w:rsidRPr="00152BD9" w14:paraId="1355C943" w14:textId="77777777" w:rsidTr="00F744E7">
        <w:trPr>
          <w:trHeight w:val="152"/>
        </w:trPr>
        <w:tc>
          <w:tcPr>
            <w:tcW w:w="5195" w:type="dxa"/>
            <w:gridSpan w:val="2"/>
            <w:hideMark/>
          </w:tcPr>
          <w:p w14:paraId="35B4161A"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Minimalna pojemność baterii</w:t>
            </w:r>
          </w:p>
        </w:tc>
        <w:tc>
          <w:tcPr>
            <w:tcW w:w="1340" w:type="dxa"/>
            <w:hideMark/>
          </w:tcPr>
          <w:p w14:paraId="58C0AD79" w14:textId="77777777" w:rsidR="00152BD9" w:rsidRPr="00152BD9" w:rsidRDefault="00152BD9" w:rsidP="00152BD9">
            <w:pPr>
              <w:rPr>
                <w:rFonts w:ascii="Adagio_Slab" w:hAnsi="Adagio_Slab" w:cs="Arial"/>
                <w:sz w:val="20"/>
                <w:szCs w:val="20"/>
                <w:highlight w:val="yellow"/>
              </w:rPr>
            </w:pPr>
            <w:r w:rsidRPr="00152BD9">
              <w:rPr>
                <w:rFonts w:ascii="Adagio_Slab" w:eastAsiaTheme="minorHAnsi" w:hAnsi="Adagio_Slab" w:cs="Arial"/>
                <w:sz w:val="20"/>
                <w:szCs w:val="20"/>
                <w:lang w:eastAsia="en-US"/>
              </w:rPr>
              <w:t xml:space="preserve">51 </w:t>
            </w:r>
            <w:proofErr w:type="spellStart"/>
            <w:r w:rsidRPr="00152BD9">
              <w:rPr>
                <w:rFonts w:ascii="Adagio_Slab" w:eastAsiaTheme="minorHAnsi" w:hAnsi="Adagio_Slab" w:cs="Arial"/>
                <w:sz w:val="20"/>
                <w:szCs w:val="20"/>
                <w:lang w:eastAsia="en-US"/>
              </w:rPr>
              <w:t>Wh</w:t>
            </w:r>
            <w:proofErr w:type="spellEnd"/>
          </w:p>
        </w:tc>
        <w:tc>
          <w:tcPr>
            <w:tcW w:w="2326" w:type="dxa"/>
            <w:hideMark/>
          </w:tcPr>
          <w:p w14:paraId="72CBE67A" w14:textId="77777777" w:rsidR="00152BD9" w:rsidRPr="00152BD9" w:rsidRDefault="00152BD9" w:rsidP="00152BD9">
            <w:pPr>
              <w:rPr>
                <w:rFonts w:ascii="Adagio_Slab" w:hAnsi="Adagio_Slab" w:cs="Arial"/>
                <w:sz w:val="20"/>
                <w:szCs w:val="20"/>
              </w:rPr>
            </w:pPr>
          </w:p>
        </w:tc>
      </w:tr>
      <w:tr w:rsidR="00152BD9" w:rsidRPr="00152BD9" w14:paraId="73AE7C1B" w14:textId="77777777" w:rsidTr="00F744E7">
        <w:trPr>
          <w:trHeight w:val="152"/>
        </w:trPr>
        <w:tc>
          <w:tcPr>
            <w:tcW w:w="5195" w:type="dxa"/>
            <w:gridSpan w:val="2"/>
          </w:tcPr>
          <w:p w14:paraId="5D16DB64"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hAnsi="Adagio_Slab" w:cs="Arial"/>
                <w:sz w:val="20"/>
                <w:szCs w:val="20"/>
              </w:rPr>
              <w:t>Inne</w:t>
            </w:r>
          </w:p>
        </w:tc>
        <w:tc>
          <w:tcPr>
            <w:tcW w:w="3666" w:type="dxa"/>
            <w:gridSpan w:val="2"/>
          </w:tcPr>
          <w:p w14:paraId="50EB732E" w14:textId="77777777" w:rsidR="00152BD9" w:rsidRPr="00152BD9" w:rsidRDefault="00152BD9" w:rsidP="00152BD9">
            <w:pPr>
              <w:rPr>
                <w:rFonts w:ascii="Adagio_Slab" w:eastAsiaTheme="minorHAnsi" w:hAnsi="Adagio_Slab" w:cs="Arial"/>
                <w:sz w:val="20"/>
                <w:szCs w:val="20"/>
                <w:lang w:eastAsia="en-US"/>
              </w:rPr>
            </w:pPr>
            <w:proofErr w:type="spellStart"/>
            <w:r w:rsidRPr="00152BD9">
              <w:rPr>
                <w:rFonts w:ascii="Adagio_Slab" w:hAnsi="Adagio_Slab" w:cs="Arial"/>
                <w:sz w:val="20"/>
                <w:szCs w:val="20"/>
              </w:rPr>
              <w:t>TouchPad</w:t>
            </w:r>
            <w:proofErr w:type="spellEnd"/>
            <w:r w:rsidRPr="00152BD9">
              <w:rPr>
                <w:rFonts w:ascii="Adagio_Slab" w:hAnsi="Adagio_Slab" w:cs="Arial"/>
                <w:sz w:val="20"/>
                <w:szCs w:val="20"/>
              </w:rPr>
              <w:t>, p</w:t>
            </w:r>
            <w:r w:rsidRPr="00152BD9">
              <w:rPr>
                <w:rFonts w:ascii="Adagio_Slab" w:eastAsiaTheme="minorHAnsi" w:hAnsi="Adagio_Slab" w:cs="Arial"/>
                <w:sz w:val="20"/>
                <w:szCs w:val="20"/>
                <w:lang w:eastAsia="en-US"/>
              </w:rPr>
              <w:t>odświetlana klawiatura w kolorze białym, o</w:t>
            </w:r>
            <w:r w:rsidRPr="00152BD9">
              <w:rPr>
                <w:rFonts w:ascii="Adagio_Slab" w:hAnsi="Adagio_Slab" w:cs="Arial"/>
                <w:sz w:val="20"/>
                <w:szCs w:val="20"/>
              </w:rPr>
              <w:t xml:space="preserve">dporność na zachlapanie, </w:t>
            </w:r>
            <w:r w:rsidRPr="00152BD9">
              <w:rPr>
                <w:rFonts w:ascii="Adagio_Slab" w:eastAsiaTheme="minorHAnsi" w:hAnsi="Adagio_Slab" w:cs="Arial"/>
                <w:sz w:val="20"/>
                <w:szCs w:val="20"/>
                <w:lang w:eastAsia="en-US"/>
              </w:rPr>
              <w:t xml:space="preserve">2 wbudowane głośniki, kamera wbudowana 5.0 </w:t>
            </w:r>
            <w:proofErr w:type="spellStart"/>
            <w:r w:rsidRPr="00152BD9">
              <w:rPr>
                <w:rFonts w:ascii="Adagio_Slab" w:eastAsiaTheme="minorHAnsi" w:hAnsi="Adagio_Slab" w:cs="Arial"/>
                <w:sz w:val="20"/>
                <w:szCs w:val="20"/>
                <w:lang w:eastAsia="en-US"/>
              </w:rPr>
              <w:t>MPix</w:t>
            </w:r>
            <w:proofErr w:type="spellEnd"/>
          </w:p>
        </w:tc>
      </w:tr>
      <w:tr w:rsidR="00152BD9" w:rsidRPr="00152BD9" w14:paraId="009385CF" w14:textId="77777777" w:rsidTr="00F744E7">
        <w:trPr>
          <w:trHeight w:val="300"/>
        </w:trPr>
        <w:tc>
          <w:tcPr>
            <w:tcW w:w="5195" w:type="dxa"/>
            <w:gridSpan w:val="2"/>
            <w:vMerge w:val="restart"/>
          </w:tcPr>
          <w:p w14:paraId="07DC1431" w14:textId="77777777" w:rsidR="00152BD9" w:rsidRPr="00152BD9" w:rsidRDefault="00152BD9" w:rsidP="00152BD9">
            <w:pPr>
              <w:numPr>
                <w:ilvl w:val="0"/>
                <w:numId w:val="46"/>
              </w:numPr>
              <w:spacing w:after="160" w:line="259" w:lineRule="auto"/>
              <w:contextualSpacing/>
              <w:rPr>
                <w:rFonts w:ascii="Adagio_Slab" w:hAnsi="Adagio_Slab" w:cs="Arial"/>
                <w:sz w:val="20"/>
                <w:szCs w:val="20"/>
              </w:rPr>
            </w:pPr>
            <w:r w:rsidRPr="00152BD9">
              <w:rPr>
                <w:rFonts w:ascii="Adagio_Slab" w:eastAsiaTheme="minorHAnsi" w:hAnsi="Adagio_Slab" w:cs="Arial"/>
                <w:sz w:val="20"/>
                <w:szCs w:val="20"/>
                <w:lang w:eastAsia="en-US"/>
              </w:rPr>
              <w:t>Wyposażenie dodatkowe</w:t>
            </w:r>
          </w:p>
        </w:tc>
        <w:tc>
          <w:tcPr>
            <w:tcW w:w="3666" w:type="dxa"/>
            <w:gridSpan w:val="2"/>
            <w:vAlign w:val="center"/>
          </w:tcPr>
          <w:p w14:paraId="20FF635C"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Instrukcja obsługi</w:t>
            </w:r>
          </w:p>
        </w:tc>
      </w:tr>
      <w:tr w:rsidR="00152BD9" w:rsidRPr="00152BD9" w14:paraId="6E6B1B04" w14:textId="77777777" w:rsidTr="00F744E7">
        <w:trPr>
          <w:trHeight w:val="300"/>
        </w:trPr>
        <w:tc>
          <w:tcPr>
            <w:tcW w:w="5195" w:type="dxa"/>
            <w:gridSpan w:val="2"/>
            <w:vMerge/>
          </w:tcPr>
          <w:p w14:paraId="36811152" w14:textId="77777777" w:rsidR="00152BD9" w:rsidRPr="00152BD9" w:rsidRDefault="00152BD9" w:rsidP="00152BD9">
            <w:pPr>
              <w:ind w:left="720"/>
              <w:contextualSpacing/>
              <w:rPr>
                <w:rFonts w:ascii="Adagio_Slab" w:eastAsiaTheme="minorHAnsi" w:hAnsi="Adagio_Slab" w:cs="Arial"/>
                <w:sz w:val="20"/>
                <w:szCs w:val="20"/>
                <w:lang w:eastAsia="en-US"/>
              </w:rPr>
            </w:pPr>
          </w:p>
        </w:tc>
        <w:tc>
          <w:tcPr>
            <w:tcW w:w="3666" w:type="dxa"/>
            <w:gridSpan w:val="2"/>
            <w:vAlign w:val="center"/>
          </w:tcPr>
          <w:p w14:paraId="10823655"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Ładowarka sieciowa</w:t>
            </w:r>
          </w:p>
        </w:tc>
      </w:tr>
      <w:tr w:rsidR="00152BD9" w:rsidRPr="00152BD9" w14:paraId="67E06D83" w14:textId="77777777" w:rsidTr="00F744E7">
        <w:trPr>
          <w:trHeight w:val="300"/>
        </w:trPr>
        <w:tc>
          <w:tcPr>
            <w:tcW w:w="5195" w:type="dxa"/>
            <w:gridSpan w:val="2"/>
            <w:vMerge/>
          </w:tcPr>
          <w:p w14:paraId="1DF854E0" w14:textId="77777777" w:rsidR="00152BD9" w:rsidRPr="00152BD9" w:rsidRDefault="00152BD9" w:rsidP="00152BD9">
            <w:pPr>
              <w:ind w:left="720"/>
              <w:contextualSpacing/>
              <w:rPr>
                <w:rFonts w:ascii="Adagio_Slab" w:eastAsiaTheme="minorHAnsi" w:hAnsi="Adagio_Slab" w:cs="Arial"/>
                <w:sz w:val="20"/>
                <w:szCs w:val="20"/>
                <w:lang w:eastAsia="en-US"/>
              </w:rPr>
            </w:pPr>
          </w:p>
        </w:tc>
        <w:tc>
          <w:tcPr>
            <w:tcW w:w="3666" w:type="dxa"/>
            <w:gridSpan w:val="2"/>
            <w:vAlign w:val="center"/>
          </w:tcPr>
          <w:p w14:paraId="5ADCE8EB"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Dodatkowa ładowarka sieciowa min. 65W, od tego samego producenta co laptopa</w:t>
            </w:r>
          </w:p>
        </w:tc>
      </w:tr>
      <w:tr w:rsidR="00152BD9" w:rsidRPr="00152BD9" w14:paraId="308C109B" w14:textId="77777777" w:rsidTr="00F744E7">
        <w:trPr>
          <w:trHeight w:val="300"/>
        </w:trPr>
        <w:tc>
          <w:tcPr>
            <w:tcW w:w="5195" w:type="dxa"/>
            <w:gridSpan w:val="2"/>
          </w:tcPr>
          <w:p w14:paraId="27D63B3E" w14:textId="77777777" w:rsidR="00152BD9" w:rsidRPr="00152BD9" w:rsidRDefault="00152BD9" w:rsidP="00152BD9">
            <w:pPr>
              <w:numPr>
                <w:ilvl w:val="0"/>
                <w:numId w:val="46"/>
              </w:numPr>
              <w:spacing w:after="160" w:line="259" w:lineRule="auto"/>
              <w:contextualSpacing/>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Gwarancja</w:t>
            </w:r>
          </w:p>
        </w:tc>
        <w:tc>
          <w:tcPr>
            <w:tcW w:w="3666" w:type="dxa"/>
            <w:gridSpan w:val="2"/>
            <w:vAlign w:val="center"/>
          </w:tcPr>
          <w:p w14:paraId="60AB8EA4" w14:textId="77777777" w:rsidR="00152BD9" w:rsidRPr="00152BD9" w:rsidRDefault="00152BD9" w:rsidP="00152BD9">
            <w:pPr>
              <w:rPr>
                <w:rFonts w:ascii="Adagio_Slab" w:eastAsiaTheme="minorHAnsi" w:hAnsi="Adagio_Slab" w:cs="Arial"/>
                <w:sz w:val="20"/>
                <w:szCs w:val="20"/>
                <w:lang w:eastAsia="en-US"/>
              </w:rPr>
            </w:pPr>
            <w:r w:rsidRPr="00152BD9">
              <w:rPr>
                <w:rFonts w:ascii="Adagio_Slab" w:eastAsiaTheme="minorHAnsi" w:hAnsi="Adagio_Slab" w:cs="Arial"/>
                <w:sz w:val="20"/>
                <w:szCs w:val="20"/>
                <w:lang w:eastAsia="en-US"/>
              </w:rPr>
              <w:t>min. 1 rok</w:t>
            </w:r>
          </w:p>
        </w:tc>
      </w:tr>
    </w:tbl>
    <w:p w14:paraId="0865DAC9" w14:textId="77777777" w:rsidR="00152BD9" w:rsidRPr="00152BD9" w:rsidRDefault="00152BD9" w:rsidP="00152BD9">
      <w:pPr>
        <w:spacing w:after="160" w:line="259" w:lineRule="auto"/>
        <w:rPr>
          <w:rFonts w:ascii="Adagio_Slab" w:eastAsiaTheme="minorHAnsi" w:hAnsi="Adagio_Slab" w:cs="Arial"/>
          <w:sz w:val="20"/>
          <w:szCs w:val="20"/>
          <w:lang w:eastAsia="en-US"/>
        </w:rPr>
      </w:pPr>
    </w:p>
    <w:p w14:paraId="6361B90B" w14:textId="4885EC6E" w:rsidR="00152BD9" w:rsidRPr="00AD714C" w:rsidRDefault="00152BD9" w:rsidP="00517BE7">
      <w:pPr>
        <w:rPr>
          <w:rFonts w:ascii="Adagio_Slab" w:hAnsi="Adagio_Slab" w:cs="Arial"/>
          <w:bCs/>
          <w:color w:val="FF0000"/>
          <w:sz w:val="20"/>
          <w:szCs w:val="20"/>
        </w:rPr>
      </w:pPr>
      <w:r w:rsidRPr="00AD714C">
        <w:rPr>
          <w:rFonts w:ascii="Adagio_Slab" w:hAnsi="Adagio_Slab" w:cs="Arial"/>
          <w:bCs/>
          <w:color w:val="FF0000"/>
          <w:sz w:val="20"/>
          <w:szCs w:val="20"/>
        </w:rPr>
        <w:t>Część 6</w:t>
      </w:r>
    </w:p>
    <w:p w14:paraId="54CC00DD" w14:textId="314A1460" w:rsidR="00152BD9" w:rsidRPr="00AD714C" w:rsidRDefault="00152BD9" w:rsidP="00517BE7">
      <w:pPr>
        <w:rPr>
          <w:rFonts w:ascii="Adagio_Slab" w:hAnsi="Adagio_Slab" w:cs="Arial"/>
          <w:bCs/>
          <w:color w:val="FF0000"/>
          <w:sz w:val="20"/>
          <w:szCs w:val="20"/>
        </w:rPr>
      </w:pPr>
    </w:p>
    <w:p w14:paraId="0FABCFF3" w14:textId="77777777" w:rsidR="00152BD9" w:rsidRPr="00AD714C" w:rsidRDefault="00152BD9" w:rsidP="00152BD9">
      <w:pPr>
        <w:rPr>
          <w:rFonts w:ascii="Adagio_Slab" w:hAnsi="Adagio_Slab"/>
          <w:sz w:val="20"/>
          <w:szCs w:val="20"/>
        </w:rPr>
      </w:pPr>
      <w:r w:rsidRPr="00AD714C">
        <w:rPr>
          <w:rFonts w:ascii="Adagio_Slab" w:hAnsi="Adagio_Slab"/>
          <w:sz w:val="20"/>
          <w:szCs w:val="20"/>
        </w:rPr>
        <w:t>Akcesoria komputerowe według specyfikacji (minimalne wymagania):</w:t>
      </w:r>
    </w:p>
    <w:p w14:paraId="6D9DAE61" w14:textId="77777777" w:rsidR="00AD714C" w:rsidRDefault="00AD714C" w:rsidP="00152BD9">
      <w:pPr>
        <w:rPr>
          <w:rFonts w:ascii="Adagio_Slab" w:hAnsi="Adagio_Slab"/>
          <w:b/>
          <w:bCs/>
          <w:sz w:val="20"/>
          <w:szCs w:val="20"/>
        </w:rPr>
      </w:pPr>
    </w:p>
    <w:p w14:paraId="4D55509A" w14:textId="42C3D3B5" w:rsidR="00152BD9" w:rsidRPr="00AD714C" w:rsidRDefault="00152BD9" w:rsidP="00152BD9">
      <w:pPr>
        <w:rPr>
          <w:rFonts w:ascii="Adagio_Slab" w:hAnsi="Adagio_Slab"/>
          <w:sz w:val="20"/>
          <w:szCs w:val="20"/>
        </w:rPr>
      </w:pPr>
      <w:r w:rsidRPr="00AD714C">
        <w:rPr>
          <w:rFonts w:ascii="Adagio_Slab" w:hAnsi="Adagio_Slab"/>
          <w:b/>
          <w:bCs/>
          <w:sz w:val="20"/>
          <w:szCs w:val="20"/>
        </w:rPr>
        <w:t>Monitor komputerowy szt. 2</w:t>
      </w:r>
      <w:r w:rsidRPr="00AD714C">
        <w:rPr>
          <w:rFonts w:ascii="Adagio_Slab" w:hAnsi="Adagio_Slab"/>
          <w:b/>
          <w:bCs/>
          <w:sz w:val="20"/>
          <w:szCs w:val="20"/>
        </w:rPr>
        <w:br/>
      </w:r>
      <w:r w:rsidRPr="00AD714C">
        <w:rPr>
          <w:rFonts w:ascii="Adagio_Slab" w:hAnsi="Adagio_Slab"/>
          <w:sz w:val="20"/>
          <w:szCs w:val="20"/>
        </w:rPr>
        <w:t>Przekątna ekranu min. 27”</w:t>
      </w:r>
      <w:r w:rsidRPr="00AD714C">
        <w:rPr>
          <w:rFonts w:ascii="Adagio_Slab" w:hAnsi="Adagio_Slab"/>
          <w:sz w:val="20"/>
          <w:szCs w:val="20"/>
        </w:rPr>
        <w:br/>
        <w:t>Matowa powłoka matrycy</w:t>
      </w:r>
      <w:r w:rsidRPr="00AD714C">
        <w:rPr>
          <w:rFonts w:ascii="Adagio_Slab" w:hAnsi="Adagio_Slab"/>
          <w:sz w:val="20"/>
          <w:szCs w:val="20"/>
        </w:rPr>
        <w:br/>
        <w:t>Rodzaj matrycy: LED, IPS</w:t>
      </w:r>
      <w:r w:rsidRPr="00AD714C">
        <w:rPr>
          <w:rFonts w:ascii="Adagio_Slab" w:hAnsi="Adagio_Slab"/>
          <w:sz w:val="20"/>
          <w:szCs w:val="20"/>
        </w:rPr>
        <w:br/>
        <w:t>Minimalna rozdzielczość ekranu 1920x1080</w:t>
      </w:r>
      <w:r w:rsidRPr="00AD714C">
        <w:rPr>
          <w:rFonts w:ascii="Adagio_Slab" w:hAnsi="Adagio_Slab"/>
          <w:sz w:val="20"/>
          <w:szCs w:val="20"/>
        </w:rPr>
        <w:br/>
        <w:t>Format obrazu 16:9</w:t>
      </w:r>
      <w:r w:rsidRPr="00AD714C">
        <w:rPr>
          <w:rFonts w:ascii="Adagio_Slab" w:hAnsi="Adagio_Slab"/>
          <w:sz w:val="20"/>
          <w:szCs w:val="20"/>
        </w:rPr>
        <w:br/>
        <w:t>Częstotliwość odświeżania ekranu min. 75Hz</w:t>
      </w:r>
      <w:r w:rsidRPr="00AD714C">
        <w:rPr>
          <w:rFonts w:ascii="Adagio_Slab" w:hAnsi="Adagio_Slab"/>
          <w:sz w:val="20"/>
          <w:szCs w:val="20"/>
        </w:rPr>
        <w:br/>
        <w:t>Minimalna liczba wyświetlanych kolorów: 16,7 mln</w:t>
      </w:r>
      <w:r w:rsidRPr="00AD714C">
        <w:rPr>
          <w:rFonts w:ascii="Adagio_Slab" w:hAnsi="Adagio_Slab"/>
          <w:sz w:val="20"/>
          <w:szCs w:val="20"/>
        </w:rPr>
        <w:br/>
        <w:t>Wbudowana redukcja migotania</w:t>
      </w:r>
      <w:r w:rsidRPr="00AD714C">
        <w:rPr>
          <w:rFonts w:ascii="Adagio_Slab" w:hAnsi="Adagio_Slab"/>
          <w:sz w:val="20"/>
          <w:szCs w:val="20"/>
        </w:rPr>
        <w:br/>
        <w:t>Wbudowany filtr światła niebieskiego</w:t>
      </w:r>
      <w:r w:rsidRPr="00AD714C">
        <w:rPr>
          <w:rFonts w:ascii="Adagio_Slab" w:hAnsi="Adagio_Slab"/>
          <w:sz w:val="20"/>
          <w:szCs w:val="20"/>
        </w:rPr>
        <w:br/>
        <w:t>Jasność min. 250 cd/m</w:t>
      </w:r>
      <w:r w:rsidRPr="00AD714C">
        <w:rPr>
          <w:rFonts w:ascii="Adagio_Slab" w:hAnsi="Adagio_Slab"/>
          <w:sz w:val="20"/>
          <w:szCs w:val="20"/>
          <w:vertAlign w:val="superscript"/>
        </w:rPr>
        <w:t>2</w:t>
      </w:r>
      <w:r w:rsidRPr="00AD714C">
        <w:rPr>
          <w:rFonts w:ascii="Adagio_Slab" w:hAnsi="Adagio_Slab"/>
          <w:sz w:val="20"/>
          <w:szCs w:val="20"/>
          <w:vertAlign w:val="superscript"/>
        </w:rPr>
        <w:br/>
      </w:r>
      <w:r w:rsidRPr="00AD714C">
        <w:rPr>
          <w:rFonts w:ascii="Adagio_Slab" w:hAnsi="Adagio_Slab"/>
          <w:sz w:val="20"/>
          <w:szCs w:val="20"/>
        </w:rPr>
        <w:t>Złącza: VGA (D-</w:t>
      </w:r>
      <w:proofErr w:type="spellStart"/>
      <w:r w:rsidRPr="00AD714C">
        <w:rPr>
          <w:rFonts w:ascii="Adagio_Slab" w:hAnsi="Adagio_Slab"/>
          <w:sz w:val="20"/>
          <w:szCs w:val="20"/>
        </w:rPr>
        <w:t>sub</w:t>
      </w:r>
      <w:proofErr w:type="spellEnd"/>
      <w:r w:rsidRPr="00AD714C">
        <w:rPr>
          <w:rFonts w:ascii="Adagio_Slab" w:hAnsi="Adagio_Slab"/>
          <w:sz w:val="20"/>
          <w:szCs w:val="20"/>
        </w:rPr>
        <w:t>) - 1 szt., HDMI - 1 szt., DVI-D - 1 szt.</w:t>
      </w:r>
      <w:r w:rsidRPr="00AD714C">
        <w:rPr>
          <w:rFonts w:ascii="Adagio_Slab" w:hAnsi="Adagio_Slab"/>
          <w:sz w:val="20"/>
          <w:szCs w:val="20"/>
        </w:rPr>
        <w:br/>
        <w:t>Możliwość montażu na ścianie</w:t>
      </w:r>
      <w:r w:rsidRPr="00AD714C">
        <w:rPr>
          <w:rFonts w:ascii="Adagio_Slab" w:hAnsi="Adagio_Slab"/>
          <w:sz w:val="20"/>
          <w:szCs w:val="20"/>
        </w:rPr>
        <w:br/>
        <w:t>Kolor czarny</w:t>
      </w:r>
      <w:r w:rsidRPr="00AD714C">
        <w:rPr>
          <w:rFonts w:ascii="Adagio_Slab" w:hAnsi="Adagio_Slab"/>
          <w:sz w:val="20"/>
          <w:szCs w:val="20"/>
        </w:rPr>
        <w:br/>
        <w:t>Załączone akcesoria: przewód zasilający, przewód HDMI</w:t>
      </w:r>
      <w:r w:rsidRPr="00AD714C">
        <w:rPr>
          <w:rFonts w:ascii="Adagio_Slab" w:hAnsi="Adagio_Slab"/>
          <w:sz w:val="20"/>
          <w:szCs w:val="20"/>
        </w:rPr>
        <w:br/>
        <w:t>Maksymalna masa 4,5 kg</w:t>
      </w:r>
      <w:r w:rsidRPr="00AD714C">
        <w:rPr>
          <w:rFonts w:ascii="Adagio_Slab" w:hAnsi="Adagio_Slab"/>
          <w:sz w:val="20"/>
          <w:szCs w:val="20"/>
        </w:rPr>
        <w:br/>
        <w:t>Gwarancja 24 miesiące</w:t>
      </w:r>
    </w:p>
    <w:p w14:paraId="522BF840" w14:textId="77777777" w:rsidR="00AD714C" w:rsidRDefault="00AD714C" w:rsidP="00152BD9">
      <w:pPr>
        <w:rPr>
          <w:rFonts w:ascii="Adagio_Slab" w:hAnsi="Adagio_Slab"/>
          <w:b/>
          <w:bCs/>
          <w:sz w:val="20"/>
          <w:szCs w:val="20"/>
        </w:rPr>
      </w:pPr>
    </w:p>
    <w:p w14:paraId="5D020E0B" w14:textId="5537A118" w:rsidR="00152BD9" w:rsidRPr="00AD714C" w:rsidRDefault="00152BD9" w:rsidP="00152BD9">
      <w:pPr>
        <w:rPr>
          <w:rFonts w:ascii="Adagio_Slab" w:hAnsi="Adagio_Slab"/>
          <w:b/>
          <w:bCs/>
          <w:sz w:val="20"/>
          <w:szCs w:val="20"/>
        </w:rPr>
      </w:pPr>
      <w:r w:rsidRPr="00AD714C">
        <w:rPr>
          <w:rFonts w:ascii="Adagio_Slab" w:hAnsi="Adagio_Slab"/>
          <w:b/>
          <w:bCs/>
          <w:sz w:val="20"/>
          <w:szCs w:val="20"/>
        </w:rPr>
        <w:t>Dysk zewnętrzny przenośny szt. 3</w:t>
      </w:r>
    </w:p>
    <w:p w14:paraId="32E19DA1" w14:textId="77777777" w:rsidR="00152BD9" w:rsidRPr="00AD714C" w:rsidRDefault="00152BD9" w:rsidP="00152BD9">
      <w:pPr>
        <w:rPr>
          <w:rFonts w:ascii="Adagio_Slab" w:hAnsi="Adagio_Slab"/>
          <w:sz w:val="20"/>
          <w:szCs w:val="20"/>
        </w:rPr>
      </w:pPr>
      <w:r w:rsidRPr="00AD714C">
        <w:rPr>
          <w:rFonts w:ascii="Adagio_Slab" w:hAnsi="Adagio_Slab"/>
          <w:sz w:val="20"/>
          <w:szCs w:val="20"/>
        </w:rPr>
        <w:t>Minimalna pojemność: 5000 GB</w:t>
      </w:r>
      <w:r w:rsidRPr="00AD714C">
        <w:rPr>
          <w:rFonts w:ascii="Adagio_Slab" w:hAnsi="Adagio_Slab"/>
          <w:sz w:val="20"/>
          <w:szCs w:val="20"/>
        </w:rPr>
        <w:br/>
        <w:t>Format 2,5”</w:t>
      </w:r>
      <w:r w:rsidRPr="00AD714C">
        <w:rPr>
          <w:rFonts w:ascii="Adagio_Slab" w:hAnsi="Adagio_Slab"/>
          <w:sz w:val="20"/>
          <w:szCs w:val="20"/>
        </w:rPr>
        <w:br/>
        <w:t>Interfejs USB 3.2 Gen 1 lub lepszy</w:t>
      </w:r>
      <w:r w:rsidRPr="00AD714C">
        <w:rPr>
          <w:rFonts w:ascii="Adagio_Slab" w:hAnsi="Adagio_Slab"/>
          <w:sz w:val="20"/>
          <w:szCs w:val="20"/>
        </w:rPr>
        <w:br/>
        <w:t>Złącze USB Micro-B</w:t>
      </w:r>
      <w:r w:rsidRPr="00AD714C">
        <w:rPr>
          <w:rFonts w:ascii="Adagio_Slab" w:hAnsi="Adagio_Slab"/>
          <w:sz w:val="20"/>
          <w:szCs w:val="20"/>
        </w:rPr>
        <w:br/>
        <w:t>Dołączony przewód USB</w:t>
      </w:r>
      <w:r w:rsidRPr="00AD714C">
        <w:rPr>
          <w:rFonts w:ascii="Adagio_Slab" w:hAnsi="Adagio_Slab"/>
          <w:sz w:val="20"/>
          <w:szCs w:val="20"/>
        </w:rPr>
        <w:br/>
        <w:t>256-bitowe szyfrowanie danych AES</w:t>
      </w:r>
      <w:r w:rsidRPr="00AD714C">
        <w:rPr>
          <w:rFonts w:ascii="Adagio_Slab" w:hAnsi="Adagio_Slab"/>
          <w:sz w:val="20"/>
          <w:szCs w:val="20"/>
        </w:rPr>
        <w:br/>
        <w:t>Ochrona danych za pomocą klucza dostępu</w:t>
      </w:r>
      <w:r w:rsidRPr="00AD714C">
        <w:rPr>
          <w:rFonts w:ascii="Adagio_Slab" w:hAnsi="Adagio_Slab"/>
          <w:sz w:val="20"/>
          <w:szCs w:val="20"/>
        </w:rPr>
        <w:br/>
        <w:t>kolor czarny</w:t>
      </w:r>
      <w:r w:rsidRPr="00AD714C">
        <w:rPr>
          <w:rFonts w:ascii="Adagio_Slab" w:hAnsi="Adagio_Slab"/>
          <w:sz w:val="20"/>
          <w:szCs w:val="20"/>
        </w:rPr>
        <w:br/>
        <w:t>Gwarancja 36 miesięcy</w:t>
      </w:r>
    </w:p>
    <w:p w14:paraId="48C93278" w14:textId="77777777" w:rsidR="00AD714C" w:rsidRDefault="00AD714C" w:rsidP="00152BD9">
      <w:pPr>
        <w:rPr>
          <w:rFonts w:ascii="Adagio_Slab" w:hAnsi="Adagio_Slab"/>
          <w:b/>
          <w:bCs/>
          <w:sz w:val="20"/>
          <w:szCs w:val="20"/>
        </w:rPr>
      </w:pPr>
    </w:p>
    <w:p w14:paraId="1468F6F8" w14:textId="7BDF839E" w:rsidR="00152BD9" w:rsidRPr="00AD714C" w:rsidRDefault="00152BD9" w:rsidP="00152BD9">
      <w:pPr>
        <w:rPr>
          <w:rFonts w:ascii="Adagio_Slab" w:hAnsi="Adagio_Slab"/>
          <w:b/>
          <w:bCs/>
          <w:sz w:val="20"/>
          <w:szCs w:val="20"/>
        </w:rPr>
      </w:pPr>
      <w:r w:rsidRPr="00AD714C">
        <w:rPr>
          <w:rFonts w:ascii="Adagio_Slab" w:hAnsi="Adagio_Slab"/>
          <w:b/>
          <w:bCs/>
          <w:sz w:val="20"/>
          <w:szCs w:val="20"/>
        </w:rPr>
        <w:lastRenderedPageBreak/>
        <w:t>Switch Ethernet szt. 3</w:t>
      </w:r>
    </w:p>
    <w:p w14:paraId="19D73487" w14:textId="77777777" w:rsidR="00152BD9" w:rsidRPr="00AD714C" w:rsidRDefault="00152BD9" w:rsidP="00152BD9">
      <w:pPr>
        <w:rPr>
          <w:rFonts w:ascii="Adagio_Slab" w:hAnsi="Adagio_Slab"/>
          <w:b/>
          <w:bCs/>
          <w:sz w:val="20"/>
          <w:szCs w:val="20"/>
        </w:rPr>
      </w:pPr>
      <w:r w:rsidRPr="00AD714C">
        <w:rPr>
          <w:rFonts w:ascii="Adagio_Slab" w:hAnsi="Adagio_Slab"/>
          <w:sz w:val="20"/>
          <w:szCs w:val="20"/>
        </w:rPr>
        <w:t xml:space="preserve">Minimalna liczba portów RJ45 10/100/1000 </w:t>
      </w:r>
      <w:proofErr w:type="spellStart"/>
      <w:r w:rsidRPr="00AD714C">
        <w:rPr>
          <w:rFonts w:ascii="Adagio_Slab" w:hAnsi="Adagio_Slab"/>
          <w:sz w:val="20"/>
          <w:szCs w:val="20"/>
        </w:rPr>
        <w:t>Mb</w:t>
      </w:r>
      <w:proofErr w:type="spellEnd"/>
      <w:r w:rsidRPr="00AD714C">
        <w:rPr>
          <w:rFonts w:ascii="Adagio_Slab" w:hAnsi="Adagio_Slab"/>
          <w:sz w:val="20"/>
          <w:szCs w:val="20"/>
        </w:rPr>
        <w:t>/s: 8</w:t>
      </w:r>
      <w:r w:rsidRPr="00AD714C">
        <w:rPr>
          <w:rFonts w:ascii="Adagio_Slab" w:hAnsi="Adagio_Slab"/>
          <w:sz w:val="20"/>
          <w:szCs w:val="20"/>
        </w:rPr>
        <w:br/>
        <w:t>Gwarancja producenta</w:t>
      </w:r>
      <w:r w:rsidRPr="00AD714C">
        <w:rPr>
          <w:rFonts w:ascii="Adagio_Slab" w:hAnsi="Adagio_Slab"/>
          <w:sz w:val="20"/>
          <w:szCs w:val="20"/>
        </w:rPr>
        <w:br/>
      </w:r>
    </w:p>
    <w:p w14:paraId="7006EDDD" w14:textId="77777777" w:rsidR="00152BD9" w:rsidRPr="00AD714C" w:rsidRDefault="00152BD9" w:rsidP="00152BD9">
      <w:pPr>
        <w:rPr>
          <w:rFonts w:ascii="Adagio_Slab" w:hAnsi="Adagio_Slab"/>
          <w:b/>
          <w:bCs/>
          <w:sz w:val="20"/>
          <w:szCs w:val="20"/>
        </w:rPr>
      </w:pPr>
      <w:r w:rsidRPr="00AD714C">
        <w:rPr>
          <w:rFonts w:ascii="Adagio_Slab" w:hAnsi="Adagio_Slab"/>
          <w:b/>
          <w:bCs/>
          <w:sz w:val="20"/>
          <w:szCs w:val="20"/>
        </w:rPr>
        <w:t>Wzmacniacz sygnału Wi-Fi szt. 3</w:t>
      </w:r>
    </w:p>
    <w:p w14:paraId="54E03AC9" w14:textId="77777777" w:rsidR="00152BD9" w:rsidRPr="00AD714C" w:rsidRDefault="00152BD9" w:rsidP="00152BD9">
      <w:pPr>
        <w:rPr>
          <w:rFonts w:ascii="Adagio_Slab" w:hAnsi="Adagio_Slab"/>
          <w:sz w:val="20"/>
          <w:szCs w:val="20"/>
        </w:rPr>
      </w:pPr>
      <w:r w:rsidRPr="00AD714C">
        <w:rPr>
          <w:rFonts w:ascii="Adagio_Slab" w:hAnsi="Adagio_Slab"/>
          <w:sz w:val="20"/>
          <w:szCs w:val="20"/>
        </w:rPr>
        <w:t xml:space="preserve">Kompatybilność z protokołem </w:t>
      </w:r>
      <w:proofErr w:type="spellStart"/>
      <w:r w:rsidRPr="00AD714C">
        <w:rPr>
          <w:rFonts w:ascii="Adagio_Slab" w:hAnsi="Adagio_Slab"/>
          <w:sz w:val="20"/>
          <w:szCs w:val="20"/>
        </w:rPr>
        <w:t>OneMesh</w:t>
      </w:r>
      <w:proofErr w:type="spellEnd"/>
      <w:r w:rsidRPr="00AD714C">
        <w:rPr>
          <w:rFonts w:ascii="Adagio_Slab" w:hAnsi="Adagio_Slab"/>
          <w:sz w:val="20"/>
          <w:szCs w:val="20"/>
        </w:rPr>
        <w:br/>
        <w:t>1x wtyk RJ-45 10/100/1000 (LAN)</w:t>
      </w:r>
      <w:r w:rsidRPr="00AD714C">
        <w:rPr>
          <w:rFonts w:ascii="Adagio_Slab" w:hAnsi="Adagio_Slab"/>
          <w:sz w:val="20"/>
          <w:szCs w:val="20"/>
        </w:rPr>
        <w:br/>
        <w:t>2x antena zewnętrzna</w:t>
      </w:r>
      <w:r w:rsidRPr="00AD714C">
        <w:rPr>
          <w:rFonts w:ascii="Adagio_Slab" w:hAnsi="Adagio_Slab"/>
          <w:sz w:val="20"/>
          <w:szCs w:val="20"/>
        </w:rPr>
        <w:br/>
        <w:t>obsługa częstotliwości 2,4 GHz i 5 GHz</w:t>
      </w:r>
      <w:r w:rsidRPr="00AD714C">
        <w:rPr>
          <w:rFonts w:ascii="Adagio_Slab" w:hAnsi="Adagio_Slab"/>
          <w:sz w:val="20"/>
          <w:szCs w:val="20"/>
        </w:rPr>
        <w:br/>
        <w:t>Obsługiwane standardy Wi-Fi 6 (802.11 a/b/g/n/</w:t>
      </w:r>
      <w:proofErr w:type="spellStart"/>
      <w:r w:rsidRPr="00AD714C">
        <w:rPr>
          <w:rFonts w:ascii="Adagio_Slab" w:hAnsi="Adagio_Slab"/>
          <w:sz w:val="20"/>
          <w:szCs w:val="20"/>
        </w:rPr>
        <w:t>ac</w:t>
      </w:r>
      <w:proofErr w:type="spellEnd"/>
      <w:r w:rsidRPr="00AD714C">
        <w:rPr>
          <w:rFonts w:ascii="Adagio_Slab" w:hAnsi="Adagio_Slab"/>
          <w:sz w:val="20"/>
          <w:szCs w:val="20"/>
        </w:rPr>
        <w:t>/</w:t>
      </w:r>
      <w:proofErr w:type="spellStart"/>
      <w:r w:rsidRPr="00AD714C">
        <w:rPr>
          <w:rFonts w:ascii="Adagio_Slab" w:hAnsi="Adagio_Slab"/>
          <w:sz w:val="20"/>
          <w:szCs w:val="20"/>
        </w:rPr>
        <w:t>ax</w:t>
      </w:r>
      <w:proofErr w:type="spellEnd"/>
      <w:r w:rsidRPr="00AD714C">
        <w:rPr>
          <w:rFonts w:ascii="Adagio_Slab" w:hAnsi="Adagio_Slab"/>
          <w:sz w:val="20"/>
          <w:szCs w:val="20"/>
        </w:rPr>
        <w:t>)</w:t>
      </w:r>
      <w:r w:rsidRPr="00AD714C">
        <w:rPr>
          <w:rFonts w:ascii="Adagio_Slab" w:hAnsi="Adagio_Slab"/>
          <w:sz w:val="20"/>
          <w:szCs w:val="20"/>
        </w:rPr>
        <w:br/>
        <w:t xml:space="preserve">Moc wyjściowa min. 21 </w:t>
      </w:r>
      <w:proofErr w:type="spellStart"/>
      <w:r w:rsidRPr="00AD714C">
        <w:rPr>
          <w:rFonts w:ascii="Adagio_Slab" w:hAnsi="Adagio_Slab"/>
          <w:sz w:val="20"/>
          <w:szCs w:val="20"/>
        </w:rPr>
        <w:t>dBm</w:t>
      </w:r>
      <w:proofErr w:type="spellEnd"/>
      <w:r w:rsidRPr="00AD714C">
        <w:rPr>
          <w:rFonts w:ascii="Adagio_Slab" w:hAnsi="Adagio_Slab"/>
          <w:sz w:val="20"/>
          <w:szCs w:val="20"/>
        </w:rPr>
        <w:br/>
        <w:t xml:space="preserve">Maksymalna prędkość transmisji danych min. 1800 </w:t>
      </w:r>
      <w:proofErr w:type="spellStart"/>
      <w:r w:rsidRPr="00AD714C">
        <w:rPr>
          <w:rFonts w:ascii="Adagio_Slab" w:hAnsi="Adagio_Slab"/>
          <w:sz w:val="20"/>
          <w:szCs w:val="20"/>
        </w:rPr>
        <w:t>Mb</w:t>
      </w:r>
      <w:proofErr w:type="spellEnd"/>
      <w:r w:rsidRPr="00AD714C">
        <w:rPr>
          <w:rFonts w:ascii="Adagio_Slab" w:hAnsi="Adagio_Slab"/>
          <w:sz w:val="20"/>
          <w:szCs w:val="20"/>
        </w:rPr>
        <w:t>/s</w:t>
      </w:r>
      <w:r w:rsidRPr="00AD714C">
        <w:rPr>
          <w:rFonts w:ascii="Adagio_Slab" w:hAnsi="Adagio_Slab"/>
          <w:sz w:val="20"/>
          <w:szCs w:val="20"/>
        </w:rPr>
        <w:br/>
        <w:t>Zabezpieczenia transmisji bezprzewodowej: 64/128-bit WEP, WPA2-PSK, WPA-PSK</w:t>
      </w:r>
      <w:r w:rsidRPr="00AD714C">
        <w:rPr>
          <w:rFonts w:ascii="Adagio_Slab" w:hAnsi="Adagio_Slab"/>
          <w:sz w:val="20"/>
          <w:szCs w:val="20"/>
        </w:rPr>
        <w:br/>
        <w:t>Zasilanie przez wbudowany zasilacz z wtykiem gniazdkowym</w:t>
      </w:r>
      <w:r w:rsidRPr="00AD714C">
        <w:rPr>
          <w:rFonts w:ascii="Adagio_Slab" w:hAnsi="Adagio_Slab"/>
          <w:sz w:val="20"/>
          <w:szCs w:val="20"/>
        </w:rPr>
        <w:br/>
        <w:t xml:space="preserve">Możliwość pracy w trybie „ Access Point” i „ </w:t>
      </w:r>
      <w:proofErr w:type="spellStart"/>
      <w:r w:rsidRPr="00AD714C">
        <w:rPr>
          <w:rFonts w:ascii="Adagio_Slab" w:hAnsi="Adagio_Slab"/>
          <w:sz w:val="20"/>
          <w:szCs w:val="20"/>
        </w:rPr>
        <w:t>Repeater</w:t>
      </w:r>
      <w:proofErr w:type="spellEnd"/>
      <w:r w:rsidRPr="00AD714C">
        <w:rPr>
          <w:rFonts w:ascii="Adagio_Slab" w:hAnsi="Adagio_Slab"/>
          <w:sz w:val="20"/>
          <w:szCs w:val="20"/>
        </w:rPr>
        <w:t>”</w:t>
      </w:r>
      <w:r w:rsidRPr="00AD714C">
        <w:rPr>
          <w:rFonts w:ascii="Adagio_Slab" w:hAnsi="Adagio_Slab"/>
          <w:sz w:val="20"/>
          <w:szCs w:val="20"/>
        </w:rPr>
        <w:br/>
        <w:t>Gwarancja 36 miesięcy</w:t>
      </w:r>
    </w:p>
    <w:p w14:paraId="05D9E21F" w14:textId="77777777" w:rsidR="00AD714C" w:rsidRDefault="00AD714C" w:rsidP="00152BD9">
      <w:pPr>
        <w:rPr>
          <w:rFonts w:ascii="Adagio_Slab" w:hAnsi="Adagio_Slab"/>
          <w:b/>
          <w:bCs/>
          <w:sz w:val="20"/>
          <w:szCs w:val="20"/>
        </w:rPr>
      </w:pPr>
    </w:p>
    <w:p w14:paraId="393C0278" w14:textId="69A1F8FD" w:rsidR="00152BD9" w:rsidRPr="00AD714C" w:rsidRDefault="00152BD9" w:rsidP="00152BD9">
      <w:pPr>
        <w:rPr>
          <w:rFonts w:ascii="Adagio_Slab" w:hAnsi="Adagio_Slab"/>
          <w:b/>
          <w:bCs/>
          <w:sz w:val="20"/>
          <w:szCs w:val="20"/>
        </w:rPr>
      </w:pPr>
      <w:r w:rsidRPr="00AD714C">
        <w:rPr>
          <w:rFonts w:ascii="Adagio_Slab" w:hAnsi="Adagio_Slab"/>
          <w:b/>
          <w:bCs/>
          <w:sz w:val="20"/>
          <w:szCs w:val="20"/>
        </w:rPr>
        <w:t>Adapter USB-C szt. 3</w:t>
      </w:r>
    </w:p>
    <w:p w14:paraId="4E377A14" w14:textId="77777777" w:rsidR="00152BD9" w:rsidRPr="00AD714C" w:rsidRDefault="00152BD9" w:rsidP="00152BD9">
      <w:pPr>
        <w:rPr>
          <w:rFonts w:ascii="Adagio_Slab" w:hAnsi="Adagio_Slab"/>
          <w:sz w:val="20"/>
          <w:szCs w:val="20"/>
        </w:rPr>
      </w:pPr>
      <w:r w:rsidRPr="00AD714C">
        <w:rPr>
          <w:rFonts w:ascii="Adagio_Slab" w:hAnsi="Adagio_Slab"/>
          <w:sz w:val="20"/>
          <w:szCs w:val="20"/>
        </w:rPr>
        <w:t xml:space="preserve">Kompatybilność z Apple iPad </w:t>
      </w:r>
      <w:proofErr w:type="spellStart"/>
      <w:r w:rsidRPr="00AD714C">
        <w:rPr>
          <w:rFonts w:ascii="Adagio_Slab" w:hAnsi="Adagio_Slab"/>
          <w:sz w:val="20"/>
          <w:szCs w:val="20"/>
        </w:rPr>
        <w:t>Air</w:t>
      </w:r>
      <w:proofErr w:type="spellEnd"/>
      <w:r w:rsidRPr="00AD714C">
        <w:rPr>
          <w:rFonts w:ascii="Adagio_Slab" w:hAnsi="Adagio_Slab"/>
          <w:sz w:val="20"/>
          <w:szCs w:val="20"/>
        </w:rPr>
        <w:t xml:space="preserve"> 2022</w:t>
      </w:r>
      <w:r w:rsidRPr="00AD714C">
        <w:rPr>
          <w:rFonts w:ascii="Adagio_Slab" w:hAnsi="Adagio_Slab"/>
          <w:sz w:val="20"/>
          <w:szCs w:val="20"/>
        </w:rPr>
        <w:br/>
        <w:t>1x wtyk USB-C</w:t>
      </w:r>
      <w:r w:rsidRPr="00AD714C">
        <w:rPr>
          <w:rFonts w:ascii="Adagio_Slab" w:hAnsi="Adagio_Slab"/>
          <w:sz w:val="20"/>
          <w:szCs w:val="20"/>
        </w:rPr>
        <w:br/>
        <w:t>1x gniazdo USB-C</w:t>
      </w:r>
      <w:r w:rsidRPr="00AD714C">
        <w:rPr>
          <w:rFonts w:ascii="Adagio_Slab" w:hAnsi="Adagio_Slab"/>
          <w:sz w:val="20"/>
          <w:szCs w:val="20"/>
        </w:rPr>
        <w:br/>
        <w:t>1x gniazdo USB-A 3.0</w:t>
      </w:r>
      <w:r w:rsidRPr="00AD714C">
        <w:rPr>
          <w:rFonts w:ascii="Adagio_Slab" w:hAnsi="Adagio_Slab"/>
          <w:sz w:val="20"/>
          <w:szCs w:val="20"/>
        </w:rPr>
        <w:br/>
        <w:t>1xgniazdo HDMI</w:t>
      </w:r>
      <w:r w:rsidRPr="00AD714C">
        <w:rPr>
          <w:rFonts w:ascii="Adagio_Slab" w:hAnsi="Adagio_Slab"/>
          <w:sz w:val="20"/>
          <w:szCs w:val="20"/>
        </w:rPr>
        <w:br/>
        <w:t>Gwarancja producenta</w:t>
      </w:r>
      <w:r w:rsidRPr="00AD714C">
        <w:rPr>
          <w:rFonts w:ascii="Adagio_Slab" w:hAnsi="Adagio_Slab"/>
          <w:sz w:val="20"/>
          <w:szCs w:val="20"/>
        </w:rPr>
        <w:br/>
      </w:r>
    </w:p>
    <w:p w14:paraId="41532BDB" w14:textId="77777777" w:rsidR="00152BD9" w:rsidRPr="00AD714C" w:rsidRDefault="00152BD9" w:rsidP="00152BD9">
      <w:pPr>
        <w:rPr>
          <w:rFonts w:ascii="Adagio_Slab" w:hAnsi="Adagio_Slab"/>
          <w:sz w:val="20"/>
          <w:szCs w:val="20"/>
        </w:rPr>
      </w:pPr>
      <w:r w:rsidRPr="00AD714C">
        <w:rPr>
          <w:rFonts w:ascii="Adagio_Slab" w:hAnsi="Adagio_Slab"/>
          <w:b/>
          <w:bCs/>
          <w:sz w:val="20"/>
          <w:szCs w:val="20"/>
        </w:rPr>
        <w:t>Przewód HDMI szt. 3</w:t>
      </w:r>
      <w:r w:rsidRPr="00AD714C">
        <w:rPr>
          <w:rFonts w:ascii="Adagio_Slab" w:hAnsi="Adagio_Slab"/>
          <w:b/>
          <w:bCs/>
          <w:sz w:val="20"/>
          <w:szCs w:val="20"/>
        </w:rPr>
        <w:br/>
      </w:r>
      <w:r w:rsidRPr="00AD714C">
        <w:rPr>
          <w:rFonts w:ascii="Adagio_Slab" w:hAnsi="Adagio_Slab"/>
          <w:sz w:val="20"/>
          <w:szCs w:val="20"/>
        </w:rPr>
        <w:t>2x wtyk</w:t>
      </w:r>
      <w:r w:rsidRPr="00AD714C">
        <w:rPr>
          <w:rFonts w:ascii="Adagio_Slab" w:hAnsi="Adagio_Slab"/>
          <w:sz w:val="20"/>
          <w:szCs w:val="20"/>
        </w:rPr>
        <w:br/>
        <w:t>Długość 1.5 m</w:t>
      </w:r>
      <w:r w:rsidRPr="00AD714C">
        <w:rPr>
          <w:rFonts w:ascii="Adagio_Slab" w:hAnsi="Adagio_Slab"/>
          <w:sz w:val="20"/>
          <w:szCs w:val="20"/>
        </w:rPr>
        <w:br/>
        <w:t>Kompatybilność z HDMI 2.1</w:t>
      </w:r>
      <w:r w:rsidRPr="00AD714C">
        <w:rPr>
          <w:rFonts w:ascii="Adagio_Slab" w:hAnsi="Adagio_Slab"/>
          <w:sz w:val="20"/>
          <w:szCs w:val="20"/>
        </w:rPr>
        <w:br/>
        <w:t>Gwarancja producenta</w:t>
      </w:r>
    </w:p>
    <w:p w14:paraId="01FC648C" w14:textId="34A1C0C6" w:rsidR="00152BD9" w:rsidRPr="00AD714C" w:rsidRDefault="00152BD9" w:rsidP="00517BE7">
      <w:pPr>
        <w:rPr>
          <w:rFonts w:ascii="Adagio_Slab" w:hAnsi="Adagio_Slab" w:cs="Arial"/>
          <w:bCs/>
          <w:color w:val="FF0000"/>
          <w:sz w:val="20"/>
          <w:szCs w:val="20"/>
        </w:rPr>
      </w:pPr>
    </w:p>
    <w:p w14:paraId="76F56182" w14:textId="3EAAC2D8" w:rsidR="00AD714C" w:rsidRPr="00AD714C" w:rsidRDefault="00AD714C" w:rsidP="00517BE7">
      <w:pPr>
        <w:rPr>
          <w:rFonts w:ascii="Adagio_Slab" w:hAnsi="Adagio_Slab" w:cs="Arial"/>
          <w:bCs/>
          <w:color w:val="FF0000"/>
          <w:sz w:val="20"/>
          <w:szCs w:val="20"/>
        </w:rPr>
      </w:pPr>
    </w:p>
    <w:p w14:paraId="3801B3CF" w14:textId="345BCFC9" w:rsidR="00AD714C" w:rsidRPr="00AD714C" w:rsidRDefault="00AD714C" w:rsidP="00517BE7">
      <w:pPr>
        <w:rPr>
          <w:rFonts w:ascii="Adagio_Slab" w:hAnsi="Adagio_Slab" w:cs="Arial"/>
          <w:bCs/>
          <w:color w:val="FF0000"/>
          <w:sz w:val="20"/>
          <w:szCs w:val="20"/>
        </w:rPr>
      </w:pPr>
    </w:p>
    <w:p w14:paraId="413F25B7" w14:textId="59815E5C" w:rsidR="00AD714C" w:rsidRPr="00AD714C" w:rsidRDefault="00AD714C" w:rsidP="00517BE7">
      <w:pPr>
        <w:rPr>
          <w:rFonts w:ascii="Adagio_Slab" w:hAnsi="Adagio_Slab" w:cs="Arial"/>
          <w:bCs/>
          <w:color w:val="FF0000"/>
          <w:sz w:val="20"/>
          <w:szCs w:val="20"/>
        </w:rPr>
      </w:pPr>
      <w:r w:rsidRPr="00AD714C">
        <w:rPr>
          <w:rFonts w:ascii="Adagio_Slab" w:hAnsi="Adagio_Slab" w:cs="Arial"/>
          <w:bCs/>
          <w:color w:val="FF0000"/>
          <w:sz w:val="20"/>
          <w:szCs w:val="20"/>
        </w:rPr>
        <w:t>CZĘŚC 7</w:t>
      </w:r>
    </w:p>
    <w:p w14:paraId="530DE01D" w14:textId="565B9991" w:rsidR="00AD714C" w:rsidRPr="00AD714C" w:rsidRDefault="00AD714C" w:rsidP="00517BE7">
      <w:pPr>
        <w:rPr>
          <w:rFonts w:ascii="Adagio_Slab" w:hAnsi="Adagio_Slab" w:cs="Arial"/>
          <w:bCs/>
          <w:color w:val="FF0000"/>
          <w:sz w:val="20"/>
          <w:szCs w:val="20"/>
        </w:rPr>
      </w:pPr>
    </w:p>
    <w:p w14:paraId="6B127171" w14:textId="77777777" w:rsidR="00AD714C" w:rsidRPr="00AD714C" w:rsidRDefault="00AD714C" w:rsidP="00AD714C">
      <w:pPr>
        <w:pStyle w:val="Akapitzlist"/>
        <w:numPr>
          <w:ilvl w:val="0"/>
          <w:numId w:val="47"/>
        </w:numPr>
        <w:tabs>
          <w:tab w:val="right" w:pos="8789"/>
        </w:tabs>
        <w:spacing w:after="200"/>
        <w:contextualSpacing/>
        <w:rPr>
          <w:rFonts w:ascii="Adagio_Slab" w:hAnsi="Adagio_Slab"/>
          <w:b/>
          <w:bCs/>
          <w:sz w:val="20"/>
          <w:szCs w:val="20"/>
        </w:rPr>
      </w:pPr>
      <w:r w:rsidRPr="00AD714C">
        <w:rPr>
          <w:rFonts w:ascii="Adagio_Slab" w:hAnsi="Adagio_Slab"/>
          <w:b/>
          <w:bCs/>
          <w:sz w:val="20"/>
          <w:szCs w:val="20"/>
        </w:rPr>
        <w:t xml:space="preserve">Dysk 14 TB 3.5'' SATA III (6 </w:t>
      </w:r>
      <w:proofErr w:type="spellStart"/>
      <w:r w:rsidRPr="00AD714C">
        <w:rPr>
          <w:rFonts w:ascii="Adagio_Slab" w:hAnsi="Adagio_Slab"/>
          <w:b/>
          <w:bCs/>
          <w:sz w:val="20"/>
          <w:szCs w:val="20"/>
        </w:rPr>
        <w:t>Gb</w:t>
      </w:r>
      <w:proofErr w:type="spellEnd"/>
      <w:r w:rsidRPr="00AD714C">
        <w:rPr>
          <w:rFonts w:ascii="Adagio_Slab" w:hAnsi="Adagio_Slab"/>
          <w:b/>
          <w:bCs/>
          <w:sz w:val="20"/>
          <w:szCs w:val="20"/>
        </w:rPr>
        <w:t xml:space="preserve">/s) </w:t>
      </w:r>
      <w:r w:rsidRPr="00AD714C">
        <w:rPr>
          <w:rFonts w:ascii="Adagio_Slab" w:hAnsi="Adagio_Slab"/>
          <w:b/>
          <w:bCs/>
          <w:sz w:val="20"/>
          <w:szCs w:val="20"/>
        </w:rPr>
        <w:tab/>
        <w:t>4 szt.</w:t>
      </w:r>
    </w:p>
    <w:p w14:paraId="3D96F25D"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Przeznaczony do pracy w serwerach i systemach NAS</w:t>
      </w:r>
    </w:p>
    <w:p w14:paraId="62DCAC6E"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Format 3.5''</w:t>
      </w:r>
    </w:p>
    <w:p w14:paraId="46CFDF36"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 xml:space="preserve">Interfejs SATA III </w:t>
      </w:r>
    </w:p>
    <w:p w14:paraId="2FB2FFFF"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Pojemność dysku min 14 TB</w:t>
      </w:r>
    </w:p>
    <w:p w14:paraId="0113AA44"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 xml:space="preserve">Prędkość obrotowa 7200 </w:t>
      </w:r>
      <w:proofErr w:type="spellStart"/>
      <w:r w:rsidRPr="00AD714C">
        <w:rPr>
          <w:rFonts w:ascii="Adagio_Slab" w:hAnsi="Adagio_Slab"/>
          <w:sz w:val="20"/>
          <w:szCs w:val="20"/>
        </w:rPr>
        <w:t>obr</w:t>
      </w:r>
      <w:proofErr w:type="spellEnd"/>
      <w:r w:rsidRPr="00AD714C">
        <w:rPr>
          <w:rFonts w:ascii="Adagio_Slab" w:hAnsi="Adagio_Slab"/>
          <w:sz w:val="20"/>
          <w:szCs w:val="20"/>
        </w:rPr>
        <w:t>./min.</w:t>
      </w:r>
    </w:p>
    <w:p w14:paraId="6A7790E6"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Pamięć podręczna 512 MB</w:t>
      </w:r>
    </w:p>
    <w:p w14:paraId="07FEA91E"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Nominalny czas pracy, co najmniej 1.2 mln godzin</w:t>
      </w:r>
    </w:p>
    <w:p w14:paraId="4FAA8F82"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 xml:space="preserve">Technologia CMR </w:t>
      </w:r>
    </w:p>
    <w:p w14:paraId="5D503D20"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 xml:space="preserve">Kompatybilne z serwerem </w:t>
      </w:r>
      <w:proofErr w:type="spellStart"/>
      <w:r w:rsidRPr="00AD714C">
        <w:rPr>
          <w:rFonts w:ascii="Adagio_Slab" w:hAnsi="Adagio_Slab"/>
          <w:sz w:val="20"/>
          <w:szCs w:val="20"/>
        </w:rPr>
        <w:t>Synology</w:t>
      </w:r>
      <w:proofErr w:type="spellEnd"/>
      <w:r w:rsidRPr="00AD714C">
        <w:rPr>
          <w:rFonts w:ascii="Adagio_Slab" w:hAnsi="Adagio_Slab"/>
          <w:sz w:val="20"/>
          <w:szCs w:val="20"/>
        </w:rPr>
        <w:t xml:space="preserve"> DS716+</w:t>
      </w:r>
    </w:p>
    <w:p w14:paraId="6A45D8BA"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Obciążenie min 180</w:t>
      </w:r>
      <w:r w:rsidRPr="00AD714C">
        <w:rPr>
          <w:rFonts w:ascii="Calibri" w:hAnsi="Calibri" w:cs="Calibri"/>
          <w:sz w:val="20"/>
          <w:szCs w:val="20"/>
        </w:rPr>
        <w:t> </w:t>
      </w:r>
      <w:r w:rsidRPr="00AD714C">
        <w:rPr>
          <w:rFonts w:ascii="Adagio_Slab" w:hAnsi="Adagio_Slab"/>
          <w:sz w:val="20"/>
          <w:szCs w:val="20"/>
        </w:rPr>
        <w:t>TB/rok</w:t>
      </w:r>
    </w:p>
    <w:p w14:paraId="14984B30"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Całodobowe działanie (24/7)</w:t>
      </w:r>
    </w:p>
    <w:p w14:paraId="31892E54" w14:textId="77777777" w:rsidR="00AD714C" w:rsidRPr="00AD714C" w:rsidRDefault="00AD714C" w:rsidP="00AD714C">
      <w:pPr>
        <w:tabs>
          <w:tab w:val="right" w:pos="8789"/>
        </w:tabs>
        <w:ind w:firstLine="709"/>
        <w:rPr>
          <w:rFonts w:ascii="Adagio_Slab" w:hAnsi="Adagio_Slab"/>
          <w:sz w:val="20"/>
          <w:szCs w:val="20"/>
        </w:rPr>
      </w:pPr>
      <w:r w:rsidRPr="00AD714C">
        <w:rPr>
          <w:rFonts w:ascii="Adagio_Slab" w:hAnsi="Adagio_Slab"/>
          <w:sz w:val="20"/>
          <w:szCs w:val="20"/>
        </w:rPr>
        <w:t>Gwarancja nie mniej niż 36 miesięcy</w:t>
      </w:r>
    </w:p>
    <w:p w14:paraId="76C327B3" w14:textId="77777777" w:rsidR="00AD714C" w:rsidRPr="00AD714C" w:rsidRDefault="00AD714C" w:rsidP="00AD714C">
      <w:pPr>
        <w:tabs>
          <w:tab w:val="right" w:pos="8789"/>
        </w:tabs>
        <w:ind w:firstLine="709"/>
        <w:rPr>
          <w:rFonts w:ascii="Adagio_Slab" w:hAnsi="Adagio_Slab"/>
          <w:sz w:val="20"/>
          <w:szCs w:val="20"/>
        </w:rPr>
      </w:pPr>
    </w:p>
    <w:p w14:paraId="37D70067" w14:textId="77777777" w:rsidR="00AD714C" w:rsidRPr="00AD714C" w:rsidRDefault="00AD714C" w:rsidP="00AD714C">
      <w:pPr>
        <w:pStyle w:val="Akapitzlist"/>
        <w:numPr>
          <w:ilvl w:val="0"/>
          <w:numId w:val="47"/>
        </w:numPr>
        <w:tabs>
          <w:tab w:val="right" w:pos="8789"/>
        </w:tabs>
        <w:spacing w:after="200"/>
        <w:contextualSpacing/>
        <w:rPr>
          <w:rFonts w:ascii="Adagio_Slab" w:hAnsi="Adagio_Slab"/>
          <w:b/>
          <w:bCs/>
          <w:sz w:val="20"/>
          <w:szCs w:val="20"/>
        </w:rPr>
      </w:pPr>
      <w:r w:rsidRPr="00AD714C">
        <w:rPr>
          <w:rFonts w:ascii="Adagio_Slab" w:hAnsi="Adagio_Slab"/>
          <w:b/>
          <w:bCs/>
          <w:sz w:val="20"/>
          <w:szCs w:val="20"/>
        </w:rPr>
        <w:t>Karta sieciowa 100/1000</w:t>
      </w:r>
      <w:r w:rsidRPr="00AD714C">
        <w:rPr>
          <w:rFonts w:ascii="Adagio_Slab" w:hAnsi="Adagio_Slab"/>
          <w:b/>
          <w:bCs/>
          <w:sz w:val="20"/>
          <w:szCs w:val="20"/>
        </w:rPr>
        <w:tab/>
        <w:t>2 szt.</w:t>
      </w:r>
    </w:p>
    <w:p w14:paraId="4E374B5B"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Interfejs: PCI</w:t>
      </w:r>
    </w:p>
    <w:p w14:paraId="3A52B707" w14:textId="77777777" w:rsidR="00AD714C" w:rsidRPr="00AD714C" w:rsidRDefault="00AD714C" w:rsidP="00AD714C">
      <w:pPr>
        <w:pStyle w:val="Akapitzlist"/>
        <w:tabs>
          <w:tab w:val="right" w:pos="8789"/>
        </w:tabs>
        <w:rPr>
          <w:rStyle w:val="specificationitem"/>
          <w:rFonts w:ascii="Adagio_Slab" w:hAnsi="Adagio_Slab"/>
          <w:sz w:val="20"/>
          <w:szCs w:val="20"/>
        </w:rPr>
      </w:pPr>
      <w:r w:rsidRPr="00AD714C">
        <w:rPr>
          <w:rStyle w:val="specificationname"/>
          <w:rFonts w:ascii="Adagio_Slab" w:hAnsi="Adagio_Slab"/>
          <w:sz w:val="20"/>
          <w:szCs w:val="20"/>
        </w:rPr>
        <w:t xml:space="preserve">Porty </w:t>
      </w:r>
      <w:r w:rsidRPr="00AD714C">
        <w:rPr>
          <w:rStyle w:val="specificationitem"/>
          <w:rFonts w:ascii="Adagio_Slab" w:hAnsi="Adagio_Slab"/>
          <w:sz w:val="20"/>
          <w:szCs w:val="20"/>
        </w:rPr>
        <w:t>1 x RJ-45</w:t>
      </w:r>
    </w:p>
    <w:p w14:paraId="124460A3" w14:textId="77777777" w:rsidR="00AD714C" w:rsidRPr="00AD714C" w:rsidRDefault="00AD714C" w:rsidP="00AD714C">
      <w:pPr>
        <w:pStyle w:val="Akapitzlist"/>
        <w:tabs>
          <w:tab w:val="right" w:pos="8789"/>
        </w:tabs>
        <w:rPr>
          <w:rStyle w:val="specificationitem"/>
          <w:rFonts w:ascii="Adagio_Slab" w:hAnsi="Adagio_Slab"/>
          <w:sz w:val="20"/>
          <w:szCs w:val="20"/>
        </w:rPr>
      </w:pPr>
      <w:r w:rsidRPr="00AD714C">
        <w:rPr>
          <w:rStyle w:val="specificationname"/>
          <w:rFonts w:ascii="Adagio_Slab" w:hAnsi="Adagio_Slab"/>
          <w:sz w:val="20"/>
          <w:szCs w:val="20"/>
        </w:rPr>
        <w:t xml:space="preserve">Prędkość transferu danych </w:t>
      </w:r>
      <w:r w:rsidRPr="00AD714C">
        <w:rPr>
          <w:rStyle w:val="specificationitem"/>
          <w:rFonts w:ascii="Adagio_Slab" w:hAnsi="Adagio_Slab"/>
          <w:sz w:val="20"/>
          <w:szCs w:val="20"/>
        </w:rPr>
        <w:t xml:space="preserve">100 </w:t>
      </w:r>
      <w:proofErr w:type="spellStart"/>
      <w:r w:rsidRPr="00AD714C">
        <w:rPr>
          <w:rStyle w:val="specificationitem"/>
          <w:rFonts w:ascii="Adagio_Slab" w:hAnsi="Adagio_Slab"/>
          <w:sz w:val="20"/>
          <w:szCs w:val="20"/>
        </w:rPr>
        <w:t>Mb</w:t>
      </w:r>
      <w:proofErr w:type="spellEnd"/>
      <w:r w:rsidRPr="00AD714C">
        <w:rPr>
          <w:rStyle w:val="specificationitem"/>
          <w:rFonts w:ascii="Adagio_Slab" w:hAnsi="Adagio_Slab"/>
          <w:sz w:val="20"/>
          <w:szCs w:val="20"/>
        </w:rPr>
        <w:t>/s</w:t>
      </w:r>
      <w:r w:rsidRPr="00AD714C">
        <w:rPr>
          <w:rStyle w:val="specificationseparator"/>
          <w:rFonts w:ascii="Adagio_Slab" w:hAnsi="Adagio_Slab"/>
          <w:sz w:val="20"/>
          <w:szCs w:val="20"/>
        </w:rPr>
        <w:t xml:space="preserve">, </w:t>
      </w:r>
      <w:r w:rsidRPr="00AD714C">
        <w:rPr>
          <w:rStyle w:val="specificationitem"/>
          <w:rFonts w:ascii="Adagio_Slab" w:hAnsi="Adagio_Slab"/>
          <w:sz w:val="20"/>
          <w:szCs w:val="20"/>
        </w:rPr>
        <w:t xml:space="preserve">1000 </w:t>
      </w:r>
      <w:proofErr w:type="spellStart"/>
      <w:r w:rsidRPr="00AD714C">
        <w:rPr>
          <w:rStyle w:val="specificationitem"/>
          <w:rFonts w:ascii="Adagio_Slab" w:hAnsi="Adagio_Slab"/>
          <w:sz w:val="20"/>
          <w:szCs w:val="20"/>
        </w:rPr>
        <w:t>Mb</w:t>
      </w:r>
      <w:proofErr w:type="spellEnd"/>
      <w:r w:rsidRPr="00AD714C">
        <w:rPr>
          <w:rStyle w:val="specificationitem"/>
          <w:rFonts w:ascii="Adagio_Slab" w:hAnsi="Adagio_Slab"/>
          <w:sz w:val="20"/>
          <w:szCs w:val="20"/>
        </w:rPr>
        <w:t>/s</w:t>
      </w:r>
    </w:p>
    <w:p w14:paraId="643BFF91" w14:textId="77777777" w:rsidR="00AD714C" w:rsidRPr="00AD714C" w:rsidRDefault="00AD714C" w:rsidP="00AD714C">
      <w:pPr>
        <w:pStyle w:val="Akapitzlist"/>
        <w:tabs>
          <w:tab w:val="right" w:pos="8789"/>
        </w:tabs>
        <w:rPr>
          <w:rFonts w:ascii="Adagio_Slab" w:hAnsi="Adagio_Slab"/>
          <w:sz w:val="20"/>
          <w:szCs w:val="20"/>
        </w:rPr>
      </w:pPr>
      <w:r w:rsidRPr="00AD714C">
        <w:rPr>
          <w:rStyle w:val="specificationitem"/>
          <w:rFonts w:ascii="Adagio_Slab" w:hAnsi="Adagio_Slab"/>
          <w:sz w:val="20"/>
          <w:szCs w:val="20"/>
        </w:rPr>
        <w:t>Inne: Full Duplex</w:t>
      </w:r>
    </w:p>
    <w:p w14:paraId="6CC839E9" w14:textId="77777777" w:rsidR="00AD714C" w:rsidRPr="00AD714C" w:rsidRDefault="00AD714C" w:rsidP="00AD714C">
      <w:pPr>
        <w:pStyle w:val="Akapitzlist"/>
        <w:tabs>
          <w:tab w:val="right" w:pos="8789"/>
        </w:tabs>
        <w:ind w:left="8508" w:firstLine="696"/>
        <w:rPr>
          <w:rFonts w:ascii="Adagio_Slab" w:hAnsi="Adagio_Slab"/>
          <w:sz w:val="20"/>
          <w:szCs w:val="20"/>
        </w:rPr>
      </w:pPr>
    </w:p>
    <w:p w14:paraId="5862907C" w14:textId="77777777" w:rsidR="00AD714C" w:rsidRPr="00AD714C" w:rsidRDefault="00AD714C" w:rsidP="00AD714C">
      <w:pPr>
        <w:pStyle w:val="Akapitzlist"/>
        <w:numPr>
          <w:ilvl w:val="0"/>
          <w:numId w:val="47"/>
        </w:numPr>
        <w:tabs>
          <w:tab w:val="right" w:pos="8789"/>
        </w:tabs>
        <w:spacing w:after="200"/>
        <w:contextualSpacing/>
        <w:rPr>
          <w:rFonts w:ascii="Adagio_Slab" w:hAnsi="Adagio_Slab"/>
          <w:b/>
          <w:bCs/>
          <w:sz w:val="20"/>
          <w:szCs w:val="20"/>
        </w:rPr>
      </w:pPr>
      <w:r w:rsidRPr="00AD714C">
        <w:rPr>
          <w:rFonts w:ascii="Adagio_Slab" w:hAnsi="Adagio_Slab"/>
          <w:b/>
          <w:bCs/>
          <w:sz w:val="20"/>
          <w:szCs w:val="20"/>
        </w:rPr>
        <w:t>Karta sieciowa 100/1000</w:t>
      </w:r>
      <w:r w:rsidRPr="00AD714C">
        <w:rPr>
          <w:rFonts w:ascii="Adagio_Slab" w:hAnsi="Adagio_Slab"/>
          <w:b/>
          <w:bCs/>
          <w:sz w:val="20"/>
          <w:szCs w:val="20"/>
        </w:rPr>
        <w:tab/>
        <w:t>2 szt.</w:t>
      </w:r>
    </w:p>
    <w:p w14:paraId="584DD42A"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Interfejs PCI Express x1</w:t>
      </w:r>
    </w:p>
    <w:p w14:paraId="3CD13769" w14:textId="77777777" w:rsidR="00AD714C" w:rsidRPr="00AD714C" w:rsidRDefault="00AD714C" w:rsidP="00AD714C">
      <w:pPr>
        <w:pStyle w:val="Akapitzlist"/>
        <w:tabs>
          <w:tab w:val="right" w:pos="8789"/>
        </w:tabs>
        <w:rPr>
          <w:rStyle w:val="specificationitem"/>
          <w:rFonts w:ascii="Adagio_Slab" w:hAnsi="Adagio_Slab"/>
          <w:sz w:val="20"/>
          <w:szCs w:val="20"/>
        </w:rPr>
      </w:pPr>
      <w:r w:rsidRPr="00AD714C">
        <w:rPr>
          <w:rStyle w:val="specificationname"/>
          <w:rFonts w:ascii="Adagio_Slab" w:hAnsi="Adagio_Slab"/>
          <w:sz w:val="20"/>
          <w:szCs w:val="20"/>
        </w:rPr>
        <w:t xml:space="preserve">Porty </w:t>
      </w:r>
      <w:r w:rsidRPr="00AD714C">
        <w:rPr>
          <w:rStyle w:val="specificationitem"/>
          <w:rFonts w:ascii="Adagio_Slab" w:hAnsi="Adagio_Slab"/>
          <w:sz w:val="20"/>
          <w:szCs w:val="20"/>
        </w:rPr>
        <w:t>2 x RJ-45</w:t>
      </w:r>
    </w:p>
    <w:p w14:paraId="41477D0E" w14:textId="77777777" w:rsidR="00AD714C" w:rsidRPr="00AD714C" w:rsidRDefault="00AD714C" w:rsidP="00AD714C">
      <w:pPr>
        <w:pStyle w:val="Akapitzlist"/>
        <w:tabs>
          <w:tab w:val="right" w:pos="8789"/>
        </w:tabs>
        <w:rPr>
          <w:rStyle w:val="specificationitem"/>
          <w:rFonts w:ascii="Adagio_Slab" w:hAnsi="Adagio_Slab"/>
          <w:sz w:val="20"/>
          <w:szCs w:val="20"/>
        </w:rPr>
      </w:pPr>
      <w:r w:rsidRPr="00AD714C">
        <w:rPr>
          <w:rStyle w:val="specificationname"/>
          <w:rFonts w:ascii="Adagio_Slab" w:hAnsi="Adagio_Slab"/>
          <w:sz w:val="20"/>
          <w:szCs w:val="20"/>
        </w:rPr>
        <w:lastRenderedPageBreak/>
        <w:t xml:space="preserve">Prędkość transferu danych </w:t>
      </w:r>
      <w:r w:rsidRPr="00AD714C">
        <w:rPr>
          <w:rStyle w:val="specificationitem"/>
          <w:rFonts w:ascii="Adagio_Slab" w:hAnsi="Adagio_Slab"/>
          <w:sz w:val="20"/>
          <w:szCs w:val="20"/>
        </w:rPr>
        <w:t xml:space="preserve">100 </w:t>
      </w:r>
      <w:proofErr w:type="spellStart"/>
      <w:r w:rsidRPr="00AD714C">
        <w:rPr>
          <w:rStyle w:val="specificationitem"/>
          <w:rFonts w:ascii="Adagio_Slab" w:hAnsi="Adagio_Slab"/>
          <w:sz w:val="20"/>
          <w:szCs w:val="20"/>
        </w:rPr>
        <w:t>Mb</w:t>
      </w:r>
      <w:proofErr w:type="spellEnd"/>
      <w:r w:rsidRPr="00AD714C">
        <w:rPr>
          <w:rStyle w:val="specificationitem"/>
          <w:rFonts w:ascii="Adagio_Slab" w:hAnsi="Adagio_Slab"/>
          <w:sz w:val="20"/>
          <w:szCs w:val="20"/>
        </w:rPr>
        <w:t>/s</w:t>
      </w:r>
      <w:r w:rsidRPr="00AD714C">
        <w:rPr>
          <w:rStyle w:val="specificationseparator"/>
          <w:rFonts w:ascii="Adagio_Slab" w:hAnsi="Adagio_Slab"/>
          <w:sz w:val="20"/>
          <w:szCs w:val="20"/>
        </w:rPr>
        <w:t xml:space="preserve">, </w:t>
      </w:r>
      <w:r w:rsidRPr="00AD714C">
        <w:rPr>
          <w:rStyle w:val="specificationitem"/>
          <w:rFonts w:ascii="Adagio_Slab" w:hAnsi="Adagio_Slab"/>
          <w:sz w:val="20"/>
          <w:szCs w:val="20"/>
        </w:rPr>
        <w:t xml:space="preserve">1000 </w:t>
      </w:r>
      <w:proofErr w:type="spellStart"/>
      <w:r w:rsidRPr="00AD714C">
        <w:rPr>
          <w:rStyle w:val="specificationitem"/>
          <w:rFonts w:ascii="Adagio_Slab" w:hAnsi="Adagio_Slab"/>
          <w:sz w:val="20"/>
          <w:szCs w:val="20"/>
        </w:rPr>
        <w:t>Mb</w:t>
      </w:r>
      <w:proofErr w:type="spellEnd"/>
      <w:r w:rsidRPr="00AD714C">
        <w:rPr>
          <w:rStyle w:val="specificationitem"/>
          <w:rFonts w:ascii="Adagio_Slab" w:hAnsi="Adagio_Slab"/>
          <w:sz w:val="20"/>
          <w:szCs w:val="20"/>
        </w:rPr>
        <w:t>/s</w:t>
      </w:r>
    </w:p>
    <w:p w14:paraId="6E95479E" w14:textId="77777777" w:rsidR="00AD714C" w:rsidRPr="00AD714C" w:rsidRDefault="00AD714C" w:rsidP="00AD714C">
      <w:pPr>
        <w:pStyle w:val="Akapitzlist"/>
        <w:tabs>
          <w:tab w:val="right" w:pos="8789"/>
        </w:tabs>
        <w:rPr>
          <w:rFonts w:ascii="Adagio_Slab" w:hAnsi="Adagio_Slab"/>
          <w:sz w:val="20"/>
          <w:szCs w:val="20"/>
        </w:rPr>
      </w:pPr>
      <w:r w:rsidRPr="00AD714C">
        <w:rPr>
          <w:rStyle w:val="specificationitem"/>
          <w:rFonts w:ascii="Adagio_Slab" w:hAnsi="Adagio_Slab"/>
          <w:sz w:val="20"/>
          <w:szCs w:val="20"/>
        </w:rPr>
        <w:t xml:space="preserve">Inne: Full Duplex, </w:t>
      </w:r>
      <w:r w:rsidRPr="00AD714C">
        <w:rPr>
          <w:rFonts w:ascii="Adagio_Slab" w:hAnsi="Adagio_Slab"/>
          <w:sz w:val="20"/>
          <w:szCs w:val="20"/>
        </w:rPr>
        <w:t xml:space="preserve"> w zestawie blacha </w:t>
      </w:r>
      <w:proofErr w:type="spellStart"/>
      <w:r w:rsidRPr="00AD714C">
        <w:rPr>
          <w:rFonts w:ascii="Adagio_Slab" w:hAnsi="Adagio_Slab"/>
          <w:sz w:val="20"/>
          <w:szCs w:val="20"/>
        </w:rPr>
        <w:t>Low</w:t>
      </w:r>
      <w:proofErr w:type="spellEnd"/>
      <w:r w:rsidRPr="00AD714C">
        <w:rPr>
          <w:rFonts w:ascii="Adagio_Slab" w:hAnsi="Adagio_Slab"/>
          <w:sz w:val="20"/>
          <w:szCs w:val="20"/>
        </w:rPr>
        <w:t xml:space="preserve"> Profile</w:t>
      </w:r>
    </w:p>
    <w:p w14:paraId="6FE967D0" w14:textId="77777777" w:rsidR="00AD714C" w:rsidRPr="00AD714C" w:rsidRDefault="00AD714C" w:rsidP="00AD714C">
      <w:pPr>
        <w:pStyle w:val="Akapitzlist"/>
        <w:tabs>
          <w:tab w:val="right" w:pos="8789"/>
        </w:tabs>
        <w:rPr>
          <w:rFonts w:ascii="Adagio_Slab" w:hAnsi="Adagio_Slab"/>
          <w:sz w:val="20"/>
          <w:szCs w:val="20"/>
        </w:rPr>
      </w:pPr>
    </w:p>
    <w:p w14:paraId="68409AA9" w14:textId="77777777" w:rsidR="00AD714C" w:rsidRPr="00AD714C" w:rsidRDefault="00AD714C" w:rsidP="00AD714C">
      <w:pPr>
        <w:pStyle w:val="Akapitzlist"/>
        <w:numPr>
          <w:ilvl w:val="0"/>
          <w:numId w:val="47"/>
        </w:numPr>
        <w:tabs>
          <w:tab w:val="right" w:pos="8789"/>
        </w:tabs>
        <w:spacing w:after="200"/>
        <w:contextualSpacing/>
        <w:rPr>
          <w:rFonts w:ascii="Adagio_Slab" w:hAnsi="Adagio_Slab"/>
          <w:b/>
          <w:bCs/>
          <w:sz w:val="20"/>
          <w:szCs w:val="20"/>
        </w:rPr>
      </w:pPr>
      <w:r w:rsidRPr="00AD714C">
        <w:rPr>
          <w:rFonts w:ascii="Adagio_Slab" w:hAnsi="Adagio_Slab"/>
          <w:b/>
          <w:bCs/>
          <w:sz w:val="20"/>
          <w:szCs w:val="20"/>
        </w:rPr>
        <w:t>Dysk SSD 512 GB</w:t>
      </w:r>
      <w:r w:rsidRPr="00AD714C">
        <w:rPr>
          <w:rFonts w:ascii="Adagio_Slab" w:hAnsi="Adagio_Slab"/>
          <w:b/>
          <w:bCs/>
          <w:sz w:val="20"/>
          <w:szCs w:val="20"/>
        </w:rPr>
        <w:tab/>
        <w:t>2 szt.</w:t>
      </w:r>
    </w:p>
    <w:p w14:paraId="117A283A"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Format dysku 2.5"</w:t>
      </w:r>
    </w:p>
    <w:p w14:paraId="166602F4"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Interfejs SATA III</w:t>
      </w:r>
    </w:p>
    <w:p w14:paraId="628C01DC"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Pojemność dysku 512GB</w:t>
      </w:r>
    </w:p>
    <w:p w14:paraId="3030501B"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Szybkość odczytu min. 560 MB/s</w:t>
      </w:r>
    </w:p>
    <w:p w14:paraId="487DE6F6"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Szybkość zapisu min. 530 MB/s</w:t>
      </w:r>
    </w:p>
    <w:p w14:paraId="21124C54"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TBW min 250</w:t>
      </w:r>
    </w:p>
    <w:p w14:paraId="5606E7A4"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Gwarancja 36 miesięcy</w:t>
      </w:r>
    </w:p>
    <w:p w14:paraId="61F15019" w14:textId="77777777" w:rsidR="00AD714C" w:rsidRPr="00AD714C" w:rsidRDefault="00AD714C" w:rsidP="00AD714C">
      <w:pPr>
        <w:pStyle w:val="Akapitzlist"/>
        <w:tabs>
          <w:tab w:val="right" w:pos="8789"/>
        </w:tabs>
        <w:rPr>
          <w:rFonts w:ascii="Adagio_Slab" w:hAnsi="Adagio_Slab"/>
          <w:sz w:val="20"/>
          <w:szCs w:val="20"/>
        </w:rPr>
      </w:pPr>
      <w:r w:rsidRPr="00AD714C">
        <w:rPr>
          <w:rFonts w:ascii="Adagio_Slab" w:hAnsi="Adagio_Slab"/>
          <w:sz w:val="20"/>
          <w:szCs w:val="20"/>
        </w:rPr>
        <w:t xml:space="preserve"> </w:t>
      </w:r>
    </w:p>
    <w:p w14:paraId="019AC0E7" w14:textId="4CF088FB" w:rsidR="00AD714C" w:rsidRPr="00AD714C" w:rsidRDefault="00AD714C" w:rsidP="00AD714C">
      <w:pPr>
        <w:rPr>
          <w:rFonts w:ascii="Adagio_Slab" w:hAnsi="Adagio_Slab"/>
          <w:sz w:val="20"/>
          <w:szCs w:val="20"/>
        </w:rPr>
      </w:pPr>
    </w:p>
    <w:p w14:paraId="28E70E06" w14:textId="77777777" w:rsidR="00AD714C" w:rsidRPr="00AD714C" w:rsidRDefault="00AD714C" w:rsidP="00AD714C">
      <w:pPr>
        <w:pStyle w:val="Akapitzlist"/>
        <w:numPr>
          <w:ilvl w:val="0"/>
          <w:numId w:val="47"/>
        </w:numPr>
        <w:tabs>
          <w:tab w:val="right" w:pos="8789"/>
        </w:tabs>
        <w:spacing w:after="200"/>
        <w:contextualSpacing/>
        <w:rPr>
          <w:rFonts w:ascii="Adagio_Slab" w:hAnsi="Adagio_Slab"/>
          <w:b/>
          <w:bCs/>
          <w:sz w:val="20"/>
          <w:szCs w:val="20"/>
        </w:rPr>
      </w:pPr>
      <w:r w:rsidRPr="00AD714C">
        <w:rPr>
          <w:rFonts w:ascii="Adagio_Slab" w:hAnsi="Adagio_Slab"/>
          <w:b/>
          <w:bCs/>
          <w:sz w:val="20"/>
          <w:szCs w:val="20"/>
        </w:rPr>
        <w:t>System bezprzewodowy:</w:t>
      </w:r>
      <w:r w:rsidRPr="00AD714C">
        <w:rPr>
          <w:rFonts w:ascii="Adagio_Slab" w:hAnsi="Adagio_Slab"/>
          <w:b/>
          <w:bCs/>
          <w:sz w:val="20"/>
          <w:szCs w:val="20"/>
        </w:rPr>
        <w:tab/>
        <w:t>2 szt.</w:t>
      </w:r>
    </w:p>
    <w:p w14:paraId="4311C72F" w14:textId="77777777" w:rsidR="00AD714C" w:rsidRPr="00AD714C" w:rsidRDefault="00AD714C" w:rsidP="00AD714C">
      <w:pPr>
        <w:pStyle w:val="Akapitzlist"/>
        <w:rPr>
          <w:rFonts w:ascii="Adagio_Slab" w:hAnsi="Adagio_Slab"/>
          <w:sz w:val="20"/>
          <w:szCs w:val="20"/>
        </w:rPr>
      </w:pPr>
      <w:r w:rsidRPr="00AD714C">
        <w:rPr>
          <w:rFonts w:ascii="Adagio_Slab" w:hAnsi="Adagio_Slab"/>
          <w:sz w:val="20"/>
          <w:szCs w:val="20"/>
        </w:rPr>
        <w:t>zaprojektowany z myślą o profesjonalnych zastosowaniach</w:t>
      </w:r>
    </w:p>
    <w:p w14:paraId="1C133499" w14:textId="77777777" w:rsidR="00AD714C" w:rsidRPr="00AD714C" w:rsidRDefault="00AD714C" w:rsidP="00AD714C">
      <w:pPr>
        <w:pStyle w:val="Akapitzlist"/>
        <w:rPr>
          <w:rFonts w:ascii="Adagio_Slab" w:hAnsi="Adagio_Slab"/>
          <w:sz w:val="20"/>
          <w:szCs w:val="20"/>
        </w:rPr>
      </w:pPr>
      <w:r w:rsidRPr="00AD714C">
        <w:rPr>
          <w:rFonts w:ascii="Adagio_Slab" w:hAnsi="Adagio_Slab"/>
          <w:sz w:val="20"/>
          <w:szCs w:val="20"/>
        </w:rPr>
        <w:t>W zestawie</w:t>
      </w:r>
    </w:p>
    <w:p w14:paraId="27D59D90" w14:textId="77777777" w:rsidR="00AD714C" w:rsidRPr="00AD714C" w:rsidRDefault="00AD714C" w:rsidP="00AD714C">
      <w:pPr>
        <w:pStyle w:val="Akapitzlist"/>
        <w:ind w:left="1134"/>
        <w:rPr>
          <w:rFonts w:ascii="Adagio_Slab" w:hAnsi="Adagio_Slab"/>
          <w:sz w:val="20"/>
          <w:szCs w:val="20"/>
        </w:rPr>
      </w:pPr>
      <w:r w:rsidRPr="00AD714C">
        <w:rPr>
          <w:rFonts w:ascii="Adagio_Slab" w:hAnsi="Adagio_Slab"/>
          <w:sz w:val="20"/>
          <w:szCs w:val="20"/>
        </w:rPr>
        <w:t>•</w:t>
      </w:r>
      <w:r w:rsidRPr="00AD714C">
        <w:rPr>
          <w:rFonts w:ascii="Adagio_Slab" w:hAnsi="Adagio_Slab"/>
          <w:sz w:val="20"/>
          <w:szCs w:val="20"/>
        </w:rPr>
        <w:tab/>
        <w:t>Odbiornik stacjonarny</w:t>
      </w:r>
    </w:p>
    <w:p w14:paraId="490A57D5" w14:textId="77777777" w:rsidR="00AD714C" w:rsidRPr="00AD714C" w:rsidRDefault="00AD714C" w:rsidP="00AD714C">
      <w:pPr>
        <w:pStyle w:val="Akapitzlist"/>
        <w:ind w:left="1134"/>
        <w:rPr>
          <w:rFonts w:ascii="Adagio_Slab" w:hAnsi="Adagio_Slab"/>
          <w:sz w:val="20"/>
          <w:szCs w:val="20"/>
        </w:rPr>
      </w:pPr>
      <w:r w:rsidRPr="00AD714C">
        <w:rPr>
          <w:rFonts w:ascii="Adagio_Slab" w:hAnsi="Adagio_Slab"/>
          <w:sz w:val="20"/>
          <w:szCs w:val="20"/>
        </w:rPr>
        <w:t>•</w:t>
      </w:r>
      <w:r w:rsidRPr="00AD714C">
        <w:rPr>
          <w:rFonts w:ascii="Adagio_Slab" w:hAnsi="Adagio_Slab"/>
          <w:sz w:val="20"/>
          <w:szCs w:val="20"/>
        </w:rPr>
        <w:tab/>
        <w:t>Nadajnik osobisty</w:t>
      </w:r>
    </w:p>
    <w:p w14:paraId="2CD85AE6" w14:textId="77777777" w:rsidR="00AD714C" w:rsidRPr="00AD714C" w:rsidRDefault="00AD714C" w:rsidP="00AD714C">
      <w:pPr>
        <w:pStyle w:val="Akapitzlist"/>
        <w:ind w:left="1134"/>
        <w:rPr>
          <w:rFonts w:ascii="Adagio_Slab" w:hAnsi="Adagio_Slab"/>
          <w:sz w:val="20"/>
          <w:szCs w:val="20"/>
        </w:rPr>
      </w:pPr>
      <w:r w:rsidRPr="00AD714C">
        <w:rPr>
          <w:rFonts w:ascii="Adagio_Slab" w:hAnsi="Adagio_Slab"/>
          <w:sz w:val="20"/>
          <w:szCs w:val="20"/>
        </w:rPr>
        <w:t>•</w:t>
      </w:r>
      <w:r w:rsidRPr="00AD714C">
        <w:rPr>
          <w:rFonts w:ascii="Adagio_Slab" w:hAnsi="Adagio_Slab"/>
          <w:sz w:val="20"/>
          <w:szCs w:val="20"/>
        </w:rPr>
        <w:tab/>
        <w:t>Mikrofon</w:t>
      </w:r>
    </w:p>
    <w:p w14:paraId="0323FF34" w14:textId="77777777" w:rsidR="00AD714C" w:rsidRPr="00AD714C" w:rsidRDefault="00AD714C" w:rsidP="00AD714C">
      <w:pPr>
        <w:pStyle w:val="Akapitzlist"/>
        <w:ind w:left="1134"/>
        <w:rPr>
          <w:rFonts w:ascii="Adagio_Slab" w:hAnsi="Adagio_Slab"/>
          <w:sz w:val="20"/>
          <w:szCs w:val="20"/>
        </w:rPr>
      </w:pPr>
    </w:p>
    <w:p w14:paraId="1702129C" w14:textId="77777777" w:rsidR="00AD714C" w:rsidRPr="00AD714C" w:rsidRDefault="00AD714C" w:rsidP="00AD714C">
      <w:pPr>
        <w:pStyle w:val="Akapitzlist"/>
        <w:numPr>
          <w:ilvl w:val="0"/>
          <w:numId w:val="48"/>
        </w:numPr>
        <w:spacing w:after="200"/>
        <w:contextualSpacing/>
        <w:rPr>
          <w:rFonts w:ascii="Adagio_Slab" w:hAnsi="Adagio_Slab"/>
          <w:sz w:val="20"/>
          <w:szCs w:val="20"/>
        </w:rPr>
      </w:pPr>
      <w:r w:rsidRPr="00AD714C">
        <w:rPr>
          <w:rFonts w:ascii="Adagio_Slab" w:hAnsi="Adagio_Slab"/>
          <w:sz w:val="20"/>
          <w:szCs w:val="20"/>
        </w:rPr>
        <w:t>Odbiornik stacjonarny:</w:t>
      </w:r>
    </w:p>
    <w:p w14:paraId="45909E4D"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do umieszczenia w szafie razem z istniejącymi już odbiornikami </w:t>
      </w:r>
      <w:proofErr w:type="spellStart"/>
      <w:r w:rsidRPr="00AD714C">
        <w:rPr>
          <w:rFonts w:ascii="Adagio_Slab" w:hAnsi="Adagio_Slab"/>
          <w:sz w:val="20"/>
          <w:szCs w:val="20"/>
        </w:rPr>
        <w:t>Sennheiser</w:t>
      </w:r>
      <w:proofErr w:type="spellEnd"/>
      <w:r w:rsidRPr="00AD714C">
        <w:rPr>
          <w:rFonts w:ascii="Adagio_Slab" w:hAnsi="Adagio_Slab"/>
          <w:sz w:val="20"/>
          <w:szCs w:val="20"/>
        </w:rPr>
        <w:t xml:space="preserve"> EM 100 G4-A</w:t>
      </w:r>
    </w:p>
    <w:p w14:paraId="5815C038"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odbiornik pół-</w:t>
      </w:r>
      <w:proofErr w:type="spellStart"/>
      <w:r w:rsidRPr="00AD714C">
        <w:rPr>
          <w:rFonts w:ascii="Adagio_Slab" w:hAnsi="Adagio_Slab"/>
          <w:sz w:val="20"/>
          <w:szCs w:val="20"/>
        </w:rPr>
        <w:t>rack</w:t>
      </w:r>
      <w:proofErr w:type="spellEnd"/>
      <w:r w:rsidRPr="00AD714C">
        <w:rPr>
          <w:rFonts w:ascii="Adagio_Slab" w:hAnsi="Adagio_Slab"/>
          <w:sz w:val="20"/>
          <w:szCs w:val="20"/>
        </w:rPr>
        <w:t xml:space="preserve"> w pełnej metalowej obudowie z wyświetlaczem LCD</w:t>
      </w:r>
    </w:p>
    <w:p w14:paraId="557C12C9"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technologia </w:t>
      </w:r>
      <w:proofErr w:type="spellStart"/>
      <w:r w:rsidRPr="00AD714C">
        <w:rPr>
          <w:rFonts w:ascii="Adagio_Slab" w:hAnsi="Adagio_Slab"/>
          <w:sz w:val="20"/>
          <w:szCs w:val="20"/>
        </w:rPr>
        <w:t>true</w:t>
      </w:r>
      <w:proofErr w:type="spellEnd"/>
      <w:r w:rsidRPr="00AD714C">
        <w:rPr>
          <w:rFonts w:ascii="Adagio_Slab" w:hAnsi="Adagio_Slab"/>
          <w:sz w:val="20"/>
          <w:szCs w:val="20"/>
        </w:rPr>
        <w:t xml:space="preserve"> </w:t>
      </w:r>
      <w:proofErr w:type="spellStart"/>
      <w:r w:rsidRPr="00AD714C">
        <w:rPr>
          <w:rFonts w:ascii="Adagio_Slab" w:hAnsi="Adagio_Slab"/>
          <w:sz w:val="20"/>
          <w:szCs w:val="20"/>
        </w:rPr>
        <w:t>diversity</w:t>
      </w:r>
      <w:proofErr w:type="spellEnd"/>
    </w:p>
    <w:p w14:paraId="13E99F2F"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złącze antenowe 2xBNC</w:t>
      </w:r>
    </w:p>
    <w:p w14:paraId="048C92B6"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pasmo do 42 MHz z 1680 wybieranymi częstotliwościami, w pełni dostrajane w stabilnym zakresie UHF</w:t>
      </w:r>
    </w:p>
    <w:p w14:paraId="1FE51248"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12 kanałów</w:t>
      </w:r>
    </w:p>
    <w:p w14:paraId="31FB168B"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maks. dewiacja </w:t>
      </w:r>
      <w:r w:rsidRPr="00AD714C">
        <w:rPr>
          <w:rFonts w:ascii="Adagio_Slab" w:hAnsi="Adagio_Slab"/>
          <w:sz w:val="20"/>
          <w:szCs w:val="20"/>
        </w:rPr>
        <w:tab/>
        <w:t>±48 kHz</w:t>
      </w:r>
    </w:p>
    <w:p w14:paraId="089CA9CB"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nominalna dewiacja </w:t>
      </w:r>
      <w:r w:rsidRPr="00AD714C">
        <w:rPr>
          <w:rFonts w:ascii="Adagio_Slab" w:hAnsi="Adagio_Slab"/>
          <w:sz w:val="20"/>
          <w:szCs w:val="20"/>
        </w:rPr>
        <w:tab/>
        <w:t>±24 kHz</w:t>
      </w:r>
    </w:p>
    <w:p w14:paraId="7D2A754F"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stosunek sygnał-szum ≥ 110 </w:t>
      </w:r>
      <w:proofErr w:type="spellStart"/>
      <w:r w:rsidRPr="00AD714C">
        <w:rPr>
          <w:rFonts w:ascii="Adagio_Slab" w:hAnsi="Adagio_Slab"/>
          <w:sz w:val="20"/>
          <w:szCs w:val="20"/>
        </w:rPr>
        <w:t>dBA</w:t>
      </w:r>
      <w:proofErr w:type="spellEnd"/>
    </w:p>
    <w:p w14:paraId="60E34A1D"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czułość &lt; 2,5 </w:t>
      </w:r>
      <w:proofErr w:type="spellStart"/>
      <w:r w:rsidRPr="00AD714C">
        <w:rPr>
          <w:rFonts w:ascii="Adagio_Slab" w:hAnsi="Adagio_Slab"/>
          <w:sz w:val="20"/>
          <w:szCs w:val="20"/>
        </w:rPr>
        <w:t>μV</w:t>
      </w:r>
      <w:proofErr w:type="spellEnd"/>
      <w:r w:rsidRPr="00AD714C">
        <w:rPr>
          <w:rFonts w:ascii="Adagio_Slab" w:hAnsi="Adagio_Slab"/>
          <w:sz w:val="20"/>
          <w:szCs w:val="20"/>
        </w:rPr>
        <w:t xml:space="preserve"> przy 52 </w:t>
      </w:r>
      <w:proofErr w:type="spellStart"/>
      <w:r w:rsidRPr="00AD714C">
        <w:rPr>
          <w:rFonts w:ascii="Adagio_Slab" w:hAnsi="Adagio_Slab"/>
          <w:sz w:val="20"/>
          <w:szCs w:val="20"/>
        </w:rPr>
        <w:t>dBA</w:t>
      </w:r>
      <w:proofErr w:type="spellEnd"/>
      <w:r w:rsidRPr="00AD714C">
        <w:rPr>
          <w:rFonts w:ascii="Adagio_Slab" w:hAnsi="Adagio_Slab"/>
          <w:sz w:val="20"/>
          <w:szCs w:val="20"/>
        </w:rPr>
        <w:t xml:space="preserve"> </w:t>
      </w:r>
      <w:proofErr w:type="spellStart"/>
      <w:r w:rsidRPr="00AD714C">
        <w:rPr>
          <w:rFonts w:ascii="Adagio_Slab" w:hAnsi="Adagio_Slab"/>
          <w:sz w:val="20"/>
          <w:szCs w:val="20"/>
        </w:rPr>
        <w:t>eff</w:t>
      </w:r>
      <w:proofErr w:type="spellEnd"/>
      <w:r w:rsidRPr="00AD714C">
        <w:rPr>
          <w:rFonts w:ascii="Adagio_Slab" w:hAnsi="Adagio_Slab"/>
          <w:sz w:val="20"/>
          <w:szCs w:val="20"/>
        </w:rPr>
        <w:t xml:space="preserve"> S/N</w:t>
      </w:r>
    </w:p>
    <w:p w14:paraId="0A9F2277"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próg </w:t>
      </w:r>
      <w:proofErr w:type="spellStart"/>
      <w:r w:rsidRPr="00AD714C">
        <w:rPr>
          <w:rFonts w:ascii="Adagio_Slab" w:hAnsi="Adagio_Slab"/>
          <w:sz w:val="20"/>
          <w:szCs w:val="20"/>
        </w:rPr>
        <w:t>squelch</w:t>
      </w:r>
      <w:proofErr w:type="spellEnd"/>
      <w:r w:rsidRPr="00AD714C">
        <w:rPr>
          <w:rFonts w:ascii="Adagio_Slab" w:hAnsi="Adagio_Slab"/>
          <w:sz w:val="20"/>
          <w:szCs w:val="20"/>
        </w:rPr>
        <w:t xml:space="preserve"> </w:t>
      </w:r>
      <w:r w:rsidRPr="00AD714C">
        <w:rPr>
          <w:rFonts w:ascii="Adagio_Slab" w:hAnsi="Adagio_Slab"/>
          <w:sz w:val="20"/>
          <w:szCs w:val="20"/>
        </w:rPr>
        <w:tab/>
        <w:t xml:space="preserve">niski: 5 </w:t>
      </w:r>
      <w:proofErr w:type="spellStart"/>
      <w:r w:rsidRPr="00AD714C">
        <w:rPr>
          <w:rFonts w:ascii="Adagio_Slab" w:hAnsi="Adagio_Slab"/>
          <w:sz w:val="20"/>
          <w:szCs w:val="20"/>
        </w:rPr>
        <w:t>dB</w:t>
      </w:r>
      <w:r w:rsidRPr="00AD714C">
        <w:rPr>
          <w:rFonts w:ascii="Calibri" w:hAnsi="Calibri" w:cs="Calibri"/>
          <w:sz w:val="20"/>
          <w:szCs w:val="20"/>
        </w:rPr>
        <w:t>µ</w:t>
      </w:r>
      <w:r w:rsidRPr="00AD714C">
        <w:rPr>
          <w:rFonts w:ascii="Adagio_Slab" w:hAnsi="Adagio_Slab"/>
          <w:sz w:val="20"/>
          <w:szCs w:val="20"/>
        </w:rPr>
        <w:t>V</w:t>
      </w:r>
      <w:proofErr w:type="spellEnd"/>
      <w:r w:rsidRPr="00AD714C">
        <w:rPr>
          <w:rFonts w:ascii="Adagio_Slab" w:hAnsi="Adagio_Slab"/>
          <w:sz w:val="20"/>
          <w:szCs w:val="20"/>
        </w:rPr>
        <w:t xml:space="preserve">; </w:t>
      </w:r>
      <w:r w:rsidRPr="00AD714C">
        <w:rPr>
          <w:rFonts w:ascii="Adagio_Slab" w:hAnsi="Adagio_Slab" w:cs="Adagio_Slab"/>
          <w:sz w:val="20"/>
          <w:szCs w:val="20"/>
        </w:rPr>
        <w:t>ś</w:t>
      </w:r>
      <w:r w:rsidRPr="00AD714C">
        <w:rPr>
          <w:rFonts w:ascii="Adagio_Slab" w:hAnsi="Adagio_Slab"/>
          <w:sz w:val="20"/>
          <w:szCs w:val="20"/>
        </w:rPr>
        <w:t xml:space="preserve">redni: 15 </w:t>
      </w:r>
      <w:proofErr w:type="spellStart"/>
      <w:r w:rsidRPr="00AD714C">
        <w:rPr>
          <w:rFonts w:ascii="Adagio_Slab" w:hAnsi="Adagio_Slab"/>
          <w:sz w:val="20"/>
          <w:szCs w:val="20"/>
        </w:rPr>
        <w:t>dB</w:t>
      </w:r>
      <w:r w:rsidRPr="00AD714C">
        <w:rPr>
          <w:rFonts w:ascii="Calibri" w:hAnsi="Calibri" w:cs="Calibri"/>
          <w:sz w:val="20"/>
          <w:szCs w:val="20"/>
        </w:rPr>
        <w:t>µ</w:t>
      </w:r>
      <w:r w:rsidRPr="00AD714C">
        <w:rPr>
          <w:rFonts w:ascii="Adagio_Slab" w:hAnsi="Adagio_Slab"/>
          <w:sz w:val="20"/>
          <w:szCs w:val="20"/>
        </w:rPr>
        <w:t>V</w:t>
      </w:r>
      <w:proofErr w:type="spellEnd"/>
      <w:r w:rsidRPr="00AD714C">
        <w:rPr>
          <w:rFonts w:ascii="Adagio_Slab" w:hAnsi="Adagio_Slab"/>
          <w:sz w:val="20"/>
          <w:szCs w:val="20"/>
        </w:rPr>
        <w:t xml:space="preserve">; wysoki: 25 </w:t>
      </w:r>
      <w:proofErr w:type="spellStart"/>
      <w:r w:rsidRPr="00AD714C">
        <w:rPr>
          <w:rFonts w:ascii="Adagio_Slab" w:hAnsi="Adagio_Slab"/>
          <w:sz w:val="20"/>
          <w:szCs w:val="20"/>
        </w:rPr>
        <w:t>dB</w:t>
      </w:r>
      <w:r w:rsidRPr="00AD714C">
        <w:rPr>
          <w:rFonts w:ascii="Adagio_Slab" w:hAnsi="Adagio_Slab" w:cs="Adagio_Slab"/>
          <w:sz w:val="20"/>
          <w:szCs w:val="20"/>
        </w:rPr>
        <w:t>μ</w:t>
      </w:r>
      <w:r w:rsidRPr="00AD714C">
        <w:rPr>
          <w:rFonts w:ascii="Adagio_Slab" w:hAnsi="Adagio_Slab"/>
          <w:sz w:val="20"/>
          <w:szCs w:val="20"/>
        </w:rPr>
        <w:t>V</w:t>
      </w:r>
      <w:proofErr w:type="spellEnd"/>
    </w:p>
    <w:p w14:paraId="15F9E03D"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przestrzeń intermodulacyjna </w:t>
      </w:r>
      <w:r w:rsidRPr="00AD714C">
        <w:rPr>
          <w:rFonts w:ascii="Adagio_Slab" w:hAnsi="Adagio_Slab"/>
          <w:sz w:val="20"/>
          <w:szCs w:val="20"/>
        </w:rPr>
        <w:tab/>
        <w:t xml:space="preserve">≥ 70 </w:t>
      </w:r>
      <w:proofErr w:type="spellStart"/>
      <w:r w:rsidRPr="00AD714C">
        <w:rPr>
          <w:rFonts w:ascii="Adagio_Slab" w:hAnsi="Adagio_Slab"/>
          <w:sz w:val="20"/>
          <w:szCs w:val="20"/>
        </w:rPr>
        <w:t>dB</w:t>
      </w:r>
      <w:proofErr w:type="spellEnd"/>
    </w:p>
    <w:p w14:paraId="2E1C2FB2"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kompatybilny z zestawem Bose </w:t>
      </w:r>
      <w:proofErr w:type="spellStart"/>
      <w:r w:rsidRPr="00AD714C">
        <w:rPr>
          <w:rFonts w:ascii="Adagio_Slab" w:hAnsi="Adagio_Slab"/>
          <w:sz w:val="20"/>
          <w:szCs w:val="20"/>
        </w:rPr>
        <w:t>ControlSpace</w:t>
      </w:r>
      <w:proofErr w:type="spellEnd"/>
      <w:r w:rsidRPr="00AD714C">
        <w:rPr>
          <w:rFonts w:ascii="Adagio_Slab" w:hAnsi="Adagio_Slab"/>
          <w:sz w:val="20"/>
          <w:szCs w:val="20"/>
        </w:rPr>
        <w:t xml:space="preserve"> EX-1280</w:t>
      </w:r>
    </w:p>
    <w:p w14:paraId="0A5E8799"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2 prętowe anteny,</w:t>
      </w:r>
      <w:r w:rsidRPr="00AD714C">
        <w:rPr>
          <w:rFonts w:ascii="Calibri" w:hAnsi="Calibri" w:cs="Calibri"/>
          <w:sz w:val="20"/>
          <w:szCs w:val="20"/>
        </w:rPr>
        <w:t> </w:t>
      </w:r>
    </w:p>
    <w:p w14:paraId="6784BA71"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dołączone: zasilacz 12V,</w:t>
      </w:r>
      <w:r w:rsidRPr="00AD714C">
        <w:rPr>
          <w:rFonts w:ascii="Calibri" w:hAnsi="Calibri" w:cs="Calibri"/>
          <w:sz w:val="20"/>
          <w:szCs w:val="20"/>
        </w:rPr>
        <w:t> </w:t>
      </w:r>
      <w:r w:rsidRPr="00AD714C">
        <w:rPr>
          <w:rFonts w:ascii="Adagio_Slab" w:hAnsi="Adagio_Slab"/>
          <w:sz w:val="20"/>
          <w:szCs w:val="20"/>
        </w:rPr>
        <w:t>kabel RJ 10,</w:t>
      </w:r>
      <w:r w:rsidRPr="00AD714C">
        <w:rPr>
          <w:rFonts w:ascii="Calibri" w:hAnsi="Calibri" w:cs="Calibri"/>
          <w:sz w:val="20"/>
          <w:szCs w:val="20"/>
        </w:rPr>
        <w:t> </w:t>
      </w:r>
      <w:r w:rsidRPr="00AD714C">
        <w:rPr>
          <w:rFonts w:ascii="Adagio_Slab" w:hAnsi="Adagio_Slab"/>
          <w:sz w:val="20"/>
          <w:szCs w:val="20"/>
        </w:rPr>
        <w:t xml:space="preserve">zestaw montażowy </w:t>
      </w:r>
      <w:proofErr w:type="spellStart"/>
      <w:r w:rsidRPr="00AD714C">
        <w:rPr>
          <w:rFonts w:ascii="Adagio_Slab" w:hAnsi="Adagio_Slab"/>
          <w:sz w:val="20"/>
          <w:szCs w:val="20"/>
        </w:rPr>
        <w:t>rack</w:t>
      </w:r>
      <w:proofErr w:type="spellEnd"/>
      <w:r w:rsidRPr="00AD714C">
        <w:rPr>
          <w:rFonts w:ascii="Adagio_Slab" w:hAnsi="Adagio_Slab"/>
          <w:sz w:val="20"/>
          <w:szCs w:val="20"/>
        </w:rPr>
        <w:t>, odpowiedni kabel XLR</w:t>
      </w:r>
    </w:p>
    <w:p w14:paraId="69F1744A" w14:textId="77777777" w:rsidR="00AD714C" w:rsidRPr="00AD714C" w:rsidRDefault="00AD714C" w:rsidP="00AD714C">
      <w:pPr>
        <w:pStyle w:val="Akapitzlist"/>
        <w:ind w:left="1134"/>
        <w:rPr>
          <w:rFonts w:ascii="Adagio_Slab" w:hAnsi="Adagio_Slab"/>
          <w:sz w:val="20"/>
          <w:szCs w:val="20"/>
        </w:rPr>
      </w:pPr>
    </w:p>
    <w:p w14:paraId="6F0722A8" w14:textId="77777777" w:rsidR="00AD714C" w:rsidRPr="00AD714C" w:rsidRDefault="00AD714C" w:rsidP="00AD714C">
      <w:pPr>
        <w:pStyle w:val="Akapitzlist"/>
        <w:numPr>
          <w:ilvl w:val="0"/>
          <w:numId w:val="48"/>
        </w:numPr>
        <w:spacing w:after="200"/>
        <w:contextualSpacing/>
        <w:rPr>
          <w:rFonts w:ascii="Adagio_Slab" w:hAnsi="Adagio_Slab"/>
          <w:sz w:val="20"/>
          <w:szCs w:val="20"/>
        </w:rPr>
      </w:pPr>
      <w:r w:rsidRPr="00AD714C">
        <w:rPr>
          <w:rFonts w:ascii="Adagio_Slab" w:hAnsi="Adagio_Slab"/>
          <w:sz w:val="20"/>
          <w:szCs w:val="20"/>
        </w:rPr>
        <w:t xml:space="preserve"> Nadajnik osobisty (</w:t>
      </w:r>
      <w:proofErr w:type="spellStart"/>
      <w:r w:rsidRPr="00AD714C">
        <w:rPr>
          <w:rFonts w:ascii="Adagio_Slab" w:hAnsi="Adagio_Slab"/>
          <w:sz w:val="20"/>
          <w:szCs w:val="20"/>
        </w:rPr>
        <w:t>bodypack</w:t>
      </w:r>
      <w:proofErr w:type="spellEnd"/>
      <w:r w:rsidRPr="00AD714C">
        <w:rPr>
          <w:rFonts w:ascii="Adagio_Slab" w:hAnsi="Adagio_Slab"/>
          <w:sz w:val="20"/>
          <w:szCs w:val="20"/>
        </w:rPr>
        <w:t>):</w:t>
      </w:r>
    </w:p>
    <w:p w14:paraId="7FC976D2"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kompatybilność z dostarczonym odbiornikiem stacjonarnym</w:t>
      </w:r>
    </w:p>
    <w:p w14:paraId="6EE056CA"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synchronizacja między nadajnikiem a odbiornikiem za pośrednictwem podczerwieni</w:t>
      </w:r>
    </w:p>
    <w:p w14:paraId="2F6E7101"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blokowane gniazdo </w:t>
      </w:r>
      <w:proofErr w:type="spellStart"/>
      <w:r w:rsidRPr="00AD714C">
        <w:rPr>
          <w:rFonts w:ascii="Adagio_Slab" w:hAnsi="Adagio_Slab"/>
          <w:sz w:val="20"/>
          <w:szCs w:val="20"/>
        </w:rPr>
        <w:t>jack</w:t>
      </w:r>
      <w:proofErr w:type="spellEnd"/>
      <w:r w:rsidRPr="00AD714C">
        <w:rPr>
          <w:rFonts w:ascii="Adagio_Slab" w:hAnsi="Adagio_Slab"/>
          <w:sz w:val="20"/>
          <w:szCs w:val="20"/>
        </w:rPr>
        <w:t xml:space="preserve"> 3,5 mm</w:t>
      </w:r>
    </w:p>
    <w:p w14:paraId="3AF20350"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czas pracy ok. 8 godzin</w:t>
      </w:r>
    </w:p>
    <w:p w14:paraId="7175E6A1"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2 baterie AA 1.5 V lub akumulatory </w:t>
      </w:r>
      <w:proofErr w:type="spellStart"/>
      <w:r w:rsidRPr="00AD714C">
        <w:rPr>
          <w:rFonts w:ascii="Adagio_Slab" w:hAnsi="Adagio_Slab"/>
          <w:sz w:val="20"/>
          <w:szCs w:val="20"/>
        </w:rPr>
        <w:t>litowo</w:t>
      </w:r>
      <w:proofErr w:type="spellEnd"/>
      <w:r w:rsidRPr="00AD714C">
        <w:rPr>
          <w:rFonts w:ascii="Adagio_Slab" w:hAnsi="Adagio_Slab"/>
          <w:sz w:val="20"/>
          <w:szCs w:val="20"/>
        </w:rPr>
        <w:t>-jonowe</w:t>
      </w:r>
    </w:p>
    <w:p w14:paraId="531DB522"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256-bitowe szyfrowanie AES</w:t>
      </w:r>
    </w:p>
    <w:p w14:paraId="35BAC2ED"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zasięg 100m</w:t>
      </w:r>
    </w:p>
    <w:p w14:paraId="58D4D550"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stosunek sygnału do szumu ≥ 110 </w:t>
      </w:r>
      <w:proofErr w:type="spellStart"/>
      <w:r w:rsidRPr="00AD714C">
        <w:rPr>
          <w:rFonts w:ascii="Adagio_Slab" w:hAnsi="Adagio_Slab"/>
          <w:sz w:val="20"/>
          <w:szCs w:val="20"/>
        </w:rPr>
        <w:t>dBA</w:t>
      </w:r>
      <w:proofErr w:type="spellEnd"/>
    </w:p>
    <w:p w14:paraId="78084862"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stabilność częstotliwości </w:t>
      </w:r>
      <w:r w:rsidRPr="00AD714C">
        <w:rPr>
          <w:rFonts w:ascii="Adagio_Slab" w:hAnsi="Adagio_Slab"/>
          <w:sz w:val="20"/>
          <w:szCs w:val="20"/>
        </w:rPr>
        <w:tab/>
        <w:t xml:space="preserve">≤ ± 15 </w:t>
      </w:r>
      <w:proofErr w:type="spellStart"/>
      <w:r w:rsidRPr="00AD714C">
        <w:rPr>
          <w:rFonts w:ascii="Adagio_Slab" w:hAnsi="Adagio_Slab"/>
          <w:sz w:val="20"/>
          <w:szCs w:val="20"/>
        </w:rPr>
        <w:t>ppm</w:t>
      </w:r>
      <w:proofErr w:type="spellEnd"/>
    </w:p>
    <w:p w14:paraId="70CDCE23" w14:textId="77777777" w:rsidR="00AD714C" w:rsidRPr="00AD714C" w:rsidRDefault="00AD714C" w:rsidP="00AD714C">
      <w:pPr>
        <w:pStyle w:val="Akapitzlist"/>
        <w:ind w:left="1134"/>
        <w:rPr>
          <w:rFonts w:ascii="Adagio_Slab" w:hAnsi="Adagio_Slab"/>
          <w:sz w:val="20"/>
          <w:szCs w:val="20"/>
        </w:rPr>
      </w:pPr>
    </w:p>
    <w:p w14:paraId="2269FC58" w14:textId="77777777" w:rsidR="00AD714C" w:rsidRPr="00AD714C" w:rsidRDefault="00AD714C" w:rsidP="00AD714C">
      <w:pPr>
        <w:pStyle w:val="Akapitzlist"/>
        <w:numPr>
          <w:ilvl w:val="0"/>
          <w:numId w:val="48"/>
        </w:numPr>
        <w:spacing w:after="200"/>
        <w:contextualSpacing/>
        <w:rPr>
          <w:rFonts w:ascii="Adagio_Slab" w:hAnsi="Adagio_Slab"/>
          <w:sz w:val="20"/>
          <w:szCs w:val="20"/>
        </w:rPr>
      </w:pPr>
      <w:r w:rsidRPr="00AD714C">
        <w:rPr>
          <w:rFonts w:ascii="Adagio_Slab" w:hAnsi="Adagio_Slab"/>
          <w:sz w:val="20"/>
          <w:szCs w:val="20"/>
        </w:rPr>
        <w:t>mikrofon:</w:t>
      </w:r>
    </w:p>
    <w:p w14:paraId="57027789"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przypinany miniaturowy mikrofon </w:t>
      </w:r>
      <w:proofErr w:type="spellStart"/>
      <w:r w:rsidRPr="00AD714C">
        <w:rPr>
          <w:rFonts w:ascii="Adagio_Slab" w:hAnsi="Adagio_Slab"/>
          <w:sz w:val="20"/>
          <w:szCs w:val="20"/>
        </w:rPr>
        <w:t>lavalier</w:t>
      </w:r>
      <w:proofErr w:type="spellEnd"/>
    </w:p>
    <w:p w14:paraId="14B0AC1F"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charakterystyka dookólna</w:t>
      </w:r>
      <w:r w:rsidRPr="00AD714C">
        <w:rPr>
          <w:rFonts w:ascii="Calibri" w:hAnsi="Calibri" w:cs="Calibri"/>
          <w:sz w:val="20"/>
          <w:szCs w:val="20"/>
        </w:rPr>
        <w:t> </w:t>
      </w:r>
    </w:p>
    <w:p w14:paraId="58C7E392"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pasmo przenoszenia min.: 50Hz-18000kHz</w:t>
      </w:r>
    </w:p>
    <w:p w14:paraId="07724EBB"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Max SPL przy 1 kHz 130 </w:t>
      </w:r>
      <w:proofErr w:type="spellStart"/>
      <w:r w:rsidRPr="00AD714C">
        <w:rPr>
          <w:rFonts w:ascii="Adagio_Slab" w:hAnsi="Adagio_Slab"/>
          <w:sz w:val="20"/>
          <w:szCs w:val="20"/>
        </w:rPr>
        <w:t>dB</w:t>
      </w:r>
      <w:proofErr w:type="spellEnd"/>
    </w:p>
    <w:p w14:paraId="4743049F"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Czułość 17 </w:t>
      </w:r>
      <w:proofErr w:type="spellStart"/>
      <w:r w:rsidRPr="00AD714C">
        <w:rPr>
          <w:rFonts w:ascii="Adagio_Slab" w:hAnsi="Adagio_Slab"/>
          <w:sz w:val="20"/>
          <w:szCs w:val="20"/>
        </w:rPr>
        <w:t>mV</w:t>
      </w:r>
      <w:proofErr w:type="spellEnd"/>
      <w:r w:rsidRPr="00AD714C">
        <w:rPr>
          <w:rFonts w:ascii="Adagio_Slab" w:hAnsi="Adagio_Slab"/>
          <w:sz w:val="20"/>
          <w:szCs w:val="20"/>
        </w:rPr>
        <w:t>/Pa</w:t>
      </w:r>
    </w:p>
    <w:p w14:paraId="71151370"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całkowite zniekształcenia harmoniczne (THD) ≤ 0,9%</w:t>
      </w:r>
    </w:p>
    <w:p w14:paraId="50979B0F"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 xml:space="preserve">złącze: mini </w:t>
      </w:r>
      <w:proofErr w:type="spellStart"/>
      <w:r w:rsidRPr="00AD714C">
        <w:rPr>
          <w:rFonts w:ascii="Adagio_Slab" w:hAnsi="Adagio_Slab"/>
          <w:sz w:val="20"/>
          <w:szCs w:val="20"/>
        </w:rPr>
        <w:t>jack</w:t>
      </w:r>
      <w:proofErr w:type="spellEnd"/>
      <w:r w:rsidRPr="00AD714C">
        <w:rPr>
          <w:rFonts w:ascii="Adagio_Slab" w:hAnsi="Adagio_Slab"/>
          <w:sz w:val="20"/>
          <w:szCs w:val="20"/>
        </w:rPr>
        <w:t xml:space="preserve"> </w:t>
      </w:r>
      <w:proofErr w:type="spellStart"/>
      <w:r w:rsidRPr="00AD714C">
        <w:rPr>
          <w:rFonts w:ascii="Adagio_Slab" w:hAnsi="Adagio_Slab"/>
          <w:sz w:val="20"/>
          <w:szCs w:val="20"/>
        </w:rPr>
        <w:t>trs</w:t>
      </w:r>
      <w:proofErr w:type="spellEnd"/>
      <w:r w:rsidRPr="00AD714C">
        <w:rPr>
          <w:rFonts w:ascii="Adagio_Slab" w:hAnsi="Adagio_Slab"/>
          <w:sz w:val="20"/>
          <w:szCs w:val="20"/>
        </w:rPr>
        <w:t xml:space="preserve"> z nakrętką</w:t>
      </w:r>
    </w:p>
    <w:p w14:paraId="63247387"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długość przewodu: 1,6 metra</w:t>
      </w:r>
      <w:r w:rsidRPr="00AD714C">
        <w:rPr>
          <w:rFonts w:ascii="Calibri" w:hAnsi="Calibri" w:cs="Calibri"/>
          <w:sz w:val="20"/>
          <w:szCs w:val="20"/>
        </w:rPr>
        <w:t> </w:t>
      </w:r>
    </w:p>
    <w:p w14:paraId="0870DD29" w14:textId="77777777" w:rsidR="00AD714C" w:rsidRPr="00AD714C" w:rsidRDefault="00AD714C" w:rsidP="00AD714C">
      <w:pPr>
        <w:pStyle w:val="Akapitzlist"/>
        <w:numPr>
          <w:ilvl w:val="0"/>
          <w:numId w:val="49"/>
        </w:numPr>
        <w:spacing w:after="200"/>
        <w:contextualSpacing/>
        <w:rPr>
          <w:rFonts w:ascii="Adagio_Slab" w:hAnsi="Adagio_Slab"/>
          <w:sz w:val="20"/>
          <w:szCs w:val="20"/>
        </w:rPr>
      </w:pPr>
      <w:r w:rsidRPr="00AD714C">
        <w:rPr>
          <w:rFonts w:ascii="Adagio_Slab" w:hAnsi="Adagio_Slab"/>
          <w:sz w:val="20"/>
          <w:szCs w:val="20"/>
        </w:rPr>
        <w:t>w zestawie klips i metalowa osłona przeciwwietrzna</w:t>
      </w:r>
    </w:p>
    <w:p w14:paraId="131F3222" w14:textId="77777777" w:rsidR="00AD714C" w:rsidRPr="00AD714C" w:rsidRDefault="00AD714C" w:rsidP="00AD714C">
      <w:pPr>
        <w:pStyle w:val="Akapitzlist"/>
        <w:tabs>
          <w:tab w:val="right" w:pos="8789"/>
        </w:tabs>
        <w:spacing w:after="200"/>
        <w:contextualSpacing/>
        <w:rPr>
          <w:rFonts w:ascii="Adagio_Slab" w:hAnsi="Adagio_Slab"/>
          <w:bCs/>
          <w:color w:val="FF0000"/>
          <w:sz w:val="20"/>
          <w:szCs w:val="20"/>
        </w:rPr>
      </w:pPr>
    </w:p>
    <w:sectPr w:rsidR="00AD714C" w:rsidRPr="00AD714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25A8" w14:textId="77777777" w:rsidR="004C0144" w:rsidRDefault="004C0144" w:rsidP="00BE245A">
      <w:r>
        <w:separator/>
      </w:r>
    </w:p>
  </w:endnote>
  <w:endnote w:type="continuationSeparator" w:id="0">
    <w:p w14:paraId="6C7BA24A" w14:textId="77777777" w:rsidR="004C0144" w:rsidRDefault="004C014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713A" w14:textId="77777777" w:rsidR="004C0144" w:rsidRDefault="004C0144" w:rsidP="00BE245A">
      <w:r>
        <w:separator/>
      </w:r>
    </w:p>
  </w:footnote>
  <w:footnote w:type="continuationSeparator" w:id="0">
    <w:p w14:paraId="5485F7C9" w14:textId="77777777" w:rsidR="004C0144" w:rsidRDefault="004C0144"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23053625"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1F2080">
      <w:rPr>
        <w:rFonts w:ascii="Adagio_Slab" w:hAnsi="Adagio_Slab" w:cs="Arial"/>
        <w:b/>
        <w:bCs/>
        <w:color w:val="0033CC"/>
        <w:sz w:val="16"/>
        <w:szCs w:val="16"/>
      </w:rPr>
      <w:t>8.2023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49828CB5"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1F2080">
      <w:rPr>
        <w:rFonts w:ascii="Adagio_Slab" w:hAnsi="Adagio_Slab" w:cs="Arial"/>
        <w:b/>
        <w:bCs/>
        <w:color w:val="0033CC"/>
        <w:sz w:val="16"/>
        <w:szCs w:val="16"/>
      </w:rPr>
      <w:t>8.2023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2823AA1"/>
    <w:multiLevelType w:val="hybridMultilevel"/>
    <w:tmpl w:val="B9BC0246"/>
    <w:lvl w:ilvl="0" w:tplc="BDEE0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4F43F2"/>
    <w:multiLevelType w:val="hybridMultilevel"/>
    <w:tmpl w:val="67C80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1CCE6AA">
      <w:numFmt w:val="bullet"/>
      <w:lvlText w:val="•"/>
      <w:lvlJc w:val="left"/>
      <w:pPr>
        <w:ind w:left="2505" w:hanging="705"/>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0A152E"/>
    <w:multiLevelType w:val="hybridMultilevel"/>
    <w:tmpl w:val="229C2A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250C7AD9"/>
    <w:multiLevelType w:val="hybridMultilevel"/>
    <w:tmpl w:val="33CC83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A890D44"/>
    <w:multiLevelType w:val="hybridMultilevel"/>
    <w:tmpl w:val="7998351E"/>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33CF59F3"/>
    <w:multiLevelType w:val="multilevel"/>
    <w:tmpl w:val="28D61746"/>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27"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CF32BF"/>
    <w:multiLevelType w:val="hybridMultilevel"/>
    <w:tmpl w:val="5C7C627A"/>
    <w:lvl w:ilvl="0" w:tplc="1586F4F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1"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2F20438"/>
    <w:multiLevelType w:val="hybridMultilevel"/>
    <w:tmpl w:val="1ADCEC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356F61"/>
    <w:multiLevelType w:val="hybridMultilevel"/>
    <w:tmpl w:val="C64E1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E675FCF"/>
    <w:multiLevelType w:val="hybridMultilevel"/>
    <w:tmpl w:val="B700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4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105C9C"/>
    <w:multiLevelType w:val="hybridMultilevel"/>
    <w:tmpl w:val="FD6E2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B65952"/>
    <w:multiLevelType w:val="hybridMultilevel"/>
    <w:tmpl w:val="FF46DA28"/>
    <w:lvl w:ilvl="0" w:tplc="F77E41C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727901"/>
    <w:multiLevelType w:val="hybridMultilevel"/>
    <w:tmpl w:val="BFF00882"/>
    <w:lvl w:ilvl="0" w:tplc="49CA4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44113"/>
    <w:multiLevelType w:val="hybridMultilevel"/>
    <w:tmpl w:val="53A8DC66"/>
    <w:lvl w:ilvl="0" w:tplc="F434F5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1"/>
  </w:num>
  <w:num w:numId="2" w16cid:durableId="895091535">
    <w:abstractNumId w:val="0"/>
  </w:num>
  <w:num w:numId="3" w16cid:durableId="1355841477">
    <w:abstractNumId w:val="7"/>
  </w:num>
  <w:num w:numId="4" w16cid:durableId="232201864">
    <w:abstractNumId w:val="12"/>
  </w:num>
  <w:num w:numId="5" w16cid:durableId="574361719">
    <w:abstractNumId w:val="21"/>
  </w:num>
  <w:num w:numId="6" w16cid:durableId="1116176326">
    <w:abstractNumId w:val="30"/>
  </w:num>
  <w:num w:numId="7" w16cid:durableId="466246832">
    <w:abstractNumId w:val="9"/>
  </w:num>
  <w:num w:numId="8" w16cid:durableId="6289020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54"/>
  </w:num>
  <w:num w:numId="12" w16cid:durableId="8701511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39"/>
  </w:num>
  <w:num w:numId="15" w16cid:durableId="260991625">
    <w:abstractNumId w:val="8"/>
  </w:num>
  <w:num w:numId="16" w16cid:durableId="1526168897">
    <w:abstractNumId w:val="20"/>
  </w:num>
  <w:num w:numId="17" w16cid:durableId="2135441395">
    <w:abstractNumId w:val="41"/>
  </w:num>
  <w:num w:numId="18" w16cid:durableId="1271275216">
    <w:abstractNumId w:val="23"/>
  </w:num>
  <w:num w:numId="19" w16cid:durableId="960109112">
    <w:abstractNumId w:val="6"/>
  </w:num>
  <w:num w:numId="20" w16cid:durableId="1443724163">
    <w:abstractNumId w:val="42"/>
  </w:num>
  <w:num w:numId="21" w16cid:durableId="479540680">
    <w:abstractNumId w:val="40"/>
  </w:num>
  <w:num w:numId="22" w16cid:durableId="1026371427">
    <w:abstractNumId w:val="36"/>
  </w:num>
  <w:num w:numId="23" w16cid:durableId="278612534">
    <w:abstractNumId w:val="28"/>
  </w:num>
  <w:num w:numId="24" w16cid:durableId="2109152343">
    <w:abstractNumId w:val="47"/>
  </w:num>
  <w:num w:numId="25" w16cid:durableId="1969243111">
    <w:abstractNumId w:val="27"/>
  </w:num>
  <w:num w:numId="26" w16cid:durableId="1010253032">
    <w:abstractNumId w:val="37"/>
  </w:num>
  <w:num w:numId="27" w16cid:durableId="1170832272">
    <w:abstractNumId w:val="22"/>
  </w:num>
  <w:num w:numId="28" w16cid:durableId="234171213">
    <w:abstractNumId w:val="14"/>
  </w:num>
  <w:num w:numId="29" w16cid:durableId="545261899">
    <w:abstractNumId w:val="15"/>
  </w:num>
  <w:num w:numId="30" w16cid:durableId="1072311177">
    <w:abstractNumId w:val="38"/>
  </w:num>
  <w:num w:numId="31" w16cid:durableId="1699311597">
    <w:abstractNumId w:val="16"/>
  </w:num>
  <w:num w:numId="32" w16cid:durableId="1157262044">
    <w:abstractNumId w:val="26"/>
  </w:num>
  <w:num w:numId="33" w16cid:durableId="1451170147">
    <w:abstractNumId w:val="44"/>
  </w:num>
  <w:num w:numId="34" w16cid:durableId="1914200473">
    <w:abstractNumId w:val="46"/>
  </w:num>
  <w:num w:numId="35" w16cid:durableId="1141582489">
    <w:abstractNumId w:val="18"/>
  </w:num>
  <w:num w:numId="36" w16cid:durableId="1768694131">
    <w:abstractNumId w:val="35"/>
  </w:num>
  <w:num w:numId="37" w16cid:durableId="1686859481">
    <w:abstractNumId w:val="25"/>
  </w:num>
  <w:num w:numId="38" w16cid:durableId="1175223607">
    <w:abstractNumId w:val="29"/>
  </w:num>
  <w:num w:numId="39" w16cid:durableId="1195266183">
    <w:abstractNumId w:val="24"/>
  </w:num>
  <w:num w:numId="40" w16cid:durableId="405880005">
    <w:abstractNumId w:val="33"/>
  </w:num>
  <w:num w:numId="41" w16cid:durableId="506095824">
    <w:abstractNumId w:val="19"/>
  </w:num>
  <w:num w:numId="42" w16cid:durableId="1355837874">
    <w:abstractNumId w:val="31"/>
  </w:num>
  <w:num w:numId="43" w16cid:durableId="154683443">
    <w:abstractNumId w:val="34"/>
  </w:num>
  <w:num w:numId="44" w16cid:durableId="1903565288">
    <w:abstractNumId w:val="43"/>
  </w:num>
  <w:num w:numId="45" w16cid:durableId="389571230">
    <w:abstractNumId w:val="52"/>
  </w:num>
  <w:num w:numId="46" w16cid:durableId="118304919">
    <w:abstractNumId w:val="17"/>
  </w:num>
  <w:num w:numId="47" w16cid:durableId="1403483333">
    <w:abstractNumId w:val="51"/>
  </w:num>
  <w:num w:numId="48" w16cid:durableId="1886260655">
    <w:abstractNumId w:val="10"/>
  </w:num>
  <w:num w:numId="49" w16cid:durableId="57914378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44"/>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079D"/>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7868</Words>
  <Characters>47211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2023-02-27T07:15:00Z</cp:lastPrinted>
  <dcterms:created xsi:type="dcterms:W3CDTF">2023-02-27T07:16:00Z</dcterms:created>
  <dcterms:modified xsi:type="dcterms:W3CDTF">2023-02-27T07:16:00Z</dcterms:modified>
</cp:coreProperties>
</file>