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:rsidR="00C52CB5" w:rsidRPr="00DA2161" w:rsidRDefault="00F37914" w:rsidP="00DA2161">
      <w:pPr>
        <w:spacing w:line="360" w:lineRule="auto"/>
        <w:ind w:left="3540"/>
        <w:jc w:val="center"/>
        <w:rPr>
          <w:caps/>
          <w:color w:val="0000FF"/>
          <w:sz w:val="26"/>
          <w:szCs w:val="26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5019B3">
        <w:rPr>
          <w:caps/>
          <w:color w:val="0000FF"/>
          <w:sz w:val="26"/>
          <w:szCs w:val="26"/>
        </w:rPr>
        <w:tab/>
      </w:r>
      <w:r w:rsidR="005019B3">
        <w:rPr>
          <w:caps/>
          <w:color w:val="0000FF"/>
          <w:sz w:val="26"/>
          <w:szCs w:val="26"/>
        </w:rPr>
        <w:tab/>
      </w:r>
      <w:r w:rsidR="009704B9" w:rsidRPr="002849DD">
        <w:rPr>
          <w:b/>
          <w:i/>
          <w:szCs w:val="24"/>
        </w:rPr>
        <w:t xml:space="preserve">Załącznik Nr </w:t>
      </w:r>
      <w:r w:rsidR="00A078E6">
        <w:rPr>
          <w:b/>
          <w:i/>
          <w:szCs w:val="24"/>
        </w:rPr>
        <w:t>2</w:t>
      </w:r>
      <w:r w:rsidR="005019B3">
        <w:rPr>
          <w:b/>
          <w:i/>
          <w:szCs w:val="24"/>
        </w:rPr>
        <w:t xml:space="preserve"> do Warunków </w:t>
      </w:r>
      <w:r w:rsidR="00253DDB">
        <w:rPr>
          <w:b/>
          <w:i/>
          <w:szCs w:val="24"/>
        </w:rPr>
        <w:t>p</w:t>
      </w:r>
      <w:r w:rsidR="005019B3">
        <w:rPr>
          <w:b/>
          <w:i/>
          <w:szCs w:val="24"/>
        </w:rPr>
        <w:t>rzetargu</w:t>
      </w:r>
    </w:p>
    <w:p w:rsidR="009704B9" w:rsidRPr="007F161C" w:rsidRDefault="009704B9" w:rsidP="009704B9">
      <w:pPr>
        <w:spacing w:before="240"/>
      </w:pPr>
      <w:r w:rsidRPr="007F161C">
        <w:rPr>
          <w:b/>
          <w:bCs/>
        </w:rPr>
        <w:t>WYKONAWCA</w:t>
      </w:r>
    </w:p>
    <w:p w:rsidR="009704B9" w:rsidRPr="007F161C" w:rsidRDefault="009704B9" w:rsidP="009704B9">
      <w:r>
        <w:t xml:space="preserve"> </w:t>
      </w:r>
      <w:r w:rsidRPr="007F161C">
        <w:t>....</w:t>
      </w:r>
      <w:r>
        <w:t>............</w:t>
      </w:r>
      <w:r w:rsidRPr="007F161C">
        <w:t>............</w:t>
      </w:r>
    </w:p>
    <w:p w:rsidR="009704B9" w:rsidRDefault="009704B9" w:rsidP="009704B9">
      <w:pPr>
        <w:rPr>
          <w:sz w:val="20"/>
        </w:rPr>
      </w:pPr>
      <w:r>
        <w:rPr>
          <w:sz w:val="20"/>
        </w:rPr>
        <w:t xml:space="preserve">       </w:t>
      </w:r>
      <w:r w:rsidRPr="007F161C">
        <w:rPr>
          <w:sz w:val="20"/>
        </w:rPr>
        <w:t>(pieczęć)</w:t>
      </w:r>
    </w:p>
    <w:p w:rsidR="009B3260" w:rsidRDefault="009B3260" w:rsidP="009704B9">
      <w:pPr>
        <w:rPr>
          <w:sz w:val="20"/>
        </w:rPr>
      </w:pPr>
    </w:p>
    <w:p w:rsidR="009B3260" w:rsidRDefault="009B3260" w:rsidP="009704B9">
      <w:pPr>
        <w:rPr>
          <w:sz w:val="20"/>
        </w:rPr>
      </w:pPr>
    </w:p>
    <w:p w:rsidR="00072064" w:rsidRDefault="00072064" w:rsidP="009704B9">
      <w:pPr>
        <w:rPr>
          <w:sz w:val="20"/>
        </w:rPr>
      </w:pPr>
    </w:p>
    <w:p w:rsidR="00072064" w:rsidRPr="007F161C" w:rsidRDefault="00072064" w:rsidP="009704B9">
      <w:pPr>
        <w:rPr>
          <w:sz w:val="20"/>
        </w:rPr>
      </w:pPr>
    </w:p>
    <w:p w:rsidR="00072064" w:rsidRPr="008C2622" w:rsidRDefault="00072064" w:rsidP="00072064">
      <w:pPr>
        <w:spacing w:line="360" w:lineRule="auto"/>
        <w:jc w:val="center"/>
        <w:rPr>
          <w:sz w:val="28"/>
          <w:szCs w:val="28"/>
        </w:rPr>
      </w:pPr>
      <w:r w:rsidRPr="008C2622">
        <w:rPr>
          <w:b/>
          <w:bCs/>
          <w:sz w:val="28"/>
          <w:szCs w:val="28"/>
        </w:rPr>
        <w:t>W związku z postępowaniem n</w:t>
      </w:r>
      <w:r>
        <w:rPr>
          <w:b/>
          <w:bCs/>
          <w:sz w:val="28"/>
          <w:szCs w:val="28"/>
        </w:rPr>
        <w:t xml:space="preserve">umer </w:t>
      </w:r>
      <w:r w:rsidRPr="00F97789">
        <w:rPr>
          <w:b/>
          <w:sz w:val="28"/>
          <w:szCs w:val="28"/>
        </w:rPr>
        <w:t>WP/</w:t>
      </w:r>
      <w:r w:rsidR="00253DDB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>/2021</w:t>
      </w:r>
    </w:p>
    <w:p w:rsidR="00072064" w:rsidRDefault="00072064" w:rsidP="00435B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DF3073">
        <w:rPr>
          <w:b/>
          <w:bCs/>
          <w:sz w:val="28"/>
          <w:szCs w:val="28"/>
        </w:rPr>
        <w:t xml:space="preserve">na </w:t>
      </w:r>
      <w:r w:rsidR="003E61E8" w:rsidRPr="003E61E8">
        <w:rPr>
          <w:b/>
          <w:sz w:val="28"/>
          <w:szCs w:val="28"/>
        </w:rPr>
        <w:t xml:space="preserve">dostawę </w:t>
      </w:r>
      <w:r w:rsidR="00253DDB">
        <w:rPr>
          <w:b/>
          <w:sz w:val="28"/>
          <w:szCs w:val="28"/>
        </w:rPr>
        <w:t>narzędzi specjalistycznych MES i wyposażenia warsztatowego do czołgów LEOPARD 2A4/2A5</w:t>
      </w:r>
      <w:bookmarkStart w:id="0" w:name="_GoBack"/>
      <w:bookmarkEnd w:id="0"/>
      <w:r w:rsidR="003E61E8">
        <w:rPr>
          <w:b/>
          <w:sz w:val="28"/>
          <w:szCs w:val="28"/>
        </w:rPr>
        <w:t>.</w:t>
      </w:r>
      <w:r w:rsidRPr="00DD62FE">
        <w:rPr>
          <w:b/>
          <w:sz w:val="28"/>
          <w:szCs w:val="28"/>
        </w:rPr>
        <w:t xml:space="preserve"> </w:t>
      </w:r>
    </w:p>
    <w:p w:rsidR="009704B9" w:rsidRPr="008C2622" w:rsidRDefault="009704B9" w:rsidP="009704B9">
      <w:pPr>
        <w:jc w:val="center"/>
        <w:rPr>
          <w:i/>
          <w:sz w:val="22"/>
          <w:szCs w:val="22"/>
        </w:rPr>
      </w:pPr>
      <w:r w:rsidRPr="008C2622">
        <w:rPr>
          <w:i/>
          <w:sz w:val="22"/>
          <w:szCs w:val="22"/>
        </w:rPr>
        <w:t>(zgodnie z przedmiotem zamówienia)</w:t>
      </w:r>
    </w:p>
    <w:p w:rsidR="009704B9" w:rsidRDefault="009704B9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:rsidR="00850C33" w:rsidRDefault="00850C33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:rsidR="009704B9" w:rsidRPr="008C2622" w:rsidRDefault="009704B9" w:rsidP="009704B9">
      <w:pPr>
        <w:spacing w:before="240" w:line="360" w:lineRule="auto"/>
        <w:rPr>
          <w:sz w:val="26"/>
          <w:szCs w:val="26"/>
        </w:rPr>
      </w:pPr>
      <w:r w:rsidRPr="008C2622">
        <w:rPr>
          <w:b/>
          <w:bCs/>
          <w:sz w:val="26"/>
          <w:szCs w:val="26"/>
        </w:rPr>
        <w:t>Oświadczamy, że:</w:t>
      </w:r>
    </w:p>
    <w:p w:rsidR="009704B9" w:rsidRPr="008C2622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Posiadamy uprawnienia do wykonywania działalności w zakresie objętym przedmiotem zamówienia.</w:t>
      </w:r>
    </w:p>
    <w:p w:rsidR="009704B9" w:rsidRPr="008C2622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Posiadamy niezbędną wiedzę i doświadczenie oraz dysponujemy potencjałem technicznym i osobami zdolnymi do wykonania zamówienia.</w:t>
      </w:r>
    </w:p>
    <w:p w:rsidR="009704B9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Znajdujemy się w sytuacji ekonomicznej i finansowej zapewniającej wykonanie zamówienia.</w:t>
      </w:r>
    </w:p>
    <w:p w:rsidR="009B3260" w:rsidRDefault="009B3260" w:rsidP="000A6252">
      <w:pPr>
        <w:spacing w:before="240" w:line="360" w:lineRule="auto"/>
        <w:jc w:val="both"/>
        <w:rPr>
          <w:sz w:val="26"/>
          <w:szCs w:val="26"/>
        </w:rPr>
      </w:pPr>
    </w:p>
    <w:p w:rsidR="009B3260" w:rsidRDefault="009B3260" w:rsidP="000A6252">
      <w:pPr>
        <w:spacing w:before="240" w:line="360" w:lineRule="auto"/>
        <w:jc w:val="both"/>
        <w:rPr>
          <w:sz w:val="26"/>
          <w:szCs w:val="26"/>
        </w:rPr>
      </w:pPr>
    </w:p>
    <w:p w:rsidR="000A6252" w:rsidRPr="008C2622" w:rsidRDefault="000A6252" w:rsidP="000A6252">
      <w:pPr>
        <w:spacing w:before="240" w:line="360" w:lineRule="auto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...</w:t>
      </w:r>
      <w:r>
        <w:rPr>
          <w:sz w:val="26"/>
          <w:szCs w:val="26"/>
        </w:rPr>
        <w:t>.................</w:t>
      </w:r>
      <w:r w:rsidRPr="008C2622">
        <w:rPr>
          <w:sz w:val="26"/>
          <w:szCs w:val="26"/>
        </w:rPr>
        <w:t>..............................</w:t>
      </w:r>
      <w:r>
        <w:rPr>
          <w:sz w:val="26"/>
          <w:szCs w:val="26"/>
        </w:rPr>
        <w:t xml:space="preserve">                        ………………………………………….</w:t>
      </w:r>
    </w:p>
    <w:p w:rsidR="000A6252" w:rsidRDefault="000A6252" w:rsidP="000A625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Cs w:val="24"/>
        </w:rPr>
        <w:t xml:space="preserve">       </w:t>
      </w:r>
      <w:r w:rsidRPr="002A7AE8">
        <w:rPr>
          <w:i/>
          <w:szCs w:val="24"/>
        </w:rPr>
        <w:t>Miejscowość, data</w:t>
      </w:r>
      <w:r>
        <w:rPr>
          <w:i/>
          <w:sz w:val="22"/>
          <w:szCs w:val="22"/>
        </w:rPr>
        <w:t xml:space="preserve">                                               </w:t>
      </w:r>
      <w:r w:rsidRPr="004B2563">
        <w:rPr>
          <w:i/>
          <w:sz w:val="22"/>
          <w:szCs w:val="22"/>
        </w:rPr>
        <w:t xml:space="preserve"> (podpisy osób uprawnionych do reprezent</w:t>
      </w:r>
      <w:r>
        <w:rPr>
          <w:i/>
          <w:sz w:val="22"/>
          <w:szCs w:val="22"/>
        </w:rPr>
        <w:t>acji</w:t>
      </w:r>
      <w:r w:rsidRPr="004B2563">
        <w:rPr>
          <w:i/>
          <w:sz w:val="22"/>
          <w:szCs w:val="22"/>
        </w:rPr>
        <w:t>)</w:t>
      </w:r>
    </w:p>
    <w:p w:rsidR="000A6252" w:rsidRPr="004B2563" w:rsidRDefault="000A6252" w:rsidP="000A6252">
      <w:pPr>
        <w:spacing w:line="360" w:lineRule="auto"/>
        <w:jc w:val="both"/>
        <w:rPr>
          <w:i/>
          <w:sz w:val="22"/>
          <w:szCs w:val="22"/>
        </w:rPr>
      </w:pPr>
    </w:p>
    <w:p w:rsidR="009704B9" w:rsidRPr="00513D7B" w:rsidRDefault="009704B9" w:rsidP="009704B9">
      <w:pPr>
        <w:tabs>
          <w:tab w:val="num" w:pos="284"/>
        </w:tabs>
        <w:spacing w:line="360" w:lineRule="auto"/>
        <w:ind w:left="284"/>
        <w:jc w:val="both"/>
        <w:rPr>
          <w:b/>
          <w:i/>
          <w:sz w:val="26"/>
          <w:szCs w:val="26"/>
        </w:rPr>
      </w:pP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182811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86" w:rsidRDefault="00B14086">
      <w:r>
        <w:separator/>
      </w:r>
    </w:p>
  </w:endnote>
  <w:endnote w:type="continuationSeparator" w:id="0">
    <w:p w:rsidR="00B14086" w:rsidRDefault="00B1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WP-3</w:t>
    </w:r>
    <w:r w:rsidRPr="002763AF">
      <w:rPr>
        <w:sz w:val="20"/>
      </w:rPr>
      <w:t xml:space="preserve"> </w:t>
    </w:r>
    <w:r>
      <w:rPr>
        <w:sz w:val="20"/>
      </w:rPr>
      <w:tab/>
    </w:r>
    <w:r w:rsidRPr="003A556C">
      <w:rPr>
        <w:sz w:val="20"/>
      </w:rPr>
      <w:t>Warunki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05/2021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11FBA" w:rsidRPr="00411FBA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BE" w:rsidRDefault="00A06BBE" w:rsidP="00A06BB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</w:rPr>
      <w:tab/>
      <w:t>Załącznik nr 1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 w:rsidR="00916A4B">
      <w:rPr>
        <w:sz w:val="20"/>
      </w:rPr>
      <w:t>65</w:t>
    </w:r>
    <w:r>
      <w:rPr>
        <w:sz w:val="20"/>
      </w:rPr>
      <w:t>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16A4B" w:rsidRPr="00916A4B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86" w:rsidRDefault="00B14086">
      <w:r>
        <w:separator/>
      </w:r>
    </w:p>
  </w:footnote>
  <w:footnote w:type="continuationSeparator" w:id="0">
    <w:p w:rsidR="00B14086" w:rsidRDefault="00B1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 </w:t>
    </w:r>
  </w:p>
  <w:p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5"/>
  </w:num>
  <w:num w:numId="13">
    <w:abstractNumId w:val="25"/>
  </w:num>
  <w:num w:numId="14">
    <w:abstractNumId w:val="50"/>
  </w:num>
  <w:num w:numId="15">
    <w:abstractNumId w:val="23"/>
  </w:num>
  <w:num w:numId="16">
    <w:abstractNumId w:val="19"/>
  </w:num>
  <w:num w:numId="17">
    <w:abstractNumId w:val="31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39"/>
  </w:num>
  <w:num w:numId="28">
    <w:abstractNumId w:val="4"/>
  </w:num>
  <w:num w:numId="29">
    <w:abstractNumId w:val="22"/>
  </w:num>
  <w:num w:numId="30">
    <w:abstractNumId w:val="52"/>
  </w:num>
  <w:num w:numId="31">
    <w:abstractNumId w:val="36"/>
  </w:num>
  <w:num w:numId="32">
    <w:abstractNumId w:val="42"/>
  </w:num>
  <w:num w:numId="33">
    <w:abstractNumId w:val="49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6"/>
  </w:num>
  <w:num w:numId="42">
    <w:abstractNumId w:val="54"/>
  </w:num>
  <w:num w:numId="43">
    <w:abstractNumId w:val="53"/>
  </w:num>
  <w:num w:numId="44">
    <w:abstractNumId w:val="13"/>
  </w:num>
  <w:num w:numId="45">
    <w:abstractNumId w:val="37"/>
  </w:num>
  <w:num w:numId="46">
    <w:abstractNumId w:val="7"/>
  </w:num>
  <w:num w:numId="47">
    <w:abstractNumId w:val="51"/>
  </w:num>
  <w:num w:numId="48">
    <w:abstractNumId w:val="45"/>
  </w:num>
  <w:num w:numId="49">
    <w:abstractNumId w:val="28"/>
  </w:num>
  <w:num w:numId="50">
    <w:abstractNumId w:val="1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06081"/>
    <w:rsid w:val="000109E9"/>
    <w:rsid w:val="000243C2"/>
    <w:rsid w:val="000345F5"/>
    <w:rsid w:val="00036015"/>
    <w:rsid w:val="000519A2"/>
    <w:rsid w:val="00054853"/>
    <w:rsid w:val="0006359F"/>
    <w:rsid w:val="00064D81"/>
    <w:rsid w:val="00072064"/>
    <w:rsid w:val="000A6252"/>
    <w:rsid w:val="000C003E"/>
    <w:rsid w:val="000D51C3"/>
    <w:rsid w:val="000E57F5"/>
    <w:rsid w:val="000F0236"/>
    <w:rsid w:val="00103254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A2564"/>
    <w:rsid w:val="001B3AE0"/>
    <w:rsid w:val="001C45B7"/>
    <w:rsid w:val="001C607E"/>
    <w:rsid w:val="001D02B2"/>
    <w:rsid w:val="001D1CA5"/>
    <w:rsid w:val="001D4206"/>
    <w:rsid w:val="001D55CF"/>
    <w:rsid w:val="001E0DE1"/>
    <w:rsid w:val="001E1C9C"/>
    <w:rsid w:val="001F34E7"/>
    <w:rsid w:val="00201F0F"/>
    <w:rsid w:val="00202157"/>
    <w:rsid w:val="0021431A"/>
    <w:rsid w:val="00216635"/>
    <w:rsid w:val="00225DF2"/>
    <w:rsid w:val="0024579E"/>
    <w:rsid w:val="00252269"/>
    <w:rsid w:val="002522E3"/>
    <w:rsid w:val="00253DDB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705C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0316"/>
    <w:rsid w:val="0038429C"/>
    <w:rsid w:val="00386DFC"/>
    <w:rsid w:val="0039777E"/>
    <w:rsid w:val="003A599A"/>
    <w:rsid w:val="003B08B5"/>
    <w:rsid w:val="003B482D"/>
    <w:rsid w:val="003C2257"/>
    <w:rsid w:val="003C5435"/>
    <w:rsid w:val="003C6044"/>
    <w:rsid w:val="003C72FA"/>
    <w:rsid w:val="003D522D"/>
    <w:rsid w:val="003D5E3B"/>
    <w:rsid w:val="003E1C50"/>
    <w:rsid w:val="003E46F6"/>
    <w:rsid w:val="003E61E8"/>
    <w:rsid w:val="0040034E"/>
    <w:rsid w:val="00407204"/>
    <w:rsid w:val="00411FBA"/>
    <w:rsid w:val="004177A9"/>
    <w:rsid w:val="00435BA7"/>
    <w:rsid w:val="0043737A"/>
    <w:rsid w:val="004504EB"/>
    <w:rsid w:val="004535B9"/>
    <w:rsid w:val="00455AAC"/>
    <w:rsid w:val="004616A2"/>
    <w:rsid w:val="00467BC1"/>
    <w:rsid w:val="00473D0B"/>
    <w:rsid w:val="00486BA8"/>
    <w:rsid w:val="004A0F6A"/>
    <w:rsid w:val="004A6786"/>
    <w:rsid w:val="004B7F14"/>
    <w:rsid w:val="004B7F4C"/>
    <w:rsid w:val="004E1AF4"/>
    <w:rsid w:val="004E4DB6"/>
    <w:rsid w:val="004E70F0"/>
    <w:rsid w:val="004F3150"/>
    <w:rsid w:val="004F424B"/>
    <w:rsid w:val="004F6509"/>
    <w:rsid w:val="005019B3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C679B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6783"/>
    <w:rsid w:val="00677007"/>
    <w:rsid w:val="006877BB"/>
    <w:rsid w:val="006931DD"/>
    <w:rsid w:val="006959FC"/>
    <w:rsid w:val="00697897"/>
    <w:rsid w:val="00697E35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E28D1"/>
    <w:rsid w:val="006E45FC"/>
    <w:rsid w:val="006E6CF4"/>
    <w:rsid w:val="006F02AB"/>
    <w:rsid w:val="00700DB1"/>
    <w:rsid w:val="00712F0A"/>
    <w:rsid w:val="007134D8"/>
    <w:rsid w:val="00714DD7"/>
    <w:rsid w:val="00734CB8"/>
    <w:rsid w:val="00766CD2"/>
    <w:rsid w:val="00771D85"/>
    <w:rsid w:val="007A1698"/>
    <w:rsid w:val="007A19E0"/>
    <w:rsid w:val="007A1DAE"/>
    <w:rsid w:val="007A3C0F"/>
    <w:rsid w:val="007B104C"/>
    <w:rsid w:val="007B2334"/>
    <w:rsid w:val="007B7E52"/>
    <w:rsid w:val="007C1B46"/>
    <w:rsid w:val="007E485D"/>
    <w:rsid w:val="007F05F7"/>
    <w:rsid w:val="007F1A77"/>
    <w:rsid w:val="007F24F1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16A4B"/>
    <w:rsid w:val="009214B4"/>
    <w:rsid w:val="00925B83"/>
    <w:rsid w:val="00926DEF"/>
    <w:rsid w:val="00927844"/>
    <w:rsid w:val="00930BEF"/>
    <w:rsid w:val="009354D4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3260"/>
    <w:rsid w:val="009B6FD0"/>
    <w:rsid w:val="009C3504"/>
    <w:rsid w:val="009D6C0E"/>
    <w:rsid w:val="00A007A7"/>
    <w:rsid w:val="00A0315D"/>
    <w:rsid w:val="00A06BBE"/>
    <w:rsid w:val="00A078E6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4086"/>
    <w:rsid w:val="00B161D3"/>
    <w:rsid w:val="00B3039A"/>
    <w:rsid w:val="00B310DA"/>
    <w:rsid w:val="00B374F5"/>
    <w:rsid w:val="00B4134A"/>
    <w:rsid w:val="00B51B25"/>
    <w:rsid w:val="00B56B36"/>
    <w:rsid w:val="00B637EF"/>
    <w:rsid w:val="00B65322"/>
    <w:rsid w:val="00B96851"/>
    <w:rsid w:val="00BB2BFE"/>
    <w:rsid w:val="00BE7BD0"/>
    <w:rsid w:val="00BF06E3"/>
    <w:rsid w:val="00BF6FB8"/>
    <w:rsid w:val="00C0028B"/>
    <w:rsid w:val="00C13742"/>
    <w:rsid w:val="00C31A1D"/>
    <w:rsid w:val="00C4437C"/>
    <w:rsid w:val="00C44E7E"/>
    <w:rsid w:val="00C52CB5"/>
    <w:rsid w:val="00C61F26"/>
    <w:rsid w:val="00C62615"/>
    <w:rsid w:val="00C70C5C"/>
    <w:rsid w:val="00C770BA"/>
    <w:rsid w:val="00C808CD"/>
    <w:rsid w:val="00C833BC"/>
    <w:rsid w:val="00C8659C"/>
    <w:rsid w:val="00C93CB9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E02183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87619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7914"/>
    <w:rsid w:val="00F53B30"/>
    <w:rsid w:val="00F629E0"/>
    <w:rsid w:val="00F66131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WARUNKI PRZETARGU</vt:lpstr>
      <vt:lpstr>    Warunki przetargu</vt:lpstr>
      <vt:lpstr>        w pieniądzu, przelewem na rachunek bankowy Zamawiającego </vt:lpstr>
      <vt:lpstr>        o jego wniesieniu w terminie decydować będzie data wpływu środków na rachunek ba</vt:lpstr>
      <vt:lpstr>……………………………</vt:lpstr>
      <vt:lpstr>/ imię i nazwisko/</vt:lpstr>
      <vt:lpstr>Nr/</vt:lpstr>
      <vt:lpstr/>
    </vt:vector>
  </TitlesOfParts>
  <Company>JW3090</Company>
  <LinksUpToDate>false</LinksUpToDate>
  <CharactersWithSpaces>895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Goliszewska Halina</cp:lastModifiedBy>
  <cp:revision>15</cp:revision>
  <cp:lastPrinted>2021-01-27T09:37:00Z</cp:lastPrinted>
  <dcterms:created xsi:type="dcterms:W3CDTF">2021-01-27T13:35:00Z</dcterms:created>
  <dcterms:modified xsi:type="dcterms:W3CDTF">2021-05-06T11:53:00Z</dcterms:modified>
</cp:coreProperties>
</file>