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58AFD" w14:textId="77777777" w:rsidR="00805EF5" w:rsidRDefault="00A22F8F" w:rsidP="00D67B69">
      <w:pPr>
        <w:keepNext/>
        <w:tabs>
          <w:tab w:val="left" w:pos="5220"/>
        </w:tabs>
        <w:spacing w:after="0" w:line="240" w:lineRule="auto"/>
        <w:outlineLvl w:val="1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bookmarkStart w:id="0" w:name="_Hlk63159274"/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  <w:bookmarkStart w:id="1" w:name="_GoBack"/>
      <w:bookmarkEnd w:id="1"/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  <w:t xml:space="preserve">  </w:t>
      </w:r>
      <w:bookmarkEnd w:id="0"/>
    </w:p>
    <w:p w14:paraId="6918F6D6" w14:textId="30C68192" w:rsidR="00D67B69" w:rsidRPr="00F34EB8" w:rsidRDefault="00D67B69" w:rsidP="00805EF5">
      <w:pPr>
        <w:keepNext/>
        <w:tabs>
          <w:tab w:val="left" w:pos="5220"/>
        </w:tabs>
        <w:spacing w:after="0" w:line="240" w:lineRule="auto"/>
        <w:jc w:val="right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 </w:t>
      </w:r>
      <w:r w:rsidRPr="00F34EB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994EE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F34EB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do SWZ</w:t>
      </w:r>
    </w:p>
    <w:p w14:paraId="4DB7441E" w14:textId="36B71B0D" w:rsidR="00A22F8F" w:rsidRDefault="00A22F8F" w:rsidP="00D67B69">
      <w:pPr>
        <w:keepNext/>
        <w:tabs>
          <w:tab w:val="left" w:pos="5220"/>
        </w:tabs>
        <w:spacing w:after="0" w:line="240" w:lineRule="auto"/>
        <w:ind w:left="578" w:hanging="578"/>
        <w:outlineLvl w:val="1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995A275" w14:textId="77777777" w:rsidR="00D67B69" w:rsidRPr="00A22F8F" w:rsidRDefault="00D67B69" w:rsidP="00D67B69">
      <w:pPr>
        <w:keepNext/>
        <w:tabs>
          <w:tab w:val="left" w:pos="5220"/>
        </w:tabs>
        <w:spacing w:after="0" w:line="240" w:lineRule="auto"/>
        <w:ind w:left="578" w:hanging="578"/>
        <w:outlineLvl w:val="1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ABD22FF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  <w:t xml:space="preserve">Centrum Kształcenia i Wychowania </w:t>
      </w:r>
    </w:p>
    <w:p w14:paraId="14F439ED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  <w:t>Ochotniczych Hufców Pracy w Oleśnicy</w:t>
      </w:r>
    </w:p>
    <w:p w14:paraId="785EEFCB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</w:r>
      <w:r w:rsidRPr="00A22F8F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ul. Zamkowa 4, 56-400 Oleśnica</w:t>
      </w:r>
    </w:p>
    <w:p w14:paraId="6D222F83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3859CAA" w14:textId="6C862915" w:rsid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1E30EE0" w14:textId="77777777" w:rsidR="00D67B69" w:rsidRPr="00A22F8F" w:rsidRDefault="00D67B69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7D80B23" w14:textId="77777777" w:rsidR="00A22F8F" w:rsidRPr="00A22F8F" w:rsidRDefault="00A22F8F" w:rsidP="00A22F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FORMULARZ - OFERTA</w:t>
      </w:r>
    </w:p>
    <w:p w14:paraId="46300E56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</w:p>
    <w:p w14:paraId="3CA2E42A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WYKONAWCA </w:t>
      </w:r>
    </w:p>
    <w:p w14:paraId="501800D0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Pr="00A22F8F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W przypadku Wykonawców wspólnie ubiegających się o udzielenie zamówienia, należy wpisać wszystkich Wykonawców składających ofertę wspólną</w:t>
      </w:r>
      <w:r w:rsidR="00943F8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)</w:t>
      </w:r>
    </w:p>
    <w:p w14:paraId="43E4186F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Pełna nazwa: .…………………………………………………………………………………………………..</w:t>
      </w:r>
    </w:p>
    <w:p w14:paraId="208A313E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14:paraId="708FE5F9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…………………………………………………………………………………………………... </w:t>
      </w:r>
    </w:p>
    <w:p w14:paraId="5B76621D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Adres: ulica………………………………………………………………………..………………….</w:t>
      </w:r>
    </w:p>
    <w:p w14:paraId="679ED8A9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kod………………,</w:t>
      </w:r>
    </w:p>
    <w:p w14:paraId="53EABB56" w14:textId="0D6EE7FD" w:rsid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miejscowość…………………………………………………………………….……………</w:t>
      </w:r>
      <w:r w:rsidR="00943F8A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….</w:t>
      </w:r>
    </w:p>
    <w:p w14:paraId="26A4B4FA" w14:textId="0BF55566" w:rsidR="002621EB" w:rsidRPr="00A22F8F" w:rsidRDefault="002621EB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województwo……………………………………………………………………………………</w:t>
      </w:r>
    </w:p>
    <w:p w14:paraId="6F21BA51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NIP ………………………, </w:t>
      </w:r>
    </w:p>
    <w:p w14:paraId="7BF59ABA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REGON …………………………, </w:t>
      </w:r>
    </w:p>
    <w:p w14:paraId="183DC197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KRS ………………………………</w:t>
      </w:r>
    </w:p>
    <w:p w14:paraId="1438869D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nr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telefonu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…………………………….……..………..…,  </w:t>
      </w:r>
    </w:p>
    <w:p w14:paraId="5790F6D2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Skrzynka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ePUAP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………………………………………………………………………………..</w:t>
      </w:r>
    </w:p>
    <w:p w14:paraId="6F59C28F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do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kontaktów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z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Zamawiającym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:………………..……………………………….…...….. </w:t>
      </w:r>
    </w:p>
    <w:p w14:paraId="6189D3D8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Imię i nazwisko osoba upoważnionej do reprezentacji Wykonawcy/-ów i podpisująca ofertę: </w:t>
      </w:r>
    </w:p>
    <w:p w14:paraId="7F90F4E2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14:paraId="770F861F" w14:textId="167CBA93" w:rsidR="00A22F8F" w:rsidRPr="00D67B69" w:rsidRDefault="00A22F8F" w:rsidP="00805EF5">
      <w:pPr>
        <w:pStyle w:val="Default"/>
        <w:jc w:val="both"/>
        <w:rPr>
          <w:sz w:val="23"/>
          <w:szCs w:val="23"/>
        </w:rPr>
      </w:pPr>
      <w:r w:rsidRPr="00A22F8F">
        <w:rPr>
          <w:rFonts w:eastAsia="SimSun" w:cs="Mangal"/>
          <w:kern w:val="1"/>
          <w:lang w:eastAsia="hi-IN" w:bidi="hi-IN"/>
        </w:rPr>
        <w:t>w odpowiedzi na ogłoszenie w postępowaniu o udzielenie zamówienia publicznego, prowadzonego w trybie zamówienia klasycznego o wartości mniejsze</w:t>
      </w:r>
      <w:r w:rsidR="00454020">
        <w:rPr>
          <w:rFonts w:eastAsia="SimSun" w:cs="Mangal"/>
          <w:kern w:val="1"/>
          <w:lang w:eastAsia="hi-IN" w:bidi="hi-IN"/>
        </w:rPr>
        <w:t>j,</w:t>
      </w:r>
      <w:r w:rsidRPr="00A22F8F">
        <w:rPr>
          <w:rFonts w:eastAsia="SimSun" w:cs="Mangal"/>
          <w:kern w:val="1"/>
          <w:lang w:eastAsia="hi-IN" w:bidi="hi-IN"/>
        </w:rPr>
        <w:t xml:space="preserve"> niż progi unijne – tryb podstawowy </w:t>
      </w:r>
      <w:r w:rsidR="00DC13D7">
        <w:rPr>
          <w:rFonts w:eastAsia="SimSun" w:cs="Mangal"/>
          <w:kern w:val="1"/>
          <w:lang w:eastAsia="hi-IN" w:bidi="hi-IN"/>
        </w:rPr>
        <w:t xml:space="preserve">bez </w:t>
      </w:r>
      <w:r w:rsidRPr="00A22F8F">
        <w:rPr>
          <w:rFonts w:eastAsia="SimSun" w:cs="Mangal"/>
          <w:kern w:val="1"/>
          <w:lang w:eastAsia="hi-IN" w:bidi="hi-IN"/>
        </w:rPr>
        <w:t xml:space="preserve">negocjacji na </w:t>
      </w:r>
      <w:r w:rsidR="000E61D0">
        <w:rPr>
          <w:b/>
          <w:sz w:val="23"/>
          <w:szCs w:val="23"/>
        </w:rPr>
        <w:t>obsługę recepcji z usługami ochrony osób i mienia w Centrum Kształcenia i Wychowania OHP w Oleśnicy</w:t>
      </w:r>
      <w:r w:rsidR="00943F8A">
        <w:rPr>
          <w:rFonts w:eastAsia="SimSun" w:cs="Mangal"/>
          <w:kern w:val="1"/>
          <w:lang w:eastAsia="hi-IN" w:bidi="hi-IN"/>
        </w:rPr>
        <w:t xml:space="preserve">, </w:t>
      </w:r>
      <w:r w:rsidRPr="00A22F8F">
        <w:rPr>
          <w:rFonts w:eastAsia="SimSun" w:cs="Mangal"/>
          <w:kern w:val="1"/>
          <w:lang w:eastAsia="hi-IN" w:bidi="hi-IN"/>
        </w:rPr>
        <w:t>oferuje wykonanie przedmiotu zamówienia:</w:t>
      </w:r>
    </w:p>
    <w:p w14:paraId="7527C689" w14:textId="77777777" w:rsidR="00DC13D7" w:rsidRDefault="00DC13D7" w:rsidP="00D67B69">
      <w:pPr>
        <w:pStyle w:val="Tekstpodstawowy"/>
        <w:spacing w:after="0" w:line="276" w:lineRule="auto"/>
        <w:jc w:val="both"/>
      </w:pPr>
    </w:p>
    <w:p w14:paraId="30788133" w14:textId="64DC4E38" w:rsidR="00AA1A4B" w:rsidRPr="00943F8A" w:rsidRDefault="00D67B69" w:rsidP="00AA1A4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bookmarkStart w:id="2" w:name="_Hlk138152249"/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1. </w:t>
      </w:r>
      <w:r w:rsidR="00AA1A4B" w:rsidRPr="00943F8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za </w:t>
      </w:r>
      <w:r w:rsidR="000E61D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miesięczną </w:t>
      </w:r>
      <w:r w:rsidR="00AA1A4B" w:rsidRPr="00943F8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cenę ryczałtową: </w:t>
      </w:r>
    </w:p>
    <w:p w14:paraId="1A015E24" w14:textId="4C1E6479" w:rsidR="00AA1A4B" w:rsidRPr="00943F8A" w:rsidRDefault="00AA1A4B" w:rsidP="00035B10">
      <w:pPr>
        <w:widowControl w:val="0"/>
        <w:suppressAutoHyphens/>
        <w:spacing w:before="24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netto: ……...................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..........zł, </w:t>
      </w:r>
    </w:p>
    <w:p w14:paraId="12D3DB75" w14:textId="13B7CC6F" w:rsidR="00D67B69" w:rsidRDefault="00AA1A4B" w:rsidP="00035B10">
      <w:pPr>
        <w:widowControl w:val="0"/>
        <w:suppressAutoHyphens/>
        <w:spacing w:before="24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brutto: …….............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..............zł, </w:t>
      </w:r>
    </w:p>
    <w:p w14:paraId="0D2A8283" w14:textId="74D91158" w:rsidR="000E61D0" w:rsidRDefault="000E61D0" w:rsidP="00035B10">
      <w:pPr>
        <w:widowControl w:val="0"/>
        <w:suppressAutoHyphens/>
        <w:spacing w:before="24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stawka VAT: ……%</w:t>
      </w:r>
    </w:p>
    <w:p w14:paraId="26B8E542" w14:textId="0E7EA70F" w:rsidR="000E61D0" w:rsidRDefault="000E61D0" w:rsidP="00035B10">
      <w:pPr>
        <w:widowControl w:val="0"/>
        <w:suppressAutoHyphens/>
        <w:spacing w:before="24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2. Łączna cena oferty wynosi:</w:t>
      </w:r>
    </w:p>
    <w:p w14:paraId="2BDBAE69" w14:textId="285D6AD6" w:rsidR="000E61D0" w:rsidRDefault="000E61D0" w:rsidP="00035B10">
      <w:pPr>
        <w:widowControl w:val="0"/>
        <w:suppressAutoHyphens/>
        <w:spacing w:before="24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Netto: ……………………………………………………………………………………...zł,</w:t>
      </w:r>
    </w:p>
    <w:p w14:paraId="22D86A70" w14:textId="4660E0C4" w:rsidR="000E61D0" w:rsidRDefault="000E61D0" w:rsidP="00035B10">
      <w:pPr>
        <w:widowControl w:val="0"/>
        <w:suppressAutoHyphens/>
        <w:spacing w:before="24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Brutto: …………………………………………………………………………………….zł,</w:t>
      </w:r>
    </w:p>
    <w:p w14:paraId="5822B0D6" w14:textId="649528AE" w:rsidR="001E67A9" w:rsidRPr="00930B8C" w:rsidRDefault="000E61D0" w:rsidP="00930B8C">
      <w:pPr>
        <w:widowControl w:val="0"/>
        <w:suppressAutoHyphens/>
        <w:spacing w:before="24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Stawka VAT:……%</w:t>
      </w:r>
      <w:bookmarkEnd w:id="2"/>
    </w:p>
    <w:p w14:paraId="4731D918" w14:textId="3B3DBC4D" w:rsid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Oświadczamy, że: </w:t>
      </w:r>
    </w:p>
    <w:p w14:paraId="4A6D96C9" w14:textId="693E7B6D" w:rsidR="001E67A9" w:rsidRDefault="001E67A9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E623E91" w14:textId="6F89BA50" w:rsidR="00A22F8F" w:rsidRPr="00A22F8F" w:rsidRDefault="00805EF5" w:rsidP="001E67A9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 Zapoznaliśmy się, w pełni i bez żadnych zastrzeżeń akceptujemy treść Specyfikacji </w:t>
      </w:r>
      <w:r w:rsidR="001E67A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Warunków Zamówienia, zwanej dalej SWZ oraz uzyskaliśmy niezbędne informacje potrzebne do właściwego wykonania zamówienia.</w:t>
      </w:r>
    </w:p>
    <w:p w14:paraId="7A071A23" w14:textId="2FD1F997" w:rsidR="00A22F8F" w:rsidRPr="00A22F8F" w:rsidRDefault="00805EF5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 W cenę wliczono wszystkie koszty niezbędne do wykonania zamówienia.</w:t>
      </w:r>
    </w:p>
    <w:p w14:paraId="5B712561" w14:textId="10968B55" w:rsidR="00A22F8F" w:rsidRPr="00A22F8F" w:rsidRDefault="00805EF5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Warunki płatności – zgodnie z projektem umowy. </w:t>
      </w:r>
    </w:p>
    <w:p w14:paraId="1EB3DCC5" w14:textId="1D200153" w:rsidR="00A22F8F" w:rsidRPr="00A22F8F" w:rsidRDefault="00805EF5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Uważamy się za związanych niniejszą ofertą przez 30 dni od upływu terminu składania ofert,</w:t>
      </w:r>
    </w:p>
    <w:p w14:paraId="752945EF" w14:textId="6CD4EC78" w:rsidR="00A22F8F" w:rsidRPr="00A22F8F" w:rsidRDefault="001E67A9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="00805E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W pełni i bez żadnych zastrzeżeń akceptujemy warunki umowy na wykonanie zamówienia opisanego w SWZ.</w:t>
      </w:r>
    </w:p>
    <w:p w14:paraId="4B6CCFE5" w14:textId="43DF0F7C" w:rsidR="00A22F8F" w:rsidRPr="00A22F8F" w:rsidRDefault="001E67A9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="00805E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Zobowiązujemy się w przypadku wybrania naszej oferty do podpisania umowy w miejscu i terminie wyznaczonym przez Zamawiającego. </w:t>
      </w:r>
    </w:p>
    <w:p w14:paraId="33537DE8" w14:textId="77777777" w:rsidR="001E67A9" w:rsidRDefault="001E67A9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</w:t>
      </w:r>
    </w:p>
    <w:p w14:paraId="28705797" w14:textId="469CD03C" w:rsidR="00A22F8F" w:rsidRPr="00A22F8F" w:rsidRDefault="00805EF5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Składamy niniejszą ofertę we własnym imieniu* / jako Wykonawcy wspólnie ubiegający się o udzielenie zamówienia*.  </w:t>
      </w:r>
    </w:p>
    <w:p w14:paraId="78DCF5B2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Pełnomocnik w przypadku składania oferty wspólnej: </w:t>
      </w:r>
    </w:p>
    <w:p w14:paraId="4FCAB68F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Nazwisko, imię ………………………………………………………………..</w:t>
      </w:r>
    </w:p>
    <w:p w14:paraId="2ECA6065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Tel. ………………………………. </w:t>
      </w: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…………………………………….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5D8CB2DB" w14:textId="77777777" w:rsidR="00D67B69" w:rsidRPr="00A22F8F" w:rsidRDefault="00D67B69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A992939" w14:textId="17967F6A" w:rsidR="00A22F8F" w:rsidRPr="00A22F8F" w:rsidRDefault="00805EF5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Osoba odpowiedzialna za kontakty z Zamawiającym: …………………………..………… </w:t>
      </w:r>
    </w:p>
    <w:p w14:paraId="10AF3857" w14:textId="03D2B343" w:rsidR="008D6457" w:rsidRDefault="00A22F8F" w:rsidP="008D6457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nr tel. …………………………. </w:t>
      </w: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………………………………………………….….. </w:t>
      </w:r>
    </w:p>
    <w:p w14:paraId="4533BD19" w14:textId="6CEA44EA" w:rsidR="008D6457" w:rsidRDefault="008D6457" w:rsidP="008D645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</w:pPr>
    </w:p>
    <w:p w14:paraId="7262C73B" w14:textId="528216F2" w:rsidR="008D6457" w:rsidRDefault="008D6457" w:rsidP="008D645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</w:pPr>
    </w:p>
    <w:p w14:paraId="7521A7D8" w14:textId="159CA4AA" w:rsidR="001E67A9" w:rsidRDefault="00805EF5" w:rsidP="001E67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035B10" w:rsidRPr="001E67A9">
        <w:rPr>
          <w:rFonts w:ascii="Times New Roman" w:hAnsi="Times New Roman" w:cs="Times New Roman"/>
          <w:sz w:val="24"/>
        </w:rPr>
        <w:t xml:space="preserve">. </w:t>
      </w:r>
      <w:r w:rsidR="008D6457" w:rsidRPr="001E67A9">
        <w:rPr>
          <w:rFonts w:ascii="Times New Roman" w:hAnsi="Times New Roman" w:cs="Times New Roman"/>
          <w:sz w:val="24"/>
        </w:rPr>
        <w:t xml:space="preserve">Realizację usługi objętej przedmiotem zamówienia wykonamy sami bez udziału </w:t>
      </w:r>
      <w:r w:rsidR="001E67A9">
        <w:rPr>
          <w:rFonts w:ascii="Times New Roman" w:hAnsi="Times New Roman" w:cs="Times New Roman"/>
          <w:sz w:val="24"/>
        </w:rPr>
        <w:t xml:space="preserve"> </w:t>
      </w:r>
    </w:p>
    <w:p w14:paraId="39E5CB0B" w14:textId="2AFEC90E" w:rsidR="008D6457" w:rsidRPr="001E67A9" w:rsidRDefault="001E67A9" w:rsidP="001E67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8D6457" w:rsidRPr="001E67A9">
        <w:rPr>
          <w:rFonts w:ascii="Times New Roman" w:hAnsi="Times New Roman" w:cs="Times New Roman"/>
          <w:sz w:val="24"/>
        </w:rPr>
        <w:t>podwykonawców/ z udziałem podwykonawców*:</w:t>
      </w:r>
    </w:p>
    <w:tbl>
      <w:tblPr>
        <w:tblW w:w="8636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8"/>
        <w:gridCol w:w="4308"/>
      </w:tblGrid>
      <w:tr w:rsidR="008D6457" w14:paraId="211D04FA" w14:textId="77777777" w:rsidTr="001574B5">
        <w:tc>
          <w:tcPr>
            <w:tcW w:w="4328" w:type="dxa"/>
          </w:tcPr>
          <w:p w14:paraId="3FAB3D69" w14:textId="77777777" w:rsidR="008D6457" w:rsidRDefault="008D6457" w:rsidP="001574B5">
            <w:pPr>
              <w:spacing w:line="276" w:lineRule="auto"/>
              <w:rPr>
                <w:i/>
              </w:rPr>
            </w:pPr>
            <w:r>
              <w:rPr>
                <w:i/>
              </w:rPr>
              <w:t>Część zamówienia, którą zamierzamy powierzyć podwykonawcom</w:t>
            </w:r>
          </w:p>
        </w:tc>
        <w:tc>
          <w:tcPr>
            <w:tcW w:w="4308" w:type="dxa"/>
          </w:tcPr>
          <w:p w14:paraId="275FCBE0" w14:textId="77777777" w:rsidR="008D6457" w:rsidRDefault="008D6457" w:rsidP="001574B5">
            <w:pPr>
              <w:spacing w:line="276" w:lineRule="auto"/>
              <w:rPr>
                <w:i/>
              </w:rPr>
            </w:pPr>
            <w:r>
              <w:rPr>
                <w:i/>
              </w:rPr>
              <w:t>Nazwa (firma) podwykonawcy</w:t>
            </w:r>
          </w:p>
        </w:tc>
      </w:tr>
      <w:tr w:rsidR="008D6457" w14:paraId="3CE751E6" w14:textId="77777777" w:rsidTr="001574B5">
        <w:tc>
          <w:tcPr>
            <w:tcW w:w="4328" w:type="dxa"/>
          </w:tcPr>
          <w:p w14:paraId="7154B1ED" w14:textId="77777777" w:rsidR="008D6457" w:rsidRDefault="008D6457" w:rsidP="001574B5">
            <w:pPr>
              <w:spacing w:line="276" w:lineRule="auto"/>
              <w:rPr>
                <w:i/>
              </w:rPr>
            </w:pPr>
          </w:p>
        </w:tc>
        <w:tc>
          <w:tcPr>
            <w:tcW w:w="4308" w:type="dxa"/>
          </w:tcPr>
          <w:p w14:paraId="593AB966" w14:textId="77777777" w:rsidR="008D6457" w:rsidRDefault="008D6457" w:rsidP="001574B5">
            <w:pPr>
              <w:spacing w:line="276" w:lineRule="auto"/>
              <w:rPr>
                <w:i/>
              </w:rPr>
            </w:pPr>
          </w:p>
        </w:tc>
      </w:tr>
      <w:tr w:rsidR="008D6457" w14:paraId="6942CAD9" w14:textId="77777777" w:rsidTr="001574B5">
        <w:tc>
          <w:tcPr>
            <w:tcW w:w="4328" w:type="dxa"/>
          </w:tcPr>
          <w:p w14:paraId="113DC836" w14:textId="77777777" w:rsidR="008D6457" w:rsidRDefault="008D6457" w:rsidP="001574B5">
            <w:pPr>
              <w:spacing w:line="276" w:lineRule="auto"/>
              <w:rPr>
                <w:i/>
              </w:rPr>
            </w:pPr>
          </w:p>
        </w:tc>
        <w:tc>
          <w:tcPr>
            <w:tcW w:w="4308" w:type="dxa"/>
          </w:tcPr>
          <w:p w14:paraId="0A36896D" w14:textId="77777777" w:rsidR="008D6457" w:rsidRDefault="008D6457" w:rsidP="001574B5">
            <w:pPr>
              <w:spacing w:line="276" w:lineRule="auto"/>
              <w:rPr>
                <w:i/>
              </w:rPr>
            </w:pPr>
          </w:p>
        </w:tc>
      </w:tr>
    </w:tbl>
    <w:p w14:paraId="63B72D22" w14:textId="06F698FC" w:rsidR="008D6457" w:rsidRDefault="008D6457" w:rsidP="008D645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</w:pPr>
    </w:p>
    <w:p w14:paraId="3D57AA01" w14:textId="6721C1E4" w:rsidR="00035B10" w:rsidRDefault="00035B10" w:rsidP="008D645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</w:pPr>
    </w:p>
    <w:p w14:paraId="15183B12" w14:textId="5D9EE2F3" w:rsidR="00035B10" w:rsidRDefault="00035B10" w:rsidP="008D645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</w:pPr>
    </w:p>
    <w:p w14:paraId="33757412" w14:textId="3BF2B0AE" w:rsidR="00035B10" w:rsidRDefault="00035B10" w:rsidP="008D645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</w:pPr>
    </w:p>
    <w:p w14:paraId="6870CA64" w14:textId="4A114D99" w:rsidR="00035B10" w:rsidRDefault="00035B10" w:rsidP="008D645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</w:pPr>
    </w:p>
    <w:p w14:paraId="14DAB64F" w14:textId="77777777" w:rsidR="00035B10" w:rsidRPr="00A22F8F" w:rsidRDefault="00035B10" w:rsidP="008D645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</w:pPr>
    </w:p>
    <w:p w14:paraId="42089363" w14:textId="1C7663AD" w:rsidR="008D6457" w:rsidRPr="00035B10" w:rsidRDefault="00035B10" w:rsidP="00035B10">
      <w:pPr>
        <w:spacing w:after="0" w:line="276" w:lineRule="auto"/>
        <w:jc w:val="both"/>
        <w:rPr>
          <w:i/>
          <w:sz w:val="23"/>
          <w:szCs w:val="23"/>
          <w:u w:val="single"/>
        </w:rPr>
      </w:pPr>
      <w:r>
        <w:t>1</w:t>
      </w:r>
      <w:r w:rsidR="00805EF5">
        <w:t>0</w:t>
      </w:r>
      <w:r>
        <w:t xml:space="preserve">. </w:t>
      </w:r>
      <w:r w:rsidR="008D6457">
        <w:t>Jestem</w:t>
      </w:r>
      <w:r w:rsidR="008D6457">
        <w:rPr>
          <w:sz w:val="23"/>
          <w:szCs w:val="23"/>
        </w:rPr>
        <w:t>*</w:t>
      </w:r>
      <w:r w:rsidR="008D6457">
        <w:rPr>
          <w:sz w:val="19"/>
          <w:szCs w:val="19"/>
        </w:rPr>
        <w:t>:</w:t>
      </w:r>
    </w:p>
    <w:tbl>
      <w:tblPr>
        <w:tblW w:w="893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1"/>
        <w:gridCol w:w="2185"/>
        <w:gridCol w:w="5954"/>
      </w:tblGrid>
      <w:tr w:rsidR="008D6457" w14:paraId="019BF1D5" w14:textId="77777777" w:rsidTr="00035B10"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0B069E" w14:textId="77777777" w:rsidR="008D6457" w:rsidRDefault="008D6457" w:rsidP="001574B5">
            <w:pPr>
              <w:spacing w:line="276" w:lineRule="auto"/>
              <w:jc w:val="center"/>
            </w:pPr>
            <w:r>
              <w:rPr>
                <w:sz w:val="14"/>
                <w:szCs w:val="14"/>
              </w:rPr>
              <w:t>właściwe zaznaczyć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09CA71" w14:textId="77777777" w:rsidR="008D6457" w:rsidRDefault="008D6457" w:rsidP="001574B5">
            <w:pPr>
              <w:spacing w:line="276" w:lineRule="auto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A8323B" w14:textId="77777777" w:rsidR="008D6457" w:rsidRDefault="008D6457" w:rsidP="001574B5">
            <w:pPr>
              <w:spacing w:line="276" w:lineRule="auto"/>
            </w:pPr>
          </w:p>
        </w:tc>
      </w:tr>
      <w:tr w:rsidR="008D6457" w14:paraId="59942F98" w14:textId="77777777" w:rsidTr="00035B1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172C" w14:textId="77777777" w:rsidR="008D6457" w:rsidRDefault="008D6457" w:rsidP="001574B5">
            <w:pPr>
              <w:spacing w:line="276" w:lineRule="auto"/>
              <w:jc w:val="center"/>
            </w:pPr>
            <w:r>
              <w:rPr>
                <w:sz w:val="19"/>
                <w:szCs w:val="19"/>
              </w:rPr>
              <w:t>☐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E5ED" w14:textId="77777777" w:rsidR="008D6457" w:rsidRDefault="008D6457" w:rsidP="001574B5">
            <w:pPr>
              <w:spacing w:line="276" w:lineRule="auto"/>
            </w:pPr>
            <w:proofErr w:type="spellStart"/>
            <w:r>
              <w:t>mikroprzedsiębiorcą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8C78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przedsiębiorca, który w co najmniej jednym roku z dwóch ostatnich lat obrotowych spełniał łącznie następujące warunki:</w:t>
            </w:r>
          </w:p>
          <w:p w14:paraId="0E608321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zatrudniał średniorocznie mniej niż 10 pracowników oraz</w:t>
            </w:r>
          </w:p>
          <w:p w14:paraId="279350EC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      </w:r>
          </w:p>
        </w:tc>
      </w:tr>
      <w:tr w:rsidR="008D6457" w14:paraId="76184212" w14:textId="77777777" w:rsidTr="00035B1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CD76" w14:textId="77777777" w:rsidR="008D6457" w:rsidRDefault="008D6457" w:rsidP="001574B5">
            <w:pPr>
              <w:spacing w:line="276" w:lineRule="auto"/>
              <w:jc w:val="center"/>
            </w:pPr>
            <w:r>
              <w:rPr>
                <w:sz w:val="19"/>
                <w:szCs w:val="19"/>
              </w:rPr>
              <w:t>☐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E948" w14:textId="77777777" w:rsidR="008D6457" w:rsidRDefault="008D6457" w:rsidP="001574B5">
            <w:pPr>
              <w:spacing w:line="276" w:lineRule="auto"/>
            </w:pPr>
            <w:r>
              <w:t>małym przedsiębiorcą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3896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przedsiębiorca, który w co najmniej jednym roku z dwóch ostatnich lat obrotowych spełniał łącznie następujące warunki:</w:t>
            </w:r>
          </w:p>
          <w:p w14:paraId="2601ACA2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zatrudniał średniorocznie mniej niż 50 pracowników oraz</w:t>
            </w:r>
          </w:p>
          <w:p w14:paraId="29488A09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      </w:r>
          </w:p>
          <w:p w14:paraId="5EE4442C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i który nie jest </w:t>
            </w:r>
            <w:proofErr w:type="spellStart"/>
            <w:r>
              <w:rPr>
                <w:sz w:val="16"/>
                <w:szCs w:val="16"/>
              </w:rPr>
              <w:t>mikroprzedsiębiorcą</w:t>
            </w:r>
            <w:proofErr w:type="spellEnd"/>
            <w:r>
              <w:rPr>
                <w:sz w:val="16"/>
                <w:szCs w:val="16"/>
              </w:rPr>
              <w:t>;</w:t>
            </w:r>
          </w:p>
        </w:tc>
      </w:tr>
      <w:tr w:rsidR="008D6457" w14:paraId="72D9B985" w14:textId="77777777" w:rsidTr="00035B1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9092" w14:textId="77777777" w:rsidR="008D6457" w:rsidRDefault="008D6457" w:rsidP="001574B5">
            <w:pPr>
              <w:spacing w:line="276" w:lineRule="auto"/>
              <w:jc w:val="center"/>
            </w:pPr>
            <w:r>
              <w:rPr>
                <w:sz w:val="19"/>
                <w:szCs w:val="19"/>
              </w:rPr>
              <w:t>☐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F766" w14:textId="77777777" w:rsidR="008D6457" w:rsidRDefault="008D6457" w:rsidP="001574B5">
            <w:pPr>
              <w:spacing w:line="276" w:lineRule="auto"/>
            </w:pPr>
            <w:r>
              <w:t>średnim przedsiębiorcą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</w:tcBorders>
          </w:tcPr>
          <w:p w14:paraId="6E80CD08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przedsiębiorca, który w co najmniej jednym roku z dwóch ostatnich lat obrotowych spełniał łącznie następujące warunki:</w:t>
            </w:r>
          </w:p>
          <w:p w14:paraId="5E46A8F6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zatrudniał średniorocznie mniej niż 250 pracowników oraz</w:t>
            </w:r>
          </w:p>
          <w:p w14:paraId="57CCC559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      </w:r>
          </w:p>
          <w:p w14:paraId="65BBDB52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i który nie jest </w:t>
            </w:r>
            <w:proofErr w:type="spellStart"/>
            <w:r>
              <w:rPr>
                <w:sz w:val="16"/>
                <w:szCs w:val="16"/>
              </w:rPr>
              <w:t>mikroprzedsiębiorcą</w:t>
            </w:r>
            <w:proofErr w:type="spellEnd"/>
            <w:r>
              <w:rPr>
                <w:sz w:val="16"/>
                <w:szCs w:val="16"/>
              </w:rPr>
              <w:t xml:space="preserve"> ani małym przedsiębiorcą</w:t>
            </w:r>
          </w:p>
        </w:tc>
      </w:tr>
      <w:tr w:rsidR="008D6457" w14:paraId="75E824DD" w14:textId="77777777" w:rsidTr="00035B1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1044" w14:textId="77777777" w:rsidR="008D6457" w:rsidRDefault="008D6457" w:rsidP="001574B5">
            <w:pPr>
              <w:spacing w:line="276" w:lineRule="auto"/>
              <w:jc w:val="center"/>
            </w:pPr>
            <w:r>
              <w:rPr>
                <w:sz w:val="19"/>
                <w:szCs w:val="19"/>
              </w:rPr>
              <w:t>☐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B860" w14:textId="77777777" w:rsidR="008D6457" w:rsidRDefault="008D6457" w:rsidP="001574B5">
            <w:pPr>
              <w:spacing w:line="276" w:lineRule="auto"/>
            </w:pPr>
            <w:r>
              <w:t>dużym przedsiębiorcą</w:t>
            </w:r>
          </w:p>
        </w:tc>
        <w:tc>
          <w:tcPr>
            <w:tcW w:w="5954" w:type="dxa"/>
            <w:tcBorders>
              <w:left w:val="single" w:sz="4" w:space="0" w:color="000000"/>
            </w:tcBorders>
          </w:tcPr>
          <w:p w14:paraId="1E211325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przedsiębiorca, który nie jest </w:t>
            </w:r>
            <w:proofErr w:type="spellStart"/>
            <w:r>
              <w:rPr>
                <w:sz w:val="16"/>
                <w:szCs w:val="16"/>
              </w:rPr>
              <w:t>mikroprzedsiębiorcą</w:t>
            </w:r>
            <w:proofErr w:type="spellEnd"/>
            <w:r>
              <w:rPr>
                <w:sz w:val="16"/>
                <w:szCs w:val="16"/>
              </w:rPr>
              <w:t>, małym przedsiębiorcą ani średnim przedsiębiorcą</w:t>
            </w:r>
          </w:p>
        </w:tc>
      </w:tr>
    </w:tbl>
    <w:p w14:paraId="269406EB" w14:textId="7F2E0CB1" w:rsidR="008D6457" w:rsidRDefault="008D6457" w:rsidP="008D6457">
      <w:pPr>
        <w:spacing w:line="276" w:lineRule="auto"/>
      </w:pPr>
      <w:r>
        <w:rPr>
          <w:sz w:val="23"/>
          <w:szCs w:val="23"/>
        </w:rPr>
        <w:t xml:space="preserve">* </w:t>
      </w:r>
      <w:r>
        <w:rPr>
          <w:sz w:val="18"/>
          <w:szCs w:val="18"/>
        </w:rPr>
        <w:t>(</w:t>
      </w:r>
      <w:r>
        <w:rPr>
          <w:b/>
          <w:i/>
          <w:sz w:val="18"/>
          <w:szCs w:val="18"/>
          <w:u w:val="single"/>
        </w:rPr>
        <w:t>oznaczyć właściwie, w przypadku konsorcjum należy wypełnić odrębnie dla każdego podmiotu</w:t>
      </w:r>
      <w:r>
        <w:rPr>
          <w:i/>
          <w:sz w:val="18"/>
          <w:szCs w:val="18"/>
        </w:rPr>
        <w:t>)</w:t>
      </w:r>
    </w:p>
    <w:p w14:paraId="17DA2E5B" w14:textId="77777777" w:rsidR="008D6457" w:rsidRPr="008077E1" w:rsidRDefault="008D6457" w:rsidP="00805EF5">
      <w:pPr>
        <w:numPr>
          <w:ilvl w:val="0"/>
          <w:numId w:val="35"/>
        </w:numPr>
        <w:spacing w:after="0" w:line="276" w:lineRule="auto"/>
        <w:jc w:val="both"/>
        <w:rPr>
          <w:i/>
          <w:iCs/>
        </w:rPr>
      </w:pPr>
      <w:r w:rsidRPr="008077E1">
        <w:rPr>
          <w:i/>
          <w:iCs/>
        </w:rPr>
        <w:t xml:space="preserve">Na podstawie Art. 18 ust.3 </w:t>
      </w:r>
      <w:proofErr w:type="spellStart"/>
      <w:r w:rsidRPr="008077E1">
        <w:rPr>
          <w:i/>
          <w:iCs/>
        </w:rPr>
        <w:t>Pzp</w:t>
      </w:r>
      <w:proofErr w:type="spellEnd"/>
      <w:r w:rsidRPr="008077E1">
        <w:rPr>
          <w:i/>
          <w:iCs/>
        </w:rPr>
        <w:t xml:space="preserve"> </w:t>
      </w:r>
      <w:r w:rsidRPr="008077E1">
        <w:t xml:space="preserve">oświadczamy, iż informacje i dokumenty zawarte w ofercie </w:t>
      </w:r>
      <w:r>
        <w:br/>
      </w:r>
      <w:r w:rsidRPr="008077E1">
        <w:t xml:space="preserve">na stronach nr od ___ do ___* stanowią tajemnicę przedsiębiorstwa w rozumieniu przepisów </w:t>
      </w:r>
      <w:r>
        <w:br/>
      </w:r>
      <w:r w:rsidRPr="008077E1">
        <w:t xml:space="preserve">o zwalczaniu nieuczciwej konkurencji </w:t>
      </w:r>
      <w:r w:rsidRPr="008077E1">
        <w:rPr>
          <w:i/>
          <w:iCs/>
        </w:rPr>
        <w:t>z następującego powodu:_____________________</w:t>
      </w:r>
    </w:p>
    <w:p w14:paraId="28310964" w14:textId="77777777" w:rsidR="008D6457" w:rsidRPr="0082656B" w:rsidRDefault="008D6457" w:rsidP="008D6457">
      <w:pPr>
        <w:spacing w:line="276" w:lineRule="auto"/>
        <w:ind w:left="426"/>
        <w:rPr>
          <w:i/>
        </w:rPr>
      </w:pPr>
      <w:r w:rsidRPr="0082656B">
        <w:rPr>
          <w:i/>
          <w:sz w:val="18"/>
          <w:szCs w:val="18"/>
        </w:rPr>
        <w:t xml:space="preserve">Jeżeli Wykonawca zastrzega tajemnicę przedsiębiorstwa zobowiązany jest do wykazania (przy składaniu oferty), </w:t>
      </w:r>
      <w:r>
        <w:rPr>
          <w:i/>
          <w:sz w:val="18"/>
          <w:szCs w:val="18"/>
        </w:rPr>
        <w:br/>
      </w:r>
      <w:r w:rsidRPr="0082656B">
        <w:rPr>
          <w:i/>
          <w:sz w:val="18"/>
          <w:szCs w:val="18"/>
        </w:rPr>
        <w:t>że zastrzeżone informacje stanowią tajemnicę przedsiębiorstwa w rozumieniu art. 11 ust. 4 ustawy z dnia 16 kwietnia 1993 r. o zwalczaniu nieuczciwej konkurencji.</w:t>
      </w:r>
    </w:p>
    <w:p w14:paraId="15775510" w14:textId="617A6C8B" w:rsidR="004C2922" w:rsidRDefault="008D6457" w:rsidP="00351DB1">
      <w:pPr>
        <w:spacing w:line="276" w:lineRule="auto"/>
        <w:ind w:left="426"/>
        <w:rPr>
          <w:i/>
        </w:rPr>
      </w:pPr>
      <w:r>
        <w:rPr>
          <w:i/>
        </w:rPr>
        <w:t xml:space="preserve">Zamawiający wskazuje, iż zgodnie z art. 18 ust. 3 ustawy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 Wykonawca nie może zastrzec informacji, o których mowa w art. 222 ust. 5 ustawy </w:t>
      </w:r>
      <w:proofErr w:type="spellStart"/>
      <w:r>
        <w:rPr>
          <w:i/>
        </w:rPr>
        <w:t>Pzp</w:t>
      </w:r>
      <w:proofErr w:type="spellEnd"/>
    </w:p>
    <w:p w14:paraId="0F0C2F2C" w14:textId="5DADC202" w:rsidR="00351DB1" w:rsidRPr="00351DB1" w:rsidRDefault="00351DB1" w:rsidP="00351DB1">
      <w:pPr>
        <w:pStyle w:val="Akapitzlist"/>
        <w:numPr>
          <w:ilvl w:val="0"/>
          <w:numId w:val="34"/>
        </w:numPr>
        <w:jc w:val="both"/>
        <w:rPr>
          <w:sz w:val="23"/>
          <w:szCs w:val="23"/>
        </w:rPr>
      </w:pPr>
      <w:r w:rsidRPr="00351DB1">
        <w:rPr>
          <w:sz w:val="23"/>
          <w:szCs w:val="23"/>
        </w:rPr>
        <w:lastRenderedPageBreak/>
        <w:t>W przypadku wyboru naszej oferty zobowiązuję(</w:t>
      </w:r>
      <w:proofErr w:type="spellStart"/>
      <w:r w:rsidRPr="00351DB1">
        <w:rPr>
          <w:sz w:val="23"/>
          <w:szCs w:val="23"/>
        </w:rPr>
        <w:t>emy</w:t>
      </w:r>
      <w:proofErr w:type="spellEnd"/>
      <w:r w:rsidRPr="00351DB1">
        <w:rPr>
          <w:sz w:val="23"/>
          <w:szCs w:val="23"/>
        </w:rPr>
        <w:t>) się do wykazania zatrudnienia na podstawie umowy o pracę przez Wykonawcę osób, które będą obsługiwały recepcję oraz pełniły ochronę fizyczną przez cały okres trwania zamówienia.</w:t>
      </w:r>
    </w:p>
    <w:p w14:paraId="30A967C4" w14:textId="7682B2A4" w:rsidR="004C2922" w:rsidRDefault="004C2922" w:rsidP="00805EF5">
      <w:pPr>
        <w:numPr>
          <w:ilvl w:val="0"/>
          <w:numId w:val="34"/>
        </w:numPr>
        <w:spacing w:after="0" w:line="276" w:lineRule="auto"/>
        <w:jc w:val="both"/>
      </w:pPr>
      <w:r>
        <w:rPr>
          <w:sz w:val="23"/>
          <w:szCs w:val="23"/>
        </w:rPr>
        <w:t xml:space="preserve">Oświadczam, że wypełniłem obowiązki informacyjne przewidziane w art. 13 lub art. 14 RODO </w:t>
      </w:r>
      <w:r>
        <w:t>wobec</w:t>
      </w:r>
      <w:r>
        <w:rPr>
          <w:sz w:val="23"/>
          <w:szCs w:val="23"/>
        </w:rPr>
        <w:t xml:space="preserve"> osób fizycznych, od których dane osobowe bezpośrednio lub pośrednio pozyskałem w celu ubiegania się o udzielenie zamówienia publicznego w niniejszym postępowaniu.</w:t>
      </w:r>
    </w:p>
    <w:p w14:paraId="6DFE97FA" w14:textId="77777777" w:rsidR="004C2922" w:rsidRPr="002B6075" w:rsidRDefault="004C2922" w:rsidP="004C2922">
      <w:pPr>
        <w:ind w:left="426"/>
        <w:rPr>
          <w:b/>
          <w:sz w:val="16"/>
          <w:szCs w:val="16"/>
        </w:rPr>
      </w:pPr>
      <w:r>
        <w:rPr>
          <w:sz w:val="16"/>
          <w:szCs w:val="16"/>
        </w:rPr>
        <w:t>W przypadku gdy Wykonawca nie przekazuje danych osobowych innych niż bezpośrednio jego dotyczących lub zachodzi wyłączenie stosowania obowiązku informacyjnego, stosownie do art. 13 ust. 4 lub art. 14 ust. 5 RODO</w:t>
      </w:r>
      <w:r>
        <w:rPr>
          <w:sz w:val="16"/>
          <w:szCs w:val="16"/>
          <w:vertAlign w:val="superscript"/>
        </w:rPr>
        <w:footnoteReference w:id="1"/>
      </w:r>
      <w:r>
        <w:rPr>
          <w:sz w:val="16"/>
          <w:szCs w:val="16"/>
        </w:rPr>
        <w:t xml:space="preserve"> treści oświadczenia Wykonawca nie składa </w:t>
      </w:r>
      <w:r>
        <w:rPr>
          <w:b/>
          <w:sz w:val="16"/>
          <w:szCs w:val="16"/>
        </w:rPr>
        <w:t>(</w:t>
      </w:r>
      <w:r>
        <w:rPr>
          <w:b/>
          <w:sz w:val="16"/>
          <w:szCs w:val="16"/>
          <w:u w:val="single"/>
        </w:rPr>
        <w:t>usunięcie treści oświadczenia np. przez jego wykreślenie</w:t>
      </w:r>
      <w:r>
        <w:rPr>
          <w:b/>
          <w:sz w:val="16"/>
          <w:szCs w:val="16"/>
        </w:rPr>
        <w:t>).</w:t>
      </w:r>
    </w:p>
    <w:p w14:paraId="5B19407D" w14:textId="77777777" w:rsidR="004C2922" w:rsidRDefault="004C2922" w:rsidP="00805EF5">
      <w:pPr>
        <w:numPr>
          <w:ilvl w:val="0"/>
          <w:numId w:val="34"/>
        </w:numPr>
        <w:spacing w:after="0" w:line="276" w:lineRule="auto"/>
        <w:jc w:val="both"/>
      </w:pPr>
      <w:r>
        <w:t>Wraz z ofertą składamy następujące oświadczenia i dokumenty:</w:t>
      </w:r>
    </w:p>
    <w:p w14:paraId="72CBE030" w14:textId="77777777" w:rsidR="004C2922" w:rsidRDefault="004C2922" w:rsidP="004C2922">
      <w:pPr>
        <w:tabs>
          <w:tab w:val="left" w:pos="851"/>
        </w:tabs>
        <w:spacing w:line="276" w:lineRule="auto"/>
        <w:ind w:left="851" w:hanging="425"/>
      </w:pPr>
      <w:r>
        <w:t xml:space="preserve">- </w:t>
      </w:r>
      <w:r>
        <w:tab/>
        <w:t>__________________________________________________________________________</w:t>
      </w:r>
    </w:p>
    <w:p w14:paraId="1264770B" w14:textId="77777777" w:rsidR="004C2922" w:rsidRDefault="004C2922" w:rsidP="004C2922">
      <w:pPr>
        <w:tabs>
          <w:tab w:val="left" w:pos="851"/>
        </w:tabs>
        <w:spacing w:line="276" w:lineRule="auto"/>
        <w:ind w:left="851" w:hanging="425"/>
      </w:pPr>
      <w:r>
        <w:t xml:space="preserve">- </w:t>
      </w:r>
      <w:r>
        <w:tab/>
        <w:t>__________________________________________________________________________</w:t>
      </w:r>
    </w:p>
    <w:p w14:paraId="3337A029" w14:textId="77777777" w:rsidR="004C2922" w:rsidRDefault="004C2922" w:rsidP="004C2922">
      <w:pPr>
        <w:tabs>
          <w:tab w:val="left" w:pos="851"/>
        </w:tabs>
        <w:spacing w:line="276" w:lineRule="auto"/>
        <w:ind w:left="851" w:hanging="425"/>
      </w:pPr>
      <w:r>
        <w:t xml:space="preserve">- </w:t>
      </w:r>
      <w:r>
        <w:tab/>
        <w:t>__________________________________________________________________________</w:t>
      </w:r>
    </w:p>
    <w:p w14:paraId="0D3854FF" w14:textId="77777777" w:rsidR="004C2922" w:rsidRDefault="004C2922" w:rsidP="008D6457">
      <w:pPr>
        <w:spacing w:line="276" w:lineRule="auto"/>
        <w:ind w:left="426"/>
        <w:rPr>
          <w:i/>
        </w:rPr>
      </w:pPr>
    </w:p>
    <w:p w14:paraId="73DE5B56" w14:textId="77777777" w:rsidR="008D6457" w:rsidRDefault="008D6457" w:rsidP="008D6457">
      <w:pPr>
        <w:spacing w:line="276" w:lineRule="auto"/>
        <w:ind w:left="426"/>
      </w:pPr>
    </w:p>
    <w:p w14:paraId="11E9DCEC" w14:textId="722B97E4" w:rsidR="00A22F8F" w:rsidRPr="00A22F8F" w:rsidRDefault="00A22F8F" w:rsidP="008D645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  </w:t>
      </w:r>
    </w:p>
    <w:p w14:paraId="53CD06F3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354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                    </w:t>
      </w:r>
    </w:p>
    <w:p w14:paraId="7B908179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424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......................................................................</w:t>
      </w:r>
    </w:p>
    <w:p w14:paraId="71C4000E" w14:textId="77777777" w:rsidR="00A22F8F" w:rsidRPr="00A22F8F" w:rsidRDefault="00A22F8F" w:rsidP="00A22F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                                </w:t>
      </w: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Pieczęć i podpis Wykonawcy</w:t>
      </w:r>
    </w:p>
    <w:p w14:paraId="35F1E280" w14:textId="72C68696" w:rsidR="0000442C" w:rsidRDefault="00A22F8F" w:rsidP="00D85A8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</w:t>
      </w:r>
      <w:r w:rsidRPr="00D85A88">
        <w:rPr>
          <w:rFonts w:ascii="Times New Roman" w:eastAsia="SimSun" w:hAnsi="Times New Roman" w:cs="Times New Roman"/>
          <w:b/>
          <w:kern w:val="1"/>
          <w:sz w:val="20"/>
          <w:szCs w:val="24"/>
          <w:lang w:eastAsia="hi-IN" w:bidi="hi-IN"/>
        </w:rPr>
        <w:t xml:space="preserve">*) </w:t>
      </w:r>
      <w:r w:rsidRPr="00D85A88">
        <w:rPr>
          <w:rFonts w:ascii="Times New Roman" w:eastAsia="SimSun" w:hAnsi="Times New Roman" w:cs="Times New Roman"/>
          <w:kern w:val="1"/>
          <w:sz w:val="20"/>
          <w:szCs w:val="24"/>
          <w:lang w:eastAsia="hi-IN" w:bidi="hi-IN"/>
        </w:rPr>
        <w:t xml:space="preserve"> niepotrzebne skreślić </w:t>
      </w:r>
    </w:p>
    <w:p w14:paraId="452612BE" w14:textId="77777777" w:rsidR="00D85A88" w:rsidRPr="00D85A88" w:rsidRDefault="00D85A88" w:rsidP="00D85A8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39196B3" w14:textId="5F9CE91A" w:rsidR="0000442C" w:rsidRPr="00185854" w:rsidRDefault="0000442C" w:rsidP="00185854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sectPr w:rsidR="0000442C" w:rsidRPr="00185854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87FA517" w16cex:dateUtc="2023-09-02T20:46:00Z"/>
  <w16cex:commentExtensible w16cex:durableId="5C20F37F" w16cex:dateUtc="2023-09-02T21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5DF1" w14:textId="77777777" w:rsidR="002B3450" w:rsidRDefault="002B3450" w:rsidP="0068577F">
      <w:pPr>
        <w:spacing w:after="0" w:line="240" w:lineRule="auto"/>
      </w:pPr>
      <w:r>
        <w:separator/>
      </w:r>
    </w:p>
  </w:endnote>
  <w:endnote w:type="continuationSeparator" w:id="0">
    <w:p w14:paraId="01064240" w14:textId="77777777" w:rsidR="002B3450" w:rsidRDefault="002B3450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Calibri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795757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905E274" w14:textId="4F22FBF0" w:rsidR="00A66B07" w:rsidRDefault="00A66B0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DDEB12" w14:textId="64D84CC4" w:rsidR="00DD2CFF" w:rsidRDefault="00DD2CFF" w:rsidP="00930B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A9DA4" w14:textId="77777777" w:rsidR="002B3450" w:rsidRDefault="002B3450" w:rsidP="0068577F">
      <w:pPr>
        <w:spacing w:after="0" w:line="240" w:lineRule="auto"/>
      </w:pPr>
      <w:r>
        <w:separator/>
      </w:r>
    </w:p>
  </w:footnote>
  <w:footnote w:type="continuationSeparator" w:id="0">
    <w:p w14:paraId="0B04E509" w14:textId="77777777" w:rsidR="002B3450" w:rsidRDefault="002B3450" w:rsidP="0068577F">
      <w:pPr>
        <w:spacing w:after="0" w:line="240" w:lineRule="auto"/>
      </w:pPr>
      <w:r>
        <w:continuationSeparator/>
      </w:r>
    </w:p>
  </w:footnote>
  <w:footnote w:id="1">
    <w:p w14:paraId="3CAB64C7" w14:textId="77777777" w:rsidR="00EF5201" w:rsidRPr="00D85A88" w:rsidRDefault="00EF5201" w:rsidP="00EF520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64608AD" w14:textId="77777777" w:rsidR="00EF5201" w:rsidRDefault="00EF5201" w:rsidP="00EF5201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17C79B48" w14:textId="77777777" w:rsidR="00EF5201" w:rsidRPr="00185854" w:rsidRDefault="00EF5201" w:rsidP="00EF5201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78082373" w14:textId="28367CA9" w:rsidR="004C2922" w:rsidRPr="00420E53" w:rsidRDefault="004C2922" w:rsidP="00420E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236" w:type="dxa"/>
      <w:tblInd w:w="-427" w:type="dxa"/>
      <w:tblLook w:val="04A0" w:firstRow="1" w:lastRow="0" w:firstColumn="1" w:lastColumn="0" w:noHBand="0" w:noVBand="1"/>
    </w:tblPr>
    <w:tblGrid>
      <w:gridCol w:w="1703"/>
      <w:gridCol w:w="5533"/>
    </w:tblGrid>
    <w:tr w:rsidR="00930B8C" w:rsidRPr="00AE7E3A" w14:paraId="4C6D1CC8" w14:textId="77777777" w:rsidTr="00810096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27AC11B4" w14:textId="77777777" w:rsidR="00930B8C" w:rsidRDefault="00930B8C" w:rsidP="00930B8C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10F61248" wp14:editId="4B27FDAB">
                <wp:extent cx="807720" cy="807720"/>
                <wp:effectExtent l="0" t="0" r="0" b="0"/>
                <wp:docPr id="13" name="Obraz 13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0F2FFDC3" w14:textId="77777777" w:rsidR="00930B8C" w:rsidRDefault="00930B8C" w:rsidP="00930B8C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3F26CD60" w14:textId="77777777" w:rsidR="00930B8C" w:rsidRDefault="00930B8C" w:rsidP="00930B8C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CENTRUM KSZTAŁCENIA I WYCHOWANIA </w:t>
          </w:r>
        </w:p>
        <w:p w14:paraId="4EA1A3CE" w14:textId="77777777" w:rsidR="00930B8C" w:rsidRPr="00EF16C8" w:rsidRDefault="00930B8C" w:rsidP="00930B8C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 OLEŚNICY</w:t>
          </w:r>
        </w:p>
        <w:p w14:paraId="2A15FE10" w14:textId="77777777" w:rsidR="00930B8C" w:rsidRPr="0079677E" w:rsidRDefault="00930B8C" w:rsidP="00930B8C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56-400 Oleśnica</w:t>
          </w:r>
          <w:r w:rsidRPr="0079677E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Zamkowa 4</w:t>
          </w:r>
        </w:p>
        <w:p w14:paraId="28C078B1" w14:textId="77777777" w:rsidR="00930B8C" w:rsidRPr="00EF16C8" w:rsidRDefault="00930B8C" w:rsidP="00930B8C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tel. 71 707 04 92</w:t>
          </w:r>
        </w:p>
        <w:p w14:paraId="7AE2DFB6" w14:textId="77777777" w:rsidR="00930B8C" w:rsidRPr="00CB2C74" w:rsidRDefault="00930B8C" w:rsidP="00930B8C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ckiw-olesnica@ohp.pl</w:t>
          </w:r>
        </w:p>
        <w:p w14:paraId="6CAD38E8" w14:textId="77777777" w:rsidR="00930B8C" w:rsidRPr="00AE7E3A" w:rsidRDefault="00930B8C" w:rsidP="00930B8C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val="en-GB"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2FCD5115" w14:textId="464AA28D" w:rsidR="0068577F" w:rsidRPr="003E5F30" w:rsidRDefault="003E5F30" w:rsidP="00930B8C">
    <w:pPr>
      <w:pStyle w:val="Nagwek"/>
      <w:ind w:left="-1134"/>
      <w:rPr>
        <w:rFonts w:eastAsia="Arial" w:cs="Arial"/>
        <w:i/>
        <w:sz w:val="16"/>
        <w:szCs w:val="16"/>
      </w:rPr>
    </w:pPr>
    <w:r w:rsidRPr="003E5F30">
      <w:rPr>
        <w:rFonts w:eastAsia="Arial" w:cs="Arial"/>
        <w:i/>
        <w:sz w:val="16"/>
        <w:szCs w:val="16"/>
      </w:rPr>
      <w:t>Oznaczenie postępowania: CKiW.DZP.271.10.2023 – Obsługa recepcji z usługami ochrony osób i mieni</w:t>
    </w:r>
    <w:r>
      <w:rPr>
        <w:rFonts w:eastAsia="Arial" w:cs="Arial"/>
        <w:i/>
        <w:sz w:val="16"/>
        <w:szCs w:val="16"/>
      </w:rPr>
      <w:t xml:space="preserve"> </w:t>
    </w:r>
    <w:r w:rsidRPr="003E5F30">
      <w:rPr>
        <w:rFonts w:eastAsia="Arial" w:cs="Arial"/>
        <w:i/>
        <w:sz w:val="16"/>
        <w:szCs w:val="16"/>
      </w:rPr>
      <w:t>w Centrum Kształcenia i Wychowania OHP w</w:t>
    </w:r>
    <w:r w:rsidR="00930B8C">
      <w:rPr>
        <w:rFonts w:eastAsia="Arial" w:cs="Arial"/>
        <w:i/>
        <w:sz w:val="16"/>
        <w:szCs w:val="16"/>
      </w:rPr>
      <w:t xml:space="preserve"> </w:t>
    </w:r>
    <w:r w:rsidRPr="003E5F30">
      <w:rPr>
        <w:rFonts w:eastAsia="Arial" w:cs="Arial"/>
        <w:i/>
        <w:sz w:val="16"/>
        <w:szCs w:val="16"/>
      </w:rPr>
      <w:t>Oleśnicy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5D4E1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B945E8"/>
    <w:multiLevelType w:val="multilevel"/>
    <w:tmpl w:val="1018C9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A9A707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D53487E"/>
    <w:multiLevelType w:val="multilevel"/>
    <w:tmpl w:val="B41E7E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4812B7"/>
    <w:multiLevelType w:val="multilevel"/>
    <w:tmpl w:val="EAE29826"/>
    <w:lvl w:ilvl="0">
      <w:start w:val="1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FE15CC9"/>
    <w:multiLevelType w:val="hybridMultilevel"/>
    <w:tmpl w:val="AAEE0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42BE0"/>
    <w:multiLevelType w:val="hybridMultilevel"/>
    <w:tmpl w:val="2CEA78A6"/>
    <w:lvl w:ilvl="0" w:tplc="2F0C5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BF4EB2"/>
    <w:multiLevelType w:val="multilevel"/>
    <w:tmpl w:val="AA5C2D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1" w15:restartNumberingAfterBreak="0">
    <w:nsid w:val="1917406A"/>
    <w:multiLevelType w:val="hybridMultilevel"/>
    <w:tmpl w:val="E5267B70"/>
    <w:lvl w:ilvl="0" w:tplc="81F2B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03E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1D7B38E9"/>
    <w:multiLevelType w:val="hybridMultilevel"/>
    <w:tmpl w:val="3DCACADC"/>
    <w:lvl w:ilvl="0" w:tplc="F27896EA">
      <w:start w:val="1"/>
      <w:numFmt w:val="lowerLetter"/>
      <w:lvlText w:val="%1)"/>
      <w:lvlJc w:val="left"/>
      <w:pPr>
        <w:ind w:left="1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4" w15:restartNumberingAfterBreak="0">
    <w:nsid w:val="1E3209C0"/>
    <w:multiLevelType w:val="hybridMultilevel"/>
    <w:tmpl w:val="4F468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6758D"/>
    <w:multiLevelType w:val="hybridMultilevel"/>
    <w:tmpl w:val="BBE869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CE3C74"/>
    <w:multiLevelType w:val="multilevel"/>
    <w:tmpl w:val="C61CAE0A"/>
    <w:lvl w:ilvl="0">
      <w:start w:val="1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2FB26D53"/>
    <w:multiLevelType w:val="hybridMultilevel"/>
    <w:tmpl w:val="B310D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E4D45"/>
    <w:multiLevelType w:val="multilevel"/>
    <w:tmpl w:val="26D0655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Palatino Linotype" w:eastAsia="Times New Roman" w:hAnsi="Palatino Linotype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26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20" w15:restartNumberingAfterBreak="0">
    <w:nsid w:val="3DA80ACD"/>
    <w:multiLevelType w:val="hybridMultilevel"/>
    <w:tmpl w:val="65A6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21C29"/>
    <w:multiLevelType w:val="multilevel"/>
    <w:tmpl w:val="F35C9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5773BE"/>
    <w:multiLevelType w:val="hybridMultilevel"/>
    <w:tmpl w:val="0792ECD6"/>
    <w:lvl w:ilvl="0" w:tplc="8FFC36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4D4D5D"/>
    <w:multiLevelType w:val="hybridMultilevel"/>
    <w:tmpl w:val="A84E317E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5" w15:restartNumberingAfterBreak="0">
    <w:nsid w:val="544511C8"/>
    <w:multiLevelType w:val="hybridMultilevel"/>
    <w:tmpl w:val="6226B4B2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66AE3"/>
    <w:multiLevelType w:val="multilevel"/>
    <w:tmpl w:val="9230A3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A82EB9"/>
    <w:multiLevelType w:val="hybridMultilevel"/>
    <w:tmpl w:val="6644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B4469"/>
    <w:multiLevelType w:val="hybridMultilevel"/>
    <w:tmpl w:val="EFDC8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B2EAF"/>
    <w:multiLevelType w:val="multilevel"/>
    <w:tmpl w:val="672684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31" w15:restartNumberingAfterBreak="0">
    <w:nsid w:val="778F74CE"/>
    <w:multiLevelType w:val="multilevel"/>
    <w:tmpl w:val="92566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29"/>
  </w:num>
  <w:num w:numId="5">
    <w:abstractNumId w:val="30"/>
  </w:num>
  <w:num w:numId="6">
    <w:abstractNumId w:val="24"/>
    <w:lvlOverride w:ilvl="0">
      <w:startOverride w:val="1"/>
    </w:lvlOverride>
  </w:num>
  <w:num w:numId="7">
    <w:abstractNumId w:val="24"/>
  </w:num>
  <w:num w:numId="8">
    <w:abstractNumId w:val="31"/>
  </w:num>
  <w:num w:numId="9">
    <w:abstractNumId w:val="6"/>
  </w:num>
  <w:num w:numId="10">
    <w:abstractNumId w:val="26"/>
  </w:num>
  <w:num w:numId="11">
    <w:abstractNumId w:val="4"/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10"/>
  </w:num>
  <w:num w:numId="15">
    <w:abstractNumId w:val="15"/>
  </w:num>
  <w:num w:numId="16">
    <w:abstractNumId w:val="18"/>
  </w:num>
  <w:num w:numId="17">
    <w:abstractNumId w:val="12"/>
  </w:num>
  <w:num w:numId="18">
    <w:abstractNumId w:val="19"/>
    <w:lvlOverride w:ilvl="0">
      <w:startOverride w:val="1"/>
    </w:lvlOverride>
  </w:num>
  <w:num w:numId="19">
    <w:abstractNumId w:val="19"/>
  </w:num>
  <w:num w:numId="20">
    <w:abstractNumId w:val="8"/>
  </w:num>
  <w:num w:numId="21">
    <w:abstractNumId w:val="25"/>
  </w:num>
  <w:num w:numId="22">
    <w:abstractNumId w:val="14"/>
  </w:num>
  <w:num w:numId="23">
    <w:abstractNumId w:val="23"/>
  </w:num>
  <w:num w:numId="24">
    <w:abstractNumId w:val="13"/>
  </w:num>
  <w:num w:numId="25">
    <w:abstractNumId w:val="28"/>
  </w:num>
  <w:num w:numId="26">
    <w:abstractNumId w:val="3"/>
  </w:num>
  <w:num w:numId="27">
    <w:abstractNumId w:val="20"/>
  </w:num>
  <w:num w:numId="28">
    <w:abstractNumId w:val="1"/>
  </w:num>
  <w:num w:numId="29">
    <w:abstractNumId w:val="2"/>
  </w:num>
  <w:num w:numId="30">
    <w:abstractNumId w:val="9"/>
  </w:num>
  <w:num w:numId="31">
    <w:abstractNumId w:val="27"/>
  </w:num>
  <w:num w:numId="32">
    <w:abstractNumId w:val="0"/>
  </w:num>
  <w:num w:numId="33">
    <w:abstractNumId w:val="22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6C"/>
    <w:rsid w:val="0000442C"/>
    <w:rsid w:val="00007D46"/>
    <w:rsid w:val="00011E00"/>
    <w:rsid w:val="00035B10"/>
    <w:rsid w:val="000364D6"/>
    <w:rsid w:val="0006792B"/>
    <w:rsid w:val="00067D6E"/>
    <w:rsid w:val="000B5E22"/>
    <w:rsid w:val="000E61D0"/>
    <w:rsid w:val="000F178E"/>
    <w:rsid w:val="001008C1"/>
    <w:rsid w:val="001245D6"/>
    <w:rsid w:val="00162538"/>
    <w:rsid w:val="00185854"/>
    <w:rsid w:val="00192CEF"/>
    <w:rsid w:val="001E5B6C"/>
    <w:rsid w:val="001E67A9"/>
    <w:rsid w:val="00206F7F"/>
    <w:rsid w:val="00215D1F"/>
    <w:rsid w:val="00246189"/>
    <w:rsid w:val="002621EB"/>
    <w:rsid w:val="00286DFA"/>
    <w:rsid w:val="002B3450"/>
    <w:rsid w:val="002D1087"/>
    <w:rsid w:val="002E4E39"/>
    <w:rsid w:val="0031579A"/>
    <w:rsid w:val="003456C1"/>
    <w:rsid w:val="00351DB1"/>
    <w:rsid w:val="003B7C5E"/>
    <w:rsid w:val="003C5ADE"/>
    <w:rsid w:val="003D79DD"/>
    <w:rsid w:val="003E5F30"/>
    <w:rsid w:val="00420E53"/>
    <w:rsid w:val="0044534F"/>
    <w:rsid w:val="00454020"/>
    <w:rsid w:val="004A0274"/>
    <w:rsid w:val="004B176C"/>
    <w:rsid w:val="004C0FBF"/>
    <w:rsid w:val="004C2922"/>
    <w:rsid w:val="004F1BF6"/>
    <w:rsid w:val="005A6A2F"/>
    <w:rsid w:val="005E3B77"/>
    <w:rsid w:val="00621FB9"/>
    <w:rsid w:val="00621FC9"/>
    <w:rsid w:val="006607A8"/>
    <w:rsid w:val="0068577F"/>
    <w:rsid w:val="006E3E35"/>
    <w:rsid w:val="00724636"/>
    <w:rsid w:val="0072626D"/>
    <w:rsid w:val="00797E7F"/>
    <w:rsid w:val="007D0170"/>
    <w:rsid w:val="00805EF5"/>
    <w:rsid w:val="008A3ECE"/>
    <w:rsid w:val="008D6457"/>
    <w:rsid w:val="0092115F"/>
    <w:rsid w:val="00924E95"/>
    <w:rsid w:val="00930B8C"/>
    <w:rsid w:val="00933D56"/>
    <w:rsid w:val="00943F8A"/>
    <w:rsid w:val="00993916"/>
    <w:rsid w:val="00994EE1"/>
    <w:rsid w:val="009C7D6C"/>
    <w:rsid w:val="00A22F8F"/>
    <w:rsid w:val="00A35D34"/>
    <w:rsid w:val="00A66B07"/>
    <w:rsid w:val="00A83691"/>
    <w:rsid w:val="00AA1A4B"/>
    <w:rsid w:val="00AE28D7"/>
    <w:rsid w:val="00B115E5"/>
    <w:rsid w:val="00B45A20"/>
    <w:rsid w:val="00B53D31"/>
    <w:rsid w:val="00B614EE"/>
    <w:rsid w:val="00BA3A58"/>
    <w:rsid w:val="00BC4D49"/>
    <w:rsid w:val="00BD6309"/>
    <w:rsid w:val="00C20680"/>
    <w:rsid w:val="00C210DF"/>
    <w:rsid w:val="00C32342"/>
    <w:rsid w:val="00C42AE4"/>
    <w:rsid w:val="00C65F6C"/>
    <w:rsid w:val="00C70A6D"/>
    <w:rsid w:val="00C830C2"/>
    <w:rsid w:val="00CB3F90"/>
    <w:rsid w:val="00CB6CB4"/>
    <w:rsid w:val="00D112B6"/>
    <w:rsid w:val="00D12B66"/>
    <w:rsid w:val="00D369CF"/>
    <w:rsid w:val="00D67B69"/>
    <w:rsid w:val="00D85A88"/>
    <w:rsid w:val="00DC13D7"/>
    <w:rsid w:val="00DD2CFF"/>
    <w:rsid w:val="00E13E96"/>
    <w:rsid w:val="00E4488B"/>
    <w:rsid w:val="00E70C25"/>
    <w:rsid w:val="00ED7000"/>
    <w:rsid w:val="00EF16C8"/>
    <w:rsid w:val="00EF5201"/>
    <w:rsid w:val="00F2151F"/>
    <w:rsid w:val="00F5729E"/>
    <w:rsid w:val="00F7166A"/>
    <w:rsid w:val="00F726BB"/>
    <w:rsid w:val="00F76B88"/>
    <w:rsid w:val="00FC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81E08"/>
  <w15:chartTrackingRefBased/>
  <w15:docId w15:val="{19BBDF7F-7051-4DEC-9E96-5A6EF937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7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aliases w:val="wasko-nazwadokumentacji,Pole tekstowe - kratka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Tekstpodstawowy">
    <w:name w:val="Body Text"/>
    <w:basedOn w:val="Normalny"/>
    <w:link w:val="TekstpodstawowyZnak"/>
    <w:rsid w:val="00AA1A4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A1A4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D67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E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E5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4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4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E9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51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iW\AppData\Local\Temp\Papier%20firmowy-CKiW-1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2CBF1-2B14-4138-A3DD-52055ABD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firmowy-CKiW-1</Template>
  <TotalTime>68</TotalTime>
  <Pages>4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CKiW</dc:creator>
  <cp:keywords/>
  <dc:description/>
  <cp:lastModifiedBy>pc</cp:lastModifiedBy>
  <cp:revision>8</cp:revision>
  <cp:lastPrinted>2021-01-27T08:58:00Z</cp:lastPrinted>
  <dcterms:created xsi:type="dcterms:W3CDTF">2023-09-02T21:03:00Z</dcterms:created>
  <dcterms:modified xsi:type="dcterms:W3CDTF">2023-12-11T16:41:00Z</dcterms:modified>
</cp:coreProperties>
</file>