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08D7B" w14:textId="6EE11FAD" w:rsidR="00B52828" w:rsidRPr="004E0459" w:rsidRDefault="00FF1EBE" w:rsidP="00540B08">
      <w:pPr>
        <w:jc w:val="right"/>
        <w:rPr>
          <w:b/>
        </w:rPr>
      </w:pPr>
      <w:r>
        <w:rPr>
          <w:b/>
        </w:rPr>
        <w:t xml:space="preserve">Załącznik nr </w:t>
      </w:r>
      <w:r w:rsidR="00EE6D12">
        <w:rPr>
          <w:b/>
        </w:rPr>
        <w:t>8</w:t>
      </w:r>
      <w:r w:rsidR="004E0459" w:rsidRPr="004E0459">
        <w:rPr>
          <w:b/>
        </w:rPr>
        <w:t xml:space="preserve"> do SIWZ</w:t>
      </w:r>
    </w:p>
    <w:p w14:paraId="0DF0723E" w14:textId="77777777" w:rsidR="007936BD" w:rsidRPr="00281BB3" w:rsidRDefault="007936BD" w:rsidP="00540B08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81BB3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ZOBOWIĄZANIE INNEGO PODMIOTU NA PODSTAWIE ART. </w:t>
      </w:r>
      <w:r w:rsidR="00FF1EBE">
        <w:rPr>
          <w:rFonts w:ascii="Calibri" w:eastAsia="Times New Roman" w:hAnsi="Calibri" w:cs="Times New Roman"/>
          <w:b/>
          <w:sz w:val="24"/>
          <w:szCs w:val="24"/>
          <w:lang w:eastAsia="pl-PL"/>
        </w:rPr>
        <w:t>22a</w:t>
      </w:r>
      <w:r w:rsidRPr="00281BB3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USTAWY PRAWO ZAMÓWIEŃ PUBLICZNYCH</w:t>
      </w:r>
      <w:r w:rsidRPr="00281BB3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pl-PL"/>
        </w:rPr>
        <w:footnoteReference w:id="1"/>
      </w:r>
    </w:p>
    <w:p w14:paraId="252E87D5" w14:textId="3CD9208D" w:rsidR="00EE6D12" w:rsidRDefault="00EE6D12" w:rsidP="00EE6D12">
      <w:pPr>
        <w:spacing w:after="0" w:line="240" w:lineRule="auto"/>
        <w:jc w:val="both"/>
        <w:rPr>
          <w:i/>
          <w:sz w:val="16"/>
          <w:szCs w:val="16"/>
        </w:rPr>
      </w:pPr>
      <w:r w:rsidRPr="0037112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 postępowaniu o udzielenie zamówienia publicznego, którego wartość szacunkowa przekracza kwoty określone w przepisach wydanych na podstawie art. 11 ust. 8 ustawy, realizowanym w trybie przetargu nieograniczonego na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u</w:t>
      </w:r>
      <w:r w:rsidRPr="00371121">
        <w:rPr>
          <w:rFonts w:ascii="Calibri" w:eastAsia="Times New Roman" w:hAnsi="Calibri" w:cs="Times New Roman"/>
          <w:b/>
          <w:sz w:val="20"/>
          <w:szCs w:val="20"/>
          <w:lang w:eastAsia="pl-PL"/>
        </w:rPr>
        <w:t>sługę sprzątania oraz utrzymania porządku i czystości w obiek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tach</w:t>
      </w:r>
      <w:r w:rsidRPr="0037112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Ośrodka Sportu i Rekreacji Gminy Słupsk Sp. z o.o. w Redzikowie w latach 20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20</w:t>
      </w:r>
      <w:r w:rsidRPr="00371121">
        <w:rPr>
          <w:rFonts w:ascii="Calibri" w:eastAsia="Times New Roman" w:hAnsi="Calibri" w:cs="Times New Roman"/>
          <w:b/>
          <w:sz w:val="20"/>
          <w:szCs w:val="20"/>
          <w:lang w:eastAsia="pl-PL"/>
        </w:rPr>
        <w:t>-20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21</w:t>
      </w:r>
      <w:r w:rsidRPr="0037112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”. Znak sprawy: </w:t>
      </w:r>
      <w:r w:rsidR="00A2646C">
        <w:rPr>
          <w:rFonts w:ascii="Calibri" w:eastAsia="Times New Roman" w:hAnsi="Calibri" w:cs="Times New Roman"/>
          <w:b/>
          <w:sz w:val="20"/>
          <w:szCs w:val="20"/>
          <w:lang w:eastAsia="pl-PL"/>
        </w:rPr>
        <w:t>ZP.271.5.2019</w:t>
      </w:r>
      <w:bookmarkStart w:id="0" w:name="_GoBack"/>
      <w:bookmarkEnd w:id="0"/>
    </w:p>
    <w:p w14:paraId="325B4D82" w14:textId="5D65CB21" w:rsidR="00CC4DC6" w:rsidRDefault="00CC4DC6" w:rsidP="00CC4DC6">
      <w:pPr>
        <w:spacing w:after="0" w:line="240" w:lineRule="auto"/>
        <w:jc w:val="both"/>
        <w:rPr>
          <w:i/>
          <w:sz w:val="16"/>
          <w:szCs w:val="16"/>
        </w:rPr>
      </w:pPr>
      <w:r w:rsidRPr="0015141E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</w:p>
    <w:p w14:paraId="3827CB64" w14:textId="77777777" w:rsidR="007936BD" w:rsidRPr="007936BD" w:rsidRDefault="007936BD" w:rsidP="00540B08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9B289DA" w14:textId="77777777" w:rsidR="007936BD" w:rsidRPr="007936BD" w:rsidRDefault="007936BD" w:rsidP="00540B08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936BD">
        <w:rPr>
          <w:rFonts w:ascii="Calibri" w:eastAsia="Times New Roman" w:hAnsi="Calibri" w:cs="Times New Roman"/>
          <w:sz w:val="24"/>
          <w:szCs w:val="24"/>
          <w:lang w:eastAsia="pl-PL"/>
        </w:rPr>
        <w:t>Ja/My</w:t>
      </w:r>
      <w:r w:rsidRPr="007936BD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footnoteReference w:id="2"/>
      </w:r>
      <w:r w:rsidRPr="007936B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niżej podpisani </w:t>
      </w:r>
    </w:p>
    <w:p w14:paraId="015F57D3" w14:textId="77777777" w:rsidR="007936BD" w:rsidRPr="007936BD" w:rsidRDefault="007936BD" w:rsidP="00540B08">
      <w:pPr>
        <w:suppressAutoHyphens/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936BD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41B8F525" w14:textId="77777777" w:rsidR="007936BD" w:rsidRPr="007936BD" w:rsidRDefault="007936BD" w:rsidP="00540B08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FA16ED2" w14:textId="77777777" w:rsidR="007936BD" w:rsidRPr="007936BD" w:rsidRDefault="007936BD" w:rsidP="00540B08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936B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działając w imieniu i na rzecz </w:t>
      </w:r>
    </w:p>
    <w:p w14:paraId="1F25668D" w14:textId="77777777" w:rsidR="007936BD" w:rsidRPr="007936BD" w:rsidRDefault="007936BD" w:rsidP="00540B08">
      <w:pPr>
        <w:suppressAutoHyphens/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936BD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78DBF73A" w14:textId="4453E10A" w:rsidR="007936BD" w:rsidRPr="007936BD" w:rsidRDefault="007936BD" w:rsidP="00540B08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936B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(nazwa (firma) i dokładny adres podmiotu oddającego Wykonawcy do dyspozycji zasoby na zasadach określonych w art. </w:t>
      </w:r>
      <w:r w:rsidR="007A5ADD">
        <w:rPr>
          <w:rFonts w:ascii="Calibri" w:eastAsia="Times New Roman" w:hAnsi="Calibri" w:cs="Times New Roman"/>
          <w:sz w:val="16"/>
          <w:szCs w:val="16"/>
          <w:lang w:eastAsia="pl-PL"/>
        </w:rPr>
        <w:t>22a</w:t>
      </w:r>
      <w:r w:rsidRPr="007936B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="002308D0">
        <w:rPr>
          <w:rFonts w:ascii="Calibri" w:eastAsia="Times New Roman" w:hAnsi="Calibri" w:cs="Times New Roman"/>
          <w:sz w:val="16"/>
          <w:szCs w:val="16"/>
          <w:lang w:eastAsia="pl-PL"/>
        </w:rPr>
        <w:t>U</w:t>
      </w:r>
      <w:r w:rsidRPr="007936BD">
        <w:rPr>
          <w:rFonts w:ascii="Calibri" w:eastAsia="Times New Roman" w:hAnsi="Calibri" w:cs="Times New Roman"/>
          <w:sz w:val="16"/>
          <w:szCs w:val="16"/>
          <w:lang w:eastAsia="pl-PL"/>
        </w:rPr>
        <w:t>stawy</w:t>
      </w:r>
      <w:r w:rsidR="007A5AD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Pzp</w:t>
      </w:r>
      <w:r w:rsidRPr="007936BD">
        <w:rPr>
          <w:rFonts w:ascii="Calibri" w:eastAsia="Times New Roman" w:hAnsi="Calibri" w:cs="Times New Roman"/>
          <w:sz w:val="16"/>
          <w:szCs w:val="16"/>
          <w:lang w:eastAsia="pl-PL"/>
        </w:rPr>
        <w:t>)</w:t>
      </w:r>
    </w:p>
    <w:p w14:paraId="29A85B44" w14:textId="77777777" w:rsidR="007936BD" w:rsidRPr="007936BD" w:rsidRDefault="007936BD" w:rsidP="00540B08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AC20876" w14:textId="77777777" w:rsidR="007936BD" w:rsidRPr="007936BD" w:rsidRDefault="007936BD" w:rsidP="00540B0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936BD">
        <w:rPr>
          <w:rFonts w:ascii="Calibri" w:eastAsia="Times New Roman" w:hAnsi="Calibri" w:cs="Times New Roman"/>
          <w:sz w:val="24"/>
          <w:szCs w:val="24"/>
          <w:lang w:eastAsia="pl-PL"/>
        </w:rPr>
        <w:t>zobowiązuję/my</w:t>
      </w:r>
      <w:r w:rsidRPr="007936BD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footnoteReference w:id="3"/>
      </w:r>
      <w:r w:rsidRPr="007936B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się oddać do dyspozycji Wykonawcy uczestniczącemu w niniejszym postępowaniu o udzielenie zamówienia publicznego tj.</w:t>
      </w:r>
    </w:p>
    <w:p w14:paraId="40CB58A8" w14:textId="77777777" w:rsidR="007936BD" w:rsidRPr="007936BD" w:rsidRDefault="007936BD" w:rsidP="00540B08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414EAF0" w14:textId="77777777" w:rsidR="007936BD" w:rsidRPr="007936BD" w:rsidRDefault="007936BD" w:rsidP="00540B08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936BD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4185E516" w14:textId="75B301F9" w:rsidR="007936BD" w:rsidRPr="007936BD" w:rsidRDefault="007936BD" w:rsidP="00540B08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936BD">
        <w:rPr>
          <w:rFonts w:ascii="Calibri" w:eastAsia="Times New Roman" w:hAnsi="Calibri" w:cs="Times New Roman"/>
          <w:sz w:val="16"/>
          <w:szCs w:val="16"/>
          <w:lang w:eastAsia="pl-PL"/>
        </w:rPr>
        <w:t>(nazwa (firma) i dokładny adres Wykonawcy, który polega na zasobach ww. podmiotu na zasadach</w:t>
      </w:r>
      <w:r w:rsidRPr="007936BD">
        <w:rPr>
          <w:rFonts w:ascii="Calibri" w:eastAsia="Times New Roman" w:hAnsi="Calibri" w:cs="Times New Roman"/>
          <w:sz w:val="16"/>
          <w:szCs w:val="16"/>
          <w:lang w:eastAsia="zh-CN"/>
        </w:rPr>
        <w:t xml:space="preserve"> </w:t>
      </w:r>
      <w:r w:rsidRPr="007936BD">
        <w:rPr>
          <w:rFonts w:ascii="Calibri" w:eastAsia="Times New Roman" w:hAnsi="Calibri" w:cs="Times New Roman"/>
          <w:sz w:val="16"/>
          <w:szCs w:val="16"/>
          <w:lang w:eastAsia="pl-PL"/>
        </w:rPr>
        <w:t>określonych w art. 2</w:t>
      </w:r>
      <w:r w:rsidR="002308D0">
        <w:rPr>
          <w:rFonts w:ascii="Calibri" w:eastAsia="Times New Roman" w:hAnsi="Calibri" w:cs="Times New Roman"/>
          <w:sz w:val="16"/>
          <w:szCs w:val="16"/>
          <w:lang w:eastAsia="pl-PL"/>
        </w:rPr>
        <w:t>2a</w:t>
      </w:r>
      <w:r w:rsidRPr="007936B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Ustawy</w:t>
      </w:r>
      <w:r w:rsidR="002308D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Pzp</w:t>
      </w:r>
      <w:r w:rsidRPr="007936B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)</w:t>
      </w:r>
    </w:p>
    <w:p w14:paraId="48B2460C" w14:textId="77777777" w:rsidR="007936BD" w:rsidRPr="007936BD" w:rsidRDefault="007936BD" w:rsidP="00540B08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A361804" w14:textId="77777777" w:rsidR="007936BD" w:rsidRPr="007936BD" w:rsidRDefault="007936BD" w:rsidP="00540B0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936B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następujące zasoby, na </w:t>
      </w:r>
      <w:r w:rsidR="00064117">
        <w:rPr>
          <w:rFonts w:ascii="Calibri" w:eastAsia="Times New Roman" w:hAnsi="Calibri" w:cs="Times New Roman"/>
          <w:sz w:val="24"/>
          <w:szCs w:val="24"/>
          <w:lang w:eastAsia="pl-PL"/>
        </w:rPr>
        <w:t>potrzeby realizacji w</w:t>
      </w:r>
      <w:r w:rsidRPr="007936BD">
        <w:rPr>
          <w:rFonts w:ascii="Calibri" w:eastAsia="Times New Roman" w:hAnsi="Calibri" w:cs="Times New Roman"/>
          <w:sz w:val="24"/>
          <w:szCs w:val="24"/>
          <w:lang w:eastAsia="pl-PL"/>
        </w:rPr>
        <w:t>w. zamówienia:</w:t>
      </w:r>
    </w:p>
    <w:p w14:paraId="0844539B" w14:textId="77777777" w:rsidR="007936BD" w:rsidRPr="007936BD" w:rsidRDefault="007936BD" w:rsidP="00540B0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936BD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48286A" w14:textId="77777777" w:rsidR="007936BD" w:rsidRDefault="007936BD" w:rsidP="00540B08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B4352CF" w14:textId="77777777" w:rsidR="00036ECB" w:rsidRDefault="00FA1F6D" w:rsidP="00540B08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A1F6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Sposób udziału w realizacji zamówienia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:</w:t>
      </w:r>
    </w:p>
    <w:p w14:paraId="50CCA30B" w14:textId="77777777" w:rsidR="00036ECB" w:rsidRDefault="00FA1F6D" w:rsidP="00540B08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5597C0A6" w14:textId="77777777" w:rsidR="00FA1F6D" w:rsidRPr="00FA1F6D" w:rsidRDefault="00FA1F6D" w:rsidP="00540B0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3"/>
          <w:sz w:val="16"/>
          <w:szCs w:val="16"/>
          <w:lang w:eastAsia="ar-SA" w:bidi="hi-IN"/>
        </w:rPr>
      </w:pPr>
      <w:r w:rsidRPr="00FA1F6D">
        <w:rPr>
          <w:rFonts w:ascii="Calibri" w:eastAsia="Times New Roman" w:hAnsi="Calibri" w:cs="Calibri"/>
          <w:kern w:val="3"/>
          <w:sz w:val="16"/>
          <w:szCs w:val="16"/>
          <w:lang w:eastAsia="ar-SA" w:bidi="hi-IN"/>
        </w:rPr>
        <w:t>(opisać udział podmiotu w realizacji zamówienia)</w:t>
      </w:r>
    </w:p>
    <w:p w14:paraId="39C69079" w14:textId="77777777" w:rsidR="004D1653" w:rsidRDefault="004D1653" w:rsidP="00540B08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1A14894" w14:textId="77777777" w:rsidR="00036ECB" w:rsidRPr="00127F6E" w:rsidRDefault="00127F6E" w:rsidP="00540B0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7F6E">
        <w:rPr>
          <w:rFonts w:ascii="Calibri" w:eastAsia="Times New Roman" w:hAnsi="Calibri" w:cs="Calibri"/>
          <w:kern w:val="3"/>
          <w:sz w:val="20"/>
          <w:szCs w:val="20"/>
          <w:lang w:eastAsia="ar-SA" w:bidi="hi-IN"/>
        </w:rPr>
        <w:t xml:space="preserve">Jeżeli inny podmiot udostępnia Wykonawcy zdolności dotyczące wykształcenia, kwalifikacji zawodowych lub doświadczenia zgodnie z </w:t>
      </w:r>
      <w:r w:rsidRPr="00127F6E">
        <w:rPr>
          <w:rFonts w:ascii="Calibri" w:eastAsia="Times New Roman" w:hAnsi="Calibri" w:cs="Calibri"/>
          <w:b/>
          <w:kern w:val="3"/>
          <w:sz w:val="20"/>
          <w:szCs w:val="20"/>
          <w:lang w:eastAsia="ar-SA" w:bidi="hi-IN"/>
        </w:rPr>
        <w:t>art. 22a ust. 4</w:t>
      </w:r>
      <w:r w:rsidRPr="00127F6E">
        <w:rPr>
          <w:rFonts w:ascii="Calibri" w:eastAsia="Times New Roman" w:hAnsi="Calibri" w:cs="Calibri"/>
          <w:kern w:val="3"/>
          <w:sz w:val="20"/>
          <w:szCs w:val="20"/>
          <w:lang w:eastAsia="ar-SA" w:bidi="hi-IN"/>
        </w:rPr>
        <w:t xml:space="preserve"> ustawy Pzp wymagane jest opisanie udziału w jaki sposób podmiot udostępniający zdolności zrealizuje (podwykonawstwo) roboty budowlane lub usługi, do realizacji których te zdolności są wymagane</w:t>
      </w:r>
    </w:p>
    <w:p w14:paraId="736A0857" w14:textId="77777777" w:rsidR="00036ECB" w:rsidRPr="007936BD" w:rsidRDefault="00036ECB" w:rsidP="00540B08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76087AC" w14:textId="77777777" w:rsidR="00F36D15" w:rsidRDefault="00F36D15" w:rsidP="00540B08">
      <w:pPr>
        <w:suppressAutoHyphens/>
        <w:spacing w:after="0" w:line="240" w:lineRule="auto"/>
        <w:jc w:val="right"/>
        <w:rPr>
          <w:rFonts w:eastAsia="MS Mincho" w:cs="Tahoma"/>
          <w:b/>
          <w:lang w:eastAsia="pl-PL"/>
        </w:rPr>
      </w:pPr>
    </w:p>
    <w:p w14:paraId="3D4188EF" w14:textId="77777777" w:rsidR="00F36D15" w:rsidRDefault="00F36D15" w:rsidP="00540B08">
      <w:pPr>
        <w:suppressAutoHyphens/>
        <w:spacing w:after="0" w:line="240" w:lineRule="auto"/>
        <w:jc w:val="right"/>
        <w:rPr>
          <w:rFonts w:eastAsia="MS Mincho" w:cs="Tahoma"/>
          <w:b/>
          <w:lang w:eastAsia="pl-PL"/>
        </w:rPr>
      </w:pPr>
    </w:p>
    <w:p w14:paraId="162EFC30" w14:textId="77777777" w:rsidR="000161E8" w:rsidRDefault="000161E8" w:rsidP="00A40F19">
      <w:pPr>
        <w:suppressAutoHyphens/>
        <w:spacing w:after="0" w:line="240" w:lineRule="auto"/>
        <w:rPr>
          <w:rFonts w:eastAsia="MS Mincho" w:cs="Tahoma"/>
          <w:b/>
          <w:lang w:eastAsia="pl-PL"/>
        </w:rPr>
      </w:pPr>
    </w:p>
    <w:p w14:paraId="73696E49" w14:textId="77777777" w:rsidR="00BC68D5" w:rsidRDefault="00BC68D5" w:rsidP="00B823E6">
      <w:pPr>
        <w:suppressAutoHyphens/>
        <w:spacing w:after="0" w:line="240" w:lineRule="auto"/>
        <w:rPr>
          <w:rFonts w:eastAsia="MS Mincho" w:cs="Tahoma"/>
          <w:b/>
          <w:lang w:eastAsia="pl-PL"/>
        </w:rPr>
      </w:pPr>
    </w:p>
    <w:sectPr w:rsidR="00BC68D5" w:rsidSect="00357D2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CD5F9" w14:textId="77777777" w:rsidR="00E840AB" w:rsidRDefault="00E840AB" w:rsidP="00597E0F">
      <w:pPr>
        <w:spacing w:after="0" w:line="240" w:lineRule="auto"/>
      </w:pPr>
      <w:r>
        <w:separator/>
      </w:r>
    </w:p>
  </w:endnote>
  <w:endnote w:type="continuationSeparator" w:id="0">
    <w:p w14:paraId="06EF6599" w14:textId="77777777" w:rsidR="00E840AB" w:rsidRDefault="00E840AB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77777777" w:rsidR="00206104" w:rsidRPr="00F221CE" w:rsidRDefault="00206104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24234BA" w14:textId="77777777" w:rsidR="00206104" w:rsidRPr="00D47DF8" w:rsidRDefault="00206104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139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593FC" w14:textId="77777777" w:rsidR="00E840AB" w:rsidRDefault="00E840AB" w:rsidP="00597E0F">
      <w:pPr>
        <w:spacing w:after="0" w:line="240" w:lineRule="auto"/>
      </w:pPr>
      <w:r>
        <w:separator/>
      </w:r>
    </w:p>
  </w:footnote>
  <w:footnote w:type="continuationSeparator" w:id="0">
    <w:p w14:paraId="2230BB23" w14:textId="77777777" w:rsidR="00E840AB" w:rsidRDefault="00E840AB" w:rsidP="00597E0F">
      <w:pPr>
        <w:spacing w:after="0" w:line="240" w:lineRule="auto"/>
      </w:pPr>
      <w:r>
        <w:continuationSeparator/>
      </w:r>
    </w:p>
  </w:footnote>
  <w:footnote w:id="1">
    <w:p w14:paraId="4B992584" w14:textId="77777777" w:rsidR="00206104" w:rsidRPr="000128CF" w:rsidRDefault="00206104" w:rsidP="007936BD">
      <w:pPr>
        <w:pStyle w:val="Tekstprzypisudolnego"/>
        <w:jc w:val="both"/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</w:t>
      </w:r>
      <w:r w:rsidRPr="00BF671E">
        <w:rPr>
          <w:sz w:val="16"/>
          <w:szCs w:val="16"/>
        </w:rPr>
        <w:t xml:space="preserve">Załącznik ten wypełnia i podpisuje podmiot udostępniający Wykonawcy </w:t>
      </w:r>
      <w:r>
        <w:rPr>
          <w:sz w:val="16"/>
          <w:szCs w:val="16"/>
        </w:rPr>
        <w:t>zdolności techniczne lub zawodowe lub sytuację finansową lub ekonomiczną na podstawie art. 22a ustawy Pzp.</w:t>
      </w:r>
      <w:r w:rsidRPr="000128CF">
        <w:rPr>
          <w:sz w:val="16"/>
          <w:szCs w:val="16"/>
        </w:rPr>
        <w:t xml:space="preserve"> </w:t>
      </w:r>
    </w:p>
  </w:footnote>
  <w:footnote w:id="2">
    <w:p w14:paraId="4D411770" w14:textId="77777777" w:rsidR="00206104" w:rsidRPr="000128CF" w:rsidRDefault="00206104" w:rsidP="007936BD">
      <w:pPr>
        <w:pStyle w:val="Tekstprzypisudolnego"/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Niepotrzebne skreślić</w:t>
      </w:r>
    </w:p>
  </w:footnote>
  <w:footnote w:id="3">
    <w:p w14:paraId="552CFF66" w14:textId="77777777" w:rsidR="00206104" w:rsidRPr="000128CF" w:rsidRDefault="00206104" w:rsidP="007936BD">
      <w:pPr>
        <w:pStyle w:val="Tekstprzypisudolnego"/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EEC66" w14:textId="62A323AE" w:rsidR="00206104" w:rsidRPr="00EC3E93" w:rsidRDefault="00206104" w:rsidP="00EC3E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79CB343" wp14:editId="2068ACAB">
          <wp:simplePos x="0" y="0"/>
          <wp:positionH relativeFrom="page">
            <wp:posOffset>247650</wp:posOffset>
          </wp:positionH>
          <wp:positionV relativeFrom="page">
            <wp:posOffset>115570</wp:posOffset>
          </wp:positionV>
          <wp:extent cx="7020000" cy="752400"/>
          <wp:effectExtent l="0" t="0" r="9450" b="0"/>
          <wp:wrapNone/>
          <wp:docPr id="4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0000" cy="7524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A8903A3C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0BB96ACB"/>
    <w:multiLevelType w:val="hybridMultilevel"/>
    <w:tmpl w:val="9CEC8B2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9" w15:restartNumberingAfterBreak="0">
    <w:nsid w:val="0DC161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0E551806"/>
    <w:multiLevelType w:val="hybridMultilevel"/>
    <w:tmpl w:val="CBE22B7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158F45F5"/>
    <w:multiLevelType w:val="multilevel"/>
    <w:tmpl w:val="33220278"/>
    <w:lvl w:ilvl="0">
      <w:start w:val="6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15AB7F92"/>
    <w:multiLevelType w:val="hybridMultilevel"/>
    <w:tmpl w:val="5AD4D8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16FD19AD"/>
    <w:multiLevelType w:val="hybridMultilevel"/>
    <w:tmpl w:val="962454F6"/>
    <w:lvl w:ilvl="0" w:tplc="B05C395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1D1E523C">
      <w:start w:val="1"/>
      <w:numFmt w:val="bullet"/>
      <w:lvlText w:val="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9" w15:restartNumberingAfterBreak="0">
    <w:nsid w:val="1FE26A12"/>
    <w:multiLevelType w:val="hybridMultilevel"/>
    <w:tmpl w:val="21CCFCC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0" w15:restartNumberingAfterBreak="0">
    <w:nsid w:val="23285D0C"/>
    <w:multiLevelType w:val="hybridMultilevel"/>
    <w:tmpl w:val="C2CA55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5282C7F"/>
    <w:multiLevelType w:val="hybridMultilevel"/>
    <w:tmpl w:val="80ACB86E"/>
    <w:lvl w:ilvl="0" w:tplc="2D408038">
      <w:start w:val="1"/>
      <w:numFmt w:val="decimal"/>
      <w:lvlText w:val="%1.13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 w15:restartNumberingAfterBreak="0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27FA60D4"/>
    <w:multiLevelType w:val="hybridMultilevel"/>
    <w:tmpl w:val="D8F25B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E8265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DD4982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2B0B0086"/>
    <w:multiLevelType w:val="hybridMultilevel"/>
    <w:tmpl w:val="91785696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7" w15:restartNumberingAfterBreak="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8" w15:restartNumberingAfterBreak="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ED4BFC"/>
    <w:multiLevelType w:val="hybridMultilevel"/>
    <w:tmpl w:val="9B327E3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C07863E0">
      <w:start w:val="1"/>
      <w:numFmt w:val="lowerLetter"/>
      <w:lvlText w:val="%4)"/>
      <w:lvlJc w:val="left"/>
      <w:pPr>
        <w:ind w:left="252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EAF34D1"/>
    <w:multiLevelType w:val="multilevel"/>
    <w:tmpl w:val="D3B2CE4C"/>
    <w:lvl w:ilvl="0">
      <w:start w:val="1"/>
      <w:numFmt w:val="lowerLetter"/>
      <w:lvlText w:val="%1)"/>
      <w:lvlJc w:val="left"/>
      <w:pPr>
        <w:ind w:left="1038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3."/>
      <w:lvlJc w:val="right"/>
      <w:pPr>
        <w:ind w:left="2478" w:hanging="180"/>
      </w:pPr>
    </w:lvl>
    <w:lvl w:ilvl="3">
      <w:start w:val="1"/>
      <w:numFmt w:val="decimal"/>
      <w:lvlText w:val="%4."/>
      <w:lvlJc w:val="left"/>
      <w:pPr>
        <w:ind w:left="3198" w:hanging="360"/>
      </w:pPr>
    </w:lvl>
    <w:lvl w:ilvl="4">
      <w:start w:val="1"/>
      <w:numFmt w:val="lowerLetter"/>
      <w:lvlText w:val="%5."/>
      <w:lvlJc w:val="left"/>
      <w:pPr>
        <w:ind w:left="3918" w:hanging="360"/>
      </w:pPr>
    </w:lvl>
    <w:lvl w:ilvl="5">
      <w:start w:val="1"/>
      <w:numFmt w:val="lowerRoman"/>
      <w:lvlText w:val="%6."/>
      <w:lvlJc w:val="right"/>
      <w:pPr>
        <w:ind w:left="4638" w:hanging="180"/>
      </w:pPr>
    </w:lvl>
    <w:lvl w:ilvl="6">
      <w:start w:val="1"/>
      <w:numFmt w:val="decimal"/>
      <w:lvlText w:val="%7."/>
      <w:lvlJc w:val="left"/>
      <w:pPr>
        <w:ind w:left="5358" w:hanging="360"/>
      </w:pPr>
    </w:lvl>
    <w:lvl w:ilvl="7">
      <w:start w:val="1"/>
      <w:numFmt w:val="lowerLetter"/>
      <w:lvlText w:val="%8."/>
      <w:lvlJc w:val="left"/>
      <w:pPr>
        <w:ind w:left="6078" w:hanging="360"/>
      </w:pPr>
    </w:lvl>
    <w:lvl w:ilvl="8">
      <w:start w:val="1"/>
      <w:numFmt w:val="lowerRoman"/>
      <w:lvlText w:val="%9."/>
      <w:lvlJc w:val="right"/>
      <w:pPr>
        <w:ind w:left="6798" w:hanging="180"/>
      </w:pPr>
    </w:lvl>
  </w:abstractNum>
  <w:abstractNum w:abstractNumId="61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 w15:restartNumberingAfterBreak="0">
    <w:nsid w:val="30283C08"/>
    <w:multiLevelType w:val="hybridMultilevel"/>
    <w:tmpl w:val="8438C44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 w15:restartNumberingAfterBreak="0">
    <w:nsid w:val="30544A1C"/>
    <w:multiLevelType w:val="hybridMultilevel"/>
    <w:tmpl w:val="8B081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D4546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AF66AD"/>
    <w:multiLevelType w:val="hybridMultilevel"/>
    <w:tmpl w:val="9D6E159E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65" w15:restartNumberingAfterBreak="0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34473E46"/>
    <w:multiLevelType w:val="hybridMultilevel"/>
    <w:tmpl w:val="642A1BB2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7" w15:restartNumberingAfterBreak="0">
    <w:nsid w:val="36E4021D"/>
    <w:multiLevelType w:val="multilevel"/>
    <w:tmpl w:val="FDD476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384E3FB3"/>
    <w:multiLevelType w:val="hybridMultilevel"/>
    <w:tmpl w:val="055AB326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9" w15:restartNumberingAfterBreak="0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0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1" w15:restartNumberingAfterBreak="0">
    <w:nsid w:val="44BB02E8"/>
    <w:multiLevelType w:val="hybridMultilevel"/>
    <w:tmpl w:val="6CB6DF0A"/>
    <w:lvl w:ilvl="0" w:tplc="45D4546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2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4" w15:restartNumberingAfterBreak="0">
    <w:nsid w:val="476D5492"/>
    <w:multiLevelType w:val="multilevel"/>
    <w:tmpl w:val="01E64D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CC72EFD"/>
    <w:multiLevelType w:val="hybridMultilevel"/>
    <w:tmpl w:val="8B48ADD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6" w15:restartNumberingAfterBreak="0">
    <w:nsid w:val="4D834FE7"/>
    <w:multiLevelType w:val="hybridMultilevel"/>
    <w:tmpl w:val="A9FA7F9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7" w15:restartNumberingAfterBreak="0">
    <w:nsid w:val="4EB70AC8"/>
    <w:multiLevelType w:val="hybridMultilevel"/>
    <w:tmpl w:val="6CDE139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1D1E523C">
      <w:start w:val="1"/>
      <w:numFmt w:val="bullet"/>
      <w:lvlText w:val=""/>
      <w:lvlJc w:val="left"/>
      <w:pPr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9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1" w15:restartNumberingAfterBreak="0">
    <w:nsid w:val="53B80668"/>
    <w:multiLevelType w:val="hybridMultilevel"/>
    <w:tmpl w:val="A7D0464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 w15:restartNumberingAfterBreak="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5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76" w:hanging="360"/>
      </w:pPr>
    </w:lvl>
    <w:lvl w:ilvl="2" w:tplc="0415001B" w:tentative="1">
      <w:start w:val="1"/>
      <w:numFmt w:val="lowerRoman"/>
      <w:lvlText w:val="%3."/>
      <w:lvlJc w:val="right"/>
      <w:pPr>
        <w:ind w:left="3596" w:hanging="180"/>
      </w:pPr>
    </w:lvl>
    <w:lvl w:ilvl="3" w:tplc="0415000F" w:tentative="1">
      <w:start w:val="1"/>
      <w:numFmt w:val="decimal"/>
      <w:lvlText w:val="%4."/>
      <w:lvlJc w:val="left"/>
      <w:pPr>
        <w:ind w:left="4316" w:hanging="360"/>
      </w:pPr>
    </w:lvl>
    <w:lvl w:ilvl="4" w:tplc="04150019" w:tentative="1">
      <w:start w:val="1"/>
      <w:numFmt w:val="lowerLetter"/>
      <w:lvlText w:val="%5."/>
      <w:lvlJc w:val="left"/>
      <w:pPr>
        <w:ind w:left="5036" w:hanging="360"/>
      </w:pPr>
    </w:lvl>
    <w:lvl w:ilvl="5" w:tplc="0415001B" w:tentative="1">
      <w:start w:val="1"/>
      <w:numFmt w:val="lowerRoman"/>
      <w:lvlText w:val="%6."/>
      <w:lvlJc w:val="right"/>
      <w:pPr>
        <w:ind w:left="5756" w:hanging="180"/>
      </w:pPr>
    </w:lvl>
    <w:lvl w:ilvl="6" w:tplc="0415000F" w:tentative="1">
      <w:start w:val="1"/>
      <w:numFmt w:val="decimal"/>
      <w:lvlText w:val="%7."/>
      <w:lvlJc w:val="left"/>
      <w:pPr>
        <w:ind w:left="6476" w:hanging="360"/>
      </w:pPr>
    </w:lvl>
    <w:lvl w:ilvl="7" w:tplc="04150019" w:tentative="1">
      <w:start w:val="1"/>
      <w:numFmt w:val="lowerLetter"/>
      <w:lvlText w:val="%8."/>
      <w:lvlJc w:val="left"/>
      <w:pPr>
        <w:ind w:left="7196" w:hanging="360"/>
      </w:pPr>
    </w:lvl>
    <w:lvl w:ilvl="8" w:tplc="0415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84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5" w15:restartNumberingAfterBreak="0">
    <w:nsid w:val="5AB105D0"/>
    <w:multiLevelType w:val="hybridMultilevel"/>
    <w:tmpl w:val="48102578"/>
    <w:lvl w:ilvl="0" w:tplc="A1420C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1" w15:restartNumberingAfterBreak="0">
    <w:nsid w:val="65A239DD"/>
    <w:multiLevelType w:val="hybridMultilevel"/>
    <w:tmpl w:val="B704B0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2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3" w15:restartNumberingAfterBreak="0">
    <w:nsid w:val="6BF02D42"/>
    <w:multiLevelType w:val="hybridMultilevel"/>
    <w:tmpl w:val="0308A3E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A1420C06">
      <w:start w:val="1"/>
      <w:numFmt w:val="bullet"/>
      <w:lvlText w:val="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4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95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 w15:restartNumberingAfterBreak="0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31C371E"/>
    <w:multiLevelType w:val="hybridMultilevel"/>
    <w:tmpl w:val="D9A633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9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42"/>
  </w:num>
  <w:num w:numId="3">
    <w:abstractNumId w:val="78"/>
  </w:num>
  <w:num w:numId="4">
    <w:abstractNumId w:val="57"/>
  </w:num>
  <w:num w:numId="5">
    <w:abstractNumId w:val="53"/>
  </w:num>
  <w:num w:numId="6">
    <w:abstractNumId w:val="93"/>
  </w:num>
  <w:num w:numId="7">
    <w:abstractNumId w:val="19"/>
  </w:num>
  <w:num w:numId="8">
    <w:abstractNumId w:val="6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9"/>
  </w:num>
  <w:num w:numId="29">
    <w:abstractNumId w:val="89"/>
  </w:num>
  <w:num w:numId="30">
    <w:abstractNumId w:val="70"/>
  </w:num>
  <w:num w:numId="31">
    <w:abstractNumId w:val="73"/>
  </w:num>
  <w:num w:numId="32">
    <w:abstractNumId w:val="35"/>
  </w:num>
  <w:num w:numId="33">
    <w:abstractNumId w:val="54"/>
  </w:num>
  <w:num w:numId="34">
    <w:abstractNumId w:val="87"/>
  </w:num>
  <w:num w:numId="35">
    <w:abstractNumId w:val="52"/>
  </w:num>
  <w:num w:numId="36">
    <w:abstractNumId w:val="98"/>
  </w:num>
  <w:num w:numId="37">
    <w:abstractNumId w:val="67"/>
  </w:num>
  <w:num w:numId="38">
    <w:abstractNumId w:val="43"/>
  </w:num>
  <w:num w:numId="39">
    <w:abstractNumId w:val="92"/>
  </w:num>
  <w:num w:numId="40">
    <w:abstractNumId w:val="83"/>
  </w:num>
  <w:num w:numId="41">
    <w:abstractNumId w:val="81"/>
  </w:num>
  <w:num w:numId="42">
    <w:abstractNumId w:val="37"/>
  </w:num>
  <w:num w:numId="43">
    <w:abstractNumId w:val="99"/>
  </w:num>
  <w:num w:numId="44">
    <w:abstractNumId w:val="94"/>
  </w:num>
  <w:num w:numId="45">
    <w:abstractNumId w:val="48"/>
  </w:num>
  <w:num w:numId="46">
    <w:abstractNumId w:val="38"/>
  </w:num>
  <w:num w:numId="47">
    <w:abstractNumId w:val="88"/>
  </w:num>
  <w:num w:numId="48">
    <w:abstractNumId w:val="80"/>
  </w:num>
  <w:num w:numId="49">
    <w:abstractNumId w:val="36"/>
  </w:num>
  <w:num w:numId="50">
    <w:abstractNumId w:val="65"/>
  </w:num>
  <w:num w:numId="51">
    <w:abstractNumId w:val="96"/>
  </w:num>
  <w:num w:numId="52">
    <w:abstractNumId w:val="69"/>
  </w:num>
  <w:num w:numId="53">
    <w:abstractNumId w:val="40"/>
  </w:num>
  <w:num w:numId="54">
    <w:abstractNumId w:val="58"/>
  </w:num>
  <w:num w:numId="55">
    <w:abstractNumId w:val="100"/>
  </w:num>
  <w:num w:numId="56">
    <w:abstractNumId w:val="85"/>
  </w:num>
  <w:num w:numId="57">
    <w:abstractNumId w:val="62"/>
  </w:num>
  <w:num w:numId="58">
    <w:abstractNumId w:val="77"/>
  </w:num>
  <w:num w:numId="59">
    <w:abstractNumId w:val="82"/>
  </w:num>
  <w:num w:numId="60">
    <w:abstractNumId w:val="75"/>
  </w:num>
  <w:num w:numId="61">
    <w:abstractNumId w:val="71"/>
  </w:num>
  <w:num w:numId="62">
    <w:abstractNumId w:val="46"/>
  </w:num>
  <w:num w:numId="63">
    <w:abstractNumId w:val="76"/>
  </w:num>
  <w:num w:numId="64">
    <w:abstractNumId w:val="56"/>
  </w:num>
  <w:num w:numId="65">
    <w:abstractNumId w:val="68"/>
  </w:num>
  <w:num w:numId="66">
    <w:abstractNumId w:val="66"/>
  </w:num>
  <w:num w:numId="67">
    <w:abstractNumId w:val="50"/>
  </w:num>
  <w:num w:numId="68">
    <w:abstractNumId w:val="64"/>
  </w:num>
  <w:num w:numId="69">
    <w:abstractNumId w:val="47"/>
  </w:num>
  <w:num w:numId="70">
    <w:abstractNumId w:val="41"/>
  </w:num>
  <w:num w:numId="71">
    <w:abstractNumId w:val="79"/>
  </w:num>
  <w:num w:numId="72">
    <w:abstractNumId w:val="97"/>
  </w:num>
  <w:num w:numId="73">
    <w:abstractNumId w:val="55"/>
  </w:num>
  <w:num w:numId="74">
    <w:abstractNumId w:val="84"/>
  </w:num>
  <w:num w:numId="75">
    <w:abstractNumId w:val="91"/>
  </w:num>
  <w:num w:numId="76">
    <w:abstractNumId w:val="44"/>
  </w:num>
  <w:num w:numId="77">
    <w:abstractNumId w:val="49"/>
  </w:num>
  <w:num w:numId="78">
    <w:abstractNumId w:val="90"/>
  </w:num>
  <w:num w:numId="7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1"/>
  </w:num>
  <w:num w:numId="81">
    <w:abstractNumId w:val="74"/>
  </w:num>
  <w:num w:numId="82">
    <w:abstractNumId w:val="39"/>
  </w:num>
  <w:num w:numId="83">
    <w:abstractNumId w:val="45"/>
  </w:num>
  <w:num w:numId="84">
    <w:abstractNumId w:val="6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61"/>
    <w:rsid w:val="00002DFA"/>
    <w:rsid w:val="00003322"/>
    <w:rsid w:val="00003789"/>
    <w:rsid w:val="000047AE"/>
    <w:rsid w:val="00004A76"/>
    <w:rsid w:val="00004AC3"/>
    <w:rsid w:val="00006DD8"/>
    <w:rsid w:val="00006F78"/>
    <w:rsid w:val="00007072"/>
    <w:rsid w:val="00010029"/>
    <w:rsid w:val="00010CA4"/>
    <w:rsid w:val="00011CBC"/>
    <w:rsid w:val="00012562"/>
    <w:rsid w:val="00012F24"/>
    <w:rsid w:val="000134BA"/>
    <w:rsid w:val="000140E0"/>
    <w:rsid w:val="000149A2"/>
    <w:rsid w:val="00015414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1EF7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6C6"/>
    <w:rsid w:val="0003096A"/>
    <w:rsid w:val="00030E45"/>
    <w:rsid w:val="00031919"/>
    <w:rsid w:val="0003376C"/>
    <w:rsid w:val="000348E7"/>
    <w:rsid w:val="00034C8E"/>
    <w:rsid w:val="000350C2"/>
    <w:rsid w:val="00036ECB"/>
    <w:rsid w:val="000375BE"/>
    <w:rsid w:val="000378FD"/>
    <w:rsid w:val="0004051F"/>
    <w:rsid w:val="00040ADE"/>
    <w:rsid w:val="00041379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617"/>
    <w:rsid w:val="00047CF2"/>
    <w:rsid w:val="00050121"/>
    <w:rsid w:val="00050776"/>
    <w:rsid w:val="000508EC"/>
    <w:rsid w:val="00050987"/>
    <w:rsid w:val="00051091"/>
    <w:rsid w:val="00051D35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A0C"/>
    <w:rsid w:val="00056A1F"/>
    <w:rsid w:val="000576F2"/>
    <w:rsid w:val="0006013E"/>
    <w:rsid w:val="0006030D"/>
    <w:rsid w:val="000609C7"/>
    <w:rsid w:val="00061820"/>
    <w:rsid w:val="00064117"/>
    <w:rsid w:val="00064DCA"/>
    <w:rsid w:val="000656E0"/>
    <w:rsid w:val="00065862"/>
    <w:rsid w:val="000679DB"/>
    <w:rsid w:val="00067A06"/>
    <w:rsid w:val="00067A26"/>
    <w:rsid w:val="00070491"/>
    <w:rsid w:val="000707BA"/>
    <w:rsid w:val="00070D35"/>
    <w:rsid w:val="0007108F"/>
    <w:rsid w:val="000711F9"/>
    <w:rsid w:val="0007132C"/>
    <w:rsid w:val="00071387"/>
    <w:rsid w:val="000729FC"/>
    <w:rsid w:val="00073EAF"/>
    <w:rsid w:val="00073FEA"/>
    <w:rsid w:val="000745E3"/>
    <w:rsid w:val="000749B0"/>
    <w:rsid w:val="00074F40"/>
    <w:rsid w:val="00075254"/>
    <w:rsid w:val="0007695E"/>
    <w:rsid w:val="00076D36"/>
    <w:rsid w:val="00077F55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761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102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A03"/>
    <w:rsid w:val="000B72CD"/>
    <w:rsid w:val="000B77DA"/>
    <w:rsid w:val="000B7FA2"/>
    <w:rsid w:val="000C0AD7"/>
    <w:rsid w:val="000C1380"/>
    <w:rsid w:val="000C3EFE"/>
    <w:rsid w:val="000C4672"/>
    <w:rsid w:val="000C46A8"/>
    <w:rsid w:val="000C4FDD"/>
    <w:rsid w:val="000C50DC"/>
    <w:rsid w:val="000C619A"/>
    <w:rsid w:val="000C7391"/>
    <w:rsid w:val="000C78C5"/>
    <w:rsid w:val="000D068C"/>
    <w:rsid w:val="000D0C88"/>
    <w:rsid w:val="000D0ED2"/>
    <w:rsid w:val="000D0FA4"/>
    <w:rsid w:val="000D1A17"/>
    <w:rsid w:val="000D2814"/>
    <w:rsid w:val="000D290D"/>
    <w:rsid w:val="000D2D89"/>
    <w:rsid w:val="000D4B8D"/>
    <w:rsid w:val="000D5EF2"/>
    <w:rsid w:val="000D63F5"/>
    <w:rsid w:val="000D66EB"/>
    <w:rsid w:val="000D6CE8"/>
    <w:rsid w:val="000D6E3A"/>
    <w:rsid w:val="000D7026"/>
    <w:rsid w:val="000D7569"/>
    <w:rsid w:val="000E0A47"/>
    <w:rsid w:val="000E1673"/>
    <w:rsid w:val="000E1DC5"/>
    <w:rsid w:val="000E2844"/>
    <w:rsid w:val="000E321F"/>
    <w:rsid w:val="000E3A21"/>
    <w:rsid w:val="000E3D0D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0F84"/>
    <w:rsid w:val="001112AE"/>
    <w:rsid w:val="00111986"/>
    <w:rsid w:val="001128B1"/>
    <w:rsid w:val="001142F8"/>
    <w:rsid w:val="00114D3F"/>
    <w:rsid w:val="00115213"/>
    <w:rsid w:val="00117410"/>
    <w:rsid w:val="00117498"/>
    <w:rsid w:val="0012103F"/>
    <w:rsid w:val="001219C9"/>
    <w:rsid w:val="00123830"/>
    <w:rsid w:val="00123AB2"/>
    <w:rsid w:val="00123D03"/>
    <w:rsid w:val="00125906"/>
    <w:rsid w:val="00125AAB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4008D"/>
    <w:rsid w:val="00141243"/>
    <w:rsid w:val="00141811"/>
    <w:rsid w:val="00141D91"/>
    <w:rsid w:val="00142C5B"/>
    <w:rsid w:val="00143584"/>
    <w:rsid w:val="00143B79"/>
    <w:rsid w:val="00143F74"/>
    <w:rsid w:val="00144C0E"/>
    <w:rsid w:val="0014656A"/>
    <w:rsid w:val="00147161"/>
    <w:rsid w:val="00147598"/>
    <w:rsid w:val="00147D31"/>
    <w:rsid w:val="001509ED"/>
    <w:rsid w:val="00150F9F"/>
    <w:rsid w:val="00150FA4"/>
    <w:rsid w:val="0015137E"/>
    <w:rsid w:val="0015141E"/>
    <w:rsid w:val="001520E2"/>
    <w:rsid w:val="0015249F"/>
    <w:rsid w:val="001526E6"/>
    <w:rsid w:val="0015296F"/>
    <w:rsid w:val="00153116"/>
    <w:rsid w:val="0015365A"/>
    <w:rsid w:val="001538B4"/>
    <w:rsid w:val="00155243"/>
    <w:rsid w:val="00155E6F"/>
    <w:rsid w:val="001570FB"/>
    <w:rsid w:val="00157232"/>
    <w:rsid w:val="00157BAB"/>
    <w:rsid w:val="00160509"/>
    <w:rsid w:val="00160CBA"/>
    <w:rsid w:val="0016256B"/>
    <w:rsid w:val="001635E8"/>
    <w:rsid w:val="0016433F"/>
    <w:rsid w:val="00164358"/>
    <w:rsid w:val="00164623"/>
    <w:rsid w:val="001670E2"/>
    <w:rsid w:val="00167263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2880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BE2"/>
    <w:rsid w:val="0019483B"/>
    <w:rsid w:val="00194846"/>
    <w:rsid w:val="001955D7"/>
    <w:rsid w:val="00196657"/>
    <w:rsid w:val="00196861"/>
    <w:rsid w:val="0019700F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C51"/>
    <w:rsid w:val="001C4158"/>
    <w:rsid w:val="001C44A2"/>
    <w:rsid w:val="001C4A68"/>
    <w:rsid w:val="001C59DB"/>
    <w:rsid w:val="001C5EB2"/>
    <w:rsid w:val="001C683F"/>
    <w:rsid w:val="001C68C1"/>
    <w:rsid w:val="001C6A22"/>
    <w:rsid w:val="001C750E"/>
    <w:rsid w:val="001C7ACD"/>
    <w:rsid w:val="001C7C67"/>
    <w:rsid w:val="001C7D04"/>
    <w:rsid w:val="001D15F9"/>
    <w:rsid w:val="001D1B75"/>
    <w:rsid w:val="001D2F68"/>
    <w:rsid w:val="001D341D"/>
    <w:rsid w:val="001D3C99"/>
    <w:rsid w:val="001D425F"/>
    <w:rsid w:val="001D4A1F"/>
    <w:rsid w:val="001D5850"/>
    <w:rsid w:val="001D6C0A"/>
    <w:rsid w:val="001E04AE"/>
    <w:rsid w:val="001E0D2F"/>
    <w:rsid w:val="001E0F31"/>
    <w:rsid w:val="001E19C0"/>
    <w:rsid w:val="001E1A10"/>
    <w:rsid w:val="001E1A49"/>
    <w:rsid w:val="001E1FEE"/>
    <w:rsid w:val="001E208D"/>
    <w:rsid w:val="001E2603"/>
    <w:rsid w:val="001E2635"/>
    <w:rsid w:val="001E3307"/>
    <w:rsid w:val="001E3EDB"/>
    <w:rsid w:val="001E4238"/>
    <w:rsid w:val="001E5833"/>
    <w:rsid w:val="001E65A5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2E02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20DB"/>
    <w:rsid w:val="0020318E"/>
    <w:rsid w:val="00203510"/>
    <w:rsid w:val="002059F2"/>
    <w:rsid w:val="00205BDB"/>
    <w:rsid w:val="00206104"/>
    <w:rsid w:val="002067BD"/>
    <w:rsid w:val="0020699D"/>
    <w:rsid w:val="002069A4"/>
    <w:rsid w:val="002069A6"/>
    <w:rsid w:val="002069D9"/>
    <w:rsid w:val="00206DCF"/>
    <w:rsid w:val="0020753A"/>
    <w:rsid w:val="002109D6"/>
    <w:rsid w:val="00210FCD"/>
    <w:rsid w:val="0021181B"/>
    <w:rsid w:val="00212F4C"/>
    <w:rsid w:val="0021393D"/>
    <w:rsid w:val="00213F2B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082A"/>
    <w:rsid w:val="0022163C"/>
    <w:rsid w:val="00221F37"/>
    <w:rsid w:val="00222EFD"/>
    <w:rsid w:val="0022338C"/>
    <w:rsid w:val="00224848"/>
    <w:rsid w:val="00225A05"/>
    <w:rsid w:val="00225D45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2FF3"/>
    <w:rsid w:val="002330EA"/>
    <w:rsid w:val="002339AA"/>
    <w:rsid w:val="002342BC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2986"/>
    <w:rsid w:val="00243D53"/>
    <w:rsid w:val="00243ECB"/>
    <w:rsid w:val="0024529B"/>
    <w:rsid w:val="002459C7"/>
    <w:rsid w:val="00245A0D"/>
    <w:rsid w:val="00245FE2"/>
    <w:rsid w:val="0024642A"/>
    <w:rsid w:val="00246473"/>
    <w:rsid w:val="0024747D"/>
    <w:rsid w:val="00250C4D"/>
    <w:rsid w:val="00250DA2"/>
    <w:rsid w:val="00251B5B"/>
    <w:rsid w:val="00252216"/>
    <w:rsid w:val="002528CD"/>
    <w:rsid w:val="00252C00"/>
    <w:rsid w:val="00252C26"/>
    <w:rsid w:val="00252E19"/>
    <w:rsid w:val="00252FDD"/>
    <w:rsid w:val="00253630"/>
    <w:rsid w:val="002536A2"/>
    <w:rsid w:val="00253CE2"/>
    <w:rsid w:val="00253D3E"/>
    <w:rsid w:val="0025489B"/>
    <w:rsid w:val="00254A6B"/>
    <w:rsid w:val="002571C8"/>
    <w:rsid w:val="00257345"/>
    <w:rsid w:val="0025743A"/>
    <w:rsid w:val="00257B62"/>
    <w:rsid w:val="00257F17"/>
    <w:rsid w:val="0026028F"/>
    <w:rsid w:val="00260827"/>
    <w:rsid w:val="00260985"/>
    <w:rsid w:val="002630C2"/>
    <w:rsid w:val="0026316E"/>
    <w:rsid w:val="00264930"/>
    <w:rsid w:val="0026566C"/>
    <w:rsid w:val="00265D58"/>
    <w:rsid w:val="00270A5D"/>
    <w:rsid w:val="00270F98"/>
    <w:rsid w:val="002712DE"/>
    <w:rsid w:val="00271A95"/>
    <w:rsid w:val="00271E4D"/>
    <w:rsid w:val="002727AB"/>
    <w:rsid w:val="002729AC"/>
    <w:rsid w:val="00272C32"/>
    <w:rsid w:val="00273D16"/>
    <w:rsid w:val="002745EE"/>
    <w:rsid w:val="0027474C"/>
    <w:rsid w:val="0027511C"/>
    <w:rsid w:val="00275FCF"/>
    <w:rsid w:val="0027789F"/>
    <w:rsid w:val="00277B91"/>
    <w:rsid w:val="00280996"/>
    <w:rsid w:val="002812A6"/>
    <w:rsid w:val="002812B8"/>
    <w:rsid w:val="00281BB3"/>
    <w:rsid w:val="00282410"/>
    <w:rsid w:val="00282482"/>
    <w:rsid w:val="00282C88"/>
    <w:rsid w:val="002838B0"/>
    <w:rsid w:val="00283C0C"/>
    <w:rsid w:val="00283E84"/>
    <w:rsid w:val="0028481C"/>
    <w:rsid w:val="002855A3"/>
    <w:rsid w:val="002871BA"/>
    <w:rsid w:val="00287C14"/>
    <w:rsid w:val="002900E6"/>
    <w:rsid w:val="00290BD9"/>
    <w:rsid w:val="0029134A"/>
    <w:rsid w:val="002925D0"/>
    <w:rsid w:val="00292D6D"/>
    <w:rsid w:val="00293AFF"/>
    <w:rsid w:val="002945F0"/>
    <w:rsid w:val="00294D3E"/>
    <w:rsid w:val="00294F7D"/>
    <w:rsid w:val="00295BEC"/>
    <w:rsid w:val="00296335"/>
    <w:rsid w:val="002965FE"/>
    <w:rsid w:val="00296A55"/>
    <w:rsid w:val="00297E8A"/>
    <w:rsid w:val="002A0609"/>
    <w:rsid w:val="002A0BFE"/>
    <w:rsid w:val="002A1BC5"/>
    <w:rsid w:val="002A32A8"/>
    <w:rsid w:val="002A3CC0"/>
    <w:rsid w:val="002A3E9E"/>
    <w:rsid w:val="002A451E"/>
    <w:rsid w:val="002A4729"/>
    <w:rsid w:val="002A4FA9"/>
    <w:rsid w:val="002A5329"/>
    <w:rsid w:val="002A53C4"/>
    <w:rsid w:val="002A5F1A"/>
    <w:rsid w:val="002A6D63"/>
    <w:rsid w:val="002A6FA9"/>
    <w:rsid w:val="002A71D4"/>
    <w:rsid w:val="002A7348"/>
    <w:rsid w:val="002B0F43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1D"/>
    <w:rsid w:val="002C2776"/>
    <w:rsid w:val="002C2BD0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10C3"/>
    <w:rsid w:val="002D139E"/>
    <w:rsid w:val="002D1A75"/>
    <w:rsid w:val="002D1EFF"/>
    <w:rsid w:val="002D21D6"/>
    <w:rsid w:val="002D2D1A"/>
    <w:rsid w:val="002D2F6B"/>
    <w:rsid w:val="002D32BD"/>
    <w:rsid w:val="002D3E7C"/>
    <w:rsid w:val="002D438D"/>
    <w:rsid w:val="002D4705"/>
    <w:rsid w:val="002D507F"/>
    <w:rsid w:val="002D51B4"/>
    <w:rsid w:val="002D5532"/>
    <w:rsid w:val="002D5640"/>
    <w:rsid w:val="002D6366"/>
    <w:rsid w:val="002D67FC"/>
    <w:rsid w:val="002D691E"/>
    <w:rsid w:val="002D6B5E"/>
    <w:rsid w:val="002D6DF1"/>
    <w:rsid w:val="002D72DB"/>
    <w:rsid w:val="002D7508"/>
    <w:rsid w:val="002D7668"/>
    <w:rsid w:val="002E0783"/>
    <w:rsid w:val="002E0D6E"/>
    <w:rsid w:val="002E0EF3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BB9"/>
    <w:rsid w:val="002F3268"/>
    <w:rsid w:val="002F3BFF"/>
    <w:rsid w:val="002F3F1B"/>
    <w:rsid w:val="002F4510"/>
    <w:rsid w:val="002F477B"/>
    <w:rsid w:val="002F47B1"/>
    <w:rsid w:val="002F519D"/>
    <w:rsid w:val="002F555A"/>
    <w:rsid w:val="002F5CC5"/>
    <w:rsid w:val="002F74B0"/>
    <w:rsid w:val="003004A8"/>
    <w:rsid w:val="00300950"/>
    <w:rsid w:val="00300A88"/>
    <w:rsid w:val="003010E2"/>
    <w:rsid w:val="00301817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FBB"/>
    <w:rsid w:val="00315C4D"/>
    <w:rsid w:val="00315D9E"/>
    <w:rsid w:val="003161B3"/>
    <w:rsid w:val="003168D8"/>
    <w:rsid w:val="00317543"/>
    <w:rsid w:val="00317D84"/>
    <w:rsid w:val="00321286"/>
    <w:rsid w:val="003215ED"/>
    <w:rsid w:val="00321BD1"/>
    <w:rsid w:val="00322694"/>
    <w:rsid w:val="00323AA9"/>
    <w:rsid w:val="00323CB0"/>
    <w:rsid w:val="003243CA"/>
    <w:rsid w:val="00324804"/>
    <w:rsid w:val="0032744C"/>
    <w:rsid w:val="00327EF3"/>
    <w:rsid w:val="003300E4"/>
    <w:rsid w:val="003304F3"/>
    <w:rsid w:val="00331515"/>
    <w:rsid w:val="00332F91"/>
    <w:rsid w:val="00333CE5"/>
    <w:rsid w:val="00333EAD"/>
    <w:rsid w:val="0033595E"/>
    <w:rsid w:val="00335B26"/>
    <w:rsid w:val="00335B82"/>
    <w:rsid w:val="00335D54"/>
    <w:rsid w:val="0033715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701E"/>
    <w:rsid w:val="0034764B"/>
    <w:rsid w:val="00347DA1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B9D"/>
    <w:rsid w:val="00355C63"/>
    <w:rsid w:val="00356135"/>
    <w:rsid w:val="00357D23"/>
    <w:rsid w:val="00361128"/>
    <w:rsid w:val="003611AD"/>
    <w:rsid w:val="00361D75"/>
    <w:rsid w:val="00361F76"/>
    <w:rsid w:val="00362638"/>
    <w:rsid w:val="003627D4"/>
    <w:rsid w:val="00362C7A"/>
    <w:rsid w:val="00362EC2"/>
    <w:rsid w:val="0036415A"/>
    <w:rsid w:val="00364570"/>
    <w:rsid w:val="00364688"/>
    <w:rsid w:val="00365105"/>
    <w:rsid w:val="003654F0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6CC7"/>
    <w:rsid w:val="00377324"/>
    <w:rsid w:val="00377684"/>
    <w:rsid w:val="003776B4"/>
    <w:rsid w:val="00377C82"/>
    <w:rsid w:val="003803EE"/>
    <w:rsid w:val="003806AB"/>
    <w:rsid w:val="00381359"/>
    <w:rsid w:val="0038172C"/>
    <w:rsid w:val="00382478"/>
    <w:rsid w:val="003826B4"/>
    <w:rsid w:val="003827A2"/>
    <w:rsid w:val="00383423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77EB"/>
    <w:rsid w:val="003878D6"/>
    <w:rsid w:val="003900F4"/>
    <w:rsid w:val="003900FA"/>
    <w:rsid w:val="00391629"/>
    <w:rsid w:val="00391B33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03B4"/>
    <w:rsid w:val="003A19A6"/>
    <w:rsid w:val="003A1B6E"/>
    <w:rsid w:val="003A24A5"/>
    <w:rsid w:val="003A2668"/>
    <w:rsid w:val="003A3A01"/>
    <w:rsid w:val="003A44F4"/>
    <w:rsid w:val="003A5940"/>
    <w:rsid w:val="003A5BCA"/>
    <w:rsid w:val="003A6514"/>
    <w:rsid w:val="003A78BF"/>
    <w:rsid w:val="003B02D9"/>
    <w:rsid w:val="003B037E"/>
    <w:rsid w:val="003B0441"/>
    <w:rsid w:val="003B0680"/>
    <w:rsid w:val="003B0C6C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ED8"/>
    <w:rsid w:val="003B7FFB"/>
    <w:rsid w:val="003C0BB8"/>
    <w:rsid w:val="003C0EA5"/>
    <w:rsid w:val="003C0F2D"/>
    <w:rsid w:val="003C2635"/>
    <w:rsid w:val="003C2955"/>
    <w:rsid w:val="003C2A58"/>
    <w:rsid w:val="003C33C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487"/>
    <w:rsid w:val="003D455F"/>
    <w:rsid w:val="003D48E0"/>
    <w:rsid w:val="003D4B36"/>
    <w:rsid w:val="003D57E8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076B"/>
    <w:rsid w:val="003F1D6A"/>
    <w:rsid w:val="003F2D5A"/>
    <w:rsid w:val="003F3222"/>
    <w:rsid w:val="003F384B"/>
    <w:rsid w:val="003F397D"/>
    <w:rsid w:val="003F3AFA"/>
    <w:rsid w:val="003F3F56"/>
    <w:rsid w:val="003F4151"/>
    <w:rsid w:val="003F41C9"/>
    <w:rsid w:val="003F4EBA"/>
    <w:rsid w:val="003F512D"/>
    <w:rsid w:val="003F5338"/>
    <w:rsid w:val="003F5526"/>
    <w:rsid w:val="003F5C27"/>
    <w:rsid w:val="003F5CB7"/>
    <w:rsid w:val="003F686A"/>
    <w:rsid w:val="003F74D5"/>
    <w:rsid w:val="003F7DB3"/>
    <w:rsid w:val="00400A9A"/>
    <w:rsid w:val="00401291"/>
    <w:rsid w:val="00401BA8"/>
    <w:rsid w:val="00401E45"/>
    <w:rsid w:val="00402ACC"/>
    <w:rsid w:val="0040334C"/>
    <w:rsid w:val="004040C7"/>
    <w:rsid w:val="0040436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9F2"/>
    <w:rsid w:val="0041408F"/>
    <w:rsid w:val="00414299"/>
    <w:rsid w:val="00415A08"/>
    <w:rsid w:val="00415A78"/>
    <w:rsid w:val="00415DB5"/>
    <w:rsid w:val="00416303"/>
    <w:rsid w:val="00416892"/>
    <w:rsid w:val="00416CCB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A6A"/>
    <w:rsid w:val="00434030"/>
    <w:rsid w:val="0043423A"/>
    <w:rsid w:val="004376E3"/>
    <w:rsid w:val="00440853"/>
    <w:rsid w:val="0044103E"/>
    <w:rsid w:val="00441099"/>
    <w:rsid w:val="00441546"/>
    <w:rsid w:val="004417C4"/>
    <w:rsid w:val="00441888"/>
    <w:rsid w:val="00443A58"/>
    <w:rsid w:val="00443BA1"/>
    <w:rsid w:val="00444689"/>
    <w:rsid w:val="004452D0"/>
    <w:rsid w:val="00446BC0"/>
    <w:rsid w:val="00446BD5"/>
    <w:rsid w:val="00446C96"/>
    <w:rsid w:val="00447036"/>
    <w:rsid w:val="004478CC"/>
    <w:rsid w:val="00451356"/>
    <w:rsid w:val="00451686"/>
    <w:rsid w:val="004529E8"/>
    <w:rsid w:val="004543F6"/>
    <w:rsid w:val="004544FC"/>
    <w:rsid w:val="00454BFA"/>
    <w:rsid w:val="00454C55"/>
    <w:rsid w:val="00456260"/>
    <w:rsid w:val="004564CC"/>
    <w:rsid w:val="0045661A"/>
    <w:rsid w:val="00457DC6"/>
    <w:rsid w:val="00461A13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6099"/>
    <w:rsid w:val="00476D06"/>
    <w:rsid w:val="004775FE"/>
    <w:rsid w:val="00477E7E"/>
    <w:rsid w:val="004807E2"/>
    <w:rsid w:val="00480A91"/>
    <w:rsid w:val="00481362"/>
    <w:rsid w:val="00481D3F"/>
    <w:rsid w:val="0048293E"/>
    <w:rsid w:val="00482A28"/>
    <w:rsid w:val="00483285"/>
    <w:rsid w:val="00483E65"/>
    <w:rsid w:val="004862F7"/>
    <w:rsid w:val="00487AFF"/>
    <w:rsid w:val="00487FA7"/>
    <w:rsid w:val="0049121E"/>
    <w:rsid w:val="00491E43"/>
    <w:rsid w:val="00491F77"/>
    <w:rsid w:val="00493991"/>
    <w:rsid w:val="004962CF"/>
    <w:rsid w:val="0049635A"/>
    <w:rsid w:val="00496563"/>
    <w:rsid w:val="00496F82"/>
    <w:rsid w:val="004975DD"/>
    <w:rsid w:val="0049767F"/>
    <w:rsid w:val="00497DF4"/>
    <w:rsid w:val="004A0351"/>
    <w:rsid w:val="004A1C5A"/>
    <w:rsid w:val="004A21E4"/>
    <w:rsid w:val="004A2D03"/>
    <w:rsid w:val="004A410F"/>
    <w:rsid w:val="004A4BEB"/>
    <w:rsid w:val="004A52AC"/>
    <w:rsid w:val="004A7141"/>
    <w:rsid w:val="004B0C95"/>
    <w:rsid w:val="004B23CC"/>
    <w:rsid w:val="004B2B36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9D1"/>
    <w:rsid w:val="004C7E54"/>
    <w:rsid w:val="004C7ED3"/>
    <w:rsid w:val="004D0341"/>
    <w:rsid w:val="004D0DDC"/>
    <w:rsid w:val="004D112A"/>
    <w:rsid w:val="004D1653"/>
    <w:rsid w:val="004D2122"/>
    <w:rsid w:val="004D2F31"/>
    <w:rsid w:val="004D329F"/>
    <w:rsid w:val="004D3C00"/>
    <w:rsid w:val="004D4260"/>
    <w:rsid w:val="004D4761"/>
    <w:rsid w:val="004D524D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4049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0ECF"/>
    <w:rsid w:val="004F15AA"/>
    <w:rsid w:val="004F1C09"/>
    <w:rsid w:val="004F1E2C"/>
    <w:rsid w:val="004F2549"/>
    <w:rsid w:val="004F2FF6"/>
    <w:rsid w:val="004F4880"/>
    <w:rsid w:val="004F5F70"/>
    <w:rsid w:val="004F6423"/>
    <w:rsid w:val="004F7333"/>
    <w:rsid w:val="004F7572"/>
    <w:rsid w:val="004F76D1"/>
    <w:rsid w:val="00500006"/>
    <w:rsid w:val="005003DC"/>
    <w:rsid w:val="00500B06"/>
    <w:rsid w:val="005012CC"/>
    <w:rsid w:val="0050181C"/>
    <w:rsid w:val="00501D13"/>
    <w:rsid w:val="005026D4"/>
    <w:rsid w:val="00502B45"/>
    <w:rsid w:val="005038AD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5A52"/>
    <w:rsid w:val="00515B8F"/>
    <w:rsid w:val="00516067"/>
    <w:rsid w:val="00517DC9"/>
    <w:rsid w:val="00520742"/>
    <w:rsid w:val="00521473"/>
    <w:rsid w:val="00522443"/>
    <w:rsid w:val="00522C04"/>
    <w:rsid w:val="00523512"/>
    <w:rsid w:val="00523F69"/>
    <w:rsid w:val="00524591"/>
    <w:rsid w:val="0052477A"/>
    <w:rsid w:val="00525886"/>
    <w:rsid w:val="00526178"/>
    <w:rsid w:val="00526AB8"/>
    <w:rsid w:val="00530AC6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53E"/>
    <w:rsid w:val="00537A2F"/>
    <w:rsid w:val="00537EC3"/>
    <w:rsid w:val="00537F9F"/>
    <w:rsid w:val="00540945"/>
    <w:rsid w:val="00540B08"/>
    <w:rsid w:val="0054186A"/>
    <w:rsid w:val="00541C81"/>
    <w:rsid w:val="005435AC"/>
    <w:rsid w:val="00543853"/>
    <w:rsid w:val="005441E3"/>
    <w:rsid w:val="00544350"/>
    <w:rsid w:val="00544497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BE"/>
    <w:rsid w:val="0056011B"/>
    <w:rsid w:val="00560BB5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1702"/>
    <w:rsid w:val="0057195E"/>
    <w:rsid w:val="00571EAC"/>
    <w:rsid w:val="005729BE"/>
    <w:rsid w:val="00572AA9"/>
    <w:rsid w:val="005761AB"/>
    <w:rsid w:val="0057674A"/>
    <w:rsid w:val="005767E3"/>
    <w:rsid w:val="005769D1"/>
    <w:rsid w:val="00576EFB"/>
    <w:rsid w:val="0057774E"/>
    <w:rsid w:val="00580B97"/>
    <w:rsid w:val="00584E42"/>
    <w:rsid w:val="005864EB"/>
    <w:rsid w:val="00587DA6"/>
    <w:rsid w:val="00591E97"/>
    <w:rsid w:val="005927C7"/>
    <w:rsid w:val="00592E59"/>
    <w:rsid w:val="00594959"/>
    <w:rsid w:val="00595D8F"/>
    <w:rsid w:val="00595DF1"/>
    <w:rsid w:val="005966A7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5F4E"/>
    <w:rsid w:val="005A771F"/>
    <w:rsid w:val="005B130D"/>
    <w:rsid w:val="005B2350"/>
    <w:rsid w:val="005B268A"/>
    <w:rsid w:val="005B36B2"/>
    <w:rsid w:val="005B3C47"/>
    <w:rsid w:val="005B403F"/>
    <w:rsid w:val="005B40AE"/>
    <w:rsid w:val="005B47D2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328"/>
    <w:rsid w:val="005C0DB0"/>
    <w:rsid w:val="005C13AA"/>
    <w:rsid w:val="005C1D01"/>
    <w:rsid w:val="005C1E5E"/>
    <w:rsid w:val="005C2400"/>
    <w:rsid w:val="005C2552"/>
    <w:rsid w:val="005C292A"/>
    <w:rsid w:val="005C374B"/>
    <w:rsid w:val="005C3A55"/>
    <w:rsid w:val="005C3A75"/>
    <w:rsid w:val="005C3C25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22E0"/>
    <w:rsid w:val="005E31FB"/>
    <w:rsid w:val="005E35AD"/>
    <w:rsid w:val="005E3917"/>
    <w:rsid w:val="005E3F6A"/>
    <w:rsid w:val="005E4217"/>
    <w:rsid w:val="005E43AE"/>
    <w:rsid w:val="005E624F"/>
    <w:rsid w:val="005E628A"/>
    <w:rsid w:val="005E6888"/>
    <w:rsid w:val="005F0574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52C"/>
    <w:rsid w:val="005F6F68"/>
    <w:rsid w:val="00600120"/>
    <w:rsid w:val="0060076B"/>
    <w:rsid w:val="00600D67"/>
    <w:rsid w:val="0060159C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4E4"/>
    <w:rsid w:val="0061000D"/>
    <w:rsid w:val="00610EB9"/>
    <w:rsid w:val="0061279B"/>
    <w:rsid w:val="0061435F"/>
    <w:rsid w:val="0061447D"/>
    <w:rsid w:val="006148D7"/>
    <w:rsid w:val="006153E1"/>
    <w:rsid w:val="006156EA"/>
    <w:rsid w:val="00615FE9"/>
    <w:rsid w:val="00616F1A"/>
    <w:rsid w:val="00617365"/>
    <w:rsid w:val="00620B3E"/>
    <w:rsid w:val="0062165C"/>
    <w:rsid w:val="0062193E"/>
    <w:rsid w:val="00621C57"/>
    <w:rsid w:val="00622F0F"/>
    <w:rsid w:val="006236D5"/>
    <w:rsid w:val="0062472E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653A"/>
    <w:rsid w:val="00636F9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4BE"/>
    <w:rsid w:val="006547F6"/>
    <w:rsid w:val="00654980"/>
    <w:rsid w:val="0065617B"/>
    <w:rsid w:val="00656589"/>
    <w:rsid w:val="00656A16"/>
    <w:rsid w:val="00656BE0"/>
    <w:rsid w:val="0065760E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A83"/>
    <w:rsid w:val="00670E9F"/>
    <w:rsid w:val="00671918"/>
    <w:rsid w:val="00671AC0"/>
    <w:rsid w:val="00672F59"/>
    <w:rsid w:val="00673A96"/>
    <w:rsid w:val="00674813"/>
    <w:rsid w:val="00674A3C"/>
    <w:rsid w:val="006751CB"/>
    <w:rsid w:val="006751D4"/>
    <w:rsid w:val="00675D57"/>
    <w:rsid w:val="00677B7F"/>
    <w:rsid w:val="00677FAB"/>
    <w:rsid w:val="00680096"/>
    <w:rsid w:val="006808E2"/>
    <w:rsid w:val="00680C06"/>
    <w:rsid w:val="00680C80"/>
    <w:rsid w:val="00681259"/>
    <w:rsid w:val="0068172E"/>
    <w:rsid w:val="0068196B"/>
    <w:rsid w:val="00684A39"/>
    <w:rsid w:val="00684B30"/>
    <w:rsid w:val="00684DE9"/>
    <w:rsid w:val="00684FC4"/>
    <w:rsid w:val="00685742"/>
    <w:rsid w:val="00686380"/>
    <w:rsid w:val="00687093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211"/>
    <w:rsid w:val="00694846"/>
    <w:rsid w:val="00694B98"/>
    <w:rsid w:val="006957DE"/>
    <w:rsid w:val="00696B3D"/>
    <w:rsid w:val="00696D21"/>
    <w:rsid w:val="00696FF0"/>
    <w:rsid w:val="006971B7"/>
    <w:rsid w:val="0069779E"/>
    <w:rsid w:val="00697F49"/>
    <w:rsid w:val="006A0E73"/>
    <w:rsid w:val="006A1E75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5BC"/>
    <w:rsid w:val="006B19DB"/>
    <w:rsid w:val="006B1B80"/>
    <w:rsid w:val="006B1BDD"/>
    <w:rsid w:val="006B2D17"/>
    <w:rsid w:val="006B3BCD"/>
    <w:rsid w:val="006B486D"/>
    <w:rsid w:val="006B589F"/>
    <w:rsid w:val="006B5FF3"/>
    <w:rsid w:val="006B6F5A"/>
    <w:rsid w:val="006C0271"/>
    <w:rsid w:val="006C031E"/>
    <w:rsid w:val="006C05A5"/>
    <w:rsid w:val="006C05C4"/>
    <w:rsid w:val="006C12E6"/>
    <w:rsid w:val="006C37CF"/>
    <w:rsid w:val="006C4279"/>
    <w:rsid w:val="006C5546"/>
    <w:rsid w:val="006C6242"/>
    <w:rsid w:val="006C638D"/>
    <w:rsid w:val="006C6704"/>
    <w:rsid w:val="006C6819"/>
    <w:rsid w:val="006C6CCD"/>
    <w:rsid w:val="006C6F68"/>
    <w:rsid w:val="006C7DBF"/>
    <w:rsid w:val="006D0BD3"/>
    <w:rsid w:val="006D12A6"/>
    <w:rsid w:val="006D1996"/>
    <w:rsid w:val="006D2161"/>
    <w:rsid w:val="006D371B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F99"/>
    <w:rsid w:val="006E6932"/>
    <w:rsid w:val="006E752A"/>
    <w:rsid w:val="006E78C0"/>
    <w:rsid w:val="006E7C1E"/>
    <w:rsid w:val="006E7C8B"/>
    <w:rsid w:val="006F1272"/>
    <w:rsid w:val="006F138B"/>
    <w:rsid w:val="006F1C82"/>
    <w:rsid w:val="006F210A"/>
    <w:rsid w:val="006F38CF"/>
    <w:rsid w:val="006F3AD7"/>
    <w:rsid w:val="006F3B81"/>
    <w:rsid w:val="006F42EE"/>
    <w:rsid w:val="006F47C3"/>
    <w:rsid w:val="006F49BC"/>
    <w:rsid w:val="006F4BAF"/>
    <w:rsid w:val="006F4ECA"/>
    <w:rsid w:val="006F5DB5"/>
    <w:rsid w:val="006F6002"/>
    <w:rsid w:val="006F778F"/>
    <w:rsid w:val="006F7E02"/>
    <w:rsid w:val="00700678"/>
    <w:rsid w:val="007006DC"/>
    <w:rsid w:val="00700FB6"/>
    <w:rsid w:val="007016F5"/>
    <w:rsid w:val="00701ADB"/>
    <w:rsid w:val="00701BF2"/>
    <w:rsid w:val="00702DF1"/>
    <w:rsid w:val="00704791"/>
    <w:rsid w:val="00704B0C"/>
    <w:rsid w:val="00704D38"/>
    <w:rsid w:val="00705047"/>
    <w:rsid w:val="0070676C"/>
    <w:rsid w:val="00707F1A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942"/>
    <w:rsid w:val="00716C4F"/>
    <w:rsid w:val="0071728D"/>
    <w:rsid w:val="00720094"/>
    <w:rsid w:val="007202D6"/>
    <w:rsid w:val="007220AE"/>
    <w:rsid w:val="00722874"/>
    <w:rsid w:val="007229E6"/>
    <w:rsid w:val="007231F8"/>
    <w:rsid w:val="00723E92"/>
    <w:rsid w:val="00723FD2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503"/>
    <w:rsid w:val="00731677"/>
    <w:rsid w:val="007319C1"/>
    <w:rsid w:val="00731BA3"/>
    <w:rsid w:val="0073308C"/>
    <w:rsid w:val="007334BD"/>
    <w:rsid w:val="00734455"/>
    <w:rsid w:val="007350A1"/>
    <w:rsid w:val="0073577B"/>
    <w:rsid w:val="00735BB0"/>
    <w:rsid w:val="007377B1"/>
    <w:rsid w:val="00737F1A"/>
    <w:rsid w:val="0074052C"/>
    <w:rsid w:val="00741867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10CF"/>
    <w:rsid w:val="007617A3"/>
    <w:rsid w:val="00761D8C"/>
    <w:rsid w:val="0076228C"/>
    <w:rsid w:val="007625DC"/>
    <w:rsid w:val="007629E3"/>
    <w:rsid w:val="0076373D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541C"/>
    <w:rsid w:val="007754FF"/>
    <w:rsid w:val="00776804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12"/>
    <w:rsid w:val="00787613"/>
    <w:rsid w:val="00790135"/>
    <w:rsid w:val="0079082E"/>
    <w:rsid w:val="00790A3F"/>
    <w:rsid w:val="0079147B"/>
    <w:rsid w:val="007918D4"/>
    <w:rsid w:val="00791908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5D01"/>
    <w:rsid w:val="00795F57"/>
    <w:rsid w:val="0079636D"/>
    <w:rsid w:val="0079655A"/>
    <w:rsid w:val="007A048C"/>
    <w:rsid w:val="007A0FC6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B0B61"/>
    <w:rsid w:val="007B0D27"/>
    <w:rsid w:val="007B1CDC"/>
    <w:rsid w:val="007B1D24"/>
    <w:rsid w:val="007B2039"/>
    <w:rsid w:val="007B23C8"/>
    <w:rsid w:val="007B3678"/>
    <w:rsid w:val="007B3DAD"/>
    <w:rsid w:val="007B45C4"/>
    <w:rsid w:val="007B473E"/>
    <w:rsid w:val="007B4766"/>
    <w:rsid w:val="007B5336"/>
    <w:rsid w:val="007B58B8"/>
    <w:rsid w:val="007B6292"/>
    <w:rsid w:val="007B6398"/>
    <w:rsid w:val="007B6F31"/>
    <w:rsid w:val="007B7315"/>
    <w:rsid w:val="007B73F4"/>
    <w:rsid w:val="007B75AC"/>
    <w:rsid w:val="007B770F"/>
    <w:rsid w:val="007B7A39"/>
    <w:rsid w:val="007C09F1"/>
    <w:rsid w:val="007C15ED"/>
    <w:rsid w:val="007C1D2D"/>
    <w:rsid w:val="007C24B2"/>
    <w:rsid w:val="007C27C9"/>
    <w:rsid w:val="007C2A54"/>
    <w:rsid w:val="007C2FB7"/>
    <w:rsid w:val="007C3D58"/>
    <w:rsid w:val="007C4354"/>
    <w:rsid w:val="007C43B4"/>
    <w:rsid w:val="007C4803"/>
    <w:rsid w:val="007C4888"/>
    <w:rsid w:val="007C516B"/>
    <w:rsid w:val="007C5D9D"/>
    <w:rsid w:val="007C7175"/>
    <w:rsid w:val="007C72A3"/>
    <w:rsid w:val="007C7B7A"/>
    <w:rsid w:val="007C7FCE"/>
    <w:rsid w:val="007D0089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6B1"/>
    <w:rsid w:val="00800DBE"/>
    <w:rsid w:val="0080130D"/>
    <w:rsid w:val="0080144D"/>
    <w:rsid w:val="00802085"/>
    <w:rsid w:val="008023F4"/>
    <w:rsid w:val="00803D78"/>
    <w:rsid w:val="00803E06"/>
    <w:rsid w:val="00803F9D"/>
    <w:rsid w:val="008046C9"/>
    <w:rsid w:val="00804D32"/>
    <w:rsid w:val="008064A5"/>
    <w:rsid w:val="00807306"/>
    <w:rsid w:val="00807AEB"/>
    <w:rsid w:val="008106FD"/>
    <w:rsid w:val="008113F6"/>
    <w:rsid w:val="00813B07"/>
    <w:rsid w:val="008144F0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22AC"/>
    <w:rsid w:val="0082327B"/>
    <w:rsid w:val="00823538"/>
    <w:rsid w:val="008246DC"/>
    <w:rsid w:val="0082477A"/>
    <w:rsid w:val="00824FB0"/>
    <w:rsid w:val="00825ADF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1D10"/>
    <w:rsid w:val="008431BA"/>
    <w:rsid w:val="00843826"/>
    <w:rsid w:val="008438C3"/>
    <w:rsid w:val="008440CF"/>
    <w:rsid w:val="00845DD6"/>
    <w:rsid w:val="00845E1F"/>
    <w:rsid w:val="00846D6E"/>
    <w:rsid w:val="0084724C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0F4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32B4"/>
    <w:rsid w:val="00863477"/>
    <w:rsid w:val="008640D3"/>
    <w:rsid w:val="00864160"/>
    <w:rsid w:val="00864253"/>
    <w:rsid w:val="008645A3"/>
    <w:rsid w:val="008645AE"/>
    <w:rsid w:val="00864990"/>
    <w:rsid w:val="008654E4"/>
    <w:rsid w:val="008658D4"/>
    <w:rsid w:val="00865EA3"/>
    <w:rsid w:val="0086638A"/>
    <w:rsid w:val="008667BD"/>
    <w:rsid w:val="00866C1C"/>
    <w:rsid w:val="0087007A"/>
    <w:rsid w:val="008716BE"/>
    <w:rsid w:val="00871C25"/>
    <w:rsid w:val="008720EA"/>
    <w:rsid w:val="0087351F"/>
    <w:rsid w:val="00874259"/>
    <w:rsid w:val="008756F9"/>
    <w:rsid w:val="00875875"/>
    <w:rsid w:val="00875A32"/>
    <w:rsid w:val="00876434"/>
    <w:rsid w:val="00877902"/>
    <w:rsid w:val="00877C88"/>
    <w:rsid w:val="00880561"/>
    <w:rsid w:val="0088078F"/>
    <w:rsid w:val="008814C5"/>
    <w:rsid w:val="008833FA"/>
    <w:rsid w:val="00884726"/>
    <w:rsid w:val="008854C2"/>
    <w:rsid w:val="00885C73"/>
    <w:rsid w:val="0088730A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1D8B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CC1"/>
    <w:rsid w:val="008A5E86"/>
    <w:rsid w:val="008A6459"/>
    <w:rsid w:val="008A6647"/>
    <w:rsid w:val="008A729D"/>
    <w:rsid w:val="008B0C86"/>
    <w:rsid w:val="008B0D12"/>
    <w:rsid w:val="008B1890"/>
    <w:rsid w:val="008B206B"/>
    <w:rsid w:val="008B239D"/>
    <w:rsid w:val="008B2EFB"/>
    <w:rsid w:val="008B312A"/>
    <w:rsid w:val="008B3BBE"/>
    <w:rsid w:val="008B40D1"/>
    <w:rsid w:val="008B5400"/>
    <w:rsid w:val="008C214F"/>
    <w:rsid w:val="008C2C34"/>
    <w:rsid w:val="008C4224"/>
    <w:rsid w:val="008C42FC"/>
    <w:rsid w:val="008C4A2F"/>
    <w:rsid w:val="008C4CEF"/>
    <w:rsid w:val="008C5327"/>
    <w:rsid w:val="008C7AB4"/>
    <w:rsid w:val="008C7DBE"/>
    <w:rsid w:val="008D0612"/>
    <w:rsid w:val="008D167C"/>
    <w:rsid w:val="008D1A7E"/>
    <w:rsid w:val="008D1EFE"/>
    <w:rsid w:val="008D2825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2664"/>
    <w:rsid w:val="008E2BE1"/>
    <w:rsid w:val="008E30ED"/>
    <w:rsid w:val="008E39CD"/>
    <w:rsid w:val="008E4107"/>
    <w:rsid w:val="008E445D"/>
    <w:rsid w:val="008E472F"/>
    <w:rsid w:val="008E4853"/>
    <w:rsid w:val="008E5213"/>
    <w:rsid w:val="008E59B9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18E7"/>
    <w:rsid w:val="008F1F43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900BB9"/>
    <w:rsid w:val="009024D1"/>
    <w:rsid w:val="00902C54"/>
    <w:rsid w:val="00904579"/>
    <w:rsid w:val="00905269"/>
    <w:rsid w:val="00905C15"/>
    <w:rsid w:val="00906845"/>
    <w:rsid w:val="00906C58"/>
    <w:rsid w:val="00907E11"/>
    <w:rsid w:val="00910939"/>
    <w:rsid w:val="00910C85"/>
    <w:rsid w:val="00910FC1"/>
    <w:rsid w:val="0091181B"/>
    <w:rsid w:val="00911CC9"/>
    <w:rsid w:val="0091431C"/>
    <w:rsid w:val="009143F0"/>
    <w:rsid w:val="009145AE"/>
    <w:rsid w:val="009148AE"/>
    <w:rsid w:val="00916484"/>
    <w:rsid w:val="0091798E"/>
    <w:rsid w:val="009201B2"/>
    <w:rsid w:val="00920664"/>
    <w:rsid w:val="009224C6"/>
    <w:rsid w:val="0092291D"/>
    <w:rsid w:val="00923EC5"/>
    <w:rsid w:val="00924178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C21"/>
    <w:rsid w:val="009341A8"/>
    <w:rsid w:val="009345D4"/>
    <w:rsid w:val="00936930"/>
    <w:rsid w:val="00936EC0"/>
    <w:rsid w:val="00937C34"/>
    <w:rsid w:val="00941967"/>
    <w:rsid w:val="00941B7D"/>
    <w:rsid w:val="00941C9E"/>
    <w:rsid w:val="009421CF"/>
    <w:rsid w:val="0094307C"/>
    <w:rsid w:val="00943237"/>
    <w:rsid w:val="009440C4"/>
    <w:rsid w:val="0094477F"/>
    <w:rsid w:val="00944C19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C75"/>
    <w:rsid w:val="00954F3D"/>
    <w:rsid w:val="00955391"/>
    <w:rsid w:val="00955CB7"/>
    <w:rsid w:val="00955D8E"/>
    <w:rsid w:val="0095617C"/>
    <w:rsid w:val="0095624C"/>
    <w:rsid w:val="00956BED"/>
    <w:rsid w:val="00956EE6"/>
    <w:rsid w:val="00960E88"/>
    <w:rsid w:val="00961C41"/>
    <w:rsid w:val="00962775"/>
    <w:rsid w:val="009631B8"/>
    <w:rsid w:val="00964530"/>
    <w:rsid w:val="0096569F"/>
    <w:rsid w:val="0096585D"/>
    <w:rsid w:val="009660BF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07C"/>
    <w:rsid w:val="0097414F"/>
    <w:rsid w:val="0097453B"/>
    <w:rsid w:val="009757DD"/>
    <w:rsid w:val="00975DCA"/>
    <w:rsid w:val="00976D96"/>
    <w:rsid w:val="0097739A"/>
    <w:rsid w:val="009806E0"/>
    <w:rsid w:val="00981AEA"/>
    <w:rsid w:val="00981BD0"/>
    <w:rsid w:val="00981BD2"/>
    <w:rsid w:val="0098372B"/>
    <w:rsid w:val="009839E1"/>
    <w:rsid w:val="00984230"/>
    <w:rsid w:val="00984CA1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5F8"/>
    <w:rsid w:val="009952FB"/>
    <w:rsid w:val="009963FE"/>
    <w:rsid w:val="00996573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1845"/>
    <w:rsid w:val="009C19E5"/>
    <w:rsid w:val="009C1A31"/>
    <w:rsid w:val="009C1BFE"/>
    <w:rsid w:val="009C1FC7"/>
    <w:rsid w:val="009C21F4"/>
    <w:rsid w:val="009C22AE"/>
    <w:rsid w:val="009C27F1"/>
    <w:rsid w:val="009C2892"/>
    <w:rsid w:val="009C2E6C"/>
    <w:rsid w:val="009C2EC1"/>
    <w:rsid w:val="009C34F2"/>
    <w:rsid w:val="009C4976"/>
    <w:rsid w:val="009C5B94"/>
    <w:rsid w:val="009C5ECC"/>
    <w:rsid w:val="009C6C60"/>
    <w:rsid w:val="009C7018"/>
    <w:rsid w:val="009C7D74"/>
    <w:rsid w:val="009D05D0"/>
    <w:rsid w:val="009D0C57"/>
    <w:rsid w:val="009D12FE"/>
    <w:rsid w:val="009D1C83"/>
    <w:rsid w:val="009D3177"/>
    <w:rsid w:val="009D46BD"/>
    <w:rsid w:val="009D4945"/>
    <w:rsid w:val="009D5966"/>
    <w:rsid w:val="009D5B63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DF3"/>
    <w:rsid w:val="009E288A"/>
    <w:rsid w:val="009E3692"/>
    <w:rsid w:val="009E3704"/>
    <w:rsid w:val="009E386F"/>
    <w:rsid w:val="009E4266"/>
    <w:rsid w:val="009E5834"/>
    <w:rsid w:val="009E58BF"/>
    <w:rsid w:val="009E594C"/>
    <w:rsid w:val="009E5F04"/>
    <w:rsid w:val="009E626D"/>
    <w:rsid w:val="009E749E"/>
    <w:rsid w:val="009E7829"/>
    <w:rsid w:val="009E7AAF"/>
    <w:rsid w:val="009E7ED8"/>
    <w:rsid w:val="009F0411"/>
    <w:rsid w:val="009F1BAE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22F6"/>
    <w:rsid w:val="00A131E2"/>
    <w:rsid w:val="00A1386E"/>
    <w:rsid w:val="00A144F5"/>
    <w:rsid w:val="00A14C2D"/>
    <w:rsid w:val="00A14CC4"/>
    <w:rsid w:val="00A154AF"/>
    <w:rsid w:val="00A1562E"/>
    <w:rsid w:val="00A15FAF"/>
    <w:rsid w:val="00A15FCE"/>
    <w:rsid w:val="00A1609F"/>
    <w:rsid w:val="00A16673"/>
    <w:rsid w:val="00A17EEF"/>
    <w:rsid w:val="00A20C12"/>
    <w:rsid w:val="00A215B9"/>
    <w:rsid w:val="00A216CD"/>
    <w:rsid w:val="00A21998"/>
    <w:rsid w:val="00A21FC6"/>
    <w:rsid w:val="00A22308"/>
    <w:rsid w:val="00A23071"/>
    <w:rsid w:val="00A247CE"/>
    <w:rsid w:val="00A24A02"/>
    <w:rsid w:val="00A24EF6"/>
    <w:rsid w:val="00A2520A"/>
    <w:rsid w:val="00A25235"/>
    <w:rsid w:val="00A25747"/>
    <w:rsid w:val="00A2646C"/>
    <w:rsid w:val="00A26836"/>
    <w:rsid w:val="00A26EF1"/>
    <w:rsid w:val="00A27B37"/>
    <w:rsid w:val="00A30BF3"/>
    <w:rsid w:val="00A30D3F"/>
    <w:rsid w:val="00A3113B"/>
    <w:rsid w:val="00A31177"/>
    <w:rsid w:val="00A312F1"/>
    <w:rsid w:val="00A318D0"/>
    <w:rsid w:val="00A3296D"/>
    <w:rsid w:val="00A32CC0"/>
    <w:rsid w:val="00A332CC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2AAC"/>
    <w:rsid w:val="00A42EC8"/>
    <w:rsid w:val="00A44E75"/>
    <w:rsid w:val="00A45AB7"/>
    <w:rsid w:val="00A47038"/>
    <w:rsid w:val="00A47686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6BBE"/>
    <w:rsid w:val="00A56DA4"/>
    <w:rsid w:val="00A574C0"/>
    <w:rsid w:val="00A575D0"/>
    <w:rsid w:val="00A579B3"/>
    <w:rsid w:val="00A60528"/>
    <w:rsid w:val="00A61786"/>
    <w:rsid w:val="00A619BC"/>
    <w:rsid w:val="00A620FC"/>
    <w:rsid w:val="00A648E3"/>
    <w:rsid w:val="00A64FD6"/>
    <w:rsid w:val="00A657DE"/>
    <w:rsid w:val="00A6636C"/>
    <w:rsid w:val="00A6643D"/>
    <w:rsid w:val="00A668E4"/>
    <w:rsid w:val="00A66A3C"/>
    <w:rsid w:val="00A67B70"/>
    <w:rsid w:val="00A70D4F"/>
    <w:rsid w:val="00A71B36"/>
    <w:rsid w:val="00A71DC2"/>
    <w:rsid w:val="00A72ABF"/>
    <w:rsid w:val="00A72D2F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66F"/>
    <w:rsid w:val="00A8370A"/>
    <w:rsid w:val="00A844F5"/>
    <w:rsid w:val="00A84FF1"/>
    <w:rsid w:val="00A8553D"/>
    <w:rsid w:val="00A860CA"/>
    <w:rsid w:val="00A86384"/>
    <w:rsid w:val="00A8782D"/>
    <w:rsid w:val="00A87A27"/>
    <w:rsid w:val="00A900E4"/>
    <w:rsid w:val="00A90E0A"/>
    <w:rsid w:val="00A9388A"/>
    <w:rsid w:val="00A94280"/>
    <w:rsid w:val="00A95368"/>
    <w:rsid w:val="00A966DB"/>
    <w:rsid w:val="00A97872"/>
    <w:rsid w:val="00A9798A"/>
    <w:rsid w:val="00A979F3"/>
    <w:rsid w:val="00A97BAC"/>
    <w:rsid w:val="00A97C27"/>
    <w:rsid w:val="00AA0073"/>
    <w:rsid w:val="00AA09E3"/>
    <w:rsid w:val="00AA1FAE"/>
    <w:rsid w:val="00AA43C6"/>
    <w:rsid w:val="00AA4A44"/>
    <w:rsid w:val="00AB10AC"/>
    <w:rsid w:val="00AB285E"/>
    <w:rsid w:val="00AB2D21"/>
    <w:rsid w:val="00AB2E2A"/>
    <w:rsid w:val="00AB37D8"/>
    <w:rsid w:val="00AB3D0C"/>
    <w:rsid w:val="00AB47AE"/>
    <w:rsid w:val="00AB5264"/>
    <w:rsid w:val="00AB6261"/>
    <w:rsid w:val="00AB6C3C"/>
    <w:rsid w:val="00AB700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D02B0"/>
    <w:rsid w:val="00AD0835"/>
    <w:rsid w:val="00AD16FE"/>
    <w:rsid w:val="00AD232B"/>
    <w:rsid w:val="00AD31DB"/>
    <w:rsid w:val="00AD3837"/>
    <w:rsid w:val="00AD3962"/>
    <w:rsid w:val="00AD3A3F"/>
    <w:rsid w:val="00AD40FF"/>
    <w:rsid w:val="00AD5507"/>
    <w:rsid w:val="00AD56BB"/>
    <w:rsid w:val="00AD7A9D"/>
    <w:rsid w:val="00AE0474"/>
    <w:rsid w:val="00AE062E"/>
    <w:rsid w:val="00AE0F62"/>
    <w:rsid w:val="00AE17C3"/>
    <w:rsid w:val="00AE18CB"/>
    <w:rsid w:val="00AE2529"/>
    <w:rsid w:val="00AE289D"/>
    <w:rsid w:val="00AE2A27"/>
    <w:rsid w:val="00AE364B"/>
    <w:rsid w:val="00AE3CD2"/>
    <w:rsid w:val="00AE3DA5"/>
    <w:rsid w:val="00AE3DBD"/>
    <w:rsid w:val="00AE4FD0"/>
    <w:rsid w:val="00AE516C"/>
    <w:rsid w:val="00AE658E"/>
    <w:rsid w:val="00AE67B5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E9A"/>
    <w:rsid w:val="00B000F6"/>
    <w:rsid w:val="00B0016B"/>
    <w:rsid w:val="00B0049C"/>
    <w:rsid w:val="00B016C2"/>
    <w:rsid w:val="00B01D37"/>
    <w:rsid w:val="00B03486"/>
    <w:rsid w:val="00B03AAA"/>
    <w:rsid w:val="00B051D8"/>
    <w:rsid w:val="00B053A3"/>
    <w:rsid w:val="00B068D5"/>
    <w:rsid w:val="00B1062A"/>
    <w:rsid w:val="00B12B47"/>
    <w:rsid w:val="00B12BDF"/>
    <w:rsid w:val="00B1327C"/>
    <w:rsid w:val="00B14726"/>
    <w:rsid w:val="00B15251"/>
    <w:rsid w:val="00B21481"/>
    <w:rsid w:val="00B2163E"/>
    <w:rsid w:val="00B21688"/>
    <w:rsid w:val="00B217D7"/>
    <w:rsid w:val="00B2205B"/>
    <w:rsid w:val="00B227F7"/>
    <w:rsid w:val="00B22B4C"/>
    <w:rsid w:val="00B2344C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87"/>
    <w:rsid w:val="00B440BE"/>
    <w:rsid w:val="00B447A9"/>
    <w:rsid w:val="00B44B5F"/>
    <w:rsid w:val="00B4591F"/>
    <w:rsid w:val="00B45B70"/>
    <w:rsid w:val="00B46055"/>
    <w:rsid w:val="00B4680A"/>
    <w:rsid w:val="00B46DE0"/>
    <w:rsid w:val="00B46E6E"/>
    <w:rsid w:val="00B47010"/>
    <w:rsid w:val="00B4721C"/>
    <w:rsid w:val="00B475CF"/>
    <w:rsid w:val="00B47D3A"/>
    <w:rsid w:val="00B50144"/>
    <w:rsid w:val="00B502A7"/>
    <w:rsid w:val="00B50706"/>
    <w:rsid w:val="00B50C29"/>
    <w:rsid w:val="00B51701"/>
    <w:rsid w:val="00B51D95"/>
    <w:rsid w:val="00B52828"/>
    <w:rsid w:val="00B534D3"/>
    <w:rsid w:val="00B5438F"/>
    <w:rsid w:val="00B54CC9"/>
    <w:rsid w:val="00B551A6"/>
    <w:rsid w:val="00B55A4D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4FF0"/>
    <w:rsid w:val="00B65B83"/>
    <w:rsid w:val="00B67241"/>
    <w:rsid w:val="00B675D8"/>
    <w:rsid w:val="00B700DA"/>
    <w:rsid w:val="00B701C0"/>
    <w:rsid w:val="00B70AF3"/>
    <w:rsid w:val="00B70C69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38"/>
    <w:rsid w:val="00B74D94"/>
    <w:rsid w:val="00B754D8"/>
    <w:rsid w:val="00B75D43"/>
    <w:rsid w:val="00B764D3"/>
    <w:rsid w:val="00B76EF1"/>
    <w:rsid w:val="00B7723E"/>
    <w:rsid w:val="00B77C31"/>
    <w:rsid w:val="00B803A0"/>
    <w:rsid w:val="00B80958"/>
    <w:rsid w:val="00B81355"/>
    <w:rsid w:val="00B814C1"/>
    <w:rsid w:val="00B8150A"/>
    <w:rsid w:val="00B818FD"/>
    <w:rsid w:val="00B81E70"/>
    <w:rsid w:val="00B822C5"/>
    <w:rsid w:val="00B823E6"/>
    <w:rsid w:val="00B82AD4"/>
    <w:rsid w:val="00B8402C"/>
    <w:rsid w:val="00B85BAC"/>
    <w:rsid w:val="00B85C5A"/>
    <w:rsid w:val="00B86729"/>
    <w:rsid w:val="00B86B04"/>
    <w:rsid w:val="00B86E50"/>
    <w:rsid w:val="00B874EE"/>
    <w:rsid w:val="00B87543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15E"/>
    <w:rsid w:val="00B95D2D"/>
    <w:rsid w:val="00BA0037"/>
    <w:rsid w:val="00BA0069"/>
    <w:rsid w:val="00BA050F"/>
    <w:rsid w:val="00BA1549"/>
    <w:rsid w:val="00BA258C"/>
    <w:rsid w:val="00BA32E0"/>
    <w:rsid w:val="00BA3603"/>
    <w:rsid w:val="00BA4471"/>
    <w:rsid w:val="00BA5519"/>
    <w:rsid w:val="00BA678B"/>
    <w:rsid w:val="00BA6B4A"/>
    <w:rsid w:val="00BB0218"/>
    <w:rsid w:val="00BB0E0F"/>
    <w:rsid w:val="00BB19CD"/>
    <w:rsid w:val="00BB2B3A"/>
    <w:rsid w:val="00BB3D60"/>
    <w:rsid w:val="00BB4B3B"/>
    <w:rsid w:val="00BB525A"/>
    <w:rsid w:val="00BB5C92"/>
    <w:rsid w:val="00BB67C0"/>
    <w:rsid w:val="00BB6CE2"/>
    <w:rsid w:val="00BB75B6"/>
    <w:rsid w:val="00BB77DC"/>
    <w:rsid w:val="00BC0007"/>
    <w:rsid w:val="00BC0871"/>
    <w:rsid w:val="00BC11DD"/>
    <w:rsid w:val="00BC2375"/>
    <w:rsid w:val="00BC2D8F"/>
    <w:rsid w:val="00BC31D9"/>
    <w:rsid w:val="00BC32EA"/>
    <w:rsid w:val="00BC3DB7"/>
    <w:rsid w:val="00BC4773"/>
    <w:rsid w:val="00BC5FBC"/>
    <w:rsid w:val="00BC6741"/>
    <w:rsid w:val="00BC67E7"/>
    <w:rsid w:val="00BC68D5"/>
    <w:rsid w:val="00BC69F1"/>
    <w:rsid w:val="00BC6A9E"/>
    <w:rsid w:val="00BC72B0"/>
    <w:rsid w:val="00BC74D0"/>
    <w:rsid w:val="00BC77B1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5549"/>
    <w:rsid w:val="00BE5E3E"/>
    <w:rsid w:val="00BE659B"/>
    <w:rsid w:val="00BE6917"/>
    <w:rsid w:val="00BE6F7F"/>
    <w:rsid w:val="00BE7167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BF694D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AFB"/>
    <w:rsid w:val="00C13F17"/>
    <w:rsid w:val="00C13FDD"/>
    <w:rsid w:val="00C140EA"/>
    <w:rsid w:val="00C141D6"/>
    <w:rsid w:val="00C14752"/>
    <w:rsid w:val="00C149DD"/>
    <w:rsid w:val="00C1501B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72BA"/>
    <w:rsid w:val="00C30B01"/>
    <w:rsid w:val="00C31AFB"/>
    <w:rsid w:val="00C3205E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F2D"/>
    <w:rsid w:val="00C4478A"/>
    <w:rsid w:val="00C44D27"/>
    <w:rsid w:val="00C45FF9"/>
    <w:rsid w:val="00C46061"/>
    <w:rsid w:val="00C46424"/>
    <w:rsid w:val="00C46931"/>
    <w:rsid w:val="00C501CD"/>
    <w:rsid w:val="00C504BE"/>
    <w:rsid w:val="00C52204"/>
    <w:rsid w:val="00C527CA"/>
    <w:rsid w:val="00C52D7F"/>
    <w:rsid w:val="00C53076"/>
    <w:rsid w:val="00C5382D"/>
    <w:rsid w:val="00C54346"/>
    <w:rsid w:val="00C55399"/>
    <w:rsid w:val="00C55FC1"/>
    <w:rsid w:val="00C568E7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705E1"/>
    <w:rsid w:val="00C70937"/>
    <w:rsid w:val="00C71219"/>
    <w:rsid w:val="00C7138A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891"/>
    <w:rsid w:val="00C85000"/>
    <w:rsid w:val="00C85D0D"/>
    <w:rsid w:val="00C87535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2544"/>
    <w:rsid w:val="00CA5B65"/>
    <w:rsid w:val="00CA5B9C"/>
    <w:rsid w:val="00CA6BF6"/>
    <w:rsid w:val="00CA7AAA"/>
    <w:rsid w:val="00CA7D26"/>
    <w:rsid w:val="00CA7D80"/>
    <w:rsid w:val="00CA7DDB"/>
    <w:rsid w:val="00CB06F3"/>
    <w:rsid w:val="00CB0F6C"/>
    <w:rsid w:val="00CB1227"/>
    <w:rsid w:val="00CB1AEF"/>
    <w:rsid w:val="00CB2E03"/>
    <w:rsid w:val="00CB306D"/>
    <w:rsid w:val="00CB3509"/>
    <w:rsid w:val="00CB36AB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EAF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4DFD"/>
    <w:rsid w:val="00CD4E8B"/>
    <w:rsid w:val="00CD63C2"/>
    <w:rsid w:val="00CD6B01"/>
    <w:rsid w:val="00CD6E8B"/>
    <w:rsid w:val="00CD7B2B"/>
    <w:rsid w:val="00CD7CC3"/>
    <w:rsid w:val="00CE0819"/>
    <w:rsid w:val="00CE09C0"/>
    <w:rsid w:val="00CE20DE"/>
    <w:rsid w:val="00CE3320"/>
    <w:rsid w:val="00CE3A87"/>
    <w:rsid w:val="00CE47AF"/>
    <w:rsid w:val="00CE4EA9"/>
    <w:rsid w:val="00CE5291"/>
    <w:rsid w:val="00CE5E59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50B3"/>
    <w:rsid w:val="00CF5374"/>
    <w:rsid w:val="00CF5E1F"/>
    <w:rsid w:val="00CF692F"/>
    <w:rsid w:val="00CF6CAA"/>
    <w:rsid w:val="00CF7423"/>
    <w:rsid w:val="00CF7506"/>
    <w:rsid w:val="00CF777F"/>
    <w:rsid w:val="00CF7CB0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77C9"/>
    <w:rsid w:val="00D07B88"/>
    <w:rsid w:val="00D10064"/>
    <w:rsid w:val="00D10105"/>
    <w:rsid w:val="00D10F03"/>
    <w:rsid w:val="00D1107B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E97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19B6"/>
    <w:rsid w:val="00D33C48"/>
    <w:rsid w:val="00D35DFE"/>
    <w:rsid w:val="00D360C8"/>
    <w:rsid w:val="00D3660C"/>
    <w:rsid w:val="00D36F02"/>
    <w:rsid w:val="00D370F0"/>
    <w:rsid w:val="00D379F4"/>
    <w:rsid w:val="00D37E1A"/>
    <w:rsid w:val="00D4023F"/>
    <w:rsid w:val="00D40467"/>
    <w:rsid w:val="00D40668"/>
    <w:rsid w:val="00D4164A"/>
    <w:rsid w:val="00D41C90"/>
    <w:rsid w:val="00D4272A"/>
    <w:rsid w:val="00D43689"/>
    <w:rsid w:val="00D47691"/>
    <w:rsid w:val="00D4769B"/>
    <w:rsid w:val="00D47DF8"/>
    <w:rsid w:val="00D50183"/>
    <w:rsid w:val="00D5107D"/>
    <w:rsid w:val="00D51EBD"/>
    <w:rsid w:val="00D52945"/>
    <w:rsid w:val="00D52ADF"/>
    <w:rsid w:val="00D54E28"/>
    <w:rsid w:val="00D55B9F"/>
    <w:rsid w:val="00D56065"/>
    <w:rsid w:val="00D5612E"/>
    <w:rsid w:val="00D56251"/>
    <w:rsid w:val="00D56D57"/>
    <w:rsid w:val="00D5795C"/>
    <w:rsid w:val="00D6019F"/>
    <w:rsid w:val="00D60A81"/>
    <w:rsid w:val="00D60B84"/>
    <w:rsid w:val="00D60DB7"/>
    <w:rsid w:val="00D60E6C"/>
    <w:rsid w:val="00D61631"/>
    <w:rsid w:val="00D62405"/>
    <w:rsid w:val="00D6253B"/>
    <w:rsid w:val="00D62600"/>
    <w:rsid w:val="00D62D16"/>
    <w:rsid w:val="00D63039"/>
    <w:rsid w:val="00D63B61"/>
    <w:rsid w:val="00D65B21"/>
    <w:rsid w:val="00D66366"/>
    <w:rsid w:val="00D66736"/>
    <w:rsid w:val="00D668E1"/>
    <w:rsid w:val="00D67830"/>
    <w:rsid w:val="00D67E78"/>
    <w:rsid w:val="00D7025C"/>
    <w:rsid w:val="00D70CD2"/>
    <w:rsid w:val="00D716AA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6B6"/>
    <w:rsid w:val="00D810BA"/>
    <w:rsid w:val="00D81C3F"/>
    <w:rsid w:val="00D826C5"/>
    <w:rsid w:val="00D82DFC"/>
    <w:rsid w:val="00D8338A"/>
    <w:rsid w:val="00D833F6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DE"/>
    <w:rsid w:val="00D9794C"/>
    <w:rsid w:val="00D97ED0"/>
    <w:rsid w:val="00DA11C5"/>
    <w:rsid w:val="00DA1D5B"/>
    <w:rsid w:val="00DA1EEA"/>
    <w:rsid w:val="00DA20E0"/>
    <w:rsid w:val="00DA2551"/>
    <w:rsid w:val="00DA2BC5"/>
    <w:rsid w:val="00DA3C1F"/>
    <w:rsid w:val="00DA3F54"/>
    <w:rsid w:val="00DA4318"/>
    <w:rsid w:val="00DA5A4F"/>
    <w:rsid w:val="00DA60D2"/>
    <w:rsid w:val="00DA6975"/>
    <w:rsid w:val="00DA6FB8"/>
    <w:rsid w:val="00DA799D"/>
    <w:rsid w:val="00DA7E36"/>
    <w:rsid w:val="00DB0D1B"/>
    <w:rsid w:val="00DB1F40"/>
    <w:rsid w:val="00DB2239"/>
    <w:rsid w:val="00DB2EC7"/>
    <w:rsid w:val="00DB4382"/>
    <w:rsid w:val="00DB55A2"/>
    <w:rsid w:val="00DB5E72"/>
    <w:rsid w:val="00DB6346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9F5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57E"/>
    <w:rsid w:val="00DE2DBA"/>
    <w:rsid w:val="00DE31DE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F09A8"/>
    <w:rsid w:val="00DF16FA"/>
    <w:rsid w:val="00DF3081"/>
    <w:rsid w:val="00DF3687"/>
    <w:rsid w:val="00DF3C49"/>
    <w:rsid w:val="00DF42E3"/>
    <w:rsid w:val="00DF544B"/>
    <w:rsid w:val="00DF5663"/>
    <w:rsid w:val="00DF6458"/>
    <w:rsid w:val="00DF6745"/>
    <w:rsid w:val="00DF6DAB"/>
    <w:rsid w:val="00DF6DE3"/>
    <w:rsid w:val="00DF70CA"/>
    <w:rsid w:val="00DF72EB"/>
    <w:rsid w:val="00DF7DE8"/>
    <w:rsid w:val="00E00674"/>
    <w:rsid w:val="00E0076E"/>
    <w:rsid w:val="00E01E00"/>
    <w:rsid w:val="00E020BB"/>
    <w:rsid w:val="00E02C5C"/>
    <w:rsid w:val="00E02D26"/>
    <w:rsid w:val="00E03491"/>
    <w:rsid w:val="00E0368F"/>
    <w:rsid w:val="00E039B7"/>
    <w:rsid w:val="00E03FCD"/>
    <w:rsid w:val="00E04A16"/>
    <w:rsid w:val="00E04A1B"/>
    <w:rsid w:val="00E0593A"/>
    <w:rsid w:val="00E066FB"/>
    <w:rsid w:val="00E06E3D"/>
    <w:rsid w:val="00E06F87"/>
    <w:rsid w:val="00E07D89"/>
    <w:rsid w:val="00E107CF"/>
    <w:rsid w:val="00E10ACC"/>
    <w:rsid w:val="00E10E44"/>
    <w:rsid w:val="00E11027"/>
    <w:rsid w:val="00E1407C"/>
    <w:rsid w:val="00E14990"/>
    <w:rsid w:val="00E163E9"/>
    <w:rsid w:val="00E16571"/>
    <w:rsid w:val="00E16891"/>
    <w:rsid w:val="00E16BA9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353"/>
    <w:rsid w:val="00E237F2"/>
    <w:rsid w:val="00E238FB"/>
    <w:rsid w:val="00E23B92"/>
    <w:rsid w:val="00E23C48"/>
    <w:rsid w:val="00E245B0"/>
    <w:rsid w:val="00E254DE"/>
    <w:rsid w:val="00E3011A"/>
    <w:rsid w:val="00E30345"/>
    <w:rsid w:val="00E30660"/>
    <w:rsid w:val="00E3112C"/>
    <w:rsid w:val="00E31F18"/>
    <w:rsid w:val="00E31F5D"/>
    <w:rsid w:val="00E321D3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4FAE"/>
    <w:rsid w:val="00E45216"/>
    <w:rsid w:val="00E46F61"/>
    <w:rsid w:val="00E470F3"/>
    <w:rsid w:val="00E47DCF"/>
    <w:rsid w:val="00E524C7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F0C"/>
    <w:rsid w:val="00E633E6"/>
    <w:rsid w:val="00E6372E"/>
    <w:rsid w:val="00E6390F"/>
    <w:rsid w:val="00E63F04"/>
    <w:rsid w:val="00E66222"/>
    <w:rsid w:val="00E666F9"/>
    <w:rsid w:val="00E6775E"/>
    <w:rsid w:val="00E678B7"/>
    <w:rsid w:val="00E711CF"/>
    <w:rsid w:val="00E71684"/>
    <w:rsid w:val="00E71BCB"/>
    <w:rsid w:val="00E720EC"/>
    <w:rsid w:val="00E72F52"/>
    <w:rsid w:val="00E732E1"/>
    <w:rsid w:val="00E735C1"/>
    <w:rsid w:val="00E75E2F"/>
    <w:rsid w:val="00E7672B"/>
    <w:rsid w:val="00E767A0"/>
    <w:rsid w:val="00E774B3"/>
    <w:rsid w:val="00E77F8B"/>
    <w:rsid w:val="00E80A19"/>
    <w:rsid w:val="00E80FED"/>
    <w:rsid w:val="00E810E3"/>
    <w:rsid w:val="00E81170"/>
    <w:rsid w:val="00E815DE"/>
    <w:rsid w:val="00E8325A"/>
    <w:rsid w:val="00E840AB"/>
    <w:rsid w:val="00E84862"/>
    <w:rsid w:val="00E8532B"/>
    <w:rsid w:val="00E86F72"/>
    <w:rsid w:val="00E87B24"/>
    <w:rsid w:val="00E90A30"/>
    <w:rsid w:val="00E9133A"/>
    <w:rsid w:val="00E913D1"/>
    <w:rsid w:val="00E916BF"/>
    <w:rsid w:val="00E919B8"/>
    <w:rsid w:val="00E92B1A"/>
    <w:rsid w:val="00E92D81"/>
    <w:rsid w:val="00E93B7C"/>
    <w:rsid w:val="00E93D62"/>
    <w:rsid w:val="00E94017"/>
    <w:rsid w:val="00E942C3"/>
    <w:rsid w:val="00E94439"/>
    <w:rsid w:val="00E948D3"/>
    <w:rsid w:val="00E9595B"/>
    <w:rsid w:val="00E95C0D"/>
    <w:rsid w:val="00E97E24"/>
    <w:rsid w:val="00EA1AAD"/>
    <w:rsid w:val="00EA20C7"/>
    <w:rsid w:val="00EA21B7"/>
    <w:rsid w:val="00EA2377"/>
    <w:rsid w:val="00EA265A"/>
    <w:rsid w:val="00EA2F74"/>
    <w:rsid w:val="00EA312B"/>
    <w:rsid w:val="00EA350F"/>
    <w:rsid w:val="00EA3738"/>
    <w:rsid w:val="00EA3775"/>
    <w:rsid w:val="00EA3D2D"/>
    <w:rsid w:val="00EA4D22"/>
    <w:rsid w:val="00EA5611"/>
    <w:rsid w:val="00EA5A4B"/>
    <w:rsid w:val="00EA62EA"/>
    <w:rsid w:val="00EB0654"/>
    <w:rsid w:val="00EB0F10"/>
    <w:rsid w:val="00EB2CD9"/>
    <w:rsid w:val="00EB2F18"/>
    <w:rsid w:val="00EB31B9"/>
    <w:rsid w:val="00EB3522"/>
    <w:rsid w:val="00EB39C3"/>
    <w:rsid w:val="00EB3ABE"/>
    <w:rsid w:val="00EB40B9"/>
    <w:rsid w:val="00EB439E"/>
    <w:rsid w:val="00EB633A"/>
    <w:rsid w:val="00EB65DD"/>
    <w:rsid w:val="00EB7C48"/>
    <w:rsid w:val="00EB7DA5"/>
    <w:rsid w:val="00EB7DFD"/>
    <w:rsid w:val="00EC05F9"/>
    <w:rsid w:val="00EC0625"/>
    <w:rsid w:val="00EC0A75"/>
    <w:rsid w:val="00EC1929"/>
    <w:rsid w:val="00EC19B6"/>
    <w:rsid w:val="00EC1C1B"/>
    <w:rsid w:val="00EC3E93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BC8"/>
    <w:rsid w:val="00ED52B5"/>
    <w:rsid w:val="00ED5A93"/>
    <w:rsid w:val="00ED5BBC"/>
    <w:rsid w:val="00ED605E"/>
    <w:rsid w:val="00ED7504"/>
    <w:rsid w:val="00ED7F79"/>
    <w:rsid w:val="00EE2E70"/>
    <w:rsid w:val="00EE3016"/>
    <w:rsid w:val="00EE435F"/>
    <w:rsid w:val="00EE4792"/>
    <w:rsid w:val="00EE5CBC"/>
    <w:rsid w:val="00EE67C5"/>
    <w:rsid w:val="00EE6D12"/>
    <w:rsid w:val="00EE71F4"/>
    <w:rsid w:val="00EE7237"/>
    <w:rsid w:val="00EE77CD"/>
    <w:rsid w:val="00EE79C5"/>
    <w:rsid w:val="00EE7E5F"/>
    <w:rsid w:val="00EF0080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E25"/>
    <w:rsid w:val="00F000B7"/>
    <w:rsid w:val="00F0087A"/>
    <w:rsid w:val="00F01341"/>
    <w:rsid w:val="00F01A14"/>
    <w:rsid w:val="00F01A5D"/>
    <w:rsid w:val="00F01EE8"/>
    <w:rsid w:val="00F0246F"/>
    <w:rsid w:val="00F024FE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4FD6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3D20"/>
    <w:rsid w:val="00F349FE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F1A"/>
    <w:rsid w:val="00F45137"/>
    <w:rsid w:val="00F45CD9"/>
    <w:rsid w:val="00F46336"/>
    <w:rsid w:val="00F466B6"/>
    <w:rsid w:val="00F474EC"/>
    <w:rsid w:val="00F47FAD"/>
    <w:rsid w:val="00F50670"/>
    <w:rsid w:val="00F50E96"/>
    <w:rsid w:val="00F51703"/>
    <w:rsid w:val="00F518E5"/>
    <w:rsid w:val="00F53FCE"/>
    <w:rsid w:val="00F5490A"/>
    <w:rsid w:val="00F54E81"/>
    <w:rsid w:val="00F55444"/>
    <w:rsid w:val="00F55B2A"/>
    <w:rsid w:val="00F55D96"/>
    <w:rsid w:val="00F56782"/>
    <w:rsid w:val="00F57836"/>
    <w:rsid w:val="00F57CC6"/>
    <w:rsid w:val="00F57D8D"/>
    <w:rsid w:val="00F60800"/>
    <w:rsid w:val="00F610AD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73C4"/>
    <w:rsid w:val="00F67A54"/>
    <w:rsid w:val="00F67F87"/>
    <w:rsid w:val="00F71391"/>
    <w:rsid w:val="00F71A45"/>
    <w:rsid w:val="00F723D0"/>
    <w:rsid w:val="00F73D57"/>
    <w:rsid w:val="00F73DAA"/>
    <w:rsid w:val="00F73FCD"/>
    <w:rsid w:val="00F74669"/>
    <w:rsid w:val="00F754C1"/>
    <w:rsid w:val="00F75DCE"/>
    <w:rsid w:val="00F80F2B"/>
    <w:rsid w:val="00F812B3"/>
    <w:rsid w:val="00F816FF"/>
    <w:rsid w:val="00F81ADB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92F"/>
    <w:rsid w:val="00FA3705"/>
    <w:rsid w:val="00FA42A2"/>
    <w:rsid w:val="00FA4459"/>
    <w:rsid w:val="00FA4FCF"/>
    <w:rsid w:val="00FA5FE1"/>
    <w:rsid w:val="00FA6578"/>
    <w:rsid w:val="00FA711C"/>
    <w:rsid w:val="00FA7245"/>
    <w:rsid w:val="00FA79EB"/>
    <w:rsid w:val="00FB0130"/>
    <w:rsid w:val="00FB015A"/>
    <w:rsid w:val="00FB01D6"/>
    <w:rsid w:val="00FB0F5B"/>
    <w:rsid w:val="00FB18EA"/>
    <w:rsid w:val="00FB3DE4"/>
    <w:rsid w:val="00FB4433"/>
    <w:rsid w:val="00FB54B6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0760"/>
    <w:rsid w:val="00FD1E24"/>
    <w:rsid w:val="00FD217F"/>
    <w:rsid w:val="00FD2615"/>
    <w:rsid w:val="00FD2A04"/>
    <w:rsid w:val="00FD2AE0"/>
    <w:rsid w:val="00FD2CE5"/>
    <w:rsid w:val="00FD3027"/>
    <w:rsid w:val="00FD4AC9"/>
    <w:rsid w:val="00FD514E"/>
    <w:rsid w:val="00FD5BBE"/>
    <w:rsid w:val="00FD6A86"/>
    <w:rsid w:val="00FD6F08"/>
    <w:rsid w:val="00FE0561"/>
    <w:rsid w:val="00FE087E"/>
    <w:rsid w:val="00FE08CF"/>
    <w:rsid w:val="00FE1527"/>
    <w:rsid w:val="00FE1E49"/>
    <w:rsid w:val="00FE271D"/>
    <w:rsid w:val="00FE392E"/>
    <w:rsid w:val="00FE3BC7"/>
    <w:rsid w:val="00FE3D5A"/>
    <w:rsid w:val="00FE50F0"/>
    <w:rsid w:val="00FE556C"/>
    <w:rsid w:val="00FE7707"/>
    <w:rsid w:val="00FF0D1B"/>
    <w:rsid w:val="00FF0FD2"/>
    <w:rsid w:val="00FF1EBE"/>
    <w:rsid w:val="00FF222E"/>
    <w:rsid w:val="00FF2882"/>
    <w:rsid w:val="00FF2B22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7C4E"/>
  <w15:docId w15:val="{7F8F11E5-22C6-464A-B887-417873E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9E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styleId="Nierozpoznanawzmianka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4"/>
      </w:numPr>
    </w:pPr>
  </w:style>
  <w:style w:type="numbering" w:customStyle="1" w:styleId="WWNum61">
    <w:name w:val="WWNum61"/>
    <w:basedOn w:val="Bezlisty"/>
    <w:rsid w:val="00477E7E"/>
    <w:pPr>
      <w:numPr>
        <w:numId w:val="45"/>
      </w:numPr>
    </w:pPr>
  </w:style>
  <w:style w:type="numbering" w:customStyle="1" w:styleId="WWNum63">
    <w:name w:val="WWNum63"/>
    <w:basedOn w:val="Bezlisty"/>
    <w:rsid w:val="00477E7E"/>
    <w:pPr>
      <w:numPr>
        <w:numId w:val="46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57AA-2F84-4388-A1FF-7CBDA556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Lisiewicz</dc:creator>
  <cp:lastModifiedBy>Katarzyna Lisiewicz</cp:lastModifiedBy>
  <cp:revision>222</cp:revision>
  <cp:lastPrinted>2019-11-15T10:23:00Z</cp:lastPrinted>
  <dcterms:created xsi:type="dcterms:W3CDTF">2019-06-13T11:43:00Z</dcterms:created>
  <dcterms:modified xsi:type="dcterms:W3CDTF">2019-11-15T10:23:00Z</dcterms:modified>
</cp:coreProperties>
</file>