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4C5FACB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SPRZĘTU KOMPUTEROWEGO I OPROGRAMOWANIA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25A8ADEE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7F59CCB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3B6F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79677B72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1CDB33E1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6F3921C0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5FD2C07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7D4FA25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01FE600B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6393F12D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4902F90D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A93612">
        <w:rPr>
          <w:rFonts w:ascii="Times New Roman" w:hAnsi="Times New Roman" w:cs="Times New Roman"/>
          <w:i/>
          <w:sz w:val="22"/>
          <w:szCs w:val="22"/>
        </w:rPr>
        <w:t xml:space="preserve"> 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0F603719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A93612">
        <w:rPr>
          <w:rFonts w:ascii="Times New Roman" w:hAnsi="Times New Roman" w:cs="Times New Roman"/>
          <w:i/>
          <w:sz w:val="22"/>
          <w:szCs w:val="22"/>
        </w:rPr>
        <w:t xml:space="preserve"> 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259A7DC" w14:textId="7D004AD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3612">
        <w:rPr>
          <w:rFonts w:ascii="Times New Roman" w:hAnsi="Times New Roman" w:cs="Times New Roman"/>
          <w:i/>
          <w:sz w:val="22"/>
          <w:szCs w:val="22"/>
        </w:rPr>
        <w:t>15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7A9C4C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536BB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DF71" w14:textId="77777777" w:rsidR="00796EDD" w:rsidRDefault="00796EDD">
      <w:r>
        <w:separator/>
      </w:r>
    </w:p>
  </w:endnote>
  <w:endnote w:type="continuationSeparator" w:id="0">
    <w:p w14:paraId="6EA2CD16" w14:textId="77777777" w:rsidR="00796EDD" w:rsidRDefault="0079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A3A2" w14:textId="77777777" w:rsidR="00796EDD" w:rsidRDefault="00796EDD">
      <w:r>
        <w:separator/>
      </w:r>
    </w:p>
  </w:footnote>
  <w:footnote w:type="continuationSeparator" w:id="0">
    <w:p w14:paraId="4BA5324F" w14:textId="77777777" w:rsidR="00796EDD" w:rsidRDefault="0079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0B1F3FB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A93612">
      <w:rPr>
        <w:sz w:val="18"/>
        <w:szCs w:val="18"/>
        <w:lang w:val="pl-PL"/>
      </w:rPr>
      <w:t>60</w:t>
    </w:r>
    <w:r w:rsidRPr="00232BCA">
      <w:rPr>
        <w:sz w:val="18"/>
        <w:szCs w:val="18"/>
        <w:lang w:val="pl-PL"/>
      </w:rPr>
      <w:t>/202</w:t>
    </w:r>
    <w:r w:rsidR="009536BB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9"/>
  </w:num>
  <w:num w:numId="5">
    <w:abstractNumId w:val="33"/>
  </w:num>
  <w:num w:numId="6">
    <w:abstractNumId w:val="83"/>
  </w:num>
  <w:num w:numId="7">
    <w:abstractNumId w:val="68"/>
  </w:num>
  <w:num w:numId="8">
    <w:abstractNumId w:val="48"/>
  </w:num>
  <w:num w:numId="9">
    <w:abstractNumId w:val="44"/>
  </w:num>
  <w:num w:numId="10">
    <w:abstractNumId w:val="49"/>
  </w:num>
  <w:num w:numId="11">
    <w:abstractNumId w:val="58"/>
  </w:num>
  <w:num w:numId="12">
    <w:abstractNumId w:val="73"/>
  </w:num>
  <w:num w:numId="13">
    <w:abstractNumId w:val="80"/>
  </w:num>
  <w:num w:numId="14">
    <w:abstractNumId w:val="63"/>
  </w:num>
  <w:num w:numId="15">
    <w:abstractNumId w:val="47"/>
  </w:num>
  <w:num w:numId="16">
    <w:abstractNumId w:val="53"/>
  </w:num>
  <w:num w:numId="17">
    <w:abstractNumId w:val="38"/>
  </w:num>
  <w:num w:numId="18">
    <w:abstractNumId w:val="61"/>
  </w:num>
  <w:num w:numId="19">
    <w:abstractNumId w:val="46"/>
  </w:num>
  <w:num w:numId="20">
    <w:abstractNumId w:val="74"/>
  </w:num>
  <w:num w:numId="21">
    <w:abstractNumId w:val="72"/>
  </w:num>
  <w:num w:numId="22">
    <w:abstractNumId w:val="54"/>
  </w:num>
  <w:num w:numId="23">
    <w:abstractNumId w:val="65"/>
  </w:num>
  <w:num w:numId="24">
    <w:abstractNumId w:val="45"/>
  </w:num>
  <w:num w:numId="25">
    <w:abstractNumId w:val="37"/>
  </w:num>
  <w:num w:numId="26">
    <w:abstractNumId w:val="67"/>
  </w:num>
  <w:num w:numId="27">
    <w:abstractNumId w:val="34"/>
  </w:num>
  <w:num w:numId="28">
    <w:abstractNumId w:val="64"/>
  </w:num>
  <w:num w:numId="29">
    <w:abstractNumId w:val="66"/>
  </w:num>
  <w:num w:numId="30">
    <w:abstractNumId w:val="35"/>
  </w:num>
  <w:num w:numId="31">
    <w:abstractNumId w:val="81"/>
  </w:num>
  <w:num w:numId="32">
    <w:abstractNumId w:val="78"/>
  </w:num>
  <w:num w:numId="33">
    <w:abstractNumId w:val="76"/>
  </w:num>
  <w:num w:numId="34">
    <w:abstractNumId w:val="43"/>
  </w:num>
  <w:num w:numId="35">
    <w:abstractNumId w:val="51"/>
  </w:num>
  <w:num w:numId="36">
    <w:abstractNumId w:val="52"/>
  </w:num>
  <w:num w:numId="37">
    <w:abstractNumId w:val="69"/>
  </w:num>
  <w:num w:numId="38">
    <w:abstractNumId w:val="62"/>
  </w:num>
  <w:num w:numId="39">
    <w:abstractNumId w:val="60"/>
  </w:num>
  <w:num w:numId="40">
    <w:abstractNumId w:val="41"/>
  </w:num>
  <w:num w:numId="41">
    <w:abstractNumId w:val="57"/>
  </w:num>
  <w:num w:numId="42">
    <w:abstractNumId w:val="50"/>
  </w:num>
  <w:num w:numId="43">
    <w:abstractNumId w:val="59"/>
  </w:num>
  <w:num w:numId="44">
    <w:abstractNumId w:val="70"/>
  </w:num>
  <w:num w:numId="45">
    <w:abstractNumId w:val="40"/>
  </w:num>
  <w:num w:numId="46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6EDD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612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52</cp:revision>
  <cp:lastPrinted>2020-02-06T07:10:00Z</cp:lastPrinted>
  <dcterms:created xsi:type="dcterms:W3CDTF">2021-02-10T10:50:00Z</dcterms:created>
  <dcterms:modified xsi:type="dcterms:W3CDTF">2022-11-10T07:20:00Z</dcterms:modified>
</cp:coreProperties>
</file>