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77777777" w:rsidR="00A54219" w:rsidRDefault="0092190B" w:rsidP="008B660D">
      <w:pPr>
        <w:pBdr>
          <w:top w:val="nil"/>
          <w:left w:val="nil"/>
          <w:bottom w:val="nil"/>
          <w:right w:val="nil"/>
          <w:between w:val="nil"/>
        </w:pBdr>
        <w:spacing w:before="120" w:after="120" w:line="240" w:lineRule="auto"/>
        <w:rPr>
          <w:rFonts w:ascii="Tahoma" w:eastAsia="Tahoma" w:hAnsi="Tahoma" w:cs="Tahoma"/>
          <w:color w:val="000000"/>
          <w:sz w:val="24"/>
          <w:szCs w:val="24"/>
        </w:rPr>
      </w:pPr>
      <w:r>
        <w:rPr>
          <w:rFonts w:ascii="Georgia" w:eastAsia="Georgia" w:hAnsi="Georgia" w:cs="Georgia"/>
          <w:color w:val="000000"/>
        </w:rPr>
        <w:t> </w:t>
      </w:r>
    </w:p>
    <w:p w14:paraId="18E58416" w14:textId="03484180"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Mazowieckie Centrum </w:t>
      </w:r>
      <w:r w:rsidR="00065777">
        <w:rPr>
          <w:rFonts w:ascii="Cambria" w:eastAsia="Cambria" w:hAnsi="Cambria" w:cs="Cambria"/>
          <w:b/>
          <w:color w:val="000000"/>
        </w:rPr>
        <w:t xml:space="preserve">Rehabilitacji </w:t>
      </w:r>
      <w:r w:rsidR="00770C40">
        <w:rPr>
          <w:rFonts w:ascii="Cambria" w:eastAsia="Cambria" w:hAnsi="Cambria" w:cs="Cambria"/>
          <w:b/>
          <w:color w:val="000000"/>
        </w:rPr>
        <w:t>„STOCER”</w:t>
      </w:r>
      <w:r>
        <w:rPr>
          <w:rFonts w:ascii="Cambria" w:eastAsia="Cambria" w:hAnsi="Cambria" w:cs="Cambria"/>
          <w:b/>
          <w:color w:val="000000"/>
        </w:rPr>
        <w:t xml:space="preserve"> Sp. z o.o.</w:t>
      </w:r>
    </w:p>
    <w:p w14:paraId="3808F411" w14:textId="77777777"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05-510 Konstancin – Jeziorna, Ul. Wierzejewskiego 12</w:t>
      </w:r>
    </w:p>
    <w:p w14:paraId="4A88133B" w14:textId="11D6072B" w:rsidR="00A54219" w:rsidRDefault="0092190B" w:rsidP="008B660D">
      <w:pPr>
        <w:pBdr>
          <w:top w:val="nil"/>
          <w:left w:val="nil"/>
          <w:bottom w:val="nil"/>
          <w:right w:val="nil"/>
          <w:between w:val="nil"/>
        </w:pBdr>
        <w:spacing w:before="120" w:after="120" w:line="240" w:lineRule="auto"/>
        <w:jc w:val="center"/>
        <w:rPr>
          <w:rFonts w:ascii="Tahoma" w:eastAsia="Tahoma" w:hAnsi="Tahoma" w:cs="Tahoma"/>
          <w:color w:val="000000"/>
          <w:sz w:val="24"/>
          <w:szCs w:val="24"/>
        </w:rPr>
      </w:pPr>
      <w:r>
        <w:rPr>
          <w:rFonts w:ascii="Cambria" w:eastAsia="Cambria" w:hAnsi="Cambria" w:cs="Cambria"/>
          <w:b/>
          <w:color w:val="000000"/>
        </w:rPr>
        <w:t xml:space="preserve">REGON </w:t>
      </w:r>
      <w:r w:rsidR="00065777">
        <w:rPr>
          <w:rFonts w:ascii="Cambria" w:eastAsia="Cambria" w:hAnsi="Cambria" w:cs="Cambria"/>
          <w:b/>
          <w:color w:val="000000"/>
        </w:rPr>
        <w:t>142013120, NIP</w:t>
      </w:r>
      <w:r>
        <w:rPr>
          <w:rFonts w:ascii="Cambria" w:eastAsia="Cambria" w:hAnsi="Cambria" w:cs="Cambria"/>
          <w:b/>
          <w:color w:val="000000"/>
        </w:rPr>
        <w:t xml:space="preserve"> 123-11-94-950</w:t>
      </w:r>
    </w:p>
    <w:p w14:paraId="61569D37" w14:textId="77777777" w:rsidR="00A54219" w:rsidRDefault="00A54219" w:rsidP="008B660D">
      <w:pPr>
        <w:pBdr>
          <w:top w:val="none" w:sz="0" w:space="0" w:color="000000"/>
          <w:left w:val="none" w:sz="0" w:space="0" w:color="000000"/>
          <w:bottom w:val="single" w:sz="4" w:space="0" w:color="000000"/>
          <w:right w:val="none" w:sz="0" w:space="0" w:color="000000"/>
          <w:between w:val="nil"/>
        </w:pBdr>
        <w:spacing w:before="120" w:after="120" w:line="240" w:lineRule="auto"/>
        <w:jc w:val="center"/>
        <w:rPr>
          <w:rFonts w:ascii="Cambria" w:eastAsia="Cambria" w:hAnsi="Cambria" w:cs="Cambria"/>
          <w:color w:val="000000"/>
          <w:u w:val="single"/>
        </w:rPr>
      </w:pPr>
    </w:p>
    <w:p w14:paraId="52DA3E91" w14:textId="38611946" w:rsidR="00A54219" w:rsidRPr="001F304A" w:rsidRDefault="0092190B" w:rsidP="008B660D">
      <w:pPr>
        <w:keepNext/>
        <w:pBdr>
          <w:top w:val="nil"/>
          <w:left w:val="nil"/>
          <w:bottom w:val="nil"/>
          <w:right w:val="nil"/>
          <w:between w:val="nil"/>
        </w:pBdr>
        <w:spacing w:before="120" w:after="120" w:line="240" w:lineRule="auto"/>
        <w:jc w:val="right"/>
        <w:rPr>
          <w:rFonts w:ascii="Arial" w:eastAsia="Arial" w:hAnsi="Arial" w:cs="Arial"/>
          <w:b/>
          <w:i/>
          <w:color w:val="FF0000"/>
          <w:sz w:val="28"/>
          <w:szCs w:val="28"/>
        </w:rPr>
      </w:pPr>
      <w:r w:rsidRPr="009578AC">
        <w:rPr>
          <w:rFonts w:ascii="Cambria" w:eastAsia="Cambria" w:hAnsi="Cambria" w:cs="Cambria"/>
          <w:i/>
        </w:rPr>
        <w:t> </w:t>
      </w:r>
      <w:r w:rsidRPr="009578AC">
        <w:rPr>
          <w:rFonts w:ascii="Cambria" w:eastAsia="Cambria" w:hAnsi="Cambria" w:cs="Cambria"/>
          <w:b/>
        </w:rPr>
        <w:t>Znak sprawy PN-</w:t>
      </w:r>
      <w:r w:rsidR="009578AC" w:rsidRPr="009578AC">
        <w:rPr>
          <w:rFonts w:ascii="Cambria" w:eastAsia="Cambria" w:hAnsi="Cambria" w:cs="Cambria"/>
          <w:b/>
        </w:rPr>
        <w:t>8</w:t>
      </w:r>
      <w:r w:rsidR="00B66E79" w:rsidRPr="009578AC">
        <w:rPr>
          <w:rFonts w:ascii="Cambria" w:eastAsia="Cambria" w:hAnsi="Cambria" w:cs="Cambria"/>
          <w:b/>
        </w:rPr>
        <w:t>/202</w:t>
      </w:r>
      <w:r w:rsidR="006367D3" w:rsidRPr="009578AC">
        <w:rPr>
          <w:rFonts w:ascii="Cambria" w:eastAsia="Cambria" w:hAnsi="Cambria" w:cs="Cambria"/>
          <w:b/>
        </w:rPr>
        <w:t>1</w:t>
      </w:r>
    </w:p>
    <w:p w14:paraId="199F169F" w14:textId="77777777" w:rsidR="00A54219" w:rsidRPr="00A75446" w:rsidRDefault="0092190B" w:rsidP="008B660D">
      <w:pPr>
        <w:pBdr>
          <w:top w:val="nil"/>
          <w:left w:val="nil"/>
          <w:bottom w:val="nil"/>
          <w:right w:val="nil"/>
          <w:between w:val="nil"/>
        </w:pBdr>
        <w:tabs>
          <w:tab w:val="left" w:pos="7938"/>
        </w:tabs>
        <w:spacing w:before="120" w:after="120" w:line="240" w:lineRule="auto"/>
        <w:jc w:val="both"/>
        <w:rPr>
          <w:rFonts w:ascii="Comic Sans MS" w:eastAsia="Comic Sans MS" w:hAnsi="Comic Sans MS" w:cs="Comic Sans MS"/>
          <w:b/>
          <w:sz w:val="24"/>
          <w:szCs w:val="24"/>
        </w:rPr>
      </w:pPr>
      <w:r w:rsidRPr="00A75446">
        <w:rPr>
          <w:rFonts w:ascii="Cambria" w:eastAsia="Cambria" w:hAnsi="Cambria" w:cs="Cambria"/>
        </w:rPr>
        <w:t> </w:t>
      </w:r>
    </w:p>
    <w:p w14:paraId="0733925B" w14:textId="77777777" w:rsidR="00A54219" w:rsidRDefault="00A54219" w:rsidP="008B660D">
      <w:pPr>
        <w:pBdr>
          <w:top w:val="nil"/>
          <w:left w:val="nil"/>
          <w:bottom w:val="nil"/>
          <w:right w:val="nil"/>
          <w:between w:val="nil"/>
        </w:pBdr>
        <w:tabs>
          <w:tab w:val="left" w:pos="7938"/>
        </w:tabs>
        <w:spacing w:before="120" w:after="120" w:line="240" w:lineRule="auto"/>
        <w:jc w:val="both"/>
        <w:rPr>
          <w:rFonts w:ascii="Cambria" w:eastAsia="Cambria" w:hAnsi="Cambria" w:cs="Cambria"/>
          <w:color w:val="000000"/>
        </w:rPr>
      </w:pPr>
    </w:p>
    <w:p w14:paraId="4212DA13" w14:textId="633DAD29" w:rsidR="00A54219" w:rsidRPr="008B660D" w:rsidRDefault="0092190B" w:rsidP="008B660D">
      <w:pPr>
        <w:pBdr>
          <w:top w:val="nil"/>
          <w:left w:val="nil"/>
          <w:bottom w:val="nil"/>
          <w:right w:val="nil"/>
          <w:between w:val="nil"/>
        </w:pBdr>
        <w:tabs>
          <w:tab w:val="left" w:pos="7938"/>
        </w:tabs>
        <w:spacing w:before="120" w:after="120" w:line="240" w:lineRule="auto"/>
        <w:jc w:val="both"/>
        <w:rPr>
          <w:rFonts w:eastAsia="Comic Sans MS" w:cs="Comic Sans MS"/>
          <w:b/>
          <w:color w:val="000000"/>
          <w:sz w:val="24"/>
          <w:szCs w:val="24"/>
        </w:rPr>
      </w:pPr>
      <w:r>
        <w:rPr>
          <w:rFonts w:ascii="Cambria" w:eastAsia="Cambria" w:hAnsi="Cambria" w:cs="Cambria"/>
          <w:color w:val="000000"/>
        </w:rPr>
        <w:t xml:space="preserve">  </w:t>
      </w:r>
    </w:p>
    <w:p w14:paraId="6844EE1B" w14:textId="31C20A73" w:rsidR="00A54219" w:rsidRPr="009D06FD" w:rsidRDefault="0092190B"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Cambria" w:cs="Cambria"/>
          <w:b/>
          <w:bCs/>
          <w:color w:val="000000"/>
          <w:sz w:val="24"/>
          <w:szCs w:val="24"/>
        </w:rPr>
        <w:t>SPECYFIKACJA WARUNKÓW ZAMÓWIENIA</w:t>
      </w:r>
      <w:r w:rsidRPr="009D06FD">
        <w:rPr>
          <w:rFonts w:eastAsia="Cambria" w:cs="Cambria"/>
          <w:color w:val="000000"/>
          <w:sz w:val="24"/>
          <w:szCs w:val="24"/>
        </w:rPr>
        <w:t xml:space="preserve"> (</w:t>
      </w:r>
      <w:r w:rsidR="001F304A" w:rsidRPr="009D06FD">
        <w:rPr>
          <w:rFonts w:eastAsia="Cambria" w:cs="Cambria"/>
          <w:color w:val="000000"/>
          <w:sz w:val="24"/>
          <w:szCs w:val="24"/>
        </w:rPr>
        <w:t xml:space="preserve">dalej - </w:t>
      </w:r>
      <w:r w:rsidRPr="009D06FD">
        <w:rPr>
          <w:rFonts w:eastAsia="Cambria" w:cs="Cambria"/>
          <w:color w:val="000000"/>
          <w:sz w:val="24"/>
          <w:szCs w:val="24"/>
        </w:rPr>
        <w:t>SWZ)</w:t>
      </w:r>
    </w:p>
    <w:p w14:paraId="376F6E88" w14:textId="77777777" w:rsidR="00A54219" w:rsidRPr="009D06FD" w:rsidRDefault="00A54219" w:rsidP="008B660D">
      <w:pPr>
        <w:pBdr>
          <w:top w:val="nil"/>
          <w:left w:val="nil"/>
          <w:bottom w:val="nil"/>
          <w:right w:val="nil"/>
          <w:between w:val="nil"/>
        </w:pBdr>
        <w:spacing w:before="120" w:after="120" w:line="240" w:lineRule="auto"/>
        <w:jc w:val="center"/>
        <w:rPr>
          <w:rFonts w:eastAsia="Cambria" w:cs="Cambria"/>
          <w:color w:val="000000"/>
          <w:sz w:val="24"/>
          <w:szCs w:val="24"/>
        </w:rPr>
      </w:pPr>
    </w:p>
    <w:p w14:paraId="0E31EC36" w14:textId="783E10EC" w:rsidR="00A54219" w:rsidRPr="009A7907" w:rsidRDefault="0092190B" w:rsidP="008B660D">
      <w:pPr>
        <w:pBdr>
          <w:top w:val="nil"/>
          <w:left w:val="nil"/>
          <w:bottom w:val="nil"/>
          <w:right w:val="nil"/>
          <w:between w:val="nil"/>
        </w:pBdr>
        <w:spacing w:before="120" w:after="120" w:line="240" w:lineRule="auto"/>
        <w:jc w:val="center"/>
        <w:rPr>
          <w:rFonts w:eastAsia="Tahoma" w:cs="Tahoma"/>
          <w:sz w:val="24"/>
          <w:szCs w:val="24"/>
        </w:rPr>
      </w:pPr>
      <w:r w:rsidRPr="009A7907">
        <w:rPr>
          <w:rFonts w:eastAsia="Cambria" w:cs="Cambria"/>
          <w:b/>
          <w:sz w:val="24"/>
          <w:szCs w:val="24"/>
        </w:rPr>
        <w:t>zgodnie z kodami CPV</w:t>
      </w:r>
    </w:p>
    <w:p w14:paraId="2C3F922F" w14:textId="1A04CFC8" w:rsidR="00B20638" w:rsidRPr="009A7907" w:rsidRDefault="008B657E" w:rsidP="008B660D">
      <w:pPr>
        <w:spacing w:before="120" w:after="120" w:line="240" w:lineRule="auto"/>
        <w:ind w:right="-1"/>
        <w:jc w:val="center"/>
        <w:rPr>
          <w:sz w:val="24"/>
          <w:szCs w:val="24"/>
        </w:rPr>
      </w:pPr>
      <w:r w:rsidRPr="009A7907">
        <w:rPr>
          <w:rStyle w:val="st"/>
          <w:rFonts w:cs="Cambria"/>
          <w:sz w:val="24"/>
          <w:szCs w:val="24"/>
        </w:rPr>
        <w:t>33600000-6</w:t>
      </w:r>
    </w:p>
    <w:p w14:paraId="1DD7E241" w14:textId="001C32E3" w:rsidR="00A54219" w:rsidRPr="009D06FD" w:rsidRDefault="00A54219" w:rsidP="008B660D">
      <w:pPr>
        <w:pBdr>
          <w:top w:val="nil"/>
          <w:left w:val="nil"/>
          <w:bottom w:val="nil"/>
          <w:right w:val="nil"/>
          <w:between w:val="nil"/>
        </w:pBdr>
        <w:spacing w:before="120" w:after="120" w:line="240" w:lineRule="auto"/>
        <w:ind w:left="3540"/>
        <w:jc w:val="center"/>
        <w:rPr>
          <w:rFonts w:eastAsia="Tahoma" w:cs="Tahoma"/>
          <w:color w:val="000000"/>
          <w:sz w:val="24"/>
          <w:szCs w:val="24"/>
        </w:rPr>
      </w:pPr>
    </w:p>
    <w:p w14:paraId="1A022995" w14:textId="77777777" w:rsidR="00A02869" w:rsidRPr="00A02869" w:rsidRDefault="004A08CE"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9D06FD">
        <w:rPr>
          <w:rFonts w:eastAsia="Tahoma" w:cs="Tahoma"/>
          <w:color w:val="000000"/>
          <w:sz w:val="24"/>
          <w:szCs w:val="24"/>
        </w:rPr>
        <w:t xml:space="preserve">Zamówienie </w:t>
      </w:r>
      <w:r w:rsidR="00A02869" w:rsidRPr="00A02869">
        <w:rPr>
          <w:rFonts w:eastAsia="Tahoma" w:cs="Tahoma"/>
          <w:color w:val="000000"/>
          <w:sz w:val="24"/>
          <w:szCs w:val="24"/>
        </w:rPr>
        <w:t xml:space="preserve">o wartości </w:t>
      </w:r>
      <w:r w:rsidR="00A02869" w:rsidRPr="00A02869">
        <w:rPr>
          <w:rFonts w:eastAsia="Tahoma" w:cs="Tahoma"/>
          <w:b/>
          <w:bCs/>
          <w:color w:val="000000"/>
          <w:sz w:val="24"/>
          <w:szCs w:val="24"/>
        </w:rPr>
        <w:t xml:space="preserve">wyższej </w:t>
      </w:r>
      <w:r w:rsidR="00A02869" w:rsidRPr="00A02869">
        <w:rPr>
          <w:rFonts w:eastAsia="Tahoma" w:cs="Tahoma"/>
          <w:color w:val="000000"/>
          <w:sz w:val="24"/>
          <w:szCs w:val="24"/>
        </w:rPr>
        <w:t>niż próg określony na podstawie prawnej</w:t>
      </w:r>
    </w:p>
    <w:p w14:paraId="6001E975"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wskazanej w </w:t>
      </w:r>
      <w:r w:rsidRPr="00A02869">
        <w:rPr>
          <w:rFonts w:eastAsia="Tahoma" w:cs="Tahoma"/>
          <w:b/>
          <w:bCs/>
          <w:color w:val="000000"/>
          <w:sz w:val="24"/>
          <w:szCs w:val="24"/>
        </w:rPr>
        <w:t>art. 3</w:t>
      </w:r>
      <w:r w:rsidRPr="00A02869">
        <w:rPr>
          <w:rFonts w:eastAsia="Tahoma" w:cs="Tahoma"/>
          <w:color w:val="000000"/>
          <w:sz w:val="24"/>
          <w:szCs w:val="24"/>
        </w:rPr>
        <w:t xml:space="preserve"> ustawa z dnia 11 września 2019 r. Prawo zamówień publicznych </w:t>
      </w:r>
    </w:p>
    <w:p w14:paraId="44660D6A" w14:textId="77777777"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(Dz.U.2019.2019 z dnia 2019.10.24 – dalej: p.z.p.);</w:t>
      </w:r>
    </w:p>
    <w:p w14:paraId="0A55F544" w14:textId="39A5E456" w:rsidR="009578AC" w:rsidRPr="00F10115" w:rsidRDefault="00A02869" w:rsidP="009578AC">
      <w:pPr>
        <w:pBdr>
          <w:top w:val="nil"/>
          <w:left w:val="nil"/>
          <w:bottom w:val="nil"/>
          <w:right w:val="nil"/>
          <w:between w:val="nil"/>
        </w:pBdr>
        <w:jc w:val="center"/>
        <w:rPr>
          <w:rFonts w:eastAsia="Tahoma" w:cs="Tahoma"/>
          <w:sz w:val="24"/>
          <w:szCs w:val="24"/>
        </w:rPr>
      </w:pPr>
      <w:r w:rsidRPr="00A02869">
        <w:rPr>
          <w:rFonts w:eastAsia="Tahoma" w:cs="Tahoma"/>
          <w:color w:val="000000"/>
          <w:sz w:val="24"/>
          <w:szCs w:val="24"/>
        </w:rPr>
        <w:t xml:space="preserve">i ogłoszone przez Prezesa Urzędu zamówień Publicznych w obwieszczeniu </w:t>
      </w:r>
      <w:r w:rsidR="009578AC" w:rsidRPr="00F10115">
        <w:rPr>
          <w:rFonts w:eastAsia="Tahoma" w:cs="Tahoma"/>
          <w:sz w:val="24"/>
          <w:szCs w:val="24"/>
        </w:rPr>
        <w:t>z dnia 01.01. 2021 r. w Dzienniku Urzędowym Rzeczypospolitej Polskiej "Monitor Polski"  -</w:t>
      </w:r>
    </w:p>
    <w:p w14:paraId="1A1D622B" w14:textId="1EAEF97D" w:rsidR="00A02869" w:rsidRPr="00A02869" w:rsidRDefault="009578AC" w:rsidP="009578AC">
      <w:pPr>
        <w:pBdr>
          <w:top w:val="nil"/>
          <w:left w:val="nil"/>
          <w:bottom w:val="nil"/>
          <w:right w:val="nil"/>
          <w:between w:val="nil"/>
        </w:pBdr>
        <w:spacing w:before="120" w:after="120" w:line="240" w:lineRule="auto"/>
        <w:jc w:val="center"/>
        <w:rPr>
          <w:rFonts w:eastAsia="Tahoma" w:cs="Tahoma"/>
          <w:color w:val="FF0000"/>
          <w:sz w:val="24"/>
          <w:szCs w:val="24"/>
        </w:rPr>
      </w:pPr>
      <w:r>
        <w:rPr>
          <w:rFonts w:eastAsia="Tahoma" w:cs="Tahoma"/>
          <w:color w:val="000000"/>
          <w:sz w:val="24"/>
          <w:szCs w:val="24"/>
        </w:rPr>
        <w:t>Warszawa z dnia 11.01.2021 r. poz. 11</w:t>
      </w:r>
    </w:p>
    <w:p w14:paraId="1A9580BF" w14:textId="3243CAFD" w:rsidR="00A02869" w:rsidRPr="00A02869" w:rsidRDefault="00A02869" w:rsidP="008B660D">
      <w:pPr>
        <w:pBdr>
          <w:top w:val="nil"/>
          <w:left w:val="nil"/>
          <w:bottom w:val="nil"/>
          <w:right w:val="nil"/>
          <w:between w:val="nil"/>
        </w:pBdr>
        <w:spacing w:before="120" w:after="120" w:line="240" w:lineRule="auto"/>
        <w:jc w:val="center"/>
        <w:rPr>
          <w:rFonts w:eastAsia="Tahoma" w:cs="Tahoma"/>
          <w:color w:val="000000"/>
          <w:sz w:val="24"/>
          <w:szCs w:val="24"/>
        </w:rPr>
      </w:pPr>
      <w:r w:rsidRPr="00A02869">
        <w:rPr>
          <w:rFonts w:eastAsia="Tahoma" w:cs="Tahoma"/>
          <w:color w:val="000000"/>
          <w:sz w:val="24"/>
          <w:szCs w:val="24"/>
        </w:rPr>
        <w:t xml:space="preserve">prowadzonego w trybie i na zasadach określonych w </w:t>
      </w:r>
      <w:r w:rsidRPr="00B82CF6">
        <w:rPr>
          <w:rFonts w:eastAsia="Tahoma" w:cs="Tahoma"/>
          <w:b/>
          <w:bCs/>
          <w:color w:val="000000"/>
          <w:sz w:val="24"/>
          <w:szCs w:val="24"/>
        </w:rPr>
        <w:t>art. 132</w:t>
      </w:r>
      <w:r w:rsidRPr="00A02869">
        <w:rPr>
          <w:rFonts w:eastAsia="Tahoma" w:cs="Tahoma"/>
          <w:color w:val="000000"/>
          <w:sz w:val="24"/>
          <w:szCs w:val="24"/>
        </w:rPr>
        <w:t xml:space="preserve"> i nast. p.z.p. - </w:t>
      </w:r>
      <w:r w:rsidRPr="00B82CF6">
        <w:rPr>
          <w:rFonts w:eastAsia="Tahoma" w:cs="Tahoma"/>
          <w:b/>
          <w:bCs/>
          <w:color w:val="000000"/>
          <w:sz w:val="24"/>
          <w:szCs w:val="24"/>
        </w:rPr>
        <w:t>przetargu nieograniczonego</w:t>
      </w:r>
    </w:p>
    <w:p w14:paraId="7478DA81" w14:textId="5BD80DEC" w:rsidR="00A02869" w:rsidRPr="008B660D" w:rsidRDefault="00A02869" w:rsidP="00A02869">
      <w:pPr>
        <w:pBdr>
          <w:top w:val="nil"/>
          <w:left w:val="nil"/>
          <w:bottom w:val="nil"/>
          <w:right w:val="nil"/>
          <w:between w:val="nil"/>
        </w:pBdr>
        <w:jc w:val="center"/>
        <w:rPr>
          <w:rFonts w:eastAsia="Tahoma" w:cs="Tahoma"/>
          <w:b/>
          <w:color w:val="000000"/>
          <w:sz w:val="24"/>
          <w:szCs w:val="24"/>
        </w:rPr>
      </w:pPr>
      <w:r w:rsidRPr="008B660D">
        <w:rPr>
          <w:rFonts w:eastAsia="Tahoma" w:cs="Tahoma"/>
          <w:b/>
          <w:color w:val="000000"/>
          <w:sz w:val="24"/>
          <w:szCs w:val="24"/>
        </w:rPr>
        <w:t xml:space="preserve">na dostawę </w:t>
      </w:r>
      <w:r w:rsidR="008B657E" w:rsidRPr="008B660D">
        <w:rPr>
          <w:rFonts w:eastAsia="Tahoma" w:cs="Tahoma"/>
          <w:b/>
          <w:color w:val="000000"/>
          <w:sz w:val="24"/>
          <w:szCs w:val="24"/>
        </w:rPr>
        <w:t xml:space="preserve">produktów leczniczych (ampułki, antybiotyki, leki przeciwzapalne, kontrasty, kleje tkankowe i inne leki) </w:t>
      </w:r>
      <w:r w:rsidRPr="008B660D">
        <w:rPr>
          <w:rFonts w:eastAsia="Tahoma" w:cs="Tahoma"/>
          <w:b/>
          <w:color w:val="000000"/>
          <w:sz w:val="24"/>
          <w:szCs w:val="24"/>
        </w:rPr>
        <w:t xml:space="preserve"> na potrzeby </w:t>
      </w:r>
      <w:r w:rsidR="008B660D">
        <w:rPr>
          <w:rFonts w:eastAsia="Tahoma" w:cs="Tahoma"/>
          <w:b/>
          <w:color w:val="000000"/>
          <w:sz w:val="24"/>
          <w:szCs w:val="24"/>
        </w:rPr>
        <w:t>Mazowieckiego Centrum Rehabilitacji „STOCER”</w:t>
      </w:r>
      <w:r w:rsidRPr="008B660D">
        <w:rPr>
          <w:rFonts w:eastAsia="Tahoma" w:cs="Tahoma"/>
          <w:b/>
          <w:color w:val="000000"/>
          <w:sz w:val="24"/>
          <w:szCs w:val="24"/>
        </w:rPr>
        <w:t xml:space="preserve"> Sp. z o.o.</w:t>
      </w:r>
    </w:p>
    <w:p w14:paraId="2E3E0763" w14:textId="34D64B38" w:rsidR="004A08CE" w:rsidRPr="009D06FD" w:rsidRDefault="00A02869" w:rsidP="00A02869">
      <w:pPr>
        <w:pBdr>
          <w:top w:val="nil"/>
          <w:left w:val="nil"/>
          <w:bottom w:val="nil"/>
          <w:right w:val="nil"/>
          <w:between w:val="nil"/>
        </w:pBdr>
        <w:jc w:val="center"/>
        <w:rPr>
          <w:rFonts w:eastAsia="Tahoma" w:cs="Tahoma"/>
          <w:color w:val="000000"/>
          <w:sz w:val="24"/>
          <w:szCs w:val="24"/>
        </w:rPr>
      </w:pPr>
      <w:r w:rsidRPr="00A02869">
        <w:rPr>
          <w:rFonts w:eastAsia="Tahoma" w:cs="Tahoma"/>
          <w:color w:val="000000"/>
          <w:sz w:val="24"/>
          <w:szCs w:val="24"/>
        </w:rPr>
        <w:t xml:space="preserve">                                            </w:t>
      </w:r>
    </w:p>
    <w:p w14:paraId="1CAE2CCB" w14:textId="77777777" w:rsidR="004A08CE" w:rsidRPr="009D06FD" w:rsidRDefault="004A08CE" w:rsidP="004A08CE">
      <w:pPr>
        <w:pBdr>
          <w:top w:val="nil"/>
          <w:left w:val="nil"/>
          <w:bottom w:val="nil"/>
          <w:right w:val="nil"/>
          <w:between w:val="nil"/>
        </w:pBdr>
        <w:jc w:val="center"/>
        <w:rPr>
          <w:rFonts w:eastAsia="Tahoma" w:cs="Tahoma"/>
          <w:color w:val="000000"/>
          <w:sz w:val="24"/>
          <w:szCs w:val="24"/>
        </w:rPr>
      </w:pPr>
    </w:p>
    <w:p w14:paraId="29D2E10F" w14:textId="4F632D84" w:rsidR="00A54219" w:rsidRPr="009D06FD" w:rsidRDefault="00A54219" w:rsidP="008B660D">
      <w:pPr>
        <w:pBdr>
          <w:top w:val="nil"/>
          <w:left w:val="nil"/>
          <w:bottom w:val="nil"/>
          <w:right w:val="nil"/>
          <w:between w:val="nil"/>
        </w:pBdr>
        <w:ind w:left="2832"/>
        <w:jc w:val="both"/>
        <w:rPr>
          <w:rFonts w:eastAsia="Tahoma" w:cs="Tahoma"/>
          <w:color w:val="000000"/>
          <w:sz w:val="24"/>
          <w:szCs w:val="24"/>
        </w:rPr>
      </w:pPr>
    </w:p>
    <w:p w14:paraId="1A10D1F2" w14:textId="77777777" w:rsidR="00A54219" w:rsidRPr="009D06FD" w:rsidRDefault="0092190B">
      <w:pPr>
        <w:pBdr>
          <w:top w:val="nil"/>
          <w:left w:val="nil"/>
          <w:bottom w:val="nil"/>
          <w:right w:val="nil"/>
          <w:between w:val="nil"/>
        </w:pBdr>
        <w:ind w:left="2832"/>
        <w:jc w:val="both"/>
        <w:rPr>
          <w:rFonts w:eastAsia="Tahoma" w:cs="Tahoma"/>
          <w:color w:val="000000"/>
          <w:sz w:val="24"/>
          <w:szCs w:val="24"/>
        </w:rPr>
      </w:pPr>
      <w:r w:rsidRPr="009D06FD">
        <w:rPr>
          <w:rFonts w:eastAsia="Cambria" w:cs="Cambria"/>
          <w:color w:val="000000"/>
          <w:sz w:val="24"/>
          <w:szCs w:val="24"/>
        </w:rPr>
        <w:t> </w:t>
      </w:r>
    </w:p>
    <w:p w14:paraId="1252EE0F" w14:textId="77777777" w:rsidR="00A54219" w:rsidRPr="009D06FD" w:rsidRDefault="0092190B">
      <w:pPr>
        <w:pBdr>
          <w:top w:val="nil"/>
          <w:left w:val="nil"/>
          <w:bottom w:val="nil"/>
          <w:right w:val="nil"/>
          <w:between w:val="nil"/>
        </w:pBdr>
        <w:ind w:left="6372" w:firstLine="707"/>
        <w:jc w:val="both"/>
        <w:rPr>
          <w:rFonts w:eastAsia="Tahoma" w:cs="Tahoma"/>
          <w:color w:val="000000"/>
          <w:sz w:val="24"/>
          <w:szCs w:val="24"/>
        </w:rPr>
      </w:pPr>
      <w:r w:rsidRPr="009D06FD">
        <w:rPr>
          <w:rFonts w:eastAsia="Cambria" w:cs="Cambria"/>
          <w:color w:val="000000"/>
          <w:sz w:val="24"/>
          <w:szCs w:val="24"/>
        </w:rPr>
        <w:t xml:space="preserve">      </w:t>
      </w:r>
      <w:r w:rsidRPr="009D06FD">
        <w:rPr>
          <w:rFonts w:eastAsia="Cambria" w:cs="Cambria"/>
          <w:i/>
          <w:color w:val="000000"/>
          <w:sz w:val="24"/>
          <w:szCs w:val="24"/>
        </w:rPr>
        <w:t>Zatwierdzam:</w:t>
      </w:r>
    </w:p>
    <w:p w14:paraId="12837152" w14:textId="77777777" w:rsidR="00A54219" w:rsidRPr="009D06FD" w:rsidRDefault="0092190B">
      <w:pPr>
        <w:pBdr>
          <w:top w:val="nil"/>
          <w:left w:val="nil"/>
          <w:bottom w:val="nil"/>
          <w:right w:val="nil"/>
          <w:between w:val="nil"/>
        </w:pBdr>
        <w:jc w:val="both"/>
        <w:rPr>
          <w:rFonts w:eastAsia="Tahoma" w:cs="Tahoma"/>
          <w:color w:val="000000"/>
          <w:sz w:val="24"/>
          <w:szCs w:val="24"/>
        </w:rPr>
      </w:pPr>
      <w:r w:rsidRPr="009D06FD">
        <w:rPr>
          <w:rFonts w:eastAsia="Cambria" w:cs="Cambria"/>
          <w:color w:val="000000"/>
          <w:sz w:val="24"/>
          <w:szCs w:val="24"/>
        </w:rPr>
        <w:t> </w:t>
      </w:r>
    </w:p>
    <w:p w14:paraId="4F528C83" w14:textId="0692725F" w:rsidR="00A54219" w:rsidRDefault="0092190B" w:rsidP="008B660D">
      <w:pPr>
        <w:pBdr>
          <w:top w:val="nil"/>
          <w:left w:val="nil"/>
          <w:bottom w:val="nil"/>
          <w:right w:val="nil"/>
          <w:between w:val="nil"/>
        </w:pBdr>
        <w:jc w:val="both"/>
        <w:rPr>
          <w:rFonts w:ascii="Cambria" w:eastAsia="Cambria" w:hAnsi="Cambria" w:cs="Cambria"/>
          <w:color w:val="000000"/>
        </w:rPr>
      </w:pP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r>
      <w:r w:rsidR="008B660D">
        <w:rPr>
          <w:rFonts w:ascii="Cambria" w:eastAsia="Cambria" w:hAnsi="Cambria" w:cs="Cambria"/>
          <w:color w:val="000000"/>
        </w:rPr>
        <w:tab/>
      </w:r>
      <w:r w:rsidR="008B660D">
        <w:rPr>
          <w:rFonts w:ascii="Cambria" w:eastAsia="Cambria" w:hAnsi="Cambria" w:cs="Cambria"/>
          <w:color w:val="000000"/>
        </w:rPr>
        <w:tab/>
      </w:r>
    </w:p>
    <w:p w14:paraId="05AFAC09" w14:textId="74B1CE13" w:rsidR="008B660D" w:rsidRDefault="00045D48" w:rsidP="00045D48">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Modyfikacja </w:t>
      </w:r>
      <w:r w:rsidR="00FD44DD">
        <w:rPr>
          <w:rFonts w:ascii="Cambria" w:eastAsia="Cambria" w:hAnsi="Cambria" w:cs="Cambria"/>
          <w:color w:val="000000"/>
        </w:rPr>
        <w:t>II</w:t>
      </w:r>
      <w:r w:rsidR="003F1A19">
        <w:rPr>
          <w:rFonts w:ascii="Cambria" w:eastAsia="Cambria" w:hAnsi="Cambria" w:cs="Cambria"/>
          <w:color w:val="000000"/>
        </w:rPr>
        <w:t>I</w:t>
      </w:r>
    </w:p>
    <w:p w14:paraId="3F677D0F" w14:textId="4D3D7C00" w:rsidR="008B660D" w:rsidRPr="006F7622" w:rsidRDefault="008B660D" w:rsidP="008B660D">
      <w:pPr>
        <w:pBdr>
          <w:top w:val="nil"/>
          <w:left w:val="nil"/>
          <w:bottom w:val="nil"/>
          <w:right w:val="nil"/>
          <w:between w:val="nil"/>
        </w:pBdr>
        <w:jc w:val="center"/>
        <w:rPr>
          <w:rFonts w:ascii="Cambria" w:eastAsia="Tahoma" w:hAnsi="Cambria" w:cs="Tahoma"/>
          <w:sz w:val="24"/>
          <w:szCs w:val="24"/>
        </w:rPr>
      </w:pPr>
      <w:r w:rsidRPr="006F7622">
        <w:rPr>
          <w:rFonts w:ascii="Cambria" w:eastAsia="Tahoma" w:hAnsi="Cambria" w:cs="Tahoma"/>
          <w:sz w:val="24"/>
          <w:szCs w:val="24"/>
        </w:rPr>
        <w:t>Konstancin-Jeziorna,</w:t>
      </w:r>
      <w:r w:rsidR="00045D48">
        <w:rPr>
          <w:rFonts w:ascii="Cambria" w:eastAsia="Tahoma" w:hAnsi="Cambria" w:cs="Tahoma"/>
          <w:sz w:val="24"/>
          <w:szCs w:val="24"/>
        </w:rPr>
        <w:t xml:space="preserve"> </w:t>
      </w:r>
      <w:r w:rsidR="003F1A19">
        <w:rPr>
          <w:rFonts w:ascii="Cambria" w:eastAsia="Tahoma" w:hAnsi="Cambria" w:cs="Tahoma"/>
          <w:sz w:val="24"/>
          <w:szCs w:val="24"/>
        </w:rPr>
        <w:t>06.05</w:t>
      </w:r>
      <w:r w:rsidR="006F7622" w:rsidRPr="006F7622">
        <w:rPr>
          <w:rFonts w:ascii="Cambria" w:eastAsia="Tahoma" w:hAnsi="Cambria" w:cs="Tahoma"/>
          <w:sz w:val="24"/>
          <w:szCs w:val="24"/>
        </w:rPr>
        <w:t>.</w:t>
      </w:r>
      <w:r w:rsidRPr="006F7622">
        <w:rPr>
          <w:rFonts w:ascii="Cambria" w:eastAsia="Tahoma" w:hAnsi="Cambria" w:cs="Tahoma"/>
          <w:sz w:val="24"/>
          <w:szCs w:val="24"/>
        </w:rPr>
        <w:t>2021 r.</w:t>
      </w:r>
    </w:p>
    <w:p w14:paraId="194F1719" w14:textId="77777777" w:rsidR="00EE73E2" w:rsidRPr="00EE73E2" w:rsidRDefault="00EE73E2" w:rsidP="00EE73E2">
      <w:pPr>
        <w:pBdr>
          <w:top w:val="nil"/>
          <w:left w:val="nil"/>
          <w:bottom w:val="nil"/>
          <w:right w:val="nil"/>
          <w:between w:val="nil"/>
        </w:pBdr>
        <w:rPr>
          <w:b/>
          <w:bCs/>
          <w:sz w:val="24"/>
          <w:szCs w:val="24"/>
        </w:rPr>
      </w:pPr>
      <w:r w:rsidRPr="00EE73E2">
        <w:rPr>
          <w:b/>
          <w:bCs/>
          <w:sz w:val="24"/>
          <w:szCs w:val="24"/>
        </w:rPr>
        <w:lastRenderedPageBreak/>
        <w:t>INFORMACJE WPROWADZAJĄCE</w:t>
      </w:r>
    </w:p>
    <w:p w14:paraId="155CBF7D" w14:textId="77777777" w:rsidR="00EE73E2" w:rsidRDefault="00EE73E2" w:rsidP="00EE73E2">
      <w:pPr>
        <w:pBdr>
          <w:top w:val="nil"/>
          <w:left w:val="nil"/>
          <w:bottom w:val="nil"/>
          <w:right w:val="nil"/>
          <w:between w:val="nil"/>
        </w:pBdr>
        <w:rPr>
          <w:sz w:val="24"/>
          <w:szCs w:val="24"/>
        </w:rPr>
      </w:pPr>
    </w:p>
    <w:p w14:paraId="659E4E5E" w14:textId="343168E2" w:rsidR="0029123A" w:rsidRPr="00EE73E2" w:rsidRDefault="00EE73E2" w:rsidP="00EE73E2">
      <w:pPr>
        <w:pBdr>
          <w:top w:val="nil"/>
          <w:left w:val="nil"/>
          <w:bottom w:val="nil"/>
          <w:right w:val="nil"/>
          <w:between w:val="nil"/>
        </w:pBdr>
        <w:rPr>
          <w:sz w:val="24"/>
          <w:szCs w:val="24"/>
        </w:rPr>
      </w:pPr>
      <w:r w:rsidRPr="00EE73E2">
        <w:rPr>
          <w:sz w:val="24"/>
          <w:szCs w:val="24"/>
        </w:rPr>
        <w:t xml:space="preserve">Użyte w </w:t>
      </w:r>
      <w:r w:rsidRPr="00EE73E2">
        <w:rPr>
          <w:b/>
          <w:bCs/>
          <w:sz w:val="24"/>
          <w:szCs w:val="24"/>
        </w:rPr>
        <w:t>Specyfikacji Warunków Zamówienia</w:t>
      </w:r>
      <w:r w:rsidRPr="00EE73E2">
        <w:rPr>
          <w:sz w:val="24"/>
          <w:szCs w:val="24"/>
        </w:rPr>
        <w:t xml:space="preserve"> terminy mają następujące znaczenie:</w:t>
      </w:r>
    </w:p>
    <w:p w14:paraId="23E64453" w14:textId="77777777" w:rsidR="0029123A" w:rsidRPr="0029123A" w:rsidRDefault="00EE73E2" w:rsidP="0029123A">
      <w:pPr>
        <w:pBdr>
          <w:top w:val="nil"/>
          <w:left w:val="nil"/>
          <w:bottom w:val="nil"/>
          <w:right w:val="nil"/>
          <w:between w:val="nil"/>
        </w:pBdr>
        <w:rPr>
          <w:sz w:val="24"/>
          <w:szCs w:val="24"/>
        </w:rPr>
      </w:pPr>
      <w:r w:rsidRPr="00EE73E2">
        <w:rPr>
          <w:sz w:val="24"/>
          <w:szCs w:val="24"/>
        </w:rPr>
        <w:t>•</w:t>
      </w:r>
      <w:r w:rsidRPr="00EE73E2">
        <w:rPr>
          <w:sz w:val="24"/>
          <w:szCs w:val="24"/>
        </w:rPr>
        <w:tab/>
        <w:t xml:space="preserve">Zamawiający – </w:t>
      </w:r>
      <w:r w:rsidR="0029123A" w:rsidRPr="00A9758F">
        <w:rPr>
          <w:b/>
          <w:bCs/>
          <w:sz w:val="24"/>
          <w:szCs w:val="24"/>
        </w:rPr>
        <w:t>MAZOWIECKIE CENTRUM REHABILITACJI „STOCER” Sp. z o.o.</w:t>
      </w:r>
    </w:p>
    <w:p w14:paraId="50C96114" w14:textId="748883B3" w:rsidR="0029123A" w:rsidRPr="00EE73E2" w:rsidRDefault="0029123A" w:rsidP="0029123A">
      <w:pPr>
        <w:pBdr>
          <w:top w:val="nil"/>
          <w:left w:val="nil"/>
          <w:bottom w:val="nil"/>
          <w:right w:val="nil"/>
          <w:between w:val="nil"/>
        </w:pBdr>
        <w:rPr>
          <w:sz w:val="24"/>
          <w:szCs w:val="24"/>
        </w:rPr>
      </w:pPr>
      <w:r w:rsidRPr="0029123A">
        <w:rPr>
          <w:sz w:val="24"/>
          <w:szCs w:val="24"/>
        </w:rPr>
        <w:t>ul. Wierzejewskiego 12, 05-510 Konstancin – Jeziorna</w:t>
      </w:r>
      <w:r>
        <w:rPr>
          <w:sz w:val="24"/>
          <w:szCs w:val="24"/>
        </w:rPr>
        <w:t>;</w:t>
      </w:r>
    </w:p>
    <w:p w14:paraId="4671DC92" w14:textId="5722FE74" w:rsidR="0029123A" w:rsidRPr="00EE73E2" w:rsidRDefault="00EE73E2" w:rsidP="00EE73E2">
      <w:pPr>
        <w:pBdr>
          <w:top w:val="nil"/>
          <w:left w:val="nil"/>
          <w:bottom w:val="nil"/>
          <w:right w:val="nil"/>
          <w:between w:val="nil"/>
        </w:pBdr>
        <w:rPr>
          <w:sz w:val="24"/>
          <w:szCs w:val="24"/>
        </w:rPr>
      </w:pPr>
      <w:r w:rsidRPr="00EE73E2">
        <w:rPr>
          <w:sz w:val="24"/>
          <w:szCs w:val="24"/>
        </w:rPr>
        <w:t>•</w:t>
      </w:r>
      <w:r w:rsidRPr="00EE73E2">
        <w:rPr>
          <w:sz w:val="24"/>
          <w:szCs w:val="24"/>
        </w:rPr>
        <w:tab/>
        <w:t>SWZ – Specyfikacja Warunków Zamówienia;</w:t>
      </w:r>
    </w:p>
    <w:p w14:paraId="78C4B6A3" w14:textId="5569CE7A"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„p.z.p.” - ustawa z dnia 11 września 2019 r. Prawo zamówień publicznych (Dz.U.2019.2019 z dnia 2019.10.24);</w:t>
      </w:r>
    </w:p>
    <w:p w14:paraId="5BDCC33E" w14:textId="66916D82"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cena - należy przez to rozumieć cenę w rozumieniu </w:t>
      </w:r>
      <w:r w:rsidRPr="00612B67">
        <w:rPr>
          <w:b/>
          <w:bCs/>
          <w:sz w:val="24"/>
          <w:szCs w:val="24"/>
        </w:rPr>
        <w:t>art. 3 ust. 1 pkt 1</w:t>
      </w:r>
      <w:r w:rsidRPr="00EE73E2">
        <w:rPr>
          <w:sz w:val="24"/>
          <w:szCs w:val="24"/>
        </w:rPr>
        <w:t xml:space="preserve"> i </w:t>
      </w:r>
      <w:r w:rsidRPr="00612B67">
        <w:rPr>
          <w:b/>
          <w:bCs/>
          <w:sz w:val="24"/>
          <w:szCs w:val="24"/>
        </w:rPr>
        <w:t>ust. 2</w:t>
      </w:r>
      <w:r w:rsidRPr="00EE73E2">
        <w:rPr>
          <w:sz w:val="24"/>
          <w:szCs w:val="24"/>
        </w:rPr>
        <w:t xml:space="preserve"> ustawy z dnia 9 maja 2014 r. o informowaniu o cenach towarów i usług (Dz. U. z 2019 r. poz. 178), nawet jeżeli jest płacona na rzecz osoby niebędącej przedsiębiorcą;</w:t>
      </w:r>
    </w:p>
    <w:p w14:paraId="550C0D7B" w14:textId="7422F209" w:rsidR="0029123A" w:rsidRPr="00EE73E2" w:rsidRDefault="00EE73E2" w:rsidP="009A7907">
      <w:pPr>
        <w:pBdr>
          <w:top w:val="nil"/>
          <w:left w:val="nil"/>
          <w:bottom w:val="nil"/>
          <w:right w:val="nil"/>
          <w:between w:val="nil"/>
        </w:pBdr>
        <w:jc w:val="both"/>
        <w:rPr>
          <w:sz w:val="24"/>
          <w:szCs w:val="24"/>
        </w:rPr>
      </w:pPr>
      <w:r w:rsidRPr="00EE73E2">
        <w:rPr>
          <w:sz w:val="24"/>
          <w:szCs w:val="24"/>
        </w:rPr>
        <w:t>•</w:t>
      </w:r>
      <w:r w:rsidRPr="00EE73E2">
        <w:rPr>
          <w:sz w:val="24"/>
          <w:szCs w:val="24"/>
        </w:rPr>
        <w:tab/>
        <w:t>cykl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p>
    <w:p w14:paraId="7C370114" w14:textId="7BAC2CFD"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dokumenty zamówienia - należy przez to rozumieć dokumenty sporządzone przez zamawiającego lub dokumenty, do których zamawiający odwołuje się, inne niż ogłoszenie, służące do określenia lub opisania warunków zamówienia, w tym specyfikacja warunków zamówienia oraz opis potrzeb i wymagań;</w:t>
      </w:r>
    </w:p>
    <w:p w14:paraId="2EF4F91A" w14:textId="1746F181" w:rsidR="0029123A"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dostawy - należy przez to rozumieć nabywanie produktów, którymi są rzeczy ruchome, energia, woda oraz prawa majątkowe, jeżeli mogą być przedmiotem obrotu, w szczególności na podstawie umowy sprzedaży, dostawy, najmu, dzierżawy oraz leasingu z opcją lub bez opcji zakupu, które może obejmować dodatkowo rozmieszczenie lub instalację;</w:t>
      </w:r>
    </w:p>
    <w:p w14:paraId="48C62C58" w14:textId="17ABA4A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kierownik zamawiającego - należy przez to rozumieć osobę lub organ, który zgodnie z obowiązującymi przepisami, statutem lub umową, jest uprawniony do zarządzania zamawiającym, z wyłączeniem pełnomocników ustanowionych przez zamawiającego;</w:t>
      </w:r>
    </w:p>
    <w:p w14:paraId="17566483" w14:textId="2ED761E5"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oferta częściowa - należy przez to rozumieć ofertę przewidującą, zgodnie z dokumentami zamówienia, wykonanie części zamówienia, pakietu;</w:t>
      </w:r>
    </w:p>
    <w:p w14:paraId="7A3435E9" w14:textId="17D36AE1"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pisemność - należy przez to rozumieć sposób wyrażenia informacji przy użyciu wyrazów, cyfr lub innych znaków pisarskich, które można odczytać i powielić, w tym przekazywanych przy użyciu środków komunikacji elektronicznej;</w:t>
      </w:r>
    </w:p>
    <w:p w14:paraId="3C5D324D" w14:textId="4005354A" w:rsid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 xml:space="preserve">podmiotowe środki dowodowe - należy przez to rozumieć środki służące potwierdzeniu braku podstaw wykluczenia, spełniania warunków udziału w postępowaniu lub kryteriów selekcji, z wyjątkiem oświadczenia, o którym mowa w </w:t>
      </w:r>
      <w:r w:rsidRPr="00612B67">
        <w:rPr>
          <w:b/>
          <w:bCs/>
          <w:sz w:val="24"/>
          <w:szCs w:val="24"/>
        </w:rPr>
        <w:t>art. 125 ust. 1</w:t>
      </w:r>
      <w:r w:rsidRPr="00EE73E2">
        <w:rPr>
          <w:sz w:val="24"/>
          <w:szCs w:val="24"/>
        </w:rPr>
        <w:t xml:space="preserve"> p.z.p.;</w:t>
      </w:r>
    </w:p>
    <w:p w14:paraId="22DA2549" w14:textId="77777777" w:rsidR="00293366" w:rsidRPr="00EE73E2" w:rsidRDefault="00293366" w:rsidP="00427E4F">
      <w:pPr>
        <w:pBdr>
          <w:top w:val="nil"/>
          <w:left w:val="nil"/>
          <w:bottom w:val="nil"/>
          <w:right w:val="nil"/>
          <w:between w:val="nil"/>
        </w:pBdr>
        <w:jc w:val="both"/>
        <w:rPr>
          <w:sz w:val="24"/>
          <w:szCs w:val="24"/>
        </w:rPr>
      </w:pPr>
    </w:p>
    <w:p w14:paraId="7E398246" w14:textId="24B807AA" w:rsidR="00293366" w:rsidRPr="00EE73E2" w:rsidRDefault="00EE73E2" w:rsidP="00427E4F">
      <w:pPr>
        <w:pBdr>
          <w:top w:val="nil"/>
          <w:left w:val="nil"/>
          <w:bottom w:val="nil"/>
          <w:right w:val="nil"/>
          <w:between w:val="nil"/>
        </w:pBdr>
        <w:jc w:val="both"/>
        <w:rPr>
          <w:sz w:val="24"/>
          <w:szCs w:val="24"/>
        </w:rPr>
      </w:pPr>
      <w:r w:rsidRPr="00EE73E2">
        <w:rPr>
          <w:sz w:val="24"/>
          <w:szCs w:val="24"/>
        </w:rPr>
        <w:lastRenderedPageBreak/>
        <w:t>•</w:t>
      </w:r>
      <w:r w:rsidRPr="00EE73E2">
        <w:rPr>
          <w:sz w:val="24"/>
          <w:szCs w:val="24"/>
        </w:rPr>
        <w:tab/>
        <w:t>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DCCAEA0" w14:textId="430ADB0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protokół postępowania - należy przez to rozumieć dokument sporządzany przez zamawiającego, który potwierdza przebieg postępowania o udzielenie zamówienia;</w:t>
      </w:r>
    </w:p>
    <w:p w14:paraId="29C04D67" w14:textId="12806B77"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5620882A" w14:textId="63A76D40"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komunikacji elektronicznej - należy przez to rozumieć środki komunikacji elektronicznej w rozumieniu ustawy z dnia 18 lipca 2002 r. o świadczeniu usług drogą elektroniczną (Dz. U. z 2019 r. poz. 123 i 730);</w:t>
      </w:r>
    </w:p>
    <w:p w14:paraId="64112E47" w14:textId="291712DB"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środki publiczne - należy przez to rozumieć środki publiczne w rozumieniu przepisów ustawy z dnia 27 sierpnia 2009 r. o finansach publicznych;</w:t>
      </w:r>
    </w:p>
    <w:p w14:paraId="2703E26B" w14:textId="753B36E5" w:rsidR="00293366"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udzielenie zamówienia - należy przez to rozumieć zawarcie umowy w sprawie zamówienia publicznego;</w:t>
      </w:r>
    </w:p>
    <w:p w14:paraId="5B2E5E54" w14:textId="7BB5D923"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umowa o podwykonawstwo - należy przez to rozumieć umowę w formie pisemnej o charakterze odpłatnym, zawartą między wykonawcą a podwykonawcą, na mocy której podwykonawca zobowiązuje się wykonać część zamówienia;</w:t>
      </w:r>
    </w:p>
    <w:p w14:paraId="302D4291" w14:textId="0A580DED"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11646CBA" w14:textId="6F1AFA76" w:rsidR="00293366"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wykonawca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35BB550D" w14:textId="77777777" w:rsidR="00EE73E2" w:rsidRPr="00EE73E2" w:rsidRDefault="00EE73E2" w:rsidP="00427E4F">
      <w:pPr>
        <w:pBdr>
          <w:top w:val="nil"/>
          <w:left w:val="nil"/>
          <w:bottom w:val="nil"/>
          <w:right w:val="nil"/>
          <w:between w:val="nil"/>
        </w:pBdr>
        <w:jc w:val="both"/>
        <w:rPr>
          <w:sz w:val="24"/>
          <w:szCs w:val="24"/>
        </w:rPr>
      </w:pPr>
      <w:r w:rsidRPr="00EE73E2">
        <w:rPr>
          <w:sz w:val="24"/>
          <w:szCs w:val="24"/>
        </w:rPr>
        <w:t>•</w:t>
      </w:r>
      <w:r w:rsidRPr="00EE73E2">
        <w:rPr>
          <w:sz w:val="24"/>
          <w:szCs w:val="24"/>
        </w:rPr>
        <w:tab/>
        <w:t>System - platforma zakupowa pod adresem:</w:t>
      </w:r>
    </w:p>
    <w:p w14:paraId="74891D03" w14:textId="77777777" w:rsidR="00A23837" w:rsidRPr="00EE73E2" w:rsidRDefault="00EE73E2" w:rsidP="00A23837">
      <w:pPr>
        <w:pBdr>
          <w:top w:val="nil"/>
          <w:left w:val="nil"/>
          <w:bottom w:val="nil"/>
          <w:right w:val="nil"/>
          <w:between w:val="nil"/>
        </w:pBdr>
        <w:jc w:val="both"/>
        <w:rPr>
          <w:sz w:val="24"/>
          <w:szCs w:val="24"/>
        </w:rPr>
      </w:pPr>
      <w:r w:rsidRPr="00EE73E2">
        <w:rPr>
          <w:sz w:val="24"/>
          <w:szCs w:val="24"/>
        </w:rPr>
        <w:t xml:space="preserve"> </w:t>
      </w:r>
      <w:r w:rsidR="00A23837" w:rsidRPr="00F04702">
        <w:rPr>
          <w:rStyle w:val="Hipercze"/>
          <w:sz w:val="24"/>
          <w:szCs w:val="24"/>
        </w:rPr>
        <w:t>https://platformazakupowa.pl/pn/stocer</w:t>
      </w:r>
    </w:p>
    <w:p w14:paraId="4B2AEB82" w14:textId="77777777" w:rsidR="00A23837" w:rsidRPr="00EE73E2" w:rsidRDefault="00A23837" w:rsidP="00A23837">
      <w:pPr>
        <w:pBdr>
          <w:top w:val="nil"/>
          <w:left w:val="nil"/>
          <w:bottom w:val="nil"/>
          <w:right w:val="nil"/>
          <w:between w:val="nil"/>
        </w:pBdr>
        <w:jc w:val="both"/>
        <w:rPr>
          <w:sz w:val="24"/>
          <w:szCs w:val="24"/>
        </w:rPr>
      </w:pPr>
    </w:p>
    <w:p w14:paraId="73806B9A" w14:textId="2E939103" w:rsidR="00A54219" w:rsidRDefault="00A54219" w:rsidP="009A7907">
      <w:pPr>
        <w:rPr>
          <w:sz w:val="24"/>
          <w:szCs w:val="24"/>
        </w:rPr>
      </w:pPr>
    </w:p>
    <w:p w14:paraId="6E2EE10D" w14:textId="77777777" w:rsidR="009A7907" w:rsidRPr="009A7907" w:rsidRDefault="009A7907" w:rsidP="009A7907">
      <w:pPr>
        <w:rPr>
          <w:rFonts w:ascii="Cambria" w:eastAsia="Cambria" w:hAnsi="Cambria" w:cs="Cambria"/>
          <w:color w:val="FF0000"/>
          <w:sz w:val="24"/>
          <w:szCs w:val="24"/>
        </w:rPr>
      </w:pPr>
    </w:p>
    <w:p w14:paraId="598EAC0D" w14:textId="1C99CB2E"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348A010A" w14:textId="440FF070" w:rsidR="0016244D" w:rsidRPr="009A7907" w:rsidRDefault="0016244D"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1.</w:t>
      </w:r>
      <w:r w:rsidR="00D01AC0" w:rsidRPr="009A7907">
        <w:rPr>
          <w:rFonts w:ascii="Cambria" w:eastAsia="Cambria" w:hAnsi="Cambria" w:cs="Cambria"/>
          <w:color w:val="000000"/>
        </w:rPr>
        <w:t xml:space="preserve"> </w:t>
      </w:r>
      <w:r w:rsidRPr="009A7907">
        <w:rPr>
          <w:rFonts w:ascii="Cambria" w:eastAsia="Cambria" w:hAnsi="Cambria" w:cs="Cambria"/>
          <w:color w:val="000000"/>
        </w:rPr>
        <w:t>Postępowanie prowadzone jest w</w:t>
      </w:r>
      <w:r w:rsidR="00A02869" w:rsidRPr="009A7907">
        <w:rPr>
          <w:rFonts w:ascii="Cambria" w:eastAsia="Cambria" w:hAnsi="Cambria" w:cs="Cambria"/>
          <w:color w:val="000000"/>
        </w:rPr>
        <w:t xml:space="preserve"> trybie </w:t>
      </w:r>
      <w:r w:rsidR="00A02869" w:rsidRPr="009A7907">
        <w:rPr>
          <w:rFonts w:ascii="Cambria" w:eastAsia="Cambria" w:hAnsi="Cambria" w:cs="Cambria"/>
          <w:b/>
          <w:bCs/>
          <w:color w:val="000000"/>
        </w:rPr>
        <w:t>przetargu nieograniczonego</w:t>
      </w:r>
      <w:r w:rsidR="00A02869" w:rsidRPr="009A7907">
        <w:rPr>
          <w:rFonts w:ascii="Cambria" w:eastAsia="Cambria" w:hAnsi="Cambria" w:cs="Cambria"/>
          <w:color w:val="000000"/>
        </w:rPr>
        <w:t xml:space="preserve">, na podstawie </w:t>
      </w:r>
      <w:r w:rsidR="00A02869" w:rsidRPr="009A7907">
        <w:rPr>
          <w:rFonts w:ascii="Cambria" w:eastAsia="Cambria" w:hAnsi="Cambria" w:cs="Cambria"/>
          <w:b/>
          <w:bCs/>
          <w:color w:val="000000"/>
        </w:rPr>
        <w:t>art. 132</w:t>
      </w:r>
      <w:r w:rsidR="00A02869" w:rsidRPr="009A7907">
        <w:rPr>
          <w:rFonts w:ascii="Cambria" w:eastAsia="Cambria" w:hAnsi="Cambria" w:cs="Cambria"/>
          <w:color w:val="000000"/>
        </w:rPr>
        <w:t xml:space="preserve"> i nast. p.z.p.</w:t>
      </w:r>
    </w:p>
    <w:p w14:paraId="7238B669" w14:textId="4CD7AD8B" w:rsidR="0016244D"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2</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 xml:space="preserve">Wartość </w:t>
      </w:r>
      <w:r w:rsidR="00065777" w:rsidRPr="009A7907">
        <w:rPr>
          <w:rFonts w:ascii="Cambria" w:eastAsia="Cambria" w:hAnsi="Cambria" w:cs="Cambria"/>
          <w:color w:val="000000"/>
        </w:rPr>
        <w:t xml:space="preserve">zamówienia </w:t>
      </w:r>
      <w:r w:rsidRPr="009A7907">
        <w:rPr>
          <w:rFonts w:ascii="Cambria" w:eastAsia="Cambria" w:hAnsi="Cambria" w:cs="Cambria"/>
          <w:color w:val="000000"/>
        </w:rPr>
        <w:t>jest wyższa niż</w:t>
      </w:r>
      <w:r w:rsidR="0016244D" w:rsidRPr="009A7907">
        <w:rPr>
          <w:rFonts w:ascii="Cambria" w:eastAsia="Cambria" w:hAnsi="Cambria" w:cs="Cambria"/>
          <w:color w:val="000000"/>
        </w:rPr>
        <w:t xml:space="preserve"> </w:t>
      </w:r>
      <w:r w:rsidRPr="009A7907">
        <w:rPr>
          <w:rFonts w:ascii="Cambria" w:eastAsia="Cambria" w:hAnsi="Cambria" w:cs="Cambria"/>
          <w:color w:val="000000"/>
        </w:rPr>
        <w:t>próg</w:t>
      </w:r>
      <w:r w:rsidR="0016244D" w:rsidRPr="009A7907">
        <w:rPr>
          <w:rFonts w:ascii="Cambria" w:eastAsia="Cambria" w:hAnsi="Cambria" w:cs="Cambria"/>
          <w:color w:val="000000"/>
        </w:rPr>
        <w:t xml:space="preserve"> określon</w:t>
      </w:r>
      <w:r w:rsidRPr="009A7907">
        <w:rPr>
          <w:rFonts w:ascii="Cambria" w:eastAsia="Cambria" w:hAnsi="Cambria" w:cs="Cambria"/>
          <w:color w:val="000000"/>
        </w:rPr>
        <w:t>y</w:t>
      </w:r>
      <w:r w:rsidR="0016244D" w:rsidRPr="009A7907">
        <w:rPr>
          <w:rFonts w:ascii="Cambria" w:eastAsia="Cambria" w:hAnsi="Cambria" w:cs="Cambria"/>
          <w:color w:val="000000"/>
        </w:rPr>
        <w:t xml:space="preserve"> na podstawie prawnej wskazanej w </w:t>
      </w:r>
      <w:r w:rsidR="0016244D" w:rsidRPr="009A7907">
        <w:rPr>
          <w:rFonts w:ascii="Cambria" w:eastAsia="Cambria" w:hAnsi="Cambria" w:cs="Cambria"/>
          <w:b/>
          <w:bCs/>
          <w:color w:val="000000"/>
        </w:rPr>
        <w:t>art. 3</w:t>
      </w:r>
      <w:r w:rsidR="0016244D" w:rsidRPr="009A7907">
        <w:rPr>
          <w:rFonts w:ascii="Cambria" w:eastAsia="Cambria" w:hAnsi="Cambria" w:cs="Cambria"/>
          <w:color w:val="000000"/>
        </w:rPr>
        <w:t xml:space="preserve"> p.z.p. i ogłoszon</w:t>
      </w:r>
      <w:r w:rsidRPr="009A7907">
        <w:rPr>
          <w:rFonts w:ascii="Cambria" w:eastAsia="Cambria" w:hAnsi="Cambria" w:cs="Cambria"/>
          <w:color w:val="000000"/>
        </w:rPr>
        <w:t>y</w:t>
      </w:r>
      <w:r w:rsidR="0016244D" w:rsidRPr="009A7907">
        <w:rPr>
          <w:rFonts w:ascii="Cambria" w:eastAsia="Cambria" w:hAnsi="Cambria" w:cs="Cambria"/>
          <w:color w:val="000000"/>
        </w:rPr>
        <w:t xml:space="preserve"> przez Prezesa Urzędu zamówień Publicznych w obwieszczeniu - Dziennik Urzędowy Rzeczypospolitej Polskiej "Monitor Polski" </w:t>
      </w:r>
    </w:p>
    <w:p w14:paraId="7E806CE3" w14:textId="18006E03" w:rsidR="00A54219" w:rsidRPr="009A7907" w:rsidRDefault="00A02869" w:rsidP="00427E4F">
      <w:pPr>
        <w:pBdr>
          <w:top w:val="nil"/>
          <w:left w:val="nil"/>
          <w:bottom w:val="nil"/>
          <w:right w:val="nil"/>
          <w:between w:val="nil"/>
        </w:pBdr>
        <w:jc w:val="both"/>
        <w:rPr>
          <w:rFonts w:ascii="Cambria" w:eastAsia="Cambria" w:hAnsi="Cambria" w:cs="Cambria"/>
          <w:color w:val="000000"/>
        </w:rPr>
      </w:pPr>
      <w:r w:rsidRPr="009A7907">
        <w:rPr>
          <w:rFonts w:ascii="Cambria" w:eastAsia="Cambria" w:hAnsi="Cambria" w:cs="Cambria"/>
          <w:color w:val="000000"/>
        </w:rPr>
        <w:t>3</w:t>
      </w:r>
      <w:r w:rsidR="0016244D" w:rsidRPr="009A7907">
        <w:rPr>
          <w:rFonts w:ascii="Cambria" w:eastAsia="Cambria" w:hAnsi="Cambria" w:cs="Cambria"/>
          <w:color w:val="000000"/>
        </w:rPr>
        <w:t>.</w:t>
      </w:r>
      <w:r w:rsidR="00D01AC0" w:rsidRPr="009A7907">
        <w:rPr>
          <w:rFonts w:ascii="Cambria" w:eastAsia="Cambria" w:hAnsi="Cambria" w:cs="Cambria"/>
          <w:color w:val="000000"/>
        </w:rPr>
        <w:t xml:space="preserve"> </w:t>
      </w:r>
      <w:r w:rsidR="0016244D" w:rsidRPr="009A7907">
        <w:rPr>
          <w:rFonts w:ascii="Cambria" w:eastAsia="Cambria" w:hAnsi="Cambria" w:cs="Cambria"/>
          <w:color w:val="000000"/>
        </w:rPr>
        <w:t>W zakresie nieuregulowanym niniejszą SWZ zastosowanie mają przepisy p.z.p. i akty wykonawcze do niej.</w:t>
      </w:r>
    </w:p>
    <w:p w14:paraId="7C04ABB5" w14:textId="77777777" w:rsidR="00D01AC0" w:rsidRDefault="00D01AC0" w:rsidP="00D01AC0">
      <w:pPr>
        <w:pBdr>
          <w:top w:val="nil"/>
          <w:left w:val="nil"/>
          <w:bottom w:val="nil"/>
          <w:right w:val="nil"/>
          <w:between w:val="nil"/>
        </w:pBdr>
        <w:jc w:val="both"/>
        <w:rPr>
          <w:rFonts w:ascii="Cambria" w:eastAsia="Cambria" w:hAnsi="Cambria" w:cs="Cambria"/>
          <w:color w:val="000000"/>
        </w:rPr>
      </w:pPr>
    </w:p>
    <w:p w14:paraId="297293C1" w14:textId="478CFC6B" w:rsidR="00A54219" w:rsidRPr="009A7907" w:rsidRDefault="0092190B" w:rsidP="009A7907">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rPr>
        <w:t>II. Z</w:t>
      </w:r>
      <w:r w:rsidR="00CC72E0">
        <w:rPr>
          <w:rFonts w:ascii="Cambria" w:eastAsia="Cambria" w:hAnsi="Cambria" w:cs="Cambria"/>
          <w:b/>
          <w:color w:val="000000"/>
        </w:rPr>
        <w:t>AMAWIAJACY:</w:t>
      </w:r>
    </w:p>
    <w:p w14:paraId="2B9B12A7"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rPr>
        <w:t>MAZOWIECKIE CENTRUM REHABILITACJI „STOCER” Sp. z o.o.</w:t>
      </w:r>
    </w:p>
    <w:p w14:paraId="3C5D406A" w14:textId="06BC741C" w:rsidR="00383D85" w:rsidRPr="00D0468F" w:rsidRDefault="0092190B" w:rsidP="00427E4F">
      <w:pPr>
        <w:pBdr>
          <w:top w:val="nil"/>
          <w:left w:val="nil"/>
          <w:bottom w:val="nil"/>
          <w:right w:val="nil"/>
          <w:between w:val="nil"/>
        </w:pBdr>
        <w:jc w:val="both"/>
        <w:rPr>
          <w:rFonts w:eastAsia="Cambria" w:cs="Cambria"/>
          <w:color w:val="000000"/>
        </w:rPr>
      </w:pPr>
      <w:r w:rsidRPr="00D0468F">
        <w:rPr>
          <w:rFonts w:eastAsia="Cambria" w:cs="Cambria"/>
          <w:color w:val="000000"/>
        </w:rPr>
        <w:t>ul. Wierzejewskiego 12, 05-510 Konstancin – Jeziorna.</w:t>
      </w:r>
    </w:p>
    <w:bookmarkEnd w:id="0"/>
    <w:p w14:paraId="77D17A76" w14:textId="77777777"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Strona internetowa Zamawiającego: www.stocer.pl</w:t>
      </w:r>
    </w:p>
    <w:p w14:paraId="3A540A36" w14:textId="3B9E3B12" w:rsidR="002E3DCB" w:rsidRPr="008B657E" w:rsidRDefault="002E3DCB" w:rsidP="002E3DCB">
      <w:pPr>
        <w:pBdr>
          <w:top w:val="nil"/>
          <w:left w:val="nil"/>
          <w:bottom w:val="nil"/>
          <w:right w:val="nil"/>
          <w:between w:val="nil"/>
        </w:pBdr>
        <w:jc w:val="both"/>
        <w:rPr>
          <w:rFonts w:eastAsia="Tahoma" w:cs="Tahoma"/>
        </w:rPr>
      </w:pPr>
      <w:r w:rsidRPr="008B657E">
        <w:rPr>
          <w:rFonts w:eastAsia="Tahoma" w:cs="Tahoma"/>
        </w:rPr>
        <w:t xml:space="preserve">e-mail: </w:t>
      </w:r>
      <w:r w:rsidR="008B657E" w:rsidRPr="008B657E">
        <w:rPr>
          <w:rFonts w:eastAsia="Tahoma" w:cs="Tahoma"/>
        </w:rPr>
        <w:t>zamowienia</w:t>
      </w:r>
      <w:r w:rsidRPr="008B657E">
        <w:rPr>
          <w:rFonts w:eastAsia="Tahoma" w:cs="Tahoma"/>
        </w:rPr>
        <w:t>@stocer.pl</w:t>
      </w:r>
    </w:p>
    <w:p w14:paraId="45189182" w14:textId="77777777" w:rsidR="002E3DCB" w:rsidRPr="00C32A4C" w:rsidRDefault="002E3DCB" w:rsidP="002E3DCB">
      <w:pPr>
        <w:pBdr>
          <w:top w:val="nil"/>
          <w:left w:val="nil"/>
          <w:bottom w:val="nil"/>
          <w:right w:val="nil"/>
          <w:between w:val="nil"/>
        </w:pBdr>
        <w:jc w:val="both"/>
        <w:rPr>
          <w:rFonts w:eastAsia="Tahoma" w:cs="Tahoma"/>
        </w:rPr>
      </w:pPr>
      <w:r w:rsidRPr="007C335F">
        <w:rPr>
          <w:rFonts w:eastAsia="Tahoma" w:cs="Tahoma"/>
          <w:b/>
          <w:bCs/>
          <w:color w:val="000000"/>
        </w:rPr>
        <w:t>Adres platformy zakupowej</w:t>
      </w:r>
      <w:r w:rsidRPr="00D0468F">
        <w:rPr>
          <w:rFonts w:eastAsia="Tahoma" w:cs="Tahoma"/>
          <w:color w:val="000000"/>
        </w:rPr>
        <w:t xml:space="preserve"> (Systemu): </w:t>
      </w:r>
      <w:r w:rsidRPr="00C32A4C">
        <w:rPr>
          <w:rFonts w:eastAsia="Tahoma" w:cs="Tahoma"/>
        </w:rPr>
        <w:t>https://platformazakupowa.pl/pn/stocer</w:t>
      </w:r>
    </w:p>
    <w:p w14:paraId="3E5BCCD4" w14:textId="266FB1CB" w:rsidR="00A54219" w:rsidRDefault="002E3DCB" w:rsidP="009A7907">
      <w:pPr>
        <w:pBdr>
          <w:top w:val="nil"/>
          <w:left w:val="nil"/>
          <w:bottom w:val="nil"/>
          <w:right w:val="nil"/>
          <w:between w:val="nil"/>
        </w:pBdr>
        <w:jc w:val="both"/>
        <w:rPr>
          <w:rFonts w:eastAsia="Tahoma" w:cs="Tahoma"/>
          <w:b/>
        </w:rPr>
      </w:pPr>
      <w:r w:rsidRPr="00D0468F">
        <w:rPr>
          <w:rFonts w:eastAsia="Tahoma" w:cs="Tahoma"/>
          <w:color w:val="000000"/>
        </w:rPr>
        <w:t xml:space="preserve">Godziny pracy Zamawiającego: </w:t>
      </w:r>
      <w:r>
        <w:rPr>
          <w:rFonts w:eastAsia="Tahoma" w:cs="Tahoma"/>
          <w:b/>
        </w:rPr>
        <w:t>od 08:00 – 15:35</w:t>
      </w:r>
      <w:r w:rsidR="009A7907">
        <w:rPr>
          <w:rFonts w:eastAsia="Tahoma" w:cs="Tahoma"/>
          <w:b/>
        </w:rPr>
        <w:t xml:space="preserve"> od poniedziałku do piątku.</w:t>
      </w:r>
    </w:p>
    <w:p w14:paraId="208E345C" w14:textId="77777777" w:rsidR="007C335F" w:rsidRDefault="007C335F" w:rsidP="007C335F">
      <w:pPr>
        <w:pBdr>
          <w:top w:val="nil"/>
          <w:left w:val="nil"/>
          <w:bottom w:val="nil"/>
          <w:right w:val="nil"/>
          <w:between w:val="nil"/>
        </w:pBdr>
        <w:jc w:val="both"/>
        <w:rPr>
          <w:rFonts w:eastAsia="Tahoma" w:cs="Tahoma"/>
          <w:b/>
        </w:rPr>
      </w:pPr>
    </w:p>
    <w:p w14:paraId="3DB68165" w14:textId="60D7E654" w:rsidR="007C335F" w:rsidRDefault="007C335F" w:rsidP="007C335F">
      <w:pPr>
        <w:pBdr>
          <w:top w:val="nil"/>
          <w:left w:val="nil"/>
          <w:bottom w:val="nil"/>
          <w:right w:val="nil"/>
          <w:between w:val="nil"/>
        </w:pBdr>
        <w:jc w:val="both"/>
        <w:rPr>
          <w:rFonts w:eastAsia="Tahoma" w:cs="Tahoma"/>
          <w:b/>
        </w:rPr>
      </w:pPr>
      <w:r>
        <w:rPr>
          <w:rFonts w:eastAsia="Tahoma" w:cs="Tahoma"/>
          <w:b/>
        </w:rPr>
        <w:t>UWAGA!</w:t>
      </w:r>
    </w:p>
    <w:p w14:paraId="35240F22" w14:textId="0A7B77FB"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Zmiany i wyjaśnienia treści SWZ oraz inne dokumenty zamówienia bezpośrednio związane</w:t>
      </w:r>
    </w:p>
    <w:p w14:paraId="43654FB0" w14:textId="77777777" w:rsidR="007C335F" w:rsidRPr="007C335F" w:rsidRDefault="007C335F" w:rsidP="007C335F">
      <w:pPr>
        <w:pBdr>
          <w:top w:val="nil"/>
          <w:left w:val="nil"/>
          <w:bottom w:val="nil"/>
          <w:right w:val="nil"/>
          <w:between w:val="nil"/>
        </w:pBdr>
        <w:jc w:val="both"/>
        <w:rPr>
          <w:rFonts w:eastAsia="Tahoma" w:cs="Tahoma"/>
          <w:b/>
        </w:rPr>
      </w:pPr>
      <w:r w:rsidRPr="007C335F">
        <w:rPr>
          <w:rFonts w:eastAsia="Tahoma" w:cs="Tahoma"/>
          <w:b/>
        </w:rPr>
        <w:t>z postepowaniem o udzielenie zamówienia będą udostępniane na stronie internetowej:</w:t>
      </w:r>
    </w:p>
    <w:p w14:paraId="63D223C1" w14:textId="22507F31" w:rsidR="009A7907" w:rsidRDefault="003F1A19" w:rsidP="009A7907">
      <w:pPr>
        <w:pBdr>
          <w:top w:val="nil"/>
          <w:left w:val="nil"/>
          <w:bottom w:val="nil"/>
          <w:right w:val="nil"/>
          <w:between w:val="nil"/>
        </w:pBdr>
        <w:jc w:val="both"/>
        <w:rPr>
          <w:rFonts w:eastAsia="Tahoma" w:cs="Tahoma"/>
          <w:b/>
        </w:rPr>
      </w:pPr>
      <w:hyperlink r:id="rId8" w:history="1">
        <w:r w:rsidR="009578AC" w:rsidRPr="00B55095">
          <w:rPr>
            <w:rStyle w:val="Hipercze"/>
            <w:rFonts w:eastAsia="Tahoma" w:cs="Tahoma"/>
            <w:b/>
          </w:rPr>
          <w:t>https://platformazakupowa.pl/pn/stocer</w:t>
        </w:r>
      </w:hyperlink>
    </w:p>
    <w:p w14:paraId="08A98DED" w14:textId="77777777" w:rsidR="009578AC" w:rsidRPr="009578AC" w:rsidRDefault="009578AC" w:rsidP="009A7907">
      <w:pPr>
        <w:pBdr>
          <w:top w:val="nil"/>
          <w:left w:val="nil"/>
          <w:bottom w:val="nil"/>
          <w:right w:val="nil"/>
          <w:between w:val="nil"/>
        </w:pBdr>
        <w:jc w:val="both"/>
        <w:rPr>
          <w:rFonts w:eastAsia="Tahoma" w:cs="Tahoma"/>
          <w:b/>
        </w:rPr>
      </w:pPr>
    </w:p>
    <w:p w14:paraId="0B18A321" w14:textId="1395F43D" w:rsidR="00A54219" w:rsidRPr="00E02F22" w:rsidRDefault="0092190B">
      <w:pPr>
        <w:pBdr>
          <w:top w:val="nil"/>
          <w:left w:val="nil"/>
          <w:bottom w:val="nil"/>
          <w:right w:val="nil"/>
          <w:between w:val="nil"/>
        </w:pBdr>
        <w:rPr>
          <w:rFonts w:eastAsia="Tahoma" w:cs="Tahoma"/>
          <w:b/>
          <w:color w:val="000000"/>
        </w:rPr>
      </w:pPr>
      <w:r w:rsidRPr="00D0468F">
        <w:rPr>
          <w:rFonts w:eastAsia="Cambria" w:cs="Cambria"/>
          <w:b/>
          <w:color w:val="000000"/>
        </w:rPr>
        <w:t>III.  P</w:t>
      </w:r>
      <w:r w:rsidR="00CC72E0">
        <w:rPr>
          <w:rFonts w:eastAsia="Cambria" w:cs="Cambria"/>
          <w:b/>
          <w:color w:val="000000"/>
        </w:rPr>
        <w:t>RZEDMIOT ZAMÓWIENIA:</w:t>
      </w:r>
    </w:p>
    <w:p w14:paraId="1269D645" w14:textId="3FFFF5C6" w:rsidR="00A54219" w:rsidRPr="009578AC" w:rsidRDefault="00B52538" w:rsidP="00644425">
      <w:pPr>
        <w:pStyle w:val="Akapitzlist"/>
        <w:numPr>
          <w:ilvl w:val="0"/>
          <w:numId w:val="5"/>
        </w:numPr>
        <w:pBdr>
          <w:top w:val="nil"/>
          <w:left w:val="nil"/>
          <w:bottom w:val="nil"/>
          <w:right w:val="nil"/>
          <w:between w:val="nil"/>
        </w:pBdr>
        <w:ind w:left="426"/>
        <w:jc w:val="both"/>
        <w:rPr>
          <w:rFonts w:ascii="Tahoma" w:eastAsia="Tahoma" w:hAnsi="Tahoma" w:cs="Tahoma"/>
          <w:bCs/>
          <w:sz w:val="24"/>
          <w:szCs w:val="24"/>
        </w:rPr>
      </w:pPr>
      <w:r w:rsidRPr="008B657E">
        <w:rPr>
          <w:rFonts w:ascii="Cambria" w:eastAsia="Cambria" w:hAnsi="Cambria" w:cs="Cambria"/>
          <w:bCs/>
        </w:rPr>
        <w:t>Przedmiotem zamówienia jest</w:t>
      </w:r>
      <w:r w:rsidR="008B657E" w:rsidRPr="008B657E">
        <w:rPr>
          <w:rFonts w:ascii="Cambria" w:eastAsia="Cambria" w:hAnsi="Cambria" w:cs="Cambria"/>
          <w:bCs/>
        </w:rPr>
        <w:t xml:space="preserve"> dostawa produktów leczniczych (ampułki, antybiotyki, leki </w:t>
      </w:r>
      <w:r w:rsidR="008B657E" w:rsidRPr="009578AC">
        <w:rPr>
          <w:rFonts w:ascii="Cambria" w:eastAsia="Cambria" w:hAnsi="Cambria" w:cs="Cambria"/>
          <w:bCs/>
        </w:rPr>
        <w:t>przeciwzapalne, kontrast</w:t>
      </w:r>
      <w:r w:rsidR="009A7907" w:rsidRPr="009578AC">
        <w:rPr>
          <w:rFonts w:ascii="Cambria" w:eastAsia="Cambria" w:hAnsi="Cambria" w:cs="Cambria"/>
          <w:bCs/>
        </w:rPr>
        <w:t>y, kleje tkankowe i inne leki).</w:t>
      </w:r>
    </w:p>
    <w:p w14:paraId="1ED15CA8" w14:textId="61465D1B" w:rsidR="00A54219" w:rsidRPr="009578AC" w:rsidRDefault="0092190B" w:rsidP="00644425">
      <w:pPr>
        <w:pBdr>
          <w:top w:val="nil"/>
          <w:left w:val="nil"/>
          <w:bottom w:val="nil"/>
          <w:right w:val="nil"/>
          <w:between w:val="nil"/>
        </w:pBdr>
        <w:jc w:val="both"/>
        <w:rPr>
          <w:rFonts w:ascii="Tahoma" w:eastAsia="Tahoma" w:hAnsi="Tahoma" w:cs="Tahoma"/>
          <w:sz w:val="24"/>
          <w:szCs w:val="24"/>
        </w:rPr>
      </w:pPr>
      <w:r w:rsidRPr="009578AC">
        <w:rPr>
          <w:rFonts w:ascii="Cambria" w:eastAsia="Cambria" w:hAnsi="Cambria" w:cs="Cambria"/>
        </w:rPr>
        <w:t xml:space="preserve">/Szczegółowy opis przedmiotu zamówienia stanowi </w:t>
      </w:r>
      <w:r w:rsidR="000C3CD1" w:rsidRPr="009578AC">
        <w:rPr>
          <w:rFonts w:ascii="Cambria" w:eastAsia="Cambria" w:hAnsi="Cambria" w:cs="Cambria"/>
          <w:b/>
          <w:i/>
        </w:rPr>
        <w:t>Z</w:t>
      </w:r>
      <w:r w:rsidRPr="009578AC">
        <w:rPr>
          <w:rFonts w:ascii="Cambria" w:eastAsia="Cambria" w:hAnsi="Cambria" w:cs="Cambria"/>
          <w:b/>
          <w:i/>
        </w:rPr>
        <w:t xml:space="preserve">ałącznik nr </w:t>
      </w:r>
      <w:r w:rsidR="008B657E" w:rsidRPr="009578AC">
        <w:rPr>
          <w:rFonts w:ascii="Cambria" w:eastAsia="Cambria" w:hAnsi="Cambria" w:cs="Cambria"/>
          <w:b/>
          <w:i/>
        </w:rPr>
        <w:t>1</w:t>
      </w:r>
      <w:r w:rsidR="00EE418D" w:rsidRPr="009578AC">
        <w:rPr>
          <w:rFonts w:ascii="Cambria" w:eastAsia="Cambria" w:hAnsi="Cambria" w:cs="Cambria"/>
          <w:b/>
          <w:i/>
        </w:rPr>
        <w:t xml:space="preserve"> do SWZ - „Formularz </w:t>
      </w:r>
      <w:r w:rsidR="00612B67" w:rsidRPr="009578AC">
        <w:rPr>
          <w:rFonts w:ascii="Cambria" w:eastAsia="Cambria" w:hAnsi="Cambria" w:cs="Cambria"/>
          <w:b/>
          <w:i/>
        </w:rPr>
        <w:t xml:space="preserve">asortymentowo - </w:t>
      </w:r>
      <w:r w:rsidR="00EE418D" w:rsidRPr="009578AC">
        <w:rPr>
          <w:rFonts w:ascii="Cambria" w:eastAsia="Cambria" w:hAnsi="Cambria" w:cs="Cambria"/>
          <w:b/>
          <w:i/>
        </w:rPr>
        <w:t>cenow</w:t>
      </w:r>
      <w:r w:rsidR="00612B67" w:rsidRPr="009578AC">
        <w:rPr>
          <w:rFonts w:ascii="Cambria" w:eastAsia="Cambria" w:hAnsi="Cambria" w:cs="Cambria"/>
          <w:b/>
          <w:i/>
        </w:rPr>
        <w:t>y</w:t>
      </w:r>
      <w:r w:rsidR="00EE418D" w:rsidRPr="009578AC">
        <w:rPr>
          <w:rFonts w:ascii="Cambria" w:eastAsia="Cambria" w:hAnsi="Cambria" w:cs="Cambria"/>
          <w:b/>
          <w:i/>
        </w:rPr>
        <w:t>”</w:t>
      </w:r>
      <w:r w:rsidR="00065777" w:rsidRPr="009578AC">
        <w:rPr>
          <w:rFonts w:ascii="Cambria" w:eastAsia="Cambria" w:hAnsi="Cambria" w:cs="Cambria"/>
        </w:rPr>
        <w:t>/</w:t>
      </w:r>
      <w:r w:rsidR="00612B67" w:rsidRPr="009578AC">
        <w:rPr>
          <w:rFonts w:ascii="Cambria" w:eastAsia="Cambria" w:hAnsi="Cambria" w:cs="Cambria"/>
        </w:rPr>
        <w:t>.</w:t>
      </w:r>
    </w:p>
    <w:p w14:paraId="709C729C" w14:textId="45D9D710" w:rsidR="00B52538" w:rsidRDefault="0092190B"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8B657E">
        <w:rPr>
          <w:rFonts w:eastAsia="Cambria" w:cs="Cambria"/>
        </w:rPr>
        <w:t xml:space="preserve">Zadeklarowane przez Wykonawcę w ofercie jako przedmiot zamówienia </w:t>
      </w:r>
      <w:r w:rsidR="008B657E" w:rsidRPr="008B657E">
        <w:rPr>
          <w:rFonts w:eastAsia="Cambria" w:cs="Cambria"/>
          <w:b/>
        </w:rPr>
        <w:t xml:space="preserve">produkty lecznicze </w:t>
      </w:r>
      <w:r w:rsidRPr="008B657E">
        <w:rPr>
          <w:rFonts w:eastAsia="Cambria" w:cs="Cambria"/>
        </w:rPr>
        <w:t xml:space="preserve">powinny posiadać, na dzień realizacji dostawy oraz przewidziany umową z Zamawiającym okres jego użytkowania/ważności, aktualne dopuszczenia do obrotu i stosowania na terytorium Rzeczpospolitej Polskiej, zgodnie z polskim prawem oraz prawem Unii Europejskiej, a także spełniać inne wymagania (normy, parametry), </w:t>
      </w:r>
      <w:r w:rsidR="00065777" w:rsidRPr="008B657E">
        <w:rPr>
          <w:rFonts w:eastAsia="Cambria" w:cs="Cambria"/>
        </w:rPr>
        <w:t>określone przez</w:t>
      </w:r>
      <w:r w:rsidRPr="008B657E">
        <w:rPr>
          <w:rFonts w:eastAsia="Cambria" w:cs="Cambria"/>
        </w:rPr>
        <w:t xml:space="preserve"> Zamawiającego w </w:t>
      </w:r>
      <w:r w:rsidR="00676A37" w:rsidRPr="008B657E">
        <w:rPr>
          <w:rFonts w:eastAsia="Cambria" w:cs="Cambria"/>
          <w:b/>
          <w:i/>
        </w:rPr>
        <w:t>Z</w:t>
      </w:r>
      <w:r w:rsidRPr="008B657E">
        <w:rPr>
          <w:rFonts w:eastAsia="Cambria" w:cs="Cambria"/>
          <w:b/>
          <w:i/>
        </w:rPr>
        <w:t xml:space="preserve">ałączniku nr </w:t>
      </w:r>
      <w:r w:rsidR="008B657E" w:rsidRPr="008B657E">
        <w:rPr>
          <w:rFonts w:eastAsia="Cambria" w:cs="Cambria"/>
          <w:b/>
          <w:i/>
        </w:rPr>
        <w:t>1</w:t>
      </w:r>
      <w:r w:rsidRPr="008B657E">
        <w:rPr>
          <w:rFonts w:eastAsia="Cambria" w:cs="Cambria"/>
          <w:b/>
          <w:i/>
        </w:rPr>
        <w:t xml:space="preserve"> </w:t>
      </w:r>
      <w:r w:rsidRPr="00B52538">
        <w:rPr>
          <w:rFonts w:eastAsia="Cambria" w:cs="Cambria"/>
          <w:color w:val="000000"/>
        </w:rPr>
        <w:t xml:space="preserve">do SWZ. Wykonawca winien złożyć w swojej ofercie stosowne pisemne oświadczenie </w:t>
      </w:r>
      <w:r w:rsidR="005E5C1E">
        <w:rPr>
          <w:rFonts w:eastAsia="Cambria" w:cs="Cambria"/>
          <w:color w:val="000000"/>
        </w:rPr>
        <w:t xml:space="preserve">(wg wzoru </w:t>
      </w:r>
      <w:r w:rsidR="005E5C1E" w:rsidRPr="009578AC">
        <w:rPr>
          <w:rFonts w:eastAsia="Cambria" w:cs="Cambria"/>
        </w:rPr>
        <w:t xml:space="preserve">– </w:t>
      </w:r>
      <w:r w:rsidR="005E5C1E" w:rsidRPr="009578AC">
        <w:rPr>
          <w:rFonts w:eastAsia="Cambria" w:cs="Cambria"/>
          <w:b/>
          <w:bCs/>
          <w:i/>
          <w:iCs/>
        </w:rPr>
        <w:t>Załącznik nr 2</w:t>
      </w:r>
      <w:r w:rsidR="005E5C1E" w:rsidRPr="009578AC">
        <w:rPr>
          <w:rFonts w:eastAsia="Cambria" w:cs="Cambria"/>
        </w:rPr>
        <w:t xml:space="preserve"> do SWZ) </w:t>
      </w:r>
      <w:r w:rsidRPr="00B52538">
        <w:rPr>
          <w:rFonts w:eastAsia="Cambria" w:cs="Cambria"/>
          <w:color w:val="000000"/>
        </w:rPr>
        <w:t>dotycząc</w:t>
      </w:r>
      <w:r w:rsidR="005E5C1E">
        <w:rPr>
          <w:rFonts w:eastAsia="Cambria" w:cs="Cambria"/>
          <w:color w:val="000000"/>
        </w:rPr>
        <w:t>e</w:t>
      </w:r>
      <w:r w:rsidRPr="00B52538">
        <w:rPr>
          <w:rFonts w:eastAsia="Cambria" w:cs="Cambria"/>
          <w:color w:val="000000"/>
        </w:rPr>
        <w:t xml:space="preserve"> oferowanego przez niego przedmiotu zamówienia, tożsame w treści z powyższymi wymogami oraz </w:t>
      </w:r>
      <w:r w:rsidR="00676A37" w:rsidRPr="00B52538">
        <w:rPr>
          <w:rFonts w:eastAsia="Cambria" w:cs="Cambria"/>
          <w:color w:val="000000"/>
        </w:rPr>
        <w:t xml:space="preserve">być w </w:t>
      </w:r>
      <w:r w:rsidRPr="00B52538">
        <w:rPr>
          <w:rFonts w:eastAsia="Cambria" w:cs="Cambria"/>
          <w:color w:val="000000"/>
        </w:rPr>
        <w:t>posiada</w:t>
      </w:r>
      <w:r w:rsidR="00676A37" w:rsidRPr="00B52538">
        <w:rPr>
          <w:rFonts w:eastAsia="Cambria" w:cs="Cambria"/>
          <w:color w:val="000000"/>
        </w:rPr>
        <w:t>niu</w:t>
      </w:r>
      <w:r w:rsidRPr="00B52538">
        <w:rPr>
          <w:rFonts w:eastAsia="Cambria" w:cs="Cambria"/>
          <w:color w:val="000000"/>
        </w:rPr>
        <w:t xml:space="preserve"> na ich potwierdzenie </w:t>
      </w:r>
      <w:r w:rsidR="00383D85" w:rsidRPr="00B52538">
        <w:rPr>
          <w:rFonts w:eastAsia="Cambria" w:cs="Cambria"/>
          <w:color w:val="000000"/>
        </w:rPr>
        <w:t>stosownych</w:t>
      </w:r>
      <w:r w:rsidRPr="00B52538">
        <w:rPr>
          <w:rFonts w:eastAsia="Cambria" w:cs="Cambria"/>
          <w:color w:val="000000"/>
        </w:rPr>
        <w:t xml:space="preserve"> dokument</w:t>
      </w:r>
      <w:r w:rsidR="00383D85" w:rsidRPr="00B52538">
        <w:rPr>
          <w:rFonts w:eastAsia="Cambria" w:cs="Cambria"/>
          <w:color w:val="000000"/>
        </w:rPr>
        <w:t>ów</w:t>
      </w:r>
      <w:r w:rsidRPr="00B52538">
        <w:rPr>
          <w:rFonts w:eastAsia="Cambria" w:cs="Cambria"/>
          <w:color w:val="000000"/>
        </w:rPr>
        <w:t>.</w:t>
      </w:r>
    </w:p>
    <w:p w14:paraId="4F9D3BAA" w14:textId="09E2CD6B" w:rsidR="00E12013" w:rsidRPr="008B657E"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8B657E">
        <w:rPr>
          <w:rFonts w:eastAsia="Tahoma" w:cs="Tahoma"/>
        </w:rPr>
        <w:t xml:space="preserve">Zakres zamówienia obejmuje dostawę </w:t>
      </w:r>
      <w:r w:rsidR="008B657E" w:rsidRPr="008B657E">
        <w:rPr>
          <w:rFonts w:eastAsia="Tahoma" w:cs="Tahoma"/>
        </w:rPr>
        <w:t xml:space="preserve">produktów leczniczych </w:t>
      </w:r>
      <w:r w:rsidRPr="008B657E">
        <w:rPr>
          <w:rFonts w:eastAsia="Tahoma" w:cs="Tahoma"/>
        </w:rPr>
        <w:t xml:space="preserve"> w ilościach wyszczególnionych </w:t>
      </w:r>
      <w:r w:rsidRPr="009578AC">
        <w:rPr>
          <w:rFonts w:eastAsia="Tahoma" w:cs="Tahoma"/>
        </w:rPr>
        <w:t>w „</w:t>
      </w:r>
      <w:r w:rsidRPr="009578AC">
        <w:rPr>
          <w:rFonts w:eastAsia="Tahoma" w:cs="Tahoma"/>
          <w:b/>
          <w:bCs/>
        </w:rPr>
        <w:t xml:space="preserve">Formularzu </w:t>
      </w:r>
      <w:r w:rsidR="000635BD" w:rsidRPr="009578AC">
        <w:rPr>
          <w:rFonts w:eastAsia="Tahoma" w:cs="Tahoma"/>
          <w:b/>
          <w:bCs/>
        </w:rPr>
        <w:t xml:space="preserve">asortymentowo - </w:t>
      </w:r>
      <w:r w:rsidRPr="009578AC">
        <w:rPr>
          <w:rFonts w:eastAsia="Tahoma" w:cs="Tahoma"/>
          <w:b/>
          <w:bCs/>
        </w:rPr>
        <w:t>cenow</w:t>
      </w:r>
      <w:r w:rsidR="000635BD" w:rsidRPr="009578AC">
        <w:rPr>
          <w:rFonts w:eastAsia="Tahoma" w:cs="Tahoma"/>
          <w:b/>
          <w:bCs/>
        </w:rPr>
        <w:t>ym</w:t>
      </w:r>
      <w:r w:rsidRPr="009578AC">
        <w:rPr>
          <w:rFonts w:eastAsia="Tahoma" w:cs="Tahoma"/>
        </w:rPr>
        <w:t xml:space="preserve">” stanowiącym </w:t>
      </w:r>
      <w:r w:rsidRPr="00612B67">
        <w:rPr>
          <w:rFonts w:eastAsia="Tahoma" w:cs="Tahoma"/>
          <w:b/>
          <w:bCs/>
          <w:i/>
          <w:iCs/>
        </w:rPr>
        <w:t>Załącznik nr</w:t>
      </w:r>
      <w:r w:rsidR="008B657E" w:rsidRPr="00612B67">
        <w:rPr>
          <w:rFonts w:eastAsia="Tahoma" w:cs="Tahoma"/>
          <w:b/>
          <w:bCs/>
          <w:i/>
          <w:iCs/>
        </w:rPr>
        <w:t xml:space="preserve"> 1</w:t>
      </w:r>
      <w:r w:rsidRPr="008B657E">
        <w:rPr>
          <w:rFonts w:eastAsia="Tahoma" w:cs="Tahoma"/>
        </w:rPr>
        <w:t xml:space="preserve"> do SWZ.</w:t>
      </w:r>
    </w:p>
    <w:p w14:paraId="68EBDC0B" w14:textId="55CCF6BD"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E12013">
        <w:rPr>
          <w:rFonts w:eastAsia="Tahoma" w:cs="Tahoma"/>
          <w:color w:val="000000"/>
        </w:rPr>
        <w:lastRenderedPageBreak/>
        <w:t>Zamawiający zastrzega sobie prawo zakupu mniejszej ilości przedmiotów zamówienia niż wskazano w „</w:t>
      </w:r>
      <w:r w:rsidRPr="009578AC">
        <w:rPr>
          <w:rFonts w:eastAsia="Tahoma" w:cs="Tahoma"/>
        </w:rPr>
        <w:t xml:space="preserve">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w:t>
      </w:r>
      <w:r w:rsidR="00612B67" w:rsidRPr="009578AC">
        <w:rPr>
          <w:rFonts w:eastAsia="Tahoma" w:cs="Tahoma"/>
        </w:rPr>
        <w:t xml:space="preserve"> – </w:t>
      </w:r>
      <w:r w:rsidR="00612B67" w:rsidRPr="009578AC">
        <w:rPr>
          <w:rFonts w:eastAsia="Tahoma" w:cs="Tahoma"/>
          <w:b/>
          <w:bCs/>
          <w:i/>
          <w:iCs/>
        </w:rPr>
        <w:t>Załącznik nr 1</w:t>
      </w:r>
      <w:r w:rsidR="00612B67" w:rsidRPr="009578AC">
        <w:rPr>
          <w:rFonts w:eastAsia="Tahoma" w:cs="Tahoma"/>
        </w:rPr>
        <w:t xml:space="preserve"> do SWZ</w:t>
      </w:r>
      <w:r w:rsidRPr="009578AC">
        <w:rPr>
          <w:rFonts w:eastAsia="Tahoma" w:cs="Tahoma"/>
        </w:rPr>
        <w:t xml:space="preserve">, jednak </w:t>
      </w:r>
      <w:r w:rsidRPr="00E12013">
        <w:rPr>
          <w:rFonts w:eastAsia="Tahoma" w:cs="Tahoma"/>
          <w:color w:val="000000"/>
        </w:rPr>
        <w:t xml:space="preserve">nie mniej niż </w:t>
      </w:r>
      <w:r w:rsidR="00ED1DCC" w:rsidRPr="00ED1DCC">
        <w:rPr>
          <w:rFonts w:eastAsia="Tahoma" w:cs="Tahoma"/>
          <w:b/>
          <w:bCs/>
        </w:rPr>
        <w:t>8</w:t>
      </w:r>
      <w:r w:rsidRPr="00ED1DCC">
        <w:rPr>
          <w:rFonts w:eastAsia="Tahoma" w:cs="Tahoma"/>
          <w:b/>
          <w:bCs/>
        </w:rPr>
        <w:t>0%</w:t>
      </w:r>
      <w:r w:rsidRPr="00ED1DCC">
        <w:rPr>
          <w:rFonts w:eastAsia="Tahoma" w:cs="Tahoma"/>
        </w:rPr>
        <w:t xml:space="preserve">, </w:t>
      </w:r>
      <w:r w:rsidRPr="00E12013">
        <w:rPr>
          <w:rFonts w:eastAsia="Tahoma" w:cs="Tahoma"/>
          <w:color w:val="000000"/>
        </w:rPr>
        <w:t>w przypadku wystąpienia sytuacji braku obiektywnego zapotrzebowania na przedmioty zamówienia objęte ofertą wykonawcy i podpisaną z nim umową np. zmniejszeniem ilości pacjentów, zmienionymi metodami diagnostycznymi lub terapeutycznymi, zmianą wysokości kontraktu z NFZ</w:t>
      </w:r>
      <w:r w:rsidR="00577B7D">
        <w:rPr>
          <w:rFonts w:eastAsia="Tahoma" w:cs="Tahoma"/>
          <w:color w:val="000000"/>
        </w:rPr>
        <w:t xml:space="preserve"> itp.</w:t>
      </w:r>
      <w:r w:rsidRPr="00E12013">
        <w:rPr>
          <w:rFonts w:eastAsia="Tahoma" w:cs="Tahoma"/>
          <w:color w:val="000000"/>
        </w:rPr>
        <w:t xml:space="preserve"> W takim przypadku Wykonawca może żądać wyłącznie wynagrodzenia należnego z tytułu wykonania części umowy, bez naliczania jakichkolwiek kar z tego tytułu. Zamawiający działa w najlepszej wierze zrealizowania zamówienia w całości.</w:t>
      </w:r>
    </w:p>
    <w:p w14:paraId="6FD809D2" w14:textId="77777777" w:rsidR="00577B7D" w:rsidRPr="00577B7D" w:rsidRDefault="00D01AC0" w:rsidP="00644425">
      <w:pPr>
        <w:pStyle w:val="Akapitzlist"/>
        <w:numPr>
          <w:ilvl w:val="0"/>
          <w:numId w:val="5"/>
        </w:numPr>
        <w:pBdr>
          <w:top w:val="nil"/>
          <w:left w:val="nil"/>
          <w:bottom w:val="nil"/>
          <w:right w:val="nil"/>
          <w:between w:val="nil"/>
        </w:pBdr>
        <w:ind w:left="426"/>
        <w:jc w:val="both"/>
        <w:rPr>
          <w:rFonts w:eastAsia="Cambria" w:cs="Cambria"/>
          <w:color w:val="000000"/>
        </w:rPr>
      </w:pPr>
      <w:r w:rsidRPr="00577B7D">
        <w:rPr>
          <w:rFonts w:eastAsia="Tahoma" w:cs="Tahoma"/>
          <w:color w:val="000000"/>
        </w:rPr>
        <w:t>Zamawiający nie dopuszcza składania ofert wariantowych.</w:t>
      </w:r>
    </w:p>
    <w:p w14:paraId="14308C7F" w14:textId="2F9B8976" w:rsidR="00D01AC0" w:rsidRPr="005D54ED" w:rsidRDefault="00D01AC0" w:rsidP="00644425">
      <w:pPr>
        <w:pStyle w:val="Akapitzlist"/>
        <w:numPr>
          <w:ilvl w:val="0"/>
          <w:numId w:val="5"/>
        </w:numPr>
        <w:pBdr>
          <w:top w:val="nil"/>
          <w:left w:val="nil"/>
          <w:bottom w:val="nil"/>
          <w:right w:val="nil"/>
          <w:between w:val="nil"/>
        </w:pBdr>
        <w:ind w:left="426"/>
        <w:jc w:val="both"/>
        <w:rPr>
          <w:rFonts w:eastAsia="Cambria" w:cs="Cambria"/>
        </w:rPr>
      </w:pPr>
      <w:r w:rsidRPr="005D54ED">
        <w:rPr>
          <w:rFonts w:eastAsia="Tahoma" w:cs="Tahoma"/>
        </w:rPr>
        <w:t xml:space="preserve">Zamawiający dopuszcza składania ofert częściowych na poszczególne pakiety (od </w:t>
      </w:r>
      <w:r w:rsidR="008B657E" w:rsidRPr="005D54ED">
        <w:rPr>
          <w:rFonts w:eastAsia="Tahoma" w:cs="Tahoma"/>
        </w:rPr>
        <w:t>1</w:t>
      </w:r>
      <w:r w:rsidRPr="005D54ED">
        <w:rPr>
          <w:rFonts w:eastAsia="Tahoma" w:cs="Tahoma"/>
        </w:rPr>
        <w:t xml:space="preserve"> do </w:t>
      </w:r>
      <w:r w:rsidR="008B657E" w:rsidRPr="005D54ED">
        <w:rPr>
          <w:rFonts w:eastAsia="Tahoma" w:cs="Tahoma"/>
        </w:rPr>
        <w:t>25</w:t>
      </w:r>
      <w:r w:rsidRPr="005D54ED">
        <w:rPr>
          <w:rFonts w:eastAsia="Tahoma" w:cs="Tahoma"/>
        </w:rPr>
        <w:t xml:space="preserve">) – opisanych </w:t>
      </w:r>
      <w:r w:rsidRPr="009578AC">
        <w:rPr>
          <w:rFonts w:eastAsia="Tahoma" w:cs="Tahoma"/>
        </w:rPr>
        <w:t xml:space="preserve">w „Formularzu </w:t>
      </w:r>
      <w:r w:rsidR="000635BD" w:rsidRPr="009578AC">
        <w:rPr>
          <w:rFonts w:eastAsia="Tahoma" w:cs="Tahoma"/>
        </w:rPr>
        <w:t xml:space="preserve">asortymentowo - </w:t>
      </w:r>
      <w:r w:rsidRPr="009578AC">
        <w:rPr>
          <w:rFonts w:eastAsia="Tahoma" w:cs="Tahoma"/>
        </w:rPr>
        <w:t>cenow</w:t>
      </w:r>
      <w:r w:rsidR="000635BD" w:rsidRPr="009578AC">
        <w:rPr>
          <w:rFonts w:eastAsia="Tahoma" w:cs="Tahoma"/>
        </w:rPr>
        <w:t>ym</w:t>
      </w:r>
      <w:r w:rsidRPr="009578AC">
        <w:rPr>
          <w:rFonts w:eastAsia="Tahoma" w:cs="Tahoma"/>
        </w:rPr>
        <w:t xml:space="preserve">” – </w:t>
      </w:r>
      <w:r w:rsidRPr="009578AC">
        <w:rPr>
          <w:rFonts w:eastAsia="Tahoma" w:cs="Tahoma"/>
          <w:b/>
          <w:bCs/>
          <w:i/>
          <w:iCs/>
        </w:rPr>
        <w:t xml:space="preserve">Załączniku nr </w:t>
      </w:r>
      <w:r w:rsidR="008B657E" w:rsidRPr="009578AC">
        <w:rPr>
          <w:rFonts w:eastAsia="Tahoma" w:cs="Tahoma"/>
          <w:b/>
          <w:bCs/>
          <w:i/>
          <w:iCs/>
        </w:rPr>
        <w:t>1</w:t>
      </w:r>
      <w:r w:rsidR="008B657E" w:rsidRPr="009578AC">
        <w:rPr>
          <w:rFonts w:eastAsia="Tahoma" w:cs="Tahoma"/>
        </w:rPr>
        <w:t xml:space="preserve"> </w:t>
      </w:r>
      <w:r w:rsidRPr="009578AC">
        <w:rPr>
          <w:rFonts w:eastAsia="Tahoma" w:cs="Tahoma"/>
        </w:rPr>
        <w:t xml:space="preserve">do SWZ. Wykonawca może złożyć ofertę na jeden, kilka lub wszystkie pakiety według </w:t>
      </w:r>
      <w:r w:rsidRPr="005D54ED">
        <w:rPr>
          <w:rFonts w:eastAsia="Tahoma" w:cs="Tahoma"/>
        </w:rPr>
        <w:t>swojego uznania, z tym, że w każdym pakiecie wymagana jest oferta na wszystkie wymienione w nim pozycje i ilości.</w:t>
      </w:r>
    </w:p>
    <w:p w14:paraId="7E8CB31A" w14:textId="7D6B72DE" w:rsidR="00A54219" w:rsidRDefault="0092190B">
      <w:pPr>
        <w:pBdr>
          <w:top w:val="nil"/>
          <w:left w:val="nil"/>
          <w:bottom w:val="nil"/>
          <w:right w:val="nil"/>
          <w:between w:val="nil"/>
        </w:pBdr>
        <w:spacing w:before="280" w:after="280"/>
        <w:jc w:val="both"/>
        <w:rPr>
          <w:rFonts w:ascii="Cambria" w:eastAsia="Cambria" w:hAnsi="Cambria" w:cs="Cambria"/>
          <w:color w:val="000000"/>
        </w:rPr>
      </w:pPr>
      <w:r>
        <w:rPr>
          <w:rFonts w:ascii="Cambria" w:eastAsia="Cambria" w:hAnsi="Cambria" w:cs="Cambria"/>
          <w:b/>
          <w:color w:val="000000"/>
        </w:rPr>
        <w:t>IV.</w:t>
      </w:r>
      <w:r>
        <w:rPr>
          <w:rFonts w:ascii="Cambria" w:eastAsia="Cambria" w:hAnsi="Cambria" w:cs="Cambria"/>
          <w:color w:val="000000"/>
        </w:rPr>
        <w:t xml:space="preserve"> </w:t>
      </w:r>
      <w:r>
        <w:rPr>
          <w:rFonts w:ascii="Cambria" w:eastAsia="Cambria" w:hAnsi="Cambria" w:cs="Cambria"/>
          <w:b/>
          <w:color w:val="000000"/>
        </w:rPr>
        <w:t>T</w:t>
      </w:r>
      <w:r w:rsidR="00CC72E0">
        <w:rPr>
          <w:rFonts w:ascii="Cambria" w:eastAsia="Cambria" w:hAnsi="Cambria" w:cs="Cambria"/>
          <w:b/>
          <w:color w:val="000000"/>
        </w:rPr>
        <w:t>ERMIN REALIZACJI ZAMÓWIENIA:</w:t>
      </w:r>
    </w:p>
    <w:p w14:paraId="4A18110C" w14:textId="4058A4D8"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Dostawy przedmiotu zamówienia będą odbywały się w okresie</w:t>
      </w:r>
      <w:r w:rsidR="00065777" w:rsidRPr="005D54ED">
        <w:rPr>
          <w:rFonts w:eastAsia="Tahoma" w:cs="Tahoma"/>
        </w:rPr>
        <w:t xml:space="preserve"> </w:t>
      </w:r>
      <w:r w:rsidR="005D54ED" w:rsidRPr="005D54ED">
        <w:rPr>
          <w:rFonts w:eastAsia="Tahoma" w:cs="Tahoma"/>
        </w:rPr>
        <w:t xml:space="preserve">12 </w:t>
      </w:r>
      <w:r w:rsidRPr="005D54ED">
        <w:rPr>
          <w:rFonts w:eastAsia="Tahoma" w:cs="Tahoma"/>
        </w:rPr>
        <w:t xml:space="preserve">(słownie: </w:t>
      </w:r>
      <w:r w:rsidR="005D54ED" w:rsidRPr="005D54ED">
        <w:rPr>
          <w:rFonts w:eastAsia="Tahoma" w:cs="Tahoma"/>
        </w:rPr>
        <w:t>dwunastu</w:t>
      </w:r>
      <w:r w:rsidRPr="005D54ED">
        <w:rPr>
          <w:rFonts w:eastAsia="Tahoma" w:cs="Tahoma"/>
        </w:rPr>
        <w:t>) miesięcy licząc od daty jej podpisania przez strony.</w:t>
      </w:r>
    </w:p>
    <w:p w14:paraId="2368EB35" w14:textId="0393BCCB" w:rsidR="00504DDB" w:rsidRPr="005D54ED" w:rsidRDefault="00504DDB" w:rsidP="00644425">
      <w:pPr>
        <w:pStyle w:val="Akapitzlist"/>
        <w:numPr>
          <w:ilvl w:val="0"/>
          <w:numId w:val="6"/>
        </w:numPr>
        <w:pBdr>
          <w:top w:val="nil"/>
          <w:left w:val="nil"/>
          <w:bottom w:val="nil"/>
          <w:right w:val="nil"/>
          <w:between w:val="nil"/>
        </w:pBdr>
        <w:spacing w:before="280" w:after="280"/>
        <w:ind w:left="426"/>
        <w:jc w:val="both"/>
        <w:rPr>
          <w:rFonts w:eastAsia="Tahoma" w:cs="Tahoma"/>
        </w:rPr>
      </w:pPr>
      <w:r w:rsidRPr="005D54ED">
        <w:rPr>
          <w:rFonts w:eastAsia="Tahoma" w:cs="Tahoma"/>
        </w:rPr>
        <w:t xml:space="preserve">Zamawiający dopuszcza możliwość przedłużenia terminu obowiązywania umowy z wykonawcą w przypadku niezrealizowania w okresie umowy o którym jest mowa w pkt 1 całości przedmiotu umowy wskutek niewyczerpania wskazanych w umowie ilości. Łącznu czas trwania umowy nie przekroczy </w:t>
      </w:r>
      <w:r w:rsidRPr="005D54ED">
        <w:rPr>
          <w:rFonts w:eastAsia="Tahoma" w:cs="Tahoma"/>
          <w:b/>
          <w:bCs/>
        </w:rPr>
        <w:t>4 lat</w:t>
      </w:r>
      <w:r w:rsidRPr="005D54ED">
        <w:rPr>
          <w:rFonts w:eastAsia="Tahoma" w:cs="Tahoma"/>
        </w:rPr>
        <w:t>. Zmiana umowy wymaga aneksu, z tym, że Zamawiający jednostronnie zawiadamia Wykonawcę o proponowanym przedłużeniu umowy przed upływem terminu na jaki została ona zawarta.</w:t>
      </w:r>
    </w:p>
    <w:p w14:paraId="678B24B9" w14:textId="62FEF342" w:rsidR="006049C5" w:rsidRPr="008E3C91" w:rsidRDefault="006049C5" w:rsidP="006049C5">
      <w:pPr>
        <w:rPr>
          <w:rFonts w:cs="Posterama"/>
          <w:b/>
          <w:bCs/>
          <w:shd w:val="clear" w:color="auto" w:fill="FFFFFF"/>
        </w:rPr>
      </w:pPr>
      <w:r w:rsidRPr="008E3C91">
        <w:rPr>
          <w:rFonts w:cs="Posterama"/>
          <w:b/>
          <w:bCs/>
          <w:shd w:val="clear" w:color="auto" w:fill="FFFFFF"/>
        </w:rPr>
        <w:t>V. BADANIE I OCENA OFERT:</w:t>
      </w:r>
    </w:p>
    <w:p w14:paraId="600CB0A3" w14:textId="77777777" w:rsidR="006049C5" w:rsidRPr="008E3C91" w:rsidRDefault="006049C5" w:rsidP="00F7368F">
      <w:pPr>
        <w:widowControl w:val="0"/>
        <w:numPr>
          <w:ilvl w:val="0"/>
          <w:numId w:val="22"/>
        </w:numPr>
        <w:adjustRightInd w:val="0"/>
        <w:ind w:left="426"/>
        <w:jc w:val="both"/>
        <w:textAlignment w:val="baseline"/>
        <w:rPr>
          <w:rFonts w:cs="Posterama"/>
          <w:b/>
          <w:bCs/>
          <w:shd w:val="clear" w:color="auto" w:fill="FFFFFF"/>
        </w:rPr>
      </w:pPr>
      <w:r w:rsidRPr="008E3C91">
        <w:rPr>
          <w:rFonts w:cs="Posterama"/>
          <w:b/>
          <w:bCs/>
          <w:shd w:val="clear" w:color="auto" w:fill="FFFFFF"/>
        </w:rPr>
        <w:t>KRYTERIA OCENY OFERT:</w:t>
      </w:r>
    </w:p>
    <w:p w14:paraId="61E1387A"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Przy wyborze najkorzystniejszej oferty Zamawiający będzie się kierował następującymi kryteriami:</w:t>
      </w:r>
    </w:p>
    <w:p w14:paraId="1840834E" w14:textId="77777777" w:rsidR="006049C5" w:rsidRPr="005D54ED" w:rsidRDefault="006049C5" w:rsidP="006049C5">
      <w:pPr>
        <w:ind w:left="120"/>
        <w:rPr>
          <w:rFonts w:cs="Posterama"/>
          <w:b/>
          <w:bCs/>
        </w:rPr>
      </w:pPr>
      <w:r w:rsidRPr="005D54ED">
        <w:rPr>
          <w:rFonts w:cs="Posterama"/>
          <w:b/>
          <w:bCs/>
        </w:rPr>
        <w:t xml:space="preserve">       Cena brutto oferty w zł - 100 %</w:t>
      </w:r>
      <w:r w:rsidRPr="005D54ED">
        <w:rPr>
          <w:rStyle w:val="Odwoanieprzypisudolnego"/>
          <w:rFonts w:cs="Posterama"/>
        </w:rPr>
        <w:footnoteReference w:id="1"/>
      </w:r>
      <w:r w:rsidRPr="005D54ED">
        <w:rPr>
          <w:rFonts w:cs="Posterama"/>
        </w:rPr>
        <w:t xml:space="preserve">, </w:t>
      </w:r>
      <w:r w:rsidRPr="005D54ED">
        <w:rPr>
          <w:rFonts w:cs="Posterama"/>
          <w:b/>
          <w:bCs/>
        </w:rPr>
        <w:t xml:space="preserve"> </w:t>
      </w:r>
    </w:p>
    <w:p w14:paraId="7DF9F8C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5D54ED">
        <w:rPr>
          <w:rFonts w:cs="Posterama"/>
        </w:rPr>
        <w:t>Za najkorzystniejszą zostanie uznana oferta niepodlegająca odrzuceniu, prezentująca najkorzystniejszą cenę.</w:t>
      </w:r>
    </w:p>
    <w:p w14:paraId="79CA32B9" w14:textId="77777777" w:rsidR="006049C5" w:rsidRPr="005D54ED" w:rsidRDefault="006049C5" w:rsidP="00563114">
      <w:pPr>
        <w:widowControl w:val="0"/>
        <w:numPr>
          <w:ilvl w:val="0"/>
          <w:numId w:val="12"/>
        </w:numPr>
        <w:tabs>
          <w:tab w:val="clear" w:pos="601"/>
          <w:tab w:val="num" w:pos="480"/>
        </w:tabs>
        <w:adjustRightInd w:val="0"/>
        <w:ind w:left="480" w:hanging="360"/>
        <w:jc w:val="both"/>
        <w:textAlignment w:val="baseline"/>
        <w:rPr>
          <w:rFonts w:cs="Posterama"/>
        </w:rPr>
      </w:pPr>
      <w:r w:rsidRPr="008E3C91">
        <w:rPr>
          <w:rFonts w:cs="Posterama"/>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w:t>
      </w:r>
      <w:r w:rsidRPr="005D54ED">
        <w:rPr>
          <w:rFonts w:cs="Posterama"/>
        </w:rPr>
        <w:t xml:space="preserve">niepodlegających odrzuceniu. </w:t>
      </w:r>
    </w:p>
    <w:p w14:paraId="38680C22" w14:textId="4FC88E6C" w:rsidR="006049C5" w:rsidRDefault="006049C5" w:rsidP="006049C5">
      <w:pPr>
        <w:widowControl w:val="0"/>
        <w:numPr>
          <w:ilvl w:val="0"/>
          <w:numId w:val="12"/>
        </w:numPr>
        <w:tabs>
          <w:tab w:val="clear" w:pos="601"/>
          <w:tab w:val="left" w:pos="480"/>
        </w:tabs>
        <w:adjustRightInd w:val="0"/>
        <w:ind w:left="567" w:hanging="425"/>
        <w:jc w:val="both"/>
        <w:rPr>
          <w:rFonts w:cs="Posterama"/>
          <w:bCs/>
        </w:rPr>
      </w:pPr>
      <w:r w:rsidRPr="005D54ED">
        <w:rPr>
          <w:rFonts w:cs="Posterama"/>
          <w:bCs/>
        </w:rPr>
        <w:t xml:space="preserve">Sposób obliczenia punktów w kryterium „CENA”: </w:t>
      </w:r>
    </w:p>
    <w:p w14:paraId="5C0CAF42" w14:textId="77777777" w:rsidR="009A7907" w:rsidRPr="009A7907" w:rsidRDefault="009A7907" w:rsidP="009A7907">
      <w:pPr>
        <w:widowControl w:val="0"/>
        <w:tabs>
          <w:tab w:val="left" w:pos="480"/>
        </w:tabs>
        <w:adjustRightInd w:val="0"/>
        <w:ind w:left="567"/>
        <w:jc w:val="both"/>
        <w:rPr>
          <w:rFonts w:cs="Posterama"/>
          <w:bCs/>
        </w:rPr>
      </w:pPr>
    </w:p>
    <w:p w14:paraId="0AA65550" w14:textId="247E28B5" w:rsidR="006049C5" w:rsidRPr="005D54ED" w:rsidRDefault="006049C5" w:rsidP="006049C5">
      <w:pPr>
        <w:tabs>
          <w:tab w:val="left" w:pos="840"/>
          <w:tab w:val="left" w:pos="960"/>
        </w:tabs>
        <w:rPr>
          <w:rFonts w:cs="Posterama"/>
          <w:bCs/>
        </w:rPr>
      </w:pPr>
      <w:r w:rsidRPr="005D54ED">
        <w:rPr>
          <w:rFonts w:cs="Posterama"/>
          <w:noProof/>
        </w:rPr>
        <w:lastRenderedPageBreak/>
        <mc:AlternateContent>
          <mc:Choice Requires="wps">
            <w:drawing>
              <wp:anchor distT="0" distB="0" distL="114300" distR="114300" simplePos="0" relativeHeight="251659264" behindDoc="0" locked="0" layoutInCell="1" allowOverlap="1" wp14:anchorId="44613346" wp14:editId="51938C67">
                <wp:simplePos x="0" y="0"/>
                <wp:positionH relativeFrom="column">
                  <wp:posOffset>5182235</wp:posOffset>
                </wp:positionH>
                <wp:positionV relativeFrom="paragraph">
                  <wp:posOffset>-331470</wp:posOffset>
                </wp:positionV>
                <wp:extent cx="53340" cy="45085"/>
                <wp:effectExtent l="15240" t="9525" r="7620" b="12065"/>
                <wp:wrapNone/>
                <wp:docPr id="2" name="Para nawiasó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340" cy="45085"/>
                        </a:xfrm>
                        <a:prstGeom prst="bracketPair">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BD3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Para nawiasów 2" o:spid="_x0000_s1026" type="#_x0000_t185" style="position:absolute;margin-left:408.05pt;margin-top:-26.1pt;width:4.2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" strokeweight="1pt"/>
            </w:pict>
          </mc:Fallback>
        </mc:AlternateContent>
      </w:r>
      <w:r w:rsidRPr="005D54ED">
        <w:rPr>
          <w:rFonts w:cs="Posterama"/>
        </w:rPr>
        <w:t>Cena brutto oferty w zł: 100%</w:t>
      </w:r>
    </w:p>
    <w:p w14:paraId="2A239330" w14:textId="77777777" w:rsidR="006049C5" w:rsidRPr="005D54ED" w:rsidRDefault="006049C5" w:rsidP="006049C5">
      <w:pPr>
        <w:tabs>
          <w:tab w:val="left" w:pos="840"/>
          <w:tab w:val="left" w:pos="960"/>
        </w:tabs>
        <w:ind w:left="709"/>
        <w:rPr>
          <w:rFonts w:cs="Posterama"/>
          <w:bCs/>
        </w:rPr>
      </w:pPr>
    </w:p>
    <w:p w14:paraId="31D269F6" w14:textId="30B9CA9D" w:rsidR="006049C5" w:rsidRPr="005D54ED" w:rsidRDefault="006049C5" w:rsidP="006049C5">
      <w:pPr>
        <w:tabs>
          <w:tab w:val="left" w:pos="840"/>
          <w:tab w:val="left" w:pos="960"/>
          <w:tab w:val="left" w:pos="993"/>
        </w:tabs>
        <w:ind w:left="709"/>
        <w:rPr>
          <w:rFonts w:cs="Posterama"/>
        </w:rPr>
      </w:pPr>
      <w:r w:rsidRPr="005D54ED">
        <w:rPr>
          <w:rFonts w:cs="Posterama"/>
        </w:rPr>
        <w:t>Oferta z najniższą ceną (brutto) uzyska największą ilość punktów (10</w:t>
      </w:r>
      <w:r w:rsidR="005D54ED" w:rsidRPr="005D54ED">
        <w:rPr>
          <w:rFonts w:cs="Posterama"/>
        </w:rPr>
        <w:t>0</w:t>
      </w:r>
      <w:r w:rsidRPr="005D54ED">
        <w:rPr>
          <w:rFonts w:cs="Posterama"/>
        </w:rPr>
        <w:t>,00), pozostałe oferty mniejszą ilość punktów wynikającą z wyliczenia matematycznego, wg wzoru:</w:t>
      </w:r>
    </w:p>
    <w:p w14:paraId="7037CDD1" w14:textId="77777777" w:rsidR="006049C5" w:rsidRPr="005D54ED" w:rsidRDefault="006049C5" w:rsidP="006049C5">
      <w:pPr>
        <w:autoSpaceDE w:val="0"/>
        <w:autoSpaceDN w:val="0"/>
        <w:rPr>
          <w:rFonts w:cs="Posterama"/>
        </w:rPr>
      </w:pPr>
    </w:p>
    <w:p w14:paraId="27DFC7C2" w14:textId="77777777" w:rsidR="006049C5" w:rsidRPr="005D54ED" w:rsidRDefault="006049C5" w:rsidP="006049C5">
      <w:pPr>
        <w:ind w:firstLine="1560"/>
        <w:rPr>
          <w:rFonts w:cs="Posterama"/>
        </w:rPr>
      </w:pPr>
      <w:r w:rsidRPr="005D54ED">
        <w:rPr>
          <w:rFonts w:cs="Posterama"/>
        </w:rPr>
        <w:t xml:space="preserve">  </w:t>
      </w:r>
      <w:r w:rsidRPr="005D54ED">
        <w:rPr>
          <w:rFonts w:cs="Posterama"/>
        </w:rPr>
        <w:tab/>
        <w:t xml:space="preserve">                           c</w:t>
      </w:r>
      <w:r w:rsidRPr="005D54ED">
        <w:rPr>
          <w:rFonts w:cs="Posterama"/>
          <w:bCs/>
        </w:rPr>
        <w:t>ena brutto oferty najtańszej</w:t>
      </w:r>
    </w:p>
    <w:p w14:paraId="4EFF28A1" w14:textId="629EBFBA" w:rsidR="006049C5" w:rsidRPr="005D54ED" w:rsidRDefault="006049C5" w:rsidP="006049C5">
      <w:pPr>
        <w:rPr>
          <w:rFonts w:cs="Posterama"/>
        </w:rPr>
      </w:pPr>
      <w:r w:rsidRPr="005D54ED">
        <w:rPr>
          <w:rFonts w:cs="Posterama"/>
        </w:rPr>
        <w:t xml:space="preserve">Liczba punktów oferty badanej </w:t>
      </w:r>
      <w:r w:rsidR="00065777" w:rsidRPr="005D54ED">
        <w:rPr>
          <w:rFonts w:cs="Posterama"/>
        </w:rPr>
        <w:t>= -----------------------------------------------</w:t>
      </w:r>
      <w:r w:rsidRPr="005D54ED">
        <w:rPr>
          <w:rFonts w:cs="Posterama"/>
        </w:rPr>
        <w:t xml:space="preserve">    x 100</w:t>
      </w:r>
      <w:r w:rsidR="005D54ED" w:rsidRPr="005D54ED">
        <w:rPr>
          <w:rFonts w:cs="Posterama"/>
        </w:rPr>
        <w:t xml:space="preserve"> x 100%</w:t>
      </w:r>
    </w:p>
    <w:p w14:paraId="2DC68972" w14:textId="6998EC60" w:rsidR="006049C5" w:rsidRPr="005D54ED" w:rsidRDefault="006049C5" w:rsidP="006049C5">
      <w:pPr>
        <w:rPr>
          <w:rFonts w:cs="Posterama"/>
        </w:rPr>
      </w:pPr>
      <w:r w:rsidRPr="005D54ED">
        <w:rPr>
          <w:rFonts w:cs="Posterama"/>
        </w:rPr>
        <w:t xml:space="preserve">                                                               </w:t>
      </w:r>
      <w:r w:rsidR="000C30CB" w:rsidRPr="005D54ED">
        <w:rPr>
          <w:rFonts w:cs="Posterama"/>
        </w:rPr>
        <w:t xml:space="preserve">           </w:t>
      </w:r>
      <w:r w:rsidRPr="005D54ED">
        <w:rPr>
          <w:rFonts w:cs="Posterama"/>
        </w:rPr>
        <w:t>cena brutto oferty badanej</w:t>
      </w:r>
    </w:p>
    <w:p w14:paraId="3493B5E7" w14:textId="77777777" w:rsidR="006049C5" w:rsidRPr="005D54ED" w:rsidRDefault="006049C5" w:rsidP="006049C5">
      <w:pPr>
        <w:tabs>
          <w:tab w:val="left" w:pos="851"/>
          <w:tab w:val="left" w:pos="993"/>
        </w:tabs>
        <w:rPr>
          <w:rFonts w:cs="Posterama"/>
          <w:bCs/>
        </w:rPr>
      </w:pPr>
    </w:p>
    <w:p w14:paraId="21B63071" w14:textId="77777777" w:rsidR="006049C5" w:rsidRPr="005D54ED" w:rsidRDefault="006049C5" w:rsidP="006049C5">
      <w:pPr>
        <w:autoSpaceDE w:val="0"/>
        <w:autoSpaceDN w:val="0"/>
        <w:ind w:left="360"/>
        <w:rPr>
          <w:rFonts w:cs="Posterama"/>
          <w:bCs/>
        </w:rPr>
      </w:pPr>
      <w:r w:rsidRPr="005D54ED">
        <w:rPr>
          <w:rFonts w:cs="Posterama"/>
          <w:bCs/>
        </w:rPr>
        <w:t>Maksymalna ilość punktów do otrzymania: 100,00.</w:t>
      </w:r>
    </w:p>
    <w:p w14:paraId="4CE320E2" w14:textId="77777777" w:rsidR="006049C5" w:rsidRPr="005D54ED" w:rsidRDefault="006049C5" w:rsidP="005D54ED">
      <w:pPr>
        <w:rPr>
          <w:rFonts w:cs="Posterama"/>
        </w:rPr>
      </w:pPr>
    </w:p>
    <w:p w14:paraId="5641F5FE" w14:textId="0FFB72AB" w:rsidR="006049C5" w:rsidRPr="009A7907" w:rsidRDefault="006049C5" w:rsidP="006049C5">
      <w:pPr>
        <w:widowControl w:val="0"/>
        <w:numPr>
          <w:ilvl w:val="0"/>
          <w:numId w:val="11"/>
        </w:numPr>
        <w:adjustRightInd w:val="0"/>
        <w:jc w:val="both"/>
        <w:textAlignment w:val="baseline"/>
        <w:rPr>
          <w:rFonts w:cs="Posterama"/>
        </w:rPr>
      </w:pPr>
      <w:r w:rsidRPr="005D54ED">
        <w:rPr>
          <w:rFonts w:cs="Posterama"/>
        </w:rPr>
        <w:t xml:space="preserve">Zamawiający </w:t>
      </w:r>
      <w:r w:rsidRPr="005D54ED">
        <w:rPr>
          <w:rFonts w:cs="Posterama"/>
          <w:bCs/>
        </w:rPr>
        <w:t xml:space="preserve">udzieli zamówienia Wykonawcy, którego oferta odpowiada wszystkim wymaganiom określonym w p.z.p. oraz w niniejszej SWZ i została oceniona jako najkorzystniejsza w oparciu o podane w ogłoszeniu o zamówieniu i SWZ kryteria wyboru. </w:t>
      </w:r>
    </w:p>
    <w:p w14:paraId="3B86E20C" w14:textId="77777777" w:rsidR="006049C5" w:rsidRPr="0083710E" w:rsidRDefault="006049C5" w:rsidP="006049C5">
      <w:pPr>
        <w:rPr>
          <w:rFonts w:ascii="Posterama" w:hAnsi="Posterama" w:cs="Posterama"/>
          <w:b/>
          <w:bCs/>
          <w:shd w:val="clear" w:color="auto" w:fill="FFFFFF"/>
        </w:rPr>
      </w:pPr>
    </w:p>
    <w:p w14:paraId="0AB282E0" w14:textId="2E8D8E05" w:rsidR="006049C5" w:rsidRPr="00644425" w:rsidRDefault="006049C5" w:rsidP="00644425">
      <w:pPr>
        <w:widowControl w:val="0"/>
        <w:numPr>
          <w:ilvl w:val="0"/>
          <w:numId w:val="22"/>
        </w:numPr>
        <w:adjustRightInd w:val="0"/>
        <w:ind w:left="426"/>
        <w:jc w:val="both"/>
        <w:textAlignment w:val="baseline"/>
        <w:rPr>
          <w:rFonts w:cs="Posterama"/>
          <w:b/>
          <w:bCs/>
          <w:shd w:val="clear" w:color="auto" w:fill="FFFFFF"/>
        </w:rPr>
      </w:pPr>
      <w:r w:rsidRPr="009A3196">
        <w:rPr>
          <w:rFonts w:cs="Posterama"/>
          <w:b/>
          <w:bCs/>
          <w:shd w:val="clear" w:color="auto" w:fill="FFFFFF"/>
        </w:rPr>
        <w:t>OPIS SPOSOBU OBLICZANIA CENY:</w:t>
      </w:r>
    </w:p>
    <w:p w14:paraId="7D5392A1" w14:textId="6BDCC707" w:rsidR="006049C5" w:rsidRPr="00D30038" w:rsidRDefault="006049C5" w:rsidP="00563114">
      <w:pPr>
        <w:widowControl w:val="0"/>
        <w:numPr>
          <w:ilvl w:val="0"/>
          <w:numId w:val="14"/>
        </w:numPr>
        <w:tabs>
          <w:tab w:val="left" w:pos="0"/>
        </w:tabs>
        <w:adjustRightInd w:val="0"/>
        <w:ind w:left="284" w:hanging="284"/>
        <w:jc w:val="both"/>
        <w:textAlignment w:val="baseline"/>
        <w:rPr>
          <w:rFonts w:cs="Posterama"/>
        </w:rPr>
      </w:pPr>
      <w:r w:rsidRPr="00D30038">
        <w:rPr>
          <w:rFonts w:cs="Posterama"/>
        </w:rPr>
        <w:t xml:space="preserve">Wykonawca uwzględniając wszystkie wymogi zawarte w niniejszej SWZ, powinien w cenie brutto oferty ująć wszystkie koszty niezbędne do prawidłowego i pełnego wykonania przedmiotu zamówienia, w tym koszty dostawy loco wskazany </w:t>
      </w:r>
      <w:r w:rsidR="00065777" w:rsidRPr="00D30038">
        <w:rPr>
          <w:rFonts w:cs="Posterama"/>
        </w:rPr>
        <w:t>magazyn Zamawiającego</w:t>
      </w:r>
      <w:r w:rsidRPr="00D30038">
        <w:rPr>
          <w:rFonts w:cs="Posterama"/>
        </w:rPr>
        <w:t xml:space="preserve">, inne opłaty, podatki, zastosowane rabaty i upusty finansowe. </w:t>
      </w:r>
    </w:p>
    <w:p w14:paraId="0A2D20BB" w14:textId="27FEDB91" w:rsidR="006049C5" w:rsidRPr="00D30038"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Wykonawca winien podać cenę jednostkową netto, VAT w % oraz wartość netto i brutto każdej z pozycji „Formularza </w:t>
      </w:r>
      <w:r w:rsidR="000635BD" w:rsidRPr="009578AC">
        <w:rPr>
          <w:rFonts w:cs="Posterama"/>
        </w:rPr>
        <w:t>asortymentowo - cenowego</w:t>
      </w:r>
      <w:r w:rsidRPr="009578AC">
        <w:rPr>
          <w:rFonts w:cs="Posterama"/>
        </w:rPr>
        <w:t xml:space="preserve">” wyliczone </w:t>
      </w:r>
      <w:r w:rsidRPr="00D30038">
        <w:rPr>
          <w:rFonts w:cs="Posterama"/>
        </w:rPr>
        <w:t xml:space="preserve">wg wzoru podanego w </w:t>
      </w:r>
      <w:r w:rsidRPr="00D30038">
        <w:rPr>
          <w:rFonts w:cs="Posterama"/>
          <w:b/>
          <w:bCs/>
        </w:rPr>
        <w:t xml:space="preserve">Załącznik nr </w:t>
      </w:r>
      <w:r w:rsidR="00D30038" w:rsidRPr="00D30038">
        <w:rPr>
          <w:rFonts w:cs="Posterama"/>
          <w:b/>
          <w:bCs/>
        </w:rPr>
        <w:t>1</w:t>
      </w:r>
      <w:r w:rsidRPr="00D30038">
        <w:rPr>
          <w:rFonts w:cs="Posterama"/>
        </w:rPr>
        <w:t xml:space="preserve"> do SWZ. Jeżeli Wykonawca zaproponuje w ofercie rabaty lub upusty nieuwzględnione w cenie wpisanej do „Formularza cenowo – ofertowego” Zamawiający nie będzie ich brał pod uwagę przy ocenie oferty.</w:t>
      </w:r>
    </w:p>
    <w:p w14:paraId="004D4B54" w14:textId="43CD8F28" w:rsidR="006049C5" w:rsidRPr="009578AC" w:rsidRDefault="006049C5" w:rsidP="00563114">
      <w:pPr>
        <w:widowControl w:val="0"/>
        <w:numPr>
          <w:ilvl w:val="0"/>
          <w:numId w:val="14"/>
        </w:numPr>
        <w:tabs>
          <w:tab w:val="left" w:pos="0"/>
        </w:tabs>
        <w:adjustRightInd w:val="0"/>
        <w:ind w:left="284" w:hanging="284"/>
        <w:jc w:val="both"/>
        <w:rPr>
          <w:rFonts w:cs="Posterama"/>
        </w:rPr>
      </w:pPr>
      <w:r w:rsidRPr="009578AC">
        <w:rPr>
          <w:rFonts w:cs="Posterama"/>
        </w:rPr>
        <w:t xml:space="preserve">Cena </w:t>
      </w:r>
      <w:r w:rsidR="000635BD" w:rsidRPr="009578AC">
        <w:rPr>
          <w:rFonts w:cs="Posterama"/>
        </w:rPr>
        <w:t xml:space="preserve">(wartość) </w:t>
      </w:r>
      <w:r w:rsidRPr="009578AC">
        <w:rPr>
          <w:rFonts w:cs="Posterama"/>
        </w:rPr>
        <w:t>oferty winna być obliczona zgodnie z podanymi wymaganiami/wskazaniami w „Formularzu</w:t>
      </w:r>
      <w:r w:rsidR="000635BD" w:rsidRPr="009578AC">
        <w:rPr>
          <w:rFonts w:cs="Posterama"/>
        </w:rPr>
        <w:t xml:space="preserve"> ofertowym</w:t>
      </w:r>
      <w:r w:rsidRPr="009578AC">
        <w:rPr>
          <w:rFonts w:cs="Posterama"/>
        </w:rPr>
        <w:t>”</w:t>
      </w:r>
      <w:r w:rsidRPr="009578AC">
        <w:t xml:space="preserve"> </w:t>
      </w:r>
      <w:r w:rsidRPr="009578AC">
        <w:rPr>
          <w:rFonts w:cs="Posterama"/>
        </w:rPr>
        <w:t xml:space="preserve">– </w:t>
      </w:r>
      <w:r w:rsidRPr="009578AC">
        <w:rPr>
          <w:rFonts w:cs="Posterama"/>
          <w:b/>
          <w:bCs/>
        </w:rPr>
        <w:t xml:space="preserve">Załącznik nr </w:t>
      </w:r>
      <w:r w:rsidR="000635BD" w:rsidRPr="009578AC">
        <w:rPr>
          <w:rFonts w:cs="Posterama"/>
          <w:b/>
          <w:bCs/>
        </w:rPr>
        <w:t>3</w:t>
      </w:r>
      <w:r w:rsidRPr="009578AC">
        <w:rPr>
          <w:rFonts w:cs="Posterama"/>
        </w:rPr>
        <w:t xml:space="preserve"> do SWZ. </w:t>
      </w:r>
    </w:p>
    <w:p w14:paraId="304F7B22"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cs="Posterama"/>
        </w:rPr>
        <w:t>Cena jednostkowa netto zł, wartości netto i brutto za realizację przedmiotu zamówienia powinna być podana w złotych polskich. Ceny należy przedstawiać do 2 miejsc po przecinku.</w:t>
      </w:r>
    </w:p>
    <w:p w14:paraId="743381DF" w14:textId="77777777" w:rsidR="006049C5" w:rsidRPr="00D30038" w:rsidRDefault="006049C5" w:rsidP="00563114">
      <w:pPr>
        <w:widowControl w:val="0"/>
        <w:numPr>
          <w:ilvl w:val="0"/>
          <w:numId w:val="14"/>
        </w:numPr>
        <w:tabs>
          <w:tab w:val="left" w:pos="0"/>
        </w:tabs>
        <w:adjustRightInd w:val="0"/>
        <w:ind w:left="284" w:hanging="284"/>
        <w:jc w:val="both"/>
        <w:rPr>
          <w:rFonts w:cs="Posterama"/>
        </w:rPr>
      </w:pPr>
      <w:r w:rsidRPr="00D30038">
        <w:rPr>
          <w:rFonts w:cs="Posterama"/>
        </w:rPr>
        <w:t>Zamawiający dopuszcza kalkulację cenową jednostkową do max. 4 miejsc po przecinku, ale wartość netto i wartość brutto należy podać w zaokrągleniu do 2 miejsc po przecinku.</w:t>
      </w:r>
    </w:p>
    <w:p w14:paraId="770A2AEA" w14:textId="77777777" w:rsidR="006049C5" w:rsidRPr="009A3196" w:rsidRDefault="006049C5" w:rsidP="00563114">
      <w:pPr>
        <w:widowControl w:val="0"/>
        <w:numPr>
          <w:ilvl w:val="0"/>
          <w:numId w:val="14"/>
        </w:numPr>
        <w:tabs>
          <w:tab w:val="left" w:pos="0"/>
        </w:tabs>
        <w:adjustRightInd w:val="0"/>
        <w:ind w:left="284" w:hanging="284"/>
        <w:jc w:val="both"/>
        <w:rPr>
          <w:rFonts w:cs="Posterama"/>
        </w:rPr>
      </w:pPr>
      <w:r w:rsidRPr="009A3196">
        <w:rPr>
          <w:rFonts w:eastAsia="Calibri" w:cs="Posterama"/>
          <w:lang w:eastAsia="en-US"/>
        </w:rPr>
        <w:t xml:space="preserve">Zgodnie z </w:t>
      </w:r>
      <w:r w:rsidRPr="009A3196">
        <w:rPr>
          <w:rFonts w:eastAsia="Calibri" w:cs="Posterama"/>
          <w:b/>
          <w:bCs/>
          <w:lang w:eastAsia="en-US"/>
        </w:rPr>
        <w:t>art. 225 ust. 1</w:t>
      </w:r>
      <w:r w:rsidRPr="009A3196">
        <w:rPr>
          <w:rFonts w:eastAsia="Calibri" w:cs="Posterama"/>
          <w:lang w:eastAsia="en-US"/>
        </w:rPr>
        <w:t xml:space="preserve"> p.z.p. </w:t>
      </w:r>
      <w:r w:rsidRPr="009A3196">
        <w:rPr>
          <w:rFonts w:cs="Posterama"/>
          <w:shd w:val="clear" w:color="auto" w:fill="FFFFFF"/>
        </w:rPr>
        <w:t xml:space="preserve">jeżeli zostanie złożona oferta, której wybór prowadzić będzie do </w:t>
      </w:r>
      <w:r w:rsidRPr="00BA1587">
        <w:rPr>
          <w:rFonts w:cs="Posterama"/>
          <w:shd w:val="clear" w:color="auto" w:fill="FFFFFF"/>
        </w:rPr>
        <w:t xml:space="preserve">powstania u Zamawiającego </w:t>
      </w:r>
      <w:r w:rsidRPr="00BA1587">
        <w:rPr>
          <w:rFonts w:cs="Posterama"/>
          <w:b/>
          <w:bCs/>
          <w:shd w:val="clear" w:color="auto" w:fill="FFFFFF"/>
        </w:rPr>
        <w:t>obowiązku podatkowego</w:t>
      </w:r>
      <w:r w:rsidRPr="00BA1587">
        <w:rPr>
          <w:rFonts w:cs="Posterama"/>
          <w:shd w:val="clear" w:color="auto" w:fill="FFFFFF"/>
        </w:rPr>
        <w:t xml:space="preserve"> zgodnie z </w:t>
      </w:r>
      <w:hyperlink r:id="rId9" w:anchor="/document/17086198?cm=DOCUMENT" w:history="1">
        <w:r w:rsidRPr="00BA1587">
          <w:rPr>
            <w:rStyle w:val="Hipercze"/>
            <w:rFonts w:cs="Posterama"/>
            <w:color w:val="auto"/>
            <w:u w:val="none"/>
            <w:shd w:val="clear" w:color="auto" w:fill="FFFFFF"/>
          </w:rPr>
          <w:t>ustawą</w:t>
        </w:r>
      </w:hyperlink>
      <w:r w:rsidRPr="00BA1587">
        <w:rPr>
          <w:rFonts w:cs="Posterama"/>
          <w:shd w:val="clear" w:color="auto" w:fill="FFFFFF"/>
        </w:rPr>
        <w:t xml:space="preserve"> z dnia 11 marca 2004 </w:t>
      </w:r>
      <w:r w:rsidRPr="009A3196">
        <w:rPr>
          <w:rFonts w:cs="Posterama"/>
          <w:shd w:val="clear" w:color="auto" w:fill="FFFFFF"/>
        </w:rPr>
        <w:t>r. o podatku od towarów i usług (Dz. U. z 2018 r. poz. 2174, z późn. zm.), dla celów zastosowania kryterium ceny lub kosztu zamawiający doliczy do przedstawionej w takiej ofercie ceny kwotę podatku od towarów i usług, którą będzie miał obowiązek rozliczyć.</w:t>
      </w:r>
    </w:p>
    <w:p w14:paraId="6AB51FE1" w14:textId="103C5EF0" w:rsidR="006049C5" w:rsidRPr="00644425" w:rsidRDefault="006049C5" w:rsidP="00644425">
      <w:pPr>
        <w:widowControl w:val="0"/>
        <w:numPr>
          <w:ilvl w:val="0"/>
          <w:numId w:val="14"/>
        </w:numPr>
        <w:tabs>
          <w:tab w:val="left" w:pos="0"/>
        </w:tabs>
        <w:adjustRightInd w:val="0"/>
        <w:ind w:left="284" w:hanging="284"/>
        <w:jc w:val="both"/>
        <w:rPr>
          <w:rFonts w:cs="Posterama"/>
        </w:rPr>
      </w:pPr>
      <w:r w:rsidRPr="009A3196">
        <w:rPr>
          <w:rFonts w:cs="Posterama"/>
        </w:rPr>
        <w:t xml:space="preserve">Natomiast na mocy </w:t>
      </w:r>
      <w:r w:rsidRPr="009A3196">
        <w:rPr>
          <w:rFonts w:cs="Posterama"/>
          <w:b/>
          <w:bCs/>
        </w:rPr>
        <w:t>art. 225 ust. 2</w:t>
      </w:r>
      <w:r w:rsidRPr="009A3196">
        <w:rPr>
          <w:rFonts w:cs="Posterama"/>
        </w:rPr>
        <w:t xml:space="preserve"> p.z.p. </w:t>
      </w:r>
      <w:r w:rsidRPr="009A3196">
        <w:rPr>
          <w:rFonts w:eastAsia="Calibri" w:cs="Posterama"/>
          <w:lang w:eastAsia="en-US"/>
        </w:rPr>
        <w:t xml:space="preserve">Wykonawca, składając ofertę, o której jest mowa w pkt 6, winien </w:t>
      </w:r>
      <w:r w:rsidRPr="009A3196">
        <w:rPr>
          <w:rFonts w:cs="Posterama"/>
        </w:rPr>
        <w:t xml:space="preserve">poinformować Zamawiającego, że wybór jego oferty będzie prowadził do powstania u </w:t>
      </w:r>
      <w:r w:rsidRPr="009A3196">
        <w:rPr>
          <w:rFonts w:cs="Posterama"/>
        </w:rPr>
        <w:lastRenderedPageBreak/>
        <w:t>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p>
    <w:p w14:paraId="0BC4DD38" w14:textId="20EC96DC" w:rsidR="006049C5" w:rsidRPr="009A7907" w:rsidRDefault="006049C5" w:rsidP="006049C5">
      <w:pPr>
        <w:widowControl w:val="0"/>
        <w:numPr>
          <w:ilvl w:val="0"/>
          <w:numId w:val="22"/>
        </w:numPr>
        <w:adjustRightInd w:val="0"/>
        <w:ind w:left="426"/>
        <w:jc w:val="both"/>
        <w:textAlignment w:val="baseline"/>
        <w:rPr>
          <w:rFonts w:cs="Posterama"/>
          <w:b/>
          <w:bCs/>
          <w:shd w:val="clear" w:color="auto" w:fill="FFFFFF"/>
        </w:rPr>
      </w:pPr>
      <w:r w:rsidRPr="00BA1587">
        <w:rPr>
          <w:rFonts w:cs="Posterama"/>
          <w:b/>
          <w:bCs/>
          <w:shd w:val="clear" w:color="auto" w:fill="FFFFFF"/>
        </w:rPr>
        <w:t>PRZEDMIOTOWE ŚRODKI DODODOWE:</w:t>
      </w:r>
    </w:p>
    <w:p w14:paraId="3582078C" w14:textId="61438B5C" w:rsidR="00DE41EC" w:rsidRPr="00644425" w:rsidRDefault="00DE41EC" w:rsidP="00644425">
      <w:pPr>
        <w:pStyle w:val="Znak"/>
        <w:numPr>
          <w:ilvl w:val="0"/>
          <w:numId w:val="23"/>
        </w:numPr>
        <w:ind w:left="426"/>
        <w:jc w:val="both"/>
        <w:rPr>
          <w:rFonts w:cs="Posterama"/>
          <w:sz w:val="22"/>
          <w:szCs w:val="22"/>
          <w:shd w:val="clear" w:color="auto" w:fill="FFFFFF"/>
        </w:rPr>
      </w:pPr>
      <w:r>
        <w:rPr>
          <w:rFonts w:cs="Posterama"/>
          <w:sz w:val="22"/>
          <w:szCs w:val="22"/>
          <w:shd w:val="clear" w:color="auto" w:fill="FFFFFF"/>
        </w:rPr>
        <w:t xml:space="preserve">Zamawiający w przedmiotowym postępowaniu nie żąda przedmiotowych środków dowodowych. </w:t>
      </w:r>
    </w:p>
    <w:p w14:paraId="06727465" w14:textId="7214C58F" w:rsidR="006049C5" w:rsidRPr="009A7907" w:rsidRDefault="006049C5" w:rsidP="009A7907">
      <w:pPr>
        <w:widowControl w:val="0"/>
        <w:numPr>
          <w:ilvl w:val="0"/>
          <w:numId w:val="22"/>
        </w:numPr>
        <w:adjustRightInd w:val="0"/>
        <w:ind w:left="426"/>
        <w:jc w:val="both"/>
        <w:textAlignment w:val="baseline"/>
        <w:rPr>
          <w:rFonts w:cs="Posterama"/>
          <w:b/>
          <w:bCs/>
          <w:shd w:val="clear" w:color="auto" w:fill="FFFFFF"/>
        </w:rPr>
      </w:pPr>
      <w:r w:rsidRPr="00131291">
        <w:rPr>
          <w:rFonts w:cs="Posterama"/>
          <w:b/>
          <w:bCs/>
          <w:shd w:val="clear" w:color="auto" w:fill="FFFFFF"/>
        </w:rPr>
        <w:t>OPIS SPOSOBU PRZYGOTOWANIA OFERTY:</w:t>
      </w:r>
    </w:p>
    <w:p w14:paraId="1B62D6DD" w14:textId="22964326"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Oferta powinna być sporządzona w języku polskim. Każdy z Wykonawców może złożyć tylko jedna ofertę. Złożenie większej liczby ofert lub oferty zawierającej propozycje wariantowe spowoduje odrzucenie wszystkich ofert złożonych przez danego Wykonawcę.</w:t>
      </w:r>
    </w:p>
    <w:p w14:paraId="39D99AC7" w14:textId="799ACF75"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Zamawiający dopuszcza możliwość złożenia oferty na wszystkie, jeden lub kilka (wg uznania Wykonawcy) pakiety określone przez Zamawiającego w SWZ. Oferta na dany pakiet musi dotyczyć wszystkich wskazanych tam pozycji.</w:t>
      </w:r>
    </w:p>
    <w:p w14:paraId="6C138A80" w14:textId="4315C6B9" w:rsidR="00FF652A" w:rsidRPr="002E305C" w:rsidRDefault="00FF652A" w:rsidP="00644425">
      <w:pPr>
        <w:pStyle w:val="Akapitzlist"/>
        <w:numPr>
          <w:ilvl w:val="0"/>
          <w:numId w:val="24"/>
        </w:numPr>
        <w:pBdr>
          <w:top w:val="nil"/>
          <w:left w:val="nil"/>
          <w:bottom w:val="nil"/>
          <w:right w:val="nil"/>
          <w:between w:val="nil"/>
        </w:pBdr>
        <w:tabs>
          <w:tab w:val="left" w:pos="360"/>
        </w:tabs>
        <w:jc w:val="both"/>
      </w:pPr>
      <w:r w:rsidRPr="002E305C">
        <w:rPr>
          <w:rFonts w:eastAsia="Cambria" w:cs="Cambria"/>
        </w:rPr>
        <w:t>Wykonawca poniesie wszelkie koszty związane z przygotowaniem i złożeniem oferty.</w:t>
      </w:r>
    </w:p>
    <w:p w14:paraId="44B531E8" w14:textId="35756D91" w:rsidR="00FF652A" w:rsidRPr="002E305C" w:rsidRDefault="00FF652A" w:rsidP="00644425">
      <w:pPr>
        <w:pStyle w:val="Akapitzlist"/>
        <w:numPr>
          <w:ilvl w:val="0"/>
          <w:numId w:val="24"/>
        </w:numPr>
        <w:jc w:val="both"/>
        <w:rPr>
          <w:rFonts w:eastAsia="Calibri"/>
          <w:lang w:eastAsia="en-US"/>
        </w:rPr>
      </w:pPr>
      <w:r w:rsidRPr="002E305C">
        <w:rPr>
          <w:rFonts w:eastAsia="Cambria" w:cs="Cambria"/>
        </w:rPr>
        <w:t xml:space="preserve">Ofertę podpisuje (składa) osoba lub osoby upoważnione do reprezentowania Wykonawcy na zewnątrz i zaciągania zobowiązań w wysokości odpowiadającej cenie oferty.. </w:t>
      </w:r>
      <w:r w:rsidRPr="002E305C">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6487036" w14:textId="13CD2FBA" w:rsidR="00FF652A" w:rsidRDefault="00FF652A" w:rsidP="00644425">
      <w:pPr>
        <w:pStyle w:val="Akapitzlist"/>
        <w:numPr>
          <w:ilvl w:val="0"/>
          <w:numId w:val="24"/>
        </w:numPr>
        <w:jc w:val="both"/>
      </w:pPr>
      <w:r w:rsidRPr="002E305C">
        <w:t>Wykonawca może złożyć kopię pełnomocnictwa, wówczas wymagane jest pozyskanie notarialnego uwierzytelnienie odpisu pełnomocnictwa. Elektroniczne poświadczenie zgodności opisu lub kopii z okazanym dokumentem notariusz opatruje kwalifikowanym podpisem elektronicznym.</w:t>
      </w:r>
    </w:p>
    <w:p w14:paraId="1C1C64A9" w14:textId="38C4026D" w:rsidR="002D00C5" w:rsidRPr="00DE41EC" w:rsidRDefault="002D00C5" w:rsidP="00644425">
      <w:pPr>
        <w:pStyle w:val="Akapitzlist"/>
        <w:numPr>
          <w:ilvl w:val="0"/>
          <w:numId w:val="24"/>
        </w:numPr>
        <w:jc w:val="both"/>
      </w:pPr>
      <w:r w:rsidRPr="00DE41EC">
        <w:rPr>
          <w:rFonts w:eastAsia="Cambria" w:cs="Cambria"/>
        </w:rPr>
        <w:t>Oferta powinna być:</w:t>
      </w:r>
    </w:p>
    <w:p w14:paraId="0CA78033" w14:textId="6BE06145" w:rsidR="00DE41EC" w:rsidRPr="008F689A" w:rsidRDefault="00DE41EC" w:rsidP="00E77F69">
      <w:pPr>
        <w:pStyle w:val="Bezodstpw"/>
        <w:ind w:left="720"/>
        <w:jc w:val="both"/>
        <w:rPr>
          <w:rFonts w:eastAsia="Cambria"/>
        </w:rPr>
      </w:pPr>
      <w:r w:rsidRPr="008F689A">
        <w:rPr>
          <w:rFonts w:eastAsia="Cambria"/>
        </w:rPr>
        <w:t xml:space="preserve">a. sporządzona na podstawie </w:t>
      </w:r>
      <w:r w:rsidR="00E77F69">
        <w:rPr>
          <w:rFonts w:eastAsia="Cambria"/>
        </w:rPr>
        <w:t xml:space="preserve">wzorów </w:t>
      </w:r>
      <w:r w:rsidRPr="008F689A">
        <w:rPr>
          <w:rFonts w:eastAsia="Cambria"/>
        </w:rPr>
        <w:t>załączników niniejszej SWZ.</w:t>
      </w:r>
    </w:p>
    <w:p w14:paraId="10EDD3E3" w14:textId="77777777" w:rsidR="00DE41EC" w:rsidRPr="008F689A" w:rsidRDefault="00DE41EC" w:rsidP="00E77F69">
      <w:pPr>
        <w:pStyle w:val="Bezodstpw"/>
        <w:ind w:left="720"/>
        <w:jc w:val="both"/>
        <w:rPr>
          <w:rFonts w:eastAsia="Cambria"/>
        </w:rPr>
      </w:pPr>
      <w:r w:rsidRPr="008F689A">
        <w:rPr>
          <w:rFonts w:eastAsia="Cambria"/>
        </w:rPr>
        <w:t>b.  złożona w formie elektronicznej za pośrednictwem platformy zakupowej pod adresem:</w:t>
      </w:r>
    </w:p>
    <w:p w14:paraId="6B9BEFAD" w14:textId="77777777" w:rsidR="00E77F69" w:rsidRDefault="00E77F69" w:rsidP="00E77F69">
      <w:pPr>
        <w:pStyle w:val="Bezodstpw"/>
        <w:ind w:left="720"/>
        <w:jc w:val="both"/>
        <w:rPr>
          <w:rFonts w:eastAsia="Cambria"/>
          <w:u w:val="single"/>
        </w:rPr>
      </w:pPr>
    </w:p>
    <w:p w14:paraId="0EE65727" w14:textId="066C907D" w:rsidR="00DE41EC" w:rsidRDefault="003F1A19" w:rsidP="00E77F69">
      <w:pPr>
        <w:pStyle w:val="Bezodstpw"/>
        <w:ind w:left="720"/>
        <w:jc w:val="both"/>
        <w:rPr>
          <w:rFonts w:eastAsia="Cambria"/>
          <w:u w:val="single"/>
        </w:rPr>
      </w:pPr>
      <w:hyperlink r:id="rId10" w:history="1">
        <w:r w:rsidR="00E77F69" w:rsidRPr="00521C24">
          <w:rPr>
            <w:rStyle w:val="Hipercze"/>
            <w:rFonts w:eastAsia="Cambria"/>
          </w:rPr>
          <w:t>https://platformazakupowa.pl/</w:t>
        </w:r>
      </w:hyperlink>
    </w:p>
    <w:p w14:paraId="2C56CF13" w14:textId="77777777" w:rsidR="00E77F69" w:rsidRDefault="00E77F69" w:rsidP="00E77F69">
      <w:pPr>
        <w:pStyle w:val="Bezodstpw"/>
        <w:ind w:left="720"/>
        <w:jc w:val="both"/>
        <w:rPr>
          <w:rFonts w:eastAsia="Cambria"/>
          <w:u w:val="single"/>
        </w:rPr>
      </w:pPr>
    </w:p>
    <w:p w14:paraId="35AA22AC" w14:textId="77777777" w:rsidR="00DE41EC" w:rsidRPr="008F689A" w:rsidRDefault="00DE41EC" w:rsidP="00E77F69">
      <w:pPr>
        <w:pStyle w:val="Bezodstpw"/>
        <w:ind w:left="720"/>
        <w:jc w:val="both"/>
        <w:rPr>
          <w:rFonts w:eastAsia="Cambria"/>
        </w:rPr>
      </w:pPr>
      <w:r w:rsidRPr="008F689A">
        <w:rPr>
          <w:rFonts w:eastAsia="Cambria"/>
        </w:rPr>
        <w:t xml:space="preserve">c. podpisana kwalifikowanym podpisem elektronicznym przez osobę/osoby </w:t>
      </w:r>
    </w:p>
    <w:p w14:paraId="5B010077" w14:textId="77777777" w:rsidR="00DE41EC" w:rsidRPr="008F689A" w:rsidRDefault="00DE41EC" w:rsidP="00E77F69">
      <w:pPr>
        <w:pStyle w:val="Bezodstpw"/>
        <w:ind w:left="720"/>
        <w:jc w:val="both"/>
        <w:rPr>
          <w:rFonts w:eastAsia="Cambria"/>
        </w:rPr>
      </w:pPr>
      <w:r w:rsidRPr="008F689A">
        <w:rPr>
          <w:rFonts w:eastAsia="Cambria"/>
        </w:rPr>
        <w:t>upoważnioną/upoważnione do reprezentowania Wykonawcy.</w:t>
      </w:r>
    </w:p>
    <w:p w14:paraId="507BC938" w14:textId="77777777" w:rsidR="00DE41EC" w:rsidRPr="00DE41EC" w:rsidRDefault="00DE41EC" w:rsidP="00DE41EC">
      <w:pPr>
        <w:pStyle w:val="Akapitzlist"/>
        <w:pBdr>
          <w:top w:val="nil"/>
          <w:left w:val="nil"/>
          <w:bottom w:val="nil"/>
          <w:right w:val="nil"/>
          <w:between w:val="nil"/>
        </w:pBdr>
        <w:jc w:val="both"/>
        <w:rPr>
          <w:rFonts w:eastAsia="Verdana" w:cs="Verdana"/>
        </w:rPr>
      </w:pPr>
    </w:p>
    <w:p w14:paraId="0A13258E" w14:textId="7E49493C" w:rsidR="00E77F69" w:rsidRDefault="00DE41EC" w:rsidP="00DE41EC">
      <w:pPr>
        <w:pStyle w:val="Akapitzlist"/>
        <w:pBdr>
          <w:top w:val="nil"/>
          <w:left w:val="nil"/>
          <w:bottom w:val="nil"/>
          <w:right w:val="nil"/>
          <w:between w:val="nil"/>
        </w:pBdr>
        <w:jc w:val="both"/>
        <w:rPr>
          <w:rFonts w:eastAsia="Cambria" w:cs="Cambria"/>
          <w:b/>
          <w:u w:val="single"/>
        </w:rPr>
      </w:pPr>
      <w:bookmarkStart w:id="1" w:name="_gjdgxs" w:colFirst="0" w:colLast="0"/>
      <w:bookmarkEnd w:id="1"/>
      <w:r w:rsidRPr="00DE41EC">
        <w:rPr>
          <w:rFonts w:eastAsia="Cambria" w:cs="Cambria"/>
          <w:b/>
        </w:rPr>
        <w:t xml:space="preserve">WAŻNE!!! 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1">
        <w:r w:rsidRPr="00DE41EC">
          <w:rPr>
            <w:rFonts w:eastAsia="Cambria" w:cs="Cambria"/>
            <w:b/>
          </w:rPr>
          <w:t xml:space="preserve"> </w:t>
        </w:r>
      </w:hyperlink>
      <w:hyperlink r:id="rId12" w:history="1">
        <w:r w:rsidR="00E77F69" w:rsidRPr="00521C24">
          <w:rPr>
            <w:rStyle w:val="Hipercze"/>
            <w:rFonts w:eastAsia="Cambria" w:cs="Cambria"/>
            <w:b/>
          </w:rPr>
          <w:t>https://platformazakupowa.pl/strona/45-instrukcje</w:t>
        </w:r>
      </w:hyperlink>
    </w:p>
    <w:p w14:paraId="1672B6B8" w14:textId="77777777" w:rsidR="00E77F69" w:rsidRDefault="00E77F69" w:rsidP="00DE41EC">
      <w:pPr>
        <w:pStyle w:val="Akapitzlist"/>
        <w:pBdr>
          <w:top w:val="nil"/>
          <w:left w:val="nil"/>
          <w:bottom w:val="nil"/>
          <w:right w:val="nil"/>
          <w:between w:val="nil"/>
        </w:pBdr>
        <w:jc w:val="both"/>
        <w:rPr>
          <w:rFonts w:eastAsia="Cambria" w:cs="Cambria"/>
          <w:b/>
          <w:u w:val="single"/>
        </w:rPr>
      </w:pPr>
    </w:p>
    <w:p w14:paraId="37E34A14" w14:textId="3D29DD14" w:rsidR="00DE41EC" w:rsidRPr="00DE41EC" w:rsidRDefault="00DE41EC" w:rsidP="00DE41EC">
      <w:pPr>
        <w:pStyle w:val="Akapitzlist"/>
        <w:pBdr>
          <w:top w:val="nil"/>
          <w:left w:val="nil"/>
          <w:bottom w:val="nil"/>
          <w:right w:val="nil"/>
          <w:between w:val="nil"/>
        </w:pBdr>
        <w:jc w:val="both"/>
        <w:rPr>
          <w:rFonts w:eastAsia="Cambria" w:cs="Cambria"/>
          <w:u w:val="single"/>
        </w:rPr>
      </w:pPr>
      <w:r w:rsidRPr="0091026A">
        <w:fldChar w:fldCharType="begin"/>
      </w:r>
      <w:r w:rsidRPr="0091026A">
        <w:instrText xml:space="preserve"> HYPERLINK "https://platformazakupowa.pl/strona/45-instrukcje" </w:instrText>
      </w:r>
      <w:r w:rsidRPr="0091026A">
        <w:fldChar w:fldCharType="separate"/>
      </w:r>
    </w:p>
    <w:p w14:paraId="5C71967F" w14:textId="259DA7DA" w:rsidR="00DE41EC" w:rsidRPr="00DE41EC" w:rsidRDefault="00DE41EC" w:rsidP="00DE41EC">
      <w:pPr>
        <w:pStyle w:val="Akapitzlist"/>
      </w:pPr>
      <w:r w:rsidRPr="0091026A">
        <w:fldChar w:fldCharType="end"/>
      </w:r>
    </w:p>
    <w:p w14:paraId="332736A2" w14:textId="1146A816" w:rsidR="00FE787B" w:rsidRPr="00DE41EC" w:rsidRDefault="00FE787B" w:rsidP="00464E61">
      <w:pPr>
        <w:pStyle w:val="Akapitzlist"/>
        <w:numPr>
          <w:ilvl w:val="0"/>
          <w:numId w:val="24"/>
        </w:numPr>
        <w:jc w:val="both"/>
      </w:pPr>
      <w:r w:rsidRPr="00DE41EC">
        <w:rPr>
          <w:rFonts w:eastAsia="Calibri"/>
          <w:lang w:eastAsia="en-US"/>
        </w:rPr>
        <w:t xml:space="preserve">Zamawiający informuje, iż oferty składane w postępowaniu o zamówienie publiczne są jawne i podlegają udostępnieniu od chwili ich otwarcia, z wyjątkiem informacji stanowiących </w:t>
      </w:r>
      <w:r w:rsidRPr="00DE41EC">
        <w:rPr>
          <w:rFonts w:eastAsia="Calibri"/>
          <w:lang w:eastAsia="en-US"/>
        </w:rPr>
        <w:lastRenderedPageBreak/>
        <w:t xml:space="preserve">tajemnicę przedsiębiorstwa w rozumieniu ustawy z dnia 16 kwietnia 1993r. o zwalczaniu nieuczciwej konkurencji </w:t>
      </w:r>
      <w:r w:rsidRPr="00481186">
        <w:t xml:space="preserve">(Dz. U. z 2019r., poz. 1010,1649), </w:t>
      </w:r>
      <w:r w:rsidRPr="00DE41EC">
        <w:rPr>
          <w:rFonts w:eastAsia="Calibri"/>
          <w:lang w:eastAsia="en-US"/>
        </w:rPr>
        <w:t xml:space="preserve">jeśli Wykonawca w terminie składania ofert zastrzegł, że nie mogą one być udostępniane i jednocześnie wykazał, iż zastrzeżone informacje stanowią tajemnicę przedsiębiorstwa. Podstawa prawna </w:t>
      </w:r>
      <w:r w:rsidRPr="00DE41EC">
        <w:rPr>
          <w:rFonts w:eastAsia="Calibri"/>
          <w:b/>
          <w:lang w:eastAsia="en-US"/>
        </w:rPr>
        <w:t>art. 18</w:t>
      </w:r>
      <w:r w:rsidRPr="00DE41EC">
        <w:rPr>
          <w:rFonts w:eastAsia="Calibri"/>
          <w:lang w:eastAsia="en-US"/>
        </w:rPr>
        <w:t xml:space="preserve"> p.z.p.</w:t>
      </w:r>
    </w:p>
    <w:p w14:paraId="7A43A280" w14:textId="3BEC8A2E" w:rsidR="00EF089D" w:rsidRDefault="00EF089D" w:rsidP="00464E61">
      <w:pPr>
        <w:pStyle w:val="Akapitzlist"/>
        <w:numPr>
          <w:ilvl w:val="0"/>
          <w:numId w:val="24"/>
        </w:numPr>
        <w:jc w:val="both"/>
      </w:pPr>
      <w:r w:rsidRPr="00481186">
        <w:t xml:space="preserve">Wykonawca oznacza czy dany plik zawiera jawne/niejawne oraz czy zawiera/nie zawiera dane osobowe. </w:t>
      </w:r>
    </w:p>
    <w:p w14:paraId="5E95DA4B" w14:textId="11666374" w:rsidR="00FE787B" w:rsidRDefault="00FE787B" w:rsidP="00464E61">
      <w:pPr>
        <w:pStyle w:val="Akapitzlist"/>
        <w:numPr>
          <w:ilvl w:val="0"/>
          <w:numId w:val="24"/>
        </w:numPr>
        <w:jc w:val="both"/>
      </w:pPr>
      <w:r w:rsidRPr="00481186">
        <w:t xml:space="preserve">W przypadku utajnienia danego dokumentu Wykonawca zobowiązany jest załączyć przesłanki objęcia informacji tajemnicą przedsiębiorstwa określając status „Dokument z przesłankami do poufności”. </w:t>
      </w:r>
    </w:p>
    <w:p w14:paraId="35E45CCB" w14:textId="4A7EE25C" w:rsidR="00FE787B" w:rsidRDefault="00FE787B" w:rsidP="00464E61">
      <w:pPr>
        <w:pStyle w:val="Akapitzlist"/>
        <w:numPr>
          <w:ilvl w:val="0"/>
          <w:numId w:val="24"/>
        </w:numPr>
        <w:jc w:val="both"/>
      </w:pPr>
      <w:r w:rsidRPr="00481186">
        <w:t>W celu zminimalizowania ryzyka wycieku danych osobowych zalecane jest przypadku, gdy Wykonawca załącza plik zawierający dane osobowe, aby Wykonawca załączył drugi plik „pseudonimizowany” (z zakrytymi danymi osobowymi).</w:t>
      </w:r>
    </w:p>
    <w:p w14:paraId="14C8B7A8" w14:textId="0EFF2820" w:rsidR="00FE787B" w:rsidRPr="00DE41EC" w:rsidRDefault="00FE787B" w:rsidP="00464E61">
      <w:pPr>
        <w:pStyle w:val="Akapitzlist"/>
        <w:numPr>
          <w:ilvl w:val="0"/>
          <w:numId w:val="24"/>
        </w:numPr>
        <w:jc w:val="both"/>
      </w:pPr>
      <w:r w:rsidRPr="00DE41EC">
        <w:rPr>
          <w:rFonts w:eastAsia="Calibri"/>
          <w:lang w:eastAsia="en-US"/>
        </w:rPr>
        <w:t>Wykonawca ma obowiązek wydzielić z oferty informacje zastrzeżone stanowiące tajemnicę przedsiębiorstwa.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733A6EB0" w14:textId="2E4D9CC6" w:rsidR="00FE787B" w:rsidRDefault="00FE787B" w:rsidP="00464E61">
      <w:pPr>
        <w:pStyle w:val="Akapitzlist"/>
        <w:numPr>
          <w:ilvl w:val="0"/>
          <w:numId w:val="24"/>
        </w:numPr>
        <w:jc w:val="both"/>
      </w:pPr>
      <w:r w:rsidRPr="00DE41EC">
        <w:rPr>
          <w:u w:val="single"/>
        </w:rPr>
        <w:t>Wykonawca zobowiązany jest wykazać, iż zastrzeżone informacje stanowią tajemnicę przedsiębiorstwa, pod rygorem możliwości ich odtajnienia</w:t>
      </w:r>
      <w:r w:rsidRPr="00481186">
        <w:t xml:space="preserve">. </w:t>
      </w:r>
    </w:p>
    <w:p w14:paraId="23B53ACB" w14:textId="339CAE53" w:rsidR="00FE787B" w:rsidRPr="00DE41EC" w:rsidRDefault="00FE787B" w:rsidP="00464E61">
      <w:pPr>
        <w:pStyle w:val="Akapitzlist"/>
        <w:numPr>
          <w:ilvl w:val="0"/>
          <w:numId w:val="24"/>
        </w:numPr>
        <w:jc w:val="both"/>
      </w:pPr>
      <w:r w:rsidRPr="00DE41EC">
        <w:rPr>
          <w:rFonts w:eastAsia="Calibri"/>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A9D441A" w14:textId="0DACDB1E" w:rsidR="00FE787B" w:rsidRDefault="00FE787B" w:rsidP="00464E61">
      <w:pPr>
        <w:pStyle w:val="Akapitzlist"/>
        <w:numPr>
          <w:ilvl w:val="0"/>
          <w:numId w:val="24"/>
        </w:numPr>
        <w:jc w:val="both"/>
      </w:pPr>
      <w:r w:rsidRPr="00481186">
        <w:t>Zamawiający nie ponosi odpowiedzialności za nieprawidłowe lub nieterminowe złożenie oferty. Zaleca się, aby założyć profil Wykonawcy i rozpocząć składanie oferty z odpowiednim wyprzedzeniem.</w:t>
      </w:r>
    </w:p>
    <w:p w14:paraId="278C7883" w14:textId="220329CA" w:rsidR="00464E61" w:rsidRPr="00464E61" w:rsidRDefault="00FE787B" w:rsidP="00464E61">
      <w:pPr>
        <w:pStyle w:val="Akapitzlist"/>
        <w:numPr>
          <w:ilvl w:val="0"/>
          <w:numId w:val="24"/>
        </w:numPr>
        <w:jc w:val="both"/>
        <w:rPr>
          <w:u w:val="single"/>
        </w:rPr>
      </w:pPr>
      <w:r w:rsidRPr="00DE41EC">
        <w:rPr>
          <w:rFonts w:eastAsia="Cambria" w:cs="Cambria"/>
        </w:rPr>
        <w:t xml:space="preserve">Wykonawca, za pośrednictwem Platformy może przed upływem terminu do składania ofert zmienić lub wycofać ofertę. Sposób dokonywania zmiany lub wycofania oferty zamieszczono w instrukcji zamieszczonej na stronie internetowej pod adresem </w:t>
      </w:r>
      <w:hyperlink r:id="rId13" w:history="1">
        <w:r w:rsidR="00464E61" w:rsidRPr="00521C24">
          <w:rPr>
            <w:rStyle w:val="Hipercze"/>
            <w:rFonts w:eastAsia="Verdana" w:cs="Verdana"/>
          </w:rPr>
          <w:t>https://platformazakupowa.pl/strona/45-instrukcje</w:t>
        </w:r>
      </w:hyperlink>
    </w:p>
    <w:p w14:paraId="670141E1" w14:textId="27955938" w:rsidR="00DE41EC" w:rsidRPr="00DE41EC" w:rsidRDefault="00DE41EC" w:rsidP="00464E61">
      <w:pPr>
        <w:pStyle w:val="Akapitzlist"/>
        <w:jc w:val="both"/>
        <w:rPr>
          <w:u w:val="single"/>
        </w:rPr>
      </w:pPr>
      <w:r w:rsidRPr="00DE41EC">
        <w:rPr>
          <w:rFonts w:eastAsia="Verdana" w:cs="Verdana"/>
          <w:u w:val="single"/>
        </w:rPr>
        <w:t xml:space="preserve"> </w:t>
      </w:r>
    </w:p>
    <w:p w14:paraId="33B750F8" w14:textId="77777777" w:rsidR="00DE41EC" w:rsidRPr="00DE41EC" w:rsidRDefault="00DE41EC" w:rsidP="00464E61">
      <w:pPr>
        <w:pStyle w:val="Akapitzlist"/>
        <w:numPr>
          <w:ilvl w:val="0"/>
          <w:numId w:val="24"/>
        </w:numPr>
        <w:jc w:val="both"/>
        <w:rPr>
          <w:rFonts w:eastAsia="Calibri"/>
          <w:lang w:eastAsia="en-US"/>
        </w:rPr>
      </w:pPr>
      <w:r w:rsidRPr="00DE41EC">
        <w:rPr>
          <w:rFonts w:eastAsia="Calibri"/>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AAA083F" w14:textId="77777777" w:rsidR="00DE41EC" w:rsidRPr="00DE41EC" w:rsidRDefault="00DE41EC" w:rsidP="00464E61">
      <w:pPr>
        <w:pStyle w:val="Akapitzlist"/>
        <w:numPr>
          <w:ilvl w:val="0"/>
          <w:numId w:val="24"/>
        </w:numPr>
        <w:jc w:val="both"/>
      </w:pPr>
      <w:r w:rsidRPr="00DE41EC">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88B134D" w14:textId="4156331E" w:rsidR="00FE787B" w:rsidRPr="00DE41EC" w:rsidRDefault="00FE787B" w:rsidP="00464E61">
      <w:pPr>
        <w:pStyle w:val="Akapitzlist"/>
        <w:numPr>
          <w:ilvl w:val="0"/>
          <w:numId w:val="24"/>
        </w:numPr>
        <w:jc w:val="both"/>
        <w:rPr>
          <w:u w:val="single"/>
        </w:rPr>
      </w:pPr>
      <w:r w:rsidRPr="00481186">
        <w:t xml:space="preserve">Poświadczenia za zgodność z oryginałem dokonuje </w:t>
      </w:r>
      <w:r w:rsidR="00DE41EC">
        <w:t>odpowiednio Wykonawca, podmiot,</w:t>
      </w:r>
      <w:r w:rsidRPr="00481186">
        <w:t xml:space="preserve"> na którego zdolnościach lub sytuacji polega Wykonawca, Wykonawcy wspólnie ubiegający się o udzielenie zamówienia publicznego albo podwykonawca, w zakresie dokumentów lub oświadczeń, którego każdego z nich dotyczą. </w:t>
      </w:r>
    </w:p>
    <w:p w14:paraId="6A705167" w14:textId="5D56BA5A" w:rsidR="00FE787B" w:rsidRPr="00DE41EC" w:rsidRDefault="00FE787B" w:rsidP="00DE41EC">
      <w:pPr>
        <w:pStyle w:val="Akapitzlist"/>
        <w:numPr>
          <w:ilvl w:val="0"/>
          <w:numId w:val="24"/>
        </w:numPr>
        <w:rPr>
          <w:u w:val="single"/>
        </w:rPr>
      </w:pPr>
      <w:r w:rsidRPr="00481186">
        <w:t xml:space="preserve">Zamawiający może żądać przedstawienia oryginału lub notarialnie poświadczonej kopii dokumentów lub oświadczeń, gdy złożona kopia jest nieczytelna lub budzi wątpliwości co do jej prawdziwości. </w:t>
      </w:r>
    </w:p>
    <w:p w14:paraId="71EFD3DA" w14:textId="38E97499" w:rsidR="00FE787B" w:rsidRPr="00DE41EC" w:rsidRDefault="00FE787B" w:rsidP="00DE41EC">
      <w:pPr>
        <w:pStyle w:val="Akapitzlist"/>
        <w:numPr>
          <w:ilvl w:val="0"/>
          <w:numId w:val="24"/>
        </w:numPr>
        <w:rPr>
          <w:u w:val="single"/>
        </w:rPr>
      </w:pPr>
      <w:r w:rsidRPr="00481186">
        <w:t>Dokumenty lub oświadczenia w języku obcym winny być składane wraz z tłumaczeniem na język polski.</w:t>
      </w:r>
    </w:p>
    <w:p w14:paraId="15B25429" w14:textId="7FC1C107" w:rsidR="00347D82" w:rsidRPr="00416854" w:rsidRDefault="006049C5" w:rsidP="00815A64">
      <w:pPr>
        <w:widowControl w:val="0"/>
        <w:numPr>
          <w:ilvl w:val="0"/>
          <w:numId w:val="22"/>
        </w:numPr>
        <w:adjustRightInd w:val="0"/>
        <w:ind w:left="426"/>
        <w:jc w:val="both"/>
        <w:textAlignment w:val="baseline"/>
        <w:rPr>
          <w:rFonts w:cs="Posterama"/>
          <w:b/>
          <w:bCs/>
          <w:shd w:val="clear" w:color="auto" w:fill="FFFFFF"/>
        </w:rPr>
      </w:pPr>
      <w:r w:rsidRPr="00191EB4">
        <w:rPr>
          <w:rFonts w:cs="Posterama"/>
          <w:b/>
          <w:bCs/>
          <w:shd w:val="clear" w:color="auto" w:fill="FFFFFF"/>
        </w:rPr>
        <w:lastRenderedPageBreak/>
        <w:t>TERMIN ZWIAZANIA WYKONAWCY OFERTĄ:</w:t>
      </w:r>
    </w:p>
    <w:p w14:paraId="7C223ABD" w14:textId="1B9C73D9" w:rsidR="003F2265" w:rsidRPr="003F2265" w:rsidRDefault="003F2265" w:rsidP="003F2265">
      <w:pPr>
        <w:ind w:left="425"/>
        <w:jc w:val="both"/>
        <w:rPr>
          <w:rFonts w:cs="Posterama"/>
          <w:shd w:val="clear" w:color="auto" w:fill="FFFFFF"/>
        </w:rPr>
      </w:pPr>
      <w:r w:rsidRPr="00416854">
        <w:rPr>
          <w:rFonts w:cs="Posterama"/>
          <w:shd w:val="clear" w:color="auto" w:fill="FFFFFF"/>
        </w:rPr>
        <w:t>1.</w:t>
      </w:r>
      <w:r w:rsidRPr="00416854">
        <w:rPr>
          <w:rFonts w:cs="Posterama"/>
          <w:shd w:val="clear" w:color="auto" w:fill="FFFFFF"/>
        </w:rPr>
        <w:tab/>
        <w:t xml:space="preserve">Wykonawca będzie związany ofertą przez okres </w:t>
      </w:r>
      <w:r w:rsidRPr="00416854">
        <w:rPr>
          <w:rFonts w:cs="Posterama"/>
          <w:b/>
          <w:bCs/>
          <w:shd w:val="clear" w:color="auto" w:fill="FFFFFF"/>
        </w:rPr>
        <w:t>90 dni.</w:t>
      </w:r>
      <w:r w:rsidRPr="00416854">
        <w:rPr>
          <w:rFonts w:cs="Posterama"/>
          <w:shd w:val="clear" w:color="auto" w:fill="FFFFFF"/>
        </w:rPr>
        <w:t xml:space="preserve"> To </w:t>
      </w:r>
      <w:r w:rsidRPr="009F528C">
        <w:rPr>
          <w:rFonts w:cs="Posterama"/>
          <w:shd w:val="clear" w:color="auto" w:fill="FFFFFF"/>
        </w:rPr>
        <w:t>jest do dnia</w:t>
      </w:r>
      <w:r w:rsidR="009578AC" w:rsidRPr="009F528C">
        <w:rPr>
          <w:rFonts w:cs="Posterama"/>
          <w:shd w:val="clear" w:color="auto" w:fill="FFFFFF"/>
        </w:rPr>
        <w:t xml:space="preserve"> </w:t>
      </w:r>
      <w:r w:rsidR="009F528C" w:rsidRPr="009F528C">
        <w:rPr>
          <w:rFonts w:cs="Posterama"/>
          <w:b/>
          <w:color w:val="FF0000"/>
          <w:shd w:val="clear" w:color="auto" w:fill="FFFFFF"/>
        </w:rPr>
        <w:t>1</w:t>
      </w:r>
      <w:r w:rsidR="003F1A19">
        <w:rPr>
          <w:rFonts w:cs="Posterama"/>
          <w:b/>
          <w:color w:val="FF0000"/>
          <w:shd w:val="clear" w:color="auto" w:fill="FFFFFF"/>
        </w:rPr>
        <w:t>5</w:t>
      </w:r>
      <w:r w:rsidR="009F528C" w:rsidRPr="009F528C">
        <w:rPr>
          <w:rFonts w:cs="Posterama"/>
          <w:b/>
          <w:color w:val="FF0000"/>
          <w:shd w:val="clear" w:color="auto" w:fill="FFFFFF"/>
        </w:rPr>
        <w:t>.08</w:t>
      </w:r>
      <w:r w:rsidR="009578AC" w:rsidRPr="009F528C">
        <w:rPr>
          <w:rFonts w:cs="Posterama"/>
          <w:b/>
          <w:color w:val="FF0000"/>
          <w:shd w:val="clear" w:color="auto" w:fill="FFFFFF"/>
        </w:rPr>
        <w:t>.</w:t>
      </w:r>
      <w:r w:rsidRPr="009F528C">
        <w:rPr>
          <w:rFonts w:cs="Posterama"/>
          <w:b/>
          <w:color w:val="FF0000"/>
          <w:shd w:val="clear" w:color="auto" w:fill="FFFFFF"/>
        </w:rPr>
        <w:t>202</w:t>
      </w:r>
      <w:r w:rsidR="009578AC" w:rsidRPr="009F528C">
        <w:rPr>
          <w:rFonts w:cs="Posterama"/>
          <w:b/>
          <w:color w:val="FF0000"/>
          <w:shd w:val="clear" w:color="auto" w:fill="FFFFFF"/>
        </w:rPr>
        <w:t>1</w:t>
      </w:r>
      <w:r w:rsidRPr="009F528C">
        <w:rPr>
          <w:rFonts w:cs="Posterama"/>
          <w:color w:val="FF0000"/>
          <w:shd w:val="clear" w:color="auto" w:fill="FFFFFF"/>
        </w:rPr>
        <w:t xml:space="preserve"> r. </w:t>
      </w:r>
      <w:r w:rsidRPr="003F2265">
        <w:rPr>
          <w:rFonts w:cs="Posterama"/>
          <w:shd w:val="clear" w:color="auto" w:fill="FFFFFF"/>
        </w:rPr>
        <w:t>(włącznie) w związku z tym, że bieg terminu związania ofertą rozpoczyna się wraz z upływem terminu składania ofert.</w:t>
      </w:r>
    </w:p>
    <w:p w14:paraId="18EE4752" w14:textId="77777777" w:rsidR="00156374" w:rsidRDefault="003F2265" w:rsidP="00156374">
      <w:pPr>
        <w:ind w:left="425"/>
        <w:jc w:val="both"/>
        <w:rPr>
          <w:rFonts w:cs="Posterama"/>
          <w:shd w:val="clear" w:color="auto" w:fill="FFFFFF"/>
        </w:rPr>
      </w:pPr>
      <w:r w:rsidRPr="003F2265">
        <w:rPr>
          <w:rFonts w:cs="Posterama"/>
          <w:shd w:val="clear" w:color="auto" w:fill="FFFFFF"/>
        </w:rPr>
        <w:t>2.</w:t>
      </w:r>
      <w:r w:rsidRPr="003F2265">
        <w:rPr>
          <w:rFonts w:cs="Posterama"/>
          <w:shd w:val="clear" w:color="auto" w:fill="FFFFFF"/>
        </w:rPr>
        <w:tab/>
        <w:t>Przedłużenie terminu związania ofertą jest dopuszczalne tylko z jednoczesnym przedłużeniem okresu ważności wadium albo jeżeli nie jest to możliwie, z wniesieniem nowego wadium na przedłużony okres związan</w:t>
      </w:r>
      <w:r w:rsidR="00156374">
        <w:rPr>
          <w:rFonts w:cs="Posterama"/>
          <w:shd w:val="clear" w:color="auto" w:fill="FFFFFF"/>
        </w:rPr>
        <w:t xml:space="preserve">ia ofertą. </w:t>
      </w:r>
    </w:p>
    <w:p w14:paraId="06A36498" w14:textId="47173117" w:rsidR="003F2265" w:rsidRPr="00815A64" w:rsidRDefault="003F2265" w:rsidP="00815A64">
      <w:pPr>
        <w:ind w:left="425"/>
        <w:jc w:val="both"/>
        <w:rPr>
          <w:rFonts w:cs="Posterama"/>
          <w:shd w:val="clear" w:color="auto" w:fill="FFFFFF"/>
        </w:rPr>
      </w:pPr>
      <w:r w:rsidRPr="00815A64">
        <w:rPr>
          <w:rFonts w:cs="Posterama"/>
          <w:shd w:val="clear" w:color="auto" w:fill="FFFFFF"/>
        </w:rPr>
        <w:t>(Podstawa prawna art. 220 p.z.p.)</w:t>
      </w:r>
    </w:p>
    <w:p w14:paraId="0023A410" w14:textId="39941DF1" w:rsidR="006049C5" w:rsidRPr="00815A64" w:rsidRDefault="006049C5" w:rsidP="00815A64">
      <w:pPr>
        <w:numPr>
          <w:ilvl w:val="0"/>
          <w:numId w:val="22"/>
        </w:numPr>
        <w:ind w:left="426"/>
        <w:jc w:val="both"/>
        <w:rPr>
          <w:rFonts w:cs="Posterama"/>
          <w:b/>
          <w:bCs/>
          <w:shd w:val="clear" w:color="auto" w:fill="FFFFFF"/>
        </w:rPr>
      </w:pPr>
      <w:r w:rsidRPr="00695E60">
        <w:rPr>
          <w:rFonts w:cs="Posterama"/>
          <w:b/>
          <w:bCs/>
          <w:shd w:val="clear" w:color="auto" w:fill="FFFFFF"/>
        </w:rPr>
        <w:t xml:space="preserve">WYMAGANIA DOTYCZĄCE WADIUM: </w:t>
      </w:r>
    </w:p>
    <w:p w14:paraId="72599D67" w14:textId="77777777" w:rsidR="006049C5" w:rsidRPr="00695E60" w:rsidRDefault="006049C5" w:rsidP="00563114">
      <w:pPr>
        <w:widowControl w:val="0"/>
        <w:numPr>
          <w:ilvl w:val="0"/>
          <w:numId w:val="13"/>
        </w:numPr>
        <w:tabs>
          <w:tab w:val="clear" w:pos="550"/>
          <w:tab w:val="num" w:pos="284"/>
        </w:tabs>
        <w:autoSpaceDE w:val="0"/>
        <w:autoSpaceDN w:val="0"/>
        <w:adjustRightInd w:val="0"/>
        <w:jc w:val="both"/>
        <w:textAlignment w:val="baseline"/>
        <w:rPr>
          <w:rFonts w:cs="Posterama"/>
          <w:b/>
          <w:bCs/>
        </w:rPr>
      </w:pPr>
      <w:r w:rsidRPr="00695E60">
        <w:rPr>
          <w:rFonts w:cs="Posterama"/>
          <w:b/>
          <w:bCs/>
        </w:rPr>
        <w:t xml:space="preserve">W postępowaniu wymagane jest wniesienie wadium. </w:t>
      </w:r>
    </w:p>
    <w:p w14:paraId="72F85CF8" w14:textId="77777777" w:rsidR="006049C5" w:rsidRPr="00695E60" w:rsidRDefault="006049C5" w:rsidP="00563114">
      <w:pPr>
        <w:widowControl w:val="0"/>
        <w:numPr>
          <w:ilvl w:val="0"/>
          <w:numId w:val="13"/>
        </w:numPr>
        <w:autoSpaceDE w:val="0"/>
        <w:autoSpaceDN w:val="0"/>
        <w:adjustRightInd w:val="0"/>
        <w:jc w:val="both"/>
        <w:textAlignment w:val="baseline"/>
        <w:rPr>
          <w:rFonts w:cs="Posterama"/>
          <w:b/>
          <w:bCs/>
        </w:rPr>
      </w:pPr>
      <w:r w:rsidRPr="00695E60">
        <w:rPr>
          <w:rFonts w:cs="Posterama"/>
        </w:rPr>
        <w:t>Wadium wnosi się przed upływem terminu składania ofert</w:t>
      </w:r>
      <w:r w:rsidRPr="00695E60">
        <w:rPr>
          <w:rFonts w:cs="Posterama"/>
          <w:shd w:val="clear" w:color="auto" w:fill="FFFFFF"/>
        </w:rPr>
        <w:t xml:space="preserve"> i utrzymuje nieprzerwanie do dnia upływu terminu związania ofertą, z wyjątkiem przypadków, o których mowa w </w:t>
      </w:r>
      <w:r w:rsidRPr="00695E60">
        <w:rPr>
          <w:rFonts w:cs="Posterama"/>
          <w:b/>
          <w:bCs/>
          <w:shd w:val="clear" w:color="auto" w:fill="FFFFFF"/>
        </w:rPr>
        <w:t>art. 98 ust. 1 pkt 2 i 3</w:t>
      </w:r>
      <w:r w:rsidRPr="00695E60">
        <w:rPr>
          <w:rFonts w:cs="Posterama"/>
          <w:shd w:val="clear" w:color="auto" w:fill="FFFFFF"/>
        </w:rPr>
        <w:t xml:space="preserve"> oraz </w:t>
      </w:r>
      <w:r w:rsidRPr="00695E60">
        <w:rPr>
          <w:rFonts w:cs="Posterama"/>
          <w:b/>
          <w:bCs/>
          <w:shd w:val="clear" w:color="auto" w:fill="FFFFFF"/>
        </w:rPr>
        <w:t>ust. 2.</w:t>
      </w:r>
      <w:r w:rsidRPr="00695E60">
        <w:rPr>
          <w:rFonts w:cs="Posterama"/>
          <w:shd w:val="clear" w:color="auto" w:fill="FFFFFF"/>
        </w:rPr>
        <w:t xml:space="preserve"> p.z.p.</w:t>
      </w:r>
    </w:p>
    <w:p w14:paraId="3D139B8B" w14:textId="396BF45B"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Kwota wadium (na cały przedmiot zamówienia) wynosi:</w:t>
      </w:r>
      <w:r w:rsidRPr="00746398">
        <w:rPr>
          <w:rFonts w:cs="Posterama"/>
          <w:b/>
          <w:bCs/>
        </w:rPr>
        <w:t xml:space="preserve"> </w:t>
      </w:r>
      <w:r w:rsidR="009A7907" w:rsidRPr="00746398">
        <w:rPr>
          <w:rFonts w:cs="Posterama"/>
          <w:b/>
          <w:bCs/>
        </w:rPr>
        <w:t>44.102,00</w:t>
      </w:r>
      <w:r w:rsidRPr="00746398">
        <w:rPr>
          <w:rFonts w:cs="Posterama"/>
          <w:b/>
          <w:bCs/>
        </w:rPr>
        <w:t xml:space="preserve"> zł. </w:t>
      </w:r>
    </w:p>
    <w:p w14:paraId="3442EA4E" w14:textId="77777777" w:rsidR="006049C5" w:rsidRPr="00746398" w:rsidRDefault="006049C5" w:rsidP="00563114">
      <w:pPr>
        <w:widowControl w:val="0"/>
        <w:numPr>
          <w:ilvl w:val="0"/>
          <w:numId w:val="13"/>
        </w:numPr>
        <w:autoSpaceDE w:val="0"/>
        <w:autoSpaceDN w:val="0"/>
        <w:adjustRightInd w:val="0"/>
        <w:jc w:val="both"/>
        <w:textAlignment w:val="baseline"/>
        <w:rPr>
          <w:rFonts w:cs="Posterama"/>
          <w:b/>
          <w:bCs/>
        </w:rPr>
      </w:pPr>
      <w:r w:rsidRPr="00746398">
        <w:rPr>
          <w:rFonts w:cs="Posterama"/>
        </w:rPr>
        <w:t>Kwoty wadium dla poszczególnych pakietów wynoszą:</w:t>
      </w:r>
    </w:p>
    <w:p w14:paraId="06237EC4" w14:textId="22E18D6B" w:rsidR="006049C5" w:rsidRPr="00FD44DD" w:rsidRDefault="006049C5" w:rsidP="006049C5">
      <w:pPr>
        <w:autoSpaceDE w:val="0"/>
        <w:autoSpaceDN w:val="0"/>
        <w:ind w:left="550"/>
        <w:rPr>
          <w:rFonts w:cs="Posterama"/>
          <w:color w:val="FF0000"/>
        </w:rPr>
      </w:pPr>
      <w:r w:rsidRPr="00FD44DD">
        <w:rPr>
          <w:rFonts w:cs="Posterama"/>
          <w:color w:val="FF0000"/>
        </w:rPr>
        <w:t xml:space="preserve">Pakiet nr 1: </w:t>
      </w:r>
      <w:r w:rsidR="00FD44DD" w:rsidRPr="00FD44DD">
        <w:rPr>
          <w:rFonts w:cs="Posterama"/>
          <w:color w:val="FF0000"/>
        </w:rPr>
        <w:t>4.169,00</w:t>
      </w:r>
      <w:r w:rsidRPr="00FD44DD">
        <w:rPr>
          <w:rFonts w:cs="Posterama"/>
          <w:color w:val="FF0000"/>
        </w:rPr>
        <w:t xml:space="preserve"> zł</w:t>
      </w:r>
    </w:p>
    <w:p w14:paraId="40F2CC9F" w14:textId="3DA0C45B" w:rsidR="00FD44DD" w:rsidRPr="00FD44DD" w:rsidRDefault="00FD44DD" w:rsidP="006049C5">
      <w:pPr>
        <w:autoSpaceDE w:val="0"/>
        <w:autoSpaceDN w:val="0"/>
        <w:ind w:left="550"/>
        <w:rPr>
          <w:rFonts w:cs="Posterama"/>
          <w:color w:val="FF0000"/>
        </w:rPr>
      </w:pPr>
      <w:r w:rsidRPr="00FD44DD">
        <w:rPr>
          <w:rFonts w:cs="Posterama"/>
          <w:color w:val="FF0000"/>
        </w:rPr>
        <w:t xml:space="preserve">Pakiet nr 1A: 624,00 zł </w:t>
      </w:r>
    </w:p>
    <w:p w14:paraId="1AC2E32C" w14:textId="68E8416E" w:rsidR="006049C5" w:rsidRPr="00746398" w:rsidRDefault="006049C5" w:rsidP="006049C5">
      <w:pPr>
        <w:autoSpaceDE w:val="0"/>
        <w:autoSpaceDN w:val="0"/>
        <w:ind w:left="550"/>
        <w:rPr>
          <w:rFonts w:cs="Posterama"/>
        </w:rPr>
      </w:pPr>
      <w:r w:rsidRPr="00746398">
        <w:rPr>
          <w:rFonts w:cs="Posterama"/>
        </w:rPr>
        <w:t xml:space="preserve">Pakiet nr 2: </w:t>
      </w:r>
      <w:r w:rsidR="00746398" w:rsidRPr="00746398">
        <w:rPr>
          <w:rFonts w:cs="Posterama"/>
        </w:rPr>
        <w:t>6.290,00</w:t>
      </w:r>
      <w:r w:rsidRPr="00746398">
        <w:rPr>
          <w:rFonts w:cs="Posterama"/>
        </w:rPr>
        <w:t xml:space="preserve"> zł</w:t>
      </w:r>
    </w:p>
    <w:p w14:paraId="4191CAC7" w14:textId="0E560D70" w:rsidR="006049C5" w:rsidRPr="00746398" w:rsidRDefault="006049C5" w:rsidP="006049C5">
      <w:pPr>
        <w:autoSpaceDE w:val="0"/>
        <w:autoSpaceDN w:val="0"/>
        <w:ind w:left="550"/>
        <w:rPr>
          <w:rFonts w:cs="Posterama"/>
        </w:rPr>
      </w:pPr>
      <w:r w:rsidRPr="00746398">
        <w:rPr>
          <w:rFonts w:cs="Posterama"/>
        </w:rPr>
        <w:t xml:space="preserve">Pakiet nr 3: </w:t>
      </w:r>
      <w:r w:rsidR="00746398" w:rsidRPr="00746398">
        <w:rPr>
          <w:rFonts w:cs="Posterama"/>
        </w:rPr>
        <w:t>534,00</w:t>
      </w:r>
      <w:r w:rsidRPr="00746398">
        <w:rPr>
          <w:rFonts w:cs="Posterama"/>
        </w:rPr>
        <w:t xml:space="preserve"> zł</w:t>
      </w:r>
    </w:p>
    <w:p w14:paraId="164E2D00" w14:textId="0B48D16E"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4: 39,00 zł </w:t>
      </w:r>
    </w:p>
    <w:p w14:paraId="50210C07" w14:textId="039716F9"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5: 1.820,00 zł </w:t>
      </w:r>
    </w:p>
    <w:p w14:paraId="415CEF52" w14:textId="5658EFCD"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6: 565,00 zł </w:t>
      </w:r>
    </w:p>
    <w:p w14:paraId="6BCF8815" w14:textId="2CF45ECB" w:rsidR="00746398" w:rsidRPr="00746398" w:rsidRDefault="00746398" w:rsidP="006049C5">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7: 5.795,00 zł </w:t>
      </w:r>
    </w:p>
    <w:p w14:paraId="745B9556" w14:textId="35E56AFD"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8: 842,00 zł </w:t>
      </w:r>
    </w:p>
    <w:p w14:paraId="10573CA7" w14:textId="3D462C33"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9: 517,00 zł </w:t>
      </w:r>
    </w:p>
    <w:p w14:paraId="7DBE9C3E" w14:textId="481A748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10: 416,00 zł </w:t>
      </w:r>
    </w:p>
    <w:p w14:paraId="1B3436BF" w14:textId="39F503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11: 1.343,00 zł </w:t>
      </w:r>
    </w:p>
    <w:p w14:paraId="51974DA6" w14:textId="07A3C336"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12: 999,00 zł </w:t>
      </w:r>
    </w:p>
    <w:p w14:paraId="492F76CB" w14:textId="30849F9F" w:rsidR="00746398" w:rsidRPr="005268A0" w:rsidRDefault="00746398"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 </w:t>
      </w:r>
      <w:r w:rsidR="005268A0" w:rsidRPr="005268A0">
        <w:rPr>
          <w:rFonts w:cs="Posterama"/>
          <w:color w:val="FF0000"/>
        </w:rPr>
        <w:t xml:space="preserve">4.920,00 </w:t>
      </w:r>
      <w:r w:rsidRPr="005268A0">
        <w:rPr>
          <w:rFonts w:cs="Posterama"/>
          <w:color w:val="FF0000"/>
        </w:rPr>
        <w:t xml:space="preserve">zł </w:t>
      </w:r>
    </w:p>
    <w:p w14:paraId="07ABC3BA" w14:textId="6AEC68A8" w:rsidR="005268A0" w:rsidRPr="005268A0" w:rsidRDefault="005268A0" w:rsidP="00746398">
      <w:pPr>
        <w:autoSpaceDE w:val="0"/>
        <w:autoSpaceDN w:val="0"/>
        <w:ind w:left="550"/>
        <w:rPr>
          <w:rFonts w:cs="Posterama"/>
          <w:color w:val="FF0000"/>
        </w:rPr>
      </w:pPr>
      <w:r w:rsidRPr="005268A0">
        <w:rPr>
          <w:rFonts w:cs="Posterama"/>
          <w:color w:val="FF0000"/>
        </w:rPr>
        <w:t xml:space="preserve">Pakiet </w:t>
      </w:r>
      <w:r w:rsidR="00FD44DD">
        <w:rPr>
          <w:rFonts w:cs="Posterama"/>
          <w:color w:val="FF0000"/>
        </w:rPr>
        <w:t xml:space="preserve">nr </w:t>
      </w:r>
      <w:r w:rsidRPr="005268A0">
        <w:rPr>
          <w:rFonts w:cs="Posterama"/>
          <w:color w:val="FF0000"/>
        </w:rPr>
        <w:t xml:space="preserve">13A- 949,00 zł </w:t>
      </w:r>
    </w:p>
    <w:p w14:paraId="700AE835" w14:textId="5CDC5229" w:rsidR="00746398" w:rsidRPr="00FD44DD" w:rsidRDefault="00746398" w:rsidP="00746398">
      <w:pPr>
        <w:autoSpaceDE w:val="0"/>
        <w:autoSpaceDN w:val="0"/>
        <w:ind w:left="550"/>
        <w:rPr>
          <w:rFonts w:cs="Posterama"/>
          <w:color w:val="FF0000"/>
        </w:rPr>
      </w:pPr>
      <w:r w:rsidRPr="00FD44DD">
        <w:rPr>
          <w:rFonts w:cs="Posterama"/>
          <w:color w:val="FF0000"/>
        </w:rPr>
        <w:t xml:space="preserve">Pakiet </w:t>
      </w:r>
      <w:r w:rsidR="00FD44DD" w:rsidRPr="00FD44DD">
        <w:rPr>
          <w:rFonts w:cs="Posterama"/>
          <w:color w:val="FF0000"/>
        </w:rPr>
        <w:t xml:space="preserve">nr </w:t>
      </w:r>
      <w:r w:rsidRPr="00FD44DD">
        <w:rPr>
          <w:rFonts w:cs="Posterama"/>
          <w:color w:val="FF0000"/>
        </w:rPr>
        <w:t xml:space="preserve">14: </w:t>
      </w:r>
      <w:r w:rsidR="00FD44DD" w:rsidRPr="00FD44DD">
        <w:rPr>
          <w:rFonts w:cs="Posterama"/>
          <w:color w:val="FF0000"/>
        </w:rPr>
        <w:t>1.743,00</w:t>
      </w:r>
      <w:r w:rsidRPr="00FD44DD">
        <w:rPr>
          <w:rFonts w:cs="Posterama"/>
          <w:color w:val="FF0000"/>
        </w:rPr>
        <w:t xml:space="preserve"> zł </w:t>
      </w:r>
    </w:p>
    <w:p w14:paraId="41FAF798" w14:textId="770DF46B" w:rsidR="00FD44DD" w:rsidRPr="00FD44DD" w:rsidRDefault="00FD44DD" w:rsidP="00746398">
      <w:pPr>
        <w:autoSpaceDE w:val="0"/>
        <w:autoSpaceDN w:val="0"/>
        <w:ind w:left="550"/>
        <w:rPr>
          <w:rFonts w:cs="Posterama"/>
          <w:color w:val="FF0000"/>
        </w:rPr>
      </w:pPr>
      <w:r w:rsidRPr="00FD44DD">
        <w:rPr>
          <w:rFonts w:cs="Posterama"/>
          <w:color w:val="FF0000"/>
        </w:rPr>
        <w:t>Pakiet nr 14A- 2.282,00 zł</w:t>
      </w:r>
    </w:p>
    <w:p w14:paraId="269DE5C6" w14:textId="0A77E354"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15: 632,00 zł </w:t>
      </w:r>
    </w:p>
    <w:p w14:paraId="05F7912D" w14:textId="3458CF61"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16: 312,00 zł </w:t>
      </w:r>
    </w:p>
    <w:p w14:paraId="798A09A6" w14:textId="2545977F" w:rsidR="00746398" w:rsidRPr="00746398" w:rsidRDefault="00746398" w:rsidP="00746398">
      <w:pPr>
        <w:autoSpaceDE w:val="0"/>
        <w:autoSpaceDN w:val="0"/>
        <w:ind w:left="550"/>
        <w:rPr>
          <w:rFonts w:cs="Posterama"/>
        </w:rPr>
      </w:pPr>
      <w:r w:rsidRPr="00746398">
        <w:rPr>
          <w:rFonts w:cs="Posterama"/>
        </w:rPr>
        <w:lastRenderedPageBreak/>
        <w:t xml:space="preserve">Pakiet </w:t>
      </w:r>
      <w:r w:rsidR="00FD44DD">
        <w:rPr>
          <w:rFonts w:cs="Posterama"/>
        </w:rPr>
        <w:t xml:space="preserve">nr </w:t>
      </w:r>
      <w:r w:rsidRPr="00746398">
        <w:rPr>
          <w:rFonts w:cs="Posterama"/>
        </w:rPr>
        <w:t xml:space="preserve">7: 137,00 zł </w:t>
      </w:r>
    </w:p>
    <w:p w14:paraId="210F61AB" w14:textId="79D196E9" w:rsidR="00746398" w:rsidRPr="00746398" w:rsidRDefault="00746398" w:rsidP="00746398">
      <w:pPr>
        <w:autoSpaceDE w:val="0"/>
        <w:autoSpaceDN w:val="0"/>
        <w:ind w:left="550"/>
        <w:rPr>
          <w:rFonts w:cs="Posterama"/>
        </w:rPr>
      </w:pPr>
      <w:r w:rsidRPr="00746398">
        <w:rPr>
          <w:rFonts w:cs="Posterama"/>
        </w:rPr>
        <w:t xml:space="preserve">Pakiet </w:t>
      </w:r>
      <w:r w:rsidR="00FD44DD">
        <w:rPr>
          <w:rFonts w:cs="Posterama"/>
        </w:rPr>
        <w:t xml:space="preserve">nr </w:t>
      </w:r>
      <w:r w:rsidRPr="00746398">
        <w:rPr>
          <w:rFonts w:cs="Posterama"/>
        </w:rPr>
        <w:t xml:space="preserve">18: 3.080,00 zł </w:t>
      </w:r>
    </w:p>
    <w:p w14:paraId="5BC67911" w14:textId="564AFABA" w:rsidR="00746398" w:rsidRPr="003F1A19" w:rsidRDefault="00746398" w:rsidP="00746398">
      <w:pPr>
        <w:autoSpaceDE w:val="0"/>
        <w:autoSpaceDN w:val="0"/>
        <w:ind w:left="550"/>
        <w:rPr>
          <w:rFonts w:cs="Posterama"/>
          <w:color w:val="FF0000"/>
        </w:rPr>
      </w:pPr>
      <w:r w:rsidRPr="003F1A19">
        <w:rPr>
          <w:rFonts w:cs="Posterama"/>
          <w:color w:val="FF0000"/>
        </w:rPr>
        <w:t xml:space="preserve">Pakiet </w:t>
      </w:r>
      <w:r w:rsidR="00FD44DD" w:rsidRPr="003F1A19">
        <w:rPr>
          <w:rFonts w:cs="Posterama"/>
          <w:color w:val="FF0000"/>
        </w:rPr>
        <w:t xml:space="preserve">nr </w:t>
      </w:r>
      <w:r w:rsidRPr="003F1A19">
        <w:rPr>
          <w:rFonts w:cs="Posterama"/>
          <w:color w:val="FF0000"/>
        </w:rPr>
        <w:t xml:space="preserve">19: </w:t>
      </w:r>
      <w:r w:rsidR="003F1A19" w:rsidRPr="003F1A19">
        <w:rPr>
          <w:rFonts w:cs="Posterama"/>
          <w:color w:val="FF0000"/>
        </w:rPr>
        <w:t xml:space="preserve">1.617,00 </w:t>
      </w:r>
      <w:r w:rsidRPr="003F1A19">
        <w:rPr>
          <w:rFonts w:cs="Posterama"/>
          <w:color w:val="FF0000"/>
        </w:rPr>
        <w:t xml:space="preserve">zł </w:t>
      </w:r>
    </w:p>
    <w:p w14:paraId="4ACAEAC9" w14:textId="1581A09E" w:rsidR="003F1A19" w:rsidRPr="003F1A19" w:rsidRDefault="003F1A19" w:rsidP="00746398">
      <w:pPr>
        <w:autoSpaceDE w:val="0"/>
        <w:autoSpaceDN w:val="0"/>
        <w:ind w:left="550"/>
        <w:rPr>
          <w:rFonts w:cs="Posterama"/>
          <w:color w:val="FF0000"/>
        </w:rPr>
      </w:pPr>
      <w:r w:rsidRPr="003F1A19">
        <w:rPr>
          <w:rFonts w:cs="Posterama"/>
          <w:color w:val="FF0000"/>
        </w:rPr>
        <w:t xml:space="preserve">Pakiet 19A: 1.611,00 zł </w:t>
      </w:r>
    </w:p>
    <w:p w14:paraId="15D3DB8D" w14:textId="60D25EDB"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20: 56,00 zł </w:t>
      </w:r>
    </w:p>
    <w:p w14:paraId="6DE9B072" w14:textId="018DD54C"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21: 26,00 zł </w:t>
      </w:r>
    </w:p>
    <w:p w14:paraId="0D9027B0" w14:textId="393C8101"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22: 2.459,00 zł </w:t>
      </w:r>
    </w:p>
    <w:p w14:paraId="6F7F2CAC" w14:textId="612DC646"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23: 70,00 zł </w:t>
      </w:r>
    </w:p>
    <w:p w14:paraId="783C569E" w14:textId="341C589A"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24: 184,00 zł </w:t>
      </w:r>
    </w:p>
    <w:p w14:paraId="7E96648D" w14:textId="3E7FD85F" w:rsidR="00746398" w:rsidRPr="00746398" w:rsidRDefault="00746398" w:rsidP="00746398">
      <w:pPr>
        <w:autoSpaceDE w:val="0"/>
        <w:autoSpaceDN w:val="0"/>
        <w:ind w:left="550"/>
        <w:rPr>
          <w:rFonts w:cs="Posterama"/>
        </w:rPr>
      </w:pPr>
      <w:r w:rsidRPr="00746398">
        <w:rPr>
          <w:rFonts w:cs="Posterama"/>
        </w:rPr>
        <w:t>Pakiet</w:t>
      </w:r>
      <w:r w:rsidR="00FD44DD">
        <w:rPr>
          <w:rFonts w:cs="Posterama"/>
        </w:rPr>
        <w:t xml:space="preserve"> nr</w:t>
      </w:r>
      <w:r w:rsidRPr="00746398">
        <w:rPr>
          <w:rFonts w:cs="Posterama"/>
        </w:rPr>
        <w:t xml:space="preserve"> 25: 240,00 zł </w:t>
      </w:r>
    </w:p>
    <w:p w14:paraId="111D0C30" w14:textId="54A5965F" w:rsidR="006049C5" w:rsidRPr="009622FF" w:rsidRDefault="006049C5" w:rsidP="0056311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należy wnieść </w:t>
      </w:r>
      <w:r w:rsidRPr="009622FF">
        <w:rPr>
          <w:rFonts w:cs="Posterama"/>
          <w:b/>
          <w:szCs w:val="18"/>
          <w:lang w:val="x-none" w:eastAsia="x-none"/>
        </w:rPr>
        <w:t xml:space="preserve">do dnia </w:t>
      </w:r>
      <w:r w:rsidR="009F528C">
        <w:rPr>
          <w:rFonts w:cs="Posterama"/>
          <w:b/>
          <w:color w:val="FF0000"/>
          <w:szCs w:val="18"/>
          <w:lang w:eastAsia="x-none"/>
        </w:rPr>
        <w:t>1</w:t>
      </w:r>
      <w:r w:rsidR="003F1A19">
        <w:rPr>
          <w:rFonts w:cs="Posterama"/>
          <w:b/>
          <w:color w:val="FF0000"/>
          <w:szCs w:val="18"/>
          <w:lang w:eastAsia="x-none"/>
        </w:rPr>
        <w:t>7</w:t>
      </w:r>
      <w:r w:rsidR="009F528C">
        <w:rPr>
          <w:rFonts w:cs="Posterama"/>
          <w:b/>
          <w:color w:val="FF0000"/>
          <w:szCs w:val="18"/>
          <w:lang w:eastAsia="x-none"/>
        </w:rPr>
        <w:t>.</w:t>
      </w:r>
      <w:r w:rsidR="009622FF" w:rsidRPr="009F528C">
        <w:rPr>
          <w:rFonts w:cs="Posterama"/>
          <w:b/>
          <w:color w:val="FF0000"/>
          <w:szCs w:val="18"/>
          <w:lang w:eastAsia="x-none"/>
        </w:rPr>
        <w:t>05.</w:t>
      </w:r>
      <w:r w:rsidRPr="009F528C">
        <w:rPr>
          <w:rFonts w:cs="Posterama"/>
          <w:b/>
          <w:color w:val="FF0000"/>
          <w:szCs w:val="18"/>
          <w:lang w:eastAsia="x-none"/>
        </w:rPr>
        <w:t>202</w:t>
      </w:r>
      <w:r w:rsidR="009622FF" w:rsidRPr="009F528C">
        <w:rPr>
          <w:rFonts w:cs="Posterama"/>
          <w:b/>
          <w:color w:val="FF0000"/>
          <w:szCs w:val="18"/>
          <w:lang w:eastAsia="x-none"/>
        </w:rPr>
        <w:t>1</w:t>
      </w:r>
      <w:r w:rsidR="00695E60" w:rsidRPr="009F528C">
        <w:rPr>
          <w:rFonts w:cs="Posterama"/>
          <w:b/>
          <w:color w:val="FF0000"/>
          <w:szCs w:val="18"/>
          <w:lang w:eastAsia="x-none"/>
        </w:rPr>
        <w:t xml:space="preserve"> </w:t>
      </w:r>
      <w:r w:rsidRPr="009F528C">
        <w:rPr>
          <w:rFonts w:cs="Posterama"/>
          <w:b/>
          <w:color w:val="FF0000"/>
          <w:szCs w:val="18"/>
          <w:lang w:val="x-none" w:eastAsia="x-none"/>
        </w:rPr>
        <w:t>r</w:t>
      </w:r>
      <w:r w:rsidRPr="009622FF">
        <w:rPr>
          <w:rFonts w:cs="Posterama"/>
          <w:b/>
          <w:szCs w:val="18"/>
          <w:lang w:val="x-none" w:eastAsia="x-none"/>
        </w:rPr>
        <w:t xml:space="preserve">. </w:t>
      </w:r>
      <w:r w:rsidRPr="009622FF">
        <w:rPr>
          <w:rFonts w:cs="Posterama"/>
          <w:szCs w:val="18"/>
          <w:lang w:val="x-none" w:eastAsia="x-none"/>
        </w:rPr>
        <w:t xml:space="preserve">do godz. </w:t>
      </w:r>
      <w:r w:rsidR="009622FF" w:rsidRPr="009622FF">
        <w:rPr>
          <w:rFonts w:cs="Posterama"/>
          <w:b/>
          <w:szCs w:val="18"/>
          <w:lang w:eastAsia="x-none"/>
        </w:rPr>
        <w:t>10</w:t>
      </w:r>
      <w:r w:rsidRPr="009622FF">
        <w:rPr>
          <w:rFonts w:cs="Posterama"/>
          <w:b/>
          <w:szCs w:val="18"/>
          <w:lang w:val="x-none" w:eastAsia="x-none"/>
        </w:rPr>
        <w:t>:00</w:t>
      </w:r>
      <w:r w:rsidRPr="009622FF">
        <w:rPr>
          <w:rFonts w:cs="Posterama"/>
          <w:szCs w:val="18"/>
          <w:lang w:val="x-none" w:eastAsia="x-none"/>
        </w:rPr>
        <w:t xml:space="preserve">. </w:t>
      </w:r>
    </w:p>
    <w:p w14:paraId="3B4AFE6A" w14:textId="6748BA70" w:rsidR="006049C5" w:rsidRPr="009622FF" w:rsidRDefault="006049C5" w:rsidP="00815A64">
      <w:pPr>
        <w:widowControl w:val="0"/>
        <w:numPr>
          <w:ilvl w:val="0"/>
          <w:numId w:val="13"/>
        </w:numPr>
        <w:autoSpaceDE w:val="0"/>
        <w:autoSpaceDN w:val="0"/>
        <w:adjustRightInd w:val="0"/>
        <w:jc w:val="both"/>
        <w:textAlignment w:val="baseline"/>
        <w:rPr>
          <w:rFonts w:cs="Posterama"/>
          <w:b/>
          <w:bCs/>
        </w:rPr>
      </w:pPr>
      <w:r w:rsidRPr="009622FF">
        <w:rPr>
          <w:rFonts w:cs="Posterama"/>
          <w:szCs w:val="18"/>
          <w:lang w:val="x-none" w:eastAsia="x-none"/>
        </w:rPr>
        <w:t xml:space="preserve">Wadium wnoszone w pieniądzu należy </w:t>
      </w:r>
      <w:r w:rsidRPr="009622FF">
        <w:rPr>
          <w:rFonts w:cs="Posterama"/>
          <w:szCs w:val="18"/>
          <w:lang w:eastAsia="x-none"/>
        </w:rPr>
        <w:t xml:space="preserve">wnieść przelewem </w:t>
      </w:r>
      <w:r w:rsidRPr="009622FF">
        <w:rPr>
          <w:rFonts w:cs="Posterama"/>
          <w:szCs w:val="18"/>
          <w:lang w:val="x-none" w:eastAsia="x-none"/>
        </w:rPr>
        <w:t xml:space="preserve">na konto: </w:t>
      </w:r>
    </w:p>
    <w:p w14:paraId="6A7E18C6" w14:textId="77777777" w:rsidR="00A51C5C" w:rsidRPr="009622FF" w:rsidRDefault="00A51C5C" w:rsidP="00A51C5C">
      <w:pPr>
        <w:pBdr>
          <w:top w:val="nil"/>
          <w:left w:val="nil"/>
          <w:bottom w:val="nil"/>
          <w:right w:val="nil"/>
          <w:between w:val="nil"/>
        </w:pBdr>
        <w:jc w:val="center"/>
        <w:rPr>
          <w:b/>
          <w:bCs/>
          <w:sz w:val="24"/>
          <w:szCs w:val="24"/>
        </w:rPr>
      </w:pPr>
      <w:r w:rsidRPr="009622FF">
        <w:rPr>
          <w:rFonts w:cs="Posterama"/>
          <w:b/>
          <w:bCs/>
          <w:sz w:val="24"/>
          <w:szCs w:val="24"/>
          <w:lang w:eastAsia="x-none"/>
        </w:rPr>
        <w:t xml:space="preserve">Banku </w:t>
      </w:r>
      <w:r w:rsidRPr="009622FF">
        <w:rPr>
          <w:b/>
          <w:bCs/>
          <w:sz w:val="24"/>
          <w:szCs w:val="24"/>
        </w:rPr>
        <w:t>Millenium S.A. 57 1160 2202 0000 0003 1557 0460</w:t>
      </w:r>
    </w:p>
    <w:p w14:paraId="22A6A6DD" w14:textId="6ED065B0" w:rsidR="006049C5" w:rsidRPr="00815A64" w:rsidRDefault="00A51C5C" w:rsidP="00815A64">
      <w:pPr>
        <w:pBdr>
          <w:top w:val="nil"/>
          <w:left w:val="nil"/>
          <w:bottom w:val="nil"/>
          <w:right w:val="nil"/>
          <w:between w:val="nil"/>
        </w:pBdr>
        <w:jc w:val="center"/>
        <w:rPr>
          <w:rFonts w:ascii="Tahoma" w:eastAsia="Tahoma" w:hAnsi="Tahoma" w:cs="Tahoma"/>
        </w:rPr>
      </w:pPr>
      <w:r w:rsidRPr="009622FF">
        <w:rPr>
          <w:rFonts w:ascii="Cambria" w:eastAsia="Cambria" w:hAnsi="Cambria" w:cs="Cambria"/>
        </w:rPr>
        <w:t xml:space="preserve">z dopiskiem; </w:t>
      </w:r>
      <w:r w:rsidRPr="009622FF">
        <w:rPr>
          <w:rFonts w:ascii="Cambria" w:eastAsia="Cambria" w:hAnsi="Cambria" w:cs="Cambria"/>
          <w:b/>
          <w:u w:val="single"/>
        </w:rPr>
        <w:t xml:space="preserve">Wadium- znak sprawy PN </w:t>
      </w:r>
      <w:r w:rsidR="009622FF" w:rsidRPr="009622FF">
        <w:rPr>
          <w:rFonts w:ascii="Cambria" w:eastAsia="Cambria" w:hAnsi="Cambria" w:cs="Cambria"/>
          <w:b/>
          <w:u w:val="single"/>
        </w:rPr>
        <w:t>8</w:t>
      </w:r>
      <w:r w:rsidRPr="009622FF">
        <w:rPr>
          <w:rFonts w:ascii="Cambria" w:eastAsia="Cambria" w:hAnsi="Cambria" w:cs="Cambria"/>
          <w:b/>
          <w:u w:val="single"/>
        </w:rPr>
        <w:t xml:space="preserve">-2021 </w:t>
      </w:r>
      <w:r w:rsidRPr="009622FF">
        <w:rPr>
          <w:rFonts w:ascii="Cambria" w:eastAsia="Cambria" w:hAnsi="Cambria" w:cs="Cambria"/>
        </w:rPr>
        <w:t xml:space="preserve">oraz </w:t>
      </w:r>
      <w:r w:rsidRPr="00F25BAC">
        <w:rPr>
          <w:rFonts w:ascii="Cambria" w:eastAsia="Cambria" w:hAnsi="Cambria" w:cs="Cambria"/>
        </w:rPr>
        <w:t>podanie numeru NIP Firmy</w:t>
      </w:r>
    </w:p>
    <w:p w14:paraId="6E5C36E9" w14:textId="77777777" w:rsidR="006049C5" w:rsidRPr="00695E60" w:rsidRDefault="006049C5" w:rsidP="00563114">
      <w:pPr>
        <w:numPr>
          <w:ilvl w:val="0"/>
          <w:numId w:val="13"/>
        </w:numPr>
        <w:spacing w:after="40"/>
        <w:jc w:val="both"/>
        <w:rPr>
          <w:rFonts w:eastAsia="Calibri" w:cs="Posterama"/>
          <w:lang w:eastAsia="en-US"/>
        </w:rPr>
      </w:pPr>
      <w:r w:rsidRPr="00695E60">
        <w:rPr>
          <w:rFonts w:eastAsia="Calibri" w:cs="Posterama"/>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rPr>
        <w:t>Wadium może być wnoszone w jednej lub kilku następujących formach:</w:t>
      </w:r>
    </w:p>
    <w:p w14:paraId="1C174446" w14:textId="77777777" w:rsidR="006049C5" w:rsidRPr="00695E60" w:rsidRDefault="006049C5" w:rsidP="006049C5">
      <w:pPr>
        <w:shd w:val="clear" w:color="auto" w:fill="FFFFFF"/>
        <w:ind w:left="550"/>
        <w:rPr>
          <w:rFonts w:cs="Posterama"/>
        </w:rPr>
      </w:pPr>
      <w:r w:rsidRPr="00695E60">
        <w:rPr>
          <w:rStyle w:val="alb"/>
          <w:rFonts w:cs="Posterama"/>
        </w:rPr>
        <w:t xml:space="preserve">1) </w:t>
      </w:r>
      <w:r w:rsidRPr="00695E60">
        <w:rPr>
          <w:rFonts w:cs="Posterama"/>
        </w:rPr>
        <w:t>pieniądzu;</w:t>
      </w:r>
    </w:p>
    <w:p w14:paraId="43A2E0EF" w14:textId="77777777" w:rsidR="006049C5" w:rsidRPr="00695E60" w:rsidRDefault="006049C5" w:rsidP="006049C5">
      <w:pPr>
        <w:shd w:val="clear" w:color="auto" w:fill="FFFFFF"/>
        <w:ind w:left="550"/>
        <w:rPr>
          <w:rFonts w:cs="Posterama"/>
        </w:rPr>
      </w:pPr>
      <w:r w:rsidRPr="00695E60">
        <w:rPr>
          <w:rStyle w:val="alb"/>
          <w:rFonts w:cs="Posterama"/>
        </w:rPr>
        <w:t xml:space="preserve">2) </w:t>
      </w:r>
      <w:r w:rsidRPr="00695E60">
        <w:rPr>
          <w:rFonts w:cs="Posterama"/>
        </w:rPr>
        <w:t>gwarancjach bankowych;</w:t>
      </w:r>
    </w:p>
    <w:p w14:paraId="5A9C10CE" w14:textId="77777777" w:rsidR="006049C5" w:rsidRPr="00695E60" w:rsidRDefault="006049C5" w:rsidP="006049C5">
      <w:pPr>
        <w:shd w:val="clear" w:color="auto" w:fill="FFFFFF"/>
        <w:ind w:left="550"/>
        <w:rPr>
          <w:rFonts w:cs="Posterama"/>
        </w:rPr>
      </w:pPr>
      <w:r w:rsidRPr="00695E60">
        <w:rPr>
          <w:rStyle w:val="alb"/>
          <w:rFonts w:cs="Posterama"/>
        </w:rPr>
        <w:t xml:space="preserve">3) </w:t>
      </w:r>
      <w:r w:rsidRPr="00695E60">
        <w:rPr>
          <w:rFonts w:cs="Posterama"/>
        </w:rPr>
        <w:t>gwarancjach ubezpieczeniowych;</w:t>
      </w:r>
    </w:p>
    <w:p w14:paraId="303DA2D4" w14:textId="77777777" w:rsidR="006049C5" w:rsidRPr="00695E60" w:rsidRDefault="006049C5" w:rsidP="006049C5">
      <w:pPr>
        <w:shd w:val="clear" w:color="auto" w:fill="FFFFFF"/>
        <w:ind w:left="550"/>
        <w:rPr>
          <w:rFonts w:cs="Posterama"/>
        </w:rPr>
      </w:pPr>
      <w:r w:rsidRPr="00695E60">
        <w:rPr>
          <w:rStyle w:val="alb"/>
          <w:rFonts w:cs="Posterama"/>
        </w:rPr>
        <w:t xml:space="preserve">4) </w:t>
      </w:r>
      <w:r w:rsidRPr="00695E60">
        <w:rPr>
          <w:rFonts w:cs="Posterama"/>
        </w:rPr>
        <w:t xml:space="preserve">poręczeniach udzielanych przez podmioty, o których mowa w </w:t>
      </w:r>
      <w:hyperlink r:id="rId14" w:anchor="/document/16888361?unitId=art(6(b))ust(5)pkt(2)&amp;cm=DOCUMENT" w:history="1">
        <w:r w:rsidRPr="00695E60">
          <w:rPr>
            <w:rStyle w:val="Hipercze"/>
            <w:rFonts w:cs="Posterama"/>
            <w:color w:val="auto"/>
            <w:u w:val="none"/>
          </w:rPr>
          <w:t>art. 6b ust. 5 pkt 2</w:t>
        </w:r>
      </w:hyperlink>
      <w:r w:rsidRPr="00695E60">
        <w:rPr>
          <w:rFonts w:cs="Posterama"/>
        </w:rPr>
        <w:t xml:space="preserve"> ustawy z dnia 9 listopada 2000 r. o utworzeniu Polskiej Agencji Rozwoju Przedsiębiorczości (Dz. U. z 2019 r. poz. 310, 836 i 1572).</w:t>
      </w:r>
    </w:p>
    <w:p w14:paraId="479C5962" w14:textId="77777777" w:rsidR="006049C5" w:rsidRPr="00695E60" w:rsidRDefault="006049C5" w:rsidP="00563114">
      <w:pPr>
        <w:numPr>
          <w:ilvl w:val="0"/>
          <w:numId w:val="13"/>
        </w:numPr>
        <w:spacing w:after="40"/>
        <w:jc w:val="both"/>
        <w:rPr>
          <w:rFonts w:eastAsia="Calibri" w:cs="Posterama"/>
          <w:lang w:eastAsia="en-US"/>
        </w:rPr>
      </w:pPr>
      <w:r w:rsidRPr="00695E60">
        <w:rPr>
          <w:rFonts w:cs="Posterama"/>
          <w:lang w:val="x-none" w:eastAsia="x-none"/>
        </w:rPr>
        <w:t>Za termin wniesienia wadium uważa się dzień i godzinę wpływu środków na konto Zamawiającego</w:t>
      </w:r>
      <w:r w:rsidRPr="00695E60">
        <w:rPr>
          <w:rFonts w:cs="Posterama"/>
          <w:lang w:eastAsia="x-none"/>
        </w:rPr>
        <w:t xml:space="preserve"> (w pieniądzu)</w:t>
      </w:r>
      <w:r w:rsidRPr="00695E60">
        <w:rPr>
          <w:rFonts w:cs="Posterama"/>
          <w:lang w:val="x-none" w:eastAsia="x-none"/>
        </w:rPr>
        <w:t xml:space="preserve"> lub </w:t>
      </w:r>
      <w:r w:rsidRPr="00695E60">
        <w:rPr>
          <w:rFonts w:cs="Posterama"/>
          <w:lang w:eastAsia="x-none"/>
        </w:rPr>
        <w:t>wniesienie wadium przy użyciu środków komunikacji elektronicznej (w formie niepieniężnej).</w:t>
      </w:r>
    </w:p>
    <w:p w14:paraId="541DF18C" w14:textId="77777777" w:rsidR="006049C5" w:rsidRPr="00695E60" w:rsidRDefault="006049C5" w:rsidP="00563114">
      <w:pPr>
        <w:numPr>
          <w:ilvl w:val="0"/>
          <w:numId w:val="13"/>
        </w:numPr>
        <w:tabs>
          <w:tab w:val="num" w:pos="360"/>
          <w:tab w:val="num" w:pos="480"/>
        </w:tabs>
        <w:spacing w:after="40"/>
        <w:jc w:val="both"/>
        <w:rPr>
          <w:rFonts w:eastAsia="Calibri" w:cs="Posterama"/>
          <w:lang w:eastAsia="en-US"/>
        </w:rPr>
      </w:pPr>
      <w:r w:rsidRPr="00695E60">
        <w:rPr>
          <w:rFonts w:cs="Posterama"/>
          <w:lang w:val="x-none" w:eastAsia="x-none"/>
        </w:rPr>
        <w:t>Wadium wnoszone w formie gwarancji i poręczeń musi spełniać następujące wymogi:</w:t>
      </w:r>
    </w:p>
    <w:p w14:paraId="1BC865BF" w14:textId="50E2105D"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być wystawione na</w:t>
      </w:r>
      <w:r w:rsidRPr="00695E60">
        <w:rPr>
          <w:rFonts w:cs="Posterama"/>
          <w:b/>
          <w:bCs/>
        </w:rPr>
        <w:t xml:space="preserve"> </w:t>
      </w:r>
      <w:r w:rsidRPr="00695E60">
        <w:rPr>
          <w:rFonts w:cs="Posterama"/>
        </w:rPr>
        <w:t>Zamawiającego -</w:t>
      </w:r>
      <w:r w:rsidR="000452B0" w:rsidRPr="00695E60">
        <w:rPr>
          <w:rFonts w:cs="Posterama"/>
          <w:b/>
          <w:bCs/>
        </w:rPr>
        <w:t xml:space="preserve"> </w:t>
      </w:r>
      <w:r w:rsidR="00DC0289" w:rsidRPr="002D07B2">
        <w:rPr>
          <w:rFonts w:cs="Posterama"/>
          <w:b/>
          <w:bCs/>
        </w:rPr>
        <w:t>MAZOWIECKIE CENTRUM REHABILITACJI „STOCER” Sp. z o.o.</w:t>
      </w:r>
      <w:r w:rsidRPr="00695E60">
        <w:rPr>
          <w:rFonts w:cs="Posterama"/>
        </w:rPr>
        <w:t>,</w:t>
      </w:r>
    </w:p>
    <w:p w14:paraId="71F41AB6"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695E60">
        <w:rPr>
          <w:rFonts w:cs="Posterama"/>
          <w:b/>
          <w:bCs/>
        </w:rPr>
        <w:t>art. 98 ust. 6</w:t>
      </w:r>
      <w:r w:rsidRPr="00695E60">
        <w:rPr>
          <w:rFonts w:cs="Posterama"/>
        </w:rPr>
        <w:t xml:space="preserve"> Ustawy z dnia 11 września 2019 r. Prawo zamówień publicznych,</w:t>
      </w:r>
    </w:p>
    <w:p w14:paraId="3CB1BF83" w14:textId="77777777" w:rsidR="006049C5" w:rsidRPr="00695E60" w:rsidRDefault="006049C5" w:rsidP="00563114">
      <w:pPr>
        <w:widowControl w:val="0"/>
        <w:numPr>
          <w:ilvl w:val="0"/>
          <w:numId w:val="7"/>
        </w:numPr>
        <w:tabs>
          <w:tab w:val="num" w:pos="720"/>
        </w:tabs>
        <w:adjustRightInd w:val="0"/>
        <w:ind w:left="720" w:hanging="240"/>
        <w:jc w:val="both"/>
        <w:textAlignment w:val="baseline"/>
        <w:rPr>
          <w:rFonts w:cs="Posterama"/>
          <w:u w:val="single"/>
        </w:rPr>
      </w:pPr>
      <w:r w:rsidRPr="00695E60">
        <w:rPr>
          <w:rFonts w:cs="Posterama"/>
        </w:rPr>
        <w:t>okres ważności wadium nie może być krótszy niż okres związania ofertą, przy czym pierwszym dniem ważności zobowiązania jest dzień składania ofert.</w:t>
      </w:r>
    </w:p>
    <w:p w14:paraId="0A0CE720" w14:textId="77777777"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lastRenderedPageBreak/>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09211E1"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cs="Posterama"/>
        </w:rPr>
        <w:t xml:space="preserve">Oferta </w:t>
      </w:r>
      <w:r w:rsidR="00815A64">
        <w:rPr>
          <w:rFonts w:cs="Posterama"/>
        </w:rPr>
        <w:t>W</w:t>
      </w:r>
      <w:r w:rsidRPr="00695E60">
        <w:rPr>
          <w:rFonts w:cs="Posterama"/>
        </w:rPr>
        <w:t>ykonawcy, który nie wniesie wadium lub wniesie w sposób nieprawidłowy zostanie odrzucona.</w:t>
      </w:r>
      <w:r w:rsidR="00815A64">
        <w:rPr>
          <w:rFonts w:cs="Posterama"/>
        </w:rPr>
        <w:t xml:space="preserve"> Podstawa prawna </w:t>
      </w:r>
      <w:r w:rsidR="00815A64" w:rsidRPr="00815A64">
        <w:rPr>
          <w:rFonts w:cs="Posterama"/>
          <w:b/>
          <w:bCs/>
        </w:rPr>
        <w:t>art. 226 ust. 1 pkt 14</w:t>
      </w:r>
      <w:r w:rsidR="00815A64">
        <w:rPr>
          <w:rFonts w:cs="Posterama"/>
        </w:rPr>
        <w:t xml:space="preserve"> p.z.p.</w:t>
      </w:r>
    </w:p>
    <w:p w14:paraId="4C20628F" w14:textId="27077125" w:rsidR="006049C5" w:rsidRPr="00695E60" w:rsidRDefault="006049C5" w:rsidP="00563114">
      <w:pPr>
        <w:widowControl w:val="0"/>
        <w:numPr>
          <w:ilvl w:val="0"/>
          <w:numId w:val="13"/>
        </w:numPr>
        <w:tabs>
          <w:tab w:val="num" w:pos="480"/>
        </w:tabs>
        <w:adjustRightInd w:val="0"/>
        <w:jc w:val="both"/>
        <w:textAlignment w:val="baseline"/>
        <w:rPr>
          <w:rFonts w:cs="Posterama"/>
        </w:rPr>
      </w:pPr>
      <w:r w:rsidRPr="00695E60">
        <w:rPr>
          <w:rFonts w:eastAsia="Calibri" w:cs="Posterama"/>
          <w:lang w:eastAsia="en-US"/>
        </w:rPr>
        <w:t xml:space="preserve">Okoliczności i zasady zwrotu wadium oraz jego zatrzymania określa </w:t>
      </w:r>
      <w:r w:rsidRPr="00695E60">
        <w:rPr>
          <w:rFonts w:eastAsia="Calibri" w:cs="Posterama"/>
          <w:b/>
          <w:bCs/>
          <w:lang w:eastAsia="en-US"/>
        </w:rPr>
        <w:t>art. 98</w:t>
      </w:r>
      <w:r w:rsidRPr="00695E60">
        <w:rPr>
          <w:rFonts w:eastAsia="Calibri" w:cs="Posterama"/>
          <w:lang w:eastAsia="en-US"/>
        </w:rPr>
        <w:t xml:space="preserve"> p.z.p.</w:t>
      </w:r>
    </w:p>
    <w:p w14:paraId="638C525C" w14:textId="77777777" w:rsidR="004E0786" w:rsidRPr="00695E60" w:rsidRDefault="004E0786" w:rsidP="004E0786">
      <w:pPr>
        <w:widowControl w:val="0"/>
        <w:adjustRightInd w:val="0"/>
        <w:ind w:left="550"/>
        <w:jc w:val="both"/>
        <w:textAlignment w:val="baseline"/>
        <w:rPr>
          <w:rFonts w:cs="Posterama"/>
        </w:rPr>
      </w:pPr>
    </w:p>
    <w:p w14:paraId="09B8F9FE" w14:textId="30E45E23" w:rsidR="006049C5" w:rsidRPr="00F41DB4" w:rsidRDefault="006049C5" w:rsidP="00F41DB4">
      <w:pPr>
        <w:widowControl w:val="0"/>
        <w:numPr>
          <w:ilvl w:val="0"/>
          <w:numId w:val="22"/>
        </w:numPr>
        <w:adjustRightInd w:val="0"/>
        <w:ind w:left="426"/>
        <w:jc w:val="both"/>
        <w:textAlignment w:val="baseline"/>
        <w:rPr>
          <w:rFonts w:cs="Posterama"/>
          <w:b/>
          <w:bCs/>
          <w:shd w:val="clear" w:color="auto" w:fill="FFFFFF"/>
        </w:rPr>
      </w:pPr>
      <w:r w:rsidRPr="001D59E0">
        <w:rPr>
          <w:rFonts w:cs="Posterama"/>
          <w:b/>
          <w:bCs/>
          <w:shd w:val="clear" w:color="auto" w:fill="FFFFFF"/>
        </w:rPr>
        <w:t>SPOSÓB I TERMIN SKŁADANIA OFERT ORAZ TERMIN ICH OTWARCIA:</w:t>
      </w:r>
    </w:p>
    <w:p w14:paraId="5C941D98" w14:textId="1A8C929E" w:rsidR="00F41DB4" w:rsidRPr="00F41DB4" w:rsidRDefault="005F7301" w:rsidP="00F41DB4">
      <w:pPr>
        <w:widowControl w:val="0"/>
        <w:numPr>
          <w:ilvl w:val="0"/>
          <w:numId w:val="10"/>
        </w:numPr>
        <w:tabs>
          <w:tab w:val="num" w:pos="426"/>
        </w:tabs>
        <w:adjustRightInd w:val="0"/>
        <w:ind w:left="426"/>
        <w:jc w:val="both"/>
        <w:textAlignment w:val="baseline"/>
        <w:rPr>
          <w:rStyle w:val="Hipercze"/>
          <w:rFonts w:cs="Posterama"/>
          <w:color w:val="auto"/>
          <w:u w:val="none"/>
        </w:rPr>
      </w:pPr>
      <w:r w:rsidRPr="00A51C5C">
        <w:rPr>
          <w:rFonts w:cs="Posterama"/>
          <w:bCs/>
        </w:rPr>
        <w:t>O</w:t>
      </w:r>
      <w:r w:rsidRPr="00A51C5C">
        <w:rPr>
          <w:rFonts w:cs="Posterama"/>
        </w:rPr>
        <w:t xml:space="preserve">fertę wraz z wymaganymi oświadczeniami/dokumentami należy złożyć na Platformie pod </w:t>
      </w:r>
      <w:bookmarkStart w:id="2" w:name="_Hlk63320540"/>
      <w:r w:rsidRPr="00A51C5C">
        <w:rPr>
          <w:rFonts w:cs="Posterama"/>
        </w:rPr>
        <w:t>adresem:</w:t>
      </w:r>
      <w:r w:rsidRPr="00A51C5C">
        <w:rPr>
          <w:rFonts w:eastAsia="Calibri" w:cs="Posterama"/>
        </w:rPr>
        <w:t xml:space="preserve"> </w:t>
      </w:r>
      <w:hyperlink r:id="rId15" w:history="1">
        <w:r w:rsidRPr="00A51C5C">
          <w:rPr>
            <w:rStyle w:val="Hipercze"/>
            <w:rFonts w:ascii="Cambria" w:eastAsia="Calibri" w:hAnsi="Cambria"/>
            <w:b/>
            <w:color w:val="auto"/>
            <w:lang w:eastAsia="en-US"/>
          </w:rPr>
          <w:t>https://platformazakupowa.pl/pn/stocer/proceedings</w:t>
        </w:r>
      </w:hyperlink>
    </w:p>
    <w:p w14:paraId="31C6BD51" w14:textId="77777777" w:rsidR="00F41DB4" w:rsidRPr="00A51C5C" w:rsidRDefault="00F41DB4" w:rsidP="00F41DB4">
      <w:pPr>
        <w:widowControl w:val="0"/>
        <w:adjustRightInd w:val="0"/>
        <w:jc w:val="both"/>
        <w:textAlignment w:val="baseline"/>
        <w:rPr>
          <w:rFonts w:cs="Posterama"/>
        </w:rPr>
      </w:pPr>
    </w:p>
    <w:bookmarkEnd w:id="2"/>
    <w:p w14:paraId="4DC1D60A" w14:textId="304220F4"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bCs/>
        </w:rPr>
        <w:t xml:space="preserve"> Termin składania ofert - </w:t>
      </w:r>
      <w:r w:rsidRPr="009622FF">
        <w:rPr>
          <w:rFonts w:cs="Posterama"/>
        </w:rPr>
        <w:t xml:space="preserve">do godz. </w:t>
      </w:r>
      <w:r w:rsidR="009622FF" w:rsidRPr="009622FF">
        <w:rPr>
          <w:rFonts w:cs="Posterama"/>
        </w:rPr>
        <w:t>10</w:t>
      </w:r>
      <w:r w:rsidRPr="009622FF">
        <w:rPr>
          <w:rFonts w:cs="Posterama"/>
          <w:b/>
        </w:rPr>
        <w:t xml:space="preserve"> :00</w:t>
      </w:r>
      <w:r w:rsidRPr="009622FF">
        <w:rPr>
          <w:rFonts w:cs="Posterama"/>
        </w:rPr>
        <w:t xml:space="preserve"> w dniu </w:t>
      </w:r>
      <w:r w:rsidR="009F528C">
        <w:rPr>
          <w:rFonts w:cs="Posterama"/>
          <w:b/>
          <w:color w:val="FF0000"/>
        </w:rPr>
        <w:t>1</w:t>
      </w:r>
      <w:r w:rsidR="003F1A19">
        <w:rPr>
          <w:rFonts w:cs="Posterama"/>
          <w:b/>
          <w:color w:val="FF0000"/>
        </w:rPr>
        <w:t>7</w:t>
      </w:r>
      <w:r w:rsidR="009F528C">
        <w:rPr>
          <w:rFonts w:cs="Posterama"/>
          <w:b/>
          <w:color w:val="FF0000"/>
        </w:rPr>
        <w:t>.</w:t>
      </w:r>
      <w:r w:rsidR="009622FF" w:rsidRPr="009F528C">
        <w:rPr>
          <w:rFonts w:cs="Posterama"/>
          <w:b/>
          <w:color w:val="FF0000"/>
        </w:rPr>
        <w:t>05.</w:t>
      </w:r>
      <w:r w:rsidRPr="009F528C">
        <w:rPr>
          <w:rFonts w:cs="Posterama"/>
          <w:b/>
          <w:color w:val="FF0000"/>
        </w:rPr>
        <w:t>202</w:t>
      </w:r>
      <w:r w:rsidR="009622FF" w:rsidRPr="009F528C">
        <w:rPr>
          <w:rFonts w:cs="Posterama"/>
          <w:b/>
          <w:color w:val="FF0000"/>
        </w:rPr>
        <w:t>1</w:t>
      </w:r>
      <w:r w:rsidRPr="009F528C">
        <w:rPr>
          <w:rFonts w:cs="Posterama"/>
          <w:b/>
          <w:color w:val="FF0000"/>
        </w:rPr>
        <w:t>r.</w:t>
      </w:r>
    </w:p>
    <w:p w14:paraId="730DE25D" w14:textId="0ED5D89A" w:rsidR="00A51C5C" w:rsidRPr="009C74AA" w:rsidRDefault="00A51C5C" w:rsidP="009C74AA">
      <w:pPr>
        <w:widowControl w:val="0"/>
        <w:numPr>
          <w:ilvl w:val="0"/>
          <w:numId w:val="10"/>
        </w:numPr>
        <w:tabs>
          <w:tab w:val="num" w:pos="426"/>
        </w:tabs>
        <w:adjustRightInd w:val="0"/>
        <w:ind w:left="426"/>
        <w:jc w:val="both"/>
        <w:textAlignment w:val="baseline"/>
        <w:rPr>
          <w:rFonts w:cs="Posterama"/>
        </w:rPr>
      </w:pPr>
      <w:r w:rsidRPr="00A51C5C">
        <w:rPr>
          <w:rFonts w:cs="Posterama"/>
        </w:rPr>
        <w:t xml:space="preserve">Oferty nie mogą zostać złożone po terminie, ponieważ platforma uniemożliwia ich złożenie po wyznaczonej dacie. Platforma daje możliwość złożenia oferty po terminie, co wynika z treści </w:t>
      </w:r>
      <w:r w:rsidRPr="000635BD">
        <w:rPr>
          <w:rFonts w:cs="Posterama"/>
          <w:b/>
          <w:bCs/>
        </w:rPr>
        <w:t xml:space="preserve">art. </w:t>
      </w:r>
      <w:r w:rsidRPr="009622FF">
        <w:rPr>
          <w:rFonts w:cs="Posterama"/>
          <w:b/>
          <w:bCs/>
        </w:rPr>
        <w:t>226 ust. 1 pkt 1</w:t>
      </w:r>
      <w:r w:rsidRPr="009622FF">
        <w:rPr>
          <w:rFonts w:cs="Posterama"/>
        </w:rPr>
        <w:t xml:space="preserve"> </w:t>
      </w:r>
      <w:r w:rsidR="000635BD" w:rsidRPr="009622FF">
        <w:rPr>
          <w:rFonts w:cs="Posterama"/>
        </w:rPr>
        <w:t>p.z.p.</w:t>
      </w:r>
      <w:r w:rsidRPr="009622FF">
        <w:rPr>
          <w:rFonts w:cs="Posterama"/>
        </w:rPr>
        <w:t xml:space="preserve"> mimo, iż </w:t>
      </w:r>
      <w:r w:rsidRPr="009622FF">
        <w:rPr>
          <w:rFonts w:cs="Posterama"/>
          <w:b/>
          <w:bCs/>
        </w:rPr>
        <w:t>art. 219 ust. 1</w:t>
      </w:r>
      <w:r w:rsidRPr="009622FF">
        <w:rPr>
          <w:rFonts w:cs="Posterama"/>
        </w:rPr>
        <w:t xml:space="preserve"> </w:t>
      </w:r>
      <w:r w:rsidR="000635BD" w:rsidRPr="009622FF">
        <w:rPr>
          <w:rFonts w:cs="Posterama"/>
        </w:rPr>
        <w:t>p.z.p.</w:t>
      </w:r>
      <w:r w:rsidRPr="009622FF">
        <w:rPr>
          <w:rFonts w:cs="Posterama"/>
        </w:rPr>
        <w:t xml:space="preserve"> de facto zabrania wykonawcy złożenie oferty po terminie. </w:t>
      </w:r>
    </w:p>
    <w:p w14:paraId="55B037EF" w14:textId="36AA2B32" w:rsidR="005F7301" w:rsidRPr="00F41DB4" w:rsidRDefault="005F7301" w:rsidP="00F41DB4">
      <w:pPr>
        <w:pBdr>
          <w:top w:val="nil"/>
          <w:left w:val="nil"/>
          <w:bottom w:val="nil"/>
          <w:right w:val="nil"/>
          <w:between w:val="nil"/>
        </w:pBdr>
        <w:ind w:left="227"/>
        <w:rPr>
          <w:rFonts w:ascii="Cambria" w:eastAsia="Cambria" w:hAnsi="Cambria" w:cs="Cambria"/>
          <w:b/>
          <w:u w:val="single"/>
        </w:rPr>
      </w:pPr>
      <w:r w:rsidRPr="00F13222">
        <w:rPr>
          <w:rFonts w:ascii="Cambria" w:eastAsia="Cambria" w:hAnsi="Cambria" w:cs="Cambria"/>
          <w:b/>
        </w:rPr>
        <w:t xml:space="preserve">Szczegółowa instrukcja dla Wykonawców dotycząca złożenia oferty znajduje się na stronie internetowej pod adresami : </w:t>
      </w:r>
      <w:hyperlink r:id="rId16">
        <w:r w:rsidRPr="00F13222">
          <w:rPr>
            <w:rFonts w:ascii="Cambria" w:eastAsia="Cambria" w:hAnsi="Cambria" w:cs="Cambria"/>
            <w:b/>
            <w:u w:val="single"/>
          </w:rPr>
          <w:t>https://platformazakupowa.pl/strona/1-regulamin</w:t>
        </w:r>
      </w:hyperlink>
      <w:r w:rsidR="00F41DB4">
        <w:rPr>
          <w:rFonts w:ascii="Cambria" w:eastAsia="Cambria" w:hAnsi="Cambria" w:cs="Cambria"/>
          <w:b/>
          <w:u w:val="single"/>
        </w:rPr>
        <w:t xml:space="preserve"> </w:t>
      </w:r>
      <w:r w:rsidR="009C74AA">
        <w:rPr>
          <w:rFonts w:ascii="Cambria" w:eastAsia="Cambria" w:hAnsi="Cambria" w:cs="Cambria"/>
        </w:rPr>
        <w:t xml:space="preserve"> </w:t>
      </w:r>
      <w:r w:rsidRPr="00F13222">
        <w:rPr>
          <w:rFonts w:ascii="Cambria" w:eastAsia="Cambria" w:hAnsi="Cambria" w:cs="Cambria"/>
          <w:b/>
        </w:rPr>
        <w:t xml:space="preserve">oraz  </w:t>
      </w:r>
      <w:hyperlink r:id="rId17">
        <w:r w:rsidRPr="00F13222">
          <w:rPr>
            <w:rFonts w:ascii="Cambria" w:eastAsia="Cambria" w:hAnsi="Cambria" w:cs="Cambria"/>
            <w:b/>
            <w:u w:val="single"/>
          </w:rPr>
          <w:t>https://platformazakupowa.pl/strona/45-instrukcje</w:t>
        </w:r>
      </w:hyperlink>
      <w:r w:rsidRPr="00F13222">
        <w:rPr>
          <w:rFonts w:ascii="Cambria" w:eastAsia="Cambria" w:hAnsi="Cambria" w:cs="Cambria"/>
          <w:b/>
        </w:rPr>
        <w:t>.</w:t>
      </w:r>
    </w:p>
    <w:p w14:paraId="645E9D58" w14:textId="77777777" w:rsidR="005F7301" w:rsidRPr="009622FF" w:rsidRDefault="005F7301" w:rsidP="005F7301">
      <w:pPr>
        <w:widowControl w:val="0"/>
        <w:numPr>
          <w:ilvl w:val="0"/>
          <w:numId w:val="10"/>
        </w:numPr>
        <w:tabs>
          <w:tab w:val="num" w:pos="426"/>
        </w:tabs>
        <w:adjustRightInd w:val="0"/>
        <w:ind w:left="426"/>
        <w:jc w:val="both"/>
        <w:textAlignment w:val="baseline"/>
        <w:rPr>
          <w:rFonts w:cs="Posterama"/>
        </w:rPr>
      </w:pPr>
      <w:r w:rsidRPr="00A51C5C">
        <w:rPr>
          <w:rFonts w:cs="Posterama"/>
          <w:bCs/>
        </w:rPr>
        <w:t xml:space="preserve"> Miejscem otwarcia ofert jest siedziba Zamawiającego,</w:t>
      </w:r>
      <w:r w:rsidRPr="00A51C5C">
        <w:rPr>
          <w:rFonts w:cs="Posterama"/>
        </w:rPr>
        <w:t xml:space="preserve"> Dział Handlowy budynek Zarządu Spółki przy ulicy </w:t>
      </w:r>
      <w:r w:rsidRPr="009622FF">
        <w:rPr>
          <w:rFonts w:cs="Posterama"/>
        </w:rPr>
        <w:t>Wierzejewskiego 12 w Konstancinie Jeziornej.</w:t>
      </w:r>
    </w:p>
    <w:p w14:paraId="1CC72ACA" w14:textId="65EFB2A6"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9622FF">
        <w:rPr>
          <w:rFonts w:cs="Posterama"/>
        </w:rPr>
        <w:t xml:space="preserve">Termin otwarcia ofert: </w:t>
      </w:r>
      <w:r w:rsidR="009F528C">
        <w:rPr>
          <w:rFonts w:cs="Posterama"/>
          <w:b/>
          <w:color w:val="FF0000"/>
        </w:rPr>
        <w:t>1</w:t>
      </w:r>
      <w:r w:rsidR="003F1A19">
        <w:rPr>
          <w:rFonts w:cs="Posterama"/>
          <w:b/>
          <w:color w:val="FF0000"/>
        </w:rPr>
        <w:t>7</w:t>
      </w:r>
      <w:r w:rsidR="009622FF" w:rsidRPr="00FD44DD">
        <w:rPr>
          <w:rFonts w:cs="Posterama"/>
          <w:b/>
          <w:color w:val="FF0000"/>
        </w:rPr>
        <w:t>.05</w:t>
      </w:r>
      <w:r w:rsidR="009622FF" w:rsidRPr="009F528C">
        <w:rPr>
          <w:rFonts w:cs="Posterama"/>
          <w:b/>
          <w:color w:val="FF0000"/>
        </w:rPr>
        <w:t>.</w:t>
      </w:r>
      <w:r w:rsidRPr="009F528C">
        <w:rPr>
          <w:rFonts w:cs="Posterama"/>
          <w:b/>
          <w:color w:val="FF0000"/>
        </w:rPr>
        <w:t>202</w:t>
      </w:r>
      <w:r w:rsidR="009622FF" w:rsidRPr="009F528C">
        <w:rPr>
          <w:rFonts w:cs="Posterama"/>
          <w:b/>
          <w:color w:val="FF0000"/>
        </w:rPr>
        <w:t>1</w:t>
      </w:r>
      <w:r w:rsidRPr="009F528C">
        <w:rPr>
          <w:rFonts w:cs="Posterama"/>
          <w:b/>
          <w:color w:val="FF0000"/>
        </w:rPr>
        <w:t xml:space="preserve"> r.,</w:t>
      </w:r>
      <w:r w:rsidRPr="009F528C">
        <w:rPr>
          <w:rFonts w:cs="Posterama"/>
          <w:color w:val="FF0000"/>
        </w:rPr>
        <w:t xml:space="preserve"> </w:t>
      </w:r>
      <w:r w:rsidRPr="001D59E0">
        <w:rPr>
          <w:rFonts w:cs="Posterama"/>
        </w:rPr>
        <w:t xml:space="preserve">o godzinie </w:t>
      </w:r>
      <w:r w:rsidR="009622FF" w:rsidRPr="009622FF">
        <w:rPr>
          <w:rFonts w:cs="Posterama"/>
          <w:b/>
        </w:rPr>
        <w:t xml:space="preserve">10:30 </w:t>
      </w:r>
      <w:r w:rsidRPr="009622FF">
        <w:rPr>
          <w:rFonts w:cs="Posterama"/>
          <w:b/>
        </w:rPr>
        <w:t>,</w:t>
      </w:r>
      <w:r w:rsidRPr="001D59E0">
        <w:rPr>
          <w:rFonts w:cs="Posterama"/>
          <w:b/>
        </w:rPr>
        <w:t xml:space="preserve"> </w:t>
      </w:r>
      <w:r w:rsidRPr="001D59E0">
        <w:rPr>
          <w:rFonts w:cs="Posterama"/>
        </w:rPr>
        <w:t xml:space="preserve">nastąpi bezpośrednio po upływie terminu ich składania, za pośrednictwem </w:t>
      </w:r>
      <w:r w:rsidRPr="001953F6">
        <w:rPr>
          <w:rFonts w:cs="Posterama"/>
          <w:b/>
        </w:rPr>
        <w:t>Platformy</w:t>
      </w:r>
      <w:r w:rsidRPr="001D59E0">
        <w:rPr>
          <w:rFonts w:cs="Posterama"/>
        </w:rPr>
        <w:t xml:space="preserve"> Zamawiającego poprzez odszyfrowanie ofert. </w:t>
      </w:r>
    </w:p>
    <w:p w14:paraId="1FC1377D"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Bezpośrednio przed otwarciem ofert Zamawiający poda kwotę jaką zamierza przeznaczyć na sfinansowanie zamówienia. Jeżeli przedmiot zamówienia podzielono na pakiety w/w informacja będzie podana oddzielnie dla każdego z pakietów.</w:t>
      </w:r>
    </w:p>
    <w:p w14:paraId="527A816A" w14:textId="77777777" w:rsidR="005F7301" w:rsidRPr="001D59E0"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Podczas otwarcia ofert Zamawiający poda nazwy (firmy) adresy Wykonawców, informacje dotyczące ceny i innych kryteriów oceny ofert o ile są przewidziane.</w:t>
      </w:r>
    </w:p>
    <w:p w14:paraId="3D53EDAD" w14:textId="77777777" w:rsidR="00746398" w:rsidRDefault="005F7301" w:rsidP="005F7301">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Otwarcie ofert jest jawne, Wykonawcy mogą uczestniczyć w sesji otwarcia ofert. </w:t>
      </w:r>
    </w:p>
    <w:p w14:paraId="0AB77D80" w14:textId="2DAA1FF1" w:rsidR="006049C5" w:rsidRDefault="005F7301" w:rsidP="006049C5">
      <w:pPr>
        <w:widowControl w:val="0"/>
        <w:numPr>
          <w:ilvl w:val="0"/>
          <w:numId w:val="10"/>
        </w:numPr>
        <w:tabs>
          <w:tab w:val="num" w:pos="426"/>
        </w:tabs>
        <w:adjustRightInd w:val="0"/>
        <w:ind w:left="426"/>
        <w:jc w:val="both"/>
        <w:textAlignment w:val="baseline"/>
        <w:rPr>
          <w:rFonts w:cs="Posterama"/>
        </w:rPr>
      </w:pPr>
      <w:r w:rsidRPr="001D59E0">
        <w:rPr>
          <w:rFonts w:cs="Posterama"/>
        </w:rPr>
        <w:t xml:space="preserve"> </w:t>
      </w:r>
      <w:r w:rsidRPr="00746398">
        <w:rPr>
          <w:rFonts w:eastAsia="Calibri" w:cs="Posterama"/>
          <w:bCs/>
          <w:lang w:eastAsia="en-US"/>
        </w:rPr>
        <w:t xml:space="preserve">Niezwłocznie po otwarciu ofert Zamawiający zamieści na </w:t>
      </w:r>
      <w:r w:rsidRPr="00746398">
        <w:rPr>
          <w:rFonts w:eastAsia="Calibri" w:cs="Posterama"/>
          <w:b/>
          <w:bCs/>
          <w:lang w:eastAsia="en-US"/>
        </w:rPr>
        <w:t>platformie</w:t>
      </w:r>
      <w:r w:rsidRPr="00746398">
        <w:rPr>
          <w:rFonts w:eastAsia="Calibri" w:cs="Posterama"/>
          <w:bCs/>
          <w:lang w:eastAsia="en-US"/>
        </w:rPr>
        <w:t xml:space="preserve"> </w:t>
      </w:r>
      <w:r w:rsidRPr="00746398">
        <w:rPr>
          <w:rFonts w:cs="Posterama"/>
        </w:rPr>
        <w:t>pod adresem:</w:t>
      </w:r>
      <w:r w:rsidRPr="00746398">
        <w:rPr>
          <w:rFonts w:eastAsia="Calibri" w:cs="Posterama"/>
        </w:rPr>
        <w:t xml:space="preserve"> </w:t>
      </w:r>
      <w:hyperlink r:id="rId18" w:history="1">
        <w:r w:rsidRPr="00746398">
          <w:rPr>
            <w:rStyle w:val="Hipercze"/>
            <w:rFonts w:eastAsia="Calibri" w:cs="Posterama"/>
          </w:rPr>
          <w:t>https://platformazakupowa.pl/pn/stocer</w:t>
        </w:r>
      </w:hyperlink>
      <w:r w:rsidRPr="00746398">
        <w:rPr>
          <w:rFonts w:eastAsia="Calibri" w:cs="Posterama"/>
          <w:color w:val="0070C0"/>
          <w:u w:val="single"/>
        </w:rPr>
        <w:t xml:space="preserve"> </w:t>
      </w:r>
      <w:r w:rsidRPr="00746398">
        <w:rPr>
          <w:rFonts w:eastAsia="Calibri" w:cs="Posterama"/>
          <w:bCs/>
          <w:lang w:eastAsia="en-US"/>
        </w:rPr>
        <w:t xml:space="preserve">informacje o których jest mowa w dyspozycji </w:t>
      </w:r>
      <w:r w:rsidRPr="00746398">
        <w:rPr>
          <w:rFonts w:eastAsia="Calibri" w:cs="Posterama"/>
          <w:b/>
          <w:lang w:eastAsia="en-US"/>
        </w:rPr>
        <w:t>art. 222 ust. 4 i 5</w:t>
      </w:r>
      <w:r w:rsidRPr="00746398">
        <w:rPr>
          <w:rFonts w:eastAsia="Calibri" w:cs="Posterama"/>
          <w:bCs/>
          <w:lang w:eastAsia="en-US"/>
        </w:rPr>
        <w:t xml:space="preserve"> p. z .p.</w:t>
      </w:r>
    </w:p>
    <w:p w14:paraId="72982928" w14:textId="77777777" w:rsidR="009C74AA" w:rsidRPr="009C74AA" w:rsidRDefault="009C74AA" w:rsidP="009C74AA">
      <w:pPr>
        <w:widowControl w:val="0"/>
        <w:adjustRightInd w:val="0"/>
        <w:ind w:left="426"/>
        <w:jc w:val="both"/>
        <w:textAlignment w:val="baseline"/>
        <w:rPr>
          <w:rFonts w:cs="Posterama"/>
        </w:rPr>
      </w:pPr>
    </w:p>
    <w:p w14:paraId="69156AE3" w14:textId="526FD4BF" w:rsidR="00746398" w:rsidRPr="00746398" w:rsidRDefault="006049C5" w:rsidP="00746398">
      <w:pPr>
        <w:rPr>
          <w:rFonts w:cs="Posterama"/>
          <w:b/>
          <w:bCs/>
          <w:shd w:val="clear" w:color="auto" w:fill="FFFFFF"/>
        </w:rPr>
      </w:pPr>
      <w:r w:rsidRPr="00074DA3">
        <w:rPr>
          <w:rFonts w:cs="Posterama"/>
          <w:b/>
          <w:bCs/>
          <w:shd w:val="clear" w:color="auto" w:fill="FFFFFF"/>
        </w:rPr>
        <w:t>VI. KWALIFIKACJA PODMIOTOW</w:t>
      </w:r>
      <w:r w:rsidR="002D07B2">
        <w:rPr>
          <w:rFonts w:cs="Posterama"/>
          <w:b/>
          <w:bCs/>
          <w:shd w:val="clear" w:color="auto" w:fill="FFFFFF"/>
        </w:rPr>
        <w:t xml:space="preserve"> </w:t>
      </w:r>
      <w:r w:rsidRPr="00074DA3">
        <w:rPr>
          <w:rFonts w:cs="Posterama"/>
          <w:b/>
          <w:bCs/>
          <w:shd w:val="clear" w:color="auto" w:fill="FFFFFF"/>
        </w:rPr>
        <w:t>A WYKON</w:t>
      </w:r>
      <w:r w:rsidR="00746398">
        <w:rPr>
          <w:rFonts w:cs="Posterama"/>
          <w:b/>
          <w:bCs/>
          <w:shd w:val="clear" w:color="auto" w:fill="FFFFFF"/>
        </w:rPr>
        <w:t>AWCY PO BADANIU I OCENIE OFERT:</w:t>
      </w:r>
    </w:p>
    <w:p w14:paraId="0851DEC0" w14:textId="5B1C145B" w:rsidR="002D07B2" w:rsidRDefault="002D07B2" w:rsidP="002D07B2">
      <w:pPr>
        <w:pBdr>
          <w:top w:val="nil"/>
          <w:left w:val="nil"/>
          <w:bottom w:val="nil"/>
          <w:right w:val="nil"/>
          <w:between w:val="nil"/>
        </w:pBdr>
        <w:jc w:val="both"/>
        <w:rPr>
          <w:rFonts w:eastAsia="Cambria" w:cs="Cambria"/>
          <w:bCs/>
        </w:rPr>
      </w:pPr>
      <w:r w:rsidRPr="002D07B2">
        <w:rPr>
          <w:rFonts w:eastAsia="Cambria" w:cs="Cambria"/>
          <w:bCs/>
        </w:rPr>
        <w:t xml:space="preserve">Informujemy, że Zamawiający korzystając z przysługującego mu w ramach dyspozycji z </w:t>
      </w:r>
      <w:r w:rsidRPr="002D07B2">
        <w:rPr>
          <w:rFonts w:eastAsia="Cambria" w:cs="Cambria"/>
          <w:b/>
        </w:rPr>
        <w:t>art. 139</w:t>
      </w:r>
      <w:r w:rsidRPr="002D07B2">
        <w:rPr>
          <w:rFonts w:eastAsia="Cambria" w:cs="Cambria"/>
          <w:bCs/>
        </w:rPr>
        <w:t xml:space="preserve"> p.z.p. uprawnienia najpierw dokona badania i oceny ofert, a następnie dokona kwalifikacji podmiotowej Wykonawcy, którego oferta zostanie najwyżej oceniona, w zakresie braku podstaw wykluczenia oraz spełniania wa</w:t>
      </w:r>
      <w:r w:rsidR="00746398">
        <w:rPr>
          <w:rFonts w:eastAsia="Cambria" w:cs="Cambria"/>
          <w:bCs/>
        </w:rPr>
        <w:t xml:space="preserve">runków udziału w postępowaniu. </w:t>
      </w:r>
    </w:p>
    <w:p w14:paraId="47DB2897" w14:textId="51669C39"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lastRenderedPageBreak/>
        <w:t xml:space="preserve">W przypadku, o którym mowa powyżej, Wykonawca nie jest obowiązany do złożenia wraz z ofertą oświadczenia, o którym mowa w </w:t>
      </w:r>
      <w:r w:rsidRPr="00156374">
        <w:rPr>
          <w:rFonts w:eastAsia="Cambria" w:cs="Cambria"/>
          <w:b/>
        </w:rPr>
        <w:t>art. 125 ust. 1</w:t>
      </w:r>
      <w:r w:rsidRPr="00156374">
        <w:rPr>
          <w:rFonts w:eastAsia="Cambria" w:cs="Cambria"/>
          <w:bCs/>
        </w:rPr>
        <w:t xml:space="preserve"> p.z.p. Zamawiający w niniejszym postępowaniu przewidział możliwość żądania tego oświadczenia wyłącznie od Wykonawcy, którego oferta została najwyżej oceniona.</w:t>
      </w:r>
    </w:p>
    <w:p w14:paraId="3DB11594" w14:textId="041FD597"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Oświadczenie, o którym mowa w pkt. 1, składa się na formularzu jednolitego europejskiego dokumentu zamówienia (dalej - JEDZ),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D9597BF" w14:textId="7BFF1FC2"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 przypadku wspólnego ubiegania się o zamówienie przez Wykonawców, oświadczenie, o którym mowa w pkt. 1, składa każdy z Wykonawców. Oświadczenia te potwierdzają brak podstaw wykluczenia oraz spełnianie warunków udziału w postępowaniu, w jakim każdy z Wykonawców wykazuje spełnianie warunków udziału w postępowaniu.</w:t>
      </w:r>
    </w:p>
    <w:p w14:paraId="7EEB5113" w14:textId="48FD5B1D"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spełnianie warunków udziału w postępowaniu, w zakresie, w jakim Wykonawca powołuje się na jego zasoby.</w:t>
      </w:r>
    </w:p>
    <w:p w14:paraId="24924C2D" w14:textId="25061F06"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Wykonawca może wykorzystać JEDZ złożony w odrębnym postępowaniu o udzielenie zamówienia, jeżeli potwierdzi, że informacje w nim zawarte pozostają prawidłowe.</w:t>
      </w:r>
    </w:p>
    <w:p w14:paraId="1B812102" w14:textId="6DCA40DE" w:rsidR="002D07B2"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156374">
        <w:rPr>
          <w:rFonts w:eastAsia="Cambria" w:cs="Cambria"/>
          <w:b/>
        </w:rPr>
        <w:t>art. 125 ust. 1</w:t>
      </w:r>
      <w:r w:rsidRPr="00156374">
        <w:rPr>
          <w:rFonts w:eastAsia="Cambria" w:cs="Cambria"/>
          <w:bCs/>
        </w:rPr>
        <w:t xml:space="preserve"> p.z.p.,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00844B29" w14:textId="0A6EE0F3" w:rsidR="006049C5" w:rsidRPr="00156374" w:rsidRDefault="002D07B2" w:rsidP="002D07B2">
      <w:pPr>
        <w:pStyle w:val="Akapitzlist"/>
        <w:numPr>
          <w:ilvl w:val="0"/>
          <w:numId w:val="45"/>
        </w:numPr>
        <w:pBdr>
          <w:top w:val="nil"/>
          <w:left w:val="nil"/>
          <w:bottom w:val="nil"/>
          <w:right w:val="nil"/>
          <w:between w:val="nil"/>
        </w:pBdr>
        <w:jc w:val="both"/>
        <w:rPr>
          <w:rFonts w:eastAsia="Cambria" w:cs="Cambria"/>
          <w:bCs/>
        </w:rPr>
      </w:pPr>
      <w:r w:rsidRPr="00156374">
        <w:rPr>
          <w:rFonts w:eastAsia="Cambria" w:cs="Cambria"/>
          <w:bCs/>
        </w:rPr>
        <w:t>Zamawiający będzie kontynuował procedurę ponownego badania i oceny ofert, o której mowa w pkt 2,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47B88CA1" w14:textId="77777777" w:rsidR="002D07B2" w:rsidRDefault="002D07B2" w:rsidP="002D07B2">
      <w:pPr>
        <w:pBdr>
          <w:top w:val="nil"/>
          <w:left w:val="nil"/>
          <w:bottom w:val="nil"/>
          <w:right w:val="nil"/>
          <w:between w:val="nil"/>
        </w:pBdr>
        <w:jc w:val="both"/>
        <w:rPr>
          <w:rFonts w:eastAsia="Cambria" w:cs="Cambria"/>
          <w:b/>
          <w:color w:val="00B050"/>
        </w:rPr>
      </w:pPr>
    </w:p>
    <w:p w14:paraId="5426EB6D" w14:textId="27FB0EEF" w:rsidR="00DF35F3" w:rsidRPr="00C9311B" w:rsidRDefault="0092190B" w:rsidP="00DF35F3">
      <w:pPr>
        <w:pBdr>
          <w:top w:val="nil"/>
          <w:left w:val="nil"/>
          <w:bottom w:val="nil"/>
          <w:right w:val="nil"/>
          <w:between w:val="nil"/>
        </w:pBdr>
        <w:jc w:val="both"/>
        <w:rPr>
          <w:rFonts w:eastAsia="Cambria" w:cs="Cambria"/>
          <w:b/>
        </w:rPr>
      </w:pPr>
      <w:r w:rsidRPr="00C9311B">
        <w:rPr>
          <w:rFonts w:eastAsia="Cambria" w:cs="Cambria"/>
          <w:b/>
        </w:rPr>
        <w:t>V</w:t>
      </w:r>
      <w:r w:rsidR="00C9311B" w:rsidRPr="00C9311B">
        <w:rPr>
          <w:rFonts w:eastAsia="Cambria" w:cs="Cambria"/>
          <w:b/>
        </w:rPr>
        <w:t>II</w:t>
      </w:r>
      <w:r w:rsidRPr="00C9311B">
        <w:rPr>
          <w:rFonts w:eastAsia="Cambria" w:cs="Cambria"/>
          <w:b/>
        </w:rPr>
        <w:t>.</w:t>
      </w:r>
      <w:r w:rsidR="00DF35F3" w:rsidRPr="00C9311B">
        <w:rPr>
          <w:rFonts w:eastAsia="Cambria" w:cs="Cambria"/>
          <w:b/>
        </w:rPr>
        <w:t xml:space="preserve"> WARUNKI UDZIAŁU W POSTĘPOWANIU:</w:t>
      </w:r>
    </w:p>
    <w:p w14:paraId="1272FC93" w14:textId="5E8C04D4" w:rsidR="002D07B2" w:rsidRDefault="00DF35F3" w:rsidP="00041D35">
      <w:pPr>
        <w:pStyle w:val="Akapitzlist"/>
        <w:numPr>
          <w:ilvl w:val="0"/>
          <w:numId w:val="20"/>
        </w:numPr>
        <w:pBdr>
          <w:top w:val="nil"/>
          <w:left w:val="nil"/>
          <w:bottom w:val="nil"/>
          <w:right w:val="nil"/>
          <w:between w:val="nil"/>
        </w:pBdr>
        <w:ind w:left="426"/>
        <w:jc w:val="both"/>
        <w:rPr>
          <w:rFonts w:eastAsia="Cambria" w:cs="Cambria"/>
          <w:bCs/>
        </w:rPr>
      </w:pPr>
      <w:r w:rsidRPr="002D07B2">
        <w:rPr>
          <w:rFonts w:eastAsia="Cambria" w:cs="Cambria"/>
          <w:bCs/>
        </w:rPr>
        <w:t xml:space="preserve">O zamówienie mogą ubiegać się wykonawcy nie podlegający wykluczeniu w oparciu o przesłanki wskazane w </w:t>
      </w:r>
      <w:r w:rsidRPr="002D07B2">
        <w:rPr>
          <w:rFonts w:eastAsia="Cambria" w:cs="Cambria"/>
          <w:b/>
        </w:rPr>
        <w:t>art. 108 ust. 1</w:t>
      </w:r>
      <w:r w:rsidRPr="002D07B2">
        <w:rPr>
          <w:rFonts w:eastAsia="Cambria" w:cs="Cambria"/>
          <w:bCs/>
        </w:rPr>
        <w:t xml:space="preserve"> p.z.p. oraz</w:t>
      </w:r>
      <w:r w:rsidR="00F41DB4">
        <w:rPr>
          <w:rFonts w:eastAsia="Cambria" w:cs="Cambria"/>
          <w:bCs/>
        </w:rPr>
        <w:t xml:space="preserve"> z </w:t>
      </w:r>
      <w:r w:rsidR="00F41DB4" w:rsidRPr="00F41DB4">
        <w:rPr>
          <w:rFonts w:eastAsia="Cambria" w:cs="Cambria"/>
          <w:b/>
        </w:rPr>
        <w:t>art.  109 ust.</w:t>
      </w:r>
      <w:r w:rsidR="00F41DB4">
        <w:rPr>
          <w:rFonts w:eastAsia="Cambria" w:cs="Cambria"/>
          <w:b/>
        </w:rPr>
        <w:t xml:space="preserve"> 1 pkt</w:t>
      </w:r>
      <w:r w:rsidR="00F41DB4" w:rsidRPr="00F41DB4">
        <w:rPr>
          <w:rFonts w:eastAsia="Cambria" w:cs="Cambria"/>
          <w:b/>
        </w:rPr>
        <w:t xml:space="preserve"> 5 – 10</w:t>
      </w:r>
      <w:r w:rsidR="00F41DB4">
        <w:rPr>
          <w:rFonts w:eastAsia="Cambria" w:cs="Cambria"/>
          <w:bCs/>
        </w:rPr>
        <w:t xml:space="preserve"> p.z.p.</w:t>
      </w:r>
      <w:r w:rsidRPr="002D07B2">
        <w:rPr>
          <w:rFonts w:eastAsia="Cambria" w:cs="Cambria"/>
          <w:bCs/>
        </w:rPr>
        <w:t xml:space="preserve"> spełniający minimalne warunki określone w SWZ przez Zamawiającego w oparciu o przepisy z </w:t>
      </w:r>
      <w:r w:rsidRPr="002D07B2">
        <w:rPr>
          <w:rFonts w:eastAsia="Cambria" w:cs="Cambria"/>
          <w:b/>
        </w:rPr>
        <w:t>art. 112 – art. 117</w:t>
      </w:r>
      <w:r w:rsidRPr="002D07B2">
        <w:rPr>
          <w:rFonts w:eastAsia="Cambria" w:cs="Cambria"/>
          <w:bCs/>
        </w:rPr>
        <w:t xml:space="preserve"> p.z.p.</w:t>
      </w:r>
    </w:p>
    <w:p w14:paraId="12A8DF91" w14:textId="27418EE9" w:rsidR="002D07B2" w:rsidRPr="009C74AA" w:rsidRDefault="002D07B2" w:rsidP="002D07B2">
      <w:pPr>
        <w:pBdr>
          <w:top w:val="nil"/>
          <w:left w:val="nil"/>
          <w:bottom w:val="nil"/>
          <w:right w:val="nil"/>
          <w:between w:val="nil"/>
        </w:pBdr>
      </w:pPr>
      <w:r w:rsidRPr="002D07B2">
        <w:t xml:space="preserve">2.     </w:t>
      </w:r>
      <w:r w:rsidR="0067325D" w:rsidRPr="002D07B2">
        <w:t>Zamawiający wykluczy z ubiegania się o przedmiotowe zamówienie Wykonawcę:</w:t>
      </w:r>
    </w:p>
    <w:p w14:paraId="30C8F795" w14:textId="3AE34F9C" w:rsidR="0067325D" w:rsidRPr="002D07B2" w:rsidRDefault="0067325D" w:rsidP="009C74AA">
      <w:pPr>
        <w:ind w:left="426"/>
        <w:jc w:val="both"/>
        <w:rPr>
          <w:rFonts w:cs="Posterama"/>
        </w:rPr>
      </w:pPr>
      <w:r w:rsidRPr="002D07B2">
        <w:rPr>
          <w:rFonts w:cs="Posterama"/>
          <w:b/>
          <w:bCs/>
          <w:shd w:val="clear" w:color="auto" w:fill="FFFFFF"/>
        </w:rPr>
        <w:t>a.</w:t>
      </w:r>
      <w:r w:rsidRPr="002D07B2">
        <w:rPr>
          <w:rFonts w:cs="Posterama"/>
          <w:shd w:val="clear" w:color="auto" w:fill="FFFFFF"/>
        </w:rPr>
        <w:t xml:space="preserve"> </w:t>
      </w:r>
      <w:r w:rsidRPr="002D07B2">
        <w:rPr>
          <w:rFonts w:cs="Posterama"/>
        </w:rPr>
        <w:t xml:space="preserve">będącego osobą fizyczną, którego prawomocnie skazano za przestępstwo udziału w zorganizowanej grupie przestępczej albo związku mającym na celu popełnienie przestępstwa lub przestępstwa skarbowego, o którym mowa w </w:t>
      </w:r>
      <w:hyperlink r:id="rId19" w:anchor="/document/16798683?unitId=art(258)&amp;cm=DOCUMENT" w:history="1">
        <w:r w:rsidRPr="002D07B2">
          <w:rPr>
            <w:rStyle w:val="Hipercze"/>
            <w:rFonts w:cs="Posterama"/>
            <w:b/>
            <w:bCs/>
            <w:color w:val="auto"/>
          </w:rPr>
          <w:t>art. 258</w:t>
        </w:r>
      </w:hyperlink>
      <w:r w:rsidRPr="002D07B2">
        <w:rPr>
          <w:rFonts w:cs="Posterama"/>
        </w:rPr>
        <w:t xml:space="preserve"> Kodeksu karnego, handlu ludźmi, o którym mowa w </w:t>
      </w:r>
      <w:hyperlink r:id="rId20" w:anchor="/document/16798683?unitId=art(189(a))&amp;cm=DOCUMENT" w:history="1">
        <w:r w:rsidRPr="002D07B2">
          <w:rPr>
            <w:rStyle w:val="Hipercze"/>
            <w:rFonts w:cs="Posterama"/>
            <w:b/>
            <w:bCs/>
            <w:color w:val="auto"/>
          </w:rPr>
          <w:t>art. 189a</w:t>
        </w:r>
      </w:hyperlink>
      <w:r w:rsidRPr="002D07B2">
        <w:rPr>
          <w:rFonts w:cs="Posterama"/>
        </w:rPr>
        <w:t xml:space="preserve"> Kodeksu karnego, o którym mowa w </w:t>
      </w:r>
      <w:hyperlink r:id="rId21" w:anchor="/document/16798683?unitId=art(228)&amp;cm=DOCUMENT" w:history="1">
        <w:r w:rsidRPr="002D07B2">
          <w:rPr>
            <w:rStyle w:val="Hipercze"/>
            <w:rFonts w:cs="Posterama"/>
            <w:b/>
            <w:bCs/>
            <w:color w:val="auto"/>
          </w:rPr>
          <w:t>art. 228-230a</w:t>
        </w:r>
      </w:hyperlink>
      <w:r w:rsidRPr="002D07B2">
        <w:rPr>
          <w:rFonts w:cs="Posterama"/>
        </w:rPr>
        <w:t xml:space="preserve">, </w:t>
      </w:r>
      <w:hyperlink r:id="rId22" w:anchor="/document/16798683?unitId=art(250(a))&amp;cm=DOCUMENT" w:history="1">
        <w:r w:rsidRPr="002D07B2">
          <w:rPr>
            <w:rStyle w:val="Hipercze"/>
            <w:rFonts w:cs="Posterama"/>
            <w:b/>
            <w:bCs/>
            <w:color w:val="auto"/>
          </w:rPr>
          <w:t>art. 250a</w:t>
        </w:r>
      </w:hyperlink>
      <w:r w:rsidRPr="002D07B2">
        <w:rPr>
          <w:rFonts w:cs="Posterama"/>
        </w:rPr>
        <w:t xml:space="preserve"> Kodeksu karnego lub w </w:t>
      </w:r>
      <w:r w:rsidRPr="002D07B2">
        <w:rPr>
          <w:rFonts w:cs="Posterama"/>
          <w:b/>
          <w:bCs/>
        </w:rPr>
        <w:t>art. 46</w:t>
      </w:r>
      <w:r w:rsidRPr="002D07B2">
        <w:rPr>
          <w:rFonts w:cs="Posterama"/>
        </w:rPr>
        <w:t xml:space="preserve"> lub </w:t>
      </w:r>
      <w:r w:rsidRPr="002D07B2">
        <w:rPr>
          <w:rFonts w:cs="Posterama"/>
          <w:b/>
          <w:bCs/>
        </w:rPr>
        <w:t>art. 48</w:t>
      </w:r>
      <w:r w:rsidRPr="002D07B2">
        <w:rPr>
          <w:rFonts w:cs="Posterama"/>
        </w:rPr>
        <w:t xml:space="preserve"> ustawy z dnia 25 czerwca 2010 r. o sporcie, finansowania przestępstwa o charakterze terrorystycznym, o którym mowa w </w:t>
      </w:r>
      <w:hyperlink r:id="rId23" w:anchor="/document/16798683?unitId=art(165(a))&amp;cm=DOCUMENT" w:history="1">
        <w:r w:rsidRPr="002D07B2">
          <w:rPr>
            <w:rStyle w:val="Hipercze"/>
            <w:rFonts w:cs="Posterama"/>
            <w:b/>
            <w:bCs/>
            <w:color w:val="auto"/>
          </w:rPr>
          <w:t>art. 165a</w:t>
        </w:r>
      </w:hyperlink>
      <w:r w:rsidRPr="002D07B2">
        <w:rPr>
          <w:rFonts w:cs="Posterama"/>
        </w:rPr>
        <w:t xml:space="preserve"> </w:t>
      </w:r>
      <w:r w:rsidRPr="002D07B2">
        <w:rPr>
          <w:rFonts w:cs="Posterama"/>
        </w:rPr>
        <w:lastRenderedPageBreak/>
        <w:t xml:space="preserve">Kodeksu karnego, lub przestępstwo udaremniania lub utrudniania stwierdzenia przestępnego pochodzenia pieniędzy lub ukrywania ich pochodzenia, o którym mowa w </w:t>
      </w:r>
      <w:hyperlink r:id="rId24" w:anchor="/document/16798683?unitId=art(299)&amp;cm=DOCUMENT" w:history="1">
        <w:r w:rsidRPr="002D07B2">
          <w:rPr>
            <w:rStyle w:val="Hipercze"/>
            <w:rFonts w:cs="Posterama"/>
            <w:b/>
            <w:bCs/>
            <w:color w:val="auto"/>
          </w:rPr>
          <w:t>art. 299</w:t>
        </w:r>
      </w:hyperlink>
      <w:r w:rsidRPr="002D07B2">
        <w:rPr>
          <w:rFonts w:cs="Posterama"/>
        </w:rPr>
        <w:t xml:space="preserve"> Kodeksu karnego, o charakterze terrorystycznym, o którym mowa w </w:t>
      </w:r>
      <w:hyperlink r:id="rId25" w:anchor="/document/16798683?unitId=art(115)par(20)&amp;cm=DOCUMENT" w:history="1">
        <w:r w:rsidRPr="002D07B2">
          <w:rPr>
            <w:rStyle w:val="Hipercze"/>
            <w:rFonts w:cs="Posterama"/>
            <w:b/>
            <w:bCs/>
            <w:color w:val="auto"/>
          </w:rPr>
          <w:t>art. 115 § 20</w:t>
        </w:r>
      </w:hyperlink>
      <w:r w:rsidRPr="002D07B2">
        <w:rPr>
          <w:rFonts w:cs="Posterama"/>
        </w:rPr>
        <w:t xml:space="preserve"> Kodeksu karnego, lub mające na celu popełnienie tego przestępstwa, pracy małoletnich cudzoziemców, o którym mowa w </w:t>
      </w:r>
      <w:hyperlink r:id="rId26" w:anchor="/document/17896506?unitId=art(9)ust(2)&amp;cm=DOCUMENT" w:history="1">
        <w:r w:rsidRPr="002D07B2">
          <w:rPr>
            <w:rStyle w:val="Hipercze"/>
            <w:rFonts w:cs="Posterama"/>
            <w:b/>
            <w:bCs/>
            <w:color w:val="auto"/>
          </w:rPr>
          <w:t>art. 9 ust. 2</w:t>
        </w:r>
      </w:hyperlink>
      <w:r w:rsidRPr="002D07B2">
        <w:rPr>
          <w:rFonts w:cs="Posterama"/>
          <w:b/>
          <w:bCs/>
        </w:rPr>
        <w:t xml:space="preserve"> </w:t>
      </w:r>
      <w:r w:rsidRPr="002D07B2">
        <w:rPr>
          <w:rFonts w:cs="Posterama"/>
        </w:rPr>
        <w:t xml:space="preserve">ustawy z dnia 15 czerwca 2012 r. o skutkach powierzania wykonywania pracy cudzoziemcom przebywającym wbrew przepisom na terytorium Rzeczypospolitej Polskiej (Dz. U. poz. 769), przeciwko obrotowi gospodarczemu, o których mowa w </w:t>
      </w:r>
      <w:hyperlink r:id="rId27" w:anchor="/document/16798683?unitId=art(296)&amp;cm=DOCUMENT" w:history="1">
        <w:r w:rsidRPr="002D07B2">
          <w:rPr>
            <w:rStyle w:val="Hipercze"/>
            <w:rFonts w:cs="Posterama"/>
            <w:b/>
            <w:bCs/>
            <w:color w:val="auto"/>
          </w:rPr>
          <w:t>art. 296-307</w:t>
        </w:r>
      </w:hyperlink>
      <w:r w:rsidRPr="002D07B2">
        <w:rPr>
          <w:rFonts w:cs="Posterama"/>
          <w:b/>
          <w:bCs/>
        </w:rPr>
        <w:t xml:space="preserve"> </w:t>
      </w:r>
      <w:r w:rsidRPr="002D07B2">
        <w:rPr>
          <w:rFonts w:cs="Posterama"/>
        </w:rPr>
        <w:t xml:space="preserve">Kodeksu karnego, przestępstwo oszustwa, o którym mowa w </w:t>
      </w:r>
      <w:hyperlink r:id="rId28" w:anchor="/document/16798683?unitId=art(286)&amp;cm=DOCUMENT" w:history="1">
        <w:r w:rsidRPr="002D07B2">
          <w:rPr>
            <w:rStyle w:val="Hipercze"/>
            <w:rFonts w:cs="Posterama"/>
            <w:b/>
            <w:bCs/>
            <w:color w:val="auto"/>
          </w:rPr>
          <w:t>art. 286</w:t>
        </w:r>
      </w:hyperlink>
      <w:r w:rsidRPr="002D07B2">
        <w:rPr>
          <w:rFonts w:cs="Posterama"/>
        </w:rPr>
        <w:t xml:space="preserve"> Kodeksu karnego, przestępstwo przeciwko wiarygodności dokumentów, o których mowa w </w:t>
      </w:r>
      <w:hyperlink r:id="rId29" w:anchor="/document/16798683?unitId=art(270)&amp;cm=DOCUMENT" w:history="1">
        <w:r w:rsidRPr="002D07B2">
          <w:rPr>
            <w:rStyle w:val="Hipercze"/>
            <w:rFonts w:cs="Posterama"/>
            <w:b/>
            <w:bCs/>
            <w:color w:val="auto"/>
          </w:rPr>
          <w:t>art. 270-277d</w:t>
        </w:r>
      </w:hyperlink>
      <w:r w:rsidRPr="002D07B2">
        <w:rPr>
          <w:rFonts w:cs="Posterama"/>
          <w:b/>
          <w:bCs/>
        </w:rPr>
        <w:t xml:space="preserve"> </w:t>
      </w:r>
      <w:r w:rsidRPr="002D07B2">
        <w:rPr>
          <w:rFonts w:cs="Posterama"/>
        </w:rPr>
        <w:t xml:space="preserve">Kodeksu karnego, lub przestępstwo skarbowe, o którym mowa w </w:t>
      </w:r>
      <w:r w:rsidRPr="002D07B2">
        <w:rPr>
          <w:rFonts w:cs="Posterama"/>
          <w:b/>
          <w:bCs/>
        </w:rPr>
        <w:t>art. 9 ust. 1 i 3</w:t>
      </w:r>
      <w:r w:rsidRPr="002D07B2">
        <w:rPr>
          <w:rFonts w:cs="Posterama"/>
        </w:rPr>
        <w:t xml:space="preserve"> lub </w:t>
      </w:r>
      <w:r w:rsidRPr="002D07B2">
        <w:rPr>
          <w:rFonts w:cs="Posterama"/>
          <w:b/>
          <w:bCs/>
        </w:rPr>
        <w:t>art. 10</w:t>
      </w:r>
      <w:r w:rsidRPr="002D07B2">
        <w:rPr>
          <w:rFonts w:cs="Posterama"/>
        </w:rPr>
        <w:t xml:space="preserve"> ustawy z dnia 15 czerwca 2012 r. o skutkach powierzania wykonywania pracy cudzoziemcom przebywającym wbrew przepisom na terytorium Rzeczypospolitej Polskiej - lub za odpowiedni czyn zabroniony okreś</w:t>
      </w:r>
      <w:r w:rsidR="009C74AA">
        <w:rPr>
          <w:rFonts w:cs="Posterama"/>
        </w:rPr>
        <w:t>lony w przepisach prawa obcego;</w:t>
      </w:r>
    </w:p>
    <w:p w14:paraId="24A6E573" w14:textId="3947E133" w:rsidR="0067325D" w:rsidRPr="002D07B2" w:rsidRDefault="002C0978" w:rsidP="009C74AA">
      <w:pPr>
        <w:ind w:left="426"/>
        <w:jc w:val="both"/>
        <w:rPr>
          <w:rFonts w:cs="Posterama"/>
        </w:rPr>
      </w:pPr>
      <w:r w:rsidRPr="002D07B2">
        <w:rPr>
          <w:rFonts w:cs="Posterama"/>
          <w:b/>
          <w:bCs/>
        </w:rPr>
        <w:t>b.</w:t>
      </w:r>
      <w:r w:rsidR="00961C11" w:rsidRPr="002D07B2">
        <w:rPr>
          <w:rFonts w:cs="Posterama"/>
          <w:b/>
          <w:bCs/>
        </w:rPr>
        <w:t xml:space="preserve"> </w:t>
      </w:r>
      <w:r w:rsidR="0067325D" w:rsidRPr="002D07B2">
        <w:rPr>
          <w:rFonts w:cs="Posterama"/>
        </w:rPr>
        <w:t>jeżeli urzędującego członka jego organu zarządzającego lub nadzorczego, wspólnika spółki w spółce jawnej lub partnerskiej albo komplementariusza w spółce komandytowej lub komandytowo-akcyjnej lub prokurenta prawomocnie skazano za przes</w:t>
      </w:r>
      <w:r w:rsidR="009C74AA">
        <w:rPr>
          <w:rFonts w:cs="Posterama"/>
        </w:rPr>
        <w:t>tępstwo, o którym mowa w pkt a;</w:t>
      </w:r>
    </w:p>
    <w:p w14:paraId="41C175CF" w14:textId="753A875C" w:rsidR="0067325D" w:rsidRPr="002D07B2" w:rsidRDefault="0067325D" w:rsidP="009C74AA">
      <w:pPr>
        <w:ind w:left="426"/>
        <w:jc w:val="both"/>
        <w:rPr>
          <w:rFonts w:cs="Posterama"/>
        </w:rPr>
      </w:pPr>
      <w:r w:rsidRPr="002D07B2">
        <w:rPr>
          <w:rFonts w:cs="Posterama"/>
          <w:b/>
          <w:bCs/>
        </w:rPr>
        <w:t>c.</w:t>
      </w:r>
      <w:r w:rsidRPr="002D07B2">
        <w:rPr>
          <w:rFonts w:cs="Posterama"/>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w:t>
      </w:r>
      <w:r w:rsidR="009C74AA">
        <w:rPr>
          <w:rFonts w:cs="Posterama"/>
        </w:rPr>
        <w:t>sprawie spłaty tych należności;</w:t>
      </w:r>
    </w:p>
    <w:p w14:paraId="3B5E5CD1" w14:textId="1423C314" w:rsidR="0067325D" w:rsidRPr="002D07B2" w:rsidRDefault="0067325D" w:rsidP="009C74AA">
      <w:pPr>
        <w:ind w:left="426"/>
        <w:jc w:val="both"/>
        <w:rPr>
          <w:rFonts w:cs="Posterama"/>
        </w:rPr>
      </w:pPr>
      <w:r w:rsidRPr="002D07B2">
        <w:rPr>
          <w:rFonts w:cs="Posterama"/>
          <w:b/>
          <w:bCs/>
        </w:rPr>
        <w:t>d.</w:t>
      </w:r>
      <w:r w:rsidRPr="002D07B2">
        <w:rPr>
          <w:rFonts w:cs="Posterama"/>
        </w:rPr>
        <w:t xml:space="preserve"> wobec którego orzeczono zakaz ubiegania się o z</w:t>
      </w:r>
      <w:r w:rsidR="009C74AA">
        <w:rPr>
          <w:rFonts w:cs="Posterama"/>
        </w:rPr>
        <w:t>amówienia publiczne;</w:t>
      </w:r>
    </w:p>
    <w:p w14:paraId="710209BF" w14:textId="64B14E30" w:rsidR="0067325D" w:rsidRPr="002D07B2" w:rsidRDefault="0067325D" w:rsidP="009C74AA">
      <w:pPr>
        <w:ind w:left="426"/>
        <w:jc w:val="both"/>
        <w:rPr>
          <w:rFonts w:cs="Posterama"/>
        </w:rPr>
      </w:pPr>
      <w:r w:rsidRPr="002D07B2">
        <w:rPr>
          <w:rFonts w:cs="Posterama"/>
          <w:b/>
          <w:bCs/>
        </w:rPr>
        <w:t>e.</w:t>
      </w:r>
      <w:r w:rsidRPr="002D07B2">
        <w:rPr>
          <w:rFonts w:cs="Posterama"/>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30"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złożyli odrębne oferty, oferty częściowe lub wnioski o dopuszczenie do udziału w postępowaniu, chyba że wykażą, że przygotowali te oferty lub</w:t>
      </w:r>
      <w:r w:rsidR="009C74AA">
        <w:rPr>
          <w:rFonts w:cs="Posterama"/>
        </w:rPr>
        <w:t xml:space="preserve"> wnioski niezależnie od siebie;</w:t>
      </w:r>
    </w:p>
    <w:p w14:paraId="62E92936" w14:textId="237B2382" w:rsidR="00642868" w:rsidRDefault="0067325D" w:rsidP="00642868">
      <w:pPr>
        <w:ind w:left="426"/>
        <w:jc w:val="both"/>
        <w:rPr>
          <w:rFonts w:cs="Posterama"/>
        </w:rPr>
      </w:pPr>
      <w:r w:rsidRPr="002D07B2">
        <w:rPr>
          <w:rFonts w:cs="Posterama"/>
          <w:b/>
          <w:bCs/>
        </w:rPr>
        <w:t>f.</w:t>
      </w:r>
      <w:r w:rsidRPr="002D07B2">
        <w:rPr>
          <w:rFonts w:cs="Posterama"/>
        </w:rPr>
        <w:t xml:space="preserve"> jeżeli, w przypadkach, o których mowa w </w:t>
      </w:r>
      <w:r w:rsidRPr="002D07B2">
        <w:rPr>
          <w:rFonts w:cs="Posterama"/>
          <w:b/>
          <w:bCs/>
        </w:rPr>
        <w:t>art. 85 ust. 1</w:t>
      </w:r>
      <w:r w:rsidRPr="002D07B2">
        <w:rPr>
          <w:rFonts w:cs="Posterama"/>
        </w:rPr>
        <w:t xml:space="preserve"> p.z.p., doszło do zakłócenia konkurencji wynikającego z wcześniejszego zaangażowania tego Wykonawcy lub podmiotu, który należy z wykonawcą do tej samej grupy kapitałowej w rozumieniu </w:t>
      </w:r>
      <w:hyperlink r:id="rId31" w:anchor="/document/17337528?cm=DOCUMENT" w:history="1">
        <w:r w:rsidRPr="002D07B2">
          <w:rPr>
            <w:rStyle w:val="Hipercze"/>
            <w:rFonts w:cs="Posterama"/>
            <w:color w:val="auto"/>
          </w:rPr>
          <w:t>ustawy</w:t>
        </w:r>
      </w:hyperlink>
      <w:r w:rsidRPr="002D07B2">
        <w:rPr>
          <w:rFonts w:cs="Posterama"/>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642868">
        <w:rPr>
          <w:rFonts w:cs="Posterama"/>
        </w:rPr>
        <w:t>;</w:t>
      </w:r>
    </w:p>
    <w:p w14:paraId="5EADF3E6" w14:textId="77777777" w:rsidR="00642868" w:rsidRDefault="00642868" w:rsidP="00642868">
      <w:pPr>
        <w:ind w:left="426"/>
        <w:jc w:val="both"/>
        <w:rPr>
          <w:rFonts w:cs="Posterama"/>
        </w:rPr>
      </w:pPr>
      <w:r>
        <w:rPr>
          <w:rFonts w:cs="Posterama"/>
          <w:b/>
          <w:bCs/>
        </w:rPr>
        <w:t>g.</w:t>
      </w:r>
      <w:r>
        <w:rPr>
          <w:rFonts w:cs="Posterama"/>
          <w:bCs/>
        </w:rPr>
        <w:t xml:space="preserve"> </w:t>
      </w:r>
      <w:r w:rsidRPr="00642868">
        <w:rPr>
          <w:rFonts w:cs="Posterama"/>
          <w:bC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BCFC784" w14:textId="04F2EC2D" w:rsidR="00642868" w:rsidRPr="006F7622" w:rsidRDefault="00642868" w:rsidP="00642868">
      <w:pPr>
        <w:ind w:left="426"/>
        <w:jc w:val="both"/>
        <w:rPr>
          <w:rFonts w:cs="Posterama"/>
        </w:rPr>
      </w:pPr>
      <w:r w:rsidRPr="006F7622">
        <w:rPr>
          <w:rFonts w:cs="Posterama"/>
          <w:b/>
          <w:bCs/>
        </w:rPr>
        <w:t>h.</w:t>
      </w:r>
      <w:r w:rsidRPr="006F7622">
        <w:rPr>
          <w:rFonts w:cs="Posterama"/>
          <w:bCs/>
        </w:rPr>
        <w:t xml:space="preserve"> jeżeli występuje konflikt interesów w rozumieniu </w:t>
      </w:r>
      <w:r w:rsidRPr="006F7622">
        <w:rPr>
          <w:rFonts w:cs="Posterama"/>
          <w:b/>
        </w:rPr>
        <w:t>art. 56 ust. 2</w:t>
      </w:r>
      <w:r w:rsidRPr="006F7622">
        <w:rPr>
          <w:rFonts w:cs="Posterama"/>
          <w:bCs/>
        </w:rPr>
        <w:t xml:space="preserve"> p.z.p., którego nie można skutecznie wyeliminować w inny sposób niż przez wykluczenie wykonawcy;</w:t>
      </w:r>
    </w:p>
    <w:p w14:paraId="552220AB" w14:textId="77777777" w:rsidR="00642868" w:rsidRPr="006F7622" w:rsidRDefault="00642868" w:rsidP="00642868">
      <w:pPr>
        <w:ind w:left="426"/>
        <w:jc w:val="both"/>
        <w:rPr>
          <w:rFonts w:cs="Posterama"/>
        </w:rPr>
      </w:pPr>
      <w:r w:rsidRPr="006F7622">
        <w:rPr>
          <w:rFonts w:cs="Posterama"/>
          <w:b/>
          <w:bCs/>
        </w:rPr>
        <w:t>i.</w:t>
      </w:r>
      <w:r w:rsidRPr="006F7622">
        <w:rPr>
          <w:rFonts w:cs="Posterama"/>
          <w:bCs/>
        </w:rPr>
        <w:t xml:space="preserve"> który, z przyczyn leżących po jego stronie, w znacznym stopniu lub zakresie nie wykonał lub nienależycie wykonał albo długotrwale nienależycie wykonywał istotne zobowiązanie </w:t>
      </w:r>
      <w:r w:rsidRPr="006F7622">
        <w:rPr>
          <w:rFonts w:cs="Posterama"/>
          <w:bCs/>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1A8A98D6" w14:textId="5B1C6856" w:rsidR="00642868" w:rsidRPr="006F7622" w:rsidRDefault="00642868" w:rsidP="00642868">
      <w:pPr>
        <w:ind w:left="426"/>
        <w:jc w:val="both"/>
        <w:rPr>
          <w:rFonts w:cs="Posterama"/>
        </w:rPr>
      </w:pPr>
      <w:r w:rsidRPr="006F7622">
        <w:rPr>
          <w:rFonts w:cs="Posterama"/>
          <w:b/>
          <w:bCs/>
        </w:rPr>
        <w:t>j.</w:t>
      </w:r>
      <w:r w:rsidRPr="006F7622">
        <w:rPr>
          <w:rFonts w:cs="Posterama"/>
          <w:bCs/>
        </w:rPr>
        <w:t xml:space="preserve">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21B1D18" w14:textId="6136B529" w:rsidR="00642868" w:rsidRPr="006F7622" w:rsidRDefault="00642868" w:rsidP="00642868">
      <w:pPr>
        <w:ind w:left="426"/>
        <w:jc w:val="both"/>
        <w:rPr>
          <w:rFonts w:cs="Posterama"/>
        </w:rPr>
      </w:pPr>
      <w:r w:rsidRPr="006F7622">
        <w:rPr>
          <w:rFonts w:cs="Posterama"/>
          <w:b/>
          <w:bCs/>
        </w:rPr>
        <w:t>k.</w:t>
      </w:r>
      <w:r w:rsidRPr="006F7622">
        <w:rPr>
          <w:rFonts w:cs="Posterama"/>
          <w:bCs/>
        </w:rPr>
        <w:t xml:space="preserve"> który bezprawnie wpływał lub próbował wpływać na czynności Zamawiającego lub próbował pozyskać lub pozyskał informacje poufne, mogące dać mu przewagę w postępowaniu o udzielenie zamówienia;</w:t>
      </w:r>
    </w:p>
    <w:p w14:paraId="330492D9" w14:textId="6349C13A" w:rsidR="00F41DB4" w:rsidRPr="006F7622" w:rsidRDefault="00642868" w:rsidP="00642868">
      <w:pPr>
        <w:ind w:left="426"/>
        <w:jc w:val="both"/>
        <w:rPr>
          <w:rFonts w:cs="Posterama"/>
          <w:bCs/>
        </w:rPr>
      </w:pPr>
      <w:r w:rsidRPr="006F7622">
        <w:rPr>
          <w:rFonts w:cs="Posterama"/>
          <w:b/>
          <w:bCs/>
        </w:rPr>
        <w:t>l.</w:t>
      </w:r>
      <w:r w:rsidRPr="006F7622">
        <w:rPr>
          <w:rFonts w:cs="Posterama"/>
          <w:bCs/>
        </w:rPr>
        <w:t xml:space="preserve"> który w wyniku lekkomyślności lub niedbalstwa przedstawił informacje wprowadzające w błąd, co mogło mieć istotny wpływ na decyzje podejmowane przez Zamawiającego w postępowaniu o udzielenie zamówienia.</w:t>
      </w:r>
    </w:p>
    <w:p w14:paraId="1F86A896" w14:textId="691D8A6E" w:rsidR="00926261" w:rsidRPr="006F7622" w:rsidRDefault="00926261" w:rsidP="00926261">
      <w:pPr>
        <w:ind w:left="426"/>
        <w:jc w:val="both"/>
        <w:rPr>
          <w:rFonts w:cs="Posterama"/>
        </w:rPr>
      </w:pPr>
      <w:r w:rsidRPr="006F7622">
        <w:rPr>
          <w:rFonts w:cs="Posterama"/>
          <w:b/>
          <w:bCs/>
        </w:rPr>
        <w:t>ł.</w:t>
      </w:r>
      <w:r w:rsidRPr="006F7622">
        <w:rPr>
          <w:rFonts w:cs="Posterama"/>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3639B3F" w14:textId="77777777" w:rsidR="00F41DB4" w:rsidRPr="006F7622" w:rsidRDefault="00F41DB4" w:rsidP="0023213B">
      <w:pPr>
        <w:widowControl w:val="0"/>
        <w:adjustRightInd w:val="0"/>
        <w:jc w:val="both"/>
        <w:textAlignment w:val="baseline"/>
        <w:rPr>
          <w:rFonts w:cs="Posterama"/>
          <w:bCs/>
        </w:rPr>
      </w:pPr>
    </w:p>
    <w:p w14:paraId="35AF10AA" w14:textId="77777777" w:rsidR="00F41DB4" w:rsidRPr="006F7622" w:rsidRDefault="00F41DB4" w:rsidP="00F41DB4">
      <w:pPr>
        <w:widowControl w:val="0"/>
        <w:adjustRightInd w:val="0"/>
        <w:jc w:val="both"/>
        <w:textAlignment w:val="baseline"/>
        <w:rPr>
          <w:rFonts w:cs="Posterama"/>
          <w:bCs/>
        </w:rPr>
      </w:pPr>
      <w:r w:rsidRPr="006F7622">
        <w:rPr>
          <w:rFonts w:cs="Posterama"/>
          <w:bCs/>
        </w:rPr>
        <w:t xml:space="preserve">3. Wykonawca nie podlega wykluczenia w okolicznościach określonych w </w:t>
      </w:r>
      <w:r w:rsidRPr="006F7622">
        <w:rPr>
          <w:rFonts w:cs="Posterama"/>
          <w:b/>
        </w:rPr>
        <w:t>art. 108 ust. 1 pkt 1, 2 i 5</w:t>
      </w:r>
      <w:r w:rsidRPr="006F7622">
        <w:rPr>
          <w:rFonts w:cs="Posterama"/>
          <w:bCs/>
        </w:rPr>
        <w:t xml:space="preserve"> p.z.p. lub </w:t>
      </w:r>
      <w:r w:rsidRPr="006F7622">
        <w:rPr>
          <w:rFonts w:cs="Posterama"/>
          <w:b/>
        </w:rPr>
        <w:t>art. 109 ust. 1 pkt 2-5 i 7-10</w:t>
      </w:r>
      <w:r w:rsidRPr="006F7622">
        <w:rPr>
          <w:rFonts w:cs="Posterama"/>
          <w:bCs/>
        </w:rPr>
        <w:t xml:space="preserve"> p.z.p., jeżeli udowodni Zamawiającemu, że spełnił łącznie następujące przesłanki:</w:t>
      </w:r>
    </w:p>
    <w:p w14:paraId="3C573433" w14:textId="4D7557CC" w:rsidR="00F41DB4" w:rsidRPr="006F7622" w:rsidRDefault="00F41DB4" w:rsidP="00F41DB4">
      <w:pPr>
        <w:widowControl w:val="0"/>
        <w:adjustRightInd w:val="0"/>
        <w:jc w:val="both"/>
        <w:textAlignment w:val="baseline"/>
        <w:rPr>
          <w:rFonts w:cs="Posterama"/>
          <w:bCs/>
        </w:rPr>
      </w:pPr>
      <w:r w:rsidRPr="006F7622">
        <w:rPr>
          <w:rFonts w:cs="Posterama"/>
          <w:b/>
        </w:rPr>
        <w:t>a</w:t>
      </w:r>
      <w:r w:rsidR="00235C6C" w:rsidRPr="006F7622">
        <w:rPr>
          <w:rFonts w:cs="Posterama"/>
          <w:b/>
        </w:rPr>
        <w:t>.</w:t>
      </w:r>
      <w:r w:rsidRPr="006F7622">
        <w:rPr>
          <w:rFonts w:cs="Posterama"/>
          <w:bCs/>
        </w:rPr>
        <w:t xml:space="preserve"> Naprawił lub zobowiązał się do naprawienia szkody wyrządzonej przestępstwem, wykroczeniem lub swoim nieprawidłowym postępowaniem, w tym poprzez zadośćuczynienie pieniężne;</w:t>
      </w:r>
    </w:p>
    <w:p w14:paraId="0FED7089" w14:textId="45E23936" w:rsidR="00F41DB4" w:rsidRPr="006F7622" w:rsidRDefault="00F41DB4" w:rsidP="00F41DB4">
      <w:pPr>
        <w:widowControl w:val="0"/>
        <w:adjustRightInd w:val="0"/>
        <w:jc w:val="both"/>
        <w:textAlignment w:val="baseline"/>
        <w:rPr>
          <w:rFonts w:cs="Posterama"/>
          <w:bCs/>
        </w:rPr>
      </w:pPr>
      <w:r w:rsidRPr="006F7622">
        <w:rPr>
          <w:rFonts w:cs="Posterama"/>
          <w:b/>
        </w:rPr>
        <w:t>b</w:t>
      </w:r>
      <w:r w:rsidR="00235C6C" w:rsidRPr="006F7622">
        <w:rPr>
          <w:rFonts w:cs="Posterama"/>
          <w:b/>
        </w:rPr>
        <w:t>.</w:t>
      </w:r>
      <w:r w:rsidRPr="006F7622">
        <w:rPr>
          <w:rFonts w:cs="Posterama"/>
          <w:bCs/>
        </w:rPr>
        <w:t xml:space="preserve"> Wyczerpująco wyjaśnił fakty i okoliczności związane z przestępstwem, wykroczeniem lub swoim nieprawidłowym postępowaniem oraz spowodowanymi przez nie szkodami, aktywnie współpracując odpowiednio z właściwymi organami ścigania, lub Zamawiającym;</w:t>
      </w:r>
    </w:p>
    <w:p w14:paraId="429A3AF7" w14:textId="75453E6B" w:rsidR="00F41DB4" w:rsidRPr="006F7622" w:rsidRDefault="00F41DB4" w:rsidP="00F41DB4">
      <w:pPr>
        <w:widowControl w:val="0"/>
        <w:adjustRightInd w:val="0"/>
        <w:jc w:val="both"/>
        <w:textAlignment w:val="baseline"/>
        <w:rPr>
          <w:rFonts w:cs="Posterama"/>
          <w:bCs/>
        </w:rPr>
      </w:pPr>
      <w:r w:rsidRPr="006F7622">
        <w:rPr>
          <w:rFonts w:cs="Posterama"/>
          <w:b/>
        </w:rPr>
        <w:t>c</w:t>
      </w:r>
      <w:r w:rsidR="00235C6C" w:rsidRPr="006F7622">
        <w:rPr>
          <w:rFonts w:cs="Posterama"/>
          <w:b/>
        </w:rPr>
        <w:t>.</w:t>
      </w:r>
      <w:r w:rsidRPr="006F7622">
        <w:rPr>
          <w:rFonts w:cs="Posterama"/>
          <w:bCs/>
        </w:rPr>
        <w:t xml:space="preserve"> Podjął konkretne środki techniczne, organizacyjne i kadrowe, odpowiednie dla zapobiegania dalszym przestępstwom, wykroczeniom lub nieprawidłowemu postępowaniu, w szczególności:</w:t>
      </w:r>
    </w:p>
    <w:p w14:paraId="1708BEEA" w14:textId="77777777" w:rsidR="00F41DB4" w:rsidRPr="006F7622" w:rsidRDefault="00F41DB4" w:rsidP="00F41DB4">
      <w:pPr>
        <w:widowControl w:val="0"/>
        <w:adjustRightInd w:val="0"/>
        <w:jc w:val="both"/>
        <w:textAlignment w:val="baseline"/>
        <w:rPr>
          <w:rFonts w:cs="Posterama"/>
          <w:bCs/>
        </w:rPr>
      </w:pPr>
      <w:r w:rsidRPr="006F7622">
        <w:rPr>
          <w:rFonts w:cs="Posterama"/>
          <w:bCs/>
        </w:rPr>
        <w:t>- Zerwał wszelkie powiązania z osobami lub podmiotami odpowiedzialnymi za nieprawidłowe postępowanie wykonawcy,</w:t>
      </w:r>
    </w:p>
    <w:p w14:paraId="181E0494" w14:textId="77777777" w:rsidR="00F41DB4" w:rsidRPr="006F7622" w:rsidRDefault="00F41DB4" w:rsidP="00F41DB4">
      <w:pPr>
        <w:widowControl w:val="0"/>
        <w:adjustRightInd w:val="0"/>
        <w:jc w:val="both"/>
        <w:textAlignment w:val="baseline"/>
        <w:rPr>
          <w:rFonts w:cs="Posterama"/>
          <w:bCs/>
        </w:rPr>
      </w:pPr>
      <w:r w:rsidRPr="006F7622">
        <w:rPr>
          <w:rFonts w:cs="Posterama"/>
          <w:bCs/>
        </w:rPr>
        <w:t>- Zreorganizował personel,</w:t>
      </w:r>
    </w:p>
    <w:p w14:paraId="349A19BC" w14:textId="77777777" w:rsidR="00F41DB4" w:rsidRPr="006F7622" w:rsidRDefault="00F41DB4" w:rsidP="00F41DB4">
      <w:pPr>
        <w:widowControl w:val="0"/>
        <w:adjustRightInd w:val="0"/>
        <w:jc w:val="both"/>
        <w:textAlignment w:val="baseline"/>
        <w:rPr>
          <w:rFonts w:cs="Posterama"/>
          <w:bCs/>
        </w:rPr>
      </w:pPr>
      <w:r w:rsidRPr="006F7622">
        <w:rPr>
          <w:rFonts w:cs="Posterama"/>
          <w:bCs/>
        </w:rPr>
        <w:t>- Wdrożył system sprawozdawczości i kontroli,</w:t>
      </w:r>
    </w:p>
    <w:p w14:paraId="4A655DA7" w14:textId="52AE565C" w:rsidR="00F41DB4" w:rsidRPr="006F7622" w:rsidRDefault="00F41DB4" w:rsidP="00F41DB4">
      <w:pPr>
        <w:widowControl w:val="0"/>
        <w:adjustRightInd w:val="0"/>
        <w:jc w:val="both"/>
        <w:textAlignment w:val="baseline"/>
        <w:rPr>
          <w:rFonts w:cs="Posterama"/>
          <w:bCs/>
        </w:rPr>
      </w:pPr>
      <w:r w:rsidRPr="006F7622">
        <w:rPr>
          <w:rFonts w:cs="Posterama"/>
          <w:bCs/>
        </w:rPr>
        <w:t>- Utworzył struktury audyty wewnętrznego do monitorowania przestrzegania przepisów, wewnętrznych regulacji lub standardów,</w:t>
      </w:r>
    </w:p>
    <w:p w14:paraId="38F756AF" w14:textId="6E48E696" w:rsidR="00F41DB4" w:rsidRPr="006F7622" w:rsidRDefault="00F41DB4" w:rsidP="00F41DB4">
      <w:pPr>
        <w:widowControl w:val="0"/>
        <w:adjustRightInd w:val="0"/>
        <w:jc w:val="both"/>
        <w:textAlignment w:val="baseline"/>
        <w:rPr>
          <w:rFonts w:cs="Posterama"/>
          <w:bCs/>
        </w:rPr>
      </w:pPr>
      <w:r w:rsidRPr="006F7622">
        <w:rPr>
          <w:rFonts w:cs="Posterama"/>
          <w:bCs/>
        </w:rPr>
        <w:t>- Wprowadził wewnętrzne regulacje dotyczące odpowiedzialności i odszkodowań za nieprzestrzeganie przepisów, wewnętrznych regulacji lub standardów.</w:t>
      </w:r>
    </w:p>
    <w:p w14:paraId="54DC22FF" w14:textId="7D9A046B" w:rsidR="00F41DB4" w:rsidRPr="006F7622" w:rsidRDefault="00F41DB4" w:rsidP="0023213B">
      <w:pPr>
        <w:widowControl w:val="0"/>
        <w:adjustRightInd w:val="0"/>
        <w:jc w:val="both"/>
        <w:textAlignment w:val="baseline"/>
        <w:rPr>
          <w:rFonts w:cs="Posterama"/>
          <w:bCs/>
        </w:rPr>
      </w:pPr>
      <w:r w:rsidRPr="006F7622">
        <w:rPr>
          <w:rFonts w:cs="Posterama"/>
          <w:bCs/>
        </w:rPr>
        <w:t>Zamawiający ocenia, czy podjęte przez Wykonawcę czynności, o których mowa w ust. 2, są wystarczające do wykazania jego rzetelności, uwzględniając wagę i szczególne okoliczności czynu Wykonawcy. Jeżeli podjęte przez Wykonawcę czynności, o których mowa w pkt 2, nie są wystarczające do wykazania jego rzetelności, Zamawiający wyklucza Wykonawcę.</w:t>
      </w:r>
      <w:r w:rsidRPr="006F7622">
        <w:rPr>
          <w:rFonts w:cs="Posterama"/>
          <w:bCs/>
        </w:rPr>
        <w:cr/>
      </w:r>
    </w:p>
    <w:p w14:paraId="4C101B5F" w14:textId="29985AB2" w:rsidR="0067325D" w:rsidRPr="0023213B" w:rsidRDefault="00866CF8" w:rsidP="0023213B">
      <w:pPr>
        <w:widowControl w:val="0"/>
        <w:adjustRightInd w:val="0"/>
        <w:jc w:val="both"/>
        <w:textAlignment w:val="baseline"/>
        <w:rPr>
          <w:rFonts w:cs="Posterama"/>
          <w:bCs/>
        </w:rPr>
      </w:pPr>
      <w:r w:rsidRPr="001D588A">
        <w:rPr>
          <w:rFonts w:cs="Posterama"/>
          <w:bCs/>
        </w:rPr>
        <w:t>4.</w:t>
      </w:r>
      <w:r w:rsidR="0067325D" w:rsidRPr="001D588A">
        <w:rPr>
          <w:rFonts w:cs="Posterama"/>
          <w:bCs/>
        </w:rPr>
        <w:t xml:space="preserve">  O udzielenie zamówienia </w:t>
      </w:r>
      <w:r w:rsidR="0067325D" w:rsidRPr="001D588A">
        <w:rPr>
          <w:rFonts w:cs="Posterama"/>
          <w:b/>
        </w:rPr>
        <w:t>mogą ubiegać się</w:t>
      </w:r>
      <w:r w:rsidR="0067325D" w:rsidRPr="001D588A">
        <w:rPr>
          <w:rFonts w:cs="Posterama"/>
          <w:bCs/>
        </w:rPr>
        <w:t xml:space="preserve"> Wykonawcy, którzy </w:t>
      </w:r>
      <w:r w:rsidR="0067325D" w:rsidRPr="001D588A">
        <w:rPr>
          <w:rFonts w:cs="Posterama"/>
          <w:b/>
          <w:bCs/>
        </w:rPr>
        <w:t>spełniają warunki</w:t>
      </w:r>
      <w:r w:rsidR="0067325D" w:rsidRPr="001D588A">
        <w:rPr>
          <w:rFonts w:cs="Posterama"/>
        </w:rPr>
        <w:t xml:space="preserve"> udziału w postępowaniu dotyczące:</w:t>
      </w:r>
    </w:p>
    <w:p w14:paraId="20F6E667" w14:textId="77777777" w:rsidR="0067325D" w:rsidRPr="001D588A" w:rsidRDefault="0067325D" w:rsidP="0067325D">
      <w:pPr>
        <w:shd w:val="clear" w:color="auto" w:fill="FFFFFF"/>
        <w:spacing w:line="396" w:lineRule="atLeast"/>
        <w:rPr>
          <w:rFonts w:cs="Posterama"/>
        </w:rPr>
      </w:pPr>
      <w:r w:rsidRPr="001D588A">
        <w:rPr>
          <w:rFonts w:cs="Posterama"/>
          <w:b/>
          <w:bCs/>
        </w:rPr>
        <w:t>A/</w:t>
      </w:r>
      <w:r w:rsidRPr="001D588A">
        <w:rPr>
          <w:rFonts w:cs="Posterama"/>
        </w:rPr>
        <w:t xml:space="preserve"> zdolności do występowania w obrocie gospodarczym;</w:t>
      </w:r>
    </w:p>
    <w:p w14:paraId="3AF1BD8F" w14:textId="77777777" w:rsidR="0067325D" w:rsidRPr="001D588A" w:rsidRDefault="0067325D" w:rsidP="0067325D">
      <w:pPr>
        <w:shd w:val="clear" w:color="auto" w:fill="FFFFFF"/>
        <w:spacing w:line="396" w:lineRule="atLeast"/>
        <w:rPr>
          <w:rFonts w:cs="Posterama"/>
        </w:rPr>
      </w:pPr>
      <w:r w:rsidRPr="001D588A">
        <w:rPr>
          <w:rFonts w:cs="Posterama"/>
          <w:b/>
          <w:bCs/>
        </w:rPr>
        <w:t>B/</w:t>
      </w:r>
      <w:r w:rsidRPr="001D588A">
        <w:rPr>
          <w:rFonts w:cs="Posterama"/>
        </w:rPr>
        <w:t xml:space="preserve"> uprawnień do prowadzenia określonej działalności gospodarczej lub zawodowej, o ile wynika to z odrębnych przepisów;</w:t>
      </w:r>
    </w:p>
    <w:p w14:paraId="6701DD01" w14:textId="77777777" w:rsidR="0067325D" w:rsidRPr="001D588A" w:rsidRDefault="0067325D" w:rsidP="0067325D">
      <w:pPr>
        <w:shd w:val="clear" w:color="auto" w:fill="FFFFFF"/>
        <w:spacing w:line="396" w:lineRule="atLeast"/>
        <w:rPr>
          <w:rFonts w:cs="Posterama"/>
        </w:rPr>
      </w:pPr>
      <w:r w:rsidRPr="001D588A">
        <w:rPr>
          <w:rFonts w:cs="Posterama"/>
          <w:b/>
          <w:bCs/>
        </w:rPr>
        <w:t>C/</w:t>
      </w:r>
      <w:r w:rsidRPr="001D588A">
        <w:rPr>
          <w:rFonts w:cs="Posterama"/>
        </w:rPr>
        <w:t xml:space="preserve"> sytuacji ekonomicznej lub finansowej;</w:t>
      </w:r>
    </w:p>
    <w:p w14:paraId="05388A58" w14:textId="1EF0F706" w:rsidR="0067325D" w:rsidRPr="0023213B" w:rsidRDefault="0067325D" w:rsidP="0023213B">
      <w:pPr>
        <w:shd w:val="clear" w:color="auto" w:fill="FFFFFF"/>
        <w:spacing w:line="396" w:lineRule="atLeast"/>
        <w:rPr>
          <w:rFonts w:cs="Posterama"/>
        </w:rPr>
      </w:pPr>
      <w:r w:rsidRPr="001D588A">
        <w:rPr>
          <w:rFonts w:cs="Posterama"/>
          <w:b/>
          <w:bCs/>
        </w:rPr>
        <w:t>D/</w:t>
      </w:r>
      <w:r w:rsidRPr="001D588A">
        <w:rPr>
          <w:rFonts w:cs="Posterama"/>
        </w:rPr>
        <w:t xml:space="preserve"> zdoln</w:t>
      </w:r>
      <w:r w:rsidR="0023213B">
        <w:rPr>
          <w:rFonts w:cs="Posterama"/>
        </w:rPr>
        <w:t>ości technicznej lub zawodowej.</w:t>
      </w:r>
    </w:p>
    <w:p w14:paraId="192D1033" w14:textId="5F45C398" w:rsidR="0067325D" w:rsidRPr="00A51C5C" w:rsidRDefault="0067325D" w:rsidP="0067325D">
      <w:pPr>
        <w:rPr>
          <w:rFonts w:cs="Posterama"/>
          <w:shd w:val="clear" w:color="auto" w:fill="FFFFFF"/>
        </w:rPr>
      </w:pPr>
      <w:r w:rsidRPr="00A51C5C">
        <w:rPr>
          <w:rFonts w:cs="Posterama"/>
          <w:b/>
          <w:bCs/>
        </w:rPr>
        <w:t>Ad.A.</w:t>
      </w:r>
      <w:r w:rsidRPr="00A51C5C">
        <w:rPr>
          <w:rFonts w:cs="Posterama"/>
        </w:rPr>
        <w:t xml:space="preserve"> </w:t>
      </w:r>
      <w:r w:rsidRPr="00A51C5C">
        <w:rPr>
          <w:rFonts w:cs="Posterama"/>
          <w:shd w:val="clear" w:color="auto" w:fill="FFFFFF"/>
        </w:rPr>
        <w:t xml:space="preserve">Zamawiający </w:t>
      </w:r>
      <w:r w:rsidR="00A51C5C" w:rsidRPr="00A51C5C">
        <w:rPr>
          <w:rFonts w:cs="Posterama"/>
          <w:shd w:val="clear" w:color="auto" w:fill="FFFFFF"/>
        </w:rPr>
        <w:t xml:space="preserve">nie określa szczegółowego warunku w tym zakresie. </w:t>
      </w:r>
    </w:p>
    <w:p w14:paraId="1CAC5077" w14:textId="4DBE308A" w:rsidR="0067325D" w:rsidRPr="009622FF" w:rsidRDefault="0067325D" w:rsidP="00235C6C">
      <w:pPr>
        <w:jc w:val="both"/>
        <w:rPr>
          <w:rFonts w:cs="Posterama"/>
        </w:rPr>
      </w:pPr>
      <w:r w:rsidRPr="009622FF">
        <w:rPr>
          <w:rFonts w:cs="Posterama"/>
          <w:b/>
          <w:bCs/>
          <w:shd w:val="clear" w:color="auto" w:fill="FFFFFF"/>
        </w:rPr>
        <w:t>Ad.B.</w:t>
      </w:r>
      <w:r w:rsidRPr="009622FF">
        <w:rPr>
          <w:rFonts w:cs="Posterama"/>
          <w:shd w:val="clear" w:color="auto" w:fill="FFFFFF"/>
        </w:rPr>
        <w:t xml:space="preserve"> </w:t>
      </w:r>
      <w:r w:rsidR="00A51C5C" w:rsidRPr="009622FF">
        <w:rPr>
          <w:rFonts w:cs="Posterama"/>
        </w:rPr>
        <w:t xml:space="preserve">Zamawiający  żąda </w:t>
      </w:r>
      <w:r w:rsidR="004C21FA" w:rsidRPr="009622FF">
        <w:rPr>
          <w:rFonts w:cs="Posterama"/>
        </w:rPr>
        <w:t xml:space="preserve">posiadania </w:t>
      </w:r>
      <w:r w:rsidR="00A51C5C" w:rsidRPr="009622FF">
        <w:rPr>
          <w:rFonts w:cs="Posterama"/>
        </w:rPr>
        <w:t xml:space="preserve">zezwolenia, licencji, koncesji lub wpisu do rejestru działalności regulowanej uprawniającego do prowadzenia </w:t>
      </w:r>
      <w:r w:rsidR="00235C6C" w:rsidRPr="009622FF">
        <w:rPr>
          <w:rFonts w:cs="Posterama"/>
        </w:rPr>
        <w:t>obrotu produktami leczniczymi. Warunek ten zostanie spełniony, jeżeli Wykonawca przedłoży zezwolenie na prowadzenie działalności objętej przedmiotem zamówienia – tj. zezwolenie na prowadzenie hurtowni farmaceutycznej albo zezwolenie na wytwarzanie, jeżeli wykonawca jest wytwórcą lub odpowiednio w przypadku Wykonawcy prowadzącego skład konsygnacyjny – zezwolenie na prowadzenie składu zawierające</w:t>
      </w:r>
      <w:r w:rsidR="004C21FA" w:rsidRPr="009622FF">
        <w:rPr>
          <w:rFonts w:cs="Posterama"/>
        </w:rPr>
        <w:t xml:space="preserve"> </w:t>
      </w:r>
      <w:r w:rsidR="00235C6C" w:rsidRPr="009622FF">
        <w:rPr>
          <w:rFonts w:cs="Posterama"/>
        </w:rPr>
        <w:t>uprawnienia w zakresie obrotu produktami leczniczymi.</w:t>
      </w:r>
    </w:p>
    <w:p w14:paraId="69BD0212" w14:textId="0E83B387" w:rsidR="0067325D" w:rsidRPr="00746398" w:rsidRDefault="0067325D" w:rsidP="00746398">
      <w:pPr>
        <w:jc w:val="both"/>
        <w:rPr>
          <w:rFonts w:cs="Posterama"/>
        </w:rPr>
      </w:pPr>
      <w:r w:rsidRPr="00A51C5C">
        <w:rPr>
          <w:rFonts w:cs="Posterama"/>
          <w:b/>
          <w:bCs/>
        </w:rPr>
        <w:t>Ad.C.</w:t>
      </w:r>
      <w:r w:rsidRPr="00A51C5C">
        <w:rPr>
          <w:rFonts w:cs="Posterama"/>
        </w:rPr>
        <w:t xml:space="preserve"> </w:t>
      </w:r>
      <w:r w:rsidR="00A51C5C" w:rsidRPr="00A51C5C">
        <w:rPr>
          <w:rFonts w:cs="Posterama"/>
          <w:shd w:val="clear" w:color="auto" w:fill="FFFFFF"/>
        </w:rPr>
        <w:t xml:space="preserve">Zamawiający nie określa szczegółowego warunku w tym zakresie. </w:t>
      </w:r>
    </w:p>
    <w:p w14:paraId="2CBE78EE" w14:textId="22B537CB" w:rsidR="00A51C5C" w:rsidRPr="009132D7" w:rsidRDefault="0067325D" w:rsidP="004E6E8A">
      <w:pPr>
        <w:jc w:val="both"/>
        <w:rPr>
          <w:rFonts w:cs="Posterama"/>
          <w:shd w:val="clear" w:color="auto" w:fill="FFFFFF"/>
        </w:rPr>
      </w:pPr>
      <w:r w:rsidRPr="00A51C5C">
        <w:rPr>
          <w:rFonts w:cs="Posterama"/>
          <w:b/>
          <w:bCs/>
        </w:rPr>
        <w:t>Ad.D.</w:t>
      </w:r>
      <w:r w:rsidRPr="00A51C5C">
        <w:rPr>
          <w:rFonts w:cs="Posterama"/>
        </w:rPr>
        <w:t xml:space="preserve"> </w:t>
      </w:r>
      <w:r w:rsidR="00A51C5C" w:rsidRPr="00A51C5C">
        <w:rPr>
          <w:rFonts w:cs="Posterama"/>
          <w:shd w:val="clear" w:color="auto" w:fill="FFFFFF"/>
        </w:rPr>
        <w:t>Zamawiający nie określa szczegółowego warunku w tym zakresie.</w:t>
      </w:r>
    </w:p>
    <w:p w14:paraId="5D7E6AD0" w14:textId="07419DC2" w:rsidR="0067325D" w:rsidRPr="00746398" w:rsidRDefault="004E6E8A" w:rsidP="00746398">
      <w:pPr>
        <w:jc w:val="both"/>
        <w:rPr>
          <w:rFonts w:cs="Posterama"/>
          <w:shd w:val="clear" w:color="auto" w:fill="FFFFFF"/>
        </w:rPr>
      </w:pPr>
      <w:r w:rsidRPr="001D588A">
        <w:rPr>
          <w:rFonts w:cs="Posterama"/>
          <w:shd w:val="clear" w:color="auto" w:fill="FFFFFF"/>
        </w:rPr>
        <w:t xml:space="preserve">5. </w:t>
      </w:r>
      <w:r w:rsidR="0067325D" w:rsidRPr="001D588A">
        <w:rPr>
          <w:rFonts w:cs="Posterama"/>
          <w:shd w:val="clear" w:color="auto" w:fill="FFFFFF"/>
        </w:rPr>
        <w:t xml:space="preserve">Wykonawca może w celu potwierdzenia spełniania w/w warunków udziału w postępowaniu w stosownych sytuacjach oraz w odniesieniu do konkretnego zamówienia, lub jego części, </w:t>
      </w:r>
      <w:r w:rsidR="0067325D" w:rsidRPr="001D588A">
        <w:rPr>
          <w:rFonts w:cs="Posterama"/>
          <w:b/>
          <w:bCs/>
          <w:shd w:val="clear" w:color="auto" w:fill="FFFFFF"/>
        </w:rPr>
        <w:t>polegać</w:t>
      </w:r>
      <w:r w:rsidR="0067325D" w:rsidRPr="001D588A">
        <w:rPr>
          <w:rFonts w:cs="Posterama"/>
          <w:shd w:val="clear" w:color="auto" w:fill="FFFFFF"/>
        </w:rPr>
        <w:t xml:space="preserve"> na zdolnościach technicznych lub zawodowych lub sytuacji finansowej lub ekonomicznej </w:t>
      </w:r>
      <w:r w:rsidR="0067325D" w:rsidRPr="001D588A">
        <w:rPr>
          <w:rFonts w:cs="Posterama"/>
          <w:b/>
          <w:bCs/>
          <w:shd w:val="clear" w:color="auto" w:fill="FFFFFF"/>
        </w:rPr>
        <w:t>podmiotów udostępniających zasoby</w:t>
      </w:r>
      <w:r w:rsidR="0067325D" w:rsidRPr="001D588A">
        <w:rPr>
          <w:rFonts w:cs="Posterama"/>
          <w:shd w:val="clear" w:color="auto" w:fill="FFFFFF"/>
        </w:rPr>
        <w:t>, niezależnie od charakteru prawnego łączących go z nimi stosunków prawnych. (Patrz Oddzi</w:t>
      </w:r>
      <w:r w:rsidR="00746398">
        <w:rPr>
          <w:rFonts w:cs="Posterama"/>
          <w:shd w:val="clear" w:color="auto" w:fill="FFFFFF"/>
        </w:rPr>
        <w:t>ał 3, art. 118 i nast. p.z.p.).</w:t>
      </w:r>
    </w:p>
    <w:p w14:paraId="55CB670C" w14:textId="7B4DDAA3" w:rsidR="0067325D" w:rsidRPr="00746398" w:rsidRDefault="00746398" w:rsidP="0067325D">
      <w:pPr>
        <w:rPr>
          <w:rFonts w:cs="Posterama"/>
          <w:b/>
          <w:bCs/>
          <w:shd w:val="clear" w:color="auto" w:fill="FFFFFF"/>
        </w:rPr>
      </w:pPr>
      <w:r>
        <w:rPr>
          <w:rFonts w:cs="Posterama"/>
          <w:b/>
          <w:bCs/>
          <w:shd w:val="clear" w:color="auto" w:fill="FFFFFF"/>
        </w:rPr>
        <w:t>UWAGA:</w:t>
      </w:r>
    </w:p>
    <w:p w14:paraId="773D097A" w14:textId="77777777" w:rsidR="0067325D" w:rsidRPr="008470D4" w:rsidRDefault="0067325D" w:rsidP="008470D4">
      <w:pPr>
        <w:jc w:val="both"/>
        <w:rPr>
          <w:rFonts w:cs="Posterama"/>
          <w:shd w:val="clear" w:color="auto" w:fill="FFFFFF"/>
        </w:rPr>
      </w:pPr>
      <w:r w:rsidRPr="008470D4">
        <w:rPr>
          <w:rFonts w:cs="Posterama"/>
        </w:rPr>
        <w:t>1. Wykonawcy mogą wspólnie ubiegać się o udzielenie zamówienia.</w:t>
      </w:r>
    </w:p>
    <w:p w14:paraId="7BA19084" w14:textId="77777777" w:rsidR="0067325D" w:rsidRPr="008470D4" w:rsidRDefault="0067325D" w:rsidP="008470D4">
      <w:pPr>
        <w:shd w:val="clear" w:color="auto" w:fill="FFFFFF"/>
        <w:jc w:val="both"/>
        <w:rPr>
          <w:rFonts w:cs="Posterama"/>
        </w:rPr>
      </w:pPr>
      <w:r w:rsidRPr="008470D4">
        <w:rPr>
          <w:rFonts w:cs="Posterama"/>
        </w:rPr>
        <w:t>2. W przypadku, o którym mowa w pkt. 1, Wykonawcy ustanawiają pełnomocnika do reprezentowania ich w postępowaniu albo do reprezentowania w postępowaniu i zawarcia umowy z Zamawiającym.</w:t>
      </w:r>
    </w:p>
    <w:p w14:paraId="00321A42" w14:textId="77777777" w:rsidR="0067325D" w:rsidRPr="008470D4" w:rsidRDefault="0067325D" w:rsidP="008470D4">
      <w:pPr>
        <w:shd w:val="clear" w:color="auto" w:fill="FFFFFF"/>
        <w:jc w:val="both"/>
        <w:rPr>
          <w:rFonts w:cs="Posterama"/>
        </w:rPr>
      </w:pPr>
      <w:r w:rsidRPr="008470D4">
        <w:rPr>
          <w:rFonts w:cs="Posterama"/>
        </w:rPr>
        <w:t>3. Przepisy dotyczące Wykonawcy stosuje się odpowiednio do Wykonawców wspólnie ubiegających się o udzielenie zamówienia.</w:t>
      </w:r>
    </w:p>
    <w:p w14:paraId="1D2604A9" w14:textId="77777777" w:rsidR="0067325D" w:rsidRPr="008470D4" w:rsidRDefault="0067325D" w:rsidP="008470D4">
      <w:pPr>
        <w:shd w:val="clear" w:color="auto" w:fill="FFFFFF"/>
        <w:jc w:val="both"/>
        <w:rPr>
          <w:rFonts w:cs="Posterama"/>
        </w:rPr>
      </w:pPr>
      <w:r w:rsidRPr="008470D4">
        <w:rPr>
          <w:rFonts w:cs="Posterama"/>
        </w:rPr>
        <w:t>4. Jeżeli zostanie wybrana oferta Wykonawców wspólnie ubiegających się o udzielenie zamówienia, Zamawiający żąda przed zawarciem umowy przedłożenia mu kopii umowy regulującej współpracę tych Wykonawców.</w:t>
      </w:r>
    </w:p>
    <w:p w14:paraId="568D8117" w14:textId="77777777" w:rsidR="0067325D" w:rsidRPr="00064944" w:rsidRDefault="0067325D" w:rsidP="0067325D">
      <w:pPr>
        <w:rPr>
          <w:bCs/>
          <w:color w:val="00B050"/>
        </w:rPr>
      </w:pPr>
    </w:p>
    <w:p w14:paraId="0D9E3257" w14:textId="77777777" w:rsidR="0067325D" w:rsidRPr="001D588A" w:rsidRDefault="0067325D" w:rsidP="0079288B">
      <w:pPr>
        <w:ind w:left="-284"/>
        <w:rPr>
          <w:rFonts w:cs="Posterama"/>
          <w:b/>
          <w:bCs/>
        </w:rPr>
      </w:pPr>
      <w:r w:rsidRPr="001D588A">
        <w:rPr>
          <w:rFonts w:cs="Posterama"/>
          <w:b/>
          <w:bCs/>
        </w:rPr>
        <w:t>VIII. WYKAZ PODMIOTOWYCH ŚRODKÓW DOWODOWYCH:</w:t>
      </w:r>
    </w:p>
    <w:p w14:paraId="08FDE510" w14:textId="74C9A422" w:rsidR="0067325D" w:rsidRDefault="0067325D" w:rsidP="00F3526F">
      <w:pPr>
        <w:pStyle w:val="Akapitzlist"/>
        <w:numPr>
          <w:ilvl w:val="0"/>
          <w:numId w:val="19"/>
        </w:numPr>
        <w:ind w:left="284"/>
        <w:jc w:val="both"/>
      </w:pPr>
      <w:r w:rsidRPr="00746398">
        <w:t>W niniejszym postępowaniu Zamawiający będzie żądał od Wykonawcy, którego oferta w wyniku badania i oceny ofert została najwyżej oceniona, przedstawienia</w:t>
      </w:r>
      <w:r w:rsidR="00F7368F" w:rsidRPr="00746398">
        <w:t xml:space="preserve"> </w:t>
      </w:r>
      <w:r w:rsidRPr="00746398">
        <w:t xml:space="preserve">poniżej wymienionych </w:t>
      </w:r>
      <w:r w:rsidRPr="00746398">
        <w:rPr>
          <w:b/>
          <w:bCs/>
        </w:rPr>
        <w:lastRenderedPageBreak/>
        <w:t xml:space="preserve">podmiotowych środków dowodowych </w:t>
      </w:r>
      <w:r w:rsidRPr="00746398">
        <w:t xml:space="preserve">o których jest mowa w </w:t>
      </w:r>
      <w:r w:rsidRPr="001D588A">
        <w:t>Rozporządzeniu Ministra Rozwoju, Pracy i Technologii z dnia 23 grudnia 2020 (Dz.U.2020.2415 z dnia 2020.12.30):</w:t>
      </w:r>
    </w:p>
    <w:p w14:paraId="4DFD625C" w14:textId="77777777" w:rsidR="00F7368F" w:rsidRPr="001D588A" w:rsidRDefault="00F7368F" w:rsidP="00F7368F">
      <w:pPr>
        <w:pStyle w:val="Akapitzlist"/>
        <w:ind w:left="284"/>
      </w:pPr>
    </w:p>
    <w:p w14:paraId="0F4945CC" w14:textId="77777777" w:rsidR="0067325D" w:rsidRDefault="0067325D" w:rsidP="0079288B">
      <w:pPr>
        <w:pStyle w:val="Akapitzlist"/>
        <w:ind w:left="284"/>
      </w:pPr>
      <w:r w:rsidRPr="001D588A">
        <w:rPr>
          <w:b/>
          <w:bCs/>
        </w:rPr>
        <w:t>A/</w:t>
      </w:r>
      <w:r w:rsidRPr="001D588A">
        <w:t xml:space="preserve"> na potwierdzenie </w:t>
      </w:r>
      <w:r w:rsidRPr="001D588A">
        <w:rPr>
          <w:b/>
          <w:bCs/>
        </w:rPr>
        <w:t>braku podstaw wykluczenia</w:t>
      </w:r>
      <w:r w:rsidRPr="001D588A">
        <w:t xml:space="preserve"> Wykonawcy na okoliczność braku wystąpienia w stosunku do niego którejkolwiek z przesłanek z </w:t>
      </w:r>
      <w:r w:rsidRPr="001D588A">
        <w:rPr>
          <w:b/>
          <w:bCs/>
        </w:rPr>
        <w:t>art. 108</w:t>
      </w:r>
      <w:r w:rsidRPr="001D588A">
        <w:t xml:space="preserve"> i </w:t>
      </w:r>
      <w:r w:rsidRPr="001D588A">
        <w:rPr>
          <w:b/>
          <w:bCs/>
        </w:rPr>
        <w:t>art. 109 ust. 1 pkt 5 – 10</w:t>
      </w:r>
      <w:r w:rsidRPr="001D588A">
        <w:t xml:space="preserve"> p.z.p.</w:t>
      </w:r>
    </w:p>
    <w:p w14:paraId="76AAB58B" w14:textId="77777777" w:rsidR="00746398" w:rsidRPr="001D588A" w:rsidRDefault="00746398" w:rsidP="0079288B">
      <w:pPr>
        <w:pStyle w:val="Akapitzlist"/>
        <w:ind w:left="284"/>
      </w:pPr>
    </w:p>
    <w:p w14:paraId="09075251" w14:textId="77777777" w:rsidR="0067325D" w:rsidRPr="001D588A" w:rsidRDefault="0067325D" w:rsidP="00235C6C">
      <w:pPr>
        <w:pStyle w:val="Akapitzlist"/>
        <w:numPr>
          <w:ilvl w:val="0"/>
          <w:numId w:val="21"/>
        </w:numPr>
        <w:jc w:val="both"/>
      </w:pPr>
      <w:r w:rsidRPr="001D588A">
        <w:t xml:space="preserve">Informacji z Krajowego Rejestru Karnego w zakresie określonym w </w:t>
      </w:r>
      <w:r w:rsidRPr="00F3526F">
        <w:rPr>
          <w:b/>
          <w:bCs/>
        </w:rPr>
        <w:t>art. 108 ust. 1 pkt. 1 i 2</w:t>
      </w:r>
      <w:r w:rsidRPr="001D588A">
        <w:t xml:space="preserve"> p.z.p., wystawionej nie wcześniej niż 6 miesięcy przed upływem terminu składania ofert;</w:t>
      </w:r>
    </w:p>
    <w:p w14:paraId="78EDB188" w14:textId="77777777" w:rsidR="0067325D" w:rsidRPr="001D588A" w:rsidRDefault="0067325D" w:rsidP="00235C6C">
      <w:pPr>
        <w:pStyle w:val="Akapitzlist"/>
        <w:numPr>
          <w:ilvl w:val="0"/>
          <w:numId w:val="21"/>
        </w:numPr>
        <w:jc w:val="both"/>
      </w:pPr>
      <w:r w:rsidRPr="001D588A">
        <w:rPr>
          <w:bCs/>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1C0B2E1" w14:textId="77777777" w:rsidR="0067325D" w:rsidRPr="001D588A" w:rsidRDefault="0067325D" w:rsidP="00235C6C">
      <w:pPr>
        <w:pStyle w:val="Akapitzlist"/>
        <w:numPr>
          <w:ilvl w:val="0"/>
          <w:numId w:val="21"/>
        </w:numPr>
        <w:jc w:val="both"/>
      </w:pPr>
      <w:r w:rsidRPr="001D588A">
        <w:rPr>
          <w:bCs/>
        </w:rPr>
        <w:t>Zaświadczenia właściwej terenowej jednostki organizacyjnej Zakładu Ubezpieczeń Społecznych lub Kasy Rolniczego Ubezpieczenia Społecznego lub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9B40F8" w14:textId="77777777" w:rsidR="0067325D" w:rsidRPr="001D588A" w:rsidRDefault="0067325D" w:rsidP="00235C6C">
      <w:pPr>
        <w:pStyle w:val="Akapitzlist"/>
        <w:numPr>
          <w:ilvl w:val="0"/>
          <w:numId w:val="21"/>
        </w:numPr>
        <w:jc w:val="both"/>
      </w:pPr>
      <w:r w:rsidRPr="001D588A">
        <w:rPr>
          <w:bCs/>
        </w:rPr>
        <w:t xml:space="preserve">Oświadczenia Wykonawcy o tym, że: </w:t>
      </w:r>
    </w:p>
    <w:p w14:paraId="27186521" w14:textId="34735607" w:rsidR="0067325D" w:rsidRPr="001D588A" w:rsidRDefault="0067325D" w:rsidP="00F7368F">
      <w:pPr>
        <w:pStyle w:val="Bezodstpw"/>
        <w:numPr>
          <w:ilvl w:val="0"/>
          <w:numId w:val="27"/>
        </w:numPr>
        <w:jc w:val="both"/>
      </w:pPr>
      <w:r w:rsidRPr="001D588A">
        <w:t>nie wydano wobec niego orzeczenia tytułem środka zapobiegawczego o zakazie ubiegania się o zamówienie publiczne,</w:t>
      </w:r>
    </w:p>
    <w:p w14:paraId="6DEC6034" w14:textId="6F965281" w:rsidR="0067325D" w:rsidRPr="001D588A" w:rsidRDefault="0067325D" w:rsidP="00F7368F">
      <w:pPr>
        <w:pStyle w:val="Bezodstpw"/>
        <w:numPr>
          <w:ilvl w:val="0"/>
          <w:numId w:val="27"/>
        </w:numPr>
        <w:jc w:val="both"/>
      </w:pPr>
      <w:r w:rsidRPr="001D588A">
        <w:t>nie zawarł z innymi Wykonawcami porozumienia mającego na celu zakłócenie konkurencji w przedmiotowym postępowaniu,</w:t>
      </w:r>
    </w:p>
    <w:p w14:paraId="20339418" w14:textId="57230289" w:rsidR="0067325D" w:rsidRPr="001D588A" w:rsidRDefault="0067325D" w:rsidP="00F7368F">
      <w:pPr>
        <w:pStyle w:val="Bezodstpw"/>
        <w:numPr>
          <w:ilvl w:val="0"/>
          <w:numId w:val="27"/>
        </w:numPr>
        <w:jc w:val="both"/>
      </w:pPr>
      <w:r w:rsidRPr="001D588A">
        <w:t xml:space="preserve">nie doszło do zakłócenia konkurencji wynikającego z wcześniejszego zaangażowania Wykonawcy lub podmiotu, który należy z wykonawcą do tej samej grupy kapitałowej w rozumieniu </w:t>
      </w:r>
      <w:hyperlink r:id="rId32" w:anchor="/document/17337528?cm=DOCUMENT" w:history="1">
        <w:r w:rsidRPr="001D588A">
          <w:rPr>
            <w:rStyle w:val="Hipercze"/>
            <w:color w:val="auto"/>
            <w:u w:val="none"/>
          </w:rPr>
          <w:t>ustawy</w:t>
        </w:r>
      </w:hyperlink>
      <w:r w:rsidRPr="001D588A">
        <w:t xml:space="preserve"> z dnia 16 lutego 2007 r. o ochronie konkurencji i konsumentów, w przypadkach, o których mowa w </w:t>
      </w:r>
      <w:r w:rsidRPr="00F3526F">
        <w:rPr>
          <w:b/>
          <w:bCs/>
        </w:rPr>
        <w:t>art. 85 ust. 1</w:t>
      </w:r>
      <w:r w:rsidRPr="001D588A">
        <w:t xml:space="preserve"> p.z.p.,</w:t>
      </w:r>
    </w:p>
    <w:p w14:paraId="75C51117" w14:textId="24620436" w:rsidR="0067325D" w:rsidRPr="001D588A" w:rsidRDefault="0067325D" w:rsidP="00F7368F">
      <w:pPr>
        <w:pStyle w:val="Bezodstpw"/>
        <w:numPr>
          <w:ilvl w:val="0"/>
          <w:numId w:val="27"/>
        </w:numPr>
        <w:jc w:val="both"/>
      </w:pPr>
      <w:r w:rsidRPr="001D588A">
        <w:t>nie naruszył z własnej winy w sposób poważny obowiązków zawodowych, w szczególności nie spowodował w wyniku zamierzonego działania lub rażącego niedbalstwa niewykonania lub nienależytego wykonania zamówienie,</w:t>
      </w:r>
    </w:p>
    <w:p w14:paraId="242D9E49" w14:textId="559BC767" w:rsidR="0067325D" w:rsidRPr="001D588A" w:rsidRDefault="0067325D" w:rsidP="00F7368F">
      <w:pPr>
        <w:pStyle w:val="Bezodstpw"/>
        <w:numPr>
          <w:ilvl w:val="0"/>
          <w:numId w:val="27"/>
        </w:numPr>
        <w:jc w:val="both"/>
      </w:pPr>
      <w:r w:rsidRPr="001D588A">
        <w:t xml:space="preserve">nie występuje konflikt interesów w rozumieniu </w:t>
      </w:r>
      <w:r w:rsidRPr="00F3526F">
        <w:rPr>
          <w:b/>
          <w:bCs/>
        </w:rPr>
        <w:t>art. 56 ust. 2</w:t>
      </w:r>
      <w:r w:rsidRPr="001D588A">
        <w:t xml:space="preserve"> p.z.p.,</w:t>
      </w:r>
    </w:p>
    <w:p w14:paraId="051E24F9" w14:textId="29895D72" w:rsidR="0067325D" w:rsidRPr="001D588A" w:rsidRDefault="0067325D" w:rsidP="00F7368F">
      <w:pPr>
        <w:pStyle w:val="Bezodstpw"/>
        <w:numPr>
          <w:ilvl w:val="0"/>
          <w:numId w:val="27"/>
        </w:numPr>
        <w:jc w:val="both"/>
      </w:pPr>
      <w:r w:rsidRPr="001D588A">
        <w:t>nie doszło do niewykonania lub nienależytego wykonania albo długotrwałego nienależytego wykonywania, z przyczyn leżących po jego stronie, w znacznym stopniu lub zakresie istotnych zobowiązań wynikających z wcześniejszej umowy w sprawie zamówienia publicznego lub umowy koncesji, ani też w związku z tym nie wypowiedziana została ani też nie odstąpiono od umowy, nie naliczono odszkodowania, nie zastosowano wykonania zastępczego ani też realizacji uprawnień z tytułu rękojmi za wady,</w:t>
      </w:r>
    </w:p>
    <w:p w14:paraId="707D1EC0" w14:textId="7AB33920" w:rsidR="0067325D" w:rsidRPr="001D588A" w:rsidRDefault="0067325D" w:rsidP="00F7368F">
      <w:pPr>
        <w:pStyle w:val="Bezodstpw"/>
        <w:numPr>
          <w:ilvl w:val="0"/>
          <w:numId w:val="27"/>
        </w:numPr>
        <w:jc w:val="both"/>
      </w:pPr>
      <w:r w:rsidRPr="001D588A">
        <w:t>nie wprowadził Zamawiającego, ani swoim zamierzonym działaniem, ani też rażącym niedbalstwem, w błąd przy przedstawianiu informacji, że nie podlega wykluczeniu, spełnia warunki udziału w postępowaniu, ani też nie zataił tych informacje i jest w stanie przedstawić wymagane podmiotowe środki dowodowe,</w:t>
      </w:r>
    </w:p>
    <w:p w14:paraId="0B1191BB" w14:textId="78D83446" w:rsidR="0067325D" w:rsidRPr="001D588A" w:rsidRDefault="0067325D" w:rsidP="00F7368F">
      <w:pPr>
        <w:pStyle w:val="Bezodstpw"/>
        <w:numPr>
          <w:ilvl w:val="0"/>
          <w:numId w:val="27"/>
        </w:numPr>
        <w:jc w:val="both"/>
      </w:pPr>
      <w:r w:rsidRPr="001D588A">
        <w:t>nie próbował wpływać, ani też nie wpływał na czynności Zamawiającego w postępowaniu, ani też nie próbował pozyskać, jak i nie pozyskał informacji poufnych, mogących dać mu przewagę w postępowaniu;</w:t>
      </w:r>
    </w:p>
    <w:p w14:paraId="3C106EA7" w14:textId="3893021E" w:rsidR="0067325D" w:rsidRPr="001D588A" w:rsidRDefault="0067325D" w:rsidP="00F7368F">
      <w:pPr>
        <w:pStyle w:val="Bezodstpw"/>
        <w:numPr>
          <w:ilvl w:val="0"/>
          <w:numId w:val="27"/>
        </w:numPr>
        <w:jc w:val="both"/>
      </w:pPr>
      <w:r w:rsidRPr="001D588A">
        <w:lastRenderedPageBreak/>
        <w:t>nie przedstawiał, ani lekkomyślnie ani też w wyniku niedbalstwa informacji wprowadzających w błąd, co mogło mieć istotny wpływ na decyzje podejmowane przez Zamawiającego w postępowaniu.</w:t>
      </w:r>
    </w:p>
    <w:p w14:paraId="5D71CD97" w14:textId="77777777" w:rsidR="0067325D" w:rsidRPr="00404ABD" w:rsidRDefault="0067325D" w:rsidP="0093013D">
      <w:pPr>
        <w:pStyle w:val="Akapitzlist"/>
        <w:ind w:left="142"/>
        <w:jc w:val="both"/>
      </w:pPr>
      <w:r w:rsidRPr="00404ABD">
        <w:rPr>
          <w:b/>
          <w:bCs/>
        </w:rPr>
        <w:t>B/</w:t>
      </w:r>
      <w:r w:rsidRPr="00404ABD">
        <w:t xml:space="preserve"> na potwierdzenie </w:t>
      </w:r>
      <w:r w:rsidRPr="00404ABD">
        <w:rPr>
          <w:b/>
          <w:bCs/>
        </w:rPr>
        <w:t>spełniania warunków udziału</w:t>
      </w:r>
      <w:r w:rsidRPr="00404ABD">
        <w:t xml:space="preserve"> w postępowaniu,</w:t>
      </w:r>
    </w:p>
    <w:p w14:paraId="3DFE04E4" w14:textId="67347604" w:rsidR="0067325D" w:rsidRPr="00DE7D53" w:rsidRDefault="001C4F22" w:rsidP="0093013D">
      <w:pPr>
        <w:pStyle w:val="Akapitzlist"/>
        <w:numPr>
          <w:ilvl w:val="0"/>
          <w:numId w:val="26"/>
        </w:numPr>
        <w:ind w:left="709"/>
        <w:jc w:val="both"/>
      </w:pPr>
      <w:r w:rsidRPr="00DE7D53">
        <w:t xml:space="preserve">Oryginał lub kopia potwierdzona za zgodność z oryginałem, aktualnego aktu administracyjnego (koncesja, zezwolenie, licencja lub wpis do działalności regulowanej) uprawniającego do prowadzenia hurtowni farmaceutycznej wydany przez Głównego Inspektora Farmaceutycznego (GIF , MZ) lub równoważny dokument wydany </w:t>
      </w:r>
      <w:r w:rsidR="000A56B1" w:rsidRPr="00DE7D53">
        <w:t>przez właściwe organy państw członkowskich UE, a w przypadku składania oferty na leki psychotropowe i środki odurzające aktualne zezwolenie Głównego Inspektora Farmaceutycznego potwierdzające uprawnienie do obrotu produktami leczniczymi będącymi środkami odurzającymi, środkami psychotropowymi lub prekursorami (jeżeli przepisy prawa nakładają obowiązek</w:t>
      </w:r>
      <w:r w:rsidR="00F7368F" w:rsidRPr="00DE7D53">
        <w:t xml:space="preserve"> posiadania takich dokumentów).</w:t>
      </w:r>
    </w:p>
    <w:p w14:paraId="550E7033" w14:textId="77777777" w:rsidR="0067325D" w:rsidRPr="001D588A" w:rsidRDefault="0067325D" w:rsidP="0067325D">
      <w:pPr>
        <w:ind w:left="720"/>
        <w:rPr>
          <w:rFonts w:cs="Posterama"/>
          <w:b/>
          <w:bCs/>
          <w:color w:val="000000" w:themeColor="text1"/>
        </w:rPr>
      </w:pPr>
      <w:r w:rsidRPr="001D588A">
        <w:rPr>
          <w:rFonts w:cs="Posterama"/>
          <w:b/>
          <w:bCs/>
          <w:color w:val="000000" w:themeColor="text1"/>
        </w:rPr>
        <w:t>UWAGA</w:t>
      </w:r>
    </w:p>
    <w:p w14:paraId="4F252EC3" w14:textId="0536C8A7" w:rsidR="0067325D" w:rsidRDefault="0067325D" w:rsidP="006E7A32">
      <w:pPr>
        <w:ind w:left="720"/>
        <w:jc w:val="both"/>
        <w:rPr>
          <w:rFonts w:cs="Posterama"/>
          <w:b/>
          <w:bCs/>
          <w:color w:val="000000" w:themeColor="text1"/>
        </w:rPr>
      </w:pPr>
      <w:r w:rsidRPr="001D588A">
        <w:rPr>
          <w:rFonts w:cs="Posterama"/>
          <w:b/>
          <w:bCs/>
          <w:color w:val="000000" w:themeColor="text1"/>
        </w:rPr>
        <w:t>Jeżeli z uzasadnionej przyczyny Wykonawca nie może złożyć wymaganych przez Zamawiającego podmiotowych środków dowodowych, o których mowa w pkt. B Wykonawca składa inne podmiotowe środki dowodowe, które w wystarczający sposób potwierdzają spełnianie opisanego przez Zamawiającego warunku udziału w postępowaniu dotyczącego sytuac</w:t>
      </w:r>
      <w:r w:rsidR="006E7A32">
        <w:rPr>
          <w:rFonts w:cs="Posterama"/>
          <w:b/>
          <w:bCs/>
          <w:color w:val="000000" w:themeColor="text1"/>
        </w:rPr>
        <w:t>ji ekonomicznej lub finansowej.</w:t>
      </w:r>
    </w:p>
    <w:p w14:paraId="3679DDD0" w14:textId="77777777" w:rsidR="006E7A32" w:rsidRPr="006E7A32" w:rsidRDefault="006E7A32" w:rsidP="00F3526F">
      <w:pPr>
        <w:jc w:val="both"/>
        <w:rPr>
          <w:rFonts w:cs="Posterama"/>
          <w:b/>
          <w:bCs/>
          <w:color w:val="000000" w:themeColor="text1"/>
        </w:rPr>
      </w:pPr>
    </w:p>
    <w:p w14:paraId="39827C7C" w14:textId="5DEE8586" w:rsidR="00820A07" w:rsidRPr="00DA2765" w:rsidRDefault="00DA2765" w:rsidP="00820A07">
      <w:pPr>
        <w:ind w:left="284"/>
        <w:jc w:val="both"/>
        <w:rPr>
          <w:rFonts w:cs="Posterama"/>
          <w:b/>
          <w:bCs/>
        </w:rPr>
      </w:pPr>
      <w:r w:rsidRPr="00DA2765">
        <w:rPr>
          <w:rFonts w:cs="Posterama"/>
          <w:b/>
          <w:bCs/>
        </w:rPr>
        <w:t>IX. INFORMACJE O SPOSOBIE KOMUNIKOWANIA SIĘ ZAMAWIAJĄCEGO Z WYKONAWCAMI ORAZ WYKAZ OSÓB UPRAWNIONYCH DO KOMUNIKOWANIA SIĘ Z WYKONAWCAMI</w:t>
      </w:r>
      <w:r w:rsidR="00196778">
        <w:rPr>
          <w:rFonts w:cs="Posterama"/>
          <w:b/>
          <w:bCs/>
        </w:rPr>
        <w:t>:</w:t>
      </w:r>
    </w:p>
    <w:p w14:paraId="014B6F9B" w14:textId="476B499D" w:rsidR="005F7301" w:rsidRPr="00820A07" w:rsidRDefault="005F7301" w:rsidP="00820A07">
      <w:pPr>
        <w:pStyle w:val="Akapitzlist"/>
        <w:numPr>
          <w:ilvl w:val="0"/>
          <w:numId w:val="43"/>
        </w:numPr>
        <w:jc w:val="both"/>
        <w:rPr>
          <w:rFonts w:cs="Posterama"/>
          <w:b/>
          <w:bCs/>
        </w:rPr>
      </w:pPr>
      <w:r w:rsidRPr="00820A07">
        <w:rPr>
          <w:rFonts w:cs="Posterama"/>
        </w:rPr>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2E8B78A2" w14:textId="77898BD0" w:rsidR="00820A07" w:rsidRPr="00820A07" w:rsidRDefault="005F7301" w:rsidP="00F7368F">
      <w:pPr>
        <w:pStyle w:val="Akapitzlist"/>
        <w:numPr>
          <w:ilvl w:val="0"/>
          <w:numId w:val="43"/>
        </w:numPr>
        <w:jc w:val="both"/>
        <w:rPr>
          <w:rFonts w:cs="Posterama"/>
          <w:b/>
          <w:bCs/>
        </w:rPr>
      </w:pPr>
      <w:r w:rsidRPr="00820A07">
        <w:rPr>
          <w:rFonts w:cs="Posterama"/>
        </w:rPr>
        <w:t xml:space="preserve">System jest dostępny pod adresem: </w:t>
      </w:r>
      <w:hyperlink r:id="rId33" w:history="1">
        <w:r w:rsidR="00820A07" w:rsidRPr="00083099">
          <w:rPr>
            <w:rStyle w:val="Hipercze"/>
            <w:rFonts w:cs="Posterama"/>
          </w:rPr>
          <w:t>https://platformazakupowa.pl/pn/stocer</w:t>
        </w:r>
      </w:hyperlink>
    </w:p>
    <w:p w14:paraId="20B13B82" w14:textId="4633AD1F" w:rsidR="00820A07" w:rsidRDefault="005F7301" w:rsidP="00820A07">
      <w:pPr>
        <w:pStyle w:val="Akapitzlist"/>
        <w:jc w:val="both"/>
        <w:rPr>
          <w:rFonts w:cs="Posterama"/>
        </w:rPr>
      </w:pPr>
      <w:r w:rsidRPr="00820A07">
        <w:rPr>
          <w:rFonts w:cs="Posterama"/>
        </w:rPr>
        <w:t xml:space="preserve">Niniejsze postępowanie prowadzone jest w języku polskim. </w:t>
      </w:r>
    </w:p>
    <w:p w14:paraId="229C5FC2" w14:textId="71A7FD14"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34" w:history="1">
        <w:r w:rsidR="00820A07" w:rsidRPr="00083099">
          <w:rPr>
            <w:rStyle w:val="Hipercze"/>
            <w:rFonts w:ascii="Cambria" w:eastAsia="Cambria" w:hAnsi="Cambria" w:cs="Cambria"/>
          </w:rPr>
          <w:t>zamowienia@stocer.pl</w:t>
        </w:r>
      </w:hyperlink>
    </w:p>
    <w:p w14:paraId="64125F21" w14:textId="2642272E" w:rsidR="005F7301" w:rsidRPr="00820A07" w:rsidRDefault="005F7301" w:rsidP="005F7301">
      <w:pPr>
        <w:pStyle w:val="Akapitzlist"/>
        <w:numPr>
          <w:ilvl w:val="0"/>
          <w:numId w:val="43"/>
        </w:numPr>
        <w:jc w:val="both"/>
        <w:rPr>
          <w:rFonts w:cs="Posterama"/>
        </w:rPr>
      </w:pPr>
      <w:r w:rsidRPr="00820A07">
        <w:rPr>
          <w:rFonts w:eastAsia="Cambria"/>
        </w:rPr>
        <w:t>Wykonawca nie może złożyć oferty w sposób, o jakim mowa w Rozdziale IX.</w:t>
      </w:r>
      <w:r w:rsidRPr="00820A07">
        <w:rPr>
          <w:rFonts w:ascii="Cambria" w:eastAsia="Cambria" w:hAnsi="Cambria" w:cs="Cambria"/>
        </w:rPr>
        <w:t xml:space="preserve"> </w:t>
      </w:r>
      <w:r w:rsidRPr="00820A07">
        <w:rPr>
          <w:rFonts w:eastAsia="Cambria"/>
        </w:rPr>
        <w:t>pkt 3</w:t>
      </w:r>
    </w:p>
    <w:p w14:paraId="2FD86409" w14:textId="3E1AC196" w:rsidR="005F7301" w:rsidRPr="00820A07" w:rsidRDefault="005F7301" w:rsidP="00820A07">
      <w:pPr>
        <w:pStyle w:val="Akapitzlist"/>
        <w:numPr>
          <w:ilvl w:val="0"/>
          <w:numId w:val="43"/>
        </w:numPr>
        <w:jc w:val="both"/>
        <w:rPr>
          <w:rFonts w:cs="Posterama"/>
        </w:rPr>
      </w:pPr>
      <w:r w:rsidRPr="00820A07">
        <w:rPr>
          <w:rFonts w:ascii="Cambria" w:eastAsia="Cambria" w:hAnsi="Cambria" w:cs="Cambria"/>
        </w:rPr>
        <w:t>Informacje dotyczące odpowiedzi na pytania, wyjaśnienia, odwołania i odpowiedzi na nie, zmiany SWZ takie jak np. zmiany terminu składania i otwarcia ofert, itp., Zamawiający będzie zamieszczał na platformie w sekcji “Komunikaty”.</w:t>
      </w:r>
    </w:p>
    <w:p w14:paraId="1B826817" w14:textId="34605E39" w:rsidR="005F7301" w:rsidRPr="00820A07" w:rsidRDefault="005F7301" w:rsidP="00820A07">
      <w:pPr>
        <w:pStyle w:val="Akapitzlist"/>
        <w:numPr>
          <w:ilvl w:val="0"/>
          <w:numId w:val="43"/>
        </w:numPr>
        <w:jc w:val="both"/>
        <w:rPr>
          <w:rFonts w:cs="Posterama"/>
        </w:rPr>
      </w:pPr>
      <w:r w:rsidRPr="00820A07">
        <w:rPr>
          <w:rFonts w:ascii="Cambria" w:eastAsia="Cambria" w:hAnsi="Cambria" w:cs="Cambria"/>
          <w:color w:val="000000"/>
        </w:rPr>
        <w:t>Korespondencja której zgodnie z obowiązującymi przepisami adresatem jest konkretny Wykonawca będzie przekazywana w formie elektronicznej za pośrednictwem Platformy do tego konkretnego Wykonawcy.</w:t>
      </w:r>
    </w:p>
    <w:p w14:paraId="74E00462" w14:textId="455ED144" w:rsidR="005F7301" w:rsidRPr="00820A07" w:rsidRDefault="005F7301" w:rsidP="00820A07">
      <w:pPr>
        <w:pStyle w:val="Akapitzlist"/>
        <w:numPr>
          <w:ilvl w:val="0"/>
          <w:numId w:val="43"/>
        </w:numPr>
        <w:jc w:val="both"/>
        <w:rPr>
          <w:rFonts w:cs="Posterama"/>
        </w:rPr>
      </w:pPr>
      <w:r w:rsidRPr="00820A07">
        <w:rPr>
          <w:rFonts w:cs="Arial"/>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35" w:history="1">
        <w:r w:rsidRPr="00820A07">
          <w:rPr>
            <w:rStyle w:val="Hipercze"/>
            <w:rFonts w:cs="Arial"/>
            <w:color w:val="auto"/>
          </w:rPr>
          <w:t>platformazakupowa.pl</w:t>
        </w:r>
      </w:hyperlink>
      <w:r w:rsidRPr="00820A07">
        <w:rPr>
          <w:rFonts w:cs="Arial"/>
        </w:rPr>
        <w:t>, tj.:</w:t>
      </w:r>
    </w:p>
    <w:p w14:paraId="0DD887A7"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stały dostęp do sieci Internet o gwarantowanej przepustowości nie mniejszej niż 512 kb/s,</w:t>
      </w:r>
    </w:p>
    <w:p w14:paraId="46D8C4D8"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komputer klasy PC lub MAC, o następującej konfiguracji: pamięć min. 2 GB Ram, procesor Intel IV 2 GHZ lub jego nowsza wersja, jeden z systemów operacyjnych - MS Windows 7, Mac Os x 10 4, Linux, lub ich nowsze wersje.</w:t>
      </w:r>
    </w:p>
    <w:p w14:paraId="05046EA2"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c/ zainstalowana dowolna przeglądarka internetowa, w przypadku Internet Explorer minimalnie wersja  10 0.,</w:t>
      </w:r>
    </w:p>
    <w:p w14:paraId="1615005D" w14:textId="77777777"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d/ włączona obsługa JavaScript,</w:t>
      </w:r>
    </w:p>
    <w:p w14:paraId="7E1BDC1F" w14:textId="7CEC5DD6" w:rsidR="00820A07" w:rsidRPr="0093013D" w:rsidRDefault="00820A07"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e/ zainstalowany program Adobe Acrobat Reader, lub inny obsługujący format plików .pdf.</w:t>
      </w:r>
    </w:p>
    <w:p w14:paraId="10A0F7DB" w14:textId="77777777"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Zalecane formaty przesyłanych danych, tj. plików o wielkości do 150 MB. -  Zalecany  format: .pdf.</w:t>
      </w:r>
    </w:p>
    <w:p w14:paraId="0A514967" w14:textId="25627B82" w:rsidR="005F7301" w:rsidRPr="0093013D" w:rsidRDefault="005F7301" w:rsidP="0093013D">
      <w:pPr>
        <w:pStyle w:val="Akapitzlist"/>
        <w:numPr>
          <w:ilvl w:val="0"/>
          <w:numId w:val="43"/>
        </w:numPr>
        <w:jc w:val="both"/>
        <w:rPr>
          <w:rFonts w:cs="Posterama"/>
        </w:rPr>
      </w:pPr>
      <w:r w:rsidRPr="0093013D">
        <w:rPr>
          <w:rFonts w:eastAsia="Cambria" w:cs="Cambria"/>
          <w:color w:val="000000"/>
        </w:rPr>
        <w:t>Zalecany format kwalifikowanego podpisu elektronicznego:</w:t>
      </w:r>
    </w:p>
    <w:p w14:paraId="6B79BAC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a/ dokumenty w formacie .pdf zaleca się podpisywać formatem PAdES;</w:t>
      </w:r>
    </w:p>
    <w:p w14:paraId="37FF2D46" w14:textId="77777777" w:rsidR="005F7301" w:rsidRPr="0093013D" w:rsidRDefault="005F7301" w:rsidP="0093013D">
      <w:pPr>
        <w:pStyle w:val="Akapitzlist"/>
        <w:pBdr>
          <w:top w:val="nil"/>
          <w:left w:val="nil"/>
          <w:bottom w:val="nil"/>
          <w:right w:val="nil"/>
          <w:between w:val="nil"/>
        </w:pBdr>
        <w:jc w:val="both"/>
        <w:rPr>
          <w:rFonts w:eastAsia="Cambria" w:cs="Cambria"/>
          <w:color w:val="000000"/>
        </w:rPr>
      </w:pPr>
      <w:r w:rsidRPr="0093013D">
        <w:rPr>
          <w:rFonts w:eastAsia="Cambria" w:cs="Cambria"/>
          <w:color w:val="000000"/>
        </w:rPr>
        <w:t>b/ dopuszcza się podpisanie dokumentów w formacie innym niż .pdf, wtedy zaleca się użyć formatu XAdES.</w:t>
      </w:r>
    </w:p>
    <w:p w14:paraId="5378AD45"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Wykonawca przystępując do niniejszego postępowania o udzielenie zamówienia publicznego, akceptuje warunki korzystania z Platformy Zakupowej, określone w Regulaminie zamieszczonym na stronie internetowej pod adresem</w:t>
      </w:r>
      <w:hyperlink r:id="rId36">
        <w:r w:rsidRPr="0093013D">
          <w:rPr>
            <w:rFonts w:eastAsia="Cambria" w:cs="Cambria"/>
            <w:color w:val="000000"/>
          </w:rPr>
          <w:t xml:space="preserve"> </w:t>
        </w:r>
      </w:hyperlink>
      <w:hyperlink r:id="rId37">
        <w:r w:rsidRPr="0093013D">
          <w:rPr>
            <w:rFonts w:eastAsia="Cambria" w:cs="Cambria"/>
            <w:color w:val="1155CC"/>
            <w:u w:val="single"/>
          </w:rPr>
          <w:t>https://platformazakupowa.pl/strona/1-regulamin</w:t>
        </w:r>
      </w:hyperlink>
      <w:r w:rsidRPr="0093013D">
        <w:rPr>
          <w:rFonts w:eastAsia="Cambria" w:cs="Cambria"/>
          <w:color w:val="000000"/>
        </w:rPr>
        <w:t xml:space="preserve"> w zakładce „Regulamin" oraz uznaje go za wiążący.</w:t>
      </w:r>
    </w:p>
    <w:p w14:paraId="579C1DE9"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eastAsia="Cambria" w:cs="Cambria"/>
          <w:color w:val="000000"/>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38">
        <w:r w:rsidRPr="0093013D">
          <w:rPr>
            <w:rFonts w:eastAsia="Cambria" w:cs="Cambria"/>
            <w:color w:val="1155CC"/>
            <w:u w:val="single"/>
          </w:rPr>
          <w:t>https://platformazakupowa.pl/strona/45-instrukcje</w:t>
        </w:r>
      </w:hyperlink>
    </w:p>
    <w:p w14:paraId="1B34586D"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b/>
        </w:rPr>
        <w:t xml:space="preserve">Zamawiający nie ponosi odpowiedzialności za złożenie oferty w sposób niezgodny z Instrukcją korzystania z </w:t>
      </w:r>
      <w:hyperlink r:id="rId39">
        <w:r w:rsidRPr="0093013D">
          <w:rPr>
            <w:b/>
            <w:color w:val="1155CC"/>
            <w:u w:val="single"/>
          </w:rPr>
          <w:t>platformazakupowa.pl</w:t>
        </w:r>
      </w:hyperlink>
      <w:r w:rsidRPr="0093013D">
        <w:t xml:space="preserve">, w szczególności za sytuację, gdy zamawiający zapozna się z treścią oferty przed upływem terminu składania ofert (np. złożenie oferty w zakładce „Wyślij wiadomość do zamawiającego”). </w:t>
      </w:r>
      <w:r w:rsidRPr="0093013D">
        <w:br/>
        <w:t>Taka oferta zostanie uznana przez Zamawiającego za ofertę handlową i nie będzie brana pod uwagę w przedmiotowym postępowaniu ponieważ nie został spełniony obowiązek narzucony w art. 221 Ustawy Prawo Zamówień Publicznych.</w:t>
      </w:r>
    </w:p>
    <w:p w14:paraId="42310CD6" w14:textId="77777777" w:rsidR="005F7301" w:rsidRPr="0093013D" w:rsidRDefault="005F7301" w:rsidP="0093013D">
      <w:pPr>
        <w:pStyle w:val="Akapitzlist"/>
        <w:numPr>
          <w:ilvl w:val="0"/>
          <w:numId w:val="43"/>
        </w:numPr>
        <w:pBdr>
          <w:top w:val="nil"/>
          <w:left w:val="nil"/>
          <w:bottom w:val="nil"/>
          <w:right w:val="nil"/>
          <w:between w:val="nil"/>
        </w:pBdr>
        <w:jc w:val="both"/>
        <w:rPr>
          <w:rFonts w:eastAsia="Cambria" w:cs="Cambria"/>
          <w:color w:val="000000"/>
        </w:rPr>
      </w:pPr>
      <w:r w:rsidRPr="0093013D">
        <w:rPr>
          <w:rFonts w:cs="Posterama"/>
        </w:rPr>
        <w:t xml:space="preserve">Osobami uprawnionymi do porozumiewania się z Wykonawcami ze strony Zamawiającego są: </w:t>
      </w:r>
    </w:p>
    <w:p w14:paraId="2EB40D7A" w14:textId="76C0397B" w:rsidR="00DA2765" w:rsidRPr="0093013D" w:rsidRDefault="005F7301" w:rsidP="0093013D">
      <w:pPr>
        <w:pStyle w:val="Nagwek2mj"/>
        <w:keepNext w:val="0"/>
        <w:numPr>
          <w:ilvl w:val="0"/>
          <w:numId w:val="18"/>
        </w:numPr>
        <w:tabs>
          <w:tab w:val="left" w:pos="567"/>
          <w:tab w:val="left" w:pos="709"/>
          <w:tab w:val="num" w:pos="851"/>
        </w:tabs>
        <w:ind w:left="851" w:firstLine="0"/>
        <w:jc w:val="both"/>
        <w:rPr>
          <w:rFonts w:asciiTheme="minorHAnsi" w:hAnsiTheme="minorHAnsi" w:cs="Posterama"/>
          <w:b w:val="0"/>
          <w:color w:val="auto"/>
          <w:szCs w:val="22"/>
          <w:lang w:val="pl-PL"/>
        </w:rPr>
      </w:pPr>
      <w:r w:rsidRPr="0093013D">
        <w:rPr>
          <w:rFonts w:asciiTheme="minorHAnsi" w:hAnsiTheme="minorHAnsi" w:cs="Posterama"/>
          <w:b w:val="0"/>
          <w:color w:val="auto"/>
          <w:szCs w:val="22"/>
        </w:rPr>
        <w:t xml:space="preserve">Pracownicy Działu </w:t>
      </w:r>
      <w:r w:rsidRPr="0093013D">
        <w:rPr>
          <w:rFonts w:asciiTheme="minorHAnsi" w:hAnsiTheme="minorHAnsi" w:cs="Posterama"/>
          <w:b w:val="0"/>
          <w:color w:val="auto"/>
          <w:szCs w:val="22"/>
          <w:lang w:val="pl-PL"/>
        </w:rPr>
        <w:t>Handlowego</w:t>
      </w:r>
      <w:r w:rsidRPr="0093013D">
        <w:rPr>
          <w:rFonts w:asciiTheme="minorHAnsi" w:hAnsiTheme="minorHAnsi" w:cs="Posterama"/>
          <w:b w:val="0"/>
          <w:color w:val="auto"/>
          <w:szCs w:val="22"/>
        </w:rPr>
        <w:t xml:space="preserve"> </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rPr>
        <w:t xml:space="preserve">tel.: </w:t>
      </w:r>
      <w:r w:rsidRPr="0093013D">
        <w:rPr>
          <w:rFonts w:asciiTheme="minorHAnsi" w:hAnsiTheme="minorHAnsi" w:cs="Posterama"/>
          <w:b w:val="0"/>
          <w:color w:val="auto"/>
          <w:lang w:val="pl-PL"/>
        </w:rPr>
        <w:t xml:space="preserve">/22/ 711 90 37 lub 711 90 48, adres e-miał: </w:t>
      </w:r>
      <w:hyperlink r:id="rId40" w:history="1">
        <w:r w:rsidR="006E7A32" w:rsidRPr="0093013D">
          <w:rPr>
            <w:rStyle w:val="Hipercze"/>
            <w:rFonts w:asciiTheme="minorHAnsi" w:hAnsiTheme="minorHAnsi" w:cs="Posterama"/>
            <w:b w:val="0"/>
            <w:color w:val="auto"/>
            <w:lang w:val="pl-PL"/>
          </w:rPr>
          <w:t>zamowienia@stocer.pl</w:t>
        </w:r>
      </w:hyperlink>
      <w:r w:rsidRPr="0093013D">
        <w:rPr>
          <w:rFonts w:asciiTheme="minorHAnsi" w:hAnsiTheme="minorHAnsi" w:cs="Posterama"/>
          <w:b w:val="0"/>
          <w:color w:val="auto"/>
          <w:lang w:val="pl-PL"/>
        </w:rPr>
        <w:t xml:space="preserve"> - </w:t>
      </w:r>
      <w:r w:rsidRPr="0093013D">
        <w:rPr>
          <w:rFonts w:asciiTheme="minorHAnsi" w:hAnsiTheme="minorHAnsi" w:cs="Posterama"/>
          <w:b w:val="0"/>
          <w:color w:val="auto"/>
          <w:szCs w:val="22"/>
        </w:rPr>
        <w:t>sprawy</w:t>
      </w:r>
      <w:r w:rsidRPr="0093013D">
        <w:rPr>
          <w:rFonts w:asciiTheme="minorHAnsi" w:hAnsiTheme="minorHAnsi" w:cs="Posterama"/>
          <w:b w:val="0"/>
          <w:color w:val="auto"/>
          <w:szCs w:val="22"/>
          <w:lang w:val="pl-PL"/>
        </w:rPr>
        <w:t xml:space="preserve"> </w:t>
      </w:r>
      <w:r w:rsidRPr="0093013D">
        <w:rPr>
          <w:rFonts w:asciiTheme="minorHAnsi" w:hAnsiTheme="minorHAnsi" w:cs="Posterama"/>
          <w:b w:val="0"/>
          <w:color w:val="auto"/>
          <w:szCs w:val="22"/>
        </w:rPr>
        <w:t>proceduralne.</w:t>
      </w:r>
    </w:p>
    <w:p w14:paraId="4C75D2FE" w14:textId="77777777" w:rsidR="00DA2765" w:rsidRDefault="00DA2765" w:rsidP="00DA2765">
      <w:pPr>
        <w:ind w:left="1134"/>
        <w:rPr>
          <w:rFonts w:ascii="Arial Narrow" w:hAnsi="Arial Narrow"/>
          <w:color w:val="FF0000"/>
          <w:sz w:val="18"/>
          <w:szCs w:val="18"/>
        </w:rPr>
      </w:pPr>
    </w:p>
    <w:p w14:paraId="5F2C33A9" w14:textId="77777777" w:rsidR="00DA2765" w:rsidRPr="00697DD0" w:rsidRDefault="00DA2765" w:rsidP="00697DD0">
      <w:pPr>
        <w:tabs>
          <w:tab w:val="num" w:pos="1620"/>
        </w:tabs>
        <w:ind w:left="284"/>
        <w:jc w:val="both"/>
        <w:rPr>
          <w:rFonts w:cs="Posterama"/>
          <w:b/>
          <w:bCs/>
        </w:rPr>
      </w:pPr>
      <w:r w:rsidRPr="00697DD0">
        <w:rPr>
          <w:rFonts w:cs="Posterama"/>
          <w:b/>
          <w:bCs/>
        </w:rPr>
        <w:t>X. OPIS SPOSOBU UDZIELANIA WYJAŚNIEŃ TREŚCI SWZ:</w:t>
      </w:r>
    </w:p>
    <w:p w14:paraId="3DC6CEFC" w14:textId="77777777" w:rsidR="00DA2765" w:rsidRPr="00697DD0" w:rsidRDefault="00DA2765" w:rsidP="00697DD0">
      <w:pPr>
        <w:tabs>
          <w:tab w:val="num" w:pos="1620"/>
        </w:tabs>
        <w:jc w:val="both"/>
        <w:rPr>
          <w:rFonts w:cs="Posterama"/>
          <w:b/>
          <w:bCs/>
        </w:rPr>
      </w:pPr>
    </w:p>
    <w:p w14:paraId="5DF375DC" w14:textId="2073AFCC" w:rsidR="00231F1F" w:rsidRPr="0093013D" w:rsidRDefault="00231F1F" w:rsidP="0093013D">
      <w:pPr>
        <w:pStyle w:val="Akapitzlist"/>
        <w:numPr>
          <w:ilvl w:val="0"/>
          <w:numId w:val="9"/>
        </w:numPr>
        <w:jc w:val="both"/>
        <w:rPr>
          <w:b/>
        </w:rPr>
      </w:pPr>
      <w:r w:rsidRPr="006F7F46">
        <w:rPr>
          <w:szCs w:val="18"/>
          <w:lang w:val="x-none" w:eastAsia="x-none"/>
        </w:rPr>
        <w:t xml:space="preserve">SWZ udostępniona jest </w:t>
      </w:r>
      <w:r w:rsidRPr="006F7F46">
        <w:rPr>
          <w:szCs w:val="18"/>
          <w:lang w:eastAsia="x-none"/>
        </w:rPr>
        <w:t xml:space="preserve">na Platformie pod adresem </w:t>
      </w:r>
      <w:hyperlink r:id="rId41" w:history="1">
        <w:r w:rsidRPr="0093013D">
          <w:rPr>
            <w:rStyle w:val="Hipercze"/>
            <w:rFonts w:eastAsia="Calibri"/>
            <w:color w:val="auto"/>
          </w:rPr>
          <w:t>https://platformazakupowa.pl/pn/stocer</w:t>
        </w:r>
      </w:hyperlink>
      <w:r w:rsidR="0093013D" w:rsidRPr="0093013D">
        <w:rPr>
          <w:rStyle w:val="Hipercze"/>
          <w:rFonts w:ascii="Cambria" w:eastAsia="Cambria" w:hAnsi="Cambria" w:cs="Cambria"/>
          <w:color w:val="auto"/>
          <w:u w:val="none"/>
        </w:rPr>
        <w:t xml:space="preserve"> </w:t>
      </w:r>
      <w:r w:rsidRPr="0093013D">
        <w:rPr>
          <w:szCs w:val="18"/>
          <w:lang w:val="x-none" w:eastAsia="x-none"/>
        </w:rPr>
        <w:t xml:space="preserve">od dnia publikacji ogłoszenia o zamówieniu w </w:t>
      </w:r>
      <w:r w:rsidRPr="0093013D">
        <w:rPr>
          <w:b/>
          <w:szCs w:val="18"/>
          <w:lang w:val="x-none" w:eastAsia="x-none"/>
        </w:rPr>
        <w:t>Dzienniku Urzędowym Unii Europejskiej</w:t>
      </w:r>
      <w:r w:rsidRPr="0093013D">
        <w:rPr>
          <w:szCs w:val="18"/>
          <w:lang w:val="x-none" w:eastAsia="x-none"/>
        </w:rPr>
        <w:t xml:space="preserve"> do upływu terminu składania ofert.</w:t>
      </w:r>
    </w:p>
    <w:p w14:paraId="5FFD6BEF" w14:textId="77777777" w:rsidR="00231F1F" w:rsidRPr="006F7F46" w:rsidRDefault="00231F1F" w:rsidP="0093013D">
      <w:pPr>
        <w:numPr>
          <w:ilvl w:val="0"/>
          <w:numId w:val="9"/>
        </w:numPr>
        <w:ind w:left="851" w:hanging="284"/>
        <w:jc w:val="both"/>
        <w:textAlignment w:val="baseline"/>
        <w:outlineLvl w:val="1"/>
        <w:rPr>
          <w:rFonts w:cs="Posterama"/>
          <w:lang w:val="x-none" w:eastAsia="x-none"/>
        </w:rPr>
      </w:pPr>
      <w:r w:rsidRPr="006F7F46">
        <w:rPr>
          <w:rFonts w:cs="Posterama"/>
          <w:szCs w:val="18"/>
          <w:lang w:val="x-none" w:eastAsia="x-none"/>
        </w:rPr>
        <w:lastRenderedPageBreak/>
        <w:t>Wykonawc</w:t>
      </w:r>
      <w:r w:rsidRPr="006F7F46">
        <w:rPr>
          <w:rFonts w:cs="Posterama"/>
          <w:szCs w:val="18"/>
          <w:lang w:eastAsia="x-none"/>
        </w:rPr>
        <w:t>a</w:t>
      </w:r>
      <w:r w:rsidRPr="006F7F46">
        <w:rPr>
          <w:rFonts w:cs="Posterama"/>
          <w:szCs w:val="18"/>
          <w:lang w:val="x-none" w:eastAsia="x-none"/>
        </w:rPr>
        <w:t xml:space="preserve"> mo</w:t>
      </w:r>
      <w:r w:rsidRPr="006F7F46">
        <w:rPr>
          <w:rFonts w:cs="Posterama"/>
          <w:szCs w:val="18"/>
          <w:lang w:eastAsia="x-none"/>
        </w:rPr>
        <w:t>że</w:t>
      </w:r>
      <w:r w:rsidRPr="006F7F46">
        <w:rPr>
          <w:rFonts w:cs="Posterama"/>
          <w:szCs w:val="18"/>
          <w:lang w:val="x-none" w:eastAsia="x-none"/>
        </w:rPr>
        <w:t xml:space="preserve"> zwrócić się do Zamawiającego o wyjaśnienie treści SWZ</w:t>
      </w:r>
      <w:r w:rsidRPr="006F7F46">
        <w:rPr>
          <w:rFonts w:cs="Posterama"/>
          <w:szCs w:val="18"/>
          <w:lang w:eastAsia="x-none"/>
        </w:rPr>
        <w:t xml:space="preserve"> za pośrednictwem Systemu w zakładce „Korespondencja”</w:t>
      </w:r>
      <w:r w:rsidRPr="006F7F46">
        <w:rPr>
          <w:rFonts w:cs="Posterama"/>
          <w:szCs w:val="18"/>
          <w:lang w:val="x-none" w:eastAsia="x-none"/>
        </w:rPr>
        <w:t xml:space="preserve">. </w:t>
      </w:r>
    </w:p>
    <w:p w14:paraId="1822A910" w14:textId="72628292" w:rsidR="00231F1F" w:rsidRPr="00392006" w:rsidRDefault="00231F1F" w:rsidP="0093013D">
      <w:pPr>
        <w:numPr>
          <w:ilvl w:val="0"/>
          <w:numId w:val="9"/>
        </w:numPr>
        <w:ind w:left="851" w:hanging="284"/>
        <w:jc w:val="both"/>
        <w:textAlignment w:val="baseline"/>
        <w:outlineLvl w:val="1"/>
        <w:rPr>
          <w:rFonts w:cs="Posterama"/>
          <w:color w:val="FF0000"/>
          <w:lang w:val="x-none" w:eastAsia="x-none"/>
        </w:rPr>
      </w:pPr>
      <w:r w:rsidRPr="00392006">
        <w:rPr>
          <w:rFonts w:cs="Posterama"/>
          <w:bCs/>
          <w:lang w:val="x-none" w:eastAsia="x-none"/>
        </w:rPr>
        <w:t>Zamawiający</w:t>
      </w:r>
      <w:r>
        <w:rPr>
          <w:rFonts w:cs="Posterama"/>
          <w:bCs/>
          <w:lang w:eastAsia="x-none"/>
        </w:rPr>
        <w:t xml:space="preserve"> </w:t>
      </w:r>
      <w:r w:rsidRPr="0026149E">
        <w:rPr>
          <w:rFonts w:cs="Posterama"/>
          <w:bCs/>
          <w:lang w:val="x-none" w:eastAsia="x-none"/>
        </w:rPr>
        <w:t xml:space="preserve">udzieli wyjaśnień niezwłocznie, jednak nie później niż na </w:t>
      </w:r>
      <w:r w:rsidRPr="0026149E">
        <w:rPr>
          <w:rFonts w:cs="Posterama"/>
          <w:b/>
          <w:lang w:val="x-none" w:eastAsia="x-none"/>
        </w:rPr>
        <w:t>6 dni</w:t>
      </w:r>
      <w:r w:rsidRPr="0026149E">
        <w:rPr>
          <w:rFonts w:cs="Posterama"/>
          <w:bCs/>
          <w:lang w:val="x-none" w:eastAsia="x-none"/>
        </w:rPr>
        <w:t xml:space="preserve"> przed upływem terminu składania ofert albo nie później niż na </w:t>
      </w:r>
      <w:r w:rsidRPr="0026149E">
        <w:rPr>
          <w:rFonts w:cs="Posterama"/>
          <w:b/>
          <w:lang w:val="x-none" w:eastAsia="x-none"/>
        </w:rPr>
        <w:t>4 dni</w:t>
      </w:r>
      <w:r w:rsidRPr="0026149E">
        <w:rPr>
          <w:rFonts w:cs="Posterama"/>
          <w:bCs/>
          <w:lang w:val="x-none" w:eastAsia="x-none"/>
        </w:rPr>
        <w:t xml:space="preserve"> przed upływem terminu składania ofert w przypadku, o którym mowa w </w:t>
      </w:r>
      <w:r w:rsidRPr="0093013D">
        <w:rPr>
          <w:rFonts w:cs="Posterama"/>
          <w:b/>
          <w:lang w:val="x-none" w:eastAsia="x-none"/>
        </w:rPr>
        <w:t>art. 138 ust. 2 pkt 2</w:t>
      </w:r>
      <w:r w:rsidRPr="0026149E">
        <w:rPr>
          <w:rFonts w:cs="Posterama"/>
          <w:bCs/>
          <w:lang w:val="x-none" w:eastAsia="x-none"/>
        </w:rPr>
        <w:t xml:space="preserve"> p.z.p., pod warunkiem, że wniosek o wyjaśnienie treści SWZ wpłynął do Zamawiającego nie później niż na </w:t>
      </w:r>
      <w:r w:rsidRPr="0026149E">
        <w:rPr>
          <w:rFonts w:cs="Posterama"/>
          <w:b/>
          <w:lang w:val="x-none" w:eastAsia="x-none"/>
        </w:rPr>
        <w:t>14</w:t>
      </w:r>
      <w:r w:rsidRPr="0026149E">
        <w:rPr>
          <w:rFonts w:cs="Posterama"/>
          <w:bCs/>
          <w:lang w:val="x-none" w:eastAsia="x-none"/>
        </w:rPr>
        <w:t xml:space="preserve"> </w:t>
      </w:r>
      <w:r w:rsidR="004405BE">
        <w:rPr>
          <w:rFonts w:cs="Posterama"/>
          <w:bCs/>
          <w:lang w:eastAsia="x-none"/>
        </w:rPr>
        <w:t xml:space="preserve">dni </w:t>
      </w:r>
      <w:r w:rsidRPr="0026149E">
        <w:rPr>
          <w:rFonts w:cs="Posterama"/>
          <w:bCs/>
          <w:lang w:val="x-none" w:eastAsia="x-none"/>
        </w:rPr>
        <w:t>przed upływem terminu składania ofert</w:t>
      </w:r>
      <w:r w:rsidRPr="00392006">
        <w:rPr>
          <w:rFonts w:cs="Posterama"/>
          <w:bCs/>
          <w:lang w:val="x-none" w:eastAsia="x-none"/>
        </w:rPr>
        <w:t>.</w:t>
      </w:r>
    </w:p>
    <w:p w14:paraId="04BC7A3F"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hd w:val="clear" w:color="auto" w:fill="FFFFFF"/>
        </w:rPr>
        <w:t>Jeżeli Zamawiający nie udzieli wyjaśnień w terminie, o którym mowa w pkt. 3, przedłuży wówczas termin składania ofert o czas niezbędny do zapoznania się wszystkich zainteresowanych Wykonawców z wyjaśnieniami niezbędnymi do należytego przygotowania i złożenia ofert.</w:t>
      </w:r>
    </w:p>
    <w:p w14:paraId="4DAA758A"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eastAsia="x-none"/>
        </w:rPr>
        <w:t>Treść pytań bez ujawniania źródła wraz z wyjaśnieniami Zamawiający przekaże Wyk</w:t>
      </w:r>
      <w:r>
        <w:rPr>
          <w:rFonts w:cs="Posterama"/>
          <w:szCs w:val="18"/>
          <w:lang w:eastAsia="x-none"/>
        </w:rPr>
        <w:t xml:space="preserve">onawcom za pośrednictwem </w:t>
      </w:r>
      <w:r w:rsidRPr="00DF0849">
        <w:rPr>
          <w:rFonts w:cs="Posterama"/>
          <w:b/>
          <w:szCs w:val="18"/>
          <w:lang w:eastAsia="x-none"/>
        </w:rPr>
        <w:t>platformy zakupowej</w:t>
      </w:r>
      <w:r w:rsidRPr="00392006">
        <w:rPr>
          <w:rFonts w:cs="Posterama"/>
          <w:szCs w:val="18"/>
          <w:lang w:eastAsia="x-none"/>
        </w:rPr>
        <w:t xml:space="preserve"> oraz zamieści na stronie internetowej Zamawiającego. </w:t>
      </w:r>
    </w:p>
    <w:p w14:paraId="1F6C00E2" w14:textId="77777777" w:rsidR="00231F1F" w:rsidRPr="00392006" w:rsidRDefault="00231F1F" w:rsidP="00231F1F">
      <w:pPr>
        <w:numPr>
          <w:ilvl w:val="0"/>
          <w:numId w:val="9"/>
        </w:numPr>
        <w:ind w:left="851" w:hanging="284"/>
        <w:jc w:val="both"/>
        <w:textAlignment w:val="baseline"/>
        <w:outlineLvl w:val="1"/>
        <w:rPr>
          <w:rFonts w:cs="Posterama"/>
          <w:color w:val="FF0000"/>
          <w:lang w:val="x-none" w:eastAsia="x-none"/>
        </w:rPr>
      </w:pPr>
      <w:r w:rsidRPr="00392006">
        <w:rPr>
          <w:rFonts w:cs="Posterama"/>
          <w:szCs w:val="18"/>
          <w:lang w:val="x-none" w:eastAsia="x-none"/>
        </w:rPr>
        <w:t xml:space="preserve">Jeżeli wniosek o wyjaśnienie treści SWZ wpłynie po upływie terminu składania wniosku, o którym mowa w pkt </w:t>
      </w:r>
      <w:r w:rsidRPr="00392006">
        <w:rPr>
          <w:rFonts w:cs="Posterama"/>
          <w:szCs w:val="18"/>
          <w:lang w:eastAsia="x-none"/>
        </w:rPr>
        <w:t>3</w:t>
      </w:r>
      <w:r w:rsidRPr="00392006">
        <w:rPr>
          <w:rFonts w:cs="Posterama"/>
          <w:szCs w:val="18"/>
          <w:lang w:val="x-none" w:eastAsia="x-none"/>
        </w:rPr>
        <w:t xml:space="preserve">, </w:t>
      </w:r>
      <w:r w:rsidRPr="00392006">
        <w:rPr>
          <w:rFonts w:cs="Posterama"/>
          <w:szCs w:val="18"/>
          <w:lang w:eastAsia="x-none"/>
        </w:rPr>
        <w:t xml:space="preserve">Zamawiający </w:t>
      </w:r>
      <w:r w:rsidRPr="00392006">
        <w:rPr>
          <w:rFonts w:cs="Posterama"/>
          <w:szCs w:val="18"/>
          <w:lang w:val="x-none" w:eastAsia="x-none"/>
        </w:rPr>
        <w:t xml:space="preserve"> może udzielić wyjaśnień albo pozostawić wniosek bez </w:t>
      </w:r>
      <w:r w:rsidRPr="00392006">
        <w:rPr>
          <w:rFonts w:cs="Posterama"/>
          <w:lang w:val="x-none" w:eastAsia="x-none"/>
        </w:rPr>
        <w:t>rozpoznania. Przedłużenie terminu składania ofert nie wpływa na bieg terminu składania wniosku, o którym mowa w pkt</w:t>
      </w:r>
      <w:r w:rsidRPr="00392006">
        <w:rPr>
          <w:rFonts w:cs="Posterama"/>
          <w:lang w:eastAsia="x-none"/>
        </w:rPr>
        <w:t>. 3.</w:t>
      </w:r>
    </w:p>
    <w:p w14:paraId="07551A92" w14:textId="403111E3" w:rsidR="00231F1F" w:rsidRPr="006D4EC2" w:rsidRDefault="00231F1F" w:rsidP="006D4EC2">
      <w:pPr>
        <w:numPr>
          <w:ilvl w:val="0"/>
          <w:numId w:val="9"/>
        </w:numPr>
        <w:ind w:left="851" w:hanging="284"/>
        <w:jc w:val="both"/>
        <w:textAlignment w:val="baseline"/>
        <w:outlineLvl w:val="1"/>
        <w:rPr>
          <w:rFonts w:cs="Posterama"/>
          <w:color w:val="FF0000"/>
          <w:lang w:val="x-none" w:eastAsia="x-none"/>
        </w:rPr>
      </w:pPr>
      <w:r w:rsidRPr="00392006">
        <w:rPr>
          <w:rFonts w:cs="Posterama"/>
          <w:lang w:val="x-none" w:eastAsia="x-none"/>
        </w:rPr>
        <w:t xml:space="preserve">Jeżeli w wyniku zmiany treści SWZ nieprowadzącej do zmiany ogłoszenia o zamówieniu jest niezbędny dodatkowy czas na wprowadzenie zmian w ofertach, </w:t>
      </w:r>
      <w:r w:rsidRPr="00392006">
        <w:rPr>
          <w:rFonts w:cs="Posterama"/>
          <w:lang w:eastAsia="x-none"/>
        </w:rPr>
        <w:t>Zamawiający</w:t>
      </w:r>
      <w:r w:rsidRPr="00392006">
        <w:rPr>
          <w:rFonts w:cs="Posterama"/>
          <w:lang w:val="x-none" w:eastAsia="x-none"/>
        </w:rPr>
        <w:t xml:space="preserve"> przedłuży termin składania ofert oraz umieści taką informację na stronie internetowej</w:t>
      </w:r>
      <w:r w:rsidRPr="00392006">
        <w:rPr>
          <w:rFonts w:cs="Posterama"/>
          <w:lang w:eastAsia="x-none"/>
        </w:rPr>
        <w:t xml:space="preserve"> postępowania</w:t>
      </w:r>
      <w:r w:rsidRPr="00392006">
        <w:rPr>
          <w:rFonts w:cs="Posterama"/>
          <w:lang w:val="x-none" w:eastAsia="x-none"/>
        </w:rPr>
        <w:t xml:space="preserve">. </w:t>
      </w:r>
    </w:p>
    <w:p w14:paraId="1210E5A2" w14:textId="3587FE91" w:rsidR="00231F1F" w:rsidRPr="006D4EC2" w:rsidRDefault="006D4EC2" w:rsidP="006D4EC2">
      <w:pPr>
        <w:ind w:left="709"/>
        <w:jc w:val="both"/>
        <w:rPr>
          <w:rFonts w:cs="Posterama"/>
          <w:b/>
          <w:bCs/>
        </w:rPr>
      </w:pPr>
      <w:r>
        <w:rPr>
          <w:rFonts w:cs="Posterama"/>
          <w:b/>
          <w:bCs/>
        </w:rPr>
        <w:t>UWAGA!!!</w:t>
      </w:r>
    </w:p>
    <w:p w14:paraId="2D4627E2" w14:textId="77777777" w:rsidR="00231F1F" w:rsidRPr="00CF2965" w:rsidRDefault="00231F1F" w:rsidP="00231F1F">
      <w:pPr>
        <w:pStyle w:val="Tekstpodstawowy3"/>
        <w:spacing w:line="252" w:lineRule="auto"/>
        <w:ind w:left="709"/>
        <w:rPr>
          <w:rFonts w:asciiTheme="minorHAnsi" w:hAnsiTheme="minorHAnsi" w:cs="Posterama"/>
          <w:bCs/>
          <w:iCs/>
          <w:szCs w:val="24"/>
        </w:rPr>
      </w:pPr>
      <w:r w:rsidRPr="00CF2965">
        <w:rPr>
          <w:rFonts w:asciiTheme="minorHAnsi" w:hAnsiTheme="minorHAnsi" w:cs="Posterama"/>
          <w:bCs/>
          <w:iCs/>
          <w:szCs w:val="24"/>
        </w:rPr>
        <w:t xml:space="preserve">Jeżeli z treści kierowanych do Zamawiającego w trybie </w:t>
      </w:r>
      <w:r w:rsidRPr="00CF2965">
        <w:rPr>
          <w:rFonts w:asciiTheme="minorHAnsi" w:hAnsiTheme="minorHAnsi" w:cs="Posterama"/>
          <w:b/>
          <w:iCs/>
          <w:szCs w:val="24"/>
        </w:rPr>
        <w:t xml:space="preserve">art. </w:t>
      </w:r>
      <w:r w:rsidRPr="00CF2965">
        <w:rPr>
          <w:rFonts w:asciiTheme="minorHAnsi" w:hAnsiTheme="minorHAnsi" w:cs="Posterama"/>
          <w:b/>
          <w:iCs/>
          <w:szCs w:val="24"/>
          <w:lang w:val="pl-PL"/>
        </w:rPr>
        <w:t>135</w:t>
      </w:r>
      <w:r w:rsidRPr="00CF2965">
        <w:rPr>
          <w:rFonts w:asciiTheme="minorHAnsi" w:hAnsiTheme="minorHAnsi" w:cs="Posterama"/>
          <w:bCs/>
          <w:iCs/>
          <w:szCs w:val="24"/>
          <w:lang w:val="pl-PL"/>
        </w:rPr>
        <w:t xml:space="preserve"> p.z.p.</w:t>
      </w:r>
      <w:r w:rsidRPr="00CF2965">
        <w:rPr>
          <w:rFonts w:asciiTheme="minorHAnsi" w:hAnsiTheme="minorHAnsi" w:cs="Posterama"/>
          <w:bCs/>
          <w:iCs/>
          <w:szCs w:val="24"/>
        </w:rPr>
        <w:t xml:space="preserve"> </w:t>
      </w:r>
      <w:r w:rsidRPr="00CF2965">
        <w:rPr>
          <w:rFonts w:asciiTheme="minorHAnsi" w:hAnsiTheme="minorHAnsi" w:cs="Posterama"/>
          <w:bCs/>
          <w:iCs/>
          <w:szCs w:val="24"/>
          <w:lang w:val="pl-PL"/>
        </w:rPr>
        <w:t>wniosków o wyjaśnienie treści SWZ (</w:t>
      </w:r>
      <w:r w:rsidRPr="00CF2965">
        <w:rPr>
          <w:rFonts w:asciiTheme="minorHAnsi" w:hAnsiTheme="minorHAnsi" w:cs="Posterama"/>
          <w:bCs/>
          <w:iCs/>
          <w:szCs w:val="24"/>
        </w:rPr>
        <w:t>pytań</w:t>
      </w:r>
      <w:r w:rsidRPr="00CF2965">
        <w:rPr>
          <w:rFonts w:asciiTheme="minorHAnsi" w:hAnsiTheme="minorHAnsi" w:cs="Posterama"/>
          <w:bCs/>
          <w:iCs/>
          <w:szCs w:val="24"/>
          <w:lang w:val="pl-PL"/>
        </w:rPr>
        <w:t>)</w:t>
      </w:r>
      <w:r w:rsidRPr="00CF2965">
        <w:rPr>
          <w:rFonts w:asciiTheme="minorHAnsi" w:hAnsiTheme="minorHAnsi" w:cs="Posterama"/>
          <w:bCs/>
          <w:iCs/>
          <w:szCs w:val="24"/>
        </w:rPr>
        <w:t xml:space="preserve"> wynikać będzie propozycja zmiany (modyfikacji) treści SWZ w zakresie opisu przedmiotu zamówienia lub podziału na pakiety, Zamawiający prosi o dołączenie pisemnego, merytorycznego uzasadnienia proponowanej zmiany z którego winno jednoznacznie wynikać, że proponowana przez </w:t>
      </w:r>
      <w:r w:rsidRPr="00CF2965">
        <w:rPr>
          <w:rFonts w:asciiTheme="minorHAnsi" w:hAnsiTheme="minorHAnsi" w:cs="Posterama"/>
          <w:bCs/>
          <w:iCs/>
          <w:szCs w:val="24"/>
          <w:lang w:val="pl-PL"/>
        </w:rPr>
        <w:t>wykonawcę we wniosku (pytaniu)</w:t>
      </w:r>
      <w:r w:rsidRPr="00CF2965">
        <w:rPr>
          <w:rFonts w:asciiTheme="minorHAnsi" w:hAnsiTheme="minorHAnsi" w:cs="Posterama"/>
          <w:bCs/>
          <w:iCs/>
          <w:szCs w:val="24"/>
        </w:rPr>
        <w:t xml:space="preserve"> zmiana (modyfikacja) treści SWZ w zakresie </w:t>
      </w:r>
      <w:r w:rsidRPr="00CF2965">
        <w:rPr>
          <w:rFonts w:asciiTheme="minorHAnsi" w:hAnsiTheme="minorHAnsi" w:cs="Posterama"/>
          <w:bCs/>
          <w:iCs/>
          <w:szCs w:val="24"/>
          <w:lang w:val="pl-PL"/>
        </w:rPr>
        <w:t xml:space="preserve">czy to </w:t>
      </w:r>
      <w:r w:rsidRPr="00CF2965">
        <w:rPr>
          <w:rFonts w:asciiTheme="minorHAnsi" w:hAnsiTheme="minorHAnsi" w:cs="Posterama"/>
          <w:bCs/>
          <w:iCs/>
          <w:szCs w:val="24"/>
        </w:rPr>
        <w:t xml:space="preserve">opisu przedmiotu zamówienia </w:t>
      </w:r>
      <w:r w:rsidRPr="00CF2965">
        <w:rPr>
          <w:rFonts w:asciiTheme="minorHAnsi" w:hAnsiTheme="minorHAnsi" w:cs="Posterama"/>
          <w:bCs/>
          <w:iCs/>
          <w:szCs w:val="24"/>
          <w:lang w:val="pl-PL"/>
        </w:rPr>
        <w:t>czy też jego</w:t>
      </w:r>
      <w:r w:rsidRPr="00CF2965">
        <w:rPr>
          <w:rFonts w:asciiTheme="minorHAnsi" w:hAnsiTheme="minorHAnsi" w:cs="Posterama"/>
          <w:bCs/>
          <w:iCs/>
          <w:szCs w:val="24"/>
        </w:rPr>
        <w:t xml:space="preserve"> podziału na pakiety jest niezbędna w celu zachowania zasad uczciwej konkurencji i/lub równego traktowania wykonawców, a dodatkowo ewentualna zmiana</w:t>
      </w:r>
      <w:r w:rsidRPr="00CF2965">
        <w:rPr>
          <w:rFonts w:asciiTheme="minorHAnsi" w:hAnsiTheme="minorHAnsi" w:cs="Posterama"/>
          <w:bCs/>
          <w:iCs/>
          <w:szCs w:val="24"/>
          <w:lang w:val="pl-PL"/>
        </w:rPr>
        <w:t xml:space="preserve">/zmiany </w:t>
      </w:r>
      <w:r w:rsidRPr="00CF2965">
        <w:rPr>
          <w:rFonts w:asciiTheme="minorHAnsi" w:hAnsiTheme="minorHAnsi" w:cs="Posterama"/>
          <w:bCs/>
          <w:iCs/>
          <w:szCs w:val="24"/>
        </w:rPr>
        <w:t xml:space="preserve">zamówienia </w:t>
      </w:r>
      <w:r w:rsidRPr="00CF2965">
        <w:rPr>
          <w:rFonts w:asciiTheme="minorHAnsi" w:hAnsiTheme="minorHAnsi" w:cs="Posterama"/>
          <w:bCs/>
          <w:iCs/>
          <w:szCs w:val="24"/>
          <w:lang w:val="pl-PL"/>
        </w:rPr>
        <w:t>są</w:t>
      </w:r>
      <w:r w:rsidRPr="00CF2965">
        <w:rPr>
          <w:rFonts w:asciiTheme="minorHAnsi" w:hAnsiTheme="minorHAnsi" w:cs="Posterama"/>
          <w:bCs/>
          <w:iCs/>
          <w:szCs w:val="24"/>
        </w:rPr>
        <w:t xml:space="preserve"> zasadn</w:t>
      </w:r>
      <w:r w:rsidRPr="00CF2965">
        <w:rPr>
          <w:rFonts w:asciiTheme="minorHAnsi" w:hAnsiTheme="minorHAnsi" w:cs="Posterama"/>
          <w:bCs/>
          <w:iCs/>
          <w:szCs w:val="24"/>
          <w:lang w:val="pl-PL"/>
        </w:rPr>
        <w:t>e</w:t>
      </w:r>
      <w:r w:rsidRPr="00CF2965">
        <w:rPr>
          <w:rFonts w:asciiTheme="minorHAnsi" w:hAnsiTheme="minorHAnsi" w:cs="Posterama"/>
          <w:bCs/>
          <w:iCs/>
          <w:szCs w:val="24"/>
        </w:rPr>
        <w:t xml:space="preserve"> również ze względów prawnych, ekonomicznych lub/i medycznych i nie spowoduje obniżenia niezbędnego Zamawiającemu standardu jakości lub jest neutralna w tym zakresie</w:t>
      </w:r>
      <w:r w:rsidRPr="00CF2965">
        <w:rPr>
          <w:rFonts w:asciiTheme="minorHAnsi" w:hAnsiTheme="minorHAnsi" w:cs="Posterama"/>
          <w:bCs/>
          <w:iCs/>
          <w:szCs w:val="24"/>
          <w:lang w:val="pl-PL"/>
        </w:rPr>
        <w:t xml:space="preserve"> a dodatkowo zapewni konkurencję w postępowaniu</w:t>
      </w:r>
      <w:r w:rsidRPr="00CF2965">
        <w:rPr>
          <w:rFonts w:asciiTheme="minorHAnsi" w:hAnsiTheme="minorHAnsi" w:cs="Posterama"/>
          <w:bCs/>
          <w:iCs/>
          <w:szCs w:val="24"/>
        </w:rPr>
        <w:t>.</w:t>
      </w:r>
    </w:p>
    <w:p w14:paraId="569D6084" w14:textId="77777777" w:rsidR="00DA2765" w:rsidRPr="00371C2C" w:rsidRDefault="00DA2765" w:rsidP="00DA2765">
      <w:pPr>
        <w:rPr>
          <w:rFonts w:ascii="Arial Narrow" w:hAnsi="Arial Narrow"/>
        </w:rPr>
      </w:pPr>
    </w:p>
    <w:p w14:paraId="548BC57B" w14:textId="62473E3F" w:rsidR="00B92BFA" w:rsidRDefault="00B92BFA" w:rsidP="00843D2E">
      <w:pPr>
        <w:autoSpaceDE w:val="0"/>
        <w:autoSpaceDN w:val="0"/>
        <w:ind w:left="480" w:hanging="480"/>
        <w:jc w:val="both"/>
        <w:rPr>
          <w:rFonts w:cs="Posterama"/>
          <w:b/>
        </w:rPr>
      </w:pPr>
      <w:r w:rsidRPr="00843D2E">
        <w:rPr>
          <w:rFonts w:cs="Posterama"/>
          <w:b/>
        </w:rPr>
        <w:t>XI. INFORMACJE O FORMALNOŚCIACH, JAKIE POWINNY ZOSTAĆ DOPEŁNIONE PO WYBORZE OFERTY W CELU ZAWARCIA UMOWY W SPRAWIE ZAMÓWIENIA PUBLICZNEGO:</w:t>
      </w:r>
    </w:p>
    <w:p w14:paraId="29BA06ED" w14:textId="75BC83D6" w:rsidR="00DA2AAF" w:rsidRPr="006D4EC2" w:rsidRDefault="00DA2AAF" w:rsidP="006D4EC2">
      <w:pPr>
        <w:pStyle w:val="Akapitzlist"/>
        <w:numPr>
          <w:ilvl w:val="0"/>
          <w:numId w:val="44"/>
        </w:numPr>
        <w:autoSpaceDE w:val="0"/>
        <w:autoSpaceDN w:val="0"/>
        <w:jc w:val="both"/>
        <w:rPr>
          <w:rFonts w:cs="Posterama"/>
        </w:rPr>
      </w:pPr>
      <w:r w:rsidRPr="00DA2AAF">
        <w:t xml:space="preserve">Zamawiający zawrze umowę w sprawie zamówienia, z uwzględnieniem </w:t>
      </w:r>
      <w:r w:rsidRPr="006D4EC2">
        <w:rPr>
          <w:b/>
          <w:bCs/>
        </w:rPr>
        <w:t xml:space="preserve">art. 577 </w:t>
      </w:r>
      <w:r w:rsidRPr="00DA2AAF">
        <w:t xml:space="preserve">p.z.p., w terminie nie krótszym niż </w:t>
      </w:r>
      <w:r w:rsidRPr="006D4EC2">
        <w:rPr>
          <w:b/>
          <w:bCs/>
        </w:rPr>
        <w:t>10 dni</w:t>
      </w:r>
      <w:r w:rsidRPr="00DA2AAF">
        <w:t xml:space="preserve"> od dnia przesłania zawiadomienia o wyborze najkorzystniejszej oferty, jeżeli zawiadomienie to zostało przesłane przy użyciu środków komunikacji elektronicznej, albo </w:t>
      </w:r>
      <w:r w:rsidRPr="006D4EC2">
        <w:rPr>
          <w:b/>
          <w:bCs/>
        </w:rPr>
        <w:t>15 dni</w:t>
      </w:r>
      <w:r w:rsidRPr="00DA2AAF">
        <w:t xml:space="preserve"> - jeżeli zostało przesłane w inny sposób.</w:t>
      </w:r>
    </w:p>
    <w:p w14:paraId="60A86C04" w14:textId="7AD12CB5" w:rsidR="00DA2AAF" w:rsidRPr="006D4EC2" w:rsidRDefault="00DA2AAF" w:rsidP="006D4EC2">
      <w:pPr>
        <w:pStyle w:val="Akapitzlist"/>
        <w:numPr>
          <w:ilvl w:val="0"/>
          <w:numId w:val="44"/>
        </w:numPr>
        <w:autoSpaceDE w:val="0"/>
        <w:autoSpaceDN w:val="0"/>
        <w:jc w:val="both"/>
        <w:rPr>
          <w:rFonts w:cs="Posterama"/>
        </w:rPr>
      </w:pPr>
      <w:r w:rsidRPr="00DA2AAF">
        <w:t>Zamawiający może zawrzeć umowę w sprawie zamówienia przed upływem terminu, o którym mowa w pkt. 1, jeżeli w postępowaniu złożono tylko jedną ofertę w tym ofertę na dany pakiet.</w:t>
      </w:r>
    </w:p>
    <w:p w14:paraId="3844BEF4" w14:textId="1B4FF854" w:rsidR="00DA2AAF" w:rsidRPr="006D4EC2" w:rsidRDefault="00DA2AAF" w:rsidP="006D4EC2">
      <w:pPr>
        <w:pStyle w:val="Akapitzlist"/>
        <w:numPr>
          <w:ilvl w:val="0"/>
          <w:numId w:val="44"/>
        </w:numPr>
        <w:autoSpaceDE w:val="0"/>
        <w:autoSpaceDN w:val="0"/>
        <w:jc w:val="both"/>
        <w:rPr>
          <w:rFonts w:cs="Posterama"/>
        </w:rPr>
      </w:pPr>
      <w:r w:rsidRPr="00DA2AAF">
        <w:t>Postanowienia ustalone we wzorze umowy nie podlegają negocjacjom.</w:t>
      </w:r>
    </w:p>
    <w:p w14:paraId="405E66E4" w14:textId="783F2780" w:rsidR="00DA2AAF" w:rsidRPr="006D4EC2" w:rsidRDefault="00DA2AAF" w:rsidP="006D4EC2">
      <w:pPr>
        <w:pStyle w:val="Akapitzlist"/>
        <w:numPr>
          <w:ilvl w:val="0"/>
          <w:numId w:val="44"/>
        </w:numPr>
        <w:autoSpaceDE w:val="0"/>
        <w:autoSpaceDN w:val="0"/>
        <w:jc w:val="both"/>
        <w:rPr>
          <w:rFonts w:cs="Posterama"/>
        </w:rPr>
      </w:pPr>
      <w:r w:rsidRPr="00DA2AAF">
        <w:lastRenderedPageBreak/>
        <w:t>W przypadku udzielenia zamówienia Wykonawcom wspólnie ubiegającym się o zamówienie, Zamawiający może przed podpisaniem umowy zażądać złożenia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09E00EA" w14:textId="4D9D3DAB" w:rsidR="00DA2AAF" w:rsidRPr="006D4EC2" w:rsidRDefault="00DA2AAF" w:rsidP="006D4EC2">
      <w:pPr>
        <w:pStyle w:val="Akapitzlist"/>
        <w:numPr>
          <w:ilvl w:val="0"/>
          <w:numId w:val="44"/>
        </w:numPr>
        <w:autoSpaceDE w:val="0"/>
        <w:autoSpaceDN w:val="0"/>
        <w:jc w:val="both"/>
        <w:rPr>
          <w:rFonts w:cs="Posterama"/>
        </w:rPr>
      </w:pPr>
      <w:r w:rsidRPr="00DA2AAF">
        <w:t>Zamawiający wymaga zawarcia umowy w terminie i miejscu wyznaczonym przez Zamawiającego, po wyborze najkorzystniejszej oferty. Informacja o terminie zawarcia umowy zostanie przekazana Wykonawcy w sposób opisany SWZ.</w:t>
      </w:r>
    </w:p>
    <w:p w14:paraId="4895BA71" w14:textId="539CB677" w:rsidR="00DA2AAF" w:rsidRPr="006D4EC2" w:rsidRDefault="00DA2AAF" w:rsidP="006D4EC2">
      <w:pPr>
        <w:pStyle w:val="Akapitzlist"/>
        <w:numPr>
          <w:ilvl w:val="0"/>
          <w:numId w:val="44"/>
        </w:numPr>
        <w:autoSpaceDE w:val="0"/>
        <w:autoSpaceDN w:val="0"/>
        <w:jc w:val="both"/>
        <w:rPr>
          <w:rFonts w:cs="Posterama"/>
        </w:rPr>
      </w:pPr>
      <w:r w:rsidRPr="00DA2AAF">
        <w:t>Jeżeli osoba reprezentująca Wykonawcę nie jest wskazana jako upoważniona do jego reprezentacji we właściwym rejestrze lub ewidencji działalności gospodarczej, wymagane jest przedstawienie pełnomocnictwa. W swojej treści przedmiotowe pełnomocnictwo winno wskazywać uprawnienie danej osoby/osób do reprezentacji Wykonawcy na dzień podpisania umowy, a także musi być przedłożone Zamawiającemu w oryginale lub kopii poświadczonej za zgodność z oryginałem (kopia pełnomocnictwa powinna być poświadczona notarialnie).</w:t>
      </w:r>
    </w:p>
    <w:p w14:paraId="1AC51F93" w14:textId="17BD5232" w:rsidR="00DA2AAF" w:rsidRPr="006D4EC2" w:rsidRDefault="00DA2AAF" w:rsidP="006D4EC2">
      <w:pPr>
        <w:pStyle w:val="Akapitzlist"/>
        <w:numPr>
          <w:ilvl w:val="0"/>
          <w:numId w:val="44"/>
        </w:numPr>
        <w:autoSpaceDE w:val="0"/>
        <w:autoSpaceDN w:val="0"/>
        <w:jc w:val="both"/>
        <w:rPr>
          <w:rFonts w:cs="Posterama"/>
        </w:rPr>
      </w:pPr>
      <w:r w:rsidRPr="00DA2AAF">
        <w:t xml:space="preserve">Zgodnie z dyspozycją z </w:t>
      </w:r>
      <w:r w:rsidRPr="006D4EC2">
        <w:rPr>
          <w:b/>
          <w:bCs/>
        </w:rPr>
        <w:t>art. 263</w:t>
      </w:r>
      <w:r w:rsidRPr="00DA2AAF">
        <w:t xml:space="preserve"> p.z.p. w sytuacji, gdy Wykonawca, którego oferta została wybrana jako najkorzystniejsza, uchyla się od zawarcia umowy w sprawie zamówienia lub nie wnosi wymaganego zabezpieczenia należytego wykonania umowy, Zamawiający będzie mógł albo dokonać ponownego badania i oceny ofert spośród ofert pozostałych w postępowaniu Wykonawców albo unieważnić postępowanie.</w:t>
      </w:r>
    </w:p>
    <w:p w14:paraId="550709A7" w14:textId="77777777" w:rsidR="006D4EC2" w:rsidRPr="006D4EC2" w:rsidRDefault="006D4EC2" w:rsidP="006D4EC2">
      <w:pPr>
        <w:pStyle w:val="Akapitzlist"/>
        <w:autoSpaceDE w:val="0"/>
        <w:autoSpaceDN w:val="0"/>
        <w:jc w:val="both"/>
        <w:rPr>
          <w:rFonts w:cs="Posterama"/>
        </w:rPr>
      </w:pPr>
    </w:p>
    <w:p w14:paraId="346B9F14" w14:textId="0A0A1C12" w:rsidR="006E7A32" w:rsidRDefault="00B92BFA" w:rsidP="00B92BFA">
      <w:pPr>
        <w:pStyle w:val="Tekstpodstawowy3"/>
        <w:spacing w:line="240" w:lineRule="auto"/>
        <w:rPr>
          <w:rFonts w:asciiTheme="minorHAnsi" w:hAnsiTheme="minorHAnsi" w:cs="Posterama"/>
          <w:b/>
          <w:i w:val="0"/>
        </w:rPr>
      </w:pPr>
      <w:r w:rsidRPr="00404ABD">
        <w:rPr>
          <w:rFonts w:asciiTheme="minorHAnsi" w:hAnsiTheme="minorHAnsi" w:cs="Posterama"/>
          <w:b/>
          <w:i w:val="0"/>
        </w:rPr>
        <w:t>X</w:t>
      </w:r>
      <w:r w:rsidRPr="00404ABD">
        <w:rPr>
          <w:rFonts w:asciiTheme="minorHAnsi" w:hAnsiTheme="minorHAnsi" w:cs="Posterama"/>
          <w:b/>
          <w:i w:val="0"/>
          <w:lang w:val="pl-PL"/>
        </w:rPr>
        <w:t>II</w:t>
      </w:r>
      <w:r w:rsidRPr="00404ABD">
        <w:rPr>
          <w:rFonts w:asciiTheme="minorHAnsi" w:hAnsiTheme="minorHAnsi" w:cs="Posterama"/>
          <w:b/>
          <w:i w:val="0"/>
        </w:rPr>
        <w:t>. WYMAGANIA DOTYCZĄCE ZABEZPIECZE</w:t>
      </w:r>
      <w:r w:rsidR="006E7A32">
        <w:rPr>
          <w:rFonts w:asciiTheme="minorHAnsi" w:hAnsiTheme="minorHAnsi" w:cs="Posterama"/>
          <w:b/>
          <w:i w:val="0"/>
        </w:rPr>
        <w:t>NIA NALEŻYTEGO WYKONANIA UMOWY:</w:t>
      </w:r>
    </w:p>
    <w:p w14:paraId="40E38E32" w14:textId="77777777" w:rsidR="006D4EC2" w:rsidRPr="00404ABD" w:rsidRDefault="006D4EC2" w:rsidP="00B92BFA">
      <w:pPr>
        <w:pStyle w:val="Tekstpodstawowy3"/>
        <w:spacing w:line="240" w:lineRule="auto"/>
        <w:rPr>
          <w:rFonts w:asciiTheme="minorHAnsi" w:hAnsiTheme="minorHAnsi" w:cs="Posterama"/>
          <w:b/>
          <w:i w:val="0"/>
        </w:rPr>
      </w:pPr>
    </w:p>
    <w:p w14:paraId="44B6D865" w14:textId="359865FF" w:rsidR="00404ABD" w:rsidRPr="006E7A32" w:rsidRDefault="00404ABD" w:rsidP="00B92BFA">
      <w:pPr>
        <w:pStyle w:val="Tekstpodstawowy3"/>
        <w:spacing w:line="240" w:lineRule="auto"/>
        <w:rPr>
          <w:rFonts w:asciiTheme="minorHAnsi" w:hAnsiTheme="minorHAnsi" w:cs="Posterama"/>
          <w:i w:val="0"/>
          <w:lang w:val="pl-PL"/>
        </w:rPr>
      </w:pPr>
      <w:r w:rsidRPr="006E7A32">
        <w:rPr>
          <w:rFonts w:asciiTheme="minorHAnsi" w:hAnsiTheme="minorHAnsi" w:cs="Posterama"/>
          <w:i w:val="0"/>
          <w:lang w:val="pl-PL"/>
        </w:rPr>
        <w:t xml:space="preserve">        Nie jest wymagane. </w:t>
      </w:r>
    </w:p>
    <w:p w14:paraId="680C3363" w14:textId="77777777" w:rsidR="002E2AA3" w:rsidRPr="00404ABD" w:rsidRDefault="002E2AA3" w:rsidP="00404ABD">
      <w:pPr>
        <w:pStyle w:val="Tekstpodstawowy3"/>
        <w:spacing w:line="240" w:lineRule="auto"/>
        <w:rPr>
          <w:rFonts w:asciiTheme="minorHAnsi" w:hAnsiTheme="minorHAnsi" w:cs="Posterama"/>
          <w:b/>
          <w:i w:val="0"/>
        </w:rPr>
      </w:pPr>
    </w:p>
    <w:p w14:paraId="5D79BB94" w14:textId="1561E7F4" w:rsidR="00B92BFA" w:rsidRPr="00404ABD" w:rsidRDefault="00B92BFA" w:rsidP="00B92BFA">
      <w:pPr>
        <w:pStyle w:val="Tekstpodstawowy3"/>
        <w:spacing w:line="240" w:lineRule="auto"/>
        <w:rPr>
          <w:rFonts w:asciiTheme="minorHAnsi" w:hAnsiTheme="minorHAnsi" w:cs="Posterama"/>
          <w:b/>
          <w:i w:val="0"/>
          <w:lang w:val="pl-PL"/>
        </w:rPr>
      </w:pPr>
      <w:r w:rsidRPr="00404ABD">
        <w:rPr>
          <w:rFonts w:asciiTheme="minorHAnsi" w:hAnsiTheme="minorHAnsi" w:cs="Posterama"/>
          <w:b/>
          <w:i w:val="0"/>
        </w:rPr>
        <w:t>X</w:t>
      </w:r>
      <w:r w:rsidRPr="00404ABD">
        <w:rPr>
          <w:rFonts w:asciiTheme="minorHAnsi" w:hAnsiTheme="minorHAnsi" w:cs="Posterama"/>
          <w:b/>
          <w:i w:val="0"/>
          <w:lang w:val="pl-PL"/>
        </w:rPr>
        <w:t>III</w:t>
      </w:r>
      <w:r w:rsidRPr="00404ABD">
        <w:rPr>
          <w:rFonts w:asciiTheme="minorHAnsi" w:hAnsiTheme="minorHAnsi" w:cs="Posterama"/>
          <w:b/>
        </w:rPr>
        <w:t xml:space="preserve">. </w:t>
      </w:r>
      <w:r w:rsidRPr="00404ABD">
        <w:rPr>
          <w:rFonts w:asciiTheme="minorHAnsi" w:hAnsiTheme="minorHAnsi" w:cs="Posterama"/>
          <w:b/>
          <w:i w:val="0"/>
          <w:lang w:val="pl-PL"/>
        </w:rPr>
        <w:t>PROJEKTOWANE</w:t>
      </w:r>
      <w:r w:rsidRPr="00404ABD">
        <w:rPr>
          <w:rFonts w:asciiTheme="minorHAnsi" w:hAnsiTheme="minorHAnsi" w:cs="Posterama"/>
          <w:b/>
          <w:i w:val="0"/>
        </w:rPr>
        <w:t xml:space="preserve"> POSTANOWIENIA</w:t>
      </w:r>
      <w:r w:rsidRPr="00404ABD">
        <w:rPr>
          <w:rFonts w:asciiTheme="minorHAnsi" w:hAnsiTheme="minorHAnsi" w:cs="Posterama"/>
          <w:b/>
          <w:i w:val="0"/>
          <w:lang w:val="pl-PL"/>
        </w:rPr>
        <w:t xml:space="preserve"> UMOWY</w:t>
      </w:r>
      <w:r w:rsidRPr="00404ABD">
        <w:rPr>
          <w:rFonts w:asciiTheme="minorHAnsi" w:hAnsiTheme="minorHAnsi" w:cs="Posterama"/>
          <w:b/>
          <w:i w:val="0"/>
        </w:rPr>
        <w:t>, KTÓRE ZOSTANĄ WPROWADZONE DO UMOWY W SPRAWIE ZAMÓWIENIA PUBLICZNEGO</w:t>
      </w:r>
      <w:r w:rsidRPr="00404ABD">
        <w:rPr>
          <w:rFonts w:asciiTheme="minorHAnsi" w:hAnsiTheme="minorHAnsi" w:cs="Posterama"/>
          <w:b/>
          <w:i w:val="0"/>
          <w:lang w:val="pl-PL"/>
        </w:rPr>
        <w:t>:</w:t>
      </w:r>
    </w:p>
    <w:p w14:paraId="221E09CA" w14:textId="77777777" w:rsidR="00B92BFA" w:rsidRPr="00404ABD" w:rsidRDefault="00B92BFA" w:rsidP="00B92BFA">
      <w:pPr>
        <w:pStyle w:val="tyt"/>
        <w:spacing w:before="0" w:after="0" w:line="240" w:lineRule="auto"/>
        <w:ind w:left="340"/>
        <w:jc w:val="both"/>
        <w:rPr>
          <w:rFonts w:cs="Posterama"/>
          <w:b w:val="0"/>
          <w:sz w:val="22"/>
        </w:rPr>
      </w:pPr>
    </w:p>
    <w:p w14:paraId="756A48DF" w14:textId="31B1A7E0" w:rsidR="00B92BFA" w:rsidRPr="00404ABD" w:rsidRDefault="00B92BFA" w:rsidP="00FB46CD">
      <w:pPr>
        <w:pStyle w:val="Tekstpodstawowy3"/>
        <w:spacing w:line="240" w:lineRule="auto"/>
        <w:ind w:left="426"/>
        <w:rPr>
          <w:rFonts w:asciiTheme="minorHAnsi" w:hAnsiTheme="minorHAnsi" w:cs="Posterama"/>
          <w:lang w:val="pl-PL"/>
        </w:rPr>
      </w:pPr>
      <w:r w:rsidRPr="00404ABD">
        <w:rPr>
          <w:rFonts w:asciiTheme="minorHAnsi" w:hAnsiTheme="minorHAnsi" w:cs="Posterama"/>
        </w:rPr>
        <w:t>Zamawiający przedstawia wz</w:t>
      </w:r>
      <w:r w:rsidRPr="00404ABD">
        <w:rPr>
          <w:rFonts w:asciiTheme="minorHAnsi" w:hAnsiTheme="minorHAnsi" w:cs="Posterama"/>
          <w:lang w:val="pl-PL"/>
        </w:rPr>
        <w:t>ór</w:t>
      </w:r>
      <w:r w:rsidRPr="00404ABD">
        <w:rPr>
          <w:rFonts w:asciiTheme="minorHAnsi" w:hAnsiTheme="minorHAnsi" w:cs="Posterama"/>
        </w:rPr>
        <w:t xml:space="preserve"> umowy – </w:t>
      </w:r>
      <w:r w:rsidRPr="009622FF">
        <w:rPr>
          <w:rFonts w:asciiTheme="minorHAnsi" w:hAnsiTheme="minorHAnsi" w:cs="Posterama"/>
        </w:rPr>
        <w:t xml:space="preserve">jako </w:t>
      </w:r>
      <w:r w:rsidRPr="009622FF">
        <w:rPr>
          <w:rFonts w:asciiTheme="minorHAnsi" w:hAnsiTheme="minorHAnsi" w:cs="Posterama"/>
          <w:b/>
          <w:bCs/>
        </w:rPr>
        <w:t>Załącznik nr</w:t>
      </w:r>
      <w:r w:rsidRPr="009622FF">
        <w:rPr>
          <w:rFonts w:asciiTheme="minorHAnsi" w:hAnsiTheme="minorHAnsi" w:cs="Posterama"/>
          <w:b/>
          <w:bCs/>
          <w:lang w:val="pl-PL"/>
        </w:rPr>
        <w:t xml:space="preserve"> </w:t>
      </w:r>
      <w:r w:rsidR="00F3526F" w:rsidRPr="009622FF">
        <w:rPr>
          <w:rFonts w:asciiTheme="minorHAnsi" w:hAnsiTheme="minorHAnsi" w:cs="Posterama"/>
          <w:b/>
          <w:bCs/>
          <w:lang w:val="pl-PL"/>
        </w:rPr>
        <w:t>4</w:t>
      </w:r>
      <w:r w:rsidRPr="009622FF">
        <w:rPr>
          <w:rFonts w:asciiTheme="minorHAnsi" w:hAnsiTheme="minorHAnsi" w:cs="Posterama"/>
        </w:rPr>
        <w:t xml:space="preserve"> do </w:t>
      </w:r>
      <w:r w:rsidRPr="00404ABD">
        <w:rPr>
          <w:rFonts w:asciiTheme="minorHAnsi" w:hAnsiTheme="minorHAnsi" w:cs="Posterama"/>
        </w:rPr>
        <w:t>SWZ</w:t>
      </w:r>
    </w:p>
    <w:p w14:paraId="097A7F96" w14:textId="77777777" w:rsidR="00B92BFA" w:rsidRPr="00FB46CD" w:rsidRDefault="00B92BFA" w:rsidP="00B92BFA">
      <w:pPr>
        <w:pStyle w:val="Tekstpodstawowy3"/>
        <w:spacing w:line="240" w:lineRule="auto"/>
        <w:rPr>
          <w:rFonts w:asciiTheme="minorHAnsi" w:hAnsiTheme="minorHAnsi"/>
          <w:lang w:val="pl-PL"/>
        </w:rPr>
      </w:pPr>
    </w:p>
    <w:p w14:paraId="3B7D589C" w14:textId="77777777" w:rsidR="00B92BFA" w:rsidRPr="00FB46CD" w:rsidRDefault="00B92BFA" w:rsidP="00FB46CD">
      <w:pPr>
        <w:jc w:val="both"/>
        <w:rPr>
          <w:rFonts w:cs="Posterama"/>
          <w:b/>
        </w:rPr>
      </w:pPr>
      <w:r w:rsidRPr="00FB46CD">
        <w:rPr>
          <w:rFonts w:cs="Posterama"/>
          <w:b/>
        </w:rPr>
        <w:t>XIV. POUCZENIE O ŚRODKACH OCHRONY PRAWNEJ PRZYSŁUGUJĄCYCH WYKONAWCY:</w:t>
      </w:r>
    </w:p>
    <w:p w14:paraId="52BD3E93" w14:textId="77777777" w:rsidR="00B92BFA" w:rsidRPr="00FB46CD" w:rsidRDefault="00B92BFA" w:rsidP="00FB46CD">
      <w:pPr>
        <w:shd w:val="clear" w:color="auto" w:fill="FFFFFF"/>
        <w:jc w:val="both"/>
        <w:rPr>
          <w:color w:val="333333"/>
          <w:sz w:val="24"/>
          <w:szCs w:val="24"/>
        </w:rPr>
      </w:pPr>
    </w:p>
    <w:p w14:paraId="4116687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są określone w </w:t>
      </w:r>
      <w:r w:rsidRPr="00FB46CD">
        <w:rPr>
          <w:rFonts w:cs="Posterama"/>
          <w:b/>
          <w:bCs/>
          <w:sz w:val="22"/>
          <w:szCs w:val="22"/>
        </w:rPr>
        <w:t>Dziale IX.</w:t>
      </w:r>
      <w:r w:rsidRPr="00FB46CD">
        <w:rPr>
          <w:rFonts w:cs="Posterama"/>
          <w:sz w:val="22"/>
          <w:szCs w:val="22"/>
        </w:rPr>
        <w:t xml:space="preserve"> ustawa z dnia 11 września 2019 r. Prawo zamówień publicznych, Dz.U.2019.2019 z dnia 2019.10.24 – dalej: p.z.p.  (</w:t>
      </w:r>
      <w:r w:rsidRPr="00FB46CD">
        <w:rPr>
          <w:rFonts w:cs="Posterama"/>
          <w:b/>
          <w:bCs/>
          <w:sz w:val="22"/>
          <w:szCs w:val="22"/>
        </w:rPr>
        <w:t>art. 505</w:t>
      </w:r>
      <w:r w:rsidRPr="00FB46CD">
        <w:rPr>
          <w:rFonts w:cs="Posterama"/>
          <w:sz w:val="22"/>
          <w:szCs w:val="22"/>
        </w:rPr>
        <w:t xml:space="preserve"> i nast.) i przysługują Wykonawcy, jeżeli ma lub miał on interes w uzyskaniu niniejszego zamówienia oraz poniósł on lub może ponieść szkodę w wyniku naruszenia przez Zamawiającego przepisów p.z.p. w związku z niniejszym postępowaniem.</w:t>
      </w:r>
    </w:p>
    <w:p w14:paraId="13B18521" w14:textId="77777777" w:rsidR="00B92BFA" w:rsidRPr="00FB46CD" w:rsidRDefault="00B92BFA" w:rsidP="00F7368F">
      <w:pPr>
        <w:pStyle w:val="Znak"/>
        <w:numPr>
          <w:ilvl w:val="0"/>
          <w:numId w:val="25"/>
        </w:numPr>
        <w:jc w:val="both"/>
        <w:rPr>
          <w:rFonts w:cs="Posterama"/>
          <w:sz w:val="22"/>
          <w:szCs w:val="22"/>
        </w:rPr>
      </w:pPr>
      <w:r w:rsidRPr="00FB46CD">
        <w:rPr>
          <w:rFonts w:cs="Posterama"/>
          <w:sz w:val="22"/>
          <w:szCs w:val="22"/>
        </w:rPr>
        <w:t xml:space="preserve">Środki ochrony prawnej wobec ogłoszenia wszczynającego niniejsze postępowanie oraz jego dokumentów przysługują również organizacjom wpisanym na listę, o której mowa w </w:t>
      </w:r>
      <w:r w:rsidRPr="00FB46CD">
        <w:rPr>
          <w:rFonts w:cs="Posterama"/>
          <w:b/>
          <w:bCs/>
          <w:sz w:val="22"/>
          <w:szCs w:val="22"/>
        </w:rPr>
        <w:t>art. 469 pkt 15</w:t>
      </w:r>
      <w:r w:rsidRPr="00FB46CD">
        <w:rPr>
          <w:rFonts w:cs="Posterama"/>
          <w:sz w:val="22"/>
          <w:szCs w:val="22"/>
        </w:rPr>
        <w:t xml:space="preserve"> p.z.p., oraz Rzecznikowi Małych i Średnich Przedsiębiorców.</w:t>
      </w:r>
    </w:p>
    <w:p w14:paraId="1C4D00CE" w14:textId="77777777" w:rsidR="00B92BFA" w:rsidRDefault="00B92BFA" w:rsidP="00B92BFA">
      <w:pPr>
        <w:rPr>
          <w:rFonts w:ascii="Arial Narrow" w:hAnsi="Arial Narrow"/>
          <w:b/>
        </w:rPr>
      </w:pPr>
    </w:p>
    <w:p w14:paraId="5124B30E" w14:textId="77777777" w:rsidR="00B92BFA" w:rsidRPr="004F3A17" w:rsidRDefault="00B92BFA" w:rsidP="00B92BFA">
      <w:pPr>
        <w:rPr>
          <w:rFonts w:ascii="Posterama" w:hAnsi="Posterama" w:cs="Posterama"/>
          <w:b/>
        </w:rPr>
      </w:pPr>
    </w:p>
    <w:p w14:paraId="07F60039" w14:textId="77777777" w:rsidR="00B92BFA" w:rsidRPr="00404ABD" w:rsidRDefault="00B92BFA" w:rsidP="00F735E8">
      <w:pPr>
        <w:ind w:left="284"/>
        <w:jc w:val="both"/>
        <w:rPr>
          <w:rFonts w:cs="Posterama"/>
          <w:b/>
        </w:rPr>
      </w:pPr>
      <w:r w:rsidRPr="00404ABD">
        <w:rPr>
          <w:rFonts w:cs="Posterama"/>
          <w:b/>
        </w:rPr>
        <w:t>XV. INFORMACJE O PRZEWIDYWANYM WYBORZE NAJKORZYSTNIEJSZEJ OFERRTY Z ZASTOSOWANIEM AUKCJI ELEKTRONICZNEJ WRAZ Z INFORMACJAMI, O KTÓRYCH MOWA W ART. 230 P.Z.P.:</w:t>
      </w:r>
    </w:p>
    <w:p w14:paraId="6974FAEB" w14:textId="77777777" w:rsidR="00404ABD" w:rsidRPr="00404ABD" w:rsidRDefault="00404ABD" w:rsidP="00F735E8">
      <w:pPr>
        <w:ind w:left="284"/>
        <w:jc w:val="both"/>
        <w:rPr>
          <w:rFonts w:cs="Posterama"/>
          <w:b/>
        </w:rPr>
      </w:pPr>
    </w:p>
    <w:p w14:paraId="47CAF425" w14:textId="6D0B17C6" w:rsidR="00404ABD" w:rsidRPr="006E7A32" w:rsidRDefault="00404ABD" w:rsidP="00F735E8">
      <w:pPr>
        <w:ind w:left="284"/>
        <w:jc w:val="both"/>
        <w:rPr>
          <w:rFonts w:cs="Posterama"/>
        </w:rPr>
      </w:pPr>
      <w:r w:rsidRPr="006E7A32">
        <w:rPr>
          <w:rFonts w:cs="Posterama"/>
        </w:rPr>
        <w:t xml:space="preserve">Zamawiający nie przewiduje przeprowadzenia aukcji elektronicznej. </w:t>
      </w:r>
    </w:p>
    <w:p w14:paraId="60A5A6D6"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4DFE5587" w14:textId="77777777" w:rsidR="00C9311B" w:rsidRDefault="00C9311B" w:rsidP="00C9311B">
      <w:pPr>
        <w:pBdr>
          <w:top w:val="nil"/>
          <w:left w:val="nil"/>
          <w:bottom w:val="nil"/>
          <w:right w:val="nil"/>
          <w:between w:val="nil"/>
        </w:pBdr>
        <w:rPr>
          <w:rFonts w:ascii="Cambria" w:eastAsia="Cambria" w:hAnsi="Cambria" w:cs="Cambria"/>
          <w:b/>
          <w:color w:val="FF0000"/>
          <w:sz w:val="24"/>
          <w:szCs w:val="24"/>
        </w:rPr>
      </w:pPr>
    </w:p>
    <w:p w14:paraId="6D8C9D3B" w14:textId="77777777" w:rsidR="00C9311B" w:rsidRPr="00C635FC" w:rsidRDefault="00C9311B" w:rsidP="00C9311B">
      <w:pPr>
        <w:pBdr>
          <w:top w:val="nil"/>
          <w:left w:val="nil"/>
          <w:bottom w:val="nil"/>
          <w:right w:val="nil"/>
          <w:between w:val="nil"/>
        </w:pBdr>
        <w:rPr>
          <w:rFonts w:ascii="Tahoma" w:eastAsia="Tahoma" w:hAnsi="Tahoma" w:cs="Tahoma"/>
          <w:b/>
          <w:sz w:val="28"/>
          <w:szCs w:val="28"/>
        </w:rPr>
      </w:pPr>
      <w:r w:rsidRPr="00C635FC">
        <w:rPr>
          <w:rFonts w:ascii="Cambria" w:eastAsia="Cambria" w:hAnsi="Cambria" w:cs="Cambria"/>
          <w:b/>
          <w:sz w:val="24"/>
          <w:szCs w:val="24"/>
        </w:rPr>
        <w:t>XIX. Załączniki:</w:t>
      </w:r>
    </w:p>
    <w:p w14:paraId="4678C5BD" w14:textId="77777777" w:rsidR="00C9311B" w:rsidRPr="00C635FC" w:rsidRDefault="00C9311B" w:rsidP="00F7368F">
      <w:pPr>
        <w:numPr>
          <w:ilvl w:val="1"/>
          <w:numId w:val="29"/>
        </w:numPr>
        <w:pBdr>
          <w:top w:val="nil"/>
          <w:left w:val="nil"/>
          <w:bottom w:val="nil"/>
          <w:right w:val="nil"/>
          <w:between w:val="nil"/>
        </w:pBdr>
        <w:rPr>
          <w:sz w:val="24"/>
          <w:szCs w:val="24"/>
        </w:rPr>
      </w:pPr>
      <w:bookmarkStart w:id="3" w:name="_Hlk68241284"/>
      <w:r w:rsidRPr="00C635FC">
        <w:rPr>
          <w:rFonts w:ascii="Cambria" w:eastAsia="Cambria" w:hAnsi="Cambria" w:cs="Cambria"/>
          <w:sz w:val="24"/>
          <w:szCs w:val="24"/>
        </w:rPr>
        <w:t>Formularz asortymentowo-cenowy oraz opis przedmiotu zamówienia.</w:t>
      </w:r>
    </w:p>
    <w:bookmarkEnd w:id="3"/>
    <w:p w14:paraId="6226B678" w14:textId="11AB19E6" w:rsidR="002058AF" w:rsidRPr="006F7622" w:rsidRDefault="002058AF" w:rsidP="00F7368F">
      <w:pPr>
        <w:numPr>
          <w:ilvl w:val="1"/>
          <w:numId w:val="29"/>
        </w:numPr>
        <w:pBdr>
          <w:top w:val="nil"/>
          <w:left w:val="nil"/>
          <w:bottom w:val="nil"/>
          <w:right w:val="nil"/>
          <w:between w:val="nil"/>
        </w:pBdr>
        <w:rPr>
          <w:sz w:val="24"/>
          <w:szCs w:val="24"/>
        </w:rPr>
      </w:pPr>
      <w:r w:rsidRPr="006F7622">
        <w:rPr>
          <w:sz w:val="24"/>
          <w:szCs w:val="24"/>
        </w:rPr>
        <w:t>Oświadczenie.</w:t>
      </w:r>
    </w:p>
    <w:p w14:paraId="2246AD51" w14:textId="6239E583"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ofertowy.</w:t>
      </w:r>
    </w:p>
    <w:p w14:paraId="0C73C51C"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Umowa - wzór</w:t>
      </w:r>
    </w:p>
    <w:p w14:paraId="42BAF0B7" w14:textId="77777777" w:rsidR="00C9311B" w:rsidRPr="00C635FC" w:rsidRDefault="00C9311B"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Oświadczenie dotyczące obowiązku podatkowego po stronie Zamawiającego.</w:t>
      </w:r>
    </w:p>
    <w:p w14:paraId="18B16863" w14:textId="12D1403E"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Informacja dotycząca RODO</w:t>
      </w:r>
    </w:p>
    <w:p w14:paraId="68FE5183" w14:textId="3C2F6187" w:rsidR="00C9311B" w:rsidRPr="00C635FC" w:rsidRDefault="00FE7B92" w:rsidP="00F7368F">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 xml:space="preserve">Oświadczenie RODO </w:t>
      </w:r>
    </w:p>
    <w:p w14:paraId="7F8A0D97" w14:textId="00BD3B08" w:rsidR="00C9311B" w:rsidRPr="00C635FC" w:rsidRDefault="00C9311B" w:rsidP="00C9311B">
      <w:pPr>
        <w:numPr>
          <w:ilvl w:val="1"/>
          <w:numId w:val="29"/>
        </w:numPr>
        <w:pBdr>
          <w:top w:val="nil"/>
          <w:left w:val="nil"/>
          <w:bottom w:val="nil"/>
          <w:right w:val="nil"/>
          <w:between w:val="nil"/>
        </w:pBdr>
        <w:rPr>
          <w:sz w:val="24"/>
          <w:szCs w:val="24"/>
        </w:rPr>
      </w:pPr>
      <w:r w:rsidRPr="00C635FC">
        <w:rPr>
          <w:rFonts w:ascii="Cambria" w:eastAsia="Cambria" w:hAnsi="Cambria" w:cs="Cambria"/>
          <w:sz w:val="24"/>
          <w:szCs w:val="24"/>
        </w:rPr>
        <w:t>Formularz JEDZ.</w:t>
      </w:r>
    </w:p>
    <w:p w14:paraId="6E38557C" w14:textId="77777777" w:rsidR="00C9311B" w:rsidRDefault="00C9311B" w:rsidP="00C9311B">
      <w:pPr>
        <w:pBdr>
          <w:top w:val="nil"/>
          <w:left w:val="nil"/>
          <w:bottom w:val="nil"/>
          <w:right w:val="nil"/>
          <w:between w:val="nil"/>
        </w:pBdr>
      </w:pPr>
    </w:p>
    <w:p w14:paraId="02346B2A" w14:textId="77777777" w:rsidR="00C9311B" w:rsidRDefault="00C9311B" w:rsidP="00C9311B">
      <w:pPr>
        <w:pBdr>
          <w:top w:val="nil"/>
          <w:left w:val="nil"/>
          <w:bottom w:val="nil"/>
          <w:right w:val="nil"/>
          <w:between w:val="nil"/>
        </w:pBdr>
      </w:pPr>
    </w:p>
    <w:p w14:paraId="2FFFDA23" w14:textId="77777777" w:rsidR="00C9311B" w:rsidRDefault="00C9311B" w:rsidP="00C9311B">
      <w:pPr>
        <w:pBdr>
          <w:top w:val="nil"/>
          <w:left w:val="nil"/>
          <w:bottom w:val="nil"/>
          <w:right w:val="nil"/>
          <w:between w:val="nil"/>
        </w:pBdr>
      </w:pPr>
    </w:p>
    <w:p w14:paraId="05604D2F" w14:textId="77777777" w:rsidR="00C9311B" w:rsidRDefault="00C9311B" w:rsidP="00C9311B">
      <w:pPr>
        <w:pBdr>
          <w:top w:val="nil"/>
          <w:left w:val="nil"/>
          <w:bottom w:val="nil"/>
          <w:right w:val="nil"/>
          <w:between w:val="nil"/>
        </w:pBdr>
      </w:pPr>
    </w:p>
    <w:p w14:paraId="5A7DADBC" w14:textId="77777777" w:rsidR="00C9311B" w:rsidRDefault="00C9311B" w:rsidP="00C9311B">
      <w:pPr>
        <w:pBdr>
          <w:top w:val="nil"/>
          <w:left w:val="nil"/>
          <w:bottom w:val="nil"/>
          <w:right w:val="nil"/>
          <w:between w:val="nil"/>
        </w:pBdr>
      </w:pPr>
    </w:p>
    <w:p w14:paraId="227EDED7" w14:textId="77777777" w:rsidR="00C9311B" w:rsidRDefault="00C9311B" w:rsidP="00C9311B">
      <w:pPr>
        <w:pBdr>
          <w:top w:val="nil"/>
          <w:left w:val="nil"/>
          <w:bottom w:val="nil"/>
          <w:right w:val="nil"/>
          <w:between w:val="nil"/>
        </w:pBdr>
      </w:pPr>
    </w:p>
    <w:p w14:paraId="783793E7" w14:textId="77777777" w:rsidR="00C9311B" w:rsidRDefault="00C9311B" w:rsidP="00C9311B">
      <w:pPr>
        <w:pBdr>
          <w:top w:val="nil"/>
          <w:left w:val="nil"/>
          <w:bottom w:val="nil"/>
          <w:right w:val="nil"/>
          <w:between w:val="nil"/>
        </w:pBdr>
      </w:pPr>
    </w:p>
    <w:p w14:paraId="2C13F9CD" w14:textId="77777777" w:rsidR="00C9311B" w:rsidRDefault="00C9311B" w:rsidP="00C9311B">
      <w:pPr>
        <w:pBdr>
          <w:top w:val="nil"/>
          <w:left w:val="nil"/>
          <w:bottom w:val="nil"/>
          <w:right w:val="nil"/>
          <w:between w:val="nil"/>
        </w:pBdr>
      </w:pPr>
    </w:p>
    <w:p w14:paraId="1563013F" w14:textId="77777777" w:rsidR="00C9311B" w:rsidRDefault="00C9311B" w:rsidP="00C9311B">
      <w:pPr>
        <w:pBdr>
          <w:top w:val="nil"/>
          <w:left w:val="nil"/>
          <w:bottom w:val="nil"/>
          <w:right w:val="nil"/>
          <w:between w:val="nil"/>
        </w:pBdr>
      </w:pPr>
    </w:p>
    <w:p w14:paraId="12338436" w14:textId="77777777" w:rsidR="00C9311B" w:rsidRDefault="00C9311B" w:rsidP="00C9311B">
      <w:pPr>
        <w:pBdr>
          <w:top w:val="nil"/>
          <w:left w:val="nil"/>
          <w:bottom w:val="nil"/>
          <w:right w:val="nil"/>
          <w:between w:val="nil"/>
        </w:pBdr>
      </w:pPr>
    </w:p>
    <w:p w14:paraId="476A1713" w14:textId="77777777" w:rsidR="006E7A32" w:rsidRDefault="006E7A32" w:rsidP="00C9311B">
      <w:pPr>
        <w:pBdr>
          <w:top w:val="nil"/>
          <w:left w:val="nil"/>
          <w:bottom w:val="nil"/>
          <w:right w:val="nil"/>
          <w:between w:val="nil"/>
        </w:pBdr>
      </w:pPr>
    </w:p>
    <w:p w14:paraId="4C040340" w14:textId="77777777" w:rsidR="006E7A32" w:rsidRDefault="006E7A32" w:rsidP="00C9311B">
      <w:pPr>
        <w:pBdr>
          <w:top w:val="nil"/>
          <w:left w:val="nil"/>
          <w:bottom w:val="nil"/>
          <w:right w:val="nil"/>
          <w:between w:val="nil"/>
        </w:pBdr>
      </w:pPr>
    </w:p>
    <w:p w14:paraId="41160F73" w14:textId="77777777" w:rsidR="001313D1" w:rsidRDefault="001313D1">
      <w:pPr>
        <w:rPr>
          <w:rFonts w:ascii="Cambria" w:eastAsia="Cambria" w:hAnsi="Cambria" w:cs="Cambria"/>
          <w:b/>
          <w:color w:val="00B050"/>
          <w:sz w:val="24"/>
          <w:szCs w:val="24"/>
        </w:rPr>
      </w:pPr>
      <w:r>
        <w:rPr>
          <w:rFonts w:ascii="Cambria" w:eastAsia="Cambria" w:hAnsi="Cambria" w:cs="Cambria"/>
          <w:b/>
          <w:color w:val="00B050"/>
          <w:sz w:val="24"/>
          <w:szCs w:val="24"/>
        </w:rPr>
        <w:br w:type="page"/>
      </w:r>
    </w:p>
    <w:p w14:paraId="605AAE1D" w14:textId="72B5BCBA" w:rsidR="002058AF" w:rsidRPr="00416854" w:rsidRDefault="002058AF" w:rsidP="002058AF">
      <w:pPr>
        <w:pBdr>
          <w:top w:val="nil"/>
          <w:left w:val="nil"/>
          <w:bottom w:val="nil"/>
          <w:right w:val="nil"/>
          <w:between w:val="nil"/>
        </w:pBdr>
        <w:jc w:val="right"/>
        <w:rPr>
          <w:rFonts w:ascii="Tahoma" w:eastAsia="Tahoma" w:hAnsi="Tahoma" w:cs="Tahoma"/>
          <w:sz w:val="24"/>
          <w:szCs w:val="24"/>
        </w:rPr>
      </w:pPr>
      <w:r w:rsidRPr="00416854">
        <w:rPr>
          <w:rFonts w:ascii="Cambria" w:eastAsia="Cambria" w:hAnsi="Cambria" w:cs="Cambria"/>
          <w:b/>
          <w:sz w:val="24"/>
          <w:szCs w:val="24"/>
        </w:rPr>
        <w:lastRenderedPageBreak/>
        <w:t>Załącznik nr 2 do SWZ</w:t>
      </w:r>
    </w:p>
    <w:p w14:paraId="11D6799C" w14:textId="77777777" w:rsidR="002058AF" w:rsidRPr="00416854" w:rsidRDefault="002058AF" w:rsidP="002058AF">
      <w:pPr>
        <w:pBdr>
          <w:top w:val="nil"/>
          <w:left w:val="nil"/>
          <w:bottom w:val="nil"/>
          <w:right w:val="nil"/>
          <w:between w:val="nil"/>
        </w:pBdr>
        <w:ind w:left="5664" w:firstLine="707"/>
        <w:rPr>
          <w:rFonts w:ascii="Cambria" w:eastAsia="Cambria" w:hAnsi="Cambria" w:cs="Cambria"/>
          <w:sz w:val="24"/>
          <w:szCs w:val="24"/>
        </w:rPr>
      </w:pPr>
    </w:p>
    <w:p w14:paraId="6C041ECD" w14:textId="77777777" w:rsidR="002058AF" w:rsidRPr="00416854" w:rsidRDefault="002058AF" w:rsidP="002058AF">
      <w:pPr>
        <w:pBdr>
          <w:top w:val="nil"/>
          <w:left w:val="nil"/>
          <w:bottom w:val="nil"/>
          <w:right w:val="nil"/>
          <w:between w:val="nil"/>
        </w:pBdr>
        <w:ind w:firstLine="720"/>
        <w:jc w:val="center"/>
        <w:rPr>
          <w:rFonts w:ascii="Cambria" w:eastAsia="Cambria" w:hAnsi="Cambria" w:cs="Cambria"/>
          <w:b/>
          <w:sz w:val="24"/>
          <w:szCs w:val="24"/>
        </w:rPr>
      </w:pPr>
      <w:r w:rsidRPr="00416854">
        <w:rPr>
          <w:rFonts w:ascii="Cambria" w:eastAsia="Cambria" w:hAnsi="Cambria" w:cs="Cambria"/>
          <w:b/>
          <w:sz w:val="24"/>
          <w:szCs w:val="24"/>
        </w:rPr>
        <w:t>O Ś W I A D C Z E N I E</w:t>
      </w:r>
    </w:p>
    <w:p w14:paraId="751E8319" w14:textId="77777777" w:rsidR="002058AF" w:rsidRPr="00416854" w:rsidRDefault="002058AF" w:rsidP="002058AF">
      <w:pPr>
        <w:pBdr>
          <w:top w:val="nil"/>
          <w:left w:val="nil"/>
          <w:bottom w:val="nil"/>
          <w:right w:val="nil"/>
          <w:between w:val="nil"/>
        </w:pBdr>
        <w:rPr>
          <w:rFonts w:ascii="Tahoma" w:eastAsia="Tahoma" w:hAnsi="Tahoma" w:cs="Tahoma"/>
          <w:sz w:val="24"/>
          <w:szCs w:val="24"/>
        </w:rPr>
      </w:pPr>
      <w:r w:rsidRPr="00416854">
        <w:rPr>
          <w:rFonts w:ascii="Cambria" w:eastAsia="Cambria" w:hAnsi="Cambria" w:cs="Cambria"/>
          <w:b/>
          <w:sz w:val="24"/>
          <w:szCs w:val="24"/>
        </w:rPr>
        <w:t> </w:t>
      </w:r>
    </w:p>
    <w:p w14:paraId="2E985430" w14:textId="5880B3DB" w:rsidR="002058AF" w:rsidRPr="00416854" w:rsidRDefault="002058AF" w:rsidP="002058AF">
      <w:pPr>
        <w:pBdr>
          <w:top w:val="nil"/>
          <w:left w:val="nil"/>
          <w:bottom w:val="nil"/>
          <w:right w:val="nil"/>
          <w:between w:val="nil"/>
        </w:pBdr>
        <w:jc w:val="both"/>
        <w:rPr>
          <w:rFonts w:ascii="Cambria" w:eastAsia="Cambria" w:hAnsi="Cambria" w:cs="Cambria"/>
        </w:rPr>
      </w:pPr>
      <w:r w:rsidRPr="00416854">
        <w:rPr>
          <w:rFonts w:ascii="Cambria" w:eastAsia="Cambria" w:hAnsi="Cambria" w:cs="Cambria"/>
        </w:rPr>
        <w:t xml:space="preserve">Dotyczy postępowania o zamówienie publiczne prowadzone w trybie i na zasadach określonych w ustawa z dnia 11 września 2019 r. Prawo zamówień publicznych (Dz.U.2019.2019 z dnia 2019.10.24 o sygnaturze: </w:t>
      </w:r>
      <w:r w:rsidR="00E86D7A" w:rsidRPr="00E86D7A">
        <w:rPr>
          <w:rFonts w:ascii="Cambria" w:eastAsia="Cambria" w:hAnsi="Cambria" w:cs="Cambria"/>
          <w:b/>
          <w:bCs/>
          <w:color w:val="FF0000"/>
        </w:rPr>
        <w:t>PN</w:t>
      </w:r>
      <w:r w:rsidRPr="00E86D7A">
        <w:rPr>
          <w:rFonts w:ascii="Cambria" w:eastAsia="Cambria" w:hAnsi="Cambria" w:cs="Cambria"/>
          <w:b/>
          <w:bCs/>
          <w:color w:val="FF0000"/>
        </w:rPr>
        <w:t xml:space="preserve">- </w:t>
      </w:r>
      <w:r w:rsidR="00416854" w:rsidRPr="00E86D7A">
        <w:rPr>
          <w:rFonts w:ascii="Cambria" w:eastAsia="Cambria" w:hAnsi="Cambria" w:cs="Cambria"/>
          <w:b/>
          <w:bCs/>
          <w:color w:val="FF0000"/>
        </w:rPr>
        <w:t>8</w:t>
      </w:r>
      <w:r w:rsidRPr="00E86D7A">
        <w:rPr>
          <w:rFonts w:ascii="Cambria" w:eastAsia="Cambria" w:hAnsi="Cambria" w:cs="Cambria"/>
          <w:b/>
          <w:bCs/>
          <w:color w:val="FF0000"/>
        </w:rPr>
        <w:t>/2021</w:t>
      </w:r>
      <w:r w:rsidRPr="00E86D7A">
        <w:rPr>
          <w:rFonts w:ascii="Cambria" w:eastAsia="Cambria" w:hAnsi="Cambria" w:cs="Cambria"/>
          <w:color w:val="FF0000"/>
        </w:rPr>
        <w:t xml:space="preserve">. </w:t>
      </w:r>
      <w:r w:rsidRPr="00416854">
        <w:rPr>
          <w:rFonts w:ascii="Cambria" w:eastAsia="Cambria" w:hAnsi="Cambria" w:cs="Cambria"/>
        </w:rPr>
        <w:t>Dostawa produktów leczniczych (</w:t>
      </w:r>
      <w:bookmarkStart w:id="4" w:name="_Hlk68241158"/>
      <w:r w:rsidRPr="00416854">
        <w:rPr>
          <w:rFonts w:ascii="Cambria" w:eastAsia="Cambria" w:hAnsi="Cambria" w:cs="Cambria"/>
        </w:rPr>
        <w:t>ampułki, antybiotyki, leki przeciwzakrzepowe, kontrasty, kleje tkankowe i inne leki</w:t>
      </w:r>
      <w:bookmarkEnd w:id="4"/>
      <w:r w:rsidRPr="00416854">
        <w:rPr>
          <w:rFonts w:ascii="Cambria" w:eastAsia="Cambria" w:hAnsi="Cambria" w:cs="Cambria"/>
        </w:rPr>
        <w:t>).</w:t>
      </w:r>
    </w:p>
    <w:p w14:paraId="24E283E4" w14:textId="77777777" w:rsidR="002058AF" w:rsidRPr="00F4695C" w:rsidRDefault="002058AF" w:rsidP="002058AF">
      <w:pPr>
        <w:pBdr>
          <w:top w:val="nil"/>
          <w:left w:val="nil"/>
          <w:bottom w:val="nil"/>
          <w:right w:val="nil"/>
          <w:between w:val="nil"/>
        </w:pBdr>
        <w:jc w:val="both"/>
        <w:rPr>
          <w:rFonts w:ascii="Cambria" w:eastAsia="Cambria" w:hAnsi="Cambria" w:cs="Cambria"/>
        </w:rPr>
      </w:pPr>
    </w:p>
    <w:p w14:paraId="20EA7C20"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5EA8973D"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4BEE12C" w14:textId="77777777" w:rsidR="002058AF" w:rsidRPr="00F4695C" w:rsidRDefault="002058AF" w:rsidP="002058AF">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29D0F89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0DD03F5"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49ED9EB4"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BEE2AEB" w14:textId="54A4C0E4" w:rsidR="002058AF" w:rsidRPr="00416854" w:rsidRDefault="002058AF" w:rsidP="002058AF">
      <w:pPr>
        <w:pBdr>
          <w:top w:val="nil"/>
          <w:left w:val="nil"/>
          <w:bottom w:val="nil"/>
          <w:right w:val="nil"/>
          <w:between w:val="nil"/>
        </w:pBdr>
        <w:jc w:val="both"/>
        <w:rPr>
          <w:rFonts w:ascii="Cambria" w:eastAsia="Cambria" w:hAnsi="Cambria" w:cs="Cambria"/>
          <w:sz w:val="24"/>
          <w:szCs w:val="24"/>
        </w:rPr>
      </w:pPr>
      <w:r w:rsidRPr="00416854">
        <w:rPr>
          <w:rFonts w:ascii="Cambria" w:eastAsia="Cambria" w:hAnsi="Cambria" w:cs="Cambria"/>
        </w:rPr>
        <w:t xml:space="preserve">Świadomy odpowiedzialności prawnej niniejszym oświadczam/oświadczamy, że zaoferowane przez w/w Wykonawca w formularzu </w:t>
      </w:r>
      <w:r w:rsidRPr="006F7622">
        <w:rPr>
          <w:rFonts w:ascii="Cambria" w:eastAsia="Cambria" w:hAnsi="Cambria" w:cs="Cambria"/>
        </w:rPr>
        <w:t xml:space="preserve">ofertowym – </w:t>
      </w:r>
      <w:r w:rsidRPr="006F7622">
        <w:rPr>
          <w:rFonts w:ascii="Cambria" w:eastAsia="Cambria" w:hAnsi="Cambria" w:cs="Cambria"/>
          <w:b/>
          <w:bCs/>
        </w:rPr>
        <w:t xml:space="preserve">Załącznik nr 3 </w:t>
      </w:r>
      <w:r w:rsidRPr="00416854">
        <w:rPr>
          <w:rFonts w:ascii="Cambria" w:eastAsia="Cambria" w:hAnsi="Cambria" w:cs="Cambria"/>
        </w:rPr>
        <w:t>do SWZ w/w postępowania o zamówienie publiczne  ampułki, antybiotyki, leki przeciwzakrzepowe, kontrasty, kleje tkankowe i inne leki</w:t>
      </w:r>
      <w:r w:rsidR="00435A5C" w:rsidRPr="00416854">
        <w:rPr>
          <w:rFonts w:ascii="Cambria" w:eastAsia="Cambria" w:hAnsi="Cambria" w:cs="Cambria"/>
        </w:rPr>
        <w:t xml:space="preserve"> tożsame z opisem z Załącznika nr 1 do SWZ (Formularz asortymentowo-cenowy - opis przedmiotu zamówienia),</w:t>
      </w:r>
      <w:r w:rsidRPr="00416854">
        <w:rPr>
          <w:rFonts w:ascii="Cambria" w:eastAsia="Cambria" w:hAnsi="Cambria" w:cs="Cambria"/>
        </w:rPr>
        <w:t xml:space="preserve"> posiadać będą na dzień realizacji dostawy oraz przez cały, przewidziany umową z Zamawiającym okres ich użytkowania/ważności, aktualne dopuszczenia do obrotu i stosowania na terytorium Rzeczpospolitej Polskiej, zgodnie z polskim prawem oraz prawem Unii Europejskiej, a także spełniać inne wymagania (normy, parametry), określone przez Zamawiającego m.in. w </w:t>
      </w:r>
      <w:r w:rsidRPr="00416854">
        <w:rPr>
          <w:rFonts w:ascii="Cambria" w:eastAsia="Cambria" w:hAnsi="Cambria" w:cs="Cambria"/>
          <w:b/>
          <w:bCs/>
          <w:i/>
          <w:iCs/>
        </w:rPr>
        <w:t>Załączniku nr 1</w:t>
      </w:r>
      <w:r w:rsidRPr="00416854">
        <w:rPr>
          <w:rFonts w:ascii="Cambria" w:eastAsia="Cambria" w:hAnsi="Cambria" w:cs="Cambria"/>
        </w:rPr>
        <w:t xml:space="preserve"> do SWZ w/w postępowania</w:t>
      </w:r>
      <w:r w:rsidR="001313D1" w:rsidRPr="00416854">
        <w:rPr>
          <w:rFonts w:ascii="Cambria" w:eastAsia="Cambria" w:hAnsi="Cambria" w:cs="Cambria"/>
        </w:rPr>
        <w:t xml:space="preserve"> – „Formularzu asortymentowo – cenowym”</w:t>
      </w:r>
      <w:r w:rsidRPr="00416854">
        <w:rPr>
          <w:rFonts w:ascii="Cambria" w:eastAsia="Cambria" w:hAnsi="Cambria" w:cs="Cambria"/>
        </w:rPr>
        <w:t>.</w:t>
      </w:r>
    </w:p>
    <w:p w14:paraId="3AF156CF"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579C0A15"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183B9B07" w14:textId="77777777" w:rsidR="002058AF" w:rsidRDefault="002058AF" w:rsidP="002058AF">
      <w:pPr>
        <w:pBdr>
          <w:top w:val="nil"/>
          <w:left w:val="nil"/>
          <w:bottom w:val="nil"/>
          <w:right w:val="nil"/>
          <w:between w:val="nil"/>
        </w:pBdr>
        <w:jc w:val="both"/>
        <w:rPr>
          <w:rFonts w:ascii="Cambria" w:eastAsia="Cambria" w:hAnsi="Cambria" w:cs="Cambria"/>
          <w:sz w:val="24"/>
          <w:szCs w:val="24"/>
        </w:rPr>
      </w:pPr>
    </w:p>
    <w:p w14:paraId="41B71563"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27BC597F" w14:textId="77777777" w:rsidR="002058AF" w:rsidRPr="00F4695C" w:rsidRDefault="002058AF" w:rsidP="002058AF">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7FC23181" w14:textId="77777777" w:rsidR="002058AF" w:rsidRPr="00F4695C" w:rsidRDefault="002058AF" w:rsidP="002058AF">
      <w:pPr>
        <w:pBdr>
          <w:top w:val="nil"/>
          <w:left w:val="nil"/>
          <w:bottom w:val="nil"/>
          <w:right w:val="nil"/>
          <w:between w:val="nil"/>
        </w:pBdr>
        <w:ind w:left="708"/>
        <w:rPr>
          <w:rFonts w:ascii="Cambria" w:eastAsia="Cambria" w:hAnsi="Cambria" w:cs="Cambria"/>
        </w:rPr>
      </w:pPr>
    </w:p>
    <w:p w14:paraId="57F20FEF" w14:textId="77777777" w:rsidR="002058AF" w:rsidRPr="004F4F0B" w:rsidRDefault="002058AF" w:rsidP="002058AF">
      <w:pPr>
        <w:pBdr>
          <w:top w:val="nil"/>
          <w:left w:val="nil"/>
          <w:bottom w:val="nil"/>
          <w:right w:val="nil"/>
          <w:between w:val="nil"/>
        </w:pBdr>
      </w:pPr>
    </w:p>
    <w:p w14:paraId="7C5A1737" w14:textId="77777777" w:rsidR="002058AF" w:rsidRPr="004F4F0B" w:rsidRDefault="002058AF" w:rsidP="002058AF">
      <w:pPr>
        <w:pBdr>
          <w:top w:val="nil"/>
          <w:left w:val="nil"/>
          <w:bottom w:val="nil"/>
          <w:right w:val="nil"/>
          <w:between w:val="nil"/>
        </w:pBdr>
      </w:pPr>
    </w:p>
    <w:p w14:paraId="27399F8E" w14:textId="77777777" w:rsidR="002058AF" w:rsidRPr="004F4F0B" w:rsidRDefault="002058AF" w:rsidP="002058AF">
      <w:pPr>
        <w:pBdr>
          <w:top w:val="nil"/>
          <w:left w:val="nil"/>
          <w:bottom w:val="nil"/>
          <w:right w:val="nil"/>
          <w:between w:val="nil"/>
        </w:pBdr>
      </w:pPr>
    </w:p>
    <w:p w14:paraId="68AAC6C0" w14:textId="77777777" w:rsidR="002058AF" w:rsidRPr="004F4F0B" w:rsidRDefault="002058AF" w:rsidP="002058AF">
      <w:pPr>
        <w:pBdr>
          <w:top w:val="nil"/>
          <w:left w:val="nil"/>
          <w:bottom w:val="nil"/>
          <w:right w:val="nil"/>
          <w:between w:val="nil"/>
        </w:pBdr>
      </w:pPr>
    </w:p>
    <w:p w14:paraId="7A97AE7B" w14:textId="77777777" w:rsidR="002058AF" w:rsidRPr="004F4F0B" w:rsidRDefault="002058AF" w:rsidP="002058AF">
      <w:pPr>
        <w:pBdr>
          <w:top w:val="nil"/>
          <w:left w:val="nil"/>
          <w:bottom w:val="nil"/>
          <w:right w:val="nil"/>
          <w:between w:val="nil"/>
        </w:pBdr>
      </w:pPr>
    </w:p>
    <w:p w14:paraId="7E694E2C" w14:textId="77777777" w:rsidR="00C635FC" w:rsidRDefault="00C635FC" w:rsidP="00C9311B">
      <w:pPr>
        <w:pBdr>
          <w:top w:val="nil"/>
          <w:left w:val="nil"/>
          <w:bottom w:val="nil"/>
          <w:right w:val="nil"/>
          <w:between w:val="nil"/>
        </w:pBdr>
      </w:pPr>
    </w:p>
    <w:p w14:paraId="2B68B45D" w14:textId="77777777" w:rsidR="006E7A32" w:rsidRPr="00416854" w:rsidRDefault="006E7A32" w:rsidP="00C9311B">
      <w:pPr>
        <w:pBdr>
          <w:top w:val="nil"/>
          <w:left w:val="nil"/>
          <w:bottom w:val="nil"/>
          <w:right w:val="nil"/>
          <w:between w:val="nil"/>
        </w:pBdr>
      </w:pPr>
    </w:p>
    <w:p w14:paraId="5A9D7FBD" w14:textId="2204D388" w:rsidR="00C9311B" w:rsidRPr="00416854" w:rsidRDefault="00C9311B" w:rsidP="00C7260F">
      <w:pPr>
        <w:pBdr>
          <w:top w:val="nil"/>
          <w:left w:val="nil"/>
          <w:bottom w:val="nil"/>
          <w:right w:val="nil"/>
          <w:between w:val="nil"/>
        </w:pBdr>
        <w:jc w:val="right"/>
        <w:rPr>
          <w:rFonts w:ascii="Cambria" w:eastAsia="Cambria" w:hAnsi="Cambria" w:cs="Cambria"/>
          <w:b/>
        </w:rPr>
      </w:pPr>
      <w:r w:rsidRPr="00416854">
        <w:rPr>
          <w:rFonts w:ascii="Cambria" w:eastAsia="Cambria" w:hAnsi="Cambria" w:cs="Cambria"/>
          <w:b/>
        </w:rPr>
        <w:t xml:space="preserve">Załącznik nr </w:t>
      </w:r>
      <w:r w:rsidR="002058AF" w:rsidRPr="00416854">
        <w:rPr>
          <w:rFonts w:ascii="Cambria" w:eastAsia="Cambria" w:hAnsi="Cambria" w:cs="Cambria"/>
          <w:b/>
        </w:rPr>
        <w:t>3</w:t>
      </w:r>
      <w:r w:rsidRPr="00416854">
        <w:rPr>
          <w:rFonts w:ascii="Cambria" w:eastAsia="Cambria" w:hAnsi="Cambria" w:cs="Cambria"/>
          <w:b/>
        </w:rPr>
        <w:t xml:space="preserve"> do SWZ</w:t>
      </w:r>
    </w:p>
    <w:p w14:paraId="673A521F" w14:textId="7939A76D" w:rsidR="00C9311B" w:rsidRPr="00A75446"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rPr>
      </w:pPr>
      <w:r w:rsidRPr="00A75446">
        <w:rPr>
          <w:rFonts w:ascii="Cambria" w:eastAsia="Cambria" w:hAnsi="Cambria" w:cs="Cambria"/>
          <w:b/>
        </w:rPr>
        <w:t>FORMULARZ   OFERTOWY</w:t>
      </w:r>
      <w:r w:rsidRPr="00A75446">
        <w:rPr>
          <w:rFonts w:ascii="Cambria" w:eastAsia="Cambria" w:hAnsi="Cambria" w:cs="Cambria"/>
        </w:rPr>
        <w:t xml:space="preserve"> </w:t>
      </w:r>
      <w:r w:rsidRPr="00A75446">
        <w:rPr>
          <w:rFonts w:ascii="Cambria" w:eastAsia="Cambria" w:hAnsi="Cambria" w:cs="Cambria"/>
          <w:b/>
        </w:rPr>
        <w:t xml:space="preserve">PN- </w:t>
      </w:r>
      <w:r w:rsidR="00416854">
        <w:rPr>
          <w:rFonts w:ascii="Cambria" w:eastAsia="Cambria" w:hAnsi="Cambria" w:cs="Cambria"/>
          <w:b/>
        </w:rPr>
        <w:t>8</w:t>
      </w:r>
      <w:r w:rsidRPr="00A75446">
        <w:rPr>
          <w:rFonts w:ascii="Cambria" w:eastAsia="Cambria" w:hAnsi="Cambria" w:cs="Cambria"/>
          <w:b/>
        </w:rPr>
        <w:t>/20</w:t>
      </w:r>
      <w:r>
        <w:rPr>
          <w:rFonts w:ascii="Cambria" w:eastAsia="Cambria" w:hAnsi="Cambria" w:cs="Cambria"/>
          <w:b/>
        </w:rPr>
        <w:t>21</w:t>
      </w:r>
    </w:p>
    <w:p w14:paraId="625BC032" w14:textId="1F367656" w:rsidR="00C9311B" w:rsidRPr="00C7260F" w:rsidRDefault="00C9311B" w:rsidP="00C7260F">
      <w:pPr>
        <w:widowControl w:val="0"/>
        <w:pBdr>
          <w:top w:val="single" w:sz="4" w:space="1" w:color="000000"/>
          <w:left w:val="single" w:sz="4" w:space="4" w:color="000000"/>
          <w:bottom w:val="single" w:sz="4" w:space="1" w:color="000000"/>
          <w:right w:val="single" w:sz="4" w:space="4" w:color="000000"/>
          <w:between w:val="nil"/>
        </w:pBdr>
        <w:spacing w:after="0"/>
        <w:jc w:val="center"/>
        <w:rPr>
          <w:b/>
          <w:color w:val="000000"/>
        </w:rPr>
      </w:pPr>
      <w:bookmarkStart w:id="5" w:name="_Hlk68241087"/>
      <w:r>
        <w:rPr>
          <w:rFonts w:ascii="Cambria" w:eastAsia="Cambria" w:hAnsi="Cambria" w:cs="Cambria"/>
          <w:color w:val="000000"/>
        </w:rPr>
        <w:t xml:space="preserve">Dostawa </w:t>
      </w:r>
      <w:r w:rsidR="00C7260F">
        <w:rPr>
          <w:rFonts w:ascii="Cambria" w:eastAsia="Cambria" w:hAnsi="Cambria" w:cs="Cambria"/>
          <w:color w:val="000000"/>
        </w:rPr>
        <w:t>produktów leczniczych</w:t>
      </w:r>
      <w:r>
        <w:rPr>
          <w:rFonts w:ascii="Cambria" w:eastAsia="Cambria" w:hAnsi="Cambria" w:cs="Cambria"/>
          <w:color w:val="000000"/>
        </w:rPr>
        <w:t xml:space="preserve"> (</w:t>
      </w:r>
      <w:r w:rsidR="00C7260F">
        <w:rPr>
          <w:rFonts w:ascii="Cambria" w:eastAsia="Cambria" w:hAnsi="Cambria" w:cs="Cambria"/>
          <w:color w:val="000000"/>
        </w:rPr>
        <w:t xml:space="preserve">ampułki, antybiotyki, leki przeciwzakrzepowe, kontrasty, kleje tkankowe i inne leki) </w:t>
      </w:r>
      <w:r>
        <w:rPr>
          <w:rFonts w:ascii="Cambria" w:eastAsia="Cambria" w:hAnsi="Cambria" w:cs="Cambria"/>
          <w:color w:val="000000"/>
        </w:rPr>
        <w:t xml:space="preserve"> </w:t>
      </w:r>
    </w:p>
    <w:bookmarkEnd w:id="5"/>
    <w:p w14:paraId="74E9281C" w14:textId="77777777" w:rsidR="00C9311B" w:rsidRPr="000548ED" w:rsidRDefault="00C9311B" w:rsidP="00C9311B">
      <w:pPr>
        <w:widowControl w:val="0"/>
        <w:pBdr>
          <w:top w:val="nil"/>
          <w:left w:val="nil"/>
          <w:bottom w:val="nil"/>
          <w:right w:val="nil"/>
          <w:between w:val="nil"/>
        </w:pBdr>
        <w:rPr>
          <w:b/>
          <w:color w:val="000000"/>
          <w:sz w:val="20"/>
          <w:szCs w:val="20"/>
        </w:rPr>
      </w:pPr>
      <w:r w:rsidRPr="000548ED">
        <w:rPr>
          <w:rFonts w:ascii="Cambria" w:eastAsia="Cambria" w:hAnsi="Cambria" w:cs="Cambria"/>
          <w:color w:val="000000"/>
          <w:sz w:val="20"/>
          <w:szCs w:val="20"/>
        </w:rPr>
        <w:t>1.  Dane dotyczące Wykonawcy</w:t>
      </w:r>
    </w:p>
    <w:p w14:paraId="2FB4B43B"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Nazwa ........................................................................................................................................................................................ *</w:t>
      </w:r>
    </w:p>
    <w:p w14:paraId="4273113A"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Siedziba .................................................................................................................................................................................... *</w:t>
      </w:r>
    </w:p>
    <w:p w14:paraId="5368B716"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Województwo ……………………………………..…………* Powiat ……………………………………….. *</w:t>
      </w:r>
    </w:p>
    <w:p w14:paraId="734498BC"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Nr telefonu / faksu ...............................................* mail ……………………………… *</w:t>
      </w:r>
    </w:p>
    <w:p w14:paraId="29A46B05"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NIP ........................................................................................................ *</w:t>
      </w:r>
    </w:p>
    <w:p w14:paraId="23AA6913" w14:textId="77777777" w:rsidR="00C9311B" w:rsidRPr="000548ED" w:rsidRDefault="00C9311B" w:rsidP="00C9311B">
      <w:pPr>
        <w:widowControl w:val="0"/>
        <w:pBdr>
          <w:top w:val="nil"/>
          <w:left w:val="nil"/>
          <w:bottom w:val="nil"/>
          <w:right w:val="nil"/>
          <w:between w:val="nil"/>
        </w:pBdr>
        <w:spacing w:line="360" w:lineRule="auto"/>
        <w:rPr>
          <w:b/>
          <w:color w:val="000000"/>
          <w:sz w:val="20"/>
          <w:szCs w:val="20"/>
        </w:rPr>
      </w:pPr>
      <w:r w:rsidRPr="000548ED">
        <w:rPr>
          <w:rFonts w:ascii="Cambria" w:eastAsia="Cambria" w:hAnsi="Cambria" w:cs="Cambria"/>
          <w:color w:val="000000"/>
          <w:sz w:val="20"/>
          <w:szCs w:val="20"/>
        </w:rPr>
        <w:t>REGON .................................................................................................. *</w:t>
      </w:r>
    </w:p>
    <w:p w14:paraId="5B8DB19A" w14:textId="77777777" w:rsidR="00C9311B" w:rsidRPr="000548ED" w:rsidRDefault="00C9311B" w:rsidP="00C9311B">
      <w:pPr>
        <w:widowControl w:val="0"/>
        <w:pBdr>
          <w:top w:val="nil"/>
          <w:left w:val="nil"/>
          <w:bottom w:val="nil"/>
          <w:right w:val="nil"/>
          <w:between w:val="nil"/>
        </w:pBdr>
        <w:spacing w:line="360" w:lineRule="auto"/>
        <w:rPr>
          <w:rFonts w:ascii="Cambria" w:eastAsia="Cambria" w:hAnsi="Cambria" w:cs="Cambria"/>
          <w:color w:val="000000"/>
          <w:sz w:val="20"/>
          <w:szCs w:val="20"/>
        </w:rPr>
      </w:pPr>
      <w:r w:rsidRPr="000548ED">
        <w:rPr>
          <w:rFonts w:ascii="Cambria" w:eastAsia="Cambria" w:hAnsi="Cambria" w:cs="Cambria"/>
          <w:color w:val="000000"/>
          <w:sz w:val="20"/>
          <w:szCs w:val="20"/>
        </w:rPr>
        <w:t>Bank, nr konta ……………………………………………………….. *</w:t>
      </w:r>
    </w:p>
    <w:p w14:paraId="05746770" w14:textId="5DB0DCF9" w:rsidR="00C7260F" w:rsidRPr="000548ED" w:rsidRDefault="00C7260F" w:rsidP="00C7260F">
      <w:pPr>
        <w:pStyle w:val="Tytu"/>
        <w:spacing w:before="120" w:line="360" w:lineRule="auto"/>
        <w:rPr>
          <w:rFonts w:ascii="Cambria" w:hAnsi="Cambria"/>
          <w:bCs/>
          <w:sz w:val="20"/>
          <w:szCs w:val="20"/>
        </w:rPr>
      </w:pPr>
      <w:r w:rsidRPr="000548ED">
        <w:rPr>
          <w:rFonts w:ascii="Cambria" w:hAnsi="Cambria"/>
          <w:bCs/>
          <w:sz w:val="20"/>
          <w:szCs w:val="20"/>
        </w:rPr>
        <w:t>Wykonawca jest małym/średnim/dużym przedsiębiorstwem - ……………………………………………*</w:t>
      </w:r>
    </w:p>
    <w:p w14:paraId="65E34785" w14:textId="77777777" w:rsidR="00C9311B" w:rsidRPr="000548ED" w:rsidRDefault="00C9311B" w:rsidP="00C7260F">
      <w:pPr>
        <w:widowControl w:val="0"/>
        <w:pBdr>
          <w:top w:val="nil"/>
          <w:left w:val="nil"/>
          <w:bottom w:val="nil"/>
          <w:right w:val="nil"/>
          <w:between w:val="nil"/>
        </w:pBdr>
        <w:spacing w:after="0"/>
        <w:rPr>
          <w:b/>
          <w:color w:val="000000"/>
          <w:sz w:val="20"/>
          <w:szCs w:val="20"/>
        </w:rPr>
      </w:pPr>
      <w:r w:rsidRPr="000548ED">
        <w:rPr>
          <w:rFonts w:ascii="Cambria" w:eastAsia="Cambria" w:hAnsi="Cambria" w:cs="Cambria"/>
          <w:color w:val="000000"/>
          <w:sz w:val="20"/>
          <w:szCs w:val="20"/>
        </w:rPr>
        <w:t>2.Wartość oferty dla poszczególnych pakietów wynosi :</w:t>
      </w:r>
    </w:p>
    <w:p w14:paraId="5B3BACB4"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w:t>
      </w:r>
      <w:r w:rsidRPr="00FD44DD">
        <w:rPr>
          <w:rFonts w:ascii="Cambria" w:eastAsia="Cambria" w:hAnsi="Cambria" w:cs="Cambria"/>
          <w:color w:val="FF0000"/>
        </w:rPr>
        <w:t xml:space="preserve"> – netto ………………………………………. *  brutto ……………………………………………. *</w:t>
      </w:r>
    </w:p>
    <w:p w14:paraId="1B5D6B1B"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37977799" w14:textId="4D29011C"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Pakiet nr</w:t>
      </w:r>
      <w:r w:rsidRPr="00FD44DD">
        <w:rPr>
          <w:rFonts w:ascii="Cambria" w:eastAsia="Cambria" w:hAnsi="Cambria" w:cs="Cambria"/>
          <w:b/>
          <w:color w:val="FF0000"/>
        </w:rPr>
        <w:t xml:space="preserve"> 1A</w:t>
      </w:r>
      <w:r w:rsidRPr="00FD44DD">
        <w:rPr>
          <w:rFonts w:ascii="Cambria" w:eastAsia="Cambria" w:hAnsi="Cambria" w:cs="Cambria"/>
          <w:color w:val="FF0000"/>
        </w:rPr>
        <w:t xml:space="preserve"> – netto ………………………………………. *  brutto ……………………………………………. *</w:t>
      </w:r>
    </w:p>
    <w:p w14:paraId="04699624" w14:textId="091A3326"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rFonts w:ascii="Cambria" w:eastAsia="Cambria" w:hAnsi="Cambria" w:cs="Cambria"/>
          <w:color w:val="FF0000"/>
        </w:rPr>
      </w:pPr>
      <w:r w:rsidRPr="00FD44DD">
        <w:rPr>
          <w:rFonts w:ascii="Cambria" w:eastAsia="Cambria" w:hAnsi="Cambria" w:cs="Cambria"/>
          <w:color w:val="FF0000"/>
        </w:rPr>
        <w:t>Słownie brutto: …………………………………………………………………………………………………………*</w:t>
      </w:r>
    </w:p>
    <w:p w14:paraId="69E2ABF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w:t>
      </w:r>
      <w:r>
        <w:rPr>
          <w:rFonts w:ascii="Cambria" w:eastAsia="Cambria" w:hAnsi="Cambria" w:cs="Cambria"/>
          <w:color w:val="000000"/>
        </w:rPr>
        <w:t>-netto………………………………………….. *brutto………………………………………………..*</w:t>
      </w:r>
    </w:p>
    <w:p w14:paraId="37ED308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216B6B2F"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3</w:t>
      </w:r>
      <w:r>
        <w:rPr>
          <w:rFonts w:ascii="Cambria" w:eastAsia="Cambria" w:hAnsi="Cambria" w:cs="Cambria"/>
          <w:color w:val="000000"/>
        </w:rPr>
        <w:t>-netto………………………………………….. *brutto……………………………………………….*</w:t>
      </w:r>
    </w:p>
    <w:p w14:paraId="30FBB02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w:t>
      </w:r>
    </w:p>
    <w:p w14:paraId="42A0DBD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4</w:t>
      </w:r>
      <w:r>
        <w:rPr>
          <w:rFonts w:ascii="Cambria" w:eastAsia="Cambria" w:hAnsi="Cambria" w:cs="Cambria"/>
          <w:color w:val="000000"/>
        </w:rPr>
        <w:t xml:space="preserve"> – netto ………………………………………. *  brutto ……………………………………………. *</w:t>
      </w:r>
    </w:p>
    <w:p w14:paraId="301DEE7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Słownie brutto: …………………………………………………………………………………………………………*</w:t>
      </w:r>
    </w:p>
    <w:p w14:paraId="075229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5</w:t>
      </w:r>
      <w:r>
        <w:rPr>
          <w:rFonts w:ascii="Cambria" w:eastAsia="Cambria" w:hAnsi="Cambria" w:cs="Cambria"/>
          <w:color w:val="000000"/>
        </w:rPr>
        <w:t>-netto…………………………………………..  *brutto……………………………………………….*</w:t>
      </w:r>
    </w:p>
    <w:p w14:paraId="76144D52"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lastRenderedPageBreak/>
        <w:t>Słownie brutto…………………………………………………………………………………………………………  .*</w:t>
      </w:r>
    </w:p>
    <w:p w14:paraId="03E72D5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6</w:t>
      </w:r>
      <w:r>
        <w:rPr>
          <w:rFonts w:ascii="Cambria" w:eastAsia="Cambria" w:hAnsi="Cambria" w:cs="Cambria"/>
          <w:color w:val="000000"/>
        </w:rPr>
        <w:t>-netto………………………………………….  .*brutto……………………………………………… .*</w:t>
      </w:r>
    </w:p>
    <w:p w14:paraId="56C32178" w14:textId="77777777" w:rsidR="00C9311B" w:rsidRPr="000C5839"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Słownie brutto…………………………………………………………………………………………………………  .*</w:t>
      </w:r>
      <w:r>
        <w:rPr>
          <w:rFonts w:ascii="Cambria" w:eastAsia="Cambria" w:hAnsi="Cambria" w:cs="Cambria"/>
          <w:color w:val="000000"/>
        </w:rPr>
        <w:tab/>
      </w:r>
    </w:p>
    <w:p w14:paraId="16E7E1A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7</w:t>
      </w:r>
      <w:r>
        <w:rPr>
          <w:rFonts w:ascii="Cambria" w:eastAsia="Cambria" w:hAnsi="Cambria" w:cs="Cambria"/>
          <w:color w:val="000000"/>
        </w:rPr>
        <w:t>-netto………………………………………….  .*brutto……………………………………………… .*</w:t>
      </w:r>
    </w:p>
    <w:p w14:paraId="58C843B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15DBB0D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8</w:t>
      </w:r>
      <w:r>
        <w:rPr>
          <w:rFonts w:ascii="Cambria" w:eastAsia="Cambria" w:hAnsi="Cambria" w:cs="Cambria"/>
          <w:color w:val="000000"/>
        </w:rPr>
        <w:t>-netto………………………………………….  .*brutto……………………………………………… .*</w:t>
      </w:r>
    </w:p>
    <w:p w14:paraId="281BA8E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482C8C3A"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9</w:t>
      </w:r>
      <w:r>
        <w:rPr>
          <w:rFonts w:ascii="Cambria" w:eastAsia="Cambria" w:hAnsi="Cambria" w:cs="Cambria"/>
          <w:color w:val="000000"/>
        </w:rPr>
        <w:t>-netto………………………………………….  .*brutto……………………………………………… .*</w:t>
      </w:r>
    </w:p>
    <w:p w14:paraId="700C57C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490247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10</w:t>
      </w:r>
      <w:r>
        <w:rPr>
          <w:rFonts w:ascii="Cambria" w:eastAsia="Cambria" w:hAnsi="Cambria" w:cs="Cambria"/>
          <w:color w:val="000000"/>
        </w:rPr>
        <w:t>-netto………………………………………….  .*brutto……………………………………………… .*</w:t>
      </w:r>
    </w:p>
    <w:p w14:paraId="48D2D0E7"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AA4FD31"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11</w:t>
      </w:r>
      <w:r>
        <w:rPr>
          <w:rFonts w:ascii="Cambria" w:eastAsia="Cambria" w:hAnsi="Cambria" w:cs="Cambria"/>
          <w:color w:val="000000"/>
        </w:rPr>
        <w:t>-netto………………………………………….  .*brutto……………………………………………… .*</w:t>
      </w:r>
    </w:p>
    <w:p w14:paraId="0692216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2F178B9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12</w:t>
      </w:r>
      <w:r>
        <w:rPr>
          <w:rFonts w:ascii="Cambria" w:eastAsia="Cambria" w:hAnsi="Cambria" w:cs="Cambria"/>
          <w:color w:val="000000"/>
        </w:rPr>
        <w:t>-netto………………………………………….  .*brutto……………………………………………… .*</w:t>
      </w:r>
    </w:p>
    <w:p w14:paraId="3553C5CD"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69D8130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w:t>
      </w:r>
      <w:r w:rsidRPr="005268A0">
        <w:rPr>
          <w:rFonts w:ascii="Cambria" w:eastAsia="Cambria" w:hAnsi="Cambria" w:cs="Cambria"/>
          <w:color w:val="FF0000"/>
        </w:rPr>
        <w:t>-netto………………………………………….  .*brutto……………………………………………… .*</w:t>
      </w:r>
    </w:p>
    <w:p w14:paraId="215FC1CD" w14:textId="77777777" w:rsidR="00C9311B" w:rsidRPr="005268A0"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2E7F9CCE" w14:textId="02487F51"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5268A0">
        <w:rPr>
          <w:rFonts w:ascii="Cambria" w:eastAsia="Cambria" w:hAnsi="Cambria" w:cs="Cambria"/>
          <w:color w:val="FF0000"/>
        </w:rPr>
        <w:t xml:space="preserve">Pakiet nr </w:t>
      </w:r>
      <w:r w:rsidRPr="005268A0">
        <w:rPr>
          <w:rFonts w:ascii="Cambria" w:eastAsia="Cambria" w:hAnsi="Cambria" w:cs="Cambria"/>
          <w:b/>
          <w:color w:val="FF0000"/>
        </w:rPr>
        <w:t>13A</w:t>
      </w:r>
      <w:r w:rsidRPr="005268A0">
        <w:rPr>
          <w:rFonts w:ascii="Cambria" w:eastAsia="Cambria" w:hAnsi="Cambria" w:cs="Cambria"/>
          <w:color w:val="FF0000"/>
        </w:rPr>
        <w:t>-netto………………………………………….  .*brutto…………………………………………… .*</w:t>
      </w:r>
    </w:p>
    <w:p w14:paraId="6412C675" w14:textId="0EDC4A64" w:rsidR="005268A0" w:rsidRPr="005268A0" w:rsidRDefault="005268A0" w:rsidP="005268A0">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5268A0">
        <w:rPr>
          <w:rFonts w:ascii="Cambria" w:eastAsia="Cambria" w:hAnsi="Cambria" w:cs="Cambria"/>
          <w:color w:val="FF0000"/>
        </w:rPr>
        <w:t xml:space="preserve">Słownie brutto…………………………………………………………………………………………………………  </w:t>
      </w:r>
    </w:p>
    <w:p w14:paraId="719A946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sidRPr="00FD44DD">
        <w:rPr>
          <w:rFonts w:ascii="Cambria" w:eastAsia="Cambria" w:hAnsi="Cambria" w:cs="Cambria"/>
          <w:color w:val="FF0000"/>
        </w:rPr>
        <w:t>-netto………………………………………….  .*brutto……………………………………………… .*</w:t>
      </w:r>
    </w:p>
    <w:p w14:paraId="523C7029" w14:textId="77777777" w:rsidR="00C9311B" w:rsidRPr="00FD44DD"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t xml:space="preserve">Słownie brutto…………………………………………………………………………………………………………  </w:t>
      </w:r>
    </w:p>
    <w:p w14:paraId="35780E10" w14:textId="7D2C8011"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FF0000"/>
        </w:rPr>
      </w:pPr>
      <w:r w:rsidRPr="00FD44DD">
        <w:rPr>
          <w:rFonts w:ascii="Cambria" w:eastAsia="Cambria" w:hAnsi="Cambria" w:cs="Cambria"/>
          <w:color w:val="FF0000"/>
        </w:rPr>
        <w:t xml:space="preserve">Pakiet nr </w:t>
      </w:r>
      <w:r w:rsidRPr="00FD44DD">
        <w:rPr>
          <w:rFonts w:ascii="Cambria" w:eastAsia="Cambria" w:hAnsi="Cambria" w:cs="Cambria"/>
          <w:b/>
          <w:color w:val="FF0000"/>
        </w:rPr>
        <w:t>14</w:t>
      </w:r>
      <w:r>
        <w:rPr>
          <w:rFonts w:ascii="Cambria" w:eastAsia="Cambria" w:hAnsi="Cambria" w:cs="Cambria"/>
          <w:b/>
          <w:color w:val="FF0000"/>
        </w:rPr>
        <w:t>A</w:t>
      </w:r>
      <w:r w:rsidRPr="00FD44DD">
        <w:rPr>
          <w:rFonts w:ascii="Cambria" w:eastAsia="Cambria" w:hAnsi="Cambria" w:cs="Cambria"/>
          <w:color w:val="FF0000"/>
        </w:rPr>
        <w:t>-netto……………………………</w:t>
      </w:r>
      <w:r>
        <w:rPr>
          <w:rFonts w:ascii="Cambria" w:eastAsia="Cambria" w:hAnsi="Cambria" w:cs="Cambria"/>
          <w:color w:val="FF0000"/>
        </w:rPr>
        <w:t>…………….  .*brutto………………………………………</w:t>
      </w:r>
      <w:r w:rsidRPr="00FD44DD">
        <w:rPr>
          <w:rFonts w:ascii="Cambria" w:eastAsia="Cambria" w:hAnsi="Cambria" w:cs="Cambria"/>
          <w:color w:val="FF0000"/>
        </w:rPr>
        <w:t>…… .*</w:t>
      </w:r>
    </w:p>
    <w:p w14:paraId="391C73E0" w14:textId="3EBD4637" w:rsidR="00FD44DD" w:rsidRPr="00FD44DD" w:rsidRDefault="00FD44DD" w:rsidP="00FD44DD">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FD44DD">
        <w:rPr>
          <w:rFonts w:ascii="Cambria" w:eastAsia="Cambria" w:hAnsi="Cambria" w:cs="Cambria"/>
          <w:color w:val="FF0000"/>
        </w:rPr>
        <w:lastRenderedPageBreak/>
        <w:t xml:space="preserve">Słownie brutto…………………………………………………………………………………………………………  </w:t>
      </w:r>
    </w:p>
    <w:p w14:paraId="73A7C403"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15</w:t>
      </w:r>
      <w:r>
        <w:rPr>
          <w:rFonts w:ascii="Cambria" w:eastAsia="Cambria" w:hAnsi="Cambria" w:cs="Cambria"/>
          <w:color w:val="000000"/>
        </w:rPr>
        <w:t>-netto………………………………………….  .*brutto……………………………………………… .*</w:t>
      </w:r>
    </w:p>
    <w:p w14:paraId="06178F3E"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color w:val="000000"/>
        </w:rPr>
      </w:pPr>
      <w:r>
        <w:rPr>
          <w:rFonts w:ascii="Cambria" w:eastAsia="Cambria" w:hAnsi="Cambria" w:cs="Cambria"/>
          <w:color w:val="000000"/>
        </w:rPr>
        <w:t xml:space="preserve">Słownie brutto…………………………………………………………………………………………………………  </w:t>
      </w:r>
    </w:p>
    <w:p w14:paraId="50DF0395" w14:textId="77777777" w:rsidR="00C9311B" w:rsidRDefault="00C9311B" w:rsidP="00C9311B">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16</w:t>
      </w:r>
      <w:r>
        <w:rPr>
          <w:rFonts w:ascii="Cambria" w:eastAsia="Cambria" w:hAnsi="Cambria" w:cs="Cambria"/>
          <w:color w:val="000000"/>
        </w:rPr>
        <w:t>-netto………………………………………….  .*brutto……………………………………………… .*</w:t>
      </w:r>
    </w:p>
    <w:p w14:paraId="50402F30" w14:textId="3697FA46" w:rsidR="00C9311B" w:rsidRDefault="00C9311B" w:rsidP="00C7260F">
      <w:pPr>
        <w:widowControl w:val="0"/>
        <w:pBdr>
          <w:top w:val="single" w:sz="4" w:space="1" w:color="000000"/>
          <w:left w:val="single" w:sz="4" w:space="0" w:color="000000"/>
          <w:bottom w:val="single" w:sz="4" w:space="1"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Słownie brutto……………………………………</w:t>
      </w:r>
      <w:r w:rsidR="00C7260F">
        <w:rPr>
          <w:rFonts w:ascii="Cambria" w:eastAsia="Cambria" w:hAnsi="Cambria" w:cs="Cambria"/>
          <w:color w:val="000000"/>
        </w:rPr>
        <w:t xml:space="preserve">…………………………………………………………………… </w:t>
      </w:r>
    </w:p>
    <w:p w14:paraId="222DC5AE" w14:textId="3413A2A7" w:rsidR="00C7260F" w:rsidRDefault="00C7260F" w:rsidP="00C7260F">
      <w:pPr>
        <w:widowControl w:val="0"/>
        <w:pBdr>
          <w:top w:val="single" w:sz="4" w:space="1" w:color="000000"/>
          <w:left w:val="single" w:sz="4" w:space="0" w:color="000000"/>
          <w:bottom w:val="single" w:sz="4" w:space="1"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17</w:t>
      </w:r>
      <w:r>
        <w:rPr>
          <w:rFonts w:ascii="Cambria" w:eastAsia="Cambria" w:hAnsi="Cambria" w:cs="Cambria"/>
          <w:color w:val="000000"/>
        </w:rPr>
        <w:t>-netto………………………………………….  .*b</w:t>
      </w:r>
      <w:bookmarkStart w:id="6" w:name="_GoBack"/>
      <w:bookmarkEnd w:id="6"/>
      <w:r>
        <w:rPr>
          <w:rFonts w:ascii="Cambria" w:eastAsia="Cambria" w:hAnsi="Cambria" w:cs="Cambria"/>
          <w:color w:val="000000"/>
        </w:rPr>
        <w:t>rutto……………………………………………… .*</w:t>
      </w:r>
    </w:p>
    <w:p w14:paraId="51055AC3"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5577BE4F" w14:textId="56CAE30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18</w:t>
      </w:r>
      <w:r>
        <w:rPr>
          <w:rFonts w:ascii="Cambria" w:eastAsia="Cambria" w:hAnsi="Cambria" w:cs="Cambria"/>
          <w:color w:val="000000"/>
        </w:rPr>
        <w:t>-netto………………………………………….  .*brutto……………………………………………… .*</w:t>
      </w:r>
    </w:p>
    <w:p w14:paraId="6DCCC3DF"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638346C8" w14:textId="59272964" w:rsidR="00C7260F" w:rsidRPr="003F1A19"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FF0000"/>
        </w:rPr>
      </w:pPr>
      <w:r w:rsidRPr="003F1A19">
        <w:rPr>
          <w:rFonts w:ascii="Cambria" w:eastAsia="Cambria" w:hAnsi="Cambria" w:cs="Cambria"/>
          <w:color w:val="FF0000"/>
        </w:rPr>
        <w:t xml:space="preserve">Pakiet nr </w:t>
      </w:r>
      <w:r w:rsidRPr="003F1A19">
        <w:rPr>
          <w:rFonts w:ascii="Cambria" w:eastAsia="Cambria" w:hAnsi="Cambria" w:cs="Cambria"/>
          <w:b/>
          <w:color w:val="FF0000"/>
        </w:rPr>
        <w:t>19</w:t>
      </w:r>
      <w:r w:rsidRPr="003F1A19">
        <w:rPr>
          <w:rFonts w:ascii="Cambria" w:eastAsia="Cambria" w:hAnsi="Cambria" w:cs="Cambria"/>
          <w:color w:val="FF0000"/>
        </w:rPr>
        <w:t>-netto………………………………………….  .*brutto……………………………………………… .*</w:t>
      </w:r>
    </w:p>
    <w:p w14:paraId="3E3F61C4" w14:textId="77777777" w:rsidR="00C7260F" w:rsidRPr="003F1A19"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3F1A19">
        <w:rPr>
          <w:rFonts w:ascii="Cambria" w:eastAsia="Cambria" w:hAnsi="Cambria" w:cs="Cambria"/>
          <w:color w:val="FF0000"/>
        </w:rPr>
        <w:t xml:space="preserve">Słownie brutto………………………………………………………………………………………………………… </w:t>
      </w:r>
    </w:p>
    <w:p w14:paraId="1838E230" w14:textId="2041AAA9" w:rsidR="003F1A19" w:rsidRPr="003F1A19" w:rsidRDefault="003F1A19" w:rsidP="003F1A19">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FF0000"/>
        </w:rPr>
      </w:pPr>
      <w:r w:rsidRPr="003F1A19">
        <w:rPr>
          <w:rFonts w:ascii="Cambria" w:eastAsia="Cambria" w:hAnsi="Cambria" w:cs="Cambria"/>
          <w:color w:val="FF0000"/>
        </w:rPr>
        <w:t xml:space="preserve">Pakiet nr </w:t>
      </w:r>
      <w:r w:rsidRPr="003F1A19">
        <w:rPr>
          <w:rFonts w:ascii="Cambria" w:eastAsia="Cambria" w:hAnsi="Cambria" w:cs="Cambria"/>
          <w:b/>
          <w:color w:val="FF0000"/>
        </w:rPr>
        <w:t>19</w:t>
      </w:r>
      <w:r w:rsidRPr="003F1A19">
        <w:rPr>
          <w:rFonts w:ascii="Cambria" w:eastAsia="Cambria" w:hAnsi="Cambria" w:cs="Cambria"/>
          <w:b/>
          <w:color w:val="FF0000"/>
        </w:rPr>
        <w:t>A</w:t>
      </w:r>
      <w:r w:rsidRPr="003F1A19">
        <w:rPr>
          <w:rFonts w:ascii="Cambria" w:eastAsia="Cambria" w:hAnsi="Cambria" w:cs="Cambria"/>
          <w:color w:val="FF0000"/>
        </w:rPr>
        <w:t>-netto…………………………………</w:t>
      </w:r>
      <w:r w:rsidRPr="003F1A19">
        <w:rPr>
          <w:rFonts w:ascii="Cambria" w:eastAsia="Cambria" w:hAnsi="Cambria" w:cs="Cambria"/>
          <w:color w:val="FF0000"/>
        </w:rPr>
        <w:t>……….  .*brutto……………………………………………</w:t>
      </w:r>
      <w:r w:rsidRPr="003F1A19">
        <w:rPr>
          <w:rFonts w:ascii="Cambria" w:eastAsia="Cambria" w:hAnsi="Cambria" w:cs="Cambria"/>
          <w:color w:val="FF0000"/>
        </w:rPr>
        <w:t xml:space="preserve"> .*</w:t>
      </w:r>
    </w:p>
    <w:p w14:paraId="37A5783A" w14:textId="0851D6D6" w:rsidR="003F1A19" w:rsidRPr="003F1A19" w:rsidRDefault="003F1A19" w:rsidP="003F1A19">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FF0000"/>
        </w:rPr>
      </w:pPr>
      <w:r w:rsidRPr="003F1A19">
        <w:rPr>
          <w:rFonts w:ascii="Cambria" w:eastAsia="Cambria" w:hAnsi="Cambria" w:cs="Cambria"/>
          <w:color w:val="FF0000"/>
        </w:rPr>
        <w:t xml:space="preserve">Słownie brutto………………………………………………………………………………………………………… </w:t>
      </w:r>
    </w:p>
    <w:p w14:paraId="20966064" w14:textId="18035AC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20</w:t>
      </w:r>
      <w:r>
        <w:rPr>
          <w:rFonts w:ascii="Cambria" w:eastAsia="Cambria" w:hAnsi="Cambria" w:cs="Cambria"/>
          <w:color w:val="000000"/>
        </w:rPr>
        <w:t>-netto………………………………………….  .*brutto……………………………………………… .*</w:t>
      </w:r>
    </w:p>
    <w:p w14:paraId="43FC9B0B"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CD4D01C" w14:textId="2F7960C9"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21</w:t>
      </w:r>
      <w:r>
        <w:rPr>
          <w:rFonts w:ascii="Cambria" w:eastAsia="Cambria" w:hAnsi="Cambria" w:cs="Cambria"/>
          <w:color w:val="000000"/>
        </w:rPr>
        <w:t>-netto………………………………………….  .*brutto……………………………………………… .*</w:t>
      </w:r>
    </w:p>
    <w:p w14:paraId="1B409738"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17F5F90B" w14:textId="3EB621AC"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22</w:t>
      </w:r>
      <w:r>
        <w:rPr>
          <w:rFonts w:ascii="Cambria" w:eastAsia="Cambria" w:hAnsi="Cambria" w:cs="Cambria"/>
          <w:color w:val="000000"/>
        </w:rPr>
        <w:t>-netto………………………………………….  .*brutto……………………………………………… .*</w:t>
      </w:r>
    </w:p>
    <w:p w14:paraId="525FC93A"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FB792AF" w14:textId="63A9B162"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23</w:t>
      </w:r>
      <w:r>
        <w:rPr>
          <w:rFonts w:ascii="Cambria" w:eastAsia="Cambria" w:hAnsi="Cambria" w:cs="Cambria"/>
          <w:color w:val="000000"/>
        </w:rPr>
        <w:t>-netto………………………………………….  .*brutto……………………………………………… .*</w:t>
      </w:r>
    </w:p>
    <w:p w14:paraId="00830A8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3E37DDC5" w14:textId="3E2767B6"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24</w:t>
      </w:r>
      <w:r>
        <w:rPr>
          <w:rFonts w:ascii="Cambria" w:eastAsia="Cambria" w:hAnsi="Cambria" w:cs="Cambria"/>
          <w:color w:val="000000"/>
        </w:rPr>
        <w:t>-netto………………………………………….  .*brutto……………………………………………… .*</w:t>
      </w:r>
    </w:p>
    <w:p w14:paraId="0043AAA9" w14:textId="77777777"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lastRenderedPageBreak/>
        <w:t xml:space="preserve">Słownie brutto………………………………………………………………………………………………………… </w:t>
      </w:r>
    </w:p>
    <w:p w14:paraId="3EF6B70A" w14:textId="123336D4" w:rsidR="00C7260F" w:rsidRDefault="00C7260F" w:rsidP="00C7260F">
      <w:pPr>
        <w:widowControl w:val="0"/>
        <w:pBdr>
          <w:top w:val="single" w:sz="4" w:space="1" w:color="000000"/>
          <w:left w:val="single" w:sz="4" w:space="0" w:color="000000"/>
          <w:bottom w:val="single" w:sz="4" w:space="0" w:color="000000"/>
          <w:right w:val="single" w:sz="4" w:space="4" w:color="000000"/>
          <w:between w:val="nil"/>
        </w:pBdr>
        <w:spacing w:before="360" w:line="256" w:lineRule="auto"/>
        <w:ind w:left="40" w:right="800"/>
        <w:rPr>
          <w:color w:val="000000"/>
        </w:rPr>
      </w:pPr>
      <w:r>
        <w:rPr>
          <w:rFonts w:ascii="Cambria" w:eastAsia="Cambria" w:hAnsi="Cambria" w:cs="Cambria"/>
          <w:color w:val="000000"/>
        </w:rPr>
        <w:t xml:space="preserve">Pakiet nr </w:t>
      </w:r>
      <w:r>
        <w:rPr>
          <w:rFonts w:ascii="Cambria" w:eastAsia="Cambria" w:hAnsi="Cambria" w:cs="Cambria"/>
          <w:b/>
          <w:color w:val="000000"/>
        </w:rPr>
        <w:t>25</w:t>
      </w:r>
      <w:r>
        <w:rPr>
          <w:rFonts w:ascii="Cambria" w:eastAsia="Cambria" w:hAnsi="Cambria" w:cs="Cambria"/>
          <w:color w:val="000000"/>
        </w:rPr>
        <w:t>-netto………………………………………….  .*brutto……………………………………………… .*</w:t>
      </w:r>
    </w:p>
    <w:p w14:paraId="53B735CE" w14:textId="52EFB6DE" w:rsidR="00C7260F" w:rsidRPr="00C7260F" w:rsidRDefault="00C7260F" w:rsidP="00C7260F">
      <w:pPr>
        <w:widowControl w:val="0"/>
        <w:pBdr>
          <w:top w:val="single" w:sz="4" w:space="1" w:color="000000"/>
          <w:left w:val="single" w:sz="4" w:space="0" w:color="000000"/>
          <w:bottom w:val="single" w:sz="4" w:space="0" w:color="000000"/>
          <w:right w:val="single" w:sz="4" w:space="4" w:color="000000"/>
          <w:between w:val="nil"/>
        </w:pBdr>
        <w:tabs>
          <w:tab w:val="right" w:pos="8554"/>
        </w:tabs>
        <w:spacing w:before="360" w:line="256" w:lineRule="auto"/>
        <w:ind w:left="40" w:right="800"/>
        <w:rPr>
          <w:rFonts w:ascii="Cambria" w:eastAsia="Cambria" w:hAnsi="Cambria" w:cs="Cambria"/>
          <w:color w:val="000000"/>
        </w:rPr>
      </w:pPr>
      <w:r>
        <w:rPr>
          <w:rFonts w:ascii="Cambria" w:eastAsia="Cambria" w:hAnsi="Cambria" w:cs="Cambria"/>
          <w:color w:val="000000"/>
        </w:rPr>
        <w:t xml:space="preserve">Słownie brutto………………………………………………………………………………………………………… </w:t>
      </w:r>
    </w:p>
    <w:p w14:paraId="495F2027" w14:textId="77777777" w:rsidR="00C9311B" w:rsidRPr="000548ED" w:rsidRDefault="00C9311B" w:rsidP="00C7260F">
      <w:pPr>
        <w:pBdr>
          <w:top w:val="nil"/>
          <w:left w:val="nil"/>
          <w:bottom w:val="nil"/>
          <w:right w:val="nil"/>
          <w:between w:val="nil"/>
        </w:pBdr>
        <w:spacing w:after="0"/>
        <w:jc w:val="both"/>
        <w:rPr>
          <w:sz w:val="20"/>
          <w:szCs w:val="20"/>
        </w:rPr>
      </w:pPr>
      <w:r w:rsidRPr="000548ED">
        <w:rPr>
          <w:sz w:val="20"/>
          <w:szCs w:val="20"/>
        </w:rPr>
        <w:t xml:space="preserve">Miejsca dostaw: </w:t>
      </w:r>
    </w:p>
    <w:p w14:paraId="616143B2"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Konstancin Jeziorna, ul. Wierzejewskiego 12</w:t>
      </w:r>
    </w:p>
    <w:p w14:paraId="6B6EE119" w14:textId="7777777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Warszawa, ul. Barska 16/20</w:t>
      </w:r>
    </w:p>
    <w:p w14:paraId="480C2098" w14:textId="0D3F2887" w:rsidR="00C9311B" w:rsidRPr="000548ED" w:rsidRDefault="00C9311B" w:rsidP="00C7260F">
      <w:pPr>
        <w:numPr>
          <w:ilvl w:val="0"/>
          <w:numId w:val="28"/>
        </w:numPr>
        <w:pBdr>
          <w:top w:val="nil"/>
          <w:left w:val="nil"/>
          <w:bottom w:val="nil"/>
          <w:right w:val="nil"/>
          <w:between w:val="nil"/>
        </w:pBdr>
        <w:spacing w:after="0"/>
        <w:jc w:val="both"/>
        <w:rPr>
          <w:color w:val="000000"/>
          <w:sz w:val="20"/>
          <w:szCs w:val="20"/>
        </w:rPr>
      </w:pPr>
      <w:r w:rsidRPr="000548ED">
        <w:rPr>
          <w:color w:val="000000"/>
          <w:sz w:val="20"/>
          <w:szCs w:val="20"/>
        </w:rPr>
        <w:t xml:space="preserve">Pruszków, ul. Warsztatowa 1 </w:t>
      </w:r>
    </w:p>
    <w:p w14:paraId="4B028953" w14:textId="77777777" w:rsidR="00C7260F" w:rsidRPr="000548ED" w:rsidRDefault="00C7260F" w:rsidP="00C7260F">
      <w:pPr>
        <w:numPr>
          <w:ilvl w:val="0"/>
          <w:numId w:val="28"/>
        </w:numPr>
        <w:pBdr>
          <w:top w:val="nil"/>
          <w:left w:val="nil"/>
          <w:bottom w:val="nil"/>
          <w:right w:val="nil"/>
          <w:between w:val="nil"/>
        </w:pBdr>
        <w:spacing w:after="0"/>
        <w:jc w:val="both"/>
        <w:rPr>
          <w:color w:val="000000"/>
          <w:sz w:val="20"/>
          <w:szCs w:val="20"/>
        </w:rPr>
      </w:pPr>
    </w:p>
    <w:p w14:paraId="144B41A9" w14:textId="7777777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Oświadczam/ -my, że na stronach ............................................ * oferty są zawarte informacje, które stanowią tajemnicę przedsiębiorstwa w rozumieniu przepisów o zwalczaniu nieuczciwej konkurencji i nie mogą być one ogólnie udostępniane przez Zamawiającego.</w:t>
      </w:r>
    </w:p>
    <w:p w14:paraId="3F582FE5" w14:textId="3B5B1D87" w:rsidR="00C9311B" w:rsidRPr="000548ED" w:rsidRDefault="00C9311B" w:rsidP="00C9311B">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color w:val="000000"/>
          <w:sz w:val="20"/>
          <w:szCs w:val="20"/>
        </w:rPr>
        <w:t>…………................... dnia .................... r.*</w:t>
      </w:r>
      <w:r w:rsidRPr="000548ED">
        <w:rPr>
          <w:rFonts w:ascii="Cambria" w:eastAsia="Cambria" w:hAnsi="Cambria" w:cs="Cambria"/>
          <w:color w:val="000000"/>
          <w:sz w:val="20"/>
          <w:szCs w:val="20"/>
        </w:rPr>
        <w:tab/>
        <w:t xml:space="preserve">  </w:t>
      </w:r>
    </w:p>
    <w:p w14:paraId="35324B38"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w:t>
      </w:r>
    </w:p>
    <w:p w14:paraId="657C73D1" w14:textId="77777777" w:rsidR="00C9311B" w:rsidRPr="000548ED" w:rsidRDefault="00C9311B" w:rsidP="00C7260F">
      <w:pPr>
        <w:pBdr>
          <w:top w:val="nil"/>
          <w:left w:val="nil"/>
          <w:bottom w:val="nil"/>
          <w:right w:val="nil"/>
          <w:between w:val="nil"/>
        </w:pBdr>
        <w:spacing w:after="0"/>
        <w:jc w:val="both"/>
        <w:rPr>
          <w:rFonts w:ascii="Tahoma" w:eastAsia="Tahoma" w:hAnsi="Tahoma" w:cs="Tahoma"/>
          <w:color w:val="000000"/>
          <w:sz w:val="20"/>
          <w:szCs w:val="20"/>
        </w:rPr>
      </w:pP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r>
      <w:r w:rsidRPr="000548ED">
        <w:rPr>
          <w:rFonts w:ascii="Cambria" w:eastAsia="Cambria" w:hAnsi="Cambria" w:cs="Cambria"/>
          <w:color w:val="000000"/>
          <w:sz w:val="20"/>
          <w:szCs w:val="20"/>
        </w:rPr>
        <w:tab/>
        <w:t xml:space="preserve">              Podpis i pieczęć Wykonawcy</w:t>
      </w:r>
    </w:p>
    <w:p w14:paraId="4ABEFD16" w14:textId="1F864DD4" w:rsidR="005E5C1E" w:rsidRPr="000548ED" w:rsidRDefault="00C9311B" w:rsidP="000548ED">
      <w:pPr>
        <w:pBdr>
          <w:top w:val="nil"/>
          <w:left w:val="nil"/>
          <w:bottom w:val="nil"/>
          <w:right w:val="nil"/>
          <w:between w:val="nil"/>
        </w:pBdr>
        <w:jc w:val="both"/>
        <w:rPr>
          <w:rFonts w:ascii="Tahoma" w:eastAsia="Tahoma" w:hAnsi="Tahoma" w:cs="Tahoma"/>
          <w:color w:val="000000"/>
          <w:sz w:val="20"/>
          <w:szCs w:val="20"/>
        </w:rPr>
      </w:pPr>
      <w:r w:rsidRPr="000548ED">
        <w:rPr>
          <w:rFonts w:ascii="Cambria" w:eastAsia="Cambria" w:hAnsi="Cambria" w:cs="Cambria"/>
          <w:i/>
          <w:color w:val="000000"/>
          <w:sz w:val="20"/>
          <w:szCs w:val="20"/>
        </w:rPr>
        <w:t>* Wypełnia Wykonawca</w:t>
      </w:r>
    </w:p>
    <w:p w14:paraId="2F3A13F2" w14:textId="77777777" w:rsidR="00FD44DD" w:rsidRDefault="00FD44DD" w:rsidP="00ED1DCC">
      <w:pPr>
        <w:spacing w:line="276" w:lineRule="auto"/>
        <w:jc w:val="right"/>
        <w:rPr>
          <w:rFonts w:ascii="Cambria" w:eastAsia="Cambria" w:hAnsi="Cambria" w:cs="Cambria"/>
          <w:b/>
        </w:rPr>
      </w:pPr>
    </w:p>
    <w:p w14:paraId="621C09D9" w14:textId="77777777" w:rsidR="00FD44DD" w:rsidRDefault="00FD44DD" w:rsidP="00ED1DCC">
      <w:pPr>
        <w:spacing w:line="276" w:lineRule="auto"/>
        <w:jc w:val="right"/>
        <w:rPr>
          <w:rFonts w:ascii="Cambria" w:eastAsia="Cambria" w:hAnsi="Cambria" w:cs="Cambria"/>
          <w:b/>
        </w:rPr>
      </w:pPr>
    </w:p>
    <w:p w14:paraId="68B2A8FD" w14:textId="77777777" w:rsidR="00FD44DD" w:rsidRDefault="00FD44DD" w:rsidP="00ED1DCC">
      <w:pPr>
        <w:spacing w:line="276" w:lineRule="auto"/>
        <w:jc w:val="right"/>
        <w:rPr>
          <w:rFonts w:ascii="Cambria" w:eastAsia="Cambria" w:hAnsi="Cambria" w:cs="Cambria"/>
          <w:b/>
        </w:rPr>
      </w:pPr>
    </w:p>
    <w:p w14:paraId="2909E5FA" w14:textId="77777777" w:rsidR="00FD44DD" w:rsidRDefault="00FD44DD" w:rsidP="00ED1DCC">
      <w:pPr>
        <w:spacing w:line="276" w:lineRule="auto"/>
        <w:jc w:val="right"/>
        <w:rPr>
          <w:rFonts w:ascii="Cambria" w:eastAsia="Cambria" w:hAnsi="Cambria" w:cs="Cambria"/>
          <w:b/>
        </w:rPr>
      </w:pPr>
    </w:p>
    <w:p w14:paraId="7BC86928" w14:textId="77777777" w:rsidR="00FD44DD" w:rsidRDefault="00FD44DD" w:rsidP="00ED1DCC">
      <w:pPr>
        <w:spacing w:line="276" w:lineRule="auto"/>
        <w:jc w:val="right"/>
        <w:rPr>
          <w:rFonts w:ascii="Cambria" w:eastAsia="Cambria" w:hAnsi="Cambria" w:cs="Cambria"/>
          <w:b/>
        </w:rPr>
      </w:pPr>
    </w:p>
    <w:p w14:paraId="52770C5B" w14:textId="77777777" w:rsidR="00FD44DD" w:rsidRDefault="00FD44DD" w:rsidP="00ED1DCC">
      <w:pPr>
        <w:spacing w:line="276" w:lineRule="auto"/>
        <w:jc w:val="right"/>
        <w:rPr>
          <w:rFonts w:ascii="Cambria" w:eastAsia="Cambria" w:hAnsi="Cambria" w:cs="Cambria"/>
          <w:b/>
        </w:rPr>
      </w:pPr>
    </w:p>
    <w:p w14:paraId="3C21DD65" w14:textId="77777777" w:rsidR="00FD44DD" w:rsidRDefault="00FD44DD" w:rsidP="00ED1DCC">
      <w:pPr>
        <w:spacing w:line="276" w:lineRule="auto"/>
        <w:jc w:val="right"/>
        <w:rPr>
          <w:rFonts w:ascii="Cambria" w:eastAsia="Cambria" w:hAnsi="Cambria" w:cs="Cambria"/>
          <w:b/>
        </w:rPr>
      </w:pPr>
    </w:p>
    <w:p w14:paraId="7A373977" w14:textId="77777777" w:rsidR="00FD44DD" w:rsidRDefault="00FD44DD" w:rsidP="00ED1DCC">
      <w:pPr>
        <w:spacing w:line="276" w:lineRule="auto"/>
        <w:jc w:val="right"/>
        <w:rPr>
          <w:rFonts w:ascii="Cambria" w:eastAsia="Cambria" w:hAnsi="Cambria" w:cs="Cambria"/>
          <w:b/>
        </w:rPr>
      </w:pPr>
    </w:p>
    <w:p w14:paraId="33A478E7" w14:textId="77777777" w:rsidR="00FD44DD" w:rsidRDefault="00FD44DD" w:rsidP="00ED1DCC">
      <w:pPr>
        <w:spacing w:line="276" w:lineRule="auto"/>
        <w:jc w:val="right"/>
        <w:rPr>
          <w:rFonts w:ascii="Cambria" w:eastAsia="Cambria" w:hAnsi="Cambria" w:cs="Cambria"/>
          <w:b/>
        </w:rPr>
      </w:pPr>
    </w:p>
    <w:p w14:paraId="47BEF455" w14:textId="77777777" w:rsidR="00FD44DD" w:rsidRDefault="00FD44DD" w:rsidP="00ED1DCC">
      <w:pPr>
        <w:spacing w:line="276" w:lineRule="auto"/>
        <w:jc w:val="right"/>
        <w:rPr>
          <w:rFonts w:ascii="Cambria" w:eastAsia="Cambria" w:hAnsi="Cambria" w:cs="Cambria"/>
          <w:b/>
        </w:rPr>
      </w:pPr>
    </w:p>
    <w:p w14:paraId="03B0467C" w14:textId="77777777" w:rsidR="00FD44DD" w:rsidRDefault="00FD44DD" w:rsidP="00ED1DCC">
      <w:pPr>
        <w:spacing w:line="276" w:lineRule="auto"/>
        <w:jc w:val="right"/>
        <w:rPr>
          <w:rFonts w:ascii="Cambria" w:eastAsia="Cambria" w:hAnsi="Cambria" w:cs="Cambria"/>
          <w:b/>
        </w:rPr>
      </w:pPr>
    </w:p>
    <w:p w14:paraId="1C8CC237" w14:textId="77777777" w:rsidR="00FD44DD" w:rsidRDefault="00FD44DD" w:rsidP="00ED1DCC">
      <w:pPr>
        <w:spacing w:line="276" w:lineRule="auto"/>
        <w:jc w:val="right"/>
        <w:rPr>
          <w:rFonts w:ascii="Cambria" w:eastAsia="Cambria" w:hAnsi="Cambria" w:cs="Cambria"/>
          <w:b/>
        </w:rPr>
      </w:pPr>
    </w:p>
    <w:p w14:paraId="5F03702D" w14:textId="77777777" w:rsidR="00FD44DD" w:rsidRDefault="00FD44DD" w:rsidP="00ED1DCC">
      <w:pPr>
        <w:spacing w:line="276" w:lineRule="auto"/>
        <w:jc w:val="right"/>
        <w:rPr>
          <w:rFonts w:ascii="Cambria" w:eastAsia="Cambria" w:hAnsi="Cambria" w:cs="Cambria"/>
          <w:b/>
        </w:rPr>
      </w:pPr>
    </w:p>
    <w:p w14:paraId="21F35108" w14:textId="77777777" w:rsidR="00FD44DD" w:rsidRDefault="00FD44DD" w:rsidP="00ED1DCC">
      <w:pPr>
        <w:spacing w:line="276" w:lineRule="auto"/>
        <w:jc w:val="right"/>
        <w:rPr>
          <w:rFonts w:ascii="Cambria" w:eastAsia="Cambria" w:hAnsi="Cambria" w:cs="Cambria"/>
          <w:b/>
        </w:rPr>
      </w:pPr>
    </w:p>
    <w:p w14:paraId="0E785BDA" w14:textId="77777777" w:rsidR="00FD44DD" w:rsidRDefault="00FD44DD" w:rsidP="00ED1DCC">
      <w:pPr>
        <w:spacing w:line="276" w:lineRule="auto"/>
        <w:jc w:val="right"/>
        <w:rPr>
          <w:rFonts w:ascii="Cambria" w:eastAsia="Cambria" w:hAnsi="Cambria" w:cs="Cambria"/>
          <w:b/>
        </w:rPr>
      </w:pPr>
    </w:p>
    <w:p w14:paraId="3A6879A9" w14:textId="77777777" w:rsidR="00FD44DD" w:rsidRDefault="00FD44DD" w:rsidP="00ED1DCC">
      <w:pPr>
        <w:spacing w:line="276" w:lineRule="auto"/>
        <w:jc w:val="right"/>
        <w:rPr>
          <w:rFonts w:ascii="Cambria" w:eastAsia="Cambria" w:hAnsi="Cambria" w:cs="Cambria"/>
          <w:b/>
        </w:rPr>
      </w:pPr>
    </w:p>
    <w:p w14:paraId="55101C77" w14:textId="77777777" w:rsidR="00FD44DD" w:rsidRDefault="00FD44DD" w:rsidP="00ED1DCC">
      <w:pPr>
        <w:spacing w:line="276" w:lineRule="auto"/>
        <w:jc w:val="right"/>
        <w:rPr>
          <w:rFonts w:ascii="Cambria" w:eastAsia="Cambria" w:hAnsi="Cambria" w:cs="Cambria"/>
          <w:b/>
        </w:rPr>
      </w:pPr>
    </w:p>
    <w:p w14:paraId="6620D36D" w14:textId="77777777" w:rsidR="00FD44DD" w:rsidRDefault="00FD44DD" w:rsidP="00ED1DCC">
      <w:pPr>
        <w:spacing w:line="276" w:lineRule="auto"/>
        <w:jc w:val="right"/>
        <w:rPr>
          <w:rFonts w:ascii="Cambria" w:eastAsia="Cambria" w:hAnsi="Cambria" w:cs="Cambria"/>
          <w:b/>
        </w:rPr>
      </w:pPr>
    </w:p>
    <w:p w14:paraId="145BE068" w14:textId="77777777" w:rsidR="00FD44DD" w:rsidRDefault="00FD44DD" w:rsidP="00ED1DCC">
      <w:pPr>
        <w:spacing w:line="276" w:lineRule="auto"/>
        <w:jc w:val="right"/>
        <w:rPr>
          <w:rFonts w:ascii="Cambria" w:eastAsia="Cambria" w:hAnsi="Cambria" w:cs="Cambria"/>
          <w:b/>
        </w:rPr>
      </w:pPr>
    </w:p>
    <w:p w14:paraId="23BCA729" w14:textId="77777777" w:rsidR="00FD44DD" w:rsidRDefault="00FD44DD" w:rsidP="00ED1DCC">
      <w:pPr>
        <w:spacing w:line="276" w:lineRule="auto"/>
        <w:jc w:val="right"/>
        <w:rPr>
          <w:rFonts w:ascii="Cambria" w:eastAsia="Cambria" w:hAnsi="Cambria" w:cs="Cambria"/>
          <w:b/>
        </w:rPr>
      </w:pPr>
    </w:p>
    <w:p w14:paraId="17659E46" w14:textId="77777777" w:rsidR="00FD44DD" w:rsidRDefault="00FD44DD" w:rsidP="00ED1DCC">
      <w:pPr>
        <w:spacing w:line="276" w:lineRule="auto"/>
        <w:jc w:val="right"/>
        <w:rPr>
          <w:rFonts w:ascii="Cambria" w:eastAsia="Cambria" w:hAnsi="Cambria" w:cs="Cambria"/>
          <w:b/>
        </w:rPr>
      </w:pPr>
    </w:p>
    <w:p w14:paraId="307596C2" w14:textId="77777777" w:rsidR="00FD44DD" w:rsidRDefault="00FD44DD" w:rsidP="00ED1DCC">
      <w:pPr>
        <w:spacing w:line="276" w:lineRule="auto"/>
        <w:jc w:val="right"/>
        <w:rPr>
          <w:rFonts w:ascii="Cambria" w:eastAsia="Cambria" w:hAnsi="Cambria" w:cs="Cambria"/>
          <w:b/>
        </w:rPr>
      </w:pPr>
    </w:p>
    <w:p w14:paraId="76178262" w14:textId="37B7B434" w:rsidR="00ED1DCC" w:rsidRPr="00416854" w:rsidRDefault="00ED1DCC" w:rsidP="00ED1DCC">
      <w:pPr>
        <w:spacing w:line="276" w:lineRule="auto"/>
        <w:jc w:val="right"/>
        <w:rPr>
          <w:rFonts w:ascii="Cambria" w:eastAsia="Cambria" w:hAnsi="Cambria" w:cs="Cambria"/>
          <w:b/>
        </w:rPr>
      </w:pPr>
      <w:r w:rsidRPr="00416854">
        <w:rPr>
          <w:rFonts w:ascii="Cambria" w:eastAsia="Cambria" w:hAnsi="Cambria" w:cs="Cambria"/>
          <w:b/>
        </w:rPr>
        <w:t xml:space="preserve">Załącznik nr </w:t>
      </w:r>
      <w:r w:rsidR="00FC0498" w:rsidRPr="00416854">
        <w:rPr>
          <w:rFonts w:ascii="Cambria" w:eastAsia="Cambria" w:hAnsi="Cambria" w:cs="Cambria"/>
          <w:b/>
        </w:rPr>
        <w:t>4</w:t>
      </w:r>
      <w:r w:rsidRPr="00416854">
        <w:rPr>
          <w:rFonts w:ascii="Cambria" w:eastAsia="Cambria" w:hAnsi="Cambria" w:cs="Cambria"/>
          <w:b/>
        </w:rPr>
        <w:t xml:space="preserve"> do SWZ </w:t>
      </w:r>
    </w:p>
    <w:p w14:paraId="7EF1DF63" w14:textId="42EFC974" w:rsidR="00ED1DCC" w:rsidRPr="00DE4D93" w:rsidRDefault="006F7622" w:rsidP="00ED1DCC">
      <w:pPr>
        <w:spacing w:line="276" w:lineRule="auto"/>
        <w:jc w:val="center"/>
        <w:rPr>
          <w:rFonts w:ascii="Georgia" w:eastAsia="Tahoma" w:hAnsi="Georgia" w:cs="Tahoma"/>
        </w:rPr>
      </w:pPr>
      <w:r>
        <w:rPr>
          <w:rFonts w:ascii="Georgia" w:eastAsia="Garamond" w:hAnsi="Georgia" w:cs="Garamond"/>
          <w:b/>
        </w:rPr>
        <w:t>U M O W A /WZÓR/ nr PN</w:t>
      </w:r>
      <w:r w:rsidR="00ED1DCC" w:rsidRPr="00DE4D93">
        <w:rPr>
          <w:rFonts w:ascii="Georgia" w:eastAsia="Garamond" w:hAnsi="Georgia" w:cs="Garamond"/>
          <w:b/>
        </w:rPr>
        <w:t>-……/2021</w:t>
      </w:r>
    </w:p>
    <w:p w14:paraId="2013C77D" w14:textId="77777777" w:rsidR="00ED1DCC" w:rsidRPr="00DE4D93" w:rsidRDefault="00ED1DCC" w:rsidP="00ED1DCC">
      <w:pPr>
        <w:spacing w:after="120" w:line="276" w:lineRule="auto"/>
        <w:ind w:left="2407" w:firstLine="425"/>
        <w:jc w:val="both"/>
        <w:rPr>
          <w:rFonts w:ascii="Georgia" w:eastAsia="Garamond" w:hAnsi="Georgia" w:cs="Garamond"/>
        </w:rPr>
      </w:pPr>
    </w:p>
    <w:p w14:paraId="31D8B6E4" w14:textId="77777777" w:rsidR="00ED1DCC" w:rsidRDefault="00ED1DCC" w:rsidP="00ED1DCC">
      <w:pPr>
        <w:spacing w:after="120" w:line="276" w:lineRule="auto"/>
        <w:jc w:val="both"/>
        <w:rPr>
          <w:rFonts w:ascii="Georgia" w:eastAsia="Garamond" w:hAnsi="Georgia" w:cs="Garamond"/>
        </w:rPr>
      </w:pPr>
      <w:r w:rsidRPr="00DE4D93">
        <w:rPr>
          <w:rFonts w:ascii="Georgia" w:eastAsia="Garamond" w:hAnsi="Georgia" w:cs="Garamond"/>
        </w:rPr>
        <w:t>zawarta w Kons</w:t>
      </w:r>
      <w:r>
        <w:rPr>
          <w:rFonts w:ascii="Georgia" w:eastAsia="Garamond" w:hAnsi="Georgia" w:cs="Garamond"/>
        </w:rPr>
        <w:t xml:space="preserve">tancinie-Jeziornie w dniu ……….. </w:t>
      </w:r>
      <w:r w:rsidRPr="00DE4D93">
        <w:rPr>
          <w:rFonts w:ascii="Georgia" w:eastAsia="Garamond" w:hAnsi="Georgia" w:cs="Garamond"/>
        </w:rPr>
        <w:t>2021</w:t>
      </w:r>
      <w:r>
        <w:rPr>
          <w:rFonts w:ascii="Georgia" w:eastAsia="Garamond" w:hAnsi="Georgia" w:cs="Garamond"/>
        </w:rPr>
        <w:t xml:space="preserve"> r., </w:t>
      </w:r>
      <w:r w:rsidRPr="00DE4D93">
        <w:rPr>
          <w:rFonts w:ascii="Georgia" w:eastAsia="Garamond" w:hAnsi="Georgia" w:cs="Garamond"/>
        </w:rPr>
        <w:t>w wyniku rozstrzygnięcia przetargu nieograniczonego, zgodnie z art. 132 ustawy z dnia 11 września 2019 r., Prawo zamówień publicznych (Dz.U. z 2019 poz. 2019 z późn. zm.),</w:t>
      </w:r>
      <w:r>
        <w:rPr>
          <w:rFonts w:ascii="Georgia" w:eastAsia="Garamond" w:hAnsi="Georgia" w:cs="Garamond"/>
        </w:rPr>
        <w:t xml:space="preserve"> </w:t>
      </w:r>
      <w:r w:rsidRPr="00DE4D93">
        <w:rPr>
          <w:rFonts w:ascii="Georgia" w:eastAsia="Garamond" w:hAnsi="Georgia" w:cs="Garamond"/>
        </w:rPr>
        <w:t>pomiędzy:</w:t>
      </w:r>
    </w:p>
    <w:p w14:paraId="61ED104F" w14:textId="77777777" w:rsidR="00ED1DCC" w:rsidRPr="00DE4D93" w:rsidRDefault="00ED1DCC" w:rsidP="00ED1DCC">
      <w:pPr>
        <w:spacing w:after="120" w:line="276" w:lineRule="auto"/>
        <w:jc w:val="both"/>
        <w:rPr>
          <w:rFonts w:ascii="Georgia" w:eastAsia="Tahoma" w:hAnsi="Georgia" w:cs="Tahoma"/>
        </w:rPr>
      </w:pPr>
    </w:p>
    <w:p w14:paraId="5E978B7A"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Spółką Mazowieckie Centrum Rehabilitacji „STOCER” sp. z o.o. z siedzibą w Konstancinie – Jeziornie, przy ul. Wierzejewskiego 12, wpisaną do Krajowego Rejestru Sądowego pod numerem 0000337011, reprezentowaną przez:</w:t>
      </w:r>
    </w:p>
    <w:p w14:paraId="76CEACEC"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 xml:space="preserve">Pana Piotra Papaja – Prezesa Zarządu, </w:t>
      </w:r>
    </w:p>
    <w:p w14:paraId="71CCBF42"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w:t>
      </w:r>
    </w:p>
    <w:p w14:paraId="56D24BF9"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w:t>
      </w:r>
    </w:p>
    <w:p w14:paraId="5CB9792E"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zwaną w treści Umowy</w:t>
      </w:r>
      <w:r w:rsidRPr="00DE4D93">
        <w:rPr>
          <w:rFonts w:ascii="Georgia" w:eastAsia="Garamond" w:hAnsi="Georgia" w:cs="Garamond"/>
          <w:b/>
        </w:rPr>
        <w:t xml:space="preserve"> </w:t>
      </w:r>
      <w:r w:rsidRPr="00DE4D93">
        <w:rPr>
          <w:rFonts w:ascii="Georgia" w:eastAsia="Garamond" w:hAnsi="Georgia" w:cs="Garamond"/>
        </w:rPr>
        <w:t>„Zamawiającym”,</w:t>
      </w:r>
    </w:p>
    <w:p w14:paraId="526ABEDD" w14:textId="77777777" w:rsidR="00ED1DCC" w:rsidRPr="00DE4D93" w:rsidRDefault="00ED1DCC" w:rsidP="00ED1DCC">
      <w:pPr>
        <w:spacing w:after="240" w:line="276" w:lineRule="auto"/>
        <w:jc w:val="both"/>
        <w:rPr>
          <w:rFonts w:ascii="Georgia" w:eastAsia="Garamond" w:hAnsi="Georgia" w:cs="Garamond"/>
        </w:rPr>
      </w:pPr>
      <w:r w:rsidRPr="00DE4D93">
        <w:rPr>
          <w:rFonts w:ascii="Georgia" w:eastAsia="Garamond" w:hAnsi="Georgia" w:cs="Garamond"/>
        </w:rPr>
        <w:t xml:space="preserve">a </w:t>
      </w:r>
    </w:p>
    <w:p w14:paraId="6429065D" w14:textId="77777777" w:rsidR="00ED1DCC" w:rsidRPr="00DE4D93" w:rsidRDefault="00ED1DCC" w:rsidP="00ED1DCC">
      <w:pPr>
        <w:spacing w:after="240" w:line="276" w:lineRule="auto"/>
        <w:jc w:val="both"/>
        <w:rPr>
          <w:rFonts w:ascii="Georgia" w:eastAsia="Tahoma" w:hAnsi="Georgia" w:cs="Tahoma"/>
        </w:rPr>
      </w:pPr>
      <w:r w:rsidRPr="00DE4D93">
        <w:rPr>
          <w:rFonts w:ascii="Georgia" w:eastAsia="Garamond" w:hAnsi="Georgia" w:cs="Garamond"/>
        </w:rPr>
        <w:t>firmą ……………………………….</w:t>
      </w:r>
    </w:p>
    <w:p w14:paraId="14E61513"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z siedzibą………………………………………………………………….</w:t>
      </w:r>
    </w:p>
    <w:p w14:paraId="59C333F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w:t>
      </w:r>
    </w:p>
    <w:p w14:paraId="30ADA888"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działającą na podstawie wpisu do Krajowego Rejestru Sądowego pod numerem ……………………</w:t>
      </w:r>
    </w:p>
    <w:p w14:paraId="1127316A" w14:textId="77777777" w:rsidR="00ED1DCC" w:rsidRPr="00DE4D93" w:rsidRDefault="00ED1DCC" w:rsidP="00ED1DCC">
      <w:pPr>
        <w:spacing w:line="276" w:lineRule="auto"/>
        <w:jc w:val="both"/>
        <w:rPr>
          <w:rFonts w:ascii="Georgia" w:eastAsia="Tahoma" w:hAnsi="Georgia" w:cs="Tahoma"/>
        </w:rPr>
      </w:pPr>
      <w:r w:rsidRPr="00DE4D93">
        <w:rPr>
          <w:rFonts w:ascii="Georgia" w:eastAsia="Garamond" w:hAnsi="Georgia" w:cs="Garamond"/>
        </w:rPr>
        <w:t>reprezentowaną przez:</w:t>
      </w:r>
    </w:p>
    <w:p w14:paraId="279F7857" w14:textId="77777777" w:rsidR="00ED1DCC" w:rsidRPr="00DE4D93" w:rsidRDefault="00ED1DCC" w:rsidP="00ED1DCC">
      <w:pPr>
        <w:spacing w:after="120" w:line="276" w:lineRule="auto"/>
        <w:ind w:left="283"/>
        <w:jc w:val="both"/>
        <w:rPr>
          <w:rFonts w:ascii="Georgia" w:eastAsia="Garamond" w:hAnsi="Georgia" w:cs="Garamond"/>
        </w:rPr>
      </w:pPr>
    </w:p>
    <w:p w14:paraId="2BD86A5D"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28753393" w14:textId="77777777" w:rsidR="00ED1DCC" w:rsidRPr="00DE4D93" w:rsidRDefault="00ED1DCC" w:rsidP="00ED1DCC">
      <w:pPr>
        <w:spacing w:line="276" w:lineRule="auto"/>
        <w:ind w:left="426"/>
        <w:jc w:val="both"/>
        <w:rPr>
          <w:rFonts w:ascii="Georgia" w:eastAsia="Garamond" w:hAnsi="Georgia" w:cs="Garamond"/>
        </w:rPr>
      </w:pPr>
    </w:p>
    <w:p w14:paraId="33485450" w14:textId="77777777" w:rsidR="00ED1DCC" w:rsidRPr="00DE4D93" w:rsidRDefault="00ED1DCC" w:rsidP="00ED1DCC">
      <w:pPr>
        <w:numPr>
          <w:ilvl w:val="0"/>
          <w:numId w:val="31"/>
        </w:numPr>
        <w:tabs>
          <w:tab w:val="left" w:pos="0"/>
        </w:tabs>
        <w:spacing w:after="0" w:line="276" w:lineRule="auto"/>
        <w:ind w:left="0" w:firstLine="0"/>
        <w:jc w:val="both"/>
        <w:rPr>
          <w:rFonts w:ascii="Georgia" w:hAnsi="Georgia"/>
        </w:rPr>
      </w:pPr>
      <w:r w:rsidRPr="00DE4D93">
        <w:rPr>
          <w:rFonts w:ascii="Georgia" w:eastAsia="Garamond" w:hAnsi="Georgia" w:cs="Garamond"/>
        </w:rPr>
        <w:t>…………………………………………………………………………………..</w:t>
      </w:r>
    </w:p>
    <w:p w14:paraId="78D74698" w14:textId="77777777" w:rsidR="00ED1DCC" w:rsidRPr="00DE4D93" w:rsidRDefault="00ED1DCC" w:rsidP="00ED1DCC">
      <w:pPr>
        <w:spacing w:after="120" w:line="276" w:lineRule="auto"/>
        <w:jc w:val="both"/>
        <w:rPr>
          <w:rFonts w:ascii="Georgia" w:eastAsia="Garamond" w:hAnsi="Georgia" w:cs="Garamond"/>
        </w:rPr>
      </w:pPr>
    </w:p>
    <w:p w14:paraId="75BC24A2"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zwaną w treści Umowy  „Wykonawcą”,</w:t>
      </w:r>
    </w:p>
    <w:p w14:paraId="4DD65EF3" w14:textId="77777777" w:rsidR="00ED1DCC" w:rsidRPr="00DE4D93" w:rsidRDefault="00ED1DCC" w:rsidP="00ED1DCC">
      <w:pPr>
        <w:spacing w:after="120" w:line="276" w:lineRule="auto"/>
        <w:jc w:val="both"/>
        <w:rPr>
          <w:rFonts w:ascii="Georgia" w:eastAsia="Tahoma" w:hAnsi="Georgia" w:cs="Tahoma"/>
        </w:rPr>
      </w:pPr>
      <w:r w:rsidRPr="00DE4D93">
        <w:rPr>
          <w:rFonts w:ascii="Georgia" w:eastAsia="Garamond" w:hAnsi="Georgia" w:cs="Garamond"/>
        </w:rPr>
        <w:t>o następującej treści:</w:t>
      </w:r>
    </w:p>
    <w:p w14:paraId="3405731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w:t>
      </w:r>
    </w:p>
    <w:p w14:paraId="20D0A74F" w14:textId="2E986FE2" w:rsidR="00ED1DCC" w:rsidRPr="00ED1DCC"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Przedmiot umowy</w:t>
      </w:r>
    </w:p>
    <w:p w14:paraId="7FAF5684" w14:textId="1FE3149C" w:rsidR="00ED1DCC" w:rsidRPr="00DE4D93" w:rsidRDefault="00ED1DCC" w:rsidP="00ED1DCC">
      <w:pPr>
        <w:pStyle w:val="Akapitzlist"/>
        <w:numPr>
          <w:ilvl w:val="1"/>
          <w:numId w:val="31"/>
        </w:numPr>
        <w:tabs>
          <w:tab w:val="left" w:pos="709"/>
        </w:tabs>
        <w:spacing w:after="0" w:line="276" w:lineRule="auto"/>
        <w:ind w:left="709"/>
        <w:jc w:val="both"/>
        <w:rPr>
          <w:rFonts w:ascii="Georgia" w:hAnsi="Georgia"/>
        </w:rPr>
      </w:pPr>
      <w:r w:rsidRPr="00DE4D93">
        <w:rPr>
          <w:rFonts w:ascii="Georgia" w:eastAsia="Garamond" w:hAnsi="Georgia" w:cs="Garamond"/>
        </w:rPr>
        <w:lastRenderedPageBreak/>
        <w:t>Przedmiotem Umowy jest dostawa przez Wykonawcę do Zam</w:t>
      </w:r>
      <w:r>
        <w:rPr>
          <w:rFonts w:ascii="Georgia" w:eastAsia="Garamond" w:hAnsi="Georgia" w:cs="Garamond"/>
        </w:rPr>
        <w:t xml:space="preserve">awiającego wyrobów leczniczych </w:t>
      </w:r>
      <w:r w:rsidRPr="00DE4D93">
        <w:rPr>
          <w:rFonts w:ascii="Georgia" w:eastAsia="Garamond" w:hAnsi="Georgia" w:cs="Garamond"/>
        </w:rPr>
        <w:t xml:space="preserve">zgodnie z asortymentem określonym w </w:t>
      </w:r>
      <w:r w:rsidRPr="00DE4D93">
        <w:rPr>
          <w:rFonts w:ascii="Georgia" w:eastAsia="Garamond" w:hAnsi="Georgia" w:cs="Garamond"/>
          <w:highlight w:val="yellow"/>
        </w:rPr>
        <w:t>pakietach: …..</w:t>
      </w:r>
    </w:p>
    <w:p w14:paraId="0496F779" w14:textId="77777777" w:rsidR="00ED1DCC" w:rsidRPr="00DE4D93" w:rsidRDefault="00ED1DCC" w:rsidP="00ED1DCC">
      <w:pPr>
        <w:tabs>
          <w:tab w:val="left" w:pos="759"/>
        </w:tabs>
        <w:spacing w:line="276" w:lineRule="auto"/>
        <w:ind w:left="723"/>
        <w:jc w:val="both"/>
        <w:rPr>
          <w:rFonts w:ascii="Georgia" w:eastAsia="Tahoma" w:hAnsi="Georgia" w:cs="Tahoma"/>
        </w:rPr>
      </w:pPr>
      <w:r w:rsidRPr="00DE4D93">
        <w:rPr>
          <w:rFonts w:ascii="Georgia" w:eastAsia="Garamond" w:hAnsi="Georgia" w:cs="Garamond"/>
        </w:rPr>
        <w:t>Szczegółową specyfikację produktów leczniczych/wyrobów medycznych określa formularz asortymentowo-cenowy stanowiący załącznik nr 1 do Umowy.</w:t>
      </w:r>
    </w:p>
    <w:p w14:paraId="2EA097A1" w14:textId="77777777" w:rsidR="00ED1DCC" w:rsidRPr="00DE4D93" w:rsidRDefault="00ED1DCC" w:rsidP="00ED1DCC">
      <w:pPr>
        <w:pStyle w:val="Akapitzlist"/>
        <w:numPr>
          <w:ilvl w:val="0"/>
          <w:numId w:val="41"/>
        </w:numPr>
        <w:tabs>
          <w:tab w:val="left" w:pos="759"/>
        </w:tabs>
        <w:spacing w:after="0" w:line="276" w:lineRule="auto"/>
        <w:ind w:left="709" w:hanging="283"/>
        <w:jc w:val="both"/>
        <w:rPr>
          <w:rFonts w:ascii="Georgia" w:eastAsia="Tahoma" w:hAnsi="Georgia" w:cs="Tahoma"/>
        </w:rPr>
      </w:pPr>
      <w:r w:rsidRPr="00DE4D93">
        <w:rPr>
          <w:rFonts w:ascii="Georgia" w:eastAsia="Garamond" w:hAnsi="Georgia" w:cs="Garamond"/>
        </w:rPr>
        <w:t>Wykonawca oświadcza, że wszystkie dostarczane produkty lecznicze uzyskały pozwolenie na dopuszczenie do obrotu i używania oraz zostały wpisane do Rejestru Produktów Leczniczych na terytorium Rzeczypospolitej Polskiej – zgodnie z wymogami ustawy z dnia 6 września 2001 r. Prawo farmaceutyczne (Dz.U. 2020, poz. 944 z późn. zm.), a dostarczone wyroby medyczne spełniają wymogi ustawy z dnia 20 maja 2010 r. o wyrobach medycznych  (Dz.U. 2020, poz. 186 z późn. zm.).</w:t>
      </w:r>
    </w:p>
    <w:p w14:paraId="61E5B794" w14:textId="77777777" w:rsidR="00ED1DCC" w:rsidRPr="00DE4D93" w:rsidRDefault="00ED1DCC" w:rsidP="00ED1DCC">
      <w:pPr>
        <w:numPr>
          <w:ilvl w:val="0"/>
          <w:numId w:val="31"/>
        </w:numPr>
        <w:tabs>
          <w:tab w:val="left" w:pos="759"/>
        </w:tabs>
        <w:spacing w:after="0" w:line="276" w:lineRule="auto"/>
        <w:ind w:left="759"/>
        <w:jc w:val="both"/>
        <w:rPr>
          <w:rFonts w:ascii="Georgia" w:hAnsi="Georgia"/>
        </w:rPr>
      </w:pPr>
      <w:r w:rsidRPr="00DE4D93">
        <w:rPr>
          <w:rFonts w:ascii="Georgia" w:eastAsia="Garamond" w:hAnsi="Georgia" w:cs="Garamond"/>
        </w:rPr>
        <w:t>Opakowania leków powinny spełniać wymagania określone w rozporządzeniu Ministra Zdrowia z dnia 20 lutego 2009 r. w sprawie wymagań dotyczących oznakowania opakowań produktu leczniczego i treści ulotki (Dz.U. 2020 poz. 1847).</w:t>
      </w:r>
    </w:p>
    <w:p w14:paraId="44C09C88" w14:textId="77777777" w:rsidR="00ED1DCC" w:rsidRPr="00DE4D93" w:rsidRDefault="00ED1DCC" w:rsidP="00ED1DCC">
      <w:pPr>
        <w:numPr>
          <w:ilvl w:val="0"/>
          <w:numId w:val="31"/>
        </w:numPr>
        <w:tabs>
          <w:tab w:val="left" w:pos="759"/>
        </w:tabs>
        <w:spacing w:after="0" w:line="276" w:lineRule="auto"/>
        <w:ind w:left="759"/>
        <w:jc w:val="both"/>
        <w:rPr>
          <w:rFonts w:ascii="Georgia" w:hAnsi="Georgia"/>
          <w:b/>
        </w:rPr>
      </w:pPr>
      <w:r w:rsidRPr="00DE4D93">
        <w:rPr>
          <w:rFonts w:ascii="Georgia" w:eastAsia="Garamond" w:hAnsi="Georgia" w:cs="Garamond"/>
        </w:rPr>
        <w:t xml:space="preserve">Zamawiający zastrzega sobie prawo zakupu mniejszej ilości produktów leczniczych/wyrobów medycznych od określonych w załączniku nr 1 do niniejszej Umowy, o ile czynniki medyczne, ekonomiczne lub społeczne wykażą konieczność takiego postępowania, a w szczególności w przypadku, gdy ilość i wartość świadczeń zdrowotnych zakontraktowanych z Narodowym Funduszem Zdrowia, okażą się mniejsze od spodziewanych (ustalonych w oparciu o dane z lat ubiegłych), a Wykonawca oświadcza, że wyraża na to zgodę. </w:t>
      </w:r>
      <w:r w:rsidRPr="00DE4D93">
        <w:rPr>
          <w:rFonts w:ascii="Georgia" w:hAnsi="Georgia"/>
        </w:rPr>
        <w:t xml:space="preserve">W takim przypadku Zamawiający zamówi u Wykonawcy mniejszą ilość produktów, analogicznie do proporcji wynikającej z ewentualnego zmniejszenia ilości i/lub wartości świadczeń zakontraktowanych z Narodowym Funduszem Zdrowia, biorąc pod uwagę również odniesienie wartości zaistniałych zmian do wartości kosztów stałych Zamawiającego, a Wykonawca oświadcza, że wyraża na to zgodę. Jednocześnie Zamawiający wskazuje minimalny zakup przedmiotu umowy na </w:t>
      </w:r>
      <w:r w:rsidRPr="00ED1DCC">
        <w:rPr>
          <w:rFonts w:ascii="Georgia" w:hAnsi="Georgia"/>
        </w:rPr>
        <w:t>poziomie 80% jej</w:t>
      </w:r>
      <w:r w:rsidRPr="00DE4D93">
        <w:rPr>
          <w:rFonts w:ascii="Georgia" w:hAnsi="Georgia"/>
        </w:rPr>
        <w:t xml:space="preserve"> wartości.</w:t>
      </w:r>
    </w:p>
    <w:p w14:paraId="2C41D93C" w14:textId="77777777" w:rsidR="00ED1DCC" w:rsidRPr="00DE4D93" w:rsidRDefault="00ED1DCC" w:rsidP="00ED1DCC">
      <w:pPr>
        <w:spacing w:after="120" w:line="276" w:lineRule="auto"/>
        <w:jc w:val="both"/>
        <w:rPr>
          <w:rFonts w:ascii="Georgia" w:eastAsia="Garamond" w:hAnsi="Georgia" w:cs="Garamond"/>
        </w:rPr>
      </w:pPr>
    </w:p>
    <w:p w14:paraId="7537A5BD"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2</w:t>
      </w:r>
    </w:p>
    <w:p w14:paraId="72DE46C8"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Termin i warunki realizacji</w:t>
      </w:r>
    </w:p>
    <w:p w14:paraId="544E6210" w14:textId="77777777" w:rsidR="00ED1DCC" w:rsidRPr="00DE4D93" w:rsidRDefault="00ED1DCC" w:rsidP="00ED1DCC">
      <w:pPr>
        <w:spacing w:line="276" w:lineRule="auto"/>
        <w:ind w:left="283"/>
        <w:jc w:val="both"/>
        <w:rPr>
          <w:rFonts w:ascii="Georgia" w:eastAsia="Garamond" w:hAnsi="Georgia" w:cs="Garamond"/>
        </w:rPr>
      </w:pPr>
    </w:p>
    <w:p w14:paraId="55EF169E" w14:textId="2D390343" w:rsidR="00ED1DCC" w:rsidRPr="00ED1DCC"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Dostawy produktów leczniczych następować będą sukcesywnie w ciągu 12 miesięcy od dnia ………………...do dnia ………………, każdorazowo w oparciu o pisemne zamówienie na adres: </w:t>
      </w:r>
      <w:r w:rsidRPr="00ED1DCC">
        <w:rPr>
          <w:rFonts w:ascii="Georgia" w:hAnsi="Georgia"/>
        </w:rPr>
        <w:t xml:space="preserve">Konstancin-Jeziorna, ul. Wierzejewskiego 12 </w:t>
      </w:r>
      <w:r>
        <w:rPr>
          <w:rFonts w:ascii="Georgia" w:hAnsi="Georgia"/>
        </w:rPr>
        <w:t>/</w:t>
      </w:r>
      <w:r w:rsidRPr="00ED1DCC">
        <w:rPr>
          <w:rFonts w:ascii="Georgia" w:eastAsia="Garamond" w:hAnsi="Georgia" w:cs="Garamond"/>
        </w:rPr>
        <w:t xml:space="preserve">Warszawa, ul. Barska 16/20 </w:t>
      </w:r>
      <w:r>
        <w:rPr>
          <w:rFonts w:ascii="Georgia" w:eastAsia="Garamond" w:hAnsi="Georgia" w:cs="Garamond"/>
        </w:rPr>
        <w:t>/</w:t>
      </w:r>
      <w:r w:rsidRPr="00ED1DCC">
        <w:rPr>
          <w:rFonts w:ascii="Georgia" w:eastAsia="Garamond" w:hAnsi="Georgia" w:cs="Garamond"/>
        </w:rPr>
        <w:t xml:space="preserve">Pruszków, ul. Warsztatowa 1 </w:t>
      </w:r>
    </w:p>
    <w:p w14:paraId="61E0227A"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Realizacja dostaw odbywać się będzie zgodnie z potrzebami Zamawiającego w terminie nie dłuższym niż /odpowiednio/ dla produktów leczniczych 1 dnia roboczego od złożenia zamówienia, a w przypadku konieczności zrealizowania dostawy „na cito”, realizacja nastąpi w dniu złożenia zamówienia (dostawa do Apteki Szpitalnej/Działu Farmacji). W przypadku, gdy dostawa „na cito” nie może być zrealizowana do godz. 15:00 (czyli w godzinach pracy Apteki Szpitalnej/Działu Farmacji), lek winien być dostarczony bezpośrednio na wskazany w zamówieniu oddział szpitala. Dla wyrobów medycznych dostawy w ciągu 3 dni roboczych. </w:t>
      </w:r>
    </w:p>
    <w:p w14:paraId="6E977ACF"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444F44E5" w14:textId="77777777" w:rsidR="00ED1DCC" w:rsidRPr="00DE4D93" w:rsidRDefault="00ED1DCC" w:rsidP="00ED1DCC">
      <w:pPr>
        <w:pStyle w:val="Akapitzlist"/>
        <w:numPr>
          <w:ilvl w:val="0"/>
          <w:numId w:val="32"/>
        </w:numPr>
        <w:suppressAutoHyphens/>
        <w:spacing w:after="0" w:line="276" w:lineRule="auto"/>
        <w:contextualSpacing w:val="0"/>
        <w:jc w:val="both"/>
        <w:rPr>
          <w:rFonts w:ascii="Georgia" w:hAnsi="Georgia"/>
          <w:lang w:eastAsia="ar-SA"/>
        </w:rPr>
      </w:pPr>
      <w:r w:rsidRPr="00DE4D93">
        <w:rPr>
          <w:rFonts w:ascii="Georgia" w:hAnsi="Georgia"/>
        </w:rPr>
        <w:lastRenderedPageBreak/>
        <w:t>Wykonawca zobowiązuje się do zagwarantowania autentyczności pochodzenia faktur wystawianych przez Wykonawcę</w:t>
      </w:r>
      <w:r w:rsidRPr="00DE4D93">
        <w:rPr>
          <w:rFonts w:ascii="Georgia" w:hAnsi="Georgia"/>
          <w:b/>
        </w:rPr>
        <w:t xml:space="preserve"> </w:t>
      </w:r>
      <w:r w:rsidRPr="00DE4D93">
        <w:rPr>
          <w:rFonts w:ascii="Georgia" w:hAnsi="Georgia"/>
        </w:rPr>
        <w:t>i integralności ich treści. </w:t>
      </w:r>
    </w:p>
    <w:p w14:paraId="3012DC09" w14:textId="77777777" w:rsidR="00ED1DCC" w:rsidRPr="00DE4D93" w:rsidRDefault="00ED1DCC" w:rsidP="00ED1DCC">
      <w:pPr>
        <w:pStyle w:val="Akapitzlist"/>
        <w:numPr>
          <w:ilvl w:val="0"/>
          <w:numId w:val="32"/>
        </w:numPr>
        <w:spacing w:after="0" w:line="276" w:lineRule="auto"/>
        <w:jc w:val="both"/>
        <w:rPr>
          <w:rFonts w:ascii="Georgia" w:hAnsi="Georgia"/>
        </w:rPr>
      </w:pPr>
      <w:bookmarkStart w:id="7" w:name="_30j0zll"/>
      <w:bookmarkEnd w:id="7"/>
      <w:r w:rsidRPr="00DE4D93">
        <w:rPr>
          <w:rFonts w:ascii="Georgia" w:eastAsia="Garamond" w:hAnsi="Georgia" w:cs="Garamond"/>
        </w:rPr>
        <w:t xml:space="preserve">W celu zabezpieczenia autentyczności faktury i jej integralności   Wykonawca zobowiązuje się do przesyłania faktur z adresu: </w:t>
      </w:r>
      <w:hyperlink r:id="rId42" w:history="1">
        <w:r w:rsidRPr="00DE4D93">
          <w:rPr>
            <w:rStyle w:val="Hipercze"/>
            <w:rFonts w:ascii="Georgia" w:eastAsia="Garamond" w:hAnsi="Georgia" w:cs="Garamond"/>
            <w:color w:val="auto"/>
          </w:rPr>
          <w:t>………………………….</w:t>
        </w:r>
      </w:hyperlink>
      <w:r w:rsidRPr="00DE4D93">
        <w:rPr>
          <w:rFonts w:ascii="Georgia" w:eastAsia="Garamond" w:hAnsi="Georgia" w:cs="Garamond"/>
        </w:rPr>
        <w:t xml:space="preserve"> na adres Zamawiającego </w:t>
      </w:r>
      <w:hyperlink r:id="rId43" w:history="1">
        <w:r w:rsidRPr="00DE4D93">
          <w:rPr>
            <w:rStyle w:val="Hipercze"/>
            <w:rFonts w:ascii="Georgia" w:eastAsia="Garamond" w:hAnsi="Georgia" w:cs="Garamond"/>
            <w:color w:val="auto"/>
          </w:rPr>
          <w:t>efaktura@stocer.pl</w:t>
        </w:r>
      </w:hyperlink>
      <w:r w:rsidRPr="00DE4D93">
        <w:rPr>
          <w:rFonts w:ascii="Georgia" w:eastAsia="Garamond" w:hAnsi="Georgia" w:cs="Garamond"/>
        </w:rPr>
        <w:t xml:space="preserve"> albo na adres skrzynki PEPPOL pod nazwą „Mazowieckie Centrum Rehabilitacji ‘Stocer’ Sp. z o.o.” na Platformie Elektronicznego Fakturowania, przy czym Wykonawca zobowiązuje się wyłącznie do jednokrotnego przesyłania faktury na adres poczty elektronicznej albo na adres skrzynki PEPPOL.</w:t>
      </w:r>
    </w:p>
    <w:p w14:paraId="5E900CC0"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7460687"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hAnsi="Georgia"/>
        </w:rPr>
        <w:t>Przez przesyłanie w formie elektronicznej Strony rozumieją przesyłanie za pośrednictwem poczty elektronicznej obrazu faktury w formacie pliku *.pdf lub inne</w:t>
      </w:r>
      <w:r>
        <w:rPr>
          <w:rFonts w:ascii="Georgia" w:hAnsi="Georgia"/>
        </w:rPr>
        <w:t xml:space="preserve"> rozwiązania dopuszczone przez u</w:t>
      </w:r>
      <w:r w:rsidRPr="00DE4D93">
        <w:rPr>
          <w:rFonts w:ascii="Georgia" w:hAnsi="Georgia"/>
        </w:rPr>
        <w:t xml:space="preserve">stawę </w:t>
      </w:r>
      <w:r>
        <w:rPr>
          <w:rFonts w:ascii="Georgia" w:hAnsi="Georgia"/>
        </w:rPr>
        <w:t xml:space="preserve">o podatku od towarów i usług, </w:t>
      </w:r>
      <w:r w:rsidRPr="00DE4D93">
        <w:rPr>
          <w:rFonts w:ascii="Georgia" w:hAnsi="Georgia"/>
        </w:rPr>
        <w:t>o ile zostanie ono wspólnie uzgodnione.</w:t>
      </w:r>
    </w:p>
    <w:p w14:paraId="34754EA6"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Terminy dostaw obowiązują bez względu na wartość i zakres dostawy. Jeżeli dostawa wypada w dniu wolnym od pracy lub poza godzinami pracy apteki szpitalnej, dostawa nastąpi w pierwszym dniu roboczym po wyznaczonym terminie.</w:t>
      </w:r>
    </w:p>
    <w:p w14:paraId="1356F57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 przypadku nie zawinionej przez Zamawiającego, odmowy przez Wykonawcę dostawy jakiegokolwiek produktu/wyrobu będącego przedmiotem zamówienia, na który opiewa niniejsza Umowa, Zamawiający zastrzega sobie prawo do wykonania zastępczego Umowy, poprzez zakup produktów leczniczych/wyrobów medycznych u innego dostawcy i obciążenia Wykonawcy kosztami takiej dostawy oraz ewentualnej różnicy w cenie pomiędzy ceną wynikającą z niniejszej Umowy, a ceną jaką będzie zmuszony zapłacić Zamawiający realizując dany zakup zastępczy. Naliczenie przez Zamawiającego kary umownej następuje przez sporządzenie noty księgowej wraz z pisemnym uzasadnieniem oraz terminem zapłaty.</w:t>
      </w:r>
    </w:p>
    <w:p w14:paraId="0A13DB28"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 xml:space="preserve">W przypadkach szczególnych Zamawiający dopuszcza dostarczenie innego produktu leczniczego/wyrobu medycznego (produkt zamienny) niż wynikający z umowy (produkt umowny), pod warunkiem, że produkt zamienny posiada cechy tożsame z produktem umownym oraz pod warunkiem uzyskania pełnej akceptacji Zamawiającego w zakresie przedmiotu dostawy i ceny. </w:t>
      </w:r>
    </w:p>
    <w:p w14:paraId="36CB49D9" w14:textId="77777777" w:rsidR="00ED1DCC" w:rsidRPr="00DE4D93" w:rsidRDefault="00ED1DCC" w:rsidP="00ED1DCC">
      <w:pPr>
        <w:numPr>
          <w:ilvl w:val="0"/>
          <w:numId w:val="32"/>
        </w:numPr>
        <w:spacing w:after="0" w:line="276" w:lineRule="auto"/>
        <w:jc w:val="both"/>
        <w:rPr>
          <w:rFonts w:ascii="Georgia" w:hAnsi="Georgia"/>
        </w:rPr>
      </w:pPr>
      <w:r w:rsidRPr="00DE4D93">
        <w:rPr>
          <w:rFonts w:ascii="Georgia" w:eastAsia="Garamond" w:hAnsi="Georgia" w:cs="Garamond"/>
        </w:rPr>
        <w:t>Wykonawca zobowiązuje się dostarczyć produkty lecznicze/wyroby medyczne stanowiące przedmiot Umowy po obowiązujących cenach promocyjnych ustalonych przez producentów w okresie obowiązywania Umowy, jeżeli są one niższe od cen określonych niniejszą Umową.</w:t>
      </w:r>
    </w:p>
    <w:p w14:paraId="2FDCEC24"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3</w:t>
      </w:r>
    </w:p>
    <w:p w14:paraId="495BE08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Wartość umowy</w:t>
      </w:r>
    </w:p>
    <w:p w14:paraId="64C20890" w14:textId="77777777" w:rsidR="00ED1DCC" w:rsidRPr="00DE4D93" w:rsidRDefault="00ED1DCC" w:rsidP="00ED1DCC">
      <w:pPr>
        <w:spacing w:after="120" w:line="276" w:lineRule="auto"/>
        <w:ind w:left="283"/>
        <w:jc w:val="both"/>
        <w:rPr>
          <w:rFonts w:ascii="Georgia" w:eastAsia="Garamond" w:hAnsi="Georgia" w:cs="Garamond"/>
        </w:rPr>
      </w:pPr>
    </w:p>
    <w:p w14:paraId="02CF74E0"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Wartość Umowy  wynosi ……………PLN netto, ……………………PLN brutto.</w:t>
      </w:r>
    </w:p>
    <w:p w14:paraId="6BC372D0" w14:textId="77777777" w:rsidR="00ED1DCC" w:rsidRPr="00DE4D93" w:rsidRDefault="00ED1DCC" w:rsidP="00ED1DCC">
      <w:pPr>
        <w:spacing w:line="276" w:lineRule="auto"/>
        <w:ind w:left="708"/>
        <w:jc w:val="both"/>
        <w:rPr>
          <w:rFonts w:ascii="Georgia" w:eastAsia="Tahoma" w:hAnsi="Georgia" w:cs="Tahoma"/>
        </w:rPr>
      </w:pPr>
      <w:r w:rsidRPr="00DE4D93">
        <w:rPr>
          <w:rFonts w:ascii="Georgia" w:eastAsia="Garamond" w:hAnsi="Georgia" w:cs="Garamond"/>
        </w:rPr>
        <w:t>Szczegółowe zestawienie cenowe zawiera załącznik nr 1 do niniejszej Umowy.</w:t>
      </w:r>
    </w:p>
    <w:p w14:paraId="441893AB"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lastRenderedPageBreak/>
        <w:t>Zamawiający zapłaci za produkty lecznicze (farmaceutyczne)/wyroby medyczne zakupione w ramach każdorazowej dostawy cenę brutto określoną w ofercie, zgodnie z załącznikiem nr 1 do niniejszej Umowy, z zastrzeżeniem §2 ust. 10 Umowy.</w:t>
      </w:r>
    </w:p>
    <w:p w14:paraId="7DE5EC7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Zapłata należności będzie dokonana przelewem w ciągu </w:t>
      </w:r>
      <w:r w:rsidRPr="00DE4D93">
        <w:rPr>
          <w:rFonts w:ascii="Georgia" w:eastAsia="Garamond" w:hAnsi="Georgia" w:cs="Garamond"/>
          <w:highlight w:val="yellow"/>
        </w:rPr>
        <w:t>60</w:t>
      </w:r>
      <w:r w:rsidRPr="00DE4D93">
        <w:rPr>
          <w:rFonts w:ascii="Georgia" w:eastAsia="Garamond" w:hAnsi="Georgia" w:cs="Garamond"/>
        </w:rPr>
        <w:t xml:space="preserve"> dni od daty wpływu faktury do Zamawiającego.</w:t>
      </w:r>
    </w:p>
    <w:p w14:paraId="78AEBB1F" w14:textId="2A1AD4B8"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 xml:space="preserve">Strony ustalają ceny produktów loco pomieszczenie apteki mieszczącej się w </w:t>
      </w:r>
      <w:r w:rsidRPr="00ED1DCC">
        <w:rPr>
          <w:rFonts w:ascii="Georgia" w:eastAsia="Garamond" w:hAnsi="Georgia" w:cs="Garamond"/>
        </w:rPr>
        <w:t>Szpitalu Chirurgii Urazowej św. Anny przy ul. Barskiej 16/20 w Warszawie/ Szpitalu przy ul. Wierzejewskiego 12</w:t>
      </w:r>
      <w:r>
        <w:rPr>
          <w:rFonts w:ascii="Georgia" w:eastAsia="Garamond" w:hAnsi="Georgia" w:cs="Garamond"/>
        </w:rPr>
        <w:t xml:space="preserve"> w Konstancinie-Jeziornie/ Szpitalu przy ul. Warsztatowej 1 w Pruszkowie</w:t>
      </w:r>
      <w:r w:rsidRPr="00DE4D93">
        <w:rPr>
          <w:rFonts w:ascii="Georgia" w:eastAsia="Garamond" w:hAnsi="Georgia" w:cs="Garamond"/>
        </w:rPr>
        <w:t>. Ceny obejmują również koszt rozładunku towaru oraz podatek VAT naliczony zgodnie z obowiązującymi przepisami.</w:t>
      </w:r>
    </w:p>
    <w:p w14:paraId="624D7F2F"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Ceny są stałe przez cały okres obowiązywania umowy. Ceny mogą ulec zmianie jedynie w przypadku:</w:t>
      </w:r>
    </w:p>
    <w:p w14:paraId="52150FB4"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zmiany stawki podatku VAT, przy czym zmianie ulegnie wyłącznie cena brutto, a cena netto pozostanie bez zmian,</w:t>
      </w:r>
    </w:p>
    <w:p w14:paraId="0D08603C"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cen urzędowych leków, wprowadzonych rozporządzeniem ministra właściwego do spraw zdrowia, przy czym zmiany te mogą dotyczyć podwyższenia i obniżenia cen jak również dodania nowych leków, a także skreślenia leków z wykazu leków objętych cenami urzędowymi,</w:t>
      </w:r>
    </w:p>
    <w:p w14:paraId="15608A3B" w14:textId="77777777" w:rsidR="00ED1DCC" w:rsidRPr="00DE4D93" w:rsidRDefault="00ED1DCC" w:rsidP="00ED1DCC">
      <w:pPr>
        <w:numPr>
          <w:ilvl w:val="0"/>
          <w:numId w:val="34"/>
        </w:numPr>
        <w:spacing w:after="0" w:line="276" w:lineRule="auto"/>
        <w:ind w:left="1276"/>
        <w:jc w:val="both"/>
        <w:rPr>
          <w:rFonts w:ascii="Georgia" w:hAnsi="Georgia"/>
        </w:rPr>
      </w:pPr>
      <w:r w:rsidRPr="00DE4D93">
        <w:rPr>
          <w:rFonts w:ascii="Georgia" w:eastAsia="Garamond" w:hAnsi="Georgia" w:cs="Garamond"/>
        </w:rPr>
        <w:t>zmian stawek opłat celnych.</w:t>
      </w:r>
    </w:p>
    <w:p w14:paraId="33A3C842"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Zmiany wymienione w ust. 5 następują z mocy prawa i obowiązują od dnia wejścia w życie odpowiednich przepisów.</w:t>
      </w:r>
    </w:p>
    <w:p w14:paraId="2D46691D"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W przypadkach szczególnych, takich jak wstrzymanie lub zakończenie produkcji, strony dopuszczają możliwość dostarczenia odpowiedników produktów/wyrobów objętych Umową.</w:t>
      </w:r>
    </w:p>
    <w:p w14:paraId="013B4EE9" w14:textId="77777777" w:rsidR="00ED1DCC" w:rsidRPr="00DE4D93" w:rsidRDefault="00ED1DCC" w:rsidP="00ED1DCC">
      <w:pPr>
        <w:numPr>
          <w:ilvl w:val="0"/>
          <w:numId w:val="33"/>
        </w:numPr>
        <w:spacing w:after="0" w:line="276" w:lineRule="auto"/>
        <w:jc w:val="both"/>
        <w:rPr>
          <w:rFonts w:ascii="Georgia" w:hAnsi="Georgia"/>
        </w:rPr>
      </w:pPr>
      <w:r w:rsidRPr="00DE4D93">
        <w:rPr>
          <w:rFonts w:ascii="Georgia" w:eastAsia="Garamond" w:hAnsi="Georgia" w:cs="Garamond"/>
        </w:rPr>
        <w:t>Strony dopuszczają zmianę cen jednostkowych produktów leczniczych/wyrobów medycznych objętych umową w przypadku zmiany wielkości opakowania wprowadzonej przez producenta z zachowaniem zasady proporcjonalności w stosunku do ceny objętej Umową.</w:t>
      </w:r>
    </w:p>
    <w:p w14:paraId="0079499C" w14:textId="190F3C9F" w:rsidR="00ED1DCC" w:rsidRPr="009578AC" w:rsidRDefault="00ED1DCC" w:rsidP="009578AC">
      <w:pPr>
        <w:numPr>
          <w:ilvl w:val="0"/>
          <w:numId w:val="33"/>
        </w:numPr>
        <w:spacing w:after="0" w:line="276" w:lineRule="auto"/>
        <w:jc w:val="both"/>
        <w:rPr>
          <w:rFonts w:ascii="Georgia" w:hAnsi="Georgia"/>
        </w:rPr>
      </w:pPr>
      <w:r w:rsidRPr="00DE4D93">
        <w:rPr>
          <w:rFonts w:ascii="Georgia" w:eastAsia="Garamond" w:hAnsi="Georgia" w:cs="Garamond"/>
        </w:rPr>
        <w:t>Za dzień zapłaty uznaje się dzień obciążenia rachunku Zamawiającego.</w:t>
      </w:r>
    </w:p>
    <w:p w14:paraId="48099507"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4</w:t>
      </w:r>
    </w:p>
    <w:p w14:paraId="4BA82530" w14:textId="166D1CE4"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Termin ważności</w:t>
      </w:r>
    </w:p>
    <w:p w14:paraId="100FA4B4" w14:textId="052C3F10" w:rsidR="00ED1DCC" w:rsidRPr="009578AC" w:rsidRDefault="00ED1DCC" w:rsidP="009578AC">
      <w:pPr>
        <w:spacing w:line="276" w:lineRule="auto"/>
        <w:ind w:left="283"/>
        <w:jc w:val="both"/>
        <w:rPr>
          <w:rFonts w:ascii="Georgia" w:eastAsia="Tahoma" w:hAnsi="Georgia" w:cs="Tahoma"/>
        </w:rPr>
      </w:pPr>
      <w:r w:rsidRPr="00DE4D93">
        <w:rPr>
          <w:rFonts w:ascii="Georgia" w:eastAsia="Garamond" w:hAnsi="Georgia" w:cs="Garamond"/>
        </w:rPr>
        <w:t>Minimalny termin ważności dostarczanych produktów wynosić będzie 12 miesięcy licząc od daty dostawy, za wyjątkiem produktów których termin ważności określony przez producenta jest krótszy od wymaganego. W przypadku dostawy takich produktów termin ważności w chwili dostawy nie będzie krótszy niż 2/3 terminu, który określił producent.</w:t>
      </w:r>
    </w:p>
    <w:p w14:paraId="432E345A"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5</w:t>
      </w:r>
    </w:p>
    <w:p w14:paraId="06BC4D71" w14:textId="789565BE" w:rsidR="00ED1DCC" w:rsidRPr="009578AC" w:rsidRDefault="00ED1DCC" w:rsidP="009578AC">
      <w:pPr>
        <w:spacing w:line="276" w:lineRule="auto"/>
        <w:ind w:left="283"/>
        <w:jc w:val="center"/>
        <w:rPr>
          <w:rFonts w:ascii="Georgia" w:eastAsia="Tahoma" w:hAnsi="Georgia" w:cs="Tahoma"/>
        </w:rPr>
      </w:pPr>
      <w:r w:rsidRPr="00DE4D93">
        <w:rPr>
          <w:rFonts w:ascii="Georgia" w:eastAsia="Garamond" w:hAnsi="Georgia" w:cs="Garamond"/>
          <w:b/>
        </w:rPr>
        <w:t>Reklamacje</w:t>
      </w:r>
    </w:p>
    <w:p w14:paraId="00F39E14"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razie stwierdzenia niezgodności dostarczonych produktów leczniczych/wyrobów medycznych z zamówieniem, Zamawiający w ciągu 7 dni zawiadomi Wykonawcę o brakach lub widocznych uszkodzeniach, bądź wadach otrzymanego produktu/wyrobu.</w:t>
      </w:r>
    </w:p>
    <w:p w14:paraId="1D04175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braków lub wad w dostarczonym produkcie leczniczym/wyrobie medycznym, Wykonawca podejmie natychmiastowe działania na swój koszt mające na celu wyeliminowanie braków lub wad poprzez dostarczenie brakującego produktu/wyrobu lub wymianę częściową, bądź całkowitą.</w:t>
      </w:r>
    </w:p>
    <w:p w14:paraId="40FF6527"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lastRenderedPageBreak/>
        <w:t>Dostarczenie brakującego produktu/wyrobu lub wymiana powinny być dokonane w terminie nie dłuższym niż 5 dni od daty otrzymania zawiadomienia o wykryciu braku towaru lub jego wady przez Zamawiającego.</w:t>
      </w:r>
    </w:p>
    <w:p w14:paraId="20D86FA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W przypadku stwierdzenia przez Zamawiającego wad ukrytych (w ciągu całego okresu użytkowania produktu/wyrobu, jednak nie dłużej niż w terminie ważności produktu/wyrobu), Wykonawca wymieni uszkodzony produkt/wyrób na swój koszt w ciągu 3 dni roboczych od daty otrzymania zawiadomienia o wykryciu wady.</w:t>
      </w:r>
    </w:p>
    <w:p w14:paraId="2A3F6F92" w14:textId="77777777" w:rsidR="00ED1DCC" w:rsidRPr="00DE4D93" w:rsidRDefault="00ED1DCC" w:rsidP="00ED1DCC">
      <w:pPr>
        <w:numPr>
          <w:ilvl w:val="0"/>
          <w:numId w:val="35"/>
        </w:numPr>
        <w:spacing w:after="0" w:line="276" w:lineRule="auto"/>
        <w:jc w:val="both"/>
        <w:rPr>
          <w:rFonts w:ascii="Georgia" w:hAnsi="Georgia"/>
        </w:rPr>
      </w:pPr>
      <w:r w:rsidRPr="00DE4D93">
        <w:rPr>
          <w:rFonts w:ascii="Georgia" w:eastAsia="Garamond" w:hAnsi="Georgia" w:cs="Garamond"/>
        </w:rPr>
        <w:t>Produkt leczniczy/wyrób medyczny podlegający wymianie będzie zwrócony Wykonawcy na jego żądanie i na jego koszt w czasie uzgodnionym przez Strony.</w:t>
      </w:r>
    </w:p>
    <w:p w14:paraId="5EA80616" w14:textId="77777777" w:rsidR="00ED1DCC" w:rsidRPr="00DE4D93" w:rsidRDefault="00ED1DCC" w:rsidP="00ED1DCC">
      <w:pPr>
        <w:spacing w:line="276" w:lineRule="auto"/>
        <w:jc w:val="both"/>
        <w:rPr>
          <w:rFonts w:ascii="Georgia" w:hAnsi="Georgia"/>
        </w:rPr>
      </w:pPr>
    </w:p>
    <w:p w14:paraId="6EFE4FDC"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6</w:t>
      </w:r>
    </w:p>
    <w:p w14:paraId="2D4A8AE8"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Kary umowne</w:t>
      </w:r>
    </w:p>
    <w:p w14:paraId="1FBFB3FC" w14:textId="77777777" w:rsidR="00ED1DCC" w:rsidRPr="00DE4D93" w:rsidRDefault="00ED1DCC" w:rsidP="00ED1DCC">
      <w:pPr>
        <w:spacing w:line="276" w:lineRule="auto"/>
        <w:ind w:left="284"/>
        <w:jc w:val="both"/>
        <w:rPr>
          <w:rFonts w:ascii="Georgia" w:eastAsia="Garamond" w:hAnsi="Georgia" w:cs="Garamond"/>
        </w:rPr>
      </w:pPr>
    </w:p>
    <w:p w14:paraId="18688BE3"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zwłoki w dostawie lub wymianie produktu leczniczego/wyrobu medycznego na wolny od wad, Wykonawca zobowiązany jest zapłacić Zamawiającemu karę umowną w wysokości 0,2% wartości netto nie dostarczonego towaru za każdy rozpoczęty dzień zwłoki.</w:t>
      </w:r>
    </w:p>
    <w:p w14:paraId="7DCB45EC"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Zamawiający ma prawo do potrącenia należności naliczonych z tytułu kar umownych z należnościami Wykonawcy określonymi na fakturze w dniu zapłaty należności. Naliczenie przez Zamawiającego kary umownej następuje przez sporządzenie noty księgowej wraz z pisemnym uzasadnieniem oraz terminem zapłaty.</w:t>
      </w:r>
    </w:p>
    <w:p w14:paraId="7A46735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leżących po stronie Wykonawcy, Zamawiający zachowuje uprawnienia określone w ust. 1 i 2, do których prawo powstało przed dniem odstąpienia od Umowy.</w:t>
      </w:r>
    </w:p>
    <w:p w14:paraId="7BC45760"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Garamond" w:hAnsi="Georgia" w:cs="Garamond"/>
        </w:rPr>
        <w:t>W przypadku odstąpienia przez Zamawiającego od Umowy z przyczyn, o których mowa w § 7</w:t>
      </w:r>
      <w:r>
        <w:rPr>
          <w:rFonts w:ascii="Georgia" w:eastAsia="Garamond" w:hAnsi="Georgia" w:cs="Garamond"/>
        </w:rPr>
        <w:t xml:space="preserve"> ust. 2</w:t>
      </w:r>
      <w:r w:rsidRPr="00DE4D93">
        <w:rPr>
          <w:rFonts w:ascii="Georgia" w:eastAsia="Garamond" w:hAnsi="Georgia" w:cs="Garamond"/>
        </w:rPr>
        <w:t>, Wykonawca zapłaci Zamawiającemu karę umowną w wysokości 5% wartości netto niezrealizowanej części Umowy.</w:t>
      </w:r>
    </w:p>
    <w:p w14:paraId="3658FEAD"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eastAsia="SimSun" w:hAnsi="Georgia"/>
          <w:kern w:val="2"/>
          <w:lang w:eastAsia="hi-IN" w:bidi="hi-IN"/>
        </w:rPr>
        <w:t xml:space="preserve">Zamawiający jest zobowiązany do zapłaty odsetek ustawowych za opóźnienie w zapłacie wynagrodzenia na rzecz Wykonawcy od dnia wymagalności ustalonego zgodnie z § 3 ust. 3 Umowy, do dnia zapłaty, zgodnie z art. 4 pkt 3 lit. a) ustawy z dnia 8 marca 2013 r. o przeciwdziałaniu nadmiernym opóźnieniom w transakcjach handlowych, Dz. U. 2021, poz. 424. </w:t>
      </w:r>
    </w:p>
    <w:p w14:paraId="0F2F15FB" w14:textId="77777777" w:rsidR="00ED1DCC" w:rsidRPr="00DE4D93" w:rsidRDefault="00ED1DCC" w:rsidP="00ED1DCC">
      <w:pPr>
        <w:numPr>
          <w:ilvl w:val="0"/>
          <w:numId w:val="36"/>
        </w:numPr>
        <w:spacing w:after="0" w:line="276" w:lineRule="auto"/>
        <w:jc w:val="both"/>
        <w:rPr>
          <w:rFonts w:ascii="Georgia" w:hAnsi="Georgia"/>
        </w:rPr>
      </w:pPr>
      <w:r w:rsidRPr="00DE4D93">
        <w:rPr>
          <w:rFonts w:ascii="Georgia" w:hAnsi="Georgia" w:cs="Tahoma"/>
          <w:lang w:eastAsia="ar-SA"/>
        </w:rPr>
        <w:t xml:space="preserve">Suma naliczonych kar umownych nie przekroczy 10% wartości umowy netto. </w:t>
      </w:r>
    </w:p>
    <w:p w14:paraId="1C6AFD93" w14:textId="77777777" w:rsidR="00ED1DCC" w:rsidRPr="00DE4D93" w:rsidRDefault="00ED1DCC" w:rsidP="00ED1DCC">
      <w:pPr>
        <w:spacing w:line="276" w:lineRule="auto"/>
        <w:ind w:left="283"/>
        <w:jc w:val="center"/>
        <w:rPr>
          <w:rFonts w:ascii="Georgia" w:eastAsia="Garamond" w:hAnsi="Georgia" w:cs="Garamond"/>
          <w:lang w:val="x-none"/>
        </w:rPr>
      </w:pPr>
    </w:p>
    <w:p w14:paraId="4F8EBD81"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 7</w:t>
      </w:r>
    </w:p>
    <w:p w14:paraId="3208D42F" w14:textId="77777777" w:rsidR="00ED1DCC" w:rsidRPr="00DE4D93" w:rsidRDefault="00ED1DCC" w:rsidP="00ED1DCC">
      <w:pPr>
        <w:spacing w:line="276" w:lineRule="auto"/>
        <w:ind w:left="283"/>
        <w:jc w:val="center"/>
        <w:rPr>
          <w:rFonts w:ascii="Georgia" w:eastAsia="Tahoma" w:hAnsi="Georgia" w:cs="Tahoma"/>
        </w:rPr>
      </w:pPr>
      <w:r w:rsidRPr="00DE4D93">
        <w:rPr>
          <w:rFonts w:ascii="Georgia" w:eastAsia="Garamond" w:hAnsi="Georgia" w:cs="Garamond"/>
          <w:b/>
        </w:rPr>
        <w:t>Odstąpienie od umowy</w:t>
      </w:r>
    </w:p>
    <w:p w14:paraId="17C0CC25" w14:textId="77777777" w:rsidR="00ED1DCC" w:rsidRPr="00DE4D93" w:rsidRDefault="00ED1DCC" w:rsidP="00ED1DCC">
      <w:pPr>
        <w:spacing w:line="276" w:lineRule="auto"/>
        <w:ind w:left="283"/>
        <w:jc w:val="both"/>
        <w:rPr>
          <w:rFonts w:ascii="Georgia" w:eastAsia="Garamond" w:hAnsi="Georgia" w:cs="Garamond"/>
        </w:rPr>
      </w:pPr>
    </w:p>
    <w:p w14:paraId="5A645C57"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hAnsi="Georgia"/>
        </w:rPr>
        <w:t xml:space="preserve">Zamawiający może odstąpić od umowy w trybie i na zasadach określonych w art. 456 ustawy z dnia 11 września 2019 r. Prawo zamówień publicznych. </w:t>
      </w:r>
    </w:p>
    <w:p w14:paraId="57375896" w14:textId="77777777" w:rsidR="00ED1DCC" w:rsidRPr="00DE4D93" w:rsidRDefault="00ED1DCC" w:rsidP="00ED1DCC">
      <w:pPr>
        <w:pStyle w:val="Akapitzlist"/>
        <w:numPr>
          <w:ilvl w:val="0"/>
          <w:numId w:val="37"/>
        </w:numPr>
        <w:spacing w:after="0" w:line="276" w:lineRule="auto"/>
        <w:jc w:val="both"/>
        <w:rPr>
          <w:rFonts w:ascii="Georgia" w:hAnsi="Georgia"/>
        </w:rPr>
      </w:pPr>
      <w:r w:rsidRPr="00DE4D93">
        <w:rPr>
          <w:rFonts w:ascii="Georgia" w:eastAsia="Garamond" w:hAnsi="Georgia"/>
        </w:rPr>
        <w:t xml:space="preserve">Zamawiający może odstąpić od Umowy w przypadku: </w:t>
      </w:r>
    </w:p>
    <w:p w14:paraId="014E4A50"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a) </w:t>
      </w:r>
      <w:r w:rsidRPr="00DE4D93">
        <w:rPr>
          <w:rFonts w:ascii="Georgia" w:eastAsia="Garamond" w:hAnsi="Georgia" w:cs="Garamond"/>
        </w:rPr>
        <w:t xml:space="preserve">zwłoki Wykonawcy w dostawie towaru przekraczającej 7 dni, </w:t>
      </w:r>
    </w:p>
    <w:p w14:paraId="33858E0B"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cs="Garamond"/>
        </w:rPr>
        <w:t xml:space="preserve">b) </w:t>
      </w:r>
      <w:r w:rsidRPr="00DE4D93">
        <w:rPr>
          <w:rFonts w:ascii="Georgia" w:eastAsia="Garamond" w:hAnsi="Georgia"/>
        </w:rPr>
        <w:t xml:space="preserve">dwukrotnego nienależytego wykonywania dostaw, </w:t>
      </w:r>
    </w:p>
    <w:p w14:paraId="25A71191" w14:textId="77777777" w:rsidR="00ED1DCC" w:rsidRPr="00DE4D93" w:rsidRDefault="00ED1DCC" w:rsidP="00ED1DCC">
      <w:pPr>
        <w:pStyle w:val="Akapitzlist"/>
        <w:numPr>
          <w:ilvl w:val="1"/>
          <w:numId w:val="37"/>
        </w:numPr>
        <w:spacing w:after="0" w:line="276" w:lineRule="auto"/>
        <w:ind w:left="709"/>
        <w:jc w:val="both"/>
        <w:rPr>
          <w:rFonts w:ascii="Georgia" w:hAnsi="Georgia"/>
        </w:rPr>
      </w:pPr>
      <w:r w:rsidRPr="00DE4D93">
        <w:rPr>
          <w:rFonts w:ascii="Georgia" w:eastAsia="Garamond" w:hAnsi="Georgia"/>
        </w:rPr>
        <w:t xml:space="preserve">c) rażącego naruszenia przez Wykonawcę postanowień niniejszej Umowy, </w:t>
      </w:r>
    </w:p>
    <w:p w14:paraId="1559B74A" w14:textId="77777777" w:rsidR="00ED1DCC" w:rsidRPr="00DE4D93" w:rsidRDefault="00ED1DCC" w:rsidP="00ED1DCC">
      <w:pPr>
        <w:pStyle w:val="Akapitzlist"/>
        <w:spacing w:line="276" w:lineRule="auto"/>
        <w:ind w:left="709"/>
        <w:jc w:val="both"/>
        <w:rPr>
          <w:rFonts w:ascii="Georgia" w:hAnsi="Georgia"/>
        </w:rPr>
      </w:pPr>
      <w:r w:rsidRPr="00DE4D93">
        <w:rPr>
          <w:rFonts w:ascii="Georgia" w:eastAsia="Garamond" w:hAnsi="Georgia"/>
        </w:rPr>
        <w:lastRenderedPageBreak/>
        <w:t xml:space="preserve">po uprzednim wezwaniu Wykonawcy do zaniechania naruszeń i wykonania postanowień umowy w terminie nie krótszym niż 7 dni od doręczenia wezwania. Zamawiający może skorzystać z prawa odstąpienia w terminie 30 dni od powzięcia wiadomości, że Wykonawca nie usunął naruszeń w zakreślonym terminie. Odstąpienie w takim przypadku następuje ze skutkiem od dnia zawiadomienia Wykonawcy o odstąpieniu, a Wykonawcy nie przysługuje roszczenie o wynagrodzenie za niezrealizowaną część Umowy.   </w:t>
      </w:r>
    </w:p>
    <w:p w14:paraId="2DD95848" w14:textId="77777777" w:rsidR="00ED1DCC" w:rsidRPr="00DE4D93" w:rsidRDefault="00ED1DCC" w:rsidP="00ED1DCC">
      <w:pPr>
        <w:pStyle w:val="Akapitzlist"/>
        <w:spacing w:line="276" w:lineRule="auto"/>
        <w:ind w:left="284"/>
        <w:rPr>
          <w:rFonts w:ascii="Georgia" w:eastAsia="Garamond" w:hAnsi="Georgia" w:cs="Garamond"/>
          <w:b/>
        </w:rPr>
      </w:pPr>
    </w:p>
    <w:p w14:paraId="061C7B71" w14:textId="77777777" w:rsidR="00ED1DCC" w:rsidRPr="00DE4D93" w:rsidRDefault="00ED1DCC" w:rsidP="00ED1DCC">
      <w:pPr>
        <w:pStyle w:val="Akapitzlist"/>
        <w:spacing w:line="276" w:lineRule="auto"/>
        <w:ind w:left="284"/>
        <w:jc w:val="center"/>
        <w:rPr>
          <w:rFonts w:ascii="Georgia" w:eastAsia="Tahoma" w:hAnsi="Georgia" w:cs="Tahoma"/>
        </w:rPr>
      </w:pPr>
      <w:r w:rsidRPr="00DE4D93">
        <w:rPr>
          <w:rFonts w:ascii="Georgia" w:eastAsia="Garamond" w:hAnsi="Georgia" w:cs="Garamond"/>
          <w:b/>
        </w:rPr>
        <w:t>§ 8</w:t>
      </w:r>
    </w:p>
    <w:p w14:paraId="0DB85F81"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Rozstrzyganie sporów</w:t>
      </w:r>
    </w:p>
    <w:p w14:paraId="75349198" w14:textId="77777777" w:rsidR="00ED1DCC" w:rsidRPr="00DE4D93" w:rsidRDefault="00ED1DCC" w:rsidP="00ED1DCC">
      <w:pPr>
        <w:spacing w:line="276" w:lineRule="auto"/>
        <w:ind w:left="284"/>
        <w:jc w:val="both"/>
        <w:rPr>
          <w:rFonts w:ascii="Georgia" w:eastAsia="Garamond" w:hAnsi="Georgia" w:cs="Garamond"/>
        </w:rPr>
      </w:pPr>
    </w:p>
    <w:p w14:paraId="7CC25F7A"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Strony zobowiązują się rozstrzygać wszelkie ewentualne spory polubownie. Spory mogące wyniknąć przy wykonywaniu niniejszej umowy, jeżeli nie zostaną rozstrzygnięte polubownie, Strony poddają rozstrzygnięciu sądu miejscowo właściwego dla siedziby Zamawiającego.</w:t>
      </w:r>
    </w:p>
    <w:p w14:paraId="47D5B917" w14:textId="77777777" w:rsidR="00ED1DCC" w:rsidRPr="00DE4D93" w:rsidRDefault="00ED1DCC" w:rsidP="00ED1DCC">
      <w:pPr>
        <w:pStyle w:val="Tekstpodstawowywcity2"/>
        <w:spacing w:after="0" w:line="276" w:lineRule="auto"/>
        <w:ind w:left="0"/>
        <w:jc w:val="both"/>
        <w:rPr>
          <w:rFonts w:ascii="Georgia" w:hAnsi="Georgia"/>
        </w:rPr>
      </w:pPr>
      <w:r w:rsidRPr="00DE4D93">
        <w:rPr>
          <w:rFonts w:ascii="Georgia" w:hAnsi="Georgia"/>
        </w:rPr>
        <w:t>Przez polubowne rozstrzyganie sporu rozumie się wezwanie przez jedną ze stron, skierowane do strony drugiej do rozstrzygnięcia sporu w terminie nie dłuższym niż 7 dni.</w:t>
      </w:r>
    </w:p>
    <w:p w14:paraId="6D2A853D"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9</w:t>
      </w:r>
    </w:p>
    <w:p w14:paraId="134665DB"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Zmiany w umowie</w:t>
      </w:r>
    </w:p>
    <w:p w14:paraId="0EBE3D3B" w14:textId="77777777" w:rsidR="00ED1DCC" w:rsidRPr="00DE4D93" w:rsidRDefault="00ED1DCC" w:rsidP="00ED1DCC">
      <w:pPr>
        <w:spacing w:after="120" w:line="276" w:lineRule="auto"/>
        <w:ind w:left="283"/>
        <w:jc w:val="both"/>
        <w:rPr>
          <w:rFonts w:ascii="Georgia" w:eastAsia="Garamond" w:hAnsi="Georgia" w:cs="Garamond"/>
        </w:rPr>
      </w:pPr>
    </w:p>
    <w:p w14:paraId="333FBC87" w14:textId="77777777" w:rsidR="00ED1DCC" w:rsidRPr="00DE4D93" w:rsidRDefault="00ED1DCC" w:rsidP="00ED1DCC">
      <w:pPr>
        <w:spacing w:line="276" w:lineRule="auto"/>
        <w:jc w:val="both"/>
        <w:rPr>
          <w:rFonts w:ascii="Georgia" w:hAnsi="Georgia"/>
        </w:rPr>
      </w:pPr>
      <w:r w:rsidRPr="00DE4D93">
        <w:rPr>
          <w:rFonts w:ascii="Georgia" w:eastAsia="Garamond" w:hAnsi="Georgia" w:cs="Garamond"/>
        </w:rPr>
        <w:t>Zmiany w umowie mogą być dokonane tylko przy zaistnieniu okoliczności, o których mowa w  § 2 ust. 10, § 3 ust. 5, 7 i 8 oraz w przypadku zakontraktowania przez Narodowy Fundusz Zdrowia u Zamawiającego mniejszej w stosunku do oferowanej liczby świadczeń zdrowotnych lub po cenach niższych od ponoszonych przez Zamawiającego kosztów tych świadczeń.</w:t>
      </w:r>
    </w:p>
    <w:p w14:paraId="2F305472" w14:textId="77777777" w:rsidR="00ED1DCC" w:rsidRPr="00DE4D93" w:rsidRDefault="00ED1DCC" w:rsidP="00ED1DCC">
      <w:pPr>
        <w:spacing w:line="276" w:lineRule="auto"/>
        <w:ind w:left="720"/>
        <w:jc w:val="both"/>
        <w:rPr>
          <w:rFonts w:ascii="Georgia" w:hAnsi="Georgia"/>
        </w:rPr>
      </w:pPr>
    </w:p>
    <w:p w14:paraId="6C24653D"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 10</w:t>
      </w:r>
    </w:p>
    <w:p w14:paraId="4B4CCE78" w14:textId="77777777" w:rsidR="00ED1DCC" w:rsidRPr="00DE4D93" w:rsidRDefault="00ED1DCC" w:rsidP="00ED1DCC">
      <w:pPr>
        <w:pStyle w:val="Tekstpodstawowy"/>
        <w:spacing w:after="0" w:line="276" w:lineRule="auto"/>
        <w:jc w:val="center"/>
        <w:rPr>
          <w:rFonts w:ascii="Georgia" w:hAnsi="Georgia"/>
          <w:b/>
          <w:sz w:val="22"/>
        </w:rPr>
      </w:pPr>
      <w:r w:rsidRPr="00DE4D93">
        <w:rPr>
          <w:rFonts w:ascii="Georgia" w:hAnsi="Georgia"/>
          <w:b/>
          <w:sz w:val="22"/>
        </w:rPr>
        <w:t>Siła Wyższa</w:t>
      </w:r>
    </w:p>
    <w:p w14:paraId="5C99AE6E" w14:textId="77777777" w:rsidR="00ED1DCC" w:rsidRPr="00DE4D93" w:rsidRDefault="00ED1DCC" w:rsidP="00ED1DCC">
      <w:pPr>
        <w:pStyle w:val="Tekstpodstawowy"/>
        <w:spacing w:after="0" w:line="276" w:lineRule="auto"/>
        <w:jc w:val="center"/>
        <w:rPr>
          <w:rFonts w:ascii="Georgia" w:hAnsi="Georgia"/>
          <w:b/>
          <w:sz w:val="22"/>
        </w:rPr>
      </w:pPr>
    </w:p>
    <w:p w14:paraId="0EC58DD4"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Strony nie są odpowiedzialne za naruszenie obowiązków wynikających z Umowy w przypadku, gdy wyłączną przyczyną naruszenia jest działanie siły wyższej.  </w:t>
      </w:r>
    </w:p>
    <w:p w14:paraId="4BDEA5A7" w14:textId="77777777" w:rsidR="00ED1DCC" w:rsidRPr="00DE4D93" w:rsidRDefault="00ED1DCC" w:rsidP="00ED1DCC">
      <w:pPr>
        <w:pStyle w:val="Tekstpodstawowywcity31"/>
        <w:numPr>
          <w:ilvl w:val="1"/>
          <w:numId w:val="38"/>
        </w:numPr>
        <w:tabs>
          <w:tab w:val="clear" w:pos="1080"/>
          <w:tab w:val="num" w:pos="720"/>
        </w:tabs>
        <w:spacing w:after="0" w:line="276" w:lineRule="auto"/>
        <w:ind w:left="709"/>
        <w:jc w:val="both"/>
        <w:rPr>
          <w:rFonts w:ascii="Georgia" w:hAnsi="Georgia"/>
          <w:sz w:val="22"/>
          <w:szCs w:val="22"/>
        </w:rPr>
      </w:pPr>
      <w:r w:rsidRPr="00DE4D93">
        <w:rPr>
          <w:rFonts w:ascii="Georgia" w:hAnsi="Georgia"/>
          <w:sz w:val="22"/>
          <w:szCs w:val="22"/>
        </w:rPr>
        <w:t>Każda ze Stron może powołać się na wystąpienie siły w</w:t>
      </w:r>
      <w:r>
        <w:rPr>
          <w:rFonts w:ascii="Georgia" w:hAnsi="Georgia"/>
          <w:sz w:val="22"/>
          <w:szCs w:val="22"/>
        </w:rPr>
        <w:t>yższej, jeżeli wykonanie</w:t>
      </w:r>
      <w:r w:rsidRPr="00DE4D93">
        <w:rPr>
          <w:rFonts w:ascii="Georgia" w:hAnsi="Georgia"/>
          <w:sz w:val="22"/>
          <w:szCs w:val="22"/>
        </w:rPr>
        <w:t xml:space="preserve"> zobowiązań wynikających z zawartej umowy napotyka na trudności niemożliwe do przezwyciężenia, przy czym Strony będą podejmować wszelkie działania zmierzające do zminimalizowania skutków wystąpienia siły wyższej. </w:t>
      </w:r>
    </w:p>
    <w:p w14:paraId="3785D4E1"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mimo zachowania należytej staranności, </w:t>
      </w:r>
      <w:r w:rsidRPr="00DE4D93">
        <w:rPr>
          <w:rFonts w:ascii="Georgia" w:hAnsi="Georgia" w:cs="Arial"/>
          <w:sz w:val="22"/>
        </w:rPr>
        <w:t xml:space="preserve">jak np. powodzie, pożary o dużych rozmiarach, wybuchy wulkanów, trzęsienia ziemi, epidemie, zamieszki, strajki generalne, działania zbrojne, działania władzy państwowej ograniczające swobodę przepływu osób lub towarów, wprowadzające zakazy importu, blokady granic i portów.  </w:t>
      </w:r>
    </w:p>
    <w:p w14:paraId="2444941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 xml:space="preserve">W przypadku zaistnienia siły wyższej Strona, której dotyczy działanie siły wyższej, zobowiązana jest niezwłocznie, nie później niż w terminie 2 dni od wystąpienia siły wyższej, poinformować drugą Stronę na piśmie na czym polega wystąpienie siły wyższej </w:t>
      </w:r>
      <w:r w:rsidRPr="00DE4D93">
        <w:rPr>
          <w:rFonts w:ascii="Georgia" w:hAnsi="Georgia"/>
          <w:sz w:val="22"/>
        </w:rPr>
        <w:lastRenderedPageBreak/>
        <w:t>wraz ze wskazaniem przewidywanego czasu trwania przeszkody w realizacji wynikających z Umowy obowiązków.</w:t>
      </w:r>
    </w:p>
    <w:p w14:paraId="75F1A305"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Jeżeli z powodu działania siły wyższej realizacja przedmiotu umowy stanie się niemożliwa, Stronie powołującej się na siłę wyższą przysługuje prawo rozwiązania Umowy bez zachowania okresu wypowiedzenia.</w:t>
      </w:r>
    </w:p>
    <w:p w14:paraId="5207FC43" w14:textId="77777777" w:rsidR="00ED1DCC" w:rsidRPr="00DE4D93" w:rsidRDefault="00ED1DCC" w:rsidP="00ED1DCC">
      <w:pPr>
        <w:pStyle w:val="Tekstpodstawowy"/>
        <w:widowControl/>
        <w:numPr>
          <w:ilvl w:val="1"/>
          <w:numId w:val="38"/>
        </w:numPr>
        <w:tabs>
          <w:tab w:val="clear" w:pos="1080"/>
          <w:tab w:val="num" w:pos="720"/>
        </w:tabs>
        <w:suppressAutoHyphens/>
        <w:adjustRightInd/>
        <w:spacing w:after="0" w:line="276" w:lineRule="auto"/>
        <w:ind w:left="709"/>
        <w:textAlignment w:val="auto"/>
        <w:rPr>
          <w:rFonts w:ascii="Georgia" w:hAnsi="Georgia"/>
          <w:sz w:val="22"/>
        </w:rPr>
      </w:pPr>
      <w:r w:rsidRPr="00DE4D93">
        <w:rPr>
          <w:rFonts w:ascii="Georgia" w:hAnsi="Georgia"/>
          <w:sz w:val="22"/>
        </w:rPr>
        <w:t>W</w:t>
      </w:r>
      <w:r w:rsidRPr="00DE4D93">
        <w:rPr>
          <w:rFonts w:ascii="Georgia" w:hAnsi="Georgia" w:cs="Arial"/>
          <w:sz w:val="22"/>
        </w:rPr>
        <w:t xml:space="preserve"> przypadku braku realizacji dostaw lub opóźnienia dostaw, spowodowanych siłą wyższą, Zamawiający odstąpi od naliczania kar umownych.  </w:t>
      </w:r>
    </w:p>
    <w:p w14:paraId="17658383" w14:textId="77777777" w:rsidR="00ED1DCC" w:rsidRPr="00DE4D93" w:rsidRDefault="00ED1DCC" w:rsidP="00ED1DCC">
      <w:pPr>
        <w:spacing w:line="276" w:lineRule="auto"/>
        <w:ind w:left="720"/>
        <w:jc w:val="both"/>
        <w:rPr>
          <w:rFonts w:ascii="Georgia" w:hAnsi="Georgia"/>
        </w:rPr>
      </w:pPr>
    </w:p>
    <w:p w14:paraId="2C730505"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 11</w:t>
      </w:r>
    </w:p>
    <w:p w14:paraId="53944EC8" w14:textId="77777777" w:rsidR="00ED1DCC" w:rsidRPr="00DE4D93" w:rsidRDefault="00ED1DCC" w:rsidP="00ED1DCC">
      <w:pPr>
        <w:pStyle w:val="Akapitzlist"/>
        <w:spacing w:line="276" w:lineRule="auto"/>
        <w:jc w:val="center"/>
        <w:rPr>
          <w:rFonts w:ascii="Georgia" w:hAnsi="Georgia"/>
          <w:b/>
        </w:rPr>
      </w:pPr>
      <w:r w:rsidRPr="00DE4D93">
        <w:rPr>
          <w:rFonts w:ascii="Georgia" w:hAnsi="Georgia"/>
          <w:b/>
        </w:rPr>
        <w:t>Adresy doręczeń</w:t>
      </w:r>
    </w:p>
    <w:p w14:paraId="7B9F30CF" w14:textId="77777777" w:rsidR="00ED1DCC" w:rsidRPr="00DE4D93" w:rsidRDefault="00ED1DCC" w:rsidP="00ED1DCC">
      <w:pPr>
        <w:pStyle w:val="Akapitzlist"/>
        <w:spacing w:line="276" w:lineRule="auto"/>
        <w:jc w:val="center"/>
        <w:rPr>
          <w:rFonts w:ascii="Georgia" w:hAnsi="Georgia"/>
        </w:rPr>
      </w:pPr>
    </w:p>
    <w:p w14:paraId="25207375" w14:textId="77777777" w:rsidR="00ED1DCC" w:rsidRPr="00DE4D93" w:rsidRDefault="00ED1DCC" w:rsidP="00ED1DCC">
      <w:pPr>
        <w:pStyle w:val="Akapitzlist"/>
        <w:numPr>
          <w:ilvl w:val="7"/>
          <w:numId w:val="40"/>
        </w:numPr>
        <w:tabs>
          <w:tab w:val="clear" w:pos="5760"/>
          <w:tab w:val="num" w:pos="709"/>
        </w:tabs>
        <w:spacing w:after="0" w:line="276" w:lineRule="auto"/>
        <w:ind w:left="709" w:hanging="283"/>
        <w:contextualSpacing w:val="0"/>
        <w:jc w:val="both"/>
        <w:rPr>
          <w:rFonts w:ascii="Georgia" w:hAnsi="Georgia"/>
        </w:rPr>
      </w:pPr>
      <w:r w:rsidRPr="00DE4D93">
        <w:rPr>
          <w:rFonts w:ascii="Georgia" w:hAnsi="Georgia"/>
        </w:rPr>
        <w:t>Strony ustalają adresy dla doręczeń związanych z niniejsza umową:</w:t>
      </w:r>
    </w:p>
    <w:p w14:paraId="68FA0586"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Zamawiający: Mazowieckie Centrum Rehabilitacji STOCER Sp. z o.o., ul. Wierzejewskiego 12, 05-810 Konstancin - Jeziorna</w:t>
      </w:r>
    </w:p>
    <w:p w14:paraId="5AB2E475" w14:textId="77777777" w:rsidR="00ED1DCC" w:rsidRPr="00DE4D93" w:rsidRDefault="00ED1DCC" w:rsidP="00ED1DCC">
      <w:pPr>
        <w:pStyle w:val="Akapitzlist"/>
        <w:spacing w:line="276" w:lineRule="auto"/>
        <w:ind w:left="709"/>
        <w:jc w:val="both"/>
        <w:rPr>
          <w:rFonts w:ascii="Georgia" w:hAnsi="Georgia"/>
        </w:rPr>
      </w:pPr>
      <w:r w:rsidRPr="00DE4D93">
        <w:rPr>
          <w:rFonts w:ascii="Georgia" w:hAnsi="Georgia"/>
        </w:rPr>
        <w:t>Wykonawca:  ………………………………………………………………..</w:t>
      </w:r>
    </w:p>
    <w:p w14:paraId="1BF3433C" w14:textId="77777777" w:rsidR="00ED1DCC" w:rsidRPr="00DE4D93" w:rsidRDefault="00ED1DCC" w:rsidP="00ED1DCC">
      <w:pPr>
        <w:pStyle w:val="Akapitzlist"/>
        <w:numPr>
          <w:ilvl w:val="7"/>
          <w:numId w:val="40"/>
        </w:numPr>
        <w:tabs>
          <w:tab w:val="clear" w:pos="5760"/>
          <w:tab w:val="num" w:pos="5400"/>
        </w:tabs>
        <w:spacing w:after="0" w:line="276" w:lineRule="auto"/>
        <w:ind w:left="709"/>
        <w:contextualSpacing w:val="0"/>
        <w:jc w:val="both"/>
        <w:rPr>
          <w:rFonts w:ascii="Georgia" w:hAnsi="Georgia"/>
        </w:rPr>
      </w:pPr>
      <w:r w:rsidRPr="00DE4D93">
        <w:rPr>
          <w:rFonts w:ascii="Georgia" w:hAnsi="Georgia"/>
        </w:rPr>
        <w:t>Strony zobowiązują się zawiadamiać wzajemnie o zmianie danych określonych w ust. 1 w terminie 7 dni od daty zaistnienia zmiany, pod rygorem uznania doręczenia pod ostatni wskazany adres za skuteczne.</w:t>
      </w:r>
    </w:p>
    <w:p w14:paraId="5E670965" w14:textId="77777777" w:rsidR="00ED1DCC" w:rsidRPr="00DE4D93" w:rsidRDefault="00ED1DCC" w:rsidP="00ED1DCC">
      <w:pPr>
        <w:spacing w:line="276" w:lineRule="auto"/>
        <w:ind w:left="720"/>
        <w:jc w:val="both"/>
        <w:rPr>
          <w:rFonts w:ascii="Georgia" w:hAnsi="Georgia"/>
        </w:rPr>
      </w:pPr>
    </w:p>
    <w:p w14:paraId="31E0552A" w14:textId="77777777" w:rsidR="00ED1DCC" w:rsidRPr="00DE4D93" w:rsidRDefault="00ED1DCC" w:rsidP="00ED1DCC">
      <w:pPr>
        <w:spacing w:line="276" w:lineRule="auto"/>
        <w:ind w:left="284"/>
        <w:jc w:val="center"/>
        <w:rPr>
          <w:rFonts w:ascii="Georgia" w:eastAsia="Tahoma" w:hAnsi="Georgia" w:cs="Tahoma"/>
        </w:rPr>
      </w:pPr>
      <w:r w:rsidRPr="00DE4D93">
        <w:rPr>
          <w:rFonts w:ascii="Georgia" w:eastAsia="Garamond" w:hAnsi="Georgia" w:cs="Garamond"/>
          <w:b/>
        </w:rPr>
        <w:t>§ 12</w:t>
      </w:r>
    </w:p>
    <w:p w14:paraId="062FEE33" w14:textId="77777777" w:rsidR="00ED1DCC" w:rsidRPr="00DE4D93" w:rsidRDefault="00ED1DCC" w:rsidP="00ED1DCC">
      <w:pPr>
        <w:spacing w:line="276" w:lineRule="auto"/>
        <w:ind w:left="284"/>
        <w:jc w:val="center"/>
        <w:rPr>
          <w:rFonts w:ascii="Georgia" w:eastAsia="Garamond" w:hAnsi="Georgia" w:cs="Garamond"/>
          <w:b/>
        </w:rPr>
      </w:pPr>
      <w:r w:rsidRPr="00DE4D93">
        <w:rPr>
          <w:rFonts w:ascii="Georgia" w:eastAsia="Garamond" w:hAnsi="Georgia" w:cs="Garamond"/>
          <w:b/>
        </w:rPr>
        <w:t>Postanowienia końcowe</w:t>
      </w:r>
    </w:p>
    <w:p w14:paraId="77D1C801" w14:textId="77777777" w:rsidR="00ED1DCC" w:rsidRPr="00DE4D93" w:rsidRDefault="00ED1DCC" w:rsidP="00ED1DCC">
      <w:pPr>
        <w:spacing w:line="276" w:lineRule="auto"/>
        <w:ind w:left="284"/>
        <w:jc w:val="center"/>
        <w:rPr>
          <w:rFonts w:ascii="Georgia" w:eastAsia="Tahoma" w:hAnsi="Georgia" w:cs="Tahoma"/>
        </w:rPr>
      </w:pPr>
    </w:p>
    <w:p w14:paraId="45F2D862"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 sprawach nieuregulowanych niniejszą Umową mają zastosowanie przepisy ustawy Prawo zamówień publicznych oraz przepisy Kodeksu cywilnego.</w:t>
      </w:r>
    </w:p>
    <w:p w14:paraId="1063F18F"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Wszelkie zmiany lub uzupełnienia niniejszej Umowy wymagają formy pisemnej pod rygorem nieważności.</w:t>
      </w:r>
    </w:p>
    <w:p w14:paraId="6536B923" w14:textId="77777777" w:rsidR="00ED1DCC" w:rsidRPr="00DE4D93" w:rsidRDefault="00ED1DCC" w:rsidP="00ED1DCC">
      <w:pPr>
        <w:numPr>
          <w:ilvl w:val="0"/>
          <w:numId w:val="39"/>
        </w:numPr>
        <w:spacing w:after="0" w:line="276" w:lineRule="auto"/>
        <w:jc w:val="both"/>
        <w:rPr>
          <w:rFonts w:ascii="Georgia" w:hAnsi="Georgia"/>
        </w:rPr>
      </w:pPr>
      <w:r w:rsidRPr="00DE4D93">
        <w:rPr>
          <w:rFonts w:ascii="Georgia" w:eastAsia="Garamond" w:hAnsi="Georgia" w:cs="Garamond"/>
        </w:rPr>
        <w:t>Niniejsza Umowa została sporządzona w 2 jednobrzmiących egzemplarzach, po jednym dla każdej ze Stron.</w:t>
      </w:r>
    </w:p>
    <w:p w14:paraId="7F696AC6" w14:textId="77777777" w:rsidR="00ED1DCC" w:rsidRPr="00DE4D93" w:rsidRDefault="00ED1DCC" w:rsidP="00ED1DCC">
      <w:pPr>
        <w:spacing w:line="276" w:lineRule="auto"/>
        <w:jc w:val="both"/>
        <w:rPr>
          <w:rFonts w:ascii="Georgia" w:hAnsi="Georgia"/>
        </w:rPr>
      </w:pPr>
    </w:p>
    <w:p w14:paraId="0A321FD3" w14:textId="77777777" w:rsidR="00ED1DCC" w:rsidRPr="00DE4D93" w:rsidRDefault="00ED1DCC" w:rsidP="00ED1DCC">
      <w:pPr>
        <w:spacing w:line="276" w:lineRule="auto"/>
        <w:jc w:val="both"/>
        <w:rPr>
          <w:rFonts w:ascii="Georgia" w:hAnsi="Georgia"/>
        </w:rPr>
      </w:pPr>
    </w:p>
    <w:p w14:paraId="3FFB98BA" w14:textId="77777777" w:rsidR="00ED1DCC" w:rsidRPr="00DE4D93" w:rsidRDefault="00ED1DCC" w:rsidP="00ED1DCC">
      <w:pPr>
        <w:spacing w:line="276" w:lineRule="auto"/>
        <w:ind w:left="765"/>
        <w:jc w:val="both"/>
        <w:rPr>
          <w:rFonts w:ascii="Georgia" w:hAnsi="Georgia"/>
        </w:rPr>
      </w:pPr>
      <w:r w:rsidRPr="00DE4D93">
        <w:rPr>
          <w:rFonts w:ascii="Georgia" w:eastAsia="Garamond" w:hAnsi="Georgia" w:cs="Garamond"/>
          <w:b/>
        </w:rPr>
        <w:t>Wykonawca</w:t>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r>
      <w:r w:rsidRPr="00DE4D93">
        <w:rPr>
          <w:rFonts w:ascii="Georgia" w:eastAsia="Garamond" w:hAnsi="Georgia" w:cs="Garamond"/>
          <w:b/>
        </w:rPr>
        <w:tab/>
        <w:t>Zamawiający</w:t>
      </w:r>
    </w:p>
    <w:p w14:paraId="321EDE74" w14:textId="77777777" w:rsidR="00ED1DCC" w:rsidRPr="00DE4D93" w:rsidRDefault="00ED1DCC" w:rsidP="00ED1DCC">
      <w:pPr>
        <w:spacing w:line="276" w:lineRule="auto"/>
        <w:ind w:left="360"/>
        <w:jc w:val="both"/>
        <w:rPr>
          <w:rFonts w:ascii="Georgia" w:hAnsi="Georgia"/>
        </w:rPr>
      </w:pPr>
    </w:p>
    <w:p w14:paraId="6548DB89" w14:textId="77777777" w:rsidR="00ED1DCC" w:rsidRPr="00DE4D93" w:rsidRDefault="00ED1DCC" w:rsidP="00ED1DCC">
      <w:pPr>
        <w:spacing w:line="276" w:lineRule="auto"/>
        <w:ind w:left="360"/>
        <w:jc w:val="both"/>
        <w:rPr>
          <w:rFonts w:ascii="Georgia" w:hAnsi="Georgia"/>
        </w:rPr>
      </w:pPr>
    </w:p>
    <w:p w14:paraId="371AF6FA" w14:textId="77777777" w:rsidR="00ED1DCC" w:rsidRPr="00DE4D93" w:rsidRDefault="00ED1DCC" w:rsidP="00ED1DCC">
      <w:pPr>
        <w:spacing w:line="276" w:lineRule="auto"/>
        <w:ind w:left="360"/>
        <w:jc w:val="both"/>
        <w:rPr>
          <w:rFonts w:ascii="Georgia" w:hAnsi="Georgia"/>
        </w:rPr>
      </w:pPr>
    </w:p>
    <w:p w14:paraId="2081B75A" w14:textId="77777777" w:rsidR="00ED1DCC" w:rsidRPr="00DE4D93" w:rsidRDefault="00ED1DCC" w:rsidP="00ED1DCC">
      <w:pPr>
        <w:spacing w:line="276" w:lineRule="auto"/>
        <w:ind w:left="360"/>
        <w:jc w:val="both"/>
        <w:rPr>
          <w:rFonts w:ascii="Georgia" w:hAnsi="Georgia"/>
        </w:rPr>
      </w:pPr>
    </w:p>
    <w:p w14:paraId="2B63CC11" w14:textId="77777777" w:rsidR="00ED1DCC" w:rsidRPr="00DE4D93" w:rsidRDefault="00ED1DCC" w:rsidP="00ED1DCC">
      <w:pPr>
        <w:spacing w:line="276" w:lineRule="auto"/>
        <w:rPr>
          <w:rFonts w:ascii="Georgia" w:hAnsi="Georgia"/>
        </w:rPr>
      </w:pPr>
    </w:p>
    <w:p w14:paraId="58E23C2C"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0DCDE3A4" w14:textId="77777777" w:rsidR="000E62E0" w:rsidRDefault="000E62E0" w:rsidP="000E62E0">
      <w:pPr>
        <w:rPr>
          <w:rFonts w:ascii="Cambria" w:eastAsia="Cambria" w:hAnsi="Cambria" w:cs="Cambria"/>
          <w:color w:val="000000"/>
          <w:sz w:val="24"/>
          <w:szCs w:val="24"/>
        </w:rPr>
      </w:pPr>
    </w:p>
    <w:p w14:paraId="3393E92A" w14:textId="77777777" w:rsidR="00FE7B92" w:rsidRDefault="00FE7B92" w:rsidP="000E62E0">
      <w:pPr>
        <w:rPr>
          <w:rFonts w:ascii="Cambria" w:eastAsia="Cambria" w:hAnsi="Cambria" w:cs="Cambria"/>
          <w:color w:val="FF0000"/>
        </w:rPr>
      </w:pPr>
    </w:p>
    <w:p w14:paraId="72FA1BD6" w14:textId="77777777" w:rsidR="009578AC" w:rsidRDefault="009578AC" w:rsidP="000E62E0">
      <w:pPr>
        <w:rPr>
          <w:rFonts w:ascii="Cambria" w:eastAsia="Cambria" w:hAnsi="Cambria" w:cs="Cambria"/>
          <w:color w:val="FF0000"/>
        </w:rPr>
      </w:pPr>
    </w:p>
    <w:p w14:paraId="000AC5C0" w14:textId="77777777" w:rsidR="009578AC" w:rsidRDefault="009578AC" w:rsidP="000E62E0">
      <w:pPr>
        <w:rPr>
          <w:rFonts w:ascii="Cambria" w:eastAsia="Cambria" w:hAnsi="Cambria" w:cs="Cambria"/>
          <w:color w:val="FF0000"/>
        </w:rPr>
      </w:pPr>
    </w:p>
    <w:p w14:paraId="38510488" w14:textId="77777777" w:rsidR="009578AC" w:rsidRDefault="009578AC" w:rsidP="000E62E0">
      <w:pPr>
        <w:rPr>
          <w:rFonts w:ascii="Cambria" w:eastAsia="Cambria" w:hAnsi="Cambria" w:cs="Cambria"/>
          <w:color w:val="FF0000"/>
        </w:rPr>
      </w:pPr>
    </w:p>
    <w:p w14:paraId="1727AE93" w14:textId="77777777" w:rsidR="009578AC" w:rsidRDefault="009578AC" w:rsidP="000E62E0">
      <w:pPr>
        <w:rPr>
          <w:rFonts w:ascii="Cambria" w:eastAsia="Cambria" w:hAnsi="Cambria" w:cs="Cambria"/>
          <w:color w:val="FF0000"/>
        </w:rPr>
      </w:pPr>
    </w:p>
    <w:p w14:paraId="6861045B" w14:textId="77777777" w:rsidR="009578AC" w:rsidRDefault="009578AC" w:rsidP="000E62E0">
      <w:pPr>
        <w:rPr>
          <w:rFonts w:ascii="Cambria" w:eastAsia="Cambria" w:hAnsi="Cambria" w:cs="Cambria"/>
          <w:color w:val="FF0000"/>
        </w:rPr>
      </w:pPr>
    </w:p>
    <w:p w14:paraId="6CF117C8" w14:textId="77777777" w:rsidR="009578AC" w:rsidRDefault="009578AC" w:rsidP="000E62E0">
      <w:pPr>
        <w:rPr>
          <w:rFonts w:ascii="Cambria" w:eastAsia="Cambria" w:hAnsi="Cambria" w:cs="Cambria"/>
          <w:color w:val="FF0000"/>
        </w:rPr>
      </w:pPr>
    </w:p>
    <w:p w14:paraId="782A561A" w14:textId="77777777" w:rsidR="009578AC" w:rsidRDefault="009578AC" w:rsidP="000E62E0">
      <w:pPr>
        <w:rPr>
          <w:rFonts w:ascii="Cambria" w:eastAsia="Cambria" w:hAnsi="Cambria" w:cs="Cambria"/>
          <w:color w:val="FF0000"/>
        </w:rPr>
      </w:pPr>
    </w:p>
    <w:p w14:paraId="0F7C6AE7" w14:textId="1E1E542B" w:rsidR="000E62E0" w:rsidRPr="00FC0498" w:rsidRDefault="000E62E0" w:rsidP="000E62E0">
      <w:pPr>
        <w:jc w:val="right"/>
        <w:rPr>
          <w:b/>
          <w:bCs/>
          <w:color w:val="00B050"/>
        </w:rPr>
      </w:pPr>
      <w:r w:rsidRPr="00416854">
        <w:rPr>
          <w:b/>
          <w:bCs/>
        </w:rPr>
        <w:t xml:space="preserve">Załącznik nr </w:t>
      </w:r>
      <w:r w:rsidR="00FC0498" w:rsidRPr="00416854">
        <w:rPr>
          <w:b/>
          <w:bCs/>
        </w:rPr>
        <w:t>5</w:t>
      </w:r>
      <w:r w:rsidR="00FE7B92" w:rsidRPr="00416854">
        <w:rPr>
          <w:b/>
          <w:bCs/>
        </w:rPr>
        <w:t xml:space="preserve"> </w:t>
      </w:r>
      <w:r w:rsidRPr="00416854">
        <w:rPr>
          <w:b/>
          <w:bCs/>
        </w:rPr>
        <w:t>do SWZ</w:t>
      </w:r>
    </w:p>
    <w:p w14:paraId="1D5737EE" w14:textId="77777777" w:rsidR="000E62E0" w:rsidRPr="00B608F1" w:rsidRDefault="000E62E0" w:rsidP="000E62E0">
      <w:pPr>
        <w:rPr>
          <w:bCs/>
        </w:rPr>
      </w:pPr>
    </w:p>
    <w:p w14:paraId="36096E38" w14:textId="77777777" w:rsidR="000E62E0" w:rsidRPr="00B608F1" w:rsidRDefault="000E62E0" w:rsidP="000E62E0">
      <w:pPr>
        <w:ind w:left="2832" w:firstLine="708"/>
        <w:rPr>
          <w:b/>
          <w:bCs/>
        </w:rPr>
      </w:pPr>
      <w:r w:rsidRPr="00B608F1">
        <w:rPr>
          <w:b/>
          <w:bCs/>
        </w:rPr>
        <w:t xml:space="preserve"> OŚWIADCZENIE </w:t>
      </w:r>
    </w:p>
    <w:p w14:paraId="22D61C22" w14:textId="77777777" w:rsidR="000E62E0" w:rsidRPr="00B608F1" w:rsidRDefault="000E62E0" w:rsidP="000E62E0">
      <w:pPr>
        <w:ind w:left="2832" w:firstLine="708"/>
        <w:rPr>
          <w:bCs/>
        </w:rPr>
      </w:pPr>
    </w:p>
    <w:p w14:paraId="0B020A43" w14:textId="77777777" w:rsidR="000E62E0" w:rsidRPr="005979B2" w:rsidRDefault="000E62E0" w:rsidP="000E62E0">
      <w:pPr>
        <w:jc w:val="both"/>
      </w:pPr>
      <w:r w:rsidRPr="005979B2">
        <w:rPr>
          <w:bCs/>
        </w:rPr>
        <w:t xml:space="preserve">Dotyczące </w:t>
      </w:r>
      <w:r w:rsidRPr="005979B2">
        <w:rPr>
          <w:bCs/>
          <w:u w:val="single"/>
        </w:rPr>
        <w:t>obowiązku podatkowego</w:t>
      </w:r>
      <w:r w:rsidRPr="005979B2">
        <w:rPr>
          <w:bCs/>
        </w:rPr>
        <w:t xml:space="preserve"> po stronie Zamawiającego, </w:t>
      </w:r>
      <w:r w:rsidRPr="005979B2">
        <w:t>o którym jest mowa w art. 225 ust. 1 ustawy z dnia 11 września 2019 r. Prawo zamówień publicznych.</w:t>
      </w:r>
    </w:p>
    <w:p w14:paraId="685071DF" w14:textId="77777777" w:rsidR="000E62E0" w:rsidRPr="005979B2" w:rsidRDefault="000E62E0" w:rsidP="000E62E0">
      <w:pPr>
        <w:jc w:val="both"/>
      </w:pPr>
    </w:p>
    <w:p w14:paraId="712D676D" w14:textId="77777777" w:rsidR="000E62E0" w:rsidRPr="005979B2" w:rsidRDefault="000E62E0" w:rsidP="000E62E0">
      <w:pPr>
        <w:ind w:right="-1"/>
        <w:jc w:val="both"/>
      </w:pPr>
      <w:r w:rsidRPr="005979B2">
        <w:t xml:space="preserve">Dotyczy postępowania o zamówienie publiczne prowadzone w trybie i na zasadach określonych w </w:t>
      </w:r>
    </w:p>
    <w:p w14:paraId="58901F12" w14:textId="2787A438" w:rsidR="000E62E0" w:rsidRPr="000E62E0" w:rsidRDefault="000E62E0" w:rsidP="000E62E0">
      <w:pPr>
        <w:ind w:right="-1"/>
        <w:jc w:val="both"/>
        <w:rPr>
          <w:b/>
        </w:rPr>
      </w:pPr>
      <w:r w:rsidRPr="005979B2">
        <w:t xml:space="preserve">ustawie z dnia 29 stycznia 2004 r. Prawo zamówień publicznych o sygnaturze: </w:t>
      </w:r>
      <w:r>
        <w:rPr>
          <w:b/>
        </w:rPr>
        <w:t xml:space="preserve">PN </w:t>
      </w:r>
      <w:r w:rsidR="00416854">
        <w:rPr>
          <w:b/>
        </w:rPr>
        <w:t>8</w:t>
      </w:r>
      <w:r>
        <w:rPr>
          <w:b/>
        </w:rPr>
        <w:t>/2021 na: dostawę</w:t>
      </w:r>
      <w:r w:rsidRPr="005979B2">
        <w:rPr>
          <w:b/>
        </w:rPr>
        <w:t xml:space="preserve"> pn. </w:t>
      </w:r>
      <w:r>
        <w:rPr>
          <w:rFonts w:cs="Arial"/>
          <w:b/>
        </w:rPr>
        <w:t xml:space="preserve">Dostawa produktów leczniczych (antybiotyki, leki przeciwzakrzepowe, kontrasty kleje tkankowe i inne leki) </w:t>
      </w:r>
    </w:p>
    <w:p w14:paraId="2C04D599" w14:textId="77777777" w:rsidR="000E62E0" w:rsidRPr="00B608F1" w:rsidRDefault="000E62E0" w:rsidP="000E62E0"/>
    <w:p w14:paraId="5083232D"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51E951F5" w14:textId="77777777" w:rsidR="000E62E0" w:rsidRPr="00B608F1" w:rsidRDefault="000E62E0" w:rsidP="000E62E0">
      <w:pPr>
        <w:pStyle w:val="Standard"/>
        <w:rPr>
          <w:rFonts w:ascii="Times New Roman" w:hAnsi="Times New Roman"/>
          <w:b/>
          <w:bCs/>
          <w:sz w:val="22"/>
          <w:szCs w:val="22"/>
        </w:rPr>
      </w:pPr>
      <w:r w:rsidRPr="00B608F1">
        <w:rPr>
          <w:rFonts w:ascii="Times New Roman" w:hAnsi="Times New Roman"/>
          <w:b/>
          <w:bCs/>
          <w:sz w:val="22"/>
          <w:szCs w:val="22"/>
        </w:rPr>
        <w:t> </w:t>
      </w:r>
    </w:p>
    <w:p w14:paraId="7EFA1152" w14:textId="77777777" w:rsidR="000E62E0" w:rsidRPr="00B608F1" w:rsidRDefault="000E62E0" w:rsidP="000E62E0">
      <w:pPr>
        <w:pStyle w:val="Standard"/>
        <w:rPr>
          <w:rFonts w:ascii="Times New Roman" w:hAnsi="Times New Roman"/>
          <w:sz w:val="22"/>
          <w:szCs w:val="22"/>
        </w:rPr>
      </w:pPr>
      <w:r w:rsidRPr="00B608F1">
        <w:rPr>
          <w:rFonts w:ascii="Times New Roman" w:hAnsi="Times New Roman"/>
          <w:sz w:val="22"/>
          <w:szCs w:val="22"/>
        </w:rPr>
        <w:t>z siedzibą w: ...........................................* przy ul. ....................................... *</w:t>
      </w:r>
    </w:p>
    <w:p w14:paraId="5A777784" w14:textId="77777777" w:rsidR="000E62E0" w:rsidRPr="00B608F1" w:rsidRDefault="000E62E0" w:rsidP="000E62E0"/>
    <w:p w14:paraId="3430DF31" w14:textId="77777777" w:rsidR="000E62E0" w:rsidRPr="00B608F1" w:rsidRDefault="000E62E0" w:rsidP="000E62E0"/>
    <w:p w14:paraId="51EF2547" w14:textId="77777777" w:rsidR="000E62E0" w:rsidRPr="00B608F1" w:rsidRDefault="000E62E0" w:rsidP="000E62E0">
      <w:pPr>
        <w:numPr>
          <w:ilvl w:val="0"/>
          <w:numId w:val="42"/>
        </w:numPr>
        <w:spacing w:after="0" w:line="240" w:lineRule="auto"/>
        <w:jc w:val="both"/>
      </w:pPr>
      <w:r w:rsidRPr="00B608F1">
        <w:t xml:space="preserve">wybór naszej oferty </w:t>
      </w:r>
      <w:r w:rsidRPr="00B608F1">
        <w:rPr>
          <w:b/>
        </w:rPr>
        <w:t>nie będzie prowadzić</w:t>
      </w:r>
      <w:r w:rsidRPr="00B608F1">
        <w:t xml:space="preserve"> do powstania po stronie Zamawiającego obowiązku podatkowego zgodnie z przepisami o podatku od towarów i usług.</w:t>
      </w:r>
      <w:r w:rsidRPr="00B608F1">
        <w:rPr>
          <w:b/>
        </w:rPr>
        <w:t xml:space="preserve"> **</w:t>
      </w:r>
    </w:p>
    <w:p w14:paraId="5E7603C3" w14:textId="77777777" w:rsidR="000E62E0" w:rsidRPr="00B608F1" w:rsidRDefault="000E62E0" w:rsidP="000E62E0">
      <w:pPr>
        <w:ind w:left="360"/>
        <w:jc w:val="both"/>
      </w:pPr>
    </w:p>
    <w:p w14:paraId="707B2A0D" w14:textId="77777777" w:rsidR="000E62E0" w:rsidRPr="00B608F1" w:rsidRDefault="000E62E0" w:rsidP="000E62E0">
      <w:pPr>
        <w:numPr>
          <w:ilvl w:val="0"/>
          <w:numId w:val="42"/>
        </w:numPr>
        <w:suppressAutoHyphens/>
        <w:spacing w:after="0" w:line="240" w:lineRule="auto"/>
        <w:jc w:val="both"/>
      </w:pPr>
      <w:r w:rsidRPr="00B608F1">
        <w:t xml:space="preserve">wybór naszej oferty </w:t>
      </w:r>
      <w:r w:rsidRPr="00B608F1">
        <w:rPr>
          <w:b/>
        </w:rPr>
        <w:t>będzie prowadzić</w:t>
      </w:r>
      <w:r w:rsidRPr="00B608F1">
        <w:t xml:space="preserve"> do powstania po stronie Zamawiającego obowiązku podatkowego zgodnie z przepisami o podatku od towarów i usług</w:t>
      </w:r>
      <w:r w:rsidRPr="00B608F1">
        <w:rPr>
          <w:b/>
        </w:rPr>
        <w:t>. **</w:t>
      </w:r>
    </w:p>
    <w:p w14:paraId="4009293D" w14:textId="77777777" w:rsidR="000E62E0" w:rsidRPr="00B608F1" w:rsidRDefault="000E62E0" w:rsidP="000E62E0">
      <w:pPr>
        <w:suppressAutoHyphens/>
        <w:ind w:left="360"/>
        <w:jc w:val="both"/>
      </w:pPr>
    </w:p>
    <w:p w14:paraId="3A7FCE05" w14:textId="77777777" w:rsidR="000E62E0" w:rsidRPr="00B608F1" w:rsidRDefault="000E62E0" w:rsidP="000E62E0">
      <w:pPr>
        <w:numPr>
          <w:ilvl w:val="0"/>
          <w:numId w:val="42"/>
        </w:numPr>
        <w:suppressAutoHyphens/>
        <w:spacing w:after="0" w:line="240" w:lineRule="auto"/>
        <w:jc w:val="both"/>
      </w:pPr>
      <w:r w:rsidRPr="00B608F1">
        <w:t xml:space="preserve">Przedmiotem naszej oferty, której realizacja </w:t>
      </w:r>
      <w:r w:rsidRPr="00B608F1">
        <w:rPr>
          <w:b/>
        </w:rPr>
        <w:t>będzie prowadzić</w:t>
      </w:r>
      <w:r w:rsidRPr="00B608F1">
        <w:t xml:space="preserve"> do powstania po stronie Zamawiającego w/w obowiązku podatkowego, jest ………………………………… …………………………………………………………………………………………………………………………. </w:t>
      </w:r>
      <w:r w:rsidRPr="00B608F1">
        <w:rPr>
          <w:b/>
        </w:rPr>
        <w:t>*</w:t>
      </w:r>
    </w:p>
    <w:p w14:paraId="540F6CE2" w14:textId="77777777" w:rsidR="000E62E0" w:rsidRPr="00B608F1" w:rsidRDefault="000E62E0" w:rsidP="000E62E0">
      <w:pPr>
        <w:suppressAutoHyphens/>
        <w:ind w:left="720"/>
        <w:jc w:val="both"/>
      </w:pPr>
      <w:r w:rsidRPr="00B608F1">
        <w:t>o wartości netto/bez podatku VAT/: ……………………………………………………. zł /słownie…………………………………………………………………………………………… złotych/</w:t>
      </w:r>
      <w:r w:rsidRPr="00B608F1">
        <w:rPr>
          <w:b/>
        </w:rPr>
        <w:t>**</w:t>
      </w:r>
    </w:p>
    <w:p w14:paraId="6ED0F67C" w14:textId="77777777" w:rsidR="000E62E0" w:rsidRPr="00B608F1" w:rsidRDefault="000E62E0" w:rsidP="000E62E0">
      <w:pPr>
        <w:ind w:left="360"/>
        <w:jc w:val="both"/>
      </w:pPr>
    </w:p>
    <w:p w14:paraId="618CF1D3" w14:textId="77777777" w:rsidR="000E62E0" w:rsidRPr="00B608F1" w:rsidRDefault="000E62E0" w:rsidP="000E62E0">
      <w:pPr>
        <w:ind w:left="360"/>
      </w:pPr>
      <w:r w:rsidRPr="00B608F1">
        <w:tab/>
      </w:r>
      <w:r w:rsidRPr="00B608F1">
        <w:tab/>
      </w:r>
      <w:r w:rsidRPr="00B608F1">
        <w:tab/>
      </w:r>
      <w:r w:rsidRPr="00B608F1">
        <w:tab/>
      </w:r>
      <w:r w:rsidRPr="00B608F1">
        <w:tab/>
      </w:r>
      <w:r w:rsidRPr="00B608F1">
        <w:tab/>
      </w:r>
      <w:r w:rsidRPr="00B608F1">
        <w:tab/>
      </w:r>
      <w:r w:rsidRPr="00B608F1">
        <w:tab/>
      </w:r>
    </w:p>
    <w:p w14:paraId="77261260" w14:textId="77777777" w:rsidR="000E62E0" w:rsidRPr="00B608F1" w:rsidRDefault="000E62E0" w:rsidP="000E62E0">
      <w:pPr>
        <w:pStyle w:val="Standard"/>
        <w:ind w:firstLine="708"/>
        <w:jc w:val="both"/>
        <w:rPr>
          <w:rFonts w:ascii="Times New Roman" w:hAnsi="Times New Roman"/>
          <w:sz w:val="22"/>
          <w:szCs w:val="22"/>
        </w:rPr>
      </w:pPr>
    </w:p>
    <w:p w14:paraId="0A9BEE34" w14:textId="77777777" w:rsidR="000E62E0" w:rsidRPr="00B608F1" w:rsidRDefault="000E62E0" w:rsidP="000E62E0">
      <w:pPr>
        <w:pStyle w:val="Standard"/>
        <w:ind w:firstLine="708"/>
        <w:jc w:val="both"/>
        <w:rPr>
          <w:rFonts w:ascii="Times New Roman" w:hAnsi="Times New Roman"/>
          <w:sz w:val="22"/>
          <w:szCs w:val="22"/>
        </w:rPr>
      </w:pPr>
    </w:p>
    <w:p w14:paraId="1B0E0826" w14:textId="77777777" w:rsidR="000E62E0" w:rsidRPr="00B608F1" w:rsidRDefault="000E62E0" w:rsidP="000E62E0">
      <w:pPr>
        <w:pStyle w:val="Standard"/>
        <w:ind w:firstLine="708"/>
        <w:jc w:val="both"/>
        <w:rPr>
          <w:rFonts w:ascii="Times New Roman" w:hAnsi="Times New Roman"/>
          <w:sz w:val="22"/>
          <w:szCs w:val="22"/>
        </w:rPr>
      </w:pPr>
    </w:p>
    <w:p w14:paraId="045B69AF" w14:textId="77777777" w:rsidR="000E62E0" w:rsidRPr="00B608F1" w:rsidRDefault="000E62E0" w:rsidP="000E62E0">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41F203D0" w14:textId="77777777" w:rsidR="000E62E0" w:rsidRPr="00B608F1" w:rsidRDefault="000E62E0" w:rsidP="000E62E0">
      <w:pPr>
        <w:pStyle w:val="Standard"/>
        <w:ind w:left="4860"/>
        <w:jc w:val="both"/>
        <w:rPr>
          <w:rFonts w:ascii="Times New Roman" w:hAnsi="Times New Roman"/>
          <w:sz w:val="22"/>
          <w:szCs w:val="22"/>
        </w:rPr>
      </w:pPr>
    </w:p>
    <w:p w14:paraId="7C8926F7" w14:textId="77777777" w:rsidR="000E62E0" w:rsidRPr="00B608F1" w:rsidRDefault="000E62E0" w:rsidP="000E62E0">
      <w:pPr>
        <w:pStyle w:val="Standard"/>
        <w:ind w:left="4860"/>
        <w:jc w:val="both"/>
        <w:rPr>
          <w:rFonts w:ascii="Times New Roman" w:hAnsi="Times New Roman"/>
          <w:sz w:val="22"/>
          <w:szCs w:val="22"/>
        </w:rPr>
      </w:pPr>
      <w:r w:rsidRPr="00B608F1">
        <w:rPr>
          <w:rFonts w:ascii="Times New Roman" w:hAnsi="Times New Roman"/>
          <w:sz w:val="22"/>
          <w:szCs w:val="22"/>
        </w:rPr>
        <w:t>..........................................................................................</w:t>
      </w:r>
    </w:p>
    <w:p w14:paraId="34A8BADB" w14:textId="77777777" w:rsidR="000E62E0" w:rsidRPr="00B608F1" w:rsidRDefault="000E62E0" w:rsidP="000E62E0">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48153767" w14:textId="77777777" w:rsidR="000E62E0" w:rsidRPr="00B608F1" w:rsidRDefault="000E62E0" w:rsidP="000E62E0">
      <w:pPr>
        <w:rPr>
          <w:i/>
        </w:rPr>
      </w:pPr>
      <w:r w:rsidRPr="00B608F1">
        <w:rPr>
          <w:i/>
        </w:rPr>
        <w:t>*  - wypełnia Wykonawca</w:t>
      </w:r>
    </w:p>
    <w:p w14:paraId="1BA96A1C" w14:textId="79477289" w:rsidR="00C9311B" w:rsidRPr="000E62E0" w:rsidRDefault="000E62E0" w:rsidP="000E62E0">
      <w:pPr>
        <w:rPr>
          <w:i/>
        </w:rPr>
      </w:pPr>
      <w:r w:rsidRPr="00B608F1">
        <w:rPr>
          <w:i/>
        </w:rPr>
        <w:t>** - niepotrzebne skreślić</w:t>
      </w:r>
    </w:p>
    <w:p w14:paraId="1EFA9E9B" w14:textId="77777777" w:rsidR="00C9311B" w:rsidRDefault="00C9311B" w:rsidP="00C9311B">
      <w:pPr>
        <w:pBdr>
          <w:top w:val="nil"/>
          <w:left w:val="nil"/>
          <w:bottom w:val="nil"/>
          <w:right w:val="nil"/>
          <w:between w:val="nil"/>
        </w:pBdr>
        <w:rPr>
          <w:rFonts w:ascii="Cambria" w:eastAsia="Cambria" w:hAnsi="Cambria" w:cs="Cambria"/>
          <w:color w:val="000000"/>
          <w:sz w:val="24"/>
          <w:szCs w:val="24"/>
        </w:rPr>
      </w:pPr>
    </w:p>
    <w:p w14:paraId="105C3B25" w14:textId="1E90F4EB" w:rsidR="000E62E0" w:rsidRPr="00FC0498" w:rsidRDefault="000E62E0" w:rsidP="000E62E0">
      <w:pPr>
        <w:pStyle w:val="Bezodstpw"/>
        <w:jc w:val="right"/>
        <w:rPr>
          <w:b/>
          <w:color w:val="00B050"/>
        </w:rPr>
      </w:pPr>
      <w:r w:rsidRPr="00416854">
        <w:rPr>
          <w:b/>
        </w:rPr>
        <w:t xml:space="preserve">Załącznik nr </w:t>
      </w:r>
      <w:r w:rsidR="00FC0498" w:rsidRPr="00416854">
        <w:rPr>
          <w:b/>
        </w:rPr>
        <w:t>6</w:t>
      </w:r>
      <w:r w:rsidR="00FE7B92" w:rsidRPr="00416854">
        <w:rPr>
          <w:b/>
        </w:rPr>
        <w:t xml:space="preserve"> </w:t>
      </w:r>
      <w:r w:rsidRPr="00416854">
        <w:rPr>
          <w:b/>
        </w:rPr>
        <w:t xml:space="preserve">do SWZ PN </w:t>
      </w:r>
      <w:r w:rsidR="00416854" w:rsidRPr="00416854">
        <w:rPr>
          <w:b/>
        </w:rPr>
        <w:t>8</w:t>
      </w:r>
      <w:r w:rsidRPr="00416854">
        <w:rPr>
          <w:b/>
        </w:rPr>
        <w:t>/2021</w:t>
      </w:r>
    </w:p>
    <w:p w14:paraId="3D55BAA8" w14:textId="77777777" w:rsidR="000E62E0" w:rsidRDefault="000E62E0" w:rsidP="000E62E0">
      <w:pPr>
        <w:pStyle w:val="Bezodstpw"/>
        <w:rPr>
          <w:b/>
          <w:color w:val="000000"/>
        </w:rPr>
      </w:pPr>
    </w:p>
    <w:p w14:paraId="1CE68C0F" w14:textId="77777777" w:rsidR="000E62E0" w:rsidRPr="00DC701E" w:rsidRDefault="000E62E0" w:rsidP="000E62E0">
      <w:pPr>
        <w:pStyle w:val="Bezodstpw"/>
        <w:rPr>
          <w:b/>
          <w:color w:val="000000"/>
        </w:rPr>
      </w:pPr>
      <w:r w:rsidRPr="00DC701E">
        <w:rPr>
          <w:b/>
          <w:color w:val="000000"/>
        </w:rPr>
        <w:t>Informacja dla Wykonawców dotycząca RODO wraz z wzorem Oświadczenia</w:t>
      </w:r>
    </w:p>
    <w:p w14:paraId="5397EACC" w14:textId="77777777" w:rsidR="000E62E0" w:rsidRPr="00DC701E" w:rsidRDefault="000E62E0" w:rsidP="000E62E0">
      <w:pPr>
        <w:pStyle w:val="Bezodstpw"/>
        <w:rPr>
          <w:b/>
          <w:color w:val="000000"/>
        </w:rPr>
      </w:pPr>
    </w:p>
    <w:p w14:paraId="06177BAA" w14:textId="77777777" w:rsidR="000E62E0" w:rsidRPr="00DC701E" w:rsidRDefault="000E62E0" w:rsidP="000E62E0">
      <w:pPr>
        <w:pStyle w:val="Bezodstpw"/>
      </w:pPr>
      <w:r w:rsidRPr="00DC701E">
        <w:rPr>
          <w:color w:val="000000"/>
        </w:rPr>
        <w:t>1</w:t>
      </w:r>
      <w:r w:rsidRPr="00DC701E">
        <w:t>Klauzula informacyjna z art. 13 RODO</w:t>
      </w:r>
    </w:p>
    <w:p w14:paraId="4DEFDD48" w14:textId="77777777" w:rsidR="000E62E0" w:rsidRPr="00DC701E" w:rsidRDefault="000E62E0" w:rsidP="000E62E0">
      <w:pPr>
        <w:pStyle w:val="Bezodstpw"/>
      </w:pPr>
      <w:r w:rsidRPr="00DC701E">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0608F9A9" w14:textId="77777777" w:rsidR="000E62E0" w:rsidRPr="00DC701E" w:rsidRDefault="000E62E0" w:rsidP="000E62E0">
      <w:pPr>
        <w:pStyle w:val="Bezodstpw"/>
        <w:rPr>
          <w:i/>
        </w:rPr>
      </w:pPr>
      <w:r w:rsidRPr="00DC701E">
        <w:t>b/.administratorem Pani/Pana danych osobowych jest Mazowieckie Centrum Rehabilitacji STOCER Sp. z o.o., ul. Wierzejewskiego 12, 05-510 Konstancin-Jeziorna</w:t>
      </w:r>
      <w:r w:rsidRPr="00DC701E">
        <w:rPr>
          <w:i/>
        </w:rPr>
        <w:t>.</w:t>
      </w:r>
    </w:p>
    <w:p w14:paraId="215E8E74" w14:textId="77777777" w:rsidR="000E62E0" w:rsidRPr="00DC701E" w:rsidRDefault="000E62E0" w:rsidP="000E62E0">
      <w:pPr>
        <w:pStyle w:val="Bezodstpw"/>
      </w:pPr>
      <w:r w:rsidRPr="00DC701E">
        <w:t xml:space="preserve">c/.we wszystkich sprawach z zakresu ochrony danych osobowych może Pani/Pan kontaktować się z wyznaczonym przez Administratora danych Inspektorem Ochrony Danych (pod adresem iod@stocer.pl); </w:t>
      </w:r>
    </w:p>
    <w:p w14:paraId="438BCB9C" w14:textId="7CC77956" w:rsidR="000E62E0" w:rsidRPr="00676269" w:rsidRDefault="000E62E0" w:rsidP="000E62E0">
      <w:pPr>
        <w:pBdr>
          <w:top w:val="nil"/>
          <w:left w:val="nil"/>
          <w:bottom w:val="nil"/>
          <w:right w:val="nil"/>
          <w:between w:val="nil"/>
        </w:pBdr>
        <w:rPr>
          <w:b/>
        </w:rPr>
      </w:pPr>
      <w:r w:rsidRPr="00DC701E">
        <w:t>d/.Pani/Pana dane osobowe przetwarzane będą na podstawie art. 6 ust. 1 lit. c</w:t>
      </w:r>
      <w:r w:rsidRPr="00DC701E">
        <w:rPr>
          <w:i/>
        </w:rPr>
        <w:t xml:space="preserve"> </w:t>
      </w:r>
      <w:r w:rsidRPr="00DC701E">
        <w:t xml:space="preserve">RODO w celu związanym z postępowaniem o udzielenie zamówienia publicznego na </w:t>
      </w:r>
      <w:r>
        <w:rPr>
          <w:b/>
          <w:bCs/>
        </w:rPr>
        <w:t xml:space="preserve">dostawę produktów leczniczych (ampułki, antybiotyki, leki przeciwzakrzepowe, kontrasty, kleje i inne leki) </w:t>
      </w:r>
      <w:r w:rsidRPr="00173820">
        <w:rPr>
          <w:b/>
          <w:bCs/>
        </w:rPr>
        <w:t xml:space="preserve">Znak sprawy </w:t>
      </w:r>
      <w:r>
        <w:rPr>
          <w:b/>
          <w:bCs/>
        </w:rPr>
        <w:t>PN</w:t>
      </w:r>
      <w:r w:rsidR="00416854">
        <w:rPr>
          <w:b/>
          <w:bCs/>
        </w:rPr>
        <w:t xml:space="preserve"> 8</w:t>
      </w:r>
      <w:r w:rsidRPr="00173820">
        <w:rPr>
          <w:b/>
          <w:bCs/>
        </w:rPr>
        <w:t>/202</w:t>
      </w:r>
      <w:r>
        <w:rPr>
          <w:b/>
          <w:bCs/>
        </w:rPr>
        <w:t>1</w:t>
      </w:r>
      <w:r w:rsidRPr="00DC701E">
        <w:rPr>
          <w:i/>
        </w:rPr>
        <w:t xml:space="preserve"> </w:t>
      </w:r>
      <w:r w:rsidRPr="00DC701E">
        <w:t xml:space="preserve">prowadzonym w trybie </w:t>
      </w:r>
      <w:r>
        <w:t>podstawowym ,</w:t>
      </w:r>
    </w:p>
    <w:p w14:paraId="650F06D9" w14:textId="77777777" w:rsidR="000E62E0" w:rsidRPr="00B6356A" w:rsidRDefault="000E62E0" w:rsidP="000E62E0">
      <w:pPr>
        <w:pBdr>
          <w:top w:val="nil"/>
          <w:left w:val="nil"/>
          <w:bottom w:val="nil"/>
          <w:right w:val="nil"/>
          <w:between w:val="nil"/>
        </w:pBdr>
        <w:rPr>
          <w:rFonts w:eastAsia="Tahoma" w:cs="Tahoma"/>
          <w:sz w:val="24"/>
          <w:szCs w:val="24"/>
        </w:rPr>
      </w:pPr>
      <w:r w:rsidRPr="00B6356A">
        <w:t xml:space="preserve">e/.odbiorcami Pani/Pana danych osobowych będą osoby lub podmioty, którym udostępniona zostanie dokumentacja postępowania w oparciu o art. 74 ustawy z dnia 29 stycznia 2004 r. – Prawo zamówień publicznych </w:t>
      </w:r>
      <w:r w:rsidRPr="00B6356A">
        <w:rPr>
          <w:rFonts w:eastAsia="Tahoma" w:cs="Tahoma"/>
          <w:sz w:val="24"/>
          <w:szCs w:val="24"/>
        </w:rPr>
        <w:t>(Dz.U.2019.2019 z dnia 2019.10.24)</w:t>
      </w:r>
      <w:r w:rsidRPr="00B6356A">
        <w:t xml:space="preserve"> dalej „ustawa Pzp”;  </w:t>
      </w:r>
    </w:p>
    <w:p w14:paraId="0C86913F" w14:textId="77777777" w:rsidR="000E62E0" w:rsidRPr="00B6356A" w:rsidRDefault="000E62E0" w:rsidP="000E62E0">
      <w:pPr>
        <w:pStyle w:val="Bezodstpw"/>
      </w:pPr>
      <w:r w:rsidRPr="00B6356A">
        <w:t>f/.Pani/Pana dane osobowe będą przechowywane, zgodnie z art. 78 ust. 1 ustawy Pzp, przez okres 4 lat od dnia zakończenia postępowania o udzielenie zamówienia, a jeżeli czas trwania umowy przekracza 4 lata, okres przechowywania obejmuje cały czas trwania umowy;</w:t>
      </w:r>
    </w:p>
    <w:p w14:paraId="217ECC45" w14:textId="77777777" w:rsidR="000E62E0" w:rsidRPr="00DC701E" w:rsidRDefault="000E62E0" w:rsidP="000E62E0">
      <w:pPr>
        <w:pStyle w:val="Bezodstpw"/>
      </w:pPr>
      <w:r w:rsidRPr="00DC701E">
        <w:t xml:space="preserve">g/.obowiązek podania przez Panią/Pana danych osobowych bezpośrednio Pani/Pana dotyczących jest wymogiem ustawowym określonym w przepisach ustawy Pzp, związanym z udziałem w postępowaniu o udzielenie zamówienia publicznego; </w:t>
      </w:r>
    </w:p>
    <w:p w14:paraId="186F3741" w14:textId="77777777" w:rsidR="000E62E0" w:rsidRPr="00DC701E" w:rsidRDefault="000E62E0" w:rsidP="000E62E0">
      <w:pPr>
        <w:pStyle w:val="Bezodstpw"/>
        <w:rPr>
          <w:b/>
          <w:i/>
        </w:rPr>
      </w:pPr>
      <w:r w:rsidRPr="00DC701E">
        <w:t xml:space="preserve">h/.konsekwencje niepodania określonych danych wynikają z ustawy Pzp;  </w:t>
      </w:r>
    </w:p>
    <w:p w14:paraId="7DA77753" w14:textId="77777777" w:rsidR="000E62E0" w:rsidRPr="00DC701E" w:rsidRDefault="000E62E0" w:rsidP="000E62E0">
      <w:pPr>
        <w:pStyle w:val="Bezodstpw"/>
      </w:pPr>
      <w:r w:rsidRPr="00DC701E">
        <w:t>i/.w odniesieniu do Pani/Pana danych osobowych decyzje nie będą podejmowane w sposób zautomatyzowany, stosowanie do art. 22 RODO;</w:t>
      </w:r>
    </w:p>
    <w:p w14:paraId="1C99ACA2" w14:textId="77777777" w:rsidR="000E62E0" w:rsidRPr="00DC701E" w:rsidRDefault="000E62E0" w:rsidP="000E62E0">
      <w:pPr>
        <w:pStyle w:val="Bezodstpw"/>
      </w:pPr>
      <w:r w:rsidRPr="00DC701E">
        <w:rPr>
          <w:rStyle w:val="Uwydatnienie"/>
        </w:rPr>
        <w:t>j/.administrator danych nie ma zamiaru przekazywać danych osobowych do państwa trzeciego lub organizacji międzynarodowej;</w:t>
      </w:r>
    </w:p>
    <w:p w14:paraId="4E807188" w14:textId="77777777" w:rsidR="000E62E0" w:rsidRPr="00DC701E" w:rsidRDefault="000E62E0" w:rsidP="000E62E0">
      <w:pPr>
        <w:pStyle w:val="Bezodstpw"/>
      </w:pPr>
      <w:r w:rsidRPr="00DC701E">
        <w:t>k/.posiada Pani/Pan:</w:t>
      </w:r>
    </w:p>
    <w:p w14:paraId="30904E77" w14:textId="77777777" w:rsidR="000E62E0" w:rsidRPr="00DC701E" w:rsidRDefault="000E62E0" w:rsidP="000E62E0">
      <w:pPr>
        <w:pStyle w:val="Bezodstpw"/>
      </w:pPr>
      <w:r w:rsidRPr="00DC701E">
        <w:t>- na podstawie art. 15 RODO prawo dostępu do danych osobowych Pani/Pana dotyczących;</w:t>
      </w:r>
    </w:p>
    <w:p w14:paraId="2B1EFFD3" w14:textId="77777777" w:rsidR="000E62E0" w:rsidRPr="00DC701E" w:rsidRDefault="000E62E0" w:rsidP="000E62E0">
      <w:pPr>
        <w:pStyle w:val="Bezodstpw"/>
      </w:pPr>
      <w:r w:rsidRPr="00DC701E">
        <w:t xml:space="preserve">- na podstawie art. 16 RODO prawo do sprostowania Pani/Pana danych osobowych </w:t>
      </w:r>
      <w:r w:rsidRPr="00DC701E">
        <w:rPr>
          <w:b/>
          <w:vertAlign w:val="superscript"/>
        </w:rPr>
        <w:t>**</w:t>
      </w:r>
      <w:r w:rsidRPr="00DC701E">
        <w:t>;</w:t>
      </w:r>
    </w:p>
    <w:p w14:paraId="5F491E43" w14:textId="77777777" w:rsidR="000E62E0" w:rsidRPr="00DC701E" w:rsidRDefault="000E62E0" w:rsidP="000E62E0">
      <w:pPr>
        <w:pStyle w:val="Bezodstpw"/>
      </w:pPr>
      <w:r w:rsidRPr="00DC701E">
        <w:t xml:space="preserve">- na podstawie art. 18 RODO prawo żądania od administratora ograniczenia przetwarzania danych osobowych z zastrzeżeniem przypadków, o których mowa w art. 18 ust. 2 RODO ***;  </w:t>
      </w:r>
    </w:p>
    <w:p w14:paraId="131ADDAA" w14:textId="77777777" w:rsidR="000E62E0" w:rsidRPr="00DC701E" w:rsidRDefault="000E62E0" w:rsidP="000E62E0">
      <w:pPr>
        <w:pStyle w:val="Bezodstpw"/>
        <w:rPr>
          <w:i/>
          <w:color w:val="00B0F0"/>
        </w:rPr>
      </w:pPr>
      <w:r w:rsidRPr="00DC701E">
        <w:lastRenderedPageBreak/>
        <w:t>- prawo do wniesienia skargi do Prezesa Urzędu Ochrony Danych Osobowych, gdy uzna Pani/Pan, że przetwarzanie danych osobowych Pani/Pana dotyczących narusza przepisy RODO;</w:t>
      </w:r>
    </w:p>
    <w:p w14:paraId="08B676C3" w14:textId="77777777" w:rsidR="000E62E0" w:rsidRPr="00DC701E" w:rsidRDefault="000E62E0" w:rsidP="000E62E0">
      <w:pPr>
        <w:pStyle w:val="Bezodstpw"/>
        <w:rPr>
          <w:i/>
          <w:color w:val="00B0F0"/>
        </w:rPr>
      </w:pPr>
      <w:r w:rsidRPr="00DC701E">
        <w:t>nie przysługuje Pani/Panu:</w:t>
      </w:r>
    </w:p>
    <w:p w14:paraId="5AF6CC90" w14:textId="77777777" w:rsidR="000E62E0" w:rsidRPr="00DC701E" w:rsidRDefault="000E62E0" w:rsidP="000E62E0">
      <w:pPr>
        <w:pStyle w:val="Bezodstpw"/>
        <w:rPr>
          <w:i/>
          <w:color w:val="00B0F0"/>
        </w:rPr>
      </w:pPr>
      <w:r w:rsidRPr="00DC701E">
        <w:t>w związku z art. 17 ust. 3 lit. b, d lub e RODO prawo do usunięcia danych osobowych;</w:t>
      </w:r>
    </w:p>
    <w:p w14:paraId="49129338" w14:textId="77777777" w:rsidR="000E62E0" w:rsidRPr="00DC701E" w:rsidRDefault="000E62E0" w:rsidP="000E62E0">
      <w:pPr>
        <w:pStyle w:val="Bezodstpw"/>
        <w:rPr>
          <w:b/>
          <w:i/>
        </w:rPr>
      </w:pPr>
      <w:r w:rsidRPr="00DC701E">
        <w:t>prawo do przenoszenia danych osobowych, o którym mowa w art. 20 RODO;</w:t>
      </w:r>
    </w:p>
    <w:p w14:paraId="68A69C30" w14:textId="77777777" w:rsidR="000E62E0" w:rsidRPr="00DC701E" w:rsidRDefault="000E62E0" w:rsidP="000E62E0">
      <w:pPr>
        <w:pStyle w:val="Bezodstpw"/>
        <w:rPr>
          <w:b/>
          <w:i/>
        </w:rPr>
      </w:pPr>
      <w:r w:rsidRPr="00DC701E">
        <w:rPr>
          <w:b/>
        </w:rPr>
        <w:t>na podstawie art. 21 RODO prawo sprzeciwu, wobec przetwarzania danych osobowych, gdyż podstawą prawną przetwarzania Pani/Pana danych osobowych jest art. 6 ust. 1 lit. c RODO</w:t>
      </w:r>
      <w:r w:rsidRPr="00DC701E">
        <w:t>.</w:t>
      </w:r>
      <w:r w:rsidRPr="00DC701E">
        <w:rPr>
          <w:b/>
        </w:rPr>
        <w:t xml:space="preserve"> </w:t>
      </w:r>
    </w:p>
    <w:p w14:paraId="5AC2DD44" w14:textId="77777777" w:rsidR="000E62E0" w:rsidRPr="00DC701E" w:rsidRDefault="000E62E0" w:rsidP="000E62E0">
      <w:pPr>
        <w:pStyle w:val="Bezodstpw"/>
        <w:rPr>
          <w:b/>
          <w:i/>
        </w:rPr>
      </w:pPr>
    </w:p>
    <w:p w14:paraId="00AF4EE7" w14:textId="77777777" w:rsidR="000E62E0" w:rsidRPr="00DC701E" w:rsidRDefault="000E62E0" w:rsidP="000E62E0">
      <w:pPr>
        <w:pStyle w:val="Bezodstpw"/>
      </w:pPr>
    </w:p>
    <w:p w14:paraId="6072952F" w14:textId="77777777" w:rsidR="000E62E0" w:rsidRPr="00DC701E" w:rsidRDefault="000E62E0" w:rsidP="000E62E0">
      <w:pPr>
        <w:pStyle w:val="Bezodstpw"/>
      </w:pPr>
    </w:p>
    <w:p w14:paraId="26D21ECB" w14:textId="77777777" w:rsidR="000E62E0" w:rsidRPr="00DC701E" w:rsidRDefault="000E62E0" w:rsidP="000E62E0">
      <w:pPr>
        <w:pStyle w:val="Bezodstpw"/>
      </w:pPr>
    </w:p>
    <w:p w14:paraId="65F41435" w14:textId="77777777" w:rsidR="000E62E0" w:rsidRPr="00DC701E" w:rsidRDefault="000E62E0" w:rsidP="000E62E0">
      <w:pPr>
        <w:pStyle w:val="Bezodstpw"/>
      </w:pPr>
    </w:p>
    <w:p w14:paraId="5FB81383" w14:textId="77777777" w:rsidR="000E62E0" w:rsidRPr="00DC701E" w:rsidRDefault="000E62E0" w:rsidP="000E62E0">
      <w:pPr>
        <w:pStyle w:val="Bezodstpw"/>
      </w:pPr>
    </w:p>
    <w:p w14:paraId="33D175C3" w14:textId="77777777" w:rsidR="000E62E0" w:rsidRPr="00DC701E" w:rsidRDefault="000E62E0" w:rsidP="000E62E0">
      <w:pPr>
        <w:pStyle w:val="Bezodstpw"/>
      </w:pPr>
    </w:p>
    <w:p w14:paraId="059F8645" w14:textId="77777777" w:rsidR="000E62E0" w:rsidRPr="00DC701E" w:rsidRDefault="000E62E0" w:rsidP="000E62E0">
      <w:pPr>
        <w:pStyle w:val="Bezodstpw"/>
      </w:pPr>
    </w:p>
    <w:p w14:paraId="53EEC308" w14:textId="77777777" w:rsidR="000E62E0" w:rsidRPr="00DC701E" w:rsidRDefault="000E62E0" w:rsidP="000E62E0">
      <w:pPr>
        <w:pStyle w:val="Bezodstpw"/>
      </w:pPr>
    </w:p>
    <w:p w14:paraId="09BCEC11" w14:textId="77777777" w:rsidR="000E62E0" w:rsidRPr="00DC701E" w:rsidRDefault="000E62E0" w:rsidP="000E62E0">
      <w:pPr>
        <w:pStyle w:val="Bezodstpw"/>
      </w:pPr>
    </w:p>
    <w:p w14:paraId="2FB8F9B4" w14:textId="77777777" w:rsidR="000E62E0" w:rsidRPr="00DC701E" w:rsidRDefault="000E62E0" w:rsidP="000E62E0">
      <w:pPr>
        <w:pStyle w:val="Bezodstpw"/>
      </w:pPr>
    </w:p>
    <w:p w14:paraId="66504AB3" w14:textId="77777777" w:rsidR="000E62E0" w:rsidRPr="00DC701E" w:rsidRDefault="000E62E0" w:rsidP="000E62E0">
      <w:pPr>
        <w:pStyle w:val="Bezodstpw"/>
      </w:pPr>
    </w:p>
    <w:p w14:paraId="314EACD7" w14:textId="77777777" w:rsidR="000E62E0" w:rsidRPr="00DC701E" w:rsidRDefault="000E62E0" w:rsidP="000E62E0">
      <w:pPr>
        <w:pStyle w:val="Bezodstpw"/>
      </w:pPr>
    </w:p>
    <w:p w14:paraId="32497897" w14:textId="77777777" w:rsidR="000E62E0" w:rsidRPr="00DC701E" w:rsidRDefault="000E62E0" w:rsidP="000E62E0">
      <w:pPr>
        <w:pStyle w:val="Bezodstpw"/>
      </w:pPr>
    </w:p>
    <w:p w14:paraId="47A41372" w14:textId="77777777" w:rsidR="000E62E0" w:rsidRPr="00DC701E" w:rsidRDefault="000E62E0" w:rsidP="000E62E0">
      <w:pPr>
        <w:pStyle w:val="Bezodstpw"/>
      </w:pPr>
    </w:p>
    <w:p w14:paraId="7C8AC70A" w14:textId="77777777" w:rsidR="000E62E0" w:rsidRPr="00DC701E" w:rsidRDefault="000E62E0" w:rsidP="000E62E0">
      <w:pPr>
        <w:pStyle w:val="Bezodstpw"/>
      </w:pPr>
    </w:p>
    <w:p w14:paraId="7302C789" w14:textId="77777777" w:rsidR="000E62E0" w:rsidRPr="00DC701E" w:rsidRDefault="000E62E0" w:rsidP="000E62E0">
      <w:pPr>
        <w:pStyle w:val="Bezodstpw"/>
      </w:pPr>
    </w:p>
    <w:p w14:paraId="4CADCB2E" w14:textId="77777777" w:rsidR="000E62E0" w:rsidRPr="00DC701E" w:rsidRDefault="000E62E0" w:rsidP="000E62E0">
      <w:pPr>
        <w:pStyle w:val="Bezodstpw"/>
      </w:pPr>
    </w:p>
    <w:p w14:paraId="425879A7" w14:textId="77777777" w:rsidR="000E62E0" w:rsidRPr="00DC701E" w:rsidRDefault="000E62E0" w:rsidP="000E62E0">
      <w:pPr>
        <w:pStyle w:val="Bezodstpw"/>
      </w:pPr>
    </w:p>
    <w:p w14:paraId="573FE29E" w14:textId="77777777" w:rsidR="000E62E0" w:rsidRPr="00DC701E" w:rsidRDefault="000E62E0" w:rsidP="000E62E0">
      <w:pPr>
        <w:pStyle w:val="Bezodstpw"/>
      </w:pPr>
      <w:r w:rsidRPr="00DC701E">
        <w:t>______________________</w:t>
      </w:r>
    </w:p>
    <w:p w14:paraId="48E5B744" w14:textId="77777777" w:rsidR="000E62E0" w:rsidRPr="00DC701E" w:rsidRDefault="000E62E0" w:rsidP="000E62E0">
      <w:pPr>
        <w:pStyle w:val="Bezodstpw"/>
        <w:rPr>
          <w:i/>
        </w:rPr>
      </w:pPr>
      <w:r w:rsidRPr="00DC701E">
        <w:rPr>
          <w:b/>
          <w:i/>
          <w:vertAlign w:val="superscript"/>
        </w:rPr>
        <w:t>*</w:t>
      </w:r>
      <w:r w:rsidRPr="00DC701E">
        <w:rPr>
          <w:b/>
          <w:i/>
        </w:rPr>
        <w:t xml:space="preserve"> Wyjaśnienie:</w:t>
      </w:r>
      <w:r w:rsidRPr="00DC701E">
        <w:rPr>
          <w:i/>
        </w:rPr>
        <w:t xml:space="preserve"> informacja w tym zakresie jest wymagana, jeżeli w odniesieniu do danego administratora lub podmiotu przetwarzającego istnieje obowiązek wyznaczenia inspektora ochrony danych osobowych.</w:t>
      </w:r>
    </w:p>
    <w:p w14:paraId="2FB48CD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skorzystanie z prawa do sprostowania nie może skutkować zmianą wyniku postępowania</w:t>
      </w:r>
      <w:r w:rsidRPr="00DC701E">
        <w:rPr>
          <w:i/>
        </w:rPr>
        <w:br/>
        <w:t>o udzielenie zamówienia publicznego ani zmianą postanowień umowy w zakresie niezgodnym z ustawą Pzp oraz nie może naruszać integralności protokołu oraz jego załączników.</w:t>
      </w:r>
    </w:p>
    <w:p w14:paraId="3C8ACAA0" w14:textId="77777777" w:rsidR="000E62E0" w:rsidRPr="00DC701E" w:rsidRDefault="000E62E0" w:rsidP="000E62E0">
      <w:pPr>
        <w:pStyle w:val="Bezodstpw"/>
        <w:rPr>
          <w:i/>
        </w:rPr>
      </w:pPr>
      <w:r w:rsidRPr="00DC701E">
        <w:rPr>
          <w:b/>
          <w:i/>
          <w:vertAlign w:val="superscript"/>
        </w:rPr>
        <w:t xml:space="preserve">*** </w:t>
      </w:r>
      <w:r w:rsidRPr="00DC701E">
        <w:rPr>
          <w:b/>
          <w:i/>
        </w:rPr>
        <w:t>Wyjaśnienie:</w:t>
      </w:r>
      <w:r w:rsidRPr="00DC701E">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8C2568" w14:textId="77777777" w:rsidR="000E62E0" w:rsidRPr="00DC701E" w:rsidRDefault="000E62E0" w:rsidP="000E62E0">
      <w:pPr>
        <w:pStyle w:val="Bezodstpw"/>
        <w:rPr>
          <w:b/>
          <w:color w:val="000000"/>
        </w:rPr>
      </w:pPr>
    </w:p>
    <w:p w14:paraId="2283D2FC" w14:textId="77777777" w:rsidR="000E62E0" w:rsidRPr="00DC701E" w:rsidRDefault="000E62E0" w:rsidP="000E62E0">
      <w:pPr>
        <w:pStyle w:val="Bezodstpw"/>
        <w:rPr>
          <w:color w:val="000000"/>
          <w:u w:val="single"/>
        </w:rPr>
      </w:pPr>
      <w:r w:rsidRPr="00DC701E">
        <w:rPr>
          <w:color w:val="000000"/>
        </w:rPr>
        <w:t xml:space="preserve">1.1.Wykonzwca składa Oświadczenie w zakresie określonym w art. 13 i art. 14 RODO wobec osób fizycznych – Załącznik do Formularza ofertowego </w:t>
      </w:r>
      <w:r w:rsidRPr="00DC701E">
        <w:rPr>
          <w:i/>
          <w:color w:val="000000"/>
          <w:u w:val="single"/>
        </w:rPr>
        <w:t>(jeśli dotyczy</w:t>
      </w:r>
      <w:r w:rsidRPr="00DC701E">
        <w:rPr>
          <w:color w:val="000000"/>
          <w:u w:val="single"/>
        </w:rPr>
        <w:t>)</w:t>
      </w:r>
    </w:p>
    <w:p w14:paraId="3641DCF9" w14:textId="77777777" w:rsidR="000E62E0" w:rsidRPr="00DC701E" w:rsidRDefault="000E62E0" w:rsidP="000E62E0">
      <w:pPr>
        <w:pStyle w:val="Bezodstpw"/>
        <w:rPr>
          <w:b/>
          <w:color w:val="000000"/>
          <w:u w:val="single"/>
        </w:rPr>
      </w:pPr>
    </w:p>
    <w:p w14:paraId="17C7049E" w14:textId="77777777" w:rsidR="000E62E0" w:rsidRPr="00DC701E" w:rsidRDefault="000E62E0" w:rsidP="000E62E0">
      <w:pPr>
        <w:pStyle w:val="Standard"/>
        <w:ind w:left="7080"/>
        <w:rPr>
          <w:rFonts w:ascii="Times New Roman" w:hAnsi="Times New Roman"/>
          <w:b/>
          <w:bCs/>
          <w:sz w:val="22"/>
          <w:szCs w:val="22"/>
        </w:rPr>
      </w:pPr>
    </w:p>
    <w:p w14:paraId="4908D1CD" w14:textId="77777777" w:rsidR="000E62E0" w:rsidRPr="00DC701E" w:rsidRDefault="000E62E0" w:rsidP="000E62E0">
      <w:pPr>
        <w:pStyle w:val="Tekstprzypisudolnego"/>
        <w:jc w:val="right"/>
        <w:rPr>
          <w:rFonts w:ascii="Times New Roman" w:hAnsi="Times New Roman"/>
          <w:b/>
          <w:bCs/>
        </w:rPr>
      </w:pPr>
    </w:p>
    <w:p w14:paraId="72658C59" w14:textId="77777777" w:rsidR="000E62E0" w:rsidRPr="00DC701E" w:rsidRDefault="000E62E0" w:rsidP="000E62E0">
      <w:pPr>
        <w:pStyle w:val="Tekstprzypisudolnego"/>
        <w:jc w:val="right"/>
        <w:rPr>
          <w:rFonts w:ascii="Times New Roman" w:hAnsi="Times New Roman"/>
          <w:b/>
          <w:bCs/>
        </w:rPr>
      </w:pPr>
    </w:p>
    <w:p w14:paraId="3CC61B3B" w14:textId="77777777" w:rsidR="000E62E0" w:rsidRPr="00DC701E" w:rsidRDefault="000E62E0" w:rsidP="000E62E0">
      <w:pPr>
        <w:pStyle w:val="Tekstprzypisudolnego"/>
        <w:jc w:val="right"/>
        <w:rPr>
          <w:rFonts w:ascii="Times New Roman" w:hAnsi="Times New Roman"/>
          <w:b/>
          <w:bCs/>
        </w:rPr>
      </w:pPr>
    </w:p>
    <w:p w14:paraId="170F8BAA" w14:textId="77777777" w:rsidR="000E62E0" w:rsidRPr="00DC701E" w:rsidRDefault="000E62E0" w:rsidP="000E62E0">
      <w:pPr>
        <w:pStyle w:val="Tekstprzypisudolnego"/>
        <w:jc w:val="right"/>
        <w:rPr>
          <w:rFonts w:ascii="Times New Roman" w:hAnsi="Times New Roman"/>
          <w:b/>
          <w:bCs/>
        </w:rPr>
      </w:pPr>
    </w:p>
    <w:p w14:paraId="4A6DBB72" w14:textId="77777777" w:rsidR="000E62E0" w:rsidRPr="00DC701E" w:rsidRDefault="000E62E0" w:rsidP="000E62E0">
      <w:pPr>
        <w:pStyle w:val="Tekstprzypisudolnego"/>
        <w:jc w:val="right"/>
        <w:rPr>
          <w:rFonts w:ascii="Times New Roman" w:hAnsi="Times New Roman"/>
          <w:b/>
          <w:bCs/>
        </w:rPr>
      </w:pPr>
    </w:p>
    <w:p w14:paraId="6EBCD137" w14:textId="77777777" w:rsidR="000E62E0" w:rsidRPr="00DC701E" w:rsidRDefault="000E62E0" w:rsidP="000E62E0">
      <w:pPr>
        <w:pStyle w:val="Tekstprzypisudolnego"/>
        <w:jc w:val="right"/>
        <w:rPr>
          <w:rFonts w:ascii="Times New Roman" w:hAnsi="Times New Roman"/>
          <w:b/>
          <w:bCs/>
        </w:rPr>
      </w:pPr>
    </w:p>
    <w:p w14:paraId="5CB30BC9" w14:textId="77777777" w:rsidR="000E62E0" w:rsidRPr="00DC701E" w:rsidRDefault="000E62E0" w:rsidP="000E62E0">
      <w:pPr>
        <w:pStyle w:val="Tekstprzypisudolnego"/>
        <w:jc w:val="right"/>
        <w:rPr>
          <w:rFonts w:ascii="Times New Roman" w:hAnsi="Times New Roman"/>
          <w:b/>
          <w:bCs/>
        </w:rPr>
      </w:pPr>
    </w:p>
    <w:p w14:paraId="5BD811EF" w14:textId="77777777" w:rsidR="000E62E0" w:rsidRPr="00DC701E" w:rsidRDefault="000E62E0" w:rsidP="000E62E0">
      <w:pPr>
        <w:pStyle w:val="Tekstprzypisudolnego"/>
        <w:jc w:val="right"/>
        <w:rPr>
          <w:rFonts w:ascii="Times New Roman" w:hAnsi="Times New Roman"/>
          <w:b/>
          <w:bCs/>
        </w:rPr>
      </w:pPr>
    </w:p>
    <w:p w14:paraId="0B34D798" w14:textId="77777777" w:rsidR="000E62E0" w:rsidRPr="00DC701E" w:rsidRDefault="000E62E0" w:rsidP="000E62E0">
      <w:pPr>
        <w:pStyle w:val="Tekstprzypisudolnego"/>
        <w:jc w:val="right"/>
        <w:rPr>
          <w:rFonts w:ascii="Times New Roman" w:hAnsi="Times New Roman"/>
          <w:b/>
          <w:bCs/>
        </w:rPr>
      </w:pPr>
    </w:p>
    <w:p w14:paraId="053F8690" w14:textId="77777777" w:rsidR="000E62E0" w:rsidRPr="00DC701E" w:rsidRDefault="000E62E0" w:rsidP="000E62E0">
      <w:pPr>
        <w:pStyle w:val="Tekstprzypisudolnego"/>
        <w:jc w:val="right"/>
        <w:rPr>
          <w:rFonts w:ascii="Times New Roman" w:hAnsi="Times New Roman"/>
          <w:b/>
          <w:bCs/>
        </w:rPr>
      </w:pPr>
    </w:p>
    <w:p w14:paraId="56DC8E7C" w14:textId="77777777" w:rsidR="000E62E0" w:rsidRDefault="000E62E0" w:rsidP="000E62E0">
      <w:pPr>
        <w:pStyle w:val="Tekstprzypisudolnego"/>
        <w:rPr>
          <w:rFonts w:ascii="Times New Roman" w:hAnsi="Times New Roman"/>
          <w:b/>
          <w:bCs/>
        </w:rPr>
      </w:pPr>
    </w:p>
    <w:p w14:paraId="6652FDEA" w14:textId="77777777" w:rsidR="000E62E0" w:rsidRDefault="000E62E0" w:rsidP="000E62E0">
      <w:pPr>
        <w:pStyle w:val="Tekstprzypisudolnego"/>
        <w:rPr>
          <w:rFonts w:ascii="Times New Roman" w:hAnsi="Times New Roman"/>
          <w:b/>
          <w:bCs/>
        </w:rPr>
      </w:pPr>
    </w:p>
    <w:p w14:paraId="66E73141" w14:textId="6533A695" w:rsidR="000E62E0" w:rsidRPr="00416854" w:rsidRDefault="000E62E0" w:rsidP="000E62E0">
      <w:pPr>
        <w:pStyle w:val="Tekstprzypisudolnego"/>
        <w:jc w:val="right"/>
        <w:rPr>
          <w:rFonts w:ascii="Times New Roman" w:hAnsi="Times New Roman"/>
          <w:b/>
          <w:bCs/>
        </w:rPr>
      </w:pPr>
      <w:r w:rsidRPr="00416854">
        <w:rPr>
          <w:rFonts w:ascii="Times New Roman" w:hAnsi="Times New Roman"/>
          <w:b/>
          <w:bCs/>
        </w:rPr>
        <w:t xml:space="preserve">Załącznik nr </w:t>
      </w:r>
      <w:r w:rsidR="00FC0498" w:rsidRPr="00416854">
        <w:rPr>
          <w:rFonts w:ascii="Times New Roman" w:hAnsi="Times New Roman"/>
          <w:b/>
          <w:bCs/>
        </w:rPr>
        <w:t>7</w:t>
      </w:r>
      <w:r w:rsidRPr="00416854">
        <w:rPr>
          <w:rFonts w:ascii="Times New Roman" w:hAnsi="Times New Roman"/>
          <w:b/>
          <w:bCs/>
        </w:rPr>
        <w:t xml:space="preserve"> do SWZ PN</w:t>
      </w:r>
      <w:r w:rsidR="00416854" w:rsidRPr="00416854">
        <w:rPr>
          <w:rFonts w:ascii="Times New Roman" w:hAnsi="Times New Roman"/>
          <w:b/>
          <w:bCs/>
        </w:rPr>
        <w:t xml:space="preserve"> 8</w:t>
      </w:r>
      <w:r w:rsidRPr="00416854">
        <w:rPr>
          <w:rFonts w:ascii="Times New Roman" w:hAnsi="Times New Roman"/>
          <w:b/>
          <w:bCs/>
        </w:rPr>
        <w:t>/2021</w:t>
      </w:r>
    </w:p>
    <w:p w14:paraId="4E597503" w14:textId="77777777" w:rsidR="000E62E0" w:rsidRPr="00DC701E" w:rsidRDefault="000E62E0" w:rsidP="000E62E0">
      <w:pPr>
        <w:pStyle w:val="Tekstprzypisudolnego"/>
        <w:jc w:val="center"/>
        <w:rPr>
          <w:rFonts w:ascii="Times New Roman" w:hAnsi="Times New Roman"/>
          <w:i/>
          <w:iCs/>
          <w:u w:val="single"/>
        </w:rPr>
      </w:pPr>
    </w:p>
    <w:p w14:paraId="58EACB3B" w14:textId="77777777" w:rsidR="000E62E0" w:rsidRPr="00DC701E" w:rsidRDefault="000E62E0" w:rsidP="000E62E0">
      <w:pPr>
        <w:pStyle w:val="Tekstprzypisudolnego"/>
        <w:jc w:val="center"/>
        <w:rPr>
          <w:rFonts w:ascii="Times New Roman" w:hAnsi="Times New Roman"/>
          <w:i/>
          <w:iCs/>
          <w:u w:val="single"/>
        </w:rPr>
      </w:pPr>
    </w:p>
    <w:p w14:paraId="428379CA" w14:textId="77777777" w:rsidR="000E62E0" w:rsidRPr="00DC701E" w:rsidRDefault="000E62E0" w:rsidP="000E62E0">
      <w:pPr>
        <w:pStyle w:val="Tekstprzypisudolnego"/>
        <w:jc w:val="center"/>
        <w:rPr>
          <w:rFonts w:ascii="Times New Roman" w:hAnsi="Times New Roman"/>
          <w:i/>
          <w:iCs/>
          <w:u w:val="single"/>
        </w:rPr>
      </w:pPr>
    </w:p>
    <w:p w14:paraId="48E40EAD"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Oświadczenie</w:t>
      </w:r>
    </w:p>
    <w:p w14:paraId="7013E9F2"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Wykonawcy w zakresie wypełnienia obowiązków informacyjnych </w:t>
      </w:r>
    </w:p>
    <w:p w14:paraId="4702E6B8" w14:textId="77777777" w:rsidR="000E62E0" w:rsidRPr="00DC701E" w:rsidRDefault="000E62E0" w:rsidP="000E62E0">
      <w:pPr>
        <w:pStyle w:val="Tekstprzypisudolnego"/>
        <w:spacing w:line="276" w:lineRule="auto"/>
        <w:jc w:val="center"/>
        <w:rPr>
          <w:rFonts w:ascii="Times New Roman" w:hAnsi="Times New Roman"/>
          <w:b/>
          <w:bCs/>
        </w:rPr>
      </w:pPr>
      <w:r w:rsidRPr="00DC701E">
        <w:rPr>
          <w:rFonts w:ascii="Times New Roman" w:hAnsi="Times New Roman"/>
          <w:b/>
          <w:bCs/>
        </w:rPr>
        <w:t xml:space="preserve">przewidzianych w art. 13 lub art. 14 RODO </w:t>
      </w:r>
    </w:p>
    <w:p w14:paraId="5559F9C8" w14:textId="77777777" w:rsidR="000E62E0" w:rsidRPr="00DC701E" w:rsidRDefault="000E62E0" w:rsidP="000E62E0">
      <w:pPr>
        <w:pStyle w:val="Tekstprzypisudolnego"/>
        <w:jc w:val="center"/>
        <w:rPr>
          <w:rFonts w:ascii="Times New Roman" w:hAnsi="Times New Roman"/>
          <w:i/>
          <w:iCs/>
          <w:u w:val="single"/>
        </w:rPr>
      </w:pPr>
    </w:p>
    <w:p w14:paraId="77D05ECB" w14:textId="77777777" w:rsidR="000E62E0" w:rsidRPr="00DC701E" w:rsidRDefault="000E62E0" w:rsidP="000E62E0">
      <w:pPr>
        <w:pStyle w:val="Tekstprzypisudolnego"/>
        <w:jc w:val="center"/>
        <w:rPr>
          <w:rFonts w:ascii="Times New Roman" w:hAnsi="Times New Roman"/>
          <w:i/>
          <w:iCs/>
          <w:u w:val="single"/>
        </w:rPr>
      </w:pPr>
    </w:p>
    <w:p w14:paraId="0FD19C97" w14:textId="77777777" w:rsidR="000E62E0" w:rsidRPr="00DC701E" w:rsidRDefault="000E62E0" w:rsidP="000E62E0">
      <w:pPr>
        <w:pStyle w:val="Tekstprzypisudolnego"/>
        <w:jc w:val="center"/>
        <w:rPr>
          <w:rFonts w:ascii="Times New Roman" w:hAnsi="Times New Roman"/>
          <w:color w:val="000000"/>
        </w:rPr>
      </w:pPr>
      <w:r w:rsidRPr="00DC701E">
        <w:rPr>
          <w:rFonts w:ascii="Times New Roman" w:hAnsi="Times New Roman"/>
          <w:i/>
          <w:iCs/>
          <w:u w:val="single"/>
        </w:rPr>
        <w:t xml:space="preserve"> </w:t>
      </w:r>
    </w:p>
    <w:p w14:paraId="777116A8" w14:textId="77777777" w:rsidR="000E62E0" w:rsidRPr="00DC701E" w:rsidRDefault="000E62E0" w:rsidP="000E62E0">
      <w:pPr>
        <w:pStyle w:val="NormalnyWeb"/>
        <w:spacing w:line="360" w:lineRule="auto"/>
        <w:ind w:firstLine="567"/>
      </w:pPr>
      <w:r w:rsidRPr="00DC701E">
        <w:rPr>
          <w:color w:val="000000"/>
        </w:rPr>
        <w:t>Oświadczam, że wypełniłem obowiązki informacyjne przewidziane w art. 13 lub art. 14 RODO</w:t>
      </w:r>
      <w:r w:rsidRPr="00DC701E">
        <w:rPr>
          <w:color w:val="000000"/>
          <w:vertAlign w:val="superscript"/>
        </w:rPr>
        <w:t>1)</w:t>
      </w:r>
      <w:r w:rsidRPr="00DC701E">
        <w:rPr>
          <w:color w:val="000000"/>
        </w:rPr>
        <w:t xml:space="preserve"> wobec osób fizycznych, </w:t>
      </w:r>
      <w:r w:rsidRPr="00DC701E">
        <w:t>od których dane osobowe bezpośrednio lub pośrednio pozyskałem</w:t>
      </w:r>
      <w:r w:rsidRPr="00DC701E">
        <w:rPr>
          <w:color w:val="000000"/>
        </w:rPr>
        <w:t xml:space="preserve"> w celu ubiegania się o udzielenie zamówienia publicznego w niniejszym postępowaniu</w:t>
      </w:r>
      <w:r w:rsidRPr="00DC701E">
        <w:t>.*</w:t>
      </w:r>
    </w:p>
    <w:p w14:paraId="487F2803" w14:textId="77777777" w:rsidR="000E62E0" w:rsidRPr="00DC701E" w:rsidRDefault="000E62E0" w:rsidP="000E62E0">
      <w:pPr>
        <w:pStyle w:val="NormalnyWeb"/>
        <w:spacing w:line="360" w:lineRule="auto"/>
        <w:ind w:firstLine="567"/>
      </w:pPr>
    </w:p>
    <w:p w14:paraId="512ED407" w14:textId="77777777" w:rsidR="000E62E0" w:rsidRPr="00DC701E" w:rsidRDefault="000E62E0" w:rsidP="000E62E0">
      <w:pPr>
        <w:pStyle w:val="NormalnyWeb"/>
        <w:spacing w:line="360" w:lineRule="auto"/>
        <w:rPr>
          <w:b/>
          <w:bCs/>
        </w:rPr>
      </w:pPr>
    </w:p>
    <w:p w14:paraId="0C8901B0" w14:textId="77777777" w:rsidR="000E62E0" w:rsidRPr="00DC701E" w:rsidRDefault="000E62E0" w:rsidP="000E62E0">
      <w:pPr>
        <w:pStyle w:val="NormalnyWeb"/>
        <w:spacing w:line="360" w:lineRule="auto"/>
        <w:jc w:val="right"/>
      </w:pPr>
      <w:r w:rsidRPr="00DC701E">
        <w:t>______________________________</w:t>
      </w:r>
    </w:p>
    <w:p w14:paraId="7F127B0D" w14:textId="77777777" w:rsidR="000E62E0" w:rsidRPr="00DC701E" w:rsidRDefault="000E62E0" w:rsidP="000E62E0">
      <w:pPr>
        <w:pStyle w:val="NormalnyWeb"/>
        <w:spacing w:line="360" w:lineRule="auto"/>
        <w:jc w:val="center"/>
      </w:pPr>
      <w:r w:rsidRPr="00DC701E">
        <w:t xml:space="preserve">                                                                                                                                data i podpis</w:t>
      </w:r>
    </w:p>
    <w:p w14:paraId="030791D2" w14:textId="77777777" w:rsidR="000E62E0" w:rsidRPr="00DC701E" w:rsidRDefault="000E62E0" w:rsidP="000E62E0">
      <w:pPr>
        <w:pStyle w:val="NormalnyWeb"/>
        <w:spacing w:line="360" w:lineRule="auto"/>
        <w:rPr>
          <w:b/>
          <w:bCs/>
        </w:rPr>
      </w:pPr>
    </w:p>
    <w:p w14:paraId="5471CE93" w14:textId="77777777" w:rsidR="000E62E0" w:rsidRPr="00DC701E" w:rsidRDefault="000E62E0" w:rsidP="000E62E0"/>
    <w:p w14:paraId="2D0EBA78" w14:textId="77777777" w:rsidR="000E62E0" w:rsidRPr="00DC701E" w:rsidRDefault="000E62E0" w:rsidP="000E62E0">
      <w:pPr>
        <w:pStyle w:val="NormalnyWeb"/>
        <w:spacing w:line="360" w:lineRule="auto"/>
        <w:rPr>
          <w:color w:val="000000"/>
        </w:rPr>
      </w:pPr>
      <w:r w:rsidRPr="00DC701E">
        <w:rPr>
          <w:color w:val="000000"/>
        </w:rPr>
        <w:lastRenderedPageBreak/>
        <w:t>______________________________</w:t>
      </w:r>
    </w:p>
    <w:p w14:paraId="291448A4" w14:textId="77777777" w:rsidR="000E62E0" w:rsidRPr="00DC701E" w:rsidRDefault="000E62E0" w:rsidP="000E62E0">
      <w:pPr>
        <w:pStyle w:val="Tekstprzypisudolnego"/>
        <w:rPr>
          <w:rFonts w:ascii="Times New Roman" w:hAnsi="Times New Roman"/>
        </w:rPr>
      </w:pPr>
      <w:r w:rsidRPr="00DC701E">
        <w:rPr>
          <w:rFonts w:ascii="Times New Roman" w:hAnsi="Times New Roman"/>
          <w:color w:val="000000"/>
          <w:vertAlign w:val="superscript"/>
        </w:rPr>
        <w:t xml:space="preserve">1) </w:t>
      </w:r>
      <w:r w:rsidRPr="00DC701E">
        <w:rPr>
          <w:rFonts w:ascii="Times New Roman" w:hAnsi="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915B920" w14:textId="00A6ACBC" w:rsidR="00A54219" w:rsidRPr="00416854" w:rsidRDefault="000E62E0" w:rsidP="00416854">
      <w:pPr>
        <w:pBdr>
          <w:top w:val="nil"/>
          <w:left w:val="nil"/>
          <w:bottom w:val="nil"/>
          <w:right w:val="nil"/>
          <w:between w:val="nil"/>
        </w:pBdr>
        <w:rPr>
          <w:rFonts w:ascii="Tahoma" w:eastAsia="Tahoma" w:hAnsi="Tahoma" w:cs="Tahoma"/>
          <w:color w:val="000000"/>
          <w:sz w:val="24"/>
          <w:szCs w:val="24"/>
        </w:rPr>
      </w:pPr>
      <w:r w:rsidRPr="00DC701E">
        <w:rPr>
          <w:color w:val="000000"/>
        </w:rPr>
        <w:t xml:space="preserve">* W przypadku, gdy wykonawca </w:t>
      </w:r>
      <w:r w:rsidRPr="00DC701E">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00416854">
        <w:t>przez jego wykreślenie)</w:t>
      </w:r>
    </w:p>
    <w:sectPr w:rsidR="00A54219" w:rsidRPr="00416854">
      <w:footerReference w:type="default" r:id="rId44"/>
      <w:footerReference w:type="first" r:id="rId45"/>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8D2E" w14:textId="77777777" w:rsidR="006C7358" w:rsidRDefault="006C7358">
      <w:r>
        <w:separator/>
      </w:r>
    </w:p>
  </w:endnote>
  <w:endnote w:type="continuationSeparator" w:id="0">
    <w:p w14:paraId="7DE73386" w14:textId="77777777" w:rsidR="006C7358" w:rsidRDefault="006C7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Posterama">
    <w:altName w:val="Meiryo"/>
    <w:charset w:val="00"/>
    <w:family w:val="swiss"/>
    <w:pitch w:val="variable"/>
    <w:sig w:usb0="00000001"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C7358" w:rsidRDefault="006C7358">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C7358" w:rsidRDefault="006C7358">
                          <w:pPr>
                            <w:textDirection w:val="btLr"/>
                          </w:pPr>
                          <w:r>
                            <w:rPr>
                              <w:rFonts w:ascii="Tahoma" w:eastAsia="Tahoma" w:hAnsi="Tahoma" w:cs="Tahoma"/>
                              <w:color w:val="000000"/>
                              <w:sz w:val="24"/>
                            </w:rPr>
                            <w:t xml:space="preserve"> PAGE 28</w:t>
                          </w:r>
                        </w:p>
                        <w:p w14:paraId="46A758BA" w14:textId="77777777" w:rsidR="006C7358" w:rsidRDefault="006C7358">
                          <w:pPr>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E50180" w:rsidRDefault="00E50180">
                    <w:pPr>
                      <w:textDirection w:val="btLr"/>
                    </w:pPr>
                    <w:r>
                      <w:rPr>
                        <w:rFonts w:ascii="Tahoma" w:eastAsia="Tahoma" w:hAnsi="Tahoma" w:cs="Tahoma"/>
                        <w:color w:val="000000"/>
                        <w:sz w:val="24"/>
                      </w:rPr>
                      <w:t xml:space="preserve"> PAGE 28</w:t>
                    </w:r>
                  </w:p>
                  <w:p w14:paraId="46A758BA" w14:textId="77777777" w:rsidR="00E50180" w:rsidRDefault="00E50180">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C7358" w:rsidRDefault="006C7358">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C0FDA" w14:textId="77777777" w:rsidR="006C7358" w:rsidRDefault="006C7358">
      <w:r>
        <w:separator/>
      </w:r>
    </w:p>
  </w:footnote>
  <w:footnote w:type="continuationSeparator" w:id="0">
    <w:p w14:paraId="7F74F51E" w14:textId="77777777" w:rsidR="006C7358" w:rsidRDefault="006C7358">
      <w:r>
        <w:continuationSeparator/>
      </w:r>
    </w:p>
  </w:footnote>
  <w:footnote w:id="1">
    <w:p w14:paraId="2B8FBA3C" w14:textId="77777777" w:rsidR="006C7358" w:rsidRPr="008E3C91" w:rsidRDefault="006C7358" w:rsidP="006049C5">
      <w:pPr>
        <w:pStyle w:val="Znak"/>
        <w:jc w:val="both"/>
        <w:rPr>
          <w:rFonts w:cs="Posterama"/>
          <w:i/>
          <w:iCs/>
          <w:sz w:val="20"/>
          <w:szCs w:val="20"/>
        </w:rPr>
      </w:pPr>
      <w:r w:rsidRPr="008E3C91">
        <w:rPr>
          <w:rFonts w:cs="Posterama"/>
          <w:i/>
          <w:iCs/>
          <w:sz w:val="20"/>
          <w:szCs w:val="20"/>
        </w:rPr>
        <w:footnoteRef/>
      </w:r>
      <w:r w:rsidRPr="008E3C91">
        <w:rPr>
          <w:rFonts w:cs="Posterama"/>
          <w:i/>
          <w:iCs/>
          <w:sz w:val="20"/>
          <w:szCs w:val="20"/>
        </w:rPr>
        <w:t xml:space="preserve"> Zamawiający publiczni, o których mowa w art. 4 pkt 1 i 2 p.z.p., oraz ich związki mogą zastosować kryterium ceny jako jedyne kryterium oceny ofert albo jako kryterium o wadze przekraczającej 60%, jeżeli określą w opisie przedmiotu zamówienia </w:t>
      </w:r>
      <w:r w:rsidRPr="008E3C91">
        <w:rPr>
          <w:rFonts w:cs="Posterama"/>
          <w:b/>
          <w:bCs/>
          <w:i/>
          <w:iCs/>
          <w:sz w:val="20"/>
          <w:szCs w:val="20"/>
        </w:rPr>
        <w:t>wymagania jakościowe</w:t>
      </w:r>
      <w:r w:rsidRPr="008E3C91">
        <w:rPr>
          <w:rFonts w:cs="Posterama"/>
          <w:i/>
          <w:iCs/>
          <w:sz w:val="20"/>
          <w:szCs w:val="20"/>
        </w:rPr>
        <w:t xml:space="preserve"> odnoszące się do co najmniej głównych elementów składających się na przedmiot zamówienia. – podstawa prawna art. 246 ust. 2 p.z.p.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C"/>
    <w:multiLevelType w:val="multilevel"/>
    <w:tmpl w:val="0000000C"/>
    <w:lvl w:ilvl="0">
      <w:start w:val="1"/>
      <w:numFmt w:val="decimal"/>
      <w:lvlText w:val="%1."/>
      <w:lvlJc w:val="left"/>
      <w:pPr>
        <w:tabs>
          <w:tab w:val="num" w:pos="0"/>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D2380"/>
    <w:multiLevelType w:val="multilevel"/>
    <w:tmpl w:val="2322181A"/>
    <w:lvl w:ilvl="0">
      <w:start w:val="1"/>
      <w:numFmt w:val="lowerLetter"/>
      <w:lvlText w:val="%1)"/>
      <w:lvlJc w:val="left"/>
      <w:pPr>
        <w:ind w:left="795" w:hanging="43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24377"/>
    <w:multiLevelType w:val="hybridMultilevel"/>
    <w:tmpl w:val="FB28C684"/>
    <w:lvl w:ilvl="0" w:tplc="61185CF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F59"/>
    <w:multiLevelType w:val="multilevel"/>
    <w:tmpl w:val="9384A09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15:restartNumberingAfterBreak="0">
    <w:nsid w:val="0E7604A0"/>
    <w:multiLevelType w:val="multilevel"/>
    <w:tmpl w:val="1848D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10C6204D"/>
    <w:multiLevelType w:val="hybridMultilevel"/>
    <w:tmpl w:val="32509102"/>
    <w:lvl w:ilvl="0" w:tplc="663096EA">
      <w:start w:val="1"/>
      <w:numFmt w:val="decimal"/>
      <w:lvlText w:val="%1."/>
      <w:lvlJc w:val="left"/>
      <w:pPr>
        <w:tabs>
          <w:tab w:val="num" w:pos="-507"/>
        </w:tabs>
        <w:ind w:left="797" w:hanging="737"/>
      </w:pPr>
      <w:rPr>
        <w:rFonts w:asciiTheme="minorHAnsi" w:hAnsiTheme="minorHAnsi" w:cs="Posterama" w:hint="default"/>
        <w:b/>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3" w15:restartNumberingAfterBreak="0">
    <w:nsid w:val="1482775B"/>
    <w:multiLevelType w:val="multilevel"/>
    <w:tmpl w:val="0EBA3C4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9A4799"/>
    <w:multiLevelType w:val="multilevel"/>
    <w:tmpl w:val="04C67A5C"/>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1CC01D84"/>
    <w:multiLevelType w:val="multilevel"/>
    <w:tmpl w:val="1D081A60"/>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1D5751A2"/>
    <w:multiLevelType w:val="hybridMultilevel"/>
    <w:tmpl w:val="12AEE578"/>
    <w:lvl w:ilvl="0" w:tplc="E18A0294">
      <w:start w:val="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20"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6F48A6"/>
    <w:multiLevelType w:val="hybridMultilevel"/>
    <w:tmpl w:val="DB8AEBC6"/>
    <w:lvl w:ilvl="0" w:tplc="9CCEFDB4">
      <w:start w:val="7"/>
      <w:numFmt w:val="decimal"/>
      <w:lvlText w:val="%1."/>
      <w:lvlJc w:val="left"/>
      <w:pPr>
        <w:tabs>
          <w:tab w:val="num" w:pos="1320"/>
        </w:tabs>
        <w:ind w:left="13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5B1806"/>
    <w:multiLevelType w:val="hybridMultilevel"/>
    <w:tmpl w:val="D2DA932E"/>
    <w:lvl w:ilvl="0" w:tplc="CF966DF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E3B4DDB"/>
    <w:multiLevelType w:val="hybridMultilevel"/>
    <w:tmpl w:val="119A8FFA"/>
    <w:lvl w:ilvl="0" w:tplc="D3727CCE">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15:restartNumberingAfterBreak="0">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5B6079A"/>
    <w:multiLevelType w:val="hybridMultilevel"/>
    <w:tmpl w:val="6442D8AA"/>
    <w:lvl w:ilvl="0" w:tplc="87182D8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7B77D94"/>
    <w:multiLevelType w:val="hybridMultilevel"/>
    <w:tmpl w:val="DDAC9A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6616FD"/>
    <w:multiLevelType w:val="hybridMultilevel"/>
    <w:tmpl w:val="9A567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B2498E"/>
    <w:multiLevelType w:val="hybridMultilevel"/>
    <w:tmpl w:val="46C2062A"/>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D776336"/>
    <w:multiLevelType w:val="multilevel"/>
    <w:tmpl w:val="BC7680B2"/>
    <w:lvl w:ilvl="0">
      <w:start w:val="1"/>
      <w:numFmt w:val="decimal"/>
      <w:lvlText w:val="%1."/>
      <w:lvlJc w:val="left"/>
      <w:pPr>
        <w:ind w:left="765" w:hanging="405"/>
      </w:pPr>
      <w:rPr>
        <w:rFonts w:ascii="Garamond" w:eastAsia="Garamond" w:hAnsi="Garamond" w:cs="Garamond"/>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6" w15:restartNumberingAfterBreak="0">
    <w:nsid w:val="5ED73108"/>
    <w:multiLevelType w:val="hybridMultilevel"/>
    <w:tmpl w:val="E69EDAAC"/>
    <w:lvl w:ilvl="0" w:tplc="B6C65C22">
      <w:start w:val="1"/>
      <w:numFmt w:val="decimal"/>
      <w:lvlText w:val="%1."/>
      <w:lvlJc w:val="left"/>
      <w:pPr>
        <w:ind w:left="720" w:hanging="360"/>
      </w:pPr>
      <w:rPr>
        <w:rFonts w:ascii="Cambria" w:eastAsia="Cambria" w:hAnsi="Cambria" w:cs="Cambria"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C06DD"/>
    <w:multiLevelType w:val="hybridMultilevel"/>
    <w:tmpl w:val="0486D468"/>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3B96A04"/>
    <w:multiLevelType w:val="multilevel"/>
    <w:tmpl w:val="B85AF88E"/>
    <w:lvl w:ilvl="0">
      <w:start w:val="1"/>
      <w:numFmt w:val="decimal"/>
      <w:lvlText w:val="%1)"/>
      <w:lvlJc w:val="left"/>
      <w:pPr>
        <w:ind w:left="0" w:firstLine="0"/>
      </w:pPr>
      <w:rPr>
        <w:vertAlign w:val="baseline"/>
      </w:rPr>
    </w:lvl>
    <w:lvl w:ilvl="1">
      <w:start w:val="1"/>
      <w:numFmt w:val="decimal"/>
      <w:lvlText w:val="%2."/>
      <w:lvlJc w:val="left"/>
      <w:pPr>
        <w:ind w:left="0" w:firstLine="0"/>
      </w:pPr>
      <w:rPr>
        <w:rFonts w:ascii="Cambria" w:eastAsia="Cambria" w:hAnsi="Cambria" w:cs="Cambria"/>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40" w15:restartNumberingAfterBreak="0">
    <w:nsid w:val="649B4E9A"/>
    <w:multiLevelType w:val="hybridMultilevel"/>
    <w:tmpl w:val="ADFAE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B91DE7"/>
    <w:multiLevelType w:val="hybridMultilevel"/>
    <w:tmpl w:val="D58C0926"/>
    <w:lvl w:ilvl="0" w:tplc="52A01F0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AB5EB9"/>
    <w:multiLevelType w:val="hybridMultilevel"/>
    <w:tmpl w:val="498865D6"/>
    <w:lvl w:ilvl="0" w:tplc="04150001">
      <w:start w:val="1"/>
      <w:numFmt w:val="bullet"/>
      <w:lvlText w:val=""/>
      <w:lvlJc w:val="left"/>
      <w:pPr>
        <w:ind w:left="2132" w:hanging="360"/>
      </w:pPr>
      <w:rPr>
        <w:rFonts w:ascii="Symbol" w:hAnsi="Symbol" w:hint="default"/>
      </w:rPr>
    </w:lvl>
    <w:lvl w:ilvl="1" w:tplc="04150003" w:tentative="1">
      <w:start w:val="1"/>
      <w:numFmt w:val="bullet"/>
      <w:lvlText w:val="o"/>
      <w:lvlJc w:val="left"/>
      <w:pPr>
        <w:ind w:left="2852" w:hanging="360"/>
      </w:pPr>
      <w:rPr>
        <w:rFonts w:ascii="Courier New" w:hAnsi="Courier New" w:cs="Courier New" w:hint="default"/>
      </w:rPr>
    </w:lvl>
    <w:lvl w:ilvl="2" w:tplc="04150005" w:tentative="1">
      <w:start w:val="1"/>
      <w:numFmt w:val="bullet"/>
      <w:lvlText w:val=""/>
      <w:lvlJc w:val="left"/>
      <w:pPr>
        <w:ind w:left="3572" w:hanging="360"/>
      </w:pPr>
      <w:rPr>
        <w:rFonts w:ascii="Wingdings" w:hAnsi="Wingdings" w:hint="default"/>
      </w:rPr>
    </w:lvl>
    <w:lvl w:ilvl="3" w:tplc="04150001" w:tentative="1">
      <w:start w:val="1"/>
      <w:numFmt w:val="bullet"/>
      <w:lvlText w:val=""/>
      <w:lvlJc w:val="left"/>
      <w:pPr>
        <w:ind w:left="4292" w:hanging="360"/>
      </w:pPr>
      <w:rPr>
        <w:rFonts w:ascii="Symbol" w:hAnsi="Symbol" w:hint="default"/>
      </w:rPr>
    </w:lvl>
    <w:lvl w:ilvl="4" w:tplc="04150003" w:tentative="1">
      <w:start w:val="1"/>
      <w:numFmt w:val="bullet"/>
      <w:lvlText w:val="o"/>
      <w:lvlJc w:val="left"/>
      <w:pPr>
        <w:ind w:left="5012" w:hanging="360"/>
      </w:pPr>
      <w:rPr>
        <w:rFonts w:ascii="Courier New" w:hAnsi="Courier New" w:cs="Courier New" w:hint="default"/>
      </w:rPr>
    </w:lvl>
    <w:lvl w:ilvl="5" w:tplc="04150005" w:tentative="1">
      <w:start w:val="1"/>
      <w:numFmt w:val="bullet"/>
      <w:lvlText w:val=""/>
      <w:lvlJc w:val="left"/>
      <w:pPr>
        <w:ind w:left="5732" w:hanging="360"/>
      </w:pPr>
      <w:rPr>
        <w:rFonts w:ascii="Wingdings" w:hAnsi="Wingdings" w:hint="default"/>
      </w:rPr>
    </w:lvl>
    <w:lvl w:ilvl="6" w:tplc="04150001" w:tentative="1">
      <w:start w:val="1"/>
      <w:numFmt w:val="bullet"/>
      <w:lvlText w:val=""/>
      <w:lvlJc w:val="left"/>
      <w:pPr>
        <w:ind w:left="6452" w:hanging="360"/>
      </w:pPr>
      <w:rPr>
        <w:rFonts w:ascii="Symbol" w:hAnsi="Symbol" w:hint="default"/>
      </w:rPr>
    </w:lvl>
    <w:lvl w:ilvl="7" w:tplc="04150003" w:tentative="1">
      <w:start w:val="1"/>
      <w:numFmt w:val="bullet"/>
      <w:lvlText w:val="o"/>
      <w:lvlJc w:val="left"/>
      <w:pPr>
        <w:ind w:left="7172" w:hanging="360"/>
      </w:pPr>
      <w:rPr>
        <w:rFonts w:ascii="Courier New" w:hAnsi="Courier New" w:cs="Courier New" w:hint="default"/>
      </w:rPr>
    </w:lvl>
    <w:lvl w:ilvl="8" w:tplc="04150005" w:tentative="1">
      <w:start w:val="1"/>
      <w:numFmt w:val="bullet"/>
      <w:lvlText w:val=""/>
      <w:lvlJc w:val="left"/>
      <w:pPr>
        <w:ind w:left="7892" w:hanging="360"/>
      </w:pPr>
      <w:rPr>
        <w:rFonts w:ascii="Wingdings" w:hAnsi="Wingdings" w:hint="default"/>
      </w:rPr>
    </w:lvl>
  </w:abstractNum>
  <w:abstractNum w:abstractNumId="43" w15:restartNumberingAfterBreak="0">
    <w:nsid w:val="7B8D2B12"/>
    <w:multiLevelType w:val="multilevel"/>
    <w:tmpl w:val="0D7E1C1E"/>
    <w:lvl w:ilvl="0">
      <w:start w:val="1"/>
      <w:numFmt w:val="decimal"/>
      <w:lvlText w:val="%1."/>
      <w:lvlJc w:val="left"/>
      <w:pPr>
        <w:ind w:left="720" w:hanging="360"/>
      </w:pPr>
      <w:rPr>
        <w:rFonts w:ascii="Garamond" w:eastAsia="Garamond" w:hAnsi="Garamond" w:cs="Garamond"/>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15:restartNumberingAfterBreak="0">
    <w:nsid w:val="7BAB114C"/>
    <w:multiLevelType w:val="hybridMultilevel"/>
    <w:tmpl w:val="1F30F7B0"/>
    <w:lvl w:ilvl="0" w:tplc="E20454C8">
      <w:start w:val="1"/>
      <w:numFmt w:val="decimal"/>
      <w:lvlText w:val="%1."/>
      <w:lvlJc w:val="left"/>
      <w:pPr>
        <w:tabs>
          <w:tab w:val="num" w:pos="539"/>
        </w:tabs>
        <w:ind w:left="653"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D196B6E"/>
    <w:multiLevelType w:val="multilevel"/>
    <w:tmpl w:val="E306105C"/>
    <w:lvl w:ilvl="0">
      <w:start w:val="1"/>
      <w:numFmt w:val="decimal"/>
      <w:lvlText w:val="%1."/>
      <w:lvlJc w:val="left"/>
      <w:pPr>
        <w:tabs>
          <w:tab w:val="num" w:pos="720"/>
        </w:tabs>
        <w:ind w:left="720" w:hanging="360"/>
      </w:pPr>
      <w:rPr>
        <w:rFonts w:ascii="Cambria" w:eastAsia="Times New Roman" w:hAnsi="Cambria" w:cs="Times New Roman" w:hint="default"/>
      </w:rPr>
    </w:lvl>
    <w:lvl w:ilvl="1">
      <w:start w:val="1"/>
      <w:numFmt w:val="decimal"/>
      <w:lvlText w:val="%2)"/>
      <w:lvlJc w:val="left"/>
      <w:pPr>
        <w:tabs>
          <w:tab w:val="num" w:pos="1440"/>
        </w:tabs>
        <w:ind w:left="1440" w:hanging="360"/>
      </w:pPr>
      <w:rPr>
        <w:rFonts w:ascii="Cambria" w:eastAsia="Times New Roman" w:hAnsi="Cambria" w:cs="Times New Roman"/>
      </w:rPr>
    </w:lvl>
    <w:lvl w:ilvl="2">
      <w:start w:val="1"/>
      <w:numFmt w:val="decimal"/>
      <w:lvlText w:val="%3)"/>
      <w:lvlJc w:val="left"/>
      <w:pPr>
        <w:tabs>
          <w:tab w:val="num" w:pos="2160"/>
        </w:tabs>
        <w:ind w:left="2160" w:hanging="360"/>
      </w:pPr>
      <w:rPr>
        <w:rFonts w:ascii="Cambria" w:eastAsia="Times New Roman" w:hAnsi="Cambria" w:cs="Times New Roman"/>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ascii="Cambria" w:eastAsia="Times New Roman" w:hAnsi="Cambria" w:cs="Times New Roman"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7F17715B"/>
    <w:multiLevelType w:val="multilevel"/>
    <w:tmpl w:val="C1AC6E88"/>
    <w:lvl w:ilvl="0">
      <w:start w:val="1"/>
      <w:numFmt w:val="decimal"/>
      <w:lvlText w:val="%1."/>
      <w:lvlJc w:val="left"/>
      <w:pPr>
        <w:ind w:left="720" w:hanging="360"/>
      </w:pPr>
      <w:rPr>
        <w:rFonts w:ascii="Garamond" w:eastAsia="Garamond" w:hAnsi="Garamond" w:cs="Garamond"/>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6"/>
  </w:num>
  <w:num w:numId="2">
    <w:abstractNumId w:val="38"/>
  </w:num>
  <w:num w:numId="3">
    <w:abstractNumId w:val="0"/>
  </w:num>
  <w:num w:numId="4">
    <w:abstractNumId w:val="15"/>
  </w:num>
  <w:num w:numId="5">
    <w:abstractNumId w:val="32"/>
  </w:num>
  <w:num w:numId="6">
    <w:abstractNumId w:val="27"/>
  </w:num>
  <w:num w:numId="7">
    <w:abstractNumId w:val="22"/>
  </w:num>
  <w:num w:numId="8">
    <w:abstractNumId w:val="21"/>
  </w:num>
  <w:num w:numId="9">
    <w:abstractNumId w:val="11"/>
  </w:num>
  <w:num w:numId="10">
    <w:abstractNumId w:val="44"/>
  </w:num>
  <w:num w:numId="11">
    <w:abstractNumId w:val="19"/>
  </w:num>
  <w:num w:numId="12">
    <w:abstractNumId w:val="12"/>
  </w:num>
  <w:num w:numId="13">
    <w:abstractNumId w:val="24"/>
  </w:num>
  <w:num w:numId="14">
    <w:abstractNumId w:val="20"/>
  </w:num>
  <w:num w:numId="15">
    <w:abstractNumId w:val="34"/>
    <w:lvlOverride w:ilvl="0">
      <w:startOverride w:val="1"/>
    </w:lvlOverride>
  </w:num>
  <w:num w:numId="16">
    <w:abstractNumId w:val="28"/>
    <w:lvlOverride w:ilvl="0">
      <w:startOverride w:val="1"/>
    </w:lvlOverride>
  </w:num>
  <w:num w:numId="17">
    <w:abstractNumId w:val="23"/>
  </w:num>
  <w:num w:numId="18">
    <w:abstractNumId w:val="42"/>
  </w:num>
  <w:num w:numId="19">
    <w:abstractNumId w:val="29"/>
  </w:num>
  <w:num w:numId="20">
    <w:abstractNumId w:val="6"/>
  </w:num>
  <w:num w:numId="21">
    <w:abstractNumId w:val="40"/>
  </w:num>
  <w:num w:numId="22">
    <w:abstractNumId w:val="14"/>
  </w:num>
  <w:num w:numId="23">
    <w:abstractNumId w:val="41"/>
  </w:num>
  <w:num w:numId="24">
    <w:abstractNumId w:val="25"/>
  </w:num>
  <w:num w:numId="25">
    <w:abstractNumId w:val="9"/>
  </w:num>
  <w:num w:numId="26">
    <w:abstractNumId w:val="31"/>
  </w:num>
  <w:num w:numId="27">
    <w:abstractNumId w:val="30"/>
  </w:num>
  <w:num w:numId="28">
    <w:abstractNumId w:val="10"/>
  </w:num>
  <w:num w:numId="29">
    <w:abstractNumId w:val="39"/>
  </w:num>
  <w:num w:numId="30">
    <w:abstractNumId w:val="13"/>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lvlOverride w:ilvl="2"/>
    <w:lvlOverride w:ilvl="3"/>
    <w:lvlOverride w:ilvl="4"/>
    <w:lvlOverride w:ilvl="5"/>
    <w:lvlOverride w:ilvl="6"/>
    <w:lvlOverride w:ilvl="7"/>
    <w:lvlOverride w:ilvl="8"/>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18"/>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7"/>
  </w:num>
  <w:num w:numId="4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CA7"/>
    <w:rsid w:val="00006C16"/>
    <w:rsid w:val="000119E3"/>
    <w:rsid w:val="00015C34"/>
    <w:rsid w:val="00016F74"/>
    <w:rsid w:val="00025DDE"/>
    <w:rsid w:val="00041D35"/>
    <w:rsid w:val="000452B0"/>
    <w:rsid w:val="00045D48"/>
    <w:rsid w:val="000548ED"/>
    <w:rsid w:val="00055F36"/>
    <w:rsid w:val="000635BD"/>
    <w:rsid w:val="00064944"/>
    <w:rsid w:val="00065777"/>
    <w:rsid w:val="00074DA3"/>
    <w:rsid w:val="000836C0"/>
    <w:rsid w:val="00096543"/>
    <w:rsid w:val="000A56B1"/>
    <w:rsid w:val="000C30CB"/>
    <w:rsid w:val="000C3CD1"/>
    <w:rsid w:val="000C5839"/>
    <w:rsid w:val="000C6DDE"/>
    <w:rsid w:val="000D65A7"/>
    <w:rsid w:val="000E62E0"/>
    <w:rsid w:val="000E6FCB"/>
    <w:rsid w:val="000E7E87"/>
    <w:rsid w:val="00105B62"/>
    <w:rsid w:val="00122480"/>
    <w:rsid w:val="001258FA"/>
    <w:rsid w:val="00131291"/>
    <w:rsid w:val="001313D1"/>
    <w:rsid w:val="00150542"/>
    <w:rsid w:val="00152638"/>
    <w:rsid w:val="00156374"/>
    <w:rsid w:val="0016244D"/>
    <w:rsid w:val="00173BC0"/>
    <w:rsid w:val="00173C31"/>
    <w:rsid w:val="00183FFA"/>
    <w:rsid w:val="00191EB4"/>
    <w:rsid w:val="00196778"/>
    <w:rsid w:val="00197575"/>
    <w:rsid w:val="001A2DEF"/>
    <w:rsid w:val="001C0FCC"/>
    <w:rsid w:val="001C4F22"/>
    <w:rsid w:val="001C5B70"/>
    <w:rsid w:val="001D588A"/>
    <w:rsid w:val="001D59E0"/>
    <w:rsid w:val="001E304D"/>
    <w:rsid w:val="001F304A"/>
    <w:rsid w:val="0020457C"/>
    <w:rsid w:val="002058AF"/>
    <w:rsid w:val="002133EA"/>
    <w:rsid w:val="00230060"/>
    <w:rsid w:val="00231F1F"/>
    <w:rsid w:val="0023213B"/>
    <w:rsid w:val="00232D1E"/>
    <w:rsid w:val="00235C6C"/>
    <w:rsid w:val="00236C3A"/>
    <w:rsid w:val="002414F0"/>
    <w:rsid w:val="0025023D"/>
    <w:rsid w:val="00260388"/>
    <w:rsid w:val="0026149E"/>
    <w:rsid w:val="00274659"/>
    <w:rsid w:val="002819DC"/>
    <w:rsid w:val="0029123A"/>
    <w:rsid w:val="00293366"/>
    <w:rsid w:val="002C0978"/>
    <w:rsid w:val="002C206D"/>
    <w:rsid w:val="002D00C5"/>
    <w:rsid w:val="002D07B2"/>
    <w:rsid w:val="002E2AA3"/>
    <w:rsid w:val="002E305C"/>
    <w:rsid w:val="002E3DCB"/>
    <w:rsid w:val="002E63AA"/>
    <w:rsid w:val="002F0C89"/>
    <w:rsid w:val="002F3DB2"/>
    <w:rsid w:val="00317488"/>
    <w:rsid w:val="0033138F"/>
    <w:rsid w:val="00340BBD"/>
    <w:rsid w:val="00347D82"/>
    <w:rsid w:val="00351679"/>
    <w:rsid w:val="00366148"/>
    <w:rsid w:val="00381D77"/>
    <w:rsid w:val="00383B61"/>
    <w:rsid w:val="00383D85"/>
    <w:rsid w:val="00391338"/>
    <w:rsid w:val="00392006"/>
    <w:rsid w:val="003A5DF9"/>
    <w:rsid w:val="003E68AF"/>
    <w:rsid w:val="003F1A19"/>
    <w:rsid w:val="003F1A67"/>
    <w:rsid w:val="003F2265"/>
    <w:rsid w:val="003F7A80"/>
    <w:rsid w:val="00404ABD"/>
    <w:rsid w:val="00416854"/>
    <w:rsid w:val="00427E4F"/>
    <w:rsid w:val="00435A5C"/>
    <w:rsid w:val="004365A1"/>
    <w:rsid w:val="004405BE"/>
    <w:rsid w:val="00462C86"/>
    <w:rsid w:val="00464E61"/>
    <w:rsid w:val="0046520B"/>
    <w:rsid w:val="00467119"/>
    <w:rsid w:val="00477920"/>
    <w:rsid w:val="00481186"/>
    <w:rsid w:val="00485F85"/>
    <w:rsid w:val="004A08CE"/>
    <w:rsid w:val="004C21FA"/>
    <w:rsid w:val="004E0786"/>
    <w:rsid w:val="004E39FD"/>
    <w:rsid w:val="004E6E8A"/>
    <w:rsid w:val="004F2CD8"/>
    <w:rsid w:val="004F471B"/>
    <w:rsid w:val="004F6E91"/>
    <w:rsid w:val="00502C91"/>
    <w:rsid w:val="00504DDB"/>
    <w:rsid w:val="0051053B"/>
    <w:rsid w:val="0052635B"/>
    <w:rsid w:val="005268A0"/>
    <w:rsid w:val="00563114"/>
    <w:rsid w:val="00577B7D"/>
    <w:rsid w:val="005A4D8D"/>
    <w:rsid w:val="005D54ED"/>
    <w:rsid w:val="005E5C1E"/>
    <w:rsid w:val="005F4186"/>
    <w:rsid w:val="005F7301"/>
    <w:rsid w:val="006049C5"/>
    <w:rsid w:val="00605BC5"/>
    <w:rsid w:val="00612B67"/>
    <w:rsid w:val="006367D3"/>
    <w:rsid w:val="00642868"/>
    <w:rsid w:val="0064337C"/>
    <w:rsid w:val="00644425"/>
    <w:rsid w:val="006601CC"/>
    <w:rsid w:val="006651E1"/>
    <w:rsid w:val="0067325D"/>
    <w:rsid w:val="00675F64"/>
    <w:rsid w:val="00676A37"/>
    <w:rsid w:val="00695E60"/>
    <w:rsid w:val="0069743F"/>
    <w:rsid w:val="00697DD0"/>
    <w:rsid w:val="006A710D"/>
    <w:rsid w:val="006B3557"/>
    <w:rsid w:val="006B3C91"/>
    <w:rsid w:val="006B424F"/>
    <w:rsid w:val="006C7358"/>
    <w:rsid w:val="006D4EC2"/>
    <w:rsid w:val="006E7A32"/>
    <w:rsid w:val="006F7622"/>
    <w:rsid w:val="00722CA2"/>
    <w:rsid w:val="00746398"/>
    <w:rsid w:val="00770C40"/>
    <w:rsid w:val="00775CDE"/>
    <w:rsid w:val="00782BF8"/>
    <w:rsid w:val="00787803"/>
    <w:rsid w:val="0079288B"/>
    <w:rsid w:val="007B29B2"/>
    <w:rsid w:val="007C335F"/>
    <w:rsid w:val="007C4F47"/>
    <w:rsid w:val="007C547B"/>
    <w:rsid w:val="007D1A6E"/>
    <w:rsid w:val="00812111"/>
    <w:rsid w:val="008153AD"/>
    <w:rsid w:val="00815A64"/>
    <w:rsid w:val="00820A07"/>
    <w:rsid w:val="00833778"/>
    <w:rsid w:val="00843D2E"/>
    <w:rsid w:val="0084467C"/>
    <w:rsid w:val="008470D4"/>
    <w:rsid w:val="00851FF2"/>
    <w:rsid w:val="00865093"/>
    <w:rsid w:val="00866CF8"/>
    <w:rsid w:val="008A59DE"/>
    <w:rsid w:val="008B264C"/>
    <w:rsid w:val="008B657E"/>
    <w:rsid w:val="008B660D"/>
    <w:rsid w:val="008B7A8D"/>
    <w:rsid w:val="008D7D13"/>
    <w:rsid w:val="008E06DA"/>
    <w:rsid w:val="008E0D76"/>
    <w:rsid w:val="008E3C91"/>
    <w:rsid w:val="00900259"/>
    <w:rsid w:val="009132D7"/>
    <w:rsid w:val="0092190B"/>
    <w:rsid w:val="00926261"/>
    <w:rsid w:val="0093013D"/>
    <w:rsid w:val="009330D8"/>
    <w:rsid w:val="009578AC"/>
    <w:rsid w:val="00960B89"/>
    <w:rsid w:val="00961C11"/>
    <w:rsid w:val="009622FF"/>
    <w:rsid w:val="00985E9A"/>
    <w:rsid w:val="0099006B"/>
    <w:rsid w:val="009A3196"/>
    <w:rsid w:val="009A7907"/>
    <w:rsid w:val="009B1201"/>
    <w:rsid w:val="009B2C3E"/>
    <w:rsid w:val="009C74AA"/>
    <w:rsid w:val="009D06FD"/>
    <w:rsid w:val="009E05D6"/>
    <w:rsid w:val="009F2942"/>
    <w:rsid w:val="009F528C"/>
    <w:rsid w:val="00A00B7D"/>
    <w:rsid w:val="00A02869"/>
    <w:rsid w:val="00A10E82"/>
    <w:rsid w:val="00A23837"/>
    <w:rsid w:val="00A336C6"/>
    <w:rsid w:val="00A41A09"/>
    <w:rsid w:val="00A51C5C"/>
    <w:rsid w:val="00A54219"/>
    <w:rsid w:val="00A64E34"/>
    <w:rsid w:val="00A70DA2"/>
    <w:rsid w:val="00A75446"/>
    <w:rsid w:val="00A76EEE"/>
    <w:rsid w:val="00A9758F"/>
    <w:rsid w:val="00AA0849"/>
    <w:rsid w:val="00AA21A1"/>
    <w:rsid w:val="00AD62F2"/>
    <w:rsid w:val="00B06440"/>
    <w:rsid w:val="00B20638"/>
    <w:rsid w:val="00B20BDD"/>
    <w:rsid w:val="00B32BDB"/>
    <w:rsid w:val="00B46387"/>
    <w:rsid w:val="00B469EA"/>
    <w:rsid w:val="00B52538"/>
    <w:rsid w:val="00B60831"/>
    <w:rsid w:val="00B62491"/>
    <w:rsid w:val="00B657FD"/>
    <w:rsid w:val="00B66E79"/>
    <w:rsid w:val="00B82CF6"/>
    <w:rsid w:val="00B92BFA"/>
    <w:rsid w:val="00B95FDE"/>
    <w:rsid w:val="00BA1587"/>
    <w:rsid w:val="00BA380A"/>
    <w:rsid w:val="00BC59FC"/>
    <w:rsid w:val="00BE5FC4"/>
    <w:rsid w:val="00BF3A72"/>
    <w:rsid w:val="00BF6C5E"/>
    <w:rsid w:val="00C03632"/>
    <w:rsid w:val="00C23A2C"/>
    <w:rsid w:val="00C249C2"/>
    <w:rsid w:val="00C331CE"/>
    <w:rsid w:val="00C43548"/>
    <w:rsid w:val="00C635FC"/>
    <w:rsid w:val="00C7260F"/>
    <w:rsid w:val="00C7366A"/>
    <w:rsid w:val="00C73AC2"/>
    <w:rsid w:val="00C8152C"/>
    <w:rsid w:val="00C860D3"/>
    <w:rsid w:val="00C909CA"/>
    <w:rsid w:val="00C9311B"/>
    <w:rsid w:val="00CA63C6"/>
    <w:rsid w:val="00CA7036"/>
    <w:rsid w:val="00CB101C"/>
    <w:rsid w:val="00CB3C19"/>
    <w:rsid w:val="00CC6B05"/>
    <w:rsid w:val="00CC72E0"/>
    <w:rsid w:val="00CE7BB1"/>
    <w:rsid w:val="00D01AC0"/>
    <w:rsid w:val="00D0468F"/>
    <w:rsid w:val="00D05D0A"/>
    <w:rsid w:val="00D239DE"/>
    <w:rsid w:val="00D23FCC"/>
    <w:rsid w:val="00D30038"/>
    <w:rsid w:val="00D62A65"/>
    <w:rsid w:val="00D63F5F"/>
    <w:rsid w:val="00D761F5"/>
    <w:rsid w:val="00D840A3"/>
    <w:rsid w:val="00DA2765"/>
    <w:rsid w:val="00DA2AAF"/>
    <w:rsid w:val="00DA5FCE"/>
    <w:rsid w:val="00DB3E7E"/>
    <w:rsid w:val="00DC0289"/>
    <w:rsid w:val="00DD34CD"/>
    <w:rsid w:val="00DE41EC"/>
    <w:rsid w:val="00DE7D53"/>
    <w:rsid w:val="00DF35F3"/>
    <w:rsid w:val="00E02F22"/>
    <w:rsid w:val="00E05C0F"/>
    <w:rsid w:val="00E12013"/>
    <w:rsid w:val="00E240CA"/>
    <w:rsid w:val="00E26C21"/>
    <w:rsid w:val="00E50180"/>
    <w:rsid w:val="00E5166E"/>
    <w:rsid w:val="00E75249"/>
    <w:rsid w:val="00E77F69"/>
    <w:rsid w:val="00E83D0A"/>
    <w:rsid w:val="00E86D7A"/>
    <w:rsid w:val="00EC73A7"/>
    <w:rsid w:val="00ED1DCC"/>
    <w:rsid w:val="00ED63ED"/>
    <w:rsid w:val="00EE418D"/>
    <w:rsid w:val="00EE73E2"/>
    <w:rsid w:val="00EF089D"/>
    <w:rsid w:val="00EF11DD"/>
    <w:rsid w:val="00EF2B06"/>
    <w:rsid w:val="00F05337"/>
    <w:rsid w:val="00F3526F"/>
    <w:rsid w:val="00F41DB4"/>
    <w:rsid w:val="00F4695C"/>
    <w:rsid w:val="00F7353C"/>
    <w:rsid w:val="00F735E8"/>
    <w:rsid w:val="00F7368F"/>
    <w:rsid w:val="00F74EDE"/>
    <w:rsid w:val="00F81892"/>
    <w:rsid w:val="00F81E1E"/>
    <w:rsid w:val="00FA47D1"/>
    <w:rsid w:val="00FA4896"/>
    <w:rsid w:val="00FB46CD"/>
    <w:rsid w:val="00FC0498"/>
    <w:rsid w:val="00FD44DD"/>
    <w:rsid w:val="00FE787B"/>
    <w:rsid w:val="00FE7B92"/>
    <w:rsid w:val="00FF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27A74ED4-8E60-4D12-BEE1-9389425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68F"/>
  </w:style>
  <w:style w:type="paragraph" w:styleId="Nagwek1">
    <w:name w:val="heading 1"/>
    <w:basedOn w:val="Normalny"/>
    <w:next w:val="Normalny"/>
    <w:link w:val="Nagwek1Znak"/>
    <w:uiPriority w:val="9"/>
    <w:qFormat/>
    <w:rsid w:val="00F7368F"/>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F7368F"/>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unhideWhenUsed/>
    <w:qFormat/>
    <w:rsid w:val="00F7368F"/>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F7368F"/>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unhideWhenUsed/>
    <w:qFormat/>
    <w:rsid w:val="00F7368F"/>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Nagwek6">
    <w:name w:val="heading 6"/>
    <w:basedOn w:val="Normalny"/>
    <w:next w:val="Normalny"/>
    <w:link w:val="Nagwek6Znak"/>
    <w:uiPriority w:val="9"/>
    <w:unhideWhenUsed/>
    <w:qFormat/>
    <w:rsid w:val="00F7368F"/>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Nagwek7">
    <w:name w:val="heading 7"/>
    <w:basedOn w:val="Normalny"/>
    <w:next w:val="Normalny"/>
    <w:link w:val="Nagwek7Znak"/>
    <w:uiPriority w:val="9"/>
    <w:unhideWhenUsed/>
    <w:qFormat/>
    <w:rsid w:val="00F7368F"/>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F7368F"/>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F7368F"/>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F7368F"/>
    <w:rPr>
      <w:rFonts w:asciiTheme="majorHAnsi" w:eastAsiaTheme="majorEastAsia" w:hAnsiTheme="majorHAnsi" w:cstheme="majorBidi"/>
      <w:color w:val="17365D" w:themeColor="text2" w:themeShade="BF"/>
    </w:rPr>
  </w:style>
  <w:style w:type="character" w:customStyle="1" w:styleId="Nagwek7Znak">
    <w:name w:val="Nagłówek 7 Znak"/>
    <w:basedOn w:val="Domylnaczcionkaakapitu"/>
    <w:link w:val="Nagwek7"/>
    <w:uiPriority w:val="9"/>
    <w:rsid w:val="00F7368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7368F"/>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7368F"/>
    <w:rPr>
      <w:rFonts w:asciiTheme="majorHAnsi" w:eastAsiaTheme="majorEastAsia" w:hAnsiTheme="majorHAnsi" w:cstheme="majorBidi"/>
      <w:i/>
      <w:iCs/>
      <w:color w:val="404040" w:themeColor="text1" w:themeTint="BF"/>
      <w:sz w:val="20"/>
      <w:szCs w:val="20"/>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rsid w:val="00F7368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rsid w:val="00F7368F"/>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F7368F"/>
    <w:pPr>
      <w:numPr>
        <w:ilvl w:val="1"/>
      </w:numPr>
    </w:pPr>
    <w:rPr>
      <w:color w:val="5A5A5A" w:themeColor="text1" w:themeTint="A5"/>
      <w:spacing w:val="10"/>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
    <w:basedOn w:val="Normalny"/>
    <w:link w:val="AkapitzlistZnak"/>
    <w:uiPriority w:val="34"/>
    <w:qFormat/>
    <w:rsid w:val="004F2CD8"/>
    <w:pPr>
      <w:ind w:left="720"/>
      <w:contextualSpacing/>
    </w:pPr>
  </w:style>
  <w:style w:type="character" w:customStyle="1" w:styleId="AkapitzlistZnak">
    <w:name w:val="Akapit z listą Znak"/>
    <w:aliases w:val="CW_Lista Znak,Wypunktowanie Znak,L1 Znak,Numerowanie Znak,Akapit z listą BS Znak,sw tekst Znak,normalny tekst Znak"/>
    <w:link w:val="Akapitzlist"/>
    <w:uiPriority w:val="34"/>
    <w:qFormat/>
    <w:locked/>
    <w:rsid w:val="004F2CD8"/>
  </w:style>
  <w:style w:type="paragraph" w:styleId="Bezodstpw">
    <w:name w:val="No Spacing"/>
    <w:link w:val="BezodstpwZnak"/>
    <w:qFormat/>
    <w:rsid w:val="00F7368F"/>
    <w:pPr>
      <w:spacing w:after="0" w:line="240" w:lineRule="auto"/>
    </w:pPr>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rsid w:val="00CB101C"/>
    <w:pPr>
      <w:numPr>
        <w:ilvl w:val="1"/>
        <w:numId w:val="2"/>
      </w:numPr>
      <w:spacing w:before="120" w:after="120" w:line="276" w:lineRule="auto"/>
      <w:jc w:val="both"/>
    </w:pPr>
    <w:rPr>
      <w:rFonts w:ascii="Arial" w:eastAsia="Calibri" w:hAnsi="Arial"/>
      <w:lang w:eastAsia="en-US"/>
    </w:rPr>
  </w:style>
  <w:style w:type="character" w:customStyle="1" w:styleId="NumeracjaZnak">
    <w:name w:val="Numeracja Znak"/>
    <w:link w:val="Numeracja"/>
    <w:rsid w:val="00CB101C"/>
    <w:rPr>
      <w:rFonts w:ascii="Arial" w:eastAsia="Calibri" w:hAnsi="Arial"/>
      <w:lang w:eastAsia="en-US"/>
    </w:rPr>
  </w:style>
  <w:style w:type="paragraph" w:customStyle="1" w:styleId="Numeracja2">
    <w:name w:val="Numeracja 2"/>
    <w:basedOn w:val="Numeracja"/>
    <w:rsid w:val="00CB101C"/>
    <w:pPr>
      <w:numPr>
        <w:ilvl w:val="2"/>
      </w:numPr>
      <w:tabs>
        <w:tab w:val="clear" w:pos="1224"/>
        <w:tab w:val="num" w:pos="360"/>
        <w:tab w:val="num" w:pos="2160"/>
      </w:tabs>
      <w:ind w:left="2160" w:hanging="360"/>
    </w:pPr>
  </w:style>
  <w:style w:type="paragraph" w:customStyle="1" w:styleId="Numeracja3">
    <w:name w:val="Numeracja 3"/>
    <w:basedOn w:val="Numeracja2"/>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val="0"/>
      <w:kern w:val="32"/>
      <w:sz w:val="24"/>
      <w:szCs w:val="18"/>
    </w:rPr>
  </w:style>
  <w:style w:type="paragraph" w:customStyle="1" w:styleId="Nagwek2mj">
    <w:name w:val="Nagłówek 2 mój"/>
    <w:basedOn w:val="Nagwek2"/>
    <w:link w:val="Nagwek2mjZnak"/>
    <w:rsid w:val="0067325D"/>
    <w:pPr>
      <w:keepLines w:val="0"/>
      <w:numPr>
        <w:numId w:val="1"/>
      </w:numPr>
      <w:tabs>
        <w:tab w:val="num" w:pos="360"/>
      </w:tabs>
      <w:spacing w:before="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eastAsiaTheme="majorEastAsia" w:hAnsi="Arial Narrow" w:cstheme="majorBidi"/>
      <w:b/>
      <w:bCs/>
      <w:smallCaps/>
      <w:color w:val="000000"/>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lang w:eastAsia="ar-SA"/>
    </w:rPr>
  </w:style>
  <w:style w:type="paragraph" w:customStyle="1" w:styleId="normaltableau">
    <w:name w:val="normal_tableau"/>
    <w:basedOn w:val="Normalny"/>
    <w:rsid w:val="0067325D"/>
    <w:pPr>
      <w:spacing w:before="120" w:after="120"/>
      <w:jc w:val="both"/>
    </w:pPr>
    <w:rPr>
      <w:rFonts w:ascii="Optima" w:hAnsi="Optima"/>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basedOn w:val="Domylnaczcionkaakapitu"/>
    <w:uiPriority w:val="20"/>
    <w:qFormat/>
    <w:rsid w:val="00F7368F"/>
    <w:rPr>
      <w:i/>
      <w:iCs/>
      <w:color w:val="auto"/>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5"/>
      </w:numPr>
      <w:spacing w:before="120" w:after="120"/>
      <w:jc w:val="both"/>
    </w:pPr>
    <w:rPr>
      <w:rFonts w:eastAsia="Calibri"/>
      <w:sz w:val="24"/>
      <w:lang w:eastAsia="en-GB"/>
    </w:rPr>
  </w:style>
  <w:style w:type="paragraph" w:customStyle="1" w:styleId="Tiret1">
    <w:name w:val="Tiret 1"/>
    <w:basedOn w:val="Normalny"/>
    <w:rsid w:val="0067325D"/>
    <w:pPr>
      <w:numPr>
        <w:numId w:val="16"/>
      </w:numPr>
      <w:spacing w:before="120" w:after="120"/>
      <w:jc w:val="both"/>
    </w:pPr>
    <w:rPr>
      <w:rFonts w:eastAsia="Calibri"/>
      <w:sz w:val="24"/>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lang w:eastAsia="en-GB"/>
    </w:rPr>
  </w:style>
  <w:style w:type="paragraph" w:customStyle="1" w:styleId="NumPar2">
    <w:name w:val="NumPar 2"/>
    <w:basedOn w:val="Normalny"/>
    <w:next w:val="Normalny"/>
    <w:rsid w:val="0067325D"/>
    <w:pPr>
      <w:numPr>
        <w:ilvl w:val="1"/>
        <w:numId w:val="17"/>
      </w:numPr>
      <w:spacing w:before="120" w:after="120"/>
      <w:jc w:val="both"/>
    </w:pPr>
    <w:rPr>
      <w:rFonts w:eastAsia="Calibri"/>
      <w:sz w:val="24"/>
      <w:lang w:eastAsia="en-GB"/>
    </w:rPr>
  </w:style>
  <w:style w:type="paragraph" w:customStyle="1" w:styleId="NumPar3">
    <w:name w:val="NumPar 3"/>
    <w:basedOn w:val="Normalny"/>
    <w:next w:val="Normalny"/>
    <w:rsid w:val="0067325D"/>
    <w:pPr>
      <w:numPr>
        <w:ilvl w:val="2"/>
        <w:numId w:val="17"/>
      </w:numPr>
      <w:spacing w:before="120" w:after="120"/>
      <w:jc w:val="both"/>
    </w:pPr>
    <w:rPr>
      <w:rFonts w:eastAsia="Calibri"/>
      <w:sz w:val="24"/>
      <w:lang w:eastAsia="en-GB"/>
    </w:rPr>
  </w:style>
  <w:style w:type="paragraph" w:customStyle="1" w:styleId="NumPar4">
    <w:name w:val="NumPar 4"/>
    <w:basedOn w:val="Normalny"/>
    <w:next w:val="Normalny"/>
    <w:rsid w:val="0067325D"/>
    <w:pPr>
      <w:numPr>
        <w:ilvl w:val="3"/>
        <w:numId w:val="17"/>
      </w:numPr>
      <w:spacing w:before="120" w:after="120"/>
      <w:jc w:val="both"/>
    </w:pPr>
    <w:rPr>
      <w:rFonts w:eastAsia="Calibri"/>
      <w:sz w:val="24"/>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basedOn w:val="Domylnaczcionkaakapitu"/>
    <w:uiPriority w:val="31"/>
    <w:qFormat/>
    <w:rsid w:val="00F7368F"/>
    <w:rPr>
      <w:smallCaps/>
      <w:color w:val="404040" w:themeColor="text1" w:themeTint="BF"/>
      <w:u w:val="single" w:color="7F7F7F" w:themeColor="text1" w:themeTint="80"/>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character" w:customStyle="1" w:styleId="Nagwek1Znak">
    <w:name w:val="Nagłówek 1 Znak"/>
    <w:basedOn w:val="Domylnaczcionkaakapitu"/>
    <w:link w:val="Nagwek1"/>
    <w:uiPriority w:val="9"/>
    <w:rsid w:val="00F7368F"/>
    <w:rPr>
      <w:rFonts w:asciiTheme="majorHAnsi" w:eastAsiaTheme="majorEastAsia" w:hAnsiTheme="majorHAnsi" w:cstheme="majorBidi"/>
      <w:b/>
      <w:bCs/>
      <w:smallCaps/>
      <w:color w:val="000000" w:themeColor="text1"/>
      <w:sz w:val="36"/>
      <w:szCs w:val="36"/>
    </w:rPr>
  </w:style>
  <w:style w:type="character" w:customStyle="1" w:styleId="Nagwek2Znak">
    <w:name w:val="Nagłówek 2 Znak"/>
    <w:basedOn w:val="Domylnaczcionkaakapitu"/>
    <w:link w:val="Nagwek2"/>
    <w:uiPriority w:val="9"/>
    <w:rsid w:val="00F7368F"/>
    <w:rPr>
      <w:rFonts w:asciiTheme="majorHAnsi" w:eastAsiaTheme="majorEastAsia" w:hAnsiTheme="majorHAnsi" w:cstheme="majorBidi"/>
      <w:b/>
      <w:bCs/>
      <w:smallCaps/>
      <w:color w:val="000000" w:themeColor="text1"/>
      <w:sz w:val="28"/>
      <w:szCs w:val="28"/>
    </w:rPr>
  </w:style>
  <w:style w:type="character" w:customStyle="1" w:styleId="Nagwek3Znak">
    <w:name w:val="Nagłówek 3 Znak"/>
    <w:basedOn w:val="Domylnaczcionkaakapitu"/>
    <w:link w:val="Nagwek3"/>
    <w:uiPriority w:val="9"/>
    <w:rsid w:val="00F7368F"/>
    <w:rPr>
      <w:rFonts w:asciiTheme="majorHAnsi" w:eastAsiaTheme="majorEastAsia" w:hAnsiTheme="majorHAnsi" w:cstheme="majorBidi"/>
      <w:b/>
      <w:bCs/>
      <w:color w:val="000000" w:themeColor="text1"/>
    </w:rPr>
  </w:style>
  <w:style w:type="character" w:customStyle="1" w:styleId="Nagwek4Znak">
    <w:name w:val="Nagłówek 4 Znak"/>
    <w:basedOn w:val="Domylnaczcionkaakapitu"/>
    <w:link w:val="Nagwek4"/>
    <w:uiPriority w:val="9"/>
    <w:rsid w:val="00F7368F"/>
    <w:rPr>
      <w:rFonts w:asciiTheme="majorHAnsi" w:eastAsiaTheme="majorEastAsia" w:hAnsiTheme="majorHAnsi" w:cstheme="majorBidi"/>
      <w:b/>
      <w:bCs/>
      <w:i/>
      <w:iCs/>
      <w:color w:val="000000" w:themeColor="text1"/>
    </w:rPr>
  </w:style>
  <w:style w:type="character" w:customStyle="1" w:styleId="Nagwek6Znak">
    <w:name w:val="Nagłówek 6 Znak"/>
    <w:basedOn w:val="Domylnaczcionkaakapitu"/>
    <w:link w:val="Nagwek6"/>
    <w:uiPriority w:val="9"/>
    <w:rsid w:val="00F7368F"/>
    <w:rPr>
      <w:rFonts w:asciiTheme="majorHAnsi" w:eastAsiaTheme="majorEastAsia" w:hAnsiTheme="majorHAnsi" w:cstheme="majorBidi"/>
      <w:i/>
      <w:iCs/>
      <w:color w:val="17365D" w:themeColor="text2" w:themeShade="BF"/>
    </w:rPr>
  </w:style>
  <w:style w:type="paragraph" w:styleId="Legenda">
    <w:name w:val="caption"/>
    <w:basedOn w:val="Normalny"/>
    <w:next w:val="Normalny"/>
    <w:uiPriority w:val="35"/>
    <w:semiHidden/>
    <w:unhideWhenUsed/>
    <w:qFormat/>
    <w:rsid w:val="00F7368F"/>
    <w:pPr>
      <w:spacing w:after="200" w:line="240" w:lineRule="auto"/>
    </w:pPr>
    <w:rPr>
      <w:i/>
      <w:iCs/>
      <w:color w:val="1F497D" w:themeColor="text2"/>
      <w:sz w:val="18"/>
      <w:szCs w:val="18"/>
    </w:rPr>
  </w:style>
  <w:style w:type="character" w:customStyle="1" w:styleId="PodtytuZnak">
    <w:name w:val="Podtytuł Znak"/>
    <w:basedOn w:val="Domylnaczcionkaakapitu"/>
    <w:link w:val="Podtytu"/>
    <w:uiPriority w:val="11"/>
    <w:rsid w:val="00F7368F"/>
    <w:rPr>
      <w:color w:val="5A5A5A" w:themeColor="text1" w:themeTint="A5"/>
      <w:spacing w:val="10"/>
    </w:rPr>
  </w:style>
  <w:style w:type="character" w:styleId="Pogrubienie">
    <w:name w:val="Strong"/>
    <w:basedOn w:val="Domylnaczcionkaakapitu"/>
    <w:uiPriority w:val="22"/>
    <w:qFormat/>
    <w:rsid w:val="00F7368F"/>
    <w:rPr>
      <w:b/>
      <w:bCs/>
      <w:color w:val="000000" w:themeColor="text1"/>
    </w:rPr>
  </w:style>
  <w:style w:type="paragraph" w:styleId="Cytat">
    <w:name w:val="Quote"/>
    <w:basedOn w:val="Normalny"/>
    <w:next w:val="Normalny"/>
    <w:link w:val="CytatZnak"/>
    <w:uiPriority w:val="29"/>
    <w:qFormat/>
    <w:rsid w:val="00F7368F"/>
    <w:pPr>
      <w:spacing w:before="160"/>
      <w:ind w:left="720" w:right="720"/>
    </w:pPr>
    <w:rPr>
      <w:i/>
      <w:iCs/>
      <w:color w:val="000000" w:themeColor="text1"/>
    </w:rPr>
  </w:style>
  <w:style w:type="character" w:customStyle="1" w:styleId="CytatZnak">
    <w:name w:val="Cytat Znak"/>
    <w:basedOn w:val="Domylnaczcionkaakapitu"/>
    <w:link w:val="Cytat"/>
    <w:uiPriority w:val="29"/>
    <w:rsid w:val="00F7368F"/>
    <w:rPr>
      <w:i/>
      <w:iCs/>
      <w:color w:val="000000" w:themeColor="text1"/>
    </w:rPr>
  </w:style>
  <w:style w:type="paragraph" w:styleId="Cytatintensywny">
    <w:name w:val="Intense Quote"/>
    <w:basedOn w:val="Normalny"/>
    <w:next w:val="Normalny"/>
    <w:link w:val="CytatintensywnyZnak"/>
    <w:uiPriority w:val="30"/>
    <w:qFormat/>
    <w:rsid w:val="00F7368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F7368F"/>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F7368F"/>
    <w:rPr>
      <w:i/>
      <w:iCs/>
      <w:color w:val="404040" w:themeColor="text1" w:themeTint="BF"/>
    </w:rPr>
  </w:style>
  <w:style w:type="character" w:styleId="Wyrnienieintensywne">
    <w:name w:val="Intense Emphasis"/>
    <w:basedOn w:val="Domylnaczcionkaakapitu"/>
    <w:uiPriority w:val="21"/>
    <w:qFormat/>
    <w:rsid w:val="00F7368F"/>
    <w:rPr>
      <w:b/>
      <w:bCs/>
      <w:i/>
      <w:iCs/>
      <w:caps/>
    </w:rPr>
  </w:style>
  <w:style w:type="character" w:styleId="Odwoanieintensywne">
    <w:name w:val="Intense Reference"/>
    <w:basedOn w:val="Domylnaczcionkaakapitu"/>
    <w:uiPriority w:val="32"/>
    <w:qFormat/>
    <w:rsid w:val="00F7368F"/>
    <w:rPr>
      <w:b/>
      <w:bCs/>
      <w:smallCaps/>
      <w:u w:val="single"/>
    </w:rPr>
  </w:style>
  <w:style w:type="character" w:styleId="Tytuksiki">
    <w:name w:val="Book Title"/>
    <w:basedOn w:val="Domylnaczcionkaakapitu"/>
    <w:uiPriority w:val="33"/>
    <w:qFormat/>
    <w:rsid w:val="00F7368F"/>
    <w:rPr>
      <w:b w:val="0"/>
      <w:bCs w:val="0"/>
      <w:smallCaps/>
      <w:spacing w:val="5"/>
    </w:rPr>
  </w:style>
  <w:style w:type="paragraph" w:styleId="Nagwekspisutreci">
    <w:name w:val="TOC Heading"/>
    <w:basedOn w:val="Nagwek1"/>
    <w:next w:val="Normalny"/>
    <w:uiPriority w:val="39"/>
    <w:semiHidden/>
    <w:unhideWhenUsed/>
    <w:qFormat/>
    <w:rsid w:val="00F7368F"/>
    <w:pPr>
      <w:outlineLvl w:val="9"/>
    </w:pPr>
  </w:style>
  <w:style w:type="paragraph" w:styleId="Tekstpodstawowywcity2">
    <w:name w:val="Body Text Indent 2"/>
    <w:basedOn w:val="Normalny"/>
    <w:link w:val="Tekstpodstawowywcity2Znak"/>
    <w:uiPriority w:val="99"/>
    <w:semiHidden/>
    <w:unhideWhenUsed/>
    <w:rsid w:val="00ED1DC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1DCC"/>
  </w:style>
  <w:style w:type="paragraph" w:customStyle="1" w:styleId="Tekstpodstawowywcity31">
    <w:name w:val="Tekst podstawowy wcięty 31"/>
    <w:basedOn w:val="Normalny"/>
    <w:rsid w:val="00ED1DC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andard">
    <w:name w:val="Standard"/>
    <w:rsid w:val="000E62E0"/>
    <w:pPr>
      <w:suppressAutoHyphens/>
      <w:autoSpaceDN w:val="0"/>
      <w:spacing w:after="0" w:line="240" w:lineRule="auto"/>
      <w:textAlignment w:val="baseline"/>
    </w:pPr>
    <w:rPr>
      <w:rFonts w:ascii="Tahoma" w:eastAsia="Times New Roman" w:hAnsi="Tahoma" w:cs="Times New Roman"/>
      <w:kern w:val="3"/>
      <w:sz w:val="24"/>
      <w:szCs w:val="24"/>
      <w:lang w:eastAsia="zh-CN"/>
    </w:rPr>
  </w:style>
  <w:style w:type="character" w:customStyle="1" w:styleId="UnresolvedMention">
    <w:name w:val="Unresolved Mention"/>
    <w:basedOn w:val="Domylnaczcionkaakapitu"/>
    <w:uiPriority w:val="99"/>
    <w:semiHidden/>
    <w:unhideWhenUsed/>
    <w:rsid w:val="00E77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latformazakupowa.pl/pn/stocer"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tocer" TargetMode="External"/><Relationship Id="rId26" Type="http://schemas.openxmlformats.org/officeDocument/2006/relationships/hyperlink" Target="https://sip.lex.pl/" TargetMode="External"/><Relationship Id="rId39"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zamowienia@stocer.pl" TargetMode="External"/><Relationship Id="rId42" Type="http://schemas.openxmlformats.org/officeDocument/2006/relationships/hyperlink" Target="mailto:efaktura@stocer.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hyperlink" Target="https://platformazakupowa.pl/pn/stocer" TargetMode="External"/><Relationship Id="rId38" Type="http://schemas.openxmlformats.org/officeDocument/2006/relationships/hyperlink" Target="https://platformazakupowa.pl/strona/45-instrukcj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platformazakupowa.pl/pn/sto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platformazakupowa.pl/strona/1-regulamin" TargetMode="External"/><Relationship Id="rId40" Type="http://schemas.openxmlformats.org/officeDocument/2006/relationships/hyperlink" Target="mailto:zamowienia@stocer.p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pn/stocer/proceedings"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platformazakupowa.pl/strona/1-regulamin" TargetMode="External"/><Relationship Id="rId10" Type="http://schemas.openxmlformats.org/officeDocument/2006/relationships/hyperlink" Target="https://platformazakupowa.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platformazakupowa.pl/" TargetMode="External"/><Relationship Id="rId43" Type="http://schemas.openxmlformats.org/officeDocument/2006/relationships/hyperlink" Target="mailto:efaktura@stoc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41CF3-BA07-43F1-964C-59494405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12460</Words>
  <Characters>74763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87049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2020-12-11T07:23:00Z</cp:lastPrinted>
  <dcterms:created xsi:type="dcterms:W3CDTF">2021-05-06T07:59:00Z</dcterms:created>
  <dcterms:modified xsi:type="dcterms:W3CDTF">2021-05-06T08:02:00Z</dcterms:modified>
</cp:coreProperties>
</file>