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563E1">
        <w:rPr>
          <w:rFonts w:eastAsia="Arial" w:cs="Times New Roman"/>
          <w:b/>
          <w:kern w:val="1"/>
          <w:szCs w:val="20"/>
          <w:lang w:eastAsia="zh-CN" w:bidi="hi-IN"/>
        </w:rPr>
        <w:t>22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C4556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5563E1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AF3EF6">
        <w:rPr>
          <w:rFonts w:eastAsia="Arial" w:cs="Times New Roman"/>
          <w:b/>
          <w:kern w:val="1"/>
          <w:szCs w:val="20"/>
          <w:lang w:eastAsia="zh-CN" w:bidi="hi-IN"/>
        </w:rPr>
        <w:t>6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 xml:space="preserve">o oddaniu </w:t>
      </w:r>
      <w:r w:rsidR="00EA635A">
        <w:rPr>
          <w:rFonts w:eastAsia="SimSun" w:cs="Times New Roman"/>
          <w:b/>
          <w:kern w:val="1"/>
          <w:szCs w:val="20"/>
          <w:u w:val="single"/>
          <w:lang w:eastAsia="zh-CN" w:bidi="hi-IN"/>
        </w:rPr>
        <w:t>Wykonaw</w:t>
      </w:r>
      <w:r w:rsidR="000B58D2">
        <w:rPr>
          <w:rFonts w:eastAsia="SimSun" w:cs="Times New Roman"/>
          <w:b/>
          <w:kern w:val="1"/>
          <w:szCs w:val="20"/>
          <w:u w:val="single"/>
          <w:lang w:eastAsia="zh-CN" w:bidi="hi-IN"/>
        </w:rPr>
        <w:t>c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D46330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(nazw/dane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EA635A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EA635A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</w:t>
      </w:r>
      <w:r w:rsidR="000B58D2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EE4798" w:rsidRPr="009A4FDE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inwestycyjnego </w:t>
      </w:r>
      <w:r w:rsidR="009A4FDE">
        <w:rPr>
          <w:rFonts w:eastAsia="Times New Roman" w:cs="Times New Roman"/>
          <w:szCs w:val="20"/>
        </w:rPr>
        <w:t xml:space="preserve">o numerze referencyjnym: </w:t>
      </w:r>
      <w:r w:rsidR="005563E1">
        <w:rPr>
          <w:rFonts w:eastAsia="Arial" w:cs="Times New Roman"/>
          <w:b/>
          <w:kern w:val="1"/>
          <w:szCs w:val="20"/>
          <w:lang w:eastAsia="zh-CN" w:bidi="hi-IN"/>
        </w:rPr>
        <w:t>SR.272.u.22</w:t>
      </w:r>
      <w:r w:rsidR="00AC4556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9A4FDE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0D296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EA635A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03594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 w:rsidR="00EA635A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wykonaw</w:t>
      </w:r>
      <w:r w:rsidR="000B58D2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EA635A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</w:t>
      </w:r>
      <w:r w:rsidR="000B58D2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03594E" w:rsidRPr="00DA05CC" w:rsidRDefault="0003594E" w:rsidP="0003594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Pr="001C2582" w:rsidRDefault="0003594E" w:rsidP="0003594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Pr="00DA05CC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C2582" w:rsidRPr="0003594E" w:rsidRDefault="00FF3E6B" w:rsidP="0003594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0B58D2">
        <w:rPr>
          <w:rFonts w:eastAsia="Arial" w:cs="Times New Roman"/>
          <w:kern w:val="1"/>
          <w:szCs w:val="20"/>
          <w:lang w:eastAsia="zh-CN" w:bidi="hi-IN"/>
        </w:rPr>
        <w:t>iaj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E727D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D57D30" w:rsidSect="00FD051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DBE4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1362" w16cex:dateUtc="2023-04-18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DBE41A" w16cid:durableId="27E913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AD" w:rsidRDefault="00A770AD">
      <w:pPr>
        <w:spacing w:after="0" w:line="240" w:lineRule="auto"/>
      </w:pPr>
      <w:r>
        <w:separator/>
      </w:r>
    </w:p>
  </w:endnote>
  <w:endnote w:type="continuationSeparator" w:id="0">
    <w:p w:rsidR="00A770AD" w:rsidRDefault="00A7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C7" w:rsidRDefault="00D40C0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900C7">
      <w:rPr>
        <w:szCs w:val="20"/>
      </w:rPr>
      <w:instrText xml:space="preserve"> PAGE </w:instrText>
    </w:r>
    <w:r>
      <w:rPr>
        <w:szCs w:val="20"/>
      </w:rPr>
      <w:fldChar w:fldCharType="separate"/>
    </w:r>
    <w:r w:rsidR="00B6608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AD" w:rsidRDefault="00A770AD">
      <w:pPr>
        <w:spacing w:after="0" w:line="240" w:lineRule="auto"/>
      </w:pPr>
      <w:r>
        <w:separator/>
      </w:r>
    </w:p>
  </w:footnote>
  <w:footnote w:type="continuationSeparator" w:id="0">
    <w:p w:rsidR="00A770AD" w:rsidRDefault="00A77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590B9B"/>
    <w:multiLevelType w:val="hybridMultilevel"/>
    <w:tmpl w:val="D85E3520"/>
    <w:lvl w:ilvl="0" w:tplc="FC60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16"/>
        <w:szCs w:val="20"/>
      </w:rPr>
    </w:lvl>
    <w:lvl w:ilvl="1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2" w:tplc="6E762D60">
      <w:start w:val="1"/>
      <w:numFmt w:val="lowerLetter"/>
      <w:lvlText w:val="%3)"/>
      <w:lvlJc w:val="left"/>
      <w:pPr>
        <w:ind w:left="2340" w:hanging="360"/>
      </w:pPr>
      <w:rPr>
        <w:rFonts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A74AC2"/>
    <w:multiLevelType w:val="hybridMultilevel"/>
    <w:tmpl w:val="92DED944"/>
    <w:lvl w:ilvl="0" w:tplc="FC60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16"/>
        <w:szCs w:val="20"/>
      </w:rPr>
    </w:lvl>
    <w:lvl w:ilvl="1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2" w:tplc="6E762D60">
      <w:start w:val="1"/>
      <w:numFmt w:val="lowerLetter"/>
      <w:lvlText w:val="%3)"/>
      <w:lvlJc w:val="left"/>
      <w:pPr>
        <w:ind w:left="2340" w:hanging="360"/>
      </w:pPr>
      <w:rPr>
        <w:rFonts w:cstheme="minorBidi" w:hint="default"/>
      </w:rPr>
    </w:lvl>
    <w:lvl w:ilvl="3" w:tplc="963CF5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736412"/>
    <w:multiLevelType w:val="hybridMultilevel"/>
    <w:tmpl w:val="3414631C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965A8392">
      <w:numFmt w:val="bullet"/>
      <w:lvlText w:val="•"/>
      <w:lvlJc w:val="left"/>
      <w:pPr>
        <w:ind w:left="3567" w:hanging="36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>
    <w:nsid w:val="08A01328"/>
    <w:multiLevelType w:val="hybridMultilevel"/>
    <w:tmpl w:val="F224038C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93C46A4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332FE7"/>
    <w:multiLevelType w:val="hybridMultilevel"/>
    <w:tmpl w:val="C8BA29F8"/>
    <w:lvl w:ilvl="0" w:tplc="755A84DA">
      <w:start w:val="1"/>
      <w:numFmt w:val="lowerLetter"/>
      <w:lvlText w:val="%1)"/>
      <w:lvlJc w:val="left"/>
      <w:pPr>
        <w:ind w:left="2705" w:hanging="360"/>
      </w:pPr>
      <w:rPr>
        <w:rFonts w:hint="default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834FBE"/>
    <w:multiLevelType w:val="hybridMultilevel"/>
    <w:tmpl w:val="5BF2E85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10F6F9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45234E3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8B10690"/>
    <w:multiLevelType w:val="hybridMultilevel"/>
    <w:tmpl w:val="0744364E"/>
    <w:lvl w:ilvl="0" w:tplc="755A84DA">
      <w:start w:val="1"/>
      <w:numFmt w:val="lowerLetter"/>
      <w:lvlText w:val="%1)"/>
      <w:lvlJc w:val="left"/>
      <w:pPr>
        <w:ind w:left="2563" w:hanging="360"/>
      </w:pPr>
      <w:rPr>
        <w:rFonts w:hint="default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0B5D94"/>
    <w:multiLevelType w:val="hybridMultilevel"/>
    <w:tmpl w:val="70D06A78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pacing w:val="-4"/>
        <w:sz w:val="20"/>
        <w:szCs w:val="20"/>
        <w:u w:val="none"/>
        <w:effect w:val="none"/>
      </w:rPr>
    </w:lvl>
    <w:lvl w:ilvl="1" w:tplc="13060D32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EE1564D"/>
    <w:multiLevelType w:val="hybridMultilevel"/>
    <w:tmpl w:val="905A52A6"/>
    <w:lvl w:ilvl="0" w:tplc="687826D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47E285A"/>
    <w:multiLevelType w:val="hybridMultilevel"/>
    <w:tmpl w:val="7B981332"/>
    <w:lvl w:ilvl="0" w:tplc="8CC00E58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3E62AC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0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50E1049"/>
    <w:multiLevelType w:val="hybridMultilevel"/>
    <w:tmpl w:val="0744364E"/>
    <w:lvl w:ilvl="0" w:tplc="755A84DA">
      <w:start w:val="1"/>
      <w:numFmt w:val="lowerLetter"/>
      <w:lvlText w:val="%1)"/>
      <w:lvlJc w:val="left"/>
      <w:pPr>
        <w:ind w:left="2563" w:hanging="360"/>
      </w:pPr>
      <w:rPr>
        <w:rFonts w:hint="default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6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171EF5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7A53AD1"/>
    <w:multiLevelType w:val="hybridMultilevel"/>
    <w:tmpl w:val="672ED91C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EF431C6"/>
    <w:multiLevelType w:val="hybridMultilevel"/>
    <w:tmpl w:val="883A95D2"/>
    <w:lvl w:ilvl="0" w:tplc="64D4B4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8">
    <w:nsid w:val="4F215A7A"/>
    <w:multiLevelType w:val="hybridMultilevel"/>
    <w:tmpl w:val="6B32F346"/>
    <w:lvl w:ilvl="0" w:tplc="687826D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F814175"/>
    <w:multiLevelType w:val="hybridMultilevel"/>
    <w:tmpl w:val="D7848B36"/>
    <w:lvl w:ilvl="0" w:tplc="5B3A29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pacing w:val="-6"/>
        <w:w w:val="99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4CA88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>
    <w:nsid w:val="563E468F"/>
    <w:multiLevelType w:val="hybridMultilevel"/>
    <w:tmpl w:val="4588D8D0"/>
    <w:lvl w:ilvl="0" w:tplc="687826D8">
      <w:start w:val="1"/>
      <w:numFmt w:val="decimal"/>
      <w:lvlText w:val="%1)"/>
      <w:lvlJc w:val="left"/>
      <w:pPr>
        <w:ind w:left="229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F366FAE"/>
    <w:multiLevelType w:val="hybridMultilevel"/>
    <w:tmpl w:val="905A52A6"/>
    <w:lvl w:ilvl="0" w:tplc="687826D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844EA8"/>
    <w:multiLevelType w:val="hybridMultilevel"/>
    <w:tmpl w:val="A6ACC212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D61CEB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4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5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127"/>
  </w:num>
  <w:num w:numId="3">
    <w:abstractNumId w:val="72"/>
  </w:num>
  <w:num w:numId="4">
    <w:abstractNumId w:val="119"/>
  </w:num>
  <w:num w:numId="5">
    <w:abstractNumId w:val="46"/>
  </w:num>
  <w:num w:numId="6">
    <w:abstractNumId w:val="49"/>
  </w:num>
  <w:num w:numId="7">
    <w:abstractNumId w:val="95"/>
  </w:num>
  <w:num w:numId="8">
    <w:abstractNumId w:val="55"/>
  </w:num>
  <w:num w:numId="9">
    <w:abstractNumId w:val="90"/>
  </w:num>
  <w:num w:numId="10">
    <w:abstractNumId w:val="120"/>
  </w:num>
  <w:num w:numId="11">
    <w:abstractNumId w:val="123"/>
  </w:num>
  <w:num w:numId="12">
    <w:abstractNumId w:val="93"/>
  </w:num>
  <w:num w:numId="13">
    <w:abstractNumId w:val="99"/>
  </w:num>
  <w:num w:numId="14">
    <w:abstractNumId w:val="7"/>
  </w:num>
  <w:num w:numId="15">
    <w:abstractNumId w:val="108"/>
  </w:num>
  <w:num w:numId="16">
    <w:abstractNumId w:val="122"/>
  </w:num>
  <w:num w:numId="17">
    <w:abstractNumId w:val="86"/>
  </w:num>
  <w:num w:numId="18">
    <w:abstractNumId w:val="61"/>
  </w:num>
  <w:num w:numId="19">
    <w:abstractNumId w:val="110"/>
  </w:num>
  <w:num w:numId="20">
    <w:abstractNumId w:val="105"/>
  </w:num>
  <w:num w:numId="21">
    <w:abstractNumId w:val="82"/>
  </w:num>
  <w:num w:numId="22">
    <w:abstractNumId w:val="98"/>
  </w:num>
  <w:num w:numId="23">
    <w:abstractNumId w:val="126"/>
  </w:num>
  <w:num w:numId="24">
    <w:abstractNumId w:val="92"/>
  </w:num>
  <w:num w:numId="25">
    <w:abstractNumId w:val="101"/>
  </w:num>
  <w:num w:numId="26">
    <w:abstractNumId w:val="77"/>
  </w:num>
  <w:num w:numId="27">
    <w:abstractNumId w:val="73"/>
  </w:num>
  <w:num w:numId="28">
    <w:abstractNumId w:val="84"/>
  </w:num>
  <w:num w:numId="29">
    <w:abstractNumId w:val="91"/>
  </w:num>
  <w:num w:numId="30">
    <w:abstractNumId w:val="34"/>
  </w:num>
  <w:num w:numId="31">
    <w:abstractNumId w:val="57"/>
  </w:num>
  <w:num w:numId="32">
    <w:abstractNumId w:val="70"/>
  </w:num>
  <w:num w:numId="33">
    <w:abstractNumId w:val="125"/>
  </w:num>
  <w:num w:numId="34">
    <w:abstractNumId w:val="85"/>
  </w:num>
  <w:num w:numId="35">
    <w:abstractNumId w:val="67"/>
  </w:num>
  <w:num w:numId="36">
    <w:abstractNumId w:val="104"/>
  </w:num>
  <w:num w:numId="37">
    <w:abstractNumId w:val="109"/>
  </w:num>
  <w:num w:numId="3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58"/>
  </w:num>
  <w:num w:numId="41">
    <w:abstractNumId w:val="27"/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</w:num>
  <w:num w:numId="44">
    <w:abstractNumId w:val="97"/>
  </w:num>
  <w:num w:numId="45">
    <w:abstractNumId w:val="118"/>
  </w:num>
  <w:num w:numId="46">
    <w:abstractNumId w:val="31"/>
  </w:num>
  <w:num w:numId="47">
    <w:abstractNumId w:val="71"/>
  </w:num>
  <w:num w:numId="48">
    <w:abstractNumId w:val="112"/>
  </w:num>
  <w:num w:numId="49">
    <w:abstractNumId w:val="83"/>
  </w:num>
  <w:num w:numId="50">
    <w:abstractNumId w:val="116"/>
  </w:num>
  <w:num w:numId="51">
    <w:abstractNumId w:val="111"/>
  </w:num>
  <w:num w:numId="52">
    <w:abstractNumId w:val="44"/>
  </w:num>
  <w:num w:numId="53">
    <w:abstractNumId w:val="121"/>
  </w:num>
  <w:num w:numId="54">
    <w:abstractNumId w:val="64"/>
  </w:num>
  <w:num w:numId="55">
    <w:abstractNumId w:val="74"/>
  </w:num>
  <w:num w:numId="56">
    <w:abstractNumId w:val="115"/>
  </w:num>
  <w:num w:numId="57">
    <w:abstractNumId w:val="40"/>
  </w:num>
  <w:num w:numId="58">
    <w:abstractNumId w:val="45"/>
  </w:num>
  <w:num w:numId="59">
    <w:abstractNumId w:val="66"/>
  </w:num>
  <w:num w:numId="60">
    <w:abstractNumId w:val="53"/>
  </w:num>
  <w:num w:numId="61">
    <w:abstractNumId w:val="47"/>
  </w:num>
  <w:num w:numId="62">
    <w:abstractNumId w:val="60"/>
  </w:num>
  <w:num w:numId="63">
    <w:abstractNumId w:val="75"/>
  </w:num>
  <w:num w:numId="64">
    <w:abstractNumId w:val="114"/>
  </w:num>
  <w:num w:numId="65">
    <w:abstractNumId w:val="78"/>
  </w:num>
  <w:num w:numId="66">
    <w:abstractNumId w:val="30"/>
  </w:num>
  <w:num w:numId="67">
    <w:abstractNumId w:val="89"/>
  </w:num>
  <w:num w:numId="68">
    <w:abstractNumId w:val="102"/>
  </w:num>
  <w:num w:numId="69">
    <w:abstractNumId w:val="28"/>
  </w:num>
  <w:num w:numId="70">
    <w:abstractNumId w:val="87"/>
  </w:num>
  <w:num w:numId="71">
    <w:abstractNumId w:val="79"/>
  </w:num>
  <w:num w:numId="72">
    <w:abstractNumId w:val="41"/>
  </w:num>
  <w:num w:numId="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</w:num>
  <w:num w:numId="77">
    <w:abstractNumId w:val="42"/>
  </w:num>
  <w:num w:numId="78">
    <w:abstractNumId w:val="59"/>
  </w:num>
  <w:num w:numId="79">
    <w:abstractNumId w:val="107"/>
  </w:num>
  <w:num w:numId="80">
    <w:abstractNumId w:val="29"/>
  </w:num>
  <w:num w:numId="81">
    <w:abstractNumId w:val="48"/>
  </w:num>
  <w:num w:numId="82">
    <w:abstractNumId w:val="65"/>
  </w:num>
  <w:num w:numId="83">
    <w:abstractNumId w:val="25"/>
  </w:num>
  <w:num w:numId="84">
    <w:abstractNumId w:val="68"/>
  </w:num>
  <w:num w:numId="8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0"/>
  </w:num>
  <w:num w:numId="89">
    <w:abstractNumId w:val="113"/>
  </w:num>
  <w:num w:numId="90">
    <w:abstractNumId w:val="38"/>
  </w:num>
  <w:num w:numId="91">
    <w:abstractNumId w:val="94"/>
  </w:num>
  <w:num w:numId="92">
    <w:abstractNumId w:val="32"/>
  </w:num>
  <w:num w:numId="93">
    <w:abstractNumId w:val="43"/>
  </w:num>
  <w:num w:numId="94">
    <w:abstractNumId w:val="39"/>
  </w:num>
  <w:numIdMacAtCleanup w:val="9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729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4E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5DA6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0C7"/>
    <w:rsid w:val="00090903"/>
    <w:rsid w:val="00090C1B"/>
    <w:rsid w:val="00091958"/>
    <w:rsid w:val="00092022"/>
    <w:rsid w:val="00092E6C"/>
    <w:rsid w:val="0009339D"/>
    <w:rsid w:val="00094AD9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00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2B09"/>
    <w:rsid w:val="000F31C9"/>
    <w:rsid w:val="000F3F00"/>
    <w:rsid w:val="000F4D3B"/>
    <w:rsid w:val="000F6174"/>
    <w:rsid w:val="000F6BAC"/>
    <w:rsid w:val="000F75F7"/>
    <w:rsid w:val="000F7E92"/>
    <w:rsid w:val="00100192"/>
    <w:rsid w:val="001001EB"/>
    <w:rsid w:val="0010173F"/>
    <w:rsid w:val="00101B11"/>
    <w:rsid w:val="00102374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46CE4"/>
    <w:rsid w:val="00150017"/>
    <w:rsid w:val="00150E0D"/>
    <w:rsid w:val="00151335"/>
    <w:rsid w:val="00151B35"/>
    <w:rsid w:val="00151E42"/>
    <w:rsid w:val="00152583"/>
    <w:rsid w:val="0015300A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1A35"/>
    <w:rsid w:val="001826C3"/>
    <w:rsid w:val="00184441"/>
    <w:rsid w:val="00185719"/>
    <w:rsid w:val="001865F9"/>
    <w:rsid w:val="001869DE"/>
    <w:rsid w:val="001869E2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1EF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2A5C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6979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17C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1F55"/>
    <w:rsid w:val="002722C2"/>
    <w:rsid w:val="002735FE"/>
    <w:rsid w:val="00273A1C"/>
    <w:rsid w:val="00273E73"/>
    <w:rsid w:val="002771FD"/>
    <w:rsid w:val="0027755C"/>
    <w:rsid w:val="0027772E"/>
    <w:rsid w:val="0028146F"/>
    <w:rsid w:val="00285844"/>
    <w:rsid w:val="00286326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6E5B"/>
    <w:rsid w:val="002A75D0"/>
    <w:rsid w:val="002B06CE"/>
    <w:rsid w:val="002B2540"/>
    <w:rsid w:val="002B268B"/>
    <w:rsid w:val="002B2EAD"/>
    <w:rsid w:val="002B5605"/>
    <w:rsid w:val="002B5C39"/>
    <w:rsid w:val="002B6BDB"/>
    <w:rsid w:val="002C0750"/>
    <w:rsid w:val="002C1700"/>
    <w:rsid w:val="002C3367"/>
    <w:rsid w:val="002C45B8"/>
    <w:rsid w:val="002C54A6"/>
    <w:rsid w:val="002C54EF"/>
    <w:rsid w:val="002C6508"/>
    <w:rsid w:val="002C6F23"/>
    <w:rsid w:val="002D0F74"/>
    <w:rsid w:val="002D1E3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1839"/>
    <w:rsid w:val="00332370"/>
    <w:rsid w:val="00334218"/>
    <w:rsid w:val="003342B0"/>
    <w:rsid w:val="003353FA"/>
    <w:rsid w:val="0033644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64F9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2F6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97B97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0CB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0B9A"/>
    <w:rsid w:val="003F18C9"/>
    <w:rsid w:val="003F20D1"/>
    <w:rsid w:val="003F25FA"/>
    <w:rsid w:val="003F2E14"/>
    <w:rsid w:val="003F364D"/>
    <w:rsid w:val="003F3744"/>
    <w:rsid w:val="003F3CD7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3873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0E66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AC5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03F0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216"/>
    <w:rsid w:val="004B7920"/>
    <w:rsid w:val="004C08D4"/>
    <w:rsid w:val="004C1857"/>
    <w:rsid w:val="004C2394"/>
    <w:rsid w:val="004C3805"/>
    <w:rsid w:val="004C52CD"/>
    <w:rsid w:val="004C657F"/>
    <w:rsid w:val="004C7B4B"/>
    <w:rsid w:val="004D0FF8"/>
    <w:rsid w:val="004D2EF5"/>
    <w:rsid w:val="004D3502"/>
    <w:rsid w:val="004D76AA"/>
    <w:rsid w:val="004D7798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07E73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24D"/>
    <w:rsid w:val="00525A73"/>
    <w:rsid w:val="00525F04"/>
    <w:rsid w:val="0052734C"/>
    <w:rsid w:val="0052756D"/>
    <w:rsid w:val="0052783D"/>
    <w:rsid w:val="00527EC3"/>
    <w:rsid w:val="005301BD"/>
    <w:rsid w:val="0053057F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499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383"/>
    <w:rsid w:val="005563E1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1EA"/>
    <w:rsid w:val="00571318"/>
    <w:rsid w:val="005721D5"/>
    <w:rsid w:val="00573B04"/>
    <w:rsid w:val="00573CD6"/>
    <w:rsid w:val="00574D08"/>
    <w:rsid w:val="00574D66"/>
    <w:rsid w:val="00575678"/>
    <w:rsid w:val="00575A51"/>
    <w:rsid w:val="0057722C"/>
    <w:rsid w:val="00580C5D"/>
    <w:rsid w:val="00580F9E"/>
    <w:rsid w:val="00581A3C"/>
    <w:rsid w:val="00584FB5"/>
    <w:rsid w:val="0058757F"/>
    <w:rsid w:val="005918E2"/>
    <w:rsid w:val="005924EC"/>
    <w:rsid w:val="00592C74"/>
    <w:rsid w:val="00593498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2204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4CD1"/>
    <w:rsid w:val="006153D7"/>
    <w:rsid w:val="0061700F"/>
    <w:rsid w:val="00617125"/>
    <w:rsid w:val="00617A17"/>
    <w:rsid w:val="00620305"/>
    <w:rsid w:val="00620993"/>
    <w:rsid w:val="006229BA"/>
    <w:rsid w:val="00625E71"/>
    <w:rsid w:val="0063067B"/>
    <w:rsid w:val="006309BE"/>
    <w:rsid w:val="006339D1"/>
    <w:rsid w:val="006351DD"/>
    <w:rsid w:val="00635289"/>
    <w:rsid w:val="006376EF"/>
    <w:rsid w:val="00637A21"/>
    <w:rsid w:val="00637FB5"/>
    <w:rsid w:val="0064049E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57DA7"/>
    <w:rsid w:val="006607B9"/>
    <w:rsid w:val="006615E3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3FB"/>
    <w:rsid w:val="00673788"/>
    <w:rsid w:val="006739C0"/>
    <w:rsid w:val="00673D65"/>
    <w:rsid w:val="00674CFA"/>
    <w:rsid w:val="00675581"/>
    <w:rsid w:val="0067574D"/>
    <w:rsid w:val="00676AEE"/>
    <w:rsid w:val="00676BA0"/>
    <w:rsid w:val="00677164"/>
    <w:rsid w:val="00680B07"/>
    <w:rsid w:val="00680B90"/>
    <w:rsid w:val="00681FD7"/>
    <w:rsid w:val="006826A6"/>
    <w:rsid w:val="00685068"/>
    <w:rsid w:val="00685A81"/>
    <w:rsid w:val="00685C85"/>
    <w:rsid w:val="00685CF1"/>
    <w:rsid w:val="00686D1C"/>
    <w:rsid w:val="0069116F"/>
    <w:rsid w:val="00692D2F"/>
    <w:rsid w:val="006932E2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4FBD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D15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0934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2301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2C7"/>
    <w:rsid w:val="00722442"/>
    <w:rsid w:val="00722AA5"/>
    <w:rsid w:val="00722E1A"/>
    <w:rsid w:val="00723D54"/>
    <w:rsid w:val="00723F37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5A75"/>
    <w:rsid w:val="0074607C"/>
    <w:rsid w:val="00747BD5"/>
    <w:rsid w:val="00747E1C"/>
    <w:rsid w:val="007528A6"/>
    <w:rsid w:val="00754F76"/>
    <w:rsid w:val="00755584"/>
    <w:rsid w:val="00756FDF"/>
    <w:rsid w:val="00757D32"/>
    <w:rsid w:val="0076111F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155"/>
    <w:rsid w:val="007746E3"/>
    <w:rsid w:val="00774941"/>
    <w:rsid w:val="00774B7E"/>
    <w:rsid w:val="00775BC5"/>
    <w:rsid w:val="0077682F"/>
    <w:rsid w:val="00777313"/>
    <w:rsid w:val="0077740D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2F63"/>
    <w:rsid w:val="007944EE"/>
    <w:rsid w:val="0079455A"/>
    <w:rsid w:val="00794F23"/>
    <w:rsid w:val="007958FE"/>
    <w:rsid w:val="00796ED5"/>
    <w:rsid w:val="00797948"/>
    <w:rsid w:val="007A21C4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27F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275E"/>
    <w:rsid w:val="008032F6"/>
    <w:rsid w:val="008034EC"/>
    <w:rsid w:val="0080370B"/>
    <w:rsid w:val="00805DAD"/>
    <w:rsid w:val="00805F8B"/>
    <w:rsid w:val="00807006"/>
    <w:rsid w:val="00810250"/>
    <w:rsid w:val="00811FEA"/>
    <w:rsid w:val="00813FB7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50A"/>
    <w:rsid w:val="008246BF"/>
    <w:rsid w:val="00826402"/>
    <w:rsid w:val="008270C0"/>
    <w:rsid w:val="00830237"/>
    <w:rsid w:val="00831399"/>
    <w:rsid w:val="00831539"/>
    <w:rsid w:val="008317F9"/>
    <w:rsid w:val="008333DC"/>
    <w:rsid w:val="00833EC4"/>
    <w:rsid w:val="008359D5"/>
    <w:rsid w:val="00835CCC"/>
    <w:rsid w:val="0083684E"/>
    <w:rsid w:val="00836910"/>
    <w:rsid w:val="0083737A"/>
    <w:rsid w:val="00840455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5A6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36BC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4EF2"/>
    <w:rsid w:val="008B67F8"/>
    <w:rsid w:val="008C0673"/>
    <w:rsid w:val="008C1068"/>
    <w:rsid w:val="008C2A46"/>
    <w:rsid w:val="008C2B52"/>
    <w:rsid w:val="008C64FB"/>
    <w:rsid w:val="008C6719"/>
    <w:rsid w:val="008C7D74"/>
    <w:rsid w:val="008D1A81"/>
    <w:rsid w:val="008D2B06"/>
    <w:rsid w:val="008D2B56"/>
    <w:rsid w:val="008D3A3F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6F49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8F7EAD"/>
    <w:rsid w:val="009009C7"/>
    <w:rsid w:val="00902641"/>
    <w:rsid w:val="00903A6F"/>
    <w:rsid w:val="009047B9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3DAA"/>
    <w:rsid w:val="00934319"/>
    <w:rsid w:val="009344E6"/>
    <w:rsid w:val="00940001"/>
    <w:rsid w:val="0094185D"/>
    <w:rsid w:val="0094225E"/>
    <w:rsid w:val="00943A30"/>
    <w:rsid w:val="00943DA1"/>
    <w:rsid w:val="00945206"/>
    <w:rsid w:val="00945EAD"/>
    <w:rsid w:val="00946E23"/>
    <w:rsid w:val="009471C3"/>
    <w:rsid w:val="00947A71"/>
    <w:rsid w:val="00947ED1"/>
    <w:rsid w:val="009500CD"/>
    <w:rsid w:val="00951201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5FF3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992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61D"/>
    <w:rsid w:val="009C3B5A"/>
    <w:rsid w:val="009C42B1"/>
    <w:rsid w:val="009C59C1"/>
    <w:rsid w:val="009C5F6D"/>
    <w:rsid w:val="009C65DD"/>
    <w:rsid w:val="009C6979"/>
    <w:rsid w:val="009D0940"/>
    <w:rsid w:val="009D1BAF"/>
    <w:rsid w:val="009D2E65"/>
    <w:rsid w:val="009D2EE9"/>
    <w:rsid w:val="009D3CE0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3F68"/>
    <w:rsid w:val="009F481A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9BE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770AD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6C40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A77EE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0E5"/>
    <w:rsid w:val="00AC39BE"/>
    <w:rsid w:val="00AC3AAB"/>
    <w:rsid w:val="00AC4556"/>
    <w:rsid w:val="00AC766D"/>
    <w:rsid w:val="00AC7905"/>
    <w:rsid w:val="00AD08F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6D6A"/>
    <w:rsid w:val="00AE7402"/>
    <w:rsid w:val="00AF1B11"/>
    <w:rsid w:val="00AF3002"/>
    <w:rsid w:val="00AF35F1"/>
    <w:rsid w:val="00AF3A17"/>
    <w:rsid w:val="00AF3EF6"/>
    <w:rsid w:val="00AF4670"/>
    <w:rsid w:val="00AF5F20"/>
    <w:rsid w:val="00AF6B79"/>
    <w:rsid w:val="00AF78F9"/>
    <w:rsid w:val="00AF7C66"/>
    <w:rsid w:val="00AF7CAB"/>
    <w:rsid w:val="00B021E5"/>
    <w:rsid w:val="00B02388"/>
    <w:rsid w:val="00B02BDA"/>
    <w:rsid w:val="00B03455"/>
    <w:rsid w:val="00B054AA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8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730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4C24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3A87"/>
    <w:rsid w:val="00B64274"/>
    <w:rsid w:val="00B64941"/>
    <w:rsid w:val="00B656A8"/>
    <w:rsid w:val="00B65BC3"/>
    <w:rsid w:val="00B66087"/>
    <w:rsid w:val="00B67056"/>
    <w:rsid w:val="00B67777"/>
    <w:rsid w:val="00B7108B"/>
    <w:rsid w:val="00B7111C"/>
    <w:rsid w:val="00B71292"/>
    <w:rsid w:val="00B7169E"/>
    <w:rsid w:val="00B73070"/>
    <w:rsid w:val="00B74E45"/>
    <w:rsid w:val="00B74E5B"/>
    <w:rsid w:val="00B75D83"/>
    <w:rsid w:val="00B75FED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60DD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4E6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2BDD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42A"/>
    <w:rsid w:val="00C04D68"/>
    <w:rsid w:val="00C0531F"/>
    <w:rsid w:val="00C06C31"/>
    <w:rsid w:val="00C07A94"/>
    <w:rsid w:val="00C07F39"/>
    <w:rsid w:val="00C121E9"/>
    <w:rsid w:val="00C14378"/>
    <w:rsid w:val="00C15F50"/>
    <w:rsid w:val="00C1720F"/>
    <w:rsid w:val="00C17F1A"/>
    <w:rsid w:val="00C20212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0B79"/>
    <w:rsid w:val="00C91AFA"/>
    <w:rsid w:val="00C91BAB"/>
    <w:rsid w:val="00C921E0"/>
    <w:rsid w:val="00C92758"/>
    <w:rsid w:val="00C93045"/>
    <w:rsid w:val="00C95556"/>
    <w:rsid w:val="00C96F56"/>
    <w:rsid w:val="00C971B6"/>
    <w:rsid w:val="00CA1A85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03A"/>
    <w:rsid w:val="00CB2CFC"/>
    <w:rsid w:val="00CB2E25"/>
    <w:rsid w:val="00CB3F0A"/>
    <w:rsid w:val="00CB446F"/>
    <w:rsid w:val="00CB521C"/>
    <w:rsid w:val="00CB5D2B"/>
    <w:rsid w:val="00CC009A"/>
    <w:rsid w:val="00CC0313"/>
    <w:rsid w:val="00CC0C3A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646"/>
    <w:rsid w:val="00CD18B1"/>
    <w:rsid w:val="00CD1A06"/>
    <w:rsid w:val="00CD2BA1"/>
    <w:rsid w:val="00CD305D"/>
    <w:rsid w:val="00CD307F"/>
    <w:rsid w:val="00CD31A0"/>
    <w:rsid w:val="00CD32B2"/>
    <w:rsid w:val="00CD44EC"/>
    <w:rsid w:val="00CD4ACB"/>
    <w:rsid w:val="00CD4C48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53B"/>
    <w:rsid w:val="00D05F10"/>
    <w:rsid w:val="00D062FD"/>
    <w:rsid w:val="00D06753"/>
    <w:rsid w:val="00D077E5"/>
    <w:rsid w:val="00D10EA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8C3"/>
    <w:rsid w:val="00D339DF"/>
    <w:rsid w:val="00D35470"/>
    <w:rsid w:val="00D3586B"/>
    <w:rsid w:val="00D3727E"/>
    <w:rsid w:val="00D40096"/>
    <w:rsid w:val="00D4026A"/>
    <w:rsid w:val="00D40B4E"/>
    <w:rsid w:val="00D40BD3"/>
    <w:rsid w:val="00D40C0D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330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2068"/>
    <w:rsid w:val="00D73F43"/>
    <w:rsid w:val="00D7447F"/>
    <w:rsid w:val="00D74FB7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5E1B"/>
    <w:rsid w:val="00D86094"/>
    <w:rsid w:val="00D9077E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A86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0509"/>
    <w:rsid w:val="00DB18C4"/>
    <w:rsid w:val="00DB1C2C"/>
    <w:rsid w:val="00DB1E8F"/>
    <w:rsid w:val="00DB2FA2"/>
    <w:rsid w:val="00DB5A32"/>
    <w:rsid w:val="00DB6045"/>
    <w:rsid w:val="00DB60BB"/>
    <w:rsid w:val="00DB6892"/>
    <w:rsid w:val="00DB7FDB"/>
    <w:rsid w:val="00DC0948"/>
    <w:rsid w:val="00DC143A"/>
    <w:rsid w:val="00DC3501"/>
    <w:rsid w:val="00DC46FA"/>
    <w:rsid w:val="00DC509F"/>
    <w:rsid w:val="00DC5343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EBC"/>
    <w:rsid w:val="00E12EF5"/>
    <w:rsid w:val="00E12FBE"/>
    <w:rsid w:val="00E143CA"/>
    <w:rsid w:val="00E14F17"/>
    <w:rsid w:val="00E1526E"/>
    <w:rsid w:val="00E1686D"/>
    <w:rsid w:val="00E17248"/>
    <w:rsid w:val="00E2072D"/>
    <w:rsid w:val="00E21095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35A"/>
    <w:rsid w:val="00EA6C51"/>
    <w:rsid w:val="00EA7BB7"/>
    <w:rsid w:val="00EB0605"/>
    <w:rsid w:val="00EB1A01"/>
    <w:rsid w:val="00EB345D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199D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EF6400"/>
    <w:rsid w:val="00F00080"/>
    <w:rsid w:val="00F00E52"/>
    <w:rsid w:val="00F03459"/>
    <w:rsid w:val="00F03AD5"/>
    <w:rsid w:val="00F0591F"/>
    <w:rsid w:val="00F07A84"/>
    <w:rsid w:val="00F10347"/>
    <w:rsid w:val="00F108F4"/>
    <w:rsid w:val="00F10D19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B6D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1C6D"/>
    <w:rsid w:val="00F522F9"/>
    <w:rsid w:val="00F54344"/>
    <w:rsid w:val="00F55754"/>
    <w:rsid w:val="00F55F1E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EB6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62E9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0C0"/>
    <w:rsid w:val="00FB7932"/>
    <w:rsid w:val="00FB7A84"/>
    <w:rsid w:val="00FC079F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C7991"/>
    <w:rsid w:val="00FC7DB3"/>
    <w:rsid w:val="00FD0402"/>
    <w:rsid w:val="00FD051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E6A6D"/>
    <w:rsid w:val="00FE7963"/>
    <w:rsid w:val="00FF0C5D"/>
    <w:rsid w:val="00FF10D7"/>
    <w:rsid w:val="00FF3D51"/>
    <w:rsid w:val="00FF3E6B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C20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C20212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55F1E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F8C1A-C75E-42AB-8804-4C7D9BDF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2023-04-18T11:54:00Z</cp:lastPrinted>
  <dcterms:created xsi:type="dcterms:W3CDTF">2023-04-18T11:07:00Z</dcterms:created>
  <dcterms:modified xsi:type="dcterms:W3CDTF">2023-04-18T12:21:00Z</dcterms:modified>
</cp:coreProperties>
</file>