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2B95" w14:textId="10DDFF03" w:rsidR="001E0850" w:rsidRPr="003C62A6" w:rsidRDefault="001E0850" w:rsidP="001E0850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bookmark0"/>
      <w:r w:rsidRPr="003C62A6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</w:t>
      </w:r>
      <w:r w:rsidRPr="003C62A6">
        <w:rPr>
          <w:rFonts w:ascii="Cambria" w:hAnsi="Cambria"/>
          <w:b/>
          <w:bCs/>
        </w:rPr>
        <w:t xml:space="preserve"> do SWZ</w:t>
      </w:r>
    </w:p>
    <w:p w14:paraId="43BEF74D" w14:textId="2388DB10" w:rsidR="001E0850" w:rsidRPr="003C62A6" w:rsidRDefault="001E0850" w:rsidP="001E085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1E0850">
        <w:rPr>
          <w:rFonts w:ascii="Cambria" w:hAnsi="Cambria" w:cs="Times New Roman"/>
          <w:color w:val="000000" w:themeColor="text1"/>
          <w:sz w:val="26"/>
          <w:szCs w:val="26"/>
        </w:rPr>
        <w:t>OPIS PRZEDMIOTU ZAMÓWIENIA</w:t>
      </w:r>
    </w:p>
    <w:p w14:paraId="10222EB3" w14:textId="33D2C937" w:rsidR="001E0850" w:rsidRPr="00522C81" w:rsidRDefault="001E0850" w:rsidP="001E085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22C81">
        <w:rPr>
          <w:rFonts w:ascii="Cambria" w:hAnsi="Cambria"/>
          <w:bCs/>
          <w:sz w:val="24"/>
          <w:szCs w:val="24"/>
        </w:rPr>
        <w:t>(Znak postępowania:</w:t>
      </w:r>
      <w:r w:rsidRPr="00522C81">
        <w:rPr>
          <w:rFonts w:ascii="Cambria" w:hAnsi="Cambria"/>
          <w:b/>
          <w:bCs/>
          <w:sz w:val="24"/>
          <w:szCs w:val="24"/>
        </w:rPr>
        <w:t xml:space="preserve"> </w:t>
      </w:r>
      <w:r w:rsidR="00F10271">
        <w:rPr>
          <w:rFonts w:ascii="Cambria" w:hAnsi="Cambria"/>
          <w:b/>
          <w:bCs/>
          <w:sz w:val="24"/>
          <w:szCs w:val="24"/>
        </w:rPr>
        <w:t>IP.271.20.2021.JL</w:t>
      </w:r>
      <w:r w:rsidRPr="00522C81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24CA6421" w14:textId="02B4CD53" w:rsidR="001E0850" w:rsidRDefault="0023711D" w:rsidP="008D2C9D">
      <w:pPr>
        <w:pStyle w:val="Teksttreci20"/>
        <w:shd w:val="clear" w:color="auto" w:fill="auto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bookmarkEnd w:id="0"/>
    <w:p w14:paraId="78A8E707" w14:textId="77777777" w:rsidR="00111B4E" w:rsidRPr="00C13A8C" w:rsidRDefault="004701E3" w:rsidP="00964A06">
      <w:pPr>
        <w:pStyle w:val="Teksttreci1"/>
        <w:shd w:val="clear" w:color="auto" w:fill="auto"/>
        <w:spacing w:before="0" w:after="0" w:line="360" w:lineRule="auto"/>
        <w:ind w:left="40" w:right="-13" w:firstLine="0"/>
        <w:rPr>
          <w:rFonts w:ascii="Arial" w:hAnsi="Arial" w:cs="Arial"/>
        </w:rPr>
      </w:pPr>
      <w:r w:rsidRPr="00C13A8C">
        <w:rPr>
          <w:rFonts w:ascii="Arial" w:hAnsi="Arial" w:cs="Arial"/>
        </w:rPr>
        <w:t>Odbiór i zagospodarowanie odpadów komunalny</w:t>
      </w:r>
      <w:r w:rsidR="008D3ADA" w:rsidRPr="00C13A8C">
        <w:rPr>
          <w:rFonts w:ascii="Arial" w:hAnsi="Arial" w:cs="Arial"/>
        </w:rPr>
        <w:t xml:space="preserve">ch od właścicieli nieruchomości </w:t>
      </w:r>
      <w:r w:rsidR="00111B4E" w:rsidRPr="00C13A8C">
        <w:rPr>
          <w:rFonts w:ascii="Arial" w:hAnsi="Arial" w:cs="Arial"/>
        </w:rPr>
        <w:t xml:space="preserve">zamieszkanych                 </w:t>
      </w:r>
      <w:r w:rsidR="001E077F" w:rsidRPr="00C13A8C">
        <w:rPr>
          <w:rFonts w:ascii="Arial" w:hAnsi="Arial" w:cs="Arial"/>
        </w:rPr>
        <w:t>z terenu</w:t>
      </w:r>
      <w:r w:rsidR="00111B4E" w:rsidRPr="00C13A8C">
        <w:rPr>
          <w:rFonts w:ascii="Arial" w:hAnsi="Arial" w:cs="Arial"/>
        </w:rPr>
        <w:t xml:space="preserve"> </w:t>
      </w:r>
      <w:r w:rsidR="001E077F" w:rsidRPr="00C13A8C">
        <w:rPr>
          <w:rFonts w:ascii="Arial" w:hAnsi="Arial" w:cs="Arial"/>
        </w:rPr>
        <w:t>Miasta</w:t>
      </w:r>
      <w:r w:rsidR="005077E3" w:rsidRPr="00C13A8C">
        <w:rPr>
          <w:rFonts w:ascii="Arial" w:hAnsi="Arial" w:cs="Arial"/>
        </w:rPr>
        <w:t xml:space="preserve"> Terespol</w:t>
      </w:r>
      <w:r w:rsidR="00111B4E" w:rsidRPr="00C13A8C">
        <w:rPr>
          <w:rFonts w:ascii="Arial" w:hAnsi="Arial" w:cs="Arial"/>
        </w:rPr>
        <w:t xml:space="preserve"> w zakresie:</w:t>
      </w:r>
    </w:p>
    <w:p w14:paraId="02B401F1" w14:textId="77777777" w:rsidR="004701E3" w:rsidRPr="00C13A8C" w:rsidRDefault="004701E3" w:rsidP="00964A06">
      <w:pPr>
        <w:pStyle w:val="Nagwek11"/>
        <w:keepNext/>
        <w:keepLines/>
        <w:shd w:val="clear" w:color="auto" w:fill="auto"/>
        <w:spacing w:before="0" w:after="0" w:line="360" w:lineRule="auto"/>
        <w:ind w:left="720" w:hanging="340"/>
        <w:jc w:val="both"/>
        <w:rPr>
          <w:rFonts w:ascii="Arial" w:hAnsi="Arial" w:cs="Arial"/>
        </w:rPr>
      </w:pPr>
      <w:bookmarkStart w:id="1" w:name="bookmark1"/>
      <w:r w:rsidRPr="00C13A8C">
        <w:rPr>
          <w:rFonts w:ascii="Arial" w:hAnsi="Arial" w:cs="Arial"/>
        </w:rPr>
        <w:t xml:space="preserve">I. </w:t>
      </w:r>
      <w:r w:rsidRPr="00C13A8C">
        <w:rPr>
          <w:rStyle w:val="Nagwek10"/>
          <w:rFonts w:ascii="Arial" w:hAnsi="Arial" w:cs="Arial"/>
          <w:b/>
          <w:bCs/>
          <w:u w:val="none"/>
        </w:rPr>
        <w:t>Wykonywania usług</w:t>
      </w:r>
      <w:bookmarkEnd w:id="1"/>
    </w:p>
    <w:p w14:paraId="4EBB1A8B" w14:textId="77777777" w:rsidR="004701E3" w:rsidRPr="00C13A8C" w:rsidRDefault="004701E3" w:rsidP="00964A06">
      <w:pPr>
        <w:pStyle w:val="Nagwek11"/>
        <w:keepNext/>
        <w:keepLines/>
        <w:shd w:val="clear" w:color="auto" w:fill="auto"/>
        <w:spacing w:before="0" w:after="0" w:line="360" w:lineRule="auto"/>
        <w:ind w:left="720" w:hanging="340"/>
        <w:jc w:val="both"/>
        <w:rPr>
          <w:rFonts w:ascii="Arial" w:hAnsi="Arial" w:cs="Arial"/>
        </w:rPr>
      </w:pPr>
      <w:bookmarkStart w:id="2" w:name="bookmark2"/>
      <w:r w:rsidRPr="00C13A8C">
        <w:rPr>
          <w:rFonts w:ascii="Arial" w:hAnsi="Arial" w:cs="Arial"/>
        </w:rPr>
        <w:t>1. Wykonawca zobowiązany jest do:</w:t>
      </w:r>
      <w:bookmarkEnd w:id="2"/>
    </w:p>
    <w:p w14:paraId="7AF635D7" w14:textId="77777777" w:rsidR="004701E3" w:rsidRPr="00C13A8C" w:rsidRDefault="00550C51" w:rsidP="00550C51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left="711" w:right="840" w:firstLine="0"/>
        <w:rPr>
          <w:rFonts w:ascii="Arial" w:hAnsi="Arial" w:cs="Arial"/>
        </w:rPr>
      </w:pPr>
      <w:r w:rsidRPr="00C13A8C">
        <w:rPr>
          <w:rStyle w:val="TeksttreciPogrubienie"/>
          <w:rFonts w:ascii="Arial" w:hAnsi="Arial" w:cs="Arial"/>
        </w:rPr>
        <w:tab/>
        <w:t xml:space="preserve">1) </w:t>
      </w:r>
      <w:r w:rsidR="004701E3" w:rsidRPr="00C13A8C">
        <w:rPr>
          <w:rStyle w:val="TeksttreciPogrubienie"/>
          <w:rFonts w:ascii="Arial" w:hAnsi="Arial" w:cs="Arial"/>
        </w:rPr>
        <w:t>wyposażenia obsługiwanych nieruchomości</w:t>
      </w:r>
      <w:r w:rsidR="000117FA" w:rsidRPr="00C13A8C">
        <w:rPr>
          <w:rFonts w:ascii="Arial" w:hAnsi="Arial" w:cs="Arial"/>
        </w:rPr>
        <w:t xml:space="preserve"> w worki do selektywnej zbiórki </w:t>
      </w:r>
      <w:r w:rsidR="004701E3" w:rsidRPr="00C13A8C">
        <w:rPr>
          <w:rFonts w:ascii="Arial" w:hAnsi="Arial" w:cs="Arial"/>
        </w:rPr>
        <w:t>odpadów:</w:t>
      </w:r>
    </w:p>
    <w:p w14:paraId="527C66CD" w14:textId="59BFB3F9" w:rsidR="004701E3" w:rsidRPr="00C13A8C" w:rsidRDefault="00550C51" w:rsidP="00200A8E">
      <w:pPr>
        <w:pStyle w:val="Teksttreci1"/>
        <w:shd w:val="clear" w:color="auto" w:fill="auto"/>
        <w:tabs>
          <w:tab w:val="left" w:pos="1430"/>
        </w:tabs>
        <w:spacing w:before="0" w:after="0" w:line="360" w:lineRule="auto"/>
        <w:ind w:left="711" w:right="40"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 xml:space="preserve">a) </w:t>
      </w:r>
      <w:r w:rsidR="004701E3" w:rsidRPr="00C13A8C">
        <w:rPr>
          <w:rFonts w:ascii="Arial" w:hAnsi="Arial" w:cs="Arial"/>
        </w:rPr>
        <w:t xml:space="preserve">wyposażenia właścicieli nieruchomości objętych zbiórką odpadów w worki niezbędne do gromadzenia odpadów segregowanych </w:t>
      </w:r>
      <w:r w:rsidR="007F5640" w:rsidRPr="00C13A8C">
        <w:rPr>
          <w:rFonts w:ascii="Arial" w:hAnsi="Arial" w:cs="Arial"/>
        </w:rPr>
        <w:t xml:space="preserve">powinno nastąpić </w:t>
      </w:r>
      <w:r w:rsidR="00902058" w:rsidRPr="00C13A8C">
        <w:rPr>
          <w:rFonts w:ascii="Arial" w:hAnsi="Arial" w:cs="Arial"/>
        </w:rPr>
        <w:t xml:space="preserve">najpóźniej w ciągu 7 dni po podpisaniu umowy. </w:t>
      </w:r>
      <w:r w:rsidR="007F5640" w:rsidRPr="00C13A8C">
        <w:rPr>
          <w:rFonts w:ascii="Arial" w:hAnsi="Arial" w:cs="Arial"/>
        </w:rPr>
        <w:t xml:space="preserve">Wykonawca przekaże worki do </w:t>
      </w:r>
      <w:r w:rsidR="00902058" w:rsidRPr="00C13A8C">
        <w:rPr>
          <w:rFonts w:ascii="Arial" w:hAnsi="Arial" w:cs="Arial"/>
        </w:rPr>
        <w:t xml:space="preserve">wskazanych </w:t>
      </w:r>
      <w:r w:rsidR="007F5640" w:rsidRPr="00C13A8C">
        <w:rPr>
          <w:rFonts w:ascii="Arial" w:hAnsi="Arial" w:cs="Arial"/>
        </w:rPr>
        <w:t xml:space="preserve">gospodarstw domowych </w:t>
      </w:r>
      <w:r w:rsidR="00316E6F">
        <w:rPr>
          <w:rFonts w:ascii="Arial" w:hAnsi="Arial" w:cs="Arial"/>
        </w:rPr>
        <w:t xml:space="preserve">            </w:t>
      </w:r>
      <w:r w:rsidR="00902058" w:rsidRPr="00C13A8C">
        <w:rPr>
          <w:rFonts w:ascii="Arial" w:hAnsi="Arial" w:cs="Arial"/>
        </w:rPr>
        <w:t xml:space="preserve">i </w:t>
      </w:r>
      <w:r w:rsidR="007F5640" w:rsidRPr="00C13A8C">
        <w:rPr>
          <w:rFonts w:ascii="Arial" w:hAnsi="Arial" w:cs="Arial"/>
        </w:rPr>
        <w:t xml:space="preserve">zaopatrzy </w:t>
      </w:r>
      <w:r w:rsidR="00902058" w:rsidRPr="00C13A8C">
        <w:rPr>
          <w:rFonts w:ascii="Arial" w:hAnsi="Arial" w:cs="Arial"/>
        </w:rPr>
        <w:t xml:space="preserve">je </w:t>
      </w:r>
      <w:r w:rsidR="004701E3" w:rsidRPr="00C13A8C">
        <w:rPr>
          <w:rFonts w:ascii="Arial" w:hAnsi="Arial" w:cs="Arial"/>
        </w:rPr>
        <w:t>w sposób następujący:</w:t>
      </w:r>
      <w:r w:rsidR="002D257D" w:rsidRPr="00C13A8C">
        <w:rPr>
          <w:rFonts w:ascii="Arial" w:hAnsi="Arial" w:cs="Arial"/>
        </w:rPr>
        <w:t xml:space="preserve"> </w:t>
      </w:r>
      <w:r w:rsidR="006434F3" w:rsidRPr="00C13A8C">
        <w:rPr>
          <w:rFonts w:ascii="Arial" w:hAnsi="Arial" w:cs="Arial"/>
        </w:rPr>
        <w:t>worki</w:t>
      </w:r>
      <w:r w:rsidR="005E6F2B" w:rsidRPr="00C13A8C">
        <w:rPr>
          <w:rFonts w:ascii="Arial" w:hAnsi="Arial" w:cs="Arial"/>
        </w:rPr>
        <w:t xml:space="preserve"> </w:t>
      </w:r>
      <w:r w:rsidR="00662208" w:rsidRPr="00C13A8C">
        <w:rPr>
          <w:rFonts w:ascii="Arial" w:hAnsi="Arial" w:cs="Arial"/>
        </w:rPr>
        <w:t>11</w:t>
      </w:r>
      <w:r w:rsidR="004701E3" w:rsidRPr="00C13A8C">
        <w:rPr>
          <w:rFonts w:ascii="Arial" w:hAnsi="Arial" w:cs="Arial"/>
        </w:rPr>
        <w:t xml:space="preserve">0 l </w:t>
      </w:r>
      <w:r w:rsidR="00902058" w:rsidRPr="00C13A8C">
        <w:rPr>
          <w:rFonts w:ascii="Arial" w:hAnsi="Arial" w:cs="Arial"/>
        </w:rPr>
        <w:t>–</w:t>
      </w:r>
      <w:r w:rsidR="004701E3" w:rsidRPr="00C13A8C">
        <w:rPr>
          <w:rFonts w:ascii="Arial" w:hAnsi="Arial" w:cs="Arial"/>
        </w:rPr>
        <w:t xml:space="preserve"> </w:t>
      </w:r>
      <w:r w:rsidR="006434F3" w:rsidRPr="00C13A8C">
        <w:rPr>
          <w:rFonts w:ascii="Arial" w:hAnsi="Arial" w:cs="Arial"/>
        </w:rPr>
        <w:t>(1</w:t>
      </w:r>
      <w:r w:rsidR="004701E3" w:rsidRPr="00C13A8C">
        <w:rPr>
          <w:rFonts w:ascii="Arial" w:hAnsi="Arial" w:cs="Arial"/>
        </w:rPr>
        <w:t xml:space="preserve"> szt</w:t>
      </w:r>
      <w:r w:rsidR="00943661">
        <w:rPr>
          <w:rFonts w:ascii="Arial" w:hAnsi="Arial" w:cs="Arial"/>
        </w:rPr>
        <w:t>.</w:t>
      </w:r>
      <w:r w:rsidR="004701E3" w:rsidRPr="00C13A8C">
        <w:rPr>
          <w:rFonts w:ascii="Arial" w:hAnsi="Arial" w:cs="Arial"/>
        </w:rPr>
        <w:t>/gospodarstwo domowe</w:t>
      </w:r>
      <w:r w:rsidR="002D257D" w:rsidRPr="00C13A8C">
        <w:rPr>
          <w:rFonts w:ascii="Arial" w:hAnsi="Arial" w:cs="Arial"/>
        </w:rPr>
        <w:t xml:space="preserve"> jednorodzinne – na </w:t>
      </w:r>
      <w:r w:rsidR="0002797B">
        <w:rPr>
          <w:rFonts w:ascii="Arial" w:hAnsi="Arial" w:cs="Arial"/>
        </w:rPr>
        <w:t xml:space="preserve">papier i makulaturę), </w:t>
      </w:r>
      <w:r w:rsidR="0002797B" w:rsidRPr="00C13A8C">
        <w:rPr>
          <w:rFonts w:ascii="Arial" w:hAnsi="Arial" w:cs="Arial"/>
        </w:rPr>
        <w:t>worki 110 l - (1 szt</w:t>
      </w:r>
      <w:r w:rsidR="0002797B">
        <w:rPr>
          <w:rFonts w:ascii="Arial" w:hAnsi="Arial" w:cs="Arial"/>
        </w:rPr>
        <w:t>.</w:t>
      </w:r>
      <w:r w:rsidR="0002797B" w:rsidRPr="00C13A8C">
        <w:rPr>
          <w:rFonts w:ascii="Arial" w:hAnsi="Arial" w:cs="Arial"/>
        </w:rPr>
        <w:t>/gospodarstwo domowe</w:t>
      </w:r>
      <w:r w:rsidR="0002797B">
        <w:rPr>
          <w:rFonts w:ascii="Arial" w:hAnsi="Arial" w:cs="Arial"/>
        </w:rPr>
        <w:t xml:space="preserve"> jednorodzinne </w:t>
      </w:r>
      <w:r w:rsidR="00C55CD0">
        <w:rPr>
          <w:rFonts w:ascii="Arial" w:hAnsi="Arial" w:cs="Arial"/>
        </w:rPr>
        <w:t xml:space="preserve">- </w:t>
      </w:r>
      <w:r w:rsidR="0002797B">
        <w:rPr>
          <w:rFonts w:ascii="Arial" w:hAnsi="Arial" w:cs="Arial"/>
        </w:rPr>
        <w:t>tworzywa sztuczne</w:t>
      </w:r>
      <w:r w:rsidR="00C55CD0">
        <w:rPr>
          <w:rFonts w:ascii="Arial" w:hAnsi="Arial" w:cs="Arial"/>
        </w:rPr>
        <w:t>, opakowania wielomateriałowe i metalowe</w:t>
      </w:r>
      <w:r w:rsidR="0002797B" w:rsidRPr="00C13A8C">
        <w:rPr>
          <w:rFonts w:ascii="Arial" w:hAnsi="Arial" w:cs="Arial"/>
        </w:rPr>
        <w:t>)</w:t>
      </w:r>
      <w:r w:rsidR="0002797B">
        <w:rPr>
          <w:rFonts w:ascii="Arial" w:hAnsi="Arial" w:cs="Arial"/>
        </w:rPr>
        <w:t xml:space="preserve">, </w:t>
      </w:r>
      <w:r w:rsidR="006434F3" w:rsidRPr="00C13A8C">
        <w:rPr>
          <w:rFonts w:ascii="Arial" w:hAnsi="Arial" w:cs="Arial"/>
        </w:rPr>
        <w:t>worki</w:t>
      </w:r>
      <w:r w:rsidR="002D257D" w:rsidRPr="00C13A8C">
        <w:rPr>
          <w:rFonts w:ascii="Arial" w:hAnsi="Arial" w:cs="Arial"/>
        </w:rPr>
        <w:t xml:space="preserve"> 110 </w:t>
      </w:r>
      <w:r w:rsidR="007F5640" w:rsidRPr="00C13A8C">
        <w:rPr>
          <w:rFonts w:ascii="Arial" w:hAnsi="Arial" w:cs="Arial"/>
        </w:rPr>
        <w:t xml:space="preserve">l - </w:t>
      </w:r>
      <w:r w:rsidR="006434F3" w:rsidRPr="00C13A8C">
        <w:rPr>
          <w:rFonts w:ascii="Arial" w:hAnsi="Arial" w:cs="Arial"/>
        </w:rPr>
        <w:t>(1</w:t>
      </w:r>
      <w:r w:rsidR="004701E3" w:rsidRPr="00C13A8C">
        <w:rPr>
          <w:rFonts w:ascii="Arial" w:hAnsi="Arial" w:cs="Arial"/>
        </w:rPr>
        <w:t xml:space="preserve"> szt</w:t>
      </w:r>
      <w:r w:rsidR="00943661">
        <w:rPr>
          <w:rFonts w:ascii="Arial" w:hAnsi="Arial" w:cs="Arial"/>
        </w:rPr>
        <w:t>.</w:t>
      </w:r>
      <w:r w:rsidR="004701E3" w:rsidRPr="00C13A8C">
        <w:rPr>
          <w:rFonts w:ascii="Arial" w:hAnsi="Arial" w:cs="Arial"/>
        </w:rPr>
        <w:t>/gospodarstwo domowe</w:t>
      </w:r>
      <w:r w:rsidR="00683AC7">
        <w:rPr>
          <w:rFonts w:ascii="Arial" w:hAnsi="Arial" w:cs="Arial"/>
        </w:rPr>
        <w:t xml:space="preserve"> jednorodzinne </w:t>
      </w:r>
      <w:r w:rsidR="002D257D" w:rsidRPr="00C13A8C">
        <w:rPr>
          <w:rFonts w:ascii="Arial" w:hAnsi="Arial" w:cs="Arial"/>
        </w:rPr>
        <w:t>- na szkło</w:t>
      </w:r>
      <w:r w:rsidR="005E6F2B" w:rsidRPr="00C13A8C">
        <w:rPr>
          <w:rFonts w:ascii="Arial" w:hAnsi="Arial" w:cs="Arial"/>
        </w:rPr>
        <w:t>)</w:t>
      </w:r>
      <w:r w:rsidR="00775A82">
        <w:rPr>
          <w:rFonts w:ascii="Arial" w:hAnsi="Arial" w:cs="Arial"/>
        </w:rPr>
        <w:t>, worki 80 l - (1sz</w:t>
      </w:r>
      <w:r w:rsidR="0032641E">
        <w:rPr>
          <w:rFonts w:ascii="Arial" w:hAnsi="Arial" w:cs="Arial"/>
        </w:rPr>
        <w:t>t</w:t>
      </w:r>
      <w:r w:rsidR="00775A82">
        <w:rPr>
          <w:rFonts w:ascii="Arial" w:hAnsi="Arial" w:cs="Arial"/>
        </w:rPr>
        <w:t xml:space="preserve">./gospodarstwo domowe jednorodzinne – na popiół). </w:t>
      </w:r>
      <w:r w:rsidR="005E6F2B" w:rsidRPr="00C13A8C">
        <w:rPr>
          <w:rFonts w:ascii="Arial" w:hAnsi="Arial" w:cs="Arial"/>
        </w:rPr>
        <w:t xml:space="preserve">Worki powinny mieć odpowiednią wytrzymałość zarówno na przebicie </w:t>
      </w:r>
      <w:r w:rsidR="00F309D1" w:rsidRPr="00C13A8C">
        <w:rPr>
          <w:rFonts w:ascii="Arial" w:hAnsi="Arial" w:cs="Arial"/>
        </w:rPr>
        <w:t xml:space="preserve">jak i na rozciąganie oraz mocny </w:t>
      </w:r>
      <w:r w:rsidR="005E6F2B" w:rsidRPr="00C13A8C">
        <w:rPr>
          <w:rFonts w:ascii="Arial" w:hAnsi="Arial" w:cs="Arial"/>
        </w:rPr>
        <w:t>i trwały zgrzew. Worki powinny posiadać nadruk określający,</w:t>
      </w:r>
      <w:r w:rsidR="004C2D66">
        <w:rPr>
          <w:rFonts w:ascii="Arial" w:hAnsi="Arial" w:cs="Arial"/>
        </w:rPr>
        <w:t xml:space="preserve"> jakie odpady w nim umieszczać.</w:t>
      </w:r>
    </w:p>
    <w:p w14:paraId="09809D51" w14:textId="2F1F2AF5" w:rsidR="00CE3B01" w:rsidRPr="00C13A8C" w:rsidRDefault="00550C51" w:rsidP="00200A8E">
      <w:pPr>
        <w:pStyle w:val="Teksttreci1"/>
        <w:shd w:val="clear" w:color="auto" w:fill="auto"/>
        <w:tabs>
          <w:tab w:val="left" w:pos="1440"/>
        </w:tabs>
        <w:spacing w:before="0" w:after="0" w:line="360" w:lineRule="auto"/>
        <w:ind w:left="711" w:right="40"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 xml:space="preserve">b) </w:t>
      </w:r>
      <w:r w:rsidR="004701E3" w:rsidRPr="00C13A8C">
        <w:rPr>
          <w:rFonts w:ascii="Arial" w:hAnsi="Arial" w:cs="Arial"/>
        </w:rPr>
        <w:t>w dniu odbioru odpadów zebranych selekty</w:t>
      </w:r>
      <w:r w:rsidR="002D257D" w:rsidRPr="00C13A8C">
        <w:rPr>
          <w:rFonts w:ascii="Arial" w:hAnsi="Arial" w:cs="Arial"/>
        </w:rPr>
        <w:t>wnie z nieruchomości, na których</w:t>
      </w:r>
      <w:r w:rsidR="004701E3" w:rsidRPr="00C13A8C">
        <w:rPr>
          <w:rFonts w:ascii="Arial" w:hAnsi="Arial" w:cs="Arial"/>
        </w:rPr>
        <w:t xml:space="preserve"> </w:t>
      </w:r>
      <w:r w:rsidR="007F5640" w:rsidRPr="00C13A8C">
        <w:rPr>
          <w:rFonts w:ascii="Arial" w:hAnsi="Arial" w:cs="Arial"/>
        </w:rPr>
        <w:t>będzie</w:t>
      </w:r>
      <w:r w:rsidR="002D257D" w:rsidRPr="00C13A8C">
        <w:rPr>
          <w:rFonts w:ascii="Arial" w:hAnsi="Arial" w:cs="Arial"/>
        </w:rPr>
        <w:t xml:space="preserve"> prowadzona selektywna zbiórka</w:t>
      </w:r>
      <w:r w:rsidR="004701E3" w:rsidRPr="00C13A8C">
        <w:rPr>
          <w:rFonts w:ascii="Arial" w:hAnsi="Arial" w:cs="Arial"/>
        </w:rPr>
        <w:t xml:space="preserve"> odpadów komunalnych</w:t>
      </w:r>
      <w:r w:rsidR="002D257D" w:rsidRPr="00C13A8C">
        <w:rPr>
          <w:rFonts w:ascii="Arial" w:hAnsi="Arial" w:cs="Arial"/>
        </w:rPr>
        <w:t>,</w:t>
      </w:r>
      <w:r w:rsidR="004701E3" w:rsidRPr="00C13A8C">
        <w:rPr>
          <w:rFonts w:ascii="Arial" w:hAnsi="Arial" w:cs="Arial"/>
        </w:rPr>
        <w:t xml:space="preserve"> </w:t>
      </w:r>
      <w:r w:rsidR="002D257D" w:rsidRPr="00C13A8C">
        <w:rPr>
          <w:rFonts w:ascii="Arial" w:hAnsi="Arial" w:cs="Arial"/>
        </w:rPr>
        <w:t>wykonawca przekaże właścicielowi nieruchomości kolejne worki cele</w:t>
      </w:r>
      <w:r w:rsidR="00CE3B01" w:rsidRPr="00C13A8C">
        <w:rPr>
          <w:rFonts w:ascii="Arial" w:hAnsi="Arial" w:cs="Arial"/>
        </w:rPr>
        <w:t>m uzupełnienia. Worki 110 l</w:t>
      </w:r>
      <w:r w:rsidR="00200A8E" w:rsidRPr="00C13A8C">
        <w:rPr>
          <w:rFonts w:ascii="Arial" w:hAnsi="Arial" w:cs="Arial"/>
        </w:rPr>
        <w:t xml:space="preserve"> - </w:t>
      </w:r>
      <w:r w:rsidR="00C6616F" w:rsidRPr="00C13A8C">
        <w:rPr>
          <w:rFonts w:ascii="Arial" w:hAnsi="Arial" w:cs="Arial"/>
        </w:rPr>
        <w:t>(</w:t>
      </w:r>
      <w:r w:rsidR="00CE3B01" w:rsidRPr="00C13A8C">
        <w:rPr>
          <w:rFonts w:ascii="Arial" w:hAnsi="Arial" w:cs="Arial"/>
        </w:rPr>
        <w:t xml:space="preserve">gospodarstwo domowe jednorodzinne – na </w:t>
      </w:r>
      <w:r w:rsidR="00B12C70">
        <w:rPr>
          <w:rFonts w:ascii="Arial" w:hAnsi="Arial" w:cs="Arial"/>
        </w:rPr>
        <w:t>tworzywa sztuczne, metale i opakowania, wielomateriałowe</w:t>
      </w:r>
      <w:r w:rsidR="00902058" w:rsidRPr="00C13A8C">
        <w:rPr>
          <w:rFonts w:ascii="Arial" w:hAnsi="Arial" w:cs="Arial"/>
        </w:rPr>
        <w:t xml:space="preserve">) powinny być </w:t>
      </w:r>
      <w:r w:rsidR="008B5C6E" w:rsidRPr="00C13A8C">
        <w:rPr>
          <w:rFonts w:ascii="Arial" w:hAnsi="Arial" w:cs="Arial"/>
        </w:rPr>
        <w:t>uzupełniane, co</w:t>
      </w:r>
      <w:r w:rsidR="00902058" w:rsidRPr="00C13A8C">
        <w:rPr>
          <w:rFonts w:ascii="Arial" w:hAnsi="Arial" w:cs="Arial"/>
        </w:rPr>
        <w:t xml:space="preserve"> najmniej raz </w:t>
      </w:r>
      <w:r w:rsidR="00CE3B01" w:rsidRPr="00C13A8C">
        <w:rPr>
          <w:rFonts w:ascii="Arial" w:hAnsi="Arial" w:cs="Arial"/>
        </w:rPr>
        <w:t>na mi</w:t>
      </w:r>
      <w:r w:rsidR="00C6616F" w:rsidRPr="00C13A8C">
        <w:rPr>
          <w:rFonts w:ascii="Arial" w:hAnsi="Arial" w:cs="Arial"/>
        </w:rPr>
        <w:t>esiąc</w:t>
      </w:r>
      <w:r w:rsidR="00B12C70">
        <w:rPr>
          <w:rFonts w:ascii="Arial" w:hAnsi="Arial" w:cs="Arial"/>
        </w:rPr>
        <w:t xml:space="preserve">, </w:t>
      </w:r>
      <w:r w:rsidR="00775A82">
        <w:rPr>
          <w:rFonts w:ascii="Arial" w:hAnsi="Arial" w:cs="Arial"/>
        </w:rPr>
        <w:t>w</w:t>
      </w:r>
      <w:r w:rsidR="00B12C70" w:rsidRPr="00C13A8C">
        <w:rPr>
          <w:rFonts w:ascii="Arial" w:hAnsi="Arial" w:cs="Arial"/>
        </w:rPr>
        <w:t>orki 110 l - (gospodarstwo domowe jednorodzinne – na</w:t>
      </w:r>
      <w:r w:rsidR="00B12C70">
        <w:rPr>
          <w:rFonts w:ascii="Arial" w:hAnsi="Arial" w:cs="Arial"/>
        </w:rPr>
        <w:t xml:space="preserve"> papier i makulaturę) </w:t>
      </w:r>
      <w:r w:rsidR="00B12C70" w:rsidRPr="00C13A8C">
        <w:rPr>
          <w:rFonts w:ascii="Arial" w:hAnsi="Arial" w:cs="Arial"/>
        </w:rPr>
        <w:t>powinny być uzupełn</w:t>
      </w:r>
      <w:r w:rsidR="00163C48">
        <w:rPr>
          <w:rFonts w:ascii="Arial" w:hAnsi="Arial" w:cs="Arial"/>
        </w:rPr>
        <w:t>iane, co najmniej raz na kwartał</w:t>
      </w:r>
      <w:r w:rsidR="00775A82">
        <w:rPr>
          <w:rFonts w:ascii="Arial" w:hAnsi="Arial" w:cs="Arial"/>
        </w:rPr>
        <w:t>,</w:t>
      </w:r>
      <w:r w:rsidR="00C6616F" w:rsidRPr="00C13A8C">
        <w:rPr>
          <w:rFonts w:ascii="Arial" w:hAnsi="Arial" w:cs="Arial"/>
        </w:rPr>
        <w:t xml:space="preserve"> worki 110 l - (</w:t>
      </w:r>
      <w:r w:rsidR="00CE3B01" w:rsidRPr="00C13A8C">
        <w:rPr>
          <w:rFonts w:ascii="Arial" w:hAnsi="Arial" w:cs="Arial"/>
        </w:rPr>
        <w:t>gos</w:t>
      </w:r>
      <w:r w:rsidR="00236CC3" w:rsidRPr="00C13A8C">
        <w:rPr>
          <w:rFonts w:ascii="Arial" w:hAnsi="Arial" w:cs="Arial"/>
        </w:rPr>
        <w:t xml:space="preserve">podarstwo domowe jednorodzinne </w:t>
      </w:r>
      <w:r w:rsidR="00CE3B01" w:rsidRPr="00C13A8C">
        <w:rPr>
          <w:rFonts w:ascii="Arial" w:hAnsi="Arial" w:cs="Arial"/>
        </w:rPr>
        <w:t xml:space="preserve">- na szkło) powinny być </w:t>
      </w:r>
      <w:r w:rsidR="008B5C6E" w:rsidRPr="00C13A8C">
        <w:rPr>
          <w:rFonts w:ascii="Arial" w:hAnsi="Arial" w:cs="Arial"/>
        </w:rPr>
        <w:t>uzupełniane, co</w:t>
      </w:r>
      <w:r w:rsidR="00902058" w:rsidRPr="00C13A8C">
        <w:rPr>
          <w:rFonts w:ascii="Arial" w:hAnsi="Arial" w:cs="Arial"/>
        </w:rPr>
        <w:t xml:space="preserve"> najmniej </w:t>
      </w:r>
      <w:r w:rsidR="000F2B15">
        <w:rPr>
          <w:rFonts w:ascii="Arial" w:hAnsi="Arial" w:cs="Arial"/>
        </w:rPr>
        <w:t>raz na kwartał</w:t>
      </w:r>
      <w:r w:rsidR="00775A82">
        <w:rPr>
          <w:rFonts w:ascii="Arial" w:hAnsi="Arial" w:cs="Arial"/>
        </w:rPr>
        <w:t xml:space="preserve"> oraz worki 80 l - (</w:t>
      </w:r>
      <w:r w:rsidR="000F2B15">
        <w:rPr>
          <w:rFonts w:ascii="Arial" w:hAnsi="Arial" w:cs="Arial"/>
        </w:rPr>
        <w:t>gospodarstwo domowe jednorodzinne – na popiół) powinny być uzupełniane raz na miesiąc.</w:t>
      </w:r>
      <w:r w:rsidR="00775A82">
        <w:rPr>
          <w:rFonts w:ascii="Arial" w:hAnsi="Arial" w:cs="Arial"/>
        </w:rPr>
        <w:t xml:space="preserve"> </w:t>
      </w:r>
      <w:r w:rsidR="00C6616F" w:rsidRPr="00C13A8C">
        <w:rPr>
          <w:rFonts w:ascii="Arial" w:hAnsi="Arial" w:cs="Arial"/>
        </w:rPr>
        <w:t xml:space="preserve">Ilość niezbędnych do uzupełnianych worków określi właściciel nieruchomości. </w:t>
      </w:r>
    </w:p>
    <w:p w14:paraId="261FF3E9" w14:textId="77777777" w:rsidR="004701E3" w:rsidRPr="00C13A8C" w:rsidRDefault="00550C51" w:rsidP="00550C51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left="711" w:right="40" w:firstLine="0"/>
        <w:jc w:val="both"/>
        <w:rPr>
          <w:rFonts w:ascii="Arial" w:hAnsi="Arial" w:cs="Arial"/>
        </w:rPr>
      </w:pPr>
      <w:r w:rsidRPr="00C13A8C">
        <w:rPr>
          <w:rStyle w:val="TeksttreciPogrubienie"/>
          <w:rFonts w:ascii="Arial" w:hAnsi="Arial" w:cs="Arial"/>
        </w:rPr>
        <w:tab/>
        <w:t xml:space="preserve">2) </w:t>
      </w:r>
      <w:r w:rsidR="004701E3" w:rsidRPr="00C13A8C">
        <w:rPr>
          <w:rStyle w:val="TeksttreciPogrubienie"/>
          <w:rFonts w:ascii="Arial" w:hAnsi="Arial" w:cs="Arial"/>
        </w:rPr>
        <w:t>odbioru od właścicieli nieruchomości</w:t>
      </w:r>
      <w:r w:rsidR="004701E3" w:rsidRPr="00C13A8C">
        <w:rPr>
          <w:rFonts w:ascii="Arial" w:hAnsi="Arial" w:cs="Arial"/>
        </w:rPr>
        <w:t xml:space="preserve"> całej masy odpadów komunalnych wg wykazu nieruchomości: zmieszanych (niesegregowanych</w:t>
      </w:r>
      <w:r w:rsidR="008D3ADA" w:rsidRPr="00C13A8C">
        <w:rPr>
          <w:rFonts w:ascii="Arial" w:hAnsi="Arial" w:cs="Arial"/>
        </w:rPr>
        <w:t>/zmieszanych</w:t>
      </w:r>
      <w:r w:rsidR="006D233F">
        <w:rPr>
          <w:rFonts w:ascii="Arial" w:hAnsi="Arial" w:cs="Arial"/>
        </w:rPr>
        <w:t>) odpadów komunalnych</w:t>
      </w:r>
      <w:r w:rsidR="004440BB">
        <w:rPr>
          <w:rFonts w:ascii="Arial" w:hAnsi="Arial" w:cs="Arial"/>
        </w:rPr>
        <w:t xml:space="preserve">, </w:t>
      </w:r>
      <w:r w:rsidR="004701E3" w:rsidRPr="00C13A8C">
        <w:rPr>
          <w:rFonts w:ascii="Arial" w:hAnsi="Arial" w:cs="Arial"/>
        </w:rPr>
        <w:t xml:space="preserve">odpadów komunalnych zebranych selektywnie, tj. </w:t>
      </w:r>
      <w:r w:rsidR="00B07B70">
        <w:rPr>
          <w:rFonts w:ascii="Arial" w:hAnsi="Arial" w:cs="Arial"/>
        </w:rPr>
        <w:t>papieru</w:t>
      </w:r>
      <w:r w:rsidR="008D3ADA" w:rsidRPr="00C13A8C">
        <w:rPr>
          <w:rFonts w:ascii="Arial" w:hAnsi="Arial" w:cs="Arial"/>
        </w:rPr>
        <w:t>,</w:t>
      </w:r>
      <w:r w:rsidR="00B07B70">
        <w:rPr>
          <w:rFonts w:ascii="Arial" w:hAnsi="Arial" w:cs="Arial"/>
        </w:rPr>
        <w:t xml:space="preserve"> metali i tworzyw sztucznych,</w:t>
      </w:r>
      <w:r w:rsidR="008D3ADA" w:rsidRPr="00C13A8C">
        <w:rPr>
          <w:rFonts w:ascii="Arial" w:hAnsi="Arial" w:cs="Arial"/>
        </w:rPr>
        <w:t xml:space="preserve"> szkła, popiołu</w:t>
      </w:r>
      <w:r w:rsidR="00902058" w:rsidRPr="00C13A8C">
        <w:rPr>
          <w:rFonts w:ascii="Arial" w:hAnsi="Arial" w:cs="Arial"/>
        </w:rPr>
        <w:t xml:space="preserve">, </w:t>
      </w:r>
      <w:r w:rsidR="00B07B70">
        <w:rPr>
          <w:rFonts w:ascii="Arial" w:hAnsi="Arial" w:cs="Arial"/>
        </w:rPr>
        <w:t xml:space="preserve">odpadów ulegających biodegradacji </w:t>
      </w:r>
      <w:r w:rsidR="00905EF0">
        <w:rPr>
          <w:rFonts w:ascii="Arial" w:hAnsi="Arial" w:cs="Arial"/>
        </w:rPr>
        <w:t>- zgodnie z uzgodnionym</w:t>
      </w:r>
      <w:r w:rsidR="004701E3" w:rsidRPr="00C13A8C">
        <w:rPr>
          <w:rFonts w:ascii="Arial" w:hAnsi="Arial" w:cs="Arial"/>
        </w:rPr>
        <w:t xml:space="preserve"> przez gminę harmonogramem.</w:t>
      </w:r>
      <w:r w:rsidR="00EC6CBD">
        <w:rPr>
          <w:rFonts w:ascii="Arial" w:hAnsi="Arial" w:cs="Arial"/>
        </w:rPr>
        <w:t xml:space="preserve"> </w:t>
      </w:r>
    </w:p>
    <w:p w14:paraId="32DCF010" w14:textId="77777777" w:rsidR="004701E3" w:rsidRPr="00C13A8C" w:rsidRDefault="00550C51" w:rsidP="00550C51">
      <w:pPr>
        <w:pStyle w:val="Nagwek11"/>
        <w:keepNext/>
        <w:keepLines/>
        <w:shd w:val="clear" w:color="auto" w:fill="auto"/>
        <w:tabs>
          <w:tab w:val="left" w:pos="687"/>
        </w:tabs>
        <w:spacing w:before="0" w:after="0" w:line="360" w:lineRule="auto"/>
        <w:ind w:right="40" w:firstLine="0"/>
        <w:jc w:val="both"/>
        <w:rPr>
          <w:rFonts w:ascii="Arial" w:hAnsi="Arial" w:cs="Arial"/>
        </w:rPr>
      </w:pPr>
      <w:bookmarkStart w:id="3" w:name="bookmark3"/>
      <w:r w:rsidRPr="00C13A8C">
        <w:rPr>
          <w:rFonts w:ascii="Arial" w:hAnsi="Arial" w:cs="Arial"/>
        </w:rPr>
        <w:tab/>
        <w:t xml:space="preserve">3) </w:t>
      </w:r>
      <w:r w:rsidR="004701E3" w:rsidRPr="00C13A8C">
        <w:rPr>
          <w:rFonts w:ascii="Arial" w:hAnsi="Arial" w:cs="Arial"/>
        </w:rPr>
        <w:t>odbioru odpadów zebranych selektywnie w punktach selektywnej zbiórki odpadów,</w:t>
      </w:r>
      <w:bookmarkEnd w:id="3"/>
    </w:p>
    <w:p w14:paraId="60F2550D" w14:textId="77777777" w:rsidR="00383092" w:rsidRPr="00C13A8C" w:rsidRDefault="00550C51" w:rsidP="00550C51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right="40" w:firstLine="0"/>
        <w:jc w:val="both"/>
        <w:rPr>
          <w:rStyle w:val="TeksttreciPogrubienie"/>
          <w:rFonts w:ascii="Arial" w:hAnsi="Arial" w:cs="Arial"/>
          <w:b w:val="0"/>
          <w:bCs w:val="0"/>
        </w:rPr>
      </w:pPr>
      <w:r w:rsidRPr="00C13A8C">
        <w:rPr>
          <w:rStyle w:val="TeksttreciPogrubienie"/>
          <w:rFonts w:ascii="Arial" w:hAnsi="Arial" w:cs="Arial"/>
        </w:rPr>
        <w:tab/>
        <w:t xml:space="preserve">4) </w:t>
      </w:r>
      <w:r w:rsidR="00F52439" w:rsidRPr="00C13A8C">
        <w:rPr>
          <w:rStyle w:val="TeksttreciPogrubienie"/>
          <w:rFonts w:ascii="Arial" w:hAnsi="Arial" w:cs="Arial"/>
        </w:rPr>
        <w:t>wykonywania</w:t>
      </w:r>
      <w:r w:rsidR="009521A2" w:rsidRPr="00C13A8C">
        <w:rPr>
          <w:rStyle w:val="TeksttreciPogrubienie"/>
          <w:rFonts w:ascii="Arial" w:hAnsi="Arial" w:cs="Arial"/>
        </w:rPr>
        <w:t xml:space="preserve"> usługi w terminach</w:t>
      </w:r>
      <w:r w:rsidR="00F52439" w:rsidRPr="00C13A8C">
        <w:rPr>
          <w:rStyle w:val="TeksttreciPogrubienie"/>
          <w:rFonts w:ascii="Arial" w:hAnsi="Arial" w:cs="Arial"/>
        </w:rPr>
        <w:t xml:space="preserve"> ust</w:t>
      </w:r>
      <w:r w:rsidR="00383092" w:rsidRPr="00C13A8C">
        <w:rPr>
          <w:rStyle w:val="TeksttreciPogrubienie"/>
          <w:rFonts w:ascii="Arial" w:hAnsi="Arial" w:cs="Arial"/>
        </w:rPr>
        <w:t xml:space="preserve">alonym przez </w:t>
      </w:r>
      <w:r w:rsidR="00114069" w:rsidRPr="00C13A8C">
        <w:rPr>
          <w:rStyle w:val="TeksttreciPogrubienie"/>
          <w:rFonts w:ascii="Arial" w:hAnsi="Arial" w:cs="Arial"/>
        </w:rPr>
        <w:t>gminę tj</w:t>
      </w:r>
      <w:r w:rsidR="009521A2" w:rsidRPr="00C13A8C">
        <w:rPr>
          <w:rStyle w:val="TeksttreciPogrubienie"/>
          <w:rFonts w:ascii="Arial" w:hAnsi="Arial" w:cs="Arial"/>
        </w:rPr>
        <w:t>.</w:t>
      </w:r>
      <w:r w:rsidR="00383092" w:rsidRPr="00C13A8C">
        <w:rPr>
          <w:rStyle w:val="TeksttreciPogrubienie"/>
          <w:rFonts w:ascii="Arial" w:hAnsi="Arial" w:cs="Arial"/>
        </w:rPr>
        <w:t>:</w:t>
      </w:r>
    </w:p>
    <w:p w14:paraId="4BB5B940" w14:textId="15454B88" w:rsidR="003207D5" w:rsidRDefault="00236CC3" w:rsidP="00236CC3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left="711" w:right="40" w:firstLine="0"/>
        <w:jc w:val="both"/>
        <w:rPr>
          <w:rStyle w:val="TeksttreciPogrubienie"/>
          <w:rFonts w:ascii="Arial" w:hAnsi="Arial" w:cs="Arial"/>
          <w:b w:val="0"/>
          <w:bCs w:val="0"/>
        </w:rPr>
      </w:pPr>
      <w:r w:rsidRPr="00C13A8C">
        <w:rPr>
          <w:rStyle w:val="TeksttreciPogrubienie"/>
          <w:rFonts w:ascii="Arial" w:hAnsi="Arial" w:cs="Arial"/>
          <w:b w:val="0"/>
          <w:bCs w:val="0"/>
        </w:rPr>
        <w:tab/>
      </w:r>
      <w:r w:rsidR="00383092" w:rsidRPr="00C13A8C">
        <w:rPr>
          <w:rStyle w:val="TeksttreciPogrubienie"/>
          <w:rFonts w:ascii="Arial" w:hAnsi="Arial" w:cs="Arial"/>
          <w:b w:val="0"/>
          <w:bCs w:val="0"/>
        </w:rPr>
        <w:t xml:space="preserve">a) </w:t>
      </w:r>
      <w:r w:rsidR="003207D5" w:rsidRPr="00C13A8C">
        <w:rPr>
          <w:rStyle w:val="TeksttreciPogrubienie"/>
          <w:rFonts w:ascii="Arial" w:hAnsi="Arial" w:cs="Arial"/>
          <w:b w:val="0"/>
          <w:bCs w:val="0"/>
        </w:rPr>
        <w:t xml:space="preserve">odbiór odpadów </w:t>
      </w:r>
      <w:r w:rsidR="00224042">
        <w:rPr>
          <w:rStyle w:val="TeksttreciPogrubienie"/>
          <w:rFonts w:ascii="Arial" w:hAnsi="Arial" w:cs="Arial"/>
          <w:b w:val="0"/>
          <w:bCs w:val="0"/>
        </w:rPr>
        <w:t>z</w:t>
      </w:r>
      <w:r w:rsidR="00711E8C">
        <w:rPr>
          <w:rStyle w:val="TeksttreciPogrubienie"/>
          <w:rFonts w:ascii="Arial" w:hAnsi="Arial" w:cs="Arial"/>
          <w:b w:val="0"/>
          <w:bCs w:val="0"/>
        </w:rPr>
        <w:t xml:space="preserve"> obszar</w:t>
      </w:r>
      <w:r w:rsidR="00D43550">
        <w:rPr>
          <w:rStyle w:val="TeksttreciPogrubienie"/>
          <w:rFonts w:ascii="Arial" w:hAnsi="Arial" w:cs="Arial"/>
          <w:b w:val="0"/>
          <w:bCs w:val="0"/>
        </w:rPr>
        <w:t>ów</w:t>
      </w:r>
      <w:r w:rsidR="00711E8C">
        <w:rPr>
          <w:rStyle w:val="TeksttreciPogrubienie"/>
          <w:rFonts w:ascii="Arial" w:hAnsi="Arial" w:cs="Arial"/>
          <w:b w:val="0"/>
          <w:bCs w:val="0"/>
        </w:rPr>
        <w:t xml:space="preserve"> </w:t>
      </w:r>
      <w:r w:rsidR="009547F3">
        <w:rPr>
          <w:rStyle w:val="TeksttreciPogrubienie"/>
          <w:rFonts w:ascii="Arial" w:hAnsi="Arial" w:cs="Arial"/>
          <w:b w:val="0"/>
          <w:bCs w:val="0"/>
        </w:rPr>
        <w:t>o</w:t>
      </w:r>
      <w:r w:rsidR="003207D5" w:rsidRPr="00C13A8C">
        <w:rPr>
          <w:rStyle w:val="TeksttreciPogrubienie"/>
          <w:rFonts w:ascii="Arial" w:hAnsi="Arial" w:cs="Arial"/>
          <w:b w:val="0"/>
          <w:bCs w:val="0"/>
        </w:rPr>
        <w:t xml:space="preserve"> </w:t>
      </w:r>
      <w:r w:rsidR="00711E8C">
        <w:rPr>
          <w:rStyle w:val="TeksttreciPogrubienie"/>
          <w:rFonts w:ascii="Arial" w:hAnsi="Arial" w:cs="Arial"/>
          <w:b w:val="0"/>
          <w:bCs w:val="0"/>
        </w:rPr>
        <w:t xml:space="preserve">zabudowie </w:t>
      </w:r>
      <w:r w:rsidR="003207D5">
        <w:rPr>
          <w:rStyle w:val="TeksttreciPogrubienie"/>
          <w:rFonts w:ascii="Arial" w:hAnsi="Arial" w:cs="Arial"/>
          <w:b w:val="0"/>
          <w:bCs w:val="0"/>
        </w:rPr>
        <w:t>jednorodzinnej</w:t>
      </w:r>
      <w:r w:rsidR="003207D5" w:rsidRPr="00C13A8C">
        <w:rPr>
          <w:rStyle w:val="TeksttreciPogrubienie"/>
          <w:rFonts w:ascii="Arial" w:hAnsi="Arial" w:cs="Arial"/>
          <w:b w:val="0"/>
          <w:bCs w:val="0"/>
        </w:rPr>
        <w:t xml:space="preserve"> będzie realizowany w sposób następujący:</w:t>
      </w:r>
    </w:p>
    <w:p w14:paraId="69F5A9E1" w14:textId="0DD30331" w:rsidR="003207D5" w:rsidRDefault="00711E8C" w:rsidP="00711E8C">
      <w:pPr>
        <w:pStyle w:val="Teksttreci1"/>
        <w:numPr>
          <w:ilvl w:val="0"/>
          <w:numId w:val="21"/>
        </w:numPr>
        <w:shd w:val="clear" w:color="auto" w:fill="auto"/>
        <w:tabs>
          <w:tab w:val="left" w:pos="711"/>
        </w:tabs>
        <w:spacing w:before="0" w:after="0" w:line="360" w:lineRule="auto"/>
        <w:ind w:right="40"/>
        <w:jc w:val="both"/>
        <w:rPr>
          <w:rStyle w:val="TeksttreciPogrubienie"/>
          <w:rFonts w:ascii="Arial" w:hAnsi="Arial" w:cs="Arial"/>
          <w:b w:val="0"/>
          <w:bCs w:val="0"/>
        </w:rPr>
      </w:pPr>
      <w:r>
        <w:rPr>
          <w:rStyle w:val="TeksttreciPogrubienie"/>
          <w:rFonts w:ascii="Arial" w:hAnsi="Arial" w:cs="Arial"/>
          <w:b w:val="0"/>
          <w:bCs w:val="0"/>
        </w:rPr>
        <w:lastRenderedPageBreak/>
        <w:t>odpady kuchenne ulegające biodegradacji z gospodarstw domowych - w okresie od kwietnia do października  co 2 tygodnie, w okresie od listopada do marca dwa razy w miesiącu;</w:t>
      </w:r>
    </w:p>
    <w:p w14:paraId="2C66B072" w14:textId="19A759F8" w:rsidR="006865F9" w:rsidRDefault="00711E8C" w:rsidP="00711E8C">
      <w:pPr>
        <w:pStyle w:val="Teksttreci1"/>
        <w:numPr>
          <w:ilvl w:val="0"/>
          <w:numId w:val="21"/>
        </w:numPr>
        <w:shd w:val="clear" w:color="auto" w:fill="auto"/>
        <w:tabs>
          <w:tab w:val="left" w:pos="711"/>
        </w:tabs>
        <w:spacing w:before="0" w:after="0" w:line="360" w:lineRule="auto"/>
        <w:ind w:right="40"/>
        <w:jc w:val="both"/>
        <w:rPr>
          <w:rStyle w:val="TeksttreciPogrubienie"/>
          <w:rFonts w:ascii="Arial" w:hAnsi="Arial" w:cs="Arial"/>
          <w:b w:val="0"/>
          <w:bCs w:val="0"/>
        </w:rPr>
      </w:pPr>
      <w:r>
        <w:rPr>
          <w:rStyle w:val="TeksttreciPogrubienie"/>
          <w:rFonts w:ascii="Arial" w:hAnsi="Arial" w:cs="Arial"/>
          <w:b w:val="0"/>
          <w:bCs w:val="0"/>
        </w:rPr>
        <w:t>tworzywa sztuczne i opakowania metalowe - co najmniej jeden raz w miesiącu;</w:t>
      </w:r>
    </w:p>
    <w:p w14:paraId="443333C5" w14:textId="2267A8E6" w:rsidR="00711E8C" w:rsidRDefault="00711E8C" w:rsidP="00711E8C">
      <w:pPr>
        <w:pStyle w:val="Teksttreci1"/>
        <w:numPr>
          <w:ilvl w:val="0"/>
          <w:numId w:val="21"/>
        </w:numPr>
        <w:shd w:val="clear" w:color="auto" w:fill="auto"/>
        <w:tabs>
          <w:tab w:val="left" w:pos="711"/>
        </w:tabs>
        <w:spacing w:before="0" w:after="0" w:line="360" w:lineRule="auto"/>
        <w:ind w:right="40"/>
        <w:jc w:val="both"/>
        <w:rPr>
          <w:rStyle w:val="TeksttreciPogrubienie"/>
          <w:rFonts w:ascii="Arial" w:hAnsi="Arial" w:cs="Arial"/>
          <w:b w:val="0"/>
          <w:bCs w:val="0"/>
        </w:rPr>
      </w:pPr>
      <w:r>
        <w:rPr>
          <w:rStyle w:val="TeksttreciPogrubienie"/>
          <w:rFonts w:ascii="Arial" w:hAnsi="Arial" w:cs="Arial"/>
          <w:b w:val="0"/>
          <w:bCs w:val="0"/>
        </w:rPr>
        <w:t>papier i tektura - co najmniej jeden raz na kwartał;</w:t>
      </w:r>
    </w:p>
    <w:p w14:paraId="7DC73799" w14:textId="5384197F" w:rsidR="00711E8C" w:rsidRDefault="00711E8C" w:rsidP="00711E8C">
      <w:pPr>
        <w:pStyle w:val="Teksttreci1"/>
        <w:numPr>
          <w:ilvl w:val="0"/>
          <w:numId w:val="21"/>
        </w:numPr>
        <w:shd w:val="clear" w:color="auto" w:fill="auto"/>
        <w:tabs>
          <w:tab w:val="left" w:pos="711"/>
        </w:tabs>
        <w:spacing w:before="0" w:after="0" w:line="360" w:lineRule="auto"/>
        <w:ind w:right="40"/>
        <w:jc w:val="both"/>
        <w:rPr>
          <w:rStyle w:val="TeksttreciPogrubienie"/>
          <w:rFonts w:ascii="Arial" w:hAnsi="Arial" w:cs="Arial"/>
          <w:b w:val="0"/>
          <w:bCs w:val="0"/>
        </w:rPr>
      </w:pPr>
      <w:r>
        <w:rPr>
          <w:rStyle w:val="TeksttreciPogrubienie"/>
          <w:rFonts w:ascii="Arial" w:hAnsi="Arial" w:cs="Arial"/>
          <w:b w:val="0"/>
          <w:bCs w:val="0"/>
        </w:rPr>
        <w:t>szkło - co najmniej jeden raz na kwartał;</w:t>
      </w:r>
    </w:p>
    <w:p w14:paraId="7A0D6E54" w14:textId="77777777" w:rsidR="00711E8C" w:rsidRDefault="00711E8C" w:rsidP="00711E8C">
      <w:pPr>
        <w:pStyle w:val="Teksttreci1"/>
        <w:numPr>
          <w:ilvl w:val="0"/>
          <w:numId w:val="21"/>
        </w:numPr>
        <w:shd w:val="clear" w:color="auto" w:fill="auto"/>
        <w:tabs>
          <w:tab w:val="left" w:pos="711"/>
        </w:tabs>
        <w:spacing w:before="0" w:after="0" w:line="360" w:lineRule="auto"/>
        <w:ind w:right="40"/>
        <w:jc w:val="both"/>
        <w:rPr>
          <w:rStyle w:val="TeksttreciPogrubienie"/>
          <w:rFonts w:ascii="Arial" w:hAnsi="Arial" w:cs="Arial"/>
          <w:b w:val="0"/>
          <w:bCs w:val="0"/>
        </w:rPr>
      </w:pPr>
      <w:r>
        <w:rPr>
          <w:rStyle w:val="TeksttreciPogrubienie"/>
          <w:rFonts w:ascii="Arial" w:hAnsi="Arial" w:cs="Arial"/>
          <w:b w:val="0"/>
          <w:bCs w:val="0"/>
        </w:rPr>
        <w:t>odpady zmieszane  - w okresie od kwietnia do października co 2 tygodnie, w okresie od listopada do marca raz w miesiącu;</w:t>
      </w:r>
    </w:p>
    <w:p w14:paraId="3ED043C5" w14:textId="52F02CC3" w:rsidR="00711E8C" w:rsidRDefault="003C2A00" w:rsidP="00711E8C">
      <w:pPr>
        <w:pStyle w:val="Teksttreci1"/>
        <w:numPr>
          <w:ilvl w:val="0"/>
          <w:numId w:val="21"/>
        </w:numPr>
        <w:shd w:val="clear" w:color="auto" w:fill="auto"/>
        <w:tabs>
          <w:tab w:val="left" w:pos="711"/>
        </w:tabs>
        <w:spacing w:before="0" w:after="0" w:line="360" w:lineRule="auto"/>
        <w:ind w:right="40"/>
        <w:jc w:val="both"/>
        <w:rPr>
          <w:rStyle w:val="TeksttreciPogrubienie"/>
          <w:rFonts w:ascii="Arial" w:hAnsi="Arial" w:cs="Arial"/>
          <w:b w:val="0"/>
          <w:bCs w:val="0"/>
        </w:rPr>
      </w:pPr>
      <w:r>
        <w:rPr>
          <w:rStyle w:val="TeksttreciPogrubienie"/>
          <w:rFonts w:ascii="Arial" w:hAnsi="Arial" w:cs="Arial"/>
          <w:b w:val="0"/>
          <w:bCs w:val="0"/>
        </w:rPr>
        <w:t xml:space="preserve">popiół -  od września do kwietnia </w:t>
      </w:r>
      <w:r w:rsidR="00711E8C">
        <w:rPr>
          <w:rStyle w:val="TeksttreciPogrubienie"/>
          <w:rFonts w:ascii="Arial" w:hAnsi="Arial" w:cs="Arial"/>
          <w:b w:val="0"/>
          <w:bCs w:val="0"/>
        </w:rPr>
        <w:t xml:space="preserve"> </w:t>
      </w:r>
      <w:r w:rsidR="00672007">
        <w:rPr>
          <w:rStyle w:val="TeksttreciPogrubienie"/>
          <w:rFonts w:ascii="Arial" w:hAnsi="Arial" w:cs="Arial"/>
          <w:b w:val="0"/>
          <w:bCs w:val="0"/>
        </w:rPr>
        <w:t>co najmniej jeden raz w miesiącu;</w:t>
      </w:r>
    </w:p>
    <w:p w14:paraId="62F22036" w14:textId="67EAE90C" w:rsidR="00672007" w:rsidRDefault="00672007" w:rsidP="00D34B1B">
      <w:pPr>
        <w:pStyle w:val="Teksttreci1"/>
        <w:numPr>
          <w:ilvl w:val="0"/>
          <w:numId w:val="21"/>
        </w:numPr>
        <w:shd w:val="clear" w:color="auto" w:fill="auto"/>
        <w:tabs>
          <w:tab w:val="left" w:pos="711"/>
        </w:tabs>
        <w:spacing w:before="0" w:after="0" w:line="360" w:lineRule="auto"/>
        <w:ind w:right="40"/>
        <w:jc w:val="both"/>
        <w:rPr>
          <w:rStyle w:val="TeksttreciPogrubienie"/>
          <w:rFonts w:ascii="Arial" w:hAnsi="Arial" w:cs="Arial"/>
          <w:b w:val="0"/>
          <w:bCs w:val="0"/>
        </w:rPr>
      </w:pPr>
      <w:r>
        <w:rPr>
          <w:rStyle w:val="TeksttreciPogrubienie"/>
          <w:rFonts w:ascii="Arial" w:hAnsi="Arial" w:cs="Arial"/>
          <w:b w:val="0"/>
          <w:bCs w:val="0"/>
        </w:rPr>
        <w:t>odpady komunalne ulegające biodegradacji z pielęgnacji terenów zielonych -                              w okresie od kwietnia do października raz w miesiącu,</w:t>
      </w:r>
    </w:p>
    <w:p w14:paraId="7A8BD3A3" w14:textId="4DE46F89" w:rsidR="00383092" w:rsidRPr="00C13A8C" w:rsidRDefault="00236CC3" w:rsidP="00236CC3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left="711" w:right="40" w:firstLine="0"/>
        <w:jc w:val="both"/>
        <w:rPr>
          <w:rStyle w:val="TeksttreciPogrubienie"/>
          <w:rFonts w:ascii="Arial" w:hAnsi="Arial" w:cs="Arial"/>
          <w:b w:val="0"/>
          <w:bCs w:val="0"/>
        </w:rPr>
      </w:pPr>
      <w:r w:rsidRPr="00C13A8C">
        <w:rPr>
          <w:rStyle w:val="TeksttreciPogrubienie"/>
          <w:rFonts w:ascii="Arial" w:hAnsi="Arial" w:cs="Arial"/>
          <w:b w:val="0"/>
          <w:bCs w:val="0"/>
        </w:rPr>
        <w:tab/>
      </w:r>
      <w:r w:rsidR="00383092" w:rsidRPr="00C13A8C">
        <w:rPr>
          <w:rStyle w:val="TeksttreciPogrubienie"/>
          <w:rFonts w:ascii="Arial" w:hAnsi="Arial" w:cs="Arial"/>
          <w:b w:val="0"/>
          <w:bCs w:val="0"/>
        </w:rPr>
        <w:t xml:space="preserve">b) odbiór odpadów z </w:t>
      </w:r>
      <w:r w:rsidR="00672007">
        <w:rPr>
          <w:rStyle w:val="TeksttreciPogrubienie"/>
          <w:rFonts w:ascii="Arial" w:hAnsi="Arial" w:cs="Arial"/>
          <w:b w:val="0"/>
          <w:bCs w:val="0"/>
        </w:rPr>
        <w:t>obszarów o</w:t>
      </w:r>
      <w:r w:rsidR="00383092" w:rsidRPr="00C13A8C">
        <w:rPr>
          <w:rStyle w:val="TeksttreciPogrubienie"/>
          <w:rFonts w:ascii="Arial" w:hAnsi="Arial" w:cs="Arial"/>
          <w:b w:val="0"/>
          <w:bCs w:val="0"/>
        </w:rPr>
        <w:t xml:space="preserve"> zabudow</w:t>
      </w:r>
      <w:r w:rsidR="00672007">
        <w:rPr>
          <w:rStyle w:val="TeksttreciPogrubienie"/>
          <w:rFonts w:ascii="Arial" w:hAnsi="Arial" w:cs="Arial"/>
          <w:b w:val="0"/>
          <w:bCs w:val="0"/>
        </w:rPr>
        <w:t>ie</w:t>
      </w:r>
      <w:r w:rsidR="00383092" w:rsidRPr="00C13A8C">
        <w:rPr>
          <w:rStyle w:val="TeksttreciPogrubienie"/>
          <w:rFonts w:ascii="Arial" w:hAnsi="Arial" w:cs="Arial"/>
          <w:b w:val="0"/>
          <w:bCs w:val="0"/>
        </w:rPr>
        <w:t xml:space="preserve"> wielo</w:t>
      </w:r>
      <w:r w:rsidR="00672007">
        <w:rPr>
          <w:rStyle w:val="TeksttreciPogrubienie"/>
          <w:rFonts w:ascii="Arial" w:hAnsi="Arial" w:cs="Arial"/>
          <w:b w:val="0"/>
          <w:bCs w:val="0"/>
        </w:rPr>
        <w:t>lokalowej</w:t>
      </w:r>
      <w:r w:rsidR="00F702BE">
        <w:rPr>
          <w:rStyle w:val="TeksttreciPogrubienie"/>
          <w:rFonts w:ascii="Arial" w:hAnsi="Arial" w:cs="Arial"/>
          <w:b w:val="0"/>
          <w:bCs w:val="0"/>
        </w:rPr>
        <w:t xml:space="preserve"> </w:t>
      </w:r>
      <w:r w:rsidR="00383092" w:rsidRPr="00C13A8C">
        <w:rPr>
          <w:rStyle w:val="TeksttreciPogrubienie"/>
          <w:rFonts w:ascii="Arial" w:hAnsi="Arial" w:cs="Arial"/>
          <w:b w:val="0"/>
          <w:bCs w:val="0"/>
        </w:rPr>
        <w:t>będzie realizowany w sposób następujący:</w:t>
      </w:r>
    </w:p>
    <w:p w14:paraId="12B62506" w14:textId="61F1ECCA" w:rsidR="00383092" w:rsidRDefault="00F6568F" w:rsidP="00D34B1B">
      <w:pPr>
        <w:pStyle w:val="Teksttreci1"/>
        <w:numPr>
          <w:ilvl w:val="0"/>
          <w:numId w:val="32"/>
        </w:numPr>
        <w:shd w:val="clear" w:color="auto" w:fill="auto"/>
        <w:tabs>
          <w:tab w:val="left" w:pos="711"/>
        </w:tabs>
        <w:spacing w:before="0" w:after="0" w:line="360" w:lineRule="auto"/>
        <w:ind w:right="40"/>
        <w:jc w:val="both"/>
        <w:rPr>
          <w:rStyle w:val="TeksttreciPogrubienie"/>
          <w:rFonts w:ascii="Arial" w:hAnsi="Arial" w:cs="Arial"/>
          <w:b w:val="0"/>
          <w:bCs w:val="0"/>
        </w:rPr>
      </w:pPr>
      <w:r>
        <w:rPr>
          <w:rStyle w:val="TeksttreciPogrubienie"/>
          <w:rFonts w:ascii="Arial" w:hAnsi="Arial" w:cs="Arial"/>
          <w:b w:val="0"/>
          <w:bCs w:val="0"/>
        </w:rPr>
        <w:t>odpady kuchenne ulegające biodegradacji z gospodarstw domowych - co najmniej jeden raz w tygodniu;</w:t>
      </w:r>
    </w:p>
    <w:p w14:paraId="6CDD31C8" w14:textId="462B58B2" w:rsidR="00F6568F" w:rsidRDefault="00F6568F" w:rsidP="00D34B1B">
      <w:pPr>
        <w:pStyle w:val="Teksttreci1"/>
        <w:numPr>
          <w:ilvl w:val="0"/>
          <w:numId w:val="32"/>
        </w:numPr>
        <w:shd w:val="clear" w:color="auto" w:fill="auto"/>
        <w:tabs>
          <w:tab w:val="left" w:pos="711"/>
        </w:tabs>
        <w:spacing w:before="0" w:after="0" w:line="360" w:lineRule="auto"/>
        <w:ind w:right="40"/>
        <w:jc w:val="both"/>
        <w:rPr>
          <w:rStyle w:val="TeksttreciPogrubienie"/>
          <w:rFonts w:ascii="Arial" w:hAnsi="Arial" w:cs="Arial"/>
          <w:b w:val="0"/>
          <w:bCs w:val="0"/>
        </w:rPr>
      </w:pPr>
      <w:r>
        <w:rPr>
          <w:rStyle w:val="TeksttreciPogrubienie"/>
          <w:rFonts w:ascii="Arial" w:hAnsi="Arial" w:cs="Arial"/>
          <w:b w:val="0"/>
          <w:bCs w:val="0"/>
        </w:rPr>
        <w:t>tworzywa sztuczne i meta</w:t>
      </w:r>
      <w:r w:rsidR="00F702BE">
        <w:rPr>
          <w:rStyle w:val="TeksttreciPogrubienie"/>
          <w:rFonts w:ascii="Arial" w:hAnsi="Arial" w:cs="Arial"/>
          <w:b w:val="0"/>
          <w:bCs w:val="0"/>
        </w:rPr>
        <w:t>l</w:t>
      </w:r>
      <w:r>
        <w:rPr>
          <w:rStyle w:val="TeksttreciPogrubienie"/>
          <w:rFonts w:ascii="Arial" w:hAnsi="Arial" w:cs="Arial"/>
          <w:b w:val="0"/>
          <w:bCs w:val="0"/>
        </w:rPr>
        <w:t>e - co najmniej jeden raz w tygodniu;</w:t>
      </w:r>
    </w:p>
    <w:p w14:paraId="5FDE6AE9" w14:textId="4ABFCCCD" w:rsidR="00F6568F" w:rsidRDefault="00F6568F" w:rsidP="00D34B1B">
      <w:pPr>
        <w:pStyle w:val="Teksttreci1"/>
        <w:numPr>
          <w:ilvl w:val="0"/>
          <w:numId w:val="32"/>
        </w:numPr>
        <w:shd w:val="clear" w:color="auto" w:fill="auto"/>
        <w:tabs>
          <w:tab w:val="left" w:pos="711"/>
        </w:tabs>
        <w:spacing w:before="0" w:after="0" w:line="360" w:lineRule="auto"/>
        <w:ind w:right="40"/>
        <w:jc w:val="both"/>
        <w:rPr>
          <w:rStyle w:val="TeksttreciPogrubienie"/>
          <w:rFonts w:ascii="Arial" w:hAnsi="Arial" w:cs="Arial"/>
          <w:b w:val="0"/>
          <w:bCs w:val="0"/>
        </w:rPr>
      </w:pPr>
      <w:r>
        <w:rPr>
          <w:rStyle w:val="TeksttreciPogrubienie"/>
          <w:rFonts w:ascii="Arial" w:hAnsi="Arial" w:cs="Arial"/>
          <w:b w:val="0"/>
          <w:bCs w:val="0"/>
        </w:rPr>
        <w:t>papier i tektura - co najmniej jeden raz w miesiącu;</w:t>
      </w:r>
    </w:p>
    <w:p w14:paraId="3269E4EC" w14:textId="07F68E3E" w:rsidR="00F6568F" w:rsidRDefault="00F6568F" w:rsidP="00D34B1B">
      <w:pPr>
        <w:pStyle w:val="Teksttreci1"/>
        <w:numPr>
          <w:ilvl w:val="0"/>
          <w:numId w:val="32"/>
        </w:numPr>
        <w:shd w:val="clear" w:color="auto" w:fill="auto"/>
        <w:tabs>
          <w:tab w:val="left" w:pos="711"/>
        </w:tabs>
        <w:spacing w:before="0" w:after="0" w:line="360" w:lineRule="auto"/>
        <w:ind w:right="40"/>
        <w:jc w:val="both"/>
        <w:rPr>
          <w:rStyle w:val="TeksttreciPogrubienie"/>
          <w:rFonts w:ascii="Arial" w:hAnsi="Arial" w:cs="Arial"/>
          <w:b w:val="0"/>
          <w:bCs w:val="0"/>
        </w:rPr>
      </w:pPr>
      <w:r>
        <w:rPr>
          <w:rStyle w:val="TeksttreciPogrubienie"/>
          <w:rFonts w:ascii="Arial" w:hAnsi="Arial" w:cs="Arial"/>
          <w:b w:val="0"/>
          <w:bCs w:val="0"/>
        </w:rPr>
        <w:t>szkło - co najmniej jeden raz w miesiącu;</w:t>
      </w:r>
    </w:p>
    <w:p w14:paraId="47A432C3" w14:textId="577CC519" w:rsidR="00F6568F" w:rsidRDefault="00F6568F" w:rsidP="00D34B1B">
      <w:pPr>
        <w:pStyle w:val="Teksttreci1"/>
        <w:numPr>
          <w:ilvl w:val="0"/>
          <w:numId w:val="32"/>
        </w:numPr>
        <w:shd w:val="clear" w:color="auto" w:fill="auto"/>
        <w:tabs>
          <w:tab w:val="left" w:pos="711"/>
        </w:tabs>
        <w:spacing w:before="0" w:after="0" w:line="360" w:lineRule="auto"/>
        <w:ind w:right="40"/>
        <w:jc w:val="both"/>
        <w:rPr>
          <w:rStyle w:val="TeksttreciPogrubienie"/>
          <w:rFonts w:ascii="Arial" w:hAnsi="Arial" w:cs="Arial"/>
          <w:b w:val="0"/>
          <w:bCs w:val="0"/>
        </w:rPr>
      </w:pPr>
      <w:r>
        <w:rPr>
          <w:rStyle w:val="TeksttreciPogrubienie"/>
          <w:rFonts w:ascii="Arial" w:hAnsi="Arial" w:cs="Arial"/>
          <w:b w:val="0"/>
          <w:bCs w:val="0"/>
        </w:rPr>
        <w:t xml:space="preserve">odpady zmieszane </w:t>
      </w:r>
      <w:r w:rsidR="009D5C89">
        <w:rPr>
          <w:rStyle w:val="TeksttreciPogrubienie"/>
          <w:rFonts w:ascii="Arial" w:hAnsi="Arial" w:cs="Arial"/>
          <w:b w:val="0"/>
          <w:bCs w:val="0"/>
        </w:rPr>
        <w:t>-</w:t>
      </w:r>
      <w:r>
        <w:rPr>
          <w:rStyle w:val="TeksttreciPogrubienie"/>
          <w:rFonts w:ascii="Arial" w:hAnsi="Arial" w:cs="Arial"/>
          <w:b w:val="0"/>
          <w:bCs w:val="0"/>
        </w:rPr>
        <w:t xml:space="preserve"> co najmniej jeden raz w tygodniu</w:t>
      </w:r>
      <w:r w:rsidR="009D5C89">
        <w:rPr>
          <w:rStyle w:val="TeksttreciPogrubienie"/>
          <w:rFonts w:ascii="Arial" w:hAnsi="Arial" w:cs="Arial"/>
          <w:b w:val="0"/>
          <w:bCs w:val="0"/>
        </w:rPr>
        <w:t>;</w:t>
      </w:r>
    </w:p>
    <w:p w14:paraId="4701D961" w14:textId="67955AAA" w:rsidR="009D5C89" w:rsidRDefault="009D5C89" w:rsidP="00D34B1B">
      <w:pPr>
        <w:pStyle w:val="Teksttreci1"/>
        <w:numPr>
          <w:ilvl w:val="0"/>
          <w:numId w:val="32"/>
        </w:numPr>
        <w:shd w:val="clear" w:color="auto" w:fill="auto"/>
        <w:tabs>
          <w:tab w:val="left" w:pos="711"/>
        </w:tabs>
        <w:spacing w:before="0" w:after="0" w:line="360" w:lineRule="auto"/>
        <w:ind w:right="40"/>
        <w:jc w:val="both"/>
        <w:rPr>
          <w:rStyle w:val="TeksttreciPogrubienie"/>
          <w:rFonts w:ascii="Arial" w:hAnsi="Arial" w:cs="Arial"/>
          <w:b w:val="0"/>
          <w:bCs w:val="0"/>
        </w:rPr>
      </w:pPr>
      <w:r>
        <w:rPr>
          <w:rStyle w:val="TeksttreciPogrubienie"/>
          <w:rFonts w:ascii="Arial" w:hAnsi="Arial" w:cs="Arial"/>
          <w:b w:val="0"/>
          <w:bCs w:val="0"/>
        </w:rPr>
        <w:t>odpady komunalne ulegające biodegradacji z  pielęgnacji terenów zielonych                            w okresie od kwietnia do października raz w miesiącu,</w:t>
      </w:r>
    </w:p>
    <w:p w14:paraId="3E2D57B2" w14:textId="18AAA349" w:rsidR="00435141" w:rsidRPr="00C13A8C" w:rsidRDefault="00435141" w:rsidP="00435141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right="40" w:firstLine="0"/>
        <w:jc w:val="both"/>
        <w:rPr>
          <w:rStyle w:val="TeksttreciPogrubienie"/>
          <w:rFonts w:ascii="Arial" w:hAnsi="Arial" w:cs="Arial"/>
          <w:b w:val="0"/>
          <w:bCs w:val="0"/>
        </w:rPr>
      </w:pPr>
      <w:r>
        <w:rPr>
          <w:rStyle w:val="TeksttreciPogrubienie"/>
          <w:rFonts w:ascii="Arial" w:hAnsi="Arial" w:cs="Arial"/>
          <w:b w:val="0"/>
          <w:bCs w:val="0"/>
        </w:rPr>
        <w:t xml:space="preserve">           c) baterie i przeterminowane leki - jeden raz na dwa miesiące,</w:t>
      </w:r>
    </w:p>
    <w:p w14:paraId="70B71CA3" w14:textId="77777777" w:rsidR="00F52439" w:rsidRPr="00C13A8C" w:rsidRDefault="00550C51" w:rsidP="003F6CFB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right="40" w:firstLine="0"/>
        <w:jc w:val="both"/>
        <w:rPr>
          <w:rStyle w:val="TeksttreciPogrubienie"/>
          <w:rFonts w:ascii="Arial" w:hAnsi="Arial" w:cs="Arial"/>
          <w:b w:val="0"/>
          <w:bCs w:val="0"/>
        </w:rPr>
      </w:pPr>
      <w:r w:rsidRPr="00C13A8C">
        <w:rPr>
          <w:rStyle w:val="TeksttreciPogrubienie"/>
          <w:rFonts w:ascii="Arial" w:hAnsi="Arial" w:cs="Arial"/>
        </w:rPr>
        <w:tab/>
        <w:t xml:space="preserve">5) </w:t>
      </w:r>
      <w:r w:rsidR="00850B08" w:rsidRPr="00C13A8C">
        <w:rPr>
          <w:rStyle w:val="TeksttreciPogrubienie"/>
          <w:rFonts w:ascii="Arial" w:hAnsi="Arial" w:cs="Arial"/>
        </w:rPr>
        <w:t>przekaz</w:t>
      </w:r>
      <w:r w:rsidR="007C1873">
        <w:rPr>
          <w:rStyle w:val="TeksttreciPogrubienie"/>
          <w:rFonts w:ascii="Arial" w:hAnsi="Arial" w:cs="Arial"/>
        </w:rPr>
        <w:t>ywanie zebra</w:t>
      </w:r>
      <w:r w:rsidR="003F6CFB">
        <w:rPr>
          <w:rStyle w:val="TeksttreciPogrubienie"/>
          <w:rFonts w:ascii="Arial" w:hAnsi="Arial" w:cs="Arial"/>
        </w:rPr>
        <w:t>nej masy odpadów do instalacji k</w:t>
      </w:r>
      <w:r w:rsidR="007C1873">
        <w:rPr>
          <w:rStyle w:val="TeksttreciPogrubienie"/>
          <w:rFonts w:ascii="Arial" w:hAnsi="Arial" w:cs="Arial"/>
        </w:rPr>
        <w:t>omunaln</w:t>
      </w:r>
      <w:r w:rsidR="003F6CFB">
        <w:rPr>
          <w:rStyle w:val="TeksttreciPogrubienie"/>
          <w:rFonts w:ascii="Arial" w:hAnsi="Arial" w:cs="Arial"/>
        </w:rPr>
        <w:t>ych</w:t>
      </w:r>
    </w:p>
    <w:p w14:paraId="3BD281AA" w14:textId="77777777" w:rsidR="00550C51" w:rsidRPr="00C13A8C" w:rsidRDefault="00550C51" w:rsidP="00550C51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right="40" w:firstLine="0"/>
        <w:jc w:val="both"/>
        <w:rPr>
          <w:rStyle w:val="TeksttreciPogrubienie"/>
          <w:rFonts w:ascii="Arial" w:hAnsi="Arial" w:cs="Arial"/>
        </w:rPr>
      </w:pPr>
      <w:r w:rsidRPr="00C13A8C">
        <w:rPr>
          <w:rStyle w:val="TeksttreciPogrubienie"/>
          <w:rFonts w:ascii="Arial" w:hAnsi="Arial" w:cs="Arial"/>
        </w:rPr>
        <w:tab/>
        <w:t xml:space="preserve">6) </w:t>
      </w:r>
      <w:r w:rsidR="000117FA" w:rsidRPr="00C13A8C">
        <w:rPr>
          <w:rStyle w:val="TeksttreciPogrubienie"/>
          <w:rFonts w:ascii="Arial" w:hAnsi="Arial" w:cs="Arial"/>
        </w:rPr>
        <w:t>przekazywania sprawozdawczości:</w:t>
      </w:r>
    </w:p>
    <w:p w14:paraId="5D7CB2E2" w14:textId="178A2F37" w:rsidR="00550C51" w:rsidRPr="00B4076C" w:rsidRDefault="00236CC3" w:rsidP="00B4076C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left="711" w:right="40" w:firstLine="0"/>
        <w:jc w:val="both"/>
        <w:rPr>
          <w:rFonts w:ascii="Arial" w:hAnsi="Arial" w:cs="Arial"/>
          <w:bCs/>
        </w:rPr>
      </w:pPr>
      <w:r w:rsidRPr="000A7A0B">
        <w:rPr>
          <w:rStyle w:val="TeksttreciPogrubienie6"/>
          <w:rFonts w:ascii="Arial" w:hAnsi="Arial" w:cs="Arial"/>
          <w:bCs w:val="0"/>
        </w:rPr>
        <w:tab/>
      </w:r>
      <w:r w:rsidR="00550C51" w:rsidRPr="000A7A0B">
        <w:rPr>
          <w:rStyle w:val="TeksttreciPogrubienie6"/>
          <w:rFonts w:ascii="Arial" w:hAnsi="Arial" w:cs="Arial"/>
          <w:bCs w:val="0"/>
        </w:rPr>
        <w:t xml:space="preserve">a) </w:t>
      </w:r>
      <w:r w:rsidR="004701E3" w:rsidRPr="000A7A0B">
        <w:rPr>
          <w:rStyle w:val="TeksttreciPogrubienie6"/>
          <w:rFonts w:ascii="Arial" w:hAnsi="Arial" w:cs="Arial"/>
          <w:bCs w:val="0"/>
        </w:rPr>
        <w:t>sprawozd</w:t>
      </w:r>
      <w:r w:rsidR="00B4076C">
        <w:rPr>
          <w:rStyle w:val="TeksttreciPogrubienie6"/>
          <w:rFonts w:ascii="Arial" w:hAnsi="Arial" w:cs="Arial"/>
          <w:bCs w:val="0"/>
        </w:rPr>
        <w:t>ań</w:t>
      </w:r>
      <w:r w:rsidR="002B5171">
        <w:rPr>
          <w:rStyle w:val="TeksttreciPogrubienie6"/>
          <w:rFonts w:ascii="Arial" w:hAnsi="Arial" w:cs="Arial"/>
          <w:bCs w:val="0"/>
        </w:rPr>
        <w:t xml:space="preserve">: </w:t>
      </w:r>
      <w:r w:rsidR="002B5171">
        <w:rPr>
          <w:rStyle w:val="TeksttreciPogrubienie6"/>
          <w:rFonts w:ascii="Arial" w:hAnsi="Arial" w:cs="Arial"/>
          <w:b w:val="0"/>
        </w:rPr>
        <w:t>wykonawca zobowiązuje się do przekazywania sprawozdania rocznego,</w:t>
      </w:r>
      <w:r w:rsidR="00AC7043">
        <w:rPr>
          <w:rStyle w:val="TeksttreciPogrubienie6"/>
          <w:rFonts w:ascii="Arial" w:hAnsi="Arial" w:cs="Arial"/>
          <w:b w:val="0"/>
        </w:rPr>
        <w:br/>
      </w:r>
      <w:r w:rsidR="002B5171">
        <w:rPr>
          <w:rStyle w:val="TeksttreciPogrubienie6"/>
          <w:rFonts w:ascii="Arial" w:hAnsi="Arial" w:cs="Arial"/>
          <w:b w:val="0"/>
        </w:rPr>
        <w:t xml:space="preserve">o którym mowa w art. 9n ust. 1-3 ustawy z dnia 13 września 1996 r. o utrzymaniu czystości </w:t>
      </w:r>
      <w:r w:rsidR="00AC7043">
        <w:rPr>
          <w:rStyle w:val="TeksttreciPogrubienie6"/>
          <w:rFonts w:ascii="Arial" w:hAnsi="Arial" w:cs="Arial"/>
          <w:b w:val="0"/>
        </w:rPr>
        <w:br/>
      </w:r>
      <w:r w:rsidR="002B5171">
        <w:rPr>
          <w:rStyle w:val="TeksttreciPogrubienie6"/>
          <w:rFonts w:ascii="Arial" w:hAnsi="Arial" w:cs="Arial"/>
          <w:b w:val="0"/>
        </w:rPr>
        <w:t>i porządku w terminie do dnia 31 stycznia za poprzedni rok kalendarzowy, którego dotyczy.</w:t>
      </w:r>
    </w:p>
    <w:p w14:paraId="13E767B7" w14:textId="77777777" w:rsidR="004701E3" w:rsidRPr="00C13A8C" w:rsidRDefault="00550C51" w:rsidP="00236CC3">
      <w:pPr>
        <w:pStyle w:val="Teksttreci1"/>
        <w:shd w:val="clear" w:color="auto" w:fill="auto"/>
        <w:tabs>
          <w:tab w:val="left" w:pos="942"/>
        </w:tabs>
        <w:spacing w:before="0" w:after="0" w:line="360" w:lineRule="auto"/>
        <w:ind w:left="720" w:right="20" w:firstLine="0"/>
        <w:jc w:val="both"/>
        <w:rPr>
          <w:rFonts w:ascii="Arial" w:hAnsi="Arial" w:cs="Arial"/>
        </w:rPr>
      </w:pPr>
      <w:r w:rsidRPr="00C13A8C">
        <w:rPr>
          <w:rStyle w:val="TeksttreciPogrubienie6"/>
          <w:rFonts w:ascii="Arial" w:hAnsi="Arial" w:cs="Arial"/>
        </w:rPr>
        <w:t xml:space="preserve">b) </w:t>
      </w:r>
      <w:r w:rsidR="003F6CFB">
        <w:rPr>
          <w:rStyle w:val="TeksttreciPogrubienie6"/>
          <w:rFonts w:ascii="Arial" w:hAnsi="Arial" w:cs="Arial"/>
        </w:rPr>
        <w:t>uzyskania od prowadzących instalacje k</w:t>
      </w:r>
      <w:r w:rsidR="007C1873">
        <w:rPr>
          <w:rStyle w:val="TeksttreciPogrubienie6"/>
          <w:rFonts w:ascii="Arial" w:hAnsi="Arial" w:cs="Arial"/>
        </w:rPr>
        <w:t>omunaln</w:t>
      </w:r>
      <w:r w:rsidR="003F6CFB">
        <w:rPr>
          <w:rStyle w:val="TeksttreciPogrubienie6"/>
          <w:rFonts w:ascii="Arial" w:hAnsi="Arial" w:cs="Arial"/>
        </w:rPr>
        <w:t>e</w:t>
      </w:r>
      <w:r w:rsidR="004701E3" w:rsidRPr="00C13A8C">
        <w:rPr>
          <w:rFonts w:ascii="Arial" w:hAnsi="Arial" w:cs="Arial"/>
        </w:rPr>
        <w:t xml:space="preserve"> i dostarczenia Zamawiającemu rocz</w:t>
      </w:r>
      <w:r w:rsidR="008B7ED8">
        <w:rPr>
          <w:rFonts w:ascii="Arial" w:hAnsi="Arial" w:cs="Arial"/>
        </w:rPr>
        <w:t>nej informacji za rok ubiegły o:</w:t>
      </w:r>
    </w:p>
    <w:p w14:paraId="2F828244" w14:textId="270BA5AC" w:rsidR="004701E3" w:rsidRPr="00C13A8C" w:rsidRDefault="004701E3" w:rsidP="005F7194">
      <w:pPr>
        <w:pStyle w:val="Teksttreci1"/>
        <w:numPr>
          <w:ilvl w:val="0"/>
          <w:numId w:val="18"/>
        </w:numPr>
        <w:shd w:val="clear" w:color="auto" w:fill="auto"/>
        <w:tabs>
          <w:tab w:val="left" w:pos="1178"/>
        </w:tabs>
        <w:spacing w:before="0" w:after="0" w:line="360" w:lineRule="auto"/>
        <w:ind w:right="2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 xml:space="preserve">uzyskaniu poziomów recyklingu, przygotowania do ponownego użycia i odzysku innymi </w:t>
      </w:r>
      <w:r w:rsidR="00BB1D57">
        <w:rPr>
          <w:rFonts w:ascii="Arial" w:hAnsi="Arial" w:cs="Arial"/>
        </w:rPr>
        <w:t xml:space="preserve">  </w:t>
      </w:r>
      <w:r w:rsidRPr="00C13A8C">
        <w:rPr>
          <w:rFonts w:ascii="Arial" w:hAnsi="Arial" w:cs="Arial"/>
        </w:rPr>
        <w:t>metodami niektórych frakcji odpadów komunalnych;</w:t>
      </w:r>
    </w:p>
    <w:p w14:paraId="3CCC39AE" w14:textId="1834101F" w:rsidR="00492DBB" w:rsidRDefault="005F7194" w:rsidP="005F7194">
      <w:pPr>
        <w:pStyle w:val="Teksttreci1"/>
        <w:numPr>
          <w:ilvl w:val="0"/>
          <w:numId w:val="18"/>
        </w:numPr>
        <w:shd w:val="clear" w:color="auto" w:fill="auto"/>
        <w:tabs>
          <w:tab w:val="left" w:pos="1250"/>
        </w:tabs>
        <w:spacing w:before="0" w:after="0" w:line="36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64FA">
        <w:rPr>
          <w:rFonts w:ascii="Arial" w:hAnsi="Arial" w:cs="Arial"/>
        </w:rPr>
        <w:t xml:space="preserve">  </w:t>
      </w:r>
      <w:r w:rsidR="004701E3" w:rsidRPr="00C13A8C">
        <w:rPr>
          <w:rFonts w:ascii="Arial" w:hAnsi="Arial" w:cs="Arial"/>
        </w:rPr>
        <w:t xml:space="preserve">uzyskaniu poziomów ograniczenia masy odpadów komunalnych ulegających biodegradacji </w:t>
      </w:r>
      <w:r w:rsidR="00BB1D57">
        <w:rPr>
          <w:rFonts w:ascii="Arial" w:hAnsi="Arial" w:cs="Arial"/>
        </w:rPr>
        <w:t xml:space="preserve"> </w:t>
      </w:r>
      <w:r w:rsidR="004701E3" w:rsidRPr="00C13A8C">
        <w:rPr>
          <w:rFonts w:ascii="Arial" w:hAnsi="Arial" w:cs="Arial"/>
        </w:rPr>
        <w:t>przekazywanych do składowania;</w:t>
      </w:r>
    </w:p>
    <w:p w14:paraId="01CD8CED" w14:textId="26312E03" w:rsidR="00550C51" w:rsidRPr="00C13A8C" w:rsidRDefault="005F7194" w:rsidP="005F7194">
      <w:pPr>
        <w:pStyle w:val="Teksttreci1"/>
        <w:numPr>
          <w:ilvl w:val="0"/>
          <w:numId w:val="18"/>
        </w:numPr>
        <w:shd w:val="clear" w:color="auto" w:fill="auto"/>
        <w:tabs>
          <w:tab w:val="left" w:pos="1250"/>
        </w:tabs>
        <w:spacing w:before="0" w:after="0" w:line="36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701E3" w:rsidRPr="00C13A8C">
        <w:rPr>
          <w:rFonts w:ascii="Arial" w:hAnsi="Arial" w:cs="Arial"/>
        </w:rPr>
        <w:t>masie odpadu o kodzie 19 12 12 - inne odpady (w tym zmieszane substancje</w:t>
      </w:r>
      <w:r w:rsidR="00AC7043">
        <w:rPr>
          <w:rFonts w:ascii="Arial" w:hAnsi="Arial" w:cs="Arial"/>
        </w:rPr>
        <w:t xml:space="preserve"> </w:t>
      </w:r>
      <w:r w:rsidR="004701E3" w:rsidRPr="00C13A8C">
        <w:rPr>
          <w:rFonts w:ascii="Arial" w:hAnsi="Arial" w:cs="Arial"/>
        </w:rPr>
        <w:t>i przedmioty) z mechanicznej obróbki odpadów</w:t>
      </w:r>
      <w:r w:rsidR="00600302">
        <w:rPr>
          <w:rFonts w:ascii="Arial" w:hAnsi="Arial" w:cs="Arial"/>
        </w:rPr>
        <w:t xml:space="preserve"> inne niż wymienione w 19 12 11</w:t>
      </w:r>
      <w:r w:rsidR="00B4076C">
        <w:rPr>
          <w:rFonts w:ascii="Arial" w:hAnsi="Arial" w:cs="Arial"/>
        </w:rPr>
        <w:t>,</w:t>
      </w:r>
    </w:p>
    <w:p w14:paraId="0FB20A10" w14:textId="77777777" w:rsidR="00F702BE" w:rsidRDefault="00550C51" w:rsidP="00236CC3">
      <w:pPr>
        <w:pStyle w:val="Teksttreci1"/>
        <w:shd w:val="clear" w:color="auto" w:fill="auto"/>
        <w:tabs>
          <w:tab w:val="left" w:pos="1188"/>
        </w:tabs>
        <w:spacing w:before="0" w:after="0" w:line="360" w:lineRule="auto"/>
        <w:ind w:left="720" w:right="20" w:firstLine="0"/>
        <w:jc w:val="both"/>
        <w:rPr>
          <w:rStyle w:val="Teksttreci3Bezpogrubienia"/>
          <w:rFonts w:ascii="Arial" w:hAnsi="Arial" w:cs="Arial"/>
          <w:b w:val="0"/>
          <w:bCs w:val="0"/>
        </w:rPr>
      </w:pPr>
      <w:r w:rsidRPr="00C13A8C">
        <w:rPr>
          <w:rFonts w:ascii="Arial" w:hAnsi="Arial" w:cs="Arial"/>
          <w:b/>
          <w:bCs/>
        </w:rPr>
        <w:t xml:space="preserve">c) </w:t>
      </w:r>
      <w:r w:rsidR="004701E3" w:rsidRPr="00C13A8C">
        <w:rPr>
          <w:rFonts w:ascii="Arial" w:hAnsi="Arial" w:cs="Arial"/>
          <w:b/>
          <w:bCs/>
        </w:rPr>
        <w:t>przekazywania Zamawiającemu</w:t>
      </w:r>
      <w:r w:rsidR="004701E3" w:rsidRPr="00C13A8C">
        <w:rPr>
          <w:rStyle w:val="Teksttreci3Bezpogrubienia"/>
          <w:rFonts w:ascii="Arial" w:hAnsi="Arial" w:cs="Arial"/>
          <w:b w:val="0"/>
          <w:bCs w:val="0"/>
        </w:rPr>
        <w:t xml:space="preserve"> informacji</w:t>
      </w:r>
      <w:r w:rsidR="004701E3" w:rsidRPr="00C13A8C">
        <w:rPr>
          <w:rStyle w:val="Teksttreci3Bezpogrubienia"/>
          <w:rFonts w:ascii="Arial" w:hAnsi="Arial" w:cs="Arial"/>
        </w:rPr>
        <w:t xml:space="preserve"> </w:t>
      </w:r>
      <w:r w:rsidR="004701E3" w:rsidRPr="009733C6">
        <w:rPr>
          <w:rStyle w:val="Teksttreci3Bezpogrubienia"/>
          <w:rFonts w:ascii="Arial" w:hAnsi="Arial" w:cs="Arial"/>
          <w:b w:val="0"/>
        </w:rPr>
        <w:t>o</w:t>
      </w:r>
      <w:r w:rsidR="005427E3" w:rsidRPr="00C13A8C">
        <w:rPr>
          <w:rStyle w:val="Teksttreci3Bezpogrubienia"/>
          <w:rFonts w:ascii="Arial" w:hAnsi="Arial" w:cs="Arial"/>
        </w:rPr>
        <w:t xml:space="preserve"> </w:t>
      </w:r>
      <w:r w:rsidR="005427E3" w:rsidRPr="00C13A8C">
        <w:rPr>
          <w:rStyle w:val="Teksttreci3Bezpogrubienia"/>
          <w:rFonts w:ascii="Arial" w:hAnsi="Arial" w:cs="Arial"/>
          <w:b w:val="0"/>
          <w:bCs w:val="0"/>
        </w:rPr>
        <w:t xml:space="preserve">właścicielach nieruchomości, którzy gromadzili odpady </w:t>
      </w:r>
      <w:r w:rsidR="00036823" w:rsidRPr="00C13A8C">
        <w:rPr>
          <w:rStyle w:val="Teksttreci3Bezpogrubienia"/>
          <w:rFonts w:ascii="Arial" w:hAnsi="Arial" w:cs="Arial"/>
          <w:b w:val="0"/>
          <w:bCs w:val="0"/>
        </w:rPr>
        <w:t xml:space="preserve">komunalne </w:t>
      </w:r>
      <w:r w:rsidR="005427E3" w:rsidRPr="00C13A8C">
        <w:rPr>
          <w:rStyle w:val="Teksttreci3Bezpogrubienia"/>
          <w:rFonts w:ascii="Arial" w:hAnsi="Arial" w:cs="Arial"/>
          <w:b w:val="0"/>
          <w:bCs w:val="0"/>
        </w:rPr>
        <w:t xml:space="preserve">sposób </w:t>
      </w:r>
      <w:r w:rsidR="00F702BE">
        <w:rPr>
          <w:rStyle w:val="Teksttreci3Bezpogrubienia"/>
          <w:rFonts w:ascii="Arial" w:hAnsi="Arial" w:cs="Arial"/>
          <w:b w:val="0"/>
          <w:bCs w:val="0"/>
        </w:rPr>
        <w:t xml:space="preserve">nie </w:t>
      </w:r>
      <w:r w:rsidR="005427E3" w:rsidRPr="00C13A8C">
        <w:rPr>
          <w:rStyle w:val="Teksttreci3Bezpogrubienia"/>
          <w:rFonts w:ascii="Arial" w:hAnsi="Arial" w:cs="Arial"/>
          <w:b w:val="0"/>
          <w:bCs w:val="0"/>
        </w:rPr>
        <w:t>s</w:t>
      </w:r>
      <w:r w:rsidR="00036823" w:rsidRPr="00C13A8C">
        <w:rPr>
          <w:rStyle w:val="Teksttreci3Bezpogrubienia"/>
          <w:rFonts w:ascii="Arial" w:hAnsi="Arial" w:cs="Arial"/>
          <w:b w:val="0"/>
          <w:bCs w:val="0"/>
        </w:rPr>
        <w:t>elektywny</w:t>
      </w:r>
      <w:r w:rsidR="00F702BE">
        <w:rPr>
          <w:rStyle w:val="Teksttreci3Bezpogrubienia"/>
          <w:rFonts w:ascii="Arial" w:hAnsi="Arial" w:cs="Arial"/>
          <w:b w:val="0"/>
          <w:bCs w:val="0"/>
        </w:rPr>
        <w:t>;</w:t>
      </w:r>
    </w:p>
    <w:p w14:paraId="45A402DD" w14:textId="77116623" w:rsidR="00550C51" w:rsidRPr="00C13A8C" w:rsidRDefault="00F702BE" w:rsidP="00236CC3">
      <w:pPr>
        <w:pStyle w:val="Teksttreci1"/>
        <w:shd w:val="clear" w:color="auto" w:fill="auto"/>
        <w:tabs>
          <w:tab w:val="left" w:pos="1188"/>
        </w:tabs>
        <w:spacing w:before="0" w:after="0" w:line="360" w:lineRule="auto"/>
        <w:ind w:left="720" w:right="20" w:firstLine="0"/>
        <w:jc w:val="both"/>
        <w:rPr>
          <w:rStyle w:val="Teksttreci3Bezpogrubienia"/>
          <w:rFonts w:ascii="Arial" w:hAnsi="Arial" w:cs="Arial"/>
        </w:rPr>
      </w:pPr>
      <w:r>
        <w:rPr>
          <w:rFonts w:ascii="Arial" w:hAnsi="Arial" w:cs="Arial"/>
          <w:b/>
          <w:bCs/>
        </w:rPr>
        <w:t>d)</w:t>
      </w:r>
      <w:r w:rsidR="00036823" w:rsidRPr="00C13A8C">
        <w:rPr>
          <w:rStyle w:val="Teksttreci3Bezpogrubienia"/>
          <w:rFonts w:ascii="Arial" w:hAnsi="Arial" w:cs="Arial"/>
          <w:b w:val="0"/>
          <w:bCs w:val="0"/>
        </w:rPr>
        <w:t xml:space="preserve"> </w:t>
      </w:r>
      <w:r w:rsidR="005427E3" w:rsidRPr="00C13A8C">
        <w:rPr>
          <w:rStyle w:val="Teksttreci3Bezpogrubienia"/>
          <w:rFonts w:ascii="Arial" w:hAnsi="Arial" w:cs="Arial"/>
          <w:b w:val="0"/>
          <w:bCs w:val="0"/>
        </w:rPr>
        <w:t xml:space="preserve">właścicielach, którzy segregują </w:t>
      </w:r>
      <w:r w:rsidR="00E17A43" w:rsidRPr="00C13A8C">
        <w:rPr>
          <w:rStyle w:val="Teksttreci3Bezpogrubienia"/>
          <w:rFonts w:ascii="Arial" w:hAnsi="Arial" w:cs="Arial"/>
          <w:b w:val="0"/>
          <w:bCs w:val="0"/>
        </w:rPr>
        <w:t>odpady, ale</w:t>
      </w:r>
      <w:r w:rsidR="005427E3" w:rsidRPr="00C13A8C">
        <w:rPr>
          <w:rStyle w:val="Teksttreci3Bezpogrubienia"/>
          <w:rFonts w:ascii="Arial" w:hAnsi="Arial" w:cs="Arial"/>
          <w:b w:val="0"/>
          <w:bCs w:val="0"/>
        </w:rPr>
        <w:t xml:space="preserve"> robią to w sposób niewłaściwy</w:t>
      </w:r>
      <w:r w:rsidR="00036823" w:rsidRPr="00C13A8C">
        <w:rPr>
          <w:rStyle w:val="Teksttreci3Bezpogrubienia"/>
          <w:rFonts w:ascii="Arial" w:hAnsi="Arial" w:cs="Arial"/>
          <w:b w:val="0"/>
          <w:bCs w:val="0"/>
        </w:rPr>
        <w:t xml:space="preserve"> oraz ilościach</w:t>
      </w:r>
      <w:r w:rsidR="00585194">
        <w:rPr>
          <w:rStyle w:val="Teksttreci3Bezpogrubienia"/>
          <w:rFonts w:ascii="Arial" w:hAnsi="Arial" w:cs="Arial"/>
          <w:b w:val="0"/>
          <w:bCs w:val="0"/>
        </w:rPr>
        <w:br/>
      </w:r>
      <w:r w:rsidR="00316E6F">
        <w:rPr>
          <w:rStyle w:val="Teksttreci3Bezpogrubienia"/>
          <w:rFonts w:ascii="Arial" w:hAnsi="Arial" w:cs="Arial"/>
          <w:b w:val="0"/>
          <w:bCs w:val="0"/>
        </w:rPr>
        <w:t xml:space="preserve"> </w:t>
      </w:r>
      <w:r w:rsidR="00036823" w:rsidRPr="00C13A8C">
        <w:rPr>
          <w:rStyle w:val="Teksttreci3Bezpogrubienia"/>
          <w:rFonts w:ascii="Arial" w:hAnsi="Arial" w:cs="Arial"/>
          <w:b w:val="0"/>
          <w:bCs w:val="0"/>
        </w:rPr>
        <w:t>i rodzajach odebranych odpadów</w:t>
      </w:r>
      <w:r w:rsidR="00B4076C">
        <w:rPr>
          <w:rStyle w:val="Teksttreci3Bezpogrubienia"/>
          <w:rFonts w:ascii="Arial" w:hAnsi="Arial" w:cs="Arial"/>
          <w:b w:val="0"/>
          <w:bCs w:val="0"/>
        </w:rPr>
        <w:t>,</w:t>
      </w:r>
    </w:p>
    <w:p w14:paraId="10724BAE" w14:textId="1D2D6149" w:rsidR="00236CC3" w:rsidRPr="0032641E" w:rsidRDefault="00F702BE" w:rsidP="0032641E">
      <w:pPr>
        <w:pStyle w:val="Teksttreci30"/>
        <w:shd w:val="clear" w:color="auto" w:fill="auto"/>
        <w:tabs>
          <w:tab w:val="left" w:pos="1120"/>
        </w:tabs>
        <w:spacing w:line="360" w:lineRule="auto"/>
        <w:ind w:left="7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lastRenderedPageBreak/>
        <w:t>e</w:t>
      </w:r>
      <w:r w:rsidR="00550C51" w:rsidRPr="00C13A8C">
        <w:rPr>
          <w:rFonts w:ascii="Arial" w:hAnsi="Arial" w:cs="Arial"/>
        </w:rPr>
        <w:t xml:space="preserve">) </w:t>
      </w:r>
      <w:r w:rsidR="008618D6" w:rsidRPr="00C13A8C">
        <w:rPr>
          <w:rFonts w:ascii="Arial" w:hAnsi="Arial" w:cs="Arial"/>
        </w:rPr>
        <w:t xml:space="preserve">przekazania Zamawiającemu </w:t>
      </w:r>
      <w:r w:rsidR="008618D6" w:rsidRPr="00C13A8C">
        <w:rPr>
          <w:rFonts w:ascii="Arial" w:hAnsi="Arial" w:cs="Arial"/>
          <w:b w:val="0"/>
        </w:rPr>
        <w:t>za każdy rok realizacji usługi, do dnia 30 stycznia roku następnego, udziału procentowego odpadów ulegających biodegradacji w</w:t>
      </w:r>
      <w:r w:rsidR="00E14347" w:rsidRPr="00C13A8C">
        <w:rPr>
          <w:rFonts w:ascii="Arial" w:hAnsi="Arial" w:cs="Arial"/>
          <w:b w:val="0"/>
        </w:rPr>
        <w:t xml:space="preserve"> zmieszanych (niesegregowanych) odpadach komunalnych z Miasta Terespol</w:t>
      </w:r>
      <w:r w:rsidR="00B4076C">
        <w:rPr>
          <w:rFonts w:ascii="Arial" w:hAnsi="Arial" w:cs="Arial"/>
        </w:rPr>
        <w:t>.</w:t>
      </w:r>
      <w:r w:rsidR="00236CC3" w:rsidRPr="00C13A8C">
        <w:rPr>
          <w:rFonts w:ascii="Arial" w:hAnsi="Arial" w:cs="Arial"/>
        </w:rPr>
        <w:t xml:space="preserve"> </w:t>
      </w:r>
    </w:p>
    <w:p w14:paraId="43E6155D" w14:textId="77777777" w:rsidR="00B24C06" w:rsidRDefault="000B0FB5" w:rsidP="000B0FB5">
      <w:pPr>
        <w:pStyle w:val="Teksttreci30"/>
        <w:tabs>
          <w:tab w:val="left" w:pos="11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0BCE108E" w14:textId="16298E6D" w:rsidR="00200A8E" w:rsidRPr="000B0FB5" w:rsidRDefault="00B24C06" w:rsidP="000B0FB5">
      <w:pPr>
        <w:pStyle w:val="Teksttreci30"/>
        <w:tabs>
          <w:tab w:val="left" w:pos="1120"/>
        </w:tabs>
        <w:spacing w:line="360" w:lineRule="auto"/>
        <w:rPr>
          <w:rStyle w:val="TeksttreciPogrubienie5"/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</w:t>
      </w:r>
      <w:r w:rsidR="00550C51" w:rsidRPr="000B0FB5">
        <w:rPr>
          <w:rStyle w:val="TeksttreciPogrubienie5"/>
          <w:rFonts w:ascii="Arial" w:hAnsi="Arial" w:cs="Arial"/>
          <w:b/>
        </w:rPr>
        <w:t>7)</w:t>
      </w:r>
      <w:r w:rsidR="00EA73B0" w:rsidRPr="000B0FB5">
        <w:rPr>
          <w:rStyle w:val="TeksttreciPogrubienie5"/>
          <w:rFonts w:ascii="Arial" w:hAnsi="Arial" w:cs="Arial"/>
          <w:b/>
        </w:rPr>
        <w:t xml:space="preserve"> </w:t>
      </w:r>
      <w:r w:rsidR="004701E3" w:rsidRPr="000B0FB5">
        <w:rPr>
          <w:rStyle w:val="TeksttreciPogrubienie5"/>
          <w:rFonts w:ascii="Arial" w:hAnsi="Arial" w:cs="Arial"/>
          <w:b/>
        </w:rPr>
        <w:t>zagospodarowania całej masy odp</w:t>
      </w:r>
      <w:r w:rsidR="00920105" w:rsidRPr="000B0FB5">
        <w:rPr>
          <w:rStyle w:val="TeksttreciPogrubienie5"/>
          <w:rFonts w:ascii="Arial" w:hAnsi="Arial" w:cs="Arial"/>
          <w:b/>
        </w:rPr>
        <w:t>adów komunalnych zebranych od</w:t>
      </w:r>
      <w:r w:rsidR="004701E3" w:rsidRPr="000B0FB5">
        <w:rPr>
          <w:rStyle w:val="TeksttreciPogrubienie5"/>
          <w:rFonts w:ascii="Arial" w:hAnsi="Arial" w:cs="Arial"/>
          <w:b/>
        </w:rPr>
        <w:t xml:space="preserve"> właścicieli </w:t>
      </w:r>
    </w:p>
    <w:p w14:paraId="7EBD754C" w14:textId="3C1A06F0" w:rsidR="004701E3" w:rsidRPr="005F7194" w:rsidRDefault="00236CC3" w:rsidP="00265B0E">
      <w:pPr>
        <w:pStyle w:val="Teksttreci1"/>
        <w:shd w:val="clear" w:color="auto" w:fill="auto"/>
        <w:tabs>
          <w:tab w:val="left" w:pos="690"/>
        </w:tabs>
        <w:spacing w:before="0" w:after="0" w:line="360" w:lineRule="auto"/>
        <w:ind w:left="690" w:right="220" w:firstLine="0"/>
        <w:jc w:val="both"/>
        <w:rPr>
          <w:rFonts w:ascii="Arial" w:hAnsi="Arial" w:cs="Arial"/>
          <w:color w:val="FF0000"/>
        </w:rPr>
      </w:pPr>
      <w:r w:rsidRPr="000B0FB5">
        <w:rPr>
          <w:rStyle w:val="TeksttreciPogrubienie5"/>
          <w:rFonts w:ascii="Arial" w:hAnsi="Arial" w:cs="Arial"/>
        </w:rPr>
        <w:tab/>
      </w:r>
      <w:r w:rsidR="004701E3" w:rsidRPr="000B0FB5">
        <w:rPr>
          <w:rStyle w:val="TeksttreciPogrubienie5"/>
          <w:rFonts w:ascii="Arial" w:hAnsi="Arial" w:cs="Arial"/>
        </w:rPr>
        <w:t>nieruchomości zamieszkałych</w:t>
      </w:r>
      <w:r w:rsidR="004701E3" w:rsidRPr="00C13A8C">
        <w:rPr>
          <w:rStyle w:val="TeksttreciPogrubienie5"/>
          <w:rFonts w:ascii="Arial" w:hAnsi="Arial" w:cs="Arial"/>
        </w:rPr>
        <w:t>,</w:t>
      </w:r>
      <w:r w:rsidR="004701E3" w:rsidRPr="00C13A8C">
        <w:rPr>
          <w:rFonts w:ascii="Arial" w:hAnsi="Arial" w:cs="Arial"/>
        </w:rPr>
        <w:t xml:space="preserve"> zarówno odebranych z nieruchomości zamieszkanych oraz z punktów selektywnej zbiórki odpadów</w:t>
      </w:r>
      <w:r w:rsidR="005203F5">
        <w:rPr>
          <w:rFonts w:ascii="Arial" w:hAnsi="Arial" w:cs="Arial"/>
        </w:rPr>
        <w:t>.</w:t>
      </w:r>
      <w:r w:rsidR="004701E3" w:rsidRPr="00C13A8C">
        <w:rPr>
          <w:rFonts w:ascii="Arial" w:hAnsi="Arial" w:cs="Arial"/>
        </w:rPr>
        <w:t xml:space="preserve"> </w:t>
      </w:r>
      <w:bookmarkStart w:id="4" w:name="_Hlk85542107"/>
    </w:p>
    <w:p w14:paraId="4549F080" w14:textId="2DB9984D" w:rsidR="00236CC3" w:rsidRPr="00C13A8C" w:rsidRDefault="00841FBF" w:rsidP="00236CC3">
      <w:pPr>
        <w:pStyle w:val="Nagwek11"/>
        <w:keepNext/>
        <w:keepLines/>
        <w:shd w:val="clear" w:color="auto" w:fill="auto"/>
        <w:tabs>
          <w:tab w:val="left" w:pos="700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bookmarkStart w:id="5" w:name="bookmark5"/>
      <w:bookmarkEnd w:id="4"/>
      <w:r>
        <w:rPr>
          <w:rFonts w:ascii="Arial" w:hAnsi="Arial" w:cs="Arial"/>
        </w:rPr>
        <w:t xml:space="preserve">         </w:t>
      </w:r>
      <w:r w:rsidR="00550C51" w:rsidRPr="00C13A8C">
        <w:rPr>
          <w:rFonts w:ascii="Arial" w:hAnsi="Arial" w:cs="Arial"/>
        </w:rPr>
        <w:t>8)</w:t>
      </w:r>
      <w:r w:rsidR="00EA73B0" w:rsidRPr="00C13A8C">
        <w:rPr>
          <w:rFonts w:ascii="Arial" w:hAnsi="Arial" w:cs="Arial"/>
        </w:rPr>
        <w:t xml:space="preserve"> </w:t>
      </w:r>
      <w:r w:rsidR="004701E3" w:rsidRPr="00C13A8C">
        <w:rPr>
          <w:rFonts w:ascii="Arial" w:hAnsi="Arial" w:cs="Arial"/>
        </w:rPr>
        <w:t>osiągnięcie wskaźników:</w:t>
      </w:r>
      <w:bookmarkEnd w:id="5"/>
    </w:p>
    <w:p w14:paraId="405DDB3B" w14:textId="453DB870" w:rsidR="00BF009A" w:rsidRDefault="009F6AE9" w:rsidP="00BF009A">
      <w:pPr>
        <w:pStyle w:val="Nagwek11"/>
        <w:keepNext/>
        <w:keepLines/>
        <w:shd w:val="clear" w:color="auto" w:fill="auto"/>
        <w:tabs>
          <w:tab w:val="left" w:pos="700"/>
        </w:tabs>
        <w:spacing w:before="0" w:after="0" w:line="360" w:lineRule="auto"/>
        <w:ind w:left="700" w:firstLine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    </w:t>
      </w:r>
      <w:r w:rsidR="00200A8E" w:rsidRPr="00F702BE">
        <w:rPr>
          <w:rFonts w:ascii="Arial" w:hAnsi="Arial" w:cs="Arial"/>
          <w:bCs w:val="0"/>
        </w:rPr>
        <w:t>a)</w:t>
      </w:r>
      <w:r w:rsidR="00200A8E" w:rsidRPr="00C13A8C">
        <w:rPr>
          <w:rFonts w:ascii="Arial" w:hAnsi="Arial" w:cs="Arial"/>
        </w:rPr>
        <w:t xml:space="preserve"> </w:t>
      </w:r>
      <w:r w:rsidR="00BF009A">
        <w:rPr>
          <w:rFonts w:ascii="Arial" w:hAnsi="Arial" w:cs="Arial"/>
          <w:b w:val="0"/>
          <w:bCs w:val="0"/>
        </w:rPr>
        <w:t>osiągnięcia poziomu recyklingu i przygotowania do ponownego użycia następujących frakcji odpadów  komunalnych: papieru, metali, tworzyw sztucznych i szkła w danym roku obowiązywania umowy oraz poziomu recyklingu przygotowania do ponownego użycia i odzysku innymi metodami niż niebezpieczne odpadów budowlanych i rozbiórkowych co najmniej                            w wysokości obowiązującej w danym roku zgodnie z art. 3b ustawy o utrzymaniu czystości                             i porządku w gminie,</w:t>
      </w:r>
    </w:p>
    <w:p w14:paraId="44E22B00" w14:textId="3E12F9A0" w:rsidR="00236CC3" w:rsidRPr="006D3635" w:rsidRDefault="00BF009A" w:rsidP="00AC7043">
      <w:pPr>
        <w:pStyle w:val="Nagwek11"/>
        <w:keepNext/>
        <w:keepLines/>
        <w:shd w:val="clear" w:color="auto" w:fill="auto"/>
        <w:tabs>
          <w:tab w:val="left" w:pos="700"/>
        </w:tabs>
        <w:spacing w:before="0" w:after="0" w:line="360" w:lineRule="auto"/>
        <w:ind w:left="700" w:firstLine="0"/>
        <w:jc w:val="both"/>
        <w:rPr>
          <w:rFonts w:ascii="Arial" w:hAnsi="Arial" w:cs="Arial"/>
          <w:b w:val="0"/>
          <w:bCs w:val="0"/>
        </w:rPr>
      </w:pPr>
      <w:r w:rsidRPr="00F702BE">
        <w:rPr>
          <w:rFonts w:ascii="Arial" w:hAnsi="Arial" w:cs="Arial"/>
        </w:rPr>
        <w:t xml:space="preserve">    b)</w:t>
      </w:r>
      <w:r>
        <w:rPr>
          <w:rFonts w:ascii="Arial" w:hAnsi="Arial" w:cs="Arial"/>
          <w:b w:val="0"/>
          <w:bCs w:val="0"/>
        </w:rPr>
        <w:t xml:space="preserve"> </w:t>
      </w:r>
      <w:r w:rsidR="006D3635">
        <w:rPr>
          <w:rFonts w:ascii="Arial" w:hAnsi="Arial" w:cs="Arial"/>
          <w:b w:val="0"/>
          <w:bCs w:val="0"/>
        </w:rPr>
        <w:t>osiągnięcia poziomu ograniczenia masy odpadów komunalnych ulegających biodegradacji przekazanych do składowania na poziomie określonym w ustawie o utrzymaniu czystości</w:t>
      </w:r>
      <w:r w:rsidR="00AC7043">
        <w:rPr>
          <w:rFonts w:ascii="Arial" w:hAnsi="Arial" w:cs="Arial"/>
          <w:b w:val="0"/>
          <w:bCs w:val="0"/>
        </w:rPr>
        <w:br/>
      </w:r>
      <w:r w:rsidR="006D3635">
        <w:rPr>
          <w:rFonts w:ascii="Arial" w:hAnsi="Arial" w:cs="Arial"/>
          <w:b w:val="0"/>
          <w:bCs w:val="0"/>
        </w:rPr>
        <w:t xml:space="preserve">i porządku w gminach (art. 3c) i obowiązującym Rozporządzeniu Ministra Środowiska w sprawie poziomów ograniczenia masy odpadów komunalnych ulegających biodegradacji przekazanych do składowania oraz sposobu obliczania poziomu ograniczenia masy tych odpadów. </w:t>
      </w:r>
      <w:r w:rsidR="00316E6F">
        <w:rPr>
          <w:rFonts w:ascii="Arial" w:hAnsi="Arial" w:cs="Arial"/>
          <w:b w:val="0"/>
          <w:bCs w:val="0"/>
        </w:rPr>
        <w:t xml:space="preserve">                </w:t>
      </w:r>
      <w:r w:rsidR="004701E3" w:rsidRPr="00C13A8C">
        <w:rPr>
          <w:rFonts w:ascii="Arial" w:hAnsi="Arial" w:cs="Arial"/>
          <w:b w:val="0"/>
          <w:bCs w:val="0"/>
        </w:rPr>
        <w:t xml:space="preserve"> </w:t>
      </w:r>
    </w:p>
    <w:p w14:paraId="58A83317" w14:textId="1FCBC5C7" w:rsidR="00841FBF" w:rsidRPr="00841FBF" w:rsidRDefault="00841FBF" w:rsidP="00841FBF">
      <w:pPr>
        <w:pStyle w:val="Teksttreci1"/>
        <w:shd w:val="clear" w:color="auto" w:fill="auto"/>
        <w:tabs>
          <w:tab w:val="left" w:pos="1320"/>
        </w:tabs>
        <w:spacing w:before="0" w:after="0" w:line="360" w:lineRule="auto"/>
        <w:ind w:right="22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</w:t>
      </w:r>
      <w:r w:rsidR="006B6D15">
        <w:rPr>
          <w:rFonts w:ascii="Arial" w:hAnsi="Arial" w:cs="Arial"/>
        </w:rPr>
        <w:t xml:space="preserve"> </w:t>
      </w:r>
      <w:r w:rsidR="009A07C9" w:rsidRPr="00841FBF">
        <w:rPr>
          <w:rFonts w:ascii="Arial" w:hAnsi="Arial" w:cs="Arial"/>
          <w:b/>
          <w:bCs/>
        </w:rPr>
        <w:t>2. Urządzenia i wyposażenia punku selektywnej zbiórki odpadów w Mieście Terespol.</w:t>
      </w:r>
    </w:p>
    <w:p w14:paraId="5394B191" w14:textId="4797EA1D" w:rsidR="00802C73" w:rsidRPr="00D045F9" w:rsidRDefault="009A07C9" w:rsidP="00AC7043">
      <w:pPr>
        <w:pStyle w:val="Teksttreci1"/>
        <w:shd w:val="clear" w:color="auto" w:fill="auto"/>
        <w:tabs>
          <w:tab w:val="left" w:pos="1320"/>
        </w:tabs>
        <w:spacing w:before="0" w:after="0" w:line="360" w:lineRule="auto"/>
        <w:ind w:left="700" w:right="220"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 xml:space="preserve">Wykonawca urządzi </w:t>
      </w:r>
      <w:r w:rsidR="00F52439" w:rsidRPr="00C13A8C">
        <w:rPr>
          <w:rFonts w:ascii="Arial" w:hAnsi="Arial" w:cs="Arial"/>
        </w:rPr>
        <w:t>do dnia 1</w:t>
      </w:r>
      <w:r w:rsidR="000A0862">
        <w:rPr>
          <w:rFonts w:ascii="Arial" w:hAnsi="Arial" w:cs="Arial"/>
        </w:rPr>
        <w:t>5</w:t>
      </w:r>
      <w:r w:rsidR="00F52439" w:rsidRPr="00C13A8C">
        <w:rPr>
          <w:rFonts w:ascii="Arial" w:hAnsi="Arial" w:cs="Arial"/>
        </w:rPr>
        <w:t xml:space="preserve"> </w:t>
      </w:r>
      <w:r w:rsidR="00583E74">
        <w:rPr>
          <w:rFonts w:ascii="Arial" w:hAnsi="Arial" w:cs="Arial"/>
        </w:rPr>
        <w:t>stycznia</w:t>
      </w:r>
      <w:r w:rsidR="008C5E8D">
        <w:rPr>
          <w:rFonts w:ascii="Arial" w:hAnsi="Arial" w:cs="Arial"/>
        </w:rPr>
        <w:t xml:space="preserve"> </w:t>
      </w:r>
      <w:r w:rsidR="00446657">
        <w:rPr>
          <w:rFonts w:ascii="Arial" w:hAnsi="Arial" w:cs="Arial"/>
        </w:rPr>
        <w:t>202</w:t>
      </w:r>
      <w:r w:rsidR="00A61E2C">
        <w:rPr>
          <w:rFonts w:ascii="Arial" w:hAnsi="Arial" w:cs="Arial"/>
        </w:rPr>
        <w:t>2</w:t>
      </w:r>
      <w:r w:rsidR="00F773F0" w:rsidRPr="00C13A8C">
        <w:rPr>
          <w:rFonts w:ascii="Arial" w:hAnsi="Arial" w:cs="Arial"/>
        </w:rPr>
        <w:t xml:space="preserve"> r. </w:t>
      </w:r>
      <w:r w:rsidRPr="00C13A8C">
        <w:rPr>
          <w:rFonts w:ascii="Arial" w:hAnsi="Arial" w:cs="Arial"/>
        </w:rPr>
        <w:t xml:space="preserve">na terenie Miasta Terespol punkt selektywnego zbierania odpadów (PSZOK), który będzie świadczył usługi od poniedziałku </w:t>
      </w:r>
      <w:r w:rsidR="00F52439" w:rsidRPr="00C13A8C">
        <w:rPr>
          <w:rFonts w:ascii="Arial" w:hAnsi="Arial" w:cs="Arial"/>
        </w:rPr>
        <w:br/>
      </w:r>
      <w:r w:rsidRPr="00C13A8C">
        <w:rPr>
          <w:rFonts w:ascii="Arial" w:hAnsi="Arial" w:cs="Arial"/>
        </w:rPr>
        <w:t xml:space="preserve">do piątku w </w:t>
      </w:r>
      <w:r w:rsidR="00F773F0" w:rsidRPr="00C13A8C">
        <w:rPr>
          <w:rFonts w:ascii="Arial" w:hAnsi="Arial" w:cs="Arial"/>
        </w:rPr>
        <w:t xml:space="preserve">godzinach od 7:00 </w:t>
      </w:r>
      <w:r w:rsidR="00F52439" w:rsidRPr="00C13A8C">
        <w:rPr>
          <w:rFonts w:ascii="Arial" w:hAnsi="Arial" w:cs="Arial"/>
        </w:rPr>
        <w:t xml:space="preserve">do 19:00 oraz </w:t>
      </w:r>
      <w:r w:rsidRPr="00C13A8C">
        <w:rPr>
          <w:rFonts w:ascii="Arial" w:hAnsi="Arial" w:cs="Arial"/>
        </w:rPr>
        <w:t xml:space="preserve">w każdą sobotę w godzinach od 8:00 do 15:00. </w:t>
      </w:r>
      <w:r w:rsidRPr="00AC7043">
        <w:rPr>
          <w:rFonts w:ascii="Arial" w:hAnsi="Arial" w:cs="Arial"/>
        </w:rPr>
        <w:t>Wykonawca zapewnieni obsługę i nadzór nad PSZOK poprzez własnych pracowników. Wykonawca zobowiązany jest w ramach podpisanej umowy odbierać odpady gromadzone</w:t>
      </w:r>
      <w:r w:rsidR="00AC7043" w:rsidRPr="00AC7043">
        <w:rPr>
          <w:rFonts w:ascii="Arial" w:hAnsi="Arial" w:cs="Arial"/>
        </w:rPr>
        <w:br/>
      </w:r>
      <w:r w:rsidRPr="00AC7043">
        <w:rPr>
          <w:rFonts w:ascii="Arial" w:hAnsi="Arial" w:cs="Arial"/>
        </w:rPr>
        <w:t>w kontenerach i pojemnikach PSZOK, tj: - min. 1 kontener na odpady zielone z pielęgnacji</w:t>
      </w:r>
      <w:r w:rsidRPr="00C13A8C">
        <w:rPr>
          <w:rFonts w:ascii="Arial" w:hAnsi="Arial" w:cs="Arial"/>
        </w:rPr>
        <w:t xml:space="preserve"> ogrodów </w:t>
      </w:r>
      <w:r w:rsidR="00F773F0" w:rsidRPr="00C13A8C">
        <w:rPr>
          <w:rFonts w:ascii="Arial" w:hAnsi="Arial" w:cs="Arial"/>
        </w:rPr>
        <w:t xml:space="preserve">i terenów zielonych </w:t>
      </w:r>
      <w:r w:rsidRPr="00C13A8C">
        <w:rPr>
          <w:rFonts w:ascii="Arial" w:hAnsi="Arial" w:cs="Arial"/>
        </w:rPr>
        <w:t>o poj. 7 m</w:t>
      </w:r>
      <w:r w:rsidRPr="00C13A8C">
        <w:rPr>
          <w:rFonts w:ascii="Arial" w:hAnsi="Arial" w:cs="Arial"/>
          <w:vertAlign w:val="superscript"/>
        </w:rPr>
        <w:t>3</w:t>
      </w:r>
      <w:r w:rsidRPr="00C13A8C">
        <w:rPr>
          <w:rFonts w:ascii="Arial" w:hAnsi="Arial" w:cs="Arial"/>
        </w:rPr>
        <w:t>, min. 1 kontener o poj. 7 m</w:t>
      </w:r>
      <w:r w:rsidRPr="00C13A8C">
        <w:rPr>
          <w:rFonts w:ascii="Arial" w:hAnsi="Arial" w:cs="Arial"/>
          <w:vertAlign w:val="superscript"/>
        </w:rPr>
        <w:t>3</w:t>
      </w:r>
      <w:r w:rsidRPr="00C13A8C">
        <w:rPr>
          <w:rFonts w:ascii="Arial" w:hAnsi="Arial" w:cs="Arial"/>
        </w:rPr>
        <w:t xml:space="preserve"> lub utwardzony boks </w:t>
      </w:r>
      <w:r w:rsidR="00F773F0" w:rsidRPr="00C13A8C">
        <w:rPr>
          <w:rFonts w:ascii="Arial" w:hAnsi="Arial" w:cs="Arial"/>
        </w:rPr>
        <w:t xml:space="preserve">             </w:t>
      </w:r>
      <w:r w:rsidR="007C2A86">
        <w:rPr>
          <w:rFonts w:ascii="Arial" w:hAnsi="Arial" w:cs="Arial"/>
        </w:rPr>
        <w:t>do gromadzenie szkła</w:t>
      </w:r>
      <w:r w:rsidRPr="00C13A8C">
        <w:rPr>
          <w:rFonts w:ascii="Arial" w:hAnsi="Arial" w:cs="Arial"/>
        </w:rPr>
        <w:t>, utwardzony boks do gromadzenie odpadów wielkogabarytowych, pojemnik na zużyte baterie i akumulatory,</w:t>
      </w:r>
      <w:r w:rsidR="008A490B">
        <w:rPr>
          <w:rFonts w:ascii="Arial" w:hAnsi="Arial" w:cs="Arial"/>
        </w:rPr>
        <w:t xml:space="preserve"> pojemnik na przeterminowane leki,</w:t>
      </w:r>
      <w:r w:rsidRPr="00C13A8C">
        <w:rPr>
          <w:rFonts w:ascii="Arial" w:hAnsi="Arial" w:cs="Arial"/>
        </w:rPr>
        <w:t xml:space="preserve"> min. 1 kontener o poj. 7 m</w:t>
      </w:r>
      <w:r w:rsidRPr="00C13A8C">
        <w:rPr>
          <w:rFonts w:ascii="Arial" w:hAnsi="Arial" w:cs="Arial"/>
          <w:vertAlign w:val="superscript"/>
        </w:rPr>
        <w:t>3</w:t>
      </w:r>
      <w:r w:rsidRPr="00C13A8C">
        <w:rPr>
          <w:rFonts w:ascii="Arial" w:hAnsi="Arial" w:cs="Arial"/>
        </w:rPr>
        <w:t xml:space="preserve"> lub utwardzony boks do gromadzenie plastik</w:t>
      </w:r>
      <w:r w:rsidR="00F773F0" w:rsidRPr="00C13A8C">
        <w:rPr>
          <w:rFonts w:ascii="Arial" w:hAnsi="Arial" w:cs="Arial"/>
        </w:rPr>
        <w:t xml:space="preserve">u </w:t>
      </w:r>
      <w:r w:rsidRPr="00C13A8C">
        <w:rPr>
          <w:rFonts w:ascii="Arial" w:hAnsi="Arial" w:cs="Arial"/>
        </w:rPr>
        <w:t>i makulatury, min 1 pomiesz</w:t>
      </w:r>
      <w:r w:rsidR="00827342">
        <w:rPr>
          <w:rFonts w:ascii="Arial" w:hAnsi="Arial" w:cs="Arial"/>
        </w:rPr>
        <w:t>czenie magazynowe do gromadzenia</w:t>
      </w:r>
      <w:r w:rsidRPr="00C13A8C">
        <w:rPr>
          <w:rFonts w:ascii="Arial" w:hAnsi="Arial" w:cs="Arial"/>
        </w:rPr>
        <w:t xml:space="preserve"> sprzętu RTV A</w:t>
      </w:r>
      <w:r w:rsidR="00F773F0" w:rsidRPr="00C13A8C">
        <w:rPr>
          <w:rFonts w:ascii="Arial" w:hAnsi="Arial" w:cs="Arial"/>
        </w:rPr>
        <w:t xml:space="preserve">GD </w:t>
      </w:r>
      <w:r w:rsidRPr="00C13A8C">
        <w:rPr>
          <w:rFonts w:ascii="Arial" w:hAnsi="Arial" w:cs="Arial"/>
        </w:rPr>
        <w:t xml:space="preserve">o min. </w:t>
      </w:r>
      <w:r w:rsidR="008C5E8D" w:rsidRPr="00C13A8C">
        <w:rPr>
          <w:rFonts w:ascii="Arial" w:hAnsi="Arial" w:cs="Arial"/>
        </w:rPr>
        <w:t>pow.</w:t>
      </w:r>
      <w:r w:rsidRPr="00C13A8C">
        <w:rPr>
          <w:rFonts w:ascii="Arial" w:hAnsi="Arial" w:cs="Arial"/>
        </w:rPr>
        <w:t xml:space="preserve"> 25 m</w:t>
      </w:r>
      <w:r w:rsidRPr="00C13A8C">
        <w:rPr>
          <w:rFonts w:ascii="Arial" w:hAnsi="Arial" w:cs="Arial"/>
          <w:vertAlign w:val="superscript"/>
        </w:rPr>
        <w:t>2</w:t>
      </w:r>
      <w:r w:rsidRPr="00C13A8C">
        <w:rPr>
          <w:rFonts w:ascii="Arial" w:hAnsi="Arial" w:cs="Arial"/>
        </w:rPr>
        <w:t>, min 1 kontener lub po</w:t>
      </w:r>
      <w:r w:rsidR="003C633E" w:rsidRPr="00C13A8C">
        <w:rPr>
          <w:rFonts w:ascii="Arial" w:hAnsi="Arial" w:cs="Arial"/>
        </w:rPr>
        <w:t>mieszczenie magazynowe na opony, wyposażenie PSZOK w wagę samochodową.</w:t>
      </w:r>
      <w:r w:rsidRPr="00C13A8C">
        <w:rPr>
          <w:rFonts w:ascii="Arial" w:hAnsi="Arial" w:cs="Arial"/>
        </w:rPr>
        <w:t xml:space="preserve">  Wykonawca zobowiązany będzie do dostarczenia kontenerów/pojemników w zakresie wskazanym powyżej do Punktu Selektywnego Zbierania Odpadów Komunalnych. Obowiązkiem Wykonawcy będzie zagospodarowanie odebranych z Punktu Selektywnego Zbierania Odpadów Komunalnych poprzez przekazanie ich do odzysku</w:t>
      </w:r>
      <w:r w:rsidR="00FC56FD" w:rsidRPr="00C13A8C">
        <w:rPr>
          <w:rFonts w:ascii="Arial" w:hAnsi="Arial" w:cs="Arial"/>
        </w:rPr>
        <w:t xml:space="preserve"> lub unieszkodliwiania zgodnie </w:t>
      </w:r>
      <w:r w:rsidRPr="00C13A8C">
        <w:rPr>
          <w:rFonts w:ascii="Arial" w:hAnsi="Arial" w:cs="Arial"/>
        </w:rPr>
        <w:t>z obowiązującymi przepisami prawa. Raz w miesiącu Wykonawca musi pr</w:t>
      </w:r>
      <w:r w:rsidR="008A490B">
        <w:rPr>
          <w:rFonts w:ascii="Arial" w:hAnsi="Arial" w:cs="Arial"/>
        </w:rPr>
        <w:t xml:space="preserve">zedstawić dowody potwierdzające </w:t>
      </w:r>
      <w:r w:rsidRPr="00C13A8C">
        <w:rPr>
          <w:rFonts w:ascii="Arial" w:hAnsi="Arial" w:cs="Arial"/>
        </w:rPr>
        <w:t xml:space="preserve">tą czynność, tj. karty przekazania odpadów. </w:t>
      </w:r>
      <w:r w:rsidR="00FC56FD" w:rsidRPr="00C13A8C">
        <w:rPr>
          <w:rFonts w:ascii="Arial" w:hAnsi="Arial" w:cs="Arial"/>
        </w:rPr>
        <w:t xml:space="preserve">W ramach funkcjonowania PSZOK Wykonawca </w:t>
      </w:r>
      <w:r w:rsidR="00BA5DD6">
        <w:rPr>
          <w:rFonts w:ascii="Arial" w:hAnsi="Arial" w:cs="Arial"/>
        </w:rPr>
        <w:t>zapewni obsługę 4 szt</w:t>
      </w:r>
      <w:r w:rsidR="00FC56FD" w:rsidRPr="00C13A8C">
        <w:rPr>
          <w:rFonts w:ascii="Arial" w:hAnsi="Arial" w:cs="Arial"/>
        </w:rPr>
        <w:t xml:space="preserve">. pojemników stanowiących </w:t>
      </w:r>
      <w:r w:rsidR="00FC56FD" w:rsidRPr="00C13A8C">
        <w:rPr>
          <w:rFonts w:ascii="Arial" w:hAnsi="Arial" w:cs="Arial"/>
        </w:rPr>
        <w:lastRenderedPageBreak/>
        <w:t xml:space="preserve">własność zamawiającego przeznaczonych do zbiórki przeterminowanych leków, które znajdują się w aptekach na terenie Miasta Terespol – pojemniki będą opróżniane </w:t>
      </w:r>
      <w:r w:rsidR="00316E6F">
        <w:rPr>
          <w:rFonts w:ascii="Arial" w:hAnsi="Arial" w:cs="Arial"/>
        </w:rPr>
        <w:t xml:space="preserve">                                    </w:t>
      </w:r>
      <w:r w:rsidR="00FC56FD" w:rsidRPr="00C13A8C">
        <w:rPr>
          <w:rFonts w:ascii="Arial" w:hAnsi="Arial" w:cs="Arial"/>
        </w:rPr>
        <w:t>z częstotliwością raz na kwartał.</w:t>
      </w:r>
    </w:p>
    <w:p w14:paraId="630EBBA2" w14:textId="77777777" w:rsidR="00B937B6" w:rsidRPr="00C13A8C" w:rsidRDefault="00B937B6" w:rsidP="00B937B6">
      <w:pPr>
        <w:pStyle w:val="Nagwek11"/>
        <w:keepNext/>
        <w:keepLines/>
        <w:shd w:val="clear" w:color="auto" w:fill="auto"/>
        <w:spacing w:before="0" w:after="0" w:line="360" w:lineRule="auto"/>
        <w:ind w:left="720" w:right="220" w:firstLine="0"/>
        <w:jc w:val="both"/>
        <w:rPr>
          <w:rFonts w:ascii="Arial" w:hAnsi="Arial" w:cs="Arial"/>
          <w:b w:val="0"/>
        </w:rPr>
      </w:pPr>
    </w:p>
    <w:p w14:paraId="4741227F" w14:textId="77777777" w:rsidR="003665D6" w:rsidRPr="00C13A8C" w:rsidRDefault="003665D6" w:rsidP="00AC3B7C">
      <w:pPr>
        <w:pStyle w:val="Nagwek11"/>
        <w:widowControl w:val="0"/>
        <w:numPr>
          <w:ilvl w:val="0"/>
          <w:numId w:val="12"/>
        </w:numPr>
        <w:shd w:val="clear" w:color="auto" w:fill="auto"/>
        <w:spacing w:before="0" w:after="0" w:line="360" w:lineRule="auto"/>
        <w:ind w:right="220"/>
        <w:jc w:val="both"/>
        <w:rPr>
          <w:rFonts w:ascii="Arial" w:hAnsi="Arial" w:cs="Arial"/>
          <w:b w:val="0"/>
        </w:rPr>
      </w:pPr>
      <w:r w:rsidRPr="00C13A8C">
        <w:rPr>
          <w:rFonts w:ascii="Arial" w:hAnsi="Arial" w:cs="Arial"/>
          <w:b w:val="0"/>
        </w:rPr>
        <w:t xml:space="preserve">Planowane szacunkowe ilości odpadów pochodzących z PSZOK w skali </w:t>
      </w:r>
      <w:r w:rsidR="00BF207E">
        <w:rPr>
          <w:rFonts w:ascii="Arial" w:hAnsi="Arial" w:cs="Arial"/>
          <w:b w:val="0"/>
        </w:rPr>
        <w:t>1 roku.</w:t>
      </w:r>
    </w:p>
    <w:p w14:paraId="28D54A83" w14:textId="24DA6ADF" w:rsidR="00B13D14" w:rsidRPr="00C13A8C" w:rsidRDefault="00B13D14" w:rsidP="00AC3B7C">
      <w:pPr>
        <w:pStyle w:val="Nagwek11"/>
        <w:widowControl w:val="0"/>
        <w:spacing w:before="0" w:after="0" w:line="360" w:lineRule="auto"/>
        <w:ind w:left="720" w:right="221" w:firstLine="0"/>
        <w:jc w:val="both"/>
        <w:rPr>
          <w:rFonts w:ascii="Arial" w:hAnsi="Arial" w:cs="Arial"/>
          <w:b w:val="0"/>
        </w:rPr>
      </w:pPr>
      <w:r w:rsidRPr="00C13A8C">
        <w:rPr>
          <w:rFonts w:ascii="Arial" w:hAnsi="Arial" w:cs="Arial"/>
          <w:b w:val="0"/>
        </w:rPr>
        <w:t>- odpady zielone z pielęgnacji ogrod</w:t>
      </w:r>
      <w:r w:rsidR="00600302">
        <w:rPr>
          <w:rFonts w:ascii="Arial" w:hAnsi="Arial" w:cs="Arial"/>
          <w:b w:val="0"/>
        </w:rPr>
        <w:t xml:space="preserve">ów i terenów zielonych </w:t>
      </w:r>
      <w:r w:rsidR="00AD6134" w:rsidRPr="00C13A8C">
        <w:rPr>
          <w:rFonts w:ascii="Arial" w:hAnsi="Arial" w:cs="Arial"/>
          <w:b w:val="0"/>
        </w:rPr>
        <w:tab/>
        <w:t xml:space="preserve">ok. </w:t>
      </w:r>
      <w:r w:rsidR="002012A7" w:rsidRPr="001C7FF4">
        <w:rPr>
          <w:rFonts w:ascii="Arial" w:hAnsi="Arial" w:cs="Arial"/>
          <w:b w:val="0"/>
          <w:color w:val="000000" w:themeColor="text1"/>
        </w:rPr>
        <w:t>1</w:t>
      </w:r>
      <w:r w:rsidR="001C7FF4" w:rsidRPr="001C7FF4">
        <w:rPr>
          <w:rFonts w:ascii="Arial" w:hAnsi="Arial" w:cs="Arial"/>
          <w:b w:val="0"/>
          <w:color w:val="000000" w:themeColor="text1"/>
        </w:rPr>
        <w:t>50</w:t>
      </w:r>
      <w:r w:rsidR="002A064F" w:rsidRPr="001C7FF4">
        <w:rPr>
          <w:rFonts w:ascii="Arial" w:hAnsi="Arial" w:cs="Arial"/>
          <w:b w:val="0"/>
          <w:color w:val="000000" w:themeColor="text1"/>
        </w:rPr>
        <w:t>,</w:t>
      </w:r>
      <w:r w:rsidR="007913E9" w:rsidRPr="001C7FF4">
        <w:rPr>
          <w:rFonts w:ascii="Arial" w:hAnsi="Arial" w:cs="Arial"/>
          <w:b w:val="0"/>
          <w:color w:val="000000" w:themeColor="text1"/>
        </w:rPr>
        <w:t>00</w:t>
      </w:r>
      <w:r w:rsidR="007913E9">
        <w:rPr>
          <w:rFonts w:ascii="Arial" w:hAnsi="Arial" w:cs="Arial"/>
          <w:b w:val="0"/>
        </w:rPr>
        <w:t xml:space="preserve"> t.</w:t>
      </w:r>
    </w:p>
    <w:p w14:paraId="19985E68" w14:textId="0805B289" w:rsidR="00AC3B7C" w:rsidRPr="00C13A8C" w:rsidRDefault="00B13D14" w:rsidP="007913E9">
      <w:pPr>
        <w:pStyle w:val="Nagwek11"/>
        <w:widowControl w:val="0"/>
        <w:spacing w:before="0" w:after="0" w:line="360" w:lineRule="auto"/>
        <w:ind w:left="720" w:right="221" w:firstLine="0"/>
        <w:jc w:val="both"/>
        <w:rPr>
          <w:rFonts w:ascii="Arial" w:hAnsi="Arial" w:cs="Arial"/>
          <w:b w:val="0"/>
        </w:rPr>
      </w:pPr>
      <w:r w:rsidRPr="00C13A8C">
        <w:rPr>
          <w:rFonts w:ascii="Arial" w:hAnsi="Arial" w:cs="Arial"/>
          <w:b w:val="0"/>
        </w:rPr>
        <w:t>- gruz, o</w:t>
      </w:r>
      <w:r w:rsidR="00600302">
        <w:rPr>
          <w:rFonts w:ascii="Arial" w:hAnsi="Arial" w:cs="Arial"/>
          <w:b w:val="0"/>
        </w:rPr>
        <w:t xml:space="preserve">dpady budowlane i rozbiórkowe </w:t>
      </w:r>
      <w:r w:rsidRPr="00C13A8C">
        <w:rPr>
          <w:rFonts w:ascii="Arial" w:hAnsi="Arial" w:cs="Arial"/>
          <w:b w:val="0"/>
        </w:rPr>
        <w:tab/>
      </w:r>
      <w:r w:rsidRPr="00C13A8C">
        <w:rPr>
          <w:rFonts w:ascii="Arial" w:hAnsi="Arial" w:cs="Arial"/>
          <w:b w:val="0"/>
        </w:rPr>
        <w:tab/>
      </w:r>
      <w:r w:rsidRPr="00C13A8C">
        <w:rPr>
          <w:rFonts w:ascii="Arial" w:hAnsi="Arial" w:cs="Arial"/>
          <w:b w:val="0"/>
        </w:rPr>
        <w:tab/>
      </w:r>
      <w:r w:rsidRPr="00C13A8C">
        <w:rPr>
          <w:rFonts w:ascii="Arial" w:hAnsi="Arial" w:cs="Arial"/>
          <w:b w:val="0"/>
        </w:rPr>
        <w:tab/>
        <w:t xml:space="preserve">ok. </w:t>
      </w:r>
      <w:r w:rsidR="001C7FF4" w:rsidRPr="001C7FF4">
        <w:rPr>
          <w:rFonts w:ascii="Arial" w:hAnsi="Arial" w:cs="Arial"/>
          <w:b w:val="0"/>
          <w:color w:val="000000" w:themeColor="text1"/>
        </w:rPr>
        <w:t>183</w:t>
      </w:r>
      <w:r w:rsidR="002012A7" w:rsidRPr="001C7FF4">
        <w:rPr>
          <w:rFonts w:ascii="Arial" w:hAnsi="Arial" w:cs="Arial"/>
          <w:b w:val="0"/>
          <w:color w:val="000000" w:themeColor="text1"/>
        </w:rPr>
        <w:t>,00</w:t>
      </w:r>
      <w:r w:rsidR="007913E9">
        <w:rPr>
          <w:rFonts w:ascii="Arial" w:hAnsi="Arial" w:cs="Arial"/>
          <w:b w:val="0"/>
        </w:rPr>
        <w:t xml:space="preserve"> t.</w:t>
      </w:r>
    </w:p>
    <w:p w14:paraId="056A74F5" w14:textId="06D290E6" w:rsidR="00A2093B" w:rsidRDefault="00F91C88" w:rsidP="00A2093B">
      <w:pPr>
        <w:pStyle w:val="Nagwek11"/>
        <w:widowControl w:val="0"/>
        <w:shd w:val="clear" w:color="auto" w:fill="auto"/>
        <w:spacing w:before="0" w:after="0" w:line="360" w:lineRule="auto"/>
        <w:ind w:left="720" w:right="220" w:firstLine="0"/>
        <w:jc w:val="both"/>
        <w:rPr>
          <w:rFonts w:ascii="Arial" w:hAnsi="Arial" w:cs="Arial"/>
          <w:b w:val="0"/>
        </w:rPr>
      </w:pPr>
      <w:r w:rsidRPr="00C13A8C">
        <w:rPr>
          <w:rFonts w:ascii="Arial" w:hAnsi="Arial" w:cs="Arial"/>
          <w:b w:val="0"/>
        </w:rPr>
        <w:t>- p</w:t>
      </w:r>
      <w:r w:rsidR="00AD6134" w:rsidRPr="00C13A8C">
        <w:rPr>
          <w:rFonts w:ascii="Arial" w:hAnsi="Arial" w:cs="Arial"/>
          <w:b w:val="0"/>
        </w:rPr>
        <w:t>apier makula</w:t>
      </w:r>
      <w:r w:rsidR="00600302">
        <w:rPr>
          <w:rFonts w:ascii="Arial" w:hAnsi="Arial" w:cs="Arial"/>
          <w:b w:val="0"/>
        </w:rPr>
        <w:t xml:space="preserve">tura </w:t>
      </w:r>
      <w:r w:rsidR="00AD6134" w:rsidRPr="00C13A8C">
        <w:rPr>
          <w:rFonts w:ascii="Arial" w:hAnsi="Arial" w:cs="Arial"/>
          <w:b w:val="0"/>
        </w:rPr>
        <w:tab/>
      </w:r>
      <w:r w:rsidR="00AD6134" w:rsidRPr="00C13A8C">
        <w:rPr>
          <w:rFonts w:ascii="Arial" w:hAnsi="Arial" w:cs="Arial"/>
          <w:b w:val="0"/>
        </w:rPr>
        <w:tab/>
      </w:r>
      <w:r w:rsidR="00AD6134" w:rsidRPr="00C13A8C">
        <w:rPr>
          <w:rFonts w:ascii="Arial" w:hAnsi="Arial" w:cs="Arial"/>
          <w:b w:val="0"/>
        </w:rPr>
        <w:tab/>
      </w:r>
      <w:r w:rsidR="00AD6134" w:rsidRPr="00C13A8C">
        <w:rPr>
          <w:rFonts w:ascii="Arial" w:hAnsi="Arial" w:cs="Arial"/>
          <w:b w:val="0"/>
        </w:rPr>
        <w:tab/>
      </w:r>
      <w:r w:rsidR="00AD6134" w:rsidRPr="00C13A8C">
        <w:rPr>
          <w:rFonts w:ascii="Arial" w:hAnsi="Arial" w:cs="Arial"/>
          <w:b w:val="0"/>
        </w:rPr>
        <w:tab/>
      </w:r>
      <w:r w:rsidR="00AD6134" w:rsidRPr="00C13A8C">
        <w:rPr>
          <w:rFonts w:ascii="Arial" w:hAnsi="Arial" w:cs="Arial"/>
          <w:b w:val="0"/>
        </w:rPr>
        <w:tab/>
      </w:r>
      <w:r w:rsidR="00AD6134" w:rsidRPr="00C13A8C">
        <w:rPr>
          <w:rFonts w:ascii="Arial" w:hAnsi="Arial" w:cs="Arial"/>
          <w:b w:val="0"/>
        </w:rPr>
        <w:tab/>
        <w:t xml:space="preserve">ok. </w:t>
      </w:r>
      <w:r w:rsidR="001C7FF4" w:rsidRPr="001C7FF4">
        <w:rPr>
          <w:rFonts w:ascii="Arial" w:hAnsi="Arial" w:cs="Arial"/>
          <w:b w:val="0"/>
          <w:color w:val="000000" w:themeColor="text1"/>
        </w:rPr>
        <w:t>12</w:t>
      </w:r>
      <w:r w:rsidR="00B2364D" w:rsidRPr="001C7FF4">
        <w:rPr>
          <w:rFonts w:ascii="Arial" w:hAnsi="Arial" w:cs="Arial"/>
          <w:b w:val="0"/>
          <w:color w:val="000000" w:themeColor="text1"/>
        </w:rPr>
        <w:t>,00</w:t>
      </w:r>
      <w:r w:rsidR="007913E9">
        <w:rPr>
          <w:rFonts w:ascii="Arial" w:hAnsi="Arial" w:cs="Arial"/>
          <w:b w:val="0"/>
        </w:rPr>
        <w:t xml:space="preserve"> t.</w:t>
      </w:r>
    </w:p>
    <w:p w14:paraId="60157ED1" w14:textId="0316B36F" w:rsidR="004C2D66" w:rsidRPr="00C13A8C" w:rsidRDefault="00600302" w:rsidP="00A2093B">
      <w:pPr>
        <w:pStyle w:val="Nagwek11"/>
        <w:widowControl w:val="0"/>
        <w:shd w:val="clear" w:color="auto" w:fill="auto"/>
        <w:spacing w:before="0" w:after="0" w:line="360" w:lineRule="auto"/>
        <w:ind w:left="720" w:right="220"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 szkło </w:t>
      </w:r>
      <w:r w:rsidR="004C2D66">
        <w:rPr>
          <w:rFonts w:ascii="Arial" w:hAnsi="Arial" w:cs="Arial"/>
          <w:b w:val="0"/>
        </w:rPr>
        <w:tab/>
      </w:r>
      <w:r w:rsidR="004C2D66">
        <w:rPr>
          <w:rFonts w:ascii="Arial" w:hAnsi="Arial" w:cs="Arial"/>
          <w:b w:val="0"/>
        </w:rPr>
        <w:tab/>
      </w:r>
      <w:r w:rsidR="004C2D66">
        <w:rPr>
          <w:rFonts w:ascii="Arial" w:hAnsi="Arial" w:cs="Arial"/>
          <w:b w:val="0"/>
        </w:rPr>
        <w:tab/>
      </w:r>
      <w:r w:rsidR="004C2D66">
        <w:rPr>
          <w:rFonts w:ascii="Arial" w:hAnsi="Arial" w:cs="Arial"/>
          <w:b w:val="0"/>
        </w:rPr>
        <w:tab/>
      </w:r>
      <w:r w:rsidR="004C2D66">
        <w:rPr>
          <w:rFonts w:ascii="Arial" w:hAnsi="Arial" w:cs="Arial"/>
          <w:b w:val="0"/>
        </w:rPr>
        <w:tab/>
      </w:r>
      <w:r w:rsidR="004C2D66">
        <w:rPr>
          <w:rFonts w:ascii="Arial" w:hAnsi="Arial" w:cs="Arial"/>
          <w:b w:val="0"/>
        </w:rPr>
        <w:tab/>
      </w:r>
      <w:r w:rsidR="004C2D66">
        <w:rPr>
          <w:rFonts w:ascii="Arial" w:hAnsi="Arial" w:cs="Arial"/>
          <w:b w:val="0"/>
        </w:rPr>
        <w:tab/>
      </w:r>
      <w:r w:rsidR="004C2D66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 xml:space="preserve">            </w:t>
      </w:r>
      <w:r w:rsidR="004C2D66">
        <w:rPr>
          <w:rFonts w:ascii="Arial" w:hAnsi="Arial" w:cs="Arial"/>
          <w:b w:val="0"/>
        </w:rPr>
        <w:t xml:space="preserve">ok. </w:t>
      </w:r>
      <w:r w:rsidR="002012A7" w:rsidRPr="001C7FF4">
        <w:rPr>
          <w:rFonts w:ascii="Arial" w:hAnsi="Arial" w:cs="Arial"/>
          <w:b w:val="0"/>
          <w:color w:val="000000" w:themeColor="text1"/>
        </w:rPr>
        <w:t>1</w:t>
      </w:r>
      <w:r w:rsidR="004674B9" w:rsidRPr="001C7FF4">
        <w:rPr>
          <w:rFonts w:ascii="Arial" w:hAnsi="Arial" w:cs="Arial"/>
          <w:b w:val="0"/>
          <w:color w:val="000000" w:themeColor="text1"/>
        </w:rPr>
        <w:t>5</w:t>
      </w:r>
      <w:r w:rsidR="007913E9" w:rsidRPr="001C7FF4">
        <w:rPr>
          <w:rFonts w:ascii="Arial" w:hAnsi="Arial" w:cs="Arial"/>
          <w:b w:val="0"/>
          <w:color w:val="000000" w:themeColor="text1"/>
        </w:rPr>
        <w:t>,00</w:t>
      </w:r>
      <w:r w:rsidR="007913E9">
        <w:rPr>
          <w:rFonts w:ascii="Arial" w:hAnsi="Arial" w:cs="Arial"/>
          <w:b w:val="0"/>
        </w:rPr>
        <w:t xml:space="preserve"> t.</w:t>
      </w:r>
    </w:p>
    <w:p w14:paraId="33AF1163" w14:textId="3289615E" w:rsidR="00A2093B" w:rsidRPr="00C13A8C" w:rsidRDefault="00AC3B7C" w:rsidP="004C2D66">
      <w:pPr>
        <w:pStyle w:val="Nagwek11"/>
        <w:widowControl w:val="0"/>
        <w:shd w:val="clear" w:color="auto" w:fill="auto"/>
        <w:spacing w:before="0" w:after="0" w:line="360" w:lineRule="auto"/>
        <w:ind w:left="720" w:right="220" w:firstLine="0"/>
        <w:jc w:val="both"/>
        <w:rPr>
          <w:rFonts w:ascii="Arial" w:hAnsi="Arial" w:cs="Arial"/>
          <w:b w:val="0"/>
        </w:rPr>
      </w:pPr>
      <w:r w:rsidRPr="00C13A8C">
        <w:rPr>
          <w:rFonts w:ascii="Arial" w:hAnsi="Arial" w:cs="Arial"/>
          <w:b w:val="0"/>
        </w:rPr>
        <w:t>- odpady elektryc</w:t>
      </w:r>
      <w:r w:rsidR="00600302">
        <w:rPr>
          <w:rFonts w:ascii="Arial" w:hAnsi="Arial" w:cs="Arial"/>
          <w:b w:val="0"/>
        </w:rPr>
        <w:t xml:space="preserve">zne i elektroniczne </w:t>
      </w:r>
      <w:r w:rsidR="00AD6134" w:rsidRPr="00C13A8C">
        <w:rPr>
          <w:rFonts w:ascii="Arial" w:hAnsi="Arial" w:cs="Arial"/>
          <w:b w:val="0"/>
        </w:rPr>
        <w:tab/>
      </w:r>
      <w:r w:rsidR="00AD6134" w:rsidRPr="00C13A8C">
        <w:rPr>
          <w:rFonts w:ascii="Arial" w:hAnsi="Arial" w:cs="Arial"/>
          <w:b w:val="0"/>
        </w:rPr>
        <w:tab/>
      </w:r>
      <w:r w:rsidR="00AD6134" w:rsidRPr="00C13A8C">
        <w:rPr>
          <w:rFonts w:ascii="Arial" w:hAnsi="Arial" w:cs="Arial"/>
          <w:b w:val="0"/>
        </w:rPr>
        <w:tab/>
      </w:r>
      <w:r w:rsidR="00AD6134" w:rsidRPr="00C13A8C">
        <w:rPr>
          <w:rFonts w:ascii="Arial" w:hAnsi="Arial" w:cs="Arial"/>
          <w:b w:val="0"/>
        </w:rPr>
        <w:tab/>
      </w:r>
      <w:r w:rsidR="00600302">
        <w:rPr>
          <w:rFonts w:ascii="Arial" w:hAnsi="Arial" w:cs="Arial"/>
          <w:b w:val="0"/>
        </w:rPr>
        <w:t xml:space="preserve">            </w:t>
      </w:r>
      <w:r w:rsidR="00AD6134" w:rsidRPr="00C13A8C">
        <w:rPr>
          <w:rFonts w:ascii="Arial" w:hAnsi="Arial" w:cs="Arial"/>
          <w:b w:val="0"/>
        </w:rPr>
        <w:t>ok</w:t>
      </w:r>
      <w:r w:rsidR="00AD6134" w:rsidRPr="00FD1506">
        <w:rPr>
          <w:rFonts w:ascii="Arial" w:hAnsi="Arial" w:cs="Arial"/>
          <w:b w:val="0"/>
          <w:color w:val="FF0000"/>
        </w:rPr>
        <w:t xml:space="preserve">. </w:t>
      </w:r>
      <w:r w:rsidR="002012A7" w:rsidRPr="001C7FF4">
        <w:rPr>
          <w:rFonts w:ascii="Arial" w:hAnsi="Arial" w:cs="Arial"/>
          <w:b w:val="0"/>
          <w:color w:val="000000" w:themeColor="text1"/>
        </w:rPr>
        <w:t>8</w:t>
      </w:r>
      <w:r w:rsidR="000E3441" w:rsidRPr="001C7FF4">
        <w:rPr>
          <w:rFonts w:ascii="Arial" w:hAnsi="Arial" w:cs="Arial"/>
          <w:b w:val="0"/>
          <w:color w:val="000000" w:themeColor="text1"/>
        </w:rPr>
        <w:t>,00</w:t>
      </w:r>
      <w:r w:rsidR="007913E9">
        <w:rPr>
          <w:rFonts w:ascii="Arial" w:hAnsi="Arial" w:cs="Arial"/>
          <w:b w:val="0"/>
        </w:rPr>
        <w:t xml:space="preserve"> t.</w:t>
      </w:r>
    </w:p>
    <w:p w14:paraId="5E3AC74C" w14:textId="08FD1805" w:rsidR="00A2093B" w:rsidRPr="00C13A8C" w:rsidRDefault="00AD6134" w:rsidP="00A2093B">
      <w:pPr>
        <w:pStyle w:val="Nagwek11"/>
        <w:widowControl w:val="0"/>
        <w:shd w:val="clear" w:color="auto" w:fill="auto"/>
        <w:spacing w:before="0" w:after="0" w:line="360" w:lineRule="auto"/>
        <w:ind w:left="720" w:right="220" w:firstLine="0"/>
        <w:jc w:val="both"/>
        <w:rPr>
          <w:rFonts w:ascii="Arial" w:hAnsi="Arial" w:cs="Arial"/>
          <w:b w:val="0"/>
        </w:rPr>
      </w:pPr>
      <w:r w:rsidRPr="00C13A8C">
        <w:rPr>
          <w:rFonts w:ascii="Arial" w:hAnsi="Arial" w:cs="Arial"/>
          <w:b w:val="0"/>
        </w:rPr>
        <w:t>- zużyte opony</w:t>
      </w:r>
      <w:r w:rsidRPr="00C13A8C">
        <w:rPr>
          <w:rFonts w:ascii="Arial" w:hAnsi="Arial" w:cs="Arial"/>
          <w:b w:val="0"/>
        </w:rPr>
        <w:tab/>
      </w:r>
      <w:r w:rsidRPr="00C13A8C">
        <w:rPr>
          <w:rFonts w:ascii="Arial" w:hAnsi="Arial" w:cs="Arial"/>
          <w:b w:val="0"/>
        </w:rPr>
        <w:tab/>
      </w:r>
      <w:r w:rsidRPr="00C13A8C">
        <w:rPr>
          <w:rFonts w:ascii="Arial" w:hAnsi="Arial" w:cs="Arial"/>
          <w:b w:val="0"/>
        </w:rPr>
        <w:tab/>
      </w:r>
      <w:r w:rsidRPr="00C13A8C">
        <w:rPr>
          <w:rFonts w:ascii="Arial" w:hAnsi="Arial" w:cs="Arial"/>
          <w:b w:val="0"/>
        </w:rPr>
        <w:tab/>
      </w:r>
      <w:r w:rsidRPr="00C13A8C">
        <w:rPr>
          <w:rFonts w:ascii="Arial" w:hAnsi="Arial" w:cs="Arial"/>
          <w:b w:val="0"/>
        </w:rPr>
        <w:tab/>
      </w:r>
      <w:r w:rsidRPr="00C13A8C">
        <w:rPr>
          <w:rFonts w:ascii="Arial" w:hAnsi="Arial" w:cs="Arial"/>
          <w:b w:val="0"/>
        </w:rPr>
        <w:tab/>
      </w:r>
      <w:r w:rsidRPr="00C13A8C">
        <w:rPr>
          <w:rFonts w:ascii="Arial" w:hAnsi="Arial" w:cs="Arial"/>
          <w:b w:val="0"/>
        </w:rPr>
        <w:tab/>
      </w:r>
      <w:r w:rsidRPr="00C13A8C">
        <w:rPr>
          <w:rFonts w:ascii="Arial" w:hAnsi="Arial" w:cs="Arial"/>
          <w:b w:val="0"/>
        </w:rPr>
        <w:tab/>
        <w:t xml:space="preserve">ok. </w:t>
      </w:r>
      <w:r w:rsidR="002012A7" w:rsidRPr="001C7FF4">
        <w:rPr>
          <w:rFonts w:ascii="Arial" w:hAnsi="Arial" w:cs="Arial"/>
          <w:b w:val="0"/>
          <w:color w:val="000000" w:themeColor="text1"/>
        </w:rPr>
        <w:t>15</w:t>
      </w:r>
      <w:r w:rsidR="002A064F" w:rsidRPr="001C7FF4">
        <w:rPr>
          <w:rFonts w:ascii="Arial" w:hAnsi="Arial" w:cs="Arial"/>
          <w:b w:val="0"/>
          <w:color w:val="000000" w:themeColor="text1"/>
        </w:rPr>
        <w:t>,</w:t>
      </w:r>
      <w:r w:rsidR="00117146" w:rsidRPr="001C7FF4">
        <w:rPr>
          <w:rFonts w:ascii="Arial" w:hAnsi="Arial" w:cs="Arial"/>
          <w:b w:val="0"/>
          <w:color w:val="000000" w:themeColor="text1"/>
        </w:rPr>
        <w:t>0</w:t>
      </w:r>
      <w:r w:rsidR="000E3441" w:rsidRPr="001C7FF4">
        <w:rPr>
          <w:rFonts w:ascii="Arial" w:hAnsi="Arial" w:cs="Arial"/>
          <w:b w:val="0"/>
          <w:color w:val="000000" w:themeColor="text1"/>
        </w:rPr>
        <w:t>0</w:t>
      </w:r>
      <w:r w:rsidR="007913E9">
        <w:rPr>
          <w:rFonts w:ascii="Arial" w:hAnsi="Arial" w:cs="Arial"/>
          <w:b w:val="0"/>
        </w:rPr>
        <w:t xml:space="preserve"> t.</w:t>
      </w:r>
    </w:p>
    <w:p w14:paraId="0FFCA1A1" w14:textId="1483E60E" w:rsidR="00AC3B7C" w:rsidRPr="00C13A8C" w:rsidRDefault="00AC3B7C" w:rsidP="00A2093B">
      <w:pPr>
        <w:pStyle w:val="Nagwek11"/>
        <w:widowControl w:val="0"/>
        <w:shd w:val="clear" w:color="auto" w:fill="auto"/>
        <w:spacing w:before="0" w:after="0" w:line="360" w:lineRule="auto"/>
        <w:ind w:left="720" w:right="220" w:firstLine="0"/>
        <w:jc w:val="both"/>
        <w:rPr>
          <w:rFonts w:ascii="Arial" w:hAnsi="Arial" w:cs="Arial"/>
          <w:b w:val="0"/>
        </w:rPr>
      </w:pPr>
      <w:r w:rsidRPr="00C13A8C">
        <w:rPr>
          <w:rFonts w:ascii="Arial" w:hAnsi="Arial" w:cs="Arial"/>
          <w:b w:val="0"/>
        </w:rPr>
        <w:t>- odpady wielkogabarytowe</w:t>
      </w:r>
      <w:r w:rsidRPr="00C13A8C">
        <w:rPr>
          <w:rFonts w:ascii="Arial" w:hAnsi="Arial" w:cs="Arial"/>
          <w:b w:val="0"/>
        </w:rPr>
        <w:tab/>
      </w:r>
      <w:r w:rsidRPr="00C13A8C">
        <w:rPr>
          <w:rFonts w:ascii="Arial" w:hAnsi="Arial" w:cs="Arial"/>
          <w:b w:val="0"/>
        </w:rPr>
        <w:tab/>
      </w:r>
      <w:r w:rsidRPr="00C13A8C">
        <w:rPr>
          <w:rFonts w:ascii="Arial" w:hAnsi="Arial" w:cs="Arial"/>
          <w:b w:val="0"/>
        </w:rPr>
        <w:tab/>
      </w:r>
      <w:r w:rsidRPr="00C13A8C">
        <w:rPr>
          <w:rFonts w:ascii="Arial" w:hAnsi="Arial" w:cs="Arial"/>
          <w:b w:val="0"/>
        </w:rPr>
        <w:tab/>
      </w:r>
      <w:r w:rsidRPr="00C13A8C">
        <w:rPr>
          <w:rFonts w:ascii="Arial" w:hAnsi="Arial" w:cs="Arial"/>
          <w:b w:val="0"/>
        </w:rPr>
        <w:tab/>
      </w:r>
      <w:r w:rsidRPr="00C13A8C">
        <w:rPr>
          <w:rFonts w:ascii="Arial" w:hAnsi="Arial" w:cs="Arial"/>
          <w:b w:val="0"/>
        </w:rPr>
        <w:tab/>
        <w:t>ok.</w:t>
      </w:r>
      <w:r w:rsidR="001C7FF4">
        <w:rPr>
          <w:rFonts w:ascii="Arial" w:hAnsi="Arial" w:cs="Arial"/>
          <w:b w:val="0"/>
        </w:rPr>
        <w:t xml:space="preserve"> </w:t>
      </w:r>
      <w:r w:rsidR="001C7FF4" w:rsidRPr="001C7FF4">
        <w:rPr>
          <w:rFonts w:ascii="Arial" w:hAnsi="Arial" w:cs="Arial"/>
          <w:b w:val="0"/>
          <w:color w:val="000000" w:themeColor="text1"/>
        </w:rPr>
        <w:t>52</w:t>
      </w:r>
      <w:r w:rsidR="00B2364D" w:rsidRPr="001C7FF4">
        <w:rPr>
          <w:rFonts w:ascii="Arial" w:hAnsi="Arial" w:cs="Arial"/>
          <w:b w:val="0"/>
          <w:color w:val="000000" w:themeColor="text1"/>
        </w:rPr>
        <w:t>,</w:t>
      </w:r>
      <w:r w:rsidR="00F62EF1" w:rsidRPr="001C7FF4">
        <w:rPr>
          <w:rFonts w:ascii="Arial" w:hAnsi="Arial" w:cs="Arial"/>
          <w:b w:val="0"/>
          <w:color w:val="000000" w:themeColor="text1"/>
        </w:rPr>
        <w:t>0</w:t>
      </w:r>
      <w:r w:rsidR="00B2364D" w:rsidRPr="001C7FF4">
        <w:rPr>
          <w:rFonts w:ascii="Arial" w:hAnsi="Arial" w:cs="Arial"/>
          <w:b w:val="0"/>
          <w:color w:val="000000" w:themeColor="text1"/>
        </w:rPr>
        <w:t>0</w:t>
      </w:r>
      <w:r w:rsidR="007913E9">
        <w:rPr>
          <w:rFonts w:ascii="Arial" w:hAnsi="Arial" w:cs="Arial"/>
          <w:b w:val="0"/>
        </w:rPr>
        <w:t xml:space="preserve"> t.</w:t>
      </w:r>
    </w:p>
    <w:p w14:paraId="69D149FE" w14:textId="7A9F4DC3" w:rsidR="000B3FE3" w:rsidRDefault="000B3FE3" w:rsidP="00A2093B">
      <w:pPr>
        <w:pStyle w:val="Nagwek11"/>
        <w:widowControl w:val="0"/>
        <w:shd w:val="clear" w:color="auto" w:fill="auto"/>
        <w:spacing w:before="0" w:after="0" w:line="360" w:lineRule="auto"/>
        <w:ind w:left="720" w:right="220" w:firstLine="0"/>
        <w:jc w:val="both"/>
        <w:rPr>
          <w:rFonts w:ascii="Arial" w:hAnsi="Arial" w:cs="Arial"/>
          <w:b w:val="0"/>
        </w:rPr>
      </w:pPr>
      <w:r w:rsidRPr="00C13A8C">
        <w:rPr>
          <w:rFonts w:ascii="Arial" w:hAnsi="Arial" w:cs="Arial"/>
          <w:b w:val="0"/>
        </w:rPr>
        <w:t>- popi</w:t>
      </w:r>
      <w:r w:rsidR="007913E9">
        <w:rPr>
          <w:rFonts w:ascii="Arial" w:hAnsi="Arial" w:cs="Arial"/>
          <w:b w:val="0"/>
        </w:rPr>
        <w:t>oły z palenisk domowych</w:t>
      </w:r>
      <w:r w:rsidR="007913E9">
        <w:rPr>
          <w:rFonts w:ascii="Arial" w:hAnsi="Arial" w:cs="Arial"/>
          <w:b w:val="0"/>
        </w:rPr>
        <w:tab/>
      </w:r>
      <w:r w:rsidR="007913E9">
        <w:rPr>
          <w:rFonts w:ascii="Arial" w:hAnsi="Arial" w:cs="Arial"/>
          <w:b w:val="0"/>
        </w:rPr>
        <w:tab/>
      </w:r>
      <w:r w:rsidR="007913E9">
        <w:rPr>
          <w:rFonts w:ascii="Arial" w:hAnsi="Arial" w:cs="Arial"/>
          <w:b w:val="0"/>
        </w:rPr>
        <w:tab/>
      </w:r>
      <w:r w:rsidR="007913E9">
        <w:rPr>
          <w:rFonts w:ascii="Arial" w:hAnsi="Arial" w:cs="Arial"/>
          <w:b w:val="0"/>
        </w:rPr>
        <w:tab/>
      </w:r>
      <w:r w:rsidR="007913E9">
        <w:rPr>
          <w:rFonts w:ascii="Arial" w:hAnsi="Arial" w:cs="Arial"/>
          <w:b w:val="0"/>
        </w:rPr>
        <w:tab/>
        <w:t xml:space="preserve">ok. </w:t>
      </w:r>
      <w:r w:rsidR="001C7FF4" w:rsidRPr="001C7FF4">
        <w:rPr>
          <w:rFonts w:ascii="Arial" w:hAnsi="Arial" w:cs="Arial"/>
          <w:b w:val="0"/>
          <w:color w:val="000000" w:themeColor="text1"/>
        </w:rPr>
        <w:t>38</w:t>
      </w:r>
      <w:r w:rsidR="007913E9" w:rsidRPr="001C7FF4">
        <w:rPr>
          <w:rFonts w:ascii="Arial" w:hAnsi="Arial" w:cs="Arial"/>
          <w:b w:val="0"/>
          <w:color w:val="000000" w:themeColor="text1"/>
        </w:rPr>
        <w:t>,00</w:t>
      </w:r>
      <w:r w:rsidR="007913E9">
        <w:rPr>
          <w:rFonts w:ascii="Arial" w:hAnsi="Arial" w:cs="Arial"/>
          <w:b w:val="0"/>
        </w:rPr>
        <w:t xml:space="preserve"> t.</w:t>
      </w:r>
    </w:p>
    <w:p w14:paraId="1D10916F" w14:textId="5AAE898B" w:rsidR="00F62EF1" w:rsidRPr="00C13A8C" w:rsidRDefault="00F62EF1" w:rsidP="00A2093B">
      <w:pPr>
        <w:pStyle w:val="Nagwek11"/>
        <w:widowControl w:val="0"/>
        <w:shd w:val="clear" w:color="auto" w:fill="auto"/>
        <w:spacing w:before="0" w:after="0" w:line="360" w:lineRule="auto"/>
        <w:ind w:left="720" w:right="220"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 przeterminowane leki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ok</w:t>
      </w:r>
      <w:r w:rsidRPr="009165D5">
        <w:rPr>
          <w:rFonts w:ascii="Arial" w:hAnsi="Arial" w:cs="Arial"/>
          <w:b w:val="0"/>
          <w:color w:val="FF0000"/>
        </w:rPr>
        <w:t xml:space="preserve">. </w:t>
      </w:r>
      <w:r w:rsidRPr="001C7FF4">
        <w:rPr>
          <w:rFonts w:ascii="Arial" w:hAnsi="Arial" w:cs="Arial"/>
          <w:b w:val="0"/>
          <w:color w:val="000000" w:themeColor="text1"/>
        </w:rPr>
        <w:t>0,</w:t>
      </w:r>
      <w:r w:rsidR="001C7FF4" w:rsidRPr="001C7FF4">
        <w:rPr>
          <w:rFonts w:ascii="Arial" w:hAnsi="Arial" w:cs="Arial"/>
          <w:b w:val="0"/>
          <w:color w:val="000000" w:themeColor="text1"/>
        </w:rPr>
        <w:t>7</w:t>
      </w:r>
      <w:r>
        <w:rPr>
          <w:rFonts w:ascii="Arial" w:hAnsi="Arial" w:cs="Arial"/>
          <w:b w:val="0"/>
        </w:rPr>
        <w:t xml:space="preserve"> t.</w:t>
      </w:r>
    </w:p>
    <w:p w14:paraId="1FA801FA" w14:textId="7AF3FAAB" w:rsidR="00853113" w:rsidRPr="00C13A8C" w:rsidRDefault="00F91C88" w:rsidP="001F585F">
      <w:pPr>
        <w:pStyle w:val="Nagwek11"/>
        <w:keepNext/>
        <w:keepLines/>
        <w:numPr>
          <w:ilvl w:val="0"/>
          <w:numId w:val="12"/>
        </w:numPr>
        <w:shd w:val="clear" w:color="auto" w:fill="auto"/>
        <w:spacing w:before="0" w:after="0" w:line="360" w:lineRule="auto"/>
        <w:ind w:right="220"/>
        <w:jc w:val="both"/>
        <w:rPr>
          <w:rFonts w:ascii="Arial" w:hAnsi="Arial" w:cs="Arial"/>
          <w:b w:val="0"/>
        </w:rPr>
      </w:pPr>
      <w:r w:rsidRPr="00C13A8C">
        <w:rPr>
          <w:rFonts w:ascii="Arial" w:hAnsi="Arial" w:cs="Arial"/>
          <w:b w:val="0"/>
        </w:rPr>
        <w:t xml:space="preserve">Wykonawca zagospodaruje odpady komunalne zebrane w punktach selektywnej zbiórki odpadów, zgodnie z obowiązującymi przepisami cytowanymi w </w:t>
      </w:r>
      <w:r w:rsidR="001F585F" w:rsidRPr="00C13A8C">
        <w:rPr>
          <w:rFonts w:ascii="Arial" w:hAnsi="Arial" w:cs="Arial"/>
          <w:b w:val="0"/>
        </w:rPr>
        <w:t>dziale</w:t>
      </w:r>
      <w:r w:rsidR="00802C73">
        <w:rPr>
          <w:rFonts w:ascii="Arial" w:hAnsi="Arial" w:cs="Arial"/>
          <w:b w:val="0"/>
        </w:rPr>
        <w:t xml:space="preserve"> V</w:t>
      </w:r>
      <w:r w:rsidRPr="00C13A8C">
        <w:rPr>
          <w:rFonts w:ascii="Arial" w:hAnsi="Arial" w:cs="Arial"/>
          <w:b w:val="0"/>
        </w:rPr>
        <w:t xml:space="preserve"> mając na celu osiągnięcie wskaźników odzysku lub unieszkodliwiana zebranych odpadów komunalnych określonych w </w:t>
      </w:r>
      <w:r w:rsidR="001F585F" w:rsidRPr="00C13A8C">
        <w:rPr>
          <w:rFonts w:ascii="Arial" w:hAnsi="Arial" w:cs="Arial"/>
          <w:b w:val="0"/>
        </w:rPr>
        <w:t>dziale I ust. 1, pkt. 8</w:t>
      </w:r>
      <w:r w:rsidRPr="00C13A8C">
        <w:rPr>
          <w:rFonts w:ascii="Arial" w:hAnsi="Arial" w:cs="Arial"/>
          <w:b w:val="0"/>
        </w:rPr>
        <w:t>.</w:t>
      </w:r>
    </w:p>
    <w:p w14:paraId="0B60A592" w14:textId="77777777" w:rsidR="003802E9" w:rsidRPr="00C13A8C" w:rsidRDefault="003802E9" w:rsidP="003802E9">
      <w:pPr>
        <w:pStyle w:val="Nagwek11"/>
        <w:keepNext/>
        <w:keepLines/>
        <w:shd w:val="clear" w:color="auto" w:fill="auto"/>
        <w:spacing w:before="0" w:after="0" w:line="360" w:lineRule="auto"/>
        <w:ind w:left="720" w:right="220" w:firstLine="0"/>
        <w:jc w:val="both"/>
        <w:rPr>
          <w:rFonts w:ascii="Arial" w:hAnsi="Arial" w:cs="Arial"/>
          <w:b w:val="0"/>
        </w:rPr>
      </w:pPr>
    </w:p>
    <w:p w14:paraId="15BC8C09" w14:textId="77777777" w:rsidR="004701E3" w:rsidRPr="00C13A8C" w:rsidRDefault="003C633E" w:rsidP="00964A06">
      <w:pPr>
        <w:pStyle w:val="Nagwek11"/>
        <w:keepNext/>
        <w:keepLines/>
        <w:shd w:val="clear" w:color="auto" w:fill="auto"/>
        <w:spacing w:before="0" w:after="0" w:line="360" w:lineRule="auto"/>
        <w:ind w:left="720" w:hanging="220"/>
        <w:jc w:val="both"/>
        <w:rPr>
          <w:rFonts w:ascii="Arial" w:hAnsi="Arial" w:cs="Arial"/>
        </w:rPr>
      </w:pPr>
      <w:bookmarkStart w:id="6" w:name="bookmark7"/>
      <w:r w:rsidRPr="00C13A8C">
        <w:rPr>
          <w:rFonts w:ascii="Arial" w:hAnsi="Arial" w:cs="Arial"/>
        </w:rPr>
        <w:t>II</w:t>
      </w:r>
      <w:r w:rsidR="004701E3" w:rsidRPr="00C13A8C">
        <w:rPr>
          <w:rFonts w:ascii="Arial" w:hAnsi="Arial" w:cs="Arial"/>
        </w:rPr>
        <w:t>. Wymagania dotyczące pojazdów i bazy magazynowo -</w:t>
      </w:r>
      <w:r w:rsidR="00853113" w:rsidRPr="00C13A8C">
        <w:rPr>
          <w:rFonts w:ascii="Arial" w:hAnsi="Arial" w:cs="Arial"/>
        </w:rPr>
        <w:t xml:space="preserve"> </w:t>
      </w:r>
      <w:r w:rsidR="004701E3" w:rsidRPr="00C13A8C">
        <w:rPr>
          <w:rFonts w:ascii="Arial" w:hAnsi="Arial" w:cs="Arial"/>
        </w:rPr>
        <w:t>transportowej</w:t>
      </w:r>
      <w:bookmarkEnd w:id="6"/>
    </w:p>
    <w:p w14:paraId="7D54FF5F" w14:textId="77777777" w:rsidR="004701E3" w:rsidRPr="00C13A8C" w:rsidRDefault="004701E3" w:rsidP="003C633E">
      <w:pPr>
        <w:pStyle w:val="Teksttreci1"/>
        <w:numPr>
          <w:ilvl w:val="0"/>
          <w:numId w:val="13"/>
        </w:numPr>
        <w:shd w:val="clear" w:color="auto" w:fill="auto"/>
        <w:tabs>
          <w:tab w:val="left" w:pos="9781"/>
        </w:tabs>
        <w:spacing w:before="0" w:after="0" w:line="360" w:lineRule="auto"/>
        <w:ind w:right="129"/>
        <w:rPr>
          <w:rFonts w:ascii="Arial" w:hAnsi="Arial" w:cs="Arial"/>
        </w:rPr>
      </w:pPr>
      <w:r w:rsidRPr="00C13A8C">
        <w:rPr>
          <w:rStyle w:val="Teksttreci21"/>
          <w:rFonts w:ascii="Arial" w:hAnsi="Arial" w:cs="Arial"/>
          <w:u w:val="none"/>
        </w:rPr>
        <w:t>Wymagane parametry techniczne pojazdó</w:t>
      </w:r>
      <w:r w:rsidR="00853113" w:rsidRPr="00C13A8C">
        <w:rPr>
          <w:rStyle w:val="Teksttreci21"/>
          <w:rFonts w:ascii="Arial" w:hAnsi="Arial" w:cs="Arial"/>
          <w:u w:val="none"/>
        </w:rPr>
        <w:t xml:space="preserve">w wykonujących usługi odbioru </w:t>
      </w:r>
      <w:r w:rsidRPr="00C13A8C">
        <w:rPr>
          <w:rStyle w:val="Teksttreci21"/>
          <w:rFonts w:ascii="Arial" w:hAnsi="Arial" w:cs="Arial"/>
          <w:u w:val="none"/>
        </w:rPr>
        <w:t>zagospodarowania odpadów komunalnych</w:t>
      </w:r>
      <w:r w:rsidRPr="00C13A8C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310"/>
        <w:gridCol w:w="567"/>
        <w:gridCol w:w="4589"/>
      </w:tblGrid>
      <w:tr w:rsidR="003C633E" w:rsidRPr="00C13A8C" w14:paraId="59589F93" w14:textId="77777777" w:rsidTr="004120D7">
        <w:trPr>
          <w:trHeight w:val="6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5D201" w14:textId="77777777" w:rsidR="003C633E" w:rsidRPr="00C13A8C" w:rsidRDefault="003C633E" w:rsidP="004120D7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13A8C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638D1" w14:textId="77777777" w:rsidR="003C633E" w:rsidRPr="00C13A8C" w:rsidRDefault="003C633E" w:rsidP="004120D7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13A8C">
              <w:rPr>
                <w:b/>
                <w:color w:val="auto"/>
                <w:sz w:val="18"/>
                <w:szCs w:val="18"/>
              </w:rPr>
              <w:t>Nazwa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9C91" w14:textId="77777777" w:rsidR="003C633E" w:rsidRPr="00C13A8C" w:rsidRDefault="004120D7" w:rsidP="004120D7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13A8C">
              <w:rPr>
                <w:b/>
                <w:color w:val="auto"/>
                <w:sz w:val="18"/>
                <w:szCs w:val="18"/>
              </w:rPr>
              <w:t>Szt.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93D11" w14:textId="77777777" w:rsidR="003C633E" w:rsidRPr="00C13A8C" w:rsidRDefault="003C633E" w:rsidP="004120D7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13A8C">
              <w:rPr>
                <w:b/>
                <w:color w:val="auto"/>
                <w:sz w:val="18"/>
                <w:szCs w:val="18"/>
              </w:rPr>
              <w:t>Przeznaczenie</w:t>
            </w:r>
          </w:p>
        </w:tc>
      </w:tr>
      <w:tr w:rsidR="003C633E" w:rsidRPr="00C13A8C" w14:paraId="17AA21C6" w14:textId="77777777" w:rsidTr="004120D7">
        <w:trPr>
          <w:trHeight w:val="59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EA18B" w14:textId="77777777" w:rsidR="003C633E" w:rsidRPr="00C13A8C" w:rsidRDefault="003C633E" w:rsidP="004120D7">
            <w:pPr>
              <w:jc w:val="center"/>
              <w:rPr>
                <w:color w:val="auto"/>
                <w:sz w:val="18"/>
                <w:szCs w:val="18"/>
              </w:rPr>
            </w:pPr>
            <w:r w:rsidRPr="00C13A8C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834DA" w14:textId="77777777" w:rsidR="003C633E" w:rsidRPr="00C13A8C" w:rsidRDefault="003E5FD3" w:rsidP="003E5FD3">
            <w:pPr>
              <w:jc w:val="center"/>
              <w:rPr>
                <w:color w:val="auto"/>
                <w:sz w:val="18"/>
                <w:szCs w:val="18"/>
              </w:rPr>
            </w:pPr>
            <w:r w:rsidRPr="00C13A8C">
              <w:rPr>
                <w:color w:val="auto"/>
                <w:sz w:val="18"/>
                <w:szCs w:val="18"/>
              </w:rPr>
              <w:t>Pojazd ci</w:t>
            </w:r>
            <w:r w:rsidRPr="00C13A8C">
              <w:rPr>
                <w:rFonts w:hint="eastAsia"/>
                <w:color w:val="auto"/>
                <w:sz w:val="18"/>
                <w:szCs w:val="18"/>
              </w:rPr>
              <w:t>ęż</w:t>
            </w:r>
            <w:r w:rsidRPr="00C13A8C">
              <w:rPr>
                <w:color w:val="auto"/>
                <w:sz w:val="18"/>
                <w:szCs w:val="18"/>
              </w:rPr>
              <w:t xml:space="preserve">arowy- </w:t>
            </w:r>
            <w:r w:rsidRPr="00C13A8C">
              <w:rPr>
                <w:rFonts w:hint="eastAsia"/>
                <w:color w:val="auto"/>
                <w:sz w:val="18"/>
                <w:szCs w:val="18"/>
              </w:rPr>
              <w:t>ś</w:t>
            </w:r>
            <w:r w:rsidRPr="00C13A8C">
              <w:rPr>
                <w:color w:val="auto"/>
                <w:sz w:val="18"/>
                <w:szCs w:val="18"/>
              </w:rPr>
              <w:t xml:space="preserve">mieciarka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0637E" w14:textId="77777777" w:rsidR="003C633E" w:rsidRPr="00C13A8C" w:rsidRDefault="004120D7" w:rsidP="004120D7">
            <w:pPr>
              <w:jc w:val="center"/>
              <w:rPr>
                <w:color w:val="auto"/>
                <w:sz w:val="18"/>
                <w:szCs w:val="18"/>
              </w:rPr>
            </w:pPr>
            <w:r w:rsidRPr="00C13A8C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59983" w14:textId="77777777" w:rsidR="00216A1D" w:rsidRPr="00C13A8C" w:rsidRDefault="003C633E" w:rsidP="004120D7">
            <w:pPr>
              <w:jc w:val="center"/>
              <w:rPr>
                <w:color w:val="auto"/>
                <w:sz w:val="18"/>
                <w:szCs w:val="18"/>
              </w:rPr>
            </w:pPr>
            <w:r w:rsidRPr="00C13A8C">
              <w:rPr>
                <w:color w:val="auto"/>
                <w:sz w:val="18"/>
                <w:szCs w:val="18"/>
              </w:rPr>
              <w:t>Odbi</w:t>
            </w:r>
            <w:r w:rsidRPr="00C13A8C">
              <w:rPr>
                <w:rFonts w:hint="eastAsia"/>
                <w:color w:val="auto"/>
                <w:sz w:val="18"/>
                <w:szCs w:val="18"/>
              </w:rPr>
              <w:t>ó</w:t>
            </w:r>
            <w:r w:rsidRPr="00C13A8C">
              <w:rPr>
                <w:color w:val="auto"/>
                <w:sz w:val="18"/>
                <w:szCs w:val="18"/>
              </w:rPr>
              <w:t xml:space="preserve">r zmieszanych (niesegregowanych) </w:t>
            </w:r>
          </w:p>
          <w:p w14:paraId="565F0E08" w14:textId="77777777" w:rsidR="003C633E" w:rsidRPr="00C13A8C" w:rsidRDefault="003C633E" w:rsidP="004120D7">
            <w:pPr>
              <w:jc w:val="center"/>
              <w:rPr>
                <w:color w:val="auto"/>
                <w:sz w:val="18"/>
                <w:szCs w:val="18"/>
              </w:rPr>
            </w:pPr>
            <w:r w:rsidRPr="00C13A8C">
              <w:rPr>
                <w:color w:val="auto"/>
                <w:sz w:val="18"/>
                <w:szCs w:val="18"/>
              </w:rPr>
              <w:t>odpad</w:t>
            </w:r>
            <w:r w:rsidRPr="00C13A8C">
              <w:rPr>
                <w:rFonts w:hint="eastAsia"/>
                <w:color w:val="auto"/>
                <w:sz w:val="18"/>
                <w:szCs w:val="18"/>
              </w:rPr>
              <w:t>ó</w:t>
            </w:r>
            <w:r w:rsidRPr="00C13A8C">
              <w:rPr>
                <w:color w:val="auto"/>
                <w:sz w:val="18"/>
                <w:szCs w:val="18"/>
              </w:rPr>
              <w:t>w komunalnych</w:t>
            </w:r>
          </w:p>
        </w:tc>
      </w:tr>
      <w:tr w:rsidR="003E5FD3" w:rsidRPr="00C13A8C" w14:paraId="2702FE0C" w14:textId="77777777" w:rsidTr="003E5FD3">
        <w:trPr>
          <w:trHeight w:val="100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E6CBD" w14:textId="77777777" w:rsidR="003E5FD3" w:rsidRPr="00C13A8C" w:rsidRDefault="003E5FD3" w:rsidP="003E5FD3">
            <w:pPr>
              <w:jc w:val="center"/>
              <w:rPr>
                <w:color w:val="auto"/>
                <w:sz w:val="18"/>
                <w:szCs w:val="18"/>
              </w:rPr>
            </w:pPr>
            <w:r w:rsidRPr="00C13A8C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E7743" w14:textId="77777777" w:rsidR="003E5FD3" w:rsidRPr="00C13A8C" w:rsidRDefault="00C6616F" w:rsidP="003E5FD3">
            <w:pPr>
              <w:jc w:val="center"/>
              <w:rPr>
                <w:color w:val="auto"/>
                <w:sz w:val="18"/>
                <w:szCs w:val="18"/>
              </w:rPr>
            </w:pPr>
            <w:r w:rsidRPr="00C13A8C">
              <w:rPr>
                <w:color w:val="auto"/>
                <w:sz w:val="18"/>
                <w:szCs w:val="18"/>
              </w:rPr>
              <w:t xml:space="preserve">Pojazdy o </w:t>
            </w:r>
            <w:r w:rsidRPr="00C13A8C">
              <w:rPr>
                <w:rFonts w:hint="eastAsia"/>
                <w:color w:val="auto"/>
                <w:sz w:val="18"/>
                <w:szCs w:val="18"/>
              </w:rPr>
              <w:t>ł</w:t>
            </w:r>
            <w:r w:rsidRPr="00C13A8C">
              <w:rPr>
                <w:color w:val="auto"/>
                <w:sz w:val="18"/>
                <w:szCs w:val="18"/>
              </w:rPr>
              <w:t>adowno</w:t>
            </w:r>
            <w:r w:rsidRPr="00C13A8C">
              <w:rPr>
                <w:rFonts w:hint="eastAsia"/>
                <w:color w:val="auto"/>
                <w:sz w:val="18"/>
                <w:szCs w:val="18"/>
              </w:rPr>
              <w:t>ś</w:t>
            </w:r>
            <w:r w:rsidR="007221C0" w:rsidRPr="00C13A8C">
              <w:rPr>
                <w:color w:val="auto"/>
                <w:sz w:val="18"/>
                <w:szCs w:val="18"/>
              </w:rPr>
              <w:t>ci min 0,8</w:t>
            </w:r>
            <w:r w:rsidR="003E5FD3" w:rsidRPr="00C13A8C">
              <w:rPr>
                <w:color w:val="auto"/>
                <w:sz w:val="18"/>
                <w:szCs w:val="18"/>
              </w:rPr>
              <w:t xml:space="preserve"> tony</w:t>
            </w:r>
            <w:r w:rsidRPr="00C13A8C">
              <w:rPr>
                <w:color w:val="auto"/>
                <w:sz w:val="18"/>
                <w:szCs w:val="18"/>
              </w:rPr>
              <w:t>, dopuszcza si</w:t>
            </w:r>
            <w:r w:rsidRPr="00C13A8C">
              <w:rPr>
                <w:rFonts w:hint="eastAsia"/>
                <w:color w:val="auto"/>
                <w:sz w:val="18"/>
                <w:szCs w:val="18"/>
              </w:rPr>
              <w:t>ę</w:t>
            </w:r>
            <w:r w:rsidRPr="00C13A8C">
              <w:rPr>
                <w:color w:val="auto"/>
                <w:sz w:val="18"/>
                <w:szCs w:val="18"/>
              </w:rPr>
              <w:t xml:space="preserve"> pojazdy </w:t>
            </w:r>
            <w:r w:rsidRPr="00C13A8C">
              <w:rPr>
                <w:rFonts w:hint="eastAsia"/>
                <w:color w:val="auto"/>
                <w:sz w:val="18"/>
                <w:szCs w:val="18"/>
              </w:rPr>
              <w:t>łą</w:t>
            </w:r>
            <w:r w:rsidRPr="00C13A8C">
              <w:rPr>
                <w:color w:val="auto"/>
                <w:sz w:val="18"/>
                <w:szCs w:val="18"/>
              </w:rPr>
              <w:t>czone                (np. ci</w:t>
            </w:r>
            <w:r w:rsidRPr="00C13A8C">
              <w:rPr>
                <w:rFonts w:hint="eastAsia"/>
                <w:color w:val="auto"/>
                <w:sz w:val="18"/>
                <w:szCs w:val="18"/>
              </w:rPr>
              <w:t>ą</w:t>
            </w:r>
            <w:r w:rsidRPr="00C13A8C">
              <w:rPr>
                <w:color w:val="auto"/>
                <w:sz w:val="18"/>
                <w:szCs w:val="18"/>
              </w:rPr>
              <w:t xml:space="preserve">gnik + przyczepa) </w:t>
            </w:r>
            <w:r w:rsidR="003E5FD3" w:rsidRPr="00C13A8C">
              <w:rPr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20EB2" w14:textId="77777777" w:rsidR="003E5FD3" w:rsidRPr="00C13A8C" w:rsidRDefault="00C6616F" w:rsidP="003E5FD3">
            <w:pPr>
              <w:jc w:val="center"/>
              <w:rPr>
                <w:color w:val="auto"/>
                <w:sz w:val="18"/>
                <w:szCs w:val="18"/>
              </w:rPr>
            </w:pPr>
            <w:r w:rsidRPr="00C13A8C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A95D6" w14:textId="77777777" w:rsidR="003E5FD3" w:rsidRPr="00C13A8C" w:rsidRDefault="003E5FD3" w:rsidP="003E5FD3">
            <w:pPr>
              <w:jc w:val="center"/>
              <w:rPr>
                <w:color w:val="auto"/>
                <w:sz w:val="18"/>
                <w:szCs w:val="18"/>
              </w:rPr>
            </w:pPr>
            <w:r w:rsidRPr="00C13A8C">
              <w:rPr>
                <w:color w:val="auto"/>
                <w:sz w:val="18"/>
                <w:szCs w:val="18"/>
              </w:rPr>
              <w:t>Odbi</w:t>
            </w:r>
            <w:r w:rsidRPr="00C13A8C">
              <w:rPr>
                <w:rFonts w:hint="eastAsia"/>
                <w:color w:val="auto"/>
                <w:sz w:val="18"/>
                <w:szCs w:val="18"/>
              </w:rPr>
              <w:t>ó</w:t>
            </w:r>
            <w:r w:rsidRPr="00C13A8C">
              <w:rPr>
                <w:color w:val="auto"/>
                <w:sz w:val="18"/>
                <w:szCs w:val="18"/>
              </w:rPr>
              <w:t>r selektywnie zbieranych odpad</w:t>
            </w:r>
            <w:r w:rsidRPr="00C13A8C">
              <w:rPr>
                <w:rFonts w:hint="eastAsia"/>
                <w:color w:val="auto"/>
                <w:sz w:val="18"/>
                <w:szCs w:val="18"/>
              </w:rPr>
              <w:t>ó</w:t>
            </w:r>
            <w:r w:rsidRPr="00C13A8C">
              <w:rPr>
                <w:color w:val="auto"/>
                <w:sz w:val="18"/>
                <w:szCs w:val="18"/>
              </w:rPr>
              <w:t>w komunalnych,</w:t>
            </w:r>
          </w:p>
        </w:tc>
      </w:tr>
      <w:tr w:rsidR="003E5FD3" w:rsidRPr="00C13A8C" w14:paraId="3D3912D7" w14:textId="77777777" w:rsidTr="004120D7">
        <w:trPr>
          <w:trHeight w:val="84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8DAE4" w14:textId="77777777" w:rsidR="003E5FD3" w:rsidRPr="00C13A8C" w:rsidRDefault="00C6616F" w:rsidP="003E5FD3">
            <w:pPr>
              <w:jc w:val="center"/>
              <w:rPr>
                <w:color w:val="auto"/>
                <w:sz w:val="18"/>
                <w:szCs w:val="18"/>
              </w:rPr>
            </w:pPr>
            <w:r w:rsidRPr="00C13A8C">
              <w:rPr>
                <w:color w:val="auto"/>
                <w:sz w:val="18"/>
                <w:szCs w:val="18"/>
              </w:rPr>
              <w:t>3</w:t>
            </w:r>
            <w:r w:rsidR="003E5FD3" w:rsidRPr="00C13A8C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23012" w14:textId="77777777" w:rsidR="003E5FD3" w:rsidRPr="00C13A8C" w:rsidRDefault="008B7E1A" w:rsidP="008B7E1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pojazd bez funkcji kom</w:t>
            </w:r>
            <w:r w:rsidRPr="00C13A8C">
              <w:rPr>
                <w:color w:val="auto"/>
                <w:sz w:val="18"/>
                <w:szCs w:val="18"/>
              </w:rPr>
              <w:t>paktującej</w:t>
            </w:r>
            <w:r w:rsidR="003E5FD3" w:rsidRPr="00C13A8C">
              <w:rPr>
                <w:color w:val="auto"/>
                <w:sz w:val="18"/>
                <w:szCs w:val="18"/>
              </w:rPr>
              <w:t xml:space="preserve"> (bramowiec)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B1B2C" w14:textId="77777777" w:rsidR="003E5FD3" w:rsidRPr="00C13A8C" w:rsidRDefault="003E5FD3" w:rsidP="003E5FD3">
            <w:pPr>
              <w:jc w:val="center"/>
              <w:rPr>
                <w:color w:val="auto"/>
                <w:sz w:val="18"/>
                <w:szCs w:val="18"/>
              </w:rPr>
            </w:pPr>
            <w:r w:rsidRPr="00C13A8C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E51E9" w14:textId="77777777" w:rsidR="003E5FD3" w:rsidRPr="00C13A8C" w:rsidRDefault="003E5FD3" w:rsidP="003E5FD3">
            <w:pPr>
              <w:jc w:val="center"/>
              <w:rPr>
                <w:color w:val="auto"/>
                <w:sz w:val="18"/>
                <w:szCs w:val="18"/>
              </w:rPr>
            </w:pPr>
            <w:r w:rsidRPr="00C13A8C">
              <w:rPr>
                <w:color w:val="auto"/>
                <w:sz w:val="18"/>
                <w:szCs w:val="18"/>
              </w:rPr>
              <w:t>Odbi</w:t>
            </w:r>
            <w:r w:rsidRPr="00C13A8C">
              <w:rPr>
                <w:rFonts w:hint="eastAsia"/>
                <w:color w:val="auto"/>
                <w:sz w:val="18"/>
                <w:szCs w:val="18"/>
              </w:rPr>
              <w:t>ó</w:t>
            </w:r>
            <w:r w:rsidRPr="00C13A8C">
              <w:rPr>
                <w:color w:val="auto"/>
                <w:sz w:val="18"/>
                <w:szCs w:val="18"/>
              </w:rPr>
              <w:t>r odpad</w:t>
            </w:r>
            <w:r w:rsidRPr="00C13A8C">
              <w:rPr>
                <w:rFonts w:hint="eastAsia"/>
                <w:color w:val="auto"/>
                <w:sz w:val="18"/>
                <w:szCs w:val="18"/>
              </w:rPr>
              <w:t>ó</w:t>
            </w:r>
            <w:r w:rsidRPr="00C13A8C">
              <w:rPr>
                <w:color w:val="auto"/>
                <w:sz w:val="18"/>
                <w:szCs w:val="18"/>
              </w:rPr>
              <w:t>w komunalnych</w:t>
            </w:r>
          </w:p>
        </w:tc>
      </w:tr>
    </w:tbl>
    <w:p w14:paraId="5194889D" w14:textId="77777777" w:rsidR="003C633E" w:rsidRPr="00C13A8C" w:rsidRDefault="003C633E" w:rsidP="003C633E">
      <w:pPr>
        <w:pStyle w:val="Teksttreci1"/>
        <w:shd w:val="clear" w:color="auto" w:fill="auto"/>
        <w:tabs>
          <w:tab w:val="left" w:pos="9781"/>
        </w:tabs>
        <w:spacing w:before="0" w:after="0" w:line="360" w:lineRule="auto"/>
        <w:ind w:left="380" w:right="129" w:firstLine="0"/>
        <w:rPr>
          <w:rFonts w:ascii="Arial" w:hAnsi="Arial" w:cs="Arial"/>
        </w:rPr>
      </w:pPr>
    </w:p>
    <w:p w14:paraId="4A49DCF4" w14:textId="77777777" w:rsidR="004701E3" w:rsidRPr="00C13A8C" w:rsidRDefault="004701E3" w:rsidP="00964A06">
      <w:pPr>
        <w:spacing w:line="360" w:lineRule="auto"/>
        <w:rPr>
          <w:rFonts w:ascii="Arial" w:hAnsi="Arial" w:cs="Arial"/>
          <w:color w:val="auto"/>
          <w:sz w:val="2"/>
          <w:szCs w:val="2"/>
        </w:rPr>
      </w:pPr>
    </w:p>
    <w:p w14:paraId="0EAE6864" w14:textId="77777777" w:rsidR="004701E3" w:rsidRPr="00C13A8C" w:rsidRDefault="00236CC3" w:rsidP="00194BF1">
      <w:pPr>
        <w:pStyle w:val="Teksttreci1"/>
        <w:numPr>
          <w:ilvl w:val="5"/>
          <w:numId w:val="3"/>
        </w:numPr>
        <w:shd w:val="clear" w:color="auto" w:fill="auto"/>
        <w:tabs>
          <w:tab w:val="left" w:pos="198"/>
          <w:tab w:val="left" w:pos="284"/>
        </w:tabs>
        <w:spacing w:before="0" w:after="0" w:line="360" w:lineRule="auto"/>
        <w:ind w:left="20" w:firstLine="0"/>
        <w:jc w:val="both"/>
        <w:rPr>
          <w:rFonts w:ascii="Arial" w:hAnsi="Arial" w:cs="Arial"/>
        </w:rPr>
      </w:pPr>
      <w:r w:rsidRPr="00C13A8C">
        <w:rPr>
          <w:rStyle w:val="Teksttreci21"/>
          <w:rFonts w:ascii="Arial" w:hAnsi="Arial" w:cs="Arial"/>
          <w:u w:val="none"/>
        </w:rPr>
        <w:t>Wykonawca wyposaży wszystkie pojazdy w:</w:t>
      </w:r>
    </w:p>
    <w:p w14:paraId="53E77F72" w14:textId="77777777" w:rsidR="004701E3" w:rsidRPr="00C13A8C" w:rsidRDefault="001F585F" w:rsidP="00DB407D">
      <w:pPr>
        <w:pStyle w:val="Teksttreci1"/>
        <w:shd w:val="clear" w:color="auto" w:fill="auto"/>
        <w:tabs>
          <w:tab w:val="left" w:pos="745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>1)</w:t>
      </w:r>
      <w:r w:rsidR="00236CC3" w:rsidRPr="00C13A8C">
        <w:rPr>
          <w:rFonts w:ascii="Arial" w:hAnsi="Arial" w:cs="Arial"/>
        </w:rPr>
        <w:t xml:space="preserve"> </w:t>
      </w:r>
      <w:r w:rsidR="004701E3" w:rsidRPr="00C13A8C">
        <w:rPr>
          <w:rFonts w:ascii="Arial" w:hAnsi="Arial" w:cs="Arial"/>
        </w:rPr>
        <w:t>elektroniczny system monitoringu bazujący na GPS rejestrujący przebieg i możliwość generowania raportów oraz archiwizowania danych,</w:t>
      </w:r>
    </w:p>
    <w:p w14:paraId="73111E50" w14:textId="77777777" w:rsidR="004701E3" w:rsidRPr="00C13A8C" w:rsidRDefault="001F585F" w:rsidP="001F585F">
      <w:pPr>
        <w:pStyle w:val="Teksttreci1"/>
        <w:shd w:val="clear" w:color="auto" w:fill="auto"/>
        <w:tabs>
          <w:tab w:val="left" w:pos="769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>2)</w:t>
      </w:r>
      <w:r w:rsidR="00236CC3" w:rsidRPr="00C13A8C">
        <w:rPr>
          <w:rFonts w:ascii="Arial" w:hAnsi="Arial" w:cs="Arial"/>
        </w:rPr>
        <w:t xml:space="preserve"> </w:t>
      </w:r>
      <w:r w:rsidR="004701E3" w:rsidRPr="00C13A8C">
        <w:rPr>
          <w:rFonts w:ascii="Arial" w:hAnsi="Arial" w:cs="Arial"/>
        </w:rPr>
        <w:t>czujnik wyładowania odpadów w</w:t>
      </w:r>
      <w:r w:rsidR="00AE29B2" w:rsidRPr="00C13A8C">
        <w:rPr>
          <w:rFonts w:ascii="Arial" w:hAnsi="Arial" w:cs="Arial"/>
        </w:rPr>
        <w:t xml:space="preserve"> pojazdach, o których mowa w ust.</w:t>
      </w:r>
      <w:r w:rsidR="00520C08" w:rsidRPr="00C13A8C">
        <w:rPr>
          <w:rFonts w:ascii="Arial" w:hAnsi="Arial" w:cs="Arial"/>
        </w:rPr>
        <w:t xml:space="preserve"> 1</w:t>
      </w:r>
      <w:r w:rsidR="00AE0EBF" w:rsidRPr="00C13A8C">
        <w:rPr>
          <w:rFonts w:ascii="Arial" w:hAnsi="Arial" w:cs="Arial"/>
        </w:rPr>
        <w:t xml:space="preserve"> – tab. Lp.1</w:t>
      </w:r>
      <w:r w:rsidR="00520C08" w:rsidRPr="00C13A8C">
        <w:rPr>
          <w:rFonts w:ascii="Arial" w:hAnsi="Arial" w:cs="Arial"/>
        </w:rPr>
        <w:t>.</w:t>
      </w:r>
    </w:p>
    <w:p w14:paraId="72C4E476" w14:textId="0B5DB064" w:rsidR="004701E3" w:rsidRPr="00C13A8C" w:rsidRDefault="004701E3" w:rsidP="00964A06">
      <w:pPr>
        <w:pStyle w:val="Teksttreci1"/>
        <w:numPr>
          <w:ilvl w:val="5"/>
          <w:numId w:val="3"/>
        </w:numPr>
        <w:shd w:val="clear" w:color="auto" w:fill="auto"/>
        <w:tabs>
          <w:tab w:val="left" w:pos="294"/>
        </w:tabs>
        <w:spacing w:before="0" w:after="0" w:line="360" w:lineRule="auto"/>
        <w:ind w:left="20" w:right="20" w:firstLine="0"/>
        <w:jc w:val="both"/>
        <w:rPr>
          <w:rFonts w:ascii="Arial" w:hAnsi="Arial" w:cs="Arial"/>
        </w:rPr>
      </w:pPr>
      <w:r w:rsidRPr="00C13A8C">
        <w:rPr>
          <w:rStyle w:val="Teksttreci21"/>
          <w:rFonts w:ascii="Arial" w:hAnsi="Arial" w:cs="Arial"/>
          <w:u w:val="none"/>
        </w:rPr>
        <w:t>Wykonawca wykona oznakowanie pojazdów</w:t>
      </w:r>
      <w:r w:rsidRPr="00C13A8C">
        <w:rPr>
          <w:rFonts w:ascii="Arial" w:hAnsi="Arial" w:cs="Arial"/>
        </w:rPr>
        <w:t xml:space="preserve"> - wszystkie pojazdy realizujące przedmiot zamówienia muszą mieć umieszczony na drzwiach przednich (kabiny kierowcy) po obu stronach pojazdu napis</w:t>
      </w:r>
      <w:r w:rsidR="00AC7043">
        <w:rPr>
          <w:rFonts w:ascii="Arial" w:hAnsi="Arial" w:cs="Arial"/>
        </w:rPr>
        <w:br/>
      </w:r>
      <w:r w:rsidRPr="00C13A8C">
        <w:rPr>
          <w:rFonts w:ascii="Arial" w:hAnsi="Arial" w:cs="Arial"/>
        </w:rPr>
        <w:t>z nazwą, adresem i numerem telefonu firmy.</w:t>
      </w:r>
    </w:p>
    <w:p w14:paraId="067D7762" w14:textId="77777777" w:rsidR="004701E3" w:rsidRPr="00C13A8C" w:rsidRDefault="00194BF1" w:rsidP="00194BF1">
      <w:pPr>
        <w:pStyle w:val="Teksttreci1"/>
        <w:numPr>
          <w:ilvl w:val="5"/>
          <w:numId w:val="3"/>
        </w:numPr>
        <w:shd w:val="clear" w:color="auto" w:fill="auto"/>
        <w:tabs>
          <w:tab w:val="left" w:pos="426"/>
        </w:tabs>
        <w:spacing w:before="0" w:after="0" w:line="360" w:lineRule="auto"/>
        <w:ind w:left="20" w:firstLine="0"/>
        <w:jc w:val="both"/>
        <w:rPr>
          <w:rStyle w:val="Teksttreci21"/>
          <w:rFonts w:ascii="Arial" w:hAnsi="Arial" w:cs="Arial"/>
          <w:u w:val="none"/>
        </w:rPr>
      </w:pPr>
      <w:r w:rsidRPr="00C13A8C">
        <w:rPr>
          <w:rStyle w:val="Teksttreci21"/>
          <w:rFonts w:ascii="Arial" w:hAnsi="Arial" w:cs="Arial"/>
          <w:u w:val="none"/>
        </w:rPr>
        <w:t xml:space="preserve">Baza </w:t>
      </w:r>
      <w:r w:rsidR="004701E3" w:rsidRPr="00C13A8C">
        <w:rPr>
          <w:rStyle w:val="Teksttreci21"/>
          <w:rFonts w:ascii="Arial" w:hAnsi="Arial" w:cs="Arial"/>
          <w:u w:val="none"/>
        </w:rPr>
        <w:t>magazynowo - transportowa.</w:t>
      </w:r>
    </w:p>
    <w:p w14:paraId="1659AF77" w14:textId="0096825E" w:rsidR="004701E3" w:rsidRPr="00C13A8C" w:rsidRDefault="0020334A" w:rsidP="00964A06">
      <w:pPr>
        <w:pStyle w:val="Teksttreci1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360" w:lineRule="auto"/>
        <w:ind w:left="20" w:right="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4701E3" w:rsidRPr="00C13A8C">
        <w:rPr>
          <w:rFonts w:ascii="Arial" w:hAnsi="Arial" w:cs="Arial"/>
        </w:rPr>
        <w:t>Wykonawca jest zobowiązany dysponować bazą magazynowo - transportową usytuow</w:t>
      </w:r>
      <w:r w:rsidR="00194BF1" w:rsidRPr="00C13A8C">
        <w:rPr>
          <w:rFonts w:ascii="Arial" w:hAnsi="Arial" w:cs="Arial"/>
        </w:rPr>
        <w:t>aną na terenie administracyjnym Miasta Terespol</w:t>
      </w:r>
      <w:r w:rsidR="004701E3" w:rsidRPr="00C13A8C">
        <w:rPr>
          <w:rFonts w:ascii="Arial" w:hAnsi="Arial" w:cs="Arial"/>
        </w:rPr>
        <w:t xml:space="preserve"> lub w odległości nie większej niż 60 km od granicy </w:t>
      </w:r>
      <w:r w:rsidR="00194BF1" w:rsidRPr="00C13A8C">
        <w:rPr>
          <w:rFonts w:ascii="Arial" w:hAnsi="Arial" w:cs="Arial"/>
        </w:rPr>
        <w:t xml:space="preserve">Miasta </w:t>
      </w:r>
      <w:r w:rsidR="004701E3" w:rsidRPr="00C13A8C">
        <w:rPr>
          <w:rFonts w:ascii="Arial" w:hAnsi="Arial" w:cs="Arial"/>
        </w:rPr>
        <w:t>Terespol (liczoną wg wskazań licznika samochodu) o powierzchni nie mniejszej niż 500</w:t>
      </w:r>
      <w:r w:rsidR="00331449" w:rsidRPr="00C13A8C">
        <w:rPr>
          <w:rFonts w:ascii="Arial" w:hAnsi="Arial" w:cs="Arial"/>
        </w:rPr>
        <w:t>0</w:t>
      </w:r>
      <w:r w:rsidR="004701E3" w:rsidRPr="00C13A8C">
        <w:rPr>
          <w:rFonts w:ascii="Arial" w:hAnsi="Arial" w:cs="Arial"/>
        </w:rPr>
        <w:t xml:space="preserve"> m</w:t>
      </w:r>
      <w:r w:rsidR="00331449" w:rsidRPr="00C13A8C">
        <w:rPr>
          <w:rFonts w:ascii="Arial" w:hAnsi="Arial" w:cs="Arial"/>
          <w:vertAlign w:val="superscript"/>
        </w:rPr>
        <w:t>2</w:t>
      </w:r>
      <w:r w:rsidR="004701E3" w:rsidRPr="00C13A8C">
        <w:rPr>
          <w:rFonts w:ascii="Arial" w:hAnsi="Arial" w:cs="Arial"/>
          <w:vertAlign w:val="superscript"/>
        </w:rPr>
        <w:t xml:space="preserve"> </w:t>
      </w:r>
      <w:r w:rsidR="004701E3" w:rsidRPr="00C13A8C">
        <w:rPr>
          <w:rFonts w:ascii="Arial" w:hAnsi="Arial" w:cs="Arial"/>
        </w:rPr>
        <w:t>.</w:t>
      </w:r>
    </w:p>
    <w:p w14:paraId="09AD18F0" w14:textId="1270A444" w:rsidR="004701E3" w:rsidRPr="00AC7043" w:rsidRDefault="004701E3" w:rsidP="00134C01">
      <w:pPr>
        <w:pStyle w:val="Teksttreci1"/>
        <w:numPr>
          <w:ilvl w:val="0"/>
          <w:numId w:val="9"/>
        </w:numPr>
        <w:shd w:val="clear" w:color="auto" w:fill="auto"/>
        <w:tabs>
          <w:tab w:val="left" w:pos="418"/>
        </w:tabs>
        <w:spacing w:before="0" w:after="0" w:line="360" w:lineRule="auto"/>
        <w:ind w:left="20" w:right="20" w:firstLine="0"/>
        <w:jc w:val="both"/>
        <w:rPr>
          <w:rFonts w:ascii="Arial" w:hAnsi="Arial" w:cs="Arial"/>
        </w:rPr>
      </w:pPr>
      <w:r w:rsidRPr="00AC7043">
        <w:rPr>
          <w:rFonts w:ascii="Arial" w:hAnsi="Arial" w:cs="Arial"/>
        </w:rPr>
        <w:t>W dniu rozpoczęcia realizacji usługi odbioru i transportu odpadów na rzecz Zamawiającego</w:t>
      </w:r>
      <w:r w:rsidR="003E293A" w:rsidRPr="00AC7043">
        <w:rPr>
          <w:rFonts w:ascii="Arial" w:hAnsi="Arial" w:cs="Arial"/>
        </w:rPr>
        <w:t>,</w:t>
      </w:r>
      <w:r w:rsidRPr="00AC7043">
        <w:rPr>
          <w:rFonts w:ascii="Arial" w:hAnsi="Arial" w:cs="Arial"/>
        </w:rPr>
        <w:t xml:space="preserve"> baza magazynowo - transportowa winna spełniać wymagania rozporządzenia Ministra Środowiska</w:t>
      </w:r>
      <w:r w:rsidR="00AC7043">
        <w:rPr>
          <w:rFonts w:ascii="Arial" w:hAnsi="Arial" w:cs="Arial"/>
        </w:rPr>
        <w:br/>
      </w:r>
      <w:r w:rsidRPr="00AC7043">
        <w:rPr>
          <w:rFonts w:ascii="Arial" w:hAnsi="Arial" w:cs="Arial"/>
        </w:rPr>
        <w:t>z dn.11.01.2013</w:t>
      </w:r>
      <w:r w:rsidR="00D85628" w:rsidRPr="00AC7043">
        <w:rPr>
          <w:rFonts w:ascii="Arial" w:hAnsi="Arial" w:cs="Arial"/>
        </w:rPr>
        <w:t xml:space="preserve"> </w:t>
      </w:r>
      <w:r w:rsidRPr="00AC7043">
        <w:rPr>
          <w:rFonts w:ascii="Arial" w:hAnsi="Arial" w:cs="Arial"/>
        </w:rPr>
        <w:t xml:space="preserve">r. w sprawie szczegółowych wymagań w zakresie odbierania odpadów komunalnych od właścicieli nieruchomości </w:t>
      </w:r>
      <w:r w:rsidRPr="00AC7043">
        <w:rPr>
          <w:rFonts w:ascii="Arial" w:hAnsi="Arial" w:cs="Arial"/>
          <w:color w:val="000000" w:themeColor="text1"/>
        </w:rPr>
        <w:t>(</w:t>
      </w:r>
      <w:r w:rsidR="00957C90" w:rsidRPr="00AC7043">
        <w:rPr>
          <w:rFonts w:ascii="Arial" w:hAnsi="Arial" w:cs="Arial"/>
          <w:color w:val="000000" w:themeColor="text1"/>
        </w:rPr>
        <w:t xml:space="preserve"> </w:t>
      </w:r>
      <w:r w:rsidRPr="00AC7043">
        <w:rPr>
          <w:rFonts w:ascii="Arial" w:hAnsi="Arial" w:cs="Arial"/>
          <w:color w:val="000000" w:themeColor="text1"/>
        </w:rPr>
        <w:t xml:space="preserve">Dz. U. </w:t>
      </w:r>
      <w:r w:rsidR="00383092" w:rsidRPr="00AC7043">
        <w:rPr>
          <w:rFonts w:ascii="Arial" w:hAnsi="Arial" w:cs="Arial"/>
          <w:color w:val="000000" w:themeColor="text1"/>
        </w:rPr>
        <w:t xml:space="preserve">z </w:t>
      </w:r>
      <w:r w:rsidRPr="00AC7043">
        <w:rPr>
          <w:rFonts w:ascii="Arial" w:hAnsi="Arial" w:cs="Arial"/>
          <w:color w:val="000000" w:themeColor="text1"/>
        </w:rPr>
        <w:t>2013 r. poz.122</w:t>
      </w:r>
      <w:r w:rsidR="00957C90" w:rsidRPr="00AC7043">
        <w:rPr>
          <w:rFonts w:ascii="Arial" w:hAnsi="Arial" w:cs="Arial"/>
          <w:color w:val="000000" w:themeColor="text1"/>
        </w:rPr>
        <w:t xml:space="preserve"> </w:t>
      </w:r>
      <w:r w:rsidRPr="00AC7043">
        <w:rPr>
          <w:rFonts w:ascii="Arial" w:hAnsi="Arial" w:cs="Arial"/>
          <w:color w:val="000000" w:themeColor="text1"/>
        </w:rPr>
        <w:t>).</w:t>
      </w:r>
    </w:p>
    <w:p w14:paraId="0111A109" w14:textId="241C4EE0" w:rsidR="007913E9" w:rsidRPr="00CA5DBF" w:rsidRDefault="004701E3" w:rsidP="00CA5DBF">
      <w:pPr>
        <w:pStyle w:val="Teksttreci1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>Wykonawca jest zobowiązany parkować wszystkie pojazdy na zgłoszonej bazie</w:t>
      </w:r>
      <w:r w:rsidR="005312CE">
        <w:rPr>
          <w:rFonts w:ascii="Arial" w:hAnsi="Arial" w:cs="Arial"/>
        </w:rPr>
        <w:t xml:space="preserve"> </w:t>
      </w:r>
      <w:r w:rsidRPr="00C13A8C">
        <w:rPr>
          <w:rFonts w:ascii="Arial" w:hAnsi="Arial" w:cs="Arial"/>
        </w:rPr>
        <w:t>magazynowo - transportowej.</w:t>
      </w:r>
    </w:p>
    <w:p w14:paraId="1C5B96A3" w14:textId="77777777" w:rsidR="004701E3" w:rsidRPr="00C13A8C" w:rsidRDefault="004701E3" w:rsidP="00964A06">
      <w:pPr>
        <w:pStyle w:val="Nagwek11"/>
        <w:keepNext/>
        <w:keepLines/>
        <w:shd w:val="clear" w:color="auto" w:fill="auto"/>
        <w:spacing w:before="0" w:after="0" w:line="360" w:lineRule="auto"/>
        <w:ind w:left="120" w:firstLine="0"/>
        <w:jc w:val="both"/>
        <w:rPr>
          <w:rFonts w:ascii="Arial" w:hAnsi="Arial" w:cs="Arial"/>
        </w:rPr>
      </w:pPr>
      <w:bookmarkStart w:id="7" w:name="bookmark8"/>
      <w:r w:rsidRPr="00C13A8C">
        <w:rPr>
          <w:rFonts w:ascii="Arial" w:hAnsi="Arial" w:cs="Arial"/>
        </w:rPr>
        <w:t>III. Wynagrodzenie i warunki płatności.</w:t>
      </w:r>
      <w:bookmarkEnd w:id="7"/>
    </w:p>
    <w:p w14:paraId="00AE9FD2" w14:textId="77777777" w:rsidR="00422FFB" w:rsidRPr="00C13A8C" w:rsidRDefault="00D85628" w:rsidP="00964A06">
      <w:pPr>
        <w:pStyle w:val="Teksttreci1"/>
        <w:numPr>
          <w:ilvl w:val="1"/>
          <w:numId w:val="9"/>
        </w:numPr>
        <w:shd w:val="clear" w:color="auto" w:fill="auto"/>
        <w:tabs>
          <w:tab w:val="left" w:pos="811"/>
        </w:tabs>
        <w:spacing w:before="0" w:after="0" w:line="360" w:lineRule="auto"/>
        <w:ind w:left="840" w:right="120" w:hanging="360"/>
        <w:rPr>
          <w:rFonts w:ascii="Arial" w:hAnsi="Arial" w:cs="Arial"/>
        </w:rPr>
      </w:pPr>
      <w:r w:rsidRPr="00C13A8C">
        <w:rPr>
          <w:rFonts w:ascii="Arial" w:hAnsi="Arial" w:cs="Arial"/>
        </w:rPr>
        <w:t>Wykonawcy należy się wynagrodzenie z tytułu reali</w:t>
      </w:r>
      <w:r w:rsidR="00A827AC">
        <w:rPr>
          <w:rFonts w:ascii="Arial" w:hAnsi="Arial" w:cs="Arial"/>
        </w:rPr>
        <w:t>zacji umowy w kwocie za tonę</w:t>
      </w:r>
      <w:r w:rsidR="001262BD">
        <w:rPr>
          <w:rFonts w:ascii="Arial" w:hAnsi="Arial" w:cs="Arial"/>
        </w:rPr>
        <w:t>, która</w:t>
      </w:r>
      <w:r w:rsidRPr="00C13A8C">
        <w:rPr>
          <w:rFonts w:ascii="Arial" w:hAnsi="Arial" w:cs="Arial"/>
        </w:rPr>
        <w:t xml:space="preserve"> nie podlega zmianie przez cały okres realizacji umowy.</w:t>
      </w:r>
    </w:p>
    <w:p w14:paraId="4635E789" w14:textId="77777777" w:rsidR="000812E0" w:rsidRPr="00C13A8C" w:rsidRDefault="00D85628" w:rsidP="00817C9F">
      <w:pPr>
        <w:pStyle w:val="Teksttreci1"/>
        <w:numPr>
          <w:ilvl w:val="1"/>
          <w:numId w:val="9"/>
        </w:numPr>
        <w:shd w:val="clear" w:color="auto" w:fill="auto"/>
        <w:tabs>
          <w:tab w:val="left" w:pos="811"/>
        </w:tabs>
        <w:spacing w:before="0" w:after="0" w:line="360" w:lineRule="auto"/>
        <w:ind w:left="840" w:right="120" w:hanging="360"/>
        <w:rPr>
          <w:rStyle w:val="TeksttreciPogrubienie2"/>
          <w:rFonts w:ascii="Arial" w:hAnsi="Arial" w:cs="Arial"/>
          <w:b w:val="0"/>
          <w:bCs w:val="0"/>
        </w:rPr>
      </w:pPr>
      <w:r w:rsidRPr="00C13A8C">
        <w:rPr>
          <w:rStyle w:val="TeksttreciPogrubienie2"/>
          <w:rFonts w:ascii="Arial" w:hAnsi="Arial" w:cs="Arial"/>
          <w:b w:val="0"/>
          <w:bCs w:val="0"/>
        </w:rPr>
        <w:t>Przyjmuje się sposób za</w:t>
      </w:r>
      <w:r w:rsidR="00AD07F4" w:rsidRPr="00C13A8C">
        <w:rPr>
          <w:rStyle w:val="TeksttreciPogrubienie2"/>
          <w:rFonts w:ascii="Arial" w:hAnsi="Arial" w:cs="Arial"/>
          <w:b w:val="0"/>
          <w:bCs w:val="0"/>
        </w:rPr>
        <w:t xml:space="preserve">płaty wynagrodzenia w </w:t>
      </w:r>
      <w:r w:rsidR="005F5297">
        <w:rPr>
          <w:rStyle w:val="TeksttreciPogrubienie2"/>
          <w:rFonts w:ascii="Arial" w:hAnsi="Arial" w:cs="Arial"/>
          <w:b w:val="0"/>
          <w:bCs w:val="0"/>
        </w:rPr>
        <w:t>dwunastu</w:t>
      </w:r>
      <w:r w:rsidR="005312CE">
        <w:rPr>
          <w:rStyle w:val="TeksttreciPogrubienie2"/>
          <w:rFonts w:ascii="Arial" w:hAnsi="Arial" w:cs="Arial"/>
          <w:b w:val="0"/>
          <w:bCs w:val="0"/>
        </w:rPr>
        <w:t xml:space="preserve"> ratach</w:t>
      </w:r>
      <w:r w:rsidRPr="00C13A8C">
        <w:rPr>
          <w:rStyle w:val="TeksttreciPogrubienie2"/>
          <w:rFonts w:ascii="Arial" w:hAnsi="Arial" w:cs="Arial"/>
          <w:b w:val="0"/>
          <w:bCs w:val="0"/>
        </w:rPr>
        <w:t xml:space="preserve"> za każdy miesiąc realizowanego zamówienia na podstawie przedłożonego uprzednio raportu za dany miesiąc oraz doręczonej Zamawiającemu faktury - płatnej w terminie 30 dni (od daty otrzymania przez Zamawiającego), przelewem na rachunek bankowy Wykonawcy</w:t>
      </w:r>
      <w:r w:rsidR="00B307CB">
        <w:rPr>
          <w:rStyle w:val="TeksttreciPogrubienie2"/>
          <w:rFonts w:ascii="Arial" w:hAnsi="Arial" w:cs="Arial"/>
          <w:b w:val="0"/>
          <w:bCs w:val="0"/>
        </w:rPr>
        <w:t>.</w:t>
      </w:r>
    </w:p>
    <w:p w14:paraId="044C89D3" w14:textId="090B3AE6" w:rsidR="00CA5DBF" w:rsidRPr="00CA5DBF" w:rsidRDefault="002172F9" w:rsidP="00CA5DBF">
      <w:pPr>
        <w:pStyle w:val="Teksttreci1"/>
        <w:numPr>
          <w:ilvl w:val="1"/>
          <w:numId w:val="9"/>
        </w:numPr>
        <w:shd w:val="clear" w:color="auto" w:fill="auto"/>
        <w:tabs>
          <w:tab w:val="left" w:pos="811"/>
        </w:tabs>
        <w:spacing w:before="0" w:after="0" w:line="360" w:lineRule="auto"/>
        <w:ind w:left="840" w:right="120" w:hanging="360"/>
        <w:rPr>
          <w:rFonts w:ascii="Arial" w:hAnsi="Arial" w:cs="Arial"/>
        </w:rPr>
      </w:pPr>
      <w:r w:rsidRPr="00C13A8C">
        <w:rPr>
          <w:rStyle w:val="TeksttreciPogrubienie2"/>
          <w:rFonts w:ascii="Arial" w:hAnsi="Arial" w:cs="Arial"/>
          <w:b w:val="0"/>
          <w:bCs w:val="0"/>
        </w:rPr>
        <w:t>Raport powinien zawierać informacje wymi</w:t>
      </w:r>
      <w:r w:rsidR="00236CC3" w:rsidRPr="00C13A8C">
        <w:rPr>
          <w:rStyle w:val="TeksttreciPogrubienie2"/>
          <w:rFonts w:ascii="Arial" w:hAnsi="Arial" w:cs="Arial"/>
          <w:b w:val="0"/>
          <w:bCs w:val="0"/>
        </w:rPr>
        <w:t xml:space="preserve">enione w dziale I ust. 1 pkt. </w:t>
      </w:r>
      <w:r w:rsidR="00E17A43" w:rsidRPr="00C13A8C">
        <w:rPr>
          <w:rStyle w:val="TeksttreciPogrubienie2"/>
          <w:rFonts w:ascii="Arial" w:hAnsi="Arial" w:cs="Arial"/>
          <w:b w:val="0"/>
          <w:bCs w:val="0"/>
        </w:rPr>
        <w:t>6</w:t>
      </w:r>
      <w:r w:rsidR="00B307CB">
        <w:rPr>
          <w:rStyle w:val="TeksttreciPogrubienie2"/>
          <w:rFonts w:ascii="Arial" w:hAnsi="Arial" w:cs="Arial"/>
          <w:b w:val="0"/>
          <w:bCs w:val="0"/>
        </w:rPr>
        <w:t>.</w:t>
      </w:r>
      <w:bookmarkStart w:id="8" w:name="bookmark9"/>
    </w:p>
    <w:p w14:paraId="2E24D9D2" w14:textId="3348A0C6" w:rsidR="004701E3" w:rsidRPr="00C13A8C" w:rsidRDefault="004701E3" w:rsidP="00971465">
      <w:pPr>
        <w:pStyle w:val="Nagwek11"/>
        <w:keepNext/>
        <w:keepLines/>
        <w:shd w:val="clear" w:color="auto" w:fill="auto"/>
        <w:spacing w:before="0" w:after="0" w:line="360" w:lineRule="auto"/>
        <w:ind w:left="284" w:firstLine="11"/>
        <w:rPr>
          <w:rFonts w:ascii="Arial" w:hAnsi="Arial" w:cs="Arial"/>
        </w:rPr>
      </w:pPr>
      <w:r w:rsidRPr="00C13A8C">
        <w:rPr>
          <w:rFonts w:ascii="Arial" w:hAnsi="Arial" w:cs="Arial"/>
        </w:rPr>
        <w:t>IV. Informacja uzupełniająca.</w:t>
      </w:r>
      <w:bookmarkEnd w:id="8"/>
    </w:p>
    <w:p w14:paraId="56C50602" w14:textId="3A7C69F2" w:rsidR="004701E3" w:rsidRPr="00C13A8C" w:rsidRDefault="00B307CB" w:rsidP="00B307CB">
      <w:pPr>
        <w:pStyle w:val="Teksttreci30"/>
        <w:shd w:val="clear" w:color="auto" w:fill="auto"/>
        <w:tabs>
          <w:tab w:val="left" w:pos="331"/>
        </w:tabs>
        <w:spacing w:line="360" w:lineRule="auto"/>
        <w:ind w:left="1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1.</w:t>
      </w:r>
      <w:r w:rsidR="00D823F8">
        <w:rPr>
          <w:rFonts w:ascii="Arial" w:hAnsi="Arial" w:cs="Arial"/>
          <w:b w:val="0"/>
        </w:rPr>
        <w:t xml:space="preserve"> </w:t>
      </w:r>
      <w:r w:rsidR="00966150" w:rsidRPr="00C13A8C">
        <w:rPr>
          <w:rFonts w:ascii="Arial" w:hAnsi="Arial" w:cs="Arial"/>
          <w:b w:val="0"/>
        </w:rPr>
        <w:t>Powierzchnia Miasta Terespol</w:t>
      </w:r>
      <w:r w:rsidR="006B2F99">
        <w:rPr>
          <w:rFonts w:ascii="Arial" w:hAnsi="Arial" w:cs="Arial"/>
          <w:b w:val="0"/>
        </w:rPr>
        <w:t xml:space="preserve"> -</w:t>
      </w:r>
      <w:r w:rsidR="00966150" w:rsidRPr="00C13A8C">
        <w:rPr>
          <w:rFonts w:ascii="Arial" w:hAnsi="Arial" w:cs="Arial"/>
          <w:b w:val="0"/>
        </w:rPr>
        <w:t xml:space="preserve"> 1020 ha</w:t>
      </w:r>
      <w:r>
        <w:rPr>
          <w:rFonts w:ascii="Arial" w:hAnsi="Arial" w:cs="Arial"/>
          <w:b w:val="0"/>
        </w:rPr>
        <w:t>.</w:t>
      </w:r>
    </w:p>
    <w:p w14:paraId="5F8467D2" w14:textId="71D30038" w:rsidR="00B307CB" w:rsidRDefault="00B307CB" w:rsidP="00B307CB">
      <w:pPr>
        <w:pStyle w:val="Teksttreci30"/>
        <w:shd w:val="clear" w:color="auto" w:fill="auto"/>
        <w:tabs>
          <w:tab w:val="left" w:pos="331"/>
        </w:tabs>
        <w:spacing w:line="360" w:lineRule="auto"/>
        <w:ind w:left="33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2.</w:t>
      </w:r>
      <w:r w:rsidR="00BD0CE5">
        <w:rPr>
          <w:rFonts w:ascii="Arial" w:hAnsi="Arial" w:cs="Arial"/>
          <w:b w:val="0"/>
        </w:rPr>
        <w:t xml:space="preserve"> </w:t>
      </w:r>
      <w:r w:rsidR="00966150" w:rsidRPr="00C13A8C">
        <w:rPr>
          <w:rFonts w:ascii="Arial" w:hAnsi="Arial" w:cs="Arial"/>
          <w:b w:val="0"/>
        </w:rPr>
        <w:t>Liczba mieszkańców Miasta Terespol wg zameldowania na pobyt stały</w:t>
      </w:r>
      <w:r w:rsidR="00AB32E6">
        <w:rPr>
          <w:rFonts w:ascii="Arial" w:hAnsi="Arial" w:cs="Arial"/>
          <w:b w:val="0"/>
        </w:rPr>
        <w:t xml:space="preserve"> </w:t>
      </w:r>
      <w:r w:rsidR="003921A8">
        <w:rPr>
          <w:rFonts w:ascii="Arial" w:hAnsi="Arial" w:cs="Arial"/>
          <w:b w:val="0"/>
        </w:rPr>
        <w:t>–</w:t>
      </w:r>
      <w:r w:rsidR="006B2F99">
        <w:rPr>
          <w:rFonts w:ascii="Arial" w:hAnsi="Arial" w:cs="Arial"/>
          <w:b w:val="0"/>
        </w:rPr>
        <w:t xml:space="preserve"> </w:t>
      </w:r>
      <w:r w:rsidR="00AB32E6" w:rsidRPr="003921A8">
        <w:rPr>
          <w:rFonts w:ascii="Arial" w:hAnsi="Arial" w:cs="Arial"/>
          <w:b w:val="0"/>
          <w:color w:val="000000" w:themeColor="text1"/>
        </w:rPr>
        <w:t>5</w:t>
      </w:r>
      <w:r w:rsidR="003921A8" w:rsidRPr="003921A8">
        <w:rPr>
          <w:rFonts w:ascii="Arial" w:hAnsi="Arial" w:cs="Arial"/>
          <w:b w:val="0"/>
          <w:color w:val="000000" w:themeColor="text1"/>
        </w:rPr>
        <w:t>461</w:t>
      </w:r>
      <w:r w:rsidR="003921A8">
        <w:rPr>
          <w:rFonts w:ascii="Arial" w:hAnsi="Arial" w:cs="Arial"/>
          <w:b w:val="0"/>
          <w:color w:val="FF0000"/>
        </w:rPr>
        <w:t xml:space="preserve"> </w:t>
      </w:r>
      <w:r w:rsidR="00BF4AE4" w:rsidRPr="00C13A8C">
        <w:rPr>
          <w:rFonts w:ascii="Arial" w:hAnsi="Arial" w:cs="Arial"/>
          <w:b w:val="0"/>
        </w:rPr>
        <w:t>os.</w:t>
      </w:r>
    </w:p>
    <w:p w14:paraId="758FCF1C" w14:textId="785947E7" w:rsidR="00966150" w:rsidRPr="00C13A8C" w:rsidRDefault="00B307CB" w:rsidP="00B307CB">
      <w:pPr>
        <w:pStyle w:val="Teksttreci30"/>
        <w:shd w:val="clear" w:color="auto" w:fill="auto"/>
        <w:tabs>
          <w:tab w:val="left" w:pos="331"/>
        </w:tabs>
        <w:spacing w:line="360" w:lineRule="auto"/>
        <w:ind w:left="33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</w:t>
      </w:r>
      <w:r w:rsidR="00A368FA">
        <w:rPr>
          <w:rFonts w:ascii="Arial" w:hAnsi="Arial" w:cs="Arial"/>
          <w:b w:val="0"/>
        </w:rPr>
        <w:t>(stan na dzień</w:t>
      </w:r>
      <w:r w:rsidR="001252B2">
        <w:rPr>
          <w:rFonts w:ascii="Arial" w:hAnsi="Arial" w:cs="Arial"/>
          <w:b w:val="0"/>
        </w:rPr>
        <w:t>:</w:t>
      </w:r>
      <w:r w:rsidR="00A368FA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 </w:t>
      </w:r>
      <w:r w:rsidR="003921A8" w:rsidRPr="003921A8">
        <w:rPr>
          <w:rFonts w:ascii="Arial" w:hAnsi="Arial" w:cs="Arial"/>
          <w:b w:val="0"/>
          <w:color w:val="000000" w:themeColor="text1"/>
        </w:rPr>
        <w:t>21</w:t>
      </w:r>
      <w:r w:rsidR="00A368FA" w:rsidRPr="003921A8">
        <w:rPr>
          <w:rFonts w:ascii="Arial" w:hAnsi="Arial" w:cs="Arial"/>
          <w:b w:val="0"/>
          <w:color w:val="000000" w:themeColor="text1"/>
        </w:rPr>
        <w:t>.10</w:t>
      </w:r>
      <w:r w:rsidR="008A5BA6" w:rsidRPr="003921A8">
        <w:rPr>
          <w:rFonts w:ascii="Arial" w:hAnsi="Arial" w:cs="Arial"/>
          <w:b w:val="0"/>
          <w:color w:val="000000" w:themeColor="text1"/>
        </w:rPr>
        <w:t>.20</w:t>
      </w:r>
      <w:r w:rsidR="006B2F99" w:rsidRPr="003921A8">
        <w:rPr>
          <w:rFonts w:ascii="Arial" w:hAnsi="Arial" w:cs="Arial"/>
          <w:b w:val="0"/>
          <w:color w:val="000000" w:themeColor="text1"/>
        </w:rPr>
        <w:t>2</w:t>
      </w:r>
      <w:r w:rsidR="003921A8" w:rsidRPr="003921A8">
        <w:rPr>
          <w:rFonts w:ascii="Arial" w:hAnsi="Arial" w:cs="Arial"/>
          <w:b w:val="0"/>
          <w:color w:val="000000" w:themeColor="text1"/>
        </w:rPr>
        <w:t>1</w:t>
      </w:r>
      <w:r w:rsidR="00D549CA">
        <w:rPr>
          <w:rFonts w:ascii="Arial" w:hAnsi="Arial" w:cs="Arial"/>
          <w:b w:val="0"/>
        </w:rPr>
        <w:t>)</w:t>
      </w:r>
      <w:r>
        <w:rPr>
          <w:rFonts w:ascii="Arial" w:hAnsi="Arial" w:cs="Arial"/>
          <w:b w:val="0"/>
        </w:rPr>
        <w:t>.</w:t>
      </w:r>
    </w:p>
    <w:p w14:paraId="29094DA0" w14:textId="077945EE" w:rsidR="00BF4AE4" w:rsidRPr="00FD5D80" w:rsidRDefault="00B307CB" w:rsidP="00B307CB">
      <w:pPr>
        <w:pStyle w:val="Teksttreci30"/>
        <w:shd w:val="clear" w:color="auto" w:fill="auto"/>
        <w:tabs>
          <w:tab w:val="left" w:pos="331"/>
        </w:tabs>
        <w:spacing w:line="360" w:lineRule="auto"/>
        <w:ind w:left="331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</w:rPr>
        <w:t xml:space="preserve">  3. </w:t>
      </w:r>
      <w:r w:rsidR="00BF4AE4" w:rsidRPr="00C13A8C">
        <w:rPr>
          <w:rFonts w:ascii="Arial" w:hAnsi="Arial" w:cs="Arial"/>
          <w:b w:val="0"/>
        </w:rPr>
        <w:t>Mieszkańcy rzeczywiście zamiesz</w:t>
      </w:r>
      <w:r w:rsidR="009F3E27" w:rsidRPr="00C13A8C">
        <w:rPr>
          <w:rFonts w:ascii="Arial" w:hAnsi="Arial" w:cs="Arial"/>
          <w:b w:val="0"/>
        </w:rPr>
        <w:t xml:space="preserve">kujący w Mieście Terespol </w:t>
      </w:r>
      <w:r w:rsidR="002C0728" w:rsidRPr="00C13A8C">
        <w:rPr>
          <w:rFonts w:ascii="Arial" w:hAnsi="Arial" w:cs="Arial"/>
          <w:b w:val="0"/>
        </w:rPr>
        <w:t xml:space="preserve">wg złożonych deklaracji </w:t>
      </w:r>
      <w:r w:rsidR="001252B2">
        <w:rPr>
          <w:rFonts w:ascii="Arial" w:hAnsi="Arial" w:cs="Arial"/>
          <w:b w:val="0"/>
        </w:rPr>
        <w:t>–</w:t>
      </w:r>
      <w:r w:rsidR="00AD07F4" w:rsidRPr="00C13A8C">
        <w:rPr>
          <w:rFonts w:ascii="Arial" w:hAnsi="Arial" w:cs="Arial"/>
          <w:b w:val="0"/>
        </w:rPr>
        <w:t xml:space="preserve"> </w:t>
      </w:r>
      <w:r w:rsidR="00EB5670" w:rsidRPr="001252B2">
        <w:rPr>
          <w:rFonts w:ascii="Arial" w:hAnsi="Arial" w:cs="Arial"/>
          <w:b w:val="0"/>
          <w:color w:val="000000" w:themeColor="text1"/>
        </w:rPr>
        <w:t>4</w:t>
      </w:r>
      <w:r w:rsidR="001252B2" w:rsidRPr="001252B2">
        <w:rPr>
          <w:rFonts w:ascii="Arial" w:hAnsi="Arial" w:cs="Arial"/>
          <w:b w:val="0"/>
          <w:color w:val="000000" w:themeColor="text1"/>
        </w:rPr>
        <w:t>381</w:t>
      </w:r>
      <w:r w:rsidR="001252B2">
        <w:rPr>
          <w:rFonts w:ascii="Arial" w:hAnsi="Arial" w:cs="Arial"/>
          <w:b w:val="0"/>
          <w:color w:val="FF0000"/>
        </w:rPr>
        <w:t xml:space="preserve"> </w:t>
      </w:r>
      <w:r>
        <w:rPr>
          <w:rFonts w:ascii="Arial" w:hAnsi="Arial" w:cs="Arial"/>
          <w:b w:val="0"/>
          <w:color w:val="000000" w:themeColor="text1"/>
        </w:rPr>
        <w:t>os.</w:t>
      </w:r>
    </w:p>
    <w:p w14:paraId="64F3AEB1" w14:textId="6A0B61F9" w:rsidR="00B307CB" w:rsidRDefault="00B307CB" w:rsidP="00B307CB">
      <w:pPr>
        <w:pStyle w:val="Teksttreci30"/>
        <w:shd w:val="clear" w:color="auto" w:fill="auto"/>
        <w:tabs>
          <w:tab w:val="left" w:pos="331"/>
        </w:tabs>
        <w:spacing w:line="360" w:lineRule="auto"/>
        <w:ind w:left="1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6B2F99">
        <w:rPr>
          <w:rFonts w:ascii="Arial" w:hAnsi="Arial" w:cs="Arial"/>
          <w:b w:val="0"/>
        </w:rPr>
        <w:t xml:space="preserve"> (</w:t>
      </w:r>
      <w:r w:rsidR="00865F39">
        <w:rPr>
          <w:rFonts w:ascii="Arial" w:hAnsi="Arial" w:cs="Arial"/>
          <w:b w:val="0"/>
        </w:rPr>
        <w:t>stan na dzień</w:t>
      </w:r>
      <w:r w:rsidR="001252B2">
        <w:rPr>
          <w:rFonts w:ascii="Arial" w:hAnsi="Arial" w:cs="Arial"/>
          <w:b w:val="0"/>
        </w:rPr>
        <w:t>:</w:t>
      </w:r>
      <w:r w:rsidR="00865F39">
        <w:rPr>
          <w:rFonts w:ascii="Arial" w:hAnsi="Arial" w:cs="Arial"/>
          <w:b w:val="0"/>
        </w:rPr>
        <w:t xml:space="preserve">  </w:t>
      </w:r>
      <w:r w:rsidR="001252B2" w:rsidRPr="001252B2">
        <w:rPr>
          <w:rFonts w:ascii="Arial" w:hAnsi="Arial" w:cs="Arial"/>
          <w:b w:val="0"/>
          <w:color w:val="000000" w:themeColor="text1"/>
        </w:rPr>
        <w:t>21</w:t>
      </w:r>
      <w:r w:rsidR="00A368FA" w:rsidRPr="001252B2">
        <w:rPr>
          <w:rFonts w:ascii="Arial" w:hAnsi="Arial" w:cs="Arial"/>
          <w:b w:val="0"/>
          <w:color w:val="000000" w:themeColor="text1"/>
        </w:rPr>
        <w:t>.10</w:t>
      </w:r>
      <w:r w:rsidR="008A5BA6" w:rsidRPr="001252B2">
        <w:rPr>
          <w:rFonts w:ascii="Arial" w:hAnsi="Arial" w:cs="Arial"/>
          <w:b w:val="0"/>
          <w:color w:val="000000" w:themeColor="text1"/>
        </w:rPr>
        <w:t>.20</w:t>
      </w:r>
      <w:r w:rsidR="006B2F99" w:rsidRPr="001252B2">
        <w:rPr>
          <w:rFonts w:ascii="Arial" w:hAnsi="Arial" w:cs="Arial"/>
          <w:b w:val="0"/>
          <w:color w:val="000000" w:themeColor="text1"/>
        </w:rPr>
        <w:t>2</w:t>
      </w:r>
      <w:r w:rsidR="001252B2" w:rsidRPr="001252B2">
        <w:rPr>
          <w:rFonts w:ascii="Arial" w:hAnsi="Arial" w:cs="Arial"/>
          <w:b w:val="0"/>
          <w:color w:val="000000" w:themeColor="text1"/>
        </w:rPr>
        <w:t>1</w:t>
      </w:r>
      <w:r w:rsidR="00FA06C1">
        <w:rPr>
          <w:rFonts w:ascii="Arial" w:hAnsi="Arial" w:cs="Arial"/>
          <w:b w:val="0"/>
        </w:rPr>
        <w:t>)</w:t>
      </w:r>
      <w:r>
        <w:rPr>
          <w:rFonts w:ascii="Arial" w:hAnsi="Arial" w:cs="Arial"/>
          <w:b w:val="0"/>
        </w:rPr>
        <w:t>.</w:t>
      </w:r>
    </w:p>
    <w:p w14:paraId="7381A5A6" w14:textId="262F6B64" w:rsidR="00D823F8" w:rsidRDefault="00B307CB" w:rsidP="00D823F8">
      <w:pPr>
        <w:pStyle w:val="Teksttreci30"/>
        <w:shd w:val="clear" w:color="auto" w:fill="auto"/>
        <w:tabs>
          <w:tab w:val="left" w:pos="331"/>
        </w:tabs>
        <w:spacing w:line="360" w:lineRule="auto"/>
        <w:ind w:left="1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4.</w:t>
      </w:r>
      <w:r w:rsidR="00BD0CE5">
        <w:rPr>
          <w:rFonts w:ascii="Arial" w:hAnsi="Arial" w:cs="Arial"/>
          <w:b w:val="0"/>
        </w:rPr>
        <w:t xml:space="preserve"> </w:t>
      </w:r>
      <w:r w:rsidR="004701E3" w:rsidRPr="00C13A8C">
        <w:rPr>
          <w:rFonts w:ascii="Arial" w:hAnsi="Arial" w:cs="Arial"/>
          <w:b w:val="0"/>
        </w:rPr>
        <w:t xml:space="preserve">Szacunkowy odsetek </w:t>
      </w:r>
      <w:r w:rsidR="00AD07F4" w:rsidRPr="00C13A8C">
        <w:rPr>
          <w:rFonts w:ascii="Arial" w:hAnsi="Arial" w:cs="Arial"/>
          <w:b w:val="0"/>
        </w:rPr>
        <w:t xml:space="preserve">osób </w:t>
      </w:r>
      <w:r w:rsidR="00755FF7" w:rsidRPr="00C13A8C">
        <w:rPr>
          <w:rFonts w:ascii="Arial" w:hAnsi="Arial" w:cs="Arial"/>
          <w:b w:val="0"/>
        </w:rPr>
        <w:t>zamieszkałych na terenie Miasta</w:t>
      </w:r>
      <w:r w:rsidR="004701E3" w:rsidRPr="00C13A8C">
        <w:rPr>
          <w:rFonts w:ascii="Arial" w:hAnsi="Arial" w:cs="Arial"/>
          <w:b w:val="0"/>
        </w:rPr>
        <w:t xml:space="preserve"> Terespol,</w:t>
      </w:r>
      <w:r w:rsidR="00AD07F4" w:rsidRPr="00C13A8C">
        <w:rPr>
          <w:rFonts w:ascii="Arial" w:hAnsi="Arial" w:cs="Arial"/>
          <w:b w:val="0"/>
        </w:rPr>
        <w:t xml:space="preserve"> którzy zadeklarowali, </w:t>
      </w:r>
      <w:r w:rsidR="00AD07F4" w:rsidRPr="00C13A8C">
        <w:rPr>
          <w:rFonts w:ascii="Arial" w:hAnsi="Arial" w:cs="Arial"/>
          <w:b w:val="0"/>
        </w:rPr>
        <w:br/>
      </w:r>
      <w:r>
        <w:rPr>
          <w:rFonts w:ascii="Arial" w:hAnsi="Arial" w:cs="Arial"/>
          <w:b w:val="0"/>
        </w:rPr>
        <w:t xml:space="preserve">           </w:t>
      </w:r>
      <w:r w:rsidR="00AD07F4" w:rsidRPr="00C13A8C">
        <w:rPr>
          <w:rFonts w:ascii="Arial" w:hAnsi="Arial" w:cs="Arial"/>
          <w:b w:val="0"/>
        </w:rPr>
        <w:t xml:space="preserve">że odpady komunalne </w:t>
      </w:r>
      <w:r w:rsidR="001523A3">
        <w:rPr>
          <w:rFonts w:ascii="Arial" w:hAnsi="Arial" w:cs="Arial"/>
          <w:b w:val="0"/>
        </w:rPr>
        <w:t xml:space="preserve">będą gromadzone selektywnie </w:t>
      </w:r>
      <w:r w:rsidR="00EB5670">
        <w:rPr>
          <w:rFonts w:ascii="Arial" w:hAnsi="Arial" w:cs="Arial"/>
          <w:b w:val="0"/>
        </w:rPr>
        <w:t xml:space="preserve">- </w:t>
      </w:r>
      <w:r w:rsidR="00152408" w:rsidRPr="00152408">
        <w:rPr>
          <w:rFonts w:ascii="Arial" w:hAnsi="Arial" w:cs="Arial"/>
          <w:b w:val="0"/>
          <w:color w:val="000000" w:themeColor="text1"/>
        </w:rPr>
        <w:t>100</w:t>
      </w:r>
      <w:r w:rsidR="00EB5670" w:rsidRPr="00152408">
        <w:rPr>
          <w:rFonts w:ascii="Arial" w:hAnsi="Arial" w:cs="Arial"/>
          <w:b w:val="0"/>
          <w:color w:val="000000" w:themeColor="text1"/>
        </w:rPr>
        <w:t xml:space="preserve"> </w:t>
      </w:r>
      <w:r w:rsidR="00EB5670" w:rsidRPr="00EB5670">
        <w:rPr>
          <w:rFonts w:ascii="Arial" w:hAnsi="Arial" w:cs="Arial"/>
          <w:b w:val="0"/>
          <w:color w:val="000000" w:themeColor="text1"/>
        </w:rPr>
        <w:t>%</w:t>
      </w:r>
      <w:r w:rsidRPr="00EB5670">
        <w:rPr>
          <w:rFonts w:ascii="Arial" w:hAnsi="Arial" w:cs="Arial"/>
          <w:b w:val="0"/>
          <w:color w:val="000000" w:themeColor="text1"/>
        </w:rPr>
        <w:t>.</w:t>
      </w:r>
    </w:p>
    <w:p w14:paraId="4FBCB9FB" w14:textId="77777777" w:rsidR="003A5615" w:rsidRDefault="003A5615" w:rsidP="00D823F8">
      <w:pPr>
        <w:pStyle w:val="Teksttreci30"/>
        <w:shd w:val="clear" w:color="auto" w:fill="auto"/>
        <w:tabs>
          <w:tab w:val="left" w:pos="331"/>
        </w:tabs>
        <w:spacing w:line="360" w:lineRule="auto"/>
        <w:ind w:left="1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</w:t>
      </w:r>
      <w:r w:rsidR="00F436D9">
        <w:rPr>
          <w:rFonts w:ascii="Arial" w:hAnsi="Arial" w:cs="Arial"/>
          <w:b w:val="0"/>
        </w:rPr>
        <w:t>5. Liczba punktów odbioru</w:t>
      </w:r>
      <w:r>
        <w:rPr>
          <w:rFonts w:ascii="Arial" w:hAnsi="Arial" w:cs="Arial"/>
          <w:b w:val="0"/>
        </w:rPr>
        <w:t>:</w:t>
      </w:r>
    </w:p>
    <w:p w14:paraId="1637A296" w14:textId="392CB40D" w:rsidR="003A5615" w:rsidRDefault="003A5615" w:rsidP="003A5615">
      <w:pPr>
        <w:pStyle w:val="Teksttreci30"/>
        <w:numPr>
          <w:ilvl w:val="0"/>
          <w:numId w:val="16"/>
        </w:numPr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zabudowa jednorodzinna </w:t>
      </w:r>
      <w:r w:rsidR="00EB5670">
        <w:rPr>
          <w:rFonts w:ascii="Arial" w:hAnsi="Arial" w:cs="Arial"/>
          <w:b w:val="0"/>
        </w:rPr>
        <w:t xml:space="preserve"> - </w:t>
      </w:r>
      <w:r w:rsidR="00EB5670" w:rsidRPr="009F64D6">
        <w:rPr>
          <w:rFonts w:ascii="Arial" w:hAnsi="Arial" w:cs="Arial"/>
          <w:b w:val="0"/>
          <w:color w:val="000000" w:themeColor="text1"/>
        </w:rPr>
        <w:t>12</w:t>
      </w:r>
      <w:r w:rsidR="009F64D6" w:rsidRPr="009F64D6">
        <w:rPr>
          <w:rFonts w:ascii="Arial" w:hAnsi="Arial" w:cs="Arial"/>
          <w:b w:val="0"/>
          <w:color w:val="000000" w:themeColor="text1"/>
        </w:rPr>
        <w:t>45</w:t>
      </w:r>
      <w:r w:rsidR="00EB5670" w:rsidRPr="00EB5670">
        <w:rPr>
          <w:rFonts w:ascii="Arial" w:hAnsi="Arial" w:cs="Arial"/>
          <w:b w:val="0"/>
          <w:color w:val="000000" w:themeColor="text1"/>
        </w:rPr>
        <w:t xml:space="preserve"> szt</w:t>
      </w:r>
      <w:r>
        <w:rPr>
          <w:rFonts w:ascii="Arial" w:hAnsi="Arial" w:cs="Arial"/>
          <w:b w:val="0"/>
        </w:rPr>
        <w:t>.</w:t>
      </w:r>
    </w:p>
    <w:p w14:paraId="6F650425" w14:textId="028B8F19" w:rsidR="003A5615" w:rsidRDefault="003A5615" w:rsidP="003A5615">
      <w:pPr>
        <w:pStyle w:val="Teksttreci30"/>
        <w:numPr>
          <w:ilvl w:val="0"/>
          <w:numId w:val="16"/>
        </w:numPr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zabudowa wielorodzinna </w:t>
      </w:r>
      <w:r w:rsidR="006B2F99">
        <w:rPr>
          <w:rFonts w:ascii="Arial" w:hAnsi="Arial" w:cs="Arial"/>
          <w:b w:val="0"/>
        </w:rPr>
        <w:t>-</w:t>
      </w:r>
      <w:r>
        <w:rPr>
          <w:rFonts w:ascii="Arial" w:hAnsi="Arial" w:cs="Arial"/>
          <w:b w:val="0"/>
        </w:rPr>
        <w:t xml:space="preserve"> </w:t>
      </w:r>
      <w:r w:rsidR="009F64D6" w:rsidRPr="009F64D6">
        <w:rPr>
          <w:rFonts w:ascii="Arial" w:hAnsi="Arial" w:cs="Arial"/>
          <w:b w:val="0"/>
          <w:color w:val="000000" w:themeColor="text1"/>
        </w:rPr>
        <w:t>31</w:t>
      </w:r>
      <w:r w:rsidRPr="00EB5670">
        <w:rPr>
          <w:rFonts w:ascii="Arial" w:hAnsi="Arial" w:cs="Arial"/>
          <w:b w:val="0"/>
          <w:color w:val="000000" w:themeColor="text1"/>
        </w:rPr>
        <w:t xml:space="preserve"> szt</w:t>
      </w:r>
      <w:r w:rsidRPr="009F64D6">
        <w:rPr>
          <w:rFonts w:ascii="Arial" w:hAnsi="Arial" w:cs="Arial"/>
          <w:b w:val="0"/>
          <w:color w:val="000000" w:themeColor="text1"/>
        </w:rPr>
        <w:t>.</w:t>
      </w:r>
    </w:p>
    <w:p w14:paraId="115CED5D" w14:textId="199A3D61" w:rsidR="00D823F8" w:rsidRDefault="003A5615" w:rsidP="003A5615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6.  </w:t>
      </w:r>
      <w:r w:rsidR="00D823F8">
        <w:rPr>
          <w:rFonts w:ascii="Arial" w:hAnsi="Arial" w:cs="Arial"/>
          <w:b w:val="0"/>
        </w:rPr>
        <w:t>Szacunkowa ogólna masa odpadów komunalnych (odbiór odpadów z  nieruchomości)</w:t>
      </w:r>
    </w:p>
    <w:p w14:paraId="350ACE3F" w14:textId="2927736D" w:rsidR="00D823F8" w:rsidRDefault="00D823F8" w:rsidP="00D823F8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</w:t>
      </w:r>
      <w:r w:rsidR="0097024B">
        <w:rPr>
          <w:rFonts w:ascii="Arial" w:hAnsi="Arial" w:cs="Arial"/>
          <w:b w:val="0"/>
        </w:rPr>
        <w:t xml:space="preserve"> </w:t>
      </w:r>
      <w:r w:rsidR="00BD0CE5">
        <w:rPr>
          <w:rFonts w:ascii="Arial" w:hAnsi="Arial" w:cs="Arial"/>
          <w:b w:val="0"/>
        </w:rPr>
        <w:t>p</w:t>
      </w:r>
      <w:r>
        <w:rPr>
          <w:rFonts w:ascii="Arial" w:hAnsi="Arial" w:cs="Arial"/>
          <w:b w:val="0"/>
        </w:rPr>
        <w:t xml:space="preserve">rzewidziana do odebrania od właścicieli nieruchomości z terenu Miasta Terespol w okresie od </w:t>
      </w:r>
    </w:p>
    <w:p w14:paraId="7A9708F8" w14:textId="6983E2CE" w:rsidR="004701E3" w:rsidRPr="00C13A8C" w:rsidRDefault="00D823F8" w:rsidP="00D823F8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</w:t>
      </w:r>
      <w:r w:rsidR="0097024B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1  stycznia 202</w:t>
      </w:r>
      <w:r w:rsidR="0021084F">
        <w:rPr>
          <w:rFonts w:ascii="Arial" w:hAnsi="Arial" w:cs="Arial"/>
          <w:b w:val="0"/>
        </w:rPr>
        <w:t>2</w:t>
      </w:r>
      <w:r>
        <w:rPr>
          <w:rFonts w:ascii="Arial" w:hAnsi="Arial" w:cs="Arial"/>
          <w:b w:val="0"/>
        </w:rPr>
        <w:t xml:space="preserve"> r. do 31 grudnia 202</w:t>
      </w:r>
      <w:r w:rsidR="0021084F">
        <w:rPr>
          <w:rFonts w:ascii="Arial" w:hAnsi="Arial" w:cs="Arial"/>
          <w:b w:val="0"/>
        </w:rPr>
        <w:t>2</w:t>
      </w:r>
      <w:r w:rsidR="006B2F99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r.  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7424"/>
        <w:gridCol w:w="1415"/>
      </w:tblGrid>
      <w:tr w:rsidR="002C396F" w:rsidRPr="00C13A8C" w14:paraId="213C9678" w14:textId="77777777" w:rsidTr="005312CE">
        <w:trPr>
          <w:trHeight w:val="836"/>
          <w:jc w:val="center"/>
        </w:trPr>
        <w:tc>
          <w:tcPr>
            <w:tcW w:w="645" w:type="dxa"/>
            <w:shd w:val="pct5" w:color="auto" w:fill="auto"/>
            <w:vAlign w:val="center"/>
          </w:tcPr>
          <w:p w14:paraId="0F401A3E" w14:textId="77777777" w:rsidR="002C396F" w:rsidRPr="00C13A8C" w:rsidRDefault="002C396F" w:rsidP="002C396F">
            <w:pPr>
              <w:pStyle w:val="Teksttreci30"/>
              <w:shd w:val="clear" w:color="auto" w:fill="auto"/>
              <w:tabs>
                <w:tab w:val="left" w:pos="456"/>
              </w:tabs>
              <w:spacing w:line="360" w:lineRule="auto"/>
              <w:ind w:right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A8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7424" w:type="dxa"/>
            <w:shd w:val="pct5" w:color="auto" w:fill="auto"/>
            <w:vAlign w:val="center"/>
          </w:tcPr>
          <w:p w14:paraId="293B71A6" w14:textId="4B3877E8" w:rsidR="002C396F" w:rsidRPr="00C13A8C" w:rsidRDefault="0056590F" w:rsidP="0056590F">
            <w:pPr>
              <w:pStyle w:val="Teksttreci30"/>
              <w:shd w:val="clear" w:color="auto" w:fill="auto"/>
              <w:tabs>
                <w:tab w:val="left" w:pos="456"/>
              </w:tabs>
              <w:spacing w:line="360" w:lineRule="auto"/>
              <w:ind w:right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</w:t>
            </w:r>
            <w:r w:rsidR="002C396F" w:rsidRPr="00C13A8C">
              <w:rPr>
                <w:rFonts w:ascii="Arial" w:hAnsi="Arial" w:cs="Arial"/>
                <w:sz w:val="16"/>
                <w:szCs w:val="16"/>
              </w:rPr>
              <w:t>Rodzaj odpadu</w:t>
            </w:r>
            <w:r w:rsidR="005050D9">
              <w:rPr>
                <w:rFonts w:ascii="Arial" w:hAnsi="Arial" w:cs="Arial"/>
                <w:sz w:val="16"/>
                <w:szCs w:val="16"/>
              </w:rPr>
              <w:t>, Kod odpadu</w:t>
            </w:r>
          </w:p>
        </w:tc>
        <w:tc>
          <w:tcPr>
            <w:tcW w:w="1415" w:type="dxa"/>
            <w:shd w:val="pct5" w:color="auto" w:fill="auto"/>
            <w:vAlign w:val="center"/>
          </w:tcPr>
          <w:p w14:paraId="6883BED3" w14:textId="77777777" w:rsidR="002C396F" w:rsidRPr="00C13A8C" w:rsidRDefault="002C396F" w:rsidP="002C396F">
            <w:pPr>
              <w:pStyle w:val="Teksttreci30"/>
              <w:shd w:val="clear" w:color="auto" w:fill="auto"/>
              <w:tabs>
                <w:tab w:val="left" w:pos="456"/>
              </w:tabs>
              <w:spacing w:line="360" w:lineRule="auto"/>
              <w:ind w:right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A8C">
              <w:rPr>
                <w:rFonts w:ascii="Arial" w:hAnsi="Arial" w:cs="Arial"/>
                <w:sz w:val="16"/>
                <w:szCs w:val="16"/>
              </w:rPr>
              <w:t>Masa  [Mg]</w:t>
            </w:r>
          </w:p>
        </w:tc>
      </w:tr>
      <w:tr w:rsidR="002C396F" w:rsidRPr="00C13A8C" w14:paraId="41697BA5" w14:textId="77777777" w:rsidTr="005312CE">
        <w:trPr>
          <w:trHeight w:val="324"/>
          <w:jc w:val="center"/>
        </w:trPr>
        <w:tc>
          <w:tcPr>
            <w:tcW w:w="645" w:type="dxa"/>
            <w:vAlign w:val="center"/>
          </w:tcPr>
          <w:p w14:paraId="2C655010" w14:textId="77777777" w:rsidR="002C396F" w:rsidRPr="00C13A8C" w:rsidRDefault="002C396F" w:rsidP="00A97638">
            <w:pPr>
              <w:pStyle w:val="Teksttreci30"/>
              <w:shd w:val="clear" w:color="auto" w:fill="auto"/>
              <w:tabs>
                <w:tab w:val="left" w:pos="456"/>
              </w:tabs>
              <w:spacing w:line="360" w:lineRule="auto"/>
              <w:ind w:right="120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13A8C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7424" w:type="dxa"/>
            <w:vAlign w:val="center"/>
          </w:tcPr>
          <w:p w14:paraId="45BD40D1" w14:textId="26307703" w:rsidR="002C396F" w:rsidRPr="00C13A8C" w:rsidRDefault="002C396F" w:rsidP="00214283">
            <w:pP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C13A8C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Zmieszane odpady komunalne</w:t>
            </w:r>
            <w:r w:rsidR="00A97638" w:rsidRPr="00C13A8C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56590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20 03 01</w:t>
            </w:r>
          </w:p>
        </w:tc>
        <w:tc>
          <w:tcPr>
            <w:tcW w:w="1415" w:type="dxa"/>
            <w:vAlign w:val="center"/>
          </w:tcPr>
          <w:p w14:paraId="086C64F3" w14:textId="26DE666D" w:rsidR="002C396F" w:rsidRPr="002F224C" w:rsidRDefault="002F224C" w:rsidP="002F224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2F224C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             45</w:t>
            </w:r>
          </w:p>
        </w:tc>
      </w:tr>
      <w:tr w:rsidR="002C396F" w:rsidRPr="00C13A8C" w14:paraId="0FBDE0FA" w14:textId="77777777" w:rsidTr="005312CE">
        <w:trPr>
          <w:trHeight w:val="324"/>
          <w:jc w:val="center"/>
        </w:trPr>
        <w:tc>
          <w:tcPr>
            <w:tcW w:w="645" w:type="dxa"/>
            <w:vAlign w:val="center"/>
          </w:tcPr>
          <w:p w14:paraId="06B939B8" w14:textId="77777777" w:rsidR="002C396F" w:rsidRPr="00C13A8C" w:rsidRDefault="00467233" w:rsidP="00A97638">
            <w:pPr>
              <w:pStyle w:val="Teksttreci30"/>
              <w:shd w:val="clear" w:color="auto" w:fill="auto"/>
              <w:tabs>
                <w:tab w:val="left" w:pos="456"/>
              </w:tabs>
              <w:spacing w:line="360" w:lineRule="auto"/>
              <w:ind w:right="120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7424" w:type="dxa"/>
            <w:vAlign w:val="center"/>
          </w:tcPr>
          <w:p w14:paraId="0AE7F3FB" w14:textId="698EC7BD" w:rsidR="002C396F" w:rsidRPr="00C13A8C" w:rsidRDefault="002C396F" w:rsidP="005312CE">
            <w:pP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C13A8C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Popioły</w:t>
            </w:r>
            <w:r w:rsidR="00A97638" w:rsidRPr="00C13A8C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z palenisk domowych</w:t>
            </w:r>
            <w:r w:rsidR="0056590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  Ex 20 01 99</w:t>
            </w:r>
          </w:p>
        </w:tc>
        <w:tc>
          <w:tcPr>
            <w:tcW w:w="1415" w:type="dxa"/>
            <w:vAlign w:val="center"/>
          </w:tcPr>
          <w:p w14:paraId="7F879722" w14:textId="4AB8BDEE" w:rsidR="002C396F" w:rsidRPr="0033605A" w:rsidRDefault="006D3AEE" w:rsidP="006D3AE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CC5B83">
              <w:rPr>
                <w:rFonts w:ascii="Calibri" w:hAnsi="Calibri"/>
                <w:color w:val="FF0000"/>
                <w:sz w:val="16"/>
                <w:szCs w:val="16"/>
              </w:rPr>
              <w:t xml:space="preserve">             </w:t>
            </w:r>
            <w:r w:rsidRPr="0033605A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  <w:r w:rsidR="0033605A" w:rsidRPr="0033605A">
              <w:rPr>
                <w:rFonts w:ascii="Calibri" w:hAnsi="Calibri"/>
                <w:color w:val="000000" w:themeColor="text1"/>
                <w:sz w:val="16"/>
                <w:szCs w:val="16"/>
              </w:rPr>
              <w:t>72</w:t>
            </w:r>
          </w:p>
        </w:tc>
      </w:tr>
      <w:tr w:rsidR="002C396F" w:rsidRPr="00C13A8C" w14:paraId="07A20B53" w14:textId="77777777" w:rsidTr="005312CE">
        <w:trPr>
          <w:trHeight w:val="324"/>
          <w:jc w:val="center"/>
        </w:trPr>
        <w:tc>
          <w:tcPr>
            <w:tcW w:w="645" w:type="dxa"/>
            <w:vAlign w:val="center"/>
          </w:tcPr>
          <w:p w14:paraId="026C8069" w14:textId="77777777" w:rsidR="002C396F" w:rsidRPr="00C13A8C" w:rsidRDefault="00D823F8" w:rsidP="00D823F8">
            <w:pPr>
              <w:pStyle w:val="Teksttreci30"/>
              <w:shd w:val="clear" w:color="auto" w:fill="auto"/>
              <w:tabs>
                <w:tab w:val="left" w:pos="456"/>
              </w:tabs>
              <w:spacing w:line="360" w:lineRule="auto"/>
              <w:ind w:right="1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</w:t>
            </w:r>
            <w:r w:rsidR="00467233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7424" w:type="dxa"/>
            <w:vAlign w:val="center"/>
          </w:tcPr>
          <w:p w14:paraId="1786E85B" w14:textId="2C52798B" w:rsidR="002C396F" w:rsidRPr="00C13A8C" w:rsidRDefault="00127FD7" w:rsidP="005312CE">
            <w:pP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Tworzywa sztuczne, opakowanie wielomateriałowe i metalowe</w:t>
            </w:r>
            <w:r w:rsidR="0056590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15 01 06</w:t>
            </w:r>
          </w:p>
        </w:tc>
        <w:tc>
          <w:tcPr>
            <w:tcW w:w="1415" w:type="dxa"/>
            <w:vAlign w:val="center"/>
          </w:tcPr>
          <w:p w14:paraId="2D8CA4FB" w14:textId="5FAC43FD" w:rsidR="002C396F" w:rsidRPr="0033605A" w:rsidRDefault="006D3AEE" w:rsidP="006D3AE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CC5B83">
              <w:rPr>
                <w:rFonts w:ascii="Calibri" w:hAnsi="Calibri"/>
                <w:color w:val="FF0000"/>
                <w:sz w:val="16"/>
                <w:szCs w:val="16"/>
              </w:rPr>
              <w:t xml:space="preserve">             </w:t>
            </w:r>
            <w:r w:rsidR="0033605A" w:rsidRPr="0033605A">
              <w:rPr>
                <w:rFonts w:ascii="Calibri" w:hAnsi="Calibri"/>
                <w:color w:val="000000" w:themeColor="text1"/>
                <w:sz w:val="16"/>
                <w:szCs w:val="16"/>
              </w:rPr>
              <w:t>350</w:t>
            </w:r>
          </w:p>
        </w:tc>
      </w:tr>
      <w:tr w:rsidR="002C396F" w:rsidRPr="00C13A8C" w14:paraId="1C54F5F2" w14:textId="77777777" w:rsidTr="005312CE">
        <w:trPr>
          <w:trHeight w:val="324"/>
          <w:jc w:val="center"/>
        </w:trPr>
        <w:tc>
          <w:tcPr>
            <w:tcW w:w="645" w:type="dxa"/>
            <w:vAlign w:val="center"/>
          </w:tcPr>
          <w:p w14:paraId="6E993655" w14:textId="77777777" w:rsidR="002C396F" w:rsidRPr="00C13A8C" w:rsidRDefault="00D823F8" w:rsidP="00D823F8">
            <w:pPr>
              <w:pStyle w:val="Teksttreci30"/>
              <w:shd w:val="clear" w:color="auto" w:fill="auto"/>
              <w:tabs>
                <w:tab w:val="left" w:pos="456"/>
              </w:tabs>
              <w:spacing w:line="360" w:lineRule="auto"/>
              <w:ind w:right="1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4</w:t>
            </w:r>
          </w:p>
        </w:tc>
        <w:tc>
          <w:tcPr>
            <w:tcW w:w="7424" w:type="dxa"/>
            <w:vAlign w:val="center"/>
          </w:tcPr>
          <w:p w14:paraId="06C64A27" w14:textId="2C9F8E83" w:rsidR="002C396F" w:rsidRPr="00C13A8C" w:rsidRDefault="00127FD7" w:rsidP="005312CE">
            <w:pP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Szkło</w:t>
            </w:r>
            <w:r w:rsidR="0056590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15 01 07</w:t>
            </w:r>
          </w:p>
        </w:tc>
        <w:tc>
          <w:tcPr>
            <w:tcW w:w="1415" w:type="dxa"/>
            <w:vAlign w:val="center"/>
          </w:tcPr>
          <w:p w14:paraId="0017639C" w14:textId="5E2E37E3" w:rsidR="002C396F" w:rsidRPr="0033605A" w:rsidRDefault="006D3AEE" w:rsidP="006D3AE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3360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            </w:t>
            </w:r>
            <w:r w:rsidR="0033605A" w:rsidRPr="0033605A">
              <w:rPr>
                <w:rFonts w:ascii="Calibri" w:hAnsi="Calibri"/>
                <w:color w:val="000000" w:themeColor="text1"/>
                <w:sz w:val="16"/>
                <w:szCs w:val="16"/>
              </w:rPr>
              <w:t>110</w:t>
            </w:r>
          </w:p>
        </w:tc>
      </w:tr>
      <w:tr w:rsidR="002C396F" w:rsidRPr="00C13A8C" w14:paraId="133FFC65" w14:textId="77777777" w:rsidTr="005312CE">
        <w:trPr>
          <w:trHeight w:val="324"/>
          <w:jc w:val="center"/>
        </w:trPr>
        <w:tc>
          <w:tcPr>
            <w:tcW w:w="645" w:type="dxa"/>
            <w:vAlign w:val="center"/>
          </w:tcPr>
          <w:p w14:paraId="026C0715" w14:textId="77777777" w:rsidR="002C396F" w:rsidRPr="00C13A8C" w:rsidRDefault="00D823F8" w:rsidP="00A97638">
            <w:pPr>
              <w:pStyle w:val="Teksttreci30"/>
              <w:shd w:val="clear" w:color="auto" w:fill="auto"/>
              <w:tabs>
                <w:tab w:val="left" w:pos="456"/>
              </w:tabs>
              <w:spacing w:line="360" w:lineRule="auto"/>
              <w:ind w:right="120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5</w:t>
            </w:r>
          </w:p>
        </w:tc>
        <w:tc>
          <w:tcPr>
            <w:tcW w:w="7424" w:type="dxa"/>
            <w:vAlign w:val="center"/>
          </w:tcPr>
          <w:p w14:paraId="05585A4B" w14:textId="7DA9001F" w:rsidR="002C396F" w:rsidRPr="00C13A8C" w:rsidRDefault="00127FD7" w:rsidP="005312CE">
            <w:pP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Papier, makulatura</w:t>
            </w:r>
            <w:r w:rsidR="0056590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15 01 01</w:t>
            </w:r>
          </w:p>
        </w:tc>
        <w:tc>
          <w:tcPr>
            <w:tcW w:w="1415" w:type="dxa"/>
            <w:vAlign w:val="center"/>
          </w:tcPr>
          <w:p w14:paraId="298CA26D" w14:textId="6C17EF5E" w:rsidR="002C396F" w:rsidRPr="0033605A" w:rsidRDefault="0033605A" w:rsidP="006D3AE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             </w:t>
            </w:r>
            <w:r w:rsidRPr="0033605A">
              <w:rPr>
                <w:rFonts w:ascii="Calibri" w:hAnsi="Calibri"/>
                <w:color w:val="000000" w:themeColor="text1"/>
                <w:sz w:val="16"/>
                <w:szCs w:val="16"/>
              </w:rPr>
              <w:t>25</w:t>
            </w:r>
          </w:p>
        </w:tc>
      </w:tr>
      <w:tr w:rsidR="002C396F" w:rsidRPr="00C13A8C" w14:paraId="6FAB2025" w14:textId="77777777" w:rsidTr="005312CE">
        <w:trPr>
          <w:trHeight w:val="324"/>
          <w:jc w:val="center"/>
        </w:trPr>
        <w:tc>
          <w:tcPr>
            <w:tcW w:w="645" w:type="dxa"/>
            <w:vAlign w:val="center"/>
          </w:tcPr>
          <w:p w14:paraId="18C259E4" w14:textId="77777777" w:rsidR="002C396F" w:rsidRPr="00C13A8C" w:rsidRDefault="00D823F8" w:rsidP="00A97638">
            <w:pPr>
              <w:pStyle w:val="Teksttreci30"/>
              <w:shd w:val="clear" w:color="auto" w:fill="auto"/>
              <w:tabs>
                <w:tab w:val="left" w:pos="456"/>
              </w:tabs>
              <w:spacing w:line="360" w:lineRule="auto"/>
              <w:ind w:right="120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7424" w:type="dxa"/>
            <w:vAlign w:val="center"/>
          </w:tcPr>
          <w:p w14:paraId="72FF3B95" w14:textId="20703DA1" w:rsidR="002C396F" w:rsidRPr="00C13A8C" w:rsidRDefault="00127FD7" w:rsidP="005312CE">
            <w:pP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Odpady kuchenne ulegające biodegradacji z gospodarstw domowych</w:t>
            </w:r>
            <w:r w:rsidR="0056590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20 01 08</w:t>
            </w:r>
          </w:p>
        </w:tc>
        <w:tc>
          <w:tcPr>
            <w:tcW w:w="1415" w:type="dxa"/>
            <w:vAlign w:val="center"/>
          </w:tcPr>
          <w:p w14:paraId="449DAAB8" w14:textId="04FF0C23" w:rsidR="002C396F" w:rsidRPr="0033605A" w:rsidRDefault="006D3AEE" w:rsidP="006D3AE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3360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            </w:t>
            </w:r>
            <w:r w:rsidR="0033605A" w:rsidRPr="0033605A">
              <w:rPr>
                <w:rFonts w:ascii="Calibri" w:hAnsi="Calibri"/>
                <w:color w:val="000000" w:themeColor="text1"/>
                <w:sz w:val="16"/>
                <w:szCs w:val="16"/>
              </w:rPr>
              <w:t>403</w:t>
            </w:r>
          </w:p>
        </w:tc>
      </w:tr>
      <w:tr w:rsidR="00467233" w:rsidRPr="00C13A8C" w14:paraId="3A5A9EFC" w14:textId="77777777" w:rsidTr="00BF0D0E">
        <w:trPr>
          <w:trHeight w:val="194"/>
          <w:jc w:val="center"/>
        </w:trPr>
        <w:tc>
          <w:tcPr>
            <w:tcW w:w="645" w:type="dxa"/>
            <w:vAlign w:val="center"/>
          </w:tcPr>
          <w:p w14:paraId="12FD1A57" w14:textId="77777777" w:rsidR="00467233" w:rsidRPr="00C13A8C" w:rsidRDefault="00D823F8" w:rsidP="00A97638">
            <w:pPr>
              <w:pStyle w:val="Teksttreci30"/>
              <w:shd w:val="clear" w:color="auto" w:fill="auto"/>
              <w:tabs>
                <w:tab w:val="left" w:pos="456"/>
              </w:tabs>
              <w:spacing w:line="360" w:lineRule="auto"/>
              <w:ind w:right="120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7424" w:type="dxa"/>
            <w:vAlign w:val="center"/>
          </w:tcPr>
          <w:p w14:paraId="12E8287E" w14:textId="3C194D95" w:rsidR="00467233" w:rsidRPr="00C13A8C" w:rsidRDefault="00127FD7" w:rsidP="005312CE">
            <w:pP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Odpady zielone z pielęgnacji ogrodów i terenów</w:t>
            </w:r>
            <w:r w:rsidR="00102F6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zielonych</w:t>
            </w:r>
            <w:r w:rsidR="0056590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20 02 01</w:t>
            </w:r>
          </w:p>
        </w:tc>
        <w:tc>
          <w:tcPr>
            <w:tcW w:w="1415" w:type="dxa"/>
            <w:vAlign w:val="center"/>
          </w:tcPr>
          <w:p w14:paraId="6F6615AE" w14:textId="24949B5A" w:rsidR="00467233" w:rsidRPr="0033605A" w:rsidRDefault="006D3AEE" w:rsidP="006D3AE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3360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            </w:t>
            </w:r>
            <w:r w:rsidR="0033605A" w:rsidRPr="0033605A">
              <w:rPr>
                <w:rFonts w:ascii="Calibri" w:hAnsi="Calibri"/>
                <w:color w:val="000000" w:themeColor="text1"/>
                <w:sz w:val="16"/>
                <w:szCs w:val="16"/>
              </w:rPr>
              <w:t>173</w:t>
            </w:r>
          </w:p>
        </w:tc>
      </w:tr>
      <w:tr w:rsidR="00BF0D0E" w:rsidRPr="00C13A8C" w14:paraId="10D3F3E9" w14:textId="77777777" w:rsidTr="005312CE">
        <w:trPr>
          <w:trHeight w:val="116"/>
          <w:jc w:val="center"/>
        </w:trPr>
        <w:tc>
          <w:tcPr>
            <w:tcW w:w="645" w:type="dxa"/>
            <w:vAlign w:val="center"/>
          </w:tcPr>
          <w:p w14:paraId="4191FD3E" w14:textId="77777777" w:rsidR="00BF0D0E" w:rsidRDefault="00BF0D0E" w:rsidP="00A97638">
            <w:pPr>
              <w:pStyle w:val="Teksttreci30"/>
              <w:tabs>
                <w:tab w:val="left" w:pos="456"/>
              </w:tabs>
              <w:spacing w:line="360" w:lineRule="auto"/>
              <w:ind w:right="120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</w:t>
            </w:r>
          </w:p>
        </w:tc>
        <w:tc>
          <w:tcPr>
            <w:tcW w:w="7424" w:type="dxa"/>
            <w:vAlign w:val="center"/>
          </w:tcPr>
          <w:p w14:paraId="18AD093E" w14:textId="77777777" w:rsidR="00BF0D0E" w:rsidRPr="00DA7CD6" w:rsidRDefault="00BF0D0E" w:rsidP="005312CE">
            <w:pP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DA7CD6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415" w:type="dxa"/>
            <w:vAlign w:val="center"/>
          </w:tcPr>
          <w:p w14:paraId="41486192" w14:textId="589F933C" w:rsidR="00BF0D0E" w:rsidRPr="00962C40" w:rsidRDefault="00BF0D0E" w:rsidP="00BF0D0E">
            <w:pP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</w:pPr>
            <w:r w:rsidRPr="00CC5B83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 xml:space="preserve">          </w:t>
            </w:r>
            <w:r w:rsidR="00C00B5D" w:rsidRPr="00962C40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13</w:t>
            </w:r>
            <w:r w:rsidR="00962C40" w:rsidRPr="00962C40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78</w:t>
            </w:r>
            <w:r w:rsidR="00C00B5D" w:rsidRPr="00962C40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,00</w:t>
            </w:r>
          </w:p>
        </w:tc>
      </w:tr>
    </w:tbl>
    <w:p w14:paraId="36B497DA" w14:textId="77777777" w:rsidR="00941056" w:rsidRDefault="00941056" w:rsidP="00CA5DBF">
      <w:pPr>
        <w:pStyle w:val="Teksttreci1"/>
        <w:shd w:val="clear" w:color="auto" w:fill="auto"/>
        <w:spacing w:before="0" w:after="0" w:line="360" w:lineRule="auto"/>
        <w:ind w:right="120" w:firstLine="0"/>
        <w:jc w:val="both"/>
        <w:rPr>
          <w:rStyle w:val="TeksttreciPogrubienie2"/>
        </w:rPr>
      </w:pPr>
    </w:p>
    <w:p w14:paraId="4F687FCC" w14:textId="77777777" w:rsidR="00B62A4C" w:rsidRDefault="00B62A4C" w:rsidP="003A5615">
      <w:pPr>
        <w:pStyle w:val="Teksttreci1"/>
        <w:shd w:val="clear" w:color="auto" w:fill="auto"/>
        <w:spacing w:before="0" w:after="0" w:line="360" w:lineRule="auto"/>
        <w:ind w:left="540" w:right="120" w:firstLine="0"/>
        <w:jc w:val="both"/>
        <w:rPr>
          <w:rStyle w:val="TeksttreciPogrubienie2"/>
          <w:rFonts w:ascii="Arial" w:hAnsi="Arial" w:cs="Arial"/>
          <w:b w:val="0"/>
        </w:rPr>
      </w:pPr>
    </w:p>
    <w:p w14:paraId="2CAA8650" w14:textId="77777777" w:rsidR="00B62A4C" w:rsidRDefault="00B62A4C" w:rsidP="003A5615">
      <w:pPr>
        <w:pStyle w:val="Teksttreci1"/>
        <w:shd w:val="clear" w:color="auto" w:fill="auto"/>
        <w:spacing w:before="0" w:after="0" w:line="360" w:lineRule="auto"/>
        <w:ind w:left="540" w:right="120" w:firstLine="0"/>
        <w:jc w:val="both"/>
        <w:rPr>
          <w:rStyle w:val="TeksttreciPogrubienie2"/>
          <w:rFonts w:ascii="Arial" w:hAnsi="Arial" w:cs="Arial"/>
          <w:b w:val="0"/>
        </w:rPr>
      </w:pPr>
    </w:p>
    <w:p w14:paraId="2E40EB44" w14:textId="5370E4F3" w:rsidR="00BD0CE5" w:rsidRDefault="003A5615" w:rsidP="00AC7043">
      <w:pPr>
        <w:pStyle w:val="Teksttreci1"/>
        <w:shd w:val="clear" w:color="auto" w:fill="auto"/>
        <w:spacing w:before="0" w:after="0" w:line="360" w:lineRule="auto"/>
        <w:ind w:left="540" w:right="120" w:firstLine="0"/>
        <w:jc w:val="both"/>
        <w:rPr>
          <w:rStyle w:val="TeksttreciPogrubienie2"/>
          <w:rFonts w:ascii="Arial" w:hAnsi="Arial" w:cs="Arial"/>
          <w:b w:val="0"/>
        </w:rPr>
      </w:pPr>
      <w:r>
        <w:rPr>
          <w:rStyle w:val="TeksttreciPogrubienie2"/>
          <w:rFonts w:ascii="Arial" w:hAnsi="Arial" w:cs="Arial"/>
          <w:b w:val="0"/>
        </w:rPr>
        <w:t xml:space="preserve">7. </w:t>
      </w:r>
      <w:r w:rsidR="00BD0CE5">
        <w:rPr>
          <w:rStyle w:val="TeksttreciPogrubienie2"/>
          <w:rFonts w:ascii="Arial" w:hAnsi="Arial" w:cs="Arial"/>
          <w:b w:val="0"/>
        </w:rPr>
        <w:t>Szacunkowa ogólna masa odpadów komuna</w:t>
      </w:r>
      <w:r w:rsidR="00CD54D3">
        <w:rPr>
          <w:rStyle w:val="TeksttreciPogrubienie2"/>
          <w:rFonts w:ascii="Arial" w:hAnsi="Arial" w:cs="Arial"/>
          <w:b w:val="0"/>
        </w:rPr>
        <w:t xml:space="preserve">lnych </w:t>
      </w:r>
      <w:r w:rsidR="00127FD7">
        <w:rPr>
          <w:rStyle w:val="TeksttreciPogrubienie2"/>
          <w:rFonts w:ascii="Arial" w:hAnsi="Arial" w:cs="Arial"/>
          <w:b w:val="0"/>
        </w:rPr>
        <w:t xml:space="preserve">przewidziana </w:t>
      </w:r>
      <w:r w:rsidR="00B321D0">
        <w:rPr>
          <w:rStyle w:val="TeksttreciPogrubienie2"/>
          <w:rFonts w:ascii="Arial" w:hAnsi="Arial" w:cs="Arial"/>
          <w:b w:val="0"/>
        </w:rPr>
        <w:t xml:space="preserve">do transportu z </w:t>
      </w:r>
      <w:r w:rsidR="00127FD7">
        <w:rPr>
          <w:rStyle w:val="TeksttreciPogrubienie2"/>
          <w:rFonts w:ascii="Arial" w:hAnsi="Arial" w:cs="Arial"/>
          <w:b w:val="0"/>
        </w:rPr>
        <w:t>PSZOK</w:t>
      </w:r>
      <w:r w:rsidR="00AC7043">
        <w:rPr>
          <w:rStyle w:val="TeksttreciPogrubienie2"/>
          <w:rFonts w:ascii="Arial" w:hAnsi="Arial" w:cs="Arial"/>
          <w:b w:val="0"/>
        </w:rPr>
        <w:br/>
      </w:r>
      <w:r w:rsidR="00BD0CE5">
        <w:rPr>
          <w:rStyle w:val="TeksttreciPogrubienie2"/>
          <w:rFonts w:ascii="Arial" w:hAnsi="Arial" w:cs="Arial"/>
          <w:b w:val="0"/>
        </w:rPr>
        <w:t>w okresie od</w:t>
      </w:r>
      <w:r w:rsidR="00B321D0">
        <w:rPr>
          <w:rStyle w:val="TeksttreciPogrubienie2"/>
          <w:rFonts w:ascii="Arial" w:hAnsi="Arial" w:cs="Arial"/>
          <w:b w:val="0"/>
        </w:rPr>
        <w:t xml:space="preserve"> </w:t>
      </w:r>
      <w:r w:rsidR="00BD0CE5">
        <w:rPr>
          <w:rStyle w:val="TeksttreciPogrubienie2"/>
          <w:rFonts w:ascii="Arial" w:hAnsi="Arial" w:cs="Arial"/>
          <w:b w:val="0"/>
        </w:rPr>
        <w:t>1 stycznia 202</w:t>
      </w:r>
      <w:r w:rsidR="00D164B2">
        <w:rPr>
          <w:rStyle w:val="TeksttreciPogrubienie2"/>
          <w:rFonts w:ascii="Arial" w:hAnsi="Arial" w:cs="Arial"/>
          <w:b w:val="0"/>
        </w:rPr>
        <w:t>2</w:t>
      </w:r>
      <w:r w:rsidR="00BD0CE5">
        <w:rPr>
          <w:rStyle w:val="TeksttreciPogrubienie2"/>
          <w:rFonts w:ascii="Arial" w:hAnsi="Arial" w:cs="Arial"/>
          <w:b w:val="0"/>
        </w:rPr>
        <w:t xml:space="preserve"> r. do 31 grudnia 202</w:t>
      </w:r>
      <w:r w:rsidR="00D164B2">
        <w:rPr>
          <w:rStyle w:val="TeksttreciPogrubienie2"/>
          <w:rFonts w:ascii="Arial" w:hAnsi="Arial" w:cs="Arial"/>
          <w:b w:val="0"/>
        </w:rPr>
        <w:t>2</w:t>
      </w:r>
      <w:r w:rsidR="00BD0CE5">
        <w:rPr>
          <w:rStyle w:val="TeksttreciPogrubienie2"/>
          <w:rFonts w:ascii="Arial" w:hAnsi="Arial" w:cs="Arial"/>
          <w:b w:val="0"/>
        </w:rPr>
        <w:t xml:space="preserve"> 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7427"/>
        <w:gridCol w:w="1415"/>
      </w:tblGrid>
      <w:tr w:rsidR="0076052A" w:rsidRPr="00C13A8C" w14:paraId="3A63D26A" w14:textId="77777777" w:rsidTr="00DA7CD6">
        <w:trPr>
          <w:trHeight w:val="836"/>
          <w:jc w:val="center"/>
        </w:trPr>
        <w:tc>
          <w:tcPr>
            <w:tcW w:w="645" w:type="dxa"/>
            <w:shd w:val="pct5" w:color="auto" w:fill="auto"/>
            <w:vAlign w:val="center"/>
          </w:tcPr>
          <w:p w14:paraId="0B8E5D55" w14:textId="77777777" w:rsidR="0076052A" w:rsidRPr="00C13A8C" w:rsidRDefault="0076052A" w:rsidP="00DA7CD6">
            <w:pPr>
              <w:pStyle w:val="Teksttreci30"/>
              <w:shd w:val="clear" w:color="auto" w:fill="auto"/>
              <w:tabs>
                <w:tab w:val="left" w:pos="456"/>
              </w:tabs>
              <w:spacing w:line="360" w:lineRule="auto"/>
              <w:ind w:right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A8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7427" w:type="dxa"/>
            <w:shd w:val="pct5" w:color="auto" w:fill="auto"/>
            <w:vAlign w:val="center"/>
          </w:tcPr>
          <w:p w14:paraId="6F9F403F" w14:textId="0D94D28A" w:rsidR="0076052A" w:rsidRPr="00C13A8C" w:rsidRDefault="0076052A" w:rsidP="00DA7CD6">
            <w:pPr>
              <w:pStyle w:val="Teksttreci30"/>
              <w:shd w:val="clear" w:color="auto" w:fill="auto"/>
              <w:tabs>
                <w:tab w:val="left" w:pos="456"/>
              </w:tabs>
              <w:spacing w:line="360" w:lineRule="auto"/>
              <w:ind w:right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A8C">
              <w:rPr>
                <w:rFonts w:ascii="Arial" w:hAnsi="Arial" w:cs="Arial"/>
                <w:sz w:val="16"/>
                <w:szCs w:val="16"/>
              </w:rPr>
              <w:t>Rodzaj odpadu</w:t>
            </w:r>
            <w:r w:rsidR="005050D9">
              <w:rPr>
                <w:rFonts w:ascii="Arial" w:hAnsi="Arial" w:cs="Arial"/>
                <w:sz w:val="16"/>
                <w:szCs w:val="16"/>
              </w:rPr>
              <w:t>, Kod odpadu</w:t>
            </w:r>
          </w:p>
        </w:tc>
        <w:tc>
          <w:tcPr>
            <w:tcW w:w="1415" w:type="dxa"/>
            <w:shd w:val="pct5" w:color="auto" w:fill="auto"/>
            <w:vAlign w:val="center"/>
          </w:tcPr>
          <w:p w14:paraId="4B709DD5" w14:textId="77777777" w:rsidR="0076052A" w:rsidRPr="00C13A8C" w:rsidRDefault="0076052A" w:rsidP="00DA7CD6">
            <w:pPr>
              <w:pStyle w:val="Teksttreci30"/>
              <w:shd w:val="clear" w:color="auto" w:fill="auto"/>
              <w:tabs>
                <w:tab w:val="left" w:pos="456"/>
              </w:tabs>
              <w:spacing w:line="360" w:lineRule="auto"/>
              <w:ind w:right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A8C">
              <w:rPr>
                <w:rFonts w:ascii="Arial" w:hAnsi="Arial" w:cs="Arial"/>
                <w:sz w:val="16"/>
                <w:szCs w:val="16"/>
              </w:rPr>
              <w:t>Masa  [Mg]</w:t>
            </w:r>
          </w:p>
        </w:tc>
      </w:tr>
      <w:tr w:rsidR="0076052A" w:rsidRPr="00C13A8C" w14:paraId="09F74F15" w14:textId="77777777" w:rsidTr="00DA7CD6">
        <w:trPr>
          <w:trHeight w:val="324"/>
          <w:jc w:val="center"/>
        </w:trPr>
        <w:tc>
          <w:tcPr>
            <w:tcW w:w="645" w:type="dxa"/>
            <w:vAlign w:val="center"/>
          </w:tcPr>
          <w:p w14:paraId="228C04C7" w14:textId="77777777" w:rsidR="0076052A" w:rsidRPr="00C13A8C" w:rsidRDefault="00A214D7" w:rsidP="00DA7CD6">
            <w:pPr>
              <w:pStyle w:val="Teksttreci30"/>
              <w:shd w:val="clear" w:color="auto" w:fill="auto"/>
              <w:tabs>
                <w:tab w:val="left" w:pos="456"/>
              </w:tabs>
              <w:spacing w:line="360" w:lineRule="auto"/>
              <w:ind w:right="1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76052A" w:rsidRPr="00C13A8C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7427" w:type="dxa"/>
            <w:vAlign w:val="center"/>
          </w:tcPr>
          <w:p w14:paraId="709FF8B8" w14:textId="47305B84" w:rsidR="0076052A" w:rsidRPr="00C13A8C" w:rsidRDefault="0076052A" w:rsidP="00DA7CD6">
            <w:pP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Gruz, odpady budowlane i rozbiórkowe</w:t>
            </w:r>
            <w:r w:rsidR="005050D9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17 01 07</w:t>
            </w:r>
          </w:p>
        </w:tc>
        <w:tc>
          <w:tcPr>
            <w:tcW w:w="1415" w:type="dxa"/>
            <w:vAlign w:val="center"/>
          </w:tcPr>
          <w:p w14:paraId="44158E0D" w14:textId="3F243C41" w:rsidR="0076052A" w:rsidRPr="00B744E1" w:rsidRDefault="0076052A" w:rsidP="00DA7CD6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CC5B83">
              <w:rPr>
                <w:rFonts w:ascii="Calibri" w:hAnsi="Calibri"/>
                <w:color w:val="FF0000"/>
                <w:sz w:val="16"/>
                <w:szCs w:val="16"/>
              </w:rPr>
              <w:t xml:space="preserve">          </w:t>
            </w:r>
            <w:r w:rsidR="00A214D7" w:rsidRPr="00CC5B83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="00B744E1" w:rsidRPr="00B744E1">
              <w:rPr>
                <w:rFonts w:ascii="Calibri" w:hAnsi="Calibri"/>
                <w:color w:val="000000" w:themeColor="text1"/>
                <w:sz w:val="16"/>
                <w:szCs w:val="16"/>
              </w:rPr>
              <w:t>183</w:t>
            </w:r>
          </w:p>
        </w:tc>
      </w:tr>
      <w:tr w:rsidR="0076052A" w:rsidRPr="00C13A8C" w14:paraId="2A9BDA32" w14:textId="77777777" w:rsidTr="00DA7CD6">
        <w:trPr>
          <w:trHeight w:val="324"/>
          <w:jc w:val="center"/>
        </w:trPr>
        <w:tc>
          <w:tcPr>
            <w:tcW w:w="645" w:type="dxa"/>
            <w:vAlign w:val="center"/>
          </w:tcPr>
          <w:p w14:paraId="6FA1A19B" w14:textId="77777777" w:rsidR="0076052A" w:rsidRPr="00C13A8C" w:rsidRDefault="00A214D7" w:rsidP="00DA7CD6">
            <w:pPr>
              <w:pStyle w:val="Teksttreci30"/>
              <w:shd w:val="clear" w:color="auto" w:fill="auto"/>
              <w:tabs>
                <w:tab w:val="left" w:pos="456"/>
              </w:tabs>
              <w:spacing w:line="360" w:lineRule="auto"/>
              <w:ind w:right="1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</w:t>
            </w:r>
            <w:r w:rsidR="0076052A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7427" w:type="dxa"/>
            <w:vAlign w:val="center"/>
          </w:tcPr>
          <w:p w14:paraId="26C1B45E" w14:textId="2359CD94" w:rsidR="0076052A" w:rsidRPr="00C13A8C" w:rsidRDefault="00A214D7" w:rsidP="00DA7CD6">
            <w:pP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Popioły z palenisk domowych</w:t>
            </w:r>
            <w:r w:rsidR="005050D9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Ex 20 01 99</w:t>
            </w:r>
          </w:p>
        </w:tc>
        <w:tc>
          <w:tcPr>
            <w:tcW w:w="1415" w:type="dxa"/>
            <w:vAlign w:val="center"/>
          </w:tcPr>
          <w:p w14:paraId="703133C4" w14:textId="1C4F1DE2" w:rsidR="0076052A" w:rsidRPr="00B744E1" w:rsidRDefault="0076052A" w:rsidP="00DA7CD6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CC5B83">
              <w:rPr>
                <w:rFonts w:ascii="Calibri" w:hAnsi="Calibri"/>
                <w:color w:val="FF0000"/>
                <w:sz w:val="16"/>
                <w:szCs w:val="16"/>
              </w:rPr>
              <w:t xml:space="preserve">            </w:t>
            </w:r>
            <w:r w:rsidR="00B744E1" w:rsidRPr="00B744E1">
              <w:rPr>
                <w:rFonts w:ascii="Calibri" w:hAnsi="Calibri"/>
                <w:color w:val="000000" w:themeColor="text1"/>
                <w:sz w:val="16"/>
                <w:szCs w:val="16"/>
              </w:rPr>
              <w:t>38</w:t>
            </w:r>
          </w:p>
        </w:tc>
      </w:tr>
      <w:tr w:rsidR="0076052A" w:rsidRPr="00C13A8C" w14:paraId="2BE62076" w14:textId="77777777" w:rsidTr="00DA7CD6">
        <w:trPr>
          <w:trHeight w:val="324"/>
          <w:jc w:val="center"/>
        </w:trPr>
        <w:tc>
          <w:tcPr>
            <w:tcW w:w="645" w:type="dxa"/>
            <w:vAlign w:val="center"/>
          </w:tcPr>
          <w:p w14:paraId="380E6A89" w14:textId="77777777" w:rsidR="0076052A" w:rsidRPr="00C13A8C" w:rsidRDefault="00A214D7" w:rsidP="00DA7CD6">
            <w:pPr>
              <w:pStyle w:val="Teksttreci30"/>
              <w:shd w:val="clear" w:color="auto" w:fill="auto"/>
              <w:tabs>
                <w:tab w:val="left" w:pos="456"/>
              </w:tabs>
              <w:spacing w:line="360" w:lineRule="auto"/>
              <w:ind w:right="1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76052A">
              <w:rPr>
                <w:rFonts w:ascii="Arial" w:hAnsi="Arial" w:cs="Arial"/>
                <w:b w:val="0"/>
                <w:sz w:val="16"/>
                <w:szCs w:val="16"/>
              </w:rPr>
              <w:t xml:space="preserve"> 3</w:t>
            </w:r>
          </w:p>
        </w:tc>
        <w:tc>
          <w:tcPr>
            <w:tcW w:w="7427" w:type="dxa"/>
            <w:vAlign w:val="center"/>
          </w:tcPr>
          <w:p w14:paraId="1C19D05B" w14:textId="5AEF248B" w:rsidR="0076052A" w:rsidRPr="00C13A8C" w:rsidRDefault="00A214D7" w:rsidP="00DA7CD6">
            <w:pP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Szkło</w:t>
            </w:r>
            <w:r w:rsidR="005050D9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 15 01 07</w:t>
            </w:r>
          </w:p>
        </w:tc>
        <w:tc>
          <w:tcPr>
            <w:tcW w:w="1415" w:type="dxa"/>
            <w:vAlign w:val="center"/>
          </w:tcPr>
          <w:p w14:paraId="255AEA95" w14:textId="2BE7A0EA" w:rsidR="0076052A" w:rsidRPr="00B744E1" w:rsidRDefault="0076052A" w:rsidP="00DA7CD6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CC5B83">
              <w:rPr>
                <w:rFonts w:ascii="Calibri" w:hAnsi="Calibri"/>
                <w:color w:val="FF0000"/>
                <w:sz w:val="16"/>
                <w:szCs w:val="16"/>
              </w:rPr>
              <w:t xml:space="preserve">          </w:t>
            </w:r>
            <w:r w:rsidR="00A214D7" w:rsidRPr="00CC5B83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Pr="00CC5B83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="005C7E5E" w:rsidRPr="00B744E1">
              <w:rPr>
                <w:rFonts w:ascii="Calibri" w:hAnsi="Calibri"/>
                <w:color w:val="000000" w:themeColor="text1"/>
                <w:sz w:val="16"/>
                <w:szCs w:val="16"/>
              </w:rPr>
              <w:t>15</w:t>
            </w:r>
          </w:p>
        </w:tc>
      </w:tr>
      <w:tr w:rsidR="00DA7CD6" w:rsidRPr="00C13A8C" w14:paraId="73801AC8" w14:textId="77777777" w:rsidTr="00DA7CD6">
        <w:trPr>
          <w:trHeight w:val="324"/>
          <w:jc w:val="center"/>
        </w:trPr>
        <w:tc>
          <w:tcPr>
            <w:tcW w:w="645" w:type="dxa"/>
            <w:vAlign w:val="center"/>
          </w:tcPr>
          <w:p w14:paraId="36780989" w14:textId="77777777" w:rsidR="00DA7CD6" w:rsidRPr="00C13A8C" w:rsidRDefault="00DA7CD6" w:rsidP="00DA7CD6">
            <w:pPr>
              <w:pStyle w:val="Teksttreci30"/>
              <w:shd w:val="clear" w:color="auto" w:fill="auto"/>
              <w:tabs>
                <w:tab w:val="left" w:pos="456"/>
              </w:tabs>
              <w:spacing w:line="360" w:lineRule="auto"/>
              <w:ind w:right="1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4</w:t>
            </w:r>
          </w:p>
        </w:tc>
        <w:tc>
          <w:tcPr>
            <w:tcW w:w="7427" w:type="dxa"/>
            <w:vAlign w:val="center"/>
          </w:tcPr>
          <w:p w14:paraId="3612AF3A" w14:textId="15B1A40C" w:rsidR="00DA7CD6" w:rsidRPr="00C13A8C" w:rsidRDefault="00DA7CD6" w:rsidP="00DA7CD6">
            <w:pP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Papier, makulatura</w:t>
            </w:r>
            <w:r w:rsidR="005050D9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 15 01 01 </w:t>
            </w:r>
          </w:p>
        </w:tc>
        <w:tc>
          <w:tcPr>
            <w:tcW w:w="1415" w:type="dxa"/>
            <w:vAlign w:val="center"/>
          </w:tcPr>
          <w:p w14:paraId="05D9117A" w14:textId="6630879F" w:rsidR="00DA7CD6" w:rsidRPr="00B744E1" w:rsidRDefault="00DA7CD6" w:rsidP="00DA7CD6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CC5B83">
              <w:rPr>
                <w:rFonts w:ascii="Calibri" w:hAnsi="Calibri"/>
                <w:color w:val="FF0000"/>
                <w:sz w:val="16"/>
                <w:szCs w:val="16"/>
              </w:rPr>
              <w:t xml:space="preserve">          </w:t>
            </w:r>
            <w:r w:rsidR="005C7E5E" w:rsidRPr="00CC5B83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Pr="00CC5B83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="00B744E1" w:rsidRPr="00B744E1">
              <w:rPr>
                <w:rFonts w:ascii="Calibri" w:hAnsi="Calibri"/>
                <w:color w:val="000000" w:themeColor="text1"/>
                <w:sz w:val="16"/>
                <w:szCs w:val="16"/>
              </w:rPr>
              <w:t>12</w:t>
            </w:r>
          </w:p>
        </w:tc>
      </w:tr>
      <w:tr w:rsidR="00DA7CD6" w:rsidRPr="00C13A8C" w14:paraId="32A8C923" w14:textId="77777777" w:rsidTr="00DA7CD6">
        <w:trPr>
          <w:trHeight w:val="324"/>
          <w:jc w:val="center"/>
        </w:trPr>
        <w:tc>
          <w:tcPr>
            <w:tcW w:w="645" w:type="dxa"/>
            <w:vAlign w:val="center"/>
          </w:tcPr>
          <w:p w14:paraId="149063F8" w14:textId="77777777" w:rsidR="00DA7CD6" w:rsidRPr="00C13A8C" w:rsidRDefault="00DA7CD6" w:rsidP="00DA7CD6">
            <w:pPr>
              <w:pStyle w:val="Teksttreci30"/>
              <w:shd w:val="clear" w:color="auto" w:fill="auto"/>
              <w:tabs>
                <w:tab w:val="left" w:pos="456"/>
              </w:tabs>
              <w:spacing w:line="360" w:lineRule="auto"/>
              <w:ind w:right="1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5</w:t>
            </w:r>
          </w:p>
        </w:tc>
        <w:tc>
          <w:tcPr>
            <w:tcW w:w="7427" w:type="dxa"/>
            <w:vAlign w:val="center"/>
          </w:tcPr>
          <w:p w14:paraId="0257D792" w14:textId="72744546" w:rsidR="00DA7CD6" w:rsidRPr="00C13A8C" w:rsidRDefault="00DA7CD6" w:rsidP="00DA7CD6">
            <w:pP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Odpady elektryczne i elektroniczne</w:t>
            </w:r>
            <w:r w:rsidR="005050D9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20 01 35, 20 01 3</w:t>
            </w:r>
            <w:r w:rsidR="00EB5F80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415" w:type="dxa"/>
            <w:vAlign w:val="center"/>
          </w:tcPr>
          <w:p w14:paraId="7EF5B189" w14:textId="3C64D758" w:rsidR="00DA7CD6" w:rsidRPr="00B744E1" w:rsidRDefault="00DA7CD6" w:rsidP="00DA7CD6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744E1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            </w:t>
            </w:r>
            <w:r w:rsidR="005C7E5E" w:rsidRPr="00B744E1">
              <w:rPr>
                <w:rFonts w:ascii="Calibri" w:hAnsi="Calibri"/>
                <w:color w:val="000000" w:themeColor="text1"/>
                <w:sz w:val="16"/>
                <w:szCs w:val="16"/>
              </w:rPr>
              <w:t>8</w:t>
            </w:r>
          </w:p>
        </w:tc>
      </w:tr>
      <w:tr w:rsidR="00DA7CD6" w:rsidRPr="00C13A8C" w14:paraId="3AB99F02" w14:textId="77777777" w:rsidTr="00DA7CD6">
        <w:trPr>
          <w:trHeight w:val="324"/>
          <w:jc w:val="center"/>
        </w:trPr>
        <w:tc>
          <w:tcPr>
            <w:tcW w:w="645" w:type="dxa"/>
            <w:vAlign w:val="center"/>
          </w:tcPr>
          <w:p w14:paraId="10391192" w14:textId="77777777" w:rsidR="00DA7CD6" w:rsidRPr="00C13A8C" w:rsidRDefault="00DA7CD6" w:rsidP="00DA7CD6">
            <w:pPr>
              <w:pStyle w:val="Teksttreci30"/>
              <w:shd w:val="clear" w:color="auto" w:fill="auto"/>
              <w:tabs>
                <w:tab w:val="left" w:pos="456"/>
              </w:tabs>
              <w:spacing w:line="360" w:lineRule="auto"/>
              <w:ind w:right="1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6</w:t>
            </w:r>
          </w:p>
        </w:tc>
        <w:tc>
          <w:tcPr>
            <w:tcW w:w="7427" w:type="dxa"/>
            <w:vAlign w:val="center"/>
          </w:tcPr>
          <w:p w14:paraId="7863B6F2" w14:textId="2CA9DCCE" w:rsidR="00DA7CD6" w:rsidRPr="00C13A8C" w:rsidRDefault="00DA7CD6" w:rsidP="00DA7CD6">
            <w:pP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Odpady zielone z pielęgnacji ogrodów i terenów zielonych</w:t>
            </w:r>
            <w:r w:rsidR="005050D9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   20 02 01</w:t>
            </w:r>
          </w:p>
        </w:tc>
        <w:tc>
          <w:tcPr>
            <w:tcW w:w="1415" w:type="dxa"/>
            <w:vAlign w:val="center"/>
          </w:tcPr>
          <w:p w14:paraId="246E68DD" w14:textId="5B5A4AA4" w:rsidR="00DA7CD6" w:rsidRPr="00CA5DBF" w:rsidRDefault="00DA7CD6" w:rsidP="00DA7CD6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CA5DBF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          </w:t>
            </w:r>
            <w:r w:rsidR="005C7E5E" w:rsidRPr="00CA5DBF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  <w:r w:rsidR="00CA5DBF" w:rsidRPr="00CA5DBF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  <w:r w:rsidR="005C7E5E" w:rsidRPr="00CA5DBF">
              <w:rPr>
                <w:rFonts w:ascii="Calibri" w:hAnsi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DA7CD6" w:rsidRPr="00C13A8C" w14:paraId="70960F98" w14:textId="77777777" w:rsidTr="00DA7CD6">
        <w:trPr>
          <w:trHeight w:val="152"/>
          <w:jc w:val="center"/>
        </w:trPr>
        <w:tc>
          <w:tcPr>
            <w:tcW w:w="645" w:type="dxa"/>
            <w:vAlign w:val="center"/>
          </w:tcPr>
          <w:p w14:paraId="7E15D675" w14:textId="77777777" w:rsidR="00DA7CD6" w:rsidRDefault="00DA7CD6" w:rsidP="00DA7CD6">
            <w:pPr>
              <w:pStyle w:val="Teksttreci30"/>
              <w:tabs>
                <w:tab w:val="left" w:pos="456"/>
              </w:tabs>
              <w:spacing w:line="360" w:lineRule="auto"/>
              <w:ind w:right="1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7    </w:t>
            </w:r>
          </w:p>
        </w:tc>
        <w:tc>
          <w:tcPr>
            <w:tcW w:w="7427" w:type="dxa"/>
            <w:vAlign w:val="center"/>
          </w:tcPr>
          <w:p w14:paraId="26D13254" w14:textId="1D112D23" w:rsidR="00DA7CD6" w:rsidRPr="00BF0D0E" w:rsidRDefault="00DA7CD6" w:rsidP="00DA7CD6">
            <w:pPr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Przeterminowane   leki     </w:t>
            </w:r>
            <w:r w:rsidR="005050D9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18 01 09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vAlign w:val="center"/>
          </w:tcPr>
          <w:p w14:paraId="428482AD" w14:textId="34B48DA9" w:rsidR="00DA7CD6" w:rsidRPr="00B744E1" w:rsidRDefault="00DA7CD6" w:rsidP="00DA7CD6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B744E1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         </w:t>
            </w:r>
            <w:r w:rsidR="00B871F0" w:rsidRPr="00B744E1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</w:t>
            </w:r>
            <w:r w:rsidRPr="00B744E1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0,</w:t>
            </w:r>
            <w:r w:rsidR="00B744E1" w:rsidRPr="00B744E1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</w:tr>
      <w:tr w:rsidR="00DA7CD6" w:rsidRPr="00C13A8C" w14:paraId="685F82B4" w14:textId="77777777" w:rsidTr="00DA7CD6">
        <w:trPr>
          <w:trHeight w:val="124"/>
          <w:jc w:val="center"/>
        </w:trPr>
        <w:tc>
          <w:tcPr>
            <w:tcW w:w="645" w:type="dxa"/>
            <w:vAlign w:val="center"/>
          </w:tcPr>
          <w:p w14:paraId="47E137E0" w14:textId="77777777" w:rsidR="00DA7CD6" w:rsidRDefault="00DA7CD6" w:rsidP="00DA7CD6">
            <w:pPr>
              <w:pStyle w:val="Teksttreci30"/>
              <w:tabs>
                <w:tab w:val="left" w:pos="456"/>
              </w:tabs>
              <w:spacing w:line="360" w:lineRule="auto"/>
              <w:ind w:right="1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8</w:t>
            </w:r>
          </w:p>
        </w:tc>
        <w:tc>
          <w:tcPr>
            <w:tcW w:w="7427" w:type="dxa"/>
            <w:vAlign w:val="center"/>
          </w:tcPr>
          <w:p w14:paraId="26295761" w14:textId="2B3565F4" w:rsidR="00DA7CD6" w:rsidRDefault="00DA7CD6" w:rsidP="00DA7CD6">
            <w:pP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Zużyte </w:t>
            </w:r>
            <w:r w:rsidR="004141C1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opony</w:t>
            </w:r>
            <w:r w:rsidR="005050D9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 16 01 03</w:t>
            </w:r>
          </w:p>
        </w:tc>
        <w:tc>
          <w:tcPr>
            <w:tcW w:w="1415" w:type="dxa"/>
            <w:vAlign w:val="center"/>
          </w:tcPr>
          <w:p w14:paraId="1B09F743" w14:textId="4C95C628" w:rsidR="00DA7CD6" w:rsidRPr="009416CE" w:rsidRDefault="00DA7CD6" w:rsidP="00DA7CD6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CC5B83">
              <w:rPr>
                <w:rFonts w:ascii="Calibri" w:hAnsi="Calibri"/>
                <w:color w:val="FF0000"/>
                <w:sz w:val="16"/>
                <w:szCs w:val="16"/>
              </w:rPr>
              <w:t xml:space="preserve">            </w:t>
            </w:r>
            <w:r w:rsidR="005C7E5E" w:rsidRPr="009416CE">
              <w:rPr>
                <w:rFonts w:ascii="Calibri" w:hAnsi="Calibri"/>
                <w:color w:val="000000" w:themeColor="text1"/>
                <w:sz w:val="16"/>
                <w:szCs w:val="16"/>
              </w:rPr>
              <w:t>15</w:t>
            </w:r>
          </w:p>
        </w:tc>
      </w:tr>
      <w:tr w:rsidR="00DA7CD6" w:rsidRPr="00C13A8C" w14:paraId="45711509" w14:textId="77777777" w:rsidTr="00DA7CD6">
        <w:trPr>
          <w:trHeight w:val="138"/>
          <w:jc w:val="center"/>
        </w:trPr>
        <w:tc>
          <w:tcPr>
            <w:tcW w:w="645" w:type="dxa"/>
            <w:vAlign w:val="center"/>
          </w:tcPr>
          <w:p w14:paraId="33262A87" w14:textId="77777777" w:rsidR="00DA7CD6" w:rsidRDefault="00DA7CD6" w:rsidP="00DA7CD6">
            <w:pPr>
              <w:pStyle w:val="Teksttreci30"/>
              <w:tabs>
                <w:tab w:val="left" w:pos="456"/>
              </w:tabs>
              <w:spacing w:line="360" w:lineRule="auto"/>
              <w:ind w:right="1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9</w:t>
            </w:r>
          </w:p>
        </w:tc>
        <w:tc>
          <w:tcPr>
            <w:tcW w:w="7427" w:type="dxa"/>
            <w:vAlign w:val="center"/>
          </w:tcPr>
          <w:p w14:paraId="5A3A4F8A" w14:textId="794BDE23" w:rsidR="00DA7CD6" w:rsidRDefault="00DA7CD6" w:rsidP="00DA7CD6">
            <w:pP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Odpady w</w:t>
            </w:r>
            <w:r w:rsidR="0090634A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ielkogabarytowe</w:t>
            </w:r>
            <w:r w:rsidR="005050D9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 20 03 07</w:t>
            </w:r>
          </w:p>
        </w:tc>
        <w:tc>
          <w:tcPr>
            <w:tcW w:w="1415" w:type="dxa"/>
            <w:vAlign w:val="center"/>
          </w:tcPr>
          <w:p w14:paraId="0A0A3A73" w14:textId="62386A35" w:rsidR="00DA7CD6" w:rsidRPr="009416CE" w:rsidRDefault="0090634A" w:rsidP="00DA7CD6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CC5B83">
              <w:rPr>
                <w:rFonts w:ascii="Calibri" w:hAnsi="Calibri"/>
                <w:color w:val="FF0000"/>
                <w:sz w:val="16"/>
                <w:szCs w:val="16"/>
              </w:rPr>
              <w:t xml:space="preserve">          </w:t>
            </w:r>
            <w:r w:rsidR="005A62F8" w:rsidRPr="00CC5B83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Pr="00CC5B83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="009416CE" w:rsidRPr="009416CE">
              <w:rPr>
                <w:rFonts w:ascii="Calibri" w:hAnsi="Calibri"/>
                <w:color w:val="000000" w:themeColor="text1"/>
                <w:sz w:val="16"/>
                <w:szCs w:val="16"/>
              </w:rPr>
              <w:t>52</w:t>
            </w:r>
          </w:p>
        </w:tc>
      </w:tr>
      <w:tr w:rsidR="00DA7CD6" w14:paraId="75A2BF66" w14:textId="77777777" w:rsidTr="00DA7C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CA25" w14:textId="77777777" w:rsidR="00DA7CD6" w:rsidRDefault="00DA7CD6" w:rsidP="00DA7CD6">
            <w:pPr>
              <w:pStyle w:val="Teksttreci1"/>
              <w:shd w:val="clear" w:color="auto" w:fill="auto"/>
              <w:spacing w:before="0" w:after="0" w:line="360" w:lineRule="auto"/>
              <w:ind w:right="120" w:firstLine="0"/>
              <w:jc w:val="both"/>
              <w:rPr>
                <w:rStyle w:val="TeksttreciPogrubienie2"/>
                <w:rFonts w:ascii="Calibri" w:hAnsi="Calibri" w:cs="Calibri"/>
                <w:sz w:val="16"/>
                <w:szCs w:val="16"/>
              </w:rPr>
            </w:pPr>
            <w:r>
              <w:rPr>
                <w:rStyle w:val="TeksttreciPogrubienie2"/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90C" w14:textId="029BE1C9" w:rsidR="00DA7CD6" w:rsidRPr="002F224C" w:rsidRDefault="0090634A" w:rsidP="00DA7CD6">
            <w:pPr>
              <w:pStyle w:val="Teksttreci1"/>
              <w:shd w:val="clear" w:color="auto" w:fill="auto"/>
              <w:spacing w:before="0" w:after="0" w:line="360" w:lineRule="auto"/>
              <w:ind w:right="120" w:firstLine="0"/>
              <w:jc w:val="both"/>
              <w:rPr>
                <w:rStyle w:val="TeksttreciPogrubienie2"/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CC5B83">
              <w:rPr>
                <w:rStyle w:val="TeksttreciPogrubienie2"/>
                <w:rFonts w:ascii="Calibri" w:hAnsi="Calibri" w:cs="Calibri"/>
                <w:color w:val="FF0000"/>
                <w:sz w:val="16"/>
                <w:szCs w:val="16"/>
              </w:rPr>
              <w:t xml:space="preserve">        </w:t>
            </w:r>
            <w:r w:rsidR="000A5B10" w:rsidRPr="00CC5B83">
              <w:rPr>
                <w:rStyle w:val="TeksttreciPogrubienie2"/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 w:rsidR="007A7D6B" w:rsidRPr="00CC5B83">
              <w:rPr>
                <w:rStyle w:val="TeksttreciPogrubienie2"/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 w:rsidR="002F224C" w:rsidRPr="002F224C">
              <w:rPr>
                <w:rStyle w:val="TeksttreciPogrubienie2"/>
                <w:rFonts w:ascii="Calibri" w:hAnsi="Calibri" w:cs="Calibri"/>
                <w:color w:val="000000" w:themeColor="text1"/>
                <w:sz w:val="16"/>
                <w:szCs w:val="16"/>
              </w:rPr>
              <w:t>473,7</w:t>
            </w:r>
          </w:p>
        </w:tc>
      </w:tr>
    </w:tbl>
    <w:p w14:paraId="2888D98F" w14:textId="4932547F" w:rsidR="00E6410A" w:rsidRPr="00BF0D0E" w:rsidRDefault="00DA7CD6" w:rsidP="00941056">
      <w:pPr>
        <w:pStyle w:val="Teksttreci1"/>
        <w:shd w:val="clear" w:color="auto" w:fill="auto"/>
        <w:spacing w:before="0" w:after="0" w:line="360" w:lineRule="auto"/>
        <w:ind w:left="180" w:right="120" w:firstLine="0"/>
        <w:jc w:val="both"/>
        <w:rPr>
          <w:rStyle w:val="TeksttreciPogrubienie2"/>
          <w:rFonts w:ascii="Calibri" w:hAnsi="Calibri" w:cs="Calibri"/>
          <w:sz w:val="16"/>
          <w:szCs w:val="16"/>
        </w:rPr>
      </w:pPr>
      <w:r>
        <w:rPr>
          <w:rStyle w:val="TeksttreciPogrubienie2"/>
          <w:rFonts w:ascii="Calibri" w:hAnsi="Calibri" w:cs="Calibri"/>
          <w:sz w:val="16"/>
          <w:szCs w:val="16"/>
        </w:rPr>
        <w:t xml:space="preserve">                 </w:t>
      </w:r>
    </w:p>
    <w:p w14:paraId="250F0051" w14:textId="77777777" w:rsidR="00DA7CD6" w:rsidRPr="00DA7CD6" w:rsidRDefault="00DA7CD6" w:rsidP="003A5615">
      <w:pPr>
        <w:pStyle w:val="Teksttreci1"/>
        <w:shd w:val="clear" w:color="auto" w:fill="auto"/>
        <w:spacing w:before="0" w:after="0" w:line="360" w:lineRule="auto"/>
        <w:ind w:left="420" w:right="120" w:firstLine="0"/>
        <w:jc w:val="both"/>
        <w:rPr>
          <w:rStyle w:val="TeksttreciPogrubienie2"/>
          <w:rFonts w:ascii="Arial" w:hAnsi="Arial" w:cs="Arial"/>
          <w:b w:val="0"/>
          <w:sz w:val="16"/>
          <w:szCs w:val="16"/>
        </w:rPr>
      </w:pPr>
    </w:p>
    <w:p w14:paraId="0FEC1330" w14:textId="77777777" w:rsidR="00F05516" w:rsidRDefault="003A5615" w:rsidP="00F05516">
      <w:pPr>
        <w:pStyle w:val="Teksttreci1"/>
        <w:shd w:val="clear" w:color="auto" w:fill="auto"/>
        <w:spacing w:before="0" w:after="0" w:line="360" w:lineRule="auto"/>
        <w:ind w:left="420" w:right="120" w:firstLine="0"/>
        <w:jc w:val="both"/>
        <w:rPr>
          <w:rFonts w:ascii="Arial" w:hAnsi="Arial" w:cs="Arial"/>
        </w:rPr>
      </w:pPr>
      <w:r>
        <w:rPr>
          <w:rStyle w:val="TeksttreciPogrubienie2"/>
          <w:rFonts w:ascii="Arial" w:hAnsi="Arial" w:cs="Arial"/>
          <w:b w:val="0"/>
        </w:rPr>
        <w:t>8.</w:t>
      </w:r>
      <w:r w:rsidR="0076052A">
        <w:rPr>
          <w:rStyle w:val="TeksttreciPogrubienie2"/>
          <w:rFonts w:ascii="Arial" w:hAnsi="Arial" w:cs="Arial"/>
          <w:b w:val="0"/>
        </w:rPr>
        <w:t xml:space="preserve"> </w:t>
      </w:r>
      <w:r w:rsidR="004701E3" w:rsidRPr="00C13A8C">
        <w:rPr>
          <w:rStyle w:val="TeksttreciPogrubienie2"/>
          <w:rFonts w:ascii="Arial" w:hAnsi="Arial" w:cs="Arial"/>
          <w:b w:val="0"/>
        </w:rPr>
        <w:t xml:space="preserve">Szacunkowa </w:t>
      </w:r>
      <w:r w:rsidR="00124109" w:rsidRPr="00C13A8C">
        <w:rPr>
          <w:rStyle w:val="TeksttreciPogrubienie2"/>
          <w:rFonts w:ascii="Arial" w:hAnsi="Arial" w:cs="Arial"/>
          <w:b w:val="0"/>
        </w:rPr>
        <w:t>łączna liczba worków na segregowane odpady</w:t>
      </w:r>
      <w:r w:rsidR="004701E3" w:rsidRPr="00C13A8C">
        <w:rPr>
          <w:rStyle w:val="TeksttreciPogrubienie2"/>
          <w:rFonts w:ascii="Arial" w:hAnsi="Arial" w:cs="Arial"/>
          <w:b w:val="0"/>
        </w:rPr>
        <w:t xml:space="preserve"> komunaln</w:t>
      </w:r>
      <w:r w:rsidR="00124109" w:rsidRPr="00C13A8C">
        <w:rPr>
          <w:rStyle w:val="TeksttreciPogrubienie2"/>
          <w:rFonts w:ascii="Arial" w:hAnsi="Arial" w:cs="Arial"/>
          <w:b w:val="0"/>
        </w:rPr>
        <w:t xml:space="preserve">e, w które trzeba </w:t>
      </w:r>
      <w:r w:rsidR="00BD0CE5">
        <w:rPr>
          <w:rStyle w:val="TeksttreciPogrubienie2"/>
          <w:rFonts w:ascii="Arial" w:hAnsi="Arial" w:cs="Arial"/>
          <w:b w:val="0"/>
        </w:rPr>
        <w:t xml:space="preserve"> </w:t>
      </w:r>
      <w:r w:rsidR="00124109" w:rsidRPr="00C13A8C">
        <w:rPr>
          <w:rStyle w:val="TeksttreciPogrubienie2"/>
          <w:rFonts w:ascii="Arial" w:hAnsi="Arial" w:cs="Arial"/>
          <w:b w:val="0"/>
        </w:rPr>
        <w:t xml:space="preserve">będzie </w:t>
      </w:r>
      <w:r w:rsidR="00BD0CE5">
        <w:rPr>
          <w:rStyle w:val="TeksttreciPogrubienie2"/>
          <w:rFonts w:ascii="Arial" w:hAnsi="Arial" w:cs="Arial"/>
          <w:b w:val="0"/>
        </w:rPr>
        <w:t xml:space="preserve"> </w:t>
      </w:r>
      <w:r>
        <w:rPr>
          <w:rStyle w:val="TeksttreciPogrubienie2"/>
          <w:rFonts w:ascii="Arial" w:hAnsi="Arial" w:cs="Arial"/>
          <w:b w:val="0"/>
        </w:rPr>
        <w:t xml:space="preserve">   </w:t>
      </w:r>
      <w:r w:rsidR="00124109" w:rsidRPr="00C13A8C">
        <w:rPr>
          <w:rStyle w:val="TeksttreciPogrubienie2"/>
          <w:rFonts w:ascii="Arial" w:hAnsi="Arial" w:cs="Arial"/>
          <w:b w:val="0"/>
        </w:rPr>
        <w:t>wyposażyć gospodarstwa domowe</w:t>
      </w:r>
      <w:r w:rsidR="004701E3" w:rsidRPr="00C13A8C">
        <w:rPr>
          <w:rFonts w:ascii="Arial" w:hAnsi="Arial" w:cs="Arial"/>
        </w:rPr>
        <w:t xml:space="preserve"> w okresie wykonywania usługi</w:t>
      </w:r>
      <w:r w:rsidR="00F05516">
        <w:rPr>
          <w:rFonts w:ascii="Arial" w:hAnsi="Arial" w:cs="Arial"/>
        </w:rPr>
        <w:t>:</w:t>
      </w:r>
    </w:p>
    <w:p w14:paraId="2B2D8E7F" w14:textId="26126B14" w:rsidR="00076AEB" w:rsidRPr="00076AEB" w:rsidRDefault="00F05516" w:rsidP="00F05516">
      <w:pPr>
        <w:pStyle w:val="Teksttreci1"/>
        <w:shd w:val="clear" w:color="auto" w:fill="auto"/>
        <w:spacing w:before="0" w:after="0" w:line="360" w:lineRule="auto"/>
        <w:ind w:right="120" w:firstLine="0"/>
        <w:jc w:val="both"/>
        <w:rPr>
          <w:rStyle w:val="TeksttreciPogrubienie2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   -</w:t>
      </w:r>
      <w:r w:rsidR="003A5615">
        <w:rPr>
          <w:rFonts w:ascii="Arial" w:hAnsi="Arial" w:cs="Arial"/>
        </w:rPr>
        <w:t xml:space="preserve">   </w:t>
      </w:r>
      <w:r w:rsidR="00780A19" w:rsidRPr="00C13A8C">
        <w:rPr>
          <w:rFonts w:ascii="Arial" w:hAnsi="Arial" w:cs="Arial"/>
        </w:rPr>
        <w:t xml:space="preserve">worki </w:t>
      </w:r>
      <w:r w:rsidR="00076AEB">
        <w:rPr>
          <w:rFonts w:ascii="Arial" w:hAnsi="Arial" w:cs="Arial"/>
        </w:rPr>
        <w:t xml:space="preserve">na opakowania wielomateriałowe, metale i tworzywa sztuczne </w:t>
      </w:r>
      <w:r w:rsidR="00780A19" w:rsidRPr="00C13A8C">
        <w:rPr>
          <w:rFonts w:ascii="Arial" w:hAnsi="Arial" w:cs="Arial"/>
        </w:rPr>
        <w:t>(o poj. 11</w:t>
      </w:r>
      <w:r w:rsidR="004701E3" w:rsidRPr="00C13A8C">
        <w:rPr>
          <w:rFonts w:ascii="Arial" w:hAnsi="Arial" w:cs="Arial"/>
        </w:rPr>
        <w:t xml:space="preserve">0 l) </w:t>
      </w:r>
      <w:r w:rsidR="007A16ED">
        <w:rPr>
          <w:rFonts w:ascii="Arial" w:hAnsi="Arial" w:cs="Arial"/>
        </w:rPr>
        <w:t xml:space="preserve">- </w:t>
      </w:r>
      <w:r w:rsidR="00242281">
        <w:rPr>
          <w:rStyle w:val="TeksttreciPogrubienie2"/>
          <w:rFonts w:ascii="Arial" w:hAnsi="Arial" w:cs="Arial"/>
        </w:rPr>
        <w:t xml:space="preserve"> </w:t>
      </w:r>
      <w:r w:rsidR="0038601C" w:rsidRPr="0038601C">
        <w:rPr>
          <w:rStyle w:val="TeksttreciPogrubienie2"/>
          <w:rFonts w:ascii="Arial" w:hAnsi="Arial" w:cs="Arial"/>
          <w:color w:val="000000" w:themeColor="text1"/>
        </w:rPr>
        <w:t>54</w:t>
      </w:r>
      <w:r w:rsidR="00D313AC" w:rsidRPr="0038601C">
        <w:rPr>
          <w:rStyle w:val="TeksttreciPogrubienie2"/>
          <w:rFonts w:ascii="Arial" w:hAnsi="Arial" w:cs="Arial"/>
          <w:color w:val="000000" w:themeColor="text1"/>
        </w:rPr>
        <w:t xml:space="preserve"> </w:t>
      </w:r>
      <w:r w:rsidR="0038601C" w:rsidRPr="0038601C">
        <w:rPr>
          <w:rStyle w:val="TeksttreciPogrubienie2"/>
          <w:rFonts w:ascii="Arial" w:hAnsi="Arial" w:cs="Arial"/>
          <w:color w:val="000000" w:themeColor="text1"/>
        </w:rPr>
        <w:t>0</w:t>
      </w:r>
      <w:r w:rsidR="00D313AC" w:rsidRPr="0038601C">
        <w:rPr>
          <w:rStyle w:val="TeksttreciPogrubienie2"/>
          <w:rFonts w:ascii="Arial" w:hAnsi="Arial" w:cs="Arial"/>
          <w:color w:val="000000" w:themeColor="text1"/>
        </w:rPr>
        <w:t>00</w:t>
      </w:r>
      <w:r w:rsidR="000B1E68" w:rsidRPr="00C13A8C">
        <w:rPr>
          <w:rStyle w:val="TeksttreciPogrubienie2"/>
          <w:rFonts w:ascii="Arial" w:hAnsi="Arial" w:cs="Arial"/>
        </w:rPr>
        <w:t xml:space="preserve"> </w:t>
      </w:r>
      <w:r w:rsidR="004701E3" w:rsidRPr="00C13A8C">
        <w:rPr>
          <w:rStyle w:val="TeksttreciPogrubienie2"/>
          <w:rFonts w:ascii="Arial" w:hAnsi="Arial" w:cs="Arial"/>
        </w:rPr>
        <w:t>szt.</w:t>
      </w:r>
    </w:p>
    <w:p w14:paraId="0DC06566" w14:textId="3C5B1C7B" w:rsidR="004701E3" w:rsidRPr="005843AA" w:rsidRDefault="003A5615" w:rsidP="00964A06">
      <w:pPr>
        <w:pStyle w:val="Teksttreci1"/>
        <w:numPr>
          <w:ilvl w:val="0"/>
          <w:numId w:val="11"/>
        </w:numPr>
        <w:shd w:val="clear" w:color="auto" w:fill="auto"/>
        <w:tabs>
          <w:tab w:val="left" w:pos="240"/>
        </w:tabs>
        <w:spacing w:before="0" w:after="0" w:line="360" w:lineRule="auto"/>
        <w:ind w:left="1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76AEB">
        <w:rPr>
          <w:rFonts w:ascii="Arial" w:hAnsi="Arial" w:cs="Arial"/>
        </w:rPr>
        <w:t>worki na papier i makulaturę ( o poj.</w:t>
      </w:r>
      <w:r w:rsidR="00076AEB">
        <w:t xml:space="preserve"> 110</w:t>
      </w:r>
      <w:r w:rsidR="008C1885">
        <w:t xml:space="preserve"> </w:t>
      </w:r>
      <w:r w:rsidR="00076AEB">
        <w:t xml:space="preserve">l) </w:t>
      </w:r>
      <w:r w:rsidR="007A16ED">
        <w:t xml:space="preserve">- </w:t>
      </w:r>
      <w:r w:rsidR="00076AEB" w:rsidRPr="00A86341">
        <w:rPr>
          <w:rFonts w:ascii="Arial" w:hAnsi="Arial" w:cs="Arial"/>
          <w:b/>
        </w:rPr>
        <w:t xml:space="preserve"> </w:t>
      </w:r>
      <w:r w:rsidR="001E19A5" w:rsidRPr="001E19A5">
        <w:rPr>
          <w:rFonts w:ascii="Arial" w:hAnsi="Arial" w:cs="Arial"/>
          <w:b/>
          <w:color w:val="000000" w:themeColor="text1"/>
        </w:rPr>
        <w:t>4</w:t>
      </w:r>
      <w:r w:rsidR="00A528B0" w:rsidRPr="001E19A5">
        <w:rPr>
          <w:rFonts w:ascii="Arial" w:hAnsi="Arial" w:cs="Arial"/>
          <w:b/>
          <w:color w:val="000000" w:themeColor="text1"/>
        </w:rPr>
        <w:t xml:space="preserve"> </w:t>
      </w:r>
      <w:r w:rsidR="001E19A5" w:rsidRPr="001E19A5">
        <w:rPr>
          <w:rFonts w:ascii="Arial" w:hAnsi="Arial" w:cs="Arial"/>
          <w:b/>
          <w:color w:val="000000" w:themeColor="text1"/>
        </w:rPr>
        <w:t>0</w:t>
      </w:r>
      <w:r w:rsidR="00646928" w:rsidRPr="001E19A5">
        <w:rPr>
          <w:rFonts w:ascii="Arial" w:hAnsi="Arial" w:cs="Arial"/>
          <w:b/>
          <w:color w:val="000000" w:themeColor="text1"/>
        </w:rPr>
        <w:t>00</w:t>
      </w:r>
      <w:r w:rsidR="00076AEB" w:rsidRPr="00A86341">
        <w:rPr>
          <w:rFonts w:ascii="Arial" w:hAnsi="Arial" w:cs="Arial"/>
          <w:b/>
        </w:rPr>
        <w:t xml:space="preserve"> szt.</w:t>
      </w:r>
      <w:r w:rsidR="000B1E68" w:rsidRPr="00C13A8C">
        <w:t xml:space="preserve"> </w:t>
      </w:r>
      <w:r w:rsidR="00583E74">
        <w:t xml:space="preserve"> </w:t>
      </w:r>
    </w:p>
    <w:p w14:paraId="28FEA391" w14:textId="42441437" w:rsidR="005843AA" w:rsidRDefault="003A5615" w:rsidP="00964A06">
      <w:pPr>
        <w:pStyle w:val="Teksttreci1"/>
        <w:numPr>
          <w:ilvl w:val="0"/>
          <w:numId w:val="11"/>
        </w:numPr>
        <w:shd w:val="clear" w:color="auto" w:fill="auto"/>
        <w:tabs>
          <w:tab w:val="left" w:pos="240"/>
        </w:tabs>
        <w:spacing w:before="0" w:after="0" w:line="360" w:lineRule="auto"/>
        <w:ind w:left="12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BE13A3">
        <w:rPr>
          <w:rFonts w:ascii="Arial" w:hAnsi="Arial" w:cs="Arial"/>
        </w:rPr>
        <w:t xml:space="preserve"> worki  </w:t>
      </w:r>
      <w:r>
        <w:rPr>
          <w:rFonts w:ascii="Arial" w:hAnsi="Arial" w:cs="Arial"/>
        </w:rPr>
        <w:t xml:space="preserve"> </w:t>
      </w:r>
      <w:r w:rsidR="005843AA" w:rsidRPr="00C13A8C">
        <w:rPr>
          <w:rFonts w:ascii="Arial" w:hAnsi="Arial" w:cs="Arial"/>
        </w:rPr>
        <w:t xml:space="preserve">na </w:t>
      </w:r>
      <w:r w:rsidR="005843AA">
        <w:rPr>
          <w:rFonts w:ascii="Arial" w:hAnsi="Arial" w:cs="Arial"/>
        </w:rPr>
        <w:t xml:space="preserve">szkło (o poj. 110 l) </w:t>
      </w:r>
      <w:r w:rsidR="007A16ED" w:rsidRPr="007A16ED">
        <w:rPr>
          <w:rFonts w:ascii="Arial" w:hAnsi="Arial" w:cs="Arial"/>
          <w:color w:val="000000" w:themeColor="text1"/>
        </w:rPr>
        <w:t xml:space="preserve">- </w:t>
      </w:r>
      <w:r w:rsidR="005843AA" w:rsidRPr="007A16ED">
        <w:rPr>
          <w:rFonts w:ascii="Arial" w:hAnsi="Arial" w:cs="Arial"/>
          <w:b/>
          <w:color w:val="000000" w:themeColor="text1"/>
        </w:rPr>
        <w:t xml:space="preserve"> </w:t>
      </w:r>
      <w:r w:rsidR="007A16ED" w:rsidRPr="001E19A5">
        <w:rPr>
          <w:rFonts w:ascii="Arial" w:hAnsi="Arial" w:cs="Arial"/>
          <w:b/>
          <w:color w:val="000000" w:themeColor="text1"/>
        </w:rPr>
        <w:t>7</w:t>
      </w:r>
      <w:r w:rsidR="0015105C" w:rsidRPr="001E19A5">
        <w:rPr>
          <w:rFonts w:ascii="Arial" w:hAnsi="Arial" w:cs="Arial"/>
          <w:b/>
          <w:color w:val="000000" w:themeColor="text1"/>
        </w:rPr>
        <w:t xml:space="preserve"> </w:t>
      </w:r>
      <w:r w:rsidR="007A16ED" w:rsidRPr="001E19A5">
        <w:rPr>
          <w:rFonts w:ascii="Arial" w:hAnsi="Arial" w:cs="Arial"/>
          <w:b/>
          <w:color w:val="000000" w:themeColor="text1"/>
        </w:rPr>
        <w:t>0</w:t>
      </w:r>
      <w:r w:rsidR="00D313AC" w:rsidRPr="001E19A5">
        <w:rPr>
          <w:rFonts w:ascii="Arial" w:hAnsi="Arial" w:cs="Arial"/>
          <w:b/>
          <w:color w:val="000000" w:themeColor="text1"/>
        </w:rPr>
        <w:t>00</w:t>
      </w:r>
      <w:r w:rsidR="005843AA">
        <w:rPr>
          <w:rFonts w:ascii="Arial" w:hAnsi="Arial" w:cs="Arial"/>
          <w:b/>
        </w:rPr>
        <w:t xml:space="preserve"> szt.</w:t>
      </w:r>
    </w:p>
    <w:p w14:paraId="4BD5BD47" w14:textId="587FC5B3" w:rsidR="00A528B0" w:rsidRPr="00A528B0" w:rsidRDefault="00BE13A3" w:rsidP="00964A06">
      <w:pPr>
        <w:pStyle w:val="Teksttreci1"/>
        <w:numPr>
          <w:ilvl w:val="0"/>
          <w:numId w:val="11"/>
        </w:numPr>
        <w:shd w:val="clear" w:color="auto" w:fill="auto"/>
        <w:tabs>
          <w:tab w:val="left" w:pos="240"/>
        </w:tabs>
        <w:spacing w:before="0" w:after="0" w:line="360" w:lineRule="auto"/>
        <w:ind w:left="12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worki </w:t>
      </w:r>
      <w:r w:rsidR="00A528B0">
        <w:rPr>
          <w:rFonts w:ascii="Arial" w:hAnsi="Arial" w:cs="Arial"/>
        </w:rPr>
        <w:t>na popiół (o poj.</w:t>
      </w:r>
      <w:r w:rsidR="00A528B0">
        <w:rPr>
          <w:rFonts w:ascii="Arial" w:hAnsi="Arial" w:cs="Arial"/>
          <w:b/>
        </w:rPr>
        <w:t xml:space="preserve"> </w:t>
      </w:r>
      <w:r w:rsidR="00A528B0">
        <w:rPr>
          <w:rFonts w:ascii="Arial" w:hAnsi="Arial" w:cs="Arial"/>
        </w:rPr>
        <w:t xml:space="preserve">80 l)  </w:t>
      </w:r>
      <w:r w:rsidR="007A16ED">
        <w:rPr>
          <w:rFonts w:ascii="Arial" w:hAnsi="Arial" w:cs="Arial"/>
        </w:rPr>
        <w:t xml:space="preserve">- </w:t>
      </w:r>
      <w:r w:rsidR="00A528B0" w:rsidRPr="00A528B0">
        <w:rPr>
          <w:rFonts w:ascii="Arial" w:hAnsi="Arial" w:cs="Arial"/>
          <w:b/>
        </w:rPr>
        <w:t xml:space="preserve"> </w:t>
      </w:r>
      <w:r w:rsidR="001E19A5" w:rsidRPr="001E19A5">
        <w:rPr>
          <w:rFonts w:ascii="Arial" w:hAnsi="Arial" w:cs="Arial"/>
          <w:b/>
          <w:color w:val="000000" w:themeColor="text1"/>
        </w:rPr>
        <w:t>3</w:t>
      </w:r>
      <w:r w:rsidR="007A16ED" w:rsidRPr="001E19A5">
        <w:rPr>
          <w:rFonts w:ascii="Arial" w:hAnsi="Arial" w:cs="Arial"/>
          <w:b/>
          <w:color w:val="000000" w:themeColor="text1"/>
        </w:rPr>
        <w:t>5</w:t>
      </w:r>
      <w:r w:rsidR="00A528B0" w:rsidRPr="001E19A5">
        <w:rPr>
          <w:rFonts w:ascii="Arial" w:hAnsi="Arial" w:cs="Arial"/>
          <w:b/>
          <w:color w:val="000000" w:themeColor="text1"/>
        </w:rPr>
        <w:t> 000</w:t>
      </w:r>
      <w:r w:rsidR="00A528B0" w:rsidRPr="00A528B0">
        <w:rPr>
          <w:rFonts w:ascii="Arial" w:hAnsi="Arial" w:cs="Arial"/>
          <w:b/>
        </w:rPr>
        <w:t xml:space="preserve"> szt.</w:t>
      </w:r>
    </w:p>
    <w:p w14:paraId="61CB3132" w14:textId="77777777" w:rsidR="00A528B0" w:rsidRDefault="00A528B0" w:rsidP="005843AA">
      <w:pPr>
        <w:pStyle w:val="Teksttreci1"/>
        <w:shd w:val="clear" w:color="auto" w:fill="auto"/>
        <w:tabs>
          <w:tab w:val="left" w:pos="240"/>
        </w:tabs>
        <w:spacing w:before="0" w:after="0" w:line="360" w:lineRule="auto"/>
        <w:ind w:left="120" w:firstLine="0"/>
        <w:jc w:val="both"/>
        <w:rPr>
          <w:rFonts w:ascii="Arial" w:hAnsi="Arial" w:cs="Arial"/>
        </w:rPr>
      </w:pPr>
    </w:p>
    <w:p w14:paraId="4B2B344A" w14:textId="5943B166" w:rsidR="005843AA" w:rsidRDefault="000E44FB" w:rsidP="005843AA">
      <w:pPr>
        <w:pStyle w:val="Teksttreci1"/>
        <w:shd w:val="clear" w:color="auto" w:fill="auto"/>
        <w:tabs>
          <w:tab w:val="left" w:pos="240"/>
        </w:tabs>
        <w:spacing w:before="0" w:after="0" w:line="360" w:lineRule="auto"/>
        <w:ind w:left="12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5843AA">
        <w:rPr>
          <w:rFonts w:ascii="Arial" w:hAnsi="Arial" w:cs="Arial"/>
        </w:rPr>
        <w:t>Razem worków:</w:t>
      </w:r>
      <w:r w:rsidR="00EA2007">
        <w:rPr>
          <w:rFonts w:ascii="Arial" w:hAnsi="Arial" w:cs="Arial"/>
          <w:b/>
        </w:rPr>
        <w:t xml:space="preserve"> </w:t>
      </w:r>
      <w:r w:rsidR="001E19A5" w:rsidRPr="001E19A5">
        <w:rPr>
          <w:rFonts w:ascii="Arial" w:hAnsi="Arial" w:cs="Arial"/>
          <w:b/>
          <w:color w:val="000000" w:themeColor="text1"/>
        </w:rPr>
        <w:t>100</w:t>
      </w:r>
      <w:r w:rsidR="00A528B0" w:rsidRPr="001E19A5">
        <w:rPr>
          <w:rFonts w:ascii="Arial" w:hAnsi="Arial" w:cs="Arial"/>
          <w:b/>
          <w:color w:val="000000" w:themeColor="text1"/>
        </w:rPr>
        <w:t> 000</w:t>
      </w:r>
      <w:r w:rsidR="005843AA">
        <w:rPr>
          <w:rFonts w:ascii="Arial" w:hAnsi="Arial" w:cs="Arial"/>
          <w:b/>
        </w:rPr>
        <w:t xml:space="preserve"> szt.</w:t>
      </w:r>
    </w:p>
    <w:p w14:paraId="251E8B38" w14:textId="1FCFB28C" w:rsidR="00265B0E" w:rsidRDefault="00265B0E" w:rsidP="007F2AB7">
      <w:pPr>
        <w:pStyle w:val="Teksttreci1"/>
        <w:shd w:val="clear" w:color="auto" w:fill="auto"/>
        <w:tabs>
          <w:tab w:val="left" w:pos="240"/>
        </w:tabs>
        <w:spacing w:before="0" w:after="0" w:line="360" w:lineRule="auto"/>
        <w:ind w:left="120" w:firstLine="0"/>
        <w:jc w:val="both"/>
        <w:rPr>
          <w:rFonts w:ascii="Arial" w:hAnsi="Arial" w:cs="Arial"/>
          <w:b/>
        </w:rPr>
      </w:pPr>
    </w:p>
    <w:p w14:paraId="03091BFE" w14:textId="564CC6F9" w:rsidR="00265B0E" w:rsidRPr="00265B0E" w:rsidRDefault="00265B0E" w:rsidP="007F2AB7">
      <w:pPr>
        <w:pStyle w:val="Teksttreci1"/>
        <w:shd w:val="clear" w:color="auto" w:fill="auto"/>
        <w:tabs>
          <w:tab w:val="left" w:pos="240"/>
        </w:tabs>
        <w:spacing w:before="0" w:after="0" w:line="360" w:lineRule="auto"/>
        <w:ind w:left="12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V. </w:t>
      </w:r>
      <w:r>
        <w:rPr>
          <w:rFonts w:ascii="Arial" w:hAnsi="Arial" w:cs="Arial"/>
          <w:bCs/>
        </w:rPr>
        <w:t>Wykonawca zobowiązany jest do realizacji przedmiotu umowy przy zachowaniu należytej staranności i zgodnie z przepisami prawa, w szczególności :</w:t>
      </w:r>
    </w:p>
    <w:p w14:paraId="2A5C093E" w14:textId="4A13870A" w:rsidR="00265B0E" w:rsidRPr="00C13A8C" w:rsidRDefault="00CF5C5D" w:rsidP="007F2AB7">
      <w:pPr>
        <w:pStyle w:val="Teksttreci1"/>
        <w:shd w:val="clear" w:color="auto" w:fill="auto"/>
        <w:tabs>
          <w:tab w:val="left" w:pos="98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 ) </w:t>
      </w:r>
      <w:r w:rsidR="00775758">
        <w:rPr>
          <w:rFonts w:ascii="Arial" w:hAnsi="Arial" w:cs="Arial"/>
        </w:rPr>
        <w:t xml:space="preserve"> </w:t>
      </w:r>
      <w:r w:rsidR="00265B0E">
        <w:rPr>
          <w:rFonts w:ascii="Arial" w:hAnsi="Arial" w:cs="Arial"/>
        </w:rPr>
        <w:t>U</w:t>
      </w:r>
      <w:r w:rsidR="00265B0E" w:rsidRPr="00C13A8C">
        <w:rPr>
          <w:rFonts w:ascii="Arial" w:hAnsi="Arial" w:cs="Arial"/>
        </w:rPr>
        <w:t>staw</w:t>
      </w:r>
      <w:r>
        <w:rPr>
          <w:rFonts w:ascii="Arial" w:hAnsi="Arial" w:cs="Arial"/>
        </w:rPr>
        <w:t>a</w:t>
      </w:r>
      <w:r w:rsidR="00265B0E" w:rsidRPr="00C13A8C">
        <w:rPr>
          <w:rFonts w:ascii="Arial" w:hAnsi="Arial" w:cs="Arial"/>
        </w:rPr>
        <w:t xml:space="preserve"> z dnia 14 grudnia 2012 r. o odpadach </w:t>
      </w:r>
      <w:r w:rsidR="00265B0E" w:rsidRPr="00E56352">
        <w:rPr>
          <w:rFonts w:ascii="Arial" w:hAnsi="Arial" w:cs="Arial"/>
          <w:color w:val="000000" w:themeColor="text1"/>
        </w:rPr>
        <w:t>(Dz. U. z 202</w:t>
      </w:r>
      <w:r w:rsidR="005B0689">
        <w:rPr>
          <w:rFonts w:ascii="Arial" w:hAnsi="Arial" w:cs="Arial"/>
          <w:color w:val="000000" w:themeColor="text1"/>
        </w:rPr>
        <w:t>1</w:t>
      </w:r>
      <w:r w:rsidR="00265B0E" w:rsidRPr="00E56352">
        <w:rPr>
          <w:rFonts w:ascii="Arial" w:hAnsi="Arial" w:cs="Arial"/>
          <w:color w:val="000000" w:themeColor="text1"/>
        </w:rPr>
        <w:t xml:space="preserve"> r. poz. 7</w:t>
      </w:r>
      <w:r w:rsidR="005B0689">
        <w:rPr>
          <w:rFonts w:ascii="Arial" w:hAnsi="Arial" w:cs="Arial"/>
          <w:color w:val="000000" w:themeColor="text1"/>
        </w:rPr>
        <w:t>79</w:t>
      </w:r>
      <w:r w:rsidR="00265B0E" w:rsidRPr="00C13A8C">
        <w:rPr>
          <w:rFonts w:ascii="Arial" w:hAnsi="Arial" w:cs="Arial"/>
        </w:rPr>
        <w:t>)</w:t>
      </w:r>
      <w:r w:rsidR="00265B0E">
        <w:rPr>
          <w:rFonts w:ascii="Arial" w:hAnsi="Arial" w:cs="Arial"/>
        </w:rPr>
        <w:t xml:space="preserve"> wraz</w:t>
      </w:r>
      <w:r w:rsidR="007F2AB7">
        <w:rPr>
          <w:rFonts w:ascii="Arial" w:hAnsi="Arial" w:cs="Arial"/>
        </w:rPr>
        <w:t xml:space="preserve"> </w:t>
      </w:r>
      <w:r w:rsidR="00265B0E">
        <w:rPr>
          <w:rFonts w:ascii="Arial" w:hAnsi="Arial" w:cs="Arial"/>
        </w:rPr>
        <w:t>z przepisami wykonawczymi,</w:t>
      </w:r>
    </w:p>
    <w:p w14:paraId="27DB6192" w14:textId="014614C7" w:rsidR="00265B0E" w:rsidRPr="00E56352" w:rsidRDefault="00382DE6" w:rsidP="007F2AB7">
      <w:pPr>
        <w:pStyle w:val="Teksttreci1"/>
        <w:shd w:val="clear" w:color="auto" w:fill="auto"/>
        <w:tabs>
          <w:tab w:val="left" w:pos="985"/>
        </w:tabs>
        <w:spacing w:before="0" w:after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</w:t>
      </w:r>
      <w:r w:rsidR="00265B0E" w:rsidRPr="00C13A8C">
        <w:rPr>
          <w:rFonts w:ascii="Arial" w:hAnsi="Arial" w:cs="Arial"/>
        </w:rPr>
        <w:t>b)</w:t>
      </w:r>
      <w:r w:rsidR="00265B0E">
        <w:rPr>
          <w:rFonts w:ascii="Arial" w:hAnsi="Arial" w:cs="Arial"/>
        </w:rPr>
        <w:t xml:space="preserve"> </w:t>
      </w:r>
      <w:r w:rsidR="007657F0">
        <w:rPr>
          <w:rFonts w:ascii="Arial" w:hAnsi="Arial" w:cs="Arial"/>
        </w:rPr>
        <w:t xml:space="preserve"> </w:t>
      </w:r>
      <w:r w:rsidR="00775758">
        <w:rPr>
          <w:rFonts w:ascii="Arial" w:hAnsi="Arial" w:cs="Arial"/>
        </w:rPr>
        <w:t xml:space="preserve"> </w:t>
      </w:r>
      <w:r w:rsidR="00265B0E">
        <w:rPr>
          <w:rFonts w:ascii="Arial" w:hAnsi="Arial" w:cs="Arial"/>
        </w:rPr>
        <w:t>P</w:t>
      </w:r>
      <w:r w:rsidR="00265B0E" w:rsidRPr="00C13A8C">
        <w:rPr>
          <w:rFonts w:ascii="Arial" w:hAnsi="Arial" w:cs="Arial"/>
        </w:rPr>
        <w:t>lan gospodarki odpadami dla województwa lubelski</w:t>
      </w:r>
      <w:r w:rsidR="00265B0E">
        <w:rPr>
          <w:rFonts w:ascii="Arial" w:hAnsi="Arial" w:cs="Arial"/>
        </w:rPr>
        <w:t>ego 2022</w:t>
      </w:r>
      <w:r w:rsidR="006E19FB">
        <w:rPr>
          <w:rFonts w:ascii="Arial" w:hAnsi="Arial" w:cs="Arial"/>
        </w:rPr>
        <w:t xml:space="preserve"> </w:t>
      </w:r>
      <w:r w:rsidR="00265B0E">
        <w:rPr>
          <w:rFonts w:ascii="Arial" w:hAnsi="Arial" w:cs="Arial"/>
        </w:rPr>
        <w:t xml:space="preserve">r. - </w:t>
      </w:r>
      <w:r w:rsidR="00265B0E" w:rsidRPr="00E56352">
        <w:rPr>
          <w:rFonts w:ascii="Arial" w:hAnsi="Arial" w:cs="Arial"/>
          <w:color w:val="000000" w:themeColor="text1"/>
        </w:rPr>
        <w:t xml:space="preserve">uchwała Nr </w:t>
      </w:r>
      <w:r>
        <w:rPr>
          <w:rFonts w:ascii="Arial" w:hAnsi="Arial" w:cs="Arial"/>
          <w:color w:val="000000" w:themeColor="text1"/>
        </w:rPr>
        <w:t xml:space="preserve">XXIV/350/2016 </w:t>
      </w:r>
      <w:r w:rsidR="00265B0E" w:rsidRPr="00E56352">
        <w:rPr>
          <w:rFonts w:ascii="Arial" w:hAnsi="Arial" w:cs="Arial"/>
          <w:color w:val="000000" w:themeColor="text1"/>
        </w:rPr>
        <w:t>Sejmiku Województwa Lubelskiego z dnia 02 grudnia 2016 r.,</w:t>
      </w:r>
    </w:p>
    <w:p w14:paraId="263AF3E9" w14:textId="0780EA36" w:rsidR="00265B0E" w:rsidRPr="007F2AB7" w:rsidRDefault="007657F0" w:rsidP="007F2AB7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 ) </w:t>
      </w:r>
      <w:r w:rsidR="00E31F81">
        <w:rPr>
          <w:rFonts w:ascii="Arial" w:hAnsi="Arial" w:cs="Arial"/>
        </w:rPr>
        <w:t xml:space="preserve"> </w:t>
      </w:r>
      <w:r w:rsidR="00265B0E">
        <w:rPr>
          <w:rFonts w:ascii="Arial" w:hAnsi="Arial" w:cs="Arial"/>
        </w:rPr>
        <w:t>U</w:t>
      </w:r>
      <w:r w:rsidR="00265B0E" w:rsidRPr="00C13A8C">
        <w:rPr>
          <w:rFonts w:ascii="Arial" w:hAnsi="Arial" w:cs="Arial"/>
        </w:rPr>
        <w:t>staw</w:t>
      </w:r>
      <w:r w:rsidR="00382DE6">
        <w:rPr>
          <w:rFonts w:ascii="Arial" w:hAnsi="Arial" w:cs="Arial"/>
        </w:rPr>
        <w:t>a</w:t>
      </w:r>
      <w:r w:rsidR="00265B0E" w:rsidRPr="00C13A8C">
        <w:rPr>
          <w:rFonts w:ascii="Arial" w:hAnsi="Arial" w:cs="Arial"/>
        </w:rPr>
        <w:t xml:space="preserve"> z dnia 13 września 1996 r. o utrzymaniu czystości i p</w:t>
      </w:r>
      <w:r w:rsidR="00265B0E">
        <w:rPr>
          <w:rFonts w:ascii="Arial" w:hAnsi="Arial" w:cs="Arial"/>
        </w:rPr>
        <w:t>orządku w gminach</w:t>
      </w:r>
      <w:r w:rsidR="007F2AB7">
        <w:rPr>
          <w:rFonts w:ascii="Arial" w:hAnsi="Arial" w:cs="Arial"/>
        </w:rPr>
        <w:t xml:space="preserve"> </w:t>
      </w:r>
      <w:r w:rsidR="00265B0E" w:rsidRPr="00E56352">
        <w:rPr>
          <w:rFonts w:ascii="Arial" w:hAnsi="Arial" w:cs="Arial"/>
          <w:color w:val="000000" w:themeColor="text1"/>
        </w:rPr>
        <w:t>(Dz. U. z 202</w:t>
      </w:r>
      <w:r w:rsidR="007C48A8">
        <w:rPr>
          <w:rFonts w:ascii="Arial" w:hAnsi="Arial" w:cs="Arial"/>
          <w:color w:val="000000" w:themeColor="text1"/>
        </w:rPr>
        <w:t>1</w:t>
      </w:r>
      <w:r w:rsidR="00382DE6">
        <w:rPr>
          <w:rFonts w:ascii="Arial" w:hAnsi="Arial" w:cs="Arial"/>
          <w:color w:val="000000" w:themeColor="text1"/>
        </w:rPr>
        <w:t xml:space="preserve">  </w:t>
      </w:r>
      <w:r w:rsidR="00265B0E" w:rsidRPr="00E56352">
        <w:rPr>
          <w:rFonts w:ascii="Arial" w:hAnsi="Arial" w:cs="Arial"/>
          <w:color w:val="000000" w:themeColor="text1"/>
        </w:rPr>
        <w:t>r. poz.</w:t>
      </w:r>
      <w:r w:rsidR="007C48A8">
        <w:rPr>
          <w:rFonts w:ascii="Arial" w:hAnsi="Arial" w:cs="Arial"/>
          <w:color w:val="000000" w:themeColor="text1"/>
        </w:rPr>
        <w:t xml:space="preserve"> 888</w:t>
      </w:r>
      <w:r w:rsidR="00265B0E" w:rsidRPr="00E56352">
        <w:rPr>
          <w:rFonts w:ascii="Arial" w:hAnsi="Arial" w:cs="Arial"/>
          <w:color w:val="000000" w:themeColor="text1"/>
        </w:rPr>
        <w:t>)</w:t>
      </w:r>
      <w:r w:rsidR="00265B0E">
        <w:rPr>
          <w:rFonts w:ascii="Arial" w:hAnsi="Arial" w:cs="Arial"/>
          <w:color w:val="000000" w:themeColor="text1"/>
        </w:rPr>
        <w:t xml:space="preserve"> wraz z przepisami wykonawczymi,</w:t>
      </w:r>
    </w:p>
    <w:p w14:paraId="38F1BB3D" w14:textId="0B38CAD3" w:rsidR="00534045" w:rsidRDefault="007657F0" w:rsidP="007F2AB7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d)  </w:t>
      </w:r>
      <w:r w:rsidR="00E31F81">
        <w:rPr>
          <w:rFonts w:ascii="Arial" w:hAnsi="Arial" w:cs="Arial"/>
        </w:rPr>
        <w:t xml:space="preserve"> </w:t>
      </w:r>
      <w:r w:rsidR="00534045">
        <w:rPr>
          <w:rFonts w:ascii="Arial" w:hAnsi="Arial" w:cs="Arial"/>
        </w:rPr>
        <w:t xml:space="preserve">Ustawa z dnia 27 kwietnia 2001 r. Prawo ochrony środowiska (Dz. U. z 2020 r. poz. 1219) wraz    </w:t>
      </w:r>
    </w:p>
    <w:p w14:paraId="2128F207" w14:textId="732346A6" w:rsidR="007657F0" w:rsidRDefault="00534045" w:rsidP="007F2AB7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z przepisami wykonawczymi,</w:t>
      </w:r>
    </w:p>
    <w:p w14:paraId="6F708AFA" w14:textId="10244B84" w:rsidR="00534045" w:rsidRDefault="00534045" w:rsidP="007F2AB7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e) </w:t>
      </w:r>
      <w:r w:rsidR="00265B0E">
        <w:rPr>
          <w:rFonts w:ascii="Arial" w:hAnsi="Arial" w:cs="Arial"/>
        </w:rPr>
        <w:t xml:space="preserve"> </w:t>
      </w:r>
      <w:r w:rsidR="00E31F81">
        <w:rPr>
          <w:rFonts w:ascii="Arial" w:hAnsi="Arial" w:cs="Arial"/>
        </w:rPr>
        <w:t xml:space="preserve"> </w:t>
      </w:r>
      <w:r w:rsidR="00265B0E">
        <w:rPr>
          <w:rFonts w:ascii="Arial" w:hAnsi="Arial" w:cs="Arial"/>
        </w:rPr>
        <w:t>Uchwał</w:t>
      </w:r>
      <w:r w:rsidR="006E19FB">
        <w:rPr>
          <w:rFonts w:ascii="Arial" w:hAnsi="Arial" w:cs="Arial"/>
        </w:rPr>
        <w:t>a</w:t>
      </w:r>
      <w:r w:rsidR="00265B0E">
        <w:rPr>
          <w:rFonts w:ascii="Arial" w:hAnsi="Arial" w:cs="Arial"/>
        </w:rPr>
        <w:t xml:space="preserve"> Nr XIX/133/20 </w:t>
      </w:r>
      <w:r w:rsidR="00265B0E" w:rsidRPr="00C13A8C">
        <w:rPr>
          <w:rFonts w:ascii="Arial" w:hAnsi="Arial" w:cs="Arial"/>
        </w:rPr>
        <w:t>Rady Miasta</w:t>
      </w:r>
      <w:r w:rsidR="00265B0E">
        <w:rPr>
          <w:rFonts w:ascii="Arial" w:hAnsi="Arial" w:cs="Arial"/>
        </w:rPr>
        <w:t xml:space="preserve"> Terespol z dnia 10 września  2020</w:t>
      </w:r>
      <w:r w:rsidR="00265B0E" w:rsidRPr="00C13A8C">
        <w:rPr>
          <w:rFonts w:ascii="Arial" w:hAnsi="Arial" w:cs="Arial"/>
        </w:rPr>
        <w:t xml:space="preserve"> r.</w:t>
      </w:r>
      <w:r w:rsidR="00265B0E">
        <w:rPr>
          <w:rFonts w:ascii="Arial" w:hAnsi="Arial" w:cs="Arial"/>
        </w:rPr>
        <w:t xml:space="preserve"> </w:t>
      </w:r>
      <w:r w:rsidR="00265B0E" w:rsidRPr="00C13A8C">
        <w:rPr>
          <w:rFonts w:ascii="Arial" w:hAnsi="Arial" w:cs="Arial"/>
        </w:rPr>
        <w:t xml:space="preserve">w sprawie regulaminu </w:t>
      </w:r>
      <w:r>
        <w:rPr>
          <w:rFonts w:ascii="Arial" w:hAnsi="Arial" w:cs="Arial"/>
        </w:rPr>
        <w:t xml:space="preserve">  </w:t>
      </w:r>
    </w:p>
    <w:p w14:paraId="3EABEB44" w14:textId="65B56291" w:rsidR="00265B0E" w:rsidRDefault="00534045" w:rsidP="007F2AB7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65B0E" w:rsidRPr="00C13A8C">
        <w:rPr>
          <w:rFonts w:ascii="Arial" w:hAnsi="Arial" w:cs="Arial"/>
        </w:rPr>
        <w:t>utrzymania czystości i porz</w:t>
      </w:r>
      <w:r w:rsidR="00265B0E">
        <w:rPr>
          <w:rFonts w:ascii="Arial" w:hAnsi="Arial" w:cs="Arial"/>
        </w:rPr>
        <w:t>ądku na terenie Miasta Terespol,</w:t>
      </w:r>
    </w:p>
    <w:p w14:paraId="15CE9310" w14:textId="75B07EAD" w:rsidR="00E15D4A" w:rsidRDefault="006E19FB" w:rsidP="007F2AB7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f)  </w:t>
      </w:r>
      <w:r w:rsidR="00D44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Uchwała Nr XIX/134/20 Rady Miasta Terespol z dnia 10 września 2020 r. w sprawie ustalenia </w:t>
      </w:r>
      <w:r w:rsidR="00E15D4A">
        <w:rPr>
          <w:rFonts w:ascii="Arial" w:hAnsi="Arial" w:cs="Arial"/>
        </w:rPr>
        <w:t xml:space="preserve">  </w:t>
      </w:r>
    </w:p>
    <w:p w14:paraId="7D645577" w14:textId="77777777" w:rsidR="00E15D4A" w:rsidRDefault="00E15D4A" w:rsidP="007F2AB7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E19FB">
        <w:rPr>
          <w:rFonts w:ascii="Arial" w:hAnsi="Arial" w:cs="Arial"/>
        </w:rPr>
        <w:t xml:space="preserve">szczegółowego sposobu i zakresu świadczenia usług dotyczących odbierania odpadów </w:t>
      </w:r>
      <w:r>
        <w:rPr>
          <w:rFonts w:ascii="Arial" w:hAnsi="Arial" w:cs="Arial"/>
        </w:rPr>
        <w:t xml:space="preserve">  </w:t>
      </w:r>
    </w:p>
    <w:p w14:paraId="1A1F2EF7" w14:textId="78B69A37" w:rsidR="006E19FB" w:rsidRDefault="00E15D4A" w:rsidP="007F2AB7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E19FB">
        <w:rPr>
          <w:rFonts w:ascii="Arial" w:hAnsi="Arial" w:cs="Arial"/>
        </w:rPr>
        <w:t>komunalnych od właścicieli nieruchomości i zagospodarowania tych odpadów</w:t>
      </w:r>
      <w:r>
        <w:rPr>
          <w:rFonts w:ascii="Arial" w:hAnsi="Arial" w:cs="Arial"/>
        </w:rPr>
        <w:t>,</w:t>
      </w:r>
    </w:p>
    <w:p w14:paraId="104730EF" w14:textId="4176F8DE" w:rsidR="00935B57" w:rsidRDefault="00935B57" w:rsidP="007F2AB7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52A2403F" w14:textId="6BBE7981" w:rsidR="00265B0E" w:rsidRPr="0054321A" w:rsidRDefault="00935B57" w:rsidP="0054321A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708E9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)  </w:t>
      </w:r>
      <w:r w:rsidR="00265B0E">
        <w:rPr>
          <w:rFonts w:ascii="Arial" w:hAnsi="Arial" w:cs="Arial"/>
        </w:rPr>
        <w:t>R</w:t>
      </w:r>
      <w:r w:rsidR="00265B0E" w:rsidRPr="00C13A8C">
        <w:rPr>
          <w:rFonts w:ascii="Arial" w:hAnsi="Arial" w:cs="Arial"/>
        </w:rPr>
        <w:t xml:space="preserve">ozporządzenie Ministra Środowiska z dnia </w:t>
      </w:r>
      <w:r w:rsidR="00265B0E">
        <w:rPr>
          <w:rFonts w:ascii="Arial" w:hAnsi="Arial" w:cs="Arial"/>
        </w:rPr>
        <w:t>15 grudnia 2017</w:t>
      </w:r>
      <w:r w:rsidR="00265B0E" w:rsidRPr="00C13A8C">
        <w:rPr>
          <w:rFonts w:ascii="Arial" w:hAnsi="Arial" w:cs="Arial"/>
        </w:rPr>
        <w:t xml:space="preserve"> r. w sprawie poziomów ograniczenia masy odpadów komunalnych ulegających biodegradacji przekazywanych do</w:t>
      </w:r>
      <w:r>
        <w:rPr>
          <w:rFonts w:ascii="Arial" w:hAnsi="Arial" w:cs="Arial"/>
        </w:rPr>
        <w:t xml:space="preserve"> </w:t>
      </w:r>
      <w:r w:rsidR="00265B0E" w:rsidRPr="00C13A8C">
        <w:rPr>
          <w:rFonts w:ascii="Arial" w:hAnsi="Arial" w:cs="Arial"/>
        </w:rPr>
        <w:t>składowania oraz sposobu obliczania poziomu ograniczania masy tych odpadów</w:t>
      </w:r>
      <w:r>
        <w:rPr>
          <w:rFonts w:ascii="Arial" w:hAnsi="Arial" w:cs="Arial"/>
        </w:rPr>
        <w:t xml:space="preserve"> </w:t>
      </w:r>
      <w:r w:rsidR="00265B0E" w:rsidRPr="009003B5">
        <w:rPr>
          <w:rFonts w:ascii="Arial" w:hAnsi="Arial" w:cs="Arial"/>
          <w:color w:val="000000" w:themeColor="text1"/>
        </w:rPr>
        <w:t>(Dz. U. z 2017 r. poz. 2412)</w:t>
      </w:r>
      <w:r w:rsidR="00E31F81">
        <w:rPr>
          <w:rFonts w:ascii="Arial" w:hAnsi="Arial" w:cs="Arial"/>
          <w:color w:val="000000" w:themeColor="text1"/>
        </w:rPr>
        <w:t>,</w:t>
      </w:r>
    </w:p>
    <w:p w14:paraId="4FA149BB" w14:textId="6331103A" w:rsidR="00E31F81" w:rsidRPr="00E31F81" w:rsidRDefault="00E31F81" w:rsidP="0054321A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D708E9">
        <w:rPr>
          <w:rFonts w:ascii="Arial" w:hAnsi="Arial" w:cs="Arial"/>
          <w:color w:val="000000" w:themeColor="text1"/>
        </w:rPr>
        <w:t>h</w:t>
      </w:r>
      <w:r>
        <w:rPr>
          <w:rFonts w:ascii="Arial" w:hAnsi="Arial" w:cs="Arial"/>
          <w:color w:val="000000" w:themeColor="text1"/>
        </w:rPr>
        <w:t xml:space="preserve"> )  Rozporządzenie Ministra Środowiska z dnia 11</w:t>
      </w:r>
      <w:r w:rsidR="00152D65">
        <w:rPr>
          <w:rFonts w:ascii="Arial" w:hAnsi="Arial" w:cs="Arial"/>
          <w:color w:val="000000" w:themeColor="text1"/>
        </w:rPr>
        <w:t xml:space="preserve"> styczna </w:t>
      </w:r>
      <w:r>
        <w:rPr>
          <w:rFonts w:ascii="Arial" w:hAnsi="Arial" w:cs="Arial"/>
          <w:color w:val="000000" w:themeColor="text1"/>
        </w:rPr>
        <w:t>2013 r. w sprawie szczegółowych</w:t>
      </w:r>
      <w:r w:rsidR="0054321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wymagań  w zakresie odbierania odpadów komunalnych od właścicieli nieruchomości</w:t>
      </w:r>
      <w:r w:rsidR="007F2AB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(Dz. U. z 2013 r. poz.122).</w:t>
      </w:r>
    </w:p>
    <w:p w14:paraId="4242CFE4" w14:textId="77777777" w:rsidR="005203F5" w:rsidRPr="005203F5" w:rsidRDefault="005203F5" w:rsidP="00D708E9">
      <w:pPr>
        <w:pStyle w:val="Teksttreci1"/>
        <w:shd w:val="clear" w:color="auto" w:fill="auto"/>
        <w:tabs>
          <w:tab w:val="left" w:pos="240"/>
        </w:tabs>
        <w:spacing w:before="0" w:after="0" w:line="360" w:lineRule="auto"/>
        <w:ind w:left="120" w:firstLine="0"/>
        <w:rPr>
          <w:rFonts w:ascii="Arial" w:hAnsi="Arial" w:cs="Arial"/>
          <w:bCs/>
        </w:rPr>
      </w:pPr>
    </w:p>
    <w:p w14:paraId="5381CEA7" w14:textId="77777777" w:rsidR="002707FF" w:rsidRPr="00C13A8C" w:rsidRDefault="00DD05CD" w:rsidP="00D708E9">
      <w:pPr>
        <w:pStyle w:val="Teksttreci1"/>
        <w:shd w:val="clear" w:color="auto" w:fill="auto"/>
        <w:tabs>
          <w:tab w:val="left" w:pos="2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0"/>
        </w:tabs>
        <w:spacing w:before="0" w:after="0" w:line="360" w:lineRule="auto"/>
        <w:ind w:left="12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E1B95B" w14:textId="77777777" w:rsidR="004701E3" w:rsidRPr="00C13A8C" w:rsidRDefault="00520C08" w:rsidP="00755FF7">
      <w:pPr>
        <w:pStyle w:val="Teksttreci30"/>
        <w:shd w:val="clear" w:color="auto" w:fill="auto"/>
        <w:spacing w:line="360" w:lineRule="auto"/>
        <w:ind w:left="100" w:right="720"/>
        <w:rPr>
          <w:rFonts w:ascii="Arial" w:hAnsi="Arial" w:cs="Arial"/>
          <w:b w:val="0"/>
        </w:rPr>
      </w:pPr>
      <w:r w:rsidRPr="00C13A8C">
        <w:rPr>
          <w:rFonts w:ascii="Arial" w:hAnsi="Arial" w:cs="Arial"/>
        </w:rPr>
        <w:tab/>
      </w:r>
      <w:r w:rsidRPr="00C13A8C">
        <w:rPr>
          <w:rFonts w:ascii="Arial" w:hAnsi="Arial" w:cs="Arial"/>
        </w:rPr>
        <w:tab/>
      </w:r>
      <w:r w:rsidR="00F16DB1" w:rsidRPr="00C13A8C">
        <w:rPr>
          <w:rFonts w:ascii="Arial" w:hAnsi="Arial" w:cs="Arial"/>
          <w:b w:val="0"/>
        </w:rPr>
        <w:t xml:space="preserve"> </w:t>
      </w:r>
    </w:p>
    <w:p w14:paraId="2F90A5FC" w14:textId="77777777" w:rsidR="004701E3" w:rsidRPr="00C13A8C" w:rsidRDefault="004701E3" w:rsidP="00964A06">
      <w:pPr>
        <w:spacing w:line="360" w:lineRule="auto"/>
        <w:rPr>
          <w:rFonts w:ascii="Arial" w:hAnsi="Arial" w:cs="Arial"/>
          <w:color w:val="auto"/>
          <w:sz w:val="2"/>
          <w:szCs w:val="2"/>
        </w:rPr>
      </w:pPr>
    </w:p>
    <w:sectPr w:rsidR="004701E3" w:rsidRPr="00C13A8C" w:rsidSect="007913E9">
      <w:headerReference w:type="default" r:id="rId8"/>
      <w:footerReference w:type="default" r:id="rId9"/>
      <w:type w:val="continuous"/>
      <w:pgSz w:w="11905" w:h="16837"/>
      <w:pgMar w:top="851" w:right="874" w:bottom="567" w:left="112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43A3" w14:textId="77777777" w:rsidR="00464391" w:rsidRDefault="00464391">
      <w:r>
        <w:separator/>
      </w:r>
    </w:p>
  </w:endnote>
  <w:endnote w:type="continuationSeparator" w:id="0">
    <w:p w14:paraId="172990E8" w14:textId="77777777" w:rsidR="00464391" w:rsidRDefault="0046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3AB0" w14:textId="77777777" w:rsidR="002C396F" w:rsidRPr="00DA0110" w:rsidRDefault="0000620E">
    <w:pPr>
      <w:pStyle w:val="Nagweklubstopka0"/>
      <w:framePr w:w="12562" w:h="101" w:wrap="none" w:vAnchor="text" w:hAnchor="page" w:x="1" w:y="-1117"/>
      <w:shd w:val="clear" w:color="auto" w:fill="auto"/>
      <w:ind w:left="10421"/>
      <w:rPr>
        <w:rFonts w:ascii="Arial" w:hAnsi="Arial" w:cs="Arial"/>
        <w:sz w:val="24"/>
        <w:szCs w:val="24"/>
      </w:rPr>
    </w:pPr>
    <w:r w:rsidRPr="00DA0110">
      <w:rPr>
        <w:rFonts w:ascii="Arial" w:hAnsi="Arial" w:cs="Arial"/>
        <w:sz w:val="24"/>
        <w:szCs w:val="24"/>
      </w:rPr>
      <w:fldChar w:fldCharType="begin"/>
    </w:r>
    <w:r w:rsidR="002C396F" w:rsidRPr="00DA0110">
      <w:rPr>
        <w:rFonts w:ascii="Arial" w:hAnsi="Arial" w:cs="Arial"/>
        <w:sz w:val="24"/>
        <w:szCs w:val="24"/>
      </w:rPr>
      <w:instrText xml:space="preserve"> PAGE \* MERGEFORMAT </w:instrText>
    </w:r>
    <w:r w:rsidRPr="00DA0110">
      <w:rPr>
        <w:rFonts w:ascii="Arial" w:hAnsi="Arial" w:cs="Arial"/>
        <w:sz w:val="24"/>
        <w:szCs w:val="24"/>
      </w:rPr>
      <w:fldChar w:fldCharType="separate"/>
    </w:r>
    <w:r w:rsidR="00102F6F" w:rsidRPr="00102F6F">
      <w:rPr>
        <w:rStyle w:val="NagweklubstopkaMSReferenceSansSerif"/>
        <w:rFonts w:ascii="Arial" w:hAnsi="Arial" w:cs="Arial"/>
        <w:noProof/>
        <w:sz w:val="24"/>
        <w:szCs w:val="24"/>
      </w:rPr>
      <w:t>6</w:t>
    </w:r>
    <w:r w:rsidRPr="00DA0110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4E1E" w14:textId="77777777" w:rsidR="00464391" w:rsidRDefault="00464391">
      <w:r>
        <w:separator/>
      </w:r>
    </w:p>
  </w:footnote>
  <w:footnote w:type="continuationSeparator" w:id="0">
    <w:p w14:paraId="1983B7AD" w14:textId="77777777" w:rsidR="00464391" w:rsidRDefault="00464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FFE2" w14:textId="77777777" w:rsidR="001E0850" w:rsidRPr="00B4044F" w:rsidRDefault="001E0850" w:rsidP="001E0850">
    <w:pPr>
      <w:spacing w:line="276" w:lineRule="auto"/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1E0850" w14:paraId="22B7294F" w14:textId="77777777" w:rsidTr="00796F34">
      <w:tc>
        <w:tcPr>
          <w:tcW w:w="9064" w:type="dxa"/>
        </w:tcPr>
        <w:p w14:paraId="1427479D" w14:textId="77777777" w:rsidR="001E0850" w:rsidRPr="00337959" w:rsidRDefault="001E0850" w:rsidP="001E0850">
          <w:pPr>
            <w:pStyle w:val="Nagwek"/>
            <w:spacing w:line="276" w:lineRule="auto"/>
            <w:jc w:val="center"/>
            <w:rPr>
              <w:rFonts w:ascii="Cambria" w:hAnsi="Cambria"/>
              <w:sz w:val="18"/>
              <w:szCs w:val="18"/>
            </w:rPr>
          </w:pPr>
          <w:r w:rsidRPr="00337959">
            <w:rPr>
              <w:rFonts w:ascii="Cambria" w:hAnsi="Cambria"/>
              <w:sz w:val="18"/>
              <w:szCs w:val="18"/>
            </w:rPr>
            <w:t>Przetarg nieograniczony na:</w:t>
          </w:r>
        </w:p>
        <w:p w14:paraId="41F30297" w14:textId="77777777" w:rsidR="001E0850" w:rsidRPr="00815449" w:rsidRDefault="001E0850" w:rsidP="001E0850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sz w:val="17"/>
              <w:szCs w:val="17"/>
            </w:rPr>
          </w:pPr>
          <w:r w:rsidRPr="00815449">
            <w:rPr>
              <w:rFonts w:ascii="Cambria" w:hAnsi="Cambria"/>
              <w:i/>
              <w:iCs/>
              <w:sz w:val="18"/>
              <w:szCs w:val="18"/>
            </w:rPr>
            <w:t>„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t xml:space="preserve">Odbiór i zagospodarowanie odpadów komunalnych od właścicieli nieruchomości zamieszkałych 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br/>
            <w:t>na terenie Miasta Terespol w roku 2022”</w:t>
          </w:r>
        </w:p>
      </w:tc>
    </w:tr>
  </w:tbl>
  <w:p w14:paraId="67B875FE" w14:textId="77777777" w:rsidR="001E0850" w:rsidRPr="00CC1A4B" w:rsidRDefault="001E0850" w:rsidP="001E08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CDE6A"/>
    <w:lvl w:ilvl="0">
      <w:start w:val="1"/>
      <w:numFmt w:val="decimal"/>
      <w:lvlText w:val="%1)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20443A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FED0FC62"/>
    <w:lvl w:ilvl="0">
      <w:start w:val="2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8" w15:restartNumberingAfterBreak="0">
    <w:nsid w:val="00000011"/>
    <w:multiLevelType w:val="multilevel"/>
    <w:tmpl w:val="B9707402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0" w15:restartNumberingAfterBreak="0">
    <w:nsid w:val="00000015"/>
    <w:multiLevelType w:val="multilevel"/>
    <w:tmpl w:val="5B94D0A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2034E37"/>
    <w:multiLevelType w:val="hybridMultilevel"/>
    <w:tmpl w:val="95EE52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7126526"/>
    <w:multiLevelType w:val="hybridMultilevel"/>
    <w:tmpl w:val="60B4670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09761A8E"/>
    <w:multiLevelType w:val="hybridMultilevel"/>
    <w:tmpl w:val="98324A36"/>
    <w:lvl w:ilvl="0" w:tplc="002256C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0B137B22"/>
    <w:multiLevelType w:val="hybridMultilevel"/>
    <w:tmpl w:val="272C35C0"/>
    <w:lvl w:ilvl="0" w:tplc="0415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5" w15:restartNumberingAfterBreak="0">
    <w:nsid w:val="0D466696"/>
    <w:multiLevelType w:val="hybridMultilevel"/>
    <w:tmpl w:val="895E86EC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6" w15:restartNumberingAfterBreak="0">
    <w:nsid w:val="0FDF0FA1"/>
    <w:multiLevelType w:val="hybridMultilevel"/>
    <w:tmpl w:val="25E646EE"/>
    <w:lvl w:ilvl="0" w:tplc="8F925BB2">
      <w:start w:val="8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15700FC2"/>
    <w:multiLevelType w:val="hybridMultilevel"/>
    <w:tmpl w:val="57885E92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8" w15:restartNumberingAfterBreak="0">
    <w:nsid w:val="1672496F"/>
    <w:multiLevelType w:val="hybridMultilevel"/>
    <w:tmpl w:val="BB4E528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B375FA"/>
    <w:multiLevelType w:val="hybridMultilevel"/>
    <w:tmpl w:val="7984590C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19FC0483"/>
    <w:multiLevelType w:val="hybridMultilevel"/>
    <w:tmpl w:val="C71863C4"/>
    <w:lvl w:ilvl="0" w:tplc="93F6B29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1" w15:restartNumberingAfterBreak="0">
    <w:nsid w:val="21765139"/>
    <w:multiLevelType w:val="hybridMultilevel"/>
    <w:tmpl w:val="8652682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22AE3677"/>
    <w:multiLevelType w:val="hybridMultilevel"/>
    <w:tmpl w:val="78D04BEE"/>
    <w:lvl w:ilvl="0" w:tplc="846EEA3A">
      <w:start w:val="8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26816FB7"/>
    <w:multiLevelType w:val="hybridMultilevel"/>
    <w:tmpl w:val="B102361A"/>
    <w:lvl w:ilvl="0" w:tplc="A0D20BA8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2CF313BC"/>
    <w:multiLevelType w:val="hybridMultilevel"/>
    <w:tmpl w:val="A96AFA0A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 w15:restartNumberingAfterBreak="0">
    <w:nsid w:val="2EC319B8"/>
    <w:multiLevelType w:val="hybridMultilevel"/>
    <w:tmpl w:val="60B80898"/>
    <w:lvl w:ilvl="0" w:tplc="39AA9F28">
      <w:start w:val="8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2FE65125"/>
    <w:multiLevelType w:val="hybridMultilevel"/>
    <w:tmpl w:val="10DC226A"/>
    <w:lvl w:ilvl="0" w:tplc="05700870">
      <w:start w:val="8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 w15:restartNumberingAfterBreak="0">
    <w:nsid w:val="33B72267"/>
    <w:multiLevelType w:val="hybridMultilevel"/>
    <w:tmpl w:val="908CD234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 w15:restartNumberingAfterBreak="0">
    <w:nsid w:val="35872EBE"/>
    <w:multiLevelType w:val="hybridMultilevel"/>
    <w:tmpl w:val="D7427F8A"/>
    <w:lvl w:ilvl="0" w:tplc="AA809CAA">
      <w:start w:val="1"/>
      <w:numFmt w:val="lowerLetter"/>
      <w:lvlText w:val="%1)"/>
      <w:lvlJc w:val="left"/>
      <w:pPr>
        <w:ind w:left="13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384A31A3"/>
    <w:multiLevelType w:val="hybridMultilevel"/>
    <w:tmpl w:val="FC54A5D0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0" w15:restartNumberingAfterBreak="0">
    <w:nsid w:val="43A12D25"/>
    <w:multiLevelType w:val="hybridMultilevel"/>
    <w:tmpl w:val="F8F22646"/>
    <w:lvl w:ilvl="0" w:tplc="1C9E233C">
      <w:start w:val="8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4BBA7255"/>
    <w:multiLevelType w:val="hybridMultilevel"/>
    <w:tmpl w:val="D60A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E725C"/>
    <w:multiLevelType w:val="hybridMultilevel"/>
    <w:tmpl w:val="FF7C069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3" w15:restartNumberingAfterBreak="0">
    <w:nsid w:val="4F5A7137"/>
    <w:multiLevelType w:val="hybridMultilevel"/>
    <w:tmpl w:val="B6E4BBEC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 w15:restartNumberingAfterBreak="0">
    <w:nsid w:val="4F663768"/>
    <w:multiLevelType w:val="hybridMultilevel"/>
    <w:tmpl w:val="9738BC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DFB3D9A"/>
    <w:multiLevelType w:val="hybridMultilevel"/>
    <w:tmpl w:val="DDB281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0217398"/>
    <w:multiLevelType w:val="hybridMultilevel"/>
    <w:tmpl w:val="8ED64458"/>
    <w:lvl w:ilvl="0" w:tplc="34B436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CD0916"/>
    <w:multiLevelType w:val="hybridMultilevel"/>
    <w:tmpl w:val="81200B36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8" w15:restartNumberingAfterBreak="0">
    <w:nsid w:val="795E6D2F"/>
    <w:multiLevelType w:val="hybridMultilevel"/>
    <w:tmpl w:val="DACA0CF6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9" w15:restartNumberingAfterBreak="0">
    <w:nsid w:val="7ADA41F1"/>
    <w:multiLevelType w:val="hybridMultilevel"/>
    <w:tmpl w:val="C8A2ABF8"/>
    <w:lvl w:ilvl="0" w:tplc="80666540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 w15:restartNumberingAfterBreak="0">
    <w:nsid w:val="7E235818"/>
    <w:multiLevelType w:val="hybridMultilevel"/>
    <w:tmpl w:val="D3283D0A"/>
    <w:lvl w:ilvl="0" w:tplc="AA809CAA">
      <w:start w:val="1"/>
      <w:numFmt w:val="lowerLetter"/>
      <w:lvlText w:val="%1)"/>
      <w:lvlJc w:val="left"/>
      <w:pPr>
        <w:ind w:left="13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6"/>
  </w:num>
  <w:num w:numId="13">
    <w:abstractNumId w:val="20"/>
  </w:num>
  <w:num w:numId="14">
    <w:abstractNumId w:val="18"/>
  </w:num>
  <w:num w:numId="15">
    <w:abstractNumId w:val="23"/>
  </w:num>
  <w:num w:numId="16">
    <w:abstractNumId w:val="21"/>
  </w:num>
  <w:num w:numId="17">
    <w:abstractNumId w:val="19"/>
  </w:num>
  <w:num w:numId="18">
    <w:abstractNumId w:val="35"/>
  </w:num>
  <w:num w:numId="19">
    <w:abstractNumId w:val="34"/>
  </w:num>
  <w:num w:numId="20">
    <w:abstractNumId w:val="31"/>
  </w:num>
  <w:num w:numId="21">
    <w:abstractNumId w:val="33"/>
  </w:num>
  <w:num w:numId="22">
    <w:abstractNumId w:val="11"/>
  </w:num>
  <w:num w:numId="23">
    <w:abstractNumId w:val="24"/>
  </w:num>
  <w:num w:numId="24">
    <w:abstractNumId w:val="38"/>
  </w:num>
  <w:num w:numId="25">
    <w:abstractNumId w:val="32"/>
  </w:num>
  <w:num w:numId="26">
    <w:abstractNumId w:val="12"/>
  </w:num>
  <w:num w:numId="27">
    <w:abstractNumId w:val="14"/>
  </w:num>
  <w:num w:numId="28">
    <w:abstractNumId w:val="37"/>
  </w:num>
  <w:num w:numId="29">
    <w:abstractNumId w:val="29"/>
  </w:num>
  <w:num w:numId="30">
    <w:abstractNumId w:val="17"/>
  </w:num>
  <w:num w:numId="31">
    <w:abstractNumId w:val="15"/>
  </w:num>
  <w:num w:numId="32">
    <w:abstractNumId w:val="27"/>
  </w:num>
  <w:num w:numId="33">
    <w:abstractNumId w:val="40"/>
  </w:num>
  <w:num w:numId="34">
    <w:abstractNumId w:val="28"/>
  </w:num>
  <w:num w:numId="35">
    <w:abstractNumId w:val="13"/>
  </w:num>
  <w:num w:numId="36">
    <w:abstractNumId w:val="39"/>
  </w:num>
  <w:num w:numId="37">
    <w:abstractNumId w:val="25"/>
  </w:num>
  <w:num w:numId="38">
    <w:abstractNumId w:val="26"/>
  </w:num>
  <w:num w:numId="39">
    <w:abstractNumId w:val="16"/>
  </w:num>
  <w:num w:numId="40">
    <w:abstractNumId w:val="2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defaultTabStop w:val="720"/>
  <w:hyphenationZone w:val="425"/>
  <w:drawingGridHorizontalSpacing w:val="181"/>
  <w:drawingGridVerticalSpacing w:val="181"/>
  <w:displayHorizontalDrawingGridEvery w:val="0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DA"/>
    <w:rsid w:val="0000119E"/>
    <w:rsid w:val="00002BE4"/>
    <w:rsid w:val="00003CF2"/>
    <w:rsid w:val="0000620E"/>
    <w:rsid w:val="000117FA"/>
    <w:rsid w:val="00012363"/>
    <w:rsid w:val="000149C1"/>
    <w:rsid w:val="0001570A"/>
    <w:rsid w:val="00022003"/>
    <w:rsid w:val="0002484C"/>
    <w:rsid w:val="00024D00"/>
    <w:rsid w:val="0002797B"/>
    <w:rsid w:val="00036823"/>
    <w:rsid w:val="00036997"/>
    <w:rsid w:val="000449BF"/>
    <w:rsid w:val="00045FB0"/>
    <w:rsid w:val="00071F4B"/>
    <w:rsid w:val="00072682"/>
    <w:rsid w:val="00074403"/>
    <w:rsid w:val="00076AEB"/>
    <w:rsid w:val="00076B53"/>
    <w:rsid w:val="000812E0"/>
    <w:rsid w:val="00082C37"/>
    <w:rsid w:val="00084B3C"/>
    <w:rsid w:val="000903F0"/>
    <w:rsid w:val="00094883"/>
    <w:rsid w:val="000A0862"/>
    <w:rsid w:val="000A57B6"/>
    <w:rsid w:val="000A5B10"/>
    <w:rsid w:val="000A7A0B"/>
    <w:rsid w:val="000B0FB5"/>
    <w:rsid w:val="000B1A41"/>
    <w:rsid w:val="000B1E68"/>
    <w:rsid w:val="000B3FE3"/>
    <w:rsid w:val="000C22E1"/>
    <w:rsid w:val="000C73D0"/>
    <w:rsid w:val="000D3F8E"/>
    <w:rsid w:val="000E1D8F"/>
    <w:rsid w:val="000E3441"/>
    <w:rsid w:val="000E381A"/>
    <w:rsid w:val="000E44FB"/>
    <w:rsid w:val="000F2B15"/>
    <w:rsid w:val="000F3C7C"/>
    <w:rsid w:val="000F6479"/>
    <w:rsid w:val="000F6A79"/>
    <w:rsid w:val="001015AF"/>
    <w:rsid w:val="00101FBA"/>
    <w:rsid w:val="00102F6F"/>
    <w:rsid w:val="0010686F"/>
    <w:rsid w:val="00107893"/>
    <w:rsid w:val="00111B4E"/>
    <w:rsid w:val="00111F33"/>
    <w:rsid w:val="001132C3"/>
    <w:rsid w:val="00114069"/>
    <w:rsid w:val="00116B52"/>
    <w:rsid w:val="00117146"/>
    <w:rsid w:val="00121092"/>
    <w:rsid w:val="00122A19"/>
    <w:rsid w:val="0012343F"/>
    <w:rsid w:val="00124109"/>
    <w:rsid w:val="001252B2"/>
    <w:rsid w:val="001262BD"/>
    <w:rsid w:val="00127A47"/>
    <w:rsid w:val="00127FD7"/>
    <w:rsid w:val="001305B2"/>
    <w:rsid w:val="00134172"/>
    <w:rsid w:val="00136819"/>
    <w:rsid w:val="00141876"/>
    <w:rsid w:val="0015105C"/>
    <w:rsid w:val="001523A3"/>
    <w:rsid w:val="00152408"/>
    <w:rsid w:val="00152D65"/>
    <w:rsid w:val="00153180"/>
    <w:rsid w:val="00163C48"/>
    <w:rsid w:val="00170034"/>
    <w:rsid w:val="00170BE4"/>
    <w:rsid w:val="0018628D"/>
    <w:rsid w:val="00194BF1"/>
    <w:rsid w:val="001964BC"/>
    <w:rsid w:val="001B0248"/>
    <w:rsid w:val="001B068D"/>
    <w:rsid w:val="001B4DB2"/>
    <w:rsid w:val="001C6E95"/>
    <w:rsid w:val="001C7FF4"/>
    <w:rsid w:val="001D4677"/>
    <w:rsid w:val="001E077F"/>
    <w:rsid w:val="001E0850"/>
    <w:rsid w:val="001E19A5"/>
    <w:rsid w:val="001E5C87"/>
    <w:rsid w:val="001F3628"/>
    <w:rsid w:val="001F585F"/>
    <w:rsid w:val="00200A8E"/>
    <w:rsid w:val="002012A7"/>
    <w:rsid w:val="0020334A"/>
    <w:rsid w:val="0021084F"/>
    <w:rsid w:val="00214283"/>
    <w:rsid w:val="00216A1D"/>
    <w:rsid w:val="00216A44"/>
    <w:rsid w:val="002172F9"/>
    <w:rsid w:val="00217878"/>
    <w:rsid w:val="00224042"/>
    <w:rsid w:val="00230134"/>
    <w:rsid w:val="00230552"/>
    <w:rsid w:val="00236CC3"/>
    <w:rsid w:val="0023711D"/>
    <w:rsid w:val="0024168F"/>
    <w:rsid w:val="00242281"/>
    <w:rsid w:val="00242283"/>
    <w:rsid w:val="002424E5"/>
    <w:rsid w:val="002436B3"/>
    <w:rsid w:val="00244C46"/>
    <w:rsid w:val="002567A1"/>
    <w:rsid w:val="002569D5"/>
    <w:rsid w:val="00256EAC"/>
    <w:rsid w:val="002570F5"/>
    <w:rsid w:val="00262454"/>
    <w:rsid w:val="002641E3"/>
    <w:rsid w:val="00265B0E"/>
    <w:rsid w:val="002707FF"/>
    <w:rsid w:val="002841EF"/>
    <w:rsid w:val="0029199B"/>
    <w:rsid w:val="00292004"/>
    <w:rsid w:val="002A064F"/>
    <w:rsid w:val="002A0B80"/>
    <w:rsid w:val="002A5F69"/>
    <w:rsid w:val="002B0740"/>
    <w:rsid w:val="002B199E"/>
    <w:rsid w:val="002B27DB"/>
    <w:rsid w:val="002B5171"/>
    <w:rsid w:val="002C0728"/>
    <w:rsid w:val="002C396F"/>
    <w:rsid w:val="002C5E1A"/>
    <w:rsid w:val="002C6BDB"/>
    <w:rsid w:val="002D257D"/>
    <w:rsid w:val="002D437A"/>
    <w:rsid w:val="002E486F"/>
    <w:rsid w:val="002F224C"/>
    <w:rsid w:val="00300816"/>
    <w:rsid w:val="00310393"/>
    <w:rsid w:val="00313634"/>
    <w:rsid w:val="00316162"/>
    <w:rsid w:val="003169FB"/>
    <w:rsid w:val="00316E6F"/>
    <w:rsid w:val="003207D5"/>
    <w:rsid w:val="00320B7A"/>
    <w:rsid w:val="00320C1D"/>
    <w:rsid w:val="0032641E"/>
    <w:rsid w:val="00327D77"/>
    <w:rsid w:val="00331449"/>
    <w:rsid w:val="00334ABE"/>
    <w:rsid w:val="0033605A"/>
    <w:rsid w:val="00352273"/>
    <w:rsid w:val="003600C8"/>
    <w:rsid w:val="003665D6"/>
    <w:rsid w:val="00373C2C"/>
    <w:rsid w:val="003744F7"/>
    <w:rsid w:val="003802E9"/>
    <w:rsid w:val="00382DE6"/>
    <w:rsid w:val="00383092"/>
    <w:rsid w:val="003836F7"/>
    <w:rsid w:val="00384FB3"/>
    <w:rsid w:val="0038601C"/>
    <w:rsid w:val="0038642C"/>
    <w:rsid w:val="003921A8"/>
    <w:rsid w:val="003A5615"/>
    <w:rsid w:val="003B1759"/>
    <w:rsid w:val="003B7578"/>
    <w:rsid w:val="003C22BF"/>
    <w:rsid w:val="003C2A00"/>
    <w:rsid w:val="003C633E"/>
    <w:rsid w:val="003D0D4F"/>
    <w:rsid w:val="003D0D6E"/>
    <w:rsid w:val="003D152C"/>
    <w:rsid w:val="003D18B6"/>
    <w:rsid w:val="003D3AA8"/>
    <w:rsid w:val="003D473A"/>
    <w:rsid w:val="003D7D50"/>
    <w:rsid w:val="003E293A"/>
    <w:rsid w:val="003E5FD3"/>
    <w:rsid w:val="003F4249"/>
    <w:rsid w:val="003F5E4C"/>
    <w:rsid w:val="003F62CD"/>
    <w:rsid w:val="003F6CFB"/>
    <w:rsid w:val="00400114"/>
    <w:rsid w:val="004120D7"/>
    <w:rsid w:val="004141C1"/>
    <w:rsid w:val="00422FFB"/>
    <w:rsid w:val="004233A7"/>
    <w:rsid w:val="00435141"/>
    <w:rsid w:val="0044156A"/>
    <w:rsid w:val="0044193A"/>
    <w:rsid w:val="00442529"/>
    <w:rsid w:val="004435C3"/>
    <w:rsid w:val="004440BB"/>
    <w:rsid w:val="00445A48"/>
    <w:rsid w:val="00446657"/>
    <w:rsid w:val="004564FA"/>
    <w:rsid w:val="00456F5B"/>
    <w:rsid w:val="00460BC1"/>
    <w:rsid w:val="0046161F"/>
    <w:rsid w:val="00464391"/>
    <w:rsid w:val="00467233"/>
    <w:rsid w:val="004674B9"/>
    <w:rsid w:val="004701E3"/>
    <w:rsid w:val="00474382"/>
    <w:rsid w:val="00474B64"/>
    <w:rsid w:val="0047758E"/>
    <w:rsid w:val="00486975"/>
    <w:rsid w:val="0048717D"/>
    <w:rsid w:val="00492DBB"/>
    <w:rsid w:val="00497612"/>
    <w:rsid w:val="004A458C"/>
    <w:rsid w:val="004B60DA"/>
    <w:rsid w:val="004C2D66"/>
    <w:rsid w:val="004C5FD1"/>
    <w:rsid w:val="004D03ED"/>
    <w:rsid w:val="004D0767"/>
    <w:rsid w:val="004D0EFA"/>
    <w:rsid w:val="004D3B8D"/>
    <w:rsid w:val="004E3498"/>
    <w:rsid w:val="004F113F"/>
    <w:rsid w:val="004F2B73"/>
    <w:rsid w:val="004F3F18"/>
    <w:rsid w:val="004F58CC"/>
    <w:rsid w:val="005050D9"/>
    <w:rsid w:val="005064FE"/>
    <w:rsid w:val="005077E3"/>
    <w:rsid w:val="005203F5"/>
    <w:rsid w:val="00520C08"/>
    <w:rsid w:val="005312CE"/>
    <w:rsid w:val="00534045"/>
    <w:rsid w:val="00536394"/>
    <w:rsid w:val="005407BC"/>
    <w:rsid w:val="005416D9"/>
    <w:rsid w:val="005427E3"/>
    <w:rsid w:val="0054321A"/>
    <w:rsid w:val="00543BE6"/>
    <w:rsid w:val="005455E1"/>
    <w:rsid w:val="00545B01"/>
    <w:rsid w:val="00550C51"/>
    <w:rsid w:val="00564923"/>
    <w:rsid w:val="0056590F"/>
    <w:rsid w:val="00565BD0"/>
    <w:rsid w:val="005736E0"/>
    <w:rsid w:val="0057506C"/>
    <w:rsid w:val="00583E74"/>
    <w:rsid w:val="005843AA"/>
    <w:rsid w:val="00585194"/>
    <w:rsid w:val="005852AB"/>
    <w:rsid w:val="00586824"/>
    <w:rsid w:val="005910DC"/>
    <w:rsid w:val="00593BF0"/>
    <w:rsid w:val="005A1C4A"/>
    <w:rsid w:val="005A4643"/>
    <w:rsid w:val="005A62F8"/>
    <w:rsid w:val="005B0689"/>
    <w:rsid w:val="005B186B"/>
    <w:rsid w:val="005B4995"/>
    <w:rsid w:val="005B6C46"/>
    <w:rsid w:val="005C3FE4"/>
    <w:rsid w:val="005C4C2B"/>
    <w:rsid w:val="005C7E5E"/>
    <w:rsid w:val="005D0C69"/>
    <w:rsid w:val="005D4B55"/>
    <w:rsid w:val="005E6EBF"/>
    <w:rsid w:val="005E6F2B"/>
    <w:rsid w:val="005F093E"/>
    <w:rsid w:val="005F5297"/>
    <w:rsid w:val="005F6DF9"/>
    <w:rsid w:val="005F7194"/>
    <w:rsid w:val="00600302"/>
    <w:rsid w:val="00600715"/>
    <w:rsid w:val="00600E20"/>
    <w:rsid w:val="00605D77"/>
    <w:rsid w:val="00607B12"/>
    <w:rsid w:val="006100B1"/>
    <w:rsid w:val="00610E19"/>
    <w:rsid w:val="006123A0"/>
    <w:rsid w:val="006162DA"/>
    <w:rsid w:val="006231BA"/>
    <w:rsid w:val="00625CB1"/>
    <w:rsid w:val="006362CF"/>
    <w:rsid w:val="006434F3"/>
    <w:rsid w:val="00646928"/>
    <w:rsid w:val="00652EAF"/>
    <w:rsid w:val="00656B40"/>
    <w:rsid w:val="006603B5"/>
    <w:rsid w:val="006604A9"/>
    <w:rsid w:val="00662208"/>
    <w:rsid w:val="006642D6"/>
    <w:rsid w:val="0066476F"/>
    <w:rsid w:val="00671CB3"/>
    <w:rsid w:val="00672007"/>
    <w:rsid w:val="00674983"/>
    <w:rsid w:val="006762FA"/>
    <w:rsid w:val="00683AC7"/>
    <w:rsid w:val="006865F9"/>
    <w:rsid w:val="00687A1E"/>
    <w:rsid w:val="006B0A43"/>
    <w:rsid w:val="006B2F99"/>
    <w:rsid w:val="006B6877"/>
    <w:rsid w:val="006B6D15"/>
    <w:rsid w:val="006B7FED"/>
    <w:rsid w:val="006C5D1E"/>
    <w:rsid w:val="006C6EF8"/>
    <w:rsid w:val="006D0F08"/>
    <w:rsid w:val="006D1A2A"/>
    <w:rsid w:val="006D233F"/>
    <w:rsid w:val="006D3635"/>
    <w:rsid w:val="006D3AEE"/>
    <w:rsid w:val="006D4FAB"/>
    <w:rsid w:val="006D594F"/>
    <w:rsid w:val="006E002F"/>
    <w:rsid w:val="006E19FB"/>
    <w:rsid w:val="006E1BDA"/>
    <w:rsid w:val="006E1CCA"/>
    <w:rsid w:val="006E2C05"/>
    <w:rsid w:val="006E3735"/>
    <w:rsid w:val="006E6A95"/>
    <w:rsid w:val="006F2D99"/>
    <w:rsid w:val="006F58FC"/>
    <w:rsid w:val="006F5E6E"/>
    <w:rsid w:val="00707F1D"/>
    <w:rsid w:val="00711E8C"/>
    <w:rsid w:val="007221C0"/>
    <w:rsid w:val="007325EE"/>
    <w:rsid w:val="0073346C"/>
    <w:rsid w:val="00734525"/>
    <w:rsid w:val="00734551"/>
    <w:rsid w:val="00734B3A"/>
    <w:rsid w:val="00737B67"/>
    <w:rsid w:val="00744001"/>
    <w:rsid w:val="00755FF7"/>
    <w:rsid w:val="0076052A"/>
    <w:rsid w:val="007640E7"/>
    <w:rsid w:val="007657F0"/>
    <w:rsid w:val="007707E0"/>
    <w:rsid w:val="00770A71"/>
    <w:rsid w:val="00775758"/>
    <w:rsid w:val="00775A82"/>
    <w:rsid w:val="00780A19"/>
    <w:rsid w:val="00780CC1"/>
    <w:rsid w:val="00781B97"/>
    <w:rsid w:val="00787460"/>
    <w:rsid w:val="00790395"/>
    <w:rsid w:val="007913E9"/>
    <w:rsid w:val="0079482C"/>
    <w:rsid w:val="007A0F26"/>
    <w:rsid w:val="007A16ED"/>
    <w:rsid w:val="007A3901"/>
    <w:rsid w:val="007A7D6B"/>
    <w:rsid w:val="007B219E"/>
    <w:rsid w:val="007B2C9E"/>
    <w:rsid w:val="007B421A"/>
    <w:rsid w:val="007B5BCE"/>
    <w:rsid w:val="007B60E0"/>
    <w:rsid w:val="007C1873"/>
    <w:rsid w:val="007C2A86"/>
    <w:rsid w:val="007C48A8"/>
    <w:rsid w:val="007E2C82"/>
    <w:rsid w:val="007F0287"/>
    <w:rsid w:val="007F15E8"/>
    <w:rsid w:val="007F191B"/>
    <w:rsid w:val="007F2AB7"/>
    <w:rsid w:val="007F3C08"/>
    <w:rsid w:val="007F5640"/>
    <w:rsid w:val="00802C73"/>
    <w:rsid w:val="0080547A"/>
    <w:rsid w:val="00805F6E"/>
    <w:rsid w:val="00815913"/>
    <w:rsid w:val="00816DF1"/>
    <w:rsid w:val="00817C9F"/>
    <w:rsid w:val="00824CE4"/>
    <w:rsid w:val="00827342"/>
    <w:rsid w:val="008310CF"/>
    <w:rsid w:val="00836788"/>
    <w:rsid w:val="00837BFB"/>
    <w:rsid w:val="00840F57"/>
    <w:rsid w:val="00841B03"/>
    <w:rsid w:val="00841FBF"/>
    <w:rsid w:val="00844031"/>
    <w:rsid w:val="008448A3"/>
    <w:rsid w:val="00850B08"/>
    <w:rsid w:val="00850CF6"/>
    <w:rsid w:val="008515AB"/>
    <w:rsid w:val="00852746"/>
    <w:rsid w:val="00852E7F"/>
    <w:rsid w:val="00853113"/>
    <w:rsid w:val="0085797E"/>
    <w:rsid w:val="0086182C"/>
    <w:rsid w:val="008618D6"/>
    <w:rsid w:val="00865F39"/>
    <w:rsid w:val="00865F85"/>
    <w:rsid w:val="00872BB1"/>
    <w:rsid w:val="00876341"/>
    <w:rsid w:val="00884A1F"/>
    <w:rsid w:val="0088795A"/>
    <w:rsid w:val="00887EE8"/>
    <w:rsid w:val="00892694"/>
    <w:rsid w:val="00897349"/>
    <w:rsid w:val="008A09F2"/>
    <w:rsid w:val="008A490B"/>
    <w:rsid w:val="008A5BA6"/>
    <w:rsid w:val="008A6041"/>
    <w:rsid w:val="008A6FCD"/>
    <w:rsid w:val="008B001F"/>
    <w:rsid w:val="008B5C6E"/>
    <w:rsid w:val="008B6A9F"/>
    <w:rsid w:val="008B6D21"/>
    <w:rsid w:val="008B72A8"/>
    <w:rsid w:val="008B79AF"/>
    <w:rsid w:val="008B7E1A"/>
    <w:rsid w:val="008B7ED8"/>
    <w:rsid w:val="008C1885"/>
    <w:rsid w:val="008C1EEA"/>
    <w:rsid w:val="008C56F6"/>
    <w:rsid w:val="008C5E8D"/>
    <w:rsid w:val="008D041B"/>
    <w:rsid w:val="008D2C9D"/>
    <w:rsid w:val="008D3ADA"/>
    <w:rsid w:val="008D5521"/>
    <w:rsid w:val="008E01DE"/>
    <w:rsid w:val="008E546A"/>
    <w:rsid w:val="008E6DBE"/>
    <w:rsid w:val="008F6A65"/>
    <w:rsid w:val="009003B5"/>
    <w:rsid w:val="00902058"/>
    <w:rsid w:val="009045F8"/>
    <w:rsid w:val="00905EA7"/>
    <w:rsid w:val="00905EF0"/>
    <w:rsid w:val="0090634A"/>
    <w:rsid w:val="00906AD3"/>
    <w:rsid w:val="00910A42"/>
    <w:rsid w:val="009165D5"/>
    <w:rsid w:val="009177E5"/>
    <w:rsid w:val="00920105"/>
    <w:rsid w:val="00922AE7"/>
    <w:rsid w:val="0093374A"/>
    <w:rsid w:val="00935B57"/>
    <w:rsid w:val="00936263"/>
    <w:rsid w:val="00936B4D"/>
    <w:rsid w:val="00941056"/>
    <w:rsid w:val="009416CE"/>
    <w:rsid w:val="0094329A"/>
    <w:rsid w:val="00943661"/>
    <w:rsid w:val="00943837"/>
    <w:rsid w:val="009521A2"/>
    <w:rsid w:val="0095437E"/>
    <w:rsid w:val="009547F3"/>
    <w:rsid w:val="00955EE7"/>
    <w:rsid w:val="00957C90"/>
    <w:rsid w:val="00962C40"/>
    <w:rsid w:val="00964A06"/>
    <w:rsid w:val="00966150"/>
    <w:rsid w:val="0097024B"/>
    <w:rsid w:val="00971465"/>
    <w:rsid w:val="009733C6"/>
    <w:rsid w:val="009733E3"/>
    <w:rsid w:val="009752A3"/>
    <w:rsid w:val="00977332"/>
    <w:rsid w:val="0098074E"/>
    <w:rsid w:val="009837A3"/>
    <w:rsid w:val="00984663"/>
    <w:rsid w:val="00990670"/>
    <w:rsid w:val="009964E3"/>
    <w:rsid w:val="009964F0"/>
    <w:rsid w:val="009A07C9"/>
    <w:rsid w:val="009A7856"/>
    <w:rsid w:val="009B0415"/>
    <w:rsid w:val="009B077F"/>
    <w:rsid w:val="009D0365"/>
    <w:rsid w:val="009D5C89"/>
    <w:rsid w:val="009E725C"/>
    <w:rsid w:val="009F0B3F"/>
    <w:rsid w:val="009F27B3"/>
    <w:rsid w:val="009F3E27"/>
    <w:rsid w:val="009F5C38"/>
    <w:rsid w:val="009F64D6"/>
    <w:rsid w:val="009F6AE9"/>
    <w:rsid w:val="00A005A7"/>
    <w:rsid w:val="00A0304D"/>
    <w:rsid w:val="00A03CF5"/>
    <w:rsid w:val="00A0557E"/>
    <w:rsid w:val="00A05817"/>
    <w:rsid w:val="00A07740"/>
    <w:rsid w:val="00A2093B"/>
    <w:rsid w:val="00A214D7"/>
    <w:rsid w:val="00A222C6"/>
    <w:rsid w:val="00A22EDF"/>
    <w:rsid w:val="00A31831"/>
    <w:rsid w:val="00A35859"/>
    <w:rsid w:val="00A368FA"/>
    <w:rsid w:val="00A41875"/>
    <w:rsid w:val="00A47785"/>
    <w:rsid w:val="00A528B0"/>
    <w:rsid w:val="00A61E2C"/>
    <w:rsid w:val="00A67830"/>
    <w:rsid w:val="00A75652"/>
    <w:rsid w:val="00A761A8"/>
    <w:rsid w:val="00A827AC"/>
    <w:rsid w:val="00A86081"/>
    <w:rsid w:val="00A86341"/>
    <w:rsid w:val="00A93B77"/>
    <w:rsid w:val="00A97638"/>
    <w:rsid w:val="00AA3756"/>
    <w:rsid w:val="00AA4F28"/>
    <w:rsid w:val="00AB32E6"/>
    <w:rsid w:val="00AB5700"/>
    <w:rsid w:val="00AC3A93"/>
    <w:rsid w:val="00AC3B7C"/>
    <w:rsid w:val="00AC5085"/>
    <w:rsid w:val="00AC7043"/>
    <w:rsid w:val="00AD07F4"/>
    <w:rsid w:val="00AD30AD"/>
    <w:rsid w:val="00AD6134"/>
    <w:rsid w:val="00AD7D40"/>
    <w:rsid w:val="00AE0EBF"/>
    <w:rsid w:val="00AE2514"/>
    <w:rsid w:val="00AE29B2"/>
    <w:rsid w:val="00AF6D73"/>
    <w:rsid w:val="00B00A79"/>
    <w:rsid w:val="00B04FF9"/>
    <w:rsid w:val="00B06283"/>
    <w:rsid w:val="00B07B70"/>
    <w:rsid w:val="00B12691"/>
    <w:rsid w:val="00B12C70"/>
    <w:rsid w:val="00B13D14"/>
    <w:rsid w:val="00B20EBE"/>
    <w:rsid w:val="00B2364D"/>
    <w:rsid w:val="00B23C57"/>
    <w:rsid w:val="00B2421F"/>
    <w:rsid w:val="00B24C06"/>
    <w:rsid w:val="00B24F39"/>
    <w:rsid w:val="00B307CB"/>
    <w:rsid w:val="00B321D0"/>
    <w:rsid w:val="00B35A89"/>
    <w:rsid w:val="00B4076C"/>
    <w:rsid w:val="00B44C86"/>
    <w:rsid w:val="00B523B9"/>
    <w:rsid w:val="00B62A4C"/>
    <w:rsid w:val="00B700F3"/>
    <w:rsid w:val="00B703DD"/>
    <w:rsid w:val="00B744E1"/>
    <w:rsid w:val="00B752C9"/>
    <w:rsid w:val="00B75EC6"/>
    <w:rsid w:val="00B809CA"/>
    <w:rsid w:val="00B80E85"/>
    <w:rsid w:val="00B871F0"/>
    <w:rsid w:val="00B9353B"/>
    <w:rsid w:val="00B937B6"/>
    <w:rsid w:val="00BA0F74"/>
    <w:rsid w:val="00BA5DD6"/>
    <w:rsid w:val="00BA7844"/>
    <w:rsid w:val="00BB0228"/>
    <w:rsid w:val="00BB1D57"/>
    <w:rsid w:val="00BB7929"/>
    <w:rsid w:val="00BC12E5"/>
    <w:rsid w:val="00BD0CE5"/>
    <w:rsid w:val="00BD3190"/>
    <w:rsid w:val="00BD5DEB"/>
    <w:rsid w:val="00BE13A3"/>
    <w:rsid w:val="00BE42B9"/>
    <w:rsid w:val="00BE5B22"/>
    <w:rsid w:val="00BE5C53"/>
    <w:rsid w:val="00BF009A"/>
    <w:rsid w:val="00BF0D0E"/>
    <w:rsid w:val="00BF207E"/>
    <w:rsid w:val="00BF4AE4"/>
    <w:rsid w:val="00C00B5D"/>
    <w:rsid w:val="00C027B5"/>
    <w:rsid w:val="00C13A8C"/>
    <w:rsid w:val="00C15493"/>
    <w:rsid w:val="00C17DE3"/>
    <w:rsid w:val="00C27E73"/>
    <w:rsid w:val="00C32775"/>
    <w:rsid w:val="00C431E6"/>
    <w:rsid w:val="00C50817"/>
    <w:rsid w:val="00C55CD0"/>
    <w:rsid w:val="00C6616F"/>
    <w:rsid w:val="00C7145E"/>
    <w:rsid w:val="00C71471"/>
    <w:rsid w:val="00C7279E"/>
    <w:rsid w:val="00C73358"/>
    <w:rsid w:val="00C82491"/>
    <w:rsid w:val="00C82BE6"/>
    <w:rsid w:val="00C87453"/>
    <w:rsid w:val="00C87973"/>
    <w:rsid w:val="00C94B1D"/>
    <w:rsid w:val="00C96DFF"/>
    <w:rsid w:val="00CA4F70"/>
    <w:rsid w:val="00CA5DBF"/>
    <w:rsid w:val="00CA60AB"/>
    <w:rsid w:val="00CA60FA"/>
    <w:rsid w:val="00CB33B6"/>
    <w:rsid w:val="00CC5B83"/>
    <w:rsid w:val="00CD11AD"/>
    <w:rsid w:val="00CD54D3"/>
    <w:rsid w:val="00CE3221"/>
    <w:rsid w:val="00CE3905"/>
    <w:rsid w:val="00CE3B01"/>
    <w:rsid w:val="00CF39F7"/>
    <w:rsid w:val="00CF5C5D"/>
    <w:rsid w:val="00CF5F8F"/>
    <w:rsid w:val="00CF70E5"/>
    <w:rsid w:val="00CF7435"/>
    <w:rsid w:val="00D045F9"/>
    <w:rsid w:val="00D1394B"/>
    <w:rsid w:val="00D164B2"/>
    <w:rsid w:val="00D16705"/>
    <w:rsid w:val="00D16CD1"/>
    <w:rsid w:val="00D21739"/>
    <w:rsid w:val="00D218D1"/>
    <w:rsid w:val="00D313AC"/>
    <w:rsid w:val="00D325E6"/>
    <w:rsid w:val="00D33B73"/>
    <w:rsid w:val="00D34B1B"/>
    <w:rsid w:val="00D34C55"/>
    <w:rsid w:val="00D36282"/>
    <w:rsid w:val="00D42DA3"/>
    <w:rsid w:val="00D43550"/>
    <w:rsid w:val="00D44A58"/>
    <w:rsid w:val="00D44CC8"/>
    <w:rsid w:val="00D518B2"/>
    <w:rsid w:val="00D5202A"/>
    <w:rsid w:val="00D527B5"/>
    <w:rsid w:val="00D549CA"/>
    <w:rsid w:val="00D57358"/>
    <w:rsid w:val="00D61315"/>
    <w:rsid w:val="00D6356C"/>
    <w:rsid w:val="00D65451"/>
    <w:rsid w:val="00D67190"/>
    <w:rsid w:val="00D708E9"/>
    <w:rsid w:val="00D75A6E"/>
    <w:rsid w:val="00D823F8"/>
    <w:rsid w:val="00D85628"/>
    <w:rsid w:val="00D90B87"/>
    <w:rsid w:val="00D91C7C"/>
    <w:rsid w:val="00D93384"/>
    <w:rsid w:val="00D941FC"/>
    <w:rsid w:val="00DA0110"/>
    <w:rsid w:val="00DA7CD6"/>
    <w:rsid w:val="00DB09E3"/>
    <w:rsid w:val="00DB407D"/>
    <w:rsid w:val="00DB7681"/>
    <w:rsid w:val="00DC1162"/>
    <w:rsid w:val="00DC41C7"/>
    <w:rsid w:val="00DD05CD"/>
    <w:rsid w:val="00DD107D"/>
    <w:rsid w:val="00DD1323"/>
    <w:rsid w:val="00DD3078"/>
    <w:rsid w:val="00DE7379"/>
    <w:rsid w:val="00DF0F4A"/>
    <w:rsid w:val="00DF27DF"/>
    <w:rsid w:val="00E048FA"/>
    <w:rsid w:val="00E109DB"/>
    <w:rsid w:val="00E11292"/>
    <w:rsid w:val="00E13F96"/>
    <w:rsid w:val="00E14347"/>
    <w:rsid w:val="00E15D4A"/>
    <w:rsid w:val="00E17A43"/>
    <w:rsid w:val="00E2159B"/>
    <w:rsid w:val="00E23A66"/>
    <w:rsid w:val="00E25361"/>
    <w:rsid w:val="00E31575"/>
    <w:rsid w:val="00E31F81"/>
    <w:rsid w:val="00E33329"/>
    <w:rsid w:val="00E4354A"/>
    <w:rsid w:val="00E464B5"/>
    <w:rsid w:val="00E53F94"/>
    <w:rsid w:val="00E56352"/>
    <w:rsid w:val="00E6410A"/>
    <w:rsid w:val="00E6579D"/>
    <w:rsid w:val="00E7715B"/>
    <w:rsid w:val="00E773BE"/>
    <w:rsid w:val="00E93AE0"/>
    <w:rsid w:val="00EA0EBE"/>
    <w:rsid w:val="00EA2007"/>
    <w:rsid w:val="00EA73B0"/>
    <w:rsid w:val="00EB5670"/>
    <w:rsid w:val="00EB5F80"/>
    <w:rsid w:val="00EB7380"/>
    <w:rsid w:val="00EC3524"/>
    <w:rsid w:val="00EC596B"/>
    <w:rsid w:val="00EC6CBD"/>
    <w:rsid w:val="00ED1DD6"/>
    <w:rsid w:val="00EE29FE"/>
    <w:rsid w:val="00EF0184"/>
    <w:rsid w:val="00EF0843"/>
    <w:rsid w:val="00EF164C"/>
    <w:rsid w:val="00EF363C"/>
    <w:rsid w:val="00EF7A3B"/>
    <w:rsid w:val="00F025E8"/>
    <w:rsid w:val="00F04991"/>
    <w:rsid w:val="00F05516"/>
    <w:rsid w:val="00F10271"/>
    <w:rsid w:val="00F13A8A"/>
    <w:rsid w:val="00F14F38"/>
    <w:rsid w:val="00F15935"/>
    <w:rsid w:val="00F16DB1"/>
    <w:rsid w:val="00F16F0B"/>
    <w:rsid w:val="00F23DE0"/>
    <w:rsid w:val="00F23E1E"/>
    <w:rsid w:val="00F260BF"/>
    <w:rsid w:val="00F309D1"/>
    <w:rsid w:val="00F319B5"/>
    <w:rsid w:val="00F32DCB"/>
    <w:rsid w:val="00F436D9"/>
    <w:rsid w:val="00F438EE"/>
    <w:rsid w:val="00F45332"/>
    <w:rsid w:val="00F52439"/>
    <w:rsid w:val="00F54C42"/>
    <w:rsid w:val="00F6133A"/>
    <w:rsid w:val="00F62EF1"/>
    <w:rsid w:val="00F634FE"/>
    <w:rsid w:val="00F6568F"/>
    <w:rsid w:val="00F6726C"/>
    <w:rsid w:val="00F6752F"/>
    <w:rsid w:val="00F702BE"/>
    <w:rsid w:val="00F74C42"/>
    <w:rsid w:val="00F773F0"/>
    <w:rsid w:val="00F802E7"/>
    <w:rsid w:val="00F8253D"/>
    <w:rsid w:val="00F83C73"/>
    <w:rsid w:val="00F91C88"/>
    <w:rsid w:val="00F945E9"/>
    <w:rsid w:val="00F96A8F"/>
    <w:rsid w:val="00FA06C1"/>
    <w:rsid w:val="00FA0DF0"/>
    <w:rsid w:val="00FA30F4"/>
    <w:rsid w:val="00FB7C00"/>
    <w:rsid w:val="00FC056F"/>
    <w:rsid w:val="00FC144A"/>
    <w:rsid w:val="00FC1493"/>
    <w:rsid w:val="00FC569F"/>
    <w:rsid w:val="00FC56FD"/>
    <w:rsid w:val="00FD1506"/>
    <w:rsid w:val="00FD3800"/>
    <w:rsid w:val="00FD4C1D"/>
    <w:rsid w:val="00FD5D80"/>
    <w:rsid w:val="00FE011D"/>
    <w:rsid w:val="00FE2313"/>
    <w:rsid w:val="00FE3216"/>
    <w:rsid w:val="00FE5166"/>
    <w:rsid w:val="00FE5FE3"/>
    <w:rsid w:val="00FF221C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48A660"/>
  <w15:docId w15:val="{720F290B-4D8A-4587-A4C5-7C98BF82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4FE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634FE"/>
    <w:rPr>
      <w:rFonts w:cs="Times New Roman"/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634FE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F634FE"/>
    <w:rPr>
      <w:rFonts w:ascii="Times New Roman" w:hAnsi="Times New Roman" w:cs="Times New Roman"/>
      <w:sz w:val="20"/>
      <w:szCs w:val="20"/>
    </w:rPr>
  </w:style>
  <w:style w:type="character" w:customStyle="1" w:styleId="NagweklubstopkaMSReferenceSansSerif">
    <w:name w:val="Nagłówek lub stopka + MS Reference Sans Serif"/>
    <w:aliases w:val="6 pt"/>
    <w:basedOn w:val="Nagweklubstopka"/>
    <w:uiPriority w:val="99"/>
    <w:rsid w:val="00F634FE"/>
    <w:rPr>
      <w:rFonts w:ascii="MS Reference Sans Serif" w:hAnsi="MS Reference Sans Serif" w:cs="MS Reference Sans Serif"/>
      <w:spacing w:val="0"/>
      <w:sz w:val="12"/>
      <w:szCs w:val="12"/>
    </w:rPr>
  </w:style>
  <w:style w:type="character" w:customStyle="1" w:styleId="Nagwek1">
    <w:name w:val="Nagłówek #1_"/>
    <w:basedOn w:val="Domylnaczcionkaakapitu"/>
    <w:link w:val="Nagwek11"/>
    <w:uiPriority w:val="99"/>
    <w:locked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634FE"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10">
    <w:name w:val="Nagłówek #1"/>
    <w:basedOn w:val="Nagwek1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Pogrubienie">
    <w:name w:val="Tekst treści + Pogrubienie"/>
    <w:basedOn w:val="Teksttreci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1Bezpogrubienia">
    <w:name w:val="Nagłówek #1 + Bez pogrubienia"/>
    <w:basedOn w:val="Nagwek1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0">
    <w:name w:val="Tekst treści"/>
    <w:basedOn w:val="Teksttreci"/>
    <w:uiPriority w:val="99"/>
    <w:rsid w:val="00F634FE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Pogrubienie6">
    <w:name w:val="Tekst treści + Pogrubienie6"/>
    <w:basedOn w:val="Teksttreci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3Bezpogrubienia">
    <w:name w:val="Tekst treści (3) + Bez pogrubienia"/>
    <w:basedOn w:val="Teksttreci3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5">
    <w:name w:val="Tekst treści + Pogrubienie5"/>
    <w:basedOn w:val="Teksttreci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1Bezpogrubienia1">
    <w:name w:val="Nagłówek #1 + Bez pogrubienia1"/>
    <w:basedOn w:val="Nagwek1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F634FE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634FE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F634FE"/>
    <w:rPr>
      <w:rFonts w:ascii="Times New Roman" w:hAnsi="Times New Roman" w:cs="Times New Roman"/>
      <w:noProof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F634FE"/>
    <w:rPr>
      <w:rFonts w:ascii="Times New Roman" w:hAnsi="Times New Roman" w:cs="Times New Roman"/>
      <w:spacing w:val="0"/>
      <w:sz w:val="17"/>
      <w:szCs w:val="17"/>
    </w:rPr>
  </w:style>
  <w:style w:type="character" w:customStyle="1" w:styleId="TeksttreciPogrubienie4">
    <w:name w:val="Tekst treści + Pogrubienie4"/>
    <w:basedOn w:val="Teksttreci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3">
    <w:name w:val="Tekst treści + Pogrubienie3"/>
    <w:basedOn w:val="Teksttreci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21">
    <w:name w:val="Tekst treści2"/>
    <w:basedOn w:val="Teksttreci"/>
    <w:uiPriority w:val="99"/>
    <w:rsid w:val="00F634FE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Pogrubienie2">
    <w:name w:val="Tekst treści + Pogrubienie2"/>
    <w:basedOn w:val="Teksttreci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1">
    <w:name w:val="Tekst treści + Pogrubienie1"/>
    <w:basedOn w:val="Teksttreci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F634FE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uiPriority w:val="99"/>
    <w:rsid w:val="00F634F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Nagwek11">
    <w:name w:val="Nagłówek #11"/>
    <w:basedOn w:val="Normalny"/>
    <w:link w:val="Nagwek1"/>
    <w:uiPriority w:val="99"/>
    <w:rsid w:val="00F634FE"/>
    <w:pPr>
      <w:shd w:val="clear" w:color="auto" w:fill="FFFFFF"/>
      <w:spacing w:before="240" w:after="240" w:line="240" w:lineRule="atLeast"/>
      <w:ind w:hanging="36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1">
    <w:name w:val="Tekst treści1"/>
    <w:basedOn w:val="Normalny"/>
    <w:link w:val="Teksttreci"/>
    <w:uiPriority w:val="99"/>
    <w:rsid w:val="00F634FE"/>
    <w:pPr>
      <w:shd w:val="clear" w:color="auto" w:fill="FFFFFF"/>
      <w:spacing w:before="240" w:after="180" w:line="278" w:lineRule="exact"/>
      <w:ind w:hanging="48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30">
    <w:name w:val="Tekst treści (3)"/>
    <w:basedOn w:val="Normalny"/>
    <w:link w:val="Teksttreci3"/>
    <w:uiPriority w:val="99"/>
    <w:rsid w:val="00F634FE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Podpistabeli0">
    <w:name w:val="Podpis tabeli"/>
    <w:basedOn w:val="Normalny"/>
    <w:link w:val="Podpistabeli"/>
    <w:uiPriority w:val="99"/>
    <w:rsid w:val="00F634FE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F634FE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Teksttreci50">
    <w:name w:val="Tekst treści (5)"/>
    <w:basedOn w:val="Normalny"/>
    <w:link w:val="Teksttreci5"/>
    <w:uiPriority w:val="99"/>
    <w:rsid w:val="00F634F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Teksttreci60">
    <w:name w:val="Tekst treści (6)"/>
    <w:basedOn w:val="Normalny"/>
    <w:link w:val="Teksttreci6"/>
    <w:uiPriority w:val="99"/>
    <w:rsid w:val="00F634FE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3A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8D3ADA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D3A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3ADA"/>
    <w:rPr>
      <w:rFonts w:cs="Arial Unicode MS"/>
      <w:color w:val="000000"/>
    </w:rPr>
  </w:style>
  <w:style w:type="table" w:styleId="Tabela-Siatka">
    <w:name w:val="Table Grid"/>
    <w:basedOn w:val="Standardowy"/>
    <w:uiPriority w:val="59"/>
    <w:rsid w:val="002C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99"/>
    <w:rsid w:val="001E0850"/>
    <w:pPr>
      <w:suppressAutoHyphens/>
      <w:spacing w:line="360" w:lineRule="auto"/>
      <w:jc w:val="both"/>
    </w:pPr>
    <w:rPr>
      <w:rFonts w:ascii="Arial" w:eastAsia="Calibri" w:hAnsi="Arial" w:cs="Arial"/>
      <w:b/>
      <w:bCs/>
      <w:color w:val="auto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E0850"/>
    <w:rPr>
      <w:rFonts w:cs="Arial Unicode MS"/>
      <w:color w:val="000000"/>
    </w:rPr>
  </w:style>
  <w:style w:type="character" w:customStyle="1" w:styleId="TekstpodstawowyZnak1">
    <w:name w:val="Tekst podstawowy Znak1"/>
    <w:link w:val="Tekstpodstawowy"/>
    <w:uiPriority w:val="99"/>
    <w:locked/>
    <w:rsid w:val="001E0850"/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redniasiatka21">
    <w:name w:val="Średnia siatka 21"/>
    <w:link w:val="redniasiatka2Znak"/>
    <w:uiPriority w:val="99"/>
    <w:qFormat/>
    <w:rsid w:val="001E085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E0850"/>
    <w:rPr>
      <w:rFonts w:ascii="Times New Roman" w:eastAsia="Calibri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3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9F2E3-BF06-4688-801A-95663E8A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2347</Words>
  <Characters>14087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„Odbiór i zagospodarowanie odpadów komunalnych od właścicieli nieruchomości zamieszkanych z terenu Gminy Terespol w okresie od 1 lipca 2013r. do 31 grudnia 2014r.”</vt:lpstr>
    </vt:vector>
  </TitlesOfParts>
  <Company/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„Odbiór i zagospodarowanie odpadów komunalnych od właścicieli nieruchomości zamieszkanych z terenu Gminy Terespol w okresie od 1 lipca 2013r. do 31 grudnia 2014r.”</dc:title>
  <dc:creator>ELA</dc:creator>
  <cp:lastModifiedBy>Jowita Leszcz</cp:lastModifiedBy>
  <cp:revision>7</cp:revision>
  <cp:lastPrinted>2019-10-16T09:18:00Z</cp:lastPrinted>
  <dcterms:created xsi:type="dcterms:W3CDTF">2021-11-09T08:01:00Z</dcterms:created>
  <dcterms:modified xsi:type="dcterms:W3CDTF">2021-11-19T13:33:00Z</dcterms:modified>
</cp:coreProperties>
</file>