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A43E3F">
        <w:trPr>
          <w:trHeight w:val="1098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77C85B" w14:textId="77777777" w:rsidR="00092266" w:rsidRPr="00092266" w:rsidRDefault="00092266" w:rsidP="00092266">
            <w:pPr>
              <w:pStyle w:val="Tekstpodstawowy"/>
              <w:spacing w:line="276" w:lineRule="auto"/>
              <w:ind w:right="-341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92266">
              <w:rPr>
                <w:rFonts w:ascii="Times New Roman" w:hAnsi="Times New Roman"/>
                <w:b/>
                <w:bCs/>
                <w:szCs w:val="22"/>
              </w:rPr>
              <w:t>„Sukcesywna dostawa środków czystości i środków ochrony indywidualnej</w:t>
            </w:r>
            <w:r w:rsidRPr="00092266">
              <w:rPr>
                <w:rFonts w:ascii="Times New Roman" w:hAnsi="Times New Roman"/>
                <w:b/>
                <w:bCs/>
                <w:szCs w:val="22"/>
              </w:rPr>
              <w:br/>
              <w:t xml:space="preserve">na potrzeby UKW w Bydgoszczy” 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</w:t>
      </w:r>
      <w:proofErr w:type="spellStart"/>
      <w:r w:rsidRPr="003245A2">
        <w:rPr>
          <w:rFonts w:ascii="Times New Roman" w:hAnsi="Times New Roman" w:cs="Times New Roman"/>
          <w:i/>
        </w:rPr>
        <w:t>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</w:t>
      </w:r>
      <w:proofErr w:type="spellEnd"/>
      <w:r w:rsidRPr="003245A2">
        <w:rPr>
          <w:rFonts w:ascii="Times New Roman" w:hAnsi="Times New Roman" w:cs="Times New Roman"/>
          <w:i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4D796E33" w:rsidR="00A5360C" w:rsidRPr="003E2CA1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03EF2437" w:rsid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lastRenderedPageBreak/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 xml:space="preserve">dni </w:t>
      </w:r>
      <w:r w:rsidR="00092266">
        <w:rPr>
          <w:b/>
          <w:sz w:val="22"/>
          <w:szCs w:val="22"/>
        </w:rPr>
        <w:t>roboczych</w:t>
      </w:r>
      <w:r w:rsidRPr="00857ADF">
        <w:rPr>
          <w:sz w:val="22"/>
          <w:szCs w:val="22"/>
        </w:rPr>
        <w:t xml:space="preserve"> </w:t>
      </w:r>
      <w:r w:rsidRPr="00C51F9D">
        <w:rPr>
          <w:i/>
          <w:iCs/>
          <w:sz w:val="22"/>
          <w:szCs w:val="22"/>
        </w:rPr>
        <w:t xml:space="preserve">(podać ilość </w:t>
      </w:r>
      <w:r w:rsidR="003D2F16" w:rsidRPr="00C51F9D">
        <w:rPr>
          <w:i/>
          <w:iCs/>
          <w:sz w:val="22"/>
          <w:szCs w:val="22"/>
        </w:rPr>
        <w:t xml:space="preserve">dni </w:t>
      </w:r>
      <w:r w:rsidR="00092266">
        <w:rPr>
          <w:i/>
          <w:iCs/>
          <w:sz w:val="22"/>
          <w:szCs w:val="22"/>
        </w:rPr>
        <w:t>roboczych</w:t>
      </w:r>
      <w:r w:rsidRPr="00C51F9D">
        <w:rPr>
          <w:i/>
          <w:iCs/>
          <w:sz w:val="22"/>
          <w:szCs w:val="22"/>
        </w:rPr>
        <w:t xml:space="preserve">, nie mniej niż </w:t>
      </w:r>
      <w:r w:rsidR="003E2CA1">
        <w:rPr>
          <w:i/>
          <w:iCs/>
          <w:sz w:val="22"/>
          <w:szCs w:val="22"/>
        </w:rPr>
        <w:t>1</w:t>
      </w:r>
      <w:r w:rsidR="003D2F16" w:rsidRPr="00C51F9D">
        <w:rPr>
          <w:i/>
          <w:iCs/>
          <w:sz w:val="22"/>
          <w:szCs w:val="22"/>
        </w:rPr>
        <w:t xml:space="preserve"> </w:t>
      </w:r>
      <w:r w:rsidR="00180D15">
        <w:rPr>
          <w:i/>
          <w:iCs/>
          <w:sz w:val="22"/>
          <w:szCs w:val="22"/>
        </w:rPr>
        <w:t>d</w:t>
      </w:r>
      <w:r w:rsidR="00C67D89">
        <w:rPr>
          <w:i/>
          <w:iCs/>
          <w:sz w:val="22"/>
          <w:szCs w:val="22"/>
        </w:rPr>
        <w:t>zień</w:t>
      </w:r>
      <w:r w:rsidRPr="00C51F9D">
        <w:rPr>
          <w:i/>
          <w:iCs/>
          <w:sz w:val="22"/>
          <w:szCs w:val="22"/>
        </w:rPr>
        <w:t xml:space="preserve"> i nie więcej niż </w:t>
      </w:r>
      <w:r w:rsidR="00092266">
        <w:rPr>
          <w:i/>
          <w:iCs/>
          <w:sz w:val="22"/>
          <w:szCs w:val="22"/>
        </w:rPr>
        <w:t xml:space="preserve">3 </w:t>
      </w:r>
      <w:r w:rsidR="003D2F16" w:rsidRPr="00C51F9D">
        <w:rPr>
          <w:i/>
          <w:iCs/>
          <w:sz w:val="22"/>
          <w:szCs w:val="22"/>
        </w:rPr>
        <w:t>dni</w:t>
      </w:r>
      <w:r w:rsidRPr="00C51F9D">
        <w:rPr>
          <w:i/>
          <w:iCs/>
          <w:sz w:val="22"/>
          <w:szCs w:val="22"/>
        </w:rPr>
        <w:t xml:space="preserve">) </w:t>
      </w:r>
      <w:r w:rsidRPr="00857ADF">
        <w:rPr>
          <w:sz w:val="22"/>
          <w:szCs w:val="22"/>
        </w:rPr>
        <w:t>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53E86DF2" w14:textId="16CECBA9" w:rsidR="003E2CA1" w:rsidRDefault="003E2CA1" w:rsidP="00857ADF">
      <w:pPr>
        <w:spacing w:line="276" w:lineRule="auto"/>
        <w:jc w:val="both"/>
        <w:rPr>
          <w:sz w:val="22"/>
          <w:szCs w:val="22"/>
        </w:rPr>
      </w:pPr>
    </w:p>
    <w:p w14:paraId="67BEEB60" w14:textId="652F1BC9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Projekcie umowy stanowiącym załącznik nr </w:t>
      </w:r>
      <w:r w:rsidR="00C51F9D">
        <w:rPr>
          <w:rFonts w:ascii="Times New Roman" w:hAnsi="Times New Roman" w:cs="Times New Roman"/>
          <w:sz w:val="22"/>
          <w:szCs w:val="22"/>
        </w:rPr>
        <w:t>5</w:t>
      </w:r>
      <w:r w:rsidR="00C865EC" w:rsidRPr="00C01A47">
        <w:rPr>
          <w:rFonts w:ascii="Times New Roman" w:hAnsi="Times New Roman" w:cs="Times New Roman"/>
          <w:sz w:val="22"/>
          <w:szCs w:val="22"/>
        </w:rPr>
        <w:t xml:space="preserve">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65A2F4B1" w:rsidR="00887435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>że jesteśmy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="00B94369" w:rsidRPr="00B94369">
        <w:rPr>
          <w:rFonts w:ascii="Times New Roman" w:hAnsi="Times New Roman" w:cs="Times New Roman"/>
          <w:i/>
          <w:iCs/>
          <w:sz w:val="22"/>
          <w:szCs w:val="22"/>
        </w:rPr>
        <w:t>(niepotrzebna skreślić)</w:t>
      </w:r>
      <w:r w:rsidR="00B94369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478B5749" w14:textId="6076A60E" w:rsidR="00B94369" w:rsidRPr="00B94369" w:rsidRDefault="00154155" w:rsidP="00C51F9D">
      <w:pPr>
        <w:tabs>
          <w:tab w:val="left" w:pos="142"/>
          <w:tab w:val="left" w:pos="426"/>
        </w:tabs>
        <w:suppressAutoHyphens w:val="0"/>
        <w:spacing w:after="160" w:line="360" w:lineRule="auto"/>
        <w:contextualSpacing/>
        <w:jc w:val="both"/>
        <w:rPr>
          <w:b/>
          <w:spacing w:val="20"/>
          <w:sz w:val="22"/>
          <w:szCs w:val="22"/>
          <w:u w:val="single"/>
          <w:lang w:eastAsia="pl-PL"/>
        </w:rPr>
      </w:pPr>
      <w:r w:rsidRPr="00B94369">
        <w:rPr>
          <w:b/>
          <w:sz w:val="22"/>
          <w:szCs w:val="22"/>
        </w:rPr>
        <w:t>1</w:t>
      </w:r>
      <w:r w:rsidR="009E20DB" w:rsidRPr="00B94369">
        <w:rPr>
          <w:b/>
          <w:sz w:val="22"/>
          <w:szCs w:val="22"/>
        </w:rPr>
        <w:t>3</w:t>
      </w:r>
      <w:r w:rsidR="009F5772" w:rsidRPr="00B94369">
        <w:rPr>
          <w:b/>
          <w:sz w:val="22"/>
          <w:szCs w:val="22"/>
        </w:rPr>
        <w:t>.</w:t>
      </w:r>
      <w:r w:rsidR="00B94369" w:rsidRPr="00B94369">
        <w:rPr>
          <w:b/>
          <w:sz w:val="22"/>
          <w:szCs w:val="22"/>
        </w:rPr>
        <w:t xml:space="preserve"> </w:t>
      </w:r>
      <w:r w:rsidR="00E9501B" w:rsidRPr="00B94369">
        <w:rPr>
          <w:b/>
          <w:sz w:val="22"/>
          <w:szCs w:val="22"/>
        </w:rPr>
        <w:tab/>
      </w:r>
      <w:bookmarkStart w:id="0" w:name="page23"/>
      <w:bookmarkEnd w:id="0"/>
      <w:r w:rsidR="00B94369" w:rsidRPr="00B94369">
        <w:rPr>
          <w:b/>
          <w:spacing w:val="20"/>
          <w:sz w:val="22"/>
          <w:szCs w:val="22"/>
          <w:u w:val="single"/>
          <w:lang w:eastAsia="pl-PL"/>
        </w:rPr>
        <w:t xml:space="preserve">Oświadczamy, że: (wypełnia Wykonawca) </w:t>
      </w:r>
      <w:r w:rsidR="00B94369" w:rsidRPr="00B94369">
        <w:rPr>
          <w:b/>
          <w:sz w:val="22"/>
          <w:szCs w:val="22"/>
          <w:u w:val="single"/>
        </w:rPr>
        <w:t>– niepotrzebne skreślić</w:t>
      </w:r>
      <w:r w:rsidR="00B94369" w:rsidRPr="00B94369">
        <w:rPr>
          <w:b/>
          <w:sz w:val="22"/>
          <w:szCs w:val="22"/>
        </w:rPr>
        <w:t>:</w:t>
      </w:r>
    </w:p>
    <w:p w14:paraId="47A06FD9" w14:textId="77777777" w:rsidR="00B94369" w:rsidRPr="00B94369" w:rsidRDefault="00B94369" w:rsidP="00B94369">
      <w:pPr>
        <w:tabs>
          <w:tab w:val="left" w:pos="0"/>
        </w:tabs>
        <w:spacing w:line="360" w:lineRule="auto"/>
        <w:ind w:left="360"/>
        <w:contextualSpacing/>
        <w:jc w:val="both"/>
        <w:rPr>
          <w:sz w:val="22"/>
          <w:szCs w:val="22"/>
        </w:rPr>
      </w:pPr>
      <w:r w:rsidRPr="00B94369">
        <w:rPr>
          <w:sz w:val="22"/>
          <w:szCs w:val="22"/>
        </w:rPr>
        <w:t xml:space="preserve">złożona oferta </w:t>
      </w:r>
      <w:r w:rsidRPr="00B94369">
        <w:rPr>
          <w:sz w:val="22"/>
          <w:szCs w:val="22"/>
          <w:u w:val="single"/>
        </w:rPr>
        <w:t>prowadzi/ nie prowadzi</w:t>
      </w:r>
      <w:r w:rsidRPr="00B94369">
        <w:rPr>
          <w:b/>
          <w:sz w:val="22"/>
          <w:szCs w:val="22"/>
        </w:rPr>
        <w:t>*</w:t>
      </w:r>
      <w:r w:rsidRPr="00B94369">
        <w:rPr>
          <w:sz w:val="22"/>
          <w:szCs w:val="22"/>
        </w:rPr>
        <w:t xml:space="preserve"> do powstania obowiązku podatkowego po stronie Zamawiającego </w:t>
      </w:r>
    </w:p>
    <w:p w14:paraId="70EFB9FC" w14:textId="06EC03DA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7BEF6CD" w14:textId="34502725" w:rsidR="00B94369" w:rsidRPr="00B94369" w:rsidRDefault="00B94369" w:rsidP="00B94369">
      <w:pPr>
        <w:suppressAutoHyphens w:val="0"/>
        <w:spacing w:line="360" w:lineRule="auto"/>
        <w:ind w:left="360"/>
        <w:contextualSpacing/>
        <w:jc w:val="both"/>
        <w:rPr>
          <w:spacing w:val="20"/>
          <w:sz w:val="22"/>
          <w:szCs w:val="22"/>
          <w:lang w:eastAsia="pl-PL"/>
        </w:rPr>
      </w:pPr>
      <w:r w:rsidRPr="00B94369">
        <w:rPr>
          <w:spacing w:val="20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1113347" w14:textId="77777777" w:rsidR="00B94369" w:rsidRPr="00820FC6" w:rsidRDefault="00B94369" w:rsidP="00B94369">
      <w:pPr>
        <w:suppressAutoHyphens w:val="0"/>
        <w:spacing w:line="276" w:lineRule="auto"/>
        <w:ind w:left="357"/>
        <w:contextualSpacing/>
        <w:jc w:val="both"/>
        <w:rPr>
          <w:iCs/>
          <w:sz w:val="22"/>
          <w:szCs w:val="22"/>
          <w:lang w:eastAsia="pl-PL"/>
        </w:rPr>
      </w:pPr>
    </w:p>
    <w:p w14:paraId="340EF2DC" w14:textId="01FA796E" w:rsidR="00B94369" w:rsidRPr="006F06F0" w:rsidRDefault="00B94369" w:rsidP="00C51F9D">
      <w:pPr>
        <w:suppressAutoHyphens w:val="0"/>
        <w:spacing w:line="276" w:lineRule="auto"/>
        <w:ind w:left="142" w:hanging="142"/>
        <w:contextualSpacing/>
        <w:jc w:val="both"/>
        <w:rPr>
          <w:b/>
          <w:i/>
          <w:sz w:val="20"/>
          <w:szCs w:val="20"/>
          <w:lang w:eastAsia="pl-PL"/>
        </w:rPr>
      </w:pPr>
      <w:r w:rsidRPr="006F06F0">
        <w:rPr>
          <w:i/>
          <w:sz w:val="20"/>
          <w:szCs w:val="20"/>
          <w:lang w:eastAsia="pl-PL"/>
        </w:rPr>
        <w:t xml:space="preserve">*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6F06F0">
        <w:rPr>
          <w:b/>
          <w:i/>
          <w:sz w:val="20"/>
          <w:szCs w:val="2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3C87BA56" w14:textId="0983B860" w:rsidR="00B94369" w:rsidRPr="006F06F0" w:rsidRDefault="00B94369" w:rsidP="00C51F9D">
      <w:pPr>
        <w:spacing w:line="276" w:lineRule="auto"/>
        <w:ind w:left="142"/>
        <w:jc w:val="both"/>
        <w:rPr>
          <w:rFonts w:eastAsiaTheme="minorHAnsi"/>
          <w:iCs/>
          <w:sz w:val="20"/>
          <w:szCs w:val="20"/>
          <w:lang w:eastAsia="en-US"/>
        </w:rPr>
      </w:pPr>
      <w:r w:rsidRPr="006F06F0">
        <w:rPr>
          <w:rFonts w:eastAsiaTheme="minorHAnsi"/>
          <w:i/>
          <w:sz w:val="20"/>
          <w:szCs w:val="20"/>
          <w:lang w:eastAsia="en-US"/>
        </w:rPr>
        <w:t>W przypadku gdy Wykonawca nie wypełni formularza ofertowego - ust. 3, Zamawiający przyjmie, że wybór oferty nie będzie prowadził do powstania u Zamawiającego obowiązku podatkowego.</w:t>
      </w:r>
    </w:p>
    <w:p w14:paraId="1D44FB51" w14:textId="77777777" w:rsidR="00B94369" w:rsidRPr="00B94369" w:rsidRDefault="00B94369" w:rsidP="00B94369">
      <w:pPr>
        <w:spacing w:line="276" w:lineRule="auto"/>
        <w:ind w:left="357"/>
        <w:jc w:val="both"/>
        <w:rPr>
          <w:rFonts w:asciiTheme="minorHAnsi" w:eastAsiaTheme="minorHAnsi" w:hAnsiTheme="minorHAnsi" w:cstheme="minorHAnsi"/>
          <w:iCs/>
          <w:sz w:val="20"/>
          <w:szCs w:val="20"/>
          <w:lang w:eastAsia="en-US"/>
        </w:rPr>
      </w:pPr>
    </w:p>
    <w:p w14:paraId="0799B4CD" w14:textId="0C470F83" w:rsidR="00113165" w:rsidRPr="00ED63F4" w:rsidRDefault="00113165" w:rsidP="00B94369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4</w:t>
      </w:r>
      <w:r w:rsidRPr="00ED63F4">
        <w:rPr>
          <w:b/>
          <w:sz w:val="22"/>
          <w:szCs w:val="22"/>
        </w:rPr>
        <w:t xml:space="preserve">. </w:t>
      </w:r>
      <w:r w:rsidR="00E862C2" w:rsidRPr="00ED63F4">
        <w:rPr>
          <w:b/>
          <w:sz w:val="22"/>
          <w:szCs w:val="22"/>
        </w:rPr>
        <w:t xml:space="preserve">Oświadczamy, </w:t>
      </w:r>
      <w:r w:rsidR="00E862C2" w:rsidRPr="00ED63F4">
        <w:rPr>
          <w:sz w:val="22"/>
          <w:szCs w:val="22"/>
        </w:rPr>
        <w:t>że wypełniłem obowiązki informacyjne przewidziane w art. 13 lub art. 14 RODO</w:t>
      </w:r>
      <w:r w:rsidR="00032C30" w:rsidRPr="00032C30">
        <w:rPr>
          <w:sz w:val="22"/>
          <w:szCs w:val="22"/>
        </w:rPr>
        <w:t>¹</w:t>
      </w:r>
      <w:r w:rsidR="00E862C2" w:rsidRPr="00ED63F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2C30" w:rsidRPr="00032C30">
        <w:rPr>
          <w:sz w:val="22"/>
          <w:szCs w:val="22"/>
        </w:rPr>
        <w:t>²</w:t>
      </w:r>
      <w:r w:rsidR="00E862C2" w:rsidRPr="00ED63F4">
        <w:rPr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073797EF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</w:t>
      </w:r>
    </w:p>
    <w:p w14:paraId="188A69D2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6F06F0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ACC5B1A" w:rsidR="0015767A" w:rsidRPr="00ED63F4" w:rsidRDefault="0015767A" w:rsidP="006F06F0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</w:t>
      </w:r>
      <w:r w:rsidR="00793BFC">
        <w:rPr>
          <w:rFonts w:ascii="Times New Roman" w:hAnsi="Times New Roman" w:cs="Times New Roman"/>
          <w:sz w:val="22"/>
          <w:szCs w:val="22"/>
        </w:rPr>
        <w:t>.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245BCCB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793BFC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6F06F0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6F06F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6F06F0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9543098" w14:textId="39D738D9" w:rsidR="00A04965" w:rsidRPr="006F06F0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6F06F0">
        <w:rPr>
          <w:rFonts w:ascii="Times New Roman" w:hAnsi="Times New Roman" w:cs="Times New Roman"/>
          <w:color w:val="FF0000"/>
        </w:rPr>
        <w:t xml:space="preserve">Pliki podpisywane </w:t>
      </w:r>
      <w:r w:rsidRPr="006F06F0">
        <w:rPr>
          <w:rFonts w:ascii="Times New Roman" w:hAnsi="Times New Roman" w:cs="Times New Roman"/>
          <w:color w:val="FF0000"/>
          <w:u w:val="single"/>
        </w:rPr>
        <w:t>profilem zaufanym</w:t>
      </w:r>
      <w:r w:rsidRPr="006F06F0">
        <w:rPr>
          <w:rFonts w:ascii="Times New Roman" w:hAnsi="Times New Roman" w:cs="Times New Roman"/>
          <w:color w:val="FF0000"/>
        </w:rPr>
        <w:t xml:space="preserve">,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10MB</w:t>
      </w:r>
      <w:r w:rsidRPr="006F06F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6F06F0">
        <w:rPr>
          <w:rFonts w:ascii="Times New Roman" w:hAnsi="Times New Roman" w:cs="Times New Roman"/>
          <w:color w:val="FF0000"/>
        </w:rPr>
        <w:t>eDoApp</w:t>
      </w:r>
      <w:proofErr w:type="spellEnd"/>
      <w:r w:rsidRPr="006F06F0">
        <w:rPr>
          <w:rFonts w:ascii="Times New Roman" w:hAnsi="Times New Roman" w:cs="Times New Roman"/>
          <w:color w:val="FF0000"/>
        </w:rPr>
        <w:t xml:space="preserve"> służącej do składania </w:t>
      </w:r>
      <w:r w:rsidRPr="006F06F0">
        <w:rPr>
          <w:rFonts w:ascii="Times New Roman" w:hAnsi="Times New Roman" w:cs="Times New Roman"/>
          <w:color w:val="FF0000"/>
          <w:u w:val="single"/>
        </w:rPr>
        <w:t>podpisu osobistego</w:t>
      </w:r>
      <w:r w:rsidRPr="006F06F0">
        <w:rPr>
          <w:rFonts w:ascii="Times New Roman" w:hAnsi="Times New Roman" w:cs="Times New Roman"/>
          <w:color w:val="FF0000"/>
        </w:rPr>
        <w:t xml:space="preserve"> nie mogą być większe niż </w:t>
      </w:r>
      <w:r w:rsidRPr="006F06F0">
        <w:rPr>
          <w:rFonts w:ascii="Times New Roman" w:hAnsi="Times New Roman" w:cs="Times New Roman"/>
          <w:color w:val="FF0000"/>
          <w:u w:val="single"/>
        </w:rPr>
        <w:t>5MB</w:t>
      </w:r>
    </w:p>
    <w:p w14:paraId="53B6A515" w14:textId="77777777" w:rsidR="00D50947" w:rsidRPr="006F06F0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163A7A22" w14:textId="77777777" w:rsidR="00A04965" w:rsidRPr="006F06F0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F06F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D3BB19C" w14:textId="77777777" w:rsidR="00032C30" w:rsidRPr="005D63FC" w:rsidRDefault="00113165" w:rsidP="00032C30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10C342" w14:textId="46195682" w:rsidR="00113165" w:rsidRPr="005D63FC" w:rsidRDefault="00113165" w:rsidP="00032C30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6B4DB078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032C30" w:rsidRPr="005D63FC">
        <w:rPr>
          <w:rFonts w:ascii="Times New Roman" w:hAnsi="Times New Roman" w:cs="Times New Roman"/>
          <w:i/>
          <w:sz w:val="18"/>
          <w:szCs w:val="18"/>
        </w:rPr>
        <w:t>w przypadku gdy wykonawca nie przekazuje danych osobowych innych, niż bezpośrednio jego dotyczących, oświadczenia wykonawca nie składa (usunięcie treści oświadczenia np. przez jego wykreślenie).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E862C2" w:rsidRPr="005D63FC" w:rsidSect="006F06F0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A4CD" w14:textId="77777777" w:rsidR="007B5DCB" w:rsidRDefault="007B5DCB">
      <w:r>
        <w:separator/>
      </w:r>
    </w:p>
  </w:endnote>
  <w:endnote w:type="continuationSeparator" w:id="0">
    <w:p w14:paraId="3A2666C4" w14:textId="77777777" w:rsidR="007B5DCB" w:rsidRDefault="007B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CCC7" w14:textId="77777777" w:rsidR="007B5DCB" w:rsidRDefault="007B5DCB">
      <w:r>
        <w:separator/>
      </w:r>
    </w:p>
  </w:footnote>
  <w:footnote w:type="continuationSeparator" w:id="0">
    <w:p w14:paraId="0F4ADA81" w14:textId="77777777" w:rsidR="007B5DCB" w:rsidRDefault="007B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32D90"/>
    <w:multiLevelType w:val="hybridMultilevel"/>
    <w:tmpl w:val="67D6F6F0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2"/>
  </w:num>
  <w:num w:numId="5">
    <w:abstractNumId w:val="33"/>
  </w:num>
  <w:num w:numId="6">
    <w:abstractNumId w:val="55"/>
  </w:num>
  <w:num w:numId="7">
    <w:abstractNumId w:val="45"/>
  </w:num>
  <w:num w:numId="8">
    <w:abstractNumId w:val="39"/>
  </w:num>
  <w:num w:numId="9">
    <w:abstractNumId w:val="37"/>
  </w:num>
  <w:num w:numId="10">
    <w:abstractNumId w:val="40"/>
  </w:num>
  <w:num w:numId="11">
    <w:abstractNumId w:val="44"/>
  </w:num>
  <w:num w:numId="12">
    <w:abstractNumId w:val="46"/>
  </w:num>
  <w:num w:numId="13">
    <w:abstractNumId w:val="49"/>
  </w:num>
  <w:num w:numId="14">
    <w:abstractNumId w:val="53"/>
  </w:num>
  <w:num w:numId="15">
    <w:abstractNumId w:val="41"/>
  </w:num>
  <w:num w:numId="16">
    <w:abstractNumId w:val="34"/>
  </w:num>
  <w:num w:numId="17">
    <w:abstractNumId w:val="47"/>
  </w:num>
  <w:num w:numId="1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266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0D15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0A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B9F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CA1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59C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5DCB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697F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B7AC8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67D89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76</cp:revision>
  <cp:lastPrinted>2020-02-06T07:10:00Z</cp:lastPrinted>
  <dcterms:created xsi:type="dcterms:W3CDTF">2021-02-10T10:50:00Z</dcterms:created>
  <dcterms:modified xsi:type="dcterms:W3CDTF">2023-04-17T10:43:00Z</dcterms:modified>
</cp:coreProperties>
</file>