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1EE0A" w14:textId="52207102" w:rsidR="00440873" w:rsidRPr="007F2AC0" w:rsidRDefault="004D0BFE" w:rsidP="00440873">
      <w:pPr>
        <w:spacing w:after="120"/>
        <w:rPr>
          <w:rStyle w:val="standardowy1"/>
          <w:color w:val="000000" w:themeColor="text1"/>
          <w:sz w:val="24"/>
          <w:szCs w:val="24"/>
        </w:rPr>
      </w:pPr>
      <w:r w:rsidRPr="007F2AC0">
        <w:rPr>
          <w:rStyle w:val="standardowy1"/>
          <w:color w:val="000000" w:themeColor="text1"/>
          <w:sz w:val="24"/>
          <w:szCs w:val="24"/>
        </w:rPr>
        <w:t xml:space="preserve">Znak sprawy: </w:t>
      </w:r>
      <w:r w:rsidR="00EA65E6">
        <w:rPr>
          <w:rStyle w:val="standardowy1"/>
          <w:color w:val="000000" w:themeColor="text1"/>
          <w:sz w:val="24"/>
          <w:szCs w:val="24"/>
        </w:rPr>
        <w:t>Szp.P.VI</w:t>
      </w:r>
      <w:r w:rsidR="00BC6DB7">
        <w:rPr>
          <w:rStyle w:val="standardowy1"/>
          <w:color w:val="000000" w:themeColor="text1"/>
          <w:sz w:val="24"/>
          <w:szCs w:val="24"/>
        </w:rPr>
        <w:t>. 6</w:t>
      </w:r>
      <w:r w:rsidR="00EA65E6">
        <w:rPr>
          <w:rStyle w:val="standardowy1"/>
          <w:color w:val="000000" w:themeColor="text1"/>
          <w:sz w:val="24"/>
          <w:szCs w:val="24"/>
        </w:rPr>
        <w:t>/21</w:t>
      </w:r>
    </w:p>
    <w:p w14:paraId="5355D5C4" w14:textId="77777777" w:rsidR="00440873" w:rsidRPr="007F2AC0" w:rsidRDefault="00440873" w:rsidP="00440873">
      <w:pPr>
        <w:spacing w:after="120"/>
        <w:rPr>
          <w:rStyle w:val="standardowy1"/>
          <w:color w:val="000000" w:themeColor="text1"/>
        </w:rPr>
      </w:pPr>
    </w:p>
    <w:p w14:paraId="1EF69BC5" w14:textId="77777777" w:rsidR="00FB57CA" w:rsidRPr="007F2AC0" w:rsidRDefault="00FB57CA" w:rsidP="00440873">
      <w:pPr>
        <w:spacing w:after="120"/>
        <w:rPr>
          <w:rStyle w:val="standardowy1"/>
          <w:color w:val="000000" w:themeColor="text1"/>
        </w:rPr>
      </w:pPr>
    </w:p>
    <w:p w14:paraId="75C286B1" w14:textId="77777777" w:rsidR="00FB57CA" w:rsidRPr="007F2AC0" w:rsidRDefault="00FB57CA" w:rsidP="00440873">
      <w:pPr>
        <w:spacing w:after="120"/>
        <w:rPr>
          <w:rStyle w:val="standardowy1"/>
          <w:color w:val="000000" w:themeColor="text1"/>
        </w:rPr>
      </w:pPr>
    </w:p>
    <w:p w14:paraId="42B621FF" w14:textId="77777777" w:rsidR="00440873" w:rsidRPr="007F2AC0" w:rsidRDefault="00440873" w:rsidP="00440873">
      <w:pPr>
        <w:pStyle w:val="Nagwek1"/>
        <w:spacing w:before="0" w:after="0"/>
        <w:jc w:val="center"/>
        <w:rPr>
          <w:rStyle w:val="nag-0142-00f3wek-002011"/>
          <w:rFonts w:ascii="Times New Roman" w:eastAsia="Arial" w:hAnsi="Times New Roman" w:cs="Times New Roman"/>
          <w:b/>
          <w:bCs/>
          <w:color w:val="000000" w:themeColor="text1"/>
        </w:rPr>
      </w:pPr>
      <w:r w:rsidRPr="007F2AC0">
        <w:rPr>
          <w:rStyle w:val="nag-0142-00f3wek-002011"/>
          <w:rFonts w:ascii="Times New Roman" w:eastAsia="Arial" w:hAnsi="Times New Roman" w:cs="Times New Roman"/>
          <w:b/>
          <w:bCs/>
          <w:color w:val="000000" w:themeColor="text1"/>
        </w:rPr>
        <w:t>SPECYFIKACJA</w:t>
      </w:r>
    </w:p>
    <w:p w14:paraId="60430A7A" w14:textId="77777777" w:rsidR="00440873" w:rsidRPr="007F2AC0" w:rsidRDefault="00440873" w:rsidP="00440873">
      <w:pPr>
        <w:pStyle w:val="Nagwek1"/>
        <w:spacing w:before="0" w:after="0"/>
        <w:jc w:val="center"/>
        <w:rPr>
          <w:rStyle w:val="nag-0142-00f3wek-002011"/>
          <w:rFonts w:ascii="Times New Roman" w:eastAsia="Arial" w:hAnsi="Times New Roman" w:cs="Times New Roman"/>
          <w:b/>
          <w:bCs/>
          <w:color w:val="000000" w:themeColor="text1"/>
        </w:rPr>
      </w:pPr>
      <w:r w:rsidRPr="007F2AC0">
        <w:rPr>
          <w:rStyle w:val="nag-0142-00f3wek-002011"/>
          <w:rFonts w:ascii="Times New Roman" w:eastAsia="Arial" w:hAnsi="Times New Roman" w:cs="Times New Roman"/>
          <w:b/>
          <w:bCs/>
          <w:color w:val="000000" w:themeColor="text1"/>
        </w:rPr>
        <w:t>WARUNKÓW ZAMÓWIENIA</w:t>
      </w:r>
      <w:r w:rsidR="00FB57CA" w:rsidRPr="007F2AC0">
        <w:rPr>
          <w:rStyle w:val="nag-0142-00f3wek-002011"/>
          <w:rFonts w:ascii="Times New Roman" w:eastAsia="Arial" w:hAnsi="Times New Roman" w:cs="Times New Roman"/>
          <w:b/>
          <w:bCs/>
          <w:color w:val="000000" w:themeColor="text1"/>
        </w:rPr>
        <w:t xml:space="preserve"> (SWZ)</w:t>
      </w:r>
    </w:p>
    <w:p w14:paraId="06F5D82B" w14:textId="77777777" w:rsidR="00440873" w:rsidRPr="007F2AC0" w:rsidRDefault="00440873" w:rsidP="00440873">
      <w:pPr>
        <w:rPr>
          <w:rFonts w:ascii="Times New Roman" w:hAnsi="Times New Roman" w:cs="Times New Roman"/>
          <w:color w:val="000000" w:themeColor="text1"/>
        </w:rPr>
      </w:pPr>
    </w:p>
    <w:p w14:paraId="2072A80A" w14:textId="77777777" w:rsidR="00440873" w:rsidRPr="007F2AC0" w:rsidRDefault="00440873" w:rsidP="00440873">
      <w:pPr>
        <w:rPr>
          <w:rFonts w:ascii="Times New Roman" w:hAnsi="Times New Roman" w:cs="Times New Roman"/>
          <w:color w:val="000000" w:themeColor="text1"/>
        </w:rPr>
      </w:pPr>
    </w:p>
    <w:p w14:paraId="69A546DF" w14:textId="77777777" w:rsidR="00440873" w:rsidRPr="007F2AC0" w:rsidRDefault="004A58FA" w:rsidP="00440873">
      <w:pPr>
        <w:pStyle w:val="Tytu"/>
        <w:spacing w:after="40"/>
        <w:rPr>
          <w:rFonts w:ascii="Times New Roman" w:hAnsi="Times New Roman"/>
          <w:b w:val="0"/>
          <w:color w:val="000000" w:themeColor="text1"/>
          <w:sz w:val="24"/>
          <w:szCs w:val="24"/>
        </w:rPr>
      </w:pPr>
      <w:r w:rsidRPr="007F2AC0">
        <w:rPr>
          <w:rFonts w:ascii="Times New Roman" w:hAnsi="Times New Roman"/>
          <w:b w:val="0"/>
          <w:color w:val="000000" w:themeColor="text1"/>
          <w:sz w:val="24"/>
          <w:szCs w:val="24"/>
        </w:rPr>
        <w:t>Przedmiot zamówienia:</w:t>
      </w:r>
    </w:p>
    <w:p w14:paraId="049CBE8B" w14:textId="77777777" w:rsidR="00440873" w:rsidRPr="007F2AC0" w:rsidRDefault="004A58FA" w:rsidP="00440873">
      <w:pPr>
        <w:pStyle w:val="Nagwek1"/>
        <w:spacing w:before="0" w:after="0"/>
        <w:jc w:val="center"/>
        <w:rPr>
          <w:rFonts w:ascii="Times New Roman" w:hAnsi="Times New Roman" w:cs="Times New Roman"/>
          <w:b/>
          <w:color w:val="000000" w:themeColor="text1"/>
          <w:sz w:val="24"/>
          <w:szCs w:val="24"/>
        </w:rPr>
      </w:pPr>
      <w:r w:rsidRPr="007F2AC0">
        <w:rPr>
          <w:rStyle w:val="nag-0142-00f3wek-002011"/>
          <w:rFonts w:ascii="Times New Roman" w:eastAsia="Arial" w:hAnsi="Times New Roman" w:cs="Times New Roman"/>
          <w:b/>
          <w:bCs/>
          <w:color w:val="000000" w:themeColor="text1"/>
        </w:rPr>
        <w:t>dostawa</w:t>
      </w:r>
      <w:r w:rsidR="00440873" w:rsidRPr="007F2AC0">
        <w:rPr>
          <w:rStyle w:val="nag-0142-00f3wek-002011"/>
          <w:rFonts w:ascii="Times New Roman" w:eastAsia="Arial" w:hAnsi="Times New Roman" w:cs="Times New Roman"/>
          <w:b/>
          <w:bCs/>
          <w:color w:val="000000" w:themeColor="text1"/>
        </w:rPr>
        <w:t xml:space="preserve"> </w:t>
      </w:r>
      <w:r w:rsidR="002E1355" w:rsidRPr="007F2AC0">
        <w:rPr>
          <w:rStyle w:val="nag-0142-00f3wek-002011"/>
          <w:rFonts w:ascii="Times New Roman" w:eastAsia="Arial" w:hAnsi="Times New Roman" w:cs="Times New Roman"/>
          <w:b/>
          <w:bCs/>
          <w:color w:val="000000" w:themeColor="text1"/>
        </w:rPr>
        <w:t>ambulansów drogowych typu B</w:t>
      </w:r>
      <w:r w:rsidR="00956FEF" w:rsidRPr="007F2AC0">
        <w:rPr>
          <w:rStyle w:val="nag-0142-00f3wek-002011"/>
          <w:rFonts w:ascii="Times New Roman" w:eastAsia="Arial" w:hAnsi="Times New Roman" w:cs="Times New Roman"/>
          <w:b/>
          <w:bCs/>
          <w:color w:val="000000" w:themeColor="text1"/>
        </w:rPr>
        <w:t xml:space="preserve"> z wyposażeniem medycznym</w:t>
      </w:r>
    </w:p>
    <w:p w14:paraId="0C4692B2" w14:textId="77777777" w:rsidR="00440873" w:rsidRPr="007F2AC0" w:rsidRDefault="00440873" w:rsidP="00440873">
      <w:pPr>
        <w:pStyle w:val="Tytu"/>
        <w:spacing w:after="40"/>
        <w:rPr>
          <w:rFonts w:ascii="Times New Roman" w:hAnsi="Times New Roman"/>
          <w:color w:val="000000" w:themeColor="text1"/>
          <w:sz w:val="24"/>
          <w:szCs w:val="24"/>
        </w:rPr>
      </w:pPr>
    </w:p>
    <w:p w14:paraId="0A7672FC" w14:textId="77777777" w:rsidR="00440873" w:rsidRPr="007F2AC0" w:rsidRDefault="00440873" w:rsidP="00440873">
      <w:pPr>
        <w:pStyle w:val="Tytu"/>
        <w:spacing w:after="40"/>
        <w:rPr>
          <w:rFonts w:ascii="Times New Roman" w:hAnsi="Times New Roman"/>
          <w:color w:val="000000" w:themeColor="text1"/>
          <w:sz w:val="24"/>
          <w:szCs w:val="24"/>
        </w:rPr>
      </w:pPr>
    </w:p>
    <w:p w14:paraId="7D25E97C" w14:textId="77777777" w:rsidR="00440873" w:rsidRPr="007F2AC0" w:rsidRDefault="00440873" w:rsidP="00440873">
      <w:pPr>
        <w:pStyle w:val="Tytu"/>
        <w:spacing w:after="40"/>
        <w:rPr>
          <w:rFonts w:ascii="Times New Roman" w:hAnsi="Times New Roman"/>
          <w:color w:val="000000" w:themeColor="text1"/>
          <w:sz w:val="24"/>
          <w:szCs w:val="24"/>
        </w:rPr>
      </w:pPr>
    </w:p>
    <w:p w14:paraId="327B463D" w14:textId="77777777" w:rsidR="00440873" w:rsidRPr="007F2AC0" w:rsidRDefault="004A58FA" w:rsidP="00440873">
      <w:pPr>
        <w:pStyle w:val="Tytu"/>
        <w:spacing w:after="40"/>
        <w:rPr>
          <w:rFonts w:ascii="Times New Roman" w:hAnsi="Times New Roman"/>
          <w:color w:val="000000" w:themeColor="text1"/>
          <w:sz w:val="24"/>
          <w:szCs w:val="24"/>
        </w:rPr>
      </w:pPr>
      <w:r w:rsidRPr="007F2AC0">
        <w:rPr>
          <w:rFonts w:ascii="Times New Roman" w:hAnsi="Times New Roman"/>
          <w:b w:val="0"/>
          <w:color w:val="000000" w:themeColor="text1"/>
          <w:sz w:val="24"/>
          <w:szCs w:val="24"/>
        </w:rPr>
        <w:t>Tryb udzielenia zamówienia</w:t>
      </w:r>
      <w:r w:rsidR="00440873" w:rsidRPr="007F2AC0">
        <w:rPr>
          <w:rFonts w:ascii="Times New Roman" w:hAnsi="Times New Roman"/>
          <w:b w:val="0"/>
          <w:color w:val="000000" w:themeColor="text1"/>
          <w:sz w:val="24"/>
          <w:szCs w:val="24"/>
        </w:rPr>
        <w:t>:</w:t>
      </w:r>
      <w:r w:rsidR="00440873" w:rsidRPr="007F2AC0">
        <w:rPr>
          <w:rFonts w:ascii="Times New Roman" w:hAnsi="Times New Roman"/>
          <w:color w:val="000000" w:themeColor="text1"/>
          <w:sz w:val="24"/>
          <w:szCs w:val="24"/>
        </w:rPr>
        <w:t xml:space="preserve"> </w:t>
      </w:r>
      <w:r w:rsidR="003705A6" w:rsidRPr="007F2AC0">
        <w:rPr>
          <w:rFonts w:ascii="Times New Roman" w:hAnsi="Times New Roman"/>
          <w:color w:val="000000" w:themeColor="text1"/>
          <w:sz w:val="24"/>
          <w:szCs w:val="24"/>
        </w:rPr>
        <w:t>przetarg nieograniczony</w:t>
      </w:r>
      <w:r w:rsidRPr="007F2AC0">
        <w:rPr>
          <w:rFonts w:ascii="Times New Roman" w:hAnsi="Times New Roman"/>
          <w:color w:val="000000" w:themeColor="text1"/>
          <w:sz w:val="24"/>
          <w:szCs w:val="24"/>
        </w:rPr>
        <w:t xml:space="preserve"> – art. </w:t>
      </w:r>
      <w:r w:rsidR="003705A6" w:rsidRPr="007F2AC0">
        <w:rPr>
          <w:rFonts w:ascii="Times New Roman" w:hAnsi="Times New Roman"/>
          <w:color w:val="000000" w:themeColor="text1"/>
          <w:sz w:val="24"/>
          <w:szCs w:val="24"/>
        </w:rPr>
        <w:t>132</w:t>
      </w:r>
      <w:r w:rsidRPr="007F2AC0">
        <w:rPr>
          <w:rFonts w:ascii="Times New Roman" w:hAnsi="Times New Roman"/>
          <w:color w:val="000000" w:themeColor="text1"/>
          <w:sz w:val="24"/>
          <w:szCs w:val="24"/>
        </w:rPr>
        <w:t xml:space="preserve"> ustawy</w:t>
      </w:r>
    </w:p>
    <w:p w14:paraId="3E42664E" w14:textId="77777777" w:rsidR="00440873" w:rsidRPr="007F2AC0" w:rsidRDefault="00440873" w:rsidP="00440873">
      <w:pPr>
        <w:pStyle w:val="Tytu"/>
        <w:spacing w:after="40"/>
        <w:rPr>
          <w:rFonts w:ascii="Times New Roman" w:hAnsi="Times New Roman"/>
          <w:color w:val="000000" w:themeColor="text1"/>
          <w:sz w:val="24"/>
          <w:szCs w:val="24"/>
        </w:rPr>
      </w:pPr>
    </w:p>
    <w:p w14:paraId="145B9781" w14:textId="77777777" w:rsidR="00440873" w:rsidRPr="007F2AC0" w:rsidRDefault="00440873" w:rsidP="00440873">
      <w:pPr>
        <w:pStyle w:val="Tytu"/>
        <w:spacing w:after="40"/>
        <w:rPr>
          <w:rFonts w:ascii="Times New Roman" w:hAnsi="Times New Roman"/>
          <w:color w:val="000000" w:themeColor="text1"/>
          <w:sz w:val="24"/>
          <w:szCs w:val="24"/>
        </w:rPr>
      </w:pPr>
    </w:p>
    <w:p w14:paraId="18CFE930" w14:textId="77777777" w:rsidR="00440873" w:rsidRPr="007F2AC0" w:rsidRDefault="00440873" w:rsidP="00440873">
      <w:pPr>
        <w:pStyle w:val="Tytu"/>
        <w:spacing w:after="40"/>
        <w:jc w:val="left"/>
        <w:rPr>
          <w:rFonts w:ascii="Times New Roman" w:hAnsi="Times New Roman"/>
          <w:b w:val="0"/>
          <w:color w:val="000000" w:themeColor="text1"/>
          <w:sz w:val="24"/>
          <w:szCs w:val="24"/>
        </w:rPr>
      </w:pPr>
      <w:r w:rsidRPr="007F2AC0">
        <w:rPr>
          <w:rFonts w:ascii="Times New Roman" w:hAnsi="Times New Roman"/>
          <w:b w:val="0"/>
          <w:color w:val="000000" w:themeColor="text1"/>
          <w:sz w:val="24"/>
          <w:szCs w:val="24"/>
        </w:rPr>
        <w:t>Integralna część niniejszej SWZ stanowią załączniki:</w:t>
      </w:r>
    </w:p>
    <w:p w14:paraId="7B318830" w14:textId="77777777" w:rsidR="00440873" w:rsidRPr="007F2AC0" w:rsidRDefault="00440873" w:rsidP="00440873">
      <w:pPr>
        <w:pStyle w:val="Tekstpodstawowywcity"/>
        <w:spacing w:after="0"/>
        <w:ind w:left="0"/>
        <w:rPr>
          <w:bCs/>
          <w:color w:val="000000" w:themeColor="text1"/>
        </w:rPr>
      </w:pPr>
      <w:r w:rsidRPr="007F2AC0">
        <w:rPr>
          <w:bCs/>
          <w:color w:val="000000" w:themeColor="text1"/>
        </w:rPr>
        <w:t xml:space="preserve">Załącznik nr 1 </w:t>
      </w:r>
      <w:r w:rsidR="00AD53B0" w:rsidRPr="007F2AC0">
        <w:rPr>
          <w:bCs/>
          <w:color w:val="000000" w:themeColor="text1"/>
        </w:rPr>
        <w:t>A</w:t>
      </w:r>
      <w:r w:rsidRPr="007F2AC0">
        <w:rPr>
          <w:bCs/>
          <w:color w:val="000000" w:themeColor="text1"/>
        </w:rPr>
        <w:t>– Projektowane postanowienia umowy</w:t>
      </w:r>
      <w:r w:rsidR="00AD53B0" w:rsidRPr="007F2AC0">
        <w:rPr>
          <w:bCs/>
          <w:color w:val="000000" w:themeColor="text1"/>
        </w:rPr>
        <w:t xml:space="preserve"> na część nr 1</w:t>
      </w:r>
    </w:p>
    <w:p w14:paraId="36428AA8" w14:textId="77777777" w:rsidR="00AD53B0" w:rsidRPr="007F2AC0" w:rsidRDefault="00AD53B0" w:rsidP="00AD53B0">
      <w:pPr>
        <w:pStyle w:val="Tekstpodstawowywcity"/>
        <w:spacing w:after="0"/>
        <w:ind w:left="0"/>
        <w:rPr>
          <w:bCs/>
          <w:color w:val="000000" w:themeColor="text1"/>
        </w:rPr>
      </w:pPr>
      <w:r w:rsidRPr="007F2AC0">
        <w:rPr>
          <w:bCs/>
          <w:color w:val="000000" w:themeColor="text1"/>
        </w:rPr>
        <w:t>Załącznik nr 1 B– Projektowane postanowienia umowy na część nr 2</w:t>
      </w:r>
    </w:p>
    <w:p w14:paraId="31CE1431" w14:textId="77777777" w:rsidR="00440873" w:rsidRPr="007F2AC0" w:rsidRDefault="00440873" w:rsidP="00440873">
      <w:pPr>
        <w:pStyle w:val="Tekstpodstawowywcity"/>
        <w:spacing w:after="0"/>
        <w:ind w:left="0"/>
        <w:rPr>
          <w:bCs/>
          <w:color w:val="000000" w:themeColor="text1"/>
        </w:rPr>
      </w:pPr>
      <w:r w:rsidRPr="007F2AC0">
        <w:rPr>
          <w:bCs/>
          <w:color w:val="000000" w:themeColor="text1"/>
        </w:rPr>
        <w:t>Załącznik nr 2 – Wzór formularza ofertowego</w:t>
      </w:r>
    </w:p>
    <w:p w14:paraId="49E96861" w14:textId="77777777" w:rsidR="00440873" w:rsidRPr="007F2AC0" w:rsidRDefault="00440873" w:rsidP="00440873">
      <w:pPr>
        <w:pStyle w:val="Tekstpodstawowywcity"/>
        <w:spacing w:after="0"/>
        <w:ind w:left="0"/>
        <w:rPr>
          <w:bCs/>
          <w:color w:val="000000" w:themeColor="text1"/>
        </w:rPr>
      </w:pPr>
      <w:r w:rsidRPr="007F2AC0">
        <w:rPr>
          <w:bCs/>
          <w:color w:val="000000" w:themeColor="text1"/>
        </w:rPr>
        <w:t>Załącznik nr 3</w:t>
      </w:r>
      <w:r w:rsidR="00AD53B0" w:rsidRPr="007F2AC0">
        <w:rPr>
          <w:bCs/>
          <w:color w:val="000000" w:themeColor="text1"/>
        </w:rPr>
        <w:t>A</w:t>
      </w:r>
      <w:r w:rsidRPr="007F2AC0">
        <w:rPr>
          <w:bCs/>
          <w:color w:val="000000" w:themeColor="text1"/>
        </w:rPr>
        <w:t xml:space="preserve"> – Opis przedmiotu zamówienia</w:t>
      </w:r>
      <w:r w:rsidR="00AD53B0" w:rsidRPr="007F2AC0">
        <w:rPr>
          <w:bCs/>
          <w:color w:val="000000" w:themeColor="text1"/>
        </w:rPr>
        <w:t xml:space="preserve"> na część nr 1</w:t>
      </w:r>
    </w:p>
    <w:p w14:paraId="1A561D25" w14:textId="77777777" w:rsidR="00AD53B0" w:rsidRPr="007F2AC0" w:rsidRDefault="00AD53B0" w:rsidP="00AD53B0">
      <w:pPr>
        <w:pStyle w:val="Tekstpodstawowywcity"/>
        <w:spacing w:after="0"/>
        <w:ind w:left="0"/>
        <w:rPr>
          <w:bCs/>
          <w:color w:val="000000" w:themeColor="text1"/>
        </w:rPr>
      </w:pPr>
      <w:r w:rsidRPr="007F2AC0">
        <w:rPr>
          <w:bCs/>
          <w:color w:val="000000" w:themeColor="text1"/>
        </w:rPr>
        <w:t>Załącznik nr 3B – Opis przedmiotu zamówienia na część nr 2</w:t>
      </w:r>
    </w:p>
    <w:p w14:paraId="74A8C7FD" w14:textId="77777777" w:rsidR="00440873" w:rsidRPr="007F2AC0" w:rsidRDefault="00440873" w:rsidP="00440873">
      <w:pPr>
        <w:pStyle w:val="Tekstpodstawowywcity"/>
        <w:spacing w:after="0"/>
        <w:ind w:left="0"/>
        <w:rPr>
          <w:bCs/>
          <w:color w:val="000000" w:themeColor="text1"/>
        </w:rPr>
      </w:pPr>
      <w:r w:rsidRPr="007F2AC0">
        <w:rPr>
          <w:bCs/>
          <w:color w:val="000000" w:themeColor="text1"/>
        </w:rPr>
        <w:t>Załącznik nr 4 – Wzór oświadczenia</w:t>
      </w:r>
      <w:r w:rsidR="002B24C2" w:rsidRPr="007F2AC0">
        <w:rPr>
          <w:bCs/>
          <w:color w:val="000000" w:themeColor="text1"/>
        </w:rPr>
        <w:t>,</w:t>
      </w:r>
      <w:r w:rsidRPr="007F2AC0">
        <w:rPr>
          <w:bCs/>
          <w:color w:val="000000" w:themeColor="text1"/>
        </w:rPr>
        <w:t xml:space="preserve"> </w:t>
      </w:r>
      <w:r w:rsidR="002B24C2" w:rsidRPr="007F2AC0">
        <w:rPr>
          <w:bCs/>
          <w:color w:val="000000" w:themeColor="text1"/>
        </w:rPr>
        <w:t xml:space="preserve">którym mowa w </w:t>
      </w:r>
      <w:hyperlink r:id="rId8" w:anchor="/document/17337528?unitId=art(125)ust(1)&amp;cm=DOCUMENT" w:tgtFrame="_blank" w:history="1">
        <w:r w:rsidR="002B24C2" w:rsidRPr="007F2AC0">
          <w:rPr>
            <w:bCs/>
            <w:color w:val="000000" w:themeColor="text1"/>
          </w:rPr>
          <w:t>art. 125 ust. 1</w:t>
        </w:r>
      </w:hyperlink>
      <w:r w:rsidR="002B24C2" w:rsidRPr="007F2AC0">
        <w:rPr>
          <w:bCs/>
          <w:color w:val="000000" w:themeColor="text1"/>
        </w:rPr>
        <w:t xml:space="preserve"> ustawy (JEDZ)</w:t>
      </w:r>
      <w:r w:rsidRPr="007F2AC0">
        <w:rPr>
          <w:bCs/>
          <w:color w:val="000000" w:themeColor="text1"/>
        </w:rPr>
        <w:t xml:space="preserve"> </w:t>
      </w:r>
    </w:p>
    <w:p w14:paraId="0A0D33EB" w14:textId="77777777" w:rsidR="00440873" w:rsidRPr="007F2AC0" w:rsidRDefault="004D0BFE" w:rsidP="00440873">
      <w:pPr>
        <w:pStyle w:val="Tekstpodstawowywcity"/>
        <w:spacing w:after="0"/>
        <w:ind w:left="0"/>
        <w:rPr>
          <w:bCs/>
          <w:color w:val="000000" w:themeColor="text1"/>
        </w:rPr>
      </w:pPr>
      <w:r w:rsidRPr="007F2AC0">
        <w:rPr>
          <w:bCs/>
          <w:color w:val="000000" w:themeColor="text1"/>
        </w:rPr>
        <w:t>Załącznik nr 5 – Wzór oświadczenia o przynależności lub braku przynależności do tej samej Grupy Kapitałowej</w:t>
      </w:r>
    </w:p>
    <w:p w14:paraId="378D6D5A" w14:textId="77777777" w:rsidR="00440873" w:rsidRPr="007F2AC0" w:rsidRDefault="00440873" w:rsidP="00440873">
      <w:pPr>
        <w:pStyle w:val="Tytu"/>
        <w:spacing w:after="40"/>
        <w:jc w:val="left"/>
        <w:rPr>
          <w:rFonts w:ascii="Times New Roman" w:hAnsi="Times New Roman"/>
          <w:color w:val="000000" w:themeColor="text1"/>
          <w:sz w:val="24"/>
          <w:szCs w:val="24"/>
        </w:rPr>
      </w:pPr>
    </w:p>
    <w:p w14:paraId="47A8EB43" w14:textId="77777777" w:rsidR="00440873" w:rsidRPr="007F2AC0" w:rsidRDefault="00440873" w:rsidP="00440873">
      <w:pPr>
        <w:pStyle w:val="Tytu"/>
        <w:spacing w:after="40"/>
        <w:jc w:val="left"/>
        <w:rPr>
          <w:rFonts w:ascii="Times New Roman" w:hAnsi="Times New Roman"/>
          <w:color w:val="000000" w:themeColor="text1"/>
          <w:sz w:val="24"/>
          <w:szCs w:val="24"/>
        </w:rPr>
      </w:pPr>
    </w:p>
    <w:p w14:paraId="365653D0" w14:textId="77777777" w:rsidR="00440873" w:rsidRPr="007F2AC0" w:rsidRDefault="00440873" w:rsidP="00440873">
      <w:pPr>
        <w:pStyle w:val="Tytu"/>
        <w:spacing w:after="40"/>
        <w:jc w:val="left"/>
        <w:rPr>
          <w:rFonts w:ascii="Times New Roman" w:hAnsi="Times New Roman"/>
          <w:color w:val="000000" w:themeColor="text1"/>
          <w:sz w:val="24"/>
          <w:szCs w:val="24"/>
        </w:rPr>
      </w:pPr>
    </w:p>
    <w:p w14:paraId="28DA30AD" w14:textId="77777777" w:rsidR="00440873" w:rsidRPr="007F2AC0" w:rsidRDefault="00440873" w:rsidP="00440873">
      <w:pPr>
        <w:rPr>
          <w:rFonts w:ascii="Times New Roman" w:hAnsi="Times New Roman" w:cs="Times New Roman"/>
          <w:color w:val="000000" w:themeColor="text1"/>
        </w:rPr>
      </w:pPr>
      <w:r w:rsidRPr="007F2AC0">
        <w:rPr>
          <w:rFonts w:ascii="Times New Roman" w:hAnsi="Times New Roman" w:cs="Times New Roman"/>
          <w:color w:val="000000" w:themeColor="text1"/>
        </w:rPr>
        <w:t xml:space="preserve">                                                                                     ZATWIERDZAM  SPECYFIKACJĘ</w:t>
      </w:r>
    </w:p>
    <w:p w14:paraId="558A15B8" w14:textId="77777777" w:rsidR="00440873" w:rsidRPr="007F2AC0" w:rsidRDefault="00440873" w:rsidP="00440873">
      <w:pPr>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                                                                                          WRAZ  Z  ZAŁĄCZNIKAMI</w:t>
      </w:r>
    </w:p>
    <w:p w14:paraId="2D700884" w14:textId="0A71C920" w:rsidR="00440873" w:rsidRPr="007F2AC0" w:rsidRDefault="00440873" w:rsidP="00440873">
      <w:pPr>
        <w:jc w:val="both"/>
        <w:rPr>
          <w:rFonts w:ascii="Times New Roman" w:hAnsi="Times New Roman" w:cs="Times New Roman"/>
          <w:color w:val="000000" w:themeColor="text1"/>
        </w:rPr>
      </w:pPr>
    </w:p>
    <w:p w14:paraId="07433F55" w14:textId="77777777" w:rsidR="00CC4C3D" w:rsidRPr="007F2AC0" w:rsidRDefault="00CC4C3D" w:rsidP="00CC4C3D">
      <w:pPr>
        <w:ind w:left="5664"/>
        <w:jc w:val="both"/>
        <w:rPr>
          <w:rFonts w:ascii="Times New Roman" w:hAnsi="Times New Roman" w:cs="Times New Roman"/>
          <w:color w:val="000000" w:themeColor="text1"/>
        </w:rPr>
      </w:pPr>
    </w:p>
    <w:p w14:paraId="1516926C" w14:textId="77777777" w:rsidR="00CC4C3D" w:rsidRPr="007F2AC0" w:rsidRDefault="00CC4C3D" w:rsidP="00CC4C3D">
      <w:pPr>
        <w:ind w:left="5664"/>
        <w:jc w:val="both"/>
        <w:rPr>
          <w:rFonts w:ascii="Times New Roman" w:hAnsi="Times New Roman" w:cs="Times New Roman"/>
          <w:color w:val="000000" w:themeColor="text1"/>
        </w:rPr>
      </w:pPr>
    </w:p>
    <w:p w14:paraId="0D596867" w14:textId="77777777" w:rsidR="00BC6DB7" w:rsidRPr="00A12B8A" w:rsidRDefault="00BC6DB7" w:rsidP="00BC6DB7">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14:paraId="3A070066" w14:textId="77777777" w:rsidR="00BC6DB7" w:rsidRPr="00A12B8A" w:rsidRDefault="00BC6DB7" w:rsidP="00BC6DB7">
      <w:pPr>
        <w:pStyle w:val="Tekstpodstawowy"/>
        <w:tabs>
          <w:tab w:val="left" w:pos="709"/>
        </w:tabs>
        <w:spacing w:line="360" w:lineRule="auto"/>
        <w:jc w:val="center"/>
        <w:rPr>
          <w:rFonts w:ascii="Times New Roman" w:hAnsi="Times New Roman"/>
          <w:b w:val="0"/>
          <w:sz w:val="24"/>
          <w:szCs w:val="24"/>
        </w:rPr>
      </w:pPr>
    </w:p>
    <w:p w14:paraId="39A71FBF" w14:textId="77777777" w:rsidR="00BC6DB7" w:rsidRPr="00A12B8A" w:rsidRDefault="00BC6DB7" w:rsidP="00BC6DB7">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14:paraId="2FA2B788" w14:textId="1067A0E5" w:rsidR="00CC4C3D" w:rsidRPr="007F2AC0" w:rsidRDefault="00CC4C3D" w:rsidP="00440873">
      <w:pPr>
        <w:jc w:val="both"/>
        <w:rPr>
          <w:rFonts w:ascii="Times New Roman" w:hAnsi="Times New Roman" w:cs="Times New Roman"/>
          <w:color w:val="000000" w:themeColor="text1"/>
        </w:rPr>
      </w:pPr>
    </w:p>
    <w:p w14:paraId="7294256A" w14:textId="386C4480" w:rsidR="00CC4C3D" w:rsidRPr="007F2AC0" w:rsidRDefault="00CC4C3D" w:rsidP="00440873">
      <w:pPr>
        <w:jc w:val="both"/>
        <w:rPr>
          <w:rFonts w:ascii="Times New Roman" w:hAnsi="Times New Roman" w:cs="Times New Roman"/>
          <w:color w:val="000000" w:themeColor="text1"/>
        </w:rPr>
      </w:pPr>
    </w:p>
    <w:p w14:paraId="2C8CB90B" w14:textId="77777777" w:rsidR="00CC4C3D" w:rsidRPr="007F2AC0" w:rsidRDefault="00CC4C3D" w:rsidP="00440873">
      <w:pPr>
        <w:jc w:val="both"/>
        <w:rPr>
          <w:rFonts w:ascii="Times New Roman" w:hAnsi="Times New Roman" w:cs="Times New Roman"/>
          <w:color w:val="000000" w:themeColor="text1"/>
        </w:rPr>
      </w:pPr>
    </w:p>
    <w:p w14:paraId="7A56D71B" w14:textId="76524E18" w:rsidR="00440873" w:rsidRPr="007F2AC0" w:rsidRDefault="00440873" w:rsidP="00440873">
      <w:pPr>
        <w:rPr>
          <w:rFonts w:ascii="Times New Roman" w:hAnsi="Times New Roman" w:cs="Times New Roman"/>
          <w:color w:val="000000" w:themeColor="text1"/>
        </w:rPr>
      </w:pPr>
    </w:p>
    <w:p w14:paraId="4E8AEDCC" w14:textId="42D18759" w:rsidR="00CC4C3D" w:rsidRPr="007F2AC0" w:rsidRDefault="00CC4C3D" w:rsidP="00440873">
      <w:pPr>
        <w:rPr>
          <w:rFonts w:ascii="Times New Roman" w:hAnsi="Times New Roman" w:cs="Times New Roman"/>
          <w:color w:val="000000" w:themeColor="text1"/>
        </w:rPr>
      </w:pPr>
    </w:p>
    <w:p w14:paraId="7B422BCF" w14:textId="3497932B" w:rsidR="00CC4C3D" w:rsidRPr="007F2AC0" w:rsidRDefault="00CC4C3D" w:rsidP="00440873">
      <w:pPr>
        <w:rPr>
          <w:rFonts w:ascii="Times New Roman" w:hAnsi="Times New Roman" w:cs="Times New Roman"/>
          <w:color w:val="000000" w:themeColor="text1"/>
        </w:rPr>
      </w:pPr>
    </w:p>
    <w:p w14:paraId="35F5B2E9" w14:textId="2DDD69C4" w:rsidR="00CC4C3D" w:rsidRPr="007F2AC0" w:rsidRDefault="00CC4C3D" w:rsidP="00440873">
      <w:pPr>
        <w:rPr>
          <w:rFonts w:ascii="Times New Roman" w:hAnsi="Times New Roman" w:cs="Times New Roman"/>
          <w:color w:val="000000" w:themeColor="text1"/>
        </w:rPr>
      </w:pPr>
    </w:p>
    <w:p w14:paraId="222F44DE" w14:textId="77777777" w:rsidR="00CC4C3D" w:rsidRPr="007F2AC0" w:rsidRDefault="00CC4C3D" w:rsidP="00440873">
      <w:pPr>
        <w:rPr>
          <w:rFonts w:ascii="Times New Roman" w:hAnsi="Times New Roman" w:cs="Times New Roman"/>
          <w:color w:val="000000" w:themeColor="text1"/>
        </w:rPr>
      </w:pPr>
    </w:p>
    <w:p w14:paraId="70871B78" w14:textId="0F727E45" w:rsidR="00440873" w:rsidRPr="007F2AC0" w:rsidRDefault="00440873" w:rsidP="00440873">
      <w:pPr>
        <w:pStyle w:val="Tekstpodstawowy"/>
        <w:tabs>
          <w:tab w:val="left" w:pos="709"/>
        </w:tabs>
        <w:spacing w:line="480" w:lineRule="auto"/>
        <w:rPr>
          <w:rFonts w:ascii="Times New Roman" w:hAnsi="Times New Roman"/>
          <w:b w:val="0"/>
          <w:color w:val="000000" w:themeColor="text1"/>
          <w:sz w:val="24"/>
          <w:szCs w:val="24"/>
        </w:rPr>
      </w:pPr>
      <w:r w:rsidRPr="007F2AC0">
        <w:rPr>
          <w:rFonts w:ascii="Times New Roman" w:hAnsi="Times New Roman"/>
          <w:b w:val="0"/>
          <w:color w:val="000000" w:themeColor="text1"/>
          <w:sz w:val="24"/>
          <w:szCs w:val="24"/>
        </w:rPr>
        <w:t>Zambrów, dn. 2021-</w:t>
      </w:r>
      <w:r w:rsidR="00D46A21" w:rsidRPr="007F2AC0">
        <w:rPr>
          <w:rFonts w:ascii="Times New Roman" w:hAnsi="Times New Roman"/>
          <w:b w:val="0"/>
          <w:color w:val="000000" w:themeColor="text1"/>
          <w:sz w:val="24"/>
          <w:szCs w:val="24"/>
        </w:rPr>
        <w:t>0</w:t>
      </w:r>
      <w:r w:rsidR="00D60E86">
        <w:rPr>
          <w:rFonts w:ascii="Times New Roman" w:hAnsi="Times New Roman"/>
          <w:b w:val="0"/>
          <w:color w:val="000000" w:themeColor="text1"/>
          <w:sz w:val="24"/>
          <w:szCs w:val="24"/>
        </w:rPr>
        <w:t>7</w:t>
      </w:r>
      <w:r w:rsidR="003705A6" w:rsidRPr="007F2AC0">
        <w:rPr>
          <w:rFonts w:ascii="Times New Roman" w:hAnsi="Times New Roman"/>
          <w:b w:val="0"/>
          <w:color w:val="000000" w:themeColor="text1"/>
          <w:sz w:val="24"/>
          <w:szCs w:val="24"/>
        </w:rPr>
        <w:t>-</w:t>
      </w:r>
      <w:r w:rsidR="00BC6DB7">
        <w:rPr>
          <w:rFonts w:ascii="Times New Roman" w:hAnsi="Times New Roman"/>
          <w:b w:val="0"/>
          <w:color w:val="000000" w:themeColor="text1"/>
          <w:sz w:val="24"/>
          <w:szCs w:val="24"/>
        </w:rPr>
        <w:t>16</w:t>
      </w:r>
    </w:p>
    <w:p w14:paraId="5261D824" w14:textId="77777777" w:rsidR="00440873" w:rsidRPr="007F2AC0" w:rsidRDefault="00440873" w:rsidP="00440873">
      <w:pPr>
        <w:pStyle w:val="pkt"/>
        <w:spacing w:before="0" w:after="0"/>
        <w:ind w:left="-284" w:hanging="426"/>
        <w:jc w:val="left"/>
        <w:rPr>
          <w:color w:val="000000" w:themeColor="text1"/>
          <w:szCs w:val="24"/>
        </w:rPr>
      </w:pPr>
      <w:r w:rsidRPr="007F2AC0">
        <w:rPr>
          <w:b/>
          <w:bCs/>
          <w:color w:val="000000" w:themeColor="text1"/>
          <w:kern w:val="32"/>
          <w:szCs w:val="24"/>
        </w:rPr>
        <w:lastRenderedPageBreak/>
        <w:t xml:space="preserve">      I.</w:t>
      </w:r>
      <w:r w:rsidRPr="007F2AC0">
        <w:rPr>
          <w:rFonts w:ascii="Calibri" w:hAnsi="Calibri" w:cs="Segoe UI"/>
          <w:b/>
          <w:bCs/>
          <w:color w:val="000000" w:themeColor="text1"/>
          <w:kern w:val="32"/>
          <w:sz w:val="20"/>
        </w:rPr>
        <w:t xml:space="preserve">   </w:t>
      </w:r>
      <w:r w:rsidRPr="007F2AC0">
        <w:rPr>
          <w:b/>
          <w:bCs/>
          <w:color w:val="000000" w:themeColor="text1"/>
          <w:kern w:val="32"/>
          <w:szCs w:val="24"/>
        </w:rPr>
        <w:t>Nazwa oraz adres zamawiającego.</w:t>
      </w:r>
    </w:p>
    <w:p w14:paraId="7934AEC9" w14:textId="77777777" w:rsidR="009F7F09" w:rsidRPr="007F2AC0" w:rsidRDefault="009F7F09" w:rsidP="00440873">
      <w:pPr>
        <w:autoSpaceDE w:val="0"/>
        <w:ind w:left="-284" w:firstLine="283"/>
        <w:rPr>
          <w:rFonts w:ascii="Times New Roman" w:hAnsi="Times New Roman" w:cs="Times New Roman"/>
          <w:bCs/>
          <w:color w:val="000000" w:themeColor="text1"/>
        </w:rPr>
      </w:pPr>
      <w:r w:rsidRPr="007F2AC0">
        <w:rPr>
          <w:rFonts w:ascii="Times New Roman" w:hAnsi="Times New Roman" w:cs="Times New Roman"/>
          <w:bCs/>
          <w:color w:val="000000" w:themeColor="text1"/>
        </w:rPr>
        <w:t>Powiat Zambrowski</w:t>
      </w:r>
    </w:p>
    <w:p w14:paraId="0EADBDD0" w14:textId="7EB6D788" w:rsidR="00440873" w:rsidRPr="007F2AC0" w:rsidRDefault="009F7F09" w:rsidP="00440873">
      <w:pPr>
        <w:autoSpaceDE w:val="0"/>
        <w:ind w:left="-284" w:firstLine="283"/>
        <w:rPr>
          <w:rFonts w:ascii="Times New Roman" w:hAnsi="Times New Roman" w:cs="Times New Roman"/>
          <w:bCs/>
          <w:color w:val="000000" w:themeColor="text1"/>
        </w:rPr>
      </w:pPr>
      <w:r w:rsidRPr="007F2AC0">
        <w:rPr>
          <w:rFonts w:ascii="Times New Roman" w:hAnsi="Times New Roman" w:cs="Times New Roman"/>
          <w:bCs/>
          <w:color w:val="000000" w:themeColor="text1"/>
        </w:rPr>
        <w:t>Starostwo Powiatowe w Zambrowie</w:t>
      </w:r>
    </w:p>
    <w:p w14:paraId="3A579B25" w14:textId="6B87DA29" w:rsidR="00440873" w:rsidRPr="007F2AC0" w:rsidRDefault="009F7F09" w:rsidP="009F7F09">
      <w:pPr>
        <w:autoSpaceDE w:val="0"/>
        <w:ind w:left="-284" w:firstLine="283"/>
        <w:rPr>
          <w:rFonts w:ascii="Times New Roman" w:hAnsi="Times New Roman" w:cs="Times New Roman"/>
          <w:bCs/>
          <w:color w:val="000000" w:themeColor="text1"/>
        </w:rPr>
      </w:pPr>
      <w:r w:rsidRPr="007F2AC0">
        <w:rPr>
          <w:rFonts w:ascii="Times New Roman" w:hAnsi="Times New Roman" w:cs="Times New Roman"/>
          <w:bCs/>
          <w:color w:val="000000" w:themeColor="text1"/>
        </w:rPr>
        <w:t>ul. Fabryczna 3</w:t>
      </w:r>
      <w:r w:rsidR="00440873" w:rsidRPr="007F2AC0">
        <w:rPr>
          <w:rFonts w:ascii="Times New Roman" w:hAnsi="Times New Roman" w:cs="Times New Roman"/>
          <w:bCs/>
          <w:color w:val="000000" w:themeColor="text1"/>
        </w:rPr>
        <w:t xml:space="preserve">, 18-300 Zambrów  </w:t>
      </w:r>
    </w:p>
    <w:p w14:paraId="4DE7B853" w14:textId="4EA6FD08" w:rsidR="00440873" w:rsidRPr="007F2AC0" w:rsidRDefault="00440873" w:rsidP="00440873">
      <w:pPr>
        <w:ind w:left="-284" w:firstLine="283"/>
        <w:rPr>
          <w:rStyle w:val="standardowy1"/>
          <w:color w:val="000000" w:themeColor="text1"/>
          <w:sz w:val="24"/>
          <w:szCs w:val="24"/>
          <w:lang w:val="de-DE"/>
        </w:rPr>
      </w:pPr>
      <w:r w:rsidRPr="007F2AC0">
        <w:rPr>
          <w:rStyle w:val="standardowy1"/>
          <w:color w:val="000000" w:themeColor="text1"/>
          <w:sz w:val="24"/>
          <w:szCs w:val="24"/>
          <w:lang w:val="de-DE"/>
        </w:rPr>
        <w:t xml:space="preserve">tel. </w:t>
      </w:r>
      <w:r w:rsidR="009F7F09" w:rsidRPr="007F2AC0">
        <w:rPr>
          <w:rStyle w:val="standardowy1"/>
          <w:color w:val="000000" w:themeColor="text1"/>
          <w:sz w:val="24"/>
          <w:szCs w:val="24"/>
          <w:lang w:val="de-DE"/>
        </w:rPr>
        <w:t>86 271 24 18</w:t>
      </w:r>
      <w:r w:rsidRPr="007F2AC0">
        <w:rPr>
          <w:rStyle w:val="standardowy1"/>
          <w:color w:val="000000" w:themeColor="text1"/>
          <w:sz w:val="24"/>
          <w:szCs w:val="24"/>
          <w:lang w:val="de-DE"/>
        </w:rPr>
        <w:t xml:space="preserve">, </w:t>
      </w:r>
    </w:p>
    <w:p w14:paraId="4D9738D8" w14:textId="301D7730" w:rsidR="00440873" w:rsidRPr="007F2AC0" w:rsidRDefault="00440873" w:rsidP="00440873">
      <w:pPr>
        <w:ind w:left="-284" w:firstLine="283"/>
        <w:rPr>
          <w:rStyle w:val="standardowy1"/>
          <w:color w:val="000000" w:themeColor="text1"/>
          <w:sz w:val="24"/>
          <w:szCs w:val="24"/>
          <w:lang w:val="de-DE"/>
        </w:rPr>
      </w:pPr>
      <w:r w:rsidRPr="007F2AC0">
        <w:rPr>
          <w:rStyle w:val="standardowy1"/>
          <w:color w:val="000000" w:themeColor="text1"/>
          <w:sz w:val="24"/>
          <w:szCs w:val="24"/>
          <w:lang w:val="de-DE"/>
        </w:rPr>
        <w:t>Adres poczty elektronicznej:</w:t>
      </w:r>
      <w:r w:rsidRPr="007F2AC0">
        <w:rPr>
          <w:rStyle w:val="standardowy1"/>
          <w:b/>
          <w:color w:val="000000" w:themeColor="text1"/>
          <w:sz w:val="24"/>
          <w:szCs w:val="24"/>
          <w:lang w:val="de-DE"/>
        </w:rPr>
        <w:t xml:space="preserve"> </w:t>
      </w:r>
      <w:hyperlink r:id="rId9" w:history="1">
        <w:r w:rsidR="001B170F" w:rsidRPr="007F2AC0">
          <w:rPr>
            <w:rStyle w:val="Hipercze"/>
            <w:rFonts w:ascii="Times New Roman" w:hAnsi="Times New Roman" w:cs="Times New Roman"/>
            <w:color w:val="000000" w:themeColor="text1"/>
            <w:lang w:val="de-DE"/>
          </w:rPr>
          <w:t>starosta@powiatzambrowski.com</w:t>
        </w:r>
      </w:hyperlink>
      <w:r w:rsidR="001B170F" w:rsidRPr="007F2AC0">
        <w:rPr>
          <w:rStyle w:val="standardowy1"/>
          <w:b/>
          <w:color w:val="000000" w:themeColor="text1"/>
          <w:sz w:val="24"/>
          <w:szCs w:val="24"/>
          <w:lang w:val="de-DE"/>
        </w:rPr>
        <w:t xml:space="preserve"> </w:t>
      </w:r>
    </w:p>
    <w:p w14:paraId="3D6C9780" w14:textId="3601FCB7" w:rsidR="00440873" w:rsidRPr="007F2AC0" w:rsidRDefault="00440873" w:rsidP="00440873">
      <w:pPr>
        <w:tabs>
          <w:tab w:val="left" w:pos="540"/>
        </w:tabs>
        <w:ind w:left="-284" w:firstLine="283"/>
        <w:rPr>
          <w:rFonts w:ascii="Times New Roman" w:hAnsi="Times New Roman" w:cs="Times New Roman"/>
          <w:color w:val="000000" w:themeColor="text1"/>
        </w:rPr>
      </w:pPr>
      <w:r w:rsidRPr="007F2AC0">
        <w:rPr>
          <w:rFonts w:ascii="Times New Roman" w:hAnsi="Times New Roman" w:cs="Times New Roman"/>
          <w:color w:val="000000" w:themeColor="text1"/>
        </w:rPr>
        <w:t xml:space="preserve">Adres strony internetowej: </w:t>
      </w:r>
      <w:hyperlink r:id="rId10" w:history="1">
        <w:r w:rsidR="002D608B" w:rsidRPr="007F2AC0">
          <w:rPr>
            <w:rStyle w:val="Hipercze"/>
            <w:rFonts w:ascii="Times New Roman" w:hAnsi="Times New Roman" w:cs="Times New Roman"/>
            <w:color w:val="000000" w:themeColor="text1"/>
          </w:rPr>
          <w:t>https://samorzad.gov.pl/web/powiat-zambrowski</w:t>
        </w:r>
      </w:hyperlink>
      <w:r w:rsidR="002D608B" w:rsidRPr="007F2AC0">
        <w:rPr>
          <w:rFonts w:ascii="Times New Roman" w:hAnsi="Times New Roman" w:cs="Times New Roman"/>
          <w:color w:val="000000" w:themeColor="text1"/>
        </w:rPr>
        <w:t xml:space="preserve"> </w:t>
      </w:r>
    </w:p>
    <w:p w14:paraId="46F4E368" w14:textId="77777777" w:rsidR="003E65A8" w:rsidRPr="007F2AC0" w:rsidRDefault="003E65A8" w:rsidP="00440873">
      <w:pPr>
        <w:tabs>
          <w:tab w:val="left" w:pos="540"/>
        </w:tabs>
        <w:ind w:left="-284" w:firstLine="283"/>
        <w:rPr>
          <w:rFonts w:ascii="Times New Roman" w:hAnsi="Times New Roman" w:cs="Times New Roman"/>
          <w:color w:val="000000" w:themeColor="text1"/>
        </w:rPr>
      </w:pPr>
    </w:p>
    <w:p w14:paraId="3BC4D89C" w14:textId="77777777" w:rsidR="00440873" w:rsidRPr="007F2AC0"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color w:val="000000" w:themeColor="text1"/>
          <w:sz w:val="24"/>
          <w:szCs w:val="24"/>
        </w:rPr>
      </w:pPr>
      <w:r w:rsidRPr="007F2AC0">
        <w:rPr>
          <w:rFonts w:ascii="Times New Roman" w:hAnsi="Times New Roman" w:cs="Times New Roman"/>
          <w:b/>
          <w:bCs/>
          <w:color w:val="000000" w:themeColor="text1"/>
          <w:sz w:val="24"/>
          <w:szCs w:val="24"/>
        </w:rPr>
        <w:t>Adres strony internetowej, na której udostępniane będą zmiany i wyjaśnienia treści SWZ oraz inne dokumenty zamówienia bezpośrednio związane z postępowaniem o udzielenie zamówienia</w:t>
      </w:r>
    </w:p>
    <w:p w14:paraId="3FE2A929" w14:textId="2A19EC96" w:rsidR="00440873" w:rsidRPr="007F2AC0" w:rsidRDefault="00DC0539" w:rsidP="00440873">
      <w:pPr>
        <w:pStyle w:val="Teksttreci0"/>
        <w:shd w:val="clear" w:color="auto" w:fill="auto"/>
        <w:tabs>
          <w:tab w:val="left" w:leader="dot" w:pos="5424"/>
        </w:tabs>
        <w:spacing w:after="0"/>
        <w:rPr>
          <w:rFonts w:ascii="Times New Roman" w:hAnsi="Times New Roman" w:cs="Times New Roman"/>
          <w:color w:val="000000" w:themeColor="text1"/>
          <w:sz w:val="24"/>
          <w:szCs w:val="24"/>
          <w:lang w:bidi="en-US"/>
        </w:rPr>
      </w:pPr>
      <w:hyperlink r:id="rId11" w:history="1">
        <w:r w:rsidR="00CC4C3D" w:rsidRPr="007F2AC0">
          <w:rPr>
            <w:rStyle w:val="Hipercze"/>
            <w:rFonts w:ascii="Times New Roman" w:hAnsi="Times New Roman" w:cs="Times New Roman"/>
            <w:color w:val="000000" w:themeColor="text1"/>
            <w:sz w:val="24"/>
            <w:szCs w:val="24"/>
            <w:lang w:bidi="en-US"/>
          </w:rPr>
          <w:t>https://platformazakupowa.pl/pn/sp_zambrow</w:t>
        </w:r>
      </w:hyperlink>
    </w:p>
    <w:p w14:paraId="04B8951C" w14:textId="77777777" w:rsidR="00CC4C3D" w:rsidRPr="007F2AC0" w:rsidRDefault="00CC4C3D" w:rsidP="00440873">
      <w:pPr>
        <w:pStyle w:val="Teksttreci0"/>
        <w:shd w:val="clear" w:color="auto" w:fill="auto"/>
        <w:tabs>
          <w:tab w:val="left" w:leader="dot" w:pos="5424"/>
        </w:tabs>
        <w:spacing w:after="0"/>
        <w:rPr>
          <w:rFonts w:ascii="Times New Roman" w:hAnsi="Times New Roman" w:cs="Times New Roman"/>
          <w:color w:val="000000" w:themeColor="text1"/>
          <w:sz w:val="24"/>
          <w:szCs w:val="24"/>
        </w:rPr>
      </w:pPr>
    </w:p>
    <w:p w14:paraId="75805EC9" w14:textId="77777777" w:rsidR="00440873" w:rsidRPr="007F2AC0"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color w:val="000000" w:themeColor="text1"/>
          <w:sz w:val="24"/>
          <w:szCs w:val="24"/>
        </w:rPr>
      </w:pPr>
      <w:r w:rsidRPr="007F2AC0">
        <w:rPr>
          <w:rFonts w:ascii="Times New Roman" w:hAnsi="Times New Roman" w:cs="Times New Roman"/>
          <w:b/>
          <w:bCs/>
          <w:color w:val="000000" w:themeColor="text1"/>
          <w:sz w:val="24"/>
          <w:szCs w:val="24"/>
        </w:rPr>
        <w:t>Tryb udzielenia zamówienia</w:t>
      </w:r>
    </w:p>
    <w:p w14:paraId="58C13D81" w14:textId="77777777" w:rsidR="00440873" w:rsidRPr="007F2AC0" w:rsidRDefault="00440873" w:rsidP="00440873">
      <w:pPr>
        <w:pStyle w:val="Teksttreci0"/>
        <w:shd w:val="clear" w:color="auto" w:fill="auto"/>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Postępowanie o udzielenie zamówienia publicznego prowadzone jest w trybie </w:t>
      </w:r>
      <w:r w:rsidR="0093095E" w:rsidRPr="007F2AC0">
        <w:rPr>
          <w:rFonts w:ascii="Times New Roman" w:hAnsi="Times New Roman" w:cs="Times New Roman"/>
          <w:color w:val="000000" w:themeColor="text1"/>
          <w:sz w:val="24"/>
          <w:szCs w:val="24"/>
        </w:rPr>
        <w:t>przetargu nieograniczonego</w:t>
      </w:r>
      <w:r w:rsidRPr="007F2AC0">
        <w:rPr>
          <w:rFonts w:ascii="Times New Roman" w:hAnsi="Times New Roman" w:cs="Times New Roman"/>
          <w:color w:val="000000" w:themeColor="text1"/>
          <w:sz w:val="24"/>
          <w:szCs w:val="24"/>
        </w:rPr>
        <w:t xml:space="preserve">, na podstawie art. </w:t>
      </w:r>
      <w:r w:rsidR="0093095E" w:rsidRPr="007F2AC0">
        <w:rPr>
          <w:rFonts w:ascii="Times New Roman" w:hAnsi="Times New Roman" w:cs="Times New Roman"/>
          <w:color w:val="000000" w:themeColor="text1"/>
          <w:sz w:val="24"/>
          <w:szCs w:val="24"/>
        </w:rPr>
        <w:t>132</w:t>
      </w:r>
      <w:r w:rsidRPr="007F2AC0">
        <w:rPr>
          <w:rFonts w:ascii="Times New Roman" w:hAnsi="Times New Roman" w:cs="Times New Roman"/>
          <w:color w:val="000000" w:themeColor="text1"/>
          <w:sz w:val="24"/>
          <w:szCs w:val="24"/>
        </w:rPr>
        <w:t xml:space="preserve"> ustawy z dnia 11 września 2019 r. - Prawo zamówień publicznych (Dz. U. z 2019 r., poz. 2019 ze zm.</w:t>
      </w:r>
      <w:r w:rsidR="00245D1D" w:rsidRPr="007F2AC0">
        <w:rPr>
          <w:rFonts w:ascii="Times New Roman" w:hAnsi="Times New Roman" w:cs="Times New Roman"/>
          <w:color w:val="000000" w:themeColor="text1"/>
          <w:sz w:val="24"/>
          <w:szCs w:val="24"/>
        </w:rPr>
        <w:t xml:space="preserve">) </w:t>
      </w:r>
      <w:r w:rsidRPr="007F2AC0">
        <w:rPr>
          <w:rFonts w:ascii="Times New Roman" w:hAnsi="Times New Roman" w:cs="Times New Roman"/>
          <w:color w:val="000000" w:themeColor="text1"/>
          <w:sz w:val="24"/>
          <w:szCs w:val="24"/>
        </w:rPr>
        <w:t xml:space="preserve">zwanej dalej </w:t>
      </w:r>
      <w:r w:rsidR="00245D1D" w:rsidRPr="007F2AC0">
        <w:rPr>
          <w:rFonts w:ascii="Times New Roman" w:hAnsi="Times New Roman" w:cs="Times New Roman"/>
          <w:color w:val="000000" w:themeColor="text1"/>
          <w:sz w:val="24"/>
          <w:szCs w:val="24"/>
        </w:rPr>
        <w:t>ustawą</w:t>
      </w:r>
      <w:r w:rsidRPr="007F2AC0">
        <w:rPr>
          <w:rFonts w:ascii="Times New Roman" w:hAnsi="Times New Roman" w:cs="Times New Roman"/>
          <w:color w:val="000000" w:themeColor="text1"/>
          <w:sz w:val="24"/>
          <w:szCs w:val="24"/>
        </w:rPr>
        <w:t>.</w:t>
      </w:r>
    </w:p>
    <w:p w14:paraId="08615AB4" w14:textId="77777777" w:rsidR="00440873" w:rsidRPr="007F2AC0" w:rsidRDefault="00440873" w:rsidP="00440873">
      <w:pPr>
        <w:pStyle w:val="Teksttreci0"/>
        <w:shd w:val="clear" w:color="auto" w:fill="auto"/>
        <w:spacing w:after="0"/>
        <w:rPr>
          <w:rFonts w:ascii="Times New Roman" w:hAnsi="Times New Roman" w:cs="Times New Roman"/>
          <w:color w:val="000000" w:themeColor="text1"/>
          <w:sz w:val="24"/>
          <w:szCs w:val="24"/>
        </w:rPr>
      </w:pPr>
    </w:p>
    <w:p w14:paraId="19E160E4" w14:textId="77777777" w:rsidR="00440873" w:rsidRPr="00E04F8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color w:val="000000" w:themeColor="text1"/>
          <w:sz w:val="24"/>
          <w:szCs w:val="24"/>
        </w:rPr>
      </w:pPr>
      <w:r w:rsidRPr="007F2AC0">
        <w:rPr>
          <w:rFonts w:ascii="Times New Roman" w:hAnsi="Times New Roman" w:cs="Times New Roman"/>
          <w:b/>
          <w:bCs/>
          <w:color w:val="000000" w:themeColor="text1"/>
          <w:sz w:val="24"/>
          <w:szCs w:val="24"/>
        </w:rPr>
        <w:t>Opis przedmiotu zamówienia</w:t>
      </w:r>
    </w:p>
    <w:p w14:paraId="2543E7B1" w14:textId="77777777" w:rsidR="00E04F82" w:rsidRDefault="00E04F82" w:rsidP="00E04F82">
      <w:pPr>
        <w:pStyle w:val="Teksttreci0"/>
        <w:shd w:val="clear" w:color="auto" w:fill="auto"/>
        <w:tabs>
          <w:tab w:val="left" w:pos="284"/>
          <w:tab w:val="left" w:pos="1276"/>
        </w:tabs>
        <w:spacing w:after="0"/>
        <w:rPr>
          <w:rFonts w:ascii="Times New Roman" w:hAnsi="Times New Roman" w:cs="Times New Roman"/>
          <w:b/>
          <w:bCs/>
          <w:color w:val="000000" w:themeColor="text1"/>
          <w:sz w:val="24"/>
          <w:szCs w:val="24"/>
        </w:rPr>
      </w:pPr>
    </w:p>
    <w:p w14:paraId="764ED8D3" w14:textId="77777777" w:rsidR="00956FEF" w:rsidRPr="007F2AC0" w:rsidRDefault="00956FEF" w:rsidP="00956FEF">
      <w:pPr>
        <w:pStyle w:val="Akapitzlist"/>
        <w:numPr>
          <w:ilvl w:val="0"/>
          <w:numId w:val="2"/>
        </w:numPr>
        <w:tabs>
          <w:tab w:val="left" w:pos="284"/>
        </w:tabs>
        <w:ind w:left="142" w:hanging="284"/>
        <w:rPr>
          <w:rFonts w:ascii="Times New Roman" w:hAnsi="Times New Roman" w:cs="Times New Roman"/>
          <w:color w:val="000000" w:themeColor="text1"/>
        </w:rPr>
      </w:pPr>
      <w:r w:rsidRPr="007F2AC0">
        <w:rPr>
          <w:rFonts w:ascii="Times New Roman" w:hAnsi="Times New Roman" w:cs="Times New Roman"/>
          <w:color w:val="000000" w:themeColor="text1"/>
        </w:rPr>
        <w:t>Przedmiotem zamówienia jest dostawa ambulansów drogowych</w:t>
      </w:r>
      <w:r w:rsidR="00EF79CB" w:rsidRPr="007F2AC0">
        <w:rPr>
          <w:rFonts w:ascii="Times New Roman" w:hAnsi="Times New Roman" w:cs="Times New Roman"/>
          <w:color w:val="000000" w:themeColor="text1"/>
        </w:rPr>
        <w:t xml:space="preserve"> typu B</w:t>
      </w:r>
      <w:r w:rsidRPr="007F2AC0">
        <w:rPr>
          <w:rFonts w:ascii="Times New Roman" w:hAnsi="Times New Roman" w:cs="Times New Roman"/>
          <w:color w:val="000000" w:themeColor="text1"/>
        </w:rPr>
        <w:t xml:space="preserve"> wraz z wyposażeniem medycznym</w:t>
      </w:r>
      <w:r w:rsidR="00415DB5" w:rsidRPr="007F2AC0">
        <w:rPr>
          <w:rFonts w:ascii="Times New Roman" w:hAnsi="Times New Roman" w:cs="Times New Roman"/>
          <w:color w:val="000000" w:themeColor="text1"/>
        </w:rPr>
        <w:t>.</w:t>
      </w:r>
    </w:p>
    <w:p w14:paraId="49E11A3A" w14:textId="77777777" w:rsidR="00415DB5" w:rsidRDefault="00415DB5" w:rsidP="00415DB5">
      <w:pPr>
        <w:pStyle w:val="Akapitzlist"/>
        <w:tabs>
          <w:tab w:val="left" w:pos="284"/>
        </w:tabs>
        <w:ind w:left="142"/>
        <w:rPr>
          <w:rFonts w:ascii="Times New Roman" w:hAnsi="Times New Roman" w:cs="Times New Roman"/>
          <w:color w:val="000000" w:themeColor="text1"/>
        </w:rPr>
      </w:pPr>
      <w:r w:rsidRPr="007F2AC0">
        <w:rPr>
          <w:rFonts w:ascii="Times New Roman" w:hAnsi="Times New Roman" w:cs="Times New Roman"/>
          <w:color w:val="000000" w:themeColor="text1"/>
        </w:rPr>
        <w:t>Zamówienie zostało podzielone na dwie części:</w:t>
      </w:r>
    </w:p>
    <w:p w14:paraId="4DFD63B2" w14:textId="77777777" w:rsidR="00904A55" w:rsidRPr="007F2AC0" w:rsidRDefault="00904A55" w:rsidP="00415DB5">
      <w:pPr>
        <w:pStyle w:val="Akapitzlist"/>
        <w:tabs>
          <w:tab w:val="left" w:pos="284"/>
        </w:tabs>
        <w:ind w:left="142"/>
        <w:rPr>
          <w:rFonts w:ascii="Times New Roman" w:hAnsi="Times New Roman" w:cs="Times New Roman"/>
          <w:color w:val="000000" w:themeColor="text1"/>
        </w:rPr>
      </w:pPr>
    </w:p>
    <w:p w14:paraId="5BB7FB69" w14:textId="77777777" w:rsidR="00415DB5" w:rsidRPr="007F2AC0" w:rsidRDefault="00415DB5" w:rsidP="00924BF3">
      <w:pPr>
        <w:pStyle w:val="Akapitzlist"/>
        <w:numPr>
          <w:ilvl w:val="0"/>
          <w:numId w:val="50"/>
        </w:numPr>
        <w:tabs>
          <w:tab w:val="left" w:pos="142"/>
        </w:tabs>
        <w:ind w:left="426" w:hanging="426"/>
        <w:rPr>
          <w:rFonts w:ascii="Times New Roman" w:hAnsi="Times New Roman" w:cs="Times New Roman"/>
          <w:color w:val="000000" w:themeColor="text1"/>
        </w:rPr>
      </w:pPr>
      <w:r w:rsidRPr="007629FB">
        <w:rPr>
          <w:rFonts w:ascii="Times New Roman" w:hAnsi="Times New Roman" w:cs="Times New Roman"/>
          <w:b/>
          <w:color w:val="000000" w:themeColor="text1"/>
        </w:rPr>
        <w:t>Część nr 1</w:t>
      </w:r>
      <w:r w:rsidRPr="007F2AC0">
        <w:rPr>
          <w:rFonts w:ascii="Times New Roman" w:hAnsi="Times New Roman" w:cs="Times New Roman"/>
          <w:color w:val="000000" w:themeColor="text1"/>
        </w:rPr>
        <w:t>- dostawa ambulansów drogowych</w:t>
      </w:r>
      <w:r w:rsidR="00EF79CB" w:rsidRPr="007F2AC0">
        <w:rPr>
          <w:rFonts w:ascii="Times New Roman" w:hAnsi="Times New Roman" w:cs="Times New Roman"/>
          <w:color w:val="000000" w:themeColor="text1"/>
        </w:rPr>
        <w:t xml:space="preserve"> typu B</w:t>
      </w:r>
      <w:r w:rsidRPr="007F2AC0">
        <w:rPr>
          <w:rFonts w:ascii="Times New Roman" w:hAnsi="Times New Roman" w:cs="Times New Roman"/>
          <w:color w:val="000000" w:themeColor="text1"/>
        </w:rPr>
        <w:t xml:space="preserve"> wraz z wyposażeniem medycznym szt. </w:t>
      </w:r>
      <w:r w:rsidR="008D127F" w:rsidRPr="007F2AC0">
        <w:rPr>
          <w:rFonts w:ascii="Times New Roman" w:hAnsi="Times New Roman" w:cs="Times New Roman"/>
          <w:color w:val="000000" w:themeColor="text1"/>
        </w:rPr>
        <w:t>2</w:t>
      </w:r>
      <w:r w:rsidRPr="007F2AC0">
        <w:rPr>
          <w:rFonts w:ascii="Times New Roman" w:hAnsi="Times New Roman" w:cs="Times New Roman"/>
          <w:color w:val="000000" w:themeColor="text1"/>
        </w:rPr>
        <w:t>;</w:t>
      </w:r>
    </w:p>
    <w:p w14:paraId="3C34CAE7" w14:textId="77777777" w:rsidR="00137212" w:rsidRPr="007F2AC0" w:rsidRDefault="00137212" w:rsidP="008D127F">
      <w:pPr>
        <w:pStyle w:val="Akapitzlist"/>
        <w:widowControl/>
        <w:shd w:val="clear" w:color="auto" w:fill="FFFFFF"/>
        <w:tabs>
          <w:tab w:val="left" w:pos="567"/>
          <w:tab w:val="left" w:pos="1276"/>
        </w:tabs>
        <w:ind w:left="567"/>
        <w:jc w:val="both"/>
        <w:rPr>
          <w:rFonts w:ascii="Times New Roman" w:hAnsi="Times New Roman" w:cs="Times New Roman"/>
          <w:bCs/>
          <w:color w:val="000000" w:themeColor="text1"/>
        </w:rPr>
      </w:pPr>
      <w:r w:rsidRPr="007F2AC0">
        <w:rPr>
          <w:rFonts w:ascii="Times New Roman" w:hAnsi="Times New Roman" w:cs="Times New Roman"/>
          <w:color w:val="000000" w:themeColor="text1"/>
        </w:rPr>
        <w:t xml:space="preserve">Oferowany przedmiot zamówienia musi spełniać wymagania Zamawiającego </w:t>
      </w:r>
      <w:r w:rsidR="008D127F" w:rsidRPr="007F2AC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 xml:space="preserve">wymienione w załączniku nr 3A SWZ - opis przedmiotu zamówienia </w:t>
      </w:r>
      <w:r w:rsidRPr="007F2AC0">
        <w:rPr>
          <w:rFonts w:ascii="Times New Roman" w:hAnsi="Times New Roman" w:cs="Times New Roman"/>
          <w:b/>
          <w:color w:val="000000" w:themeColor="text1"/>
        </w:rPr>
        <w:t>oraz:</w:t>
      </w:r>
    </w:p>
    <w:p w14:paraId="5058DF00" w14:textId="7CD08F5A" w:rsidR="00137212" w:rsidRPr="007F2AC0" w:rsidRDefault="00137212" w:rsidP="00924BF3">
      <w:pPr>
        <w:pStyle w:val="Akapitzlist"/>
        <w:widowControl/>
        <w:numPr>
          <w:ilvl w:val="0"/>
          <w:numId w:val="51"/>
        </w:numPr>
        <w:shd w:val="clear" w:color="auto" w:fill="FFFFFF"/>
        <w:tabs>
          <w:tab w:val="left" w:pos="426"/>
          <w:tab w:val="left" w:pos="1276"/>
        </w:tabs>
        <w:jc w:val="both"/>
        <w:rPr>
          <w:rFonts w:ascii="Times New Roman" w:hAnsi="Times New Roman" w:cs="Times New Roman"/>
          <w:bCs/>
          <w:color w:val="000000" w:themeColor="text1"/>
        </w:rPr>
      </w:pPr>
      <w:r w:rsidRPr="007F2AC0">
        <w:rPr>
          <w:rFonts w:ascii="Times New Roman" w:hAnsi="Times New Roman" w:cs="Times New Roman"/>
          <w:bCs/>
          <w:color w:val="000000" w:themeColor="text1"/>
        </w:rPr>
        <w:t xml:space="preserve"> Zamawiający wymaga zaoferowania pojazdów </w:t>
      </w:r>
      <w:r w:rsidR="007F6A44">
        <w:rPr>
          <w:rFonts w:ascii="Times New Roman" w:hAnsi="Times New Roman" w:cs="Times New Roman"/>
          <w:bCs/>
          <w:color w:val="000000" w:themeColor="text1"/>
        </w:rPr>
        <w:t xml:space="preserve">fabrycznie nowych o DMC max 3,5 t, </w:t>
      </w:r>
      <w:r w:rsidR="00E04F82">
        <w:rPr>
          <w:rFonts w:ascii="Times New Roman" w:hAnsi="Times New Roman" w:cs="Times New Roman"/>
          <w:bCs/>
          <w:color w:val="000000" w:themeColor="text1"/>
        </w:rPr>
        <w:t>be</w:t>
      </w:r>
      <w:r w:rsidRPr="007F2AC0">
        <w:rPr>
          <w:rFonts w:ascii="Times New Roman" w:hAnsi="Times New Roman" w:cs="Times New Roman"/>
          <w:bCs/>
          <w:color w:val="000000" w:themeColor="text1"/>
        </w:rPr>
        <w:t>z przebiegu eksploatacyjnego, z datą produkcji pojazdu bazowego – 2021r</w:t>
      </w:r>
      <w:r w:rsidR="00C809FD">
        <w:rPr>
          <w:rFonts w:ascii="Times New Roman" w:hAnsi="Times New Roman" w:cs="Times New Roman"/>
          <w:b/>
          <w:bCs/>
          <w:color w:val="000000" w:themeColor="text1"/>
        </w:rPr>
        <w:t>;</w:t>
      </w:r>
      <w:r w:rsidRPr="007F2AC0">
        <w:rPr>
          <w:rFonts w:ascii="Times New Roman" w:hAnsi="Times New Roman" w:cs="Times New Roman"/>
          <w:b/>
          <w:bCs/>
          <w:color w:val="000000" w:themeColor="text1"/>
        </w:rPr>
        <w:t xml:space="preserve"> </w:t>
      </w:r>
    </w:p>
    <w:p w14:paraId="7C6FF018" w14:textId="54A2034C" w:rsidR="00137212" w:rsidRPr="00EA65E6" w:rsidRDefault="007C181E" w:rsidP="00924BF3">
      <w:pPr>
        <w:pStyle w:val="Standard"/>
        <w:numPr>
          <w:ilvl w:val="0"/>
          <w:numId w:val="51"/>
        </w:numPr>
        <w:autoSpaceDE w:val="0"/>
        <w:spacing w:after="120"/>
        <w:jc w:val="both"/>
      </w:pPr>
      <w:r w:rsidRPr="00EA65E6">
        <w:rPr>
          <w:bCs/>
        </w:rPr>
        <w:t>Zamawiający wymaga aby o</w:t>
      </w:r>
      <w:r w:rsidR="00137212" w:rsidRPr="00EA65E6">
        <w:rPr>
          <w:bCs/>
        </w:rPr>
        <w:t>ferowa</w:t>
      </w:r>
      <w:r w:rsidRPr="00EA65E6">
        <w:rPr>
          <w:bCs/>
        </w:rPr>
        <w:t>ny przedmiot zamówienia był</w:t>
      </w:r>
      <w:r w:rsidR="00137212" w:rsidRPr="00EA65E6">
        <w:t xml:space="preserve"> zgodn</w:t>
      </w:r>
      <w:r w:rsidR="007F6A44" w:rsidRPr="00EA65E6">
        <w:t>y z aktualną normą PN EN 1789+A2:2015-01 lub równoważn</w:t>
      </w:r>
      <w:r w:rsidRPr="00EA65E6">
        <w:t>ą</w:t>
      </w:r>
      <w:r w:rsidR="007F6A44" w:rsidRPr="00EA65E6">
        <w:t xml:space="preserve"> oraz aktualn</w:t>
      </w:r>
      <w:r w:rsidRPr="00EA65E6">
        <w:t>ą</w:t>
      </w:r>
      <w:r w:rsidR="007F6A44" w:rsidRPr="00EA65E6">
        <w:t xml:space="preserve"> norm</w:t>
      </w:r>
      <w:r w:rsidRPr="00EA65E6">
        <w:t>ą</w:t>
      </w:r>
      <w:r w:rsidR="007F6A44" w:rsidRPr="00EA65E6">
        <w:t xml:space="preserve"> PN EN</w:t>
      </w:r>
      <w:r w:rsidRPr="00EA65E6">
        <w:t xml:space="preserve"> 1865-1:2010+A1:2015 dla sprzętu medycznego;</w:t>
      </w:r>
    </w:p>
    <w:p w14:paraId="7B99EDAF" w14:textId="60D60153" w:rsidR="007C181E" w:rsidRPr="00EA65E6" w:rsidRDefault="007C181E" w:rsidP="00924BF3">
      <w:pPr>
        <w:pStyle w:val="Akapitzlist"/>
        <w:numPr>
          <w:ilvl w:val="0"/>
          <w:numId w:val="51"/>
        </w:numPr>
        <w:rPr>
          <w:rFonts w:ascii="Times New Roman" w:hAnsi="Times New Roman"/>
          <w:color w:val="auto"/>
        </w:rPr>
      </w:pPr>
      <w:r w:rsidRPr="00EA65E6">
        <w:rPr>
          <w:rFonts w:ascii="Times New Roman" w:hAnsi="Times New Roman"/>
          <w:color w:val="auto"/>
        </w:rPr>
        <w:t>Ambulanse muszą być przeznaczone do działalności leczniczej polegającej na udzielaniu świadczeń zdrowotnych przez podmiot leczniczy, wpisany do rejestru podmiotów wykonujących działalność leczniczą w rozumieniu ustawy z dnia 15 kwietnia 20</w:t>
      </w:r>
      <w:r w:rsidR="00C809FD">
        <w:rPr>
          <w:rFonts w:ascii="Times New Roman" w:hAnsi="Times New Roman"/>
          <w:color w:val="auto"/>
        </w:rPr>
        <w:t>11 r. o działalności leczniczej;</w:t>
      </w:r>
    </w:p>
    <w:p w14:paraId="0A88A73C" w14:textId="29DB998C" w:rsidR="007C181E" w:rsidRPr="00EA65E6" w:rsidRDefault="00EA65E6" w:rsidP="00924BF3">
      <w:pPr>
        <w:pStyle w:val="Akapitzlist"/>
        <w:numPr>
          <w:ilvl w:val="0"/>
          <w:numId w:val="51"/>
        </w:numPr>
        <w:rPr>
          <w:rFonts w:ascii="Times New Roman" w:hAnsi="Times New Roman"/>
          <w:color w:val="auto"/>
          <w:lang w:eastAsia="ar-SA"/>
        </w:rPr>
      </w:pPr>
      <w:r w:rsidRPr="00EA65E6">
        <w:rPr>
          <w:rFonts w:ascii="Times New Roman" w:hAnsi="Times New Roman"/>
          <w:color w:val="auto"/>
        </w:rPr>
        <w:t xml:space="preserve">Wyposażenie </w:t>
      </w:r>
      <w:r w:rsidR="007C181E" w:rsidRPr="00EA65E6">
        <w:rPr>
          <w:rFonts w:ascii="Times New Roman" w:hAnsi="Times New Roman"/>
          <w:color w:val="auto"/>
        </w:rPr>
        <w:t xml:space="preserve"> medyczny ambulansu musi </w:t>
      </w:r>
      <w:r w:rsidR="007C181E" w:rsidRPr="00EA65E6">
        <w:rPr>
          <w:rFonts w:ascii="Times New Roman" w:hAnsi="Times New Roman"/>
          <w:color w:val="auto"/>
          <w:lang w:eastAsia="ar-SA"/>
        </w:rPr>
        <w:t xml:space="preserve">spełniać wymagania </w:t>
      </w:r>
      <w:r w:rsidR="0099121C">
        <w:rPr>
          <w:rFonts w:ascii="Times New Roman" w:hAnsi="Times New Roman"/>
          <w:color w:val="auto"/>
          <w:lang w:eastAsia="ar-SA"/>
        </w:rPr>
        <w:t>zasadnicze określone w ustawie</w:t>
      </w:r>
      <w:r w:rsidR="007C181E" w:rsidRPr="00EA65E6">
        <w:rPr>
          <w:rFonts w:ascii="Times New Roman" w:hAnsi="Times New Roman"/>
          <w:color w:val="auto"/>
          <w:lang w:eastAsia="ar-SA"/>
        </w:rPr>
        <w:t xml:space="preserve"> z dnia 20 maja 2010 r. o wyrobach  medycznych</w:t>
      </w:r>
      <w:r w:rsidR="00E1441C">
        <w:rPr>
          <w:rFonts w:ascii="Times New Roman" w:hAnsi="Times New Roman"/>
          <w:color w:val="auto"/>
          <w:lang w:eastAsia="ar-SA"/>
        </w:rPr>
        <w:t xml:space="preserve"> (Dz. U. z 2020 poz. 186</w:t>
      </w:r>
      <w:r w:rsidR="007C181E" w:rsidRPr="00EA65E6">
        <w:rPr>
          <w:rFonts w:ascii="Times New Roman" w:hAnsi="Times New Roman"/>
          <w:color w:val="auto"/>
          <w:lang w:eastAsia="ar-SA"/>
        </w:rPr>
        <w:t>).</w:t>
      </w:r>
    </w:p>
    <w:p w14:paraId="629BA162" w14:textId="77777777" w:rsidR="007C181E" w:rsidRPr="00EA65E6" w:rsidRDefault="007C181E" w:rsidP="007C181E">
      <w:pPr>
        <w:pStyle w:val="Standard"/>
        <w:autoSpaceDE w:val="0"/>
        <w:spacing w:after="120"/>
        <w:ind w:left="862"/>
        <w:jc w:val="both"/>
      </w:pPr>
    </w:p>
    <w:p w14:paraId="4BCCFAA8" w14:textId="77777777" w:rsidR="00415DB5" w:rsidRPr="007F2AC0" w:rsidRDefault="008D127F" w:rsidP="00924BF3">
      <w:pPr>
        <w:pStyle w:val="Akapitzlist"/>
        <w:numPr>
          <w:ilvl w:val="0"/>
          <w:numId w:val="50"/>
        </w:numPr>
        <w:tabs>
          <w:tab w:val="left" w:pos="284"/>
        </w:tabs>
        <w:rPr>
          <w:rFonts w:ascii="Times New Roman" w:hAnsi="Times New Roman" w:cs="Times New Roman"/>
          <w:color w:val="000000" w:themeColor="text1"/>
        </w:rPr>
      </w:pPr>
      <w:r w:rsidRPr="007629FB">
        <w:rPr>
          <w:rFonts w:ascii="Times New Roman" w:hAnsi="Times New Roman" w:cs="Times New Roman"/>
          <w:b/>
          <w:color w:val="000000" w:themeColor="text1"/>
        </w:rPr>
        <w:t>Część nr 2</w:t>
      </w:r>
      <w:r w:rsidRPr="007F2AC0">
        <w:rPr>
          <w:rFonts w:ascii="Times New Roman" w:hAnsi="Times New Roman" w:cs="Times New Roman"/>
          <w:color w:val="000000" w:themeColor="text1"/>
        </w:rPr>
        <w:t xml:space="preserve"> - d</w:t>
      </w:r>
      <w:r w:rsidR="00415DB5" w:rsidRPr="007F2AC0">
        <w:rPr>
          <w:rFonts w:ascii="Times New Roman" w:hAnsi="Times New Roman" w:cs="Times New Roman"/>
          <w:color w:val="000000" w:themeColor="text1"/>
        </w:rPr>
        <w:t xml:space="preserve">ostawa </w:t>
      </w:r>
      <w:r w:rsidR="00761849" w:rsidRPr="007F2AC0">
        <w:rPr>
          <w:rFonts w:ascii="Times New Roman" w:hAnsi="Times New Roman" w:cs="Times New Roman"/>
          <w:color w:val="000000" w:themeColor="text1"/>
        </w:rPr>
        <w:t>urządzeń</w:t>
      </w:r>
      <w:r w:rsidR="00415DB5" w:rsidRPr="007F2AC0">
        <w:rPr>
          <w:rFonts w:ascii="Times New Roman" w:hAnsi="Times New Roman" w:cs="Times New Roman"/>
          <w:color w:val="000000" w:themeColor="text1"/>
        </w:rPr>
        <w:t xml:space="preserve"> medyczn</w:t>
      </w:r>
      <w:r w:rsidR="00761849" w:rsidRPr="007F2AC0">
        <w:rPr>
          <w:rFonts w:ascii="Times New Roman" w:hAnsi="Times New Roman" w:cs="Times New Roman"/>
          <w:color w:val="000000" w:themeColor="text1"/>
        </w:rPr>
        <w:t>ych</w:t>
      </w:r>
      <w:r w:rsidR="00415DB5" w:rsidRPr="007F2AC0">
        <w:rPr>
          <w:rFonts w:ascii="Times New Roman" w:hAnsi="Times New Roman" w:cs="Times New Roman"/>
          <w:color w:val="000000" w:themeColor="text1"/>
        </w:rPr>
        <w:t xml:space="preserve"> na potrzeby ambulansów – 3 pozycje asortymentowe;</w:t>
      </w:r>
    </w:p>
    <w:p w14:paraId="11B8E7DC" w14:textId="77777777" w:rsidR="003D3EA2" w:rsidRPr="007F2AC0" w:rsidRDefault="003D3EA2" w:rsidP="003D3EA2">
      <w:pPr>
        <w:pStyle w:val="Akapitzlist"/>
        <w:widowControl/>
        <w:shd w:val="clear" w:color="auto" w:fill="FFFFFF"/>
        <w:tabs>
          <w:tab w:val="left" w:pos="567"/>
          <w:tab w:val="left" w:pos="1276"/>
        </w:tabs>
        <w:ind w:left="502"/>
        <w:jc w:val="both"/>
        <w:rPr>
          <w:rFonts w:ascii="Times New Roman" w:hAnsi="Times New Roman" w:cs="Times New Roman"/>
          <w:bCs/>
          <w:color w:val="000000" w:themeColor="text1"/>
        </w:rPr>
      </w:pPr>
      <w:r w:rsidRPr="007F2AC0">
        <w:rPr>
          <w:rFonts w:ascii="Times New Roman" w:hAnsi="Times New Roman" w:cs="Times New Roman"/>
          <w:color w:val="000000" w:themeColor="text1"/>
        </w:rPr>
        <w:t xml:space="preserve">Oferowany przedmiot zamówienia musi spełniać wymagania Zamawiającego     wymienione w załączniku nr 3B SWZ - opis przedmiotu zamówienia </w:t>
      </w:r>
      <w:r w:rsidRPr="007F2AC0">
        <w:rPr>
          <w:rFonts w:ascii="Times New Roman" w:hAnsi="Times New Roman" w:cs="Times New Roman"/>
          <w:b/>
          <w:color w:val="000000" w:themeColor="text1"/>
        </w:rPr>
        <w:t>oraz:</w:t>
      </w:r>
    </w:p>
    <w:p w14:paraId="7DA39AD1" w14:textId="77777777" w:rsidR="003D3EA2" w:rsidRPr="007F2AC0" w:rsidRDefault="003D3EA2" w:rsidP="003D3EA2">
      <w:pPr>
        <w:pStyle w:val="Akapitzlist"/>
        <w:tabs>
          <w:tab w:val="left" w:pos="284"/>
        </w:tabs>
        <w:ind w:left="502"/>
        <w:rPr>
          <w:rFonts w:ascii="Times New Roman" w:hAnsi="Times New Roman" w:cs="Times New Roman"/>
          <w:color w:val="000000" w:themeColor="text1"/>
        </w:rPr>
      </w:pPr>
    </w:p>
    <w:p w14:paraId="0877311A" w14:textId="0C10E1BD" w:rsidR="003D3EA2" w:rsidRPr="007F2AC0" w:rsidRDefault="003D3EA2" w:rsidP="00924BF3">
      <w:pPr>
        <w:pStyle w:val="Akapitzlist"/>
        <w:widowControl/>
        <w:numPr>
          <w:ilvl w:val="0"/>
          <w:numId w:val="52"/>
        </w:numPr>
        <w:shd w:val="clear" w:color="auto" w:fill="FFFFFF"/>
        <w:tabs>
          <w:tab w:val="left" w:pos="350"/>
          <w:tab w:val="left" w:pos="1276"/>
        </w:tabs>
        <w:jc w:val="both"/>
        <w:rPr>
          <w:rFonts w:ascii="Times New Roman" w:hAnsi="Times New Roman" w:cs="Times New Roman"/>
          <w:bCs/>
          <w:color w:val="000000" w:themeColor="text1"/>
        </w:rPr>
      </w:pPr>
      <w:r w:rsidRPr="007F2AC0">
        <w:rPr>
          <w:rFonts w:ascii="Times New Roman" w:hAnsi="Times New Roman" w:cs="Times New Roman"/>
          <w:color w:val="000000" w:themeColor="text1"/>
        </w:rPr>
        <w:t>Oferowany przedmiot zamówienia musi być fabrycznie nowy i gotowy do użytkowania zgodnie z przeznaczeniem bez dokonywania doda</w:t>
      </w:r>
      <w:r w:rsidR="00C809FD">
        <w:rPr>
          <w:rFonts w:ascii="Times New Roman" w:hAnsi="Times New Roman" w:cs="Times New Roman"/>
          <w:color w:val="000000" w:themeColor="text1"/>
        </w:rPr>
        <w:t>tkowych zakupów;</w:t>
      </w:r>
    </w:p>
    <w:p w14:paraId="5FA35895" w14:textId="04A27630" w:rsidR="003D3EA2" w:rsidRPr="007F2AC0" w:rsidRDefault="003D3EA2" w:rsidP="00924BF3">
      <w:pPr>
        <w:widowControl/>
        <w:numPr>
          <w:ilvl w:val="0"/>
          <w:numId w:val="52"/>
        </w:numPr>
        <w:shd w:val="clear" w:color="auto" w:fill="FFFFFF"/>
        <w:tabs>
          <w:tab w:val="left" w:pos="1276"/>
        </w:tabs>
        <w:rPr>
          <w:rFonts w:ascii="Times New Roman" w:hAnsi="Times New Roman" w:cs="Times New Roman"/>
          <w:bCs/>
          <w:color w:val="000000" w:themeColor="text1"/>
        </w:rPr>
      </w:pPr>
      <w:r w:rsidRPr="007F2AC0">
        <w:rPr>
          <w:rFonts w:ascii="Times New Roman" w:hAnsi="Times New Roman" w:cs="Times New Roman"/>
          <w:bCs/>
          <w:color w:val="000000" w:themeColor="text1"/>
        </w:rPr>
        <w:t xml:space="preserve">Oferowany przedmiot zamówienia musi spełniać wymagania zasadnicze określone w ustawie z dnia 20 maja 2010r o Wyrobach Medycznych (Dz. U. z 2020r, poz. 186) </w:t>
      </w:r>
      <w:r w:rsidRPr="007F2AC0">
        <w:rPr>
          <w:rFonts w:ascii="Times New Roman" w:hAnsi="Times New Roman" w:cs="Times New Roman"/>
          <w:bCs/>
          <w:color w:val="000000" w:themeColor="text1"/>
        </w:rPr>
        <w:lastRenderedPageBreak/>
        <w:t xml:space="preserve">lub ustawie z dnia 18 marca 2011r o Urzędzie Rejestracji Produktów Leczniczych, Wyrobów Medycznych i Produktów Biobójczych (tekst jedn. Dz. U. z 2019r, poz. 662). </w:t>
      </w:r>
    </w:p>
    <w:p w14:paraId="188A376E" w14:textId="77777777" w:rsidR="00415DB5" w:rsidRPr="007F2AC0" w:rsidRDefault="00415DB5" w:rsidP="00415DB5">
      <w:pPr>
        <w:tabs>
          <w:tab w:val="left" w:pos="284"/>
        </w:tabs>
        <w:ind w:left="142"/>
        <w:rPr>
          <w:rFonts w:ascii="Times New Roman" w:hAnsi="Times New Roman" w:cs="Times New Roman"/>
          <w:color w:val="000000" w:themeColor="text1"/>
        </w:rPr>
      </w:pPr>
    </w:p>
    <w:p w14:paraId="679CB978" w14:textId="5C665C77" w:rsidR="0099121C" w:rsidRPr="0099121C" w:rsidRDefault="001D75D9" w:rsidP="00415DB5">
      <w:pPr>
        <w:pStyle w:val="Akapitzlist"/>
        <w:widowControl/>
        <w:numPr>
          <w:ilvl w:val="0"/>
          <w:numId w:val="2"/>
        </w:numPr>
        <w:tabs>
          <w:tab w:val="left" w:pos="350"/>
          <w:tab w:val="left" w:pos="1276"/>
        </w:tabs>
        <w:ind w:left="284" w:right="141"/>
        <w:jc w:val="both"/>
        <w:rPr>
          <w:rFonts w:ascii="Times New Roman" w:hAnsi="Times New Roman" w:cs="Times New Roman"/>
          <w:bCs/>
          <w:color w:val="000000" w:themeColor="text1"/>
        </w:rPr>
      </w:pPr>
      <w:r w:rsidRPr="007F2AC0">
        <w:rPr>
          <w:rFonts w:ascii="Times New Roman" w:hAnsi="Times New Roman" w:cs="Times New Roman"/>
          <w:color w:val="000000" w:themeColor="text1"/>
        </w:rPr>
        <w:t xml:space="preserve">Wspólny Słownik Zamówień (CPV): </w:t>
      </w:r>
      <w:r w:rsidR="002D608B" w:rsidRPr="007F2AC0">
        <w:rPr>
          <w:rFonts w:ascii="Times New Roman" w:hAnsi="Times New Roman" w:cs="Times New Roman"/>
          <w:b/>
          <w:color w:val="000000" w:themeColor="text1"/>
        </w:rPr>
        <w:t>341141</w:t>
      </w:r>
      <w:r w:rsidR="00C809FD">
        <w:rPr>
          <w:rFonts w:ascii="Times New Roman" w:hAnsi="Times New Roman" w:cs="Times New Roman"/>
          <w:b/>
          <w:color w:val="000000" w:themeColor="text1"/>
        </w:rPr>
        <w:t>21</w:t>
      </w:r>
      <w:r w:rsidR="0001792D">
        <w:rPr>
          <w:rFonts w:ascii="Times New Roman" w:hAnsi="Times New Roman" w:cs="Times New Roman"/>
          <w:b/>
          <w:color w:val="000000" w:themeColor="text1"/>
        </w:rPr>
        <w:t xml:space="preserve"> Karetki</w:t>
      </w:r>
      <w:r w:rsidR="002D608B" w:rsidRPr="007F2AC0">
        <w:rPr>
          <w:rFonts w:ascii="Times New Roman" w:hAnsi="Times New Roman" w:cs="Times New Roman"/>
          <w:b/>
          <w:color w:val="000000" w:themeColor="text1"/>
        </w:rPr>
        <w:t xml:space="preserve">; </w:t>
      </w:r>
    </w:p>
    <w:p w14:paraId="2272D51F" w14:textId="5DF62E40" w:rsidR="001D75D9" w:rsidRPr="007F2AC0" w:rsidRDefault="0099121C" w:rsidP="0099121C">
      <w:pPr>
        <w:pStyle w:val="Akapitzlist"/>
        <w:widowControl/>
        <w:tabs>
          <w:tab w:val="left" w:pos="350"/>
          <w:tab w:val="left" w:pos="1276"/>
        </w:tabs>
        <w:ind w:left="284" w:right="141"/>
        <w:jc w:val="both"/>
        <w:rPr>
          <w:rFonts w:ascii="Times New Roman" w:hAnsi="Times New Roman" w:cs="Times New Roman"/>
          <w:bCs/>
          <w:color w:val="000000" w:themeColor="text1"/>
        </w:rPr>
      </w:pPr>
      <w:r>
        <w:rPr>
          <w:rFonts w:ascii="Times New Roman" w:hAnsi="Times New Roman" w:cs="Times New Roman"/>
          <w:b/>
          <w:color w:val="000000" w:themeColor="text1"/>
        </w:rPr>
        <w:t xml:space="preserve">                                                             </w:t>
      </w:r>
      <w:r w:rsidR="002D608B" w:rsidRPr="007F2AC0">
        <w:rPr>
          <w:rFonts w:ascii="Times New Roman" w:hAnsi="Times New Roman" w:cs="Times New Roman"/>
          <w:b/>
          <w:color w:val="000000" w:themeColor="text1"/>
        </w:rPr>
        <w:t>33100000</w:t>
      </w:r>
      <w:r w:rsidR="00A401FF" w:rsidRPr="007F2AC0">
        <w:rPr>
          <w:rFonts w:ascii="Times New Roman" w:hAnsi="Times New Roman" w:cs="Times New Roman"/>
          <w:b/>
          <w:color w:val="000000" w:themeColor="text1"/>
        </w:rPr>
        <w:t xml:space="preserve"> Urządzenia medyczne</w:t>
      </w:r>
    </w:p>
    <w:p w14:paraId="2A66B8B1" w14:textId="77777777" w:rsidR="00A401FF" w:rsidRPr="007F2AC0" w:rsidRDefault="00A401FF" w:rsidP="00A401FF">
      <w:pPr>
        <w:pStyle w:val="Akapitzlist"/>
        <w:widowControl/>
        <w:tabs>
          <w:tab w:val="left" w:pos="350"/>
          <w:tab w:val="left" w:pos="1276"/>
        </w:tabs>
        <w:ind w:left="284" w:right="-777"/>
        <w:jc w:val="both"/>
        <w:rPr>
          <w:rFonts w:ascii="Times New Roman" w:hAnsi="Times New Roman" w:cs="Times New Roman"/>
          <w:bCs/>
          <w:color w:val="000000" w:themeColor="text1"/>
        </w:rPr>
      </w:pPr>
    </w:p>
    <w:p w14:paraId="34C620CD" w14:textId="77777777" w:rsidR="002E1A99" w:rsidRPr="007F2AC0" w:rsidRDefault="0093095E" w:rsidP="0093095E">
      <w:pPr>
        <w:pStyle w:val="Akapitzlist"/>
        <w:widowControl/>
        <w:numPr>
          <w:ilvl w:val="0"/>
          <w:numId w:val="1"/>
        </w:numPr>
        <w:tabs>
          <w:tab w:val="left" w:pos="142"/>
          <w:tab w:val="left" w:pos="1276"/>
        </w:tabs>
        <w:ind w:right="-777" w:hanging="2138"/>
        <w:jc w:val="both"/>
        <w:rPr>
          <w:rFonts w:ascii="Times New Roman" w:hAnsi="Times New Roman" w:cs="Times New Roman"/>
          <w:b/>
          <w:bCs/>
          <w:color w:val="000000" w:themeColor="text1"/>
        </w:rPr>
      </w:pPr>
      <w:r w:rsidRPr="007F2AC0">
        <w:rPr>
          <w:rFonts w:ascii="Times New Roman" w:hAnsi="Times New Roman" w:cs="Times New Roman"/>
          <w:b/>
          <w:bCs/>
          <w:color w:val="000000" w:themeColor="text1"/>
        </w:rPr>
        <w:t>Informacja o przedmiotowych środków dowodowych</w:t>
      </w:r>
    </w:p>
    <w:p w14:paraId="2FE52174" w14:textId="77777777" w:rsidR="001D75D9" w:rsidRPr="007F2AC0" w:rsidRDefault="001D75D9" w:rsidP="003D3EA2">
      <w:pPr>
        <w:pStyle w:val="Akapitzlist"/>
        <w:widowControl/>
        <w:spacing w:line="276" w:lineRule="auto"/>
        <w:ind w:left="284"/>
        <w:rPr>
          <w:rFonts w:ascii="Times New Roman" w:hAnsi="Times New Roman" w:cs="Times New Roman"/>
          <w:color w:val="000000" w:themeColor="text1"/>
        </w:rPr>
      </w:pPr>
      <w:r w:rsidRPr="007F2AC0">
        <w:rPr>
          <w:rFonts w:ascii="Times New Roman" w:hAnsi="Times New Roman" w:cs="Times New Roman"/>
          <w:color w:val="000000" w:themeColor="text1"/>
        </w:rPr>
        <w:t xml:space="preserve">Zamawiający żąda złożenia wraz z ofertą przedmiotowych środków dowodowych wg poniższego: </w:t>
      </w:r>
    </w:p>
    <w:p w14:paraId="044135D6" w14:textId="04D2DC29" w:rsidR="00CA4DCD" w:rsidRPr="007F2AC0" w:rsidRDefault="00CA4DCD" w:rsidP="00924BF3">
      <w:pPr>
        <w:pStyle w:val="Akapitzlist"/>
        <w:widowControl/>
        <w:numPr>
          <w:ilvl w:val="0"/>
          <w:numId w:val="32"/>
        </w:numPr>
        <w:tabs>
          <w:tab w:val="left" w:pos="142"/>
          <w:tab w:val="left" w:pos="1276"/>
        </w:tabs>
        <w:ind w:right="-777"/>
        <w:jc w:val="both"/>
        <w:rPr>
          <w:rFonts w:ascii="Times New Roman" w:hAnsi="Times New Roman" w:cs="Times New Roman"/>
          <w:b/>
          <w:bCs/>
          <w:color w:val="000000" w:themeColor="text1"/>
        </w:rPr>
      </w:pPr>
      <w:r w:rsidRPr="007F2AC0">
        <w:rPr>
          <w:rFonts w:ascii="Times New Roman" w:hAnsi="Times New Roman" w:cs="Times New Roman"/>
          <w:b/>
          <w:bCs/>
          <w:color w:val="000000" w:themeColor="text1"/>
        </w:rPr>
        <w:t xml:space="preserve">Część nr 1 </w:t>
      </w:r>
      <w:r w:rsidR="00321349">
        <w:rPr>
          <w:rFonts w:ascii="Times New Roman" w:hAnsi="Times New Roman" w:cs="Times New Roman"/>
          <w:b/>
          <w:bCs/>
          <w:color w:val="000000" w:themeColor="text1"/>
        </w:rPr>
        <w:t>zamówienia</w:t>
      </w:r>
      <w:bookmarkStart w:id="0" w:name="_GoBack"/>
      <w:bookmarkEnd w:id="0"/>
    </w:p>
    <w:p w14:paraId="26D3398B" w14:textId="41F2A6EF" w:rsidR="00733261" w:rsidRPr="007F2AC0" w:rsidRDefault="0001792D" w:rsidP="00924BF3">
      <w:pPr>
        <w:pStyle w:val="Akapitzlist"/>
        <w:widowControl/>
        <w:numPr>
          <w:ilvl w:val="2"/>
          <w:numId w:val="32"/>
        </w:numPr>
        <w:spacing w:before="120"/>
        <w:ind w:left="993"/>
        <w:jc w:val="both"/>
        <w:rPr>
          <w:rFonts w:ascii="Times New Roman" w:hAnsi="Times New Roman" w:cs="Times New Roman"/>
          <w:color w:val="000000" w:themeColor="text1"/>
        </w:rPr>
      </w:pPr>
      <w:r>
        <w:rPr>
          <w:rFonts w:ascii="Times New Roman" w:hAnsi="Times New Roman" w:cs="Times New Roman"/>
          <w:color w:val="000000" w:themeColor="text1"/>
        </w:rPr>
        <w:t>Świadectwo homologacji wydane na podstawi</w:t>
      </w:r>
      <w:r w:rsidR="0022194A">
        <w:rPr>
          <w:rFonts w:ascii="Times New Roman" w:hAnsi="Times New Roman" w:cs="Times New Roman"/>
          <w:color w:val="000000" w:themeColor="text1"/>
        </w:rPr>
        <w:t>e przepisów Rozporządzenia Ministra Transportu , Budownictwa i Gospodarki</w:t>
      </w:r>
      <w:r>
        <w:rPr>
          <w:rFonts w:ascii="Times New Roman" w:hAnsi="Times New Roman" w:cs="Times New Roman"/>
          <w:color w:val="000000" w:themeColor="text1"/>
        </w:rPr>
        <w:t xml:space="preserve"> Morskiej z dnia 25 marca 2013r w s</w:t>
      </w:r>
      <w:r w:rsidR="0022194A">
        <w:rPr>
          <w:rFonts w:ascii="Times New Roman" w:hAnsi="Times New Roman" w:cs="Times New Roman"/>
          <w:color w:val="000000" w:themeColor="text1"/>
        </w:rPr>
        <w:t>prawie homologacji typu pojazdów</w:t>
      </w:r>
      <w:r>
        <w:rPr>
          <w:rFonts w:ascii="Times New Roman" w:hAnsi="Times New Roman" w:cs="Times New Roman"/>
          <w:color w:val="000000" w:themeColor="text1"/>
        </w:rPr>
        <w:t xml:space="preserve"> samochodowych i przyczep oraz</w:t>
      </w:r>
      <w:r w:rsidR="0022194A">
        <w:rPr>
          <w:rFonts w:ascii="Times New Roman" w:hAnsi="Times New Roman" w:cs="Times New Roman"/>
          <w:color w:val="000000" w:themeColor="text1"/>
        </w:rPr>
        <w:t xml:space="preserve"> ich przedmiotów wyposażenia lub części dla oferowanego przedmiotu zamówienia</w:t>
      </w:r>
      <w:r w:rsidR="00733261" w:rsidRPr="007F2AC0">
        <w:rPr>
          <w:rFonts w:ascii="Times New Roman" w:hAnsi="Times New Roman" w:cs="Times New Roman"/>
          <w:color w:val="000000" w:themeColor="text1"/>
        </w:rPr>
        <w:t xml:space="preserve"> (oferowan</w:t>
      </w:r>
      <w:r w:rsidR="00BB22FD" w:rsidRPr="007F2AC0">
        <w:rPr>
          <w:rFonts w:ascii="Times New Roman" w:hAnsi="Times New Roman" w:cs="Times New Roman"/>
          <w:color w:val="000000" w:themeColor="text1"/>
        </w:rPr>
        <w:t>ych ambulansów</w:t>
      </w:r>
      <w:r w:rsidR="00A103FC" w:rsidRPr="007F2AC0">
        <w:rPr>
          <w:rFonts w:ascii="Times New Roman" w:hAnsi="Times New Roman" w:cs="Times New Roman"/>
          <w:color w:val="000000" w:themeColor="text1"/>
        </w:rPr>
        <w:t xml:space="preserve"> typu B</w:t>
      </w:r>
      <w:r w:rsidR="00733261" w:rsidRPr="007F2AC0">
        <w:rPr>
          <w:rFonts w:ascii="Times New Roman" w:hAnsi="Times New Roman" w:cs="Times New Roman"/>
          <w:color w:val="000000" w:themeColor="text1"/>
        </w:rPr>
        <w:t>) zgodnie z</w:t>
      </w:r>
      <w:r w:rsidR="00E1441C">
        <w:rPr>
          <w:rFonts w:ascii="Times New Roman" w:hAnsi="Times New Roman" w:cs="Times New Roman"/>
          <w:color w:val="000000" w:themeColor="text1"/>
        </w:rPr>
        <w:t xml:space="preserve"> Załącznikiem</w:t>
      </w:r>
      <w:r w:rsidR="00733261" w:rsidRPr="007F2AC0">
        <w:rPr>
          <w:rFonts w:ascii="Times New Roman" w:hAnsi="Times New Roman" w:cs="Times New Roman"/>
          <w:color w:val="000000" w:themeColor="text1"/>
        </w:rPr>
        <w:t xml:space="preserve"> nr 3</w:t>
      </w:r>
      <w:r w:rsidR="006F3920" w:rsidRPr="007F2AC0">
        <w:rPr>
          <w:rFonts w:ascii="Times New Roman" w:hAnsi="Times New Roman" w:cs="Times New Roman"/>
          <w:color w:val="000000" w:themeColor="text1"/>
        </w:rPr>
        <w:t>A</w:t>
      </w:r>
      <w:r w:rsidR="00733261" w:rsidRPr="007F2AC0">
        <w:rPr>
          <w:rFonts w:ascii="Times New Roman" w:hAnsi="Times New Roman" w:cs="Times New Roman"/>
          <w:color w:val="000000" w:themeColor="text1"/>
        </w:rPr>
        <w:t xml:space="preserve"> SWZ</w:t>
      </w:r>
      <w:r w:rsidR="00AB2910" w:rsidRPr="007F2AC0">
        <w:rPr>
          <w:rFonts w:ascii="Times New Roman" w:hAnsi="Times New Roman" w:cs="Times New Roman"/>
          <w:color w:val="000000" w:themeColor="text1"/>
        </w:rPr>
        <w:t>;</w:t>
      </w:r>
    </w:p>
    <w:p w14:paraId="48690F4E" w14:textId="77777777" w:rsidR="00733261" w:rsidRPr="007F2AC0" w:rsidRDefault="00733261" w:rsidP="00924BF3">
      <w:pPr>
        <w:pStyle w:val="Akapitzlist"/>
        <w:widowControl/>
        <w:numPr>
          <w:ilvl w:val="2"/>
          <w:numId w:val="32"/>
        </w:numPr>
        <w:spacing w:before="120"/>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t>folder wraz z opisem oferowan</w:t>
      </w:r>
      <w:r w:rsidR="00E53E1C" w:rsidRPr="007F2AC0">
        <w:rPr>
          <w:rFonts w:ascii="Times New Roman" w:hAnsi="Times New Roman" w:cs="Times New Roman"/>
          <w:color w:val="000000" w:themeColor="text1"/>
        </w:rPr>
        <w:t>ych noszy głównych</w:t>
      </w:r>
      <w:r w:rsidRPr="007F2AC0">
        <w:rPr>
          <w:rFonts w:ascii="Times New Roman" w:hAnsi="Times New Roman" w:cs="Times New Roman"/>
          <w:color w:val="000000" w:themeColor="text1"/>
        </w:rPr>
        <w:t xml:space="preserve">; </w:t>
      </w:r>
    </w:p>
    <w:p w14:paraId="017D0246" w14:textId="77777777" w:rsidR="00733261" w:rsidRPr="007F2AC0" w:rsidRDefault="00733261" w:rsidP="00924BF3">
      <w:pPr>
        <w:pStyle w:val="Akapitzlist"/>
        <w:widowControl/>
        <w:numPr>
          <w:ilvl w:val="2"/>
          <w:numId w:val="32"/>
        </w:numPr>
        <w:spacing w:before="120"/>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t>folder wraz z opisem oferowanego transportera noszy głównych;</w:t>
      </w:r>
    </w:p>
    <w:p w14:paraId="33CCF03A" w14:textId="77777777" w:rsidR="00733261" w:rsidRPr="007F2AC0" w:rsidRDefault="00733261" w:rsidP="00924BF3">
      <w:pPr>
        <w:pStyle w:val="Akapitzlist"/>
        <w:widowControl/>
        <w:numPr>
          <w:ilvl w:val="2"/>
          <w:numId w:val="32"/>
        </w:numPr>
        <w:spacing w:before="120"/>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t>folder wraz z opisem oferowanego krzesełka kardiologicznego;</w:t>
      </w:r>
    </w:p>
    <w:p w14:paraId="5828AEC5" w14:textId="77777777" w:rsidR="00733261" w:rsidRPr="007F2AC0" w:rsidRDefault="00733261" w:rsidP="00924BF3">
      <w:pPr>
        <w:pStyle w:val="Akapitzlist"/>
        <w:widowControl/>
        <w:numPr>
          <w:ilvl w:val="2"/>
          <w:numId w:val="32"/>
        </w:numPr>
        <w:spacing w:before="120"/>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t>folder wraz z opisem oferowanej deski ortopedycznej;</w:t>
      </w:r>
    </w:p>
    <w:p w14:paraId="2BC5AEC5" w14:textId="77777777" w:rsidR="00733261" w:rsidRPr="007F2AC0" w:rsidRDefault="00733261" w:rsidP="00924BF3">
      <w:pPr>
        <w:pStyle w:val="Akapitzlist"/>
        <w:widowControl/>
        <w:numPr>
          <w:ilvl w:val="2"/>
          <w:numId w:val="32"/>
        </w:numPr>
        <w:spacing w:before="120"/>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t>folder wraz z opisem oferowanych noszy podbierakowych;</w:t>
      </w:r>
    </w:p>
    <w:p w14:paraId="59CE8CA3" w14:textId="77777777" w:rsidR="00733261" w:rsidRPr="007F2AC0" w:rsidRDefault="00733261" w:rsidP="00924BF3">
      <w:pPr>
        <w:pStyle w:val="Akapitzlist"/>
        <w:widowControl/>
        <w:numPr>
          <w:ilvl w:val="2"/>
          <w:numId w:val="32"/>
        </w:numPr>
        <w:spacing w:before="120"/>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t>folder wraz z opisem oferowane</w:t>
      </w:r>
      <w:r w:rsidR="00E53E1C" w:rsidRPr="007F2AC0">
        <w:rPr>
          <w:rFonts w:ascii="Times New Roman" w:hAnsi="Times New Roman" w:cs="Times New Roman"/>
          <w:color w:val="000000" w:themeColor="text1"/>
        </w:rPr>
        <w:t>go respiratora karetkowego</w:t>
      </w:r>
      <w:r w:rsidRPr="007F2AC0">
        <w:rPr>
          <w:rFonts w:ascii="Times New Roman" w:hAnsi="Times New Roman" w:cs="Times New Roman"/>
          <w:color w:val="000000" w:themeColor="text1"/>
        </w:rPr>
        <w:t>;</w:t>
      </w:r>
    </w:p>
    <w:p w14:paraId="63F63795" w14:textId="77777777" w:rsidR="00733261" w:rsidRPr="007F2AC0" w:rsidRDefault="00733261" w:rsidP="00924BF3">
      <w:pPr>
        <w:pStyle w:val="Akapitzlist"/>
        <w:widowControl/>
        <w:numPr>
          <w:ilvl w:val="2"/>
          <w:numId w:val="32"/>
        </w:numPr>
        <w:spacing w:before="120" w:line="276" w:lineRule="auto"/>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folder wraz z opisem oferowanego </w:t>
      </w:r>
      <w:r w:rsidR="00E53E1C" w:rsidRPr="007F2AC0">
        <w:rPr>
          <w:rFonts w:ascii="Times New Roman" w:hAnsi="Times New Roman" w:cs="Times New Roman"/>
          <w:color w:val="000000" w:themeColor="text1"/>
        </w:rPr>
        <w:t>defibrylatora karetkowego</w:t>
      </w:r>
      <w:r w:rsidRPr="007F2AC0">
        <w:rPr>
          <w:rFonts w:ascii="Times New Roman" w:hAnsi="Times New Roman" w:cs="Times New Roman"/>
          <w:color w:val="000000" w:themeColor="text1"/>
        </w:rPr>
        <w:t>;</w:t>
      </w:r>
    </w:p>
    <w:p w14:paraId="77BF3E52" w14:textId="77777777" w:rsidR="00733261" w:rsidRPr="007F2AC0" w:rsidRDefault="00733261" w:rsidP="00924BF3">
      <w:pPr>
        <w:pStyle w:val="Akapitzlist"/>
        <w:widowControl/>
        <w:numPr>
          <w:ilvl w:val="2"/>
          <w:numId w:val="32"/>
        </w:numPr>
        <w:spacing w:before="120" w:line="276" w:lineRule="auto"/>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t>folder wraz z opisem oferowan</w:t>
      </w:r>
      <w:r w:rsidR="00E53E1C" w:rsidRPr="007F2AC0">
        <w:rPr>
          <w:rFonts w:ascii="Times New Roman" w:hAnsi="Times New Roman" w:cs="Times New Roman"/>
          <w:color w:val="000000" w:themeColor="text1"/>
        </w:rPr>
        <w:t>ego ssaka akumulatorowo-sieciowego</w:t>
      </w:r>
      <w:r w:rsidRPr="007F2AC0">
        <w:rPr>
          <w:rFonts w:ascii="Times New Roman" w:hAnsi="Times New Roman" w:cs="Times New Roman"/>
          <w:color w:val="000000" w:themeColor="text1"/>
        </w:rPr>
        <w:t>;</w:t>
      </w:r>
    </w:p>
    <w:p w14:paraId="7EC6BEE7" w14:textId="77777777" w:rsidR="00733261" w:rsidRPr="007F2AC0" w:rsidRDefault="00733261" w:rsidP="00924BF3">
      <w:pPr>
        <w:pStyle w:val="Akapitzlist"/>
        <w:widowControl/>
        <w:numPr>
          <w:ilvl w:val="2"/>
          <w:numId w:val="32"/>
        </w:numPr>
        <w:spacing w:before="120" w:line="276" w:lineRule="auto"/>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t>folder wraz z opisem oferowane</w:t>
      </w:r>
      <w:r w:rsidR="00E53E1C" w:rsidRPr="007F2AC0">
        <w:rPr>
          <w:rFonts w:ascii="Times New Roman" w:hAnsi="Times New Roman" w:cs="Times New Roman"/>
          <w:color w:val="000000" w:themeColor="text1"/>
        </w:rPr>
        <w:t>j pompy infuzyjnej strzykawkowej</w:t>
      </w:r>
      <w:r w:rsidRPr="007F2AC0">
        <w:rPr>
          <w:rFonts w:ascii="Times New Roman" w:hAnsi="Times New Roman" w:cs="Times New Roman"/>
          <w:color w:val="000000" w:themeColor="text1"/>
        </w:rPr>
        <w:t>;</w:t>
      </w:r>
    </w:p>
    <w:p w14:paraId="2996B282" w14:textId="3D236F83" w:rsidR="00733261" w:rsidRPr="007F2AC0" w:rsidRDefault="00D679D8" w:rsidP="00924BF3">
      <w:pPr>
        <w:pStyle w:val="Akapitzlist"/>
        <w:widowControl/>
        <w:numPr>
          <w:ilvl w:val="2"/>
          <w:numId w:val="32"/>
        </w:numPr>
        <w:spacing w:before="120" w:line="276" w:lineRule="auto"/>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t>folder wraz z opisem oferowanej stacji dokującej do pompy infuzyjnej strzykawkowej</w:t>
      </w:r>
      <w:r w:rsidR="00AB2910" w:rsidRPr="007F2AC0">
        <w:rPr>
          <w:rFonts w:ascii="Times New Roman" w:hAnsi="Times New Roman" w:cs="Times New Roman"/>
          <w:color w:val="000000" w:themeColor="text1"/>
        </w:rPr>
        <w:t>.</w:t>
      </w:r>
    </w:p>
    <w:p w14:paraId="154AF22E" w14:textId="77777777" w:rsidR="00B45FE8" w:rsidRPr="007F2AC0" w:rsidRDefault="00B45FE8" w:rsidP="009007E5">
      <w:pPr>
        <w:pStyle w:val="Akapitzlist"/>
        <w:widowControl/>
        <w:rPr>
          <w:rFonts w:ascii="Times New Roman" w:hAnsi="Times New Roman" w:cs="Times New Roman"/>
          <w:color w:val="000000" w:themeColor="text1"/>
        </w:rPr>
      </w:pPr>
    </w:p>
    <w:p w14:paraId="77399717" w14:textId="77777777" w:rsidR="009007E5" w:rsidRPr="007F2AC0" w:rsidRDefault="009007E5" w:rsidP="009007E5">
      <w:pPr>
        <w:pStyle w:val="Akapitzlist"/>
        <w:widowControl/>
        <w:rPr>
          <w:rFonts w:ascii="Times New Roman" w:hAnsi="Times New Roman" w:cs="Times New Roman"/>
          <w:i/>
          <w:color w:val="000000" w:themeColor="text1"/>
        </w:rPr>
      </w:pPr>
      <w:r w:rsidRPr="007F2AC0">
        <w:rPr>
          <w:rFonts w:ascii="Times New Roman" w:hAnsi="Times New Roman" w:cs="Times New Roman"/>
          <w:i/>
          <w:color w:val="000000" w:themeColor="text1"/>
        </w:rPr>
        <w:t>Foldery, opisy techniczne, katalogi, ulotki oferowanego przedmiotu zamówienia, muszą potwierdzać zgodność parametrów z wymaganiami i cechami określonymi w załączniku nr 3A SWZ - zamawiający wymaga folderów, opisów technicznych, katalogów, ulotek w języku polskim.</w:t>
      </w:r>
    </w:p>
    <w:p w14:paraId="77663906" w14:textId="77777777" w:rsidR="00CA4DCD" w:rsidRPr="007F2AC0" w:rsidRDefault="00CA4DCD" w:rsidP="00CA4DCD">
      <w:pPr>
        <w:pStyle w:val="Akapitzlist"/>
        <w:widowControl/>
        <w:tabs>
          <w:tab w:val="left" w:pos="142"/>
          <w:tab w:val="left" w:pos="1276"/>
        </w:tabs>
        <w:ind w:right="-777"/>
        <w:jc w:val="both"/>
        <w:rPr>
          <w:rFonts w:ascii="Times New Roman" w:hAnsi="Times New Roman" w:cs="Times New Roman"/>
          <w:b/>
          <w:bCs/>
          <w:color w:val="000000" w:themeColor="text1"/>
        </w:rPr>
      </w:pPr>
    </w:p>
    <w:p w14:paraId="3DC08F0E" w14:textId="77777777" w:rsidR="00CA4DCD" w:rsidRPr="007F2AC0" w:rsidRDefault="00CA4DCD" w:rsidP="00924BF3">
      <w:pPr>
        <w:pStyle w:val="Akapitzlist"/>
        <w:widowControl/>
        <w:numPr>
          <w:ilvl w:val="0"/>
          <w:numId w:val="32"/>
        </w:numPr>
        <w:tabs>
          <w:tab w:val="left" w:pos="142"/>
          <w:tab w:val="left" w:pos="1276"/>
        </w:tabs>
        <w:ind w:right="-777"/>
        <w:jc w:val="both"/>
        <w:rPr>
          <w:rFonts w:ascii="Times New Roman" w:hAnsi="Times New Roman" w:cs="Times New Roman"/>
          <w:b/>
          <w:bCs/>
          <w:color w:val="000000" w:themeColor="text1"/>
        </w:rPr>
      </w:pPr>
      <w:r w:rsidRPr="007F2AC0">
        <w:rPr>
          <w:rFonts w:ascii="Times New Roman" w:hAnsi="Times New Roman" w:cs="Times New Roman"/>
          <w:b/>
          <w:bCs/>
          <w:color w:val="000000" w:themeColor="text1"/>
        </w:rPr>
        <w:t xml:space="preserve">Część nr 2 </w:t>
      </w:r>
    </w:p>
    <w:p w14:paraId="1F3CE999" w14:textId="77777777" w:rsidR="003D3EA2" w:rsidRPr="007F2AC0" w:rsidRDefault="003D3EA2" w:rsidP="00924BF3">
      <w:pPr>
        <w:pStyle w:val="Akapitzlist"/>
        <w:widowControl/>
        <w:numPr>
          <w:ilvl w:val="2"/>
          <w:numId w:val="32"/>
        </w:numPr>
        <w:spacing w:before="120" w:line="276" w:lineRule="auto"/>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t>folder wraz z opisem oferowanego urządzenia do kompresji klatki piersiowej;</w:t>
      </w:r>
    </w:p>
    <w:p w14:paraId="7EDA606E" w14:textId="77777777" w:rsidR="003D3EA2" w:rsidRPr="007F2AC0" w:rsidRDefault="003D3EA2" w:rsidP="00924BF3">
      <w:pPr>
        <w:pStyle w:val="Akapitzlist"/>
        <w:widowControl/>
        <w:numPr>
          <w:ilvl w:val="2"/>
          <w:numId w:val="32"/>
        </w:numPr>
        <w:spacing w:before="120" w:line="276" w:lineRule="auto"/>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t>folder wraz z opisem oferowanego defibrylatora;</w:t>
      </w:r>
    </w:p>
    <w:p w14:paraId="1AB2519A" w14:textId="77777777" w:rsidR="003D3EA2" w:rsidRPr="007F2AC0" w:rsidRDefault="003D3EA2" w:rsidP="00924BF3">
      <w:pPr>
        <w:pStyle w:val="Akapitzlist"/>
        <w:widowControl/>
        <w:numPr>
          <w:ilvl w:val="2"/>
          <w:numId w:val="32"/>
        </w:numPr>
        <w:spacing w:before="120" w:line="276" w:lineRule="auto"/>
        <w:ind w:left="993"/>
        <w:jc w:val="both"/>
        <w:rPr>
          <w:rFonts w:ascii="Times New Roman" w:hAnsi="Times New Roman" w:cs="Times New Roman"/>
          <w:color w:val="000000" w:themeColor="text1"/>
        </w:rPr>
      </w:pPr>
      <w:r w:rsidRPr="007F2AC0">
        <w:rPr>
          <w:rFonts w:ascii="Times New Roman" w:hAnsi="Times New Roman" w:cs="Times New Roman"/>
          <w:color w:val="000000" w:themeColor="text1"/>
        </w:rPr>
        <w:t>folder wraz z opisem oferowane</w:t>
      </w:r>
      <w:r w:rsidR="00FF3904" w:rsidRPr="007F2AC0">
        <w:rPr>
          <w:rFonts w:ascii="Times New Roman" w:hAnsi="Times New Roman" w:cs="Times New Roman"/>
          <w:color w:val="000000" w:themeColor="text1"/>
        </w:rPr>
        <w:t xml:space="preserve">go </w:t>
      </w:r>
      <w:r w:rsidR="00BD0233" w:rsidRPr="007F2AC0">
        <w:rPr>
          <w:rFonts w:ascii="Times New Roman" w:hAnsi="Times New Roman" w:cs="Times New Roman"/>
          <w:color w:val="000000" w:themeColor="text1"/>
        </w:rPr>
        <w:t>kardiomonitora stacjonarno-przenośnego</w:t>
      </w:r>
      <w:r w:rsidR="00FF3904" w:rsidRPr="007F2AC0">
        <w:rPr>
          <w:rFonts w:ascii="Times New Roman" w:hAnsi="Times New Roman" w:cs="Times New Roman"/>
          <w:color w:val="000000" w:themeColor="text1"/>
        </w:rPr>
        <w:t>;</w:t>
      </w:r>
    </w:p>
    <w:p w14:paraId="45F13B50" w14:textId="77777777" w:rsidR="00373C6F" w:rsidRPr="007F2AC0" w:rsidRDefault="00373C6F" w:rsidP="009007E5">
      <w:pPr>
        <w:pStyle w:val="Akapitzlist"/>
        <w:widowControl/>
        <w:rPr>
          <w:rFonts w:ascii="Times New Roman" w:hAnsi="Times New Roman" w:cs="Times New Roman"/>
          <w:i/>
          <w:color w:val="000000" w:themeColor="text1"/>
        </w:rPr>
      </w:pPr>
    </w:p>
    <w:p w14:paraId="527D5902" w14:textId="77777777" w:rsidR="00733261" w:rsidRPr="007F2AC0" w:rsidRDefault="00733261" w:rsidP="009007E5">
      <w:pPr>
        <w:pStyle w:val="Akapitzlist"/>
        <w:widowControl/>
        <w:rPr>
          <w:rFonts w:ascii="Times New Roman" w:hAnsi="Times New Roman" w:cs="Times New Roman"/>
          <w:i/>
          <w:color w:val="000000" w:themeColor="text1"/>
        </w:rPr>
      </w:pPr>
      <w:r w:rsidRPr="007F2AC0">
        <w:rPr>
          <w:rFonts w:ascii="Times New Roman" w:hAnsi="Times New Roman" w:cs="Times New Roman"/>
          <w:i/>
          <w:color w:val="000000" w:themeColor="text1"/>
        </w:rPr>
        <w:t>Foldery, opisy techniczne, katalogi, ulotki oferowanego przedmiotu zamówienia, muszą potwierdzać zgodność parametrów z wymaganiami i c</w:t>
      </w:r>
      <w:r w:rsidR="009007E5" w:rsidRPr="007F2AC0">
        <w:rPr>
          <w:rFonts w:ascii="Times New Roman" w:hAnsi="Times New Roman" w:cs="Times New Roman"/>
          <w:i/>
          <w:color w:val="000000" w:themeColor="text1"/>
        </w:rPr>
        <w:t>echami określonymi w załączniku</w:t>
      </w:r>
      <w:r w:rsidRPr="007F2AC0">
        <w:rPr>
          <w:rFonts w:ascii="Times New Roman" w:hAnsi="Times New Roman" w:cs="Times New Roman"/>
          <w:i/>
          <w:color w:val="000000" w:themeColor="text1"/>
        </w:rPr>
        <w:t xml:space="preserve"> nr 3</w:t>
      </w:r>
      <w:r w:rsidR="009007E5" w:rsidRPr="007F2AC0">
        <w:rPr>
          <w:rFonts w:ascii="Times New Roman" w:hAnsi="Times New Roman" w:cs="Times New Roman"/>
          <w:i/>
          <w:color w:val="000000" w:themeColor="text1"/>
        </w:rPr>
        <w:t>B</w:t>
      </w:r>
      <w:r w:rsidRPr="007F2AC0">
        <w:rPr>
          <w:rFonts w:ascii="Times New Roman" w:hAnsi="Times New Roman" w:cs="Times New Roman"/>
          <w:i/>
          <w:color w:val="000000" w:themeColor="text1"/>
        </w:rPr>
        <w:t xml:space="preserve"> SWZ - zamawiający wymaga folderów, opisów technicznych, katalogów, ulotek w języku polskim.</w:t>
      </w:r>
    </w:p>
    <w:p w14:paraId="2DCC7F9D" w14:textId="4F0DD57A" w:rsidR="00733261" w:rsidRDefault="00A75D8F" w:rsidP="00A75D8F">
      <w:pPr>
        <w:pStyle w:val="Akapitzlist"/>
        <w:widowControl/>
        <w:numPr>
          <w:ilvl w:val="0"/>
          <w:numId w:val="32"/>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Zamawiający przewiduje uzupełnienie przedmiotowych środków dowodowych.</w:t>
      </w:r>
    </w:p>
    <w:p w14:paraId="60C389C0" w14:textId="77777777" w:rsidR="00A75D8F" w:rsidRPr="007F2AC0" w:rsidRDefault="00A75D8F" w:rsidP="00A75D8F">
      <w:pPr>
        <w:pStyle w:val="Akapitzlist"/>
        <w:widowControl/>
        <w:spacing w:line="276" w:lineRule="auto"/>
        <w:rPr>
          <w:rFonts w:ascii="Times New Roman" w:hAnsi="Times New Roman" w:cs="Times New Roman"/>
          <w:color w:val="000000" w:themeColor="text1"/>
        </w:rPr>
      </w:pPr>
    </w:p>
    <w:p w14:paraId="1948745E" w14:textId="77777777" w:rsidR="002E1A99" w:rsidRPr="007F2AC0" w:rsidRDefault="002E1A99" w:rsidP="002E1A99">
      <w:pPr>
        <w:pStyle w:val="Akapitzlist"/>
        <w:widowControl/>
        <w:numPr>
          <w:ilvl w:val="0"/>
          <w:numId w:val="1"/>
        </w:numPr>
        <w:tabs>
          <w:tab w:val="left" w:pos="350"/>
          <w:tab w:val="left" w:pos="1276"/>
        </w:tabs>
        <w:ind w:right="-777" w:hanging="2138"/>
        <w:jc w:val="both"/>
        <w:rPr>
          <w:rFonts w:ascii="Times New Roman" w:hAnsi="Times New Roman" w:cs="Times New Roman"/>
          <w:color w:val="000000" w:themeColor="text1"/>
        </w:rPr>
      </w:pPr>
      <w:r w:rsidRPr="007F2AC0">
        <w:rPr>
          <w:rFonts w:ascii="Times New Roman" w:hAnsi="Times New Roman" w:cs="Times New Roman"/>
          <w:b/>
          <w:bCs/>
          <w:color w:val="000000" w:themeColor="text1"/>
        </w:rPr>
        <w:t>Termin wykonania zamówienia</w:t>
      </w:r>
    </w:p>
    <w:p w14:paraId="0BA4F4D2" w14:textId="51C02A1A" w:rsidR="002E1A99" w:rsidRPr="007F2AC0" w:rsidRDefault="002E1A99" w:rsidP="002E1A99">
      <w:pPr>
        <w:pStyle w:val="Teksttreci0"/>
        <w:shd w:val="clear" w:color="auto" w:fill="auto"/>
        <w:tabs>
          <w:tab w:val="left" w:leader="dot" w:pos="8669"/>
        </w:tabs>
        <w:spacing w:after="0"/>
        <w:ind w:left="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Wykonawca zobowiązany jest zrealizować przedmiot zamówienia w terminie</w:t>
      </w:r>
      <w:r w:rsidR="00CA342F" w:rsidRPr="007F2AC0">
        <w:rPr>
          <w:rFonts w:ascii="Times New Roman" w:hAnsi="Times New Roman" w:cs="Times New Roman"/>
          <w:color w:val="000000" w:themeColor="text1"/>
          <w:sz w:val="24"/>
          <w:szCs w:val="24"/>
        </w:rPr>
        <w:t xml:space="preserve"> </w:t>
      </w:r>
      <w:r w:rsidR="00C2400C" w:rsidRPr="007F2AC0">
        <w:rPr>
          <w:rFonts w:ascii="Times New Roman" w:hAnsi="Times New Roman" w:cs="Times New Roman"/>
          <w:color w:val="000000" w:themeColor="text1"/>
          <w:sz w:val="24"/>
          <w:szCs w:val="24"/>
        </w:rPr>
        <w:t xml:space="preserve">do </w:t>
      </w:r>
      <w:r w:rsidR="0022194A">
        <w:rPr>
          <w:rFonts w:ascii="Times New Roman" w:hAnsi="Times New Roman" w:cs="Times New Roman"/>
          <w:color w:val="000000" w:themeColor="text1"/>
          <w:sz w:val="24"/>
          <w:szCs w:val="24"/>
        </w:rPr>
        <w:t>9</w:t>
      </w:r>
      <w:r w:rsidRPr="007F2AC0">
        <w:rPr>
          <w:rFonts w:ascii="Times New Roman" w:hAnsi="Times New Roman" w:cs="Times New Roman"/>
          <w:color w:val="000000" w:themeColor="text1"/>
          <w:sz w:val="24"/>
          <w:szCs w:val="24"/>
        </w:rPr>
        <w:t>0 dni od daty zawarcia umowy.</w:t>
      </w:r>
    </w:p>
    <w:p w14:paraId="5250D861" w14:textId="77777777" w:rsidR="002E1A99" w:rsidRDefault="002E1A99" w:rsidP="002E1A99">
      <w:pPr>
        <w:widowControl/>
        <w:tabs>
          <w:tab w:val="left" w:pos="350"/>
          <w:tab w:val="left" w:pos="1276"/>
        </w:tabs>
        <w:ind w:left="142" w:right="-777"/>
        <w:jc w:val="both"/>
        <w:rPr>
          <w:rFonts w:ascii="Times New Roman" w:hAnsi="Times New Roman" w:cs="Times New Roman"/>
          <w:bCs/>
          <w:color w:val="000000" w:themeColor="text1"/>
        </w:rPr>
      </w:pPr>
    </w:p>
    <w:p w14:paraId="50F7D042" w14:textId="77777777" w:rsidR="00904A55" w:rsidRPr="007F2AC0" w:rsidRDefault="00904A55" w:rsidP="002E1A99">
      <w:pPr>
        <w:widowControl/>
        <w:tabs>
          <w:tab w:val="left" w:pos="350"/>
          <w:tab w:val="left" w:pos="1276"/>
        </w:tabs>
        <w:ind w:left="142" w:right="-777"/>
        <w:jc w:val="both"/>
        <w:rPr>
          <w:rFonts w:ascii="Times New Roman" w:hAnsi="Times New Roman" w:cs="Times New Roman"/>
          <w:bCs/>
          <w:color w:val="000000" w:themeColor="text1"/>
        </w:rPr>
      </w:pPr>
    </w:p>
    <w:p w14:paraId="0289F502" w14:textId="77777777" w:rsidR="00D620BC" w:rsidRPr="007F2AC0" w:rsidRDefault="00D620BC" w:rsidP="00D620BC">
      <w:pPr>
        <w:pStyle w:val="Akapitzlist"/>
        <w:widowControl/>
        <w:numPr>
          <w:ilvl w:val="0"/>
          <w:numId w:val="1"/>
        </w:numPr>
        <w:tabs>
          <w:tab w:val="left" w:pos="350"/>
          <w:tab w:val="left" w:pos="1276"/>
        </w:tabs>
        <w:ind w:right="-777" w:hanging="2138"/>
        <w:jc w:val="both"/>
        <w:rPr>
          <w:rFonts w:ascii="Times New Roman" w:hAnsi="Times New Roman" w:cs="Times New Roman"/>
          <w:b/>
          <w:bCs/>
          <w:color w:val="000000" w:themeColor="text1"/>
        </w:rPr>
      </w:pPr>
      <w:r w:rsidRPr="007F2AC0">
        <w:rPr>
          <w:rFonts w:ascii="Times New Roman" w:hAnsi="Times New Roman" w:cs="Times New Roman"/>
          <w:b/>
          <w:bCs/>
          <w:color w:val="000000" w:themeColor="text1"/>
        </w:rPr>
        <w:t>Podstawy wykluczenia o których mowa w art. 108 ustawy.</w:t>
      </w:r>
    </w:p>
    <w:p w14:paraId="0188F332" w14:textId="77777777" w:rsidR="008221FC" w:rsidRPr="007F2AC0" w:rsidRDefault="008221FC" w:rsidP="008221FC">
      <w:pPr>
        <w:pStyle w:val="Nagwek11"/>
        <w:keepNext/>
        <w:keepLines/>
        <w:shd w:val="clear" w:color="auto" w:fill="auto"/>
        <w:tabs>
          <w:tab w:val="left" w:pos="1134"/>
        </w:tabs>
        <w:spacing w:after="0"/>
        <w:ind w:left="284"/>
        <w:jc w:val="left"/>
        <w:rPr>
          <w:rFonts w:ascii="Times New Roman" w:hAnsi="Times New Roman" w:cs="Times New Roman"/>
          <w:i/>
          <w:color w:val="000000" w:themeColor="text1"/>
          <w:sz w:val="24"/>
          <w:szCs w:val="24"/>
        </w:rPr>
      </w:pPr>
      <w:r w:rsidRPr="007F2AC0">
        <w:rPr>
          <w:rFonts w:ascii="Times New Roman" w:hAnsi="Times New Roman" w:cs="Times New Roman"/>
          <w:i/>
          <w:color w:val="000000" w:themeColor="text1"/>
          <w:sz w:val="24"/>
          <w:szCs w:val="24"/>
        </w:rPr>
        <w:t>O udzielenie zamówienia mogą ubiegać się wykonawcy, którzy nie podlegają wykluczeniu z postępowania na podstawie art. 108 ust. 1 ustawy (obligatoryjne przesłanki wykluczenia)</w:t>
      </w:r>
    </w:p>
    <w:p w14:paraId="7DE671BF" w14:textId="77777777" w:rsidR="008221FC" w:rsidRPr="007F2AC0" w:rsidRDefault="008221FC" w:rsidP="00924BF3">
      <w:pPr>
        <w:pStyle w:val="Teksttreci0"/>
        <w:numPr>
          <w:ilvl w:val="0"/>
          <w:numId w:val="4"/>
        </w:numPr>
        <w:shd w:val="clear" w:color="auto" w:fill="auto"/>
        <w:tabs>
          <w:tab w:val="left" w:pos="426"/>
        </w:tabs>
        <w:spacing w:after="100"/>
        <w:ind w:left="284" w:hanging="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 Z postępowania o udzielenie zamówienia wyklucza się, z zastrzeżeniem </w:t>
      </w:r>
      <w:r w:rsidRPr="007F2AC0">
        <w:rPr>
          <w:rFonts w:ascii="Times New Roman" w:hAnsi="Times New Roman" w:cs="Times New Roman"/>
          <w:color w:val="000000" w:themeColor="text1"/>
          <w:sz w:val="24"/>
          <w:szCs w:val="24"/>
          <w:lang w:bidi="en-US"/>
        </w:rPr>
        <w:t xml:space="preserve">art. </w:t>
      </w:r>
      <w:r w:rsidRPr="007F2AC0">
        <w:rPr>
          <w:rFonts w:ascii="Times New Roman" w:hAnsi="Times New Roman" w:cs="Times New Roman"/>
          <w:color w:val="000000" w:themeColor="text1"/>
          <w:sz w:val="24"/>
          <w:szCs w:val="24"/>
        </w:rPr>
        <w:t>110 ust. 2 ustawy, Wykonawcę:</w:t>
      </w:r>
    </w:p>
    <w:p w14:paraId="0CA6A026" w14:textId="77777777" w:rsidR="008221FC" w:rsidRPr="007F2AC0" w:rsidRDefault="008221FC" w:rsidP="00924BF3">
      <w:pPr>
        <w:pStyle w:val="Teksttreci0"/>
        <w:numPr>
          <w:ilvl w:val="1"/>
          <w:numId w:val="4"/>
        </w:numPr>
        <w:shd w:val="clear" w:color="auto" w:fill="auto"/>
        <w:tabs>
          <w:tab w:val="left" w:pos="567"/>
        </w:tabs>
        <w:spacing w:after="100"/>
        <w:ind w:left="284" w:right="-779" w:hanging="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będącego osobą fizyczną, którego prawomocnie skazano za przestępstwo:</w:t>
      </w:r>
    </w:p>
    <w:p w14:paraId="6F5A8A86" w14:textId="77777777" w:rsidR="008221FC" w:rsidRPr="007F2AC0" w:rsidRDefault="008221FC" w:rsidP="00924BF3">
      <w:pPr>
        <w:pStyle w:val="Teksttreci0"/>
        <w:numPr>
          <w:ilvl w:val="0"/>
          <w:numId w:val="5"/>
        </w:numPr>
        <w:shd w:val="clear" w:color="auto" w:fill="auto"/>
        <w:tabs>
          <w:tab w:val="left" w:pos="353"/>
        </w:tabs>
        <w:spacing w:after="100"/>
        <w:ind w:left="284" w:hanging="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r w:rsidRPr="007F2AC0">
        <w:rPr>
          <w:rFonts w:ascii="Times New Roman" w:hAnsi="Times New Roman" w:cs="Times New Roman"/>
          <w:color w:val="000000" w:themeColor="text1"/>
          <w:sz w:val="24"/>
          <w:szCs w:val="24"/>
          <w:lang w:bidi="en-US"/>
        </w:rPr>
        <w:t xml:space="preserve">art. </w:t>
      </w:r>
      <w:r w:rsidRPr="007F2AC0">
        <w:rPr>
          <w:rFonts w:ascii="Times New Roman" w:hAnsi="Times New Roman" w:cs="Times New Roman"/>
          <w:color w:val="000000" w:themeColor="text1"/>
          <w:sz w:val="24"/>
          <w:szCs w:val="24"/>
        </w:rPr>
        <w:t xml:space="preserve">258 </w:t>
      </w:r>
      <w:r w:rsidRPr="007F2AC0">
        <w:rPr>
          <w:rFonts w:ascii="Times New Roman" w:hAnsi="Times New Roman" w:cs="Times New Roman"/>
          <w:color w:val="000000" w:themeColor="text1"/>
          <w:sz w:val="24"/>
          <w:szCs w:val="24"/>
          <w:lang w:bidi="en-US"/>
        </w:rPr>
        <w:t>Kodeksu karnego,</w:t>
      </w:r>
    </w:p>
    <w:p w14:paraId="7F8123C6" w14:textId="77777777" w:rsidR="008221FC" w:rsidRPr="007F2AC0" w:rsidRDefault="008221FC" w:rsidP="00924BF3">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lang w:bidi="en-US"/>
        </w:rPr>
        <w:t>handlu ludźmi, o którym mowa w art. 189a Kodeksu karnego,</w:t>
      </w:r>
    </w:p>
    <w:p w14:paraId="18464EC1" w14:textId="77777777" w:rsidR="008221FC" w:rsidRPr="007F2AC0" w:rsidRDefault="008221FC" w:rsidP="00924BF3">
      <w:pPr>
        <w:pStyle w:val="Teksttreci0"/>
        <w:numPr>
          <w:ilvl w:val="0"/>
          <w:numId w:val="5"/>
        </w:numPr>
        <w:shd w:val="clear" w:color="auto" w:fill="auto"/>
        <w:tabs>
          <w:tab w:val="left" w:pos="348"/>
        </w:tabs>
        <w:spacing w:after="100"/>
        <w:ind w:left="284" w:hanging="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o którym mowa w </w:t>
      </w:r>
      <w:r w:rsidRPr="007F2AC0">
        <w:rPr>
          <w:rFonts w:ascii="Times New Roman" w:hAnsi="Times New Roman" w:cs="Times New Roman"/>
          <w:color w:val="000000" w:themeColor="text1"/>
          <w:sz w:val="24"/>
          <w:szCs w:val="24"/>
          <w:lang w:bidi="en-US"/>
        </w:rPr>
        <w:t xml:space="preserve">art. </w:t>
      </w:r>
      <w:r w:rsidRPr="007F2AC0">
        <w:rPr>
          <w:rFonts w:ascii="Times New Roman" w:hAnsi="Times New Roman" w:cs="Times New Roman"/>
          <w:color w:val="000000" w:themeColor="text1"/>
          <w:sz w:val="24"/>
          <w:szCs w:val="24"/>
        </w:rPr>
        <w:t xml:space="preserve">228-230a, </w:t>
      </w:r>
      <w:r w:rsidRPr="007F2AC0">
        <w:rPr>
          <w:rFonts w:ascii="Times New Roman" w:hAnsi="Times New Roman" w:cs="Times New Roman"/>
          <w:color w:val="000000" w:themeColor="text1"/>
          <w:sz w:val="24"/>
          <w:szCs w:val="24"/>
          <w:lang w:bidi="en-US"/>
        </w:rPr>
        <w:t xml:space="preserve">art. </w:t>
      </w:r>
      <w:r w:rsidRPr="007F2AC0">
        <w:rPr>
          <w:rFonts w:ascii="Times New Roman" w:hAnsi="Times New Roman" w:cs="Times New Roman"/>
          <w:color w:val="000000" w:themeColor="text1"/>
          <w:sz w:val="24"/>
          <w:szCs w:val="24"/>
        </w:rPr>
        <w:t xml:space="preserve">250a Kodeksu karnego lub w </w:t>
      </w:r>
      <w:r w:rsidRPr="007F2AC0">
        <w:rPr>
          <w:rFonts w:ascii="Times New Roman" w:hAnsi="Times New Roman" w:cs="Times New Roman"/>
          <w:color w:val="000000" w:themeColor="text1"/>
          <w:sz w:val="24"/>
          <w:szCs w:val="24"/>
          <w:lang w:bidi="en-US"/>
        </w:rPr>
        <w:t xml:space="preserve">art. </w:t>
      </w:r>
      <w:r w:rsidRPr="007F2AC0">
        <w:rPr>
          <w:rFonts w:ascii="Times New Roman" w:hAnsi="Times New Roman" w:cs="Times New Roman"/>
          <w:color w:val="000000" w:themeColor="text1"/>
          <w:sz w:val="24"/>
          <w:szCs w:val="24"/>
        </w:rPr>
        <w:t xml:space="preserve">46 lub </w:t>
      </w:r>
      <w:r w:rsidRPr="007F2AC0">
        <w:rPr>
          <w:rFonts w:ascii="Times New Roman" w:hAnsi="Times New Roman" w:cs="Times New Roman"/>
          <w:color w:val="000000" w:themeColor="text1"/>
          <w:sz w:val="24"/>
          <w:szCs w:val="24"/>
          <w:lang w:bidi="en-US"/>
        </w:rPr>
        <w:t>art. 48 ustawy z dnia 25 czerwca 2010 r. o sporcie,</w:t>
      </w:r>
    </w:p>
    <w:p w14:paraId="5C480446" w14:textId="77777777" w:rsidR="008221FC" w:rsidRPr="007F2AC0" w:rsidRDefault="008221FC" w:rsidP="00924BF3">
      <w:pPr>
        <w:pStyle w:val="Teksttreci0"/>
        <w:numPr>
          <w:ilvl w:val="0"/>
          <w:numId w:val="5"/>
        </w:numPr>
        <w:shd w:val="clear" w:color="auto" w:fill="auto"/>
        <w:tabs>
          <w:tab w:val="left" w:pos="353"/>
        </w:tabs>
        <w:spacing w:after="100"/>
        <w:ind w:left="284" w:hanging="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finansowania przestępstwa o charakterze terrorystycznym, o którym mowa w </w:t>
      </w:r>
      <w:r w:rsidRPr="007F2AC0">
        <w:rPr>
          <w:rFonts w:ascii="Times New Roman" w:hAnsi="Times New Roman" w:cs="Times New Roman"/>
          <w:color w:val="000000" w:themeColor="text1"/>
          <w:sz w:val="24"/>
          <w:szCs w:val="24"/>
          <w:lang w:bidi="en-US"/>
        </w:rPr>
        <w:t xml:space="preserve">art. </w:t>
      </w:r>
      <w:r w:rsidRPr="007F2AC0">
        <w:rPr>
          <w:rFonts w:ascii="Times New Roman" w:hAnsi="Times New Roman" w:cs="Times New Roman"/>
          <w:color w:val="000000" w:themeColor="text1"/>
          <w:sz w:val="24"/>
          <w:szCs w:val="24"/>
        </w:rPr>
        <w:t>165a Kodeksu karnego, lub przestępstwo udaremniania lub utrudniania stwierdzenia przestępnego pochodzenia pieniędzy lub ukrywania ich pochodzenia, o którym mowa w art. 299 Kodeksu karnego,</w:t>
      </w:r>
    </w:p>
    <w:p w14:paraId="51D8DA2E" w14:textId="77777777" w:rsidR="008221FC" w:rsidRPr="007F2AC0" w:rsidRDefault="008221FC" w:rsidP="00924BF3">
      <w:pPr>
        <w:pStyle w:val="Teksttreci0"/>
        <w:numPr>
          <w:ilvl w:val="0"/>
          <w:numId w:val="5"/>
        </w:numPr>
        <w:shd w:val="clear" w:color="auto" w:fill="auto"/>
        <w:tabs>
          <w:tab w:val="left" w:pos="353"/>
        </w:tabs>
        <w:spacing w:after="100"/>
        <w:ind w:left="284" w:hanging="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o charakterze terrorystycznym, o którym mowa w art. 115 § 20 Kodeksu karnego, lub mające na celu popełnienie tego przestępstwa,</w:t>
      </w:r>
    </w:p>
    <w:p w14:paraId="0736EE02" w14:textId="77777777" w:rsidR="008221FC" w:rsidRPr="007F2AC0" w:rsidRDefault="008221FC" w:rsidP="00924BF3">
      <w:pPr>
        <w:pStyle w:val="Teksttreci0"/>
        <w:numPr>
          <w:ilvl w:val="0"/>
          <w:numId w:val="5"/>
        </w:numPr>
        <w:shd w:val="clear" w:color="auto" w:fill="auto"/>
        <w:tabs>
          <w:tab w:val="left" w:pos="353"/>
        </w:tabs>
        <w:spacing w:after="100"/>
        <w:ind w:left="284" w:hanging="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powierzenia wykonywaniu pracy małoletniemu cudzoziemcowi, o którym mowa w art. 9 ust. 2 ustawy z dnia 15 czerwca 2012 r. o skutkach powierzania wykonywania pracy cudzoziemcom przebywającym wbrew przepisom na terytorium Rzeczypospolitej Polskiej (Dz. U. poz. 769),</w:t>
      </w:r>
    </w:p>
    <w:p w14:paraId="6155674A" w14:textId="77777777" w:rsidR="008221FC" w:rsidRPr="007F2AC0" w:rsidRDefault="008221FC" w:rsidP="00924BF3">
      <w:pPr>
        <w:pStyle w:val="Teksttreci0"/>
        <w:numPr>
          <w:ilvl w:val="0"/>
          <w:numId w:val="5"/>
        </w:numPr>
        <w:shd w:val="clear" w:color="auto" w:fill="auto"/>
        <w:tabs>
          <w:tab w:val="left" w:pos="353"/>
        </w:tabs>
        <w:spacing w:after="100"/>
        <w:ind w:left="284" w:hanging="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przeciwko obrotowi gospodarczemu, o których mowa w </w:t>
      </w:r>
      <w:r w:rsidRPr="007F2AC0">
        <w:rPr>
          <w:rFonts w:ascii="Times New Roman" w:hAnsi="Times New Roman" w:cs="Times New Roman"/>
          <w:color w:val="000000" w:themeColor="text1"/>
          <w:sz w:val="24"/>
          <w:szCs w:val="24"/>
          <w:lang w:bidi="en-US"/>
        </w:rPr>
        <w:t xml:space="preserve">art. </w:t>
      </w:r>
      <w:r w:rsidRPr="007F2AC0">
        <w:rPr>
          <w:rFonts w:ascii="Times New Roman" w:hAnsi="Times New Roman" w:cs="Times New Roman"/>
          <w:color w:val="000000" w:themeColor="text1"/>
          <w:sz w:val="24"/>
          <w:szCs w:val="24"/>
        </w:rPr>
        <w:t xml:space="preserve">296-307 Kodeksu karnego, przestępstwo oszustwa, o którym mowa w </w:t>
      </w:r>
      <w:r w:rsidRPr="007F2AC0">
        <w:rPr>
          <w:rFonts w:ascii="Times New Roman" w:hAnsi="Times New Roman" w:cs="Times New Roman"/>
          <w:color w:val="000000" w:themeColor="text1"/>
          <w:sz w:val="24"/>
          <w:szCs w:val="24"/>
          <w:lang w:bidi="en-US"/>
        </w:rPr>
        <w:t xml:space="preserve">art. </w:t>
      </w:r>
      <w:r w:rsidRPr="007F2AC0">
        <w:rPr>
          <w:rFonts w:ascii="Times New Roman" w:hAnsi="Times New Roman" w:cs="Times New Roman"/>
          <w:color w:val="000000" w:themeColor="text1"/>
          <w:sz w:val="24"/>
          <w:szCs w:val="24"/>
        </w:rPr>
        <w:t xml:space="preserve">286 Kodeksu karnego, przestępstwo przeciwko wiarygodności dokumentów, o których mowa w </w:t>
      </w:r>
      <w:r w:rsidRPr="007F2AC0">
        <w:rPr>
          <w:rFonts w:ascii="Times New Roman" w:hAnsi="Times New Roman" w:cs="Times New Roman"/>
          <w:color w:val="000000" w:themeColor="text1"/>
          <w:sz w:val="24"/>
          <w:szCs w:val="24"/>
          <w:lang w:bidi="en-US"/>
        </w:rPr>
        <w:t xml:space="preserve">art. </w:t>
      </w:r>
      <w:r w:rsidRPr="007F2AC0">
        <w:rPr>
          <w:rFonts w:ascii="Times New Roman" w:hAnsi="Times New Roman" w:cs="Times New Roman"/>
          <w:color w:val="000000" w:themeColor="text1"/>
          <w:sz w:val="24"/>
          <w:szCs w:val="24"/>
        </w:rPr>
        <w:t>270- 277d Kodeksu karnego, lub przestępstwo skarbowe,</w:t>
      </w:r>
    </w:p>
    <w:p w14:paraId="2468744D" w14:textId="77777777" w:rsidR="008221FC" w:rsidRPr="007F2AC0" w:rsidRDefault="008221FC" w:rsidP="00924BF3">
      <w:pPr>
        <w:pStyle w:val="Teksttreci0"/>
        <w:numPr>
          <w:ilvl w:val="0"/>
          <w:numId w:val="5"/>
        </w:numPr>
        <w:shd w:val="clear" w:color="auto" w:fill="auto"/>
        <w:tabs>
          <w:tab w:val="left" w:pos="353"/>
        </w:tabs>
        <w:spacing w:after="100"/>
        <w:ind w:left="284" w:hanging="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56426F75" w14:textId="77777777" w:rsidR="008221FC" w:rsidRPr="007F2AC0" w:rsidRDefault="008221FC" w:rsidP="008221FC">
      <w:pPr>
        <w:pStyle w:val="Teksttreci0"/>
        <w:shd w:val="clear" w:color="auto" w:fill="auto"/>
        <w:spacing w:after="100"/>
        <w:ind w:left="284" w:right="-779" w:hanging="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lub za odpowiedni czyn zabroniony określony w przepisach prawa obcego;</w:t>
      </w:r>
    </w:p>
    <w:p w14:paraId="4DBAD244" w14:textId="77777777" w:rsidR="008221FC" w:rsidRPr="007F2AC0" w:rsidRDefault="008221FC" w:rsidP="00924BF3">
      <w:pPr>
        <w:pStyle w:val="Teksttreci0"/>
        <w:numPr>
          <w:ilvl w:val="1"/>
          <w:numId w:val="4"/>
        </w:numPr>
        <w:shd w:val="clear" w:color="auto" w:fill="auto"/>
        <w:tabs>
          <w:tab w:val="left" w:pos="540"/>
        </w:tabs>
        <w:spacing w:after="100"/>
        <w:ind w:left="284" w:hanging="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32150B9" w14:textId="77777777" w:rsidR="008221FC" w:rsidRPr="007F2AC0" w:rsidRDefault="008221FC" w:rsidP="00924BF3">
      <w:pPr>
        <w:pStyle w:val="Teksttreci0"/>
        <w:numPr>
          <w:ilvl w:val="1"/>
          <w:numId w:val="4"/>
        </w:numPr>
        <w:shd w:val="clear" w:color="auto" w:fill="auto"/>
        <w:tabs>
          <w:tab w:val="left" w:pos="524"/>
        </w:tabs>
        <w:ind w:left="284" w:hanging="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2290C5" w14:textId="77777777" w:rsidR="008221FC" w:rsidRPr="007F2AC0" w:rsidRDefault="008221FC" w:rsidP="00924BF3">
      <w:pPr>
        <w:pStyle w:val="Teksttreci0"/>
        <w:numPr>
          <w:ilvl w:val="1"/>
          <w:numId w:val="4"/>
        </w:numPr>
        <w:shd w:val="clear" w:color="auto" w:fill="auto"/>
        <w:tabs>
          <w:tab w:val="left" w:pos="510"/>
        </w:tabs>
        <w:ind w:left="284" w:right="-779" w:hanging="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wobec którego prawomocnie orzeczono zakaz ubiegania sią o zamówienia publiczne;</w:t>
      </w:r>
    </w:p>
    <w:p w14:paraId="49187496" w14:textId="77777777" w:rsidR="008221FC" w:rsidRPr="007F2AC0" w:rsidRDefault="008221FC" w:rsidP="00924BF3">
      <w:pPr>
        <w:pStyle w:val="Teksttreci0"/>
        <w:numPr>
          <w:ilvl w:val="1"/>
          <w:numId w:val="4"/>
        </w:numPr>
        <w:shd w:val="clear" w:color="auto" w:fill="auto"/>
        <w:tabs>
          <w:tab w:val="left" w:pos="534"/>
        </w:tabs>
        <w:ind w:left="284" w:hanging="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jeżeli Zamawiający może stwierdzić, na podstawie wiarygodnych przesłanek, ze Wykonawca zawarł z innymi Wykonawcami porozumienie mające na celu zakłócenie </w:t>
      </w:r>
      <w:r w:rsidRPr="007F2AC0">
        <w:rPr>
          <w:rFonts w:ascii="Times New Roman" w:hAnsi="Times New Roman" w:cs="Times New Roman"/>
          <w:color w:val="000000" w:themeColor="text1"/>
          <w:sz w:val="24"/>
          <w:szCs w:val="24"/>
        </w:rPr>
        <w:lastRenderedPageBreak/>
        <w:t xml:space="preserve">konkurencji, w szczególności jeżeli </w:t>
      </w:r>
      <w:r w:rsidRPr="007F2AC0">
        <w:rPr>
          <w:rFonts w:ascii="Times New Roman" w:hAnsi="Times New Roman" w:cs="Times New Roman"/>
          <w:color w:val="000000" w:themeColor="text1"/>
          <w:sz w:val="24"/>
          <w:szCs w:val="24"/>
          <w:lang w:bidi="en-US"/>
        </w:rPr>
        <w:t xml:space="preserve">należąc </w:t>
      </w:r>
      <w:r w:rsidRPr="007F2AC0">
        <w:rPr>
          <w:rFonts w:ascii="Times New Roman" w:hAnsi="Times New Roman" w:cs="Times New Roman"/>
          <w:color w:val="000000" w:themeColor="text1"/>
          <w:sz w:val="24"/>
          <w:szCs w:val="24"/>
        </w:rPr>
        <w:t>do tej samej grupy kapitałowej w rozumieniu ustawy z dnia 16 lutego 2007 r. o ochronie konkurencji i konsumentów, złożyli odrębne oferty, oferty częściowe lub wnioski o dopuszczenie do udziału w postępowaniu, chyba ze wykażą, ze przygotowali te oferty lub wnioski niezależnie od siebie;</w:t>
      </w:r>
    </w:p>
    <w:p w14:paraId="4A3D7FFA" w14:textId="77777777" w:rsidR="008221FC" w:rsidRPr="007F2AC0" w:rsidRDefault="008221FC" w:rsidP="00924BF3">
      <w:pPr>
        <w:pStyle w:val="Teksttreci0"/>
        <w:numPr>
          <w:ilvl w:val="1"/>
          <w:numId w:val="4"/>
        </w:numPr>
        <w:shd w:val="clear" w:color="auto" w:fill="auto"/>
        <w:tabs>
          <w:tab w:val="left" w:pos="529"/>
        </w:tabs>
        <w:ind w:left="284" w:hanging="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jeżeli, w przypadkach, o których mowa w </w:t>
      </w:r>
      <w:r w:rsidRPr="007F2AC0">
        <w:rPr>
          <w:rFonts w:ascii="Times New Roman" w:hAnsi="Times New Roman" w:cs="Times New Roman"/>
          <w:color w:val="000000" w:themeColor="text1"/>
          <w:sz w:val="24"/>
          <w:szCs w:val="24"/>
          <w:lang w:bidi="en-US"/>
        </w:rPr>
        <w:t xml:space="preserve">art. </w:t>
      </w:r>
      <w:r w:rsidRPr="007F2AC0">
        <w:rPr>
          <w:rFonts w:ascii="Times New Roman" w:hAnsi="Times New Roman" w:cs="Times New Roman"/>
          <w:color w:val="000000" w:themeColor="text1"/>
          <w:sz w:val="24"/>
          <w:szCs w:val="24"/>
        </w:rPr>
        <w:t xml:space="preserve">85 ust. 1 ustawy, doszło do zakłócenia konkurencji wynikającego z wcześniejszego zaangażowania tego Wykonawcy lub podmiotu, który należy z wykonawcą do tej samej grupy kapitałowej w rozumieniu ustawy z dnia 16 lutego 2007 r. o ochronie konkurencji i konsumentów, chyba ze spowodowane tym zakłócenie konkurencji może być wyeliminowane w inny </w:t>
      </w:r>
      <w:r w:rsidRPr="007F2AC0">
        <w:rPr>
          <w:rFonts w:ascii="Times New Roman" w:hAnsi="Times New Roman" w:cs="Times New Roman"/>
          <w:color w:val="000000" w:themeColor="text1"/>
          <w:sz w:val="24"/>
          <w:szCs w:val="24"/>
          <w:lang w:bidi="en-US"/>
        </w:rPr>
        <w:t xml:space="preserve">sposób </w:t>
      </w:r>
      <w:r w:rsidRPr="007F2AC0">
        <w:rPr>
          <w:rFonts w:ascii="Times New Roman" w:hAnsi="Times New Roman" w:cs="Times New Roman"/>
          <w:color w:val="000000" w:themeColor="text1"/>
          <w:sz w:val="24"/>
          <w:szCs w:val="24"/>
        </w:rPr>
        <w:t>niż przez wykluczenie Wykonawcy z udziału w postepowaniu o udzielenie zamówienia.</w:t>
      </w:r>
    </w:p>
    <w:p w14:paraId="346367BF" w14:textId="77777777" w:rsidR="008221FC" w:rsidRPr="007F2AC0" w:rsidRDefault="008221FC" w:rsidP="00924BF3">
      <w:pPr>
        <w:pStyle w:val="Teksttreci0"/>
        <w:numPr>
          <w:ilvl w:val="0"/>
          <w:numId w:val="4"/>
        </w:numPr>
        <w:shd w:val="clear" w:color="auto" w:fill="auto"/>
        <w:tabs>
          <w:tab w:val="left" w:pos="426"/>
        </w:tabs>
        <w:spacing w:after="0"/>
        <w:ind w:left="284" w:hanging="142"/>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Wykonawca może zostać wykluczony przez Zamawiającego na każdym etapie postępowania o udzielenie zamówienia.</w:t>
      </w:r>
    </w:p>
    <w:p w14:paraId="648FE0A1" w14:textId="77777777" w:rsidR="008221FC" w:rsidRPr="007F2AC0" w:rsidRDefault="008221FC" w:rsidP="008221FC">
      <w:pPr>
        <w:pStyle w:val="Teksttreci0"/>
        <w:shd w:val="clear" w:color="auto" w:fill="auto"/>
        <w:tabs>
          <w:tab w:val="left" w:pos="426"/>
        </w:tabs>
        <w:spacing w:after="0"/>
        <w:ind w:left="284"/>
        <w:jc w:val="both"/>
        <w:rPr>
          <w:rFonts w:ascii="Times New Roman" w:hAnsi="Times New Roman" w:cs="Times New Roman"/>
          <w:color w:val="000000" w:themeColor="text1"/>
          <w:sz w:val="24"/>
          <w:szCs w:val="24"/>
        </w:rPr>
      </w:pPr>
    </w:p>
    <w:p w14:paraId="7EA95CF2" w14:textId="77777777" w:rsidR="008221FC" w:rsidRPr="007F2AC0" w:rsidRDefault="008221FC" w:rsidP="008221FC">
      <w:pPr>
        <w:pStyle w:val="Teksttreci0"/>
        <w:numPr>
          <w:ilvl w:val="0"/>
          <w:numId w:val="1"/>
        </w:numPr>
        <w:shd w:val="clear" w:color="auto" w:fill="auto"/>
        <w:tabs>
          <w:tab w:val="left" w:pos="426"/>
        </w:tabs>
        <w:spacing w:after="0"/>
        <w:ind w:left="426" w:hanging="710"/>
        <w:rPr>
          <w:rFonts w:ascii="Times New Roman" w:hAnsi="Times New Roman" w:cs="Times New Roman"/>
          <w:b/>
          <w:color w:val="000000" w:themeColor="text1"/>
          <w:sz w:val="24"/>
          <w:szCs w:val="24"/>
        </w:rPr>
      </w:pPr>
      <w:r w:rsidRPr="007F2AC0">
        <w:rPr>
          <w:rFonts w:ascii="Times New Roman" w:hAnsi="Times New Roman" w:cs="Times New Roman"/>
          <w:b/>
          <w:color w:val="000000" w:themeColor="text1"/>
          <w:sz w:val="24"/>
          <w:szCs w:val="24"/>
        </w:rPr>
        <w:t>Informacja o warunkach udziału w postępowaniu o udzielenie zamówienia oraz sposób dokonania oceny spełnienia tych warunków.</w:t>
      </w:r>
    </w:p>
    <w:p w14:paraId="425FB5A9" w14:textId="77777777" w:rsidR="008221FC" w:rsidRPr="00E1441C" w:rsidRDefault="008221FC" w:rsidP="00924BF3">
      <w:pPr>
        <w:widowControl/>
        <w:numPr>
          <w:ilvl w:val="0"/>
          <w:numId w:val="20"/>
        </w:numPr>
        <w:spacing w:line="360" w:lineRule="auto"/>
        <w:ind w:left="284" w:hanging="284"/>
        <w:jc w:val="both"/>
        <w:rPr>
          <w:rFonts w:ascii="Times New Roman" w:hAnsi="Times New Roman" w:cs="Times New Roman"/>
          <w:color w:val="000000" w:themeColor="text1"/>
        </w:rPr>
      </w:pPr>
      <w:r w:rsidRPr="007F2AC0">
        <w:rPr>
          <w:rFonts w:ascii="Times New Roman" w:hAnsi="Times New Roman" w:cs="Times New Roman"/>
          <w:bCs/>
          <w:color w:val="000000" w:themeColor="text1"/>
          <w:sz w:val="22"/>
          <w:szCs w:val="22"/>
        </w:rPr>
        <w:t xml:space="preserve">O udzielenie zamówienia mogą wziąć udział Wykonawcy, którzy spełniają warunki określone </w:t>
      </w:r>
      <w:r w:rsidRPr="007F2AC0">
        <w:rPr>
          <w:rFonts w:ascii="Times New Roman" w:hAnsi="Times New Roman" w:cs="Times New Roman"/>
          <w:bCs/>
          <w:color w:val="000000" w:themeColor="text1"/>
          <w:sz w:val="22"/>
          <w:szCs w:val="22"/>
        </w:rPr>
        <w:br/>
      </w:r>
      <w:r w:rsidRPr="00E1441C">
        <w:rPr>
          <w:rFonts w:ascii="Times New Roman" w:hAnsi="Times New Roman" w:cs="Times New Roman"/>
          <w:bCs/>
          <w:color w:val="000000" w:themeColor="text1"/>
        </w:rPr>
        <w:t>w art. 57 ustawy oraz art. 112 ust. 2 ustawy, tj.:</w:t>
      </w:r>
    </w:p>
    <w:p w14:paraId="6CC8F713" w14:textId="77777777" w:rsidR="008221FC" w:rsidRPr="007F2AC0" w:rsidRDefault="008221FC" w:rsidP="00924BF3">
      <w:pPr>
        <w:widowControl/>
        <w:numPr>
          <w:ilvl w:val="0"/>
          <w:numId w:val="19"/>
        </w:numPr>
        <w:spacing w:line="360" w:lineRule="auto"/>
        <w:jc w:val="both"/>
        <w:rPr>
          <w:rFonts w:ascii="Times New Roman" w:hAnsi="Times New Roman" w:cs="Times New Roman"/>
          <w:b/>
          <w:color w:val="000000" w:themeColor="text1"/>
          <w:sz w:val="22"/>
          <w:szCs w:val="22"/>
        </w:rPr>
      </w:pPr>
      <w:r w:rsidRPr="007F2AC0">
        <w:rPr>
          <w:rFonts w:ascii="Times New Roman" w:hAnsi="Times New Roman" w:cs="Times New Roman"/>
          <w:b/>
          <w:bCs/>
          <w:color w:val="000000" w:themeColor="text1"/>
          <w:sz w:val="22"/>
          <w:szCs w:val="22"/>
        </w:rPr>
        <w:t>nie podlegają wykluczeniu</w:t>
      </w:r>
    </w:p>
    <w:p w14:paraId="74BB7635" w14:textId="77777777" w:rsidR="008221FC" w:rsidRPr="007F2AC0" w:rsidRDefault="008221FC" w:rsidP="00924BF3">
      <w:pPr>
        <w:widowControl/>
        <w:numPr>
          <w:ilvl w:val="0"/>
          <w:numId w:val="19"/>
        </w:numPr>
        <w:spacing w:line="360" w:lineRule="auto"/>
        <w:jc w:val="both"/>
        <w:rPr>
          <w:rFonts w:ascii="Times New Roman" w:hAnsi="Times New Roman" w:cs="Times New Roman"/>
          <w:b/>
          <w:color w:val="000000" w:themeColor="text1"/>
          <w:sz w:val="22"/>
          <w:szCs w:val="22"/>
        </w:rPr>
      </w:pPr>
      <w:r w:rsidRPr="007F2AC0">
        <w:rPr>
          <w:rFonts w:ascii="Times New Roman" w:hAnsi="Times New Roman" w:cs="Times New Roman"/>
          <w:b/>
          <w:bCs/>
          <w:color w:val="000000" w:themeColor="text1"/>
          <w:sz w:val="22"/>
          <w:szCs w:val="22"/>
        </w:rPr>
        <w:t>spełniają warunki udziału w postępowaniu, dotyczące:</w:t>
      </w:r>
    </w:p>
    <w:p w14:paraId="56B2B515" w14:textId="77777777" w:rsidR="008221FC" w:rsidRPr="007F2AC0" w:rsidRDefault="008221FC" w:rsidP="00E95A9F">
      <w:pPr>
        <w:pStyle w:val="Akapitzlist"/>
        <w:widowControl/>
        <w:numPr>
          <w:ilvl w:val="0"/>
          <w:numId w:val="21"/>
        </w:numPr>
        <w:contextualSpacing w:val="0"/>
        <w:rPr>
          <w:rFonts w:ascii="Times New Roman" w:hAnsi="Times New Roman" w:cs="Times New Roman"/>
          <w:b/>
          <w:bCs/>
          <w:color w:val="000000" w:themeColor="text1"/>
          <w:sz w:val="22"/>
          <w:szCs w:val="22"/>
        </w:rPr>
      </w:pPr>
      <w:r w:rsidRPr="007F2AC0">
        <w:rPr>
          <w:rFonts w:ascii="Times New Roman" w:hAnsi="Times New Roman" w:cs="Times New Roman"/>
          <w:b/>
          <w:bCs/>
          <w:color w:val="000000" w:themeColor="text1"/>
          <w:sz w:val="22"/>
          <w:szCs w:val="22"/>
        </w:rPr>
        <w:t>zdolności do występowania w obrocie gospodarczym</w:t>
      </w:r>
    </w:p>
    <w:p w14:paraId="4383B634" w14:textId="77777777" w:rsidR="00E95A9F" w:rsidRDefault="00E95A9F" w:rsidP="00E95A9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14:paraId="1345F777" w14:textId="77777777" w:rsidR="00E95A9F" w:rsidRPr="00E95A9F" w:rsidRDefault="00E95A9F" w:rsidP="00E95A9F">
      <w:pPr>
        <w:pStyle w:val="Akapitzlist"/>
        <w:ind w:right="20"/>
        <w:jc w:val="both"/>
        <w:rPr>
          <w:rFonts w:ascii="Times New Roman" w:hAnsi="Times New Roman" w:cs="Times New Roman"/>
          <w:i/>
        </w:rPr>
      </w:pPr>
    </w:p>
    <w:p w14:paraId="5BDF1718" w14:textId="77777777" w:rsidR="008221FC" w:rsidRDefault="008221FC" w:rsidP="00E95A9F">
      <w:pPr>
        <w:pStyle w:val="Akapitzlist"/>
        <w:widowControl/>
        <w:numPr>
          <w:ilvl w:val="0"/>
          <w:numId w:val="21"/>
        </w:numPr>
        <w:contextualSpacing w:val="0"/>
        <w:rPr>
          <w:rFonts w:ascii="Times New Roman" w:hAnsi="Times New Roman" w:cs="Times New Roman"/>
          <w:b/>
          <w:bCs/>
          <w:color w:val="000000" w:themeColor="text1"/>
          <w:sz w:val="22"/>
          <w:szCs w:val="22"/>
        </w:rPr>
      </w:pPr>
      <w:r w:rsidRPr="007F2AC0">
        <w:rPr>
          <w:rFonts w:ascii="Times New Roman" w:hAnsi="Times New Roman" w:cs="Times New Roman"/>
          <w:b/>
          <w:bCs/>
          <w:color w:val="000000" w:themeColor="text1"/>
          <w:sz w:val="22"/>
          <w:szCs w:val="22"/>
        </w:rPr>
        <w:t>uprawnień do prowadzenia określonej działalności gospodarczej lub zawodowej</w:t>
      </w:r>
    </w:p>
    <w:p w14:paraId="507A4D09" w14:textId="77777777" w:rsidR="00E95A9F" w:rsidRDefault="00E95A9F" w:rsidP="00E95A9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14:paraId="2AEE4E7E" w14:textId="77777777" w:rsidR="00E95A9F" w:rsidRPr="00E95A9F" w:rsidRDefault="00E95A9F" w:rsidP="00E95A9F">
      <w:pPr>
        <w:pStyle w:val="Akapitzlist"/>
        <w:ind w:right="20"/>
        <w:jc w:val="both"/>
        <w:rPr>
          <w:rFonts w:ascii="Times New Roman" w:hAnsi="Times New Roman" w:cs="Times New Roman"/>
          <w:i/>
        </w:rPr>
      </w:pPr>
    </w:p>
    <w:p w14:paraId="610BEE88" w14:textId="77777777" w:rsidR="008221FC" w:rsidRPr="007F2AC0" w:rsidRDefault="008221FC" w:rsidP="00E95A9F">
      <w:pPr>
        <w:pStyle w:val="Akapitzlist"/>
        <w:widowControl/>
        <w:numPr>
          <w:ilvl w:val="0"/>
          <w:numId w:val="21"/>
        </w:numPr>
        <w:contextualSpacing w:val="0"/>
        <w:rPr>
          <w:rFonts w:ascii="Times New Roman" w:hAnsi="Times New Roman" w:cs="Times New Roman"/>
          <w:b/>
          <w:bCs/>
          <w:color w:val="000000" w:themeColor="text1"/>
          <w:sz w:val="22"/>
          <w:szCs w:val="22"/>
        </w:rPr>
      </w:pPr>
      <w:r w:rsidRPr="007F2AC0">
        <w:rPr>
          <w:rFonts w:ascii="Times New Roman" w:hAnsi="Times New Roman" w:cs="Times New Roman"/>
          <w:b/>
          <w:bCs/>
          <w:color w:val="000000" w:themeColor="text1"/>
          <w:sz w:val="22"/>
          <w:szCs w:val="22"/>
        </w:rPr>
        <w:t>sytuacji ekonomicznej lub finansowej</w:t>
      </w:r>
    </w:p>
    <w:p w14:paraId="1E60FF21" w14:textId="77777777" w:rsidR="00E95A9F" w:rsidRDefault="00E95A9F" w:rsidP="00E95A9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14:paraId="2736D169" w14:textId="77777777" w:rsidR="00E95A9F" w:rsidRPr="00E95A9F" w:rsidRDefault="00E95A9F" w:rsidP="00E95A9F">
      <w:pPr>
        <w:pStyle w:val="Akapitzlist"/>
        <w:ind w:right="20"/>
        <w:jc w:val="both"/>
        <w:rPr>
          <w:rFonts w:ascii="Times New Roman" w:hAnsi="Times New Roman" w:cs="Times New Roman"/>
          <w:i/>
        </w:rPr>
      </w:pPr>
    </w:p>
    <w:p w14:paraId="7B7F6735" w14:textId="77777777" w:rsidR="008221FC" w:rsidRPr="007F2AC0" w:rsidRDefault="008221FC" w:rsidP="00E95A9F">
      <w:pPr>
        <w:pStyle w:val="Akapitzlist"/>
        <w:widowControl/>
        <w:numPr>
          <w:ilvl w:val="0"/>
          <w:numId w:val="21"/>
        </w:numPr>
        <w:contextualSpacing w:val="0"/>
        <w:rPr>
          <w:rFonts w:ascii="Times New Roman" w:hAnsi="Times New Roman" w:cs="Times New Roman"/>
          <w:b/>
          <w:bCs/>
          <w:color w:val="000000" w:themeColor="text1"/>
          <w:sz w:val="22"/>
          <w:szCs w:val="22"/>
        </w:rPr>
      </w:pPr>
      <w:r w:rsidRPr="007F2AC0">
        <w:rPr>
          <w:rFonts w:ascii="Times New Roman" w:hAnsi="Times New Roman" w:cs="Times New Roman"/>
          <w:b/>
          <w:bCs/>
          <w:color w:val="000000" w:themeColor="text1"/>
          <w:sz w:val="22"/>
          <w:szCs w:val="22"/>
        </w:rPr>
        <w:t xml:space="preserve">zdolności technicznej lub zawodowej </w:t>
      </w:r>
    </w:p>
    <w:p w14:paraId="719336B3" w14:textId="77777777" w:rsidR="00932F30" w:rsidRPr="00932F30" w:rsidRDefault="00932F30" w:rsidP="00932F30">
      <w:pPr>
        <w:pStyle w:val="Akapitzlist"/>
        <w:ind w:right="20"/>
        <w:jc w:val="both"/>
        <w:rPr>
          <w:rFonts w:ascii="Times New Roman" w:hAnsi="Times New Roman" w:cs="Times New Roman"/>
          <w:i/>
        </w:rPr>
      </w:pPr>
      <w:r w:rsidRPr="00932F30">
        <w:rPr>
          <w:rStyle w:val="standardowy--list1"/>
          <w:i/>
          <w:sz w:val="24"/>
          <w:szCs w:val="24"/>
        </w:rPr>
        <w:t>Zamawiający nie stawia wymagań w tym zakresie, których spełnienie należałoby  przedstawić w sposób szczególny.</w:t>
      </w:r>
      <w:r w:rsidRPr="00932F30">
        <w:rPr>
          <w:rFonts w:ascii="Times New Roman" w:hAnsi="Times New Roman" w:cs="Times New Roman"/>
          <w:i/>
        </w:rPr>
        <w:t xml:space="preserve"> Spełnienie warunku zostanie dokonane na podstawie oświadczenia o spełnianiu warunków udziału w postępowaniu.</w:t>
      </w:r>
    </w:p>
    <w:p w14:paraId="61A74839" w14:textId="41E7B839" w:rsidR="008221FC" w:rsidRPr="007F2AC0" w:rsidRDefault="008221FC" w:rsidP="00E95A9F">
      <w:pPr>
        <w:ind w:firstLine="720"/>
        <w:rPr>
          <w:rFonts w:ascii="Times New Roman" w:hAnsi="Times New Roman" w:cs="Times New Roman"/>
          <w:color w:val="000000" w:themeColor="text1"/>
          <w:sz w:val="22"/>
          <w:szCs w:val="22"/>
        </w:rPr>
      </w:pPr>
    </w:p>
    <w:p w14:paraId="698AA92B" w14:textId="77777777" w:rsidR="00000FAE" w:rsidRPr="007F2AC0" w:rsidRDefault="00000FAE" w:rsidP="00932F30">
      <w:pPr>
        <w:widowControl/>
        <w:numPr>
          <w:ilvl w:val="0"/>
          <w:numId w:val="20"/>
        </w:numPr>
        <w:ind w:left="284"/>
        <w:jc w:val="both"/>
        <w:rPr>
          <w:rFonts w:ascii="Times New Roman" w:hAnsi="Times New Roman" w:cs="Times New Roman"/>
          <w:color w:val="000000" w:themeColor="text1"/>
          <w:sz w:val="22"/>
          <w:szCs w:val="22"/>
          <w:u w:val="single"/>
        </w:rPr>
      </w:pPr>
      <w:r w:rsidRPr="007F2AC0">
        <w:rPr>
          <w:rFonts w:ascii="Times New Roman" w:hAnsi="Times New Roman" w:cs="Times New Roman"/>
          <w:color w:val="000000" w:themeColor="text1"/>
          <w:sz w:val="22"/>
          <w:szCs w:val="22"/>
        </w:rPr>
        <w:t xml:space="preserve">W celu potwierdzenia spełniania warunków udziału w postępowaniu oraz braku podstaw do wykluczenia  z postępowania, Zamawiający wymaga, złożenia oświadczenia </w:t>
      </w:r>
      <w:r w:rsidR="002B24C2" w:rsidRPr="007F2AC0">
        <w:rPr>
          <w:rFonts w:ascii="Times New Roman" w:hAnsi="Times New Roman" w:cs="Times New Roman"/>
          <w:bCs/>
          <w:color w:val="000000" w:themeColor="text1"/>
        </w:rPr>
        <w:t xml:space="preserve">o którym mowa w </w:t>
      </w:r>
      <w:hyperlink r:id="rId12" w:anchor="/document/17337528?unitId=art(125)ust(1)&amp;cm=DOCUMENT" w:tgtFrame="_blank" w:history="1">
        <w:r w:rsidR="002B24C2" w:rsidRPr="007F2AC0">
          <w:rPr>
            <w:rFonts w:ascii="Times New Roman" w:hAnsi="Times New Roman" w:cs="Times New Roman"/>
            <w:bCs/>
            <w:color w:val="000000" w:themeColor="text1"/>
          </w:rPr>
          <w:t>art. 125 ust. 1</w:t>
        </w:r>
      </w:hyperlink>
      <w:r w:rsidR="002B24C2" w:rsidRPr="007F2AC0">
        <w:rPr>
          <w:rFonts w:ascii="Times New Roman" w:hAnsi="Times New Roman" w:cs="Times New Roman"/>
          <w:bCs/>
          <w:color w:val="000000" w:themeColor="text1"/>
        </w:rPr>
        <w:t xml:space="preserve"> ustawy,</w:t>
      </w:r>
      <w:r w:rsidR="002B24C2" w:rsidRPr="007F2AC0">
        <w:rPr>
          <w:rFonts w:ascii="Times New Roman" w:hAnsi="Times New Roman" w:cs="Times New Roman"/>
          <w:color w:val="000000" w:themeColor="text1"/>
          <w:sz w:val="22"/>
          <w:szCs w:val="22"/>
        </w:rPr>
        <w:t xml:space="preserve"> </w:t>
      </w:r>
      <w:r w:rsidRPr="007F2AC0">
        <w:rPr>
          <w:rFonts w:ascii="Times New Roman" w:hAnsi="Times New Roman" w:cs="Times New Roman"/>
          <w:color w:val="000000" w:themeColor="text1"/>
          <w:sz w:val="22"/>
          <w:szCs w:val="22"/>
        </w:rPr>
        <w:t xml:space="preserve"> w postaci jednolitego europejskiego dokumentu zamówienia (JEDZ). </w:t>
      </w:r>
      <w:r w:rsidR="00B51EB7" w:rsidRPr="007F2AC0">
        <w:rPr>
          <w:rFonts w:ascii="Times New Roman" w:hAnsi="Times New Roman" w:cs="Times New Roman"/>
          <w:color w:val="000000" w:themeColor="text1"/>
          <w:sz w:val="22"/>
          <w:szCs w:val="22"/>
        </w:rPr>
        <w:t xml:space="preserve">          </w:t>
      </w:r>
      <w:r w:rsidRPr="007F2AC0">
        <w:rPr>
          <w:rFonts w:ascii="Times New Roman" w:hAnsi="Times New Roman" w:cs="Times New Roman"/>
          <w:color w:val="000000" w:themeColor="text1"/>
          <w:sz w:val="22"/>
          <w:szCs w:val="22"/>
        </w:rPr>
        <w:t xml:space="preserve">W przypadku Wykonawców wspólnie ubiegających się  o udzielenie zamówienia formularz JEDZ składa każdy z Wykonawców. Wzór formularza JEDZ określa Rozporządzenie Wykonawcze Komisji (UE) 2016/7 z dnia 5 stycznia 2016 r. (Dz. Urz. UE L 3/16), którego </w:t>
      </w:r>
      <w:r w:rsidRPr="007F2AC0">
        <w:rPr>
          <w:rFonts w:ascii="Times New Roman" w:hAnsi="Times New Roman" w:cs="Times New Roman"/>
          <w:b/>
          <w:color w:val="000000" w:themeColor="text1"/>
          <w:sz w:val="22"/>
          <w:szCs w:val="22"/>
        </w:rPr>
        <w:t>wzór stanowi załącznik nr 4 do SWZ</w:t>
      </w:r>
      <w:r w:rsidRPr="007F2AC0">
        <w:rPr>
          <w:rFonts w:ascii="Times New Roman" w:hAnsi="Times New Roman" w:cs="Times New Roman"/>
          <w:b/>
          <w:bCs/>
          <w:color w:val="000000" w:themeColor="text1"/>
          <w:sz w:val="22"/>
          <w:szCs w:val="22"/>
        </w:rPr>
        <w:t xml:space="preserve">. </w:t>
      </w:r>
    </w:p>
    <w:p w14:paraId="0788B722" w14:textId="77777777" w:rsidR="002B52EB" w:rsidRPr="007F2AC0" w:rsidRDefault="002B52EB" w:rsidP="003E7728">
      <w:pPr>
        <w:widowControl/>
        <w:spacing w:line="360" w:lineRule="auto"/>
        <w:ind w:left="284"/>
        <w:jc w:val="both"/>
        <w:rPr>
          <w:rFonts w:ascii="Times New Roman" w:hAnsi="Times New Roman" w:cs="Times New Roman"/>
          <w:color w:val="000000" w:themeColor="text1"/>
          <w:sz w:val="22"/>
          <w:szCs w:val="22"/>
          <w:u w:val="single"/>
        </w:rPr>
      </w:pPr>
    </w:p>
    <w:p w14:paraId="22E64508" w14:textId="77777777" w:rsidR="00D620BC" w:rsidRPr="007F2AC0" w:rsidRDefault="00000FAE" w:rsidP="00000FAE">
      <w:pPr>
        <w:pStyle w:val="Akapitzlist"/>
        <w:widowControl/>
        <w:numPr>
          <w:ilvl w:val="0"/>
          <w:numId w:val="1"/>
        </w:numPr>
        <w:tabs>
          <w:tab w:val="left" w:pos="284"/>
          <w:tab w:val="left" w:pos="350"/>
        </w:tabs>
        <w:ind w:left="567" w:right="-777" w:hanging="851"/>
        <w:jc w:val="both"/>
        <w:rPr>
          <w:rFonts w:ascii="Times New Roman" w:hAnsi="Times New Roman" w:cs="Times New Roman"/>
          <w:b/>
          <w:bCs/>
          <w:color w:val="000000" w:themeColor="text1"/>
        </w:rPr>
      </w:pPr>
      <w:r w:rsidRPr="007F2AC0">
        <w:rPr>
          <w:rFonts w:ascii="Times New Roman" w:hAnsi="Times New Roman" w:cs="Times New Roman"/>
          <w:b/>
          <w:bCs/>
          <w:color w:val="000000" w:themeColor="text1"/>
        </w:rPr>
        <w:t>Wykaz podmiotowych środków dowodowych</w:t>
      </w:r>
    </w:p>
    <w:p w14:paraId="76F307CA" w14:textId="77777777" w:rsidR="005F4E75" w:rsidRPr="007F2AC0" w:rsidRDefault="005F4E75" w:rsidP="00924BF3">
      <w:pPr>
        <w:numPr>
          <w:ilvl w:val="0"/>
          <w:numId w:val="23"/>
        </w:numPr>
        <w:tabs>
          <w:tab w:val="left" w:pos="544"/>
        </w:tabs>
        <w:spacing w:before="120"/>
        <w:jc w:val="both"/>
        <w:rPr>
          <w:rFonts w:ascii="Times New Roman" w:hAnsi="Times New Roman" w:cs="Times New Roman"/>
          <w:color w:val="000000" w:themeColor="text1"/>
          <w:lang w:eastAsia="ar-SA"/>
        </w:rPr>
      </w:pPr>
      <w:r w:rsidRPr="007F2AC0">
        <w:rPr>
          <w:rFonts w:ascii="Times New Roman" w:hAnsi="Times New Roman" w:cs="Times New Roman"/>
          <w:color w:val="000000" w:themeColor="text1"/>
          <w:lang w:eastAsia="ar-SA"/>
        </w:rPr>
        <w:lastRenderedPageBreak/>
        <w:t>Zamawiający przed wyborem najkorzystniejszej oferty wezwie wykonawcę, którego oferta została najwyżej oceniona, do złożenia w wyznaczonym terminie, nie krótszym niż 10 dni, aktualnych na dzień złożenia następujących oświadczeń lub dokumentów:</w:t>
      </w:r>
    </w:p>
    <w:p w14:paraId="647EBFF3" w14:textId="77777777" w:rsidR="005F4E75" w:rsidRPr="007F2AC0" w:rsidRDefault="005F4E75" w:rsidP="00924BF3">
      <w:pPr>
        <w:widowControl/>
        <w:numPr>
          <w:ilvl w:val="0"/>
          <w:numId w:val="22"/>
        </w:numPr>
        <w:autoSpaceDE w:val="0"/>
        <w:autoSpaceDN w:val="0"/>
        <w:adjustRightInd w:val="0"/>
        <w:spacing w:before="120"/>
        <w:jc w:val="both"/>
        <w:rPr>
          <w:rFonts w:ascii="Times New Roman" w:hAnsi="Times New Roman" w:cs="Times New Roman"/>
          <w:b/>
          <w:bCs/>
          <w:color w:val="000000" w:themeColor="text1"/>
        </w:rPr>
      </w:pPr>
      <w:r w:rsidRPr="007F2AC0">
        <w:rPr>
          <w:rFonts w:ascii="Times New Roman" w:hAnsi="Times New Roman" w:cs="Times New Roman"/>
          <w:b/>
          <w:bCs/>
          <w:color w:val="000000" w:themeColor="text1"/>
        </w:rPr>
        <w:t>informacji z Krajowego Rejestru Karnego w zakresie:</w:t>
      </w:r>
    </w:p>
    <w:p w14:paraId="6D96B8F2" w14:textId="77777777" w:rsidR="005F4E75" w:rsidRPr="007F2AC0" w:rsidRDefault="005F4E75" w:rsidP="005F4E75">
      <w:pPr>
        <w:autoSpaceDE w:val="0"/>
        <w:autoSpaceDN w:val="0"/>
        <w:adjustRightInd w:val="0"/>
        <w:spacing w:before="120"/>
        <w:ind w:left="720"/>
        <w:jc w:val="both"/>
        <w:rPr>
          <w:rFonts w:ascii="Times New Roman" w:hAnsi="Times New Roman" w:cs="Times New Roman"/>
          <w:bCs/>
          <w:color w:val="000000" w:themeColor="text1"/>
        </w:rPr>
      </w:pPr>
      <w:r w:rsidRPr="007F2AC0">
        <w:rPr>
          <w:rFonts w:ascii="Times New Roman" w:hAnsi="Times New Roman" w:cs="Times New Roman"/>
          <w:bCs/>
          <w:color w:val="000000" w:themeColor="text1"/>
        </w:rPr>
        <w:t xml:space="preserve">a) art. 108 ust. 1 pkt 1 i </w:t>
      </w:r>
      <w:hyperlink r:id="rId13" w:anchor="/document/18903829?unitId=art(108)ust(1)pkt(2)&amp;cm=DOCUMENT" w:history="1">
        <w:r w:rsidRPr="007F2AC0">
          <w:rPr>
            <w:rFonts w:ascii="Times New Roman" w:hAnsi="Times New Roman" w:cs="Times New Roman"/>
            <w:bCs/>
            <w:color w:val="000000" w:themeColor="text1"/>
          </w:rPr>
          <w:t>2</w:t>
        </w:r>
      </w:hyperlink>
      <w:r w:rsidRPr="007F2AC0">
        <w:rPr>
          <w:rFonts w:ascii="Times New Roman" w:hAnsi="Times New Roman" w:cs="Times New Roman"/>
          <w:bCs/>
          <w:color w:val="000000" w:themeColor="text1"/>
        </w:rPr>
        <w:t xml:space="preserve"> ustawy,</w:t>
      </w:r>
    </w:p>
    <w:p w14:paraId="4A421CCA" w14:textId="77777777" w:rsidR="005F4E75" w:rsidRPr="007F2AC0" w:rsidRDefault="005F4E75" w:rsidP="005F4E75">
      <w:pPr>
        <w:autoSpaceDE w:val="0"/>
        <w:autoSpaceDN w:val="0"/>
        <w:adjustRightInd w:val="0"/>
        <w:spacing w:before="120"/>
        <w:ind w:left="720"/>
        <w:jc w:val="both"/>
        <w:rPr>
          <w:rFonts w:ascii="Times New Roman" w:hAnsi="Times New Roman" w:cs="Times New Roman"/>
          <w:bCs/>
          <w:color w:val="000000" w:themeColor="text1"/>
        </w:rPr>
      </w:pPr>
      <w:r w:rsidRPr="007F2AC0">
        <w:rPr>
          <w:rFonts w:ascii="Times New Roman" w:hAnsi="Times New Roman" w:cs="Times New Roman"/>
          <w:bCs/>
          <w:color w:val="000000" w:themeColor="text1"/>
        </w:rPr>
        <w:t>b) art. 108 ust. 1 pkt 4 ustawy, dotyczącej orzeczenia zakazu ubiegania się o zamówienie publiczne tytułem środka karnego,</w:t>
      </w:r>
    </w:p>
    <w:p w14:paraId="65575B68" w14:textId="77777777" w:rsidR="005F4E75" w:rsidRPr="007F2AC0" w:rsidRDefault="005F4E75" w:rsidP="005F4E75">
      <w:pPr>
        <w:autoSpaceDE w:val="0"/>
        <w:autoSpaceDN w:val="0"/>
        <w:adjustRightInd w:val="0"/>
        <w:spacing w:before="120"/>
        <w:ind w:left="720"/>
        <w:jc w:val="both"/>
        <w:rPr>
          <w:rFonts w:ascii="Times New Roman" w:hAnsi="Times New Roman" w:cs="Times New Roman"/>
          <w:bCs/>
          <w:color w:val="000000" w:themeColor="text1"/>
        </w:rPr>
      </w:pPr>
      <w:r w:rsidRPr="007F2AC0">
        <w:rPr>
          <w:rFonts w:ascii="Times New Roman" w:hAnsi="Times New Roman" w:cs="Times New Roman"/>
          <w:bCs/>
          <w:color w:val="000000" w:themeColor="text1"/>
        </w:rPr>
        <w:t>- sporządzonej nie wcześniej niż 6 miesięcy przed jej złożeniem;</w:t>
      </w:r>
    </w:p>
    <w:p w14:paraId="635A7F71" w14:textId="77777777" w:rsidR="005F4E75" w:rsidRPr="007F2AC0" w:rsidRDefault="005F4E75" w:rsidP="00924BF3">
      <w:pPr>
        <w:widowControl/>
        <w:numPr>
          <w:ilvl w:val="0"/>
          <w:numId w:val="22"/>
        </w:numPr>
        <w:autoSpaceDE w:val="0"/>
        <w:autoSpaceDN w:val="0"/>
        <w:adjustRightInd w:val="0"/>
        <w:spacing w:before="120"/>
        <w:jc w:val="both"/>
        <w:rPr>
          <w:rFonts w:ascii="Times New Roman" w:hAnsi="Times New Roman" w:cs="Times New Roman"/>
          <w:bCs/>
          <w:color w:val="000000" w:themeColor="text1"/>
        </w:rPr>
      </w:pPr>
      <w:r w:rsidRPr="007F2AC0">
        <w:rPr>
          <w:rFonts w:ascii="Times New Roman" w:hAnsi="Times New Roman" w:cs="Times New Roman"/>
          <w:b/>
          <w:bCs/>
          <w:color w:val="000000" w:themeColor="text1"/>
        </w:rPr>
        <w:t>oświadczenia wykonawcy, w zakresie art. 108 ust. 1 pkt 5</w:t>
      </w:r>
      <w:r w:rsidRPr="007F2AC0">
        <w:rPr>
          <w:rFonts w:ascii="Times New Roman" w:hAnsi="Times New Roman" w:cs="Times New Roman"/>
          <w:bCs/>
          <w:color w:val="000000" w:themeColor="text1"/>
        </w:rPr>
        <w:t xml:space="preserve"> </w:t>
      </w:r>
      <w:r w:rsidRPr="007F2AC0">
        <w:rPr>
          <w:rFonts w:ascii="Times New Roman" w:hAnsi="Times New Roman" w:cs="Times New Roman"/>
          <w:b/>
          <w:bCs/>
          <w:color w:val="000000" w:themeColor="text1"/>
        </w:rPr>
        <w:t>ustawy</w:t>
      </w:r>
      <w:r w:rsidRPr="007F2AC0">
        <w:rPr>
          <w:rFonts w:ascii="Times New Roman" w:hAnsi="Times New Roman" w:cs="Times New Roman"/>
          <w:bCs/>
          <w:color w:val="000000" w:themeColor="text1"/>
        </w:rPr>
        <w:t xml:space="preserve">, o braku przynależności do tej samej grupy kapitałowej w rozumieniu </w:t>
      </w:r>
      <w:hyperlink r:id="rId14" w:anchor="/document/17337528?cm=DOCUMENT" w:history="1">
        <w:r w:rsidRPr="007F2AC0">
          <w:rPr>
            <w:rFonts w:ascii="Times New Roman" w:hAnsi="Times New Roman" w:cs="Times New Roman"/>
            <w:bCs/>
            <w:color w:val="000000" w:themeColor="text1"/>
          </w:rPr>
          <w:t>ustawy</w:t>
        </w:r>
      </w:hyperlink>
      <w:r w:rsidRPr="007F2AC0">
        <w:rPr>
          <w:rFonts w:ascii="Times New Roman" w:hAnsi="Times New Roman" w:cs="Times New Roman"/>
          <w:bCs/>
          <w:color w:val="000000" w:themeColor="text1"/>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7F2AC0">
        <w:rPr>
          <w:rFonts w:ascii="Times New Roman" w:hAnsi="Times New Roman" w:cs="Times New Roman"/>
          <w:b/>
          <w:bCs/>
          <w:color w:val="000000" w:themeColor="text1"/>
        </w:rPr>
        <w:t>załącznik nr 5 do SWZ)</w:t>
      </w:r>
      <w:r w:rsidRPr="007F2AC0">
        <w:rPr>
          <w:rFonts w:ascii="Times New Roman" w:hAnsi="Times New Roman" w:cs="Times New Roman"/>
          <w:bCs/>
          <w:color w:val="000000" w:themeColor="text1"/>
        </w:rPr>
        <w:t>;</w:t>
      </w:r>
    </w:p>
    <w:p w14:paraId="21D80A03" w14:textId="77777777" w:rsidR="005F4E75" w:rsidRPr="007F2AC0" w:rsidRDefault="005F4E75" w:rsidP="00924BF3">
      <w:pPr>
        <w:widowControl/>
        <w:numPr>
          <w:ilvl w:val="0"/>
          <w:numId w:val="22"/>
        </w:numPr>
        <w:autoSpaceDE w:val="0"/>
        <w:autoSpaceDN w:val="0"/>
        <w:adjustRightInd w:val="0"/>
        <w:spacing w:before="120"/>
        <w:jc w:val="both"/>
        <w:rPr>
          <w:rFonts w:ascii="Times New Roman" w:hAnsi="Times New Roman" w:cs="Times New Roman"/>
          <w:bCs/>
          <w:color w:val="000000" w:themeColor="text1"/>
        </w:rPr>
      </w:pPr>
      <w:r w:rsidRPr="007F2AC0">
        <w:rPr>
          <w:rFonts w:ascii="Times New Roman" w:hAnsi="Times New Roman" w:cs="Times New Roman"/>
          <w:b/>
          <w:bCs/>
          <w:color w:val="000000" w:themeColor="text1"/>
        </w:rPr>
        <w:t xml:space="preserve">oświadczenia wykonawcy o aktualności informacji zawartych w oświadczeniu, o którym mowa w </w:t>
      </w:r>
      <w:hyperlink r:id="rId15" w:anchor="/document/17337528?unitId=art(125)ust(1)&amp;cm=DOCUMENT" w:tgtFrame="_blank" w:history="1">
        <w:r w:rsidRPr="007F2AC0">
          <w:rPr>
            <w:rFonts w:ascii="Times New Roman" w:hAnsi="Times New Roman" w:cs="Times New Roman"/>
            <w:b/>
            <w:bCs/>
            <w:color w:val="000000" w:themeColor="text1"/>
          </w:rPr>
          <w:t>art. 125 ust. 1</w:t>
        </w:r>
      </w:hyperlink>
      <w:r w:rsidRPr="007F2AC0">
        <w:rPr>
          <w:rFonts w:ascii="Times New Roman" w:hAnsi="Times New Roman" w:cs="Times New Roman"/>
          <w:b/>
          <w:bCs/>
          <w:color w:val="000000" w:themeColor="text1"/>
        </w:rPr>
        <w:t xml:space="preserve"> ustawy (JEDZ),</w:t>
      </w:r>
      <w:r w:rsidRPr="007F2AC0">
        <w:rPr>
          <w:rFonts w:ascii="Times New Roman" w:hAnsi="Times New Roman" w:cs="Times New Roman"/>
          <w:bCs/>
          <w:color w:val="000000" w:themeColor="text1"/>
        </w:rPr>
        <w:t xml:space="preserve"> w zakresie podstaw wykluczenia z postępowania wskazanych przez zamawiającego, o których mowa w:</w:t>
      </w:r>
    </w:p>
    <w:p w14:paraId="7804E782" w14:textId="77777777" w:rsidR="005F4E75" w:rsidRPr="007F2AC0" w:rsidRDefault="005F4E75" w:rsidP="005F4E75">
      <w:pPr>
        <w:autoSpaceDE w:val="0"/>
        <w:autoSpaceDN w:val="0"/>
        <w:adjustRightInd w:val="0"/>
        <w:spacing w:before="120"/>
        <w:ind w:left="720"/>
        <w:jc w:val="both"/>
        <w:rPr>
          <w:rFonts w:ascii="Times New Roman" w:hAnsi="Times New Roman" w:cs="Times New Roman"/>
          <w:bCs/>
          <w:color w:val="000000" w:themeColor="text1"/>
        </w:rPr>
      </w:pPr>
      <w:r w:rsidRPr="007F2AC0">
        <w:rPr>
          <w:rFonts w:ascii="Times New Roman" w:hAnsi="Times New Roman" w:cs="Times New Roman"/>
          <w:bCs/>
          <w:color w:val="000000" w:themeColor="text1"/>
        </w:rPr>
        <w:t>a) </w:t>
      </w:r>
      <w:hyperlink r:id="rId16" w:anchor="/document/17337528?unitId=art(108)ust(1)pkt(3)&amp;cm=DOCUMENT" w:tgtFrame="_blank" w:history="1">
        <w:r w:rsidRPr="007F2AC0">
          <w:rPr>
            <w:rFonts w:ascii="Times New Roman" w:hAnsi="Times New Roman" w:cs="Times New Roman"/>
            <w:bCs/>
            <w:color w:val="000000" w:themeColor="text1"/>
          </w:rPr>
          <w:t>art. 108 ust. 1 pkt 3</w:t>
        </w:r>
      </w:hyperlink>
      <w:r w:rsidRPr="007F2AC0">
        <w:rPr>
          <w:rFonts w:ascii="Times New Roman" w:hAnsi="Times New Roman" w:cs="Times New Roman"/>
          <w:bCs/>
          <w:color w:val="000000" w:themeColor="text1"/>
        </w:rPr>
        <w:t xml:space="preserve"> ustawy,</w:t>
      </w:r>
    </w:p>
    <w:p w14:paraId="6F325EEF" w14:textId="77777777" w:rsidR="005F4E75" w:rsidRPr="007F2AC0" w:rsidRDefault="005F4E75" w:rsidP="005F4E75">
      <w:pPr>
        <w:autoSpaceDE w:val="0"/>
        <w:autoSpaceDN w:val="0"/>
        <w:adjustRightInd w:val="0"/>
        <w:spacing w:before="120"/>
        <w:ind w:left="720"/>
        <w:jc w:val="both"/>
        <w:rPr>
          <w:rFonts w:ascii="Times New Roman" w:hAnsi="Times New Roman" w:cs="Times New Roman"/>
          <w:bCs/>
          <w:color w:val="000000" w:themeColor="text1"/>
        </w:rPr>
      </w:pPr>
      <w:r w:rsidRPr="007F2AC0">
        <w:rPr>
          <w:rFonts w:ascii="Times New Roman" w:hAnsi="Times New Roman" w:cs="Times New Roman"/>
          <w:bCs/>
          <w:color w:val="000000" w:themeColor="text1"/>
        </w:rPr>
        <w:t>b) </w:t>
      </w:r>
      <w:hyperlink r:id="rId17" w:anchor="/document/17337528?unitId=art(108)ust(1)pkt(4)&amp;cm=DOCUMENT" w:tgtFrame="_blank" w:history="1">
        <w:r w:rsidRPr="007F2AC0">
          <w:rPr>
            <w:rFonts w:ascii="Times New Roman" w:hAnsi="Times New Roman" w:cs="Times New Roman"/>
            <w:bCs/>
            <w:color w:val="000000" w:themeColor="text1"/>
          </w:rPr>
          <w:t>art. 108 ust. 1 pkt 4</w:t>
        </w:r>
      </w:hyperlink>
      <w:r w:rsidRPr="007F2AC0">
        <w:rPr>
          <w:rFonts w:ascii="Times New Roman" w:hAnsi="Times New Roman" w:cs="Times New Roman"/>
          <w:bCs/>
          <w:color w:val="000000" w:themeColor="text1"/>
        </w:rPr>
        <w:t xml:space="preserve"> ustawy, dotyczących orzeczenia zakazu ubiegania się o zamówienie publiczne tytułem środka zapobiegawczego,</w:t>
      </w:r>
    </w:p>
    <w:p w14:paraId="7A70E8A3" w14:textId="77777777" w:rsidR="005F4E75" w:rsidRPr="007F2AC0" w:rsidRDefault="005F4E75" w:rsidP="005F4E75">
      <w:pPr>
        <w:autoSpaceDE w:val="0"/>
        <w:autoSpaceDN w:val="0"/>
        <w:adjustRightInd w:val="0"/>
        <w:spacing w:before="120"/>
        <w:ind w:left="720"/>
        <w:jc w:val="both"/>
        <w:rPr>
          <w:rFonts w:ascii="Times New Roman" w:hAnsi="Times New Roman" w:cs="Times New Roman"/>
          <w:bCs/>
          <w:color w:val="000000" w:themeColor="text1"/>
        </w:rPr>
      </w:pPr>
      <w:r w:rsidRPr="007F2AC0">
        <w:rPr>
          <w:rFonts w:ascii="Times New Roman" w:hAnsi="Times New Roman" w:cs="Times New Roman"/>
          <w:bCs/>
          <w:color w:val="000000" w:themeColor="text1"/>
        </w:rPr>
        <w:t>c) </w:t>
      </w:r>
      <w:hyperlink r:id="rId18" w:anchor="/document/17337528?unitId=art(108)ust(1)pkt(5)&amp;cm=DOCUMENT" w:tgtFrame="_blank" w:history="1">
        <w:r w:rsidRPr="007F2AC0">
          <w:rPr>
            <w:rFonts w:ascii="Times New Roman" w:hAnsi="Times New Roman" w:cs="Times New Roman"/>
            <w:bCs/>
            <w:color w:val="000000" w:themeColor="text1"/>
          </w:rPr>
          <w:t>art. 108 ust. 1 pkt 5</w:t>
        </w:r>
      </w:hyperlink>
      <w:r w:rsidRPr="007F2AC0">
        <w:rPr>
          <w:rFonts w:ascii="Times New Roman" w:hAnsi="Times New Roman" w:cs="Times New Roman"/>
          <w:bCs/>
          <w:color w:val="000000" w:themeColor="text1"/>
        </w:rPr>
        <w:t xml:space="preserve"> ustawy, dotyczących zawarcia z innymi wykonawcami porozumienia mającego na celu zakłócenie konkurencji,</w:t>
      </w:r>
    </w:p>
    <w:p w14:paraId="5899B21E" w14:textId="77777777" w:rsidR="005F4E75" w:rsidRPr="007F2AC0" w:rsidRDefault="005F4E75" w:rsidP="005F4E75">
      <w:pPr>
        <w:autoSpaceDE w:val="0"/>
        <w:autoSpaceDN w:val="0"/>
        <w:adjustRightInd w:val="0"/>
        <w:spacing w:before="120"/>
        <w:ind w:left="720"/>
        <w:jc w:val="both"/>
        <w:rPr>
          <w:rFonts w:ascii="Times New Roman" w:hAnsi="Times New Roman" w:cs="Times New Roman"/>
          <w:bCs/>
          <w:color w:val="000000" w:themeColor="text1"/>
        </w:rPr>
      </w:pPr>
      <w:r w:rsidRPr="007F2AC0">
        <w:rPr>
          <w:rFonts w:ascii="Times New Roman" w:hAnsi="Times New Roman" w:cs="Times New Roman"/>
          <w:bCs/>
          <w:color w:val="000000" w:themeColor="text1"/>
        </w:rPr>
        <w:t>d) </w:t>
      </w:r>
      <w:hyperlink r:id="rId19" w:anchor="/document/17337528?unitId=art(108)ust(1)pkt(6)&amp;cm=DOCUMENT" w:tgtFrame="_blank" w:history="1">
        <w:r w:rsidRPr="007F2AC0">
          <w:rPr>
            <w:rFonts w:ascii="Times New Roman" w:hAnsi="Times New Roman" w:cs="Times New Roman"/>
            <w:bCs/>
            <w:color w:val="000000" w:themeColor="text1"/>
          </w:rPr>
          <w:t>art. 108 ust. 1 pkt 6</w:t>
        </w:r>
      </w:hyperlink>
      <w:r w:rsidRPr="007F2AC0">
        <w:rPr>
          <w:rFonts w:ascii="Times New Roman" w:hAnsi="Times New Roman" w:cs="Times New Roman"/>
          <w:bCs/>
          <w:color w:val="000000" w:themeColor="text1"/>
        </w:rPr>
        <w:t xml:space="preserve"> ustawy;</w:t>
      </w:r>
    </w:p>
    <w:p w14:paraId="1B532150" w14:textId="77777777" w:rsidR="005F4E75" w:rsidRPr="007F2AC0" w:rsidRDefault="005F4E75" w:rsidP="00924BF3">
      <w:pPr>
        <w:widowControl/>
        <w:numPr>
          <w:ilvl w:val="0"/>
          <w:numId w:val="23"/>
        </w:numPr>
        <w:autoSpaceDE w:val="0"/>
        <w:autoSpaceDN w:val="0"/>
        <w:adjustRightInd w:val="0"/>
        <w:spacing w:before="120"/>
        <w:jc w:val="both"/>
        <w:rPr>
          <w:rFonts w:ascii="Times New Roman" w:hAnsi="Times New Roman" w:cs="Times New Roman"/>
          <w:color w:val="000000" w:themeColor="text1"/>
        </w:rPr>
      </w:pPr>
      <w:bookmarkStart w:id="1" w:name="_Hlk528310400"/>
      <w:r w:rsidRPr="007F2AC0">
        <w:rPr>
          <w:rFonts w:ascii="Times New Roman" w:hAnsi="Times New Roman" w:cs="Times New Roman"/>
          <w:color w:val="000000" w:themeColor="text1"/>
        </w:rPr>
        <w:t xml:space="preserve">Jeżeli wykonawca ma siedzibę lub miejsce zamieszkania poza granicami Rzeczypospolitej Polskiej, zamiast informacji z Krajowego Rejestru Karnego, o której mowa w ust. 1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Dokument powinien być wystawiony nie wcześniej niż 6 miesięcy przed jego złożeniem. </w:t>
      </w:r>
    </w:p>
    <w:p w14:paraId="5F31A991" w14:textId="77777777" w:rsidR="005F4E75" w:rsidRPr="007F2AC0" w:rsidRDefault="005F4E75" w:rsidP="00924BF3">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Jeżeli w kraju, w którym wykonawca ma siedzibę lub miejsce zamieszkania, nie wydaje się dokumentów, o których mowa w ust. 2, lub gdy dokumenty te nie odnoszą się do wszystkich przypadków, o których mowa w art. 108 ust. 1 pkt 1, </w:t>
      </w:r>
      <w:hyperlink r:id="rId20" w:anchor="/document/18903829?unitId=art(108)ust(1)pkt(2)&amp;cm=DOCUMENT" w:history="1">
        <w:r w:rsidRPr="007F2AC0">
          <w:rPr>
            <w:rFonts w:ascii="Times New Roman" w:hAnsi="Times New Roman" w:cs="Times New Roman"/>
            <w:color w:val="000000" w:themeColor="text1"/>
          </w:rPr>
          <w:t>2</w:t>
        </w:r>
      </w:hyperlink>
      <w:r w:rsidRPr="007F2AC0">
        <w:rPr>
          <w:rFonts w:ascii="Times New Roman" w:hAnsi="Times New Roman" w:cs="Times New Roman"/>
          <w:color w:val="000000" w:themeColor="text1"/>
        </w:rPr>
        <w:t xml:space="preserve"> i </w:t>
      </w:r>
      <w:hyperlink r:id="rId21" w:anchor="/document/18903829?unitId=art(108)ust(1)pkt(4)&amp;cm=DOCUMENT" w:history="1">
        <w:r w:rsidRPr="007F2AC0">
          <w:rPr>
            <w:rFonts w:ascii="Times New Roman" w:hAnsi="Times New Roman" w:cs="Times New Roman"/>
            <w:color w:val="000000" w:themeColor="text1"/>
          </w:rPr>
          <w:t>4</w:t>
        </w:r>
      </w:hyperlink>
      <w:r w:rsidRPr="007F2AC0">
        <w:rPr>
          <w:rFonts w:ascii="Times New Roman" w:hAnsi="Times New Roman" w:cs="Times New Roman"/>
          <w:color w:val="000000" w:themeColor="text1"/>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0F42FFAA" w14:textId="77777777" w:rsidR="005F4E75" w:rsidRPr="007F2AC0" w:rsidRDefault="005F4E75" w:rsidP="00924BF3">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lastRenderedPageBreak/>
        <w:t xml:space="preserve">W przypadku wykonawców wspólnie ubiegających się o udzielenie zamówienia podmiotowe środki dowodowe na potwierdzenie braku podstaw wykluczenia, składa każdy z wykonawców występujących wspólnie. </w:t>
      </w:r>
    </w:p>
    <w:p w14:paraId="1856C406" w14:textId="77777777" w:rsidR="005F4E75" w:rsidRPr="007F2AC0" w:rsidRDefault="005F4E75" w:rsidP="00924BF3">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 przypadku podmiotu, na którego zdolnościach lub sytuacji wykonawca polega na zasadach art. 118 ustawy, wykonawca składa podmiotowe środki dowodowe na potwierdzenie braku podstaw wykluczenia w odniesieniu do każdego z tych podmiotów.</w:t>
      </w:r>
    </w:p>
    <w:bookmarkEnd w:id="1"/>
    <w:p w14:paraId="7A6B1BB8" w14:textId="77777777" w:rsidR="008221FC" w:rsidRPr="007F2AC0" w:rsidRDefault="008221FC" w:rsidP="00D620BC">
      <w:pPr>
        <w:pStyle w:val="Akapitzlist"/>
        <w:widowControl/>
        <w:tabs>
          <w:tab w:val="left" w:pos="284"/>
          <w:tab w:val="left" w:pos="350"/>
        </w:tabs>
        <w:ind w:left="284" w:right="-777"/>
        <w:jc w:val="both"/>
        <w:rPr>
          <w:rFonts w:ascii="Times New Roman" w:hAnsi="Times New Roman" w:cs="Times New Roman"/>
          <w:bCs/>
          <w:color w:val="000000" w:themeColor="text1"/>
        </w:rPr>
      </w:pPr>
    </w:p>
    <w:p w14:paraId="7A135288" w14:textId="77777777" w:rsidR="0016527C" w:rsidRPr="007F2AC0" w:rsidRDefault="00BF7F6E" w:rsidP="00BF7F6E">
      <w:pPr>
        <w:pStyle w:val="Teksttreci0"/>
        <w:numPr>
          <w:ilvl w:val="0"/>
          <w:numId w:val="1"/>
        </w:numPr>
        <w:shd w:val="clear" w:color="auto" w:fill="auto"/>
        <w:spacing w:after="0"/>
        <w:ind w:left="142" w:hanging="284"/>
        <w:rPr>
          <w:rFonts w:ascii="Times New Roman" w:hAnsi="Times New Roman" w:cs="Times New Roman"/>
          <w:color w:val="000000" w:themeColor="text1"/>
          <w:sz w:val="24"/>
          <w:szCs w:val="24"/>
        </w:rPr>
      </w:pPr>
      <w:r w:rsidRPr="007F2AC0">
        <w:rPr>
          <w:rFonts w:ascii="Times New Roman" w:hAnsi="Times New Roman" w:cs="Times New Roman"/>
          <w:b/>
          <w:bCs/>
          <w:color w:val="000000" w:themeColor="text1"/>
          <w:sz w:val="24"/>
          <w:szCs w:val="24"/>
          <w:lang w:bidi="en-US"/>
        </w:rPr>
        <w:t xml:space="preserve"> </w:t>
      </w:r>
      <w:r w:rsidR="0016527C" w:rsidRPr="007F2AC0">
        <w:rPr>
          <w:rFonts w:ascii="Times New Roman" w:hAnsi="Times New Roman" w:cs="Times New Roman"/>
          <w:b/>
          <w:bCs/>
          <w:color w:val="000000" w:themeColor="text1"/>
          <w:sz w:val="24"/>
          <w:szCs w:val="24"/>
          <w:lang w:bidi="en-US"/>
        </w:rPr>
        <w:t xml:space="preserve">Informacje o środkach komunikacji elektronicznej, przy </w:t>
      </w:r>
      <w:r w:rsidR="0016527C" w:rsidRPr="007F2AC0">
        <w:rPr>
          <w:rFonts w:ascii="Times New Roman" w:hAnsi="Times New Roman" w:cs="Times New Roman"/>
          <w:b/>
          <w:bCs/>
          <w:color w:val="000000" w:themeColor="text1"/>
          <w:sz w:val="24"/>
          <w:szCs w:val="24"/>
        </w:rPr>
        <w:t xml:space="preserve">użyciu </w:t>
      </w:r>
      <w:r w:rsidR="0016527C" w:rsidRPr="007F2AC0">
        <w:rPr>
          <w:rFonts w:ascii="Times New Roman" w:hAnsi="Times New Roman" w:cs="Times New Roman"/>
          <w:b/>
          <w:bCs/>
          <w:color w:val="000000" w:themeColor="text1"/>
          <w:sz w:val="24"/>
          <w:szCs w:val="24"/>
          <w:lang w:bidi="en-US"/>
        </w:rPr>
        <w:t xml:space="preserve">których </w:t>
      </w:r>
      <w:r w:rsidR="0016527C" w:rsidRPr="007F2AC0">
        <w:rPr>
          <w:rFonts w:ascii="Times New Roman" w:hAnsi="Times New Roman" w:cs="Times New Roman"/>
          <w:b/>
          <w:bCs/>
          <w:color w:val="000000" w:themeColor="text1"/>
          <w:sz w:val="24"/>
          <w:szCs w:val="24"/>
        </w:rPr>
        <w:t xml:space="preserve">Zamawiający będzie komunikował się </w:t>
      </w:r>
      <w:r w:rsidR="0016527C" w:rsidRPr="007F2AC0">
        <w:rPr>
          <w:rFonts w:ascii="Times New Roman" w:hAnsi="Times New Roman" w:cs="Times New Roman"/>
          <w:b/>
          <w:bCs/>
          <w:color w:val="000000" w:themeColor="text1"/>
          <w:sz w:val="24"/>
          <w:szCs w:val="24"/>
          <w:lang w:bidi="en-US"/>
        </w:rPr>
        <w:t xml:space="preserve">z wykonawcami, oraz informacje o wymaganiach technicznych i organizacyjnych </w:t>
      </w:r>
      <w:r w:rsidR="0016527C" w:rsidRPr="007F2AC0">
        <w:rPr>
          <w:rFonts w:ascii="Times New Roman" w:hAnsi="Times New Roman" w:cs="Times New Roman"/>
          <w:b/>
          <w:bCs/>
          <w:color w:val="000000" w:themeColor="text1"/>
          <w:sz w:val="24"/>
          <w:szCs w:val="24"/>
        </w:rPr>
        <w:t xml:space="preserve">sporządzania, wysyłania </w:t>
      </w:r>
      <w:r w:rsidR="0016527C" w:rsidRPr="007F2AC0">
        <w:rPr>
          <w:rFonts w:ascii="Times New Roman" w:hAnsi="Times New Roman" w:cs="Times New Roman"/>
          <w:b/>
          <w:bCs/>
          <w:color w:val="000000" w:themeColor="text1"/>
          <w:sz w:val="24"/>
          <w:szCs w:val="24"/>
          <w:lang w:bidi="en-US"/>
        </w:rPr>
        <w:t>i odbierania korespondencji elektronicznej</w:t>
      </w:r>
    </w:p>
    <w:p w14:paraId="2034FB26" w14:textId="5B61CFFE" w:rsidR="009F7F09" w:rsidRPr="007F2AC0" w:rsidRDefault="009F7F09" w:rsidP="00924BF3">
      <w:pPr>
        <w:widowControl/>
        <w:numPr>
          <w:ilvl w:val="0"/>
          <w:numId w:val="53"/>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Komunikacja w postępowaniu o udzielenie zamówienia</w:t>
      </w:r>
      <w:r w:rsidR="00F3243B">
        <w:rPr>
          <w:rFonts w:ascii="Times New Roman" w:hAnsi="Times New Roman" w:cs="Times New Roman"/>
          <w:color w:val="000000" w:themeColor="text1"/>
        </w:rPr>
        <w:t>,</w:t>
      </w:r>
      <w:r w:rsidRPr="002737E8">
        <w:rPr>
          <w:rFonts w:ascii="Times New Roman" w:hAnsi="Times New Roman" w:cs="Times New Roman"/>
          <w:color w:val="auto"/>
        </w:rPr>
        <w:t xml:space="preserve"> </w:t>
      </w:r>
      <w:r w:rsidRPr="007F2AC0">
        <w:rPr>
          <w:rFonts w:ascii="Times New Roman" w:hAnsi="Times New Roman" w:cs="Times New Roman"/>
          <w:color w:val="000000" w:themeColor="text1"/>
        </w:rPr>
        <w:t xml:space="preserve">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5A1ECE7" w14:textId="37F0C14B" w:rsidR="009F7F09" w:rsidRPr="0052729C" w:rsidRDefault="009F7F09" w:rsidP="00924BF3">
      <w:pPr>
        <w:widowControl/>
        <w:numPr>
          <w:ilvl w:val="0"/>
          <w:numId w:val="53"/>
        </w:numPr>
        <w:autoSpaceDE w:val="0"/>
        <w:autoSpaceDN w:val="0"/>
        <w:adjustRightInd w:val="0"/>
        <w:spacing w:before="120"/>
        <w:ind w:left="426" w:hanging="426"/>
        <w:jc w:val="both"/>
        <w:rPr>
          <w:rFonts w:ascii="Times New Roman" w:hAnsi="Times New Roman" w:cs="Times New Roman"/>
          <w:strike/>
          <w:color w:val="FF0000"/>
        </w:rPr>
      </w:pPr>
      <w:r w:rsidRPr="007F2AC0">
        <w:rPr>
          <w:rFonts w:ascii="Times New Roman" w:hAnsi="Times New Roman" w:cs="Times New Roman"/>
          <w:color w:val="000000" w:themeColor="text1"/>
        </w:rPr>
        <w:t>Ofertę, oświadczenia, o których mowa w art. 125 ust. 1 ustawy, pełnomocnictwa, sporządza się w postaci elektronicznej, w formatach danych</w:t>
      </w:r>
      <w:r w:rsidR="00432FFC">
        <w:rPr>
          <w:rFonts w:ascii="Times New Roman" w:hAnsi="Times New Roman" w:cs="Times New Roman"/>
          <w:color w:val="000000" w:themeColor="text1"/>
        </w:rPr>
        <w:t>:</w:t>
      </w:r>
      <w:r w:rsidR="00DA5F13">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 xml:space="preserve"> .pdf, .doc, .docx, .odt.</w:t>
      </w:r>
      <w:r w:rsidR="00DA5F13">
        <w:rPr>
          <w:rFonts w:ascii="Times New Roman" w:hAnsi="Times New Roman" w:cs="Times New Roman"/>
          <w:color w:val="000000" w:themeColor="text1"/>
        </w:rPr>
        <w:t xml:space="preserve">, </w:t>
      </w:r>
      <w:r w:rsidR="00C31DC4" w:rsidRPr="007F2AC0">
        <w:rPr>
          <w:rFonts w:ascii="Times New Roman" w:hAnsi="Times New Roman" w:cs="Times New Roman"/>
          <w:color w:val="000000" w:themeColor="text1"/>
        </w:rPr>
        <w:t xml:space="preserve">.rtf, </w:t>
      </w:r>
      <w:r w:rsidR="00C31DC4">
        <w:rPr>
          <w:rFonts w:ascii="Times New Roman" w:hAnsi="Times New Roman" w:cs="Times New Roman"/>
          <w:color w:val="000000" w:themeColor="text1"/>
        </w:rPr>
        <w:t>.</w:t>
      </w:r>
      <w:r w:rsidR="00DA5F13">
        <w:rPr>
          <w:rFonts w:ascii="Times New Roman" w:hAnsi="Times New Roman" w:cs="Times New Roman"/>
          <w:color w:val="000000" w:themeColor="text1"/>
        </w:rPr>
        <w:t>xls, .xlsx</w:t>
      </w:r>
      <w:r w:rsidR="009C33FF">
        <w:rPr>
          <w:rFonts w:ascii="Times New Roman" w:hAnsi="Times New Roman" w:cs="Times New Roman"/>
          <w:color w:val="000000" w:themeColor="text1"/>
        </w:rPr>
        <w:t>,</w:t>
      </w:r>
      <w:r w:rsidRPr="007F2AC0">
        <w:rPr>
          <w:rFonts w:ascii="Times New Roman" w:hAnsi="Times New Roman" w:cs="Times New Roman"/>
          <w:color w:val="000000" w:themeColor="text1"/>
        </w:rPr>
        <w:t xml:space="preserve"> </w:t>
      </w:r>
      <w:r w:rsidR="00432FFC">
        <w:rPr>
          <w:rFonts w:ascii="Times New Roman" w:hAnsi="Times New Roman" w:cs="Times New Roman"/>
          <w:color w:val="000000" w:themeColor="text1"/>
        </w:rPr>
        <w:t>.</w:t>
      </w:r>
      <w:r w:rsidR="009C33FF">
        <w:rPr>
          <w:rFonts w:ascii="Times New Roman" w:hAnsi="Times New Roman" w:cs="Times New Roman"/>
          <w:color w:val="000000" w:themeColor="text1"/>
        </w:rPr>
        <w:t xml:space="preserve">jpg . W celu ewentualnej kompresji danych Zamawiający rekomenduje wykorzystanie jednego z formatów: .zip, .7Z </w:t>
      </w:r>
      <w:r w:rsidR="00432FFC">
        <w:rPr>
          <w:rFonts w:ascii="Times New Roman" w:hAnsi="Times New Roman" w:cs="Times New Roman"/>
          <w:color w:val="000000" w:themeColor="text1"/>
        </w:rPr>
        <w:t xml:space="preserve"> </w:t>
      </w:r>
    </w:p>
    <w:p w14:paraId="0DE4EC27" w14:textId="5936236E" w:rsidR="009F7F09" w:rsidRPr="00C31DC4" w:rsidRDefault="00F3243B" w:rsidP="00924BF3">
      <w:pPr>
        <w:widowControl/>
        <w:numPr>
          <w:ilvl w:val="0"/>
          <w:numId w:val="53"/>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sidR="000A7BE0">
        <w:rPr>
          <w:rFonts w:ascii="Times New Roman" w:hAnsi="Times New Roman" w:cs="Times New Roman"/>
          <w:color w:val="000000" w:themeColor="text1"/>
        </w:rPr>
        <w:t xml:space="preserve"> (nie będące ofertą)</w:t>
      </w:r>
      <w:r w:rsidRPr="00C31DC4">
        <w:rPr>
          <w:rFonts w:ascii="Times New Roman" w:hAnsi="Times New Roman" w:cs="Times New Roman"/>
          <w:color w:val="000000" w:themeColor="text1"/>
        </w:rPr>
        <w:t xml:space="preserve">, przekazywane są w formie elektronicznej za pośrednictwem </w:t>
      </w:r>
      <w:hyperlink r:id="rId22" w:history="1">
        <w:r w:rsidR="00C31DC4" w:rsidRPr="00C31DC4">
          <w:rPr>
            <w:rStyle w:val="Hipercze"/>
            <w:rFonts w:ascii="Times New Roman" w:hAnsi="Times New Roman" w:cs="Times New Roman"/>
          </w:rPr>
          <w:t>https://platformazakupowa.pl/pn_zambrow</w:t>
        </w:r>
      </w:hyperlink>
      <w:r w:rsidRPr="00C31DC4">
        <w:rPr>
          <w:rFonts w:ascii="Times New Roman" w:hAnsi="Times New Roman" w:cs="Times New Roman"/>
          <w:color w:val="000000" w:themeColor="text1"/>
        </w:rPr>
        <w:t xml:space="preserve"> i formularza „Wyślij wiadomość do zamawiającego”. </w:t>
      </w:r>
    </w:p>
    <w:p w14:paraId="133D68A1" w14:textId="057F7967" w:rsidR="009F7F09" w:rsidRPr="007F2AC0" w:rsidRDefault="009F7F09" w:rsidP="00924BF3">
      <w:pPr>
        <w:widowControl/>
        <w:numPr>
          <w:ilvl w:val="0"/>
          <w:numId w:val="53"/>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E866DC9" w14:textId="48B3B75F" w:rsidR="00287AA5" w:rsidRDefault="009F7F09" w:rsidP="00924BF3">
      <w:pPr>
        <w:widowControl/>
        <w:numPr>
          <w:ilvl w:val="0"/>
          <w:numId w:val="53"/>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sidR="00C31DC4">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sidR="00C31DC4">
        <w:rPr>
          <w:rFonts w:ascii="Times New Roman" w:hAnsi="Times New Roman" w:cs="Times New Roman"/>
          <w:color w:val="000000" w:themeColor="text1"/>
        </w:rPr>
        <w:t>,</w:t>
      </w:r>
      <w:r w:rsidR="00252CAC">
        <w:rPr>
          <w:rFonts w:ascii="Times New Roman" w:hAnsi="Times New Roman" w:cs="Times New Roman"/>
          <w:color w:val="000000" w:themeColor="text1"/>
        </w:rPr>
        <w:t xml:space="preserve"> z</w:t>
      </w:r>
      <w:r w:rsidRPr="007F2AC0">
        <w:rPr>
          <w:rFonts w:ascii="Times New Roman" w:hAnsi="Times New Roman" w:cs="Times New Roman"/>
          <w:color w:val="000000" w:themeColor="text1"/>
        </w:rPr>
        <w:t>amawiający będzie</w:t>
      </w:r>
      <w:r w:rsidR="00287AA5" w:rsidRPr="007F2AC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 xml:space="preserve">zamieszczał na </w:t>
      </w:r>
      <w:hyperlink r:id="rId23" w:history="1">
        <w:r w:rsidR="00252CAC" w:rsidRPr="00C31DC4">
          <w:rPr>
            <w:rStyle w:val="Hipercze"/>
            <w:rFonts w:ascii="Times New Roman" w:hAnsi="Times New Roman" w:cs="Times New Roman"/>
          </w:rPr>
          <w:t>https://platformazakupowa.pl/pn_zambrow</w:t>
        </w:r>
      </w:hyperlink>
      <w:r w:rsidRPr="007F2AC0">
        <w:rPr>
          <w:rFonts w:ascii="Times New Roman" w:hAnsi="Times New Roman" w:cs="Times New Roman"/>
          <w:color w:val="000000" w:themeColor="text1"/>
        </w:rPr>
        <w:t xml:space="preserve"> </w:t>
      </w:r>
      <w:r w:rsidR="00252CAC">
        <w:rPr>
          <w:rFonts w:ascii="Times New Roman" w:hAnsi="Times New Roman" w:cs="Times New Roman"/>
          <w:color w:val="000000" w:themeColor="text1"/>
        </w:rPr>
        <w:t>(stronie prowadzonego postę</w:t>
      </w:r>
      <w:r w:rsidR="00C31DC4">
        <w:rPr>
          <w:rFonts w:ascii="Times New Roman" w:hAnsi="Times New Roman" w:cs="Times New Roman"/>
          <w:color w:val="000000" w:themeColor="text1"/>
        </w:rPr>
        <w:t>powania)</w:t>
      </w:r>
      <w:r w:rsidRPr="007F2AC0">
        <w:rPr>
          <w:rFonts w:ascii="Times New Roman" w:hAnsi="Times New Roman" w:cs="Times New Roman"/>
          <w:color w:val="000000" w:themeColor="text1"/>
        </w:rPr>
        <w:t>. Korespondencja, której zgodnie z</w:t>
      </w:r>
      <w:r w:rsidR="00287AA5" w:rsidRPr="007F2AC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obowiązującymi przepisami adresatem jest konkretny wykonawca, będzie przekazywana za pośrednictwem platformazakupowa.pl do</w:t>
      </w:r>
      <w:r w:rsidR="00287AA5" w:rsidRPr="007F2AC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konkretnego wykonawcy.</w:t>
      </w:r>
    </w:p>
    <w:p w14:paraId="79D7BA47" w14:textId="175ECA3A" w:rsidR="0052729C" w:rsidRPr="0052729C" w:rsidRDefault="0052729C" w:rsidP="00924BF3">
      <w:pPr>
        <w:pStyle w:val="Akapitzlist"/>
        <w:widowControl/>
        <w:numPr>
          <w:ilvl w:val="0"/>
          <w:numId w:val="53"/>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4"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14:paraId="6412316C" w14:textId="07B88CB4" w:rsidR="0052729C" w:rsidRPr="0052729C" w:rsidRDefault="0052729C" w:rsidP="00924BF3">
      <w:pPr>
        <w:pStyle w:val="Akapitzlist"/>
        <w:widowControl/>
        <w:numPr>
          <w:ilvl w:val="0"/>
          <w:numId w:val="53"/>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14:paraId="28FEF159" w14:textId="1FA39B59" w:rsidR="0052729C" w:rsidRPr="0052729C" w:rsidRDefault="0052729C" w:rsidP="00924BF3">
      <w:pPr>
        <w:pStyle w:val="Akapitzlist"/>
        <w:widowControl/>
        <w:numPr>
          <w:ilvl w:val="0"/>
          <w:numId w:val="53"/>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14:paraId="577DB980" w14:textId="19D48C9A" w:rsidR="0052729C" w:rsidRPr="0052729C" w:rsidRDefault="0052729C" w:rsidP="00924BF3">
      <w:pPr>
        <w:pStyle w:val="Akapitzlist"/>
        <w:widowControl/>
        <w:numPr>
          <w:ilvl w:val="0"/>
          <w:numId w:val="53"/>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jest obowiązany udzielić wyjaśnień niezwłocznie, jednak nie później niż na 6 dni przed upływem terminu składania ofert, pod warunkiem że wniosek o wyjaśnienie </w:t>
      </w:r>
      <w:r w:rsidRPr="0052729C">
        <w:rPr>
          <w:rFonts w:ascii="Times New Roman" w:hAnsi="Times New Roman" w:cs="Times New Roman"/>
          <w:color w:val="000000" w:themeColor="text1"/>
        </w:rPr>
        <w:lastRenderedPageBreak/>
        <w:t>treści SWZ wpłynął do zamawiającego nie później niż na 14 dni przed upływem terminu składania ofert.</w:t>
      </w:r>
    </w:p>
    <w:p w14:paraId="0D4238FF" w14:textId="4B2272D9" w:rsidR="0052729C" w:rsidRPr="0052729C" w:rsidRDefault="0052729C" w:rsidP="00924BF3">
      <w:pPr>
        <w:pStyle w:val="Akapitzlist"/>
        <w:widowControl/>
        <w:numPr>
          <w:ilvl w:val="0"/>
          <w:numId w:val="53"/>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14:paraId="40914BC7" w14:textId="2A8F43BC" w:rsidR="0052729C" w:rsidRPr="0052729C" w:rsidRDefault="0052729C" w:rsidP="00924BF3">
      <w:pPr>
        <w:pStyle w:val="Akapitzlist"/>
        <w:widowControl/>
        <w:numPr>
          <w:ilvl w:val="0"/>
          <w:numId w:val="53"/>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zamawiający nie ma obowiązku udzielania wyjaśnień SWZ oraz obowiązku przedłużenia terminu składania ofert.</w:t>
      </w:r>
    </w:p>
    <w:p w14:paraId="2114F387" w14:textId="629545AB" w:rsidR="0052729C" w:rsidRDefault="0052729C" w:rsidP="00924BF3">
      <w:pPr>
        <w:pStyle w:val="Akapitzlist"/>
        <w:widowControl/>
        <w:numPr>
          <w:ilvl w:val="0"/>
          <w:numId w:val="53"/>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10</w:t>
      </w:r>
      <w:r w:rsidRPr="0052729C">
        <w:rPr>
          <w:rFonts w:ascii="Times New Roman" w:hAnsi="Times New Roman" w:cs="Times New Roman"/>
          <w:color w:val="000000" w:themeColor="text1"/>
        </w:rPr>
        <w:t>, nie wpływa na bieg terminu składania wniosku o wyjaśnienie treści SWZ.</w:t>
      </w:r>
    </w:p>
    <w:p w14:paraId="034AB91E" w14:textId="6C1C3F5F" w:rsidR="00252CAC" w:rsidRDefault="00252CAC" w:rsidP="00924BF3">
      <w:pPr>
        <w:pStyle w:val="Akapitzlist"/>
        <w:widowControl/>
        <w:numPr>
          <w:ilvl w:val="0"/>
          <w:numId w:val="53"/>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udostępnia na stronie prowadzonego postepowania bez ujawniania źródła zapytania.</w:t>
      </w:r>
    </w:p>
    <w:p w14:paraId="715581AA" w14:textId="68D08ACB" w:rsidR="009F7F09" w:rsidRPr="007F2AC0" w:rsidRDefault="009F7F09" w:rsidP="00924BF3">
      <w:pPr>
        <w:widowControl/>
        <w:numPr>
          <w:ilvl w:val="0"/>
          <w:numId w:val="53"/>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w:t>
      </w:r>
      <w:r w:rsidR="005D5CFA" w:rsidRPr="005D5CFA">
        <w:rPr>
          <w:rFonts w:ascii="Times New Roman" w:hAnsi="Times New Roman" w:cs="Times New Roman"/>
          <w:color w:val="auto"/>
        </w:rPr>
        <w:t>30</w:t>
      </w:r>
      <w:r w:rsidRPr="005D5CFA">
        <w:rPr>
          <w:rFonts w:ascii="Times New Roman" w:hAnsi="Times New Roman" w:cs="Times New Roman"/>
          <w:color w:val="auto"/>
        </w:rPr>
        <w:t xml:space="preserve"> </w:t>
      </w:r>
      <w:r w:rsidRPr="007F2AC0">
        <w:rPr>
          <w:rFonts w:ascii="Times New Roman" w:hAnsi="Times New Roman" w:cs="Times New Roman"/>
          <w:color w:val="000000" w:themeColor="text1"/>
        </w:rPr>
        <w:t>grudnia</w:t>
      </w:r>
      <w:r w:rsidR="00287AA5" w:rsidRPr="007F2AC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2020r. w sprawie sposobu sporządzania i przekazywania informacji oraz wymagań</w:t>
      </w:r>
      <w:r w:rsidR="00287AA5" w:rsidRPr="007F2AC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technicznych dla dokumentów elektronicznych oraz środków komunikacji elektronicznej</w:t>
      </w:r>
      <w:r w:rsidR="00287AA5" w:rsidRPr="007F2AC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w postępowaniu o udzielenie zamówienia publicznego lub konkursie (Dz. U. z 2020r.</w:t>
      </w:r>
      <w:r w:rsidR="00287AA5" w:rsidRPr="007F2AC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poz. 2452), określa niezbędne wymagania sprzętowo- aplikacyjne umożliwiające pracę</w:t>
      </w:r>
      <w:r w:rsidR="00287AA5" w:rsidRPr="007F2AC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na platformazakupowa.pl, tj.:</w:t>
      </w:r>
    </w:p>
    <w:p w14:paraId="0A0AE6E9" w14:textId="0CAFC74C" w:rsidR="009F7F09" w:rsidRPr="007F2AC0" w:rsidRDefault="009F7F09" w:rsidP="00924BF3">
      <w:pPr>
        <w:widowControl/>
        <w:numPr>
          <w:ilvl w:val="0"/>
          <w:numId w:val="54"/>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w:t>
      </w:r>
      <w:r w:rsidR="00287AA5" w:rsidRPr="007F2AC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niż 512 kb/s,</w:t>
      </w:r>
    </w:p>
    <w:p w14:paraId="4902D1D4" w14:textId="58A9FD78" w:rsidR="009F7F09" w:rsidRPr="004F35C8" w:rsidRDefault="009F7F09" w:rsidP="00924BF3">
      <w:pPr>
        <w:widowControl/>
        <w:numPr>
          <w:ilvl w:val="0"/>
          <w:numId w:val="54"/>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sidR="004F35C8">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w:t>
      </w:r>
      <w:r w:rsidR="00287AA5" w:rsidRPr="004F35C8">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MS</w:t>
      </w:r>
      <w:r w:rsidR="00287AA5" w:rsidRPr="004F35C8">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Windows 7, Mac Os x 10 4, Linux, lub ich nowsze wersje,</w:t>
      </w:r>
    </w:p>
    <w:p w14:paraId="7DDBA15E" w14:textId="77777777" w:rsidR="00287AA5" w:rsidRPr="007F2AC0" w:rsidRDefault="009F7F09" w:rsidP="00924BF3">
      <w:pPr>
        <w:widowControl/>
        <w:numPr>
          <w:ilvl w:val="0"/>
          <w:numId w:val="54"/>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w:t>
      </w:r>
      <w:r w:rsidR="00287AA5" w:rsidRPr="007F2AC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minimalnie wersja 10.0,</w:t>
      </w:r>
    </w:p>
    <w:p w14:paraId="17C9EA57" w14:textId="77777777" w:rsidR="00287AA5" w:rsidRPr="007F2AC0" w:rsidRDefault="009F7F09" w:rsidP="00924BF3">
      <w:pPr>
        <w:widowControl/>
        <w:numPr>
          <w:ilvl w:val="0"/>
          <w:numId w:val="54"/>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14:paraId="3A4271A5" w14:textId="77777777" w:rsidR="00287AA5" w:rsidRPr="007F2AC0" w:rsidRDefault="009F7F09" w:rsidP="00924BF3">
      <w:pPr>
        <w:widowControl/>
        <w:numPr>
          <w:ilvl w:val="0"/>
          <w:numId w:val="54"/>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w:t>
      </w:r>
      <w:r w:rsidR="00287AA5" w:rsidRPr="007F2AC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.pdf,</w:t>
      </w:r>
    </w:p>
    <w:p w14:paraId="02F3913B" w14:textId="77777777" w:rsidR="00287AA5" w:rsidRPr="007F2AC0" w:rsidRDefault="00287AA5" w:rsidP="00924BF3">
      <w:pPr>
        <w:widowControl/>
        <w:numPr>
          <w:ilvl w:val="0"/>
          <w:numId w:val="54"/>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w:t>
      </w:r>
      <w:r w:rsidR="009F7F09" w:rsidRPr="007F2AC0">
        <w:rPr>
          <w:rFonts w:ascii="Times New Roman" w:hAnsi="Times New Roman" w:cs="Times New Roman"/>
          <w:color w:val="000000" w:themeColor="text1"/>
        </w:rPr>
        <w:t>zyfrowanie na platformazakupowa.pl odbywa się za pomocą protokołu TLS 1.3</w:t>
      </w:r>
      <w:r w:rsidRPr="007F2AC0">
        <w:rPr>
          <w:rFonts w:ascii="Times New Roman" w:hAnsi="Times New Roman" w:cs="Times New Roman"/>
          <w:color w:val="000000" w:themeColor="text1"/>
        </w:rPr>
        <w:t>,</w:t>
      </w:r>
    </w:p>
    <w:p w14:paraId="54169B33" w14:textId="1804B70D" w:rsidR="00287AA5" w:rsidRPr="007F2AC0" w:rsidRDefault="00287AA5" w:rsidP="00924BF3">
      <w:pPr>
        <w:widowControl/>
        <w:numPr>
          <w:ilvl w:val="0"/>
          <w:numId w:val="54"/>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w:t>
      </w:r>
      <w:r w:rsidR="009F7F09" w:rsidRPr="007F2AC0">
        <w:rPr>
          <w:rFonts w:ascii="Times New Roman" w:hAnsi="Times New Roman" w:cs="Times New Roman"/>
          <w:color w:val="000000" w:themeColor="text1"/>
        </w:rPr>
        <w:t>znaczenie czasu odbioru danych przez platformę zakupową stanowi datę oraz</w:t>
      </w:r>
      <w:r w:rsidRPr="007F2AC0">
        <w:rPr>
          <w:rFonts w:ascii="Times New Roman" w:hAnsi="Times New Roman" w:cs="Times New Roman"/>
          <w:color w:val="000000" w:themeColor="text1"/>
        </w:rPr>
        <w:t xml:space="preserve"> </w:t>
      </w:r>
      <w:r w:rsidR="009F7F09" w:rsidRPr="007F2AC0">
        <w:rPr>
          <w:rFonts w:ascii="Times New Roman" w:hAnsi="Times New Roman" w:cs="Times New Roman"/>
          <w:color w:val="000000" w:themeColor="text1"/>
        </w:rPr>
        <w:t>dokładny czas (hh:mm:ss)</w:t>
      </w:r>
      <w:r w:rsidR="0022194A">
        <w:rPr>
          <w:rFonts w:ascii="Times New Roman" w:hAnsi="Times New Roman" w:cs="Times New Roman"/>
          <w:color w:val="000000" w:themeColor="text1"/>
        </w:rPr>
        <w:t xml:space="preserve"> </w:t>
      </w:r>
      <w:r w:rsidR="009F7F09" w:rsidRPr="007F2AC0">
        <w:rPr>
          <w:rFonts w:ascii="Times New Roman" w:hAnsi="Times New Roman" w:cs="Times New Roman"/>
          <w:color w:val="000000" w:themeColor="text1"/>
        </w:rPr>
        <w:t>generowany wg. czasu lokalnego serwera</w:t>
      </w:r>
      <w:r w:rsidRPr="007F2AC0">
        <w:rPr>
          <w:rFonts w:ascii="Times New Roman" w:hAnsi="Times New Roman" w:cs="Times New Roman"/>
          <w:color w:val="000000" w:themeColor="text1"/>
        </w:rPr>
        <w:t xml:space="preserve"> </w:t>
      </w:r>
      <w:r w:rsidR="009F7F09" w:rsidRPr="007F2AC0">
        <w:rPr>
          <w:rFonts w:ascii="Times New Roman" w:hAnsi="Times New Roman" w:cs="Times New Roman"/>
          <w:color w:val="000000" w:themeColor="text1"/>
        </w:rPr>
        <w:t>synchronizowanego z zegarem Głównego Urzędu Miar.</w:t>
      </w:r>
    </w:p>
    <w:p w14:paraId="5B6CCC6A" w14:textId="6DE2D945" w:rsidR="009F7F09" w:rsidRPr="004F35C8" w:rsidRDefault="009F7F09" w:rsidP="00924BF3">
      <w:pPr>
        <w:pStyle w:val="Akapitzlist"/>
        <w:widowControl/>
        <w:numPr>
          <w:ilvl w:val="0"/>
          <w:numId w:val="53"/>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w:t>
      </w:r>
      <w:r w:rsidR="00287AA5" w:rsidRPr="004F35C8">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publicznego:</w:t>
      </w:r>
    </w:p>
    <w:p w14:paraId="5D964207" w14:textId="6D5EEB3F" w:rsidR="00287AA5" w:rsidRPr="007F2AC0" w:rsidRDefault="009F7F09" w:rsidP="00924BF3">
      <w:pPr>
        <w:widowControl/>
        <w:numPr>
          <w:ilvl w:val="0"/>
          <w:numId w:val="55"/>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w:t>
      </w:r>
      <w:r w:rsidR="00287AA5" w:rsidRPr="007F2AC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Regulaminie zamieszczonym na stronie internetowej pod linkiem w zakładce</w:t>
      </w:r>
      <w:r w:rsidR="00287AA5" w:rsidRPr="007F2AC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„Regul</w:t>
      </w:r>
      <w:r w:rsidR="004F35C8">
        <w:rPr>
          <w:rFonts w:ascii="Times New Roman" w:hAnsi="Times New Roman" w:cs="Times New Roman"/>
          <w:color w:val="000000" w:themeColor="text1"/>
        </w:rPr>
        <w:t>amin" oraz uznaje go za wiążący;</w:t>
      </w:r>
    </w:p>
    <w:p w14:paraId="641140E0" w14:textId="7A58106E" w:rsidR="009F7F09" w:rsidRPr="007F2AC0" w:rsidRDefault="009F7F09" w:rsidP="00924BF3">
      <w:pPr>
        <w:widowControl/>
        <w:numPr>
          <w:ilvl w:val="0"/>
          <w:numId w:val="55"/>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14:paraId="014871F1" w14:textId="14E68AB4" w:rsidR="009F7F09" w:rsidRDefault="009F7F09" w:rsidP="00924BF3">
      <w:pPr>
        <w:pStyle w:val="Akapitzlist"/>
        <w:widowControl/>
        <w:numPr>
          <w:ilvl w:val="0"/>
          <w:numId w:val="53"/>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w:t>
      </w:r>
      <w:r w:rsidR="00287AA5" w:rsidRPr="00FF7331">
        <w:rPr>
          <w:rFonts w:ascii="Times New Roman" w:hAnsi="Times New Roman" w:cs="Times New Roman"/>
          <w:color w:val="000000" w:themeColor="text1"/>
        </w:rPr>
        <w:t xml:space="preserve"> </w:t>
      </w:r>
      <w:r w:rsidRPr="00FF7331">
        <w:rPr>
          <w:rFonts w:ascii="Times New Roman" w:hAnsi="Times New Roman" w:cs="Times New Roman"/>
          <w:color w:val="000000" w:themeColor="text1"/>
        </w:rPr>
        <w:t>z Instrukcją korzystania z platformazakupowa.pl</w:t>
      </w:r>
      <w:r w:rsidRPr="007C53DD">
        <w:rPr>
          <w:rFonts w:ascii="Times New Roman" w:hAnsi="Times New Roman" w:cs="Times New Roman"/>
          <w:color w:val="000000" w:themeColor="text1"/>
        </w:rPr>
        <w:t>, w szczególności za sytuację,</w:t>
      </w:r>
      <w:r w:rsidR="00287AA5" w:rsidRPr="007C53DD">
        <w:rPr>
          <w:rFonts w:ascii="Times New Roman" w:hAnsi="Times New Roman" w:cs="Times New Roman"/>
          <w:color w:val="000000" w:themeColor="text1"/>
        </w:rPr>
        <w:t xml:space="preserve"> </w:t>
      </w:r>
      <w:r w:rsidRPr="007C53DD">
        <w:rPr>
          <w:rFonts w:ascii="Times New Roman" w:hAnsi="Times New Roman" w:cs="Times New Roman"/>
          <w:color w:val="000000" w:themeColor="text1"/>
        </w:rPr>
        <w:t>gdy zamawiający zapozna się z treścią oferty przed upływem terminu składania ofert</w:t>
      </w:r>
      <w:r w:rsidR="00287AA5" w:rsidRPr="007C53DD">
        <w:rPr>
          <w:rFonts w:ascii="Times New Roman" w:hAnsi="Times New Roman" w:cs="Times New Roman"/>
          <w:color w:val="000000" w:themeColor="text1"/>
        </w:rPr>
        <w:t xml:space="preserve"> </w:t>
      </w:r>
      <w:r w:rsidRPr="007C53DD">
        <w:rPr>
          <w:rFonts w:ascii="Times New Roman" w:hAnsi="Times New Roman" w:cs="Times New Roman"/>
          <w:color w:val="000000" w:themeColor="text1"/>
        </w:rPr>
        <w:t>(np. złożenie oferty w zakładce „Wyślij wiadomość do zamawiającego”).</w:t>
      </w:r>
      <w:r w:rsidR="00287AA5" w:rsidRPr="007C53DD">
        <w:rPr>
          <w:rFonts w:ascii="Times New Roman" w:hAnsi="Times New Roman" w:cs="Times New Roman"/>
          <w:color w:val="000000" w:themeColor="text1"/>
        </w:rPr>
        <w:t xml:space="preserve"> </w:t>
      </w:r>
      <w:r w:rsidRPr="007C53DD">
        <w:rPr>
          <w:rFonts w:ascii="Times New Roman" w:hAnsi="Times New Roman" w:cs="Times New Roman"/>
          <w:color w:val="000000" w:themeColor="text1"/>
        </w:rPr>
        <w:t>Taka oferta zostanie uznana przez Zamawiającego za ofertę handlową i nie będzie</w:t>
      </w:r>
      <w:r w:rsidR="00287AA5" w:rsidRPr="007C53DD">
        <w:rPr>
          <w:rFonts w:ascii="Times New Roman" w:hAnsi="Times New Roman" w:cs="Times New Roman"/>
          <w:color w:val="000000" w:themeColor="text1"/>
        </w:rPr>
        <w:t xml:space="preserve"> </w:t>
      </w:r>
      <w:r w:rsidRPr="007C53DD">
        <w:rPr>
          <w:rFonts w:ascii="Times New Roman" w:hAnsi="Times New Roman" w:cs="Times New Roman"/>
          <w:color w:val="000000" w:themeColor="text1"/>
        </w:rPr>
        <w:t>brana pod uwagę w przedmiotowym postępowaniu ponieważ nie został spełniony</w:t>
      </w:r>
      <w:r w:rsidR="00287AA5" w:rsidRPr="007C53DD">
        <w:rPr>
          <w:rFonts w:ascii="Times New Roman" w:hAnsi="Times New Roman" w:cs="Times New Roman"/>
          <w:color w:val="000000" w:themeColor="text1"/>
        </w:rPr>
        <w:t xml:space="preserve"> </w:t>
      </w:r>
      <w:r w:rsidRPr="007C53DD">
        <w:rPr>
          <w:rFonts w:ascii="Times New Roman" w:hAnsi="Times New Roman" w:cs="Times New Roman"/>
          <w:color w:val="000000" w:themeColor="text1"/>
        </w:rPr>
        <w:t xml:space="preserve">obowiązek narzucony w art. 221 </w:t>
      </w:r>
      <w:r w:rsidR="00287AA5" w:rsidRPr="007C53DD">
        <w:rPr>
          <w:rFonts w:ascii="Times New Roman" w:hAnsi="Times New Roman" w:cs="Times New Roman"/>
          <w:color w:val="000000" w:themeColor="text1"/>
        </w:rPr>
        <w:t>ustawy</w:t>
      </w:r>
      <w:r w:rsidRPr="007C53DD">
        <w:rPr>
          <w:rFonts w:ascii="Times New Roman" w:hAnsi="Times New Roman" w:cs="Times New Roman"/>
          <w:color w:val="000000" w:themeColor="text1"/>
        </w:rPr>
        <w:t xml:space="preserve">. </w:t>
      </w:r>
    </w:p>
    <w:p w14:paraId="2C33FB2E" w14:textId="77777777" w:rsidR="00287AA5" w:rsidRPr="007F2AC0" w:rsidRDefault="00287AA5" w:rsidP="00287AA5">
      <w:pPr>
        <w:widowControl/>
        <w:autoSpaceDE w:val="0"/>
        <w:autoSpaceDN w:val="0"/>
        <w:adjustRightInd w:val="0"/>
        <w:spacing w:before="120"/>
        <w:ind w:left="426" w:hanging="426"/>
        <w:jc w:val="both"/>
        <w:rPr>
          <w:rFonts w:ascii="Times New Roman" w:hAnsi="Times New Roman" w:cs="Times New Roman"/>
          <w:color w:val="000000" w:themeColor="text1"/>
        </w:rPr>
      </w:pPr>
    </w:p>
    <w:p w14:paraId="65DC937D" w14:textId="77777777" w:rsidR="00273A18" w:rsidRPr="007F2AC0" w:rsidRDefault="00A83EA0" w:rsidP="00BF7F6E">
      <w:pPr>
        <w:pStyle w:val="Teksttreci0"/>
        <w:numPr>
          <w:ilvl w:val="0"/>
          <w:numId w:val="1"/>
        </w:numPr>
        <w:shd w:val="clear" w:color="auto" w:fill="auto"/>
        <w:tabs>
          <w:tab w:val="left" w:pos="1276"/>
        </w:tabs>
        <w:spacing w:after="0"/>
        <w:ind w:left="284" w:hanging="426"/>
        <w:jc w:val="both"/>
        <w:rPr>
          <w:rFonts w:ascii="Times New Roman" w:hAnsi="Times New Roman" w:cs="Times New Roman"/>
          <w:b/>
          <w:color w:val="000000" w:themeColor="text1"/>
          <w:sz w:val="24"/>
          <w:szCs w:val="24"/>
        </w:rPr>
      </w:pPr>
      <w:r w:rsidRPr="007F2AC0">
        <w:rPr>
          <w:rFonts w:ascii="Times New Roman" w:hAnsi="Times New Roman" w:cs="Times New Roman"/>
          <w:b/>
          <w:color w:val="000000" w:themeColor="text1"/>
          <w:sz w:val="24"/>
          <w:szCs w:val="24"/>
        </w:rPr>
        <w:t xml:space="preserve">Informacja o </w:t>
      </w:r>
      <w:r w:rsidRPr="007F2AC0">
        <w:rPr>
          <w:rFonts w:ascii="Times New Roman" w:hAnsi="Times New Roman" w:cs="Times New Roman"/>
          <w:b/>
          <w:color w:val="000000" w:themeColor="text1"/>
          <w:sz w:val="24"/>
          <w:szCs w:val="24"/>
          <w:lang w:bidi="en-US"/>
        </w:rPr>
        <w:t>sposobie</w:t>
      </w:r>
      <w:r w:rsidR="00273A18" w:rsidRPr="007F2AC0">
        <w:rPr>
          <w:rFonts w:ascii="Times New Roman" w:hAnsi="Times New Roman" w:cs="Times New Roman"/>
          <w:b/>
          <w:color w:val="000000" w:themeColor="text1"/>
          <w:sz w:val="24"/>
          <w:szCs w:val="24"/>
          <w:lang w:bidi="en-US"/>
        </w:rPr>
        <w:t xml:space="preserve"> komunikowania </w:t>
      </w:r>
      <w:r w:rsidR="00273A18" w:rsidRPr="007F2AC0">
        <w:rPr>
          <w:rFonts w:ascii="Times New Roman" w:hAnsi="Times New Roman" w:cs="Times New Roman"/>
          <w:b/>
          <w:color w:val="000000" w:themeColor="text1"/>
          <w:sz w:val="24"/>
          <w:szCs w:val="24"/>
        </w:rPr>
        <w:t xml:space="preserve">się </w:t>
      </w:r>
      <w:r w:rsidRPr="007F2AC0">
        <w:rPr>
          <w:rFonts w:ascii="Times New Roman" w:hAnsi="Times New Roman" w:cs="Times New Roman"/>
          <w:b/>
          <w:color w:val="000000" w:themeColor="text1"/>
          <w:sz w:val="24"/>
          <w:szCs w:val="24"/>
        </w:rPr>
        <w:t>zamawiającego z</w:t>
      </w:r>
      <w:r w:rsidR="00273A18" w:rsidRPr="007F2AC0">
        <w:rPr>
          <w:rFonts w:ascii="Times New Roman" w:hAnsi="Times New Roman" w:cs="Times New Roman"/>
          <w:b/>
          <w:color w:val="000000" w:themeColor="text1"/>
          <w:sz w:val="24"/>
          <w:szCs w:val="24"/>
          <w:lang w:bidi="en-US"/>
        </w:rPr>
        <w:t xml:space="preserve"> </w:t>
      </w:r>
      <w:r w:rsidR="00273A18" w:rsidRPr="007F2AC0">
        <w:rPr>
          <w:rFonts w:ascii="Times New Roman" w:hAnsi="Times New Roman" w:cs="Times New Roman"/>
          <w:b/>
          <w:color w:val="000000" w:themeColor="text1"/>
          <w:sz w:val="24"/>
          <w:szCs w:val="24"/>
        </w:rPr>
        <w:t>Wykonaw</w:t>
      </w:r>
      <w:r w:rsidR="00273A18" w:rsidRPr="007F2AC0">
        <w:rPr>
          <w:rFonts w:ascii="Times New Roman" w:hAnsi="Times New Roman" w:cs="Times New Roman"/>
          <w:b/>
          <w:color w:val="000000" w:themeColor="text1"/>
          <w:sz w:val="24"/>
          <w:szCs w:val="24"/>
        </w:rPr>
        <w:softHyphen/>
        <w:t>cami</w:t>
      </w:r>
      <w:r w:rsidR="00273A18" w:rsidRPr="007F2AC0">
        <w:rPr>
          <w:rFonts w:ascii="Times New Roman" w:hAnsi="Times New Roman" w:cs="Times New Roman"/>
          <w:b/>
          <w:color w:val="000000" w:themeColor="text1"/>
          <w:sz w:val="24"/>
          <w:szCs w:val="24"/>
          <w:lang w:bidi="en-US"/>
        </w:rPr>
        <w:t xml:space="preserve"> w inny </w:t>
      </w:r>
      <w:r w:rsidR="00273A18" w:rsidRPr="007F2AC0">
        <w:rPr>
          <w:rFonts w:ascii="Times New Roman" w:hAnsi="Times New Roman" w:cs="Times New Roman"/>
          <w:b/>
          <w:color w:val="000000" w:themeColor="text1"/>
          <w:sz w:val="24"/>
          <w:szCs w:val="24"/>
        </w:rPr>
        <w:t xml:space="preserve">sposób niż </w:t>
      </w:r>
      <w:r w:rsidR="00273A18" w:rsidRPr="007F2AC0">
        <w:rPr>
          <w:rFonts w:ascii="Times New Roman" w:hAnsi="Times New Roman" w:cs="Times New Roman"/>
          <w:b/>
          <w:color w:val="000000" w:themeColor="text1"/>
          <w:sz w:val="24"/>
          <w:szCs w:val="24"/>
          <w:lang w:bidi="en-US"/>
        </w:rPr>
        <w:t xml:space="preserve">przy </w:t>
      </w:r>
      <w:r w:rsidR="00273A18" w:rsidRPr="007F2AC0">
        <w:rPr>
          <w:rFonts w:ascii="Times New Roman" w:hAnsi="Times New Roman" w:cs="Times New Roman"/>
          <w:b/>
          <w:color w:val="000000" w:themeColor="text1"/>
          <w:sz w:val="24"/>
          <w:szCs w:val="24"/>
        </w:rPr>
        <w:t xml:space="preserve">użyciu środków </w:t>
      </w:r>
      <w:r w:rsidR="00273A18" w:rsidRPr="007F2AC0">
        <w:rPr>
          <w:rFonts w:ascii="Times New Roman" w:hAnsi="Times New Roman" w:cs="Times New Roman"/>
          <w:b/>
          <w:color w:val="000000" w:themeColor="text1"/>
          <w:sz w:val="24"/>
          <w:szCs w:val="24"/>
          <w:lang w:bidi="en-US"/>
        </w:rPr>
        <w:t>komunikacji elektronicznej.</w:t>
      </w:r>
    </w:p>
    <w:p w14:paraId="5A130FF5" w14:textId="77777777" w:rsidR="00A83EA0" w:rsidRPr="007F2AC0" w:rsidRDefault="00A83EA0" w:rsidP="00A83EA0">
      <w:pPr>
        <w:pStyle w:val="Teksttreci0"/>
        <w:shd w:val="clear" w:color="auto" w:fill="auto"/>
        <w:tabs>
          <w:tab w:val="left" w:pos="1276"/>
        </w:tabs>
        <w:spacing w:after="0"/>
        <w:ind w:left="284"/>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Zamawiający </w:t>
      </w:r>
      <w:r w:rsidRPr="007F2AC0">
        <w:rPr>
          <w:rFonts w:ascii="Times New Roman" w:hAnsi="Times New Roman" w:cs="Times New Roman"/>
          <w:color w:val="000000" w:themeColor="text1"/>
          <w:sz w:val="24"/>
          <w:szCs w:val="24"/>
          <w:lang w:bidi="en-US"/>
        </w:rPr>
        <w:t xml:space="preserve">nie przewiduje sposobu komunikowania </w:t>
      </w:r>
      <w:r w:rsidRPr="007F2AC0">
        <w:rPr>
          <w:rFonts w:ascii="Times New Roman" w:hAnsi="Times New Roman" w:cs="Times New Roman"/>
          <w:color w:val="000000" w:themeColor="text1"/>
          <w:sz w:val="24"/>
          <w:szCs w:val="24"/>
        </w:rPr>
        <w:t xml:space="preserve">się </w:t>
      </w:r>
      <w:r w:rsidRPr="007F2AC0">
        <w:rPr>
          <w:rFonts w:ascii="Times New Roman" w:hAnsi="Times New Roman" w:cs="Times New Roman"/>
          <w:color w:val="000000" w:themeColor="text1"/>
          <w:sz w:val="24"/>
          <w:szCs w:val="24"/>
          <w:lang w:bidi="en-US"/>
        </w:rPr>
        <w:t xml:space="preserve">z </w:t>
      </w:r>
      <w:r w:rsidRPr="007F2AC0">
        <w:rPr>
          <w:rFonts w:ascii="Times New Roman" w:hAnsi="Times New Roman" w:cs="Times New Roman"/>
          <w:color w:val="000000" w:themeColor="text1"/>
          <w:sz w:val="24"/>
          <w:szCs w:val="24"/>
        </w:rPr>
        <w:t>Wykonaw</w:t>
      </w:r>
      <w:r w:rsidRPr="007F2AC0">
        <w:rPr>
          <w:rFonts w:ascii="Times New Roman" w:hAnsi="Times New Roman" w:cs="Times New Roman"/>
          <w:color w:val="000000" w:themeColor="text1"/>
          <w:sz w:val="24"/>
          <w:szCs w:val="24"/>
        </w:rPr>
        <w:softHyphen/>
        <w:t>cami</w:t>
      </w:r>
      <w:r w:rsidRPr="007F2AC0">
        <w:rPr>
          <w:rFonts w:ascii="Times New Roman" w:hAnsi="Times New Roman" w:cs="Times New Roman"/>
          <w:color w:val="000000" w:themeColor="text1"/>
          <w:sz w:val="24"/>
          <w:szCs w:val="24"/>
          <w:lang w:bidi="en-US"/>
        </w:rPr>
        <w:t xml:space="preserve"> w inny </w:t>
      </w:r>
      <w:r w:rsidRPr="007F2AC0">
        <w:rPr>
          <w:rFonts w:ascii="Times New Roman" w:hAnsi="Times New Roman" w:cs="Times New Roman"/>
          <w:color w:val="000000" w:themeColor="text1"/>
          <w:sz w:val="24"/>
          <w:szCs w:val="24"/>
        </w:rPr>
        <w:t xml:space="preserve">sposób niż </w:t>
      </w:r>
      <w:r w:rsidRPr="007F2AC0">
        <w:rPr>
          <w:rFonts w:ascii="Times New Roman" w:hAnsi="Times New Roman" w:cs="Times New Roman"/>
          <w:color w:val="000000" w:themeColor="text1"/>
          <w:sz w:val="24"/>
          <w:szCs w:val="24"/>
          <w:lang w:bidi="en-US"/>
        </w:rPr>
        <w:t xml:space="preserve">przy </w:t>
      </w:r>
      <w:r w:rsidRPr="007F2AC0">
        <w:rPr>
          <w:rFonts w:ascii="Times New Roman" w:hAnsi="Times New Roman" w:cs="Times New Roman"/>
          <w:color w:val="000000" w:themeColor="text1"/>
          <w:sz w:val="24"/>
          <w:szCs w:val="24"/>
        </w:rPr>
        <w:t xml:space="preserve">użyciu środków </w:t>
      </w:r>
      <w:r w:rsidRPr="007F2AC0">
        <w:rPr>
          <w:rFonts w:ascii="Times New Roman" w:hAnsi="Times New Roman" w:cs="Times New Roman"/>
          <w:color w:val="000000" w:themeColor="text1"/>
          <w:sz w:val="24"/>
          <w:szCs w:val="24"/>
          <w:lang w:bidi="en-US"/>
        </w:rPr>
        <w:t xml:space="preserve">komunikacji elektronicznej, </w:t>
      </w:r>
      <w:r w:rsidRPr="007F2AC0">
        <w:rPr>
          <w:rFonts w:ascii="Times New Roman" w:hAnsi="Times New Roman" w:cs="Times New Roman"/>
          <w:color w:val="000000" w:themeColor="text1"/>
          <w:sz w:val="24"/>
          <w:szCs w:val="24"/>
        </w:rPr>
        <w:t>wskaza</w:t>
      </w:r>
      <w:r w:rsidRPr="007F2AC0">
        <w:rPr>
          <w:rFonts w:ascii="Times New Roman" w:hAnsi="Times New Roman" w:cs="Times New Roman"/>
          <w:color w:val="000000" w:themeColor="text1"/>
          <w:sz w:val="24"/>
          <w:szCs w:val="24"/>
        </w:rPr>
        <w:softHyphen/>
        <w:t>nych</w:t>
      </w:r>
      <w:r w:rsidRPr="007F2AC0">
        <w:rPr>
          <w:rFonts w:ascii="Times New Roman" w:hAnsi="Times New Roman" w:cs="Times New Roman"/>
          <w:color w:val="000000" w:themeColor="text1"/>
          <w:sz w:val="24"/>
          <w:szCs w:val="24"/>
          <w:lang w:bidi="en-US"/>
        </w:rPr>
        <w:t xml:space="preserve"> w SWZ.</w:t>
      </w:r>
    </w:p>
    <w:p w14:paraId="285809EA" w14:textId="77777777" w:rsidR="00A83EA0" w:rsidRPr="007F2AC0" w:rsidRDefault="00A83EA0" w:rsidP="00662543">
      <w:pPr>
        <w:pStyle w:val="Teksttreci0"/>
        <w:shd w:val="clear" w:color="auto" w:fill="auto"/>
        <w:tabs>
          <w:tab w:val="left" w:pos="1276"/>
        </w:tabs>
        <w:spacing w:after="0"/>
        <w:ind w:left="284" w:right="-779"/>
        <w:jc w:val="both"/>
        <w:rPr>
          <w:rFonts w:ascii="Times New Roman" w:hAnsi="Times New Roman" w:cs="Times New Roman"/>
          <w:b/>
          <w:color w:val="000000" w:themeColor="text1"/>
          <w:sz w:val="24"/>
          <w:szCs w:val="24"/>
        </w:rPr>
      </w:pPr>
    </w:p>
    <w:p w14:paraId="54811CAA" w14:textId="0CFA0A1B" w:rsidR="00662543" w:rsidRPr="007F2AC0" w:rsidRDefault="000A7BE0" w:rsidP="00BF7F6E">
      <w:pPr>
        <w:pStyle w:val="Nagwek11"/>
        <w:keepNext/>
        <w:keepLines/>
        <w:numPr>
          <w:ilvl w:val="0"/>
          <w:numId w:val="1"/>
        </w:numPr>
        <w:shd w:val="clear" w:color="auto" w:fill="auto"/>
        <w:spacing w:after="0"/>
        <w:ind w:left="284" w:hanging="426"/>
        <w:jc w:val="left"/>
        <w:rPr>
          <w:rFonts w:ascii="Times New Roman" w:hAnsi="Times New Roman" w:cs="Times New Roman"/>
          <w:color w:val="000000" w:themeColor="text1"/>
          <w:sz w:val="24"/>
          <w:szCs w:val="24"/>
        </w:rPr>
      </w:pPr>
      <w:bookmarkStart w:id="2" w:name="bookmark5"/>
      <w:bookmarkStart w:id="3" w:name="bookmark4"/>
      <w:r>
        <w:rPr>
          <w:rFonts w:ascii="Times New Roman" w:hAnsi="Times New Roman" w:cs="Times New Roman"/>
          <w:color w:val="000000" w:themeColor="text1"/>
          <w:sz w:val="24"/>
          <w:szCs w:val="24"/>
          <w:lang w:bidi="en-US"/>
        </w:rPr>
        <w:t xml:space="preserve"> </w:t>
      </w:r>
      <w:r w:rsidR="00662543" w:rsidRPr="007F2AC0">
        <w:rPr>
          <w:rFonts w:ascii="Times New Roman" w:hAnsi="Times New Roman" w:cs="Times New Roman"/>
          <w:color w:val="000000" w:themeColor="text1"/>
          <w:sz w:val="24"/>
          <w:szCs w:val="24"/>
          <w:lang w:bidi="en-US"/>
        </w:rPr>
        <w:t>Wskazanie osób uprawnionych do komunikowania się z Wykonawcami</w:t>
      </w:r>
      <w:bookmarkEnd w:id="2"/>
      <w:bookmarkEnd w:id="3"/>
    </w:p>
    <w:p w14:paraId="3F30D99E" w14:textId="76D41C2D" w:rsidR="00F3243B" w:rsidRPr="001C3645" w:rsidRDefault="00FF2205" w:rsidP="001C3645">
      <w:pPr>
        <w:pStyle w:val="Akapitzlist"/>
        <w:widowControl/>
        <w:numPr>
          <w:ilvl w:val="3"/>
          <w:numId w:val="53"/>
        </w:numPr>
        <w:tabs>
          <w:tab w:val="left" w:pos="567"/>
        </w:tabs>
        <w:suppressAutoHyphens/>
        <w:ind w:left="567" w:right="-1170"/>
        <w:jc w:val="both"/>
        <w:rPr>
          <w:rStyle w:val="standardowy1"/>
          <w:color w:val="000000" w:themeColor="text1"/>
          <w:sz w:val="24"/>
          <w:szCs w:val="24"/>
        </w:rPr>
      </w:pPr>
      <w:r w:rsidRPr="001C3645">
        <w:rPr>
          <w:rStyle w:val="standardowy1"/>
          <w:color w:val="000000" w:themeColor="text1"/>
          <w:sz w:val="24"/>
          <w:szCs w:val="24"/>
        </w:rPr>
        <w:t xml:space="preserve">Osobami uprawnionymi </w:t>
      </w:r>
      <w:r w:rsidR="00662543" w:rsidRPr="001C3645">
        <w:rPr>
          <w:rStyle w:val="standardowy1"/>
          <w:color w:val="000000" w:themeColor="text1"/>
          <w:sz w:val="24"/>
          <w:szCs w:val="24"/>
        </w:rPr>
        <w:t>do komun</w:t>
      </w:r>
      <w:r w:rsidRPr="001C3645">
        <w:rPr>
          <w:rStyle w:val="standardowy1"/>
          <w:color w:val="000000" w:themeColor="text1"/>
          <w:sz w:val="24"/>
          <w:szCs w:val="24"/>
        </w:rPr>
        <w:t xml:space="preserve">ikowania się z wykonawcami </w:t>
      </w:r>
      <w:r w:rsidR="00B71A16" w:rsidRPr="001C3645">
        <w:rPr>
          <w:rStyle w:val="standardowy1"/>
          <w:color w:val="000000" w:themeColor="text1"/>
          <w:sz w:val="24"/>
          <w:szCs w:val="24"/>
        </w:rPr>
        <w:t>jest</w:t>
      </w:r>
      <w:r w:rsidRPr="001C3645">
        <w:rPr>
          <w:rStyle w:val="standardowy1"/>
          <w:color w:val="000000" w:themeColor="text1"/>
          <w:sz w:val="24"/>
          <w:szCs w:val="24"/>
        </w:rPr>
        <w:t xml:space="preserve">: </w:t>
      </w:r>
      <w:r w:rsidR="00B71A16" w:rsidRPr="001C3645">
        <w:rPr>
          <w:rStyle w:val="standardowy1"/>
          <w:color w:val="000000" w:themeColor="text1"/>
          <w:sz w:val="24"/>
          <w:szCs w:val="24"/>
        </w:rPr>
        <w:t>Tadeusz Baczewski</w:t>
      </w:r>
      <w:r w:rsidRPr="001C3645">
        <w:rPr>
          <w:rStyle w:val="standardowy1"/>
          <w:color w:val="000000" w:themeColor="text1"/>
          <w:sz w:val="24"/>
          <w:szCs w:val="24"/>
        </w:rPr>
        <w:t xml:space="preserve">, </w:t>
      </w:r>
    </w:p>
    <w:p w14:paraId="399F7F02" w14:textId="627210C7" w:rsidR="00662543" w:rsidRDefault="00662543" w:rsidP="00662543">
      <w:pPr>
        <w:widowControl/>
        <w:tabs>
          <w:tab w:val="left" w:pos="340"/>
        </w:tabs>
        <w:suppressAutoHyphens/>
        <w:ind w:left="709" w:right="-1170" w:hanging="720"/>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sidR="001C3645">
        <w:rPr>
          <w:rStyle w:val="standardowy1"/>
          <w:color w:val="000000" w:themeColor="text1"/>
          <w:sz w:val="24"/>
          <w:szCs w:val="24"/>
        </w:rPr>
        <w:t xml:space="preserve">    </w:t>
      </w:r>
      <w:r w:rsidR="00B71A16"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 xml:space="preserve">el. </w:t>
      </w:r>
      <w:r w:rsidR="00287AA5" w:rsidRPr="007F2AC0">
        <w:rPr>
          <w:rStyle w:val="Hipercze"/>
          <w:rFonts w:ascii="Times New Roman" w:hAnsi="Times New Roman" w:cs="Times New Roman"/>
          <w:color w:val="000000" w:themeColor="text1"/>
          <w:lang w:val="en-US"/>
        </w:rPr>
        <w:t>86 27</w:t>
      </w:r>
      <w:r w:rsidR="00B71A16">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25" w:history="1">
        <w:r w:rsidR="00B71A16" w:rsidRPr="00401ACD">
          <w:rPr>
            <w:rStyle w:val="Hipercze"/>
            <w:rFonts w:ascii="Times New Roman" w:hAnsi="Times New Roman" w:cs="Times New Roman"/>
            <w:lang w:val="en-US"/>
          </w:rPr>
          <w:t>tbaczewski@szpitalzambrow.pl</w:t>
        </w:r>
      </w:hyperlink>
    </w:p>
    <w:p w14:paraId="1E8B3DAB" w14:textId="66298C17" w:rsidR="001C3645" w:rsidRPr="001C3645" w:rsidRDefault="001C3645" w:rsidP="002C000D">
      <w:pPr>
        <w:pStyle w:val="Akapitzlist"/>
        <w:widowControl/>
        <w:numPr>
          <w:ilvl w:val="3"/>
          <w:numId w:val="53"/>
        </w:numPr>
        <w:tabs>
          <w:tab w:val="left" w:pos="340"/>
        </w:tabs>
        <w:suppressAutoHyphens/>
        <w:ind w:left="567"/>
        <w:jc w:val="both"/>
        <w:textAlignment w:val="baseline"/>
        <w:rPr>
          <w:rFonts w:ascii="Times New Roman" w:eastAsia="Times New Roman" w:hAnsi="Times New Roman" w:cs="Times New Roman"/>
        </w:rPr>
      </w:pPr>
      <w:r w:rsidRPr="001C3645">
        <w:rPr>
          <w:rFonts w:ascii="Times New Roman" w:eastAsia="Times New Roman" w:hAnsi="Times New Roman" w:cs="Times New Roman"/>
        </w:rPr>
        <w:t>Zaleca się, aby komunikacja z wykonawcami odbywała się tylko na Platformie za pośrednictwem formularza “Wyślij wiadomość do zamawiającego”, nie za pośrednictwem adresu email.</w:t>
      </w:r>
    </w:p>
    <w:p w14:paraId="3D6A092E" w14:textId="77777777" w:rsidR="00B71A16" w:rsidRPr="00B71A16" w:rsidRDefault="00B71A16" w:rsidP="00662543">
      <w:pPr>
        <w:widowControl/>
        <w:tabs>
          <w:tab w:val="left" w:pos="340"/>
        </w:tabs>
        <w:suppressAutoHyphens/>
        <w:ind w:left="709" w:right="-1170" w:hanging="720"/>
        <w:jc w:val="both"/>
        <w:rPr>
          <w:rStyle w:val="Hipercze"/>
          <w:rFonts w:ascii="Times New Roman" w:hAnsi="Times New Roman" w:cs="Times New Roman"/>
          <w:color w:val="000000" w:themeColor="text1"/>
          <w:lang w:val="en-US"/>
        </w:rPr>
      </w:pPr>
    </w:p>
    <w:p w14:paraId="36D82F44" w14:textId="3047EB2F" w:rsidR="00B85D06" w:rsidRPr="007F2AC0" w:rsidRDefault="00FF2205" w:rsidP="00BF7F6E">
      <w:pPr>
        <w:pStyle w:val="Nagwek11"/>
        <w:keepNext/>
        <w:keepLines/>
        <w:numPr>
          <w:ilvl w:val="0"/>
          <w:numId w:val="1"/>
        </w:numPr>
        <w:shd w:val="clear" w:color="auto" w:fill="auto"/>
        <w:tabs>
          <w:tab w:val="left" w:pos="390"/>
        </w:tabs>
        <w:spacing w:after="0"/>
        <w:ind w:left="284" w:hanging="426"/>
        <w:jc w:val="left"/>
        <w:rPr>
          <w:rFonts w:ascii="Times New Roman" w:hAnsi="Times New Roman" w:cs="Times New Roman"/>
          <w:color w:val="000000" w:themeColor="text1"/>
          <w:sz w:val="24"/>
          <w:szCs w:val="24"/>
        </w:rPr>
      </w:pPr>
      <w:bookmarkStart w:id="4" w:name="bookmark7"/>
      <w:bookmarkStart w:id="5" w:name="bookmark6"/>
      <w:r w:rsidRPr="007F2AC0">
        <w:rPr>
          <w:rFonts w:ascii="Times New Roman" w:hAnsi="Times New Roman" w:cs="Times New Roman"/>
          <w:color w:val="000000" w:themeColor="text1"/>
          <w:sz w:val="24"/>
          <w:szCs w:val="24"/>
          <w:lang w:val="en-US" w:bidi="en-US"/>
        </w:rPr>
        <w:t xml:space="preserve"> Termin</w:t>
      </w:r>
      <w:r w:rsidR="00B85D06" w:rsidRPr="007F2AC0">
        <w:rPr>
          <w:rFonts w:ascii="Times New Roman" w:hAnsi="Times New Roman" w:cs="Times New Roman"/>
          <w:color w:val="000000" w:themeColor="text1"/>
          <w:sz w:val="24"/>
          <w:szCs w:val="24"/>
          <w:lang w:val="en-US" w:bidi="en-US"/>
        </w:rPr>
        <w:t xml:space="preserve"> </w:t>
      </w:r>
      <w:r w:rsidR="00B85D06" w:rsidRPr="007F2AC0">
        <w:rPr>
          <w:rFonts w:ascii="Times New Roman" w:hAnsi="Times New Roman" w:cs="Times New Roman"/>
          <w:color w:val="000000" w:themeColor="text1"/>
          <w:sz w:val="24"/>
          <w:szCs w:val="24"/>
        </w:rPr>
        <w:t>związania ofertą</w:t>
      </w:r>
      <w:bookmarkEnd w:id="4"/>
      <w:bookmarkEnd w:id="5"/>
      <w:r w:rsidRPr="007F2AC0">
        <w:rPr>
          <w:rFonts w:ascii="Times New Roman" w:hAnsi="Times New Roman" w:cs="Times New Roman"/>
          <w:color w:val="000000" w:themeColor="text1"/>
          <w:sz w:val="24"/>
          <w:szCs w:val="24"/>
        </w:rPr>
        <w:t>:</w:t>
      </w:r>
    </w:p>
    <w:p w14:paraId="1E9A1EBE" w14:textId="37A99EA9" w:rsidR="00B85D06" w:rsidRPr="007F2AC0" w:rsidRDefault="00B85D06" w:rsidP="00FF2205">
      <w:pPr>
        <w:pStyle w:val="Teksttreci0"/>
        <w:shd w:val="clear" w:color="auto" w:fill="auto"/>
        <w:tabs>
          <w:tab w:val="left" w:pos="366"/>
          <w:tab w:val="left" w:leader="dot" w:pos="1366"/>
        </w:tabs>
        <w:spacing w:after="100"/>
        <w:ind w:left="284"/>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lang w:bidi="en-US"/>
        </w:rPr>
        <w:t xml:space="preserve">Wykonawca </w:t>
      </w:r>
      <w:r w:rsidR="00156FF7" w:rsidRPr="007F2AC0">
        <w:rPr>
          <w:rFonts w:ascii="Times New Roman" w:hAnsi="Times New Roman" w:cs="Times New Roman"/>
          <w:color w:val="000000" w:themeColor="text1"/>
          <w:sz w:val="24"/>
          <w:szCs w:val="24"/>
          <w:lang w:bidi="en-US"/>
        </w:rPr>
        <w:t xml:space="preserve">będzie związany ofertą do </w:t>
      </w:r>
      <w:r w:rsidRPr="007F2AC0">
        <w:rPr>
          <w:rFonts w:ascii="Times New Roman" w:hAnsi="Times New Roman" w:cs="Times New Roman"/>
          <w:color w:val="000000" w:themeColor="text1"/>
          <w:sz w:val="24"/>
          <w:szCs w:val="24"/>
          <w:lang w:bidi="en-US"/>
        </w:rPr>
        <w:t xml:space="preserve">dnia </w:t>
      </w:r>
      <w:r w:rsidR="005E0484">
        <w:rPr>
          <w:rFonts w:ascii="Times New Roman" w:hAnsi="Times New Roman" w:cs="Times New Roman"/>
          <w:color w:val="FF0000"/>
          <w:sz w:val="24"/>
          <w:szCs w:val="24"/>
          <w:lang w:bidi="en-US"/>
        </w:rPr>
        <w:t xml:space="preserve"> </w:t>
      </w:r>
      <w:r w:rsidR="00FA7FA0" w:rsidRPr="00A07CF7">
        <w:rPr>
          <w:rFonts w:ascii="Times New Roman" w:hAnsi="Times New Roman" w:cs="Times New Roman"/>
          <w:b/>
          <w:sz w:val="24"/>
          <w:szCs w:val="24"/>
          <w:lang w:bidi="en-US"/>
        </w:rPr>
        <w:t>03</w:t>
      </w:r>
      <w:r w:rsidR="005E0484" w:rsidRPr="00A07CF7">
        <w:rPr>
          <w:rFonts w:ascii="Times New Roman" w:hAnsi="Times New Roman" w:cs="Times New Roman"/>
          <w:b/>
          <w:sz w:val="24"/>
          <w:szCs w:val="24"/>
          <w:lang w:bidi="en-US"/>
        </w:rPr>
        <w:t xml:space="preserve"> </w:t>
      </w:r>
      <w:r w:rsidR="00B71A16" w:rsidRPr="00A07CF7">
        <w:rPr>
          <w:rFonts w:ascii="Times New Roman" w:hAnsi="Times New Roman" w:cs="Times New Roman"/>
          <w:b/>
          <w:sz w:val="24"/>
          <w:szCs w:val="24"/>
          <w:lang w:bidi="en-US"/>
        </w:rPr>
        <w:t>grudzień</w:t>
      </w:r>
      <w:r w:rsidR="00D9413C" w:rsidRPr="00A07CF7">
        <w:rPr>
          <w:rFonts w:ascii="Times New Roman" w:hAnsi="Times New Roman" w:cs="Times New Roman"/>
          <w:sz w:val="24"/>
          <w:szCs w:val="24"/>
          <w:lang w:bidi="en-US"/>
        </w:rPr>
        <w:t xml:space="preserve"> </w:t>
      </w:r>
      <w:r w:rsidRPr="00A07CF7">
        <w:rPr>
          <w:rFonts w:ascii="Times New Roman" w:hAnsi="Times New Roman" w:cs="Times New Roman"/>
          <w:b/>
          <w:sz w:val="24"/>
          <w:szCs w:val="24"/>
          <w:lang w:bidi="en-US"/>
        </w:rPr>
        <w:t>2021 r.</w:t>
      </w:r>
    </w:p>
    <w:p w14:paraId="199A2D1A" w14:textId="77777777" w:rsidR="00151D75" w:rsidRPr="007F2AC0" w:rsidRDefault="00151D75" w:rsidP="00151D75">
      <w:pPr>
        <w:pStyle w:val="Teksttreci0"/>
        <w:shd w:val="clear" w:color="auto" w:fill="auto"/>
        <w:tabs>
          <w:tab w:val="left" w:pos="366"/>
        </w:tabs>
        <w:spacing w:after="0"/>
        <w:ind w:left="284"/>
        <w:rPr>
          <w:rFonts w:ascii="Times New Roman" w:hAnsi="Times New Roman" w:cs="Times New Roman"/>
          <w:color w:val="000000" w:themeColor="text1"/>
          <w:sz w:val="24"/>
          <w:szCs w:val="24"/>
        </w:rPr>
      </w:pPr>
    </w:p>
    <w:p w14:paraId="4AC0FC43" w14:textId="77777777" w:rsidR="00151D75" w:rsidRPr="007F2AC0" w:rsidRDefault="00151D75" w:rsidP="00BF7F6E">
      <w:pPr>
        <w:pStyle w:val="Nagwek11"/>
        <w:keepNext/>
        <w:keepLines/>
        <w:numPr>
          <w:ilvl w:val="0"/>
          <w:numId w:val="1"/>
        </w:numPr>
        <w:shd w:val="clear" w:color="auto" w:fill="auto"/>
        <w:tabs>
          <w:tab w:val="left" w:pos="567"/>
        </w:tabs>
        <w:spacing w:after="100"/>
        <w:ind w:left="1134" w:hanging="1276"/>
        <w:jc w:val="left"/>
        <w:rPr>
          <w:rFonts w:ascii="Times New Roman" w:hAnsi="Times New Roman" w:cs="Times New Roman"/>
          <w:color w:val="000000" w:themeColor="text1"/>
          <w:sz w:val="24"/>
          <w:szCs w:val="24"/>
        </w:rPr>
      </w:pPr>
      <w:bookmarkStart w:id="6" w:name="bookmark9"/>
      <w:bookmarkStart w:id="7" w:name="bookmark8"/>
      <w:r w:rsidRPr="007F2AC0">
        <w:rPr>
          <w:rFonts w:ascii="Times New Roman" w:hAnsi="Times New Roman" w:cs="Times New Roman"/>
          <w:color w:val="000000" w:themeColor="text1"/>
          <w:sz w:val="24"/>
          <w:szCs w:val="24"/>
        </w:rPr>
        <w:t>Opis sposobu przygotowania oferty</w:t>
      </w:r>
      <w:bookmarkEnd w:id="6"/>
      <w:bookmarkEnd w:id="7"/>
    </w:p>
    <w:p w14:paraId="06F6D016" w14:textId="6B303682" w:rsidR="00151D75" w:rsidRDefault="00151D75" w:rsidP="00924BF3">
      <w:pPr>
        <w:pStyle w:val="Teksttreci0"/>
        <w:numPr>
          <w:ilvl w:val="0"/>
          <w:numId w:val="3"/>
        </w:numPr>
        <w:shd w:val="clear" w:color="auto" w:fill="auto"/>
        <w:tabs>
          <w:tab w:val="left" w:pos="325"/>
        </w:tabs>
        <w:spacing w:after="100"/>
        <w:ind w:left="284"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Oferta musi być sporządzona w jęz</w:t>
      </w:r>
      <w:r w:rsidR="00C87669" w:rsidRPr="007F2AC0">
        <w:rPr>
          <w:rFonts w:ascii="Times New Roman" w:hAnsi="Times New Roman" w:cs="Times New Roman"/>
          <w:color w:val="000000" w:themeColor="text1"/>
          <w:sz w:val="24"/>
          <w:szCs w:val="24"/>
        </w:rPr>
        <w:t>yku polskim, w formie</w:t>
      </w:r>
      <w:r w:rsidRPr="007F2AC0">
        <w:rPr>
          <w:rFonts w:ascii="Times New Roman" w:hAnsi="Times New Roman" w:cs="Times New Roman"/>
          <w:color w:val="000000" w:themeColor="text1"/>
          <w:sz w:val="24"/>
          <w:szCs w:val="24"/>
        </w:rPr>
        <w:t xml:space="preserve"> elektronicznej </w:t>
      </w:r>
      <w:bookmarkStart w:id="8" w:name="_Hlk72320421"/>
      <w:r w:rsidR="00287AA5" w:rsidRPr="007F2AC0">
        <w:rPr>
          <w:rFonts w:ascii="Times New Roman" w:hAnsi="Times New Roman" w:cs="Times New Roman"/>
          <w:color w:val="000000" w:themeColor="text1"/>
          <w:sz w:val="24"/>
          <w:szCs w:val="24"/>
        </w:rPr>
        <w:t xml:space="preserve">zgodnie z wytycznymi </w:t>
      </w:r>
      <w:r w:rsidR="00725F8F">
        <w:rPr>
          <w:rFonts w:ascii="Times New Roman" w:hAnsi="Times New Roman" w:cs="Times New Roman"/>
          <w:color w:val="000000" w:themeColor="text1"/>
          <w:sz w:val="24"/>
          <w:szCs w:val="24"/>
        </w:rPr>
        <w:t>zawartymi w</w:t>
      </w:r>
      <w:r w:rsidR="00287AA5" w:rsidRPr="007F2AC0">
        <w:rPr>
          <w:rFonts w:ascii="Times New Roman" w:hAnsi="Times New Roman" w:cs="Times New Roman"/>
          <w:color w:val="000000" w:themeColor="text1"/>
          <w:sz w:val="24"/>
          <w:szCs w:val="24"/>
        </w:rPr>
        <w:t xml:space="preserve"> SWZ</w:t>
      </w:r>
      <w:bookmarkEnd w:id="8"/>
      <w:r w:rsidR="00287AA5" w:rsidRPr="007F2AC0">
        <w:rPr>
          <w:rFonts w:ascii="Times New Roman" w:hAnsi="Times New Roman" w:cs="Times New Roman"/>
          <w:color w:val="000000" w:themeColor="text1"/>
          <w:sz w:val="24"/>
          <w:szCs w:val="24"/>
        </w:rPr>
        <w:t>.</w:t>
      </w:r>
    </w:p>
    <w:p w14:paraId="397C90CC" w14:textId="106E8097" w:rsidR="00725F8F" w:rsidRPr="00A46DAE" w:rsidRDefault="00725F8F" w:rsidP="00924BF3">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14:paraId="7ACBA7CA" w14:textId="0DC345BD" w:rsidR="00725F8F" w:rsidRPr="00A46DAE" w:rsidRDefault="00725F8F" w:rsidP="00924BF3">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sidR="00A46DAE">
        <w:rPr>
          <w:rFonts w:ascii="Times New Roman" w:hAnsi="Times New Roman" w:cs="Times New Roman"/>
          <w:i/>
          <w:color w:val="000000" w:themeColor="text1"/>
          <w:sz w:val="20"/>
          <w:szCs w:val="20"/>
        </w:rPr>
        <w:t>;</w:t>
      </w:r>
    </w:p>
    <w:p w14:paraId="71F0EDBC" w14:textId="35860E14" w:rsidR="00725F8F" w:rsidRPr="00542CF0" w:rsidRDefault="00725F8F" w:rsidP="00924BF3">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00D239AC" w:rsidRPr="007F2AC0">
        <w:rPr>
          <w:rFonts w:ascii="Times New Roman" w:hAnsi="Times New Roman" w:cs="Times New Roman"/>
          <w:color w:val="000000" w:themeColor="text1"/>
          <w:sz w:val="24"/>
          <w:szCs w:val="24"/>
          <w:lang w:bidi="en-US"/>
        </w:rPr>
        <w:t>https://</w:t>
      </w:r>
      <w:hyperlink r:id="rId26" w:history="1">
        <w:r w:rsidRPr="00A25DA9">
          <w:rPr>
            <w:rFonts w:ascii="Times New Roman" w:eastAsia="Times New Roman" w:hAnsi="Times New Roman" w:cs="Times New Roman"/>
            <w:color w:val="1155CC"/>
            <w:sz w:val="24"/>
            <w:szCs w:val="24"/>
            <w:lang w:eastAsia="pl-PL"/>
          </w:rPr>
          <w:t>platformazakupowa.pl</w:t>
        </w:r>
      </w:hyperlink>
      <w:r w:rsidR="00A46DAE" w:rsidRPr="00A25DA9">
        <w:rPr>
          <w:rFonts w:ascii="Times New Roman" w:eastAsia="Times New Roman" w:hAnsi="Times New Roman" w:cs="Times New Roman"/>
          <w:color w:val="1155CC"/>
          <w:sz w:val="24"/>
          <w:szCs w:val="24"/>
          <w:lang w:eastAsia="pl-PL"/>
        </w:rPr>
        <w:t>/pn/sp</w:t>
      </w:r>
      <w:r w:rsidR="00A25DA9" w:rsidRPr="00A25DA9">
        <w:rPr>
          <w:rFonts w:ascii="Times New Roman" w:eastAsia="Times New Roman" w:hAnsi="Times New Roman" w:cs="Times New Roman"/>
          <w:color w:val="1155CC"/>
          <w:sz w:val="24"/>
          <w:szCs w:val="24"/>
          <w:lang w:eastAsia="pl-PL"/>
        </w:rPr>
        <w:t>_</w:t>
      </w:r>
      <w:r w:rsidR="00A46DAE" w:rsidRPr="00A25DA9">
        <w:rPr>
          <w:rFonts w:ascii="Times New Roman" w:eastAsia="Times New Roman" w:hAnsi="Times New Roman" w:cs="Times New Roman"/>
          <w:color w:val="1155CC"/>
          <w:sz w:val="24"/>
          <w:szCs w:val="24"/>
          <w:lang w:eastAsia="pl-PL"/>
        </w:rPr>
        <w:t>zambrow</w:t>
      </w:r>
    </w:p>
    <w:p w14:paraId="42DD4127" w14:textId="24F82E59" w:rsidR="00725F8F" w:rsidRPr="00A46DAE" w:rsidRDefault="00725F8F" w:rsidP="00924BF3">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A46DAE" w:rsidRPr="00A46DAE">
        <w:rPr>
          <w:rFonts w:ascii="Times New Roman" w:eastAsia="Times New Roman" w:hAnsi="Times New Roman" w:cs="Times New Roman"/>
        </w:rPr>
        <w:t xml:space="preserve"> </w:t>
      </w:r>
      <w:r w:rsidRPr="00A46DAE">
        <w:rPr>
          <w:rFonts w:ascii="Times New Roman" w:eastAsia="Times New Roman" w:hAnsi="Times New Roman" w:cs="Times New Roman"/>
        </w:rPr>
        <w:t>przez osobę/osoby upoważnioną/upoważnione</w:t>
      </w:r>
    </w:p>
    <w:p w14:paraId="33A81875" w14:textId="77777777" w:rsidR="00725F8F" w:rsidRPr="007F2AC0" w:rsidRDefault="00725F8F" w:rsidP="00A46DAE">
      <w:pPr>
        <w:pStyle w:val="Teksttreci0"/>
        <w:shd w:val="clear" w:color="auto" w:fill="auto"/>
        <w:tabs>
          <w:tab w:val="left" w:pos="325"/>
        </w:tabs>
        <w:spacing w:after="100"/>
        <w:ind w:left="284"/>
        <w:jc w:val="center"/>
        <w:rPr>
          <w:rFonts w:ascii="Times New Roman" w:hAnsi="Times New Roman" w:cs="Times New Roman"/>
          <w:color w:val="000000" w:themeColor="text1"/>
          <w:sz w:val="24"/>
          <w:szCs w:val="24"/>
        </w:rPr>
      </w:pPr>
    </w:p>
    <w:p w14:paraId="0EA1E9F3" w14:textId="018CFD7F" w:rsidR="00FC02FE" w:rsidRPr="007F2AC0" w:rsidRDefault="00FC02FE" w:rsidP="00924BF3">
      <w:pPr>
        <w:pStyle w:val="Teksttreci0"/>
        <w:numPr>
          <w:ilvl w:val="0"/>
          <w:numId w:val="3"/>
        </w:numPr>
        <w:shd w:val="clear" w:color="auto" w:fill="auto"/>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Wykaz dokumentów składających się na ofertę:</w:t>
      </w:r>
    </w:p>
    <w:p w14:paraId="7498CE84" w14:textId="77777777" w:rsidR="00FC02FE" w:rsidRPr="007F2AC0" w:rsidRDefault="00FC02FE" w:rsidP="00924BF3">
      <w:pPr>
        <w:pStyle w:val="Teksttreci0"/>
        <w:numPr>
          <w:ilvl w:val="0"/>
          <w:numId w:val="15"/>
        </w:numPr>
        <w:shd w:val="clear" w:color="auto" w:fill="auto"/>
        <w:tabs>
          <w:tab w:val="left" w:pos="338"/>
        </w:tabs>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Formularz ofertowy – </w:t>
      </w:r>
      <w:r w:rsidRPr="007F2AC0">
        <w:rPr>
          <w:rFonts w:ascii="Times New Roman" w:hAnsi="Times New Roman" w:cs="Times New Roman"/>
          <w:b/>
          <w:color w:val="000000" w:themeColor="text1"/>
          <w:sz w:val="24"/>
          <w:szCs w:val="24"/>
        </w:rPr>
        <w:t>według wzoru załącznik nr  2 SWZ</w:t>
      </w:r>
      <w:r w:rsidR="00FC32D5" w:rsidRPr="007F2AC0">
        <w:rPr>
          <w:rFonts w:ascii="Times New Roman" w:hAnsi="Times New Roman" w:cs="Times New Roman"/>
          <w:b/>
          <w:color w:val="000000" w:themeColor="text1"/>
          <w:sz w:val="24"/>
          <w:szCs w:val="24"/>
        </w:rPr>
        <w:t>;</w:t>
      </w:r>
    </w:p>
    <w:p w14:paraId="2537837C" w14:textId="77777777" w:rsidR="00FC02FE" w:rsidRPr="007F2AC0" w:rsidRDefault="00FC02FE" w:rsidP="00924BF3">
      <w:pPr>
        <w:pStyle w:val="Teksttreci0"/>
        <w:numPr>
          <w:ilvl w:val="0"/>
          <w:numId w:val="15"/>
        </w:numPr>
        <w:shd w:val="clear" w:color="auto" w:fill="auto"/>
        <w:tabs>
          <w:tab w:val="left" w:pos="338"/>
        </w:tabs>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Formularz Opis przedmiotu zamówienia </w:t>
      </w:r>
      <w:r w:rsidRPr="007F2AC0">
        <w:rPr>
          <w:rFonts w:ascii="Times New Roman" w:hAnsi="Times New Roman" w:cs="Times New Roman"/>
          <w:b/>
          <w:color w:val="000000" w:themeColor="text1"/>
          <w:sz w:val="24"/>
          <w:szCs w:val="24"/>
        </w:rPr>
        <w:t>– według wzoru załącznik nr 3</w:t>
      </w:r>
      <w:r w:rsidR="00BE7E0D" w:rsidRPr="007F2AC0">
        <w:rPr>
          <w:rFonts w:ascii="Times New Roman" w:hAnsi="Times New Roman" w:cs="Times New Roman"/>
          <w:b/>
          <w:color w:val="000000" w:themeColor="text1"/>
          <w:sz w:val="24"/>
          <w:szCs w:val="24"/>
        </w:rPr>
        <w:t>A</w:t>
      </w:r>
      <w:r w:rsidRPr="007F2AC0">
        <w:rPr>
          <w:rFonts w:ascii="Times New Roman" w:hAnsi="Times New Roman" w:cs="Times New Roman"/>
          <w:b/>
          <w:color w:val="000000" w:themeColor="text1"/>
          <w:sz w:val="24"/>
          <w:szCs w:val="24"/>
        </w:rPr>
        <w:t xml:space="preserve"> SWZ</w:t>
      </w:r>
      <w:r w:rsidR="00BE7E0D" w:rsidRPr="007F2AC0">
        <w:rPr>
          <w:rFonts w:ascii="Times New Roman" w:hAnsi="Times New Roman" w:cs="Times New Roman"/>
          <w:b/>
          <w:color w:val="000000" w:themeColor="text1"/>
          <w:sz w:val="24"/>
          <w:szCs w:val="24"/>
        </w:rPr>
        <w:t xml:space="preserve"> - dla części nr 1 / załącznik</w:t>
      </w:r>
      <w:r w:rsidR="00BE7E0D" w:rsidRPr="007F2AC0">
        <w:rPr>
          <w:rFonts w:ascii="Times New Roman" w:hAnsi="Times New Roman" w:cs="Times New Roman"/>
          <w:color w:val="000000" w:themeColor="text1"/>
          <w:sz w:val="24"/>
          <w:szCs w:val="24"/>
        </w:rPr>
        <w:t xml:space="preserve"> </w:t>
      </w:r>
      <w:r w:rsidR="00BE7E0D" w:rsidRPr="007F2AC0">
        <w:rPr>
          <w:rFonts w:ascii="Times New Roman" w:hAnsi="Times New Roman" w:cs="Times New Roman"/>
          <w:b/>
          <w:color w:val="000000" w:themeColor="text1"/>
          <w:sz w:val="24"/>
          <w:szCs w:val="24"/>
        </w:rPr>
        <w:t>nr 3B SWZ - dla części nr 2</w:t>
      </w:r>
    </w:p>
    <w:p w14:paraId="5DBBE451" w14:textId="77777777" w:rsidR="00FC02FE" w:rsidRPr="007F2AC0" w:rsidRDefault="00FC02FE" w:rsidP="00924BF3">
      <w:pPr>
        <w:pStyle w:val="Teksttreci0"/>
        <w:numPr>
          <w:ilvl w:val="0"/>
          <w:numId w:val="15"/>
        </w:numPr>
        <w:shd w:val="clear" w:color="auto" w:fill="auto"/>
        <w:tabs>
          <w:tab w:val="left" w:pos="338"/>
        </w:tabs>
        <w:jc w:val="both"/>
        <w:rPr>
          <w:rFonts w:ascii="Times New Roman" w:hAnsi="Times New Roman" w:cs="Times New Roman"/>
          <w:b/>
          <w:color w:val="000000" w:themeColor="text1"/>
          <w:sz w:val="24"/>
          <w:szCs w:val="24"/>
        </w:rPr>
      </w:pPr>
      <w:r w:rsidRPr="007F2AC0">
        <w:rPr>
          <w:rFonts w:ascii="Times New Roman" w:hAnsi="Times New Roman" w:cs="Times New Roman"/>
          <w:color w:val="000000" w:themeColor="text1"/>
          <w:sz w:val="24"/>
          <w:szCs w:val="24"/>
        </w:rPr>
        <w:t>Aktualne na dzień składania oświadczenie o n</w:t>
      </w:r>
      <w:r w:rsidR="003E5F29" w:rsidRPr="007F2AC0">
        <w:rPr>
          <w:rFonts w:ascii="Times New Roman" w:hAnsi="Times New Roman" w:cs="Times New Roman"/>
          <w:color w:val="000000" w:themeColor="text1"/>
          <w:sz w:val="24"/>
          <w:szCs w:val="24"/>
        </w:rPr>
        <w:t>iepodleganiu wykluczeniu w postę</w:t>
      </w:r>
      <w:r w:rsidRPr="007F2AC0">
        <w:rPr>
          <w:rFonts w:ascii="Times New Roman" w:hAnsi="Times New Roman" w:cs="Times New Roman"/>
          <w:color w:val="000000" w:themeColor="text1"/>
          <w:sz w:val="24"/>
          <w:szCs w:val="24"/>
        </w:rPr>
        <w:t>powaniu, składane na podstawie art. 125 ust. 1 ustawy</w:t>
      </w:r>
      <w:r w:rsidR="00FC32D5" w:rsidRPr="007F2AC0">
        <w:rPr>
          <w:rFonts w:ascii="Times New Roman" w:hAnsi="Times New Roman" w:cs="Times New Roman"/>
          <w:color w:val="000000" w:themeColor="text1"/>
          <w:sz w:val="24"/>
          <w:szCs w:val="24"/>
        </w:rPr>
        <w:t xml:space="preserve"> – </w:t>
      </w:r>
      <w:r w:rsidR="00FC32D5" w:rsidRPr="007F2AC0">
        <w:rPr>
          <w:rFonts w:ascii="Times New Roman" w:hAnsi="Times New Roman" w:cs="Times New Roman"/>
          <w:b/>
          <w:color w:val="000000" w:themeColor="text1"/>
          <w:sz w:val="24"/>
          <w:szCs w:val="24"/>
        </w:rPr>
        <w:t xml:space="preserve">wzór oświadczenia </w:t>
      </w:r>
      <w:r w:rsidR="00A83EA0" w:rsidRPr="007F2AC0">
        <w:rPr>
          <w:rFonts w:ascii="Times New Roman" w:hAnsi="Times New Roman" w:cs="Times New Roman"/>
          <w:b/>
          <w:color w:val="000000" w:themeColor="text1"/>
          <w:sz w:val="24"/>
          <w:szCs w:val="24"/>
        </w:rPr>
        <w:t xml:space="preserve">JEDZ </w:t>
      </w:r>
      <w:r w:rsidR="00FC32D5" w:rsidRPr="007F2AC0">
        <w:rPr>
          <w:rFonts w:ascii="Times New Roman" w:hAnsi="Times New Roman" w:cs="Times New Roman"/>
          <w:b/>
          <w:color w:val="000000" w:themeColor="text1"/>
          <w:sz w:val="24"/>
          <w:szCs w:val="24"/>
        </w:rPr>
        <w:t>zawarto w załączniku nr 4 SWZ;</w:t>
      </w:r>
    </w:p>
    <w:p w14:paraId="0C32E114" w14:textId="77777777" w:rsidR="00B62D80" w:rsidRPr="007F2AC0" w:rsidRDefault="00B62D80" w:rsidP="00924BF3">
      <w:pPr>
        <w:pStyle w:val="Teksttreci0"/>
        <w:numPr>
          <w:ilvl w:val="0"/>
          <w:numId w:val="15"/>
        </w:numPr>
        <w:shd w:val="clear" w:color="auto" w:fill="auto"/>
        <w:tabs>
          <w:tab w:val="left" w:pos="338"/>
        </w:tabs>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Przedmiotowe środki dowodowe wymienione w Rozdziale V SWZ.</w:t>
      </w:r>
    </w:p>
    <w:p w14:paraId="16F17417" w14:textId="77777777" w:rsidR="00552AB1" w:rsidRPr="007F2AC0" w:rsidRDefault="00552AB1" w:rsidP="00552AB1">
      <w:pPr>
        <w:pStyle w:val="Akapitzlist"/>
        <w:widowControl/>
        <w:spacing w:line="276" w:lineRule="auto"/>
        <w:ind w:left="1004"/>
        <w:rPr>
          <w:rFonts w:ascii="Times New Roman" w:hAnsi="Times New Roman" w:cs="Times New Roman"/>
          <w:b/>
          <w:color w:val="000000" w:themeColor="text1"/>
        </w:rPr>
      </w:pPr>
    </w:p>
    <w:p w14:paraId="47FF5632" w14:textId="77777777" w:rsidR="00FC02FE" w:rsidRPr="007F2AC0" w:rsidRDefault="00FC32D5" w:rsidP="00924BF3">
      <w:pPr>
        <w:pStyle w:val="Teksttreci0"/>
        <w:numPr>
          <w:ilvl w:val="0"/>
          <w:numId w:val="3"/>
        </w:numPr>
        <w:shd w:val="clear" w:color="auto" w:fill="auto"/>
        <w:tabs>
          <w:tab w:val="left" w:pos="338"/>
        </w:tabs>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Dodatkowo do oferty należy dołączyć</w:t>
      </w:r>
      <w:r w:rsidR="0020754F" w:rsidRPr="007F2AC0">
        <w:rPr>
          <w:rFonts w:ascii="Times New Roman" w:hAnsi="Times New Roman" w:cs="Times New Roman"/>
          <w:color w:val="000000" w:themeColor="text1"/>
          <w:sz w:val="24"/>
          <w:szCs w:val="24"/>
        </w:rPr>
        <w:t xml:space="preserve"> </w:t>
      </w:r>
      <w:r w:rsidRPr="007F2AC0">
        <w:rPr>
          <w:rFonts w:ascii="Times New Roman" w:hAnsi="Times New Roman" w:cs="Times New Roman"/>
          <w:b/>
          <w:color w:val="000000" w:themeColor="text1"/>
          <w:sz w:val="24"/>
          <w:szCs w:val="24"/>
        </w:rPr>
        <w:t>- jeżeli dotyczy:</w:t>
      </w:r>
    </w:p>
    <w:p w14:paraId="299A8CB7" w14:textId="77777777" w:rsidR="00FC32D5" w:rsidRPr="007F2AC0" w:rsidRDefault="00FC32D5" w:rsidP="00924BF3">
      <w:pPr>
        <w:pStyle w:val="Teksttreci0"/>
        <w:numPr>
          <w:ilvl w:val="0"/>
          <w:numId w:val="16"/>
        </w:numPr>
        <w:shd w:val="clear" w:color="auto" w:fill="auto"/>
        <w:tabs>
          <w:tab w:val="left" w:pos="338"/>
        </w:tabs>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Pełnomocnictwo upoważniające do złożenia oferty, o ile ofertę składa pełnomocnik;</w:t>
      </w:r>
    </w:p>
    <w:p w14:paraId="29150613" w14:textId="0A38D0B5" w:rsidR="00FC32D5" w:rsidRDefault="00FC32D5" w:rsidP="00924BF3">
      <w:pPr>
        <w:pStyle w:val="Teksttreci0"/>
        <w:numPr>
          <w:ilvl w:val="0"/>
          <w:numId w:val="16"/>
        </w:numPr>
        <w:shd w:val="clear" w:color="auto" w:fill="auto"/>
        <w:tabs>
          <w:tab w:val="left" w:pos="338"/>
        </w:tabs>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Pełnomocnictwo dla pełnomo</w:t>
      </w:r>
      <w:r w:rsidR="00737669" w:rsidRPr="007F2AC0">
        <w:rPr>
          <w:rFonts w:ascii="Times New Roman" w:hAnsi="Times New Roman" w:cs="Times New Roman"/>
          <w:color w:val="000000" w:themeColor="text1"/>
          <w:sz w:val="24"/>
          <w:szCs w:val="24"/>
        </w:rPr>
        <w:t>cnika do reprezentowania w postę</w:t>
      </w:r>
      <w:r w:rsidRPr="007F2AC0">
        <w:rPr>
          <w:rFonts w:ascii="Times New Roman" w:hAnsi="Times New Roman" w:cs="Times New Roman"/>
          <w:color w:val="000000" w:themeColor="text1"/>
          <w:sz w:val="24"/>
          <w:szCs w:val="24"/>
        </w:rPr>
        <w:t xml:space="preserve">powaniu </w:t>
      </w:r>
      <w:r w:rsidR="00F9260F">
        <w:rPr>
          <w:rFonts w:ascii="Times New Roman" w:hAnsi="Times New Roman" w:cs="Times New Roman"/>
          <w:color w:val="000000" w:themeColor="text1"/>
          <w:sz w:val="24"/>
          <w:szCs w:val="24"/>
        </w:rPr>
        <w:t>W</w:t>
      </w:r>
      <w:r w:rsidRPr="007F2AC0">
        <w:rPr>
          <w:rFonts w:ascii="Times New Roman" w:hAnsi="Times New Roman" w:cs="Times New Roman"/>
          <w:color w:val="000000" w:themeColor="text1"/>
          <w:sz w:val="24"/>
          <w:szCs w:val="24"/>
        </w:rPr>
        <w:t>ykonawców wspólnie ubiegających się o udzielenie zamówienia</w:t>
      </w:r>
      <w:r w:rsidR="00737669" w:rsidRPr="007F2AC0">
        <w:rPr>
          <w:rFonts w:ascii="Times New Roman" w:hAnsi="Times New Roman" w:cs="Times New Roman"/>
          <w:color w:val="000000" w:themeColor="text1"/>
          <w:sz w:val="24"/>
          <w:szCs w:val="24"/>
        </w:rPr>
        <w:t xml:space="preserve"> </w:t>
      </w:r>
      <w:r w:rsidRPr="007F2AC0">
        <w:rPr>
          <w:rFonts w:ascii="Times New Roman" w:hAnsi="Times New Roman" w:cs="Times New Roman"/>
          <w:color w:val="000000" w:themeColor="text1"/>
          <w:sz w:val="24"/>
          <w:szCs w:val="24"/>
        </w:rPr>
        <w:t>- dotyczy ofert składanych przez Wykonawców wspólnie ubiegających się o udzielenie zamówienia.</w:t>
      </w:r>
    </w:p>
    <w:p w14:paraId="6C9ADAC2" w14:textId="35CD15A3" w:rsidR="00151D75" w:rsidRPr="007F2AC0" w:rsidRDefault="000346C2" w:rsidP="00924BF3">
      <w:pPr>
        <w:pStyle w:val="Teksttreci0"/>
        <w:numPr>
          <w:ilvl w:val="0"/>
          <w:numId w:val="3"/>
        </w:numPr>
        <w:shd w:val="clear" w:color="auto" w:fill="auto"/>
        <w:tabs>
          <w:tab w:val="left" w:pos="142"/>
          <w:tab w:val="left" w:pos="426"/>
        </w:tabs>
        <w:ind w:left="284"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51D75" w:rsidRPr="007F2AC0">
        <w:rPr>
          <w:rFonts w:ascii="Times New Roman" w:hAnsi="Times New Roman" w:cs="Times New Roman"/>
          <w:color w:val="000000" w:themeColor="text1"/>
          <w:sz w:val="24"/>
          <w:szCs w:val="24"/>
        </w:rPr>
        <w:t>Pełnomocnictwo do złożenia oferty musi być złożone w oryginale w ta</w:t>
      </w:r>
      <w:r w:rsidR="00151D75" w:rsidRPr="007F2AC0">
        <w:rPr>
          <w:rFonts w:ascii="Times New Roman" w:hAnsi="Times New Roman" w:cs="Times New Roman"/>
          <w:color w:val="000000" w:themeColor="text1"/>
          <w:sz w:val="24"/>
          <w:szCs w:val="24"/>
        </w:rPr>
        <w:softHyphen/>
        <w:t xml:space="preserve">kiej samej formie, jak składana oferta (t.j. </w:t>
      </w:r>
      <w:r w:rsidR="007A1613" w:rsidRPr="007F2AC0">
        <w:rPr>
          <w:rFonts w:ascii="Times New Roman" w:hAnsi="Times New Roman" w:cs="Times New Roman"/>
          <w:color w:val="000000" w:themeColor="text1"/>
          <w:sz w:val="24"/>
          <w:szCs w:val="24"/>
        </w:rPr>
        <w:t>w formie</w:t>
      </w:r>
      <w:r w:rsidR="00151D75" w:rsidRPr="007F2AC0">
        <w:rPr>
          <w:rFonts w:ascii="Times New Roman" w:hAnsi="Times New Roman" w:cs="Times New Roman"/>
          <w:color w:val="000000" w:themeColor="text1"/>
          <w:sz w:val="24"/>
          <w:szCs w:val="24"/>
        </w:rPr>
        <w:t xml:space="preserve"> elektronicznej</w:t>
      </w:r>
      <w:r w:rsidR="001970D3" w:rsidRPr="007F2AC0">
        <w:rPr>
          <w:rFonts w:ascii="Times New Roman" w:hAnsi="Times New Roman" w:cs="Times New Roman"/>
          <w:color w:val="000000" w:themeColor="text1"/>
          <w:sz w:val="24"/>
          <w:szCs w:val="24"/>
        </w:rPr>
        <w:t xml:space="preserve"> opatrzonej kwalifikowanym podpisem elektronicznym.</w:t>
      </w:r>
      <w:r w:rsidR="00151D75" w:rsidRPr="007F2AC0">
        <w:rPr>
          <w:rFonts w:ascii="Times New Roman" w:hAnsi="Times New Roman" w:cs="Times New Roman"/>
          <w:color w:val="000000" w:themeColor="text1"/>
          <w:sz w:val="24"/>
          <w:szCs w:val="24"/>
        </w:rPr>
        <w:t xml:space="preserve"> Dopuszcza się także złożenie elektronicznej kopii (skanu) </w:t>
      </w:r>
      <w:r w:rsidR="00151D75" w:rsidRPr="007F2AC0">
        <w:rPr>
          <w:rFonts w:ascii="Times New Roman" w:hAnsi="Times New Roman" w:cs="Times New Roman"/>
          <w:color w:val="000000" w:themeColor="text1"/>
          <w:sz w:val="24"/>
          <w:szCs w:val="24"/>
        </w:rPr>
        <w:lastRenderedPageBreak/>
        <w:t xml:space="preserve">pełnomocnictwa sporządzonego </w:t>
      </w:r>
      <w:r w:rsidR="00151D75" w:rsidRPr="007F2AC0">
        <w:rPr>
          <w:rFonts w:ascii="Times New Roman" w:hAnsi="Times New Roman" w:cs="Times New Roman"/>
          <w:color w:val="000000" w:themeColor="text1"/>
          <w:sz w:val="24"/>
          <w:szCs w:val="24"/>
          <w:lang w:bidi="en-US"/>
        </w:rPr>
        <w:t xml:space="preserve">uprzednio w formie pisemnej, w formie elektronicznego </w:t>
      </w:r>
      <w:r w:rsidR="00151D75" w:rsidRPr="007F2AC0">
        <w:rPr>
          <w:rFonts w:ascii="Times New Roman" w:hAnsi="Times New Roman" w:cs="Times New Roman"/>
          <w:color w:val="000000" w:themeColor="text1"/>
          <w:sz w:val="24"/>
          <w:szCs w:val="24"/>
        </w:rPr>
        <w:t>poświadczenia sporządzo</w:t>
      </w:r>
      <w:r w:rsidR="00151D75" w:rsidRPr="007F2AC0">
        <w:rPr>
          <w:rFonts w:ascii="Times New Roman" w:hAnsi="Times New Roman" w:cs="Times New Roman"/>
          <w:color w:val="000000" w:themeColor="text1"/>
          <w:sz w:val="24"/>
          <w:szCs w:val="24"/>
        </w:rPr>
        <w:softHyphen/>
        <w:t>nego</w:t>
      </w:r>
      <w:r w:rsidR="00151D75" w:rsidRPr="007F2AC0">
        <w:rPr>
          <w:rFonts w:ascii="Times New Roman" w:hAnsi="Times New Roman" w:cs="Times New Roman"/>
          <w:color w:val="000000" w:themeColor="text1"/>
          <w:sz w:val="24"/>
          <w:szCs w:val="24"/>
          <w:lang w:bidi="en-US"/>
        </w:rPr>
        <w:t xml:space="preserve"> stosownie do art. 97 § 2 ustawy z dnia 14 lutego 1991 r. - Prawo o notariacie, </w:t>
      </w:r>
      <w:r w:rsidR="00151D75" w:rsidRPr="007F2AC0">
        <w:rPr>
          <w:rFonts w:ascii="Times New Roman" w:hAnsi="Times New Roman" w:cs="Times New Roman"/>
          <w:color w:val="000000" w:themeColor="text1"/>
          <w:sz w:val="24"/>
          <w:szCs w:val="24"/>
        </w:rPr>
        <w:t xml:space="preserve">które </w:t>
      </w:r>
      <w:r w:rsidR="00151D75" w:rsidRPr="007F2AC0">
        <w:rPr>
          <w:rFonts w:ascii="Times New Roman" w:hAnsi="Times New Roman" w:cs="Times New Roman"/>
          <w:color w:val="000000" w:themeColor="text1"/>
          <w:sz w:val="24"/>
          <w:szCs w:val="24"/>
          <w:lang w:bidi="en-US"/>
        </w:rPr>
        <w:t xml:space="preserve">to </w:t>
      </w:r>
      <w:r w:rsidR="00151D75" w:rsidRPr="007F2AC0">
        <w:rPr>
          <w:rFonts w:ascii="Times New Roman" w:hAnsi="Times New Roman" w:cs="Times New Roman"/>
          <w:color w:val="000000" w:themeColor="text1"/>
          <w:sz w:val="24"/>
          <w:szCs w:val="24"/>
        </w:rPr>
        <w:t xml:space="preserve">poświadczenie </w:t>
      </w:r>
      <w:r w:rsidR="00151D75" w:rsidRPr="007F2AC0">
        <w:rPr>
          <w:rFonts w:ascii="Times New Roman" w:hAnsi="Times New Roman" w:cs="Times New Roman"/>
          <w:color w:val="000000" w:themeColor="text1"/>
          <w:sz w:val="24"/>
          <w:szCs w:val="24"/>
          <w:lang w:bidi="en-US"/>
        </w:rPr>
        <w:t xml:space="preserve">notariusz opatruje kwalifikowanym podpisem </w:t>
      </w:r>
      <w:r w:rsidR="00151D75" w:rsidRPr="007F2AC0">
        <w:rPr>
          <w:rFonts w:ascii="Times New Roman" w:hAnsi="Times New Roman" w:cs="Times New Roman"/>
          <w:color w:val="000000" w:themeColor="text1"/>
          <w:sz w:val="24"/>
          <w:szCs w:val="24"/>
        </w:rPr>
        <w:t>elektronicz</w:t>
      </w:r>
      <w:r w:rsidR="00151D75" w:rsidRPr="007F2AC0">
        <w:rPr>
          <w:rFonts w:ascii="Times New Roman" w:hAnsi="Times New Roman" w:cs="Times New Roman"/>
          <w:color w:val="000000" w:themeColor="text1"/>
          <w:sz w:val="24"/>
          <w:szCs w:val="24"/>
        </w:rPr>
        <w:softHyphen/>
        <w:t>nym,</w:t>
      </w:r>
      <w:r w:rsidR="00151D75" w:rsidRPr="007F2AC0">
        <w:rPr>
          <w:rFonts w:ascii="Times New Roman" w:hAnsi="Times New Roman" w:cs="Times New Roman"/>
          <w:color w:val="000000" w:themeColor="text1"/>
          <w:sz w:val="24"/>
          <w:szCs w:val="24"/>
          <w:lang w:bidi="en-US"/>
        </w:rPr>
        <w:t xml:space="preserve"> </w:t>
      </w:r>
      <w:r w:rsidR="00151D75" w:rsidRPr="007F2AC0">
        <w:rPr>
          <w:rFonts w:ascii="Times New Roman" w:hAnsi="Times New Roman" w:cs="Times New Roman"/>
          <w:color w:val="000000" w:themeColor="text1"/>
          <w:sz w:val="24"/>
          <w:szCs w:val="24"/>
        </w:rPr>
        <w:t xml:space="preserve">bądź też </w:t>
      </w:r>
      <w:r w:rsidR="00151D75" w:rsidRPr="007F2AC0">
        <w:rPr>
          <w:rFonts w:ascii="Times New Roman" w:hAnsi="Times New Roman" w:cs="Times New Roman"/>
          <w:color w:val="000000" w:themeColor="text1"/>
          <w:sz w:val="24"/>
          <w:szCs w:val="24"/>
          <w:lang w:bidi="en-US"/>
        </w:rPr>
        <w:t xml:space="preserve">poprzez opatrzenie skanu </w:t>
      </w:r>
      <w:r w:rsidR="00151D75" w:rsidRPr="007F2AC0">
        <w:rPr>
          <w:rFonts w:ascii="Times New Roman" w:hAnsi="Times New Roman" w:cs="Times New Roman"/>
          <w:color w:val="000000" w:themeColor="text1"/>
          <w:sz w:val="24"/>
          <w:szCs w:val="24"/>
        </w:rPr>
        <w:t>pełnomocnictwa sporządzonego uprzed</w:t>
      </w:r>
      <w:r w:rsidR="00151D75" w:rsidRPr="007F2AC0">
        <w:rPr>
          <w:rFonts w:ascii="Times New Roman" w:hAnsi="Times New Roman" w:cs="Times New Roman"/>
          <w:color w:val="000000" w:themeColor="text1"/>
          <w:sz w:val="24"/>
          <w:szCs w:val="24"/>
        </w:rPr>
        <w:softHyphen/>
        <w:t>nio</w:t>
      </w:r>
      <w:r w:rsidR="00151D75" w:rsidRPr="007F2AC0">
        <w:rPr>
          <w:rFonts w:ascii="Times New Roman" w:hAnsi="Times New Roman" w:cs="Times New Roman"/>
          <w:color w:val="000000" w:themeColor="text1"/>
          <w:sz w:val="24"/>
          <w:szCs w:val="24"/>
          <w:lang w:bidi="en-US"/>
        </w:rPr>
        <w:t xml:space="preserve"> w formie pisemnej kwalifikowanym podpisem mocodawcy. </w:t>
      </w:r>
      <w:r w:rsidR="008C7479" w:rsidRPr="007F2AC0">
        <w:rPr>
          <w:rFonts w:ascii="Times New Roman" w:hAnsi="Times New Roman" w:cs="Times New Roman"/>
          <w:color w:val="000000" w:themeColor="text1"/>
          <w:sz w:val="24"/>
          <w:szCs w:val="24"/>
          <w:lang w:val="en-US" w:bidi="en-US"/>
        </w:rPr>
        <w:t xml:space="preserve">Elektroniczna </w:t>
      </w:r>
      <w:r w:rsidR="00151D75" w:rsidRPr="007F2AC0">
        <w:rPr>
          <w:rFonts w:ascii="Times New Roman" w:hAnsi="Times New Roman" w:cs="Times New Roman"/>
          <w:color w:val="000000" w:themeColor="text1"/>
          <w:sz w:val="24"/>
          <w:szCs w:val="24"/>
          <w:lang w:val="en-US" w:bidi="en-US"/>
        </w:rPr>
        <w:t xml:space="preserve">kopia </w:t>
      </w:r>
      <w:r w:rsidR="00151D75" w:rsidRPr="007F2AC0">
        <w:rPr>
          <w:rFonts w:ascii="Times New Roman" w:hAnsi="Times New Roman" w:cs="Times New Roman"/>
          <w:color w:val="000000" w:themeColor="text1"/>
          <w:sz w:val="24"/>
          <w:szCs w:val="24"/>
        </w:rPr>
        <w:t xml:space="preserve">pełnomocnictwa </w:t>
      </w:r>
      <w:r w:rsidR="00151D75" w:rsidRPr="007F2AC0">
        <w:rPr>
          <w:rFonts w:ascii="Times New Roman" w:hAnsi="Times New Roman" w:cs="Times New Roman"/>
          <w:color w:val="000000" w:themeColor="text1"/>
          <w:sz w:val="24"/>
          <w:szCs w:val="24"/>
          <w:lang w:val="en-US" w:bidi="en-US"/>
        </w:rPr>
        <w:t xml:space="preserve">nie </w:t>
      </w:r>
      <w:r w:rsidR="00151D75" w:rsidRPr="007F2AC0">
        <w:rPr>
          <w:rFonts w:ascii="Times New Roman" w:hAnsi="Times New Roman" w:cs="Times New Roman"/>
          <w:color w:val="000000" w:themeColor="text1"/>
          <w:sz w:val="24"/>
          <w:szCs w:val="24"/>
        </w:rPr>
        <w:t xml:space="preserve">może być </w:t>
      </w:r>
      <w:r w:rsidR="00151D75" w:rsidRPr="007F2AC0">
        <w:rPr>
          <w:rFonts w:ascii="Times New Roman" w:hAnsi="Times New Roman" w:cs="Times New Roman"/>
          <w:color w:val="000000" w:themeColor="text1"/>
          <w:sz w:val="24"/>
          <w:szCs w:val="24"/>
          <w:lang w:val="en-US" w:bidi="en-US"/>
        </w:rPr>
        <w:t xml:space="preserve">uwierzytelniona przez </w:t>
      </w:r>
      <w:r w:rsidR="00151D75" w:rsidRPr="007F2AC0">
        <w:rPr>
          <w:rFonts w:ascii="Times New Roman" w:hAnsi="Times New Roman" w:cs="Times New Roman"/>
          <w:color w:val="000000" w:themeColor="text1"/>
          <w:sz w:val="24"/>
          <w:szCs w:val="24"/>
        </w:rPr>
        <w:t>upełnomocnionego.</w:t>
      </w:r>
    </w:p>
    <w:p w14:paraId="0BC72789" w14:textId="77777777" w:rsidR="008C7479" w:rsidRDefault="008C7479" w:rsidP="00924BF3">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sidR="00BE3449" w:rsidRPr="007F2AC0">
        <w:rPr>
          <w:rFonts w:ascii="Times New Roman" w:hAnsi="Times New Roman" w:cs="Times New Roman"/>
          <w:color w:val="000000" w:themeColor="text1"/>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14:paraId="5587B997" w14:textId="11106E64" w:rsidR="001F2C42" w:rsidRDefault="001F2C42" w:rsidP="00924BF3">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lang w:eastAsia="pl-PL"/>
        </w:rPr>
      </w:pPr>
      <w:r w:rsidRPr="001F2C42">
        <w:rPr>
          <w:rFonts w:ascii="Times New Roman" w:eastAsia="Times New Roman" w:hAnsi="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2E7A9ED" w14:textId="4D0A4A39" w:rsidR="001F2C42" w:rsidRDefault="001F2C42" w:rsidP="00924BF3">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lang w:eastAsia="pl-PL"/>
        </w:rPr>
      </w:pPr>
      <w:r w:rsidRPr="001F2C42">
        <w:rPr>
          <w:rFonts w:ascii="Times New Roman" w:eastAsia="Times New Roman" w:hAnsi="Times New Roman" w:cs="Times New Roman"/>
          <w:color w:val="000000"/>
          <w:lang w:eastAsia="pl-PL"/>
        </w:rPr>
        <w:t>W przypadku wykorzystania formatu podpisu XAdES zewnętrzny. Zamawiający wymaga dołączenia odpowiedniej ilości plików tj. podpisywanych plików z danymi oraz plików podpisu w formacie XAdES.</w:t>
      </w:r>
    </w:p>
    <w:p w14:paraId="7D37081B" w14:textId="5895DBED" w:rsidR="006A0AA8" w:rsidRDefault="006A0AA8" w:rsidP="00924BF3">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Podczas podpisywania plików zaleca się stosowanie skrótu SHA2 zamiast SHA1.</w:t>
      </w:r>
    </w:p>
    <w:p w14:paraId="1C6EBB4C" w14:textId="4175422F" w:rsidR="001F2C42" w:rsidRDefault="001F2C42" w:rsidP="00924BF3">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lang w:eastAsia="pl-PL"/>
        </w:rPr>
      </w:pPr>
      <w:r w:rsidRPr="001F2C42">
        <w:rPr>
          <w:rFonts w:ascii="Times New Roman" w:eastAsia="Times New Roman" w:hAnsi="Times New Roman" w:cs="Times New Roman"/>
          <w:color w:val="000000"/>
          <w:lang w:eastAsia="pl-PL"/>
        </w:rPr>
        <w:t>Zgo</w:t>
      </w:r>
      <w:r>
        <w:rPr>
          <w:rFonts w:ascii="Times New Roman" w:eastAsia="Times New Roman" w:hAnsi="Times New Roman" w:cs="Times New Roman"/>
          <w:color w:val="000000"/>
          <w:lang w:eastAsia="pl-PL"/>
        </w:rPr>
        <w:t>dnie z art. 18 ust. 3 ustawy</w:t>
      </w:r>
      <w:r w:rsidRPr="001F2C42">
        <w:rPr>
          <w:rFonts w:ascii="Times New Roman" w:eastAsia="Times New Roman" w:hAnsi="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FB89A77" w14:textId="01AABABD" w:rsidR="001F2C42" w:rsidRPr="001F2C42" w:rsidRDefault="001F2C42" w:rsidP="00924BF3">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sz w:val="24"/>
          <w:szCs w:val="24"/>
          <w:lang w:eastAsia="pl-PL"/>
        </w:rPr>
      </w:pPr>
      <w:r w:rsidRPr="001F2C42">
        <w:rPr>
          <w:rFonts w:ascii="Times New Roman" w:eastAsia="Times New Roman" w:hAnsi="Times New Roman" w:cs="Times New Roman"/>
          <w:color w:val="000000"/>
          <w:lang w:eastAsia="pl-PL"/>
        </w:rPr>
        <w:t xml:space="preserve">Wykonawca, za pośrednictwem </w:t>
      </w:r>
      <w:hyperlink r:id="rId27" w:history="1">
        <w:r w:rsidRPr="001F2C42">
          <w:rPr>
            <w:rFonts w:ascii="Times New Roman" w:eastAsia="Times New Roman" w:hAnsi="Times New Roman" w:cs="Times New Roman"/>
            <w:color w:val="1155CC"/>
            <w:u w:val="single"/>
            <w:lang w:eastAsia="pl-PL"/>
          </w:rPr>
          <w:t>platformazakupowa.pl</w:t>
        </w:r>
      </w:hyperlink>
      <w:r w:rsidRPr="001F2C42">
        <w:rPr>
          <w:rFonts w:ascii="Times New Roman" w:eastAsia="Times New Roman" w:hAnsi="Times New Roman" w:cs="Times New Roman"/>
          <w:color w:val="000000"/>
          <w:lang w:eastAsia="pl-PL"/>
        </w:rPr>
        <w:t xml:space="preserve"> może przed upływem terminu do składania wycofać ofertę. Sposób dokonywania wycofania oferty zamieszczono w instrukcji zamieszczonej na stronie internetowej pod adresem:</w:t>
      </w:r>
      <w:r>
        <w:rPr>
          <w:rFonts w:ascii="Times New Roman" w:eastAsia="Times New Roman" w:hAnsi="Times New Roman" w:cs="Times New Roman"/>
          <w:color w:val="000000"/>
          <w:lang w:eastAsia="pl-PL"/>
        </w:rPr>
        <w:t xml:space="preserve"> </w:t>
      </w:r>
      <w:hyperlink r:id="rId28" w:history="1">
        <w:r w:rsidRPr="001F2C42">
          <w:rPr>
            <w:rFonts w:ascii="Times New Roman" w:eastAsia="Times New Roman" w:hAnsi="Times New Roman" w:cs="Times New Roman"/>
            <w:color w:val="1155CC"/>
            <w:u w:val="single"/>
            <w:lang w:eastAsia="pl-PL"/>
          </w:rPr>
          <w:t>https://platformazakupowa.pl/strona/45-instrukcje</w:t>
        </w:r>
      </w:hyperlink>
    </w:p>
    <w:p w14:paraId="080A959C" w14:textId="118967FD" w:rsidR="001F2C42" w:rsidRDefault="001F2C42" w:rsidP="00924BF3">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lang w:eastAsia="pl-PL"/>
        </w:rPr>
      </w:pPr>
      <w:r w:rsidRPr="001F2C42">
        <w:rPr>
          <w:rFonts w:ascii="Times New Roman" w:eastAsia="Times New Roman" w:hAnsi="Times New Roman" w:cs="Times New Roman"/>
          <w:color w:val="000000"/>
          <w:lang w:eastAsia="pl-PL"/>
        </w:rPr>
        <w:t xml:space="preserve">Każdy z wykonawców może złożyć tylko jedną ofertę. Złożenie większej liczby ofert lub oferty zawierającej propozycje wariantowe </w:t>
      </w:r>
      <w:r w:rsidR="00A25DA9">
        <w:rPr>
          <w:rFonts w:ascii="Times New Roman" w:eastAsia="Times New Roman" w:hAnsi="Times New Roman" w:cs="Times New Roman"/>
          <w:color w:val="000000"/>
          <w:lang w:eastAsia="pl-PL"/>
        </w:rPr>
        <w:t xml:space="preserve">spowoduje, że oferta </w:t>
      </w:r>
      <w:r w:rsidRPr="001F2C42">
        <w:rPr>
          <w:rFonts w:ascii="Times New Roman" w:eastAsia="Times New Roman" w:hAnsi="Times New Roman" w:cs="Times New Roman"/>
          <w:color w:val="000000"/>
          <w:lang w:eastAsia="pl-PL"/>
        </w:rPr>
        <w:t>podlegać będzie odrzuceniu.</w:t>
      </w:r>
    </w:p>
    <w:p w14:paraId="191A3500" w14:textId="4D9D870D" w:rsidR="001F2C42" w:rsidRDefault="001F2C42" w:rsidP="00924BF3">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lang w:eastAsia="pl-PL"/>
        </w:rPr>
      </w:pPr>
      <w:r w:rsidRPr="001F2C42">
        <w:rPr>
          <w:rFonts w:ascii="Times New Roman" w:eastAsia="Times New Roman" w:hAnsi="Times New Roman" w:cs="Times New Roman"/>
          <w:color w:val="000000"/>
          <w:lang w:eastAsia="pl-PL"/>
        </w:rPr>
        <w:t>Ceny oferty muszą zawierać wszystkie koszty, jakie musi ponieść wykonawca, aby zrealizować zamówienie z najwyższą starannością oraz ewentualne rabaty.</w:t>
      </w:r>
    </w:p>
    <w:p w14:paraId="5CEF54EF" w14:textId="143E3B2C" w:rsidR="001F2C42" w:rsidRPr="004B4227" w:rsidRDefault="001F2C42" w:rsidP="00924BF3">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lang w:eastAsia="pl-PL"/>
        </w:rPr>
      </w:pPr>
      <w:r w:rsidRPr="004B4227">
        <w:rPr>
          <w:rFonts w:ascii="Times New Roman" w:eastAsia="Times New Roman" w:hAnsi="Times New Roman" w:cs="Times New Roman"/>
          <w:color w:val="000000"/>
          <w:lang w:eastAsia="pl-PL"/>
        </w:rPr>
        <w:t>Maksymalny rozmiar jednego pliku przesyłanego za pośrednictwem dedykowanych formularzy do: złożenia, zmiany, wycofania oferty wynosi 150 MB</w:t>
      </w:r>
      <w:r w:rsidR="004B4227">
        <w:rPr>
          <w:rFonts w:ascii="Times New Roman" w:eastAsia="Times New Roman" w:hAnsi="Times New Roman" w:cs="Times New Roman"/>
          <w:color w:val="000000"/>
          <w:lang w:eastAsia="pl-PL"/>
        </w:rPr>
        <w:t>,</w:t>
      </w:r>
      <w:r w:rsidRPr="004B4227">
        <w:rPr>
          <w:rFonts w:ascii="Times New Roman" w:eastAsia="Times New Roman" w:hAnsi="Times New Roman" w:cs="Times New Roman"/>
          <w:color w:val="000000"/>
          <w:lang w:eastAsia="pl-PL"/>
        </w:rPr>
        <w:t xml:space="preserve"> natomiast przy komunikacji wielkość pliku to maksymalnie 500 MB.</w:t>
      </w:r>
    </w:p>
    <w:p w14:paraId="478BB41B" w14:textId="77777777" w:rsidR="00151D75" w:rsidRPr="007F2AC0" w:rsidRDefault="00151D75" w:rsidP="00A46DAE">
      <w:pPr>
        <w:pStyle w:val="Teksttreci0"/>
        <w:shd w:val="clear" w:color="auto" w:fill="auto"/>
        <w:tabs>
          <w:tab w:val="left" w:pos="366"/>
        </w:tabs>
        <w:spacing w:after="0"/>
        <w:ind w:left="284"/>
        <w:rPr>
          <w:rFonts w:ascii="Times New Roman" w:hAnsi="Times New Roman" w:cs="Times New Roman"/>
          <w:color w:val="000000" w:themeColor="text1"/>
          <w:sz w:val="24"/>
          <w:szCs w:val="24"/>
        </w:rPr>
      </w:pPr>
    </w:p>
    <w:p w14:paraId="5589576F" w14:textId="77777777" w:rsidR="00E8675E" w:rsidRPr="007F2AC0" w:rsidRDefault="00E8675E" w:rsidP="00BF7F6E">
      <w:pPr>
        <w:pStyle w:val="Nagwek11"/>
        <w:keepNext/>
        <w:keepLines/>
        <w:numPr>
          <w:ilvl w:val="0"/>
          <w:numId w:val="1"/>
        </w:numPr>
        <w:shd w:val="clear" w:color="auto" w:fill="auto"/>
        <w:tabs>
          <w:tab w:val="left" w:pos="851"/>
        </w:tabs>
        <w:spacing w:after="0"/>
        <w:ind w:left="284"/>
        <w:jc w:val="left"/>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lastRenderedPageBreak/>
        <w:t xml:space="preserve">Sposób </w:t>
      </w:r>
      <w:r w:rsidRPr="007F2AC0">
        <w:rPr>
          <w:rFonts w:ascii="Times New Roman" w:hAnsi="Times New Roman" w:cs="Times New Roman"/>
          <w:color w:val="000000" w:themeColor="text1"/>
          <w:sz w:val="24"/>
          <w:szCs w:val="24"/>
          <w:lang w:bidi="en-US"/>
        </w:rPr>
        <w:t xml:space="preserve">oraz termin </w:t>
      </w:r>
      <w:r w:rsidRPr="007F2AC0">
        <w:rPr>
          <w:rFonts w:ascii="Times New Roman" w:hAnsi="Times New Roman" w:cs="Times New Roman"/>
          <w:color w:val="000000" w:themeColor="text1"/>
          <w:sz w:val="24"/>
          <w:szCs w:val="24"/>
        </w:rPr>
        <w:t xml:space="preserve">składania </w:t>
      </w:r>
      <w:r w:rsidRPr="007F2AC0">
        <w:rPr>
          <w:rFonts w:ascii="Times New Roman" w:hAnsi="Times New Roman" w:cs="Times New Roman"/>
          <w:color w:val="000000" w:themeColor="text1"/>
          <w:sz w:val="24"/>
          <w:szCs w:val="24"/>
          <w:lang w:bidi="en-US"/>
        </w:rPr>
        <w:t>ofert</w:t>
      </w:r>
    </w:p>
    <w:p w14:paraId="3F2FB6CB" w14:textId="0A6CCAE1" w:rsidR="002D20FF" w:rsidRPr="002D20FF" w:rsidRDefault="002D20FF" w:rsidP="00924BF3">
      <w:pPr>
        <w:pStyle w:val="Akapitzlist"/>
        <w:widowControl/>
        <w:numPr>
          <w:ilvl w:val="0"/>
          <w:numId w:val="56"/>
        </w:numPr>
        <w:ind w:left="284"/>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29"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30"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/pn/sp_zambrow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Pr="002D20FF">
        <w:rPr>
          <w:rFonts w:ascii="Times New Roman" w:eastAsia="Times New Roman" w:hAnsi="Times New Roman" w:cs="Times New Roman"/>
          <w:b/>
          <w:color w:val="FF0000"/>
        </w:rPr>
        <w:t>dnia 07 września 2021r godz. 8:00</w:t>
      </w:r>
    </w:p>
    <w:p w14:paraId="24846FA7" w14:textId="77777777" w:rsidR="002D20FF" w:rsidRPr="002D20FF" w:rsidRDefault="002D20FF" w:rsidP="00924BF3">
      <w:pPr>
        <w:pStyle w:val="Akapitzlist"/>
        <w:widowControl/>
        <w:numPr>
          <w:ilvl w:val="0"/>
          <w:numId w:val="56"/>
        </w:numPr>
        <w:ind w:left="284"/>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Do oferty należy dołączyć wszystkie wymagane w SWZ dokumenty.</w:t>
      </w:r>
    </w:p>
    <w:p w14:paraId="07BC0E59" w14:textId="1983DE97" w:rsidR="002D20FF" w:rsidRPr="002D20FF" w:rsidRDefault="002D20FF" w:rsidP="00924BF3">
      <w:pPr>
        <w:pStyle w:val="Akapitzlist"/>
        <w:widowControl/>
        <w:numPr>
          <w:ilvl w:val="0"/>
          <w:numId w:val="56"/>
        </w:numPr>
        <w:ind w:left="284"/>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Po wypełnieniu Formularza składania oferty</w:t>
      </w:r>
      <w:r>
        <w:rPr>
          <w:rFonts w:ascii="Times New Roman" w:eastAsia="Times New Roman" w:hAnsi="Times New Roman" w:cs="Times New Roman"/>
        </w:rPr>
        <w:t xml:space="preserve"> </w:t>
      </w:r>
      <w:r w:rsidRPr="002D20FF">
        <w:rPr>
          <w:rFonts w:ascii="Times New Roman" w:eastAsia="Times New Roman" w:hAnsi="Times New Roman" w:cs="Times New Roman"/>
        </w:rPr>
        <w:t>i dołączenia  wszystkich wymaganych załączników należy kliknąć przycisk „Przejdź do podsumowania”.</w:t>
      </w:r>
    </w:p>
    <w:p w14:paraId="547F140B" w14:textId="0608608E" w:rsidR="002D20FF" w:rsidRPr="002D20FF" w:rsidRDefault="002D20FF" w:rsidP="00924BF3">
      <w:pPr>
        <w:pStyle w:val="Akapitzlist"/>
        <w:widowControl/>
        <w:numPr>
          <w:ilvl w:val="0"/>
          <w:numId w:val="56"/>
        </w:numPr>
        <w:ind w:left="284"/>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Oferta</w:t>
      </w:r>
      <w:r>
        <w:rPr>
          <w:rFonts w:ascii="Times New Roman" w:eastAsia="Times New Roman" w:hAnsi="Times New Roman" w:cs="Times New Roman"/>
        </w:rPr>
        <w:t xml:space="preserve"> s</w:t>
      </w:r>
      <w:r w:rsidRPr="002D20FF">
        <w:rPr>
          <w:rFonts w:ascii="Times New Roman" w:eastAsia="Times New Roman" w:hAnsi="Times New Roman" w:cs="Times New Roman"/>
        </w:rPr>
        <w:t>kładana elektronicznie musi zostać podpisana elektronicznym podpisem kwalifikowanym.</w:t>
      </w:r>
    </w:p>
    <w:p w14:paraId="2A30CE2D" w14:textId="77777777" w:rsidR="002D20FF" w:rsidRPr="002D20FF" w:rsidRDefault="002D20FF" w:rsidP="00924BF3">
      <w:pPr>
        <w:pStyle w:val="Akapitzlist"/>
        <w:widowControl/>
        <w:numPr>
          <w:ilvl w:val="0"/>
          <w:numId w:val="56"/>
        </w:numPr>
        <w:ind w:left="284"/>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2D626892" w14:textId="77777777" w:rsidR="002D20FF" w:rsidRPr="002D20FF" w:rsidRDefault="002D20FF" w:rsidP="00924BF3">
      <w:pPr>
        <w:pStyle w:val="Akapitzlist"/>
        <w:widowControl/>
        <w:numPr>
          <w:ilvl w:val="0"/>
          <w:numId w:val="56"/>
        </w:numPr>
        <w:ind w:left="284"/>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31" w:history="1">
        <w:r w:rsidRPr="002D20FF">
          <w:rPr>
            <w:rFonts w:ascii="Times New Roman" w:eastAsia="Times New Roman" w:hAnsi="Times New Roman" w:cs="Times New Roman"/>
            <w:color w:val="1155CC"/>
            <w:u w:val="single"/>
          </w:rPr>
          <w:t>https://platformazakupowa.pl/strona/45-instrukcje</w:t>
        </w:r>
      </w:hyperlink>
    </w:p>
    <w:p w14:paraId="1831BBE0" w14:textId="77777777" w:rsidR="00F33E4A" w:rsidRDefault="00F33E4A" w:rsidP="00F33E4A">
      <w:pPr>
        <w:pStyle w:val="Teksttreci0"/>
        <w:shd w:val="clear" w:color="auto" w:fill="auto"/>
        <w:tabs>
          <w:tab w:val="left" w:pos="398"/>
        </w:tabs>
        <w:ind w:left="284"/>
        <w:jc w:val="both"/>
        <w:rPr>
          <w:rFonts w:ascii="Times New Roman" w:hAnsi="Times New Roman" w:cs="Times New Roman"/>
          <w:color w:val="000000" w:themeColor="text1"/>
          <w:sz w:val="24"/>
          <w:szCs w:val="24"/>
          <w:lang w:bidi="en-US"/>
        </w:rPr>
      </w:pPr>
    </w:p>
    <w:p w14:paraId="470150A0" w14:textId="521642F0" w:rsidR="00AA0DBA" w:rsidRPr="007F2AC0" w:rsidRDefault="00AA0DBA" w:rsidP="00BF7F6E">
      <w:pPr>
        <w:pStyle w:val="Nagwek11"/>
        <w:keepNext/>
        <w:keepLines/>
        <w:numPr>
          <w:ilvl w:val="0"/>
          <w:numId w:val="1"/>
        </w:numPr>
        <w:shd w:val="clear" w:color="auto" w:fill="auto"/>
        <w:tabs>
          <w:tab w:val="left" w:pos="284"/>
        </w:tabs>
        <w:ind w:left="1701" w:hanging="1985"/>
        <w:jc w:val="left"/>
        <w:rPr>
          <w:rFonts w:ascii="Times New Roman" w:hAnsi="Times New Roman" w:cs="Times New Roman"/>
          <w:color w:val="000000" w:themeColor="text1"/>
          <w:sz w:val="24"/>
          <w:szCs w:val="24"/>
        </w:rPr>
      </w:pPr>
      <w:bookmarkStart w:id="9" w:name="bookmark13"/>
      <w:bookmarkStart w:id="10" w:name="bookmark12"/>
      <w:r w:rsidRPr="007F2AC0">
        <w:rPr>
          <w:rFonts w:ascii="Times New Roman" w:hAnsi="Times New Roman" w:cs="Times New Roman"/>
          <w:color w:val="000000" w:themeColor="text1"/>
          <w:sz w:val="24"/>
          <w:szCs w:val="24"/>
          <w:lang w:val="en-US" w:bidi="en-US"/>
        </w:rPr>
        <w:t>Termin otwarcia ofert</w:t>
      </w:r>
      <w:bookmarkEnd w:id="9"/>
      <w:bookmarkEnd w:id="10"/>
      <w:r w:rsidR="00FF2205" w:rsidRPr="007F2AC0">
        <w:rPr>
          <w:rFonts w:ascii="Times New Roman" w:hAnsi="Times New Roman" w:cs="Times New Roman"/>
          <w:color w:val="000000" w:themeColor="text1"/>
          <w:sz w:val="24"/>
          <w:szCs w:val="24"/>
          <w:lang w:val="en-US" w:bidi="en-US"/>
        </w:rPr>
        <w:t>:</w:t>
      </w:r>
    </w:p>
    <w:p w14:paraId="187ED235" w14:textId="5B17846F" w:rsidR="00AA0DBA" w:rsidRPr="00A07CF7" w:rsidRDefault="00AA0DBA" w:rsidP="00457471">
      <w:pPr>
        <w:pStyle w:val="Teksttreci0"/>
        <w:numPr>
          <w:ilvl w:val="0"/>
          <w:numId w:val="18"/>
        </w:numPr>
        <w:shd w:val="clear" w:color="auto" w:fill="auto"/>
        <w:tabs>
          <w:tab w:val="left" w:pos="1"/>
          <w:tab w:val="left" w:pos="284"/>
          <w:tab w:val="left" w:leader="dot" w:pos="5429"/>
          <w:tab w:val="left" w:leader="dot" w:pos="7469"/>
        </w:tabs>
        <w:rPr>
          <w:rFonts w:ascii="Times New Roman" w:hAnsi="Times New Roman" w:cs="Times New Roman"/>
          <w:b/>
          <w:color w:val="FF0000"/>
          <w:sz w:val="24"/>
          <w:szCs w:val="24"/>
        </w:rPr>
      </w:pPr>
      <w:r w:rsidRPr="007F2AC0">
        <w:rPr>
          <w:rFonts w:ascii="Times New Roman" w:hAnsi="Times New Roman" w:cs="Times New Roman"/>
          <w:color w:val="000000" w:themeColor="text1"/>
          <w:sz w:val="24"/>
          <w:szCs w:val="24"/>
        </w:rPr>
        <w:t xml:space="preserve">Otwarcie ofert nastąpi w </w:t>
      </w:r>
      <w:r w:rsidR="00C3426C" w:rsidRPr="007F2AC0">
        <w:rPr>
          <w:rFonts w:ascii="Times New Roman" w:hAnsi="Times New Roman" w:cs="Times New Roman"/>
          <w:color w:val="000000" w:themeColor="text1"/>
          <w:sz w:val="24"/>
          <w:szCs w:val="24"/>
        </w:rPr>
        <w:t>dniu</w:t>
      </w:r>
      <w:r w:rsidR="00520EED" w:rsidRPr="007F2AC0">
        <w:rPr>
          <w:rFonts w:ascii="Times New Roman" w:hAnsi="Times New Roman" w:cs="Times New Roman"/>
          <w:b/>
          <w:color w:val="000000" w:themeColor="text1"/>
          <w:sz w:val="24"/>
          <w:szCs w:val="24"/>
        </w:rPr>
        <w:t xml:space="preserve"> </w:t>
      </w:r>
      <w:r w:rsidR="000F497C">
        <w:rPr>
          <w:rFonts w:ascii="Times New Roman" w:hAnsi="Times New Roman" w:cs="Times New Roman"/>
          <w:b/>
          <w:color w:val="FF0000"/>
          <w:sz w:val="24"/>
          <w:szCs w:val="24"/>
        </w:rPr>
        <w:t>07</w:t>
      </w:r>
      <w:r w:rsidR="00B71A16" w:rsidRPr="00A07CF7">
        <w:rPr>
          <w:rFonts w:ascii="Times New Roman" w:hAnsi="Times New Roman" w:cs="Times New Roman"/>
          <w:b/>
          <w:color w:val="FF0000"/>
          <w:sz w:val="24"/>
          <w:szCs w:val="24"/>
        </w:rPr>
        <w:t xml:space="preserve"> września</w:t>
      </w:r>
      <w:r w:rsidR="00D9413C" w:rsidRPr="00A07CF7">
        <w:rPr>
          <w:rFonts w:ascii="Times New Roman" w:hAnsi="Times New Roman" w:cs="Times New Roman"/>
          <w:b/>
          <w:color w:val="FF0000"/>
          <w:sz w:val="24"/>
          <w:szCs w:val="24"/>
        </w:rPr>
        <w:t xml:space="preserve"> </w:t>
      </w:r>
      <w:r w:rsidRPr="00A07CF7">
        <w:rPr>
          <w:rFonts w:ascii="Times New Roman" w:hAnsi="Times New Roman" w:cs="Times New Roman"/>
          <w:b/>
          <w:color w:val="FF0000"/>
          <w:sz w:val="24"/>
          <w:szCs w:val="24"/>
        </w:rPr>
        <w:t xml:space="preserve">2021r, o godzinie </w:t>
      </w:r>
      <w:r w:rsidR="00A07CF7" w:rsidRPr="00A07CF7">
        <w:rPr>
          <w:rFonts w:ascii="Times New Roman" w:hAnsi="Times New Roman" w:cs="Times New Roman"/>
          <w:b/>
          <w:color w:val="FF0000"/>
          <w:sz w:val="24"/>
          <w:szCs w:val="24"/>
        </w:rPr>
        <w:t>8</w:t>
      </w:r>
      <w:r w:rsidR="00483235" w:rsidRPr="00A07CF7">
        <w:rPr>
          <w:rFonts w:ascii="Times New Roman" w:hAnsi="Times New Roman" w:cs="Times New Roman"/>
          <w:b/>
          <w:color w:val="FF0000"/>
          <w:sz w:val="24"/>
          <w:szCs w:val="24"/>
        </w:rPr>
        <w:t>:</w:t>
      </w:r>
      <w:r w:rsidR="000F497C">
        <w:rPr>
          <w:rFonts w:ascii="Times New Roman" w:hAnsi="Times New Roman" w:cs="Times New Roman"/>
          <w:b/>
          <w:color w:val="FF0000"/>
          <w:sz w:val="24"/>
          <w:szCs w:val="24"/>
        </w:rPr>
        <w:t>30</w:t>
      </w:r>
    </w:p>
    <w:p w14:paraId="54530B0D" w14:textId="77777777" w:rsidR="00AA0DBA" w:rsidRPr="007F2AC0" w:rsidRDefault="00AA0DBA" w:rsidP="00924BF3">
      <w:pPr>
        <w:pStyle w:val="Teksttreci0"/>
        <w:numPr>
          <w:ilvl w:val="0"/>
          <w:numId w:val="18"/>
        </w:numPr>
        <w:shd w:val="clear" w:color="auto" w:fill="auto"/>
        <w:tabs>
          <w:tab w:val="left" w:pos="1"/>
          <w:tab w:val="left" w:pos="284"/>
          <w:tab w:val="left" w:leader="dot" w:pos="5429"/>
          <w:tab w:val="left" w:leader="dot" w:pos="7469"/>
        </w:tabs>
        <w:ind w:left="284" w:right="-779" w:hanging="284"/>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Otwarcie ofert jest niejawne.</w:t>
      </w:r>
    </w:p>
    <w:p w14:paraId="10DBDCB9" w14:textId="77777777" w:rsidR="00AA0DBA" w:rsidRPr="007F2AC0" w:rsidRDefault="00AA0DBA" w:rsidP="004606D4">
      <w:pPr>
        <w:pStyle w:val="Teksttreci0"/>
        <w:numPr>
          <w:ilvl w:val="0"/>
          <w:numId w:val="18"/>
        </w:numPr>
        <w:shd w:val="clear" w:color="auto" w:fill="auto"/>
        <w:tabs>
          <w:tab w:val="left" w:pos="1"/>
          <w:tab w:val="left" w:pos="284"/>
          <w:tab w:val="left" w:leader="dot" w:pos="5429"/>
          <w:tab w:val="left" w:leader="dot" w:pos="7469"/>
        </w:tabs>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Zamawiający, najpóźniej przed otwarciem ofert, udostępnia na stronie internetowej prow</w:t>
      </w:r>
      <w:r w:rsidR="00514878" w:rsidRPr="007F2AC0">
        <w:rPr>
          <w:rFonts w:ascii="Times New Roman" w:hAnsi="Times New Roman" w:cs="Times New Roman"/>
          <w:color w:val="000000" w:themeColor="text1"/>
          <w:sz w:val="24"/>
          <w:szCs w:val="24"/>
        </w:rPr>
        <w:t>adzonego postępowania informację</w:t>
      </w:r>
      <w:r w:rsidRPr="007F2AC0">
        <w:rPr>
          <w:rFonts w:ascii="Times New Roman" w:hAnsi="Times New Roman" w:cs="Times New Roman"/>
          <w:color w:val="000000" w:themeColor="text1"/>
          <w:sz w:val="24"/>
          <w:szCs w:val="24"/>
        </w:rPr>
        <w:t xml:space="preserve"> o kwocie, jaką zamierza przeznac</w:t>
      </w:r>
      <w:r w:rsidR="004D3621" w:rsidRPr="007F2AC0">
        <w:rPr>
          <w:rFonts w:ascii="Times New Roman" w:hAnsi="Times New Roman" w:cs="Times New Roman"/>
          <w:color w:val="000000" w:themeColor="text1"/>
          <w:sz w:val="24"/>
          <w:szCs w:val="24"/>
        </w:rPr>
        <w:t>zyć na sfinansowanie zamówienia [art. 222 ust. 4 ustawy].</w:t>
      </w:r>
    </w:p>
    <w:p w14:paraId="5DAF675E" w14:textId="77777777" w:rsidR="00AA0DBA" w:rsidRPr="007F2AC0" w:rsidRDefault="00AA0DBA" w:rsidP="00924BF3">
      <w:pPr>
        <w:pStyle w:val="Teksttreci0"/>
        <w:numPr>
          <w:ilvl w:val="0"/>
          <w:numId w:val="18"/>
        </w:numPr>
        <w:shd w:val="clear" w:color="auto" w:fill="auto"/>
        <w:tabs>
          <w:tab w:val="left" w:pos="398"/>
        </w:tabs>
        <w:ind w:left="284" w:hanging="283"/>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Zamawiający, niezwłocznie po otwarciu ofert, udostępnia na stronie internetowej prowadzonego postępowania informacje o:</w:t>
      </w:r>
    </w:p>
    <w:p w14:paraId="2D1D69E6" w14:textId="0380489C" w:rsidR="00AA0DBA" w:rsidRPr="007F2AC0" w:rsidRDefault="003A77DE" w:rsidP="00BB22FD">
      <w:pPr>
        <w:pStyle w:val="Teksttreci0"/>
        <w:shd w:val="clear" w:color="auto" w:fill="auto"/>
        <w:tabs>
          <w:tab w:val="left" w:pos="0"/>
        </w:tabs>
        <w:spacing w:after="100"/>
        <w:ind w:left="567" w:hanging="283"/>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lang w:bidi="en-US"/>
        </w:rPr>
        <w:t xml:space="preserve"> </w:t>
      </w:r>
      <w:r w:rsidR="00AA0DBA" w:rsidRPr="007F2AC0">
        <w:rPr>
          <w:rFonts w:ascii="Times New Roman" w:hAnsi="Times New Roman" w:cs="Times New Roman"/>
          <w:color w:val="000000" w:themeColor="text1"/>
          <w:sz w:val="24"/>
          <w:szCs w:val="24"/>
          <w:lang w:bidi="en-US"/>
        </w:rPr>
        <w:t xml:space="preserve">a) nazwach albo imionach i nazwiskach oraz siedzibach lub miejscach prowadzonej </w:t>
      </w:r>
      <w:r w:rsidR="00AA0DBA" w:rsidRPr="007F2AC0">
        <w:rPr>
          <w:rFonts w:ascii="Times New Roman" w:hAnsi="Times New Roman" w:cs="Times New Roman"/>
          <w:color w:val="000000" w:themeColor="text1"/>
          <w:sz w:val="24"/>
          <w:szCs w:val="24"/>
        </w:rPr>
        <w:t>działalności gospodarczej albo miejscach zamieszkania wykonawców, których oferty zostały otwarte;</w:t>
      </w:r>
    </w:p>
    <w:p w14:paraId="5C7473D8" w14:textId="77777777" w:rsidR="00AA0DBA" w:rsidRPr="007F2AC0" w:rsidRDefault="00AA0DBA" w:rsidP="00514878">
      <w:pPr>
        <w:pStyle w:val="Teksttreci0"/>
        <w:shd w:val="clear" w:color="auto" w:fill="auto"/>
        <w:tabs>
          <w:tab w:val="left" w:pos="0"/>
          <w:tab w:val="left" w:pos="142"/>
        </w:tabs>
        <w:spacing w:after="100"/>
        <w:ind w:left="1082" w:right="-779" w:hanging="798"/>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b) cenach lub kosztach zawartych w ofertach.</w:t>
      </w:r>
    </w:p>
    <w:p w14:paraId="7A8D16C2" w14:textId="77777777" w:rsidR="00AA0DBA" w:rsidRPr="007F2AC0" w:rsidRDefault="00AA0DBA" w:rsidP="00924BF3">
      <w:pPr>
        <w:pStyle w:val="Teksttreci0"/>
        <w:numPr>
          <w:ilvl w:val="0"/>
          <w:numId w:val="18"/>
        </w:numPr>
        <w:shd w:val="clear" w:color="auto" w:fill="auto"/>
        <w:tabs>
          <w:tab w:val="left" w:pos="1276"/>
        </w:tabs>
        <w:spacing w:after="100"/>
        <w:ind w:left="284" w:hanging="283"/>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W przypadku wystąpienia awarii systemu teleinformatycznego, która spowoduje brak możliwości otwarcia ofert w terminie określonym przez Zamawiającego, otwarcie ofert nastąpi niezwłocznie po usunię</w:t>
      </w:r>
      <w:r w:rsidR="004D3621" w:rsidRPr="007F2AC0">
        <w:rPr>
          <w:rFonts w:ascii="Times New Roman" w:hAnsi="Times New Roman" w:cs="Times New Roman"/>
          <w:color w:val="000000" w:themeColor="text1"/>
          <w:sz w:val="24"/>
          <w:szCs w:val="24"/>
        </w:rPr>
        <w:t>ciu awarii [art. 222 ust. 2 ustawy].</w:t>
      </w:r>
    </w:p>
    <w:p w14:paraId="11AF02E5" w14:textId="77777777" w:rsidR="00681811" w:rsidRPr="007F2AC0" w:rsidRDefault="00AA0DBA" w:rsidP="00924BF3">
      <w:pPr>
        <w:pStyle w:val="Teksttreci0"/>
        <w:numPr>
          <w:ilvl w:val="0"/>
          <w:numId w:val="18"/>
        </w:numPr>
        <w:shd w:val="clear" w:color="auto" w:fill="auto"/>
        <w:tabs>
          <w:tab w:val="left" w:pos="993"/>
        </w:tabs>
        <w:spacing w:after="0"/>
        <w:ind w:left="284" w:hanging="283"/>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Zamawiający poinformuje o zmianie terminu otwarcia ofert na stronie internetowej prowadzonego postępowania</w:t>
      </w:r>
      <w:r w:rsidR="00AC06FE" w:rsidRPr="007F2AC0">
        <w:rPr>
          <w:rFonts w:ascii="Times New Roman" w:hAnsi="Times New Roman" w:cs="Times New Roman"/>
          <w:color w:val="000000" w:themeColor="text1"/>
          <w:sz w:val="24"/>
          <w:szCs w:val="24"/>
        </w:rPr>
        <w:t xml:space="preserve"> [art. 222 ust. 3 ustawy]</w:t>
      </w:r>
      <w:r w:rsidRPr="007F2AC0">
        <w:rPr>
          <w:rFonts w:ascii="Times New Roman" w:hAnsi="Times New Roman" w:cs="Times New Roman"/>
          <w:color w:val="000000" w:themeColor="text1"/>
          <w:sz w:val="24"/>
          <w:szCs w:val="24"/>
        </w:rPr>
        <w:t>.</w:t>
      </w:r>
    </w:p>
    <w:p w14:paraId="020ECCC2" w14:textId="77777777" w:rsidR="00BE4ED8" w:rsidRPr="007F2AC0" w:rsidRDefault="00BE4ED8" w:rsidP="00BE4ED8">
      <w:pPr>
        <w:pStyle w:val="Teksttreci0"/>
        <w:shd w:val="clear" w:color="auto" w:fill="auto"/>
        <w:tabs>
          <w:tab w:val="left" w:pos="426"/>
        </w:tabs>
        <w:spacing w:after="0"/>
        <w:ind w:left="284"/>
        <w:jc w:val="both"/>
        <w:rPr>
          <w:rFonts w:ascii="Times New Roman" w:hAnsi="Times New Roman" w:cs="Times New Roman"/>
          <w:color w:val="000000" w:themeColor="text1"/>
          <w:sz w:val="24"/>
          <w:szCs w:val="24"/>
        </w:rPr>
      </w:pPr>
    </w:p>
    <w:p w14:paraId="0CD1DF7C" w14:textId="77777777" w:rsidR="00291C75" w:rsidRPr="007F2AC0" w:rsidRDefault="00291C75" w:rsidP="00BF7F6E">
      <w:pPr>
        <w:pStyle w:val="Nagwek11"/>
        <w:keepNext/>
        <w:keepLines/>
        <w:numPr>
          <w:ilvl w:val="0"/>
          <w:numId w:val="1"/>
        </w:numPr>
        <w:shd w:val="clear" w:color="auto" w:fill="auto"/>
        <w:tabs>
          <w:tab w:val="left" w:pos="519"/>
        </w:tabs>
        <w:spacing w:after="0"/>
        <w:ind w:left="0" w:firstLine="0"/>
        <w:jc w:val="left"/>
        <w:rPr>
          <w:rFonts w:ascii="Times New Roman" w:hAnsi="Times New Roman" w:cs="Times New Roman"/>
          <w:color w:val="000000" w:themeColor="text1"/>
          <w:sz w:val="24"/>
          <w:szCs w:val="24"/>
        </w:rPr>
      </w:pPr>
      <w:bookmarkStart w:id="11" w:name="bookmark17"/>
      <w:bookmarkStart w:id="12" w:name="bookmark16"/>
      <w:r w:rsidRPr="007F2AC0">
        <w:rPr>
          <w:rFonts w:ascii="Times New Roman" w:hAnsi="Times New Roman" w:cs="Times New Roman"/>
          <w:color w:val="000000" w:themeColor="text1"/>
          <w:sz w:val="24"/>
          <w:szCs w:val="24"/>
        </w:rPr>
        <w:t>Sposób obliczenia ceny</w:t>
      </w:r>
      <w:bookmarkEnd w:id="11"/>
      <w:bookmarkEnd w:id="12"/>
    </w:p>
    <w:p w14:paraId="6A774395" w14:textId="77777777" w:rsidR="0049660B" w:rsidRPr="007F2AC0" w:rsidRDefault="00410230" w:rsidP="00924BF3">
      <w:pPr>
        <w:pStyle w:val="Teksttreci0"/>
        <w:numPr>
          <w:ilvl w:val="0"/>
          <w:numId w:val="17"/>
        </w:numPr>
        <w:shd w:val="clear" w:color="auto" w:fill="auto"/>
        <w:tabs>
          <w:tab w:val="left" w:pos="347"/>
        </w:tabs>
        <w:ind w:left="284" w:hanging="284"/>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Cena oferty za całość zamówienia, musi być podana cyfrowo. Cena oferty winna być obliczona i zapisana zgodnie z formularzem ofertowym. Cena ofertowa = cena netto + podatek VAT.</w:t>
      </w:r>
    </w:p>
    <w:p w14:paraId="7C688A0D" w14:textId="77777777" w:rsidR="00410230" w:rsidRPr="007F2AC0" w:rsidRDefault="00410230" w:rsidP="00924BF3">
      <w:pPr>
        <w:pStyle w:val="Teksttreci0"/>
        <w:numPr>
          <w:ilvl w:val="0"/>
          <w:numId w:val="17"/>
        </w:numPr>
        <w:shd w:val="clear" w:color="auto" w:fill="auto"/>
        <w:tabs>
          <w:tab w:val="left" w:pos="347"/>
        </w:tabs>
        <w:ind w:left="284" w:hanging="284"/>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14:paraId="51850AF5" w14:textId="77777777" w:rsidR="00410230" w:rsidRPr="007F2AC0" w:rsidRDefault="00410230" w:rsidP="00924BF3">
      <w:pPr>
        <w:pStyle w:val="Teksttreci0"/>
        <w:numPr>
          <w:ilvl w:val="0"/>
          <w:numId w:val="17"/>
        </w:numPr>
        <w:shd w:val="clear" w:color="auto" w:fill="auto"/>
        <w:tabs>
          <w:tab w:val="left" w:pos="347"/>
        </w:tabs>
        <w:ind w:left="284" w:hanging="284"/>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Cena musi być wyrażona w złotych polskich (PLN</w:t>
      </w:r>
      <w:r w:rsidR="008907B4" w:rsidRPr="007F2AC0">
        <w:rPr>
          <w:rFonts w:ascii="Times New Roman" w:hAnsi="Times New Roman" w:cs="Times New Roman"/>
          <w:color w:val="000000" w:themeColor="text1"/>
          <w:sz w:val="24"/>
          <w:szCs w:val="24"/>
        </w:rPr>
        <w:t>).</w:t>
      </w:r>
    </w:p>
    <w:p w14:paraId="78024B1E" w14:textId="77777777" w:rsidR="00291C75" w:rsidRPr="007F2AC0" w:rsidRDefault="00291C75" w:rsidP="00924BF3">
      <w:pPr>
        <w:pStyle w:val="Teksttreci0"/>
        <w:numPr>
          <w:ilvl w:val="0"/>
          <w:numId w:val="17"/>
        </w:numPr>
        <w:shd w:val="clear" w:color="auto" w:fill="auto"/>
        <w:tabs>
          <w:tab w:val="left" w:pos="347"/>
        </w:tabs>
        <w:ind w:left="426" w:hanging="426"/>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Wykonawca </w:t>
      </w:r>
      <w:r w:rsidR="008907B4" w:rsidRPr="007F2AC0">
        <w:rPr>
          <w:rFonts w:ascii="Times New Roman" w:hAnsi="Times New Roman" w:cs="Times New Roman"/>
          <w:color w:val="000000" w:themeColor="text1"/>
          <w:sz w:val="24"/>
          <w:szCs w:val="24"/>
        </w:rPr>
        <w:t>poda</w:t>
      </w:r>
      <w:r w:rsidRPr="007F2AC0">
        <w:rPr>
          <w:rFonts w:ascii="Times New Roman" w:hAnsi="Times New Roman" w:cs="Times New Roman"/>
          <w:color w:val="000000" w:themeColor="text1"/>
          <w:sz w:val="24"/>
          <w:szCs w:val="24"/>
        </w:rPr>
        <w:t xml:space="preserve"> stawkę podatku od towarów i usług (VAT) właściwą dla przedmiotu zamówienia, obowiązującą według stanu </w:t>
      </w:r>
      <w:r w:rsidRPr="007F2AC0">
        <w:rPr>
          <w:rFonts w:ascii="Times New Roman" w:hAnsi="Times New Roman" w:cs="Times New Roman"/>
          <w:color w:val="000000" w:themeColor="text1"/>
          <w:sz w:val="24"/>
          <w:szCs w:val="24"/>
          <w:lang w:bidi="en-US"/>
        </w:rPr>
        <w:t>praw</w:t>
      </w:r>
      <w:r w:rsidRPr="007F2AC0">
        <w:rPr>
          <w:rFonts w:ascii="Times New Roman" w:hAnsi="Times New Roman" w:cs="Times New Roman"/>
          <w:color w:val="000000" w:themeColor="text1"/>
          <w:sz w:val="24"/>
          <w:szCs w:val="24"/>
          <w:lang w:bidi="en-US"/>
        </w:rPr>
        <w:softHyphen/>
        <w:t>nego</w:t>
      </w:r>
      <w:r w:rsidRPr="007F2AC0">
        <w:rPr>
          <w:rFonts w:ascii="Times New Roman" w:hAnsi="Times New Roman" w:cs="Times New Roman"/>
          <w:color w:val="000000" w:themeColor="text1"/>
          <w:sz w:val="24"/>
          <w:szCs w:val="24"/>
        </w:rPr>
        <w:t xml:space="preserve"> na dzień składania ofert. Określenie </w:t>
      </w:r>
      <w:r w:rsidRPr="007F2AC0">
        <w:rPr>
          <w:rFonts w:ascii="Times New Roman" w:hAnsi="Times New Roman" w:cs="Times New Roman"/>
          <w:color w:val="000000" w:themeColor="text1"/>
          <w:sz w:val="24"/>
          <w:szCs w:val="24"/>
        </w:rPr>
        <w:lastRenderedPageBreak/>
        <w:t>ceny ofertowej z zastosowaniem nie</w:t>
      </w:r>
      <w:r w:rsidRPr="007F2AC0">
        <w:rPr>
          <w:rFonts w:ascii="Times New Roman" w:hAnsi="Times New Roman" w:cs="Times New Roman"/>
          <w:color w:val="000000" w:themeColor="text1"/>
          <w:sz w:val="24"/>
          <w:szCs w:val="24"/>
        </w:rPr>
        <w:softHyphen/>
        <w:t>prawidłowej stawki podatku od towarów i usług (VAT) potraktowane będzie, jako błąd w obliczeniu ceny i spowoduje odrzucenie oferty, jeżeli nie ziszczą się usta</w:t>
      </w:r>
      <w:r w:rsidRPr="007F2AC0">
        <w:rPr>
          <w:rFonts w:ascii="Times New Roman" w:hAnsi="Times New Roman" w:cs="Times New Roman"/>
          <w:color w:val="000000" w:themeColor="text1"/>
          <w:sz w:val="24"/>
          <w:szCs w:val="24"/>
        </w:rPr>
        <w:softHyphen/>
        <w:t>wowe przesłanki omyłki (na pods</w:t>
      </w:r>
      <w:r w:rsidR="00AE5332" w:rsidRPr="007F2AC0">
        <w:rPr>
          <w:rFonts w:ascii="Times New Roman" w:hAnsi="Times New Roman" w:cs="Times New Roman"/>
          <w:color w:val="000000" w:themeColor="text1"/>
          <w:sz w:val="24"/>
          <w:szCs w:val="24"/>
        </w:rPr>
        <w:t>tawie art. 226 ust. 1 pkt 10 ustawy</w:t>
      </w:r>
      <w:r w:rsidRPr="007F2AC0">
        <w:rPr>
          <w:rFonts w:ascii="Times New Roman" w:hAnsi="Times New Roman" w:cs="Times New Roman"/>
          <w:color w:val="000000" w:themeColor="text1"/>
          <w:sz w:val="24"/>
          <w:szCs w:val="24"/>
        </w:rPr>
        <w:t xml:space="preserve"> w związku z art. 223 ust. 2 pkt 3</w:t>
      </w:r>
      <w:r w:rsidR="00AE5332" w:rsidRPr="007F2AC0">
        <w:rPr>
          <w:rFonts w:ascii="Times New Roman" w:hAnsi="Times New Roman" w:cs="Times New Roman"/>
          <w:color w:val="000000" w:themeColor="text1"/>
          <w:sz w:val="24"/>
          <w:szCs w:val="24"/>
        </w:rPr>
        <w:t xml:space="preserve"> ustawy</w:t>
      </w:r>
      <w:r w:rsidRPr="007F2AC0">
        <w:rPr>
          <w:rFonts w:ascii="Times New Roman" w:hAnsi="Times New Roman" w:cs="Times New Roman"/>
          <w:color w:val="000000" w:themeColor="text1"/>
          <w:sz w:val="24"/>
          <w:szCs w:val="24"/>
        </w:rPr>
        <w:t>).</w:t>
      </w:r>
    </w:p>
    <w:p w14:paraId="0B08B03E" w14:textId="77777777" w:rsidR="007629DA" w:rsidRPr="007F2AC0" w:rsidRDefault="007629DA" w:rsidP="007629DA">
      <w:pPr>
        <w:pStyle w:val="Teksttreci0"/>
        <w:shd w:val="clear" w:color="auto" w:fill="auto"/>
        <w:tabs>
          <w:tab w:val="left" w:pos="347"/>
        </w:tabs>
        <w:ind w:left="426"/>
        <w:jc w:val="both"/>
        <w:rPr>
          <w:rFonts w:ascii="Times New Roman" w:hAnsi="Times New Roman" w:cs="Times New Roman"/>
          <w:color w:val="000000" w:themeColor="text1"/>
          <w:sz w:val="24"/>
          <w:szCs w:val="24"/>
        </w:rPr>
      </w:pPr>
    </w:p>
    <w:p w14:paraId="675DF531" w14:textId="77777777" w:rsidR="00291C75" w:rsidRPr="007F2AC0" w:rsidRDefault="00291C75" w:rsidP="00BF7F6E">
      <w:pPr>
        <w:pStyle w:val="Nagwek11"/>
        <w:keepNext/>
        <w:keepLines/>
        <w:numPr>
          <w:ilvl w:val="0"/>
          <w:numId w:val="1"/>
        </w:numPr>
        <w:shd w:val="clear" w:color="auto" w:fill="auto"/>
        <w:tabs>
          <w:tab w:val="left" w:pos="586"/>
        </w:tabs>
        <w:spacing w:after="0"/>
        <w:ind w:left="1276" w:hanging="1276"/>
        <w:jc w:val="left"/>
        <w:rPr>
          <w:rFonts w:ascii="Times New Roman" w:hAnsi="Times New Roman" w:cs="Times New Roman"/>
          <w:color w:val="000000" w:themeColor="text1"/>
          <w:sz w:val="24"/>
          <w:szCs w:val="24"/>
        </w:rPr>
      </w:pPr>
      <w:bookmarkStart w:id="13" w:name="bookmark19"/>
      <w:bookmarkStart w:id="14" w:name="bookmark18"/>
      <w:r w:rsidRPr="007F2AC0">
        <w:rPr>
          <w:rFonts w:ascii="Times New Roman" w:hAnsi="Times New Roman" w:cs="Times New Roman"/>
          <w:color w:val="000000" w:themeColor="text1"/>
          <w:sz w:val="24"/>
          <w:szCs w:val="24"/>
          <w:lang w:bidi="en-US"/>
        </w:rPr>
        <w:t xml:space="preserve">Opis </w:t>
      </w:r>
      <w:r w:rsidRPr="007F2AC0">
        <w:rPr>
          <w:rFonts w:ascii="Times New Roman" w:hAnsi="Times New Roman" w:cs="Times New Roman"/>
          <w:color w:val="000000" w:themeColor="text1"/>
          <w:sz w:val="24"/>
          <w:szCs w:val="24"/>
        </w:rPr>
        <w:t xml:space="preserve">kryteriów </w:t>
      </w:r>
      <w:r w:rsidRPr="007F2AC0">
        <w:rPr>
          <w:rFonts w:ascii="Times New Roman" w:hAnsi="Times New Roman" w:cs="Times New Roman"/>
          <w:color w:val="000000" w:themeColor="text1"/>
          <w:sz w:val="24"/>
          <w:szCs w:val="24"/>
          <w:lang w:bidi="en-US"/>
        </w:rPr>
        <w:t xml:space="preserve">oceny ofert, wraz z podaniem wag tych </w:t>
      </w:r>
      <w:r w:rsidRPr="007F2AC0">
        <w:rPr>
          <w:rFonts w:ascii="Times New Roman" w:hAnsi="Times New Roman" w:cs="Times New Roman"/>
          <w:color w:val="000000" w:themeColor="text1"/>
          <w:sz w:val="24"/>
          <w:szCs w:val="24"/>
        </w:rPr>
        <w:t xml:space="preserve">kryteriów </w:t>
      </w:r>
      <w:r w:rsidRPr="007F2AC0">
        <w:rPr>
          <w:rFonts w:ascii="Times New Roman" w:hAnsi="Times New Roman" w:cs="Times New Roman"/>
          <w:color w:val="000000" w:themeColor="text1"/>
          <w:sz w:val="24"/>
          <w:szCs w:val="24"/>
          <w:lang w:bidi="en-US"/>
        </w:rPr>
        <w:t>i sposobu oceny ofert</w:t>
      </w:r>
      <w:bookmarkEnd w:id="13"/>
      <w:bookmarkEnd w:id="14"/>
    </w:p>
    <w:p w14:paraId="1A943B42" w14:textId="77777777" w:rsidR="00A34934" w:rsidRPr="007F2AC0" w:rsidRDefault="00A34934" w:rsidP="00A34934">
      <w:pPr>
        <w:widowControl/>
        <w:ind w:left="567"/>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dokona oceny ważnych ofert na podstawie następujących kryteriów:</w:t>
      </w:r>
    </w:p>
    <w:p w14:paraId="43B22061" w14:textId="77777777" w:rsidR="00A34934" w:rsidRPr="007F2AC0" w:rsidRDefault="00A34934" w:rsidP="00A34934">
      <w:pPr>
        <w:ind w:left="567" w:hanging="426"/>
        <w:jc w:val="both"/>
        <w:rPr>
          <w:rFonts w:ascii="Times New Roman" w:hAnsi="Times New Roman" w:cs="Times New Roman"/>
          <w:b/>
          <w:color w:val="000000" w:themeColor="text1"/>
        </w:rPr>
      </w:pPr>
      <w:r w:rsidRPr="007F2AC0">
        <w:rPr>
          <w:rFonts w:ascii="Times New Roman" w:hAnsi="Times New Roman" w:cs="Times New Roman"/>
          <w:color w:val="000000" w:themeColor="text1"/>
        </w:rPr>
        <w:tab/>
      </w:r>
      <w:r w:rsidRPr="007F2AC0">
        <w:rPr>
          <w:rFonts w:ascii="Times New Roman" w:hAnsi="Times New Roman" w:cs="Times New Roman"/>
          <w:b/>
          <w:color w:val="000000" w:themeColor="text1"/>
        </w:rPr>
        <w:t xml:space="preserve">   Kryterium 1      Cena                     -          60</w:t>
      </w:r>
    </w:p>
    <w:p w14:paraId="2390F511" w14:textId="77777777" w:rsidR="00A34934" w:rsidRPr="007F2AC0" w:rsidRDefault="00A34934" w:rsidP="00A34934">
      <w:pPr>
        <w:ind w:left="567" w:hanging="426"/>
        <w:jc w:val="both"/>
        <w:rPr>
          <w:rStyle w:val="standardowy1"/>
          <w:b/>
          <w:color w:val="000000" w:themeColor="text1"/>
          <w:sz w:val="24"/>
          <w:szCs w:val="24"/>
        </w:rPr>
      </w:pPr>
      <w:r w:rsidRPr="007F2AC0">
        <w:rPr>
          <w:rFonts w:ascii="Times New Roman" w:hAnsi="Times New Roman" w:cs="Times New Roman"/>
          <w:b/>
          <w:color w:val="000000" w:themeColor="text1"/>
        </w:rPr>
        <w:t xml:space="preserve">          Kryterium 2      Termin dostawy</w:t>
      </w:r>
      <w:r w:rsidRPr="007F2AC0">
        <w:rPr>
          <w:rStyle w:val="standardowy1"/>
          <w:b/>
          <w:color w:val="000000" w:themeColor="text1"/>
          <w:sz w:val="24"/>
          <w:szCs w:val="24"/>
        </w:rPr>
        <w:t xml:space="preserve">    -        </w:t>
      </w:r>
      <w:r w:rsidR="003E7FAE" w:rsidRPr="007F2AC0">
        <w:rPr>
          <w:rStyle w:val="standardowy1"/>
          <w:b/>
          <w:color w:val="000000" w:themeColor="text1"/>
          <w:sz w:val="24"/>
          <w:szCs w:val="24"/>
        </w:rPr>
        <w:t>3</w:t>
      </w:r>
      <w:r w:rsidRPr="007F2AC0">
        <w:rPr>
          <w:rStyle w:val="standardowy1"/>
          <w:b/>
          <w:color w:val="000000" w:themeColor="text1"/>
          <w:sz w:val="24"/>
          <w:szCs w:val="24"/>
        </w:rPr>
        <w:t xml:space="preserve">0 </w:t>
      </w:r>
    </w:p>
    <w:p w14:paraId="0B166020" w14:textId="77777777" w:rsidR="00A34934" w:rsidRPr="007F2AC0" w:rsidRDefault="00A34934" w:rsidP="00A34934">
      <w:pPr>
        <w:ind w:left="567" w:hanging="426"/>
        <w:jc w:val="both"/>
        <w:rPr>
          <w:rStyle w:val="standardowy1"/>
          <w:b/>
          <w:color w:val="000000" w:themeColor="text1"/>
          <w:sz w:val="24"/>
          <w:szCs w:val="24"/>
        </w:rPr>
      </w:pPr>
      <w:r w:rsidRPr="007F2AC0">
        <w:rPr>
          <w:rFonts w:ascii="Times New Roman" w:hAnsi="Times New Roman" w:cs="Times New Roman"/>
          <w:b/>
          <w:color w:val="000000" w:themeColor="text1"/>
        </w:rPr>
        <w:tab/>
        <w:t xml:space="preserve">   Kryterium 3      </w:t>
      </w:r>
      <w:r w:rsidRPr="007F2AC0">
        <w:rPr>
          <w:rStyle w:val="standardowy1"/>
          <w:b/>
          <w:color w:val="000000" w:themeColor="text1"/>
          <w:sz w:val="24"/>
          <w:szCs w:val="24"/>
        </w:rPr>
        <w:t xml:space="preserve">Okres gwarancji    -       </w:t>
      </w:r>
      <w:r w:rsidR="003E7FAE" w:rsidRPr="007F2AC0">
        <w:rPr>
          <w:rStyle w:val="standardowy1"/>
          <w:b/>
          <w:color w:val="000000" w:themeColor="text1"/>
          <w:sz w:val="24"/>
          <w:szCs w:val="24"/>
        </w:rPr>
        <w:t>1</w:t>
      </w:r>
      <w:r w:rsidRPr="007F2AC0">
        <w:rPr>
          <w:rStyle w:val="standardowy1"/>
          <w:b/>
          <w:color w:val="000000" w:themeColor="text1"/>
          <w:sz w:val="24"/>
          <w:szCs w:val="24"/>
        </w:rPr>
        <w:t>0</w:t>
      </w:r>
    </w:p>
    <w:p w14:paraId="74726205" w14:textId="77777777" w:rsidR="00A34934" w:rsidRPr="007F2AC0" w:rsidRDefault="00A34934" w:rsidP="00A34934">
      <w:pPr>
        <w:ind w:left="567" w:hanging="426"/>
        <w:jc w:val="both"/>
        <w:rPr>
          <w:rFonts w:ascii="Times New Roman" w:hAnsi="Times New Roman" w:cs="Times New Roman"/>
          <w:strike/>
          <w:color w:val="000000" w:themeColor="text1"/>
        </w:rPr>
      </w:pPr>
    </w:p>
    <w:p w14:paraId="63275512" w14:textId="77777777" w:rsidR="00A34934" w:rsidRPr="007F2AC0" w:rsidRDefault="00A34934" w:rsidP="00924BF3">
      <w:pPr>
        <w:pStyle w:val="Akapitzlist"/>
        <w:numPr>
          <w:ilvl w:val="0"/>
          <w:numId w:val="7"/>
        </w:numPr>
        <w:ind w:left="567"/>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Ilość punktów za </w:t>
      </w:r>
      <w:r w:rsidRPr="007F2AC0">
        <w:rPr>
          <w:rFonts w:ascii="Times New Roman" w:hAnsi="Times New Roman" w:cs="Times New Roman"/>
          <w:b/>
          <w:color w:val="000000" w:themeColor="text1"/>
        </w:rPr>
        <w:t>cenę</w:t>
      </w:r>
      <w:r w:rsidRPr="007F2AC0">
        <w:rPr>
          <w:rFonts w:ascii="Times New Roman" w:hAnsi="Times New Roman" w:cs="Times New Roman"/>
          <w:color w:val="000000" w:themeColor="text1"/>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14:paraId="76F78C18" w14:textId="77777777" w:rsidR="00A34934" w:rsidRPr="007F2AC0" w:rsidRDefault="00A34934" w:rsidP="00A34934">
      <w:pPr>
        <w:ind w:left="567" w:hanging="426"/>
        <w:jc w:val="both"/>
        <w:rPr>
          <w:rFonts w:ascii="Times New Roman" w:hAnsi="Times New Roman" w:cs="Times New Roman"/>
          <w:color w:val="000000" w:themeColor="text1"/>
        </w:rPr>
      </w:pPr>
    </w:p>
    <w:p w14:paraId="06FEA236" w14:textId="12F8B741" w:rsidR="00A34934" w:rsidRPr="007F2AC0" w:rsidRDefault="00A34934" w:rsidP="00A34934">
      <w:pPr>
        <w:ind w:left="567"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                                  </w:t>
      </w:r>
      <w:r w:rsidR="000A7BE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 xml:space="preserve">        Cena najtańszej oferty</w:t>
      </w:r>
    </w:p>
    <w:p w14:paraId="71A199A0" w14:textId="77777777" w:rsidR="00A34934" w:rsidRPr="007F2AC0" w:rsidRDefault="00A34934" w:rsidP="00A34934">
      <w:pPr>
        <w:ind w:left="567"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                            C  =        ------------------------------    x 100  x  W  </w:t>
      </w:r>
    </w:p>
    <w:p w14:paraId="5F8F8F2D" w14:textId="77777777" w:rsidR="00A34934" w:rsidRPr="007F2AC0" w:rsidRDefault="00A34934" w:rsidP="00A34934">
      <w:pPr>
        <w:ind w:left="567"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                                            Cena badanej oferty</w:t>
      </w:r>
    </w:p>
    <w:p w14:paraId="21749B86" w14:textId="77777777" w:rsidR="00A34934" w:rsidRPr="007F2AC0" w:rsidRDefault="00A34934" w:rsidP="00A34934">
      <w:pPr>
        <w:pStyle w:val="Tekstpodstawowy"/>
        <w:ind w:left="567" w:hanging="426"/>
        <w:rPr>
          <w:rFonts w:ascii="Times New Roman" w:hAnsi="Times New Roman"/>
          <w:b w:val="0"/>
          <w:color w:val="000000" w:themeColor="text1"/>
          <w:sz w:val="24"/>
          <w:szCs w:val="24"/>
        </w:rPr>
      </w:pPr>
      <w:r w:rsidRPr="007F2AC0">
        <w:rPr>
          <w:rFonts w:ascii="Times New Roman" w:hAnsi="Times New Roman"/>
          <w:b w:val="0"/>
          <w:color w:val="000000" w:themeColor="text1"/>
          <w:sz w:val="24"/>
          <w:szCs w:val="24"/>
        </w:rPr>
        <w:t xml:space="preserve">             Gdzie:</w:t>
      </w:r>
    </w:p>
    <w:p w14:paraId="117F25EB" w14:textId="77777777" w:rsidR="00A34934" w:rsidRPr="007F2AC0" w:rsidRDefault="00A34934" w:rsidP="00A34934">
      <w:pPr>
        <w:pStyle w:val="Legenda1"/>
        <w:ind w:left="993" w:hanging="426"/>
        <w:jc w:val="both"/>
        <w:rPr>
          <w:color w:val="000000" w:themeColor="text1"/>
          <w:szCs w:val="24"/>
        </w:rPr>
      </w:pPr>
      <w:r w:rsidRPr="007F2AC0">
        <w:rPr>
          <w:color w:val="000000" w:themeColor="text1"/>
          <w:szCs w:val="24"/>
        </w:rPr>
        <w:t xml:space="preserve">C – ilość punktów za cenę </w:t>
      </w:r>
    </w:p>
    <w:p w14:paraId="55DE71BA" w14:textId="77777777" w:rsidR="00A34934" w:rsidRPr="007F2AC0" w:rsidRDefault="00A34934" w:rsidP="00A34934">
      <w:pPr>
        <w:ind w:left="993"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W – waga, wartość procentowa za to kryterium</w:t>
      </w:r>
    </w:p>
    <w:p w14:paraId="51BDBFBD" w14:textId="77777777" w:rsidR="00A34934" w:rsidRPr="007F2AC0" w:rsidRDefault="00A34934" w:rsidP="00A34934">
      <w:pPr>
        <w:ind w:firstLine="708"/>
        <w:jc w:val="both"/>
        <w:rPr>
          <w:rFonts w:ascii="Times New Roman" w:hAnsi="Times New Roman" w:cs="Times New Roman"/>
          <w:color w:val="000000" w:themeColor="text1"/>
        </w:rPr>
      </w:pPr>
    </w:p>
    <w:p w14:paraId="7771A753" w14:textId="77777777" w:rsidR="00A34934" w:rsidRPr="007F2AC0" w:rsidRDefault="00A34934" w:rsidP="00924BF3">
      <w:pPr>
        <w:pStyle w:val="Akapitzlist"/>
        <w:numPr>
          <w:ilvl w:val="0"/>
          <w:numId w:val="7"/>
        </w:numPr>
        <w:tabs>
          <w:tab w:val="left" w:pos="567"/>
          <w:tab w:val="left" w:pos="9639"/>
        </w:tabs>
        <w:ind w:hanging="1069"/>
        <w:rPr>
          <w:rFonts w:ascii="Times New Roman" w:hAnsi="Times New Roman" w:cs="Times New Roman"/>
          <w:color w:val="000000" w:themeColor="text1"/>
        </w:rPr>
      </w:pPr>
      <w:r w:rsidRPr="007F2AC0">
        <w:rPr>
          <w:rFonts w:ascii="Times New Roman" w:hAnsi="Times New Roman" w:cs="Times New Roman"/>
          <w:b/>
          <w:color w:val="000000" w:themeColor="text1"/>
        </w:rPr>
        <w:t>Ilość punktów za termin dostawy:</w:t>
      </w:r>
    </w:p>
    <w:p w14:paraId="5E2D0A0B" w14:textId="77777777" w:rsidR="00A34934" w:rsidRPr="007F2AC0" w:rsidRDefault="00A34934" w:rsidP="00A34934">
      <w:pPr>
        <w:pStyle w:val="Akapitzlist"/>
        <w:tabs>
          <w:tab w:val="left" w:pos="567"/>
          <w:tab w:val="left" w:pos="9639"/>
        </w:tabs>
        <w:ind w:left="567"/>
        <w:rPr>
          <w:rFonts w:ascii="Times New Roman" w:hAnsi="Times New Roman" w:cs="Times New Roman"/>
          <w:color w:val="000000" w:themeColor="text1"/>
        </w:rPr>
      </w:pPr>
      <w:r w:rsidRPr="007F2AC0">
        <w:rPr>
          <w:rFonts w:ascii="Times New Roman" w:hAnsi="Times New Roman" w:cs="Times New Roman"/>
          <w:color w:val="000000" w:themeColor="text1"/>
        </w:rPr>
        <w:t>Punkty zostaną przyznane wg następujących zasad:</w:t>
      </w:r>
    </w:p>
    <w:p w14:paraId="00E7419C" w14:textId="6BF0D2C8" w:rsidR="00A34934" w:rsidRPr="007F2AC0" w:rsidRDefault="00904A55" w:rsidP="00A34934">
      <w:pPr>
        <w:pStyle w:val="Akapitzlist"/>
        <w:tabs>
          <w:tab w:val="left" w:pos="1134"/>
          <w:tab w:val="left" w:pos="9639"/>
        </w:tabs>
        <w:ind w:left="1631"/>
        <w:rPr>
          <w:rFonts w:ascii="Times New Roman" w:hAnsi="Times New Roman" w:cs="Times New Roman"/>
          <w:color w:val="000000" w:themeColor="text1"/>
        </w:rPr>
      </w:pPr>
      <w:r>
        <w:rPr>
          <w:rFonts w:ascii="Times New Roman" w:hAnsi="Times New Roman" w:cs="Times New Roman"/>
          <w:color w:val="000000" w:themeColor="text1"/>
        </w:rPr>
        <w:t>Dostawa do 45</w:t>
      </w:r>
      <w:r w:rsidR="00A34934" w:rsidRPr="007F2AC0">
        <w:rPr>
          <w:rFonts w:ascii="Times New Roman" w:hAnsi="Times New Roman" w:cs="Times New Roman"/>
          <w:color w:val="000000" w:themeColor="text1"/>
        </w:rPr>
        <w:t xml:space="preserve"> dni    </w:t>
      </w:r>
      <w:r>
        <w:rPr>
          <w:rFonts w:ascii="Times New Roman" w:hAnsi="Times New Roman" w:cs="Times New Roman"/>
          <w:color w:val="000000" w:themeColor="text1"/>
        </w:rPr>
        <w:t>– 3</w:t>
      </w:r>
      <w:r w:rsidR="00A34934" w:rsidRPr="007F2AC0">
        <w:rPr>
          <w:rFonts w:ascii="Times New Roman" w:hAnsi="Times New Roman" w:cs="Times New Roman"/>
          <w:color w:val="000000" w:themeColor="text1"/>
        </w:rPr>
        <w:t>0 punktów</w:t>
      </w:r>
    </w:p>
    <w:p w14:paraId="42CCA994" w14:textId="79ADDA46" w:rsidR="00A34934" w:rsidRDefault="00904A55" w:rsidP="00A34934">
      <w:pPr>
        <w:pStyle w:val="Akapitzlist"/>
        <w:tabs>
          <w:tab w:val="left" w:pos="567"/>
          <w:tab w:val="left" w:pos="9639"/>
        </w:tabs>
        <w:ind w:left="1631"/>
        <w:rPr>
          <w:rFonts w:ascii="Times New Roman" w:hAnsi="Times New Roman" w:cs="Times New Roman"/>
          <w:color w:val="000000" w:themeColor="text1"/>
        </w:rPr>
      </w:pPr>
      <w:r>
        <w:rPr>
          <w:rFonts w:ascii="Times New Roman" w:hAnsi="Times New Roman" w:cs="Times New Roman"/>
          <w:color w:val="000000" w:themeColor="text1"/>
        </w:rPr>
        <w:t>Dostawa do 60</w:t>
      </w:r>
      <w:r w:rsidR="00A34934" w:rsidRPr="007F2AC0">
        <w:rPr>
          <w:rFonts w:ascii="Times New Roman" w:hAnsi="Times New Roman" w:cs="Times New Roman"/>
          <w:color w:val="000000" w:themeColor="text1"/>
        </w:rPr>
        <w:t xml:space="preserve"> dni    </w:t>
      </w:r>
      <w:r>
        <w:rPr>
          <w:rFonts w:ascii="Times New Roman" w:hAnsi="Times New Roman" w:cs="Times New Roman"/>
          <w:color w:val="000000" w:themeColor="text1"/>
        </w:rPr>
        <w:t>– 2</w:t>
      </w:r>
      <w:r w:rsidR="00A34934" w:rsidRPr="007F2AC0">
        <w:rPr>
          <w:rFonts w:ascii="Times New Roman" w:hAnsi="Times New Roman" w:cs="Times New Roman"/>
          <w:color w:val="000000" w:themeColor="text1"/>
        </w:rPr>
        <w:t>0 punktów</w:t>
      </w:r>
    </w:p>
    <w:p w14:paraId="0666FED0" w14:textId="1B17F08F" w:rsidR="00904A55" w:rsidRDefault="00904A55" w:rsidP="00904A55">
      <w:pPr>
        <w:pStyle w:val="Akapitzlist"/>
        <w:tabs>
          <w:tab w:val="left" w:pos="567"/>
          <w:tab w:val="left" w:pos="9639"/>
        </w:tabs>
        <w:ind w:left="1631"/>
        <w:rPr>
          <w:rFonts w:ascii="Times New Roman" w:hAnsi="Times New Roman" w:cs="Times New Roman"/>
          <w:color w:val="000000" w:themeColor="text1"/>
        </w:rPr>
      </w:pPr>
      <w:r>
        <w:rPr>
          <w:rFonts w:ascii="Times New Roman" w:hAnsi="Times New Roman" w:cs="Times New Roman"/>
          <w:color w:val="000000" w:themeColor="text1"/>
        </w:rPr>
        <w:t>Dostawa do 75</w:t>
      </w:r>
      <w:r w:rsidRPr="007F2AC0">
        <w:rPr>
          <w:rFonts w:ascii="Times New Roman" w:hAnsi="Times New Roman" w:cs="Times New Roman"/>
          <w:color w:val="000000" w:themeColor="text1"/>
        </w:rPr>
        <w:t xml:space="preserve"> dni    </w:t>
      </w:r>
      <w:r>
        <w:rPr>
          <w:rFonts w:ascii="Times New Roman" w:hAnsi="Times New Roman" w:cs="Times New Roman"/>
          <w:color w:val="000000" w:themeColor="text1"/>
        </w:rPr>
        <w:t>– 1</w:t>
      </w:r>
      <w:r w:rsidRPr="007F2AC0">
        <w:rPr>
          <w:rFonts w:ascii="Times New Roman" w:hAnsi="Times New Roman" w:cs="Times New Roman"/>
          <w:color w:val="000000" w:themeColor="text1"/>
        </w:rPr>
        <w:t>0 punktów</w:t>
      </w:r>
    </w:p>
    <w:p w14:paraId="40927D8A" w14:textId="35AE1292" w:rsidR="00483235" w:rsidRPr="007F2AC0" w:rsidRDefault="003C2E3D" w:rsidP="00483235">
      <w:pPr>
        <w:pStyle w:val="Akapitzlist"/>
        <w:tabs>
          <w:tab w:val="left" w:pos="567"/>
          <w:tab w:val="left" w:pos="9639"/>
        </w:tabs>
        <w:ind w:left="1631"/>
        <w:rPr>
          <w:rFonts w:ascii="Times New Roman" w:hAnsi="Times New Roman" w:cs="Times New Roman"/>
          <w:color w:val="000000" w:themeColor="text1"/>
        </w:rPr>
      </w:pPr>
      <w:r>
        <w:rPr>
          <w:rFonts w:ascii="Times New Roman" w:hAnsi="Times New Roman" w:cs="Times New Roman"/>
          <w:color w:val="000000" w:themeColor="text1"/>
        </w:rPr>
        <w:t>Dostawa do 9</w:t>
      </w:r>
      <w:r w:rsidR="00483235" w:rsidRPr="007F2AC0">
        <w:rPr>
          <w:rFonts w:ascii="Times New Roman" w:hAnsi="Times New Roman" w:cs="Times New Roman"/>
          <w:color w:val="000000" w:themeColor="text1"/>
        </w:rPr>
        <w:t xml:space="preserve">0 dni  </w:t>
      </w:r>
      <w:r w:rsidR="000F05D6" w:rsidRPr="007F2AC0">
        <w:rPr>
          <w:rFonts w:ascii="Times New Roman" w:hAnsi="Times New Roman" w:cs="Times New Roman"/>
          <w:color w:val="000000" w:themeColor="text1"/>
        </w:rPr>
        <w:t xml:space="preserve">  – 0</w:t>
      </w:r>
      <w:r w:rsidR="00483235" w:rsidRPr="007F2AC0">
        <w:rPr>
          <w:rFonts w:ascii="Times New Roman" w:hAnsi="Times New Roman" w:cs="Times New Roman"/>
          <w:color w:val="000000" w:themeColor="text1"/>
        </w:rPr>
        <w:t xml:space="preserve"> punktów</w:t>
      </w:r>
    </w:p>
    <w:p w14:paraId="4EE6F637" w14:textId="77777777" w:rsidR="00A34934" w:rsidRPr="007F2AC0" w:rsidRDefault="00A34934" w:rsidP="00A34934">
      <w:pPr>
        <w:pStyle w:val="Akapitzlist"/>
        <w:tabs>
          <w:tab w:val="left" w:pos="567"/>
          <w:tab w:val="left" w:pos="9639"/>
        </w:tabs>
        <w:ind w:left="1631" w:hanging="355"/>
        <w:rPr>
          <w:rFonts w:ascii="Times New Roman" w:hAnsi="Times New Roman" w:cs="Times New Roman"/>
          <w:color w:val="000000" w:themeColor="text1"/>
        </w:rPr>
      </w:pPr>
      <w:r w:rsidRPr="007F2AC0">
        <w:rPr>
          <w:rFonts w:ascii="Times New Roman" w:hAnsi="Times New Roman" w:cs="Times New Roman"/>
          <w:color w:val="000000" w:themeColor="text1"/>
        </w:rPr>
        <w:t xml:space="preserve">      </w:t>
      </w:r>
    </w:p>
    <w:p w14:paraId="171789BA" w14:textId="77777777" w:rsidR="00A34934" w:rsidRPr="007F2AC0" w:rsidRDefault="00A34934" w:rsidP="00924BF3">
      <w:pPr>
        <w:pStyle w:val="Akapitzlist"/>
        <w:numPr>
          <w:ilvl w:val="0"/>
          <w:numId w:val="7"/>
        </w:numPr>
        <w:ind w:left="567" w:hanging="567"/>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Ilość punktów za kryterium </w:t>
      </w:r>
      <w:r w:rsidRPr="007F2AC0">
        <w:rPr>
          <w:rFonts w:ascii="Times New Roman" w:hAnsi="Times New Roman" w:cs="Times New Roman"/>
          <w:b/>
          <w:color w:val="000000" w:themeColor="text1"/>
        </w:rPr>
        <w:t xml:space="preserve">okres gwarancji </w:t>
      </w:r>
      <w:r w:rsidRPr="007F2AC0">
        <w:rPr>
          <w:rFonts w:ascii="Times New Roman" w:hAnsi="Times New Roman" w:cs="Times New Roman"/>
          <w:color w:val="000000" w:themeColor="text1"/>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p>
    <w:p w14:paraId="7D0B66A7" w14:textId="77777777" w:rsidR="00A34934" w:rsidRPr="007F2AC0" w:rsidRDefault="00A34934" w:rsidP="00A34934">
      <w:pPr>
        <w:ind w:hanging="927"/>
        <w:jc w:val="both"/>
        <w:rPr>
          <w:rFonts w:ascii="Times New Roman" w:hAnsi="Times New Roman" w:cs="Times New Roman"/>
          <w:color w:val="000000" w:themeColor="text1"/>
        </w:rPr>
      </w:pPr>
    </w:p>
    <w:p w14:paraId="396E1CD0" w14:textId="77777777" w:rsidR="00A34934" w:rsidRPr="007F2AC0" w:rsidRDefault="00A34934" w:rsidP="00A34934">
      <w:pPr>
        <w:ind w:hanging="927"/>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                   </w:t>
      </w:r>
      <w:r w:rsidRPr="007F2AC0">
        <w:rPr>
          <w:rFonts w:ascii="Times New Roman" w:hAnsi="Times New Roman" w:cs="Times New Roman"/>
          <w:color w:val="000000" w:themeColor="text1"/>
          <w:lang w:val="de-DE"/>
        </w:rPr>
        <w:t xml:space="preserve">                      </w:t>
      </w:r>
      <w:r w:rsidRPr="007F2AC0">
        <w:rPr>
          <w:rFonts w:ascii="Times New Roman" w:hAnsi="Times New Roman" w:cs="Times New Roman"/>
          <w:color w:val="000000" w:themeColor="text1"/>
        </w:rPr>
        <w:t>Gof</w:t>
      </w:r>
    </w:p>
    <w:p w14:paraId="5054330D" w14:textId="77777777" w:rsidR="00A34934" w:rsidRPr="007F2AC0" w:rsidRDefault="00A34934" w:rsidP="00A34934">
      <w:pPr>
        <w:pStyle w:val="Nagwek1"/>
        <w:spacing w:before="0" w:after="0"/>
        <w:ind w:hanging="927"/>
        <w:jc w:val="both"/>
        <w:rPr>
          <w:rFonts w:ascii="Times New Roman" w:hAnsi="Times New Roman" w:cs="Times New Roman"/>
          <w:bCs/>
          <w:color w:val="000000" w:themeColor="text1"/>
          <w:sz w:val="24"/>
          <w:szCs w:val="24"/>
        </w:rPr>
      </w:pPr>
      <w:r w:rsidRPr="007F2AC0">
        <w:rPr>
          <w:rFonts w:ascii="Times New Roman" w:hAnsi="Times New Roman" w:cs="Times New Roman"/>
          <w:color w:val="000000" w:themeColor="text1"/>
          <w:sz w:val="24"/>
          <w:szCs w:val="24"/>
        </w:rPr>
        <w:t xml:space="preserve">                      </w:t>
      </w:r>
      <w:r w:rsidRPr="007F2AC0">
        <w:rPr>
          <w:rFonts w:ascii="Times New Roman" w:hAnsi="Times New Roman" w:cs="Times New Roman"/>
          <w:bCs/>
          <w:color w:val="000000" w:themeColor="text1"/>
          <w:sz w:val="24"/>
          <w:szCs w:val="24"/>
        </w:rPr>
        <w:t>G =          ----------  x 100 x  W</w:t>
      </w:r>
    </w:p>
    <w:p w14:paraId="49374B3F" w14:textId="77777777" w:rsidR="00A34934" w:rsidRPr="007F2AC0" w:rsidRDefault="00A34934" w:rsidP="00A34934">
      <w:pPr>
        <w:ind w:hanging="927"/>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                                         Gmax</w:t>
      </w:r>
    </w:p>
    <w:p w14:paraId="694E7B56" w14:textId="77777777" w:rsidR="00A34934" w:rsidRPr="007F2AC0" w:rsidRDefault="00A34934" w:rsidP="00A34934">
      <w:pPr>
        <w:ind w:hanging="927"/>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                            Gdzie:</w:t>
      </w:r>
    </w:p>
    <w:p w14:paraId="02DE8F14" w14:textId="77777777" w:rsidR="00A34934" w:rsidRPr="007F2AC0" w:rsidRDefault="00A34934" w:rsidP="00A34934">
      <w:pPr>
        <w:ind w:hanging="927"/>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                        G – Ilość punktów za  okres gwarancji</w:t>
      </w:r>
    </w:p>
    <w:p w14:paraId="2F2396E8" w14:textId="77777777" w:rsidR="00A34934" w:rsidRPr="007F2AC0" w:rsidRDefault="00A34934" w:rsidP="00A34934">
      <w:pPr>
        <w:pStyle w:val="Tekstpodstawowy"/>
        <w:ind w:left="993" w:hanging="927"/>
        <w:rPr>
          <w:rFonts w:ascii="Times New Roman" w:hAnsi="Times New Roman"/>
          <w:b w:val="0"/>
          <w:color w:val="000000" w:themeColor="text1"/>
          <w:sz w:val="24"/>
          <w:szCs w:val="24"/>
          <w:lang w:val="de-DE"/>
        </w:rPr>
      </w:pPr>
      <w:r w:rsidRPr="007F2AC0">
        <w:rPr>
          <w:rFonts w:ascii="Times New Roman" w:hAnsi="Times New Roman"/>
          <w:b w:val="0"/>
          <w:color w:val="000000" w:themeColor="text1"/>
          <w:sz w:val="24"/>
          <w:szCs w:val="24"/>
        </w:rPr>
        <w:t xml:space="preserve">       Gof – okres gwarancji oferty ocenianej w miesiącach (min. 24 miesiące</w:t>
      </w:r>
      <w:r w:rsidRPr="007F2AC0">
        <w:rPr>
          <w:rFonts w:ascii="Times New Roman" w:hAnsi="Times New Roman"/>
          <w:b w:val="0"/>
          <w:bCs/>
          <w:color w:val="000000" w:themeColor="text1"/>
          <w:sz w:val="24"/>
          <w:szCs w:val="24"/>
        </w:rPr>
        <w:t>,</w:t>
      </w:r>
      <w:r w:rsidRPr="007F2AC0">
        <w:rPr>
          <w:rFonts w:ascii="Times New Roman" w:hAnsi="Times New Roman"/>
          <w:b w:val="0"/>
          <w:color w:val="000000" w:themeColor="text1"/>
          <w:sz w:val="24"/>
          <w:szCs w:val="24"/>
        </w:rPr>
        <w:t xml:space="preserve"> max 36   miesięcy),</w:t>
      </w:r>
    </w:p>
    <w:p w14:paraId="0361154F" w14:textId="77777777" w:rsidR="00A34934" w:rsidRPr="007F2AC0" w:rsidRDefault="00A34934" w:rsidP="00A34934">
      <w:pPr>
        <w:pStyle w:val="Tekstpodstawowy"/>
        <w:ind w:left="993" w:hanging="993"/>
        <w:rPr>
          <w:rFonts w:ascii="Times New Roman" w:hAnsi="Times New Roman"/>
          <w:b w:val="0"/>
          <w:color w:val="000000" w:themeColor="text1"/>
          <w:sz w:val="24"/>
          <w:szCs w:val="24"/>
          <w:lang w:val="de-DE"/>
        </w:rPr>
      </w:pPr>
      <w:r w:rsidRPr="007F2AC0">
        <w:rPr>
          <w:rFonts w:ascii="Times New Roman" w:hAnsi="Times New Roman"/>
          <w:b w:val="0"/>
          <w:color w:val="000000" w:themeColor="text1"/>
          <w:sz w:val="24"/>
          <w:szCs w:val="24"/>
          <w:lang w:val="de-DE"/>
        </w:rPr>
        <w:t xml:space="preserve">        Gmax – najdłuższy okres gwarancji wśród ocenianych ofert w miesiącach</w:t>
      </w:r>
      <w:r w:rsidRPr="007F2AC0">
        <w:rPr>
          <w:rFonts w:ascii="Times New Roman" w:hAnsi="Times New Roman"/>
          <w:b w:val="0"/>
          <w:color w:val="000000" w:themeColor="text1"/>
          <w:sz w:val="24"/>
          <w:szCs w:val="24"/>
        </w:rPr>
        <w:t xml:space="preserve"> (min. 24 miesiące</w:t>
      </w:r>
      <w:r w:rsidRPr="007F2AC0">
        <w:rPr>
          <w:rFonts w:ascii="Times New Roman" w:hAnsi="Times New Roman"/>
          <w:b w:val="0"/>
          <w:bCs/>
          <w:color w:val="000000" w:themeColor="text1"/>
          <w:sz w:val="24"/>
          <w:szCs w:val="24"/>
        </w:rPr>
        <w:t>,</w:t>
      </w:r>
      <w:r w:rsidRPr="007F2AC0">
        <w:rPr>
          <w:rFonts w:ascii="Times New Roman" w:hAnsi="Times New Roman"/>
          <w:b w:val="0"/>
          <w:color w:val="000000" w:themeColor="text1"/>
          <w:sz w:val="24"/>
          <w:szCs w:val="24"/>
        </w:rPr>
        <w:t xml:space="preserve"> max 36 miesięcy),   </w:t>
      </w:r>
    </w:p>
    <w:p w14:paraId="3E7B25B5" w14:textId="77777777" w:rsidR="00A34934" w:rsidRPr="007F2AC0" w:rsidRDefault="00A34934" w:rsidP="00A34934">
      <w:pPr>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        W – waga, wartość procentowa za to kryterium</w:t>
      </w:r>
    </w:p>
    <w:p w14:paraId="15625877" w14:textId="77777777" w:rsidR="00291C75" w:rsidRPr="007F2AC0"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themeColor="text1"/>
          <w:sz w:val="24"/>
          <w:szCs w:val="24"/>
          <w:lang w:bidi="en-US"/>
        </w:rPr>
      </w:pPr>
    </w:p>
    <w:p w14:paraId="78E87A2F" w14:textId="77777777" w:rsidR="00291C75" w:rsidRPr="007F2AC0" w:rsidRDefault="00291C75" w:rsidP="00924BF3">
      <w:pPr>
        <w:pStyle w:val="Akapitzlist"/>
        <w:numPr>
          <w:ilvl w:val="0"/>
          <w:numId w:val="7"/>
        </w:numPr>
        <w:ind w:left="567"/>
        <w:jc w:val="both"/>
        <w:rPr>
          <w:rFonts w:ascii="Times New Roman" w:hAnsi="Times New Roman" w:cs="Times New Roman"/>
          <w:color w:val="000000" w:themeColor="text1"/>
        </w:rPr>
      </w:pPr>
      <w:r w:rsidRPr="007F2AC0">
        <w:rPr>
          <w:rFonts w:ascii="Times New Roman" w:hAnsi="Times New Roman" w:cs="Times New Roman"/>
          <w:color w:val="000000" w:themeColor="text1"/>
        </w:rPr>
        <w:t>Ocena końcowa oferty jest to suma punktów uzyskanych za wszystkie kryteria.</w:t>
      </w:r>
    </w:p>
    <w:p w14:paraId="09A45CAE" w14:textId="77777777" w:rsidR="00291C75" w:rsidRPr="007F2AC0" w:rsidRDefault="00291C75" w:rsidP="00291C75">
      <w:pPr>
        <w:pStyle w:val="Nagwek11"/>
        <w:keepNext/>
        <w:keepLines/>
        <w:shd w:val="clear" w:color="auto" w:fill="auto"/>
        <w:tabs>
          <w:tab w:val="left" w:pos="586"/>
        </w:tabs>
        <w:spacing w:after="0"/>
        <w:ind w:left="567" w:right="-1204"/>
        <w:jc w:val="left"/>
        <w:rPr>
          <w:rFonts w:ascii="Times New Roman" w:hAnsi="Times New Roman" w:cs="Times New Roman"/>
          <w:color w:val="000000" w:themeColor="text1"/>
          <w:sz w:val="24"/>
          <w:szCs w:val="24"/>
          <w:lang w:bidi="en-US"/>
        </w:rPr>
      </w:pPr>
    </w:p>
    <w:p w14:paraId="01843F94" w14:textId="77777777" w:rsidR="00291C75" w:rsidRPr="007F2AC0" w:rsidRDefault="00291C75" w:rsidP="00924BF3">
      <w:pPr>
        <w:pStyle w:val="Teksttreci0"/>
        <w:numPr>
          <w:ilvl w:val="0"/>
          <w:numId w:val="7"/>
        </w:numPr>
        <w:shd w:val="clear" w:color="auto" w:fill="auto"/>
        <w:tabs>
          <w:tab w:val="left" w:pos="342"/>
        </w:tabs>
        <w:spacing w:after="100"/>
        <w:ind w:left="567"/>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Jeżeli zostanie złożona oferta, której wybór prowadziłby do powstania u Zamawiającego obowiązku podatkowego zgodnie z ustawą z dnia 11 marca 2004 r. o podatku od towarów i usług (Dz. U. z 2018 r. poz. 2174, z późn. zm.), dla celów zastosowania kryterium ceny Zamawiający dolicza do przedstawionej w tej ofer</w:t>
      </w:r>
      <w:r w:rsidR="002E0AB8" w:rsidRPr="007F2AC0">
        <w:rPr>
          <w:rFonts w:ascii="Times New Roman" w:hAnsi="Times New Roman" w:cs="Times New Roman"/>
          <w:color w:val="000000" w:themeColor="text1"/>
          <w:sz w:val="24"/>
          <w:szCs w:val="24"/>
        </w:rPr>
        <w:t>cie ceny kwotę</w:t>
      </w:r>
      <w:r w:rsidRPr="007F2AC0">
        <w:rPr>
          <w:rFonts w:ascii="Times New Roman" w:hAnsi="Times New Roman" w:cs="Times New Roman"/>
          <w:color w:val="000000" w:themeColor="text1"/>
          <w:sz w:val="24"/>
          <w:szCs w:val="24"/>
        </w:rPr>
        <w:t xml:space="preserve"> podatku od towarów i usług, którą miałby obowiązek rozliczyć.</w:t>
      </w:r>
    </w:p>
    <w:p w14:paraId="4987C55D" w14:textId="77777777" w:rsidR="00291C75" w:rsidRPr="007F2AC0" w:rsidRDefault="00035A07" w:rsidP="00924BF3">
      <w:pPr>
        <w:pStyle w:val="Teksttreci0"/>
        <w:numPr>
          <w:ilvl w:val="0"/>
          <w:numId w:val="7"/>
        </w:numPr>
        <w:shd w:val="clear" w:color="auto" w:fill="auto"/>
        <w:tabs>
          <w:tab w:val="left" w:pos="342"/>
        </w:tabs>
        <w:spacing w:after="100"/>
        <w:ind w:left="567" w:right="-779" w:hanging="425"/>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  </w:t>
      </w:r>
      <w:r w:rsidR="00291C75" w:rsidRPr="007F2AC0">
        <w:rPr>
          <w:rFonts w:ascii="Times New Roman" w:hAnsi="Times New Roman" w:cs="Times New Roman"/>
          <w:color w:val="000000" w:themeColor="text1"/>
          <w:sz w:val="24"/>
          <w:szCs w:val="24"/>
        </w:rPr>
        <w:t>W ofercie, o której mowa w ust. 5, Wykonawca ma obowiązek:</w:t>
      </w:r>
    </w:p>
    <w:p w14:paraId="78AB6E41" w14:textId="77777777" w:rsidR="00291C75" w:rsidRPr="007F2AC0" w:rsidRDefault="00291C75" w:rsidP="00924BF3">
      <w:pPr>
        <w:pStyle w:val="Teksttreci0"/>
        <w:numPr>
          <w:ilvl w:val="1"/>
          <w:numId w:val="7"/>
        </w:numPr>
        <w:shd w:val="clear" w:color="auto" w:fill="auto"/>
        <w:tabs>
          <w:tab w:val="left" w:pos="573"/>
        </w:tabs>
        <w:spacing w:after="100"/>
        <w:ind w:left="567" w:hanging="283"/>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poinformowania Zamawiającego, że wybór jego oferty będzie prowadził do powstania u Zamawiającego obowiązku podatkowego;</w:t>
      </w:r>
    </w:p>
    <w:p w14:paraId="63B1A760" w14:textId="77777777" w:rsidR="00291C75" w:rsidRPr="007F2AC0" w:rsidRDefault="00291C75" w:rsidP="00924BF3">
      <w:pPr>
        <w:pStyle w:val="Teksttreci0"/>
        <w:numPr>
          <w:ilvl w:val="1"/>
          <w:numId w:val="7"/>
        </w:numPr>
        <w:shd w:val="clear" w:color="auto" w:fill="auto"/>
        <w:tabs>
          <w:tab w:val="left" w:pos="573"/>
        </w:tabs>
        <w:spacing w:after="100"/>
        <w:ind w:left="567" w:hanging="283"/>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wskazania nazwy (rodzaju) towaru lub usługi, których dostawa lub świadczenie będą prowadziły do powstania obowiązku podatkowego;</w:t>
      </w:r>
    </w:p>
    <w:p w14:paraId="316F0024" w14:textId="77777777" w:rsidR="00291C75" w:rsidRPr="007F2AC0" w:rsidRDefault="00291C75" w:rsidP="00924BF3">
      <w:pPr>
        <w:pStyle w:val="Teksttreci0"/>
        <w:numPr>
          <w:ilvl w:val="1"/>
          <w:numId w:val="7"/>
        </w:numPr>
        <w:shd w:val="clear" w:color="auto" w:fill="auto"/>
        <w:tabs>
          <w:tab w:val="left" w:pos="573"/>
        </w:tabs>
        <w:spacing w:after="100"/>
        <w:ind w:left="567" w:hanging="283"/>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wskazania wartości towaru lub usługi objętego obowiązkiem podatkowym Zamawiającego, bez kwoty podatku;</w:t>
      </w:r>
    </w:p>
    <w:p w14:paraId="0A653EFF" w14:textId="77777777" w:rsidR="00291C75" w:rsidRPr="007F2AC0" w:rsidRDefault="00291C75" w:rsidP="00924BF3">
      <w:pPr>
        <w:pStyle w:val="Teksttreci0"/>
        <w:numPr>
          <w:ilvl w:val="1"/>
          <w:numId w:val="7"/>
        </w:numPr>
        <w:shd w:val="clear" w:color="auto" w:fill="auto"/>
        <w:tabs>
          <w:tab w:val="left" w:pos="573"/>
        </w:tabs>
        <w:spacing w:after="0"/>
        <w:ind w:left="567" w:hanging="283"/>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wskazania stawki podatku od towarów i usług, która zgodnie z wiedzą Wykonawcy, będzie miała zastosowanie.</w:t>
      </w:r>
    </w:p>
    <w:p w14:paraId="692E6EE9" w14:textId="77777777" w:rsidR="00291C75" w:rsidRPr="007F2AC0" w:rsidRDefault="00291C75" w:rsidP="00291C75">
      <w:pPr>
        <w:pStyle w:val="Teksttreci0"/>
        <w:shd w:val="clear" w:color="auto" w:fill="auto"/>
        <w:tabs>
          <w:tab w:val="left" w:pos="573"/>
        </w:tabs>
        <w:spacing w:after="0"/>
        <w:ind w:left="1134" w:right="-779"/>
        <w:jc w:val="both"/>
        <w:rPr>
          <w:rFonts w:ascii="Times New Roman" w:hAnsi="Times New Roman" w:cs="Times New Roman"/>
          <w:color w:val="000000" w:themeColor="text1"/>
          <w:sz w:val="24"/>
          <w:szCs w:val="24"/>
        </w:rPr>
      </w:pPr>
    </w:p>
    <w:p w14:paraId="3561DC47" w14:textId="77777777" w:rsidR="00291C75" w:rsidRPr="007F2AC0" w:rsidRDefault="00291C75" w:rsidP="00BF7F6E">
      <w:pPr>
        <w:pStyle w:val="Nagwek11"/>
        <w:keepNext/>
        <w:keepLines/>
        <w:numPr>
          <w:ilvl w:val="0"/>
          <w:numId w:val="1"/>
        </w:numPr>
        <w:shd w:val="clear" w:color="auto" w:fill="auto"/>
        <w:tabs>
          <w:tab w:val="left" w:pos="654"/>
        </w:tabs>
        <w:spacing w:after="0"/>
        <w:ind w:left="142" w:hanging="142"/>
        <w:jc w:val="left"/>
        <w:rPr>
          <w:rFonts w:ascii="Times New Roman" w:hAnsi="Times New Roman" w:cs="Times New Roman"/>
          <w:color w:val="000000" w:themeColor="text1"/>
          <w:sz w:val="24"/>
          <w:szCs w:val="24"/>
        </w:rPr>
      </w:pPr>
      <w:bookmarkStart w:id="15" w:name="bookmark21"/>
      <w:bookmarkStart w:id="16" w:name="bookmark20"/>
      <w:r w:rsidRPr="007F2AC0">
        <w:rPr>
          <w:rFonts w:ascii="Times New Roman" w:hAnsi="Times New Roman" w:cs="Times New Roman"/>
          <w:color w:val="000000" w:themeColor="text1"/>
          <w:sz w:val="24"/>
          <w:szCs w:val="24"/>
          <w:lang w:bidi="en-US"/>
        </w:rPr>
        <w:t xml:space="preserve">Informacje o </w:t>
      </w:r>
      <w:r w:rsidRPr="007F2AC0">
        <w:rPr>
          <w:rFonts w:ascii="Times New Roman" w:hAnsi="Times New Roman" w:cs="Times New Roman"/>
          <w:color w:val="000000" w:themeColor="text1"/>
          <w:sz w:val="24"/>
          <w:szCs w:val="24"/>
        </w:rPr>
        <w:t xml:space="preserve">formalnościach, </w:t>
      </w:r>
      <w:r w:rsidRPr="007F2AC0">
        <w:rPr>
          <w:rFonts w:ascii="Times New Roman" w:hAnsi="Times New Roman" w:cs="Times New Roman"/>
          <w:color w:val="000000" w:themeColor="text1"/>
          <w:sz w:val="24"/>
          <w:szCs w:val="24"/>
          <w:lang w:bidi="en-US"/>
        </w:rPr>
        <w:t xml:space="preserve">jakie </w:t>
      </w:r>
      <w:r w:rsidRPr="007F2AC0">
        <w:rPr>
          <w:rFonts w:ascii="Times New Roman" w:hAnsi="Times New Roman" w:cs="Times New Roman"/>
          <w:color w:val="000000" w:themeColor="text1"/>
          <w:sz w:val="24"/>
          <w:szCs w:val="24"/>
        </w:rPr>
        <w:t xml:space="preserve">muszą zostać dopełnione </w:t>
      </w:r>
      <w:r w:rsidRPr="007F2AC0">
        <w:rPr>
          <w:rFonts w:ascii="Times New Roman" w:hAnsi="Times New Roman" w:cs="Times New Roman"/>
          <w:color w:val="000000" w:themeColor="text1"/>
          <w:sz w:val="24"/>
          <w:szCs w:val="24"/>
          <w:lang w:bidi="en-US"/>
        </w:rPr>
        <w:t xml:space="preserve">po wyborze oferty w celu zawarcia umowy w sprawie </w:t>
      </w:r>
      <w:r w:rsidRPr="007F2AC0">
        <w:rPr>
          <w:rFonts w:ascii="Times New Roman" w:hAnsi="Times New Roman" w:cs="Times New Roman"/>
          <w:color w:val="000000" w:themeColor="text1"/>
          <w:sz w:val="24"/>
          <w:szCs w:val="24"/>
        </w:rPr>
        <w:t xml:space="preserve">zamówienia </w:t>
      </w:r>
      <w:r w:rsidRPr="007F2AC0">
        <w:rPr>
          <w:rFonts w:ascii="Times New Roman" w:hAnsi="Times New Roman" w:cs="Times New Roman"/>
          <w:color w:val="000000" w:themeColor="text1"/>
          <w:sz w:val="24"/>
          <w:szCs w:val="24"/>
          <w:lang w:bidi="en-US"/>
        </w:rPr>
        <w:t>publicznego</w:t>
      </w:r>
      <w:bookmarkEnd w:id="15"/>
      <w:bookmarkEnd w:id="16"/>
    </w:p>
    <w:p w14:paraId="064C5E66" w14:textId="77777777" w:rsidR="00291C75" w:rsidRPr="007F2AC0" w:rsidRDefault="00291C75" w:rsidP="00924BF3">
      <w:pPr>
        <w:pStyle w:val="Teksttreci0"/>
        <w:numPr>
          <w:ilvl w:val="0"/>
          <w:numId w:val="6"/>
        </w:numPr>
        <w:shd w:val="clear" w:color="auto" w:fill="auto"/>
        <w:tabs>
          <w:tab w:val="left" w:pos="354"/>
        </w:tabs>
        <w:ind w:left="426"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Zamawiający zaw</w:t>
      </w:r>
      <w:r w:rsidR="008F07BF" w:rsidRPr="007F2AC0">
        <w:rPr>
          <w:rFonts w:ascii="Times New Roman" w:hAnsi="Times New Roman" w:cs="Times New Roman"/>
          <w:color w:val="000000" w:themeColor="text1"/>
          <w:sz w:val="24"/>
          <w:szCs w:val="24"/>
        </w:rPr>
        <w:t>rze umowę w sprawie zamówienia publicznego, z zastrzeżeniem art. 577 ustawy, w terminach określonych w art. 264 ustawy.</w:t>
      </w:r>
    </w:p>
    <w:p w14:paraId="3ACE10EC" w14:textId="77777777" w:rsidR="00291C75" w:rsidRPr="007F2AC0" w:rsidRDefault="00291C75" w:rsidP="00924BF3">
      <w:pPr>
        <w:pStyle w:val="Teksttreci0"/>
        <w:numPr>
          <w:ilvl w:val="0"/>
          <w:numId w:val="6"/>
        </w:numPr>
        <w:shd w:val="clear" w:color="auto" w:fill="auto"/>
        <w:tabs>
          <w:tab w:val="left" w:pos="354"/>
        </w:tabs>
        <w:ind w:left="426"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Zamawiający może zawrzeć umową w sprawie zamówienia publicznego przed upływem terminu, o którym mowa w ust. 1, jeżeli w postępowaniu o udzielenie zamówienia złożono tylko jedną ofertę.</w:t>
      </w:r>
    </w:p>
    <w:p w14:paraId="0E6C0B79" w14:textId="77777777" w:rsidR="00291C75" w:rsidRPr="007F2AC0" w:rsidRDefault="00291C75" w:rsidP="00924BF3">
      <w:pPr>
        <w:pStyle w:val="Teksttreci0"/>
        <w:numPr>
          <w:ilvl w:val="0"/>
          <w:numId w:val="6"/>
        </w:numPr>
        <w:shd w:val="clear" w:color="auto" w:fill="auto"/>
        <w:tabs>
          <w:tab w:val="left" w:pos="354"/>
        </w:tabs>
        <w:ind w:left="426"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Zamawiający prześle umowę wykonawcy, którego oferta została wybrana albo zaprosi go do swojej siedziby w celu podpisania umowy.</w:t>
      </w:r>
    </w:p>
    <w:p w14:paraId="6200DD59" w14:textId="77777777" w:rsidR="00291C75" w:rsidRPr="007F2AC0" w:rsidRDefault="00291C75" w:rsidP="00924BF3">
      <w:pPr>
        <w:pStyle w:val="Teksttreci0"/>
        <w:numPr>
          <w:ilvl w:val="0"/>
          <w:numId w:val="6"/>
        </w:numPr>
        <w:shd w:val="clear" w:color="auto" w:fill="auto"/>
        <w:tabs>
          <w:tab w:val="left" w:pos="354"/>
        </w:tabs>
        <w:ind w:left="426"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Wybrany Wykonawca ma obowiązek zawrzeć umowę w sprawie zamówienia na warunkach określonych w projektowanych postanowieniach umowy, które stanowią Załącznik Nr 1</w:t>
      </w:r>
      <w:r w:rsidR="00000E50" w:rsidRPr="007F2AC0">
        <w:rPr>
          <w:rFonts w:ascii="Times New Roman" w:hAnsi="Times New Roman" w:cs="Times New Roman"/>
          <w:color w:val="000000" w:themeColor="text1"/>
          <w:sz w:val="24"/>
          <w:szCs w:val="24"/>
        </w:rPr>
        <w:t xml:space="preserve">A/1B </w:t>
      </w:r>
      <w:r w:rsidRPr="007F2AC0">
        <w:rPr>
          <w:rFonts w:ascii="Times New Roman" w:hAnsi="Times New Roman" w:cs="Times New Roman"/>
          <w:color w:val="000000" w:themeColor="text1"/>
          <w:sz w:val="24"/>
          <w:szCs w:val="24"/>
        </w:rPr>
        <w:t>SWZ. Umowa zostanie uzupełniona o zapisy wynikające ze złożonej oferty.</w:t>
      </w:r>
    </w:p>
    <w:p w14:paraId="5638889B" w14:textId="77777777" w:rsidR="00291C75" w:rsidRPr="007F2AC0" w:rsidRDefault="00291C75" w:rsidP="00924BF3">
      <w:pPr>
        <w:pStyle w:val="Teksttreci0"/>
        <w:numPr>
          <w:ilvl w:val="0"/>
          <w:numId w:val="6"/>
        </w:numPr>
        <w:shd w:val="clear" w:color="auto" w:fill="auto"/>
        <w:tabs>
          <w:tab w:val="left" w:pos="354"/>
        </w:tabs>
        <w:ind w:left="426"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Przed podpisaniem umowy Wykonawcy wspólnie ubiegający się o udzielenie zamówienia (w przypadku wyboru ich oferty jako najkorzystniejszej) przedstawią Zamawiającemu umowę regulującą współpracę tych Wykonawców.</w:t>
      </w:r>
    </w:p>
    <w:p w14:paraId="51DD8404" w14:textId="77777777" w:rsidR="00291C75" w:rsidRPr="007F2AC0" w:rsidRDefault="00291C75" w:rsidP="00924BF3">
      <w:pPr>
        <w:pStyle w:val="Teksttreci0"/>
        <w:numPr>
          <w:ilvl w:val="0"/>
          <w:numId w:val="6"/>
        </w:numPr>
        <w:shd w:val="clear" w:color="auto" w:fill="auto"/>
        <w:tabs>
          <w:tab w:val="left" w:pos="354"/>
        </w:tabs>
        <w:spacing w:after="0"/>
        <w:ind w:left="426"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Jeżeli Wykonawca, którego oferta została wybrana jako najkorzystniejsza, uchyla się od zawarcia umowy w sprawie zamówienia publicznego Zamawiający może dokonać ponownego badania i oceny ofert spośród ofert pozostałych w postępo</w:t>
      </w:r>
      <w:r w:rsidRPr="007F2AC0">
        <w:rPr>
          <w:rFonts w:ascii="Times New Roman" w:hAnsi="Times New Roman" w:cs="Times New Roman"/>
          <w:color w:val="000000" w:themeColor="text1"/>
          <w:sz w:val="24"/>
          <w:szCs w:val="24"/>
        </w:rPr>
        <w:softHyphen/>
        <w:t>waniu Wykonawców albo unieważnić postępowanie.</w:t>
      </w:r>
    </w:p>
    <w:p w14:paraId="3A1E61E6" w14:textId="77777777" w:rsidR="00D54648" w:rsidRPr="007F2AC0" w:rsidRDefault="00D54648" w:rsidP="00D54648">
      <w:pPr>
        <w:pStyle w:val="Teksttreci0"/>
        <w:shd w:val="clear" w:color="auto" w:fill="auto"/>
        <w:tabs>
          <w:tab w:val="left" w:pos="354"/>
        </w:tabs>
        <w:spacing w:after="0"/>
        <w:ind w:left="426"/>
        <w:jc w:val="both"/>
        <w:rPr>
          <w:rFonts w:ascii="Times New Roman" w:hAnsi="Times New Roman" w:cs="Times New Roman"/>
          <w:color w:val="000000" w:themeColor="text1"/>
          <w:sz w:val="24"/>
          <w:szCs w:val="24"/>
        </w:rPr>
      </w:pPr>
    </w:p>
    <w:p w14:paraId="3A9E833B" w14:textId="77777777" w:rsidR="00614C9D" w:rsidRPr="007F2AC0" w:rsidRDefault="00614C9D" w:rsidP="00614C9D">
      <w:pPr>
        <w:pStyle w:val="Teksttreci0"/>
        <w:numPr>
          <w:ilvl w:val="0"/>
          <w:numId w:val="1"/>
        </w:numPr>
        <w:shd w:val="clear" w:color="auto" w:fill="auto"/>
        <w:tabs>
          <w:tab w:val="left" w:pos="709"/>
        </w:tabs>
        <w:ind w:left="426" w:right="37" w:hanging="710"/>
        <w:rPr>
          <w:rFonts w:ascii="Times New Roman" w:hAnsi="Times New Roman" w:cs="Times New Roman"/>
          <w:color w:val="000000" w:themeColor="text1"/>
          <w:sz w:val="24"/>
          <w:szCs w:val="24"/>
        </w:rPr>
      </w:pPr>
      <w:r w:rsidRPr="007F2AC0">
        <w:rPr>
          <w:rFonts w:ascii="Times New Roman" w:hAnsi="Times New Roman" w:cs="Times New Roman"/>
          <w:b/>
          <w:bCs/>
          <w:color w:val="000000" w:themeColor="text1"/>
          <w:sz w:val="24"/>
          <w:szCs w:val="24"/>
        </w:rPr>
        <w:t>Projektowane postanowienia umowy w sprawie zamówienia publicznego, które zostaną wprowadzone do treści tej umowy</w:t>
      </w:r>
    </w:p>
    <w:p w14:paraId="6E1D3DA1" w14:textId="77777777" w:rsidR="00614C9D" w:rsidRPr="007F2AC0" w:rsidRDefault="005A5BFD" w:rsidP="00614C9D">
      <w:pPr>
        <w:pStyle w:val="Teksttreci0"/>
        <w:shd w:val="clear" w:color="auto" w:fill="auto"/>
        <w:ind w:left="426" w:hanging="71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            </w:t>
      </w:r>
      <w:r w:rsidR="00614C9D" w:rsidRPr="007F2AC0">
        <w:rPr>
          <w:rFonts w:ascii="Times New Roman" w:hAnsi="Times New Roman" w:cs="Times New Roman"/>
          <w:color w:val="000000" w:themeColor="text1"/>
          <w:sz w:val="24"/>
          <w:szCs w:val="24"/>
        </w:rPr>
        <w:t>Projektowane postanowienia umowy stanowi załącznik nr 1</w:t>
      </w:r>
      <w:r w:rsidR="00D84696" w:rsidRPr="007F2AC0">
        <w:rPr>
          <w:rFonts w:ascii="Times New Roman" w:hAnsi="Times New Roman" w:cs="Times New Roman"/>
          <w:color w:val="000000" w:themeColor="text1"/>
          <w:sz w:val="24"/>
          <w:szCs w:val="24"/>
        </w:rPr>
        <w:t>A</w:t>
      </w:r>
      <w:r w:rsidR="00614C9D" w:rsidRPr="007F2AC0">
        <w:rPr>
          <w:rFonts w:ascii="Times New Roman" w:hAnsi="Times New Roman" w:cs="Times New Roman"/>
          <w:color w:val="000000" w:themeColor="text1"/>
          <w:sz w:val="24"/>
          <w:szCs w:val="24"/>
        </w:rPr>
        <w:t xml:space="preserve"> SWZ</w:t>
      </w:r>
      <w:r w:rsidR="00D84696" w:rsidRPr="007F2AC0">
        <w:rPr>
          <w:rFonts w:ascii="Times New Roman" w:hAnsi="Times New Roman" w:cs="Times New Roman"/>
          <w:color w:val="000000" w:themeColor="text1"/>
          <w:sz w:val="24"/>
          <w:szCs w:val="24"/>
        </w:rPr>
        <w:t xml:space="preserve"> na część nr 1 oraz załącznik nr 1B SWZ na część nr 2</w:t>
      </w:r>
      <w:r w:rsidR="00614C9D" w:rsidRPr="007F2AC0">
        <w:rPr>
          <w:rFonts w:ascii="Times New Roman" w:hAnsi="Times New Roman" w:cs="Times New Roman"/>
          <w:color w:val="000000" w:themeColor="text1"/>
          <w:sz w:val="24"/>
          <w:szCs w:val="24"/>
        </w:rPr>
        <w:t>.</w:t>
      </w:r>
    </w:p>
    <w:p w14:paraId="72D24977" w14:textId="77777777" w:rsidR="00291C75" w:rsidRPr="007F2AC0" w:rsidRDefault="00291C75" w:rsidP="00291C75">
      <w:pPr>
        <w:pStyle w:val="Teksttreci0"/>
        <w:shd w:val="clear" w:color="auto" w:fill="auto"/>
        <w:tabs>
          <w:tab w:val="left" w:pos="354"/>
        </w:tabs>
        <w:spacing w:after="0"/>
        <w:ind w:left="1134" w:right="-779"/>
        <w:jc w:val="both"/>
        <w:rPr>
          <w:rFonts w:ascii="Times New Roman" w:hAnsi="Times New Roman" w:cs="Times New Roman"/>
          <w:color w:val="000000" w:themeColor="text1"/>
          <w:sz w:val="24"/>
          <w:szCs w:val="24"/>
        </w:rPr>
      </w:pPr>
    </w:p>
    <w:p w14:paraId="08593D5D" w14:textId="77777777" w:rsidR="00291C75" w:rsidRPr="007F2AC0" w:rsidRDefault="00291C75" w:rsidP="00BF7F6E">
      <w:pPr>
        <w:pStyle w:val="Nagwek11"/>
        <w:keepNext/>
        <w:keepLines/>
        <w:numPr>
          <w:ilvl w:val="0"/>
          <w:numId w:val="1"/>
        </w:numPr>
        <w:shd w:val="clear" w:color="auto" w:fill="auto"/>
        <w:spacing w:after="0"/>
        <w:ind w:left="426"/>
        <w:jc w:val="both"/>
        <w:rPr>
          <w:rFonts w:ascii="Times New Roman" w:hAnsi="Times New Roman" w:cs="Times New Roman"/>
          <w:color w:val="000000" w:themeColor="text1"/>
          <w:sz w:val="24"/>
          <w:szCs w:val="24"/>
        </w:rPr>
      </w:pPr>
      <w:bookmarkStart w:id="17" w:name="bookmark23"/>
      <w:bookmarkStart w:id="18" w:name="bookmark22"/>
      <w:r w:rsidRPr="007F2AC0">
        <w:rPr>
          <w:rFonts w:ascii="Times New Roman" w:hAnsi="Times New Roman" w:cs="Times New Roman"/>
          <w:color w:val="000000" w:themeColor="text1"/>
          <w:sz w:val="24"/>
          <w:szCs w:val="24"/>
        </w:rPr>
        <w:t xml:space="preserve"> Pouczenie o środkach ochrony prawnej przysługujących Wykonawcy</w:t>
      </w:r>
      <w:bookmarkEnd w:id="17"/>
      <w:bookmarkEnd w:id="18"/>
    </w:p>
    <w:p w14:paraId="6293D83F" w14:textId="77777777" w:rsidR="00E3586E" w:rsidRPr="007F2AC0" w:rsidRDefault="00E3586E" w:rsidP="00924BF3">
      <w:pPr>
        <w:pStyle w:val="Teksttreci0"/>
        <w:numPr>
          <w:ilvl w:val="2"/>
          <w:numId w:val="43"/>
        </w:numPr>
        <w:shd w:val="clear" w:color="auto" w:fill="auto"/>
        <w:tabs>
          <w:tab w:val="left" w:pos="354"/>
        </w:tabs>
        <w:ind w:left="709"/>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Środki ochrony prawnej przysługują Wykonawcy, jeżeli ma lub miał interes w uzyskaniu zamówienia oraz poniósł lub </w:t>
      </w:r>
      <w:r w:rsidRPr="007F2AC0">
        <w:rPr>
          <w:rFonts w:ascii="Times New Roman" w:hAnsi="Times New Roman" w:cs="Times New Roman"/>
          <w:color w:val="000000" w:themeColor="text1"/>
          <w:sz w:val="24"/>
          <w:szCs w:val="24"/>
          <w:lang w:bidi="en-US"/>
        </w:rPr>
        <w:t xml:space="preserve">może </w:t>
      </w:r>
      <w:r w:rsidRPr="007F2AC0">
        <w:rPr>
          <w:rFonts w:ascii="Times New Roman" w:hAnsi="Times New Roman" w:cs="Times New Roman"/>
          <w:color w:val="000000" w:themeColor="text1"/>
          <w:sz w:val="24"/>
          <w:szCs w:val="24"/>
        </w:rPr>
        <w:t xml:space="preserve">ponieść szkodę, w wyniku naruszenia </w:t>
      </w:r>
      <w:r w:rsidRPr="007F2AC0">
        <w:rPr>
          <w:rFonts w:ascii="Times New Roman" w:hAnsi="Times New Roman" w:cs="Times New Roman"/>
          <w:color w:val="000000" w:themeColor="text1"/>
          <w:sz w:val="24"/>
          <w:szCs w:val="24"/>
        </w:rPr>
        <w:lastRenderedPageBreak/>
        <w:t>przez Zamawiającego przepisów ustawy.</w:t>
      </w:r>
    </w:p>
    <w:p w14:paraId="5CDBE351" w14:textId="77777777" w:rsidR="00E3586E" w:rsidRPr="007F2AC0" w:rsidRDefault="00E3586E" w:rsidP="00924BF3">
      <w:pPr>
        <w:pStyle w:val="Teksttreci0"/>
        <w:numPr>
          <w:ilvl w:val="2"/>
          <w:numId w:val="43"/>
        </w:numPr>
        <w:shd w:val="clear" w:color="auto" w:fill="auto"/>
        <w:tabs>
          <w:tab w:val="left" w:pos="354"/>
        </w:tabs>
        <w:ind w:left="709" w:right="-779"/>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Odwołanie przysługuję na:</w:t>
      </w:r>
    </w:p>
    <w:p w14:paraId="7AAC92FB" w14:textId="77777777" w:rsidR="00E3586E" w:rsidRPr="007F2AC0" w:rsidRDefault="00EE6CC1" w:rsidP="00E3586E">
      <w:pPr>
        <w:pStyle w:val="Teksttreci0"/>
        <w:shd w:val="clear" w:color="auto" w:fill="auto"/>
        <w:tabs>
          <w:tab w:val="left" w:pos="709"/>
        </w:tabs>
        <w:ind w:left="709" w:hanging="425"/>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 </w:t>
      </w:r>
      <w:r w:rsidR="00E3586E" w:rsidRPr="007F2AC0">
        <w:rPr>
          <w:rFonts w:ascii="Times New Roman" w:hAnsi="Times New Roman" w:cs="Times New Roman"/>
          <w:color w:val="000000" w:themeColor="text1"/>
          <w:sz w:val="24"/>
          <w:szCs w:val="24"/>
        </w:rPr>
        <w:t xml:space="preserve">a) </w:t>
      </w:r>
      <w:r w:rsidRPr="007F2AC0">
        <w:rPr>
          <w:rFonts w:ascii="Times New Roman" w:hAnsi="Times New Roman" w:cs="Times New Roman"/>
          <w:color w:val="000000" w:themeColor="text1"/>
          <w:sz w:val="24"/>
          <w:szCs w:val="24"/>
        </w:rPr>
        <w:t xml:space="preserve"> </w:t>
      </w:r>
      <w:r w:rsidR="00E3586E" w:rsidRPr="007F2AC0">
        <w:rPr>
          <w:rFonts w:ascii="Times New Roman" w:hAnsi="Times New Roman" w:cs="Times New Roman"/>
          <w:color w:val="000000" w:themeColor="text1"/>
          <w:sz w:val="24"/>
          <w:szCs w:val="24"/>
        </w:rPr>
        <w:t>niezgodną z przepisami ustawy czynność Zamawiającego, podjętą w postępowa</w:t>
      </w:r>
      <w:r w:rsidR="00E3586E" w:rsidRPr="007F2AC0">
        <w:rPr>
          <w:rFonts w:ascii="Times New Roman" w:hAnsi="Times New Roman" w:cs="Times New Roman"/>
          <w:color w:val="000000" w:themeColor="text1"/>
          <w:sz w:val="24"/>
          <w:szCs w:val="24"/>
        </w:rPr>
        <w:softHyphen/>
        <w:t>niu o  udzielenie zamówienia, w tym na projektowane postanowienie umowy;</w:t>
      </w:r>
    </w:p>
    <w:p w14:paraId="498FB15A" w14:textId="77777777" w:rsidR="00E3586E" w:rsidRPr="007F2AC0" w:rsidRDefault="00E3586E" w:rsidP="00924BF3">
      <w:pPr>
        <w:pStyle w:val="Teksttreci0"/>
        <w:numPr>
          <w:ilvl w:val="3"/>
          <w:numId w:val="43"/>
        </w:numPr>
        <w:shd w:val="clear" w:color="auto" w:fill="auto"/>
        <w:tabs>
          <w:tab w:val="left" w:pos="529"/>
        </w:tabs>
        <w:ind w:left="709"/>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zaniechanie czynności w postępowaniu o udzielenie zamówienia, </w:t>
      </w:r>
      <w:r w:rsidRPr="007F2AC0">
        <w:rPr>
          <w:rFonts w:ascii="Times New Roman" w:hAnsi="Times New Roman" w:cs="Times New Roman"/>
          <w:color w:val="000000" w:themeColor="text1"/>
          <w:sz w:val="24"/>
          <w:szCs w:val="24"/>
          <w:lang w:bidi="en-US"/>
        </w:rPr>
        <w:t xml:space="preserve">do </w:t>
      </w:r>
      <w:r w:rsidRPr="007F2AC0">
        <w:rPr>
          <w:rFonts w:ascii="Times New Roman" w:hAnsi="Times New Roman" w:cs="Times New Roman"/>
          <w:color w:val="000000" w:themeColor="text1"/>
          <w:sz w:val="24"/>
          <w:szCs w:val="24"/>
        </w:rPr>
        <w:t xml:space="preserve">której </w:t>
      </w:r>
      <w:r w:rsidRPr="007F2AC0">
        <w:rPr>
          <w:rFonts w:ascii="Times New Roman" w:hAnsi="Times New Roman" w:cs="Times New Roman"/>
          <w:color w:val="000000" w:themeColor="text1"/>
          <w:sz w:val="24"/>
          <w:szCs w:val="24"/>
          <w:lang w:bidi="en-US"/>
        </w:rPr>
        <w:t xml:space="preserve">Zamawiający </w:t>
      </w:r>
      <w:r w:rsidRPr="007F2AC0">
        <w:rPr>
          <w:rFonts w:ascii="Times New Roman" w:hAnsi="Times New Roman" w:cs="Times New Roman"/>
          <w:color w:val="000000" w:themeColor="text1"/>
          <w:sz w:val="24"/>
          <w:szCs w:val="24"/>
        </w:rPr>
        <w:t>był obowiązany na podstawie ustawy.</w:t>
      </w:r>
    </w:p>
    <w:p w14:paraId="2893A170" w14:textId="77777777" w:rsidR="00E3586E" w:rsidRPr="007F2AC0" w:rsidRDefault="00E3586E" w:rsidP="00924BF3">
      <w:pPr>
        <w:pStyle w:val="Teksttreci0"/>
        <w:numPr>
          <w:ilvl w:val="2"/>
          <w:numId w:val="43"/>
        </w:numPr>
        <w:shd w:val="clear" w:color="auto" w:fill="auto"/>
        <w:tabs>
          <w:tab w:val="left" w:pos="354"/>
        </w:tabs>
        <w:ind w:left="709"/>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Odwołanie wnosi się do Prezesa Izby w terminach określonych w art. 515 ustawy.</w:t>
      </w:r>
    </w:p>
    <w:p w14:paraId="42A51410" w14:textId="77777777" w:rsidR="00E3586E" w:rsidRPr="007F2AC0" w:rsidRDefault="00E3586E" w:rsidP="00924BF3">
      <w:pPr>
        <w:pStyle w:val="Teksttreci0"/>
        <w:numPr>
          <w:ilvl w:val="2"/>
          <w:numId w:val="43"/>
        </w:numPr>
        <w:shd w:val="clear" w:color="auto" w:fill="auto"/>
        <w:tabs>
          <w:tab w:val="left" w:pos="411"/>
        </w:tabs>
        <w:spacing w:after="0"/>
        <w:ind w:left="709"/>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Szczegółowe </w:t>
      </w:r>
      <w:r w:rsidRPr="007F2AC0">
        <w:rPr>
          <w:rFonts w:ascii="Times New Roman" w:hAnsi="Times New Roman" w:cs="Times New Roman"/>
          <w:color w:val="000000" w:themeColor="text1"/>
          <w:sz w:val="24"/>
          <w:szCs w:val="24"/>
          <w:lang w:bidi="en-US"/>
        </w:rPr>
        <w:t xml:space="preserve">informacje </w:t>
      </w:r>
      <w:r w:rsidRPr="007F2AC0">
        <w:rPr>
          <w:rFonts w:ascii="Times New Roman" w:hAnsi="Times New Roman" w:cs="Times New Roman"/>
          <w:color w:val="000000" w:themeColor="text1"/>
          <w:sz w:val="24"/>
          <w:szCs w:val="24"/>
        </w:rPr>
        <w:t xml:space="preserve">dotyczące środków </w:t>
      </w:r>
      <w:r w:rsidRPr="007F2AC0">
        <w:rPr>
          <w:rFonts w:ascii="Times New Roman" w:hAnsi="Times New Roman" w:cs="Times New Roman"/>
          <w:color w:val="000000" w:themeColor="text1"/>
          <w:sz w:val="24"/>
          <w:szCs w:val="24"/>
          <w:lang w:bidi="en-US"/>
        </w:rPr>
        <w:t xml:space="preserve">ochrony prawnej </w:t>
      </w:r>
      <w:r w:rsidRPr="007F2AC0">
        <w:rPr>
          <w:rFonts w:ascii="Times New Roman" w:hAnsi="Times New Roman" w:cs="Times New Roman"/>
          <w:color w:val="000000" w:themeColor="text1"/>
          <w:sz w:val="24"/>
          <w:szCs w:val="24"/>
        </w:rPr>
        <w:t xml:space="preserve">określone są </w:t>
      </w:r>
      <w:r w:rsidRPr="007F2AC0">
        <w:rPr>
          <w:rFonts w:ascii="Times New Roman" w:hAnsi="Times New Roman" w:cs="Times New Roman"/>
          <w:color w:val="000000" w:themeColor="text1"/>
          <w:sz w:val="24"/>
          <w:szCs w:val="24"/>
          <w:lang w:bidi="en-US"/>
        </w:rPr>
        <w:t xml:space="preserve">w Dziale IX </w:t>
      </w:r>
      <w:r w:rsidRPr="007F2AC0">
        <w:rPr>
          <w:rFonts w:ascii="Times New Roman" w:hAnsi="Times New Roman" w:cs="Times New Roman"/>
          <w:color w:val="000000" w:themeColor="text1"/>
          <w:sz w:val="24"/>
          <w:szCs w:val="24"/>
        </w:rPr>
        <w:t xml:space="preserve">„Środki </w:t>
      </w:r>
      <w:r w:rsidRPr="007F2AC0">
        <w:rPr>
          <w:rFonts w:ascii="Times New Roman" w:hAnsi="Times New Roman" w:cs="Times New Roman"/>
          <w:color w:val="000000" w:themeColor="text1"/>
          <w:sz w:val="24"/>
          <w:szCs w:val="24"/>
          <w:lang w:bidi="en-US"/>
        </w:rPr>
        <w:t>ochrony prawnej” ustawy.</w:t>
      </w:r>
    </w:p>
    <w:p w14:paraId="51FF8380" w14:textId="77777777" w:rsidR="00901667" w:rsidRPr="007F2AC0" w:rsidRDefault="00901667" w:rsidP="00901667">
      <w:pPr>
        <w:pStyle w:val="Teksttreci0"/>
        <w:shd w:val="clear" w:color="auto" w:fill="auto"/>
        <w:tabs>
          <w:tab w:val="left" w:pos="411"/>
        </w:tabs>
        <w:spacing w:after="0"/>
        <w:ind w:left="709"/>
        <w:rPr>
          <w:rFonts w:ascii="Times New Roman" w:hAnsi="Times New Roman" w:cs="Times New Roman"/>
          <w:color w:val="000000" w:themeColor="text1"/>
          <w:sz w:val="24"/>
          <w:szCs w:val="24"/>
        </w:rPr>
      </w:pPr>
    </w:p>
    <w:p w14:paraId="5264AF99" w14:textId="77777777" w:rsidR="00EF673F" w:rsidRPr="007F2AC0" w:rsidRDefault="00EF673F" w:rsidP="00EF673F">
      <w:pPr>
        <w:pStyle w:val="Teksttreci0"/>
        <w:numPr>
          <w:ilvl w:val="0"/>
          <w:numId w:val="1"/>
        </w:numPr>
        <w:shd w:val="clear" w:color="auto" w:fill="auto"/>
        <w:tabs>
          <w:tab w:val="left" w:pos="411"/>
        </w:tabs>
        <w:spacing w:after="0"/>
        <w:ind w:left="709"/>
        <w:rPr>
          <w:rFonts w:ascii="Times New Roman" w:hAnsi="Times New Roman" w:cs="Times New Roman"/>
          <w:b/>
          <w:color w:val="000000" w:themeColor="text1"/>
          <w:sz w:val="24"/>
          <w:szCs w:val="24"/>
          <w:lang w:bidi="en-US"/>
        </w:rPr>
      </w:pPr>
      <w:r w:rsidRPr="007F2AC0">
        <w:rPr>
          <w:rFonts w:ascii="Times New Roman" w:hAnsi="Times New Roman" w:cs="Times New Roman"/>
          <w:b/>
          <w:color w:val="000000" w:themeColor="text1"/>
          <w:sz w:val="24"/>
          <w:szCs w:val="24"/>
          <w:lang w:bidi="en-US"/>
        </w:rPr>
        <w:t>OPIS CZĘŚCI ZAMÓWIENIA</w:t>
      </w:r>
    </w:p>
    <w:p w14:paraId="7BB16236" w14:textId="77777777" w:rsidR="00EF673F" w:rsidRPr="007F2AC0" w:rsidRDefault="00EF673F" w:rsidP="00EF673F">
      <w:pPr>
        <w:pStyle w:val="Teksttreci0"/>
        <w:shd w:val="clear" w:color="auto" w:fill="auto"/>
        <w:tabs>
          <w:tab w:val="left" w:pos="411"/>
        </w:tabs>
        <w:spacing w:after="0"/>
        <w:ind w:left="284"/>
        <w:rPr>
          <w:rFonts w:ascii="Times New Roman" w:hAnsi="Times New Roman" w:cs="Times New Roman"/>
          <w:b/>
          <w:color w:val="000000" w:themeColor="text1"/>
          <w:sz w:val="24"/>
          <w:szCs w:val="24"/>
          <w:lang w:bidi="en-US"/>
        </w:rPr>
      </w:pPr>
    </w:p>
    <w:p w14:paraId="5F11A574" w14:textId="584D39C4" w:rsidR="00EF673F" w:rsidRPr="007F2AC0" w:rsidRDefault="00EF673F" w:rsidP="00EF673F">
      <w:pPr>
        <w:pStyle w:val="Akapitzlist"/>
        <w:tabs>
          <w:tab w:val="left" w:pos="284"/>
        </w:tabs>
        <w:ind w:left="142"/>
        <w:rPr>
          <w:rFonts w:ascii="Times New Roman" w:hAnsi="Times New Roman" w:cs="Times New Roman"/>
          <w:color w:val="000000" w:themeColor="text1"/>
        </w:rPr>
      </w:pPr>
      <w:r w:rsidRPr="007F2AC0">
        <w:rPr>
          <w:rFonts w:ascii="Times New Roman" w:hAnsi="Times New Roman" w:cs="Times New Roman"/>
          <w:color w:val="000000" w:themeColor="text1"/>
          <w:lang w:bidi="en-US"/>
        </w:rPr>
        <w:t xml:space="preserve">Część 1 – Ambulans  </w:t>
      </w:r>
      <w:r w:rsidRPr="007F2AC0">
        <w:rPr>
          <w:rFonts w:ascii="Times New Roman" w:hAnsi="Times New Roman" w:cs="Times New Roman"/>
          <w:color w:val="000000" w:themeColor="text1"/>
        </w:rPr>
        <w:t>drogowy</w:t>
      </w:r>
      <w:r w:rsidR="00D04079" w:rsidRPr="007F2AC0">
        <w:rPr>
          <w:rFonts w:ascii="Times New Roman" w:hAnsi="Times New Roman" w:cs="Times New Roman"/>
          <w:color w:val="000000" w:themeColor="text1"/>
        </w:rPr>
        <w:t xml:space="preserve"> typu B</w:t>
      </w:r>
      <w:r w:rsidRPr="007F2AC0">
        <w:rPr>
          <w:rFonts w:ascii="Times New Roman" w:hAnsi="Times New Roman" w:cs="Times New Roman"/>
          <w:color w:val="000000" w:themeColor="text1"/>
        </w:rPr>
        <w:t xml:space="preserve"> wraz </w:t>
      </w:r>
      <w:r w:rsidR="006C752E">
        <w:rPr>
          <w:rFonts w:ascii="Times New Roman" w:hAnsi="Times New Roman" w:cs="Times New Roman"/>
          <w:color w:val="000000" w:themeColor="text1"/>
        </w:rPr>
        <w:t>z wyposażeniem medycznym szt. 2 (załącznik nr 3A)</w:t>
      </w:r>
    </w:p>
    <w:p w14:paraId="549BE4BA" w14:textId="1A812769" w:rsidR="006C752E" w:rsidRPr="007F2AC0" w:rsidRDefault="00EF673F" w:rsidP="006C752E">
      <w:pPr>
        <w:pStyle w:val="Akapitzlist"/>
        <w:tabs>
          <w:tab w:val="left" w:pos="284"/>
        </w:tabs>
        <w:ind w:left="142"/>
        <w:rPr>
          <w:rFonts w:ascii="Times New Roman" w:hAnsi="Times New Roman" w:cs="Times New Roman"/>
          <w:color w:val="000000" w:themeColor="text1"/>
        </w:rPr>
      </w:pPr>
      <w:r w:rsidRPr="007F2AC0">
        <w:rPr>
          <w:rFonts w:ascii="Times New Roman" w:hAnsi="Times New Roman" w:cs="Times New Roman"/>
          <w:color w:val="000000" w:themeColor="text1"/>
          <w:lang w:bidi="en-US"/>
        </w:rPr>
        <w:t xml:space="preserve">  Część 2 – Urządzenia medyczne  - </w:t>
      </w:r>
      <w:r w:rsidR="00AF0781" w:rsidRPr="007F2AC0">
        <w:rPr>
          <w:rFonts w:ascii="Times New Roman" w:hAnsi="Times New Roman" w:cs="Times New Roman"/>
          <w:color w:val="000000" w:themeColor="text1"/>
          <w:lang w:bidi="en-US"/>
        </w:rPr>
        <w:t xml:space="preserve">3 pozycje </w:t>
      </w:r>
      <w:r w:rsidRPr="007F2AC0">
        <w:rPr>
          <w:rFonts w:ascii="Times New Roman" w:hAnsi="Times New Roman" w:cs="Times New Roman"/>
          <w:color w:val="000000" w:themeColor="text1"/>
          <w:lang w:bidi="en-US"/>
        </w:rPr>
        <w:t>asortymentow</w:t>
      </w:r>
      <w:r w:rsidR="00AF0781" w:rsidRPr="007F2AC0">
        <w:rPr>
          <w:rFonts w:ascii="Times New Roman" w:hAnsi="Times New Roman" w:cs="Times New Roman"/>
          <w:color w:val="000000" w:themeColor="text1"/>
          <w:lang w:bidi="en-US"/>
        </w:rPr>
        <w:t>e</w:t>
      </w:r>
      <w:r w:rsidR="006C752E">
        <w:rPr>
          <w:rFonts w:ascii="Times New Roman" w:hAnsi="Times New Roman" w:cs="Times New Roman"/>
          <w:color w:val="000000" w:themeColor="text1"/>
          <w:lang w:bidi="en-US"/>
        </w:rPr>
        <w:t xml:space="preserve"> </w:t>
      </w:r>
      <w:r w:rsidR="006C752E">
        <w:rPr>
          <w:rFonts w:ascii="Times New Roman" w:hAnsi="Times New Roman" w:cs="Times New Roman"/>
          <w:color w:val="000000" w:themeColor="text1"/>
        </w:rPr>
        <w:t>(załącznik nr 3B)</w:t>
      </w:r>
    </w:p>
    <w:p w14:paraId="43054C73" w14:textId="58BC8DE1" w:rsidR="00EF673F" w:rsidRPr="007F2AC0" w:rsidRDefault="00EF673F" w:rsidP="00EF673F">
      <w:pPr>
        <w:pStyle w:val="Teksttreci0"/>
        <w:shd w:val="clear" w:color="auto" w:fill="auto"/>
        <w:tabs>
          <w:tab w:val="left" w:pos="411"/>
        </w:tabs>
        <w:spacing w:after="0"/>
        <w:rPr>
          <w:rFonts w:ascii="Times New Roman" w:hAnsi="Times New Roman" w:cs="Times New Roman"/>
          <w:color w:val="000000" w:themeColor="text1"/>
          <w:sz w:val="24"/>
          <w:szCs w:val="24"/>
        </w:rPr>
      </w:pPr>
    </w:p>
    <w:p w14:paraId="28E4E707" w14:textId="77777777" w:rsidR="00FB57CA" w:rsidRPr="007F2AC0" w:rsidRDefault="00625C96" w:rsidP="00BF7F6E">
      <w:pPr>
        <w:pStyle w:val="Teksttreci0"/>
        <w:numPr>
          <w:ilvl w:val="0"/>
          <w:numId w:val="1"/>
        </w:numPr>
        <w:shd w:val="clear" w:color="auto" w:fill="auto"/>
        <w:tabs>
          <w:tab w:val="left" w:pos="411"/>
        </w:tabs>
        <w:spacing w:after="0"/>
        <w:ind w:left="426" w:right="-779" w:hanging="568"/>
        <w:rPr>
          <w:rFonts w:ascii="Times New Roman" w:hAnsi="Times New Roman" w:cs="Times New Roman"/>
          <w:b/>
          <w:color w:val="000000" w:themeColor="text1"/>
          <w:sz w:val="24"/>
          <w:szCs w:val="24"/>
        </w:rPr>
      </w:pPr>
      <w:r w:rsidRPr="007F2AC0">
        <w:rPr>
          <w:rFonts w:ascii="Times New Roman" w:hAnsi="Times New Roman" w:cs="Times New Roman"/>
          <w:b/>
          <w:color w:val="000000" w:themeColor="text1"/>
          <w:sz w:val="24"/>
          <w:szCs w:val="24"/>
        </w:rPr>
        <w:t>I</w:t>
      </w:r>
      <w:r w:rsidR="00FB57CA" w:rsidRPr="007F2AC0">
        <w:rPr>
          <w:rFonts w:ascii="Times New Roman" w:hAnsi="Times New Roman" w:cs="Times New Roman"/>
          <w:b/>
          <w:color w:val="000000" w:themeColor="text1"/>
          <w:sz w:val="24"/>
          <w:szCs w:val="24"/>
        </w:rPr>
        <w:t>nformacje</w:t>
      </w:r>
      <w:r w:rsidRPr="007F2AC0">
        <w:rPr>
          <w:rFonts w:ascii="Times New Roman" w:hAnsi="Times New Roman" w:cs="Times New Roman"/>
          <w:b/>
          <w:color w:val="000000" w:themeColor="text1"/>
          <w:sz w:val="24"/>
          <w:szCs w:val="24"/>
        </w:rPr>
        <w:t xml:space="preserve"> dodatkowe</w:t>
      </w:r>
    </w:p>
    <w:p w14:paraId="707FC9A9" w14:textId="77777777" w:rsidR="001C5E00" w:rsidRPr="007F2AC0" w:rsidRDefault="00EF673F" w:rsidP="00924BF3">
      <w:pPr>
        <w:pStyle w:val="Akapitzlist"/>
        <w:widowControl/>
        <w:numPr>
          <w:ilvl w:val="0"/>
          <w:numId w:val="24"/>
        </w:numPr>
        <w:ind w:left="426" w:right="113" w:hanging="284"/>
        <w:rPr>
          <w:rFonts w:ascii="Times New Roman" w:hAnsi="Times New Roman" w:cs="Times New Roman"/>
          <w:noProof/>
          <w:color w:val="000000" w:themeColor="text1"/>
        </w:rPr>
      </w:pPr>
      <w:r w:rsidRPr="007F2AC0">
        <w:rPr>
          <w:rFonts w:ascii="Times New Roman" w:hAnsi="Times New Roman" w:cs="Times New Roman"/>
          <w:noProof/>
          <w:color w:val="000000" w:themeColor="text1"/>
        </w:rPr>
        <w:t>Wykonawca może złożyć ofertę na wszystkie części zamówienia</w:t>
      </w:r>
      <w:r w:rsidR="00F61236" w:rsidRPr="007F2AC0">
        <w:rPr>
          <w:rFonts w:ascii="Times New Roman" w:hAnsi="Times New Roman" w:cs="Times New Roman"/>
          <w:noProof/>
          <w:color w:val="000000" w:themeColor="text1"/>
        </w:rPr>
        <w:t>.</w:t>
      </w:r>
    </w:p>
    <w:p w14:paraId="71685B97" w14:textId="77777777" w:rsidR="00003AB7" w:rsidRPr="007F2AC0" w:rsidRDefault="003F7C17" w:rsidP="00924BF3">
      <w:pPr>
        <w:numPr>
          <w:ilvl w:val="0"/>
          <w:numId w:val="24"/>
        </w:numPr>
        <w:shd w:val="clear" w:color="auto" w:fill="FFFFFF"/>
        <w:ind w:left="426" w:right="10" w:hanging="284"/>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nie wymaga wadium.</w:t>
      </w:r>
    </w:p>
    <w:p w14:paraId="4B8EB228" w14:textId="77777777" w:rsidR="003F7C17" w:rsidRPr="007F2AC0" w:rsidRDefault="00A54A26" w:rsidP="00924BF3">
      <w:pPr>
        <w:numPr>
          <w:ilvl w:val="0"/>
          <w:numId w:val="24"/>
        </w:numPr>
        <w:shd w:val="clear" w:color="auto" w:fill="FFFFFF"/>
        <w:ind w:left="426" w:right="10" w:hanging="284"/>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w:t>
      </w:r>
      <w:r w:rsidR="003F7C17" w:rsidRPr="007F2AC0">
        <w:rPr>
          <w:rFonts w:ascii="Times New Roman" w:hAnsi="Times New Roman" w:cs="Times New Roman"/>
          <w:color w:val="000000" w:themeColor="text1"/>
        </w:rPr>
        <w:t>cy nie dopuszcza ofert wariantowych.</w:t>
      </w:r>
    </w:p>
    <w:p w14:paraId="3C557D93" w14:textId="77777777" w:rsidR="00A54A26" w:rsidRPr="007F2AC0" w:rsidRDefault="00A54A26" w:rsidP="00924BF3">
      <w:pPr>
        <w:numPr>
          <w:ilvl w:val="0"/>
          <w:numId w:val="24"/>
        </w:numPr>
        <w:shd w:val="clear" w:color="auto" w:fill="FFFFFF"/>
        <w:ind w:left="426" w:right="10" w:hanging="284"/>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nie przewiduje zawarcia umowy ramowej.</w:t>
      </w:r>
    </w:p>
    <w:p w14:paraId="36BF5076" w14:textId="77777777" w:rsidR="00A54A26" w:rsidRPr="007F2AC0" w:rsidRDefault="00A54A26" w:rsidP="00924BF3">
      <w:pPr>
        <w:numPr>
          <w:ilvl w:val="0"/>
          <w:numId w:val="24"/>
        </w:numPr>
        <w:shd w:val="clear" w:color="auto" w:fill="FFFFFF"/>
        <w:ind w:left="426" w:right="10" w:hanging="284"/>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nie przewiduje zamówień o których mowa w art. 214 ust. 1 pkt. 7 i 8 ustawy.</w:t>
      </w:r>
    </w:p>
    <w:p w14:paraId="647E9376" w14:textId="77777777" w:rsidR="00A54A26" w:rsidRPr="007F2AC0" w:rsidRDefault="00A54A26" w:rsidP="00924BF3">
      <w:pPr>
        <w:numPr>
          <w:ilvl w:val="0"/>
          <w:numId w:val="24"/>
        </w:numPr>
        <w:shd w:val="clear" w:color="auto" w:fill="FFFFFF"/>
        <w:ind w:left="426" w:right="10" w:hanging="284"/>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nie przewiduje rozliczania w walutach obcych.</w:t>
      </w:r>
    </w:p>
    <w:p w14:paraId="66EBF27A" w14:textId="77777777" w:rsidR="00C2715B" w:rsidRPr="007F2AC0" w:rsidRDefault="00C2715B" w:rsidP="00924BF3">
      <w:pPr>
        <w:numPr>
          <w:ilvl w:val="0"/>
          <w:numId w:val="24"/>
        </w:numPr>
        <w:shd w:val="clear" w:color="auto" w:fill="FFFFFF"/>
        <w:ind w:left="426" w:right="10" w:hanging="284"/>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nie przewiduje prowadzenia aukcji elektronicznej.</w:t>
      </w:r>
    </w:p>
    <w:p w14:paraId="04C21FA5" w14:textId="77777777" w:rsidR="00C2715B" w:rsidRPr="007F2AC0" w:rsidRDefault="00C2715B" w:rsidP="00924BF3">
      <w:pPr>
        <w:numPr>
          <w:ilvl w:val="0"/>
          <w:numId w:val="24"/>
        </w:numPr>
        <w:shd w:val="clear" w:color="auto" w:fill="FFFFFF"/>
        <w:ind w:left="426" w:right="10" w:hanging="284"/>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nie przewiduje zwrotu kosztów udziału w postępowaniu, z wyjątkiem sytuacji opisanej  w art. 261 ustawy.</w:t>
      </w:r>
    </w:p>
    <w:p w14:paraId="2644B0F2" w14:textId="77777777" w:rsidR="00C2715B" w:rsidRPr="007F2AC0" w:rsidRDefault="00385C94" w:rsidP="00924BF3">
      <w:pPr>
        <w:numPr>
          <w:ilvl w:val="0"/>
          <w:numId w:val="24"/>
        </w:numPr>
        <w:shd w:val="clear" w:color="auto" w:fill="FFFFFF"/>
        <w:tabs>
          <w:tab w:val="left" w:pos="426"/>
          <w:tab w:val="left" w:pos="567"/>
        </w:tabs>
        <w:ind w:left="426" w:right="10"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Zamawiający nie stawia wymagań w zakresie zatrudnienia na podstawie stosunku pracy, </w:t>
      </w:r>
      <w:r w:rsidR="00444BC4" w:rsidRPr="007F2AC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w okolicznościach, o których mowa w art. 95 ustawy.</w:t>
      </w:r>
    </w:p>
    <w:p w14:paraId="3444E9A4" w14:textId="77777777" w:rsidR="00385C94" w:rsidRPr="007F2AC0" w:rsidRDefault="00385C94" w:rsidP="00924BF3">
      <w:pPr>
        <w:numPr>
          <w:ilvl w:val="0"/>
          <w:numId w:val="24"/>
        </w:numPr>
        <w:shd w:val="clear" w:color="auto" w:fill="FFFFFF"/>
        <w:ind w:left="426" w:right="10"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nie stawia wymagań w zakresie zatrudnienia osób, o których mowa w art. 96 ust. 2 pkt. 2 ustawy.</w:t>
      </w:r>
    </w:p>
    <w:p w14:paraId="52C3F51F" w14:textId="77777777" w:rsidR="00385C94" w:rsidRPr="007F2AC0" w:rsidRDefault="00385C94" w:rsidP="00924BF3">
      <w:pPr>
        <w:numPr>
          <w:ilvl w:val="0"/>
          <w:numId w:val="24"/>
        </w:numPr>
        <w:shd w:val="clear" w:color="auto" w:fill="FFFFFF"/>
        <w:ind w:left="426" w:right="10"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nie zastrzega możliwości ubiegania się o udzielenie zamówienia wyłącznie przez wykonawców, o których</w:t>
      </w:r>
      <w:r w:rsidR="00A40742" w:rsidRPr="007F2AC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mowa w art. 94 ustawy.</w:t>
      </w:r>
    </w:p>
    <w:p w14:paraId="429F771C" w14:textId="77777777" w:rsidR="00003AB7" w:rsidRPr="007F2AC0" w:rsidRDefault="00A40742" w:rsidP="00924BF3">
      <w:pPr>
        <w:numPr>
          <w:ilvl w:val="0"/>
          <w:numId w:val="24"/>
        </w:numPr>
        <w:shd w:val="clear" w:color="auto" w:fill="FFFFFF"/>
        <w:ind w:left="426" w:right="10"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Zamawiający nie zastrzega </w:t>
      </w:r>
      <w:r w:rsidR="00444BC4" w:rsidRPr="007F2AC0">
        <w:rPr>
          <w:rFonts w:ascii="Times New Roman" w:hAnsi="Times New Roman" w:cs="Times New Roman"/>
          <w:color w:val="000000" w:themeColor="text1"/>
        </w:rPr>
        <w:t>obowiązku osobistego wykonania przez wykonawcę kluczowych zadań</w:t>
      </w:r>
      <w:r w:rsidR="00003AB7" w:rsidRPr="007F2AC0">
        <w:rPr>
          <w:rFonts w:ascii="Times New Roman" w:hAnsi="Times New Roman" w:cs="Times New Roman"/>
          <w:color w:val="000000" w:themeColor="text1"/>
        </w:rPr>
        <w:t>.</w:t>
      </w:r>
    </w:p>
    <w:p w14:paraId="7AA946A2" w14:textId="77777777" w:rsidR="00003AB7" w:rsidRPr="007F2AC0" w:rsidRDefault="00444BC4" w:rsidP="00924BF3">
      <w:pPr>
        <w:widowControl/>
        <w:numPr>
          <w:ilvl w:val="0"/>
          <w:numId w:val="24"/>
        </w:numPr>
        <w:ind w:left="426" w:hanging="426"/>
        <w:jc w:val="both"/>
        <w:rPr>
          <w:rFonts w:ascii="Times New Roman" w:hAnsi="Times New Roman" w:cs="Times New Roman"/>
          <w:color w:val="000000" w:themeColor="text1"/>
          <w:sz w:val="22"/>
          <w:szCs w:val="22"/>
        </w:rPr>
      </w:pPr>
      <w:r w:rsidRPr="007F2AC0">
        <w:rPr>
          <w:rFonts w:ascii="Times New Roman" w:hAnsi="Times New Roman" w:cs="Times New Roman"/>
          <w:color w:val="000000" w:themeColor="text1"/>
        </w:rPr>
        <w:t xml:space="preserve"> </w:t>
      </w:r>
      <w:r w:rsidR="00003AB7" w:rsidRPr="007F2AC0">
        <w:rPr>
          <w:rFonts w:ascii="Times New Roman" w:hAnsi="Times New Roman" w:cs="Times New Roman"/>
          <w:color w:val="000000" w:themeColor="text1"/>
        </w:rPr>
        <w:t>Zamawiający nie wymaga zł</w:t>
      </w:r>
      <w:r w:rsidR="00385C94" w:rsidRPr="007F2AC0">
        <w:rPr>
          <w:rFonts w:ascii="Times New Roman" w:hAnsi="Times New Roman" w:cs="Times New Roman"/>
          <w:color w:val="000000" w:themeColor="text1"/>
        </w:rPr>
        <w:t>ożenia oferty w postaci katalogów</w:t>
      </w:r>
      <w:r w:rsidR="00003AB7" w:rsidRPr="007F2AC0">
        <w:rPr>
          <w:rFonts w:ascii="Times New Roman" w:hAnsi="Times New Roman" w:cs="Times New Roman"/>
          <w:color w:val="000000" w:themeColor="text1"/>
        </w:rPr>
        <w:t xml:space="preserve"> elektroniczn</w:t>
      </w:r>
      <w:r w:rsidR="00385C94" w:rsidRPr="007F2AC0">
        <w:rPr>
          <w:rFonts w:ascii="Times New Roman" w:hAnsi="Times New Roman" w:cs="Times New Roman"/>
          <w:color w:val="000000" w:themeColor="text1"/>
        </w:rPr>
        <w:t>ych</w:t>
      </w:r>
      <w:r w:rsidR="00003AB7" w:rsidRPr="007F2AC0">
        <w:rPr>
          <w:rFonts w:ascii="Times New Roman" w:hAnsi="Times New Roman" w:cs="Times New Roman"/>
          <w:color w:val="000000" w:themeColor="text1"/>
          <w:sz w:val="22"/>
          <w:szCs w:val="22"/>
        </w:rPr>
        <w:t>.</w:t>
      </w:r>
    </w:p>
    <w:p w14:paraId="4B07B068" w14:textId="77777777" w:rsidR="00291C75" w:rsidRPr="007F2AC0" w:rsidRDefault="00291C75" w:rsidP="00291C75">
      <w:pPr>
        <w:pStyle w:val="Teksttreci0"/>
        <w:shd w:val="clear" w:color="auto" w:fill="auto"/>
        <w:tabs>
          <w:tab w:val="left" w:pos="411"/>
        </w:tabs>
        <w:spacing w:after="0"/>
        <w:ind w:left="1134" w:right="-779"/>
        <w:rPr>
          <w:rFonts w:ascii="Times New Roman" w:hAnsi="Times New Roman" w:cs="Times New Roman"/>
          <w:color w:val="000000" w:themeColor="text1"/>
          <w:sz w:val="24"/>
          <w:szCs w:val="24"/>
        </w:rPr>
      </w:pPr>
    </w:p>
    <w:p w14:paraId="010773DB" w14:textId="77777777" w:rsidR="00625C96" w:rsidRPr="007F2AC0" w:rsidRDefault="00625C96" w:rsidP="00291C75">
      <w:pPr>
        <w:pStyle w:val="Teksttreci0"/>
        <w:shd w:val="clear" w:color="auto" w:fill="auto"/>
        <w:tabs>
          <w:tab w:val="left" w:pos="411"/>
        </w:tabs>
        <w:spacing w:after="0"/>
        <w:ind w:left="1134" w:right="-779"/>
        <w:rPr>
          <w:rFonts w:ascii="Times New Roman" w:hAnsi="Times New Roman" w:cs="Times New Roman"/>
          <w:color w:val="000000" w:themeColor="text1"/>
          <w:sz w:val="24"/>
          <w:szCs w:val="24"/>
        </w:rPr>
      </w:pPr>
    </w:p>
    <w:p w14:paraId="15F44585" w14:textId="77777777" w:rsidR="0021236F" w:rsidRPr="007F2AC0" w:rsidRDefault="00625C96" w:rsidP="00625C96">
      <w:pPr>
        <w:pStyle w:val="Teksttreci20"/>
        <w:numPr>
          <w:ilvl w:val="0"/>
          <w:numId w:val="1"/>
        </w:numPr>
        <w:shd w:val="clear" w:color="auto" w:fill="auto"/>
        <w:ind w:left="709" w:hanging="851"/>
        <w:jc w:val="both"/>
        <w:rPr>
          <w:rFonts w:ascii="Times New Roman" w:hAnsi="Times New Roman" w:cs="Times New Roman"/>
          <w:b/>
          <w:color w:val="000000" w:themeColor="text1"/>
          <w:sz w:val="24"/>
          <w:szCs w:val="24"/>
        </w:rPr>
      </w:pPr>
      <w:r w:rsidRPr="007F2AC0">
        <w:rPr>
          <w:rFonts w:ascii="Times New Roman" w:hAnsi="Times New Roman" w:cs="Times New Roman"/>
          <w:b/>
          <w:bCs/>
          <w:color w:val="000000" w:themeColor="text1"/>
          <w:sz w:val="24"/>
          <w:szCs w:val="24"/>
          <w:lang w:bidi="en-US"/>
        </w:rPr>
        <w:t xml:space="preserve"> </w:t>
      </w:r>
      <w:r w:rsidR="0021236F" w:rsidRPr="007F2AC0">
        <w:rPr>
          <w:rFonts w:ascii="Times New Roman" w:hAnsi="Times New Roman" w:cs="Times New Roman"/>
          <w:b/>
          <w:bCs/>
          <w:color w:val="000000" w:themeColor="text1"/>
          <w:sz w:val="24"/>
          <w:szCs w:val="24"/>
          <w:lang w:bidi="en-US"/>
        </w:rPr>
        <w:t xml:space="preserve">Klauzula informacyjna </w:t>
      </w:r>
      <w:r w:rsidR="0021236F" w:rsidRPr="007F2AC0">
        <w:rPr>
          <w:rFonts w:ascii="Times New Roman" w:hAnsi="Times New Roman" w:cs="Times New Roman"/>
          <w:b/>
          <w:bCs/>
          <w:color w:val="000000" w:themeColor="text1"/>
          <w:sz w:val="24"/>
          <w:szCs w:val="24"/>
        </w:rPr>
        <w:t xml:space="preserve">dotycząca </w:t>
      </w:r>
      <w:r w:rsidR="0021236F" w:rsidRPr="007F2AC0">
        <w:rPr>
          <w:rFonts w:ascii="Times New Roman" w:hAnsi="Times New Roman" w:cs="Times New Roman"/>
          <w:b/>
          <w:bCs/>
          <w:color w:val="000000" w:themeColor="text1"/>
          <w:sz w:val="24"/>
          <w:szCs w:val="24"/>
          <w:lang w:bidi="en-US"/>
        </w:rPr>
        <w:t>przetwarzania danych osobowych</w:t>
      </w:r>
    </w:p>
    <w:p w14:paraId="571BB231" w14:textId="77777777" w:rsidR="0021236F" w:rsidRPr="007F2AC0" w:rsidRDefault="0021236F" w:rsidP="00924BF3">
      <w:pPr>
        <w:pStyle w:val="Teksttreci20"/>
        <w:numPr>
          <w:ilvl w:val="0"/>
          <w:numId w:val="9"/>
        </w:numPr>
        <w:shd w:val="clear" w:color="auto" w:fill="auto"/>
        <w:tabs>
          <w:tab w:val="left" w:pos="322"/>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lang w:bidi="en-US"/>
        </w:rPr>
        <w:t xml:space="preserve">Zgodnie z art. 13 ust. 1 i 2 </w:t>
      </w:r>
      <w:r w:rsidRPr="007F2AC0">
        <w:rPr>
          <w:rFonts w:ascii="Times New Roman" w:hAnsi="Times New Roman" w:cs="Times New Roman"/>
          <w:color w:val="000000" w:themeColor="text1"/>
          <w:sz w:val="24"/>
          <w:szCs w:val="24"/>
        </w:rPr>
        <w:t xml:space="preserve">rozporządzenia </w:t>
      </w:r>
      <w:r w:rsidRPr="007F2AC0">
        <w:rPr>
          <w:rFonts w:ascii="Times New Roman" w:hAnsi="Times New Roman" w:cs="Times New Roman"/>
          <w:color w:val="000000" w:themeColor="text1"/>
          <w:sz w:val="24"/>
          <w:szCs w:val="24"/>
          <w:lang w:bidi="en-US"/>
        </w:rPr>
        <w:t xml:space="preserve">Parlamentu Europejskiego i Rady (UE) 2016/679 z dnia 27 kwietnia 2016 r. w sprawie ochrony </w:t>
      </w:r>
      <w:r w:rsidRPr="007F2AC0">
        <w:rPr>
          <w:rFonts w:ascii="Times New Roman" w:hAnsi="Times New Roman" w:cs="Times New Roman"/>
          <w:color w:val="000000" w:themeColor="text1"/>
          <w:sz w:val="24"/>
          <w:szCs w:val="24"/>
        </w:rPr>
        <w:t xml:space="preserve">osób </w:t>
      </w:r>
      <w:r w:rsidRPr="007F2AC0">
        <w:rPr>
          <w:rFonts w:ascii="Times New Roman" w:hAnsi="Times New Roman" w:cs="Times New Roman"/>
          <w:color w:val="000000" w:themeColor="text1"/>
          <w:sz w:val="24"/>
          <w:szCs w:val="24"/>
          <w:lang w:bidi="en-US"/>
        </w:rPr>
        <w:t xml:space="preserve">fizycznych w </w:t>
      </w:r>
      <w:r w:rsidRPr="007F2AC0">
        <w:rPr>
          <w:rFonts w:ascii="Times New Roman" w:hAnsi="Times New Roman" w:cs="Times New Roman"/>
          <w:color w:val="000000" w:themeColor="text1"/>
          <w:sz w:val="24"/>
          <w:szCs w:val="24"/>
        </w:rPr>
        <w:t xml:space="preserve">związku </w:t>
      </w:r>
      <w:r w:rsidRPr="007F2AC0">
        <w:rPr>
          <w:rFonts w:ascii="Times New Roman" w:hAnsi="Times New Roman" w:cs="Times New Roman"/>
          <w:color w:val="000000" w:themeColor="text1"/>
          <w:sz w:val="24"/>
          <w:szCs w:val="24"/>
          <w:lang w:bidi="en-US"/>
        </w:rPr>
        <w:t xml:space="preserve">z przetwarzaniem danych </w:t>
      </w:r>
      <w:r w:rsidRPr="007F2AC0">
        <w:rPr>
          <w:rFonts w:ascii="Times New Roman" w:hAnsi="Times New Roman" w:cs="Times New Roman"/>
          <w:color w:val="000000" w:themeColor="text1"/>
          <w:sz w:val="24"/>
          <w:szCs w:val="24"/>
        </w:rPr>
        <w:t>osobo</w:t>
      </w:r>
      <w:r w:rsidRPr="007F2AC0">
        <w:rPr>
          <w:rFonts w:ascii="Times New Roman" w:hAnsi="Times New Roman" w:cs="Times New Roman"/>
          <w:color w:val="000000" w:themeColor="text1"/>
          <w:sz w:val="24"/>
          <w:szCs w:val="24"/>
        </w:rPr>
        <w:softHyphen/>
        <w:t>wych</w:t>
      </w:r>
      <w:r w:rsidRPr="007F2AC0">
        <w:rPr>
          <w:rFonts w:ascii="Times New Roman" w:hAnsi="Times New Roman" w:cs="Times New Roman"/>
          <w:color w:val="000000" w:themeColor="text1"/>
          <w:sz w:val="24"/>
          <w:szCs w:val="24"/>
          <w:lang w:bidi="en-US"/>
        </w:rPr>
        <w:t xml:space="preserve"> i w sprawie swobodnego </w:t>
      </w:r>
      <w:r w:rsidRPr="007F2AC0">
        <w:rPr>
          <w:rFonts w:ascii="Times New Roman" w:hAnsi="Times New Roman" w:cs="Times New Roman"/>
          <w:color w:val="000000" w:themeColor="text1"/>
          <w:sz w:val="24"/>
          <w:szCs w:val="24"/>
        </w:rPr>
        <w:t xml:space="preserve">przepływu </w:t>
      </w:r>
      <w:r w:rsidRPr="007F2AC0">
        <w:rPr>
          <w:rFonts w:ascii="Times New Roman" w:hAnsi="Times New Roman" w:cs="Times New Roman"/>
          <w:color w:val="000000" w:themeColor="text1"/>
          <w:sz w:val="24"/>
          <w:szCs w:val="24"/>
          <w:lang w:bidi="en-US"/>
        </w:rPr>
        <w:t xml:space="preserve">takich danych oraz uchylenia dyrektywy 95/46/WE </w:t>
      </w:r>
      <w:r w:rsidRPr="007F2AC0">
        <w:rPr>
          <w:rFonts w:ascii="Times New Roman" w:hAnsi="Times New Roman" w:cs="Times New Roman"/>
          <w:color w:val="000000" w:themeColor="text1"/>
          <w:sz w:val="24"/>
          <w:szCs w:val="24"/>
        </w:rPr>
        <w:t xml:space="preserve">(ogólne rozporządzenie </w:t>
      </w:r>
      <w:r w:rsidRPr="007F2AC0">
        <w:rPr>
          <w:rFonts w:ascii="Times New Roman" w:hAnsi="Times New Roman" w:cs="Times New Roman"/>
          <w:color w:val="000000" w:themeColor="text1"/>
          <w:sz w:val="24"/>
          <w:szCs w:val="24"/>
          <w:lang w:bidi="en-US"/>
        </w:rPr>
        <w:t xml:space="preserve">o ochronie danych) (Dz. Urz. </w:t>
      </w:r>
      <w:r w:rsidRPr="007F2AC0">
        <w:rPr>
          <w:rFonts w:ascii="Times New Roman" w:hAnsi="Times New Roman" w:cs="Times New Roman"/>
          <w:color w:val="000000" w:themeColor="text1"/>
          <w:sz w:val="24"/>
          <w:szCs w:val="24"/>
          <w:lang w:val="en-US" w:bidi="en-US"/>
        </w:rPr>
        <w:t xml:space="preserve">UE L 119 z 04.05.2016, str. 1), dalej „RODO”, </w:t>
      </w:r>
      <w:r w:rsidRPr="007F2AC0">
        <w:rPr>
          <w:rFonts w:ascii="Times New Roman" w:hAnsi="Times New Roman" w:cs="Times New Roman"/>
          <w:color w:val="000000" w:themeColor="text1"/>
          <w:sz w:val="24"/>
          <w:szCs w:val="24"/>
        </w:rPr>
        <w:t>informuję, że:</w:t>
      </w:r>
    </w:p>
    <w:p w14:paraId="5C8FF3F4" w14:textId="293D4F25" w:rsidR="0021236F" w:rsidRPr="0009035A" w:rsidRDefault="0021236F" w:rsidP="00924BF3">
      <w:pPr>
        <w:pStyle w:val="Teksttreci20"/>
        <w:numPr>
          <w:ilvl w:val="1"/>
          <w:numId w:val="9"/>
        </w:numPr>
        <w:shd w:val="clear" w:color="auto" w:fill="auto"/>
        <w:tabs>
          <w:tab w:val="left" w:pos="416"/>
          <w:tab w:val="right" w:leader="dot" w:pos="7248"/>
        </w:tabs>
        <w:spacing w:after="0"/>
        <w:rPr>
          <w:rFonts w:ascii="Times New Roman" w:hAnsi="Times New Roman" w:cs="Times New Roman"/>
          <w:b/>
          <w:color w:val="000000" w:themeColor="text1"/>
          <w:sz w:val="24"/>
          <w:szCs w:val="24"/>
        </w:rPr>
      </w:pPr>
      <w:r w:rsidRPr="007F2AC0">
        <w:rPr>
          <w:rFonts w:ascii="Times New Roman" w:hAnsi="Times New Roman" w:cs="Times New Roman"/>
          <w:color w:val="000000" w:themeColor="text1"/>
          <w:sz w:val="24"/>
          <w:szCs w:val="24"/>
        </w:rPr>
        <w:t xml:space="preserve">administratorem Pani/Pana danych osobowych jest </w:t>
      </w:r>
      <w:r w:rsidR="00817FB9" w:rsidRPr="0009035A">
        <w:rPr>
          <w:rFonts w:ascii="Times New Roman" w:hAnsi="Times New Roman" w:cs="Times New Roman"/>
          <w:b/>
          <w:color w:val="000000" w:themeColor="text1"/>
          <w:sz w:val="24"/>
          <w:szCs w:val="24"/>
        </w:rPr>
        <w:t xml:space="preserve">Szpital Powiatowy w Zambrowie Sp. z o.o. </w:t>
      </w:r>
      <w:r w:rsidR="00D9413C" w:rsidRPr="0009035A">
        <w:rPr>
          <w:rFonts w:ascii="Times New Roman" w:hAnsi="Times New Roman" w:cs="Times New Roman"/>
          <w:b/>
          <w:color w:val="000000" w:themeColor="text1"/>
          <w:sz w:val="24"/>
          <w:szCs w:val="24"/>
        </w:rPr>
        <w:t xml:space="preserve">, ul. </w:t>
      </w:r>
      <w:r w:rsidR="00817FB9" w:rsidRPr="0009035A">
        <w:rPr>
          <w:rFonts w:ascii="Times New Roman" w:hAnsi="Times New Roman" w:cs="Times New Roman"/>
          <w:b/>
          <w:color w:val="000000" w:themeColor="text1"/>
          <w:sz w:val="24"/>
          <w:szCs w:val="24"/>
        </w:rPr>
        <w:t>Papieża Jana Pawła II 3</w:t>
      </w:r>
      <w:r w:rsidR="00D9413C" w:rsidRPr="0009035A">
        <w:rPr>
          <w:rFonts w:ascii="Times New Roman" w:hAnsi="Times New Roman" w:cs="Times New Roman"/>
          <w:b/>
          <w:color w:val="000000" w:themeColor="text1"/>
          <w:sz w:val="24"/>
          <w:szCs w:val="24"/>
        </w:rPr>
        <w:t>, 18-300 Zambrów</w:t>
      </w:r>
      <w:r w:rsidRPr="0009035A">
        <w:rPr>
          <w:rFonts w:ascii="Times New Roman" w:hAnsi="Times New Roman" w:cs="Times New Roman"/>
          <w:b/>
          <w:i/>
          <w:iCs/>
          <w:color w:val="000000" w:themeColor="text1"/>
          <w:sz w:val="24"/>
          <w:szCs w:val="24"/>
        </w:rPr>
        <w:t>;</w:t>
      </w:r>
    </w:p>
    <w:p w14:paraId="198EBA40" w14:textId="77777777" w:rsidR="0021236F" w:rsidRPr="007F2AC0" w:rsidRDefault="0021236F" w:rsidP="00924BF3">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w sprawach związanych z Pani/Pana danymi proszę kontaktować się z Inspektorem Ochrony Da</w:t>
      </w:r>
      <w:r w:rsidRPr="007F2AC0">
        <w:rPr>
          <w:rFonts w:ascii="Times New Roman" w:hAnsi="Times New Roman" w:cs="Times New Roman"/>
          <w:color w:val="000000" w:themeColor="text1"/>
          <w:sz w:val="24"/>
          <w:szCs w:val="24"/>
        </w:rPr>
        <w:softHyphen/>
        <w:t>nych, kontakt pisemny za pomocą poczty tradycyjnej na adres jak wyżej,</w:t>
      </w:r>
      <w:r w:rsidRPr="007F2AC0">
        <w:rPr>
          <w:rFonts w:ascii="Times New Roman" w:hAnsi="Times New Roman" w:cs="Times New Roman"/>
          <w:color w:val="000000" w:themeColor="text1"/>
          <w:sz w:val="24"/>
          <w:szCs w:val="24"/>
        </w:rPr>
        <w:tab/>
        <w:t xml:space="preserve"> pocztą</w:t>
      </w:r>
    </w:p>
    <w:p w14:paraId="138BDE3A" w14:textId="14B8244D" w:rsidR="0021236F" w:rsidRPr="007F2AC0" w:rsidRDefault="0021236F" w:rsidP="0021236F">
      <w:pPr>
        <w:pStyle w:val="Teksttreci20"/>
        <w:shd w:val="clear" w:color="auto" w:fill="auto"/>
        <w:tabs>
          <w:tab w:val="left" w:leader="dot" w:pos="3814"/>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elektroniczną na adres e-mail: </w:t>
      </w:r>
      <w:r w:rsidR="0009035A" w:rsidRPr="0009035A">
        <w:rPr>
          <w:rFonts w:ascii="Times New Roman" w:hAnsi="Times New Roman" w:cs="Times New Roman"/>
          <w:b/>
          <w:color w:val="000000" w:themeColor="text1"/>
          <w:sz w:val="24"/>
          <w:szCs w:val="24"/>
        </w:rPr>
        <w:t>amilewska@szpitalzambrow.pl</w:t>
      </w:r>
    </w:p>
    <w:p w14:paraId="77D91AA7" w14:textId="13A47299" w:rsidR="0021236F" w:rsidRPr="007F2AC0" w:rsidRDefault="0021236F" w:rsidP="00924BF3">
      <w:pPr>
        <w:pStyle w:val="Teksttreci20"/>
        <w:numPr>
          <w:ilvl w:val="0"/>
          <w:numId w:val="8"/>
        </w:numPr>
        <w:shd w:val="clear" w:color="auto" w:fill="auto"/>
        <w:tabs>
          <w:tab w:val="left" w:pos="416"/>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lastRenderedPageBreak/>
        <w:t>Pani/Pana dane osobowe przetwarzane będą na podstawie art. 6 ust. 1 lit. c RODO w celu prowadzenia przedmiotowego postępowania o udzielenie zamówienia publicznego oraz zawarcia umowy, a podstawą prawną ich przetwarzania jest obowiązek prawny stosowania sformalizowa</w:t>
      </w:r>
      <w:r w:rsidRPr="007F2AC0">
        <w:rPr>
          <w:rFonts w:ascii="Times New Roman" w:hAnsi="Times New Roman" w:cs="Times New Roman"/>
          <w:color w:val="000000" w:themeColor="text1"/>
          <w:sz w:val="24"/>
          <w:szCs w:val="24"/>
        </w:rPr>
        <w:softHyphen/>
        <w:t>nych procedur udzielania zamówień publicznych spoczywający na Zamawiającym;</w:t>
      </w:r>
    </w:p>
    <w:p w14:paraId="5EE072B9" w14:textId="77777777" w:rsidR="0021236F" w:rsidRPr="007F2AC0" w:rsidRDefault="0021236F" w:rsidP="00924BF3">
      <w:pPr>
        <w:pStyle w:val="Teksttreci20"/>
        <w:numPr>
          <w:ilvl w:val="0"/>
          <w:numId w:val="8"/>
        </w:numPr>
        <w:shd w:val="clear" w:color="auto" w:fill="auto"/>
        <w:tabs>
          <w:tab w:val="left" w:pos="416"/>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odbiorcami Pani/Pana danych osobowych będą osoby lub podmioty, którym udostępniona zosta</w:t>
      </w:r>
      <w:r w:rsidRPr="007F2AC0">
        <w:rPr>
          <w:rFonts w:ascii="Times New Roman" w:hAnsi="Times New Roman" w:cs="Times New Roman"/>
          <w:color w:val="000000" w:themeColor="text1"/>
          <w:sz w:val="24"/>
          <w:szCs w:val="24"/>
        </w:rPr>
        <w:softHyphen/>
        <w:t>nie dokumentacja postępowania w oparciu o</w:t>
      </w:r>
      <w:r w:rsidR="00ED41A3" w:rsidRPr="007F2AC0">
        <w:rPr>
          <w:rFonts w:ascii="Times New Roman" w:hAnsi="Times New Roman" w:cs="Times New Roman"/>
          <w:color w:val="000000" w:themeColor="text1"/>
          <w:sz w:val="24"/>
          <w:szCs w:val="24"/>
        </w:rPr>
        <w:t xml:space="preserve"> art. 18 oraz art. 74 ustawy</w:t>
      </w:r>
      <w:r w:rsidRPr="007F2AC0">
        <w:rPr>
          <w:rFonts w:ascii="Times New Roman" w:hAnsi="Times New Roman" w:cs="Times New Roman"/>
          <w:color w:val="000000" w:themeColor="text1"/>
          <w:sz w:val="24"/>
          <w:szCs w:val="24"/>
        </w:rPr>
        <w:t>;</w:t>
      </w:r>
    </w:p>
    <w:p w14:paraId="639E1F5D" w14:textId="77777777" w:rsidR="0021236F" w:rsidRPr="007F2AC0" w:rsidRDefault="0021236F" w:rsidP="00924BF3">
      <w:pPr>
        <w:pStyle w:val="Teksttreci20"/>
        <w:numPr>
          <w:ilvl w:val="0"/>
          <w:numId w:val="8"/>
        </w:numPr>
        <w:shd w:val="clear" w:color="auto" w:fill="auto"/>
        <w:tabs>
          <w:tab w:val="left" w:pos="416"/>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Pani/Pana dane osobowe będą przechowywane, zgo</w:t>
      </w:r>
      <w:r w:rsidR="00ED41A3" w:rsidRPr="007F2AC0">
        <w:rPr>
          <w:rFonts w:ascii="Times New Roman" w:hAnsi="Times New Roman" w:cs="Times New Roman"/>
          <w:color w:val="000000" w:themeColor="text1"/>
          <w:sz w:val="24"/>
          <w:szCs w:val="24"/>
        </w:rPr>
        <w:t>dnie z art. 78 ust. 1 ustawy</w:t>
      </w:r>
      <w:r w:rsidRPr="007F2AC0">
        <w:rPr>
          <w:rFonts w:ascii="Times New Roman" w:hAnsi="Times New Roman" w:cs="Times New Roman"/>
          <w:color w:val="000000" w:themeColor="text1"/>
          <w:sz w:val="24"/>
          <w:szCs w:val="24"/>
        </w:rPr>
        <w:t>, przez okres 4 lat od dnia zakończenia postępowania o udzielenie zamówienia, a jeżeli czas trwania umowy przekracza 4 lata, okres przechowywania obejmuje cały czas trwania umowy;</w:t>
      </w:r>
    </w:p>
    <w:p w14:paraId="44260BCD" w14:textId="77777777" w:rsidR="0021236F" w:rsidRPr="007F2AC0" w:rsidRDefault="0021236F" w:rsidP="00924BF3">
      <w:pPr>
        <w:pStyle w:val="Teksttreci20"/>
        <w:numPr>
          <w:ilvl w:val="0"/>
          <w:numId w:val="8"/>
        </w:numPr>
        <w:shd w:val="clear" w:color="auto" w:fill="auto"/>
        <w:tabs>
          <w:tab w:val="left" w:pos="416"/>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obowiązek podania przez Panią/Pana danych osobowych bezpośrednio Pani/Pana dotyczących jest wymogiem ustawowym określonym w przepisach ustawy, związanym z udziałem w po</w:t>
      </w:r>
      <w:r w:rsidRPr="007F2AC0">
        <w:rPr>
          <w:rFonts w:ascii="Times New Roman" w:hAnsi="Times New Roman" w:cs="Times New Roman"/>
          <w:color w:val="000000" w:themeColor="text1"/>
          <w:sz w:val="24"/>
          <w:szCs w:val="24"/>
        </w:rPr>
        <w:softHyphen/>
        <w:t>stępowaniu o udzielenie zamówienia publicznego; konsekwencje niepodania określonych danych wynikają z ustawy;</w:t>
      </w:r>
    </w:p>
    <w:p w14:paraId="029F8939" w14:textId="77777777" w:rsidR="0021236F" w:rsidRPr="007F2AC0" w:rsidRDefault="0021236F" w:rsidP="00924BF3">
      <w:pPr>
        <w:pStyle w:val="Teksttreci20"/>
        <w:numPr>
          <w:ilvl w:val="0"/>
          <w:numId w:val="8"/>
        </w:numPr>
        <w:shd w:val="clear" w:color="auto" w:fill="auto"/>
        <w:tabs>
          <w:tab w:val="left" w:pos="416"/>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w odniesieniu do Pani/Pana danych osobowych decyzje nie będą podejmowane w sposób zauto</w:t>
      </w:r>
      <w:r w:rsidRPr="007F2AC0">
        <w:rPr>
          <w:rFonts w:ascii="Times New Roman" w:hAnsi="Times New Roman" w:cs="Times New Roman"/>
          <w:color w:val="000000" w:themeColor="text1"/>
          <w:sz w:val="24"/>
          <w:szCs w:val="24"/>
        </w:rPr>
        <w:softHyphen/>
        <w:t>matyzowany, stosowanie do art. 22 RODO;</w:t>
      </w:r>
    </w:p>
    <w:p w14:paraId="3D6009B4" w14:textId="77777777" w:rsidR="0021236F" w:rsidRPr="007F2AC0" w:rsidRDefault="0021236F" w:rsidP="00924BF3">
      <w:pPr>
        <w:pStyle w:val="Teksttreci20"/>
        <w:numPr>
          <w:ilvl w:val="0"/>
          <w:numId w:val="8"/>
        </w:numPr>
        <w:shd w:val="clear" w:color="auto" w:fill="auto"/>
        <w:tabs>
          <w:tab w:val="left" w:pos="416"/>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Posiada Pan/Pani:</w:t>
      </w:r>
    </w:p>
    <w:p w14:paraId="28610880" w14:textId="77777777" w:rsidR="0021236F" w:rsidRPr="007F2AC0" w:rsidRDefault="0021236F" w:rsidP="00924BF3">
      <w:pPr>
        <w:pStyle w:val="Teksttreci20"/>
        <w:numPr>
          <w:ilvl w:val="0"/>
          <w:numId w:val="10"/>
        </w:numPr>
        <w:shd w:val="clear" w:color="auto" w:fill="auto"/>
        <w:tabs>
          <w:tab w:val="left" w:pos="246"/>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na podstawie art. 15 RODO prawo dostępu do danych osobowych Pani/Pana dotyczących;</w:t>
      </w:r>
    </w:p>
    <w:p w14:paraId="2D8FD345" w14:textId="77777777" w:rsidR="0021236F" w:rsidRPr="007F2AC0" w:rsidRDefault="0021236F" w:rsidP="00924BF3">
      <w:pPr>
        <w:pStyle w:val="Teksttreci20"/>
        <w:numPr>
          <w:ilvl w:val="0"/>
          <w:numId w:val="10"/>
        </w:numPr>
        <w:shd w:val="clear" w:color="auto" w:fill="auto"/>
        <w:tabs>
          <w:tab w:val="left" w:pos="246"/>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7F2AC0">
        <w:rPr>
          <w:rFonts w:ascii="Times New Roman" w:hAnsi="Times New Roman" w:cs="Times New Roman"/>
          <w:color w:val="000000" w:themeColor="text1"/>
          <w:sz w:val="24"/>
          <w:szCs w:val="24"/>
        </w:rPr>
        <w:softHyphen/>
        <w:t>zgodnym z ustawą oraz nie może naruszać integralności protokołu oraz jego załączników.</w:t>
      </w:r>
    </w:p>
    <w:p w14:paraId="01A8BD76" w14:textId="77777777" w:rsidR="0021236F" w:rsidRPr="007F2AC0" w:rsidRDefault="0021236F" w:rsidP="00924BF3">
      <w:pPr>
        <w:pStyle w:val="Teksttreci20"/>
        <w:numPr>
          <w:ilvl w:val="0"/>
          <w:numId w:val="10"/>
        </w:numPr>
        <w:shd w:val="clear" w:color="auto" w:fill="auto"/>
        <w:tabs>
          <w:tab w:val="left" w:pos="246"/>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7F2AC0">
        <w:rPr>
          <w:rFonts w:ascii="Times New Roman" w:hAnsi="Times New Roman" w:cs="Times New Roman"/>
          <w:color w:val="000000" w:themeColor="text1"/>
          <w:sz w:val="24"/>
          <w:szCs w:val="24"/>
        </w:rPr>
        <w:softHyphen/>
        <w:t>nienia korzystania ze środków ochrony prawnej lub w celu ochrony praw innej osoby fizycznej lub prawnej, lub z uwagi na ważne względy interesu publicznego Unii Europejskiej lub państwa członkow</w:t>
      </w:r>
      <w:r w:rsidRPr="007F2AC0">
        <w:rPr>
          <w:rFonts w:ascii="Times New Roman" w:hAnsi="Times New Roman" w:cs="Times New Roman"/>
          <w:color w:val="000000" w:themeColor="text1"/>
          <w:sz w:val="24"/>
          <w:szCs w:val="24"/>
        </w:rPr>
        <w:softHyphen/>
        <w:t>skiego, a także nie ogranicza przetwarzania danych osobowych do czasu zakończenia postępowania o udzielenie zamówienia.</w:t>
      </w:r>
    </w:p>
    <w:p w14:paraId="4178FE9B" w14:textId="77777777" w:rsidR="0021236F" w:rsidRPr="007F2AC0" w:rsidRDefault="0021236F" w:rsidP="00924BF3">
      <w:pPr>
        <w:pStyle w:val="Teksttreci20"/>
        <w:numPr>
          <w:ilvl w:val="0"/>
          <w:numId w:val="10"/>
        </w:numPr>
        <w:shd w:val="clear" w:color="auto" w:fill="auto"/>
        <w:tabs>
          <w:tab w:val="left" w:pos="246"/>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prawo do wniesienia skargi do Prezesa Urzędu Ochrony Danych Osobowych, gdy uzna Pani/Pan, że przetwarzanie danych osobowych Pani/Pana dotyczących narusza przepisy RODO;</w:t>
      </w:r>
    </w:p>
    <w:p w14:paraId="59CC56A0" w14:textId="77777777" w:rsidR="0021236F" w:rsidRPr="007F2AC0" w:rsidRDefault="0021236F" w:rsidP="00924BF3">
      <w:pPr>
        <w:pStyle w:val="Teksttreci20"/>
        <w:numPr>
          <w:ilvl w:val="0"/>
          <w:numId w:val="8"/>
        </w:numPr>
        <w:shd w:val="clear" w:color="auto" w:fill="auto"/>
        <w:tabs>
          <w:tab w:val="left" w:pos="201"/>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nie przysługuje Pani/Panu:</w:t>
      </w:r>
    </w:p>
    <w:p w14:paraId="0F242706" w14:textId="77777777" w:rsidR="0021236F" w:rsidRPr="007F2AC0" w:rsidRDefault="0021236F" w:rsidP="00924BF3">
      <w:pPr>
        <w:pStyle w:val="Teksttreci20"/>
        <w:numPr>
          <w:ilvl w:val="0"/>
          <w:numId w:val="10"/>
        </w:numPr>
        <w:shd w:val="clear" w:color="auto" w:fill="auto"/>
        <w:tabs>
          <w:tab w:val="left" w:pos="246"/>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w związku z art. 17 ust. 3 lit. b, d lub e RODO prawo do usunięcia danych osobowych;</w:t>
      </w:r>
    </w:p>
    <w:p w14:paraId="78F9BE0F" w14:textId="77777777" w:rsidR="0021236F" w:rsidRPr="007F2AC0" w:rsidRDefault="0021236F" w:rsidP="00924BF3">
      <w:pPr>
        <w:pStyle w:val="Teksttreci20"/>
        <w:numPr>
          <w:ilvl w:val="0"/>
          <w:numId w:val="10"/>
        </w:numPr>
        <w:shd w:val="clear" w:color="auto" w:fill="auto"/>
        <w:tabs>
          <w:tab w:val="left" w:pos="246"/>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prawo do przenoszenia danych osobowych, o którym mowa w art. 20 RODO;</w:t>
      </w:r>
    </w:p>
    <w:p w14:paraId="1FFD3E16" w14:textId="77777777" w:rsidR="0021236F" w:rsidRPr="007F2AC0" w:rsidRDefault="0021236F" w:rsidP="00924BF3">
      <w:pPr>
        <w:pStyle w:val="Teksttreci20"/>
        <w:numPr>
          <w:ilvl w:val="0"/>
          <w:numId w:val="10"/>
        </w:numPr>
        <w:shd w:val="clear" w:color="auto" w:fill="auto"/>
        <w:tabs>
          <w:tab w:val="left" w:pos="246"/>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na podstawie art. 21 RODO prawo sprzeciwu, wobec przetwarzania danych osobowych, gdyż pod</w:t>
      </w:r>
      <w:r w:rsidRPr="007F2AC0">
        <w:rPr>
          <w:rFonts w:ascii="Times New Roman" w:hAnsi="Times New Roman" w:cs="Times New Roman"/>
          <w:color w:val="000000" w:themeColor="text1"/>
          <w:sz w:val="24"/>
          <w:szCs w:val="24"/>
        </w:rPr>
        <w:softHyphen/>
        <w:t>stawą prawną przetwarzania Pani/Pana danych osobowych jest art. 6 ust. 1 lit. c RODO.</w:t>
      </w:r>
    </w:p>
    <w:p w14:paraId="5143968D" w14:textId="77777777" w:rsidR="0021236F" w:rsidRPr="007F2AC0" w:rsidRDefault="0021236F" w:rsidP="00924BF3">
      <w:pPr>
        <w:pStyle w:val="Teksttreci20"/>
        <w:numPr>
          <w:ilvl w:val="0"/>
          <w:numId w:val="9"/>
        </w:numPr>
        <w:shd w:val="clear" w:color="auto" w:fill="auto"/>
        <w:tabs>
          <w:tab w:val="left" w:pos="322"/>
        </w:tabs>
        <w:spacing w:after="0"/>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Jednocześnie Zamawiający przypomina o ciążącym na Pani/Panu obowiązku informacyjnym wyni</w:t>
      </w:r>
      <w:r w:rsidRPr="007F2AC0">
        <w:rPr>
          <w:rFonts w:ascii="Times New Roman" w:hAnsi="Times New Roman" w:cs="Times New Roman"/>
          <w:color w:val="000000" w:themeColor="text1"/>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F380C8" w14:textId="77777777" w:rsidR="00291C75" w:rsidRPr="007F2AC0" w:rsidRDefault="00291C75" w:rsidP="00291C75">
      <w:pPr>
        <w:pStyle w:val="Teksttreci0"/>
        <w:shd w:val="clear" w:color="auto" w:fill="auto"/>
        <w:tabs>
          <w:tab w:val="left" w:pos="426"/>
        </w:tabs>
        <w:spacing w:after="0"/>
        <w:ind w:left="284"/>
        <w:jc w:val="both"/>
        <w:rPr>
          <w:rFonts w:ascii="Times New Roman" w:hAnsi="Times New Roman" w:cs="Times New Roman"/>
          <w:color w:val="000000" w:themeColor="text1"/>
          <w:sz w:val="24"/>
          <w:szCs w:val="24"/>
        </w:rPr>
      </w:pPr>
    </w:p>
    <w:p w14:paraId="20A03F2A" w14:textId="77777777" w:rsidR="00681811" w:rsidRPr="007F2AC0" w:rsidRDefault="00681811" w:rsidP="003115E4">
      <w:pPr>
        <w:pStyle w:val="Teksttreci0"/>
        <w:shd w:val="clear" w:color="auto" w:fill="auto"/>
        <w:tabs>
          <w:tab w:val="left" w:pos="398"/>
        </w:tabs>
        <w:ind w:left="284" w:right="-779" w:hanging="142"/>
        <w:jc w:val="both"/>
        <w:rPr>
          <w:rFonts w:ascii="Times New Roman" w:hAnsi="Times New Roman" w:cs="Times New Roman"/>
          <w:color w:val="000000" w:themeColor="text1"/>
          <w:sz w:val="24"/>
          <w:szCs w:val="24"/>
        </w:rPr>
      </w:pPr>
    </w:p>
    <w:p w14:paraId="3EA4052D" w14:textId="77777777" w:rsidR="00662543" w:rsidRPr="007F2AC0" w:rsidRDefault="00662543" w:rsidP="003115E4">
      <w:pPr>
        <w:widowControl/>
        <w:tabs>
          <w:tab w:val="left" w:pos="340"/>
        </w:tabs>
        <w:suppressAutoHyphens/>
        <w:ind w:left="709" w:right="-1170" w:hanging="142"/>
        <w:jc w:val="both"/>
        <w:rPr>
          <w:rStyle w:val="Hipercze"/>
          <w:rFonts w:ascii="Times New Roman" w:hAnsi="Times New Roman" w:cs="Times New Roman"/>
          <w:color w:val="000000" w:themeColor="text1"/>
        </w:rPr>
      </w:pPr>
    </w:p>
    <w:p w14:paraId="35675DCC" w14:textId="77777777" w:rsidR="00BF5EEF" w:rsidRPr="007F2AC0" w:rsidRDefault="00BF5EEF" w:rsidP="003115E4">
      <w:pPr>
        <w:widowControl/>
        <w:tabs>
          <w:tab w:val="left" w:pos="340"/>
        </w:tabs>
        <w:suppressAutoHyphens/>
        <w:ind w:left="709" w:right="-1170" w:hanging="142"/>
        <w:jc w:val="both"/>
        <w:rPr>
          <w:rStyle w:val="Hipercze"/>
          <w:rFonts w:ascii="Times New Roman" w:hAnsi="Times New Roman" w:cs="Times New Roman"/>
          <w:color w:val="000000" w:themeColor="text1"/>
        </w:rPr>
      </w:pPr>
    </w:p>
    <w:p w14:paraId="59863BC4" w14:textId="77777777" w:rsidR="00BF5EEF" w:rsidRPr="007F2AC0" w:rsidRDefault="00BF5EEF" w:rsidP="003115E4">
      <w:pPr>
        <w:widowControl/>
        <w:tabs>
          <w:tab w:val="left" w:pos="340"/>
        </w:tabs>
        <w:suppressAutoHyphens/>
        <w:ind w:left="709" w:right="-1170" w:hanging="142"/>
        <w:jc w:val="both"/>
        <w:rPr>
          <w:rStyle w:val="Hipercze"/>
          <w:rFonts w:ascii="Times New Roman" w:hAnsi="Times New Roman" w:cs="Times New Roman"/>
          <w:color w:val="000000" w:themeColor="text1"/>
        </w:rPr>
      </w:pPr>
    </w:p>
    <w:p w14:paraId="039E6457" w14:textId="77777777" w:rsidR="004859C6" w:rsidRPr="007F2AC0" w:rsidRDefault="00217B9C" w:rsidP="004859C6">
      <w:pPr>
        <w:jc w:val="right"/>
        <w:rPr>
          <w:rFonts w:ascii="Times New Roman" w:hAnsi="Times New Roman" w:cs="Times New Roman"/>
          <w:color w:val="000000" w:themeColor="text1"/>
        </w:rPr>
      </w:pPr>
      <w:r w:rsidRPr="007F2AC0">
        <w:rPr>
          <w:rFonts w:ascii="Times New Roman" w:hAnsi="Times New Roman" w:cs="Times New Roman"/>
          <w:color w:val="000000" w:themeColor="text1"/>
        </w:rPr>
        <w:lastRenderedPageBreak/>
        <w:t>Załącznik nr 1</w:t>
      </w:r>
      <w:r w:rsidR="00EF673F" w:rsidRPr="007F2AC0">
        <w:rPr>
          <w:rFonts w:ascii="Times New Roman" w:hAnsi="Times New Roman" w:cs="Times New Roman"/>
          <w:color w:val="000000" w:themeColor="text1"/>
        </w:rPr>
        <w:t xml:space="preserve">A </w:t>
      </w:r>
      <w:r w:rsidRPr="007F2AC0">
        <w:rPr>
          <w:rFonts w:ascii="Times New Roman" w:hAnsi="Times New Roman" w:cs="Times New Roman"/>
          <w:color w:val="000000" w:themeColor="text1"/>
        </w:rPr>
        <w:t>S</w:t>
      </w:r>
      <w:r w:rsidR="004859C6" w:rsidRPr="007F2AC0">
        <w:rPr>
          <w:rFonts w:ascii="Times New Roman" w:hAnsi="Times New Roman" w:cs="Times New Roman"/>
          <w:color w:val="000000" w:themeColor="text1"/>
        </w:rPr>
        <w:t>WZ</w:t>
      </w:r>
    </w:p>
    <w:p w14:paraId="6E7BFFFF" w14:textId="77777777" w:rsidR="00733261" w:rsidRPr="007F2AC0" w:rsidRDefault="00733261" w:rsidP="004859C6">
      <w:pPr>
        <w:jc w:val="right"/>
        <w:rPr>
          <w:rFonts w:ascii="Times New Roman" w:hAnsi="Times New Roman" w:cs="Times New Roman"/>
          <w:color w:val="000000" w:themeColor="text1"/>
        </w:rPr>
      </w:pPr>
    </w:p>
    <w:p w14:paraId="2618C1CA" w14:textId="77777777" w:rsidR="00733261" w:rsidRPr="007F2AC0" w:rsidRDefault="00733261" w:rsidP="004859C6">
      <w:pPr>
        <w:jc w:val="right"/>
        <w:rPr>
          <w:rFonts w:ascii="Times New Roman" w:hAnsi="Times New Roman" w:cs="Times New Roman"/>
          <w:color w:val="000000" w:themeColor="text1"/>
        </w:rPr>
      </w:pPr>
    </w:p>
    <w:p w14:paraId="1ECF2871" w14:textId="77777777" w:rsidR="00733261" w:rsidRPr="007F2AC0" w:rsidRDefault="00733261" w:rsidP="004859C6">
      <w:pPr>
        <w:jc w:val="right"/>
        <w:rPr>
          <w:rFonts w:ascii="Times New Roman" w:hAnsi="Times New Roman" w:cs="Times New Roman"/>
          <w:color w:val="000000" w:themeColor="text1"/>
        </w:rPr>
      </w:pPr>
    </w:p>
    <w:p w14:paraId="0C4F4A86" w14:textId="77777777" w:rsidR="00733261" w:rsidRPr="007F2AC0" w:rsidRDefault="00733261" w:rsidP="004859C6">
      <w:pPr>
        <w:jc w:val="right"/>
        <w:rPr>
          <w:rFonts w:ascii="Times New Roman" w:hAnsi="Times New Roman" w:cs="Times New Roman"/>
          <w:color w:val="000000" w:themeColor="text1"/>
        </w:rPr>
      </w:pPr>
    </w:p>
    <w:p w14:paraId="58EAB77E" w14:textId="77777777" w:rsidR="004859C6" w:rsidRPr="007F2AC0" w:rsidRDefault="004859C6" w:rsidP="004859C6">
      <w:pPr>
        <w:pStyle w:val="Nagwek5"/>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Projektowane postanowienia  UMOWY</w:t>
      </w:r>
    </w:p>
    <w:p w14:paraId="68CDACBB" w14:textId="77777777" w:rsidR="005652D3" w:rsidRPr="007F2AC0" w:rsidRDefault="005652D3" w:rsidP="005652D3">
      <w:pPr>
        <w:rPr>
          <w:rFonts w:ascii="Times New Roman" w:hAnsi="Times New Roman" w:cs="Times New Roman"/>
          <w:color w:val="000000" w:themeColor="text1"/>
        </w:rPr>
      </w:pPr>
    </w:p>
    <w:p w14:paraId="229EF4B5" w14:textId="2CDB014D" w:rsidR="005652D3" w:rsidRPr="007F2AC0" w:rsidRDefault="00C8499F" w:rsidP="005652D3">
      <w:pPr>
        <w:rPr>
          <w:rFonts w:ascii="Times New Roman" w:hAnsi="Times New Roman" w:cs="Times New Roman"/>
          <w:b/>
          <w:color w:val="000000" w:themeColor="text1"/>
        </w:rPr>
      </w:pPr>
      <w:r w:rsidRPr="007F2AC0">
        <w:rPr>
          <w:rFonts w:ascii="Times New Roman" w:hAnsi="Times New Roman" w:cs="Times New Roman"/>
          <w:color w:val="000000" w:themeColor="text1"/>
        </w:rPr>
        <w:t xml:space="preserve">  W dniu ...........-2021r w  pomiędzy  </w:t>
      </w:r>
      <w:r w:rsidR="005652D3" w:rsidRPr="007F2AC0">
        <w:rPr>
          <w:rFonts w:ascii="Times New Roman" w:hAnsi="Times New Roman" w:cs="Times New Roman"/>
          <w:b/>
          <w:color w:val="000000" w:themeColor="text1"/>
        </w:rPr>
        <w:t>Powiatem Zambrowskim reprezentowanym przez Zarząd Powiatu Zambrowskiego ul. Fabryczna 3, 18-300 Zambrów w imieniu którego działają:</w:t>
      </w:r>
    </w:p>
    <w:p w14:paraId="471E84DE" w14:textId="77777777" w:rsidR="005652D3" w:rsidRPr="007F2AC0" w:rsidRDefault="005652D3" w:rsidP="005652D3">
      <w:pPr>
        <w:rPr>
          <w:rFonts w:ascii="Times New Roman" w:hAnsi="Times New Roman" w:cs="Times New Roman"/>
          <w:b/>
          <w:color w:val="000000" w:themeColor="text1"/>
        </w:rPr>
      </w:pPr>
      <w:r w:rsidRPr="007F2AC0">
        <w:rPr>
          <w:rFonts w:ascii="Times New Roman" w:hAnsi="Times New Roman" w:cs="Times New Roman"/>
          <w:b/>
          <w:color w:val="000000" w:themeColor="text1"/>
        </w:rPr>
        <w:t>Stanisław Władysław Ożlański – Starosta Zambrowski</w:t>
      </w:r>
    </w:p>
    <w:p w14:paraId="0033A57E" w14:textId="77777777" w:rsidR="005652D3" w:rsidRPr="007F2AC0" w:rsidRDefault="005652D3" w:rsidP="005652D3">
      <w:pPr>
        <w:rPr>
          <w:rFonts w:ascii="Times New Roman" w:hAnsi="Times New Roman" w:cs="Times New Roman"/>
          <w:b/>
          <w:color w:val="000000" w:themeColor="text1"/>
        </w:rPr>
      </w:pPr>
      <w:r w:rsidRPr="007F2AC0">
        <w:rPr>
          <w:rFonts w:ascii="Times New Roman" w:hAnsi="Times New Roman" w:cs="Times New Roman"/>
          <w:b/>
          <w:color w:val="000000" w:themeColor="text1"/>
        </w:rPr>
        <w:t>Jacek Norbert Murawski – Wicestarosta Zambrowski</w:t>
      </w:r>
    </w:p>
    <w:p w14:paraId="29DB6162" w14:textId="35685FE5" w:rsidR="00C8499F" w:rsidRPr="007F2AC0" w:rsidRDefault="00C8499F" w:rsidP="005652D3">
      <w:pPr>
        <w:rPr>
          <w:rFonts w:ascii="Times New Roman" w:hAnsi="Times New Roman" w:cs="Times New Roman"/>
          <w:color w:val="000000" w:themeColor="text1"/>
        </w:rPr>
      </w:pPr>
      <w:r w:rsidRPr="007F2AC0">
        <w:rPr>
          <w:rFonts w:ascii="Times New Roman" w:hAnsi="Times New Roman" w:cs="Times New Roman"/>
          <w:color w:val="000000" w:themeColor="text1"/>
        </w:rPr>
        <w:t>zwanym w dalszej treści Zamawiającym</w:t>
      </w:r>
    </w:p>
    <w:p w14:paraId="6033C1A5" w14:textId="77777777" w:rsidR="00C8499F" w:rsidRPr="007F2AC0" w:rsidRDefault="00C8499F" w:rsidP="00C8499F">
      <w:pPr>
        <w:rPr>
          <w:rFonts w:ascii="Times New Roman" w:hAnsi="Times New Roman" w:cs="Times New Roman"/>
          <w:color w:val="000000" w:themeColor="text1"/>
        </w:rPr>
      </w:pPr>
      <w:r w:rsidRPr="007F2AC0">
        <w:rPr>
          <w:rFonts w:ascii="Times New Roman" w:hAnsi="Times New Roman" w:cs="Times New Roman"/>
          <w:color w:val="000000" w:themeColor="text1"/>
        </w:rPr>
        <w:t>a</w:t>
      </w:r>
    </w:p>
    <w:p w14:paraId="3C98B700" w14:textId="77777777" w:rsidR="00C8499F" w:rsidRPr="007F2AC0" w:rsidRDefault="00C8499F" w:rsidP="00C8499F">
      <w:pPr>
        <w:rPr>
          <w:rFonts w:ascii="Times New Roman" w:hAnsi="Times New Roman" w:cs="Times New Roman"/>
          <w:color w:val="000000" w:themeColor="text1"/>
        </w:rPr>
      </w:pPr>
      <w:r w:rsidRPr="007F2AC0">
        <w:rPr>
          <w:rFonts w:ascii="Times New Roman" w:hAnsi="Times New Roman" w:cs="Times New Roman"/>
          <w:color w:val="000000" w:themeColor="text1"/>
        </w:rPr>
        <w:t>…................................................................................................................................</w:t>
      </w:r>
    </w:p>
    <w:p w14:paraId="49B14F98" w14:textId="77777777" w:rsidR="00C8499F" w:rsidRPr="007F2AC0" w:rsidRDefault="00C8499F" w:rsidP="00C8499F">
      <w:pPr>
        <w:rPr>
          <w:rFonts w:ascii="Times New Roman" w:hAnsi="Times New Roman" w:cs="Times New Roman"/>
          <w:color w:val="000000" w:themeColor="text1"/>
        </w:rPr>
      </w:pPr>
      <w:r w:rsidRPr="007F2AC0">
        <w:rPr>
          <w:rFonts w:ascii="Times New Roman" w:hAnsi="Times New Roman" w:cs="Times New Roman"/>
          <w:color w:val="000000" w:themeColor="text1"/>
        </w:rPr>
        <w:t>reprezentowanym przez:</w:t>
      </w:r>
    </w:p>
    <w:p w14:paraId="324756D5" w14:textId="77777777" w:rsidR="00C8499F" w:rsidRPr="007F2AC0" w:rsidRDefault="00C8499F" w:rsidP="00C8499F">
      <w:pPr>
        <w:rPr>
          <w:rFonts w:ascii="Times New Roman" w:hAnsi="Times New Roman" w:cs="Times New Roman"/>
          <w:color w:val="000000" w:themeColor="text1"/>
        </w:rPr>
      </w:pPr>
      <w:r w:rsidRPr="007F2AC0">
        <w:rPr>
          <w:rFonts w:ascii="Times New Roman" w:hAnsi="Times New Roman" w:cs="Times New Roman"/>
          <w:color w:val="000000" w:themeColor="text1"/>
        </w:rPr>
        <w:t>…................................................................................................................................</w:t>
      </w:r>
    </w:p>
    <w:p w14:paraId="75DAF055" w14:textId="77777777" w:rsidR="00C8499F" w:rsidRPr="007F2AC0" w:rsidRDefault="00C8499F" w:rsidP="00C8499F">
      <w:pPr>
        <w:rPr>
          <w:rFonts w:ascii="Times New Roman" w:hAnsi="Times New Roman" w:cs="Times New Roman"/>
          <w:color w:val="000000" w:themeColor="text1"/>
        </w:rPr>
      </w:pPr>
      <w:r w:rsidRPr="007F2AC0">
        <w:rPr>
          <w:rFonts w:ascii="Times New Roman" w:hAnsi="Times New Roman" w:cs="Times New Roman"/>
          <w:color w:val="000000" w:themeColor="text1"/>
        </w:rPr>
        <w:t>…................................................................................................................................</w:t>
      </w:r>
    </w:p>
    <w:p w14:paraId="6B42ED9A" w14:textId="77777777" w:rsidR="00C8499F" w:rsidRPr="007F2AC0" w:rsidRDefault="00C8499F" w:rsidP="00C8499F">
      <w:pPr>
        <w:rPr>
          <w:rFonts w:ascii="Times New Roman" w:hAnsi="Times New Roman" w:cs="Times New Roman"/>
          <w:color w:val="000000" w:themeColor="text1"/>
        </w:rPr>
      </w:pPr>
      <w:r w:rsidRPr="007F2AC0">
        <w:rPr>
          <w:rFonts w:ascii="Times New Roman" w:hAnsi="Times New Roman" w:cs="Times New Roman"/>
          <w:color w:val="000000" w:themeColor="text1"/>
        </w:rPr>
        <w:t>zwanym w dalszej treści umowy Wykonawcą</w:t>
      </w:r>
    </w:p>
    <w:p w14:paraId="01A22F8D" w14:textId="77777777" w:rsidR="00C8499F" w:rsidRPr="007F2AC0" w:rsidRDefault="00C8499F" w:rsidP="00C8499F">
      <w:pPr>
        <w:spacing w:line="360" w:lineRule="auto"/>
        <w:rPr>
          <w:rFonts w:ascii="Times New Roman" w:hAnsi="Times New Roman" w:cs="Times New Roman"/>
          <w:color w:val="000000" w:themeColor="text1"/>
        </w:rPr>
      </w:pPr>
      <w:r w:rsidRPr="007F2AC0">
        <w:rPr>
          <w:rFonts w:ascii="Times New Roman" w:hAnsi="Times New Roman" w:cs="Times New Roman"/>
          <w:color w:val="000000" w:themeColor="text1"/>
        </w:rPr>
        <w:t>została zawarta umowa o następującej treści:</w:t>
      </w:r>
    </w:p>
    <w:p w14:paraId="4606D86A" w14:textId="77777777" w:rsidR="00C8499F" w:rsidRPr="007F2AC0" w:rsidRDefault="00C8499F" w:rsidP="00C8499F">
      <w:pPr>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 1</w:t>
      </w:r>
    </w:p>
    <w:p w14:paraId="0FA92A16" w14:textId="77777777" w:rsidR="00C8499F" w:rsidRPr="007F2AC0" w:rsidRDefault="00C8499F" w:rsidP="00C8499F">
      <w:pPr>
        <w:spacing w:after="120"/>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PRZEDMIOT  UMOWY</w:t>
      </w:r>
    </w:p>
    <w:p w14:paraId="67C0492F" w14:textId="77777777" w:rsidR="00C8499F" w:rsidRPr="007F2AC0" w:rsidRDefault="00C8499F" w:rsidP="00924BF3">
      <w:pPr>
        <w:pStyle w:val="Standard"/>
        <w:numPr>
          <w:ilvl w:val="0"/>
          <w:numId w:val="33"/>
        </w:numPr>
        <w:autoSpaceDE w:val="0"/>
        <w:spacing w:after="120"/>
        <w:ind w:left="284"/>
        <w:jc w:val="both"/>
        <w:rPr>
          <w:color w:val="000000" w:themeColor="text1"/>
        </w:rPr>
      </w:pPr>
      <w:r w:rsidRPr="007F2AC0">
        <w:rPr>
          <w:color w:val="000000" w:themeColor="text1"/>
        </w:rPr>
        <w:t xml:space="preserve">Przedmiotem umowy jest </w:t>
      </w:r>
      <w:r w:rsidRPr="007F2AC0">
        <w:rPr>
          <w:bCs/>
          <w:color w:val="000000" w:themeColor="text1"/>
        </w:rPr>
        <w:t>dostawa dwóch ambulansów drogowych</w:t>
      </w:r>
      <w:r w:rsidR="00117B54" w:rsidRPr="007F2AC0">
        <w:rPr>
          <w:bCs/>
          <w:color w:val="000000" w:themeColor="text1"/>
        </w:rPr>
        <w:t xml:space="preserve"> typu B</w:t>
      </w:r>
      <w:r w:rsidRPr="007F2AC0">
        <w:rPr>
          <w:bCs/>
          <w:color w:val="000000" w:themeColor="text1"/>
        </w:rPr>
        <w:t xml:space="preserve"> z wyposażeniem medycznym dla </w:t>
      </w:r>
      <w:r w:rsidR="001C45D7" w:rsidRPr="007F2AC0">
        <w:rPr>
          <w:bCs/>
          <w:color w:val="000000" w:themeColor="text1"/>
        </w:rPr>
        <w:t>Starostwa Powiatowego w Zambrowie,</w:t>
      </w:r>
      <w:r w:rsidRPr="007F2AC0">
        <w:rPr>
          <w:color w:val="000000" w:themeColor="text1"/>
        </w:rPr>
        <w:t xml:space="preserve"> </w:t>
      </w:r>
      <w:r w:rsidR="00B00FBB" w:rsidRPr="007F2AC0">
        <w:rPr>
          <w:color w:val="000000" w:themeColor="text1"/>
        </w:rPr>
        <w:t xml:space="preserve">z przeznaczeniem na potrzeby </w:t>
      </w:r>
      <w:bookmarkStart w:id="19" w:name="_Hlk72325419"/>
      <w:r w:rsidR="00B00FBB" w:rsidRPr="007F2AC0">
        <w:rPr>
          <w:color w:val="000000" w:themeColor="text1"/>
        </w:rPr>
        <w:t>Szpitala Powiatowego w Zambrowie sp. z o.o.</w:t>
      </w:r>
      <w:r w:rsidR="00B00FBB" w:rsidRPr="007F2AC0">
        <w:rPr>
          <w:b/>
          <w:color w:val="000000" w:themeColor="text1"/>
        </w:rPr>
        <w:t xml:space="preserve"> </w:t>
      </w:r>
      <w:bookmarkEnd w:id="19"/>
      <w:r w:rsidRPr="007F2AC0">
        <w:rPr>
          <w:color w:val="000000" w:themeColor="text1"/>
        </w:rPr>
        <w:t>na warunkach określonych w ofercie Wykonawcy, która stanowi Załączniki do Umowy.</w:t>
      </w:r>
      <w:r w:rsidR="00BC0FC6" w:rsidRPr="007F2AC0">
        <w:rPr>
          <w:color w:val="000000" w:themeColor="text1"/>
        </w:rPr>
        <w:t xml:space="preserve"> </w:t>
      </w:r>
    </w:p>
    <w:p w14:paraId="50A576DB" w14:textId="77777777" w:rsidR="00ED33DE" w:rsidRPr="007F2AC0" w:rsidRDefault="00ED33DE" w:rsidP="00924BF3">
      <w:pPr>
        <w:widowControl/>
        <w:numPr>
          <w:ilvl w:val="0"/>
          <w:numId w:val="33"/>
        </w:numPr>
        <w:shd w:val="clear" w:color="auto" w:fill="FFFFFF"/>
        <w:suppressAutoHyphens/>
        <w:spacing w:line="200" w:lineRule="atLeast"/>
        <w:ind w:left="284" w:hanging="284"/>
        <w:rPr>
          <w:rFonts w:ascii="Times New Roman" w:hAnsi="Times New Roman" w:cs="Times New Roman"/>
          <w:color w:val="000000" w:themeColor="text1"/>
          <w:spacing w:val="-5"/>
        </w:rPr>
      </w:pPr>
      <w:r w:rsidRPr="007F2AC0">
        <w:rPr>
          <w:rFonts w:ascii="Times New Roman" w:hAnsi="Times New Roman" w:cs="Times New Roman"/>
          <w:color w:val="000000" w:themeColor="text1"/>
          <w:spacing w:val="-5"/>
        </w:rPr>
        <w:t>W</w:t>
      </w:r>
      <w:r w:rsidRPr="007F2AC0">
        <w:rPr>
          <w:rFonts w:ascii="Times New Roman" w:hAnsi="Times New Roman" w:cs="Times New Roman"/>
          <w:color w:val="000000" w:themeColor="text1"/>
          <w:spacing w:val="-2"/>
        </w:rPr>
        <w:t xml:space="preserve">ykonawca gwarantuje, że dostarczony przedmiot umowy jest fabrycznie nowy, kompletny, a  </w:t>
      </w:r>
      <w:r w:rsidRPr="007F2AC0">
        <w:rPr>
          <w:rFonts w:ascii="Times New Roman" w:hAnsi="Times New Roman" w:cs="Times New Roman"/>
          <w:color w:val="000000" w:themeColor="text1"/>
          <w:spacing w:val="2"/>
        </w:rPr>
        <w:t xml:space="preserve">także wolny od wad materiałowych i konstrukcyjnych oraz gotowy do użytku bez żadnych </w:t>
      </w:r>
      <w:r w:rsidRPr="007F2AC0">
        <w:rPr>
          <w:rFonts w:ascii="Times New Roman" w:hAnsi="Times New Roman" w:cs="Times New Roman"/>
          <w:color w:val="000000" w:themeColor="text1"/>
          <w:spacing w:val="-5"/>
        </w:rPr>
        <w:t>dodatkowych zakupów.</w:t>
      </w:r>
    </w:p>
    <w:p w14:paraId="76CD7DEE" w14:textId="73A8DAD4" w:rsidR="00ED33DE" w:rsidRPr="007F2AC0" w:rsidRDefault="00ED33DE" w:rsidP="00924BF3">
      <w:pPr>
        <w:widowControl/>
        <w:numPr>
          <w:ilvl w:val="0"/>
          <w:numId w:val="33"/>
        </w:numPr>
        <w:suppressAutoHyphens/>
        <w:ind w:left="284" w:hanging="284"/>
        <w:rPr>
          <w:rStyle w:val="standardowy--list1"/>
          <w:color w:val="000000" w:themeColor="text1"/>
          <w:spacing w:val="-4"/>
          <w:sz w:val="24"/>
          <w:szCs w:val="24"/>
        </w:rPr>
      </w:pPr>
      <w:r w:rsidRPr="007F2AC0">
        <w:rPr>
          <w:rFonts w:ascii="Times New Roman" w:hAnsi="Times New Roman" w:cs="Times New Roman"/>
          <w:color w:val="000000" w:themeColor="text1"/>
          <w:spacing w:val="-5"/>
        </w:rPr>
        <w:t>O</w:t>
      </w:r>
      <w:r w:rsidRPr="007F2AC0">
        <w:rPr>
          <w:rStyle w:val="standardowy--list1"/>
          <w:color w:val="000000" w:themeColor="text1"/>
          <w:spacing w:val="-4"/>
          <w:sz w:val="24"/>
          <w:szCs w:val="24"/>
        </w:rPr>
        <w:t xml:space="preserve">ferowany przedmiot </w:t>
      </w:r>
      <w:r w:rsidR="003D725F">
        <w:rPr>
          <w:rStyle w:val="standardowy--list1"/>
          <w:color w:val="000000" w:themeColor="text1"/>
          <w:spacing w:val="-4"/>
          <w:sz w:val="24"/>
          <w:szCs w:val="24"/>
        </w:rPr>
        <w:t>umowy</w:t>
      </w:r>
      <w:r w:rsidRPr="007F2AC0">
        <w:rPr>
          <w:rStyle w:val="standardowy--list1"/>
          <w:color w:val="000000" w:themeColor="text1"/>
          <w:spacing w:val="-4"/>
          <w:sz w:val="24"/>
          <w:szCs w:val="24"/>
        </w:rPr>
        <w:t xml:space="preserve"> musi być kompletny z punktu widzenia celu, któremu ma służyć w sposób zgodny ze wskazaniami i wytycznymi wytwórcy wyrobu.</w:t>
      </w:r>
    </w:p>
    <w:p w14:paraId="44651383" w14:textId="4DF7B692" w:rsidR="00ED33DE" w:rsidRPr="007F2AC0" w:rsidRDefault="00ED33DE" w:rsidP="00924BF3">
      <w:pPr>
        <w:widowControl/>
        <w:numPr>
          <w:ilvl w:val="0"/>
          <w:numId w:val="33"/>
        </w:numPr>
        <w:suppressAutoHyphens/>
        <w:ind w:left="284" w:hanging="284"/>
        <w:rPr>
          <w:rStyle w:val="standardowy--list1"/>
          <w:color w:val="000000" w:themeColor="text1"/>
          <w:spacing w:val="-4"/>
          <w:sz w:val="24"/>
          <w:szCs w:val="24"/>
        </w:rPr>
      </w:pPr>
      <w:r>
        <w:rPr>
          <w:rStyle w:val="standardowy--list1"/>
          <w:color w:val="000000" w:themeColor="text1"/>
          <w:spacing w:val="-4"/>
          <w:sz w:val="24"/>
          <w:szCs w:val="24"/>
        </w:rPr>
        <w:t>Wy</w:t>
      </w:r>
      <w:r w:rsidR="003D725F">
        <w:rPr>
          <w:rStyle w:val="standardowy--list1"/>
          <w:color w:val="000000" w:themeColor="text1"/>
          <w:spacing w:val="-4"/>
          <w:sz w:val="24"/>
          <w:szCs w:val="24"/>
        </w:rPr>
        <w:t>konawca oświadcza, że wyposażenie</w:t>
      </w:r>
      <w:r>
        <w:rPr>
          <w:rStyle w:val="standardowy--list1"/>
          <w:color w:val="000000" w:themeColor="text1"/>
          <w:spacing w:val="-4"/>
          <w:sz w:val="24"/>
          <w:szCs w:val="24"/>
        </w:rPr>
        <w:t xml:space="preserve"> medyczne przedmiotu umowy</w:t>
      </w:r>
      <w:r w:rsidRPr="007F2AC0">
        <w:rPr>
          <w:rStyle w:val="standardowy--list1"/>
          <w:color w:val="000000" w:themeColor="text1"/>
          <w:spacing w:val="-4"/>
          <w:sz w:val="24"/>
          <w:szCs w:val="24"/>
        </w:rPr>
        <w:t xml:space="preserve"> spełnia wymagania zasadnicze określone w ustawie z dnia 20 maja 2010r o wyrobach medycznych – (Dz. U. z 2020r , poz. 186). </w:t>
      </w:r>
    </w:p>
    <w:p w14:paraId="4AFA26D5" w14:textId="77777777" w:rsidR="00C8499F" w:rsidRPr="007F2AC0" w:rsidRDefault="00C8499F" w:rsidP="00C8499F">
      <w:pPr>
        <w:jc w:val="center"/>
        <w:rPr>
          <w:rFonts w:ascii="Times New Roman" w:hAnsi="Times New Roman" w:cs="Times New Roman"/>
          <w:color w:val="000000" w:themeColor="text1"/>
        </w:rPr>
      </w:pPr>
      <w:r w:rsidRPr="007F2AC0">
        <w:rPr>
          <w:rFonts w:ascii="Times New Roman" w:hAnsi="Times New Roman" w:cs="Times New Roman"/>
          <w:color w:val="000000" w:themeColor="text1"/>
        </w:rPr>
        <w:t>§ 2</w:t>
      </w:r>
    </w:p>
    <w:p w14:paraId="79B087D3" w14:textId="77777777" w:rsidR="00C8499F" w:rsidRPr="007F2AC0" w:rsidRDefault="00C8499F" w:rsidP="00C8499F">
      <w:pPr>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DOSTAWA</w:t>
      </w:r>
    </w:p>
    <w:p w14:paraId="0457B0AD" w14:textId="77777777" w:rsidR="00C8499F" w:rsidRPr="007F2AC0" w:rsidRDefault="00C8499F" w:rsidP="00924BF3">
      <w:pPr>
        <w:numPr>
          <w:ilvl w:val="2"/>
          <w:numId w:val="34"/>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Wykonawca zobowiązuje się dostarczyć przedmiot umowy zgodny z warunkami i parametrami technicznymi opisanymi w załącznikach do umowy wraz z dokumentami, niezbędnymi do rejestracji, eksploatacji, obsługi i ubezpieczenia pojazdu takimi jak:</w:t>
      </w:r>
    </w:p>
    <w:p w14:paraId="33219C9D" w14:textId="77777777" w:rsidR="00C8499F" w:rsidRPr="007F2AC0" w:rsidRDefault="00C8499F" w:rsidP="00924BF3">
      <w:pPr>
        <w:numPr>
          <w:ilvl w:val="0"/>
          <w:numId w:val="38"/>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karta pojazdu, </w:t>
      </w:r>
    </w:p>
    <w:p w14:paraId="2B81FC9E" w14:textId="77777777" w:rsidR="00C8499F" w:rsidRPr="007F2AC0" w:rsidRDefault="00C8499F" w:rsidP="00924BF3">
      <w:pPr>
        <w:numPr>
          <w:ilvl w:val="0"/>
          <w:numId w:val="38"/>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wyciąg ze świadectwa homologacji dla pojazdu bazowego,</w:t>
      </w:r>
    </w:p>
    <w:p w14:paraId="34C4FB1D" w14:textId="77777777" w:rsidR="00C8499F" w:rsidRPr="007F2AC0" w:rsidRDefault="00C8499F" w:rsidP="00924BF3">
      <w:pPr>
        <w:numPr>
          <w:ilvl w:val="0"/>
          <w:numId w:val="38"/>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wyciąg ze świadectwa homologacji pojazdu skompletowanego i po wykonaniu zabudowy.</w:t>
      </w:r>
    </w:p>
    <w:p w14:paraId="03E2467B" w14:textId="77777777" w:rsidR="00C8499F" w:rsidRPr="007F2AC0" w:rsidRDefault="00C8499F" w:rsidP="00924BF3">
      <w:pPr>
        <w:numPr>
          <w:ilvl w:val="0"/>
          <w:numId w:val="38"/>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dokumenty umożliwiające zarejestrowanie pojazdu jako specjalny sanitarny,</w:t>
      </w:r>
    </w:p>
    <w:p w14:paraId="1AB67FFA" w14:textId="77777777" w:rsidR="00C8499F" w:rsidRPr="007F2AC0" w:rsidRDefault="00C8499F" w:rsidP="00924BF3">
      <w:pPr>
        <w:numPr>
          <w:ilvl w:val="0"/>
          <w:numId w:val="38"/>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kartę gwarancyjną pojazdu,</w:t>
      </w:r>
    </w:p>
    <w:p w14:paraId="66586280" w14:textId="77777777" w:rsidR="00C8499F" w:rsidRPr="007F2AC0" w:rsidRDefault="00C8499F" w:rsidP="00924BF3">
      <w:pPr>
        <w:numPr>
          <w:ilvl w:val="2"/>
          <w:numId w:val="34"/>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Wykonawca powiadomi Zamawiającego telefonicznie lub mailowo o terminie dostawy, z </w:t>
      </w:r>
      <w:r w:rsidRPr="007F2AC0">
        <w:rPr>
          <w:rFonts w:ascii="Times New Roman" w:hAnsi="Times New Roman" w:cs="Times New Roman"/>
          <w:color w:val="000000" w:themeColor="text1"/>
        </w:rPr>
        <w:lastRenderedPageBreak/>
        <w:t xml:space="preserve">co najmniej 2 dniowym wyprzedzeniem (dni robocze). </w:t>
      </w:r>
    </w:p>
    <w:p w14:paraId="67C7A9AE" w14:textId="282BA477" w:rsidR="00C8499F" w:rsidRPr="007F2AC0" w:rsidRDefault="00C8499F" w:rsidP="00924BF3">
      <w:pPr>
        <w:numPr>
          <w:ilvl w:val="2"/>
          <w:numId w:val="34"/>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Wykonawca zobowiązuje się dostarczyć do </w:t>
      </w:r>
      <w:r w:rsidR="005652D3" w:rsidRPr="007F2AC0">
        <w:rPr>
          <w:rFonts w:ascii="Times New Roman" w:hAnsi="Times New Roman" w:cs="Times New Roman"/>
          <w:color w:val="000000" w:themeColor="text1"/>
        </w:rPr>
        <w:t xml:space="preserve">Szpitala Powiatowego w Zambrowie sp. z o.o. </w:t>
      </w:r>
      <w:r w:rsidRPr="007F2AC0">
        <w:rPr>
          <w:rFonts w:ascii="Times New Roman" w:hAnsi="Times New Roman" w:cs="Times New Roman"/>
          <w:color w:val="000000" w:themeColor="text1"/>
        </w:rPr>
        <w:t>przedmiot umowy na własny koszt i ryzyko.</w:t>
      </w:r>
    </w:p>
    <w:p w14:paraId="71C5689A" w14:textId="77777777" w:rsidR="00C8499F" w:rsidRPr="007F2AC0" w:rsidRDefault="00C8499F" w:rsidP="00924BF3">
      <w:pPr>
        <w:numPr>
          <w:ilvl w:val="2"/>
          <w:numId w:val="34"/>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Na Wykonawcy ciąży odpowiedzialność z tytułu uszkodzenia, niekompletności lub utraty przedmiotu umowy, aż do chwili podpisania protokołu odbioru przedmiotu umowy.</w:t>
      </w:r>
    </w:p>
    <w:p w14:paraId="3D4AC778" w14:textId="77777777" w:rsidR="00C8499F" w:rsidRPr="007F2AC0" w:rsidRDefault="00C8499F" w:rsidP="00924BF3">
      <w:pPr>
        <w:numPr>
          <w:ilvl w:val="2"/>
          <w:numId w:val="34"/>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Wykonawca zobowiązuje się do wykonania przedmiotu umowy w </w:t>
      </w:r>
      <w:r w:rsidRPr="007F2AC0">
        <w:rPr>
          <w:rFonts w:ascii="Times New Roman" w:hAnsi="Times New Roman" w:cs="Times New Roman"/>
          <w:b/>
          <w:color w:val="000000" w:themeColor="text1"/>
        </w:rPr>
        <w:t>terminie do …… dni od daty</w:t>
      </w:r>
      <w:r w:rsidRPr="007F2AC0">
        <w:rPr>
          <w:rFonts w:ascii="Times New Roman" w:hAnsi="Times New Roman" w:cs="Times New Roman"/>
          <w:color w:val="000000" w:themeColor="text1"/>
        </w:rPr>
        <w:t xml:space="preserve"> zawarcia niniejszej umowy. Za dzień dostawy przedmiotu umowy uważa się dzień podpisania protokołu zdawczo-odbiorczego bez zastrzeżeń.</w:t>
      </w:r>
    </w:p>
    <w:p w14:paraId="78D3133E" w14:textId="77777777" w:rsidR="00C8499F" w:rsidRPr="007F2AC0" w:rsidRDefault="00C8499F" w:rsidP="00924BF3">
      <w:pPr>
        <w:numPr>
          <w:ilvl w:val="2"/>
          <w:numId w:val="34"/>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Upoważnionymi pracownikami ze strony Zamawiającego do kontaktu w realizacji umowy oraz odbioru przedmiotu umowy jest Pan …………….. w zakresie ambulansu oraz Pani ………………w zakresie sprzętu i aparatury medycznej.</w:t>
      </w:r>
    </w:p>
    <w:p w14:paraId="54962AC2" w14:textId="77777777" w:rsidR="00C8499F" w:rsidRPr="007F2AC0" w:rsidRDefault="00C8499F" w:rsidP="00924BF3">
      <w:pPr>
        <w:numPr>
          <w:ilvl w:val="2"/>
          <w:numId w:val="34"/>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Upoważnionymi pracownikami ze strony Wykonawcy do kontaktu  w realizacji umowy oraz podpisania protokołu zdawczo-odbiorczego jest Pan ……………….</w:t>
      </w:r>
    </w:p>
    <w:p w14:paraId="1FF32A6C" w14:textId="77777777" w:rsidR="00C8499F" w:rsidRPr="007F2AC0" w:rsidRDefault="00C8499F" w:rsidP="00924BF3">
      <w:pPr>
        <w:numPr>
          <w:ilvl w:val="2"/>
          <w:numId w:val="34"/>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może odmówić odebrania przedmiotu Umowy, jeśli będzie on niezgodny z umową oraz wyznaczyć wówczas termin dostarczenia pojazdu zgodnego z umową, nie dłuższy jednak niż 7 (siedem) dni</w:t>
      </w:r>
    </w:p>
    <w:p w14:paraId="4EAF31D2" w14:textId="77777777" w:rsidR="00C8499F" w:rsidRPr="007F2AC0" w:rsidRDefault="00C8499F" w:rsidP="00924BF3">
      <w:pPr>
        <w:numPr>
          <w:ilvl w:val="2"/>
          <w:numId w:val="34"/>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W sytuacji, o której mowa w ust. 8 strony spiszą protokół wskazujący na rodzaj niezgodności przedmiotu z umową. </w:t>
      </w:r>
    </w:p>
    <w:p w14:paraId="32173528" w14:textId="77777777" w:rsidR="00C8499F" w:rsidRPr="007F2AC0" w:rsidRDefault="00C8499F" w:rsidP="00924BF3">
      <w:pPr>
        <w:numPr>
          <w:ilvl w:val="2"/>
          <w:numId w:val="34"/>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Wraz z ambulansem wyposażonym w sprzęt medyczny Wykonawca zobowiązuje się do przekazania Zamawiającemu wszystkich niezbędnych dokumentów w tym:</w:t>
      </w:r>
    </w:p>
    <w:p w14:paraId="3F5F20A4" w14:textId="77777777" w:rsidR="00C8499F" w:rsidRPr="007F2AC0" w:rsidRDefault="00C8499F" w:rsidP="00924BF3">
      <w:pPr>
        <w:numPr>
          <w:ilvl w:val="0"/>
          <w:numId w:val="37"/>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instrukcję obsługi elementów zabudowy przedziału medycznego,</w:t>
      </w:r>
    </w:p>
    <w:p w14:paraId="3F73F6A4" w14:textId="77777777" w:rsidR="00C8499F" w:rsidRPr="007F2AC0" w:rsidRDefault="00C8499F" w:rsidP="00924BF3">
      <w:pPr>
        <w:numPr>
          <w:ilvl w:val="0"/>
          <w:numId w:val="37"/>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książkę gwarancyjną zabudowy przedziału medycznego,</w:t>
      </w:r>
    </w:p>
    <w:p w14:paraId="5EC9BADB" w14:textId="77777777" w:rsidR="00C8499F" w:rsidRPr="007F2AC0" w:rsidRDefault="00C8499F" w:rsidP="00924BF3">
      <w:pPr>
        <w:numPr>
          <w:ilvl w:val="0"/>
          <w:numId w:val="37"/>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karty gwarancyjne elementów zabudowy posiadających odrębną gwarancję,</w:t>
      </w:r>
    </w:p>
    <w:p w14:paraId="7C12561F" w14:textId="77777777" w:rsidR="00C8499F" w:rsidRPr="007F2AC0" w:rsidRDefault="00C8499F" w:rsidP="00924BF3">
      <w:pPr>
        <w:numPr>
          <w:ilvl w:val="0"/>
          <w:numId w:val="37"/>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instrukcje obsługi urządzeń i sprzętu stanowiących wyposażenie ambulansu,</w:t>
      </w:r>
    </w:p>
    <w:p w14:paraId="667ED90C" w14:textId="77777777" w:rsidR="00C8499F" w:rsidRPr="007F2AC0" w:rsidRDefault="00C8499F" w:rsidP="00924BF3">
      <w:pPr>
        <w:numPr>
          <w:ilvl w:val="0"/>
          <w:numId w:val="37"/>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karty gwarancyjne urządzeń i sprzętu stanowiących wyposażenie ambulansu,</w:t>
      </w:r>
    </w:p>
    <w:p w14:paraId="2B598FE1" w14:textId="77777777" w:rsidR="00C8499F" w:rsidRPr="007F2AC0" w:rsidRDefault="00C8499F" w:rsidP="00924BF3">
      <w:pPr>
        <w:numPr>
          <w:ilvl w:val="0"/>
          <w:numId w:val="37"/>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deklaracje zgodności dla wszystkich wyrobów medycznych,</w:t>
      </w:r>
    </w:p>
    <w:p w14:paraId="25F18182" w14:textId="77777777" w:rsidR="00C8499F" w:rsidRPr="007F2AC0" w:rsidRDefault="00C8499F" w:rsidP="00924BF3">
      <w:pPr>
        <w:numPr>
          <w:ilvl w:val="0"/>
          <w:numId w:val="37"/>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paszporty techniczne sprzętu medycznego,</w:t>
      </w:r>
    </w:p>
    <w:p w14:paraId="3D0218BE" w14:textId="77777777" w:rsidR="00C8499F" w:rsidRPr="007F2AC0" w:rsidRDefault="00C8499F" w:rsidP="00924BF3">
      <w:pPr>
        <w:numPr>
          <w:ilvl w:val="0"/>
          <w:numId w:val="37"/>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schematy elektryczne i montażowe:</w:t>
      </w:r>
    </w:p>
    <w:p w14:paraId="147BF390" w14:textId="77777777" w:rsidR="00C8499F" w:rsidRPr="007F2AC0" w:rsidRDefault="00C8499F" w:rsidP="00C8499F">
      <w:pPr>
        <w:suppressAutoHyphens/>
        <w:spacing w:after="120"/>
        <w:ind w:left="720"/>
        <w:jc w:val="both"/>
        <w:rPr>
          <w:rFonts w:ascii="Times New Roman" w:hAnsi="Times New Roman" w:cs="Times New Roman"/>
          <w:color w:val="000000" w:themeColor="text1"/>
        </w:rPr>
      </w:pPr>
      <w:r w:rsidRPr="007F2AC0">
        <w:rPr>
          <w:rFonts w:ascii="Times New Roman" w:hAnsi="Times New Roman" w:cs="Times New Roman"/>
          <w:color w:val="000000" w:themeColor="text1"/>
        </w:rPr>
        <w:t>-dodatkowych instalacji ambulansu,</w:t>
      </w:r>
    </w:p>
    <w:p w14:paraId="723B9A2D" w14:textId="77777777" w:rsidR="00C8499F" w:rsidRPr="007F2AC0" w:rsidRDefault="00C8499F" w:rsidP="00C8499F">
      <w:pPr>
        <w:suppressAutoHyphens/>
        <w:spacing w:after="120"/>
        <w:ind w:left="720"/>
        <w:jc w:val="both"/>
        <w:rPr>
          <w:rFonts w:ascii="Times New Roman" w:hAnsi="Times New Roman" w:cs="Times New Roman"/>
          <w:color w:val="000000" w:themeColor="text1"/>
        </w:rPr>
      </w:pPr>
      <w:r w:rsidRPr="007F2AC0">
        <w:rPr>
          <w:rFonts w:ascii="Times New Roman" w:hAnsi="Times New Roman" w:cs="Times New Roman"/>
          <w:color w:val="000000" w:themeColor="text1"/>
        </w:rPr>
        <w:t>-rozmieszczenia przekaźników i bezpieczników chroniących instalacje elektryczne ambulansu,</w:t>
      </w:r>
    </w:p>
    <w:p w14:paraId="73969965" w14:textId="77777777" w:rsidR="00C8499F" w:rsidRPr="007F2AC0" w:rsidRDefault="00C8499F" w:rsidP="00C8499F">
      <w:pPr>
        <w:suppressAutoHyphens/>
        <w:spacing w:after="120"/>
        <w:ind w:left="720"/>
        <w:jc w:val="both"/>
        <w:rPr>
          <w:rFonts w:ascii="Times New Roman" w:hAnsi="Times New Roman" w:cs="Times New Roman"/>
          <w:color w:val="000000" w:themeColor="text1"/>
        </w:rPr>
      </w:pPr>
      <w:r w:rsidRPr="007F2AC0">
        <w:rPr>
          <w:rFonts w:ascii="Times New Roman" w:hAnsi="Times New Roman" w:cs="Times New Roman"/>
          <w:color w:val="000000" w:themeColor="text1"/>
        </w:rPr>
        <w:t>-instalacji wykonanych na potrzeby sprzętu łączności,</w:t>
      </w:r>
    </w:p>
    <w:p w14:paraId="36B8342F" w14:textId="7E7AD814" w:rsidR="00C8499F" w:rsidRPr="007F2AC0" w:rsidRDefault="00F76188" w:rsidP="00924BF3">
      <w:pPr>
        <w:numPr>
          <w:ilvl w:val="0"/>
          <w:numId w:val="37"/>
        </w:numPr>
        <w:suppressAutoHyphens/>
        <w:spacing w:after="120"/>
        <w:jc w:val="both"/>
        <w:rPr>
          <w:rFonts w:ascii="Times New Roman" w:hAnsi="Times New Roman" w:cs="Times New Roman"/>
          <w:color w:val="000000" w:themeColor="text1"/>
        </w:rPr>
      </w:pPr>
      <w:r>
        <w:rPr>
          <w:rFonts w:ascii="Times New Roman" w:hAnsi="Times New Roman" w:cs="Times New Roman"/>
          <w:color w:val="000000" w:themeColor="text1"/>
        </w:rPr>
        <w:t>książka  obsługi (</w:t>
      </w:r>
      <w:r w:rsidR="00C8499F" w:rsidRPr="007F2AC0">
        <w:rPr>
          <w:rFonts w:ascii="Times New Roman" w:hAnsi="Times New Roman" w:cs="Times New Roman"/>
          <w:color w:val="000000" w:themeColor="text1"/>
        </w:rPr>
        <w:t>przeglądów) pojazdu</w:t>
      </w:r>
    </w:p>
    <w:p w14:paraId="53B6BB6D" w14:textId="77777777" w:rsidR="00C8499F" w:rsidRPr="007F2AC0" w:rsidRDefault="00C8499F" w:rsidP="00924BF3">
      <w:pPr>
        <w:numPr>
          <w:ilvl w:val="0"/>
          <w:numId w:val="37"/>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dokumenty informujące o siedzibach serwisów gwarancyjnych i pogwarancyjnych </w:t>
      </w:r>
      <w:r w:rsidR="00BD0376" w:rsidRPr="007F2AC0">
        <w:rPr>
          <w:rFonts w:ascii="Times New Roman" w:hAnsi="Times New Roman" w:cs="Times New Roman"/>
          <w:color w:val="000000" w:themeColor="text1"/>
        </w:rPr>
        <w:t>(ambulansów</w:t>
      </w:r>
      <w:r w:rsidRPr="007F2AC0">
        <w:rPr>
          <w:rFonts w:ascii="Times New Roman" w:hAnsi="Times New Roman" w:cs="Times New Roman"/>
          <w:color w:val="000000" w:themeColor="text1"/>
        </w:rPr>
        <w:t xml:space="preserve"> i wyposażenia medycznego),</w:t>
      </w:r>
    </w:p>
    <w:p w14:paraId="244121F6" w14:textId="77777777" w:rsidR="00C8499F" w:rsidRPr="007F2AC0" w:rsidRDefault="00C8499F" w:rsidP="00924BF3">
      <w:pPr>
        <w:numPr>
          <w:ilvl w:val="2"/>
          <w:numId w:val="34"/>
        </w:numPr>
        <w:suppressAutoHyphens/>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zobowiązuje się dotrzymywać podstawowych warunków eksploatacji określonych  przez producenta w instrukcji obsługi.</w:t>
      </w:r>
    </w:p>
    <w:p w14:paraId="71C09A47" w14:textId="77777777" w:rsidR="00C8499F" w:rsidRPr="007F2AC0" w:rsidRDefault="00C8499F" w:rsidP="00924BF3">
      <w:pPr>
        <w:numPr>
          <w:ilvl w:val="3"/>
          <w:numId w:val="36"/>
        </w:numPr>
        <w:suppressAutoHyphens/>
        <w:jc w:val="both"/>
        <w:rPr>
          <w:rFonts w:ascii="Times New Roman" w:hAnsi="Times New Roman" w:cs="Times New Roman"/>
          <w:color w:val="000000" w:themeColor="text1"/>
        </w:rPr>
      </w:pPr>
    </w:p>
    <w:p w14:paraId="04EB93AD" w14:textId="77777777" w:rsidR="00C8499F" w:rsidRPr="007F2AC0" w:rsidRDefault="00C8499F" w:rsidP="00C8499F">
      <w:pPr>
        <w:ind w:left="4254"/>
        <w:rPr>
          <w:rFonts w:ascii="Times New Roman" w:hAnsi="Times New Roman" w:cs="Times New Roman"/>
          <w:color w:val="000000" w:themeColor="text1"/>
        </w:rPr>
      </w:pPr>
      <w:r w:rsidRPr="007F2AC0">
        <w:rPr>
          <w:rFonts w:ascii="Times New Roman" w:hAnsi="Times New Roman" w:cs="Times New Roman"/>
          <w:color w:val="000000" w:themeColor="text1"/>
        </w:rPr>
        <w:t>§ 3</w:t>
      </w:r>
    </w:p>
    <w:p w14:paraId="5C8D0D51" w14:textId="77777777" w:rsidR="00C8499F" w:rsidRPr="007F2AC0" w:rsidRDefault="00C8499F" w:rsidP="00C8499F">
      <w:pPr>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WYNAGRODZENIE</w:t>
      </w:r>
    </w:p>
    <w:p w14:paraId="2A44C27B" w14:textId="77777777" w:rsidR="00C8499F" w:rsidRPr="007F2AC0" w:rsidRDefault="00C8499F" w:rsidP="00924BF3">
      <w:pPr>
        <w:numPr>
          <w:ilvl w:val="3"/>
          <w:numId w:val="34"/>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 wykonanie przedmiotu umowy Wykonawcy przysługuje wynagrodzenie zgodne ze </w:t>
      </w:r>
      <w:r w:rsidRPr="007F2AC0">
        <w:rPr>
          <w:rFonts w:ascii="Times New Roman" w:hAnsi="Times New Roman" w:cs="Times New Roman"/>
          <w:color w:val="000000" w:themeColor="text1"/>
        </w:rPr>
        <w:lastRenderedPageBreak/>
        <w:t xml:space="preserve">złożoną ofertą w kwocie ogółem: …………………………………………….. zł netto (słownie: ……………………………………………………………………………) tj. </w:t>
      </w:r>
      <w:r w:rsidRPr="007F2AC0">
        <w:rPr>
          <w:rFonts w:ascii="Times New Roman" w:eastAsia="Calibri" w:hAnsi="Times New Roman" w:cs="Times New Roman"/>
          <w:color w:val="000000" w:themeColor="text1"/>
        </w:rPr>
        <w:t xml:space="preserve">………………………………. </w:t>
      </w:r>
      <w:r w:rsidRPr="007F2AC0">
        <w:rPr>
          <w:rFonts w:ascii="Times New Roman" w:hAnsi="Times New Roman" w:cs="Times New Roman"/>
          <w:color w:val="000000" w:themeColor="text1"/>
        </w:rPr>
        <w:t>zł brutto z podatkiem VAT</w:t>
      </w:r>
    </w:p>
    <w:p w14:paraId="2AE5AB4C" w14:textId="77777777" w:rsidR="00C8499F" w:rsidRPr="007F2AC0" w:rsidRDefault="00C8499F" w:rsidP="00C8499F">
      <w:pPr>
        <w:spacing w:after="120"/>
        <w:ind w:left="36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słownie: (…………………………………………………………………………………) </w:t>
      </w:r>
    </w:p>
    <w:p w14:paraId="47E94871" w14:textId="77777777" w:rsidR="00C8499F" w:rsidRPr="007F2AC0" w:rsidRDefault="00C8499F" w:rsidP="00924BF3">
      <w:pPr>
        <w:numPr>
          <w:ilvl w:val="3"/>
          <w:numId w:val="34"/>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Podane w ust. 1 wynagrodzenie zawiera wszystkie koszty niezbędne do prawidłowego wykonania zamówienia, w tym podatki, cła, wg aktualnie obowiązujących przepisów, koszty transportu i inne.</w:t>
      </w:r>
    </w:p>
    <w:p w14:paraId="5B8CFBFA" w14:textId="77777777" w:rsidR="00C8499F" w:rsidRPr="007F2AC0" w:rsidRDefault="00C8499F" w:rsidP="00924BF3">
      <w:pPr>
        <w:numPr>
          <w:ilvl w:val="3"/>
          <w:numId w:val="34"/>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Wynagrodzenie Wykonawcy jest ostateczne i nie może ulec podwyższeniu.</w:t>
      </w:r>
    </w:p>
    <w:p w14:paraId="4AAB995C" w14:textId="77777777" w:rsidR="00C8499F" w:rsidRPr="007F2AC0" w:rsidRDefault="00C8499F" w:rsidP="00924BF3">
      <w:pPr>
        <w:numPr>
          <w:ilvl w:val="3"/>
          <w:numId w:val="34"/>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Wykonawca ponosi odpowiedzialność wobec Zamawiającego za rzetelność, prawidłowość i terminowość rozliczenia wszelkich podatków i innych należności publicznoprawnych podlegających doliczeniu do ceny.</w:t>
      </w:r>
    </w:p>
    <w:p w14:paraId="34273BB5" w14:textId="77777777" w:rsidR="00C8499F" w:rsidRPr="007F2AC0" w:rsidRDefault="00C8499F" w:rsidP="00C8499F">
      <w:pPr>
        <w:spacing w:after="120"/>
        <w:jc w:val="center"/>
        <w:rPr>
          <w:rFonts w:ascii="Times New Roman" w:hAnsi="Times New Roman" w:cs="Times New Roman"/>
          <w:color w:val="000000" w:themeColor="text1"/>
        </w:rPr>
      </w:pPr>
      <w:r w:rsidRPr="007F2AC0">
        <w:rPr>
          <w:rFonts w:ascii="Times New Roman" w:hAnsi="Times New Roman" w:cs="Times New Roman"/>
          <w:color w:val="000000" w:themeColor="text1"/>
        </w:rPr>
        <w:t>§ 4</w:t>
      </w:r>
    </w:p>
    <w:p w14:paraId="602A6E10" w14:textId="77777777" w:rsidR="00C8499F" w:rsidRPr="007F2AC0" w:rsidRDefault="00C8499F" w:rsidP="00C8499F">
      <w:pPr>
        <w:spacing w:after="120"/>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WARUNKI  PŁATNOŚCI</w:t>
      </w:r>
    </w:p>
    <w:p w14:paraId="56CD3773" w14:textId="77777777" w:rsidR="00C8499F" w:rsidRPr="007F2AC0" w:rsidRDefault="00C8499F" w:rsidP="00924BF3">
      <w:pPr>
        <w:numPr>
          <w:ilvl w:val="2"/>
          <w:numId w:val="39"/>
        </w:numPr>
        <w:suppressAutoHyphens/>
        <w:spacing w:after="120"/>
        <w:jc w:val="both"/>
        <w:rPr>
          <w:rFonts w:ascii="Times New Roman" w:hAnsi="Times New Roman" w:cs="Times New Roman"/>
          <w:bCs/>
          <w:color w:val="000000" w:themeColor="text1"/>
        </w:rPr>
      </w:pPr>
      <w:r w:rsidRPr="007F2AC0">
        <w:rPr>
          <w:rFonts w:ascii="Times New Roman" w:hAnsi="Times New Roman" w:cs="Times New Roman"/>
          <w:color w:val="000000" w:themeColor="text1"/>
        </w:rPr>
        <w:t xml:space="preserve">Zamawiający zobowiązuje się uregulować płatność z tytułu dostawy przedmiotu umowy przelewem na konto Wykonawcy wskazane w fakturze, w terminie do 30 </w:t>
      </w:r>
      <w:r w:rsidRPr="007F2AC0">
        <w:rPr>
          <w:rFonts w:ascii="Times New Roman" w:hAnsi="Times New Roman" w:cs="Times New Roman"/>
          <w:bCs/>
          <w:color w:val="000000" w:themeColor="text1"/>
        </w:rPr>
        <w:t>dni</w:t>
      </w:r>
      <w:r w:rsidRPr="007F2AC0">
        <w:rPr>
          <w:rFonts w:ascii="Times New Roman" w:hAnsi="Times New Roman" w:cs="Times New Roman"/>
          <w:b/>
          <w:bCs/>
          <w:color w:val="000000" w:themeColor="text1"/>
        </w:rPr>
        <w:t xml:space="preserve"> </w:t>
      </w:r>
      <w:r w:rsidRPr="007F2AC0">
        <w:rPr>
          <w:rFonts w:ascii="Times New Roman" w:hAnsi="Times New Roman" w:cs="Times New Roman"/>
          <w:bCs/>
          <w:color w:val="000000" w:themeColor="text1"/>
        </w:rPr>
        <w:t xml:space="preserve">licząc od dnia otrzymania prawidłowo wystawionej faktury. </w:t>
      </w:r>
    </w:p>
    <w:p w14:paraId="19D5163D" w14:textId="77777777" w:rsidR="00C8499F" w:rsidRPr="007F2AC0" w:rsidRDefault="00C8499F" w:rsidP="00924BF3">
      <w:pPr>
        <w:numPr>
          <w:ilvl w:val="2"/>
          <w:numId w:val="39"/>
        </w:numPr>
        <w:suppressAutoHyphens/>
        <w:spacing w:after="120"/>
        <w:jc w:val="both"/>
        <w:rPr>
          <w:rFonts w:ascii="Times New Roman" w:hAnsi="Times New Roman" w:cs="Times New Roman"/>
          <w:bCs/>
          <w:color w:val="000000" w:themeColor="text1"/>
        </w:rPr>
      </w:pPr>
      <w:r w:rsidRPr="007F2AC0">
        <w:rPr>
          <w:rFonts w:ascii="Times New Roman" w:hAnsi="Times New Roman" w:cs="Times New Roman"/>
          <w:bCs/>
          <w:color w:val="000000" w:themeColor="text1"/>
        </w:rPr>
        <w:t xml:space="preserve">Podstawą do wystawienia faktury jest podpisanie protokołu zdawczo-odbiorczego przedmiotu umowy, bez zastrzeżeń. </w:t>
      </w:r>
    </w:p>
    <w:p w14:paraId="1EC2E560" w14:textId="77777777" w:rsidR="00C8499F" w:rsidRPr="007F2AC0" w:rsidRDefault="00C8499F" w:rsidP="00924BF3">
      <w:pPr>
        <w:numPr>
          <w:ilvl w:val="2"/>
          <w:numId w:val="39"/>
        </w:numPr>
        <w:suppressAutoHyphens/>
        <w:spacing w:after="120"/>
        <w:jc w:val="both"/>
        <w:rPr>
          <w:rFonts w:ascii="Times New Roman" w:hAnsi="Times New Roman" w:cs="Times New Roman"/>
          <w:bCs/>
          <w:color w:val="000000" w:themeColor="text1"/>
        </w:rPr>
      </w:pPr>
      <w:r w:rsidRPr="007F2AC0">
        <w:rPr>
          <w:rFonts w:ascii="Times New Roman" w:hAnsi="Times New Roman" w:cs="Times New Roman"/>
          <w:color w:val="000000" w:themeColor="text1"/>
        </w:rPr>
        <w:t>Z tytułu nieterminowej płatności Wykonawca ma prawo naliczyć odsetki ustawowe.</w:t>
      </w:r>
    </w:p>
    <w:p w14:paraId="35E644BB" w14:textId="77777777" w:rsidR="00C8499F" w:rsidRPr="007F2AC0" w:rsidRDefault="00C8499F" w:rsidP="00924BF3">
      <w:pPr>
        <w:numPr>
          <w:ilvl w:val="2"/>
          <w:numId w:val="39"/>
        </w:numPr>
        <w:suppressAutoHyphens/>
        <w:spacing w:after="120"/>
        <w:jc w:val="both"/>
        <w:rPr>
          <w:rFonts w:ascii="Times New Roman" w:hAnsi="Times New Roman" w:cs="Times New Roman"/>
          <w:bCs/>
          <w:color w:val="000000" w:themeColor="text1"/>
        </w:rPr>
      </w:pPr>
      <w:r w:rsidRPr="007F2AC0">
        <w:rPr>
          <w:rFonts w:ascii="Times New Roman" w:hAnsi="Times New Roman" w:cs="Times New Roman"/>
          <w:color w:val="000000" w:themeColor="text1"/>
        </w:rPr>
        <w:t>Wykonawca nie może bez pisemnej, pod rygorem nieważności, zgody Zamawiającego przenieść na osobę trzecią wierzytelności wynikających z umowy.</w:t>
      </w:r>
    </w:p>
    <w:p w14:paraId="5DE77DE4" w14:textId="77777777" w:rsidR="00C8499F" w:rsidRPr="007F2AC0" w:rsidRDefault="00C8499F" w:rsidP="00C8499F">
      <w:pPr>
        <w:spacing w:after="120"/>
        <w:jc w:val="center"/>
        <w:rPr>
          <w:rFonts w:ascii="Times New Roman" w:hAnsi="Times New Roman" w:cs="Times New Roman"/>
          <w:color w:val="000000" w:themeColor="text1"/>
        </w:rPr>
      </w:pPr>
      <w:r w:rsidRPr="007F2AC0">
        <w:rPr>
          <w:rFonts w:ascii="Times New Roman" w:hAnsi="Times New Roman" w:cs="Times New Roman"/>
          <w:color w:val="000000" w:themeColor="text1"/>
        </w:rPr>
        <w:t>§ 5</w:t>
      </w:r>
    </w:p>
    <w:p w14:paraId="14D58A5E" w14:textId="77777777" w:rsidR="00C8499F" w:rsidRPr="007F2AC0" w:rsidRDefault="00C8499F" w:rsidP="00C8499F">
      <w:pPr>
        <w:spacing w:after="120"/>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GWARANCJE</w:t>
      </w:r>
    </w:p>
    <w:p w14:paraId="5F29F942" w14:textId="77777777" w:rsidR="00C8499F" w:rsidRPr="007F2AC0" w:rsidRDefault="00C8499F" w:rsidP="00924BF3">
      <w:pPr>
        <w:numPr>
          <w:ilvl w:val="8"/>
          <w:numId w:val="36"/>
        </w:numPr>
        <w:suppressAutoHyphens/>
        <w:spacing w:after="120"/>
        <w:ind w:hanging="360"/>
        <w:jc w:val="both"/>
        <w:rPr>
          <w:rFonts w:ascii="Times New Roman" w:hAnsi="Times New Roman" w:cs="Times New Roman"/>
          <w:color w:val="000000" w:themeColor="text1"/>
        </w:rPr>
      </w:pPr>
      <w:r w:rsidRPr="007F2AC0">
        <w:rPr>
          <w:rFonts w:ascii="Times New Roman" w:hAnsi="Times New Roman" w:cs="Times New Roman"/>
          <w:color w:val="000000" w:themeColor="text1"/>
        </w:rPr>
        <w:t>Wykonawca gwarantuje Zamawiającemu, że przedmiot umowy, w tym urządzenia stanowiące wyposażenie, jest wolny od wad fizycznych i prawnych.</w:t>
      </w:r>
    </w:p>
    <w:p w14:paraId="684C5342" w14:textId="77777777" w:rsidR="00C8499F" w:rsidRPr="007F2AC0" w:rsidRDefault="00C8499F" w:rsidP="00924BF3">
      <w:pPr>
        <w:numPr>
          <w:ilvl w:val="8"/>
          <w:numId w:val="36"/>
        </w:numPr>
        <w:tabs>
          <w:tab w:val="clear" w:pos="360"/>
          <w:tab w:val="num" w:pos="142"/>
        </w:tabs>
        <w:suppressAutoHyphens/>
        <w:spacing w:after="120"/>
        <w:ind w:hanging="36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Wykonawca udziela </w:t>
      </w:r>
      <w:r w:rsidRPr="007F2AC0">
        <w:rPr>
          <w:rFonts w:ascii="Times New Roman" w:hAnsi="Times New Roman" w:cs="Times New Roman"/>
          <w:b/>
          <w:color w:val="000000" w:themeColor="text1"/>
        </w:rPr>
        <w:t>…….. (min. 24)</w:t>
      </w:r>
      <w:r w:rsidRPr="007F2AC0">
        <w:rPr>
          <w:rFonts w:ascii="Times New Roman" w:hAnsi="Times New Roman" w:cs="Times New Roman"/>
          <w:color w:val="000000" w:themeColor="text1"/>
        </w:rPr>
        <w:t xml:space="preserve"> miesięcznej gwarancji (na pojazd bazowy bez limitu kilometrów oraz na sprzęt wyposażenia medycznego) licząc od dnia podpisania protokołu przekazania przedmiotu umowy.</w:t>
      </w:r>
    </w:p>
    <w:p w14:paraId="5322F599" w14:textId="77777777" w:rsidR="00C8499F" w:rsidRPr="007F2AC0" w:rsidRDefault="00C8499F" w:rsidP="00924BF3">
      <w:pPr>
        <w:pStyle w:val="Tekstpodstawowywcity"/>
        <w:numPr>
          <w:ilvl w:val="0"/>
          <w:numId w:val="36"/>
        </w:numPr>
        <w:rPr>
          <w:bCs/>
          <w:color w:val="000000" w:themeColor="text1"/>
        </w:rPr>
      </w:pPr>
      <w:r w:rsidRPr="007F2AC0">
        <w:rPr>
          <w:bCs/>
          <w:color w:val="000000" w:themeColor="text1"/>
        </w:rPr>
        <w:t>Wykonawca w okresie gwarancji zapewnia bezpłatny serwis gwarancyjny wraz z bezpłatną wymianą części zamiennych w tym wymagane przez producenta wszelkie przeglądy techniczne i konserwacje (min. jeden w okresie  każdych 12 miesięcy gwarancji), celem zapewnienia niezawodnej i bezpiecznej pracy przedmiotu umowy. Wykonanie prac Wykonawca będzie potwierdzał dokonując zapisów we właściwej dokumentacji eksploatacyjnej pojazdu i urządzeń medycznych zgodnie z wymogami wytwórcy i obowiązującym stanem prawnym, (</w:t>
      </w:r>
      <w:r w:rsidRPr="007F2AC0">
        <w:rPr>
          <w:i/>
          <w:color w:val="000000" w:themeColor="text1"/>
        </w:rPr>
        <w:t>Gwarancja nie obejmuje uszkodzeń powstałych w wyniku eksploatacji niezgodnej z instrukcją obsługi, uszkodzeń mechanicznych)</w:t>
      </w:r>
    </w:p>
    <w:p w14:paraId="7F34DAA0" w14:textId="77777777" w:rsidR="00C8499F" w:rsidRPr="007F2AC0" w:rsidRDefault="00C8499F" w:rsidP="00924BF3">
      <w:pPr>
        <w:numPr>
          <w:ilvl w:val="0"/>
          <w:numId w:val="35"/>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Odpowiedzialność z tytułu gwarancji jakości obejmuje zarówno wady powstałe z przyczyn tkwiących w przedmiocie umowy, w chwili dokonania jego odbioru przez Zamawiającego, jak i wszystkie inne wady fizyczne, powstałe z przyczyn, za które Wykonawca lub gwarant ponosi odpowiedzialność pod warunkiem, że wady te ujawnią się w ciągu terminu obowiązywania gwarancji. Okresy gwarancji na poszczególne urządzenia będące na wyposażeniu ambulansu nie mogą być krótsze niż udzielona gwarancja na cały przedmiot </w:t>
      </w:r>
      <w:r w:rsidRPr="007F2AC0">
        <w:rPr>
          <w:rFonts w:ascii="Times New Roman" w:hAnsi="Times New Roman" w:cs="Times New Roman"/>
          <w:color w:val="000000" w:themeColor="text1"/>
        </w:rPr>
        <w:lastRenderedPageBreak/>
        <w:t xml:space="preserve">zamówienia określona w ofercie Wykonawcy. </w:t>
      </w:r>
    </w:p>
    <w:p w14:paraId="29B4297B" w14:textId="77777777" w:rsidR="00C8499F" w:rsidRPr="007F2AC0" w:rsidRDefault="00C8499F" w:rsidP="00924BF3">
      <w:pPr>
        <w:numPr>
          <w:ilvl w:val="0"/>
          <w:numId w:val="35"/>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Jeśli Wykonawca lub gwarant albo osoba przez nich upoważniona, po wezwaniu ich do wymiany przedmiotu reklamacji lub usunięcia wad, nie dopełni obowiązku wymiany przedmiotu reklamacji na wolne od wad lub usunięcia wad w drodze naprawy w terminie określonym w umowie, Zamawiający jest uprawniony do usunięcia wad w drodze naprawy na ryzyko i koszt Wykonawcy zachowując przy tym inne uprawnienia przysługujące mu na podstawie umowy, a zwłaszcza roszczenia z tytułu rękojmi za wady fizyczne.</w:t>
      </w:r>
    </w:p>
    <w:p w14:paraId="7FA8292C" w14:textId="77777777" w:rsidR="00C8499F" w:rsidRPr="007F2AC0" w:rsidRDefault="00C8499F" w:rsidP="00924BF3">
      <w:pPr>
        <w:numPr>
          <w:ilvl w:val="0"/>
          <w:numId w:val="35"/>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Termin dokonania naprawy zgłoszonych usterek i awarii pojazdu nie może przekroczyć 7 dni roboczych od daty jej zgłoszenia Wykonawcy lub innemu gwarantowi. Początkiem rozpoczęcia procedury reklamacyjnej jest zgłoszenie w formie pisemnej lub e-mailem reklamacji i pozostawienie przedmiotu reklamacji do dyspozycji  Wykonawcy lub innemu gwarantowi.</w:t>
      </w:r>
    </w:p>
    <w:p w14:paraId="714086DA" w14:textId="77777777" w:rsidR="00C8499F" w:rsidRPr="007F2AC0" w:rsidRDefault="00C8499F" w:rsidP="00924BF3">
      <w:pPr>
        <w:numPr>
          <w:ilvl w:val="0"/>
          <w:numId w:val="35"/>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Wykonawca lub działająca w jego imieniu Autoryzowana Stacja Obsługi (ASO) w okresie obowiązywania gwarancji dokona przeglądów okresowych w nieprzekraczalnym terminie 3 (trzech) dni od chwili pozostawienia pojazdu do dyspozycji ASO. </w:t>
      </w:r>
    </w:p>
    <w:p w14:paraId="53823B6D" w14:textId="77777777" w:rsidR="00C8499F" w:rsidRPr="007F2AC0" w:rsidRDefault="00C8499F" w:rsidP="00924BF3">
      <w:pPr>
        <w:numPr>
          <w:ilvl w:val="0"/>
          <w:numId w:val="35"/>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W sytuacji gdyby czas naprawy, o którym mowa w ust. 5 przekroczył 7 dni roboczych, Wykonawca zobowiązuje się – w terminie nie dłuższym niż 48 godzin od upływu 7 dni roboczych naprawy – na okres naprawy przekazać Zamawiającemu inny ambulans o podobnych (tzn. nie gorszych) parametrach i wyposażeniu. Miejscem przekazania ambulansu zastępczego może być ASO, w której dokonywana będzie naprawa, jeśli przekazanie odbywa się w czasie przekazania ambulansu przez Zamawiającego do naprawy, natomiast w okresie późniejszym w siedzibie Zamawiającego lub innym wskazanym przez niego miejscu.</w:t>
      </w:r>
    </w:p>
    <w:p w14:paraId="462EA388" w14:textId="77777777" w:rsidR="00C8499F" w:rsidRPr="007F2AC0" w:rsidRDefault="00C8499F" w:rsidP="00924BF3">
      <w:pPr>
        <w:numPr>
          <w:ilvl w:val="0"/>
          <w:numId w:val="35"/>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W przypadku, gdyby Wykonawca nie pozostawił do dyspozycji Zamawiającego ambulansu w przypadku,</w:t>
      </w:r>
      <w:r w:rsidRPr="007F2AC0">
        <w:rPr>
          <w:rFonts w:ascii="Times New Roman" w:hAnsi="Times New Roman" w:cs="Times New Roman"/>
          <w:i/>
          <w:color w:val="000000" w:themeColor="text1"/>
        </w:rPr>
        <w:t xml:space="preserve"> </w:t>
      </w:r>
      <w:r w:rsidRPr="007F2AC0">
        <w:rPr>
          <w:rFonts w:ascii="Times New Roman" w:hAnsi="Times New Roman" w:cs="Times New Roman"/>
          <w:color w:val="000000" w:themeColor="text1"/>
        </w:rPr>
        <w:t>o którym mowa w ust. 7, Zamawiający na koszt Wykonawcy wynajmie inny ambulans.</w:t>
      </w:r>
    </w:p>
    <w:p w14:paraId="06447792" w14:textId="77777777" w:rsidR="00C8499F" w:rsidRPr="007F2AC0" w:rsidRDefault="00C8499F" w:rsidP="00924BF3">
      <w:pPr>
        <w:numPr>
          <w:ilvl w:val="0"/>
          <w:numId w:val="35"/>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Wykonawca zobowiązuje się wskazać minimum </w:t>
      </w:r>
      <w:r w:rsidRPr="007F2AC0">
        <w:rPr>
          <w:rFonts w:ascii="Times New Roman" w:hAnsi="Times New Roman" w:cs="Times New Roman"/>
          <w:b/>
          <w:color w:val="000000" w:themeColor="text1"/>
        </w:rPr>
        <w:t>jedną</w:t>
      </w:r>
      <w:r w:rsidRPr="007F2AC0">
        <w:rPr>
          <w:rFonts w:ascii="Times New Roman" w:hAnsi="Times New Roman" w:cs="Times New Roman"/>
          <w:color w:val="000000" w:themeColor="text1"/>
        </w:rPr>
        <w:t xml:space="preserve"> ASO zlokalizowaną najbliżej siedziby  Zamawiającego (w odległości do 100km od siedziby zamawiającego).</w:t>
      </w:r>
    </w:p>
    <w:p w14:paraId="0BABC361" w14:textId="77777777" w:rsidR="00C8499F" w:rsidRPr="007F2AC0" w:rsidRDefault="00C8499F" w:rsidP="00924BF3">
      <w:pPr>
        <w:numPr>
          <w:ilvl w:val="0"/>
          <w:numId w:val="35"/>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W przypadku usterek i awarii wyposażenia lub sprzętu medycznego początkiem rozpoczęcia procedury reklamacyjnej jest zgłoszenie w formie pisemnej lub przesłanej mailem reklamacji. Naprawa lub wymiana na nowy sprzęt medyczny nastąpi w siedzibie Zamawiającego w terminie 3 dni roboczych od zgłoszenia. </w:t>
      </w:r>
    </w:p>
    <w:p w14:paraId="57732193" w14:textId="77777777" w:rsidR="00C8499F" w:rsidRPr="007F2AC0" w:rsidRDefault="00C8499F" w:rsidP="00924BF3">
      <w:pPr>
        <w:numPr>
          <w:ilvl w:val="0"/>
          <w:numId w:val="35"/>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W przypadku naprawy sprzętu medycznego trwającego dłużej niż 3 dni robocze, Wykonawca powinien dostarczyć sprzęt zastępczy. Wykonawca dostarcza ww. sprzęt medyczny wolny od wad do siedziby Zamawiającego w terminie do 3 dni roboczych od zgłoszenia usterki lub awarii pod rygorem jego wynajęcia lub zakupu przez Zamawiającego na koszt i ryzyko Wykonawcy.</w:t>
      </w:r>
    </w:p>
    <w:p w14:paraId="76DBED39" w14:textId="77777777" w:rsidR="00C8499F" w:rsidRPr="007F2AC0" w:rsidRDefault="00C8499F" w:rsidP="00924BF3">
      <w:pPr>
        <w:widowControl/>
        <w:numPr>
          <w:ilvl w:val="0"/>
          <w:numId w:val="35"/>
        </w:numPr>
        <w:tabs>
          <w:tab w:val="left" w:pos="360"/>
        </w:tabs>
        <w:spacing w:after="120"/>
        <w:jc w:val="both"/>
        <w:rPr>
          <w:rFonts w:ascii="Times New Roman" w:hAnsi="Times New Roman" w:cs="Times New Roman"/>
          <w:color w:val="000000" w:themeColor="text1"/>
          <w:shd w:val="clear" w:color="auto" w:fill="FFFF00"/>
        </w:rPr>
      </w:pPr>
      <w:r w:rsidRPr="007F2AC0">
        <w:rPr>
          <w:rFonts w:ascii="Times New Roman" w:hAnsi="Times New Roman" w:cs="Times New Roman"/>
          <w:color w:val="000000" w:themeColor="text1"/>
        </w:rPr>
        <w:t>W przypadku trzykrotnej awarii tego samego elementu, Wykonawca zobowiązany jest do wymiany wadliwego sprzętu bądź całego pojazdu w terminie nie dłuższym niż 7 dni robocze  na nowy tego samego typu i o tych samych lub lepszych parametrach technicznych.</w:t>
      </w:r>
    </w:p>
    <w:p w14:paraId="6E28A854" w14:textId="77777777" w:rsidR="00C8499F" w:rsidRPr="007F2AC0" w:rsidRDefault="00C8499F" w:rsidP="00924BF3">
      <w:pPr>
        <w:widowControl/>
        <w:numPr>
          <w:ilvl w:val="0"/>
          <w:numId w:val="35"/>
        </w:numPr>
        <w:tabs>
          <w:tab w:val="left" w:pos="360"/>
        </w:tabs>
        <w:spacing w:after="120"/>
        <w:jc w:val="both"/>
        <w:rPr>
          <w:rFonts w:ascii="Times New Roman" w:hAnsi="Times New Roman" w:cs="Times New Roman"/>
          <w:color w:val="000000" w:themeColor="text1"/>
          <w:shd w:val="clear" w:color="auto" w:fill="FFFF00"/>
        </w:rPr>
      </w:pPr>
      <w:r w:rsidRPr="007F2AC0">
        <w:rPr>
          <w:rFonts w:ascii="Times New Roman" w:hAnsi="Times New Roman" w:cs="Times New Roman"/>
          <w:color w:val="000000" w:themeColor="text1"/>
        </w:rPr>
        <w:t>W przypadku sprzeczności między zapisami w umowie dotyczącymi gwarancji a warunkami gwarancji określonymi w dokumencie gwarancyjnym, pierwszeństwo mają zapisy zawarte w niniejszej umowie</w:t>
      </w:r>
    </w:p>
    <w:p w14:paraId="28CE8BD6" w14:textId="77777777" w:rsidR="00B00FBB" w:rsidRPr="007F2AC0" w:rsidRDefault="00B00FBB" w:rsidP="00924BF3">
      <w:pPr>
        <w:widowControl/>
        <w:numPr>
          <w:ilvl w:val="0"/>
          <w:numId w:val="35"/>
        </w:numPr>
        <w:tabs>
          <w:tab w:val="left" w:pos="360"/>
        </w:tabs>
        <w:spacing w:after="120"/>
        <w:jc w:val="both"/>
        <w:rPr>
          <w:rFonts w:ascii="Times New Roman" w:hAnsi="Times New Roman" w:cs="Times New Roman"/>
          <w:color w:val="000000" w:themeColor="text1"/>
          <w:shd w:val="clear" w:color="auto" w:fill="FFFF00"/>
        </w:rPr>
      </w:pPr>
      <w:r w:rsidRPr="007F2AC0">
        <w:rPr>
          <w:rFonts w:ascii="Times New Roman" w:hAnsi="Times New Roman" w:cs="Times New Roman"/>
          <w:color w:val="000000" w:themeColor="text1"/>
        </w:rPr>
        <w:lastRenderedPageBreak/>
        <w:t>W przypadku przekazania przedmiotu umowy dla Szpitala Powiatowego w Zambrowie Sp. z o.o. wszelkie prawa z niej wynikające przechodzą na Szpital na co Wykonawca wyraża zgodę.</w:t>
      </w:r>
    </w:p>
    <w:p w14:paraId="16D76B2F" w14:textId="77777777" w:rsidR="00C8499F" w:rsidRPr="007F2AC0" w:rsidRDefault="00C8499F" w:rsidP="00C8499F">
      <w:pPr>
        <w:spacing w:after="120"/>
        <w:jc w:val="center"/>
        <w:rPr>
          <w:rFonts w:ascii="Times New Roman" w:hAnsi="Times New Roman" w:cs="Times New Roman"/>
          <w:color w:val="000000" w:themeColor="text1"/>
        </w:rPr>
      </w:pPr>
      <w:r w:rsidRPr="007F2AC0">
        <w:rPr>
          <w:rFonts w:ascii="Times New Roman" w:hAnsi="Times New Roman" w:cs="Times New Roman"/>
          <w:color w:val="000000" w:themeColor="text1"/>
        </w:rPr>
        <w:t xml:space="preserve"> </w:t>
      </w:r>
      <w:r w:rsidRPr="007F2AC0">
        <w:rPr>
          <w:rFonts w:ascii="Times New Roman" w:hAnsi="Times New Roman" w:cs="Times New Roman"/>
          <w:b/>
          <w:color w:val="000000" w:themeColor="text1"/>
        </w:rPr>
        <w:t xml:space="preserve">     </w:t>
      </w:r>
      <w:r w:rsidRPr="007F2AC0">
        <w:rPr>
          <w:rFonts w:ascii="Times New Roman" w:hAnsi="Times New Roman" w:cs="Times New Roman"/>
          <w:color w:val="000000" w:themeColor="text1"/>
        </w:rPr>
        <w:t xml:space="preserve">   § 6</w:t>
      </w:r>
    </w:p>
    <w:p w14:paraId="6137A6C4" w14:textId="77777777" w:rsidR="00C8499F" w:rsidRPr="007F2AC0" w:rsidRDefault="00C8499F" w:rsidP="00C8499F">
      <w:pPr>
        <w:spacing w:after="120"/>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KARY  UMOWNE</w:t>
      </w:r>
    </w:p>
    <w:p w14:paraId="2F058BFD" w14:textId="77777777" w:rsidR="00C8499F" w:rsidRPr="007F2AC0" w:rsidRDefault="00C8499F" w:rsidP="00924BF3">
      <w:pPr>
        <w:numPr>
          <w:ilvl w:val="0"/>
          <w:numId w:val="40"/>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W przypadku, gdy Wykonawca dopuszcza się zwłoki z dostarczeniem przedmiotu umowy do Zamawiającego poza termin określony w § 2 ust. 5, Zamawiający ma prawo żądać kary umownej w wysokości 0,1 %  wynagrodzenia brutto, określonego w  § 3 ust. 1, za każdy dzień zwłoki.</w:t>
      </w:r>
    </w:p>
    <w:p w14:paraId="02D83A23" w14:textId="77777777" w:rsidR="00C8499F" w:rsidRPr="007F2AC0" w:rsidRDefault="00C8499F" w:rsidP="00924BF3">
      <w:pPr>
        <w:numPr>
          <w:ilvl w:val="0"/>
          <w:numId w:val="40"/>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W przypadku, gdy Wykonawca dopuszcza się zwłoki z wykonaniem naprawy gwarancyjnej ponad termin określony § 5 ust. 5 lub 10, Zamawiający ma prawo żądać kary umownej w wysokości 0,1 % wynagrodzenia brutto, określonego w  § 3 ust. 1 za każdy dzień zwłoki </w:t>
      </w:r>
    </w:p>
    <w:p w14:paraId="3C3B004B" w14:textId="77777777" w:rsidR="00C8499F" w:rsidRPr="007F2AC0" w:rsidRDefault="00C8499F" w:rsidP="00924BF3">
      <w:pPr>
        <w:numPr>
          <w:ilvl w:val="0"/>
          <w:numId w:val="40"/>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W przypadku odstąpienia przez Zamawiającego od umowy z przyczyn leżących po stronie Wykonawcy, Wykonawca zapłaci Zamawiającemu karę umowną w wysokości 10 % wartości brutto umowy, określonej w  § 3 ust. 1. </w:t>
      </w:r>
    </w:p>
    <w:p w14:paraId="3E872433" w14:textId="77777777" w:rsidR="00C8499F" w:rsidRPr="007F2AC0" w:rsidRDefault="00C8499F" w:rsidP="00924BF3">
      <w:pPr>
        <w:numPr>
          <w:ilvl w:val="0"/>
          <w:numId w:val="40"/>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Kary umowne z różnych tytułów podlegają sumowaniu, jednakże łączna maksymalna wysokość kary nie może przekroczyć 15 % wartości brutto zamówienia, wskazanej w § 3 ust. 1.</w:t>
      </w:r>
    </w:p>
    <w:p w14:paraId="61849909" w14:textId="77777777" w:rsidR="00C8499F" w:rsidRPr="007F2AC0" w:rsidRDefault="00C8499F" w:rsidP="00924BF3">
      <w:pPr>
        <w:numPr>
          <w:ilvl w:val="0"/>
          <w:numId w:val="40"/>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Zamawiającemu przysługuje prawo dochodzenia naprawienia szkody na zasadach ogólnych w razie, gdy wysokość zastrzeżonych kar umownych przekroczy wysokość szkody. </w:t>
      </w:r>
    </w:p>
    <w:p w14:paraId="36EFC650" w14:textId="77777777" w:rsidR="00C8499F" w:rsidRPr="007F2AC0" w:rsidRDefault="00C8499F" w:rsidP="00924BF3">
      <w:pPr>
        <w:numPr>
          <w:ilvl w:val="0"/>
          <w:numId w:val="40"/>
        </w:numPr>
        <w:suppressAutoHyphens/>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Wykonawca wyraża zgodę na potrącanie kar umownych z przysługującego mu wynagrodzenia.</w:t>
      </w:r>
    </w:p>
    <w:p w14:paraId="2797AEF3" w14:textId="77777777" w:rsidR="00C8499F" w:rsidRPr="007F2AC0" w:rsidRDefault="00C8499F" w:rsidP="00C8499F">
      <w:pPr>
        <w:spacing w:after="120"/>
        <w:jc w:val="center"/>
        <w:rPr>
          <w:rFonts w:ascii="Times New Roman" w:hAnsi="Times New Roman" w:cs="Times New Roman"/>
          <w:color w:val="000000" w:themeColor="text1"/>
        </w:rPr>
      </w:pPr>
      <w:r w:rsidRPr="007F2AC0">
        <w:rPr>
          <w:rFonts w:ascii="Times New Roman" w:hAnsi="Times New Roman" w:cs="Times New Roman"/>
          <w:color w:val="000000" w:themeColor="text1"/>
        </w:rPr>
        <w:t>§ 7</w:t>
      </w:r>
    </w:p>
    <w:p w14:paraId="011F697D" w14:textId="77777777" w:rsidR="00C8499F" w:rsidRPr="007F2AC0" w:rsidRDefault="00C8499F" w:rsidP="00C8499F">
      <w:pPr>
        <w:spacing w:after="120"/>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POSTANOWIENIA  KOŃCOWE</w:t>
      </w:r>
    </w:p>
    <w:p w14:paraId="2D1E7F48" w14:textId="77777777" w:rsidR="00C8499F" w:rsidRPr="007F2AC0" w:rsidRDefault="00C8499F" w:rsidP="00924BF3">
      <w:pPr>
        <w:numPr>
          <w:ilvl w:val="0"/>
          <w:numId w:val="41"/>
        </w:numPr>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Istotne zmiany  postanowień umowy dopuszczalne są w następujących przypadkach:</w:t>
      </w:r>
    </w:p>
    <w:p w14:paraId="0605C0B5" w14:textId="77777777" w:rsidR="00C8499F" w:rsidRPr="007F2AC0" w:rsidRDefault="00C8499F" w:rsidP="00924BF3">
      <w:pPr>
        <w:numPr>
          <w:ilvl w:val="0"/>
          <w:numId w:val="42"/>
        </w:numPr>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zmiany obowiązujących przepisów prawa, </w:t>
      </w:r>
    </w:p>
    <w:p w14:paraId="25BE8CAD" w14:textId="77777777" w:rsidR="00C8499F" w:rsidRPr="007F2AC0" w:rsidRDefault="00C8499F" w:rsidP="00924BF3">
      <w:pPr>
        <w:numPr>
          <w:ilvl w:val="0"/>
          <w:numId w:val="42"/>
        </w:numPr>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zmian będących następstwem działania organów administracji, w tym zmiany przepisów powodujących konieczność uzyskania dodatkowych dokumentów, które te przepisy narzucają,</w:t>
      </w:r>
    </w:p>
    <w:p w14:paraId="1A278B6D" w14:textId="77777777" w:rsidR="00C8499F" w:rsidRPr="007F2AC0" w:rsidRDefault="00C8499F" w:rsidP="00924BF3">
      <w:pPr>
        <w:numPr>
          <w:ilvl w:val="0"/>
          <w:numId w:val="42"/>
        </w:numPr>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zmiany terminu wykonania umowy w przypadku zaistnienia klęski żywiołowej lub siły wyższej (zdarzenie zewnętrzne, niemożliwe do przewidzenia i do zapobieżenia) uniemożliwiającej wykonanie przedmiotu umowy zgodnie z SWZ</w:t>
      </w:r>
    </w:p>
    <w:p w14:paraId="7A1C83C3" w14:textId="77777777" w:rsidR="00C8499F" w:rsidRPr="007F2AC0" w:rsidRDefault="00C8499F" w:rsidP="00924BF3">
      <w:pPr>
        <w:numPr>
          <w:ilvl w:val="0"/>
          <w:numId w:val="42"/>
        </w:numPr>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zmiany dotyczącej dostarczanego przedmiotu zamówienia w sytuacji, gdy nastąpi wycofanie danego modelu (typu) z produkcji przez producenta, a dostępny będzie sprzęt o parametrach nie gorszych niż wynikający z oferty Wykonawcy pod warunkiem, że nowa cena nie będzie wyższa niż wskazana w ofercie; wycofanie modelu (typu) określonego w przedmiocie zamówienia z produkcji przez producenta Wykonawca musi być pisemnie udokumentować.</w:t>
      </w:r>
    </w:p>
    <w:p w14:paraId="32F7CA03" w14:textId="77777777" w:rsidR="00C8499F" w:rsidRPr="007F2AC0" w:rsidRDefault="00C8499F" w:rsidP="00924BF3">
      <w:pPr>
        <w:numPr>
          <w:ilvl w:val="0"/>
          <w:numId w:val="41"/>
        </w:numPr>
        <w:spacing w:after="120"/>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może odstąpić od umowy w terminie 30 dni od dnia, gdy zwłoka w  dostawie lub  wymianie niezgodnego z umową w całości lub w części przedmiotu umowy przekroczy 14  dni, naliczając Wykonawcy karę umowną, o której mowa w § 6 ust. 3 umowy.</w:t>
      </w:r>
    </w:p>
    <w:p w14:paraId="670DA230" w14:textId="77777777" w:rsidR="00C8499F" w:rsidRPr="007F2AC0" w:rsidRDefault="00C8499F" w:rsidP="00924BF3">
      <w:pPr>
        <w:numPr>
          <w:ilvl w:val="0"/>
          <w:numId w:val="41"/>
        </w:numPr>
        <w:spacing w:after="120"/>
        <w:jc w:val="both"/>
        <w:rPr>
          <w:rFonts w:ascii="Times New Roman" w:hAnsi="Times New Roman" w:cs="Times New Roman"/>
          <w:b/>
          <w:color w:val="000000" w:themeColor="text1"/>
        </w:rPr>
      </w:pPr>
      <w:r w:rsidRPr="007F2AC0">
        <w:rPr>
          <w:rFonts w:ascii="Times New Roman" w:hAnsi="Times New Roman" w:cs="Times New Roman"/>
          <w:color w:val="000000" w:themeColor="text1"/>
        </w:rPr>
        <w:t xml:space="preserve">Wszelkie zmiany niniejszej umowy mogą być dokonane wyłącznie za zgodą obu stron </w:t>
      </w:r>
      <w:r w:rsidRPr="007F2AC0">
        <w:rPr>
          <w:rFonts w:ascii="Times New Roman" w:hAnsi="Times New Roman" w:cs="Times New Roman"/>
          <w:color w:val="000000" w:themeColor="text1"/>
        </w:rPr>
        <w:lastRenderedPageBreak/>
        <w:t>wyrażoną na piśmie pod rygorem nieważności.</w:t>
      </w:r>
    </w:p>
    <w:p w14:paraId="1114081F" w14:textId="77777777" w:rsidR="00C8499F" w:rsidRPr="007F2AC0" w:rsidRDefault="00C8499F" w:rsidP="00924BF3">
      <w:pPr>
        <w:numPr>
          <w:ilvl w:val="0"/>
          <w:numId w:val="41"/>
        </w:numPr>
        <w:suppressAutoHyphens/>
        <w:spacing w:after="120"/>
        <w:jc w:val="both"/>
        <w:rPr>
          <w:rFonts w:ascii="Times New Roman" w:hAnsi="Times New Roman" w:cs="Times New Roman"/>
          <w:b/>
          <w:color w:val="000000" w:themeColor="text1"/>
        </w:rPr>
      </w:pPr>
      <w:r w:rsidRPr="007F2AC0">
        <w:rPr>
          <w:rFonts w:ascii="Times New Roman" w:hAnsi="Times New Roman" w:cs="Times New Roman"/>
          <w:color w:val="000000" w:themeColor="text1"/>
        </w:rPr>
        <w:t>W sprawach nie uregulowanych w niniejszej umowie będą miały zastosowanie przepisy ustawy Prawo zamówień publicznych i kodeksu cywilnego.</w:t>
      </w:r>
    </w:p>
    <w:p w14:paraId="48884A54" w14:textId="77777777" w:rsidR="00C8499F" w:rsidRPr="007F2AC0" w:rsidRDefault="00C8499F" w:rsidP="00924BF3">
      <w:pPr>
        <w:numPr>
          <w:ilvl w:val="0"/>
          <w:numId w:val="41"/>
        </w:numPr>
        <w:suppressAutoHyphens/>
        <w:spacing w:after="120"/>
        <w:jc w:val="both"/>
        <w:rPr>
          <w:rFonts w:ascii="Times New Roman" w:hAnsi="Times New Roman" w:cs="Times New Roman"/>
          <w:b/>
          <w:color w:val="000000" w:themeColor="text1"/>
        </w:rPr>
      </w:pPr>
      <w:r w:rsidRPr="007F2AC0">
        <w:rPr>
          <w:rFonts w:ascii="Times New Roman" w:hAnsi="Times New Roman" w:cs="Times New Roman"/>
          <w:color w:val="000000" w:themeColor="text1"/>
        </w:rPr>
        <w:t>Strony podejmą starania w celu polubownego rozstrzygnięcia wszelkich sporów powstałych między nimi, a wynikających z umowy, na drodze bezpośrednich negocjacji. Jeśli po przeprowadzonych negocjacjach, Strony nie są w stanie polubownie rozstrzygnąć sporu, to każda ze Stron może poddać spór rozstrzygnięciu sądu powszechnego właściwego według siedziby Zamawiającego.</w:t>
      </w:r>
    </w:p>
    <w:p w14:paraId="2F9853C8" w14:textId="77777777" w:rsidR="00C8499F" w:rsidRPr="007F2AC0" w:rsidRDefault="00C8499F" w:rsidP="00924BF3">
      <w:pPr>
        <w:numPr>
          <w:ilvl w:val="0"/>
          <w:numId w:val="41"/>
        </w:numPr>
        <w:suppressAutoHyphens/>
        <w:spacing w:after="120"/>
        <w:jc w:val="both"/>
        <w:rPr>
          <w:rFonts w:ascii="Times New Roman" w:hAnsi="Times New Roman" w:cs="Times New Roman"/>
          <w:b/>
          <w:color w:val="000000" w:themeColor="text1"/>
        </w:rPr>
      </w:pPr>
      <w:r w:rsidRPr="007F2AC0">
        <w:rPr>
          <w:rFonts w:ascii="Times New Roman" w:hAnsi="Times New Roman" w:cs="Times New Roman"/>
          <w:color w:val="000000" w:themeColor="text1"/>
        </w:rPr>
        <w:t>Umowę sporządzono w dwóch jednobrzmiących egzemplarzach po jednym dla każdej ze Stron.</w:t>
      </w:r>
    </w:p>
    <w:p w14:paraId="01D2DC47" w14:textId="77777777" w:rsidR="00C8499F" w:rsidRPr="007F2AC0" w:rsidRDefault="00C8499F" w:rsidP="00C8499F">
      <w:pPr>
        <w:jc w:val="center"/>
        <w:rPr>
          <w:rFonts w:ascii="Times New Roman" w:hAnsi="Times New Roman" w:cs="Times New Roman"/>
          <w:b/>
          <w:color w:val="000000" w:themeColor="text1"/>
        </w:rPr>
      </w:pPr>
    </w:p>
    <w:p w14:paraId="11594140" w14:textId="77777777" w:rsidR="00C8499F" w:rsidRPr="007F2AC0" w:rsidRDefault="00C8499F" w:rsidP="00C8499F">
      <w:pPr>
        <w:jc w:val="center"/>
        <w:rPr>
          <w:rFonts w:ascii="Times New Roman" w:hAnsi="Times New Roman" w:cs="Times New Roman"/>
          <w:b/>
          <w:color w:val="000000" w:themeColor="text1"/>
        </w:rPr>
      </w:pPr>
    </w:p>
    <w:p w14:paraId="2828E33C" w14:textId="77777777" w:rsidR="00C8499F" w:rsidRPr="007F2AC0" w:rsidRDefault="00C8499F" w:rsidP="00C8499F">
      <w:pPr>
        <w:spacing w:line="480" w:lineRule="auto"/>
        <w:ind w:firstLine="708"/>
        <w:rPr>
          <w:rFonts w:ascii="Times New Roman" w:hAnsi="Times New Roman" w:cs="Times New Roman"/>
          <w:b/>
          <w:color w:val="000000" w:themeColor="text1"/>
        </w:rPr>
      </w:pPr>
      <w:r w:rsidRPr="007F2AC0">
        <w:rPr>
          <w:rFonts w:ascii="Times New Roman" w:hAnsi="Times New Roman" w:cs="Times New Roman"/>
          <w:b/>
          <w:color w:val="000000" w:themeColor="text1"/>
        </w:rPr>
        <w:t>ZAMAWIAJĄCY:</w:t>
      </w:r>
      <w:r w:rsidRPr="007F2AC0">
        <w:rPr>
          <w:rFonts w:ascii="Times New Roman" w:hAnsi="Times New Roman" w:cs="Times New Roman"/>
          <w:b/>
          <w:color w:val="000000" w:themeColor="text1"/>
        </w:rPr>
        <w:tab/>
      </w:r>
      <w:r w:rsidRPr="007F2AC0">
        <w:rPr>
          <w:rFonts w:ascii="Times New Roman" w:hAnsi="Times New Roman" w:cs="Times New Roman"/>
          <w:b/>
          <w:color w:val="000000" w:themeColor="text1"/>
        </w:rPr>
        <w:tab/>
      </w:r>
      <w:r w:rsidRPr="007F2AC0">
        <w:rPr>
          <w:rFonts w:ascii="Times New Roman" w:hAnsi="Times New Roman" w:cs="Times New Roman"/>
          <w:b/>
          <w:color w:val="000000" w:themeColor="text1"/>
        </w:rPr>
        <w:tab/>
      </w:r>
      <w:r w:rsidRPr="007F2AC0">
        <w:rPr>
          <w:rFonts w:ascii="Times New Roman" w:hAnsi="Times New Roman" w:cs="Times New Roman"/>
          <w:b/>
          <w:color w:val="000000" w:themeColor="text1"/>
        </w:rPr>
        <w:tab/>
      </w:r>
      <w:r w:rsidRPr="007F2AC0">
        <w:rPr>
          <w:rFonts w:ascii="Times New Roman" w:hAnsi="Times New Roman" w:cs="Times New Roman"/>
          <w:b/>
          <w:color w:val="000000" w:themeColor="text1"/>
        </w:rPr>
        <w:tab/>
      </w:r>
      <w:r w:rsidRPr="007F2AC0">
        <w:rPr>
          <w:rFonts w:ascii="Times New Roman" w:hAnsi="Times New Roman" w:cs="Times New Roman"/>
          <w:b/>
          <w:color w:val="000000" w:themeColor="text1"/>
        </w:rPr>
        <w:tab/>
        <w:t xml:space="preserve">  WYKONAWCA:</w:t>
      </w:r>
    </w:p>
    <w:p w14:paraId="43A23B01" w14:textId="77777777" w:rsidR="002B1C0B" w:rsidRPr="007F2AC0" w:rsidRDefault="002B1C0B" w:rsidP="00C8499F">
      <w:pPr>
        <w:spacing w:line="480" w:lineRule="auto"/>
        <w:ind w:firstLine="708"/>
        <w:rPr>
          <w:rFonts w:ascii="Times New Roman" w:hAnsi="Times New Roman" w:cs="Times New Roman"/>
          <w:b/>
          <w:color w:val="000000" w:themeColor="text1"/>
        </w:rPr>
      </w:pPr>
    </w:p>
    <w:p w14:paraId="41BE76C5" w14:textId="77777777" w:rsidR="002B1C0B" w:rsidRPr="007F2AC0" w:rsidRDefault="002B1C0B" w:rsidP="00C8499F">
      <w:pPr>
        <w:spacing w:line="480" w:lineRule="auto"/>
        <w:ind w:firstLine="708"/>
        <w:rPr>
          <w:rFonts w:ascii="Times New Roman" w:hAnsi="Times New Roman" w:cs="Times New Roman"/>
          <w:b/>
          <w:color w:val="000000" w:themeColor="text1"/>
        </w:rPr>
      </w:pPr>
    </w:p>
    <w:p w14:paraId="42DF4280" w14:textId="77777777" w:rsidR="00EF673F" w:rsidRPr="007F2AC0" w:rsidRDefault="00EF673F" w:rsidP="00C8499F">
      <w:pPr>
        <w:spacing w:line="480" w:lineRule="auto"/>
        <w:ind w:firstLine="708"/>
        <w:rPr>
          <w:rFonts w:ascii="Times New Roman" w:hAnsi="Times New Roman" w:cs="Times New Roman"/>
          <w:b/>
          <w:color w:val="000000" w:themeColor="text1"/>
        </w:rPr>
      </w:pPr>
    </w:p>
    <w:p w14:paraId="0A0707AA" w14:textId="77777777" w:rsidR="00EF673F" w:rsidRPr="007F2AC0" w:rsidRDefault="00EF673F" w:rsidP="00C8499F">
      <w:pPr>
        <w:spacing w:line="480" w:lineRule="auto"/>
        <w:ind w:firstLine="708"/>
        <w:rPr>
          <w:rFonts w:ascii="Times New Roman" w:hAnsi="Times New Roman" w:cs="Times New Roman"/>
          <w:b/>
          <w:color w:val="000000" w:themeColor="text1"/>
        </w:rPr>
      </w:pPr>
    </w:p>
    <w:p w14:paraId="4ABDAC18" w14:textId="77777777" w:rsidR="00EF673F" w:rsidRPr="007F2AC0" w:rsidRDefault="00EF673F" w:rsidP="00C8499F">
      <w:pPr>
        <w:spacing w:line="480" w:lineRule="auto"/>
        <w:ind w:firstLine="708"/>
        <w:rPr>
          <w:rFonts w:ascii="Times New Roman" w:hAnsi="Times New Roman" w:cs="Times New Roman"/>
          <w:b/>
          <w:color w:val="000000" w:themeColor="text1"/>
        </w:rPr>
      </w:pPr>
    </w:p>
    <w:p w14:paraId="697FFC6B" w14:textId="77777777" w:rsidR="00EF673F" w:rsidRPr="007F2AC0" w:rsidRDefault="00EF673F" w:rsidP="00C8499F">
      <w:pPr>
        <w:spacing w:line="480" w:lineRule="auto"/>
        <w:ind w:firstLine="708"/>
        <w:rPr>
          <w:rFonts w:ascii="Times New Roman" w:hAnsi="Times New Roman" w:cs="Times New Roman"/>
          <w:b/>
          <w:color w:val="000000" w:themeColor="text1"/>
        </w:rPr>
      </w:pPr>
    </w:p>
    <w:p w14:paraId="6E037DB1" w14:textId="77777777" w:rsidR="00EF673F" w:rsidRPr="007F2AC0" w:rsidRDefault="00EF673F" w:rsidP="00C8499F">
      <w:pPr>
        <w:spacing w:line="480" w:lineRule="auto"/>
        <w:ind w:firstLine="708"/>
        <w:rPr>
          <w:rFonts w:ascii="Times New Roman" w:hAnsi="Times New Roman" w:cs="Times New Roman"/>
          <w:b/>
          <w:color w:val="000000" w:themeColor="text1"/>
        </w:rPr>
      </w:pPr>
    </w:p>
    <w:p w14:paraId="16F9F3ED" w14:textId="77777777" w:rsidR="00EF673F" w:rsidRPr="007F2AC0" w:rsidRDefault="00EF673F" w:rsidP="00C8499F">
      <w:pPr>
        <w:spacing w:line="480" w:lineRule="auto"/>
        <w:ind w:firstLine="708"/>
        <w:rPr>
          <w:rFonts w:ascii="Times New Roman" w:hAnsi="Times New Roman" w:cs="Times New Roman"/>
          <w:b/>
          <w:color w:val="000000" w:themeColor="text1"/>
        </w:rPr>
      </w:pPr>
    </w:p>
    <w:p w14:paraId="0E0F920F" w14:textId="77777777" w:rsidR="00EF673F" w:rsidRPr="007F2AC0" w:rsidRDefault="00EF673F" w:rsidP="00C8499F">
      <w:pPr>
        <w:spacing w:line="480" w:lineRule="auto"/>
        <w:ind w:firstLine="708"/>
        <w:rPr>
          <w:rFonts w:ascii="Times New Roman" w:hAnsi="Times New Roman" w:cs="Times New Roman"/>
          <w:b/>
          <w:color w:val="000000" w:themeColor="text1"/>
        </w:rPr>
      </w:pPr>
    </w:p>
    <w:p w14:paraId="0662FD74" w14:textId="77777777" w:rsidR="00EF673F" w:rsidRPr="007F2AC0" w:rsidRDefault="00EF673F" w:rsidP="00C8499F">
      <w:pPr>
        <w:spacing w:line="480" w:lineRule="auto"/>
        <w:ind w:firstLine="708"/>
        <w:rPr>
          <w:rFonts w:ascii="Times New Roman" w:hAnsi="Times New Roman" w:cs="Times New Roman"/>
          <w:b/>
          <w:color w:val="000000" w:themeColor="text1"/>
        </w:rPr>
      </w:pPr>
    </w:p>
    <w:p w14:paraId="1EA200DE" w14:textId="77777777" w:rsidR="00EF673F" w:rsidRDefault="00EF673F" w:rsidP="00C8499F">
      <w:pPr>
        <w:spacing w:line="480" w:lineRule="auto"/>
        <w:ind w:firstLine="708"/>
        <w:rPr>
          <w:rFonts w:ascii="Times New Roman" w:hAnsi="Times New Roman" w:cs="Times New Roman"/>
          <w:b/>
          <w:color w:val="000000" w:themeColor="text1"/>
        </w:rPr>
      </w:pPr>
    </w:p>
    <w:p w14:paraId="29736CBC" w14:textId="77777777" w:rsidR="00785251" w:rsidRDefault="00785251" w:rsidP="00C8499F">
      <w:pPr>
        <w:spacing w:line="480" w:lineRule="auto"/>
        <w:ind w:firstLine="708"/>
        <w:rPr>
          <w:rFonts w:ascii="Times New Roman" w:hAnsi="Times New Roman" w:cs="Times New Roman"/>
          <w:b/>
          <w:color w:val="000000" w:themeColor="text1"/>
        </w:rPr>
      </w:pPr>
    </w:p>
    <w:p w14:paraId="4C1F40DD" w14:textId="77777777" w:rsidR="00785251" w:rsidRDefault="00785251" w:rsidP="00C8499F">
      <w:pPr>
        <w:spacing w:line="480" w:lineRule="auto"/>
        <w:ind w:firstLine="708"/>
        <w:rPr>
          <w:rFonts w:ascii="Times New Roman" w:hAnsi="Times New Roman" w:cs="Times New Roman"/>
          <w:b/>
          <w:color w:val="000000" w:themeColor="text1"/>
        </w:rPr>
      </w:pPr>
    </w:p>
    <w:p w14:paraId="66082C95" w14:textId="77777777" w:rsidR="00785251" w:rsidRPr="007F2AC0" w:rsidRDefault="00785251" w:rsidP="00C8499F">
      <w:pPr>
        <w:spacing w:line="480" w:lineRule="auto"/>
        <w:ind w:firstLine="708"/>
        <w:rPr>
          <w:rFonts w:ascii="Times New Roman" w:hAnsi="Times New Roman" w:cs="Times New Roman"/>
          <w:b/>
          <w:color w:val="000000" w:themeColor="text1"/>
        </w:rPr>
      </w:pPr>
    </w:p>
    <w:p w14:paraId="48080131" w14:textId="77777777" w:rsidR="00EF673F" w:rsidRPr="007F2AC0" w:rsidRDefault="00EF673F" w:rsidP="00C8499F">
      <w:pPr>
        <w:spacing w:line="480" w:lineRule="auto"/>
        <w:ind w:firstLine="708"/>
        <w:rPr>
          <w:rFonts w:ascii="Times New Roman" w:hAnsi="Times New Roman" w:cs="Times New Roman"/>
          <w:b/>
          <w:color w:val="000000" w:themeColor="text1"/>
        </w:rPr>
      </w:pPr>
    </w:p>
    <w:p w14:paraId="762285A5" w14:textId="77777777" w:rsidR="00EF673F" w:rsidRPr="007F2AC0" w:rsidRDefault="00EF673F" w:rsidP="00C8499F">
      <w:pPr>
        <w:spacing w:line="480" w:lineRule="auto"/>
        <w:ind w:firstLine="708"/>
        <w:rPr>
          <w:rFonts w:ascii="Times New Roman" w:hAnsi="Times New Roman" w:cs="Times New Roman"/>
          <w:b/>
          <w:color w:val="000000" w:themeColor="text1"/>
        </w:rPr>
      </w:pPr>
    </w:p>
    <w:p w14:paraId="256E0AC5" w14:textId="77777777" w:rsidR="00EF673F" w:rsidRPr="007F2AC0" w:rsidRDefault="00EF673F" w:rsidP="00C8499F">
      <w:pPr>
        <w:spacing w:line="480" w:lineRule="auto"/>
        <w:ind w:firstLine="708"/>
        <w:rPr>
          <w:rFonts w:ascii="Times New Roman" w:hAnsi="Times New Roman" w:cs="Times New Roman"/>
          <w:b/>
          <w:color w:val="000000" w:themeColor="text1"/>
        </w:rPr>
      </w:pPr>
    </w:p>
    <w:p w14:paraId="099FFCEA" w14:textId="77777777" w:rsidR="00EF673F" w:rsidRPr="007F2AC0" w:rsidRDefault="00EF673F" w:rsidP="00C8499F">
      <w:pPr>
        <w:spacing w:line="480" w:lineRule="auto"/>
        <w:ind w:firstLine="708"/>
        <w:rPr>
          <w:rFonts w:ascii="Times New Roman" w:hAnsi="Times New Roman" w:cs="Times New Roman"/>
          <w:b/>
          <w:color w:val="000000" w:themeColor="text1"/>
        </w:rPr>
      </w:pPr>
    </w:p>
    <w:p w14:paraId="59B64C36" w14:textId="77777777" w:rsidR="00EF673F" w:rsidRPr="007F2AC0" w:rsidRDefault="00EF673F" w:rsidP="00EF673F">
      <w:pPr>
        <w:jc w:val="right"/>
        <w:rPr>
          <w:rFonts w:ascii="Times New Roman" w:hAnsi="Times New Roman" w:cs="Times New Roman"/>
          <w:color w:val="000000" w:themeColor="text1"/>
        </w:rPr>
      </w:pPr>
      <w:r w:rsidRPr="007F2AC0">
        <w:rPr>
          <w:rFonts w:ascii="Times New Roman" w:hAnsi="Times New Roman" w:cs="Times New Roman"/>
          <w:color w:val="000000" w:themeColor="text1"/>
        </w:rPr>
        <w:lastRenderedPageBreak/>
        <w:t>Załącznik nr 1B SWZ</w:t>
      </w:r>
    </w:p>
    <w:p w14:paraId="41969E17" w14:textId="77777777" w:rsidR="00EF673F" w:rsidRPr="007F2AC0" w:rsidRDefault="00EF673F" w:rsidP="00EF673F">
      <w:pPr>
        <w:jc w:val="right"/>
        <w:rPr>
          <w:rFonts w:ascii="Times New Roman" w:hAnsi="Times New Roman" w:cs="Times New Roman"/>
          <w:color w:val="000000" w:themeColor="text1"/>
        </w:rPr>
      </w:pPr>
    </w:p>
    <w:p w14:paraId="4A3BB677" w14:textId="77777777" w:rsidR="00EF673F" w:rsidRPr="007F2AC0" w:rsidRDefault="00EF673F" w:rsidP="00EF673F">
      <w:pPr>
        <w:pStyle w:val="Nagwek5"/>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Projektowane postanowienia  UMOWY</w:t>
      </w:r>
    </w:p>
    <w:p w14:paraId="6FD3D276" w14:textId="77777777" w:rsidR="00EF673F" w:rsidRPr="007F2AC0" w:rsidRDefault="00EF673F" w:rsidP="00EF673F">
      <w:pPr>
        <w:rPr>
          <w:color w:val="000000" w:themeColor="text1"/>
        </w:rPr>
      </w:pPr>
    </w:p>
    <w:p w14:paraId="43E6764C" w14:textId="77777777" w:rsidR="005652D3" w:rsidRPr="007F2AC0" w:rsidRDefault="00EF673F" w:rsidP="005652D3">
      <w:pPr>
        <w:rPr>
          <w:rFonts w:ascii="Times New Roman" w:hAnsi="Times New Roman" w:cs="Times New Roman"/>
          <w:b/>
          <w:color w:val="000000" w:themeColor="text1"/>
        </w:rPr>
      </w:pPr>
      <w:r w:rsidRPr="007F2AC0">
        <w:rPr>
          <w:rFonts w:ascii="Times New Roman" w:hAnsi="Times New Roman" w:cs="Times New Roman"/>
          <w:color w:val="000000" w:themeColor="text1"/>
        </w:rPr>
        <w:t xml:space="preserve">  W dniu ...........-2021r w  pomiędzy  </w:t>
      </w:r>
      <w:r w:rsidR="005652D3" w:rsidRPr="007F2AC0">
        <w:rPr>
          <w:rFonts w:ascii="Times New Roman" w:hAnsi="Times New Roman" w:cs="Times New Roman"/>
          <w:b/>
          <w:color w:val="000000" w:themeColor="text1"/>
        </w:rPr>
        <w:t>Powiatem Zambrowskim reprezentowanym przez Zarząd Powiatu Zambrowskiego ul. Fabryczna 3, 18-300 Zambrów w imieniu którego działają:</w:t>
      </w:r>
    </w:p>
    <w:p w14:paraId="7B5513CD" w14:textId="77777777" w:rsidR="005652D3" w:rsidRPr="007F2AC0" w:rsidRDefault="005652D3" w:rsidP="005652D3">
      <w:pPr>
        <w:rPr>
          <w:rFonts w:ascii="Times New Roman" w:hAnsi="Times New Roman" w:cs="Times New Roman"/>
          <w:b/>
          <w:color w:val="000000" w:themeColor="text1"/>
        </w:rPr>
      </w:pPr>
      <w:r w:rsidRPr="007F2AC0">
        <w:rPr>
          <w:rFonts w:ascii="Times New Roman" w:hAnsi="Times New Roman" w:cs="Times New Roman"/>
          <w:b/>
          <w:color w:val="000000" w:themeColor="text1"/>
        </w:rPr>
        <w:t>Stanisław Władysław Ożlański – Starosta Zambrowski</w:t>
      </w:r>
    </w:p>
    <w:p w14:paraId="09E5A9A5" w14:textId="77777777" w:rsidR="005652D3" w:rsidRPr="007F2AC0" w:rsidRDefault="005652D3" w:rsidP="005652D3">
      <w:pPr>
        <w:rPr>
          <w:rFonts w:ascii="Times New Roman" w:hAnsi="Times New Roman" w:cs="Times New Roman"/>
          <w:b/>
          <w:color w:val="000000" w:themeColor="text1"/>
        </w:rPr>
      </w:pPr>
      <w:r w:rsidRPr="007F2AC0">
        <w:rPr>
          <w:rFonts w:ascii="Times New Roman" w:hAnsi="Times New Roman" w:cs="Times New Roman"/>
          <w:b/>
          <w:color w:val="000000" w:themeColor="text1"/>
        </w:rPr>
        <w:t>Jacek Norbert Murawski – Wicestarosta Zambrowski</w:t>
      </w:r>
    </w:p>
    <w:p w14:paraId="48D89B4B" w14:textId="4AA9D052" w:rsidR="00EF673F" w:rsidRPr="007F2AC0" w:rsidRDefault="00EF673F" w:rsidP="005652D3">
      <w:pPr>
        <w:rPr>
          <w:rFonts w:ascii="Times New Roman" w:hAnsi="Times New Roman" w:cs="Times New Roman"/>
          <w:color w:val="000000" w:themeColor="text1"/>
        </w:rPr>
      </w:pPr>
    </w:p>
    <w:p w14:paraId="38CA5EBE" w14:textId="77777777" w:rsidR="00EF673F" w:rsidRPr="007F2AC0" w:rsidRDefault="00EF673F" w:rsidP="00EF673F">
      <w:pPr>
        <w:rPr>
          <w:rFonts w:ascii="Times New Roman" w:hAnsi="Times New Roman" w:cs="Times New Roman"/>
          <w:color w:val="000000" w:themeColor="text1"/>
        </w:rPr>
      </w:pPr>
      <w:r w:rsidRPr="007F2AC0">
        <w:rPr>
          <w:rFonts w:ascii="Times New Roman" w:hAnsi="Times New Roman" w:cs="Times New Roman"/>
          <w:color w:val="000000" w:themeColor="text1"/>
        </w:rPr>
        <w:t>zwanym w dalszej treści Zamawiającym</w:t>
      </w:r>
    </w:p>
    <w:p w14:paraId="46A17856" w14:textId="77777777" w:rsidR="00EF673F" w:rsidRPr="007F2AC0" w:rsidRDefault="00EF673F" w:rsidP="00EF673F">
      <w:pPr>
        <w:rPr>
          <w:rFonts w:ascii="Times New Roman" w:hAnsi="Times New Roman" w:cs="Times New Roman"/>
          <w:color w:val="000000" w:themeColor="text1"/>
        </w:rPr>
      </w:pPr>
      <w:r w:rsidRPr="007F2AC0">
        <w:rPr>
          <w:rFonts w:ascii="Times New Roman" w:hAnsi="Times New Roman" w:cs="Times New Roman"/>
          <w:color w:val="000000" w:themeColor="text1"/>
        </w:rPr>
        <w:t>a</w:t>
      </w:r>
    </w:p>
    <w:p w14:paraId="3B9268DD" w14:textId="77777777" w:rsidR="00EF673F" w:rsidRPr="007F2AC0" w:rsidRDefault="00EF673F" w:rsidP="00EF673F">
      <w:pPr>
        <w:rPr>
          <w:rFonts w:ascii="Times New Roman" w:hAnsi="Times New Roman" w:cs="Times New Roman"/>
          <w:color w:val="000000" w:themeColor="text1"/>
        </w:rPr>
      </w:pPr>
      <w:r w:rsidRPr="007F2AC0">
        <w:rPr>
          <w:rFonts w:ascii="Times New Roman" w:hAnsi="Times New Roman" w:cs="Times New Roman"/>
          <w:color w:val="000000" w:themeColor="text1"/>
        </w:rPr>
        <w:t>…................................................................................................................................</w:t>
      </w:r>
    </w:p>
    <w:p w14:paraId="7ACDB628" w14:textId="77777777" w:rsidR="00EF673F" w:rsidRPr="007F2AC0" w:rsidRDefault="00EF673F" w:rsidP="00EF673F">
      <w:pPr>
        <w:rPr>
          <w:rFonts w:ascii="Times New Roman" w:hAnsi="Times New Roman" w:cs="Times New Roman"/>
          <w:color w:val="000000" w:themeColor="text1"/>
        </w:rPr>
      </w:pPr>
      <w:r w:rsidRPr="007F2AC0">
        <w:rPr>
          <w:rFonts w:ascii="Times New Roman" w:hAnsi="Times New Roman" w:cs="Times New Roman"/>
          <w:color w:val="000000" w:themeColor="text1"/>
        </w:rPr>
        <w:t>reprezentowanym przez:</w:t>
      </w:r>
    </w:p>
    <w:p w14:paraId="40D20E7F" w14:textId="77777777" w:rsidR="00EF673F" w:rsidRPr="007F2AC0" w:rsidRDefault="00EF673F" w:rsidP="00EF673F">
      <w:pPr>
        <w:rPr>
          <w:rFonts w:ascii="Times New Roman" w:hAnsi="Times New Roman" w:cs="Times New Roman"/>
          <w:color w:val="000000" w:themeColor="text1"/>
        </w:rPr>
      </w:pPr>
      <w:r w:rsidRPr="007F2AC0">
        <w:rPr>
          <w:rFonts w:ascii="Times New Roman" w:hAnsi="Times New Roman" w:cs="Times New Roman"/>
          <w:color w:val="000000" w:themeColor="text1"/>
        </w:rPr>
        <w:t>…................................................................................................................................</w:t>
      </w:r>
    </w:p>
    <w:p w14:paraId="5583029D" w14:textId="77777777" w:rsidR="00EF673F" w:rsidRPr="007F2AC0" w:rsidRDefault="00EF673F" w:rsidP="00EF673F">
      <w:pPr>
        <w:rPr>
          <w:rFonts w:ascii="Times New Roman" w:hAnsi="Times New Roman" w:cs="Times New Roman"/>
          <w:color w:val="000000" w:themeColor="text1"/>
        </w:rPr>
      </w:pPr>
      <w:r w:rsidRPr="007F2AC0">
        <w:rPr>
          <w:rFonts w:ascii="Times New Roman" w:hAnsi="Times New Roman" w:cs="Times New Roman"/>
          <w:color w:val="000000" w:themeColor="text1"/>
        </w:rPr>
        <w:t>…................................................................................................................................</w:t>
      </w:r>
    </w:p>
    <w:p w14:paraId="1E083121" w14:textId="77777777" w:rsidR="00EF673F" w:rsidRPr="007F2AC0" w:rsidRDefault="00EF673F" w:rsidP="00EF673F">
      <w:pPr>
        <w:rPr>
          <w:rFonts w:ascii="Times New Roman" w:hAnsi="Times New Roman" w:cs="Times New Roman"/>
          <w:color w:val="000000" w:themeColor="text1"/>
        </w:rPr>
      </w:pPr>
      <w:r w:rsidRPr="007F2AC0">
        <w:rPr>
          <w:rFonts w:ascii="Times New Roman" w:hAnsi="Times New Roman" w:cs="Times New Roman"/>
          <w:color w:val="000000" w:themeColor="text1"/>
        </w:rPr>
        <w:t>zwanym w dalszej treści umowy Wykonawcą</w:t>
      </w:r>
    </w:p>
    <w:p w14:paraId="3B518EA3" w14:textId="77777777" w:rsidR="00EF673F" w:rsidRPr="007F2AC0" w:rsidRDefault="00EF673F" w:rsidP="00EF673F">
      <w:pPr>
        <w:spacing w:line="360" w:lineRule="auto"/>
        <w:rPr>
          <w:rFonts w:ascii="Times New Roman" w:hAnsi="Times New Roman" w:cs="Times New Roman"/>
          <w:color w:val="000000" w:themeColor="text1"/>
        </w:rPr>
      </w:pPr>
      <w:r w:rsidRPr="007F2AC0">
        <w:rPr>
          <w:rFonts w:ascii="Times New Roman" w:hAnsi="Times New Roman" w:cs="Times New Roman"/>
          <w:color w:val="000000" w:themeColor="text1"/>
        </w:rPr>
        <w:t>została zawarta umowa o następującej treści:</w:t>
      </w:r>
    </w:p>
    <w:p w14:paraId="42D9E047" w14:textId="77777777" w:rsidR="00EF673F" w:rsidRPr="007F2AC0" w:rsidRDefault="00EF673F" w:rsidP="00EF673F">
      <w:pPr>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 1</w:t>
      </w:r>
    </w:p>
    <w:p w14:paraId="3B7DCE33" w14:textId="77777777" w:rsidR="00EF673F" w:rsidRPr="007F2AC0" w:rsidRDefault="00EF673F" w:rsidP="00924BF3">
      <w:pPr>
        <w:widowControl/>
        <w:numPr>
          <w:ilvl w:val="0"/>
          <w:numId w:val="48"/>
        </w:numPr>
        <w:tabs>
          <w:tab w:val="clear" w:pos="720"/>
          <w:tab w:val="num" w:pos="0"/>
        </w:tabs>
        <w:suppressAutoHyphens/>
        <w:ind w:left="0" w:hanging="284"/>
        <w:rPr>
          <w:rFonts w:ascii="Times New Roman" w:hAnsi="Times New Roman" w:cs="Times New Roman"/>
          <w:color w:val="000000" w:themeColor="text1"/>
        </w:rPr>
      </w:pPr>
      <w:r w:rsidRPr="007F2AC0">
        <w:rPr>
          <w:rFonts w:ascii="Times New Roman" w:hAnsi="Times New Roman" w:cs="Times New Roman"/>
          <w:color w:val="000000" w:themeColor="text1"/>
        </w:rPr>
        <w:t>Przedmiotem umowy jest dostawa ........................................................................................</w:t>
      </w:r>
      <w:r w:rsidR="00381A2D" w:rsidRPr="007F2AC0">
        <w:rPr>
          <w:rFonts w:ascii="Times New Roman" w:hAnsi="Times New Roman" w:cs="Times New Roman"/>
          <w:color w:val="000000" w:themeColor="text1"/>
        </w:rPr>
        <w:t>z przeznaczeniem na potrzeby Szpitala Powiatowego w Zambrowie Sp. z o.o.</w:t>
      </w:r>
      <w:r w:rsidRPr="007F2AC0">
        <w:rPr>
          <w:rFonts w:ascii="Times New Roman" w:hAnsi="Times New Roman" w:cs="Times New Roman"/>
          <w:color w:val="000000" w:themeColor="text1"/>
        </w:rPr>
        <w:t xml:space="preserve"> </w:t>
      </w:r>
      <w:r w:rsidR="00381A2D" w:rsidRPr="007F2AC0">
        <w:rPr>
          <w:rFonts w:ascii="Times New Roman" w:hAnsi="Times New Roman" w:cs="Times New Roman"/>
          <w:color w:val="000000" w:themeColor="text1"/>
        </w:rPr>
        <w:t>…</w:t>
      </w:r>
      <w:r w:rsidRPr="007F2AC0">
        <w:rPr>
          <w:rFonts w:ascii="Times New Roman" w:hAnsi="Times New Roman" w:cs="Times New Roman"/>
          <w:color w:val="000000" w:themeColor="text1"/>
        </w:rPr>
        <w:t>................................................................. oraz jego instalacja, uruchomienie i przeszkolenie personelu z zakresu obsługi i eksploatacji.</w:t>
      </w:r>
    </w:p>
    <w:p w14:paraId="645C3C2A" w14:textId="77777777" w:rsidR="00EF673F" w:rsidRPr="007F2AC0" w:rsidRDefault="00EF673F" w:rsidP="00924BF3">
      <w:pPr>
        <w:widowControl/>
        <w:numPr>
          <w:ilvl w:val="0"/>
          <w:numId w:val="48"/>
        </w:numPr>
        <w:tabs>
          <w:tab w:val="clear" w:pos="720"/>
          <w:tab w:val="num" w:pos="0"/>
        </w:tabs>
        <w:suppressAutoHyphens/>
        <w:ind w:left="0" w:hanging="284"/>
        <w:rPr>
          <w:rFonts w:ascii="Times New Roman" w:hAnsi="Times New Roman" w:cs="Times New Roman"/>
          <w:color w:val="000000" w:themeColor="text1"/>
          <w:spacing w:val="-5"/>
        </w:rPr>
      </w:pPr>
      <w:r w:rsidRPr="007F2AC0">
        <w:rPr>
          <w:rFonts w:ascii="Times New Roman" w:hAnsi="Times New Roman" w:cs="Times New Roman"/>
          <w:color w:val="000000" w:themeColor="text1"/>
        </w:rPr>
        <w:t>S</w:t>
      </w:r>
      <w:r w:rsidRPr="007F2AC0">
        <w:rPr>
          <w:rFonts w:ascii="Times New Roman" w:hAnsi="Times New Roman" w:cs="Times New Roman"/>
          <w:color w:val="000000" w:themeColor="text1"/>
          <w:spacing w:val="2"/>
        </w:rPr>
        <w:t xml:space="preserve">zczegółowo przedmiot umowy określony jest w ofercie wykonawcy oraz załączniku do niniejszej umowy będącym jej </w:t>
      </w:r>
      <w:r w:rsidRPr="007F2AC0">
        <w:rPr>
          <w:rFonts w:ascii="Times New Roman" w:hAnsi="Times New Roman" w:cs="Times New Roman"/>
          <w:color w:val="000000" w:themeColor="text1"/>
          <w:spacing w:val="-5"/>
        </w:rPr>
        <w:t>integralną częścią.</w:t>
      </w:r>
    </w:p>
    <w:p w14:paraId="417CF598" w14:textId="77777777" w:rsidR="00EF673F" w:rsidRPr="007F2AC0" w:rsidRDefault="00EF673F" w:rsidP="00924BF3">
      <w:pPr>
        <w:widowControl/>
        <w:numPr>
          <w:ilvl w:val="0"/>
          <w:numId w:val="48"/>
        </w:numPr>
        <w:shd w:val="clear" w:color="auto" w:fill="FFFFFF"/>
        <w:tabs>
          <w:tab w:val="clear" w:pos="720"/>
          <w:tab w:val="num" w:pos="0"/>
        </w:tabs>
        <w:suppressAutoHyphens/>
        <w:spacing w:line="200" w:lineRule="atLeast"/>
        <w:ind w:left="0" w:hanging="284"/>
        <w:rPr>
          <w:rFonts w:ascii="Times New Roman" w:hAnsi="Times New Roman" w:cs="Times New Roman"/>
          <w:color w:val="000000" w:themeColor="text1"/>
          <w:spacing w:val="-5"/>
        </w:rPr>
      </w:pPr>
      <w:r w:rsidRPr="007F2AC0">
        <w:rPr>
          <w:rFonts w:ascii="Times New Roman" w:hAnsi="Times New Roman" w:cs="Times New Roman"/>
          <w:color w:val="000000" w:themeColor="text1"/>
          <w:spacing w:val="-5"/>
        </w:rPr>
        <w:t>W</w:t>
      </w:r>
      <w:r w:rsidRPr="007F2AC0">
        <w:rPr>
          <w:rFonts w:ascii="Times New Roman" w:hAnsi="Times New Roman" w:cs="Times New Roman"/>
          <w:color w:val="000000" w:themeColor="text1"/>
          <w:spacing w:val="-2"/>
        </w:rPr>
        <w:t xml:space="preserve">ykonawca gwarantuje, że dostarczony przedmiot umowy jest fabrycznie nowy, kompletny, a  </w:t>
      </w:r>
      <w:r w:rsidRPr="007F2AC0">
        <w:rPr>
          <w:rFonts w:ascii="Times New Roman" w:hAnsi="Times New Roman" w:cs="Times New Roman"/>
          <w:color w:val="000000" w:themeColor="text1"/>
          <w:spacing w:val="2"/>
        </w:rPr>
        <w:t xml:space="preserve">także wolny od wad materiałowych i konstrukcyjnych oraz gotowy do użytku bez żadnych </w:t>
      </w:r>
      <w:r w:rsidRPr="007F2AC0">
        <w:rPr>
          <w:rFonts w:ascii="Times New Roman" w:hAnsi="Times New Roman" w:cs="Times New Roman"/>
          <w:color w:val="000000" w:themeColor="text1"/>
          <w:spacing w:val="-5"/>
        </w:rPr>
        <w:t>dodatkowych zakupów.</w:t>
      </w:r>
    </w:p>
    <w:p w14:paraId="71E695FE" w14:textId="77777777" w:rsidR="00EF673F" w:rsidRPr="007F2AC0" w:rsidRDefault="00EF673F" w:rsidP="00924BF3">
      <w:pPr>
        <w:widowControl/>
        <w:numPr>
          <w:ilvl w:val="0"/>
          <w:numId w:val="48"/>
        </w:numPr>
        <w:tabs>
          <w:tab w:val="clear" w:pos="720"/>
          <w:tab w:val="num" w:pos="0"/>
        </w:tabs>
        <w:suppressAutoHyphens/>
        <w:ind w:left="0" w:hanging="284"/>
        <w:rPr>
          <w:rStyle w:val="standardowy--list1"/>
          <w:color w:val="000000" w:themeColor="text1"/>
          <w:spacing w:val="-4"/>
          <w:sz w:val="24"/>
          <w:szCs w:val="24"/>
        </w:rPr>
      </w:pPr>
      <w:r w:rsidRPr="007F2AC0">
        <w:rPr>
          <w:rFonts w:ascii="Times New Roman" w:hAnsi="Times New Roman" w:cs="Times New Roman"/>
          <w:color w:val="000000" w:themeColor="text1"/>
          <w:spacing w:val="-5"/>
        </w:rPr>
        <w:t>O</w:t>
      </w:r>
      <w:r w:rsidRPr="007F2AC0">
        <w:rPr>
          <w:rStyle w:val="standardowy--list1"/>
          <w:color w:val="000000" w:themeColor="text1"/>
          <w:spacing w:val="-4"/>
          <w:sz w:val="24"/>
          <w:szCs w:val="24"/>
        </w:rPr>
        <w:t>ferowany przedmiot dostawy musi być kompletny z punktu widzenia celu, któremu ma służyć w sposób zgodny ze wskazaniami i wytycznymi wytwórcy wyrobu.</w:t>
      </w:r>
    </w:p>
    <w:p w14:paraId="36151FF2" w14:textId="7873C13C" w:rsidR="00EF673F" w:rsidRPr="007F2AC0" w:rsidRDefault="00F76188" w:rsidP="00924BF3">
      <w:pPr>
        <w:widowControl/>
        <w:numPr>
          <w:ilvl w:val="0"/>
          <w:numId w:val="48"/>
        </w:numPr>
        <w:tabs>
          <w:tab w:val="clear" w:pos="720"/>
          <w:tab w:val="num" w:pos="0"/>
        </w:tabs>
        <w:suppressAutoHyphens/>
        <w:ind w:left="0" w:hanging="284"/>
        <w:rPr>
          <w:rStyle w:val="standardowy--list1"/>
          <w:color w:val="000000" w:themeColor="text1"/>
          <w:spacing w:val="-4"/>
          <w:sz w:val="24"/>
          <w:szCs w:val="24"/>
        </w:rPr>
      </w:pPr>
      <w:r>
        <w:rPr>
          <w:rStyle w:val="standardowy--list1"/>
          <w:color w:val="000000" w:themeColor="text1"/>
          <w:spacing w:val="-4"/>
          <w:sz w:val="24"/>
          <w:szCs w:val="24"/>
        </w:rPr>
        <w:t>Wykonawca oświadcza, że przedmiot umowy</w:t>
      </w:r>
      <w:r w:rsidR="00EF673F" w:rsidRPr="007F2AC0">
        <w:rPr>
          <w:rStyle w:val="standardowy--list1"/>
          <w:color w:val="000000" w:themeColor="text1"/>
          <w:spacing w:val="-4"/>
          <w:sz w:val="24"/>
          <w:szCs w:val="24"/>
        </w:rPr>
        <w:t xml:space="preserve"> spełnia wymagania zasadnicze określone w ustawie z dnia 20 maja 2010r o wyrobach medycznych – (Dz. U. z 2020r , poz. 186). </w:t>
      </w:r>
    </w:p>
    <w:p w14:paraId="63774554" w14:textId="77777777" w:rsidR="00EF673F" w:rsidRPr="007F2AC0" w:rsidRDefault="00EF673F" w:rsidP="00EF673F">
      <w:pPr>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 2</w:t>
      </w:r>
    </w:p>
    <w:p w14:paraId="71AB8D1E" w14:textId="77777777" w:rsidR="00EF673F" w:rsidRPr="007F2AC0" w:rsidRDefault="00EF673F" w:rsidP="00924BF3">
      <w:pPr>
        <w:widowControl/>
        <w:numPr>
          <w:ilvl w:val="0"/>
          <w:numId w:val="44"/>
        </w:numPr>
        <w:tabs>
          <w:tab w:val="clear" w:pos="720"/>
          <w:tab w:val="num" w:pos="0"/>
        </w:tabs>
        <w:suppressAutoHyphens/>
        <w:ind w:left="0" w:hanging="284"/>
        <w:rPr>
          <w:rFonts w:ascii="Times New Roman" w:hAnsi="Times New Roman" w:cs="Times New Roman"/>
          <w:color w:val="000000" w:themeColor="text1"/>
        </w:rPr>
      </w:pPr>
      <w:r w:rsidRPr="007F2AC0">
        <w:rPr>
          <w:rFonts w:ascii="Times New Roman" w:hAnsi="Times New Roman" w:cs="Times New Roman"/>
          <w:color w:val="000000" w:themeColor="text1"/>
        </w:rPr>
        <w:t xml:space="preserve">Strony uzgadniają wartość umowy brutto (z podatkiem VAT) w wysokości </w:t>
      </w:r>
      <w:r w:rsidRPr="007F2AC0">
        <w:rPr>
          <w:rFonts w:ascii="Times New Roman" w:hAnsi="Times New Roman" w:cs="Times New Roman"/>
          <w:b/>
          <w:bCs/>
          <w:color w:val="000000" w:themeColor="text1"/>
        </w:rPr>
        <w:t>…..................</w:t>
      </w:r>
      <w:r w:rsidRPr="007F2AC0">
        <w:rPr>
          <w:rFonts w:ascii="Times New Roman" w:hAnsi="Times New Roman" w:cs="Times New Roman"/>
          <w:color w:val="000000" w:themeColor="text1"/>
        </w:rPr>
        <w:t xml:space="preserve"> </w:t>
      </w:r>
      <w:r w:rsidRPr="007F2AC0">
        <w:rPr>
          <w:rFonts w:ascii="Times New Roman" w:hAnsi="Times New Roman" w:cs="Times New Roman"/>
          <w:b/>
          <w:color w:val="000000" w:themeColor="text1"/>
        </w:rPr>
        <w:t>zł</w:t>
      </w:r>
      <w:r w:rsidRPr="007F2AC0">
        <w:rPr>
          <w:rFonts w:ascii="Times New Roman" w:hAnsi="Times New Roman" w:cs="Times New Roman"/>
          <w:color w:val="000000" w:themeColor="text1"/>
        </w:rPr>
        <w:t xml:space="preserve">    (słownie złotych: …........................................................................................................)</w:t>
      </w:r>
    </w:p>
    <w:p w14:paraId="5D519D6D" w14:textId="77777777" w:rsidR="00EF673F" w:rsidRPr="007F2AC0" w:rsidRDefault="00EF673F" w:rsidP="00924BF3">
      <w:pPr>
        <w:widowControl/>
        <w:numPr>
          <w:ilvl w:val="0"/>
          <w:numId w:val="44"/>
        </w:numPr>
        <w:tabs>
          <w:tab w:val="clear" w:pos="720"/>
          <w:tab w:val="num" w:pos="0"/>
        </w:tabs>
        <w:suppressAutoHyphens/>
        <w:ind w:left="0" w:hanging="284"/>
        <w:rPr>
          <w:rFonts w:ascii="Times New Roman" w:hAnsi="Times New Roman" w:cs="Times New Roman"/>
          <w:color w:val="000000" w:themeColor="text1"/>
        </w:rPr>
      </w:pPr>
      <w:r w:rsidRPr="007F2AC0">
        <w:rPr>
          <w:rFonts w:ascii="Times New Roman" w:hAnsi="Times New Roman" w:cs="Times New Roman"/>
          <w:color w:val="000000" w:themeColor="text1"/>
        </w:rPr>
        <w:t>Wartość umowy netto (bez podatku VAT) wynosi ….......................................</w:t>
      </w:r>
      <w:r w:rsidRPr="007F2AC0">
        <w:rPr>
          <w:rFonts w:ascii="Times New Roman" w:hAnsi="Times New Roman" w:cs="Times New Roman"/>
          <w:b/>
          <w:bCs/>
          <w:color w:val="000000" w:themeColor="text1"/>
        </w:rPr>
        <w:t xml:space="preserve"> zł</w:t>
      </w:r>
      <w:r w:rsidRPr="007F2AC0">
        <w:rPr>
          <w:rFonts w:ascii="Times New Roman" w:hAnsi="Times New Roman" w:cs="Times New Roman"/>
          <w:color w:val="000000" w:themeColor="text1"/>
        </w:rPr>
        <w:t xml:space="preserve">. </w:t>
      </w:r>
    </w:p>
    <w:p w14:paraId="1F113D3C" w14:textId="77777777" w:rsidR="00EF673F" w:rsidRPr="007F2AC0" w:rsidRDefault="00EF673F" w:rsidP="00924BF3">
      <w:pPr>
        <w:widowControl/>
        <w:numPr>
          <w:ilvl w:val="0"/>
          <w:numId w:val="44"/>
        </w:numPr>
        <w:tabs>
          <w:tab w:val="clear" w:pos="720"/>
          <w:tab w:val="num" w:pos="0"/>
        </w:tabs>
        <w:suppressAutoHyphens/>
        <w:ind w:left="0" w:hanging="284"/>
        <w:rPr>
          <w:rFonts w:ascii="Times New Roman" w:hAnsi="Times New Roman" w:cs="Times New Roman"/>
          <w:color w:val="000000" w:themeColor="text1"/>
          <w:spacing w:val="-5"/>
        </w:rPr>
      </w:pPr>
      <w:r w:rsidRPr="007F2AC0">
        <w:rPr>
          <w:rFonts w:ascii="Times New Roman" w:hAnsi="Times New Roman" w:cs="Times New Roman"/>
          <w:color w:val="000000" w:themeColor="text1"/>
        </w:rPr>
        <w:t xml:space="preserve">W </w:t>
      </w:r>
      <w:r w:rsidRPr="007F2AC0">
        <w:rPr>
          <w:rFonts w:ascii="Times New Roman" w:hAnsi="Times New Roman" w:cs="Times New Roman"/>
          <w:color w:val="000000" w:themeColor="text1"/>
          <w:spacing w:val="4"/>
        </w:rPr>
        <w:t xml:space="preserve"> cenie określonej w ust.1 zawarte są wszystkie koszty związane z realizacją niniejszej </w:t>
      </w:r>
      <w:r w:rsidRPr="007F2AC0">
        <w:rPr>
          <w:rFonts w:ascii="Times New Roman" w:hAnsi="Times New Roman" w:cs="Times New Roman"/>
          <w:color w:val="000000" w:themeColor="text1"/>
          <w:spacing w:val="-3"/>
        </w:rPr>
        <w:t xml:space="preserve">umowy, m.in.: zakupu, transportu, instalacji, uruchomienia, szkolenia personelu, a także należnych opłat wynikających z polskiego prawa podatkowego </w:t>
      </w:r>
      <w:r w:rsidRPr="007F2AC0">
        <w:rPr>
          <w:rFonts w:ascii="Times New Roman" w:hAnsi="Times New Roman" w:cs="Times New Roman"/>
          <w:color w:val="000000" w:themeColor="text1"/>
          <w:spacing w:val="-5"/>
        </w:rPr>
        <w:t>i Kodeksu Celnego.</w:t>
      </w:r>
    </w:p>
    <w:p w14:paraId="7366EA14" w14:textId="77777777" w:rsidR="00EF673F" w:rsidRPr="007F2AC0" w:rsidRDefault="00EF673F" w:rsidP="00924BF3">
      <w:pPr>
        <w:widowControl/>
        <w:numPr>
          <w:ilvl w:val="0"/>
          <w:numId w:val="44"/>
        </w:numPr>
        <w:tabs>
          <w:tab w:val="clear" w:pos="720"/>
          <w:tab w:val="num" w:pos="0"/>
        </w:tabs>
        <w:suppressAutoHyphens/>
        <w:ind w:left="0" w:hanging="284"/>
        <w:rPr>
          <w:rFonts w:ascii="Times New Roman" w:hAnsi="Times New Roman" w:cs="Times New Roman"/>
          <w:color w:val="000000" w:themeColor="text1"/>
          <w:spacing w:val="4"/>
        </w:rPr>
      </w:pPr>
      <w:r w:rsidRPr="007F2AC0">
        <w:rPr>
          <w:rFonts w:ascii="Times New Roman" w:hAnsi="Times New Roman" w:cs="Times New Roman"/>
          <w:color w:val="000000" w:themeColor="text1"/>
          <w:spacing w:val="-5"/>
        </w:rPr>
        <w:t>W</w:t>
      </w:r>
      <w:r w:rsidRPr="007F2AC0">
        <w:rPr>
          <w:rFonts w:ascii="Times New Roman" w:hAnsi="Times New Roman" w:cs="Times New Roman"/>
          <w:color w:val="000000" w:themeColor="text1"/>
          <w:spacing w:val="4"/>
        </w:rPr>
        <w:t xml:space="preserve"> cenie określonej w ust.1 Wykonawca zapewnia bezpłatny serwis gwarancyjny i eksploatacyjny w okresie gwarancji jakości, w tym przeglądy techniczne i konserwacyjne w terminach i zakresie ustalonym przez wytwórcę wyrobu.</w:t>
      </w:r>
    </w:p>
    <w:p w14:paraId="4E2F05D0" w14:textId="77777777" w:rsidR="00EF673F" w:rsidRPr="007F2AC0" w:rsidRDefault="00EF673F" w:rsidP="00EF673F">
      <w:pPr>
        <w:tabs>
          <w:tab w:val="num" w:pos="0"/>
        </w:tabs>
        <w:ind w:hanging="284"/>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 3</w:t>
      </w:r>
    </w:p>
    <w:p w14:paraId="7CFEE2D6" w14:textId="77777777" w:rsidR="00EF673F" w:rsidRPr="007F2AC0" w:rsidRDefault="00EF673F" w:rsidP="00924BF3">
      <w:pPr>
        <w:widowControl/>
        <w:numPr>
          <w:ilvl w:val="0"/>
          <w:numId w:val="45"/>
        </w:numPr>
        <w:tabs>
          <w:tab w:val="clear" w:pos="720"/>
          <w:tab w:val="num" w:pos="0"/>
        </w:tabs>
        <w:suppressAutoHyphens/>
        <w:ind w:left="0" w:hanging="284"/>
        <w:rPr>
          <w:rFonts w:ascii="Times New Roman" w:hAnsi="Times New Roman" w:cs="Times New Roman"/>
          <w:color w:val="000000" w:themeColor="text1"/>
        </w:rPr>
      </w:pPr>
      <w:r w:rsidRPr="007F2AC0">
        <w:rPr>
          <w:rFonts w:ascii="Times New Roman" w:hAnsi="Times New Roman" w:cs="Times New Roman"/>
          <w:color w:val="000000" w:themeColor="text1"/>
        </w:rPr>
        <w:t xml:space="preserve">Wykonawca zobowiązuje się zrealizować przedmiot zamówienia określony w </w:t>
      </w:r>
      <w:r w:rsidRPr="007F2AC0">
        <w:rPr>
          <w:rFonts w:ascii="Times New Roman" w:hAnsi="Times New Roman" w:cs="Times New Roman"/>
          <w:bCs/>
          <w:color w:val="000000" w:themeColor="text1"/>
        </w:rPr>
        <w:t>§ 1</w:t>
      </w:r>
      <w:r w:rsidRPr="007F2AC0">
        <w:rPr>
          <w:rFonts w:ascii="Times New Roman" w:hAnsi="Times New Roman" w:cs="Times New Roman"/>
          <w:color w:val="000000" w:themeColor="text1"/>
        </w:rPr>
        <w:t xml:space="preserve"> niniejszej umowy w ciągu </w:t>
      </w:r>
      <w:r w:rsidRPr="007F2AC0">
        <w:rPr>
          <w:rFonts w:ascii="Times New Roman" w:hAnsi="Times New Roman" w:cs="Times New Roman"/>
          <w:b/>
          <w:bCs/>
          <w:color w:val="000000" w:themeColor="text1"/>
        </w:rPr>
        <w:t>…….. dni</w:t>
      </w:r>
      <w:r w:rsidRPr="007F2AC0">
        <w:rPr>
          <w:rFonts w:ascii="Times New Roman" w:hAnsi="Times New Roman" w:cs="Times New Roman"/>
          <w:color w:val="000000" w:themeColor="text1"/>
        </w:rPr>
        <w:t xml:space="preserve"> od dnia podpisania umowy.</w:t>
      </w:r>
    </w:p>
    <w:p w14:paraId="5951299F" w14:textId="77777777" w:rsidR="00EF673F" w:rsidRPr="007F2AC0" w:rsidRDefault="00EF673F" w:rsidP="00924BF3">
      <w:pPr>
        <w:widowControl/>
        <w:numPr>
          <w:ilvl w:val="0"/>
          <w:numId w:val="45"/>
        </w:numPr>
        <w:tabs>
          <w:tab w:val="clear" w:pos="720"/>
          <w:tab w:val="num" w:pos="0"/>
        </w:tabs>
        <w:suppressAutoHyphens/>
        <w:ind w:left="0" w:hanging="284"/>
        <w:rPr>
          <w:rFonts w:ascii="Times New Roman" w:hAnsi="Times New Roman" w:cs="Times New Roman"/>
          <w:color w:val="000000" w:themeColor="text1"/>
        </w:rPr>
      </w:pPr>
      <w:r w:rsidRPr="007F2AC0">
        <w:rPr>
          <w:rFonts w:ascii="Times New Roman" w:hAnsi="Times New Roman" w:cs="Times New Roman"/>
          <w:color w:val="000000" w:themeColor="text1"/>
        </w:rPr>
        <w:t xml:space="preserve">Za  termin realizacji przedmiotu umowy rozumie się datę podpisania przez obie strony protokołu odbioru bez zastrzeżeń. </w:t>
      </w:r>
    </w:p>
    <w:p w14:paraId="19B69899" w14:textId="77777777" w:rsidR="00EF673F" w:rsidRPr="007F2AC0" w:rsidRDefault="00EF673F" w:rsidP="00924BF3">
      <w:pPr>
        <w:widowControl/>
        <w:numPr>
          <w:ilvl w:val="0"/>
          <w:numId w:val="45"/>
        </w:numPr>
        <w:tabs>
          <w:tab w:val="clear" w:pos="720"/>
          <w:tab w:val="num" w:pos="0"/>
        </w:tabs>
        <w:suppressAutoHyphens/>
        <w:ind w:left="0" w:hanging="284"/>
        <w:rPr>
          <w:rFonts w:ascii="Times New Roman" w:hAnsi="Times New Roman" w:cs="Times New Roman"/>
          <w:color w:val="000000" w:themeColor="text1"/>
        </w:rPr>
      </w:pPr>
      <w:r w:rsidRPr="007F2AC0">
        <w:rPr>
          <w:rFonts w:ascii="Times New Roman" w:hAnsi="Times New Roman" w:cs="Times New Roman"/>
          <w:color w:val="000000" w:themeColor="text1"/>
        </w:rPr>
        <w:t>Do obowiązków Wykonawcy należą prace związane z dostawą, instalacją i uruchomieniem  przedmiotu umowy</w:t>
      </w:r>
      <w:r w:rsidRPr="007F2AC0">
        <w:rPr>
          <w:rFonts w:ascii="Times New Roman" w:hAnsi="Times New Roman" w:cs="Times New Roman"/>
          <w:b/>
          <w:color w:val="000000" w:themeColor="text1"/>
        </w:rPr>
        <w:t xml:space="preserve"> </w:t>
      </w:r>
      <w:r w:rsidRPr="007F2AC0">
        <w:rPr>
          <w:rFonts w:ascii="Times New Roman" w:hAnsi="Times New Roman" w:cs="Times New Roman"/>
          <w:color w:val="000000" w:themeColor="text1"/>
        </w:rPr>
        <w:t>w miejscu jego użytkowania, tj. w Szpitalu Powiatowym w Zambrowie oraz szkolenie personelu medycznego.</w:t>
      </w:r>
    </w:p>
    <w:p w14:paraId="0D08E546" w14:textId="77777777" w:rsidR="00EF673F" w:rsidRPr="007F2AC0" w:rsidRDefault="00EF673F" w:rsidP="00924BF3">
      <w:pPr>
        <w:widowControl/>
        <w:numPr>
          <w:ilvl w:val="0"/>
          <w:numId w:val="45"/>
        </w:numPr>
        <w:tabs>
          <w:tab w:val="clear" w:pos="720"/>
          <w:tab w:val="num" w:pos="0"/>
        </w:tabs>
        <w:suppressAutoHyphens/>
        <w:ind w:left="0" w:hanging="284"/>
        <w:rPr>
          <w:rFonts w:ascii="Times New Roman" w:hAnsi="Times New Roman" w:cs="Times New Roman"/>
          <w:color w:val="000000" w:themeColor="text1"/>
        </w:rPr>
      </w:pPr>
      <w:r w:rsidRPr="007F2AC0">
        <w:rPr>
          <w:rFonts w:ascii="Times New Roman" w:hAnsi="Times New Roman" w:cs="Times New Roman"/>
          <w:color w:val="000000" w:themeColor="text1"/>
        </w:rPr>
        <w:lastRenderedPageBreak/>
        <w:t>Protokół odbioru przedmiotu umowy sporządzony zostanie po pozytywnej instalacji, po uprzednim sprawdzeniu spełnienia warunków realizacji przedmiotu zamówienia określonych w SWZ i ofercie Wykonawcy.</w:t>
      </w:r>
    </w:p>
    <w:p w14:paraId="2950710B" w14:textId="77777777" w:rsidR="00EF673F" w:rsidRPr="007F2AC0" w:rsidRDefault="00EF673F" w:rsidP="00924BF3">
      <w:pPr>
        <w:widowControl/>
        <w:numPr>
          <w:ilvl w:val="0"/>
          <w:numId w:val="45"/>
        </w:numPr>
        <w:tabs>
          <w:tab w:val="clear" w:pos="720"/>
          <w:tab w:val="num" w:pos="0"/>
        </w:tabs>
        <w:suppressAutoHyphens/>
        <w:ind w:left="0" w:hanging="284"/>
        <w:rPr>
          <w:rFonts w:ascii="Times New Roman" w:hAnsi="Times New Roman" w:cs="Times New Roman"/>
          <w:color w:val="000000" w:themeColor="text1"/>
        </w:rPr>
      </w:pPr>
      <w:r w:rsidRPr="007F2AC0">
        <w:rPr>
          <w:rFonts w:ascii="Times New Roman" w:hAnsi="Times New Roman" w:cs="Times New Roman"/>
          <w:color w:val="000000" w:themeColor="text1"/>
        </w:rPr>
        <w:t>Zamawiający przejmuje odpowiedzialność prawną za dostarczony przedmiot umowy z chwilą podpisania protokołu odbioru na warunkach określonych w umowie.</w:t>
      </w:r>
    </w:p>
    <w:p w14:paraId="0E0D78D5" w14:textId="77777777" w:rsidR="00EF673F" w:rsidRPr="007F2AC0" w:rsidRDefault="00EF673F" w:rsidP="00924BF3">
      <w:pPr>
        <w:widowControl/>
        <w:numPr>
          <w:ilvl w:val="0"/>
          <w:numId w:val="45"/>
        </w:numPr>
        <w:tabs>
          <w:tab w:val="clear" w:pos="720"/>
          <w:tab w:val="num" w:pos="0"/>
        </w:tabs>
        <w:suppressAutoHyphens/>
        <w:ind w:left="0" w:hanging="284"/>
        <w:rPr>
          <w:rFonts w:ascii="Times New Roman" w:hAnsi="Times New Roman" w:cs="Times New Roman"/>
          <w:color w:val="000000" w:themeColor="text1"/>
        </w:rPr>
      </w:pPr>
      <w:r w:rsidRPr="007F2AC0">
        <w:rPr>
          <w:rFonts w:ascii="Times New Roman" w:hAnsi="Times New Roman" w:cs="Times New Roman"/>
          <w:color w:val="000000" w:themeColor="text1"/>
        </w:rPr>
        <w:t>W ramach dostawy Wykonawca jest zobowiązany dostarczyć Zamawiającemu  paszport techniczny dostarczonego urządzenia oraz instrukcję użytkowania w formie papierowej w języku polskim.</w:t>
      </w:r>
    </w:p>
    <w:p w14:paraId="35E141F2" w14:textId="77777777" w:rsidR="00EF673F" w:rsidRPr="007F2AC0" w:rsidRDefault="00EF673F" w:rsidP="00924BF3">
      <w:pPr>
        <w:widowControl/>
        <w:numPr>
          <w:ilvl w:val="0"/>
          <w:numId w:val="45"/>
        </w:numPr>
        <w:tabs>
          <w:tab w:val="clear" w:pos="720"/>
          <w:tab w:val="num" w:pos="0"/>
        </w:tabs>
        <w:suppressAutoHyphens/>
        <w:ind w:left="0" w:hanging="284"/>
        <w:rPr>
          <w:rFonts w:ascii="Times New Roman" w:hAnsi="Times New Roman" w:cs="Times New Roman"/>
          <w:color w:val="000000" w:themeColor="text1"/>
        </w:rPr>
      </w:pPr>
      <w:r w:rsidRPr="007F2AC0">
        <w:rPr>
          <w:rFonts w:ascii="Times New Roman" w:hAnsi="Times New Roman" w:cs="Times New Roman"/>
          <w:color w:val="000000" w:themeColor="text1"/>
        </w:rPr>
        <w:t xml:space="preserve">Pracownicy Wykonawcy, które będą wykonywały prace związane z instalacją, uruchomieniem, szkoleniem i obsługą serwisową muszą się legitymować posiadaniem właściwych autoryzacji wytwórcy wyrobu. </w:t>
      </w:r>
    </w:p>
    <w:p w14:paraId="1DABAE18" w14:textId="77777777" w:rsidR="00EF673F" w:rsidRPr="007F2AC0" w:rsidRDefault="00EF673F" w:rsidP="00EF673F">
      <w:pPr>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 4</w:t>
      </w:r>
    </w:p>
    <w:p w14:paraId="5E4285A4" w14:textId="77777777" w:rsidR="00EF673F" w:rsidRPr="007F2AC0" w:rsidRDefault="00EF673F" w:rsidP="00924BF3">
      <w:pPr>
        <w:widowControl/>
        <w:numPr>
          <w:ilvl w:val="0"/>
          <w:numId w:val="46"/>
        </w:numPr>
        <w:tabs>
          <w:tab w:val="clear" w:pos="720"/>
          <w:tab w:val="num" w:pos="360"/>
        </w:tabs>
        <w:suppressAutoHyphens/>
        <w:ind w:left="0" w:hanging="284"/>
        <w:rPr>
          <w:rFonts w:ascii="Times New Roman" w:hAnsi="Times New Roman" w:cs="Times New Roman"/>
          <w:color w:val="000000" w:themeColor="text1"/>
        </w:rPr>
      </w:pPr>
      <w:r w:rsidRPr="007F2AC0">
        <w:rPr>
          <w:rFonts w:ascii="Times New Roman" w:hAnsi="Times New Roman" w:cs="Times New Roman"/>
          <w:color w:val="000000" w:themeColor="text1"/>
        </w:rPr>
        <w:t>W ramach umowy Wykonawca będzie zobowiązany do wykonania następujących usług:</w:t>
      </w:r>
    </w:p>
    <w:p w14:paraId="390DC3E3" w14:textId="77777777" w:rsidR="00EF673F" w:rsidRPr="007F2AC0" w:rsidRDefault="00EF673F" w:rsidP="00EF673F">
      <w:pPr>
        <w:pStyle w:val="Tekstpodstawowywcity"/>
        <w:tabs>
          <w:tab w:val="num" w:pos="360"/>
        </w:tabs>
        <w:ind w:left="142" w:hanging="284"/>
        <w:rPr>
          <w:bCs/>
          <w:color w:val="000000" w:themeColor="text1"/>
        </w:rPr>
      </w:pPr>
      <w:r w:rsidRPr="007F2AC0">
        <w:rPr>
          <w:bCs/>
          <w:color w:val="000000" w:themeColor="text1"/>
        </w:rPr>
        <w:t>a) poniesie wszelkie koszty związane z dostarczeniem, montażem i uruchomieniem przedmiotu zamówienia do Zamawiającego;</w:t>
      </w:r>
    </w:p>
    <w:p w14:paraId="6020B71A" w14:textId="77777777" w:rsidR="00EF673F" w:rsidRPr="007F2AC0" w:rsidRDefault="00EF673F" w:rsidP="00EF673F">
      <w:pPr>
        <w:pStyle w:val="Tekstpodstawowywcity"/>
        <w:tabs>
          <w:tab w:val="num" w:pos="360"/>
        </w:tabs>
        <w:ind w:left="142" w:hanging="284"/>
        <w:rPr>
          <w:bCs/>
          <w:color w:val="000000" w:themeColor="text1"/>
        </w:rPr>
      </w:pPr>
      <w:r w:rsidRPr="007F2AC0">
        <w:rPr>
          <w:bCs/>
          <w:color w:val="000000" w:themeColor="text1"/>
        </w:rPr>
        <w:t>b) w momencie przekazania sprzętu dostarczy wypełniony paszport techniczny dostarczonego urządzenia;</w:t>
      </w:r>
    </w:p>
    <w:p w14:paraId="621D3FE7" w14:textId="77777777" w:rsidR="00EF673F" w:rsidRPr="007F2AC0" w:rsidRDefault="00EF673F" w:rsidP="00EF673F">
      <w:pPr>
        <w:pStyle w:val="Tekstpodstawowywcity"/>
        <w:tabs>
          <w:tab w:val="num" w:pos="360"/>
        </w:tabs>
        <w:ind w:left="142" w:hanging="284"/>
        <w:rPr>
          <w:bCs/>
          <w:color w:val="000000" w:themeColor="text1"/>
        </w:rPr>
      </w:pPr>
      <w:r w:rsidRPr="007F2AC0">
        <w:rPr>
          <w:bCs/>
          <w:color w:val="000000" w:themeColor="text1"/>
        </w:rPr>
        <w:t>c) dokona przeszkolenia personelu w zakresie obsługi sprzętu, eksploatacji oraz jego podstawowej konserwacji, która zgodnie z instrukcją użytkowania nie jest zastrzeżona dla innych podmiotów;</w:t>
      </w:r>
    </w:p>
    <w:p w14:paraId="17296A7F" w14:textId="77777777" w:rsidR="00EF673F" w:rsidRPr="007F2AC0" w:rsidRDefault="00EF673F" w:rsidP="00EF673F">
      <w:pPr>
        <w:pStyle w:val="Tekstpodstawowywcity"/>
        <w:tabs>
          <w:tab w:val="num" w:pos="360"/>
        </w:tabs>
        <w:ind w:left="142" w:hanging="284"/>
        <w:rPr>
          <w:bCs/>
          <w:color w:val="000000" w:themeColor="text1"/>
        </w:rPr>
      </w:pPr>
      <w:r w:rsidRPr="007F2AC0">
        <w:rPr>
          <w:bCs/>
          <w:color w:val="000000" w:themeColor="text1"/>
        </w:rPr>
        <w:t xml:space="preserve">d) udzieli </w:t>
      </w:r>
      <w:r w:rsidRPr="007F2AC0">
        <w:rPr>
          <w:b/>
          <w:bCs/>
          <w:color w:val="000000" w:themeColor="text1"/>
        </w:rPr>
        <w:t xml:space="preserve">….....(min </w:t>
      </w:r>
      <w:r w:rsidRPr="007F2AC0">
        <w:rPr>
          <w:b/>
          <w:color w:val="000000" w:themeColor="text1"/>
        </w:rPr>
        <w:t>24)</w:t>
      </w:r>
      <w:r w:rsidRPr="007F2AC0">
        <w:rPr>
          <w:color w:val="000000" w:themeColor="text1"/>
        </w:rPr>
        <w:t xml:space="preserve"> miesięcznej gwarancji</w:t>
      </w:r>
      <w:r w:rsidRPr="007F2AC0">
        <w:rPr>
          <w:bCs/>
          <w:color w:val="000000" w:themeColor="text1"/>
        </w:rPr>
        <w:t xml:space="preserve">  licząc od dnia podpisania protokołu przekazania przedmiotu umowy oraz zapewni w tym okresie pełny serwis gwarancyjny na swój koszt;</w:t>
      </w:r>
    </w:p>
    <w:p w14:paraId="2AE73AFE" w14:textId="77777777" w:rsidR="00EF673F" w:rsidRPr="007F2AC0" w:rsidRDefault="00EF673F" w:rsidP="00EF673F">
      <w:pPr>
        <w:pStyle w:val="Tekstpodstawowywcity"/>
        <w:tabs>
          <w:tab w:val="num" w:pos="360"/>
        </w:tabs>
        <w:ind w:left="142" w:hanging="284"/>
        <w:rPr>
          <w:bCs/>
          <w:color w:val="000000" w:themeColor="text1"/>
        </w:rPr>
      </w:pPr>
      <w:r w:rsidRPr="007F2AC0">
        <w:rPr>
          <w:bCs/>
          <w:color w:val="000000" w:themeColor="text1"/>
        </w:rPr>
        <w:t>e) wykonawca w okresie gwarancji zapewnia bezpłatny serwis gwarancyjny wraz z bezpłatną wymianą części zamiennych w tym wymagane przez producenta wszelkie przeglądy techniczne i konserwacje (min. jeden w okresie  każdych 12 miesięcy gwarancji), celem zapewnienia niezawodnej i bezpiecznej pracy urządzenia stanowiącego przedmiot umowy. Wykonanie prac Wykonawca będzie potwierdzał dokonując zapisów we właściwej dokumentacji eksploatacyjnej wyrobu medycznego zgodnie z wymogami wytwórcy i obowiązującym stanem prawnym, (</w:t>
      </w:r>
      <w:r w:rsidRPr="007F2AC0">
        <w:rPr>
          <w:i/>
          <w:color w:val="000000" w:themeColor="text1"/>
        </w:rPr>
        <w:t>Gwarancja nie obejmuje uszkodzeń powstałych w wyniku eksploatacji niezgodnej z instrukcją obsługi, uszkodzeń mechanicznych)</w:t>
      </w:r>
    </w:p>
    <w:p w14:paraId="03CEE63D" w14:textId="77777777" w:rsidR="00EF673F" w:rsidRPr="007F2AC0" w:rsidRDefault="00EF673F" w:rsidP="00EF673F">
      <w:pPr>
        <w:pStyle w:val="Tekstpodstawowywcity"/>
        <w:tabs>
          <w:tab w:val="num" w:pos="360"/>
        </w:tabs>
        <w:ind w:left="142" w:hanging="284"/>
        <w:rPr>
          <w:bCs/>
          <w:color w:val="000000" w:themeColor="text1"/>
        </w:rPr>
      </w:pPr>
      <w:r w:rsidRPr="007F2AC0">
        <w:rPr>
          <w:bCs/>
          <w:color w:val="000000" w:themeColor="text1"/>
        </w:rPr>
        <w:t xml:space="preserve">f) w przypadku konieczności naprawy w okresie gwarancyjnym, czas reakcji serwisu od dnia powiadomienia do rozpoczęcia naprawy wyniesie </w:t>
      </w:r>
      <w:r w:rsidRPr="007F2AC0">
        <w:rPr>
          <w:i/>
          <w:color w:val="000000" w:themeColor="text1"/>
        </w:rPr>
        <w:t>maksymalnie 48 godz.</w:t>
      </w:r>
      <w:r w:rsidRPr="007F2AC0">
        <w:rPr>
          <w:bCs/>
          <w:color w:val="000000" w:themeColor="text1"/>
        </w:rPr>
        <w:t xml:space="preserve"> (dotyczy dnia roboczego) za reakcję serwisu uważa się także kontakt telefoniczny lub zdalną diagnozę i naprawę przez przedstawiciela serwisu;</w:t>
      </w:r>
    </w:p>
    <w:p w14:paraId="33635BF9" w14:textId="77777777" w:rsidR="00EF673F" w:rsidRPr="007F2AC0" w:rsidRDefault="00EF673F" w:rsidP="00EF673F">
      <w:pPr>
        <w:pStyle w:val="Tekstpodstawowywcity"/>
        <w:tabs>
          <w:tab w:val="num" w:pos="360"/>
        </w:tabs>
        <w:ind w:left="142" w:hanging="284"/>
        <w:rPr>
          <w:bCs/>
          <w:color w:val="000000" w:themeColor="text1"/>
        </w:rPr>
      </w:pPr>
      <w:r w:rsidRPr="007F2AC0">
        <w:rPr>
          <w:bCs/>
          <w:color w:val="000000" w:themeColor="text1"/>
        </w:rPr>
        <w:t xml:space="preserve">g) czas skutecznej naprawy wynosi </w:t>
      </w:r>
      <w:r w:rsidRPr="007F2AC0">
        <w:rPr>
          <w:b/>
          <w:i/>
          <w:color w:val="000000" w:themeColor="text1"/>
        </w:rPr>
        <w:t>maksymalnie 4 dni robocze</w:t>
      </w:r>
      <w:r w:rsidRPr="007F2AC0">
        <w:rPr>
          <w:i/>
          <w:color w:val="000000" w:themeColor="text1"/>
        </w:rPr>
        <w:t>,</w:t>
      </w:r>
      <w:r w:rsidRPr="007F2AC0">
        <w:rPr>
          <w:bCs/>
          <w:color w:val="000000" w:themeColor="text1"/>
        </w:rPr>
        <w:t xml:space="preserve"> licząc od dnia zgłoszenia;</w:t>
      </w:r>
    </w:p>
    <w:p w14:paraId="05CC2093" w14:textId="77777777" w:rsidR="00EF673F" w:rsidRPr="007F2AC0" w:rsidRDefault="00EF673F" w:rsidP="00EF673F">
      <w:pPr>
        <w:pStyle w:val="Tekstpodstawowywcity"/>
        <w:tabs>
          <w:tab w:val="num" w:pos="360"/>
        </w:tabs>
        <w:ind w:left="142" w:hanging="284"/>
        <w:rPr>
          <w:bCs/>
          <w:color w:val="000000" w:themeColor="text1"/>
        </w:rPr>
      </w:pPr>
      <w:r w:rsidRPr="007F2AC0">
        <w:rPr>
          <w:bCs/>
          <w:color w:val="000000" w:themeColor="text1"/>
        </w:rPr>
        <w:t>h) wykonawca w czasie trwania gwarancji (jeżeli zaistnieje taka okoliczność) odbierze uszkodzony element lub sprzęt i dostarczy go do Zamawiającego po zakończonej naprawie na własny koszt i ryzyko;</w:t>
      </w:r>
    </w:p>
    <w:p w14:paraId="030A54F6" w14:textId="77777777" w:rsidR="00EF673F" w:rsidRPr="007F2AC0" w:rsidRDefault="00EF673F" w:rsidP="00EF673F">
      <w:pPr>
        <w:pStyle w:val="Tekstpodstawowywcity"/>
        <w:tabs>
          <w:tab w:val="num" w:pos="360"/>
        </w:tabs>
        <w:ind w:left="142" w:hanging="284"/>
        <w:rPr>
          <w:bCs/>
          <w:color w:val="000000" w:themeColor="text1"/>
        </w:rPr>
      </w:pPr>
      <w:r w:rsidRPr="007F2AC0">
        <w:rPr>
          <w:bCs/>
          <w:color w:val="000000" w:themeColor="text1"/>
        </w:rPr>
        <w:t>i) w okresie gwarancyjnym, w przypadku naprawy dłuższej niż 4 dni robocze (licząc od daty zgłoszenia) wykonawca winien zapewnić element zastępczy (lub urządzenie) na czas trwania naprawy celem zapewnienia niezakłóconej pracy;</w:t>
      </w:r>
    </w:p>
    <w:p w14:paraId="3E6A25A1" w14:textId="77777777" w:rsidR="00EF673F" w:rsidRPr="007F2AC0" w:rsidRDefault="00EF673F" w:rsidP="00EF673F">
      <w:pPr>
        <w:pStyle w:val="Tekstpodstawowywcity"/>
        <w:tabs>
          <w:tab w:val="num" w:pos="360"/>
        </w:tabs>
        <w:ind w:left="142" w:hanging="284"/>
        <w:rPr>
          <w:bCs/>
          <w:color w:val="000000" w:themeColor="text1"/>
        </w:rPr>
      </w:pPr>
      <w:r w:rsidRPr="007F2AC0">
        <w:rPr>
          <w:bCs/>
          <w:color w:val="000000" w:themeColor="text1"/>
        </w:rPr>
        <w:t>j) wykonawca zobowiązuje się do wymiany urządzenia na nowe po 3 naprawach gwarancyjnych tego samego elementu, podzespołu, uniemożliwiających pracę całego urządzenia;</w:t>
      </w:r>
    </w:p>
    <w:p w14:paraId="0932572D" w14:textId="77777777" w:rsidR="00EF673F" w:rsidRPr="007F2AC0" w:rsidRDefault="00EF673F" w:rsidP="00EF673F">
      <w:pPr>
        <w:pStyle w:val="Tekstpodstawowywcity"/>
        <w:tabs>
          <w:tab w:val="num" w:pos="360"/>
        </w:tabs>
        <w:ind w:left="142" w:hanging="284"/>
        <w:rPr>
          <w:bCs/>
          <w:color w:val="000000" w:themeColor="text1"/>
        </w:rPr>
      </w:pPr>
      <w:r w:rsidRPr="007F2AC0">
        <w:rPr>
          <w:bCs/>
          <w:color w:val="000000" w:themeColor="text1"/>
        </w:rPr>
        <w:lastRenderedPageBreak/>
        <w:t>k) na zakończenie okresu gwarancji Wykonawca przeprowadzi ostatni bezpłatny przegląd techniczny przedmiotu umowy. Przeprowadzenie przeglądu technicznego Wykonawca potwierdzi stosownym protokołem / wpisem do paszportu.</w:t>
      </w:r>
    </w:p>
    <w:p w14:paraId="6B4720FA" w14:textId="77777777" w:rsidR="00EF673F" w:rsidRPr="007F2AC0" w:rsidRDefault="00EF673F" w:rsidP="00924BF3">
      <w:pPr>
        <w:widowControl/>
        <w:numPr>
          <w:ilvl w:val="0"/>
          <w:numId w:val="46"/>
        </w:numPr>
        <w:tabs>
          <w:tab w:val="clear" w:pos="720"/>
          <w:tab w:val="num" w:pos="0"/>
        </w:tabs>
        <w:suppressAutoHyphens/>
        <w:ind w:left="-142" w:hanging="142"/>
        <w:rPr>
          <w:rFonts w:ascii="Times New Roman" w:hAnsi="Times New Roman" w:cs="Times New Roman"/>
          <w:color w:val="000000" w:themeColor="text1"/>
        </w:rPr>
      </w:pPr>
      <w:r w:rsidRPr="007F2AC0">
        <w:rPr>
          <w:rFonts w:ascii="Times New Roman" w:hAnsi="Times New Roman" w:cs="Times New Roman"/>
          <w:color w:val="000000" w:themeColor="text1"/>
        </w:rPr>
        <w:t>Każda interwencja gwarancyjna w postaci naprawy lub wymiany części powoduje</w:t>
      </w:r>
    </w:p>
    <w:p w14:paraId="22C9098A" w14:textId="77777777" w:rsidR="00EF673F" w:rsidRPr="007F2AC0" w:rsidRDefault="00EF673F" w:rsidP="00EF673F">
      <w:pPr>
        <w:tabs>
          <w:tab w:val="num" w:pos="360"/>
        </w:tabs>
        <w:ind w:hanging="142"/>
        <w:rPr>
          <w:rFonts w:ascii="Times New Roman" w:hAnsi="Times New Roman" w:cs="Times New Roman"/>
          <w:color w:val="000000" w:themeColor="text1"/>
        </w:rPr>
      </w:pPr>
      <w:r w:rsidRPr="007F2AC0">
        <w:rPr>
          <w:rFonts w:ascii="Times New Roman" w:hAnsi="Times New Roman" w:cs="Times New Roman"/>
          <w:color w:val="000000" w:themeColor="text1"/>
        </w:rPr>
        <w:t xml:space="preserve">  wydłużenie gwarancji ponad podstawowy termin gwarancji o czas wyłączenia przedmiotu umowy z eksploatacji, trwający powyżej terminów przewidzianych na usunięcie wady. </w:t>
      </w:r>
    </w:p>
    <w:p w14:paraId="157FAA35" w14:textId="77777777" w:rsidR="00B02388" w:rsidRPr="007F2AC0" w:rsidRDefault="00B02388" w:rsidP="00924BF3">
      <w:pPr>
        <w:widowControl/>
        <w:numPr>
          <w:ilvl w:val="0"/>
          <w:numId w:val="46"/>
        </w:numPr>
        <w:tabs>
          <w:tab w:val="clear" w:pos="720"/>
        </w:tabs>
        <w:spacing w:after="120"/>
        <w:ind w:left="0" w:hanging="284"/>
        <w:jc w:val="both"/>
        <w:rPr>
          <w:rFonts w:ascii="Times New Roman" w:hAnsi="Times New Roman" w:cs="Times New Roman"/>
          <w:color w:val="000000" w:themeColor="text1"/>
          <w:shd w:val="clear" w:color="auto" w:fill="FFFF00"/>
        </w:rPr>
      </w:pPr>
      <w:r w:rsidRPr="007F2AC0">
        <w:rPr>
          <w:rFonts w:ascii="Times New Roman" w:hAnsi="Times New Roman" w:cs="Times New Roman"/>
          <w:color w:val="000000" w:themeColor="text1"/>
        </w:rPr>
        <w:t>W przypadku przekazania przedmiotu umowy dla Szpitala Powiatowego w Zambrowie Sp. z o.o. wszelkie prawa z niej wynikające przechodzą na Szpital na co Wykonawca wyraża zgodę.</w:t>
      </w:r>
    </w:p>
    <w:p w14:paraId="7CA7641B" w14:textId="3D8ADBD5" w:rsidR="00EF673F" w:rsidRPr="007F2AC0" w:rsidRDefault="00EF673F" w:rsidP="00071A74">
      <w:pPr>
        <w:ind w:left="142" w:hanging="127"/>
        <w:jc w:val="center"/>
        <w:rPr>
          <w:rFonts w:ascii="Times New Roman" w:hAnsi="Times New Roman" w:cs="Times New Roman"/>
          <w:color w:val="000000" w:themeColor="text1"/>
        </w:rPr>
      </w:pPr>
      <w:r w:rsidRPr="007F2AC0">
        <w:rPr>
          <w:rFonts w:ascii="Times New Roman" w:hAnsi="Times New Roman" w:cs="Times New Roman"/>
          <w:color w:val="000000" w:themeColor="text1"/>
        </w:rPr>
        <w:t xml:space="preserve">  </w:t>
      </w:r>
    </w:p>
    <w:p w14:paraId="3CB86661" w14:textId="77777777" w:rsidR="00EF673F" w:rsidRPr="007F2AC0" w:rsidRDefault="00EF673F" w:rsidP="00EF673F">
      <w:pPr>
        <w:ind w:left="675" w:hanging="660"/>
        <w:jc w:val="center"/>
        <w:rPr>
          <w:rFonts w:ascii="Times New Roman" w:hAnsi="Times New Roman" w:cs="Times New Roman"/>
          <w:b/>
          <w:color w:val="000000" w:themeColor="text1"/>
        </w:rPr>
      </w:pPr>
      <w:r w:rsidRPr="007F2AC0">
        <w:rPr>
          <w:rFonts w:ascii="Times New Roman" w:hAnsi="Times New Roman" w:cs="Times New Roman"/>
          <w:color w:val="000000" w:themeColor="text1"/>
        </w:rPr>
        <w:t xml:space="preserve">   </w:t>
      </w:r>
      <w:r w:rsidRPr="007F2AC0">
        <w:rPr>
          <w:rFonts w:ascii="Times New Roman" w:hAnsi="Times New Roman" w:cs="Times New Roman"/>
          <w:b/>
          <w:color w:val="000000" w:themeColor="text1"/>
        </w:rPr>
        <w:t>§ 5</w:t>
      </w:r>
    </w:p>
    <w:p w14:paraId="093C79C6" w14:textId="77777777" w:rsidR="00EF673F" w:rsidRPr="007F2AC0" w:rsidRDefault="00EF673F" w:rsidP="00924BF3">
      <w:pPr>
        <w:widowControl/>
        <w:numPr>
          <w:ilvl w:val="0"/>
          <w:numId w:val="49"/>
        </w:numPr>
        <w:tabs>
          <w:tab w:val="clear" w:pos="720"/>
          <w:tab w:val="num" w:pos="375"/>
        </w:tabs>
        <w:suppressAutoHyphens/>
        <w:ind w:left="375"/>
        <w:rPr>
          <w:rFonts w:ascii="Times New Roman" w:hAnsi="Times New Roman" w:cs="Times New Roman"/>
          <w:color w:val="000000" w:themeColor="text1"/>
        </w:rPr>
      </w:pPr>
      <w:r w:rsidRPr="007F2AC0">
        <w:rPr>
          <w:rFonts w:ascii="Times New Roman" w:hAnsi="Times New Roman" w:cs="Times New Roman"/>
          <w:color w:val="000000" w:themeColor="text1"/>
        </w:rPr>
        <w:t>Strony ustalają wysokość kar umownych w przypadku:</w:t>
      </w:r>
    </w:p>
    <w:p w14:paraId="70184EEF" w14:textId="77777777" w:rsidR="00EF673F" w:rsidRPr="007F2AC0" w:rsidRDefault="00EF673F" w:rsidP="00EF673F">
      <w:pPr>
        <w:pStyle w:val="Tekstpodstawowy"/>
        <w:ind w:left="375"/>
        <w:rPr>
          <w:rFonts w:ascii="Times New Roman" w:hAnsi="Times New Roman"/>
          <w:b w:val="0"/>
          <w:bCs/>
          <w:color w:val="000000" w:themeColor="text1"/>
          <w:sz w:val="24"/>
          <w:szCs w:val="24"/>
        </w:rPr>
      </w:pPr>
      <w:r w:rsidRPr="007F2AC0">
        <w:rPr>
          <w:rFonts w:ascii="Times New Roman" w:hAnsi="Times New Roman"/>
          <w:b w:val="0"/>
          <w:bCs/>
          <w:color w:val="000000" w:themeColor="text1"/>
          <w:sz w:val="24"/>
          <w:szCs w:val="24"/>
        </w:rPr>
        <w:t>a) zwłoki w realizacji przedmiotu umowy w wysokości 0,1% wartości brutto przedmiotu zamówienia za każdy dzień zwłoki,</w:t>
      </w:r>
    </w:p>
    <w:p w14:paraId="6F9914E4" w14:textId="77777777" w:rsidR="00EF673F" w:rsidRPr="007F2AC0" w:rsidRDefault="00EF673F" w:rsidP="00EF673F">
      <w:pPr>
        <w:pStyle w:val="Tekstpodstawowy"/>
        <w:ind w:left="375"/>
        <w:rPr>
          <w:rFonts w:ascii="Times New Roman" w:hAnsi="Times New Roman"/>
          <w:b w:val="0"/>
          <w:bCs/>
          <w:color w:val="000000" w:themeColor="text1"/>
          <w:sz w:val="24"/>
          <w:szCs w:val="24"/>
        </w:rPr>
      </w:pPr>
      <w:r w:rsidRPr="007F2AC0">
        <w:rPr>
          <w:rFonts w:ascii="Times New Roman" w:hAnsi="Times New Roman"/>
          <w:b w:val="0"/>
          <w:bCs/>
          <w:color w:val="000000" w:themeColor="text1"/>
          <w:sz w:val="24"/>
          <w:szCs w:val="24"/>
        </w:rPr>
        <w:t>b) zwłoki w usunięciu usterki w okresie trwania gwarancji, w wysokości 0,2% wartości brutto za każdy dzień zwłoki, liczony od wyznaczonego terminu na usunięcie usterki (kara nie będzie naliczana w przypadku zapewnienia na czas przedłużającej się naprawy elementu bądź urządzenia zastępczego);</w:t>
      </w:r>
    </w:p>
    <w:p w14:paraId="5EC36896" w14:textId="77777777" w:rsidR="00EF673F" w:rsidRPr="007F2AC0" w:rsidRDefault="00EF673F" w:rsidP="00EF673F">
      <w:pPr>
        <w:pStyle w:val="Tekstpodstawowy"/>
        <w:ind w:left="375"/>
        <w:rPr>
          <w:rFonts w:ascii="Times New Roman" w:hAnsi="Times New Roman"/>
          <w:b w:val="0"/>
          <w:bCs/>
          <w:color w:val="000000" w:themeColor="text1"/>
          <w:sz w:val="24"/>
          <w:szCs w:val="24"/>
        </w:rPr>
      </w:pPr>
      <w:r w:rsidRPr="007F2AC0">
        <w:rPr>
          <w:rFonts w:ascii="Times New Roman" w:hAnsi="Times New Roman"/>
          <w:b w:val="0"/>
          <w:bCs/>
          <w:color w:val="000000" w:themeColor="text1"/>
          <w:sz w:val="24"/>
          <w:szCs w:val="24"/>
        </w:rPr>
        <w:t xml:space="preserve">c) nie wykonania zamówienia, Wykonawca zobowiązuje się zapłacić Zamawiającemu karę w wysokości 10% wartości brutto umowy, </w:t>
      </w:r>
    </w:p>
    <w:p w14:paraId="099022C7" w14:textId="77777777" w:rsidR="00EF673F" w:rsidRPr="007F2AC0" w:rsidRDefault="00EF673F" w:rsidP="00EF673F">
      <w:pPr>
        <w:pStyle w:val="Tekstpodstawowy"/>
        <w:ind w:left="375"/>
        <w:rPr>
          <w:rFonts w:ascii="Times New Roman" w:hAnsi="Times New Roman"/>
          <w:b w:val="0"/>
          <w:bCs/>
          <w:color w:val="000000" w:themeColor="text1"/>
          <w:sz w:val="24"/>
          <w:szCs w:val="24"/>
        </w:rPr>
      </w:pPr>
      <w:r w:rsidRPr="007F2AC0">
        <w:rPr>
          <w:rFonts w:ascii="Times New Roman" w:hAnsi="Times New Roman"/>
          <w:b w:val="0"/>
          <w:bCs/>
          <w:color w:val="000000" w:themeColor="text1"/>
          <w:sz w:val="24"/>
          <w:szCs w:val="24"/>
        </w:rPr>
        <w:t xml:space="preserve">d) odstąpienia od umowy z powodu okoliczności, za które odpowiada Wykonawca – Wykonawca zobowiązuje się zapłacić Zamawiającemu karę w wysokości 10% wartości brutto umowy, </w:t>
      </w:r>
    </w:p>
    <w:p w14:paraId="7992EF6D" w14:textId="77777777" w:rsidR="00EF673F" w:rsidRPr="007F2AC0" w:rsidRDefault="00EF673F" w:rsidP="00924BF3">
      <w:pPr>
        <w:widowControl/>
        <w:numPr>
          <w:ilvl w:val="0"/>
          <w:numId w:val="49"/>
        </w:numPr>
        <w:tabs>
          <w:tab w:val="clear" w:pos="720"/>
          <w:tab w:val="num" w:pos="375"/>
        </w:tabs>
        <w:suppressAutoHyphens/>
        <w:ind w:left="375"/>
        <w:rPr>
          <w:rFonts w:ascii="Times New Roman" w:hAnsi="Times New Roman" w:cs="Times New Roman"/>
          <w:bCs/>
          <w:color w:val="000000" w:themeColor="text1"/>
        </w:rPr>
      </w:pPr>
      <w:r w:rsidRPr="007F2AC0">
        <w:rPr>
          <w:rFonts w:ascii="Times New Roman" w:hAnsi="Times New Roman" w:cs="Times New Roman"/>
          <w:color w:val="000000" w:themeColor="text1"/>
        </w:rPr>
        <w:t xml:space="preserve">W </w:t>
      </w:r>
      <w:r w:rsidRPr="007F2AC0">
        <w:rPr>
          <w:rFonts w:ascii="Times New Roman" w:hAnsi="Times New Roman" w:cs="Times New Roman"/>
          <w:bCs/>
          <w:color w:val="000000" w:themeColor="text1"/>
        </w:rPr>
        <w:t xml:space="preserve"> przypadku zaistnienia okoliczności wymienionych w ust. 1, Zamawiający wystawi</w:t>
      </w:r>
    </w:p>
    <w:p w14:paraId="14F81F36" w14:textId="77777777" w:rsidR="00EF673F" w:rsidRPr="007F2AC0" w:rsidRDefault="00EF673F" w:rsidP="00EF673F">
      <w:pPr>
        <w:pStyle w:val="Tekstpodstawowy"/>
        <w:rPr>
          <w:rFonts w:ascii="Times New Roman" w:hAnsi="Times New Roman"/>
          <w:b w:val="0"/>
          <w:bCs/>
          <w:color w:val="000000" w:themeColor="text1"/>
          <w:sz w:val="24"/>
          <w:szCs w:val="24"/>
        </w:rPr>
      </w:pPr>
      <w:r w:rsidRPr="007F2AC0">
        <w:rPr>
          <w:rFonts w:ascii="Times New Roman" w:hAnsi="Times New Roman"/>
          <w:b w:val="0"/>
          <w:bCs/>
          <w:color w:val="000000" w:themeColor="text1"/>
          <w:sz w:val="24"/>
          <w:szCs w:val="24"/>
        </w:rPr>
        <w:t xml:space="preserve">      dokument obciążeniowy z terminem płatności 21 dni od daty wystawienia tego</w:t>
      </w:r>
    </w:p>
    <w:p w14:paraId="0DD222C7" w14:textId="77777777" w:rsidR="00EF673F" w:rsidRPr="007F2AC0" w:rsidRDefault="00EF673F" w:rsidP="00EF673F">
      <w:pPr>
        <w:rPr>
          <w:rFonts w:ascii="Times New Roman" w:hAnsi="Times New Roman" w:cs="Times New Roman"/>
          <w:bCs/>
          <w:color w:val="000000" w:themeColor="text1"/>
        </w:rPr>
      </w:pPr>
      <w:r w:rsidRPr="007F2AC0">
        <w:rPr>
          <w:rFonts w:ascii="Times New Roman" w:hAnsi="Times New Roman" w:cs="Times New Roman"/>
          <w:bCs/>
          <w:color w:val="000000" w:themeColor="text1"/>
        </w:rPr>
        <w:t xml:space="preserve">      dokumentu.</w:t>
      </w:r>
    </w:p>
    <w:p w14:paraId="518CDCB2" w14:textId="77777777" w:rsidR="00EF673F" w:rsidRPr="007F2AC0" w:rsidRDefault="00EF673F" w:rsidP="00924BF3">
      <w:pPr>
        <w:pStyle w:val="Akapitzlist"/>
        <w:widowControl/>
        <w:numPr>
          <w:ilvl w:val="0"/>
          <w:numId w:val="49"/>
        </w:numPr>
        <w:tabs>
          <w:tab w:val="clear" w:pos="720"/>
          <w:tab w:val="num" w:pos="375"/>
        </w:tabs>
        <w:suppressAutoHyphens/>
        <w:ind w:left="375"/>
        <w:rPr>
          <w:rFonts w:ascii="Times New Roman" w:hAnsi="Times New Roman" w:cs="Times New Roman"/>
          <w:bCs/>
          <w:color w:val="000000" w:themeColor="text1"/>
        </w:rPr>
      </w:pPr>
      <w:r w:rsidRPr="007F2AC0">
        <w:rPr>
          <w:rFonts w:ascii="Times New Roman" w:hAnsi="Times New Roman" w:cs="Times New Roman"/>
          <w:color w:val="000000" w:themeColor="text1"/>
        </w:rPr>
        <w:t xml:space="preserve">W </w:t>
      </w:r>
      <w:r w:rsidRPr="007F2AC0">
        <w:rPr>
          <w:rFonts w:ascii="Times New Roman" w:hAnsi="Times New Roman" w:cs="Times New Roman"/>
          <w:bCs/>
          <w:color w:val="000000" w:themeColor="text1"/>
        </w:rPr>
        <w:t xml:space="preserve"> przypadku opóźnienia w zapłacie kary umownej, Zamawiający naliczy odsetki w</w:t>
      </w:r>
    </w:p>
    <w:p w14:paraId="23FB7F8B" w14:textId="77777777" w:rsidR="00EF673F" w:rsidRPr="007F2AC0" w:rsidRDefault="00EF673F" w:rsidP="00EF673F">
      <w:pPr>
        <w:ind w:left="284" w:hanging="142"/>
        <w:rPr>
          <w:rFonts w:ascii="Times New Roman" w:hAnsi="Times New Roman" w:cs="Times New Roman"/>
          <w:bCs/>
          <w:color w:val="000000" w:themeColor="text1"/>
        </w:rPr>
      </w:pPr>
      <w:r w:rsidRPr="007F2AC0">
        <w:rPr>
          <w:rFonts w:ascii="Times New Roman" w:hAnsi="Times New Roman" w:cs="Times New Roman"/>
          <w:bCs/>
          <w:color w:val="000000" w:themeColor="text1"/>
        </w:rPr>
        <w:t xml:space="preserve">     wysokości ustawowej za spóźnioną zapłatę kary umownej.</w:t>
      </w:r>
    </w:p>
    <w:p w14:paraId="0258BA09" w14:textId="77777777" w:rsidR="00EF673F" w:rsidRPr="007F2AC0" w:rsidRDefault="00EF673F" w:rsidP="00924BF3">
      <w:pPr>
        <w:pStyle w:val="Akapitzlist"/>
        <w:widowControl/>
        <w:numPr>
          <w:ilvl w:val="0"/>
          <w:numId w:val="49"/>
        </w:numPr>
        <w:tabs>
          <w:tab w:val="clear" w:pos="720"/>
          <w:tab w:val="num" w:pos="375"/>
        </w:tabs>
        <w:suppressAutoHyphens/>
        <w:ind w:left="375"/>
        <w:rPr>
          <w:rFonts w:ascii="Times New Roman" w:hAnsi="Times New Roman" w:cs="Times New Roman"/>
          <w:bCs/>
          <w:color w:val="000000" w:themeColor="text1"/>
        </w:rPr>
      </w:pPr>
      <w:r w:rsidRPr="007F2AC0">
        <w:rPr>
          <w:rFonts w:ascii="Times New Roman" w:hAnsi="Times New Roman" w:cs="Times New Roman"/>
          <w:bCs/>
          <w:color w:val="000000" w:themeColor="text1"/>
        </w:rPr>
        <w:t>Zamawiający zapłaci wykonawcy karę umowną w wysokości 10 % wartości brutto umowy w przypadku odstąpienia od umowy z przyczyn leżących wyłącznie po stronie zamawiającego.</w:t>
      </w:r>
    </w:p>
    <w:p w14:paraId="20E5AA23" w14:textId="77777777" w:rsidR="00EF673F" w:rsidRPr="007F2AC0" w:rsidRDefault="00EF673F" w:rsidP="00924BF3">
      <w:pPr>
        <w:pStyle w:val="Akapitzlist"/>
        <w:widowControl/>
        <w:numPr>
          <w:ilvl w:val="0"/>
          <w:numId w:val="49"/>
        </w:numPr>
        <w:tabs>
          <w:tab w:val="clear" w:pos="720"/>
          <w:tab w:val="num" w:pos="375"/>
        </w:tabs>
        <w:suppressAutoHyphens/>
        <w:ind w:left="375"/>
        <w:rPr>
          <w:rFonts w:ascii="Times New Roman" w:hAnsi="Times New Roman" w:cs="Times New Roman"/>
          <w:bCs/>
          <w:color w:val="000000" w:themeColor="text1"/>
        </w:rPr>
      </w:pPr>
      <w:r w:rsidRPr="007F2AC0">
        <w:rPr>
          <w:rFonts w:ascii="Times New Roman" w:hAnsi="Times New Roman" w:cs="Times New Roman"/>
          <w:bCs/>
          <w:color w:val="000000" w:themeColor="text1"/>
        </w:rPr>
        <w:t>Łączna maksymalna wysokość kar umownych których mogą dochodzić strony wynosi 10% wartości brutto przedmiotu umowy.</w:t>
      </w:r>
    </w:p>
    <w:p w14:paraId="25BCC368" w14:textId="77777777" w:rsidR="00EF673F" w:rsidRPr="007F2AC0" w:rsidRDefault="00EF673F" w:rsidP="00EF673F">
      <w:pPr>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 6</w:t>
      </w:r>
    </w:p>
    <w:p w14:paraId="55A12A39" w14:textId="77777777" w:rsidR="00EF673F" w:rsidRPr="007F2AC0" w:rsidRDefault="00EF673F" w:rsidP="00924BF3">
      <w:pPr>
        <w:widowControl/>
        <w:numPr>
          <w:ilvl w:val="0"/>
          <w:numId w:val="47"/>
        </w:numPr>
        <w:tabs>
          <w:tab w:val="clear" w:pos="720"/>
        </w:tabs>
        <w:suppressAutoHyphens/>
        <w:ind w:left="142" w:hanging="426"/>
        <w:rPr>
          <w:rFonts w:ascii="Times New Roman" w:hAnsi="Times New Roman" w:cs="Times New Roman"/>
          <w:color w:val="000000" w:themeColor="text1"/>
        </w:rPr>
      </w:pPr>
      <w:r w:rsidRPr="007F2AC0">
        <w:rPr>
          <w:rFonts w:ascii="Times New Roman" w:hAnsi="Times New Roman" w:cs="Times New Roman"/>
          <w:color w:val="000000" w:themeColor="text1"/>
        </w:rPr>
        <w:t>Należność za przedmiot umowy zostanie zapłacona przez Zamawiającego w terminie 30 dni</w:t>
      </w:r>
      <w:r w:rsidRPr="007F2AC0">
        <w:rPr>
          <w:rFonts w:ascii="Times New Roman" w:hAnsi="Times New Roman" w:cs="Times New Roman"/>
          <w:color w:val="000000" w:themeColor="text1"/>
          <w:spacing w:val="-2"/>
        </w:rPr>
        <w:t xml:space="preserve"> na podstawie faktury VAT, wystawionej przez Wykonawcę po podpisaniu przez strony </w:t>
      </w:r>
      <w:r w:rsidRPr="007F2AC0">
        <w:rPr>
          <w:rFonts w:ascii="Times New Roman" w:hAnsi="Times New Roman" w:cs="Times New Roman"/>
          <w:color w:val="000000" w:themeColor="text1"/>
          <w:spacing w:val="-5"/>
        </w:rPr>
        <w:t>umowy protokołu odbioru przedmiotu umowy</w:t>
      </w:r>
      <w:r w:rsidRPr="007F2AC0">
        <w:rPr>
          <w:rFonts w:ascii="Times New Roman" w:hAnsi="Times New Roman" w:cs="Times New Roman"/>
          <w:color w:val="000000" w:themeColor="text1"/>
          <w:spacing w:val="-2"/>
        </w:rPr>
        <w:t xml:space="preserve">, (termin płatności liczony od daty dostarczenia do </w:t>
      </w:r>
      <w:r w:rsidRPr="007F2AC0">
        <w:rPr>
          <w:rFonts w:ascii="Times New Roman" w:hAnsi="Times New Roman" w:cs="Times New Roman"/>
          <w:color w:val="000000" w:themeColor="text1"/>
          <w:spacing w:val="-4"/>
        </w:rPr>
        <w:t>zamawiającego faktury wraz z podpisanym przez strony protokołem odbioru). Strony postanawiają, iż Wykonaniem umowy jest podpisanie protokołu odbioru.</w:t>
      </w:r>
      <w:r w:rsidRPr="007F2AC0">
        <w:rPr>
          <w:rFonts w:ascii="Times New Roman" w:hAnsi="Times New Roman" w:cs="Times New Roman"/>
          <w:color w:val="000000" w:themeColor="text1"/>
        </w:rPr>
        <w:t xml:space="preserve"> </w:t>
      </w:r>
    </w:p>
    <w:p w14:paraId="22DDA473" w14:textId="77777777" w:rsidR="00EF673F" w:rsidRPr="007F2AC0" w:rsidRDefault="00EF673F" w:rsidP="00924BF3">
      <w:pPr>
        <w:widowControl/>
        <w:numPr>
          <w:ilvl w:val="0"/>
          <w:numId w:val="47"/>
        </w:numPr>
        <w:tabs>
          <w:tab w:val="clear" w:pos="720"/>
        </w:tabs>
        <w:suppressAutoHyphens/>
        <w:ind w:left="142" w:hanging="426"/>
        <w:rPr>
          <w:rFonts w:ascii="Times New Roman" w:hAnsi="Times New Roman" w:cs="Times New Roman"/>
          <w:color w:val="000000" w:themeColor="text1"/>
        </w:rPr>
      </w:pPr>
      <w:r w:rsidRPr="007F2AC0">
        <w:rPr>
          <w:rFonts w:ascii="Times New Roman" w:hAnsi="Times New Roman" w:cs="Times New Roman"/>
          <w:color w:val="000000" w:themeColor="text1"/>
        </w:rPr>
        <w:t>W przypadku nie uregulowania przez Zamawiającego płatności w terminie określonym w ust.1  Wykonawcy przysługuje prawo naliczania odsetek  ustawowych za opóźnienie.</w:t>
      </w:r>
    </w:p>
    <w:p w14:paraId="2BFA9E27" w14:textId="77777777" w:rsidR="00EF673F" w:rsidRPr="007F2AC0" w:rsidRDefault="00EF673F" w:rsidP="00924BF3">
      <w:pPr>
        <w:widowControl/>
        <w:numPr>
          <w:ilvl w:val="0"/>
          <w:numId w:val="47"/>
        </w:numPr>
        <w:tabs>
          <w:tab w:val="clear" w:pos="720"/>
        </w:tabs>
        <w:suppressAutoHyphens/>
        <w:ind w:left="142" w:hanging="426"/>
        <w:rPr>
          <w:rFonts w:ascii="Times New Roman" w:hAnsi="Times New Roman" w:cs="Times New Roman"/>
          <w:color w:val="000000" w:themeColor="text1"/>
        </w:rPr>
      </w:pPr>
      <w:r w:rsidRPr="007F2AC0">
        <w:rPr>
          <w:rFonts w:ascii="Times New Roman" w:hAnsi="Times New Roman" w:cs="Times New Roman"/>
          <w:color w:val="000000" w:themeColor="text1"/>
        </w:rPr>
        <w:t>Wykonawca nie może bez pisemnej zgody Zamawiającego przelać przysługującej z tytułu wynagrodzenia  wierzytelności na rzecz osoby trzeciej.</w:t>
      </w:r>
    </w:p>
    <w:p w14:paraId="489217DB" w14:textId="77777777" w:rsidR="00EF673F" w:rsidRPr="007F2AC0" w:rsidRDefault="00EF673F" w:rsidP="00EF673F">
      <w:pPr>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 7</w:t>
      </w:r>
    </w:p>
    <w:p w14:paraId="27AA16A9" w14:textId="77777777" w:rsidR="00EF673F" w:rsidRPr="007F2AC0" w:rsidRDefault="00EF673F" w:rsidP="00EF673F">
      <w:pPr>
        <w:rPr>
          <w:rFonts w:ascii="Times New Roman" w:hAnsi="Times New Roman" w:cs="Times New Roman"/>
          <w:color w:val="000000" w:themeColor="text1"/>
        </w:rPr>
      </w:pPr>
      <w:r w:rsidRPr="007F2AC0">
        <w:rPr>
          <w:rFonts w:ascii="Times New Roman" w:hAnsi="Times New Roman" w:cs="Times New Roman"/>
          <w:color w:val="000000" w:themeColor="text1"/>
        </w:rPr>
        <w:t>Umowa niniejsza obowiązuje od dnia jej podpisania i jest zawarta na czas określony tj. do zrealizowania całości przedmiotu zamówienia z uwzględnieniem postanowień dotyczących płatności i gwarancji jakości.</w:t>
      </w:r>
    </w:p>
    <w:p w14:paraId="43340CAA" w14:textId="77777777" w:rsidR="00EF673F" w:rsidRPr="007F2AC0" w:rsidRDefault="00EF673F" w:rsidP="00EF673F">
      <w:pPr>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 8</w:t>
      </w:r>
    </w:p>
    <w:p w14:paraId="3ED6A33C" w14:textId="77777777" w:rsidR="00EF673F" w:rsidRPr="007F2AC0" w:rsidRDefault="00EF673F" w:rsidP="00EF673F">
      <w:pPr>
        <w:rPr>
          <w:rFonts w:ascii="Times New Roman" w:hAnsi="Times New Roman" w:cs="Times New Roman"/>
          <w:color w:val="000000" w:themeColor="text1"/>
        </w:rPr>
      </w:pPr>
      <w:r w:rsidRPr="007F2AC0">
        <w:rPr>
          <w:rFonts w:ascii="Times New Roman" w:hAnsi="Times New Roman" w:cs="Times New Roman"/>
          <w:color w:val="000000" w:themeColor="text1"/>
        </w:rPr>
        <w:t>W sprawach nie uregulowanych w niniejszej umowie będą miały zastosowanie właściwe przepisy Kodeksu Cywilnego oraz Ustawa Prawo zamówień publicznych.</w:t>
      </w:r>
    </w:p>
    <w:p w14:paraId="4B410798" w14:textId="77777777" w:rsidR="00EF673F" w:rsidRPr="007F2AC0" w:rsidRDefault="00EF673F" w:rsidP="00EF673F">
      <w:pPr>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lastRenderedPageBreak/>
        <w:t>§ 9</w:t>
      </w:r>
    </w:p>
    <w:p w14:paraId="18CD210C" w14:textId="77777777" w:rsidR="00EF673F" w:rsidRPr="007F2AC0" w:rsidRDefault="00EF673F" w:rsidP="00EF673F">
      <w:pPr>
        <w:rPr>
          <w:rFonts w:ascii="Times New Roman" w:hAnsi="Times New Roman" w:cs="Times New Roman"/>
          <w:color w:val="000000" w:themeColor="text1"/>
        </w:rPr>
      </w:pPr>
      <w:r w:rsidRPr="007F2AC0">
        <w:rPr>
          <w:rFonts w:ascii="Times New Roman" w:hAnsi="Times New Roman" w:cs="Times New Roman"/>
          <w:color w:val="000000" w:themeColor="text1"/>
        </w:rPr>
        <w:t>Ewentualne spory wynikłe na tle wykonywania niniejszej umowy rozstrzygane będą przez rzeczowo właściwy Sąd Powszechny wg siedziby Zamawiającego.</w:t>
      </w:r>
    </w:p>
    <w:p w14:paraId="10798023" w14:textId="77777777" w:rsidR="00EF673F" w:rsidRPr="007F2AC0" w:rsidRDefault="00EF673F" w:rsidP="00EF673F">
      <w:pPr>
        <w:jc w:val="center"/>
        <w:rPr>
          <w:rFonts w:ascii="Times New Roman" w:hAnsi="Times New Roman" w:cs="Times New Roman"/>
          <w:b/>
          <w:color w:val="000000" w:themeColor="text1"/>
        </w:rPr>
      </w:pPr>
      <w:r w:rsidRPr="007F2AC0">
        <w:rPr>
          <w:rFonts w:ascii="Times New Roman" w:hAnsi="Times New Roman" w:cs="Times New Roman"/>
          <w:b/>
          <w:color w:val="000000" w:themeColor="text1"/>
        </w:rPr>
        <w:t>§ 10</w:t>
      </w:r>
    </w:p>
    <w:p w14:paraId="203569BA" w14:textId="77777777" w:rsidR="00EF673F" w:rsidRPr="007F2AC0" w:rsidRDefault="00EF673F" w:rsidP="00EF673F">
      <w:pPr>
        <w:rPr>
          <w:rFonts w:ascii="Times New Roman" w:hAnsi="Times New Roman" w:cs="Times New Roman"/>
          <w:color w:val="000000" w:themeColor="text1"/>
        </w:rPr>
      </w:pPr>
      <w:r w:rsidRPr="007F2AC0">
        <w:rPr>
          <w:rFonts w:ascii="Times New Roman" w:hAnsi="Times New Roman" w:cs="Times New Roman"/>
          <w:color w:val="000000" w:themeColor="text1"/>
        </w:rPr>
        <w:t>Niniejszą umowę sporządza się w dwóch jednobrzmiących egzemplarzach, po jednym dla każdej ze stron.</w:t>
      </w:r>
    </w:p>
    <w:p w14:paraId="3C25C216" w14:textId="77777777" w:rsidR="00EF673F" w:rsidRPr="007F2AC0" w:rsidRDefault="00EF673F" w:rsidP="00EF673F">
      <w:pPr>
        <w:rPr>
          <w:rFonts w:ascii="Times New Roman" w:hAnsi="Times New Roman" w:cs="Times New Roman"/>
          <w:color w:val="000000" w:themeColor="text1"/>
        </w:rPr>
      </w:pPr>
    </w:p>
    <w:p w14:paraId="0F93A4B4" w14:textId="77777777" w:rsidR="00EF673F" w:rsidRPr="007F2AC0" w:rsidRDefault="00EF673F" w:rsidP="00EF673F">
      <w:pPr>
        <w:spacing w:line="480" w:lineRule="auto"/>
        <w:ind w:firstLine="708"/>
        <w:rPr>
          <w:rFonts w:ascii="Times New Roman" w:hAnsi="Times New Roman" w:cs="Times New Roman"/>
          <w:b/>
          <w:color w:val="000000" w:themeColor="text1"/>
        </w:rPr>
      </w:pPr>
      <w:r w:rsidRPr="007F2AC0">
        <w:rPr>
          <w:rFonts w:ascii="Times New Roman" w:hAnsi="Times New Roman" w:cs="Times New Roman"/>
          <w:b/>
          <w:color w:val="000000" w:themeColor="text1"/>
        </w:rPr>
        <w:t>ZAMAWIAJĄCY:</w:t>
      </w:r>
      <w:r w:rsidRPr="007F2AC0">
        <w:rPr>
          <w:rFonts w:ascii="Times New Roman" w:hAnsi="Times New Roman" w:cs="Times New Roman"/>
          <w:b/>
          <w:color w:val="000000" w:themeColor="text1"/>
        </w:rPr>
        <w:tab/>
      </w:r>
      <w:r w:rsidRPr="007F2AC0">
        <w:rPr>
          <w:rFonts w:ascii="Times New Roman" w:hAnsi="Times New Roman" w:cs="Times New Roman"/>
          <w:b/>
          <w:color w:val="000000" w:themeColor="text1"/>
        </w:rPr>
        <w:tab/>
      </w:r>
      <w:r w:rsidRPr="007F2AC0">
        <w:rPr>
          <w:rFonts w:ascii="Times New Roman" w:hAnsi="Times New Roman" w:cs="Times New Roman"/>
          <w:b/>
          <w:color w:val="000000" w:themeColor="text1"/>
        </w:rPr>
        <w:tab/>
      </w:r>
      <w:r w:rsidRPr="007F2AC0">
        <w:rPr>
          <w:rFonts w:ascii="Times New Roman" w:hAnsi="Times New Roman" w:cs="Times New Roman"/>
          <w:b/>
          <w:color w:val="000000" w:themeColor="text1"/>
        </w:rPr>
        <w:tab/>
      </w:r>
      <w:r w:rsidRPr="007F2AC0">
        <w:rPr>
          <w:rFonts w:ascii="Times New Roman" w:hAnsi="Times New Roman" w:cs="Times New Roman"/>
          <w:b/>
          <w:color w:val="000000" w:themeColor="text1"/>
        </w:rPr>
        <w:tab/>
      </w:r>
      <w:r w:rsidRPr="007F2AC0">
        <w:rPr>
          <w:rFonts w:ascii="Times New Roman" w:hAnsi="Times New Roman" w:cs="Times New Roman"/>
          <w:b/>
          <w:color w:val="000000" w:themeColor="text1"/>
        </w:rPr>
        <w:tab/>
        <w:t xml:space="preserve">  WYKONAWCA:</w:t>
      </w:r>
    </w:p>
    <w:p w14:paraId="2E2257A5" w14:textId="77777777" w:rsidR="00EF673F" w:rsidRPr="007F2AC0" w:rsidRDefault="00EF673F" w:rsidP="00C8499F">
      <w:pPr>
        <w:spacing w:line="480" w:lineRule="auto"/>
        <w:ind w:firstLine="708"/>
        <w:rPr>
          <w:rFonts w:ascii="Times New Roman" w:hAnsi="Times New Roman" w:cs="Times New Roman"/>
          <w:b/>
          <w:color w:val="000000" w:themeColor="text1"/>
        </w:rPr>
      </w:pPr>
    </w:p>
    <w:p w14:paraId="76892F01" w14:textId="77777777" w:rsidR="002B1C0B" w:rsidRPr="007F2AC0" w:rsidRDefault="002B1C0B" w:rsidP="00C8499F">
      <w:pPr>
        <w:spacing w:line="480" w:lineRule="auto"/>
        <w:ind w:firstLine="708"/>
        <w:rPr>
          <w:rFonts w:ascii="Times New Roman" w:hAnsi="Times New Roman" w:cs="Times New Roman"/>
          <w:b/>
          <w:color w:val="000000" w:themeColor="text1"/>
        </w:rPr>
      </w:pPr>
    </w:p>
    <w:p w14:paraId="07DD1FF2" w14:textId="77777777" w:rsidR="002B1C0B" w:rsidRPr="007F2AC0" w:rsidRDefault="002B1C0B" w:rsidP="00C8499F">
      <w:pPr>
        <w:spacing w:line="480" w:lineRule="auto"/>
        <w:ind w:firstLine="708"/>
        <w:rPr>
          <w:rFonts w:ascii="Times New Roman" w:hAnsi="Times New Roman" w:cs="Times New Roman"/>
          <w:b/>
          <w:color w:val="000000" w:themeColor="text1"/>
        </w:rPr>
      </w:pPr>
    </w:p>
    <w:p w14:paraId="491F2DA7" w14:textId="77777777" w:rsidR="002B1C0B" w:rsidRPr="007F2AC0" w:rsidRDefault="002B1C0B" w:rsidP="00C8499F">
      <w:pPr>
        <w:spacing w:line="480" w:lineRule="auto"/>
        <w:ind w:firstLine="708"/>
        <w:rPr>
          <w:rFonts w:ascii="Times New Roman" w:hAnsi="Times New Roman" w:cs="Times New Roman"/>
          <w:b/>
          <w:color w:val="000000" w:themeColor="text1"/>
        </w:rPr>
      </w:pPr>
    </w:p>
    <w:p w14:paraId="4C2735FC" w14:textId="77777777" w:rsidR="002B1C0B" w:rsidRPr="007F2AC0" w:rsidRDefault="002B1C0B" w:rsidP="00C8499F">
      <w:pPr>
        <w:spacing w:line="480" w:lineRule="auto"/>
        <w:ind w:firstLine="708"/>
        <w:rPr>
          <w:rFonts w:ascii="Times New Roman" w:hAnsi="Times New Roman" w:cs="Times New Roman"/>
          <w:b/>
          <w:color w:val="000000" w:themeColor="text1"/>
        </w:rPr>
      </w:pPr>
    </w:p>
    <w:p w14:paraId="174EE7FB" w14:textId="77777777" w:rsidR="002B1C0B" w:rsidRPr="007F2AC0" w:rsidRDefault="002B1C0B" w:rsidP="00C8499F">
      <w:pPr>
        <w:spacing w:line="480" w:lineRule="auto"/>
        <w:ind w:firstLine="708"/>
        <w:rPr>
          <w:rFonts w:ascii="Times New Roman" w:hAnsi="Times New Roman" w:cs="Times New Roman"/>
          <w:b/>
          <w:color w:val="000000" w:themeColor="text1"/>
        </w:rPr>
      </w:pPr>
    </w:p>
    <w:p w14:paraId="49263D15" w14:textId="77777777" w:rsidR="002B1C0B" w:rsidRPr="007F2AC0" w:rsidRDefault="002B1C0B" w:rsidP="00C8499F">
      <w:pPr>
        <w:spacing w:line="480" w:lineRule="auto"/>
        <w:ind w:firstLine="708"/>
        <w:rPr>
          <w:rFonts w:ascii="Times New Roman" w:hAnsi="Times New Roman" w:cs="Times New Roman"/>
          <w:b/>
          <w:color w:val="000000" w:themeColor="text1"/>
        </w:rPr>
      </w:pPr>
    </w:p>
    <w:p w14:paraId="5B02319C" w14:textId="77777777" w:rsidR="002B1C0B" w:rsidRPr="007F2AC0" w:rsidRDefault="002B1C0B" w:rsidP="00C8499F">
      <w:pPr>
        <w:spacing w:line="480" w:lineRule="auto"/>
        <w:ind w:firstLine="708"/>
        <w:rPr>
          <w:rFonts w:ascii="Times New Roman" w:hAnsi="Times New Roman" w:cs="Times New Roman"/>
          <w:b/>
          <w:color w:val="000000" w:themeColor="text1"/>
        </w:rPr>
      </w:pPr>
    </w:p>
    <w:p w14:paraId="7E36057C" w14:textId="77777777" w:rsidR="002B1C0B" w:rsidRPr="007F2AC0" w:rsidRDefault="002B1C0B" w:rsidP="00C8499F">
      <w:pPr>
        <w:spacing w:line="480" w:lineRule="auto"/>
        <w:ind w:firstLine="708"/>
        <w:rPr>
          <w:rFonts w:ascii="Times New Roman" w:hAnsi="Times New Roman" w:cs="Times New Roman"/>
          <w:b/>
          <w:color w:val="000000" w:themeColor="text1"/>
        </w:rPr>
      </w:pPr>
    </w:p>
    <w:p w14:paraId="797D61C0" w14:textId="77777777" w:rsidR="002B1C0B" w:rsidRPr="007F2AC0" w:rsidRDefault="002B1C0B" w:rsidP="00C8499F">
      <w:pPr>
        <w:spacing w:line="480" w:lineRule="auto"/>
        <w:ind w:firstLine="708"/>
        <w:rPr>
          <w:rFonts w:ascii="Times New Roman" w:hAnsi="Times New Roman" w:cs="Times New Roman"/>
          <w:b/>
          <w:color w:val="000000" w:themeColor="text1"/>
        </w:rPr>
      </w:pPr>
    </w:p>
    <w:p w14:paraId="5A1BFEC1" w14:textId="77777777" w:rsidR="002B1C0B" w:rsidRPr="007F2AC0" w:rsidRDefault="002B1C0B" w:rsidP="00C8499F">
      <w:pPr>
        <w:spacing w:line="480" w:lineRule="auto"/>
        <w:ind w:firstLine="708"/>
        <w:rPr>
          <w:rFonts w:ascii="Times New Roman" w:hAnsi="Times New Roman" w:cs="Times New Roman"/>
          <w:b/>
          <w:color w:val="000000" w:themeColor="text1"/>
        </w:rPr>
      </w:pPr>
    </w:p>
    <w:p w14:paraId="7F0923A0" w14:textId="77777777" w:rsidR="00EF673F" w:rsidRPr="007F2AC0" w:rsidRDefault="00EF673F" w:rsidP="00C8499F">
      <w:pPr>
        <w:spacing w:line="480" w:lineRule="auto"/>
        <w:ind w:firstLine="708"/>
        <w:rPr>
          <w:rFonts w:ascii="Times New Roman" w:hAnsi="Times New Roman" w:cs="Times New Roman"/>
          <w:b/>
          <w:color w:val="000000" w:themeColor="text1"/>
        </w:rPr>
      </w:pPr>
    </w:p>
    <w:p w14:paraId="1CA8B873" w14:textId="77777777" w:rsidR="005A407E" w:rsidRPr="007F2AC0" w:rsidRDefault="005A407E" w:rsidP="00C8499F">
      <w:pPr>
        <w:spacing w:line="480" w:lineRule="auto"/>
        <w:ind w:firstLine="708"/>
        <w:rPr>
          <w:rFonts w:ascii="Times New Roman" w:hAnsi="Times New Roman" w:cs="Times New Roman"/>
          <w:b/>
          <w:color w:val="000000" w:themeColor="text1"/>
        </w:rPr>
      </w:pPr>
    </w:p>
    <w:p w14:paraId="0FB8C90E" w14:textId="77777777" w:rsidR="005A407E" w:rsidRPr="007F2AC0" w:rsidRDefault="005A407E" w:rsidP="00C8499F">
      <w:pPr>
        <w:spacing w:line="480" w:lineRule="auto"/>
        <w:ind w:firstLine="708"/>
        <w:rPr>
          <w:rFonts w:ascii="Times New Roman" w:hAnsi="Times New Roman" w:cs="Times New Roman"/>
          <w:b/>
          <w:color w:val="000000" w:themeColor="text1"/>
        </w:rPr>
      </w:pPr>
    </w:p>
    <w:p w14:paraId="3F05D72F" w14:textId="77777777" w:rsidR="005A407E" w:rsidRPr="007F2AC0" w:rsidRDefault="005A407E" w:rsidP="00C8499F">
      <w:pPr>
        <w:spacing w:line="480" w:lineRule="auto"/>
        <w:ind w:firstLine="708"/>
        <w:rPr>
          <w:rFonts w:ascii="Times New Roman" w:hAnsi="Times New Roman" w:cs="Times New Roman"/>
          <w:b/>
          <w:color w:val="000000" w:themeColor="text1"/>
        </w:rPr>
      </w:pPr>
    </w:p>
    <w:p w14:paraId="5E1CE949" w14:textId="77777777" w:rsidR="005A407E" w:rsidRPr="007F2AC0" w:rsidRDefault="005A407E" w:rsidP="00C8499F">
      <w:pPr>
        <w:spacing w:line="480" w:lineRule="auto"/>
        <w:ind w:firstLine="708"/>
        <w:rPr>
          <w:rFonts w:ascii="Times New Roman" w:hAnsi="Times New Roman" w:cs="Times New Roman"/>
          <w:b/>
          <w:color w:val="000000" w:themeColor="text1"/>
        </w:rPr>
      </w:pPr>
    </w:p>
    <w:p w14:paraId="162E6CBD" w14:textId="77777777" w:rsidR="005A407E" w:rsidRPr="007F2AC0" w:rsidRDefault="005A407E" w:rsidP="00C8499F">
      <w:pPr>
        <w:spacing w:line="480" w:lineRule="auto"/>
        <w:ind w:firstLine="708"/>
        <w:rPr>
          <w:rFonts w:ascii="Times New Roman" w:hAnsi="Times New Roman" w:cs="Times New Roman"/>
          <w:b/>
          <w:color w:val="000000" w:themeColor="text1"/>
        </w:rPr>
      </w:pPr>
    </w:p>
    <w:p w14:paraId="0E0E52A0" w14:textId="77777777" w:rsidR="005A407E" w:rsidRDefault="005A407E" w:rsidP="00C8499F">
      <w:pPr>
        <w:spacing w:line="480" w:lineRule="auto"/>
        <w:ind w:firstLine="708"/>
        <w:rPr>
          <w:rFonts w:ascii="Times New Roman" w:hAnsi="Times New Roman" w:cs="Times New Roman"/>
          <w:b/>
          <w:color w:val="000000" w:themeColor="text1"/>
        </w:rPr>
      </w:pPr>
    </w:p>
    <w:p w14:paraId="0E6A7F77" w14:textId="77777777" w:rsidR="00F76188" w:rsidRPr="007F2AC0" w:rsidRDefault="00F76188" w:rsidP="00C8499F">
      <w:pPr>
        <w:spacing w:line="480" w:lineRule="auto"/>
        <w:ind w:firstLine="708"/>
        <w:rPr>
          <w:rFonts w:ascii="Times New Roman" w:hAnsi="Times New Roman" w:cs="Times New Roman"/>
          <w:b/>
          <w:color w:val="000000" w:themeColor="text1"/>
        </w:rPr>
      </w:pPr>
    </w:p>
    <w:p w14:paraId="56846DEF" w14:textId="77777777" w:rsidR="00EF673F" w:rsidRPr="007F2AC0" w:rsidRDefault="00EF673F" w:rsidP="00C8499F">
      <w:pPr>
        <w:spacing w:line="480" w:lineRule="auto"/>
        <w:ind w:firstLine="708"/>
        <w:rPr>
          <w:rFonts w:ascii="Times New Roman" w:hAnsi="Times New Roman" w:cs="Times New Roman"/>
          <w:b/>
          <w:color w:val="000000" w:themeColor="text1"/>
        </w:rPr>
      </w:pPr>
    </w:p>
    <w:p w14:paraId="317A514D" w14:textId="77777777" w:rsidR="00360F01" w:rsidRPr="007F2AC0" w:rsidRDefault="00983911" w:rsidP="00360F01">
      <w:pPr>
        <w:pStyle w:val="Nagwek1"/>
        <w:jc w:val="right"/>
        <w:rPr>
          <w:rFonts w:ascii="Times New Roman" w:hAnsi="Times New Roman" w:cs="Times New Roman"/>
          <w:iCs/>
          <w:color w:val="000000" w:themeColor="text1"/>
          <w:sz w:val="24"/>
          <w:szCs w:val="24"/>
        </w:rPr>
      </w:pPr>
      <w:r w:rsidRPr="007F2AC0">
        <w:rPr>
          <w:rFonts w:ascii="Times New Roman" w:hAnsi="Times New Roman" w:cs="Times New Roman"/>
          <w:iCs/>
          <w:color w:val="000000" w:themeColor="text1"/>
          <w:sz w:val="24"/>
          <w:szCs w:val="24"/>
        </w:rPr>
        <w:lastRenderedPageBreak/>
        <w:t>Z</w:t>
      </w:r>
      <w:r w:rsidR="00360F01" w:rsidRPr="007F2AC0">
        <w:rPr>
          <w:rFonts w:ascii="Times New Roman" w:hAnsi="Times New Roman" w:cs="Times New Roman"/>
          <w:iCs/>
          <w:color w:val="000000" w:themeColor="text1"/>
          <w:sz w:val="24"/>
          <w:szCs w:val="24"/>
        </w:rPr>
        <w:t>ałącznik nr 2 SWZ</w:t>
      </w:r>
    </w:p>
    <w:p w14:paraId="3C8DCAE5" w14:textId="77777777" w:rsidR="00C8499F" w:rsidRPr="007F2AC0" w:rsidRDefault="00C8499F" w:rsidP="00C8499F">
      <w:pPr>
        <w:rPr>
          <w:color w:val="000000" w:themeColor="text1"/>
          <w:lang w:bidi="ar-SA"/>
        </w:rPr>
      </w:pPr>
    </w:p>
    <w:p w14:paraId="26AD7774" w14:textId="77777777" w:rsidR="00C8499F" w:rsidRPr="007F2AC0" w:rsidRDefault="00C8499F" w:rsidP="00C8499F">
      <w:pPr>
        <w:rPr>
          <w:color w:val="000000" w:themeColor="text1"/>
          <w:lang w:bidi="ar-SA"/>
        </w:rPr>
      </w:pPr>
    </w:p>
    <w:p w14:paraId="67CC62D2" w14:textId="77777777" w:rsidR="00366F65" w:rsidRPr="007F2AC0" w:rsidRDefault="00366F65" w:rsidP="00366F65">
      <w:pPr>
        <w:pStyle w:val="Nagwek1"/>
        <w:jc w:val="center"/>
        <w:rPr>
          <w:rFonts w:ascii="Times New Roman" w:hAnsi="Times New Roman" w:cs="Times New Roman"/>
          <w:b/>
          <w:iCs/>
          <w:color w:val="000000" w:themeColor="text1"/>
          <w:sz w:val="24"/>
          <w:szCs w:val="24"/>
        </w:rPr>
      </w:pPr>
      <w:r w:rsidRPr="007F2AC0">
        <w:rPr>
          <w:rFonts w:ascii="Times New Roman" w:hAnsi="Times New Roman" w:cs="Times New Roman"/>
          <w:b/>
          <w:iCs/>
          <w:color w:val="000000" w:themeColor="text1"/>
          <w:sz w:val="24"/>
          <w:szCs w:val="24"/>
        </w:rPr>
        <w:t>FORMULARZ OFERTOWY</w:t>
      </w:r>
    </w:p>
    <w:p w14:paraId="26F80FA5" w14:textId="77777777" w:rsidR="00366F65" w:rsidRPr="007F2AC0" w:rsidRDefault="00366F65" w:rsidP="00366F65">
      <w:pPr>
        <w:jc w:val="center"/>
        <w:rPr>
          <w:rFonts w:ascii="Times New Roman" w:hAnsi="Times New Roman" w:cs="Times New Roman"/>
          <w:b/>
          <w:color w:val="000000" w:themeColor="text1"/>
          <w:lang w:bidi="ar-SA"/>
        </w:rPr>
      </w:pPr>
      <w:r w:rsidRPr="007F2AC0">
        <w:rPr>
          <w:rFonts w:ascii="Times New Roman" w:hAnsi="Times New Roman" w:cs="Times New Roman"/>
          <w:b/>
          <w:color w:val="000000" w:themeColor="text1"/>
          <w:lang w:bidi="ar-SA"/>
        </w:rPr>
        <w:t>dla S</w:t>
      </w:r>
      <w:r w:rsidR="002B1C0B" w:rsidRPr="007F2AC0">
        <w:rPr>
          <w:rFonts w:ascii="Times New Roman" w:hAnsi="Times New Roman" w:cs="Times New Roman"/>
          <w:b/>
          <w:color w:val="000000" w:themeColor="text1"/>
          <w:lang w:bidi="ar-SA"/>
        </w:rPr>
        <w:t>tarostwa Powiatowego</w:t>
      </w:r>
      <w:r w:rsidRPr="007F2AC0">
        <w:rPr>
          <w:rFonts w:ascii="Times New Roman" w:hAnsi="Times New Roman" w:cs="Times New Roman"/>
          <w:b/>
          <w:color w:val="000000" w:themeColor="text1"/>
          <w:lang w:bidi="ar-SA"/>
        </w:rPr>
        <w:t xml:space="preserve"> w Zambrowie</w:t>
      </w:r>
    </w:p>
    <w:p w14:paraId="157D025D" w14:textId="77777777" w:rsidR="00366F65" w:rsidRPr="007F2AC0" w:rsidRDefault="00366F65" w:rsidP="00366F65">
      <w:pPr>
        <w:rPr>
          <w:color w:val="000000" w:themeColor="text1"/>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7F2AC0" w:rsidRPr="007F2AC0" w14:paraId="0FFE205C" w14:textId="77777777" w:rsidTr="00120F36">
        <w:trPr>
          <w:trHeight w:val="657"/>
        </w:trPr>
        <w:tc>
          <w:tcPr>
            <w:tcW w:w="9286" w:type="dxa"/>
            <w:gridSpan w:val="2"/>
            <w:shd w:val="clear" w:color="auto" w:fill="auto"/>
            <w:vAlign w:val="center"/>
          </w:tcPr>
          <w:p w14:paraId="77D05FF5" w14:textId="77777777" w:rsidR="00366F65" w:rsidRPr="007F2AC0" w:rsidRDefault="00366F65" w:rsidP="00120F36">
            <w:pPr>
              <w:rPr>
                <w:rFonts w:ascii="Calibri" w:hAnsi="Calibri" w:cs="Calibri"/>
                <w:b/>
                <w:iCs/>
                <w:color w:val="000000" w:themeColor="text1"/>
              </w:rPr>
            </w:pPr>
            <w:r w:rsidRPr="007F2AC0">
              <w:rPr>
                <w:rFonts w:ascii="Calibri" w:hAnsi="Calibri" w:cs="Calibri"/>
                <w:b/>
                <w:iCs/>
                <w:color w:val="000000" w:themeColor="text1"/>
              </w:rPr>
              <w:t>A. Dane Wykonawcy</w:t>
            </w:r>
          </w:p>
        </w:tc>
      </w:tr>
      <w:tr w:rsidR="007F2AC0" w:rsidRPr="007F2AC0" w14:paraId="24018477" w14:textId="77777777" w:rsidTr="00120F36">
        <w:trPr>
          <w:trHeight w:val="754"/>
        </w:trPr>
        <w:tc>
          <w:tcPr>
            <w:tcW w:w="4643" w:type="dxa"/>
            <w:shd w:val="clear" w:color="auto" w:fill="auto"/>
            <w:vAlign w:val="center"/>
          </w:tcPr>
          <w:p w14:paraId="232C21B2" w14:textId="77777777" w:rsidR="00366F65" w:rsidRPr="007F2AC0" w:rsidRDefault="00366F65" w:rsidP="00120F36">
            <w:pPr>
              <w:pStyle w:val="Tekstpodstawowy"/>
              <w:rPr>
                <w:rFonts w:ascii="Calibri" w:hAnsi="Calibri" w:cs="Calibri"/>
                <w:b w:val="0"/>
                <w:iCs/>
                <w:color w:val="000000" w:themeColor="text1"/>
                <w:sz w:val="20"/>
              </w:rPr>
            </w:pPr>
            <w:r w:rsidRPr="007F2AC0">
              <w:rPr>
                <w:rFonts w:ascii="Calibri" w:hAnsi="Calibri" w:cs="Calibri"/>
                <w:b w:val="0"/>
                <w:iCs/>
                <w:color w:val="000000" w:themeColor="text1"/>
                <w:sz w:val="20"/>
              </w:rPr>
              <w:t xml:space="preserve">Nazwa </w:t>
            </w:r>
            <w:r w:rsidRPr="007F2AC0">
              <w:rPr>
                <w:rFonts w:ascii="Calibri" w:hAnsi="Calibri" w:cs="Calibri"/>
                <w:b w:val="0"/>
                <w:color w:val="000000" w:themeColor="text1"/>
                <w:sz w:val="20"/>
              </w:rPr>
              <w:t>albo imię i nazwisko</w:t>
            </w:r>
          </w:p>
        </w:tc>
        <w:tc>
          <w:tcPr>
            <w:tcW w:w="4643" w:type="dxa"/>
            <w:shd w:val="clear" w:color="auto" w:fill="auto"/>
          </w:tcPr>
          <w:p w14:paraId="6F156CF2" w14:textId="77777777" w:rsidR="00366F65" w:rsidRPr="007F2AC0" w:rsidRDefault="00366F65" w:rsidP="00120F36">
            <w:pPr>
              <w:rPr>
                <w:rFonts w:ascii="Calibri" w:hAnsi="Calibri" w:cs="Calibri"/>
                <w:b/>
                <w:iCs/>
                <w:color w:val="000000" w:themeColor="text1"/>
              </w:rPr>
            </w:pPr>
          </w:p>
        </w:tc>
      </w:tr>
      <w:tr w:rsidR="007F2AC0" w:rsidRPr="007F2AC0" w14:paraId="6D0598B8" w14:textId="77777777" w:rsidTr="00120F36">
        <w:trPr>
          <w:trHeight w:val="754"/>
        </w:trPr>
        <w:tc>
          <w:tcPr>
            <w:tcW w:w="4643" w:type="dxa"/>
            <w:shd w:val="clear" w:color="auto" w:fill="auto"/>
            <w:vAlign w:val="center"/>
          </w:tcPr>
          <w:p w14:paraId="69438924" w14:textId="77777777" w:rsidR="00366F65" w:rsidRPr="007F2AC0" w:rsidRDefault="00366F65" w:rsidP="00120F36">
            <w:pPr>
              <w:rPr>
                <w:rFonts w:ascii="Calibri" w:hAnsi="Calibri" w:cs="Calibri"/>
                <w:iCs/>
                <w:color w:val="000000" w:themeColor="text1"/>
                <w:sz w:val="20"/>
                <w:szCs w:val="20"/>
              </w:rPr>
            </w:pPr>
            <w:r w:rsidRPr="007F2AC0">
              <w:rPr>
                <w:rFonts w:ascii="Calibri" w:hAnsi="Calibri" w:cs="Calibri"/>
                <w:color w:val="000000" w:themeColor="text1"/>
                <w:sz w:val="20"/>
                <w:szCs w:val="20"/>
              </w:rPr>
              <w:t xml:space="preserve">Siedziba albo miejsce zamieszkania i adres </w:t>
            </w:r>
          </w:p>
        </w:tc>
        <w:tc>
          <w:tcPr>
            <w:tcW w:w="4643" w:type="dxa"/>
            <w:shd w:val="clear" w:color="auto" w:fill="auto"/>
          </w:tcPr>
          <w:p w14:paraId="5EF127F5" w14:textId="77777777" w:rsidR="00366F65" w:rsidRPr="007F2AC0" w:rsidRDefault="00366F65" w:rsidP="00120F36">
            <w:pPr>
              <w:rPr>
                <w:rFonts w:ascii="Calibri" w:hAnsi="Calibri" w:cs="Calibri"/>
                <w:b/>
                <w:iCs/>
                <w:color w:val="000000" w:themeColor="text1"/>
              </w:rPr>
            </w:pPr>
          </w:p>
          <w:p w14:paraId="6496C1D6" w14:textId="77777777" w:rsidR="00366F65" w:rsidRPr="007F2AC0" w:rsidRDefault="00366F65" w:rsidP="00120F36">
            <w:pPr>
              <w:rPr>
                <w:rFonts w:ascii="Calibri" w:hAnsi="Calibri" w:cs="Calibri"/>
                <w:b/>
                <w:iCs/>
                <w:color w:val="000000" w:themeColor="text1"/>
              </w:rPr>
            </w:pPr>
          </w:p>
          <w:p w14:paraId="069714CC" w14:textId="77777777" w:rsidR="00366F65" w:rsidRPr="007F2AC0" w:rsidRDefault="00366F65" w:rsidP="00120F36">
            <w:pPr>
              <w:rPr>
                <w:rFonts w:ascii="Calibri" w:hAnsi="Calibri" w:cs="Calibri"/>
                <w:b/>
                <w:iCs/>
                <w:color w:val="000000" w:themeColor="text1"/>
              </w:rPr>
            </w:pPr>
          </w:p>
        </w:tc>
      </w:tr>
      <w:tr w:rsidR="007F2AC0" w:rsidRPr="007F2AC0" w14:paraId="172B47FA" w14:textId="77777777" w:rsidTr="00120F36">
        <w:trPr>
          <w:trHeight w:val="754"/>
        </w:trPr>
        <w:tc>
          <w:tcPr>
            <w:tcW w:w="4643" w:type="dxa"/>
            <w:shd w:val="clear" w:color="auto" w:fill="auto"/>
            <w:vAlign w:val="center"/>
          </w:tcPr>
          <w:p w14:paraId="0AC0B70B" w14:textId="77777777" w:rsidR="00366F65" w:rsidRPr="007F2AC0" w:rsidRDefault="00366F65" w:rsidP="00120F36">
            <w:pPr>
              <w:rPr>
                <w:rFonts w:ascii="Calibri" w:hAnsi="Calibri" w:cs="Calibri"/>
                <w:color w:val="000000" w:themeColor="text1"/>
                <w:sz w:val="20"/>
                <w:szCs w:val="20"/>
              </w:rPr>
            </w:pPr>
            <w:r w:rsidRPr="007F2AC0">
              <w:rPr>
                <w:rFonts w:ascii="Calibri" w:hAnsi="Calibri" w:cs="Calibri"/>
                <w:iCs/>
                <w:color w:val="000000" w:themeColor="text1"/>
                <w:sz w:val="20"/>
                <w:szCs w:val="20"/>
              </w:rPr>
              <w:t xml:space="preserve">NIP, REGON, KRS </w:t>
            </w:r>
          </w:p>
        </w:tc>
        <w:tc>
          <w:tcPr>
            <w:tcW w:w="4643" w:type="dxa"/>
            <w:shd w:val="clear" w:color="auto" w:fill="auto"/>
          </w:tcPr>
          <w:p w14:paraId="1E3ADF90" w14:textId="77777777" w:rsidR="00366F65" w:rsidRPr="007F2AC0" w:rsidRDefault="00366F65" w:rsidP="00120F36">
            <w:pPr>
              <w:rPr>
                <w:rFonts w:ascii="Calibri" w:hAnsi="Calibri" w:cs="Calibri"/>
                <w:b/>
                <w:iCs/>
                <w:color w:val="000000" w:themeColor="text1"/>
              </w:rPr>
            </w:pPr>
          </w:p>
          <w:p w14:paraId="539F647D" w14:textId="77777777" w:rsidR="00366F65" w:rsidRPr="007F2AC0" w:rsidRDefault="00366F65" w:rsidP="00120F36">
            <w:pPr>
              <w:rPr>
                <w:rFonts w:ascii="Calibri" w:hAnsi="Calibri" w:cs="Calibri"/>
                <w:b/>
                <w:iCs/>
                <w:color w:val="000000" w:themeColor="text1"/>
              </w:rPr>
            </w:pPr>
          </w:p>
          <w:p w14:paraId="24DEECB3" w14:textId="77777777" w:rsidR="00366F65" w:rsidRPr="007F2AC0" w:rsidRDefault="00366F65" w:rsidP="00120F36">
            <w:pPr>
              <w:rPr>
                <w:rFonts w:ascii="Calibri" w:hAnsi="Calibri" w:cs="Calibri"/>
                <w:b/>
                <w:iCs/>
                <w:color w:val="000000" w:themeColor="text1"/>
              </w:rPr>
            </w:pPr>
          </w:p>
        </w:tc>
      </w:tr>
      <w:tr w:rsidR="007F2AC0" w:rsidRPr="007F2AC0" w14:paraId="63102F12" w14:textId="77777777" w:rsidTr="00120F36">
        <w:trPr>
          <w:trHeight w:val="754"/>
        </w:trPr>
        <w:tc>
          <w:tcPr>
            <w:tcW w:w="4643" w:type="dxa"/>
            <w:shd w:val="clear" w:color="auto" w:fill="auto"/>
            <w:vAlign w:val="center"/>
          </w:tcPr>
          <w:p w14:paraId="7274F717" w14:textId="77777777" w:rsidR="00366F65" w:rsidRPr="007F2AC0" w:rsidRDefault="00366F65" w:rsidP="00120F36">
            <w:pPr>
              <w:rPr>
                <w:rFonts w:ascii="Calibri" w:hAnsi="Calibri" w:cs="Calibri"/>
                <w:iCs/>
                <w:color w:val="000000" w:themeColor="text1"/>
                <w:sz w:val="20"/>
                <w:szCs w:val="20"/>
              </w:rPr>
            </w:pPr>
            <w:r w:rsidRPr="007F2AC0">
              <w:rPr>
                <w:rFonts w:ascii="Calibri" w:hAnsi="Calibri" w:cs="Calibri"/>
                <w:bCs/>
                <w:iCs/>
                <w:color w:val="000000" w:themeColor="text1"/>
                <w:sz w:val="20"/>
                <w:szCs w:val="20"/>
              </w:rPr>
              <w:t>Adres poczty elektronicznej (e-mail) do korespondencji z Zamawiającym</w:t>
            </w:r>
          </w:p>
        </w:tc>
        <w:tc>
          <w:tcPr>
            <w:tcW w:w="4643" w:type="dxa"/>
            <w:shd w:val="clear" w:color="auto" w:fill="auto"/>
          </w:tcPr>
          <w:p w14:paraId="0C38332E" w14:textId="77777777" w:rsidR="00366F65" w:rsidRPr="007F2AC0" w:rsidRDefault="00366F65" w:rsidP="00120F36">
            <w:pPr>
              <w:rPr>
                <w:rFonts w:ascii="Calibri" w:hAnsi="Calibri" w:cs="Calibri"/>
                <w:b/>
                <w:iCs/>
                <w:color w:val="000000" w:themeColor="text1"/>
              </w:rPr>
            </w:pPr>
          </w:p>
        </w:tc>
      </w:tr>
      <w:tr w:rsidR="007F2AC0" w:rsidRPr="007F2AC0" w14:paraId="0D9DC29A" w14:textId="77777777" w:rsidTr="00120F36">
        <w:trPr>
          <w:trHeight w:val="754"/>
        </w:trPr>
        <w:tc>
          <w:tcPr>
            <w:tcW w:w="4643" w:type="dxa"/>
            <w:shd w:val="clear" w:color="auto" w:fill="auto"/>
            <w:vAlign w:val="center"/>
          </w:tcPr>
          <w:p w14:paraId="7EEAAAB0" w14:textId="77777777" w:rsidR="00366F65" w:rsidRPr="007F2AC0" w:rsidRDefault="00366F65" w:rsidP="00120F36">
            <w:pPr>
              <w:rPr>
                <w:rFonts w:ascii="Calibri" w:hAnsi="Calibri" w:cs="Calibri"/>
                <w:iCs/>
                <w:color w:val="000000" w:themeColor="text1"/>
                <w:sz w:val="20"/>
                <w:szCs w:val="20"/>
              </w:rPr>
            </w:pPr>
            <w:r w:rsidRPr="007F2AC0">
              <w:rPr>
                <w:rFonts w:ascii="Calibri" w:hAnsi="Calibri" w:cs="Calibri"/>
                <w:iCs/>
                <w:color w:val="000000" w:themeColor="text1"/>
                <w:sz w:val="20"/>
                <w:szCs w:val="20"/>
              </w:rPr>
              <w:t>Osoba upoważniona do reprezentacji Wykonawcy/ów i podpisująca ofertę (imię i nazwisko)</w:t>
            </w:r>
          </w:p>
        </w:tc>
        <w:tc>
          <w:tcPr>
            <w:tcW w:w="4643" w:type="dxa"/>
            <w:shd w:val="clear" w:color="auto" w:fill="auto"/>
          </w:tcPr>
          <w:p w14:paraId="0BA32A63" w14:textId="77777777" w:rsidR="00366F65" w:rsidRPr="007F2AC0" w:rsidRDefault="00366F65" w:rsidP="00120F36">
            <w:pPr>
              <w:rPr>
                <w:rFonts w:ascii="Calibri" w:hAnsi="Calibri" w:cs="Calibri"/>
                <w:b/>
                <w:iCs/>
                <w:color w:val="000000" w:themeColor="text1"/>
              </w:rPr>
            </w:pPr>
          </w:p>
        </w:tc>
      </w:tr>
      <w:tr w:rsidR="007F2AC0" w:rsidRPr="007F2AC0" w14:paraId="68DBA472" w14:textId="77777777" w:rsidTr="00120F36">
        <w:trPr>
          <w:trHeight w:val="280"/>
        </w:trPr>
        <w:tc>
          <w:tcPr>
            <w:tcW w:w="9286" w:type="dxa"/>
            <w:gridSpan w:val="2"/>
            <w:shd w:val="clear" w:color="auto" w:fill="auto"/>
          </w:tcPr>
          <w:p w14:paraId="783F4EFB" w14:textId="77777777" w:rsidR="0056254C" w:rsidRPr="007F2AC0" w:rsidRDefault="0056254C" w:rsidP="00120F36">
            <w:pPr>
              <w:rPr>
                <w:rFonts w:ascii="Calibri" w:hAnsi="Calibri" w:cs="Calibri"/>
                <w:b/>
                <w:iCs/>
                <w:color w:val="000000" w:themeColor="text1"/>
              </w:rPr>
            </w:pPr>
          </w:p>
          <w:p w14:paraId="2FC5E680" w14:textId="77777777" w:rsidR="00366F65" w:rsidRPr="007F2AC0" w:rsidRDefault="00366F65" w:rsidP="00120F36">
            <w:pPr>
              <w:rPr>
                <w:rFonts w:ascii="Calibri" w:hAnsi="Calibri" w:cs="Calibri"/>
                <w:b/>
                <w:iCs/>
                <w:color w:val="000000" w:themeColor="text1"/>
              </w:rPr>
            </w:pPr>
            <w:r w:rsidRPr="007F2AC0">
              <w:rPr>
                <w:rFonts w:ascii="Calibri" w:hAnsi="Calibri" w:cs="Calibri"/>
                <w:b/>
                <w:iCs/>
                <w:color w:val="000000" w:themeColor="text1"/>
              </w:rPr>
              <w:t>B. Oferowany przedmiot zamówienia</w:t>
            </w:r>
          </w:p>
          <w:p w14:paraId="562884F4" w14:textId="77777777" w:rsidR="00366F65" w:rsidRPr="007F2AC0" w:rsidRDefault="00366F65" w:rsidP="00120F36">
            <w:pPr>
              <w:jc w:val="both"/>
              <w:rPr>
                <w:rFonts w:ascii="Calibri" w:hAnsi="Calibri" w:cs="Calibri"/>
                <w:bCs/>
                <w:iCs/>
                <w:color w:val="000000" w:themeColor="text1"/>
              </w:rPr>
            </w:pPr>
            <w:r w:rsidRPr="007F2AC0">
              <w:rPr>
                <w:rFonts w:ascii="Calibri" w:hAnsi="Calibri" w:cs="Calibri"/>
                <w:bCs/>
                <w:iCs/>
                <w:color w:val="000000" w:themeColor="text1"/>
              </w:rPr>
              <w:t xml:space="preserve">W odpowiedzi na publiczne ogłoszenie o zamówieniu, składam ofertę wykonania zamówienia publicznego prowadzonego w trybie przetargu nieograniczonego </w:t>
            </w:r>
          </w:p>
          <w:p w14:paraId="6B817747" w14:textId="120F6637" w:rsidR="00366F65" w:rsidRPr="00A53646" w:rsidRDefault="00366F65" w:rsidP="00120F36">
            <w:pPr>
              <w:jc w:val="both"/>
              <w:rPr>
                <w:rFonts w:ascii="Calibri" w:hAnsi="Calibri" w:cs="Calibri"/>
                <w:iCs/>
                <w:color w:val="auto"/>
              </w:rPr>
            </w:pPr>
            <w:r w:rsidRPr="007F2AC0">
              <w:rPr>
                <w:rFonts w:ascii="Calibri" w:hAnsi="Calibri" w:cs="Calibri"/>
                <w:bCs/>
                <w:iCs/>
                <w:color w:val="000000" w:themeColor="text1"/>
              </w:rPr>
              <w:t>pn. </w:t>
            </w:r>
            <w:r w:rsidRPr="007F2AC0">
              <w:rPr>
                <w:rFonts w:ascii="Calibri" w:hAnsi="Calibri" w:cs="Calibri"/>
                <w:b/>
                <w:bCs/>
                <w:i/>
                <w:iCs/>
                <w:color w:val="000000" w:themeColor="text1"/>
              </w:rPr>
              <w:t xml:space="preserve">Dostawa </w:t>
            </w:r>
            <w:r w:rsidR="005A407E" w:rsidRPr="007F2AC0">
              <w:rPr>
                <w:rFonts w:ascii="Calibri" w:hAnsi="Calibri" w:cs="Calibri"/>
                <w:b/>
                <w:bCs/>
                <w:i/>
                <w:iCs/>
                <w:color w:val="000000" w:themeColor="text1"/>
              </w:rPr>
              <w:t>ambulansów drogowych typu B</w:t>
            </w:r>
            <w:r w:rsidRPr="007F2AC0">
              <w:rPr>
                <w:rFonts w:ascii="Calibri" w:hAnsi="Calibri" w:cs="Calibri"/>
                <w:b/>
                <w:bCs/>
                <w:i/>
                <w:iCs/>
                <w:color w:val="000000" w:themeColor="text1"/>
              </w:rPr>
              <w:t xml:space="preserve"> z wyposażeniem medycznym dla Starostwa Powiatowego  w Zambrowie, </w:t>
            </w:r>
            <w:r w:rsidRPr="007F2AC0">
              <w:rPr>
                <w:rFonts w:ascii="Calibri" w:hAnsi="Calibri" w:cs="Calibri"/>
                <w:bCs/>
                <w:iCs/>
                <w:color w:val="000000" w:themeColor="text1"/>
              </w:rPr>
              <w:t xml:space="preserve">zgodnie z wymogami Specyfikacji  Warunków Zamówienia </w:t>
            </w:r>
            <w:r w:rsidRPr="00A53646">
              <w:rPr>
                <w:rFonts w:ascii="Calibri" w:hAnsi="Calibri" w:cs="Calibri"/>
                <w:bCs/>
                <w:iCs/>
                <w:color w:val="auto"/>
              </w:rPr>
              <w:t xml:space="preserve">(znak sprawy </w:t>
            </w:r>
            <w:r w:rsidR="00A53646" w:rsidRPr="00A53646">
              <w:rPr>
                <w:rFonts w:ascii="Calibri" w:hAnsi="Calibri" w:cs="Calibri"/>
                <w:bCs/>
                <w:iCs/>
                <w:color w:val="auto"/>
              </w:rPr>
              <w:t>Szp.P.VI. 6/21</w:t>
            </w:r>
            <w:r w:rsidRPr="00A53646">
              <w:rPr>
                <w:rFonts w:ascii="Calibri" w:hAnsi="Calibri" w:cs="Calibri"/>
                <w:bCs/>
                <w:iCs/>
                <w:color w:val="auto"/>
              </w:rPr>
              <w:t>.</w:t>
            </w:r>
          </w:p>
          <w:p w14:paraId="60C9DB8C" w14:textId="77777777" w:rsidR="00366F65" w:rsidRPr="007F2AC0" w:rsidRDefault="00366F65" w:rsidP="00120F36">
            <w:pPr>
              <w:jc w:val="both"/>
              <w:rPr>
                <w:rFonts w:ascii="Calibri" w:hAnsi="Calibri" w:cs="Calibri"/>
                <w:b/>
                <w:bCs/>
                <w:color w:val="000000" w:themeColor="text1"/>
              </w:rPr>
            </w:pPr>
          </w:p>
          <w:p w14:paraId="3AF87455" w14:textId="77777777" w:rsidR="00366F65" w:rsidRPr="007F2AC0" w:rsidRDefault="00366F65" w:rsidP="00120F36">
            <w:pPr>
              <w:pStyle w:val="Akapitzlist"/>
              <w:ind w:left="142" w:right="-65" w:hanging="113"/>
              <w:rPr>
                <w:rFonts w:asciiTheme="minorHAnsi" w:hAnsiTheme="minorHAnsi" w:cstheme="minorHAnsi"/>
                <w:iCs/>
                <w:color w:val="000000" w:themeColor="text1"/>
              </w:rPr>
            </w:pPr>
            <w:r w:rsidRPr="007F2AC0">
              <w:rPr>
                <w:rFonts w:asciiTheme="minorHAnsi" w:hAnsiTheme="minorHAnsi" w:cstheme="minorHAnsi"/>
                <w:iCs/>
                <w:color w:val="000000" w:themeColor="text1"/>
              </w:rPr>
              <w:t>Oferujemy wykonanie przedmiotu zamówienia na niżej wymienionych warunkach:</w:t>
            </w:r>
          </w:p>
          <w:p w14:paraId="6893BEFD" w14:textId="77777777" w:rsidR="00366F65" w:rsidRPr="007F2AC0" w:rsidRDefault="00366F65" w:rsidP="00120F36">
            <w:pPr>
              <w:jc w:val="both"/>
              <w:rPr>
                <w:rFonts w:ascii="Calibri" w:hAnsi="Calibri" w:cs="Calibri"/>
                <w:iCs/>
                <w:color w:val="000000" w:themeColor="text1"/>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701"/>
              <w:gridCol w:w="2268"/>
              <w:gridCol w:w="1772"/>
              <w:gridCol w:w="2055"/>
            </w:tblGrid>
            <w:tr w:rsidR="007F2AC0" w:rsidRPr="007F2AC0" w14:paraId="6172F6E8" w14:textId="77777777" w:rsidTr="0056254C">
              <w:trPr>
                <w:trHeight w:val="631"/>
              </w:trPr>
              <w:tc>
                <w:tcPr>
                  <w:tcW w:w="733" w:type="dxa"/>
                  <w:shd w:val="clear" w:color="auto" w:fill="F2F2F2"/>
                  <w:vAlign w:val="center"/>
                </w:tcPr>
                <w:p w14:paraId="0712CF26" w14:textId="77777777" w:rsidR="0056254C" w:rsidRPr="007F2AC0" w:rsidRDefault="0056254C" w:rsidP="00120F36">
                  <w:pPr>
                    <w:jc w:val="center"/>
                    <w:rPr>
                      <w:rFonts w:ascii="Calibri" w:hAnsi="Calibri" w:cs="Calibri"/>
                      <w:b/>
                      <w:color w:val="000000" w:themeColor="text1"/>
                      <w:spacing w:val="-1"/>
                      <w:sz w:val="18"/>
                      <w:szCs w:val="18"/>
                    </w:rPr>
                  </w:pPr>
                  <w:r w:rsidRPr="007F2AC0">
                    <w:rPr>
                      <w:rFonts w:ascii="Calibri" w:hAnsi="Calibri" w:cs="Calibri"/>
                      <w:b/>
                      <w:color w:val="000000" w:themeColor="text1"/>
                      <w:spacing w:val="-1"/>
                      <w:sz w:val="18"/>
                      <w:szCs w:val="18"/>
                    </w:rPr>
                    <w:t>Nr części</w:t>
                  </w:r>
                </w:p>
              </w:tc>
              <w:tc>
                <w:tcPr>
                  <w:tcW w:w="1701" w:type="dxa"/>
                  <w:shd w:val="clear" w:color="auto" w:fill="F2F2F2"/>
                  <w:vAlign w:val="center"/>
                </w:tcPr>
                <w:p w14:paraId="77A1931B" w14:textId="77777777" w:rsidR="0056254C" w:rsidRPr="007F2AC0" w:rsidRDefault="0056254C" w:rsidP="00120F36">
                  <w:pPr>
                    <w:jc w:val="center"/>
                    <w:rPr>
                      <w:rFonts w:ascii="Calibri" w:hAnsi="Calibri" w:cs="Calibri"/>
                      <w:b/>
                      <w:color w:val="000000" w:themeColor="text1"/>
                      <w:spacing w:val="-1"/>
                      <w:sz w:val="18"/>
                      <w:szCs w:val="18"/>
                    </w:rPr>
                  </w:pPr>
                  <w:r w:rsidRPr="007F2AC0">
                    <w:rPr>
                      <w:rFonts w:ascii="Calibri" w:hAnsi="Calibri" w:cs="Calibri"/>
                      <w:b/>
                      <w:color w:val="000000" w:themeColor="text1"/>
                      <w:spacing w:val="-1"/>
                      <w:sz w:val="18"/>
                      <w:szCs w:val="18"/>
                    </w:rPr>
                    <w:t>Cena oferty netto (PLN)</w:t>
                  </w:r>
                </w:p>
              </w:tc>
              <w:tc>
                <w:tcPr>
                  <w:tcW w:w="2268" w:type="dxa"/>
                  <w:shd w:val="clear" w:color="auto" w:fill="F2F2F2"/>
                  <w:vAlign w:val="center"/>
                </w:tcPr>
                <w:p w14:paraId="0C957CC1" w14:textId="77777777" w:rsidR="0056254C" w:rsidRPr="007F2AC0" w:rsidRDefault="0056254C" w:rsidP="00120F36">
                  <w:pPr>
                    <w:jc w:val="center"/>
                    <w:rPr>
                      <w:rFonts w:ascii="Calibri" w:hAnsi="Calibri" w:cs="Calibri"/>
                      <w:b/>
                      <w:color w:val="000000" w:themeColor="text1"/>
                      <w:spacing w:val="-1"/>
                      <w:sz w:val="18"/>
                      <w:szCs w:val="18"/>
                    </w:rPr>
                  </w:pPr>
                  <w:r w:rsidRPr="007F2AC0">
                    <w:rPr>
                      <w:rFonts w:ascii="Calibri" w:hAnsi="Calibri" w:cs="Calibri"/>
                      <w:b/>
                      <w:color w:val="000000" w:themeColor="text1"/>
                      <w:spacing w:val="-1"/>
                      <w:sz w:val="18"/>
                      <w:szCs w:val="18"/>
                    </w:rPr>
                    <w:t>Cena za całość zamówienia wraz z podatkiem VAT (PLN)</w:t>
                  </w:r>
                </w:p>
              </w:tc>
              <w:tc>
                <w:tcPr>
                  <w:tcW w:w="1772" w:type="dxa"/>
                  <w:shd w:val="clear" w:color="auto" w:fill="F2F2F2"/>
                  <w:vAlign w:val="center"/>
                </w:tcPr>
                <w:p w14:paraId="5DDFBB06" w14:textId="04A62CE2" w:rsidR="0056254C" w:rsidRPr="007F2AC0" w:rsidRDefault="0056254C" w:rsidP="00120F36">
                  <w:pPr>
                    <w:jc w:val="center"/>
                    <w:rPr>
                      <w:rFonts w:ascii="Calibri" w:hAnsi="Calibri" w:cs="Calibri"/>
                      <w:b/>
                      <w:color w:val="000000" w:themeColor="text1"/>
                      <w:spacing w:val="-1"/>
                      <w:sz w:val="18"/>
                      <w:szCs w:val="18"/>
                    </w:rPr>
                  </w:pPr>
                  <w:r w:rsidRPr="007F2AC0">
                    <w:rPr>
                      <w:rFonts w:ascii="Calibri" w:hAnsi="Calibri" w:cs="Calibri"/>
                      <w:b/>
                      <w:color w:val="000000" w:themeColor="text1"/>
                      <w:spacing w:val="-1"/>
                      <w:sz w:val="18"/>
                      <w:szCs w:val="18"/>
                    </w:rPr>
                    <w:t xml:space="preserve">Termin dostawy w dniach </w:t>
                  </w:r>
                  <w:r w:rsidR="0009035A">
                    <w:rPr>
                      <w:rFonts w:ascii="Calibri" w:hAnsi="Calibri" w:cs="Calibri"/>
                      <w:color w:val="000000" w:themeColor="text1"/>
                      <w:spacing w:val="-1"/>
                      <w:sz w:val="18"/>
                      <w:szCs w:val="18"/>
                    </w:rPr>
                    <w:t>(max 9</w:t>
                  </w:r>
                  <w:r w:rsidRPr="007F2AC0">
                    <w:rPr>
                      <w:rFonts w:ascii="Calibri" w:hAnsi="Calibri" w:cs="Calibri"/>
                      <w:color w:val="000000" w:themeColor="text1"/>
                      <w:spacing w:val="-1"/>
                      <w:sz w:val="18"/>
                      <w:szCs w:val="18"/>
                    </w:rPr>
                    <w:t>0 dni)</w:t>
                  </w:r>
                </w:p>
              </w:tc>
              <w:tc>
                <w:tcPr>
                  <w:tcW w:w="2055" w:type="dxa"/>
                  <w:shd w:val="clear" w:color="auto" w:fill="F2F2F2"/>
                  <w:vAlign w:val="center"/>
                </w:tcPr>
                <w:p w14:paraId="6B16B6E2" w14:textId="77777777" w:rsidR="0056254C" w:rsidRPr="007F2AC0" w:rsidRDefault="0056254C" w:rsidP="00120F36">
                  <w:pPr>
                    <w:jc w:val="center"/>
                    <w:rPr>
                      <w:rFonts w:ascii="Calibri" w:hAnsi="Calibri" w:cs="Calibri"/>
                      <w:b/>
                      <w:color w:val="000000" w:themeColor="text1"/>
                      <w:spacing w:val="-1"/>
                      <w:sz w:val="18"/>
                      <w:szCs w:val="18"/>
                    </w:rPr>
                  </w:pPr>
                  <w:r w:rsidRPr="007F2AC0">
                    <w:rPr>
                      <w:rFonts w:ascii="Calibri" w:hAnsi="Calibri" w:cs="Calibri"/>
                      <w:b/>
                      <w:color w:val="000000" w:themeColor="text1"/>
                      <w:spacing w:val="-1"/>
                      <w:sz w:val="18"/>
                      <w:szCs w:val="18"/>
                    </w:rPr>
                    <w:t xml:space="preserve">Okres gwarancji w miesiącach </w:t>
                  </w:r>
                  <w:r w:rsidRPr="007F2AC0">
                    <w:rPr>
                      <w:rFonts w:ascii="Calibri" w:hAnsi="Calibri" w:cs="Calibri"/>
                      <w:color w:val="000000" w:themeColor="text1"/>
                      <w:spacing w:val="-1"/>
                      <w:sz w:val="18"/>
                      <w:szCs w:val="18"/>
                    </w:rPr>
                    <w:t>(min 24m-ce, max 36m-cy)</w:t>
                  </w:r>
                </w:p>
              </w:tc>
            </w:tr>
            <w:tr w:rsidR="007F2AC0" w:rsidRPr="007F2AC0" w14:paraId="7269AD89" w14:textId="77777777" w:rsidTr="0056254C">
              <w:trPr>
                <w:trHeight w:val="452"/>
              </w:trPr>
              <w:tc>
                <w:tcPr>
                  <w:tcW w:w="733" w:type="dxa"/>
                  <w:shd w:val="clear" w:color="auto" w:fill="auto"/>
                  <w:vAlign w:val="center"/>
                </w:tcPr>
                <w:p w14:paraId="12771766" w14:textId="77777777" w:rsidR="0056254C" w:rsidRPr="007F2AC0" w:rsidRDefault="0056254C" w:rsidP="00120F36">
                  <w:pPr>
                    <w:jc w:val="center"/>
                    <w:rPr>
                      <w:rFonts w:asciiTheme="minorHAnsi" w:hAnsiTheme="minorHAnsi" w:cstheme="minorHAnsi"/>
                      <w:b/>
                      <w:color w:val="000000" w:themeColor="text1"/>
                      <w:spacing w:val="-1"/>
                    </w:rPr>
                  </w:pPr>
                  <w:r w:rsidRPr="007F2AC0">
                    <w:rPr>
                      <w:rFonts w:asciiTheme="minorHAnsi" w:hAnsiTheme="minorHAnsi" w:cstheme="minorHAnsi"/>
                      <w:b/>
                      <w:color w:val="000000" w:themeColor="text1"/>
                      <w:spacing w:val="-1"/>
                    </w:rPr>
                    <w:t>1</w:t>
                  </w:r>
                </w:p>
              </w:tc>
              <w:tc>
                <w:tcPr>
                  <w:tcW w:w="1701" w:type="dxa"/>
                  <w:shd w:val="clear" w:color="auto" w:fill="auto"/>
                  <w:vAlign w:val="center"/>
                </w:tcPr>
                <w:p w14:paraId="7DC953DB" w14:textId="77777777" w:rsidR="0056254C" w:rsidRPr="007F2AC0" w:rsidRDefault="0056254C" w:rsidP="00120F36">
                  <w:pPr>
                    <w:jc w:val="center"/>
                    <w:rPr>
                      <w:rFonts w:asciiTheme="minorHAnsi" w:hAnsiTheme="minorHAnsi" w:cstheme="minorHAnsi"/>
                      <w:b/>
                      <w:color w:val="000000" w:themeColor="text1"/>
                      <w:spacing w:val="-1"/>
                    </w:rPr>
                  </w:pPr>
                </w:p>
              </w:tc>
              <w:tc>
                <w:tcPr>
                  <w:tcW w:w="2268" w:type="dxa"/>
                  <w:shd w:val="clear" w:color="auto" w:fill="auto"/>
                  <w:vAlign w:val="center"/>
                </w:tcPr>
                <w:p w14:paraId="2FA2F46B" w14:textId="77777777" w:rsidR="0056254C" w:rsidRPr="007F2AC0" w:rsidRDefault="0056254C" w:rsidP="00120F36">
                  <w:pPr>
                    <w:jc w:val="center"/>
                    <w:rPr>
                      <w:rFonts w:asciiTheme="minorHAnsi" w:hAnsiTheme="minorHAnsi" w:cstheme="minorHAnsi"/>
                      <w:b/>
                      <w:color w:val="000000" w:themeColor="text1"/>
                      <w:spacing w:val="-1"/>
                    </w:rPr>
                  </w:pPr>
                </w:p>
              </w:tc>
              <w:tc>
                <w:tcPr>
                  <w:tcW w:w="1772" w:type="dxa"/>
                  <w:shd w:val="clear" w:color="auto" w:fill="auto"/>
                  <w:vAlign w:val="center"/>
                </w:tcPr>
                <w:p w14:paraId="19876A17" w14:textId="77777777" w:rsidR="0056254C" w:rsidRPr="007F2AC0" w:rsidRDefault="0056254C" w:rsidP="00120F36">
                  <w:pPr>
                    <w:jc w:val="center"/>
                    <w:rPr>
                      <w:rFonts w:asciiTheme="minorHAnsi" w:hAnsiTheme="minorHAnsi" w:cstheme="minorHAnsi"/>
                      <w:b/>
                      <w:color w:val="000000" w:themeColor="text1"/>
                      <w:spacing w:val="-1"/>
                    </w:rPr>
                  </w:pPr>
                </w:p>
              </w:tc>
              <w:tc>
                <w:tcPr>
                  <w:tcW w:w="2055" w:type="dxa"/>
                  <w:shd w:val="clear" w:color="auto" w:fill="auto"/>
                  <w:vAlign w:val="center"/>
                </w:tcPr>
                <w:p w14:paraId="7AFDB730" w14:textId="77777777" w:rsidR="0056254C" w:rsidRPr="007F2AC0" w:rsidRDefault="0056254C" w:rsidP="00120F36">
                  <w:pPr>
                    <w:jc w:val="center"/>
                    <w:rPr>
                      <w:rFonts w:asciiTheme="minorHAnsi" w:hAnsiTheme="minorHAnsi" w:cstheme="minorHAnsi"/>
                      <w:b/>
                      <w:color w:val="000000" w:themeColor="text1"/>
                      <w:spacing w:val="-1"/>
                    </w:rPr>
                  </w:pPr>
                </w:p>
              </w:tc>
            </w:tr>
            <w:tr w:rsidR="007F2AC0" w:rsidRPr="007F2AC0" w14:paraId="299E4064" w14:textId="77777777" w:rsidTr="0056254C">
              <w:trPr>
                <w:trHeight w:val="452"/>
              </w:trPr>
              <w:tc>
                <w:tcPr>
                  <w:tcW w:w="733" w:type="dxa"/>
                  <w:shd w:val="clear" w:color="auto" w:fill="auto"/>
                  <w:vAlign w:val="center"/>
                </w:tcPr>
                <w:p w14:paraId="5B335FC6" w14:textId="77777777" w:rsidR="0056254C" w:rsidRPr="007F2AC0" w:rsidRDefault="0056254C" w:rsidP="00120F36">
                  <w:pPr>
                    <w:jc w:val="center"/>
                    <w:rPr>
                      <w:rFonts w:asciiTheme="minorHAnsi" w:hAnsiTheme="minorHAnsi" w:cstheme="minorHAnsi"/>
                      <w:b/>
                      <w:color w:val="000000" w:themeColor="text1"/>
                      <w:spacing w:val="-1"/>
                    </w:rPr>
                  </w:pPr>
                  <w:r w:rsidRPr="007F2AC0">
                    <w:rPr>
                      <w:rFonts w:asciiTheme="minorHAnsi" w:hAnsiTheme="minorHAnsi" w:cstheme="minorHAnsi"/>
                      <w:b/>
                      <w:color w:val="000000" w:themeColor="text1"/>
                      <w:spacing w:val="-1"/>
                    </w:rPr>
                    <w:t>2</w:t>
                  </w:r>
                </w:p>
              </w:tc>
              <w:tc>
                <w:tcPr>
                  <w:tcW w:w="1701" w:type="dxa"/>
                  <w:shd w:val="clear" w:color="auto" w:fill="auto"/>
                  <w:vAlign w:val="center"/>
                </w:tcPr>
                <w:p w14:paraId="5CEE0446" w14:textId="77777777" w:rsidR="0056254C" w:rsidRPr="007F2AC0" w:rsidRDefault="0056254C" w:rsidP="00120F36">
                  <w:pPr>
                    <w:jc w:val="center"/>
                    <w:rPr>
                      <w:rFonts w:asciiTheme="minorHAnsi" w:hAnsiTheme="minorHAnsi" w:cstheme="minorHAnsi"/>
                      <w:b/>
                      <w:color w:val="000000" w:themeColor="text1"/>
                      <w:spacing w:val="-1"/>
                    </w:rPr>
                  </w:pPr>
                </w:p>
              </w:tc>
              <w:tc>
                <w:tcPr>
                  <w:tcW w:w="2268" w:type="dxa"/>
                  <w:shd w:val="clear" w:color="auto" w:fill="auto"/>
                  <w:vAlign w:val="center"/>
                </w:tcPr>
                <w:p w14:paraId="3226C700" w14:textId="77777777" w:rsidR="0056254C" w:rsidRPr="007F2AC0" w:rsidRDefault="0056254C" w:rsidP="00120F36">
                  <w:pPr>
                    <w:jc w:val="center"/>
                    <w:rPr>
                      <w:rFonts w:asciiTheme="minorHAnsi" w:hAnsiTheme="minorHAnsi" w:cstheme="minorHAnsi"/>
                      <w:b/>
                      <w:color w:val="000000" w:themeColor="text1"/>
                      <w:spacing w:val="-1"/>
                    </w:rPr>
                  </w:pPr>
                </w:p>
              </w:tc>
              <w:tc>
                <w:tcPr>
                  <w:tcW w:w="1772" w:type="dxa"/>
                  <w:shd w:val="clear" w:color="auto" w:fill="auto"/>
                  <w:vAlign w:val="center"/>
                </w:tcPr>
                <w:p w14:paraId="14AD0F1D" w14:textId="77777777" w:rsidR="0056254C" w:rsidRPr="007F2AC0" w:rsidRDefault="0056254C" w:rsidP="00120F36">
                  <w:pPr>
                    <w:jc w:val="center"/>
                    <w:rPr>
                      <w:rFonts w:asciiTheme="minorHAnsi" w:hAnsiTheme="minorHAnsi" w:cstheme="minorHAnsi"/>
                      <w:b/>
                      <w:color w:val="000000" w:themeColor="text1"/>
                      <w:spacing w:val="-1"/>
                    </w:rPr>
                  </w:pPr>
                </w:p>
              </w:tc>
              <w:tc>
                <w:tcPr>
                  <w:tcW w:w="2055" w:type="dxa"/>
                  <w:shd w:val="clear" w:color="auto" w:fill="auto"/>
                  <w:vAlign w:val="center"/>
                </w:tcPr>
                <w:p w14:paraId="4E298348" w14:textId="77777777" w:rsidR="0056254C" w:rsidRPr="007F2AC0" w:rsidRDefault="0056254C" w:rsidP="00120F36">
                  <w:pPr>
                    <w:jc w:val="center"/>
                    <w:rPr>
                      <w:rFonts w:asciiTheme="minorHAnsi" w:hAnsiTheme="minorHAnsi" w:cstheme="minorHAnsi"/>
                      <w:b/>
                      <w:color w:val="000000" w:themeColor="text1"/>
                      <w:spacing w:val="-1"/>
                    </w:rPr>
                  </w:pPr>
                </w:p>
              </w:tc>
            </w:tr>
          </w:tbl>
          <w:p w14:paraId="371910FF" w14:textId="77777777" w:rsidR="00366F65" w:rsidRPr="007F2AC0" w:rsidRDefault="00366F65" w:rsidP="00120F36">
            <w:pPr>
              <w:jc w:val="both"/>
              <w:rPr>
                <w:rFonts w:ascii="Calibri" w:hAnsi="Calibri" w:cs="Calibri"/>
                <w:iCs/>
                <w:color w:val="000000" w:themeColor="text1"/>
              </w:rPr>
            </w:pPr>
          </w:p>
          <w:p w14:paraId="57ADEA37" w14:textId="77777777" w:rsidR="00F37D5F" w:rsidRPr="007F2AC0" w:rsidRDefault="00F37D5F" w:rsidP="00120F36">
            <w:pPr>
              <w:jc w:val="both"/>
              <w:rPr>
                <w:rFonts w:ascii="Calibri" w:hAnsi="Calibri" w:cs="Calibri"/>
                <w:iCs/>
                <w:color w:val="000000" w:themeColor="text1"/>
              </w:rPr>
            </w:pPr>
          </w:p>
          <w:p w14:paraId="45FF292E" w14:textId="77777777" w:rsidR="00366F65" w:rsidRPr="007F2AC0" w:rsidRDefault="00366F65" w:rsidP="00730193">
            <w:pPr>
              <w:rPr>
                <w:rFonts w:ascii="Calibri" w:hAnsi="Calibri" w:cs="Calibri"/>
                <w:b/>
                <w:iCs/>
                <w:color w:val="000000" w:themeColor="text1"/>
              </w:rPr>
            </w:pPr>
          </w:p>
        </w:tc>
      </w:tr>
      <w:tr w:rsidR="007F2AC0" w:rsidRPr="007F2AC0" w14:paraId="186F0D6B" w14:textId="77777777" w:rsidTr="00120F36">
        <w:tc>
          <w:tcPr>
            <w:tcW w:w="9286" w:type="dxa"/>
            <w:gridSpan w:val="2"/>
            <w:shd w:val="clear" w:color="auto" w:fill="auto"/>
          </w:tcPr>
          <w:p w14:paraId="4D40A858" w14:textId="77777777" w:rsidR="00366F65" w:rsidRPr="007F2AC0" w:rsidRDefault="00366F65" w:rsidP="00120F36">
            <w:pPr>
              <w:jc w:val="both"/>
              <w:rPr>
                <w:rFonts w:ascii="Calibri" w:hAnsi="Calibri" w:cs="Calibri"/>
                <w:b/>
                <w:iCs/>
                <w:color w:val="000000" w:themeColor="text1"/>
              </w:rPr>
            </w:pPr>
            <w:r w:rsidRPr="007F2AC0">
              <w:rPr>
                <w:rFonts w:ascii="Calibri" w:hAnsi="Calibri" w:cs="Calibri"/>
                <w:b/>
                <w:iCs/>
                <w:color w:val="000000" w:themeColor="text1"/>
              </w:rPr>
              <w:t>C. Oświadczenia</w:t>
            </w:r>
          </w:p>
          <w:p w14:paraId="44870645" w14:textId="77777777" w:rsidR="00366F65" w:rsidRPr="007F2AC0" w:rsidRDefault="00366F65" w:rsidP="00924BF3">
            <w:pPr>
              <w:widowControl/>
              <w:numPr>
                <w:ilvl w:val="0"/>
                <w:numId w:val="12"/>
              </w:numPr>
              <w:ind w:left="426"/>
              <w:jc w:val="both"/>
              <w:rPr>
                <w:rFonts w:ascii="Calibri" w:hAnsi="Calibri" w:cs="Calibri"/>
                <w:b/>
                <w:iCs/>
                <w:color w:val="000000" w:themeColor="text1"/>
              </w:rPr>
            </w:pPr>
            <w:r w:rsidRPr="007F2AC0">
              <w:rPr>
                <w:rFonts w:ascii="Calibri" w:hAnsi="Calibri" w:cs="Calibri"/>
                <w:iCs/>
                <w:color w:val="000000" w:themeColor="text1"/>
              </w:rPr>
              <w:t>zapoznałem się ze specyfikacją warunków zamówienia, nie wnoszę do niej zastrzeżeń  oraz uzyskałem informacje niezbędne do przygotowania oferty,</w:t>
            </w:r>
          </w:p>
          <w:p w14:paraId="0B0857CA" w14:textId="77777777" w:rsidR="00366F65" w:rsidRPr="007F2AC0" w:rsidRDefault="00366F65" w:rsidP="00924BF3">
            <w:pPr>
              <w:widowControl/>
              <w:numPr>
                <w:ilvl w:val="0"/>
                <w:numId w:val="12"/>
              </w:numPr>
              <w:ind w:left="426"/>
              <w:jc w:val="both"/>
              <w:rPr>
                <w:rFonts w:ascii="Calibri" w:hAnsi="Calibri" w:cs="Calibri"/>
                <w:b/>
                <w:iCs/>
                <w:color w:val="000000" w:themeColor="text1"/>
              </w:rPr>
            </w:pPr>
            <w:r w:rsidRPr="007F2AC0">
              <w:rPr>
                <w:rFonts w:ascii="Calibri" w:hAnsi="Calibri" w:cs="Calibri"/>
                <w:iCs/>
                <w:color w:val="000000" w:themeColor="text1"/>
              </w:rPr>
              <w:t xml:space="preserve">uważam się za związanego niniejszą ofertą przez czas wskazany w specyfikacji warunków zamówienia, </w:t>
            </w:r>
          </w:p>
          <w:p w14:paraId="5A1CA83D" w14:textId="77777777" w:rsidR="00366F65" w:rsidRPr="007F2AC0" w:rsidRDefault="00366F65" w:rsidP="00924BF3">
            <w:pPr>
              <w:widowControl/>
              <w:numPr>
                <w:ilvl w:val="0"/>
                <w:numId w:val="12"/>
              </w:numPr>
              <w:ind w:left="426"/>
              <w:jc w:val="both"/>
              <w:rPr>
                <w:rFonts w:ascii="Calibri" w:hAnsi="Calibri" w:cs="Calibri"/>
                <w:b/>
                <w:iCs/>
                <w:color w:val="000000" w:themeColor="text1"/>
              </w:rPr>
            </w:pPr>
            <w:r w:rsidRPr="007F2AC0">
              <w:rPr>
                <w:rFonts w:ascii="Calibri" w:hAnsi="Calibri" w:cs="Calibri"/>
                <w:iCs/>
                <w:color w:val="000000" w:themeColor="text1"/>
              </w:rPr>
              <w:t>w cenie oferty zostały wliczone wszelkie koszty związane z realizacją zamówienia.</w:t>
            </w:r>
          </w:p>
        </w:tc>
      </w:tr>
      <w:tr w:rsidR="007F2AC0" w:rsidRPr="007F2AC0" w14:paraId="0E957E3B" w14:textId="77777777" w:rsidTr="00120F36">
        <w:tc>
          <w:tcPr>
            <w:tcW w:w="9286" w:type="dxa"/>
            <w:gridSpan w:val="2"/>
            <w:shd w:val="clear" w:color="auto" w:fill="auto"/>
          </w:tcPr>
          <w:p w14:paraId="776292DE" w14:textId="77777777" w:rsidR="00366F65" w:rsidRPr="007F2AC0" w:rsidRDefault="00366F65" w:rsidP="00120F36">
            <w:pPr>
              <w:jc w:val="both"/>
              <w:rPr>
                <w:rFonts w:ascii="Calibri" w:hAnsi="Calibri" w:cs="Calibri"/>
                <w:b/>
                <w:iCs/>
                <w:color w:val="000000" w:themeColor="text1"/>
              </w:rPr>
            </w:pPr>
            <w:r w:rsidRPr="007F2AC0">
              <w:rPr>
                <w:rFonts w:ascii="Calibri" w:hAnsi="Calibri" w:cs="Calibri"/>
                <w:b/>
                <w:iCs/>
                <w:color w:val="000000" w:themeColor="text1"/>
              </w:rPr>
              <w:lastRenderedPageBreak/>
              <w:t>D. Zobowiązanie w przypadku przyznania zamówienia</w:t>
            </w:r>
          </w:p>
          <w:p w14:paraId="1BA9360D" w14:textId="77777777" w:rsidR="00366F65" w:rsidRPr="007F2AC0" w:rsidRDefault="00366F65" w:rsidP="00924BF3">
            <w:pPr>
              <w:widowControl/>
              <w:numPr>
                <w:ilvl w:val="0"/>
                <w:numId w:val="13"/>
              </w:numPr>
              <w:tabs>
                <w:tab w:val="left" w:pos="426"/>
              </w:tabs>
              <w:suppressAutoHyphens/>
              <w:ind w:left="426"/>
              <w:jc w:val="both"/>
              <w:rPr>
                <w:rFonts w:ascii="Calibri" w:hAnsi="Calibri" w:cs="Calibri"/>
                <w:b/>
                <w:iCs/>
                <w:color w:val="000000" w:themeColor="text1"/>
              </w:rPr>
            </w:pPr>
            <w:r w:rsidRPr="007F2AC0">
              <w:rPr>
                <w:rFonts w:ascii="Calibri" w:hAnsi="Calibri" w:cs="Calibri"/>
                <w:iCs/>
                <w:color w:val="000000" w:themeColor="text1"/>
              </w:rPr>
              <w:t xml:space="preserve">akceptuję proponowany przez zamawiającego projekt umowy, </w:t>
            </w:r>
          </w:p>
          <w:p w14:paraId="458B5DAD" w14:textId="77777777" w:rsidR="00366F65" w:rsidRPr="007F2AC0" w:rsidRDefault="00366F65" w:rsidP="00924BF3">
            <w:pPr>
              <w:widowControl/>
              <w:numPr>
                <w:ilvl w:val="0"/>
                <w:numId w:val="13"/>
              </w:numPr>
              <w:tabs>
                <w:tab w:val="left" w:pos="426"/>
              </w:tabs>
              <w:suppressAutoHyphens/>
              <w:ind w:left="426"/>
              <w:jc w:val="both"/>
              <w:rPr>
                <w:rFonts w:ascii="Calibri" w:hAnsi="Calibri" w:cs="Calibri"/>
                <w:b/>
                <w:iCs/>
                <w:color w:val="000000" w:themeColor="text1"/>
              </w:rPr>
            </w:pPr>
            <w:r w:rsidRPr="007F2AC0">
              <w:rPr>
                <w:rFonts w:ascii="Calibri" w:hAnsi="Calibri" w:cs="Calibri"/>
                <w:iCs/>
                <w:color w:val="000000" w:themeColor="text1"/>
              </w:rPr>
              <w:t xml:space="preserve">zobowiązuję się do zawarcia umowy w miejscu i terminie wskazanym przez zamawiającego </w:t>
            </w:r>
          </w:p>
        </w:tc>
      </w:tr>
      <w:tr w:rsidR="007F2AC0" w:rsidRPr="007F2AC0" w14:paraId="46272685" w14:textId="77777777" w:rsidTr="00120F36">
        <w:tc>
          <w:tcPr>
            <w:tcW w:w="9286" w:type="dxa"/>
            <w:gridSpan w:val="2"/>
            <w:shd w:val="clear" w:color="auto" w:fill="auto"/>
          </w:tcPr>
          <w:p w14:paraId="181862BF" w14:textId="77777777" w:rsidR="00366F65" w:rsidRPr="007F2AC0" w:rsidRDefault="00366F65" w:rsidP="00120F36">
            <w:pPr>
              <w:rPr>
                <w:rFonts w:ascii="Calibri" w:hAnsi="Calibri" w:cs="Calibri"/>
                <w:b/>
                <w:iCs/>
                <w:color w:val="000000" w:themeColor="text1"/>
              </w:rPr>
            </w:pPr>
            <w:r w:rsidRPr="007F2AC0">
              <w:rPr>
                <w:rFonts w:ascii="Calibri" w:hAnsi="Calibri" w:cs="Calibri"/>
                <w:b/>
                <w:iCs/>
                <w:color w:val="000000" w:themeColor="text1"/>
              </w:rPr>
              <w:t xml:space="preserve">E. Obowiązek podatkowy </w:t>
            </w:r>
          </w:p>
          <w:p w14:paraId="7A90ED89" w14:textId="77777777" w:rsidR="00366F65" w:rsidRPr="007F2AC0" w:rsidRDefault="00366F65" w:rsidP="00120F36">
            <w:pPr>
              <w:rPr>
                <w:rFonts w:ascii="Calibri" w:hAnsi="Calibri" w:cs="Calibri"/>
                <w:iCs/>
                <w:color w:val="000000" w:themeColor="text1"/>
              </w:rPr>
            </w:pPr>
            <w:r w:rsidRPr="007F2AC0">
              <w:rPr>
                <w:rFonts w:ascii="Calibri" w:hAnsi="Calibri" w:cs="Calibri"/>
                <w:iCs/>
                <w:color w:val="000000" w:themeColor="text1"/>
              </w:rPr>
              <w:t xml:space="preserve">Oświadczam, że wybór mojej / naszej oferty: </w:t>
            </w:r>
          </w:p>
          <w:p w14:paraId="24F58ACC" w14:textId="77777777" w:rsidR="00366F65" w:rsidRPr="007F2AC0" w:rsidRDefault="00366F65" w:rsidP="00924BF3">
            <w:pPr>
              <w:widowControl/>
              <w:numPr>
                <w:ilvl w:val="0"/>
                <w:numId w:val="11"/>
              </w:numPr>
              <w:ind w:left="426"/>
              <w:jc w:val="both"/>
              <w:rPr>
                <w:rFonts w:ascii="Calibri" w:hAnsi="Calibri" w:cs="Calibri"/>
                <w:iCs/>
                <w:color w:val="000000" w:themeColor="text1"/>
              </w:rPr>
            </w:pPr>
            <w:r w:rsidRPr="007F2AC0">
              <w:rPr>
                <w:rFonts w:ascii="Calibri" w:hAnsi="Calibri" w:cs="Calibri"/>
                <w:b/>
                <w:iCs/>
                <w:color w:val="000000" w:themeColor="text1"/>
              </w:rPr>
              <w:t>nie będzie</w:t>
            </w:r>
            <w:r w:rsidRPr="007F2AC0">
              <w:rPr>
                <w:rFonts w:ascii="Calibri" w:hAnsi="Calibri" w:cs="Calibri"/>
                <w:iCs/>
                <w:color w:val="000000" w:themeColor="text1"/>
              </w:rPr>
              <w:t xml:space="preserve"> prowadził do powstania u Zamawiającego obowiązku podatkowego zgodnie </w:t>
            </w:r>
            <w:r w:rsidRPr="007F2AC0">
              <w:rPr>
                <w:rFonts w:ascii="Calibri" w:hAnsi="Calibri" w:cs="Calibri"/>
                <w:iCs/>
                <w:color w:val="000000" w:themeColor="text1"/>
              </w:rPr>
              <w:br/>
              <w:t>z przepisami o podatku od towarów i usług, *</w:t>
            </w:r>
            <w:r w:rsidRPr="007F2AC0">
              <w:rPr>
                <w:rFonts w:ascii="Calibri" w:hAnsi="Calibri" w:cs="Calibri"/>
                <w:iCs/>
                <w:color w:val="000000" w:themeColor="text1"/>
                <w:vertAlign w:val="superscript"/>
              </w:rPr>
              <w:t>/</w:t>
            </w:r>
            <w:r w:rsidRPr="007F2AC0">
              <w:rPr>
                <w:rFonts w:ascii="Calibri" w:hAnsi="Calibri" w:cs="Calibri"/>
                <w:iCs/>
                <w:color w:val="000000" w:themeColor="text1"/>
              </w:rPr>
              <w:t>**</w:t>
            </w:r>
          </w:p>
          <w:p w14:paraId="7ADA687B" w14:textId="77777777" w:rsidR="00366F65" w:rsidRPr="007F2AC0" w:rsidRDefault="00366F65" w:rsidP="00924BF3">
            <w:pPr>
              <w:widowControl/>
              <w:numPr>
                <w:ilvl w:val="0"/>
                <w:numId w:val="11"/>
              </w:numPr>
              <w:ind w:left="460"/>
              <w:jc w:val="both"/>
              <w:rPr>
                <w:rFonts w:ascii="Calibri" w:hAnsi="Calibri" w:cs="Calibri"/>
                <w:iCs/>
                <w:color w:val="000000" w:themeColor="text1"/>
              </w:rPr>
            </w:pPr>
            <w:r w:rsidRPr="007F2AC0">
              <w:rPr>
                <w:rFonts w:ascii="Calibri" w:hAnsi="Calibri" w:cs="Calibri"/>
                <w:b/>
                <w:iCs/>
                <w:color w:val="000000" w:themeColor="text1"/>
              </w:rPr>
              <w:t>będzie</w:t>
            </w:r>
            <w:r w:rsidRPr="007F2AC0">
              <w:rPr>
                <w:rFonts w:ascii="Calibri" w:hAnsi="Calibri" w:cs="Calibri"/>
                <w:iCs/>
                <w:color w:val="000000" w:themeColor="text1"/>
              </w:rPr>
              <w:t xml:space="preserve"> prowadził do powstania u zamawiającego obowiązku podatkowego zgodnie </w:t>
            </w:r>
            <w:r w:rsidRPr="007F2AC0">
              <w:rPr>
                <w:rFonts w:ascii="Calibri" w:hAnsi="Calibri" w:cs="Calibri"/>
                <w:iCs/>
                <w:color w:val="000000" w:themeColor="text1"/>
              </w:rPr>
              <w:br/>
              <w:t>z przepisami o podatku od towarów i usług, na następujące produkty:*</w:t>
            </w:r>
            <w:r w:rsidRPr="007F2AC0">
              <w:rPr>
                <w:rFonts w:ascii="Calibri" w:hAnsi="Calibri" w:cs="Calibri"/>
                <w:iCs/>
                <w:color w:val="000000" w:themeColor="text1"/>
                <w:vertAlign w:val="superscript"/>
              </w:rPr>
              <w:t>/</w:t>
            </w:r>
            <w:r w:rsidRPr="007F2AC0">
              <w:rPr>
                <w:rFonts w:ascii="Calibri" w:hAnsi="Calibri" w:cs="Calibri"/>
                <w:iCs/>
                <w:color w:val="000000" w:themeColor="text1"/>
              </w:rPr>
              <w:t>**</w:t>
            </w:r>
          </w:p>
          <w:p w14:paraId="27E7359D" w14:textId="77777777" w:rsidR="00366F65" w:rsidRPr="007F2AC0" w:rsidRDefault="00366F65" w:rsidP="00120F36">
            <w:pPr>
              <w:widowControl/>
              <w:ind w:left="460"/>
              <w:jc w:val="both"/>
              <w:rPr>
                <w:rFonts w:ascii="Calibri" w:hAnsi="Calibri" w:cs="Calibri"/>
                <w:iCs/>
                <w:color w:val="000000" w:themeColor="text1"/>
              </w:rPr>
            </w:pPr>
            <w:r w:rsidRPr="007F2AC0">
              <w:rPr>
                <w:rFonts w:ascii="Calibri" w:hAnsi="Calibri" w:cs="Calibri"/>
                <w:iCs/>
                <w:color w:val="000000" w:themeColor="text1"/>
              </w:rPr>
              <w:t>……………………………………………………………………………………………………………………</w:t>
            </w:r>
          </w:p>
          <w:p w14:paraId="6C00967C" w14:textId="77777777" w:rsidR="00366F65" w:rsidRPr="007F2AC0" w:rsidRDefault="00366F65" w:rsidP="00120F36">
            <w:pPr>
              <w:jc w:val="both"/>
              <w:rPr>
                <w:rFonts w:ascii="Calibri" w:hAnsi="Calibri" w:cs="Calibri"/>
                <w:i/>
                <w:iCs/>
                <w:color w:val="000000" w:themeColor="text1"/>
                <w:sz w:val="20"/>
                <w:szCs w:val="20"/>
              </w:rPr>
            </w:pPr>
            <w:r w:rsidRPr="007F2AC0">
              <w:rPr>
                <w:rFonts w:ascii="Calibri" w:hAnsi="Calibri" w:cs="Calibri"/>
                <w:i/>
                <w:iCs/>
                <w:color w:val="000000" w:themeColor="text1"/>
                <w:sz w:val="20"/>
                <w:szCs w:val="20"/>
              </w:rPr>
              <w:t>*niepotrzebne skreślić</w:t>
            </w:r>
          </w:p>
          <w:p w14:paraId="6D99F3B4" w14:textId="77777777" w:rsidR="00366F65" w:rsidRPr="007F2AC0" w:rsidRDefault="00366F65" w:rsidP="00120F36">
            <w:pPr>
              <w:rPr>
                <w:rFonts w:ascii="Calibri" w:hAnsi="Calibri" w:cs="Calibri"/>
                <w:b/>
                <w:iCs/>
                <w:color w:val="000000" w:themeColor="text1"/>
              </w:rPr>
            </w:pPr>
            <w:r w:rsidRPr="007F2AC0">
              <w:rPr>
                <w:rFonts w:ascii="Calibri" w:hAnsi="Calibri" w:cs="Calibri"/>
                <w:i/>
                <w:iCs/>
                <w:color w:val="000000" w:themeColor="text1"/>
                <w:sz w:val="20"/>
                <w:szCs w:val="20"/>
              </w:rPr>
              <w:t>** brak podania informacji zostanie uznany za brak powstania u Zamawiającego obowiązku podatkowego zgodnie z przepisami o podatku od towarów i usług</w:t>
            </w:r>
          </w:p>
        </w:tc>
      </w:tr>
      <w:tr w:rsidR="007F2AC0" w:rsidRPr="007F2AC0" w14:paraId="415BDF85" w14:textId="77777777" w:rsidTr="00120F36">
        <w:trPr>
          <w:trHeight w:val="1125"/>
        </w:trPr>
        <w:tc>
          <w:tcPr>
            <w:tcW w:w="9286" w:type="dxa"/>
            <w:gridSpan w:val="2"/>
            <w:shd w:val="clear" w:color="auto" w:fill="auto"/>
          </w:tcPr>
          <w:p w14:paraId="66FD85F8" w14:textId="77777777" w:rsidR="00366F65" w:rsidRPr="007F2AC0" w:rsidRDefault="00366F65" w:rsidP="00120F36">
            <w:pPr>
              <w:jc w:val="both"/>
              <w:rPr>
                <w:rFonts w:ascii="Calibri" w:hAnsi="Calibri" w:cs="Calibri"/>
                <w:b/>
                <w:iCs/>
                <w:color w:val="000000" w:themeColor="text1"/>
              </w:rPr>
            </w:pPr>
            <w:r w:rsidRPr="007F2AC0">
              <w:rPr>
                <w:rFonts w:ascii="Calibri" w:hAnsi="Calibri" w:cs="Calibri"/>
                <w:b/>
                <w:iCs/>
                <w:color w:val="000000" w:themeColor="text1"/>
              </w:rPr>
              <w:t>F. Status wykonawcy:</w:t>
            </w:r>
          </w:p>
          <w:p w14:paraId="27096A24" w14:textId="77777777" w:rsidR="00366F65" w:rsidRPr="007F2AC0" w:rsidRDefault="00366F65" w:rsidP="00120F36">
            <w:pPr>
              <w:jc w:val="both"/>
              <w:rPr>
                <w:rFonts w:ascii="Calibri" w:hAnsi="Calibri" w:cs="Calibri"/>
                <w:b/>
                <w:iCs/>
                <w:color w:val="000000" w:themeColor="text1"/>
              </w:rPr>
            </w:pPr>
            <w:r w:rsidRPr="007F2AC0">
              <w:rPr>
                <w:rFonts w:ascii="Calibri" w:hAnsi="Calibri" w:cs="Calibri"/>
                <w:b/>
                <w:iCs/>
                <w:color w:val="000000" w:themeColor="text1"/>
              </w:rPr>
              <w:t xml:space="preserve">     Informuję, że jestem:</w:t>
            </w:r>
          </w:p>
          <w:p w14:paraId="2F39A1E6" w14:textId="77777777" w:rsidR="00366F65" w:rsidRPr="007F2AC0" w:rsidRDefault="00366F65" w:rsidP="00120F36">
            <w:pPr>
              <w:ind w:left="426"/>
              <w:jc w:val="both"/>
              <w:rPr>
                <w:rFonts w:ascii="Calibri" w:hAnsi="Calibri" w:cs="Calibri"/>
                <w:color w:val="000000" w:themeColor="text1"/>
                <w:shd w:val="clear" w:color="auto" w:fill="FFFFFF"/>
              </w:rPr>
            </w:pPr>
            <w:r w:rsidRPr="007F2AC0">
              <w:rPr>
                <w:rFonts w:ascii="Calibri" w:hAnsi="Calibri" w:cs="Calibri"/>
                <w:color w:val="000000" w:themeColor="text1"/>
                <w:shd w:val="clear" w:color="auto" w:fill="FFFFFF"/>
              </w:rPr>
              <w:t>mikroprzedsiębiorstwem</w:t>
            </w:r>
            <w:r w:rsidRPr="007F2AC0">
              <w:rPr>
                <w:rFonts w:ascii="Calibri" w:hAnsi="Calibri" w:cs="Calibri"/>
                <w:i/>
                <w:color w:val="000000" w:themeColor="text1"/>
                <w:shd w:val="clear" w:color="auto" w:fill="FFFFFF"/>
              </w:rPr>
              <w:t>*</w:t>
            </w:r>
            <w:r w:rsidRPr="007F2AC0">
              <w:rPr>
                <w:rFonts w:ascii="Calibri" w:hAnsi="Calibri" w:cs="Calibri"/>
                <w:color w:val="000000" w:themeColor="text1"/>
                <w:shd w:val="clear" w:color="auto" w:fill="FFFFFF"/>
              </w:rPr>
              <w:t xml:space="preserve">  </w:t>
            </w:r>
          </w:p>
          <w:p w14:paraId="5104BE95" w14:textId="77777777" w:rsidR="00366F65" w:rsidRPr="007F2AC0" w:rsidRDefault="00366F65" w:rsidP="00120F36">
            <w:pPr>
              <w:ind w:left="426"/>
              <w:jc w:val="both"/>
              <w:rPr>
                <w:rFonts w:ascii="Calibri" w:hAnsi="Calibri" w:cs="Calibri"/>
                <w:color w:val="000000" w:themeColor="text1"/>
                <w:shd w:val="clear" w:color="auto" w:fill="FFFFFF"/>
              </w:rPr>
            </w:pPr>
            <w:r w:rsidRPr="007F2AC0">
              <w:rPr>
                <w:rFonts w:ascii="Calibri" w:hAnsi="Calibri" w:cs="Calibri"/>
                <w:color w:val="000000" w:themeColor="text1"/>
                <w:shd w:val="clear" w:color="auto" w:fill="FFFFFF"/>
              </w:rPr>
              <w:t>małym  przedsiębiorstwem</w:t>
            </w:r>
            <w:r w:rsidRPr="007F2AC0">
              <w:rPr>
                <w:rFonts w:ascii="Calibri" w:hAnsi="Calibri" w:cs="Calibri"/>
                <w:i/>
                <w:color w:val="000000" w:themeColor="text1"/>
                <w:sz w:val="20"/>
                <w:szCs w:val="20"/>
              </w:rPr>
              <w:t>*</w:t>
            </w:r>
          </w:p>
          <w:p w14:paraId="3E1045A7" w14:textId="77777777" w:rsidR="00366F65" w:rsidRPr="007F2AC0" w:rsidRDefault="00366F65" w:rsidP="00120F36">
            <w:pPr>
              <w:ind w:left="426"/>
              <w:jc w:val="both"/>
              <w:rPr>
                <w:rFonts w:ascii="Calibri" w:hAnsi="Calibri" w:cs="Calibri"/>
                <w:color w:val="000000" w:themeColor="text1"/>
                <w:shd w:val="clear" w:color="auto" w:fill="FFFFFF"/>
              </w:rPr>
            </w:pPr>
            <w:r w:rsidRPr="007F2AC0">
              <w:rPr>
                <w:rFonts w:ascii="Calibri" w:hAnsi="Calibri" w:cs="Calibri"/>
                <w:color w:val="000000" w:themeColor="text1"/>
                <w:shd w:val="clear" w:color="auto" w:fill="FFFFFF"/>
              </w:rPr>
              <w:t>średnim  przedsiębiorstwem</w:t>
            </w:r>
            <w:r w:rsidRPr="007F2AC0">
              <w:rPr>
                <w:rFonts w:ascii="Calibri" w:hAnsi="Calibri" w:cs="Calibri"/>
                <w:i/>
                <w:color w:val="000000" w:themeColor="text1"/>
                <w:sz w:val="20"/>
                <w:szCs w:val="20"/>
              </w:rPr>
              <w:t>*</w:t>
            </w:r>
          </w:p>
          <w:p w14:paraId="114CE43F" w14:textId="77777777" w:rsidR="00366F65" w:rsidRPr="007F2AC0" w:rsidRDefault="00366F65" w:rsidP="00120F36">
            <w:pPr>
              <w:ind w:left="426"/>
              <w:jc w:val="both"/>
              <w:rPr>
                <w:rFonts w:ascii="Calibri" w:hAnsi="Calibri" w:cs="Calibri"/>
                <w:color w:val="000000" w:themeColor="text1"/>
                <w:shd w:val="clear" w:color="auto" w:fill="FFFFFF"/>
              </w:rPr>
            </w:pPr>
            <w:r w:rsidRPr="007F2AC0">
              <w:rPr>
                <w:rFonts w:ascii="Calibri" w:hAnsi="Calibri" w:cs="Calibri"/>
                <w:color w:val="000000" w:themeColor="text1"/>
                <w:shd w:val="clear" w:color="auto" w:fill="FFFFFF"/>
              </w:rPr>
              <w:t>dużym przedsiębiorstwem</w:t>
            </w:r>
            <w:r w:rsidRPr="007F2AC0">
              <w:rPr>
                <w:rFonts w:ascii="Calibri" w:hAnsi="Calibri" w:cs="Calibri"/>
                <w:i/>
                <w:color w:val="000000" w:themeColor="text1"/>
                <w:sz w:val="20"/>
                <w:szCs w:val="20"/>
              </w:rPr>
              <w:t>*</w:t>
            </w:r>
          </w:p>
          <w:p w14:paraId="4DDD10CA" w14:textId="77777777" w:rsidR="00366F65" w:rsidRPr="007F2AC0" w:rsidRDefault="00366F65" w:rsidP="00120F36">
            <w:pPr>
              <w:ind w:left="426"/>
              <w:jc w:val="both"/>
              <w:rPr>
                <w:rFonts w:ascii="Calibri" w:hAnsi="Calibri" w:cs="Calibri"/>
                <w:color w:val="000000" w:themeColor="text1"/>
                <w:shd w:val="clear" w:color="auto" w:fill="FFFFFF"/>
              </w:rPr>
            </w:pPr>
            <w:r w:rsidRPr="007F2AC0">
              <w:rPr>
                <w:rFonts w:ascii="Calibri" w:hAnsi="Calibri" w:cs="Calibri"/>
                <w:color w:val="000000" w:themeColor="text1"/>
                <w:shd w:val="clear" w:color="auto" w:fill="FFFFFF"/>
              </w:rPr>
              <w:t>prowadzę jednoosobową działalność  gospodarczą</w:t>
            </w:r>
            <w:r w:rsidRPr="007F2AC0">
              <w:rPr>
                <w:rFonts w:ascii="Calibri" w:hAnsi="Calibri" w:cs="Calibri"/>
                <w:i/>
                <w:color w:val="000000" w:themeColor="text1"/>
                <w:sz w:val="20"/>
                <w:szCs w:val="20"/>
              </w:rPr>
              <w:t>*</w:t>
            </w:r>
          </w:p>
          <w:p w14:paraId="34D9EF4C" w14:textId="77777777" w:rsidR="00366F65" w:rsidRPr="007F2AC0" w:rsidRDefault="00366F65" w:rsidP="00120F36">
            <w:pPr>
              <w:jc w:val="both"/>
              <w:rPr>
                <w:rFonts w:ascii="Calibri" w:hAnsi="Calibri" w:cs="Calibri"/>
                <w:color w:val="000000" w:themeColor="text1"/>
                <w:shd w:val="clear" w:color="auto" w:fill="FFFFFF"/>
              </w:rPr>
            </w:pPr>
          </w:p>
          <w:p w14:paraId="27BE0F40" w14:textId="77777777" w:rsidR="00366F65" w:rsidRPr="007F2AC0" w:rsidRDefault="00366F65" w:rsidP="00120F36">
            <w:pPr>
              <w:jc w:val="both"/>
              <w:rPr>
                <w:rFonts w:ascii="Calibri" w:hAnsi="Calibri" w:cs="Calibri"/>
                <w:i/>
                <w:color w:val="000000" w:themeColor="text1"/>
                <w:sz w:val="20"/>
                <w:szCs w:val="20"/>
              </w:rPr>
            </w:pPr>
            <w:r w:rsidRPr="007F2AC0">
              <w:rPr>
                <w:rFonts w:ascii="Calibri" w:hAnsi="Calibri" w:cs="Calibri"/>
                <w:i/>
                <w:color w:val="000000" w:themeColor="text1"/>
                <w:sz w:val="20"/>
                <w:szCs w:val="20"/>
              </w:rPr>
              <w:t>*</w:t>
            </w:r>
            <w:r w:rsidRPr="007F2AC0">
              <w:rPr>
                <w:rFonts w:ascii="Calibri" w:hAnsi="Calibri" w:cs="Calibri"/>
                <w:i/>
                <w:iCs/>
                <w:color w:val="000000" w:themeColor="text1"/>
                <w:sz w:val="20"/>
                <w:szCs w:val="20"/>
              </w:rPr>
              <w:t>niepotrzebne skreślić</w:t>
            </w:r>
          </w:p>
        </w:tc>
      </w:tr>
      <w:tr w:rsidR="007F2AC0" w:rsidRPr="007F2AC0" w14:paraId="37203512" w14:textId="77777777" w:rsidTr="00120F36">
        <w:trPr>
          <w:trHeight w:val="1482"/>
        </w:trPr>
        <w:tc>
          <w:tcPr>
            <w:tcW w:w="9286" w:type="dxa"/>
            <w:gridSpan w:val="2"/>
            <w:shd w:val="clear" w:color="auto" w:fill="auto"/>
          </w:tcPr>
          <w:p w14:paraId="7C9ABFEA" w14:textId="77777777" w:rsidR="00366F65" w:rsidRPr="007F2AC0" w:rsidRDefault="00366F65" w:rsidP="00120F36">
            <w:pPr>
              <w:jc w:val="both"/>
              <w:rPr>
                <w:rFonts w:ascii="Calibri" w:hAnsi="Calibri" w:cs="Calibri"/>
                <w:b/>
                <w:iCs/>
                <w:color w:val="000000" w:themeColor="text1"/>
              </w:rPr>
            </w:pPr>
            <w:r w:rsidRPr="007F2AC0">
              <w:rPr>
                <w:rFonts w:ascii="Calibri" w:hAnsi="Calibri" w:cs="Calibri"/>
                <w:b/>
                <w:iCs/>
                <w:color w:val="000000" w:themeColor="text1"/>
              </w:rPr>
              <w:t xml:space="preserve">G. Oświadczenie wykonawców wspólnie ubiegających się o udzielenie zamówienia </w:t>
            </w:r>
          </w:p>
          <w:p w14:paraId="57C1629A" w14:textId="77777777" w:rsidR="00366F65" w:rsidRPr="007F2AC0" w:rsidRDefault="00366F65" w:rsidP="00120F36">
            <w:pPr>
              <w:jc w:val="both"/>
              <w:rPr>
                <w:rFonts w:ascii="Calibri" w:hAnsi="Calibri" w:cs="Calibri"/>
                <w:iCs/>
                <w:color w:val="000000" w:themeColor="text1"/>
              </w:rPr>
            </w:pPr>
            <w:r w:rsidRPr="007F2AC0">
              <w:rPr>
                <w:rFonts w:ascii="Calibri" w:hAnsi="Calibri" w:cs="Calibri"/>
                <w:iCs/>
                <w:color w:val="000000" w:themeColor="text1"/>
              </w:rPr>
              <w:t>Oświadczam, że przy realizacji zamówienia poszczególni członkowie konsorcjum będą wykonywali następującą część przedmiotu zamówienia:</w:t>
            </w:r>
          </w:p>
          <w:p w14:paraId="30F08BAF" w14:textId="77777777" w:rsidR="00366F65" w:rsidRPr="007F2AC0" w:rsidRDefault="00366F65" w:rsidP="00924BF3">
            <w:pPr>
              <w:widowControl/>
              <w:numPr>
                <w:ilvl w:val="0"/>
                <w:numId w:val="14"/>
              </w:numPr>
              <w:jc w:val="both"/>
              <w:rPr>
                <w:rFonts w:ascii="Calibri" w:hAnsi="Calibri" w:cs="Calibri"/>
                <w:iCs/>
                <w:color w:val="000000" w:themeColor="text1"/>
              </w:rPr>
            </w:pPr>
            <w:r w:rsidRPr="007F2AC0">
              <w:rPr>
                <w:rFonts w:ascii="Calibri" w:hAnsi="Calibri" w:cs="Calibri"/>
                <w:iCs/>
                <w:color w:val="000000" w:themeColor="text1"/>
              </w:rPr>
              <w:t>Lider konsorcjum (nazwa): ……………………….………………………………………………</w:t>
            </w:r>
          </w:p>
          <w:p w14:paraId="172B74F8" w14:textId="77777777" w:rsidR="00366F65" w:rsidRPr="007F2AC0" w:rsidRDefault="00366F65" w:rsidP="00924BF3">
            <w:pPr>
              <w:widowControl/>
              <w:numPr>
                <w:ilvl w:val="0"/>
                <w:numId w:val="14"/>
              </w:numPr>
              <w:jc w:val="both"/>
              <w:rPr>
                <w:rFonts w:ascii="Calibri" w:hAnsi="Calibri" w:cs="Calibri"/>
                <w:iCs/>
                <w:color w:val="000000" w:themeColor="text1"/>
              </w:rPr>
            </w:pPr>
            <w:r w:rsidRPr="007F2AC0">
              <w:rPr>
                <w:rFonts w:ascii="Calibri" w:hAnsi="Calibri" w:cs="Calibri"/>
                <w:iCs/>
                <w:color w:val="000000" w:themeColor="text1"/>
              </w:rPr>
              <w:t>Partner konsorcjum (nazwa): ……………………………………………………………………..</w:t>
            </w:r>
          </w:p>
          <w:p w14:paraId="79331100" w14:textId="77777777" w:rsidR="00366F65" w:rsidRPr="007F2AC0" w:rsidRDefault="00366F65" w:rsidP="00120F36">
            <w:pPr>
              <w:widowControl/>
              <w:ind w:left="171"/>
              <w:jc w:val="both"/>
              <w:rPr>
                <w:rFonts w:ascii="Calibri" w:hAnsi="Calibri" w:cs="Calibri"/>
                <w:iCs/>
                <w:color w:val="000000" w:themeColor="text1"/>
              </w:rPr>
            </w:pPr>
            <w:r w:rsidRPr="007F2AC0">
              <w:rPr>
                <w:rFonts w:ascii="Calibri" w:hAnsi="Calibri" w:cs="Calibri"/>
                <w:i/>
                <w:iCs/>
                <w:color w:val="000000" w:themeColor="text1"/>
                <w:sz w:val="20"/>
                <w:szCs w:val="20"/>
              </w:rPr>
              <w:t>wypełnić jeżeli dotyczy</w:t>
            </w:r>
          </w:p>
        </w:tc>
      </w:tr>
      <w:tr w:rsidR="007F2AC0" w:rsidRPr="007F2AC0" w14:paraId="26A16F53" w14:textId="77777777" w:rsidTr="00120F36">
        <w:tc>
          <w:tcPr>
            <w:tcW w:w="9286" w:type="dxa"/>
            <w:gridSpan w:val="2"/>
            <w:shd w:val="clear" w:color="auto" w:fill="auto"/>
          </w:tcPr>
          <w:p w14:paraId="69A0C7FB" w14:textId="77777777" w:rsidR="00366F65" w:rsidRPr="007F2AC0" w:rsidRDefault="00366F65" w:rsidP="00120F36">
            <w:pPr>
              <w:jc w:val="both"/>
              <w:rPr>
                <w:rFonts w:asciiTheme="minorHAnsi" w:hAnsiTheme="minorHAnsi" w:cstheme="minorHAnsi"/>
                <w:color w:val="000000" w:themeColor="text1"/>
              </w:rPr>
            </w:pPr>
            <w:r w:rsidRPr="007F2AC0">
              <w:rPr>
                <w:rFonts w:asciiTheme="minorHAnsi" w:hAnsiTheme="minorHAnsi" w:cstheme="minorHAnsi"/>
                <w:b/>
                <w:iCs/>
                <w:color w:val="000000" w:themeColor="text1"/>
              </w:rPr>
              <w:t xml:space="preserve">H. </w:t>
            </w:r>
            <w:r w:rsidRPr="007F2AC0">
              <w:rPr>
                <w:rFonts w:asciiTheme="minorHAnsi" w:hAnsiTheme="minorHAnsi" w:cstheme="minorHAnsi"/>
                <w:color w:val="000000" w:themeColor="text1"/>
              </w:rPr>
              <w:t>Informuję, że zamierzamy powierzyć podwykonawcom wykonanie następujących części zamówienia:</w:t>
            </w:r>
          </w:p>
          <w:p w14:paraId="5824DD38" w14:textId="77777777" w:rsidR="00366F65" w:rsidRPr="007F2AC0" w:rsidRDefault="00366F65" w:rsidP="00120F36">
            <w:pPr>
              <w:spacing w:line="300" w:lineRule="auto"/>
              <w:jc w:val="both"/>
              <w:rPr>
                <w:rFonts w:asciiTheme="minorHAnsi" w:hAnsiTheme="minorHAnsi" w:cstheme="minorHAnsi"/>
                <w:color w:val="000000" w:themeColor="text1"/>
              </w:rPr>
            </w:pPr>
            <w:r w:rsidRPr="007F2AC0">
              <w:rPr>
                <w:rFonts w:asciiTheme="minorHAnsi" w:hAnsiTheme="minorHAnsi" w:cstheme="minorHAnsi"/>
                <w:color w:val="000000" w:themeColor="text1"/>
              </w:rPr>
              <w:t>a) wykonanie części dotyczącej .......................... podwykonawcy …..........................................</w:t>
            </w:r>
          </w:p>
          <w:p w14:paraId="1947A2E9" w14:textId="77777777" w:rsidR="00366F65" w:rsidRPr="007F2AC0" w:rsidRDefault="00366F65" w:rsidP="00120F36">
            <w:pPr>
              <w:spacing w:line="300" w:lineRule="auto"/>
              <w:jc w:val="both"/>
              <w:rPr>
                <w:rFonts w:ascii="Calibri" w:hAnsi="Calibri" w:cs="Calibri"/>
                <w:b/>
                <w:iCs/>
                <w:color w:val="000000" w:themeColor="text1"/>
              </w:rPr>
            </w:pPr>
          </w:p>
          <w:p w14:paraId="6C4177E5" w14:textId="77777777" w:rsidR="00366F65" w:rsidRPr="007F2AC0" w:rsidRDefault="00366F65" w:rsidP="00120F36">
            <w:pPr>
              <w:spacing w:line="300" w:lineRule="auto"/>
              <w:jc w:val="both"/>
              <w:rPr>
                <w:rFonts w:ascii="Calibri" w:hAnsi="Calibri" w:cs="Calibri"/>
                <w:b/>
                <w:iCs/>
                <w:color w:val="000000" w:themeColor="text1"/>
              </w:rPr>
            </w:pPr>
            <w:r w:rsidRPr="007F2AC0">
              <w:rPr>
                <w:rFonts w:ascii="Calibri" w:hAnsi="Calibri" w:cs="Calibri"/>
                <w:i/>
                <w:iCs/>
                <w:color w:val="000000" w:themeColor="text1"/>
                <w:sz w:val="20"/>
                <w:szCs w:val="20"/>
              </w:rPr>
              <w:t>wypełnić jeżeli dotyczy</w:t>
            </w:r>
          </w:p>
        </w:tc>
      </w:tr>
      <w:tr w:rsidR="007F2AC0" w:rsidRPr="007F2AC0" w14:paraId="214E8A2E" w14:textId="77777777" w:rsidTr="00120F36">
        <w:tc>
          <w:tcPr>
            <w:tcW w:w="9286" w:type="dxa"/>
            <w:gridSpan w:val="2"/>
            <w:shd w:val="clear" w:color="auto" w:fill="auto"/>
          </w:tcPr>
          <w:p w14:paraId="1A38829F" w14:textId="77777777" w:rsidR="00366F65" w:rsidRPr="007F2AC0" w:rsidRDefault="00366F65" w:rsidP="00120F36">
            <w:pPr>
              <w:jc w:val="both"/>
              <w:rPr>
                <w:rFonts w:ascii="Calibri" w:hAnsi="Calibri" w:cs="Calibri"/>
                <w:b/>
                <w:color w:val="000000" w:themeColor="text1"/>
              </w:rPr>
            </w:pPr>
            <w:r w:rsidRPr="007F2AC0">
              <w:rPr>
                <w:rFonts w:ascii="Calibri" w:hAnsi="Calibri" w:cs="Calibri"/>
                <w:b/>
                <w:iCs/>
                <w:color w:val="000000" w:themeColor="text1"/>
              </w:rPr>
              <w:t xml:space="preserve">I. Oświadczenie </w:t>
            </w:r>
            <w:r w:rsidRPr="007F2AC0">
              <w:rPr>
                <w:rFonts w:ascii="Calibri" w:hAnsi="Calibri" w:cs="Calibri"/>
                <w:b/>
                <w:color w:val="000000" w:themeColor="text1"/>
              </w:rPr>
              <w:t xml:space="preserve">w zakresie wypełnienia obowiązków informacyjnych przewidzianych w art. 13 lub art. 14 RODO </w:t>
            </w:r>
          </w:p>
          <w:p w14:paraId="04F7BB79" w14:textId="77777777" w:rsidR="00366F65" w:rsidRPr="007F2AC0" w:rsidRDefault="00366F65" w:rsidP="00120F36">
            <w:pPr>
              <w:jc w:val="both"/>
              <w:rPr>
                <w:rFonts w:asciiTheme="minorHAnsi" w:hAnsiTheme="minorHAnsi" w:cstheme="minorHAnsi"/>
                <w:i/>
                <w:iCs/>
                <w:color w:val="000000" w:themeColor="text1"/>
                <w:sz w:val="20"/>
                <w:szCs w:val="20"/>
              </w:rPr>
            </w:pPr>
            <w:r w:rsidRPr="007F2AC0">
              <w:rPr>
                <w:rFonts w:ascii="Calibri" w:hAnsi="Calibri" w:cs="Calibri"/>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7F2AC0">
              <w:rPr>
                <w:rFonts w:asciiTheme="minorHAnsi" w:hAnsiTheme="minorHAnsi" w:cstheme="minorHAnsi"/>
                <w:i/>
                <w:iCs/>
                <w:color w:val="000000" w:themeColor="text1"/>
                <w:sz w:val="20"/>
                <w:szCs w:val="20"/>
              </w:rPr>
              <w:t>*</w:t>
            </w:r>
          </w:p>
          <w:p w14:paraId="2EDFBCCB" w14:textId="77777777" w:rsidR="00366F65" w:rsidRPr="007F2AC0" w:rsidRDefault="00366F65" w:rsidP="00120F36">
            <w:pPr>
              <w:jc w:val="both"/>
              <w:rPr>
                <w:rFonts w:asciiTheme="minorHAnsi" w:hAnsiTheme="minorHAnsi" w:cstheme="minorHAnsi"/>
                <w:iCs/>
                <w:color w:val="000000" w:themeColor="text1"/>
              </w:rPr>
            </w:pPr>
          </w:p>
          <w:p w14:paraId="585A7530" w14:textId="77777777" w:rsidR="00366F65" w:rsidRPr="007F2AC0" w:rsidRDefault="00366F65" w:rsidP="00120F36">
            <w:pPr>
              <w:pStyle w:val="Teksttreci20"/>
              <w:shd w:val="clear" w:color="auto" w:fill="auto"/>
              <w:spacing w:after="0"/>
              <w:ind w:left="142" w:right="111" w:hanging="142"/>
              <w:rPr>
                <w:rFonts w:ascii="Calibri" w:hAnsi="Calibri" w:cs="Calibri"/>
                <w:b/>
                <w:iCs/>
                <w:color w:val="000000" w:themeColor="text1"/>
              </w:rPr>
            </w:pPr>
            <w:r w:rsidRPr="007F2AC0">
              <w:rPr>
                <w:rFonts w:asciiTheme="minorHAnsi" w:hAnsiTheme="minorHAnsi" w:cstheme="minorHAnsi"/>
                <w:i/>
                <w:iCs/>
                <w:color w:val="000000" w:themeColor="text1"/>
                <w:sz w:val="18"/>
                <w:szCs w:val="18"/>
              </w:rPr>
              <w:t>* w przypadku, gdy Wykonawca nie przekazuje danych osobowych innych niż bezpośrednio jego do</w:t>
            </w:r>
            <w:r w:rsidRPr="007F2AC0">
              <w:rPr>
                <w:rFonts w:asciiTheme="minorHAnsi" w:hAnsiTheme="minorHAnsi" w:cstheme="minorHAnsi"/>
                <w:i/>
                <w:iCs/>
                <w:color w:val="000000" w:themeColor="text1"/>
                <w:sz w:val="18"/>
                <w:szCs w:val="18"/>
              </w:rPr>
              <w:softHyphen/>
              <w:t>tyczących lub zachodzi wyłączenie stosowania obowiązku informacyjnego, stosownie do art. 13 ust.4 lub art. 14 ust. 5 RODO Wykonawca nie składa oświadczenia (usunięcie treści oświadczenia nastę</w:t>
            </w:r>
            <w:r w:rsidRPr="007F2AC0">
              <w:rPr>
                <w:rFonts w:asciiTheme="minorHAnsi" w:hAnsiTheme="minorHAnsi" w:cstheme="minorHAnsi"/>
                <w:i/>
                <w:iCs/>
                <w:color w:val="000000" w:themeColor="text1"/>
                <w:sz w:val="18"/>
                <w:szCs w:val="18"/>
              </w:rPr>
              <w:softHyphen/>
              <w:t>puje np. przez jego wykreślenie).</w:t>
            </w:r>
          </w:p>
        </w:tc>
      </w:tr>
      <w:tr w:rsidR="007F2AC0" w:rsidRPr="007F2AC0" w14:paraId="06ADD756" w14:textId="77777777" w:rsidTr="00120F36">
        <w:tc>
          <w:tcPr>
            <w:tcW w:w="9286" w:type="dxa"/>
            <w:gridSpan w:val="2"/>
            <w:shd w:val="clear" w:color="auto" w:fill="auto"/>
          </w:tcPr>
          <w:p w14:paraId="5D17D516" w14:textId="77777777" w:rsidR="00366F65" w:rsidRPr="007F2AC0" w:rsidRDefault="00366F65" w:rsidP="00924BF3">
            <w:pPr>
              <w:pStyle w:val="Akapitzlist"/>
              <w:numPr>
                <w:ilvl w:val="2"/>
                <w:numId w:val="7"/>
              </w:numPr>
              <w:ind w:left="313" w:hanging="284"/>
              <w:rPr>
                <w:rFonts w:ascii="Calibri" w:hAnsi="Calibri" w:cs="Calibri"/>
                <w:b/>
                <w:color w:val="000000" w:themeColor="text1"/>
              </w:rPr>
            </w:pPr>
            <w:r w:rsidRPr="007F2AC0">
              <w:rPr>
                <w:rFonts w:ascii="Calibri" w:hAnsi="Calibri" w:cs="Calibri"/>
                <w:b/>
                <w:color w:val="000000" w:themeColor="text1"/>
              </w:rPr>
              <w:t>Oświadczenie dotyczące podanych informacji</w:t>
            </w:r>
          </w:p>
          <w:p w14:paraId="765686AE" w14:textId="77777777" w:rsidR="00366F65" w:rsidRPr="007F2AC0" w:rsidRDefault="00366F65" w:rsidP="00120F36">
            <w:pPr>
              <w:rPr>
                <w:rFonts w:ascii="Calibri" w:hAnsi="Calibri" w:cs="Calibri"/>
                <w:color w:val="000000" w:themeColor="text1"/>
              </w:rPr>
            </w:pPr>
            <w:r w:rsidRPr="007F2AC0">
              <w:rPr>
                <w:rFonts w:ascii="Calibri" w:hAnsi="Calibri" w:cs="Calibri"/>
                <w:color w:val="000000" w:themeColor="text1"/>
              </w:rPr>
              <w:t>Oświadczam, że wszystkie informacje podane w powyższych oświadczeniach są aktualne i zgodne z prawdą oraz zostały przedstawione z pełną świadomością konsekwencji wprowadzenia zamawiającego w błąd przy przedstawianiu informacji</w:t>
            </w:r>
          </w:p>
          <w:p w14:paraId="7079AB4F" w14:textId="77777777" w:rsidR="00366F65" w:rsidRPr="007F2AC0" w:rsidRDefault="00366F65" w:rsidP="00120F36">
            <w:pPr>
              <w:jc w:val="both"/>
              <w:rPr>
                <w:rFonts w:ascii="Calibri" w:hAnsi="Calibri" w:cs="Calibri"/>
                <w:b/>
                <w:iCs/>
                <w:color w:val="000000" w:themeColor="text1"/>
              </w:rPr>
            </w:pPr>
          </w:p>
        </w:tc>
      </w:tr>
      <w:tr w:rsidR="00366F65" w:rsidRPr="007F2AC0" w14:paraId="61B0C9E2" w14:textId="77777777" w:rsidTr="00120F36">
        <w:tc>
          <w:tcPr>
            <w:tcW w:w="9286" w:type="dxa"/>
            <w:gridSpan w:val="2"/>
            <w:shd w:val="clear" w:color="auto" w:fill="auto"/>
          </w:tcPr>
          <w:p w14:paraId="562AA56E" w14:textId="77777777" w:rsidR="00366F65" w:rsidRPr="007F2AC0" w:rsidRDefault="00366F65" w:rsidP="00120F36">
            <w:pPr>
              <w:jc w:val="both"/>
              <w:rPr>
                <w:rFonts w:ascii="Calibri" w:hAnsi="Calibri" w:cs="Calibri"/>
                <w:b/>
                <w:iCs/>
                <w:color w:val="000000" w:themeColor="text1"/>
              </w:rPr>
            </w:pPr>
            <w:r w:rsidRPr="007F2AC0">
              <w:rPr>
                <w:rFonts w:ascii="Calibri" w:hAnsi="Calibri" w:cs="Calibri"/>
                <w:b/>
                <w:iCs/>
                <w:color w:val="000000" w:themeColor="text1"/>
              </w:rPr>
              <w:lastRenderedPageBreak/>
              <w:t>K. Spis treści</w:t>
            </w:r>
          </w:p>
          <w:p w14:paraId="3D1946BA" w14:textId="77777777" w:rsidR="00366F65" w:rsidRPr="007F2AC0" w:rsidRDefault="00366F65" w:rsidP="00120F36">
            <w:pPr>
              <w:jc w:val="both"/>
              <w:rPr>
                <w:rFonts w:ascii="Calibri" w:hAnsi="Calibri" w:cs="Calibri"/>
                <w:iCs/>
                <w:color w:val="000000" w:themeColor="text1"/>
              </w:rPr>
            </w:pPr>
            <w:r w:rsidRPr="007F2AC0">
              <w:rPr>
                <w:rFonts w:ascii="Calibri" w:hAnsi="Calibri" w:cs="Calibri"/>
                <w:iCs/>
                <w:color w:val="000000" w:themeColor="text1"/>
              </w:rPr>
              <w:t>Integralną część oferty stanowią następujące dokumenty:</w:t>
            </w:r>
          </w:p>
          <w:p w14:paraId="0DBB1847" w14:textId="77777777" w:rsidR="00366F65" w:rsidRPr="007F2AC0" w:rsidRDefault="00366F65" w:rsidP="00120F36">
            <w:pPr>
              <w:jc w:val="both"/>
              <w:rPr>
                <w:rFonts w:ascii="Calibri" w:hAnsi="Calibri" w:cs="Calibri"/>
                <w:iCs/>
                <w:color w:val="000000" w:themeColor="text1"/>
              </w:rPr>
            </w:pPr>
            <w:r w:rsidRPr="007F2AC0">
              <w:rPr>
                <w:rFonts w:ascii="Calibri" w:hAnsi="Calibri" w:cs="Calibri"/>
                <w:iCs/>
                <w:color w:val="000000" w:themeColor="text1"/>
              </w:rPr>
              <w:t>1/ ...............................................................................................</w:t>
            </w:r>
          </w:p>
          <w:p w14:paraId="5D9F12F0" w14:textId="77777777" w:rsidR="00366F65" w:rsidRPr="007F2AC0" w:rsidRDefault="00366F65" w:rsidP="00120F36">
            <w:pPr>
              <w:jc w:val="both"/>
              <w:rPr>
                <w:rFonts w:ascii="Calibri" w:hAnsi="Calibri" w:cs="Calibri"/>
                <w:iCs/>
                <w:color w:val="000000" w:themeColor="text1"/>
              </w:rPr>
            </w:pPr>
            <w:r w:rsidRPr="007F2AC0">
              <w:rPr>
                <w:rFonts w:ascii="Calibri" w:hAnsi="Calibri" w:cs="Calibri"/>
                <w:iCs/>
                <w:color w:val="000000" w:themeColor="text1"/>
              </w:rPr>
              <w:t>2/ ...............................................................................................</w:t>
            </w:r>
          </w:p>
          <w:p w14:paraId="3AA67567" w14:textId="77777777" w:rsidR="00366F65" w:rsidRPr="007F2AC0" w:rsidRDefault="00366F65" w:rsidP="00120F36">
            <w:pPr>
              <w:jc w:val="both"/>
              <w:rPr>
                <w:rFonts w:ascii="Calibri" w:hAnsi="Calibri" w:cs="Calibri"/>
                <w:iCs/>
                <w:color w:val="000000" w:themeColor="text1"/>
              </w:rPr>
            </w:pPr>
            <w:r w:rsidRPr="007F2AC0">
              <w:rPr>
                <w:rFonts w:ascii="Calibri" w:hAnsi="Calibri" w:cs="Calibri"/>
                <w:iCs/>
                <w:color w:val="000000" w:themeColor="text1"/>
              </w:rPr>
              <w:t>3/ ...............................................................................................</w:t>
            </w:r>
          </w:p>
          <w:p w14:paraId="1EF2BFB2" w14:textId="77777777" w:rsidR="00366F65" w:rsidRPr="007F2AC0" w:rsidRDefault="00366F65" w:rsidP="00120F36">
            <w:pPr>
              <w:jc w:val="both"/>
              <w:rPr>
                <w:rFonts w:ascii="Calibri" w:hAnsi="Calibri" w:cs="Calibri"/>
                <w:iCs/>
                <w:color w:val="000000" w:themeColor="text1"/>
              </w:rPr>
            </w:pPr>
            <w:r w:rsidRPr="007F2AC0">
              <w:rPr>
                <w:rFonts w:ascii="Calibri" w:hAnsi="Calibri" w:cs="Calibri"/>
                <w:iCs/>
                <w:color w:val="000000" w:themeColor="text1"/>
              </w:rPr>
              <w:t>4/ ..............................................................................................</w:t>
            </w:r>
          </w:p>
        </w:tc>
      </w:tr>
    </w:tbl>
    <w:p w14:paraId="563DC21C" w14:textId="77777777" w:rsidR="00C8499F" w:rsidRPr="007F2AC0" w:rsidRDefault="00C8499F" w:rsidP="00C8499F">
      <w:pPr>
        <w:rPr>
          <w:color w:val="000000" w:themeColor="text1"/>
          <w:lang w:bidi="ar-SA"/>
        </w:rPr>
      </w:pPr>
    </w:p>
    <w:p w14:paraId="1A4C924D" w14:textId="77777777" w:rsidR="00C8499F" w:rsidRPr="007F2AC0" w:rsidRDefault="00C8499F" w:rsidP="00C8499F">
      <w:pPr>
        <w:rPr>
          <w:color w:val="000000" w:themeColor="text1"/>
          <w:lang w:bidi="ar-SA"/>
        </w:rPr>
      </w:pPr>
    </w:p>
    <w:p w14:paraId="06955D8E" w14:textId="77777777" w:rsidR="00C8499F" w:rsidRPr="007F2AC0" w:rsidRDefault="00C8499F" w:rsidP="00C8499F">
      <w:pPr>
        <w:rPr>
          <w:color w:val="000000" w:themeColor="text1"/>
          <w:lang w:bidi="ar-SA"/>
        </w:rPr>
      </w:pPr>
    </w:p>
    <w:p w14:paraId="2B32D24D" w14:textId="77777777" w:rsidR="00366F65" w:rsidRPr="007F2AC0" w:rsidRDefault="00366F65" w:rsidP="00C8499F">
      <w:pPr>
        <w:rPr>
          <w:color w:val="000000" w:themeColor="text1"/>
          <w:lang w:bidi="ar-SA"/>
        </w:rPr>
      </w:pPr>
    </w:p>
    <w:p w14:paraId="57BA92E9" w14:textId="77777777" w:rsidR="00366F65" w:rsidRPr="007F2AC0" w:rsidRDefault="00366F65" w:rsidP="00C8499F">
      <w:pPr>
        <w:rPr>
          <w:color w:val="000000" w:themeColor="text1"/>
          <w:lang w:bidi="ar-SA"/>
        </w:rPr>
      </w:pPr>
    </w:p>
    <w:p w14:paraId="2BA2E4AA" w14:textId="77777777" w:rsidR="00366F65" w:rsidRPr="007F2AC0" w:rsidRDefault="00366F65" w:rsidP="00C8499F">
      <w:pPr>
        <w:rPr>
          <w:color w:val="000000" w:themeColor="text1"/>
          <w:lang w:bidi="ar-SA"/>
        </w:rPr>
      </w:pPr>
    </w:p>
    <w:p w14:paraId="232B1671" w14:textId="77777777" w:rsidR="00366F65" w:rsidRPr="007F2AC0" w:rsidRDefault="00366F65" w:rsidP="00C8499F">
      <w:pPr>
        <w:rPr>
          <w:color w:val="000000" w:themeColor="text1"/>
          <w:lang w:bidi="ar-SA"/>
        </w:rPr>
      </w:pPr>
    </w:p>
    <w:p w14:paraId="4708A7DF" w14:textId="77777777" w:rsidR="00366F65" w:rsidRPr="007F2AC0" w:rsidRDefault="00366F65" w:rsidP="00C8499F">
      <w:pPr>
        <w:rPr>
          <w:color w:val="000000" w:themeColor="text1"/>
          <w:lang w:bidi="ar-SA"/>
        </w:rPr>
      </w:pPr>
    </w:p>
    <w:p w14:paraId="321CE00B" w14:textId="77777777" w:rsidR="00366F65" w:rsidRPr="007F2AC0" w:rsidRDefault="00366F65" w:rsidP="00C8499F">
      <w:pPr>
        <w:rPr>
          <w:color w:val="000000" w:themeColor="text1"/>
          <w:lang w:bidi="ar-SA"/>
        </w:rPr>
      </w:pPr>
    </w:p>
    <w:p w14:paraId="18CBCB28" w14:textId="77777777" w:rsidR="00366F65" w:rsidRPr="007F2AC0" w:rsidRDefault="00366F65" w:rsidP="00C8499F">
      <w:pPr>
        <w:rPr>
          <w:color w:val="000000" w:themeColor="text1"/>
          <w:lang w:bidi="ar-SA"/>
        </w:rPr>
      </w:pPr>
    </w:p>
    <w:p w14:paraId="5D3D8A1B" w14:textId="77777777" w:rsidR="00366F65" w:rsidRPr="007F2AC0" w:rsidRDefault="00366F65" w:rsidP="00C8499F">
      <w:pPr>
        <w:rPr>
          <w:color w:val="000000" w:themeColor="text1"/>
          <w:lang w:bidi="ar-SA"/>
        </w:rPr>
      </w:pPr>
    </w:p>
    <w:p w14:paraId="1CE82014" w14:textId="77777777" w:rsidR="00366F65" w:rsidRPr="007F2AC0" w:rsidRDefault="00366F65" w:rsidP="00C8499F">
      <w:pPr>
        <w:rPr>
          <w:color w:val="000000" w:themeColor="text1"/>
          <w:lang w:bidi="ar-SA"/>
        </w:rPr>
      </w:pPr>
    </w:p>
    <w:p w14:paraId="102352D2" w14:textId="77777777" w:rsidR="00366F65" w:rsidRPr="007F2AC0" w:rsidRDefault="00366F65" w:rsidP="00C8499F">
      <w:pPr>
        <w:rPr>
          <w:color w:val="000000" w:themeColor="text1"/>
          <w:lang w:bidi="ar-SA"/>
        </w:rPr>
      </w:pPr>
    </w:p>
    <w:p w14:paraId="362CF491" w14:textId="77777777" w:rsidR="00366F65" w:rsidRPr="007F2AC0" w:rsidRDefault="00366F65" w:rsidP="00C8499F">
      <w:pPr>
        <w:rPr>
          <w:color w:val="000000" w:themeColor="text1"/>
          <w:lang w:bidi="ar-SA"/>
        </w:rPr>
      </w:pPr>
    </w:p>
    <w:p w14:paraId="75AF33F1" w14:textId="77777777" w:rsidR="00366F65" w:rsidRPr="007F2AC0" w:rsidRDefault="00366F65" w:rsidP="00C8499F">
      <w:pPr>
        <w:rPr>
          <w:color w:val="000000" w:themeColor="text1"/>
          <w:lang w:bidi="ar-SA"/>
        </w:rPr>
      </w:pPr>
    </w:p>
    <w:p w14:paraId="5D689983" w14:textId="77777777" w:rsidR="00366F65" w:rsidRPr="007F2AC0" w:rsidRDefault="00366F65" w:rsidP="00C8499F">
      <w:pPr>
        <w:rPr>
          <w:color w:val="000000" w:themeColor="text1"/>
          <w:lang w:bidi="ar-SA"/>
        </w:rPr>
      </w:pPr>
    </w:p>
    <w:p w14:paraId="10D62543" w14:textId="77777777" w:rsidR="00366F65" w:rsidRPr="007F2AC0" w:rsidRDefault="00366F65" w:rsidP="00C8499F">
      <w:pPr>
        <w:rPr>
          <w:color w:val="000000" w:themeColor="text1"/>
          <w:lang w:bidi="ar-SA"/>
        </w:rPr>
      </w:pPr>
    </w:p>
    <w:p w14:paraId="026039AF" w14:textId="77777777" w:rsidR="00366F65" w:rsidRPr="007F2AC0" w:rsidRDefault="00366F65" w:rsidP="00C8499F">
      <w:pPr>
        <w:rPr>
          <w:color w:val="000000" w:themeColor="text1"/>
          <w:lang w:bidi="ar-SA"/>
        </w:rPr>
      </w:pPr>
    </w:p>
    <w:p w14:paraId="4091A6D8" w14:textId="77777777" w:rsidR="00366F65" w:rsidRPr="007F2AC0" w:rsidRDefault="00366F65" w:rsidP="00C8499F">
      <w:pPr>
        <w:rPr>
          <w:color w:val="000000" w:themeColor="text1"/>
          <w:lang w:bidi="ar-SA"/>
        </w:rPr>
      </w:pPr>
    </w:p>
    <w:p w14:paraId="2EBA961F" w14:textId="77777777" w:rsidR="00366F65" w:rsidRPr="007F2AC0" w:rsidRDefault="00366F65" w:rsidP="00C8499F">
      <w:pPr>
        <w:rPr>
          <w:color w:val="000000" w:themeColor="text1"/>
          <w:lang w:bidi="ar-SA"/>
        </w:rPr>
      </w:pPr>
    </w:p>
    <w:p w14:paraId="471DF216" w14:textId="77777777" w:rsidR="00366F65" w:rsidRPr="007F2AC0" w:rsidRDefault="00366F65" w:rsidP="00C8499F">
      <w:pPr>
        <w:rPr>
          <w:color w:val="000000" w:themeColor="text1"/>
          <w:lang w:bidi="ar-SA"/>
        </w:rPr>
      </w:pPr>
    </w:p>
    <w:p w14:paraId="62DD1320" w14:textId="77777777" w:rsidR="00366F65" w:rsidRPr="007F2AC0" w:rsidRDefault="00366F65" w:rsidP="00C8499F">
      <w:pPr>
        <w:rPr>
          <w:color w:val="000000" w:themeColor="text1"/>
          <w:lang w:bidi="ar-SA"/>
        </w:rPr>
      </w:pPr>
    </w:p>
    <w:p w14:paraId="5633AA5C" w14:textId="77777777" w:rsidR="00366F65" w:rsidRPr="007F2AC0" w:rsidRDefault="00366F65" w:rsidP="00C8499F">
      <w:pPr>
        <w:rPr>
          <w:color w:val="000000" w:themeColor="text1"/>
          <w:lang w:bidi="ar-SA"/>
        </w:rPr>
      </w:pPr>
    </w:p>
    <w:p w14:paraId="171B6F4E" w14:textId="77777777" w:rsidR="00366F65" w:rsidRPr="007F2AC0" w:rsidRDefault="00366F65" w:rsidP="00C8499F">
      <w:pPr>
        <w:rPr>
          <w:color w:val="000000" w:themeColor="text1"/>
          <w:lang w:bidi="ar-SA"/>
        </w:rPr>
      </w:pPr>
    </w:p>
    <w:p w14:paraId="1289BBAF" w14:textId="77777777" w:rsidR="00366F65" w:rsidRPr="007F2AC0" w:rsidRDefault="00366F65" w:rsidP="00C8499F">
      <w:pPr>
        <w:rPr>
          <w:color w:val="000000" w:themeColor="text1"/>
          <w:lang w:bidi="ar-SA"/>
        </w:rPr>
      </w:pPr>
    </w:p>
    <w:p w14:paraId="48F1F2D4" w14:textId="77777777" w:rsidR="00366F65" w:rsidRPr="007F2AC0" w:rsidRDefault="00366F65" w:rsidP="00C8499F">
      <w:pPr>
        <w:rPr>
          <w:color w:val="000000" w:themeColor="text1"/>
          <w:lang w:bidi="ar-SA"/>
        </w:rPr>
      </w:pPr>
    </w:p>
    <w:p w14:paraId="04FD8915" w14:textId="77777777" w:rsidR="00366F65" w:rsidRPr="007F2AC0" w:rsidRDefault="00366F65" w:rsidP="00C8499F">
      <w:pPr>
        <w:rPr>
          <w:color w:val="000000" w:themeColor="text1"/>
          <w:lang w:bidi="ar-SA"/>
        </w:rPr>
      </w:pPr>
    </w:p>
    <w:p w14:paraId="0D80AAD9" w14:textId="77777777" w:rsidR="00366F65" w:rsidRPr="007F2AC0" w:rsidRDefault="00366F65" w:rsidP="00C8499F">
      <w:pPr>
        <w:rPr>
          <w:color w:val="000000" w:themeColor="text1"/>
          <w:lang w:bidi="ar-SA"/>
        </w:rPr>
      </w:pPr>
    </w:p>
    <w:p w14:paraId="1C26ED7F" w14:textId="77777777" w:rsidR="00366F65" w:rsidRPr="007F2AC0" w:rsidRDefault="00366F65" w:rsidP="00C8499F">
      <w:pPr>
        <w:rPr>
          <w:color w:val="000000" w:themeColor="text1"/>
          <w:lang w:bidi="ar-SA"/>
        </w:rPr>
      </w:pPr>
    </w:p>
    <w:p w14:paraId="1C71F07D" w14:textId="77777777" w:rsidR="00366F65" w:rsidRPr="007F2AC0" w:rsidRDefault="00366F65" w:rsidP="00C8499F">
      <w:pPr>
        <w:rPr>
          <w:color w:val="000000" w:themeColor="text1"/>
          <w:lang w:bidi="ar-SA"/>
        </w:rPr>
      </w:pPr>
    </w:p>
    <w:p w14:paraId="5A23AC99" w14:textId="77777777" w:rsidR="00366F65" w:rsidRPr="007F2AC0" w:rsidRDefault="00366F65" w:rsidP="00C8499F">
      <w:pPr>
        <w:rPr>
          <w:color w:val="000000" w:themeColor="text1"/>
          <w:lang w:bidi="ar-SA"/>
        </w:rPr>
      </w:pPr>
    </w:p>
    <w:p w14:paraId="25A14479" w14:textId="77777777" w:rsidR="00366F65" w:rsidRPr="007F2AC0" w:rsidRDefault="00366F65" w:rsidP="00C8499F">
      <w:pPr>
        <w:rPr>
          <w:color w:val="000000" w:themeColor="text1"/>
          <w:lang w:bidi="ar-SA"/>
        </w:rPr>
      </w:pPr>
    </w:p>
    <w:p w14:paraId="36CC9619" w14:textId="77777777" w:rsidR="00366F65" w:rsidRPr="007F2AC0" w:rsidRDefault="00366F65" w:rsidP="00C8499F">
      <w:pPr>
        <w:rPr>
          <w:color w:val="000000" w:themeColor="text1"/>
          <w:lang w:bidi="ar-SA"/>
        </w:rPr>
      </w:pPr>
    </w:p>
    <w:p w14:paraId="61A70323" w14:textId="77777777" w:rsidR="00366F65" w:rsidRPr="007F2AC0" w:rsidRDefault="00366F65" w:rsidP="00C8499F">
      <w:pPr>
        <w:rPr>
          <w:color w:val="000000" w:themeColor="text1"/>
          <w:lang w:bidi="ar-SA"/>
        </w:rPr>
      </w:pPr>
    </w:p>
    <w:p w14:paraId="5F304F8C" w14:textId="77777777" w:rsidR="00366F65" w:rsidRPr="007F2AC0" w:rsidRDefault="00366F65" w:rsidP="00C8499F">
      <w:pPr>
        <w:rPr>
          <w:color w:val="000000" w:themeColor="text1"/>
          <w:lang w:bidi="ar-SA"/>
        </w:rPr>
      </w:pPr>
    </w:p>
    <w:p w14:paraId="5B689509" w14:textId="77777777" w:rsidR="00366F65" w:rsidRPr="007F2AC0" w:rsidRDefault="00366F65" w:rsidP="00C8499F">
      <w:pPr>
        <w:rPr>
          <w:color w:val="000000" w:themeColor="text1"/>
          <w:lang w:bidi="ar-SA"/>
        </w:rPr>
      </w:pPr>
    </w:p>
    <w:p w14:paraId="562A58AE" w14:textId="77777777" w:rsidR="00366F65" w:rsidRPr="007F2AC0" w:rsidRDefault="00366F65" w:rsidP="00C8499F">
      <w:pPr>
        <w:rPr>
          <w:color w:val="000000" w:themeColor="text1"/>
          <w:lang w:bidi="ar-SA"/>
        </w:rPr>
      </w:pPr>
    </w:p>
    <w:p w14:paraId="3198DFF5" w14:textId="77777777" w:rsidR="00366F65" w:rsidRPr="007F2AC0" w:rsidRDefault="00366F65" w:rsidP="00C8499F">
      <w:pPr>
        <w:rPr>
          <w:color w:val="000000" w:themeColor="text1"/>
          <w:lang w:bidi="ar-SA"/>
        </w:rPr>
      </w:pPr>
    </w:p>
    <w:p w14:paraId="50D47E30" w14:textId="77777777" w:rsidR="00366F65" w:rsidRPr="007F2AC0" w:rsidRDefault="00366F65" w:rsidP="00C8499F">
      <w:pPr>
        <w:rPr>
          <w:color w:val="000000" w:themeColor="text1"/>
          <w:lang w:bidi="ar-SA"/>
        </w:rPr>
      </w:pPr>
    </w:p>
    <w:p w14:paraId="02F9DC85" w14:textId="77777777" w:rsidR="00865D50" w:rsidRPr="007F2AC0" w:rsidRDefault="00865D50" w:rsidP="00C8499F">
      <w:pPr>
        <w:rPr>
          <w:color w:val="000000" w:themeColor="text1"/>
          <w:lang w:bidi="ar-SA"/>
        </w:rPr>
      </w:pPr>
    </w:p>
    <w:p w14:paraId="468D8F11" w14:textId="77777777" w:rsidR="00865D50" w:rsidRPr="007F2AC0" w:rsidRDefault="00865D50" w:rsidP="00C8499F">
      <w:pPr>
        <w:rPr>
          <w:color w:val="000000" w:themeColor="text1"/>
          <w:lang w:bidi="ar-SA"/>
        </w:rPr>
      </w:pPr>
    </w:p>
    <w:p w14:paraId="3FB65439" w14:textId="77777777" w:rsidR="00865D50" w:rsidRPr="007F2AC0" w:rsidRDefault="00865D50" w:rsidP="00C8499F">
      <w:pPr>
        <w:rPr>
          <w:color w:val="000000" w:themeColor="text1"/>
          <w:lang w:bidi="ar-SA"/>
        </w:rPr>
      </w:pPr>
    </w:p>
    <w:p w14:paraId="50C9DF67" w14:textId="77777777" w:rsidR="005A407E" w:rsidRPr="007F2AC0" w:rsidRDefault="005A407E" w:rsidP="00C8499F">
      <w:pPr>
        <w:rPr>
          <w:color w:val="000000" w:themeColor="text1"/>
          <w:lang w:bidi="ar-SA"/>
        </w:rPr>
      </w:pPr>
    </w:p>
    <w:p w14:paraId="6B8C644E" w14:textId="77777777" w:rsidR="005A407E" w:rsidRPr="007F2AC0" w:rsidRDefault="005A407E" w:rsidP="00C8499F">
      <w:pPr>
        <w:rPr>
          <w:color w:val="000000" w:themeColor="text1"/>
          <w:lang w:bidi="ar-SA"/>
        </w:rPr>
      </w:pPr>
    </w:p>
    <w:p w14:paraId="03F10824" w14:textId="77777777" w:rsidR="004859C6" w:rsidRPr="007F2AC0" w:rsidRDefault="004859C6" w:rsidP="004859C6">
      <w:pPr>
        <w:pStyle w:val="Teksttreci20"/>
        <w:shd w:val="clear" w:color="auto" w:fill="auto"/>
        <w:spacing w:after="0"/>
        <w:ind w:left="1134"/>
        <w:jc w:val="right"/>
        <w:rPr>
          <w:rFonts w:ascii="Times New Roman" w:hAnsi="Times New Roman" w:cs="Times New Roman"/>
          <w:color w:val="000000" w:themeColor="text1"/>
          <w:sz w:val="24"/>
          <w:szCs w:val="24"/>
        </w:rPr>
      </w:pPr>
      <w:r w:rsidRPr="007F2AC0">
        <w:rPr>
          <w:rFonts w:ascii="Times New Roman" w:hAnsi="Times New Roman" w:cs="Times New Roman"/>
          <w:bCs/>
          <w:color w:val="000000" w:themeColor="text1"/>
          <w:sz w:val="24"/>
          <w:szCs w:val="24"/>
        </w:rPr>
        <w:lastRenderedPageBreak/>
        <w:t xml:space="preserve">Załącznik </w:t>
      </w:r>
      <w:r w:rsidRPr="007F2AC0">
        <w:rPr>
          <w:rFonts w:ascii="Times New Roman" w:hAnsi="Times New Roman" w:cs="Times New Roman"/>
          <w:bCs/>
          <w:color w:val="000000" w:themeColor="text1"/>
          <w:sz w:val="24"/>
          <w:szCs w:val="24"/>
          <w:lang w:bidi="en-US"/>
        </w:rPr>
        <w:t>nr 4 do SWZ</w:t>
      </w:r>
    </w:p>
    <w:p w14:paraId="50D1EDAC" w14:textId="77777777" w:rsidR="005E46E4" w:rsidRPr="007F2AC0" w:rsidRDefault="005E46E4" w:rsidP="003115E4">
      <w:pPr>
        <w:ind w:hanging="142"/>
        <w:rPr>
          <w:rFonts w:ascii="Times New Roman" w:hAnsi="Times New Roman" w:cs="Times New Roman"/>
          <w:color w:val="000000" w:themeColor="text1"/>
        </w:rPr>
      </w:pPr>
    </w:p>
    <w:p w14:paraId="2097B9DA" w14:textId="77777777" w:rsidR="00B806F4" w:rsidRPr="007F2AC0" w:rsidRDefault="00B806F4" w:rsidP="00B806F4">
      <w:pPr>
        <w:pStyle w:val="Annexetitre"/>
        <w:rPr>
          <w:rFonts w:ascii="Arial" w:hAnsi="Arial" w:cs="Arial"/>
          <w:caps/>
          <w:color w:val="000000" w:themeColor="text1"/>
          <w:sz w:val="20"/>
          <w:szCs w:val="20"/>
          <w:u w:val="none"/>
        </w:rPr>
      </w:pPr>
      <w:r w:rsidRPr="007F2AC0">
        <w:rPr>
          <w:rFonts w:ascii="Arial" w:hAnsi="Arial" w:cs="Arial"/>
          <w:caps/>
          <w:color w:val="000000" w:themeColor="text1"/>
          <w:sz w:val="20"/>
          <w:szCs w:val="20"/>
          <w:u w:val="none"/>
        </w:rPr>
        <w:t>Standardowy formularz jednolitego europejskiego dokumentu zamówienia</w:t>
      </w:r>
    </w:p>
    <w:p w14:paraId="77C195EA" w14:textId="77777777" w:rsidR="00B806F4" w:rsidRPr="007F2AC0" w:rsidRDefault="00B806F4" w:rsidP="00B806F4">
      <w:pPr>
        <w:pStyle w:val="ChapterTitle"/>
        <w:rPr>
          <w:rFonts w:ascii="Arial" w:hAnsi="Arial" w:cs="Arial"/>
          <w:color w:val="000000" w:themeColor="text1"/>
          <w:sz w:val="20"/>
          <w:szCs w:val="20"/>
        </w:rPr>
      </w:pPr>
      <w:r w:rsidRPr="007F2AC0">
        <w:rPr>
          <w:rFonts w:ascii="Arial" w:hAnsi="Arial" w:cs="Arial"/>
          <w:color w:val="000000" w:themeColor="text1"/>
          <w:sz w:val="20"/>
          <w:szCs w:val="20"/>
        </w:rPr>
        <w:t>Część I: Informacje dotyczące postępowania o udzielenie zamówienia oraz instytucji zamawiającej lub podmiotu zamawiającego</w:t>
      </w:r>
    </w:p>
    <w:p w14:paraId="58A13B46" w14:textId="77777777" w:rsidR="00B806F4" w:rsidRPr="007F2AC0"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20"/>
          <w:szCs w:val="20"/>
        </w:rPr>
      </w:pPr>
      <w:r w:rsidRPr="007F2AC0">
        <w:rPr>
          <w:rFonts w:ascii="Arial" w:hAnsi="Arial" w:cs="Arial"/>
          <w:color w:val="000000" w:themeColor="text1"/>
          <w:w w:val="0"/>
          <w:sz w:val="20"/>
          <w:szCs w:val="20"/>
        </w:rPr>
        <w:t xml:space="preserve"> </w:t>
      </w:r>
      <w:r w:rsidRPr="007F2AC0">
        <w:rPr>
          <w:rFonts w:ascii="Arial" w:hAnsi="Arial" w:cs="Arial"/>
          <w:b/>
          <w:i/>
          <w:color w:val="000000" w:themeColor="text1"/>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F2AC0">
        <w:rPr>
          <w:rStyle w:val="Odwoanieprzypisudolnego"/>
          <w:rFonts w:ascii="Arial" w:hAnsi="Arial" w:cs="Arial"/>
          <w:b/>
          <w:i/>
          <w:color w:val="000000" w:themeColor="text1"/>
          <w:w w:val="0"/>
        </w:rPr>
        <w:footnoteReference w:id="1"/>
      </w:r>
      <w:r w:rsidRPr="007F2AC0">
        <w:rPr>
          <w:rFonts w:ascii="Arial" w:hAnsi="Arial" w:cs="Arial"/>
          <w:b/>
          <w:i/>
          <w:color w:val="000000" w:themeColor="text1"/>
          <w:w w:val="0"/>
          <w:sz w:val="20"/>
          <w:szCs w:val="20"/>
        </w:rPr>
        <w:t>.</w:t>
      </w:r>
      <w:r w:rsidRPr="007F2AC0">
        <w:rPr>
          <w:rFonts w:ascii="Arial" w:hAnsi="Arial" w:cs="Arial"/>
          <w:b/>
          <w:color w:val="000000" w:themeColor="text1"/>
          <w:w w:val="0"/>
          <w:sz w:val="20"/>
          <w:szCs w:val="20"/>
        </w:rPr>
        <w:t xml:space="preserve"> </w:t>
      </w:r>
      <w:r w:rsidRPr="007F2AC0">
        <w:rPr>
          <w:rFonts w:ascii="Arial" w:hAnsi="Arial" w:cs="Arial"/>
          <w:b/>
          <w:color w:val="000000" w:themeColor="text1"/>
          <w:sz w:val="20"/>
          <w:szCs w:val="20"/>
        </w:rPr>
        <w:t>Adres publikacyjny stosownego ogłoszenia</w:t>
      </w:r>
      <w:r w:rsidRPr="007F2AC0">
        <w:rPr>
          <w:rStyle w:val="Odwoanieprzypisudolnego"/>
          <w:rFonts w:ascii="Arial" w:hAnsi="Arial" w:cs="Arial"/>
          <w:b/>
          <w:i/>
          <w:color w:val="000000" w:themeColor="text1"/>
        </w:rPr>
        <w:footnoteReference w:id="2"/>
      </w:r>
      <w:r w:rsidRPr="007F2AC0">
        <w:rPr>
          <w:rFonts w:ascii="Arial" w:hAnsi="Arial" w:cs="Arial"/>
          <w:b/>
          <w:color w:val="000000" w:themeColor="text1"/>
          <w:sz w:val="20"/>
          <w:szCs w:val="20"/>
        </w:rPr>
        <w:t xml:space="preserve"> w Dzienniku Urzędowym Unii Europejskiej:</w:t>
      </w:r>
    </w:p>
    <w:p w14:paraId="3C6BE3A4" w14:textId="77777777" w:rsidR="00B806F4" w:rsidRPr="007F2AC0"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20"/>
          <w:szCs w:val="20"/>
        </w:rPr>
      </w:pPr>
      <w:r w:rsidRPr="007F2AC0">
        <w:rPr>
          <w:rFonts w:ascii="Arial" w:hAnsi="Arial" w:cs="Arial"/>
          <w:b/>
          <w:color w:val="000000" w:themeColor="text1"/>
          <w:sz w:val="20"/>
          <w:szCs w:val="20"/>
        </w:rPr>
        <w:t xml:space="preserve">Dz.U. UE S numer [], data [], strona [], </w:t>
      </w:r>
    </w:p>
    <w:p w14:paraId="1208E40C" w14:textId="77777777" w:rsidR="00B806F4" w:rsidRPr="007F2AC0"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20"/>
          <w:szCs w:val="20"/>
        </w:rPr>
      </w:pPr>
      <w:r w:rsidRPr="007F2AC0">
        <w:rPr>
          <w:rFonts w:ascii="Arial" w:hAnsi="Arial" w:cs="Arial"/>
          <w:b/>
          <w:color w:val="000000" w:themeColor="text1"/>
          <w:sz w:val="20"/>
          <w:szCs w:val="20"/>
        </w:rPr>
        <w:t>Numer ogłoszenia w Dz.U. S: [ ][ ][ ][ ]/S [ ][ ][ ]–[ ][ ][ ][ ][ ][ ][ ]</w:t>
      </w:r>
    </w:p>
    <w:p w14:paraId="7A214F30" w14:textId="77777777" w:rsidR="00B806F4" w:rsidRPr="007F2AC0"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20"/>
          <w:szCs w:val="20"/>
        </w:rPr>
      </w:pPr>
      <w:r w:rsidRPr="007F2AC0">
        <w:rPr>
          <w:rFonts w:ascii="Arial" w:hAnsi="Arial" w:cs="Arial"/>
          <w:b/>
          <w:color w:val="000000" w:themeColor="text1"/>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6AE7D26E" w14:textId="77777777" w:rsidR="00B806F4" w:rsidRPr="007F2AC0"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20"/>
          <w:szCs w:val="20"/>
        </w:rPr>
      </w:pPr>
      <w:r w:rsidRPr="007F2AC0">
        <w:rPr>
          <w:rFonts w:ascii="Arial" w:hAnsi="Arial" w:cs="Arial"/>
          <w:b/>
          <w:color w:val="000000" w:themeColor="text1"/>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A80B8AD" w14:textId="77777777" w:rsidR="00B806F4" w:rsidRPr="007F2AC0" w:rsidRDefault="00B806F4" w:rsidP="00B806F4">
      <w:pPr>
        <w:pStyle w:val="SectionTitle"/>
        <w:rPr>
          <w:rFonts w:ascii="Arial" w:hAnsi="Arial" w:cs="Arial"/>
          <w:b w:val="0"/>
          <w:color w:val="000000" w:themeColor="text1"/>
          <w:sz w:val="20"/>
          <w:szCs w:val="20"/>
        </w:rPr>
      </w:pPr>
      <w:r w:rsidRPr="007F2AC0">
        <w:rPr>
          <w:rFonts w:ascii="Arial" w:hAnsi="Arial" w:cs="Arial"/>
          <w:b w:val="0"/>
          <w:color w:val="000000" w:themeColor="text1"/>
          <w:sz w:val="20"/>
          <w:szCs w:val="20"/>
        </w:rPr>
        <w:t>Informacje na temat postępowania o udzielenie zamówienia</w:t>
      </w:r>
    </w:p>
    <w:p w14:paraId="1739A249" w14:textId="77777777" w:rsidR="00B806F4" w:rsidRPr="007F2AC0"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20"/>
          <w:szCs w:val="20"/>
        </w:rPr>
      </w:pPr>
      <w:r w:rsidRPr="007F2AC0">
        <w:rPr>
          <w:rFonts w:ascii="Arial" w:hAnsi="Arial" w:cs="Arial"/>
          <w:b/>
          <w:color w:val="000000" w:themeColor="text1"/>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7F2AC0" w:rsidRPr="007F2AC0" w14:paraId="31600E19" w14:textId="77777777" w:rsidTr="00704BAD">
        <w:trPr>
          <w:trHeight w:val="349"/>
        </w:trPr>
        <w:tc>
          <w:tcPr>
            <w:tcW w:w="4644" w:type="dxa"/>
            <w:shd w:val="clear" w:color="auto" w:fill="auto"/>
          </w:tcPr>
          <w:p w14:paraId="19139168" w14:textId="77777777" w:rsidR="00B806F4" w:rsidRPr="007F2AC0" w:rsidRDefault="00B806F4" w:rsidP="00704BAD">
            <w:pPr>
              <w:rPr>
                <w:rFonts w:ascii="Arial" w:hAnsi="Arial" w:cs="Arial"/>
                <w:b/>
                <w:i/>
                <w:color w:val="000000" w:themeColor="text1"/>
                <w:sz w:val="20"/>
                <w:szCs w:val="20"/>
              </w:rPr>
            </w:pPr>
            <w:r w:rsidRPr="007F2AC0">
              <w:rPr>
                <w:rFonts w:ascii="Arial" w:hAnsi="Arial" w:cs="Arial"/>
                <w:b/>
                <w:color w:val="000000" w:themeColor="text1"/>
                <w:sz w:val="20"/>
                <w:szCs w:val="20"/>
              </w:rPr>
              <w:t>Tożsamość zamawiającego</w:t>
            </w:r>
            <w:r w:rsidRPr="007F2AC0">
              <w:rPr>
                <w:rStyle w:val="Odwoanieprzypisudolnego"/>
                <w:rFonts w:ascii="Arial" w:hAnsi="Arial" w:cs="Arial"/>
                <w:b/>
                <w:i/>
                <w:color w:val="000000" w:themeColor="text1"/>
              </w:rPr>
              <w:footnoteReference w:id="3"/>
            </w:r>
          </w:p>
        </w:tc>
        <w:tc>
          <w:tcPr>
            <w:tcW w:w="4645" w:type="dxa"/>
            <w:shd w:val="clear" w:color="auto" w:fill="auto"/>
          </w:tcPr>
          <w:p w14:paraId="1EBDEFD1" w14:textId="77777777" w:rsidR="00B806F4" w:rsidRPr="007F2AC0" w:rsidRDefault="00B806F4" w:rsidP="00704BAD">
            <w:pPr>
              <w:autoSpaceDE w:val="0"/>
              <w:rPr>
                <w:rFonts w:ascii="Arial" w:hAnsi="Arial" w:cs="Arial"/>
                <w:b/>
                <w:i/>
                <w:color w:val="000000" w:themeColor="text1"/>
                <w:sz w:val="20"/>
                <w:szCs w:val="20"/>
              </w:rPr>
            </w:pPr>
            <w:r w:rsidRPr="007F2AC0">
              <w:rPr>
                <w:rFonts w:ascii="Arial" w:hAnsi="Arial" w:cs="Arial"/>
                <w:b/>
                <w:color w:val="000000" w:themeColor="text1"/>
                <w:sz w:val="20"/>
                <w:szCs w:val="20"/>
              </w:rPr>
              <w:t>Odpowiedź</w:t>
            </w:r>
            <w:r w:rsidRPr="007F2AC0">
              <w:rPr>
                <w:rFonts w:ascii="Arial" w:hAnsi="Arial" w:cs="Arial"/>
                <w:b/>
                <w:i/>
                <w:color w:val="000000" w:themeColor="text1"/>
                <w:sz w:val="20"/>
                <w:szCs w:val="20"/>
              </w:rPr>
              <w:t xml:space="preserve"> </w:t>
            </w:r>
          </w:p>
          <w:p w14:paraId="77A5DEC4" w14:textId="77777777" w:rsidR="00B806F4" w:rsidRPr="007F2AC0" w:rsidRDefault="00B806F4" w:rsidP="00704BAD">
            <w:pPr>
              <w:pStyle w:val="Akapitzlist"/>
              <w:snapToGrid w:val="0"/>
              <w:ind w:left="0"/>
              <w:rPr>
                <w:rFonts w:ascii="Arial" w:hAnsi="Arial" w:cs="Arial"/>
                <w:b/>
                <w:color w:val="000000" w:themeColor="text1"/>
                <w:sz w:val="20"/>
                <w:szCs w:val="20"/>
              </w:rPr>
            </w:pPr>
          </w:p>
        </w:tc>
      </w:tr>
      <w:tr w:rsidR="007F2AC0" w:rsidRPr="007F2AC0" w14:paraId="12D9580C" w14:textId="77777777" w:rsidTr="00704BAD">
        <w:trPr>
          <w:trHeight w:val="349"/>
        </w:trPr>
        <w:tc>
          <w:tcPr>
            <w:tcW w:w="4644" w:type="dxa"/>
            <w:shd w:val="clear" w:color="auto" w:fill="auto"/>
          </w:tcPr>
          <w:p w14:paraId="4D09A987"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Nazwa: </w:t>
            </w:r>
          </w:p>
        </w:tc>
        <w:tc>
          <w:tcPr>
            <w:tcW w:w="4645" w:type="dxa"/>
            <w:shd w:val="clear" w:color="auto" w:fill="auto"/>
          </w:tcPr>
          <w:p w14:paraId="06B96EB9" w14:textId="77777777" w:rsidR="00B806F4" w:rsidRPr="007F2AC0" w:rsidRDefault="00B806F4" w:rsidP="00704BAD">
            <w:pPr>
              <w:rPr>
                <w:rFonts w:ascii="Arial" w:hAnsi="Arial" w:cs="Arial"/>
                <w:color w:val="000000" w:themeColor="text1"/>
                <w:sz w:val="20"/>
                <w:szCs w:val="20"/>
              </w:rPr>
            </w:pPr>
          </w:p>
        </w:tc>
      </w:tr>
      <w:tr w:rsidR="007F2AC0" w:rsidRPr="007F2AC0" w14:paraId="3F6D643A" w14:textId="77777777" w:rsidTr="00704BAD">
        <w:trPr>
          <w:trHeight w:val="485"/>
        </w:trPr>
        <w:tc>
          <w:tcPr>
            <w:tcW w:w="4644" w:type="dxa"/>
            <w:shd w:val="clear" w:color="auto" w:fill="auto"/>
          </w:tcPr>
          <w:p w14:paraId="3713779C" w14:textId="77777777" w:rsidR="00B806F4" w:rsidRPr="007F2AC0" w:rsidRDefault="00B806F4" w:rsidP="00704BAD">
            <w:pPr>
              <w:rPr>
                <w:rFonts w:ascii="Arial" w:hAnsi="Arial" w:cs="Arial"/>
                <w:b/>
                <w:i/>
                <w:color w:val="000000" w:themeColor="text1"/>
                <w:sz w:val="20"/>
                <w:szCs w:val="20"/>
              </w:rPr>
            </w:pPr>
            <w:r w:rsidRPr="007F2AC0">
              <w:rPr>
                <w:rFonts w:ascii="Arial" w:hAnsi="Arial" w:cs="Arial"/>
                <w:b/>
                <w:i/>
                <w:color w:val="000000" w:themeColor="text1"/>
                <w:sz w:val="20"/>
                <w:szCs w:val="20"/>
              </w:rPr>
              <w:t>Jakiego zamówienia dotyczy niniejszy dokument?</w:t>
            </w:r>
          </w:p>
        </w:tc>
        <w:tc>
          <w:tcPr>
            <w:tcW w:w="4645" w:type="dxa"/>
            <w:shd w:val="clear" w:color="auto" w:fill="auto"/>
          </w:tcPr>
          <w:p w14:paraId="00E07ECE" w14:textId="77777777" w:rsidR="00B806F4" w:rsidRPr="007F2AC0" w:rsidRDefault="00B806F4" w:rsidP="00704BAD">
            <w:pPr>
              <w:rPr>
                <w:rFonts w:ascii="Arial" w:hAnsi="Arial" w:cs="Arial"/>
                <w:b/>
                <w:i/>
                <w:color w:val="000000" w:themeColor="text1"/>
                <w:sz w:val="20"/>
                <w:szCs w:val="20"/>
              </w:rPr>
            </w:pPr>
            <w:r w:rsidRPr="007F2AC0">
              <w:rPr>
                <w:rFonts w:ascii="Arial" w:hAnsi="Arial" w:cs="Arial"/>
                <w:b/>
                <w:i/>
                <w:color w:val="000000" w:themeColor="text1"/>
                <w:sz w:val="20"/>
                <w:szCs w:val="20"/>
              </w:rPr>
              <w:t>Odpowiedź:</w:t>
            </w:r>
            <w:r w:rsidRPr="007F2AC0">
              <w:rPr>
                <w:rFonts w:ascii="Tahoma" w:hAnsi="Tahoma" w:cs="Tahoma"/>
                <w:b/>
                <w:i/>
                <w:color w:val="000000" w:themeColor="text1"/>
                <w:sz w:val="18"/>
                <w:szCs w:val="18"/>
                <w:lang w:eastAsia="en-US"/>
              </w:rPr>
              <w:t xml:space="preserve"> </w:t>
            </w:r>
          </w:p>
        </w:tc>
      </w:tr>
      <w:tr w:rsidR="007F2AC0" w:rsidRPr="007F2AC0" w14:paraId="185C119E" w14:textId="77777777" w:rsidTr="00704BAD">
        <w:trPr>
          <w:trHeight w:val="484"/>
        </w:trPr>
        <w:tc>
          <w:tcPr>
            <w:tcW w:w="4644" w:type="dxa"/>
            <w:shd w:val="clear" w:color="auto" w:fill="auto"/>
          </w:tcPr>
          <w:p w14:paraId="62AAD22C"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Tytuł lub krótki opis udzielanego zamówienia</w:t>
            </w:r>
            <w:r w:rsidRPr="007F2AC0">
              <w:rPr>
                <w:rStyle w:val="Odwoanieprzypisudolnego"/>
                <w:rFonts w:ascii="Arial" w:hAnsi="Arial" w:cs="Arial"/>
                <w:color w:val="000000" w:themeColor="text1"/>
              </w:rPr>
              <w:footnoteReference w:id="4"/>
            </w:r>
            <w:r w:rsidRPr="007F2AC0">
              <w:rPr>
                <w:rFonts w:ascii="Arial" w:hAnsi="Arial" w:cs="Arial"/>
                <w:color w:val="000000" w:themeColor="text1"/>
                <w:sz w:val="20"/>
                <w:szCs w:val="20"/>
              </w:rPr>
              <w:t>:</w:t>
            </w:r>
          </w:p>
        </w:tc>
        <w:tc>
          <w:tcPr>
            <w:tcW w:w="4645" w:type="dxa"/>
            <w:shd w:val="clear" w:color="auto" w:fill="auto"/>
          </w:tcPr>
          <w:p w14:paraId="4E4DC3C4" w14:textId="77777777" w:rsidR="00B806F4" w:rsidRPr="007F2AC0" w:rsidRDefault="00B806F4" w:rsidP="00704BAD">
            <w:pPr>
              <w:rPr>
                <w:rFonts w:ascii="Arial" w:hAnsi="Arial" w:cs="Arial"/>
                <w:color w:val="000000" w:themeColor="text1"/>
                <w:sz w:val="20"/>
                <w:szCs w:val="20"/>
              </w:rPr>
            </w:pPr>
          </w:p>
        </w:tc>
      </w:tr>
      <w:tr w:rsidR="007F2AC0" w:rsidRPr="007F2AC0" w14:paraId="3ED5B813" w14:textId="77777777" w:rsidTr="00704BAD">
        <w:trPr>
          <w:trHeight w:val="484"/>
        </w:trPr>
        <w:tc>
          <w:tcPr>
            <w:tcW w:w="4644" w:type="dxa"/>
            <w:shd w:val="clear" w:color="auto" w:fill="auto"/>
          </w:tcPr>
          <w:p w14:paraId="1F1CA4F4"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Numer referencyjny nadany sprawie przez instytucję zamawiającą lub podmiot zamawiający (</w:t>
            </w:r>
            <w:r w:rsidRPr="007F2AC0">
              <w:rPr>
                <w:rFonts w:ascii="Arial" w:hAnsi="Arial" w:cs="Arial"/>
                <w:i/>
                <w:color w:val="000000" w:themeColor="text1"/>
                <w:sz w:val="20"/>
                <w:szCs w:val="20"/>
              </w:rPr>
              <w:t>jeżeli dotyczy</w:t>
            </w:r>
            <w:r w:rsidRPr="007F2AC0">
              <w:rPr>
                <w:rFonts w:ascii="Arial" w:hAnsi="Arial" w:cs="Arial"/>
                <w:color w:val="000000" w:themeColor="text1"/>
                <w:sz w:val="20"/>
                <w:szCs w:val="20"/>
              </w:rPr>
              <w:t>)</w:t>
            </w:r>
            <w:r w:rsidRPr="007F2AC0">
              <w:rPr>
                <w:rStyle w:val="Odwoanieprzypisudolnego"/>
                <w:rFonts w:ascii="Arial" w:hAnsi="Arial" w:cs="Arial"/>
                <w:color w:val="000000" w:themeColor="text1"/>
              </w:rPr>
              <w:footnoteReference w:id="5"/>
            </w:r>
            <w:r w:rsidRPr="007F2AC0">
              <w:rPr>
                <w:rFonts w:ascii="Arial" w:hAnsi="Arial" w:cs="Arial"/>
                <w:color w:val="000000" w:themeColor="text1"/>
                <w:sz w:val="20"/>
                <w:szCs w:val="20"/>
              </w:rPr>
              <w:t>:</w:t>
            </w:r>
          </w:p>
        </w:tc>
        <w:tc>
          <w:tcPr>
            <w:tcW w:w="4645" w:type="dxa"/>
            <w:shd w:val="clear" w:color="auto" w:fill="auto"/>
          </w:tcPr>
          <w:p w14:paraId="28F0F437" w14:textId="77777777" w:rsidR="00B806F4" w:rsidRPr="007F2AC0" w:rsidRDefault="00B806F4" w:rsidP="00704BAD">
            <w:pPr>
              <w:rPr>
                <w:rFonts w:ascii="Arial" w:hAnsi="Arial" w:cs="Arial"/>
                <w:color w:val="000000" w:themeColor="text1"/>
                <w:sz w:val="20"/>
                <w:szCs w:val="20"/>
              </w:rPr>
            </w:pPr>
          </w:p>
        </w:tc>
      </w:tr>
    </w:tbl>
    <w:p w14:paraId="28037F6E" w14:textId="77777777" w:rsidR="00B806F4" w:rsidRPr="007F2AC0" w:rsidRDefault="00B806F4" w:rsidP="00B806F4">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20"/>
          <w:szCs w:val="20"/>
        </w:rPr>
      </w:pPr>
      <w:r w:rsidRPr="007F2AC0">
        <w:rPr>
          <w:rFonts w:ascii="Arial" w:hAnsi="Arial" w:cs="Arial"/>
          <w:b/>
          <w:color w:val="000000" w:themeColor="text1"/>
          <w:sz w:val="20"/>
          <w:szCs w:val="20"/>
        </w:rPr>
        <w:t>Wszystkie pozostałe informacje we wszystkich sekcjach jednolitego europejskiego dokumentu zamówienia powinien wypełnić wykonawca</w:t>
      </w:r>
      <w:r w:rsidRPr="007F2AC0">
        <w:rPr>
          <w:rFonts w:ascii="Arial" w:hAnsi="Arial" w:cs="Arial"/>
          <w:b/>
          <w:i/>
          <w:color w:val="000000" w:themeColor="text1"/>
          <w:sz w:val="20"/>
          <w:szCs w:val="20"/>
        </w:rPr>
        <w:t>.</w:t>
      </w:r>
    </w:p>
    <w:p w14:paraId="293C603A" w14:textId="77777777" w:rsidR="00B806F4" w:rsidRPr="007F2AC0" w:rsidRDefault="00B806F4" w:rsidP="00B806F4">
      <w:pPr>
        <w:pStyle w:val="ChapterTitle"/>
        <w:rPr>
          <w:rFonts w:ascii="Arial" w:hAnsi="Arial" w:cs="Arial"/>
          <w:color w:val="000000" w:themeColor="text1"/>
          <w:sz w:val="20"/>
          <w:szCs w:val="20"/>
        </w:rPr>
      </w:pPr>
      <w:r w:rsidRPr="007F2AC0">
        <w:rPr>
          <w:rFonts w:ascii="Arial" w:hAnsi="Arial" w:cs="Arial"/>
          <w:color w:val="000000" w:themeColor="text1"/>
          <w:sz w:val="20"/>
          <w:szCs w:val="20"/>
        </w:rPr>
        <w:lastRenderedPageBreak/>
        <w:t>Część II: Informacje dotyczące wykonawcy</w:t>
      </w:r>
    </w:p>
    <w:p w14:paraId="0C444C91" w14:textId="77777777" w:rsidR="00B806F4" w:rsidRPr="007F2AC0" w:rsidRDefault="00B806F4" w:rsidP="00B806F4">
      <w:pPr>
        <w:pStyle w:val="SectionTitle"/>
        <w:rPr>
          <w:rFonts w:ascii="Arial" w:hAnsi="Arial" w:cs="Arial"/>
          <w:b w:val="0"/>
          <w:color w:val="000000" w:themeColor="text1"/>
          <w:sz w:val="20"/>
          <w:szCs w:val="20"/>
        </w:rPr>
      </w:pPr>
      <w:r w:rsidRPr="007F2AC0">
        <w:rPr>
          <w:rFonts w:ascii="Arial" w:hAnsi="Arial" w:cs="Arial"/>
          <w:b w:val="0"/>
          <w:color w:val="000000" w:themeColor="text1"/>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F2AC0" w:rsidRPr="007F2AC0" w14:paraId="59597808" w14:textId="77777777" w:rsidTr="00704BAD">
        <w:tc>
          <w:tcPr>
            <w:tcW w:w="4644" w:type="dxa"/>
            <w:shd w:val="clear" w:color="auto" w:fill="auto"/>
          </w:tcPr>
          <w:p w14:paraId="333A12B2"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Identyfikacja:</w:t>
            </w:r>
          </w:p>
        </w:tc>
        <w:tc>
          <w:tcPr>
            <w:tcW w:w="4645" w:type="dxa"/>
            <w:shd w:val="clear" w:color="auto" w:fill="auto"/>
          </w:tcPr>
          <w:p w14:paraId="55EBFD18" w14:textId="77777777" w:rsidR="00B806F4" w:rsidRPr="007F2AC0" w:rsidRDefault="00B806F4" w:rsidP="00704BAD">
            <w:pPr>
              <w:pStyle w:val="Text1"/>
              <w:ind w:left="0"/>
              <w:rPr>
                <w:rFonts w:ascii="Arial" w:hAnsi="Arial" w:cs="Arial"/>
                <w:b/>
                <w:color w:val="000000" w:themeColor="text1"/>
                <w:sz w:val="20"/>
                <w:szCs w:val="20"/>
              </w:rPr>
            </w:pPr>
            <w:r w:rsidRPr="007F2AC0">
              <w:rPr>
                <w:rFonts w:ascii="Arial" w:hAnsi="Arial" w:cs="Arial"/>
                <w:b/>
                <w:color w:val="000000" w:themeColor="text1"/>
                <w:sz w:val="20"/>
                <w:szCs w:val="20"/>
              </w:rPr>
              <w:t>Odpowiedź:</w:t>
            </w:r>
          </w:p>
        </w:tc>
      </w:tr>
      <w:tr w:rsidR="007F2AC0" w:rsidRPr="007F2AC0" w14:paraId="7497CA71" w14:textId="77777777" w:rsidTr="00704BAD">
        <w:tc>
          <w:tcPr>
            <w:tcW w:w="4644" w:type="dxa"/>
            <w:shd w:val="clear" w:color="auto" w:fill="auto"/>
          </w:tcPr>
          <w:p w14:paraId="585E9D7A" w14:textId="77777777" w:rsidR="00B806F4" w:rsidRPr="007F2AC0" w:rsidRDefault="00B806F4" w:rsidP="00704BAD">
            <w:pPr>
              <w:pStyle w:val="NumPar1"/>
              <w:numPr>
                <w:ilvl w:val="0"/>
                <w:numId w:val="0"/>
              </w:numPr>
              <w:ind w:left="850" w:hanging="850"/>
              <w:rPr>
                <w:rFonts w:ascii="Arial" w:hAnsi="Arial" w:cs="Arial"/>
                <w:color w:val="000000" w:themeColor="text1"/>
                <w:sz w:val="20"/>
                <w:szCs w:val="20"/>
              </w:rPr>
            </w:pPr>
            <w:r w:rsidRPr="007F2AC0">
              <w:rPr>
                <w:rFonts w:ascii="Arial" w:hAnsi="Arial" w:cs="Arial"/>
                <w:color w:val="000000" w:themeColor="text1"/>
                <w:sz w:val="20"/>
                <w:szCs w:val="20"/>
              </w:rPr>
              <w:t>Nazwa:</w:t>
            </w:r>
          </w:p>
        </w:tc>
        <w:tc>
          <w:tcPr>
            <w:tcW w:w="4645" w:type="dxa"/>
            <w:shd w:val="clear" w:color="auto" w:fill="auto"/>
          </w:tcPr>
          <w:p w14:paraId="40CC319A"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   ]</w:t>
            </w:r>
          </w:p>
        </w:tc>
      </w:tr>
      <w:tr w:rsidR="007F2AC0" w:rsidRPr="007F2AC0" w14:paraId="45ACD6A0" w14:textId="77777777" w:rsidTr="00704BAD">
        <w:trPr>
          <w:trHeight w:val="1372"/>
        </w:trPr>
        <w:tc>
          <w:tcPr>
            <w:tcW w:w="4644" w:type="dxa"/>
            <w:shd w:val="clear" w:color="auto" w:fill="auto"/>
          </w:tcPr>
          <w:p w14:paraId="7E3E47A9"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Numer VAT, jeżeli dotyczy:</w:t>
            </w:r>
          </w:p>
          <w:p w14:paraId="36500CEA"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Jeżeli numer VAT nie ma zastosowania, proszę podać inny krajowy numer identyfikacyjny, jeżeli jest wymagany i ma zastosowanie.</w:t>
            </w:r>
          </w:p>
        </w:tc>
        <w:tc>
          <w:tcPr>
            <w:tcW w:w="4645" w:type="dxa"/>
            <w:shd w:val="clear" w:color="auto" w:fill="auto"/>
          </w:tcPr>
          <w:p w14:paraId="380C43DA"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   ]</w:t>
            </w:r>
          </w:p>
          <w:p w14:paraId="4993C9AD"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   ]</w:t>
            </w:r>
          </w:p>
        </w:tc>
      </w:tr>
      <w:tr w:rsidR="007F2AC0" w:rsidRPr="007F2AC0" w14:paraId="354473A4" w14:textId="77777777" w:rsidTr="00704BAD">
        <w:tc>
          <w:tcPr>
            <w:tcW w:w="4644" w:type="dxa"/>
            <w:shd w:val="clear" w:color="auto" w:fill="auto"/>
          </w:tcPr>
          <w:p w14:paraId="12B29DBB"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 xml:space="preserve">Adres pocztowy: </w:t>
            </w:r>
          </w:p>
        </w:tc>
        <w:tc>
          <w:tcPr>
            <w:tcW w:w="4645" w:type="dxa"/>
            <w:shd w:val="clear" w:color="auto" w:fill="auto"/>
          </w:tcPr>
          <w:p w14:paraId="6959CE19"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w:t>
            </w:r>
          </w:p>
        </w:tc>
      </w:tr>
      <w:tr w:rsidR="007F2AC0" w:rsidRPr="007F2AC0" w14:paraId="26A2CFBC" w14:textId="77777777" w:rsidTr="00704BAD">
        <w:trPr>
          <w:trHeight w:val="2002"/>
        </w:trPr>
        <w:tc>
          <w:tcPr>
            <w:tcW w:w="4644" w:type="dxa"/>
            <w:shd w:val="clear" w:color="auto" w:fill="auto"/>
          </w:tcPr>
          <w:p w14:paraId="1E153D43"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Osoba lub osoby wyznaczone do kontaktów</w:t>
            </w:r>
            <w:r w:rsidRPr="007F2AC0">
              <w:rPr>
                <w:rStyle w:val="Odwoanieprzypisudolnego"/>
                <w:rFonts w:ascii="Arial" w:hAnsi="Arial" w:cs="Arial"/>
                <w:color w:val="000000" w:themeColor="text1"/>
              </w:rPr>
              <w:footnoteReference w:id="6"/>
            </w:r>
            <w:r w:rsidRPr="007F2AC0">
              <w:rPr>
                <w:rFonts w:ascii="Arial" w:hAnsi="Arial" w:cs="Arial"/>
                <w:color w:val="000000" w:themeColor="text1"/>
                <w:sz w:val="20"/>
                <w:szCs w:val="20"/>
              </w:rPr>
              <w:t>:</w:t>
            </w:r>
          </w:p>
          <w:p w14:paraId="2FDBEF49"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Telefon:</w:t>
            </w:r>
          </w:p>
          <w:p w14:paraId="237782FC"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Adres e-mail:</w:t>
            </w:r>
          </w:p>
          <w:p w14:paraId="3AE8D19E"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Adres internetowy (adres www) (</w:t>
            </w:r>
            <w:r w:rsidRPr="007F2AC0">
              <w:rPr>
                <w:rFonts w:ascii="Arial" w:hAnsi="Arial" w:cs="Arial"/>
                <w:i/>
                <w:color w:val="000000" w:themeColor="text1"/>
                <w:sz w:val="20"/>
                <w:szCs w:val="20"/>
              </w:rPr>
              <w:t>jeżeli dotyczy</w:t>
            </w:r>
            <w:r w:rsidRPr="007F2AC0">
              <w:rPr>
                <w:rFonts w:ascii="Arial" w:hAnsi="Arial" w:cs="Arial"/>
                <w:color w:val="000000" w:themeColor="text1"/>
                <w:sz w:val="20"/>
                <w:szCs w:val="20"/>
              </w:rPr>
              <w:t>):</w:t>
            </w:r>
          </w:p>
        </w:tc>
        <w:tc>
          <w:tcPr>
            <w:tcW w:w="4645" w:type="dxa"/>
            <w:shd w:val="clear" w:color="auto" w:fill="auto"/>
          </w:tcPr>
          <w:p w14:paraId="10BE6C99"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w:t>
            </w:r>
          </w:p>
          <w:p w14:paraId="7458E705"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w:t>
            </w:r>
          </w:p>
          <w:p w14:paraId="11A3A8ED"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w:t>
            </w:r>
          </w:p>
          <w:p w14:paraId="4E94342F"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w:t>
            </w:r>
          </w:p>
        </w:tc>
      </w:tr>
      <w:tr w:rsidR="007F2AC0" w:rsidRPr="007F2AC0" w14:paraId="01507AA0" w14:textId="77777777" w:rsidTr="00704BAD">
        <w:tc>
          <w:tcPr>
            <w:tcW w:w="4644" w:type="dxa"/>
            <w:shd w:val="clear" w:color="auto" w:fill="auto"/>
          </w:tcPr>
          <w:p w14:paraId="4F081EE9" w14:textId="77777777" w:rsidR="00B806F4" w:rsidRPr="007F2AC0" w:rsidRDefault="00B806F4" w:rsidP="00704BAD">
            <w:pPr>
              <w:pStyle w:val="Text1"/>
              <w:ind w:left="0"/>
              <w:rPr>
                <w:rFonts w:ascii="Arial" w:hAnsi="Arial" w:cs="Arial"/>
                <w:b/>
                <w:color w:val="000000" w:themeColor="text1"/>
                <w:sz w:val="20"/>
                <w:szCs w:val="20"/>
              </w:rPr>
            </w:pPr>
            <w:r w:rsidRPr="007F2AC0">
              <w:rPr>
                <w:rFonts w:ascii="Arial" w:hAnsi="Arial" w:cs="Arial"/>
                <w:b/>
                <w:color w:val="000000" w:themeColor="text1"/>
                <w:sz w:val="20"/>
                <w:szCs w:val="20"/>
              </w:rPr>
              <w:t>Informacje ogólne:</w:t>
            </w:r>
          </w:p>
        </w:tc>
        <w:tc>
          <w:tcPr>
            <w:tcW w:w="4645" w:type="dxa"/>
            <w:shd w:val="clear" w:color="auto" w:fill="auto"/>
          </w:tcPr>
          <w:p w14:paraId="0596B2A8" w14:textId="77777777" w:rsidR="00B806F4" w:rsidRPr="007F2AC0" w:rsidRDefault="00B806F4" w:rsidP="00704BAD">
            <w:pPr>
              <w:pStyle w:val="Text1"/>
              <w:ind w:left="0"/>
              <w:rPr>
                <w:rFonts w:ascii="Arial" w:hAnsi="Arial" w:cs="Arial"/>
                <w:b/>
                <w:color w:val="000000" w:themeColor="text1"/>
                <w:sz w:val="20"/>
                <w:szCs w:val="20"/>
              </w:rPr>
            </w:pPr>
            <w:r w:rsidRPr="007F2AC0">
              <w:rPr>
                <w:rFonts w:ascii="Arial" w:hAnsi="Arial" w:cs="Arial"/>
                <w:b/>
                <w:color w:val="000000" w:themeColor="text1"/>
                <w:sz w:val="20"/>
                <w:szCs w:val="20"/>
              </w:rPr>
              <w:t>Odpowiedź:</w:t>
            </w:r>
          </w:p>
        </w:tc>
      </w:tr>
      <w:tr w:rsidR="007F2AC0" w:rsidRPr="007F2AC0" w14:paraId="4EE920A7" w14:textId="77777777" w:rsidTr="00704BAD">
        <w:tc>
          <w:tcPr>
            <w:tcW w:w="4644" w:type="dxa"/>
            <w:shd w:val="clear" w:color="auto" w:fill="auto"/>
          </w:tcPr>
          <w:p w14:paraId="077D0A52"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Czy wykonawca jest mikroprzedsiębiorstwem bądź małym lub średnim przedsiębiorstwem</w:t>
            </w:r>
            <w:r w:rsidRPr="007F2AC0">
              <w:rPr>
                <w:rStyle w:val="Odwoanieprzypisudolnego"/>
                <w:rFonts w:ascii="Arial" w:hAnsi="Arial" w:cs="Arial"/>
                <w:color w:val="000000" w:themeColor="text1"/>
              </w:rPr>
              <w:footnoteReference w:id="7"/>
            </w:r>
            <w:r w:rsidRPr="007F2AC0">
              <w:rPr>
                <w:rFonts w:ascii="Arial" w:hAnsi="Arial" w:cs="Arial"/>
                <w:color w:val="000000" w:themeColor="text1"/>
                <w:sz w:val="20"/>
                <w:szCs w:val="20"/>
              </w:rPr>
              <w:t>?</w:t>
            </w:r>
          </w:p>
        </w:tc>
        <w:tc>
          <w:tcPr>
            <w:tcW w:w="4645" w:type="dxa"/>
            <w:shd w:val="clear" w:color="auto" w:fill="auto"/>
          </w:tcPr>
          <w:p w14:paraId="6301961F"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 Tak [] Nie</w:t>
            </w:r>
          </w:p>
        </w:tc>
      </w:tr>
      <w:tr w:rsidR="007F2AC0" w:rsidRPr="007F2AC0" w14:paraId="60B3F060" w14:textId="77777777" w:rsidTr="00704BAD">
        <w:tc>
          <w:tcPr>
            <w:tcW w:w="4644" w:type="dxa"/>
            <w:shd w:val="clear" w:color="auto" w:fill="auto"/>
          </w:tcPr>
          <w:p w14:paraId="609692B7" w14:textId="77777777" w:rsidR="00B806F4" w:rsidRPr="007F2AC0" w:rsidRDefault="00B806F4" w:rsidP="00704BAD">
            <w:pPr>
              <w:pStyle w:val="Text1"/>
              <w:ind w:left="0"/>
              <w:jc w:val="left"/>
              <w:rPr>
                <w:rFonts w:ascii="Arial" w:hAnsi="Arial" w:cs="Arial"/>
                <w:color w:val="000000" w:themeColor="text1"/>
                <w:sz w:val="20"/>
                <w:szCs w:val="20"/>
              </w:rPr>
            </w:pPr>
            <w:r w:rsidRPr="007F2AC0">
              <w:rPr>
                <w:rFonts w:ascii="Arial" w:hAnsi="Arial" w:cs="Arial"/>
                <w:b/>
                <w:color w:val="000000" w:themeColor="text1"/>
                <w:sz w:val="20"/>
                <w:szCs w:val="20"/>
                <w:u w:val="single"/>
              </w:rPr>
              <w:t>Jedynie w przypadku gdy zamówienie jest zastrzeżone</w:t>
            </w:r>
            <w:r w:rsidRPr="007F2AC0">
              <w:rPr>
                <w:rStyle w:val="Odwoanieprzypisudolnego"/>
                <w:rFonts w:ascii="Arial" w:hAnsi="Arial" w:cs="Arial"/>
                <w:b/>
                <w:color w:val="000000" w:themeColor="text1"/>
                <w:u w:val="single"/>
              </w:rPr>
              <w:footnoteReference w:id="8"/>
            </w:r>
            <w:r w:rsidRPr="007F2AC0">
              <w:rPr>
                <w:rFonts w:ascii="Arial" w:hAnsi="Arial" w:cs="Arial"/>
                <w:b/>
                <w:color w:val="000000" w:themeColor="text1"/>
                <w:sz w:val="20"/>
                <w:szCs w:val="20"/>
                <w:u w:val="single"/>
              </w:rPr>
              <w:t>:</w:t>
            </w:r>
            <w:r w:rsidRPr="007F2AC0">
              <w:rPr>
                <w:rFonts w:ascii="Arial" w:hAnsi="Arial" w:cs="Arial"/>
                <w:b/>
                <w:color w:val="000000" w:themeColor="text1"/>
                <w:sz w:val="20"/>
                <w:szCs w:val="20"/>
              </w:rPr>
              <w:t xml:space="preserve"> </w:t>
            </w:r>
            <w:r w:rsidRPr="007F2AC0">
              <w:rPr>
                <w:rFonts w:ascii="Arial" w:hAnsi="Arial" w:cs="Arial"/>
                <w:color w:val="000000" w:themeColor="text1"/>
                <w:sz w:val="20"/>
                <w:szCs w:val="20"/>
              </w:rPr>
              <w:t>czy wykonawca jest zakładem pracy chronionej, „przedsiębiorstwem społecznym”</w:t>
            </w:r>
            <w:r w:rsidRPr="007F2AC0">
              <w:rPr>
                <w:rStyle w:val="Odwoanieprzypisudolnego"/>
                <w:rFonts w:ascii="Arial" w:hAnsi="Arial" w:cs="Arial"/>
                <w:color w:val="000000" w:themeColor="text1"/>
              </w:rPr>
              <w:footnoteReference w:id="9"/>
            </w:r>
            <w:r w:rsidRPr="007F2AC0">
              <w:rPr>
                <w:rFonts w:ascii="Arial" w:hAnsi="Arial" w:cs="Arial"/>
                <w:color w:val="000000" w:themeColor="text1"/>
                <w:sz w:val="20"/>
                <w:szCs w:val="20"/>
              </w:rPr>
              <w:t xml:space="preserve"> lub czy będzie realizował zamówienie w ramach programów zatrudnienia chronionego?</w:t>
            </w:r>
            <w:r w:rsidRPr="007F2AC0">
              <w:rPr>
                <w:rFonts w:ascii="Arial" w:hAnsi="Arial" w:cs="Arial"/>
                <w:color w:val="000000" w:themeColor="text1"/>
                <w:sz w:val="20"/>
                <w:szCs w:val="20"/>
              </w:rPr>
              <w:br/>
            </w: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br/>
              <w:t>jaki jest odpowiedni odsetek pracowników niepełnosprawnych lub defaworyzowanych?</w:t>
            </w:r>
            <w:r w:rsidRPr="007F2AC0">
              <w:rPr>
                <w:rFonts w:ascii="Arial" w:hAnsi="Arial" w:cs="Arial"/>
                <w:color w:val="000000" w:themeColor="text1"/>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0B874D7A" w14:textId="77777777" w:rsidR="00B806F4" w:rsidRPr="007F2AC0" w:rsidRDefault="00B806F4" w:rsidP="00704BAD">
            <w:pPr>
              <w:pStyle w:val="Text1"/>
              <w:ind w:left="0"/>
              <w:jc w:val="left"/>
              <w:rPr>
                <w:rFonts w:ascii="Arial" w:hAnsi="Arial" w:cs="Arial"/>
                <w:color w:val="000000" w:themeColor="text1"/>
                <w:sz w:val="20"/>
                <w:szCs w:val="20"/>
              </w:rPr>
            </w:pPr>
            <w:r w:rsidRPr="007F2AC0">
              <w:rPr>
                <w:rFonts w:ascii="Arial" w:hAnsi="Arial" w:cs="Arial"/>
                <w:color w:val="000000" w:themeColor="text1"/>
                <w:sz w:val="20"/>
                <w:szCs w:val="20"/>
              </w:rPr>
              <w:t>[] Tak [] Nie</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w:t>
            </w:r>
            <w:r w:rsidRPr="007F2AC0">
              <w:rPr>
                <w:rFonts w:ascii="Arial" w:hAnsi="Arial" w:cs="Arial"/>
                <w:color w:val="000000" w:themeColor="text1"/>
                <w:sz w:val="20"/>
                <w:szCs w:val="20"/>
              </w:rPr>
              <w:br/>
            </w:r>
          </w:p>
        </w:tc>
      </w:tr>
      <w:tr w:rsidR="007F2AC0" w:rsidRPr="007F2AC0" w14:paraId="627DE7C5" w14:textId="77777777" w:rsidTr="00704BAD">
        <w:tc>
          <w:tcPr>
            <w:tcW w:w="4644" w:type="dxa"/>
            <w:shd w:val="clear" w:color="auto" w:fill="auto"/>
          </w:tcPr>
          <w:p w14:paraId="72196F69"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 xml:space="preserve">Jeżeli dotyczy, czy wykonawca jest wpisany do urzędowego wykazu zatwierdzonych </w:t>
            </w:r>
            <w:r w:rsidRPr="007F2AC0">
              <w:rPr>
                <w:rFonts w:ascii="Arial" w:hAnsi="Arial" w:cs="Arial"/>
                <w:color w:val="000000" w:themeColor="text1"/>
                <w:sz w:val="20"/>
                <w:szCs w:val="20"/>
              </w:rPr>
              <w:lastRenderedPageBreak/>
              <w:t>wykonawców lub posiada równoważne zaświadczenie (np. w ramach krajowego systemu (wstępnego) kwalifikowania)?</w:t>
            </w:r>
          </w:p>
        </w:tc>
        <w:tc>
          <w:tcPr>
            <w:tcW w:w="4645" w:type="dxa"/>
            <w:shd w:val="clear" w:color="auto" w:fill="auto"/>
          </w:tcPr>
          <w:p w14:paraId="54D3F57F"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lastRenderedPageBreak/>
              <w:t>[] Tak [] Nie [] Nie dotyczy</w:t>
            </w:r>
          </w:p>
        </w:tc>
      </w:tr>
      <w:tr w:rsidR="007F2AC0" w:rsidRPr="007F2AC0" w14:paraId="123A2CFF" w14:textId="77777777" w:rsidTr="00704BAD">
        <w:tc>
          <w:tcPr>
            <w:tcW w:w="4644" w:type="dxa"/>
            <w:shd w:val="clear" w:color="auto" w:fill="auto"/>
          </w:tcPr>
          <w:p w14:paraId="13315A38"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t>:</w:t>
            </w:r>
          </w:p>
          <w:p w14:paraId="675ECE2A" w14:textId="77777777" w:rsidR="00B806F4" w:rsidRPr="007F2AC0" w:rsidRDefault="00B806F4" w:rsidP="00704BAD">
            <w:pPr>
              <w:pStyle w:val="Text1"/>
              <w:ind w:left="0"/>
              <w:rPr>
                <w:rFonts w:ascii="Arial" w:hAnsi="Arial" w:cs="Arial"/>
                <w:b/>
                <w:color w:val="000000" w:themeColor="text1"/>
                <w:sz w:val="20"/>
                <w:szCs w:val="20"/>
              </w:rPr>
            </w:pPr>
            <w:r w:rsidRPr="007F2AC0">
              <w:rPr>
                <w:rFonts w:ascii="Arial" w:hAnsi="Arial" w:cs="Arial"/>
                <w:b/>
                <w:color w:val="000000" w:themeColor="text1"/>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B180776" w14:textId="77777777" w:rsidR="00B806F4" w:rsidRPr="007F2AC0" w:rsidRDefault="00B806F4" w:rsidP="00704BAD">
            <w:pPr>
              <w:pStyle w:val="Text1"/>
              <w:ind w:left="0"/>
              <w:jc w:val="left"/>
              <w:rPr>
                <w:rFonts w:ascii="Arial" w:hAnsi="Arial" w:cs="Arial"/>
                <w:color w:val="000000" w:themeColor="text1"/>
                <w:sz w:val="20"/>
                <w:szCs w:val="20"/>
              </w:rPr>
            </w:pPr>
            <w:r w:rsidRPr="007F2AC0">
              <w:rPr>
                <w:rFonts w:ascii="Arial" w:hAnsi="Arial" w:cs="Arial"/>
                <w:color w:val="000000" w:themeColor="text1"/>
                <w:sz w:val="20"/>
                <w:szCs w:val="20"/>
              </w:rPr>
              <w:t>a) Proszę podać nazwę wykazu lub zaświadczenia i odpowiedni numer rejestracyjny lub numer zaświadczenia, jeżeli dotyczy:</w:t>
            </w:r>
            <w:r w:rsidRPr="007F2AC0">
              <w:rPr>
                <w:rFonts w:ascii="Arial" w:hAnsi="Arial" w:cs="Arial"/>
                <w:color w:val="000000" w:themeColor="text1"/>
                <w:sz w:val="20"/>
                <w:szCs w:val="20"/>
              </w:rPr>
              <w:br/>
              <w:t>b) Jeżeli poświadczenie wpisu do wykazu lub wydania zaświadczenia jest dostępne w formie elektronicznej, proszę podać:</w:t>
            </w:r>
            <w:r w:rsidRPr="007F2AC0">
              <w:rPr>
                <w:rFonts w:ascii="Arial" w:hAnsi="Arial" w:cs="Arial"/>
                <w:color w:val="000000" w:themeColor="text1"/>
                <w:sz w:val="20"/>
                <w:szCs w:val="20"/>
              </w:rPr>
              <w:br/>
            </w:r>
            <w:r w:rsidRPr="007F2AC0">
              <w:rPr>
                <w:rFonts w:ascii="Arial" w:hAnsi="Arial" w:cs="Arial"/>
                <w:color w:val="000000" w:themeColor="text1"/>
                <w:sz w:val="20"/>
                <w:szCs w:val="20"/>
              </w:rPr>
              <w:br/>
              <w:t>c) Proszę podać dane referencyjne stanowiące podstawę wpisu do wykazu lub wydania zaświadczenia oraz, w stosownych przypadkach, klasyfikację nadaną w urzędowym wykazie</w:t>
            </w:r>
            <w:r w:rsidRPr="007F2AC0">
              <w:rPr>
                <w:rStyle w:val="Odwoanieprzypisudolnego"/>
                <w:rFonts w:ascii="Arial" w:hAnsi="Arial" w:cs="Arial"/>
                <w:color w:val="000000" w:themeColor="text1"/>
              </w:rPr>
              <w:footnoteReference w:id="10"/>
            </w:r>
            <w:r w:rsidRPr="007F2AC0">
              <w:rPr>
                <w:rFonts w:ascii="Arial" w:hAnsi="Arial" w:cs="Arial"/>
                <w:color w:val="000000" w:themeColor="text1"/>
                <w:sz w:val="20"/>
                <w:szCs w:val="20"/>
              </w:rPr>
              <w:t>:</w:t>
            </w:r>
            <w:r w:rsidRPr="007F2AC0">
              <w:rPr>
                <w:rFonts w:ascii="Arial" w:hAnsi="Arial" w:cs="Arial"/>
                <w:color w:val="000000" w:themeColor="text1"/>
                <w:sz w:val="20"/>
                <w:szCs w:val="20"/>
              </w:rPr>
              <w:br/>
              <w:t>d) Czy wpis do wykazu lub wydane zaświadczenie obejmują wszystkie wymagane kryteria kwalifikacji?</w:t>
            </w:r>
            <w:r w:rsidRPr="007F2AC0">
              <w:rPr>
                <w:rFonts w:ascii="Arial" w:hAnsi="Arial" w:cs="Arial"/>
                <w:color w:val="000000" w:themeColor="text1"/>
                <w:sz w:val="20"/>
                <w:szCs w:val="20"/>
              </w:rPr>
              <w:br/>
            </w:r>
            <w:r w:rsidRPr="007F2AC0">
              <w:rPr>
                <w:rFonts w:ascii="Arial" w:hAnsi="Arial" w:cs="Arial"/>
                <w:b/>
                <w:color w:val="000000" w:themeColor="text1"/>
                <w:w w:val="0"/>
                <w:sz w:val="20"/>
                <w:szCs w:val="20"/>
              </w:rPr>
              <w:t>Jeżeli nie:</w:t>
            </w:r>
            <w:r w:rsidRPr="007F2AC0">
              <w:rPr>
                <w:rFonts w:ascii="Arial" w:hAnsi="Arial" w:cs="Arial"/>
                <w:color w:val="000000" w:themeColor="text1"/>
                <w:sz w:val="20"/>
                <w:szCs w:val="20"/>
              </w:rPr>
              <w:br/>
            </w:r>
            <w:r w:rsidRPr="007F2AC0">
              <w:rPr>
                <w:rFonts w:ascii="Arial" w:hAnsi="Arial" w:cs="Arial"/>
                <w:b/>
                <w:color w:val="000000" w:themeColor="text1"/>
                <w:w w:val="0"/>
                <w:sz w:val="20"/>
                <w:szCs w:val="20"/>
              </w:rPr>
              <w:t>Proszę dodatkowo uzupełnić brakujące informacje w części IV w sekcjach A, B, C lub D, w zależności od przypadku.</w:t>
            </w:r>
            <w:r w:rsidRPr="007F2AC0">
              <w:rPr>
                <w:rFonts w:ascii="Arial" w:hAnsi="Arial" w:cs="Arial"/>
                <w:color w:val="000000" w:themeColor="text1"/>
                <w:sz w:val="20"/>
                <w:szCs w:val="20"/>
              </w:rPr>
              <w:t xml:space="preserve"> </w:t>
            </w:r>
            <w:r w:rsidRPr="007F2AC0">
              <w:rPr>
                <w:rFonts w:ascii="Arial" w:hAnsi="Arial" w:cs="Arial"/>
                <w:color w:val="000000" w:themeColor="text1"/>
                <w:sz w:val="20"/>
                <w:szCs w:val="20"/>
              </w:rPr>
              <w:br/>
            </w:r>
            <w:r w:rsidRPr="007F2AC0">
              <w:rPr>
                <w:rFonts w:ascii="Arial" w:hAnsi="Arial" w:cs="Arial"/>
                <w:b/>
                <w:color w:val="000000" w:themeColor="text1"/>
                <w:sz w:val="20"/>
                <w:szCs w:val="20"/>
              </w:rPr>
              <w:t>WYŁĄCZNIE jeżeli jest to wymagane w stosownym ogłoszeniu lub dokumentach zamówienia:</w:t>
            </w:r>
            <w:r w:rsidRPr="007F2AC0">
              <w:rPr>
                <w:rFonts w:ascii="Arial" w:hAnsi="Arial" w:cs="Arial"/>
                <w:b/>
                <w:i/>
                <w:color w:val="000000" w:themeColor="text1"/>
                <w:sz w:val="20"/>
                <w:szCs w:val="20"/>
              </w:rPr>
              <w:br/>
            </w:r>
            <w:r w:rsidRPr="007F2AC0">
              <w:rPr>
                <w:rFonts w:ascii="Arial" w:hAnsi="Arial" w:cs="Arial"/>
                <w:color w:val="000000" w:themeColor="text1"/>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F2AC0">
              <w:rPr>
                <w:rFonts w:ascii="Arial" w:hAnsi="Arial" w:cs="Arial"/>
                <w:color w:val="000000" w:themeColor="text1"/>
                <w:sz w:val="20"/>
                <w:szCs w:val="20"/>
              </w:rPr>
              <w:br/>
              <w:t xml:space="preserve">Jeżeli odnośna dokumentacja jest dostępna w formie elektronicznej, proszę wskazać: </w:t>
            </w:r>
          </w:p>
        </w:tc>
        <w:tc>
          <w:tcPr>
            <w:tcW w:w="4645" w:type="dxa"/>
            <w:shd w:val="clear" w:color="auto" w:fill="auto"/>
          </w:tcPr>
          <w:p w14:paraId="23E30A6B" w14:textId="77777777" w:rsidR="00B806F4" w:rsidRPr="007F2AC0" w:rsidRDefault="00B806F4" w:rsidP="00704BAD">
            <w:pPr>
              <w:pStyle w:val="Text1"/>
              <w:ind w:left="0"/>
              <w:jc w:val="left"/>
              <w:rPr>
                <w:rFonts w:ascii="Arial" w:hAnsi="Arial" w:cs="Arial"/>
                <w:color w:val="000000" w:themeColor="text1"/>
                <w:sz w:val="20"/>
                <w:szCs w:val="20"/>
              </w:rPr>
            </w:pP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p>
          <w:p w14:paraId="58136876" w14:textId="77777777" w:rsidR="00B806F4" w:rsidRPr="007F2AC0" w:rsidRDefault="00B806F4" w:rsidP="00704BAD">
            <w:pPr>
              <w:pStyle w:val="Text1"/>
              <w:ind w:left="0"/>
              <w:jc w:val="left"/>
              <w:rPr>
                <w:rFonts w:ascii="Arial" w:hAnsi="Arial" w:cs="Arial"/>
                <w:i/>
                <w:color w:val="000000" w:themeColor="text1"/>
                <w:sz w:val="20"/>
                <w:szCs w:val="20"/>
              </w:rPr>
            </w:pPr>
            <w:r w:rsidRPr="007F2AC0">
              <w:rPr>
                <w:rFonts w:ascii="Arial" w:hAnsi="Arial" w:cs="Arial"/>
                <w:color w:val="000000" w:themeColor="text1"/>
                <w:sz w:val="20"/>
                <w:szCs w:val="20"/>
              </w:rPr>
              <w:t>a) [……]</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p>
          <w:p w14:paraId="7B9B5C8B" w14:textId="77777777" w:rsidR="00B806F4" w:rsidRPr="007F2AC0" w:rsidRDefault="00B806F4" w:rsidP="00704BAD">
            <w:pPr>
              <w:pStyle w:val="Text1"/>
              <w:ind w:left="0"/>
              <w:jc w:val="left"/>
              <w:rPr>
                <w:rFonts w:ascii="Arial" w:hAnsi="Arial" w:cs="Arial"/>
                <w:color w:val="000000" w:themeColor="text1"/>
                <w:sz w:val="20"/>
                <w:szCs w:val="20"/>
              </w:rPr>
            </w:pPr>
            <w:r w:rsidRPr="007F2AC0">
              <w:rPr>
                <w:rFonts w:ascii="Arial" w:hAnsi="Arial" w:cs="Arial"/>
                <w:color w:val="000000" w:themeColor="text1"/>
                <w:sz w:val="20"/>
                <w:szCs w:val="20"/>
              </w:rPr>
              <w:t>b) (adres internetowy, wydający urząd lub organ, dokładne dane referencyjne dokumentacji):</w:t>
            </w:r>
            <w:r w:rsidRPr="007F2AC0">
              <w:rPr>
                <w:rFonts w:ascii="Arial" w:hAnsi="Arial" w:cs="Arial"/>
                <w:color w:val="000000" w:themeColor="text1"/>
                <w:sz w:val="20"/>
                <w:szCs w:val="20"/>
              </w:rPr>
              <w:br/>
              <w:t>[……][……][……][……]</w:t>
            </w:r>
            <w:r w:rsidRPr="007F2AC0">
              <w:rPr>
                <w:rFonts w:ascii="Arial" w:hAnsi="Arial" w:cs="Arial"/>
                <w:color w:val="000000" w:themeColor="text1"/>
                <w:sz w:val="20"/>
                <w:szCs w:val="20"/>
              </w:rPr>
              <w:br/>
              <w:t>c) [……]</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d) [] Tak [] Nie</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e) [] Tak [] Nie</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(adres internetowy, wydający urząd lub organ, dokładne dane referencyjne dokumentacji):</w:t>
            </w:r>
            <w:r w:rsidRPr="007F2AC0">
              <w:rPr>
                <w:rFonts w:ascii="Arial" w:hAnsi="Arial" w:cs="Arial"/>
                <w:color w:val="000000" w:themeColor="text1"/>
                <w:sz w:val="20"/>
                <w:szCs w:val="20"/>
              </w:rPr>
              <w:br/>
              <w:t>[……][……][……][……]</w:t>
            </w:r>
          </w:p>
        </w:tc>
      </w:tr>
      <w:tr w:rsidR="007F2AC0" w:rsidRPr="007F2AC0" w14:paraId="07FEF1C6" w14:textId="77777777" w:rsidTr="00704BAD">
        <w:tc>
          <w:tcPr>
            <w:tcW w:w="4644" w:type="dxa"/>
            <w:shd w:val="clear" w:color="auto" w:fill="auto"/>
          </w:tcPr>
          <w:p w14:paraId="5CDCE6B6"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Rodzaj uczestnictwa:</w:t>
            </w:r>
          </w:p>
        </w:tc>
        <w:tc>
          <w:tcPr>
            <w:tcW w:w="4645" w:type="dxa"/>
            <w:shd w:val="clear" w:color="auto" w:fill="auto"/>
          </w:tcPr>
          <w:p w14:paraId="218BB72D" w14:textId="77777777" w:rsidR="00B806F4" w:rsidRPr="007F2AC0" w:rsidRDefault="00B806F4" w:rsidP="00704BAD">
            <w:pPr>
              <w:pStyle w:val="Text1"/>
              <w:ind w:left="0"/>
              <w:rPr>
                <w:rFonts w:ascii="Arial" w:hAnsi="Arial" w:cs="Arial"/>
                <w:b/>
                <w:color w:val="000000" w:themeColor="text1"/>
                <w:sz w:val="20"/>
                <w:szCs w:val="20"/>
              </w:rPr>
            </w:pPr>
            <w:r w:rsidRPr="007F2AC0">
              <w:rPr>
                <w:rFonts w:ascii="Arial" w:hAnsi="Arial" w:cs="Arial"/>
                <w:b/>
                <w:color w:val="000000" w:themeColor="text1"/>
                <w:sz w:val="20"/>
                <w:szCs w:val="20"/>
              </w:rPr>
              <w:t>Odpowiedź:</w:t>
            </w:r>
          </w:p>
        </w:tc>
      </w:tr>
      <w:tr w:rsidR="007F2AC0" w:rsidRPr="007F2AC0" w14:paraId="16C2611B" w14:textId="77777777" w:rsidTr="00704BAD">
        <w:tc>
          <w:tcPr>
            <w:tcW w:w="4644" w:type="dxa"/>
            <w:shd w:val="clear" w:color="auto" w:fill="auto"/>
          </w:tcPr>
          <w:p w14:paraId="5A8DE3CA"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Czy wykonawca bierze udział w postępowaniu o udzielenie zamówienia wspólnie z innymi wykonawcami</w:t>
            </w:r>
            <w:r w:rsidRPr="007F2AC0">
              <w:rPr>
                <w:rStyle w:val="Odwoanieprzypisudolnego"/>
                <w:rFonts w:ascii="Arial" w:hAnsi="Arial" w:cs="Arial"/>
                <w:color w:val="000000" w:themeColor="text1"/>
              </w:rPr>
              <w:footnoteReference w:id="11"/>
            </w:r>
            <w:r w:rsidRPr="007F2AC0">
              <w:rPr>
                <w:rFonts w:ascii="Arial" w:hAnsi="Arial" w:cs="Arial"/>
                <w:color w:val="000000" w:themeColor="text1"/>
                <w:sz w:val="20"/>
                <w:szCs w:val="20"/>
              </w:rPr>
              <w:t>?</w:t>
            </w:r>
          </w:p>
        </w:tc>
        <w:tc>
          <w:tcPr>
            <w:tcW w:w="4645" w:type="dxa"/>
            <w:shd w:val="clear" w:color="auto" w:fill="auto"/>
          </w:tcPr>
          <w:p w14:paraId="10689254"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 Tak [] Nie</w:t>
            </w:r>
          </w:p>
        </w:tc>
      </w:tr>
      <w:tr w:rsidR="007F2AC0" w:rsidRPr="007F2AC0" w14:paraId="2F0F682C" w14:textId="77777777" w:rsidTr="00704BAD">
        <w:tc>
          <w:tcPr>
            <w:tcW w:w="9289" w:type="dxa"/>
            <w:gridSpan w:val="2"/>
            <w:shd w:val="clear" w:color="auto" w:fill="BFBFBF"/>
          </w:tcPr>
          <w:p w14:paraId="3A141250" w14:textId="77777777" w:rsidR="00B806F4" w:rsidRPr="007F2AC0" w:rsidRDefault="00B806F4" w:rsidP="00704BAD">
            <w:pPr>
              <w:pStyle w:val="Text1"/>
              <w:ind w:left="0"/>
              <w:rPr>
                <w:rFonts w:ascii="Arial" w:hAnsi="Arial" w:cs="Arial"/>
                <w:color w:val="000000" w:themeColor="text1"/>
                <w:sz w:val="20"/>
                <w:szCs w:val="20"/>
              </w:rPr>
            </w:pPr>
            <w:r w:rsidRPr="007F2AC0">
              <w:rPr>
                <w:rFonts w:ascii="Arial" w:hAnsi="Arial" w:cs="Arial"/>
                <w:color w:val="000000" w:themeColor="text1"/>
                <w:sz w:val="20"/>
                <w:szCs w:val="20"/>
              </w:rPr>
              <w:t>Jeżeli tak, proszę dopilnować, aby pozostali uczestnicy przedstawili odrębne jednolite europejskie dokumenty zamówienia.</w:t>
            </w:r>
          </w:p>
        </w:tc>
      </w:tr>
      <w:tr w:rsidR="007F2AC0" w:rsidRPr="007F2AC0" w14:paraId="377DFBEE" w14:textId="77777777" w:rsidTr="00704BAD">
        <w:tc>
          <w:tcPr>
            <w:tcW w:w="4644" w:type="dxa"/>
            <w:shd w:val="clear" w:color="auto" w:fill="auto"/>
          </w:tcPr>
          <w:p w14:paraId="7D1C230B" w14:textId="77777777" w:rsidR="00B806F4" w:rsidRPr="007F2AC0" w:rsidRDefault="00B806F4" w:rsidP="00704BAD">
            <w:pPr>
              <w:pStyle w:val="Text1"/>
              <w:ind w:left="0"/>
              <w:jc w:val="left"/>
              <w:rPr>
                <w:rFonts w:ascii="Arial" w:hAnsi="Arial" w:cs="Arial"/>
                <w:color w:val="000000" w:themeColor="text1"/>
                <w:sz w:val="20"/>
                <w:szCs w:val="20"/>
              </w:rPr>
            </w:pP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t>:</w:t>
            </w:r>
            <w:r w:rsidRPr="007F2AC0">
              <w:rPr>
                <w:rFonts w:ascii="Arial" w:hAnsi="Arial" w:cs="Arial"/>
                <w:color w:val="000000" w:themeColor="text1"/>
                <w:sz w:val="20"/>
                <w:szCs w:val="20"/>
              </w:rPr>
              <w:br/>
              <w:t xml:space="preserve">a) Proszę wskazać rolę wykonawcy w grupie </w:t>
            </w:r>
            <w:r w:rsidRPr="007F2AC0">
              <w:rPr>
                <w:rFonts w:ascii="Arial" w:hAnsi="Arial" w:cs="Arial"/>
                <w:color w:val="000000" w:themeColor="text1"/>
                <w:sz w:val="20"/>
                <w:szCs w:val="20"/>
              </w:rPr>
              <w:lastRenderedPageBreak/>
              <w:t>(lider, odpowiedzialny za określone zadania itd.):</w:t>
            </w:r>
            <w:r w:rsidRPr="007F2AC0">
              <w:rPr>
                <w:rFonts w:ascii="Arial" w:hAnsi="Arial" w:cs="Arial"/>
                <w:color w:val="000000" w:themeColor="text1"/>
                <w:sz w:val="20"/>
                <w:szCs w:val="20"/>
              </w:rPr>
              <w:br/>
              <w:t>b) Proszę wskazać pozostałych wykonawców biorących wspólnie udział w postępowaniu o udzielenie zamówienia:</w:t>
            </w:r>
            <w:r w:rsidRPr="007F2AC0">
              <w:rPr>
                <w:rFonts w:ascii="Arial" w:hAnsi="Arial" w:cs="Arial"/>
                <w:color w:val="000000" w:themeColor="text1"/>
                <w:sz w:val="20"/>
                <w:szCs w:val="20"/>
              </w:rPr>
              <w:br/>
              <w:t>c) W stosownych przypadkach nazwa grupy biorącej udział:</w:t>
            </w:r>
          </w:p>
        </w:tc>
        <w:tc>
          <w:tcPr>
            <w:tcW w:w="4645" w:type="dxa"/>
            <w:shd w:val="clear" w:color="auto" w:fill="auto"/>
          </w:tcPr>
          <w:p w14:paraId="3B794CA4" w14:textId="77777777" w:rsidR="00B806F4" w:rsidRPr="007F2AC0" w:rsidRDefault="00B806F4" w:rsidP="00704BAD">
            <w:pPr>
              <w:pStyle w:val="Text1"/>
              <w:ind w:left="0"/>
              <w:jc w:val="left"/>
              <w:rPr>
                <w:rFonts w:ascii="Arial" w:hAnsi="Arial" w:cs="Arial"/>
                <w:color w:val="000000" w:themeColor="text1"/>
                <w:sz w:val="20"/>
                <w:szCs w:val="20"/>
              </w:rPr>
            </w:pPr>
            <w:r w:rsidRPr="007F2AC0">
              <w:rPr>
                <w:rFonts w:ascii="Arial" w:hAnsi="Arial" w:cs="Arial"/>
                <w:color w:val="000000" w:themeColor="text1"/>
                <w:sz w:val="20"/>
                <w:szCs w:val="20"/>
              </w:rPr>
              <w:lastRenderedPageBreak/>
              <w:br/>
              <w:t>a): [……]</w:t>
            </w:r>
            <w:r w:rsidRPr="007F2AC0">
              <w:rPr>
                <w:rFonts w:ascii="Arial" w:hAnsi="Arial" w:cs="Arial"/>
                <w:color w:val="000000" w:themeColor="text1"/>
                <w:sz w:val="20"/>
                <w:szCs w:val="20"/>
              </w:rPr>
              <w:br/>
            </w:r>
            <w:r w:rsidRPr="007F2AC0">
              <w:rPr>
                <w:rFonts w:ascii="Arial" w:hAnsi="Arial" w:cs="Arial"/>
                <w:color w:val="000000" w:themeColor="text1"/>
                <w:sz w:val="20"/>
                <w:szCs w:val="20"/>
              </w:rPr>
              <w:lastRenderedPageBreak/>
              <w:br/>
            </w:r>
            <w:r w:rsidRPr="007F2AC0">
              <w:rPr>
                <w:rFonts w:ascii="Arial" w:hAnsi="Arial" w:cs="Arial"/>
                <w:color w:val="000000" w:themeColor="text1"/>
                <w:sz w:val="20"/>
                <w:szCs w:val="20"/>
              </w:rPr>
              <w:br/>
              <w:t>b): [……]</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c): [……]</w:t>
            </w:r>
          </w:p>
        </w:tc>
      </w:tr>
      <w:tr w:rsidR="007F2AC0" w:rsidRPr="007F2AC0" w14:paraId="58879E44" w14:textId="77777777" w:rsidTr="00704BAD">
        <w:tc>
          <w:tcPr>
            <w:tcW w:w="4644" w:type="dxa"/>
            <w:shd w:val="clear" w:color="auto" w:fill="auto"/>
          </w:tcPr>
          <w:p w14:paraId="7736B6D2" w14:textId="77777777" w:rsidR="00B806F4" w:rsidRPr="007F2AC0" w:rsidRDefault="00B806F4" w:rsidP="00704BAD">
            <w:pPr>
              <w:pStyle w:val="Text1"/>
              <w:ind w:left="0"/>
              <w:jc w:val="left"/>
              <w:rPr>
                <w:rFonts w:ascii="Arial" w:hAnsi="Arial" w:cs="Arial"/>
                <w:b/>
                <w:color w:val="000000" w:themeColor="text1"/>
                <w:sz w:val="20"/>
                <w:szCs w:val="20"/>
              </w:rPr>
            </w:pPr>
            <w:r w:rsidRPr="007F2AC0">
              <w:rPr>
                <w:rFonts w:ascii="Arial" w:hAnsi="Arial" w:cs="Arial"/>
                <w:b/>
                <w:color w:val="000000" w:themeColor="text1"/>
                <w:sz w:val="20"/>
                <w:szCs w:val="20"/>
              </w:rPr>
              <w:lastRenderedPageBreak/>
              <w:t>Części</w:t>
            </w:r>
          </w:p>
        </w:tc>
        <w:tc>
          <w:tcPr>
            <w:tcW w:w="4645" w:type="dxa"/>
            <w:shd w:val="clear" w:color="auto" w:fill="auto"/>
          </w:tcPr>
          <w:p w14:paraId="09107C92" w14:textId="77777777" w:rsidR="00B806F4" w:rsidRPr="007F2AC0" w:rsidRDefault="00B806F4" w:rsidP="00704BAD">
            <w:pPr>
              <w:pStyle w:val="Text1"/>
              <w:ind w:left="0"/>
              <w:jc w:val="left"/>
              <w:rPr>
                <w:rFonts w:ascii="Arial" w:hAnsi="Arial" w:cs="Arial"/>
                <w:b/>
                <w:color w:val="000000" w:themeColor="text1"/>
                <w:sz w:val="20"/>
                <w:szCs w:val="20"/>
              </w:rPr>
            </w:pPr>
            <w:r w:rsidRPr="007F2AC0">
              <w:rPr>
                <w:rFonts w:ascii="Arial" w:hAnsi="Arial" w:cs="Arial"/>
                <w:b/>
                <w:color w:val="000000" w:themeColor="text1"/>
                <w:sz w:val="20"/>
                <w:szCs w:val="20"/>
              </w:rPr>
              <w:t>Odpowiedź:</w:t>
            </w:r>
          </w:p>
        </w:tc>
      </w:tr>
      <w:tr w:rsidR="007F2AC0" w:rsidRPr="007F2AC0" w14:paraId="20151819" w14:textId="77777777" w:rsidTr="00704BAD">
        <w:tc>
          <w:tcPr>
            <w:tcW w:w="4644" w:type="dxa"/>
            <w:shd w:val="clear" w:color="auto" w:fill="auto"/>
          </w:tcPr>
          <w:p w14:paraId="65CF7D81" w14:textId="77777777" w:rsidR="00B806F4" w:rsidRPr="007F2AC0" w:rsidRDefault="00B806F4" w:rsidP="00704BAD">
            <w:pPr>
              <w:pStyle w:val="Text1"/>
              <w:ind w:left="0"/>
              <w:jc w:val="left"/>
              <w:rPr>
                <w:rFonts w:ascii="Arial" w:hAnsi="Arial" w:cs="Arial"/>
                <w:b/>
                <w:i/>
                <w:color w:val="000000" w:themeColor="text1"/>
                <w:sz w:val="20"/>
                <w:szCs w:val="20"/>
              </w:rPr>
            </w:pPr>
            <w:r w:rsidRPr="007F2AC0">
              <w:rPr>
                <w:rFonts w:ascii="Arial" w:hAnsi="Arial" w:cs="Arial"/>
                <w:color w:val="000000" w:themeColor="text1"/>
                <w:sz w:val="20"/>
                <w:szCs w:val="20"/>
              </w:rPr>
              <w:t>W stosownych przypadkach wskazanie części zamówienia, w odniesieniu do której (których) wykonawca zamierza złożyć ofertę.</w:t>
            </w:r>
          </w:p>
        </w:tc>
        <w:tc>
          <w:tcPr>
            <w:tcW w:w="4645" w:type="dxa"/>
            <w:shd w:val="clear" w:color="auto" w:fill="auto"/>
          </w:tcPr>
          <w:p w14:paraId="640E9FCB" w14:textId="77777777" w:rsidR="00B806F4" w:rsidRPr="007F2AC0" w:rsidRDefault="00B806F4" w:rsidP="00704BAD">
            <w:pPr>
              <w:pStyle w:val="Text1"/>
              <w:ind w:left="0"/>
              <w:jc w:val="left"/>
              <w:rPr>
                <w:rFonts w:ascii="Arial" w:hAnsi="Arial" w:cs="Arial"/>
                <w:b/>
                <w:i/>
                <w:color w:val="000000" w:themeColor="text1"/>
                <w:sz w:val="20"/>
                <w:szCs w:val="20"/>
              </w:rPr>
            </w:pPr>
            <w:r w:rsidRPr="007F2AC0">
              <w:rPr>
                <w:rFonts w:ascii="Arial" w:hAnsi="Arial" w:cs="Arial"/>
                <w:color w:val="000000" w:themeColor="text1"/>
                <w:sz w:val="20"/>
                <w:szCs w:val="20"/>
              </w:rPr>
              <w:t>[   ]</w:t>
            </w:r>
          </w:p>
        </w:tc>
      </w:tr>
    </w:tbl>
    <w:p w14:paraId="644A3964" w14:textId="77777777" w:rsidR="00B806F4" w:rsidRPr="007F2AC0" w:rsidRDefault="00B806F4" w:rsidP="00B806F4">
      <w:pPr>
        <w:pStyle w:val="SectionTitle"/>
        <w:rPr>
          <w:rFonts w:ascii="Arial" w:hAnsi="Arial" w:cs="Arial"/>
          <w:b w:val="0"/>
          <w:color w:val="000000" w:themeColor="text1"/>
          <w:sz w:val="20"/>
          <w:szCs w:val="20"/>
        </w:rPr>
      </w:pPr>
      <w:r w:rsidRPr="007F2AC0">
        <w:rPr>
          <w:rFonts w:ascii="Arial" w:hAnsi="Arial" w:cs="Arial"/>
          <w:b w:val="0"/>
          <w:color w:val="000000" w:themeColor="text1"/>
          <w:sz w:val="20"/>
          <w:szCs w:val="20"/>
        </w:rPr>
        <w:t>B: Informacje na temat przedstawicieli wykonawcy</w:t>
      </w:r>
    </w:p>
    <w:p w14:paraId="0E88A805" w14:textId="77777777" w:rsidR="00B806F4" w:rsidRPr="007F2AC0" w:rsidRDefault="00B806F4" w:rsidP="00B806F4">
      <w:pPr>
        <w:pBdr>
          <w:top w:val="single" w:sz="4" w:space="1" w:color="auto"/>
          <w:left w:val="single" w:sz="4" w:space="4" w:color="auto"/>
          <w:bottom w:val="single" w:sz="4" w:space="1" w:color="auto"/>
          <w:right w:val="single" w:sz="4" w:space="0" w:color="auto"/>
        </w:pBdr>
        <w:rPr>
          <w:rFonts w:ascii="Arial" w:hAnsi="Arial" w:cs="Arial"/>
          <w:i/>
          <w:color w:val="000000" w:themeColor="text1"/>
          <w:sz w:val="20"/>
          <w:szCs w:val="20"/>
        </w:rPr>
      </w:pPr>
      <w:r w:rsidRPr="007F2AC0">
        <w:rPr>
          <w:rFonts w:ascii="Arial" w:hAnsi="Arial" w:cs="Arial"/>
          <w:i/>
          <w:color w:val="000000" w:themeColor="text1"/>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7F2AC0" w:rsidRPr="007F2AC0" w14:paraId="79C72980" w14:textId="77777777" w:rsidTr="00704BAD">
        <w:tc>
          <w:tcPr>
            <w:tcW w:w="4644" w:type="dxa"/>
            <w:shd w:val="clear" w:color="auto" w:fill="auto"/>
          </w:tcPr>
          <w:p w14:paraId="2BA27081"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Osoby upoważnione do reprezentowania, o ile istnieją:</w:t>
            </w:r>
          </w:p>
        </w:tc>
        <w:tc>
          <w:tcPr>
            <w:tcW w:w="4645" w:type="dxa"/>
            <w:shd w:val="clear" w:color="auto" w:fill="auto"/>
          </w:tcPr>
          <w:p w14:paraId="11C2D08B"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Odpowiedź:</w:t>
            </w:r>
          </w:p>
        </w:tc>
      </w:tr>
      <w:tr w:rsidR="007F2AC0" w:rsidRPr="007F2AC0" w14:paraId="33C78AE9" w14:textId="77777777" w:rsidTr="00704BAD">
        <w:tc>
          <w:tcPr>
            <w:tcW w:w="4644" w:type="dxa"/>
            <w:shd w:val="clear" w:color="auto" w:fill="auto"/>
          </w:tcPr>
          <w:p w14:paraId="68901EDD"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Imię i nazwisko, </w:t>
            </w:r>
            <w:r w:rsidRPr="007F2AC0">
              <w:rPr>
                <w:rFonts w:ascii="Arial" w:hAnsi="Arial" w:cs="Arial"/>
                <w:color w:val="000000" w:themeColor="text1"/>
                <w:sz w:val="20"/>
                <w:szCs w:val="20"/>
              </w:rPr>
              <w:br/>
              <w:t xml:space="preserve">wraz z datą i miejscem urodzenia, jeżeli są wymagane: </w:t>
            </w:r>
          </w:p>
        </w:tc>
        <w:tc>
          <w:tcPr>
            <w:tcW w:w="4645" w:type="dxa"/>
            <w:shd w:val="clear" w:color="auto" w:fill="auto"/>
          </w:tcPr>
          <w:p w14:paraId="7BFCFECA"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w:t>
            </w:r>
            <w:r w:rsidRPr="007F2AC0">
              <w:rPr>
                <w:rFonts w:ascii="Arial" w:hAnsi="Arial" w:cs="Arial"/>
                <w:color w:val="000000" w:themeColor="text1"/>
                <w:sz w:val="20"/>
                <w:szCs w:val="20"/>
              </w:rPr>
              <w:br/>
              <w:t>[……]</w:t>
            </w:r>
          </w:p>
        </w:tc>
      </w:tr>
      <w:tr w:rsidR="007F2AC0" w:rsidRPr="007F2AC0" w14:paraId="11A0277D" w14:textId="77777777" w:rsidTr="00704BAD">
        <w:tc>
          <w:tcPr>
            <w:tcW w:w="4644" w:type="dxa"/>
            <w:shd w:val="clear" w:color="auto" w:fill="auto"/>
          </w:tcPr>
          <w:p w14:paraId="0928EC7B"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Stanowisko/Działający(-a) jako:</w:t>
            </w:r>
          </w:p>
        </w:tc>
        <w:tc>
          <w:tcPr>
            <w:tcW w:w="4645" w:type="dxa"/>
            <w:shd w:val="clear" w:color="auto" w:fill="auto"/>
          </w:tcPr>
          <w:p w14:paraId="0204EA60"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w:t>
            </w:r>
          </w:p>
        </w:tc>
      </w:tr>
      <w:tr w:rsidR="007F2AC0" w:rsidRPr="007F2AC0" w14:paraId="292BC69E" w14:textId="77777777" w:rsidTr="00704BAD">
        <w:tc>
          <w:tcPr>
            <w:tcW w:w="4644" w:type="dxa"/>
            <w:shd w:val="clear" w:color="auto" w:fill="auto"/>
          </w:tcPr>
          <w:p w14:paraId="4817AC3F"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Adres pocztowy:</w:t>
            </w:r>
          </w:p>
        </w:tc>
        <w:tc>
          <w:tcPr>
            <w:tcW w:w="4645" w:type="dxa"/>
            <w:shd w:val="clear" w:color="auto" w:fill="auto"/>
          </w:tcPr>
          <w:p w14:paraId="4F37C274"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w:t>
            </w:r>
          </w:p>
        </w:tc>
      </w:tr>
      <w:tr w:rsidR="007F2AC0" w:rsidRPr="007F2AC0" w14:paraId="68426E84" w14:textId="77777777" w:rsidTr="00704BAD">
        <w:tc>
          <w:tcPr>
            <w:tcW w:w="4644" w:type="dxa"/>
            <w:shd w:val="clear" w:color="auto" w:fill="auto"/>
          </w:tcPr>
          <w:p w14:paraId="0F6F5326"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Telefon:</w:t>
            </w:r>
          </w:p>
        </w:tc>
        <w:tc>
          <w:tcPr>
            <w:tcW w:w="4645" w:type="dxa"/>
            <w:shd w:val="clear" w:color="auto" w:fill="auto"/>
          </w:tcPr>
          <w:p w14:paraId="3CD591AD"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w:t>
            </w:r>
          </w:p>
        </w:tc>
      </w:tr>
      <w:tr w:rsidR="007F2AC0" w:rsidRPr="007F2AC0" w14:paraId="0059600D" w14:textId="77777777" w:rsidTr="00704BAD">
        <w:tc>
          <w:tcPr>
            <w:tcW w:w="4644" w:type="dxa"/>
            <w:shd w:val="clear" w:color="auto" w:fill="auto"/>
          </w:tcPr>
          <w:p w14:paraId="5796A188"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Adres e-mail:</w:t>
            </w:r>
          </w:p>
        </w:tc>
        <w:tc>
          <w:tcPr>
            <w:tcW w:w="4645" w:type="dxa"/>
            <w:shd w:val="clear" w:color="auto" w:fill="auto"/>
          </w:tcPr>
          <w:p w14:paraId="48BFC79B"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w:t>
            </w:r>
          </w:p>
        </w:tc>
      </w:tr>
      <w:tr w:rsidR="007F2AC0" w:rsidRPr="007F2AC0" w14:paraId="0627983E" w14:textId="77777777" w:rsidTr="00704BAD">
        <w:tc>
          <w:tcPr>
            <w:tcW w:w="4644" w:type="dxa"/>
            <w:shd w:val="clear" w:color="auto" w:fill="auto"/>
          </w:tcPr>
          <w:p w14:paraId="7FC684EC"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W razie potrzeby proszę podać szczegółowe informacje dotyczące przedstawicielstwa (jego form, zakresu, celu itd.):</w:t>
            </w:r>
          </w:p>
        </w:tc>
        <w:tc>
          <w:tcPr>
            <w:tcW w:w="4645" w:type="dxa"/>
            <w:shd w:val="clear" w:color="auto" w:fill="auto"/>
          </w:tcPr>
          <w:p w14:paraId="7DE64665"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w:t>
            </w:r>
          </w:p>
        </w:tc>
      </w:tr>
    </w:tbl>
    <w:p w14:paraId="38082644" w14:textId="77777777" w:rsidR="00B806F4" w:rsidRPr="007F2AC0" w:rsidRDefault="00B806F4" w:rsidP="00B806F4">
      <w:pPr>
        <w:pStyle w:val="SectionTitle"/>
        <w:rPr>
          <w:rFonts w:ascii="Arial" w:hAnsi="Arial" w:cs="Arial"/>
          <w:b w:val="0"/>
          <w:color w:val="000000" w:themeColor="text1"/>
          <w:sz w:val="20"/>
          <w:szCs w:val="20"/>
        </w:rPr>
      </w:pPr>
      <w:r w:rsidRPr="007F2AC0">
        <w:rPr>
          <w:rFonts w:ascii="Arial" w:hAnsi="Arial" w:cs="Arial"/>
          <w:b w:val="0"/>
          <w:color w:val="000000" w:themeColor="text1"/>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7F2AC0" w:rsidRPr="007F2AC0" w14:paraId="25EC7F05" w14:textId="77777777" w:rsidTr="00704BAD">
        <w:tc>
          <w:tcPr>
            <w:tcW w:w="4644" w:type="dxa"/>
            <w:shd w:val="clear" w:color="auto" w:fill="auto"/>
          </w:tcPr>
          <w:p w14:paraId="2BB0CAD5"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Zależność od innych podmiotów:</w:t>
            </w:r>
          </w:p>
        </w:tc>
        <w:tc>
          <w:tcPr>
            <w:tcW w:w="4645" w:type="dxa"/>
            <w:shd w:val="clear" w:color="auto" w:fill="auto"/>
          </w:tcPr>
          <w:p w14:paraId="386215D6"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Odpowiedź:</w:t>
            </w:r>
          </w:p>
        </w:tc>
      </w:tr>
      <w:tr w:rsidR="007F2AC0" w:rsidRPr="007F2AC0" w14:paraId="677AADCF" w14:textId="77777777" w:rsidTr="00704BAD">
        <w:tc>
          <w:tcPr>
            <w:tcW w:w="4644" w:type="dxa"/>
            <w:shd w:val="clear" w:color="auto" w:fill="auto"/>
          </w:tcPr>
          <w:p w14:paraId="7CD1B935"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4BB10A8"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Tak [] Nie</w:t>
            </w:r>
          </w:p>
        </w:tc>
      </w:tr>
    </w:tbl>
    <w:p w14:paraId="686AC18D" w14:textId="77777777" w:rsidR="00B806F4" w:rsidRPr="007F2AC0"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20"/>
          <w:szCs w:val="20"/>
        </w:rPr>
      </w:pP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t xml:space="preserve">, proszę przedstawić – </w:t>
      </w:r>
      <w:r w:rsidRPr="007F2AC0">
        <w:rPr>
          <w:rFonts w:ascii="Arial" w:hAnsi="Arial" w:cs="Arial"/>
          <w:b/>
          <w:color w:val="000000" w:themeColor="text1"/>
          <w:sz w:val="20"/>
          <w:szCs w:val="20"/>
        </w:rPr>
        <w:t>dla każdego</w:t>
      </w:r>
      <w:r w:rsidRPr="007F2AC0">
        <w:rPr>
          <w:rFonts w:ascii="Arial" w:hAnsi="Arial" w:cs="Arial"/>
          <w:color w:val="000000" w:themeColor="text1"/>
          <w:sz w:val="20"/>
          <w:szCs w:val="20"/>
        </w:rPr>
        <w:t xml:space="preserve"> z podmiotów, których to dotyczy – odrębny formularz jednolitego europejskiego dokumentu zamówienia zawierający informacje wymagane w </w:t>
      </w:r>
      <w:r w:rsidRPr="007F2AC0">
        <w:rPr>
          <w:rFonts w:ascii="Arial" w:hAnsi="Arial" w:cs="Arial"/>
          <w:b/>
          <w:color w:val="000000" w:themeColor="text1"/>
          <w:sz w:val="20"/>
          <w:szCs w:val="20"/>
        </w:rPr>
        <w:t>niniejszej części sekcja A i B oraz w części III</w:t>
      </w:r>
      <w:r w:rsidRPr="007F2AC0">
        <w:rPr>
          <w:rFonts w:ascii="Arial" w:hAnsi="Arial" w:cs="Arial"/>
          <w:color w:val="000000" w:themeColor="text1"/>
          <w:sz w:val="20"/>
          <w:szCs w:val="20"/>
        </w:rPr>
        <w:t xml:space="preserve">, należycie wypełniony i podpisany przez dane podmioty. </w:t>
      </w:r>
      <w:r w:rsidRPr="007F2AC0">
        <w:rPr>
          <w:rFonts w:ascii="Arial" w:hAnsi="Arial" w:cs="Arial"/>
          <w:color w:val="000000" w:themeColor="text1"/>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F2AC0">
        <w:rPr>
          <w:rFonts w:ascii="Arial" w:hAnsi="Arial" w:cs="Arial"/>
          <w:color w:val="000000" w:themeColor="text1"/>
          <w:sz w:val="20"/>
          <w:szCs w:val="20"/>
        </w:rPr>
        <w:br/>
        <w:t>O ile ma to znaczenie dla określonych zdolności, na których polega wykonawca, proszę dołączyć – dla każdego z podmiotów, których to dotyczy – informacje wymagane w częściach IV i V</w:t>
      </w:r>
      <w:r w:rsidRPr="007F2AC0">
        <w:rPr>
          <w:rStyle w:val="Odwoanieprzypisudolnego"/>
          <w:rFonts w:ascii="Arial" w:hAnsi="Arial" w:cs="Arial"/>
          <w:color w:val="000000" w:themeColor="text1"/>
        </w:rPr>
        <w:footnoteReference w:id="12"/>
      </w:r>
      <w:r w:rsidRPr="007F2AC0">
        <w:rPr>
          <w:rFonts w:ascii="Arial" w:hAnsi="Arial" w:cs="Arial"/>
          <w:color w:val="000000" w:themeColor="text1"/>
          <w:sz w:val="20"/>
          <w:szCs w:val="20"/>
        </w:rPr>
        <w:t>.</w:t>
      </w:r>
    </w:p>
    <w:p w14:paraId="629038E1" w14:textId="77777777" w:rsidR="00B806F4" w:rsidRPr="007F2AC0" w:rsidRDefault="00B806F4" w:rsidP="00B806F4">
      <w:pPr>
        <w:pStyle w:val="ChapterTitle"/>
        <w:rPr>
          <w:rFonts w:ascii="Arial" w:hAnsi="Arial" w:cs="Arial"/>
          <w:b w:val="0"/>
          <w:smallCaps/>
          <w:color w:val="000000" w:themeColor="text1"/>
          <w:sz w:val="20"/>
          <w:szCs w:val="20"/>
          <w:u w:val="single"/>
        </w:rPr>
      </w:pPr>
      <w:r w:rsidRPr="007F2AC0">
        <w:rPr>
          <w:rFonts w:ascii="Arial" w:hAnsi="Arial" w:cs="Arial"/>
          <w:b w:val="0"/>
          <w:smallCaps/>
          <w:color w:val="000000" w:themeColor="text1"/>
          <w:sz w:val="20"/>
          <w:szCs w:val="20"/>
        </w:rPr>
        <w:t>D: Informacje dotyczące podwykonawców, na których zdolności wykonawca nie polega</w:t>
      </w:r>
    </w:p>
    <w:p w14:paraId="51E2F6D7" w14:textId="77777777" w:rsidR="00B806F4" w:rsidRPr="007F2AC0" w:rsidRDefault="00B806F4" w:rsidP="00B806F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color w:val="000000" w:themeColor="text1"/>
          <w:sz w:val="20"/>
          <w:szCs w:val="20"/>
        </w:rPr>
      </w:pPr>
      <w:r w:rsidRPr="007F2AC0">
        <w:rPr>
          <w:rFonts w:ascii="Arial" w:hAnsi="Arial" w:cs="Arial"/>
          <w:color w:val="000000" w:themeColor="text1"/>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7F2AC0" w:rsidRPr="007F2AC0" w14:paraId="72D6DF61" w14:textId="77777777" w:rsidTr="00704BAD">
        <w:tc>
          <w:tcPr>
            <w:tcW w:w="4644" w:type="dxa"/>
            <w:shd w:val="clear" w:color="auto" w:fill="auto"/>
          </w:tcPr>
          <w:p w14:paraId="0B246D8D"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Podwykonawstwo:</w:t>
            </w:r>
          </w:p>
        </w:tc>
        <w:tc>
          <w:tcPr>
            <w:tcW w:w="4645" w:type="dxa"/>
            <w:shd w:val="clear" w:color="auto" w:fill="auto"/>
          </w:tcPr>
          <w:p w14:paraId="0F8B6CBA"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Odpowiedź:</w:t>
            </w:r>
          </w:p>
        </w:tc>
      </w:tr>
      <w:tr w:rsidR="007F2AC0" w:rsidRPr="007F2AC0" w14:paraId="7B7891EF" w14:textId="77777777" w:rsidTr="00704BAD">
        <w:tc>
          <w:tcPr>
            <w:tcW w:w="4644" w:type="dxa"/>
            <w:shd w:val="clear" w:color="auto" w:fill="auto"/>
          </w:tcPr>
          <w:p w14:paraId="384474D7"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Czy wykonawca zamierza zlecić osobom </w:t>
            </w:r>
            <w:r w:rsidRPr="007F2AC0">
              <w:rPr>
                <w:rFonts w:ascii="Arial" w:hAnsi="Arial" w:cs="Arial"/>
                <w:color w:val="000000" w:themeColor="text1"/>
                <w:sz w:val="20"/>
                <w:szCs w:val="20"/>
              </w:rPr>
              <w:lastRenderedPageBreak/>
              <w:t>trzecim podwykonawstwo jakiejkolwiek części zamówienia?</w:t>
            </w:r>
          </w:p>
        </w:tc>
        <w:tc>
          <w:tcPr>
            <w:tcW w:w="4645" w:type="dxa"/>
            <w:shd w:val="clear" w:color="auto" w:fill="auto"/>
          </w:tcPr>
          <w:p w14:paraId="35432576"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lastRenderedPageBreak/>
              <w:t>[] Tak [] Nie</w:t>
            </w:r>
            <w:r w:rsidRPr="007F2AC0">
              <w:rPr>
                <w:rFonts w:ascii="Arial" w:hAnsi="Arial" w:cs="Arial"/>
                <w:color w:val="000000" w:themeColor="text1"/>
                <w:sz w:val="20"/>
                <w:szCs w:val="20"/>
              </w:rPr>
              <w:br/>
            </w:r>
            <w:r w:rsidRPr="007F2AC0">
              <w:rPr>
                <w:rFonts w:ascii="Arial" w:hAnsi="Arial" w:cs="Arial"/>
                <w:color w:val="000000" w:themeColor="text1"/>
                <w:sz w:val="20"/>
                <w:szCs w:val="20"/>
              </w:rPr>
              <w:lastRenderedPageBreak/>
              <w:t xml:space="preserve">Jeżeli </w:t>
            </w:r>
            <w:r w:rsidRPr="007F2AC0">
              <w:rPr>
                <w:rFonts w:ascii="Arial" w:hAnsi="Arial" w:cs="Arial"/>
                <w:b/>
                <w:color w:val="000000" w:themeColor="text1"/>
                <w:sz w:val="20"/>
                <w:szCs w:val="20"/>
              </w:rPr>
              <w:t>tak i o ile jest to wiadome</w:t>
            </w:r>
            <w:r w:rsidRPr="007F2AC0">
              <w:rPr>
                <w:rFonts w:ascii="Arial" w:hAnsi="Arial" w:cs="Arial"/>
                <w:color w:val="000000" w:themeColor="text1"/>
                <w:sz w:val="20"/>
                <w:szCs w:val="20"/>
              </w:rPr>
              <w:t xml:space="preserve">, proszę podać wykaz proponowanych podwykonawców: </w:t>
            </w:r>
          </w:p>
          <w:p w14:paraId="6C00F309"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w:t>
            </w:r>
          </w:p>
        </w:tc>
      </w:tr>
    </w:tbl>
    <w:p w14:paraId="5B836CCB" w14:textId="77777777" w:rsidR="00B806F4" w:rsidRPr="007F2AC0" w:rsidRDefault="00B806F4" w:rsidP="00B806F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20"/>
          <w:szCs w:val="20"/>
        </w:rPr>
      </w:pPr>
      <w:r w:rsidRPr="007F2AC0">
        <w:rPr>
          <w:rFonts w:ascii="Arial" w:hAnsi="Arial" w:cs="Arial"/>
          <w:color w:val="000000" w:themeColor="text1"/>
          <w:sz w:val="20"/>
          <w:szCs w:val="20"/>
        </w:rPr>
        <w:lastRenderedPageBreak/>
        <w:t xml:space="preserve">Jeżeli instytucja zamawiająca lub podmiot zamawiający wyraźnie żąda przedstawienia tych informacji </w:t>
      </w:r>
      <w:r w:rsidRPr="007F2AC0">
        <w:rPr>
          <w:rFonts w:ascii="Arial" w:hAnsi="Arial" w:cs="Arial"/>
          <w:b w:val="0"/>
          <w:color w:val="000000" w:themeColor="text1"/>
          <w:sz w:val="20"/>
          <w:szCs w:val="20"/>
        </w:rPr>
        <w:t xml:space="preserve">oprócz informacji </w:t>
      </w:r>
      <w:r w:rsidRPr="007F2AC0">
        <w:rPr>
          <w:rFonts w:ascii="Arial" w:hAnsi="Arial" w:cs="Arial"/>
          <w:color w:val="000000" w:themeColor="text1"/>
          <w:sz w:val="20"/>
          <w:szCs w:val="20"/>
        </w:rPr>
        <w:t>wymaganych w niniejszej sekcji, proszę przedstawić – dla każdego podwykonawcy (każdej kategorii podwykonawców), których to dotyczy – informacje wymagane w niniejszej części sekcja A i B oraz w części III.</w:t>
      </w:r>
    </w:p>
    <w:p w14:paraId="5BF18209" w14:textId="77777777" w:rsidR="00B806F4" w:rsidRPr="007F2AC0" w:rsidRDefault="00B806F4" w:rsidP="00B806F4">
      <w:pPr>
        <w:spacing w:after="160" w:line="259" w:lineRule="auto"/>
        <w:rPr>
          <w:rFonts w:ascii="Arial" w:hAnsi="Arial" w:cs="Arial"/>
          <w:b/>
          <w:color w:val="000000" w:themeColor="text1"/>
          <w:sz w:val="20"/>
          <w:szCs w:val="20"/>
        </w:rPr>
      </w:pPr>
      <w:r w:rsidRPr="007F2AC0">
        <w:rPr>
          <w:rFonts w:ascii="Arial" w:hAnsi="Arial" w:cs="Arial"/>
          <w:color w:val="000000" w:themeColor="text1"/>
          <w:sz w:val="20"/>
          <w:szCs w:val="20"/>
        </w:rPr>
        <w:br w:type="page"/>
      </w:r>
    </w:p>
    <w:p w14:paraId="5B166863" w14:textId="77777777" w:rsidR="00B806F4" w:rsidRPr="007F2AC0" w:rsidRDefault="00B806F4" w:rsidP="00B806F4">
      <w:pPr>
        <w:pStyle w:val="ChapterTitle"/>
        <w:rPr>
          <w:rFonts w:ascii="Arial" w:hAnsi="Arial" w:cs="Arial"/>
          <w:color w:val="000000" w:themeColor="text1"/>
          <w:sz w:val="20"/>
          <w:szCs w:val="20"/>
        </w:rPr>
      </w:pPr>
      <w:r w:rsidRPr="007F2AC0">
        <w:rPr>
          <w:rFonts w:ascii="Arial" w:hAnsi="Arial" w:cs="Arial"/>
          <w:color w:val="000000" w:themeColor="text1"/>
          <w:sz w:val="20"/>
          <w:szCs w:val="20"/>
        </w:rPr>
        <w:lastRenderedPageBreak/>
        <w:t>Część III: Podstawy wykluczenia</w:t>
      </w:r>
    </w:p>
    <w:p w14:paraId="05AF84FF" w14:textId="77777777" w:rsidR="00B806F4" w:rsidRPr="007F2AC0" w:rsidRDefault="00B806F4" w:rsidP="00B806F4">
      <w:pPr>
        <w:pStyle w:val="SectionTitle"/>
        <w:rPr>
          <w:rFonts w:ascii="Arial" w:hAnsi="Arial" w:cs="Arial"/>
          <w:b w:val="0"/>
          <w:color w:val="000000" w:themeColor="text1"/>
          <w:sz w:val="20"/>
          <w:szCs w:val="20"/>
        </w:rPr>
      </w:pPr>
      <w:r w:rsidRPr="007F2AC0">
        <w:rPr>
          <w:rFonts w:ascii="Arial" w:hAnsi="Arial" w:cs="Arial"/>
          <w:b w:val="0"/>
          <w:color w:val="000000" w:themeColor="text1"/>
          <w:sz w:val="20"/>
          <w:szCs w:val="20"/>
        </w:rPr>
        <w:t>A: Podstawy związane z wyrokami skazującymi za przestępstwo</w:t>
      </w:r>
    </w:p>
    <w:p w14:paraId="398DD4BF" w14:textId="77777777" w:rsidR="00B806F4" w:rsidRPr="007F2AC0"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20"/>
          <w:szCs w:val="20"/>
        </w:rPr>
      </w:pPr>
      <w:r w:rsidRPr="007F2AC0">
        <w:rPr>
          <w:rFonts w:ascii="Arial" w:hAnsi="Arial" w:cs="Arial"/>
          <w:color w:val="000000" w:themeColor="text1"/>
          <w:sz w:val="20"/>
          <w:szCs w:val="20"/>
        </w:rPr>
        <w:t>W art. 57 ust. 1 dyrektywy 2014/24/UE określono następujące powody wykluczenia:</w:t>
      </w:r>
    </w:p>
    <w:p w14:paraId="11278060" w14:textId="77777777" w:rsidR="00B806F4" w:rsidRPr="007F2AC0" w:rsidRDefault="00B806F4" w:rsidP="00924BF3">
      <w:pPr>
        <w:pStyle w:val="NumPar1"/>
        <w:numPr>
          <w:ilvl w:val="0"/>
          <w:numId w:val="3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color w:val="000000" w:themeColor="text1"/>
          <w:w w:val="0"/>
          <w:sz w:val="20"/>
          <w:szCs w:val="20"/>
        </w:rPr>
      </w:pPr>
      <w:r w:rsidRPr="007F2AC0">
        <w:rPr>
          <w:rFonts w:ascii="Arial" w:hAnsi="Arial" w:cs="Arial"/>
          <w:color w:val="000000" w:themeColor="text1"/>
          <w:sz w:val="20"/>
          <w:szCs w:val="20"/>
        </w:rPr>
        <w:t xml:space="preserve">udział w </w:t>
      </w:r>
      <w:r w:rsidRPr="007F2AC0">
        <w:rPr>
          <w:rFonts w:ascii="Arial" w:hAnsi="Arial" w:cs="Arial"/>
          <w:b/>
          <w:color w:val="000000" w:themeColor="text1"/>
          <w:sz w:val="20"/>
          <w:szCs w:val="20"/>
        </w:rPr>
        <w:t>organizacji przestępczej</w:t>
      </w:r>
      <w:r w:rsidRPr="007F2AC0">
        <w:rPr>
          <w:rStyle w:val="Odwoanieprzypisudolnego"/>
          <w:rFonts w:ascii="Arial" w:hAnsi="Arial" w:cs="Arial"/>
          <w:b/>
          <w:color w:val="000000" w:themeColor="text1"/>
        </w:rPr>
        <w:footnoteReference w:id="13"/>
      </w:r>
      <w:r w:rsidRPr="007F2AC0">
        <w:rPr>
          <w:rFonts w:ascii="Arial" w:hAnsi="Arial" w:cs="Arial"/>
          <w:color w:val="000000" w:themeColor="text1"/>
          <w:sz w:val="20"/>
          <w:szCs w:val="20"/>
        </w:rPr>
        <w:t>;</w:t>
      </w:r>
    </w:p>
    <w:p w14:paraId="3374A650" w14:textId="77777777" w:rsidR="00B806F4" w:rsidRPr="007F2AC0"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color w:val="000000" w:themeColor="text1"/>
          <w:w w:val="0"/>
          <w:sz w:val="20"/>
          <w:szCs w:val="20"/>
        </w:rPr>
      </w:pPr>
      <w:r w:rsidRPr="007F2AC0">
        <w:rPr>
          <w:rFonts w:ascii="Arial" w:hAnsi="Arial" w:cs="Arial"/>
          <w:b/>
          <w:color w:val="000000" w:themeColor="text1"/>
          <w:sz w:val="20"/>
          <w:szCs w:val="20"/>
        </w:rPr>
        <w:t>korupcja</w:t>
      </w:r>
      <w:r w:rsidRPr="007F2AC0">
        <w:rPr>
          <w:rStyle w:val="Odwoanieprzypisudolnego"/>
          <w:rFonts w:ascii="Arial" w:hAnsi="Arial" w:cs="Arial"/>
          <w:b/>
          <w:color w:val="000000" w:themeColor="text1"/>
        </w:rPr>
        <w:footnoteReference w:id="14"/>
      </w:r>
      <w:r w:rsidRPr="007F2AC0">
        <w:rPr>
          <w:rFonts w:ascii="Arial" w:hAnsi="Arial" w:cs="Arial"/>
          <w:color w:val="000000" w:themeColor="text1"/>
          <w:sz w:val="20"/>
          <w:szCs w:val="20"/>
        </w:rPr>
        <w:t>;</w:t>
      </w:r>
    </w:p>
    <w:p w14:paraId="1D1D10D3" w14:textId="77777777" w:rsidR="00B806F4" w:rsidRPr="007F2AC0"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color w:val="000000" w:themeColor="text1"/>
          <w:w w:val="0"/>
          <w:sz w:val="20"/>
          <w:szCs w:val="20"/>
          <w:lang w:eastAsia="fr-BE"/>
        </w:rPr>
      </w:pPr>
      <w:bookmarkStart w:id="21" w:name="_DV_M1264"/>
      <w:bookmarkEnd w:id="21"/>
      <w:r w:rsidRPr="007F2AC0">
        <w:rPr>
          <w:rFonts w:ascii="Arial" w:hAnsi="Arial" w:cs="Arial"/>
          <w:b/>
          <w:color w:val="000000" w:themeColor="text1"/>
          <w:w w:val="0"/>
          <w:sz w:val="20"/>
          <w:szCs w:val="20"/>
        </w:rPr>
        <w:t>nadużycie finansowe</w:t>
      </w:r>
      <w:r w:rsidRPr="007F2AC0">
        <w:rPr>
          <w:rStyle w:val="Odwoanieprzypisudolnego"/>
          <w:rFonts w:ascii="Arial" w:hAnsi="Arial" w:cs="Arial"/>
          <w:b/>
          <w:color w:val="000000" w:themeColor="text1"/>
          <w:w w:val="0"/>
        </w:rPr>
        <w:footnoteReference w:id="15"/>
      </w:r>
      <w:r w:rsidRPr="007F2AC0">
        <w:rPr>
          <w:rFonts w:ascii="Arial" w:hAnsi="Arial" w:cs="Arial"/>
          <w:color w:val="000000" w:themeColor="text1"/>
          <w:w w:val="0"/>
          <w:sz w:val="20"/>
          <w:szCs w:val="20"/>
        </w:rPr>
        <w:t>;</w:t>
      </w:r>
      <w:bookmarkStart w:id="22" w:name="_DV_M1266"/>
      <w:bookmarkEnd w:id="22"/>
    </w:p>
    <w:p w14:paraId="7F1B263F" w14:textId="77777777" w:rsidR="00B806F4" w:rsidRPr="007F2AC0"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color w:val="000000" w:themeColor="text1"/>
          <w:w w:val="0"/>
          <w:sz w:val="20"/>
          <w:szCs w:val="20"/>
          <w:lang w:eastAsia="fr-BE"/>
        </w:rPr>
      </w:pPr>
      <w:r w:rsidRPr="007F2AC0">
        <w:rPr>
          <w:rFonts w:ascii="Arial" w:hAnsi="Arial" w:cs="Arial"/>
          <w:b/>
          <w:color w:val="000000" w:themeColor="text1"/>
          <w:w w:val="0"/>
          <w:sz w:val="20"/>
          <w:szCs w:val="20"/>
        </w:rPr>
        <w:t>przestępstwa terrorystyczne lub przestępstwa związane z działalnością terrorystyczną</w:t>
      </w:r>
      <w:bookmarkStart w:id="23" w:name="_DV_M1268"/>
      <w:bookmarkEnd w:id="23"/>
      <w:r w:rsidRPr="007F2AC0">
        <w:rPr>
          <w:rStyle w:val="Odwoanieprzypisudolnego"/>
          <w:rFonts w:ascii="Arial" w:hAnsi="Arial" w:cs="Arial"/>
          <w:b/>
          <w:color w:val="000000" w:themeColor="text1"/>
          <w:w w:val="0"/>
        </w:rPr>
        <w:footnoteReference w:id="16"/>
      </w:r>
    </w:p>
    <w:p w14:paraId="4F97368C" w14:textId="77777777" w:rsidR="00B806F4" w:rsidRPr="007F2AC0"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color w:val="000000" w:themeColor="text1"/>
          <w:w w:val="0"/>
          <w:sz w:val="20"/>
          <w:szCs w:val="20"/>
          <w:lang w:eastAsia="fr-BE"/>
        </w:rPr>
      </w:pPr>
      <w:r w:rsidRPr="007F2AC0">
        <w:rPr>
          <w:rFonts w:ascii="Arial" w:hAnsi="Arial" w:cs="Arial"/>
          <w:b/>
          <w:color w:val="000000" w:themeColor="text1"/>
          <w:w w:val="0"/>
          <w:sz w:val="20"/>
          <w:szCs w:val="20"/>
        </w:rPr>
        <w:t>pranie pieniędzy lub finansowanie terroryzmu</w:t>
      </w:r>
      <w:r w:rsidRPr="007F2AC0">
        <w:rPr>
          <w:rStyle w:val="Odwoanieprzypisudolnego"/>
          <w:rFonts w:ascii="Arial" w:hAnsi="Arial" w:cs="Arial"/>
          <w:b/>
          <w:color w:val="000000" w:themeColor="text1"/>
          <w:w w:val="0"/>
        </w:rPr>
        <w:footnoteReference w:id="17"/>
      </w:r>
    </w:p>
    <w:p w14:paraId="771475D8" w14:textId="77777777" w:rsidR="00B806F4" w:rsidRPr="007F2AC0"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color w:val="000000" w:themeColor="text1"/>
          <w:w w:val="0"/>
          <w:sz w:val="20"/>
          <w:szCs w:val="20"/>
        </w:rPr>
      </w:pPr>
      <w:r w:rsidRPr="007F2AC0">
        <w:rPr>
          <w:rFonts w:ascii="Arial" w:hAnsi="Arial" w:cs="Arial"/>
          <w:b/>
          <w:color w:val="000000" w:themeColor="text1"/>
          <w:sz w:val="20"/>
          <w:szCs w:val="20"/>
        </w:rPr>
        <w:t>praca dzieci</w:t>
      </w:r>
      <w:r w:rsidRPr="007F2AC0">
        <w:rPr>
          <w:rFonts w:ascii="Arial" w:hAnsi="Arial" w:cs="Arial"/>
          <w:color w:val="000000" w:themeColor="text1"/>
          <w:sz w:val="20"/>
          <w:szCs w:val="20"/>
        </w:rPr>
        <w:t xml:space="preserve"> i inne formy </w:t>
      </w:r>
      <w:r w:rsidRPr="007F2AC0">
        <w:rPr>
          <w:rFonts w:ascii="Arial" w:hAnsi="Arial" w:cs="Arial"/>
          <w:b/>
          <w:color w:val="000000" w:themeColor="text1"/>
          <w:sz w:val="20"/>
          <w:szCs w:val="20"/>
        </w:rPr>
        <w:t>handlu ludźmi</w:t>
      </w:r>
      <w:r w:rsidRPr="007F2AC0">
        <w:rPr>
          <w:rStyle w:val="Odwoanieprzypisudolnego"/>
          <w:rFonts w:ascii="Arial" w:hAnsi="Arial" w:cs="Arial"/>
          <w:b/>
          <w:color w:val="000000" w:themeColor="text1"/>
        </w:rPr>
        <w:footnoteReference w:id="18"/>
      </w:r>
      <w:r w:rsidRPr="007F2AC0">
        <w:rPr>
          <w:rFonts w:ascii="Arial" w:hAnsi="Arial" w:cs="Arial"/>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7F2AC0" w:rsidRPr="007F2AC0" w14:paraId="1B3D799D" w14:textId="77777777" w:rsidTr="00704BAD">
        <w:tc>
          <w:tcPr>
            <w:tcW w:w="4644" w:type="dxa"/>
            <w:shd w:val="clear" w:color="auto" w:fill="auto"/>
          </w:tcPr>
          <w:p w14:paraId="66F9C944"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7AB21D4"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Odpowiedź:</w:t>
            </w:r>
          </w:p>
        </w:tc>
      </w:tr>
      <w:tr w:rsidR="007F2AC0" w:rsidRPr="007F2AC0" w14:paraId="431531DC" w14:textId="77777777" w:rsidTr="00704BAD">
        <w:tc>
          <w:tcPr>
            <w:tcW w:w="4644" w:type="dxa"/>
            <w:shd w:val="clear" w:color="auto" w:fill="auto"/>
          </w:tcPr>
          <w:p w14:paraId="206F4D56"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Czy w stosunku do </w:t>
            </w:r>
            <w:r w:rsidRPr="007F2AC0">
              <w:rPr>
                <w:rFonts w:ascii="Arial" w:hAnsi="Arial" w:cs="Arial"/>
                <w:b/>
                <w:color w:val="000000" w:themeColor="text1"/>
                <w:sz w:val="20"/>
                <w:szCs w:val="20"/>
              </w:rPr>
              <w:t>samego wykonawcy</w:t>
            </w:r>
            <w:r w:rsidRPr="007F2AC0">
              <w:rPr>
                <w:rFonts w:ascii="Arial" w:hAnsi="Arial" w:cs="Arial"/>
                <w:color w:val="000000" w:themeColor="text1"/>
                <w:sz w:val="20"/>
                <w:szCs w:val="20"/>
              </w:rPr>
              <w:t xml:space="preserve"> bądź </w:t>
            </w:r>
            <w:r w:rsidRPr="007F2AC0">
              <w:rPr>
                <w:rFonts w:ascii="Arial" w:hAnsi="Arial" w:cs="Arial"/>
                <w:b/>
                <w:color w:val="000000" w:themeColor="text1"/>
                <w:sz w:val="20"/>
                <w:szCs w:val="20"/>
              </w:rPr>
              <w:t>jakiejkolwiek</w:t>
            </w:r>
            <w:r w:rsidRPr="007F2AC0">
              <w:rPr>
                <w:rFonts w:ascii="Arial" w:hAnsi="Arial" w:cs="Arial"/>
                <w:color w:val="000000" w:themeColor="text1"/>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7F2AC0">
              <w:rPr>
                <w:rFonts w:ascii="Arial" w:hAnsi="Arial" w:cs="Arial"/>
                <w:b/>
                <w:color w:val="000000" w:themeColor="text1"/>
                <w:sz w:val="20"/>
                <w:szCs w:val="20"/>
              </w:rPr>
              <w:t>wydany został prawomocny wyrok</w:t>
            </w:r>
            <w:r w:rsidRPr="007F2AC0">
              <w:rPr>
                <w:rFonts w:ascii="Arial" w:hAnsi="Arial" w:cs="Arial"/>
                <w:color w:val="000000" w:themeColor="text1"/>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8F692CA"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Tak [] Nie</w:t>
            </w:r>
          </w:p>
          <w:p w14:paraId="566A3236"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Jeżeli odnośna dokumentacja jest dostępna w formie elektronicznej, proszę wskazać: (adres internetowy, wydający urząd lub organ, dokładne dane referencyjne dokumentacji):</w:t>
            </w:r>
            <w:r w:rsidRPr="007F2AC0">
              <w:rPr>
                <w:rFonts w:ascii="Arial" w:hAnsi="Arial" w:cs="Arial"/>
                <w:color w:val="000000" w:themeColor="text1"/>
                <w:sz w:val="20"/>
                <w:szCs w:val="20"/>
              </w:rPr>
              <w:br/>
              <w:t>[……][……][……][……]</w:t>
            </w:r>
            <w:r w:rsidRPr="007F2AC0">
              <w:rPr>
                <w:rStyle w:val="Odwoanieprzypisudolnego"/>
                <w:rFonts w:ascii="Arial" w:hAnsi="Arial" w:cs="Arial"/>
                <w:color w:val="000000" w:themeColor="text1"/>
              </w:rPr>
              <w:footnoteReference w:id="19"/>
            </w:r>
          </w:p>
        </w:tc>
      </w:tr>
      <w:tr w:rsidR="007F2AC0" w:rsidRPr="007F2AC0" w14:paraId="4197578C" w14:textId="77777777" w:rsidTr="00704BAD">
        <w:tc>
          <w:tcPr>
            <w:tcW w:w="4644" w:type="dxa"/>
            <w:shd w:val="clear" w:color="auto" w:fill="auto"/>
          </w:tcPr>
          <w:p w14:paraId="1F26A282" w14:textId="77777777" w:rsidR="00B806F4" w:rsidRPr="007F2AC0" w:rsidRDefault="00B806F4" w:rsidP="00704BAD">
            <w:pPr>
              <w:rPr>
                <w:rFonts w:ascii="Arial" w:hAnsi="Arial" w:cs="Arial"/>
                <w:color w:val="000000" w:themeColor="text1"/>
                <w:sz w:val="20"/>
                <w:szCs w:val="20"/>
              </w:rPr>
            </w:pP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t>, proszę podać</w:t>
            </w:r>
            <w:r w:rsidRPr="007F2AC0">
              <w:rPr>
                <w:rStyle w:val="Odwoanieprzypisudolnego"/>
                <w:rFonts w:ascii="Arial" w:hAnsi="Arial" w:cs="Arial"/>
                <w:color w:val="000000" w:themeColor="text1"/>
              </w:rPr>
              <w:footnoteReference w:id="20"/>
            </w:r>
            <w:r w:rsidRPr="007F2AC0">
              <w:rPr>
                <w:rFonts w:ascii="Arial" w:hAnsi="Arial" w:cs="Arial"/>
                <w:color w:val="000000" w:themeColor="text1"/>
                <w:sz w:val="20"/>
                <w:szCs w:val="20"/>
              </w:rPr>
              <w:t>:</w:t>
            </w:r>
            <w:r w:rsidRPr="007F2AC0">
              <w:rPr>
                <w:rFonts w:ascii="Arial" w:hAnsi="Arial" w:cs="Arial"/>
                <w:color w:val="000000" w:themeColor="text1"/>
                <w:sz w:val="20"/>
                <w:szCs w:val="20"/>
              </w:rPr>
              <w:br/>
              <w:t>a) datę wyroku, określić, których spośród punktów 1–6 on dotyczy, oraz podać powód(-ody) skazania;</w:t>
            </w:r>
            <w:r w:rsidRPr="007F2AC0">
              <w:rPr>
                <w:rFonts w:ascii="Arial" w:hAnsi="Arial" w:cs="Arial"/>
                <w:color w:val="000000" w:themeColor="text1"/>
                <w:sz w:val="20"/>
                <w:szCs w:val="20"/>
              </w:rPr>
              <w:br/>
              <w:t>b) wskazać, kto został skazany [ ];</w:t>
            </w:r>
            <w:r w:rsidRPr="007F2AC0">
              <w:rPr>
                <w:rFonts w:ascii="Arial" w:hAnsi="Arial" w:cs="Arial"/>
                <w:color w:val="000000" w:themeColor="text1"/>
                <w:sz w:val="20"/>
                <w:szCs w:val="20"/>
              </w:rPr>
              <w:br/>
            </w:r>
            <w:r w:rsidRPr="007F2AC0">
              <w:rPr>
                <w:rFonts w:ascii="Arial" w:hAnsi="Arial" w:cs="Arial"/>
                <w:b/>
                <w:color w:val="000000" w:themeColor="text1"/>
                <w:sz w:val="20"/>
                <w:szCs w:val="20"/>
              </w:rPr>
              <w:t>c) w zakresie, w jakim zostało to bezpośrednio ustalone w wyroku:</w:t>
            </w:r>
          </w:p>
        </w:tc>
        <w:tc>
          <w:tcPr>
            <w:tcW w:w="4645" w:type="dxa"/>
            <w:shd w:val="clear" w:color="auto" w:fill="auto"/>
          </w:tcPr>
          <w:p w14:paraId="28352A0C"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br/>
              <w:t>a) data: [   ], punkt(-y): [   ], powód(-ody): [   ]</w:t>
            </w:r>
            <w:r w:rsidRPr="007F2AC0">
              <w:rPr>
                <w:rFonts w:ascii="Arial" w:hAnsi="Arial" w:cs="Arial"/>
                <w:i/>
                <w:color w:val="000000" w:themeColor="text1"/>
                <w:sz w:val="20"/>
                <w:szCs w:val="20"/>
                <w:vertAlign w:val="superscript"/>
              </w:rPr>
              <w:t xml:space="preserve"> </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b) [……]</w:t>
            </w:r>
            <w:r w:rsidRPr="007F2AC0">
              <w:rPr>
                <w:rFonts w:ascii="Arial" w:hAnsi="Arial" w:cs="Arial"/>
                <w:color w:val="000000" w:themeColor="text1"/>
                <w:sz w:val="20"/>
                <w:szCs w:val="20"/>
              </w:rPr>
              <w:br/>
              <w:t>c) długość okresu wykluczenia [……] oraz punkt(-y), którego(-ych) to dotyczy.</w:t>
            </w:r>
          </w:p>
          <w:p w14:paraId="1A9AD984"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Jeżeli odnośna dokumentacja jest dostępna w </w:t>
            </w:r>
            <w:r w:rsidRPr="007F2AC0">
              <w:rPr>
                <w:rFonts w:ascii="Arial" w:hAnsi="Arial" w:cs="Arial"/>
                <w:color w:val="000000" w:themeColor="text1"/>
                <w:sz w:val="20"/>
                <w:szCs w:val="20"/>
              </w:rPr>
              <w:lastRenderedPageBreak/>
              <w:t>formie elektronicznej, proszę wskazać: (adres internetowy, wydający urząd lub organ, dokładne dane referencyjne dokumentacji): [……][……][……][……]</w:t>
            </w:r>
            <w:r w:rsidRPr="007F2AC0">
              <w:rPr>
                <w:rStyle w:val="Odwoanieprzypisudolnego"/>
                <w:rFonts w:ascii="Arial" w:hAnsi="Arial" w:cs="Arial"/>
                <w:color w:val="000000" w:themeColor="text1"/>
              </w:rPr>
              <w:footnoteReference w:id="21"/>
            </w:r>
          </w:p>
        </w:tc>
      </w:tr>
      <w:tr w:rsidR="007F2AC0" w:rsidRPr="007F2AC0" w14:paraId="00F38104" w14:textId="77777777" w:rsidTr="00704BAD">
        <w:tc>
          <w:tcPr>
            <w:tcW w:w="4644" w:type="dxa"/>
            <w:shd w:val="clear" w:color="auto" w:fill="auto"/>
          </w:tcPr>
          <w:p w14:paraId="66067158"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lastRenderedPageBreak/>
              <w:t>W przypadku skazania, czy wykonawca przedsięwziął środki w celu wykazania swojej rzetelności pomimo istnienia odpowiedniej podstawy wykluczenia</w:t>
            </w:r>
            <w:r w:rsidRPr="007F2AC0">
              <w:rPr>
                <w:rStyle w:val="Odwoanieprzypisudolnego"/>
                <w:rFonts w:ascii="Arial" w:hAnsi="Arial" w:cs="Arial"/>
                <w:color w:val="000000" w:themeColor="text1"/>
              </w:rPr>
              <w:footnoteReference w:id="22"/>
            </w:r>
            <w:r w:rsidRPr="007F2AC0">
              <w:rPr>
                <w:rFonts w:ascii="Arial" w:hAnsi="Arial" w:cs="Arial"/>
                <w:color w:val="000000" w:themeColor="text1"/>
                <w:sz w:val="20"/>
                <w:szCs w:val="20"/>
              </w:rPr>
              <w:t xml:space="preserve"> („</w:t>
            </w:r>
            <w:r w:rsidRPr="007F2AC0">
              <w:rPr>
                <w:rStyle w:val="NormalBoldChar"/>
                <w:rFonts w:ascii="Arial" w:eastAsia="Calibri" w:hAnsi="Arial" w:cs="Arial"/>
                <w:b w:val="0"/>
                <w:color w:val="000000" w:themeColor="text1"/>
                <w:sz w:val="20"/>
                <w:szCs w:val="20"/>
              </w:rPr>
              <w:t>samooczyszczenie”)</w:t>
            </w:r>
            <w:r w:rsidRPr="007F2AC0">
              <w:rPr>
                <w:rFonts w:ascii="Arial" w:hAnsi="Arial" w:cs="Arial"/>
                <w:color w:val="000000" w:themeColor="text1"/>
                <w:sz w:val="20"/>
                <w:szCs w:val="20"/>
              </w:rPr>
              <w:t>?</w:t>
            </w:r>
          </w:p>
        </w:tc>
        <w:tc>
          <w:tcPr>
            <w:tcW w:w="4645" w:type="dxa"/>
            <w:shd w:val="clear" w:color="auto" w:fill="auto"/>
          </w:tcPr>
          <w:p w14:paraId="203734DB"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 Tak [] Nie </w:t>
            </w:r>
          </w:p>
        </w:tc>
      </w:tr>
      <w:tr w:rsidR="007F2AC0" w:rsidRPr="007F2AC0" w14:paraId="22CC9D2A" w14:textId="77777777" w:rsidTr="00704BAD">
        <w:tc>
          <w:tcPr>
            <w:tcW w:w="4644" w:type="dxa"/>
            <w:shd w:val="clear" w:color="auto" w:fill="auto"/>
          </w:tcPr>
          <w:p w14:paraId="18A9268F" w14:textId="77777777" w:rsidR="00B806F4" w:rsidRPr="007F2AC0" w:rsidRDefault="00B806F4" w:rsidP="00704BAD">
            <w:pPr>
              <w:rPr>
                <w:rFonts w:ascii="Arial" w:hAnsi="Arial" w:cs="Arial"/>
                <w:color w:val="000000" w:themeColor="text1"/>
                <w:sz w:val="20"/>
                <w:szCs w:val="20"/>
              </w:rPr>
            </w:pPr>
            <w:r w:rsidRPr="007F2AC0">
              <w:rPr>
                <w:rFonts w:ascii="Arial" w:hAnsi="Arial" w:cs="Arial"/>
                <w:b/>
                <w:color w:val="000000" w:themeColor="text1"/>
                <w:sz w:val="20"/>
                <w:szCs w:val="20"/>
              </w:rPr>
              <w:t>Jeżeli tak</w:t>
            </w:r>
            <w:r w:rsidRPr="007F2AC0">
              <w:rPr>
                <w:rFonts w:ascii="Arial" w:hAnsi="Arial" w:cs="Arial"/>
                <w:color w:val="000000" w:themeColor="text1"/>
                <w:w w:val="0"/>
                <w:sz w:val="20"/>
                <w:szCs w:val="20"/>
              </w:rPr>
              <w:t>, proszę opisać przedsięwzięte środki</w:t>
            </w:r>
            <w:r w:rsidRPr="007F2AC0">
              <w:rPr>
                <w:rStyle w:val="Odwoanieprzypisudolnego"/>
                <w:rFonts w:ascii="Arial" w:hAnsi="Arial" w:cs="Arial"/>
                <w:color w:val="000000" w:themeColor="text1"/>
                <w:w w:val="0"/>
              </w:rPr>
              <w:footnoteReference w:id="23"/>
            </w:r>
            <w:r w:rsidRPr="007F2AC0">
              <w:rPr>
                <w:rFonts w:ascii="Arial" w:hAnsi="Arial" w:cs="Arial"/>
                <w:color w:val="000000" w:themeColor="text1"/>
                <w:w w:val="0"/>
                <w:sz w:val="20"/>
                <w:szCs w:val="20"/>
              </w:rPr>
              <w:t>:</w:t>
            </w:r>
          </w:p>
        </w:tc>
        <w:tc>
          <w:tcPr>
            <w:tcW w:w="4645" w:type="dxa"/>
            <w:shd w:val="clear" w:color="auto" w:fill="auto"/>
          </w:tcPr>
          <w:p w14:paraId="2C3906F5"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w:t>
            </w:r>
          </w:p>
        </w:tc>
      </w:tr>
    </w:tbl>
    <w:p w14:paraId="1EB62046" w14:textId="77777777" w:rsidR="00B806F4" w:rsidRPr="007F2AC0" w:rsidRDefault="00B806F4" w:rsidP="00B806F4">
      <w:pPr>
        <w:pStyle w:val="SectionTitle"/>
        <w:rPr>
          <w:rFonts w:ascii="Arial" w:hAnsi="Arial" w:cs="Arial"/>
          <w:b w:val="0"/>
          <w:color w:val="000000" w:themeColor="text1"/>
          <w:w w:val="0"/>
          <w:sz w:val="20"/>
          <w:szCs w:val="20"/>
        </w:rPr>
      </w:pPr>
      <w:r w:rsidRPr="007F2AC0">
        <w:rPr>
          <w:rFonts w:ascii="Arial" w:hAnsi="Arial" w:cs="Arial"/>
          <w:b w:val="0"/>
          <w:color w:val="000000" w:themeColor="text1"/>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7F2AC0" w:rsidRPr="007F2AC0" w14:paraId="4DDADCB7" w14:textId="77777777" w:rsidTr="00704BAD">
        <w:tc>
          <w:tcPr>
            <w:tcW w:w="4644" w:type="dxa"/>
            <w:shd w:val="clear" w:color="auto" w:fill="auto"/>
          </w:tcPr>
          <w:p w14:paraId="4C00EE9D"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Płatność podatków lub składek na ubezpieczenie społeczne:</w:t>
            </w:r>
          </w:p>
        </w:tc>
        <w:tc>
          <w:tcPr>
            <w:tcW w:w="4645" w:type="dxa"/>
            <w:gridSpan w:val="2"/>
            <w:shd w:val="clear" w:color="auto" w:fill="auto"/>
          </w:tcPr>
          <w:p w14:paraId="5ACEE2AD"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Odpowiedź:</w:t>
            </w:r>
          </w:p>
        </w:tc>
      </w:tr>
      <w:tr w:rsidR="007F2AC0" w:rsidRPr="007F2AC0" w14:paraId="1D40844B" w14:textId="77777777" w:rsidTr="00704BAD">
        <w:tc>
          <w:tcPr>
            <w:tcW w:w="4644" w:type="dxa"/>
            <w:shd w:val="clear" w:color="auto" w:fill="auto"/>
          </w:tcPr>
          <w:p w14:paraId="60523876"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Czy wykonawca wywiązał się ze wszystkich </w:t>
            </w:r>
            <w:r w:rsidRPr="007F2AC0">
              <w:rPr>
                <w:rFonts w:ascii="Arial" w:hAnsi="Arial" w:cs="Arial"/>
                <w:b/>
                <w:color w:val="000000" w:themeColor="text1"/>
                <w:sz w:val="20"/>
                <w:szCs w:val="20"/>
              </w:rPr>
              <w:t>obowiązków dotyczących płatności podatków lub składek na ubezpieczenie społeczne</w:t>
            </w:r>
            <w:r w:rsidRPr="007F2AC0">
              <w:rPr>
                <w:rFonts w:ascii="Arial" w:hAnsi="Arial" w:cs="Arial"/>
                <w:color w:val="000000" w:themeColor="text1"/>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D4CFADB"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Tak [] Nie</w:t>
            </w:r>
          </w:p>
        </w:tc>
      </w:tr>
      <w:tr w:rsidR="007F2AC0" w:rsidRPr="007F2AC0" w14:paraId="3836051C" w14:textId="77777777" w:rsidTr="00704BAD">
        <w:trPr>
          <w:trHeight w:val="470"/>
        </w:trPr>
        <w:tc>
          <w:tcPr>
            <w:tcW w:w="4644" w:type="dxa"/>
            <w:vMerge w:val="restart"/>
            <w:shd w:val="clear" w:color="auto" w:fill="auto"/>
          </w:tcPr>
          <w:p w14:paraId="4F1FF7D4" w14:textId="77777777" w:rsidR="00B806F4" w:rsidRPr="007F2AC0" w:rsidRDefault="00B806F4" w:rsidP="00704BAD">
            <w:pPr>
              <w:rPr>
                <w:rFonts w:ascii="Arial" w:hAnsi="Arial" w:cs="Arial"/>
                <w:color w:val="000000" w:themeColor="text1"/>
                <w:sz w:val="20"/>
                <w:szCs w:val="20"/>
              </w:rPr>
            </w:pPr>
            <w:r w:rsidRPr="007F2AC0">
              <w:rPr>
                <w:rFonts w:ascii="Arial" w:hAnsi="Arial" w:cs="Arial"/>
                <w:b/>
                <w:color w:val="000000" w:themeColor="text1"/>
                <w:sz w:val="20"/>
                <w:szCs w:val="20"/>
              </w:rPr>
              <w:br/>
            </w:r>
            <w:r w:rsidRPr="007F2AC0">
              <w:rPr>
                <w:rFonts w:ascii="Arial" w:hAnsi="Arial" w:cs="Arial"/>
                <w:b/>
                <w:color w:val="000000" w:themeColor="text1"/>
                <w:sz w:val="20"/>
                <w:szCs w:val="20"/>
              </w:rPr>
              <w:br/>
            </w:r>
            <w:r w:rsidRPr="007F2AC0">
              <w:rPr>
                <w:rFonts w:ascii="Arial" w:hAnsi="Arial" w:cs="Arial"/>
                <w:b/>
                <w:color w:val="000000" w:themeColor="text1"/>
                <w:sz w:val="20"/>
                <w:szCs w:val="20"/>
              </w:rPr>
              <w:br/>
            </w:r>
            <w:r w:rsidRPr="007F2AC0">
              <w:rPr>
                <w:rFonts w:ascii="Arial" w:hAnsi="Arial" w:cs="Arial"/>
                <w:b/>
                <w:color w:val="000000" w:themeColor="text1"/>
                <w:sz w:val="20"/>
                <w:szCs w:val="20"/>
              </w:rPr>
              <w:br/>
              <w:t>Jeżeli nie</w:t>
            </w:r>
            <w:r w:rsidRPr="007F2AC0">
              <w:rPr>
                <w:rFonts w:ascii="Arial" w:hAnsi="Arial" w:cs="Arial"/>
                <w:color w:val="000000" w:themeColor="text1"/>
                <w:sz w:val="20"/>
                <w:szCs w:val="20"/>
              </w:rPr>
              <w:t>, proszę wskazać:</w:t>
            </w:r>
            <w:r w:rsidRPr="007F2AC0">
              <w:rPr>
                <w:rFonts w:ascii="Arial" w:hAnsi="Arial" w:cs="Arial"/>
                <w:color w:val="000000" w:themeColor="text1"/>
                <w:sz w:val="20"/>
                <w:szCs w:val="20"/>
              </w:rPr>
              <w:br/>
              <w:t>a) państwo lub państwo członkowskie, którego to dotyczy;</w:t>
            </w:r>
            <w:r w:rsidRPr="007F2AC0">
              <w:rPr>
                <w:rFonts w:ascii="Arial" w:hAnsi="Arial" w:cs="Arial"/>
                <w:color w:val="000000" w:themeColor="text1"/>
                <w:sz w:val="20"/>
                <w:szCs w:val="20"/>
              </w:rPr>
              <w:br/>
              <w:t>b) jakiej kwoty to dotyczy?</w:t>
            </w:r>
            <w:r w:rsidRPr="007F2AC0">
              <w:rPr>
                <w:rFonts w:ascii="Arial" w:hAnsi="Arial" w:cs="Arial"/>
                <w:color w:val="000000" w:themeColor="text1"/>
                <w:sz w:val="20"/>
                <w:szCs w:val="20"/>
              </w:rPr>
              <w:br/>
              <w:t>c) w jaki sposób zostało ustalone to naruszenie obowiązków:</w:t>
            </w:r>
            <w:r w:rsidRPr="007F2AC0">
              <w:rPr>
                <w:rFonts w:ascii="Arial" w:hAnsi="Arial" w:cs="Arial"/>
                <w:color w:val="000000" w:themeColor="text1"/>
                <w:sz w:val="20"/>
                <w:szCs w:val="20"/>
              </w:rPr>
              <w:br/>
              <w:t xml:space="preserve">1) w trybie </w:t>
            </w:r>
            <w:r w:rsidRPr="007F2AC0">
              <w:rPr>
                <w:rFonts w:ascii="Arial" w:hAnsi="Arial" w:cs="Arial"/>
                <w:b/>
                <w:color w:val="000000" w:themeColor="text1"/>
                <w:sz w:val="20"/>
                <w:szCs w:val="20"/>
              </w:rPr>
              <w:t>decyzji</w:t>
            </w:r>
            <w:r w:rsidRPr="007F2AC0">
              <w:rPr>
                <w:rFonts w:ascii="Arial" w:hAnsi="Arial" w:cs="Arial"/>
                <w:color w:val="000000" w:themeColor="text1"/>
                <w:sz w:val="20"/>
                <w:szCs w:val="20"/>
              </w:rPr>
              <w:t xml:space="preserve"> sądowej lub administracyjnej:</w:t>
            </w:r>
          </w:p>
          <w:p w14:paraId="18735DE7" w14:textId="77777777" w:rsidR="00B806F4" w:rsidRPr="007F2AC0" w:rsidRDefault="00B806F4" w:rsidP="00704BAD">
            <w:pPr>
              <w:pStyle w:val="Tiret1"/>
              <w:rPr>
                <w:rFonts w:ascii="Arial" w:hAnsi="Arial" w:cs="Arial"/>
                <w:color w:val="000000" w:themeColor="text1"/>
                <w:sz w:val="20"/>
                <w:szCs w:val="20"/>
              </w:rPr>
            </w:pPr>
            <w:r w:rsidRPr="007F2AC0">
              <w:rPr>
                <w:rFonts w:ascii="Arial" w:hAnsi="Arial" w:cs="Arial"/>
                <w:color w:val="000000" w:themeColor="text1"/>
                <w:sz w:val="20"/>
                <w:szCs w:val="20"/>
              </w:rPr>
              <w:t>Czy ta decyzja jest ostateczna i wiążąca?</w:t>
            </w:r>
          </w:p>
          <w:p w14:paraId="1CE63140" w14:textId="77777777" w:rsidR="00B806F4" w:rsidRPr="007F2AC0" w:rsidRDefault="00B806F4" w:rsidP="00924BF3">
            <w:pPr>
              <w:pStyle w:val="Tiret1"/>
              <w:numPr>
                <w:ilvl w:val="0"/>
                <w:numId w:val="28"/>
              </w:numPr>
              <w:rPr>
                <w:rFonts w:ascii="Arial" w:hAnsi="Arial" w:cs="Arial"/>
                <w:color w:val="000000" w:themeColor="text1"/>
                <w:sz w:val="20"/>
                <w:szCs w:val="20"/>
              </w:rPr>
            </w:pPr>
            <w:r w:rsidRPr="007F2AC0">
              <w:rPr>
                <w:rFonts w:ascii="Arial" w:hAnsi="Arial" w:cs="Arial"/>
                <w:color w:val="000000" w:themeColor="text1"/>
                <w:sz w:val="20"/>
                <w:szCs w:val="20"/>
              </w:rPr>
              <w:t>Proszę podać datę wyroku lub decyzji.</w:t>
            </w:r>
          </w:p>
          <w:p w14:paraId="45FC1EEB" w14:textId="77777777" w:rsidR="00B806F4" w:rsidRPr="007F2AC0" w:rsidRDefault="00B806F4" w:rsidP="00924BF3">
            <w:pPr>
              <w:pStyle w:val="Tiret1"/>
              <w:numPr>
                <w:ilvl w:val="0"/>
                <w:numId w:val="28"/>
              </w:numPr>
              <w:rPr>
                <w:rFonts w:ascii="Arial" w:hAnsi="Arial" w:cs="Arial"/>
                <w:color w:val="000000" w:themeColor="text1"/>
                <w:sz w:val="20"/>
                <w:szCs w:val="20"/>
              </w:rPr>
            </w:pPr>
            <w:r w:rsidRPr="007F2AC0">
              <w:rPr>
                <w:rFonts w:ascii="Arial" w:hAnsi="Arial" w:cs="Arial"/>
                <w:color w:val="000000" w:themeColor="text1"/>
                <w:sz w:val="20"/>
                <w:szCs w:val="20"/>
              </w:rPr>
              <w:t xml:space="preserve">W przypadku wyroku, </w:t>
            </w:r>
            <w:r w:rsidRPr="007F2AC0">
              <w:rPr>
                <w:rFonts w:ascii="Arial" w:hAnsi="Arial" w:cs="Arial"/>
                <w:b/>
                <w:color w:val="000000" w:themeColor="text1"/>
                <w:sz w:val="20"/>
                <w:szCs w:val="20"/>
              </w:rPr>
              <w:t>o ile została w nim bezpośrednio określona</w:t>
            </w:r>
            <w:r w:rsidRPr="007F2AC0">
              <w:rPr>
                <w:rFonts w:ascii="Arial" w:hAnsi="Arial" w:cs="Arial"/>
                <w:color w:val="000000" w:themeColor="text1"/>
                <w:sz w:val="20"/>
                <w:szCs w:val="20"/>
              </w:rPr>
              <w:t>, długość okresu wykluczenia:</w:t>
            </w:r>
          </w:p>
          <w:p w14:paraId="743AFFD3" w14:textId="77777777" w:rsidR="00B806F4" w:rsidRPr="007F2AC0" w:rsidRDefault="00B806F4" w:rsidP="00704BAD">
            <w:pPr>
              <w:rPr>
                <w:rFonts w:ascii="Arial" w:hAnsi="Arial" w:cs="Arial"/>
                <w:color w:val="000000" w:themeColor="text1"/>
                <w:w w:val="0"/>
                <w:sz w:val="20"/>
                <w:szCs w:val="20"/>
              </w:rPr>
            </w:pPr>
            <w:r w:rsidRPr="007F2AC0">
              <w:rPr>
                <w:rFonts w:ascii="Arial" w:hAnsi="Arial" w:cs="Arial"/>
                <w:color w:val="000000" w:themeColor="text1"/>
                <w:sz w:val="20"/>
                <w:szCs w:val="20"/>
              </w:rPr>
              <w:t xml:space="preserve">2) w </w:t>
            </w:r>
            <w:r w:rsidRPr="007F2AC0">
              <w:rPr>
                <w:rFonts w:ascii="Arial" w:hAnsi="Arial" w:cs="Arial"/>
                <w:b/>
                <w:color w:val="000000" w:themeColor="text1"/>
                <w:sz w:val="20"/>
                <w:szCs w:val="20"/>
              </w:rPr>
              <w:t>inny sposób</w:t>
            </w:r>
            <w:r w:rsidRPr="007F2AC0">
              <w:rPr>
                <w:rFonts w:ascii="Arial" w:hAnsi="Arial" w:cs="Arial"/>
                <w:color w:val="000000" w:themeColor="text1"/>
                <w:sz w:val="20"/>
                <w:szCs w:val="20"/>
              </w:rPr>
              <w:t>? Proszę sprecyzować, w jaki:</w:t>
            </w:r>
          </w:p>
          <w:p w14:paraId="1675356B"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98F15C6" w14:textId="77777777" w:rsidR="00B806F4" w:rsidRPr="007F2AC0" w:rsidRDefault="00B806F4" w:rsidP="00704BAD">
            <w:pPr>
              <w:pStyle w:val="Tiret1"/>
              <w:numPr>
                <w:ilvl w:val="0"/>
                <w:numId w:val="0"/>
              </w:numPr>
              <w:jc w:val="left"/>
              <w:rPr>
                <w:rFonts w:ascii="Arial" w:hAnsi="Arial" w:cs="Arial"/>
                <w:b/>
                <w:color w:val="000000" w:themeColor="text1"/>
                <w:sz w:val="20"/>
                <w:szCs w:val="20"/>
              </w:rPr>
            </w:pPr>
            <w:r w:rsidRPr="007F2AC0">
              <w:rPr>
                <w:rFonts w:ascii="Arial" w:hAnsi="Arial" w:cs="Arial"/>
                <w:b/>
                <w:color w:val="000000" w:themeColor="text1"/>
                <w:sz w:val="20"/>
                <w:szCs w:val="20"/>
              </w:rPr>
              <w:t>Podatki</w:t>
            </w:r>
          </w:p>
        </w:tc>
        <w:tc>
          <w:tcPr>
            <w:tcW w:w="2323" w:type="dxa"/>
            <w:shd w:val="clear" w:color="auto" w:fill="auto"/>
          </w:tcPr>
          <w:p w14:paraId="714326D7"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Składki na ubezpieczenia społeczne</w:t>
            </w:r>
          </w:p>
        </w:tc>
      </w:tr>
      <w:tr w:rsidR="007F2AC0" w:rsidRPr="007F2AC0" w14:paraId="310CD8D9" w14:textId="77777777" w:rsidTr="00704BAD">
        <w:trPr>
          <w:trHeight w:val="1977"/>
        </w:trPr>
        <w:tc>
          <w:tcPr>
            <w:tcW w:w="4644" w:type="dxa"/>
            <w:vMerge/>
            <w:shd w:val="clear" w:color="auto" w:fill="auto"/>
          </w:tcPr>
          <w:p w14:paraId="0B6ED885" w14:textId="77777777" w:rsidR="00B806F4" w:rsidRPr="007F2AC0" w:rsidRDefault="00B806F4" w:rsidP="00704BAD">
            <w:pPr>
              <w:rPr>
                <w:rFonts w:ascii="Arial" w:hAnsi="Arial" w:cs="Arial"/>
                <w:b/>
                <w:color w:val="000000" w:themeColor="text1"/>
                <w:sz w:val="20"/>
                <w:szCs w:val="20"/>
              </w:rPr>
            </w:pPr>
          </w:p>
        </w:tc>
        <w:tc>
          <w:tcPr>
            <w:tcW w:w="2322" w:type="dxa"/>
            <w:shd w:val="clear" w:color="auto" w:fill="auto"/>
          </w:tcPr>
          <w:p w14:paraId="36751586"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br/>
              <w:t>a) [……]</w:t>
            </w:r>
            <w:r w:rsidRPr="007F2AC0">
              <w:rPr>
                <w:rFonts w:ascii="Arial" w:hAnsi="Arial" w:cs="Arial"/>
                <w:color w:val="000000" w:themeColor="text1"/>
                <w:sz w:val="20"/>
                <w:szCs w:val="20"/>
              </w:rPr>
              <w:br/>
            </w:r>
            <w:r w:rsidRPr="007F2AC0">
              <w:rPr>
                <w:rFonts w:ascii="Arial" w:hAnsi="Arial" w:cs="Arial"/>
                <w:color w:val="000000" w:themeColor="text1"/>
                <w:sz w:val="20"/>
                <w:szCs w:val="20"/>
              </w:rPr>
              <w:br/>
              <w:t>b) [……]</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c1) [] Tak [] Nie</w:t>
            </w:r>
          </w:p>
          <w:p w14:paraId="44C779CA" w14:textId="77777777" w:rsidR="00B806F4" w:rsidRPr="007F2AC0" w:rsidRDefault="00B806F4" w:rsidP="00704BAD">
            <w:pPr>
              <w:pStyle w:val="Tiret0"/>
              <w:rPr>
                <w:rFonts w:ascii="Arial" w:hAnsi="Arial" w:cs="Arial"/>
                <w:color w:val="000000" w:themeColor="text1"/>
                <w:sz w:val="20"/>
                <w:szCs w:val="20"/>
              </w:rPr>
            </w:pPr>
            <w:r w:rsidRPr="007F2AC0">
              <w:rPr>
                <w:rFonts w:ascii="Arial" w:hAnsi="Arial" w:cs="Arial"/>
                <w:color w:val="000000" w:themeColor="text1"/>
                <w:sz w:val="20"/>
                <w:szCs w:val="20"/>
              </w:rPr>
              <w:t>[] Tak [] Nie</w:t>
            </w:r>
          </w:p>
          <w:p w14:paraId="3398187E" w14:textId="77777777" w:rsidR="00B806F4" w:rsidRPr="007F2AC0" w:rsidRDefault="00B806F4" w:rsidP="00924BF3">
            <w:pPr>
              <w:pStyle w:val="Tiret0"/>
              <w:numPr>
                <w:ilvl w:val="0"/>
                <w:numId w:val="27"/>
              </w:numPr>
              <w:rPr>
                <w:rFonts w:ascii="Arial" w:hAnsi="Arial" w:cs="Arial"/>
                <w:color w:val="000000" w:themeColor="text1"/>
                <w:sz w:val="20"/>
                <w:szCs w:val="20"/>
              </w:rPr>
            </w:pPr>
            <w:r w:rsidRPr="007F2AC0">
              <w:rPr>
                <w:rFonts w:ascii="Arial" w:hAnsi="Arial" w:cs="Arial"/>
                <w:color w:val="000000" w:themeColor="text1"/>
                <w:sz w:val="20"/>
                <w:szCs w:val="20"/>
              </w:rPr>
              <w:t>[……]</w:t>
            </w:r>
            <w:r w:rsidRPr="007F2AC0">
              <w:rPr>
                <w:rFonts w:ascii="Arial" w:hAnsi="Arial" w:cs="Arial"/>
                <w:color w:val="000000" w:themeColor="text1"/>
                <w:sz w:val="20"/>
                <w:szCs w:val="20"/>
              </w:rPr>
              <w:br/>
            </w:r>
          </w:p>
          <w:p w14:paraId="6CF07901" w14:textId="77777777" w:rsidR="00B806F4" w:rsidRPr="007F2AC0" w:rsidRDefault="00B806F4" w:rsidP="00924BF3">
            <w:pPr>
              <w:pStyle w:val="Tiret0"/>
              <w:numPr>
                <w:ilvl w:val="0"/>
                <w:numId w:val="27"/>
              </w:numPr>
              <w:rPr>
                <w:rFonts w:ascii="Arial" w:hAnsi="Arial" w:cs="Arial"/>
                <w:color w:val="000000" w:themeColor="text1"/>
                <w:sz w:val="20"/>
                <w:szCs w:val="20"/>
              </w:rPr>
            </w:pPr>
            <w:r w:rsidRPr="007F2AC0">
              <w:rPr>
                <w:rFonts w:ascii="Arial" w:hAnsi="Arial" w:cs="Arial"/>
                <w:color w:val="000000" w:themeColor="text1"/>
                <w:sz w:val="20"/>
                <w:szCs w:val="20"/>
              </w:rPr>
              <w:t>[……]</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p>
          <w:p w14:paraId="605F1665" w14:textId="77777777" w:rsidR="00B806F4" w:rsidRPr="007F2AC0" w:rsidRDefault="00B806F4" w:rsidP="00704BAD">
            <w:pPr>
              <w:pStyle w:val="Tiret0"/>
              <w:numPr>
                <w:ilvl w:val="0"/>
                <w:numId w:val="0"/>
              </w:numPr>
              <w:rPr>
                <w:rFonts w:ascii="Arial" w:hAnsi="Arial" w:cs="Arial"/>
                <w:color w:val="000000" w:themeColor="text1"/>
                <w:sz w:val="20"/>
                <w:szCs w:val="20"/>
              </w:rPr>
            </w:pPr>
          </w:p>
          <w:p w14:paraId="3AEB046C"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w w:val="0"/>
                <w:sz w:val="20"/>
                <w:szCs w:val="20"/>
              </w:rPr>
              <w:t>c2) [ …]</w:t>
            </w:r>
            <w:r w:rsidRPr="007F2AC0">
              <w:rPr>
                <w:rFonts w:ascii="Arial" w:hAnsi="Arial" w:cs="Arial"/>
                <w:color w:val="000000" w:themeColor="text1"/>
                <w:w w:val="0"/>
                <w:sz w:val="20"/>
                <w:szCs w:val="20"/>
              </w:rPr>
              <w:br/>
            </w:r>
            <w:r w:rsidRPr="007F2AC0">
              <w:rPr>
                <w:rFonts w:ascii="Arial" w:hAnsi="Arial" w:cs="Arial"/>
                <w:color w:val="000000" w:themeColor="text1"/>
                <w:w w:val="0"/>
                <w:sz w:val="20"/>
                <w:szCs w:val="20"/>
              </w:rPr>
              <w:br/>
              <w:t>d) [] Tak [] Nie</w:t>
            </w:r>
            <w:r w:rsidRPr="007F2AC0">
              <w:rPr>
                <w:rFonts w:ascii="Arial" w:hAnsi="Arial" w:cs="Arial"/>
                <w:color w:val="000000" w:themeColor="text1"/>
                <w:w w:val="0"/>
                <w:sz w:val="20"/>
                <w:szCs w:val="20"/>
              </w:rPr>
              <w:br/>
            </w:r>
            <w:r w:rsidRPr="007F2AC0">
              <w:rPr>
                <w:rFonts w:ascii="Arial" w:hAnsi="Arial" w:cs="Arial"/>
                <w:b/>
                <w:color w:val="000000" w:themeColor="text1"/>
                <w:w w:val="0"/>
                <w:sz w:val="20"/>
                <w:szCs w:val="20"/>
              </w:rPr>
              <w:t>Jeżeli tak</w:t>
            </w:r>
            <w:r w:rsidRPr="007F2AC0">
              <w:rPr>
                <w:rFonts w:ascii="Arial" w:hAnsi="Arial" w:cs="Arial"/>
                <w:color w:val="000000" w:themeColor="text1"/>
                <w:w w:val="0"/>
                <w:sz w:val="20"/>
                <w:szCs w:val="20"/>
              </w:rPr>
              <w:t>, proszę podać szczegółowe informacje na ten temat: [……]</w:t>
            </w:r>
          </w:p>
        </w:tc>
        <w:tc>
          <w:tcPr>
            <w:tcW w:w="2323" w:type="dxa"/>
            <w:shd w:val="clear" w:color="auto" w:fill="auto"/>
          </w:tcPr>
          <w:p w14:paraId="65157401"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br/>
              <w:t>a) [……]</w:t>
            </w:r>
            <w:r w:rsidRPr="007F2AC0">
              <w:rPr>
                <w:rFonts w:ascii="Arial" w:hAnsi="Arial" w:cs="Arial"/>
                <w:color w:val="000000" w:themeColor="text1"/>
                <w:sz w:val="20"/>
                <w:szCs w:val="20"/>
              </w:rPr>
              <w:br/>
            </w:r>
            <w:r w:rsidRPr="007F2AC0">
              <w:rPr>
                <w:rFonts w:ascii="Arial" w:hAnsi="Arial" w:cs="Arial"/>
                <w:color w:val="000000" w:themeColor="text1"/>
                <w:sz w:val="20"/>
                <w:szCs w:val="20"/>
              </w:rPr>
              <w:br/>
              <w:t>b) [……]</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c1) [] Tak [] Nie</w:t>
            </w:r>
          </w:p>
          <w:p w14:paraId="0310433A" w14:textId="77777777" w:rsidR="00B806F4" w:rsidRPr="007F2AC0" w:rsidRDefault="00B806F4" w:rsidP="00924BF3">
            <w:pPr>
              <w:pStyle w:val="Tiret0"/>
              <w:numPr>
                <w:ilvl w:val="0"/>
                <w:numId w:val="27"/>
              </w:numPr>
              <w:rPr>
                <w:rFonts w:ascii="Arial" w:hAnsi="Arial" w:cs="Arial"/>
                <w:color w:val="000000" w:themeColor="text1"/>
                <w:sz w:val="20"/>
                <w:szCs w:val="20"/>
              </w:rPr>
            </w:pPr>
            <w:r w:rsidRPr="007F2AC0">
              <w:rPr>
                <w:rFonts w:ascii="Arial" w:hAnsi="Arial" w:cs="Arial"/>
                <w:color w:val="000000" w:themeColor="text1"/>
                <w:sz w:val="20"/>
                <w:szCs w:val="20"/>
              </w:rPr>
              <w:t>[] Tak [] Nie</w:t>
            </w:r>
          </w:p>
          <w:p w14:paraId="21EFBB06" w14:textId="77777777" w:rsidR="00B806F4" w:rsidRPr="007F2AC0" w:rsidRDefault="00B806F4" w:rsidP="00924BF3">
            <w:pPr>
              <w:pStyle w:val="Tiret0"/>
              <w:numPr>
                <w:ilvl w:val="0"/>
                <w:numId w:val="27"/>
              </w:numPr>
              <w:rPr>
                <w:rFonts w:ascii="Arial" w:hAnsi="Arial" w:cs="Arial"/>
                <w:color w:val="000000" w:themeColor="text1"/>
                <w:sz w:val="20"/>
                <w:szCs w:val="20"/>
              </w:rPr>
            </w:pPr>
            <w:r w:rsidRPr="007F2AC0">
              <w:rPr>
                <w:rFonts w:ascii="Arial" w:hAnsi="Arial" w:cs="Arial"/>
                <w:color w:val="000000" w:themeColor="text1"/>
                <w:sz w:val="20"/>
                <w:szCs w:val="20"/>
              </w:rPr>
              <w:t>[……]</w:t>
            </w:r>
            <w:r w:rsidRPr="007F2AC0">
              <w:rPr>
                <w:rFonts w:ascii="Arial" w:hAnsi="Arial" w:cs="Arial"/>
                <w:color w:val="000000" w:themeColor="text1"/>
                <w:sz w:val="20"/>
                <w:szCs w:val="20"/>
              </w:rPr>
              <w:br/>
            </w:r>
          </w:p>
          <w:p w14:paraId="04E69C71" w14:textId="77777777" w:rsidR="00B806F4" w:rsidRPr="007F2AC0" w:rsidRDefault="00B806F4" w:rsidP="00924BF3">
            <w:pPr>
              <w:pStyle w:val="Tiret0"/>
              <w:numPr>
                <w:ilvl w:val="0"/>
                <w:numId w:val="27"/>
              </w:numPr>
              <w:rPr>
                <w:rFonts w:ascii="Arial" w:hAnsi="Arial" w:cs="Arial"/>
                <w:color w:val="000000" w:themeColor="text1"/>
                <w:sz w:val="20"/>
                <w:szCs w:val="20"/>
              </w:rPr>
            </w:pPr>
            <w:r w:rsidRPr="007F2AC0">
              <w:rPr>
                <w:rFonts w:ascii="Arial" w:hAnsi="Arial" w:cs="Arial"/>
                <w:color w:val="000000" w:themeColor="text1"/>
                <w:sz w:val="20"/>
                <w:szCs w:val="20"/>
              </w:rPr>
              <w:t>[……]</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p>
          <w:p w14:paraId="1E0C5B91" w14:textId="77777777" w:rsidR="00B806F4" w:rsidRPr="007F2AC0" w:rsidRDefault="00B806F4" w:rsidP="00704BAD">
            <w:pPr>
              <w:rPr>
                <w:rFonts w:ascii="Arial" w:hAnsi="Arial" w:cs="Arial"/>
                <w:color w:val="000000" w:themeColor="text1"/>
                <w:w w:val="0"/>
                <w:sz w:val="20"/>
                <w:szCs w:val="20"/>
              </w:rPr>
            </w:pPr>
          </w:p>
          <w:p w14:paraId="5B218C36"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w w:val="0"/>
                <w:sz w:val="20"/>
                <w:szCs w:val="20"/>
              </w:rPr>
              <w:t>c2) [ …]</w:t>
            </w:r>
            <w:r w:rsidRPr="007F2AC0">
              <w:rPr>
                <w:rFonts w:ascii="Arial" w:hAnsi="Arial" w:cs="Arial"/>
                <w:color w:val="000000" w:themeColor="text1"/>
                <w:w w:val="0"/>
                <w:sz w:val="20"/>
                <w:szCs w:val="20"/>
              </w:rPr>
              <w:br/>
            </w:r>
            <w:r w:rsidRPr="007F2AC0">
              <w:rPr>
                <w:rFonts w:ascii="Arial" w:hAnsi="Arial" w:cs="Arial"/>
                <w:color w:val="000000" w:themeColor="text1"/>
                <w:w w:val="0"/>
                <w:sz w:val="20"/>
                <w:szCs w:val="20"/>
              </w:rPr>
              <w:br/>
              <w:t>d) [] Tak [] Nie</w:t>
            </w:r>
            <w:r w:rsidRPr="007F2AC0">
              <w:rPr>
                <w:rFonts w:ascii="Arial" w:hAnsi="Arial" w:cs="Arial"/>
                <w:color w:val="000000" w:themeColor="text1"/>
                <w:w w:val="0"/>
                <w:sz w:val="20"/>
                <w:szCs w:val="20"/>
              </w:rPr>
              <w:br/>
            </w:r>
            <w:r w:rsidRPr="007F2AC0">
              <w:rPr>
                <w:rFonts w:ascii="Arial" w:hAnsi="Arial" w:cs="Arial"/>
                <w:b/>
                <w:color w:val="000000" w:themeColor="text1"/>
                <w:w w:val="0"/>
                <w:sz w:val="20"/>
                <w:szCs w:val="20"/>
              </w:rPr>
              <w:t>Jeżeli tak</w:t>
            </w:r>
            <w:r w:rsidRPr="007F2AC0">
              <w:rPr>
                <w:rFonts w:ascii="Arial" w:hAnsi="Arial" w:cs="Arial"/>
                <w:color w:val="000000" w:themeColor="text1"/>
                <w:w w:val="0"/>
                <w:sz w:val="20"/>
                <w:szCs w:val="20"/>
              </w:rPr>
              <w:t>, proszę podać szczegółowe informacje na ten temat: [……]</w:t>
            </w:r>
          </w:p>
        </w:tc>
      </w:tr>
      <w:tr w:rsidR="007F2AC0" w:rsidRPr="007F2AC0" w14:paraId="14AF45B5" w14:textId="77777777" w:rsidTr="00704BAD">
        <w:tc>
          <w:tcPr>
            <w:tcW w:w="4644" w:type="dxa"/>
            <w:shd w:val="clear" w:color="auto" w:fill="auto"/>
          </w:tcPr>
          <w:p w14:paraId="54E7BF84"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Jeżeli odnośna dokumentacja dotycząca płatności podatków lub składek na </w:t>
            </w:r>
            <w:r w:rsidRPr="007F2AC0">
              <w:rPr>
                <w:rFonts w:ascii="Arial" w:hAnsi="Arial" w:cs="Arial"/>
                <w:color w:val="000000" w:themeColor="text1"/>
                <w:sz w:val="20"/>
                <w:szCs w:val="20"/>
              </w:rPr>
              <w:lastRenderedPageBreak/>
              <w:t>ubezpieczenie społeczne jest dostępna w formie elektronicznej, proszę wskazać:</w:t>
            </w:r>
          </w:p>
        </w:tc>
        <w:tc>
          <w:tcPr>
            <w:tcW w:w="4645" w:type="dxa"/>
            <w:gridSpan w:val="2"/>
            <w:shd w:val="clear" w:color="auto" w:fill="auto"/>
          </w:tcPr>
          <w:p w14:paraId="59AB1E1E"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lastRenderedPageBreak/>
              <w:t>(adres internetowy, wydający urząd lub organ, dokładne dane referencyjne dokumentacji):</w:t>
            </w:r>
            <w:r w:rsidRPr="007F2AC0">
              <w:rPr>
                <w:rStyle w:val="Odwoanieprzypisudolnego"/>
                <w:rFonts w:ascii="Arial" w:hAnsi="Arial" w:cs="Arial"/>
                <w:color w:val="000000" w:themeColor="text1"/>
              </w:rPr>
              <w:t xml:space="preserve"> </w:t>
            </w:r>
            <w:r w:rsidRPr="007F2AC0">
              <w:rPr>
                <w:rStyle w:val="Odwoanieprzypisudolnego"/>
                <w:rFonts w:ascii="Arial" w:hAnsi="Arial" w:cs="Arial"/>
                <w:color w:val="000000" w:themeColor="text1"/>
              </w:rPr>
              <w:footnoteReference w:id="24"/>
            </w:r>
            <w:r w:rsidRPr="007F2AC0">
              <w:rPr>
                <w:rStyle w:val="Odwoanieprzypisudolnego"/>
                <w:rFonts w:ascii="Arial" w:hAnsi="Arial" w:cs="Arial"/>
                <w:color w:val="000000" w:themeColor="text1"/>
              </w:rPr>
              <w:br/>
            </w:r>
            <w:r w:rsidRPr="007F2AC0">
              <w:rPr>
                <w:rFonts w:ascii="Arial" w:hAnsi="Arial" w:cs="Arial"/>
                <w:color w:val="000000" w:themeColor="text1"/>
                <w:sz w:val="20"/>
                <w:szCs w:val="20"/>
              </w:rPr>
              <w:lastRenderedPageBreak/>
              <w:t>[……][……][……]</w:t>
            </w:r>
          </w:p>
        </w:tc>
      </w:tr>
    </w:tbl>
    <w:p w14:paraId="2311FE4F" w14:textId="77777777" w:rsidR="00B806F4" w:rsidRPr="007F2AC0" w:rsidRDefault="00B806F4" w:rsidP="00B806F4">
      <w:pPr>
        <w:pStyle w:val="SectionTitle"/>
        <w:rPr>
          <w:rFonts w:ascii="Arial" w:hAnsi="Arial" w:cs="Arial"/>
          <w:b w:val="0"/>
          <w:color w:val="000000" w:themeColor="text1"/>
          <w:sz w:val="20"/>
          <w:szCs w:val="20"/>
        </w:rPr>
      </w:pPr>
      <w:r w:rsidRPr="007F2AC0">
        <w:rPr>
          <w:rFonts w:ascii="Arial" w:hAnsi="Arial" w:cs="Arial"/>
          <w:b w:val="0"/>
          <w:color w:val="000000" w:themeColor="text1"/>
          <w:sz w:val="20"/>
          <w:szCs w:val="20"/>
        </w:rPr>
        <w:lastRenderedPageBreak/>
        <w:t>C: Podstawy związane z niewypłacalnością, konfliktem interesów lub wykroczeniami zawodowymi</w:t>
      </w:r>
      <w:r w:rsidRPr="007F2AC0">
        <w:rPr>
          <w:rStyle w:val="Odwoanieprzypisudolnego"/>
          <w:rFonts w:ascii="Arial" w:hAnsi="Arial" w:cs="Arial"/>
          <w:b w:val="0"/>
          <w:color w:val="000000" w:themeColor="text1"/>
        </w:rPr>
        <w:footnoteReference w:id="25"/>
      </w:r>
    </w:p>
    <w:p w14:paraId="0455D01B" w14:textId="77777777" w:rsidR="00B806F4" w:rsidRPr="007F2AC0"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20"/>
          <w:szCs w:val="20"/>
        </w:rPr>
      </w:pPr>
      <w:r w:rsidRPr="007F2AC0">
        <w:rPr>
          <w:rFonts w:ascii="Arial" w:hAnsi="Arial" w:cs="Arial"/>
          <w:b/>
          <w:color w:val="000000" w:themeColor="text1"/>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7F2AC0" w:rsidRPr="007F2AC0" w14:paraId="24482447" w14:textId="77777777" w:rsidTr="00704BAD">
        <w:tc>
          <w:tcPr>
            <w:tcW w:w="4644" w:type="dxa"/>
            <w:shd w:val="clear" w:color="auto" w:fill="auto"/>
          </w:tcPr>
          <w:p w14:paraId="6B1D4026"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Informacje dotyczące ewentualnej niewypłacalności, konfliktu interesów lub wykroczeń zawodowych</w:t>
            </w:r>
          </w:p>
        </w:tc>
        <w:tc>
          <w:tcPr>
            <w:tcW w:w="4645" w:type="dxa"/>
            <w:shd w:val="clear" w:color="auto" w:fill="auto"/>
          </w:tcPr>
          <w:p w14:paraId="5C32CF50"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Odpowiedź:</w:t>
            </w:r>
          </w:p>
        </w:tc>
      </w:tr>
      <w:tr w:rsidR="007F2AC0" w:rsidRPr="007F2AC0" w14:paraId="59A52C8F" w14:textId="77777777" w:rsidTr="00704BAD">
        <w:trPr>
          <w:trHeight w:val="406"/>
        </w:trPr>
        <w:tc>
          <w:tcPr>
            <w:tcW w:w="4644" w:type="dxa"/>
            <w:vMerge w:val="restart"/>
            <w:shd w:val="clear" w:color="auto" w:fill="auto"/>
          </w:tcPr>
          <w:p w14:paraId="7EA48710"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Czy wykonawca, </w:t>
            </w:r>
            <w:r w:rsidRPr="007F2AC0">
              <w:rPr>
                <w:rFonts w:ascii="Arial" w:hAnsi="Arial" w:cs="Arial"/>
                <w:b/>
                <w:color w:val="000000" w:themeColor="text1"/>
                <w:sz w:val="20"/>
                <w:szCs w:val="20"/>
              </w:rPr>
              <w:t>wedle własnej wiedzy</w:t>
            </w:r>
            <w:r w:rsidRPr="007F2AC0">
              <w:rPr>
                <w:rFonts w:ascii="Arial" w:hAnsi="Arial" w:cs="Arial"/>
                <w:color w:val="000000" w:themeColor="text1"/>
                <w:sz w:val="20"/>
                <w:szCs w:val="20"/>
              </w:rPr>
              <w:t xml:space="preserve">, naruszył </w:t>
            </w:r>
            <w:r w:rsidRPr="007F2AC0">
              <w:rPr>
                <w:rFonts w:ascii="Arial" w:hAnsi="Arial" w:cs="Arial"/>
                <w:b/>
                <w:color w:val="000000" w:themeColor="text1"/>
                <w:sz w:val="20"/>
                <w:szCs w:val="20"/>
              </w:rPr>
              <w:t>swoje obowiązki</w:t>
            </w:r>
            <w:r w:rsidRPr="007F2AC0">
              <w:rPr>
                <w:rFonts w:ascii="Arial" w:hAnsi="Arial" w:cs="Arial"/>
                <w:color w:val="000000" w:themeColor="text1"/>
                <w:sz w:val="20"/>
                <w:szCs w:val="20"/>
              </w:rPr>
              <w:t xml:space="preserve"> w dziedzinie </w:t>
            </w:r>
            <w:r w:rsidRPr="007F2AC0">
              <w:rPr>
                <w:rFonts w:ascii="Arial" w:hAnsi="Arial" w:cs="Arial"/>
                <w:b/>
                <w:color w:val="000000" w:themeColor="text1"/>
                <w:sz w:val="20"/>
                <w:szCs w:val="20"/>
              </w:rPr>
              <w:t>prawa środowiska, prawa socjalnego i prawa pracy</w:t>
            </w:r>
            <w:r w:rsidRPr="007F2AC0">
              <w:rPr>
                <w:rStyle w:val="Odwoanieprzypisudolnego"/>
                <w:rFonts w:ascii="Arial" w:hAnsi="Arial" w:cs="Arial"/>
                <w:b/>
                <w:color w:val="000000" w:themeColor="text1"/>
              </w:rPr>
              <w:footnoteReference w:id="26"/>
            </w:r>
            <w:r w:rsidRPr="007F2AC0">
              <w:rPr>
                <w:rFonts w:ascii="Arial" w:hAnsi="Arial" w:cs="Arial"/>
                <w:color w:val="000000" w:themeColor="text1"/>
                <w:sz w:val="20"/>
                <w:szCs w:val="20"/>
              </w:rPr>
              <w:t>?</w:t>
            </w:r>
          </w:p>
        </w:tc>
        <w:tc>
          <w:tcPr>
            <w:tcW w:w="4645" w:type="dxa"/>
            <w:shd w:val="clear" w:color="auto" w:fill="auto"/>
          </w:tcPr>
          <w:p w14:paraId="08DE77C3"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Tak [] Nie</w:t>
            </w:r>
          </w:p>
        </w:tc>
      </w:tr>
      <w:tr w:rsidR="007F2AC0" w:rsidRPr="007F2AC0" w14:paraId="37BF3660" w14:textId="77777777" w:rsidTr="00704BAD">
        <w:trPr>
          <w:trHeight w:val="405"/>
        </w:trPr>
        <w:tc>
          <w:tcPr>
            <w:tcW w:w="4644" w:type="dxa"/>
            <w:vMerge/>
            <w:shd w:val="clear" w:color="auto" w:fill="auto"/>
          </w:tcPr>
          <w:p w14:paraId="30AB570C" w14:textId="77777777" w:rsidR="00B806F4" w:rsidRPr="007F2AC0" w:rsidRDefault="00B806F4" w:rsidP="00704BAD">
            <w:pPr>
              <w:rPr>
                <w:rFonts w:ascii="Arial" w:hAnsi="Arial" w:cs="Arial"/>
                <w:color w:val="000000" w:themeColor="text1"/>
                <w:sz w:val="20"/>
                <w:szCs w:val="20"/>
              </w:rPr>
            </w:pPr>
          </w:p>
        </w:tc>
        <w:tc>
          <w:tcPr>
            <w:tcW w:w="4645" w:type="dxa"/>
            <w:shd w:val="clear" w:color="auto" w:fill="auto"/>
          </w:tcPr>
          <w:p w14:paraId="38372CD2" w14:textId="77777777" w:rsidR="00B806F4" w:rsidRPr="007F2AC0" w:rsidRDefault="00B806F4" w:rsidP="00704BAD">
            <w:pPr>
              <w:rPr>
                <w:rFonts w:ascii="Arial" w:hAnsi="Arial" w:cs="Arial"/>
                <w:color w:val="000000" w:themeColor="text1"/>
                <w:sz w:val="20"/>
                <w:szCs w:val="20"/>
              </w:rPr>
            </w:pP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t>, czy wykonawca przedsięwziął środki w celu wykazania swojej rzetelności pomimo istnienia odpowiedniej podstawy wykluczenia („samooczyszczenie”)?</w:t>
            </w:r>
            <w:r w:rsidRPr="007F2AC0">
              <w:rPr>
                <w:rFonts w:ascii="Arial" w:hAnsi="Arial" w:cs="Arial"/>
                <w:color w:val="000000" w:themeColor="text1"/>
                <w:sz w:val="20"/>
                <w:szCs w:val="20"/>
              </w:rPr>
              <w:br/>
              <w:t>[] Tak [] Nie</w:t>
            </w:r>
            <w:r w:rsidRPr="007F2AC0">
              <w:rPr>
                <w:rFonts w:ascii="Arial" w:hAnsi="Arial" w:cs="Arial"/>
                <w:color w:val="000000" w:themeColor="text1"/>
                <w:sz w:val="20"/>
                <w:szCs w:val="20"/>
              </w:rPr>
              <w:br/>
            </w: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t>, proszę opisać przedsięwzięte środki: [……]</w:t>
            </w:r>
          </w:p>
        </w:tc>
      </w:tr>
      <w:tr w:rsidR="007F2AC0" w:rsidRPr="007F2AC0" w14:paraId="18AFC06F" w14:textId="77777777" w:rsidTr="00704BAD">
        <w:tc>
          <w:tcPr>
            <w:tcW w:w="4644" w:type="dxa"/>
            <w:shd w:val="clear" w:color="auto" w:fill="auto"/>
          </w:tcPr>
          <w:p w14:paraId="3D95E2A8" w14:textId="77777777" w:rsidR="00B806F4" w:rsidRPr="007F2AC0" w:rsidRDefault="00B806F4" w:rsidP="00704BAD">
            <w:pPr>
              <w:pStyle w:val="NormalLeft"/>
              <w:rPr>
                <w:rFonts w:ascii="Arial" w:hAnsi="Arial" w:cs="Arial"/>
                <w:b/>
                <w:color w:val="000000" w:themeColor="text1"/>
                <w:sz w:val="20"/>
                <w:szCs w:val="20"/>
              </w:rPr>
            </w:pPr>
            <w:r w:rsidRPr="007F2AC0">
              <w:rPr>
                <w:rFonts w:ascii="Arial" w:hAnsi="Arial" w:cs="Arial"/>
                <w:color w:val="000000" w:themeColor="text1"/>
                <w:sz w:val="20"/>
                <w:szCs w:val="20"/>
              </w:rPr>
              <w:t>Czy wykonawca znajduje się w jednej z następujących sytuacji:</w:t>
            </w:r>
            <w:r w:rsidRPr="007F2AC0">
              <w:rPr>
                <w:rFonts w:ascii="Arial" w:hAnsi="Arial" w:cs="Arial"/>
                <w:color w:val="000000" w:themeColor="text1"/>
                <w:sz w:val="20"/>
                <w:szCs w:val="20"/>
              </w:rPr>
              <w:br/>
              <w:t xml:space="preserve">a) </w:t>
            </w:r>
            <w:r w:rsidRPr="007F2AC0">
              <w:rPr>
                <w:rFonts w:ascii="Arial" w:hAnsi="Arial" w:cs="Arial"/>
                <w:b/>
                <w:color w:val="000000" w:themeColor="text1"/>
                <w:sz w:val="20"/>
                <w:szCs w:val="20"/>
              </w:rPr>
              <w:t>zbankrutował</w:t>
            </w:r>
            <w:r w:rsidRPr="007F2AC0">
              <w:rPr>
                <w:rFonts w:ascii="Arial" w:hAnsi="Arial" w:cs="Arial"/>
                <w:color w:val="000000" w:themeColor="text1"/>
                <w:sz w:val="20"/>
                <w:szCs w:val="20"/>
              </w:rPr>
              <w:t>; lub</w:t>
            </w:r>
            <w:r w:rsidRPr="007F2AC0">
              <w:rPr>
                <w:rFonts w:ascii="Arial" w:hAnsi="Arial" w:cs="Arial"/>
                <w:color w:val="000000" w:themeColor="text1"/>
                <w:sz w:val="20"/>
                <w:szCs w:val="20"/>
              </w:rPr>
              <w:br/>
              <w:t xml:space="preserve">b) </w:t>
            </w:r>
            <w:r w:rsidRPr="007F2AC0">
              <w:rPr>
                <w:rFonts w:ascii="Arial" w:hAnsi="Arial" w:cs="Arial"/>
                <w:b/>
                <w:color w:val="000000" w:themeColor="text1"/>
                <w:sz w:val="20"/>
                <w:szCs w:val="20"/>
              </w:rPr>
              <w:t>prowadzone jest wobec niego postępowanie upadłościowe</w:t>
            </w:r>
            <w:r w:rsidRPr="007F2AC0">
              <w:rPr>
                <w:rFonts w:ascii="Arial" w:hAnsi="Arial" w:cs="Arial"/>
                <w:color w:val="000000" w:themeColor="text1"/>
                <w:sz w:val="20"/>
                <w:szCs w:val="20"/>
              </w:rPr>
              <w:t xml:space="preserve"> lub likwidacyjne; lub</w:t>
            </w:r>
            <w:r w:rsidRPr="007F2AC0">
              <w:rPr>
                <w:rFonts w:ascii="Arial" w:hAnsi="Arial" w:cs="Arial"/>
                <w:color w:val="000000" w:themeColor="text1"/>
                <w:sz w:val="20"/>
                <w:szCs w:val="20"/>
              </w:rPr>
              <w:br/>
              <w:t xml:space="preserve">c) zawarł </w:t>
            </w:r>
            <w:r w:rsidRPr="007F2AC0">
              <w:rPr>
                <w:rFonts w:ascii="Arial" w:hAnsi="Arial" w:cs="Arial"/>
                <w:b/>
                <w:color w:val="000000" w:themeColor="text1"/>
                <w:sz w:val="20"/>
                <w:szCs w:val="20"/>
              </w:rPr>
              <w:t>układ z wierzycielami</w:t>
            </w:r>
            <w:r w:rsidRPr="007F2AC0">
              <w:rPr>
                <w:rFonts w:ascii="Arial" w:hAnsi="Arial" w:cs="Arial"/>
                <w:color w:val="000000" w:themeColor="text1"/>
                <w:sz w:val="20"/>
                <w:szCs w:val="20"/>
              </w:rPr>
              <w:t>; lub</w:t>
            </w:r>
            <w:r w:rsidRPr="007F2AC0">
              <w:rPr>
                <w:rFonts w:ascii="Arial" w:hAnsi="Arial" w:cs="Arial"/>
                <w:color w:val="000000" w:themeColor="text1"/>
                <w:sz w:val="20"/>
                <w:szCs w:val="20"/>
              </w:rPr>
              <w:br/>
              <w:t>d) znajduje się w innej tego rodzaju sytuacji wynikającej z podobnej procedury przewidzianej w krajowych przepisach ustawowych i wykonawczych</w:t>
            </w:r>
            <w:r w:rsidRPr="007F2AC0">
              <w:rPr>
                <w:rStyle w:val="Odwoanieprzypisudolnego"/>
                <w:rFonts w:ascii="Arial" w:hAnsi="Arial" w:cs="Arial"/>
                <w:color w:val="000000" w:themeColor="text1"/>
              </w:rPr>
              <w:footnoteReference w:id="27"/>
            </w:r>
            <w:r w:rsidRPr="007F2AC0">
              <w:rPr>
                <w:rFonts w:ascii="Arial" w:hAnsi="Arial" w:cs="Arial"/>
                <w:color w:val="000000" w:themeColor="text1"/>
                <w:sz w:val="20"/>
                <w:szCs w:val="20"/>
              </w:rPr>
              <w:t>; lub</w:t>
            </w:r>
            <w:r w:rsidRPr="007F2AC0">
              <w:rPr>
                <w:rFonts w:ascii="Arial" w:hAnsi="Arial" w:cs="Arial"/>
                <w:color w:val="000000" w:themeColor="text1"/>
                <w:sz w:val="20"/>
                <w:szCs w:val="20"/>
              </w:rPr>
              <w:br/>
              <w:t>e) jego aktywami zarządza likwidator lub sąd; lub</w:t>
            </w:r>
            <w:r w:rsidRPr="007F2AC0">
              <w:rPr>
                <w:rFonts w:ascii="Arial" w:hAnsi="Arial" w:cs="Arial"/>
                <w:color w:val="000000" w:themeColor="text1"/>
                <w:sz w:val="20"/>
                <w:szCs w:val="20"/>
              </w:rPr>
              <w:br/>
              <w:t>f) jego działalność gospodarcza jest zawieszona?</w:t>
            </w:r>
            <w:r w:rsidRPr="007F2AC0">
              <w:rPr>
                <w:rFonts w:ascii="Arial" w:hAnsi="Arial" w:cs="Arial"/>
                <w:color w:val="000000" w:themeColor="text1"/>
                <w:sz w:val="20"/>
                <w:szCs w:val="20"/>
              </w:rPr>
              <w:br/>
            </w:r>
            <w:r w:rsidRPr="007F2AC0">
              <w:rPr>
                <w:rFonts w:ascii="Arial" w:hAnsi="Arial" w:cs="Arial"/>
                <w:b/>
                <w:color w:val="000000" w:themeColor="text1"/>
                <w:sz w:val="20"/>
                <w:szCs w:val="20"/>
              </w:rPr>
              <w:t>Jeżeli tak:</w:t>
            </w:r>
          </w:p>
          <w:p w14:paraId="3A252272" w14:textId="77777777" w:rsidR="00B806F4" w:rsidRPr="007F2AC0" w:rsidRDefault="00B806F4" w:rsidP="00924BF3">
            <w:pPr>
              <w:pStyle w:val="Tiret0"/>
              <w:numPr>
                <w:ilvl w:val="0"/>
                <w:numId w:val="27"/>
              </w:numPr>
              <w:rPr>
                <w:rFonts w:ascii="Arial" w:hAnsi="Arial" w:cs="Arial"/>
                <w:color w:val="000000" w:themeColor="text1"/>
                <w:sz w:val="20"/>
                <w:szCs w:val="20"/>
              </w:rPr>
            </w:pPr>
            <w:r w:rsidRPr="007F2AC0">
              <w:rPr>
                <w:rFonts w:ascii="Arial" w:hAnsi="Arial" w:cs="Arial"/>
                <w:color w:val="000000" w:themeColor="text1"/>
                <w:sz w:val="20"/>
                <w:szCs w:val="20"/>
              </w:rPr>
              <w:t>Proszę podać szczegółowe informacje:</w:t>
            </w:r>
          </w:p>
          <w:p w14:paraId="3DA739F8" w14:textId="77777777" w:rsidR="00B806F4" w:rsidRPr="007F2AC0" w:rsidRDefault="00B806F4" w:rsidP="00924BF3">
            <w:pPr>
              <w:pStyle w:val="Tiret0"/>
              <w:numPr>
                <w:ilvl w:val="0"/>
                <w:numId w:val="27"/>
              </w:numPr>
              <w:rPr>
                <w:rFonts w:ascii="Arial" w:hAnsi="Arial" w:cs="Arial"/>
                <w:color w:val="000000" w:themeColor="text1"/>
                <w:sz w:val="20"/>
                <w:szCs w:val="20"/>
              </w:rPr>
            </w:pPr>
            <w:r w:rsidRPr="007F2AC0">
              <w:rPr>
                <w:rFonts w:ascii="Arial" w:hAnsi="Arial" w:cs="Arial"/>
                <w:color w:val="000000" w:themeColor="text1"/>
                <w:sz w:val="20"/>
                <w:szCs w:val="20"/>
              </w:rPr>
              <w:t>Proszę podać powody, które pomimo powyższej sytuacji umożliwiają realizację zamówienia, z uwzględnieniem mających zastosowanie przepisów krajowych i środków dotyczących kontynuowania działalności gospodarczej</w:t>
            </w:r>
            <w:r w:rsidRPr="007F2AC0">
              <w:rPr>
                <w:rStyle w:val="Odwoanieprzypisudolnego"/>
                <w:rFonts w:ascii="Arial" w:hAnsi="Arial" w:cs="Arial"/>
                <w:color w:val="000000" w:themeColor="text1"/>
              </w:rPr>
              <w:footnoteReference w:id="28"/>
            </w:r>
            <w:r w:rsidRPr="007F2AC0">
              <w:rPr>
                <w:rFonts w:ascii="Arial" w:hAnsi="Arial" w:cs="Arial"/>
                <w:color w:val="000000" w:themeColor="text1"/>
                <w:sz w:val="20"/>
                <w:szCs w:val="20"/>
              </w:rPr>
              <w:t>.</w:t>
            </w:r>
          </w:p>
          <w:p w14:paraId="5367AEAB" w14:textId="77777777" w:rsidR="00B806F4" w:rsidRPr="007F2AC0" w:rsidRDefault="00B806F4" w:rsidP="00704BAD">
            <w:pPr>
              <w:pStyle w:val="NormalLeft"/>
              <w:rPr>
                <w:rFonts w:ascii="Arial" w:hAnsi="Arial" w:cs="Arial"/>
                <w:color w:val="000000" w:themeColor="text1"/>
                <w:sz w:val="20"/>
                <w:szCs w:val="20"/>
              </w:rPr>
            </w:pPr>
            <w:r w:rsidRPr="007F2AC0">
              <w:rPr>
                <w:rFonts w:ascii="Arial" w:hAnsi="Arial" w:cs="Arial"/>
                <w:color w:val="000000" w:themeColor="text1"/>
                <w:sz w:val="20"/>
                <w:szCs w:val="20"/>
              </w:rPr>
              <w:t>Jeżeli odnośna dokumentacja jest dostępna w formie elektronicznej, proszę wskazać:</w:t>
            </w:r>
          </w:p>
        </w:tc>
        <w:tc>
          <w:tcPr>
            <w:tcW w:w="4645" w:type="dxa"/>
            <w:shd w:val="clear" w:color="auto" w:fill="auto"/>
          </w:tcPr>
          <w:p w14:paraId="4BA4AC37"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Tak [] Nie</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p>
          <w:p w14:paraId="076F8882" w14:textId="77777777" w:rsidR="00B806F4" w:rsidRPr="007F2AC0" w:rsidRDefault="00B806F4" w:rsidP="00704BAD">
            <w:pPr>
              <w:rPr>
                <w:rFonts w:ascii="Arial" w:hAnsi="Arial" w:cs="Arial"/>
                <w:color w:val="000000" w:themeColor="text1"/>
                <w:sz w:val="20"/>
                <w:szCs w:val="20"/>
              </w:rPr>
            </w:pPr>
          </w:p>
          <w:p w14:paraId="5CD4A47D" w14:textId="77777777" w:rsidR="00B806F4" w:rsidRPr="007F2AC0" w:rsidRDefault="00B806F4" w:rsidP="00704BAD">
            <w:pPr>
              <w:rPr>
                <w:rFonts w:ascii="Arial" w:hAnsi="Arial" w:cs="Arial"/>
                <w:color w:val="000000" w:themeColor="text1"/>
                <w:sz w:val="20"/>
                <w:szCs w:val="20"/>
              </w:rPr>
            </w:pPr>
          </w:p>
          <w:p w14:paraId="64B73144" w14:textId="77777777" w:rsidR="00B806F4" w:rsidRPr="007F2AC0" w:rsidRDefault="00B806F4" w:rsidP="00924BF3">
            <w:pPr>
              <w:pStyle w:val="Tiret0"/>
              <w:numPr>
                <w:ilvl w:val="0"/>
                <w:numId w:val="27"/>
              </w:numPr>
              <w:rPr>
                <w:rFonts w:ascii="Arial" w:hAnsi="Arial" w:cs="Arial"/>
                <w:color w:val="000000" w:themeColor="text1"/>
                <w:sz w:val="20"/>
                <w:szCs w:val="20"/>
              </w:rPr>
            </w:pPr>
            <w:r w:rsidRPr="007F2AC0">
              <w:rPr>
                <w:rFonts w:ascii="Arial" w:hAnsi="Arial" w:cs="Arial"/>
                <w:color w:val="000000" w:themeColor="text1"/>
                <w:sz w:val="20"/>
                <w:szCs w:val="20"/>
              </w:rPr>
              <w:t>[……]</w:t>
            </w:r>
          </w:p>
          <w:p w14:paraId="62E9E015" w14:textId="77777777" w:rsidR="00B806F4" w:rsidRPr="007F2AC0" w:rsidRDefault="00B806F4" w:rsidP="00924BF3">
            <w:pPr>
              <w:pStyle w:val="Tiret0"/>
              <w:numPr>
                <w:ilvl w:val="0"/>
                <w:numId w:val="27"/>
              </w:numPr>
              <w:rPr>
                <w:rFonts w:ascii="Arial" w:hAnsi="Arial" w:cs="Arial"/>
                <w:color w:val="000000" w:themeColor="text1"/>
                <w:sz w:val="20"/>
                <w:szCs w:val="20"/>
              </w:rPr>
            </w:pPr>
            <w:r w:rsidRPr="007F2AC0">
              <w:rPr>
                <w:rFonts w:ascii="Arial" w:hAnsi="Arial" w:cs="Arial"/>
                <w:color w:val="000000" w:themeColor="text1"/>
                <w:sz w:val="20"/>
                <w:szCs w:val="20"/>
              </w:rPr>
              <w:t>[……]</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p>
          <w:p w14:paraId="4146726D" w14:textId="77777777" w:rsidR="00B806F4" w:rsidRPr="007F2AC0" w:rsidRDefault="00B806F4" w:rsidP="00704BAD">
            <w:pPr>
              <w:pStyle w:val="Tiret0"/>
              <w:numPr>
                <w:ilvl w:val="0"/>
                <w:numId w:val="0"/>
              </w:numPr>
              <w:ind w:left="850"/>
              <w:rPr>
                <w:rFonts w:ascii="Arial" w:hAnsi="Arial" w:cs="Arial"/>
                <w:color w:val="000000" w:themeColor="text1"/>
                <w:sz w:val="20"/>
                <w:szCs w:val="20"/>
              </w:rPr>
            </w:pPr>
          </w:p>
          <w:p w14:paraId="46A08F8C"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(adres internetowy, wydający urząd lub organ, dokładne dane referencyjne dokumentacji): [……][……][……]</w:t>
            </w:r>
          </w:p>
        </w:tc>
      </w:tr>
      <w:tr w:rsidR="007F2AC0" w:rsidRPr="007F2AC0" w14:paraId="623E966D" w14:textId="77777777" w:rsidTr="00704BAD">
        <w:trPr>
          <w:trHeight w:val="303"/>
        </w:trPr>
        <w:tc>
          <w:tcPr>
            <w:tcW w:w="4644" w:type="dxa"/>
            <w:vMerge w:val="restart"/>
            <w:shd w:val="clear" w:color="auto" w:fill="auto"/>
          </w:tcPr>
          <w:p w14:paraId="29761C3F" w14:textId="77777777" w:rsidR="00B806F4" w:rsidRPr="007F2AC0" w:rsidRDefault="00B806F4" w:rsidP="00704BAD">
            <w:pPr>
              <w:pStyle w:val="NormalLeft"/>
              <w:rPr>
                <w:rFonts w:ascii="Arial" w:hAnsi="Arial" w:cs="Arial"/>
                <w:color w:val="000000" w:themeColor="text1"/>
                <w:sz w:val="20"/>
                <w:szCs w:val="20"/>
              </w:rPr>
            </w:pPr>
            <w:r w:rsidRPr="007F2AC0">
              <w:rPr>
                <w:rFonts w:ascii="Arial" w:hAnsi="Arial" w:cs="Arial"/>
                <w:color w:val="000000" w:themeColor="text1"/>
                <w:sz w:val="20"/>
                <w:szCs w:val="20"/>
              </w:rPr>
              <w:lastRenderedPageBreak/>
              <w:t xml:space="preserve">Czy wykonawca jest winien </w:t>
            </w:r>
            <w:r w:rsidRPr="007F2AC0">
              <w:rPr>
                <w:rFonts w:ascii="Arial" w:hAnsi="Arial" w:cs="Arial"/>
                <w:b/>
                <w:color w:val="000000" w:themeColor="text1"/>
                <w:sz w:val="20"/>
                <w:szCs w:val="20"/>
              </w:rPr>
              <w:t>poważnego wykroczenia zawodowego</w:t>
            </w:r>
            <w:r w:rsidRPr="007F2AC0">
              <w:rPr>
                <w:rStyle w:val="Odwoanieprzypisudolnego"/>
                <w:rFonts w:ascii="Arial" w:hAnsi="Arial" w:cs="Arial"/>
                <w:b/>
                <w:color w:val="000000" w:themeColor="text1"/>
              </w:rPr>
              <w:footnoteReference w:id="29"/>
            </w:r>
            <w:r w:rsidRPr="007F2AC0">
              <w:rPr>
                <w:rFonts w:ascii="Arial" w:hAnsi="Arial" w:cs="Arial"/>
                <w:color w:val="000000" w:themeColor="text1"/>
                <w:sz w:val="20"/>
                <w:szCs w:val="20"/>
              </w:rPr>
              <w:t xml:space="preserve">? </w:t>
            </w:r>
            <w:r w:rsidRPr="007F2AC0">
              <w:rPr>
                <w:rFonts w:ascii="Arial" w:hAnsi="Arial" w:cs="Arial"/>
                <w:color w:val="000000" w:themeColor="text1"/>
                <w:sz w:val="20"/>
                <w:szCs w:val="20"/>
              </w:rPr>
              <w:br/>
              <w:t>Jeżeli tak, proszę podać szczegółowe informacje na ten temat:</w:t>
            </w:r>
          </w:p>
        </w:tc>
        <w:tc>
          <w:tcPr>
            <w:tcW w:w="4645" w:type="dxa"/>
            <w:shd w:val="clear" w:color="auto" w:fill="auto"/>
          </w:tcPr>
          <w:p w14:paraId="33266006"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Tak [] Nie</w:t>
            </w:r>
            <w:r w:rsidRPr="007F2AC0">
              <w:rPr>
                <w:rFonts w:ascii="Arial" w:hAnsi="Arial" w:cs="Arial"/>
                <w:color w:val="000000" w:themeColor="text1"/>
                <w:sz w:val="20"/>
                <w:szCs w:val="20"/>
              </w:rPr>
              <w:br/>
            </w:r>
            <w:r w:rsidRPr="007F2AC0">
              <w:rPr>
                <w:rFonts w:ascii="Arial" w:hAnsi="Arial" w:cs="Arial"/>
                <w:color w:val="000000" w:themeColor="text1"/>
                <w:sz w:val="20"/>
                <w:szCs w:val="20"/>
              </w:rPr>
              <w:br/>
              <w:t xml:space="preserve"> [……]</w:t>
            </w:r>
          </w:p>
        </w:tc>
      </w:tr>
      <w:tr w:rsidR="007F2AC0" w:rsidRPr="007F2AC0" w14:paraId="286129BF" w14:textId="77777777" w:rsidTr="00704BAD">
        <w:trPr>
          <w:trHeight w:val="303"/>
        </w:trPr>
        <w:tc>
          <w:tcPr>
            <w:tcW w:w="4644" w:type="dxa"/>
            <w:vMerge/>
            <w:shd w:val="clear" w:color="auto" w:fill="auto"/>
          </w:tcPr>
          <w:p w14:paraId="161DC20B" w14:textId="77777777" w:rsidR="00B806F4" w:rsidRPr="007F2AC0" w:rsidRDefault="00B806F4" w:rsidP="00704BAD">
            <w:pPr>
              <w:pStyle w:val="NormalLeft"/>
              <w:rPr>
                <w:rFonts w:ascii="Arial" w:hAnsi="Arial" w:cs="Arial"/>
                <w:color w:val="000000" w:themeColor="text1"/>
                <w:sz w:val="20"/>
                <w:szCs w:val="20"/>
              </w:rPr>
            </w:pPr>
          </w:p>
        </w:tc>
        <w:tc>
          <w:tcPr>
            <w:tcW w:w="4645" w:type="dxa"/>
            <w:shd w:val="clear" w:color="auto" w:fill="auto"/>
          </w:tcPr>
          <w:p w14:paraId="0EA9EFCC" w14:textId="77777777" w:rsidR="00B806F4" w:rsidRPr="007F2AC0" w:rsidRDefault="00B806F4" w:rsidP="00704BAD">
            <w:pPr>
              <w:rPr>
                <w:rFonts w:ascii="Arial" w:hAnsi="Arial" w:cs="Arial"/>
                <w:color w:val="000000" w:themeColor="text1"/>
                <w:sz w:val="20"/>
                <w:szCs w:val="20"/>
              </w:rPr>
            </w:pP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t>, czy wykonawca przedsięwziął środki w celu samooczyszczenia? [] Tak [] Nie</w:t>
            </w:r>
            <w:r w:rsidRPr="007F2AC0">
              <w:rPr>
                <w:rFonts w:ascii="Arial" w:hAnsi="Arial" w:cs="Arial"/>
                <w:color w:val="000000" w:themeColor="text1"/>
                <w:sz w:val="20"/>
                <w:szCs w:val="20"/>
              </w:rPr>
              <w:br/>
            </w: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t>, proszę opisać przedsięwzięte środki: [……]</w:t>
            </w:r>
          </w:p>
        </w:tc>
      </w:tr>
      <w:tr w:rsidR="007F2AC0" w:rsidRPr="007F2AC0" w14:paraId="3A2DA4F7" w14:textId="77777777" w:rsidTr="00704BAD">
        <w:trPr>
          <w:trHeight w:val="515"/>
        </w:trPr>
        <w:tc>
          <w:tcPr>
            <w:tcW w:w="4644" w:type="dxa"/>
            <w:vMerge w:val="restart"/>
            <w:shd w:val="clear" w:color="auto" w:fill="auto"/>
          </w:tcPr>
          <w:p w14:paraId="328B468D" w14:textId="77777777" w:rsidR="00B806F4" w:rsidRPr="007F2AC0" w:rsidRDefault="00B806F4" w:rsidP="00704BAD">
            <w:pPr>
              <w:pStyle w:val="NormalLeft"/>
              <w:rPr>
                <w:rFonts w:ascii="Arial" w:hAnsi="Arial" w:cs="Arial"/>
                <w:color w:val="000000" w:themeColor="text1"/>
                <w:sz w:val="20"/>
                <w:szCs w:val="20"/>
              </w:rPr>
            </w:pPr>
            <w:r w:rsidRPr="007F2AC0">
              <w:rPr>
                <w:rStyle w:val="NormalBoldChar"/>
                <w:rFonts w:ascii="Arial" w:eastAsia="Calibri" w:hAnsi="Arial" w:cs="Arial"/>
                <w:b w:val="0"/>
                <w:color w:val="000000" w:themeColor="text1"/>
                <w:w w:val="0"/>
                <w:sz w:val="20"/>
                <w:szCs w:val="20"/>
              </w:rPr>
              <w:t>Czy wykonawca</w:t>
            </w:r>
            <w:r w:rsidRPr="007F2AC0">
              <w:rPr>
                <w:rFonts w:ascii="Arial" w:hAnsi="Arial" w:cs="Arial"/>
                <w:color w:val="000000" w:themeColor="text1"/>
                <w:sz w:val="20"/>
                <w:szCs w:val="20"/>
              </w:rPr>
              <w:t xml:space="preserve"> zawarł z innymi wykonawcami </w:t>
            </w:r>
            <w:r w:rsidRPr="007F2AC0">
              <w:rPr>
                <w:rFonts w:ascii="Arial" w:hAnsi="Arial" w:cs="Arial"/>
                <w:b/>
                <w:color w:val="000000" w:themeColor="text1"/>
                <w:sz w:val="20"/>
                <w:szCs w:val="20"/>
              </w:rPr>
              <w:t>porozumienia mające na celu zakłócenie konkurencji</w:t>
            </w:r>
            <w:r w:rsidRPr="007F2AC0">
              <w:rPr>
                <w:rFonts w:ascii="Arial" w:hAnsi="Arial" w:cs="Arial"/>
                <w:color w:val="000000" w:themeColor="text1"/>
                <w:sz w:val="20"/>
                <w:szCs w:val="20"/>
              </w:rPr>
              <w:t>?</w:t>
            </w:r>
            <w:r w:rsidRPr="007F2AC0">
              <w:rPr>
                <w:rFonts w:ascii="Arial" w:hAnsi="Arial" w:cs="Arial"/>
                <w:color w:val="000000" w:themeColor="text1"/>
                <w:sz w:val="20"/>
                <w:szCs w:val="20"/>
              </w:rPr>
              <w:br/>
            </w: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t>, proszę podać szczegółowe informacje na ten temat:</w:t>
            </w:r>
          </w:p>
        </w:tc>
        <w:tc>
          <w:tcPr>
            <w:tcW w:w="4645" w:type="dxa"/>
            <w:shd w:val="clear" w:color="auto" w:fill="auto"/>
          </w:tcPr>
          <w:p w14:paraId="241E519C"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Tak [] Nie</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w:t>
            </w:r>
          </w:p>
        </w:tc>
      </w:tr>
      <w:tr w:rsidR="007F2AC0" w:rsidRPr="007F2AC0" w14:paraId="68C63243" w14:textId="77777777" w:rsidTr="00704BAD">
        <w:trPr>
          <w:trHeight w:val="514"/>
        </w:trPr>
        <w:tc>
          <w:tcPr>
            <w:tcW w:w="4644" w:type="dxa"/>
            <w:vMerge/>
            <w:shd w:val="clear" w:color="auto" w:fill="auto"/>
          </w:tcPr>
          <w:p w14:paraId="041E62AA" w14:textId="77777777" w:rsidR="00B806F4" w:rsidRPr="007F2AC0" w:rsidRDefault="00B806F4" w:rsidP="00704BAD">
            <w:pPr>
              <w:pStyle w:val="NormalLeft"/>
              <w:rPr>
                <w:rStyle w:val="NormalBoldChar"/>
                <w:rFonts w:ascii="Arial" w:eastAsia="Calibri" w:hAnsi="Arial" w:cs="Arial"/>
                <w:b w:val="0"/>
                <w:color w:val="000000" w:themeColor="text1"/>
                <w:w w:val="0"/>
                <w:sz w:val="20"/>
                <w:szCs w:val="20"/>
              </w:rPr>
            </w:pPr>
          </w:p>
        </w:tc>
        <w:tc>
          <w:tcPr>
            <w:tcW w:w="4645" w:type="dxa"/>
            <w:shd w:val="clear" w:color="auto" w:fill="auto"/>
          </w:tcPr>
          <w:p w14:paraId="1CBBB973" w14:textId="77777777" w:rsidR="00B806F4" w:rsidRPr="007F2AC0" w:rsidRDefault="00B806F4" w:rsidP="00704BAD">
            <w:pPr>
              <w:rPr>
                <w:rFonts w:ascii="Arial" w:hAnsi="Arial" w:cs="Arial"/>
                <w:color w:val="000000" w:themeColor="text1"/>
                <w:sz w:val="20"/>
                <w:szCs w:val="20"/>
              </w:rPr>
            </w:pP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t>, czy wykonawca przedsięwziął środki w celu samooczyszczenia? [] Tak [] Nie</w:t>
            </w:r>
            <w:r w:rsidRPr="007F2AC0">
              <w:rPr>
                <w:rFonts w:ascii="Arial" w:hAnsi="Arial" w:cs="Arial"/>
                <w:color w:val="000000" w:themeColor="text1"/>
                <w:sz w:val="20"/>
                <w:szCs w:val="20"/>
              </w:rPr>
              <w:br/>
            </w: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t>, proszę opisać przedsięwzięte środki: [……]</w:t>
            </w:r>
          </w:p>
        </w:tc>
      </w:tr>
      <w:tr w:rsidR="007F2AC0" w:rsidRPr="007F2AC0" w14:paraId="04B04ECA" w14:textId="77777777" w:rsidTr="00704BAD">
        <w:trPr>
          <w:trHeight w:val="1316"/>
        </w:trPr>
        <w:tc>
          <w:tcPr>
            <w:tcW w:w="4644" w:type="dxa"/>
            <w:shd w:val="clear" w:color="auto" w:fill="auto"/>
          </w:tcPr>
          <w:p w14:paraId="16832B1B" w14:textId="77777777" w:rsidR="00B806F4" w:rsidRPr="007F2AC0" w:rsidRDefault="00B806F4" w:rsidP="00704BAD">
            <w:pPr>
              <w:pStyle w:val="NormalLeft"/>
              <w:rPr>
                <w:rStyle w:val="NormalBoldChar"/>
                <w:rFonts w:ascii="Arial" w:eastAsia="Calibri" w:hAnsi="Arial" w:cs="Arial"/>
                <w:b w:val="0"/>
                <w:color w:val="000000" w:themeColor="text1"/>
                <w:w w:val="0"/>
                <w:sz w:val="20"/>
                <w:szCs w:val="20"/>
              </w:rPr>
            </w:pPr>
            <w:r w:rsidRPr="007F2AC0">
              <w:rPr>
                <w:rStyle w:val="NormalBoldChar"/>
                <w:rFonts w:ascii="Arial" w:eastAsia="Calibri" w:hAnsi="Arial" w:cs="Arial"/>
                <w:b w:val="0"/>
                <w:color w:val="000000" w:themeColor="text1"/>
                <w:w w:val="0"/>
                <w:sz w:val="20"/>
                <w:szCs w:val="20"/>
              </w:rPr>
              <w:t xml:space="preserve">Czy wykonawca wie o jakimkolwiek </w:t>
            </w:r>
            <w:r w:rsidRPr="007F2AC0">
              <w:rPr>
                <w:rFonts w:ascii="Arial" w:hAnsi="Arial" w:cs="Arial"/>
                <w:b/>
                <w:color w:val="000000" w:themeColor="text1"/>
                <w:sz w:val="20"/>
                <w:szCs w:val="20"/>
              </w:rPr>
              <w:t>konflikcie interesów</w:t>
            </w:r>
            <w:r w:rsidRPr="007F2AC0">
              <w:rPr>
                <w:rStyle w:val="Odwoanieprzypisudolnego"/>
                <w:rFonts w:ascii="Arial" w:hAnsi="Arial" w:cs="Arial"/>
                <w:b/>
                <w:color w:val="000000" w:themeColor="text1"/>
              </w:rPr>
              <w:footnoteReference w:id="30"/>
            </w:r>
            <w:r w:rsidRPr="007F2AC0">
              <w:rPr>
                <w:rFonts w:ascii="Arial" w:hAnsi="Arial" w:cs="Arial"/>
                <w:color w:val="000000" w:themeColor="text1"/>
                <w:sz w:val="20"/>
                <w:szCs w:val="20"/>
              </w:rPr>
              <w:t xml:space="preserve"> spowodowanym jego udziałem w postępowaniu o udzielenie zamówienia?</w:t>
            </w:r>
            <w:r w:rsidRPr="007F2AC0">
              <w:rPr>
                <w:rFonts w:ascii="Arial" w:hAnsi="Arial" w:cs="Arial"/>
                <w:color w:val="000000" w:themeColor="text1"/>
                <w:sz w:val="20"/>
                <w:szCs w:val="20"/>
              </w:rPr>
              <w:br/>
            </w: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t>, proszę podać szczegółowe informacje na ten temat:</w:t>
            </w:r>
          </w:p>
        </w:tc>
        <w:tc>
          <w:tcPr>
            <w:tcW w:w="4645" w:type="dxa"/>
            <w:shd w:val="clear" w:color="auto" w:fill="auto"/>
          </w:tcPr>
          <w:p w14:paraId="41195A77"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Tak [] Nie</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w:t>
            </w:r>
          </w:p>
        </w:tc>
      </w:tr>
      <w:tr w:rsidR="007F2AC0" w:rsidRPr="007F2AC0" w14:paraId="6E8EBF8D" w14:textId="77777777" w:rsidTr="00704BAD">
        <w:trPr>
          <w:trHeight w:val="1544"/>
        </w:trPr>
        <w:tc>
          <w:tcPr>
            <w:tcW w:w="4644" w:type="dxa"/>
            <w:shd w:val="clear" w:color="auto" w:fill="auto"/>
          </w:tcPr>
          <w:p w14:paraId="7ACB60C3" w14:textId="77777777" w:rsidR="00B806F4" w:rsidRPr="007F2AC0" w:rsidRDefault="00B806F4" w:rsidP="00704BAD">
            <w:pPr>
              <w:pStyle w:val="NormalLeft"/>
              <w:rPr>
                <w:rStyle w:val="NormalBoldChar"/>
                <w:rFonts w:ascii="Arial" w:eastAsia="Calibri" w:hAnsi="Arial" w:cs="Arial"/>
                <w:b w:val="0"/>
                <w:color w:val="000000" w:themeColor="text1"/>
                <w:w w:val="0"/>
                <w:sz w:val="20"/>
                <w:szCs w:val="20"/>
              </w:rPr>
            </w:pPr>
            <w:r w:rsidRPr="007F2AC0">
              <w:rPr>
                <w:rStyle w:val="NormalBoldChar"/>
                <w:rFonts w:ascii="Arial" w:eastAsia="Calibri" w:hAnsi="Arial" w:cs="Arial"/>
                <w:b w:val="0"/>
                <w:color w:val="000000" w:themeColor="text1"/>
                <w:w w:val="0"/>
                <w:sz w:val="20"/>
                <w:szCs w:val="20"/>
              </w:rPr>
              <w:t xml:space="preserve">Czy wykonawca lub </w:t>
            </w:r>
            <w:r w:rsidRPr="007F2AC0">
              <w:rPr>
                <w:rFonts w:ascii="Arial" w:hAnsi="Arial" w:cs="Arial"/>
                <w:color w:val="000000" w:themeColor="text1"/>
                <w:sz w:val="20"/>
                <w:szCs w:val="20"/>
              </w:rPr>
              <w:t xml:space="preserve">przedsiębiorstwo związane z wykonawcą </w:t>
            </w:r>
            <w:r w:rsidRPr="007F2AC0">
              <w:rPr>
                <w:rFonts w:ascii="Arial" w:hAnsi="Arial" w:cs="Arial"/>
                <w:b/>
                <w:color w:val="000000" w:themeColor="text1"/>
                <w:sz w:val="20"/>
                <w:szCs w:val="20"/>
              </w:rPr>
              <w:t>doradzał(-o)</w:t>
            </w:r>
            <w:r w:rsidRPr="007F2AC0">
              <w:rPr>
                <w:rFonts w:ascii="Arial" w:hAnsi="Arial" w:cs="Arial"/>
                <w:color w:val="000000" w:themeColor="text1"/>
                <w:sz w:val="20"/>
                <w:szCs w:val="20"/>
              </w:rPr>
              <w:t xml:space="preserve"> instytucji zamawiającej lub podmiotowi zamawiającemu bądź był(-o) w inny sposób </w:t>
            </w:r>
            <w:r w:rsidRPr="007F2AC0">
              <w:rPr>
                <w:rFonts w:ascii="Arial" w:hAnsi="Arial" w:cs="Arial"/>
                <w:b/>
                <w:color w:val="000000" w:themeColor="text1"/>
                <w:sz w:val="20"/>
                <w:szCs w:val="20"/>
              </w:rPr>
              <w:t>zaangażowany(-e) w przygotowanie</w:t>
            </w:r>
            <w:r w:rsidRPr="007F2AC0">
              <w:rPr>
                <w:rFonts w:ascii="Arial" w:hAnsi="Arial" w:cs="Arial"/>
                <w:color w:val="000000" w:themeColor="text1"/>
                <w:sz w:val="20"/>
                <w:szCs w:val="20"/>
              </w:rPr>
              <w:t xml:space="preserve"> postępowania o udzielenie zamówienia?</w:t>
            </w:r>
            <w:r w:rsidRPr="007F2AC0">
              <w:rPr>
                <w:rFonts w:ascii="Arial" w:hAnsi="Arial" w:cs="Arial"/>
                <w:color w:val="000000" w:themeColor="text1"/>
                <w:sz w:val="20"/>
                <w:szCs w:val="20"/>
              </w:rPr>
              <w:br/>
            </w: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t>, proszę podać szczegółowe informacje na ten temat:</w:t>
            </w:r>
          </w:p>
        </w:tc>
        <w:tc>
          <w:tcPr>
            <w:tcW w:w="4645" w:type="dxa"/>
            <w:shd w:val="clear" w:color="auto" w:fill="auto"/>
          </w:tcPr>
          <w:p w14:paraId="674C20AF"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Tak [] Nie</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w:t>
            </w:r>
          </w:p>
        </w:tc>
      </w:tr>
      <w:tr w:rsidR="007F2AC0" w:rsidRPr="007F2AC0" w14:paraId="69CA4D97" w14:textId="77777777" w:rsidTr="00704BAD">
        <w:trPr>
          <w:trHeight w:val="932"/>
        </w:trPr>
        <w:tc>
          <w:tcPr>
            <w:tcW w:w="4644" w:type="dxa"/>
            <w:vMerge w:val="restart"/>
            <w:shd w:val="clear" w:color="auto" w:fill="auto"/>
          </w:tcPr>
          <w:p w14:paraId="7557663A" w14:textId="77777777" w:rsidR="00B806F4" w:rsidRPr="007F2AC0" w:rsidRDefault="00B806F4" w:rsidP="00704BAD">
            <w:pPr>
              <w:pStyle w:val="NormalLeft"/>
              <w:rPr>
                <w:rStyle w:val="NormalBoldChar"/>
                <w:rFonts w:ascii="Arial" w:eastAsia="Calibri" w:hAnsi="Arial" w:cs="Arial"/>
                <w:b w:val="0"/>
                <w:color w:val="000000" w:themeColor="text1"/>
                <w:w w:val="0"/>
                <w:sz w:val="20"/>
                <w:szCs w:val="20"/>
              </w:rPr>
            </w:pPr>
            <w:r w:rsidRPr="007F2AC0">
              <w:rPr>
                <w:rFonts w:ascii="Arial" w:hAnsi="Arial" w:cs="Arial"/>
                <w:color w:val="000000" w:themeColor="text1"/>
                <w:sz w:val="20"/>
                <w:szCs w:val="20"/>
              </w:rPr>
              <w:t xml:space="preserve">Czy wykonawca znajdował się w sytuacji, w której wcześniejsza umowa w sprawie zamówienia publicznego, wcześniejsza umowa z podmiotem zamawiającym lub wcześniejsza umowa w sprawie koncesji została </w:t>
            </w:r>
            <w:r w:rsidRPr="007F2AC0">
              <w:rPr>
                <w:rFonts w:ascii="Arial" w:hAnsi="Arial" w:cs="Arial"/>
                <w:b/>
                <w:color w:val="000000" w:themeColor="text1"/>
                <w:sz w:val="20"/>
                <w:szCs w:val="20"/>
              </w:rPr>
              <w:t>rozwiązana przed czasem</w:t>
            </w:r>
            <w:r w:rsidRPr="007F2AC0">
              <w:rPr>
                <w:rFonts w:ascii="Arial" w:hAnsi="Arial" w:cs="Arial"/>
                <w:color w:val="000000" w:themeColor="text1"/>
                <w:sz w:val="20"/>
                <w:szCs w:val="20"/>
              </w:rPr>
              <w:t>, lub w której nałożone zostało odszkodowanie bądź inne porównywalne sankcje w związku z tą wcześniejszą umową?</w:t>
            </w:r>
            <w:r w:rsidRPr="007F2AC0">
              <w:rPr>
                <w:rFonts w:ascii="Arial" w:hAnsi="Arial" w:cs="Arial"/>
                <w:color w:val="000000" w:themeColor="text1"/>
                <w:sz w:val="20"/>
                <w:szCs w:val="20"/>
              </w:rPr>
              <w:br/>
            </w: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t>, proszę podać szczegółowe informacje na ten temat:</w:t>
            </w:r>
          </w:p>
        </w:tc>
        <w:tc>
          <w:tcPr>
            <w:tcW w:w="4645" w:type="dxa"/>
            <w:shd w:val="clear" w:color="auto" w:fill="auto"/>
          </w:tcPr>
          <w:p w14:paraId="34F9AF64"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Tak [] Nie</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w:t>
            </w:r>
          </w:p>
        </w:tc>
      </w:tr>
      <w:tr w:rsidR="007F2AC0" w:rsidRPr="007F2AC0" w14:paraId="7E0896D2" w14:textId="77777777" w:rsidTr="00704BAD">
        <w:trPr>
          <w:trHeight w:val="931"/>
        </w:trPr>
        <w:tc>
          <w:tcPr>
            <w:tcW w:w="4644" w:type="dxa"/>
            <w:vMerge/>
            <w:shd w:val="clear" w:color="auto" w:fill="auto"/>
          </w:tcPr>
          <w:p w14:paraId="110F97E3" w14:textId="77777777" w:rsidR="00B806F4" w:rsidRPr="007F2AC0" w:rsidRDefault="00B806F4" w:rsidP="00704BAD">
            <w:pPr>
              <w:pStyle w:val="NormalLeft"/>
              <w:rPr>
                <w:rFonts w:ascii="Arial" w:hAnsi="Arial" w:cs="Arial"/>
                <w:color w:val="000000" w:themeColor="text1"/>
                <w:sz w:val="20"/>
                <w:szCs w:val="20"/>
              </w:rPr>
            </w:pPr>
          </w:p>
        </w:tc>
        <w:tc>
          <w:tcPr>
            <w:tcW w:w="4645" w:type="dxa"/>
            <w:shd w:val="clear" w:color="auto" w:fill="auto"/>
          </w:tcPr>
          <w:p w14:paraId="1E42A6E0" w14:textId="77777777" w:rsidR="00B806F4" w:rsidRPr="007F2AC0" w:rsidRDefault="00B806F4" w:rsidP="00704BAD">
            <w:pPr>
              <w:rPr>
                <w:rFonts w:ascii="Arial" w:hAnsi="Arial" w:cs="Arial"/>
                <w:color w:val="000000" w:themeColor="text1"/>
                <w:sz w:val="20"/>
                <w:szCs w:val="20"/>
              </w:rPr>
            </w:pP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t>, czy wykonawca przedsięwziął środki w celu samooczyszczenia? [] Tak [] Nie</w:t>
            </w:r>
            <w:r w:rsidRPr="007F2AC0">
              <w:rPr>
                <w:rFonts w:ascii="Arial" w:hAnsi="Arial" w:cs="Arial"/>
                <w:color w:val="000000" w:themeColor="text1"/>
                <w:sz w:val="20"/>
                <w:szCs w:val="20"/>
              </w:rPr>
              <w:br/>
            </w: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t>, proszę opisać przedsięwzięte środki: [……]</w:t>
            </w:r>
          </w:p>
        </w:tc>
      </w:tr>
      <w:tr w:rsidR="007F2AC0" w:rsidRPr="007F2AC0" w14:paraId="6F8FE479" w14:textId="77777777" w:rsidTr="00704BAD">
        <w:tc>
          <w:tcPr>
            <w:tcW w:w="4644" w:type="dxa"/>
            <w:shd w:val="clear" w:color="auto" w:fill="auto"/>
          </w:tcPr>
          <w:p w14:paraId="2A8EE004" w14:textId="77777777" w:rsidR="00B806F4" w:rsidRPr="007F2AC0" w:rsidRDefault="00B806F4" w:rsidP="00704BAD">
            <w:pPr>
              <w:pStyle w:val="NormalLeft"/>
              <w:rPr>
                <w:rFonts w:ascii="Arial" w:hAnsi="Arial" w:cs="Arial"/>
                <w:color w:val="000000" w:themeColor="text1"/>
                <w:sz w:val="20"/>
                <w:szCs w:val="20"/>
              </w:rPr>
            </w:pPr>
            <w:r w:rsidRPr="007F2AC0">
              <w:rPr>
                <w:rFonts w:ascii="Arial" w:hAnsi="Arial" w:cs="Arial"/>
                <w:color w:val="000000" w:themeColor="text1"/>
                <w:sz w:val="20"/>
                <w:szCs w:val="20"/>
              </w:rPr>
              <w:t>Czy wykonawca może potwierdzić, że:</w:t>
            </w:r>
            <w:r w:rsidRPr="007F2AC0">
              <w:rPr>
                <w:rFonts w:ascii="Arial" w:hAnsi="Arial" w:cs="Arial"/>
                <w:color w:val="000000" w:themeColor="text1"/>
                <w:sz w:val="20"/>
                <w:szCs w:val="20"/>
              </w:rPr>
              <w:br/>
            </w:r>
            <w:r w:rsidRPr="007F2AC0">
              <w:rPr>
                <w:rStyle w:val="NormalBoldChar"/>
                <w:rFonts w:ascii="Arial" w:eastAsia="Calibri" w:hAnsi="Arial" w:cs="Arial"/>
                <w:b w:val="0"/>
                <w:color w:val="000000" w:themeColor="text1"/>
                <w:w w:val="0"/>
                <w:sz w:val="20"/>
                <w:szCs w:val="20"/>
              </w:rPr>
              <w:t>nie jest</w:t>
            </w:r>
            <w:r w:rsidRPr="007F2AC0">
              <w:rPr>
                <w:rFonts w:ascii="Arial" w:hAnsi="Arial" w:cs="Arial"/>
                <w:color w:val="000000" w:themeColor="text1"/>
                <w:sz w:val="20"/>
                <w:szCs w:val="20"/>
              </w:rPr>
              <w:t xml:space="preserve"> winny poważnego </w:t>
            </w:r>
            <w:r w:rsidRPr="007F2AC0">
              <w:rPr>
                <w:rFonts w:ascii="Arial" w:hAnsi="Arial" w:cs="Arial"/>
                <w:b/>
                <w:color w:val="000000" w:themeColor="text1"/>
                <w:sz w:val="20"/>
                <w:szCs w:val="20"/>
              </w:rPr>
              <w:t>wprowadzenia w błąd</w:t>
            </w:r>
            <w:r w:rsidRPr="007F2AC0">
              <w:rPr>
                <w:rFonts w:ascii="Arial" w:hAnsi="Arial" w:cs="Arial"/>
                <w:color w:val="000000" w:themeColor="text1"/>
                <w:sz w:val="20"/>
                <w:szCs w:val="20"/>
              </w:rPr>
              <w:t xml:space="preserve"> przy dostarczaniu informacji wymaganych do weryfikacji braku podstaw wykluczenia lub do weryfikacji spełnienia kryteriów kwalifikacji;</w:t>
            </w:r>
            <w:r w:rsidRPr="007F2AC0">
              <w:rPr>
                <w:rFonts w:ascii="Arial" w:hAnsi="Arial" w:cs="Arial"/>
                <w:color w:val="000000" w:themeColor="text1"/>
                <w:sz w:val="20"/>
                <w:szCs w:val="20"/>
              </w:rPr>
              <w:br/>
              <w:t xml:space="preserve">b) </w:t>
            </w:r>
            <w:r w:rsidRPr="007F2AC0">
              <w:rPr>
                <w:rStyle w:val="NormalBoldChar"/>
                <w:rFonts w:ascii="Arial" w:eastAsia="Calibri" w:hAnsi="Arial" w:cs="Arial"/>
                <w:b w:val="0"/>
                <w:color w:val="000000" w:themeColor="text1"/>
                <w:w w:val="0"/>
                <w:sz w:val="20"/>
                <w:szCs w:val="20"/>
              </w:rPr>
              <w:t xml:space="preserve">nie </w:t>
            </w:r>
            <w:r w:rsidRPr="007F2AC0">
              <w:rPr>
                <w:rFonts w:ascii="Arial" w:hAnsi="Arial" w:cs="Arial"/>
                <w:b/>
                <w:color w:val="000000" w:themeColor="text1"/>
                <w:sz w:val="20"/>
                <w:szCs w:val="20"/>
              </w:rPr>
              <w:t>zataił</w:t>
            </w:r>
            <w:r w:rsidRPr="007F2AC0">
              <w:rPr>
                <w:rFonts w:ascii="Arial" w:hAnsi="Arial" w:cs="Arial"/>
                <w:color w:val="000000" w:themeColor="text1"/>
                <w:sz w:val="20"/>
                <w:szCs w:val="20"/>
              </w:rPr>
              <w:t xml:space="preserve"> tych informacji;</w:t>
            </w:r>
            <w:r w:rsidRPr="007F2AC0">
              <w:rPr>
                <w:rFonts w:ascii="Arial" w:hAnsi="Arial" w:cs="Arial"/>
                <w:color w:val="000000" w:themeColor="text1"/>
                <w:sz w:val="20"/>
                <w:szCs w:val="20"/>
              </w:rPr>
              <w:br/>
              <w:t>c) jest w stanie niezwłocznie przedstawić dokumenty potwierdzające wymagane przez instytucję zamawiającą lub podmiot zamawiający; oraz</w:t>
            </w:r>
            <w:r w:rsidRPr="007F2AC0">
              <w:rPr>
                <w:rFonts w:ascii="Arial" w:hAnsi="Arial" w:cs="Arial"/>
                <w:color w:val="000000" w:themeColor="text1"/>
                <w:sz w:val="20"/>
                <w:szCs w:val="20"/>
              </w:rPr>
              <w:br/>
              <w:t xml:space="preserve">d) nie przedsięwziął kroków, aby w bezprawny sposób wpłynąć na proces podejmowania decyzji przez instytucję zamawiającą lub podmiot zamawiający, pozyskać informacje poufne, które mogą dać mu nienależną </w:t>
            </w:r>
            <w:r w:rsidRPr="007F2AC0">
              <w:rPr>
                <w:rFonts w:ascii="Arial" w:hAnsi="Arial" w:cs="Arial"/>
                <w:color w:val="000000" w:themeColor="text1"/>
                <w:sz w:val="20"/>
                <w:szCs w:val="20"/>
              </w:rPr>
              <w:lastRenderedPageBreak/>
              <w:t>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634B851"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lastRenderedPageBreak/>
              <w:t>[] Tak [] Nie</w:t>
            </w:r>
          </w:p>
        </w:tc>
      </w:tr>
    </w:tbl>
    <w:p w14:paraId="7E3CE91E" w14:textId="77777777" w:rsidR="00B806F4" w:rsidRPr="007F2AC0" w:rsidRDefault="00B806F4" w:rsidP="00B806F4">
      <w:pPr>
        <w:pStyle w:val="SectionTitle"/>
        <w:rPr>
          <w:rFonts w:ascii="Arial" w:hAnsi="Arial" w:cs="Arial"/>
          <w:b w:val="0"/>
          <w:color w:val="000000" w:themeColor="text1"/>
          <w:sz w:val="20"/>
          <w:szCs w:val="20"/>
        </w:rPr>
      </w:pPr>
      <w:r w:rsidRPr="007F2AC0">
        <w:rPr>
          <w:rFonts w:ascii="Arial" w:hAnsi="Arial" w:cs="Arial"/>
          <w:b w:val="0"/>
          <w:color w:val="000000" w:themeColor="text1"/>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7F2AC0" w:rsidRPr="007F2AC0" w14:paraId="6DE3D8E1" w14:textId="77777777" w:rsidTr="00704BAD">
        <w:tc>
          <w:tcPr>
            <w:tcW w:w="4644" w:type="dxa"/>
            <w:shd w:val="clear" w:color="auto" w:fill="auto"/>
          </w:tcPr>
          <w:p w14:paraId="01C82B26"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Podstawy wykluczenia o charakterze wyłącznie krajowym</w:t>
            </w:r>
          </w:p>
        </w:tc>
        <w:tc>
          <w:tcPr>
            <w:tcW w:w="4645" w:type="dxa"/>
            <w:shd w:val="clear" w:color="auto" w:fill="auto"/>
          </w:tcPr>
          <w:p w14:paraId="772BFF08"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Odpowiedź:</w:t>
            </w:r>
          </w:p>
        </w:tc>
      </w:tr>
      <w:tr w:rsidR="007F2AC0" w:rsidRPr="007F2AC0" w14:paraId="6ABC27D8" w14:textId="77777777" w:rsidTr="00704BAD">
        <w:tc>
          <w:tcPr>
            <w:tcW w:w="4644" w:type="dxa"/>
            <w:shd w:val="clear" w:color="auto" w:fill="auto"/>
          </w:tcPr>
          <w:p w14:paraId="59043423"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Czy mają zastosowanie </w:t>
            </w:r>
            <w:r w:rsidRPr="007F2AC0">
              <w:rPr>
                <w:rFonts w:ascii="Arial" w:hAnsi="Arial" w:cs="Arial"/>
                <w:b/>
                <w:color w:val="000000" w:themeColor="text1"/>
                <w:sz w:val="20"/>
                <w:szCs w:val="20"/>
              </w:rPr>
              <w:t>podstawy wykluczenia o charakterze wyłącznie krajowym</w:t>
            </w:r>
            <w:r w:rsidRPr="007F2AC0">
              <w:rPr>
                <w:rFonts w:ascii="Arial" w:hAnsi="Arial" w:cs="Arial"/>
                <w:color w:val="000000" w:themeColor="text1"/>
                <w:sz w:val="20"/>
                <w:szCs w:val="20"/>
              </w:rPr>
              <w:t xml:space="preserve"> określone w stosownym ogłoszeniu lub w dokumentach zamówienia?</w:t>
            </w:r>
            <w:r w:rsidRPr="007F2AC0">
              <w:rPr>
                <w:rFonts w:ascii="Arial" w:hAnsi="Arial" w:cs="Arial"/>
                <w:color w:val="000000" w:themeColor="text1"/>
                <w:sz w:val="20"/>
                <w:szCs w:val="20"/>
              </w:rPr>
              <w:br/>
              <w:t>Jeżeli dokumentacja wymagana w stosownym ogłoszeniu lub w dokumentach zamówienia jest dostępna w formie elektronicznej, proszę wskazać:</w:t>
            </w:r>
          </w:p>
        </w:tc>
        <w:tc>
          <w:tcPr>
            <w:tcW w:w="4645" w:type="dxa"/>
            <w:shd w:val="clear" w:color="auto" w:fill="auto"/>
          </w:tcPr>
          <w:p w14:paraId="1150FB0F"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Tak [] Nie</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(adres internetowy, wydający urząd lub organ, dokładne dane referencyjne dokumentacji):</w:t>
            </w:r>
            <w:r w:rsidRPr="007F2AC0">
              <w:rPr>
                <w:rFonts w:ascii="Arial" w:hAnsi="Arial" w:cs="Arial"/>
                <w:color w:val="000000" w:themeColor="text1"/>
                <w:sz w:val="20"/>
                <w:szCs w:val="20"/>
              </w:rPr>
              <w:br/>
              <w:t>[……][……][……]</w:t>
            </w:r>
            <w:r w:rsidRPr="007F2AC0">
              <w:rPr>
                <w:rStyle w:val="Odwoanieprzypisudolnego"/>
                <w:rFonts w:ascii="Arial" w:hAnsi="Arial" w:cs="Arial"/>
                <w:color w:val="000000" w:themeColor="text1"/>
              </w:rPr>
              <w:footnoteReference w:id="31"/>
            </w:r>
          </w:p>
        </w:tc>
      </w:tr>
      <w:tr w:rsidR="007F2AC0" w:rsidRPr="007F2AC0" w14:paraId="7D3ECD3F" w14:textId="77777777" w:rsidTr="00704BAD">
        <w:tc>
          <w:tcPr>
            <w:tcW w:w="4644" w:type="dxa"/>
            <w:shd w:val="clear" w:color="auto" w:fill="auto"/>
          </w:tcPr>
          <w:p w14:paraId="4F51688D" w14:textId="77777777" w:rsidR="00B806F4" w:rsidRPr="007F2AC0" w:rsidRDefault="00B806F4" w:rsidP="00704BAD">
            <w:pPr>
              <w:rPr>
                <w:rFonts w:ascii="Arial" w:hAnsi="Arial" w:cs="Arial"/>
                <w:color w:val="000000" w:themeColor="text1"/>
                <w:sz w:val="20"/>
                <w:szCs w:val="20"/>
              </w:rPr>
            </w:pPr>
            <w:r w:rsidRPr="007F2AC0">
              <w:rPr>
                <w:rStyle w:val="NormalBoldChar"/>
                <w:rFonts w:ascii="Arial" w:eastAsia="Calibri" w:hAnsi="Arial" w:cs="Arial"/>
                <w:color w:val="000000" w:themeColor="text1"/>
                <w:sz w:val="20"/>
                <w:szCs w:val="20"/>
              </w:rPr>
              <w:t>W przypadku gdy ma zastosowanie którakolwiek z podstaw wykluczenia o charakterze wyłącznie krajowym</w:t>
            </w:r>
            <w:r w:rsidRPr="007F2AC0">
              <w:rPr>
                <w:rFonts w:ascii="Arial" w:hAnsi="Arial" w:cs="Arial"/>
                <w:color w:val="000000" w:themeColor="text1"/>
                <w:sz w:val="20"/>
                <w:szCs w:val="20"/>
              </w:rPr>
              <w:t xml:space="preserve">, czy wykonawca przedsięwziął środki w celu samooczyszczenia? </w:t>
            </w:r>
            <w:r w:rsidRPr="007F2AC0">
              <w:rPr>
                <w:rFonts w:ascii="Arial" w:hAnsi="Arial" w:cs="Arial"/>
                <w:color w:val="000000" w:themeColor="text1"/>
                <w:sz w:val="20"/>
                <w:szCs w:val="20"/>
              </w:rPr>
              <w:br/>
            </w:r>
            <w:r w:rsidRPr="007F2AC0">
              <w:rPr>
                <w:rFonts w:ascii="Arial" w:hAnsi="Arial" w:cs="Arial"/>
                <w:b/>
                <w:color w:val="000000" w:themeColor="text1"/>
                <w:sz w:val="20"/>
                <w:szCs w:val="20"/>
              </w:rPr>
              <w:t>Jeżeli tak</w:t>
            </w:r>
            <w:r w:rsidRPr="007F2AC0">
              <w:rPr>
                <w:rFonts w:ascii="Arial" w:hAnsi="Arial" w:cs="Arial"/>
                <w:color w:val="000000" w:themeColor="text1"/>
                <w:sz w:val="20"/>
                <w:szCs w:val="20"/>
              </w:rPr>
              <w:t xml:space="preserve">, proszę opisać przedsięwzięte środki: </w:t>
            </w:r>
          </w:p>
        </w:tc>
        <w:tc>
          <w:tcPr>
            <w:tcW w:w="4645" w:type="dxa"/>
            <w:shd w:val="clear" w:color="auto" w:fill="auto"/>
          </w:tcPr>
          <w:p w14:paraId="0124D653"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Tak [] Nie</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w:t>
            </w:r>
          </w:p>
        </w:tc>
      </w:tr>
    </w:tbl>
    <w:p w14:paraId="6D54D256" w14:textId="77777777" w:rsidR="00B806F4" w:rsidRPr="007F2AC0" w:rsidRDefault="00B806F4" w:rsidP="00B806F4">
      <w:pPr>
        <w:rPr>
          <w:color w:val="000000" w:themeColor="text1"/>
        </w:rPr>
      </w:pPr>
      <w:r w:rsidRPr="007F2AC0">
        <w:rPr>
          <w:color w:val="000000" w:themeColor="text1"/>
        </w:rPr>
        <w:br w:type="page"/>
      </w:r>
    </w:p>
    <w:p w14:paraId="6A161A8F" w14:textId="77777777" w:rsidR="00B806F4" w:rsidRPr="007F2AC0" w:rsidRDefault="00B806F4" w:rsidP="00B806F4">
      <w:pPr>
        <w:pStyle w:val="ChapterTitle"/>
        <w:rPr>
          <w:rFonts w:ascii="Arial" w:hAnsi="Arial" w:cs="Arial"/>
          <w:color w:val="000000" w:themeColor="text1"/>
          <w:sz w:val="20"/>
          <w:szCs w:val="20"/>
        </w:rPr>
      </w:pPr>
      <w:r w:rsidRPr="007F2AC0">
        <w:rPr>
          <w:rFonts w:ascii="Arial" w:hAnsi="Arial" w:cs="Arial"/>
          <w:color w:val="000000" w:themeColor="text1"/>
          <w:sz w:val="20"/>
          <w:szCs w:val="20"/>
        </w:rPr>
        <w:lastRenderedPageBreak/>
        <w:t>Część IV: Kryteria kwalifikacji</w:t>
      </w:r>
    </w:p>
    <w:p w14:paraId="6D05E0C0" w14:textId="77777777" w:rsidR="00B806F4" w:rsidRPr="007F2AC0" w:rsidRDefault="00B806F4" w:rsidP="00B806F4">
      <w:pPr>
        <w:rPr>
          <w:rFonts w:ascii="Arial" w:hAnsi="Arial" w:cs="Arial"/>
          <w:color w:val="000000" w:themeColor="text1"/>
          <w:sz w:val="20"/>
          <w:szCs w:val="20"/>
        </w:rPr>
      </w:pPr>
      <w:r w:rsidRPr="007F2AC0">
        <w:rPr>
          <w:rFonts w:ascii="Arial" w:hAnsi="Arial" w:cs="Arial"/>
          <w:color w:val="000000" w:themeColor="text1"/>
          <w:sz w:val="20"/>
          <w:szCs w:val="20"/>
        </w:rPr>
        <w:t xml:space="preserve">W odniesieniu do kryteriów kwalifikacji (sekcja </w:t>
      </w:r>
      <w:r w:rsidRPr="007F2AC0">
        <w:rPr>
          <w:rFonts w:ascii="Arial" w:hAnsi="Arial" w:cs="Arial"/>
          <w:color w:val="000000" w:themeColor="text1"/>
          <w:sz w:val="20"/>
          <w:szCs w:val="20"/>
        </w:rPr>
        <w:sym w:font="Symbol" w:char="F061"/>
      </w:r>
      <w:r w:rsidRPr="007F2AC0">
        <w:rPr>
          <w:rFonts w:ascii="Arial" w:hAnsi="Arial" w:cs="Arial"/>
          <w:color w:val="000000" w:themeColor="text1"/>
          <w:sz w:val="20"/>
          <w:szCs w:val="20"/>
        </w:rPr>
        <w:t xml:space="preserve"> lub sekcje A–D w niniejszej części) wykonawca oświadcza, że:</w:t>
      </w:r>
    </w:p>
    <w:p w14:paraId="158C08CF" w14:textId="77777777" w:rsidR="00B806F4" w:rsidRPr="007F2AC0" w:rsidRDefault="00B806F4" w:rsidP="00B806F4">
      <w:pPr>
        <w:pStyle w:val="SectionTitle"/>
        <w:rPr>
          <w:rFonts w:ascii="Arial" w:hAnsi="Arial" w:cs="Arial"/>
          <w:b w:val="0"/>
          <w:color w:val="000000" w:themeColor="text1"/>
          <w:sz w:val="20"/>
          <w:szCs w:val="20"/>
        </w:rPr>
      </w:pPr>
      <w:r w:rsidRPr="007F2AC0">
        <w:rPr>
          <w:rFonts w:ascii="Arial" w:hAnsi="Arial" w:cs="Arial"/>
          <w:b w:val="0"/>
          <w:color w:val="000000" w:themeColor="text1"/>
          <w:sz w:val="20"/>
          <w:szCs w:val="20"/>
        </w:rPr>
        <w:sym w:font="Symbol" w:char="F061"/>
      </w:r>
      <w:r w:rsidRPr="007F2AC0">
        <w:rPr>
          <w:rFonts w:ascii="Arial" w:hAnsi="Arial" w:cs="Arial"/>
          <w:b w:val="0"/>
          <w:color w:val="000000" w:themeColor="text1"/>
          <w:sz w:val="20"/>
          <w:szCs w:val="20"/>
        </w:rPr>
        <w:t>: Ogólne oświadczenie dotyczące wszystkich kryteriów kwalifikacji</w:t>
      </w:r>
    </w:p>
    <w:p w14:paraId="383AA5C5" w14:textId="77777777" w:rsidR="00B806F4" w:rsidRPr="007F2AC0"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20"/>
          <w:szCs w:val="20"/>
        </w:rPr>
      </w:pPr>
      <w:r w:rsidRPr="007F2AC0">
        <w:rPr>
          <w:rFonts w:ascii="Arial" w:hAnsi="Arial" w:cs="Arial"/>
          <w:b/>
          <w:color w:val="000000" w:themeColor="text1"/>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F2AC0">
        <w:rPr>
          <w:rFonts w:ascii="Arial" w:hAnsi="Arial" w:cs="Arial"/>
          <w:b/>
          <w:color w:val="000000" w:themeColor="text1"/>
          <w:w w:val="0"/>
          <w:sz w:val="20"/>
          <w:szCs w:val="20"/>
        </w:rPr>
        <w:sym w:font="Symbol" w:char="F061"/>
      </w:r>
      <w:r w:rsidRPr="007F2AC0">
        <w:rPr>
          <w:rFonts w:ascii="Arial" w:hAnsi="Arial" w:cs="Arial"/>
          <w:b/>
          <w:color w:val="000000" w:themeColor="text1"/>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F2AC0" w:rsidRPr="007F2AC0" w14:paraId="27B5D4C5" w14:textId="77777777" w:rsidTr="00704BAD">
        <w:tc>
          <w:tcPr>
            <w:tcW w:w="4606" w:type="dxa"/>
            <w:shd w:val="clear" w:color="auto" w:fill="auto"/>
          </w:tcPr>
          <w:p w14:paraId="3CF655BA"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Spełnienie wszystkich wymaganych kryteriów kwalifikacji</w:t>
            </w:r>
          </w:p>
        </w:tc>
        <w:tc>
          <w:tcPr>
            <w:tcW w:w="4607" w:type="dxa"/>
            <w:shd w:val="clear" w:color="auto" w:fill="auto"/>
          </w:tcPr>
          <w:p w14:paraId="51438E45"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Odpowiedź</w:t>
            </w:r>
          </w:p>
        </w:tc>
      </w:tr>
      <w:tr w:rsidR="007F2AC0" w:rsidRPr="007F2AC0" w14:paraId="537D53A4" w14:textId="77777777" w:rsidTr="00704BAD">
        <w:tc>
          <w:tcPr>
            <w:tcW w:w="4606" w:type="dxa"/>
            <w:shd w:val="clear" w:color="auto" w:fill="auto"/>
          </w:tcPr>
          <w:p w14:paraId="05B04C08"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Spełnia wymagane kryteria kwalifikacji:</w:t>
            </w:r>
          </w:p>
        </w:tc>
        <w:tc>
          <w:tcPr>
            <w:tcW w:w="4607" w:type="dxa"/>
            <w:shd w:val="clear" w:color="auto" w:fill="auto"/>
          </w:tcPr>
          <w:p w14:paraId="576186CD"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w w:val="0"/>
                <w:sz w:val="20"/>
                <w:szCs w:val="20"/>
              </w:rPr>
              <w:t>[] Tak [] Nie</w:t>
            </w:r>
          </w:p>
        </w:tc>
      </w:tr>
    </w:tbl>
    <w:p w14:paraId="09FEAD5F" w14:textId="77777777" w:rsidR="00B806F4" w:rsidRPr="007F2AC0" w:rsidRDefault="00B806F4" w:rsidP="00B806F4">
      <w:pPr>
        <w:pStyle w:val="SectionTitle"/>
        <w:rPr>
          <w:rFonts w:ascii="Arial" w:hAnsi="Arial" w:cs="Arial"/>
          <w:b w:val="0"/>
          <w:color w:val="000000" w:themeColor="text1"/>
          <w:sz w:val="20"/>
          <w:szCs w:val="20"/>
        </w:rPr>
      </w:pPr>
      <w:r w:rsidRPr="007F2AC0">
        <w:rPr>
          <w:rFonts w:ascii="Arial" w:hAnsi="Arial" w:cs="Arial"/>
          <w:b w:val="0"/>
          <w:color w:val="000000" w:themeColor="text1"/>
          <w:sz w:val="20"/>
          <w:szCs w:val="20"/>
        </w:rPr>
        <w:t>A: Kompetencje</w:t>
      </w:r>
    </w:p>
    <w:p w14:paraId="0A4DD37B" w14:textId="77777777" w:rsidR="00B806F4" w:rsidRPr="007F2AC0"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20"/>
          <w:szCs w:val="20"/>
        </w:rPr>
      </w:pPr>
      <w:r w:rsidRPr="007F2AC0">
        <w:rPr>
          <w:rFonts w:ascii="Arial" w:hAnsi="Arial" w:cs="Arial"/>
          <w:b/>
          <w:color w:val="000000" w:themeColor="text1"/>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7F2AC0" w:rsidRPr="007F2AC0" w14:paraId="20FAACEE" w14:textId="77777777" w:rsidTr="00704BAD">
        <w:tc>
          <w:tcPr>
            <w:tcW w:w="4644" w:type="dxa"/>
            <w:shd w:val="clear" w:color="auto" w:fill="auto"/>
          </w:tcPr>
          <w:p w14:paraId="66B6D179"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Kompetencje</w:t>
            </w:r>
          </w:p>
        </w:tc>
        <w:tc>
          <w:tcPr>
            <w:tcW w:w="4645" w:type="dxa"/>
            <w:shd w:val="clear" w:color="auto" w:fill="auto"/>
          </w:tcPr>
          <w:p w14:paraId="0E8F0D37"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Odpowiedź</w:t>
            </w:r>
          </w:p>
        </w:tc>
      </w:tr>
      <w:tr w:rsidR="007F2AC0" w:rsidRPr="007F2AC0" w14:paraId="37834E94" w14:textId="77777777" w:rsidTr="00704BAD">
        <w:tc>
          <w:tcPr>
            <w:tcW w:w="4644" w:type="dxa"/>
            <w:shd w:val="clear" w:color="auto" w:fill="auto"/>
          </w:tcPr>
          <w:p w14:paraId="4BC8F7E8" w14:textId="77777777" w:rsidR="00B806F4" w:rsidRPr="007F2AC0" w:rsidRDefault="00B806F4" w:rsidP="00704BAD">
            <w:pPr>
              <w:rPr>
                <w:rFonts w:ascii="Arial" w:hAnsi="Arial" w:cs="Arial"/>
                <w:color w:val="000000" w:themeColor="text1"/>
                <w:sz w:val="20"/>
                <w:szCs w:val="20"/>
              </w:rPr>
            </w:pPr>
            <w:r w:rsidRPr="007F2AC0">
              <w:rPr>
                <w:rFonts w:ascii="Arial" w:hAnsi="Arial" w:cs="Arial"/>
                <w:b/>
                <w:color w:val="000000" w:themeColor="text1"/>
                <w:sz w:val="20"/>
                <w:szCs w:val="20"/>
              </w:rPr>
              <w:t>1) Figuruje w odpowiednim rejestrze zawodowym lub handlowym</w:t>
            </w:r>
            <w:r w:rsidRPr="007F2AC0">
              <w:rPr>
                <w:rFonts w:ascii="Arial" w:hAnsi="Arial" w:cs="Arial"/>
                <w:color w:val="000000" w:themeColor="text1"/>
                <w:sz w:val="20"/>
                <w:szCs w:val="20"/>
              </w:rPr>
              <w:t xml:space="preserve"> prowadzonym w państwie członkowskim siedziby wykonawcy</w:t>
            </w:r>
            <w:r w:rsidRPr="007F2AC0">
              <w:rPr>
                <w:rStyle w:val="Odwoanieprzypisudolnego"/>
                <w:rFonts w:ascii="Arial" w:hAnsi="Arial" w:cs="Arial"/>
                <w:color w:val="000000" w:themeColor="text1"/>
              </w:rPr>
              <w:footnoteReference w:id="32"/>
            </w:r>
            <w:r w:rsidRPr="007F2AC0">
              <w:rPr>
                <w:rFonts w:ascii="Arial" w:hAnsi="Arial" w:cs="Arial"/>
                <w:color w:val="000000" w:themeColor="text1"/>
                <w:sz w:val="20"/>
                <w:szCs w:val="20"/>
              </w:rPr>
              <w:t>:</w:t>
            </w:r>
            <w:r w:rsidRPr="007F2AC0">
              <w:rPr>
                <w:rFonts w:ascii="Arial" w:hAnsi="Arial" w:cs="Arial"/>
                <w:color w:val="000000" w:themeColor="text1"/>
                <w:sz w:val="20"/>
                <w:szCs w:val="20"/>
              </w:rPr>
              <w:br/>
              <w:t>Jeżeli odnośna dokumentacja jest dostępna w formie elektronicznej, proszę wskazać:</w:t>
            </w:r>
          </w:p>
        </w:tc>
        <w:tc>
          <w:tcPr>
            <w:tcW w:w="4645" w:type="dxa"/>
            <w:shd w:val="clear" w:color="auto" w:fill="auto"/>
          </w:tcPr>
          <w:p w14:paraId="77DB6A20" w14:textId="77777777" w:rsidR="00B806F4" w:rsidRPr="007F2AC0" w:rsidRDefault="00B806F4" w:rsidP="00704BAD">
            <w:pPr>
              <w:rPr>
                <w:rFonts w:ascii="Arial" w:hAnsi="Arial" w:cs="Arial"/>
                <w:color w:val="000000" w:themeColor="text1"/>
                <w:w w:val="0"/>
                <w:sz w:val="20"/>
                <w:szCs w:val="20"/>
              </w:rPr>
            </w:pPr>
            <w:r w:rsidRPr="007F2AC0">
              <w:rPr>
                <w:rFonts w:ascii="Arial" w:hAnsi="Arial" w:cs="Arial"/>
                <w:color w:val="000000" w:themeColor="text1"/>
                <w:w w:val="0"/>
                <w:sz w:val="20"/>
                <w:szCs w:val="20"/>
              </w:rPr>
              <w:t>[…]</w:t>
            </w:r>
            <w:r w:rsidRPr="007F2AC0">
              <w:rPr>
                <w:rFonts w:ascii="Arial" w:hAnsi="Arial" w:cs="Arial"/>
                <w:color w:val="000000" w:themeColor="text1"/>
                <w:w w:val="0"/>
                <w:sz w:val="20"/>
                <w:szCs w:val="20"/>
              </w:rPr>
              <w:br/>
            </w:r>
            <w:r w:rsidRPr="007F2AC0">
              <w:rPr>
                <w:rFonts w:ascii="Arial" w:hAnsi="Arial" w:cs="Arial"/>
                <w:color w:val="000000" w:themeColor="text1"/>
                <w:w w:val="0"/>
                <w:sz w:val="20"/>
                <w:szCs w:val="20"/>
              </w:rPr>
              <w:br/>
            </w:r>
            <w:r w:rsidRPr="007F2AC0">
              <w:rPr>
                <w:rFonts w:ascii="Arial" w:hAnsi="Arial" w:cs="Arial"/>
                <w:color w:val="000000" w:themeColor="text1"/>
                <w:sz w:val="20"/>
                <w:szCs w:val="20"/>
              </w:rPr>
              <w:t>(adres internetowy, wydający urząd lub organ, dokładne dane referencyjne dokumentacji): [……][……][……]</w:t>
            </w:r>
          </w:p>
        </w:tc>
      </w:tr>
      <w:tr w:rsidR="007F2AC0" w:rsidRPr="007F2AC0" w14:paraId="2588ECA9" w14:textId="77777777" w:rsidTr="00704BAD">
        <w:tc>
          <w:tcPr>
            <w:tcW w:w="4644" w:type="dxa"/>
            <w:shd w:val="clear" w:color="auto" w:fill="auto"/>
          </w:tcPr>
          <w:p w14:paraId="436A4E78"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2) W odniesieniu do zamówień publicznych na usługi:</w:t>
            </w:r>
            <w:r w:rsidRPr="007F2AC0">
              <w:rPr>
                <w:rFonts w:ascii="Arial" w:hAnsi="Arial" w:cs="Arial"/>
                <w:b/>
                <w:color w:val="000000" w:themeColor="text1"/>
                <w:sz w:val="20"/>
                <w:szCs w:val="20"/>
              </w:rPr>
              <w:br/>
            </w:r>
            <w:r w:rsidRPr="007F2AC0">
              <w:rPr>
                <w:rFonts w:ascii="Arial" w:hAnsi="Arial" w:cs="Arial"/>
                <w:color w:val="000000" w:themeColor="text1"/>
                <w:sz w:val="20"/>
                <w:szCs w:val="20"/>
              </w:rPr>
              <w:t xml:space="preserve">Czy konieczne jest </w:t>
            </w:r>
            <w:r w:rsidRPr="007F2AC0">
              <w:rPr>
                <w:rFonts w:ascii="Arial" w:hAnsi="Arial" w:cs="Arial"/>
                <w:b/>
                <w:color w:val="000000" w:themeColor="text1"/>
                <w:sz w:val="20"/>
                <w:szCs w:val="20"/>
              </w:rPr>
              <w:t>posiadanie</w:t>
            </w:r>
            <w:r w:rsidRPr="007F2AC0">
              <w:rPr>
                <w:rFonts w:ascii="Arial" w:hAnsi="Arial" w:cs="Arial"/>
                <w:color w:val="000000" w:themeColor="text1"/>
                <w:sz w:val="20"/>
                <w:szCs w:val="20"/>
              </w:rPr>
              <w:t xml:space="preserve"> określonego </w:t>
            </w:r>
            <w:r w:rsidRPr="007F2AC0">
              <w:rPr>
                <w:rFonts w:ascii="Arial" w:hAnsi="Arial" w:cs="Arial"/>
                <w:b/>
                <w:color w:val="000000" w:themeColor="text1"/>
                <w:sz w:val="20"/>
                <w:szCs w:val="20"/>
              </w:rPr>
              <w:t>zezwolenia lub bycie członkiem</w:t>
            </w:r>
            <w:r w:rsidRPr="007F2AC0">
              <w:rPr>
                <w:rFonts w:ascii="Arial" w:hAnsi="Arial" w:cs="Arial"/>
                <w:color w:val="000000" w:themeColor="text1"/>
                <w:sz w:val="20"/>
                <w:szCs w:val="20"/>
              </w:rPr>
              <w:t xml:space="preserve"> określonej organizacji, aby mieć możliwość świadczenia usługi, o której mowa, w państwie siedziby wykonawcy? </w:t>
            </w:r>
            <w:r w:rsidRPr="007F2AC0">
              <w:rPr>
                <w:rFonts w:ascii="Arial" w:hAnsi="Arial" w:cs="Arial"/>
                <w:color w:val="000000" w:themeColor="text1"/>
                <w:sz w:val="20"/>
                <w:szCs w:val="20"/>
              </w:rPr>
              <w:br/>
            </w:r>
            <w:r w:rsidRPr="007F2AC0">
              <w:rPr>
                <w:rFonts w:ascii="Arial" w:hAnsi="Arial" w:cs="Arial"/>
                <w:color w:val="000000" w:themeColor="text1"/>
                <w:sz w:val="20"/>
                <w:szCs w:val="20"/>
              </w:rPr>
              <w:br/>
              <w:t>Jeżeli odnośna dokumentacja jest dostępna w formie elektronicznej, proszę wskazać:</w:t>
            </w:r>
          </w:p>
        </w:tc>
        <w:tc>
          <w:tcPr>
            <w:tcW w:w="4645" w:type="dxa"/>
            <w:shd w:val="clear" w:color="auto" w:fill="auto"/>
          </w:tcPr>
          <w:p w14:paraId="60512F1A" w14:textId="77777777" w:rsidR="00B806F4" w:rsidRPr="007F2AC0" w:rsidRDefault="00B806F4" w:rsidP="00704BAD">
            <w:pPr>
              <w:rPr>
                <w:rFonts w:ascii="Arial" w:hAnsi="Arial" w:cs="Arial"/>
                <w:color w:val="000000" w:themeColor="text1"/>
                <w:w w:val="0"/>
                <w:sz w:val="20"/>
                <w:szCs w:val="20"/>
              </w:rPr>
            </w:pPr>
            <w:r w:rsidRPr="007F2AC0">
              <w:rPr>
                <w:rFonts w:ascii="Arial" w:hAnsi="Arial" w:cs="Arial"/>
                <w:color w:val="000000" w:themeColor="text1"/>
                <w:w w:val="0"/>
                <w:sz w:val="20"/>
                <w:szCs w:val="20"/>
              </w:rPr>
              <w:br/>
              <w:t>[] Tak [] Nie</w:t>
            </w:r>
            <w:r w:rsidRPr="007F2AC0">
              <w:rPr>
                <w:rFonts w:ascii="Arial" w:hAnsi="Arial" w:cs="Arial"/>
                <w:color w:val="000000" w:themeColor="text1"/>
                <w:w w:val="0"/>
                <w:sz w:val="20"/>
                <w:szCs w:val="20"/>
              </w:rPr>
              <w:br/>
            </w:r>
            <w:r w:rsidRPr="007F2AC0">
              <w:rPr>
                <w:rFonts w:ascii="Arial" w:hAnsi="Arial" w:cs="Arial"/>
                <w:color w:val="000000" w:themeColor="text1"/>
                <w:w w:val="0"/>
                <w:sz w:val="20"/>
                <w:szCs w:val="20"/>
              </w:rPr>
              <w:br/>
              <w:t>Jeżeli tak, proszę określić, o jakie zezwolenie lub status członkowski chodzi, i wskazać, czy wykonawca je posiada: [ …] [] Tak [] Nie</w:t>
            </w:r>
            <w:r w:rsidRPr="007F2AC0">
              <w:rPr>
                <w:rFonts w:ascii="Arial" w:hAnsi="Arial" w:cs="Arial"/>
                <w:color w:val="000000" w:themeColor="text1"/>
                <w:w w:val="0"/>
                <w:sz w:val="20"/>
                <w:szCs w:val="20"/>
              </w:rPr>
              <w:br/>
            </w:r>
            <w:r w:rsidRPr="007F2AC0">
              <w:rPr>
                <w:rFonts w:ascii="Arial" w:hAnsi="Arial" w:cs="Arial"/>
                <w:color w:val="000000" w:themeColor="text1"/>
                <w:w w:val="0"/>
                <w:sz w:val="20"/>
                <w:szCs w:val="20"/>
              </w:rPr>
              <w:br/>
            </w:r>
            <w:r w:rsidRPr="007F2AC0">
              <w:rPr>
                <w:rFonts w:ascii="Arial" w:hAnsi="Arial" w:cs="Arial"/>
                <w:color w:val="000000" w:themeColor="text1"/>
                <w:sz w:val="20"/>
                <w:szCs w:val="20"/>
              </w:rPr>
              <w:t>(adres internetowy, wydający urząd lub organ, dokładne dane referencyjne dokumentacji): [……][……][……]</w:t>
            </w:r>
          </w:p>
        </w:tc>
      </w:tr>
    </w:tbl>
    <w:p w14:paraId="10EBDEAC" w14:textId="77777777" w:rsidR="00B806F4" w:rsidRPr="007F2AC0" w:rsidRDefault="00B806F4" w:rsidP="00B806F4">
      <w:pPr>
        <w:pStyle w:val="SectionTitle"/>
        <w:rPr>
          <w:rFonts w:ascii="Arial" w:hAnsi="Arial" w:cs="Arial"/>
          <w:b w:val="0"/>
          <w:color w:val="000000" w:themeColor="text1"/>
          <w:sz w:val="20"/>
          <w:szCs w:val="20"/>
        </w:rPr>
      </w:pPr>
      <w:r w:rsidRPr="007F2AC0">
        <w:rPr>
          <w:rFonts w:ascii="Arial" w:hAnsi="Arial" w:cs="Arial"/>
          <w:b w:val="0"/>
          <w:color w:val="000000" w:themeColor="text1"/>
          <w:sz w:val="20"/>
          <w:szCs w:val="20"/>
        </w:rPr>
        <w:t>B: Sytuacja ekonomiczna i finansowa</w:t>
      </w:r>
    </w:p>
    <w:p w14:paraId="43CA26B4" w14:textId="77777777" w:rsidR="00B806F4" w:rsidRPr="007F2AC0"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20"/>
          <w:szCs w:val="20"/>
        </w:rPr>
      </w:pPr>
      <w:r w:rsidRPr="007F2AC0">
        <w:rPr>
          <w:rFonts w:ascii="Arial" w:hAnsi="Arial" w:cs="Arial"/>
          <w:b/>
          <w:color w:val="000000" w:themeColor="text1"/>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7F2AC0" w:rsidRPr="007F2AC0" w14:paraId="1AAE3DA8" w14:textId="77777777" w:rsidTr="00704BAD">
        <w:tc>
          <w:tcPr>
            <w:tcW w:w="4644" w:type="dxa"/>
            <w:shd w:val="clear" w:color="auto" w:fill="auto"/>
          </w:tcPr>
          <w:p w14:paraId="3D3BA666"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Sytuacja ekonomiczna i finansowa</w:t>
            </w:r>
          </w:p>
        </w:tc>
        <w:tc>
          <w:tcPr>
            <w:tcW w:w="4645" w:type="dxa"/>
            <w:shd w:val="clear" w:color="auto" w:fill="auto"/>
          </w:tcPr>
          <w:p w14:paraId="346B7D2F"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Odpowiedź:</w:t>
            </w:r>
          </w:p>
        </w:tc>
      </w:tr>
      <w:tr w:rsidR="007F2AC0" w:rsidRPr="007F2AC0" w14:paraId="0DE481AB" w14:textId="77777777" w:rsidTr="00704BAD">
        <w:tc>
          <w:tcPr>
            <w:tcW w:w="4644" w:type="dxa"/>
            <w:shd w:val="clear" w:color="auto" w:fill="auto"/>
          </w:tcPr>
          <w:p w14:paraId="298017BF"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1a) Jego („ogólny”) </w:t>
            </w:r>
            <w:r w:rsidRPr="007F2AC0">
              <w:rPr>
                <w:rFonts w:ascii="Arial" w:hAnsi="Arial" w:cs="Arial"/>
                <w:b/>
                <w:color w:val="000000" w:themeColor="text1"/>
                <w:sz w:val="20"/>
                <w:szCs w:val="20"/>
              </w:rPr>
              <w:t>roczny obrót</w:t>
            </w:r>
            <w:r w:rsidRPr="007F2AC0">
              <w:rPr>
                <w:rFonts w:ascii="Arial" w:hAnsi="Arial" w:cs="Arial"/>
                <w:color w:val="000000" w:themeColor="text1"/>
                <w:sz w:val="20"/>
                <w:szCs w:val="20"/>
              </w:rPr>
              <w:t xml:space="preserve"> w ciągu określonej liczby lat obrotowych wymaganej w stosownym ogłoszeniu lub dokumentach zamówienia jest następujący</w:t>
            </w:r>
            <w:r w:rsidRPr="007F2AC0">
              <w:rPr>
                <w:rFonts w:ascii="Arial" w:hAnsi="Arial" w:cs="Arial"/>
                <w:b/>
                <w:color w:val="000000" w:themeColor="text1"/>
                <w:sz w:val="20"/>
                <w:szCs w:val="20"/>
              </w:rPr>
              <w:t>:</w:t>
            </w:r>
            <w:r w:rsidRPr="007F2AC0">
              <w:rPr>
                <w:rFonts w:ascii="Arial" w:hAnsi="Arial" w:cs="Arial"/>
                <w:b/>
                <w:color w:val="000000" w:themeColor="text1"/>
                <w:sz w:val="20"/>
                <w:szCs w:val="20"/>
              </w:rPr>
              <w:br/>
              <w:t>i/lub</w:t>
            </w:r>
            <w:r w:rsidRPr="007F2AC0">
              <w:rPr>
                <w:rFonts w:ascii="Arial" w:hAnsi="Arial" w:cs="Arial"/>
                <w:color w:val="000000" w:themeColor="text1"/>
                <w:sz w:val="20"/>
                <w:szCs w:val="20"/>
              </w:rPr>
              <w:br/>
              <w:t xml:space="preserve">1b) Jego </w:t>
            </w:r>
            <w:r w:rsidRPr="007F2AC0">
              <w:rPr>
                <w:rFonts w:ascii="Arial" w:hAnsi="Arial" w:cs="Arial"/>
                <w:b/>
                <w:color w:val="000000" w:themeColor="text1"/>
                <w:sz w:val="20"/>
                <w:szCs w:val="20"/>
              </w:rPr>
              <w:t>średni</w:t>
            </w:r>
            <w:r w:rsidRPr="007F2AC0">
              <w:rPr>
                <w:rFonts w:ascii="Arial" w:hAnsi="Arial" w:cs="Arial"/>
                <w:color w:val="000000" w:themeColor="text1"/>
                <w:sz w:val="20"/>
                <w:szCs w:val="20"/>
              </w:rPr>
              <w:t xml:space="preserve"> roczny </w:t>
            </w:r>
            <w:r w:rsidRPr="007F2AC0">
              <w:rPr>
                <w:rFonts w:ascii="Arial" w:hAnsi="Arial" w:cs="Arial"/>
                <w:b/>
                <w:color w:val="000000" w:themeColor="text1"/>
                <w:sz w:val="20"/>
                <w:szCs w:val="20"/>
              </w:rPr>
              <w:t>obrót w ciągu określonej liczby lat wymaganej w stosownym ogłoszeniu lub dokumentach zamówienia jest następujący</w:t>
            </w:r>
            <w:r w:rsidRPr="007F2AC0">
              <w:rPr>
                <w:rStyle w:val="Odwoanieprzypisudolnego"/>
                <w:rFonts w:ascii="Arial" w:hAnsi="Arial" w:cs="Arial"/>
                <w:b/>
                <w:color w:val="000000" w:themeColor="text1"/>
              </w:rPr>
              <w:footnoteReference w:id="33"/>
            </w:r>
            <w:r w:rsidRPr="007F2AC0">
              <w:rPr>
                <w:rFonts w:ascii="Arial" w:hAnsi="Arial" w:cs="Arial"/>
                <w:b/>
                <w:color w:val="000000" w:themeColor="text1"/>
                <w:sz w:val="20"/>
                <w:szCs w:val="20"/>
              </w:rPr>
              <w:t xml:space="preserve"> (</w:t>
            </w:r>
            <w:r w:rsidRPr="007F2AC0">
              <w:rPr>
                <w:rFonts w:ascii="Arial" w:hAnsi="Arial" w:cs="Arial"/>
                <w:color w:val="000000" w:themeColor="text1"/>
                <w:sz w:val="20"/>
                <w:szCs w:val="20"/>
              </w:rPr>
              <w:t>)</w:t>
            </w:r>
            <w:r w:rsidRPr="007F2AC0">
              <w:rPr>
                <w:rFonts w:ascii="Arial" w:hAnsi="Arial" w:cs="Arial"/>
                <w:b/>
                <w:color w:val="000000" w:themeColor="text1"/>
                <w:sz w:val="20"/>
                <w:szCs w:val="20"/>
              </w:rPr>
              <w:t>:</w:t>
            </w:r>
            <w:r w:rsidRPr="007F2AC0">
              <w:rPr>
                <w:rFonts w:ascii="Arial" w:hAnsi="Arial" w:cs="Arial"/>
                <w:b/>
                <w:color w:val="000000" w:themeColor="text1"/>
                <w:sz w:val="20"/>
                <w:szCs w:val="20"/>
              </w:rPr>
              <w:br/>
            </w:r>
            <w:r w:rsidRPr="007F2AC0">
              <w:rPr>
                <w:rFonts w:ascii="Arial" w:hAnsi="Arial" w:cs="Arial"/>
                <w:color w:val="000000" w:themeColor="text1"/>
                <w:sz w:val="20"/>
                <w:szCs w:val="20"/>
              </w:rPr>
              <w:t>Jeżeli odnośna dokumentacja jest dostępna w formie elektronicznej, proszę wskazać:</w:t>
            </w:r>
          </w:p>
        </w:tc>
        <w:tc>
          <w:tcPr>
            <w:tcW w:w="4645" w:type="dxa"/>
            <w:shd w:val="clear" w:color="auto" w:fill="auto"/>
          </w:tcPr>
          <w:p w14:paraId="321BB954"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rok: [……] obrót: [……] […] waluta</w:t>
            </w:r>
            <w:r w:rsidRPr="007F2AC0">
              <w:rPr>
                <w:rFonts w:ascii="Arial" w:hAnsi="Arial" w:cs="Arial"/>
                <w:color w:val="000000" w:themeColor="text1"/>
                <w:sz w:val="20"/>
                <w:szCs w:val="20"/>
              </w:rPr>
              <w:br/>
              <w:t>rok: [……] obrót: [……] […] waluta</w:t>
            </w:r>
            <w:r w:rsidRPr="007F2AC0">
              <w:rPr>
                <w:rFonts w:ascii="Arial" w:hAnsi="Arial" w:cs="Arial"/>
                <w:color w:val="000000" w:themeColor="text1"/>
                <w:sz w:val="20"/>
                <w:szCs w:val="20"/>
              </w:rPr>
              <w:br/>
              <w:t>rok: [……] obrót: [……] […] waluta</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(liczba lat, średni obrót)</w:t>
            </w:r>
            <w:r w:rsidRPr="007F2AC0">
              <w:rPr>
                <w:rFonts w:ascii="Arial" w:hAnsi="Arial" w:cs="Arial"/>
                <w:b/>
                <w:color w:val="000000" w:themeColor="text1"/>
                <w:sz w:val="20"/>
                <w:szCs w:val="20"/>
              </w:rPr>
              <w:t>:</w:t>
            </w:r>
            <w:r w:rsidRPr="007F2AC0">
              <w:rPr>
                <w:rFonts w:ascii="Arial" w:hAnsi="Arial" w:cs="Arial"/>
                <w:color w:val="000000" w:themeColor="text1"/>
                <w:sz w:val="20"/>
                <w:szCs w:val="20"/>
              </w:rPr>
              <w:t xml:space="preserve"> [……], [……] […] waluta</w:t>
            </w:r>
            <w:r w:rsidRPr="007F2AC0">
              <w:rPr>
                <w:rFonts w:ascii="Arial" w:hAnsi="Arial" w:cs="Arial"/>
                <w:color w:val="000000" w:themeColor="text1"/>
                <w:sz w:val="20"/>
                <w:szCs w:val="20"/>
              </w:rPr>
              <w:br/>
            </w:r>
          </w:p>
          <w:p w14:paraId="6CA1952B"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(adres internetowy, wydający urząd lub organ, dokładne dane referencyjne dokumentacji): [……][……][……]</w:t>
            </w:r>
          </w:p>
        </w:tc>
      </w:tr>
      <w:tr w:rsidR="007F2AC0" w:rsidRPr="007F2AC0" w14:paraId="7F8B0711" w14:textId="77777777" w:rsidTr="00704BAD">
        <w:tc>
          <w:tcPr>
            <w:tcW w:w="4644" w:type="dxa"/>
            <w:shd w:val="clear" w:color="auto" w:fill="auto"/>
          </w:tcPr>
          <w:p w14:paraId="124F3818"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lastRenderedPageBreak/>
              <w:t xml:space="preserve">2a) Jego roczny („specyficzny”) </w:t>
            </w:r>
            <w:r w:rsidRPr="007F2AC0">
              <w:rPr>
                <w:rFonts w:ascii="Arial" w:hAnsi="Arial" w:cs="Arial"/>
                <w:b/>
                <w:color w:val="000000" w:themeColor="text1"/>
                <w:sz w:val="20"/>
                <w:szCs w:val="20"/>
              </w:rPr>
              <w:t>obrót w obszarze działalności gospodarczej objętym zamówieniem</w:t>
            </w:r>
            <w:r w:rsidRPr="007F2AC0">
              <w:rPr>
                <w:rFonts w:ascii="Arial" w:hAnsi="Arial" w:cs="Arial"/>
                <w:color w:val="000000" w:themeColor="text1"/>
                <w:sz w:val="20"/>
                <w:szCs w:val="20"/>
              </w:rPr>
              <w:t xml:space="preserve"> i określonym w stosownym ogłoszeniu lub dokumentach zamówienia w ciągu wymaganej liczby lat obrotowych jest następujący:</w:t>
            </w:r>
            <w:r w:rsidRPr="007F2AC0">
              <w:rPr>
                <w:rFonts w:ascii="Arial" w:hAnsi="Arial" w:cs="Arial"/>
                <w:color w:val="000000" w:themeColor="text1"/>
                <w:sz w:val="20"/>
                <w:szCs w:val="20"/>
              </w:rPr>
              <w:br/>
            </w:r>
            <w:r w:rsidRPr="007F2AC0">
              <w:rPr>
                <w:rFonts w:ascii="Arial" w:hAnsi="Arial" w:cs="Arial"/>
                <w:b/>
                <w:color w:val="000000" w:themeColor="text1"/>
                <w:sz w:val="20"/>
                <w:szCs w:val="20"/>
              </w:rPr>
              <w:t>i/lub</w:t>
            </w:r>
            <w:r w:rsidRPr="007F2AC0">
              <w:rPr>
                <w:rFonts w:ascii="Arial" w:hAnsi="Arial" w:cs="Arial"/>
                <w:b/>
                <w:color w:val="000000" w:themeColor="text1"/>
                <w:sz w:val="20"/>
                <w:szCs w:val="20"/>
              </w:rPr>
              <w:br/>
            </w:r>
            <w:r w:rsidRPr="007F2AC0">
              <w:rPr>
                <w:rFonts w:ascii="Arial" w:hAnsi="Arial" w:cs="Arial"/>
                <w:color w:val="000000" w:themeColor="text1"/>
                <w:sz w:val="20"/>
                <w:szCs w:val="20"/>
              </w:rPr>
              <w:t xml:space="preserve">2b) Jego </w:t>
            </w:r>
            <w:r w:rsidRPr="007F2AC0">
              <w:rPr>
                <w:rFonts w:ascii="Arial" w:hAnsi="Arial" w:cs="Arial"/>
                <w:b/>
                <w:color w:val="000000" w:themeColor="text1"/>
                <w:sz w:val="20"/>
                <w:szCs w:val="20"/>
              </w:rPr>
              <w:t>średni</w:t>
            </w:r>
            <w:r w:rsidRPr="007F2AC0">
              <w:rPr>
                <w:rFonts w:ascii="Arial" w:hAnsi="Arial" w:cs="Arial"/>
                <w:color w:val="000000" w:themeColor="text1"/>
                <w:sz w:val="20"/>
                <w:szCs w:val="20"/>
              </w:rPr>
              <w:t xml:space="preserve"> roczny </w:t>
            </w:r>
            <w:r w:rsidRPr="007F2AC0">
              <w:rPr>
                <w:rFonts w:ascii="Arial" w:hAnsi="Arial" w:cs="Arial"/>
                <w:b/>
                <w:color w:val="000000" w:themeColor="text1"/>
                <w:sz w:val="20"/>
                <w:szCs w:val="20"/>
              </w:rPr>
              <w:t>obrót w przedmiotowym obszarze i w ciągu określonej liczby lat wymaganej w stosownym ogłoszeniu lub dokumentach zamówienia jest następujący</w:t>
            </w:r>
            <w:r w:rsidRPr="007F2AC0">
              <w:rPr>
                <w:rStyle w:val="Odwoanieprzypisudolnego"/>
                <w:rFonts w:ascii="Arial" w:hAnsi="Arial" w:cs="Arial"/>
                <w:b/>
                <w:color w:val="000000" w:themeColor="text1"/>
              </w:rPr>
              <w:footnoteReference w:id="34"/>
            </w:r>
            <w:r w:rsidRPr="007F2AC0">
              <w:rPr>
                <w:rFonts w:ascii="Arial" w:hAnsi="Arial" w:cs="Arial"/>
                <w:b/>
                <w:color w:val="000000" w:themeColor="text1"/>
                <w:sz w:val="20"/>
                <w:szCs w:val="20"/>
              </w:rPr>
              <w:t>:</w:t>
            </w:r>
            <w:r w:rsidRPr="007F2AC0">
              <w:rPr>
                <w:rFonts w:ascii="Arial" w:hAnsi="Arial" w:cs="Arial"/>
                <w:b/>
                <w:color w:val="000000" w:themeColor="text1"/>
                <w:sz w:val="20"/>
                <w:szCs w:val="20"/>
              </w:rPr>
              <w:br/>
            </w:r>
            <w:r w:rsidRPr="007F2AC0">
              <w:rPr>
                <w:rFonts w:ascii="Arial" w:hAnsi="Arial" w:cs="Arial"/>
                <w:color w:val="000000" w:themeColor="text1"/>
                <w:sz w:val="20"/>
                <w:szCs w:val="20"/>
              </w:rPr>
              <w:t>Jeżeli odnośna dokumentacja jest dostępna w formie elektronicznej, proszę wskazać:</w:t>
            </w:r>
          </w:p>
        </w:tc>
        <w:tc>
          <w:tcPr>
            <w:tcW w:w="4645" w:type="dxa"/>
            <w:shd w:val="clear" w:color="auto" w:fill="auto"/>
          </w:tcPr>
          <w:p w14:paraId="0427A253"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rok: [……] obrót: [……] […] waluta</w:t>
            </w:r>
            <w:r w:rsidRPr="007F2AC0">
              <w:rPr>
                <w:rFonts w:ascii="Arial" w:hAnsi="Arial" w:cs="Arial"/>
                <w:color w:val="000000" w:themeColor="text1"/>
                <w:sz w:val="20"/>
                <w:szCs w:val="20"/>
              </w:rPr>
              <w:br/>
              <w:t>rok: [……] obrót: [……] […] waluta</w:t>
            </w:r>
            <w:r w:rsidRPr="007F2AC0">
              <w:rPr>
                <w:rFonts w:ascii="Arial" w:hAnsi="Arial" w:cs="Arial"/>
                <w:color w:val="000000" w:themeColor="text1"/>
                <w:sz w:val="20"/>
                <w:szCs w:val="20"/>
              </w:rPr>
              <w:br/>
              <w:t>rok: [……] obrót: [……] […] waluta</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(liczba lat, średni obrót)</w:t>
            </w:r>
            <w:r w:rsidRPr="007F2AC0">
              <w:rPr>
                <w:rFonts w:ascii="Arial" w:hAnsi="Arial" w:cs="Arial"/>
                <w:b/>
                <w:color w:val="000000" w:themeColor="text1"/>
                <w:sz w:val="20"/>
                <w:szCs w:val="20"/>
              </w:rPr>
              <w:t>:</w:t>
            </w:r>
            <w:r w:rsidRPr="007F2AC0">
              <w:rPr>
                <w:rFonts w:ascii="Arial" w:hAnsi="Arial" w:cs="Arial"/>
                <w:color w:val="000000" w:themeColor="text1"/>
                <w:sz w:val="20"/>
                <w:szCs w:val="20"/>
              </w:rPr>
              <w:t xml:space="preserve"> [……], [……] […] waluta</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(adres internetowy, wydający urząd lub organ, dokładne dane referencyjne dokumentacji): [……][……][……]</w:t>
            </w:r>
          </w:p>
        </w:tc>
      </w:tr>
      <w:tr w:rsidR="007F2AC0" w:rsidRPr="007F2AC0" w14:paraId="214C714C" w14:textId="77777777" w:rsidTr="00704BAD">
        <w:tc>
          <w:tcPr>
            <w:tcW w:w="4644" w:type="dxa"/>
            <w:shd w:val="clear" w:color="auto" w:fill="auto"/>
          </w:tcPr>
          <w:p w14:paraId="139B0ADE"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DFCAB82"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w:t>
            </w:r>
          </w:p>
        </w:tc>
      </w:tr>
      <w:tr w:rsidR="007F2AC0" w:rsidRPr="007F2AC0" w14:paraId="3354306E" w14:textId="77777777" w:rsidTr="00704BAD">
        <w:tc>
          <w:tcPr>
            <w:tcW w:w="4644" w:type="dxa"/>
            <w:shd w:val="clear" w:color="auto" w:fill="auto"/>
          </w:tcPr>
          <w:p w14:paraId="0CA326A3"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4) W odniesieniu do </w:t>
            </w:r>
            <w:r w:rsidRPr="007F2AC0">
              <w:rPr>
                <w:rFonts w:ascii="Arial" w:hAnsi="Arial" w:cs="Arial"/>
                <w:b/>
                <w:color w:val="000000" w:themeColor="text1"/>
                <w:sz w:val="20"/>
                <w:szCs w:val="20"/>
              </w:rPr>
              <w:t>wskaźników finansowych</w:t>
            </w:r>
            <w:r w:rsidRPr="007F2AC0">
              <w:rPr>
                <w:rStyle w:val="Odwoanieprzypisudolnego"/>
                <w:rFonts w:ascii="Arial" w:hAnsi="Arial" w:cs="Arial"/>
                <w:b/>
                <w:color w:val="000000" w:themeColor="text1"/>
              </w:rPr>
              <w:footnoteReference w:id="35"/>
            </w:r>
            <w:r w:rsidRPr="007F2AC0">
              <w:rPr>
                <w:rFonts w:ascii="Arial" w:hAnsi="Arial" w:cs="Arial"/>
                <w:color w:val="000000" w:themeColor="text1"/>
                <w:sz w:val="20"/>
                <w:szCs w:val="20"/>
              </w:rPr>
              <w:t xml:space="preserve"> określonych w stosownym ogłoszeniu lub dokumentach zamówienia wykonawca oświadcza, że aktualna(-e) wartość(-ci) wymaganego(-ych) wskaźnika(-ów) jest (są) następująca(-e):</w:t>
            </w:r>
            <w:r w:rsidRPr="007F2AC0">
              <w:rPr>
                <w:rFonts w:ascii="Arial" w:hAnsi="Arial" w:cs="Arial"/>
                <w:color w:val="000000" w:themeColor="text1"/>
                <w:sz w:val="20"/>
                <w:szCs w:val="20"/>
              </w:rPr>
              <w:br/>
              <w:t>Jeżeli odnośna dokumentacja jest dostępna w formie elektronicznej, proszę wskazać:</w:t>
            </w:r>
          </w:p>
        </w:tc>
        <w:tc>
          <w:tcPr>
            <w:tcW w:w="4645" w:type="dxa"/>
            <w:shd w:val="clear" w:color="auto" w:fill="auto"/>
          </w:tcPr>
          <w:p w14:paraId="6A0DED44"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(określenie wymaganego wskaźnika – stosunek X do Y</w:t>
            </w:r>
            <w:r w:rsidRPr="007F2AC0">
              <w:rPr>
                <w:rStyle w:val="Odwoanieprzypisudolnego"/>
                <w:rFonts w:ascii="Arial" w:hAnsi="Arial" w:cs="Arial"/>
                <w:color w:val="000000" w:themeColor="text1"/>
              </w:rPr>
              <w:footnoteReference w:id="36"/>
            </w:r>
            <w:r w:rsidRPr="007F2AC0">
              <w:rPr>
                <w:rFonts w:ascii="Arial" w:hAnsi="Arial" w:cs="Arial"/>
                <w:color w:val="000000" w:themeColor="text1"/>
                <w:sz w:val="20"/>
                <w:szCs w:val="20"/>
              </w:rPr>
              <w:t xml:space="preserve"> – oraz wartość):</w:t>
            </w:r>
            <w:r w:rsidRPr="007F2AC0">
              <w:rPr>
                <w:rFonts w:ascii="Arial" w:hAnsi="Arial" w:cs="Arial"/>
                <w:color w:val="000000" w:themeColor="text1"/>
                <w:sz w:val="20"/>
                <w:szCs w:val="20"/>
              </w:rPr>
              <w:br/>
              <w:t>[……], [……]</w:t>
            </w:r>
            <w:r w:rsidRPr="007F2AC0">
              <w:rPr>
                <w:rStyle w:val="Odwoanieprzypisudolnego"/>
                <w:rFonts w:ascii="Arial" w:hAnsi="Arial" w:cs="Arial"/>
                <w:color w:val="000000" w:themeColor="text1"/>
              </w:rPr>
              <w:footnoteReference w:id="37"/>
            </w:r>
            <w:r w:rsidRPr="007F2AC0">
              <w:rPr>
                <w:rFonts w:ascii="Arial" w:hAnsi="Arial" w:cs="Arial"/>
                <w:color w:val="000000" w:themeColor="text1"/>
                <w:sz w:val="20"/>
                <w:szCs w:val="20"/>
              </w:rPr>
              <w:br/>
            </w:r>
            <w:r w:rsidRPr="007F2AC0">
              <w:rPr>
                <w:rFonts w:ascii="Arial" w:hAnsi="Arial" w:cs="Arial"/>
                <w:i/>
                <w:color w:val="000000" w:themeColor="text1"/>
                <w:sz w:val="20"/>
                <w:szCs w:val="20"/>
              </w:rPr>
              <w:br/>
            </w:r>
            <w:r w:rsidRPr="007F2AC0">
              <w:rPr>
                <w:rFonts w:ascii="Arial" w:hAnsi="Arial" w:cs="Arial"/>
                <w:i/>
                <w:color w:val="000000" w:themeColor="text1"/>
                <w:sz w:val="20"/>
                <w:szCs w:val="20"/>
              </w:rPr>
              <w:br/>
            </w:r>
            <w:r w:rsidRPr="007F2AC0">
              <w:rPr>
                <w:rFonts w:ascii="Arial" w:hAnsi="Arial" w:cs="Arial"/>
                <w:color w:val="000000" w:themeColor="text1"/>
                <w:sz w:val="20"/>
                <w:szCs w:val="20"/>
              </w:rPr>
              <w:t>(adres internetowy, wydający urząd lub organ, dokładne dane referencyjne dokumentacji): [……][……][……]</w:t>
            </w:r>
          </w:p>
        </w:tc>
      </w:tr>
      <w:tr w:rsidR="007F2AC0" w:rsidRPr="007F2AC0" w14:paraId="196D6832" w14:textId="77777777" w:rsidTr="00704BAD">
        <w:tc>
          <w:tcPr>
            <w:tcW w:w="4644" w:type="dxa"/>
            <w:shd w:val="clear" w:color="auto" w:fill="auto"/>
          </w:tcPr>
          <w:p w14:paraId="3FD2C6ED"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5) W ramach </w:t>
            </w:r>
            <w:r w:rsidRPr="007F2AC0">
              <w:rPr>
                <w:rFonts w:ascii="Arial" w:hAnsi="Arial" w:cs="Arial"/>
                <w:b/>
                <w:color w:val="000000" w:themeColor="text1"/>
                <w:sz w:val="20"/>
                <w:szCs w:val="20"/>
              </w:rPr>
              <w:t>ubezpieczenia z tytułu ryzyka zawodowego</w:t>
            </w:r>
            <w:r w:rsidRPr="007F2AC0">
              <w:rPr>
                <w:rFonts w:ascii="Arial" w:hAnsi="Arial" w:cs="Arial"/>
                <w:color w:val="000000" w:themeColor="text1"/>
                <w:sz w:val="20"/>
                <w:szCs w:val="20"/>
              </w:rPr>
              <w:t xml:space="preserve"> wykonawca jest ubezpieczony na następującą kwotę:</w:t>
            </w:r>
            <w:r w:rsidRPr="007F2AC0">
              <w:rPr>
                <w:rFonts w:ascii="Arial" w:hAnsi="Arial" w:cs="Arial"/>
                <w:color w:val="000000" w:themeColor="text1"/>
                <w:sz w:val="20"/>
                <w:szCs w:val="20"/>
              </w:rPr>
              <w:br/>
            </w:r>
            <w:r w:rsidRPr="007F2AC0">
              <w:rPr>
                <w:rStyle w:val="NormalBoldChar"/>
                <w:rFonts w:ascii="Arial" w:eastAsia="Calibri" w:hAnsi="Arial" w:cs="Arial"/>
                <w:b w:val="0"/>
                <w:color w:val="000000" w:themeColor="text1"/>
                <w:sz w:val="20"/>
                <w:szCs w:val="20"/>
              </w:rPr>
              <w:t>Jeżeli t</w:t>
            </w:r>
            <w:r w:rsidRPr="007F2AC0">
              <w:rPr>
                <w:rFonts w:ascii="Arial" w:hAnsi="Arial" w:cs="Arial"/>
                <w:color w:val="000000" w:themeColor="text1"/>
                <w:sz w:val="20"/>
                <w:szCs w:val="20"/>
              </w:rPr>
              <w:t>e informacje są dostępne w formie elektronicznej, proszę wskazać:</w:t>
            </w:r>
          </w:p>
        </w:tc>
        <w:tc>
          <w:tcPr>
            <w:tcW w:w="4645" w:type="dxa"/>
            <w:shd w:val="clear" w:color="auto" w:fill="auto"/>
          </w:tcPr>
          <w:p w14:paraId="14263935"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 waluta</w:t>
            </w:r>
            <w:r w:rsidRPr="007F2AC0">
              <w:rPr>
                <w:rFonts w:ascii="Arial" w:hAnsi="Arial" w:cs="Arial"/>
                <w:color w:val="000000" w:themeColor="text1"/>
                <w:sz w:val="20"/>
                <w:szCs w:val="20"/>
              </w:rPr>
              <w:br/>
            </w:r>
            <w:r w:rsidRPr="007F2AC0">
              <w:rPr>
                <w:rFonts w:ascii="Arial" w:hAnsi="Arial" w:cs="Arial"/>
                <w:color w:val="000000" w:themeColor="text1"/>
                <w:sz w:val="20"/>
                <w:szCs w:val="20"/>
              </w:rPr>
              <w:br/>
              <w:t>(adres internetowy, wydający urząd lub organ, dokładne dane referencyjne dokumentacji): [……][……][……]</w:t>
            </w:r>
          </w:p>
        </w:tc>
      </w:tr>
      <w:tr w:rsidR="007F2AC0" w:rsidRPr="007F2AC0" w14:paraId="79138B62" w14:textId="77777777" w:rsidTr="00704BAD">
        <w:tc>
          <w:tcPr>
            <w:tcW w:w="4644" w:type="dxa"/>
            <w:shd w:val="clear" w:color="auto" w:fill="auto"/>
          </w:tcPr>
          <w:p w14:paraId="1542F3A6"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6) W odniesieniu do </w:t>
            </w:r>
            <w:r w:rsidRPr="007F2AC0">
              <w:rPr>
                <w:rFonts w:ascii="Arial" w:hAnsi="Arial" w:cs="Arial"/>
                <w:b/>
                <w:color w:val="000000" w:themeColor="text1"/>
                <w:sz w:val="20"/>
                <w:szCs w:val="20"/>
              </w:rPr>
              <w:t>innych ewentualnych wymogów ekonomicznych lub finansowych</w:t>
            </w:r>
            <w:r w:rsidRPr="007F2AC0">
              <w:rPr>
                <w:rFonts w:ascii="Arial" w:hAnsi="Arial" w:cs="Arial"/>
                <w:color w:val="000000" w:themeColor="text1"/>
                <w:sz w:val="20"/>
                <w:szCs w:val="20"/>
              </w:rPr>
              <w:t>, które mogły zostać określone w stosownym ogłoszeniu lub dokumentach zamówienia, wykonawca oświadcza, że</w:t>
            </w:r>
            <w:r w:rsidRPr="007F2AC0">
              <w:rPr>
                <w:rFonts w:ascii="Arial" w:hAnsi="Arial" w:cs="Arial"/>
                <w:color w:val="000000" w:themeColor="text1"/>
                <w:sz w:val="20"/>
                <w:szCs w:val="20"/>
              </w:rPr>
              <w:br/>
              <w:t xml:space="preserve">Jeżeli odnośna dokumentacja, która </w:t>
            </w:r>
            <w:r w:rsidRPr="007F2AC0">
              <w:rPr>
                <w:rFonts w:ascii="Arial" w:hAnsi="Arial" w:cs="Arial"/>
                <w:b/>
                <w:color w:val="000000" w:themeColor="text1"/>
                <w:sz w:val="20"/>
                <w:szCs w:val="20"/>
              </w:rPr>
              <w:t>mogła</w:t>
            </w:r>
            <w:r w:rsidRPr="007F2AC0">
              <w:rPr>
                <w:rFonts w:ascii="Arial" w:hAnsi="Arial" w:cs="Arial"/>
                <w:color w:val="000000" w:themeColor="text1"/>
                <w:sz w:val="20"/>
                <w:szCs w:val="20"/>
              </w:rPr>
              <w:t xml:space="preserve"> zostać określona w stosownym ogłoszeniu lub w dokumentach zamówienia, jest dostępna w formie elektronicznej, proszę wskazać:</w:t>
            </w:r>
          </w:p>
        </w:tc>
        <w:tc>
          <w:tcPr>
            <w:tcW w:w="4645" w:type="dxa"/>
            <w:shd w:val="clear" w:color="auto" w:fill="auto"/>
          </w:tcPr>
          <w:p w14:paraId="4489E499"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(adres internetowy, wydający urząd lub organ, dokładne dane referencyjne dokumentacji): [……][……][……]</w:t>
            </w:r>
          </w:p>
        </w:tc>
      </w:tr>
    </w:tbl>
    <w:p w14:paraId="7DD72B94" w14:textId="77777777" w:rsidR="00B806F4" w:rsidRPr="007F2AC0" w:rsidRDefault="00B806F4" w:rsidP="00B806F4">
      <w:pPr>
        <w:pStyle w:val="SectionTitle"/>
        <w:rPr>
          <w:rFonts w:ascii="Arial" w:hAnsi="Arial" w:cs="Arial"/>
          <w:b w:val="0"/>
          <w:color w:val="000000" w:themeColor="text1"/>
          <w:sz w:val="20"/>
          <w:szCs w:val="20"/>
        </w:rPr>
      </w:pPr>
      <w:r w:rsidRPr="007F2AC0">
        <w:rPr>
          <w:rFonts w:ascii="Arial" w:hAnsi="Arial" w:cs="Arial"/>
          <w:b w:val="0"/>
          <w:color w:val="000000" w:themeColor="text1"/>
          <w:sz w:val="20"/>
          <w:szCs w:val="20"/>
        </w:rPr>
        <w:t>C: Zdolność techniczna i zawodowa</w:t>
      </w:r>
    </w:p>
    <w:p w14:paraId="42AFCC12" w14:textId="77777777" w:rsidR="00B806F4" w:rsidRPr="007F2AC0"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20"/>
          <w:szCs w:val="20"/>
        </w:rPr>
      </w:pPr>
      <w:r w:rsidRPr="007F2AC0">
        <w:rPr>
          <w:rFonts w:ascii="Arial" w:hAnsi="Arial" w:cs="Arial"/>
          <w:b/>
          <w:color w:val="000000" w:themeColor="text1"/>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7F2AC0" w:rsidRPr="007F2AC0" w14:paraId="52D8A40D" w14:textId="77777777" w:rsidTr="00704BAD">
        <w:tc>
          <w:tcPr>
            <w:tcW w:w="4644" w:type="dxa"/>
            <w:shd w:val="clear" w:color="auto" w:fill="auto"/>
          </w:tcPr>
          <w:p w14:paraId="6D349964" w14:textId="77777777" w:rsidR="00B806F4" w:rsidRPr="007F2AC0" w:rsidRDefault="00B806F4" w:rsidP="00704BAD">
            <w:pPr>
              <w:rPr>
                <w:rFonts w:ascii="Arial" w:hAnsi="Arial" w:cs="Arial"/>
                <w:b/>
                <w:color w:val="000000" w:themeColor="text1"/>
                <w:sz w:val="20"/>
                <w:szCs w:val="20"/>
              </w:rPr>
            </w:pPr>
            <w:bookmarkStart w:id="24" w:name="_DV_M4300"/>
            <w:bookmarkStart w:id="25" w:name="_DV_M4301"/>
            <w:bookmarkEnd w:id="24"/>
            <w:bookmarkEnd w:id="25"/>
            <w:r w:rsidRPr="007F2AC0">
              <w:rPr>
                <w:rFonts w:ascii="Arial" w:hAnsi="Arial" w:cs="Arial"/>
                <w:b/>
                <w:color w:val="000000" w:themeColor="text1"/>
                <w:sz w:val="20"/>
                <w:szCs w:val="20"/>
              </w:rPr>
              <w:t>Zdolność techniczna i zawodowa</w:t>
            </w:r>
          </w:p>
        </w:tc>
        <w:tc>
          <w:tcPr>
            <w:tcW w:w="4645" w:type="dxa"/>
            <w:shd w:val="clear" w:color="auto" w:fill="auto"/>
          </w:tcPr>
          <w:p w14:paraId="15ED7CC7" w14:textId="77777777" w:rsidR="00B806F4" w:rsidRPr="007F2AC0" w:rsidRDefault="00B806F4" w:rsidP="00704BAD">
            <w:pPr>
              <w:rPr>
                <w:rFonts w:ascii="Arial" w:hAnsi="Arial" w:cs="Arial"/>
                <w:b/>
                <w:color w:val="000000" w:themeColor="text1"/>
                <w:sz w:val="20"/>
                <w:szCs w:val="20"/>
              </w:rPr>
            </w:pPr>
            <w:r w:rsidRPr="007F2AC0">
              <w:rPr>
                <w:rFonts w:ascii="Arial" w:hAnsi="Arial" w:cs="Arial"/>
                <w:b/>
                <w:color w:val="000000" w:themeColor="text1"/>
                <w:sz w:val="20"/>
                <w:szCs w:val="20"/>
              </w:rPr>
              <w:t>Odpowiedź:</w:t>
            </w:r>
          </w:p>
        </w:tc>
      </w:tr>
      <w:tr w:rsidR="007F2AC0" w:rsidRPr="007F2AC0" w14:paraId="2C656DED" w14:textId="77777777" w:rsidTr="00704BAD">
        <w:tc>
          <w:tcPr>
            <w:tcW w:w="4644" w:type="dxa"/>
            <w:shd w:val="clear" w:color="auto" w:fill="auto"/>
          </w:tcPr>
          <w:p w14:paraId="5C1A64AE"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shd w:val="clear" w:color="auto" w:fill="FFFFFF"/>
              </w:rPr>
              <w:t xml:space="preserve">1a) Jedynie w odniesieniu do </w:t>
            </w:r>
            <w:r w:rsidRPr="007F2AC0">
              <w:rPr>
                <w:rFonts w:ascii="Arial" w:hAnsi="Arial" w:cs="Arial"/>
                <w:b/>
                <w:color w:val="000000" w:themeColor="text1"/>
                <w:sz w:val="20"/>
                <w:szCs w:val="20"/>
                <w:shd w:val="clear" w:color="auto" w:fill="FFFFFF"/>
              </w:rPr>
              <w:t>zamówień publicznych na roboty budowlane</w:t>
            </w:r>
            <w:r w:rsidRPr="007F2AC0">
              <w:rPr>
                <w:rFonts w:ascii="Arial" w:hAnsi="Arial" w:cs="Arial"/>
                <w:color w:val="000000" w:themeColor="text1"/>
                <w:sz w:val="20"/>
                <w:szCs w:val="20"/>
                <w:shd w:val="clear" w:color="auto" w:fill="FFFFFF"/>
              </w:rPr>
              <w:t>:</w:t>
            </w:r>
            <w:r w:rsidRPr="007F2AC0">
              <w:rPr>
                <w:rFonts w:ascii="Arial" w:hAnsi="Arial" w:cs="Arial"/>
                <w:color w:val="000000" w:themeColor="text1"/>
                <w:sz w:val="20"/>
                <w:szCs w:val="20"/>
                <w:shd w:val="clear" w:color="auto" w:fill="BFBFBF"/>
              </w:rPr>
              <w:br/>
            </w:r>
            <w:r w:rsidRPr="007F2AC0">
              <w:rPr>
                <w:rFonts w:ascii="Arial" w:hAnsi="Arial" w:cs="Arial"/>
                <w:color w:val="000000" w:themeColor="text1"/>
                <w:sz w:val="20"/>
                <w:szCs w:val="20"/>
              </w:rPr>
              <w:t>W okresie odniesienia</w:t>
            </w:r>
            <w:r w:rsidRPr="007F2AC0">
              <w:rPr>
                <w:rStyle w:val="Odwoanieprzypisudolnego"/>
                <w:rFonts w:ascii="Arial" w:hAnsi="Arial" w:cs="Arial"/>
                <w:color w:val="000000" w:themeColor="text1"/>
              </w:rPr>
              <w:footnoteReference w:id="38"/>
            </w:r>
            <w:r w:rsidRPr="007F2AC0">
              <w:rPr>
                <w:rFonts w:ascii="Arial" w:hAnsi="Arial" w:cs="Arial"/>
                <w:color w:val="000000" w:themeColor="text1"/>
                <w:sz w:val="20"/>
                <w:szCs w:val="20"/>
              </w:rPr>
              <w:t xml:space="preserve"> wykonawca </w:t>
            </w:r>
            <w:r w:rsidRPr="007F2AC0">
              <w:rPr>
                <w:rFonts w:ascii="Arial" w:hAnsi="Arial" w:cs="Arial"/>
                <w:b/>
                <w:color w:val="000000" w:themeColor="text1"/>
                <w:sz w:val="20"/>
                <w:szCs w:val="20"/>
              </w:rPr>
              <w:t xml:space="preserve">wykonał następujące roboty budowlane określonego </w:t>
            </w:r>
            <w:r w:rsidRPr="007F2AC0">
              <w:rPr>
                <w:rFonts w:ascii="Arial" w:hAnsi="Arial" w:cs="Arial"/>
                <w:b/>
                <w:color w:val="000000" w:themeColor="text1"/>
                <w:sz w:val="20"/>
                <w:szCs w:val="20"/>
              </w:rPr>
              <w:lastRenderedPageBreak/>
              <w:t>rodzaju</w:t>
            </w:r>
            <w:r w:rsidRPr="007F2AC0">
              <w:rPr>
                <w:rFonts w:ascii="Arial" w:hAnsi="Arial" w:cs="Arial"/>
                <w:color w:val="000000" w:themeColor="text1"/>
                <w:sz w:val="20"/>
                <w:szCs w:val="20"/>
              </w:rPr>
              <w:t xml:space="preserve">: </w:t>
            </w:r>
            <w:r w:rsidRPr="007F2AC0">
              <w:rPr>
                <w:rFonts w:ascii="Arial" w:hAnsi="Arial" w:cs="Arial"/>
                <w:color w:val="000000" w:themeColor="text1"/>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7B955EDE"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lastRenderedPageBreak/>
              <w:t>Liczba lat (okres ten został wskazany w stosownym ogłoszeniu lub dokumentach zamówienia): […]</w:t>
            </w:r>
            <w:r w:rsidRPr="007F2AC0">
              <w:rPr>
                <w:rFonts w:ascii="Arial" w:hAnsi="Arial" w:cs="Arial"/>
                <w:color w:val="000000" w:themeColor="text1"/>
                <w:sz w:val="20"/>
                <w:szCs w:val="20"/>
              </w:rPr>
              <w:br/>
              <w:t>Roboty budowlane: [……]</w:t>
            </w:r>
            <w:r w:rsidRPr="007F2AC0">
              <w:rPr>
                <w:rFonts w:ascii="Arial" w:hAnsi="Arial" w:cs="Arial"/>
                <w:color w:val="000000" w:themeColor="text1"/>
                <w:sz w:val="20"/>
                <w:szCs w:val="20"/>
              </w:rPr>
              <w:br/>
            </w:r>
            <w:r w:rsidRPr="007F2AC0">
              <w:rPr>
                <w:rFonts w:ascii="Arial" w:hAnsi="Arial" w:cs="Arial"/>
                <w:color w:val="000000" w:themeColor="text1"/>
                <w:sz w:val="20"/>
                <w:szCs w:val="20"/>
              </w:rPr>
              <w:lastRenderedPageBreak/>
              <w:br/>
              <w:t>(adres internetowy, wydający urząd lub organ, dokładne dane referencyjne dokumentacji): [……][……][……]</w:t>
            </w:r>
          </w:p>
        </w:tc>
      </w:tr>
      <w:tr w:rsidR="007F2AC0" w:rsidRPr="007F2AC0" w14:paraId="4DB653B2" w14:textId="77777777" w:rsidTr="00704BAD">
        <w:tc>
          <w:tcPr>
            <w:tcW w:w="4644" w:type="dxa"/>
            <w:shd w:val="clear" w:color="auto" w:fill="auto"/>
          </w:tcPr>
          <w:p w14:paraId="4A36D991" w14:textId="77777777" w:rsidR="00B806F4" w:rsidRPr="007F2AC0" w:rsidRDefault="00B806F4" w:rsidP="00704BAD">
            <w:pPr>
              <w:rPr>
                <w:rFonts w:ascii="Arial" w:hAnsi="Arial" w:cs="Arial"/>
                <w:color w:val="000000" w:themeColor="text1"/>
                <w:sz w:val="20"/>
                <w:szCs w:val="20"/>
                <w:shd w:val="clear" w:color="auto" w:fill="BFBFBF"/>
              </w:rPr>
            </w:pPr>
            <w:r w:rsidRPr="007F2AC0">
              <w:rPr>
                <w:rFonts w:ascii="Arial" w:hAnsi="Arial" w:cs="Arial"/>
                <w:color w:val="000000" w:themeColor="text1"/>
                <w:sz w:val="20"/>
                <w:szCs w:val="20"/>
                <w:shd w:val="clear" w:color="auto" w:fill="FFFFFF"/>
              </w:rPr>
              <w:lastRenderedPageBreak/>
              <w:t xml:space="preserve">1b) Jedynie w odniesieniu do </w:t>
            </w:r>
            <w:r w:rsidRPr="007F2AC0">
              <w:rPr>
                <w:rFonts w:ascii="Arial" w:hAnsi="Arial" w:cs="Arial"/>
                <w:b/>
                <w:color w:val="000000" w:themeColor="text1"/>
                <w:sz w:val="20"/>
                <w:szCs w:val="20"/>
                <w:shd w:val="clear" w:color="auto" w:fill="FFFFFF"/>
              </w:rPr>
              <w:t>zamówień publicznych na dostawy i zamówień publicznych na usługi</w:t>
            </w:r>
            <w:r w:rsidRPr="007F2AC0">
              <w:rPr>
                <w:rFonts w:ascii="Arial" w:hAnsi="Arial" w:cs="Arial"/>
                <w:color w:val="000000" w:themeColor="text1"/>
                <w:sz w:val="20"/>
                <w:szCs w:val="20"/>
                <w:shd w:val="clear" w:color="auto" w:fill="FFFFFF"/>
              </w:rPr>
              <w:t>:</w:t>
            </w:r>
            <w:r w:rsidRPr="007F2AC0">
              <w:rPr>
                <w:rFonts w:ascii="Arial" w:hAnsi="Arial" w:cs="Arial"/>
                <w:color w:val="000000" w:themeColor="text1"/>
                <w:sz w:val="20"/>
                <w:szCs w:val="20"/>
                <w:shd w:val="clear" w:color="auto" w:fill="BFBFBF"/>
              </w:rPr>
              <w:br/>
            </w:r>
            <w:r w:rsidRPr="007F2AC0">
              <w:rPr>
                <w:rFonts w:ascii="Arial" w:hAnsi="Arial" w:cs="Arial"/>
                <w:color w:val="000000" w:themeColor="text1"/>
                <w:sz w:val="20"/>
                <w:szCs w:val="20"/>
              </w:rPr>
              <w:t>W okresie odniesienia</w:t>
            </w:r>
            <w:r w:rsidRPr="007F2AC0">
              <w:rPr>
                <w:rStyle w:val="Odwoanieprzypisudolnego"/>
                <w:rFonts w:ascii="Arial" w:hAnsi="Arial" w:cs="Arial"/>
                <w:color w:val="000000" w:themeColor="text1"/>
              </w:rPr>
              <w:footnoteReference w:id="39"/>
            </w:r>
            <w:r w:rsidRPr="007F2AC0">
              <w:rPr>
                <w:rFonts w:ascii="Arial" w:hAnsi="Arial" w:cs="Arial"/>
                <w:color w:val="000000" w:themeColor="text1"/>
                <w:sz w:val="20"/>
                <w:szCs w:val="20"/>
              </w:rPr>
              <w:t xml:space="preserve"> wykonawca </w:t>
            </w:r>
            <w:r w:rsidRPr="007F2AC0">
              <w:rPr>
                <w:rFonts w:ascii="Arial" w:hAnsi="Arial" w:cs="Arial"/>
                <w:b/>
                <w:color w:val="000000" w:themeColor="text1"/>
                <w:sz w:val="20"/>
                <w:szCs w:val="20"/>
              </w:rPr>
              <w:t>zrealizował następujące główne dostawy określonego rodzaju lub wyświadczył następujące główne usługi określonego rodzaju</w:t>
            </w:r>
            <w:r w:rsidRPr="007F2AC0">
              <w:rPr>
                <w:rFonts w:ascii="Arial" w:hAnsi="Arial" w:cs="Arial"/>
                <w:color w:val="000000" w:themeColor="text1"/>
                <w:sz w:val="20"/>
                <w:szCs w:val="20"/>
              </w:rPr>
              <w:t>:</w:t>
            </w:r>
            <w:r w:rsidRPr="007F2AC0">
              <w:rPr>
                <w:rFonts w:ascii="Arial" w:hAnsi="Arial" w:cs="Arial"/>
                <w:b/>
                <w:color w:val="000000" w:themeColor="text1"/>
                <w:sz w:val="20"/>
                <w:szCs w:val="20"/>
              </w:rPr>
              <w:t xml:space="preserve"> </w:t>
            </w:r>
            <w:r w:rsidRPr="007F2AC0">
              <w:rPr>
                <w:rFonts w:ascii="Arial" w:hAnsi="Arial" w:cs="Arial"/>
                <w:color w:val="000000" w:themeColor="text1"/>
                <w:sz w:val="20"/>
                <w:szCs w:val="20"/>
              </w:rPr>
              <w:t>Przy sporządzaniu wykazu proszę podać kwoty, daty i odbiorców, zarówno publicznych, jak i prywatnych</w:t>
            </w:r>
            <w:r w:rsidRPr="007F2AC0">
              <w:rPr>
                <w:rStyle w:val="Odwoanieprzypisudolnego"/>
                <w:rFonts w:ascii="Arial" w:hAnsi="Arial" w:cs="Arial"/>
                <w:color w:val="000000" w:themeColor="text1"/>
              </w:rPr>
              <w:footnoteReference w:id="40"/>
            </w:r>
            <w:r w:rsidRPr="007F2AC0">
              <w:rPr>
                <w:rFonts w:ascii="Arial" w:hAnsi="Arial" w:cs="Arial"/>
                <w:color w:val="000000" w:themeColor="text1"/>
                <w:sz w:val="20"/>
                <w:szCs w:val="20"/>
              </w:rPr>
              <w:t>:</w:t>
            </w:r>
          </w:p>
        </w:tc>
        <w:tc>
          <w:tcPr>
            <w:tcW w:w="4645" w:type="dxa"/>
            <w:shd w:val="clear" w:color="auto" w:fill="auto"/>
          </w:tcPr>
          <w:p w14:paraId="3545598E"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F2AC0" w:rsidRPr="007F2AC0" w14:paraId="26C0C902" w14:textId="77777777" w:rsidTr="00704BAD">
              <w:tc>
                <w:tcPr>
                  <w:tcW w:w="1336" w:type="dxa"/>
                  <w:shd w:val="clear" w:color="auto" w:fill="auto"/>
                </w:tcPr>
                <w:p w14:paraId="40897A2C"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Opis</w:t>
                  </w:r>
                </w:p>
              </w:tc>
              <w:tc>
                <w:tcPr>
                  <w:tcW w:w="936" w:type="dxa"/>
                  <w:shd w:val="clear" w:color="auto" w:fill="auto"/>
                </w:tcPr>
                <w:p w14:paraId="7520BECD"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Kwoty</w:t>
                  </w:r>
                </w:p>
              </w:tc>
              <w:tc>
                <w:tcPr>
                  <w:tcW w:w="724" w:type="dxa"/>
                  <w:shd w:val="clear" w:color="auto" w:fill="auto"/>
                </w:tcPr>
                <w:p w14:paraId="0444AFFE"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Daty</w:t>
                  </w:r>
                </w:p>
              </w:tc>
              <w:tc>
                <w:tcPr>
                  <w:tcW w:w="1149" w:type="dxa"/>
                  <w:shd w:val="clear" w:color="auto" w:fill="auto"/>
                </w:tcPr>
                <w:p w14:paraId="5A205DF1"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Odbiorcy</w:t>
                  </w:r>
                </w:p>
              </w:tc>
            </w:tr>
            <w:tr w:rsidR="007F2AC0" w:rsidRPr="007F2AC0" w14:paraId="78FF8FF8" w14:textId="77777777" w:rsidTr="00704BAD">
              <w:tc>
                <w:tcPr>
                  <w:tcW w:w="1336" w:type="dxa"/>
                  <w:shd w:val="clear" w:color="auto" w:fill="auto"/>
                </w:tcPr>
                <w:p w14:paraId="4CEC1F21" w14:textId="77777777" w:rsidR="00B806F4" w:rsidRPr="007F2AC0" w:rsidRDefault="00B806F4" w:rsidP="00704BAD">
                  <w:pPr>
                    <w:rPr>
                      <w:rFonts w:ascii="Arial" w:hAnsi="Arial" w:cs="Arial"/>
                      <w:color w:val="000000" w:themeColor="text1"/>
                      <w:sz w:val="20"/>
                      <w:szCs w:val="20"/>
                    </w:rPr>
                  </w:pPr>
                </w:p>
              </w:tc>
              <w:tc>
                <w:tcPr>
                  <w:tcW w:w="936" w:type="dxa"/>
                  <w:shd w:val="clear" w:color="auto" w:fill="auto"/>
                </w:tcPr>
                <w:p w14:paraId="197300D2" w14:textId="77777777" w:rsidR="00B806F4" w:rsidRPr="007F2AC0" w:rsidRDefault="00B806F4" w:rsidP="00704BAD">
                  <w:pPr>
                    <w:rPr>
                      <w:rFonts w:ascii="Arial" w:hAnsi="Arial" w:cs="Arial"/>
                      <w:color w:val="000000" w:themeColor="text1"/>
                      <w:sz w:val="20"/>
                      <w:szCs w:val="20"/>
                    </w:rPr>
                  </w:pPr>
                </w:p>
              </w:tc>
              <w:tc>
                <w:tcPr>
                  <w:tcW w:w="724" w:type="dxa"/>
                  <w:shd w:val="clear" w:color="auto" w:fill="auto"/>
                </w:tcPr>
                <w:p w14:paraId="6BF324DE" w14:textId="77777777" w:rsidR="00B806F4" w:rsidRPr="007F2AC0" w:rsidRDefault="00B806F4" w:rsidP="00704BAD">
                  <w:pPr>
                    <w:rPr>
                      <w:rFonts w:ascii="Arial" w:hAnsi="Arial" w:cs="Arial"/>
                      <w:color w:val="000000" w:themeColor="text1"/>
                      <w:sz w:val="20"/>
                      <w:szCs w:val="20"/>
                    </w:rPr>
                  </w:pPr>
                </w:p>
              </w:tc>
              <w:tc>
                <w:tcPr>
                  <w:tcW w:w="1149" w:type="dxa"/>
                  <w:shd w:val="clear" w:color="auto" w:fill="auto"/>
                </w:tcPr>
                <w:p w14:paraId="69DA5BC5" w14:textId="77777777" w:rsidR="00B806F4" w:rsidRPr="007F2AC0" w:rsidRDefault="00B806F4" w:rsidP="00704BAD">
                  <w:pPr>
                    <w:rPr>
                      <w:rFonts w:ascii="Arial" w:hAnsi="Arial" w:cs="Arial"/>
                      <w:color w:val="000000" w:themeColor="text1"/>
                      <w:sz w:val="20"/>
                      <w:szCs w:val="20"/>
                    </w:rPr>
                  </w:pPr>
                </w:p>
              </w:tc>
            </w:tr>
          </w:tbl>
          <w:p w14:paraId="7F432383" w14:textId="77777777" w:rsidR="00B806F4" w:rsidRPr="007F2AC0" w:rsidRDefault="00B806F4" w:rsidP="00704BAD">
            <w:pPr>
              <w:rPr>
                <w:rFonts w:ascii="Arial" w:hAnsi="Arial" w:cs="Arial"/>
                <w:color w:val="000000" w:themeColor="text1"/>
                <w:sz w:val="20"/>
                <w:szCs w:val="20"/>
              </w:rPr>
            </w:pPr>
          </w:p>
        </w:tc>
      </w:tr>
      <w:tr w:rsidR="007F2AC0" w:rsidRPr="007F2AC0" w14:paraId="116DABAC" w14:textId="77777777" w:rsidTr="00704BAD">
        <w:tc>
          <w:tcPr>
            <w:tcW w:w="4644" w:type="dxa"/>
            <w:shd w:val="clear" w:color="auto" w:fill="auto"/>
          </w:tcPr>
          <w:p w14:paraId="66B5BE49" w14:textId="77777777" w:rsidR="00B806F4" w:rsidRPr="007F2AC0" w:rsidRDefault="00B806F4" w:rsidP="00704BAD">
            <w:pPr>
              <w:rPr>
                <w:rFonts w:ascii="Arial" w:hAnsi="Arial" w:cs="Arial"/>
                <w:color w:val="000000" w:themeColor="text1"/>
                <w:sz w:val="20"/>
                <w:szCs w:val="20"/>
                <w:shd w:val="clear" w:color="auto" w:fill="BFBFBF"/>
              </w:rPr>
            </w:pPr>
            <w:r w:rsidRPr="007F2AC0">
              <w:rPr>
                <w:rFonts w:ascii="Arial" w:hAnsi="Arial" w:cs="Arial"/>
                <w:color w:val="000000" w:themeColor="text1"/>
                <w:sz w:val="20"/>
                <w:szCs w:val="20"/>
              </w:rPr>
              <w:t xml:space="preserve">2) Może skorzystać z usług następujących </w:t>
            </w:r>
            <w:r w:rsidRPr="007F2AC0">
              <w:rPr>
                <w:rFonts w:ascii="Arial" w:hAnsi="Arial" w:cs="Arial"/>
                <w:b/>
                <w:color w:val="000000" w:themeColor="text1"/>
                <w:sz w:val="20"/>
                <w:szCs w:val="20"/>
              </w:rPr>
              <w:t>pracowników technicznych lub służb technicznych</w:t>
            </w:r>
            <w:r w:rsidRPr="007F2AC0">
              <w:rPr>
                <w:rStyle w:val="Odwoanieprzypisudolnego"/>
                <w:rFonts w:ascii="Arial" w:hAnsi="Arial" w:cs="Arial"/>
                <w:b/>
                <w:color w:val="000000" w:themeColor="text1"/>
              </w:rPr>
              <w:footnoteReference w:id="41"/>
            </w:r>
            <w:r w:rsidRPr="007F2AC0">
              <w:rPr>
                <w:rFonts w:ascii="Arial" w:hAnsi="Arial" w:cs="Arial"/>
                <w:color w:val="000000" w:themeColor="text1"/>
                <w:sz w:val="20"/>
                <w:szCs w:val="20"/>
              </w:rPr>
              <w:t>, w szczególności tych odpowiedzialnych za kontrolę jakości:</w:t>
            </w:r>
            <w:r w:rsidRPr="007F2AC0">
              <w:rPr>
                <w:rFonts w:ascii="Arial" w:hAnsi="Arial" w:cs="Arial"/>
                <w:color w:val="000000" w:themeColor="text1"/>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551E290"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w:t>
            </w:r>
          </w:p>
        </w:tc>
      </w:tr>
      <w:tr w:rsidR="007F2AC0" w:rsidRPr="007F2AC0" w14:paraId="6720DC79" w14:textId="77777777" w:rsidTr="00704BAD">
        <w:tc>
          <w:tcPr>
            <w:tcW w:w="4644" w:type="dxa"/>
            <w:shd w:val="clear" w:color="auto" w:fill="auto"/>
          </w:tcPr>
          <w:p w14:paraId="375F948A"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3) Korzysta z następujących </w:t>
            </w:r>
            <w:r w:rsidRPr="007F2AC0">
              <w:rPr>
                <w:rFonts w:ascii="Arial" w:hAnsi="Arial" w:cs="Arial"/>
                <w:b/>
                <w:color w:val="000000" w:themeColor="text1"/>
                <w:sz w:val="20"/>
                <w:szCs w:val="20"/>
              </w:rPr>
              <w:t>urządzeń technicznych oraz środków w celu zapewnienia jakości</w:t>
            </w:r>
            <w:r w:rsidRPr="007F2AC0">
              <w:rPr>
                <w:rFonts w:ascii="Arial" w:hAnsi="Arial" w:cs="Arial"/>
                <w:color w:val="000000" w:themeColor="text1"/>
                <w:sz w:val="20"/>
                <w:szCs w:val="20"/>
              </w:rPr>
              <w:t xml:space="preserve">, a jego </w:t>
            </w:r>
            <w:r w:rsidRPr="007F2AC0">
              <w:rPr>
                <w:rFonts w:ascii="Arial" w:hAnsi="Arial" w:cs="Arial"/>
                <w:b/>
                <w:color w:val="000000" w:themeColor="text1"/>
                <w:sz w:val="20"/>
                <w:szCs w:val="20"/>
              </w:rPr>
              <w:t>zaplecze naukowo-badawcze</w:t>
            </w:r>
            <w:r w:rsidRPr="007F2AC0">
              <w:rPr>
                <w:rFonts w:ascii="Arial" w:hAnsi="Arial" w:cs="Arial"/>
                <w:color w:val="000000" w:themeColor="text1"/>
                <w:sz w:val="20"/>
                <w:szCs w:val="20"/>
              </w:rPr>
              <w:t xml:space="preserve"> jest następujące: </w:t>
            </w:r>
          </w:p>
        </w:tc>
        <w:tc>
          <w:tcPr>
            <w:tcW w:w="4645" w:type="dxa"/>
            <w:shd w:val="clear" w:color="auto" w:fill="auto"/>
          </w:tcPr>
          <w:p w14:paraId="68D24EAB"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w:t>
            </w:r>
          </w:p>
        </w:tc>
      </w:tr>
      <w:tr w:rsidR="007F2AC0" w:rsidRPr="007F2AC0" w14:paraId="12D3CD45" w14:textId="77777777" w:rsidTr="00704BAD">
        <w:tc>
          <w:tcPr>
            <w:tcW w:w="4644" w:type="dxa"/>
            <w:shd w:val="clear" w:color="auto" w:fill="auto"/>
          </w:tcPr>
          <w:p w14:paraId="72B6EC70"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4) Podczas realizacji zamówienia będzie mógł stosować następujące systemy </w:t>
            </w:r>
            <w:r w:rsidRPr="007F2AC0">
              <w:rPr>
                <w:rFonts w:ascii="Arial" w:hAnsi="Arial" w:cs="Arial"/>
                <w:b/>
                <w:color w:val="000000" w:themeColor="text1"/>
                <w:sz w:val="20"/>
                <w:szCs w:val="20"/>
              </w:rPr>
              <w:t>zarządzania łańcuchem dostaw</w:t>
            </w:r>
            <w:r w:rsidRPr="007F2AC0">
              <w:rPr>
                <w:rFonts w:ascii="Arial" w:hAnsi="Arial" w:cs="Arial"/>
                <w:color w:val="000000" w:themeColor="text1"/>
                <w:sz w:val="20"/>
                <w:szCs w:val="20"/>
              </w:rPr>
              <w:t xml:space="preserve"> i śledzenia łańcucha dostaw:</w:t>
            </w:r>
          </w:p>
        </w:tc>
        <w:tc>
          <w:tcPr>
            <w:tcW w:w="4645" w:type="dxa"/>
            <w:shd w:val="clear" w:color="auto" w:fill="auto"/>
          </w:tcPr>
          <w:p w14:paraId="6E9986C3"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w:t>
            </w:r>
          </w:p>
        </w:tc>
      </w:tr>
      <w:tr w:rsidR="007F2AC0" w:rsidRPr="007F2AC0" w14:paraId="329CFAF5" w14:textId="77777777" w:rsidTr="00704BAD">
        <w:tc>
          <w:tcPr>
            <w:tcW w:w="4644" w:type="dxa"/>
            <w:shd w:val="clear" w:color="auto" w:fill="auto"/>
          </w:tcPr>
          <w:p w14:paraId="62768F3B"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shd w:val="clear" w:color="auto" w:fill="FFFFFF"/>
              </w:rPr>
              <w:t>5)</w:t>
            </w:r>
            <w:r w:rsidRPr="007F2AC0">
              <w:rPr>
                <w:rFonts w:ascii="Arial" w:hAnsi="Arial" w:cs="Arial"/>
                <w:b/>
                <w:color w:val="000000" w:themeColor="text1"/>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7F2AC0">
              <w:rPr>
                <w:rFonts w:ascii="Arial" w:hAnsi="Arial" w:cs="Arial"/>
                <w:b/>
                <w:color w:val="000000" w:themeColor="text1"/>
                <w:sz w:val="20"/>
                <w:szCs w:val="20"/>
                <w:shd w:val="clear" w:color="auto" w:fill="BFBFBF"/>
              </w:rPr>
              <w:br/>
            </w:r>
            <w:r w:rsidRPr="007F2AC0">
              <w:rPr>
                <w:rFonts w:ascii="Arial" w:hAnsi="Arial" w:cs="Arial"/>
                <w:color w:val="000000" w:themeColor="text1"/>
                <w:sz w:val="20"/>
                <w:szCs w:val="20"/>
              </w:rPr>
              <w:t xml:space="preserve">Czy wykonawca </w:t>
            </w:r>
            <w:r w:rsidRPr="007F2AC0">
              <w:rPr>
                <w:rFonts w:ascii="Arial" w:hAnsi="Arial" w:cs="Arial"/>
                <w:b/>
                <w:color w:val="000000" w:themeColor="text1"/>
                <w:sz w:val="20"/>
                <w:szCs w:val="20"/>
              </w:rPr>
              <w:t>zezwoli</w:t>
            </w:r>
            <w:r w:rsidRPr="007F2AC0">
              <w:rPr>
                <w:rFonts w:ascii="Arial" w:hAnsi="Arial" w:cs="Arial"/>
                <w:color w:val="000000" w:themeColor="text1"/>
                <w:sz w:val="20"/>
                <w:szCs w:val="20"/>
              </w:rPr>
              <w:t xml:space="preserve"> na przeprowadzenie </w:t>
            </w:r>
            <w:r w:rsidRPr="007F2AC0">
              <w:rPr>
                <w:rFonts w:ascii="Arial" w:hAnsi="Arial" w:cs="Arial"/>
                <w:b/>
                <w:color w:val="000000" w:themeColor="text1"/>
                <w:sz w:val="20"/>
                <w:szCs w:val="20"/>
              </w:rPr>
              <w:t>kontroli</w:t>
            </w:r>
            <w:r w:rsidRPr="007F2AC0">
              <w:rPr>
                <w:rStyle w:val="Odwoanieprzypisudolnego"/>
                <w:rFonts w:ascii="Arial" w:hAnsi="Arial" w:cs="Arial"/>
                <w:b/>
                <w:color w:val="000000" w:themeColor="text1"/>
              </w:rPr>
              <w:footnoteReference w:id="42"/>
            </w:r>
            <w:r w:rsidRPr="007F2AC0">
              <w:rPr>
                <w:rFonts w:ascii="Arial" w:hAnsi="Arial" w:cs="Arial"/>
                <w:color w:val="000000" w:themeColor="text1"/>
                <w:sz w:val="20"/>
                <w:szCs w:val="20"/>
              </w:rPr>
              <w:t xml:space="preserve"> swoich </w:t>
            </w:r>
            <w:r w:rsidRPr="007F2AC0">
              <w:rPr>
                <w:rFonts w:ascii="Arial" w:hAnsi="Arial" w:cs="Arial"/>
                <w:b/>
                <w:color w:val="000000" w:themeColor="text1"/>
                <w:sz w:val="20"/>
                <w:szCs w:val="20"/>
              </w:rPr>
              <w:t>zdolności produkcyjnych</w:t>
            </w:r>
            <w:r w:rsidRPr="007F2AC0">
              <w:rPr>
                <w:rFonts w:ascii="Arial" w:hAnsi="Arial" w:cs="Arial"/>
                <w:color w:val="000000" w:themeColor="text1"/>
                <w:sz w:val="20"/>
                <w:szCs w:val="20"/>
              </w:rPr>
              <w:t xml:space="preserve"> lub </w:t>
            </w:r>
            <w:r w:rsidRPr="007F2AC0">
              <w:rPr>
                <w:rFonts w:ascii="Arial" w:hAnsi="Arial" w:cs="Arial"/>
                <w:b/>
                <w:color w:val="000000" w:themeColor="text1"/>
                <w:sz w:val="20"/>
                <w:szCs w:val="20"/>
              </w:rPr>
              <w:t>zdolności technicznych</w:t>
            </w:r>
            <w:r w:rsidRPr="007F2AC0">
              <w:rPr>
                <w:rFonts w:ascii="Arial" w:hAnsi="Arial" w:cs="Arial"/>
                <w:color w:val="000000" w:themeColor="text1"/>
                <w:sz w:val="20"/>
                <w:szCs w:val="20"/>
              </w:rPr>
              <w:t xml:space="preserve">, a w razie konieczności także dostępnych mu </w:t>
            </w:r>
            <w:r w:rsidRPr="007F2AC0">
              <w:rPr>
                <w:rFonts w:ascii="Arial" w:hAnsi="Arial" w:cs="Arial"/>
                <w:b/>
                <w:color w:val="000000" w:themeColor="text1"/>
                <w:sz w:val="20"/>
                <w:szCs w:val="20"/>
              </w:rPr>
              <w:t>środków naukowych i badawczych</w:t>
            </w:r>
            <w:r w:rsidRPr="007F2AC0">
              <w:rPr>
                <w:rFonts w:ascii="Arial" w:hAnsi="Arial" w:cs="Arial"/>
                <w:color w:val="000000" w:themeColor="text1"/>
                <w:sz w:val="20"/>
                <w:szCs w:val="20"/>
              </w:rPr>
              <w:t xml:space="preserve">, jak również </w:t>
            </w:r>
            <w:r w:rsidRPr="007F2AC0">
              <w:rPr>
                <w:rFonts w:ascii="Arial" w:hAnsi="Arial" w:cs="Arial"/>
                <w:b/>
                <w:color w:val="000000" w:themeColor="text1"/>
                <w:sz w:val="20"/>
                <w:szCs w:val="20"/>
              </w:rPr>
              <w:t>środków kontroli jakości</w:t>
            </w:r>
            <w:r w:rsidRPr="007F2AC0">
              <w:rPr>
                <w:rFonts w:ascii="Arial" w:hAnsi="Arial" w:cs="Arial"/>
                <w:color w:val="000000" w:themeColor="text1"/>
                <w:sz w:val="20"/>
                <w:szCs w:val="20"/>
              </w:rPr>
              <w:t>?</w:t>
            </w:r>
          </w:p>
        </w:tc>
        <w:tc>
          <w:tcPr>
            <w:tcW w:w="4645" w:type="dxa"/>
            <w:shd w:val="clear" w:color="auto" w:fill="auto"/>
          </w:tcPr>
          <w:p w14:paraId="7961A8FD"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 Tak [] Nie</w:t>
            </w:r>
          </w:p>
        </w:tc>
      </w:tr>
      <w:tr w:rsidR="007F2AC0" w:rsidRPr="007F2AC0" w14:paraId="4DBEFFFC" w14:textId="77777777" w:rsidTr="00704BAD">
        <w:tc>
          <w:tcPr>
            <w:tcW w:w="4644" w:type="dxa"/>
            <w:shd w:val="clear" w:color="auto" w:fill="auto"/>
          </w:tcPr>
          <w:p w14:paraId="4B544505" w14:textId="77777777" w:rsidR="00B806F4" w:rsidRPr="007F2AC0" w:rsidRDefault="00B806F4" w:rsidP="00704BAD">
            <w:pPr>
              <w:rPr>
                <w:rFonts w:ascii="Arial" w:hAnsi="Arial" w:cs="Arial"/>
                <w:b/>
                <w:color w:val="000000" w:themeColor="text1"/>
                <w:sz w:val="20"/>
                <w:szCs w:val="20"/>
                <w:shd w:val="clear" w:color="auto" w:fill="BFBFBF"/>
              </w:rPr>
            </w:pPr>
            <w:r w:rsidRPr="007F2AC0">
              <w:rPr>
                <w:rFonts w:ascii="Arial" w:hAnsi="Arial" w:cs="Arial"/>
                <w:color w:val="000000" w:themeColor="text1"/>
                <w:sz w:val="20"/>
                <w:szCs w:val="20"/>
              </w:rPr>
              <w:t xml:space="preserve">6) Następującym </w:t>
            </w:r>
            <w:r w:rsidRPr="007F2AC0">
              <w:rPr>
                <w:rFonts w:ascii="Arial" w:hAnsi="Arial" w:cs="Arial"/>
                <w:b/>
                <w:color w:val="000000" w:themeColor="text1"/>
                <w:sz w:val="20"/>
                <w:szCs w:val="20"/>
              </w:rPr>
              <w:t>wykształceniem i kwalifikacjami zawodowymi</w:t>
            </w:r>
            <w:r w:rsidRPr="007F2AC0">
              <w:rPr>
                <w:rFonts w:ascii="Arial" w:hAnsi="Arial" w:cs="Arial"/>
                <w:color w:val="000000" w:themeColor="text1"/>
                <w:sz w:val="20"/>
                <w:szCs w:val="20"/>
              </w:rPr>
              <w:t xml:space="preserve"> legitymuje się:</w:t>
            </w:r>
            <w:r w:rsidRPr="007F2AC0">
              <w:rPr>
                <w:rFonts w:ascii="Arial" w:hAnsi="Arial" w:cs="Arial"/>
                <w:color w:val="000000" w:themeColor="text1"/>
                <w:sz w:val="20"/>
                <w:szCs w:val="20"/>
              </w:rPr>
              <w:br/>
              <w:t>a) sam usługodawca lub wykonawca:</w:t>
            </w:r>
            <w:r w:rsidRPr="007F2AC0">
              <w:rPr>
                <w:rFonts w:ascii="Arial" w:hAnsi="Arial" w:cs="Arial"/>
                <w:color w:val="000000" w:themeColor="text1"/>
                <w:sz w:val="20"/>
                <w:szCs w:val="20"/>
              </w:rPr>
              <w:br/>
            </w:r>
            <w:r w:rsidRPr="007F2AC0">
              <w:rPr>
                <w:rFonts w:ascii="Arial" w:hAnsi="Arial" w:cs="Arial"/>
                <w:b/>
                <w:color w:val="000000" w:themeColor="text1"/>
                <w:sz w:val="20"/>
                <w:szCs w:val="20"/>
              </w:rPr>
              <w:t>lub</w:t>
            </w:r>
            <w:r w:rsidRPr="007F2AC0">
              <w:rPr>
                <w:rFonts w:ascii="Arial" w:hAnsi="Arial" w:cs="Arial"/>
                <w:color w:val="000000" w:themeColor="text1"/>
                <w:sz w:val="20"/>
                <w:szCs w:val="20"/>
              </w:rPr>
              <w:t xml:space="preserve"> (w zależności od wymogów określonych w stosownym ogłoszeniu lub dokumentach zamówienia):</w:t>
            </w:r>
            <w:r w:rsidRPr="007F2AC0">
              <w:rPr>
                <w:rFonts w:ascii="Arial" w:hAnsi="Arial" w:cs="Arial"/>
                <w:color w:val="000000" w:themeColor="text1"/>
                <w:sz w:val="20"/>
                <w:szCs w:val="20"/>
              </w:rPr>
              <w:br/>
              <w:t>b) jego kadra kierownicza:</w:t>
            </w:r>
          </w:p>
        </w:tc>
        <w:tc>
          <w:tcPr>
            <w:tcW w:w="4645" w:type="dxa"/>
            <w:shd w:val="clear" w:color="auto" w:fill="auto"/>
          </w:tcPr>
          <w:p w14:paraId="7AE8BD9C"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br/>
            </w:r>
            <w:r w:rsidRPr="007F2AC0">
              <w:rPr>
                <w:rFonts w:ascii="Arial" w:hAnsi="Arial" w:cs="Arial"/>
                <w:color w:val="000000" w:themeColor="text1"/>
                <w:sz w:val="20"/>
                <w:szCs w:val="20"/>
              </w:rPr>
              <w:br/>
              <w:t>a) [……]</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b) [……]</w:t>
            </w:r>
          </w:p>
        </w:tc>
      </w:tr>
      <w:tr w:rsidR="007F2AC0" w:rsidRPr="007F2AC0" w14:paraId="792C7C19" w14:textId="77777777" w:rsidTr="00704BAD">
        <w:tc>
          <w:tcPr>
            <w:tcW w:w="4644" w:type="dxa"/>
            <w:shd w:val="clear" w:color="auto" w:fill="auto"/>
          </w:tcPr>
          <w:p w14:paraId="336F3932"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7) Podczas realizacji zamówienia wykonawca </w:t>
            </w:r>
            <w:r w:rsidRPr="007F2AC0">
              <w:rPr>
                <w:rFonts w:ascii="Arial" w:hAnsi="Arial" w:cs="Arial"/>
                <w:color w:val="000000" w:themeColor="text1"/>
                <w:sz w:val="20"/>
                <w:szCs w:val="20"/>
              </w:rPr>
              <w:lastRenderedPageBreak/>
              <w:t xml:space="preserve">będzie mógł stosować następujące </w:t>
            </w:r>
            <w:r w:rsidRPr="007F2AC0">
              <w:rPr>
                <w:rFonts w:ascii="Arial" w:hAnsi="Arial" w:cs="Arial"/>
                <w:b/>
                <w:color w:val="000000" w:themeColor="text1"/>
                <w:sz w:val="20"/>
                <w:szCs w:val="20"/>
              </w:rPr>
              <w:t>środki zarządzania środowiskowego</w:t>
            </w:r>
            <w:r w:rsidRPr="007F2AC0">
              <w:rPr>
                <w:rFonts w:ascii="Arial" w:hAnsi="Arial" w:cs="Arial"/>
                <w:color w:val="000000" w:themeColor="text1"/>
                <w:sz w:val="20"/>
                <w:szCs w:val="20"/>
              </w:rPr>
              <w:t>:</w:t>
            </w:r>
          </w:p>
        </w:tc>
        <w:tc>
          <w:tcPr>
            <w:tcW w:w="4645" w:type="dxa"/>
            <w:shd w:val="clear" w:color="auto" w:fill="auto"/>
          </w:tcPr>
          <w:p w14:paraId="4CF1F40D"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lastRenderedPageBreak/>
              <w:t>[……]</w:t>
            </w:r>
          </w:p>
        </w:tc>
      </w:tr>
      <w:tr w:rsidR="007F2AC0" w:rsidRPr="007F2AC0" w14:paraId="6E942DA3" w14:textId="77777777" w:rsidTr="00704BAD">
        <w:tc>
          <w:tcPr>
            <w:tcW w:w="4644" w:type="dxa"/>
            <w:shd w:val="clear" w:color="auto" w:fill="auto"/>
          </w:tcPr>
          <w:p w14:paraId="3AA1C212"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8) Wielkość </w:t>
            </w:r>
            <w:r w:rsidRPr="007F2AC0">
              <w:rPr>
                <w:rFonts w:ascii="Arial" w:hAnsi="Arial" w:cs="Arial"/>
                <w:b/>
                <w:color w:val="000000" w:themeColor="text1"/>
                <w:sz w:val="20"/>
                <w:szCs w:val="20"/>
              </w:rPr>
              <w:t>średniego rocznego zatrudnienia</w:t>
            </w:r>
            <w:r w:rsidRPr="007F2AC0">
              <w:rPr>
                <w:rFonts w:ascii="Arial" w:hAnsi="Arial" w:cs="Arial"/>
                <w:color w:val="000000" w:themeColor="text1"/>
                <w:sz w:val="20"/>
                <w:szCs w:val="20"/>
              </w:rPr>
              <w:t xml:space="preserve"> u wykonawcy oraz liczebność kadry kierowniczej w ostatnich trzech latach są następujące</w:t>
            </w:r>
          </w:p>
        </w:tc>
        <w:tc>
          <w:tcPr>
            <w:tcW w:w="4645" w:type="dxa"/>
            <w:shd w:val="clear" w:color="auto" w:fill="auto"/>
          </w:tcPr>
          <w:p w14:paraId="6A9EF119"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Rok, średnie roczne zatrudnienie:</w:t>
            </w:r>
            <w:r w:rsidRPr="007F2AC0">
              <w:rPr>
                <w:rFonts w:ascii="Arial" w:hAnsi="Arial" w:cs="Arial"/>
                <w:color w:val="000000" w:themeColor="text1"/>
                <w:sz w:val="20"/>
                <w:szCs w:val="20"/>
              </w:rPr>
              <w:br/>
              <w:t>[……], [……]</w:t>
            </w:r>
            <w:r w:rsidRPr="007F2AC0">
              <w:rPr>
                <w:rFonts w:ascii="Arial" w:hAnsi="Arial" w:cs="Arial"/>
                <w:color w:val="000000" w:themeColor="text1"/>
                <w:sz w:val="20"/>
                <w:szCs w:val="20"/>
              </w:rPr>
              <w:br/>
              <w:t>[……], [……]</w:t>
            </w:r>
            <w:r w:rsidRPr="007F2AC0">
              <w:rPr>
                <w:rFonts w:ascii="Arial" w:hAnsi="Arial" w:cs="Arial"/>
                <w:color w:val="000000" w:themeColor="text1"/>
                <w:sz w:val="20"/>
                <w:szCs w:val="20"/>
              </w:rPr>
              <w:br/>
              <w:t>[……], [……]</w:t>
            </w:r>
            <w:r w:rsidRPr="007F2AC0">
              <w:rPr>
                <w:rFonts w:ascii="Arial" w:hAnsi="Arial" w:cs="Arial"/>
                <w:color w:val="000000" w:themeColor="text1"/>
                <w:sz w:val="20"/>
                <w:szCs w:val="20"/>
              </w:rPr>
              <w:br/>
              <w:t>Rok, liczebność kadry kierowniczej:</w:t>
            </w:r>
            <w:r w:rsidRPr="007F2AC0">
              <w:rPr>
                <w:rFonts w:ascii="Arial" w:hAnsi="Arial" w:cs="Arial"/>
                <w:color w:val="000000" w:themeColor="text1"/>
                <w:sz w:val="20"/>
                <w:szCs w:val="20"/>
              </w:rPr>
              <w:br/>
              <w:t>[……], [……]</w:t>
            </w:r>
            <w:r w:rsidRPr="007F2AC0">
              <w:rPr>
                <w:rFonts w:ascii="Arial" w:hAnsi="Arial" w:cs="Arial"/>
                <w:color w:val="000000" w:themeColor="text1"/>
                <w:sz w:val="20"/>
                <w:szCs w:val="20"/>
              </w:rPr>
              <w:br/>
              <w:t>[……], [……]</w:t>
            </w:r>
            <w:r w:rsidRPr="007F2AC0">
              <w:rPr>
                <w:rFonts w:ascii="Arial" w:hAnsi="Arial" w:cs="Arial"/>
                <w:color w:val="000000" w:themeColor="text1"/>
                <w:sz w:val="20"/>
                <w:szCs w:val="20"/>
              </w:rPr>
              <w:br/>
              <w:t>[……], [……]</w:t>
            </w:r>
          </w:p>
        </w:tc>
      </w:tr>
      <w:tr w:rsidR="007F2AC0" w:rsidRPr="007F2AC0" w14:paraId="61ED7DF7" w14:textId="77777777" w:rsidTr="00704BAD">
        <w:tc>
          <w:tcPr>
            <w:tcW w:w="4644" w:type="dxa"/>
            <w:shd w:val="clear" w:color="auto" w:fill="auto"/>
          </w:tcPr>
          <w:p w14:paraId="45A7B316"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9) Będzie dysponował następującymi </w:t>
            </w:r>
            <w:r w:rsidRPr="007F2AC0">
              <w:rPr>
                <w:rFonts w:ascii="Arial" w:hAnsi="Arial" w:cs="Arial"/>
                <w:b/>
                <w:color w:val="000000" w:themeColor="text1"/>
                <w:sz w:val="20"/>
                <w:szCs w:val="20"/>
              </w:rPr>
              <w:t>narzędziami, wyposażeniem zakładu i urządzeniami technicznymi</w:t>
            </w:r>
            <w:r w:rsidRPr="007F2AC0">
              <w:rPr>
                <w:rFonts w:ascii="Arial" w:hAnsi="Arial" w:cs="Arial"/>
                <w:color w:val="000000" w:themeColor="text1"/>
                <w:sz w:val="20"/>
                <w:szCs w:val="20"/>
              </w:rPr>
              <w:t xml:space="preserve"> na potrzeby realizacji zamówienia:</w:t>
            </w:r>
          </w:p>
        </w:tc>
        <w:tc>
          <w:tcPr>
            <w:tcW w:w="4645" w:type="dxa"/>
            <w:shd w:val="clear" w:color="auto" w:fill="auto"/>
          </w:tcPr>
          <w:p w14:paraId="4D8E29FC"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w:t>
            </w:r>
          </w:p>
        </w:tc>
      </w:tr>
      <w:tr w:rsidR="007F2AC0" w:rsidRPr="007F2AC0" w14:paraId="26B0A3B9" w14:textId="77777777" w:rsidTr="00704BAD">
        <w:tc>
          <w:tcPr>
            <w:tcW w:w="4644" w:type="dxa"/>
            <w:shd w:val="clear" w:color="auto" w:fill="auto"/>
          </w:tcPr>
          <w:p w14:paraId="6F064944"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10) Wykonawca </w:t>
            </w:r>
            <w:r w:rsidRPr="007F2AC0">
              <w:rPr>
                <w:rFonts w:ascii="Arial" w:hAnsi="Arial" w:cs="Arial"/>
                <w:b/>
                <w:color w:val="000000" w:themeColor="text1"/>
                <w:sz w:val="20"/>
                <w:szCs w:val="20"/>
              </w:rPr>
              <w:t>zamierza ewentualnie zlecić podwykonawcom</w:t>
            </w:r>
            <w:r w:rsidRPr="007F2AC0">
              <w:rPr>
                <w:rStyle w:val="Odwoanieprzypisudolnego"/>
                <w:rFonts w:ascii="Arial" w:hAnsi="Arial" w:cs="Arial"/>
                <w:b/>
                <w:color w:val="000000" w:themeColor="text1"/>
              </w:rPr>
              <w:footnoteReference w:id="43"/>
            </w:r>
            <w:r w:rsidRPr="007F2AC0">
              <w:rPr>
                <w:rFonts w:ascii="Arial" w:hAnsi="Arial" w:cs="Arial"/>
                <w:color w:val="000000" w:themeColor="text1"/>
                <w:sz w:val="20"/>
                <w:szCs w:val="20"/>
              </w:rPr>
              <w:t xml:space="preserve"> następującą </w:t>
            </w:r>
            <w:r w:rsidRPr="007F2AC0">
              <w:rPr>
                <w:rFonts w:ascii="Arial" w:hAnsi="Arial" w:cs="Arial"/>
                <w:b/>
                <w:color w:val="000000" w:themeColor="text1"/>
                <w:sz w:val="20"/>
                <w:szCs w:val="20"/>
              </w:rPr>
              <w:t>część (procentową)</w:t>
            </w:r>
            <w:r w:rsidRPr="007F2AC0">
              <w:rPr>
                <w:rFonts w:ascii="Arial" w:hAnsi="Arial" w:cs="Arial"/>
                <w:color w:val="000000" w:themeColor="text1"/>
                <w:sz w:val="20"/>
                <w:szCs w:val="20"/>
              </w:rPr>
              <w:t xml:space="preserve"> zamówienia:</w:t>
            </w:r>
          </w:p>
        </w:tc>
        <w:tc>
          <w:tcPr>
            <w:tcW w:w="4645" w:type="dxa"/>
            <w:shd w:val="clear" w:color="auto" w:fill="auto"/>
          </w:tcPr>
          <w:p w14:paraId="5F359C0E"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w:t>
            </w:r>
          </w:p>
        </w:tc>
      </w:tr>
      <w:tr w:rsidR="007F2AC0" w:rsidRPr="007F2AC0" w14:paraId="00348B36" w14:textId="77777777" w:rsidTr="00704BAD">
        <w:tc>
          <w:tcPr>
            <w:tcW w:w="4644" w:type="dxa"/>
            <w:shd w:val="clear" w:color="auto" w:fill="auto"/>
          </w:tcPr>
          <w:p w14:paraId="6185B37E"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t xml:space="preserve">11) W odniesieniu do </w:t>
            </w:r>
            <w:r w:rsidRPr="007F2AC0">
              <w:rPr>
                <w:rFonts w:ascii="Arial" w:hAnsi="Arial" w:cs="Arial"/>
                <w:b/>
                <w:color w:val="000000" w:themeColor="text1"/>
                <w:sz w:val="20"/>
                <w:szCs w:val="20"/>
              </w:rPr>
              <w:t>zamówień publicznych na dostawy</w:t>
            </w:r>
            <w:r w:rsidRPr="007F2AC0">
              <w:rPr>
                <w:rFonts w:ascii="Arial" w:hAnsi="Arial" w:cs="Arial"/>
                <w:color w:val="000000" w:themeColor="text1"/>
                <w:sz w:val="20"/>
                <w:szCs w:val="20"/>
              </w:rPr>
              <w:t>:</w:t>
            </w:r>
            <w:r w:rsidRPr="007F2AC0">
              <w:rPr>
                <w:rFonts w:ascii="Arial" w:hAnsi="Arial" w:cs="Arial"/>
                <w:color w:val="000000" w:themeColor="text1"/>
                <w:sz w:val="20"/>
                <w:szCs w:val="20"/>
              </w:rPr>
              <w:br/>
              <w:t>Wykonawca dostarczy wymagane próbki, opisy lub fotografie produktów, które mają być dostarczone i którym nie musi towarzyszyć świadectwo autentyczności.</w:t>
            </w:r>
            <w:r w:rsidRPr="007F2AC0">
              <w:rPr>
                <w:rFonts w:ascii="Arial" w:hAnsi="Arial" w:cs="Arial"/>
                <w:color w:val="000000" w:themeColor="text1"/>
                <w:sz w:val="20"/>
                <w:szCs w:val="20"/>
              </w:rPr>
              <w:br/>
              <w:t>Wykonawca oświadcza ponadto, że w stosownych przypadkach przedstawi wymagane świadectwa autentyczności.</w:t>
            </w:r>
            <w:r w:rsidRPr="007F2AC0">
              <w:rPr>
                <w:rFonts w:ascii="Arial" w:hAnsi="Arial" w:cs="Arial"/>
                <w:color w:val="000000" w:themeColor="text1"/>
                <w:sz w:val="20"/>
                <w:szCs w:val="20"/>
              </w:rPr>
              <w:br/>
              <w:t>Jeżeli odnośna dokumentacja jest dostępna w formie elektronicznej, proszę wskazać:</w:t>
            </w:r>
          </w:p>
        </w:tc>
        <w:tc>
          <w:tcPr>
            <w:tcW w:w="4645" w:type="dxa"/>
            <w:shd w:val="clear" w:color="auto" w:fill="auto"/>
          </w:tcPr>
          <w:p w14:paraId="6143C6F5"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br/>
              <w:t>[] Tak [] Nie</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 Tak [] Nie</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(adres internetowy, wydający urząd lub organ,</w:t>
            </w:r>
            <w:r w:rsidRPr="007F2AC0">
              <w:rPr>
                <w:rFonts w:ascii="Arial" w:hAnsi="Arial" w:cs="Arial"/>
                <w:i/>
                <w:color w:val="000000" w:themeColor="text1"/>
                <w:sz w:val="20"/>
                <w:szCs w:val="20"/>
              </w:rPr>
              <w:t xml:space="preserve"> </w:t>
            </w:r>
            <w:r w:rsidRPr="007F2AC0">
              <w:rPr>
                <w:rFonts w:ascii="Arial" w:hAnsi="Arial" w:cs="Arial"/>
                <w:color w:val="000000" w:themeColor="text1"/>
                <w:sz w:val="20"/>
                <w:szCs w:val="20"/>
              </w:rPr>
              <w:t>dokładne dane referencyjne dokumentacji): [……][……][……]</w:t>
            </w:r>
          </w:p>
        </w:tc>
      </w:tr>
      <w:tr w:rsidR="007F2AC0" w:rsidRPr="007F2AC0" w14:paraId="268435AA" w14:textId="77777777" w:rsidTr="00704BAD">
        <w:tc>
          <w:tcPr>
            <w:tcW w:w="4644" w:type="dxa"/>
            <w:shd w:val="clear" w:color="auto" w:fill="auto"/>
          </w:tcPr>
          <w:p w14:paraId="7ACD40CC" w14:textId="77777777" w:rsidR="00B806F4" w:rsidRPr="007F2AC0" w:rsidRDefault="00B806F4" w:rsidP="00704BAD">
            <w:pPr>
              <w:rPr>
                <w:rFonts w:ascii="Arial" w:hAnsi="Arial" w:cs="Arial"/>
                <w:color w:val="000000" w:themeColor="text1"/>
                <w:sz w:val="20"/>
                <w:szCs w:val="20"/>
                <w:shd w:val="clear" w:color="auto" w:fill="BFBFBF"/>
              </w:rPr>
            </w:pPr>
            <w:r w:rsidRPr="007F2AC0">
              <w:rPr>
                <w:rFonts w:ascii="Arial" w:hAnsi="Arial" w:cs="Arial"/>
                <w:color w:val="000000" w:themeColor="text1"/>
                <w:sz w:val="20"/>
                <w:szCs w:val="20"/>
              </w:rPr>
              <w:t xml:space="preserve">12) W odniesieniu do </w:t>
            </w:r>
            <w:r w:rsidRPr="007F2AC0">
              <w:rPr>
                <w:rFonts w:ascii="Arial" w:hAnsi="Arial" w:cs="Arial"/>
                <w:b/>
                <w:color w:val="000000" w:themeColor="text1"/>
                <w:sz w:val="20"/>
                <w:szCs w:val="20"/>
              </w:rPr>
              <w:t>zamówień publicznych na dostawy</w:t>
            </w:r>
            <w:r w:rsidRPr="007F2AC0">
              <w:rPr>
                <w:rFonts w:ascii="Arial" w:hAnsi="Arial" w:cs="Arial"/>
                <w:color w:val="000000" w:themeColor="text1"/>
                <w:sz w:val="20"/>
                <w:szCs w:val="20"/>
              </w:rPr>
              <w:t>:</w:t>
            </w:r>
            <w:r w:rsidRPr="007F2AC0">
              <w:rPr>
                <w:rFonts w:ascii="Arial" w:hAnsi="Arial" w:cs="Arial"/>
                <w:color w:val="000000" w:themeColor="text1"/>
                <w:sz w:val="20"/>
                <w:szCs w:val="20"/>
              </w:rPr>
              <w:br/>
              <w:t xml:space="preserve">Czy wykonawca może przedstawić wymagane </w:t>
            </w:r>
            <w:r w:rsidRPr="007F2AC0">
              <w:rPr>
                <w:rFonts w:ascii="Arial" w:hAnsi="Arial" w:cs="Arial"/>
                <w:b/>
                <w:color w:val="000000" w:themeColor="text1"/>
                <w:sz w:val="20"/>
                <w:szCs w:val="20"/>
              </w:rPr>
              <w:t>zaświadczenia</w:t>
            </w:r>
            <w:r w:rsidRPr="007F2AC0">
              <w:rPr>
                <w:rFonts w:ascii="Arial" w:hAnsi="Arial" w:cs="Arial"/>
                <w:color w:val="000000" w:themeColor="text1"/>
                <w:sz w:val="20"/>
                <w:szCs w:val="20"/>
              </w:rPr>
              <w:t xml:space="preserve"> sporządzone przez urzędowe </w:t>
            </w:r>
            <w:r w:rsidRPr="007F2AC0">
              <w:rPr>
                <w:rFonts w:ascii="Arial" w:hAnsi="Arial" w:cs="Arial"/>
                <w:b/>
                <w:color w:val="000000" w:themeColor="text1"/>
                <w:sz w:val="20"/>
                <w:szCs w:val="20"/>
              </w:rPr>
              <w:t>instytuty</w:t>
            </w:r>
            <w:r w:rsidRPr="007F2AC0">
              <w:rPr>
                <w:rFonts w:ascii="Arial" w:hAnsi="Arial" w:cs="Arial"/>
                <w:color w:val="000000" w:themeColor="text1"/>
                <w:sz w:val="20"/>
                <w:szCs w:val="20"/>
              </w:rPr>
              <w:t xml:space="preserve"> lub agencje </w:t>
            </w:r>
            <w:r w:rsidRPr="007F2AC0">
              <w:rPr>
                <w:rFonts w:ascii="Arial" w:hAnsi="Arial" w:cs="Arial"/>
                <w:b/>
                <w:color w:val="000000" w:themeColor="text1"/>
                <w:sz w:val="20"/>
                <w:szCs w:val="20"/>
              </w:rPr>
              <w:t>kontroli jakości</w:t>
            </w:r>
            <w:r w:rsidRPr="007F2AC0">
              <w:rPr>
                <w:rFonts w:ascii="Arial" w:hAnsi="Arial" w:cs="Arial"/>
                <w:color w:val="000000" w:themeColor="text1"/>
                <w:sz w:val="20"/>
                <w:szCs w:val="20"/>
              </w:rPr>
              <w:t xml:space="preserve"> o uznanych kompetencjach, potwierdzające zgodność produktów poprzez wyraźne odniesienie do specyfikacji technicznych lub norm, które zostały określone w stosownym ogłoszeniu lub dokumentach zamówienia?</w:t>
            </w:r>
            <w:r w:rsidRPr="007F2AC0">
              <w:rPr>
                <w:rFonts w:ascii="Arial" w:hAnsi="Arial" w:cs="Arial"/>
                <w:color w:val="000000" w:themeColor="text1"/>
                <w:sz w:val="20"/>
                <w:szCs w:val="20"/>
              </w:rPr>
              <w:br/>
            </w:r>
            <w:r w:rsidRPr="007F2AC0">
              <w:rPr>
                <w:rFonts w:ascii="Arial" w:hAnsi="Arial" w:cs="Arial"/>
                <w:b/>
                <w:color w:val="000000" w:themeColor="text1"/>
                <w:sz w:val="20"/>
                <w:szCs w:val="20"/>
              </w:rPr>
              <w:t>Jeżeli nie</w:t>
            </w:r>
            <w:r w:rsidRPr="007F2AC0">
              <w:rPr>
                <w:rFonts w:ascii="Arial" w:hAnsi="Arial" w:cs="Arial"/>
                <w:color w:val="000000" w:themeColor="text1"/>
                <w:sz w:val="20"/>
                <w:szCs w:val="20"/>
              </w:rPr>
              <w:t>, proszę wyjaśnić dlaczego, i wskazać, jakie inne środki dowodowe mogą zostać przedstawione:</w:t>
            </w:r>
            <w:r w:rsidRPr="007F2AC0">
              <w:rPr>
                <w:rFonts w:ascii="Arial" w:hAnsi="Arial" w:cs="Arial"/>
                <w:color w:val="000000" w:themeColor="text1"/>
                <w:sz w:val="20"/>
                <w:szCs w:val="20"/>
              </w:rPr>
              <w:br/>
              <w:t>Jeżeli odnośna dokumentacja jest dostępna w formie elektronicznej, proszę wskazać:</w:t>
            </w:r>
          </w:p>
        </w:tc>
        <w:tc>
          <w:tcPr>
            <w:tcW w:w="4645" w:type="dxa"/>
            <w:shd w:val="clear" w:color="auto" w:fill="auto"/>
          </w:tcPr>
          <w:p w14:paraId="2F3BDC6E" w14:textId="77777777" w:rsidR="00B806F4" w:rsidRPr="007F2AC0" w:rsidRDefault="00B806F4" w:rsidP="00704BAD">
            <w:pPr>
              <w:rPr>
                <w:rFonts w:ascii="Arial" w:hAnsi="Arial" w:cs="Arial"/>
                <w:color w:val="000000" w:themeColor="text1"/>
                <w:sz w:val="20"/>
                <w:szCs w:val="20"/>
              </w:rPr>
            </w:pPr>
            <w:r w:rsidRPr="007F2AC0">
              <w:rPr>
                <w:rFonts w:ascii="Arial" w:hAnsi="Arial" w:cs="Arial"/>
                <w:color w:val="000000" w:themeColor="text1"/>
                <w:sz w:val="20"/>
                <w:szCs w:val="20"/>
              </w:rPr>
              <w:br/>
              <w:t>[] Tak [] Nie</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w:t>
            </w:r>
            <w:r w:rsidRPr="007F2AC0">
              <w:rPr>
                <w:rFonts w:ascii="Arial" w:hAnsi="Arial" w:cs="Arial"/>
                <w:color w:val="000000" w:themeColor="text1"/>
                <w:sz w:val="20"/>
                <w:szCs w:val="20"/>
              </w:rPr>
              <w:br/>
            </w:r>
            <w:r w:rsidRPr="007F2AC0">
              <w:rPr>
                <w:rFonts w:ascii="Arial" w:hAnsi="Arial" w:cs="Arial"/>
                <w:color w:val="000000" w:themeColor="text1"/>
                <w:sz w:val="20"/>
                <w:szCs w:val="20"/>
              </w:rPr>
              <w:br/>
              <w:t>(adres internetowy, wydający urząd lub organ, dokładne dane referencyjne dokumentacji): [……][……][……]</w:t>
            </w:r>
          </w:p>
        </w:tc>
      </w:tr>
    </w:tbl>
    <w:p w14:paraId="390B7C19" w14:textId="77777777" w:rsidR="00B806F4" w:rsidRPr="007F2AC0" w:rsidRDefault="00B806F4" w:rsidP="00B806F4">
      <w:pPr>
        <w:pStyle w:val="SectionTitle"/>
        <w:rPr>
          <w:rFonts w:ascii="Arial" w:hAnsi="Arial" w:cs="Arial"/>
          <w:b w:val="0"/>
          <w:color w:val="000000" w:themeColor="text1"/>
          <w:sz w:val="20"/>
          <w:szCs w:val="20"/>
        </w:rPr>
      </w:pPr>
      <w:bookmarkStart w:id="26" w:name="_DV_M4307"/>
      <w:bookmarkStart w:id="27" w:name="_DV_M4308"/>
      <w:bookmarkStart w:id="28" w:name="_DV_M4309"/>
      <w:bookmarkStart w:id="29" w:name="_DV_M4310"/>
      <w:bookmarkStart w:id="30" w:name="_DV_M4311"/>
      <w:bookmarkStart w:id="31" w:name="_DV_M4312"/>
      <w:bookmarkEnd w:id="26"/>
      <w:bookmarkEnd w:id="27"/>
      <w:bookmarkEnd w:id="28"/>
      <w:bookmarkEnd w:id="29"/>
      <w:bookmarkEnd w:id="30"/>
      <w:bookmarkEnd w:id="31"/>
      <w:r w:rsidRPr="007F2AC0">
        <w:rPr>
          <w:rFonts w:ascii="Arial" w:hAnsi="Arial" w:cs="Arial"/>
          <w:b w:val="0"/>
          <w:color w:val="000000" w:themeColor="text1"/>
          <w:sz w:val="20"/>
          <w:szCs w:val="20"/>
        </w:rPr>
        <w:t>D: Systemy zapewniania jakości i normy zarządzania środowiskowego</w:t>
      </w:r>
    </w:p>
    <w:p w14:paraId="08A48D8C" w14:textId="77777777" w:rsidR="00B806F4" w:rsidRPr="007F2AC0"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20"/>
          <w:szCs w:val="20"/>
        </w:rPr>
      </w:pPr>
      <w:r w:rsidRPr="007F2AC0">
        <w:rPr>
          <w:rFonts w:ascii="Arial" w:hAnsi="Arial" w:cs="Arial"/>
          <w:b/>
          <w:color w:val="000000" w:themeColor="text1"/>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7F2AC0" w:rsidRPr="007F2AC0" w14:paraId="1BBF14F3" w14:textId="77777777" w:rsidTr="00704BAD">
        <w:tc>
          <w:tcPr>
            <w:tcW w:w="4644" w:type="dxa"/>
            <w:shd w:val="clear" w:color="auto" w:fill="auto"/>
          </w:tcPr>
          <w:p w14:paraId="2BD6EBC2" w14:textId="77777777" w:rsidR="00B806F4" w:rsidRPr="007F2AC0" w:rsidRDefault="00B806F4" w:rsidP="00704BAD">
            <w:pPr>
              <w:rPr>
                <w:rFonts w:ascii="Arial" w:hAnsi="Arial" w:cs="Arial"/>
                <w:b/>
                <w:color w:val="000000" w:themeColor="text1"/>
                <w:w w:val="0"/>
                <w:sz w:val="20"/>
                <w:szCs w:val="20"/>
              </w:rPr>
            </w:pPr>
            <w:r w:rsidRPr="007F2AC0">
              <w:rPr>
                <w:rFonts w:ascii="Arial" w:hAnsi="Arial" w:cs="Arial"/>
                <w:b/>
                <w:color w:val="000000" w:themeColor="text1"/>
                <w:w w:val="0"/>
                <w:sz w:val="20"/>
                <w:szCs w:val="20"/>
              </w:rPr>
              <w:t>Systemy zapewniania jakości i normy zarządzania środowiskowego</w:t>
            </w:r>
          </w:p>
        </w:tc>
        <w:tc>
          <w:tcPr>
            <w:tcW w:w="4645" w:type="dxa"/>
            <w:shd w:val="clear" w:color="auto" w:fill="auto"/>
          </w:tcPr>
          <w:p w14:paraId="6F1F3848" w14:textId="77777777" w:rsidR="00B806F4" w:rsidRPr="007F2AC0" w:rsidRDefault="00B806F4" w:rsidP="00704BAD">
            <w:pPr>
              <w:rPr>
                <w:rFonts w:ascii="Arial" w:hAnsi="Arial" w:cs="Arial"/>
                <w:b/>
                <w:color w:val="000000" w:themeColor="text1"/>
                <w:w w:val="0"/>
                <w:sz w:val="20"/>
                <w:szCs w:val="20"/>
              </w:rPr>
            </w:pPr>
            <w:r w:rsidRPr="007F2AC0">
              <w:rPr>
                <w:rFonts w:ascii="Arial" w:hAnsi="Arial" w:cs="Arial"/>
                <w:b/>
                <w:color w:val="000000" w:themeColor="text1"/>
                <w:w w:val="0"/>
                <w:sz w:val="20"/>
                <w:szCs w:val="20"/>
              </w:rPr>
              <w:t>Odpowiedź:</w:t>
            </w:r>
          </w:p>
        </w:tc>
      </w:tr>
      <w:tr w:rsidR="007F2AC0" w:rsidRPr="007F2AC0" w14:paraId="0738B31B" w14:textId="77777777" w:rsidTr="00704BAD">
        <w:tc>
          <w:tcPr>
            <w:tcW w:w="4644" w:type="dxa"/>
            <w:shd w:val="clear" w:color="auto" w:fill="auto"/>
          </w:tcPr>
          <w:p w14:paraId="0C936C3F" w14:textId="77777777" w:rsidR="00B806F4" w:rsidRPr="007F2AC0" w:rsidRDefault="00B806F4" w:rsidP="00704BAD">
            <w:pPr>
              <w:rPr>
                <w:rFonts w:ascii="Arial" w:hAnsi="Arial" w:cs="Arial"/>
                <w:color w:val="000000" w:themeColor="text1"/>
                <w:w w:val="0"/>
                <w:sz w:val="20"/>
                <w:szCs w:val="20"/>
              </w:rPr>
            </w:pPr>
            <w:r w:rsidRPr="007F2AC0">
              <w:rPr>
                <w:rFonts w:ascii="Arial" w:hAnsi="Arial" w:cs="Arial"/>
                <w:color w:val="000000" w:themeColor="text1"/>
                <w:w w:val="0"/>
                <w:sz w:val="20"/>
                <w:szCs w:val="20"/>
              </w:rPr>
              <w:t xml:space="preserve">Czy wykonawca będzie w stanie przedstawić </w:t>
            </w:r>
            <w:r w:rsidRPr="007F2AC0">
              <w:rPr>
                <w:rFonts w:ascii="Arial" w:hAnsi="Arial" w:cs="Arial"/>
                <w:b/>
                <w:color w:val="000000" w:themeColor="text1"/>
                <w:sz w:val="20"/>
                <w:szCs w:val="20"/>
              </w:rPr>
              <w:t>zaświadczenia</w:t>
            </w:r>
            <w:r w:rsidRPr="007F2AC0">
              <w:rPr>
                <w:rFonts w:ascii="Arial" w:hAnsi="Arial" w:cs="Arial"/>
                <w:color w:val="000000" w:themeColor="text1"/>
                <w:w w:val="0"/>
                <w:sz w:val="20"/>
                <w:szCs w:val="20"/>
              </w:rPr>
              <w:t xml:space="preserve"> sporządzone przez niezależne jednostki, poświadczające spełnienie przez </w:t>
            </w:r>
            <w:r w:rsidRPr="007F2AC0">
              <w:rPr>
                <w:rFonts w:ascii="Arial" w:hAnsi="Arial" w:cs="Arial"/>
                <w:color w:val="000000" w:themeColor="text1"/>
                <w:w w:val="0"/>
                <w:sz w:val="20"/>
                <w:szCs w:val="20"/>
              </w:rPr>
              <w:lastRenderedPageBreak/>
              <w:t xml:space="preserve">wykonawcę wymaganych </w:t>
            </w:r>
            <w:r w:rsidRPr="007F2AC0">
              <w:rPr>
                <w:rFonts w:ascii="Arial" w:hAnsi="Arial" w:cs="Arial"/>
                <w:b/>
                <w:color w:val="000000" w:themeColor="text1"/>
                <w:sz w:val="20"/>
                <w:szCs w:val="20"/>
              </w:rPr>
              <w:t>norm zapewniania jakości</w:t>
            </w:r>
            <w:r w:rsidRPr="007F2AC0">
              <w:rPr>
                <w:rFonts w:ascii="Arial" w:hAnsi="Arial" w:cs="Arial"/>
                <w:color w:val="000000" w:themeColor="text1"/>
                <w:w w:val="0"/>
                <w:sz w:val="20"/>
                <w:szCs w:val="20"/>
              </w:rPr>
              <w:t>, w tym w zakresie dostępności dla osób niepełnosprawnych?</w:t>
            </w:r>
            <w:r w:rsidRPr="007F2AC0">
              <w:rPr>
                <w:rFonts w:ascii="Arial" w:hAnsi="Arial" w:cs="Arial"/>
                <w:color w:val="000000" w:themeColor="text1"/>
                <w:w w:val="0"/>
                <w:sz w:val="20"/>
                <w:szCs w:val="20"/>
              </w:rPr>
              <w:br/>
            </w:r>
            <w:r w:rsidRPr="007F2AC0">
              <w:rPr>
                <w:rFonts w:ascii="Arial" w:hAnsi="Arial" w:cs="Arial"/>
                <w:b/>
                <w:color w:val="000000" w:themeColor="text1"/>
                <w:w w:val="0"/>
                <w:sz w:val="20"/>
                <w:szCs w:val="20"/>
              </w:rPr>
              <w:t>Jeżeli nie</w:t>
            </w:r>
            <w:r w:rsidRPr="007F2AC0">
              <w:rPr>
                <w:rFonts w:ascii="Arial" w:hAnsi="Arial" w:cs="Arial"/>
                <w:color w:val="000000" w:themeColor="text1"/>
                <w:w w:val="0"/>
                <w:sz w:val="20"/>
                <w:szCs w:val="20"/>
              </w:rPr>
              <w:t>, proszę wyjaśnić dlaczego, i określić, jakie inne środki dowodowe dotyczące systemu zapewniania jakości mogą zostać przedstawione:</w:t>
            </w:r>
            <w:r w:rsidRPr="007F2AC0">
              <w:rPr>
                <w:rFonts w:ascii="Arial" w:hAnsi="Arial" w:cs="Arial"/>
                <w:color w:val="000000" w:themeColor="text1"/>
                <w:w w:val="0"/>
                <w:sz w:val="20"/>
                <w:szCs w:val="20"/>
              </w:rPr>
              <w:br/>
            </w:r>
            <w:r w:rsidRPr="007F2AC0">
              <w:rPr>
                <w:rFonts w:ascii="Arial" w:hAnsi="Arial" w:cs="Arial"/>
                <w:color w:val="000000" w:themeColor="text1"/>
                <w:sz w:val="20"/>
                <w:szCs w:val="20"/>
              </w:rPr>
              <w:t>Jeżeli odnośna dokumentacja jest dostępna w formie elektronicznej, proszę wskazać:</w:t>
            </w:r>
          </w:p>
        </w:tc>
        <w:tc>
          <w:tcPr>
            <w:tcW w:w="4645" w:type="dxa"/>
            <w:shd w:val="clear" w:color="auto" w:fill="auto"/>
          </w:tcPr>
          <w:p w14:paraId="0EAC68AF" w14:textId="77777777" w:rsidR="00B806F4" w:rsidRPr="007F2AC0" w:rsidRDefault="00B806F4" w:rsidP="00704BAD">
            <w:pPr>
              <w:rPr>
                <w:rFonts w:ascii="Arial" w:hAnsi="Arial" w:cs="Arial"/>
                <w:color w:val="000000" w:themeColor="text1"/>
                <w:w w:val="0"/>
                <w:sz w:val="20"/>
                <w:szCs w:val="20"/>
              </w:rPr>
            </w:pPr>
            <w:r w:rsidRPr="007F2AC0">
              <w:rPr>
                <w:rFonts w:ascii="Arial" w:hAnsi="Arial" w:cs="Arial"/>
                <w:color w:val="000000" w:themeColor="text1"/>
                <w:w w:val="0"/>
                <w:sz w:val="20"/>
                <w:szCs w:val="20"/>
              </w:rPr>
              <w:lastRenderedPageBreak/>
              <w:t>[] Tak [] Nie</w:t>
            </w:r>
            <w:r w:rsidRPr="007F2AC0">
              <w:rPr>
                <w:rFonts w:ascii="Arial" w:hAnsi="Arial" w:cs="Arial"/>
                <w:color w:val="000000" w:themeColor="text1"/>
                <w:w w:val="0"/>
                <w:sz w:val="20"/>
                <w:szCs w:val="20"/>
              </w:rPr>
              <w:br/>
            </w:r>
            <w:r w:rsidRPr="007F2AC0">
              <w:rPr>
                <w:rFonts w:ascii="Arial" w:hAnsi="Arial" w:cs="Arial"/>
                <w:color w:val="000000" w:themeColor="text1"/>
                <w:w w:val="0"/>
                <w:sz w:val="20"/>
                <w:szCs w:val="20"/>
              </w:rPr>
              <w:br/>
            </w:r>
            <w:r w:rsidRPr="007F2AC0">
              <w:rPr>
                <w:rFonts w:ascii="Arial" w:hAnsi="Arial" w:cs="Arial"/>
                <w:color w:val="000000" w:themeColor="text1"/>
                <w:w w:val="0"/>
                <w:sz w:val="20"/>
                <w:szCs w:val="20"/>
              </w:rPr>
              <w:br/>
            </w:r>
            <w:r w:rsidRPr="007F2AC0">
              <w:rPr>
                <w:rFonts w:ascii="Arial" w:hAnsi="Arial" w:cs="Arial"/>
                <w:color w:val="000000" w:themeColor="text1"/>
                <w:w w:val="0"/>
                <w:sz w:val="20"/>
                <w:szCs w:val="20"/>
              </w:rPr>
              <w:lastRenderedPageBreak/>
              <w:br/>
            </w:r>
            <w:r w:rsidRPr="007F2AC0">
              <w:rPr>
                <w:rFonts w:ascii="Arial" w:hAnsi="Arial" w:cs="Arial"/>
                <w:color w:val="000000" w:themeColor="text1"/>
                <w:w w:val="0"/>
                <w:sz w:val="20"/>
                <w:szCs w:val="20"/>
              </w:rPr>
              <w:br/>
              <w:t>[……] [……]</w:t>
            </w:r>
            <w:r w:rsidRPr="007F2AC0">
              <w:rPr>
                <w:rFonts w:ascii="Arial" w:hAnsi="Arial" w:cs="Arial"/>
                <w:color w:val="000000" w:themeColor="text1"/>
                <w:w w:val="0"/>
                <w:sz w:val="20"/>
                <w:szCs w:val="20"/>
              </w:rPr>
              <w:br/>
            </w:r>
            <w:r w:rsidRPr="007F2AC0">
              <w:rPr>
                <w:rFonts w:ascii="Arial" w:hAnsi="Arial" w:cs="Arial"/>
                <w:color w:val="000000" w:themeColor="text1"/>
                <w:w w:val="0"/>
                <w:sz w:val="20"/>
                <w:szCs w:val="20"/>
              </w:rPr>
              <w:br/>
            </w:r>
            <w:r w:rsidRPr="007F2AC0">
              <w:rPr>
                <w:rFonts w:ascii="Arial" w:hAnsi="Arial" w:cs="Arial"/>
                <w:color w:val="000000" w:themeColor="text1"/>
                <w:w w:val="0"/>
                <w:sz w:val="20"/>
                <w:szCs w:val="20"/>
              </w:rPr>
              <w:br/>
            </w:r>
            <w:r w:rsidRPr="007F2AC0">
              <w:rPr>
                <w:rFonts w:ascii="Arial" w:hAnsi="Arial" w:cs="Arial"/>
                <w:color w:val="000000" w:themeColor="text1"/>
                <w:sz w:val="20"/>
                <w:szCs w:val="20"/>
              </w:rPr>
              <w:t>(adres internetowy, wydający urząd lub organ, dokładne dane referencyjne dokumentacji): [……][……][……]</w:t>
            </w:r>
          </w:p>
        </w:tc>
      </w:tr>
      <w:tr w:rsidR="007F2AC0" w:rsidRPr="007F2AC0" w14:paraId="47B1C795" w14:textId="77777777" w:rsidTr="00704BAD">
        <w:tc>
          <w:tcPr>
            <w:tcW w:w="4644" w:type="dxa"/>
            <w:shd w:val="clear" w:color="auto" w:fill="auto"/>
          </w:tcPr>
          <w:p w14:paraId="253BC8C2" w14:textId="77777777" w:rsidR="00B806F4" w:rsidRPr="007F2AC0" w:rsidRDefault="00B806F4" w:rsidP="00704BAD">
            <w:pPr>
              <w:rPr>
                <w:rFonts w:ascii="Arial" w:hAnsi="Arial" w:cs="Arial"/>
                <w:color w:val="000000" w:themeColor="text1"/>
                <w:w w:val="0"/>
                <w:sz w:val="20"/>
                <w:szCs w:val="20"/>
              </w:rPr>
            </w:pPr>
            <w:r w:rsidRPr="007F2AC0">
              <w:rPr>
                <w:rFonts w:ascii="Arial" w:hAnsi="Arial" w:cs="Arial"/>
                <w:color w:val="000000" w:themeColor="text1"/>
                <w:w w:val="0"/>
                <w:sz w:val="20"/>
                <w:szCs w:val="20"/>
              </w:rPr>
              <w:lastRenderedPageBreak/>
              <w:t xml:space="preserve">Czy wykonawca będzie w stanie przedstawić </w:t>
            </w:r>
            <w:r w:rsidRPr="007F2AC0">
              <w:rPr>
                <w:rFonts w:ascii="Arial" w:hAnsi="Arial" w:cs="Arial"/>
                <w:b/>
                <w:color w:val="000000" w:themeColor="text1"/>
                <w:sz w:val="20"/>
                <w:szCs w:val="20"/>
              </w:rPr>
              <w:t>zaświadczenia</w:t>
            </w:r>
            <w:r w:rsidRPr="007F2AC0">
              <w:rPr>
                <w:rFonts w:ascii="Arial" w:hAnsi="Arial" w:cs="Arial"/>
                <w:color w:val="000000" w:themeColor="text1"/>
                <w:w w:val="0"/>
                <w:sz w:val="20"/>
                <w:szCs w:val="20"/>
              </w:rPr>
              <w:t xml:space="preserve"> sporządzone przez niezależne jednostki, poświadczające spełnienie przez wykonawcę wymogów określonych </w:t>
            </w:r>
            <w:r w:rsidRPr="007F2AC0">
              <w:rPr>
                <w:rFonts w:ascii="Arial" w:hAnsi="Arial" w:cs="Arial"/>
                <w:b/>
                <w:color w:val="000000" w:themeColor="text1"/>
                <w:sz w:val="20"/>
                <w:szCs w:val="20"/>
              </w:rPr>
              <w:t>systemów lub norm zarządzania środowiskowego</w:t>
            </w:r>
            <w:r w:rsidRPr="007F2AC0">
              <w:rPr>
                <w:rFonts w:ascii="Arial" w:hAnsi="Arial" w:cs="Arial"/>
                <w:color w:val="000000" w:themeColor="text1"/>
                <w:w w:val="0"/>
                <w:sz w:val="20"/>
                <w:szCs w:val="20"/>
              </w:rPr>
              <w:t>?</w:t>
            </w:r>
            <w:r w:rsidRPr="007F2AC0">
              <w:rPr>
                <w:rFonts w:ascii="Arial" w:hAnsi="Arial" w:cs="Arial"/>
                <w:color w:val="000000" w:themeColor="text1"/>
                <w:w w:val="0"/>
                <w:sz w:val="20"/>
                <w:szCs w:val="20"/>
              </w:rPr>
              <w:br/>
            </w:r>
            <w:r w:rsidRPr="007F2AC0">
              <w:rPr>
                <w:rFonts w:ascii="Arial" w:hAnsi="Arial" w:cs="Arial"/>
                <w:b/>
                <w:color w:val="000000" w:themeColor="text1"/>
                <w:w w:val="0"/>
                <w:sz w:val="20"/>
                <w:szCs w:val="20"/>
              </w:rPr>
              <w:t>Jeżeli nie</w:t>
            </w:r>
            <w:r w:rsidRPr="007F2AC0">
              <w:rPr>
                <w:rFonts w:ascii="Arial" w:hAnsi="Arial" w:cs="Arial"/>
                <w:color w:val="000000" w:themeColor="text1"/>
                <w:w w:val="0"/>
                <w:sz w:val="20"/>
                <w:szCs w:val="20"/>
              </w:rPr>
              <w:t xml:space="preserve">, proszę wyjaśnić dlaczego, i określić, jakie inne środki dowodowe dotyczące </w:t>
            </w:r>
            <w:r w:rsidRPr="007F2AC0">
              <w:rPr>
                <w:rFonts w:ascii="Arial" w:hAnsi="Arial" w:cs="Arial"/>
                <w:b/>
                <w:color w:val="000000" w:themeColor="text1"/>
                <w:w w:val="0"/>
                <w:sz w:val="20"/>
                <w:szCs w:val="20"/>
              </w:rPr>
              <w:t>systemów lub norm zarządzania środowiskowego</w:t>
            </w:r>
            <w:r w:rsidRPr="007F2AC0">
              <w:rPr>
                <w:rFonts w:ascii="Arial" w:hAnsi="Arial" w:cs="Arial"/>
                <w:color w:val="000000" w:themeColor="text1"/>
                <w:w w:val="0"/>
                <w:sz w:val="20"/>
                <w:szCs w:val="20"/>
              </w:rPr>
              <w:t xml:space="preserve"> mogą zostać przedstawione:</w:t>
            </w:r>
            <w:r w:rsidRPr="007F2AC0">
              <w:rPr>
                <w:rFonts w:ascii="Arial" w:hAnsi="Arial" w:cs="Arial"/>
                <w:color w:val="000000" w:themeColor="text1"/>
                <w:w w:val="0"/>
                <w:sz w:val="20"/>
                <w:szCs w:val="20"/>
              </w:rPr>
              <w:br/>
            </w:r>
            <w:r w:rsidRPr="007F2AC0">
              <w:rPr>
                <w:rFonts w:ascii="Arial" w:hAnsi="Arial" w:cs="Arial"/>
                <w:color w:val="000000" w:themeColor="text1"/>
                <w:sz w:val="20"/>
                <w:szCs w:val="20"/>
              </w:rPr>
              <w:t>Jeżeli odnośna dokumentacja jest dostępna w formie elektronicznej, proszę wskazać:</w:t>
            </w:r>
          </w:p>
        </w:tc>
        <w:tc>
          <w:tcPr>
            <w:tcW w:w="4645" w:type="dxa"/>
            <w:shd w:val="clear" w:color="auto" w:fill="auto"/>
          </w:tcPr>
          <w:p w14:paraId="01918BEE" w14:textId="77777777" w:rsidR="00B806F4" w:rsidRPr="007F2AC0" w:rsidRDefault="00B806F4" w:rsidP="00704BAD">
            <w:pPr>
              <w:rPr>
                <w:rFonts w:ascii="Arial" w:hAnsi="Arial" w:cs="Arial"/>
                <w:color w:val="000000" w:themeColor="text1"/>
                <w:w w:val="0"/>
                <w:sz w:val="20"/>
                <w:szCs w:val="20"/>
              </w:rPr>
            </w:pPr>
            <w:r w:rsidRPr="007F2AC0">
              <w:rPr>
                <w:rFonts w:ascii="Arial" w:hAnsi="Arial" w:cs="Arial"/>
                <w:color w:val="000000" w:themeColor="text1"/>
                <w:w w:val="0"/>
                <w:sz w:val="20"/>
                <w:szCs w:val="20"/>
              </w:rPr>
              <w:t>[] Tak [] Nie</w:t>
            </w:r>
            <w:r w:rsidRPr="007F2AC0">
              <w:rPr>
                <w:rFonts w:ascii="Arial" w:hAnsi="Arial" w:cs="Arial"/>
                <w:color w:val="000000" w:themeColor="text1"/>
                <w:w w:val="0"/>
                <w:sz w:val="20"/>
                <w:szCs w:val="20"/>
              </w:rPr>
              <w:br/>
            </w:r>
            <w:r w:rsidRPr="007F2AC0">
              <w:rPr>
                <w:rFonts w:ascii="Arial" w:hAnsi="Arial" w:cs="Arial"/>
                <w:color w:val="000000" w:themeColor="text1"/>
                <w:w w:val="0"/>
                <w:sz w:val="20"/>
                <w:szCs w:val="20"/>
              </w:rPr>
              <w:br/>
            </w:r>
            <w:r w:rsidRPr="007F2AC0">
              <w:rPr>
                <w:rFonts w:ascii="Arial" w:hAnsi="Arial" w:cs="Arial"/>
                <w:color w:val="000000" w:themeColor="text1"/>
                <w:w w:val="0"/>
                <w:sz w:val="20"/>
                <w:szCs w:val="20"/>
              </w:rPr>
              <w:br/>
            </w:r>
            <w:r w:rsidRPr="007F2AC0">
              <w:rPr>
                <w:rFonts w:ascii="Arial" w:hAnsi="Arial" w:cs="Arial"/>
                <w:color w:val="000000" w:themeColor="text1"/>
                <w:w w:val="0"/>
                <w:sz w:val="20"/>
                <w:szCs w:val="20"/>
              </w:rPr>
              <w:br/>
            </w:r>
            <w:r w:rsidRPr="007F2AC0">
              <w:rPr>
                <w:rFonts w:ascii="Arial" w:hAnsi="Arial" w:cs="Arial"/>
                <w:color w:val="000000" w:themeColor="text1"/>
                <w:w w:val="0"/>
                <w:sz w:val="20"/>
                <w:szCs w:val="20"/>
              </w:rPr>
              <w:br/>
              <w:t>[……] [……]</w:t>
            </w:r>
            <w:r w:rsidRPr="007F2AC0">
              <w:rPr>
                <w:rFonts w:ascii="Arial" w:hAnsi="Arial" w:cs="Arial"/>
                <w:color w:val="000000" w:themeColor="text1"/>
                <w:w w:val="0"/>
                <w:sz w:val="20"/>
                <w:szCs w:val="20"/>
              </w:rPr>
              <w:br/>
            </w:r>
            <w:r w:rsidRPr="007F2AC0">
              <w:rPr>
                <w:rFonts w:ascii="Arial" w:hAnsi="Arial" w:cs="Arial"/>
                <w:color w:val="000000" w:themeColor="text1"/>
                <w:w w:val="0"/>
                <w:sz w:val="20"/>
                <w:szCs w:val="20"/>
              </w:rPr>
              <w:br/>
            </w:r>
            <w:r w:rsidRPr="007F2AC0">
              <w:rPr>
                <w:rFonts w:ascii="Arial" w:hAnsi="Arial" w:cs="Arial"/>
                <w:color w:val="000000" w:themeColor="text1"/>
                <w:w w:val="0"/>
                <w:sz w:val="20"/>
                <w:szCs w:val="20"/>
              </w:rPr>
              <w:br/>
            </w:r>
            <w:r w:rsidRPr="007F2AC0">
              <w:rPr>
                <w:rFonts w:ascii="Arial" w:hAnsi="Arial" w:cs="Arial"/>
                <w:color w:val="000000" w:themeColor="text1"/>
                <w:sz w:val="20"/>
                <w:szCs w:val="20"/>
              </w:rPr>
              <w:t>(adres internetowy, wydający urząd lub organ, dokładne dane referencyjne dokumentacji): [……][……][……]</w:t>
            </w:r>
          </w:p>
        </w:tc>
      </w:tr>
    </w:tbl>
    <w:p w14:paraId="0A4279B9" w14:textId="77777777" w:rsidR="00B806F4" w:rsidRPr="007F2AC0" w:rsidRDefault="00B806F4" w:rsidP="00B806F4">
      <w:pPr>
        <w:rPr>
          <w:color w:val="000000" w:themeColor="text1"/>
        </w:rPr>
      </w:pPr>
      <w:r w:rsidRPr="007F2AC0">
        <w:rPr>
          <w:color w:val="000000" w:themeColor="text1"/>
        </w:rPr>
        <w:br w:type="page"/>
      </w:r>
    </w:p>
    <w:p w14:paraId="33445DF0" w14:textId="77777777" w:rsidR="00B806F4" w:rsidRPr="007F2AC0" w:rsidRDefault="00B806F4" w:rsidP="00B806F4">
      <w:pPr>
        <w:pStyle w:val="ChapterTitle"/>
        <w:rPr>
          <w:rFonts w:ascii="Arial" w:hAnsi="Arial" w:cs="Arial"/>
          <w:color w:val="000000" w:themeColor="text1"/>
          <w:sz w:val="20"/>
          <w:szCs w:val="20"/>
        </w:rPr>
      </w:pPr>
      <w:r w:rsidRPr="007F2AC0">
        <w:rPr>
          <w:rFonts w:ascii="Arial" w:hAnsi="Arial" w:cs="Arial"/>
          <w:color w:val="000000" w:themeColor="text1"/>
          <w:sz w:val="20"/>
          <w:szCs w:val="20"/>
        </w:rPr>
        <w:lastRenderedPageBreak/>
        <w:t>Część V: Ograniczanie liczby kwalifikujących się kandydatów</w:t>
      </w:r>
    </w:p>
    <w:p w14:paraId="60D48EB6" w14:textId="77777777" w:rsidR="00B806F4" w:rsidRPr="007F2AC0"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20"/>
          <w:szCs w:val="20"/>
        </w:rPr>
      </w:pPr>
      <w:r w:rsidRPr="007F2AC0">
        <w:rPr>
          <w:rFonts w:ascii="Arial" w:hAnsi="Arial" w:cs="Arial"/>
          <w:b/>
          <w:color w:val="000000" w:themeColor="text1"/>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F2AC0">
        <w:rPr>
          <w:rFonts w:ascii="Arial" w:hAnsi="Arial" w:cs="Arial"/>
          <w:b/>
          <w:color w:val="000000" w:themeColor="text1"/>
          <w:w w:val="0"/>
          <w:sz w:val="20"/>
          <w:szCs w:val="20"/>
        </w:rPr>
        <w:br/>
        <w:t>Dotyczy jedynie procedury ograniczonej, procedury konkurencyjnej z negocjacjami, dialogu konkurencyjnego i partnerstwa innowacyjnego:</w:t>
      </w:r>
    </w:p>
    <w:p w14:paraId="5573C3BE" w14:textId="77777777" w:rsidR="00B806F4" w:rsidRPr="007F2AC0" w:rsidRDefault="00B806F4" w:rsidP="00B806F4">
      <w:pPr>
        <w:rPr>
          <w:rFonts w:ascii="Arial" w:hAnsi="Arial" w:cs="Arial"/>
          <w:b/>
          <w:color w:val="000000" w:themeColor="text1"/>
          <w:w w:val="0"/>
          <w:sz w:val="20"/>
          <w:szCs w:val="20"/>
        </w:rPr>
      </w:pPr>
      <w:r w:rsidRPr="007F2AC0">
        <w:rPr>
          <w:rFonts w:ascii="Arial" w:hAnsi="Arial" w:cs="Arial"/>
          <w:b/>
          <w:color w:val="000000" w:themeColor="text1"/>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F2AC0" w:rsidRPr="007F2AC0" w14:paraId="3B5FD6B2" w14:textId="77777777" w:rsidTr="00704BAD">
        <w:tc>
          <w:tcPr>
            <w:tcW w:w="4644" w:type="dxa"/>
            <w:shd w:val="clear" w:color="auto" w:fill="auto"/>
          </w:tcPr>
          <w:p w14:paraId="552931E1" w14:textId="77777777" w:rsidR="00B806F4" w:rsidRPr="007F2AC0" w:rsidRDefault="00B806F4" w:rsidP="00704BAD">
            <w:pPr>
              <w:rPr>
                <w:rFonts w:ascii="Arial" w:hAnsi="Arial" w:cs="Arial"/>
                <w:b/>
                <w:color w:val="000000" w:themeColor="text1"/>
                <w:w w:val="0"/>
                <w:sz w:val="20"/>
                <w:szCs w:val="20"/>
              </w:rPr>
            </w:pPr>
            <w:r w:rsidRPr="007F2AC0">
              <w:rPr>
                <w:rFonts w:ascii="Arial" w:hAnsi="Arial" w:cs="Arial"/>
                <w:b/>
                <w:color w:val="000000" w:themeColor="text1"/>
                <w:w w:val="0"/>
                <w:sz w:val="20"/>
                <w:szCs w:val="20"/>
              </w:rPr>
              <w:t>Ograniczanie liczby kandydatów</w:t>
            </w:r>
          </w:p>
        </w:tc>
        <w:tc>
          <w:tcPr>
            <w:tcW w:w="4645" w:type="dxa"/>
            <w:shd w:val="clear" w:color="auto" w:fill="auto"/>
          </w:tcPr>
          <w:p w14:paraId="286B671F" w14:textId="77777777" w:rsidR="00B806F4" w:rsidRPr="007F2AC0" w:rsidRDefault="00B806F4" w:rsidP="00704BAD">
            <w:pPr>
              <w:rPr>
                <w:rFonts w:ascii="Arial" w:hAnsi="Arial" w:cs="Arial"/>
                <w:b/>
                <w:color w:val="000000" w:themeColor="text1"/>
                <w:w w:val="0"/>
                <w:sz w:val="20"/>
                <w:szCs w:val="20"/>
              </w:rPr>
            </w:pPr>
            <w:r w:rsidRPr="007F2AC0">
              <w:rPr>
                <w:rFonts w:ascii="Arial" w:hAnsi="Arial" w:cs="Arial"/>
                <w:b/>
                <w:color w:val="000000" w:themeColor="text1"/>
                <w:w w:val="0"/>
                <w:sz w:val="20"/>
                <w:szCs w:val="20"/>
              </w:rPr>
              <w:t>Odpowiedź:</w:t>
            </w:r>
          </w:p>
        </w:tc>
      </w:tr>
      <w:tr w:rsidR="007F2AC0" w:rsidRPr="007F2AC0" w14:paraId="4329F997" w14:textId="77777777" w:rsidTr="00704BAD">
        <w:tc>
          <w:tcPr>
            <w:tcW w:w="4644" w:type="dxa"/>
            <w:shd w:val="clear" w:color="auto" w:fill="auto"/>
          </w:tcPr>
          <w:p w14:paraId="66BC3A9C" w14:textId="77777777" w:rsidR="00B806F4" w:rsidRPr="007F2AC0" w:rsidRDefault="00B806F4" w:rsidP="00704BAD">
            <w:pPr>
              <w:rPr>
                <w:rFonts w:ascii="Arial" w:hAnsi="Arial" w:cs="Arial"/>
                <w:b/>
                <w:color w:val="000000" w:themeColor="text1"/>
                <w:w w:val="0"/>
                <w:sz w:val="20"/>
                <w:szCs w:val="20"/>
              </w:rPr>
            </w:pPr>
            <w:r w:rsidRPr="007F2AC0">
              <w:rPr>
                <w:rFonts w:ascii="Arial" w:hAnsi="Arial" w:cs="Arial"/>
                <w:color w:val="000000" w:themeColor="text1"/>
                <w:w w:val="0"/>
                <w:sz w:val="20"/>
                <w:szCs w:val="20"/>
              </w:rPr>
              <w:t xml:space="preserve">W następujący sposób </w:t>
            </w:r>
            <w:r w:rsidRPr="007F2AC0">
              <w:rPr>
                <w:rFonts w:ascii="Arial" w:hAnsi="Arial" w:cs="Arial"/>
                <w:b/>
                <w:color w:val="000000" w:themeColor="text1"/>
                <w:w w:val="0"/>
                <w:sz w:val="20"/>
                <w:szCs w:val="20"/>
              </w:rPr>
              <w:t>spełnia</w:t>
            </w:r>
            <w:r w:rsidRPr="007F2AC0">
              <w:rPr>
                <w:rFonts w:ascii="Arial" w:hAnsi="Arial" w:cs="Arial"/>
                <w:color w:val="000000" w:themeColor="text1"/>
                <w:w w:val="0"/>
                <w:sz w:val="20"/>
                <w:szCs w:val="20"/>
              </w:rPr>
              <w:t xml:space="preserve"> obiektywne i niedyskryminacyjne kryteria lub zasady, które mają być stosowane w celu ograniczenia liczby kandydatów:</w:t>
            </w:r>
            <w:r w:rsidRPr="007F2AC0">
              <w:rPr>
                <w:rFonts w:ascii="Arial" w:hAnsi="Arial" w:cs="Arial"/>
                <w:color w:val="000000" w:themeColor="text1"/>
                <w:w w:val="0"/>
                <w:sz w:val="20"/>
                <w:szCs w:val="20"/>
              </w:rPr>
              <w:br/>
              <w:t xml:space="preserve">W przypadku gdy wymagane są określone zaświadczenia lub inne rodzaje dowodów w formie dokumentów, proszę wskazać dla </w:t>
            </w:r>
            <w:r w:rsidRPr="007F2AC0">
              <w:rPr>
                <w:rFonts w:ascii="Arial" w:hAnsi="Arial" w:cs="Arial"/>
                <w:b/>
                <w:color w:val="000000" w:themeColor="text1"/>
                <w:w w:val="0"/>
                <w:sz w:val="20"/>
                <w:szCs w:val="20"/>
              </w:rPr>
              <w:t>każdego</w:t>
            </w:r>
            <w:r w:rsidRPr="007F2AC0">
              <w:rPr>
                <w:rFonts w:ascii="Arial" w:hAnsi="Arial" w:cs="Arial"/>
                <w:color w:val="000000" w:themeColor="text1"/>
                <w:w w:val="0"/>
                <w:sz w:val="20"/>
                <w:szCs w:val="20"/>
              </w:rPr>
              <w:t xml:space="preserve"> z nich, czy wykonawca posiada wymagane dokumenty:</w:t>
            </w:r>
            <w:r w:rsidRPr="007F2AC0">
              <w:rPr>
                <w:rFonts w:ascii="Arial" w:hAnsi="Arial" w:cs="Arial"/>
                <w:color w:val="000000" w:themeColor="text1"/>
                <w:w w:val="0"/>
                <w:sz w:val="20"/>
                <w:szCs w:val="20"/>
              </w:rPr>
              <w:br/>
            </w:r>
            <w:r w:rsidRPr="007F2AC0">
              <w:rPr>
                <w:rFonts w:ascii="Arial" w:hAnsi="Arial" w:cs="Arial"/>
                <w:color w:val="000000" w:themeColor="text1"/>
                <w:sz w:val="20"/>
                <w:szCs w:val="20"/>
              </w:rPr>
              <w:t>Jeżeli niektóre z tych zaświadczeń lub rodzajów dowodów w formie dokumentów są dostępne w postaci elektronicznej</w:t>
            </w:r>
            <w:r w:rsidRPr="007F2AC0">
              <w:rPr>
                <w:rStyle w:val="Odwoanieprzypisudolnego"/>
                <w:rFonts w:ascii="Arial" w:hAnsi="Arial" w:cs="Arial"/>
                <w:color w:val="000000" w:themeColor="text1"/>
              </w:rPr>
              <w:footnoteReference w:id="44"/>
            </w:r>
            <w:r w:rsidRPr="007F2AC0">
              <w:rPr>
                <w:rFonts w:ascii="Arial" w:hAnsi="Arial" w:cs="Arial"/>
                <w:color w:val="000000" w:themeColor="text1"/>
                <w:sz w:val="20"/>
                <w:szCs w:val="20"/>
              </w:rPr>
              <w:t xml:space="preserve">, proszę wskazać dla </w:t>
            </w:r>
            <w:r w:rsidRPr="007F2AC0">
              <w:rPr>
                <w:rFonts w:ascii="Arial" w:hAnsi="Arial" w:cs="Arial"/>
                <w:b/>
                <w:color w:val="000000" w:themeColor="text1"/>
                <w:sz w:val="20"/>
                <w:szCs w:val="20"/>
              </w:rPr>
              <w:t>każdego</w:t>
            </w:r>
            <w:r w:rsidRPr="007F2AC0">
              <w:rPr>
                <w:rFonts w:ascii="Arial" w:hAnsi="Arial" w:cs="Arial"/>
                <w:color w:val="000000" w:themeColor="text1"/>
                <w:sz w:val="20"/>
                <w:szCs w:val="20"/>
              </w:rPr>
              <w:t xml:space="preserve"> z nich:</w:t>
            </w:r>
          </w:p>
        </w:tc>
        <w:tc>
          <w:tcPr>
            <w:tcW w:w="4645" w:type="dxa"/>
            <w:shd w:val="clear" w:color="auto" w:fill="auto"/>
          </w:tcPr>
          <w:p w14:paraId="5E216B9B" w14:textId="77777777" w:rsidR="00B806F4" w:rsidRPr="007F2AC0" w:rsidRDefault="00B806F4" w:rsidP="00704BAD">
            <w:pPr>
              <w:rPr>
                <w:rFonts w:ascii="Arial" w:hAnsi="Arial" w:cs="Arial"/>
                <w:b/>
                <w:color w:val="000000" w:themeColor="text1"/>
                <w:w w:val="0"/>
                <w:sz w:val="20"/>
                <w:szCs w:val="20"/>
              </w:rPr>
            </w:pPr>
            <w:r w:rsidRPr="007F2AC0">
              <w:rPr>
                <w:rFonts w:ascii="Arial" w:hAnsi="Arial" w:cs="Arial"/>
                <w:color w:val="000000" w:themeColor="text1"/>
                <w:sz w:val="20"/>
                <w:szCs w:val="20"/>
              </w:rPr>
              <w:t>[….]</w:t>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 Tak [] Nie</w:t>
            </w:r>
            <w:r w:rsidRPr="007F2AC0">
              <w:rPr>
                <w:rStyle w:val="Odwoanieprzypisudolnego"/>
                <w:rFonts w:ascii="Arial" w:hAnsi="Arial" w:cs="Arial"/>
                <w:color w:val="000000" w:themeColor="text1"/>
              </w:rPr>
              <w:footnoteReference w:id="45"/>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r>
            <w:r w:rsidRPr="007F2AC0">
              <w:rPr>
                <w:rFonts w:ascii="Arial" w:hAnsi="Arial" w:cs="Arial"/>
                <w:color w:val="000000" w:themeColor="text1"/>
                <w:sz w:val="20"/>
                <w:szCs w:val="20"/>
              </w:rPr>
              <w:br/>
              <w:t>(adres internetowy, wydający urząd lub organ, dokładne dane referencyjne dokumentacji): [……][……][……]</w:t>
            </w:r>
            <w:r w:rsidRPr="007F2AC0">
              <w:rPr>
                <w:rStyle w:val="Odwoanieprzypisudolnego"/>
                <w:rFonts w:ascii="Arial" w:hAnsi="Arial" w:cs="Arial"/>
                <w:color w:val="000000" w:themeColor="text1"/>
              </w:rPr>
              <w:footnoteReference w:id="46"/>
            </w:r>
          </w:p>
        </w:tc>
      </w:tr>
    </w:tbl>
    <w:p w14:paraId="3C58FF5B" w14:textId="77777777" w:rsidR="00B806F4" w:rsidRPr="007F2AC0" w:rsidRDefault="00B806F4" w:rsidP="00B806F4">
      <w:pPr>
        <w:pStyle w:val="ChapterTitle"/>
        <w:rPr>
          <w:rFonts w:ascii="Arial" w:hAnsi="Arial" w:cs="Arial"/>
          <w:color w:val="000000" w:themeColor="text1"/>
          <w:sz w:val="20"/>
          <w:szCs w:val="20"/>
        </w:rPr>
      </w:pPr>
      <w:r w:rsidRPr="007F2AC0">
        <w:rPr>
          <w:rFonts w:ascii="Arial" w:hAnsi="Arial" w:cs="Arial"/>
          <w:color w:val="000000" w:themeColor="text1"/>
          <w:sz w:val="20"/>
          <w:szCs w:val="20"/>
        </w:rPr>
        <w:t>Część VI: Oświadczenia końcowe</w:t>
      </w:r>
    </w:p>
    <w:p w14:paraId="3D49164F" w14:textId="77777777" w:rsidR="00B806F4" w:rsidRPr="007F2AC0" w:rsidRDefault="00B806F4" w:rsidP="00B806F4">
      <w:pPr>
        <w:rPr>
          <w:rFonts w:ascii="Arial" w:hAnsi="Arial" w:cs="Arial"/>
          <w:i/>
          <w:color w:val="000000" w:themeColor="text1"/>
          <w:sz w:val="20"/>
          <w:szCs w:val="20"/>
        </w:rPr>
      </w:pPr>
      <w:r w:rsidRPr="007F2AC0">
        <w:rPr>
          <w:rFonts w:ascii="Arial" w:hAnsi="Arial" w:cs="Arial"/>
          <w:i/>
          <w:color w:val="000000" w:themeColor="text1"/>
          <w:sz w:val="20"/>
          <w:szCs w:val="20"/>
        </w:rPr>
        <w:t>Niżej podpisany(-a)(-i) oficjalnie oświadcza(-ją), że informacje podane powyżej w częściach II–V są dokładne i prawidłowe oraz że zostały przedstawione z pełną świadomością konsekwencji poważnego wprowadzenia w błąd.</w:t>
      </w:r>
    </w:p>
    <w:p w14:paraId="37E99CC8" w14:textId="77777777" w:rsidR="00B806F4" w:rsidRPr="007F2AC0" w:rsidRDefault="00B806F4" w:rsidP="00B806F4">
      <w:pPr>
        <w:rPr>
          <w:rFonts w:ascii="Arial" w:hAnsi="Arial" w:cs="Arial"/>
          <w:i/>
          <w:color w:val="000000" w:themeColor="text1"/>
          <w:sz w:val="20"/>
          <w:szCs w:val="20"/>
        </w:rPr>
      </w:pPr>
      <w:r w:rsidRPr="007F2AC0">
        <w:rPr>
          <w:rFonts w:ascii="Arial" w:hAnsi="Arial" w:cs="Arial"/>
          <w:i/>
          <w:color w:val="000000" w:themeColor="text1"/>
          <w:sz w:val="20"/>
          <w:szCs w:val="20"/>
        </w:rPr>
        <w:t>Niżej podpisany(-a)(-i) oficjalnie oświadcza(-ją), że jest (są) w stanie, na żądanie i bez zwłoki, przedstawić zaświadczenia i inne rodzaje dowodów w formie dokumentów, z wyjątkiem przypadków, w których:</w:t>
      </w:r>
    </w:p>
    <w:p w14:paraId="18307475" w14:textId="77777777" w:rsidR="00B806F4" w:rsidRPr="007F2AC0" w:rsidRDefault="00B806F4" w:rsidP="00B806F4">
      <w:pPr>
        <w:rPr>
          <w:rFonts w:ascii="Arial" w:hAnsi="Arial" w:cs="Arial"/>
          <w:i/>
          <w:color w:val="000000" w:themeColor="text1"/>
          <w:sz w:val="20"/>
          <w:szCs w:val="20"/>
        </w:rPr>
      </w:pPr>
      <w:r w:rsidRPr="007F2AC0">
        <w:rPr>
          <w:rFonts w:ascii="Arial" w:hAnsi="Arial" w:cs="Arial"/>
          <w:i/>
          <w:color w:val="000000" w:themeColor="text1"/>
          <w:sz w:val="20"/>
          <w:szCs w:val="20"/>
        </w:rPr>
        <w:t>a) instytucja zamawiająca lub podmiot zamawiający ma możliwość uzyskania odpowiednich dokumentów potwierdzających bezpośrednio za pomocą bezpłatnej krajowej bazy danych w dowolnym państwie członkowskim</w:t>
      </w:r>
      <w:r w:rsidRPr="007F2AC0">
        <w:rPr>
          <w:rStyle w:val="Odwoanieprzypisudolnego"/>
          <w:rFonts w:ascii="Arial" w:hAnsi="Arial" w:cs="Arial"/>
          <w:color w:val="000000" w:themeColor="text1"/>
        </w:rPr>
        <w:footnoteReference w:id="47"/>
      </w:r>
      <w:r w:rsidRPr="007F2AC0">
        <w:rPr>
          <w:rFonts w:ascii="Arial" w:hAnsi="Arial" w:cs="Arial"/>
          <w:i/>
          <w:color w:val="000000" w:themeColor="text1"/>
          <w:sz w:val="20"/>
          <w:szCs w:val="20"/>
        </w:rPr>
        <w:t xml:space="preserve">, lub </w:t>
      </w:r>
    </w:p>
    <w:p w14:paraId="15F07124" w14:textId="77777777" w:rsidR="00B806F4" w:rsidRPr="007F2AC0" w:rsidRDefault="00B806F4" w:rsidP="00B806F4">
      <w:pPr>
        <w:rPr>
          <w:rFonts w:ascii="Arial" w:hAnsi="Arial" w:cs="Arial"/>
          <w:i/>
          <w:color w:val="000000" w:themeColor="text1"/>
          <w:sz w:val="20"/>
          <w:szCs w:val="20"/>
        </w:rPr>
      </w:pPr>
      <w:r w:rsidRPr="007F2AC0">
        <w:rPr>
          <w:rFonts w:ascii="Arial" w:hAnsi="Arial" w:cs="Arial"/>
          <w:i/>
          <w:color w:val="000000" w:themeColor="text1"/>
          <w:sz w:val="20"/>
          <w:szCs w:val="20"/>
        </w:rPr>
        <w:t>b) najpóźniej od dnia 18 kwietnia 2018 r.</w:t>
      </w:r>
      <w:r w:rsidRPr="007F2AC0">
        <w:rPr>
          <w:rStyle w:val="Odwoanieprzypisudolnego"/>
          <w:rFonts w:ascii="Arial" w:hAnsi="Arial" w:cs="Arial"/>
          <w:color w:val="000000" w:themeColor="text1"/>
        </w:rPr>
        <w:footnoteReference w:id="48"/>
      </w:r>
      <w:r w:rsidRPr="007F2AC0">
        <w:rPr>
          <w:rFonts w:ascii="Arial" w:hAnsi="Arial" w:cs="Arial"/>
          <w:i/>
          <w:color w:val="000000" w:themeColor="text1"/>
          <w:sz w:val="20"/>
          <w:szCs w:val="20"/>
        </w:rPr>
        <w:t>, instytucja zamawiająca lub podmiot zamawiający już posiada odpowiednią dokumentację</w:t>
      </w:r>
      <w:r w:rsidRPr="007F2AC0">
        <w:rPr>
          <w:rFonts w:ascii="Arial" w:hAnsi="Arial" w:cs="Arial"/>
          <w:color w:val="000000" w:themeColor="text1"/>
          <w:sz w:val="20"/>
          <w:szCs w:val="20"/>
        </w:rPr>
        <w:t>.</w:t>
      </w:r>
    </w:p>
    <w:p w14:paraId="4431343D" w14:textId="77777777" w:rsidR="00B806F4" w:rsidRPr="007F2AC0" w:rsidRDefault="00B806F4" w:rsidP="00B806F4">
      <w:pPr>
        <w:rPr>
          <w:rFonts w:ascii="Arial" w:hAnsi="Arial" w:cs="Arial"/>
          <w:i/>
          <w:vanish/>
          <w:color w:val="000000" w:themeColor="text1"/>
          <w:sz w:val="20"/>
          <w:szCs w:val="20"/>
          <w:specVanish/>
        </w:rPr>
      </w:pPr>
      <w:r w:rsidRPr="007F2AC0">
        <w:rPr>
          <w:rFonts w:ascii="Arial" w:hAnsi="Arial" w:cs="Arial"/>
          <w:i/>
          <w:color w:val="000000" w:themeColor="text1"/>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F2AC0">
        <w:rPr>
          <w:rFonts w:ascii="Arial" w:hAnsi="Arial" w:cs="Arial"/>
          <w:color w:val="000000" w:themeColor="text1"/>
          <w:sz w:val="20"/>
          <w:szCs w:val="20"/>
        </w:rPr>
        <w:t xml:space="preserve">[określić postępowanie o udzielenie zamówienia: (skrócony opis, adres publikacyjny w </w:t>
      </w:r>
      <w:r w:rsidRPr="007F2AC0">
        <w:rPr>
          <w:rFonts w:ascii="Arial" w:hAnsi="Arial" w:cs="Arial"/>
          <w:i/>
          <w:color w:val="000000" w:themeColor="text1"/>
          <w:sz w:val="20"/>
          <w:szCs w:val="20"/>
        </w:rPr>
        <w:t>Dzienniku Urzędowym Unii Europejskiej</w:t>
      </w:r>
      <w:r w:rsidRPr="007F2AC0">
        <w:rPr>
          <w:rFonts w:ascii="Arial" w:hAnsi="Arial" w:cs="Arial"/>
          <w:color w:val="000000" w:themeColor="text1"/>
          <w:sz w:val="20"/>
          <w:szCs w:val="20"/>
        </w:rPr>
        <w:t>, numer referencyjny)].</w:t>
      </w:r>
    </w:p>
    <w:p w14:paraId="2EADF0E9" w14:textId="77777777" w:rsidR="00B806F4" w:rsidRPr="007F2AC0" w:rsidRDefault="00B806F4" w:rsidP="00B806F4">
      <w:pPr>
        <w:rPr>
          <w:rFonts w:ascii="Arial" w:hAnsi="Arial" w:cs="Arial"/>
          <w:i/>
          <w:color w:val="000000" w:themeColor="text1"/>
          <w:sz w:val="20"/>
          <w:szCs w:val="20"/>
        </w:rPr>
      </w:pPr>
      <w:r w:rsidRPr="007F2AC0">
        <w:rPr>
          <w:rFonts w:ascii="Arial" w:hAnsi="Arial" w:cs="Arial"/>
          <w:i/>
          <w:color w:val="000000" w:themeColor="text1"/>
          <w:sz w:val="20"/>
          <w:szCs w:val="20"/>
        </w:rPr>
        <w:t xml:space="preserve"> </w:t>
      </w:r>
    </w:p>
    <w:p w14:paraId="61FFF1EF" w14:textId="77777777" w:rsidR="00B806F4" w:rsidRPr="007F2AC0" w:rsidRDefault="00B806F4" w:rsidP="00B806F4">
      <w:pPr>
        <w:spacing w:before="240"/>
        <w:rPr>
          <w:rFonts w:ascii="Arial" w:hAnsi="Arial" w:cs="Arial"/>
          <w:color w:val="000000" w:themeColor="text1"/>
          <w:sz w:val="20"/>
          <w:szCs w:val="20"/>
        </w:rPr>
      </w:pPr>
      <w:r w:rsidRPr="007F2AC0">
        <w:rPr>
          <w:rFonts w:ascii="Arial" w:hAnsi="Arial" w:cs="Arial"/>
          <w:color w:val="000000" w:themeColor="text1"/>
          <w:sz w:val="20"/>
          <w:szCs w:val="20"/>
        </w:rPr>
        <w:t>Data, miejscowość oraz – jeżeli jest to wymagane lub konieczne – podpis(-y): [……]</w:t>
      </w:r>
    </w:p>
    <w:p w14:paraId="32F14F1E" w14:textId="77777777" w:rsidR="00C73450" w:rsidRPr="007F2AC0" w:rsidRDefault="00C73450" w:rsidP="003115E4">
      <w:pPr>
        <w:ind w:hanging="142"/>
        <w:rPr>
          <w:rFonts w:ascii="Times New Roman" w:hAnsi="Times New Roman" w:cs="Times New Roman"/>
          <w:color w:val="000000" w:themeColor="text1"/>
        </w:rPr>
      </w:pPr>
    </w:p>
    <w:p w14:paraId="6E74FDF3" w14:textId="77777777" w:rsidR="008908F5" w:rsidRPr="007F2AC0" w:rsidRDefault="008908F5" w:rsidP="003115E4">
      <w:pPr>
        <w:ind w:hanging="142"/>
        <w:rPr>
          <w:rFonts w:ascii="Times New Roman" w:hAnsi="Times New Roman" w:cs="Times New Roman"/>
          <w:color w:val="000000" w:themeColor="text1"/>
        </w:rPr>
      </w:pPr>
    </w:p>
    <w:p w14:paraId="193F3B21" w14:textId="77777777" w:rsidR="008908F5" w:rsidRPr="007F2AC0" w:rsidRDefault="008908F5" w:rsidP="003115E4">
      <w:pPr>
        <w:ind w:hanging="142"/>
        <w:rPr>
          <w:rFonts w:ascii="Times New Roman" w:hAnsi="Times New Roman" w:cs="Times New Roman"/>
          <w:color w:val="000000" w:themeColor="text1"/>
        </w:rPr>
      </w:pPr>
    </w:p>
    <w:p w14:paraId="29CC318A" w14:textId="77777777" w:rsidR="008908F5" w:rsidRPr="007F2AC0" w:rsidRDefault="008908F5" w:rsidP="008908F5">
      <w:pPr>
        <w:ind w:hanging="142"/>
        <w:jc w:val="right"/>
        <w:rPr>
          <w:rFonts w:ascii="Times New Roman" w:hAnsi="Times New Roman" w:cs="Times New Roman"/>
          <w:color w:val="000000" w:themeColor="text1"/>
        </w:rPr>
      </w:pPr>
      <w:r w:rsidRPr="007F2AC0">
        <w:rPr>
          <w:rFonts w:ascii="Times New Roman" w:hAnsi="Times New Roman" w:cs="Times New Roman"/>
          <w:color w:val="000000" w:themeColor="text1"/>
        </w:rPr>
        <w:t>Załącznik nr 5 SWZ</w:t>
      </w:r>
    </w:p>
    <w:p w14:paraId="199538BA" w14:textId="77777777" w:rsidR="008908F5" w:rsidRPr="007F2AC0" w:rsidRDefault="008908F5" w:rsidP="008908F5">
      <w:pPr>
        <w:ind w:hanging="142"/>
        <w:jc w:val="right"/>
        <w:rPr>
          <w:rFonts w:ascii="Times New Roman" w:hAnsi="Times New Roman" w:cs="Times New Roman"/>
          <w:color w:val="000000" w:themeColor="text1"/>
        </w:rPr>
      </w:pPr>
    </w:p>
    <w:p w14:paraId="0CADF6E3" w14:textId="77777777" w:rsidR="00677850" w:rsidRPr="007F2AC0" w:rsidRDefault="00677850" w:rsidP="00677850">
      <w:pPr>
        <w:spacing w:line="480" w:lineRule="auto"/>
        <w:rPr>
          <w:rFonts w:ascii="Times New Roman" w:hAnsi="Times New Roman"/>
          <w:color w:val="000000" w:themeColor="text1"/>
          <w:sz w:val="22"/>
        </w:rPr>
      </w:pPr>
      <w:r w:rsidRPr="007F2AC0">
        <w:rPr>
          <w:rFonts w:ascii="Times New Roman" w:hAnsi="Times New Roman"/>
          <w:b/>
          <w:color w:val="000000" w:themeColor="text1"/>
          <w:sz w:val="22"/>
        </w:rPr>
        <w:t>Wykonawca:</w:t>
      </w:r>
    </w:p>
    <w:p w14:paraId="08E5289A" w14:textId="77777777" w:rsidR="00677850" w:rsidRPr="007F2AC0" w:rsidRDefault="00677850" w:rsidP="00677850">
      <w:pPr>
        <w:spacing w:line="480" w:lineRule="auto"/>
        <w:rPr>
          <w:rFonts w:ascii="Times New Roman" w:hAnsi="Times New Roman"/>
          <w:color w:val="000000" w:themeColor="text1"/>
          <w:sz w:val="22"/>
        </w:rPr>
      </w:pPr>
      <w:r w:rsidRPr="007F2AC0">
        <w:rPr>
          <w:rFonts w:ascii="Times New Roman" w:hAnsi="Times New Roman"/>
          <w:color w:val="000000" w:themeColor="text1"/>
          <w:sz w:val="22"/>
        </w:rPr>
        <w:t>…………………………………………………………………………</w:t>
      </w:r>
    </w:p>
    <w:p w14:paraId="5A535005" w14:textId="77777777" w:rsidR="00677850" w:rsidRPr="007F2AC0" w:rsidRDefault="00677850" w:rsidP="00677850">
      <w:pPr>
        <w:spacing w:line="276" w:lineRule="auto"/>
        <w:rPr>
          <w:rFonts w:ascii="Times New Roman" w:hAnsi="Times New Roman"/>
          <w:color w:val="000000" w:themeColor="text1"/>
          <w:sz w:val="22"/>
        </w:rPr>
      </w:pPr>
      <w:r w:rsidRPr="007F2AC0">
        <w:rPr>
          <w:rFonts w:ascii="Times New Roman" w:hAnsi="Times New Roman"/>
          <w:i/>
          <w:color w:val="000000" w:themeColor="text1"/>
          <w:sz w:val="22"/>
        </w:rPr>
        <w:t>(pełna nazwa/firma, adres, w zależności od podmiotu: NIP/PESEL, KRS/CEiDG)</w:t>
      </w:r>
    </w:p>
    <w:p w14:paraId="4931B2DF" w14:textId="77777777" w:rsidR="00677850" w:rsidRPr="007F2AC0" w:rsidRDefault="00677850" w:rsidP="00677850">
      <w:pPr>
        <w:spacing w:line="480" w:lineRule="auto"/>
        <w:rPr>
          <w:rFonts w:ascii="Times New Roman" w:hAnsi="Times New Roman"/>
          <w:color w:val="000000" w:themeColor="text1"/>
          <w:sz w:val="22"/>
          <w:u w:val="single"/>
        </w:rPr>
      </w:pPr>
    </w:p>
    <w:p w14:paraId="12A7F3CD" w14:textId="77777777" w:rsidR="00677850" w:rsidRPr="007F2AC0" w:rsidRDefault="00677850" w:rsidP="00677850">
      <w:pPr>
        <w:spacing w:line="480" w:lineRule="auto"/>
        <w:rPr>
          <w:rFonts w:ascii="Times New Roman" w:hAnsi="Times New Roman"/>
          <w:color w:val="000000" w:themeColor="text1"/>
          <w:sz w:val="22"/>
          <w:u w:val="single"/>
        </w:rPr>
      </w:pPr>
      <w:r w:rsidRPr="007F2AC0">
        <w:rPr>
          <w:rFonts w:ascii="Times New Roman" w:hAnsi="Times New Roman"/>
          <w:color w:val="000000" w:themeColor="text1"/>
          <w:sz w:val="22"/>
          <w:u w:val="single"/>
        </w:rPr>
        <w:t>reprezentowany przez:</w:t>
      </w:r>
    </w:p>
    <w:p w14:paraId="5040AA55" w14:textId="77777777" w:rsidR="00677850" w:rsidRPr="007F2AC0" w:rsidRDefault="00677850" w:rsidP="00677850">
      <w:pPr>
        <w:spacing w:line="480" w:lineRule="auto"/>
        <w:rPr>
          <w:rFonts w:ascii="Times New Roman" w:hAnsi="Times New Roman"/>
          <w:color w:val="000000" w:themeColor="text1"/>
          <w:sz w:val="22"/>
        </w:rPr>
      </w:pPr>
      <w:r w:rsidRPr="007F2AC0">
        <w:rPr>
          <w:rFonts w:ascii="Times New Roman" w:hAnsi="Times New Roman"/>
          <w:color w:val="000000" w:themeColor="text1"/>
          <w:sz w:val="22"/>
        </w:rPr>
        <w:t>…………………………………………………………………………</w:t>
      </w:r>
    </w:p>
    <w:p w14:paraId="5BD354D2" w14:textId="77777777" w:rsidR="00677850" w:rsidRPr="007F2AC0" w:rsidRDefault="00677850" w:rsidP="00677850">
      <w:pPr>
        <w:spacing w:line="276" w:lineRule="auto"/>
        <w:rPr>
          <w:rFonts w:ascii="Times New Roman" w:hAnsi="Times New Roman"/>
          <w:color w:val="000000" w:themeColor="text1"/>
          <w:sz w:val="22"/>
        </w:rPr>
      </w:pPr>
      <w:r w:rsidRPr="007F2AC0">
        <w:rPr>
          <w:rFonts w:ascii="Times New Roman" w:hAnsi="Times New Roman"/>
          <w:i/>
          <w:color w:val="000000" w:themeColor="text1"/>
          <w:sz w:val="22"/>
        </w:rPr>
        <w:t>(imię, nazwisko, stanowisko/podstawa do  reprezentacji)</w:t>
      </w:r>
    </w:p>
    <w:p w14:paraId="5569E33D" w14:textId="77777777" w:rsidR="00677850" w:rsidRPr="007F2AC0" w:rsidRDefault="00677850" w:rsidP="00677850">
      <w:pPr>
        <w:spacing w:after="120" w:line="360" w:lineRule="auto"/>
        <w:jc w:val="center"/>
        <w:rPr>
          <w:rFonts w:ascii="Times New Roman" w:hAnsi="Times New Roman"/>
          <w:b/>
          <w:color w:val="000000" w:themeColor="text1"/>
          <w:sz w:val="22"/>
          <w:u w:val="single"/>
        </w:rPr>
      </w:pPr>
    </w:p>
    <w:p w14:paraId="5A3F8B07" w14:textId="77777777" w:rsidR="00677850" w:rsidRPr="007F2AC0" w:rsidRDefault="00677850" w:rsidP="00677850">
      <w:pPr>
        <w:spacing w:after="120" w:line="360" w:lineRule="auto"/>
        <w:jc w:val="center"/>
        <w:rPr>
          <w:rFonts w:ascii="Times New Roman" w:hAnsi="Times New Roman"/>
          <w:color w:val="000000" w:themeColor="text1"/>
          <w:sz w:val="28"/>
          <w:szCs w:val="28"/>
        </w:rPr>
      </w:pPr>
      <w:r w:rsidRPr="007F2AC0">
        <w:rPr>
          <w:rFonts w:ascii="Times New Roman" w:hAnsi="Times New Roman"/>
          <w:b/>
          <w:color w:val="000000" w:themeColor="text1"/>
          <w:sz w:val="28"/>
          <w:szCs w:val="28"/>
        </w:rPr>
        <w:t xml:space="preserve">Oświadczenie Wykonawcy </w:t>
      </w:r>
    </w:p>
    <w:p w14:paraId="52C56CA6" w14:textId="426D63FC" w:rsidR="00677850" w:rsidRPr="007F2AC0" w:rsidRDefault="00677850" w:rsidP="00677850">
      <w:pPr>
        <w:spacing w:after="200" w:line="276" w:lineRule="auto"/>
        <w:jc w:val="center"/>
        <w:rPr>
          <w:rFonts w:ascii="Times New Roman" w:hAnsi="Times New Roman"/>
          <w:color w:val="000000" w:themeColor="text1"/>
          <w:sz w:val="22"/>
        </w:rPr>
      </w:pPr>
      <w:r w:rsidRPr="007F2AC0">
        <w:rPr>
          <w:rFonts w:ascii="Times New Roman" w:hAnsi="Times New Roman"/>
          <w:b/>
          <w:color w:val="000000" w:themeColor="text1"/>
          <w:sz w:val="22"/>
        </w:rPr>
        <w:t xml:space="preserve">DOTYCZĄCE PRZYNALEŻNOŚCI LUB BRAKU PRZYNALEŻNOŚCI DO TEJ SAMEJ GRUPY KAPITAŁOWEJ </w:t>
      </w:r>
      <w:r w:rsidR="002B1C0B" w:rsidRPr="007F2AC0">
        <w:rPr>
          <w:rFonts w:ascii="Times New Roman" w:hAnsi="Times New Roman"/>
          <w:b/>
          <w:color w:val="000000" w:themeColor="text1"/>
          <w:sz w:val="22"/>
        </w:rPr>
        <w:t xml:space="preserve">     </w:t>
      </w:r>
      <w:r w:rsidRPr="00A53646">
        <w:rPr>
          <w:rFonts w:ascii="Times New Roman" w:hAnsi="Times New Roman"/>
          <w:b/>
          <w:color w:val="auto"/>
          <w:sz w:val="22"/>
        </w:rPr>
        <w:t>(</w:t>
      </w:r>
      <w:r w:rsidR="00366F65" w:rsidRPr="00A53646">
        <w:rPr>
          <w:rFonts w:ascii="Times New Roman" w:hAnsi="Times New Roman"/>
          <w:b/>
          <w:color w:val="auto"/>
          <w:sz w:val="22"/>
        </w:rPr>
        <w:t xml:space="preserve">Znak </w:t>
      </w:r>
      <w:r w:rsidRPr="00A53646">
        <w:rPr>
          <w:rFonts w:ascii="Times New Roman" w:hAnsi="Times New Roman"/>
          <w:b/>
          <w:color w:val="auto"/>
          <w:sz w:val="22"/>
        </w:rPr>
        <w:t>nr sprawy</w:t>
      </w:r>
      <w:r w:rsidR="00A53646" w:rsidRPr="00A53646">
        <w:rPr>
          <w:rFonts w:ascii="Times New Roman" w:hAnsi="Times New Roman"/>
          <w:b/>
          <w:color w:val="auto"/>
          <w:sz w:val="22"/>
        </w:rPr>
        <w:t xml:space="preserve"> Szp.P.VI. 6/21</w:t>
      </w:r>
      <w:r w:rsidRPr="00A53646">
        <w:rPr>
          <w:rFonts w:ascii="Times New Roman" w:hAnsi="Times New Roman"/>
          <w:b/>
          <w:color w:val="auto"/>
          <w:sz w:val="22"/>
        </w:rPr>
        <w:t xml:space="preserve"> )</w:t>
      </w:r>
    </w:p>
    <w:p w14:paraId="7AE605BA" w14:textId="77777777" w:rsidR="00677850" w:rsidRPr="007F2AC0" w:rsidRDefault="00677850" w:rsidP="00677850">
      <w:pPr>
        <w:pStyle w:val="Tekstpodstawowywcity"/>
        <w:spacing w:after="0"/>
        <w:ind w:left="0"/>
        <w:jc w:val="both"/>
        <w:rPr>
          <w:color w:val="000000" w:themeColor="text1"/>
        </w:rPr>
      </w:pPr>
      <w:r w:rsidRPr="007F2AC0">
        <w:rPr>
          <w:color w:val="000000" w:themeColor="text1"/>
        </w:rPr>
        <w:t xml:space="preserve">Oświadcza że: </w:t>
      </w:r>
    </w:p>
    <w:p w14:paraId="6576A036" w14:textId="77777777" w:rsidR="00677850" w:rsidRPr="007F2AC0" w:rsidRDefault="00677850" w:rsidP="00677850">
      <w:pPr>
        <w:pStyle w:val="Tekstpodstawowywcity"/>
        <w:spacing w:after="0"/>
        <w:ind w:left="0"/>
        <w:jc w:val="both"/>
        <w:rPr>
          <w:color w:val="000000" w:themeColor="text1"/>
        </w:rPr>
      </w:pPr>
    </w:p>
    <w:p w14:paraId="12ED2A56" w14:textId="77777777" w:rsidR="00677850" w:rsidRPr="007F2AC0" w:rsidRDefault="00677850" w:rsidP="00924BF3">
      <w:pPr>
        <w:pStyle w:val="Tekstpodstawowywcity"/>
        <w:numPr>
          <w:ilvl w:val="0"/>
          <w:numId w:val="31"/>
        </w:numPr>
        <w:suppressAutoHyphens/>
        <w:overflowPunct w:val="0"/>
        <w:autoSpaceDE w:val="0"/>
        <w:spacing w:after="0" w:line="276" w:lineRule="auto"/>
        <w:textAlignment w:val="baseline"/>
        <w:rPr>
          <w:color w:val="000000" w:themeColor="text1"/>
        </w:rPr>
      </w:pPr>
      <w:r w:rsidRPr="007F2AC0">
        <w:rPr>
          <w:b/>
          <w:color w:val="000000" w:themeColor="text1"/>
        </w:rPr>
        <w:t>NIE NALEŻY</w:t>
      </w:r>
      <w:r w:rsidRPr="007F2AC0">
        <w:rPr>
          <w:color w:val="000000" w:themeColor="text1"/>
        </w:rPr>
        <w:t xml:space="preserve"> z innym wykonawcą, który złożył odrębną ofertę do grupy kapitałowej w rozumieniu ustawy z dnia 16 lutego 2007 r. o ochronie konkurencji i konsumentów (Dz. U. z 2020 r. poz. 1076 i 1086), w zakresie wynikającym z art. 108 ust. 1 p</w:t>
      </w:r>
      <w:r w:rsidR="00C93B7C" w:rsidRPr="007F2AC0">
        <w:rPr>
          <w:color w:val="000000" w:themeColor="text1"/>
        </w:rPr>
        <w:t>kt 5 ustawy</w:t>
      </w:r>
      <w:r w:rsidR="001C45D7" w:rsidRPr="007F2AC0">
        <w:rPr>
          <w:color w:val="000000" w:themeColor="text1"/>
        </w:rPr>
        <w:t xml:space="preserve"> Pzp</w:t>
      </w:r>
      <w:r w:rsidRPr="007F2AC0">
        <w:rPr>
          <w:color w:val="000000" w:themeColor="text1"/>
        </w:rPr>
        <w:t>*</w:t>
      </w:r>
    </w:p>
    <w:p w14:paraId="2F7DDC3E" w14:textId="77777777" w:rsidR="00677850" w:rsidRPr="007F2AC0" w:rsidRDefault="00677850" w:rsidP="00677850">
      <w:pPr>
        <w:pStyle w:val="Tekstpodstawowywcity"/>
        <w:spacing w:after="0"/>
        <w:ind w:left="720"/>
        <w:jc w:val="both"/>
        <w:rPr>
          <w:color w:val="000000" w:themeColor="text1"/>
        </w:rPr>
      </w:pPr>
    </w:p>
    <w:p w14:paraId="0A76F671" w14:textId="77777777" w:rsidR="00677850" w:rsidRPr="007F2AC0" w:rsidRDefault="00677850" w:rsidP="00924BF3">
      <w:pPr>
        <w:pStyle w:val="Tekstpodstawowywcity"/>
        <w:numPr>
          <w:ilvl w:val="0"/>
          <w:numId w:val="31"/>
        </w:numPr>
        <w:suppressAutoHyphens/>
        <w:overflowPunct w:val="0"/>
        <w:autoSpaceDE w:val="0"/>
        <w:spacing w:after="0" w:line="276" w:lineRule="auto"/>
        <w:jc w:val="both"/>
        <w:textAlignment w:val="baseline"/>
        <w:rPr>
          <w:color w:val="000000" w:themeColor="text1"/>
        </w:rPr>
      </w:pPr>
      <w:r w:rsidRPr="007F2AC0">
        <w:rPr>
          <w:b/>
          <w:color w:val="000000" w:themeColor="text1"/>
        </w:rPr>
        <w:t>NALEŻY</w:t>
      </w:r>
      <w:r w:rsidRPr="007F2AC0">
        <w:rPr>
          <w:color w:val="000000" w:themeColor="text1"/>
        </w:rPr>
        <w:t xml:space="preserve">  do tej samej grupy kapitałowej w rozumieniu ustawy z dnia 16 lutego 2007 r. o ochronie konkurencji i konsumentów (Dz. U. z 2020 r. poz. 1076 i 1086),   w zakresie wynikającym z </w:t>
      </w:r>
      <w:r w:rsidR="00C93B7C" w:rsidRPr="007F2AC0">
        <w:rPr>
          <w:color w:val="000000" w:themeColor="text1"/>
        </w:rPr>
        <w:t xml:space="preserve">art. 108 ust. 1 pkt 5 ustawy </w:t>
      </w:r>
      <w:r w:rsidR="001C45D7" w:rsidRPr="007F2AC0">
        <w:rPr>
          <w:color w:val="000000" w:themeColor="text1"/>
        </w:rPr>
        <w:t>Pzp</w:t>
      </w:r>
      <w:r w:rsidRPr="007F2AC0">
        <w:rPr>
          <w:color w:val="000000" w:themeColor="text1"/>
        </w:rPr>
        <w:t xml:space="preserve"> z następującymi Wykonawcami*: </w:t>
      </w:r>
    </w:p>
    <w:p w14:paraId="10D8FE35" w14:textId="77777777" w:rsidR="00677850" w:rsidRPr="007F2AC0" w:rsidRDefault="00677850" w:rsidP="00677850">
      <w:pPr>
        <w:pStyle w:val="Akapitzlist"/>
        <w:rPr>
          <w:color w:val="000000" w:themeColor="text1"/>
          <w:sz w:val="22"/>
          <w:szCs w:val="22"/>
        </w:rPr>
      </w:pPr>
    </w:p>
    <w:p w14:paraId="6F9CF0B9" w14:textId="77777777" w:rsidR="00677850" w:rsidRPr="007F2AC0" w:rsidRDefault="00677850" w:rsidP="00924BF3">
      <w:pPr>
        <w:pStyle w:val="Tekstpodstawowywcity"/>
        <w:numPr>
          <w:ilvl w:val="1"/>
          <w:numId w:val="31"/>
        </w:numPr>
        <w:suppressAutoHyphens/>
        <w:overflowPunct w:val="0"/>
        <w:autoSpaceDE w:val="0"/>
        <w:spacing w:line="276" w:lineRule="auto"/>
        <w:jc w:val="both"/>
        <w:textAlignment w:val="baseline"/>
        <w:rPr>
          <w:color w:val="000000" w:themeColor="text1"/>
        </w:rPr>
      </w:pPr>
      <w:r w:rsidRPr="007F2AC0">
        <w:rPr>
          <w:color w:val="000000" w:themeColor="text1"/>
        </w:rPr>
        <w:t>……………………………………..</w:t>
      </w:r>
    </w:p>
    <w:p w14:paraId="72CBCF42" w14:textId="77777777" w:rsidR="00677850" w:rsidRPr="007F2AC0" w:rsidRDefault="00677850" w:rsidP="00924BF3">
      <w:pPr>
        <w:pStyle w:val="Tekstpodstawowywcity"/>
        <w:numPr>
          <w:ilvl w:val="1"/>
          <w:numId w:val="31"/>
        </w:numPr>
        <w:suppressAutoHyphens/>
        <w:overflowPunct w:val="0"/>
        <w:autoSpaceDE w:val="0"/>
        <w:spacing w:line="276" w:lineRule="auto"/>
        <w:jc w:val="both"/>
        <w:textAlignment w:val="baseline"/>
        <w:rPr>
          <w:color w:val="000000" w:themeColor="text1"/>
        </w:rPr>
      </w:pPr>
      <w:r w:rsidRPr="007F2AC0">
        <w:rPr>
          <w:color w:val="000000" w:themeColor="text1"/>
        </w:rPr>
        <w:t>……………………………………..</w:t>
      </w:r>
    </w:p>
    <w:p w14:paraId="0FDB001B" w14:textId="77777777" w:rsidR="00677850" w:rsidRPr="007F2AC0" w:rsidRDefault="00677850" w:rsidP="00677850">
      <w:pPr>
        <w:pStyle w:val="Tekstpodstawowywcity"/>
        <w:jc w:val="both"/>
        <w:rPr>
          <w:color w:val="000000" w:themeColor="text1"/>
        </w:rPr>
      </w:pPr>
    </w:p>
    <w:p w14:paraId="5F9FB94A" w14:textId="77777777" w:rsidR="00677850" w:rsidRPr="007F2AC0" w:rsidRDefault="00677850" w:rsidP="00677850">
      <w:pPr>
        <w:pStyle w:val="Tekstpodstawowywcity"/>
        <w:jc w:val="both"/>
        <w:rPr>
          <w:color w:val="000000" w:themeColor="text1"/>
        </w:rPr>
      </w:pPr>
      <w:r w:rsidRPr="007F2AC0">
        <w:rPr>
          <w:color w:val="000000" w:themeColor="text1"/>
        </w:rPr>
        <w:t>2a. W załączeniu Wykonawca przekazuje dokumenty lub informacje potwierdzające przygotowanie oferty niezależnie od innego wykonawcy należącego do tej samej grupy kapitałowej**.</w:t>
      </w:r>
    </w:p>
    <w:p w14:paraId="0D942F8A" w14:textId="77777777" w:rsidR="00677850" w:rsidRPr="007F2AC0" w:rsidRDefault="00677850" w:rsidP="00677850">
      <w:pPr>
        <w:ind w:left="708"/>
        <w:jc w:val="both"/>
        <w:rPr>
          <w:rFonts w:ascii="Times New Roman" w:hAnsi="Times New Roman"/>
          <w:i/>
          <w:color w:val="000000" w:themeColor="text1"/>
          <w:sz w:val="22"/>
        </w:rPr>
      </w:pPr>
      <w:r w:rsidRPr="007F2AC0">
        <w:rPr>
          <w:rFonts w:ascii="Times New Roman" w:hAnsi="Times New Roman"/>
          <w:color w:val="000000" w:themeColor="text1"/>
          <w:sz w:val="22"/>
        </w:rPr>
        <w:t>**</w:t>
      </w:r>
      <w:r w:rsidRPr="007F2AC0">
        <w:rPr>
          <w:rFonts w:ascii="Times New Roman" w:hAnsi="Times New Roman"/>
          <w:i/>
          <w:color w:val="000000" w:themeColor="text1"/>
          <w:sz w:val="22"/>
        </w:rPr>
        <w:t>(jeżeli dotyczy)</w:t>
      </w:r>
    </w:p>
    <w:p w14:paraId="08F08AF1" w14:textId="77777777" w:rsidR="00677850" w:rsidRPr="007F2AC0" w:rsidRDefault="00677850" w:rsidP="00677850">
      <w:pPr>
        <w:spacing w:after="200" w:line="360" w:lineRule="auto"/>
        <w:jc w:val="both"/>
        <w:rPr>
          <w:rFonts w:ascii="Times New Roman" w:hAnsi="Times New Roman"/>
          <w:color w:val="000000" w:themeColor="text1"/>
          <w:sz w:val="22"/>
        </w:rPr>
      </w:pPr>
    </w:p>
    <w:p w14:paraId="0F0EEFCF" w14:textId="77777777" w:rsidR="00677850" w:rsidRPr="007F2AC0" w:rsidRDefault="00677850" w:rsidP="00677850">
      <w:pPr>
        <w:spacing w:after="200" w:line="360" w:lineRule="auto"/>
        <w:jc w:val="both"/>
        <w:rPr>
          <w:rFonts w:ascii="Times New Roman" w:hAnsi="Times New Roman"/>
          <w:color w:val="000000" w:themeColor="text1"/>
          <w:sz w:val="16"/>
          <w:szCs w:val="16"/>
        </w:rPr>
      </w:pPr>
    </w:p>
    <w:p w14:paraId="4B128AC7" w14:textId="77777777" w:rsidR="00677850" w:rsidRPr="007F2AC0" w:rsidRDefault="00677850" w:rsidP="00677850">
      <w:pPr>
        <w:spacing w:after="200" w:line="360" w:lineRule="auto"/>
        <w:jc w:val="both"/>
        <w:rPr>
          <w:rFonts w:ascii="Times New Roman" w:hAnsi="Times New Roman"/>
          <w:color w:val="000000" w:themeColor="text1"/>
        </w:rPr>
      </w:pPr>
      <w:r w:rsidRPr="007F2AC0">
        <w:rPr>
          <w:rFonts w:ascii="Times New Roman" w:hAnsi="Times New Roman"/>
          <w:i/>
          <w:color w:val="000000" w:themeColor="text1"/>
          <w:sz w:val="16"/>
          <w:szCs w:val="16"/>
        </w:rPr>
        <w:t>*niepotrzebne skreślić</w:t>
      </w:r>
    </w:p>
    <w:p w14:paraId="2162BF13" w14:textId="77777777" w:rsidR="008908F5" w:rsidRPr="007F2AC0" w:rsidRDefault="008908F5" w:rsidP="008908F5">
      <w:pPr>
        <w:ind w:hanging="142"/>
        <w:jc w:val="right"/>
        <w:rPr>
          <w:rFonts w:ascii="Times New Roman" w:hAnsi="Times New Roman" w:cs="Times New Roman"/>
          <w:color w:val="000000" w:themeColor="text1"/>
        </w:rPr>
      </w:pPr>
    </w:p>
    <w:sectPr w:rsidR="008908F5" w:rsidRPr="007F2AC0">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6B59C" w14:textId="77777777" w:rsidR="00DC0539" w:rsidRDefault="00DC0539" w:rsidP="004859C6">
      <w:r>
        <w:separator/>
      </w:r>
    </w:p>
  </w:endnote>
  <w:endnote w:type="continuationSeparator" w:id="0">
    <w:p w14:paraId="5B69DF6A" w14:textId="77777777" w:rsidR="00DC0539" w:rsidRDefault="00DC0539"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EFED" w14:textId="77777777" w:rsidR="002E4A95" w:rsidRDefault="002E4A95">
    <w:pPr>
      <w:pStyle w:val="Stopka"/>
      <w:jc w:val="center"/>
    </w:pPr>
  </w:p>
  <w:p w14:paraId="495411EB" w14:textId="77777777" w:rsidR="002E4A95" w:rsidRDefault="002E4A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942ED" w14:textId="77777777" w:rsidR="00DC0539" w:rsidRDefault="00DC0539" w:rsidP="004859C6">
      <w:r>
        <w:separator/>
      </w:r>
    </w:p>
  </w:footnote>
  <w:footnote w:type="continuationSeparator" w:id="0">
    <w:p w14:paraId="148F5F9C" w14:textId="77777777" w:rsidR="00DC0539" w:rsidRDefault="00DC0539" w:rsidP="004859C6">
      <w:r>
        <w:continuationSeparator/>
      </w:r>
    </w:p>
  </w:footnote>
  <w:footnote w:id="1">
    <w:p w14:paraId="4B73FC58"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BA48806"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2030FAB"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A7CE385"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64313B55" w14:textId="77777777" w:rsidR="002E4A95" w:rsidRPr="003B6373" w:rsidRDefault="002E4A95" w:rsidP="00B806F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4FBE19CC"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AF092DB" w14:textId="77777777" w:rsidR="002E4A95" w:rsidRPr="003B6373" w:rsidRDefault="002E4A95" w:rsidP="00B806F4">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A3EBD0B" w14:textId="77777777" w:rsidR="002E4A95" w:rsidRPr="003B6373" w:rsidRDefault="002E4A95" w:rsidP="00B806F4">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23E70E8A" w14:textId="77777777" w:rsidR="002E4A95" w:rsidRPr="003B6373" w:rsidRDefault="002E4A95" w:rsidP="00B806F4">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722578CE" w14:textId="77777777" w:rsidR="002E4A95" w:rsidRPr="003B6373" w:rsidRDefault="002E4A95" w:rsidP="00B806F4">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22986B47"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4C5840C2"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0" w:name="_DV_C939"/>
      <w:r w:rsidRPr="003B6373">
        <w:rPr>
          <w:rFonts w:ascii="Arial" w:hAnsi="Arial" w:cs="Arial"/>
          <w:sz w:val="16"/>
          <w:szCs w:val="16"/>
        </w:rPr>
        <w:t>osób</w:t>
      </w:r>
      <w:bookmarkEnd w:id="20"/>
      <w:r w:rsidRPr="003B6373">
        <w:rPr>
          <w:rFonts w:ascii="Arial" w:hAnsi="Arial" w:cs="Arial"/>
          <w:sz w:val="16"/>
          <w:szCs w:val="16"/>
        </w:rPr>
        <w:t xml:space="preserve"> niepełnosprawnych lub defaworyzowanych.</w:t>
      </w:r>
    </w:p>
  </w:footnote>
  <w:footnote w:id="10">
    <w:p w14:paraId="70B934A1"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0C2502BF"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2E70F6A"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7547078F"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40F9DFAE"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D06E1D0"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1C11CCF8"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1F108DA"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18">
    <w:p w14:paraId="46ED8D54"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19">
    <w:p w14:paraId="2253AC5B"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7F07D48E"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6A723FF3"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3C0C2A90"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39C9B59F"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A497067"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3E69D884"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7DA40329"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181A397A"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411BC148"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0D2B754"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ECFF8FF"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5B8FFC31"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3DCACE6D"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85DF148"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36FE2E26"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03D3D39"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5862903E"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84480E0"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5710EFDC"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3FCEA6A2"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75DB7B47"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00153840"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91BA0A1"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43EE0EDD"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EBD1B9D"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57D91C04"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3F14B852"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18EFE6BA" w14:textId="77777777" w:rsidR="002E4A95" w:rsidRPr="003B6373"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673253E" w14:textId="77777777" w:rsidR="002E4A95" w:rsidRDefault="002E4A95"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p w14:paraId="4A6893CA" w14:textId="77777777" w:rsidR="002E4A95" w:rsidRDefault="002E4A95" w:rsidP="00B806F4">
      <w:pPr>
        <w:pStyle w:val="Tekstprzypisudolnego"/>
        <w:rPr>
          <w:rFonts w:ascii="Arial" w:hAnsi="Arial" w:cs="Arial"/>
          <w:sz w:val="16"/>
          <w:szCs w:val="16"/>
        </w:rPr>
      </w:pPr>
    </w:p>
    <w:p w14:paraId="28FA852D" w14:textId="77777777" w:rsidR="002E4A95" w:rsidRPr="003B6373" w:rsidRDefault="002E4A95" w:rsidP="00B806F4">
      <w:pPr>
        <w:pStyle w:val="Tekstprzypisudolnego"/>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A2F54EB"/>
    <w:multiLevelType w:val="multilevel"/>
    <w:tmpl w:val="066E2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642357"/>
    <w:multiLevelType w:val="hybridMultilevel"/>
    <w:tmpl w:val="31C4A0F6"/>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7B0951"/>
    <w:multiLevelType w:val="hybridMultilevel"/>
    <w:tmpl w:val="C65ADF02"/>
    <w:lvl w:ilvl="0" w:tplc="B13838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4680"/>
        </w:tabs>
        <w:ind w:left="-4680" w:hanging="360"/>
      </w:pPr>
    </w:lvl>
    <w:lvl w:ilvl="2" w:tplc="0415001B" w:tentative="1">
      <w:start w:val="1"/>
      <w:numFmt w:val="lowerRoman"/>
      <w:lvlText w:val="%3."/>
      <w:lvlJc w:val="right"/>
      <w:pPr>
        <w:tabs>
          <w:tab w:val="num" w:pos="-3960"/>
        </w:tabs>
        <w:ind w:left="-396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1080"/>
        </w:tabs>
        <w:ind w:left="-1080" w:hanging="360"/>
      </w:pPr>
    </w:lvl>
    <w:lvl w:ilvl="7" w:tplc="04150019">
      <w:start w:val="1"/>
      <w:numFmt w:val="lowerLetter"/>
      <w:lvlText w:val="%8."/>
      <w:lvlJc w:val="left"/>
      <w:pPr>
        <w:tabs>
          <w:tab w:val="num" w:pos="-360"/>
        </w:tabs>
        <w:ind w:left="-360" w:hanging="360"/>
      </w:pPr>
    </w:lvl>
    <w:lvl w:ilvl="8" w:tplc="FE04ACAC">
      <w:start w:val="1"/>
      <w:numFmt w:val="decimal"/>
      <w:lvlText w:val="%9."/>
      <w:lvlJc w:val="left"/>
      <w:pPr>
        <w:tabs>
          <w:tab w:val="num" w:pos="360"/>
        </w:tabs>
        <w:ind w:left="360" w:hanging="180"/>
      </w:pPr>
      <w:rPr>
        <w:rFonts w:hint="default"/>
      </w:rPr>
    </w:lvl>
  </w:abstractNum>
  <w:abstractNum w:abstractNumId="17"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655F94"/>
    <w:multiLevelType w:val="multilevel"/>
    <w:tmpl w:val="42F4052C"/>
    <w:lvl w:ilvl="0">
      <w:start w:val="1"/>
      <w:numFmt w:val="lowerLetter"/>
      <w:lvlText w:val="%1)"/>
      <w:lvlJc w:val="left"/>
      <w:pPr>
        <w:tabs>
          <w:tab w:val="num" w:pos="720"/>
        </w:tabs>
        <w:ind w:left="720" w:hanging="360"/>
      </w:pPr>
      <w:rPr>
        <w:rFonts w:hint="default"/>
      </w:rPr>
    </w:lvl>
    <w:lvl w:ilvl="1">
      <w:start w:val="1"/>
      <w:numFmt w:val="none"/>
      <w:lvlText w:val="a)"/>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AED2776"/>
    <w:multiLevelType w:val="hybridMultilevel"/>
    <w:tmpl w:val="512A493A"/>
    <w:lvl w:ilvl="0" w:tplc="074A1C2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1C40C4B"/>
    <w:multiLevelType w:val="hybridMultilevel"/>
    <w:tmpl w:val="A64888E4"/>
    <w:lvl w:ilvl="0" w:tplc="0415000F">
      <w:start w:val="1"/>
      <w:numFmt w:val="decimal"/>
      <w:lvlText w:val="%1."/>
      <w:lvlJc w:val="left"/>
      <w:pPr>
        <w:ind w:left="948" w:hanging="360"/>
      </w:p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1D4B02"/>
    <w:multiLevelType w:val="hybridMultilevel"/>
    <w:tmpl w:val="C3400FCC"/>
    <w:lvl w:ilvl="0" w:tplc="EF564388">
      <w:start w:val="2"/>
      <w:numFmt w:val="upperRoman"/>
      <w:lvlText w:val="%1."/>
      <w:lvlJc w:val="left"/>
      <w:pPr>
        <w:ind w:left="1854" w:hanging="720"/>
      </w:pPr>
      <w:rPr>
        <w:rFonts w:hint="default"/>
        <w:b/>
        <w:color w:val="000000"/>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255D168B"/>
    <w:multiLevelType w:val="hybridMultilevel"/>
    <w:tmpl w:val="ABB84D20"/>
    <w:lvl w:ilvl="0" w:tplc="46AA340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285D372E"/>
    <w:multiLevelType w:val="multilevel"/>
    <w:tmpl w:val="7662E89C"/>
    <w:lvl w:ilvl="0">
      <w:start w:val="1"/>
      <w:numFmt w:val="decimal"/>
      <w:lvlText w:val="%1."/>
      <w:lvlJc w:val="left"/>
      <w:pPr>
        <w:tabs>
          <w:tab w:val="num" w:pos="360"/>
        </w:tabs>
        <w:ind w:left="360" w:hanging="360"/>
      </w:pPr>
      <w:rPr>
        <w:rFonts w:ascii="Symbol" w:hAnsi="Symbol" w:cs="Symbol" w:hint="default"/>
      </w:rPr>
    </w:lvl>
    <w:lvl w:ilvl="1">
      <w:start w:val="5"/>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A395918"/>
    <w:multiLevelType w:val="hybridMultilevel"/>
    <w:tmpl w:val="8206B172"/>
    <w:lvl w:ilvl="0" w:tplc="B8727A7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0" w15:restartNumberingAfterBreak="0">
    <w:nsid w:val="3F1A7D23"/>
    <w:multiLevelType w:val="hybridMultilevel"/>
    <w:tmpl w:val="D9540D4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78A3B27"/>
    <w:multiLevelType w:val="hybridMultilevel"/>
    <w:tmpl w:val="1F3220D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802CE9"/>
    <w:multiLevelType w:val="hybridMultilevel"/>
    <w:tmpl w:val="1E30945E"/>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4DA29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5"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3B809E5"/>
    <w:multiLevelType w:val="multilevel"/>
    <w:tmpl w:val="884C5836"/>
    <w:lvl w:ilvl="0">
      <w:start w:val="1"/>
      <w:numFmt w:val="decimal"/>
      <w:lvlText w:val="%1)"/>
      <w:lvlJc w:val="left"/>
      <w:pPr>
        <w:ind w:left="1080" w:hanging="360"/>
      </w:pPr>
      <w:rPr>
        <w:rFonts w:cs="Times New Roman"/>
        <w:b/>
        <w:bCs/>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37" w15:restartNumberingAfterBreak="0">
    <w:nsid w:val="599A2365"/>
    <w:multiLevelType w:val="multilevel"/>
    <w:tmpl w:val="1BEC7A12"/>
    <w:lvl w:ilvl="0">
      <w:start w:val="1"/>
      <w:numFmt w:val="lowerLetter"/>
      <w:lvlText w:val="%1)"/>
      <w:lvlJc w:val="left"/>
      <w:pPr>
        <w:tabs>
          <w:tab w:val="num" w:pos="786"/>
        </w:tabs>
        <w:ind w:left="786" w:hanging="360"/>
      </w:pPr>
      <w:rPr>
        <w:rFonts w:hint="default"/>
      </w:rPr>
    </w:lvl>
    <w:lvl w:ilvl="1">
      <w:start w:val="1"/>
      <w:numFmt w:val="none"/>
      <w:lvlText w:val="1)"/>
      <w:lvlJc w:val="left"/>
      <w:pPr>
        <w:tabs>
          <w:tab w:val="num" w:pos="1146"/>
        </w:tabs>
        <w:ind w:left="1146" w:hanging="360"/>
      </w:pPr>
      <w:rPr>
        <w:rFonts w:hint="default"/>
      </w:rPr>
    </w:lvl>
    <w:lvl w:ilvl="2">
      <w:start w:val="1"/>
      <w:numFmt w:val="none"/>
      <w:lvlText w:val="2)"/>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38" w15:restartNumberingAfterBreak="0">
    <w:nsid w:val="5B3E181B"/>
    <w:multiLevelType w:val="multilevel"/>
    <w:tmpl w:val="89060B74"/>
    <w:lvl w:ilvl="0">
      <w:start w:val="1"/>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E05333B"/>
    <w:multiLevelType w:val="hybridMultilevel"/>
    <w:tmpl w:val="F2A2D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9AEF4D4">
      <w:start w:val="1"/>
      <w:numFmt w:val="decimal"/>
      <w:lvlText w:val="%3."/>
      <w:lvlJc w:val="right"/>
      <w:pPr>
        <w:ind w:left="2165" w:hanging="180"/>
      </w:pPr>
      <w:rPr>
        <w:rFonts w:ascii="Times New Roman" w:eastAsia="Trebuchet MS" w:hAnsi="Times New Roman" w:cs="Times New Roman"/>
      </w:rPr>
    </w:lvl>
    <w:lvl w:ilvl="3" w:tplc="01929D46">
      <w:start w:val="2"/>
      <w:numFmt w:val="lowerLetter"/>
      <w:lvlText w:val="%4)"/>
      <w:lvlJc w:val="left"/>
      <w:pPr>
        <w:ind w:left="2880" w:hanging="360"/>
      </w:pPr>
      <w:rPr>
        <w:rFonts w:hint="default"/>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05D223E"/>
    <w:multiLevelType w:val="hybridMultilevel"/>
    <w:tmpl w:val="03FAC548"/>
    <w:lvl w:ilvl="0" w:tplc="0A5E233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15EB092">
      <w:start w:val="1"/>
      <w:numFmt w:val="decimal"/>
      <w:lvlText w:val="%3)"/>
      <w:lvlJc w:val="right"/>
      <w:pPr>
        <w:ind w:left="4008" w:hanging="180"/>
      </w:pPr>
      <w:rPr>
        <w:rFonts w:ascii="Times New Roman" w:eastAsia="Courier New"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8600943"/>
    <w:multiLevelType w:val="hybridMultilevel"/>
    <w:tmpl w:val="FE129A88"/>
    <w:lvl w:ilvl="0" w:tplc="472497C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6BC656E9"/>
    <w:multiLevelType w:val="hybridMultilevel"/>
    <w:tmpl w:val="679C5768"/>
    <w:lvl w:ilvl="0" w:tplc="1FB6DBF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6D7B47A7"/>
    <w:multiLevelType w:val="hybridMultilevel"/>
    <w:tmpl w:val="0096FCF6"/>
    <w:lvl w:ilvl="0" w:tplc="D9982AFA">
      <w:start w:val="1"/>
      <w:numFmt w:val="decimal"/>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8" w15:restartNumberingAfterBreak="0">
    <w:nsid w:val="6E7E3798"/>
    <w:multiLevelType w:val="hybridMultilevel"/>
    <w:tmpl w:val="E974A96C"/>
    <w:lvl w:ilvl="0" w:tplc="0415000F">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9"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1"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7A096F66"/>
    <w:multiLevelType w:val="multilevel"/>
    <w:tmpl w:val="FB882F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3" w15:restartNumberingAfterBreak="0">
    <w:nsid w:val="7A586031"/>
    <w:multiLevelType w:val="hybridMultilevel"/>
    <w:tmpl w:val="787A755A"/>
    <w:lvl w:ilvl="0" w:tplc="59F462A2">
      <w:start w:val="1"/>
      <w:numFmt w:val="decimal"/>
      <w:lvlText w:val="%1."/>
      <w:lvlJc w:val="left"/>
      <w:pPr>
        <w:ind w:left="361" w:hanging="360"/>
      </w:pPr>
      <w:rPr>
        <w:rFonts w:hint="default"/>
        <w:b w:val="0"/>
        <w:color w:val="00000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4"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7"/>
  </w:num>
  <w:num w:numId="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27"/>
  </w:num>
  <w:num w:numId="9">
    <w:abstractNumId w:val="35"/>
  </w:num>
  <w:num w:numId="10">
    <w:abstractNumId w:val="41"/>
  </w:num>
  <w:num w:numId="11">
    <w:abstractNumId w:val="43"/>
  </w:num>
  <w:num w:numId="12">
    <w:abstractNumId w:val="17"/>
  </w:num>
  <w:num w:numId="13">
    <w:abstractNumId w:val="26"/>
  </w:num>
  <w:num w:numId="14">
    <w:abstractNumId w:val="49"/>
  </w:num>
  <w:num w:numId="15">
    <w:abstractNumId w:val="51"/>
  </w:num>
  <w:num w:numId="16">
    <w:abstractNumId w:val="13"/>
  </w:num>
  <w:num w:numId="17">
    <w:abstractNumId w:val="54"/>
  </w:num>
  <w:num w:numId="18">
    <w:abstractNumId w:val="53"/>
  </w:num>
  <w:num w:numId="19">
    <w:abstractNumId w:val="36"/>
  </w:num>
  <w:num w:numId="20">
    <w:abstractNumId w:val="52"/>
  </w:num>
  <w:num w:numId="21">
    <w:abstractNumId w:val="30"/>
  </w:num>
  <w:num w:numId="22">
    <w:abstractNumId w:val="15"/>
  </w:num>
  <w:num w:numId="23">
    <w:abstractNumId w:val="34"/>
  </w:num>
  <w:num w:numId="24">
    <w:abstractNumId w:val="24"/>
  </w:num>
  <w:num w:numId="25">
    <w:abstractNumId w:val="39"/>
    <w:lvlOverride w:ilvl="0">
      <w:startOverride w:val="1"/>
    </w:lvlOverride>
  </w:num>
  <w:num w:numId="26">
    <w:abstractNumId w:val="32"/>
    <w:lvlOverride w:ilvl="0">
      <w:startOverride w:val="1"/>
    </w:lvlOverride>
  </w:num>
  <w:num w:numId="27">
    <w:abstractNumId w:val="39"/>
  </w:num>
  <w:num w:numId="28">
    <w:abstractNumId w:val="32"/>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2"/>
  </w:num>
  <w:num w:numId="33">
    <w:abstractNumId w:val="2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6"/>
  </w:num>
  <w:num w:numId="37">
    <w:abstractNumId w:val="18"/>
  </w:num>
  <w:num w:numId="38">
    <w:abstractNumId w:val="37"/>
  </w:num>
  <w:num w:numId="39">
    <w:abstractNumId w:val="25"/>
  </w:num>
  <w:num w:numId="40">
    <w:abstractNumId w:val="38"/>
  </w:num>
  <w:num w:numId="41">
    <w:abstractNumId w:val="28"/>
  </w:num>
  <w:num w:numId="42">
    <w:abstractNumId w:val="33"/>
  </w:num>
  <w:num w:numId="43">
    <w:abstractNumId w:val="40"/>
  </w:num>
  <w:num w:numId="44">
    <w:abstractNumId w:val="1"/>
  </w:num>
  <w:num w:numId="45">
    <w:abstractNumId w:val="2"/>
  </w:num>
  <w:num w:numId="46">
    <w:abstractNumId w:val="3"/>
  </w:num>
  <w:num w:numId="47">
    <w:abstractNumId w:val="5"/>
  </w:num>
  <w:num w:numId="48">
    <w:abstractNumId w:val="6"/>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45"/>
  </w:num>
  <w:num w:numId="52">
    <w:abstractNumId w:val="46"/>
  </w:num>
  <w:num w:numId="53">
    <w:abstractNumId w:val="31"/>
  </w:num>
  <w:num w:numId="54">
    <w:abstractNumId w:val="29"/>
  </w:num>
  <w:num w:numId="55">
    <w:abstractNumId w:val="50"/>
  </w:num>
  <w:num w:numId="56">
    <w:abstractNumId w:val="48"/>
  </w:num>
  <w:num w:numId="57">
    <w:abstractNumId w:val="11"/>
    <w:lvlOverride w:ilvl="1">
      <w:lvl w:ilvl="1">
        <w:numFmt w:val="lowerLetter"/>
        <w:lvlText w:val="%2."/>
        <w:lvlJc w:val="left"/>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0E50"/>
    <w:rsid w:val="00000FAE"/>
    <w:rsid w:val="00003AB7"/>
    <w:rsid w:val="00010117"/>
    <w:rsid w:val="0001792D"/>
    <w:rsid w:val="000301B5"/>
    <w:rsid w:val="00032F66"/>
    <w:rsid w:val="000346C2"/>
    <w:rsid w:val="00035A07"/>
    <w:rsid w:val="00047BDA"/>
    <w:rsid w:val="00071A74"/>
    <w:rsid w:val="0009035A"/>
    <w:rsid w:val="000A7BE0"/>
    <w:rsid w:val="000B31B5"/>
    <w:rsid w:val="000E5C16"/>
    <w:rsid w:val="000F05D6"/>
    <w:rsid w:val="000F497C"/>
    <w:rsid w:val="000F5211"/>
    <w:rsid w:val="001013AF"/>
    <w:rsid w:val="0010157A"/>
    <w:rsid w:val="001059E3"/>
    <w:rsid w:val="00115071"/>
    <w:rsid w:val="00117B54"/>
    <w:rsid w:val="00120138"/>
    <w:rsid w:val="00120F36"/>
    <w:rsid w:val="00124D62"/>
    <w:rsid w:val="00137212"/>
    <w:rsid w:val="00151D75"/>
    <w:rsid w:val="00153607"/>
    <w:rsid w:val="00156FF7"/>
    <w:rsid w:val="00163591"/>
    <w:rsid w:val="0016527C"/>
    <w:rsid w:val="00165F39"/>
    <w:rsid w:val="0017727F"/>
    <w:rsid w:val="001860F6"/>
    <w:rsid w:val="0018635E"/>
    <w:rsid w:val="001970D3"/>
    <w:rsid w:val="001A02B4"/>
    <w:rsid w:val="001A72A9"/>
    <w:rsid w:val="001A76A7"/>
    <w:rsid w:val="001A7D19"/>
    <w:rsid w:val="001B170F"/>
    <w:rsid w:val="001C3645"/>
    <w:rsid w:val="001C45D7"/>
    <w:rsid w:val="001C5E00"/>
    <w:rsid w:val="001D53E3"/>
    <w:rsid w:val="001D75D9"/>
    <w:rsid w:val="001F2C42"/>
    <w:rsid w:val="002038D3"/>
    <w:rsid w:val="0020754F"/>
    <w:rsid w:val="0021236F"/>
    <w:rsid w:val="00213867"/>
    <w:rsid w:val="0021420C"/>
    <w:rsid w:val="00217B9C"/>
    <w:rsid w:val="0022194A"/>
    <w:rsid w:val="00243F38"/>
    <w:rsid w:val="00245D1D"/>
    <w:rsid w:val="00252CAC"/>
    <w:rsid w:val="0025347D"/>
    <w:rsid w:val="00254473"/>
    <w:rsid w:val="00261F31"/>
    <w:rsid w:val="002737E8"/>
    <w:rsid w:val="00273A18"/>
    <w:rsid w:val="00274768"/>
    <w:rsid w:val="002762B1"/>
    <w:rsid w:val="002763C9"/>
    <w:rsid w:val="00276C43"/>
    <w:rsid w:val="0028793B"/>
    <w:rsid w:val="00287AA5"/>
    <w:rsid w:val="00291C75"/>
    <w:rsid w:val="00291E62"/>
    <w:rsid w:val="00292F3D"/>
    <w:rsid w:val="00294204"/>
    <w:rsid w:val="00295896"/>
    <w:rsid w:val="002A7055"/>
    <w:rsid w:val="002B1C0B"/>
    <w:rsid w:val="002B24C2"/>
    <w:rsid w:val="002B4CEF"/>
    <w:rsid w:val="002B52EB"/>
    <w:rsid w:val="002C000D"/>
    <w:rsid w:val="002C30CB"/>
    <w:rsid w:val="002C53A9"/>
    <w:rsid w:val="002D040A"/>
    <w:rsid w:val="002D20FF"/>
    <w:rsid w:val="002D608B"/>
    <w:rsid w:val="002E0AB8"/>
    <w:rsid w:val="002E1355"/>
    <w:rsid w:val="002E1A99"/>
    <w:rsid w:val="002E2698"/>
    <w:rsid w:val="002E4A95"/>
    <w:rsid w:val="003115E4"/>
    <w:rsid w:val="0031580E"/>
    <w:rsid w:val="00321349"/>
    <w:rsid w:val="003408E4"/>
    <w:rsid w:val="003438C8"/>
    <w:rsid w:val="003502F6"/>
    <w:rsid w:val="00360F01"/>
    <w:rsid w:val="00362772"/>
    <w:rsid w:val="00366F65"/>
    <w:rsid w:val="003705A6"/>
    <w:rsid w:val="00371609"/>
    <w:rsid w:val="00373C6F"/>
    <w:rsid w:val="00381A2D"/>
    <w:rsid w:val="00385C94"/>
    <w:rsid w:val="00387A36"/>
    <w:rsid w:val="003A77DE"/>
    <w:rsid w:val="003B1D4F"/>
    <w:rsid w:val="003B7EBB"/>
    <w:rsid w:val="003C2951"/>
    <w:rsid w:val="003C2E3D"/>
    <w:rsid w:val="003D3EA2"/>
    <w:rsid w:val="003D595F"/>
    <w:rsid w:val="003D725F"/>
    <w:rsid w:val="003E5F29"/>
    <w:rsid w:val="003E65A8"/>
    <w:rsid w:val="003E7728"/>
    <w:rsid w:val="003E7FAE"/>
    <w:rsid w:val="003F7C17"/>
    <w:rsid w:val="00410230"/>
    <w:rsid w:val="00415DB5"/>
    <w:rsid w:val="00425C2B"/>
    <w:rsid w:val="00426F21"/>
    <w:rsid w:val="00432FFC"/>
    <w:rsid w:val="00440873"/>
    <w:rsid w:val="00444BC4"/>
    <w:rsid w:val="00457471"/>
    <w:rsid w:val="004606D4"/>
    <w:rsid w:val="004726A9"/>
    <w:rsid w:val="00472980"/>
    <w:rsid w:val="00483235"/>
    <w:rsid w:val="004859C6"/>
    <w:rsid w:val="00486E4C"/>
    <w:rsid w:val="00495B11"/>
    <w:rsid w:val="0049660B"/>
    <w:rsid w:val="004A1DCB"/>
    <w:rsid w:val="004A58FA"/>
    <w:rsid w:val="004A6E7B"/>
    <w:rsid w:val="004B4227"/>
    <w:rsid w:val="004C2445"/>
    <w:rsid w:val="004D0BFE"/>
    <w:rsid w:val="004D3621"/>
    <w:rsid w:val="004D7BC8"/>
    <w:rsid w:val="004E1BA7"/>
    <w:rsid w:val="004F35C8"/>
    <w:rsid w:val="00514878"/>
    <w:rsid w:val="00520EED"/>
    <w:rsid w:val="005270F4"/>
    <w:rsid w:val="0052729C"/>
    <w:rsid w:val="00527847"/>
    <w:rsid w:val="00534343"/>
    <w:rsid w:val="0053652F"/>
    <w:rsid w:val="00542CF0"/>
    <w:rsid w:val="00545BB5"/>
    <w:rsid w:val="00546BBD"/>
    <w:rsid w:val="00547520"/>
    <w:rsid w:val="00550B11"/>
    <w:rsid w:val="00552AB1"/>
    <w:rsid w:val="0056254C"/>
    <w:rsid w:val="00562FF0"/>
    <w:rsid w:val="005652D3"/>
    <w:rsid w:val="00573419"/>
    <w:rsid w:val="00581800"/>
    <w:rsid w:val="00584729"/>
    <w:rsid w:val="00584ED5"/>
    <w:rsid w:val="005906E3"/>
    <w:rsid w:val="005A3A46"/>
    <w:rsid w:val="005A407E"/>
    <w:rsid w:val="005A5BFD"/>
    <w:rsid w:val="005A6C8F"/>
    <w:rsid w:val="005B1EB2"/>
    <w:rsid w:val="005B5446"/>
    <w:rsid w:val="005D5CFA"/>
    <w:rsid w:val="005E0484"/>
    <w:rsid w:val="005E139B"/>
    <w:rsid w:val="005E46E4"/>
    <w:rsid w:val="005F3996"/>
    <w:rsid w:val="005F4E75"/>
    <w:rsid w:val="00614C9D"/>
    <w:rsid w:val="00625C96"/>
    <w:rsid w:val="006277FC"/>
    <w:rsid w:val="00636239"/>
    <w:rsid w:val="006420CB"/>
    <w:rsid w:val="00662543"/>
    <w:rsid w:val="006735AE"/>
    <w:rsid w:val="00674810"/>
    <w:rsid w:val="00677850"/>
    <w:rsid w:val="00681811"/>
    <w:rsid w:val="00686958"/>
    <w:rsid w:val="006A0AA8"/>
    <w:rsid w:val="006C56C5"/>
    <w:rsid w:val="006C752E"/>
    <w:rsid w:val="006D7824"/>
    <w:rsid w:val="006F3920"/>
    <w:rsid w:val="007007F6"/>
    <w:rsid w:val="00704BAD"/>
    <w:rsid w:val="00705312"/>
    <w:rsid w:val="007066CC"/>
    <w:rsid w:val="00707A8B"/>
    <w:rsid w:val="00714069"/>
    <w:rsid w:val="007220C9"/>
    <w:rsid w:val="0072497C"/>
    <w:rsid w:val="00725F8F"/>
    <w:rsid w:val="00730193"/>
    <w:rsid w:val="00733261"/>
    <w:rsid w:val="00737669"/>
    <w:rsid w:val="00742360"/>
    <w:rsid w:val="00742845"/>
    <w:rsid w:val="00744AF7"/>
    <w:rsid w:val="00747C58"/>
    <w:rsid w:val="00752BFB"/>
    <w:rsid w:val="00756900"/>
    <w:rsid w:val="00760734"/>
    <w:rsid w:val="00761849"/>
    <w:rsid w:val="007629DA"/>
    <w:rsid w:val="007629FB"/>
    <w:rsid w:val="00770BBC"/>
    <w:rsid w:val="00775EB8"/>
    <w:rsid w:val="00785251"/>
    <w:rsid w:val="0079294B"/>
    <w:rsid w:val="007975A7"/>
    <w:rsid w:val="007979C8"/>
    <w:rsid w:val="007A1047"/>
    <w:rsid w:val="007A1613"/>
    <w:rsid w:val="007B21DF"/>
    <w:rsid w:val="007C181E"/>
    <w:rsid w:val="007C53DD"/>
    <w:rsid w:val="007C5F19"/>
    <w:rsid w:val="007D43B3"/>
    <w:rsid w:val="007D67B0"/>
    <w:rsid w:val="007F2AC0"/>
    <w:rsid w:val="007F30B4"/>
    <w:rsid w:val="007F67CD"/>
    <w:rsid w:val="007F6A44"/>
    <w:rsid w:val="007F6D6A"/>
    <w:rsid w:val="00810DA3"/>
    <w:rsid w:val="00813F9F"/>
    <w:rsid w:val="00817D25"/>
    <w:rsid w:val="00817FB9"/>
    <w:rsid w:val="008221FC"/>
    <w:rsid w:val="00830D68"/>
    <w:rsid w:val="00864247"/>
    <w:rsid w:val="00865D50"/>
    <w:rsid w:val="00865E7C"/>
    <w:rsid w:val="008752BA"/>
    <w:rsid w:val="00876402"/>
    <w:rsid w:val="00881E05"/>
    <w:rsid w:val="0088279E"/>
    <w:rsid w:val="00883A4F"/>
    <w:rsid w:val="00884BEF"/>
    <w:rsid w:val="008907B4"/>
    <w:rsid w:val="008908F5"/>
    <w:rsid w:val="008B13D7"/>
    <w:rsid w:val="008B19F3"/>
    <w:rsid w:val="008B1BBA"/>
    <w:rsid w:val="008C705C"/>
    <w:rsid w:val="008C7479"/>
    <w:rsid w:val="008D127F"/>
    <w:rsid w:val="008D5607"/>
    <w:rsid w:val="008E66C9"/>
    <w:rsid w:val="008F07BF"/>
    <w:rsid w:val="009007E5"/>
    <w:rsid w:val="00901667"/>
    <w:rsid w:val="00904A55"/>
    <w:rsid w:val="00924BF3"/>
    <w:rsid w:val="0093095E"/>
    <w:rsid w:val="00932F30"/>
    <w:rsid w:val="00934E3C"/>
    <w:rsid w:val="00940E90"/>
    <w:rsid w:val="0094198D"/>
    <w:rsid w:val="009454F8"/>
    <w:rsid w:val="0094642C"/>
    <w:rsid w:val="00953D6D"/>
    <w:rsid w:val="00956FEF"/>
    <w:rsid w:val="00973148"/>
    <w:rsid w:val="009749DB"/>
    <w:rsid w:val="0097708C"/>
    <w:rsid w:val="0098250B"/>
    <w:rsid w:val="00983911"/>
    <w:rsid w:val="00984BEE"/>
    <w:rsid w:val="00985DAC"/>
    <w:rsid w:val="00990FFC"/>
    <w:rsid w:val="0099121C"/>
    <w:rsid w:val="009924AB"/>
    <w:rsid w:val="009A020E"/>
    <w:rsid w:val="009A761D"/>
    <w:rsid w:val="009B2533"/>
    <w:rsid w:val="009C33FF"/>
    <w:rsid w:val="009C36F8"/>
    <w:rsid w:val="009D274B"/>
    <w:rsid w:val="009E5688"/>
    <w:rsid w:val="009F7F09"/>
    <w:rsid w:val="00A02AA6"/>
    <w:rsid w:val="00A07CF7"/>
    <w:rsid w:val="00A103FC"/>
    <w:rsid w:val="00A12DAA"/>
    <w:rsid w:val="00A15E8A"/>
    <w:rsid w:val="00A25DA9"/>
    <w:rsid w:val="00A324C0"/>
    <w:rsid w:val="00A34934"/>
    <w:rsid w:val="00A35D37"/>
    <w:rsid w:val="00A401FF"/>
    <w:rsid w:val="00A40742"/>
    <w:rsid w:val="00A46DAE"/>
    <w:rsid w:val="00A53646"/>
    <w:rsid w:val="00A54A26"/>
    <w:rsid w:val="00A71A84"/>
    <w:rsid w:val="00A75D8F"/>
    <w:rsid w:val="00A83EA0"/>
    <w:rsid w:val="00AA035F"/>
    <w:rsid w:val="00AA0DBA"/>
    <w:rsid w:val="00AB2910"/>
    <w:rsid w:val="00AB5F9D"/>
    <w:rsid w:val="00AC06FE"/>
    <w:rsid w:val="00AC7181"/>
    <w:rsid w:val="00AD3DF6"/>
    <w:rsid w:val="00AD53B0"/>
    <w:rsid w:val="00AE167D"/>
    <w:rsid w:val="00AE5332"/>
    <w:rsid w:val="00AF0781"/>
    <w:rsid w:val="00AF63A6"/>
    <w:rsid w:val="00AF7785"/>
    <w:rsid w:val="00B00FBB"/>
    <w:rsid w:val="00B02388"/>
    <w:rsid w:val="00B05A9E"/>
    <w:rsid w:val="00B202B3"/>
    <w:rsid w:val="00B2286C"/>
    <w:rsid w:val="00B348A9"/>
    <w:rsid w:val="00B3612B"/>
    <w:rsid w:val="00B45FE8"/>
    <w:rsid w:val="00B469C1"/>
    <w:rsid w:val="00B51EB7"/>
    <w:rsid w:val="00B62CEA"/>
    <w:rsid w:val="00B62D80"/>
    <w:rsid w:val="00B71A16"/>
    <w:rsid w:val="00B75EC1"/>
    <w:rsid w:val="00B806F4"/>
    <w:rsid w:val="00B85D06"/>
    <w:rsid w:val="00BA15D3"/>
    <w:rsid w:val="00BA66B0"/>
    <w:rsid w:val="00BB22FD"/>
    <w:rsid w:val="00BB37FE"/>
    <w:rsid w:val="00BC0FC6"/>
    <w:rsid w:val="00BC4AE6"/>
    <w:rsid w:val="00BC6DB7"/>
    <w:rsid w:val="00BC7113"/>
    <w:rsid w:val="00BD0233"/>
    <w:rsid w:val="00BD0376"/>
    <w:rsid w:val="00BE1C9F"/>
    <w:rsid w:val="00BE3202"/>
    <w:rsid w:val="00BE3449"/>
    <w:rsid w:val="00BE4ED8"/>
    <w:rsid w:val="00BE7E0D"/>
    <w:rsid w:val="00BF5EEF"/>
    <w:rsid w:val="00BF7F6E"/>
    <w:rsid w:val="00C05BEC"/>
    <w:rsid w:val="00C2400C"/>
    <w:rsid w:val="00C2715B"/>
    <w:rsid w:val="00C31D97"/>
    <w:rsid w:val="00C31DC4"/>
    <w:rsid w:val="00C3426C"/>
    <w:rsid w:val="00C37560"/>
    <w:rsid w:val="00C440AD"/>
    <w:rsid w:val="00C56521"/>
    <w:rsid w:val="00C73450"/>
    <w:rsid w:val="00C809FD"/>
    <w:rsid w:val="00C8499F"/>
    <w:rsid w:val="00C87669"/>
    <w:rsid w:val="00C93B7C"/>
    <w:rsid w:val="00C96BEB"/>
    <w:rsid w:val="00C979F8"/>
    <w:rsid w:val="00CA342F"/>
    <w:rsid w:val="00CA4DCD"/>
    <w:rsid w:val="00CA7D87"/>
    <w:rsid w:val="00CC4C3D"/>
    <w:rsid w:val="00CC5686"/>
    <w:rsid w:val="00CE1056"/>
    <w:rsid w:val="00CF250E"/>
    <w:rsid w:val="00D04079"/>
    <w:rsid w:val="00D239AC"/>
    <w:rsid w:val="00D34F3D"/>
    <w:rsid w:val="00D40CD9"/>
    <w:rsid w:val="00D46A21"/>
    <w:rsid w:val="00D54648"/>
    <w:rsid w:val="00D60E86"/>
    <w:rsid w:val="00D61C75"/>
    <w:rsid w:val="00D620BC"/>
    <w:rsid w:val="00D63839"/>
    <w:rsid w:val="00D66B06"/>
    <w:rsid w:val="00D679D8"/>
    <w:rsid w:val="00D84696"/>
    <w:rsid w:val="00D865F4"/>
    <w:rsid w:val="00D86CBD"/>
    <w:rsid w:val="00D934C4"/>
    <w:rsid w:val="00D9413C"/>
    <w:rsid w:val="00D951FE"/>
    <w:rsid w:val="00D97460"/>
    <w:rsid w:val="00DA1FC9"/>
    <w:rsid w:val="00DA5F13"/>
    <w:rsid w:val="00DB04BE"/>
    <w:rsid w:val="00DB472B"/>
    <w:rsid w:val="00DC0539"/>
    <w:rsid w:val="00DD245F"/>
    <w:rsid w:val="00DD63E7"/>
    <w:rsid w:val="00DD6D2A"/>
    <w:rsid w:val="00DE5AC0"/>
    <w:rsid w:val="00DF1EA8"/>
    <w:rsid w:val="00E04F82"/>
    <w:rsid w:val="00E1441C"/>
    <w:rsid w:val="00E33383"/>
    <w:rsid w:val="00E3586E"/>
    <w:rsid w:val="00E40BB1"/>
    <w:rsid w:val="00E50A95"/>
    <w:rsid w:val="00E50B4F"/>
    <w:rsid w:val="00E53E1C"/>
    <w:rsid w:val="00E60936"/>
    <w:rsid w:val="00E61107"/>
    <w:rsid w:val="00E64952"/>
    <w:rsid w:val="00E73EE2"/>
    <w:rsid w:val="00E77FD1"/>
    <w:rsid w:val="00E81CB3"/>
    <w:rsid w:val="00E81F8F"/>
    <w:rsid w:val="00E8675E"/>
    <w:rsid w:val="00E95A9F"/>
    <w:rsid w:val="00E9746B"/>
    <w:rsid w:val="00E976E8"/>
    <w:rsid w:val="00EA65E6"/>
    <w:rsid w:val="00EA7582"/>
    <w:rsid w:val="00ED1BC0"/>
    <w:rsid w:val="00ED33DE"/>
    <w:rsid w:val="00ED41A3"/>
    <w:rsid w:val="00ED7154"/>
    <w:rsid w:val="00EE6CC1"/>
    <w:rsid w:val="00EF673F"/>
    <w:rsid w:val="00EF79CB"/>
    <w:rsid w:val="00F074BC"/>
    <w:rsid w:val="00F10E07"/>
    <w:rsid w:val="00F11A3D"/>
    <w:rsid w:val="00F3039B"/>
    <w:rsid w:val="00F3243B"/>
    <w:rsid w:val="00F33E4A"/>
    <w:rsid w:val="00F37D5F"/>
    <w:rsid w:val="00F60A43"/>
    <w:rsid w:val="00F61222"/>
    <w:rsid w:val="00F61236"/>
    <w:rsid w:val="00F61FCD"/>
    <w:rsid w:val="00F76188"/>
    <w:rsid w:val="00F83E9E"/>
    <w:rsid w:val="00F9258B"/>
    <w:rsid w:val="00F9260F"/>
    <w:rsid w:val="00F92751"/>
    <w:rsid w:val="00FA291F"/>
    <w:rsid w:val="00FA6EC9"/>
    <w:rsid w:val="00FA7FA0"/>
    <w:rsid w:val="00FB57CA"/>
    <w:rsid w:val="00FC02FE"/>
    <w:rsid w:val="00FC32D5"/>
    <w:rsid w:val="00FD0B37"/>
    <w:rsid w:val="00FE0553"/>
    <w:rsid w:val="00FF2205"/>
    <w:rsid w:val="00FF3904"/>
    <w:rsid w:val="00FF391A"/>
    <w:rsid w:val="00FF439A"/>
    <w:rsid w:val="00FF7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FFDF"/>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99"/>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NormalBold">
    <w:name w:val="NormalBold"/>
    <w:basedOn w:val="Normalny"/>
    <w:link w:val="NormalBoldChar"/>
    <w:rsid w:val="00B806F4"/>
    <w:rPr>
      <w:rFonts w:ascii="Times New Roman" w:eastAsia="Times New Roman" w:hAnsi="Times New Roman" w:cs="Times New Roman"/>
      <w:b/>
      <w:color w:val="auto"/>
      <w:szCs w:val="22"/>
      <w:lang w:eastAsia="en-GB" w:bidi="ar-SA"/>
    </w:rPr>
  </w:style>
  <w:style w:type="character" w:customStyle="1" w:styleId="NormalBoldChar">
    <w:name w:val="NormalBold Char"/>
    <w:link w:val="NormalBold"/>
    <w:locked/>
    <w:rsid w:val="00B806F4"/>
    <w:rPr>
      <w:rFonts w:ascii="Times New Roman" w:eastAsia="Times New Roman" w:hAnsi="Times New Roman" w:cs="Times New Roman"/>
      <w:b/>
      <w:sz w:val="24"/>
      <w:lang w:eastAsia="en-GB"/>
    </w:rPr>
  </w:style>
  <w:style w:type="character" w:customStyle="1" w:styleId="DeltaViewInsertion">
    <w:name w:val="DeltaView Insertion"/>
    <w:rsid w:val="00B806F4"/>
    <w:rPr>
      <w:b/>
      <w:i/>
      <w:spacing w:val="0"/>
    </w:rPr>
  </w:style>
  <w:style w:type="character" w:styleId="Odwoanieprzypisudolnego">
    <w:name w:val="footnote reference"/>
    <w:uiPriority w:val="99"/>
    <w:semiHidden/>
    <w:unhideWhenUsed/>
    <w:rsid w:val="00B806F4"/>
    <w:rPr>
      <w:shd w:val="clear" w:color="auto" w:fill="auto"/>
      <w:vertAlign w:val="superscript"/>
    </w:rPr>
  </w:style>
  <w:style w:type="paragraph" w:customStyle="1" w:styleId="Text1">
    <w:name w:val="Text 1"/>
    <w:basedOn w:val="Normalny"/>
    <w:rsid w:val="00B806F4"/>
    <w:pPr>
      <w:widowControl/>
      <w:spacing w:before="120" w:after="120"/>
      <w:ind w:left="850"/>
      <w:jc w:val="both"/>
    </w:pPr>
    <w:rPr>
      <w:rFonts w:ascii="Times New Roman" w:eastAsia="Calibri" w:hAnsi="Times New Roman" w:cs="Times New Roman"/>
      <w:color w:val="auto"/>
      <w:szCs w:val="22"/>
      <w:lang w:eastAsia="en-GB" w:bidi="ar-SA"/>
    </w:rPr>
  </w:style>
  <w:style w:type="paragraph" w:customStyle="1" w:styleId="NormalLeft">
    <w:name w:val="Normal Left"/>
    <w:basedOn w:val="Normalny"/>
    <w:rsid w:val="00B806F4"/>
    <w:pPr>
      <w:widowControl/>
      <w:spacing w:before="120" w:after="120"/>
    </w:pPr>
    <w:rPr>
      <w:rFonts w:ascii="Times New Roman" w:eastAsia="Calibri" w:hAnsi="Times New Roman" w:cs="Times New Roman"/>
      <w:color w:val="auto"/>
      <w:szCs w:val="22"/>
      <w:lang w:eastAsia="en-GB" w:bidi="ar-SA"/>
    </w:rPr>
  </w:style>
  <w:style w:type="paragraph" w:customStyle="1" w:styleId="Tiret0">
    <w:name w:val="Tiret 0"/>
    <w:basedOn w:val="Normalny"/>
    <w:rsid w:val="00B806F4"/>
    <w:pPr>
      <w:widowControl/>
      <w:numPr>
        <w:numId w:val="25"/>
      </w:numPr>
      <w:spacing w:before="120" w:after="120"/>
      <w:jc w:val="both"/>
    </w:pPr>
    <w:rPr>
      <w:rFonts w:ascii="Times New Roman" w:eastAsia="Calibri" w:hAnsi="Times New Roman" w:cs="Times New Roman"/>
      <w:color w:val="auto"/>
      <w:szCs w:val="22"/>
      <w:lang w:eastAsia="en-GB" w:bidi="ar-SA"/>
    </w:rPr>
  </w:style>
  <w:style w:type="paragraph" w:customStyle="1" w:styleId="Tiret1">
    <w:name w:val="Tiret 1"/>
    <w:basedOn w:val="Normalny"/>
    <w:rsid w:val="00B806F4"/>
    <w:pPr>
      <w:widowControl/>
      <w:numPr>
        <w:numId w:val="26"/>
      </w:numPr>
      <w:spacing w:before="120" w:after="120"/>
      <w:jc w:val="both"/>
    </w:pPr>
    <w:rPr>
      <w:rFonts w:ascii="Times New Roman" w:eastAsia="Calibri" w:hAnsi="Times New Roman" w:cs="Times New Roman"/>
      <w:color w:val="auto"/>
      <w:szCs w:val="22"/>
      <w:lang w:eastAsia="en-GB" w:bidi="ar-SA"/>
    </w:rPr>
  </w:style>
  <w:style w:type="paragraph" w:customStyle="1" w:styleId="NumPar1">
    <w:name w:val="NumPar 1"/>
    <w:basedOn w:val="Normalny"/>
    <w:next w:val="Text1"/>
    <w:rsid w:val="00B806F4"/>
    <w:pPr>
      <w:widowControl/>
      <w:numPr>
        <w:numId w:val="29"/>
      </w:numPr>
      <w:spacing w:before="120" w:after="120"/>
      <w:jc w:val="both"/>
    </w:pPr>
    <w:rPr>
      <w:rFonts w:ascii="Times New Roman" w:eastAsia="Calibri" w:hAnsi="Times New Roman" w:cs="Times New Roman"/>
      <w:color w:val="auto"/>
      <w:szCs w:val="22"/>
      <w:lang w:eastAsia="en-GB" w:bidi="ar-SA"/>
    </w:rPr>
  </w:style>
  <w:style w:type="paragraph" w:customStyle="1" w:styleId="NumPar2">
    <w:name w:val="NumPar 2"/>
    <w:basedOn w:val="Normalny"/>
    <w:next w:val="Text1"/>
    <w:rsid w:val="00B806F4"/>
    <w:pPr>
      <w:widowControl/>
      <w:numPr>
        <w:ilvl w:val="1"/>
        <w:numId w:val="29"/>
      </w:numPr>
      <w:spacing w:before="120" w:after="120"/>
      <w:jc w:val="both"/>
    </w:pPr>
    <w:rPr>
      <w:rFonts w:ascii="Times New Roman" w:eastAsia="Calibri" w:hAnsi="Times New Roman" w:cs="Times New Roman"/>
      <w:color w:val="auto"/>
      <w:szCs w:val="22"/>
      <w:lang w:eastAsia="en-GB" w:bidi="ar-SA"/>
    </w:rPr>
  </w:style>
  <w:style w:type="paragraph" w:customStyle="1" w:styleId="NumPar3">
    <w:name w:val="NumPar 3"/>
    <w:basedOn w:val="Normalny"/>
    <w:next w:val="Text1"/>
    <w:rsid w:val="00B806F4"/>
    <w:pPr>
      <w:widowControl/>
      <w:numPr>
        <w:ilvl w:val="2"/>
        <w:numId w:val="29"/>
      </w:numPr>
      <w:spacing w:before="120" w:after="120"/>
      <w:jc w:val="both"/>
    </w:pPr>
    <w:rPr>
      <w:rFonts w:ascii="Times New Roman" w:eastAsia="Calibri" w:hAnsi="Times New Roman" w:cs="Times New Roman"/>
      <w:color w:val="auto"/>
      <w:szCs w:val="22"/>
      <w:lang w:eastAsia="en-GB" w:bidi="ar-SA"/>
    </w:rPr>
  </w:style>
  <w:style w:type="paragraph" w:customStyle="1" w:styleId="NumPar4">
    <w:name w:val="NumPar 4"/>
    <w:basedOn w:val="Normalny"/>
    <w:next w:val="Text1"/>
    <w:rsid w:val="00B806F4"/>
    <w:pPr>
      <w:widowControl/>
      <w:numPr>
        <w:ilvl w:val="3"/>
        <w:numId w:val="29"/>
      </w:numPr>
      <w:spacing w:before="120" w:after="120"/>
      <w:jc w:val="both"/>
    </w:pPr>
    <w:rPr>
      <w:rFonts w:ascii="Times New Roman" w:eastAsia="Calibri" w:hAnsi="Times New Roman" w:cs="Times New Roman"/>
      <w:color w:val="auto"/>
      <w:szCs w:val="22"/>
      <w:lang w:eastAsia="en-GB" w:bidi="ar-SA"/>
    </w:rPr>
  </w:style>
  <w:style w:type="paragraph" w:customStyle="1" w:styleId="ChapterTitle">
    <w:name w:val="ChapterTitle"/>
    <w:basedOn w:val="Normalny"/>
    <w:next w:val="Normalny"/>
    <w:rsid w:val="00B806F4"/>
    <w:pPr>
      <w:keepNext/>
      <w:widowControl/>
      <w:spacing w:before="120" w:after="360"/>
      <w:jc w:val="center"/>
    </w:pPr>
    <w:rPr>
      <w:rFonts w:ascii="Times New Roman" w:eastAsia="Calibri" w:hAnsi="Times New Roman" w:cs="Times New Roman"/>
      <w:b/>
      <w:color w:val="auto"/>
      <w:sz w:val="32"/>
      <w:szCs w:val="22"/>
      <w:lang w:eastAsia="en-GB" w:bidi="ar-SA"/>
    </w:rPr>
  </w:style>
  <w:style w:type="paragraph" w:customStyle="1" w:styleId="SectionTitle">
    <w:name w:val="SectionTitle"/>
    <w:basedOn w:val="Normalny"/>
    <w:next w:val="Nagwek1"/>
    <w:rsid w:val="00B806F4"/>
    <w:pPr>
      <w:keepNext/>
      <w:widowControl/>
      <w:spacing w:before="120" w:after="360"/>
      <w:jc w:val="center"/>
    </w:pPr>
    <w:rPr>
      <w:rFonts w:ascii="Times New Roman" w:eastAsia="Calibri" w:hAnsi="Times New Roman" w:cs="Times New Roman"/>
      <w:b/>
      <w:smallCaps/>
      <w:color w:val="auto"/>
      <w:sz w:val="28"/>
      <w:szCs w:val="22"/>
      <w:lang w:eastAsia="en-GB" w:bidi="ar-SA"/>
    </w:rPr>
  </w:style>
  <w:style w:type="paragraph" w:customStyle="1" w:styleId="Annexetitre">
    <w:name w:val="Annexe titre"/>
    <w:basedOn w:val="Normalny"/>
    <w:next w:val="Normalny"/>
    <w:rsid w:val="00B806F4"/>
    <w:pPr>
      <w:widowControl/>
      <w:spacing w:before="120" w:after="120"/>
      <w:jc w:val="center"/>
    </w:pPr>
    <w:rPr>
      <w:rFonts w:ascii="Times New Roman" w:eastAsia="Calibri" w:hAnsi="Times New Roman" w:cs="Times New Roman"/>
      <w:b/>
      <w:color w:val="auto"/>
      <w:szCs w:val="22"/>
      <w:u w:val="single"/>
      <w:lang w:eastAsia="en-GB" w:bidi="ar-SA"/>
    </w:rPr>
  </w:style>
  <w:style w:type="paragraph" w:customStyle="1" w:styleId="Standard">
    <w:name w:val="Standard"/>
    <w:rsid w:val="00956FEF"/>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styleId="UyteHipercze">
    <w:name w:val="FollowedHyperlink"/>
    <w:basedOn w:val="Domylnaczcionkaakapitu"/>
    <w:uiPriority w:val="99"/>
    <w:semiHidden/>
    <w:unhideWhenUsed/>
    <w:rsid w:val="00AB2910"/>
    <w:rPr>
      <w:color w:val="954F72" w:themeColor="followedHyperlink"/>
      <w:u w:val="single"/>
    </w:rPr>
  </w:style>
  <w:style w:type="character" w:styleId="Odwoaniedokomentarza">
    <w:name w:val="annotation reference"/>
    <w:basedOn w:val="Domylnaczcionkaakapitu"/>
    <w:uiPriority w:val="99"/>
    <w:semiHidden/>
    <w:unhideWhenUsed/>
    <w:rsid w:val="00CC4C3D"/>
    <w:rPr>
      <w:sz w:val="16"/>
      <w:szCs w:val="16"/>
    </w:rPr>
  </w:style>
  <w:style w:type="paragraph" w:styleId="Tekstkomentarza">
    <w:name w:val="annotation text"/>
    <w:basedOn w:val="Normalny"/>
    <w:link w:val="TekstkomentarzaZnak"/>
    <w:uiPriority w:val="99"/>
    <w:semiHidden/>
    <w:unhideWhenUsed/>
    <w:rsid w:val="00CC4C3D"/>
    <w:rPr>
      <w:sz w:val="20"/>
      <w:szCs w:val="20"/>
    </w:rPr>
  </w:style>
  <w:style w:type="character" w:customStyle="1" w:styleId="TekstkomentarzaZnak">
    <w:name w:val="Tekst komentarza Znak"/>
    <w:basedOn w:val="Domylnaczcionkaakapitu"/>
    <w:link w:val="Tekstkomentarza"/>
    <w:uiPriority w:val="99"/>
    <w:semiHidden/>
    <w:rsid w:val="00CC4C3D"/>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CC4C3D"/>
    <w:rPr>
      <w:b/>
      <w:bCs/>
    </w:rPr>
  </w:style>
  <w:style w:type="character" w:customStyle="1" w:styleId="TematkomentarzaZnak">
    <w:name w:val="Temat komentarza Znak"/>
    <w:basedOn w:val="TekstkomentarzaZnak"/>
    <w:link w:val="Tematkomentarza"/>
    <w:uiPriority w:val="99"/>
    <w:semiHidden/>
    <w:rsid w:val="00CC4C3D"/>
    <w:rPr>
      <w:rFonts w:ascii="Courier New" w:eastAsia="Courier New" w:hAnsi="Courier New" w:cs="Courier New"/>
      <w:b/>
      <w:bCs/>
      <w:color w:val="000000"/>
      <w:sz w:val="20"/>
      <w:szCs w:val="20"/>
      <w:lang w:eastAsia="pl-PL" w:bidi="pl-PL"/>
    </w:rPr>
  </w:style>
  <w:style w:type="character" w:customStyle="1" w:styleId="Nierozpoznanawzmianka1">
    <w:name w:val="Nierozpoznana wzmianka1"/>
    <w:basedOn w:val="Domylnaczcionkaakapitu"/>
    <w:uiPriority w:val="99"/>
    <w:semiHidden/>
    <w:unhideWhenUsed/>
    <w:rsid w:val="00CC4C3D"/>
    <w:rPr>
      <w:color w:val="605E5C"/>
      <w:shd w:val="clear" w:color="auto" w:fill="E1DFDD"/>
    </w:rPr>
  </w:style>
  <w:style w:type="character" w:customStyle="1" w:styleId="UnresolvedMention">
    <w:name w:val="Unresolved Mention"/>
    <w:basedOn w:val="Domylnaczcionkaakapitu"/>
    <w:uiPriority w:val="99"/>
    <w:semiHidden/>
    <w:unhideWhenUsed/>
    <w:rsid w:val="00F32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tbaczewski@szpitalzambrow.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zambrow"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_zambrow"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samorzad.gov.pl/web/powiat-zambrowski"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tarosta@powiatzambrowski.com" TargetMode="External"/><Relationship Id="rId14" Type="http://schemas.openxmlformats.org/officeDocument/2006/relationships/hyperlink" Target="https://sip.lex.pl/" TargetMode="External"/><Relationship Id="rId22" Type="http://schemas.openxmlformats.org/officeDocument/2006/relationships/hyperlink" Target="https://platformazakupowa.pl/pn_zambro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E11F1-6500-4A18-912D-10D7C505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45</Pages>
  <Words>14673</Words>
  <Characters>88038</Characters>
  <Application>Microsoft Office Word</Application>
  <DocSecurity>0</DocSecurity>
  <Lines>733</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38</cp:revision>
  <cp:lastPrinted>2021-07-22T08:02:00Z</cp:lastPrinted>
  <dcterms:created xsi:type="dcterms:W3CDTF">2021-07-26T05:55:00Z</dcterms:created>
  <dcterms:modified xsi:type="dcterms:W3CDTF">2021-08-02T08:10:00Z</dcterms:modified>
</cp:coreProperties>
</file>