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841FF" w14:textId="77777777" w:rsidR="00C67242" w:rsidRDefault="00C67242" w:rsidP="00DC5807">
      <w:pPr>
        <w:jc w:val="center"/>
        <w:rPr>
          <w:b/>
          <w:bCs/>
          <w:sz w:val="28"/>
          <w:szCs w:val="28"/>
        </w:rPr>
      </w:pPr>
    </w:p>
    <w:p w14:paraId="079BB52E" w14:textId="77777777" w:rsidR="00C67242" w:rsidRDefault="00C67242" w:rsidP="00DC5807">
      <w:pPr>
        <w:jc w:val="center"/>
        <w:rPr>
          <w:b/>
          <w:bCs/>
          <w:sz w:val="28"/>
          <w:szCs w:val="28"/>
        </w:rPr>
      </w:pPr>
    </w:p>
    <w:p w14:paraId="52A1783D" w14:textId="77777777" w:rsidR="00C67242" w:rsidRDefault="00C67242" w:rsidP="00DC5807">
      <w:pPr>
        <w:jc w:val="center"/>
        <w:rPr>
          <w:b/>
          <w:bCs/>
          <w:sz w:val="28"/>
          <w:szCs w:val="28"/>
        </w:rPr>
      </w:pPr>
    </w:p>
    <w:p w14:paraId="54AD0934" w14:textId="77777777" w:rsidR="00C67242" w:rsidRDefault="00C67242" w:rsidP="00DC5807">
      <w:pPr>
        <w:jc w:val="center"/>
        <w:rPr>
          <w:b/>
          <w:bCs/>
          <w:sz w:val="28"/>
          <w:szCs w:val="28"/>
        </w:rPr>
      </w:pPr>
    </w:p>
    <w:p w14:paraId="780DD3BC" w14:textId="77777777" w:rsidR="00C67242" w:rsidRDefault="00C67242" w:rsidP="00DC5807">
      <w:pPr>
        <w:jc w:val="center"/>
        <w:rPr>
          <w:b/>
          <w:bCs/>
          <w:sz w:val="28"/>
          <w:szCs w:val="28"/>
        </w:rPr>
      </w:pPr>
    </w:p>
    <w:p w14:paraId="7A7DE466" w14:textId="77777777" w:rsidR="00C67242" w:rsidRDefault="00C67242" w:rsidP="00DC5807">
      <w:pPr>
        <w:jc w:val="center"/>
        <w:rPr>
          <w:b/>
          <w:bCs/>
          <w:sz w:val="28"/>
          <w:szCs w:val="28"/>
        </w:rPr>
      </w:pPr>
    </w:p>
    <w:p w14:paraId="6042AB73" w14:textId="77777777" w:rsidR="00C67242" w:rsidRDefault="00C67242" w:rsidP="00DC5807">
      <w:pPr>
        <w:jc w:val="center"/>
        <w:rPr>
          <w:b/>
          <w:bCs/>
          <w:sz w:val="28"/>
          <w:szCs w:val="28"/>
        </w:rPr>
      </w:pPr>
    </w:p>
    <w:p w14:paraId="515C59D1" w14:textId="77777777" w:rsidR="00C67242" w:rsidRDefault="00C67242" w:rsidP="00DC5807">
      <w:pPr>
        <w:jc w:val="center"/>
        <w:rPr>
          <w:b/>
          <w:bCs/>
          <w:sz w:val="28"/>
          <w:szCs w:val="28"/>
        </w:rPr>
      </w:pPr>
    </w:p>
    <w:p w14:paraId="7D36833C" w14:textId="77777777" w:rsidR="00C67242" w:rsidRDefault="00C67242" w:rsidP="00DC5807">
      <w:pPr>
        <w:jc w:val="center"/>
        <w:rPr>
          <w:b/>
          <w:bCs/>
          <w:sz w:val="28"/>
          <w:szCs w:val="28"/>
        </w:rPr>
      </w:pPr>
    </w:p>
    <w:p w14:paraId="02A662B7" w14:textId="77777777" w:rsidR="00C67242" w:rsidRDefault="00C67242" w:rsidP="00DC5807">
      <w:pPr>
        <w:jc w:val="center"/>
        <w:rPr>
          <w:b/>
          <w:bCs/>
          <w:sz w:val="28"/>
          <w:szCs w:val="28"/>
        </w:rPr>
      </w:pPr>
    </w:p>
    <w:p w14:paraId="757E67A2" w14:textId="77777777" w:rsidR="00C67242" w:rsidRDefault="00C67242" w:rsidP="00DC5807">
      <w:pPr>
        <w:jc w:val="center"/>
        <w:rPr>
          <w:b/>
          <w:bCs/>
          <w:sz w:val="28"/>
          <w:szCs w:val="28"/>
        </w:rPr>
      </w:pPr>
    </w:p>
    <w:p w14:paraId="6A9E9E24" w14:textId="77777777" w:rsidR="00C67242" w:rsidRPr="00C67242" w:rsidRDefault="00C67242" w:rsidP="00DC5807">
      <w:pPr>
        <w:jc w:val="center"/>
        <w:rPr>
          <w:b/>
          <w:bCs/>
          <w:sz w:val="28"/>
          <w:szCs w:val="28"/>
        </w:rPr>
      </w:pPr>
    </w:p>
    <w:p w14:paraId="62A239CC" w14:textId="0490351C" w:rsidR="00FC62BD" w:rsidRPr="00C67242" w:rsidRDefault="00FC62BD" w:rsidP="00DC5807">
      <w:pPr>
        <w:jc w:val="center"/>
        <w:rPr>
          <w:b/>
          <w:bCs/>
          <w:sz w:val="28"/>
          <w:szCs w:val="28"/>
        </w:rPr>
      </w:pPr>
    </w:p>
    <w:p w14:paraId="2B52192A" w14:textId="079C1742" w:rsidR="00FC62BD" w:rsidRPr="00C67242" w:rsidRDefault="00FC62BD" w:rsidP="00DC5807">
      <w:pPr>
        <w:jc w:val="center"/>
        <w:rPr>
          <w:b/>
          <w:bCs/>
          <w:sz w:val="28"/>
          <w:szCs w:val="28"/>
        </w:rPr>
      </w:pPr>
    </w:p>
    <w:p w14:paraId="0A34FEE5" w14:textId="77777777" w:rsidR="00FC62BD" w:rsidRPr="00C67242" w:rsidRDefault="00FC62BD" w:rsidP="00DC5807">
      <w:pPr>
        <w:jc w:val="center"/>
        <w:rPr>
          <w:b/>
          <w:bCs/>
          <w:sz w:val="28"/>
          <w:szCs w:val="28"/>
        </w:rPr>
      </w:pPr>
    </w:p>
    <w:p w14:paraId="6B3B30A1" w14:textId="7377D89F" w:rsidR="00A30CE0" w:rsidRPr="00C67242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C67242">
        <w:rPr>
          <w:b/>
          <w:bCs/>
          <w:sz w:val="28"/>
          <w:szCs w:val="28"/>
        </w:rPr>
        <w:t>Rozdział II</w:t>
      </w:r>
    </w:p>
    <w:p w14:paraId="58C57950" w14:textId="77777777" w:rsidR="00A30CE0" w:rsidRPr="00C67242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C67242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C67242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806A6D4" w14:textId="77777777" w:rsidR="00A30CE0" w:rsidRPr="00C67242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23B01AF" w14:textId="77777777" w:rsidR="00A30CE0" w:rsidRPr="00C67242" w:rsidRDefault="00CF3388">
      <w:pPr>
        <w:shd w:val="clear" w:color="auto" w:fill="FFFFFF"/>
        <w:jc w:val="right"/>
      </w:pPr>
      <w:r w:rsidRPr="00C67242">
        <w:br w:type="page"/>
      </w:r>
    </w:p>
    <w:p w14:paraId="0CBC7B48" w14:textId="77777777" w:rsidR="00A30CE0" w:rsidRPr="00C67242" w:rsidRDefault="00CF3388">
      <w:pPr>
        <w:shd w:val="clear" w:color="auto" w:fill="FFFFFF" w:themeFill="background1"/>
        <w:jc w:val="right"/>
        <w:rPr>
          <w:b/>
          <w:bCs/>
        </w:rPr>
      </w:pPr>
      <w:r w:rsidRPr="00C67242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C67242" w:rsidRPr="00C67242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C67242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C67242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AC0B7BE" w14:textId="77777777" w:rsidR="00A30CE0" w:rsidRPr="00C67242" w:rsidRDefault="00CF3388" w:rsidP="001E5678">
      <w:pPr>
        <w:ind w:left="5103"/>
        <w:rPr>
          <w:b/>
          <w:sz w:val="22"/>
        </w:rPr>
      </w:pPr>
      <w:r w:rsidRPr="00C67242">
        <w:rPr>
          <w:b/>
          <w:sz w:val="22"/>
        </w:rPr>
        <w:t>POLITECHNIKA WARSZAWSKA</w:t>
      </w:r>
    </w:p>
    <w:p w14:paraId="5E55C492" w14:textId="17BB5386" w:rsidR="00A30CE0" w:rsidRPr="00C67242" w:rsidRDefault="00CF3388" w:rsidP="001E5678">
      <w:pPr>
        <w:ind w:left="5103"/>
        <w:rPr>
          <w:b/>
          <w:sz w:val="22"/>
        </w:rPr>
      </w:pPr>
      <w:r w:rsidRPr="00C67242">
        <w:rPr>
          <w:b/>
          <w:sz w:val="22"/>
        </w:rPr>
        <w:t>00-661 Warszawa, Pl. Politechniki 1</w:t>
      </w:r>
    </w:p>
    <w:p w14:paraId="1B62F8FF" w14:textId="1BAFB37C" w:rsidR="00A30CE0" w:rsidRPr="00C67242" w:rsidRDefault="00CF3388" w:rsidP="001E5678">
      <w:pPr>
        <w:ind w:left="5103"/>
        <w:rPr>
          <w:b/>
          <w:sz w:val="22"/>
        </w:rPr>
      </w:pPr>
      <w:r w:rsidRPr="00C67242">
        <w:rPr>
          <w:b/>
          <w:sz w:val="22"/>
        </w:rPr>
        <w:t>FILIA W PŁOCKU</w:t>
      </w:r>
    </w:p>
    <w:p w14:paraId="3EF70DF4" w14:textId="233B1F70" w:rsidR="00A30CE0" w:rsidRPr="00C67242" w:rsidRDefault="00CF3388" w:rsidP="001E5678">
      <w:pPr>
        <w:ind w:left="5103"/>
        <w:rPr>
          <w:b/>
          <w:sz w:val="22"/>
        </w:rPr>
      </w:pPr>
      <w:r w:rsidRPr="00C67242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C67242" w:rsidRPr="00C67242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C67242" w:rsidRDefault="00CF3388">
            <w:pPr>
              <w:rPr>
                <w:b/>
                <w:sz w:val="22"/>
                <w:szCs w:val="22"/>
              </w:rPr>
            </w:pPr>
            <w:r w:rsidRPr="00C67242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C6724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C67242" w:rsidRPr="00C67242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C67242" w:rsidRDefault="00CF3388">
            <w:pPr>
              <w:rPr>
                <w:b/>
                <w:sz w:val="22"/>
                <w:szCs w:val="22"/>
              </w:rPr>
            </w:pPr>
            <w:r w:rsidRPr="00C67242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C6724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C67242" w:rsidRPr="00C67242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C67242" w:rsidRDefault="00CF3388">
            <w:pPr>
              <w:rPr>
                <w:b/>
                <w:sz w:val="22"/>
                <w:szCs w:val="22"/>
              </w:rPr>
            </w:pPr>
            <w:r w:rsidRPr="00C67242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C67242" w:rsidRDefault="00CF3388">
            <w:pPr>
              <w:rPr>
                <w:b/>
                <w:sz w:val="22"/>
                <w:szCs w:val="22"/>
              </w:rPr>
            </w:pPr>
            <w:r w:rsidRPr="00C67242">
              <w:rPr>
                <w:bCs/>
                <w:sz w:val="18"/>
                <w:szCs w:val="18"/>
              </w:rPr>
              <w:t>(</w:t>
            </w:r>
            <w:r w:rsidRPr="00C67242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C6724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C6724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C67242" w:rsidRPr="00C67242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C67242" w:rsidRDefault="00CF3388">
            <w:pPr>
              <w:rPr>
                <w:b/>
                <w:sz w:val="22"/>
                <w:szCs w:val="22"/>
              </w:rPr>
            </w:pPr>
            <w:r w:rsidRPr="00C67242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C67242" w:rsidRDefault="00CF3388">
            <w:pPr>
              <w:rPr>
                <w:bCs/>
                <w:sz w:val="22"/>
                <w:szCs w:val="22"/>
              </w:rPr>
            </w:pPr>
            <w:r w:rsidRPr="00C67242">
              <w:rPr>
                <w:bCs/>
                <w:sz w:val="18"/>
                <w:szCs w:val="18"/>
              </w:rPr>
              <w:t>(</w:t>
            </w:r>
            <w:r w:rsidRPr="00C67242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C6724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C6724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C67242" w:rsidRPr="00C67242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C67242" w:rsidRDefault="00CF3388">
            <w:pPr>
              <w:rPr>
                <w:b/>
                <w:sz w:val="22"/>
                <w:szCs w:val="22"/>
              </w:rPr>
            </w:pPr>
            <w:r w:rsidRPr="00C67242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C6724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C67242" w:rsidRPr="00C67242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C67242" w:rsidRDefault="00CF3388">
            <w:pPr>
              <w:rPr>
                <w:b/>
                <w:sz w:val="22"/>
                <w:szCs w:val="22"/>
              </w:rPr>
            </w:pPr>
            <w:r w:rsidRPr="00C67242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C6724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C67242" w:rsidRPr="00C67242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C67242" w:rsidRDefault="00CF3388">
            <w:pPr>
              <w:rPr>
                <w:b/>
                <w:sz w:val="22"/>
                <w:szCs w:val="22"/>
              </w:rPr>
            </w:pPr>
            <w:r w:rsidRPr="00C67242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C6724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C67242" w:rsidRPr="00C67242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C67242" w:rsidRDefault="00CF3388">
            <w:pPr>
              <w:rPr>
                <w:b/>
                <w:bCs/>
                <w:sz w:val="22"/>
                <w:szCs w:val="22"/>
              </w:rPr>
            </w:pPr>
            <w:r w:rsidRPr="00C67242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C67242" w:rsidRDefault="00CF3388">
            <w:pPr>
              <w:rPr>
                <w:sz w:val="22"/>
                <w:szCs w:val="22"/>
              </w:rPr>
            </w:pPr>
            <w:r w:rsidRPr="00C67242">
              <w:rPr>
                <w:b/>
                <w:bCs/>
                <w:sz w:val="22"/>
                <w:szCs w:val="22"/>
              </w:rPr>
              <w:t>przedsiębiorcy</w:t>
            </w:r>
            <w:r w:rsidRPr="00C67242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1B967106" w:rsidR="00A30CE0" w:rsidRPr="00C67242" w:rsidRDefault="00CF3388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C6724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6FB2DB2C" wp14:editId="3B8F0A3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33D5875">
                    <v:rect id="shape_0" style="position:absolute;margin-left:-0.7pt;margin-top:3.7pt;width:7.25pt;height:7.25pt" fillcolor="white" stroked="t" ID="Prostokąt 3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C6724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7986C028" wp14:editId="4186ADE0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2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655C589">
                    <v:rect id="shape_0" style="position:absolute;margin-left:115.5pt;margin-top:3.7pt;width:7.25pt;height:7.25pt" fillcolor="white" stroked="t" ID="Prostokąt 6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C6724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66C94137" wp14:editId="51D7C8D3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63500</wp:posOffset>
                      </wp:positionV>
                      <wp:extent cx="107315" cy="83820"/>
                      <wp:effectExtent l="0" t="0" r="0" b="0"/>
                      <wp:wrapNone/>
                      <wp:docPr id="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8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D452352">
                    <v:rect id="shape_0" style="position:absolute;margin-left:233.65pt;margin-top:5pt;width:8.35pt;height:6.5pt" fillcolor="white" stroked="t" ID="Prostokąt 2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C6724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5E402B6E" wp14:editId="5ECF009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196215</wp:posOffset>
                      </wp:positionV>
                      <wp:extent cx="93345" cy="93345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1A5C352">
                    <v:rect id="shape_0" style="position:absolute;margin-left:-0.3pt;margin-top:15.45pt;width:7.25pt;height:7.25pt" fillcolor="white" stroked="t" ID="Prostokąt 4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C67242">
              <w:rPr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C67242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C67242">
              <w:rPr>
                <w:sz w:val="22"/>
                <w:szCs w:val="22"/>
                <w:lang w:eastAsia="en-US"/>
              </w:rPr>
              <w:t xml:space="preserve">   mały przedsiębiorca   średni przedsiębiorca                         duży przedsiębiorca</w:t>
            </w:r>
            <w:r w:rsidR="00737F2E" w:rsidRPr="00C67242">
              <w:rPr>
                <w:sz w:val="22"/>
                <w:szCs w:val="22"/>
                <w:lang w:eastAsia="en-US"/>
              </w:rPr>
              <w:t xml:space="preserve">        </w:t>
            </w:r>
            <w:r w:rsidRPr="00C67242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1958FAA2" w:rsidR="00A30CE0" w:rsidRPr="00C67242" w:rsidRDefault="2D0B370B" w:rsidP="00B979C9">
      <w:pPr>
        <w:pStyle w:val="tytu"/>
        <w:rPr>
          <w:b/>
        </w:rPr>
      </w:pPr>
      <w:r w:rsidRPr="00C67242">
        <w:t xml:space="preserve">W odpowiedzi na ogłoszenie o zamówieniu w postępowaniu o udzielenie zamówienia publicznego </w:t>
      </w:r>
      <w:r w:rsidR="00CF3388" w:rsidRPr="00C67242">
        <w:br/>
      </w:r>
      <w:r w:rsidRPr="00C67242">
        <w:t>nr BZP</w:t>
      </w:r>
      <w:r w:rsidR="00F53412" w:rsidRPr="00C67242">
        <w:t>.261.</w:t>
      </w:r>
      <w:r w:rsidR="00C67242" w:rsidRPr="00C67242">
        <w:t>7</w:t>
      </w:r>
      <w:r w:rsidR="00F53412" w:rsidRPr="00C67242">
        <w:t>.</w:t>
      </w:r>
      <w:r w:rsidRPr="00C67242">
        <w:t>202</w:t>
      </w:r>
      <w:r w:rsidR="00D86D18" w:rsidRPr="00C67242">
        <w:t>4</w:t>
      </w:r>
      <w:r w:rsidRPr="00C67242">
        <w:t xml:space="preserve"> prowadzonym w trybie podstawowym na podstawie ustawy z dnia 11 września 2019 roku – Prawo zamówień publicznych </w:t>
      </w:r>
      <w:proofErr w:type="spellStart"/>
      <w:r w:rsidRPr="002F00AE">
        <w:t>pn</w:t>
      </w:r>
      <w:proofErr w:type="spellEnd"/>
      <w:r w:rsidRPr="002F00AE">
        <w:t xml:space="preserve">: </w:t>
      </w:r>
      <w:r w:rsidR="00FE381B" w:rsidRPr="002F00AE">
        <w:rPr>
          <w:b/>
        </w:rPr>
        <w:t>„</w:t>
      </w:r>
      <w:r w:rsidR="00C67242" w:rsidRPr="002F00AE">
        <w:rPr>
          <w:b/>
        </w:rPr>
        <w:t xml:space="preserve">Usługa </w:t>
      </w:r>
      <w:r w:rsidR="00C67242" w:rsidRPr="00C67242">
        <w:rPr>
          <w:b/>
        </w:rPr>
        <w:t>odbioru odpadów pochodzących z likwidacji składników majątku</w:t>
      </w:r>
      <w:r w:rsidR="00B7760A" w:rsidRPr="00C67242">
        <w:rPr>
          <w:b/>
        </w:rPr>
        <w:t>”</w:t>
      </w:r>
      <w:r w:rsidR="00FE381B" w:rsidRPr="00C67242">
        <w:rPr>
          <w:b/>
        </w:rPr>
        <w:t xml:space="preserve"> </w:t>
      </w:r>
      <w:r w:rsidRPr="00C67242">
        <w:t>składamy niniejszą ofertę:</w:t>
      </w:r>
      <w:bookmarkStart w:id="0" w:name="_Hlk73352174"/>
      <w:bookmarkEnd w:id="0"/>
    </w:p>
    <w:p w14:paraId="2A01AA55" w14:textId="77777777" w:rsidR="00A30CE0" w:rsidRPr="00C67242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C67242">
        <w:rPr>
          <w:b/>
          <w:bCs/>
          <w:sz w:val="22"/>
          <w:szCs w:val="22"/>
        </w:rPr>
        <w:t>Składam(y) ofertę</w:t>
      </w:r>
      <w:r w:rsidRPr="00C67242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C67242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C67242">
        <w:rPr>
          <w:b/>
          <w:bCs/>
          <w:sz w:val="22"/>
          <w:szCs w:val="22"/>
        </w:rPr>
        <w:t>Oświadczam(y)</w:t>
      </w:r>
      <w:r w:rsidRPr="00C67242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9DC0FC9" w14:textId="6C34C804" w:rsidR="00B0592D" w:rsidRPr="00C67242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C67242">
        <w:rPr>
          <w:b/>
          <w:bCs/>
          <w:sz w:val="22"/>
          <w:szCs w:val="22"/>
        </w:rPr>
        <w:t xml:space="preserve">Oferuje(my) </w:t>
      </w:r>
      <w:r w:rsidRPr="00C67242">
        <w:rPr>
          <w:sz w:val="22"/>
          <w:szCs w:val="22"/>
        </w:rPr>
        <w:t>wykonanie przedmiotu zamówienia</w:t>
      </w:r>
      <w:r w:rsidRPr="00C67242">
        <w:rPr>
          <w:b/>
          <w:sz w:val="22"/>
          <w:szCs w:val="22"/>
        </w:rPr>
        <w:t>:</w:t>
      </w:r>
    </w:p>
    <w:p w14:paraId="60C725BB" w14:textId="77777777" w:rsidR="00C67242" w:rsidRPr="009330D9" w:rsidRDefault="00C67242" w:rsidP="00C67242">
      <w:pPr>
        <w:spacing w:before="120"/>
        <w:ind w:left="567"/>
        <w:jc w:val="both"/>
        <w:rPr>
          <w:sz w:val="22"/>
          <w:szCs w:val="22"/>
        </w:rPr>
      </w:pPr>
      <w:r w:rsidRPr="009330D9">
        <w:rPr>
          <w:sz w:val="22"/>
          <w:szCs w:val="22"/>
        </w:rPr>
        <w:t xml:space="preserve">Za cenę netto: …………………………………….., </w:t>
      </w:r>
    </w:p>
    <w:p w14:paraId="52FF67DA" w14:textId="77777777" w:rsidR="00C67242" w:rsidRPr="009330D9" w:rsidRDefault="00C67242" w:rsidP="00C67242">
      <w:pPr>
        <w:spacing w:before="120"/>
        <w:ind w:left="567"/>
        <w:jc w:val="both"/>
        <w:rPr>
          <w:sz w:val="22"/>
          <w:szCs w:val="22"/>
        </w:rPr>
      </w:pPr>
      <w:r w:rsidRPr="009330D9">
        <w:rPr>
          <w:sz w:val="22"/>
          <w:szCs w:val="22"/>
        </w:rPr>
        <w:t>Podatek VAT (….%) w wysokości ……………………………………….</w:t>
      </w:r>
    </w:p>
    <w:p w14:paraId="2B3FE5C5" w14:textId="77777777" w:rsidR="00C67242" w:rsidRPr="009330D9" w:rsidRDefault="00C67242" w:rsidP="00C67242">
      <w:pPr>
        <w:spacing w:before="120" w:after="120"/>
        <w:ind w:left="567"/>
        <w:jc w:val="both"/>
        <w:rPr>
          <w:sz w:val="22"/>
          <w:szCs w:val="22"/>
        </w:rPr>
      </w:pPr>
      <w:r w:rsidRPr="009330D9">
        <w:rPr>
          <w:sz w:val="22"/>
          <w:szCs w:val="22"/>
        </w:rPr>
        <w:t>za cenę brutto………….............................................. zł</w:t>
      </w:r>
      <w:r w:rsidRPr="009330D9">
        <w:rPr>
          <w:b/>
          <w:bCs/>
          <w:sz w:val="22"/>
          <w:szCs w:val="22"/>
        </w:rPr>
        <w:t xml:space="preserve"> </w:t>
      </w:r>
      <w:r w:rsidRPr="009330D9">
        <w:rPr>
          <w:sz w:val="22"/>
          <w:szCs w:val="22"/>
          <w:u w:val="single"/>
        </w:rPr>
        <w:t>łącznie z podatkiem VAT</w:t>
      </w:r>
      <w:r w:rsidRPr="009330D9">
        <w:rPr>
          <w:sz w:val="22"/>
          <w:szCs w:val="22"/>
        </w:rPr>
        <w:t>.</w:t>
      </w:r>
    </w:p>
    <w:tbl>
      <w:tblPr>
        <w:tblW w:w="96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1"/>
        <w:gridCol w:w="1587"/>
        <w:gridCol w:w="1418"/>
        <w:gridCol w:w="1417"/>
        <w:gridCol w:w="1276"/>
        <w:gridCol w:w="1865"/>
        <w:gridCol w:w="1434"/>
      </w:tblGrid>
      <w:tr w:rsidR="00C67242" w:rsidRPr="009330D9" w14:paraId="6334D427" w14:textId="77777777" w:rsidTr="00B82C18">
        <w:trPr>
          <w:trHeight w:val="397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3BE378" w14:textId="77777777" w:rsidR="00C67242" w:rsidRPr="009330D9" w:rsidRDefault="00C67242" w:rsidP="00064298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926E00" w14:textId="77777777" w:rsidR="00C67242" w:rsidRDefault="00C67242" w:rsidP="00064298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92D60F" w14:textId="77777777" w:rsidR="00C67242" w:rsidRDefault="00C67242" w:rsidP="00064298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2AD20C" w14:textId="77777777" w:rsidR="00C67242" w:rsidRDefault="00C67242" w:rsidP="00064298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C8CC9B" w14:textId="77777777" w:rsidR="00C67242" w:rsidRPr="009330D9" w:rsidRDefault="00C67242" w:rsidP="00064298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5E43A2" w14:textId="77777777" w:rsidR="00C67242" w:rsidRPr="009330D9" w:rsidRDefault="00C67242" w:rsidP="00064298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5551EE" w14:textId="77777777" w:rsidR="00C67242" w:rsidRPr="009330D9" w:rsidRDefault="00C67242" w:rsidP="00064298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</w:t>
            </w:r>
          </w:p>
        </w:tc>
      </w:tr>
      <w:tr w:rsidR="00C67242" w:rsidRPr="009330D9" w14:paraId="04419E95" w14:textId="77777777" w:rsidTr="00B82C18">
        <w:trPr>
          <w:trHeight w:val="397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BBBAF3" w14:textId="77777777" w:rsidR="00C67242" w:rsidRPr="009330D9" w:rsidRDefault="00C67242" w:rsidP="00064298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330D9">
              <w:rPr>
                <w:b/>
                <w:bCs/>
                <w:sz w:val="20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FFF3DD" w14:textId="77777777" w:rsidR="00C67242" w:rsidRPr="009330D9" w:rsidRDefault="00C67242" w:rsidP="00064298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Kod odpadu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3B3B3B" w14:textId="77777777" w:rsidR="00C67242" w:rsidRPr="009330D9" w:rsidRDefault="00C67242" w:rsidP="00064298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netto</w:t>
            </w:r>
            <w:r>
              <w:rPr>
                <w:b/>
                <w:bCs/>
                <w:sz w:val="20"/>
              </w:rPr>
              <w:br/>
              <w:t>za 1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5C0705" w14:textId="77777777" w:rsidR="00C67242" w:rsidRPr="009330D9" w:rsidRDefault="00C67242" w:rsidP="00064298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Maksymalna waga odpadów</w:t>
            </w:r>
            <w:r>
              <w:rPr>
                <w:b/>
                <w:bCs/>
                <w:sz w:val="20"/>
              </w:rPr>
              <w:br/>
              <w:t>[w Mg]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863AB0" w14:textId="77777777" w:rsidR="00C67242" w:rsidRDefault="00C67242" w:rsidP="00064298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330D9">
              <w:rPr>
                <w:b/>
                <w:bCs/>
                <w:sz w:val="20"/>
              </w:rPr>
              <w:t>Wartość netto [zł]</w:t>
            </w:r>
          </w:p>
          <w:p w14:paraId="12862CAF" w14:textId="77777777" w:rsidR="00C67242" w:rsidRPr="009330D9" w:rsidRDefault="00C67242" w:rsidP="00064298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 x C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6CF8A3" w14:textId="77777777" w:rsidR="00C67242" w:rsidRDefault="00C67242" w:rsidP="00064298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330D9">
              <w:rPr>
                <w:b/>
                <w:bCs/>
                <w:sz w:val="20"/>
              </w:rPr>
              <w:t>Stawka VAT</w:t>
            </w:r>
            <w:r>
              <w:rPr>
                <w:b/>
                <w:bCs/>
                <w:sz w:val="20"/>
              </w:rPr>
              <w:t>*</w:t>
            </w:r>
          </w:p>
          <w:p w14:paraId="2F8B4E7F" w14:textId="1B8DAB7D" w:rsidR="00C67242" w:rsidRPr="005A2657" w:rsidRDefault="00C67242" w:rsidP="00064298">
            <w:pPr>
              <w:autoSpaceDE w:val="0"/>
              <w:autoSpaceDN w:val="0"/>
              <w:jc w:val="center"/>
              <w:rPr>
                <w:i/>
                <w:iCs/>
                <w:sz w:val="20"/>
              </w:rPr>
            </w:pPr>
            <w:r w:rsidRPr="005A2657">
              <w:rPr>
                <w:i/>
                <w:iCs/>
                <w:sz w:val="20"/>
              </w:rPr>
              <w:t xml:space="preserve">wpisać </w:t>
            </w:r>
            <w:r>
              <w:rPr>
                <w:i/>
                <w:iCs/>
                <w:sz w:val="20"/>
              </w:rPr>
              <w:t>wartość podatku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4F2A58" w14:textId="77777777" w:rsidR="00C67242" w:rsidRPr="009330D9" w:rsidRDefault="00C67242" w:rsidP="00064298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330D9">
              <w:rPr>
                <w:b/>
                <w:bCs/>
                <w:sz w:val="20"/>
              </w:rPr>
              <w:t>Wartość</w:t>
            </w:r>
          </w:p>
          <w:p w14:paraId="0E181B08" w14:textId="77777777" w:rsidR="00C67242" w:rsidRDefault="00C67242" w:rsidP="00064298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330D9">
              <w:rPr>
                <w:b/>
                <w:bCs/>
                <w:sz w:val="20"/>
              </w:rPr>
              <w:t>brutto [zł]</w:t>
            </w:r>
          </w:p>
          <w:p w14:paraId="4DD1CA10" w14:textId="77777777" w:rsidR="00C67242" w:rsidRPr="009330D9" w:rsidRDefault="00C67242" w:rsidP="00064298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 + E</w:t>
            </w:r>
          </w:p>
        </w:tc>
      </w:tr>
      <w:tr w:rsidR="00C67242" w:rsidRPr="009330D9" w14:paraId="00E488BF" w14:textId="77777777" w:rsidTr="00B82C18">
        <w:trPr>
          <w:trHeight w:val="397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6D7AA4" w14:textId="77777777" w:rsidR="00C67242" w:rsidRPr="0077372E" w:rsidRDefault="00C67242" w:rsidP="00064298">
            <w:pPr>
              <w:jc w:val="center"/>
              <w:rPr>
                <w:sz w:val="20"/>
                <w:szCs w:val="20"/>
              </w:rPr>
            </w:pPr>
            <w:r w:rsidRPr="0077372E">
              <w:rPr>
                <w:rStyle w:val="normaltextrun"/>
                <w:sz w:val="20"/>
                <w:szCs w:val="20"/>
              </w:rPr>
              <w:t>1</w:t>
            </w:r>
            <w:r w:rsidRPr="0077372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06CE7A" w14:textId="77777777" w:rsidR="00C67242" w:rsidRPr="004A7363" w:rsidRDefault="00C67242" w:rsidP="00064298">
            <w:pPr>
              <w:autoSpaceDE w:val="0"/>
              <w:autoSpaceDN w:val="0"/>
              <w:jc w:val="center"/>
              <w:rPr>
                <w:rStyle w:val="normaltextrun"/>
                <w:sz w:val="20"/>
                <w:szCs w:val="20"/>
              </w:rPr>
            </w:pPr>
            <w:r w:rsidRPr="004A7363">
              <w:rPr>
                <w:sz w:val="20"/>
                <w:szCs w:val="20"/>
              </w:rPr>
              <w:t>16 02 14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2C038D" w14:textId="77777777" w:rsidR="00C67242" w:rsidRPr="0077372E" w:rsidRDefault="00C67242" w:rsidP="00064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90FAE9" w14:textId="77777777" w:rsidR="00C67242" w:rsidRPr="0077372E" w:rsidRDefault="00C67242" w:rsidP="00C67242">
            <w:pPr>
              <w:autoSpaceDE w:val="0"/>
              <w:autoSpaceDN w:val="0"/>
              <w:snapToGrid w:val="0"/>
              <w:jc w:val="center"/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F68973" w14:textId="77777777" w:rsidR="00C67242" w:rsidRPr="0077372E" w:rsidRDefault="00C67242" w:rsidP="0006429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77372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03BB39" w14:textId="77777777" w:rsidR="00C67242" w:rsidRPr="00B4631A" w:rsidRDefault="00C67242" w:rsidP="000642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24743" w14:textId="77777777" w:rsidR="00C67242" w:rsidRPr="0077372E" w:rsidRDefault="00C67242" w:rsidP="0006429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C67242" w:rsidRPr="009330D9" w14:paraId="2898F8EB" w14:textId="77777777" w:rsidTr="00B82C18">
        <w:trPr>
          <w:trHeight w:val="397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5EABBA" w14:textId="77777777" w:rsidR="00C67242" w:rsidRPr="0077372E" w:rsidRDefault="00C67242" w:rsidP="00064298">
            <w:pPr>
              <w:jc w:val="center"/>
              <w:rPr>
                <w:rStyle w:val="normaltextrun"/>
                <w:sz w:val="20"/>
                <w:szCs w:val="20"/>
              </w:rPr>
            </w:pPr>
            <w:r w:rsidRPr="0077372E">
              <w:rPr>
                <w:rStyle w:val="normaltextrun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EEE794" w14:textId="77777777" w:rsidR="00C67242" w:rsidRPr="004A7363" w:rsidRDefault="00C67242" w:rsidP="00064298">
            <w:pPr>
              <w:jc w:val="center"/>
              <w:rPr>
                <w:rStyle w:val="normaltextrun"/>
                <w:sz w:val="20"/>
                <w:szCs w:val="20"/>
              </w:rPr>
            </w:pPr>
            <w:r w:rsidRPr="004A7363">
              <w:rPr>
                <w:sz w:val="20"/>
                <w:szCs w:val="20"/>
              </w:rPr>
              <w:t>16 02 13*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3704A9" w14:textId="77777777" w:rsidR="00C67242" w:rsidRPr="0077372E" w:rsidRDefault="00C67242" w:rsidP="00064298">
            <w:pPr>
              <w:jc w:val="center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BAB6CF" w14:textId="77777777" w:rsidR="00C67242" w:rsidRPr="0077372E" w:rsidRDefault="00C67242" w:rsidP="00C67242">
            <w:pPr>
              <w:autoSpaceDE w:val="0"/>
              <w:autoSpaceDN w:val="0"/>
              <w:snapToGrid w:val="0"/>
              <w:jc w:val="center"/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04274B" w14:textId="77777777" w:rsidR="00C67242" w:rsidRPr="0077372E" w:rsidRDefault="00C67242" w:rsidP="0006429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647170" w14:textId="77777777" w:rsidR="00C67242" w:rsidRPr="00B4631A" w:rsidRDefault="00C67242" w:rsidP="00064298">
            <w:pPr>
              <w:jc w:val="center"/>
              <w:rPr>
                <w:rStyle w:val="normaltextrun"/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60C601" w14:textId="77777777" w:rsidR="00C67242" w:rsidRPr="0077372E" w:rsidRDefault="00C67242" w:rsidP="0006429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C67242" w:rsidRPr="009330D9" w14:paraId="53ED016E" w14:textId="77777777" w:rsidTr="00B82C18">
        <w:trPr>
          <w:trHeight w:val="397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922039" w14:textId="77777777" w:rsidR="00C67242" w:rsidRPr="0077372E" w:rsidRDefault="00C67242" w:rsidP="00064298">
            <w:pPr>
              <w:jc w:val="center"/>
              <w:rPr>
                <w:rStyle w:val="normaltextrun"/>
                <w:sz w:val="20"/>
                <w:szCs w:val="20"/>
              </w:rPr>
            </w:pPr>
            <w:r w:rsidRPr="0077372E">
              <w:rPr>
                <w:rStyle w:val="normaltextrun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EADDCE" w14:textId="77777777" w:rsidR="00C67242" w:rsidRPr="004A7363" w:rsidRDefault="00C67242" w:rsidP="00064298">
            <w:pPr>
              <w:jc w:val="center"/>
              <w:rPr>
                <w:rStyle w:val="normaltextrun"/>
                <w:sz w:val="20"/>
                <w:szCs w:val="20"/>
              </w:rPr>
            </w:pPr>
            <w:r w:rsidRPr="004A7363">
              <w:rPr>
                <w:sz w:val="20"/>
                <w:szCs w:val="20"/>
              </w:rPr>
              <w:t>16 02 11*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4C2365" w14:textId="77777777" w:rsidR="00C67242" w:rsidRPr="0077372E" w:rsidRDefault="00C67242" w:rsidP="00064298">
            <w:pPr>
              <w:jc w:val="center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F6A166" w14:textId="77777777" w:rsidR="00C67242" w:rsidRPr="0077372E" w:rsidRDefault="00C67242" w:rsidP="00C67242">
            <w:pPr>
              <w:autoSpaceDE w:val="0"/>
              <w:autoSpaceDN w:val="0"/>
              <w:snapToGrid w:val="0"/>
              <w:jc w:val="center"/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9A9960" w14:textId="77777777" w:rsidR="00C67242" w:rsidRPr="0077372E" w:rsidRDefault="00C67242" w:rsidP="0006429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FAD11D" w14:textId="77777777" w:rsidR="00C67242" w:rsidRPr="00B4631A" w:rsidRDefault="00C67242" w:rsidP="00064298">
            <w:pPr>
              <w:jc w:val="center"/>
              <w:rPr>
                <w:rStyle w:val="normaltextrun"/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352C30" w14:textId="77777777" w:rsidR="00C67242" w:rsidRPr="0077372E" w:rsidRDefault="00C67242" w:rsidP="0006429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C67242" w:rsidRPr="009330D9" w14:paraId="792F3AC9" w14:textId="77777777" w:rsidTr="00B82C18">
        <w:trPr>
          <w:trHeight w:val="397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5CCA8D" w14:textId="77777777" w:rsidR="00C67242" w:rsidRPr="0077372E" w:rsidRDefault="00C67242" w:rsidP="00064298">
            <w:pPr>
              <w:jc w:val="center"/>
              <w:rPr>
                <w:rStyle w:val="normaltextrun"/>
                <w:sz w:val="20"/>
                <w:szCs w:val="20"/>
              </w:rPr>
            </w:pPr>
            <w:r w:rsidRPr="0077372E">
              <w:rPr>
                <w:rStyle w:val="normaltextrun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D36B25" w14:textId="77777777" w:rsidR="00C67242" w:rsidRPr="004A7363" w:rsidRDefault="00C67242" w:rsidP="00064298">
            <w:pPr>
              <w:jc w:val="center"/>
              <w:rPr>
                <w:rStyle w:val="normaltextrun"/>
                <w:sz w:val="20"/>
                <w:szCs w:val="20"/>
              </w:rPr>
            </w:pPr>
            <w:r w:rsidRPr="004A7363">
              <w:rPr>
                <w:sz w:val="20"/>
                <w:szCs w:val="20"/>
              </w:rPr>
              <w:t>20 03 07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C2682B" w14:textId="77777777" w:rsidR="00C67242" w:rsidRPr="0077372E" w:rsidRDefault="00C67242" w:rsidP="00064298">
            <w:pPr>
              <w:jc w:val="center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233208" w14:textId="77777777" w:rsidR="00C67242" w:rsidRPr="0077372E" w:rsidRDefault="00C67242" w:rsidP="00C67242">
            <w:pPr>
              <w:autoSpaceDE w:val="0"/>
              <w:autoSpaceDN w:val="0"/>
              <w:snapToGrid w:val="0"/>
              <w:jc w:val="center"/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4332DA" w14:textId="77777777" w:rsidR="00C67242" w:rsidRPr="0077372E" w:rsidRDefault="00C67242" w:rsidP="0006429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0295C9" w14:textId="77777777" w:rsidR="00C67242" w:rsidRPr="00B4631A" w:rsidRDefault="00C67242" w:rsidP="00064298">
            <w:pPr>
              <w:jc w:val="center"/>
              <w:rPr>
                <w:rStyle w:val="normaltextrun"/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390985" w14:textId="77777777" w:rsidR="00C67242" w:rsidRPr="0077372E" w:rsidRDefault="00C67242" w:rsidP="0006429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C67242" w:rsidRPr="009330D9" w14:paraId="32BA157C" w14:textId="77777777" w:rsidTr="00B82C18">
        <w:trPr>
          <w:trHeight w:val="397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EF1A72" w14:textId="77777777" w:rsidR="00C67242" w:rsidRPr="0077372E" w:rsidRDefault="00C67242" w:rsidP="00064298">
            <w:pPr>
              <w:jc w:val="center"/>
              <w:rPr>
                <w:rStyle w:val="normaltextrun"/>
                <w:sz w:val="20"/>
                <w:szCs w:val="20"/>
              </w:rPr>
            </w:pPr>
            <w:r w:rsidRPr="0077372E">
              <w:rPr>
                <w:rStyle w:val="normaltextrun"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D650C5" w14:textId="2711B3E8" w:rsidR="00C67242" w:rsidRPr="004A7363" w:rsidRDefault="00C67242" w:rsidP="00064298">
            <w:pPr>
              <w:jc w:val="center"/>
              <w:rPr>
                <w:rStyle w:val="normaltextrun"/>
                <w:color w:val="FF0000"/>
                <w:sz w:val="20"/>
                <w:szCs w:val="20"/>
              </w:rPr>
            </w:pPr>
            <w:r w:rsidRPr="00C67242">
              <w:rPr>
                <w:sz w:val="20"/>
                <w:szCs w:val="20"/>
              </w:rPr>
              <w:t>17 04 05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E568BE" w14:textId="77777777" w:rsidR="00C67242" w:rsidRPr="0077372E" w:rsidRDefault="00C67242" w:rsidP="00064298">
            <w:pPr>
              <w:jc w:val="center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EFE5F7" w14:textId="3483820F" w:rsidR="00C67242" w:rsidRPr="00C67242" w:rsidRDefault="00F379E8" w:rsidP="00C67242">
            <w:pPr>
              <w:autoSpaceDE w:val="0"/>
              <w:autoSpaceDN w:val="0"/>
              <w:snapToGrid w:val="0"/>
              <w:jc w:val="center"/>
              <w:rPr>
                <w:rStyle w:val="eop"/>
                <w:sz w:val="20"/>
                <w:szCs w:val="20"/>
                <w:highlight w:val="yellow"/>
              </w:rPr>
            </w:pPr>
            <w:r w:rsidRPr="00F379E8">
              <w:rPr>
                <w:rStyle w:val="eop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55FD42" w14:textId="77777777" w:rsidR="00C67242" w:rsidRPr="0077372E" w:rsidRDefault="00C67242" w:rsidP="0006429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E1C696" w14:textId="77777777" w:rsidR="00C67242" w:rsidRPr="00B4631A" w:rsidRDefault="00C67242" w:rsidP="00064298">
            <w:pPr>
              <w:jc w:val="center"/>
              <w:rPr>
                <w:rStyle w:val="normaltextrun"/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8C3AD7" w14:textId="77777777" w:rsidR="00C67242" w:rsidRPr="0077372E" w:rsidRDefault="00C67242" w:rsidP="0006429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511912" w:rsidRPr="009330D9" w14:paraId="37AB5D88" w14:textId="77777777" w:rsidTr="00B82C18">
        <w:trPr>
          <w:trHeight w:val="397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85087B" w14:textId="442FEF31" w:rsidR="00511912" w:rsidRPr="0077372E" w:rsidRDefault="00511912" w:rsidP="00064298">
            <w:pPr>
              <w:jc w:val="center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A32CB3" w14:textId="30C15ADB" w:rsidR="00511912" w:rsidRPr="002F00AE" w:rsidRDefault="00511912" w:rsidP="00064298">
            <w:pPr>
              <w:jc w:val="center"/>
              <w:rPr>
                <w:sz w:val="20"/>
                <w:szCs w:val="20"/>
              </w:rPr>
            </w:pPr>
            <w:r w:rsidRPr="002F00AE">
              <w:rPr>
                <w:sz w:val="20"/>
                <w:szCs w:val="20"/>
              </w:rPr>
              <w:t>17 02 03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F6BCF3" w14:textId="77777777" w:rsidR="00511912" w:rsidRPr="002F00AE" w:rsidRDefault="00511912" w:rsidP="00064298">
            <w:pPr>
              <w:jc w:val="center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BB7BA9" w14:textId="3F2DEAC1" w:rsidR="00511912" w:rsidRPr="002F00AE" w:rsidRDefault="00026D65" w:rsidP="00C67242">
            <w:pPr>
              <w:autoSpaceDE w:val="0"/>
              <w:autoSpaceDN w:val="0"/>
              <w:snapToGrid w:val="0"/>
              <w:jc w:val="center"/>
              <w:rPr>
                <w:rStyle w:val="eop"/>
                <w:sz w:val="20"/>
                <w:szCs w:val="20"/>
              </w:rPr>
            </w:pPr>
            <w:r w:rsidRPr="002F00AE">
              <w:rPr>
                <w:rStyle w:val="eop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83E3E0" w14:textId="77777777" w:rsidR="00511912" w:rsidRPr="002F00AE" w:rsidRDefault="00511912" w:rsidP="0006429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C9EE46" w14:textId="77777777" w:rsidR="00511912" w:rsidRPr="00B4631A" w:rsidRDefault="00511912" w:rsidP="00064298">
            <w:pPr>
              <w:jc w:val="center"/>
              <w:rPr>
                <w:rStyle w:val="normaltextrun"/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C6F4D5" w14:textId="77777777" w:rsidR="00511912" w:rsidRPr="0077372E" w:rsidRDefault="00511912" w:rsidP="0006429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C67242" w:rsidRPr="009330D9" w14:paraId="517B62F8" w14:textId="77777777" w:rsidTr="00B82C18">
        <w:trPr>
          <w:trHeight w:val="397"/>
        </w:trPr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D7058C" w14:textId="77777777" w:rsidR="00C67242" w:rsidRPr="00D27C64" w:rsidRDefault="00C67242" w:rsidP="00064298">
            <w:pPr>
              <w:autoSpaceDE w:val="0"/>
              <w:autoSpaceDN w:val="0"/>
              <w:snapToGrid w:val="0"/>
              <w:jc w:val="center"/>
              <w:rPr>
                <w:rStyle w:val="eop"/>
                <w:b/>
                <w:bCs/>
                <w:sz w:val="20"/>
                <w:szCs w:val="20"/>
              </w:rPr>
            </w:pPr>
            <w:r w:rsidRPr="00D27C64">
              <w:rPr>
                <w:rStyle w:val="eop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FC9AFB" w14:textId="77777777" w:rsidR="00C67242" w:rsidRPr="0077372E" w:rsidRDefault="00C67242" w:rsidP="0006429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D28832" w14:textId="77777777" w:rsidR="00C67242" w:rsidRPr="00A847CE" w:rsidRDefault="00C67242" w:rsidP="00064298">
            <w:pPr>
              <w:jc w:val="center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BFA721" w14:textId="77777777" w:rsidR="00C67242" w:rsidRPr="0077372E" w:rsidRDefault="00C67242" w:rsidP="0006429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</w:tbl>
    <w:p w14:paraId="2AB2EAC4" w14:textId="5FDCFD58" w:rsidR="00677EF6" w:rsidRPr="00C67242" w:rsidRDefault="005862E9" w:rsidP="005862E9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67242">
        <w:rPr>
          <w:sz w:val="22"/>
          <w:szCs w:val="22"/>
        </w:rPr>
        <w:lastRenderedPageBreak/>
        <w:t>Wyżej podana/-e cena/-y zawiera/-ją wszystkie koszty, jakie ponosimy w celu należytego spełnienia wszystkich obowiązków wynikających z realizacji niniejszego zamówienia.</w:t>
      </w:r>
    </w:p>
    <w:p w14:paraId="0FA4CEB9" w14:textId="77777777" w:rsidR="00C67242" w:rsidRPr="00C67242" w:rsidRDefault="00636AB5" w:rsidP="00237371">
      <w:pPr>
        <w:pStyle w:val="Akapitzlist"/>
        <w:numPr>
          <w:ilvl w:val="0"/>
          <w:numId w:val="1"/>
        </w:numPr>
        <w:suppressAutoHyphens/>
        <w:autoSpaceDE w:val="0"/>
        <w:spacing w:before="120" w:after="0"/>
        <w:ind w:left="567" w:hanging="567"/>
        <w:jc w:val="both"/>
        <w:rPr>
          <w:rFonts w:ascii="Times New Roman" w:hAnsi="Times New Roman" w:cs="Times New Roman"/>
          <w:strike/>
          <w:color w:val="FF0000"/>
        </w:rPr>
      </w:pPr>
      <w:r w:rsidRPr="00C67242">
        <w:rPr>
          <w:rFonts w:ascii="Times New Roman" w:hAnsi="Times New Roman" w:cs="Times New Roman"/>
          <w:b/>
          <w:bCs/>
        </w:rPr>
        <w:t>Zobowiązuje(my) się</w:t>
      </w:r>
      <w:r w:rsidRPr="00C67242">
        <w:rPr>
          <w:rFonts w:ascii="Times New Roman" w:hAnsi="Times New Roman" w:cs="Times New Roman"/>
        </w:rPr>
        <w:t xml:space="preserve"> do wykonania zamówienia w terminie</w:t>
      </w:r>
      <w:r w:rsidR="00A47C35" w:rsidRPr="00C67242">
        <w:rPr>
          <w:rFonts w:ascii="Times New Roman" w:hAnsi="Times New Roman" w:cs="Times New Roman"/>
        </w:rPr>
        <w:t xml:space="preserve">: </w:t>
      </w:r>
      <w:r w:rsidR="00C67242" w:rsidRPr="00C67242">
        <w:rPr>
          <w:rFonts w:ascii="Times New Roman" w:hAnsi="Times New Roman" w:cs="Times New Roman"/>
          <w:b/>
          <w:bCs/>
        </w:rPr>
        <w:t>6 miesięcy od dnia zawarcia umowy, przy czym usługa będzie realizowana jednorazowo w terminie uzgodnionym z Zamawiającym.</w:t>
      </w:r>
    </w:p>
    <w:p w14:paraId="5341629A" w14:textId="55754A00" w:rsidR="00FA2C47" w:rsidRPr="00C67242" w:rsidRDefault="2D0B370B" w:rsidP="00237371">
      <w:pPr>
        <w:pStyle w:val="Akapitzlist"/>
        <w:numPr>
          <w:ilvl w:val="0"/>
          <w:numId w:val="1"/>
        </w:numPr>
        <w:suppressAutoHyphens/>
        <w:autoSpaceDE w:val="0"/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C67242">
        <w:rPr>
          <w:rFonts w:ascii="Times New Roman" w:hAnsi="Times New Roman" w:cs="Times New Roman"/>
          <w:b/>
          <w:bCs/>
        </w:rPr>
        <w:t xml:space="preserve">Akceptuje(my) </w:t>
      </w:r>
      <w:r w:rsidRPr="00C67242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C67242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C67242">
        <w:rPr>
          <w:rFonts w:ascii="Times New Roman" w:hAnsi="Times New Roman" w:cs="Times New Roman"/>
          <w:b/>
          <w:bCs/>
        </w:rPr>
        <w:t>Uważam(y) się</w:t>
      </w:r>
      <w:r w:rsidRPr="00C67242">
        <w:rPr>
          <w:rFonts w:ascii="Times New Roman" w:hAnsi="Times New Roman" w:cs="Times New Roman"/>
        </w:rPr>
        <w:t xml:space="preserve"> za związany(</w:t>
      </w:r>
      <w:proofErr w:type="spellStart"/>
      <w:r w:rsidRPr="00C67242">
        <w:rPr>
          <w:rFonts w:ascii="Times New Roman" w:hAnsi="Times New Roman" w:cs="Times New Roman"/>
        </w:rPr>
        <w:t>ch</w:t>
      </w:r>
      <w:proofErr w:type="spellEnd"/>
      <w:r w:rsidRPr="00C67242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C67242">
        <w:rPr>
          <w:rFonts w:ascii="Times New Roman" w:hAnsi="Times New Roman" w:cs="Times New Roman"/>
        </w:rPr>
        <w:t>wskazanego w pkt</w:t>
      </w:r>
      <w:r w:rsidRPr="00C67242">
        <w:rPr>
          <w:rFonts w:ascii="Times New Roman" w:hAnsi="Times New Roman" w:cs="Times New Roman"/>
        </w:rPr>
        <w:t xml:space="preserve"> </w:t>
      </w:r>
      <w:r w:rsidR="00014011" w:rsidRPr="00C67242">
        <w:rPr>
          <w:rFonts w:ascii="Times New Roman" w:hAnsi="Times New Roman" w:cs="Times New Roman"/>
        </w:rPr>
        <w:t>13.1. SWZ.</w:t>
      </w:r>
    </w:p>
    <w:p w14:paraId="0D21A6B0" w14:textId="77777777" w:rsidR="00A30CE0" w:rsidRPr="00C67242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C67242">
        <w:rPr>
          <w:b/>
          <w:bCs/>
          <w:sz w:val="22"/>
          <w:szCs w:val="22"/>
        </w:rPr>
        <w:t>Oświadczam(y), że całość zamówienia zrealizuje(my)</w:t>
      </w:r>
      <w:r w:rsidRPr="00C67242">
        <w:rPr>
          <w:sz w:val="22"/>
          <w:szCs w:val="22"/>
        </w:rPr>
        <w:t xml:space="preserve"> sam(i)*).</w:t>
      </w:r>
    </w:p>
    <w:p w14:paraId="5F0465FB" w14:textId="77777777" w:rsidR="00A30CE0" w:rsidRPr="00C67242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C67242">
        <w:rPr>
          <w:b/>
          <w:bCs/>
          <w:sz w:val="22"/>
          <w:szCs w:val="22"/>
        </w:rPr>
        <w:t>Powierzę/Powierzymy</w:t>
      </w:r>
      <w:r w:rsidRPr="00C67242">
        <w:rPr>
          <w:sz w:val="22"/>
          <w:szCs w:val="22"/>
        </w:rPr>
        <w:t xml:space="preserve"> Podwykonawcom wykonanie części zamówienia w zakresie*):</w:t>
      </w:r>
    </w:p>
    <w:p w14:paraId="73FDEA62" w14:textId="4DF5F476" w:rsidR="00C97BD0" w:rsidRPr="00C67242" w:rsidRDefault="00C87F89" w:rsidP="00C87F89">
      <w:pPr>
        <w:spacing w:line="276" w:lineRule="auto"/>
        <w:ind w:left="567"/>
        <w:jc w:val="both"/>
        <w:rPr>
          <w:sz w:val="22"/>
          <w:szCs w:val="22"/>
        </w:rPr>
      </w:pPr>
      <w:r w:rsidRPr="00C67242">
        <w:rPr>
          <w:sz w:val="22"/>
          <w:szCs w:val="22"/>
        </w:rPr>
        <w:t xml:space="preserve">Krótki opis części i jej wartość: </w:t>
      </w:r>
      <w:r w:rsidR="00C97BD0" w:rsidRPr="00C67242">
        <w:rPr>
          <w:sz w:val="22"/>
          <w:szCs w:val="22"/>
        </w:rPr>
        <w:t>……………………………………………………….………………….</w:t>
      </w:r>
    </w:p>
    <w:p w14:paraId="44A36C5A" w14:textId="677350F7" w:rsidR="00C87F89" w:rsidRPr="00C67242" w:rsidRDefault="00CF3388" w:rsidP="00C87F89">
      <w:pPr>
        <w:spacing w:line="276" w:lineRule="auto"/>
        <w:ind w:left="567"/>
        <w:jc w:val="both"/>
        <w:rPr>
          <w:sz w:val="22"/>
          <w:szCs w:val="22"/>
        </w:rPr>
      </w:pPr>
      <w:r w:rsidRPr="00C67242">
        <w:rPr>
          <w:sz w:val="22"/>
          <w:szCs w:val="22"/>
        </w:rPr>
        <w:t>…………………</w:t>
      </w:r>
      <w:r w:rsidR="00C97BD0" w:rsidRPr="00C67242">
        <w:rPr>
          <w:sz w:val="22"/>
          <w:szCs w:val="22"/>
        </w:rPr>
        <w:t>……………………………..</w:t>
      </w:r>
      <w:r w:rsidRPr="00C67242">
        <w:rPr>
          <w:sz w:val="22"/>
          <w:szCs w:val="22"/>
        </w:rPr>
        <w:t>……</w:t>
      </w:r>
      <w:r w:rsidR="00C87F89" w:rsidRPr="00C67242">
        <w:rPr>
          <w:sz w:val="22"/>
          <w:szCs w:val="22"/>
        </w:rPr>
        <w:t>…………………………………</w:t>
      </w:r>
      <w:r w:rsidR="00C97BD0" w:rsidRPr="00C67242">
        <w:rPr>
          <w:sz w:val="22"/>
          <w:szCs w:val="22"/>
        </w:rPr>
        <w:t>………</w:t>
      </w:r>
      <w:r w:rsidR="00C87F89" w:rsidRPr="00C67242">
        <w:rPr>
          <w:sz w:val="22"/>
          <w:szCs w:val="22"/>
        </w:rPr>
        <w:t>……………</w:t>
      </w:r>
    </w:p>
    <w:p w14:paraId="46C9494A" w14:textId="79263543" w:rsidR="00A30CE0" w:rsidRPr="00C67242" w:rsidRDefault="00C87F89" w:rsidP="00C97BD0">
      <w:pPr>
        <w:spacing w:line="276" w:lineRule="auto"/>
        <w:ind w:left="567"/>
        <w:rPr>
          <w:sz w:val="22"/>
          <w:szCs w:val="22"/>
        </w:rPr>
      </w:pPr>
      <w:r w:rsidRPr="00C67242">
        <w:rPr>
          <w:sz w:val="22"/>
          <w:szCs w:val="22"/>
        </w:rPr>
        <w:t>Firmy podwykonawców, jeżeli są już znane:</w:t>
      </w:r>
      <w:r w:rsidR="00C97BD0" w:rsidRPr="00C67242">
        <w:rPr>
          <w:sz w:val="22"/>
          <w:szCs w:val="22"/>
        </w:rPr>
        <w:t xml:space="preserve"> ………….………………</w:t>
      </w:r>
      <w:r w:rsidRPr="00C67242">
        <w:rPr>
          <w:sz w:val="22"/>
          <w:szCs w:val="22"/>
        </w:rPr>
        <w:t>……</w:t>
      </w:r>
      <w:r w:rsidR="00CF3388" w:rsidRPr="00C67242">
        <w:rPr>
          <w:sz w:val="22"/>
          <w:szCs w:val="22"/>
        </w:rPr>
        <w:t>…………………</w:t>
      </w:r>
      <w:r w:rsidR="00C97BD0" w:rsidRPr="00C67242">
        <w:rPr>
          <w:sz w:val="22"/>
          <w:szCs w:val="22"/>
        </w:rPr>
        <w:t>……………………………………….</w:t>
      </w:r>
      <w:r w:rsidR="00CF3388" w:rsidRPr="00C67242">
        <w:rPr>
          <w:sz w:val="22"/>
          <w:szCs w:val="22"/>
        </w:rPr>
        <w:t>…………………</w:t>
      </w:r>
    </w:p>
    <w:p w14:paraId="5CC0E12F" w14:textId="77777777" w:rsidR="00C87F89" w:rsidRPr="00C67242" w:rsidRDefault="00C87F89" w:rsidP="00C87F89">
      <w:pPr>
        <w:pStyle w:val="Zwykytekst"/>
        <w:numPr>
          <w:ilvl w:val="0"/>
          <w:numId w:val="1"/>
        </w:numPr>
        <w:autoSpaceDE w:val="0"/>
        <w:autoSpaceDN w:val="0"/>
        <w:spacing w:before="60" w:line="27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C67242">
        <w:rPr>
          <w:rFonts w:ascii="Times New Roman" w:hAnsi="Times New Roman"/>
          <w:b/>
          <w:sz w:val="22"/>
          <w:szCs w:val="22"/>
        </w:rPr>
        <w:t>OŚWIADCZAMY</w:t>
      </w:r>
      <w:r w:rsidRPr="00C67242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podwykonawców.</w:t>
      </w:r>
    </w:p>
    <w:p w14:paraId="5CACCDBF" w14:textId="04EFCCF9" w:rsidR="00A30CE0" w:rsidRPr="00C6724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C67242">
        <w:rPr>
          <w:b/>
          <w:bCs/>
          <w:sz w:val="22"/>
          <w:szCs w:val="22"/>
        </w:rPr>
        <w:t>Oświadczam(y)</w:t>
      </w:r>
      <w:r w:rsidRPr="00C67242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C67242">
        <w:rPr>
          <w:sz w:val="22"/>
          <w:szCs w:val="22"/>
        </w:rPr>
        <w:t>………</w:t>
      </w:r>
      <w:r w:rsidRPr="00C67242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C67242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C67242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C6724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C67242">
        <w:rPr>
          <w:b/>
          <w:bCs/>
          <w:sz w:val="22"/>
          <w:szCs w:val="22"/>
        </w:rPr>
        <w:t>Oświadczam(y)</w:t>
      </w:r>
      <w:r w:rsidRPr="00C67242">
        <w:rPr>
          <w:sz w:val="22"/>
          <w:szCs w:val="22"/>
        </w:rPr>
        <w:t xml:space="preserve">, iż </w:t>
      </w:r>
      <w:r w:rsidRPr="00C67242">
        <w:rPr>
          <w:b/>
          <w:bCs/>
          <w:sz w:val="22"/>
          <w:szCs w:val="22"/>
        </w:rPr>
        <w:t>informacje i dokumenty</w:t>
      </w:r>
      <w:r w:rsidRPr="00C67242">
        <w:rPr>
          <w:sz w:val="22"/>
          <w:szCs w:val="22"/>
        </w:rPr>
        <w:t xml:space="preserve"> zawarte w pliku o nazwie „</w:t>
      </w:r>
      <w:r w:rsidRPr="00C67242">
        <w:rPr>
          <w:b/>
          <w:bCs/>
          <w:sz w:val="22"/>
          <w:szCs w:val="22"/>
        </w:rPr>
        <w:t>Tajemnica przedsiębiorstwa</w:t>
      </w:r>
      <w:r w:rsidRPr="00C67242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C67242">
        <w:rPr>
          <w:sz w:val="22"/>
          <w:szCs w:val="22"/>
        </w:rPr>
        <w:br/>
      </w:r>
      <w:r w:rsidRPr="00C67242">
        <w:rPr>
          <w:sz w:val="22"/>
          <w:szCs w:val="22"/>
        </w:rPr>
        <w:t>o zwalczaniu nieuczciwej konkurencji.</w:t>
      </w:r>
    </w:p>
    <w:p w14:paraId="63FFF97F" w14:textId="77777777" w:rsidR="00A30CE0" w:rsidRPr="00C6724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C67242">
        <w:rPr>
          <w:b/>
          <w:bCs/>
          <w:sz w:val="22"/>
          <w:szCs w:val="22"/>
        </w:rPr>
        <w:t xml:space="preserve">Oświadczam(y), </w:t>
      </w:r>
      <w:r w:rsidRPr="00C67242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F00A66B" w14:textId="4FB4E1C4" w:rsidR="00C87F89" w:rsidRPr="00C67242" w:rsidRDefault="00C87F89" w:rsidP="00C87F89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ind w:left="567" w:hanging="709"/>
        <w:jc w:val="both"/>
        <w:rPr>
          <w:rFonts w:ascii="Times New Roman" w:hAnsi="Times New Roman"/>
          <w:bCs/>
          <w:sz w:val="22"/>
        </w:rPr>
      </w:pPr>
      <w:r w:rsidRPr="00C67242">
        <w:rPr>
          <w:rFonts w:ascii="Times New Roman" w:hAnsi="Times New Roman"/>
          <w:b/>
          <w:bCs/>
          <w:sz w:val="22"/>
        </w:rPr>
        <w:t xml:space="preserve">Oświadczamy, </w:t>
      </w:r>
      <w:r w:rsidRPr="00C67242">
        <w:rPr>
          <w:rFonts w:ascii="Times New Roman" w:hAnsi="Times New Roman"/>
          <w:bCs/>
          <w:sz w:val="22"/>
        </w:rPr>
        <w:t>że akceptujemy postanowienia Regulaminu korzystania z Platformy: platformazakupowa.pl.</w:t>
      </w:r>
    </w:p>
    <w:p w14:paraId="6E136236" w14:textId="77777777" w:rsidR="00A30CE0" w:rsidRPr="00C6724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C67242">
        <w:rPr>
          <w:b/>
          <w:bCs/>
          <w:sz w:val="22"/>
          <w:szCs w:val="22"/>
        </w:rPr>
        <w:t xml:space="preserve">Oświadczam(y), </w:t>
      </w:r>
      <w:r w:rsidRPr="00C67242">
        <w:rPr>
          <w:sz w:val="22"/>
          <w:szCs w:val="22"/>
        </w:rPr>
        <w:t xml:space="preserve">że wybór mojej/naszej oferty </w:t>
      </w:r>
      <w:r w:rsidRPr="00C67242">
        <w:rPr>
          <w:b/>
          <w:bCs/>
          <w:sz w:val="22"/>
          <w:szCs w:val="22"/>
        </w:rPr>
        <w:t>będzie prowadzić*)/nie będzie prowadzić</w:t>
      </w:r>
      <w:r w:rsidRPr="00C67242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C67242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C67242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C67242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C67242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4C1A55E" w:rsidR="00A30CE0" w:rsidRPr="00C67242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C67242">
        <w:rPr>
          <w:sz w:val="22"/>
          <w:szCs w:val="22"/>
        </w:rPr>
        <w:t xml:space="preserve">Wartość towaru lub usługi, których dostawa lub świadczenie będzie prowadzić do powstania </w:t>
      </w:r>
      <w:r w:rsidR="00EE251E" w:rsidRPr="00C67242">
        <w:rPr>
          <w:sz w:val="22"/>
          <w:szCs w:val="22"/>
        </w:rPr>
        <w:br/>
      </w:r>
      <w:r w:rsidRPr="00C67242">
        <w:rPr>
          <w:sz w:val="22"/>
          <w:szCs w:val="22"/>
        </w:rPr>
        <w:t xml:space="preserve">u Zamawiającego obowiązku podatkowego (bez kwoty podatku): ………………………………….. </w:t>
      </w:r>
    </w:p>
    <w:p w14:paraId="749DF817" w14:textId="77777777" w:rsidR="00A30CE0" w:rsidRPr="00C67242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C67242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77777777" w:rsidR="00A30CE0" w:rsidRPr="00C67242" w:rsidRDefault="2D0B370B" w:rsidP="001B064C">
      <w:pPr>
        <w:numPr>
          <w:ilvl w:val="0"/>
          <w:numId w:val="1"/>
        </w:numPr>
        <w:spacing w:line="276" w:lineRule="auto"/>
        <w:ind w:left="567" w:hanging="709"/>
        <w:jc w:val="both"/>
        <w:rPr>
          <w:sz w:val="22"/>
          <w:szCs w:val="22"/>
        </w:rPr>
      </w:pPr>
      <w:r w:rsidRPr="00C67242">
        <w:rPr>
          <w:b/>
          <w:bCs/>
          <w:sz w:val="22"/>
          <w:szCs w:val="22"/>
        </w:rPr>
        <w:t>Oświadczam(y),</w:t>
      </w:r>
      <w:r w:rsidRPr="00C67242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C6724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C67242">
        <w:rPr>
          <w:b/>
          <w:bCs/>
          <w:sz w:val="22"/>
          <w:szCs w:val="22"/>
        </w:rPr>
        <w:t xml:space="preserve">Oświadczam(y), </w:t>
      </w:r>
      <w:r w:rsidRPr="00C67242">
        <w:rPr>
          <w:sz w:val="22"/>
          <w:szCs w:val="22"/>
        </w:rPr>
        <w:t>że</w:t>
      </w:r>
      <w:r w:rsidRPr="00C67242">
        <w:rPr>
          <w:b/>
          <w:bCs/>
          <w:sz w:val="22"/>
          <w:szCs w:val="22"/>
        </w:rPr>
        <w:t>:</w:t>
      </w:r>
    </w:p>
    <w:p w14:paraId="53C339C9" w14:textId="77777777" w:rsidR="00A30CE0" w:rsidRPr="00C67242" w:rsidRDefault="00CF3388" w:rsidP="000A2261">
      <w:pPr>
        <w:pStyle w:val="Akapitzlist"/>
        <w:numPr>
          <w:ilvl w:val="0"/>
          <w:numId w:val="18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C67242">
        <w:rPr>
          <w:rFonts w:ascii="Times New Roman" w:hAnsi="Times New Roman" w:cs="Times New Roman"/>
        </w:rPr>
        <w:lastRenderedPageBreak/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C67242">
        <w:rPr>
          <w:rStyle w:val="Zakotwiczenieprzypisudolnego"/>
          <w:rFonts w:ascii="Times New Roman" w:hAnsi="Times New Roman" w:cs="Times New Roman"/>
        </w:rPr>
        <w:footnoteReference w:id="1"/>
      </w:r>
      <w:r w:rsidRPr="00C67242">
        <w:rPr>
          <w:rFonts w:ascii="Times New Roman" w:hAnsi="Times New Roman" w:cs="Times New Roman"/>
        </w:rPr>
        <w:t>,</w:t>
      </w:r>
    </w:p>
    <w:p w14:paraId="038CC192" w14:textId="77777777" w:rsidR="00A30CE0" w:rsidRPr="00C67242" w:rsidRDefault="00CF3388" w:rsidP="000A2261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C67242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C67242" w:rsidRDefault="00CF3388" w:rsidP="000A2261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C67242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C6724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C67242">
        <w:rPr>
          <w:b/>
          <w:bCs/>
          <w:sz w:val="22"/>
          <w:szCs w:val="22"/>
        </w:rPr>
        <w:t xml:space="preserve">Załącznikami </w:t>
      </w:r>
      <w:r w:rsidRPr="00C67242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C67242" w:rsidRDefault="00F115A2" w:rsidP="00E277D2">
      <w:pPr>
        <w:pStyle w:val="zacznik"/>
        <w:rPr>
          <w:b w:val="0"/>
          <w:bCs w:val="0"/>
          <w:sz w:val="22"/>
          <w:szCs w:val="18"/>
        </w:rPr>
      </w:pPr>
      <w:r w:rsidRPr="00C67242">
        <w:rPr>
          <w:b w:val="0"/>
          <w:bCs w:val="0"/>
          <w:sz w:val="22"/>
          <w:szCs w:val="18"/>
        </w:rPr>
        <w:t>………………………………………………………………….</w:t>
      </w:r>
    </w:p>
    <w:p w14:paraId="67702B5A" w14:textId="77777777" w:rsidR="00A30CE0" w:rsidRPr="00C67242" w:rsidRDefault="00CF3388" w:rsidP="00E277D2">
      <w:pPr>
        <w:pStyle w:val="zacznik"/>
        <w:rPr>
          <w:b w:val="0"/>
          <w:bCs w:val="0"/>
          <w:sz w:val="22"/>
          <w:szCs w:val="18"/>
        </w:rPr>
      </w:pPr>
      <w:r w:rsidRPr="00C67242">
        <w:rPr>
          <w:b w:val="0"/>
          <w:bCs w:val="0"/>
          <w:sz w:val="22"/>
          <w:szCs w:val="18"/>
        </w:rPr>
        <w:t>…………………………………………………………………..</w:t>
      </w:r>
    </w:p>
    <w:p w14:paraId="3EF514AC" w14:textId="77777777" w:rsidR="00FA79CB" w:rsidRPr="00C67242" w:rsidRDefault="00FA79CB" w:rsidP="00E277D2">
      <w:pPr>
        <w:pStyle w:val="zacznik"/>
      </w:pPr>
    </w:p>
    <w:p w14:paraId="214CEA22" w14:textId="77777777" w:rsidR="00A30CE0" w:rsidRPr="00C67242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C67242">
        <w:rPr>
          <w:b/>
          <w:bCs/>
          <w:sz w:val="22"/>
          <w:szCs w:val="22"/>
        </w:rPr>
        <w:t xml:space="preserve">Formularz </w:t>
      </w:r>
      <w:r w:rsidRPr="00C67242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C67242">
        <w:rPr>
          <w:i/>
          <w:iCs/>
          <w:sz w:val="22"/>
          <w:szCs w:val="22"/>
        </w:rPr>
        <w:t>.</w:t>
      </w:r>
    </w:p>
    <w:p w14:paraId="7FCFAE90" w14:textId="77777777" w:rsidR="00A30CE0" w:rsidRPr="00C67242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C67242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C67242">
        <w:rPr>
          <w:sz w:val="20"/>
          <w:szCs w:val="20"/>
        </w:rPr>
        <w:t>*)</w:t>
      </w:r>
      <w:r w:rsidR="007E47EE" w:rsidRPr="00C67242">
        <w:rPr>
          <w:sz w:val="20"/>
          <w:szCs w:val="20"/>
        </w:rPr>
        <w:t xml:space="preserve"> – </w:t>
      </w:r>
      <w:r w:rsidRPr="00C67242">
        <w:rPr>
          <w:sz w:val="20"/>
          <w:szCs w:val="20"/>
        </w:rPr>
        <w:t>niepotrzebne skreślić</w:t>
      </w:r>
    </w:p>
    <w:p w14:paraId="01B84545" w14:textId="780B549E" w:rsidR="00A30CE0" w:rsidRPr="00C67242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C67242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C67242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C6724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C6724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C67242" w:rsidRDefault="00F115A2" w:rsidP="006A1E66"/>
    <w:p w14:paraId="51415D44" w14:textId="77777777" w:rsidR="00102487" w:rsidRPr="00C67242" w:rsidRDefault="00102487">
      <w:r w:rsidRPr="00C67242">
        <w:br w:type="page"/>
      </w:r>
    </w:p>
    <w:p w14:paraId="15461002" w14:textId="2338B340" w:rsidR="00A30CE0" w:rsidRPr="00C67242" w:rsidRDefault="00CF3388">
      <w:pPr>
        <w:jc w:val="right"/>
        <w:rPr>
          <w:sz w:val="22"/>
          <w:szCs w:val="22"/>
        </w:rPr>
      </w:pPr>
      <w:r w:rsidRPr="00C67242">
        <w:lastRenderedPageBreak/>
        <w:t xml:space="preserve">Załącznik nr 1 do Rozdziału II </w:t>
      </w:r>
      <w:r w:rsidRPr="00C67242">
        <w:rPr>
          <w:sz w:val="22"/>
          <w:szCs w:val="22"/>
        </w:rPr>
        <w:t>SWZ</w:t>
      </w:r>
    </w:p>
    <w:p w14:paraId="3BE0C916" w14:textId="77777777" w:rsidR="00A30CE0" w:rsidRPr="00C67242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C67242" w:rsidRPr="00C67242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C67242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C67242">
              <w:rPr>
                <w:b/>
                <w:bCs/>
              </w:rPr>
              <w:t>OŚWIADCZENIE WYKONAWCY</w:t>
            </w:r>
          </w:p>
          <w:p w14:paraId="452B9663" w14:textId="77777777" w:rsidR="00A30CE0" w:rsidRPr="00C67242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67242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C6724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C67242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C67242">
              <w:rPr>
                <w:b/>
                <w:bCs/>
                <w:sz w:val="22"/>
                <w:szCs w:val="22"/>
              </w:rPr>
              <w:t>o</w:t>
            </w:r>
            <w:r w:rsidRPr="00C67242">
              <w:rPr>
                <w:sz w:val="22"/>
                <w:szCs w:val="22"/>
              </w:rPr>
              <w:t xml:space="preserve"> </w:t>
            </w:r>
            <w:r w:rsidRPr="00C67242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C6724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C67242" w:rsidRDefault="00CF3388">
      <w:pPr>
        <w:ind w:left="5246" w:firstLine="708"/>
        <w:rPr>
          <w:b/>
          <w:sz w:val="20"/>
          <w:szCs w:val="20"/>
        </w:rPr>
      </w:pPr>
      <w:r w:rsidRPr="00C67242">
        <w:rPr>
          <w:b/>
          <w:sz w:val="20"/>
          <w:szCs w:val="20"/>
        </w:rPr>
        <w:t>Zamawiający:</w:t>
      </w:r>
    </w:p>
    <w:p w14:paraId="6EE48B13" w14:textId="77777777" w:rsidR="00A30CE0" w:rsidRPr="00C67242" w:rsidRDefault="00CF3388">
      <w:pPr>
        <w:ind w:left="5954"/>
        <w:rPr>
          <w:sz w:val="20"/>
          <w:szCs w:val="20"/>
        </w:rPr>
      </w:pPr>
      <w:r w:rsidRPr="00C67242">
        <w:rPr>
          <w:sz w:val="20"/>
          <w:szCs w:val="20"/>
        </w:rPr>
        <w:t>Politechnika Warszawska Filia w Płocku</w:t>
      </w:r>
    </w:p>
    <w:p w14:paraId="50B85123" w14:textId="77777777" w:rsidR="00A30CE0" w:rsidRPr="00C67242" w:rsidRDefault="00CF3388">
      <w:pPr>
        <w:ind w:left="5954"/>
        <w:rPr>
          <w:sz w:val="20"/>
          <w:szCs w:val="20"/>
        </w:rPr>
      </w:pPr>
      <w:r w:rsidRPr="00C67242">
        <w:rPr>
          <w:sz w:val="20"/>
          <w:szCs w:val="20"/>
        </w:rPr>
        <w:t>ul. Łukasiewicza 17</w:t>
      </w:r>
    </w:p>
    <w:p w14:paraId="4A0D81A8" w14:textId="77777777" w:rsidR="00A30CE0" w:rsidRPr="00C67242" w:rsidRDefault="00CF3388">
      <w:pPr>
        <w:ind w:left="5954"/>
        <w:rPr>
          <w:sz w:val="20"/>
          <w:szCs w:val="20"/>
        </w:rPr>
      </w:pPr>
      <w:r w:rsidRPr="00C67242">
        <w:rPr>
          <w:sz w:val="20"/>
          <w:szCs w:val="20"/>
        </w:rPr>
        <w:t>09-400 Płock</w:t>
      </w:r>
    </w:p>
    <w:p w14:paraId="0333F0FD" w14:textId="77777777" w:rsidR="00A30CE0" w:rsidRPr="00C67242" w:rsidRDefault="00CF3388">
      <w:pPr>
        <w:rPr>
          <w:b/>
          <w:sz w:val="20"/>
          <w:szCs w:val="20"/>
        </w:rPr>
      </w:pPr>
      <w:r w:rsidRPr="00C67242">
        <w:rPr>
          <w:b/>
          <w:sz w:val="20"/>
          <w:szCs w:val="20"/>
        </w:rPr>
        <w:t>Wykonawca:</w:t>
      </w:r>
    </w:p>
    <w:p w14:paraId="7AB0BD0C" w14:textId="77777777" w:rsidR="00A30CE0" w:rsidRPr="00C67242" w:rsidRDefault="00CF3388">
      <w:pPr>
        <w:spacing w:line="480" w:lineRule="auto"/>
        <w:ind w:right="5954"/>
        <w:rPr>
          <w:sz w:val="20"/>
          <w:szCs w:val="20"/>
        </w:rPr>
      </w:pPr>
      <w:r w:rsidRPr="00C67242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C67242" w:rsidRDefault="00CF3388">
      <w:pPr>
        <w:ind w:right="5953"/>
        <w:rPr>
          <w:i/>
          <w:sz w:val="16"/>
          <w:szCs w:val="16"/>
        </w:rPr>
      </w:pPr>
      <w:r w:rsidRPr="00C6724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67242">
        <w:rPr>
          <w:i/>
          <w:sz w:val="16"/>
          <w:szCs w:val="16"/>
        </w:rPr>
        <w:t>CEiDG</w:t>
      </w:r>
      <w:proofErr w:type="spellEnd"/>
      <w:r w:rsidRPr="00C67242">
        <w:rPr>
          <w:i/>
          <w:sz w:val="16"/>
          <w:szCs w:val="16"/>
        </w:rPr>
        <w:t>)</w:t>
      </w:r>
    </w:p>
    <w:p w14:paraId="762ED184" w14:textId="77777777" w:rsidR="00A30CE0" w:rsidRPr="00C67242" w:rsidRDefault="00CF3388">
      <w:pPr>
        <w:rPr>
          <w:sz w:val="20"/>
          <w:szCs w:val="20"/>
          <w:u w:val="single"/>
        </w:rPr>
      </w:pPr>
      <w:r w:rsidRPr="00C67242">
        <w:rPr>
          <w:sz w:val="20"/>
          <w:szCs w:val="20"/>
          <w:u w:val="single"/>
        </w:rPr>
        <w:t>reprezentowany przez:</w:t>
      </w:r>
    </w:p>
    <w:p w14:paraId="7D28A27F" w14:textId="77777777" w:rsidR="00A30CE0" w:rsidRPr="00C67242" w:rsidRDefault="00CF3388">
      <w:pPr>
        <w:spacing w:before="120"/>
        <w:ind w:right="5954"/>
        <w:rPr>
          <w:sz w:val="20"/>
          <w:szCs w:val="20"/>
        </w:rPr>
      </w:pPr>
      <w:r w:rsidRPr="00C67242">
        <w:rPr>
          <w:sz w:val="20"/>
          <w:szCs w:val="20"/>
        </w:rPr>
        <w:t>………………………………………………</w:t>
      </w:r>
    </w:p>
    <w:p w14:paraId="1AEED18F" w14:textId="77777777" w:rsidR="00A30CE0" w:rsidRPr="00C67242" w:rsidRDefault="00CF3388">
      <w:pPr>
        <w:ind w:right="5953"/>
        <w:rPr>
          <w:i/>
          <w:sz w:val="16"/>
          <w:szCs w:val="16"/>
        </w:rPr>
      </w:pPr>
      <w:r w:rsidRPr="00C67242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56EA1252" w14:textId="77777777" w:rsidR="00A30CE0" w:rsidRPr="00C67242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42192B36" w:rsidR="00A30CE0" w:rsidRPr="00C67242" w:rsidRDefault="2D0B370B" w:rsidP="007E47EE">
      <w:pPr>
        <w:spacing w:line="276" w:lineRule="auto"/>
        <w:ind w:right="107"/>
        <w:jc w:val="both"/>
        <w:rPr>
          <w:sz w:val="22"/>
          <w:szCs w:val="22"/>
        </w:rPr>
      </w:pPr>
      <w:r w:rsidRPr="00C67242">
        <w:rPr>
          <w:sz w:val="22"/>
          <w:szCs w:val="22"/>
        </w:rPr>
        <w:t xml:space="preserve">Na potrzeby postępowania o udzielenie zamówienia publicznego </w:t>
      </w:r>
      <w:proofErr w:type="spellStart"/>
      <w:r w:rsidRPr="00C67242">
        <w:rPr>
          <w:sz w:val="22"/>
          <w:szCs w:val="22"/>
        </w:rPr>
        <w:t>pn</w:t>
      </w:r>
      <w:proofErr w:type="spellEnd"/>
      <w:r w:rsidR="005862E9" w:rsidRPr="00C67242">
        <w:rPr>
          <w:b/>
          <w:bCs/>
        </w:rPr>
        <w:t xml:space="preserve"> „</w:t>
      </w:r>
      <w:r w:rsidR="00C67242" w:rsidRPr="00C67242">
        <w:rPr>
          <w:b/>
          <w:bCs/>
          <w:sz w:val="22"/>
          <w:szCs w:val="22"/>
        </w:rPr>
        <w:t>Usługa odbioru odpadów pochodzących z likwidacji składników majątku</w:t>
      </w:r>
      <w:r w:rsidR="005862E9" w:rsidRPr="00C67242">
        <w:rPr>
          <w:b/>
          <w:bCs/>
          <w:sz w:val="22"/>
          <w:szCs w:val="22"/>
        </w:rPr>
        <w:t xml:space="preserve">”, </w:t>
      </w:r>
      <w:r w:rsidRPr="00C67242">
        <w:rPr>
          <w:sz w:val="22"/>
          <w:szCs w:val="22"/>
        </w:rPr>
        <w:t xml:space="preserve">prowadzonego przez </w:t>
      </w:r>
      <w:r w:rsidRPr="00C67242">
        <w:rPr>
          <w:b/>
          <w:bCs/>
          <w:sz w:val="22"/>
          <w:szCs w:val="22"/>
        </w:rPr>
        <w:t>Politechnikę Warszawską Filię w Płocku</w:t>
      </w:r>
      <w:r w:rsidRPr="00C67242">
        <w:rPr>
          <w:sz w:val="22"/>
          <w:szCs w:val="22"/>
        </w:rPr>
        <w:t>,</w:t>
      </w:r>
      <w:r w:rsidRPr="00C67242">
        <w:rPr>
          <w:i/>
          <w:iCs/>
          <w:sz w:val="22"/>
          <w:szCs w:val="22"/>
        </w:rPr>
        <w:t xml:space="preserve"> </w:t>
      </w:r>
      <w:r w:rsidRPr="00C67242">
        <w:rPr>
          <w:sz w:val="22"/>
          <w:szCs w:val="22"/>
        </w:rPr>
        <w:t>oświadczam, co następuje:</w:t>
      </w:r>
      <w:bookmarkStart w:id="2" w:name="_Hlk21681172"/>
      <w:bookmarkEnd w:id="2"/>
    </w:p>
    <w:p w14:paraId="2AE0DBC6" w14:textId="4C5A94CA" w:rsidR="00A30CE0" w:rsidRPr="00C67242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C67242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0993E347" w:rsidR="00FE451E" w:rsidRPr="00C67242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C67242">
        <w:rPr>
          <w:sz w:val="22"/>
          <w:szCs w:val="22"/>
        </w:rPr>
        <w:t>Oświadczam, że nie podlegam wykluczeniu z postępowania na podst</w:t>
      </w:r>
      <w:r w:rsidR="0013350C" w:rsidRPr="00C67242">
        <w:rPr>
          <w:sz w:val="22"/>
          <w:szCs w:val="22"/>
        </w:rPr>
        <w:t xml:space="preserve">awie art. 108 ust. 1 ustawy </w:t>
      </w:r>
      <w:proofErr w:type="spellStart"/>
      <w:r w:rsidR="0013350C" w:rsidRPr="00C67242">
        <w:rPr>
          <w:sz w:val="22"/>
          <w:szCs w:val="22"/>
        </w:rPr>
        <w:t>Pzp</w:t>
      </w:r>
      <w:proofErr w:type="spellEnd"/>
      <w:r w:rsidR="0013350C" w:rsidRPr="00C67242">
        <w:rPr>
          <w:sz w:val="22"/>
          <w:szCs w:val="22"/>
        </w:rPr>
        <w:t>.</w:t>
      </w:r>
    </w:p>
    <w:p w14:paraId="328B5920" w14:textId="5F543ECA" w:rsidR="00A30CE0" w:rsidRPr="00C67242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C67242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67242">
        <w:rPr>
          <w:sz w:val="22"/>
          <w:szCs w:val="22"/>
        </w:rPr>
        <w:t>Pzp</w:t>
      </w:r>
      <w:proofErr w:type="spellEnd"/>
      <w:r w:rsidRPr="00C67242">
        <w:rPr>
          <w:sz w:val="22"/>
          <w:szCs w:val="22"/>
        </w:rPr>
        <w:t xml:space="preserve"> </w:t>
      </w:r>
      <w:r w:rsidRPr="00C67242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C67242">
        <w:rPr>
          <w:b/>
          <w:bCs/>
          <w:sz w:val="22"/>
          <w:szCs w:val="22"/>
        </w:rPr>
        <w:t xml:space="preserve"> </w:t>
      </w:r>
      <w:r w:rsidRPr="00C67242">
        <w:rPr>
          <w:i/>
          <w:iCs/>
          <w:sz w:val="22"/>
          <w:szCs w:val="22"/>
        </w:rPr>
        <w:t xml:space="preserve">ustawy </w:t>
      </w:r>
      <w:proofErr w:type="spellStart"/>
      <w:r w:rsidRPr="00C67242">
        <w:rPr>
          <w:i/>
          <w:iCs/>
          <w:sz w:val="22"/>
          <w:szCs w:val="22"/>
        </w:rPr>
        <w:t>Pzp</w:t>
      </w:r>
      <w:proofErr w:type="spellEnd"/>
      <w:r w:rsidRPr="00C67242">
        <w:rPr>
          <w:i/>
          <w:iCs/>
          <w:sz w:val="22"/>
          <w:szCs w:val="22"/>
        </w:rPr>
        <w:t>).</w:t>
      </w:r>
      <w:r w:rsidRPr="00C67242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C67242">
        <w:rPr>
          <w:sz w:val="22"/>
          <w:szCs w:val="22"/>
        </w:rPr>
        <w:t>Pzp</w:t>
      </w:r>
      <w:proofErr w:type="spellEnd"/>
      <w:r w:rsidRPr="00C67242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C67242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C67242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C67242">
        <w:rPr>
          <w:sz w:val="22"/>
          <w:szCs w:val="22"/>
        </w:rPr>
        <w:t>Oświadczam, że w stosunku do następującego/</w:t>
      </w:r>
      <w:proofErr w:type="spellStart"/>
      <w:r w:rsidRPr="00C67242">
        <w:rPr>
          <w:sz w:val="22"/>
          <w:szCs w:val="22"/>
        </w:rPr>
        <w:t>ych</w:t>
      </w:r>
      <w:proofErr w:type="spellEnd"/>
      <w:r w:rsidRPr="00C67242">
        <w:rPr>
          <w:sz w:val="22"/>
          <w:szCs w:val="22"/>
        </w:rPr>
        <w:t xml:space="preserve"> podmiotu/</w:t>
      </w:r>
      <w:proofErr w:type="spellStart"/>
      <w:r w:rsidRPr="00C67242">
        <w:rPr>
          <w:sz w:val="22"/>
          <w:szCs w:val="22"/>
        </w:rPr>
        <w:t>tów</w:t>
      </w:r>
      <w:proofErr w:type="spellEnd"/>
      <w:r w:rsidRPr="00C67242">
        <w:rPr>
          <w:sz w:val="22"/>
          <w:szCs w:val="22"/>
        </w:rPr>
        <w:t>, będącego/</w:t>
      </w:r>
      <w:proofErr w:type="spellStart"/>
      <w:r w:rsidRPr="00C67242">
        <w:rPr>
          <w:sz w:val="22"/>
          <w:szCs w:val="22"/>
        </w:rPr>
        <w:t>ych</w:t>
      </w:r>
      <w:proofErr w:type="spellEnd"/>
      <w:r w:rsidRPr="00C67242">
        <w:rPr>
          <w:sz w:val="22"/>
          <w:szCs w:val="22"/>
        </w:rPr>
        <w:t xml:space="preserve"> podwykonawcą/</w:t>
      </w:r>
      <w:proofErr w:type="spellStart"/>
      <w:r w:rsidRPr="00C67242">
        <w:rPr>
          <w:sz w:val="22"/>
          <w:szCs w:val="22"/>
        </w:rPr>
        <w:t>ami</w:t>
      </w:r>
      <w:proofErr w:type="spellEnd"/>
      <w:r w:rsidRPr="00C67242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C67242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C67242">
        <w:rPr>
          <w:i/>
          <w:iCs/>
          <w:sz w:val="22"/>
          <w:szCs w:val="22"/>
        </w:rPr>
        <w:t>CEiDG</w:t>
      </w:r>
      <w:proofErr w:type="spellEnd"/>
      <w:r w:rsidRPr="00C67242">
        <w:rPr>
          <w:i/>
          <w:iCs/>
          <w:sz w:val="22"/>
          <w:szCs w:val="22"/>
        </w:rPr>
        <w:t>)</w:t>
      </w:r>
      <w:r w:rsidRPr="00C67242">
        <w:rPr>
          <w:sz w:val="22"/>
          <w:szCs w:val="22"/>
        </w:rPr>
        <w:t xml:space="preserve">, nie zachodzą podstawy wykluczenia z postępowania o udzielenie zamówienia. </w:t>
      </w:r>
    </w:p>
    <w:p w14:paraId="102160C7" w14:textId="43F1FEA9" w:rsidR="00A30CE0" w:rsidRPr="00C67242" w:rsidRDefault="2D0B370B" w:rsidP="007E47EE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C67242">
        <w:rPr>
          <w:sz w:val="22"/>
          <w:szCs w:val="22"/>
        </w:rPr>
        <w:t xml:space="preserve">Oświadczam, że wszystkie informacje podane w powyższych oświadczeniach są aktualne i zgodne </w:t>
      </w:r>
      <w:r w:rsidR="00EE251E" w:rsidRPr="00C67242">
        <w:rPr>
          <w:sz w:val="22"/>
          <w:szCs w:val="22"/>
        </w:rPr>
        <w:br/>
      </w:r>
      <w:r w:rsidRPr="00C67242">
        <w:rPr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B8A6DC9" w14:textId="77777777" w:rsidR="00A30CE0" w:rsidRPr="00C67242" w:rsidRDefault="00CF3388" w:rsidP="005862E9">
      <w:pPr>
        <w:spacing w:before="120" w:line="276" w:lineRule="auto"/>
        <w:jc w:val="both"/>
        <w:outlineLvl w:val="0"/>
        <w:rPr>
          <w:i/>
          <w:iCs/>
          <w:sz w:val="22"/>
          <w:szCs w:val="22"/>
        </w:rPr>
      </w:pPr>
      <w:r w:rsidRPr="00C67242">
        <w:rPr>
          <w:b/>
          <w:bCs/>
          <w:sz w:val="22"/>
          <w:szCs w:val="22"/>
        </w:rPr>
        <w:t xml:space="preserve">Oświadczenie </w:t>
      </w:r>
      <w:r w:rsidRPr="00C67242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C67242">
        <w:rPr>
          <w:i/>
          <w:iCs/>
          <w:sz w:val="22"/>
          <w:szCs w:val="22"/>
        </w:rPr>
        <w:t>.</w:t>
      </w:r>
    </w:p>
    <w:p w14:paraId="360FE39D" w14:textId="77777777" w:rsidR="00D41230" w:rsidRPr="00C67242" w:rsidRDefault="005A64F8" w:rsidP="00D41230">
      <w:pPr>
        <w:jc w:val="right"/>
      </w:pPr>
      <w:r w:rsidRPr="00C67242">
        <w:br w:type="page"/>
      </w:r>
      <w:r w:rsidR="00D41230" w:rsidRPr="00C67242">
        <w:lastRenderedPageBreak/>
        <w:t xml:space="preserve">Załącznik nr 2 do Rozdziału II </w:t>
      </w:r>
      <w:r w:rsidR="00D41230" w:rsidRPr="00C67242">
        <w:rPr>
          <w:sz w:val="22"/>
          <w:szCs w:val="22"/>
        </w:rPr>
        <w:t>SWZ</w:t>
      </w:r>
      <w:r w:rsidR="00D41230" w:rsidRPr="00C67242">
        <w:t xml:space="preserve"> </w:t>
      </w:r>
      <w:r w:rsidR="00D41230" w:rsidRPr="00C6724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F9BB7" wp14:editId="5485ABB9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790D9" w14:textId="77777777" w:rsidR="00D41230" w:rsidRPr="00ED65B4" w:rsidRDefault="00D41230" w:rsidP="00D41230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4D6C7C2B" w14:textId="77777777" w:rsidR="00D41230" w:rsidRPr="00ED65B4" w:rsidRDefault="00D41230" w:rsidP="00D41230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F9BB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" fillcolor="silver">
                <v:textbox>
                  <w:txbxContent>
                    <w:p w14:paraId="0EA790D9" w14:textId="77777777" w:rsidR="00D41230" w:rsidRPr="00ED65B4" w:rsidRDefault="00D41230" w:rsidP="00D41230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4D6C7C2B" w14:textId="77777777" w:rsidR="00D41230" w:rsidRPr="00ED65B4" w:rsidRDefault="00D41230" w:rsidP="00D41230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A9BDC4C" w14:textId="77777777" w:rsidR="00D41230" w:rsidRPr="00C67242" w:rsidRDefault="00D41230" w:rsidP="00D41230">
      <w:pPr>
        <w:pStyle w:val="Zwykytekst1"/>
        <w:spacing w:before="60" w:line="288" w:lineRule="auto"/>
        <w:jc w:val="both"/>
      </w:pPr>
      <w:r w:rsidRPr="00C67242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685F166A" w14:textId="77777777" w:rsidR="00D41230" w:rsidRPr="00C67242" w:rsidRDefault="00D41230" w:rsidP="00D41230">
      <w:pPr>
        <w:pStyle w:val="Zwykytekst1"/>
        <w:spacing w:before="120" w:line="288" w:lineRule="auto"/>
        <w:jc w:val="both"/>
      </w:pPr>
      <w:r w:rsidRPr="00C67242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22EBD34D" w14:textId="6D4098D7" w:rsidR="00D41230" w:rsidRPr="00C67242" w:rsidRDefault="00D41230" w:rsidP="00D41230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C67242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C67242">
        <w:rPr>
          <w:rFonts w:eastAsia="Calibri"/>
          <w:sz w:val="22"/>
          <w:szCs w:val="22"/>
          <w:lang w:eastAsia="en-US"/>
        </w:rPr>
        <w:t>pn</w:t>
      </w:r>
      <w:proofErr w:type="spellEnd"/>
      <w:r w:rsidRPr="00C67242">
        <w:rPr>
          <w:rFonts w:eastAsia="Calibri"/>
          <w:sz w:val="22"/>
          <w:szCs w:val="22"/>
          <w:lang w:eastAsia="en-US"/>
        </w:rPr>
        <w:t>:</w:t>
      </w:r>
      <w:r w:rsidRPr="00C67242">
        <w:rPr>
          <w:sz w:val="22"/>
          <w:szCs w:val="22"/>
        </w:rPr>
        <w:t xml:space="preserve"> </w:t>
      </w:r>
      <w:r w:rsidRPr="008143EF">
        <w:rPr>
          <w:b/>
          <w:bCs/>
        </w:rPr>
        <w:t>„</w:t>
      </w:r>
      <w:r w:rsidR="00C67242" w:rsidRPr="008143EF">
        <w:rPr>
          <w:b/>
          <w:bCs/>
          <w:sz w:val="22"/>
          <w:szCs w:val="22"/>
        </w:rPr>
        <w:t xml:space="preserve">Usługa </w:t>
      </w:r>
      <w:r w:rsidR="00C67242" w:rsidRPr="00C67242">
        <w:rPr>
          <w:b/>
          <w:bCs/>
          <w:sz w:val="22"/>
          <w:szCs w:val="22"/>
        </w:rPr>
        <w:t>odbioru odpadów pochodzących z likwidacji składników majątku</w:t>
      </w:r>
      <w:r w:rsidRPr="00C67242">
        <w:rPr>
          <w:b/>
          <w:bCs/>
          <w:sz w:val="22"/>
          <w:szCs w:val="22"/>
        </w:rPr>
        <w:t xml:space="preserve">”, </w:t>
      </w:r>
      <w:r w:rsidRPr="00C67242">
        <w:rPr>
          <w:rFonts w:eastAsia="Calibri"/>
          <w:bCs/>
          <w:sz w:val="22"/>
          <w:szCs w:val="22"/>
          <w:lang w:eastAsia="en-US"/>
        </w:rPr>
        <w:t xml:space="preserve">numer referencyjny: </w:t>
      </w:r>
      <w:r w:rsidR="00BE246C" w:rsidRPr="00C67242">
        <w:rPr>
          <w:rFonts w:eastAsia="Calibri"/>
          <w:bCs/>
          <w:sz w:val="22"/>
          <w:szCs w:val="22"/>
          <w:lang w:eastAsia="en-US"/>
        </w:rPr>
        <w:t>BZP.261.</w:t>
      </w:r>
      <w:r w:rsidR="00C67242" w:rsidRPr="00C67242">
        <w:rPr>
          <w:rFonts w:eastAsia="Calibri"/>
          <w:bCs/>
          <w:sz w:val="22"/>
          <w:szCs w:val="22"/>
          <w:lang w:eastAsia="en-US"/>
        </w:rPr>
        <w:t>7</w:t>
      </w:r>
      <w:r w:rsidR="00BE246C" w:rsidRPr="00C67242">
        <w:rPr>
          <w:rFonts w:eastAsia="Calibri"/>
          <w:bCs/>
          <w:sz w:val="22"/>
          <w:szCs w:val="22"/>
          <w:lang w:eastAsia="en-US"/>
        </w:rPr>
        <w:t>.202</w:t>
      </w:r>
      <w:r w:rsidR="00D86D18" w:rsidRPr="00C67242">
        <w:rPr>
          <w:rFonts w:eastAsia="Calibri"/>
          <w:bCs/>
          <w:sz w:val="22"/>
          <w:szCs w:val="22"/>
          <w:lang w:eastAsia="en-US"/>
        </w:rPr>
        <w:t>4</w:t>
      </w:r>
      <w:r w:rsidR="00BE246C" w:rsidRPr="00C67242">
        <w:rPr>
          <w:rFonts w:eastAsia="Calibri"/>
          <w:bCs/>
          <w:sz w:val="22"/>
          <w:szCs w:val="22"/>
          <w:lang w:eastAsia="en-US"/>
        </w:rPr>
        <w:t xml:space="preserve"> </w:t>
      </w:r>
      <w:r w:rsidRPr="00C67242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C67242">
        <w:rPr>
          <w:rFonts w:eastAsia="Calibri"/>
          <w:i/>
          <w:sz w:val="22"/>
          <w:szCs w:val="22"/>
          <w:lang w:eastAsia="en-US"/>
        </w:rPr>
        <w:t xml:space="preserve">, </w:t>
      </w:r>
      <w:r w:rsidRPr="00C67242">
        <w:rPr>
          <w:rFonts w:eastAsia="Calibri"/>
          <w:sz w:val="22"/>
          <w:szCs w:val="22"/>
          <w:lang w:eastAsia="en-US"/>
        </w:rPr>
        <w:t>oświadczam, co następuje:</w:t>
      </w:r>
    </w:p>
    <w:p w14:paraId="4C15EEF0" w14:textId="77777777" w:rsidR="00D41230" w:rsidRPr="00C67242" w:rsidRDefault="00D41230" w:rsidP="00D41230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67242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007C4F59" w14:textId="77777777" w:rsidR="00D41230" w:rsidRPr="00C67242" w:rsidRDefault="00D41230" w:rsidP="000A2261">
      <w:pPr>
        <w:numPr>
          <w:ilvl w:val="0"/>
          <w:numId w:val="36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7242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C67242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C67242">
        <w:rPr>
          <w:sz w:val="22"/>
          <w:szCs w:val="22"/>
        </w:rPr>
        <w:br/>
        <w:t>o udzielenie zamówienia wyklucza się:</w:t>
      </w:r>
    </w:p>
    <w:p w14:paraId="3BFCBADC" w14:textId="77777777" w:rsidR="00D41230" w:rsidRPr="00C67242" w:rsidRDefault="00D41230" w:rsidP="000A2261">
      <w:pPr>
        <w:numPr>
          <w:ilvl w:val="0"/>
          <w:numId w:val="37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7242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99663C" w14:textId="77777777" w:rsidR="00D41230" w:rsidRPr="00C67242" w:rsidRDefault="00D41230" w:rsidP="000A2261">
      <w:pPr>
        <w:numPr>
          <w:ilvl w:val="0"/>
          <w:numId w:val="37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7242">
        <w:rPr>
          <w:sz w:val="22"/>
          <w:szCs w:val="22"/>
        </w:rPr>
        <w:t xml:space="preserve">wykonawcę oraz uczestnika konkursu, którego beneficjentem rzeczywistym w rozumieniu ustawy </w:t>
      </w:r>
      <w:r w:rsidRPr="00C67242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C67242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F3E8B5" w14:textId="77777777" w:rsidR="00D41230" w:rsidRPr="00C67242" w:rsidRDefault="00D41230" w:rsidP="000A2261">
      <w:pPr>
        <w:numPr>
          <w:ilvl w:val="0"/>
          <w:numId w:val="37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7242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4334A95" w14:textId="77777777" w:rsidR="00D41230" w:rsidRPr="00C67242" w:rsidRDefault="00D41230" w:rsidP="000A2261">
      <w:pPr>
        <w:numPr>
          <w:ilvl w:val="0"/>
          <w:numId w:val="36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7242">
        <w:rPr>
          <w:sz w:val="22"/>
          <w:szCs w:val="22"/>
        </w:rPr>
        <w:t xml:space="preserve">Oświadczam, że wszystkie informacje podane w powyższych oświadczeniach są aktualne </w:t>
      </w:r>
      <w:r w:rsidRPr="00C67242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EC1265E" w14:textId="77777777" w:rsidR="00D41230" w:rsidRPr="00C67242" w:rsidRDefault="00D41230" w:rsidP="00D41230">
      <w:pPr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C67242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34D4B713" w14:textId="77777777" w:rsidR="00D41230" w:rsidRPr="007457C6" w:rsidRDefault="00D41230" w:rsidP="00B7760A">
      <w:pPr>
        <w:jc w:val="right"/>
        <w:rPr>
          <w:color w:val="FF0000"/>
        </w:rPr>
      </w:pPr>
    </w:p>
    <w:p w14:paraId="4AB22AB9" w14:textId="77777777" w:rsidR="0093717E" w:rsidRPr="007457C6" w:rsidRDefault="0093717E" w:rsidP="008143EF">
      <w:pPr>
        <w:pStyle w:val="rozdzia"/>
        <w:jc w:val="left"/>
        <w:rPr>
          <w:color w:val="FF0000"/>
        </w:rPr>
      </w:pPr>
    </w:p>
    <w:sectPr w:rsidR="0093717E" w:rsidRPr="007457C6" w:rsidSect="00480FDF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6D5FE" w14:textId="77777777" w:rsidR="009C2B68" w:rsidRDefault="009C2B68">
      <w:r>
        <w:separator/>
      </w:r>
    </w:p>
  </w:endnote>
  <w:endnote w:type="continuationSeparator" w:id="0">
    <w:p w14:paraId="48C82B13" w14:textId="77777777" w:rsidR="009C2B68" w:rsidRDefault="009C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17979E" w14:textId="77777777" w:rsidR="009C2B68" w:rsidRDefault="009C2B68">
      <w:r>
        <w:separator/>
      </w:r>
    </w:p>
  </w:footnote>
  <w:footnote w:type="continuationSeparator" w:id="0">
    <w:p w14:paraId="5E5A9E61" w14:textId="77777777" w:rsidR="009C2B68" w:rsidRDefault="009C2B68">
      <w:r>
        <w:continuationSeparator/>
      </w:r>
    </w:p>
  </w:footnote>
  <w:footnote w:id="1">
    <w:p w14:paraId="67B28255" w14:textId="77777777" w:rsidR="009C2B68" w:rsidRPr="007E47EE" w:rsidRDefault="009C2B68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4ED9F" w14:textId="346006C3" w:rsidR="009C2B68" w:rsidRPr="00D86D18" w:rsidRDefault="009C2B68" w:rsidP="00A6795B">
    <w:pPr>
      <w:pStyle w:val="Nagwek"/>
    </w:pPr>
    <w:r w:rsidRPr="00D86D18">
      <w:rPr>
        <w:sz w:val="16"/>
        <w:szCs w:val="16"/>
      </w:rPr>
      <w:t>BZP.261.</w:t>
    </w:r>
    <w:r w:rsidR="007457C6">
      <w:rPr>
        <w:sz w:val="16"/>
        <w:szCs w:val="16"/>
      </w:rPr>
      <w:t>7</w:t>
    </w:r>
    <w:r w:rsidRPr="00D86D18">
      <w:rPr>
        <w:sz w:val="16"/>
        <w:szCs w:val="16"/>
      </w:rPr>
      <w:t>.202</w:t>
    </w:r>
    <w:r w:rsidR="00D86D18" w:rsidRPr="00D86D18">
      <w:rPr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85881A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/>
        <w:color w:val="auto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3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1C"/>
    <w:multiLevelType w:val="multilevel"/>
    <w:tmpl w:val="C6CAD62E"/>
    <w:name w:val="WW8Num28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FF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9" w:hanging="48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hint="default"/>
        <w:b/>
        <w:bCs/>
        <w:color w:val="FF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b/>
        <w:bCs/>
        <w:color w:val="FF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hint="default"/>
        <w:b/>
        <w:bCs/>
        <w:color w:val="FF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b/>
        <w:bCs/>
        <w:color w:val="FF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hint="default"/>
        <w:b/>
        <w:bCs/>
        <w:color w:val="FF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b/>
        <w:bCs/>
        <w:color w:val="FF0000"/>
        <w:sz w:val="22"/>
        <w:szCs w:val="22"/>
      </w:rPr>
    </w:lvl>
  </w:abstractNum>
  <w:abstractNum w:abstractNumId="8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0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055A7326"/>
    <w:multiLevelType w:val="multilevel"/>
    <w:tmpl w:val="3EF46C7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9" w:hanging="4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CB4796C"/>
    <w:multiLevelType w:val="multilevel"/>
    <w:tmpl w:val="C20CE658"/>
    <w:styleLink w:val="WWNum5"/>
    <w:lvl w:ilvl="0">
      <w:start w:val="2"/>
      <w:numFmt w:val="decimal"/>
      <w:lvlText w:val="%1)"/>
      <w:lvlJc w:val="left"/>
      <w:pPr>
        <w:ind w:left="853" w:hanging="260"/>
      </w:pPr>
      <w:rPr>
        <w:rFonts w:eastAsia="Times New Roman" w:cs="Times New Roman"/>
        <w:spacing w:val="-8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760" w:hanging="26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661" w:hanging="2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61" w:hanging="2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62" w:hanging="2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363" w:hanging="2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63" w:hanging="2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164" w:hanging="2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065" w:hanging="260"/>
      </w:pPr>
      <w:rPr>
        <w:lang w:val="pl-PL" w:eastAsia="en-US" w:bidi="ar-SA"/>
      </w:rPr>
    </w:lvl>
  </w:abstractNum>
  <w:abstractNum w:abstractNumId="14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57C6C71"/>
    <w:multiLevelType w:val="multilevel"/>
    <w:tmpl w:val="00F88A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7" w15:restartNumberingAfterBreak="0">
    <w:nsid w:val="1D5506DC"/>
    <w:multiLevelType w:val="multilevel"/>
    <w:tmpl w:val="67C4400E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0BD2F33"/>
    <w:multiLevelType w:val="hybridMultilevel"/>
    <w:tmpl w:val="BB08C1D4"/>
    <w:lvl w:ilvl="0" w:tplc="2C2043A0">
      <w:start w:val="1"/>
      <w:numFmt w:val="decimal"/>
      <w:lvlText w:val="%1."/>
      <w:lvlJc w:val="left"/>
      <w:pPr>
        <w:ind w:left="678" w:hanging="416"/>
        <w:jc w:val="right"/>
      </w:pPr>
      <w:rPr>
        <w:rFonts w:hint="default"/>
        <w:color w:val="auto"/>
        <w:w w:val="10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73" w:hanging="360"/>
      </w:pPr>
    </w:lvl>
    <w:lvl w:ilvl="2" w:tplc="7B1AF61A">
      <w:numFmt w:val="bullet"/>
      <w:lvlText w:val="•"/>
      <w:lvlJc w:val="left"/>
      <w:pPr>
        <w:ind w:left="1967" w:hanging="274"/>
      </w:pPr>
      <w:rPr>
        <w:rFonts w:hint="default"/>
        <w:lang w:val="pl-PL" w:eastAsia="en-US" w:bidi="ar-SA"/>
      </w:rPr>
    </w:lvl>
    <w:lvl w:ilvl="3" w:tplc="ED52EC16">
      <w:numFmt w:val="bullet"/>
      <w:lvlText w:val="•"/>
      <w:lvlJc w:val="left"/>
      <w:pPr>
        <w:ind w:left="2974" w:hanging="274"/>
      </w:pPr>
      <w:rPr>
        <w:rFonts w:hint="default"/>
        <w:lang w:val="pl-PL" w:eastAsia="en-US" w:bidi="ar-SA"/>
      </w:rPr>
    </w:lvl>
    <w:lvl w:ilvl="4" w:tplc="A510E6DE">
      <w:numFmt w:val="bullet"/>
      <w:lvlText w:val="•"/>
      <w:lvlJc w:val="left"/>
      <w:pPr>
        <w:ind w:left="3982" w:hanging="274"/>
      </w:pPr>
      <w:rPr>
        <w:rFonts w:hint="default"/>
        <w:lang w:val="pl-PL" w:eastAsia="en-US" w:bidi="ar-SA"/>
      </w:rPr>
    </w:lvl>
    <w:lvl w:ilvl="5" w:tplc="799E226E">
      <w:numFmt w:val="bullet"/>
      <w:lvlText w:val="•"/>
      <w:lvlJc w:val="left"/>
      <w:pPr>
        <w:ind w:left="4989" w:hanging="274"/>
      </w:pPr>
      <w:rPr>
        <w:rFonts w:hint="default"/>
        <w:lang w:val="pl-PL" w:eastAsia="en-US" w:bidi="ar-SA"/>
      </w:rPr>
    </w:lvl>
    <w:lvl w:ilvl="6" w:tplc="620E3C66">
      <w:numFmt w:val="bullet"/>
      <w:lvlText w:val="•"/>
      <w:lvlJc w:val="left"/>
      <w:pPr>
        <w:ind w:left="5996" w:hanging="274"/>
      </w:pPr>
      <w:rPr>
        <w:rFonts w:hint="default"/>
        <w:lang w:val="pl-PL" w:eastAsia="en-US" w:bidi="ar-SA"/>
      </w:rPr>
    </w:lvl>
    <w:lvl w:ilvl="7" w:tplc="8B408D2A">
      <w:numFmt w:val="bullet"/>
      <w:lvlText w:val="•"/>
      <w:lvlJc w:val="left"/>
      <w:pPr>
        <w:ind w:left="7004" w:hanging="274"/>
      </w:pPr>
      <w:rPr>
        <w:rFonts w:hint="default"/>
        <w:lang w:val="pl-PL" w:eastAsia="en-US" w:bidi="ar-SA"/>
      </w:rPr>
    </w:lvl>
    <w:lvl w:ilvl="8" w:tplc="0456945E">
      <w:numFmt w:val="bullet"/>
      <w:lvlText w:val="•"/>
      <w:lvlJc w:val="left"/>
      <w:pPr>
        <w:ind w:left="8011" w:hanging="274"/>
      </w:pPr>
      <w:rPr>
        <w:rFonts w:hint="default"/>
        <w:lang w:val="pl-PL" w:eastAsia="en-US" w:bidi="ar-SA"/>
      </w:rPr>
    </w:lvl>
  </w:abstractNum>
  <w:abstractNum w:abstractNumId="21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3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2BB737C8"/>
    <w:multiLevelType w:val="hybridMultilevel"/>
    <w:tmpl w:val="9DAEA8E4"/>
    <w:lvl w:ilvl="0" w:tplc="CF84A04A">
      <w:start w:val="1"/>
      <w:numFmt w:val="decimal"/>
      <w:lvlText w:val="%1."/>
      <w:lvlJc w:val="left"/>
      <w:pPr>
        <w:ind w:left="678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2"/>
        <w:sz w:val="21"/>
        <w:szCs w:val="21"/>
        <w:lang w:val="pl-PL" w:eastAsia="en-US" w:bidi="ar-SA"/>
      </w:rPr>
    </w:lvl>
    <w:lvl w:ilvl="1" w:tplc="D5DE4F06">
      <w:numFmt w:val="bullet"/>
      <w:lvlText w:val="•"/>
      <w:lvlJc w:val="left"/>
      <w:pPr>
        <w:ind w:left="1614" w:hanging="351"/>
      </w:pPr>
      <w:rPr>
        <w:rFonts w:hint="default"/>
        <w:lang w:val="pl-PL" w:eastAsia="en-US" w:bidi="ar-SA"/>
      </w:rPr>
    </w:lvl>
    <w:lvl w:ilvl="2" w:tplc="2C38A6AC">
      <w:numFmt w:val="bullet"/>
      <w:lvlText w:val="•"/>
      <w:lvlJc w:val="left"/>
      <w:pPr>
        <w:ind w:left="2549" w:hanging="351"/>
      </w:pPr>
      <w:rPr>
        <w:rFonts w:hint="default"/>
        <w:lang w:val="pl-PL" w:eastAsia="en-US" w:bidi="ar-SA"/>
      </w:rPr>
    </w:lvl>
    <w:lvl w:ilvl="3" w:tplc="9BB60656">
      <w:numFmt w:val="bullet"/>
      <w:lvlText w:val="•"/>
      <w:lvlJc w:val="left"/>
      <w:pPr>
        <w:ind w:left="3483" w:hanging="351"/>
      </w:pPr>
      <w:rPr>
        <w:rFonts w:hint="default"/>
        <w:lang w:val="pl-PL" w:eastAsia="en-US" w:bidi="ar-SA"/>
      </w:rPr>
    </w:lvl>
    <w:lvl w:ilvl="4" w:tplc="715AF470">
      <w:numFmt w:val="bullet"/>
      <w:lvlText w:val="•"/>
      <w:lvlJc w:val="left"/>
      <w:pPr>
        <w:ind w:left="4418" w:hanging="351"/>
      </w:pPr>
      <w:rPr>
        <w:rFonts w:hint="default"/>
        <w:lang w:val="pl-PL" w:eastAsia="en-US" w:bidi="ar-SA"/>
      </w:rPr>
    </w:lvl>
    <w:lvl w:ilvl="5" w:tplc="16006C10">
      <w:numFmt w:val="bullet"/>
      <w:lvlText w:val="•"/>
      <w:lvlJc w:val="left"/>
      <w:pPr>
        <w:ind w:left="5353" w:hanging="351"/>
      </w:pPr>
      <w:rPr>
        <w:rFonts w:hint="default"/>
        <w:lang w:val="pl-PL" w:eastAsia="en-US" w:bidi="ar-SA"/>
      </w:rPr>
    </w:lvl>
    <w:lvl w:ilvl="6" w:tplc="36027C3E">
      <w:numFmt w:val="bullet"/>
      <w:lvlText w:val="•"/>
      <w:lvlJc w:val="left"/>
      <w:pPr>
        <w:ind w:left="6287" w:hanging="351"/>
      </w:pPr>
      <w:rPr>
        <w:rFonts w:hint="default"/>
        <w:lang w:val="pl-PL" w:eastAsia="en-US" w:bidi="ar-SA"/>
      </w:rPr>
    </w:lvl>
    <w:lvl w:ilvl="7" w:tplc="EFE0FB0C">
      <w:numFmt w:val="bullet"/>
      <w:lvlText w:val="•"/>
      <w:lvlJc w:val="left"/>
      <w:pPr>
        <w:ind w:left="7222" w:hanging="351"/>
      </w:pPr>
      <w:rPr>
        <w:rFonts w:hint="default"/>
        <w:lang w:val="pl-PL" w:eastAsia="en-US" w:bidi="ar-SA"/>
      </w:rPr>
    </w:lvl>
    <w:lvl w:ilvl="8" w:tplc="B950B718">
      <w:numFmt w:val="bullet"/>
      <w:lvlText w:val="•"/>
      <w:lvlJc w:val="left"/>
      <w:pPr>
        <w:ind w:left="8157" w:hanging="351"/>
      </w:pPr>
      <w:rPr>
        <w:rFonts w:hint="default"/>
        <w:lang w:val="pl-PL" w:eastAsia="en-US" w:bidi="ar-SA"/>
      </w:rPr>
    </w:lvl>
  </w:abstractNum>
  <w:abstractNum w:abstractNumId="25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D9241CC"/>
    <w:multiLevelType w:val="hybridMultilevel"/>
    <w:tmpl w:val="01184CDA"/>
    <w:lvl w:ilvl="0" w:tplc="AEFED3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B15371"/>
    <w:multiLevelType w:val="multilevel"/>
    <w:tmpl w:val="C0C01622"/>
    <w:styleLink w:val="WWNum18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1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D378B3"/>
    <w:multiLevelType w:val="multilevel"/>
    <w:tmpl w:val="2A124D02"/>
    <w:styleLink w:val="WWNum4"/>
    <w:lvl w:ilvl="0">
      <w:start w:val="1"/>
      <w:numFmt w:val="decimal"/>
      <w:lvlText w:val="%1."/>
      <w:lvlJc w:val="left"/>
      <w:pPr>
        <w:ind w:left="593" w:hanging="240"/>
      </w:pPr>
      <w:rPr>
        <w:rFonts w:eastAsia="Times New Roman" w:cs="Times New Roman"/>
        <w:spacing w:val="-5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833" w:hanging="260"/>
      </w:pPr>
      <w:rPr>
        <w:rFonts w:eastAsia="Times New Roman" w:cs="Times New Roman"/>
        <w:w w:val="100"/>
        <w:sz w:val="24"/>
        <w:szCs w:val="24"/>
        <w:lang w:val="pl-PL" w:eastAsia="en-US" w:bidi="ar-SA"/>
      </w:rPr>
    </w:lvl>
    <w:lvl w:ilvl="2">
      <w:numFmt w:val="bullet"/>
      <w:lvlText w:val="-"/>
      <w:lvlJc w:val="left"/>
      <w:pPr>
        <w:ind w:left="893" w:hanging="140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020" w:hanging="14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141" w:hanging="14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262" w:hanging="14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383" w:hanging="14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504" w:hanging="14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624" w:hanging="140"/>
      </w:pPr>
      <w:rPr>
        <w:lang w:val="pl-PL" w:eastAsia="en-US" w:bidi="ar-SA"/>
      </w:rPr>
    </w:lvl>
  </w:abstractNum>
  <w:abstractNum w:abstractNumId="33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6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37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5E385647"/>
    <w:multiLevelType w:val="hybridMultilevel"/>
    <w:tmpl w:val="C1BC02AA"/>
    <w:lvl w:ilvl="0" w:tplc="73D085EA">
      <w:start w:val="1"/>
      <w:numFmt w:val="decimal"/>
      <w:lvlText w:val="%1."/>
      <w:lvlJc w:val="left"/>
      <w:pPr>
        <w:ind w:left="678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2"/>
        <w:sz w:val="21"/>
        <w:szCs w:val="21"/>
        <w:lang w:val="pl-PL" w:eastAsia="en-US" w:bidi="ar-SA"/>
      </w:rPr>
    </w:lvl>
    <w:lvl w:ilvl="1" w:tplc="3C04D9BE">
      <w:numFmt w:val="bullet"/>
      <w:lvlText w:val="•"/>
      <w:lvlJc w:val="left"/>
      <w:pPr>
        <w:ind w:left="1614" w:hanging="416"/>
      </w:pPr>
      <w:rPr>
        <w:rFonts w:hint="default"/>
        <w:lang w:val="pl-PL" w:eastAsia="en-US" w:bidi="ar-SA"/>
      </w:rPr>
    </w:lvl>
    <w:lvl w:ilvl="2" w:tplc="E446E982">
      <w:numFmt w:val="bullet"/>
      <w:lvlText w:val="•"/>
      <w:lvlJc w:val="left"/>
      <w:pPr>
        <w:ind w:left="2549" w:hanging="416"/>
      </w:pPr>
      <w:rPr>
        <w:rFonts w:hint="default"/>
        <w:lang w:val="pl-PL" w:eastAsia="en-US" w:bidi="ar-SA"/>
      </w:rPr>
    </w:lvl>
    <w:lvl w:ilvl="3" w:tplc="9FEEDD1A">
      <w:numFmt w:val="bullet"/>
      <w:lvlText w:val="•"/>
      <w:lvlJc w:val="left"/>
      <w:pPr>
        <w:ind w:left="3483" w:hanging="416"/>
      </w:pPr>
      <w:rPr>
        <w:rFonts w:hint="default"/>
        <w:lang w:val="pl-PL" w:eastAsia="en-US" w:bidi="ar-SA"/>
      </w:rPr>
    </w:lvl>
    <w:lvl w:ilvl="4" w:tplc="E84070FE">
      <w:numFmt w:val="bullet"/>
      <w:lvlText w:val="•"/>
      <w:lvlJc w:val="left"/>
      <w:pPr>
        <w:ind w:left="4418" w:hanging="416"/>
      </w:pPr>
      <w:rPr>
        <w:rFonts w:hint="default"/>
        <w:lang w:val="pl-PL" w:eastAsia="en-US" w:bidi="ar-SA"/>
      </w:rPr>
    </w:lvl>
    <w:lvl w:ilvl="5" w:tplc="376C7194">
      <w:numFmt w:val="bullet"/>
      <w:lvlText w:val="•"/>
      <w:lvlJc w:val="left"/>
      <w:pPr>
        <w:ind w:left="5353" w:hanging="416"/>
      </w:pPr>
      <w:rPr>
        <w:rFonts w:hint="default"/>
        <w:lang w:val="pl-PL" w:eastAsia="en-US" w:bidi="ar-SA"/>
      </w:rPr>
    </w:lvl>
    <w:lvl w:ilvl="6" w:tplc="C4522DC6">
      <w:numFmt w:val="bullet"/>
      <w:lvlText w:val="•"/>
      <w:lvlJc w:val="left"/>
      <w:pPr>
        <w:ind w:left="6287" w:hanging="416"/>
      </w:pPr>
      <w:rPr>
        <w:rFonts w:hint="default"/>
        <w:lang w:val="pl-PL" w:eastAsia="en-US" w:bidi="ar-SA"/>
      </w:rPr>
    </w:lvl>
    <w:lvl w:ilvl="7" w:tplc="8ABCF302">
      <w:numFmt w:val="bullet"/>
      <w:lvlText w:val="•"/>
      <w:lvlJc w:val="left"/>
      <w:pPr>
        <w:ind w:left="7222" w:hanging="416"/>
      </w:pPr>
      <w:rPr>
        <w:rFonts w:hint="default"/>
        <w:lang w:val="pl-PL" w:eastAsia="en-US" w:bidi="ar-SA"/>
      </w:rPr>
    </w:lvl>
    <w:lvl w:ilvl="8" w:tplc="3E76B590">
      <w:numFmt w:val="bullet"/>
      <w:lvlText w:val="•"/>
      <w:lvlJc w:val="left"/>
      <w:pPr>
        <w:ind w:left="8157" w:hanging="416"/>
      </w:pPr>
      <w:rPr>
        <w:rFonts w:hint="default"/>
        <w:lang w:val="pl-PL" w:eastAsia="en-US" w:bidi="ar-SA"/>
      </w:rPr>
    </w:lvl>
  </w:abstractNum>
  <w:abstractNum w:abstractNumId="39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604E6555"/>
    <w:multiLevelType w:val="hybridMultilevel"/>
    <w:tmpl w:val="C0DE7F2A"/>
    <w:lvl w:ilvl="0" w:tplc="5EC4E47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1" w15:restartNumberingAfterBreak="0">
    <w:nsid w:val="611E78C0"/>
    <w:multiLevelType w:val="hybridMultilevel"/>
    <w:tmpl w:val="54A80420"/>
    <w:lvl w:ilvl="0" w:tplc="848420F8">
      <w:start w:val="10"/>
      <w:numFmt w:val="upperRoman"/>
      <w:lvlText w:val="%1."/>
      <w:lvlJc w:val="left"/>
      <w:pPr>
        <w:ind w:left="5540" w:hanging="720"/>
      </w:pPr>
      <w:rPr>
        <w:rFonts w:hint="default"/>
        <w:b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64AFC"/>
    <w:multiLevelType w:val="multilevel"/>
    <w:tmpl w:val="8DA0BD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44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BE6251D"/>
    <w:multiLevelType w:val="multilevel"/>
    <w:tmpl w:val="ECE23F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C4C6037"/>
    <w:multiLevelType w:val="hybridMultilevel"/>
    <w:tmpl w:val="8452A536"/>
    <w:lvl w:ilvl="0" w:tplc="5734D724">
      <w:start w:val="1"/>
      <w:numFmt w:val="decimal"/>
      <w:lvlText w:val="%1."/>
      <w:lvlJc w:val="left"/>
      <w:pPr>
        <w:ind w:left="539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2"/>
        <w:sz w:val="21"/>
        <w:szCs w:val="21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038" w:hanging="360"/>
      </w:pPr>
    </w:lvl>
    <w:lvl w:ilvl="2" w:tplc="4E2A0D7C">
      <w:numFmt w:val="bullet"/>
      <w:lvlText w:val="•"/>
      <w:lvlJc w:val="left"/>
      <w:pPr>
        <w:ind w:left="2091" w:hanging="413"/>
      </w:pPr>
      <w:rPr>
        <w:rFonts w:hint="default"/>
        <w:lang w:val="pl-PL" w:eastAsia="en-US" w:bidi="ar-SA"/>
      </w:rPr>
    </w:lvl>
    <w:lvl w:ilvl="3" w:tplc="9800D554">
      <w:numFmt w:val="bullet"/>
      <w:lvlText w:val="•"/>
      <w:lvlJc w:val="left"/>
      <w:pPr>
        <w:ind w:left="3083" w:hanging="413"/>
      </w:pPr>
      <w:rPr>
        <w:rFonts w:hint="default"/>
        <w:lang w:val="pl-PL" w:eastAsia="en-US" w:bidi="ar-SA"/>
      </w:rPr>
    </w:lvl>
    <w:lvl w:ilvl="4" w:tplc="A37E9C5C">
      <w:numFmt w:val="bullet"/>
      <w:lvlText w:val="•"/>
      <w:lvlJc w:val="left"/>
      <w:pPr>
        <w:ind w:left="4075" w:hanging="413"/>
      </w:pPr>
      <w:rPr>
        <w:rFonts w:hint="default"/>
        <w:lang w:val="pl-PL" w:eastAsia="en-US" w:bidi="ar-SA"/>
      </w:rPr>
    </w:lvl>
    <w:lvl w:ilvl="5" w:tplc="E9143502">
      <w:numFmt w:val="bullet"/>
      <w:lvlText w:val="•"/>
      <w:lvlJc w:val="left"/>
      <w:pPr>
        <w:ind w:left="5067" w:hanging="413"/>
      </w:pPr>
      <w:rPr>
        <w:rFonts w:hint="default"/>
        <w:lang w:val="pl-PL" w:eastAsia="en-US" w:bidi="ar-SA"/>
      </w:rPr>
    </w:lvl>
    <w:lvl w:ilvl="6" w:tplc="0D3AA70C">
      <w:numFmt w:val="bullet"/>
      <w:lvlText w:val="•"/>
      <w:lvlJc w:val="left"/>
      <w:pPr>
        <w:ind w:left="6059" w:hanging="413"/>
      </w:pPr>
      <w:rPr>
        <w:rFonts w:hint="default"/>
        <w:lang w:val="pl-PL" w:eastAsia="en-US" w:bidi="ar-SA"/>
      </w:rPr>
    </w:lvl>
    <w:lvl w:ilvl="7" w:tplc="E5A0B57E">
      <w:numFmt w:val="bullet"/>
      <w:lvlText w:val="•"/>
      <w:lvlJc w:val="left"/>
      <w:pPr>
        <w:ind w:left="7050" w:hanging="413"/>
      </w:pPr>
      <w:rPr>
        <w:rFonts w:hint="default"/>
        <w:lang w:val="pl-PL" w:eastAsia="en-US" w:bidi="ar-SA"/>
      </w:rPr>
    </w:lvl>
    <w:lvl w:ilvl="8" w:tplc="3B98C6F6">
      <w:numFmt w:val="bullet"/>
      <w:lvlText w:val="•"/>
      <w:lvlJc w:val="left"/>
      <w:pPr>
        <w:ind w:left="8042" w:hanging="413"/>
      </w:pPr>
      <w:rPr>
        <w:rFonts w:hint="default"/>
        <w:lang w:val="pl-PL" w:eastAsia="en-US" w:bidi="ar-SA"/>
      </w:rPr>
    </w:lvl>
  </w:abstractNum>
  <w:abstractNum w:abstractNumId="47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CDF784D"/>
    <w:multiLevelType w:val="hybridMultilevel"/>
    <w:tmpl w:val="03ECF30A"/>
    <w:lvl w:ilvl="0" w:tplc="79482812">
      <w:start w:val="1"/>
      <w:numFmt w:val="decimal"/>
      <w:lvlText w:val="%1."/>
      <w:lvlJc w:val="left"/>
      <w:pPr>
        <w:ind w:left="613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1"/>
        <w:szCs w:val="21"/>
        <w:lang w:val="pl-PL" w:eastAsia="en-US" w:bidi="ar-SA"/>
      </w:rPr>
    </w:lvl>
    <w:lvl w:ilvl="1" w:tplc="B3320760">
      <w:numFmt w:val="bullet"/>
      <w:lvlText w:val="•"/>
      <w:lvlJc w:val="left"/>
      <w:pPr>
        <w:ind w:left="1560" w:hanging="351"/>
      </w:pPr>
      <w:rPr>
        <w:rFonts w:hint="default"/>
        <w:lang w:val="pl-PL" w:eastAsia="en-US" w:bidi="ar-SA"/>
      </w:rPr>
    </w:lvl>
    <w:lvl w:ilvl="2" w:tplc="4BFEB0D0">
      <w:numFmt w:val="bullet"/>
      <w:lvlText w:val="•"/>
      <w:lvlJc w:val="left"/>
      <w:pPr>
        <w:ind w:left="2501" w:hanging="351"/>
      </w:pPr>
      <w:rPr>
        <w:rFonts w:hint="default"/>
        <w:lang w:val="pl-PL" w:eastAsia="en-US" w:bidi="ar-SA"/>
      </w:rPr>
    </w:lvl>
    <w:lvl w:ilvl="3" w:tplc="AEB02AE0">
      <w:numFmt w:val="bullet"/>
      <w:lvlText w:val="•"/>
      <w:lvlJc w:val="left"/>
      <w:pPr>
        <w:ind w:left="3441" w:hanging="351"/>
      </w:pPr>
      <w:rPr>
        <w:rFonts w:hint="default"/>
        <w:lang w:val="pl-PL" w:eastAsia="en-US" w:bidi="ar-SA"/>
      </w:rPr>
    </w:lvl>
    <w:lvl w:ilvl="4" w:tplc="50AEB1D4">
      <w:numFmt w:val="bullet"/>
      <w:lvlText w:val="•"/>
      <w:lvlJc w:val="left"/>
      <w:pPr>
        <w:ind w:left="4382" w:hanging="351"/>
      </w:pPr>
      <w:rPr>
        <w:rFonts w:hint="default"/>
        <w:lang w:val="pl-PL" w:eastAsia="en-US" w:bidi="ar-SA"/>
      </w:rPr>
    </w:lvl>
    <w:lvl w:ilvl="5" w:tplc="BD200712">
      <w:numFmt w:val="bullet"/>
      <w:lvlText w:val="•"/>
      <w:lvlJc w:val="left"/>
      <w:pPr>
        <w:ind w:left="5323" w:hanging="351"/>
      </w:pPr>
      <w:rPr>
        <w:rFonts w:hint="default"/>
        <w:lang w:val="pl-PL" w:eastAsia="en-US" w:bidi="ar-SA"/>
      </w:rPr>
    </w:lvl>
    <w:lvl w:ilvl="6" w:tplc="A7B40E6E">
      <w:numFmt w:val="bullet"/>
      <w:lvlText w:val="•"/>
      <w:lvlJc w:val="left"/>
      <w:pPr>
        <w:ind w:left="6263" w:hanging="351"/>
      </w:pPr>
      <w:rPr>
        <w:rFonts w:hint="default"/>
        <w:lang w:val="pl-PL" w:eastAsia="en-US" w:bidi="ar-SA"/>
      </w:rPr>
    </w:lvl>
    <w:lvl w:ilvl="7" w:tplc="F13AE8C4">
      <w:numFmt w:val="bullet"/>
      <w:lvlText w:val="•"/>
      <w:lvlJc w:val="left"/>
      <w:pPr>
        <w:ind w:left="7204" w:hanging="351"/>
      </w:pPr>
      <w:rPr>
        <w:rFonts w:hint="default"/>
        <w:lang w:val="pl-PL" w:eastAsia="en-US" w:bidi="ar-SA"/>
      </w:rPr>
    </w:lvl>
    <w:lvl w:ilvl="8" w:tplc="57B66C04">
      <w:numFmt w:val="bullet"/>
      <w:lvlText w:val="•"/>
      <w:lvlJc w:val="left"/>
      <w:pPr>
        <w:ind w:left="8145" w:hanging="351"/>
      </w:pPr>
      <w:rPr>
        <w:rFonts w:hint="default"/>
        <w:lang w:val="pl-PL" w:eastAsia="en-US" w:bidi="ar-SA"/>
      </w:rPr>
    </w:lvl>
  </w:abstractNum>
  <w:abstractNum w:abstractNumId="49" w15:restartNumberingAfterBreak="0">
    <w:nsid w:val="6D1D3B1A"/>
    <w:multiLevelType w:val="multilevel"/>
    <w:tmpl w:val="2A1A8EF0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 w15:restartNumberingAfterBreak="0">
    <w:nsid w:val="74786DDC"/>
    <w:multiLevelType w:val="hybridMultilevel"/>
    <w:tmpl w:val="B1A4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850CF2"/>
    <w:multiLevelType w:val="hybridMultilevel"/>
    <w:tmpl w:val="B2C01CA8"/>
    <w:lvl w:ilvl="0" w:tplc="3208B72A">
      <w:start w:val="1"/>
      <w:numFmt w:val="decimal"/>
      <w:lvlText w:val="%1."/>
      <w:lvlJc w:val="left"/>
      <w:pPr>
        <w:ind w:left="613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1"/>
        <w:szCs w:val="21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73" w:hanging="360"/>
      </w:pPr>
    </w:lvl>
    <w:lvl w:ilvl="2" w:tplc="A7586816">
      <w:numFmt w:val="bullet"/>
      <w:lvlText w:val="•"/>
      <w:lvlJc w:val="left"/>
      <w:pPr>
        <w:ind w:left="1967" w:hanging="351"/>
      </w:pPr>
      <w:rPr>
        <w:rFonts w:hint="default"/>
        <w:lang w:val="pl-PL" w:eastAsia="en-US" w:bidi="ar-SA"/>
      </w:rPr>
    </w:lvl>
    <w:lvl w:ilvl="3" w:tplc="9DEAC09A">
      <w:numFmt w:val="bullet"/>
      <w:lvlText w:val="•"/>
      <w:lvlJc w:val="left"/>
      <w:pPr>
        <w:ind w:left="2974" w:hanging="351"/>
      </w:pPr>
      <w:rPr>
        <w:rFonts w:hint="default"/>
        <w:lang w:val="pl-PL" w:eastAsia="en-US" w:bidi="ar-SA"/>
      </w:rPr>
    </w:lvl>
    <w:lvl w:ilvl="4" w:tplc="4D704D58">
      <w:numFmt w:val="bullet"/>
      <w:lvlText w:val="•"/>
      <w:lvlJc w:val="left"/>
      <w:pPr>
        <w:ind w:left="3982" w:hanging="351"/>
      </w:pPr>
      <w:rPr>
        <w:rFonts w:hint="default"/>
        <w:lang w:val="pl-PL" w:eastAsia="en-US" w:bidi="ar-SA"/>
      </w:rPr>
    </w:lvl>
    <w:lvl w:ilvl="5" w:tplc="ABFC5C60">
      <w:numFmt w:val="bullet"/>
      <w:lvlText w:val="•"/>
      <w:lvlJc w:val="left"/>
      <w:pPr>
        <w:ind w:left="4989" w:hanging="351"/>
      </w:pPr>
      <w:rPr>
        <w:rFonts w:hint="default"/>
        <w:lang w:val="pl-PL" w:eastAsia="en-US" w:bidi="ar-SA"/>
      </w:rPr>
    </w:lvl>
    <w:lvl w:ilvl="6" w:tplc="5E601152">
      <w:numFmt w:val="bullet"/>
      <w:lvlText w:val="•"/>
      <w:lvlJc w:val="left"/>
      <w:pPr>
        <w:ind w:left="5996" w:hanging="351"/>
      </w:pPr>
      <w:rPr>
        <w:rFonts w:hint="default"/>
        <w:lang w:val="pl-PL" w:eastAsia="en-US" w:bidi="ar-SA"/>
      </w:rPr>
    </w:lvl>
    <w:lvl w:ilvl="7" w:tplc="CF1AD312">
      <w:numFmt w:val="bullet"/>
      <w:lvlText w:val="•"/>
      <w:lvlJc w:val="left"/>
      <w:pPr>
        <w:ind w:left="7004" w:hanging="351"/>
      </w:pPr>
      <w:rPr>
        <w:rFonts w:hint="default"/>
        <w:lang w:val="pl-PL" w:eastAsia="en-US" w:bidi="ar-SA"/>
      </w:rPr>
    </w:lvl>
    <w:lvl w:ilvl="8" w:tplc="0292FEB2">
      <w:numFmt w:val="bullet"/>
      <w:lvlText w:val="•"/>
      <w:lvlJc w:val="left"/>
      <w:pPr>
        <w:ind w:left="8011" w:hanging="351"/>
      </w:pPr>
      <w:rPr>
        <w:rFonts w:hint="default"/>
        <w:lang w:val="pl-PL" w:eastAsia="en-US" w:bidi="ar-SA"/>
      </w:rPr>
    </w:lvl>
  </w:abstractNum>
  <w:abstractNum w:abstractNumId="54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5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56" w15:restartNumberingAfterBreak="0">
    <w:nsid w:val="7EA13F2F"/>
    <w:multiLevelType w:val="multilevel"/>
    <w:tmpl w:val="5A422E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F3E2F2A"/>
    <w:multiLevelType w:val="hybridMultilevel"/>
    <w:tmpl w:val="47EC956E"/>
    <w:lvl w:ilvl="0" w:tplc="32543704">
      <w:start w:val="1"/>
      <w:numFmt w:val="decimal"/>
      <w:lvlText w:val="%1."/>
      <w:lvlJc w:val="left"/>
      <w:pPr>
        <w:ind w:left="539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1"/>
        <w:szCs w:val="21"/>
        <w:lang w:val="pl-PL" w:eastAsia="en-US" w:bidi="ar-SA"/>
      </w:rPr>
    </w:lvl>
    <w:lvl w:ilvl="1" w:tplc="210898E0">
      <w:start w:val="1"/>
      <w:numFmt w:val="decimal"/>
      <w:lvlText w:val="%2)"/>
      <w:lvlJc w:val="left"/>
      <w:pPr>
        <w:ind w:left="964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1"/>
        <w:szCs w:val="21"/>
        <w:lang w:val="pl-PL" w:eastAsia="en-US" w:bidi="ar-SA"/>
      </w:rPr>
    </w:lvl>
    <w:lvl w:ilvl="2" w:tplc="468AAD0A">
      <w:numFmt w:val="bullet"/>
      <w:lvlText w:val="•"/>
      <w:lvlJc w:val="left"/>
      <w:pPr>
        <w:ind w:left="1967" w:hanging="351"/>
      </w:pPr>
      <w:rPr>
        <w:rFonts w:hint="default"/>
        <w:lang w:val="pl-PL" w:eastAsia="en-US" w:bidi="ar-SA"/>
      </w:rPr>
    </w:lvl>
    <w:lvl w:ilvl="3" w:tplc="E83CDA52">
      <w:numFmt w:val="bullet"/>
      <w:lvlText w:val="•"/>
      <w:lvlJc w:val="left"/>
      <w:pPr>
        <w:ind w:left="2974" w:hanging="351"/>
      </w:pPr>
      <w:rPr>
        <w:rFonts w:hint="default"/>
        <w:lang w:val="pl-PL" w:eastAsia="en-US" w:bidi="ar-SA"/>
      </w:rPr>
    </w:lvl>
    <w:lvl w:ilvl="4" w:tplc="23EC6160">
      <w:numFmt w:val="bullet"/>
      <w:lvlText w:val="•"/>
      <w:lvlJc w:val="left"/>
      <w:pPr>
        <w:ind w:left="3982" w:hanging="351"/>
      </w:pPr>
      <w:rPr>
        <w:rFonts w:hint="default"/>
        <w:lang w:val="pl-PL" w:eastAsia="en-US" w:bidi="ar-SA"/>
      </w:rPr>
    </w:lvl>
    <w:lvl w:ilvl="5" w:tplc="210AD38C">
      <w:numFmt w:val="bullet"/>
      <w:lvlText w:val="•"/>
      <w:lvlJc w:val="left"/>
      <w:pPr>
        <w:ind w:left="4989" w:hanging="351"/>
      </w:pPr>
      <w:rPr>
        <w:rFonts w:hint="default"/>
        <w:lang w:val="pl-PL" w:eastAsia="en-US" w:bidi="ar-SA"/>
      </w:rPr>
    </w:lvl>
    <w:lvl w:ilvl="6" w:tplc="2F2AA54C">
      <w:numFmt w:val="bullet"/>
      <w:lvlText w:val="•"/>
      <w:lvlJc w:val="left"/>
      <w:pPr>
        <w:ind w:left="5996" w:hanging="351"/>
      </w:pPr>
      <w:rPr>
        <w:rFonts w:hint="default"/>
        <w:lang w:val="pl-PL" w:eastAsia="en-US" w:bidi="ar-SA"/>
      </w:rPr>
    </w:lvl>
    <w:lvl w:ilvl="7" w:tplc="DB085F6E">
      <w:numFmt w:val="bullet"/>
      <w:lvlText w:val="•"/>
      <w:lvlJc w:val="left"/>
      <w:pPr>
        <w:ind w:left="7004" w:hanging="351"/>
      </w:pPr>
      <w:rPr>
        <w:rFonts w:hint="default"/>
        <w:lang w:val="pl-PL" w:eastAsia="en-US" w:bidi="ar-SA"/>
      </w:rPr>
    </w:lvl>
    <w:lvl w:ilvl="8" w:tplc="57DA977E">
      <w:numFmt w:val="bullet"/>
      <w:lvlText w:val="•"/>
      <w:lvlJc w:val="left"/>
      <w:pPr>
        <w:ind w:left="8011" w:hanging="351"/>
      </w:pPr>
      <w:rPr>
        <w:rFonts w:hint="default"/>
        <w:lang w:val="pl-PL" w:eastAsia="en-US" w:bidi="ar-SA"/>
      </w:rPr>
    </w:lvl>
  </w:abstractNum>
  <w:num w:numId="1" w16cid:durableId="1870608922">
    <w:abstractNumId w:val="31"/>
  </w:num>
  <w:num w:numId="2" w16cid:durableId="526675225">
    <w:abstractNumId w:val="49"/>
  </w:num>
  <w:num w:numId="3" w16cid:durableId="1256472293">
    <w:abstractNumId w:val="19"/>
  </w:num>
  <w:num w:numId="4" w16cid:durableId="1654984109">
    <w:abstractNumId w:val="15"/>
  </w:num>
  <w:num w:numId="5" w16cid:durableId="608974710">
    <w:abstractNumId w:val="41"/>
  </w:num>
  <w:num w:numId="6" w16cid:durableId="2056158081">
    <w:abstractNumId w:val="43"/>
  </w:num>
  <w:num w:numId="7" w16cid:durableId="378019540">
    <w:abstractNumId w:val="12"/>
  </w:num>
  <w:num w:numId="8" w16cid:durableId="1505046552">
    <w:abstractNumId w:val="18"/>
  </w:num>
  <w:num w:numId="9" w16cid:durableId="539629371">
    <w:abstractNumId w:val="28"/>
  </w:num>
  <w:num w:numId="10" w16cid:durableId="2067757342">
    <w:abstractNumId w:val="54"/>
  </w:num>
  <w:num w:numId="11" w16cid:durableId="1240753551">
    <w:abstractNumId w:val="27"/>
  </w:num>
  <w:num w:numId="12" w16cid:durableId="1994751492">
    <w:abstractNumId w:val="42"/>
  </w:num>
  <w:num w:numId="13" w16cid:durableId="780999448">
    <w:abstractNumId w:val="45"/>
  </w:num>
  <w:num w:numId="14" w16cid:durableId="1792481862">
    <w:abstractNumId w:val="26"/>
  </w:num>
  <w:num w:numId="15" w16cid:durableId="1341929616">
    <w:abstractNumId w:val="17"/>
  </w:num>
  <w:num w:numId="16" w16cid:durableId="1230116306">
    <w:abstractNumId w:val="39"/>
  </w:num>
  <w:num w:numId="17" w16cid:durableId="1752659374">
    <w:abstractNumId w:val="37"/>
  </w:num>
  <w:num w:numId="18" w16cid:durableId="954563428">
    <w:abstractNumId w:val="25"/>
  </w:num>
  <w:num w:numId="19" w16cid:durableId="1885365066">
    <w:abstractNumId w:val="56"/>
  </w:num>
  <w:num w:numId="20" w16cid:durableId="1569994385">
    <w:abstractNumId w:val="47"/>
  </w:num>
  <w:num w:numId="21" w16cid:durableId="1153990573">
    <w:abstractNumId w:val="55"/>
  </w:num>
  <w:num w:numId="22" w16cid:durableId="2001956894">
    <w:abstractNumId w:val="36"/>
  </w:num>
  <w:num w:numId="23" w16cid:durableId="1175074150">
    <w:abstractNumId w:val="44"/>
  </w:num>
  <w:num w:numId="24" w16cid:durableId="1040135051">
    <w:abstractNumId w:val="51"/>
  </w:num>
  <w:num w:numId="25" w16cid:durableId="1172061267">
    <w:abstractNumId w:val="33"/>
  </w:num>
  <w:num w:numId="26" w16cid:durableId="1361592599">
    <w:abstractNumId w:val="23"/>
  </w:num>
  <w:num w:numId="27" w16cid:durableId="1098674174">
    <w:abstractNumId w:val="35"/>
  </w:num>
  <w:num w:numId="28" w16cid:durableId="1112363125">
    <w:abstractNumId w:val="34"/>
  </w:num>
  <w:num w:numId="29" w16cid:durableId="64425542">
    <w:abstractNumId w:val="14"/>
  </w:num>
  <w:num w:numId="30" w16cid:durableId="852307650">
    <w:abstractNumId w:val="16"/>
  </w:num>
  <w:num w:numId="31" w16cid:durableId="1142884741">
    <w:abstractNumId w:val="22"/>
  </w:num>
  <w:num w:numId="32" w16cid:durableId="1511411013">
    <w:abstractNumId w:val="50"/>
  </w:num>
  <w:num w:numId="33" w16cid:durableId="433553241">
    <w:abstractNumId w:val="32"/>
  </w:num>
  <w:num w:numId="34" w16cid:durableId="1590039935">
    <w:abstractNumId w:val="30"/>
  </w:num>
  <w:num w:numId="35" w16cid:durableId="742217466">
    <w:abstractNumId w:val="13"/>
  </w:num>
  <w:num w:numId="36" w16cid:durableId="13619335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66149091">
    <w:abstractNumId w:val="21"/>
  </w:num>
  <w:num w:numId="38" w16cid:durableId="191454712">
    <w:abstractNumId w:val="29"/>
  </w:num>
  <w:num w:numId="39" w16cid:durableId="994381649">
    <w:abstractNumId w:val="57"/>
  </w:num>
  <w:num w:numId="40" w16cid:durableId="956333979">
    <w:abstractNumId w:val="48"/>
  </w:num>
  <w:num w:numId="41" w16cid:durableId="708191892">
    <w:abstractNumId w:val="20"/>
  </w:num>
  <w:num w:numId="42" w16cid:durableId="1160534593">
    <w:abstractNumId w:val="53"/>
  </w:num>
  <w:num w:numId="43" w16cid:durableId="1853883782">
    <w:abstractNumId w:val="38"/>
  </w:num>
  <w:num w:numId="44" w16cid:durableId="1443837333">
    <w:abstractNumId w:val="46"/>
  </w:num>
  <w:num w:numId="45" w16cid:durableId="2068994090">
    <w:abstractNumId w:val="24"/>
  </w:num>
  <w:num w:numId="46" w16cid:durableId="1903321766">
    <w:abstractNumId w:val="40"/>
  </w:num>
  <w:num w:numId="47" w16cid:durableId="1687905330">
    <w:abstractNumId w:val="5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5576"/>
    <w:rsid w:val="00014011"/>
    <w:rsid w:val="00016DD2"/>
    <w:rsid w:val="00026D65"/>
    <w:rsid w:val="00031FD6"/>
    <w:rsid w:val="0004097C"/>
    <w:rsid w:val="00040F3B"/>
    <w:rsid w:val="00041F5A"/>
    <w:rsid w:val="00053A4F"/>
    <w:rsid w:val="00063678"/>
    <w:rsid w:val="000646F4"/>
    <w:rsid w:val="00066290"/>
    <w:rsid w:val="00074F81"/>
    <w:rsid w:val="000914CB"/>
    <w:rsid w:val="0009557A"/>
    <w:rsid w:val="000A2261"/>
    <w:rsid w:val="000A54E7"/>
    <w:rsid w:val="000A5659"/>
    <w:rsid w:val="000C07F1"/>
    <w:rsid w:val="000C284A"/>
    <w:rsid w:val="000D27E1"/>
    <w:rsid w:val="000D5593"/>
    <w:rsid w:val="000E280A"/>
    <w:rsid w:val="000E6879"/>
    <w:rsid w:val="00102487"/>
    <w:rsid w:val="00103069"/>
    <w:rsid w:val="00113673"/>
    <w:rsid w:val="001172EB"/>
    <w:rsid w:val="001333DA"/>
    <w:rsid w:val="0013350C"/>
    <w:rsid w:val="00147E30"/>
    <w:rsid w:val="0015097A"/>
    <w:rsid w:val="001544A0"/>
    <w:rsid w:val="00172C42"/>
    <w:rsid w:val="00172CC2"/>
    <w:rsid w:val="00186C0B"/>
    <w:rsid w:val="00190FF2"/>
    <w:rsid w:val="00191D51"/>
    <w:rsid w:val="001924FC"/>
    <w:rsid w:val="00192D35"/>
    <w:rsid w:val="001B064C"/>
    <w:rsid w:val="001C3EBE"/>
    <w:rsid w:val="001C5A5D"/>
    <w:rsid w:val="001C7BBF"/>
    <w:rsid w:val="001E26E5"/>
    <w:rsid w:val="001E344B"/>
    <w:rsid w:val="001E5678"/>
    <w:rsid w:val="001E736F"/>
    <w:rsid w:val="001F0519"/>
    <w:rsid w:val="002036C4"/>
    <w:rsid w:val="00231499"/>
    <w:rsid w:val="002357A8"/>
    <w:rsid w:val="0025444C"/>
    <w:rsid w:val="00255D0A"/>
    <w:rsid w:val="00266BD3"/>
    <w:rsid w:val="002745EF"/>
    <w:rsid w:val="002772F7"/>
    <w:rsid w:val="00284601"/>
    <w:rsid w:val="002A2F71"/>
    <w:rsid w:val="002D0F08"/>
    <w:rsid w:val="002D546C"/>
    <w:rsid w:val="002D7658"/>
    <w:rsid w:val="002E1819"/>
    <w:rsid w:val="002E3C4B"/>
    <w:rsid w:val="002E70A2"/>
    <w:rsid w:val="002E7D15"/>
    <w:rsid w:val="002F00AE"/>
    <w:rsid w:val="002F5C8C"/>
    <w:rsid w:val="002F6EE2"/>
    <w:rsid w:val="0030110D"/>
    <w:rsid w:val="00304168"/>
    <w:rsid w:val="00310942"/>
    <w:rsid w:val="00341A0D"/>
    <w:rsid w:val="00353F3F"/>
    <w:rsid w:val="00356699"/>
    <w:rsid w:val="00366F97"/>
    <w:rsid w:val="00367CDE"/>
    <w:rsid w:val="00370917"/>
    <w:rsid w:val="00374902"/>
    <w:rsid w:val="00376C18"/>
    <w:rsid w:val="003A254A"/>
    <w:rsid w:val="003B123A"/>
    <w:rsid w:val="003C7629"/>
    <w:rsid w:val="003D187E"/>
    <w:rsid w:val="003E6CE2"/>
    <w:rsid w:val="003F6D4D"/>
    <w:rsid w:val="00405A8E"/>
    <w:rsid w:val="004232E3"/>
    <w:rsid w:val="00424517"/>
    <w:rsid w:val="00425632"/>
    <w:rsid w:val="004303E4"/>
    <w:rsid w:val="00431B19"/>
    <w:rsid w:val="00440B36"/>
    <w:rsid w:val="00444A44"/>
    <w:rsid w:val="00447070"/>
    <w:rsid w:val="004602D0"/>
    <w:rsid w:val="00466C68"/>
    <w:rsid w:val="00476203"/>
    <w:rsid w:val="0048024E"/>
    <w:rsid w:val="00480FDF"/>
    <w:rsid w:val="00481C04"/>
    <w:rsid w:val="00483646"/>
    <w:rsid w:val="0048546E"/>
    <w:rsid w:val="0048776F"/>
    <w:rsid w:val="004A384F"/>
    <w:rsid w:val="004A478E"/>
    <w:rsid w:val="004A4E8A"/>
    <w:rsid w:val="004A7A01"/>
    <w:rsid w:val="004C1367"/>
    <w:rsid w:val="004E6D59"/>
    <w:rsid w:val="004F64D7"/>
    <w:rsid w:val="00500395"/>
    <w:rsid w:val="00511912"/>
    <w:rsid w:val="0052210C"/>
    <w:rsid w:val="0052674C"/>
    <w:rsid w:val="00540831"/>
    <w:rsid w:val="00546D4B"/>
    <w:rsid w:val="00553C76"/>
    <w:rsid w:val="005541C9"/>
    <w:rsid w:val="00556BB0"/>
    <w:rsid w:val="0056333E"/>
    <w:rsid w:val="00566E8B"/>
    <w:rsid w:val="005674D9"/>
    <w:rsid w:val="00571AE0"/>
    <w:rsid w:val="00572008"/>
    <w:rsid w:val="0058183F"/>
    <w:rsid w:val="00582813"/>
    <w:rsid w:val="005862E9"/>
    <w:rsid w:val="00586E9A"/>
    <w:rsid w:val="0058731F"/>
    <w:rsid w:val="005A28E1"/>
    <w:rsid w:val="005A2C4E"/>
    <w:rsid w:val="005A45F2"/>
    <w:rsid w:val="005A56C5"/>
    <w:rsid w:val="005A64F8"/>
    <w:rsid w:val="005A69EF"/>
    <w:rsid w:val="005C33DF"/>
    <w:rsid w:val="005D71E0"/>
    <w:rsid w:val="005E742D"/>
    <w:rsid w:val="005F2551"/>
    <w:rsid w:val="00616C7B"/>
    <w:rsid w:val="0062517E"/>
    <w:rsid w:val="006273DB"/>
    <w:rsid w:val="00634E44"/>
    <w:rsid w:val="00636AB5"/>
    <w:rsid w:val="00662023"/>
    <w:rsid w:val="00665B77"/>
    <w:rsid w:val="006772A3"/>
    <w:rsid w:val="00677EF6"/>
    <w:rsid w:val="00677FD7"/>
    <w:rsid w:val="006926C9"/>
    <w:rsid w:val="00692B40"/>
    <w:rsid w:val="00697B03"/>
    <w:rsid w:val="006A13AD"/>
    <w:rsid w:val="006A1E66"/>
    <w:rsid w:val="006A2017"/>
    <w:rsid w:val="006A7ED6"/>
    <w:rsid w:val="006B3FFB"/>
    <w:rsid w:val="006B5DAF"/>
    <w:rsid w:val="006C2111"/>
    <w:rsid w:val="006C48FE"/>
    <w:rsid w:val="006C5AF2"/>
    <w:rsid w:val="006D5350"/>
    <w:rsid w:val="006F73A7"/>
    <w:rsid w:val="00703419"/>
    <w:rsid w:val="00704834"/>
    <w:rsid w:val="0071358C"/>
    <w:rsid w:val="0071468D"/>
    <w:rsid w:val="007148D4"/>
    <w:rsid w:val="007154C4"/>
    <w:rsid w:val="0072726B"/>
    <w:rsid w:val="00737F2E"/>
    <w:rsid w:val="00740C14"/>
    <w:rsid w:val="007457C6"/>
    <w:rsid w:val="00751C07"/>
    <w:rsid w:val="007527BF"/>
    <w:rsid w:val="00762D30"/>
    <w:rsid w:val="007666DB"/>
    <w:rsid w:val="00777764"/>
    <w:rsid w:val="00782CA0"/>
    <w:rsid w:val="00791367"/>
    <w:rsid w:val="00796FBA"/>
    <w:rsid w:val="007A27FB"/>
    <w:rsid w:val="007A5772"/>
    <w:rsid w:val="007A65B8"/>
    <w:rsid w:val="007B2DD3"/>
    <w:rsid w:val="007B7B35"/>
    <w:rsid w:val="007E2F75"/>
    <w:rsid w:val="007E47EE"/>
    <w:rsid w:val="007E6BAE"/>
    <w:rsid w:val="007F1EF1"/>
    <w:rsid w:val="007F6213"/>
    <w:rsid w:val="00805427"/>
    <w:rsid w:val="008143EF"/>
    <w:rsid w:val="008269F9"/>
    <w:rsid w:val="008274D1"/>
    <w:rsid w:val="00833439"/>
    <w:rsid w:val="00833CFF"/>
    <w:rsid w:val="0083461C"/>
    <w:rsid w:val="00854194"/>
    <w:rsid w:val="00862CD5"/>
    <w:rsid w:val="00873E58"/>
    <w:rsid w:val="008771A8"/>
    <w:rsid w:val="008A11F8"/>
    <w:rsid w:val="008C2E26"/>
    <w:rsid w:val="008C7E2F"/>
    <w:rsid w:val="008D437D"/>
    <w:rsid w:val="008D5346"/>
    <w:rsid w:val="008E256A"/>
    <w:rsid w:val="00906A68"/>
    <w:rsid w:val="009104CF"/>
    <w:rsid w:val="0092072C"/>
    <w:rsid w:val="00923876"/>
    <w:rsid w:val="00926BBC"/>
    <w:rsid w:val="0093717E"/>
    <w:rsid w:val="00952BA3"/>
    <w:rsid w:val="00952DE9"/>
    <w:rsid w:val="009647E8"/>
    <w:rsid w:val="009658FB"/>
    <w:rsid w:val="00993858"/>
    <w:rsid w:val="009C2B68"/>
    <w:rsid w:val="009D1C9D"/>
    <w:rsid w:val="00A12811"/>
    <w:rsid w:val="00A148FE"/>
    <w:rsid w:val="00A150AB"/>
    <w:rsid w:val="00A15111"/>
    <w:rsid w:val="00A25C3F"/>
    <w:rsid w:val="00A30CE0"/>
    <w:rsid w:val="00A378FE"/>
    <w:rsid w:val="00A476C3"/>
    <w:rsid w:val="00A47C35"/>
    <w:rsid w:val="00A5475A"/>
    <w:rsid w:val="00A54ED9"/>
    <w:rsid w:val="00A55632"/>
    <w:rsid w:val="00A601CA"/>
    <w:rsid w:val="00A66887"/>
    <w:rsid w:val="00A6795B"/>
    <w:rsid w:val="00A7264C"/>
    <w:rsid w:val="00A93E69"/>
    <w:rsid w:val="00AA10CD"/>
    <w:rsid w:val="00AA7B39"/>
    <w:rsid w:val="00AB389E"/>
    <w:rsid w:val="00AB4054"/>
    <w:rsid w:val="00AB5B51"/>
    <w:rsid w:val="00AB71BA"/>
    <w:rsid w:val="00AC5531"/>
    <w:rsid w:val="00AC5ADC"/>
    <w:rsid w:val="00AC7C9C"/>
    <w:rsid w:val="00AE5FF9"/>
    <w:rsid w:val="00AF6C4E"/>
    <w:rsid w:val="00B02DAE"/>
    <w:rsid w:val="00B0592D"/>
    <w:rsid w:val="00B118F8"/>
    <w:rsid w:val="00B2799E"/>
    <w:rsid w:val="00B33020"/>
    <w:rsid w:val="00B35B7F"/>
    <w:rsid w:val="00B41A3A"/>
    <w:rsid w:val="00B41E89"/>
    <w:rsid w:val="00B47283"/>
    <w:rsid w:val="00B47BE2"/>
    <w:rsid w:val="00B63222"/>
    <w:rsid w:val="00B6359D"/>
    <w:rsid w:val="00B64F2E"/>
    <w:rsid w:val="00B7760A"/>
    <w:rsid w:val="00B82C18"/>
    <w:rsid w:val="00B979C9"/>
    <w:rsid w:val="00B97D82"/>
    <w:rsid w:val="00BA5B4E"/>
    <w:rsid w:val="00BB19FF"/>
    <w:rsid w:val="00BB7507"/>
    <w:rsid w:val="00BD29C1"/>
    <w:rsid w:val="00BD3EE3"/>
    <w:rsid w:val="00BD599D"/>
    <w:rsid w:val="00BD5F09"/>
    <w:rsid w:val="00BD632D"/>
    <w:rsid w:val="00BE246C"/>
    <w:rsid w:val="00BE51DC"/>
    <w:rsid w:val="00C05070"/>
    <w:rsid w:val="00C20291"/>
    <w:rsid w:val="00C2092B"/>
    <w:rsid w:val="00C33E2B"/>
    <w:rsid w:val="00C36208"/>
    <w:rsid w:val="00C36DFF"/>
    <w:rsid w:val="00C4126A"/>
    <w:rsid w:val="00C46CD0"/>
    <w:rsid w:val="00C548F8"/>
    <w:rsid w:val="00C60178"/>
    <w:rsid w:val="00C65540"/>
    <w:rsid w:val="00C67242"/>
    <w:rsid w:val="00C72E6A"/>
    <w:rsid w:val="00C75FE5"/>
    <w:rsid w:val="00C8083B"/>
    <w:rsid w:val="00C80A6B"/>
    <w:rsid w:val="00C818EE"/>
    <w:rsid w:val="00C87F89"/>
    <w:rsid w:val="00C97BD0"/>
    <w:rsid w:val="00CA6260"/>
    <w:rsid w:val="00CC408E"/>
    <w:rsid w:val="00CE48B4"/>
    <w:rsid w:val="00CE5F7E"/>
    <w:rsid w:val="00CE6FA5"/>
    <w:rsid w:val="00CE7236"/>
    <w:rsid w:val="00CF18BA"/>
    <w:rsid w:val="00CF1B94"/>
    <w:rsid w:val="00CF308E"/>
    <w:rsid w:val="00CF3388"/>
    <w:rsid w:val="00D00B47"/>
    <w:rsid w:val="00D02171"/>
    <w:rsid w:val="00D02818"/>
    <w:rsid w:val="00D06FBA"/>
    <w:rsid w:val="00D41230"/>
    <w:rsid w:val="00D42BBD"/>
    <w:rsid w:val="00D50485"/>
    <w:rsid w:val="00D54E42"/>
    <w:rsid w:val="00D56768"/>
    <w:rsid w:val="00D807E1"/>
    <w:rsid w:val="00D86D18"/>
    <w:rsid w:val="00DA17C7"/>
    <w:rsid w:val="00DB4C38"/>
    <w:rsid w:val="00DC2264"/>
    <w:rsid w:val="00DC55AA"/>
    <w:rsid w:val="00DC5807"/>
    <w:rsid w:val="00DE5AE7"/>
    <w:rsid w:val="00DF2C53"/>
    <w:rsid w:val="00E23738"/>
    <w:rsid w:val="00E24910"/>
    <w:rsid w:val="00E25337"/>
    <w:rsid w:val="00E269B5"/>
    <w:rsid w:val="00E277D2"/>
    <w:rsid w:val="00E27BB6"/>
    <w:rsid w:val="00E47AE4"/>
    <w:rsid w:val="00E74DD8"/>
    <w:rsid w:val="00E8215F"/>
    <w:rsid w:val="00EA0BB1"/>
    <w:rsid w:val="00EA3662"/>
    <w:rsid w:val="00EB0446"/>
    <w:rsid w:val="00EB752E"/>
    <w:rsid w:val="00ED0255"/>
    <w:rsid w:val="00ED02E7"/>
    <w:rsid w:val="00ED1FDA"/>
    <w:rsid w:val="00ED30AB"/>
    <w:rsid w:val="00ED353B"/>
    <w:rsid w:val="00EE251E"/>
    <w:rsid w:val="00EE469F"/>
    <w:rsid w:val="00EE487E"/>
    <w:rsid w:val="00EF2D11"/>
    <w:rsid w:val="00EF415B"/>
    <w:rsid w:val="00F05633"/>
    <w:rsid w:val="00F067AC"/>
    <w:rsid w:val="00F07226"/>
    <w:rsid w:val="00F115A2"/>
    <w:rsid w:val="00F1482A"/>
    <w:rsid w:val="00F20571"/>
    <w:rsid w:val="00F379E8"/>
    <w:rsid w:val="00F43BF6"/>
    <w:rsid w:val="00F52B5D"/>
    <w:rsid w:val="00F53412"/>
    <w:rsid w:val="00F54788"/>
    <w:rsid w:val="00F70D92"/>
    <w:rsid w:val="00F71EB8"/>
    <w:rsid w:val="00F7710C"/>
    <w:rsid w:val="00F85985"/>
    <w:rsid w:val="00F922AE"/>
    <w:rsid w:val="00FA2C47"/>
    <w:rsid w:val="00FA41BC"/>
    <w:rsid w:val="00FA51B4"/>
    <w:rsid w:val="00FA55E2"/>
    <w:rsid w:val="00FA77B1"/>
    <w:rsid w:val="00FA79CB"/>
    <w:rsid w:val="00FC62BD"/>
    <w:rsid w:val="00FD0994"/>
    <w:rsid w:val="00FE2A54"/>
    <w:rsid w:val="00FE381B"/>
    <w:rsid w:val="00FE3A36"/>
    <w:rsid w:val="00FE451E"/>
    <w:rsid w:val="00FF175A"/>
    <w:rsid w:val="00FF5706"/>
    <w:rsid w:val="00FF70E7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CF30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B979C9"/>
    <w:rPr>
      <w:bCs/>
      <w:sz w:val="22"/>
      <w:szCs w:val="22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B979C9"/>
    <w:pPr>
      <w:spacing w:before="120" w:after="120"/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E277D2"/>
    <w:pPr>
      <w:tabs>
        <w:tab w:val="left" w:pos="2127"/>
      </w:tabs>
      <w:spacing w:before="120" w:after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2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Poziom2">
    <w:name w:val="#Poziom 2"/>
    <w:basedOn w:val="Normalny"/>
    <w:rsid w:val="00EE469F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Cs w:val="20"/>
    </w:rPr>
  </w:style>
  <w:style w:type="character" w:customStyle="1" w:styleId="Teksttreci2Pogrubienie">
    <w:name w:val="Tekst treści (2) + Pogrubienie"/>
    <w:basedOn w:val="Domylnaczcionkaakapitu"/>
    <w:rsid w:val="00FD099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FontStyle55">
    <w:name w:val="Font Style55"/>
    <w:uiPriority w:val="99"/>
    <w:rsid w:val="00F7710C"/>
    <w:rPr>
      <w:rFonts w:ascii="Calibri" w:hAnsi="Calibri"/>
      <w:sz w:val="18"/>
    </w:rPr>
  </w:style>
  <w:style w:type="character" w:customStyle="1" w:styleId="FontStyle54">
    <w:name w:val="Font Style54"/>
    <w:uiPriority w:val="99"/>
    <w:rsid w:val="007A5772"/>
    <w:rPr>
      <w:rFonts w:ascii="Calibri" w:hAnsi="Calibri"/>
      <w:b/>
      <w:sz w:val="18"/>
    </w:rPr>
  </w:style>
  <w:style w:type="paragraph" w:customStyle="1" w:styleId="TableParagraph">
    <w:name w:val="Table Paragraph"/>
    <w:basedOn w:val="Normalny"/>
    <w:uiPriority w:val="1"/>
    <w:qFormat/>
    <w:rsid w:val="003A254A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662023"/>
    <w:pPr>
      <w:suppressAutoHyphens/>
    </w:pPr>
    <w:rPr>
      <w:rFonts w:ascii="Courier New" w:eastAsia="SimSun" w:hAnsi="Courier New" w:cs="Courier New"/>
      <w:lang w:eastAsia="zh-CN"/>
    </w:rPr>
  </w:style>
  <w:style w:type="paragraph" w:customStyle="1" w:styleId="xmsonormal">
    <w:name w:val="x_msonormal"/>
    <w:basedOn w:val="Normalny"/>
    <w:rsid w:val="007B7B35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B41E89"/>
  </w:style>
  <w:style w:type="paragraph" w:customStyle="1" w:styleId="Textbody">
    <w:name w:val="Text body"/>
    <w:basedOn w:val="Standard"/>
    <w:rsid w:val="0030110D"/>
    <w:pPr>
      <w:widowControl w:val="0"/>
      <w:autoSpaceDN w:val="0"/>
      <w:ind w:left="593" w:hanging="240"/>
    </w:pPr>
    <w:rPr>
      <w:kern w:val="0"/>
      <w:lang w:eastAsia="en-US"/>
    </w:rPr>
  </w:style>
  <w:style w:type="numbering" w:customStyle="1" w:styleId="WWNum5">
    <w:name w:val="WWNum5"/>
    <w:basedOn w:val="Bezlisty"/>
    <w:rsid w:val="0030110D"/>
    <w:pPr>
      <w:numPr>
        <w:numId w:val="35"/>
      </w:numPr>
    </w:pPr>
  </w:style>
  <w:style w:type="numbering" w:customStyle="1" w:styleId="WWNum4">
    <w:name w:val="WWNum4"/>
    <w:basedOn w:val="Bezlisty"/>
    <w:rsid w:val="0030110D"/>
    <w:pPr>
      <w:numPr>
        <w:numId w:val="33"/>
      </w:numPr>
    </w:pPr>
  </w:style>
  <w:style w:type="numbering" w:customStyle="1" w:styleId="WWNum18">
    <w:name w:val="WWNum18"/>
    <w:basedOn w:val="Bezlisty"/>
    <w:rsid w:val="0030110D"/>
    <w:pPr>
      <w:numPr>
        <w:numId w:val="34"/>
      </w:numPr>
    </w:pPr>
  </w:style>
  <w:style w:type="character" w:styleId="Tekstzastpczy">
    <w:name w:val="Placeholder Text"/>
    <w:basedOn w:val="Domylnaczcionkaakapitu"/>
    <w:uiPriority w:val="99"/>
    <w:semiHidden/>
    <w:rsid w:val="00D41230"/>
    <w:rPr>
      <w:color w:val="808080"/>
    </w:rPr>
  </w:style>
  <w:style w:type="character" w:customStyle="1" w:styleId="normaltextrun">
    <w:name w:val="normaltextrun"/>
    <w:basedOn w:val="Domylnaczcionkaakapitu"/>
    <w:rsid w:val="00C67242"/>
  </w:style>
  <w:style w:type="character" w:customStyle="1" w:styleId="eop">
    <w:name w:val="eop"/>
    <w:basedOn w:val="Domylnaczcionkaakapitu"/>
    <w:rsid w:val="00C67242"/>
  </w:style>
  <w:style w:type="character" w:customStyle="1" w:styleId="Nagwek4Znak">
    <w:name w:val="Nagłówek 4 Znak"/>
    <w:basedOn w:val="Domylnaczcionkaakapitu"/>
    <w:link w:val="Nagwek4"/>
    <w:rsid w:val="00CF308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32F585-E981-4038-B231-B519A3F9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6</Pages>
  <Words>1560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SzNTiS</dc:creator>
  <dc:description/>
  <cp:lastModifiedBy>Monika Lewandowska</cp:lastModifiedBy>
  <cp:revision>195</cp:revision>
  <cp:lastPrinted>2024-03-22T10:54:00Z</cp:lastPrinted>
  <dcterms:created xsi:type="dcterms:W3CDTF">2021-04-08T05:24:00Z</dcterms:created>
  <dcterms:modified xsi:type="dcterms:W3CDTF">2024-03-22T10:58:00Z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