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D161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4FBA692D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06FA049F" w14:textId="77777777" w:rsidR="00BE7D15" w:rsidRPr="001965F0" w:rsidRDefault="00BE7D15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408FF8D7" w14:textId="77777777" w:rsidR="00BE245A" w:rsidRPr="001965F0" w:rsidRDefault="00BE245A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  <w:r w:rsidRPr="001965F0">
        <w:rPr>
          <w:rFonts w:ascii="Adagio_Slab" w:hAnsi="Adagio_Slab"/>
          <w:sz w:val="20"/>
          <w:szCs w:val="20"/>
        </w:rPr>
        <w:t>Rozdział 2</w:t>
      </w:r>
    </w:p>
    <w:p w14:paraId="6E4A28F8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2E129C45" w14:textId="77777777" w:rsidR="00341280" w:rsidRPr="001965F0" w:rsidRDefault="00341280" w:rsidP="00341280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  <w:r w:rsidRPr="001965F0">
        <w:rPr>
          <w:rFonts w:ascii="Adagio_Slab" w:hAnsi="Adagio_Slab" w:cs="Arial"/>
          <w:b/>
          <w:bCs/>
          <w:sz w:val="20"/>
          <w:szCs w:val="20"/>
        </w:rPr>
        <w:t>Formularz Oferty</w:t>
      </w:r>
    </w:p>
    <w:p w14:paraId="1B01C561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2DFDEA90" w14:textId="77777777" w:rsidR="000540C5" w:rsidRPr="001965F0" w:rsidRDefault="00BE245A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 w:rsidRPr="001965F0">
        <w:rPr>
          <w:rFonts w:ascii="Adagio_Slab" w:hAnsi="Adagio_Slab" w:cs="Arial"/>
        </w:rPr>
        <w:br w:type="page"/>
      </w:r>
      <w:r w:rsidR="00341280" w:rsidRPr="001965F0">
        <w:rPr>
          <w:rFonts w:ascii="Adagio_Slab" w:hAnsi="Adagio_Slab" w:cs="Arial"/>
          <w:b/>
        </w:rPr>
        <w:lastRenderedPageBreak/>
        <w:t>Formularz 2.1.</w:t>
      </w:r>
    </w:p>
    <w:p w14:paraId="011C655E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OFERTA</w:t>
      </w:r>
    </w:p>
    <w:p w14:paraId="39696C77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</w:rPr>
      </w:pPr>
    </w:p>
    <w:p w14:paraId="1C72D63E" w14:textId="77777777" w:rsidR="00782F69" w:rsidRPr="001965F0" w:rsidRDefault="00782F69" w:rsidP="00B56726">
      <w:pPr>
        <w:pStyle w:val="Zwykytekst"/>
        <w:tabs>
          <w:tab w:val="left" w:leader="dot" w:pos="9360"/>
        </w:tabs>
        <w:spacing w:before="120"/>
        <w:ind w:left="4820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Do</w:t>
      </w:r>
      <w:r w:rsidR="008E4A61" w:rsidRPr="001965F0">
        <w:rPr>
          <w:rFonts w:ascii="Adagio_Slab" w:hAnsi="Adagio_Slab" w:cs="Arial"/>
          <w:b/>
          <w:bCs/>
        </w:rPr>
        <w:t>:</w:t>
      </w:r>
    </w:p>
    <w:p w14:paraId="7C91D2A0" w14:textId="77777777" w:rsidR="00782F69" w:rsidRPr="001965F0" w:rsidRDefault="00782F69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Politechnika Warszawska</w:t>
      </w:r>
    </w:p>
    <w:p w14:paraId="014A369F" w14:textId="77777777" w:rsidR="008E4A61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 xml:space="preserve">Wydział Mechaniczny Energetyki  Lotnictwa </w:t>
      </w:r>
    </w:p>
    <w:p w14:paraId="171E13DB" w14:textId="77777777" w:rsidR="00782F69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ul. Nowowiejska 24</w:t>
      </w:r>
      <w:r w:rsidRPr="001965F0">
        <w:rPr>
          <w:rFonts w:ascii="Adagio_Slab" w:hAnsi="Adagio_Slab" w:cs="Arial"/>
          <w:b/>
          <w:bCs/>
        </w:rPr>
        <w:br/>
        <w:t>00-665 Warszawa</w:t>
      </w:r>
    </w:p>
    <w:p w14:paraId="77EC84D5" w14:textId="77777777" w:rsidR="008E4A61" w:rsidRPr="001965F0" w:rsidRDefault="008E4A61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</w:rPr>
      </w:pPr>
    </w:p>
    <w:p w14:paraId="47B0E7A3" w14:textId="77777777" w:rsidR="00782F69" w:rsidRPr="001965F0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</w:rPr>
      </w:pPr>
    </w:p>
    <w:p w14:paraId="68B32B02" w14:textId="77777777" w:rsidR="00782F69" w:rsidRPr="001965F0" w:rsidRDefault="00782F69" w:rsidP="00927C50">
      <w:pPr>
        <w:pStyle w:val="Zwykytekst"/>
        <w:tabs>
          <w:tab w:val="left" w:leader="dot" w:pos="9360"/>
        </w:tabs>
        <w:ind w:right="23"/>
        <w:rPr>
          <w:rFonts w:ascii="Adagio_Slab" w:hAnsi="Adagio_Slab" w:cs="Arial"/>
          <w:b/>
          <w:bCs/>
        </w:rPr>
      </w:pPr>
    </w:p>
    <w:p w14:paraId="3C85E0EA" w14:textId="77777777" w:rsidR="00816B00" w:rsidRPr="001965F0" w:rsidRDefault="00782F69" w:rsidP="002B2B16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  <w:bCs/>
          <w:color w:val="0033CC"/>
        </w:rPr>
      </w:pPr>
      <w:r w:rsidRPr="001965F0">
        <w:rPr>
          <w:rFonts w:ascii="Adagio_Slab" w:hAnsi="Adagio_Slab" w:cs="Arial"/>
          <w:b/>
        </w:rPr>
        <w:t xml:space="preserve">Nawiązując do ogłoszenia o zamówieniu w postępowaniu o udzielenie zamówienia publicznego prowadzonym w trybie </w:t>
      </w:r>
      <w:r w:rsidR="00816B00" w:rsidRPr="001965F0">
        <w:rPr>
          <w:rFonts w:ascii="Adagio_Slab" w:hAnsi="Adagio_Slab" w:cs="Arial"/>
          <w:b/>
        </w:rPr>
        <w:t xml:space="preserve">przetargu nieograniczonego </w:t>
      </w:r>
      <w:r w:rsidRPr="001965F0">
        <w:rPr>
          <w:rFonts w:ascii="Adagio_Slab" w:hAnsi="Adagio_Slab" w:cs="Arial"/>
          <w:b/>
        </w:rPr>
        <w:t xml:space="preserve">na: </w:t>
      </w:r>
      <w:r w:rsidR="004633DD" w:rsidRPr="004633DD">
        <w:rPr>
          <w:rFonts w:ascii="Adagio_Slab" w:hAnsi="Adagio_Slab" w:cs="Arial"/>
          <w:b/>
          <w:color w:val="0000FF"/>
        </w:rPr>
        <w:t>Dostawa skanera 3D stacjonarnego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="00286324">
        <w:rPr>
          <w:rFonts w:ascii="Adagio_Slab" w:hAnsi="Adagio_Slab" w:cs="Arial"/>
          <w:b/>
          <w:color w:val="0000FF"/>
        </w:rPr>
        <w:t xml:space="preserve"> </w:t>
      </w:r>
      <w:r w:rsidRPr="001965F0">
        <w:rPr>
          <w:rFonts w:ascii="Adagio_Slab" w:hAnsi="Adagio_Slab" w:cs="Arial"/>
          <w:spacing w:val="-2"/>
        </w:rPr>
        <w:t xml:space="preserve">Znak postępowania: </w:t>
      </w:r>
      <w:bookmarkStart w:id="0" w:name="_Hlk69912681"/>
      <w:r w:rsidR="00816B00" w:rsidRPr="001965F0">
        <w:rPr>
          <w:rFonts w:ascii="Adagio_Slab" w:hAnsi="Adagio_Slab" w:cs="Arial"/>
        </w:rPr>
        <w:t xml:space="preserve">nr referencyjny: </w:t>
      </w:r>
      <w:r w:rsidR="00816B00" w:rsidRPr="001965F0">
        <w:rPr>
          <w:rFonts w:ascii="Adagio_Slab" w:hAnsi="Adagio_Slab" w:cs="Arial"/>
          <w:b/>
          <w:bCs/>
          <w:color w:val="0033CC"/>
        </w:rPr>
        <w:t>MELBDZ.261.</w:t>
      </w:r>
      <w:r w:rsidR="004633DD">
        <w:rPr>
          <w:rFonts w:ascii="Adagio_Slab" w:hAnsi="Adagio_Slab" w:cs="Arial"/>
          <w:b/>
          <w:bCs/>
          <w:color w:val="0033CC"/>
        </w:rPr>
        <w:t>33</w:t>
      </w:r>
      <w:r w:rsidR="00816B00" w:rsidRPr="001965F0">
        <w:rPr>
          <w:rFonts w:ascii="Adagio_Slab" w:hAnsi="Adagio_Slab" w:cs="Arial"/>
          <w:b/>
          <w:bCs/>
          <w:color w:val="0033CC"/>
        </w:rPr>
        <w:t>.202</w:t>
      </w:r>
      <w:r w:rsidR="004633DD">
        <w:rPr>
          <w:rFonts w:ascii="Adagio_Slab" w:hAnsi="Adagio_Slab" w:cs="Arial"/>
          <w:b/>
          <w:bCs/>
          <w:color w:val="0033CC"/>
        </w:rPr>
        <w:t>2</w:t>
      </w:r>
      <w:r w:rsidR="00816B00" w:rsidRPr="001965F0">
        <w:rPr>
          <w:rFonts w:ascii="Adagio_Slab" w:hAnsi="Adagio_Slab" w:cs="Arial"/>
          <w:b/>
          <w:bCs/>
          <w:color w:val="0033CC"/>
        </w:rPr>
        <w:t>.</w:t>
      </w:r>
    </w:p>
    <w:p w14:paraId="77124E24" w14:textId="77777777" w:rsidR="00816B00" w:rsidRPr="001965F0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144CB2D1" w14:textId="77777777" w:rsidR="00782F69" w:rsidRPr="001965F0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1965F0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5D74B997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1965F0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6200C280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nazwa (firma):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523290E0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adres siedziby: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78ECBC2F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 xml:space="preserve">_______________ </w:t>
      </w:r>
    </w:p>
    <w:p w14:paraId="2CFC5CF9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Rodzaj Wykonawcy: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bookmarkEnd w:id="0"/>
    <w:p w14:paraId="688786B5" w14:textId="77777777" w:rsidR="00782F69" w:rsidRPr="001965F0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</w:rPr>
        <w:t>SKŁADAMY OFERTĘ</w:t>
      </w:r>
      <w:r w:rsidRPr="001965F0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3247CE2F" w14:textId="77777777" w:rsidR="008E4A61" w:rsidRPr="001965F0" w:rsidRDefault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1965F0">
        <w:rPr>
          <w:rFonts w:ascii="Adagio_Slab" w:hAnsi="Adagio_Slab" w:cs="Arial"/>
          <w:b/>
        </w:rPr>
        <w:t>OŚWIADCZAMY,</w:t>
      </w:r>
      <w:r w:rsidRPr="001965F0">
        <w:rPr>
          <w:rFonts w:ascii="Adagio_Slab" w:hAnsi="Adagio_Slab" w:cs="Arial"/>
        </w:rPr>
        <w:t xml:space="preserve"> że zapoznaliśmy się z ogłoszeniem o zamówieniu, SWZ oraz wyjaśnieniami </w:t>
      </w:r>
      <w:r w:rsidR="004E1047" w:rsidRPr="001965F0">
        <w:rPr>
          <w:rFonts w:ascii="Adagio_Slab" w:hAnsi="Adagio_Slab" w:cs="Arial"/>
        </w:rPr>
        <w:br/>
      </w:r>
      <w:r w:rsidRPr="001965F0">
        <w:rPr>
          <w:rFonts w:ascii="Adagio_Slab" w:hAnsi="Adagio_Slab" w:cs="Arial"/>
        </w:rPr>
        <w:t>i zmianami SWZ przekazanymi przez Zamawiającego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uznajemy si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 xml:space="preserve"> za zwi</w:t>
      </w:r>
      <w:r w:rsidRPr="001965F0">
        <w:rPr>
          <w:rFonts w:ascii="Adagio_Slab" w:hAnsi="Adagio_Slab" w:cs="Adagio_Slab"/>
        </w:rPr>
        <w:t>ą</w:t>
      </w:r>
      <w:r w:rsidRPr="001965F0">
        <w:rPr>
          <w:rFonts w:ascii="Adagio_Slab" w:hAnsi="Adagio_Slab" w:cs="Arial"/>
        </w:rPr>
        <w:t>zanych okre</w:t>
      </w:r>
      <w:r w:rsidRPr="001965F0">
        <w:rPr>
          <w:rFonts w:ascii="Adagio_Slab" w:hAnsi="Adagio_Slab" w:cs="Adagio_Slab"/>
        </w:rPr>
        <w:t>ś</w:t>
      </w:r>
      <w:r w:rsidRPr="001965F0">
        <w:rPr>
          <w:rFonts w:ascii="Adagio_Slab" w:hAnsi="Adagio_Slab" w:cs="Arial"/>
        </w:rPr>
        <w:t>lonymi w nich postanowieniami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zasadami post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>powania.</w:t>
      </w:r>
    </w:p>
    <w:p w14:paraId="07BDA14B" w14:textId="77777777" w:rsidR="002E494A" w:rsidRPr="00F2645B" w:rsidRDefault="00782F69" w:rsidP="00927C50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</w:t>
      </w:r>
      <w:r w:rsidR="002E494A" w:rsidRPr="001965F0">
        <w:rPr>
          <w:rFonts w:ascii="Adagio_Slab" w:hAnsi="Adagio_Slab" w:cs="Arial"/>
          <w:iCs/>
        </w:rPr>
        <w:t xml:space="preserve">  wykonanie przedmiotu zamówienia – </w:t>
      </w:r>
      <w:r w:rsidR="009F08F4" w:rsidRPr="001965F0">
        <w:rPr>
          <w:rFonts w:ascii="Adagio_Slab" w:hAnsi="Adagio_Slab" w:cs="Arial"/>
          <w:b/>
          <w:bCs/>
          <w:iCs/>
        </w:rPr>
        <w:t xml:space="preserve"> </w:t>
      </w:r>
    </w:p>
    <w:p w14:paraId="10E160EA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314F99FF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..........................................................................................................................).</w:t>
      </w:r>
    </w:p>
    <w:p w14:paraId="55D38CD3" w14:textId="77777777" w:rsidR="00F2645B" w:rsidRDefault="00F2645B" w:rsidP="00927C50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b/>
          <w:iCs/>
        </w:rPr>
      </w:pPr>
      <w:r w:rsidRPr="001965F0">
        <w:rPr>
          <w:rFonts w:ascii="Adagio_Slab" w:hAnsi="Adagio_Slab" w:cs="Arial"/>
          <w:b/>
          <w:iCs/>
        </w:rPr>
        <w:t>Oferujemy termin dostawy</w:t>
      </w:r>
      <w:r w:rsidR="009340A2">
        <w:rPr>
          <w:rFonts w:ascii="Adagio_Slab" w:hAnsi="Adagio_Slab" w:cs="Arial"/>
          <w:b/>
          <w:iCs/>
        </w:rPr>
        <w:t xml:space="preserve"> </w:t>
      </w:r>
      <w:r w:rsidRPr="001965F0">
        <w:rPr>
          <w:rFonts w:ascii="Adagio_Slab" w:hAnsi="Adagio_Slab" w:cs="Arial"/>
          <w:b/>
          <w:iCs/>
        </w:rPr>
        <w:t>…</w:t>
      </w:r>
      <w:r w:rsidRPr="00477A05">
        <w:rPr>
          <w:rFonts w:ascii="Adagio_Slab" w:hAnsi="Adagio_Slab" w:cs="Arial"/>
          <w:b/>
          <w:iCs/>
        </w:rPr>
        <w:t>………..dni od zawarcia umowy</w:t>
      </w:r>
      <w:r>
        <w:rPr>
          <w:rFonts w:ascii="Adagio_Slab" w:hAnsi="Adagio_Slab" w:cs="Arial"/>
          <w:b/>
          <w:iCs/>
        </w:rPr>
        <w:t>;</w:t>
      </w:r>
    </w:p>
    <w:p w14:paraId="2FCE558B" w14:textId="77777777" w:rsidR="00F2645B" w:rsidRDefault="00F2645B">
      <w:pPr>
        <w:rPr>
          <w:rFonts w:ascii="Adagio_Slab" w:hAnsi="Adagio_Slab" w:cs="Arial"/>
          <w:b/>
          <w:iCs/>
          <w:sz w:val="20"/>
          <w:szCs w:val="20"/>
          <w:lang w:eastAsia="ar-SA"/>
        </w:rPr>
      </w:pPr>
    </w:p>
    <w:p w14:paraId="19B475A3" w14:textId="77777777" w:rsidR="00F2645B" w:rsidRPr="001965F0" w:rsidRDefault="00F2645B" w:rsidP="00D50F7D">
      <w:pPr>
        <w:rPr>
          <w:rFonts w:ascii="Adagio_Slab" w:hAnsi="Adagio_Slab" w:cs="Arial"/>
          <w:iCs/>
        </w:rPr>
      </w:pPr>
    </w:p>
    <w:p w14:paraId="3B11B446" w14:textId="77777777" w:rsidR="005F4D06" w:rsidRPr="00477A05" w:rsidRDefault="005F4D06" w:rsidP="00C233DF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 w:rsidRPr="00477A05">
        <w:rPr>
          <w:rFonts w:ascii="Adagio_Slab" w:hAnsi="Adagio_Slab" w:cs="Arial"/>
          <w:b/>
          <w:bCs/>
          <w:iCs/>
        </w:rPr>
        <w:t>OŚWIADCZAMY</w:t>
      </w:r>
      <w:r w:rsidRPr="00477A05">
        <w:rPr>
          <w:rFonts w:ascii="Adagio_Slab" w:hAnsi="Adagio_Slab" w:cs="Arial"/>
          <w:iCs/>
        </w:rPr>
        <w:t>, że oferujemy termin gwarancji zgodnie z Opisem Przedmiotu Zamówienia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stanowiącym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integralną</w:t>
      </w:r>
      <w:r w:rsidR="00E318A0" w:rsidRPr="00477A05">
        <w:rPr>
          <w:rFonts w:ascii="Adagio_Slab" w:hAnsi="Adagio_Slab" w:cs="Arial"/>
          <w:iCs/>
        </w:rPr>
        <w:t xml:space="preserve"> część SWZ</w:t>
      </w:r>
      <w:r w:rsidR="00604C8B" w:rsidRPr="00477A05">
        <w:rPr>
          <w:rFonts w:ascii="Adagio_Slab" w:hAnsi="Adagio_Slab" w:cs="Arial"/>
          <w:iCs/>
        </w:rPr>
        <w:t>.</w:t>
      </w:r>
      <w:r w:rsidR="00E318A0" w:rsidRPr="00477A05">
        <w:rPr>
          <w:rFonts w:ascii="Adagio_Slab" w:hAnsi="Adagio_Slab" w:cs="Arial"/>
          <w:iCs/>
        </w:rPr>
        <w:t xml:space="preserve"> </w:t>
      </w:r>
    </w:p>
    <w:p w14:paraId="313DB4E7" w14:textId="77777777" w:rsidR="00782F69" w:rsidRPr="00477A05" w:rsidRDefault="008E4A61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</w:rPr>
        <w:lastRenderedPageBreak/>
        <w:t>OŚWIADCZAMY, że poszczególne części</w:t>
      </w:r>
      <w:r w:rsidRPr="00477A05">
        <w:rPr>
          <w:rFonts w:ascii="Adagio_Slab" w:hAnsi="Adagio_Slab" w:cs="Arial"/>
          <w:iCs/>
        </w:rPr>
        <w:t xml:space="preserve"> </w:t>
      </w:r>
      <w:r w:rsidR="00782F69" w:rsidRPr="00477A05">
        <w:rPr>
          <w:rFonts w:ascii="Adagio_Slab" w:hAnsi="Adagio_Slab" w:cs="Arial"/>
          <w:iCs/>
        </w:rPr>
        <w:t xml:space="preserve">zamówienia będą realizowane przez </w:t>
      </w:r>
      <w:r w:rsidR="00782F69" w:rsidRPr="00477A05">
        <w:rPr>
          <w:rFonts w:ascii="Adagio_Slab" w:hAnsi="Adagio_Slab" w:cs="Arial"/>
          <w:i/>
        </w:rPr>
        <w:t>(w przypadku konsorcjum i polegania na podmiotach trzecich)</w:t>
      </w:r>
      <w:r w:rsidR="00782F69" w:rsidRPr="00477A05">
        <w:rPr>
          <w:rFonts w:ascii="Adagio_Slab" w:hAnsi="Adagio_Slab" w:cs="Arial"/>
          <w:iCs/>
        </w:rPr>
        <w:t>:</w:t>
      </w:r>
    </w:p>
    <w:p w14:paraId="2751C2BC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06A85E59" w14:textId="77777777" w:rsidR="00782F69" w:rsidRPr="00477A05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04382AB7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79CB72A9" w14:textId="77777777" w:rsidR="00782F69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0CFAC8D7" w14:textId="77777777" w:rsidR="00D50F7D" w:rsidRPr="00477A05" w:rsidRDefault="00D50F7D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</w:p>
    <w:p w14:paraId="0BF794EF" w14:textId="77777777" w:rsidR="00F30A26" w:rsidRPr="00D50F7D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bCs/>
          <w:i/>
        </w:rPr>
      </w:pPr>
      <w:r w:rsidRPr="00477A05">
        <w:rPr>
          <w:rFonts w:ascii="Adagio_Slab" w:hAnsi="Adagio_Slab" w:cs="Arial"/>
          <w:b/>
        </w:rPr>
        <w:t xml:space="preserve">OŚWIADCZAMY, </w:t>
      </w:r>
      <w:r w:rsidRPr="00D50F7D">
        <w:rPr>
          <w:rFonts w:ascii="Adagio_Slab" w:hAnsi="Adagio_Slab" w:cs="Arial"/>
          <w:bCs/>
        </w:rPr>
        <w:t xml:space="preserve">że zamówienie zrealizujemy samodzielnie**/z udziałem następujących podwykonawców (proszę podać)………………………………………..….., którzy wykonywać będą następujące części zamówienia**: ..................................................................... </w:t>
      </w:r>
    </w:p>
    <w:p w14:paraId="34194A79" w14:textId="77777777" w:rsidR="00782F69" w:rsidRPr="00477A05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OŚWIADCZAM</w:t>
      </w:r>
      <w:r w:rsidR="00F30A26" w:rsidRPr="00477A05">
        <w:rPr>
          <w:rFonts w:ascii="Adagio_Slab" w:hAnsi="Adagio_Slab" w:cs="Arial"/>
          <w:b/>
        </w:rPr>
        <w:t>Y</w:t>
      </w:r>
      <w:r w:rsidRPr="00477A05">
        <w:rPr>
          <w:rFonts w:ascii="Adagio_Slab" w:hAnsi="Adagio_Slab" w:cs="Arial"/>
          <w:b/>
        </w:rPr>
        <w:t>, że jesteśmy</w:t>
      </w:r>
      <w:r w:rsidRPr="00477A05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związani ofertą przez okres wskazany w SWZ. </w:t>
      </w:r>
    </w:p>
    <w:p w14:paraId="494ADFE5" w14:textId="77777777" w:rsidR="00927C50" w:rsidRPr="00477A05" w:rsidRDefault="005F4D06" w:rsidP="00C233DF">
      <w:pPr>
        <w:pStyle w:val="Zwykytekst1"/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9.</w:t>
      </w:r>
      <w:r w:rsidRPr="00477A05">
        <w:rPr>
          <w:rFonts w:ascii="Adagio_Slab" w:hAnsi="Adagio_Slab" w:cs="Arial"/>
          <w:b/>
        </w:rPr>
        <w:tab/>
      </w:r>
      <w:r w:rsidR="00927C50" w:rsidRPr="00477A05">
        <w:rPr>
          <w:rFonts w:ascii="Adagio_Slab" w:hAnsi="Adagio_Slab" w:cs="Arial"/>
          <w:b/>
        </w:rPr>
        <w:t xml:space="preserve">OŚWIADCZAMY, że akceptujemy </w:t>
      </w:r>
      <w:r w:rsidR="00927C50" w:rsidRPr="00477A05">
        <w:rPr>
          <w:rFonts w:ascii="Adagio_Slab" w:hAnsi="Adagio_Slab" w:cs="Arial"/>
        </w:rPr>
        <w:t xml:space="preserve">warunki płatności określone przez Zamawiającego </w:t>
      </w:r>
      <w:r w:rsidR="008E4A61" w:rsidRPr="00477A05">
        <w:rPr>
          <w:rFonts w:ascii="Adagio_Slab" w:hAnsi="Adagio_Slab" w:cs="Arial"/>
        </w:rPr>
        <w:br/>
      </w:r>
      <w:r w:rsidR="00927C50" w:rsidRPr="00477A05">
        <w:rPr>
          <w:rFonts w:ascii="Adagio_Slab" w:hAnsi="Adagio_Slab" w:cs="Arial"/>
        </w:rPr>
        <w:t>w projektowanych postanowieniach umowy.</w:t>
      </w:r>
    </w:p>
    <w:p w14:paraId="587C2929" w14:textId="77777777" w:rsidR="00782F69" w:rsidRPr="00477A05" w:rsidRDefault="005F4D06" w:rsidP="00B67B3E">
      <w:pPr>
        <w:pStyle w:val="Zwykytekst1"/>
        <w:tabs>
          <w:tab w:val="left" w:pos="0"/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10.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iż informacje i dokumenty zawarte w odrębnym i stosownie nazwanym załączniku</w:t>
      </w:r>
      <w:r w:rsidR="00782F69" w:rsidRPr="00477A05" w:rsidDel="00603C62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2E43E2FC" w14:textId="77777777" w:rsidR="00782F69" w:rsidRPr="00477A05" w:rsidRDefault="005F4D06" w:rsidP="00B67B3E">
      <w:pPr>
        <w:pStyle w:val="Zwykytekst1"/>
        <w:tabs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11.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OŚWIADCZAMY,</w:t>
      </w:r>
      <w:r w:rsidR="00782F69" w:rsidRPr="00477A05">
        <w:rPr>
          <w:rFonts w:ascii="Adagio_Slab" w:hAnsi="Adagio_Slab" w:cs="Arial"/>
        </w:rPr>
        <w:t xml:space="preserve"> że zapoznaliśmy się z </w:t>
      </w:r>
      <w:r w:rsidR="002E494A" w:rsidRPr="00477A05">
        <w:rPr>
          <w:rFonts w:ascii="Adagio_Slab" w:hAnsi="Adagio_Slab" w:cs="Arial"/>
        </w:rPr>
        <w:t xml:space="preserve">Projektowanymi </w:t>
      </w:r>
      <w:r w:rsidR="00782F69" w:rsidRPr="00477A05">
        <w:rPr>
          <w:rFonts w:ascii="Adagio_Slab" w:hAnsi="Adagio_Slab" w:cs="Arial"/>
        </w:rPr>
        <w:t>Postanowieniami Umowy zawartymi w SWZ i zobowiązujemy się, w</w:t>
      </w:r>
      <w:r w:rsidR="00782F69" w:rsidRPr="00477A05">
        <w:rPr>
          <w:rFonts w:ascii="Calibri" w:hAnsi="Calibri" w:cs="Calibri"/>
        </w:rPr>
        <w:t> </w:t>
      </w:r>
      <w:r w:rsidR="00782F69" w:rsidRPr="00477A05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7D67B642" w14:textId="77777777" w:rsidR="00782F69" w:rsidRPr="00477A05" w:rsidRDefault="005F4D06" w:rsidP="00B67B3E">
      <w:pPr>
        <w:pStyle w:val="Zwykytekst1"/>
        <w:tabs>
          <w:tab w:val="left" w:pos="426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12.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0EC80494" w14:textId="77777777" w:rsidR="00782F69" w:rsidRPr="00477A05" w:rsidRDefault="005F4D06" w:rsidP="00B67B3E">
      <w:pPr>
        <w:pStyle w:val="Zwykytekst1"/>
        <w:spacing w:after="120" w:line="360" w:lineRule="exact"/>
        <w:ind w:left="284" w:hanging="284"/>
        <w:jc w:val="both"/>
        <w:rPr>
          <w:rFonts w:ascii="Adagio_Slab" w:hAnsi="Adagio_Slab" w:cs="Arial"/>
          <w:lang w:eastAsia="pl-PL"/>
        </w:rPr>
      </w:pPr>
      <w:r w:rsidRPr="00477A05">
        <w:rPr>
          <w:rFonts w:ascii="Adagio_Slab" w:hAnsi="Adagio_Slab" w:cs="Arial"/>
          <w:b/>
        </w:rPr>
        <w:t>13.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UPOWAŻNIONYM DO KONTAKTU</w:t>
      </w:r>
      <w:r w:rsidR="00782F69" w:rsidRPr="00477A05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2A646C52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Imię i nazwisko: ____________________________________________________</w:t>
      </w:r>
    </w:p>
    <w:p w14:paraId="699C555C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Firma: ____________________________________________________________</w:t>
      </w:r>
    </w:p>
    <w:p w14:paraId="2D83A6E1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Adres: ____________________________________________________________</w:t>
      </w:r>
    </w:p>
    <w:p w14:paraId="2EA5D444" w14:textId="77777777" w:rsidR="00D50F7D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tel. ______________, e-mail __________________________________________</w:t>
      </w:r>
    </w:p>
    <w:p w14:paraId="2ACCF5F8" w14:textId="77777777" w:rsidR="00D50F7D" w:rsidRDefault="00D50F7D">
      <w:pPr>
        <w:rPr>
          <w:rFonts w:ascii="Adagio_Slab" w:hAnsi="Adagio_Slab" w:cs="Arial"/>
          <w:sz w:val="20"/>
          <w:szCs w:val="20"/>
          <w:lang w:eastAsia="ar-SA"/>
        </w:rPr>
      </w:pPr>
    </w:p>
    <w:p w14:paraId="1404E697" w14:textId="77777777" w:rsidR="00782F69" w:rsidRPr="00477A05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</w:p>
    <w:p w14:paraId="1B0EEAE0" w14:textId="77777777" w:rsidR="00782F69" w:rsidRPr="00477A05" w:rsidRDefault="005F4D06" w:rsidP="00B67B3E">
      <w:pPr>
        <w:pStyle w:val="Zwykytekst1"/>
        <w:spacing w:after="120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14.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 xml:space="preserve">SPIS </w:t>
      </w:r>
      <w:r w:rsidR="00782F69" w:rsidRPr="00477A05">
        <w:rPr>
          <w:rFonts w:ascii="Adagio_Slab" w:hAnsi="Adagio_Slab" w:cs="Arial"/>
        </w:rPr>
        <w:t>dołączonych oświadczeń i dokumentów:</w:t>
      </w:r>
    </w:p>
    <w:p w14:paraId="265559CF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lastRenderedPageBreak/>
        <w:t>_____________________________________________________________________</w:t>
      </w:r>
    </w:p>
    <w:p w14:paraId="33632A26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7E54C65F" w14:textId="77777777" w:rsidR="00782F69" w:rsidRPr="00477A05" w:rsidRDefault="00782F69" w:rsidP="00782F69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154B3129" w14:textId="77777777" w:rsidR="00782F69" w:rsidRPr="00477A05" w:rsidRDefault="00782F69" w:rsidP="00782F69">
      <w:pPr>
        <w:suppressAutoHyphens/>
        <w:spacing w:before="120" w:line="360" w:lineRule="auto"/>
        <w:rPr>
          <w:rFonts w:ascii="Adagio_Slab" w:hAnsi="Adagio_Slab"/>
          <w:color w:val="000000"/>
          <w:sz w:val="20"/>
          <w:szCs w:val="20"/>
          <w:lang w:eastAsia="ar-SA"/>
        </w:rPr>
      </w:pPr>
      <w:r w:rsidRPr="00477A05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__.202_r.</w:t>
      </w:r>
    </w:p>
    <w:p w14:paraId="00A9B51C" w14:textId="77777777" w:rsidR="00782F69" w:rsidRPr="00477A05" w:rsidRDefault="00782F69" w:rsidP="00782F69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0995A407" w14:textId="77777777" w:rsidR="00810A38" w:rsidRPr="00477A05" w:rsidRDefault="00782F69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  <w:r w:rsidRPr="00477A05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4CC26481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58968489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216771DC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1887C297" w14:textId="77777777" w:rsidR="008E4A61" w:rsidRPr="00477A05" w:rsidRDefault="008E4A61" w:rsidP="008E4A61">
      <w:pPr>
        <w:pStyle w:val="Zwykytekst1"/>
        <w:ind w:left="357"/>
        <w:jc w:val="both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INFORMACJA DLA WYKONAWCY:</w:t>
      </w:r>
    </w:p>
    <w:p w14:paraId="2B40E124" w14:textId="77777777" w:rsidR="008E4A61" w:rsidRPr="00477A05" w:rsidRDefault="008E4A61" w:rsidP="008E4A61">
      <w:pPr>
        <w:pStyle w:val="Tekstpodstawowy"/>
        <w:ind w:right="-425"/>
        <w:jc w:val="both"/>
        <w:rPr>
          <w:rFonts w:ascii="Adagio_Slab" w:hAnsi="Adagio_Slab"/>
          <w:sz w:val="20"/>
          <w:szCs w:val="20"/>
          <w:lang w:eastAsia="ar-SA"/>
        </w:rPr>
      </w:pPr>
      <w:r w:rsidRPr="00477A05">
        <w:rPr>
          <w:rFonts w:ascii="Adagio_Slab" w:hAnsi="Adagio_Slab"/>
          <w:sz w:val="20"/>
          <w:szCs w:val="20"/>
          <w:lang w:eastAsia="ar-SA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477A05">
        <w:rPr>
          <w:rFonts w:ascii="Adagio_Slab" w:hAnsi="Adagio_Slab"/>
          <w:sz w:val="20"/>
          <w:szCs w:val="20"/>
          <w:lang w:eastAsia="ar-SA"/>
        </w:rPr>
        <w:t>ami</w:t>
      </w:r>
      <w:proofErr w:type="spellEnd"/>
      <w:r w:rsidRPr="00477A05">
        <w:rPr>
          <w:rFonts w:ascii="Adagio_Slab" w:hAnsi="Adagio_Slab"/>
          <w:sz w:val="20"/>
          <w:szCs w:val="20"/>
          <w:lang w:eastAsia="ar-SA"/>
        </w:rPr>
        <w:t xml:space="preserve">) potwierdzającymi prawo do reprezentacji Wykonawcy przez osobę podpisującą ofertę. </w:t>
      </w:r>
    </w:p>
    <w:p w14:paraId="7309E416" w14:textId="77777777" w:rsidR="008E4A61" w:rsidRDefault="008E4A61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</w:pPr>
    </w:p>
    <w:p w14:paraId="5D80212B" w14:textId="77777777" w:rsidR="00764C4F" w:rsidRDefault="00764C4F">
      <w:pPr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17854E28" w14:textId="77777777" w:rsidR="00764C4F" w:rsidRDefault="00764C4F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  <w:sectPr w:rsidR="00764C4F" w:rsidSect="003C23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418" w:bottom="1276" w:left="1418" w:header="709" w:footer="626" w:gutter="0"/>
          <w:cols w:space="708"/>
          <w:titlePg/>
          <w:docGrid w:linePitch="360"/>
        </w:sectPr>
      </w:pPr>
    </w:p>
    <w:p w14:paraId="70141EB5" w14:textId="77777777" w:rsidR="00DF2B59" w:rsidRPr="00477A05" w:rsidRDefault="00DF2B59" w:rsidP="00DF2B59">
      <w:pPr>
        <w:rPr>
          <w:rFonts w:ascii="Adagio_Slab" w:hAnsi="Adagio_Slab"/>
          <w:b/>
          <w:bCs/>
          <w:sz w:val="20"/>
          <w:szCs w:val="20"/>
        </w:rPr>
      </w:pPr>
      <w:r w:rsidRPr="00477A05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4EEAFF36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F2B59" w:rsidRPr="00477A05" w14:paraId="2D016241" w14:textId="77777777" w:rsidTr="00A96AD9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4DA564" w14:textId="77777777" w:rsidR="00DF2B59" w:rsidRPr="00477A05" w:rsidRDefault="00DF2B59" w:rsidP="00125E53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45CEC0F3" w14:textId="77777777" w:rsidR="00DF2B59" w:rsidRPr="00477A05" w:rsidRDefault="00DF2B59" w:rsidP="00125E5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27CCF907" w14:textId="77777777" w:rsidR="00DF2B59" w:rsidRPr="00477A05" w:rsidRDefault="00DF2B59" w:rsidP="00125E53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7A57B5" w14:textId="77777777" w:rsidR="00DF2B59" w:rsidRPr="00477A05" w:rsidRDefault="00DF2B59" w:rsidP="00125E5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5983B69C" w14:textId="77777777" w:rsidR="00DF2B59" w:rsidRPr="00477A05" w:rsidRDefault="00764C4F" w:rsidP="00764C4F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29231A73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bookmarkStart w:id="2" w:name="_Hlk19187495"/>
    </w:p>
    <w:p w14:paraId="42BA8884" w14:textId="77777777" w:rsidR="00DF2B59" w:rsidRPr="004633DD" w:rsidRDefault="00DF2B59" w:rsidP="004633DD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>Składając w odpowiedzi na ogłoszenie o zamówieniu ofertę w postępowaniu o udzielenie zamówienia prowadzonym w trybie podstawowym na</w:t>
      </w:r>
      <w:r w:rsidR="004633DD" w:rsidRPr="004633DD">
        <w:rPr>
          <w:rFonts w:ascii="Adagio_Slab" w:hAnsi="Adagio_Slab" w:cs="Arial"/>
          <w:b/>
          <w:color w:val="0000FF"/>
        </w:rPr>
        <w:t xml:space="preserve"> </w:t>
      </w:r>
      <w:r w:rsidR="004633DD" w:rsidRPr="004633DD">
        <w:rPr>
          <w:rFonts w:ascii="Adagio_Slab" w:hAnsi="Adagio_Slab" w:cs="Arial"/>
          <w:b/>
          <w:color w:val="0000FF"/>
          <w:sz w:val="20"/>
          <w:szCs w:val="20"/>
        </w:rPr>
        <w:t>Dostawę skanera 3D stacjonarnego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4633DD">
        <w:rPr>
          <w:rFonts w:ascii="Adagio_Slab" w:hAnsi="Adagio_Slab"/>
          <w:sz w:val="20"/>
          <w:szCs w:val="20"/>
        </w:rPr>
        <w:t>,</w:t>
      </w:r>
      <w:r w:rsidRPr="004633DD">
        <w:rPr>
          <w:rFonts w:ascii="Adagio_Slab" w:hAnsi="Adagio_Slab"/>
          <w:b/>
          <w:sz w:val="20"/>
          <w:szCs w:val="20"/>
        </w:rPr>
        <w:t xml:space="preserve"> </w:t>
      </w:r>
      <w:bookmarkEnd w:id="2"/>
      <w:r w:rsidRPr="004633DD">
        <w:rPr>
          <w:rFonts w:ascii="Adagio_Slab" w:hAnsi="Adagio_Slab"/>
          <w:sz w:val="20"/>
          <w:szCs w:val="20"/>
        </w:rPr>
        <w:t xml:space="preserve">oznaczonego znakiem </w:t>
      </w:r>
      <w:r w:rsidRPr="004633DD">
        <w:rPr>
          <w:rFonts w:ascii="Adagio_Slab" w:hAnsi="Adagio_Slab"/>
          <w:color w:val="0000FF"/>
          <w:sz w:val="20"/>
          <w:szCs w:val="20"/>
        </w:rPr>
        <w:t>MELBDZ.26</w:t>
      </w:r>
      <w:r w:rsidR="00682209" w:rsidRPr="004633DD">
        <w:rPr>
          <w:rFonts w:ascii="Adagio_Slab" w:hAnsi="Adagio_Slab"/>
          <w:color w:val="0000FF"/>
          <w:sz w:val="20"/>
          <w:szCs w:val="20"/>
        </w:rPr>
        <w:t>1</w:t>
      </w:r>
      <w:r w:rsidRPr="004633DD">
        <w:rPr>
          <w:rFonts w:ascii="Adagio_Slab" w:hAnsi="Adagio_Slab"/>
          <w:color w:val="0000FF"/>
          <w:sz w:val="20"/>
          <w:szCs w:val="20"/>
        </w:rPr>
        <w:t>.</w:t>
      </w:r>
      <w:r w:rsidR="004633DD">
        <w:rPr>
          <w:rFonts w:ascii="Adagio_Slab" w:hAnsi="Adagio_Slab"/>
          <w:color w:val="0000FF"/>
          <w:sz w:val="20"/>
          <w:szCs w:val="20"/>
        </w:rPr>
        <w:t>33</w:t>
      </w:r>
      <w:r w:rsidRPr="004633DD">
        <w:rPr>
          <w:rFonts w:ascii="Adagio_Slab" w:hAnsi="Adagio_Slab"/>
          <w:color w:val="0000FF"/>
          <w:sz w:val="20"/>
          <w:szCs w:val="20"/>
        </w:rPr>
        <w:t>.202</w:t>
      </w:r>
      <w:r w:rsidR="004633DD">
        <w:rPr>
          <w:rFonts w:ascii="Adagio_Slab" w:hAnsi="Adagio_Slab"/>
          <w:color w:val="0000FF"/>
          <w:sz w:val="20"/>
          <w:szCs w:val="20"/>
        </w:rPr>
        <w:t>2</w:t>
      </w:r>
      <w:r w:rsidRPr="004633DD">
        <w:rPr>
          <w:rFonts w:ascii="Adagio_Slab" w:hAnsi="Adagio_Slab"/>
          <w:color w:val="0000FF"/>
          <w:sz w:val="20"/>
          <w:szCs w:val="20"/>
        </w:rPr>
        <w:t xml:space="preserve"> </w:t>
      </w:r>
      <w:r w:rsidRPr="004633DD">
        <w:rPr>
          <w:rFonts w:ascii="Adagio_Slab" w:hAnsi="Adagio_Slab"/>
          <w:sz w:val="20"/>
          <w:szCs w:val="20"/>
        </w:rPr>
        <w:t xml:space="preserve">podaję poniżej zestawienie </w:t>
      </w:r>
      <w:r w:rsidRPr="004633DD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tbl>
      <w:tblPr>
        <w:tblW w:w="143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558"/>
        <w:gridCol w:w="4911"/>
        <w:gridCol w:w="966"/>
        <w:gridCol w:w="1406"/>
        <w:gridCol w:w="1654"/>
        <w:gridCol w:w="2215"/>
      </w:tblGrid>
      <w:tr w:rsidR="007E1E0B" w:rsidRPr="00195E38" w14:paraId="3410245E" w14:textId="77777777" w:rsidTr="00677CAA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0886" w14:textId="77777777" w:rsidR="00AB2A37" w:rsidRPr="00AB2A37" w:rsidRDefault="00AB2A37" w:rsidP="00125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A49D" w14:textId="77777777" w:rsidR="00AB2A37" w:rsidRPr="00AB2A37" w:rsidRDefault="008B4574" w:rsidP="00125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141F" w14:textId="77777777" w:rsidR="00AB2A37" w:rsidRPr="00AB2A37" w:rsidRDefault="00AB2A37" w:rsidP="00125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 w:rsidR="00F264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B11F" w14:textId="77777777" w:rsidR="00AB2A37" w:rsidRPr="00AB2A37" w:rsidRDefault="00AB2A37" w:rsidP="00125E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AD28" w14:textId="77777777" w:rsidR="00AB2A37" w:rsidRPr="00AB2A37" w:rsidRDefault="00AB2A37" w:rsidP="00125E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A887" w14:textId="77777777" w:rsidR="00AB2A37" w:rsidRPr="00AB2A37" w:rsidRDefault="00AB2A37" w:rsidP="00125E5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A73" w14:textId="77777777" w:rsidR="00AB2A37" w:rsidRPr="00AB2A37" w:rsidRDefault="00AB2A37" w:rsidP="00125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7E1E0B" w:rsidRPr="00195E38" w14:paraId="79438147" w14:textId="77777777" w:rsidTr="00F7565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A4FF287" w14:textId="77777777" w:rsidR="00AB2A37" w:rsidRPr="00195E38" w:rsidRDefault="00AB2A37" w:rsidP="00125E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81810B8" w14:textId="77777777" w:rsidR="00AB2A37" w:rsidRPr="00195E38" w:rsidRDefault="00AB2A37" w:rsidP="00125E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616FE" w14:textId="77777777" w:rsidR="00AB2A37" w:rsidRPr="00195E38" w:rsidRDefault="00AB2A37" w:rsidP="00125E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1ECF84D" w14:textId="77777777" w:rsidR="00AB2A37" w:rsidRPr="00195E38" w:rsidRDefault="00AB2A37" w:rsidP="00125E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FE5659" w14:textId="77777777" w:rsidR="00AB2A37" w:rsidRPr="00195E38" w:rsidRDefault="00AB2A37" w:rsidP="00125E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A436CE6" w14:textId="77777777" w:rsidR="00AB2A37" w:rsidRPr="00195E38" w:rsidRDefault="00AB2A37" w:rsidP="00125E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27B581DB" w14:textId="77777777" w:rsidR="00AB2A37" w:rsidRPr="00195E38" w:rsidRDefault="00AB2A37" w:rsidP="00125E5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7E1E0B" w:rsidRPr="00195E38" w14:paraId="65F76622" w14:textId="77777777" w:rsidTr="00F7565B">
        <w:trPr>
          <w:trHeight w:val="27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6F04" w14:textId="77777777" w:rsidR="00AB2A37" w:rsidRPr="00195E38" w:rsidRDefault="00AB2A37" w:rsidP="00125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A76C" w14:textId="77777777" w:rsidR="00AB2A37" w:rsidRPr="00F7565B" w:rsidRDefault="002B2B16" w:rsidP="00CD3D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3D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4633DD">
              <w:rPr>
                <w:rFonts w:eastAsiaTheme="minorHAnsi"/>
                <w:sz w:val="20"/>
                <w:szCs w:val="20"/>
                <w:lang w:eastAsia="en-US"/>
              </w:rPr>
              <w:t>SKANER 3D stacjonarny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B233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31CF" w14:textId="77777777" w:rsidR="00AB2A37" w:rsidRPr="00195E38" w:rsidRDefault="004633DD" w:rsidP="00125E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9F99" w14:textId="77777777" w:rsidR="00AB2A37" w:rsidRPr="00195E38" w:rsidRDefault="00AB2A37" w:rsidP="00125E53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A2C5" w14:textId="77777777" w:rsidR="00AB2A37" w:rsidRPr="00195E38" w:rsidRDefault="00AB2A37" w:rsidP="00125E53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58E1" w14:textId="77777777" w:rsidR="00AB2A37" w:rsidRPr="00195E38" w:rsidRDefault="00AB2A37" w:rsidP="00125E53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F16219B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6F142FCA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747A5B94" w14:textId="77777777" w:rsidR="00DF2B59" w:rsidRPr="00477A05" w:rsidRDefault="00DF2B59" w:rsidP="00DF2B59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15183F12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5E384438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2F9DF867" w14:textId="77777777" w:rsidR="00764C4F" w:rsidRDefault="00DF2B5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  <w:sectPr w:rsidR="00764C4F" w:rsidSect="00764C4F">
          <w:pgSz w:w="16838" w:h="11906" w:orient="landscape"/>
          <w:pgMar w:top="1418" w:right="1258" w:bottom="1418" w:left="1276" w:header="709" w:footer="626" w:gutter="0"/>
          <w:cols w:space="708"/>
          <w:titlePg/>
          <w:docGrid w:linePitch="360"/>
        </w:sectPr>
      </w:pPr>
      <w:r w:rsidRPr="00477A05">
        <w:rPr>
          <w:rFonts w:ascii="Adagio_Slab" w:hAnsi="Adagio_Slab"/>
          <w:b/>
          <w:bCs/>
          <w:sz w:val="16"/>
          <w:szCs w:val="16"/>
        </w:rPr>
        <w:t xml:space="preserve">Zgodnie z punktem 13.6  SWZ załączam </w:t>
      </w:r>
      <w:bookmarkStart w:id="3" w:name="_Hlk72149581"/>
      <w:r w:rsidRPr="00477A05">
        <w:rPr>
          <w:rFonts w:ascii="Adagio_Slab" w:hAnsi="Adagio_Slab"/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3"/>
    </w:p>
    <w:p w14:paraId="5A4F5C03" w14:textId="77777777" w:rsidR="00810A38" w:rsidRPr="00477A05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3189BBB4" w14:textId="77777777" w:rsidR="0042085C" w:rsidRPr="00477A05" w:rsidRDefault="0042085C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Rozdział 3</w:t>
      </w:r>
    </w:p>
    <w:p w14:paraId="0BF2AF5A" w14:textId="77777777" w:rsidR="0042085C" w:rsidRPr="00477A05" w:rsidRDefault="0042085C" w:rsidP="0042085C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14:paraId="783DC3B1" w14:textId="77777777" w:rsidR="0042085C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br w:type="page"/>
      </w:r>
    </w:p>
    <w:p w14:paraId="74895FC0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552B2BBB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74397CD2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5C7686F6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Formularz 3.1 </w:t>
      </w:r>
    </w:p>
    <w:p w14:paraId="4A24832D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</w:t>
      </w:r>
      <w:r w:rsidR="004024A4" w:rsidRPr="00477A05">
        <w:rPr>
          <w:rFonts w:ascii="Adagio_Slab" w:hAnsi="Adagio_Slab" w:cs="Arial"/>
          <w:b/>
          <w:sz w:val="20"/>
          <w:szCs w:val="20"/>
        </w:rPr>
        <w:t>Platformie</w:t>
      </w:r>
      <w:r w:rsidRPr="00477A05">
        <w:rPr>
          <w:rFonts w:ascii="Adagio_Slab" w:hAnsi="Adagio_Slab" w:cs="Arial"/>
          <w:b/>
          <w:sz w:val="20"/>
          <w:szCs w:val="20"/>
        </w:rPr>
        <w:t xml:space="preserve"> w miejscu zamieszczenia niniejszej </w:t>
      </w:r>
      <w:r w:rsidR="00721CB7" w:rsidRPr="00477A05">
        <w:rPr>
          <w:rFonts w:ascii="Adagio_Slab" w:hAnsi="Adagio_Slab" w:cs="Arial"/>
          <w:b/>
          <w:sz w:val="20"/>
          <w:szCs w:val="20"/>
        </w:rPr>
        <w:t>SWZ</w:t>
      </w:r>
      <w:r w:rsidRPr="00477A05">
        <w:rPr>
          <w:rFonts w:ascii="Adagio_Slab" w:hAnsi="Adagio_Slab" w:cs="Arial"/>
          <w:b/>
          <w:sz w:val="20"/>
          <w:szCs w:val="20"/>
        </w:rPr>
        <w:t xml:space="preserve"> w formacie </w:t>
      </w:r>
      <w:proofErr w:type="spellStart"/>
      <w:r w:rsidR="005224F8" w:rsidRPr="00477A05">
        <w:rPr>
          <w:rFonts w:ascii="Adagio_Slab" w:hAnsi="Adagio_Slab" w:cs="Arial"/>
          <w:b/>
          <w:sz w:val="20"/>
          <w:szCs w:val="20"/>
        </w:rPr>
        <w:t>xml</w:t>
      </w:r>
      <w:proofErr w:type="spellEnd"/>
      <w:r w:rsidR="005224F8" w:rsidRPr="00477A05">
        <w:rPr>
          <w:rFonts w:ascii="Adagio_Slab" w:hAnsi="Adagio_Slab" w:cs="Arial"/>
          <w:b/>
          <w:sz w:val="20"/>
          <w:szCs w:val="20"/>
        </w:rPr>
        <w:t xml:space="preserve"> </w:t>
      </w:r>
      <w:r w:rsidRPr="00477A05">
        <w:rPr>
          <w:rFonts w:ascii="Adagio_Slab" w:hAnsi="Adagio_Slab" w:cs="Arial"/>
          <w:b/>
          <w:sz w:val="20"/>
          <w:szCs w:val="20"/>
        </w:rPr>
        <w:t xml:space="preserve">– do zaimportowania w serwisie </w:t>
      </w:r>
      <w:proofErr w:type="spellStart"/>
      <w:r w:rsidRPr="00477A05">
        <w:rPr>
          <w:rFonts w:ascii="Adagio_Slab" w:hAnsi="Adagio_Slab" w:cs="Arial"/>
          <w:b/>
          <w:sz w:val="20"/>
          <w:szCs w:val="20"/>
        </w:rPr>
        <w:t>eESPD</w:t>
      </w:r>
      <w:proofErr w:type="spellEnd"/>
      <w:r w:rsidRPr="00477A05">
        <w:rPr>
          <w:rFonts w:ascii="Adagio_Slab" w:hAnsi="Adagio_Slab" w:cs="Arial"/>
          <w:b/>
          <w:sz w:val="20"/>
          <w:szCs w:val="20"/>
        </w:rPr>
        <w:t>.</w:t>
      </w:r>
    </w:p>
    <w:p w14:paraId="75C94031" w14:textId="77777777" w:rsidR="009C2110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(osobny plik)</w:t>
      </w:r>
    </w:p>
    <w:p w14:paraId="44B098C1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45E0EED1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6136A56F" w14:textId="77777777" w:rsidR="0006363E" w:rsidRPr="00477A05" w:rsidRDefault="000540C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</w:rPr>
        <w:br w:type="page"/>
      </w:r>
      <w:r w:rsidR="00CC7AE5" w:rsidRPr="00477A05">
        <w:rPr>
          <w:rFonts w:ascii="Adagio_Slab" w:hAnsi="Adagio_Slab" w:cs="Arial"/>
          <w:b/>
          <w:bCs/>
          <w:sz w:val="20"/>
          <w:szCs w:val="20"/>
        </w:rPr>
        <w:lastRenderedPageBreak/>
        <w:t>Formularz 3.2.</w:t>
      </w:r>
    </w:p>
    <w:p w14:paraId="0875878B" w14:textId="77777777" w:rsidR="00782F69" w:rsidRPr="00477A05" w:rsidRDefault="00782F69" w:rsidP="00782F69">
      <w:pPr>
        <w:ind w:right="5953"/>
        <w:rPr>
          <w:rFonts w:ascii="Adagio_Slab" w:hAnsi="Adagio_Slab" w:cs="Arial"/>
          <w:b/>
          <w:sz w:val="20"/>
          <w:szCs w:val="20"/>
          <w:u w:val="single"/>
        </w:rPr>
      </w:pPr>
    </w:p>
    <w:p w14:paraId="1FDD8869" w14:textId="77777777" w:rsidR="00782F69" w:rsidRPr="00477A05" w:rsidRDefault="00782F69" w:rsidP="00782F69">
      <w:pPr>
        <w:spacing w:after="120" w:line="360" w:lineRule="auto"/>
        <w:jc w:val="center"/>
        <w:rPr>
          <w:rFonts w:ascii="Adagio_Slab" w:hAnsi="Adagio_Slab" w:cs="Arial"/>
          <w:b/>
          <w:sz w:val="20"/>
          <w:szCs w:val="20"/>
          <w:u w:val="single"/>
        </w:rPr>
      </w:pPr>
      <w:r w:rsidRPr="00477A05">
        <w:rPr>
          <w:rFonts w:ascii="Adagio_Slab" w:hAnsi="Adagio_Slab" w:cs="Arial"/>
          <w:b/>
          <w:sz w:val="20"/>
          <w:szCs w:val="20"/>
          <w:u w:val="single"/>
        </w:rPr>
        <w:t xml:space="preserve">Oświadczenie Wykonawcy </w:t>
      </w:r>
    </w:p>
    <w:p w14:paraId="10C6DE5E" w14:textId="77777777" w:rsidR="00782F69" w:rsidRPr="00477A05" w:rsidRDefault="00782F69" w:rsidP="00782F69">
      <w:pPr>
        <w:spacing w:line="360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>o przynależności lub braku przynależności do tej samej grupy kapitałowej,</w:t>
      </w:r>
      <w:r w:rsidRPr="00477A05">
        <w:rPr>
          <w:rFonts w:ascii="Adagio_Slab" w:hAnsi="Adagio_Slab" w:cs="Arial"/>
          <w:b/>
          <w:sz w:val="20"/>
          <w:szCs w:val="20"/>
        </w:rPr>
        <w:br/>
      </w:r>
    </w:p>
    <w:p w14:paraId="384D74CC" w14:textId="77777777" w:rsidR="00782F69" w:rsidRPr="00477A05" w:rsidRDefault="00782F69" w:rsidP="00782F69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E8675E0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Do</w:t>
      </w:r>
    </w:p>
    <w:p w14:paraId="5764DBF4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Politechnika Warszawska</w:t>
      </w:r>
    </w:p>
    <w:p w14:paraId="535707B7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……………………………………..</w:t>
      </w:r>
    </w:p>
    <w:p w14:paraId="4CCFDCC8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5D55D4AC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40CCB987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08F6513B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6C96E819" w14:textId="77777777" w:rsidR="00782F69" w:rsidRPr="00477A05" w:rsidRDefault="00782F69" w:rsidP="008B4574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477A05">
        <w:rPr>
          <w:rFonts w:ascii="Adagio_Slab" w:hAnsi="Adagio_Slab" w:cs="Arial"/>
          <w:b/>
        </w:rPr>
        <w:t xml:space="preserve">Na potrzeby postępowania o udzielenie zamówienia publicznego na: </w:t>
      </w:r>
    </w:p>
    <w:p w14:paraId="7452F29A" w14:textId="77777777" w:rsidR="00816B00" w:rsidRPr="00477A05" w:rsidRDefault="004633DD" w:rsidP="00A96AD9">
      <w:pPr>
        <w:jc w:val="both"/>
        <w:rPr>
          <w:rFonts w:ascii="Adagio_Slab" w:hAnsi="Adagio_Slab" w:cs="Arial"/>
          <w:b/>
          <w:bCs/>
          <w:color w:val="0033CC"/>
          <w:sz w:val="20"/>
          <w:szCs w:val="20"/>
        </w:rPr>
      </w:pPr>
      <w:bookmarkStart w:id="4" w:name="_Hlk107994352"/>
      <w:r w:rsidRPr="004633DD">
        <w:rPr>
          <w:rFonts w:ascii="Adagio_Slab" w:hAnsi="Adagio_Slab" w:cs="Arial"/>
          <w:b/>
          <w:color w:val="0000FF"/>
          <w:sz w:val="20"/>
          <w:szCs w:val="20"/>
        </w:rPr>
        <w:t xml:space="preserve">Dostawa skanera 3D stacjonarnego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bookmarkEnd w:id="4"/>
      <w:r w:rsidR="00782F69" w:rsidRPr="00477A05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>
        <w:rPr>
          <w:rFonts w:ascii="Adagio_Slab" w:hAnsi="Adagio_Slab" w:cs="Arial"/>
          <w:b/>
          <w:bCs/>
          <w:color w:val="0033CC"/>
          <w:sz w:val="20"/>
          <w:szCs w:val="20"/>
        </w:rPr>
        <w:t>33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.</w:t>
      </w:r>
      <w:r>
        <w:rPr>
          <w:rFonts w:ascii="Adagio_Slab" w:hAnsi="Adagio_Slab" w:cs="Arial"/>
          <w:b/>
          <w:bCs/>
          <w:color w:val="0033CC"/>
          <w:sz w:val="20"/>
          <w:szCs w:val="20"/>
        </w:rPr>
        <w:t>2022</w:t>
      </w:r>
    </w:p>
    <w:p w14:paraId="2D31F0F6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477A05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6FF5E04F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477A05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46AB39D3" w14:textId="77777777" w:rsidR="00782F69" w:rsidRPr="00477A05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nazwa (firma):</w:t>
      </w:r>
      <w:r w:rsidRPr="00477A05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31D628B2" w14:textId="77777777" w:rsidR="00782F69" w:rsidRPr="00477A05" w:rsidRDefault="00782F69" w:rsidP="008973FF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FE414B8" w14:textId="77777777" w:rsidR="00CC7AE5" w:rsidRPr="00477A05" w:rsidRDefault="00CC7AE5" w:rsidP="008973FF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oświadczam</w:t>
      </w:r>
      <w:r w:rsidR="00782F69" w:rsidRPr="00477A05">
        <w:rPr>
          <w:rFonts w:ascii="Adagio_Slab" w:hAnsi="Adagio_Slab" w:cs="Arial"/>
          <w:b/>
          <w:bCs/>
          <w:sz w:val="20"/>
          <w:szCs w:val="20"/>
        </w:rPr>
        <w:t>y</w:t>
      </w:r>
      <w:r w:rsidRPr="00477A05">
        <w:rPr>
          <w:rFonts w:ascii="Adagio_Slab" w:hAnsi="Adagio_Slab" w:cs="Arial"/>
          <w:sz w:val="20"/>
          <w:szCs w:val="20"/>
        </w:rPr>
        <w:t>, co następuje</w:t>
      </w:r>
      <w:r w:rsidR="009C2110" w:rsidRPr="00477A05">
        <w:rPr>
          <w:rFonts w:ascii="Adagio_Slab" w:hAnsi="Adagio_Slab" w:cs="Arial"/>
          <w:sz w:val="20"/>
          <w:szCs w:val="20"/>
        </w:rPr>
        <w:t>*</w:t>
      </w:r>
      <w:r w:rsidRPr="00477A05">
        <w:rPr>
          <w:rFonts w:ascii="Adagio_Slab" w:hAnsi="Adagio_Slab" w:cs="Arial"/>
          <w:sz w:val="20"/>
          <w:szCs w:val="20"/>
        </w:rPr>
        <w:t>:</w:t>
      </w:r>
    </w:p>
    <w:p w14:paraId="6BFBD1CC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żadnej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</w:p>
    <w:p w14:paraId="36AC8229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  <w:r w:rsidRPr="00477A05">
        <w:rPr>
          <w:rFonts w:ascii="Adagio_Slab" w:hAnsi="Adagio_Slab" w:cs="Arial"/>
          <w:sz w:val="20"/>
          <w:szCs w:val="20"/>
        </w:rPr>
        <w:t xml:space="preserve"> z wykonawcami, którzy złożyli oferty</w:t>
      </w:r>
      <w:r w:rsidR="009C2110" w:rsidRPr="00477A05">
        <w:rPr>
          <w:rFonts w:ascii="Adagio_Slab" w:hAnsi="Adagio_Slab" w:cs="Arial"/>
          <w:sz w:val="20"/>
          <w:szCs w:val="20"/>
        </w:rPr>
        <w:t xml:space="preserve"> w postępowaniu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130A2CE6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należymy wraz z wykonawcą, który złożył ofertę – dane wykonawcy:  ___________________________________________________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**.</w:t>
      </w:r>
    </w:p>
    <w:p w14:paraId="08692A68" w14:textId="77777777" w:rsidR="00CC7AE5" w:rsidRPr="00477A05" w:rsidRDefault="00CC7AE5" w:rsidP="00CC7AE5">
      <w:pPr>
        <w:spacing w:line="360" w:lineRule="auto"/>
        <w:ind w:left="37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 xml:space="preserve">Nie podlegamy jednak wykluczeniu w trybie art. </w:t>
      </w:r>
      <w:r w:rsidR="009C2110" w:rsidRPr="00477A05">
        <w:rPr>
          <w:rFonts w:ascii="Adagio_Slab" w:hAnsi="Adagio_Slab" w:cs="Arial"/>
          <w:sz w:val="20"/>
          <w:szCs w:val="20"/>
        </w:rPr>
        <w:t>108</w:t>
      </w:r>
      <w:r w:rsidRPr="00477A05">
        <w:rPr>
          <w:rFonts w:ascii="Adagio_Slab" w:hAnsi="Adagio_Slab" w:cs="Arial"/>
          <w:sz w:val="20"/>
          <w:szCs w:val="20"/>
        </w:rPr>
        <w:t xml:space="preserve"> ust 1 pkt </w:t>
      </w:r>
      <w:r w:rsidR="009C2110" w:rsidRPr="00477A05">
        <w:rPr>
          <w:rFonts w:ascii="Adagio_Slab" w:hAnsi="Adagio_Slab" w:cs="Arial"/>
          <w:sz w:val="20"/>
          <w:szCs w:val="20"/>
        </w:rPr>
        <w:t>5</w:t>
      </w:r>
      <w:r w:rsidRPr="00477A05">
        <w:rPr>
          <w:rFonts w:ascii="Adagio_Slab" w:hAnsi="Adagio_Slab" w:cs="Arial"/>
          <w:sz w:val="20"/>
          <w:szCs w:val="20"/>
        </w:rPr>
        <w:t xml:space="preserve"> ustawy Pzp. ponieważ </w:t>
      </w:r>
      <w:r w:rsidR="009C2110" w:rsidRPr="00477A05">
        <w:rPr>
          <w:rFonts w:ascii="Adagio_Slab" w:hAnsi="Adagio_Slab" w:cs="Arial"/>
          <w:sz w:val="20"/>
          <w:szCs w:val="20"/>
        </w:rPr>
        <w:t>przygotowaliśmy te oferty niezależnie od siebie</w:t>
      </w:r>
      <w:r w:rsidRPr="00477A05">
        <w:rPr>
          <w:rFonts w:ascii="Adagio_Slab" w:hAnsi="Adagio_Slab" w:cs="Arial"/>
          <w:sz w:val="20"/>
          <w:szCs w:val="20"/>
        </w:rPr>
        <w:t xml:space="preserve">, na dowód czego </w:t>
      </w:r>
      <w:r w:rsidR="00A05A2D" w:rsidRPr="00477A05">
        <w:rPr>
          <w:rFonts w:ascii="Adagio_Slab" w:hAnsi="Adagio_Slab" w:cs="Arial"/>
          <w:sz w:val="20"/>
          <w:szCs w:val="20"/>
        </w:rPr>
        <w:t>załączamy stosowne wyjaśnienia.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458C89C2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3B8DB73C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46BB57E1" w14:textId="77777777" w:rsidR="009C2110" w:rsidRPr="00477A05" w:rsidRDefault="009C2110" w:rsidP="009C2110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 zaznaczyć właściwe</w:t>
      </w:r>
    </w:p>
    <w:p w14:paraId="1C273FD6" w14:textId="77777777" w:rsidR="00CC7AE5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** pojęcie grupy kapitałowej w rozumieniu ustawy z dnia 16 lutego 2007 r. o ochronie konkurencji i konsumentów (Dz. U. z 2015 r. poz. 184, 1618 i 1634)*</w:t>
      </w:r>
    </w:p>
    <w:p w14:paraId="28C8BA34" w14:textId="77777777" w:rsidR="00CC7AE5" w:rsidRPr="00477A05" w:rsidRDefault="00CC7AE5" w:rsidP="00CC7AE5">
      <w:pPr>
        <w:spacing w:line="360" w:lineRule="auto"/>
        <w:ind w:firstLine="708"/>
        <w:jc w:val="both"/>
        <w:rPr>
          <w:rFonts w:ascii="Adagio_Slab" w:hAnsi="Adagio_Slab" w:cs="Arial"/>
          <w:sz w:val="20"/>
          <w:szCs w:val="20"/>
        </w:rPr>
      </w:pPr>
    </w:p>
    <w:p w14:paraId="379C1EFA" w14:textId="77777777" w:rsidR="00CC7AE5" w:rsidRPr="00477A05" w:rsidRDefault="00CC7AE5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B5D3E99" w14:textId="77777777" w:rsidR="000540C5" w:rsidRPr="00477A05" w:rsidRDefault="000540C5" w:rsidP="000540C5">
      <w:pPr>
        <w:pStyle w:val="Zwykytekst1"/>
        <w:spacing w:before="120"/>
        <w:jc w:val="both"/>
        <w:rPr>
          <w:rFonts w:ascii="Adagio_Slab" w:hAnsi="Adagio_Slab" w:cs="Arial"/>
          <w:color w:val="000000"/>
          <w:sz w:val="16"/>
          <w:szCs w:val="16"/>
        </w:rPr>
      </w:pPr>
    </w:p>
    <w:p w14:paraId="4337755C" w14:textId="77777777" w:rsidR="00835D08" w:rsidRPr="00477A05" w:rsidRDefault="00835D08" w:rsidP="00796D11">
      <w:pPr>
        <w:pStyle w:val="Zwykytekst3"/>
        <w:spacing w:before="120"/>
        <w:rPr>
          <w:rFonts w:ascii="Adagio_Slab" w:hAnsi="Adagio_Slab" w:cs="Arial"/>
        </w:rPr>
      </w:pPr>
    </w:p>
    <w:p w14:paraId="419E14FA" w14:textId="77777777" w:rsidR="005F11AB" w:rsidRPr="00477A05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68978A64" w14:textId="77777777" w:rsidR="004633DD" w:rsidRPr="004B7B9C" w:rsidRDefault="004633DD" w:rsidP="004633DD">
      <w:pPr>
        <w:rPr>
          <w:rFonts w:ascii="Adagio_Slab" w:hAnsi="Adagio_Slab"/>
          <w:sz w:val="18"/>
          <w:szCs w:val="18"/>
        </w:rPr>
      </w:pPr>
      <w:r w:rsidRPr="00FE6371">
        <w:rPr>
          <w:rFonts w:ascii="Adagio_Slab" w:hAnsi="Adagio_Slab"/>
          <w:sz w:val="18"/>
          <w:szCs w:val="18"/>
        </w:rPr>
        <w:lastRenderedPageBreak/>
        <w:t>Formularz 3.</w:t>
      </w:r>
      <w:r>
        <w:rPr>
          <w:rFonts w:ascii="Adagio_Slab" w:hAnsi="Adagio_Slab"/>
          <w:sz w:val="18"/>
          <w:szCs w:val="18"/>
        </w:rPr>
        <w:t>3</w:t>
      </w:r>
      <w:r w:rsidRPr="00FE6371">
        <w:rPr>
          <w:rFonts w:ascii="Adagio_Slab" w:hAnsi="Adagio_Slab"/>
          <w:sz w:val="18"/>
          <w:szCs w:val="18"/>
        </w:rPr>
        <w:t>.</w:t>
      </w:r>
    </w:p>
    <w:p w14:paraId="18A51AC9" w14:textId="77777777" w:rsidR="004633DD" w:rsidRPr="004B7B9C" w:rsidRDefault="004633DD" w:rsidP="004633DD">
      <w:pPr>
        <w:jc w:val="both"/>
        <w:rPr>
          <w:rFonts w:ascii="Adagio_Slab" w:hAnsi="Adagio_Slab"/>
          <w:b/>
          <w:sz w:val="18"/>
          <w:szCs w:val="18"/>
          <w:u w:val="single"/>
        </w:rPr>
      </w:pPr>
    </w:p>
    <w:p w14:paraId="11015F8C" w14:textId="77777777" w:rsidR="004633DD" w:rsidRPr="004B7B9C" w:rsidRDefault="004633DD" w:rsidP="004633DD">
      <w:pPr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b/>
          <w:caps/>
          <w:sz w:val="18"/>
          <w:szCs w:val="18"/>
          <w:u w:val="single"/>
        </w:rPr>
        <w:t xml:space="preserve">Oświadczenie Wykonawcy/PODWYKONAWCY </w:t>
      </w:r>
      <w:r w:rsidRPr="004B7B9C">
        <w:rPr>
          <w:rFonts w:ascii="Adagio_Slab" w:hAnsi="Adagio_Slab"/>
          <w:b/>
          <w:sz w:val="18"/>
          <w:szCs w:val="18"/>
          <w:u w:val="single"/>
        </w:rPr>
        <w:t xml:space="preserve">DOTYCZĄCE PODSTAW WYKLUCZENIA Z POSTĘPOWANIA  </w:t>
      </w:r>
      <w:r w:rsidRPr="004B7B9C">
        <w:rPr>
          <w:rFonts w:ascii="Adagio_Slab" w:hAnsi="Adagio_Slab"/>
          <w:sz w:val="18"/>
          <w:szCs w:val="18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7CBB3F1E" w14:textId="77777777" w:rsidR="004633DD" w:rsidRPr="004B7B9C" w:rsidRDefault="004633DD" w:rsidP="004633DD">
      <w:pPr>
        <w:jc w:val="both"/>
        <w:rPr>
          <w:rFonts w:ascii="Adagio_Slab" w:hAnsi="Adagio_Slab"/>
          <w:b/>
          <w:sz w:val="18"/>
          <w:szCs w:val="18"/>
        </w:rPr>
      </w:pPr>
    </w:p>
    <w:p w14:paraId="36716A1E" w14:textId="77777777" w:rsidR="004633DD" w:rsidRPr="004B7B9C" w:rsidRDefault="004633DD" w:rsidP="004633DD">
      <w:pPr>
        <w:keepNext/>
        <w:tabs>
          <w:tab w:val="left" w:pos="4253"/>
        </w:tabs>
        <w:jc w:val="both"/>
        <w:outlineLvl w:val="1"/>
        <w:rPr>
          <w:rFonts w:ascii="Adagio_Slab" w:hAnsi="Adagio_Slab"/>
          <w:b/>
          <w:iCs/>
          <w:sz w:val="18"/>
          <w:szCs w:val="18"/>
        </w:rPr>
      </w:pPr>
      <w:r w:rsidRPr="004B7B9C">
        <w:rPr>
          <w:rFonts w:ascii="Adagio_Slab" w:hAnsi="Adagio_Slab"/>
          <w:b/>
          <w:iCs/>
          <w:sz w:val="18"/>
          <w:szCs w:val="18"/>
        </w:rPr>
        <w:t>Zamawiający:</w:t>
      </w:r>
    </w:p>
    <w:p w14:paraId="3800E36E" w14:textId="77777777" w:rsidR="004633DD" w:rsidRPr="004B7B9C" w:rsidRDefault="004633DD" w:rsidP="004633D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sz w:val="18"/>
          <w:szCs w:val="18"/>
          <w:lang w:eastAsia="ar-SA"/>
        </w:rPr>
        <w:t>Politechnika Warszawska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, </w:t>
      </w:r>
    </w:p>
    <w:p w14:paraId="1521C755" w14:textId="77777777" w:rsidR="004633DD" w:rsidRPr="004B7B9C" w:rsidRDefault="004633DD" w:rsidP="004633D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Wydział Mechaniczny Energetyki i Lotnictwa,</w:t>
      </w:r>
    </w:p>
    <w:p w14:paraId="4BE8CF96" w14:textId="77777777" w:rsidR="004633DD" w:rsidRPr="004B7B9C" w:rsidRDefault="004633DD" w:rsidP="004633D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ul. Nowowiejska 24, </w:t>
      </w:r>
    </w:p>
    <w:p w14:paraId="3D7080D0" w14:textId="77777777" w:rsidR="004633DD" w:rsidRPr="004B7B9C" w:rsidRDefault="004633DD" w:rsidP="004633D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00-665 Warszawa</w:t>
      </w:r>
    </w:p>
    <w:p w14:paraId="200A84CE" w14:textId="77777777" w:rsidR="004633DD" w:rsidRPr="004B7B9C" w:rsidRDefault="004633DD" w:rsidP="004633DD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 xml:space="preserve">Nazwa (firma)/imię i nazwisko Wykonawcy/Podwykonawcy – </w:t>
      </w:r>
    </w:p>
    <w:p w14:paraId="4E959320" w14:textId="77777777" w:rsidR="004633DD" w:rsidRPr="004B7B9C" w:rsidRDefault="004633DD" w:rsidP="004633DD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5B3A069E" w14:textId="77777777" w:rsidR="004633DD" w:rsidRPr="004B7B9C" w:rsidRDefault="004633DD" w:rsidP="004633DD">
      <w:pPr>
        <w:autoSpaceDE w:val="0"/>
        <w:autoSpaceDN w:val="0"/>
        <w:adjustRightInd w:val="0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C1CCCFD" w14:textId="77777777" w:rsidR="004633DD" w:rsidRPr="004B7B9C" w:rsidRDefault="004633DD" w:rsidP="004633DD">
      <w:pPr>
        <w:jc w:val="both"/>
        <w:rPr>
          <w:rFonts w:ascii="Adagio_Slab" w:hAnsi="Adagio_Slab"/>
          <w:bCs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 xml:space="preserve">w zależności od podmiotu NIP/PESEL: ………………………………………………………………………………….…………...……………….., </w:t>
      </w:r>
    </w:p>
    <w:p w14:paraId="57F0EDD6" w14:textId="77777777" w:rsidR="004633DD" w:rsidRPr="004B7B9C" w:rsidRDefault="004633DD" w:rsidP="004633DD">
      <w:pPr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0E1021C" w14:textId="77777777" w:rsidR="004633DD" w:rsidRPr="004B7B9C" w:rsidRDefault="004633DD" w:rsidP="004633DD">
      <w:pPr>
        <w:ind w:right="-1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 zależności od podmiotu: KRS/</w:t>
      </w:r>
      <w:proofErr w:type="spellStart"/>
      <w:r w:rsidRPr="004B7B9C">
        <w:rPr>
          <w:rFonts w:ascii="Adagio_Slab" w:hAnsi="Adagio_Slab"/>
          <w:sz w:val="18"/>
          <w:szCs w:val="18"/>
        </w:rPr>
        <w:t>CEiDG</w:t>
      </w:r>
      <w:proofErr w:type="spellEnd"/>
      <w:r w:rsidRPr="004B7B9C">
        <w:rPr>
          <w:rFonts w:ascii="Adagio_Slab" w:hAnsi="Adagio_Slab"/>
          <w:sz w:val="18"/>
          <w:szCs w:val="18"/>
        </w:rPr>
        <w:t>): ………………………………………………………..…………….…………….……………………….,</w:t>
      </w:r>
    </w:p>
    <w:p w14:paraId="631ABE11" w14:textId="77777777" w:rsidR="004633DD" w:rsidRPr="004B7B9C" w:rsidRDefault="004633DD" w:rsidP="004633DD">
      <w:pPr>
        <w:ind w:left="2268" w:hanging="2268"/>
        <w:rPr>
          <w:rFonts w:ascii="Adagio_Slab" w:hAnsi="Adagio_Slab"/>
          <w:i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reprezentowany przez: ………………………………………………………………………………………………………………………………..………...</w:t>
      </w:r>
      <w:r w:rsidRPr="004B7B9C">
        <w:rPr>
          <w:rFonts w:ascii="Adagio_Slab" w:hAnsi="Adagio_Slab"/>
          <w:i/>
          <w:sz w:val="18"/>
          <w:szCs w:val="18"/>
        </w:rPr>
        <w:t xml:space="preserve"> </w:t>
      </w:r>
    </w:p>
    <w:p w14:paraId="13FA8079" w14:textId="77777777" w:rsidR="004633DD" w:rsidRPr="004B7B9C" w:rsidRDefault="004633DD" w:rsidP="004633DD">
      <w:pPr>
        <w:ind w:left="2268" w:hanging="144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i/>
          <w:sz w:val="18"/>
          <w:szCs w:val="18"/>
        </w:rPr>
        <w:t>(</w:t>
      </w:r>
      <w:r w:rsidRPr="004B7B9C">
        <w:rPr>
          <w:rFonts w:ascii="Adagio_Slab" w:hAnsi="Adagio_Slab"/>
          <w:sz w:val="18"/>
          <w:szCs w:val="18"/>
        </w:rPr>
        <w:t>imię, nazwisko, stanowisko/podstawa do reprezentacji)</w:t>
      </w:r>
    </w:p>
    <w:p w14:paraId="0C1F63D3" w14:textId="77777777" w:rsidR="004633DD" w:rsidRPr="004B7B9C" w:rsidRDefault="004633DD" w:rsidP="004633DD">
      <w:pPr>
        <w:jc w:val="both"/>
        <w:rPr>
          <w:rFonts w:ascii="Adagio_Slab" w:hAnsi="Adagio_Slab"/>
          <w:sz w:val="18"/>
          <w:szCs w:val="18"/>
        </w:rPr>
      </w:pPr>
    </w:p>
    <w:p w14:paraId="2B453C2B" w14:textId="77777777" w:rsidR="004633DD" w:rsidRPr="004B7B9C" w:rsidRDefault="004633DD" w:rsidP="004633DD">
      <w:pPr>
        <w:contextualSpacing/>
        <w:jc w:val="both"/>
        <w:rPr>
          <w:rFonts w:ascii="Adagio_Slab" w:hAnsi="Adagio_Slab"/>
          <w:b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Na potrzeby postępowania/zapytania ofertowego/oferty o udzielenie zamówienia publicznego na</w:t>
      </w:r>
      <w:r w:rsidRPr="004B7B9C">
        <w:t xml:space="preserve"> </w:t>
      </w:r>
      <w:r w:rsidRPr="004633DD">
        <w:rPr>
          <w:rFonts w:ascii="Adagio_Slab" w:hAnsi="Adagio_Slab"/>
          <w:sz w:val="18"/>
          <w:szCs w:val="18"/>
        </w:rPr>
        <w:t xml:space="preserve">Dostawa skanera 3D stacjonarnego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4B7B9C">
        <w:rPr>
          <w:rFonts w:ascii="Adagio_Slab" w:hAnsi="Adagio_Slab"/>
          <w:sz w:val="18"/>
          <w:szCs w:val="18"/>
        </w:rPr>
        <w:t xml:space="preserve">oznaczonego znakiem </w:t>
      </w:r>
      <w:r>
        <w:rPr>
          <w:rFonts w:ascii="Adagio_Slab" w:hAnsi="Adagio_Slab"/>
          <w:color w:val="0000FF"/>
          <w:sz w:val="18"/>
          <w:szCs w:val="18"/>
        </w:rPr>
        <w:t>MELBDZ.261.33.2022</w:t>
      </w:r>
      <w:r w:rsidRPr="004B7B9C">
        <w:rPr>
          <w:rFonts w:ascii="Adagio_Slab" w:hAnsi="Adagio_Slab"/>
          <w:color w:val="0000FF"/>
          <w:sz w:val="18"/>
          <w:szCs w:val="18"/>
        </w:rPr>
        <w:t xml:space="preserve">., </w:t>
      </w:r>
      <w:r w:rsidRPr="004B7B9C">
        <w:rPr>
          <w:rFonts w:ascii="Adagio_Slab" w:hAnsi="Adagio_Slab"/>
          <w:sz w:val="18"/>
          <w:szCs w:val="18"/>
        </w:rPr>
        <w:t>prowadzonego przez Wydział Mechaniczny Energetyki i Lotnictwa Politechniki Warszawskiej, oświadczam, co następuje:</w:t>
      </w:r>
    </w:p>
    <w:p w14:paraId="1A21FF09" w14:textId="77777777" w:rsidR="004633DD" w:rsidRPr="004B7B9C" w:rsidRDefault="004633DD" w:rsidP="004633DD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</w:p>
    <w:p w14:paraId="2541C5B4" w14:textId="77777777" w:rsidR="004633DD" w:rsidRPr="00F53ED1" w:rsidRDefault="004633DD" w:rsidP="004633DD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F53ED1">
        <w:rPr>
          <w:rFonts w:ascii="Adagio_Slab" w:hAnsi="Adagio_Slab"/>
          <w:sz w:val="18"/>
          <w:szCs w:val="18"/>
        </w:rPr>
        <w:t>Pzp</w:t>
      </w:r>
      <w:proofErr w:type="spellEnd"/>
      <w:r w:rsidRPr="00F53ED1">
        <w:rPr>
          <w:rFonts w:ascii="Adagio_Slab" w:hAnsi="Adagio_Slab"/>
          <w:sz w:val="18"/>
          <w:szCs w:val="18"/>
        </w:rPr>
        <w:t xml:space="preserve"> wyklucza się:</w:t>
      </w:r>
    </w:p>
    <w:p w14:paraId="674A3E2A" w14:textId="77777777" w:rsidR="004633DD" w:rsidRPr="00F53ED1" w:rsidRDefault="004633DD" w:rsidP="004B40B3">
      <w:pPr>
        <w:numPr>
          <w:ilvl w:val="0"/>
          <w:numId w:val="17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FBECE" w14:textId="77777777" w:rsidR="004633DD" w:rsidRPr="00F53ED1" w:rsidRDefault="004633DD" w:rsidP="004B40B3">
      <w:pPr>
        <w:numPr>
          <w:ilvl w:val="0"/>
          <w:numId w:val="17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87ADBD" w14:textId="77777777" w:rsidR="004633DD" w:rsidRPr="00F53ED1" w:rsidRDefault="004633DD" w:rsidP="004B40B3">
      <w:pPr>
        <w:numPr>
          <w:ilvl w:val="0"/>
          <w:numId w:val="17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F53ED1" w:rsidDel="00D31D7F">
        <w:rPr>
          <w:rFonts w:ascii="Adagio_Slab" w:hAnsi="Adagio_Slab"/>
          <w:sz w:val="18"/>
          <w:szCs w:val="18"/>
        </w:rPr>
        <w:t xml:space="preserve"> </w:t>
      </w:r>
    </w:p>
    <w:p w14:paraId="4E2121BF" w14:textId="77777777" w:rsidR="004633DD" w:rsidRPr="00F53ED1" w:rsidRDefault="004633DD" w:rsidP="004633DD">
      <w:pPr>
        <w:spacing w:before="100" w:beforeAutospacing="1" w:after="100" w:afterAutospacing="1"/>
        <w:ind w:left="720"/>
        <w:contextualSpacing/>
        <w:rPr>
          <w:rFonts w:ascii="Adagio_Slab" w:hAnsi="Adagio_Slab"/>
          <w:sz w:val="18"/>
          <w:szCs w:val="18"/>
        </w:rPr>
      </w:pPr>
    </w:p>
    <w:p w14:paraId="6818806A" w14:textId="77777777" w:rsidR="004633DD" w:rsidRPr="00F53ED1" w:rsidRDefault="004633DD" w:rsidP="004633DD">
      <w:pPr>
        <w:spacing w:before="100" w:beforeAutospacing="1" w:after="100" w:afterAutospacing="1"/>
        <w:ind w:left="720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Oświadczam, że nie jestem: obywatelem, osobą fizyczną , osobą prawną, podmiotem, organem, o którym mowa w art. 5k ust.1 rozporządzenia Rady UE nr 833/2014 z dnia 31 lipca 2014r. dotyczącego środków ograniczających w związku z działaniami Rosji destabilizującymi sytuację na Ukrainie, to jest:</w:t>
      </w:r>
    </w:p>
    <w:p w14:paraId="0F034F28" w14:textId="77777777" w:rsidR="004633DD" w:rsidRPr="00F53ED1" w:rsidRDefault="004633DD" w:rsidP="004B40B3">
      <w:pPr>
        <w:numPr>
          <w:ilvl w:val="0"/>
          <w:numId w:val="18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obywatelem rosyjskim lub osobą fizyczną lub prawną, podmiotem lub organem z siedzibą w Rosji,</w:t>
      </w:r>
    </w:p>
    <w:p w14:paraId="0D00738C" w14:textId="77777777" w:rsidR="004633DD" w:rsidRPr="00F53ED1" w:rsidRDefault="004633DD" w:rsidP="004B40B3">
      <w:pPr>
        <w:numPr>
          <w:ilvl w:val="0"/>
          <w:numId w:val="18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osobą prawną, podmiotem lub organem, do których prawa własności bezpośrednio lub pośrednio w ponad 50% należą do podmiotu, o którym mowa a lit. a,</w:t>
      </w:r>
    </w:p>
    <w:p w14:paraId="655D764F" w14:textId="77777777" w:rsidR="004633DD" w:rsidRPr="00F53ED1" w:rsidRDefault="004633DD" w:rsidP="004B40B3">
      <w:pPr>
        <w:numPr>
          <w:ilvl w:val="0"/>
          <w:numId w:val="18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osobą fizyczną lub prawną, podmiotem lub organem działającym w imieniu lub pod kierunkiem podmiotu, o którym mowa w lit. a lub lit. b.</w:t>
      </w:r>
    </w:p>
    <w:p w14:paraId="4D90943B" w14:textId="77777777" w:rsidR="004633DD" w:rsidRPr="00F53ED1" w:rsidRDefault="004633DD" w:rsidP="004633DD">
      <w:pPr>
        <w:spacing w:before="100" w:beforeAutospacing="1" w:after="100" w:afterAutospacing="1"/>
        <w:ind w:left="360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Oświadczam/my, że zapoznałem/liśmy się z przepisami dotyczącymi środków ograniczających w związku z działaniami Rosji destabilizującymi sytuację na Ukrainie  :</w:t>
      </w:r>
    </w:p>
    <w:p w14:paraId="3E938BFA" w14:textId="77777777" w:rsidR="004633DD" w:rsidRPr="00F53ED1" w:rsidRDefault="004633DD" w:rsidP="004633DD">
      <w:pPr>
        <w:rPr>
          <w:rFonts w:ascii="Adagio_Slab" w:hAnsi="Adagio_Slab" w:cstheme="minorBidi"/>
          <w:b/>
          <w:bCs/>
          <w:sz w:val="18"/>
          <w:szCs w:val="18"/>
        </w:rPr>
      </w:pPr>
      <w:r w:rsidRPr="00F53ED1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F53ED1">
        <w:rPr>
          <w:rFonts w:ascii="Adagio_Slab" w:hAnsi="Adagio_Slab"/>
          <w:b/>
          <w:bCs/>
          <w:sz w:val="18"/>
          <w:szCs w:val="18"/>
        </w:rPr>
        <w:t xml:space="preserve"> Nie </w:t>
      </w:r>
      <w:r w:rsidRPr="00F53ED1">
        <w:rPr>
          <w:rFonts w:ascii="Adagio_Slab" w:hAnsi="Adagio_Slab" w:cstheme="minorBidi"/>
          <w:sz w:val="18"/>
          <w:szCs w:val="18"/>
        </w:rPr>
        <w:t xml:space="preserve"> podlegam/y  wykluczeni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>u</w:t>
      </w:r>
      <w:r w:rsidRPr="00F53ED1">
        <w:rPr>
          <w:rFonts w:ascii="Adagio_Slab" w:hAnsi="Adagio_Slab" w:cstheme="minorBidi"/>
          <w:sz w:val="18"/>
          <w:szCs w:val="18"/>
        </w:rPr>
        <w:t xml:space="preserve"> w postępowaniu 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 xml:space="preserve">na mocy wyżej wymienionych podstaw wykluczenia. </w:t>
      </w:r>
    </w:p>
    <w:p w14:paraId="3D6DC8EB" w14:textId="77777777" w:rsidR="004633DD" w:rsidRPr="00F53ED1" w:rsidRDefault="004633DD" w:rsidP="004633DD">
      <w:pPr>
        <w:rPr>
          <w:rFonts w:ascii="Adagio_Slab" w:hAnsi="Adagio_Slab"/>
          <w:b/>
          <w:bCs/>
          <w:sz w:val="18"/>
          <w:szCs w:val="18"/>
        </w:rPr>
      </w:pPr>
      <w:r w:rsidRPr="00F53ED1">
        <w:rPr>
          <w:rFonts w:ascii="Adagio_Slab" w:hAnsi="Adagio_Slab" w:cstheme="minorBidi"/>
          <w:b/>
          <w:bCs/>
          <w:sz w:val="18"/>
          <w:szCs w:val="18"/>
        </w:rPr>
        <w:t xml:space="preserve"> </w:t>
      </w:r>
      <w:r w:rsidRPr="00F53ED1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F53ED1">
        <w:rPr>
          <w:rFonts w:ascii="Adagio_Slab" w:hAnsi="Adagio_Slab"/>
          <w:b/>
          <w:bCs/>
          <w:sz w:val="18"/>
          <w:szCs w:val="18"/>
        </w:rPr>
        <w:t xml:space="preserve"> 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>Podlegam/my wykluczeniu w postępowaniu na mocy wymienionych podstaw wykluczenia .</w:t>
      </w:r>
      <w:r w:rsidRPr="00F53ED1" w:rsidDel="00250E83"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37C1A3B5" w14:textId="77777777" w:rsidR="004633DD" w:rsidRPr="00F53ED1" w:rsidRDefault="004633DD" w:rsidP="004633DD">
      <w:pPr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sym w:font="Symbol" w:char="F08F"/>
      </w:r>
      <w:r w:rsidRPr="00F53ED1">
        <w:rPr>
          <w:rFonts w:ascii="Adagio_Slab" w:hAnsi="Adagio_Slab"/>
          <w:sz w:val="18"/>
          <w:szCs w:val="18"/>
        </w:rPr>
        <w:t xml:space="preserve"> zaznaczyć właściwe</w:t>
      </w:r>
    </w:p>
    <w:p w14:paraId="1AB22368" w14:textId="77777777" w:rsidR="004633DD" w:rsidRPr="00F53ED1" w:rsidRDefault="004633DD" w:rsidP="004633DD">
      <w:pPr>
        <w:spacing w:line="360" w:lineRule="auto"/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…………….…….</w:t>
      </w:r>
      <w:r w:rsidRPr="00F53ED1">
        <w:rPr>
          <w:rFonts w:ascii="Adagio_Slab" w:hAnsi="Adagio_Slab" w:cs="Arial"/>
          <w:i/>
          <w:sz w:val="18"/>
          <w:szCs w:val="18"/>
        </w:rPr>
        <w:t xml:space="preserve">, </w:t>
      </w:r>
      <w:r w:rsidRPr="00F53ED1">
        <w:rPr>
          <w:rFonts w:ascii="Adagio_Slab" w:hAnsi="Adagio_Slab"/>
          <w:sz w:val="18"/>
          <w:szCs w:val="18"/>
        </w:rPr>
        <w:t>dnia ………….……. r.</w:t>
      </w:r>
      <w:r w:rsidRPr="00F53ED1">
        <w:rPr>
          <w:rFonts w:ascii="Adagio_Slab" w:hAnsi="Adagio_Slab" w:cs="Arial"/>
          <w:sz w:val="18"/>
          <w:szCs w:val="18"/>
        </w:rPr>
        <w:t xml:space="preserve"> </w:t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>…………..………………..……………</w:t>
      </w:r>
    </w:p>
    <w:p w14:paraId="3F051FA7" w14:textId="77777777" w:rsidR="004633DD" w:rsidRPr="00F53ED1" w:rsidRDefault="004633DD" w:rsidP="004633DD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53ED1">
        <w:rPr>
          <w:rFonts w:ascii="Adagio_Slab" w:hAnsi="Adagio_Slab"/>
          <w:sz w:val="18"/>
          <w:szCs w:val="18"/>
        </w:rPr>
        <w:lastRenderedPageBreak/>
        <w:t>(miejscowość)</w:t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  <w:t xml:space="preserve"> (podpis)</w:t>
      </w:r>
    </w:p>
    <w:p w14:paraId="429C1F76" w14:textId="77777777" w:rsidR="00112D89" w:rsidRPr="00477A05" w:rsidRDefault="00112D89" w:rsidP="00796D11">
      <w:pPr>
        <w:pStyle w:val="Zwykytekst3"/>
        <w:spacing w:before="120"/>
        <w:rPr>
          <w:rFonts w:ascii="Adagio_Slab" w:hAnsi="Adagio_Slab" w:cs="Arial"/>
        </w:rPr>
      </w:pPr>
    </w:p>
    <w:p w14:paraId="7A6FCAE1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DC711DA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9049244" w14:textId="77777777" w:rsidR="00560322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F6C0BC6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F0C994C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161E7CE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4069297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B329301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E3E79A2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DCD27BF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27AB9CD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936F192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BDE50DE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AD144E5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94CBC90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FEAC311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C4A4C74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963B97C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1CF9E7E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5001672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F6A08F9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1E73870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E6CDD74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17890E4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95B6E4B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3A309A4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0B59C9E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2460A2D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40143B5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F8F24D6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184F46A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4A17C13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221983B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DD9D32C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886FA41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D3B5D18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96F0E27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47EBCFD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D253969" w14:textId="77777777" w:rsidR="004633DD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8184297" w14:textId="77777777" w:rsidR="004633DD" w:rsidRPr="00477A05" w:rsidRDefault="004633DD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5BF85B4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F7924FB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58C7BD0" w14:textId="77777777" w:rsidR="00D07C10" w:rsidRPr="00477A05" w:rsidRDefault="00D07C10" w:rsidP="00D07C10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  <w:r w:rsidRPr="00477A05">
        <w:rPr>
          <w:rFonts w:ascii="Adagio_Slab" w:hAnsi="Adagio_Slab" w:cs="Arial"/>
          <w:b/>
          <w:bCs/>
          <w:sz w:val="20"/>
          <w:szCs w:val="20"/>
          <w:lang w:eastAsia="ar-SA"/>
        </w:rPr>
        <w:t>Tom II</w:t>
      </w:r>
    </w:p>
    <w:p w14:paraId="6976B11A" w14:textId="77777777" w:rsidR="00D07C10" w:rsidRPr="00477A05" w:rsidRDefault="00D07C10" w:rsidP="00D07C10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</w:p>
    <w:p w14:paraId="09752AC9" w14:textId="77777777" w:rsidR="00D07C10" w:rsidRPr="00477A05" w:rsidRDefault="00D07C10" w:rsidP="00D07C10">
      <w:pPr>
        <w:spacing w:line="360" w:lineRule="auto"/>
        <w:jc w:val="center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PROJEKTOWANE POSTANOWIENIA UMOWY</w:t>
      </w:r>
    </w:p>
    <w:p w14:paraId="6EF7098E" w14:textId="77777777" w:rsidR="00D07C10" w:rsidRPr="00477A05" w:rsidRDefault="00D07C10" w:rsidP="00D07C10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63670B1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18E038D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02B1C7B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0F04F83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E270A3D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AC0B076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D3E9D45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6244A50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943CEC9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960A1D3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B2D0D51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A64CB52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7D8DC09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57E178A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159F3E8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2EEDEE6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0EA12AC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EDB004A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2A6EC61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8C70DE1" w14:textId="77777777" w:rsidR="001737EC" w:rsidRPr="00477A05" w:rsidRDefault="001737E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76C619F" w14:textId="77777777" w:rsidR="001737EC" w:rsidRPr="00477A05" w:rsidRDefault="001737E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3E9C9C8" w14:textId="77777777" w:rsidR="001737EC" w:rsidRPr="00477A05" w:rsidRDefault="001737E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AEEE044" w14:textId="77777777" w:rsidR="001737EC" w:rsidRPr="00477A05" w:rsidRDefault="001737E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91E45AD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963E7CB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8C050CF" w14:textId="77777777" w:rsidR="00D07C10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4E8C4A1" w14:textId="77777777" w:rsidR="008C11BC" w:rsidRDefault="008C11B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0CC2D82" w14:textId="77777777" w:rsidR="008C11BC" w:rsidRDefault="008C11B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3FA7F9C" w14:textId="77777777" w:rsidR="008C11BC" w:rsidRDefault="008C11B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BFE6408" w14:textId="77777777" w:rsidR="008C11BC" w:rsidRPr="00477A05" w:rsidRDefault="008C11BC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9505C83" w14:textId="77777777" w:rsidR="00D07C10" w:rsidRPr="00477A05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AF9E85D" w14:textId="77777777" w:rsidR="00D07C10" w:rsidRPr="001D42B7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05426FA" w14:textId="77777777" w:rsidR="00D07C10" w:rsidRPr="001D42B7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bookmarkStart w:id="5" w:name="_Hlk107995023"/>
      <w:r w:rsidRPr="001D42B7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W dniu .................... 202</w:t>
      </w:r>
      <w:r w:rsidR="001D42B7" w:rsidRPr="001D42B7">
        <w:rPr>
          <w:rFonts w:ascii="Adagio_Slab" w:eastAsia="Calibri" w:hAnsi="Adagio_Slab" w:cs="Arial"/>
          <w:color w:val="000000"/>
          <w:sz w:val="20"/>
          <w:szCs w:val="20"/>
        </w:rPr>
        <w:t>2</w:t>
      </w:r>
      <w:r w:rsidRPr="001D42B7">
        <w:rPr>
          <w:rFonts w:ascii="Adagio_Slab" w:eastAsia="Calibri" w:hAnsi="Adagio_Slab" w:cs="Arial"/>
          <w:color w:val="000000"/>
          <w:sz w:val="20"/>
          <w:szCs w:val="20"/>
        </w:rPr>
        <w:t xml:space="preserve">  roku w Warszawie, pomiędzy: </w:t>
      </w:r>
    </w:p>
    <w:p w14:paraId="176833F1" w14:textId="77777777" w:rsidR="00D07C10" w:rsidRPr="001D42B7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39D6657" w14:textId="77777777" w:rsidR="00D07C10" w:rsidRPr="001D42B7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1D42B7">
        <w:rPr>
          <w:rFonts w:ascii="Adagio_Slab" w:eastAsia="Calibri" w:hAnsi="Adagio_Slab" w:cs="Arial"/>
          <w:color w:val="000000"/>
          <w:sz w:val="20"/>
          <w:szCs w:val="20"/>
        </w:rPr>
        <w:t>Politechniką Warszawską, Wydziałem Mechanicznym Energetyki i Lotnictwa,   00-665 Warszawa, ul. Nowowiejska 24, NIP: 525-000-58-34, Regon: 000001554, zwaną dalej „ZAMAWIAJĄCYM”, reprezentowaną przez: Dziekana Wydziału Mechanicznego Energetyki i Lotnictwa Politechniki Warszawskiej Pana prof. dr. hab. inż. Janusza Frączka  – działającego   z upoważnienia Rektora Politechniki Warszawskiej na podstawie pełnomocnictwa  nr ………….. z dnia ………………………………….. r.</w:t>
      </w:r>
    </w:p>
    <w:p w14:paraId="186BDD84" w14:textId="77777777" w:rsidR="00D07C10" w:rsidRPr="001D42B7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D1DD67C" w14:textId="77777777" w:rsidR="00D07C10" w:rsidRPr="001D42B7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1D42B7">
        <w:rPr>
          <w:rFonts w:ascii="Adagio_Slab" w:eastAsia="Calibri" w:hAnsi="Adagio_Slab" w:cs="Arial"/>
          <w:color w:val="000000"/>
          <w:sz w:val="20"/>
          <w:szCs w:val="20"/>
        </w:rPr>
        <w:t>a</w:t>
      </w:r>
    </w:p>
    <w:p w14:paraId="7CBA4276" w14:textId="77777777" w:rsidR="00D07C10" w:rsidRPr="001D42B7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1D42B7">
        <w:rPr>
          <w:rFonts w:ascii="Adagio_Slab" w:eastAsia="Calibri" w:hAnsi="Adagio_Slab" w:cs="Arial"/>
          <w:color w:val="000000"/>
          <w:sz w:val="20"/>
          <w:szCs w:val="20"/>
        </w:rPr>
        <w:t>……………………………………</w:t>
      </w:r>
    </w:p>
    <w:p w14:paraId="1094ACF8" w14:textId="77777777" w:rsidR="00D07C10" w:rsidRPr="001D42B7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2BC6290" w14:textId="77777777" w:rsidR="00D07C10" w:rsidRPr="001D42B7" w:rsidRDefault="00D07C10" w:rsidP="00D07C1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1D42B7">
        <w:rPr>
          <w:rFonts w:ascii="Adagio_Slab" w:eastAsia="Calibri" w:hAnsi="Adagio_Slab" w:cs="Arial"/>
          <w:color w:val="000000"/>
          <w:sz w:val="20"/>
          <w:szCs w:val="20"/>
        </w:rPr>
        <w:t xml:space="preserve">W wyniku przeprowadzenia postępowania o udzielenie zamówienia publicznego w trybie przetargu nieograniczonego </w:t>
      </w:r>
      <w:r w:rsidRPr="001D42B7">
        <w:rPr>
          <w:rFonts w:ascii="Adagio_Slab" w:eastAsia="Calibri" w:hAnsi="Adagio_Slab" w:cs="Arial"/>
          <w:color w:val="0000FF"/>
          <w:sz w:val="20"/>
          <w:szCs w:val="20"/>
        </w:rPr>
        <w:t>nr MELBDZ.261.</w:t>
      </w:r>
      <w:r w:rsidR="009E6922" w:rsidRPr="001D42B7">
        <w:rPr>
          <w:rFonts w:ascii="Adagio_Slab" w:eastAsia="Calibri" w:hAnsi="Adagio_Slab" w:cs="Arial"/>
          <w:color w:val="0000FF"/>
          <w:sz w:val="20"/>
          <w:szCs w:val="20"/>
        </w:rPr>
        <w:t>33</w:t>
      </w:r>
      <w:r w:rsidRPr="001D42B7">
        <w:rPr>
          <w:rFonts w:ascii="Adagio_Slab" w:eastAsia="Calibri" w:hAnsi="Adagio_Slab" w:cs="Arial"/>
          <w:color w:val="0000FF"/>
          <w:sz w:val="20"/>
          <w:szCs w:val="20"/>
        </w:rPr>
        <w:t>.202</w:t>
      </w:r>
      <w:r w:rsidR="009E6922" w:rsidRPr="001D42B7">
        <w:rPr>
          <w:rFonts w:ascii="Adagio_Slab" w:eastAsia="Calibri" w:hAnsi="Adagio_Slab" w:cs="Arial"/>
          <w:color w:val="0000FF"/>
          <w:sz w:val="20"/>
          <w:szCs w:val="20"/>
        </w:rPr>
        <w:t>2</w:t>
      </w:r>
      <w:r w:rsidRPr="001D42B7">
        <w:rPr>
          <w:rFonts w:ascii="Adagio_Slab" w:eastAsia="Calibri" w:hAnsi="Adagio_Slab" w:cs="Arial"/>
          <w:color w:val="0000FF"/>
          <w:sz w:val="20"/>
          <w:szCs w:val="20"/>
        </w:rPr>
        <w:t xml:space="preserve"> na </w:t>
      </w:r>
      <w:r w:rsidR="009E6922" w:rsidRPr="001D42B7">
        <w:rPr>
          <w:rFonts w:ascii="Adagio_Slab" w:eastAsia="Calibri" w:hAnsi="Adagio_Slab" w:cs="Arial"/>
          <w:color w:val="0000FF"/>
          <w:sz w:val="20"/>
          <w:szCs w:val="20"/>
        </w:rPr>
        <w:t xml:space="preserve">Dostawa skanera 3D stacjonarnego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1D42B7">
        <w:rPr>
          <w:rFonts w:ascii="Adagio_Slab" w:eastAsia="Calibri" w:hAnsi="Adagio_Slab" w:cs="Arial"/>
          <w:color w:val="000000"/>
          <w:sz w:val="20"/>
          <w:szCs w:val="20"/>
        </w:rPr>
        <w:t>strony zawierają umowę następującej treści:</w:t>
      </w:r>
    </w:p>
    <w:p w14:paraId="001DF832" w14:textId="77777777" w:rsidR="00D07C10" w:rsidRPr="001D42B7" w:rsidRDefault="00D07C10" w:rsidP="00D07C10">
      <w:pPr>
        <w:autoSpaceDN w:val="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</w:p>
    <w:p w14:paraId="18C74D64" w14:textId="77777777" w:rsidR="009E6922" w:rsidRPr="009E6922" w:rsidRDefault="009E6922" w:rsidP="009E6922">
      <w:pPr>
        <w:autoSpaceDN w:val="0"/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1</w:t>
      </w:r>
    </w:p>
    <w:p w14:paraId="30F0A3C9" w14:textId="77777777" w:rsidR="009E6922" w:rsidRPr="009E6922" w:rsidRDefault="009E6922" w:rsidP="004B40B3">
      <w:pPr>
        <w:numPr>
          <w:ilvl w:val="0"/>
          <w:numId w:val="8"/>
        </w:numPr>
        <w:tabs>
          <w:tab w:val="num" w:pos="3600"/>
        </w:tabs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Wykonawca zobowiązuje się dostarczyć Zamawiającemu </w:t>
      </w:r>
      <w:r w:rsidR="00ED1D84">
        <w:rPr>
          <w:rFonts w:ascii="Adagio_Slab" w:hAnsi="Adagio_Slab" w:cs="Arial"/>
          <w:sz w:val="20"/>
          <w:szCs w:val="20"/>
        </w:rPr>
        <w:t>………………………..</w:t>
      </w:r>
      <w:r w:rsidRPr="009E6922">
        <w:rPr>
          <w:rFonts w:ascii="Adagio_Slab" w:hAnsi="Adagio_Slab"/>
          <w:b/>
          <w:color w:val="0070C0"/>
          <w:sz w:val="20"/>
          <w:szCs w:val="20"/>
        </w:rPr>
        <w:t xml:space="preserve"> </w:t>
      </w:r>
      <w:r w:rsidRPr="009E6922">
        <w:rPr>
          <w:rFonts w:ascii="Adagio_Slab" w:hAnsi="Adagio_Slab" w:cs="Arial"/>
          <w:sz w:val="20"/>
          <w:szCs w:val="20"/>
        </w:rPr>
        <w:t xml:space="preserve">zgodnie z ofertą z dnia </w:t>
      </w:r>
      <w:r w:rsidR="00ED1D84">
        <w:rPr>
          <w:rFonts w:ascii="Adagio_Slab" w:hAnsi="Adagio_Slab" w:cs="Arial"/>
          <w:sz w:val="20"/>
          <w:szCs w:val="20"/>
        </w:rPr>
        <w:t>…………………..</w:t>
      </w:r>
      <w:r w:rsidRPr="009E6922">
        <w:rPr>
          <w:rFonts w:ascii="Adagio_Slab" w:hAnsi="Adagio_Slab" w:cs="Arial"/>
          <w:sz w:val="20"/>
          <w:szCs w:val="20"/>
        </w:rPr>
        <w:t xml:space="preserve">  roku, stanowiącą integralną część umowy (załącznik nr 1).</w:t>
      </w:r>
    </w:p>
    <w:p w14:paraId="1AC82F8B" w14:textId="77777777" w:rsidR="009E6922" w:rsidRPr="009E6922" w:rsidRDefault="009E6922" w:rsidP="004B40B3">
      <w:pPr>
        <w:numPr>
          <w:ilvl w:val="0"/>
          <w:numId w:val="8"/>
        </w:numPr>
        <w:tabs>
          <w:tab w:val="left" w:pos="284"/>
        </w:tabs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W przypadku wycofania oferowanego sprzętu ze sprzedaży/produkcji Zamawiający dopuszcza dostawę sprzętu o parametrach nie gorszych niż podane w ofercie, zgodnego ze Specyfikacją Warunków Zamówienia, za tę samą cenę.</w:t>
      </w:r>
    </w:p>
    <w:p w14:paraId="0CD4A52A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2</w:t>
      </w:r>
    </w:p>
    <w:p w14:paraId="54D1028A" w14:textId="77777777" w:rsidR="009E6922" w:rsidRPr="009E6922" w:rsidRDefault="009E6922" w:rsidP="004B40B3">
      <w:pPr>
        <w:numPr>
          <w:ilvl w:val="0"/>
          <w:numId w:val="9"/>
        </w:numPr>
        <w:tabs>
          <w:tab w:val="left" w:pos="284"/>
        </w:tabs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Wykonawca oświadcza, że spełnia warunki określone w art. 118 ustawy Prawo zamówień publicznych.</w:t>
      </w:r>
    </w:p>
    <w:p w14:paraId="715B5081" w14:textId="77777777" w:rsidR="009E6922" w:rsidRPr="009E6922" w:rsidRDefault="009E6922" w:rsidP="004B40B3">
      <w:pPr>
        <w:numPr>
          <w:ilvl w:val="0"/>
          <w:numId w:val="9"/>
        </w:numPr>
        <w:tabs>
          <w:tab w:val="left" w:pos="284"/>
        </w:tabs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Wykonawca ponosił będzie pełną odpowiedzialność za wszelkie szkody powstałe bezpośrednio lub pośrednio po stronie Zamawiającego, wynikłe z tytułu nieprawdziwości powyższego oświadczenia.</w:t>
      </w:r>
    </w:p>
    <w:p w14:paraId="572C660A" w14:textId="77777777" w:rsidR="009E6922" w:rsidRPr="00125E53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125E53">
        <w:rPr>
          <w:rFonts w:ascii="Adagio_Slab" w:hAnsi="Adagio_Slab" w:cs="Arial"/>
          <w:b/>
          <w:bCs/>
          <w:sz w:val="20"/>
          <w:szCs w:val="20"/>
        </w:rPr>
        <w:t>§ 3</w:t>
      </w:r>
    </w:p>
    <w:p w14:paraId="5D536D2A" w14:textId="77777777" w:rsidR="009E6922" w:rsidRPr="00125E53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125E53">
        <w:rPr>
          <w:rFonts w:ascii="Adagio_Slab" w:hAnsi="Adagio_Slab" w:cs="Arial"/>
          <w:sz w:val="20"/>
          <w:szCs w:val="20"/>
        </w:rPr>
        <w:t xml:space="preserve">Termin dostawy ustala się na </w:t>
      </w:r>
      <w:r w:rsidR="001D42B7" w:rsidRPr="00125E53">
        <w:rPr>
          <w:rFonts w:ascii="Adagio_Slab" w:hAnsi="Adagio_Slab" w:cs="Arial"/>
          <w:sz w:val="20"/>
          <w:szCs w:val="20"/>
        </w:rPr>
        <w:t>………………</w:t>
      </w:r>
      <w:r w:rsidRPr="00125E53">
        <w:rPr>
          <w:rFonts w:ascii="Adagio_Slab" w:hAnsi="Adagio_Slab" w:cs="Arial"/>
          <w:sz w:val="20"/>
          <w:szCs w:val="20"/>
        </w:rPr>
        <w:t xml:space="preserve"> dni od daty zawarcia umowy.</w:t>
      </w:r>
    </w:p>
    <w:p w14:paraId="648FD4CC" w14:textId="77777777" w:rsidR="009E6922" w:rsidRPr="00125E53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125E53">
        <w:rPr>
          <w:rFonts w:ascii="Adagio_Slab" w:hAnsi="Adagio_Slab" w:cs="Arial"/>
          <w:b/>
          <w:bCs/>
          <w:sz w:val="20"/>
          <w:szCs w:val="20"/>
        </w:rPr>
        <w:t>§ 4</w:t>
      </w:r>
    </w:p>
    <w:p w14:paraId="7CE38F91" w14:textId="77777777" w:rsidR="009E6922" w:rsidRPr="00125E53" w:rsidRDefault="009E6922" w:rsidP="009E6922">
      <w:pPr>
        <w:shd w:val="clear" w:color="auto" w:fill="FFFFFF"/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125E53">
        <w:rPr>
          <w:rFonts w:ascii="Adagio_Slab" w:hAnsi="Adagio_Slab" w:cs="Arial"/>
          <w:sz w:val="20"/>
          <w:szCs w:val="20"/>
        </w:rPr>
        <w:t xml:space="preserve">Wykonawca dostarczy przedmiot umowy na </w:t>
      </w:r>
      <w:r w:rsidR="008C11BC" w:rsidRPr="00125E53">
        <w:rPr>
          <w:rFonts w:ascii="Adagio_Slab" w:hAnsi="Adagio_Slab" w:cs="Arial"/>
          <w:sz w:val="20"/>
          <w:szCs w:val="20"/>
        </w:rPr>
        <w:t>adres: ul. Nowowiejska 24, 00-665 Warszawa</w:t>
      </w:r>
    </w:p>
    <w:p w14:paraId="41079860" w14:textId="77777777" w:rsidR="009E6922" w:rsidRPr="00125E53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125E53">
        <w:rPr>
          <w:rFonts w:ascii="Adagio_Slab" w:hAnsi="Adagio_Slab" w:cs="Arial"/>
          <w:b/>
          <w:bCs/>
          <w:sz w:val="20"/>
          <w:szCs w:val="20"/>
        </w:rPr>
        <w:t>§ 5</w:t>
      </w:r>
    </w:p>
    <w:p w14:paraId="5B6D6786" w14:textId="77777777" w:rsidR="009E6922" w:rsidRPr="009E6922" w:rsidRDefault="009E6922" w:rsidP="004B40B3">
      <w:pPr>
        <w:numPr>
          <w:ilvl w:val="0"/>
          <w:numId w:val="10"/>
        </w:numPr>
        <w:tabs>
          <w:tab w:val="left" w:pos="284"/>
        </w:tabs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125E53">
        <w:rPr>
          <w:rFonts w:ascii="Adagio_Slab" w:hAnsi="Adagio_Slab" w:cs="Arial"/>
          <w:sz w:val="20"/>
          <w:szCs w:val="20"/>
        </w:rPr>
        <w:t>Za zrealizowanie przedmiotu umowy Wykonawca</w:t>
      </w:r>
      <w:r w:rsidRPr="009E6922">
        <w:rPr>
          <w:rFonts w:ascii="Adagio_Slab" w:hAnsi="Adagio_Slab" w:cs="Arial"/>
          <w:sz w:val="20"/>
          <w:szCs w:val="20"/>
        </w:rPr>
        <w:t xml:space="preserve"> otrzyma wynagrodzenie netto w wysokości</w:t>
      </w:r>
      <w:r w:rsidR="001D42B7" w:rsidRPr="001D42B7">
        <w:rPr>
          <w:rFonts w:ascii="Adagio_Slab" w:hAnsi="Adagio_Slab" w:cs="Arial"/>
          <w:sz w:val="20"/>
          <w:szCs w:val="20"/>
        </w:rPr>
        <w:t>………..</w:t>
      </w:r>
      <w:r w:rsidRPr="009E6922">
        <w:rPr>
          <w:rFonts w:ascii="Adagio_Slab" w:hAnsi="Adagio_Slab" w:cs="Arial"/>
          <w:b/>
          <w:bCs/>
          <w:sz w:val="20"/>
          <w:szCs w:val="20"/>
        </w:rPr>
        <w:t xml:space="preserve"> PLN </w:t>
      </w:r>
      <w:r w:rsidRPr="009E6922">
        <w:rPr>
          <w:rFonts w:ascii="Adagio_Slab" w:hAnsi="Adagio_Slab" w:cs="Arial"/>
          <w:sz w:val="20"/>
          <w:szCs w:val="20"/>
        </w:rPr>
        <w:t xml:space="preserve"> (słownie: </w:t>
      </w:r>
      <w:r w:rsidR="001D42B7" w:rsidRPr="001D42B7">
        <w:rPr>
          <w:rFonts w:ascii="Adagio_Slab" w:hAnsi="Adagio_Slab" w:cs="Arial"/>
          <w:sz w:val="20"/>
          <w:szCs w:val="20"/>
        </w:rPr>
        <w:t>……………………………….</w:t>
      </w:r>
      <w:r w:rsidRPr="009E6922">
        <w:rPr>
          <w:rFonts w:ascii="Adagio_Slab" w:hAnsi="Adagio_Slab" w:cs="Arial"/>
          <w:sz w:val="20"/>
          <w:szCs w:val="20"/>
        </w:rPr>
        <w:t xml:space="preserve"> złotych </w:t>
      </w:r>
      <w:r w:rsidR="001D42B7" w:rsidRPr="001D42B7">
        <w:rPr>
          <w:rFonts w:ascii="Adagio_Slab" w:hAnsi="Adagio_Slab" w:cs="Arial"/>
          <w:sz w:val="20"/>
          <w:szCs w:val="20"/>
        </w:rPr>
        <w:t>……</w:t>
      </w:r>
      <w:r w:rsidRPr="009E6922">
        <w:rPr>
          <w:rFonts w:ascii="Adagio_Slab" w:hAnsi="Adagio_Slab" w:cs="Arial"/>
          <w:sz w:val="20"/>
          <w:szCs w:val="20"/>
        </w:rPr>
        <w:t>/100), plus należny podatek VAT</w:t>
      </w:r>
      <w:r w:rsidRPr="009E6922">
        <w:rPr>
          <w:rFonts w:ascii="Adagio_Slab" w:hAnsi="Adagio_Slab" w:cs="Arial"/>
          <w:sz w:val="20"/>
          <w:szCs w:val="20"/>
        </w:rPr>
        <w:br/>
        <w:t xml:space="preserve">w wysokości  </w:t>
      </w:r>
      <w:r w:rsidR="001D42B7" w:rsidRPr="001D42B7">
        <w:rPr>
          <w:rFonts w:ascii="Adagio_Slab" w:hAnsi="Adagio_Slab" w:cs="Arial"/>
          <w:b/>
          <w:bCs/>
          <w:sz w:val="20"/>
          <w:szCs w:val="20"/>
        </w:rPr>
        <w:t>…………..</w:t>
      </w:r>
      <w:r w:rsidRPr="009E6922">
        <w:rPr>
          <w:rFonts w:ascii="Adagio_Slab" w:hAnsi="Adagio_Slab" w:cs="Arial"/>
          <w:b/>
          <w:bCs/>
          <w:sz w:val="20"/>
          <w:szCs w:val="20"/>
        </w:rPr>
        <w:t xml:space="preserve"> PLN/ </w:t>
      </w:r>
      <w:r w:rsidRPr="009E6922">
        <w:rPr>
          <w:rFonts w:ascii="Adagio_Slab" w:hAnsi="Adagio_Slab" w:cs="Arial"/>
          <w:sz w:val="20"/>
          <w:szCs w:val="20"/>
        </w:rPr>
        <w:t xml:space="preserve">  (słownie: </w:t>
      </w:r>
      <w:r w:rsidR="001D42B7" w:rsidRPr="001D42B7">
        <w:rPr>
          <w:rFonts w:ascii="Adagio_Slab" w:hAnsi="Adagio_Slab" w:cs="Arial"/>
          <w:sz w:val="20"/>
          <w:szCs w:val="20"/>
        </w:rPr>
        <w:t>………………………..</w:t>
      </w:r>
      <w:r w:rsidRPr="009E6922">
        <w:rPr>
          <w:rFonts w:ascii="Adagio_Slab" w:hAnsi="Adagio_Slab" w:cs="Arial"/>
          <w:sz w:val="20"/>
          <w:szCs w:val="20"/>
        </w:rPr>
        <w:t xml:space="preserve"> </w:t>
      </w:r>
      <w:r w:rsidR="001D42B7" w:rsidRPr="001D42B7">
        <w:rPr>
          <w:rFonts w:ascii="Adagio_Slab" w:hAnsi="Adagio_Slab" w:cs="Arial"/>
          <w:sz w:val="20"/>
          <w:szCs w:val="20"/>
        </w:rPr>
        <w:t>……….</w:t>
      </w:r>
      <w:r w:rsidRPr="009E6922">
        <w:rPr>
          <w:rFonts w:ascii="Adagio_Slab" w:hAnsi="Adagio_Slab" w:cs="Arial"/>
          <w:sz w:val="20"/>
          <w:szCs w:val="20"/>
        </w:rPr>
        <w:t xml:space="preserve">/100); łączne wynagrodzenie brutto w kwocie </w:t>
      </w:r>
      <w:r w:rsidR="001D42B7" w:rsidRPr="001D42B7">
        <w:rPr>
          <w:rFonts w:ascii="Adagio_Slab" w:hAnsi="Adagio_Slab" w:cs="Arial"/>
          <w:b/>
          <w:bCs/>
          <w:sz w:val="20"/>
          <w:szCs w:val="20"/>
        </w:rPr>
        <w:t>……………</w:t>
      </w:r>
      <w:r w:rsidRPr="009E6922">
        <w:rPr>
          <w:rFonts w:ascii="Adagio_Slab" w:hAnsi="Adagio_Slab" w:cs="Arial"/>
          <w:b/>
          <w:bCs/>
          <w:sz w:val="20"/>
          <w:szCs w:val="20"/>
        </w:rPr>
        <w:t xml:space="preserve"> PLN </w:t>
      </w:r>
      <w:r w:rsidRPr="009E6922">
        <w:rPr>
          <w:rFonts w:ascii="Adagio_Slab" w:hAnsi="Adagio_Slab" w:cs="Arial"/>
          <w:sz w:val="20"/>
          <w:szCs w:val="20"/>
        </w:rPr>
        <w:t xml:space="preserve">  (słownie: </w:t>
      </w:r>
      <w:r w:rsidR="001D42B7" w:rsidRPr="001D42B7">
        <w:rPr>
          <w:rFonts w:ascii="Adagio_Slab" w:hAnsi="Adagio_Slab" w:cs="Arial"/>
          <w:sz w:val="20"/>
          <w:szCs w:val="20"/>
        </w:rPr>
        <w:t>………………..</w:t>
      </w:r>
      <w:r w:rsidRPr="009E6922">
        <w:rPr>
          <w:rFonts w:ascii="Adagio_Slab" w:hAnsi="Adagio_Slab" w:cs="Arial"/>
          <w:sz w:val="20"/>
          <w:szCs w:val="20"/>
        </w:rPr>
        <w:t xml:space="preserve"> złote </w:t>
      </w:r>
      <w:r w:rsidR="001D42B7" w:rsidRPr="001D42B7">
        <w:rPr>
          <w:rFonts w:ascii="Adagio_Slab" w:hAnsi="Adagio_Slab" w:cs="Arial"/>
          <w:sz w:val="20"/>
          <w:szCs w:val="20"/>
        </w:rPr>
        <w:t>….</w:t>
      </w:r>
      <w:r w:rsidRPr="009E6922">
        <w:rPr>
          <w:rFonts w:ascii="Adagio_Slab" w:hAnsi="Adagio_Slab" w:cs="Arial"/>
          <w:sz w:val="20"/>
          <w:szCs w:val="20"/>
        </w:rPr>
        <w:t>/100).</w:t>
      </w:r>
    </w:p>
    <w:p w14:paraId="0F2978EB" w14:textId="77777777" w:rsidR="009E6922" w:rsidRPr="009E6922" w:rsidRDefault="009E6922" w:rsidP="004B40B3">
      <w:pPr>
        <w:numPr>
          <w:ilvl w:val="0"/>
          <w:numId w:val="10"/>
        </w:numPr>
        <w:tabs>
          <w:tab w:val="left" w:pos="284"/>
        </w:tabs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Politechnika Warszawska oświadcza, że jest czynnym podatnikiem VAT i posiada numer </w:t>
      </w:r>
      <w:r w:rsidRPr="009E6922">
        <w:rPr>
          <w:rFonts w:ascii="Adagio_Slab" w:hAnsi="Adagio_Slab" w:cs="Arial"/>
          <w:sz w:val="20"/>
          <w:szCs w:val="20"/>
        </w:rPr>
        <w:br/>
        <w:t>NIP: 525-000-58-34.</w:t>
      </w:r>
    </w:p>
    <w:p w14:paraId="45107ECD" w14:textId="77777777" w:rsidR="009E6922" w:rsidRPr="009E6922" w:rsidRDefault="009E6922" w:rsidP="004B40B3">
      <w:pPr>
        <w:numPr>
          <w:ilvl w:val="0"/>
          <w:numId w:val="10"/>
        </w:numPr>
        <w:spacing w:after="160" w:line="276" w:lineRule="auto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lastRenderedPageBreak/>
        <w:t>W związku z realizacją niniejszej umowy Zamawiający oświadcza, iż posiada status dużego przedsiębiorcy w rozumieniu przepisów ustawy z dnia 8 marca 2013 r. o przeciwdziałaniu nadmiernym opóźnieniom w transakcjach handlowych (Dz.U. z 2021 r., poz. 424)</w:t>
      </w:r>
    </w:p>
    <w:p w14:paraId="24DD577D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6</w:t>
      </w:r>
    </w:p>
    <w:p w14:paraId="5A722828" w14:textId="77777777" w:rsidR="009E6922" w:rsidRPr="009E6922" w:rsidRDefault="009E6922" w:rsidP="004B40B3">
      <w:pPr>
        <w:numPr>
          <w:ilvl w:val="0"/>
          <w:numId w:val="25"/>
        </w:numPr>
        <w:tabs>
          <w:tab w:val="clear" w:pos="360"/>
          <w:tab w:val="num" w:pos="284"/>
          <w:tab w:val="num" w:pos="1211"/>
        </w:tabs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Zamawiający zobowiązuje się zapłacić należność za dostarczony przedmiot umowy przelewem na konto Wykonawcy w ciągu 21 dni po otrzymaniu prawidłowo wystawionej faktury.</w:t>
      </w:r>
    </w:p>
    <w:p w14:paraId="687B66E3" w14:textId="77777777" w:rsidR="009E6922" w:rsidRPr="009E6922" w:rsidRDefault="009E6922" w:rsidP="004B40B3">
      <w:pPr>
        <w:numPr>
          <w:ilvl w:val="0"/>
          <w:numId w:val="25"/>
        </w:numPr>
        <w:tabs>
          <w:tab w:val="clear" w:pos="360"/>
          <w:tab w:val="num" w:pos="284"/>
          <w:tab w:val="num" w:pos="1211"/>
        </w:tabs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Podstawę wystawienia faktur będą stanowił protokół odbioru urządzenia </w:t>
      </w:r>
    </w:p>
    <w:p w14:paraId="612702EE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7</w:t>
      </w:r>
    </w:p>
    <w:p w14:paraId="30A856F4" w14:textId="77777777" w:rsidR="009E6922" w:rsidRPr="009E6922" w:rsidRDefault="009E6922" w:rsidP="004B40B3">
      <w:pPr>
        <w:numPr>
          <w:ilvl w:val="0"/>
          <w:numId w:val="11"/>
        </w:numPr>
        <w:tabs>
          <w:tab w:val="clear" w:pos="1211"/>
          <w:tab w:val="num" w:pos="284"/>
          <w:tab w:val="num" w:pos="360"/>
        </w:tabs>
        <w:spacing w:after="160" w:line="276" w:lineRule="auto"/>
        <w:ind w:left="360"/>
        <w:jc w:val="both"/>
        <w:rPr>
          <w:rFonts w:ascii="Adagio_Slab" w:hAnsi="Adagio_Slab" w:cs="Arial"/>
          <w:kern w:val="16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Potwierdzeniem wykonania umowy będzie protokół odbioru. </w:t>
      </w:r>
    </w:p>
    <w:p w14:paraId="451C9719" w14:textId="77777777" w:rsidR="009E6922" w:rsidRPr="009E6922" w:rsidRDefault="009E6922" w:rsidP="004B40B3">
      <w:pPr>
        <w:numPr>
          <w:ilvl w:val="0"/>
          <w:numId w:val="11"/>
        </w:numPr>
        <w:tabs>
          <w:tab w:val="clear" w:pos="1211"/>
          <w:tab w:val="num" w:pos="284"/>
          <w:tab w:val="num" w:pos="360"/>
        </w:tabs>
        <w:spacing w:after="160" w:line="276" w:lineRule="auto"/>
        <w:ind w:left="360"/>
        <w:jc w:val="both"/>
        <w:rPr>
          <w:rFonts w:ascii="Adagio_Slab" w:hAnsi="Adagio_Slab" w:cs="Arial"/>
          <w:kern w:val="16"/>
          <w:sz w:val="20"/>
          <w:szCs w:val="20"/>
        </w:rPr>
      </w:pPr>
      <w:r w:rsidRPr="009E6922">
        <w:rPr>
          <w:rFonts w:ascii="Adagio_Slab" w:hAnsi="Adagio_Slab" w:cs="Arial"/>
          <w:kern w:val="16"/>
          <w:sz w:val="20"/>
          <w:szCs w:val="20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74DD665B" w14:textId="77777777" w:rsidR="009E6922" w:rsidRPr="009E6922" w:rsidRDefault="009E6922" w:rsidP="004B40B3">
      <w:pPr>
        <w:numPr>
          <w:ilvl w:val="0"/>
          <w:numId w:val="11"/>
        </w:numPr>
        <w:tabs>
          <w:tab w:val="clear" w:pos="1211"/>
          <w:tab w:val="num" w:pos="284"/>
          <w:tab w:val="num" w:pos="360"/>
        </w:tabs>
        <w:spacing w:after="160" w:line="276" w:lineRule="auto"/>
        <w:ind w:left="360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kern w:val="16"/>
          <w:sz w:val="20"/>
          <w:szCs w:val="20"/>
        </w:rPr>
        <w:t>W przypadku zastrzeżeń co do dostarczonego sprzętu, Zamawiający wyznaczy Wykonawcy termin na dostarczenie sprzętu bez wad.</w:t>
      </w:r>
    </w:p>
    <w:p w14:paraId="6CACADD0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  <w:lang w:eastAsia="en-US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8</w:t>
      </w:r>
    </w:p>
    <w:p w14:paraId="3794EF09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Wykonawca udzieli Zamawiającemu </w:t>
      </w:r>
      <w:r w:rsidR="001D42B7" w:rsidRPr="001D42B7">
        <w:rPr>
          <w:rFonts w:ascii="Adagio_Slab" w:hAnsi="Adagio_Slab" w:cs="Arial"/>
          <w:sz w:val="20"/>
          <w:szCs w:val="20"/>
        </w:rPr>
        <w:t>………………….</w:t>
      </w:r>
      <w:r w:rsidRPr="009E6922">
        <w:rPr>
          <w:rFonts w:ascii="Adagio_Slab" w:hAnsi="Adagio_Slab" w:cs="Arial"/>
          <w:sz w:val="20"/>
          <w:szCs w:val="20"/>
        </w:rPr>
        <w:t xml:space="preserve"> gwarancji na przedmiot umowy zgodnie z ofertą </w:t>
      </w:r>
    </w:p>
    <w:p w14:paraId="67A30A74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9</w:t>
      </w:r>
    </w:p>
    <w:p w14:paraId="74D4EA57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Wykonawca podejmie się czynności serwisowych w ramach gwarancji w ciągu 5 dni od momentu zgłoszenia wady. Jeżeli naprawa przedłuży się powyżej 21 dni od momentu zgłoszenia, Wykonawca dostarczy niezwłocznie i nieodpłatnie sprzęt zastępczy o nie gorszych parametrach.</w:t>
      </w:r>
    </w:p>
    <w:p w14:paraId="272F0285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10</w:t>
      </w:r>
    </w:p>
    <w:p w14:paraId="518065FB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Gdy po trzeciej naprawie sprzęt będzie nadal wykazywał zgłaszaną wadę, Wykonawca wymieni wadliwy sprzęt na nowy, bez żadnej dopłaty, nawet gdyby w międzyczasie ceny na taki sprzęt uległy podwyżce. </w:t>
      </w:r>
    </w:p>
    <w:p w14:paraId="45D53AD4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§11</w:t>
      </w:r>
    </w:p>
    <w:p w14:paraId="203EBF65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9E6922">
        <w:rPr>
          <w:rFonts w:ascii="Adagio_Slab" w:hAnsi="Adagio_Slab" w:cs="Arial"/>
          <w:sz w:val="20"/>
          <w:szCs w:val="20"/>
        </w:rPr>
        <w:t xml:space="preserve">Szczegółowe warunki, w tym terminy obowiązywania gwarancji, nie mniej korzystne niż określone </w:t>
      </w:r>
      <w:r w:rsidRPr="009E6922">
        <w:rPr>
          <w:rFonts w:ascii="Adagio_Slab" w:hAnsi="Adagio_Slab" w:cs="Arial"/>
          <w:sz w:val="20"/>
          <w:szCs w:val="20"/>
        </w:rPr>
        <w:br/>
        <w:t>w §9 i §10 określają karty gwarancyjne poszczególnych elementów dostawy.</w:t>
      </w:r>
    </w:p>
    <w:p w14:paraId="22413A25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§12</w:t>
      </w:r>
    </w:p>
    <w:p w14:paraId="3B60569D" w14:textId="77777777" w:rsidR="009E6922" w:rsidRPr="009E6922" w:rsidRDefault="009E6922" w:rsidP="009E6922">
      <w:pPr>
        <w:tabs>
          <w:tab w:val="left" w:pos="284"/>
        </w:tabs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1.</w:t>
      </w:r>
      <w:r w:rsidRPr="009E6922">
        <w:rPr>
          <w:rFonts w:ascii="Adagio_Slab" w:hAnsi="Adagio_Slab" w:cs="Arial"/>
          <w:sz w:val="20"/>
          <w:szCs w:val="20"/>
        </w:rPr>
        <w:tab/>
        <w:t>Osobami uprawnionymi do uzgodnień technicznych i dokonania odbioru przedmiotu zamówienia są:</w:t>
      </w:r>
    </w:p>
    <w:p w14:paraId="79E78F36" w14:textId="77777777" w:rsidR="009E6922" w:rsidRPr="009E6922" w:rsidRDefault="009E6922" w:rsidP="009E6922">
      <w:pPr>
        <w:spacing w:line="276" w:lineRule="auto"/>
        <w:ind w:left="567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1)  ze strony Zamawiającego :......................................................................e-mail:……………</w:t>
      </w:r>
    </w:p>
    <w:p w14:paraId="436E0413" w14:textId="77777777" w:rsidR="009E6922" w:rsidRPr="009E6922" w:rsidRDefault="009E6922" w:rsidP="009E6922">
      <w:pPr>
        <w:spacing w:line="276" w:lineRule="auto"/>
        <w:ind w:left="567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2) ze strony Wykonawcy: ……………………..…………………………………………. e-mail:……………</w:t>
      </w:r>
    </w:p>
    <w:p w14:paraId="6E9F37AC" w14:textId="77777777" w:rsidR="009E6922" w:rsidRPr="009E6922" w:rsidRDefault="009E6922" w:rsidP="009E6922">
      <w:pPr>
        <w:spacing w:line="276" w:lineRule="auto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2.   Zmiana osób wymienionych w ust.1  nie wymaga pisemnej zmiany umowy w formie aneksu.</w:t>
      </w:r>
    </w:p>
    <w:p w14:paraId="6D27BB77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13</w:t>
      </w:r>
    </w:p>
    <w:p w14:paraId="284FB958" w14:textId="77777777" w:rsidR="009E6922" w:rsidRPr="009E6922" w:rsidRDefault="009E6922" w:rsidP="009E6922">
      <w:pPr>
        <w:autoSpaceDN w:val="0"/>
        <w:spacing w:line="276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9E6922">
        <w:rPr>
          <w:rFonts w:ascii="Adagio_Slab" w:hAnsi="Adagio_Slab" w:cs="Arial"/>
          <w:sz w:val="20"/>
          <w:szCs w:val="20"/>
        </w:rPr>
        <w:t>1. Wykonawca zapłaci Zamawiającemu kary umowne:</w:t>
      </w:r>
    </w:p>
    <w:p w14:paraId="15863B37" w14:textId="77777777" w:rsidR="009E6922" w:rsidRPr="009E6922" w:rsidRDefault="009E6922" w:rsidP="004B40B3">
      <w:pPr>
        <w:numPr>
          <w:ilvl w:val="0"/>
          <w:numId w:val="26"/>
        </w:numPr>
        <w:tabs>
          <w:tab w:val="left" w:pos="284"/>
        </w:tabs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z tytułu odstąpienia od umowy z przyczyn zależnych od Wykonawcy w wysokości 10% wynagrodzenia netto, o którym mowa w § 5 ust. 1,</w:t>
      </w:r>
    </w:p>
    <w:p w14:paraId="599A6314" w14:textId="77777777" w:rsidR="009E6922" w:rsidRPr="009E6922" w:rsidRDefault="009E6922" w:rsidP="004B40B3">
      <w:pPr>
        <w:numPr>
          <w:ilvl w:val="0"/>
          <w:numId w:val="26"/>
        </w:numPr>
        <w:tabs>
          <w:tab w:val="left" w:pos="284"/>
        </w:tabs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za zwłokę w wykonaniu przedmiotu umowy lub w wykonaniu etapu umowy w wysokości 0.1% </w:t>
      </w:r>
      <w:bookmarkStart w:id="6" w:name="_Hlk96504533"/>
      <w:r w:rsidRPr="009E6922">
        <w:rPr>
          <w:rFonts w:ascii="Adagio_Slab" w:hAnsi="Adagio_Slab" w:cs="Arial"/>
          <w:sz w:val="20"/>
          <w:szCs w:val="20"/>
        </w:rPr>
        <w:t>wynagrodzenia netto, o którym mowa w § 5 ust. 1</w:t>
      </w:r>
      <w:bookmarkEnd w:id="6"/>
      <w:r w:rsidRPr="009E6922">
        <w:rPr>
          <w:rFonts w:ascii="Adagio_Slab" w:hAnsi="Adagio_Slab" w:cs="Arial"/>
          <w:sz w:val="20"/>
          <w:szCs w:val="20"/>
        </w:rPr>
        <w:t>, za każdy dzień zwłoki.</w:t>
      </w:r>
    </w:p>
    <w:p w14:paraId="12D7D5A7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2. Maksymalna łączna wysokość kar umownych, których mogą dochodzić strony ze wszystkich tytułów wynosi 30% wynagrodzenia brutto, o którym mowa w § 5 ust. 1.</w:t>
      </w:r>
    </w:p>
    <w:p w14:paraId="7D2C23E8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3. Strony mogą domagać się odszkodowania na zasadach ogólnych za szkodę przekraczającą wysokość kar umownych.</w:t>
      </w:r>
    </w:p>
    <w:p w14:paraId="216A7CFC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4. Zamawiający zapłaci Wykonawcy odsetki ustawowe w razie opóźnienia w zapłacie wynagrodzenia.</w:t>
      </w:r>
    </w:p>
    <w:p w14:paraId="0D499336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14</w:t>
      </w:r>
    </w:p>
    <w:p w14:paraId="5AA132EA" w14:textId="77777777" w:rsidR="009E6922" w:rsidRPr="009E6922" w:rsidRDefault="009E6922" w:rsidP="004B40B3">
      <w:pPr>
        <w:numPr>
          <w:ilvl w:val="0"/>
          <w:numId w:val="27"/>
        </w:numPr>
        <w:tabs>
          <w:tab w:val="num" w:pos="240"/>
        </w:tabs>
        <w:suppressAutoHyphens/>
        <w:spacing w:after="160" w:line="276" w:lineRule="auto"/>
        <w:ind w:left="360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lastRenderedPageBreak/>
        <w:t>Zgodnie z ustawą Prawo zamówień publicznych Zamawiający przewiduje zmiany zawartej umowy dotyczące odpowiednio zmiany  wartości umownej, zakresu przedmiotu zamówienia lub terminu realizacji zamówienia w przypadku zaistnienia następujących okoliczności:</w:t>
      </w:r>
    </w:p>
    <w:p w14:paraId="752B32F7" w14:textId="77777777" w:rsidR="009E6922" w:rsidRPr="009E6922" w:rsidRDefault="009E6922" w:rsidP="004B40B3">
      <w:pPr>
        <w:numPr>
          <w:ilvl w:val="4"/>
          <w:numId w:val="28"/>
        </w:numPr>
        <w:tabs>
          <w:tab w:val="left" w:pos="284"/>
        </w:tabs>
        <w:suppressAutoHyphens/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wycofania z produkcji/sprzedaży zaoferowanych urządzeń,</w:t>
      </w:r>
      <w:r w:rsidRPr="009E6922">
        <w:rPr>
          <w:rFonts w:ascii="Adagio_Slab" w:eastAsiaTheme="minorHAnsi" w:hAnsi="Adagio_Slab" w:cstheme="minorBidi"/>
          <w:sz w:val="20"/>
          <w:szCs w:val="20"/>
          <w:lang w:eastAsia="en-US"/>
        </w:rPr>
        <w:t xml:space="preserve"> </w:t>
      </w:r>
      <w:r w:rsidRPr="009E6922">
        <w:rPr>
          <w:rFonts w:ascii="Adagio_Slab" w:hAnsi="Adagio_Slab" w:cs="Arial"/>
          <w:sz w:val="20"/>
          <w:szCs w:val="20"/>
        </w:rPr>
        <w:t>W przypadku wycofania oferowanego sprzętu ze sprzedaży/produkcji Zamawiający dopuszcza dostawę sprzętu o parametrach nie gorszych niż podane w ofercie, zgodnego ze Specyfikacją Warunków Zamówienia, za tę samą cenę</w:t>
      </w:r>
    </w:p>
    <w:p w14:paraId="154F2685" w14:textId="77777777" w:rsidR="009E6922" w:rsidRPr="009E6922" w:rsidRDefault="009E6922" w:rsidP="004B40B3">
      <w:pPr>
        <w:numPr>
          <w:ilvl w:val="4"/>
          <w:numId w:val="28"/>
        </w:numPr>
        <w:tabs>
          <w:tab w:val="left" w:pos="284"/>
        </w:tabs>
        <w:suppressAutoHyphens/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w następstwie wydłużonych (wykraczających poza terminy określone w KPA) procedur administracyjnych oraz innych terminów spraw urzędowych, wpływających na termin realizacji zamówienia – udokumentowanych o terminy ustawowe</w:t>
      </w:r>
    </w:p>
    <w:p w14:paraId="1885684D" w14:textId="77777777" w:rsidR="009E6922" w:rsidRPr="009E6922" w:rsidRDefault="009E6922" w:rsidP="004B40B3">
      <w:pPr>
        <w:numPr>
          <w:ilvl w:val="4"/>
          <w:numId w:val="28"/>
        </w:numPr>
        <w:spacing w:after="160" w:line="276" w:lineRule="auto"/>
        <w:contextualSpacing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ustawowych zmian stawki podatku od towarów i usług VAT;</w:t>
      </w:r>
      <w:r w:rsidRPr="009E6922">
        <w:rPr>
          <w:rFonts w:ascii="Adagio_Slab" w:eastAsiaTheme="minorHAnsi" w:hAnsi="Adagio_Slab" w:cstheme="minorBidi"/>
          <w:sz w:val="20"/>
          <w:szCs w:val="20"/>
          <w:lang w:eastAsia="en-US"/>
        </w:rPr>
        <w:t xml:space="preserve"> </w:t>
      </w:r>
      <w:r w:rsidRPr="009E6922">
        <w:rPr>
          <w:rFonts w:ascii="Adagio_Slab" w:hAnsi="Adagio_Slab" w:cs="Arial"/>
          <w:sz w:val="20"/>
          <w:szCs w:val="20"/>
        </w:rPr>
        <w:t>wynikającą ze zmienionych stawek tego podatku obowiązujących w dacie powstania obowiązku podatkowego w czasie trwania umowy przy czym zmianie ulegnie kwota podatku i kwota wynagrodzenia brutto    ;.</w:t>
      </w:r>
    </w:p>
    <w:p w14:paraId="50FF1D5A" w14:textId="77777777" w:rsidR="009E6922" w:rsidRPr="009E6922" w:rsidRDefault="009E6922" w:rsidP="004B40B3">
      <w:pPr>
        <w:numPr>
          <w:ilvl w:val="4"/>
          <w:numId w:val="28"/>
        </w:numPr>
        <w:spacing w:after="160" w:line="276" w:lineRule="auto"/>
        <w:contextualSpacing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  <w:r w:rsidRPr="009E6922">
        <w:rPr>
          <w:rFonts w:ascii="Adagio_Slab" w:eastAsiaTheme="minorHAnsi" w:hAnsi="Adagio_Slab" w:cstheme="minorBidi"/>
          <w:sz w:val="20"/>
          <w:szCs w:val="20"/>
          <w:lang w:eastAsia="en-US"/>
        </w:rPr>
        <w:t xml:space="preserve"> </w:t>
      </w:r>
      <w:r w:rsidRPr="009E6922">
        <w:rPr>
          <w:rFonts w:ascii="Adagio_Slab" w:hAnsi="Adagio_Slab" w:cs="Arial"/>
          <w:sz w:val="20"/>
          <w:szCs w:val="20"/>
        </w:rPr>
        <w:t>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14:paraId="6615D531" w14:textId="77777777" w:rsidR="009E6922" w:rsidRPr="009E6922" w:rsidRDefault="009E6922" w:rsidP="009E6922">
      <w:pPr>
        <w:tabs>
          <w:tab w:val="left" w:pos="284"/>
          <w:tab w:val="num" w:pos="1008"/>
        </w:tabs>
        <w:suppressAutoHyphens/>
        <w:spacing w:line="276" w:lineRule="auto"/>
        <w:ind w:left="1008"/>
        <w:jc w:val="both"/>
        <w:rPr>
          <w:rFonts w:ascii="Adagio_Slab" w:hAnsi="Adagio_Slab" w:cs="Arial"/>
          <w:sz w:val="20"/>
          <w:szCs w:val="20"/>
        </w:rPr>
      </w:pPr>
    </w:p>
    <w:p w14:paraId="6EA0AE49" w14:textId="77777777" w:rsidR="009E6922" w:rsidRPr="009E6922" w:rsidRDefault="009E6922" w:rsidP="004B40B3">
      <w:pPr>
        <w:numPr>
          <w:ilvl w:val="0"/>
          <w:numId w:val="29"/>
        </w:numPr>
        <w:tabs>
          <w:tab w:val="left" w:pos="240"/>
        </w:tabs>
        <w:suppressAutoHyphens/>
        <w:spacing w:after="160" w:line="276" w:lineRule="auto"/>
        <w:ind w:left="360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Warunkiem wprowadzenia zmian do zawartej umowy jest sporządzenie, podpisanego przez Strony „Protokołu Konieczności”, określającego przyczyny zmian oraz potwierdzającego wystąpienie (odpowiednio) co najmniej jednej z okoliczności wymienionych  w ust. 1. Protokół konieczności będzie załącznikiem do aneksu, o którym mowa w § 18 ust 2 niniejszej umowy.</w:t>
      </w:r>
    </w:p>
    <w:p w14:paraId="254B1F88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15</w:t>
      </w:r>
    </w:p>
    <w:p w14:paraId="4E05655E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W razie zaistnienia istotnej zmiany okoliczności powodującej, że wykonanie umowy nie leży </w:t>
      </w:r>
      <w:r w:rsidRPr="009E6922">
        <w:rPr>
          <w:rFonts w:ascii="Adagio_Slab" w:hAnsi="Adagio_Slab" w:cs="Arial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400EB37F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16</w:t>
      </w:r>
    </w:p>
    <w:p w14:paraId="0F08DBA4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Zgodnie z art. 14 Rozporządzenia Parlamentu Europejskiego i Rady (UE) 2016/679 z dnia 27 kwietnia 2016 r.</w:t>
      </w:r>
      <w:r w:rsidRPr="009E6922">
        <w:rPr>
          <w:rFonts w:ascii="Adagio_Slab" w:hAnsi="Adagio_Slab" w:cs="Arial"/>
          <w:sz w:val="20"/>
          <w:szCs w:val="20"/>
        </w:rPr>
        <w:br/>
        <w:t xml:space="preserve"> w sprawie ochrony osób fizycznych w związku z przetwarzaniem danych osobowych i w sprawie swobodnego przepływu takich danych oraz uchylenia dyrektywy 95/46/WE (Dz. U. UE L 119/1 z dnia 4 maja 2016 r.), zwanym dalej „RODO”, Politechnika Warszawska informuje, że: </w:t>
      </w:r>
    </w:p>
    <w:p w14:paraId="61DEE783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1. Administratorem Pani/Pana danych jest Politechnika Warszawska z siedzibą przy pl. Politechniki 1, 00-661 Warszawa. </w:t>
      </w:r>
    </w:p>
    <w:p w14:paraId="3F646AA0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2. Administrator wyznaczył w swoim zakresie Inspektora Ochrony Danych (IOD) nadzorującego prawidłowość przetwarzania danych. Można skontaktować się z nim, pod adresem mailowym: </w:t>
      </w:r>
      <w:hyperlink r:id="rId12" w:history="1">
        <w:r w:rsidRPr="009E6922">
          <w:rPr>
            <w:rFonts w:ascii="Adagio_Slab" w:hAnsi="Adagio_Slab" w:cs="Arial"/>
            <w:color w:val="0000FF"/>
            <w:sz w:val="20"/>
            <w:szCs w:val="20"/>
            <w:u w:val="single"/>
          </w:rPr>
          <w:t>iod@pw.edu.pl</w:t>
        </w:r>
      </w:hyperlink>
      <w:r w:rsidRPr="009E6922">
        <w:rPr>
          <w:rFonts w:ascii="Adagio_Slab" w:hAnsi="Adagio_Slab" w:cs="Arial"/>
          <w:sz w:val="20"/>
          <w:szCs w:val="20"/>
        </w:rPr>
        <w:t xml:space="preserve"> . </w:t>
      </w:r>
    </w:p>
    <w:p w14:paraId="0A5B5465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3. Administrator będzie przetwarzać dane osobowe w zakresie zawartej umowy</w:t>
      </w:r>
    </w:p>
    <w:p w14:paraId="6CC1591E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4. Pani/Pana dane osobowe przetwarzane będą przez Administratora w celu realizacji zawartej umowy  – podstawą do przetwarzania Pani/Pana danych osobowych jest art. 6 ust. 1 lit b RODO. </w:t>
      </w:r>
    </w:p>
    <w:p w14:paraId="5084B71A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5. Politechnika Warszawska nie zamierza przekazywać Pani/Pana danych poza Europejski Obszar Gospodarczy. </w:t>
      </w:r>
    </w:p>
    <w:p w14:paraId="0E714D2B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theme="minorHAnsi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 xml:space="preserve">6. Ma Pani/Pan prawo dostępu do treści swoich danych osobowych oraz prawo ich sprostowania, prawo żądania usunięcia, ograniczenia przetwarzania, prawo do przenoszenia danych, prawo </w:t>
      </w:r>
      <w:r w:rsidRPr="009E6922">
        <w:rPr>
          <w:rFonts w:ascii="Adagio_Slab" w:hAnsi="Adagio_Slab" w:cs="Arial"/>
          <w:sz w:val="20"/>
          <w:szCs w:val="20"/>
        </w:rPr>
        <w:lastRenderedPageBreak/>
        <w:t>wniesienia sprzeciwu wobec przetwarzania danych, prawo do cofnięcia zgody (jeżeli została udzielona) w dowolnym</w:t>
      </w:r>
      <w:r w:rsidRPr="009E6922">
        <w:rPr>
          <w:rFonts w:ascii="Adagio_Slab" w:hAnsi="Adagio_Slab" w:cstheme="minorHAnsi"/>
          <w:sz w:val="20"/>
          <w:szCs w:val="20"/>
        </w:rPr>
        <w:t xml:space="preserve"> momencie bez podania przyczyny, bez wpływu na zgodność z prawem przetwarzania, którego dokonano na podstawie zgody przed jej cofnięciem. </w:t>
      </w:r>
    </w:p>
    <w:p w14:paraId="2BAA339A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theme="minorHAnsi"/>
          <w:sz w:val="20"/>
          <w:szCs w:val="20"/>
        </w:rPr>
      </w:pPr>
      <w:r w:rsidRPr="009E6922">
        <w:rPr>
          <w:rFonts w:ascii="Adagio_Slab" w:hAnsi="Adagio_Slab" w:cstheme="minorHAnsi"/>
          <w:sz w:val="20"/>
          <w:szCs w:val="20"/>
        </w:rPr>
        <w:t xml:space="preserve">7. Pani/Pana dane osobowe nie będą udostępniane innym podmiotom (administratorom), za wyjątkiem podmiotów upoważnionych na podstawie przepisów prawa. </w:t>
      </w:r>
    </w:p>
    <w:p w14:paraId="3B8A71A3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theme="minorHAnsi"/>
          <w:sz w:val="20"/>
          <w:szCs w:val="20"/>
        </w:rPr>
      </w:pPr>
      <w:r w:rsidRPr="009E6922">
        <w:rPr>
          <w:rFonts w:ascii="Adagio_Slab" w:hAnsi="Adagio_Slab" w:cstheme="minorHAnsi"/>
          <w:sz w:val="20"/>
          <w:szCs w:val="20"/>
        </w:rPr>
        <w:t xml:space="preserve">8. Dostęp do Pani/Pana danych osobowych mogą mieć podmioty (podmioty przetwarzające), którym Politechnika Warszawska zleca wykonanie czynności mogących wiązać się z przetwarzaniem danych osobowych. </w:t>
      </w:r>
    </w:p>
    <w:p w14:paraId="49365A1F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theme="minorHAnsi"/>
          <w:sz w:val="20"/>
          <w:szCs w:val="20"/>
        </w:rPr>
      </w:pPr>
      <w:r w:rsidRPr="009E6922">
        <w:rPr>
          <w:rFonts w:ascii="Adagio_Slab" w:hAnsi="Adagio_Slab" w:cstheme="minorHAnsi"/>
          <w:sz w:val="20"/>
          <w:szCs w:val="20"/>
        </w:rPr>
        <w:t xml:space="preserve">9. Politechnika Warszawska nie wykorzystuje w stosunku do Pani/Pana zautomatyzowanego podejmowania decyzji, w tym nie wykonuje profilowania Pani/Pana. </w:t>
      </w:r>
    </w:p>
    <w:p w14:paraId="452C4448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theme="minorHAnsi"/>
          <w:sz w:val="20"/>
          <w:szCs w:val="20"/>
        </w:rPr>
      </w:pPr>
      <w:r w:rsidRPr="009E6922">
        <w:rPr>
          <w:rFonts w:ascii="Adagio_Slab" w:hAnsi="Adagio_Slab" w:cstheme="minorHAnsi"/>
          <w:sz w:val="20"/>
          <w:szCs w:val="20"/>
        </w:rPr>
        <w:t>11. Pani/Pana dane osobowe przetwarzane będą przez okres niezbędny do realizacji umowy.</w:t>
      </w:r>
    </w:p>
    <w:p w14:paraId="4E446302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 w:cstheme="minorHAnsi"/>
          <w:sz w:val="20"/>
          <w:szCs w:val="20"/>
        </w:rPr>
      </w:pPr>
      <w:r w:rsidRPr="009E6922">
        <w:rPr>
          <w:rFonts w:ascii="Adagio_Slab" w:hAnsi="Adagio_Slab" w:cstheme="minorHAnsi"/>
          <w:sz w:val="20"/>
          <w:szCs w:val="20"/>
        </w:rPr>
        <w:t xml:space="preserve">12. Ma Pani/Pan prawo do wniesienia skargi do organu nadzorczego - Prezesa Urzędu Ochrony Danych Osobowych, gdy uzna Pani/Pan, iż przetwarzanie Pani/Pana danych osobowych narusza przepisy RODO. Kontakt z Inspektorem Ochrony Danych Zamawiającego: </w:t>
      </w:r>
      <w:hyperlink r:id="rId13" w:history="1">
        <w:r w:rsidRPr="009E6922">
          <w:rPr>
            <w:rFonts w:ascii="Adagio_Slab" w:hAnsi="Adagio_Slab" w:cstheme="minorHAnsi"/>
            <w:color w:val="0000FF"/>
            <w:sz w:val="20"/>
            <w:szCs w:val="20"/>
            <w:u w:val="single"/>
          </w:rPr>
          <w:t>iod@pw.edu.pl</w:t>
        </w:r>
      </w:hyperlink>
    </w:p>
    <w:p w14:paraId="3097304D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17</w:t>
      </w:r>
    </w:p>
    <w:p w14:paraId="3324B504" w14:textId="77777777" w:rsidR="009E6922" w:rsidRPr="009E6922" w:rsidRDefault="009E6922" w:rsidP="009E6922">
      <w:pPr>
        <w:tabs>
          <w:tab w:val="left" w:pos="284"/>
        </w:tabs>
        <w:spacing w:line="276" w:lineRule="auto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1.</w:t>
      </w:r>
      <w:r w:rsidRPr="009E6922">
        <w:rPr>
          <w:rFonts w:ascii="Adagio_Slab" w:hAnsi="Adagio_Slab"/>
          <w:sz w:val="20"/>
          <w:szCs w:val="20"/>
        </w:rPr>
        <w:tab/>
        <w:t>Strony umowy niezwłocznie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22413964" w14:textId="77777777" w:rsidR="009E6922" w:rsidRPr="009E6922" w:rsidRDefault="009E6922" w:rsidP="009E6922">
      <w:pPr>
        <w:spacing w:line="276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1)</w:t>
      </w:r>
      <w:r w:rsidRPr="009E6922">
        <w:rPr>
          <w:rFonts w:ascii="Adagio_Slab" w:hAnsi="Adagio_Slab"/>
          <w:sz w:val="20"/>
          <w:szCs w:val="20"/>
        </w:rPr>
        <w:t xml:space="preserve"> nieobecności pracowników lub osób świadczących pracę za wynagrodzeniem na innej podstawie niż stosunek pracy, które uczestniczą lub mogłyby uczestniczyć w realizacji zamówienia;</w:t>
      </w:r>
    </w:p>
    <w:p w14:paraId="3B436A20" w14:textId="77777777" w:rsidR="009E6922" w:rsidRPr="009E6922" w:rsidRDefault="009E6922" w:rsidP="009E6922">
      <w:pPr>
        <w:spacing w:line="276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2)</w:t>
      </w:r>
      <w:r w:rsidRPr="009E6922">
        <w:rPr>
          <w:rFonts w:ascii="Adagio_Slab" w:hAnsi="Adagio_Slab"/>
          <w:sz w:val="20"/>
          <w:szCs w:val="20"/>
        </w:rPr>
        <w:t xml:space="preserve"> decyzji wydanych przez Głównego Inspektora Sanitarnego lub działającego z jego upoważnienia państwowego wojewódzkiego inspektora sanitarnego, w związku z przeciwdziałaniem COVID19, nakładających na wykonawcę obowiązek podjęcia określonych czynności zapobiegawczych lub kontrolnych; </w:t>
      </w:r>
    </w:p>
    <w:p w14:paraId="244B1B54" w14:textId="77777777" w:rsidR="009E6922" w:rsidRPr="009E6922" w:rsidRDefault="009E6922" w:rsidP="009E6922">
      <w:pPr>
        <w:spacing w:line="276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3)</w:t>
      </w:r>
      <w:r w:rsidRPr="009E6922">
        <w:rPr>
          <w:rFonts w:ascii="Adagio_Slab" w:hAnsi="Adagio_Slab"/>
          <w:sz w:val="20"/>
          <w:szCs w:val="20"/>
        </w:rPr>
        <w:t xml:space="preserve"> poleceń wydanych przez wojewodów lub decyzji wydanych przez Prezesa Rady Ministrów związanych z przeciwdziałaniem COVID-19;</w:t>
      </w:r>
    </w:p>
    <w:p w14:paraId="706426DA" w14:textId="77777777" w:rsidR="009E6922" w:rsidRPr="009E6922" w:rsidRDefault="009E6922" w:rsidP="009E6922">
      <w:pPr>
        <w:spacing w:line="276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4)</w:t>
      </w:r>
      <w:r w:rsidRPr="009E6922">
        <w:rPr>
          <w:rFonts w:ascii="Adagio_Slab" w:hAnsi="Adagio_Slab"/>
          <w:sz w:val="20"/>
          <w:szCs w:val="20"/>
        </w:rPr>
        <w:t xml:space="preserve"> wstrzymania dostaw produktów, komponentów produktu lub materiałów, trudności w dostępie do sprzętu lub trudności w realizacji usług transportowych;</w:t>
      </w:r>
    </w:p>
    <w:p w14:paraId="4D336205" w14:textId="77777777" w:rsidR="009E6922" w:rsidRPr="009E6922" w:rsidRDefault="009E6922" w:rsidP="009E6922">
      <w:pPr>
        <w:spacing w:line="276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5)</w:t>
      </w:r>
      <w:r w:rsidRPr="009E6922">
        <w:rPr>
          <w:rFonts w:ascii="Adagio_Slab" w:hAnsi="Adagio_Slab"/>
          <w:sz w:val="20"/>
          <w:szCs w:val="20"/>
        </w:rPr>
        <w:t xml:space="preserve"> okoliczności, o których mowa w pkt 1–4, w zakresie w jakim dotyczą one podwykonawcy lub dalszego podwykonawcy.</w:t>
      </w:r>
    </w:p>
    <w:p w14:paraId="47443827" w14:textId="77777777" w:rsidR="009E6922" w:rsidRPr="009E6922" w:rsidRDefault="009E6922" w:rsidP="009E6922">
      <w:pPr>
        <w:tabs>
          <w:tab w:val="left" w:pos="284"/>
        </w:tabs>
        <w:spacing w:line="276" w:lineRule="auto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2.</w:t>
      </w:r>
      <w:r w:rsidRPr="009E6922">
        <w:rPr>
          <w:rFonts w:ascii="Adagio_Slab" w:hAnsi="Adagio_Slab"/>
          <w:b/>
          <w:bCs/>
          <w:sz w:val="20"/>
          <w:szCs w:val="20"/>
        </w:rPr>
        <w:tab/>
      </w:r>
      <w:r w:rsidRPr="009E6922">
        <w:rPr>
          <w:rFonts w:ascii="Adagio_Slab" w:hAnsi="Adagio_Slab"/>
          <w:sz w:val="20"/>
          <w:szCs w:val="20"/>
        </w:rPr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1F2AFDF2" w14:textId="77777777" w:rsidR="009E6922" w:rsidRPr="009E6922" w:rsidRDefault="009E6922" w:rsidP="009E6922">
      <w:pPr>
        <w:tabs>
          <w:tab w:val="left" w:pos="426"/>
        </w:tabs>
        <w:spacing w:line="276" w:lineRule="auto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3</w:t>
      </w:r>
      <w:r w:rsidRPr="009E6922">
        <w:rPr>
          <w:rFonts w:ascii="Adagio_Slab" w:hAnsi="Adagio_Slab"/>
          <w:sz w:val="20"/>
          <w:szCs w:val="20"/>
        </w:rPr>
        <w:t>.</w:t>
      </w:r>
      <w:r w:rsidRPr="009E6922">
        <w:rPr>
          <w:rFonts w:ascii="Adagio_Slab" w:hAnsi="Adagio_Slab"/>
          <w:sz w:val="20"/>
          <w:szCs w:val="20"/>
        </w:rPr>
        <w:tab/>
        <w:t xml:space="preserve">Strona umowy, o której mowa w ust. 1, na podstawie otrzymanych oświadczeń lub dokumentów, </w:t>
      </w:r>
      <w:r w:rsidRPr="009E6922">
        <w:rPr>
          <w:rFonts w:ascii="Adagio_Slab" w:hAnsi="Adagio_Slab"/>
          <w:sz w:val="20"/>
          <w:szCs w:val="20"/>
        </w:rPr>
        <w:br/>
        <w:t>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4F5CF538" w14:textId="77777777" w:rsidR="009E6922" w:rsidRPr="009E6922" w:rsidRDefault="009E6922" w:rsidP="009E6922">
      <w:pPr>
        <w:tabs>
          <w:tab w:val="left" w:pos="426"/>
        </w:tabs>
        <w:spacing w:line="276" w:lineRule="auto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4.</w:t>
      </w:r>
      <w:r w:rsidRPr="009E6922">
        <w:rPr>
          <w:rFonts w:ascii="Adagio_Slab" w:hAnsi="Adagio_Slab"/>
          <w:b/>
          <w:bCs/>
          <w:sz w:val="20"/>
          <w:szCs w:val="20"/>
        </w:rPr>
        <w:tab/>
      </w:r>
      <w:r w:rsidRPr="009E6922">
        <w:rPr>
          <w:rFonts w:ascii="Adagio_Slab" w:hAnsi="Adagio_Slab"/>
          <w:sz w:val="20"/>
          <w:szCs w:val="20"/>
        </w:rPr>
        <w:t xml:space="preserve">Zamawiający, po stwierdzeniu, że okoliczności związane z wystąpieniem COVID-19, o których mowa </w:t>
      </w:r>
      <w:r w:rsidRPr="009E6922">
        <w:rPr>
          <w:rFonts w:ascii="Adagio_Slab" w:hAnsi="Adagio_Slab"/>
          <w:sz w:val="20"/>
          <w:szCs w:val="20"/>
        </w:rPr>
        <w:br/>
        <w:t xml:space="preserve">w ust. 1, mogą wpłynąć lub wpływają na należyte wykonanie umowy, o której mowa w ust. 1, może </w:t>
      </w:r>
      <w:r w:rsidRPr="009E6922">
        <w:rPr>
          <w:rFonts w:ascii="Adagio_Slab" w:hAnsi="Adagio_Slab"/>
          <w:sz w:val="20"/>
          <w:szCs w:val="20"/>
        </w:rPr>
        <w:br/>
        <w:t xml:space="preserve">w uzgodnieniu z wykonawcą dokonać zmiany umowy, w szczególności przez: </w:t>
      </w:r>
    </w:p>
    <w:p w14:paraId="3C384A0C" w14:textId="77777777" w:rsidR="009E6922" w:rsidRPr="009E6922" w:rsidRDefault="009E6922" w:rsidP="009E6922">
      <w:pPr>
        <w:spacing w:line="276" w:lineRule="auto"/>
        <w:ind w:left="567"/>
        <w:jc w:val="both"/>
        <w:rPr>
          <w:rFonts w:ascii="Adagio_Slab" w:hAnsi="Adagio_Slab"/>
          <w:b/>
          <w:bCs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 xml:space="preserve">1) </w:t>
      </w:r>
      <w:r w:rsidRPr="009E6922">
        <w:rPr>
          <w:rFonts w:ascii="Adagio_Slab" w:hAnsi="Adagio_Slab"/>
          <w:sz w:val="20"/>
          <w:szCs w:val="20"/>
        </w:rPr>
        <w:t>zmianę terminu wykonania umowy lub jej części, lub czasowe zawieszenie wykonywania umowy lub jej części,</w:t>
      </w:r>
    </w:p>
    <w:p w14:paraId="567D8CFE" w14:textId="77777777" w:rsidR="009E6922" w:rsidRPr="009E6922" w:rsidRDefault="009E6922" w:rsidP="009E6922">
      <w:pPr>
        <w:spacing w:line="276" w:lineRule="auto"/>
        <w:ind w:left="567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 xml:space="preserve">2) </w:t>
      </w:r>
      <w:r w:rsidRPr="009E6922">
        <w:rPr>
          <w:rFonts w:ascii="Adagio_Slab" w:hAnsi="Adagio_Slab"/>
          <w:sz w:val="20"/>
          <w:szCs w:val="20"/>
        </w:rPr>
        <w:t xml:space="preserve">zmianę sposobu wykonywania dostaw, usług; </w:t>
      </w:r>
    </w:p>
    <w:p w14:paraId="2996D5ED" w14:textId="77777777" w:rsidR="009E6922" w:rsidRPr="009E6922" w:rsidRDefault="009E6922" w:rsidP="009E6922">
      <w:pPr>
        <w:spacing w:line="276" w:lineRule="auto"/>
        <w:ind w:left="567"/>
        <w:jc w:val="both"/>
        <w:rPr>
          <w:rFonts w:ascii="Adagio_Slab" w:hAnsi="Adagio_Slab"/>
          <w:b/>
          <w:bCs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3)</w:t>
      </w:r>
      <w:r w:rsidRPr="009E6922">
        <w:rPr>
          <w:rFonts w:ascii="Adagio_Slab" w:hAnsi="Adagio_Slab"/>
          <w:sz w:val="20"/>
          <w:szCs w:val="20"/>
        </w:rPr>
        <w:t xml:space="preserve"> zmianę zakresu świadczenia wykonawcy i odpowiadającą jej zmianę wynagrodzenia Wykonawcy –</w:t>
      </w:r>
      <w:r w:rsidRPr="009E6922">
        <w:rPr>
          <w:rFonts w:ascii="Adagio_Slab" w:hAnsi="Adagio_Slab"/>
          <w:sz w:val="20"/>
          <w:szCs w:val="20"/>
        </w:rPr>
        <w:br/>
        <w:t>o ile wzrost wynagrodzenia spowodowany każdą kolejną zmianą nie przekroczy 50% wartości pierwotnej umowy.</w:t>
      </w:r>
    </w:p>
    <w:p w14:paraId="1A999CEC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lastRenderedPageBreak/>
        <w:t>5.</w:t>
      </w:r>
      <w:r w:rsidRPr="009E6922">
        <w:rPr>
          <w:rFonts w:ascii="Adagio_Slab" w:hAnsi="Adagio_Slab"/>
          <w:sz w:val="20"/>
          <w:szCs w:val="20"/>
        </w:rPr>
        <w:t xml:space="preserve"> W stanowisku, o którym mowa w ust. 3, Wykonawca przedstawia wpływ okoliczności związanych </w:t>
      </w:r>
      <w:r w:rsidRPr="009E6922">
        <w:rPr>
          <w:rFonts w:ascii="Adagio_Slab" w:hAnsi="Adagio_Slab"/>
          <w:sz w:val="20"/>
          <w:szCs w:val="20"/>
        </w:rPr>
        <w:br/>
        <w:t>z wystąpieniem COVID-19 na należyte jej wykonanie oraz wpływ zmiany umowy zgodnie z ust. 4, na zasadność ustalenia i dochodzenia tych kar lub odszkodowań, lub ich wysokość.</w:t>
      </w:r>
    </w:p>
    <w:p w14:paraId="1225C994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6.</w:t>
      </w:r>
      <w:r w:rsidRPr="009E6922">
        <w:rPr>
          <w:rFonts w:ascii="Adagio_Slab" w:hAnsi="Adagio_Slab"/>
          <w:sz w:val="20"/>
          <w:szCs w:val="20"/>
        </w:rPr>
        <w:t xml:space="preserve"> Wykonawca i podwykonawca, po stwierdzeniu, że okoliczności związane z wystąpieniem COVID19,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4EB2DCF3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7.</w:t>
      </w:r>
      <w:r w:rsidRPr="009E6922">
        <w:rPr>
          <w:rFonts w:ascii="Adagio_Slab" w:hAnsi="Adagio_Slab"/>
          <w:sz w:val="20"/>
          <w:szCs w:val="20"/>
        </w:rPr>
        <w:t xml:space="preserve">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3ED33A3B" w14:textId="77777777" w:rsidR="009E6922" w:rsidRPr="009E6922" w:rsidRDefault="009E6922" w:rsidP="009E6922">
      <w:pPr>
        <w:spacing w:line="276" w:lineRule="auto"/>
        <w:jc w:val="both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/>
          <w:b/>
          <w:bCs/>
          <w:sz w:val="20"/>
          <w:szCs w:val="20"/>
        </w:rPr>
        <w:t>8.</w:t>
      </w:r>
      <w:r w:rsidRPr="009E6922">
        <w:rPr>
          <w:rFonts w:ascii="Adagio_Slab" w:hAnsi="Adagio_Slab"/>
          <w:sz w:val="20"/>
          <w:szCs w:val="20"/>
        </w:rPr>
        <w:t xml:space="preserve"> Przepisy ust. 6 i 7 stosuje się do umowy zawartej między podwykonawcą a dalszym podwykonawcą.</w:t>
      </w:r>
    </w:p>
    <w:p w14:paraId="486DCF1C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b/>
          <w:bCs/>
          <w:sz w:val="20"/>
          <w:szCs w:val="20"/>
        </w:rPr>
        <w:t>§ 18</w:t>
      </w:r>
    </w:p>
    <w:p w14:paraId="37AF51AB" w14:textId="77777777" w:rsidR="009E6922" w:rsidRPr="009E6922" w:rsidRDefault="009E6922" w:rsidP="004B40B3">
      <w:pPr>
        <w:numPr>
          <w:ilvl w:val="0"/>
          <w:numId w:val="30"/>
        </w:numPr>
        <w:tabs>
          <w:tab w:val="clear" w:pos="360"/>
          <w:tab w:val="left" w:pos="240"/>
        </w:tabs>
        <w:autoSpaceDE w:val="0"/>
        <w:spacing w:after="160" w:line="276" w:lineRule="auto"/>
        <w:jc w:val="both"/>
        <w:rPr>
          <w:rFonts w:ascii="Adagio_Slab" w:hAnsi="Adagio_Slab" w:cs="Arial"/>
          <w:b/>
          <w:bCs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W sprawach nieuregulowanych niniejszą umową mają zastosowanie przepisy ustawy z dnia 11 września</w:t>
      </w:r>
      <w:r w:rsidR="001D42B7" w:rsidRPr="001D42B7">
        <w:rPr>
          <w:rFonts w:ascii="Adagio_Slab" w:hAnsi="Adagio_Slab" w:cs="Arial"/>
          <w:sz w:val="20"/>
          <w:szCs w:val="20"/>
        </w:rPr>
        <w:t xml:space="preserve"> </w:t>
      </w:r>
      <w:r w:rsidRPr="009E6922">
        <w:rPr>
          <w:rFonts w:ascii="Adagio_Slab" w:hAnsi="Adagio_Slab" w:cs="Arial"/>
          <w:sz w:val="20"/>
          <w:szCs w:val="20"/>
        </w:rPr>
        <w:t xml:space="preserve">2019 r. Prawo zamówień publicznych (Dz. U. z 2021 r. poz. 1129 z </w:t>
      </w:r>
      <w:proofErr w:type="spellStart"/>
      <w:r w:rsidRPr="009E6922">
        <w:rPr>
          <w:rFonts w:ascii="Adagio_Slab" w:hAnsi="Adagio_Slab" w:cs="Arial"/>
          <w:sz w:val="20"/>
          <w:szCs w:val="20"/>
        </w:rPr>
        <w:t>późn</w:t>
      </w:r>
      <w:proofErr w:type="spellEnd"/>
      <w:r w:rsidRPr="009E6922">
        <w:rPr>
          <w:rFonts w:ascii="Adagio_Slab" w:hAnsi="Adagio_Slab" w:cs="Arial"/>
          <w:sz w:val="20"/>
          <w:szCs w:val="20"/>
        </w:rPr>
        <w:t>. zm.), ustawy z dnia 23 kwietnia 1964 r. Kodeks cywilny oraz ustawy z dnia 17 listopada 1964 r. Kodeks postępowania cywilnego.</w:t>
      </w:r>
    </w:p>
    <w:p w14:paraId="5BDCE78F" w14:textId="77777777" w:rsidR="009E6922" w:rsidRPr="009E6922" w:rsidRDefault="009E6922" w:rsidP="004B40B3">
      <w:pPr>
        <w:numPr>
          <w:ilvl w:val="0"/>
          <w:numId w:val="30"/>
        </w:numPr>
        <w:tabs>
          <w:tab w:val="clear" w:pos="360"/>
          <w:tab w:val="left" w:pos="240"/>
          <w:tab w:val="num" w:pos="1920"/>
        </w:tabs>
        <w:autoSpaceDE w:val="0"/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Wszelkie zmiany lub uzupełnienia niniejszej Umowy mogą nastąpić za zgodą Stron w formie pisemnego aneksu pod rygorem nieważności.</w:t>
      </w:r>
    </w:p>
    <w:p w14:paraId="44AC3C01" w14:textId="77777777" w:rsidR="009E6922" w:rsidRPr="009E6922" w:rsidRDefault="009E6922" w:rsidP="004B40B3">
      <w:pPr>
        <w:numPr>
          <w:ilvl w:val="0"/>
          <w:numId w:val="30"/>
        </w:numPr>
        <w:tabs>
          <w:tab w:val="clear" w:pos="360"/>
          <w:tab w:val="left" w:pos="240"/>
          <w:tab w:val="num" w:pos="1920"/>
        </w:tabs>
        <w:autoSpaceDE w:val="0"/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W razie powstania sporu związanego z wykonaniem niniejszej umowy, Zamawiający zobowiązany jest do wyczerpania postępowania reklamacyjnego, kierując swoje roszczenia do Wykonawcy. Jeżeli Wykonawca odmówi uznania roszczenia lub nie udzieli odpowiedzi w terminie 21 od daty zgłoszenia roszczeń, Zamawiający może zwrócić się do sądu.</w:t>
      </w:r>
    </w:p>
    <w:p w14:paraId="1E86D126" w14:textId="77777777" w:rsidR="009E6922" w:rsidRPr="009E6922" w:rsidRDefault="009E6922" w:rsidP="004B40B3">
      <w:pPr>
        <w:numPr>
          <w:ilvl w:val="0"/>
          <w:numId w:val="30"/>
        </w:numPr>
        <w:tabs>
          <w:tab w:val="clear" w:pos="360"/>
          <w:tab w:val="left" w:pos="240"/>
          <w:tab w:val="num" w:pos="1920"/>
        </w:tabs>
        <w:autoSpaceDE w:val="0"/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Strony powinny dążyć do polubownego rozwiązywania sporów, we szczególności do zawezwania do próby ugody określonej przepisami 184-186 Kodeksu postępowania cywilnego.</w:t>
      </w:r>
    </w:p>
    <w:p w14:paraId="35127007" w14:textId="77777777" w:rsidR="009E6922" w:rsidRPr="009E6922" w:rsidRDefault="009E6922" w:rsidP="004B40B3">
      <w:pPr>
        <w:numPr>
          <w:ilvl w:val="0"/>
          <w:numId w:val="30"/>
        </w:numPr>
        <w:tabs>
          <w:tab w:val="clear" w:pos="360"/>
          <w:tab w:val="left" w:pos="240"/>
          <w:tab w:val="num" w:pos="1920"/>
        </w:tabs>
        <w:autoSpaceDE w:val="0"/>
        <w:spacing w:after="160" w:line="276" w:lineRule="auto"/>
        <w:jc w:val="both"/>
        <w:rPr>
          <w:rFonts w:ascii="Adagio_Slab" w:hAnsi="Adagio_Slab" w:cs="Arial"/>
          <w:sz w:val="20"/>
          <w:szCs w:val="20"/>
        </w:rPr>
      </w:pPr>
      <w:r w:rsidRPr="009E6922">
        <w:rPr>
          <w:rFonts w:ascii="Adagio_Slab" w:hAnsi="Adagio_Slab" w:cs="Arial"/>
          <w:sz w:val="20"/>
          <w:szCs w:val="20"/>
        </w:rPr>
        <w:t>Spory mogące wynikać z realizacji niniejszej umowy będą rozstrzygnięte przez Sąd właściwy dla siedziby Zamawiającego.</w:t>
      </w:r>
    </w:p>
    <w:p w14:paraId="1F60927D" w14:textId="77777777" w:rsidR="009E6922" w:rsidRPr="009E6922" w:rsidRDefault="009E6922" w:rsidP="004B40B3">
      <w:pPr>
        <w:numPr>
          <w:ilvl w:val="0"/>
          <w:numId w:val="30"/>
        </w:numPr>
        <w:tabs>
          <w:tab w:val="clear" w:pos="360"/>
          <w:tab w:val="num" w:pos="240"/>
          <w:tab w:val="num" w:pos="1920"/>
        </w:tabs>
        <w:autoSpaceDE w:val="0"/>
        <w:spacing w:after="160" w:line="276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9E6922">
        <w:rPr>
          <w:rFonts w:ascii="Adagio_Slab" w:hAnsi="Adagio_Slab" w:cs="Arial"/>
          <w:sz w:val="20"/>
          <w:szCs w:val="20"/>
        </w:rPr>
        <w:t>Niniejszą umowę sporządzono w dwóch (2) jednobrzmiących egzemplarzach po jednym (1) egzemplarzu dla każdej ze Stron.</w:t>
      </w:r>
    </w:p>
    <w:p w14:paraId="56E085FF" w14:textId="77777777" w:rsidR="009E6922" w:rsidRPr="009E6922" w:rsidRDefault="009E6922" w:rsidP="009E6922">
      <w:pPr>
        <w:spacing w:line="276" w:lineRule="auto"/>
        <w:rPr>
          <w:rFonts w:ascii="Adagio_Slab" w:hAnsi="Adagio_Slab"/>
          <w:sz w:val="20"/>
          <w:szCs w:val="20"/>
          <w:lang w:eastAsia="en-US"/>
        </w:rPr>
      </w:pPr>
    </w:p>
    <w:p w14:paraId="7E817780" w14:textId="77777777" w:rsidR="009E6922" w:rsidRPr="009E6922" w:rsidRDefault="009E6922" w:rsidP="009E6922">
      <w:pPr>
        <w:spacing w:line="276" w:lineRule="auto"/>
        <w:rPr>
          <w:rFonts w:ascii="Adagio_Slab" w:hAnsi="Adagio_Slab"/>
          <w:sz w:val="20"/>
          <w:szCs w:val="20"/>
          <w:lang w:eastAsia="en-US"/>
        </w:rPr>
      </w:pPr>
      <w:r w:rsidRPr="009E6922">
        <w:rPr>
          <w:rFonts w:ascii="Adagio_Slab" w:hAnsi="Adagio_Slab"/>
          <w:sz w:val="20"/>
          <w:szCs w:val="20"/>
          <w:lang w:eastAsia="en-US"/>
        </w:rPr>
        <w:t xml:space="preserve">Załącznik: oferta z dnia </w:t>
      </w:r>
      <w:r w:rsidR="001D42B7" w:rsidRPr="001D42B7">
        <w:rPr>
          <w:rFonts w:ascii="Adagio_Slab" w:hAnsi="Adagio_Slab"/>
          <w:sz w:val="20"/>
          <w:szCs w:val="20"/>
          <w:lang w:eastAsia="en-US"/>
        </w:rPr>
        <w:t>………..</w:t>
      </w:r>
    </w:p>
    <w:p w14:paraId="47D270F8" w14:textId="77777777" w:rsidR="009E6922" w:rsidRPr="009E6922" w:rsidRDefault="009E6922" w:rsidP="009E6922">
      <w:pPr>
        <w:spacing w:line="276" w:lineRule="auto"/>
        <w:rPr>
          <w:rFonts w:ascii="Adagio_Slab" w:hAnsi="Adagio_Slab"/>
          <w:sz w:val="20"/>
          <w:szCs w:val="20"/>
          <w:lang w:eastAsia="en-US"/>
        </w:rPr>
      </w:pPr>
    </w:p>
    <w:p w14:paraId="6F44C384" w14:textId="77777777" w:rsidR="009E6922" w:rsidRPr="009E6922" w:rsidRDefault="009E6922" w:rsidP="009E6922">
      <w:pPr>
        <w:spacing w:line="276" w:lineRule="auto"/>
        <w:jc w:val="center"/>
        <w:rPr>
          <w:rFonts w:ascii="Adagio_Slab" w:hAnsi="Adagio_Slab"/>
          <w:sz w:val="20"/>
          <w:szCs w:val="20"/>
        </w:rPr>
      </w:pPr>
      <w:r w:rsidRPr="009E6922">
        <w:rPr>
          <w:rFonts w:ascii="Adagio_Slab" w:hAnsi="Adagio_Slab" w:cs="Arial"/>
          <w:b/>
          <w:sz w:val="20"/>
          <w:szCs w:val="20"/>
        </w:rPr>
        <w:t>ZAMAWIAJĄCY</w:t>
      </w:r>
      <w:r w:rsidRPr="009E6922">
        <w:rPr>
          <w:rFonts w:ascii="Adagio_Slab" w:hAnsi="Adagio_Slab" w:cs="Arial"/>
          <w:b/>
          <w:sz w:val="20"/>
          <w:szCs w:val="20"/>
        </w:rPr>
        <w:tab/>
      </w:r>
      <w:r w:rsidRPr="009E6922">
        <w:rPr>
          <w:rFonts w:ascii="Adagio_Slab" w:hAnsi="Adagio_Slab" w:cs="Arial"/>
          <w:b/>
          <w:sz w:val="20"/>
          <w:szCs w:val="20"/>
        </w:rPr>
        <w:tab/>
      </w:r>
      <w:r w:rsidRPr="009E6922">
        <w:rPr>
          <w:rFonts w:ascii="Adagio_Slab" w:hAnsi="Adagio_Slab" w:cs="Arial"/>
          <w:b/>
          <w:sz w:val="20"/>
          <w:szCs w:val="20"/>
        </w:rPr>
        <w:tab/>
      </w:r>
      <w:r w:rsidRPr="009E6922">
        <w:rPr>
          <w:rFonts w:ascii="Adagio_Slab" w:hAnsi="Adagio_Slab" w:cs="Arial"/>
          <w:b/>
          <w:sz w:val="20"/>
          <w:szCs w:val="20"/>
        </w:rPr>
        <w:tab/>
      </w:r>
      <w:r w:rsidRPr="009E6922">
        <w:rPr>
          <w:rFonts w:ascii="Adagio_Slab" w:hAnsi="Adagio_Slab" w:cs="Arial"/>
          <w:b/>
          <w:sz w:val="20"/>
          <w:szCs w:val="20"/>
        </w:rPr>
        <w:tab/>
      </w:r>
      <w:r w:rsidRPr="009E6922">
        <w:rPr>
          <w:rFonts w:ascii="Adagio_Slab" w:hAnsi="Adagio_Slab" w:cs="Arial"/>
          <w:b/>
          <w:sz w:val="20"/>
          <w:szCs w:val="20"/>
        </w:rPr>
        <w:tab/>
      </w:r>
      <w:r w:rsidRPr="009E6922">
        <w:rPr>
          <w:rFonts w:ascii="Adagio_Slab" w:hAnsi="Adagio_Slab" w:cs="Arial"/>
          <w:b/>
          <w:sz w:val="20"/>
          <w:szCs w:val="20"/>
        </w:rPr>
        <w:tab/>
        <w:t>WYKONAWCA</w:t>
      </w:r>
    </w:p>
    <w:p w14:paraId="3C0D8E99" w14:textId="77777777" w:rsidR="009E6922" w:rsidRPr="009E6922" w:rsidRDefault="009E6922" w:rsidP="009E6922">
      <w:pPr>
        <w:spacing w:line="276" w:lineRule="auto"/>
        <w:rPr>
          <w:rFonts w:ascii="Adagio_Slab" w:hAnsi="Adagio_Slab"/>
          <w:sz w:val="20"/>
          <w:szCs w:val="20"/>
          <w:lang w:eastAsia="en-US"/>
        </w:rPr>
      </w:pPr>
    </w:p>
    <w:p w14:paraId="6F244FEE" w14:textId="77777777" w:rsidR="009E6922" w:rsidRPr="009E6922" w:rsidRDefault="009E6922" w:rsidP="009E6922">
      <w:pPr>
        <w:spacing w:line="276" w:lineRule="auto"/>
        <w:rPr>
          <w:rFonts w:ascii="Adagio_Slab" w:hAnsi="Adagio_Slab"/>
          <w:sz w:val="20"/>
          <w:szCs w:val="20"/>
          <w:lang w:eastAsia="en-US"/>
        </w:rPr>
      </w:pPr>
    </w:p>
    <w:p w14:paraId="5F1B612F" w14:textId="77777777" w:rsidR="009E6922" w:rsidRDefault="009E6922" w:rsidP="009E6922">
      <w:pPr>
        <w:spacing w:line="276" w:lineRule="auto"/>
        <w:rPr>
          <w:rFonts w:ascii="Adagio_Slab" w:eastAsiaTheme="minorHAnsi" w:hAnsi="Adagio_Slab" w:cstheme="minorBidi"/>
          <w:sz w:val="20"/>
          <w:szCs w:val="20"/>
          <w:lang w:eastAsia="en-US"/>
        </w:rPr>
      </w:pPr>
    </w:p>
    <w:p w14:paraId="386C2E81" w14:textId="77777777" w:rsidR="00ED1D84" w:rsidRDefault="00ED1D84" w:rsidP="009E6922">
      <w:pPr>
        <w:spacing w:line="276" w:lineRule="auto"/>
        <w:rPr>
          <w:rFonts w:ascii="Adagio_Slab" w:eastAsiaTheme="minorHAnsi" w:hAnsi="Adagio_Slab" w:cstheme="minorBidi"/>
          <w:sz w:val="20"/>
          <w:szCs w:val="20"/>
          <w:lang w:eastAsia="en-US"/>
        </w:rPr>
      </w:pPr>
    </w:p>
    <w:p w14:paraId="2940C9F4" w14:textId="77777777" w:rsidR="00ED1D84" w:rsidRDefault="00ED1D84" w:rsidP="009E6922">
      <w:pPr>
        <w:spacing w:line="276" w:lineRule="auto"/>
        <w:rPr>
          <w:rFonts w:ascii="Adagio_Slab" w:eastAsiaTheme="minorHAnsi" w:hAnsi="Adagio_Slab" w:cstheme="minorBidi"/>
          <w:sz w:val="20"/>
          <w:szCs w:val="20"/>
          <w:lang w:eastAsia="en-US"/>
        </w:rPr>
      </w:pPr>
    </w:p>
    <w:p w14:paraId="35906D3C" w14:textId="77777777" w:rsidR="008C11BC" w:rsidRDefault="008C11BC" w:rsidP="009E6922">
      <w:pPr>
        <w:spacing w:line="276" w:lineRule="auto"/>
        <w:rPr>
          <w:rFonts w:ascii="Adagio_Slab" w:eastAsiaTheme="minorHAnsi" w:hAnsi="Adagio_Slab" w:cstheme="minorBidi"/>
          <w:sz w:val="20"/>
          <w:szCs w:val="20"/>
          <w:lang w:eastAsia="en-US"/>
        </w:rPr>
      </w:pPr>
    </w:p>
    <w:p w14:paraId="00BB573D" w14:textId="272404E0" w:rsidR="008C11BC" w:rsidRDefault="008C11BC" w:rsidP="009E6922">
      <w:pPr>
        <w:spacing w:line="276" w:lineRule="auto"/>
        <w:rPr>
          <w:rFonts w:ascii="Adagio_Slab" w:eastAsiaTheme="minorHAnsi" w:hAnsi="Adagio_Slab" w:cstheme="minorBidi"/>
          <w:sz w:val="20"/>
          <w:szCs w:val="20"/>
          <w:lang w:eastAsia="en-US"/>
        </w:rPr>
      </w:pPr>
    </w:p>
    <w:p w14:paraId="2BDBBC39" w14:textId="77777777" w:rsidR="0039505D" w:rsidRDefault="0039505D" w:rsidP="009E6922">
      <w:pPr>
        <w:spacing w:line="276" w:lineRule="auto"/>
        <w:rPr>
          <w:rFonts w:ascii="Adagio_Slab" w:eastAsiaTheme="minorHAnsi" w:hAnsi="Adagio_Slab" w:cstheme="minorBidi"/>
          <w:sz w:val="20"/>
          <w:szCs w:val="20"/>
          <w:lang w:eastAsia="en-US"/>
        </w:rPr>
      </w:pPr>
    </w:p>
    <w:p w14:paraId="2E0E7ABB" w14:textId="77777777" w:rsidR="008C11BC" w:rsidRPr="009E6922" w:rsidRDefault="008C11BC" w:rsidP="009E6922">
      <w:pPr>
        <w:spacing w:line="276" w:lineRule="auto"/>
        <w:rPr>
          <w:rFonts w:ascii="Adagio_Slab" w:eastAsiaTheme="minorHAnsi" w:hAnsi="Adagio_Slab" w:cstheme="minorBidi"/>
          <w:sz w:val="20"/>
          <w:szCs w:val="20"/>
          <w:lang w:eastAsia="en-US"/>
        </w:rPr>
      </w:pPr>
    </w:p>
    <w:p w14:paraId="7C871AEB" w14:textId="77777777" w:rsidR="00D07C10" w:rsidRPr="001D42B7" w:rsidRDefault="00D07C10" w:rsidP="00D07C10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66209D8C" w14:textId="77777777" w:rsidR="00D07C10" w:rsidRPr="001D42B7" w:rsidRDefault="00D07C10" w:rsidP="00D07C10">
      <w:pPr>
        <w:tabs>
          <w:tab w:val="left" w:pos="1073"/>
        </w:tabs>
        <w:jc w:val="right"/>
        <w:rPr>
          <w:rFonts w:ascii="Adagio_Slab" w:hAnsi="Adagio_Slab" w:cs="Arial"/>
          <w:b/>
          <w:color w:val="FF0000"/>
          <w:sz w:val="20"/>
          <w:szCs w:val="20"/>
          <w:lang w:eastAsia="en-US"/>
        </w:rPr>
      </w:pPr>
      <w:r w:rsidRPr="001D42B7">
        <w:rPr>
          <w:rFonts w:ascii="Adagio_Slab" w:hAnsi="Adagio_Slab" w:cs="Arial"/>
          <w:b/>
          <w:color w:val="FF0000"/>
          <w:sz w:val="20"/>
          <w:szCs w:val="20"/>
          <w:lang w:eastAsia="en-US"/>
        </w:rPr>
        <w:lastRenderedPageBreak/>
        <w:t xml:space="preserve">Załącznik nr 2 </w:t>
      </w:r>
      <w:r w:rsidRPr="001D42B7">
        <w:rPr>
          <w:rFonts w:ascii="Adagio_Slab" w:hAnsi="Adagio_Slab" w:cs="Arial"/>
          <w:b/>
          <w:color w:val="FF0000"/>
          <w:sz w:val="20"/>
          <w:szCs w:val="20"/>
          <w:lang w:eastAsia="en-US"/>
        </w:rPr>
        <w:tab/>
      </w:r>
    </w:p>
    <w:p w14:paraId="0C48E2F2" w14:textId="77777777" w:rsidR="00D07C10" w:rsidRPr="001D42B7" w:rsidRDefault="00D07C10" w:rsidP="00D07C10">
      <w:pPr>
        <w:spacing w:before="240" w:after="60"/>
        <w:ind w:firstLine="340"/>
        <w:jc w:val="center"/>
        <w:outlineLvl w:val="0"/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</w:pPr>
      <w:r w:rsidRPr="001D42B7"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  <w:t>Protokół zdawczo-odbiorczy (Wzór)</w:t>
      </w:r>
    </w:p>
    <w:p w14:paraId="633724A5" w14:textId="77777777" w:rsidR="00D07C10" w:rsidRPr="001D42B7" w:rsidRDefault="00D07C10" w:rsidP="00D07C10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585B9C3" w14:textId="77777777" w:rsidR="00D07C10" w:rsidRPr="001D42B7" w:rsidRDefault="00D07C10" w:rsidP="00D07C10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1D42B7">
        <w:rPr>
          <w:rFonts w:ascii="Adagio_Slab" w:hAnsi="Adagio_Slab" w:cs="Arial"/>
          <w:sz w:val="20"/>
          <w:szCs w:val="20"/>
          <w:lang w:eastAsia="en-US"/>
        </w:rPr>
        <w:t>Dnia ……… w Warszawie w siedzibie Zamawiającego odbył się odbiór dostawy ……………..</w:t>
      </w:r>
    </w:p>
    <w:p w14:paraId="0634564B" w14:textId="77777777" w:rsidR="00D07C10" w:rsidRPr="001D42B7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1D42B7">
        <w:rPr>
          <w:rFonts w:ascii="Adagio_Slab" w:eastAsia="Calibri" w:hAnsi="Adagio_Slab" w:cs="Arial"/>
          <w:color w:val="000000"/>
          <w:sz w:val="20"/>
          <w:szCs w:val="20"/>
        </w:rPr>
        <w:t xml:space="preserve">(zgodnie z §1 umowy nr </w:t>
      </w:r>
      <w:r w:rsidR="0085560E" w:rsidRPr="001D42B7">
        <w:rPr>
          <w:rFonts w:ascii="Adagio_Slab" w:eastAsia="Calibri" w:hAnsi="Adagio_Slab" w:cs="Arial"/>
          <w:color w:val="000000"/>
          <w:sz w:val="20"/>
          <w:szCs w:val="20"/>
        </w:rPr>
        <w:fldChar w:fldCharType="begin"/>
      </w:r>
      <w:r w:rsidRPr="001D42B7">
        <w:rPr>
          <w:rFonts w:ascii="Adagio_Slab" w:eastAsia="Calibri" w:hAnsi="Adagio_Slab" w:cs="Arial"/>
          <w:color w:val="000000"/>
          <w:sz w:val="20"/>
          <w:szCs w:val="20"/>
        </w:rPr>
        <w:instrText xml:space="preserve"> MACROBUTTON NoMacro [tutaj wpisz nr umowy]</w:instrText>
      </w:r>
      <w:r w:rsidR="0085560E" w:rsidRPr="001D42B7">
        <w:rPr>
          <w:rFonts w:ascii="Adagio_Slab" w:eastAsia="Calibri" w:hAnsi="Adagio_Slab" w:cs="Arial"/>
          <w:color w:val="000000"/>
          <w:sz w:val="20"/>
          <w:szCs w:val="20"/>
        </w:rPr>
        <w:fldChar w:fldCharType="end"/>
      </w:r>
      <w:r w:rsidRPr="001D42B7">
        <w:rPr>
          <w:rFonts w:ascii="Adagio_Slab" w:eastAsia="Calibri" w:hAnsi="Adagio_Slab" w:cs="Arial"/>
          <w:color w:val="000000"/>
          <w:sz w:val="20"/>
          <w:szCs w:val="20"/>
        </w:rPr>
        <w:t xml:space="preserve"> z dnia ……….. zawartej pomiędzy spółką ……………………………………………………. z siedzibą w ……………………………………………….., a Politechniką Warszawską Wydział Mechaniczny Energetyki i Lotnictwa ul Nowowiejska 24, 00-665 Warszawa)</w:t>
      </w:r>
    </w:p>
    <w:p w14:paraId="20DF36AB" w14:textId="77777777" w:rsidR="00D07C10" w:rsidRPr="001D42B7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E40F32C" w14:textId="77777777" w:rsidR="00D07C10" w:rsidRPr="001D42B7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CBDA98B" w14:textId="77777777" w:rsidR="00D07C10" w:rsidRPr="001D42B7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1D42B7">
        <w:rPr>
          <w:rFonts w:ascii="Adagio_Slab" w:eastAsia="Calibri" w:hAnsi="Adagio_Slab" w:cs="Arial"/>
          <w:color w:val="000000"/>
          <w:sz w:val="20"/>
          <w:szCs w:val="20"/>
        </w:rPr>
        <w:t xml:space="preserve">Odbioru dokonali: </w:t>
      </w:r>
    </w:p>
    <w:p w14:paraId="631DE2B4" w14:textId="77777777" w:rsidR="00D07C10" w:rsidRPr="001D42B7" w:rsidRDefault="00D07C10" w:rsidP="004B40B3">
      <w:pPr>
        <w:numPr>
          <w:ilvl w:val="0"/>
          <w:numId w:val="12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1D42B7">
        <w:rPr>
          <w:rFonts w:ascii="Adagio_Slab" w:eastAsia="Calibri" w:hAnsi="Adagio_Slab" w:cs="Arial"/>
          <w:color w:val="000000"/>
          <w:sz w:val="20"/>
          <w:szCs w:val="20"/>
        </w:rPr>
        <w:t>.....................................................</w:t>
      </w:r>
      <w:r w:rsidRPr="001D42B7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</w:t>
      </w:r>
      <w:r w:rsidRPr="001D42B7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przedstawiciel Wykonawcy </w:t>
      </w:r>
    </w:p>
    <w:p w14:paraId="0C8F0FDA" w14:textId="77777777" w:rsidR="00D07C10" w:rsidRPr="001D42B7" w:rsidRDefault="00D07C10" w:rsidP="004B40B3">
      <w:pPr>
        <w:numPr>
          <w:ilvl w:val="0"/>
          <w:numId w:val="12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1D42B7">
        <w:rPr>
          <w:rFonts w:ascii="Adagio_Slab" w:eastAsia="Calibri" w:hAnsi="Adagio_Slab" w:cs="Arial"/>
          <w:color w:val="000000"/>
          <w:sz w:val="20"/>
          <w:szCs w:val="20"/>
        </w:rPr>
        <w:t>.....................................................</w:t>
      </w:r>
      <w:r w:rsidRPr="001D42B7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 </w:t>
      </w:r>
      <w:r w:rsidRPr="001D42B7">
        <w:rPr>
          <w:rFonts w:ascii="Adagio_Slab" w:eastAsia="Calibri" w:hAnsi="Adagio_Slab" w:cs="Arial"/>
          <w:color w:val="000000"/>
          <w:sz w:val="20"/>
          <w:szCs w:val="20"/>
        </w:rPr>
        <w:tab/>
        <w:t>przedstawiciel Zamawiającego</w:t>
      </w:r>
    </w:p>
    <w:p w14:paraId="675FC65B" w14:textId="77777777" w:rsidR="00D07C10" w:rsidRPr="001D42B7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04978AF" w14:textId="77777777" w:rsidR="00D07C10" w:rsidRPr="001D42B7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DA7B36D" w14:textId="77777777" w:rsidR="00D07C10" w:rsidRPr="001D42B7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1D42B7">
        <w:rPr>
          <w:rFonts w:ascii="Adagio_Slab" w:eastAsia="Calibri" w:hAnsi="Adagio_Slab" w:cs="Arial"/>
          <w:color w:val="000000"/>
          <w:sz w:val="20"/>
          <w:szCs w:val="20"/>
        </w:rPr>
        <w:t xml:space="preserve">Wykonawca/Sprzedawca dostarczył </w:t>
      </w:r>
    </w:p>
    <w:p w14:paraId="259B6558" w14:textId="77777777" w:rsidR="00D07C10" w:rsidRPr="001D42B7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0"/>
        <w:gridCol w:w="1030"/>
      </w:tblGrid>
      <w:tr w:rsidR="00D07C10" w:rsidRPr="001D42B7" w14:paraId="71EF549B" w14:textId="77777777" w:rsidTr="00125E53">
        <w:tc>
          <w:tcPr>
            <w:tcW w:w="8170" w:type="dxa"/>
            <w:hideMark/>
          </w:tcPr>
          <w:p w14:paraId="558BA77A" w14:textId="77777777" w:rsidR="00D07C10" w:rsidRPr="001D42B7" w:rsidRDefault="0085560E" w:rsidP="004B40B3">
            <w:pPr>
              <w:numPr>
                <w:ilvl w:val="0"/>
                <w:numId w:val="13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D07C10"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69A4CA3C" w14:textId="77777777" w:rsidR="00D07C10" w:rsidRPr="001D42B7" w:rsidRDefault="00D07C10" w:rsidP="00D07C1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D07C10" w:rsidRPr="001D42B7" w14:paraId="3D903C85" w14:textId="77777777" w:rsidTr="00125E53">
        <w:tc>
          <w:tcPr>
            <w:tcW w:w="8170" w:type="dxa"/>
            <w:hideMark/>
          </w:tcPr>
          <w:p w14:paraId="058DC555" w14:textId="77777777" w:rsidR="00D07C10" w:rsidRPr="001D42B7" w:rsidRDefault="0085560E" w:rsidP="004B40B3">
            <w:pPr>
              <w:numPr>
                <w:ilvl w:val="0"/>
                <w:numId w:val="13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D07C10"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2AD80DA5" w14:textId="77777777" w:rsidR="00D07C10" w:rsidRPr="001D42B7" w:rsidRDefault="00D07C10" w:rsidP="00D07C1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D07C10" w:rsidRPr="001D42B7" w14:paraId="2322FF82" w14:textId="77777777" w:rsidTr="00125E53">
        <w:tc>
          <w:tcPr>
            <w:tcW w:w="8170" w:type="dxa"/>
            <w:hideMark/>
          </w:tcPr>
          <w:p w14:paraId="616EA264" w14:textId="77777777" w:rsidR="00D07C10" w:rsidRPr="001D42B7" w:rsidRDefault="0085560E" w:rsidP="004B40B3">
            <w:pPr>
              <w:numPr>
                <w:ilvl w:val="0"/>
                <w:numId w:val="13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D07C10"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6C58BBA1" w14:textId="77777777" w:rsidR="00D07C10" w:rsidRPr="001D42B7" w:rsidRDefault="00D07C10" w:rsidP="00D07C1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</w:tbl>
    <w:p w14:paraId="10B0E6FC" w14:textId="77777777" w:rsidR="00D07C10" w:rsidRPr="001D42B7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D9A1355" w14:textId="77777777" w:rsidR="00D07C10" w:rsidRPr="001D42B7" w:rsidRDefault="00D07C10" w:rsidP="00D07C10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1D42B7">
        <w:rPr>
          <w:rFonts w:ascii="Adagio_Slab" w:eastAsia="Calibri" w:hAnsi="Adagio_Slab" w:cs="Arial"/>
          <w:color w:val="000000"/>
          <w:sz w:val="20"/>
          <w:szCs w:val="20"/>
        </w:rPr>
        <w:t xml:space="preserve">Stwierdzono, że przedmiot dostawy jest zgodny z ww. Umową </w:t>
      </w:r>
    </w:p>
    <w:p w14:paraId="4AE49026" w14:textId="77777777" w:rsidR="00D07C10" w:rsidRPr="001D42B7" w:rsidRDefault="00D07C10" w:rsidP="00D07C10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1D42B7">
        <w:rPr>
          <w:rFonts w:ascii="Adagio_Slab" w:hAnsi="Adagio_Slab" w:cs="Arial"/>
          <w:sz w:val="20"/>
          <w:szCs w:val="20"/>
          <w:lang w:eastAsia="en-US"/>
        </w:rPr>
        <w:t xml:space="preserve">Niniejszy protokół sporządzono w dwóch jednobrzmiących egzemplarzach, po jednym dla każdej ze stron Umowy. </w:t>
      </w:r>
    </w:p>
    <w:p w14:paraId="3D7AEDC7" w14:textId="77777777" w:rsidR="00D07C10" w:rsidRPr="001D42B7" w:rsidRDefault="00D07C10" w:rsidP="00D07C10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1D42B7">
        <w:rPr>
          <w:rFonts w:ascii="Adagio_Slab" w:hAnsi="Adagio_Slab" w:cs="Arial"/>
          <w:sz w:val="20"/>
          <w:szCs w:val="20"/>
          <w:lang w:eastAsia="en-US"/>
        </w:rPr>
        <w:t xml:space="preserve">Wartość dostarczonego sprzętu wynosi </w:t>
      </w:r>
      <w:r w:rsidR="0085560E" w:rsidRPr="001D42B7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1D42B7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 kwotę]</w:instrText>
      </w:r>
      <w:r w:rsidR="0085560E" w:rsidRPr="001D42B7">
        <w:rPr>
          <w:rFonts w:ascii="Adagio_Slab" w:hAnsi="Adagio_Slab" w:cs="Arial"/>
          <w:sz w:val="20"/>
          <w:szCs w:val="20"/>
          <w:lang w:eastAsia="en-US"/>
        </w:rPr>
        <w:fldChar w:fldCharType="separate"/>
      </w:r>
      <w:r w:rsidRPr="001D42B7">
        <w:rPr>
          <w:rFonts w:ascii="Adagio_Slab" w:hAnsi="Adagio_Slab" w:cs="Arial"/>
          <w:b/>
          <w:bCs/>
          <w:sz w:val="20"/>
          <w:szCs w:val="20"/>
          <w:lang w:eastAsia="en-US"/>
        </w:rPr>
        <w:t>Błąd! Nie zdefiniowano zakładki.</w:t>
      </w:r>
      <w:r w:rsidR="0085560E" w:rsidRPr="001D42B7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1D42B7">
        <w:rPr>
          <w:rFonts w:ascii="Adagio_Slab" w:hAnsi="Adagio_Slab" w:cs="Arial"/>
          <w:sz w:val="20"/>
          <w:szCs w:val="20"/>
          <w:lang w:eastAsia="en-US"/>
        </w:rPr>
        <w:t xml:space="preserve"> zł netto (słownie złotych: </w:t>
      </w:r>
      <w:r w:rsidR="0085560E" w:rsidRPr="001D42B7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1D42B7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wpisz]</w:instrText>
      </w:r>
      <w:r w:rsidR="0085560E" w:rsidRPr="001D42B7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1D42B7">
        <w:rPr>
          <w:rFonts w:ascii="Adagio_Slab" w:hAnsi="Adagio_Slab" w:cs="Arial"/>
          <w:sz w:val="20"/>
          <w:szCs w:val="20"/>
          <w:lang w:eastAsia="en-US"/>
        </w:rPr>
        <w:t>).</w:t>
      </w:r>
    </w:p>
    <w:p w14:paraId="3000BB51" w14:textId="77777777" w:rsidR="00D07C10" w:rsidRPr="001D42B7" w:rsidRDefault="00D07C10" w:rsidP="00D07C10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537"/>
      </w:tblGrid>
      <w:tr w:rsidR="00D07C10" w:rsidRPr="001D42B7" w14:paraId="55DC05F3" w14:textId="77777777" w:rsidTr="00125E53">
        <w:trPr>
          <w:jc w:val="center"/>
        </w:trPr>
        <w:tc>
          <w:tcPr>
            <w:tcW w:w="4606" w:type="dxa"/>
          </w:tcPr>
          <w:p w14:paraId="271EEBF8" w14:textId="77777777" w:rsidR="00D07C10" w:rsidRPr="001D42B7" w:rsidRDefault="00D07C10" w:rsidP="00D07C10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1D42B7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Wykonawca</w:t>
            </w:r>
          </w:p>
          <w:p w14:paraId="684F3EE4" w14:textId="77777777" w:rsidR="00D07C10" w:rsidRPr="001D42B7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432C9AB4" w14:textId="77777777" w:rsidR="00D07C10" w:rsidRPr="001D42B7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2137B81F" w14:textId="77777777" w:rsidR="00D07C10" w:rsidRPr="001D42B7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719F30BC" w14:textId="77777777" w:rsidR="00D07C10" w:rsidRPr="001D42B7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031D9456" w14:textId="77777777" w:rsidR="00D07C10" w:rsidRPr="001D42B7" w:rsidRDefault="00D07C10" w:rsidP="00D07C10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1D42B7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Zamawiający</w:t>
            </w:r>
          </w:p>
          <w:p w14:paraId="20D05A6C" w14:textId="77777777" w:rsidR="00D07C10" w:rsidRPr="001D42B7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74299708" w14:textId="77777777" w:rsidR="00D07C10" w:rsidRPr="001D42B7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7A940EC8" w14:textId="77777777" w:rsidR="00D07C10" w:rsidRPr="001D42B7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1D07F8AF" w14:textId="77777777" w:rsidR="00D07C10" w:rsidRPr="001D42B7" w:rsidRDefault="00D07C10" w:rsidP="00D07C1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1D42B7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...................................................................</w:t>
            </w:r>
          </w:p>
        </w:tc>
      </w:tr>
      <w:bookmarkEnd w:id="5"/>
    </w:tbl>
    <w:p w14:paraId="74DD13D7" w14:textId="77777777" w:rsidR="00D07C10" w:rsidRPr="001D42B7" w:rsidRDefault="00D07C10" w:rsidP="00D07C10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04F13C4" w14:textId="77777777" w:rsidR="00D07C10" w:rsidRPr="001D42B7" w:rsidRDefault="00D07C10" w:rsidP="00D07C10">
      <w:pPr>
        <w:spacing w:after="160" w:line="256" w:lineRule="auto"/>
        <w:rPr>
          <w:rFonts w:ascii="Adagio_Slab" w:eastAsia="Calibri" w:hAnsi="Adagio_Slab" w:cs="Calibri"/>
          <w:color w:val="000000"/>
          <w:sz w:val="20"/>
          <w:szCs w:val="20"/>
        </w:rPr>
      </w:pPr>
    </w:p>
    <w:p w14:paraId="54B63F5C" w14:textId="77777777" w:rsidR="00AA7617" w:rsidRPr="001D42B7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EA9A19B" w14:textId="77777777" w:rsidR="00AA7617" w:rsidRPr="001D42B7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CA9BACE" w14:textId="77777777" w:rsidR="00AA7617" w:rsidRPr="001D42B7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C3DAE60" w14:textId="77777777" w:rsidR="00AA7617" w:rsidRPr="00477A05" w:rsidRDefault="00AA7617" w:rsidP="00E106F9">
      <w:pPr>
        <w:pStyle w:val="Zwykytekst3"/>
        <w:spacing w:before="120"/>
        <w:rPr>
          <w:rFonts w:ascii="Adagio_Slab" w:hAnsi="Adagio_Slab" w:cs="Arial"/>
          <w:b/>
          <w:bCs/>
        </w:rPr>
      </w:pPr>
    </w:p>
    <w:sectPr w:rsidR="00AA7617" w:rsidRPr="00477A05" w:rsidSect="008C11BC">
      <w:pgSz w:w="11906" w:h="16838"/>
      <w:pgMar w:top="993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0BA3" w14:textId="77777777" w:rsidR="0004234B" w:rsidRDefault="0004234B" w:rsidP="00BE245A">
      <w:r>
        <w:separator/>
      </w:r>
    </w:p>
  </w:endnote>
  <w:endnote w:type="continuationSeparator" w:id="0">
    <w:p w14:paraId="7E6C8E9C" w14:textId="77777777" w:rsidR="0004234B" w:rsidRDefault="0004234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49CD" w14:textId="77777777" w:rsidR="00125E53" w:rsidRPr="002045FD" w:rsidRDefault="0085560E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="00125E53"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="00E733AF">
      <w:rPr>
        <w:rStyle w:val="Numerstrony"/>
        <w:rFonts w:ascii="Verdana" w:hAnsi="Verdana" w:cs="Verdana"/>
        <w:noProof/>
      </w:rPr>
      <w:t>34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290A" w14:textId="77777777" w:rsidR="00125E53" w:rsidRDefault="00125E53">
    <w:pPr>
      <w:pStyle w:val="Stopka"/>
      <w:rPr>
        <w:noProof/>
      </w:rPr>
    </w:pPr>
    <w:r>
      <w:rPr>
        <w:noProof/>
      </w:rPr>
      <w:drawing>
        <wp:inline distT="0" distB="0" distL="0" distR="0" wp14:anchorId="71C932EC" wp14:editId="4EB37D25">
          <wp:extent cx="5759450" cy="510278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0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21504D" w14:textId="77777777" w:rsidR="00125E53" w:rsidRDefault="00125E53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347A" w14:textId="77777777" w:rsidR="0004234B" w:rsidRDefault="0004234B" w:rsidP="00BE245A">
      <w:r>
        <w:separator/>
      </w:r>
    </w:p>
  </w:footnote>
  <w:footnote w:type="continuationSeparator" w:id="0">
    <w:p w14:paraId="321DF1B4" w14:textId="77777777" w:rsidR="0004234B" w:rsidRDefault="0004234B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3EDA" w14:textId="77777777" w:rsidR="00125E53" w:rsidRPr="00585B3A" w:rsidRDefault="00125E53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1" w:name="_Hlk76641647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>
      <w:rPr>
        <w:rFonts w:ascii="Adagio_Slab" w:hAnsi="Adagio_Slab" w:cs="Arial"/>
        <w:b/>
        <w:bCs/>
        <w:color w:val="0033CC"/>
        <w:sz w:val="16"/>
        <w:szCs w:val="16"/>
      </w:rPr>
      <w:t>33.2022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bookmarkEnd w:id="1"/>
  <w:p w14:paraId="7D671A2B" w14:textId="77777777" w:rsidR="00125E53" w:rsidRDefault="00125E53" w:rsidP="005D5BA9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A8C" w14:textId="77777777" w:rsidR="00125E53" w:rsidRPr="00585B3A" w:rsidRDefault="00125E53" w:rsidP="00682209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>
      <w:rPr>
        <w:rFonts w:ascii="Adagio_Slab" w:hAnsi="Adagio_Slab" w:cs="Arial"/>
        <w:b/>
        <w:bCs/>
        <w:color w:val="0033CC"/>
        <w:sz w:val="16"/>
        <w:szCs w:val="16"/>
      </w:rPr>
      <w:t>33.2022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p w14:paraId="03DE24E7" w14:textId="77777777" w:rsidR="00125E53" w:rsidRDefault="00125E53" w:rsidP="004B042D">
    <w:pPr>
      <w:pStyle w:val="Nagwek"/>
      <w:ind w:left="-567"/>
    </w:pPr>
    <w:r>
      <w:rPr>
        <w:noProof/>
      </w:rPr>
      <w:drawing>
        <wp:inline distT="0" distB="0" distL="0" distR="0" wp14:anchorId="444F8C39" wp14:editId="3AC34F62">
          <wp:extent cx="6895465" cy="1274445"/>
          <wp:effectExtent l="0" t="0" r="635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3889D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</w:lvl>
  </w:abstractNum>
  <w:abstractNum w:abstractNumId="7" w15:restartNumberingAfterBreak="0">
    <w:nsid w:val="02BA4EF5"/>
    <w:multiLevelType w:val="hybridMultilevel"/>
    <w:tmpl w:val="A2F2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7237ADD"/>
    <w:multiLevelType w:val="hybridMultilevel"/>
    <w:tmpl w:val="16D06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A26D3"/>
    <w:multiLevelType w:val="hybridMultilevel"/>
    <w:tmpl w:val="0444079A"/>
    <w:lvl w:ilvl="0" w:tplc="DE74B6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D0206C"/>
    <w:multiLevelType w:val="hybridMultilevel"/>
    <w:tmpl w:val="EC76F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4D59CD"/>
    <w:multiLevelType w:val="hybridMultilevel"/>
    <w:tmpl w:val="05B0A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C865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90A56"/>
    <w:multiLevelType w:val="hybridMultilevel"/>
    <w:tmpl w:val="0E6CB6AC"/>
    <w:name w:val="WW8Num222"/>
    <w:lvl w:ilvl="0" w:tplc="54A80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72B23"/>
    <w:multiLevelType w:val="hybridMultilevel"/>
    <w:tmpl w:val="13A63416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46585B57"/>
    <w:multiLevelType w:val="hybridMultilevel"/>
    <w:tmpl w:val="D060B1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FC91C9A"/>
    <w:multiLevelType w:val="hybridMultilevel"/>
    <w:tmpl w:val="D44A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E4F5E"/>
    <w:multiLevelType w:val="multilevel"/>
    <w:tmpl w:val="26749E5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5ABC1E8F"/>
    <w:multiLevelType w:val="hybridMultilevel"/>
    <w:tmpl w:val="D0362AB6"/>
    <w:name w:val="WW8Num22232"/>
    <w:lvl w:ilvl="0" w:tplc="F364E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D5F60"/>
    <w:multiLevelType w:val="multilevel"/>
    <w:tmpl w:val="5B7CF64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8" w15:restartNumberingAfterBreak="0">
    <w:nsid w:val="688C1FC1"/>
    <w:multiLevelType w:val="multilevel"/>
    <w:tmpl w:val="EE0AB4B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BC40CA8"/>
    <w:multiLevelType w:val="hybridMultilevel"/>
    <w:tmpl w:val="76E838CE"/>
    <w:lvl w:ilvl="0" w:tplc="B4C693B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D26B6A"/>
    <w:multiLevelType w:val="hybridMultilevel"/>
    <w:tmpl w:val="329843E8"/>
    <w:lvl w:ilvl="0" w:tplc="F77CFE20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43575ED"/>
    <w:multiLevelType w:val="hybridMultilevel"/>
    <w:tmpl w:val="A1AE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485511247">
    <w:abstractNumId w:val="11"/>
  </w:num>
  <w:num w:numId="2" w16cid:durableId="741683875">
    <w:abstractNumId w:val="0"/>
  </w:num>
  <w:num w:numId="3" w16cid:durableId="1909415462">
    <w:abstractNumId w:val="8"/>
  </w:num>
  <w:num w:numId="4" w16cid:durableId="51732174">
    <w:abstractNumId w:val="12"/>
  </w:num>
  <w:num w:numId="5" w16cid:durableId="492525577">
    <w:abstractNumId w:val="16"/>
  </w:num>
  <w:num w:numId="6" w16cid:durableId="2098474873">
    <w:abstractNumId w:val="21"/>
  </w:num>
  <w:num w:numId="7" w16cid:durableId="150826985">
    <w:abstractNumId w:val="10"/>
  </w:num>
  <w:num w:numId="8" w16cid:durableId="805670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46031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6458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36564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375660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4868363">
    <w:abstractNumId w:val="26"/>
  </w:num>
  <w:num w:numId="14" w16cid:durableId="1720939701">
    <w:abstractNumId w:val="17"/>
  </w:num>
  <w:num w:numId="15" w16cid:durableId="1688098063">
    <w:abstractNumId w:val="27"/>
  </w:num>
  <w:num w:numId="16" w16cid:durableId="724573487">
    <w:abstractNumId w:val="24"/>
  </w:num>
  <w:num w:numId="17" w16cid:durableId="1946769779">
    <w:abstractNumId w:val="20"/>
  </w:num>
  <w:num w:numId="18" w16cid:durableId="514419410">
    <w:abstractNumId w:val="14"/>
  </w:num>
  <w:num w:numId="19" w16cid:durableId="1491170088">
    <w:abstractNumId w:val="7"/>
  </w:num>
  <w:num w:numId="20" w16cid:durableId="89860664">
    <w:abstractNumId w:val="35"/>
  </w:num>
  <w:num w:numId="21" w16cid:durableId="1606113979">
    <w:abstractNumId w:val="9"/>
  </w:num>
  <w:num w:numId="22" w16cid:durableId="804159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5190694">
    <w:abstractNumId w:val="33"/>
  </w:num>
  <w:num w:numId="24" w16cid:durableId="1864249185">
    <w:abstractNumId w:val="22"/>
  </w:num>
  <w:num w:numId="25" w16cid:durableId="1723785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1067580">
    <w:abstractNumId w:val="6"/>
    <w:lvlOverride w:ilvl="0">
      <w:startOverride w:val="1"/>
    </w:lvlOverride>
  </w:num>
  <w:num w:numId="27" w16cid:durableId="3395038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414716">
    <w:abstractNumId w:val="2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613109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55894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9900943">
    <w:abstractNumId w:val="15"/>
  </w:num>
  <w:num w:numId="32" w16cid:durableId="1607612100">
    <w:abstractNumId w:val="23"/>
  </w:num>
  <w:num w:numId="33" w16cid:durableId="485704903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747"/>
    <w:rsid w:val="00013857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1270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4B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6C5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29D7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22E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26D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423"/>
    <w:rsid w:val="00125E53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7EC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873C4"/>
    <w:rsid w:val="00190CF1"/>
    <w:rsid w:val="00191757"/>
    <w:rsid w:val="00191BA6"/>
    <w:rsid w:val="0019239A"/>
    <w:rsid w:val="00192434"/>
    <w:rsid w:val="0019458A"/>
    <w:rsid w:val="00194B72"/>
    <w:rsid w:val="00195039"/>
    <w:rsid w:val="001956C8"/>
    <w:rsid w:val="00196532"/>
    <w:rsid w:val="001965F0"/>
    <w:rsid w:val="00196E43"/>
    <w:rsid w:val="0019763C"/>
    <w:rsid w:val="001A0633"/>
    <w:rsid w:val="001A09B4"/>
    <w:rsid w:val="001A09F6"/>
    <w:rsid w:val="001A17F7"/>
    <w:rsid w:val="001A1877"/>
    <w:rsid w:val="001A1EBC"/>
    <w:rsid w:val="001A2D8D"/>
    <w:rsid w:val="001A448F"/>
    <w:rsid w:val="001A66F7"/>
    <w:rsid w:val="001A76C7"/>
    <w:rsid w:val="001A7BB3"/>
    <w:rsid w:val="001A7FB0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25BB"/>
    <w:rsid w:val="001C3552"/>
    <w:rsid w:val="001C3AC8"/>
    <w:rsid w:val="001C3C7E"/>
    <w:rsid w:val="001C3D7B"/>
    <w:rsid w:val="001C43BC"/>
    <w:rsid w:val="001C46C6"/>
    <w:rsid w:val="001C52A5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2D2D"/>
    <w:rsid w:val="001D3574"/>
    <w:rsid w:val="001D4122"/>
    <w:rsid w:val="001D42B7"/>
    <w:rsid w:val="001D5677"/>
    <w:rsid w:val="001D56AF"/>
    <w:rsid w:val="001D640C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585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4FB"/>
    <w:rsid w:val="00222C32"/>
    <w:rsid w:val="0022300D"/>
    <w:rsid w:val="00223A27"/>
    <w:rsid w:val="00224794"/>
    <w:rsid w:val="002250D8"/>
    <w:rsid w:val="00225C36"/>
    <w:rsid w:val="00225FA4"/>
    <w:rsid w:val="00226256"/>
    <w:rsid w:val="00226513"/>
    <w:rsid w:val="00227010"/>
    <w:rsid w:val="00227270"/>
    <w:rsid w:val="00230CFF"/>
    <w:rsid w:val="00231BC6"/>
    <w:rsid w:val="00232E9B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E2D"/>
    <w:rsid w:val="00247E41"/>
    <w:rsid w:val="00247F05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324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7819"/>
    <w:rsid w:val="002B0341"/>
    <w:rsid w:val="002B066D"/>
    <w:rsid w:val="002B09A1"/>
    <w:rsid w:val="002B0A53"/>
    <w:rsid w:val="002B1A97"/>
    <w:rsid w:val="002B1B7B"/>
    <w:rsid w:val="002B2B16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080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39ED"/>
    <w:rsid w:val="002E494A"/>
    <w:rsid w:val="002E5861"/>
    <w:rsid w:val="002E701F"/>
    <w:rsid w:val="002E7EAD"/>
    <w:rsid w:val="002F0113"/>
    <w:rsid w:val="002F0527"/>
    <w:rsid w:val="002F0A88"/>
    <w:rsid w:val="002F3211"/>
    <w:rsid w:val="002F5ADF"/>
    <w:rsid w:val="002F5F00"/>
    <w:rsid w:val="00300743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79D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182"/>
    <w:rsid w:val="0035274F"/>
    <w:rsid w:val="003529EE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7BA"/>
    <w:rsid w:val="00366CE5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05D"/>
    <w:rsid w:val="00395ECA"/>
    <w:rsid w:val="00396BDD"/>
    <w:rsid w:val="00397E0C"/>
    <w:rsid w:val="003A0335"/>
    <w:rsid w:val="003A0862"/>
    <w:rsid w:val="003A119A"/>
    <w:rsid w:val="003A1E02"/>
    <w:rsid w:val="003A3985"/>
    <w:rsid w:val="003A3C45"/>
    <w:rsid w:val="003A5EB0"/>
    <w:rsid w:val="003A7993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38A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6793"/>
    <w:rsid w:val="003F6B6F"/>
    <w:rsid w:val="003F7764"/>
    <w:rsid w:val="00400532"/>
    <w:rsid w:val="00400AE7"/>
    <w:rsid w:val="00401114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5C6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507"/>
    <w:rsid w:val="00432A67"/>
    <w:rsid w:val="0043356D"/>
    <w:rsid w:val="004342B0"/>
    <w:rsid w:val="00434CAA"/>
    <w:rsid w:val="00435B5F"/>
    <w:rsid w:val="0043615E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3DD"/>
    <w:rsid w:val="0046351D"/>
    <w:rsid w:val="0046414C"/>
    <w:rsid w:val="00464421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A05"/>
    <w:rsid w:val="00477F8A"/>
    <w:rsid w:val="00481695"/>
    <w:rsid w:val="00481713"/>
    <w:rsid w:val="00482909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022"/>
    <w:rsid w:val="004A13F6"/>
    <w:rsid w:val="004A2792"/>
    <w:rsid w:val="004A3329"/>
    <w:rsid w:val="004A353C"/>
    <w:rsid w:val="004A5464"/>
    <w:rsid w:val="004A5E85"/>
    <w:rsid w:val="004A6510"/>
    <w:rsid w:val="004A6DD5"/>
    <w:rsid w:val="004A7557"/>
    <w:rsid w:val="004A7569"/>
    <w:rsid w:val="004A7F65"/>
    <w:rsid w:val="004B042D"/>
    <w:rsid w:val="004B0B6B"/>
    <w:rsid w:val="004B0C7D"/>
    <w:rsid w:val="004B14F7"/>
    <w:rsid w:val="004B2817"/>
    <w:rsid w:val="004B3B58"/>
    <w:rsid w:val="004B40B3"/>
    <w:rsid w:val="004B57EC"/>
    <w:rsid w:val="004B5E03"/>
    <w:rsid w:val="004B6CCD"/>
    <w:rsid w:val="004B710F"/>
    <w:rsid w:val="004C01C2"/>
    <w:rsid w:val="004C0DCD"/>
    <w:rsid w:val="004C2D05"/>
    <w:rsid w:val="004C32CF"/>
    <w:rsid w:val="004C494E"/>
    <w:rsid w:val="004C763F"/>
    <w:rsid w:val="004D02A4"/>
    <w:rsid w:val="004D0851"/>
    <w:rsid w:val="004D0C22"/>
    <w:rsid w:val="004D152E"/>
    <w:rsid w:val="004D1F19"/>
    <w:rsid w:val="004D2334"/>
    <w:rsid w:val="004D3090"/>
    <w:rsid w:val="004D3229"/>
    <w:rsid w:val="004D5975"/>
    <w:rsid w:val="004D70FC"/>
    <w:rsid w:val="004D7226"/>
    <w:rsid w:val="004D7AB4"/>
    <w:rsid w:val="004D7B20"/>
    <w:rsid w:val="004D7CEF"/>
    <w:rsid w:val="004E0039"/>
    <w:rsid w:val="004E09DC"/>
    <w:rsid w:val="004E1047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A97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1488"/>
    <w:rsid w:val="00511C64"/>
    <w:rsid w:val="00513E60"/>
    <w:rsid w:val="00514A02"/>
    <w:rsid w:val="00515CE5"/>
    <w:rsid w:val="00517512"/>
    <w:rsid w:val="00520337"/>
    <w:rsid w:val="00520B48"/>
    <w:rsid w:val="005224F8"/>
    <w:rsid w:val="00522FC5"/>
    <w:rsid w:val="00524853"/>
    <w:rsid w:val="00524BF8"/>
    <w:rsid w:val="00524D20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511C"/>
    <w:rsid w:val="005351C8"/>
    <w:rsid w:val="005353FC"/>
    <w:rsid w:val="005354B3"/>
    <w:rsid w:val="005355E6"/>
    <w:rsid w:val="00535A21"/>
    <w:rsid w:val="00535A22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2A4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65DC0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4FE0"/>
    <w:rsid w:val="005B54F5"/>
    <w:rsid w:val="005B6C70"/>
    <w:rsid w:val="005B7B96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639"/>
    <w:rsid w:val="005E7807"/>
    <w:rsid w:val="005F03BF"/>
    <w:rsid w:val="005F072F"/>
    <w:rsid w:val="005F0F82"/>
    <w:rsid w:val="005F11AB"/>
    <w:rsid w:val="005F1583"/>
    <w:rsid w:val="005F2E5A"/>
    <w:rsid w:val="005F2E7C"/>
    <w:rsid w:val="005F4D06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7A6"/>
    <w:rsid w:val="006009B8"/>
    <w:rsid w:val="006011A7"/>
    <w:rsid w:val="00601277"/>
    <w:rsid w:val="006012CE"/>
    <w:rsid w:val="00602031"/>
    <w:rsid w:val="00602C94"/>
    <w:rsid w:val="0060362E"/>
    <w:rsid w:val="00603C62"/>
    <w:rsid w:val="00604C8B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61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8E6"/>
    <w:rsid w:val="00652EDD"/>
    <w:rsid w:val="0065301E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77CAA"/>
    <w:rsid w:val="006802F7"/>
    <w:rsid w:val="00681301"/>
    <w:rsid w:val="00681D75"/>
    <w:rsid w:val="00682147"/>
    <w:rsid w:val="00682209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329C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7CA"/>
    <w:rsid w:val="006D5D5F"/>
    <w:rsid w:val="006D5F74"/>
    <w:rsid w:val="006D76FF"/>
    <w:rsid w:val="006D7D90"/>
    <w:rsid w:val="006E09D9"/>
    <w:rsid w:val="006E0E88"/>
    <w:rsid w:val="006E16AE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52"/>
    <w:rsid w:val="006F1361"/>
    <w:rsid w:val="006F2D8A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85D"/>
    <w:rsid w:val="007019C3"/>
    <w:rsid w:val="00701C8E"/>
    <w:rsid w:val="0070235A"/>
    <w:rsid w:val="00703645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22B1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D84"/>
    <w:rsid w:val="00731A99"/>
    <w:rsid w:val="007330AC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5CC5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C4F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0953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26E"/>
    <w:rsid w:val="007C1B77"/>
    <w:rsid w:val="007C20AA"/>
    <w:rsid w:val="007C4485"/>
    <w:rsid w:val="007D0D7F"/>
    <w:rsid w:val="007D1066"/>
    <w:rsid w:val="007D1887"/>
    <w:rsid w:val="007D1DC7"/>
    <w:rsid w:val="007D2B10"/>
    <w:rsid w:val="007D2EC1"/>
    <w:rsid w:val="007D3A43"/>
    <w:rsid w:val="007D5ABA"/>
    <w:rsid w:val="007D72E9"/>
    <w:rsid w:val="007D7C8E"/>
    <w:rsid w:val="007D7D3B"/>
    <w:rsid w:val="007E0574"/>
    <w:rsid w:val="007E1951"/>
    <w:rsid w:val="007E1E0B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763"/>
    <w:rsid w:val="00804932"/>
    <w:rsid w:val="00804D4E"/>
    <w:rsid w:val="00805254"/>
    <w:rsid w:val="008052E0"/>
    <w:rsid w:val="00805AC1"/>
    <w:rsid w:val="0080660D"/>
    <w:rsid w:val="008070EB"/>
    <w:rsid w:val="008073EC"/>
    <w:rsid w:val="00807FE9"/>
    <w:rsid w:val="00810250"/>
    <w:rsid w:val="00810A38"/>
    <w:rsid w:val="0081102D"/>
    <w:rsid w:val="00811C47"/>
    <w:rsid w:val="00814155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1622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342"/>
    <w:rsid w:val="00837D43"/>
    <w:rsid w:val="00837E80"/>
    <w:rsid w:val="008406EF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60E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CC1"/>
    <w:rsid w:val="00874319"/>
    <w:rsid w:val="00874892"/>
    <w:rsid w:val="008753FE"/>
    <w:rsid w:val="008758C8"/>
    <w:rsid w:val="00875EE5"/>
    <w:rsid w:val="0087707E"/>
    <w:rsid w:val="00877E5A"/>
    <w:rsid w:val="00880EEC"/>
    <w:rsid w:val="008815F9"/>
    <w:rsid w:val="008816E7"/>
    <w:rsid w:val="0088182B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4DA"/>
    <w:rsid w:val="008B3CA7"/>
    <w:rsid w:val="008B4574"/>
    <w:rsid w:val="008B4A3D"/>
    <w:rsid w:val="008B51D6"/>
    <w:rsid w:val="008B58D8"/>
    <w:rsid w:val="008B5EF7"/>
    <w:rsid w:val="008B669E"/>
    <w:rsid w:val="008B685D"/>
    <w:rsid w:val="008B6A9D"/>
    <w:rsid w:val="008B71E3"/>
    <w:rsid w:val="008C11BC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D6DD4"/>
    <w:rsid w:val="008E055D"/>
    <w:rsid w:val="008E0679"/>
    <w:rsid w:val="008E1990"/>
    <w:rsid w:val="008E2B9D"/>
    <w:rsid w:val="008E2EFB"/>
    <w:rsid w:val="008E4A61"/>
    <w:rsid w:val="008E5485"/>
    <w:rsid w:val="008E71E4"/>
    <w:rsid w:val="008F003F"/>
    <w:rsid w:val="008F0399"/>
    <w:rsid w:val="008F22D1"/>
    <w:rsid w:val="008F28E9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276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A7"/>
    <w:rsid w:val="009134E8"/>
    <w:rsid w:val="00913575"/>
    <w:rsid w:val="009139AD"/>
    <w:rsid w:val="0091400A"/>
    <w:rsid w:val="00915DDF"/>
    <w:rsid w:val="0091649D"/>
    <w:rsid w:val="00916918"/>
    <w:rsid w:val="00917B8E"/>
    <w:rsid w:val="00922436"/>
    <w:rsid w:val="009234ED"/>
    <w:rsid w:val="00923E8B"/>
    <w:rsid w:val="009251D0"/>
    <w:rsid w:val="00925313"/>
    <w:rsid w:val="00927C50"/>
    <w:rsid w:val="00927F02"/>
    <w:rsid w:val="009303B3"/>
    <w:rsid w:val="00930AC5"/>
    <w:rsid w:val="0093162B"/>
    <w:rsid w:val="00932322"/>
    <w:rsid w:val="009323F4"/>
    <w:rsid w:val="009326B4"/>
    <w:rsid w:val="00932D1E"/>
    <w:rsid w:val="00933836"/>
    <w:rsid w:val="009338A4"/>
    <w:rsid w:val="009340A2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28B"/>
    <w:rsid w:val="009576C7"/>
    <w:rsid w:val="00957BE4"/>
    <w:rsid w:val="00957DCD"/>
    <w:rsid w:val="00960701"/>
    <w:rsid w:val="0096079E"/>
    <w:rsid w:val="009608C4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027C"/>
    <w:rsid w:val="009722D1"/>
    <w:rsid w:val="00973712"/>
    <w:rsid w:val="00973BFE"/>
    <w:rsid w:val="00974F4F"/>
    <w:rsid w:val="0097748A"/>
    <w:rsid w:val="00977978"/>
    <w:rsid w:val="009806C3"/>
    <w:rsid w:val="00980F8D"/>
    <w:rsid w:val="009813DC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57B9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D78D0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6DF"/>
    <w:rsid w:val="009E4DCA"/>
    <w:rsid w:val="009E5361"/>
    <w:rsid w:val="009E5778"/>
    <w:rsid w:val="009E64F4"/>
    <w:rsid w:val="009E6922"/>
    <w:rsid w:val="009E7928"/>
    <w:rsid w:val="009F08F4"/>
    <w:rsid w:val="009F185B"/>
    <w:rsid w:val="009F1EED"/>
    <w:rsid w:val="009F2023"/>
    <w:rsid w:val="009F24E6"/>
    <w:rsid w:val="009F3373"/>
    <w:rsid w:val="009F4251"/>
    <w:rsid w:val="009F4921"/>
    <w:rsid w:val="009F4E8E"/>
    <w:rsid w:val="009F5E47"/>
    <w:rsid w:val="009F7F6F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64A"/>
    <w:rsid w:val="00A40C10"/>
    <w:rsid w:val="00A41A29"/>
    <w:rsid w:val="00A41ED8"/>
    <w:rsid w:val="00A42631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5E7"/>
    <w:rsid w:val="00A60BE3"/>
    <w:rsid w:val="00A617B5"/>
    <w:rsid w:val="00A61E74"/>
    <w:rsid w:val="00A61E9F"/>
    <w:rsid w:val="00A628F8"/>
    <w:rsid w:val="00A63AF4"/>
    <w:rsid w:val="00A640B4"/>
    <w:rsid w:val="00A6415C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67897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739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AD9"/>
    <w:rsid w:val="00A96D60"/>
    <w:rsid w:val="00AA1045"/>
    <w:rsid w:val="00AA330D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A37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8AD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2EFE"/>
    <w:rsid w:val="00B03F51"/>
    <w:rsid w:val="00B045C0"/>
    <w:rsid w:val="00B046FB"/>
    <w:rsid w:val="00B04960"/>
    <w:rsid w:val="00B0670F"/>
    <w:rsid w:val="00B067E2"/>
    <w:rsid w:val="00B0713A"/>
    <w:rsid w:val="00B073A5"/>
    <w:rsid w:val="00B07731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0C9"/>
    <w:rsid w:val="00B14886"/>
    <w:rsid w:val="00B1576D"/>
    <w:rsid w:val="00B15DEA"/>
    <w:rsid w:val="00B17285"/>
    <w:rsid w:val="00B204BE"/>
    <w:rsid w:val="00B204FE"/>
    <w:rsid w:val="00B20D2B"/>
    <w:rsid w:val="00B20EC3"/>
    <w:rsid w:val="00B22576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947"/>
    <w:rsid w:val="00B512CB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726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67B3E"/>
    <w:rsid w:val="00B70785"/>
    <w:rsid w:val="00B70CB6"/>
    <w:rsid w:val="00B70E42"/>
    <w:rsid w:val="00B70EC5"/>
    <w:rsid w:val="00B75383"/>
    <w:rsid w:val="00B75E32"/>
    <w:rsid w:val="00B773C1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1AC"/>
    <w:rsid w:val="00B8439F"/>
    <w:rsid w:val="00B84479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08B"/>
    <w:rsid w:val="00BC2494"/>
    <w:rsid w:val="00BC37B8"/>
    <w:rsid w:val="00BC3EB2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5B1"/>
    <w:rsid w:val="00BD782D"/>
    <w:rsid w:val="00BE0144"/>
    <w:rsid w:val="00BE1E0F"/>
    <w:rsid w:val="00BE245A"/>
    <w:rsid w:val="00BE25E3"/>
    <w:rsid w:val="00BE30B9"/>
    <w:rsid w:val="00BE313C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12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39C"/>
    <w:rsid w:val="00C1688E"/>
    <w:rsid w:val="00C17A6E"/>
    <w:rsid w:val="00C208A8"/>
    <w:rsid w:val="00C20DF8"/>
    <w:rsid w:val="00C21957"/>
    <w:rsid w:val="00C222D1"/>
    <w:rsid w:val="00C226EB"/>
    <w:rsid w:val="00C227F9"/>
    <w:rsid w:val="00C2308F"/>
    <w:rsid w:val="00C233DF"/>
    <w:rsid w:val="00C238DD"/>
    <w:rsid w:val="00C23A23"/>
    <w:rsid w:val="00C2436D"/>
    <w:rsid w:val="00C24BFA"/>
    <w:rsid w:val="00C25B0E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19F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3200"/>
    <w:rsid w:val="00C555A5"/>
    <w:rsid w:val="00C56EE7"/>
    <w:rsid w:val="00C57263"/>
    <w:rsid w:val="00C57753"/>
    <w:rsid w:val="00C57C45"/>
    <w:rsid w:val="00C6073A"/>
    <w:rsid w:val="00C6323D"/>
    <w:rsid w:val="00C638A5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2D2A"/>
    <w:rsid w:val="00C73573"/>
    <w:rsid w:val="00C737BA"/>
    <w:rsid w:val="00C74A5B"/>
    <w:rsid w:val="00C74C09"/>
    <w:rsid w:val="00C74E26"/>
    <w:rsid w:val="00C7569A"/>
    <w:rsid w:val="00C75FC1"/>
    <w:rsid w:val="00C769C5"/>
    <w:rsid w:val="00C80DF1"/>
    <w:rsid w:val="00C80F7C"/>
    <w:rsid w:val="00C815EB"/>
    <w:rsid w:val="00C81D81"/>
    <w:rsid w:val="00C83009"/>
    <w:rsid w:val="00C831E9"/>
    <w:rsid w:val="00C83598"/>
    <w:rsid w:val="00C83872"/>
    <w:rsid w:val="00C83BA2"/>
    <w:rsid w:val="00C84C50"/>
    <w:rsid w:val="00C85D1B"/>
    <w:rsid w:val="00C85E00"/>
    <w:rsid w:val="00C85F13"/>
    <w:rsid w:val="00C867AC"/>
    <w:rsid w:val="00C87BB4"/>
    <w:rsid w:val="00C904DF"/>
    <w:rsid w:val="00C90583"/>
    <w:rsid w:val="00C91332"/>
    <w:rsid w:val="00C91333"/>
    <w:rsid w:val="00C91368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B7A7C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DD1"/>
    <w:rsid w:val="00CD3EC7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6339"/>
    <w:rsid w:val="00CE6557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751B"/>
    <w:rsid w:val="00D077D7"/>
    <w:rsid w:val="00D07C10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27FBF"/>
    <w:rsid w:val="00D32C15"/>
    <w:rsid w:val="00D32EDB"/>
    <w:rsid w:val="00D33543"/>
    <w:rsid w:val="00D337E0"/>
    <w:rsid w:val="00D35540"/>
    <w:rsid w:val="00D3577B"/>
    <w:rsid w:val="00D35911"/>
    <w:rsid w:val="00D409EF"/>
    <w:rsid w:val="00D40CD5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0F7D"/>
    <w:rsid w:val="00D51386"/>
    <w:rsid w:val="00D51F3D"/>
    <w:rsid w:val="00D54122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6F44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40FE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BF4"/>
    <w:rsid w:val="00DE2E63"/>
    <w:rsid w:val="00DE39D7"/>
    <w:rsid w:val="00DE4769"/>
    <w:rsid w:val="00DE4FB0"/>
    <w:rsid w:val="00DE5364"/>
    <w:rsid w:val="00DE6F66"/>
    <w:rsid w:val="00DE74B1"/>
    <w:rsid w:val="00DE7C07"/>
    <w:rsid w:val="00DE7DA6"/>
    <w:rsid w:val="00DF22C8"/>
    <w:rsid w:val="00DF23CF"/>
    <w:rsid w:val="00DF2B59"/>
    <w:rsid w:val="00DF2E8C"/>
    <w:rsid w:val="00DF33C6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6F9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1201"/>
    <w:rsid w:val="00E318A0"/>
    <w:rsid w:val="00E31F75"/>
    <w:rsid w:val="00E32E95"/>
    <w:rsid w:val="00E33308"/>
    <w:rsid w:val="00E333FE"/>
    <w:rsid w:val="00E3382E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FD0"/>
    <w:rsid w:val="00E53046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3A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883"/>
    <w:rsid w:val="00E86965"/>
    <w:rsid w:val="00E87038"/>
    <w:rsid w:val="00E875B9"/>
    <w:rsid w:val="00E87C19"/>
    <w:rsid w:val="00E9064C"/>
    <w:rsid w:val="00E90945"/>
    <w:rsid w:val="00E916AC"/>
    <w:rsid w:val="00E91EED"/>
    <w:rsid w:val="00E92150"/>
    <w:rsid w:val="00E932F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5661"/>
    <w:rsid w:val="00EA660A"/>
    <w:rsid w:val="00EA69BB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3D9"/>
    <w:rsid w:val="00EC2892"/>
    <w:rsid w:val="00EC32B8"/>
    <w:rsid w:val="00EC3756"/>
    <w:rsid w:val="00EC4C31"/>
    <w:rsid w:val="00EC4C5C"/>
    <w:rsid w:val="00EC6949"/>
    <w:rsid w:val="00EC7277"/>
    <w:rsid w:val="00EC7D2C"/>
    <w:rsid w:val="00ED0E41"/>
    <w:rsid w:val="00ED1D84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EF757B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645B"/>
    <w:rsid w:val="00F2748E"/>
    <w:rsid w:val="00F2795C"/>
    <w:rsid w:val="00F27E4B"/>
    <w:rsid w:val="00F308E4"/>
    <w:rsid w:val="00F30A26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43EA"/>
    <w:rsid w:val="00F55364"/>
    <w:rsid w:val="00F55768"/>
    <w:rsid w:val="00F572D0"/>
    <w:rsid w:val="00F579AB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65B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1BC2"/>
    <w:rsid w:val="00F93377"/>
    <w:rsid w:val="00F939E4"/>
    <w:rsid w:val="00F945A2"/>
    <w:rsid w:val="00F94642"/>
    <w:rsid w:val="00F9578E"/>
    <w:rsid w:val="00F958BE"/>
    <w:rsid w:val="00F95A08"/>
    <w:rsid w:val="00FA09B4"/>
    <w:rsid w:val="00FA2503"/>
    <w:rsid w:val="00FA2744"/>
    <w:rsid w:val="00FA2DF6"/>
    <w:rsid w:val="00FA2F93"/>
    <w:rsid w:val="00FA324D"/>
    <w:rsid w:val="00FA5246"/>
    <w:rsid w:val="00FA6A07"/>
    <w:rsid w:val="00FA740A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39C"/>
    <w:rsid w:val="00FC2459"/>
    <w:rsid w:val="00FC2F99"/>
    <w:rsid w:val="00FC458F"/>
    <w:rsid w:val="00FC46B5"/>
    <w:rsid w:val="00FC4937"/>
    <w:rsid w:val="00FC4C6A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487D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DC7ED"/>
  <w15:docId w15:val="{AEF52CE3-E58A-45CB-91EB-76DD8566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873C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873C4"/>
  </w:style>
  <w:style w:type="character" w:customStyle="1" w:styleId="eop">
    <w:name w:val="eop"/>
    <w:basedOn w:val="Domylnaczcionkaakapitu"/>
    <w:rsid w:val="001873C4"/>
  </w:style>
  <w:style w:type="character" w:customStyle="1" w:styleId="spellingerror">
    <w:name w:val="spellingerror"/>
    <w:basedOn w:val="Domylnaczcionkaakapitu"/>
    <w:rsid w:val="001873C4"/>
  </w:style>
  <w:style w:type="character" w:customStyle="1" w:styleId="scxw261798329">
    <w:name w:val="scxw261798329"/>
    <w:basedOn w:val="Domylnaczcionkaakapitu"/>
    <w:rsid w:val="001873C4"/>
  </w:style>
  <w:style w:type="character" w:customStyle="1" w:styleId="attribute-values">
    <w:name w:val="attribute-values"/>
    <w:basedOn w:val="Domylnaczcionkaakapitu"/>
    <w:rsid w:val="001873C4"/>
  </w:style>
  <w:style w:type="paragraph" w:customStyle="1" w:styleId="Bezodstpw1">
    <w:name w:val="Bez odstępów1"/>
    <w:rsid w:val="001873C4"/>
    <w:rPr>
      <w:rFonts w:eastAsia="Times New Roman"/>
      <w:sz w:val="22"/>
      <w:szCs w:val="22"/>
      <w:lang w:eastAsia="en-US"/>
    </w:rPr>
  </w:style>
  <w:style w:type="paragraph" w:styleId="Bezodstpw">
    <w:name w:val="No Spacing"/>
    <w:basedOn w:val="Normalny"/>
    <w:qFormat/>
    <w:rsid w:val="001873C4"/>
    <w:rPr>
      <w:rFonts w:ascii="Calibri" w:hAnsi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1FE9-AF3A-4223-8681-68FD43B3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4094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Sosińska Magdalena</dc:creator>
  <cp:lastModifiedBy>Sosińska Magdalena</cp:lastModifiedBy>
  <cp:revision>3</cp:revision>
  <cp:lastPrinted>2022-07-06T13:48:00Z</cp:lastPrinted>
  <dcterms:created xsi:type="dcterms:W3CDTF">2022-07-19T07:14:00Z</dcterms:created>
  <dcterms:modified xsi:type="dcterms:W3CDTF">2022-07-19T07:15:00Z</dcterms:modified>
</cp:coreProperties>
</file>