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5320" w14:textId="77777777" w:rsidR="005B4623" w:rsidRPr="00A117B2" w:rsidRDefault="005B4623" w:rsidP="005B4623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2B53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B5335">
        <w:rPr>
          <w:rFonts w:asciiTheme="minorHAnsi" w:hAnsiTheme="minorHAnsi" w:cstheme="minorHAnsi"/>
          <w:sz w:val="22"/>
          <w:szCs w:val="22"/>
        </w:rPr>
        <w:t xml:space="preserve"> do Ogłoszenia</w:t>
      </w:r>
      <w:r w:rsidRPr="00A117B2">
        <w:rPr>
          <w:rFonts w:asciiTheme="minorHAnsi" w:hAnsiTheme="minorHAnsi" w:cstheme="minorHAnsi"/>
          <w:sz w:val="22"/>
          <w:szCs w:val="22"/>
        </w:rPr>
        <w:t xml:space="preserve"> – Formularz Ofertowy</w:t>
      </w:r>
    </w:p>
    <w:p w14:paraId="5C870DE3" w14:textId="308961C3" w:rsidR="000432CB" w:rsidRDefault="005B4623" w:rsidP="000432CB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2E13">
        <w:rPr>
          <w:rFonts w:asciiTheme="minorHAnsi" w:hAnsiTheme="minorHAnsi" w:cstheme="minorHAnsi"/>
          <w:b/>
          <w:sz w:val="22"/>
          <w:szCs w:val="22"/>
        </w:rPr>
        <w:t>DAZ-Z.272.</w:t>
      </w:r>
      <w:r w:rsidR="00791169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.2021</w:t>
      </w:r>
      <w:r w:rsidRPr="00732E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EEED18" w14:textId="292A72E9" w:rsidR="000432CB" w:rsidRPr="000432CB" w:rsidRDefault="000432CB" w:rsidP="000432CB">
      <w:pPr>
        <w:spacing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r w:rsidRPr="000432CB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1A0A990C" w14:textId="77777777" w:rsidR="000432CB" w:rsidRPr="0020695D" w:rsidRDefault="000432CB" w:rsidP="000432CB">
      <w:pPr>
        <w:ind w:left="6379"/>
        <w:rPr>
          <w:rFonts w:asciiTheme="minorHAnsi" w:hAnsiTheme="minorHAnsi" w:cstheme="minorHAnsi"/>
          <w:b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239E2758" w14:textId="77777777" w:rsidR="000432CB" w:rsidRPr="0020695D" w:rsidRDefault="000432CB" w:rsidP="000432CB">
      <w:pPr>
        <w:spacing w:after="120"/>
        <w:ind w:left="6379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15D8D11D" w14:textId="77777777" w:rsidR="005B4623" w:rsidRPr="00732E13" w:rsidRDefault="005B4623" w:rsidP="005B4623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DAFAE3" w14:textId="77777777" w:rsidR="005B4623" w:rsidRPr="0020695D" w:rsidRDefault="005B4623" w:rsidP="005B4623">
      <w:pPr>
        <w:spacing w:before="240"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FORMULARZ OFERTOWY</w:t>
      </w:r>
      <w:r w:rsidR="006E4496">
        <w:rPr>
          <w:rFonts w:asciiTheme="minorHAnsi" w:hAnsiTheme="minorHAnsi" w:cstheme="minorHAnsi"/>
          <w:b/>
          <w:sz w:val="22"/>
          <w:szCs w:val="22"/>
        </w:rPr>
        <w:t xml:space="preserve"> dla części 1, 2 i 3 zamówienia </w:t>
      </w:r>
    </w:p>
    <w:p w14:paraId="05DED760" w14:textId="799BEE3E" w:rsidR="005B4623" w:rsidRPr="0020695D" w:rsidRDefault="005B4623" w:rsidP="0035780F">
      <w:pPr>
        <w:tabs>
          <w:tab w:val="left" w:pos="9781"/>
        </w:tabs>
        <w:suppressAutoHyphens/>
        <w:spacing w:before="240" w:after="240" w:line="276" w:lineRule="auto"/>
        <w:ind w:right="-1"/>
        <w:rPr>
          <w:rFonts w:asciiTheme="minorHAnsi" w:hAnsiTheme="minorHAnsi" w:cstheme="minorHAnsi"/>
          <w:sz w:val="22"/>
          <w:szCs w:val="22"/>
          <w:highlight w:val="yellow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Postępowanie o udzielenie zamówienia </w:t>
      </w:r>
      <w:r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20695D">
        <w:rPr>
          <w:rFonts w:asciiTheme="minorHAnsi" w:hAnsiTheme="minorHAnsi" w:cstheme="minorHAnsi"/>
          <w:sz w:val="22"/>
          <w:szCs w:val="22"/>
        </w:rPr>
        <w:t>prowadzonego zgodnie z art. 6a ustawy z dnia 2 marca 2020r. o szczególnych rozwiązaniach związanych z zapobieganiem, przeciwdziałaniem i zwalczaniem COVID-19, innych chorób zakaźnych oraz wywołanych nimi sytuacji kryzysowych (Dz.U. z 2020r., poz. 1842 ze zm.)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4496">
        <w:rPr>
          <w:rFonts w:asciiTheme="minorHAnsi" w:hAnsiTheme="minorHAnsi" w:cstheme="minorHAnsi"/>
          <w:sz w:val="22"/>
          <w:szCs w:val="22"/>
        </w:rPr>
        <w:br/>
      </w:r>
      <w:r w:rsidRPr="00F96E17">
        <w:rPr>
          <w:rFonts w:asciiTheme="minorHAnsi" w:hAnsiTheme="minorHAnsi" w:cstheme="minorHAnsi"/>
          <w:sz w:val="22"/>
          <w:szCs w:val="22"/>
        </w:rPr>
        <w:t>z wyłączen</w:t>
      </w:r>
      <w:r w:rsidR="0035780F">
        <w:rPr>
          <w:rFonts w:asciiTheme="minorHAnsi" w:hAnsiTheme="minorHAnsi" w:cstheme="minorHAnsi"/>
          <w:sz w:val="22"/>
          <w:szCs w:val="22"/>
        </w:rPr>
        <w:t xml:space="preserve">iem w ustawy z dnia 29 stycznia </w:t>
      </w:r>
      <w:r w:rsidRPr="00F96E17">
        <w:rPr>
          <w:rFonts w:asciiTheme="minorHAnsi" w:hAnsiTheme="minorHAnsi" w:cstheme="minorHAnsi"/>
          <w:sz w:val="22"/>
          <w:szCs w:val="22"/>
        </w:rPr>
        <w:t xml:space="preserve">2004r. Prawo zamówień publicznych (Dz.U. tj. z 2019r. poz. </w:t>
      </w:r>
      <w:r>
        <w:rPr>
          <w:rFonts w:asciiTheme="minorHAnsi" w:hAnsiTheme="minorHAnsi" w:cstheme="minorHAnsi"/>
          <w:sz w:val="22"/>
          <w:szCs w:val="22"/>
        </w:rPr>
        <w:t>2019 ze zm.</w:t>
      </w:r>
      <w:r w:rsidRPr="00F96E1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695D">
        <w:rPr>
          <w:rFonts w:asciiTheme="minorHAnsi" w:hAnsiTheme="minorHAnsi" w:cstheme="minorHAnsi"/>
          <w:sz w:val="22"/>
          <w:szCs w:val="22"/>
        </w:rPr>
        <w:t>na </w:t>
      </w:r>
      <w:r w:rsidRPr="0020695D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Pr="0020695D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urządzeń do dekontaminacji </w:t>
      </w:r>
      <w:r w:rsidRPr="0020695D">
        <w:rPr>
          <w:rFonts w:asciiTheme="minorHAnsi" w:hAnsiTheme="minorHAnsi" w:cstheme="minorHAnsi"/>
          <w:b/>
          <w:sz w:val="22"/>
          <w:szCs w:val="22"/>
        </w:rPr>
        <w:t>realizowana w ramach projektu „Pomorskie – bezpieczni w pracy”</w:t>
      </w:r>
    </w:p>
    <w:p w14:paraId="50F93971" w14:textId="5017CB1F" w:rsidR="005B4623" w:rsidRPr="000432CB" w:rsidRDefault="005B4623" w:rsidP="005B4623">
      <w:pPr>
        <w:pStyle w:val="Akapitzlist"/>
        <w:numPr>
          <w:ilvl w:val="0"/>
          <w:numId w:val="27"/>
        </w:numPr>
        <w:spacing w:before="240" w:after="120" w:line="276" w:lineRule="auto"/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32CB">
        <w:rPr>
          <w:rFonts w:asciiTheme="minorHAnsi" w:hAnsiTheme="minorHAnsi" w:cstheme="minorHAnsi"/>
          <w:b/>
          <w:sz w:val="22"/>
          <w:szCs w:val="22"/>
        </w:rPr>
        <w:t>DANE WYKONAWCY</w:t>
      </w:r>
      <w:r w:rsidR="000432CB">
        <w:rPr>
          <w:rFonts w:asciiTheme="minorHAnsi" w:hAnsiTheme="minorHAnsi" w:cstheme="minorHAnsi"/>
          <w:b/>
          <w:sz w:val="22"/>
          <w:szCs w:val="22"/>
        </w:rPr>
        <w:t>:</w:t>
      </w:r>
    </w:p>
    <w:p w14:paraId="041D8D67" w14:textId="77777777" w:rsidR="005B4623" w:rsidRPr="00732E13" w:rsidRDefault="005B4623" w:rsidP="005B4623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Wykonawca/Wykonawcy: …</w:t>
      </w:r>
    </w:p>
    <w:p w14:paraId="7CC66ABA" w14:textId="77777777" w:rsidR="005B4623" w:rsidRPr="00732E13" w:rsidRDefault="005B4623" w:rsidP="005B4623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Adres: …</w:t>
      </w:r>
    </w:p>
    <w:p w14:paraId="62F95841" w14:textId="77777777" w:rsidR="005B4623" w:rsidRPr="00732E13" w:rsidRDefault="005B4623" w:rsidP="005B4623">
      <w:pPr>
        <w:spacing w:after="2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Osoba odpowiedzialna za kontakty z Zamawiającym: …</w:t>
      </w:r>
    </w:p>
    <w:p w14:paraId="12BBAB07" w14:textId="77777777" w:rsidR="005B4623" w:rsidRPr="0020695D" w:rsidRDefault="005B4623" w:rsidP="005B4623">
      <w:pPr>
        <w:spacing w:after="40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Dane teleadresowe, na które należy przekazywać korespondencję związaną z niniejszym postępowaniem: </w:t>
      </w:r>
    </w:p>
    <w:p w14:paraId="449CF738" w14:textId="77777777" w:rsidR="005B4623" w:rsidRPr="0020695D" w:rsidRDefault="005B4623" w:rsidP="005B4623">
      <w:pPr>
        <w:pStyle w:val="Akapitzlist"/>
        <w:numPr>
          <w:ilvl w:val="0"/>
          <w:numId w:val="28"/>
        </w:numPr>
        <w:suppressAutoHyphens/>
        <w:spacing w:after="4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e-mail …</w:t>
      </w:r>
    </w:p>
    <w:p w14:paraId="54C50AB7" w14:textId="77777777" w:rsidR="005B4623" w:rsidRPr="0020695D" w:rsidRDefault="005B4623" w:rsidP="005B4623">
      <w:pPr>
        <w:pStyle w:val="Akapitzlist"/>
        <w:numPr>
          <w:ilvl w:val="0"/>
          <w:numId w:val="28"/>
        </w:numPr>
        <w:suppressAutoHyphens/>
        <w:spacing w:after="360" w:line="276" w:lineRule="auto"/>
        <w:ind w:left="568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adres do korespondencji (jeżeli inny niż adres siedziby): …</w:t>
      </w:r>
    </w:p>
    <w:p w14:paraId="2638F37C" w14:textId="77777777" w:rsidR="005B4623" w:rsidRPr="000432CB" w:rsidRDefault="005B4623" w:rsidP="005B4623">
      <w:pPr>
        <w:pStyle w:val="Akapitzlist"/>
        <w:numPr>
          <w:ilvl w:val="0"/>
          <w:numId w:val="27"/>
        </w:numPr>
        <w:suppressAutoHyphens/>
        <w:spacing w:before="360" w:after="240" w:line="276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0432CB">
        <w:rPr>
          <w:rFonts w:asciiTheme="minorHAnsi" w:hAnsiTheme="minorHAnsi" w:cstheme="minorHAnsi"/>
          <w:b/>
          <w:sz w:val="22"/>
          <w:szCs w:val="22"/>
        </w:rPr>
        <w:t>ŁĄCZNA CENA OFERTOWA</w:t>
      </w:r>
    </w:p>
    <w:p w14:paraId="71E1B030" w14:textId="77777777" w:rsidR="005B4623" w:rsidRPr="0020695D" w:rsidRDefault="005B4623" w:rsidP="005B4623">
      <w:pPr>
        <w:pStyle w:val="Akapitzlist"/>
        <w:numPr>
          <w:ilvl w:val="0"/>
          <w:numId w:val="29"/>
        </w:numPr>
        <w:suppressAutoHyphens/>
        <w:spacing w:after="120" w:line="276" w:lineRule="auto"/>
        <w:ind w:hanging="43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 przedmiotu zamówienia</w:t>
      </w:r>
    </w:p>
    <w:p w14:paraId="7A3120F6" w14:textId="77777777" w:rsidR="005B4623" w:rsidRDefault="005B4623" w:rsidP="005B4623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1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49CA8390" w14:textId="77777777" w:rsidR="005B4623" w:rsidRDefault="005B4623" w:rsidP="000432CB">
      <w:pPr>
        <w:pStyle w:val="Akapitzlist"/>
        <w:suppressAutoHyphens/>
        <w:spacing w:before="120" w:after="120" w:line="276" w:lineRule="auto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79261170" w14:textId="77777777" w:rsidR="005B4623" w:rsidRDefault="005B4623" w:rsidP="000432CB">
      <w:pPr>
        <w:pStyle w:val="Akapitzlist"/>
        <w:suppressAutoHyphens/>
        <w:spacing w:before="120"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w tym VAT: …</w:t>
      </w:r>
    </w:p>
    <w:p w14:paraId="4477E5A1" w14:textId="77777777" w:rsidR="005B4623" w:rsidRDefault="005B4623" w:rsidP="005B4623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wskazaną w tabeli poniżej ceną jednostkową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1843"/>
        <w:gridCol w:w="992"/>
        <w:gridCol w:w="1702"/>
        <w:gridCol w:w="1560"/>
      </w:tblGrid>
      <w:tr w:rsidR="0035780F" w14:paraId="3C99589C" w14:textId="77777777" w:rsidTr="0035780F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39B7" w14:textId="77777777" w:rsidR="0035780F" w:rsidRDefault="0035780F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FEE5C" w14:textId="77777777" w:rsidR="0035780F" w:rsidRDefault="0035780F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0D5" w14:textId="77777777" w:rsidR="0035780F" w:rsidRDefault="0035780F" w:rsidP="00456495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  <w:r w:rsidR="00662E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producenta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</w:t>
            </w:r>
            <w:r w:rsidR="00456495">
              <w:rPr>
                <w:rFonts w:ascii="Calibri" w:hAnsi="Calibri" w:cs="Calibri"/>
                <w:b/>
                <w:bCs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urządzenia</w:t>
            </w:r>
            <w:r w:rsidR="00662ED9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DB2C" w14:textId="77777777" w:rsidR="0035780F" w:rsidRDefault="0035780F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Pr="008626EB">
              <w:rPr>
                <w:rFonts w:ascii="Calibri" w:hAnsi="Calibri" w:cs="Calibri"/>
                <w:bCs/>
                <w:sz w:val="22"/>
                <w:szCs w:val="22"/>
              </w:rPr>
              <w:t>(sztuki)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0120" w14:textId="77777777" w:rsidR="0035780F" w:rsidRDefault="0035780F" w:rsidP="004035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  <w:r w:rsidRPr="00B14B5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62ED9" w:rsidRPr="00B14B55">
              <w:rPr>
                <w:rFonts w:ascii="Calibri" w:hAnsi="Calibri" w:cs="Calibri"/>
                <w:bCs/>
                <w:sz w:val="14"/>
                <w:szCs w:val="14"/>
              </w:rPr>
              <w:t>(za jedno urządzenie</w:t>
            </w:r>
            <w:r w:rsidR="00662ED9" w:rsidRPr="00B14B5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662ED9" w:rsidRPr="00B14B5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wraz z komplet</w:t>
            </w:r>
            <w:r w:rsidR="00785201" w:rsidRPr="008626EB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em</w:t>
            </w:r>
            <w:r w:rsidR="00662ED9" w:rsidRPr="005A4B3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 filtrów (w tym HEPA) zapewniających ciągłość czasu pracy </w:t>
            </w:r>
            <w:r w:rsidR="00662ED9" w:rsidRPr="005A4B3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br/>
              <w:t>urządzenia w ciągu  12 000 godzin</w:t>
            </w:r>
            <w:r w:rsidR="009624D1" w:rsidRPr="005A4B3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, p</w:t>
            </w:r>
            <w:r w:rsidR="00662ED9" w:rsidRPr="005A4B3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rzy czy</w:t>
            </w:r>
            <w:r w:rsidR="009624D1" w:rsidRPr="005A4B3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m</w:t>
            </w:r>
            <w:r w:rsidR="00662ED9" w:rsidRPr="005A4B3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 termin ważności filtrów nie może być krótszy niż 36 miesięcy)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EFCE" w14:textId="77777777" w:rsidR="0035780F" w:rsidRDefault="0035780F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4888A11B" w14:textId="77777777" w:rsidR="0035780F" w:rsidRDefault="0035780F" w:rsidP="001C2E9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(kolumna </w:t>
            </w:r>
            <w:r w:rsidR="001C2E93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  <w:r w:rsidR="001C2E9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35780F" w14:paraId="46C1FB54" w14:textId="77777777" w:rsidTr="0035780F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D4E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21DC" w14:textId="77777777" w:rsidR="0035780F" w:rsidRDefault="0035780F" w:rsidP="005B46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DAC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DE6C7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2B38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F5C2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35780F" w14:paraId="7607F4AB" w14:textId="77777777" w:rsidTr="0035780F">
        <w:trPr>
          <w:trHeight w:val="40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95EB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0807" w14:textId="0549E484" w:rsidR="0035780F" w:rsidRPr="00E42EEC" w:rsidRDefault="0035780F" w:rsidP="00BE338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urządzenie do dekontaminacji oparte na filtrach powietrza HEPA dla pomieszczeń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 </w:t>
            </w:r>
            <w:r w:rsidR="00B14B5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kubaturze </w:t>
            </w:r>
            <w:r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nie mniejszej niż </w:t>
            </w:r>
            <w:r w:rsidR="00B14B5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  <w:r w:rsidR="00BE33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 w:rsidR="00B14B5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</w:t>
            </w:r>
            <w:r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³</w:t>
            </w:r>
            <w:r w:rsidR="00662ED9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wraz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662ED9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 komplet</w:t>
            </w:r>
            <w:r w:rsidR="00E371BB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em </w:t>
            </w:r>
            <w:r w:rsidR="00662ED9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filtrów (w tym HEPA) zapewniających ciągłość czasu pracy </w:t>
            </w:r>
            <w:r w:rsidR="00662ED9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urządzenia w ciągu 12 000 godzi</w:t>
            </w:r>
            <w:r w:rsidR="00B14B5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</w:t>
            </w:r>
            <w:r w:rsidR="009624D1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p</w:t>
            </w:r>
            <w:r w:rsidR="00662ED9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rzy czy</w:t>
            </w:r>
            <w:r w:rsidR="009624D1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</w:t>
            </w:r>
            <w:r w:rsidR="00662ED9" w:rsidRPr="00E42EE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termin ważności filtrów nie może być krótszy niż 36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C1A" w14:textId="77777777" w:rsidR="0035780F" w:rsidRPr="00BA6EC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F6D5" w14:textId="7ED04190" w:rsidR="0035780F" w:rsidRDefault="008626EB" w:rsidP="005B462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0480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20A" w14:textId="77777777" w:rsidR="0035780F" w:rsidRDefault="0035780F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423890" w14:textId="77777777" w:rsidR="00FE009B" w:rsidRDefault="00FE009B" w:rsidP="005B4623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80AA47" w14:textId="77777777" w:rsidR="00FE009B" w:rsidRPr="00BF2B80" w:rsidRDefault="005B4623" w:rsidP="005B4623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potwierdzenie, że oferowane urządzenia spełnia</w:t>
      </w:r>
      <w:r w:rsidRPr="00783B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ją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wymagania określone w Ogłoszeniu o zamówieniu, załączam do niniejszego Formularza ofertowego </w:t>
      </w:r>
      <w:r w:rsidR="00FE0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1.</w:t>
      </w:r>
    </w:p>
    <w:p w14:paraId="38A63D63" w14:textId="77777777" w:rsidR="000432CB" w:rsidRDefault="000432CB" w:rsidP="005B4623">
      <w:pPr>
        <w:spacing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81147F2" w14:textId="295EE5E5" w:rsidR="00FE009B" w:rsidRPr="000432CB" w:rsidRDefault="005B4623" w:rsidP="005B462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0432CB">
        <w:rPr>
          <w:rFonts w:ascii="Calibri" w:hAnsi="Calibri" w:cs="Calibri"/>
          <w:b/>
          <w:color w:val="000000"/>
          <w:sz w:val="22"/>
          <w:szCs w:val="22"/>
        </w:rPr>
        <w:t>Ponadto oferuję/</w:t>
      </w:r>
      <w:proofErr w:type="spellStart"/>
      <w:r w:rsidRPr="000432CB">
        <w:rPr>
          <w:rFonts w:ascii="Calibri" w:hAnsi="Calibri" w:cs="Calibri"/>
          <w:b/>
          <w:color w:val="000000"/>
          <w:sz w:val="22"/>
          <w:szCs w:val="22"/>
        </w:rPr>
        <w:t>emy</w:t>
      </w:r>
      <w:proofErr w:type="spellEnd"/>
      <w:r w:rsidR="00FE009B" w:rsidRPr="000432CB">
        <w:rPr>
          <w:rStyle w:val="Odwoanieprzypisudolnego"/>
          <w:rFonts w:ascii="Calibri" w:hAnsi="Calibri" w:cs="Calibri"/>
          <w:b/>
          <w:color w:val="000000"/>
          <w:sz w:val="22"/>
          <w:szCs w:val="22"/>
        </w:rPr>
        <w:footnoteReference w:id="3"/>
      </w:r>
      <w:r w:rsidRPr="000432CB">
        <w:rPr>
          <w:rFonts w:ascii="Calibri" w:hAnsi="Calibri" w:cs="Calibri"/>
          <w:b/>
          <w:sz w:val="22"/>
          <w:szCs w:val="22"/>
        </w:rPr>
        <w:t>:</w:t>
      </w:r>
    </w:p>
    <w:p w14:paraId="7A020D2A" w14:textId="77777777" w:rsidR="005B4623" w:rsidRPr="000432CB" w:rsidRDefault="005B4623" w:rsidP="005B462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79BF7E" wp14:editId="04B40B23">
                <wp:simplePos x="0" y="0"/>
                <wp:positionH relativeFrom="column">
                  <wp:posOffset>93345</wp:posOffset>
                </wp:positionH>
                <wp:positionV relativeFrom="paragraph">
                  <wp:posOffset>216535</wp:posOffset>
                </wp:positionV>
                <wp:extent cx="204470" cy="163830"/>
                <wp:effectExtent l="0" t="0" r="2413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BC88" w14:textId="77777777" w:rsidR="00126B38" w:rsidRDefault="00126B38" w:rsidP="005B4623"/>
                          <w:p w14:paraId="056F72DE" w14:textId="77777777" w:rsidR="00126B38" w:rsidRDefault="00126B38" w:rsidP="005B4623"/>
                          <w:p w14:paraId="1F9670BD" w14:textId="77777777" w:rsidR="00126B38" w:rsidRDefault="00126B38" w:rsidP="005B4623"/>
                          <w:p w14:paraId="696FBE13" w14:textId="77777777" w:rsidR="00126B38" w:rsidRPr="00494E7A" w:rsidRDefault="00126B38" w:rsidP="005B46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BF7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7.35pt;margin-top:17.05pt;width:16.1pt;height:1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" strokeweight=".5pt">
                <v:textbox inset=".25pt,.25pt,.25pt,.25pt">
                  <w:txbxContent>
                    <w:p w14:paraId="208ABC88" w14:textId="77777777" w:rsidR="00126B38" w:rsidRDefault="00126B38" w:rsidP="005B4623"/>
                    <w:p w14:paraId="056F72DE" w14:textId="77777777" w:rsidR="00126B38" w:rsidRDefault="00126B38" w:rsidP="005B4623"/>
                    <w:p w14:paraId="1F9670BD" w14:textId="77777777" w:rsidR="00126B38" w:rsidRDefault="00126B38" w:rsidP="005B4623"/>
                    <w:p w14:paraId="696FBE13" w14:textId="77777777" w:rsidR="00126B38" w:rsidRPr="00494E7A" w:rsidRDefault="00126B38" w:rsidP="005B462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006EF" w14:textId="77777777" w:rsidR="00FE009B" w:rsidRPr="000432CB" w:rsidRDefault="00FE009B" w:rsidP="005C0923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rFonts w:ascii="Calibri" w:hAnsi="Calibri" w:cs="Calibri"/>
          <w:sz w:val="22"/>
          <w:szCs w:val="22"/>
        </w:rPr>
        <w:t xml:space="preserve">okres gwarancji wraz z serwisem dostarczonych urządzeń ponad wymagane minimum (24 miesiące), tj. na okres 30 </w:t>
      </w:r>
      <w:r w:rsidR="00347BA8" w:rsidRPr="000432CB">
        <w:rPr>
          <w:rFonts w:ascii="Calibri" w:hAnsi="Calibri" w:cs="Calibri"/>
          <w:sz w:val="22"/>
          <w:szCs w:val="22"/>
        </w:rPr>
        <w:t>miesięcy</w:t>
      </w:r>
      <w:r w:rsidRPr="000432CB">
        <w:rPr>
          <w:rFonts w:ascii="Calibri" w:hAnsi="Calibri" w:cs="Calibri"/>
          <w:sz w:val="22"/>
          <w:szCs w:val="22"/>
        </w:rPr>
        <w:t xml:space="preserve"> (dodatkowo 6 miesięcy)</w:t>
      </w:r>
    </w:p>
    <w:p w14:paraId="50D6D045" w14:textId="77777777" w:rsidR="005B4623" w:rsidRPr="000432CB" w:rsidRDefault="00FE009B" w:rsidP="005B4623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A1BE056" wp14:editId="6A79F392">
                <wp:simplePos x="0" y="0"/>
                <wp:positionH relativeFrom="column">
                  <wp:posOffset>112143</wp:posOffset>
                </wp:positionH>
                <wp:positionV relativeFrom="paragraph">
                  <wp:posOffset>-635</wp:posOffset>
                </wp:positionV>
                <wp:extent cx="204470" cy="163830"/>
                <wp:effectExtent l="0" t="0" r="24130" b="266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3DC4" w14:textId="77777777" w:rsidR="00126B38" w:rsidRDefault="00126B38" w:rsidP="00FE009B"/>
                          <w:p w14:paraId="4C1957DA" w14:textId="77777777" w:rsidR="00126B38" w:rsidRDefault="00126B38" w:rsidP="00FE009B"/>
                          <w:p w14:paraId="034C2343" w14:textId="77777777" w:rsidR="00126B38" w:rsidRDefault="00126B38" w:rsidP="00FE009B"/>
                          <w:p w14:paraId="1AF16562" w14:textId="77777777" w:rsidR="00126B38" w:rsidRPr="00494E7A" w:rsidRDefault="00126B38" w:rsidP="00FE009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E056" id="Pole tekstowe 4" o:spid="_x0000_s1027" type="#_x0000_t202" style="position:absolute;left:0;text-align:left;margin-left:8.85pt;margin-top:-.05pt;width:16.1pt;height:12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" strokeweight=".5pt">
                <v:textbox inset=".25pt,.25pt,.25pt,.25pt">
                  <w:txbxContent>
                    <w:p w14:paraId="54473DC4" w14:textId="77777777" w:rsidR="00126B38" w:rsidRDefault="00126B38" w:rsidP="00FE009B"/>
                    <w:p w14:paraId="4C1957DA" w14:textId="77777777" w:rsidR="00126B38" w:rsidRDefault="00126B38" w:rsidP="00FE009B"/>
                    <w:p w14:paraId="034C2343" w14:textId="77777777" w:rsidR="00126B38" w:rsidRDefault="00126B38" w:rsidP="00FE009B"/>
                    <w:p w14:paraId="1AF16562" w14:textId="77777777" w:rsidR="00126B38" w:rsidRPr="00494E7A" w:rsidRDefault="00126B38" w:rsidP="00FE009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623"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36 miesięcy (dodatkowo 12 miesięcy)</w:t>
      </w:r>
    </w:p>
    <w:p w14:paraId="5C00D1EA" w14:textId="77777777" w:rsidR="00FE009B" w:rsidRPr="000432CB" w:rsidRDefault="00FE009B" w:rsidP="005B4623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38207F2" wp14:editId="0E77BBF0">
                <wp:simplePos x="0" y="0"/>
                <wp:positionH relativeFrom="column">
                  <wp:posOffset>96148</wp:posOffset>
                </wp:positionH>
                <wp:positionV relativeFrom="paragraph">
                  <wp:posOffset>22716</wp:posOffset>
                </wp:positionV>
                <wp:extent cx="204470" cy="163830"/>
                <wp:effectExtent l="0" t="0" r="24130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7380" w14:textId="77777777" w:rsidR="00126B38" w:rsidRDefault="00126B38" w:rsidP="00FE009B"/>
                          <w:p w14:paraId="7074BA35" w14:textId="77777777" w:rsidR="00126B38" w:rsidRDefault="00126B38" w:rsidP="00FE009B"/>
                          <w:p w14:paraId="491872BF" w14:textId="77777777" w:rsidR="00126B38" w:rsidRDefault="00126B38" w:rsidP="00FE009B"/>
                          <w:p w14:paraId="49F6EE04" w14:textId="77777777" w:rsidR="00126B38" w:rsidRPr="00494E7A" w:rsidRDefault="00126B38" w:rsidP="00FE009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07F2" id="Pole tekstowe 3" o:spid="_x0000_s1028" type="#_x0000_t202" style="position:absolute;left:0;text-align:left;margin-left:7.55pt;margin-top:1.8pt;width:16.1pt;height:12.9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" strokeweight=".5pt">
                <v:textbox inset=".25pt,.25pt,.25pt,.25pt">
                  <w:txbxContent>
                    <w:p w14:paraId="40ED7380" w14:textId="77777777" w:rsidR="00126B38" w:rsidRDefault="00126B38" w:rsidP="00FE009B"/>
                    <w:p w14:paraId="7074BA35" w14:textId="77777777" w:rsidR="00126B38" w:rsidRDefault="00126B38" w:rsidP="00FE009B"/>
                    <w:p w14:paraId="491872BF" w14:textId="77777777" w:rsidR="00126B38" w:rsidRDefault="00126B38" w:rsidP="00FE009B"/>
                    <w:p w14:paraId="49F6EE04" w14:textId="77777777" w:rsidR="00126B38" w:rsidRPr="00494E7A" w:rsidRDefault="00126B38" w:rsidP="00FE009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4</w:t>
      </w:r>
      <w:r w:rsidR="00347BA8" w:rsidRPr="000432CB">
        <w:rPr>
          <w:rFonts w:ascii="Calibri" w:hAnsi="Calibri" w:cs="Calibri"/>
          <w:sz w:val="22"/>
          <w:szCs w:val="22"/>
        </w:rPr>
        <w:t>2</w:t>
      </w:r>
      <w:r w:rsidRPr="000432CB">
        <w:rPr>
          <w:rFonts w:ascii="Calibri" w:hAnsi="Calibri" w:cs="Calibri"/>
          <w:sz w:val="22"/>
          <w:szCs w:val="22"/>
        </w:rPr>
        <w:t xml:space="preserve"> miesięcy (dodatkowo 18 mie</w:t>
      </w:r>
      <w:r w:rsidR="00347BA8" w:rsidRPr="000432CB">
        <w:rPr>
          <w:rFonts w:ascii="Calibri" w:hAnsi="Calibri" w:cs="Calibri"/>
          <w:sz w:val="22"/>
          <w:szCs w:val="22"/>
        </w:rPr>
        <w:t>się</w:t>
      </w:r>
      <w:r w:rsidRPr="000432CB">
        <w:rPr>
          <w:rFonts w:ascii="Calibri" w:hAnsi="Calibri" w:cs="Calibri"/>
          <w:sz w:val="22"/>
          <w:szCs w:val="22"/>
        </w:rPr>
        <w:t>c</w:t>
      </w:r>
      <w:r w:rsidR="00347BA8" w:rsidRPr="000432CB">
        <w:rPr>
          <w:rFonts w:ascii="Calibri" w:hAnsi="Calibri" w:cs="Calibri"/>
          <w:sz w:val="22"/>
          <w:szCs w:val="22"/>
        </w:rPr>
        <w:t>y</w:t>
      </w:r>
      <w:r w:rsidRPr="000432CB">
        <w:rPr>
          <w:rFonts w:ascii="Calibri" w:hAnsi="Calibri" w:cs="Calibri"/>
          <w:sz w:val="22"/>
          <w:szCs w:val="22"/>
        </w:rPr>
        <w:t>)</w:t>
      </w:r>
    </w:p>
    <w:p w14:paraId="2681D899" w14:textId="77777777" w:rsidR="005B4623" w:rsidRPr="000432CB" w:rsidRDefault="005B4623" w:rsidP="005B4623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A4AE" wp14:editId="7CC76D6A">
                <wp:simplePos x="0" y="0"/>
                <wp:positionH relativeFrom="column">
                  <wp:posOffset>96148</wp:posOffset>
                </wp:positionH>
                <wp:positionV relativeFrom="paragraph">
                  <wp:posOffset>22716</wp:posOffset>
                </wp:positionV>
                <wp:extent cx="204470" cy="163830"/>
                <wp:effectExtent l="0" t="0" r="24130" b="2667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57AB" w14:textId="77777777" w:rsidR="00126B38" w:rsidRDefault="00126B38" w:rsidP="005B4623"/>
                          <w:p w14:paraId="054018EF" w14:textId="77777777" w:rsidR="00126B38" w:rsidRDefault="00126B38" w:rsidP="005B4623"/>
                          <w:p w14:paraId="07094C30" w14:textId="77777777" w:rsidR="00126B38" w:rsidRDefault="00126B38" w:rsidP="005B4623"/>
                          <w:p w14:paraId="0ABC8C3B" w14:textId="77777777" w:rsidR="00126B38" w:rsidRPr="00494E7A" w:rsidRDefault="00126B38" w:rsidP="005B46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A4AE" id="Pole tekstowe 20" o:spid="_x0000_s1029" type="#_x0000_t202" style="position:absolute;left:0;text-align:left;margin-left:7.55pt;margin-top:1.8pt;width:16.1pt;height:1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" strokeweight=".5pt">
                <v:textbox inset=".25pt,.25pt,.25pt,.25pt">
                  <w:txbxContent>
                    <w:p w14:paraId="605057AB" w14:textId="77777777" w:rsidR="00126B38" w:rsidRDefault="00126B38" w:rsidP="005B4623"/>
                    <w:p w14:paraId="054018EF" w14:textId="77777777" w:rsidR="00126B38" w:rsidRDefault="00126B38" w:rsidP="005B4623"/>
                    <w:p w14:paraId="07094C30" w14:textId="77777777" w:rsidR="00126B38" w:rsidRDefault="00126B38" w:rsidP="005B4623"/>
                    <w:p w14:paraId="0ABC8C3B" w14:textId="77777777" w:rsidR="00126B38" w:rsidRPr="00494E7A" w:rsidRDefault="00126B38" w:rsidP="005B462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48 miesięcy (dodatkowo 24 miesiące)</w:t>
      </w:r>
    </w:p>
    <w:p w14:paraId="5E5F3036" w14:textId="77777777" w:rsidR="005B4623" w:rsidRDefault="005B4623" w:rsidP="005B4623">
      <w:pPr>
        <w:spacing w:after="120" w:line="276" w:lineRule="auto"/>
        <w:contextualSpacing/>
        <w:rPr>
          <w:rFonts w:ascii="Calibri" w:hAnsi="Calibri" w:cs="Calibri"/>
          <w:b/>
          <w:bCs/>
          <w:color w:val="000000"/>
        </w:rPr>
      </w:pPr>
    </w:p>
    <w:p w14:paraId="04C95E2A" w14:textId="77777777" w:rsidR="00785201" w:rsidRDefault="005B4623" w:rsidP="005B4623">
      <w:pPr>
        <w:spacing w:after="120" w:line="276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Oświadczamy, iż oferujemy następujący termin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wykonania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przedmiotu zamówienia:</w:t>
      </w:r>
      <w:r w:rsidR="007F630B"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</w:t>
      </w:r>
      <w:r w:rsidR="00100E1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F630B">
        <w:rPr>
          <w:rFonts w:ascii="Calibri" w:hAnsi="Calibri" w:cs="Calibri"/>
          <w:b/>
          <w:bCs/>
          <w:color w:val="000000"/>
          <w:sz w:val="22"/>
          <w:szCs w:val="22"/>
        </w:rPr>
        <w:t>tygodni</w:t>
      </w:r>
      <w:r w:rsidR="00100E1B">
        <w:rPr>
          <w:rFonts w:ascii="Calibri" w:hAnsi="Calibri" w:cs="Calibri"/>
          <w:b/>
          <w:bCs/>
          <w:color w:val="000000"/>
          <w:sz w:val="22"/>
          <w:szCs w:val="22"/>
        </w:rPr>
        <w:t>/e</w:t>
      </w:r>
      <w:r w:rsidR="00C45552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4"/>
      </w:r>
      <w:r w:rsidR="007F630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3C2E1CDE" w14:textId="77777777" w:rsidR="00785201" w:rsidRDefault="00785201" w:rsidP="005B4623">
      <w:pPr>
        <w:spacing w:after="120" w:line="276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163F8C" w14:textId="77777777" w:rsidR="004035E3" w:rsidRDefault="004035E3" w:rsidP="005B4623">
      <w:pPr>
        <w:spacing w:after="120" w:line="276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090C1F8" w14:textId="77777777" w:rsidR="00100E1B" w:rsidRPr="00BF140A" w:rsidRDefault="00100E1B" w:rsidP="005B4623">
      <w:pPr>
        <w:spacing w:after="120" w:line="276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6DEDFB" w14:textId="77777777" w:rsidR="005B4623" w:rsidRPr="00732E13" w:rsidRDefault="005B4623" w:rsidP="005B4623">
      <w:pPr>
        <w:pStyle w:val="Akapitzlist"/>
        <w:numPr>
          <w:ilvl w:val="0"/>
          <w:numId w:val="29"/>
        </w:numPr>
        <w:suppressAutoHyphens/>
        <w:spacing w:after="12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Część II przedmiotu zamówienia</w:t>
      </w:r>
    </w:p>
    <w:p w14:paraId="304F9A71" w14:textId="77777777" w:rsidR="005B4623" w:rsidRDefault="005B4623" w:rsidP="005B4623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5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78E4A156" w14:textId="77777777" w:rsidR="005B4623" w:rsidRDefault="005B4623" w:rsidP="000432CB">
      <w:pPr>
        <w:pStyle w:val="Akapitzlist"/>
        <w:suppressAutoHyphens/>
        <w:spacing w:before="120"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760E5A99" w14:textId="77777777" w:rsidR="005B4623" w:rsidRDefault="005B4623" w:rsidP="000432CB">
      <w:pPr>
        <w:pStyle w:val="Akapitzlist"/>
        <w:suppressAutoHyphens/>
        <w:spacing w:before="120"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w tym VAT: …</w:t>
      </w:r>
    </w:p>
    <w:p w14:paraId="1FB69140" w14:textId="77777777" w:rsidR="005B4623" w:rsidRDefault="005B4623" w:rsidP="005B4623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wskazaną w tabeli poniżej ceną jednostkową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5"/>
        <w:gridCol w:w="1559"/>
        <w:gridCol w:w="992"/>
        <w:gridCol w:w="1985"/>
        <w:gridCol w:w="1560"/>
      </w:tblGrid>
      <w:tr w:rsidR="001C2E93" w14:paraId="2F4161FB" w14:textId="77777777" w:rsidTr="00785201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CDB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D07C6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0515" w14:textId="77777777" w:rsidR="001C2E93" w:rsidRDefault="001C2E93" w:rsidP="00E371B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  <w:r w:rsidR="00662E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producenta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</w:t>
            </w:r>
            <w:r w:rsidR="00E371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model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urządzenia</w:t>
            </w:r>
            <w:r w:rsidR="00785201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BB6A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Pr="008626EB">
              <w:rPr>
                <w:rFonts w:ascii="Calibri" w:hAnsi="Calibri" w:cs="Calibri"/>
                <w:bCs/>
                <w:sz w:val="22"/>
                <w:szCs w:val="22"/>
              </w:rPr>
              <w:t>(sztuki)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A19C" w14:textId="39C1C0F8" w:rsidR="001C2E93" w:rsidRDefault="001C2E93" w:rsidP="004035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  <w:r w:rsidR="00662ED9" w:rsidRPr="00B14B55">
              <w:rPr>
                <w:rFonts w:ascii="Calibri" w:hAnsi="Calibri" w:cs="Calibri"/>
                <w:bCs/>
                <w:sz w:val="14"/>
                <w:szCs w:val="14"/>
              </w:rPr>
              <w:t>(za jedno urządzenie</w:t>
            </w:r>
            <w:r w:rsidR="00E371BB" w:rsidRPr="00785201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E371BB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wraz z kompletem filtrów (w tym HEPA) zapew</w:t>
            </w:r>
            <w:r w:rsidR="00785201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niających ciągłość czasu pracy </w:t>
            </w:r>
            <w:r w:rsidR="00E371BB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urządzenia w ciągu  12 000 godzi</w:t>
            </w:r>
            <w:r w:rsidR="008626EB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n</w:t>
            </w:r>
            <w:r w:rsidR="00E371BB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, przy czym termin ważności filtrów nie może być krótszy niż 36 miesięcy</w:t>
            </w:r>
            <w:r w:rsidR="00785201" w:rsidRPr="00785201">
              <w:rPr>
                <w:rFonts w:ascii="Calibri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97D1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7DEE04F7" w14:textId="77777777" w:rsidR="001C2E93" w:rsidRDefault="001C2E93" w:rsidP="001C2E9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4x5)</w:t>
            </w:r>
          </w:p>
        </w:tc>
      </w:tr>
      <w:tr w:rsidR="001C2E93" w14:paraId="474C0997" w14:textId="77777777" w:rsidTr="00785201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A389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B84E" w14:textId="77777777" w:rsidR="001C2E93" w:rsidRDefault="001C2E93" w:rsidP="005B46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3CB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42D9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7032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278B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C2E93" w14:paraId="5AC12DF6" w14:textId="77777777" w:rsidTr="00785201">
        <w:trPr>
          <w:trHeight w:val="66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B6B4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F0DC" w14:textId="5AB43C5A" w:rsidR="001C2E93" w:rsidRPr="00785201" w:rsidRDefault="001C2E93" w:rsidP="008626E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urządzenie do dekontaminacji oparte na filtrach powietrza HEPA dla pomieszczeń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kubaturze </w:t>
            </w:r>
            <w:r w:rsidR="0090724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nie mniejszej niż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540 </w:t>
            </w:r>
            <w:r w:rsidR="008626E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³</w:t>
            </w:r>
            <w:r w:rsidR="008626E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E371B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wraz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E371B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 </w:t>
            </w:r>
            <w:r w:rsidR="00785201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kompletem</w:t>
            </w:r>
            <w:r w:rsidR="00E371B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filtrów (w tym HEPA) zapewniających ciągłość czasu pracy </w:t>
            </w:r>
            <w:r w:rsidR="00E371B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urządzenia w ciągu 12 000 godzi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</w:t>
            </w:r>
            <w:r w:rsidR="00E371BB" w:rsidRPr="0078520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przy czym termin ważności filtrów nie może być krótszy niż 36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6C0" w14:textId="77777777" w:rsidR="001C2E93" w:rsidRPr="00B624D8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C71BE" w14:textId="4F7C24C8" w:rsidR="001C2E93" w:rsidRDefault="008626EB" w:rsidP="005B462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78BD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819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0D3020" w14:textId="77777777" w:rsidR="00785201" w:rsidRPr="00BF2B80" w:rsidRDefault="00785201" w:rsidP="00785201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potwierdzenie, że oferowane urządzenia spełnia</w:t>
      </w:r>
      <w:r w:rsidRPr="00783B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ją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wymagania określone w Ogłoszeniu o zamówieniu, załączam do niniejszego Formularza ofertowego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1.</w:t>
      </w:r>
    </w:p>
    <w:p w14:paraId="54FC1BD5" w14:textId="77777777" w:rsidR="00785201" w:rsidRPr="000432CB" w:rsidRDefault="00785201" w:rsidP="0078520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432CB">
        <w:rPr>
          <w:rFonts w:ascii="Calibri" w:hAnsi="Calibri" w:cs="Calibri"/>
          <w:color w:val="000000"/>
          <w:sz w:val="22"/>
          <w:szCs w:val="22"/>
        </w:rPr>
        <w:t>Ponadto oferuję/</w:t>
      </w:r>
      <w:proofErr w:type="spellStart"/>
      <w:r w:rsidRPr="000432CB"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 w:rsidRPr="000432CB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7"/>
      </w:r>
      <w:r w:rsidRPr="000432CB">
        <w:rPr>
          <w:rFonts w:ascii="Calibri" w:hAnsi="Calibri" w:cs="Calibri"/>
          <w:sz w:val="22"/>
          <w:szCs w:val="22"/>
        </w:rPr>
        <w:t>:</w:t>
      </w: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9BD8348" wp14:editId="466219BA">
                <wp:simplePos x="0" y="0"/>
                <wp:positionH relativeFrom="column">
                  <wp:posOffset>93345</wp:posOffset>
                </wp:positionH>
                <wp:positionV relativeFrom="paragraph">
                  <wp:posOffset>216535</wp:posOffset>
                </wp:positionV>
                <wp:extent cx="204470" cy="163830"/>
                <wp:effectExtent l="0" t="0" r="24130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FC17" w14:textId="77777777" w:rsidR="00126B38" w:rsidRDefault="00126B38" w:rsidP="00785201"/>
                          <w:p w14:paraId="7B73DEC9" w14:textId="77777777" w:rsidR="00126B38" w:rsidRDefault="00126B38" w:rsidP="00785201"/>
                          <w:p w14:paraId="2736BC75" w14:textId="77777777" w:rsidR="00126B38" w:rsidRDefault="00126B38" w:rsidP="00785201"/>
                          <w:p w14:paraId="79E89CA8" w14:textId="77777777" w:rsidR="00126B38" w:rsidRPr="00494E7A" w:rsidRDefault="00126B38" w:rsidP="0078520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8348" id="Pole tekstowe 1" o:spid="_x0000_s1030" type="#_x0000_t202" style="position:absolute;left:0;text-align:left;margin-left:7.35pt;margin-top:17.05pt;width:16.1pt;height:12.9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" strokeweight=".5pt">
                <v:textbox inset=".25pt,.25pt,.25pt,.25pt">
                  <w:txbxContent>
                    <w:p w14:paraId="3B20FC17" w14:textId="77777777" w:rsidR="00126B38" w:rsidRDefault="00126B38" w:rsidP="00785201"/>
                    <w:p w14:paraId="7B73DEC9" w14:textId="77777777" w:rsidR="00126B38" w:rsidRDefault="00126B38" w:rsidP="00785201"/>
                    <w:p w14:paraId="2736BC75" w14:textId="77777777" w:rsidR="00126B38" w:rsidRDefault="00126B38" w:rsidP="00785201"/>
                    <w:p w14:paraId="79E89CA8" w14:textId="77777777" w:rsidR="00126B38" w:rsidRPr="00494E7A" w:rsidRDefault="00126B38" w:rsidP="0078520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49CE8" w14:textId="77777777" w:rsidR="00785201" w:rsidRPr="000432CB" w:rsidRDefault="00785201" w:rsidP="00785201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30 miesięcy (dodatkowo 6 miesięcy)</w:t>
      </w:r>
    </w:p>
    <w:p w14:paraId="1FC46B04" w14:textId="77777777" w:rsidR="00785201" w:rsidRPr="000432CB" w:rsidRDefault="00785201" w:rsidP="00785201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C81D3BB" wp14:editId="5BA47AA2">
                <wp:simplePos x="0" y="0"/>
                <wp:positionH relativeFrom="column">
                  <wp:posOffset>112143</wp:posOffset>
                </wp:positionH>
                <wp:positionV relativeFrom="paragraph">
                  <wp:posOffset>-635</wp:posOffset>
                </wp:positionV>
                <wp:extent cx="204470" cy="163830"/>
                <wp:effectExtent l="0" t="0" r="24130" b="2667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C9EB" w14:textId="77777777" w:rsidR="00126B38" w:rsidRDefault="00126B38" w:rsidP="00785201"/>
                          <w:p w14:paraId="48213348" w14:textId="77777777" w:rsidR="00126B38" w:rsidRDefault="00126B38" w:rsidP="00785201"/>
                          <w:p w14:paraId="3CB93530" w14:textId="77777777" w:rsidR="00126B38" w:rsidRDefault="00126B38" w:rsidP="00785201"/>
                          <w:p w14:paraId="283A38B9" w14:textId="77777777" w:rsidR="00126B38" w:rsidRPr="00494E7A" w:rsidRDefault="00126B38" w:rsidP="0078520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D3BB" id="Pole tekstowe 7" o:spid="_x0000_s1031" type="#_x0000_t202" style="position:absolute;left:0;text-align:left;margin-left:8.85pt;margin-top:-.05pt;width:16.1pt;height:12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" strokeweight=".5pt">
                <v:textbox inset=".25pt,.25pt,.25pt,.25pt">
                  <w:txbxContent>
                    <w:p w14:paraId="78FAC9EB" w14:textId="77777777" w:rsidR="00126B38" w:rsidRDefault="00126B38" w:rsidP="00785201"/>
                    <w:p w14:paraId="48213348" w14:textId="77777777" w:rsidR="00126B38" w:rsidRDefault="00126B38" w:rsidP="00785201"/>
                    <w:p w14:paraId="3CB93530" w14:textId="77777777" w:rsidR="00126B38" w:rsidRDefault="00126B38" w:rsidP="00785201"/>
                    <w:p w14:paraId="283A38B9" w14:textId="77777777" w:rsidR="00126B38" w:rsidRPr="00494E7A" w:rsidRDefault="00126B38" w:rsidP="0078520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36 miesięcy (dodatkowo 12 miesięcy)</w:t>
      </w:r>
    </w:p>
    <w:p w14:paraId="4D4A4029" w14:textId="77777777" w:rsidR="00785201" w:rsidRPr="000432CB" w:rsidRDefault="00785201" w:rsidP="00785201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001808D" wp14:editId="64AD8A0C">
                <wp:simplePos x="0" y="0"/>
                <wp:positionH relativeFrom="column">
                  <wp:posOffset>96148</wp:posOffset>
                </wp:positionH>
                <wp:positionV relativeFrom="paragraph">
                  <wp:posOffset>22716</wp:posOffset>
                </wp:positionV>
                <wp:extent cx="204470" cy="163830"/>
                <wp:effectExtent l="0" t="0" r="24130" b="266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E628" w14:textId="77777777" w:rsidR="00126B38" w:rsidRDefault="00126B38" w:rsidP="00785201"/>
                          <w:p w14:paraId="009F6C12" w14:textId="77777777" w:rsidR="00126B38" w:rsidRDefault="00126B38" w:rsidP="00785201"/>
                          <w:p w14:paraId="7F01925A" w14:textId="77777777" w:rsidR="00126B38" w:rsidRDefault="00126B38" w:rsidP="00785201"/>
                          <w:p w14:paraId="7A588027" w14:textId="77777777" w:rsidR="00126B38" w:rsidRPr="00494E7A" w:rsidRDefault="00126B38" w:rsidP="0078520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808D" id="Pole tekstowe 8" o:spid="_x0000_s1032" type="#_x0000_t202" style="position:absolute;left:0;text-align:left;margin-left:7.55pt;margin-top:1.8pt;width:16.1pt;height:12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" strokeweight=".5pt">
                <v:textbox inset=".25pt,.25pt,.25pt,.25pt">
                  <w:txbxContent>
                    <w:p w14:paraId="5419E628" w14:textId="77777777" w:rsidR="00126B38" w:rsidRDefault="00126B38" w:rsidP="00785201"/>
                    <w:p w14:paraId="009F6C12" w14:textId="77777777" w:rsidR="00126B38" w:rsidRDefault="00126B38" w:rsidP="00785201"/>
                    <w:p w14:paraId="7F01925A" w14:textId="77777777" w:rsidR="00126B38" w:rsidRDefault="00126B38" w:rsidP="00785201"/>
                    <w:p w14:paraId="7A588027" w14:textId="77777777" w:rsidR="00126B38" w:rsidRPr="00494E7A" w:rsidRDefault="00126B38" w:rsidP="0078520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42 miesięcy (dodatkowo 18 miesięcy)</w:t>
      </w:r>
    </w:p>
    <w:p w14:paraId="348C3837" w14:textId="77777777" w:rsidR="00785201" w:rsidRPr="000432CB" w:rsidRDefault="00785201" w:rsidP="00785201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095CC9E" wp14:editId="3DD7B692">
                <wp:simplePos x="0" y="0"/>
                <wp:positionH relativeFrom="column">
                  <wp:posOffset>96148</wp:posOffset>
                </wp:positionH>
                <wp:positionV relativeFrom="paragraph">
                  <wp:posOffset>22716</wp:posOffset>
                </wp:positionV>
                <wp:extent cx="204470" cy="163830"/>
                <wp:effectExtent l="0" t="0" r="24130" b="266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9755" w14:textId="77777777" w:rsidR="00126B38" w:rsidRDefault="00126B38" w:rsidP="00785201"/>
                          <w:p w14:paraId="76AE58C4" w14:textId="77777777" w:rsidR="00126B38" w:rsidRDefault="00126B38" w:rsidP="00785201"/>
                          <w:p w14:paraId="19903C95" w14:textId="77777777" w:rsidR="00126B38" w:rsidRDefault="00126B38" w:rsidP="00785201"/>
                          <w:p w14:paraId="4D70F0D4" w14:textId="77777777" w:rsidR="00126B38" w:rsidRPr="00494E7A" w:rsidRDefault="00126B38" w:rsidP="0078520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CC9E" id="Pole tekstowe 11" o:spid="_x0000_s1033" type="#_x0000_t202" style="position:absolute;left:0;text-align:left;margin-left:7.55pt;margin-top:1.8pt;width:16.1pt;height:12.9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" strokeweight=".5pt">
                <v:textbox inset=".25pt,.25pt,.25pt,.25pt">
                  <w:txbxContent>
                    <w:p w14:paraId="21849755" w14:textId="77777777" w:rsidR="00126B38" w:rsidRDefault="00126B38" w:rsidP="00785201"/>
                    <w:p w14:paraId="76AE58C4" w14:textId="77777777" w:rsidR="00126B38" w:rsidRDefault="00126B38" w:rsidP="00785201"/>
                    <w:p w14:paraId="19903C95" w14:textId="77777777" w:rsidR="00126B38" w:rsidRDefault="00126B38" w:rsidP="00785201"/>
                    <w:p w14:paraId="4D70F0D4" w14:textId="77777777" w:rsidR="00126B38" w:rsidRPr="00494E7A" w:rsidRDefault="00126B38" w:rsidP="0078520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48 miesięcy (dodatkowo 24 miesiące)</w:t>
      </w:r>
    </w:p>
    <w:p w14:paraId="02556F39" w14:textId="77777777" w:rsidR="00785201" w:rsidRPr="00785201" w:rsidRDefault="00785201" w:rsidP="00785201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</w:p>
    <w:p w14:paraId="22989DFF" w14:textId="77777777" w:rsidR="001C2E93" w:rsidRPr="002B5335" w:rsidRDefault="00785201" w:rsidP="005B4623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Oświadczamy, iż oferujemy następujący termin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wykonania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przedmiotu zamówienia: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 tygodni/e</w:t>
      </w:r>
      <w:r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8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53F213A2" w14:textId="77777777" w:rsidR="005B4623" w:rsidRPr="00732E13" w:rsidRDefault="005B4623" w:rsidP="005B4623">
      <w:pPr>
        <w:pStyle w:val="Akapitzlist"/>
        <w:numPr>
          <w:ilvl w:val="0"/>
          <w:numId w:val="29"/>
        </w:numPr>
        <w:suppressAutoHyphens/>
        <w:spacing w:before="360" w:after="120" w:line="276" w:lineRule="auto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Część III przedmiotu zamówienia</w:t>
      </w:r>
    </w:p>
    <w:p w14:paraId="08E81016" w14:textId="77777777" w:rsidR="005B4623" w:rsidRDefault="005B4623" w:rsidP="005B4623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9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49BDD47D" w14:textId="77777777" w:rsidR="005B4623" w:rsidRDefault="005B4623" w:rsidP="000432CB">
      <w:pPr>
        <w:pStyle w:val="Akapitzlist"/>
        <w:suppressAutoHyphens/>
        <w:spacing w:before="120"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128D979B" w14:textId="77777777" w:rsidR="005B4623" w:rsidRDefault="005B4623" w:rsidP="000432CB">
      <w:pPr>
        <w:pStyle w:val="Akapitzlist"/>
        <w:suppressAutoHyphens/>
        <w:spacing w:before="120"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w tym VAT: …</w:t>
      </w:r>
    </w:p>
    <w:p w14:paraId="5CFDC0C4" w14:textId="77777777" w:rsidR="005B4623" w:rsidRDefault="005B4623" w:rsidP="005B4623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wskazaną w tabeli poniżej ceną jednostkową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1560"/>
        <w:gridCol w:w="992"/>
        <w:gridCol w:w="2127"/>
        <w:gridCol w:w="1560"/>
      </w:tblGrid>
      <w:tr w:rsidR="001C2E93" w14:paraId="011C968C" w14:textId="77777777" w:rsidTr="004D063D">
        <w:trPr>
          <w:trHeight w:val="42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688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C5563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9D4" w14:textId="77777777" w:rsidR="001C2E93" w:rsidRDefault="001C2E93" w:rsidP="004035E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  <w:r w:rsidR="004035E3">
              <w:rPr>
                <w:rFonts w:ascii="Calibri" w:hAnsi="Calibri" w:cs="Calibri"/>
                <w:b/>
                <w:bCs/>
                <w:sz w:val="22"/>
                <w:szCs w:val="22"/>
              </w:rPr>
              <w:t>producenta i model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urządzeni</w:t>
            </w:r>
            <w:r w:rsidR="004035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 w:rsidR="004035E3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1550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Pr="008626EB">
              <w:rPr>
                <w:rFonts w:ascii="Calibri" w:hAnsi="Calibri" w:cs="Calibri"/>
                <w:bCs/>
                <w:sz w:val="22"/>
                <w:szCs w:val="22"/>
              </w:rPr>
              <w:t>(sztuki)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C1A" w14:textId="6D9584BB" w:rsidR="001C2E93" w:rsidRDefault="001C2E93" w:rsidP="004D0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brutto </w:t>
            </w:r>
            <w:r w:rsidR="004035E3" w:rsidRPr="00B14B55">
              <w:rPr>
                <w:rFonts w:ascii="Calibri" w:hAnsi="Calibri" w:cs="Calibri"/>
                <w:bCs/>
                <w:sz w:val="14"/>
                <w:szCs w:val="14"/>
              </w:rPr>
              <w:t xml:space="preserve">(za jedno urządzenie </w:t>
            </w:r>
            <w:r w:rsidR="004035E3" w:rsidRPr="00B14B55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wraz z kompletem </w:t>
            </w:r>
            <w:r w:rsidR="004035E3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promienników/lamp</w:t>
            </w:r>
            <w:r w:rsidR="004035E3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 zapewniających ciągłość czasu pracy urządzenia w ciągu 12 000 godzi</w:t>
            </w:r>
            <w:r w:rsidR="008626EB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n</w:t>
            </w:r>
            <w:r w:rsidR="004035E3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, przy czym termin ważności </w:t>
            </w:r>
            <w:r w:rsidR="004035E3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promienników</w:t>
            </w:r>
            <w:r w:rsidR="004035E3" w:rsidRPr="00785201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 xml:space="preserve"> nie może być krótszy niż 36 miesięcy</w:t>
            </w:r>
            <w:r w:rsidR="004035E3" w:rsidRPr="008626EB">
              <w:rPr>
                <w:rFonts w:ascii="Calibri" w:hAnsi="Calibri" w:cs="Calibri"/>
                <w:bCs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A358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14:paraId="01AA6620" w14:textId="77777777" w:rsidR="001C2E93" w:rsidRDefault="001C2E93" w:rsidP="001C2E9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(kolumna 4x5)</w:t>
            </w:r>
          </w:p>
        </w:tc>
      </w:tr>
      <w:tr w:rsidR="001C2E93" w14:paraId="6046DB1B" w14:textId="77777777" w:rsidTr="001C2E93">
        <w:trPr>
          <w:trHeight w:val="167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1FD3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BD82" w14:textId="77777777" w:rsidR="001C2E93" w:rsidRDefault="001C2E93" w:rsidP="005B462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57C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7370C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8867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E02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C2E93" w14:paraId="52FDF137" w14:textId="77777777" w:rsidTr="001C2E93">
        <w:trPr>
          <w:trHeight w:val="6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867C" w14:textId="77777777" w:rsidR="001C2E93" w:rsidRDefault="001C2E93" w:rsidP="005B462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F732" w14:textId="2471565C" w:rsidR="001C2E93" w:rsidRPr="004D063D" w:rsidRDefault="001C2E93" w:rsidP="008626E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D063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urządzenie do dekontaminacji oparte na promieniach UV-C dla pomieszczeń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4D063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kubaturze</w:t>
            </w:r>
            <w:r w:rsidR="008626EB" w:rsidRPr="004D063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4D063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nie mniejszej niż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100 </w:t>
            </w:r>
            <w:r w:rsidR="008626EB" w:rsidRPr="004D063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³</w:t>
            </w:r>
            <w:r w:rsidR="008626EB" w:rsidRPr="004035E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4035E3" w:rsidRPr="004035E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wraz 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4035E3" w:rsidRPr="004035E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z kompletem promienników/lamp zapewniających ciągłość czasu pracy </w:t>
            </w:r>
            <w:r w:rsidR="004035E3" w:rsidRPr="004035E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urządzenia w ciągu 12 000 godzi</w:t>
            </w:r>
            <w:r w:rsidR="008626E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</w:t>
            </w:r>
            <w:r w:rsidR="004035E3" w:rsidRPr="004D063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przy czym termin ważności promienników nie może być krótszy niż 36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32F" w14:textId="77777777" w:rsidR="001C2E93" w:rsidRPr="00226742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5C31A" w14:textId="2B0ADC9E" w:rsidR="001C2E93" w:rsidRDefault="008626EB" w:rsidP="005B462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8E0B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E6B" w14:textId="77777777" w:rsidR="001C2E93" w:rsidRDefault="001C2E93" w:rsidP="005B462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1BBCB8" w14:textId="77777777" w:rsidR="008237BD" w:rsidRPr="00BF2B80" w:rsidRDefault="008237BD" w:rsidP="008237BD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732E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potwierdzenie, że oferowane urządzenia spełnia</w:t>
      </w:r>
      <w:r w:rsidRPr="00783B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ją</w:t>
      </w:r>
      <w:r w:rsidRPr="002069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wymagania określone w Ogłoszeniu o zamówieniu, załączam do niniejszego Formularza ofertowego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1.</w:t>
      </w:r>
    </w:p>
    <w:p w14:paraId="0A23D4B6" w14:textId="77777777" w:rsidR="008237BD" w:rsidRPr="00BF140A" w:rsidRDefault="008237BD" w:rsidP="008237BD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Ponadto o</w:t>
      </w:r>
      <w:r w:rsidRPr="00BF140A">
        <w:rPr>
          <w:rFonts w:ascii="Calibri" w:hAnsi="Calibri" w:cs="Calibri"/>
          <w:b/>
          <w:color w:val="000000"/>
          <w:sz w:val="22"/>
          <w:szCs w:val="22"/>
        </w:rPr>
        <w:t>feruję/</w:t>
      </w:r>
      <w:proofErr w:type="spellStart"/>
      <w:r w:rsidRPr="00BF140A">
        <w:rPr>
          <w:rFonts w:ascii="Calibri" w:hAnsi="Calibri" w:cs="Calibri"/>
          <w:b/>
          <w:color w:val="000000"/>
          <w:sz w:val="22"/>
          <w:szCs w:val="22"/>
        </w:rPr>
        <w:t>emy</w:t>
      </w:r>
      <w:proofErr w:type="spellEnd"/>
      <w:r>
        <w:rPr>
          <w:rStyle w:val="Odwoanieprzypisudolnego"/>
          <w:rFonts w:ascii="Calibri" w:hAnsi="Calibri" w:cs="Calibri"/>
          <w:b/>
          <w:color w:val="000000"/>
          <w:sz w:val="22"/>
          <w:szCs w:val="22"/>
        </w:rPr>
        <w:footnoteReference w:id="11"/>
      </w:r>
      <w:r w:rsidRPr="00BF140A">
        <w:rPr>
          <w:rFonts w:ascii="Calibri" w:hAnsi="Calibri" w:cs="Calibri"/>
          <w:b/>
          <w:sz w:val="22"/>
          <w:szCs w:val="22"/>
        </w:rPr>
        <w:t>:</w:t>
      </w:r>
      <w:r w:rsidRPr="00BF140A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783CB8B" wp14:editId="3624586E">
                <wp:simplePos x="0" y="0"/>
                <wp:positionH relativeFrom="column">
                  <wp:posOffset>93345</wp:posOffset>
                </wp:positionH>
                <wp:positionV relativeFrom="paragraph">
                  <wp:posOffset>216535</wp:posOffset>
                </wp:positionV>
                <wp:extent cx="204470" cy="163830"/>
                <wp:effectExtent l="0" t="0" r="24130" b="266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71EE" w14:textId="77777777" w:rsidR="00126B38" w:rsidRDefault="00126B38" w:rsidP="008237BD"/>
                          <w:p w14:paraId="31B5A4B5" w14:textId="77777777" w:rsidR="00126B38" w:rsidRDefault="00126B38" w:rsidP="008237BD"/>
                          <w:p w14:paraId="207C929E" w14:textId="77777777" w:rsidR="00126B38" w:rsidRDefault="00126B38" w:rsidP="008237BD"/>
                          <w:p w14:paraId="66116939" w14:textId="77777777" w:rsidR="00126B38" w:rsidRPr="00494E7A" w:rsidRDefault="00126B38" w:rsidP="008237B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CB8B" id="Pole tekstowe 12" o:spid="_x0000_s1034" type="#_x0000_t202" style="position:absolute;left:0;text-align:left;margin-left:7.35pt;margin-top:17.05pt;width:16.1pt;height:12.9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" strokeweight=".5pt">
                <v:textbox inset=".25pt,.25pt,.25pt,.25pt">
                  <w:txbxContent>
                    <w:p w14:paraId="568E71EE" w14:textId="77777777" w:rsidR="00126B38" w:rsidRDefault="00126B38" w:rsidP="008237BD"/>
                    <w:p w14:paraId="31B5A4B5" w14:textId="77777777" w:rsidR="00126B38" w:rsidRDefault="00126B38" w:rsidP="008237BD"/>
                    <w:p w14:paraId="207C929E" w14:textId="77777777" w:rsidR="00126B38" w:rsidRDefault="00126B38" w:rsidP="008237BD"/>
                    <w:p w14:paraId="66116939" w14:textId="77777777" w:rsidR="00126B38" w:rsidRPr="00494E7A" w:rsidRDefault="00126B38" w:rsidP="008237B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A3F2F5" w14:textId="77777777" w:rsidR="008237BD" w:rsidRPr="000432CB" w:rsidRDefault="008237BD" w:rsidP="008237BD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30 miesięcy (dodatkowo 6 miesięcy)</w:t>
      </w:r>
    </w:p>
    <w:p w14:paraId="7BAC5440" w14:textId="77777777" w:rsidR="008237BD" w:rsidRPr="000432CB" w:rsidRDefault="008237BD" w:rsidP="008237BD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2B6151FF" wp14:editId="4F937BE7">
                <wp:simplePos x="0" y="0"/>
                <wp:positionH relativeFrom="column">
                  <wp:posOffset>112143</wp:posOffset>
                </wp:positionH>
                <wp:positionV relativeFrom="paragraph">
                  <wp:posOffset>-635</wp:posOffset>
                </wp:positionV>
                <wp:extent cx="204470" cy="163830"/>
                <wp:effectExtent l="0" t="0" r="24130" b="2667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BD27" w14:textId="77777777" w:rsidR="00126B38" w:rsidRDefault="00126B38" w:rsidP="008237BD"/>
                          <w:p w14:paraId="3E146D84" w14:textId="77777777" w:rsidR="00126B38" w:rsidRDefault="00126B38" w:rsidP="008237BD"/>
                          <w:p w14:paraId="30BA2D9B" w14:textId="77777777" w:rsidR="00126B38" w:rsidRDefault="00126B38" w:rsidP="008237BD"/>
                          <w:p w14:paraId="7174662D" w14:textId="77777777" w:rsidR="00126B38" w:rsidRPr="00494E7A" w:rsidRDefault="00126B38" w:rsidP="008237B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51FF" id="Pole tekstowe 13" o:spid="_x0000_s1035" type="#_x0000_t202" style="position:absolute;left:0;text-align:left;margin-left:8.85pt;margin-top:-.05pt;width:16.1pt;height:12.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" strokeweight=".5pt">
                <v:textbox inset=".25pt,.25pt,.25pt,.25pt">
                  <w:txbxContent>
                    <w:p w14:paraId="787BBD27" w14:textId="77777777" w:rsidR="00126B38" w:rsidRDefault="00126B38" w:rsidP="008237BD"/>
                    <w:p w14:paraId="3E146D84" w14:textId="77777777" w:rsidR="00126B38" w:rsidRDefault="00126B38" w:rsidP="008237BD"/>
                    <w:p w14:paraId="30BA2D9B" w14:textId="77777777" w:rsidR="00126B38" w:rsidRDefault="00126B38" w:rsidP="008237BD"/>
                    <w:p w14:paraId="7174662D" w14:textId="77777777" w:rsidR="00126B38" w:rsidRPr="00494E7A" w:rsidRDefault="00126B38" w:rsidP="008237B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36 miesięcy (dodatkowo 12 miesięcy)</w:t>
      </w:r>
    </w:p>
    <w:p w14:paraId="1D2924BF" w14:textId="77777777" w:rsidR="008237BD" w:rsidRPr="000432CB" w:rsidRDefault="008237BD" w:rsidP="008237BD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80525B5" wp14:editId="288473F6">
                <wp:simplePos x="0" y="0"/>
                <wp:positionH relativeFrom="column">
                  <wp:posOffset>96148</wp:posOffset>
                </wp:positionH>
                <wp:positionV relativeFrom="paragraph">
                  <wp:posOffset>22716</wp:posOffset>
                </wp:positionV>
                <wp:extent cx="204470" cy="163830"/>
                <wp:effectExtent l="0" t="0" r="24130" b="2667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D5F3" w14:textId="77777777" w:rsidR="00126B38" w:rsidRDefault="00126B38" w:rsidP="008237BD"/>
                          <w:p w14:paraId="0E54CA5C" w14:textId="77777777" w:rsidR="00126B38" w:rsidRDefault="00126B38" w:rsidP="008237BD"/>
                          <w:p w14:paraId="65E3E14B" w14:textId="77777777" w:rsidR="00126B38" w:rsidRDefault="00126B38" w:rsidP="008237BD"/>
                          <w:p w14:paraId="7246EB16" w14:textId="77777777" w:rsidR="00126B38" w:rsidRPr="00494E7A" w:rsidRDefault="00126B38" w:rsidP="008237B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25B5" id="Pole tekstowe 14" o:spid="_x0000_s1036" type="#_x0000_t202" style="position:absolute;left:0;text-align:left;margin-left:7.55pt;margin-top:1.8pt;width:16.1pt;height:12.9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" strokeweight=".5pt">
                <v:textbox inset=".25pt,.25pt,.25pt,.25pt">
                  <w:txbxContent>
                    <w:p w14:paraId="7C98D5F3" w14:textId="77777777" w:rsidR="00126B38" w:rsidRDefault="00126B38" w:rsidP="008237BD"/>
                    <w:p w14:paraId="0E54CA5C" w14:textId="77777777" w:rsidR="00126B38" w:rsidRDefault="00126B38" w:rsidP="008237BD"/>
                    <w:p w14:paraId="65E3E14B" w14:textId="77777777" w:rsidR="00126B38" w:rsidRDefault="00126B38" w:rsidP="008237BD"/>
                    <w:p w14:paraId="7246EB16" w14:textId="77777777" w:rsidR="00126B38" w:rsidRPr="00494E7A" w:rsidRDefault="00126B38" w:rsidP="008237B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42 miesięcy (dodatkowo 18 miesięcy)</w:t>
      </w:r>
    </w:p>
    <w:p w14:paraId="4E7372DA" w14:textId="77777777" w:rsidR="008237BD" w:rsidRPr="000432CB" w:rsidRDefault="008237BD" w:rsidP="008237BD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  <w:r w:rsidRPr="000432CB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7C616AB9" wp14:editId="40482A8D">
                <wp:simplePos x="0" y="0"/>
                <wp:positionH relativeFrom="column">
                  <wp:posOffset>96148</wp:posOffset>
                </wp:positionH>
                <wp:positionV relativeFrom="paragraph">
                  <wp:posOffset>22716</wp:posOffset>
                </wp:positionV>
                <wp:extent cx="204470" cy="163830"/>
                <wp:effectExtent l="0" t="0" r="24130" b="2667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4CA8" w14:textId="77777777" w:rsidR="00126B38" w:rsidRDefault="00126B38" w:rsidP="008237BD"/>
                          <w:p w14:paraId="31E99E27" w14:textId="77777777" w:rsidR="00126B38" w:rsidRDefault="00126B38" w:rsidP="008237BD"/>
                          <w:p w14:paraId="6A64FED4" w14:textId="77777777" w:rsidR="00126B38" w:rsidRDefault="00126B38" w:rsidP="008237BD"/>
                          <w:p w14:paraId="3F9101DA" w14:textId="77777777" w:rsidR="00126B38" w:rsidRPr="00494E7A" w:rsidRDefault="00126B38" w:rsidP="008237B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6AB9" id="Pole tekstowe 18" o:spid="_x0000_s1037" type="#_x0000_t202" style="position:absolute;left:0;text-align:left;margin-left:7.55pt;margin-top:1.8pt;width:16.1pt;height:12.9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" strokeweight=".5pt">
                <v:textbox inset=".25pt,.25pt,.25pt,.25pt">
                  <w:txbxContent>
                    <w:p w14:paraId="42E04CA8" w14:textId="77777777" w:rsidR="00126B38" w:rsidRDefault="00126B38" w:rsidP="008237BD"/>
                    <w:p w14:paraId="31E99E27" w14:textId="77777777" w:rsidR="00126B38" w:rsidRDefault="00126B38" w:rsidP="008237BD"/>
                    <w:p w14:paraId="6A64FED4" w14:textId="77777777" w:rsidR="00126B38" w:rsidRDefault="00126B38" w:rsidP="008237BD"/>
                    <w:p w14:paraId="3F9101DA" w14:textId="77777777" w:rsidR="00126B38" w:rsidRPr="00494E7A" w:rsidRDefault="00126B38" w:rsidP="008237B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2CB">
        <w:rPr>
          <w:rFonts w:ascii="Calibri" w:hAnsi="Calibri" w:cs="Calibri"/>
          <w:sz w:val="22"/>
          <w:szCs w:val="22"/>
        </w:rPr>
        <w:t>okres gwarancji wraz z serwisem dostarczonych urządzeń ponad wymagane minimum (24 miesiące), tj. na okres 48 miesięcy (dodatkowo 24 miesiące)</w:t>
      </w:r>
    </w:p>
    <w:p w14:paraId="3E09E944" w14:textId="77777777" w:rsidR="008237BD" w:rsidRPr="00785201" w:rsidRDefault="008237BD" w:rsidP="008237BD">
      <w:pPr>
        <w:spacing w:after="60"/>
        <w:ind w:left="714" w:right="68"/>
        <w:jc w:val="both"/>
        <w:rPr>
          <w:rFonts w:ascii="Calibri" w:hAnsi="Calibri" w:cs="Calibri"/>
          <w:sz w:val="22"/>
          <w:szCs w:val="22"/>
        </w:rPr>
      </w:pPr>
    </w:p>
    <w:p w14:paraId="1D46A7E7" w14:textId="77777777" w:rsidR="008237BD" w:rsidRDefault="008237BD" w:rsidP="005563AD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highlight w:val="lightGray"/>
        </w:rPr>
      </w:pP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Oświadczamy, iż oferujemy następujący termin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wykonania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przedmiotu zamówienia: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 tygodni/e</w:t>
      </w:r>
      <w:r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</w:rPr>
        <w:footnoteReference w:id="12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3AA4065C" w14:textId="77777777" w:rsidR="005B4623" w:rsidRPr="000432CB" w:rsidRDefault="005B4623" w:rsidP="005B4623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432CB">
        <w:rPr>
          <w:rFonts w:asciiTheme="minorHAnsi" w:hAnsiTheme="minorHAnsi" w:cstheme="minorHAnsi"/>
          <w:b/>
          <w:sz w:val="22"/>
          <w:szCs w:val="22"/>
        </w:rPr>
        <w:lastRenderedPageBreak/>
        <w:t>OŚWIADCZENIA</w:t>
      </w:r>
    </w:p>
    <w:p w14:paraId="4194CF2A" w14:textId="77777777" w:rsidR="005B4623" w:rsidRPr="0020695D" w:rsidRDefault="005B4623" w:rsidP="005B4623">
      <w:pPr>
        <w:spacing w:after="120" w:line="276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95D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04DC4CA3" w14:textId="77777777" w:rsidR="005B4623" w:rsidRPr="00732E13" w:rsidRDefault="005B4623" w:rsidP="000432CB">
      <w:pPr>
        <w:pStyle w:val="Akapitzlist11"/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pacing w:before="40" w:after="80" w:line="240" w:lineRule="auto"/>
        <w:ind w:left="709" w:hanging="425"/>
        <w:jc w:val="both"/>
        <w:rPr>
          <w:rStyle w:val="FontStyle43"/>
          <w:rFonts w:asciiTheme="minorHAnsi" w:hAnsiTheme="minorHAnsi" w:cstheme="minorHAnsi"/>
          <w:sz w:val="22"/>
          <w:szCs w:val="22"/>
          <w:lang w:val="pl-PL"/>
        </w:rPr>
      </w:pPr>
      <w:r w:rsidRPr="0020695D">
        <w:rPr>
          <w:rFonts w:asciiTheme="minorHAnsi" w:hAnsiTheme="minorHAnsi" w:cstheme="minorHAnsi"/>
          <w:szCs w:val="22"/>
          <w:lang w:val="pl-PL"/>
        </w:rPr>
        <w:t xml:space="preserve">wskazana cena w Formularzu Ofertowym obejmuje cały zakres przedmiotu zamówienia </w:t>
      </w:r>
      <w:r>
        <w:rPr>
          <w:rFonts w:asciiTheme="minorHAnsi" w:hAnsiTheme="minorHAnsi" w:cstheme="minorHAnsi"/>
          <w:szCs w:val="22"/>
          <w:lang w:val="pl-PL"/>
        </w:rPr>
        <w:t xml:space="preserve">na daną Część zamówienia </w:t>
      </w:r>
      <w:r w:rsidRPr="0020695D">
        <w:rPr>
          <w:rFonts w:asciiTheme="minorHAnsi" w:hAnsiTheme="minorHAnsi" w:cstheme="minorHAnsi"/>
          <w:szCs w:val="22"/>
          <w:lang w:val="pl-PL"/>
        </w:rPr>
        <w:t xml:space="preserve">wskazanego przez Zamawiającego </w:t>
      </w:r>
      <w:r w:rsidRPr="002B5335">
        <w:rPr>
          <w:rFonts w:asciiTheme="minorHAnsi" w:hAnsiTheme="minorHAnsi" w:cstheme="minorHAnsi"/>
          <w:szCs w:val="22"/>
          <w:lang w:val="pl-PL"/>
        </w:rPr>
        <w:t>w Ogłoszeniu o zamówieniu</w:t>
      </w:r>
      <w:r w:rsidRPr="00A117B2">
        <w:rPr>
          <w:rFonts w:asciiTheme="minorHAnsi" w:hAnsiTheme="minorHAnsi" w:cstheme="minorHAnsi"/>
          <w:szCs w:val="22"/>
          <w:lang w:val="pl-PL"/>
        </w:rPr>
        <w:t>, uwzględnia wszystkie wymagane opłaty i koszty niezbędne do zrealizowania całości przedmiotu zamówienia, bez względu na okoliczno</w:t>
      </w:r>
      <w:r w:rsidRPr="00732E13">
        <w:rPr>
          <w:rFonts w:asciiTheme="minorHAnsi" w:hAnsiTheme="minorHAnsi" w:cstheme="minorHAnsi"/>
          <w:szCs w:val="22"/>
          <w:lang w:val="pl-PL"/>
        </w:rPr>
        <w:t>ści i źródła ich powstania.</w:t>
      </w:r>
    </w:p>
    <w:p w14:paraId="1274BC8B" w14:textId="77777777" w:rsidR="005B4623" w:rsidRPr="0020695D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Style w:val="FontStyle43"/>
          <w:rFonts w:asciiTheme="minorHAnsi" w:hAnsiTheme="minorHAnsi" w:cstheme="minorHAnsi"/>
          <w:sz w:val="22"/>
          <w:szCs w:val="22"/>
        </w:rPr>
        <w:t>akceptuję/akceptujemy warunki wskazane w Ogłoszeniu o zamówieniu wraz z projektem umowy.</w:t>
      </w:r>
    </w:p>
    <w:p w14:paraId="2371E43C" w14:textId="77777777" w:rsidR="005B4623" w:rsidRPr="0020695D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zapoznałem/zapoznaliśmy* się z Ogłoszeniem o zamówieniu i nie wnosimy do niego zastrzeżeń oraz zdobyliśmy konieczne informacje do przygotowania oferty.</w:t>
      </w:r>
    </w:p>
    <w:p w14:paraId="634D8D10" w14:textId="77777777" w:rsidR="005B4623" w:rsidRPr="002B5335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jestem/jesteśmy związani złożoną ofertą przez okres </w:t>
      </w:r>
      <w:r w:rsidR="001C2E93">
        <w:rPr>
          <w:rFonts w:asciiTheme="minorHAnsi" w:hAnsiTheme="minorHAnsi" w:cstheme="minorHAnsi"/>
          <w:sz w:val="22"/>
          <w:szCs w:val="22"/>
        </w:rPr>
        <w:t>3</w:t>
      </w:r>
      <w:r w:rsidRPr="002B5335">
        <w:rPr>
          <w:rFonts w:asciiTheme="minorHAnsi" w:hAnsiTheme="minorHAnsi" w:cstheme="minorHAnsi"/>
          <w:sz w:val="22"/>
          <w:szCs w:val="22"/>
        </w:rPr>
        <w:t>0 dni – bieg terminu związania ofertą rozpoczyna się wraz z upływem terminu składania ofert.</w:t>
      </w:r>
    </w:p>
    <w:p w14:paraId="312992A7" w14:textId="77777777" w:rsidR="005B4623" w:rsidRPr="0020695D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 xml:space="preserve">akceptuję/akceptujemy przedstawione w Ogłoszeniu o zamówieniu postanowienia umowy i we wskazanym </w:t>
      </w:r>
      <w:r w:rsidRPr="0020695D">
        <w:rPr>
          <w:rFonts w:asciiTheme="minorHAnsi" w:hAnsiTheme="minorHAnsi" w:cstheme="minorHAnsi"/>
          <w:sz w:val="22"/>
          <w:szCs w:val="22"/>
        </w:rPr>
        <w:t>przez Zamawiającego terminie zobowiązuję/zobowiązujemy* się do podpisania umowy, na określonych w Ogłoszeniu o zamówieniu warunkach, w miejscu i terminie wyznaczonym przez Zamawiającego.</w:t>
      </w:r>
    </w:p>
    <w:p w14:paraId="22EBE377" w14:textId="77777777" w:rsidR="005B4623" w:rsidRPr="0020695D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4E821B0E" w14:textId="743DD5EE" w:rsidR="005B4623" w:rsidRPr="0020695D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78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</w:r>
      <w:r w:rsidR="008626EB">
        <w:rPr>
          <w:rFonts w:asciiTheme="minorHAnsi" w:hAnsiTheme="minorHAnsi" w:cstheme="minorHAnsi"/>
          <w:sz w:val="22"/>
          <w:szCs w:val="22"/>
        </w:rPr>
        <w:br/>
      </w:r>
      <w:r w:rsidRPr="0020695D">
        <w:rPr>
          <w:rFonts w:asciiTheme="minorHAnsi" w:hAnsiTheme="minorHAnsi" w:cstheme="minorHAnsi"/>
          <w:sz w:val="22"/>
          <w:szCs w:val="22"/>
        </w:rPr>
        <w:t>o zwalczaniu nieuczciwej konkurencji.</w:t>
      </w:r>
    </w:p>
    <w:p w14:paraId="7054C538" w14:textId="77777777" w:rsidR="005B4623" w:rsidRPr="0020695D" w:rsidRDefault="005B4623" w:rsidP="000432CB">
      <w:pPr>
        <w:numPr>
          <w:ilvl w:val="0"/>
          <w:numId w:val="31"/>
        </w:numPr>
        <w:tabs>
          <w:tab w:val="clear" w:pos="2340"/>
          <w:tab w:val="left" w:pos="709"/>
          <w:tab w:val="left" w:pos="978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7F1EED13" w14:textId="77777777" w:rsidR="005B4623" w:rsidRDefault="005B4623" w:rsidP="000432CB">
      <w:pPr>
        <w:numPr>
          <w:ilvl w:val="0"/>
          <w:numId w:val="31"/>
        </w:numPr>
        <w:tabs>
          <w:tab w:val="clear" w:pos="2340"/>
          <w:tab w:val="left" w:pos="374"/>
          <w:tab w:val="num" w:pos="426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Oświadczam/oświadczamy, że niniejsza oferta zawiera na stronach nr ... informacje stanowiące tajemnicę przedsiębiorstwa w rozumieniu przepisów o zwalczaniu nieuczciwej konkurencji.</w:t>
      </w:r>
    </w:p>
    <w:p w14:paraId="6079FC4B" w14:textId="77777777" w:rsidR="005B4623" w:rsidRPr="00836F2F" w:rsidRDefault="005B4623" w:rsidP="000432CB">
      <w:pPr>
        <w:numPr>
          <w:ilvl w:val="0"/>
          <w:numId w:val="31"/>
        </w:numPr>
        <w:tabs>
          <w:tab w:val="clear" w:pos="2340"/>
          <w:tab w:val="left" w:pos="374"/>
          <w:tab w:val="num" w:pos="426"/>
          <w:tab w:val="left" w:pos="709"/>
          <w:tab w:val="left" w:pos="9000"/>
        </w:tabs>
        <w:suppressAutoHyphens/>
        <w:spacing w:before="40" w:after="8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6F2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2B533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</w:p>
    <w:p w14:paraId="42D0B5F8" w14:textId="77777777" w:rsidR="005B4623" w:rsidRPr="000432CB" w:rsidRDefault="005B4623" w:rsidP="005B4623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0432CB">
        <w:rPr>
          <w:rFonts w:asciiTheme="minorHAnsi" w:hAnsiTheme="minorHAnsi" w:cstheme="minorHAnsi"/>
          <w:b/>
          <w:sz w:val="22"/>
          <w:szCs w:val="22"/>
        </w:rPr>
        <w:t>SPIS DOKUMENTÓW</w:t>
      </w:r>
    </w:p>
    <w:p w14:paraId="5BE1B413" w14:textId="77777777" w:rsidR="005B4623" w:rsidRPr="00732E13" w:rsidRDefault="005B4623" w:rsidP="005B4623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E13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7CC61397" w14:textId="77777777" w:rsidR="005B4623" w:rsidRPr="0020695D" w:rsidRDefault="005B4623" w:rsidP="005B4623">
      <w:pPr>
        <w:numPr>
          <w:ilvl w:val="0"/>
          <w:numId w:val="26"/>
        </w:numPr>
        <w:spacing w:before="120" w:after="120"/>
        <w:ind w:left="459" w:hanging="425"/>
        <w:rPr>
          <w:rFonts w:asciiTheme="minorHAnsi" w:hAnsiTheme="minorHAnsi" w:cstheme="minorHAnsi"/>
          <w:sz w:val="22"/>
          <w:szCs w:val="22"/>
        </w:rPr>
      </w:pPr>
      <w:r w:rsidRPr="0020695D">
        <w:rPr>
          <w:rFonts w:asciiTheme="minorHAnsi" w:hAnsiTheme="minorHAnsi" w:cstheme="minorHAnsi"/>
          <w:sz w:val="22"/>
          <w:szCs w:val="22"/>
        </w:rPr>
        <w:t>…</w:t>
      </w:r>
    </w:p>
    <w:p w14:paraId="225B4EA6" w14:textId="4BE2ECBD" w:rsidR="005B4623" w:rsidRDefault="005B4623" w:rsidP="005B462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BA0F72F" w14:textId="77777777" w:rsidR="000432CB" w:rsidRDefault="000432CB" w:rsidP="005B462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3E4F4CC" w14:textId="77777777" w:rsidR="008F109E" w:rsidRPr="008F109E" w:rsidRDefault="008F109E" w:rsidP="008F109E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F10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Załącznik nr 1: do Formularza ofertowego – dot. weryfikacji zgodności zaoferowanego urządzenia </w:t>
      </w:r>
      <w:r w:rsidRPr="008F10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z opisem przedmiotu zamówienia.</w:t>
      </w:r>
    </w:p>
    <w:p w14:paraId="218FFC52" w14:textId="77777777" w:rsidR="008F109E" w:rsidRPr="008F109E" w:rsidRDefault="008F109E" w:rsidP="008F109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CF90D6" w14:textId="2F1D8D57" w:rsidR="008F109E" w:rsidRPr="008F109E" w:rsidRDefault="008F109E" w:rsidP="008F109E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</w:pP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Część nr 1 – urządzenia do dekontaminacji oparte na filtrach powietrza HEPA dla pomieszczeń </w:t>
      </w: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o </w:t>
      </w:r>
      <w:r w:rsidR="008626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kubaturze</w:t>
      </w:r>
      <w:r w:rsidR="008626EB"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nie mniejszej niż </w:t>
      </w:r>
      <w:r w:rsidR="008626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BE33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="008626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0 </w:t>
      </w:r>
      <w:r w:rsidR="008626EB"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8626E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³</w:t>
      </w:r>
    </w:p>
    <w:tbl>
      <w:tblPr>
        <w:tblStyle w:val="Tabela-Siatka2"/>
        <w:tblW w:w="8841" w:type="dxa"/>
        <w:tblLook w:val="04A0" w:firstRow="1" w:lastRow="0" w:firstColumn="1" w:lastColumn="0" w:noHBand="0" w:noVBand="1"/>
      </w:tblPr>
      <w:tblGrid>
        <w:gridCol w:w="541"/>
        <w:gridCol w:w="4964"/>
        <w:gridCol w:w="1767"/>
        <w:gridCol w:w="1569"/>
      </w:tblGrid>
      <w:tr w:rsidR="008F109E" w:rsidRPr="008F109E" w14:paraId="2CF2B37C" w14:textId="77777777" w:rsidTr="00F47462">
        <w:trPr>
          <w:trHeight w:val="603"/>
        </w:trPr>
        <w:tc>
          <w:tcPr>
            <w:tcW w:w="541" w:type="dxa"/>
            <w:vMerge w:val="restart"/>
            <w:vAlign w:val="center"/>
          </w:tcPr>
          <w:p w14:paraId="54F41A50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964" w:type="dxa"/>
            <w:vMerge w:val="restart"/>
            <w:vAlign w:val="center"/>
          </w:tcPr>
          <w:p w14:paraId="33A24E39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Badany parametr urządzenia, zgodnie z opisem przedmiotu zamówienia</w:t>
            </w:r>
          </w:p>
        </w:tc>
        <w:tc>
          <w:tcPr>
            <w:tcW w:w="3336" w:type="dxa"/>
            <w:gridSpan w:val="2"/>
            <w:vAlign w:val="center"/>
          </w:tcPr>
          <w:p w14:paraId="749FAE68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Czy zaoferowane przez Wykonawcę urządzenia spełniają wymogi? (proszę o zaznaczenie jednej z odpowiedzi znakiem „X”)</w:t>
            </w:r>
          </w:p>
        </w:tc>
      </w:tr>
      <w:tr w:rsidR="008F109E" w:rsidRPr="008F109E" w14:paraId="4B253AAD" w14:textId="77777777" w:rsidTr="00F47462">
        <w:trPr>
          <w:trHeight w:val="417"/>
        </w:trPr>
        <w:tc>
          <w:tcPr>
            <w:tcW w:w="541" w:type="dxa"/>
            <w:vMerge/>
            <w:vAlign w:val="center"/>
          </w:tcPr>
          <w:p w14:paraId="75DC5E81" w14:textId="77777777" w:rsidR="008F109E" w:rsidRPr="008F109E" w:rsidRDefault="008F109E" w:rsidP="008F109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vAlign w:val="center"/>
          </w:tcPr>
          <w:p w14:paraId="22227F7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081A55F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569" w:type="dxa"/>
            <w:vAlign w:val="center"/>
          </w:tcPr>
          <w:p w14:paraId="28B1E184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8F109E" w:rsidRPr="008F109E" w14:paraId="774B1BDE" w14:textId="77777777" w:rsidTr="00F47462">
        <w:trPr>
          <w:trHeight w:val="898"/>
        </w:trPr>
        <w:tc>
          <w:tcPr>
            <w:tcW w:w="541" w:type="dxa"/>
            <w:vAlign w:val="center"/>
          </w:tcPr>
          <w:p w14:paraId="6E48E1C0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964" w:type="dxa"/>
            <w:vAlign w:val="center"/>
          </w:tcPr>
          <w:p w14:paraId="7D0979F5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fabrycznie nowe, kompletne, o wysokim standardzie zarówno pod względem jakości jak i funkcjonalności, a także wolne od wad materiałowych, konstrukcyjnych i prawnych</w:t>
            </w:r>
          </w:p>
        </w:tc>
        <w:tc>
          <w:tcPr>
            <w:tcW w:w="1767" w:type="dxa"/>
            <w:vAlign w:val="center"/>
          </w:tcPr>
          <w:p w14:paraId="6F98ABE7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4F07BF84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8F109E" w:rsidRPr="008F109E" w14:paraId="53EF9887" w14:textId="77777777" w:rsidTr="00F47462">
        <w:trPr>
          <w:trHeight w:val="913"/>
        </w:trPr>
        <w:tc>
          <w:tcPr>
            <w:tcW w:w="541" w:type="dxa"/>
            <w:vAlign w:val="center"/>
          </w:tcPr>
          <w:p w14:paraId="17790997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964" w:type="dxa"/>
            <w:vAlign w:val="center"/>
          </w:tcPr>
          <w:p w14:paraId="197195BD" w14:textId="1DF7C5CA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Przedmiot zamówienia dopuszczony do obrotu i używania zgodnie z obowiązującymi przepisami prawa, oznaczony znakiem CE (zgodny z</w:t>
            </w:r>
            <w:r w:rsidR="00DF731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dyrektywami Unii Europejskiej) </w:t>
            </w:r>
          </w:p>
        </w:tc>
        <w:tc>
          <w:tcPr>
            <w:tcW w:w="1767" w:type="dxa"/>
            <w:vAlign w:val="center"/>
          </w:tcPr>
          <w:p w14:paraId="358A29C2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070D6DD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09E" w:rsidRPr="008F109E" w14:paraId="5A9B0889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57D1545C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964" w:type="dxa"/>
            <w:vAlign w:val="center"/>
          </w:tcPr>
          <w:p w14:paraId="149E2D68" w14:textId="6618D3AE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zostało dopuszczone do obrotu i używania zgodnie </w:t>
            </w:r>
            <w:r w:rsidR="008626EB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z obowiązującym prawem.</w:t>
            </w:r>
          </w:p>
        </w:tc>
        <w:tc>
          <w:tcPr>
            <w:tcW w:w="1767" w:type="dxa"/>
            <w:vAlign w:val="center"/>
          </w:tcPr>
          <w:p w14:paraId="1340BC69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588C284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67B178DA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8A34DA9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964" w:type="dxa"/>
            <w:vAlign w:val="center"/>
          </w:tcPr>
          <w:p w14:paraId="7BE6F05B" w14:textId="1BC40286" w:rsidR="008F109E" w:rsidRPr="008F109E" w:rsidRDefault="008F109E" w:rsidP="008626E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 xml:space="preserve">Urządzenie posiada filtry powietrza klasy 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HEPA </w:t>
            </w:r>
            <w:r w:rsidR="008626EB"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H1</w:t>
            </w:r>
            <w:r w:rsidR="008626EB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="008626EB"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lub wyższej.</w:t>
            </w:r>
          </w:p>
        </w:tc>
        <w:tc>
          <w:tcPr>
            <w:tcW w:w="1767" w:type="dxa"/>
            <w:vAlign w:val="center"/>
          </w:tcPr>
          <w:p w14:paraId="659FDA74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08C76AC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7FB3C7AC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E763144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964" w:type="dxa"/>
            <w:vAlign w:val="center"/>
          </w:tcPr>
          <w:p w14:paraId="374CD106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umożliwia uzyskanie w pomieszczeniu do pracy powietrza o czystości mikrobiologicznej klasy A, wychwytujące cząsteczki mniejsze od 0,3 µm i większe lub równe 0,1 µm w tym bakterie, grzyby, wirusy (w tym SARS-CoV-2).</w:t>
            </w:r>
          </w:p>
        </w:tc>
        <w:tc>
          <w:tcPr>
            <w:tcW w:w="1767" w:type="dxa"/>
            <w:vAlign w:val="center"/>
          </w:tcPr>
          <w:p w14:paraId="18FBAC6C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A126B87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26EB" w:rsidRPr="008F109E" w14:paraId="5C89B4B4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312593FA" w14:textId="11453EB8" w:rsidR="008626EB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964" w:type="dxa"/>
            <w:vAlign w:val="center"/>
          </w:tcPr>
          <w:p w14:paraId="09AAB5B7" w14:textId="30E028B3" w:rsidR="008626EB" w:rsidRPr="008F109E" w:rsidRDefault="00F968E7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>Urządzenie o wydajności dekontaminacji nie mniejszej niż 330 m³/h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14:paraId="7509E36D" w14:textId="77777777" w:rsidR="008626EB" w:rsidRPr="008F109E" w:rsidRDefault="008626EB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766C469" w14:textId="77777777" w:rsidR="008626EB" w:rsidRPr="008F109E" w:rsidRDefault="008626EB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07FC8283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2F000314" w14:textId="72CD4EB7" w:rsidR="008F109E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2E82D7D4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Umożliwia przebywanie ludziom w pomieszczeniach, w których urządzenie zostało uruchomione.</w:t>
            </w:r>
          </w:p>
        </w:tc>
        <w:tc>
          <w:tcPr>
            <w:tcW w:w="1767" w:type="dxa"/>
            <w:vAlign w:val="center"/>
          </w:tcPr>
          <w:p w14:paraId="6C9EB761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FEDFC8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487A4393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7D277E0E" w14:textId="4951B425" w:rsidR="008F109E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6F1BCE34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przenośne/mobilne o masie nie większej niż 30 kg.</w:t>
            </w:r>
          </w:p>
        </w:tc>
        <w:tc>
          <w:tcPr>
            <w:tcW w:w="1767" w:type="dxa"/>
            <w:vAlign w:val="center"/>
          </w:tcPr>
          <w:p w14:paraId="18C2891E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A1310D9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0A5C13E1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57F4A3A" w14:textId="4CBBFD7D" w:rsidR="008F109E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4F4F5528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pozwala na dekontaminację pomieszczeń wraz z meblami, instrumentami muzycznymi, sprzętem elektronicznym oraz instalacjami elektrycznymi i teletechnicznymi, nie powodując uszkodzeń m. in. ekranów LCD, LED, nie powodując odbarwień materiałów.</w:t>
            </w:r>
          </w:p>
        </w:tc>
        <w:tc>
          <w:tcPr>
            <w:tcW w:w="1767" w:type="dxa"/>
            <w:vAlign w:val="center"/>
          </w:tcPr>
          <w:p w14:paraId="3182C15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03EF57B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0CBDE0E8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97347F4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9C19C0" w14:textId="62F88AE9" w:rsidR="008F109E" w:rsidRPr="008F109E" w:rsidRDefault="00F968E7" w:rsidP="00F968E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4D949539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wbudowany element eliminujący szkodliwe gazy i nieprzyjemne zapachy (np. filtr węglowy).</w:t>
            </w:r>
          </w:p>
        </w:tc>
        <w:tc>
          <w:tcPr>
            <w:tcW w:w="1767" w:type="dxa"/>
            <w:vAlign w:val="center"/>
          </w:tcPr>
          <w:p w14:paraId="582D80A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4AE45EF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217441AC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B69DA27" w14:textId="73F5F910" w:rsidR="008F109E" w:rsidRPr="008F109E" w:rsidRDefault="00F968E7" w:rsidP="00F968E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56E2FB02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emituje hałas na poziomie nie większym niż 55 </w:t>
            </w:r>
            <w:proofErr w:type="spellStart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jeżeli urządzenie posiada kilka poziomów pracy to wymagane 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jest, aby na normalnym trybie pracy poziom hałasu był nie większy niż 55 </w:t>
            </w:r>
            <w:proofErr w:type="spellStart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14:paraId="5CC46AD8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643C89E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59F79ED4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4082919" w14:textId="3E60D4A5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481D4DBE" w14:textId="77777777" w:rsidR="008F109E" w:rsidRPr="008F109E" w:rsidRDefault="008F109E" w:rsidP="008F109E">
            <w:pPr>
              <w:jc w:val="both"/>
              <w:rPr>
                <w:rFonts w:asciiTheme="minorHAnsi" w:eastAsia="SimSun" w:hAnsiTheme="minorHAnsi" w:cstheme="minorHAnsi"/>
                <w:bCs/>
                <w:color w:val="000000"/>
                <w:sz w:val="18"/>
                <w:szCs w:val="18"/>
                <w:lang w:eastAsia="zh-CN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Urządzenie posiada programator czasowy.</w:t>
            </w:r>
          </w:p>
        </w:tc>
        <w:tc>
          <w:tcPr>
            <w:tcW w:w="1767" w:type="dxa"/>
            <w:vAlign w:val="center"/>
          </w:tcPr>
          <w:p w14:paraId="273C4B91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F2BAF79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5492A595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B951E1C" w14:textId="23CAA545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72B0CBA5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mechanizm informujący o konieczności wymiany filtra.</w:t>
            </w:r>
          </w:p>
        </w:tc>
        <w:tc>
          <w:tcPr>
            <w:tcW w:w="1767" w:type="dxa"/>
            <w:vAlign w:val="center"/>
          </w:tcPr>
          <w:p w14:paraId="038170FB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7D8005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17F14801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8E72F01" w14:textId="30330E0D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78030616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Minimalna wymagana gwarancja: 24 miesiące od dnia dostawy urządzenia. </w:t>
            </w:r>
          </w:p>
        </w:tc>
        <w:tc>
          <w:tcPr>
            <w:tcW w:w="1767" w:type="dxa"/>
            <w:vAlign w:val="center"/>
          </w:tcPr>
          <w:p w14:paraId="270D7A32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B15A1E9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4CD56D2A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E641878" w14:textId="21E31F67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010B7FBA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instrukcję obsługi w języku polskim.</w:t>
            </w:r>
          </w:p>
        </w:tc>
        <w:tc>
          <w:tcPr>
            <w:tcW w:w="1767" w:type="dxa"/>
            <w:vAlign w:val="center"/>
          </w:tcPr>
          <w:p w14:paraId="312FA4AA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BCCDA0A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2F80F024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32C9B6F1" w14:textId="21386453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7F7C1310" w14:textId="7CC7B814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urządzenia dołączony zostanie komplet filtrów (w tym HEPA) zapewniających ciągłość czasu pracy urządzenia w </w:t>
            </w:r>
            <w:r w:rsidR="00CD7F1F">
              <w:rPr>
                <w:rFonts w:asciiTheme="minorHAnsi" w:hAnsiTheme="minorHAnsi" w:cstheme="minorHAnsi"/>
                <w:bCs/>
                <w:sz w:val="18"/>
                <w:szCs w:val="18"/>
              </w:rPr>
              <w:t>ciągu 12 000 godzin, przy czym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termin ważności filtrów nie może być krótszy niż 36 miesięcy.</w:t>
            </w:r>
          </w:p>
        </w:tc>
        <w:tc>
          <w:tcPr>
            <w:tcW w:w="1767" w:type="dxa"/>
            <w:vAlign w:val="center"/>
          </w:tcPr>
          <w:p w14:paraId="55F45302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92159DB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68E7" w:rsidRPr="008F109E" w14:paraId="1505AA1E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7FA90482" w14:textId="66C29A26" w:rsidR="00F968E7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964" w:type="dxa"/>
            <w:vAlign w:val="center"/>
          </w:tcPr>
          <w:p w14:paraId="121EF474" w14:textId="0C997FE1" w:rsidR="00F968E7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pracuje</w:t>
            </w: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tylko na zasadzie filtrów HEPA (oraz pozostałych filtrów jak np. filtr węglowy), tym samym nie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posiada dodatkowych funkcjonalności</w:t>
            </w: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dekont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aminacyjnych</w:t>
            </w: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>, jak np. dodatkowa lampa/promiennik UV-C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14:paraId="4894B81E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C6836A9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8956CB" w14:textId="77777777" w:rsidR="008F109E" w:rsidRPr="008F109E" w:rsidRDefault="008F109E" w:rsidP="008F109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D368B0" w14:textId="34BE5019" w:rsidR="008F109E" w:rsidRPr="008F109E" w:rsidRDefault="008F109E" w:rsidP="008F109E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</w:pP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Część nr 2 – urządzenia do dekontaminacji oparte na filtrach powietrza HEPA dla pomieszczeń </w:t>
      </w: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o </w:t>
      </w:r>
      <w:r w:rsidR="00F968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kubaturze </w:t>
      </w:r>
      <w:r w:rsidR="009072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nie mniejszej niż </w:t>
      </w:r>
      <w:r w:rsidR="00F968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540 </w:t>
      </w: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968E7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³</w:t>
      </w:r>
    </w:p>
    <w:tbl>
      <w:tblPr>
        <w:tblStyle w:val="Tabela-Siatka2"/>
        <w:tblW w:w="8841" w:type="dxa"/>
        <w:tblLook w:val="04A0" w:firstRow="1" w:lastRow="0" w:firstColumn="1" w:lastColumn="0" w:noHBand="0" w:noVBand="1"/>
      </w:tblPr>
      <w:tblGrid>
        <w:gridCol w:w="541"/>
        <w:gridCol w:w="4964"/>
        <w:gridCol w:w="1767"/>
        <w:gridCol w:w="1569"/>
      </w:tblGrid>
      <w:tr w:rsidR="008F109E" w:rsidRPr="008F109E" w14:paraId="675D1EF8" w14:textId="77777777" w:rsidTr="00F47462">
        <w:trPr>
          <w:trHeight w:val="603"/>
        </w:trPr>
        <w:tc>
          <w:tcPr>
            <w:tcW w:w="541" w:type="dxa"/>
            <w:vMerge w:val="restart"/>
            <w:vAlign w:val="center"/>
          </w:tcPr>
          <w:p w14:paraId="5C63F197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964" w:type="dxa"/>
            <w:vMerge w:val="restart"/>
            <w:vAlign w:val="center"/>
          </w:tcPr>
          <w:p w14:paraId="01382868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Badany parametr urządzenia, zgodnie z opisem przedmiotu zamówienia</w:t>
            </w:r>
          </w:p>
        </w:tc>
        <w:tc>
          <w:tcPr>
            <w:tcW w:w="3336" w:type="dxa"/>
            <w:gridSpan w:val="2"/>
            <w:vAlign w:val="center"/>
          </w:tcPr>
          <w:p w14:paraId="6272C0D9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Czy zaoferowane przez Wykonawcę urządzenia spełniają wymogi? (proszę o zaznaczenie jednej z odpowiedzi znakiem „X”)</w:t>
            </w:r>
          </w:p>
        </w:tc>
      </w:tr>
      <w:tr w:rsidR="008F109E" w:rsidRPr="008F109E" w14:paraId="6A46411A" w14:textId="77777777" w:rsidTr="00F47462">
        <w:trPr>
          <w:trHeight w:val="417"/>
        </w:trPr>
        <w:tc>
          <w:tcPr>
            <w:tcW w:w="541" w:type="dxa"/>
            <w:vMerge/>
            <w:vAlign w:val="center"/>
          </w:tcPr>
          <w:p w14:paraId="7A7A091A" w14:textId="77777777" w:rsidR="008F109E" w:rsidRPr="008F109E" w:rsidRDefault="008F109E" w:rsidP="008F109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vAlign w:val="center"/>
          </w:tcPr>
          <w:p w14:paraId="36BC11B3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7FFBF31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569" w:type="dxa"/>
            <w:vAlign w:val="center"/>
          </w:tcPr>
          <w:p w14:paraId="5956995C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8F109E" w:rsidRPr="008F109E" w14:paraId="715C15FD" w14:textId="77777777" w:rsidTr="00F47462">
        <w:trPr>
          <w:trHeight w:val="898"/>
        </w:trPr>
        <w:tc>
          <w:tcPr>
            <w:tcW w:w="541" w:type="dxa"/>
            <w:vAlign w:val="center"/>
          </w:tcPr>
          <w:p w14:paraId="243C64C1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964" w:type="dxa"/>
            <w:vAlign w:val="center"/>
          </w:tcPr>
          <w:p w14:paraId="3BF1FF94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fabrycznie nowe, kompletne, o wysokim standardzie zarówno pod względem jakości jak i funkcjonalności, a także wolne od wad materiałowych, konstrukcyjnych i prawnych</w:t>
            </w:r>
          </w:p>
        </w:tc>
        <w:tc>
          <w:tcPr>
            <w:tcW w:w="1767" w:type="dxa"/>
            <w:vAlign w:val="center"/>
          </w:tcPr>
          <w:p w14:paraId="4DE6A4D6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244E77F1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8F109E" w:rsidRPr="008F109E" w14:paraId="6ADDB848" w14:textId="77777777" w:rsidTr="00F47462">
        <w:trPr>
          <w:trHeight w:val="913"/>
        </w:trPr>
        <w:tc>
          <w:tcPr>
            <w:tcW w:w="541" w:type="dxa"/>
            <w:vAlign w:val="center"/>
          </w:tcPr>
          <w:p w14:paraId="74C48903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964" w:type="dxa"/>
            <w:vAlign w:val="center"/>
          </w:tcPr>
          <w:p w14:paraId="32C92CE7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Przedmiot zamówienia dopuszczony do obrotu i używania zgodnie z obowiązującymi przepisami prawa, oznaczony znakiem CE (zgodny z dyrektywami Unii Europejskiej).</w:t>
            </w:r>
          </w:p>
        </w:tc>
        <w:tc>
          <w:tcPr>
            <w:tcW w:w="1767" w:type="dxa"/>
            <w:vAlign w:val="center"/>
          </w:tcPr>
          <w:p w14:paraId="6ACC7AA6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418A1F40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09E" w:rsidRPr="008F109E" w14:paraId="46214136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B8B05E2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964" w:type="dxa"/>
            <w:vAlign w:val="center"/>
          </w:tcPr>
          <w:p w14:paraId="3F6D65CD" w14:textId="4C15996E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zostało dopuszczone do obrotu i używania zgodnie </w:t>
            </w:r>
            <w:r w:rsidR="00F968E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z obowiązującym prawem.</w:t>
            </w:r>
          </w:p>
        </w:tc>
        <w:tc>
          <w:tcPr>
            <w:tcW w:w="1767" w:type="dxa"/>
            <w:vAlign w:val="center"/>
          </w:tcPr>
          <w:p w14:paraId="62E733E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ABE006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66113CCF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4CF8266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964" w:type="dxa"/>
            <w:vAlign w:val="center"/>
          </w:tcPr>
          <w:p w14:paraId="27CA2500" w14:textId="041394FE" w:rsidR="008F109E" w:rsidRPr="008F109E" w:rsidRDefault="008F109E" w:rsidP="00F968E7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 xml:space="preserve">Urządzenie posiada filtry powietrza klasy 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HEPA </w:t>
            </w:r>
            <w:r w:rsidR="00F968E7"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H1</w:t>
            </w:r>
            <w:r w:rsidR="00F968E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="00F968E7"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lub wyższej.</w:t>
            </w:r>
          </w:p>
        </w:tc>
        <w:tc>
          <w:tcPr>
            <w:tcW w:w="1767" w:type="dxa"/>
            <w:vAlign w:val="center"/>
          </w:tcPr>
          <w:p w14:paraId="10FA2F58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8F6FB3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3A97C344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3E56AF62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964" w:type="dxa"/>
            <w:vAlign w:val="center"/>
          </w:tcPr>
          <w:p w14:paraId="1E9328CE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umożliwia uzyskanie w pomieszczeniu do pracy powietrza o czystości mikrobiologicznej klasy A, wychwytujące cząsteczki mniejsze od 0,3 µm i większe lub równe 0,1 µm w tym bakterie, grzyby, wirusy (w tym SARS-CoV-2).</w:t>
            </w:r>
          </w:p>
        </w:tc>
        <w:tc>
          <w:tcPr>
            <w:tcW w:w="1767" w:type="dxa"/>
            <w:vAlign w:val="center"/>
          </w:tcPr>
          <w:p w14:paraId="0E913763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4068E8E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68E7" w:rsidRPr="008F109E" w14:paraId="68FF2569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45477E5E" w14:textId="4AB6A8B9" w:rsidR="00F968E7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4964" w:type="dxa"/>
            <w:vAlign w:val="center"/>
          </w:tcPr>
          <w:p w14:paraId="62C7BD54" w14:textId="3D77654D" w:rsidR="00F968E7" w:rsidRPr="008F109E" w:rsidRDefault="00F968E7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>Urządzenie o wydajności dekontaminacji nie mniejszej niż 1400 m³/h</w:t>
            </w:r>
          </w:p>
        </w:tc>
        <w:tc>
          <w:tcPr>
            <w:tcW w:w="1767" w:type="dxa"/>
            <w:vAlign w:val="center"/>
          </w:tcPr>
          <w:p w14:paraId="23B72FE9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5B5C2CE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1558F381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B2ACDE9" w14:textId="15CFE798" w:rsidR="008F109E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642A450D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Umożliwia przebywanie ludziom w pomieszczeniach, w których urządzenie zostało uruchomione.</w:t>
            </w:r>
          </w:p>
        </w:tc>
        <w:tc>
          <w:tcPr>
            <w:tcW w:w="1767" w:type="dxa"/>
            <w:vAlign w:val="center"/>
          </w:tcPr>
          <w:p w14:paraId="44A7E2A8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7AF263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17E2703B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0825D47" w14:textId="63F46817" w:rsidR="008F109E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74413638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przenośne/mobilne o masie nie większej niż 60 kg.</w:t>
            </w:r>
          </w:p>
        </w:tc>
        <w:tc>
          <w:tcPr>
            <w:tcW w:w="1767" w:type="dxa"/>
            <w:vAlign w:val="center"/>
          </w:tcPr>
          <w:p w14:paraId="04CA02DA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4DC0617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6E9F0ABC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4F85309" w14:textId="324A2B33" w:rsidR="008F109E" w:rsidRPr="008F109E" w:rsidRDefault="00F968E7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259664AD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pozwala na dekontaminację pomieszczeń wraz z meblami, instrumentami muzycznymi, sprzętem elektronicznym oraz instalacjami elektrycznymi i teletechnicznymi, nie powodując uszkodzeń m. in. ekranów LCD, LED, nie powodując odbarwień materiałów.</w:t>
            </w:r>
          </w:p>
        </w:tc>
        <w:tc>
          <w:tcPr>
            <w:tcW w:w="1767" w:type="dxa"/>
            <w:vAlign w:val="center"/>
          </w:tcPr>
          <w:p w14:paraId="15A1039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D144B71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3E4F7340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66BC295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14CABC" w14:textId="62680C22" w:rsidR="008F109E" w:rsidRPr="008F109E" w:rsidRDefault="00F968E7" w:rsidP="00F968E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6BB26AC2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wbudowany element eliminujący szkodliwe gazy i nieprzyjemne zapachy (np. filtr węglowy).</w:t>
            </w:r>
          </w:p>
        </w:tc>
        <w:tc>
          <w:tcPr>
            <w:tcW w:w="1767" w:type="dxa"/>
            <w:vAlign w:val="center"/>
          </w:tcPr>
          <w:p w14:paraId="36B673DC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087A19B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720EF583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9054415" w14:textId="4CA64E91" w:rsidR="008F109E" w:rsidRPr="008F109E" w:rsidRDefault="00F968E7" w:rsidP="00F968E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2A118756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emituje hałas na poziomie nie większym niż 55 </w:t>
            </w:r>
            <w:proofErr w:type="spellStart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jeżeli urządzenie posiada kilka poziomów pracy to wymagane jest, aby na normalnym trybie pracy poziom hałasu był nie większy niż 55 </w:t>
            </w:r>
            <w:proofErr w:type="spellStart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14:paraId="7D81C06F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5C06C7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3B82538B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42ED9767" w14:textId="2320DED4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2FD62B27" w14:textId="77777777" w:rsidR="008F109E" w:rsidRPr="008F109E" w:rsidRDefault="008F109E" w:rsidP="008F109E">
            <w:pPr>
              <w:jc w:val="both"/>
              <w:rPr>
                <w:rFonts w:asciiTheme="minorHAnsi" w:eastAsia="SimSun" w:hAnsiTheme="minorHAnsi" w:cstheme="minorHAnsi"/>
                <w:bCs/>
                <w:color w:val="000000"/>
                <w:sz w:val="18"/>
                <w:szCs w:val="18"/>
                <w:lang w:eastAsia="zh-CN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Urządzenie posiada programator czasowy.</w:t>
            </w:r>
          </w:p>
        </w:tc>
        <w:tc>
          <w:tcPr>
            <w:tcW w:w="1767" w:type="dxa"/>
            <w:vAlign w:val="center"/>
          </w:tcPr>
          <w:p w14:paraId="46423DC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647CCA2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0CA3D756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11CBDC88" w14:textId="3F112FCD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54D8097F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mechanizm informujący o konieczności wymiany filtra.</w:t>
            </w:r>
          </w:p>
        </w:tc>
        <w:tc>
          <w:tcPr>
            <w:tcW w:w="1767" w:type="dxa"/>
            <w:vAlign w:val="center"/>
          </w:tcPr>
          <w:p w14:paraId="7EF140E6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853A9C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28EF3D4F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488B4A5" w14:textId="11639B93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0B86CC7A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Minimalna wymagana gwarancja: 24 miesiące od dnia dostawy urządzenia. </w:t>
            </w:r>
          </w:p>
        </w:tc>
        <w:tc>
          <w:tcPr>
            <w:tcW w:w="1767" w:type="dxa"/>
            <w:vAlign w:val="center"/>
          </w:tcPr>
          <w:p w14:paraId="4D5F1014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2F8AC1A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69C6820F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7D0FCDB2" w14:textId="3554108C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6253293D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instrukcję obsługi w języku polskim.</w:t>
            </w:r>
          </w:p>
        </w:tc>
        <w:tc>
          <w:tcPr>
            <w:tcW w:w="1767" w:type="dxa"/>
            <w:vAlign w:val="center"/>
          </w:tcPr>
          <w:p w14:paraId="2B61E181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514CB42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2F11B3D6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7F78668B" w14:textId="750BA2E6" w:rsidR="008F109E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4902CE51" w14:textId="0BC73F79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Do urządzenia dołączony zostanie komplet filtrów (w tym HEPA) zapewniających ciągłość czasu pracy urz</w:t>
            </w:r>
            <w:r w:rsidR="00E073A9">
              <w:rPr>
                <w:rFonts w:asciiTheme="minorHAnsi" w:hAnsiTheme="minorHAnsi" w:cstheme="minorHAnsi"/>
                <w:bCs/>
                <w:sz w:val="18"/>
                <w:szCs w:val="18"/>
              </w:rPr>
              <w:t>ądzenia w ciągu 12 000 godzin, p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rzy czyn termin ważności filtrów nie może być krótszy niż 36 miesięcy.</w:t>
            </w:r>
          </w:p>
        </w:tc>
        <w:tc>
          <w:tcPr>
            <w:tcW w:w="1767" w:type="dxa"/>
            <w:vAlign w:val="center"/>
          </w:tcPr>
          <w:p w14:paraId="0BB1E1F4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2361007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68E7" w:rsidRPr="008F109E" w14:paraId="7538D9C7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557649D" w14:textId="2AF77722" w:rsidR="00F968E7" w:rsidRPr="008F109E" w:rsidRDefault="00F968E7" w:rsidP="00F968E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964" w:type="dxa"/>
            <w:vAlign w:val="center"/>
          </w:tcPr>
          <w:p w14:paraId="04BB9F60" w14:textId="0CC05207" w:rsidR="00F968E7" w:rsidRPr="008F109E" w:rsidRDefault="00F968E7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pracuje tylko na zasadzie filtrów HEPA (oraz pozostałych filtrów jak np. filtr węglowy), tym samym nie posiada dodatkowych funkcjonalności dekontaminacyjnych, jak np. dodatkowa lampa/promiennik UV-C.</w:t>
            </w:r>
          </w:p>
        </w:tc>
        <w:tc>
          <w:tcPr>
            <w:tcW w:w="1767" w:type="dxa"/>
            <w:vAlign w:val="center"/>
          </w:tcPr>
          <w:p w14:paraId="2CDDCC2A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3EE3A21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2CE3AB" w14:textId="77777777" w:rsidR="008F109E" w:rsidRPr="008F109E" w:rsidRDefault="008F109E" w:rsidP="008F109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27098A" w14:textId="23C0925A" w:rsidR="008F109E" w:rsidRPr="008F109E" w:rsidRDefault="008F109E" w:rsidP="008F109E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</w:pP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Część nr 3 – urządzenia do dekontaminacji oparte na promieniach UV-C dla pomieszczeń o </w:t>
      </w:r>
      <w:r w:rsidR="00F968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kubaturze</w:t>
      </w:r>
      <w:r w:rsidR="00F968E7"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nie mniejszej niż </w:t>
      </w:r>
      <w:r w:rsidR="00F968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10</w:t>
      </w:r>
      <w:r w:rsidR="00F968E7"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F968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F10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968E7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³</w:t>
      </w:r>
    </w:p>
    <w:tbl>
      <w:tblPr>
        <w:tblStyle w:val="Tabela-Siatka2"/>
        <w:tblW w:w="8841" w:type="dxa"/>
        <w:tblLook w:val="04A0" w:firstRow="1" w:lastRow="0" w:firstColumn="1" w:lastColumn="0" w:noHBand="0" w:noVBand="1"/>
      </w:tblPr>
      <w:tblGrid>
        <w:gridCol w:w="541"/>
        <w:gridCol w:w="4964"/>
        <w:gridCol w:w="1767"/>
        <w:gridCol w:w="1569"/>
      </w:tblGrid>
      <w:tr w:rsidR="008F109E" w:rsidRPr="008F109E" w14:paraId="28E5F291" w14:textId="77777777" w:rsidTr="00F47462">
        <w:trPr>
          <w:trHeight w:val="603"/>
        </w:trPr>
        <w:tc>
          <w:tcPr>
            <w:tcW w:w="541" w:type="dxa"/>
            <w:vMerge w:val="restart"/>
            <w:vAlign w:val="center"/>
          </w:tcPr>
          <w:p w14:paraId="12A5B4A0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964" w:type="dxa"/>
            <w:vMerge w:val="restart"/>
            <w:vAlign w:val="center"/>
          </w:tcPr>
          <w:p w14:paraId="7A0F0828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Badany parametr urządzenia, zgodnie z opisem przedmiotu zamówienia</w:t>
            </w:r>
          </w:p>
        </w:tc>
        <w:tc>
          <w:tcPr>
            <w:tcW w:w="3336" w:type="dxa"/>
            <w:gridSpan w:val="2"/>
            <w:vAlign w:val="center"/>
          </w:tcPr>
          <w:p w14:paraId="2DB8E2EA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Czy zaoferowane przez Wykonawcę urządzenia spełniają wymogi? (proszę o zaznaczenie jednej z odpowiedzi znakiem „X”)</w:t>
            </w:r>
          </w:p>
        </w:tc>
      </w:tr>
      <w:tr w:rsidR="008F109E" w:rsidRPr="008F109E" w14:paraId="08E408BB" w14:textId="77777777" w:rsidTr="00F47462">
        <w:trPr>
          <w:trHeight w:val="417"/>
        </w:trPr>
        <w:tc>
          <w:tcPr>
            <w:tcW w:w="541" w:type="dxa"/>
            <w:vMerge/>
            <w:vAlign w:val="center"/>
          </w:tcPr>
          <w:p w14:paraId="18976A10" w14:textId="77777777" w:rsidR="008F109E" w:rsidRPr="008F109E" w:rsidRDefault="008F109E" w:rsidP="008F109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vAlign w:val="center"/>
          </w:tcPr>
          <w:p w14:paraId="03CCA2EF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C936A5D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569" w:type="dxa"/>
            <w:vAlign w:val="center"/>
          </w:tcPr>
          <w:p w14:paraId="1E644CD3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09E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8F109E" w:rsidRPr="008F109E" w14:paraId="1C7C6D7F" w14:textId="77777777" w:rsidTr="00F47462">
        <w:trPr>
          <w:trHeight w:val="898"/>
        </w:trPr>
        <w:tc>
          <w:tcPr>
            <w:tcW w:w="541" w:type="dxa"/>
            <w:vAlign w:val="center"/>
          </w:tcPr>
          <w:p w14:paraId="2F2FABC0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964" w:type="dxa"/>
            <w:vAlign w:val="center"/>
          </w:tcPr>
          <w:p w14:paraId="52DCB8F8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fabrycznie nowe, kompletne, o wysokim standardzie zarówno pod względem jakości jak i funkcjonalności, a także wolne od wad materiałowych, konstrukcyjnych i prawnych</w:t>
            </w:r>
          </w:p>
        </w:tc>
        <w:tc>
          <w:tcPr>
            <w:tcW w:w="1767" w:type="dxa"/>
            <w:vAlign w:val="center"/>
          </w:tcPr>
          <w:p w14:paraId="78B0E239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4E3A6A2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8F109E" w:rsidRPr="008F109E" w14:paraId="3308A642" w14:textId="77777777" w:rsidTr="00F47462">
        <w:trPr>
          <w:trHeight w:val="913"/>
        </w:trPr>
        <w:tc>
          <w:tcPr>
            <w:tcW w:w="541" w:type="dxa"/>
            <w:vAlign w:val="center"/>
          </w:tcPr>
          <w:p w14:paraId="6C81500A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964" w:type="dxa"/>
            <w:vAlign w:val="center"/>
          </w:tcPr>
          <w:p w14:paraId="37E88499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Przedmiot zamówienia dopuszczony do obrotu i używania zgodnie z obowiązującymi przepisami prawa, oznaczony znakiem CE (zgodny z dyrektywami Unii Europejskiej).</w:t>
            </w:r>
          </w:p>
        </w:tc>
        <w:tc>
          <w:tcPr>
            <w:tcW w:w="1767" w:type="dxa"/>
            <w:vAlign w:val="center"/>
          </w:tcPr>
          <w:p w14:paraId="6E33A9E3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4F094E2B" w14:textId="77777777" w:rsidR="008F109E" w:rsidRPr="008F109E" w:rsidRDefault="008F109E" w:rsidP="008F109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109E" w:rsidRPr="008F109E" w14:paraId="3F48B9D5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5DA51DDC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964" w:type="dxa"/>
            <w:vAlign w:val="center"/>
          </w:tcPr>
          <w:p w14:paraId="227760D5" w14:textId="73ABEB8C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zostało dopuszczone do obrotu i używania zgodnie </w:t>
            </w:r>
            <w:r w:rsidR="00F968E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z obowiązującym prawem.</w:t>
            </w:r>
          </w:p>
        </w:tc>
        <w:tc>
          <w:tcPr>
            <w:tcW w:w="1767" w:type="dxa"/>
            <w:vAlign w:val="center"/>
          </w:tcPr>
          <w:p w14:paraId="58CA9209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E51481F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367FEE34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40E01DC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964" w:type="dxa"/>
            <w:vAlign w:val="center"/>
          </w:tcPr>
          <w:p w14:paraId="086A3AD4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Urządzenie posiada lampy przepływowe umożliwiające przebywanie ludziom w pomieszczeniach w których pracują lampy</w:t>
            </w:r>
          </w:p>
        </w:tc>
        <w:tc>
          <w:tcPr>
            <w:tcW w:w="1767" w:type="dxa"/>
            <w:vAlign w:val="center"/>
          </w:tcPr>
          <w:p w14:paraId="6E5F8BB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27ED360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124AC054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4E2230B" w14:textId="77777777" w:rsidR="008F109E" w:rsidRPr="008F109E" w:rsidRDefault="008F109E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964" w:type="dxa"/>
            <w:vAlign w:val="center"/>
          </w:tcPr>
          <w:p w14:paraId="52675B40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umożliwia uzyskanie w pomieszczeniu do pracy powietrza o czystości mikrobiologicznej klasy A, eliminujące cząsteczki mniejsze od 0,3 µm i większe lub równe 0,1 µm w tym bakterie, grzyby, wirusy (w tym SARS-CoV-2).</w:t>
            </w:r>
          </w:p>
        </w:tc>
        <w:tc>
          <w:tcPr>
            <w:tcW w:w="1767" w:type="dxa"/>
            <w:vAlign w:val="center"/>
          </w:tcPr>
          <w:p w14:paraId="6224828F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DB19FC3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68E7" w:rsidRPr="008F109E" w14:paraId="4C45D73A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E9C7475" w14:textId="0D0129C4" w:rsidR="00F968E7" w:rsidRPr="008F109E" w:rsidRDefault="005A4B35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964" w:type="dxa"/>
            <w:vAlign w:val="center"/>
          </w:tcPr>
          <w:p w14:paraId="232C6155" w14:textId="098BDC3A" w:rsidR="00F968E7" w:rsidRPr="008F109E" w:rsidRDefault="00F968E7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68E7">
              <w:rPr>
                <w:rFonts w:asciiTheme="minorHAnsi" w:hAnsiTheme="minorHAnsi" w:cstheme="minorHAnsi"/>
                <w:bCs/>
                <w:sz w:val="18"/>
                <w:szCs w:val="18"/>
              </w:rPr>
              <w:t>Urządzenie o wydajności dekontaminacji nie mniejszej niż 150 m³/h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14:paraId="789EAF86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AC0A9FA" w14:textId="77777777" w:rsidR="00F968E7" w:rsidRPr="008F109E" w:rsidRDefault="00F968E7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11FB1E39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58C10ABD" w14:textId="6F3F5DC6" w:rsidR="008F109E" w:rsidRPr="008F109E" w:rsidRDefault="005A4B35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00C5E5A8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przenośne/mobilne o masie nie większej niż 30 kg.</w:t>
            </w:r>
          </w:p>
        </w:tc>
        <w:tc>
          <w:tcPr>
            <w:tcW w:w="1767" w:type="dxa"/>
            <w:vAlign w:val="center"/>
          </w:tcPr>
          <w:p w14:paraId="43080E36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715FF97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486FDF02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9C3266E" w14:textId="6CFD7A73" w:rsidR="008F109E" w:rsidRPr="008F109E" w:rsidRDefault="005A4B35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7EA62CDD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pozwala na dekontaminację pomieszczeń wraz z meblami, instrumentami muzycznymi, sprzętem elektronicznym oraz instalacjami elektrycznymi i teletechnicznymi, nie powodując uszkodzeń m. in. ekranów LCD, LED, nie powodując odbarwień materiałów.</w:t>
            </w:r>
          </w:p>
        </w:tc>
        <w:tc>
          <w:tcPr>
            <w:tcW w:w="1767" w:type="dxa"/>
            <w:vAlign w:val="center"/>
          </w:tcPr>
          <w:p w14:paraId="4814117F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4F00EA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06FE9E0C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06CB399B" w14:textId="534F81FE" w:rsidR="008F109E" w:rsidRPr="008F109E" w:rsidRDefault="005A4B35" w:rsidP="008F109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3D6D95AC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emituje hałas na poziomie nie większym niż 55 </w:t>
            </w:r>
            <w:proofErr w:type="spellStart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jeżeli urządzenie posiada kilka poziomów pracy to wymagane jest, aby na normalnym trybie pracy poziom hałasu był nie większy niż 55 </w:t>
            </w:r>
            <w:proofErr w:type="spellStart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dB</w:t>
            </w:r>
            <w:proofErr w:type="spellEnd"/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767" w:type="dxa"/>
            <w:vAlign w:val="center"/>
          </w:tcPr>
          <w:p w14:paraId="3013C153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0EC5ED4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747FDDFB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451A66F6" w14:textId="2A61A07C" w:rsidR="008F109E" w:rsidRPr="008F109E" w:rsidRDefault="005A4B35" w:rsidP="00B87C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7C1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20ECB39A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mechanizm informujący o konieczności wymiany promiennika/lampy.</w:t>
            </w:r>
          </w:p>
        </w:tc>
        <w:tc>
          <w:tcPr>
            <w:tcW w:w="1767" w:type="dxa"/>
            <w:vAlign w:val="center"/>
          </w:tcPr>
          <w:p w14:paraId="33B2D252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E3B502E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106AB7D7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873EE53" w14:textId="26706A1C" w:rsidR="008F109E" w:rsidRPr="008F109E" w:rsidRDefault="005A4B35" w:rsidP="00B87C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7C1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428AE801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Minimalna wymagana gwarancja: 24 miesiące od dnia dostawy urządzenia. </w:t>
            </w:r>
          </w:p>
        </w:tc>
        <w:tc>
          <w:tcPr>
            <w:tcW w:w="1767" w:type="dxa"/>
            <w:vAlign w:val="center"/>
          </w:tcPr>
          <w:p w14:paraId="65F33FE2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FE6B2EB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2C612B35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691B7E1B" w14:textId="667CEFB0" w:rsidR="008F109E" w:rsidRPr="008F109E" w:rsidRDefault="005A4B35" w:rsidP="00B87C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7C1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5EC1CB31" w14:textId="77777777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Urządzenie posiada instrukcję obsługi w języku polskim.</w:t>
            </w:r>
          </w:p>
        </w:tc>
        <w:tc>
          <w:tcPr>
            <w:tcW w:w="1767" w:type="dxa"/>
            <w:vAlign w:val="center"/>
          </w:tcPr>
          <w:p w14:paraId="4B9CFA88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44042D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109E" w:rsidRPr="008F109E" w14:paraId="4627B0B5" w14:textId="77777777" w:rsidTr="00F47462">
        <w:trPr>
          <w:trHeight w:val="834"/>
        </w:trPr>
        <w:tc>
          <w:tcPr>
            <w:tcW w:w="541" w:type="dxa"/>
            <w:vAlign w:val="center"/>
          </w:tcPr>
          <w:p w14:paraId="26C36992" w14:textId="2DF8CF94" w:rsidR="008F109E" w:rsidRPr="008F109E" w:rsidRDefault="005A4B35" w:rsidP="00B87C1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7C1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F109E" w:rsidRPr="008F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4" w:type="dxa"/>
            <w:vAlign w:val="center"/>
          </w:tcPr>
          <w:p w14:paraId="31B5CD4C" w14:textId="69C4496C" w:rsidR="008F109E" w:rsidRPr="008F109E" w:rsidRDefault="008F109E" w:rsidP="008F109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Do urządzenia dołączony zostanie komplet promienników/lamp zapewniających ciągłość czasu pracy urz</w:t>
            </w:r>
            <w:r w:rsidR="00FD5970">
              <w:rPr>
                <w:rFonts w:asciiTheme="minorHAnsi" w:hAnsiTheme="minorHAnsi" w:cstheme="minorHAnsi"/>
                <w:bCs/>
                <w:sz w:val="18"/>
                <w:szCs w:val="18"/>
              </w:rPr>
              <w:t>ądzenia w ciągu 12 000 godzin, p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>rzy czy</w:t>
            </w:r>
            <w:r w:rsidR="00FD5970"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  <w:r w:rsidRPr="008F10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termin ważności promienników nie może być krótszy niż 36 miesięcy.</w:t>
            </w:r>
          </w:p>
        </w:tc>
        <w:tc>
          <w:tcPr>
            <w:tcW w:w="1767" w:type="dxa"/>
            <w:vAlign w:val="center"/>
          </w:tcPr>
          <w:p w14:paraId="2691AC7C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D92DCA6" w14:textId="77777777" w:rsidR="008F109E" w:rsidRPr="008F109E" w:rsidRDefault="008F109E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4B35" w:rsidRPr="008F109E" w14:paraId="1B1FB1A8" w14:textId="77777777" w:rsidTr="007D773A">
        <w:trPr>
          <w:trHeight w:val="557"/>
        </w:trPr>
        <w:tc>
          <w:tcPr>
            <w:tcW w:w="541" w:type="dxa"/>
            <w:vAlign w:val="center"/>
          </w:tcPr>
          <w:p w14:paraId="6B6DCF57" w14:textId="75144078" w:rsidR="005A4B35" w:rsidRPr="008F109E" w:rsidRDefault="005A4B35" w:rsidP="005A4B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7C19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964" w:type="dxa"/>
            <w:vAlign w:val="center"/>
          </w:tcPr>
          <w:p w14:paraId="6EB8304B" w14:textId="3A050A19" w:rsidR="005A4B35" w:rsidRPr="008F109E" w:rsidRDefault="00B87C19" w:rsidP="00B87C19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87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Urządzenie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pracuje tylko na zasadzie </w:t>
            </w:r>
            <w:r w:rsidRPr="00B87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lamp/promienników UV-C, tym samym nie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posiada dodatkowych funkcjonalności dekontaminacyjnych</w:t>
            </w:r>
            <w:r w:rsidRPr="00B87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jak np. dodatkowy filtr HEPA (nie dotyczy </w:t>
            </w:r>
            <w:r w:rsidRPr="00B87C19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elementów urządzenia eliminujących szkodliwe gazy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B87C19">
              <w:rPr>
                <w:rFonts w:asciiTheme="minorHAnsi" w:hAnsiTheme="minorHAnsi" w:cstheme="minorHAnsi"/>
                <w:bCs/>
                <w:sz w:val="18"/>
                <w:szCs w:val="18"/>
              </w:rPr>
              <w:t>i nieprzyjemne zapachy jak np. filtr węglowy)</w:t>
            </w:r>
          </w:p>
        </w:tc>
        <w:tc>
          <w:tcPr>
            <w:tcW w:w="1767" w:type="dxa"/>
            <w:vAlign w:val="center"/>
          </w:tcPr>
          <w:p w14:paraId="2B219878" w14:textId="77777777" w:rsidR="005A4B35" w:rsidRPr="008F109E" w:rsidRDefault="005A4B35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2E30ABC" w14:textId="77777777" w:rsidR="005A4B35" w:rsidRPr="008F109E" w:rsidRDefault="005A4B35" w:rsidP="008F109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292656" w14:textId="77777777" w:rsidR="005A4B35" w:rsidRDefault="005A4B35" w:rsidP="005B4623">
      <w:pPr>
        <w:pStyle w:val="Nagwek2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B36DFF2" w14:textId="0332E5DF" w:rsidR="005A4B35" w:rsidRDefault="005A4B35">
      <w:pPr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  <w:bookmarkStart w:id="0" w:name="_GoBack"/>
      <w:bookmarkEnd w:id="0"/>
    </w:p>
    <w:sectPr w:rsidR="005A4B35" w:rsidSect="00C47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4" w:right="1133" w:bottom="1276" w:left="993" w:header="567" w:footer="73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568D2E" w16cid:durableId="237A8444"/>
  <w16cid:commentId w16cid:paraId="186D08C3" w16cid:durableId="237B2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9737" w14:textId="77777777" w:rsidR="00656545" w:rsidRDefault="00656545">
      <w:r>
        <w:separator/>
      </w:r>
    </w:p>
  </w:endnote>
  <w:endnote w:type="continuationSeparator" w:id="0">
    <w:p w14:paraId="09E84BC3" w14:textId="77777777" w:rsidR="00656545" w:rsidRDefault="006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EF7F" w14:textId="77777777" w:rsidR="00126B38" w:rsidRDefault="00126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40DA10" w14:textId="77777777" w:rsidR="00126B38" w:rsidRDefault="00126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F71E" w14:textId="6430C37C" w:rsidR="00126B38" w:rsidRPr="00670E77" w:rsidRDefault="00126B38" w:rsidP="00F2689F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616C97CE" wp14:editId="1E0892A1">
          <wp:simplePos x="0" y="0"/>
          <wp:positionH relativeFrom="page">
            <wp:align>center</wp:align>
          </wp:positionH>
          <wp:positionV relativeFrom="page">
            <wp:posOffset>9995631</wp:posOffset>
          </wp:positionV>
          <wp:extent cx="7019925" cy="363855"/>
          <wp:effectExtent l="0" t="0" r="9525" b="0"/>
          <wp:wrapNone/>
          <wp:docPr id="16" name="Obraz 1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E88B0" w14:textId="4EC9D979" w:rsidR="00126B38" w:rsidRPr="00670E77" w:rsidRDefault="00126B38" w:rsidP="0090554C">
    <w:pPr>
      <w:pStyle w:val="Stop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4521E324" wp14:editId="4013B2C5">
          <wp:simplePos x="0" y="0"/>
          <wp:positionH relativeFrom="page">
            <wp:align>center</wp:align>
          </wp:positionH>
          <wp:positionV relativeFrom="page">
            <wp:posOffset>10038763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A543" w14:textId="77777777" w:rsidR="00656545" w:rsidRDefault="00656545">
      <w:r>
        <w:separator/>
      </w:r>
    </w:p>
  </w:footnote>
  <w:footnote w:type="continuationSeparator" w:id="0">
    <w:p w14:paraId="77CC8343" w14:textId="77777777" w:rsidR="00656545" w:rsidRDefault="00656545">
      <w:r>
        <w:continuationSeparator/>
      </w:r>
    </w:p>
  </w:footnote>
  <w:footnote w:id="1">
    <w:p w14:paraId="4EBE0F79" w14:textId="77777777" w:rsidR="00126B38" w:rsidRPr="00CB0876" w:rsidRDefault="00126B38" w:rsidP="005B4623">
      <w:pPr>
        <w:pStyle w:val="Tekstprzypisudolnego"/>
        <w:spacing w:line="276" w:lineRule="auto"/>
        <w:ind w:left="142" w:hanging="142"/>
        <w:rPr>
          <w:sz w:val="18"/>
          <w:szCs w:val="18"/>
        </w:rPr>
      </w:pPr>
      <w:r w:rsidRPr="00CB08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B0876">
        <w:rPr>
          <w:rFonts w:asciiTheme="minorHAnsi" w:hAnsiTheme="minorHAnsi" w:cstheme="minorHAnsi"/>
          <w:sz w:val="18"/>
          <w:szCs w:val="18"/>
        </w:rPr>
        <w:t xml:space="preserve"> </w:t>
      </w:r>
      <w:r w:rsidRPr="00CB0876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CB0876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Ogłoszeniem o zamówieniu</w:t>
      </w:r>
    </w:p>
  </w:footnote>
  <w:footnote w:id="2">
    <w:p w14:paraId="6C6481FA" w14:textId="77777777" w:rsidR="00126B38" w:rsidRPr="00823BF2" w:rsidRDefault="00126B38" w:rsidP="00FE009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3B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3BF2">
        <w:rPr>
          <w:rFonts w:asciiTheme="minorHAnsi" w:hAnsiTheme="minorHAnsi" w:cstheme="minorHAnsi"/>
          <w:sz w:val="16"/>
          <w:szCs w:val="16"/>
        </w:rPr>
        <w:t xml:space="preserve"> Oferta, która nie będzie określała nazwy producenta i modelu urządzenia zostanie odrzucona</w:t>
      </w:r>
    </w:p>
  </w:footnote>
  <w:footnote w:id="3">
    <w:p w14:paraId="66DB38AC" w14:textId="77777777" w:rsidR="00126B38" w:rsidRPr="00823BF2" w:rsidRDefault="00126B38" w:rsidP="00043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823B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3BF2">
        <w:rPr>
          <w:rFonts w:asciiTheme="minorHAnsi" w:hAnsiTheme="minorHAnsi" w:cstheme="minorHAnsi"/>
          <w:sz w:val="16"/>
          <w:szCs w:val="16"/>
        </w:rPr>
        <w:t xml:space="preserve"> Jeżeli Wykonawca w Formularzu Ofertowym nie zaznaczy żadnego z ww. terminów, Zamawiający przyjmie, że Wykonawca oferuje minimalny/wymagany w Ogłoszeniu o zamówieniu okres gwarancji wraz z serwisem dostarczonych urządzeń tj. 24 miesiące i otrzyma 0 punktów.</w:t>
      </w:r>
    </w:p>
    <w:p w14:paraId="031A0B36" w14:textId="77777777" w:rsidR="00126B38" w:rsidRDefault="00126B38" w:rsidP="000432CB">
      <w:pPr>
        <w:autoSpaceDE w:val="0"/>
        <w:autoSpaceDN w:val="0"/>
        <w:adjustRightInd w:val="0"/>
        <w:jc w:val="both"/>
      </w:pPr>
      <w:r w:rsidRPr="00823BF2">
        <w:rPr>
          <w:rFonts w:asciiTheme="minorHAnsi" w:hAnsiTheme="minorHAnsi" w:cstheme="minorHAnsi"/>
          <w:sz w:val="16"/>
          <w:szCs w:val="16"/>
        </w:rPr>
        <w:t>Jeżeli Wykonawca w Formularzu Ofertowym zaznaczy wszystkie terminy, Zamawiający przyjmie, że Wykonawca oferuje minimalny/wymagany w Ogłoszeniu o zamówieniu okres gwarancji wraz z serwisem dostarczonych urządzeń tj. 24 miesiące i otrzyma 0 punktów.</w:t>
      </w:r>
    </w:p>
  </w:footnote>
  <w:footnote w:id="4">
    <w:p w14:paraId="192CB93D" w14:textId="77777777" w:rsidR="00126B38" w:rsidRPr="00823BF2" w:rsidRDefault="00126B38" w:rsidP="00823BF2">
      <w:pPr>
        <w:jc w:val="both"/>
        <w:rPr>
          <w:rFonts w:asciiTheme="minorHAnsi" w:hAnsiTheme="minorHAnsi" w:cstheme="minorHAnsi"/>
          <w:sz w:val="16"/>
          <w:szCs w:val="16"/>
        </w:rPr>
      </w:pPr>
      <w:r w:rsidRPr="00823B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3BF2">
        <w:rPr>
          <w:rFonts w:asciiTheme="minorHAnsi" w:hAnsiTheme="minorHAnsi" w:cstheme="minorHAnsi"/>
          <w:sz w:val="16"/>
          <w:szCs w:val="16"/>
        </w:rPr>
        <w:t xml:space="preserve"> Oferta oceniana będzie na podstawie zaoferowanego przez Wykonawcę, w Formularzu Ofertowym terminu realizacji liczonego w tygodniach, przy czym maksymalny termin realizacji przedmiotu zamówienia wynosi do 4 tygodnie od podpisania umowy.</w:t>
      </w:r>
    </w:p>
    <w:p w14:paraId="63CB097D" w14:textId="77777777" w:rsidR="00126B38" w:rsidRDefault="00126B38" w:rsidP="00785201">
      <w:pPr>
        <w:autoSpaceDE w:val="0"/>
        <w:autoSpaceDN w:val="0"/>
        <w:adjustRightInd w:val="0"/>
        <w:jc w:val="both"/>
      </w:pPr>
      <w:r w:rsidRPr="00823BF2">
        <w:rPr>
          <w:rFonts w:asciiTheme="minorHAnsi" w:hAnsiTheme="minorHAnsi" w:cstheme="minorHAnsi"/>
          <w:sz w:val="16"/>
          <w:szCs w:val="16"/>
        </w:rPr>
        <w:t>Jeżeli Wykonawca w Formularzu Ofertowym nie wpisze terminu realizacji, Zamawiający przyjmie, że Wykonawca oferuje minimalny/wymagany w Ogłoszeniu o zamówieniu termin realizacji przedmiotu zamówienia tj. do 4 tygodni od daty podpisania umowy i otrzyma 0 punktów.</w:t>
      </w:r>
    </w:p>
  </w:footnote>
  <w:footnote w:id="5">
    <w:p w14:paraId="7F37F751" w14:textId="77777777" w:rsidR="00126B38" w:rsidRPr="00785201" w:rsidRDefault="00126B38" w:rsidP="00E42EEC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78520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5201">
        <w:rPr>
          <w:rFonts w:asciiTheme="minorHAnsi" w:hAnsiTheme="minorHAnsi" w:cstheme="minorHAnsi"/>
          <w:sz w:val="16"/>
          <w:szCs w:val="16"/>
        </w:rPr>
        <w:t xml:space="preserve"> </w:t>
      </w:r>
      <w:r w:rsidRPr="00785201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785201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Ogłoszeniem o zamówieniu.</w:t>
      </w:r>
    </w:p>
  </w:footnote>
  <w:footnote w:id="6">
    <w:p w14:paraId="2117E8BF" w14:textId="77777777" w:rsidR="00126B38" w:rsidRPr="00785201" w:rsidRDefault="00126B38" w:rsidP="00E42EE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8520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5201">
        <w:rPr>
          <w:rFonts w:asciiTheme="minorHAnsi" w:hAnsiTheme="minorHAnsi" w:cstheme="minorHAnsi"/>
          <w:sz w:val="16"/>
          <w:szCs w:val="16"/>
        </w:rPr>
        <w:t xml:space="preserve"> Oferta, która nie będzie określała nazwy producenta i modelu urządzenia zostanie odrzucona</w:t>
      </w:r>
    </w:p>
  </w:footnote>
  <w:footnote w:id="7">
    <w:p w14:paraId="2D48A6DA" w14:textId="77777777" w:rsidR="00126B38" w:rsidRPr="00785201" w:rsidRDefault="00126B38" w:rsidP="00E42E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8520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5201">
        <w:rPr>
          <w:rFonts w:asciiTheme="minorHAnsi" w:hAnsiTheme="minorHAnsi" w:cstheme="minorHAnsi"/>
          <w:sz w:val="16"/>
          <w:szCs w:val="16"/>
        </w:rPr>
        <w:t xml:space="preserve"> Jeżeli Wykonawca w Formularzu Ofertowym nie zaznaczy żadnego z ww. terminów, Zamawiający przyjmie, że Wykonawca oferuje minimalny/wymagany w Ogłoszeniu o zamówieniu okres gwarancji wraz z serwisem dostarczonych urządzeń tj. 24 miesiące i otrzyma 0 punktów.</w:t>
      </w:r>
    </w:p>
    <w:p w14:paraId="5735CD44" w14:textId="77777777" w:rsidR="00126B38" w:rsidRPr="00785201" w:rsidRDefault="00126B38" w:rsidP="00E42E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85201">
        <w:rPr>
          <w:rFonts w:asciiTheme="minorHAnsi" w:hAnsiTheme="minorHAnsi" w:cstheme="minorHAnsi"/>
          <w:sz w:val="16"/>
          <w:szCs w:val="16"/>
        </w:rPr>
        <w:t>Jeżeli Wykonawca w Formularzu Ofertowym zaznaczy wszystkie terminy, Zamawiający przyjmie, że Wykonawca oferuje minimalny/wymagany w Ogłoszeniu o zamówieniu okres gwarancji wraz z serwisem dostarczonych urządzeń tj. 24 miesiące i otrzyma 0 punktów.</w:t>
      </w:r>
    </w:p>
  </w:footnote>
  <w:footnote w:id="8">
    <w:p w14:paraId="46107BE6" w14:textId="77777777" w:rsidR="00126B38" w:rsidRPr="00785201" w:rsidRDefault="00126B38" w:rsidP="00E42EEC">
      <w:pPr>
        <w:jc w:val="both"/>
        <w:rPr>
          <w:rFonts w:asciiTheme="minorHAnsi" w:hAnsiTheme="minorHAnsi" w:cstheme="minorHAnsi"/>
          <w:sz w:val="16"/>
          <w:szCs w:val="16"/>
        </w:rPr>
      </w:pPr>
      <w:r w:rsidRPr="0078520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5201">
        <w:rPr>
          <w:rFonts w:asciiTheme="minorHAnsi" w:hAnsiTheme="minorHAnsi" w:cstheme="minorHAnsi"/>
          <w:sz w:val="16"/>
          <w:szCs w:val="16"/>
        </w:rPr>
        <w:t xml:space="preserve"> Oferta oceniana będzie na podstawie zaoferowanego przez Wykonawcę, w Formularzu Ofertowym terminu realizacji liczonego w tygodniach, przy czym maksymalny termin realizacji przedmiotu zamówienia wynosi do 4 tygodnie od podpisania umowy.</w:t>
      </w:r>
    </w:p>
    <w:p w14:paraId="016E0A5D" w14:textId="77777777" w:rsidR="00126B38" w:rsidRPr="00823BF2" w:rsidRDefault="00126B38" w:rsidP="00E42E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823BF2">
        <w:rPr>
          <w:rFonts w:asciiTheme="minorHAnsi" w:hAnsiTheme="minorHAnsi" w:cstheme="minorHAnsi"/>
          <w:sz w:val="16"/>
          <w:szCs w:val="16"/>
        </w:rPr>
        <w:t>Jeżeli Wykonawca w Formularzu Ofertowym nie wpisze terminu realizacji, Zamawiający przyjmie, że Wykonawca oferuje minimalny/wymagany w Ogłoszeniu o zamówieniu termin realizacji przedmiotu zamówienia tj. do 4 tygodni od daty podpisania umowy i otrzyma 0 punktów.</w:t>
      </w:r>
    </w:p>
    <w:p w14:paraId="75904329" w14:textId="77777777" w:rsidR="00126B38" w:rsidRPr="00823BF2" w:rsidRDefault="00126B38" w:rsidP="00785201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23BF2">
        <w:rPr>
          <w:rFonts w:asciiTheme="minorHAnsi" w:hAnsiTheme="minorHAnsi" w:cstheme="minorHAnsi"/>
          <w:sz w:val="16"/>
          <w:szCs w:val="16"/>
        </w:rPr>
        <w:t xml:space="preserve">Jeżeli Wykonawca w Formularzu Ofertowym zaoferuje termin realizacji przedmiotu zamówienia dłuższy niż 4 tygodni od daty podpisania umowy, jego oferta zostanie odrzucona na podstawie rozdziału IX ust. 9 pkt 1) tj. jej treść nie będzie odpowiadać treści niniejszego Ogłoszenia.  </w:t>
      </w:r>
    </w:p>
    <w:p w14:paraId="3A6D70A2" w14:textId="77777777" w:rsidR="00126B38" w:rsidRDefault="00126B38" w:rsidP="00785201">
      <w:pPr>
        <w:pStyle w:val="Tekstprzypisudolnego"/>
      </w:pPr>
    </w:p>
  </w:footnote>
  <w:footnote w:id="9">
    <w:p w14:paraId="1386DC15" w14:textId="77777777" w:rsidR="00126B38" w:rsidRPr="004D063D" w:rsidRDefault="00126B38" w:rsidP="004D063D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63AD7">
        <w:rPr>
          <w:rStyle w:val="Odwoanieprzypisudolnego"/>
          <w:rFonts w:asciiTheme="minorHAnsi" w:hAnsiTheme="minorHAnsi" w:cstheme="minorHAnsi"/>
        </w:rPr>
        <w:footnoteRef/>
      </w:r>
      <w:r w:rsidRPr="00263AD7">
        <w:rPr>
          <w:rFonts w:asciiTheme="minorHAnsi" w:hAnsiTheme="minorHAnsi" w:cstheme="minorHAnsi"/>
        </w:rPr>
        <w:t xml:space="preserve"> </w:t>
      </w:r>
      <w:r w:rsidRPr="004D063D"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4D063D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Ogłoszeniem o zamówieniu</w:t>
      </w:r>
    </w:p>
  </w:footnote>
  <w:footnote w:id="10">
    <w:p w14:paraId="37B5D451" w14:textId="77777777" w:rsidR="00126B38" w:rsidRPr="004D063D" w:rsidRDefault="00126B38" w:rsidP="008237B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D063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063D">
        <w:rPr>
          <w:rFonts w:asciiTheme="minorHAnsi" w:hAnsiTheme="minorHAnsi" w:cstheme="minorHAnsi"/>
          <w:sz w:val="16"/>
          <w:szCs w:val="16"/>
        </w:rPr>
        <w:t xml:space="preserve"> O</w:t>
      </w:r>
      <w:r w:rsidRPr="008237BD">
        <w:rPr>
          <w:rFonts w:asciiTheme="minorHAnsi" w:hAnsiTheme="minorHAnsi" w:cstheme="minorHAnsi"/>
          <w:sz w:val="16"/>
          <w:szCs w:val="16"/>
        </w:rPr>
        <w:t xml:space="preserve">ferta, która nie będzie określała nazwy </w:t>
      </w:r>
      <w:r w:rsidRPr="004D063D">
        <w:rPr>
          <w:rFonts w:asciiTheme="minorHAnsi" w:hAnsiTheme="minorHAnsi" w:cstheme="minorHAnsi"/>
          <w:sz w:val="16"/>
          <w:szCs w:val="16"/>
        </w:rPr>
        <w:t>producenta i modelu urządzenia zostanie odrzucona</w:t>
      </w:r>
    </w:p>
  </w:footnote>
  <w:footnote w:id="11">
    <w:p w14:paraId="559EF43A" w14:textId="77777777" w:rsidR="00126B38" w:rsidRPr="004D063D" w:rsidRDefault="00126B38" w:rsidP="004D0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8237B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37BD">
        <w:rPr>
          <w:rFonts w:asciiTheme="minorHAnsi" w:hAnsiTheme="minorHAnsi" w:cstheme="minorHAnsi"/>
          <w:sz w:val="16"/>
          <w:szCs w:val="16"/>
        </w:rPr>
        <w:t xml:space="preserve"> Jeżeli Wykonawca w Formularzu Ofertowym nie zaznaczy żadnego z ww. terminów, Zamawiający przyjmie, że Wykonawca oferuje minimalny/wymagany w Ogłoszeniu o zamówieniu okres gwarancji wraz z serwisem dostarczonych urządzeń tj. 24 miesi</w:t>
      </w:r>
      <w:r w:rsidRPr="004D063D">
        <w:rPr>
          <w:rFonts w:asciiTheme="minorHAnsi" w:hAnsiTheme="minorHAnsi" w:cstheme="minorHAnsi"/>
          <w:sz w:val="16"/>
          <w:szCs w:val="16"/>
        </w:rPr>
        <w:t>ące i otrzyma 0 punktów.</w:t>
      </w:r>
    </w:p>
    <w:p w14:paraId="4E0C35E1" w14:textId="77777777" w:rsidR="00126B38" w:rsidRPr="004D063D" w:rsidRDefault="00126B38" w:rsidP="004D0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4D063D">
        <w:rPr>
          <w:rFonts w:asciiTheme="minorHAnsi" w:hAnsiTheme="minorHAnsi" w:cstheme="minorHAnsi"/>
          <w:sz w:val="16"/>
          <w:szCs w:val="16"/>
        </w:rPr>
        <w:t>Jeżeli Wykonawca w Formularzu Ofertowym zaznaczy wszystkie terminy, Zamawiający przyjmie, że Wykonawca oferuje minimalny/wymagany w Ogłoszeniu o zamówieniu okres gwarancji wraz z serwisem dostarczonych urządzeń tj. 24 miesiące i otrzyma 0 punktów.</w:t>
      </w:r>
    </w:p>
  </w:footnote>
  <w:footnote w:id="12">
    <w:p w14:paraId="457BC64A" w14:textId="77777777" w:rsidR="00126B38" w:rsidRPr="008237BD" w:rsidRDefault="00126B38" w:rsidP="004D063D">
      <w:pPr>
        <w:jc w:val="both"/>
        <w:rPr>
          <w:rFonts w:asciiTheme="minorHAnsi" w:hAnsiTheme="minorHAnsi" w:cstheme="minorHAnsi"/>
          <w:sz w:val="16"/>
          <w:szCs w:val="16"/>
        </w:rPr>
      </w:pPr>
      <w:r w:rsidRPr="008237B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37BD">
        <w:rPr>
          <w:rFonts w:asciiTheme="minorHAnsi" w:hAnsiTheme="minorHAnsi" w:cstheme="minorHAnsi"/>
          <w:sz w:val="16"/>
          <w:szCs w:val="16"/>
        </w:rPr>
        <w:t xml:space="preserve"> Oferta oceniana będzie na podstawie zaoferowanego przez Wykonawcę, w Formularzu Ofertowym terminu realizacji liczonego w tygodniach, przy czym maksymalny termin realizacji przedmiotu zamówienia wynosi do 4 tygodnie od podpisania umowy.</w:t>
      </w:r>
    </w:p>
    <w:p w14:paraId="3872DEA6" w14:textId="77777777" w:rsidR="00126B38" w:rsidRPr="004D063D" w:rsidRDefault="00126B38" w:rsidP="004D0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8237BD">
        <w:rPr>
          <w:rFonts w:asciiTheme="minorHAnsi" w:hAnsiTheme="minorHAnsi" w:cstheme="minorHAnsi"/>
          <w:sz w:val="16"/>
          <w:szCs w:val="16"/>
        </w:rPr>
        <w:t xml:space="preserve">Jeżeli Wykonawca w Formularzu Ofertowym nie wpisze terminu realizacji, Zamawiający przyjmie, że Wykonawca oferuje minimalny/wymagany w Ogłoszeniu o zamówieniu termin realizacji przedmiotu zamówienia </w:t>
      </w:r>
      <w:r w:rsidRPr="004D063D">
        <w:rPr>
          <w:rFonts w:asciiTheme="minorHAnsi" w:hAnsiTheme="minorHAnsi" w:cstheme="minorHAnsi"/>
          <w:sz w:val="16"/>
          <w:szCs w:val="16"/>
        </w:rPr>
        <w:t>tj. do 4 tygodni od daty podpisania umowy i otrzyma 0 punktów.</w:t>
      </w:r>
    </w:p>
    <w:p w14:paraId="29D45103" w14:textId="77777777" w:rsidR="00126B38" w:rsidRPr="004D063D" w:rsidRDefault="00126B38" w:rsidP="004D063D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4D063D">
        <w:rPr>
          <w:rFonts w:asciiTheme="minorHAnsi" w:hAnsiTheme="minorHAnsi" w:cstheme="minorHAnsi"/>
          <w:sz w:val="16"/>
          <w:szCs w:val="16"/>
        </w:rPr>
        <w:t xml:space="preserve">Jeżeli Wykonawca w Formularzu Ofertowym zaoferuje termin realizacji przedmiotu zamówienia dłuższy niż 4 tygodni od daty podpisania umowy, jego oferta zostanie odrzucona na podstawie rozdziału IX ust. 9 pkt 1) tj. jej treść nie będzie odpowiadać treści niniejszego Ogłoszenia.  </w:t>
      </w:r>
    </w:p>
    <w:p w14:paraId="5134973D" w14:textId="77777777" w:rsidR="00126B38" w:rsidRDefault="00126B38" w:rsidP="008237BD">
      <w:pPr>
        <w:pStyle w:val="Tekstprzypisudolnego"/>
      </w:pPr>
    </w:p>
  </w:footnote>
  <w:footnote w:id="13">
    <w:p w14:paraId="699ACD02" w14:textId="77777777" w:rsidR="00126B38" w:rsidRPr="00E67367" w:rsidRDefault="00126B38" w:rsidP="005B4623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E67367">
        <w:rPr>
          <w:rStyle w:val="Odwoanieprzypisudolnego"/>
          <w:rFonts w:asciiTheme="minorHAnsi" w:hAnsiTheme="minorHAnsi" w:cstheme="minorHAnsi"/>
        </w:rPr>
        <w:footnoteRef/>
      </w:r>
      <w:r w:rsidRPr="00E67367">
        <w:rPr>
          <w:rFonts w:asciiTheme="minorHAnsi" w:hAnsiTheme="minorHAnsi" w:cstheme="minorHAnsi"/>
        </w:rPr>
        <w:t xml:space="preserve"> W przypadku, gdy </w:t>
      </w:r>
      <w:r w:rsidRPr="00E67367">
        <w:rPr>
          <w:rFonts w:asciiTheme="minorHAnsi" w:hAnsiTheme="minorHAnsi" w:cstheme="minorHAnsi"/>
          <w:lang w:eastAsia="pl-PL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67367">
        <w:rPr>
          <w:rFonts w:asciiTheme="minorHAnsi" w:hAnsiTheme="minorHAnsi" w:cstheme="minorHAnsi"/>
          <w:iCs/>
          <w:lang w:eastAsia="pl-PL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55BE" w14:textId="77777777" w:rsidR="00126B38" w:rsidRDefault="00126B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E4314" w14:textId="77777777" w:rsidR="00126B38" w:rsidRDefault="00126B3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25F1" w14:textId="77777777" w:rsidR="00126B38" w:rsidRPr="00DE6870" w:rsidRDefault="00126B38" w:rsidP="00653B7B">
    <w:pPr>
      <w:pStyle w:val="Nagwek"/>
      <w:rPr>
        <w:rFonts w:ascii="Arial Narrow" w:hAnsi="Arial Narrow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0" allowOverlap="1" wp14:anchorId="198DEF28" wp14:editId="751C8022">
          <wp:simplePos x="0" y="0"/>
          <wp:positionH relativeFrom="page">
            <wp:align>center</wp:align>
          </wp:positionH>
          <wp:positionV relativeFrom="page">
            <wp:posOffset>304404</wp:posOffset>
          </wp:positionV>
          <wp:extent cx="7023735" cy="759460"/>
          <wp:effectExtent l="0" t="0" r="5715" b="2540"/>
          <wp:wrapNone/>
          <wp:docPr id="17" name="Obraz 1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05F5D" w14:textId="77777777" w:rsidR="00126B38" w:rsidRPr="007245D2" w:rsidRDefault="00126B38" w:rsidP="00653B7B">
    <w:pPr>
      <w:pStyle w:val="Nagwek"/>
      <w:rPr>
        <w:rFonts w:ascii="Arial Narrow" w:hAnsi="Arial Narrow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5E37" w14:textId="77777777" w:rsidR="00126B38" w:rsidRPr="007522B5" w:rsidRDefault="00126B38" w:rsidP="00C478F4">
    <w:pPr>
      <w:pStyle w:val="Nagwek"/>
      <w:tabs>
        <w:tab w:val="clear" w:pos="4536"/>
        <w:tab w:val="clear" w:pos="9072"/>
        <w:tab w:val="left" w:pos="568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9EDE754" wp14:editId="46D06E3D">
          <wp:simplePos x="0" y="0"/>
          <wp:positionH relativeFrom="page">
            <wp:align>center</wp:align>
          </wp:positionH>
          <wp:positionV relativeFrom="page">
            <wp:posOffset>342792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F18ABF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8"/>
    <w:multiLevelType w:val="multilevel"/>
    <w:tmpl w:val="1B502E90"/>
    <w:name w:val="WW8Num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Lucida Sans Unicode"/>
        <w:b w:val="0"/>
        <w:kern w:val="1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20"/>
    <w:multiLevelType w:val="singleLevel"/>
    <w:tmpl w:val="E3EEA17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50"/>
    <w:multiLevelType w:val="multilevel"/>
    <w:tmpl w:val="CB6EE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2145C7D"/>
    <w:multiLevelType w:val="hybridMultilevel"/>
    <w:tmpl w:val="118A5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C65C2"/>
    <w:multiLevelType w:val="hybridMultilevel"/>
    <w:tmpl w:val="46221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111F5"/>
    <w:multiLevelType w:val="hybridMultilevel"/>
    <w:tmpl w:val="671AC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B0E72"/>
    <w:multiLevelType w:val="multilevel"/>
    <w:tmpl w:val="62D85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A7025B8"/>
    <w:multiLevelType w:val="hybridMultilevel"/>
    <w:tmpl w:val="7480D7E0"/>
    <w:lvl w:ilvl="0" w:tplc="A606B3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D7F6C82"/>
    <w:multiLevelType w:val="multilevel"/>
    <w:tmpl w:val="82022342"/>
    <w:name w:val="WW8Num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0F0854BD"/>
    <w:multiLevelType w:val="hybridMultilevel"/>
    <w:tmpl w:val="A560E73A"/>
    <w:lvl w:ilvl="0" w:tplc="35F6A2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asic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777DA4"/>
    <w:multiLevelType w:val="hybridMultilevel"/>
    <w:tmpl w:val="A698C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D0601A"/>
    <w:multiLevelType w:val="hybridMultilevel"/>
    <w:tmpl w:val="D8CE02C0"/>
    <w:lvl w:ilvl="0" w:tplc="76DA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B394C"/>
    <w:multiLevelType w:val="hybridMultilevel"/>
    <w:tmpl w:val="8D42C23E"/>
    <w:lvl w:ilvl="0" w:tplc="A2F2871E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72B4D"/>
    <w:multiLevelType w:val="multilevel"/>
    <w:tmpl w:val="EB0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1D54873"/>
    <w:multiLevelType w:val="multilevel"/>
    <w:tmpl w:val="548A88C2"/>
    <w:lvl w:ilvl="0">
      <w:start w:val="1"/>
      <w:numFmt w:val="decimal"/>
      <w:lvlText w:val="Załacznik nr 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162F3529"/>
    <w:multiLevelType w:val="hybridMultilevel"/>
    <w:tmpl w:val="42AAEB1A"/>
    <w:lvl w:ilvl="0" w:tplc="D0EEED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F244A6"/>
    <w:multiLevelType w:val="hybridMultilevel"/>
    <w:tmpl w:val="B708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2A57DB"/>
    <w:multiLevelType w:val="hybridMultilevel"/>
    <w:tmpl w:val="53DECBE6"/>
    <w:lvl w:ilvl="0" w:tplc="BF76BE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27D27"/>
    <w:multiLevelType w:val="multilevel"/>
    <w:tmpl w:val="A52857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New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1E821CFF"/>
    <w:multiLevelType w:val="hybridMultilevel"/>
    <w:tmpl w:val="B20C0C2C"/>
    <w:lvl w:ilvl="0" w:tplc="6C822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 w15:restartNumberingAfterBreak="0">
    <w:nsid w:val="24352D16"/>
    <w:multiLevelType w:val="hybridMultilevel"/>
    <w:tmpl w:val="15E66EF8"/>
    <w:lvl w:ilvl="0" w:tplc="AD94A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47398"/>
    <w:multiLevelType w:val="hybridMultilevel"/>
    <w:tmpl w:val="27A44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057C80"/>
    <w:multiLevelType w:val="hybridMultilevel"/>
    <w:tmpl w:val="6524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73F35"/>
    <w:multiLevelType w:val="hybridMultilevel"/>
    <w:tmpl w:val="1884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82AAD"/>
    <w:multiLevelType w:val="hybridMultilevel"/>
    <w:tmpl w:val="D880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8501FA"/>
    <w:multiLevelType w:val="hybridMultilevel"/>
    <w:tmpl w:val="FF3C4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A7F0E50"/>
    <w:multiLevelType w:val="multilevel"/>
    <w:tmpl w:val="8A30E740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>
      <w:start w:val="500"/>
      <w:numFmt w:val="decimal"/>
      <w:isLgl/>
      <w:lvlText w:val="%1.%2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440"/>
      </w:pPr>
      <w:rPr>
        <w:rFonts w:hint="default"/>
      </w:rPr>
    </w:lvl>
  </w:abstractNum>
  <w:abstractNum w:abstractNumId="42" w15:restartNumberingAfterBreak="0">
    <w:nsid w:val="2AC17887"/>
    <w:multiLevelType w:val="hybridMultilevel"/>
    <w:tmpl w:val="57A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E56002"/>
    <w:multiLevelType w:val="multilevel"/>
    <w:tmpl w:val="14BE3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0"/>
      </w:rPr>
    </w:lvl>
  </w:abstractNum>
  <w:abstractNum w:abstractNumId="44" w15:restartNumberingAfterBreak="0">
    <w:nsid w:val="310B28FC"/>
    <w:multiLevelType w:val="hybridMultilevel"/>
    <w:tmpl w:val="3F9A72A4"/>
    <w:lvl w:ilvl="0" w:tplc="4A6802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7318A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34C94ABF"/>
    <w:multiLevelType w:val="multilevel"/>
    <w:tmpl w:val="7D4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020CC5"/>
    <w:multiLevelType w:val="hybridMultilevel"/>
    <w:tmpl w:val="3D0665C8"/>
    <w:lvl w:ilvl="0" w:tplc="5628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FD4D1F"/>
    <w:multiLevelType w:val="hybridMultilevel"/>
    <w:tmpl w:val="9C3C3986"/>
    <w:lvl w:ilvl="0" w:tplc="1132E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3B8819C7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</w:lvl>
  </w:abstractNum>
  <w:abstractNum w:abstractNumId="53" w15:restartNumberingAfterBreak="0">
    <w:nsid w:val="3FBD7FFA"/>
    <w:multiLevelType w:val="hybridMultilevel"/>
    <w:tmpl w:val="E3586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8247CD"/>
    <w:multiLevelType w:val="hybridMultilevel"/>
    <w:tmpl w:val="7B805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A53499"/>
    <w:multiLevelType w:val="hybridMultilevel"/>
    <w:tmpl w:val="AAD2A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9A7095"/>
    <w:multiLevelType w:val="hybridMultilevel"/>
    <w:tmpl w:val="CFA2299E"/>
    <w:lvl w:ilvl="0" w:tplc="45F430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 w15:restartNumberingAfterBreak="0">
    <w:nsid w:val="50FC11D5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5B493D"/>
    <w:multiLevelType w:val="hybridMultilevel"/>
    <w:tmpl w:val="E46205C4"/>
    <w:lvl w:ilvl="0" w:tplc="9ADC81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2B7D08"/>
    <w:multiLevelType w:val="multilevel"/>
    <w:tmpl w:val="C4CC5DC8"/>
    <w:lvl w:ilvl="0">
      <w:start w:val="80"/>
      <w:numFmt w:val="decimal"/>
      <w:lvlText w:val="%1"/>
      <w:lvlJc w:val="left"/>
      <w:pPr>
        <w:ind w:left="600" w:hanging="600"/>
      </w:pPr>
      <w:rPr>
        <w:rFonts w:cs="Calibri" w:hint="default"/>
        <w:b/>
      </w:rPr>
    </w:lvl>
    <w:lvl w:ilvl="1">
      <w:start w:val="810"/>
      <w:numFmt w:val="decimal"/>
      <w:lvlText w:val="%1-%2"/>
      <w:lvlJc w:val="left"/>
      <w:pPr>
        <w:ind w:left="600" w:hanging="600"/>
      </w:pPr>
      <w:rPr>
        <w:rFonts w:cs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64" w15:restartNumberingAfterBreak="0">
    <w:nsid w:val="616A7D42"/>
    <w:multiLevelType w:val="hybridMultilevel"/>
    <w:tmpl w:val="503EE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355AAB"/>
    <w:multiLevelType w:val="hybridMultilevel"/>
    <w:tmpl w:val="50B6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4CE7B8F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F7350"/>
    <w:multiLevelType w:val="hybridMultilevel"/>
    <w:tmpl w:val="14624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486B62"/>
    <w:multiLevelType w:val="hybridMultilevel"/>
    <w:tmpl w:val="B88C7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C333360"/>
    <w:multiLevelType w:val="hybridMultilevel"/>
    <w:tmpl w:val="BA9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CB12A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56639C"/>
    <w:multiLevelType w:val="hybridMultilevel"/>
    <w:tmpl w:val="F56A660E"/>
    <w:lvl w:ilvl="0" w:tplc="B67AD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6B5DFC"/>
    <w:multiLevelType w:val="hybridMultilevel"/>
    <w:tmpl w:val="1F06AA3A"/>
    <w:lvl w:ilvl="0" w:tplc="09125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DB210E3"/>
    <w:multiLevelType w:val="hybridMultilevel"/>
    <w:tmpl w:val="297A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3325B8"/>
    <w:multiLevelType w:val="hybridMultilevel"/>
    <w:tmpl w:val="865CF54A"/>
    <w:lvl w:ilvl="0" w:tplc="99002F64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86A4A168">
      <w:start w:val="1"/>
      <w:numFmt w:val="lowerLetter"/>
      <w:lvlText w:val="%2."/>
      <w:lvlJc w:val="left"/>
      <w:pPr>
        <w:ind w:left="371" w:firstLine="0"/>
      </w:pPr>
    </w:lvl>
    <w:lvl w:ilvl="2" w:tplc="B586757C">
      <w:start w:val="1"/>
      <w:numFmt w:val="lowerRoman"/>
      <w:lvlText w:val="%3."/>
      <w:lvlJc w:val="left"/>
      <w:pPr>
        <w:ind w:left="1271" w:firstLine="0"/>
      </w:pPr>
    </w:lvl>
    <w:lvl w:ilvl="3" w:tplc="92A8AB46">
      <w:start w:val="1"/>
      <w:numFmt w:val="decimal"/>
      <w:lvlText w:val="%4."/>
      <w:lvlJc w:val="left"/>
      <w:pPr>
        <w:ind w:left="1811" w:firstLine="0"/>
      </w:pPr>
    </w:lvl>
    <w:lvl w:ilvl="4" w:tplc="310E75EC">
      <w:start w:val="1"/>
      <w:numFmt w:val="lowerLetter"/>
      <w:lvlText w:val="%5."/>
      <w:lvlJc w:val="left"/>
      <w:pPr>
        <w:ind w:left="2531" w:firstLine="0"/>
      </w:pPr>
    </w:lvl>
    <w:lvl w:ilvl="5" w:tplc="46D838B4">
      <w:start w:val="1"/>
      <w:numFmt w:val="lowerRoman"/>
      <w:lvlText w:val="%6."/>
      <w:lvlJc w:val="left"/>
      <w:pPr>
        <w:ind w:left="3431" w:firstLine="0"/>
      </w:pPr>
    </w:lvl>
    <w:lvl w:ilvl="6" w:tplc="CE60D648">
      <w:start w:val="1"/>
      <w:numFmt w:val="decimal"/>
      <w:lvlText w:val="%7."/>
      <w:lvlJc w:val="left"/>
      <w:pPr>
        <w:ind w:left="3971" w:firstLine="0"/>
      </w:pPr>
    </w:lvl>
    <w:lvl w:ilvl="7" w:tplc="41523616">
      <w:start w:val="1"/>
      <w:numFmt w:val="lowerLetter"/>
      <w:lvlText w:val="%8."/>
      <w:lvlJc w:val="left"/>
      <w:pPr>
        <w:ind w:left="4691" w:firstLine="0"/>
      </w:pPr>
    </w:lvl>
    <w:lvl w:ilvl="8" w:tplc="632866A6">
      <w:start w:val="1"/>
      <w:numFmt w:val="lowerRoman"/>
      <w:lvlText w:val="%9."/>
      <w:lvlJc w:val="left"/>
      <w:pPr>
        <w:ind w:left="5591" w:firstLine="0"/>
      </w:pPr>
    </w:lvl>
  </w:abstractNum>
  <w:abstractNum w:abstractNumId="75" w15:restartNumberingAfterBreak="0">
    <w:nsid w:val="7058253F"/>
    <w:multiLevelType w:val="hybridMultilevel"/>
    <w:tmpl w:val="1624D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476DDC"/>
    <w:multiLevelType w:val="multilevel"/>
    <w:tmpl w:val="DC74098E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7" w15:restartNumberingAfterBreak="0">
    <w:nsid w:val="72C408EA"/>
    <w:multiLevelType w:val="hybridMultilevel"/>
    <w:tmpl w:val="40880EFC"/>
    <w:lvl w:ilvl="0" w:tplc="3FF0522C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BEBA590C">
      <w:start w:val="1"/>
      <w:numFmt w:val="lowerLetter"/>
      <w:lvlText w:val="%2."/>
      <w:lvlJc w:val="left"/>
      <w:pPr>
        <w:ind w:left="1428" w:firstLine="0"/>
      </w:pPr>
    </w:lvl>
    <w:lvl w:ilvl="2" w:tplc="A10EFF0C">
      <w:start w:val="1"/>
      <w:numFmt w:val="lowerRoman"/>
      <w:lvlText w:val="%3."/>
      <w:lvlJc w:val="left"/>
      <w:pPr>
        <w:ind w:left="2328" w:firstLine="0"/>
      </w:pPr>
    </w:lvl>
    <w:lvl w:ilvl="3" w:tplc="32D477D4">
      <w:start w:val="1"/>
      <w:numFmt w:val="decimal"/>
      <w:lvlText w:val="%4."/>
      <w:lvlJc w:val="left"/>
      <w:pPr>
        <w:ind w:left="2868" w:firstLine="0"/>
      </w:pPr>
    </w:lvl>
    <w:lvl w:ilvl="4" w:tplc="78A6D50C">
      <w:start w:val="1"/>
      <w:numFmt w:val="lowerLetter"/>
      <w:lvlText w:val="%5."/>
      <w:lvlJc w:val="left"/>
      <w:pPr>
        <w:ind w:left="3588" w:firstLine="0"/>
      </w:pPr>
    </w:lvl>
    <w:lvl w:ilvl="5" w:tplc="C69CC6B6">
      <w:start w:val="1"/>
      <w:numFmt w:val="lowerRoman"/>
      <w:lvlText w:val="%6."/>
      <w:lvlJc w:val="left"/>
      <w:pPr>
        <w:ind w:left="4488" w:firstLine="0"/>
      </w:pPr>
    </w:lvl>
    <w:lvl w:ilvl="6" w:tplc="D5748354">
      <w:start w:val="1"/>
      <w:numFmt w:val="decimal"/>
      <w:lvlText w:val="%7."/>
      <w:lvlJc w:val="left"/>
      <w:pPr>
        <w:ind w:left="5028" w:firstLine="0"/>
      </w:pPr>
    </w:lvl>
    <w:lvl w:ilvl="7" w:tplc="B984A34E">
      <w:start w:val="1"/>
      <w:numFmt w:val="lowerLetter"/>
      <w:lvlText w:val="%8."/>
      <w:lvlJc w:val="left"/>
      <w:pPr>
        <w:ind w:left="5748" w:firstLine="0"/>
      </w:pPr>
    </w:lvl>
    <w:lvl w:ilvl="8" w:tplc="75361E52">
      <w:start w:val="1"/>
      <w:numFmt w:val="lowerRoman"/>
      <w:lvlText w:val="%9."/>
      <w:lvlJc w:val="left"/>
      <w:pPr>
        <w:ind w:left="6648" w:firstLine="0"/>
      </w:pPr>
    </w:lvl>
  </w:abstractNum>
  <w:abstractNum w:abstractNumId="78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671BF0"/>
    <w:multiLevelType w:val="multilevel"/>
    <w:tmpl w:val="7DD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772A5903"/>
    <w:multiLevelType w:val="hybridMultilevel"/>
    <w:tmpl w:val="194CB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9D712EC"/>
    <w:multiLevelType w:val="hybridMultilevel"/>
    <w:tmpl w:val="163A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8"/>
  </w:num>
  <w:num w:numId="4">
    <w:abstractNumId w:val="1"/>
  </w:num>
  <w:num w:numId="5">
    <w:abstractNumId w:val="70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56"/>
  </w:num>
  <w:num w:numId="9">
    <w:abstractNumId w:val="15"/>
  </w:num>
  <w:num w:numId="10">
    <w:abstractNumId w:val="76"/>
  </w:num>
  <w:num w:numId="11">
    <w:abstractNumId w:val="35"/>
  </w:num>
  <w:num w:numId="12">
    <w:abstractNumId w:val="51"/>
  </w:num>
  <w:num w:numId="13">
    <w:abstractNumId w:val="63"/>
  </w:num>
  <w:num w:numId="14">
    <w:abstractNumId w:val="24"/>
  </w:num>
  <w:num w:numId="15">
    <w:abstractNumId w:val="79"/>
  </w:num>
  <w:num w:numId="16">
    <w:abstractNumId w:val="55"/>
  </w:num>
  <w:num w:numId="17">
    <w:abstractNumId w:val="34"/>
  </w:num>
  <w:num w:numId="18">
    <w:abstractNumId w:val="45"/>
  </w:num>
  <w:num w:numId="19">
    <w:abstractNumId w:val="41"/>
  </w:num>
  <w:num w:numId="20">
    <w:abstractNumId w:val="65"/>
  </w:num>
  <w:num w:numId="21">
    <w:abstractNumId w:val="2"/>
  </w:num>
  <w:num w:numId="22">
    <w:abstractNumId w:val="36"/>
  </w:num>
  <w:num w:numId="23">
    <w:abstractNumId w:val="57"/>
  </w:num>
  <w:num w:numId="24">
    <w:abstractNumId w:val="38"/>
  </w:num>
  <w:num w:numId="25">
    <w:abstractNumId w:val="29"/>
  </w:num>
  <w:num w:numId="26">
    <w:abstractNumId w:val="33"/>
    <w:lvlOverride w:ilvl="0">
      <w:startOverride w:val="1"/>
    </w:lvlOverride>
  </w:num>
  <w:num w:numId="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25"/>
  </w:num>
  <w:num w:numId="34">
    <w:abstractNumId w:val="20"/>
  </w:num>
  <w:num w:numId="35">
    <w:abstractNumId w:val="64"/>
  </w:num>
  <w:num w:numId="36">
    <w:abstractNumId w:val="50"/>
  </w:num>
  <w:num w:numId="37">
    <w:abstractNumId w:val="82"/>
  </w:num>
  <w:num w:numId="38">
    <w:abstractNumId w:val="42"/>
  </w:num>
  <w:num w:numId="39">
    <w:abstractNumId w:val="39"/>
  </w:num>
  <w:num w:numId="40">
    <w:abstractNumId w:val="74"/>
  </w:num>
  <w:num w:numId="41">
    <w:abstractNumId w:val="77"/>
  </w:num>
  <w:num w:numId="42">
    <w:abstractNumId w:val="1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</w:num>
  <w:num w:numId="46">
    <w:abstractNumId w:val="60"/>
  </w:num>
  <w:num w:numId="47">
    <w:abstractNumId w:val="54"/>
  </w:num>
  <w:num w:numId="48">
    <w:abstractNumId w:val="40"/>
  </w:num>
  <w:num w:numId="49">
    <w:abstractNumId w:val="68"/>
  </w:num>
  <w:num w:numId="50">
    <w:abstractNumId w:val="49"/>
  </w:num>
  <w:num w:numId="51">
    <w:abstractNumId w:val="12"/>
  </w:num>
  <w:num w:numId="52">
    <w:abstractNumId w:val="22"/>
  </w:num>
  <w:num w:numId="53">
    <w:abstractNumId w:val="73"/>
  </w:num>
  <w:num w:numId="54">
    <w:abstractNumId w:val="53"/>
  </w:num>
  <w:num w:numId="55">
    <w:abstractNumId w:val="80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</w:num>
  <w:num w:numId="58">
    <w:abstractNumId w:val="37"/>
  </w:num>
  <w:num w:numId="59">
    <w:abstractNumId w:val="23"/>
  </w:num>
  <w:num w:numId="60">
    <w:abstractNumId w:val="13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</w:num>
  <w:num w:numId="64">
    <w:abstractNumId w:val="11"/>
  </w:num>
  <w:num w:numId="65">
    <w:abstractNumId w:val="31"/>
  </w:num>
  <w:num w:numId="66">
    <w:abstractNumId w:val="59"/>
  </w:num>
  <w:num w:numId="67">
    <w:abstractNumId w:val="81"/>
  </w:num>
  <w:num w:numId="68">
    <w:abstractNumId w:val="14"/>
  </w:num>
  <w:num w:numId="69">
    <w:abstractNumId w:val="21"/>
  </w:num>
  <w:num w:numId="70">
    <w:abstractNumId w:val="10"/>
  </w:num>
  <w:num w:numId="71">
    <w:abstractNumId w:val="32"/>
  </w:num>
  <w:num w:numId="72">
    <w:abstractNumId w:val="61"/>
  </w:num>
  <w:num w:numId="73">
    <w:abstractNumId w:val="43"/>
  </w:num>
  <w:num w:numId="74">
    <w:abstractNumId w:val="62"/>
  </w:num>
  <w:num w:numId="75">
    <w:abstractNumId w:val="30"/>
  </w:num>
  <w:num w:numId="76">
    <w:abstractNumId w:val="71"/>
  </w:num>
  <w:num w:numId="77">
    <w:abstractNumId w:val="69"/>
  </w:num>
  <w:num w:numId="78">
    <w:abstractNumId w:val="47"/>
  </w:num>
  <w:num w:numId="79">
    <w:abstractNumId w:val="5"/>
  </w:num>
  <w:num w:numId="80">
    <w:abstractNumId w:val="7"/>
  </w:num>
  <w:num w:numId="81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B"/>
    <w:rsid w:val="0000055F"/>
    <w:rsid w:val="00013DC6"/>
    <w:rsid w:val="000148A3"/>
    <w:rsid w:val="00014DA1"/>
    <w:rsid w:val="00016C89"/>
    <w:rsid w:val="0002569B"/>
    <w:rsid w:val="0003215F"/>
    <w:rsid w:val="0004048F"/>
    <w:rsid w:val="00041967"/>
    <w:rsid w:val="000432CB"/>
    <w:rsid w:val="00046A0E"/>
    <w:rsid w:val="00047437"/>
    <w:rsid w:val="00050892"/>
    <w:rsid w:val="0005246F"/>
    <w:rsid w:val="00056DCE"/>
    <w:rsid w:val="00062A6F"/>
    <w:rsid w:val="0006582E"/>
    <w:rsid w:val="00065903"/>
    <w:rsid w:val="00070A7B"/>
    <w:rsid w:val="00073C99"/>
    <w:rsid w:val="000749EA"/>
    <w:rsid w:val="000777E6"/>
    <w:rsid w:val="00077B48"/>
    <w:rsid w:val="0008166C"/>
    <w:rsid w:val="00097068"/>
    <w:rsid w:val="00097C1C"/>
    <w:rsid w:val="000A3804"/>
    <w:rsid w:val="000A6005"/>
    <w:rsid w:val="000A6704"/>
    <w:rsid w:val="000A7F79"/>
    <w:rsid w:val="000B1F8F"/>
    <w:rsid w:val="000B555B"/>
    <w:rsid w:val="000B74E5"/>
    <w:rsid w:val="000C0A0D"/>
    <w:rsid w:val="000C7B40"/>
    <w:rsid w:val="000D1A2E"/>
    <w:rsid w:val="000D24CE"/>
    <w:rsid w:val="000E4B19"/>
    <w:rsid w:val="000F29F6"/>
    <w:rsid w:val="000F63F6"/>
    <w:rsid w:val="00100292"/>
    <w:rsid w:val="0010086F"/>
    <w:rsid w:val="00100E1B"/>
    <w:rsid w:val="00101694"/>
    <w:rsid w:val="001022EB"/>
    <w:rsid w:val="0011139B"/>
    <w:rsid w:val="0011398C"/>
    <w:rsid w:val="00114BD9"/>
    <w:rsid w:val="00120A31"/>
    <w:rsid w:val="0012388C"/>
    <w:rsid w:val="00126B38"/>
    <w:rsid w:val="001325F7"/>
    <w:rsid w:val="001404BC"/>
    <w:rsid w:val="00142CF8"/>
    <w:rsid w:val="001450E2"/>
    <w:rsid w:val="00146F5E"/>
    <w:rsid w:val="00163896"/>
    <w:rsid w:val="00163D6A"/>
    <w:rsid w:val="001646E0"/>
    <w:rsid w:val="00164C97"/>
    <w:rsid w:val="001670D2"/>
    <w:rsid w:val="00167105"/>
    <w:rsid w:val="00170097"/>
    <w:rsid w:val="00176414"/>
    <w:rsid w:val="00183681"/>
    <w:rsid w:val="0018541E"/>
    <w:rsid w:val="00186210"/>
    <w:rsid w:val="001928B6"/>
    <w:rsid w:val="00194367"/>
    <w:rsid w:val="00196147"/>
    <w:rsid w:val="001A1D60"/>
    <w:rsid w:val="001A355A"/>
    <w:rsid w:val="001A3DCB"/>
    <w:rsid w:val="001A6044"/>
    <w:rsid w:val="001A7510"/>
    <w:rsid w:val="001B32E8"/>
    <w:rsid w:val="001B66A5"/>
    <w:rsid w:val="001C0078"/>
    <w:rsid w:val="001C2E93"/>
    <w:rsid w:val="001C5FFF"/>
    <w:rsid w:val="001D0581"/>
    <w:rsid w:val="001D42C2"/>
    <w:rsid w:val="001D64ED"/>
    <w:rsid w:val="001D6936"/>
    <w:rsid w:val="001E454B"/>
    <w:rsid w:val="001E631D"/>
    <w:rsid w:val="001E7189"/>
    <w:rsid w:val="001F0679"/>
    <w:rsid w:val="001F086B"/>
    <w:rsid w:val="001F69E0"/>
    <w:rsid w:val="001F70A8"/>
    <w:rsid w:val="002021F2"/>
    <w:rsid w:val="00203397"/>
    <w:rsid w:val="00204D15"/>
    <w:rsid w:val="00206279"/>
    <w:rsid w:val="0020695D"/>
    <w:rsid w:val="00211378"/>
    <w:rsid w:val="002152BE"/>
    <w:rsid w:val="002167F8"/>
    <w:rsid w:val="00216C90"/>
    <w:rsid w:val="0022181B"/>
    <w:rsid w:val="00222EC7"/>
    <w:rsid w:val="0022764A"/>
    <w:rsid w:val="002319DB"/>
    <w:rsid w:val="00235022"/>
    <w:rsid w:val="00246B3E"/>
    <w:rsid w:val="002515BC"/>
    <w:rsid w:val="00260138"/>
    <w:rsid w:val="0026271B"/>
    <w:rsid w:val="0026310F"/>
    <w:rsid w:val="00263AD7"/>
    <w:rsid w:val="00266AD4"/>
    <w:rsid w:val="00270E2E"/>
    <w:rsid w:val="0027168F"/>
    <w:rsid w:val="0027193C"/>
    <w:rsid w:val="002722C7"/>
    <w:rsid w:val="002727DA"/>
    <w:rsid w:val="002731F9"/>
    <w:rsid w:val="00280498"/>
    <w:rsid w:val="002874B7"/>
    <w:rsid w:val="00287B24"/>
    <w:rsid w:val="00291BD1"/>
    <w:rsid w:val="00291FAD"/>
    <w:rsid w:val="002A28B8"/>
    <w:rsid w:val="002A421B"/>
    <w:rsid w:val="002A42FF"/>
    <w:rsid w:val="002B17DE"/>
    <w:rsid w:val="002B1D39"/>
    <w:rsid w:val="002B1F3D"/>
    <w:rsid w:val="002B2269"/>
    <w:rsid w:val="002B3040"/>
    <w:rsid w:val="002B5335"/>
    <w:rsid w:val="002B5EA1"/>
    <w:rsid w:val="002B7290"/>
    <w:rsid w:val="002B78E2"/>
    <w:rsid w:val="002C2E83"/>
    <w:rsid w:val="002C65FE"/>
    <w:rsid w:val="002D01A6"/>
    <w:rsid w:val="002D03B3"/>
    <w:rsid w:val="002D28F8"/>
    <w:rsid w:val="002E186F"/>
    <w:rsid w:val="002E1899"/>
    <w:rsid w:val="002E1F39"/>
    <w:rsid w:val="002E2AD1"/>
    <w:rsid w:val="002F3E24"/>
    <w:rsid w:val="002F4035"/>
    <w:rsid w:val="002F4D37"/>
    <w:rsid w:val="003038EA"/>
    <w:rsid w:val="00306F9D"/>
    <w:rsid w:val="003079EE"/>
    <w:rsid w:val="0031143C"/>
    <w:rsid w:val="00312B0F"/>
    <w:rsid w:val="00315C42"/>
    <w:rsid w:val="00316FCA"/>
    <w:rsid w:val="00325E62"/>
    <w:rsid w:val="00330253"/>
    <w:rsid w:val="00331AD7"/>
    <w:rsid w:val="00331EF5"/>
    <w:rsid w:val="003331A5"/>
    <w:rsid w:val="00334600"/>
    <w:rsid w:val="00336672"/>
    <w:rsid w:val="00340CE0"/>
    <w:rsid w:val="00344DFA"/>
    <w:rsid w:val="00346627"/>
    <w:rsid w:val="0034690F"/>
    <w:rsid w:val="00347A7F"/>
    <w:rsid w:val="00347BA8"/>
    <w:rsid w:val="0035116E"/>
    <w:rsid w:val="00355A7D"/>
    <w:rsid w:val="0035780F"/>
    <w:rsid w:val="0036232E"/>
    <w:rsid w:val="00364AAF"/>
    <w:rsid w:val="0036559F"/>
    <w:rsid w:val="00371E15"/>
    <w:rsid w:val="003757FA"/>
    <w:rsid w:val="00383A29"/>
    <w:rsid w:val="00392C60"/>
    <w:rsid w:val="00393DBE"/>
    <w:rsid w:val="003961E9"/>
    <w:rsid w:val="003A1BD2"/>
    <w:rsid w:val="003A3A75"/>
    <w:rsid w:val="003A4501"/>
    <w:rsid w:val="003A5BD9"/>
    <w:rsid w:val="003B4C0C"/>
    <w:rsid w:val="003B4DEC"/>
    <w:rsid w:val="003C11C6"/>
    <w:rsid w:val="003C1F1C"/>
    <w:rsid w:val="003C27B5"/>
    <w:rsid w:val="003C41BE"/>
    <w:rsid w:val="003C5366"/>
    <w:rsid w:val="003C7DF5"/>
    <w:rsid w:val="003D2D0E"/>
    <w:rsid w:val="003D573A"/>
    <w:rsid w:val="003D6695"/>
    <w:rsid w:val="003E5AFE"/>
    <w:rsid w:val="003F6D99"/>
    <w:rsid w:val="003F7269"/>
    <w:rsid w:val="003F7BEA"/>
    <w:rsid w:val="004002CD"/>
    <w:rsid w:val="0040172B"/>
    <w:rsid w:val="004035E3"/>
    <w:rsid w:val="004065EF"/>
    <w:rsid w:val="00410739"/>
    <w:rsid w:val="00430919"/>
    <w:rsid w:val="00430A54"/>
    <w:rsid w:val="0043447A"/>
    <w:rsid w:val="0043558D"/>
    <w:rsid w:val="00435914"/>
    <w:rsid w:val="00450BCF"/>
    <w:rsid w:val="004544F5"/>
    <w:rsid w:val="00454C21"/>
    <w:rsid w:val="00455636"/>
    <w:rsid w:val="00456495"/>
    <w:rsid w:val="00457E75"/>
    <w:rsid w:val="00465846"/>
    <w:rsid w:val="004701EC"/>
    <w:rsid w:val="00486A61"/>
    <w:rsid w:val="004927C3"/>
    <w:rsid w:val="00493E45"/>
    <w:rsid w:val="0049598E"/>
    <w:rsid w:val="00495B08"/>
    <w:rsid w:val="00496022"/>
    <w:rsid w:val="004A686E"/>
    <w:rsid w:val="004B08A8"/>
    <w:rsid w:val="004B0D83"/>
    <w:rsid w:val="004B37D3"/>
    <w:rsid w:val="004B407F"/>
    <w:rsid w:val="004B70AE"/>
    <w:rsid w:val="004B796B"/>
    <w:rsid w:val="004C19F0"/>
    <w:rsid w:val="004C5867"/>
    <w:rsid w:val="004C5AD7"/>
    <w:rsid w:val="004D063D"/>
    <w:rsid w:val="004D244A"/>
    <w:rsid w:val="004D3D81"/>
    <w:rsid w:val="004D43A6"/>
    <w:rsid w:val="004D703D"/>
    <w:rsid w:val="004D7826"/>
    <w:rsid w:val="004E10D6"/>
    <w:rsid w:val="004E7CAB"/>
    <w:rsid w:val="004F059E"/>
    <w:rsid w:val="004F1AA7"/>
    <w:rsid w:val="005055DA"/>
    <w:rsid w:val="00505FC9"/>
    <w:rsid w:val="005073FD"/>
    <w:rsid w:val="0051388B"/>
    <w:rsid w:val="00513F91"/>
    <w:rsid w:val="00514174"/>
    <w:rsid w:val="00514E2E"/>
    <w:rsid w:val="00514E5D"/>
    <w:rsid w:val="00515B07"/>
    <w:rsid w:val="00516657"/>
    <w:rsid w:val="00520B2D"/>
    <w:rsid w:val="00520B59"/>
    <w:rsid w:val="005225B7"/>
    <w:rsid w:val="005237A9"/>
    <w:rsid w:val="0052543B"/>
    <w:rsid w:val="0053436B"/>
    <w:rsid w:val="00544940"/>
    <w:rsid w:val="00545BC2"/>
    <w:rsid w:val="00551257"/>
    <w:rsid w:val="00555304"/>
    <w:rsid w:val="005563AD"/>
    <w:rsid w:val="00560478"/>
    <w:rsid w:val="00560BA2"/>
    <w:rsid w:val="005629C0"/>
    <w:rsid w:val="005644C5"/>
    <w:rsid w:val="005656C5"/>
    <w:rsid w:val="005661A6"/>
    <w:rsid w:val="0056717D"/>
    <w:rsid w:val="00570553"/>
    <w:rsid w:val="00573EA0"/>
    <w:rsid w:val="00580AF9"/>
    <w:rsid w:val="0058671C"/>
    <w:rsid w:val="00587CA8"/>
    <w:rsid w:val="00587D14"/>
    <w:rsid w:val="005908CB"/>
    <w:rsid w:val="00591345"/>
    <w:rsid w:val="005A3EBC"/>
    <w:rsid w:val="005A4B35"/>
    <w:rsid w:val="005A519C"/>
    <w:rsid w:val="005A5BE1"/>
    <w:rsid w:val="005B3C4E"/>
    <w:rsid w:val="005B4307"/>
    <w:rsid w:val="005B4623"/>
    <w:rsid w:val="005C0923"/>
    <w:rsid w:val="005C199F"/>
    <w:rsid w:val="005C63E1"/>
    <w:rsid w:val="005C7DD9"/>
    <w:rsid w:val="005D7A89"/>
    <w:rsid w:val="005D7CBD"/>
    <w:rsid w:val="005E35AA"/>
    <w:rsid w:val="005E6D24"/>
    <w:rsid w:val="005E79E0"/>
    <w:rsid w:val="005F4151"/>
    <w:rsid w:val="0060332B"/>
    <w:rsid w:val="006063F3"/>
    <w:rsid w:val="006066B2"/>
    <w:rsid w:val="0061076C"/>
    <w:rsid w:val="0062317D"/>
    <w:rsid w:val="00634D2B"/>
    <w:rsid w:val="006407CC"/>
    <w:rsid w:val="00640B60"/>
    <w:rsid w:val="00652AE3"/>
    <w:rsid w:val="00652E57"/>
    <w:rsid w:val="00653B7B"/>
    <w:rsid w:val="00656545"/>
    <w:rsid w:val="00657EF0"/>
    <w:rsid w:val="00660936"/>
    <w:rsid w:val="006619CA"/>
    <w:rsid w:val="00662ED9"/>
    <w:rsid w:val="00664B38"/>
    <w:rsid w:val="00670076"/>
    <w:rsid w:val="00670492"/>
    <w:rsid w:val="006708D4"/>
    <w:rsid w:val="00670E77"/>
    <w:rsid w:val="0067527F"/>
    <w:rsid w:val="0067665A"/>
    <w:rsid w:val="00676944"/>
    <w:rsid w:val="00685CF2"/>
    <w:rsid w:val="00686807"/>
    <w:rsid w:val="0069420D"/>
    <w:rsid w:val="006A5C59"/>
    <w:rsid w:val="006A6242"/>
    <w:rsid w:val="006A7A93"/>
    <w:rsid w:val="006B0D0B"/>
    <w:rsid w:val="006B1BD8"/>
    <w:rsid w:val="006B24F2"/>
    <w:rsid w:val="006B2DAA"/>
    <w:rsid w:val="006B34BB"/>
    <w:rsid w:val="006B6AE1"/>
    <w:rsid w:val="006B7758"/>
    <w:rsid w:val="006C1CA6"/>
    <w:rsid w:val="006C4221"/>
    <w:rsid w:val="006C549A"/>
    <w:rsid w:val="006C6CD5"/>
    <w:rsid w:val="006C745B"/>
    <w:rsid w:val="006D2605"/>
    <w:rsid w:val="006E18E6"/>
    <w:rsid w:val="006E207D"/>
    <w:rsid w:val="006E2901"/>
    <w:rsid w:val="006E4496"/>
    <w:rsid w:val="006E65C6"/>
    <w:rsid w:val="006E6768"/>
    <w:rsid w:val="006F620A"/>
    <w:rsid w:val="006F6931"/>
    <w:rsid w:val="00702AC1"/>
    <w:rsid w:val="00706B3F"/>
    <w:rsid w:val="00710634"/>
    <w:rsid w:val="00711B77"/>
    <w:rsid w:val="00721473"/>
    <w:rsid w:val="00723561"/>
    <w:rsid w:val="00724594"/>
    <w:rsid w:val="00725499"/>
    <w:rsid w:val="007277E4"/>
    <w:rsid w:val="00727B9F"/>
    <w:rsid w:val="00731114"/>
    <w:rsid w:val="00731DD6"/>
    <w:rsid w:val="00732E13"/>
    <w:rsid w:val="0073381A"/>
    <w:rsid w:val="0073534D"/>
    <w:rsid w:val="00736538"/>
    <w:rsid w:val="0074203A"/>
    <w:rsid w:val="00742C89"/>
    <w:rsid w:val="0075179F"/>
    <w:rsid w:val="00751EB8"/>
    <w:rsid w:val="007522B5"/>
    <w:rsid w:val="00753E5D"/>
    <w:rsid w:val="00760114"/>
    <w:rsid w:val="00760447"/>
    <w:rsid w:val="00760984"/>
    <w:rsid w:val="00762E77"/>
    <w:rsid w:val="00764457"/>
    <w:rsid w:val="00765A8F"/>
    <w:rsid w:val="00767AE1"/>
    <w:rsid w:val="0077422A"/>
    <w:rsid w:val="00774D4E"/>
    <w:rsid w:val="007818E3"/>
    <w:rsid w:val="00783B8F"/>
    <w:rsid w:val="00785201"/>
    <w:rsid w:val="00791169"/>
    <w:rsid w:val="007918F4"/>
    <w:rsid w:val="00792863"/>
    <w:rsid w:val="007A14A6"/>
    <w:rsid w:val="007A3DBF"/>
    <w:rsid w:val="007B1946"/>
    <w:rsid w:val="007B2BE4"/>
    <w:rsid w:val="007B3049"/>
    <w:rsid w:val="007B3ACE"/>
    <w:rsid w:val="007B7AF3"/>
    <w:rsid w:val="007C46E4"/>
    <w:rsid w:val="007C46F4"/>
    <w:rsid w:val="007C625B"/>
    <w:rsid w:val="007C6D91"/>
    <w:rsid w:val="007D38BA"/>
    <w:rsid w:val="007D38C3"/>
    <w:rsid w:val="007D55FA"/>
    <w:rsid w:val="007D7175"/>
    <w:rsid w:val="007D773A"/>
    <w:rsid w:val="007E10FB"/>
    <w:rsid w:val="007E15A9"/>
    <w:rsid w:val="007E4F03"/>
    <w:rsid w:val="007E4FB3"/>
    <w:rsid w:val="007E7134"/>
    <w:rsid w:val="007F1371"/>
    <w:rsid w:val="007F297D"/>
    <w:rsid w:val="007F630B"/>
    <w:rsid w:val="007F745E"/>
    <w:rsid w:val="00805522"/>
    <w:rsid w:val="008139B3"/>
    <w:rsid w:val="008144DD"/>
    <w:rsid w:val="00816BC7"/>
    <w:rsid w:val="008207DB"/>
    <w:rsid w:val="008237BD"/>
    <w:rsid w:val="00823BF2"/>
    <w:rsid w:val="00824CA0"/>
    <w:rsid w:val="00830FE5"/>
    <w:rsid w:val="00831662"/>
    <w:rsid w:val="00836EA1"/>
    <w:rsid w:val="00836F2F"/>
    <w:rsid w:val="00840912"/>
    <w:rsid w:val="008431B2"/>
    <w:rsid w:val="008467EC"/>
    <w:rsid w:val="00846B98"/>
    <w:rsid w:val="0085457E"/>
    <w:rsid w:val="008607AA"/>
    <w:rsid w:val="008626EB"/>
    <w:rsid w:val="00862AFE"/>
    <w:rsid w:val="008642B6"/>
    <w:rsid w:val="008657F5"/>
    <w:rsid w:val="00871427"/>
    <w:rsid w:val="0087669A"/>
    <w:rsid w:val="00881764"/>
    <w:rsid w:val="0088651B"/>
    <w:rsid w:val="00890113"/>
    <w:rsid w:val="00893C59"/>
    <w:rsid w:val="00893D1D"/>
    <w:rsid w:val="008A2994"/>
    <w:rsid w:val="008A3264"/>
    <w:rsid w:val="008A3C26"/>
    <w:rsid w:val="008A4515"/>
    <w:rsid w:val="008B00FD"/>
    <w:rsid w:val="008B2F4D"/>
    <w:rsid w:val="008B4811"/>
    <w:rsid w:val="008B5F5B"/>
    <w:rsid w:val="008C2E6A"/>
    <w:rsid w:val="008C30E1"/>
    <w:rsid w:val="008D1726"/>
    <w:rsid w:val="008D2DEA"/>
    <w:rsid w:val="008D2E98"/>
    <w:rsid w:val="008D2F2A"/>
    <w:rsid w:val="008D4410"/>
    <w:rsid w:val="008D6B78"/>
    <w:rsid w:val="008F109E"/>
    <w:rsid w:val="008F15D3"/>
    <w:rsid w:val="008F1D10"/>
    <w:rsid w:val="0090554C"/>
    <w:rsid w:val="0090724A"/>
    <w:rsid w:val="00910D8D"/>
    <w:rsid w:val="00913442"/>
    <w:rsid w:val="00917677"/>
    <w:rsid w:val="00917E98"/>
    <w:rsid w:val="009203A5"/>
    <w:rsid w:val="00920C77"/>
    <w:rsid w:val="009244A1"/>
    <w:rsid w:val="00924D3E"/>
    <w:rsid w:val="00932631"/>
    <w:rsid w:val="00934A92"/>
    <w:rsid w:val="00935D57"/>
    <w:rsid w:val="0094328A"/>
    <w:rsid w:val="00944BE6"/>
    <w:rsid w:val="00946612"/>
    <w:rsid w:val="00947761"/>
    <w:rsid w:val="00954601"/>
    <w:rsid w:val="0095633C"/>
    <w:rsid w:val="00957215"/>
    <w:rsid w:val="00961A25"/>
    <w:rsid w:val="009624D1"/>
    <w:rsid w:val="00964521"/>
    <w:rsid w:val="00964DA1"/>
    <w:rsid w:val="0097218F"/>
    <w:rsid w:val="009744B0"/>
    <w:rsid w:val="00974638"/>
    <w:rsid w:val="009748E6"/>
    <w:rsid w:val="00976765"/>
    <w:rsid w:val="009860FD"/>
    <w:rsid w:val="009878AD"/>
    <w:rsid w:val="00991650"/>
    <w:rsid w:val="009A05FE"/>
    <w:rsid w:val="009A490F"/>
    <w:rsid w:val="009B551B"/>
    <w:rsid w:val="009B62B9"/>
    <w:rsid w:val="009B6850"/>
    <w:rsid w:val="009C0445"/>
    <w:rsid w:val="009C1805"/>
    <w:rsid w:val="009C5412"/>
    <w:rsid w:val="009D2C10"/>
    <w:rsid w:val="009D2CC6"/>
    <w:rsid w:val="009D2FF4"/>
    <w:rsid w:val="009D48DA"/>
    <w:rsid w:val="009D6B19"/>
    <w:rsid w:val="009E222C"/>
    <w:rsid w:val="009F1C10"/>
    <w:rsid w:val="00A00620"/>
    <w:rsid w:val="00A00726"/>
    <w:rsid w:val="00A04962"/>
    <w:rsid w:val="00A0789E"/>
    <w:rsid w:val="00A117B2"/>
    <w:rsid w:val="00A12955"/>
    <w:rsid w:val="00A1365E"/>
    <w:rsid w:val="00A15417"/>
    <w:rsid w:val="00A17EA2"/>
    <w:rsid w:val="00A23945"/>
    <w:rsid w:val="00A27A82"/>
    <w:rsid w:val="00A33379"/>
    <w:rsid w:val="00A42C71"/>
    <w:rsid w:val="00A45683"/>
    <w:rsid w:val="00A5272E"/>
    <w:rsid w:val="00A56C6B"/>
    <w:rsid w:val="00A62BA2"/>
    <w:rsid w:val="00A65931"/>
    <w:rsid w:val="00A6799E"/>
    <w:rsid w:val="00A857F0"/>
    <w:rsid w:val="00A86DA4"/>
    <w:rsid w:val="00A96413"/>
    <w:rsid w:val="00AA0487"/>
    <w:rsid w:val="00AB2EE5"/>
    <w:rsid w:val="00AB740B"/>
    <w:rsid w:val="00AB7F02"/>
    <w:rsid w:val="00AC5029"/>
    <w:rsid w:val="00AC6011"/>
    <w:rsid w:val="00AC6092"/>
    <w:rsid w:val="00AC7EF8"/>
    <w:rsid w:val="00AD2DDA"/>
    <w:rsid w:val="00AD4C34"/>
    <w:rsid w:val="00AD59B3"/>
    <w:rsid w:val="00AE253E"/>
    <w:rsid w:val="00AE7406"/>
    <w:rsid w:val="00AE7D18"/>
    <w:rsid w:val="00AF0695"/>
    <w:rsid w:val="00AF7519"/>
    <w:rsid w:val="00AF79C6"/>
    <w:rsid w:val="00B02AAB"/>
    <w:rsid w:val="00B04B4F"/>
    <w:rsid w:val="00B04C3B"/>
    <w:rsid w:val="00B05D6F"/>
    <w:rsid w:val="00B06E46"/>
    <w:rsid w:val="00B11E7C"/>
    <w:rsid w:val="00B1327F"/>
    <w:rsid w:val="00B14B55"/>
    <w:rsid w:val="00B15408"/>
    <w:rsid w:val="00B16BF7"/>
    <w:rsid w:val="00B17223"/>
    <w:rsid w:val="00B23F91"/>
    <w:rsid w:val="00B244EB"/>
    <w:rsid w:val="00B25439"/>
    <w:rsid w:val="00B25AA3"/>
    <w:rsid w:val="00B2754F"/>
    <w:rsid w:val="00B31421"/>
    <w:rsid w:val="00B35ED6"/>
    <w:rsid w:val="00B401F1"/>
    <w:rsid w:val="00B463A0"/>
    <w:rsid w:val="00B46F07"/>
    <w:rsid w:val="00B4778A"/>
    <w:rsid w:val="00B479D1"/>
    <w:rsid w:val="00B613BD"/>
    <w:rsid w:val="00B6488B"/>
    <w:rsid w:val="00B652F4"/>
    <w:rsid w:val="00B6665E"/>
    <w:rsid w:val="00B669B2"/>
    <w:rsid w:val="00B67E5F"/>
    <w:rsid w:val="00B729AF"/>
    <w:rsid w:val="00B74D40"/>
    <w:rsid w:val="00B75882"/>
    <w:rsid w:val="00B75BFC"/>
    <w:rsid w:val="00B809DE"/>
    <w:rsid w:val="00B8233A"/>
    <w:rsid w:val="00B85517"/>
    <w:rsid w:val="00B87C19"/>
    <w:rsid w:val="00B9138A"/>
    <w:rsid w:val="00B95AFE"/>
    <w:rsid w:val="00B95F7E"/>
    <w:rsid w:val="00B97E69"/>
    <w:rsid w:val="00BA02D5"/>
    <w:rsid w:val="00BA108C"/>
    <w:rsid w:val="00BA2A17"/>
    <w:rsid w:val="00BA466B"/>
    <w:rsid w:val="00BB63F7"/>
    <w:rsid w:val="00BC3042"/>
    <w:rsid w:val="00BC5E14"/>
    <w:rsid w:val="00BC7606"/>
    <w:rsid w:val="00BD36C7"/>
    <w:rsid w:val="00BD6C29"/>
    <w:rsid w:val="00BD7B5A"/>
    <w:rsid w:val="00BE3386"/>
    <w:rsid w:val="00BF07CC"/>
    <w:rsid w:val="00BF2B80"/>
    <w:rsid w:val="00BF48EA"/>
    <w:rsid w:val="00BF6217"/>
    <w:rsid w:val="00BF73E3"/>
    <w:rsid w:val="00C1082D"/>
    <w:rsid w:val="00C11142"/>
    <w:rsid w:val="00C13145"/>
    <w:rsid w:val="00C13B68"/>
    <w:rsid w:val="00C25185"/>
    <w:rsid w:val="00C275FE"/>
    <w:rsid w:val="00C329AC"/>
    <w:rsid w:val="00C37FD3"/>
    <w:rsid w:val="00C4266E"/>
    <w:rsid w:val="00C43E8F"/>
    <w:rsid w:val="00C454D7"/>
    <w:rsid w:val="00C45552"/>
    <w:rsid w:val="00C460A3"/>
    <w:rsid w:val="00C46662"/>
    <w:rsid w:val="00C478F4"/>
    <w:rsid w:val="00C518A5"/>
    <w:rsid w:val="00C52C1F"/>
    <w:rsid w:val="00C63E4D"/>
    <w:rsid w:val="00C63F86"/>
    <w:rsid w:val="00C65C6E"/>
    <w:rsid w:val="00C67308"/>
    <w:rsid w:val="00C739DC"/>
    <w:rsid w:val="00C73DC8"/>
    <w:rsid w:val="00C77826"/>
    <w:rsid w:val="00C80246"/>
    <w:rsid w:val="00C870BC"/>
    <w:rsid w:val="00C876A0"/>
    <w:rsid w:val="00C876DA"/>
    <w:rsid w:val="00C87D2F"/>
    <w:rsid w:val="00C94D25"/>
    <w:rsid w:val="00C9735B"/>
    <w:rsid w:val="00CA08D4"/>
    <w:rsid w:val="00CA1855"/>
    <w:rsid w:val="00CA2EE5"/>
    <w:rsid w:val="00CA75C7"/>
    <w:rsid w:val="00CB0876"/>
    <w:rsid w:val="00CB2A8E"/>
    <w:rsid w:val="00CB4F82"/>
    <w:rsid w:val="00CC38D4"/>
    <w:rsid w:val="00CC39F2"/>
    <w:rsid w:val="00CD2A9A"/>
    <w:rsid w:val="00CD7F1F"/>
    <w:rsid w:val="00CE3702"/>
    <w:rsid w:val="00CE383A"/>
    <w:rsid w:val="00CE4D0F"/>
    <w:rsid w:val="00CE7ED0"/>
    <w:rsid w:val="00CF0620"/>
    <w:rsid w:val="00CF07AE"/>
    <w:rsid w:val="00CF4026"/>
    <w:rsid w:val="00CF7B18"/>
    <w:rsid w:val="00D02529"/>
    <w:rsid w:val="00D0491F"/>
    <w:rsid w:val="00D04EE3"/>
    <w:rsid w:val="00D0638C"/>
    <w:rsid w:val="00D07A18"/>
    <w:rsid w:val="00D1449F"/>
    <w:rsid w:val="00D17374"/>
    <w:rsid w:val="00D17CFF"/>
    <w:rsid w:val="00D21E51"/>
    <w:rsid w:val="00D224B6"/>
    <w:rsid w:val="00D22BDC"/>
    <w:rsid w:val="00D273C3"/>
    <w:rsid w:val="00D30D64"/>
    <w:rsid w:val="00D41B22"/>
    <w:rsid w:val="00D44109"/>
    <w:rsid w:val="00D458FD"/>
    <w:rsid w:val="00D5366C"/>
    <w:rsid w:val="00D5481B"/>
    <w:rsid w:val="00D56AF9"/>
    <w:rsid w:val="00D65599"/>
    <w:rsid w:val="00D705ED"/>
    <w:rsid w:val="00D70B99"/>
    <w:rsid w:val="00D70E0A"/>
    <w:rsid w:val="00D724A4"/>
    <w:rsid w:val="00D76377"/>
    <w:rsid w:val="00D775D0"/>
    <w:rsid w:val="00D81104"/>
    <w:rsid w:val="00D85CBF"/>
    <w:rsid w:val="00D95086"/>
    <w:rsid w:val="00DA10C1"/>
    <w:rsid w:val="00DA26FE"/>
    <w:rsid w:val="00DA2A26"/>
    <w:rsid w:val="00DA3B77"/>
    <w:rsid w:val="00DA57A5"/>
    <w:rsid w:val="00DA5ACA"/>
    <w:rsid w:val="00DA6C0F"/>
    <w:rsid w:val="00DB01E1"/>
    <w:rsid w:val="00DB17AF"/>
    <w:rsid w:val="00DB3654"/>
    <w:rsid w:val="00DB7BFB"/>
    <w:rsid w:val="00DC21C2"/>
    <w:rsid w:val="00DC3461"/>
    <w:rsid w:val="00DD126A"/>
    <w:rsid w:val="00DE0C10"/>
    <w:rsid w:val="00DE10EA"/>
    <w:rsid w:val="00DE364E"/>
    <w:rsid w:val="00DE7E65"/>
    <w:rsid w:val="00DF08A6"/>
    <w:rsid w:val="00DF1476"/>
    <w:rsid w:val="00DF1CF5"/>
    <w:rsid w:val="00DF5B4A"/>
    <w:rsid w:val="00DF7316"/>
    <w:rsid w:val="00E01364"/>
    <w:rsid w:val="00E06799"/>
    <w:rsid w:val="00E073A9"/>
    <w:rsid w:val="00E15B17"/>
    <w:rsid w:val="00E25F10"/>
    <w:rsid w:val="00E34152"/>
    <w:rsid w:val="00E34B3B"/>
    <w:rsid w:val="00E3508F"/>
    <w:rsid w:val="00E36E7A"/>
    <w:rsid w:val="00E371BB"/>
    <w:rsid w:val="00E4113D"/>
    <w:rsid w:val="00E42233"/>
    <w:rsid w:val="00E42EEC"/>
    <w:rsid w:val="00E43404"/>
    <w:rsid w:val="00E5462B"/>
    <w:rsid w:val="00E561F4"/>
    <w:rsid w:val="00E566F3"/>
    <w:rsid w:val="00E572FF"/>
    <w:rsid w:val="00E67367"/>
    <w:rsid w:val="00E751B3"/>
    <w:rsid w:val="00E757AA"/>
    <w:rsid w:val="00E7702F"/>
    <w:rsid w:val="00E77714"/>
    <w:rsid w:val="00E77C48"/>
    <w:rsid w:val="00E82C3F"/>
    <w:rsid w:val="00E83536"/>
    <w:rsid w:val="00E90CED"/>
    <w:rsid w:val="00E96621"/>
    <w:rsid w:val="00E96EBF"/>
    <w:rsid w:val="00EA0AE8"/>
    <w:rsid w:val="00EA18A0"/>
    <w:rsid w:val="00EA3583"/>
    <w:rsid w:val="00EA5D9C"/>
    <w:rsid w:val="00EA6AD1"/>
    <w:rsid w:val="00EA6FA5"/>
    <w:rsid w:val="00EB2C44"/>
    <w:rsid w:val="00EB6C43"/>
    <w:rsid w:val="00EC1673"/>
    <w:rsid w:val="00EC22EF"/>
    <w:rsid w:val="00EC4AAD"/>
    <w:rsid w:val="00EC5029"/>
    <w:rsid w:val="00ED0F52"/>
    <w:rsid w:val="00ED7F42"/>
    <w:rsid w:val="00EF0A29"/>
    <w:rsid w:val="00EF3A5E"/>
    <w:rsid w:val="00EF749D"/>
    <w:rsid w:val="00F03145"/>
    <w:rsid w:val="00F10534"/>
    <w:rsid w:val="00F14F3D"/>
    <w:rsid w:val="00F2689F"/>
    <w:rsid w:val="00F33E89"/>
    <w:rsid w:val="00F40767"/>
    <w:rsid w:val="00F46CFD"/>
    <w:rsid w:val="00F47462"/>
    <w:rsid w:val="00F5074D"/>
    <w:rsid w:val="00F54050"/>
    <w:rsid w:val="00F5407F"/>
    <w:rsid w:val="00F540A8"/>
    <w:rsid w:val="00F55B6B"/>
    <w:rsid w:val="00F57B64"/>
    <w:rsid w:val="00F62454"/>
    <w:rsid w:val="00F7070A"/>
    <w:rsid w:val="00F81CA0"/>
    <w:rsid w:val="00F834AC"/>
    <w:rsid w:val="00F837BA"/>
    <w:rsid w:val="00F851BA"/>
    <w:rsid w:val="00F93DB7"/>
    <w:rsid w:val="00F96776"/>
    <w:rsid w:val="00F968E7"/>
    <w:rsid w:val="00F96DB8"/>
    <w:rsid w:val="00F96E17"/>
    <w:rsid w:val="00FA6A64"/>
    <w:rsid w:val="00FB0472"/>
    <w:rsid w:val="00FB655C"/>
    <w:rsid w:val="00FC066B"/>
    <w:rsid w:val="00FC0A8C"/>
    <w:rsid w:val="00FC35FF"/>
    <w:rsid w:val="00FC3E56"/>
    <w:rsid w:val="00FC48CD"/>
    <w:rsid w:val="00FD0EAA"/>
    <w:rsid w:val="00FD5970"/>
    <w:rsid w:val="00FE009B"/>
    <w:rsid w:val="00FE08F1"/>
    <w:rsid w:val="00FF5565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8D65D"/>
  <w15:docId w15:val="{3FED45A5-313B-464A-8CE1-28CD27D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7677"/>
    <w:pPr>
      <w:keepNext/>
      <w:spacing w:line="360" w:lineRule="auto"/>
      <w:jc w:val="both"/>
      <w:outlineLvl w:val="1"/>
    </w:pPr>
    <w:rPr>
      <w:rFonts w:ascii="Lucida Sans Unicode" w:hAnsi="Lucida Sans Unicode"/>
      <w:b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065EF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065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B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B7B"/>
  </w:style>
  <w:style w:type="paragraph" w:styleId="Stopka">
    <w:name w:val="footer"/>
    <w:basedOn w:val="Normalny"/>
    <w:link w:val="StopkaZnak"/>
    <w:uiPriority w:val="99"/>
    <w:rsid w:val="00653B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6F5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46F5E"/>
    <w:pPr>
      <w:suppressAutoHyphens/>
    </w:pPr>
    <w:rPr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146F5E"/>
    <w:rPr>
      <w:vertAlign w:val="superscript"/>
    </w:rPr>
  </w:style>
  <w:style w:type="character" w:styleId="Hipercze">
    <w:name w:val="Hyperlink"/>
    <w:basedOn w:val="Domylnaczcionkaakapitu"/>
    <w:rsid w:val="003B4DE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locked/>
    <w:rsid w:val="00C739DC"/>
    <w:rPr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1,Numerowanie,Akapit z listą BS,L1,Akapit z listą5,List Paragraph,Bulleted list,Odstavec,Podsis rysunku,T_SZ_List Paragraph,sw tekst,CW_Lista,Akapit z listą4,Akapit z listą3,maz_wyliczenie,opis dzialania"/>
    <w:basedOn w:val="Normalny"/>
    <w:link w:val="AkapitzlistZnak"/>
    <w:uiPriority w:val="34"/>
    <w:qFormat/>
    <w:rsid w:val="009432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2E57"/>
    <w:rPr>
      <w:i/>
      <w:iCs/>
    </w:rPr>
  </w:style>
  <w:style w:type="paragraph" w:customStyle="1" w:styleId="ListParagraph1">
    <w:name w:val="List Paragraph1"/>
    <w:basedOn w:val="Normalny"/>
    <w:rsid w:val="002B5EA1"/>
    <w:pPr>
      <w:suppressAutoHyphens/>
      <w:ind w:left="720"/>
      <w:contextualSpacing/>
    </w:pPr>
    <w:rPr>
      <w:lang w:eastAsia="zh-CN"/>
    </w:rPr>
  </w:style>
  <w:style w:type="character" w:customStyle="1" w:styleId="Nagwek2Znak">
    <w:name w:val="Nagłówek 2 Znak"/>
    <w:basedOn w:val="Domylnaczcionkaakapitu"/>
    <w:link w:val="Nagwek2"/>
    <w:rsid w:val="00917677"/>
    <w:rPr>
      <w:rFonts w:ascii="Lucida Sans Unicode" w:hAnsi="Lucida Sans Unicode"/>
      <w:b/>
      <w:color w:val="0000FF"/>
      <w:sz w:val="28"/>
    </w:rPr>
  </w:style>
  <w:style w:type="paragraph" w:styleId="Tekstdymka">
    <w:name w:val="Balloon Text"/>
    <w:basedOn w:val="Normalny"/>
    <w:link w:val="TekstdymkaZnak"/>
    <w:unhideWhenUsed/>
    <w:rsid w:val="00E7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7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7A5"/>
  </w:style>
  <w:style w:type="character" w:styleId="Odwoanieprzypisukocowego">
    <w:name w:val="endnote reference"/>
    <w:basedOn w:val="Domylnaczcionkaakapitu"/>
    <w:semiHidden/>
    <w:unhideWhenUsed/>
    <w:rsid w:val="00DA57A5"/>
    <w:rPr>
      <w:vertAlign w:val="superscript"/>
    </w:rPr>
  </w:style>
  <w:style w:type="table" w:styleId="Tabela-Siatka">
    <w:name w:val="Table Grid"/>
    <w:basedOn w:val="Standardowy"/>
    <w:rsid w:val="0067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35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3331A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331A5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65EF"/>
    <w:rPr>
      <w:rFonts w:ascii="Cambria" w:hAnsi="Cambria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065EF"/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4065EF"/>
  </w:style>
  <w:style w:type="character" w:customStyle="1" w:styleId="StopkaZnak">
    <w:name w:val="Stopka Znak"/>
    <w:basedOn w:val="Domylnaczcionkaakapitu"/>
    <w:link w:val="Stopka"/>
    <w:uiPriority w:val="99"/>
    <w:rsid w:val="004065EF"/>
    <w:rPr>
      <w:sz w:val="24"/>
      <w:szCs w:val="24"/>
    </w:rPr>
  </w:style>
  <w:style w:type="character" w:styleId="Pogrubienie">
    <w:name w:val="Strong"/>
    <w:qFormat/>
    <w:rsid w:val="004065EF"/>
    <w:rPr>
      <w:b/>
      <w:bCs/>
    </w:rPr>
  </w:style>
  <w:style w:type="character" w:customStyle="1" w:styleId="ZwykytekstZnak">
    <w:name w:val="Zwykły tekst Znak"/>
    <w:link w:val="Zwykytekst"/>
    <w:rsid w:val="004065EF"/>
    <w:rPr>
      <w:rFonts w:ascii="Consolas" w:hAnsi="Consolas"/>
    </w:rPr>
  </w:style>
  <w:style w:type="paragraph" w:styleId="Zwykytekst">
    <w:name w:val="Plain Text"/>
    <w:basedOn w:val="Normalny"/>
    <w:link w:val="ZwykytekstZnak"/>
    <w:rsid w:val="004065EF"/>
    <w:rPr>
      <w:rFonts w:ascii="Consolas" w:hAnsi="Consolas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4065EF"/>
    <w:rPr>
      <w:rFonts w:ascii="Consolas" w:hAnsi="Consolas"/>
      <w:sz w:val="21"/>
      <w:szCs w:val="21"/>
    </w:rPr>
  </w:style>
  <w:style w:type="character" w:styleId="Odwoaniedokomentarza">
    <w:name w:val="annotation reference"/>
    <w:uiPriority w:val="99"/>
    <w:rsid w:val="004065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6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5EF"/>
  </w:style>
  <w:style w:type="paragraph" w:customStyle="1" w:styleId="ZnakZnakZnak">
    <w:name w:val="Znak Znak Znak"/>
    <w:basedOn w:val="Normalny"/>
    <w:rsid w:val="004065EF"/>
  </w:style>
  <w:style w:type="character" w:styleId="UyteHipercze">
    <w:name w:val="FollowedHyperlink"/>
    <w:rsid w:val="004065EF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65EF"/>
    <w:pPr>
      <w:widowControl w:val="0"/>
      <w:suppressAutoHyphens/>
    </w:pPr>
    <w:rPr>
      <w:rFonts w:eastAsia="Lucida Sans Unicode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5EF"/>
    <w:rPr>
      <w:rFonts w:eastAsia="Lucida Sans Unicode"/>
      <w:b/>
      <w:bCs/>
      <w:kern w:val="1"/>
    </w:rPr>
  </w:style>
  <w:style w:type="paragraph" w:styleId="Tekstpodstawowy2">
    <w:name w:val="Body Text 2"/>
    <w:basedOn w:val="Normalny"/>
    <w:link w:val="Tekstpodstawowy2Znak"/>
    <w:rsid w:val="004065EF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4065EF"/>
    <w:rPr>
      <w:rFonts w:eastAsia="Lucida Sans Unicode"/>
      <w:kern w:val="1"/>
      <w:sz w:val="24"/>
      <w:szCs w:val="24"/>
    </w:rPr>
  </w:style>
  <w:style w:type="paragraph" w:customStyle="1" w:styleId="Znak">
    <w:name w:val="Znak"/>
    <w:basedOn w:val="Normalny"/>
    <w:rsid w:val="004065EF"/>
  </w:style>
  <w:style w:type="paragraph" w:styleId="Tytu">
    <w:name w:val="Title"/>
    <w:basedOn w:val="Normalny"/>
    <w:link w:val="TytuZnak"/>
    <w:qFormat/>
    <w:rsid w:val="004065EF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065EF"/>
    <w:rPr>
      <w:sz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065EF"/>
    <w:rPr>
      <w:lang w:eastAsia="zh-CN"/>
    </w:rPr>
  </w:style>
  <w:style w:type="paragraph" w:styleId="Poprawka">
    <w:name w:val="Revision"/>
    <w:hidden/>
    <w:uiPriority w:val="99"/>
    <w:semiHidden/>
    <w:rsid w:val="004065EF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5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5EF"/>
    <w:rPr>
      <w:rFonts w:eastAsia="Lucida Sans Unicode"/>
      <w:kern w:val="1"/>
      <w:sz w:val="24"/>
      <w:szCs w:val="24"/>
    </w:rPr>
  </w:style>
  <w:style w:type="paragraph" w:customStyle="1" w:styleId="ust">
    <w:name w:val="ust"/>
    <w:rsid w:val="004065EF"/>
    <w:pPr>
      <w:suppressAutoHyphens/>
      <w:spacing w:before="60" w:after="60"/>
      <w:ind w:left="426" w:hanging="284"/>
      <w:jc w:val="both"/>
    </w:pPr>
    <w:rPr>
      <w:rFonts w:eastAsia="Calibri"/>
      <w:sz w:val="24"/>
      <w:lang w:eastAsia="ar-SA"/>
    </w:rPr>
  </w:style>
  <w:style w:type="paragraph" w:customStyle="1" w:styleId="msonormalcxspdrugie">
    <w:name w:val="msonormalcxspdrugie"/>
    <w:basedOn w:val="Normalny"/>
    <w:rsid w:val="004065EF"/>
    <w:pPr>
      <w:spacing w:before="100" w:beforeAutospacing="1" w:after="100" w:afterAutospacing="1"/>
    </w:pPr>
    <w:rPr>
      <w:rFonts w:eastAsia="Calibri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065EF"/>
    <w:rPr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4065EF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4065EF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6">
    <w:name w:val="Font Style36"/>
    <w:uiPriority w:val="99"/>
    <w:rsid w:val="004065EF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065E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065EF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065EF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kapitzlistZnak">
    <w:name w:val="Akapit z listą Znak"/>
    <w:aliases w:val="Preambuła Znak,Akapit z listą1 Znak,Numerowanie Znak,Akapit z listą BS Znak,L1 Znak,Akapit z listą5 Znak,List Paragraph Znak,Bulleted list Znak,Odstavec Znak,Podsis rysunku Znak,T_SZ_List Paragraph Znak,sw tekst Znak,CW_Lista Znak"/>
    <w:link w:val="Akapitzlist"/>
    <w:uiPriority w:val="34"/>
    <w:qFormat/>
    <w:locked/>
    <w:rsid w:val="004065EF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065EF"/>
  </w:style>
  <w:style w:type="paragraph" w:styleId="Tekstpodstawowywcity2">
    <w:name w:val="Body Text Indent 2"/>
    <w:basedOn w:val="Normalny"/>
    <w:link w:val="Tekstpodstawowywcity2Znak"/>
    <w:rsid w:val="004065EF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5EF"/>
    <w:rPr>
      <w:rFonts w:eastAsia="Lucida Sans Unicode"/>
      <w:kern w:val="1"/>
      <w:sz w:val="24"/>
      <w:szCs w:val="24"/>
    </w:rPr>
  </w:style>
  <w:style w:type="paragraph" w:customStyle="1" w:styleId="TekstprzypisudolnegoTekstprzypisu">
    <w:name w:val="Tekst przypisu dolnego.Tekst przypisu"/>
    <w:basedOn w:val="Normalny"/>
    <w:rsid w:val="004065EF"/>
    <w:pPr>
      <w:widowControl w:val="0"/>
    </w:pPr>
    <w:rPr>
      <w:sz w:val="20"/>
      <w:szCs w:val="20"/>
    </w:rPr>
  </w:style>
  <w:style w:type="character" w:customStyle="1" w:styleId="fn-ref">
    <w:name w:val="fn-ref"/>
    <w:rsid w:val="004065EF"/>
  </w:style>
  <w:style w:type="character" w:customStyle="1" w:styleId="ng-binding">
    <w:name w:val="ng-binding"/>
    <w:rsid w:val="004065EF"/>
  </w:style>
  <w:style w:type="character" w:customStyle="1" w:styleId="ng-scope">
    <w:name w:val="ng-scope"/>
    <w:rsid w:val="004065EF"/>
  </w:style>
  <w:style w:type="character" w:customStyle="1" w:styleId="mcetext-insertedbyben">
    <w:name w:val="mcetext-insertedbyben"/>
    <w:basedOn w:val="Domylnaczcionkaakapitu"/>
    <w:rsid w:val="003C11C6"/>
  </w:style>
  <w:style w:type="character" w:customStyle="1" w:styleId="tpfieldvalue">
    <w:name w:val="tp_field_value"/>
    <w:basedOn w:val="Domylnaczcionkaakapitu"/>
    <w:rsid w:val="003C11C6"/>
  </w:style>
  <w:style w:type="paragraph" w:customStyle="1" w:styleId="ZnakZnak26">
    <w:name w:val="Znak Znak26"/>
    <w:basedOn w:val="Normalny"/>
    <w:rsid w:val="003C11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qFormat/>
    <w:rsid w:val="003C11C6"/>
    <w:pPr>
      <w:spacing w:before="120" w:after="120"/>
    </w:pPr>
  </w:style>
  <w:style w:type="paragraph" w:customStyle="1" w:styleId="Treumowy">
    <w:name w:val="Treść_umowy"/>
    <w:basedOn w:val="Normalny"/>
    <w:uiPriority w:val="99"/>
    <w:qFormat/>
    <w:rsid w:val="003C11C6"/>
    <w:pPr>
      <w:numPr>
        <w:numId w:val="12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Text">
    <w:name w:val="Text"/>
    <w:basedOn w:val="Normalny"/>
    <w:rsid w:val="003C11C6"/>
    <w:pPr>
      <w:suppressAutoHyphens/>
      <w:spacing w:after="240"/>
      <w:ind w:firstLine="1440"/>
    </w:pPr>
    <w:rPr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47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3">
    <w:name w:val="Font Style43"/>
    <w:rsid w:val="009B55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1">
    <w:name w:val="Akapit z listą11"/>
    <w:uiPriority w:val="34"/>
    <w:qFormat/>
    <w:rsid w:val="009B551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NumberList">
    <w:name w:val="Number List"/>
    <w:rsid w:val="009B551B"/>
    <w:pPr>
      <w:ind w:left="720"/>
    </w:pPr>
    <w:rPr>
      <w:i/>
      <w:color w:val="000000"/>
      <w:sz w:val="24"/>
      <w:lang w:val="cs-CZ"/>
    </w:rPr>
  </w:style>
  <w:style w:type="paragraph" w:customStyle="1" w:styleId="down-ikonki">
    <w:name w:val="down-ikonki"/>
    <w:basedOn w:val="Normalny"/>
    <w:rsid w:val="00C4266E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E36E7A"/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E36E7A"/>
  </w:style>
  <w:style w:type="paragraph" w:customStyle="1" w:styleId="ZnakZnakZnakZnak">
    <w:name w:val="Znak Znak Znak Znak"/>
    <w:basedOn w:val="Normalny"/>
    <w:rsid w:val="002B304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rsid w:val="005B462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A56C6B"/>
    <w:rPr>
      <w:color w:val="808080"/>
    </w:rPr>
  </w:style>
  <w:style w:type="table" w:customStyle="1" w:styleId="Tabela-Siatka1">
    <w:name w:val="Tabela - Siatka1"/>
    <w:basedOn w:val="Standardowy"/>
    <w:next w:val="Tabela-Siatka"/>
    <w:rsid w:val="007E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8B09-DD26-4215-AFBA-17863EC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umwp</Company>
  <LinksUpToDate>false</LinksUpToDate>
  <CharactersWithSpaces>16312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mailto:innovation@umk.pl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UMK w Toruniu</dc:creator>
  <cp:lastModifiedBy>Adamski Paweł</cp:lastModifiedBy>
  <cp:revision>2</cp:revision>
  <cp:lastPrinted>2021-03-23T12:35:00Z</cp:lastPrinted>
  <dcterms:created xsi:type="dcterms:W3CDTF">2021-03-23T12:38:00Z</dcterms:created>
  <dcterms:modified xsi:type="dcterms:W3CDTF">2021-03-23T12:38:00Z</dcterms:modified>
</cp:coreProperties>
</file>