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060" w:rsidRDefault="00762060" w:rsidP="0094251E">
      <w:pPr>
        <w:autoSpaceDE w:val="0"/>
        <w:autoSpaceDN w:val="0"/>
        <w:adjustRightInd w:val="0"/>
        <w:jc w:val="center"/>
        <w:rPr>
          <w:rFonts w:eastAsia="FreeSans" w:cs="Calibri"/>
          <w:b/>
          <w:sz w:val="28"/>
        </w:rPr>
      </w:pPr>
    </w:p>
    <w:p w:rsidR="00FF774D" w:rsidRPr="00455588" w:rsidRDefault="0094251E" w:rsidP="0094251E">
      <w:pPr>
        <w:autoSpaceDE w:val="0"/>
        <w:autoSpaceDN w:val="0"/>
        <w:adjustRightInd w:val="0"/>
        <w:jc w:val="center"/>
        <w:rPr>
          <w:rFonts w:eastAsia="FreeSans" w:cs="Calibri"/>
          <w:b/>
          <w:sz w:val="28"/>
        </w:rPr>
      </w:pPr>
      <w:r w:rsidRPr="00455588">
        <w:rPr>
          <w:rFonts w:eastAsia="FreeSans" w:cs="Calibri"/>
          <w:b/>
          <w:sz w:val="28"/>
        </w:rPr>
        <w:t>C</w:t>
      </w:r>
      <w:r w:rsidR="00CD7C1B" w:rsidRPr="00455588">
        <w:rPr>
          <w:rFonts w:eastAsia="FreeSans" w:cs="Calibri"/>
          <w:b/>
          <w:sz w:val="28"/>
        </w:rPr>
        <w:t>zęść</w:t>
      </w:r>
      <w:r w:rsidRPr="00455588">
        <w:rPr>
          <w:rFonts w:eastAsia="FreeSans" w:cs="Calibri"/>
          <w:b/>
          <w:sz w:val="28"/>
        </w:rPr>
        <w:t xml:space="preserve"> II</w:t>
      </w:r>
    </w:p>
    <w:p w:rsidR="0094251E" w:rsidRPr="00455588" w:rsidRDefault="00CD7C1B" w:rsidP="0094251E">
      <w:pPr>
        <w:autoSpaceDE w:val="0"/>
        <w:autoSpaceDN w:val="0"/>
        <w:adjustRightInd w:val="0"/>
        <w:jc w:val="center"/>
        <w:rPr>
          <w:rFonts w:eastAsia="FreeSans" w:cs="Calibri"/>
          <w:b/>
          <w:sz w:val="28"/>
        </w:rPr>
      </w:pPr>
      <w:r w:rsidRPr="00455588">
        <w:rPr>
          <w:rFonts w:eastAsia="FreeSans" w:cs="Calibri"/>
          <w:b/>
          <w:sz w:val="28"/>
        </w:rPr>
        <w:t>Szczegółowy opis przedmiotu zamówienia</w:t>
      </w:r>
    </w:p>
    <w:p w:rsidR="0094251E" w:rsidRPr="00455588" w:rsidRDefault="0094251E" w:rsidP="0094251E">
      <w:pPr>
        <w:autoSpaceDE w:val="0"/>
        <w:spacing w:line="360" w:lineRule="auto"/>
        <w:rPr>
          <w:rFonts w:cs="Calibri"/>
          <w:bCs/>
        </w:rPr>
      </w:pPr>
    </w:p>
    <w:p w:rsidR="0094251E" w:rsidRPr="00455588" w:rsidRDefault="0094251E" w:rsidP="0094251E">
      <w:pPr>
        <w:autoSpaceDE w:val="0"/>
        <w:spacing w:line="360" w:lineRule="auto"/>
        <w:rPr>
          <w:rFonts w:cs="Calibri"/>
          <w:b/>
          <w:bCs/>
        </w:rPr>
      </w:pPr>
      <w:r w:rsidRPr="00455588">
        <w:rPr>
          <w:rFonts w:cs="Calibri"/>
          <w:b/>
          <w:bCs/>
        </w:rPr>
        <w:t>OKREŚLENIE PRZEDMIOTU ZAMÓWIENIA</w:t>
      </w:r>
    </w:p>
    <w:p w:rsidR="0094251E" w:rsidRPr="00455588" w:rsidRDefault="0094251E" w:rsidP="00B06362">
      <w:pPr>
        <w:numPr>
          <w:ilvl w:val="0"/>
          <w:numId w:val="30"/>
        </w:numPr>
        <w:spacing w:before="120"/>
        <w:ind w:left="567" w:hanging="567"/>
        <w:rPr>
          <w:rFonts w:eastAsia="Calibri" w:cs="Calibri"/>
          <w:lang w:eastAsia="en-US"/>
        </w:rPr>
      </w:pPr>
      <w:bookmarkStart w:id="0" w:name="_Ref499299362"/>
      <w:r w:rsidRPr="00455588">
        <w:rPr>
          <w:rFonts w:eastAsia="Calibri" w:cs="Calibri"/>
          <w:lang w:eastAsia="en-US"/>
        </w:rPr>
        <w:t>Przedmiotem niniejszego zamówienia jest</w:t>
      </w:r>
      <w:r w:rsidRPr="00455588">
        <w:rPr>
          <w:rFonts w:cs="Calibri"/>
        </w:rPr>
        <w:t xml:space="preserve"> </w:t>
      </w:r>
      <w:r w:rsidRPr="00455588">
        <w:rPr>
          <w:rFonts w:eastAsia="Calibri" w:cs="Calibri"/>
          <w:lang w:eastAsia="en-US"/>
        </w:rPr>
        <w:t xml:space="preserve">sukcesywny odbiór przez Wykonawcę </w:t>
      </w:r>
      <w:r w:rsidRPr="00AB2E9C">
        <w:rPr>
          <w:rFonts w:eastAsia="Calibri" w:cs="Calibri"/>
          <w:lang w:eastAsia="en-US"/>
        </w:rPr>
        <w:t xml:space="preserve">komponentów do produkcji RDF - odpadów o kodzie 19 12 12 i/lub kodzie 19 12 04, w szacunkowej </w:t>
      </w:r>
      <w:r w:rsidRPr="002732C8">
        <w:rPr>
          <w:rFonts w:eastAsia="Calibri" w:cs="Calibri"/>
          <w:lang w:eastAsia="en-US"/>
        </w:rPr>
        <w:t xml:space="preserve">ilości </w:t>
      </w:r>
      <w:r w:rsidR="002732C8" w:rsidRPr="002732C8">
        <w:rPr>
          <w:rFonts w:eastAsia="Calibri" w:cs="Calibri"/>
          <w:lang w:eastAsia="en-US"/>
        </w:rPr>
        <w:t>2200</w:t>
      </w:r>
      <w:r w:rsidR="00AB2E9C" w:rsidRPr="002732C8">
        <w:rPr>
          <w:rFonts w:eastAsia="Calibri" w:cs="Calibri"/>
          <w:lang w:eastAsia="en-US"/>
        </w:rPr>
        <w:t xml:space="preserve"> </w:t>
      </w:r>
      <w:r w:rsidRPr="002732C8">
        <w:rPr>
          <w:rFonts w:eastAsia="Calibri" w:cs="Calibri"/>
          <w:lang w:eastAsia="en-US"/>
        </w:rPr>
        <w:t>Mg,</w:t>
      </w:r>
      <w:r w:rsidRPr="00AB2E9C">
        <w:rPr>
          <w:rFonts w:eastAsia="Calibri" w:cs="Calibri"/>
          <w:lang w:eastAsia="en-US"/>
        </w:rPr>
        <w:t xml:space="preserve"> tzn. frakcji energetycznej odpadów, powstałej </w:t>
      </w:r>
      <w:r w:rsidRPr="00AB2E9C">
        <w:rPr>
          <w:rFonts w:eastAsia="Calibri" w:cs="Calibri"/>
          <w:lang w:eastAsia="en-US"/>
        </w:rPr>
        <w:br/>
        <w:t>w wyniku sortowania odpadów komunalnych, w celu ich zagospodarowania, tj. poddania ich procesom odzysku zgodnie</w:t>
      </w:r>
      <w:r w:rsidRPr="00455588">
        <w:rPr>
          <w:rFonts w:eastAsia="Calibri" w:cs="Calibri"/>
          <w:lang w:eastAsia="en-US"/>
        </w:rPr>
        <w:t xml:space="preserve"> z decyzjami posiadanymi przez Wykonawcę</w:t>
      </w:r>
      <w:r w:rsidR="00912CC6">
        <w:rPr>
          <w:rFonts w:eastAsia="Calibri" w:cs="Calibri"/>
          <w:lang w:eastAsia="en-US"/>
        </w:rPr>
        <w:t xml:space="preserve"> </w:t>
      </w:r>
      <w:r w:rsidR="00912CC6" w:rsidRPr="00912CC6">
        <w:rPr>
          <w:rFonts w:eastAsia="Calibri" w:cs="Calibri"/>
          <w:lang w:eastAsia="en-US"/>
        </w:rPr>
        <w:t>oraz pos</w:t>
      </w:r>
      <w:r w:rsidR="00912CC6">
        <w:rPr>
          <w:rFonts w:eastAsia="Calibri" w:cs="Calibri"/>
          <w:lang w:eastAsia="en-US"/>
        </w:rPr>
        <w:t>tanowieniami zawartymi w umowie</w:t>
      </w:r>
      <w:r w:rsidRPr="00455588">
        <w:rPr>
          <w:rFonts w:eastAsia="Calibri" w:cs="Calibri"/>
          <w:lang w:eastAsia="en-US"/>
        </w:rPr>
        <w:t>.</w:t>
      </w:r>
      <w:bookmarkEnd w:id="0"/>
      <w:r w:rsidRPr="00455588">
        <w:rPr>
          <w:rFonts w:eastAsia="Calibri" w:cs="Calibri"/>
          <w:lang w:eastAsia="en-US"/>
        </w:rPr>
        <w:t xml:space="preserve"> </w:t>
      </w:r>
    </w:p>
    <w:p w:rsidR="00B92473" w:rsidRPr="00455588" w:rsidRDefault="00B92473" w:rsidP="00CE6082">
      <w:pPr>
        <w:numPr>
          <w:ilvl w:val="0"/>
          <w:numId w:val="30"/>
        </w:numPr>
        <w:spacing w:before="120"/>
        <w:ind w:left="567" w:hanging="567"/>
        <w:rPr>
          <w:rFonts w:eastAsia="Calibri" w:cs="Calibri"/>
          <w:lang w:eastAsia="en-US"/>
        </w:rPr>
      </w:pPr>
      <w:r w:rsidRPr="00455588">
        <w:rPr>
          <w:rFonts w:cs="Arial"/>
          <w:bCs/>
        </w:rPr>
        <w:t xml:space="preserve">Ze względu na trudną do przewidzenia ilość komponentów do produkcji RDF, szacunkowa ilość komponentów określona w </w:t>
      </w:r>
      <w:r w:rsidRPr="00455588">
        <w:rPr>
          <w:rFonts w:cs="Calibri"/>
        </w:rPr>
        <w:t xml:space="preserve">pkt </w:t>
      </w:r>
      <w:r w:rsidR="002D7C04" w:rsidRPr="00455588">
        <w:rPr>
          <w:rFonts w:cs="Calibri"/>
        </w:rPr>
        <w:fldChar w:fldCharType="begin"/>
      </w:r>
      <w:r w:rsidR="002D7C04" w:rsidRPr="00455588">
        <w:rPr>
          <w:rFonts w:cs="Calibri"/>
        </w:rPr>
        <w:instrText xml:space="preserve"> REF _Ref499299362 \r \h </w:instrText>
      </w:r>
      <w:r w:rsidR="00A724B0" w:rsidRPr="00455588">
        <w:rPr>
          <w:rFonts w:cs="Calibri"/>
        </w:rPr>
        <w:instrText xml:space="preserve"> \* MERGEFORMAT </w:instrText>
      </w:r>
      <w:r w:rsidR="002D7C04" w:rsidRPr="00455588">
        <w:rPr>
          <w:rFonts w:cs="Calibri"/>
        </w:rPr>
      </w:r>
      <w:r w:rsidR="002D7C04" w:rsidRPr="00455588">
        <w:rPr>
          <w:rFonts w:cs="Calibri"/>
        </w:rPr>
        <w:fldChar w:fldCharType="separate"/>
      </w:r>
      <w:r w:rsidR="00C03A67">
        <w:rPr>
          <w:rFonts w:cs="Calibri"/>
        </w:rPr>
        <w:t>1</w:t>
      </w:r>
      <w:r w:rsidR="002D7C04" w:rsidRPr="00455588">
        <w:rPr>
          <w:rFonts w:cs="Calibri"/>
        </w:rPr>
        <w:fldChar w:fldCharType="end"/>
      </w:r>
      <w:r w:rsidRPr="00455588">
        <w:rPr>
          <w:rFonts w:cs="Calibri"/>
        </w:rPr>
        <w:t xml:space="preserve"> powyżej</w:t>
      </w:r>
      <w:r w:rsidRPr="00455588">
        <w:rPr>
          <w:rFonts w:cs="Arial"/>
          <w:bCs/>
        </w:rPr>
        <w:t xml:space="preserve">, może ulec zmniejszeniu. W związku z tym Zamawiający, w toku realizacji umowy, zastrzega sobie prawo ograniczenia tej ilości o </w:t>
      </w:r>
      <w:r w:rsidR="006103B2" w:rsidRPr="00455588">
        <w:rPr>
          <w:rFonts w:cs="Arial"/>
          <w:bCs/>
        </w:rPr>
        <w:t xml:space="preserve">maksimum </w:t>
      </w:r>
      <w:r w:rsidRPr="00455588">
        <w:rPr>
          <w:rFonts w:cs="Arial"/>
          <w:bCs/>
        </w:rPr>
        <w:t>30 %. Zmniejszenie ilości komponentów w tym zakresie nie będzie rodziło żadnych roszczeń po stronie Wykonawcy w stosunku do Zamawiającego, w szczególności o zapłatę wynagrodzenia za niezrealizowaną część oraz o zapłatę odszkodowania w związku ze zmniejszeniem ilości szacunkowej. W niniejszej sytuacji nie wymaga się sporządzenia aneksu.</w:t>
      </w:r>
    </w:p>
    <w:p w:rsidR="0094251E" w:rsidRPr="00455588" w:rsidRDefault="0094251E" w:rsidP="00CE6082">
      <w:pPr>
        <w:numPr>
          <w:ilvl w:val="0"/>
          <w:numId w:val="30"/>
        </w:numPr>
        <w:spacing w:before="120"/>
        <w:ind w:left="567" w:hanging="567"/>
        <w:rPr>
          <w:rFonts w:eastAsia="Calibri" w:cs="Calibri"/>
          <w:lang w:eastAsia="en-US"/>
        </w:rPr>
      </w:pPr>
      <w:r w:rsidRPr="00455588">
        <w:rPr>
          <w:rFonts w:eastAsia="Calibri" w:cs="Calibri"/>
          <w:lang w:eastAsia="en-US"/>
        </w:rPr>
        <w:t>Komponenty do produkcji RDF, wydzielane będą ze strumienia niesegregowanych (zmieszanych) odpadów komunalnych oraz z „frakcji suchej” odpadów komunalnych w instalacjach Zamawiającego, tj. w Zakładzie Unieszkodliwiania Odpadów Komunalnych „Orli Staw”, Orli Staw 2, 62 – 834 Ceków.</w:t>
      </w:r>
    </w:p>
    <w:p w:rsidR="0094251E" w:rsidRPr="00455588" w:rsidRDefault="0094251E" w:rsidP="0094251E">
      <w:pPr>
        <w:spacing w:before="120"/>
        <w:ind w:left="567"/>
        <w:contextualSpacing/>
        <w:rPr>
          <w:rFonts w:cs="Calibri"/>
        </w:rPr>
      </w:pPr>
      <w:r w:rsidRPr="00455588">
        <w:rPr>
          <w:rFonts w:cs="Calibri"/>
        </w:rPr>
        <w:t>Komponent do produkcji paliwa alternatywnego będzie wydzielany na linii segregacji z frakcji 80-</w:t>
      </w:r>
      <w:smartTag w:uri="urn:schemas-microsoft-com:office:smarttags" w:element="metricconverter">
        <w:smartTagPr>
          <w:attr w:name="ProductID" w:val="200 mm"/>
        </w:smartTagPr>
        <w:r w:rsidRPr="00455588">
          <w:rPr>
            <w:rFonts w:cs="Calibri"/>
          </w:rPr>
          <w:t>200 mm</w:t>
        </w:r>
      </w:smartTag>
      <w:r w:rsidRPr="00455588">
        <w:rPr>
          <w:rFonts w:cs="Calibri"/>
        </w:rPr>
        <w:t xml:space="preserve"> (po ręcznym wysortowaniu surowców wtórnych oraz automatycznym wysortowaniu złomu metali żelaznych i nieżelaznych) oraz z frakcji &gt;</w:t>
      </w:r>
      <w:smartTag w:uri="urn:schemas-microsoft-com:office:smarttags" w:element="metricconverter">
        <w:smartTagPr>
          <w:attr w:name="ProductID" w:val="200 mm"/>
        </w:smartTagPr>
        <w:r w:rsidRPr="00455588">
          <w:rPr>
            <w:rFonts w:cs="Calibri"/>
          </w:rPr>
          <w:t>200 mm</w:t>
        </w:r>
      </w:smartTag>
      <w:r w:rsidRPr="00455588">
        <w:rPr>
          <w:rFonts w:cs="Calibri"/>
        </w:rPr>
        <w:t xml:space="preserve"> (po ręcznym wysortowaniu surowców wtórnych i odpadów wielkogabarytowych) przy pomocy sortera optoelektronicznego (</w:t>
      </w:r>
      <w:proofErr w:type="spellStart"/>
      <w:r w:rsidRPr="00455588">
        <w:rPr>
          <w:rFonts w:cs="Calibri"/>
        </w:rPr>
        <w:t>Autosort</w:t>
      </w:r>
      <w:proofErr w:type="spellEnd"/>
      <w:r w:rsidRPr="00455588">
        <w:rPr>
          <w:rFonts w:cs="Calibri"/>
        </w:rPr>
        <w:t xml:space="preserve"> 2000 NIR X-H firmy </w:t>
      </w:r>
      <w:proofErr w:type="spellStart"/>
      <w:r w:rsidRPr="00455588">
        <w:rPr>
          <w:rFonts w:cs="Calibri"/>
        </w:rPr>
        <w:t>Titech</w:t>
      </w:r>
      <w:proofErr w:type="spellEnd"/>
      <w:r w:rsidRPr="00455588">
        <w:rPr>
          <w:rFonts w:cs="Calibri"/>
        </w:rPr>
        <w:t xml:space="preserve">). Sorter optoelektroniczny  dzięki zaawansowanej technologii identyfikacji i przetwarzania danych, wydziela z ww. dwóch frakcji </w:t>
      </w:r>
      <w:r w:rsidR="00B43EB3">
        <w:rPr>
          <w:rFonts w:cs="Calibri"/>
        </w:rPr>
        <w:t xml:space="preserve">m.in. </w:t>
      </w:r>
      <w:r w:rsidRPr="00455588">
        <w:rPr>
          <w:rFonts w:cs="Calibri"/>
        </w:rPr>
        <w:t>następujące rodzaje materiału:</w:t>
      </w:r>
    </w:p>
    <w:p w:rsidR="0094251E" w:rsidRPr="00455588" w:rsidRDefault="0094251E" w:rsidP="00CE6082">
      <w:pPr>
        <w:numPr>
          <w:ilvl w:val="0"/>
          <w:numId w:val="31"/>
        </w:numPr>
        <w:spacing w:before="120"/>
        <w:contextualSpacing/>
        <w:jc w:val="left"/>
        <w:rPr>
          <w:rFonts w:cs="Calibri"/>
        </w:rPr>
      </w:pPr>
      <w:r w:rsidRPr="00455588">
        <w:rPr>
          <w:rFonts w:cs="Calibri"/>
        </w:rPr>
        <w:t>tworzywa sztuczne (m.in. PE, PP, PS, PET za wyj. PCV),</w:t>
      </w:r>
    </w:p>
    <w:p w:rsidR="0094251E" w:rsidRPr="00455588" w:rsidRDefault="0094251E" w:rsidP="00CE6082">
      <w:pPr>
        <w:numPr>
          <w:ilvl w:val="0"/>
          <w:numId w:val="31"/>
        </w:numPr>
        <w:spacing w:before="120"/>
        <w:contextualSpacing/>
        <w:jc w:val="left"/>
        <w:rPr>
          <w:rFonts w:cs="Calibri"/>
        </w:rPr>
      </w:pPr>
      <w:r w:rsidRPr="00455588">
        <w:rPr>
          <w:rFonts w:cs="Calibri"/>
        </w:rPr>
        <w:t>opakowania kartonowe po płynnej żywności,</w:t>
      </w:r>
    </w:p>
    <w:p w:rsidR="0094251E" w:rsidRPr="00455588" w:rsidRDefault="0094251E" w:rsidP="00CE6082">
      <w:pPr>
        <w:numPr>
          <w:ilvl w:val="0"/>
          <w:numId w:val="31"/>
        </w:numPr>
        <w:spacing w:before="120"/>
        <w:contextualSpacing/>
        <w:jc w:val="left"/>
        <w:rPr>
          <w:rFonts w:cs="Calibri"/>
        </w:rPr>
      </w:pPr>
      <w:r w:rsidRPr="00455588">
        <w:rPr>
          <w:rFonts w:cs="Calibri"/>
        </w:rPr>
        <w:t>tekstylia,</w:t>
      </w:r>
    </w:p>
    <w:p w:rsidR="0094251E" w:rsidRPr="00455588" w:rsidRDefault="0094251E" w:rsidP="00CE6082">
      <w:pPr>
        <w:numPr>
          <w:ilvl w:val="0"/>
          <w:numId w:val="31"/>
        </w:numPr>
        <w:spacing w:before="120"/>
        <w:contextualSpacing/>
        <w:jc w:val="left"/>
        <w:rPr>
          <w:rFonts w:cs="Calibri"/>
        </w:rPr>
      </w:pPr>
      <w:r w:rsidRPr="00455588">
        <w:rPr>
          <w:rFonts w:cs="Calibri"/>
        </w:rPr>
        <w:t>papier (zmieszany, karton),</w:t>
      </w:r>
    </w:p>
    <w:p w:rsidR="0094251E" w:rsidRPr="00455588" w:rsidRDefault="0094251E" w:rsidP="00CE6082">
      <w:pPr>
        <w:numPr>
          <w:ilvl w:val="0"/>
          <w:numId w:val="31"/>
        </w:numPr>
        <w:spacing w:before="120"/>
        <w:contextualSpacing/>
        <w:jc w:val="left"/>
        <w:rPr>
          <w:rFonts w:cs="Calibri"/>
        </w:rPr>
      </w:pPr>
      <w:r w:rsidRPr="00455588">
        <w:rPr>
          <w:rFonts w:cs="Calibri"/>
        </w:rPr>
        <w:t xml:space="preserve">drewno. </w:t>
      </w:r>
    </w:p>
    <w:p w:rsidR="0094251E" w:rsidRPr="00455588" w:rsidRDefault="0094251E" w:rsidP="00CE6082">
      <w:pPr>
        <w:numPr>
          <w:ilvl w:val="0"/>
          <w:numId w:val="30"/>
        </w:numPr>
        <w:spacing w:before="120"/>
        <w:ind w:left="567" w:hanging="567"/>
        <w:contextualSpacing/>
        <w:rPr>
          <w:rFonts w:cs="Calibri"/>
        </w:rPr>
      </w:pPr>
      <w:r w:rsidRPr="00455588">
        <w:rPr>
          <w:rFonts w:cs="Calibri"/>
        </w:rPr>
        <w:t xml:space="preserve">Komponenty do produkcji RDF będą przygotowywane przez Zamawiającego do odbioru w postaci sprasowanej, wiązane drutem stalowym, za pomocą </w:t>
      </w:r>
      <w:proofErr w:type="spellStart"/>
      <w:r w:rsidRPr="00455588">
        <w:rPr>
          <w:rFonts w:cs="Calibri"/>
        </w:rPr>
        <w:t>belownicy</w:t>
      </w:r>
      <w:proofErr w:type="spellEnd"/>
      <w:r w:rsidRPr="00455588">
        <w:rPr>
          <w:rFonts w:cs="Calibri"/>
        </w:rPr>
        <w:t xml:space="preserve"> hydraulicznej PRESONA LP 50 EH1; a w przypadkach uzasadnionych technologicznie: w stanie luźnym. Wymiary beli sprasowanych odpadów wynoszą ok. 75x110x100 [cm].</w:t>
      </w:r>
    </w:p>
    <w:p w:rsidR="0094251E" w:rsidRPr="00455588" w:rsidRDefault="0094251E" w:rsidP="00CE6082">
      <w:pPr>
        <w:numPr>
          <w:ilvl w:val="0"/>
          <w:numId w:val="30"/>
        </w:numPr>
        <w:spacing w:before="120"/>
        <w:ind w:left="567" w:hanging="567"/>
        <w:rPr>
          <w:rFonts w:eastAsia="Calibri" w:cs="Calibri"/>
          <w:lang w:eastAsia="en-US"/>
        </w:rPr>
      </w:pPr>
      <w:r w:rsidRPr="00455588">
        <w:rPr>
          <w:rFonts w:eastAsia="Calibri" w:cs="Calibri"/>
          <w:lang w:eastAsia="en-US"/>
        </w:rPr>
        <w:t>Odbiór komponentów do produkcji RDF - odpadów o kodzie 19 12 12 i/lub kodzie 19 12 04, odbywał się będzie z terenu Zakładu Unieszkodliwiania Odpadów Komunalnych „Orli Staw”, Orli Staw 2, 62 – 834 Ceków.</w:t>
      </w:r>
    </w:p>
    <w:p w:rsidR="0094251E" w:rsidRPr="00455588" w:rsidRDefault="0094251E" w:rsidP="00CE6082">
      <w:pPr>
        <w:numPr>
          <w:ilvl w:val="0"/>
          <w:numId w:val="30"/>
        </w:numPr>
        <w:spacing w:before="120"/>
        <w:ind w:left="567" w:hanging="567"/>
        <w:rPr>
          <w:rFonts w:cs="Calibri"/>
        </w:rPr>
      </w:pPr>
      <w:r w:rsidRPr="00455588">
        <w:rPr>
          <w:rFonts w:cs="Calibri"/>
        </w:rPr>
        <w:lastRenderedPageBreak/>
        <w:t xml:space="preserve">Do wykonania usługi będącej przedmiotem zamówienia Wykonawca użyje środków transportu na swój koszt. Załadunek komponentów leży po stronie Zamawiającego. Środki transportu, których użyje Wykonawca muszą być dostosowane do załadunku komponentów do produkcji RDF za pomocą wózka widłowego </w:t>
      </w:r>
      <w:r w:rsidR="006C1331" w:rsidRPr="00455588">
        <w:rPr>
          <w:rFonts w:cs="Calibri"/>
        </w:rPr>
        <w:t>a w przypadku odpadó</w:t>
      </w:r>
      <w:r w:rsidR="00A46FE7" w:rsidRPr="00455588">
        <w:rPr>
          <w:rFonts w:cs="Calibri"/>
        </w:rPr>
        <w:t>w</w:t>
      </w:r>
      <w:r w:rsidR="006C1331" w:rsidRPr="00455588">
        <w:rPr>
          <w:rFonts w:cs="Calibri"/>
        </w:rPr>
        <w:t xml:space="preserve"> w formie luzu</w:t>
      </w:r>
      <w:r w:rsidR="00A46FE7" w:rsidRPr="00455588">
        <w:rPr>
          <w:rFonts w:cs="Calibri"/>
        </w:rPr>
        <w:t xml:space="preserve"> -</w:t>
      </w:r>
      <w:r w:rsidR="006C1331" w:rsidRPr="00455588">
        <w:rPr>
          <w:rFonts w:cs="Calibri"/>
        </w:rPr>
        <w:t xml:space="preserve"> za pomocą </w:t>
      </w:r>
      <w:r w:rsidRPr="00455588">
        <w:rPr>
          <w:rFonts w:cs="Calibri"/>
        </w:rPr>
        <w:t xml:space="preserve"> ładowarki. Wykonawca zapewni nadzór nad czynnościami załadunkowymi oraz obowiązany jest zapewnić odpowiednie zabezpieczenie ładunku podczas transportu. Wraz z podpisaniem przez kierowcę kwitu wagowego i/lub dokumentu WZ bez uwag następuje potwierdzenie dokonania prawidłowego załadunku, w tym zgodnie z przepisami ruchu drogowego i przepisami o drogach publicznych, a w szczególności nie powodujące zagrożenia bezpieczeństwa ruchu drogowego, przekroczenia dopuszczalnej masy pojazdów lub przekroczenia dopuszczalnych nacisków osi. Po podpisaniu kwitu wagowego i/lub dokumentu WZ bez uwag Wykonawcy nie będą przysługiwały żadne roszczenia względem Zamawiającego związane z transportem odpadów. </w:t>
      </w:r>
    </w:p>
    <w:p w:rsidR="00516A09" w:rsidRDefault="0094251E" w:rsidP="00CE6082">
      <w:pPr>
        <w:numPr>
          <w:ilvl w:val="0"/>
          <w:numId w:val="30"/>
        </w:numPr>
        <w:spacing w:before="120"/>
        <w:ind w:left="567" w:hanging="567"/>
        <w:rPr>
          <w:rFonts w:cs="Calibri"/>
        </w:rPr>
      </w:pPr>
      <w:r w:rsidRPr="00455588">
        <w:rPr>
          <w:rFonts w:cs="Calibri"/>
        </w:rPr>
        <w:t>Odbiór komponentów do produkcji RDF odbywał się będzie w dni robocze Zakładu w godz. od 7:00 do 16:00, lub w innych terminach i godzinach po wcześniejszym uzgodnieniu z Zamawiającym. Zamawiający poza uzgodnieniami w formie email lub faks dopuszcza w tym zakresie uzgodnienia telefoniczne.</w:t>
      </w:r>
      <w:r w:rsidR="00516A09">
        <w:rPr>
          <w:rFonts w:cs="Calibri"/>
        </w:rPr>
        <w:t xml:space="preserve"> Zamawiający wymaga każdorazowo przed odbiorem (lub dla określonych okresów czasu) podania co najmniej następujących danych: </w:t>
      </w:r>
    </w:p>
    <w:p w:rsidR="00516A09" w:rsidRDefault="00516A09" w:rsidP="00516A09">
      <w:pPr>
        <w:pStyle w:val="Akapitzlist"/>
        <w:numPr>
          <w:ilvl w:val="0"/>
          <w:numId w:val="61"/>
        </w:numPr>
        <w:spacing w:before="120"/>
        <w:rPr>
          <w:rFonts w:cs="Calibri"/>
        </w:rPr>
      </w:pPr>
      <w:r w:rsidRPr="00516A09">
        <w:rPr>
          <w:rFonts w:cs="Calibri"/>
        </w:rPr>
        <w:t xml:space="preserve">data załadunku, </w:t>
      </w:r>
    </w:p>
    <w:p w:rsidR="0094251E" w:rsidRDefault="00516A09" w:rsidP="00516A09">
      <w:pPr>
        <w:pStyle w:val="Akapitzlist"/>
        <w:numPr>
          <w:ilvl w:val="0"/>
          <w:numId w:val="61"/>
        </w:numPr>
        <w:spacing w:before="120"/>
        <w:rPr>
          <w:rFonts w:cs="Calibri"/>
        </w:rPr>
      </w:pPr>
      <w:r w:rsidRPr="00516A09">
        <w:rPr>
          <w:rFonts w:cs="Calibri"/>
        </w:rPr>
        <w:t xml:space="preserve">dane podmiotu faktycznie transportującego, który zostanie wpisany do KPO: </w:t>
      </w:r>
      <w:r>
        <w:rPr>
          <w:rFonts w:cs="Calibri"/>
        </w:rPr>
        <w:t>NAZWA, NIP, REGON, NUMER BDO;</w:t>
      </w:r>
    </w:p>
    <w:p w:rsidR="00516A09" w:rsidRDefault="00516A09" w:rsidP="00516A09">
      <w:pPr>
        <w:pStyle w:val="Akapitzlist"/>
        <w:numPr>
          <w:ilvl w:val="0"/>
          <w:numId w:val="61"/>
        </w:numPr>
        <w:spacing w:before="120"/>
        <w:rPr>
          <w:rFonts w:cs="Calibri"/>
        </w:rPr>
      </w:pPr>
      <w:r>
        <w:rPr>
          <w:rFonts w:cs="Calibri"/>
        </w:rPr>
        <w:t>numer rejestracyjny auta,</w:t>
      </w:r>
    </w:p>
    <w:p w:rsidR="00516A09" w:rsidRDefault="00516A09" w:rsidP="00516A09">
      <w:pPr>
        <w:pStyle w:val="Akapitzlist"/>
        <w:numPr>
          <w:ilvl w:val="0"/>
          <w:numId w:val="61"/>
        </w:numPr>
        <w:spacing w:before="120"/>
        <w:rPr>
          <w:rFonts w:cs="Calibri"/>
        </w:rPr>
      </w:pPr>
      <w:r>
        <w:rPr>
          <w:rFonts w:cs="Calibri"/>
        </w:rPr>
        <w:t>Imię i nazwisko kierowcy</w:t>
      </w:r>
      <w:r w:rsidR="00F97A7A">
        <w:rPr>
          <w:rFonts w:cs="Calibri"/>
        </w:rPr>
        <w:t>,</w:t>
      </w:r>
    </w:p>
    <w:p w:rsidR="00516A09" w:rsidRPr="00516A09" w:rsidRDefault="00516A09" w:rsidP="00516A09">
      <w:pPr>
        <w:pStyle w:val="Akapitzlist"/>
        <w:numPr>
          <w:ilvl w:val="0"/>
          <w:numId w:val="61"/>
        </w:numPr>
        <w:spacing w:before="120"/>
        <w:rPr>
          <w:rFonts w:cs="Calibri"/>
        </w:rPr>
      </w:pPr>
      <w:r>
        <w:rPr>
          <w:rFonts w:cs="Calibri"/>
        </w:rPr>
        <w:t>miejsce przeznaczenia odpadów (Nazwa i adres instalacji).</w:t>
      </w:r>
    </w:p>
    <w:p w:rsidR="0094251E" w:rsidRPr="00455588" w:rsidRDefault="0094251E" w:rsidP="00CE6082">
      <w:pPr>
        <w:numPr>
          <w:ilvl w:val="0"/>
          <w:numId w:val="30"/>
        </w:numPr>
        <w:spacing w:before="120"/>
        <w:ind w:left="567" w:hanging="567"/>
        <w:rPr>
          <w:rFonts w:cs="Calibri"/>
        </w:rPr>
      </w:pPr>
      <w:r w:rsidRPr="00455588">
        <w:rPr>
          <w:rFonts w:cs="Calibri"/>
        </w:rPr>
        <w:t xml:space="preserve">Ważenie odbieranych przez Wykonawcę komponentów będzie się odbywało na wagach Zamawiającego, zlokalizowanych w Zakładzie Zamawiającego i będzie potwierdzane kwitem wagowym </w:t>
      </w:r>
      <w:r w:rsidR="00AB2E9C">
        <w:rPr>
          <w:rFonts w:cs="Calibri"/>
        </w:rPr>
        <w:t>i/lub</w:t>
      </w:r>
      <w:r w:rsidRPr="00455588">
        <w:rPr>
          <w:rFonts w:cs="Calibri"/>
        </w:rPr>
        <w:t xml:space="preserve"> dokumentem magazynowym WZ. Dokumenty te stanowić będą wyłączną podstawę do określenia ilości odebranych komponentów do produkcji RDF pomiędzy Zamawiającym a Wykonawcą.</w:t>
      </w:r>
    </w:p>
    <w:p w:rsidR="00B06362" w:rsidRPr="00B06362" w:rsidRDefault="0094251E" w:rsidP="00B06362">
      <w:pPr>
        <w:numPr>
          <w:ilvl w:val="0"/>
          <w:numId w:val="30"/>
        </w:numPr>
        <w:spacing w:before="120"/>
        <w:ind w:left="567" w:hanging="567"/>
        <w:rPr>
          <w:rFonts w:cs="Calibri"/>
        </w:rPr>
      </w:pPr>
      <w:r w:rsidRPr="00455588">
        <w:rPr>
          <w:rFonts w:cs="Calibri"/>
        </w:rPr>
        <w:t xml:space="preserve">Wagi zainstalowane w Zakładzie Zamawiającego posiadają aktualne Świadectwo Legalizacji i umożliwiają pomiar masy w zakresie od </w:t>
      </w:r>
      <w:smartTag w:uri="urn:schemas-microsoft-com:office:smarttags" w:element="metricconverter">
        <w:smartTagPr>
          <w:attr w:name="ProductID" w:val="400 kg"/>
        </w:smartTagPr>
        <w:r w:rsidRPr="00455588">
          <w:rPr>
            <w:rFonts w:cs="Calibri"/>
          </w:rPr>
          <w:t>400 kg</w:t>
        </w:r>
      </w:smartTag>
      <w:r w:rsidRPr="00455588">
        <w:rPr>
          <w:rFonts w:cs="Calibri"/>
        </w:rPr>
        <w:t xml:space="preserve"> – </w:t>
      </w:r>
      <w:smartTag w:uri="urn:schemas-microsoft-com:office:smarttags" w:element="metricconverter">
        <w:smartTagPr>
          <w:attr w:name="ProductID" w:val="60ﾠ000 kg"/>
        </w:smartTagPr>
        <w:r w:rsidRPr="00455588">
          <w:rPr>
            <w:rFonts w:cs="Calibri"/>
          </w:rPr>
          <w:t>60 000 kg</w:t>
        </w:r>
      </w:smartTag>
      <w:r w:rsidRPr="00455588">
        <w:rPr>
          <w:rFonts w:cs="Calibri"/>
        </w:rPr>
        <w:t xml:space="preserve">, podziałka legalizacyjna </w:t>
      </w:r>
      <w:smartTag w:uri="urn:schemas-microsoft-com:office:smarttags" w:element="metricconverter">
        <w:smartTagPr>
          <w:attr w:name="ProductID" w:val="20 kg"/>
        </w:smartTagPr>
        <w:r w:rsidRPr="00455588">
          <w:rPr>
            <w:rFonts w:cs="Calibri"/>
          </w:rPr>
          <w:t>20 kg</w:t>
        </w:r>
      </w:smartTag>
      <w:r w:rsidRPr="00455588">
        <w:rPr>
          <w:rFonts w:cs="Calibri"/>
        </w:rPr>
        <w:t>, klasa dokładności III. Wymiary pomostu wagowego:  18 x 3 [m].</w:t>
      </w:r>
    </w:p>
    <w:p w:rsidR="0094251E" w:rsidRPr="00455588" w:rsidRDefault="0094251E" w:rsidP="00B06362">
      <w:pPr>
        <w:numPr>
          <w:ilvl w:val="0"/>
          <w:numId w:val="30"/>
        </w:numPr>
        <w:spacing w:before="120"/>
        <w:ind w:left="567" w:hanging="567"/>
        <w:contextualSpacing/>
        <w:rPr>
          <w:rFonts w:cs="Calibri"/>
        </w:rPr>
      </w:pPr>
      <w:r w:rsidRPr="00455588">
        <w:rPr>
          <w:rFonts w:cs="Calibri"/>
        </w:rPr>
        <w:t>Wykonawca</w:t>
      </w:r>
      <w:r w:rsidR="00A65837">
        <w:rPr>
          <w:rFonts w:cs="Calibri"/>
        </w:rPr>
        <w:t xml:space="preserve"> </w:t>
      </w:r>
      <w:r w:rsidRPr="00455588">
        <w:rPr>
          <w:rFonts w:cs="Calibri"/>
        </w:rPr>
        <w:t>będzie potwierdzał ilość odebranych do zagospodarowania komponentów do produkcji RDF, na wystawionej przez Zamawiającego zbiorczej karcie przekazania odpadu.</w:t>
      </w:r>
    </w:p>
    <w:p w:rsidR="0094251E" w:rsidRPr="00455588" w:rsidRDefault="0094251E" w:rsidP="00B06362">
      <w:pPr>
        <w:numPr>
          <w:ilvl w:val="0"/>
          <w:numId w:val="30"/>
        </w:numPr>
        <w:spacing w:before="120"/>
        <w:ind w:left="567" w:hanging="567"/>
        <w:rPr>
          <w:rFonts w:cs="Calibri"/>
        </w:rPr>
      </w:pPr>
      <w:r w:rsidRPr="00455588">
        <w:rPr>
          <w:rFonts w:cs="Arial"/>
        </w:rPr>
        <w:t xml:space="preserve">Zamawiający będzie wystawiał karty przekazania odpadu, dla komponentów do produkcji RDF o kodzie odpadu </w:t>
      </w:r>
      <w:r w:rsidRPr="00455588">
        <w:rPr>
          <w:rFonts w:cs="Arial"/>
          <w:b/>
        </w:rPr>
        <w:t>19 12 12 i/lub kodzie 19 12 04</w:t>
      </w:r>
      <w:r w:rsidRPr="00455588">
        <w:rPr>
          <w:rFonts w:cs="Arial"/>
        </w:rPr>
        <w:t>, na podstawie bilansu ważeń odebranych komponentów, pochodzącego z programu komputerowego obsługującego system wagowy w Zakładzie. Karty przekazania odpadu wystawiane będą zgodnie z obowiązującymi przepisami.</w:t>
      </w:r>
    </w:p>
    <w:p w:rsidR="00393C4A" w:rsidRDefault="0094251E" w:rsidP="00B06362">
      <w:pPr>
        <w:numPr>
          <w:ilvl w:val="0"/>
          <w:numId w:val="30"/>
        </w:numPr>
        <w:suppressAutoHyphens/>
        <w:spacing w:before="120"/>
        <w:ind w:left="567" w:hanging="567"/>
        <w:rPr>
          <w:rFonts w:cs="Calibri"/>
        </w:rPr>
      </w:pPr>
      <w:r w:rsidRPr="00455588">
        <w:rPr>
          <w:rFonts w:cs="Calibri"/>
        </w:rPr>
        <w:t xml:space="preserve">Wykonawca zobowiązuje się do dostarczenia Zamawiającemu wyników badań odbieranych komponentów do produkcji RDF w tym: ciepła spalania, wartości opałowej, wilgotności, zawartości chloru, siarki, węgla i wodoru zgodnie z zapisami § 3 </w:t>
      </w:r>
      <w:r w:rsidRPr="00455588">
        <w:rPr>
          <w:rFonts w:cs="Calibri"/>
        </w:rPr>
        <w:lastRenderedPageBreak/>
        <w:t>ust. 1 pkt 3 wzoru umowy – III części SIWZ.</w:t>
      </w:r>
      <w:r w:rsidR="00393C4A" w:rsidRPr="00393C4A">
        <w:rPr>
          <w:rFonts w:cs="Calibri"/>
        </w:rPr>
        <w:t xml:space="preserve"> </w:t>
      </w:r>
      <w:r w:rsidR="00393C4A" w:rsidRPr="00455588">
        <w:rPr>
          <w:rFonts w:cs="Calibri"/>
        </w:rPr>
        <w:t xml:space="preserve">Wykonawca w okresie realizacji umowy przekaże Zamawiającemu jedną zmieloną próbkę, pobraną z odbieranych komponentów do produkcji RDF, w ilości ok. </w:t>
      </w:r>
      <w:smartTag w:uri="urn:schemas-microsoft-com:office:smarttags" w:element="metricconverter">
        <w:smartTagPr>
          <w:attr w:name="ProductID" w:val="2 kg"/>
        </w:smartTagPr>
        <w:r w:rsidR="00393C4A" w:rsidRPr="00455588">
          <w:rPr>
            <w:rFonts w:cs="Calibri"/>
          </w:rPr>
          <w:t>2 kg</w:t>
        </w:r>
      </w:smartTag>
      <w:r w:rsidR="00393C4A" w:rsidRPr="00455588">
        <w:rPr>
          <w:rFonts w:cs="Calibri"/>
        </w:rPr>
        <w:t xml:space="preserve"> zgodnie z zapisami § 3 ust. 1 pkt 3 wzoru umowy – III części SIWZ.</w:t>
      </w:r>
    </w:p>
    <w:p w:rsidR="00393C4A" w:rsidRPr="00325AF6" w:rsidRDefault="00D822DB" w:rsidP="00B06362">
      <w:pPr>
        <w:numPr>
          <w:ilvl w:val="0"/>
          <w:numId w:val="30"/>
        </w:numPr>
        <w:suppressAutoHyphens/>
        <w:spacing w:before="120"/>
        <w:ind w:left="567" w:hanging="425"/>
        <w:rPr>
          <w:rFonts w:cs="Calibri"/>
        </w:rPr>
      </w:pPr>
      <w:r>
        <w:rPr>
          <w:lang w:eastAsia="ja-JP"/>
        </w:rPr>
        <w:t>Odbiór przez Wykonawcę komponentów do produkcji RDF odbywać się będzie sukcesywnie na podstawie zgłoszenia odbioru wysłanego przez Zamawiającego do Odbiorcy</w:t>
      </w:r>
      <w:r w:rsidR="00393C4A">
        <w:rPr>
          <w:lang w:eastAsia="ja-JP"/>
        </w:rPr>
        <w:t xml:space="preserve">, o którym mowa w </w:t>
      </w:r>
      <w:r w:rsidR="00393C4A" w:rsidRPr="00393C4A">
        <w:rPr>
          <w:rFonts w:cs="Calibri"/>
        </w:rPr>
        <w:t>§ 6 ust. 2 wzoru umowy – III części SIWZ</w:t>
      </w:r>
      <w:r>
        <w:rPr>
          <w:lang w:eastAsia="ja-JP"/>
        </w:rPr>
        <w:t>. Zamawiający dopuszcza realizację zgłoszeń poprzez odpowiedni system informatyczny</w:t>
      </w:r>
      <w:r w:rsidRPr="00393C4A">
        <w:rPr>
          <w:u w:val="single"/>
          <w:lang w:eastAsia="ja-JP"/>
        </w:rPr>
        <w:t xml:space="preserve">. Zamawiający informuję, że </w:t>
      </w:r>
      <w:r w:rsidR="00393C4A" w:rsidRPr="00393C4A">
        <w:rPr>
          <w:u w:val="single"/>
          <w:lang w:eastAsia="ja-JP"/>
        </w:rPr>
        <w:t xml:space="preserve">ze względu na zapasy magazynowe komponentów w początkowym okresie realizacji umowy </w:t>
      </w:r>
      <w:r w:rsidR="00393C4A">
        <w:rPr>
          <w:u w:val="single"/>
          <w:lang w:eastAsia="ja-JP"/>
        </w:rPr>
        <w:t>Wykonawca winien przewidzieć zwiększoną ilość odpadów zgłaszanych przez Zamawiającego w okresach tygodniowych.</w:t>
      </w:r>
    </w:p>
    <w:p w:rsidR="00325AF6" w:rsidRDefault="00325AF6" w:rsidP="00325AF6">
      <w:pPr>
        <w:suppressAutoHyphens/>
        <w:spacing w:before="120"/>
        <w:ind w:left="567"/>
        <w:rPr>
          <w:rFonts w:cs="Calibri"/>
        </w:rPr>
      </w:pPr>
      <w:bookmarkStart w:id="1" w:name="_GoBack"/>
      <w:bookmarkEnd w:id="1"/>
    </w:p>
    <w:p w:rsidR="00393C4A" w:rsidRDefault="00393C4A" w:rsidP="00325AF6">
      <w:pPr>
        <w:suppressAutoHyphens/>
        <w:spacing w:before="120"/>
        <w:ind w:left="142"/>
        <w:rPr>
          <w:rFonts w:cs="Calibri"/>
        </w:rPr>
      </w:pPr>
      <w:r w:rsidRPr="00393C4A">
        <w:rPr>
          <w:rFonts w:cs="Calibri"/>
        </w:rPr>
        <w:t>Zamawiający szacuje następujące ilości komponentów zgłaszanych</w:t>
      </w:r>
      <w:r>
        <w:rPr>
          <w:rFonts w:cs="Calibri"/>
        </w:rPr>
        <w:t xml:space="preserve"> do odbioru przez Wykonawcę </w:t>
      </w:r>
      <w:r w:rsidRPr="00393C4A">
        <w:rPr>
          <w:rFonts w:cs="Calibri"/>
        </w:rPr>
        <w:t xml:space="preserve"> w okresach tygodniowyc</w:t>
      </w:r>
      <w:r>
        <w:rPr>
          <w:rFonts w:cs="Calibri"/>
        </w:rPr>
        <w:t>h:</w:t>
      </w:r>
    </w:p>
    <w:p w:rsidR="00393C4A" w:rsidRDefault="00393C4A" w:rsidP="00325AF6">
      <w:pPr>
        <w:suppressAutoHyphens/>
        <w:spacing w:before="120"/>
        <w:ind w:left="142"/>
        <w:rPr>
          <w:rFonts w:cs="Calibri"/>
        </w:rPr>
      </w:pPr>
      <w:r>
        <w:rPr>
          <w:rFonts w:cs="Calibri"/>
        </w:rPr>
        <w:t>- pierwsze 3-4 tygodnie – po 7-10 aut tygodniowo (</w:t>
      </w:r>
      <w:proofErr w:type="spellStart"/>
      <w:r>
        <w:rPr>
          <w:rFonts w:cs="Calibri"/>
        </w:rPr>
        <w:t>tj</w:t>
      </w:r>
      <w:proofErr w:type="spellEnd"/>
      <w:r>
        <w:rPr>
          <w:rFonts w:cs="Calibri"/>
        </w:rPr>
        <w:t xml:space="preserve"> około 140-200 Mg)</w:t>
      </w:r>
    </w:p>
    <w:p w:rsidR="00393C4A" w:rsidRPr="0014404E" w:rsidRDefault="00393C4A" w:rsidP="00325AF6">
      <w:pPr>
        <w:suppressAutoHyphens/>
        <w:spacing w:before="120"/>
        <w:ind w:left="142"/>
        <w:rPr>
          <w:rFonts w:cs="Calibri"/>
        </w:rPr>
      </w:pPr>
      <w:r>
        <w:rPr>
          <w:rFonts w:cs="Calibri"/>
        </w:rPr>
        <w:t>- kolejne tygodnie realizacji umowy – 4-6 aut tygodniowo (tj. około 80-120 Mg)</w:t>
      </w:r>
    </w:p>
    <w:p w:rsidR="00024DA9" w:rsidRPr="00682DD7" w:rsidRDefault="00393C4A" w:rsidP="00325AF6">
      <w:pPr>
        <w:spacing w:before="240"/>
        <w:rPr>
          <w:rFonts w:ascii="Arial" w:hAnsi="Arial" w:cs="Arial"/>
          <w:sz w:val="20"/>
          <w:szCs w:val="20"/>
        </w:rPr>
      </w:pPr>
      <w:r>
        <w:rPr>
          <w:rFonts w:cs="Calibri"/>
        </w:rPr>
        <w:t xml:space="preserve">Powyższe ilości należy traktować orientacyjnie, a procedura zgłoszenia komponentów gotowych do odbioru będzie zgodna z zapisami </w:t>
      </w:r>
      <w:r w:rsidRPr="00393C4A">
        <w:rPr>
          <w:rFonts w:cs="Calibri"/>
        </w:rPr>
        <w:t>§ 6 ust. 2 wzoru umowy – III części SIWZ</w:t>
      </w:r>
    </w:p>
    <w:sectPr w:rsidR="00024DA9" w:rsidRPr="00682DD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29C" w:rsidRDefault="0055629C" w:rsidP="000B20CE">
      <w:r>
        <w:separator/>
      </w:r>
    </w:p>
  </w:endnote>
  <w:endnote w:type="continuationSeparator" w:id="0">
    <w:p w:rsidR="0055629C" w:rsidRDefault="0055629C" w:rsidP="000B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FreeSans">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04E" w:rsidRDefault="0014404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21150981"/>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p w:rsidR="00781B48" w:rsidRPr="008F45F7" w:rsidRDefault="0090041C" w:rsidP="008F45F7">
            <w:pPr>
              <w:pStyle w:val="Stopka"/>
              <w:jc w:val="left"/>
              <w:rPr>
                <w:sz w:val="20"/>
              </w:rPr>
            </w:pPr>
            <w:r>
              <w:rPr>
                <w:sz w:val="20"/>
              </w:rPr>
              <w:t>UA.271.1.6.2019</w:t>
            </w:r>
            <w:r w:rsidR="00781B48" w:rsidRPr="008F45F7">
              <w:rPr>
                <w:sz w:val="20"/>
              </w:rPr>
              <w:t xml:space="preserve"> </w:t>
            </w:r>
            <w:r w:rsidR="00781B48" w:rsidRPr="008F45F7">
              <w:rPr>
                <w:sz w:val="20"/>
              </w:rPr>
              <w:tab/>
            </w:r>
            <w:r w:rsidR="00781B48" w:rsidRPr="008F45F7">
              <w:rPr>
                <w:sz w:val="20"/>
              </w:rPr>
              <w:tab/>
              <w:t xml:space="preserve">Strona </w:t>
            </w:r>
            <w:r w:rsidR="00781B48" w:rsidRPr="008F45F7">
              <w:rPr>
                <w:bCs/>
                <w:sz w:val="20"/>
              </w:rPr>
              <w:fldChar w:fldCharType="begin"/>
            </w:r>
            <w:r w:rsidR="00781B48" w:rsidRPr="008F45F7">
              <w:rPr>
                <w:bCs/>
                <w:sz w:val="20"/>
              </w:rPr>
              <w:instrText>PAGE</w:instrText>
            </w:r>
            <w:r w:rsidR="00781B48" w:rsidRPr="008F45F7">
              <w:rPr>
                <w:bCs/>
                <w:sz w:val="20"/>
              </w:rPr>
              <w:fldChar w:fldCharType="separate"/>
            </w:r>
            <w:r w:rsidR="00325AF6">
              <w:rPr>
                <w:bCs/>
                <w:noProof/>
                <w:sz w:val="20"/>
              </w:rPr>
              <w:t>2</w:t>
            </w:r>
            <w:r w:rsidR="00781B48" w:rsidRPr="008F45F7">
              <w:rPr>
                <w:bCs/>
                <w:sz w:val="20"/>
              </w:rPr>
              <w:fldChar w:fldCharType="end"/>
            </w:r>
            <w:r w:rsidR="00781B48" w:rsidRPr="008F45F7">
              <w:rPr>
                <w:sz w:val="20"/>
              </w:rPr>
              <w:t xml:space="preserve"> z </w:t>
            </w:r>
            <w:r w:rsidR="00781B48" w:rsidRPr="008F45F7">
              <w:rPr>
                <w:bCs/>
                <w:sz w:val="20"/>
              </w:rPr>
              <w:fldChar w:fldCharType="begin"/>
            </w:r>
            <w:r w:rsidR="00781B48" w:rsidRPr="008F45F7">
              <w:rPr>
                <w:bCs/>
                <w:sz w:val="20"/>
              </w:rPr>
              <w:instrText>NUMPAGES</w:instrText>
            </w:r>
            <w:r w:rsidR="00781B48" w:rsidRPr="008F45F7">
              <w:rPr>
                <w:bCs/>
                <w:sz w:val="20"/>
              </w:rPr>
              <w:fldChar w:fldCharType="separate"/>
            </w:r>
            <w:r w:rsidR="00325AF6">
              <w:rPr>
                <w:bCs/>
                <w:noProof/>
                <w:sz w:val="20"/>
              </w:rPr>
              <w:t>3</w:t>
            </w:r>
            <w:r w:rsidR="00781B48" w:rsidRPr="008F45F7">
              <w:rPr>
                <w:bCs/>
                <w:sz w:val="20"/>
              </w:rPr>
              <w:fldChar w:fldCharType="end"/>
            </w:r>
          </w:p>
        </w:sdtContent>
      </w:sdt>
    </w:sdtContent>
  </w:sdt>
  <w:p w:rsidR="00781B48" w:rsidRDefault="00781B4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04E" w:rsidRDefault="0014404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29C" w:rsidRDefault="0055629C" w:rsidP="000B20CE">
      <w:r>
        <w:separator/>
      </w:r>
    </w:p>
  </w:footnote>
  <w:footnote w:type="continuationSeparator" w:id="0">
    <w:p w:rsidR="0055629C" w:rsidRDefault="0055629C" w:rsidP="000B2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04E" w:rsidRDefault="0014404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9AD" w:rsidRPr="00F0275E" w:rsidRDefault="007509AD" w:rsidP="008F45F7">
    <w:pPr>
      <w:pStyle w:val="Nagwek"/>
      <w:jc w:val="center"/>
      <w:rPr>
        <w:rFonts w:asciiTheme="minorHAnsi" w:hAnsiTheme="minorHAnsi" w:cstheme="minorHAnsi"/>
        <w:i/>
        <w:sz w:val="18"/>
        <w:szCs w:val="18"/>
      </w:rPr>
    </w:pPr>
    <w:r w:rsidRPr="00F0275E">
      <w:rPr>
        <w:rFonts w:asciiTheme="minorHAnsi" w:hAnsiTheme="minorHAnsi" w:cstheme="minorHAnsi"/>
        <w:i/>
        <w:sz w:val="18"/>
        <w:szCs w:val="18"/>
      </w:rPr>
      <w:t>Specyfikacja Istotnych Warunków Zamówienia – II Część –Szczegółowy Opis Przedmiotu Zamówienia</w:t>
    </w:r>
  </w:p>
  <w:p w:rsidR="00781B48" w:rsidRPr="00F0275E" w:rsidRDefault="00E2358C" w:rsidP="008F45F7">
    <w:pPr>
      <w:pStyle w:val="Nagwek"/>
      <w:jc w:val="center"/>
      <w:rPr>
        <w:rFonts w:asciiTheme="minorHAnsi" w:hAnsiTheme="minorHAnsi" w:cstheme="minorHAnsi"/>
        <w:i/>
        <w:sz w:val="18"/>
        <w:szCs w:val="18"/>
      </w:rPr>
    </w:pPr>
    <w:r>
      <w:rPr>
        <w:rFonts w:asciiTheme="minorHAnsi" w:hAnsiTheme="minorHAnsi" w:cstheme="minorHAnsi"/>
        <w:b/>
        <w:i/>
        <w:sz w:val="16"/>
        <w:szCs w:val="16"/>
      </w:rPr>
      <w:t>„Zagospodarowanie komponentów do produkcji RDF – odpadów o kodzie 19 12 12 i/lub 19 12 04 wraz z usługą ich odbioru</w:t>
    </w:r>
    <w:r w:rsidR="0014404E">
      <w:rPr>
        <w:rFonts w:asciiTheme="minorHAnsi" w:hAnsiTheme="minorHAnsi" w:cstheme="minorHAnsi"/>
        <w:b/>
        <w:i/>
        <w:sz w:val="16"/>
        <w:szCs w:val="16"/>
      </w:rPr>
      <w:t xml:space="preserve"> i </w:t>
    </w:r>
    <w:r>
      <w:rPr>
        <w:rFonts w:asciiTheme="minorHAnsi" w:hAnsiTheme="minorHAnsi" w:cstheme="minorHAnsi"/>
        <w:b/>
        <w:i/>
        <w:sz w:val="16"/>
        <w:szCs w:val="16"/>
      </w:rPr>
      <w:t>transportu”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04E" w:rsidRDefault="0014404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C1A59A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8"/>
    <w:multiLevelType w:val="singleLevel"/>
    <w:tmpl w:val="00000008"/>
    <w:lvl w:ilvl="0">
      <w:start w:val="1"/>
      <w:numFmt w:val="decimal"/>
      <w:lvlText w:val="%1)"/>
      <w:lvlJc w:val="left"/>
      <w:pPr>
        <w:ind w:left="720" w:hanging="360"/>
      </w:pPr>
      <w:rPr>
        <w:rFonts w:hint="default"/>
        <w:b w:val="0"/>
      </w:rPr>
    </w:lvl>
  </w:abstractNum>
  <w:abstractNum w:abstractNumId="2">
    <w:nsid w:val="0000000B"/>
    <w:multiLevelType w:val="singleLevel"/>
    <w:tmpl w:val="0000000B"/>
    <w:lvl w:ilvl="0">
      <w:start w:val="1"/>
      <w:numFmt w:val="decimal"/>
      <w:lvlText w:val="%1."/>
      <w:lvlJc w:val="left"/>
      <w:pPr>
        <w:tabs>
          <w:tab w:val="num" w:pos="357"/>
        </w:tabs>
        <w:ind w:left="357" w:hanging="357"/>
      </w:pPr>
      <w:rPr>
        <w:b w:val="0"/>
        <w:i w:val="0"/>
      </w:rPr>
    </w:lvl>
  </w:abstractNum>
  <w:abstractNum w:abstractNumId="3">
    <w:nsid w:val="0000000C"/>
    <w:multiLevelType w:val="singleLevel"/>
    <w:tmpl w:val="0000000C"/>
    <w:lvl w:ilvl="0">
      <w:start w:val="1"/>
      <w:numFmt w:val="decimal"/>
      <w:lvlText w:val="%1."/>
      <w:lvlJc w:val="left"/>
      <w:pPr>
        <w:tabs>
          <w:tab w:val="num" w:pos="357"/>
        </w:tabs>
        <w:ind w:left="357" w:hanging="357"/>
      </w:pPr>
      <w:rPr>
        <w:b w:val="0"/>
      </w:rPr>
    </w:lvl>
  </w:abstractNum>
  <w:abstractNum w:abstractNumId="4">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1A"/>
    <w:multiLevelType w:val="multilevel"/>
    <w:tmpl w:val="5AC6EF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1B"/>
    <w:multiLevelType w:val="singleLevel"/>
    <w:tmpl w:val="0000001B"/>
    <w:name w:val="WW8Num32"/>
    <w:lvl w:ilvl="0">
      <w:start w:val="1"/>
      <w:numFmt w:val="decimal"/>
      <w:lvlText w:val="%1)"/>
      <w:lvlJc w:val="left"/>
      <w:pPr>
        <w:tabs>
          <w:tab w:val="num" w:pos="720"/>
        </w:tabs>
        <w:ind w:left="720" w:hanging="360"/>
      </w:pPr>
    </w:lvl>
  </w:abstractNum>
  <w:abstractNum w:abstractNumId="7">
    <w:nsid w:val="00002EA1"/>
    <w:multiLevelType w:val="hybridMultilevel"/>
    <w:tmpl w:val="482A050E"/>
    <w:lvl w:ilvl="0" w:tplc="1BCE0256">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024166D"/>
    <w:multiLevelType w:val="hybridMultilevel"/>
    <w:tmpl w:val="B53C556C"/>
    <w:lvl w:ilvl="0" w:tplc="9962C362">
      <w:start w:val="1"/>
      <w:numFmt w:val="decimal"/>
      <w:lvlText w:val="%1."/>
      <w:lvlJc w:val="left"/>
      <w:pPr>
        <w:ind w:left="720" w:hanging="360"/>
      </w:pPr>
      <w:rPr>
        <w:rFonts w:ascii="Calibri" w:hAnsi="Calibri" w:cs="Calibri"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B433E0"/>
    <w:multiLevelType w:val="hybridMultilevel"/>
    <w:tmpl w:val="B838AF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276587"/>
    <w:multiLevelType w:val="hybridMultilevel"/>
    <w:tmpl w:val="7FDECFE8"/>
    <w:lvl w:ilvl="0" w:tplc="04150011">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C1C397E"/>
    <w:multiLevelType w:val="hybridMultilevel"/>
    <w:tmpl w:val="9AA41A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0E3D76E5"/>
    <w:multiLevelType w:val="hybridMultilevel"/>
    <w:tmpl w:val="C740826A"/>
    <w:lvl w:ilvl="0" w:tplc="9104DA42">
      <w:start w:val="1"/>
      <w:numFmt w:val="decimal"/>
      <w:lvlText w:val="%1."/>
      <w:lvlJc w:val="left"/>
      <w:pPr>
        <w:tabs>
          <w:tab w:val="num" w:pos="780"/>
        </w:tabs>
        <w:ind w:left="780" w:hanging="42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FA83FCA"/>
    <w:multiLevelType w:val="hybridMultilevel"/>
    <w:tmpl w:val="450C3FD4"/>
    <w:lvl w:ilvl="0" w:tplc="190C3CA6">
      <w:start w:val="1"/>
      <w:numFmt w:val="decimal"/>
      <w:lvlText w:val="%1)"/>
      <w:lvlJc w:val="left"/>
      <w:pPr>
        <w:ind w:left="1066" w:hanging="360"/>
      </w:pPr>
      <w:rPr>
        <w:i w:val="0"/>
        <w:color w:val="auto"/>
      </w:rPr>
    </w:lvl>
    <w:lvl w:ilvl="1" w:tplc="04150019">
      <w:start w:val="1"/>
      <w:numFmt w:val="lowerLetter"/>
      <w:lvlText w:val="%2."/>
      <w:lvlJc w:val="left"/>
      <w:pPr>
        <w:ind w:left="1786" w:hanging="360"/>
      </w:pPr>
    </w:lvl>
    <w:lvl w:ilvl="2" w:tplc="0415001B">
      <w:start w:val="1"/>
      <w:numFmt w:val="lowerRoman"/>
      <w:lvlText w:val="%3."/>
      <w:lvlJc w:val="right"/>
      <w:pPr>
        <w:ind w:left="2506" w:hanging="180"/>
      </w:pPr>
    </w:lvl>
    <w:lvl w:ilvl="3" w:tplc="0415000F">
      <w:start w:val="1"/>
      <w:numFmt w:val="decimal"/>
      <w:lvlText w:val="%4."/>
      <w:lvlJc w:val="left"/>
      <w:pPr>
        <w:ind w:left="3226" w:hanging="360"/>
      </w:pPr>
    </w:lvl>
    <w:lvl w:ilvl="4" w:tplc="04150019">
      <w:start w:val="1"/>
      <w:numFmt w:val="lowerLetter"/>
      <w:lvlText w:val="%5."/>
      <w:lvlJc w:val="left"/>
      <w:pPr>
        <w:ind w:left="3946" w:hanging="360"/>
      </w:pPr>
    </w:lvl>
    <w:lvl w:ilvl="5" w:tplc="0415001B">
      <w:start w:val="1"/>
      <w:numFmt w:val="lowerRoman"/>
      <w:lvlText w:val="%6."/>
      <w:lvlJc w:val="right"/>
      <w:pPr>
        <w:ind w:left="4666" w:hanging="180"/>
      </w:pPr>
    </w:lvl>
    <w:lvl w:ilvl="6" w:tplc="0415000F">
      <w:start w:val="1"/>
      <w:numFmt w:val="decimal"/>
      <w:lvlText w:val="%7."/>
      <w:lvlJc w:val="left"/>
      <w:pPr>
        <w:ind w:left="5386" w:hanging="360"/>
      </w:pPr>
    </w:lvl>
    <w:lvl w:ilvl="7" w:tplc="04150019">
      <w:start w:val="1"/>
      <w:numFmt w:val="lowerLetter"/>
      <w:lvlText w:val="%8."/>
      <w:lvlJc w:val="left"/>
      <w:pPr>
        <w:ind w:left="6106" w:hanging="360"/>
      </w:pPr>
    </w:lvl>
    <w:lvl w:ilvl="8" w:tplc="0415001B">
      <w:start w:val="1"/>
      <w:numFmt w:val="lowerRoman"/>
      <w:lvlText w:val="%9."/>
      <w:lvlJc w:val="right"/>
      <w:pPr>
        <w:ind w:left="6826" w:hanging="180"/>
      </w:pPr>
    </w:lvl>
  </w:abstractNum>
  <w:abstractNum w:abstractNumId="14">
    <w:nsid w:val="133F19AD"/>
    <w:multiLevelType w:val="hybridMultilevel"/>
    <w:tmpl w:val="B1860F46"/>
    <w:name w:val="WW8Num1022"/>
    <w:lvl w:ilvl="0" w:tplc="E416BA18">
      <w:start w:val="2"/>
      <w:numFmt w:val="decimal"/>
      <w:lvlText w:val="%1."/>
      <w:lvlJc w:val="left"/>
      <w:pPr>
        <w:tabs>
          <w:tab w:val="num" w:pos="1723"/>
        </w:tabs>
        <w:ind w:left="1723" w:hanging="360"/>
      </w:pPr>
      <w:rPr>
        <w:rFonts w:hint="default"/>
      </w:rPr>
    </w:lvl>
    <w:lvl w:ilvl="1" w:tplc="04150019">
      <w:start w:val="1"/>
      <w:numFmt w:val="lowerLetter"/>
      <w:lvlText w:val="%2."/>
      <w:lvlJc w:val="left"/>
      <w:pPr>
        <w:tabs>
          <w:tab w:val="num" w:pos="77"/>
        </w:tabs>
        <w:ind w:left="77" w:hanging="360"/>
      </w:pPr>
    </w:lvl>
    <w:lvl w:ilvl="2" w:tplc="0415001B">
      <w:start w:val="1"/>
      <w:numFmt w:val="lowerRoman"/>
      <w:lvlText w:val="%3."/>
      <w:lvlJc w:val="right"/>
      <w:pPr>
        <w:tabs>
          <w:tab w:val="num" w:pos="797"/>
        </w:tabs>
        <w:ind w:left="797" w:hanging="180"/>
      </w:pPr>
    </w:lvl>
    <w:lvl w:ilvl="3" w:tplc="0415000F">
      <w:start w:val="1"/>
      <w:numFmt w:val="decimal"/>
      <w:lvlText w:val="%4."/>
      <w:lvlJc w:val="left"/>
      <w:pPr>
        <w:tabs>
          <w:tab w:val="num" w:pos="1517"/>
        </w:tabs>
        <w:ind w:left="1517" w:hanging="360"/>
      </w:pPr>
    </w:lvl>
    <w:lvl w:ilvl="4" w:tplc="04150019" w:tentative="1">
      <w:start w:val="1"/>
      <w:numFmt w:val="lowerLetter"/>
      <w:lvlText w:val="%5."/>
      <w:lvlJc w:val="left"/>
      <w:pPr>
        <w:tabs>
          <w:tab w:val="num" w:pos="2237"/>
        </w:tabs>
        <w:ind w:left="2237" w:hanging="360"/>
      </w:pPr>
    </w:lvl>
    <w:lvl w:ilvl="5" w:tplc="0415001B" w:tentative="1">
      <w:start w:val="1"/>
      <w:numFmt w:val="lowerRoman"/>
      <w:lvlText w:val="%6."/>
      <w:lvlJc w:val="right"/>
      <w:pPr>
        <w:tabs>
          <w:tab w:val="num" w:pos="2957"/>
        </w:tabs>
        <w:ind w:left="2957" w:hanging="180"/>
      </w:pPr>
    </w:lvl>
    <w:lvl w:ilvl="6" w:tplc="0415000F" w:tentative="1">
      <w:start w:val="1"/>
      <w:numFmt w:val="decimal"/>
      <w:lvlText w:val="%7."/>
      <w:lvlJc w:val="left"/>
      <w:pPr>
        <w:tabs>
          <w:tab w:val="num" w:pos="3677"/>
        </w:tabs>
        <w:ind w:left="3677" w:hanging="360"/>
      </w:pPr>
    </w:lvl>
    <w:lvl w:ilvl="7" w:tplc="04150019" w:tentative="1">
      <w:start w:val="1"/>
      <w:numFmt w:val="lowerLetter"/>
      <w:lvlText w:val="%8."/>
      <w:lvlJc w:val="left"/>
      <w:pPr>
        <w:tabs>
          <w:tab w:val="num" w:pos="4397"/>
        </w:tabs>
        <w:ind w:left="4397" w:hanging="360"/>
      </w:pPr>
    </w:lvl>
    <w:lvl w:ilvl="8" w:tplc="0415001B" w:tentative="1">
      <w:start w:val="1"/>
      <w:numFmt w:val="lowerRoman"/>
      <w:lvlText w:val="%9."/>
      <w:lvlJc w:val="right"/>
      <w:pPr>
        <w:tabs>
          <w:tab w:val="num" w:pos="5117"/>
        </w:tabs>
        <w:ind w:left="5117" w:hanging="180"/>
      </w:pPr>
    </w:lvl>
  </w:abstractNum>
  <w:abstractNum w:abstractNumId="1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nsid w:val="1EC47448"/>
    <w:multiLevelType w:val="hybridMultilevel"/>
    <w:tmpl w:val="3E303CFC"/>
    <w:lvl w:ilvl="0" w:tplc="F6E41076">
      <w:start w:val="1"/>
      <w:numFmt w:val="decimal"/>
      <w:lvlText w:val="%1."/>
      <w:lvlJc w:val="left"/>
      <w:pPr>
        <w:ind w:left="786" w:hanging="360"/>
      </w:pPr>
      <w:rPr>
        <w:strike w:val="0"/>
        <w:color w:val="auto"/>
      </w:rPr>
    </w:lvl>
    <w:lvl w:ilvl="1" w:tplc="204EADB4">
      <w:start w:val="3"/>
      <w:numFmt w:val="lowerLetter"/>
      <w:lvlText w:val="%2."/>
      <w:lvlJc w:val="left"/>
      <w:pPr>
        <w:tabs>
          <w:tab w:val="num" w:pos="1440"/>
        </w:tabs>
        <w:ind w:left="1440" w:hanging="360"/>
      </w:pPr>
      <w:rPr>
        <w:rFonts w:hint="default"/>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3120F54"/>
    <w:multiLevelType w:val="hybridMultilevel"/>
    <w:tmpl w:val="DC322EA0"/>
    <w:lvl w:ilvl="0" w:tplc="059A2078">
      <w:start w:val="1"/>
      <w:numFmt w:val="decimal"/>
      <w:lvlText w:val="%1."/>
      <w:lvlJc w:val="left"/>
      <w:pPr>
        <w:tabs>
          <w:tab w:val="num" w:pos="993"/>
        </w:tabs>
        <w:ind w:left="993" w:hanging="453"/>
      </w:pPr>
      <w:rPr>
        <w:rFonts w:ascii="Calibri" w:hAnsi="Calibri" w:hint="default"/>
        <w:b w:val="0"/>
        <w:i w:val="0"/>
      </w:rPr>
    </w:lvl>
    <w:lvl w:ilvl="1" w:tplc="04150019" w:tentative="1">
      <w:start w:val="1"/>
      <w:numFmt w:val="lowerLetter"/>
      <w:lvlText w:val="%2."/>
      <w:lvlJc w:val="left"/>
      <w:pPr>
        <w:tabs>
          <w:tab w:val="num" w:pos="1696"/>
        </w:tabs>
        <w:ind w:left="1696" w:hanging="360"/>
      </w:pPr>
    </w:lvl>
    <w:lvl w:ilvl="2" w:tplc="0415001B" w:tentative="1">
      <w:start w:val="1"/>
      <w:numFmt w:val="lowerRoman"/>
      <w:lvlText w:val="%3."/>
      <w:lvlJc w:val="right"/>
      <w:pPr>
        <w:tabs>
          <w:tab w:val="num" w:pos="2416"/>
        </w:tabs>
        <w:ind w:left="2416" w:hanging="180"/>
      </w:pPr>
    </w:lvl>
    <w:lvl w:ilvl="3" w:tplc="0415000F" w:tentative="1">
      <w:start w:val="1"/>
      <w:numFmt w:val="decimal"/>
      <w:lvlText w:val="%4."/>
      <w:lvlJc w:val="left"/>
      <w:pPr>
        <w:tabs>
          <w:tab w:val="num" w:pos="3136"/>
        </w:tabs>
        <w:ind w:left="3136" w:hanging="360"/>
      </w:pPr>
    </w:lvl>
    <w:lvl w:ilvl="4" w:tplc="04150019" w:tentative="1">
      <w:start w:val="1"/>
      <w:numFmt w:val="lowerLetter"/>
      <w:lvlText w:val="%5."/>
      <w:lvlJc w:val="left"/>
      <w:pPr>
        <w:tabs>
          <w:tab w:val="num" w:pos="3856"/>
        </w:tabs>
        <w:ind w:left="3856" w:hanging="360"/>
      </w:pPr>
    </w:lvl>
    <w:lvl w:ilvl="5" w:tplc="0415001B" w:tentative="1">
      <w:start w:val="1"/>
      <w:numFmt w:val="lowerRoman"/>
      <w:lvlText w:val="%6."/>
      <w:lvlJc w:val="right"/>
      <w:pPr>
        <w:tabs>
          <w:tab w:val="num" w:pos="4576"/>
        </w:tabs>
        <w:ind w:left="4576" w:hanging="180"/>
      </w:pPr>
    </w:lvl>
    <w:lvl w:ilvl="6" w:tplc="0415000F" w:tentative="1">
      <w:start w:val="1"/>
      <w:numFmt w:val="decimal"/>
      <w:lvlText w:val="%7."/>
      <w:lvlJc w:val="left"/>
      <w:pPr>
        <w:tabs>
          <w:tab w:val="num" w:pos="5296"/>
        </w:tabs>
        <w:ind w:left="5296" w:hanging="360"/>
      </w:pPr>
    </w:lvl>
    <w:lvl w:ilvl="7" w:tplc="04150019" w:tentative="1">
      <w:start w:val="1"/>
      <w:numFmt w:val="lowerLetter"/>
      <w:lvlText w:val="%8."/>
      <w:lvlJc w:val="left"/>
      <w:pPr>
        <w:tabs>
          <w:tab w:val="num" w:pos="6016"/>
        </w:tabs>
        <w:ind w:left="6016" w:hanging="360"/>
      </w:pPr>
    </w:lvl>
    <w:lvl w:ilvl="8" w:tplc="0415001B" w:tentative="1">
      <w:start w:val="1"/>
      <w:numFmt w:val="lowerRoman"/>
      <w:lvlText w:val="%9."/>
      <w:lvlJc w:val="right"/>
      <w:pPr>
        <w:tabs>
          <w:tab w:val="num" w:pos="6736"/>
        </w:tabs>
        <w:ind w:left="6736" w:hanging="180"/>
      </w:pPr>
    </w:lvl>
  </w:abstractNum>
  <w:abstractNum w:abstractNumId="20">
    <w:nsid w:val="263A3550"/>
    <w:multiLevelType w:val="hybridMultilevel"/>
    <w:tmpl w:val="04DCA9BC"/>
    <w:name w:val="WW8Num10224"/>
    <w:lvl w:ilvl="0" w:tplc="073E4F8E">
      <w:start w:val="3"/>
      <w:numFmt w:val="decimal"/>
      <w:lvlText w:val="%1."/>
      <w:lvlJc w:val="left"/>
      <w:pPr>
        <w:ind w:left="15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76B7B9C"/>
    <w:multiLevelType w:val="hybridMultilevel"/>
    <w:tmpl w:val="A40A8848"/>
    <w:lvl w:ilvl="0" w:tplc="FCDE7784">
      <w:start w:val="1"/>
      <w:numFmt w:val="decimal"/>
      <w:lvlText w:val="%1)"/>
      <w:lvlJc w:val="left"/>
      <w:pPr>
        <w:ind w:left="717" w:hanging="360"/>
      </w:pPr>
      <w:rPr>
        <w:rFonts w:cs="Times New Roman"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nsid w:val="293A4B22"/>
    <w:multiLevelType w:val="hybridMultilevel"/>
    <w:tmpl w:val="D7DA82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AEC6C7C"/>
    <w:multiLevelType w:val="hybridMultilevel"/>
    <w:tmpl w:val="09E4BA52"/>
    <w:lvl w:ilvl="0" w:tplc="04150011">
      <w:start w:val="1"/>
      <w:numFmt w:val="decimal"/>
      <w:lvlText w:val="%1)"/>
      <w:lvlJc w:val="left"/>
      <w:pPr>
        <w:ind w:left="1004" w:hanging="360"/>
      </w:pPr>
    </w:lvl>
    <w:lvl w:ilvl="1" w:tplc="54B63AAA">
      <w:start w:val="1"/>
      <w:numFmt w:val="decimal"/>
      <w:lvlText w:val="%2)"/>
      <w:lvlJc w:val="left"/>
      <w:pPr>
        <w:ind w:left="1724" w:hanging="360"/>
      </w:pPr>
      <w:rPr>
        <w:b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2BCD03A0"/>
    <w:multiLevelType w:val="hybridMultilevel"/>
    <w:tmpl w:val="E23EF790"/>
    <w:lvl w:ilvl="0" w:tplc="0CAA4F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C305C65"/>
    <w:multiLevelType w:val="hybridMultilevel"/>
    <w:tmpl w:val="D62E1E0A"/>
    <w:lvl w:ilvl="0" w:tplc="35960FE2">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6">
    <w:nsid w:val="2C9B6C5A"/>
    <w:multiLevelType w:val="hybridMultilevel"/>
    <w:tmpl w:val="1D42D008"/>
    <w:name w:val="WW8Num10223"/>
    <w:lvl w:ilvl="0" w:tplc="500C4CB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7"/>
        </w:tabs>
        <w:ind w:left="77" w:hanging="360"/>
      </w:pPr>
    </w:lvl>
    <w:lvl w:ilvl="2" w:tplc="0415001B" w:tentative="1">
      <w:start w:val="1"/>
      <w:numFmt w:val="lowerRoman"/>
      <w:lvlText w:val="%3."/>
      <w:lvlJc w:val="right"/>
      <w:pPr>
        <w:tabs>
          <w:tab w:val="num" w:pos="797"/>
        </w:tabs>
        <w:ind w:left="797" w:hanging="180"/>
      </w:pPr>
    </w:lvl>
    <w:lvl w:ilvl="3" w:tplc="0415000F" w:tentative="1">
      <w:start w:val="1"/>
      <w:numFmt w:val="decimal"/>
      <w:lvlText w:val="%4."/>
      <w:lvlJc w:val="left"/>
      <w:pPr>
        <w:tabs>
          <w:tab w:val="num" w:pos="1517"/>
        </w:tabs>
        <w:ind w:left="1517" w:hanging="360"/>
      </w:pPr>
    </w:lvl>
    <w:lvl w:ilvl="4" w:tplc="04150019" w:tentative="1">
      <w:start w:val="1"/>
      <w:numFmt w:val="lowerLetter"/>
      <w:lvlText w:val="%5."/>
      <w:lvlJc w:val="left"/>
      <w:pPr>
        <w:tabs>
          <w:tab w:val="num" w:pos="2237"/>
        </w:tabs>
        <w:ind w:left="2237" w:hanging="360"/>
      </w:pPr>
    </w:lvl>
    <w:lvl w:ilvl="5" w:tplc="0415001B" w:tentative="1">
      <w:start w:val="1"/>
      <w:numFmt w:val="lowerRoman"/>
      <w:lvlText w:val="%6."/>
      <w:lvlJc w:val="right"/>
      <w:pPr>
        <w:tabs>
          <w:tab w:val="num" w:pos="2957"/>
        </w:tabs>
        <w:ind w:left="2957" w:hanging="180"/>
      </w:pPr>
    </w:lvl>
    <w:lvl w:ilvl="6" w:tplc="0415000F" w:tentative="1">
      <w:start w:val="1"/>
      <w:numFmt w:val="decimal"/>
      <w:lvlText w:val="%7."/>
      <w:lvlJc w:val="left"/>
      <w:pPr>
        <w:tabs>
          <w:tab w:val="num" w:pos="3677"/>
        </w:tabs>
        <w:ind w:left="3677" w:hanging="360"/>
      </w:pPr>
    </w:lvl>
    <w:lvl w:ilvl="7" w:tplc="04150019" w:tentative="1">
      <w:start w:val="1"/>
      <w:numFmt w:val="lowerLetter"/>
      <w:lvlText w:val="%8."/>
      <w:lvlJc w:val="left"/>
      <w:pPr>
        <w:tabs>
          <w:tab w:val="num" w:pos="4397"/>
        </w:tabs>
        <w:ind w:left="4397" w:hanging="360"/>
      </w:pPr>
    </w:lvl>
    <w:lvl w:ilvl="8" w:tplc="0415001B" w:tentative="1">
      <w:start w:val="1"/>
      <w:numFmt w:val="lowerRoman"/>
      <w:lvlText w:val="%9."/>
      <w:lvlJc w:val="right"/>
      <w:pPr>
        <w:tabs>
          <w:tab w:val="num" w:pos="5117"/>
        </w:tabs>
        <w:ind w:left="5117" w:hanging="180"/>
      </w:pPr>
    </w:lvl>
  </w:abstractNum>
  <w:abstractNum w:abstractNumId="27">
    <w:nsid w:val="31D325E5"/>
    <w:multiLevelType w:val="hybridMultilevel"/>
    <w:tmpl w:val="F5F2D5FA"/>
    <w:lvl w:ilvl="0" w:tplc="FFFFFFFF">
      <w:start w:val="1"/>
      <w:numFmt w:val="decimal"/>
      <w:lvlText w:val="%1)"/>
      <w:lvlJc w:val="left"/>
      <w:pPr>
        <w:tabs>
          <w:tab w:val="num" w:pos="720"/>
        </w:tabs>
        <w:ind w:left="720" w:hanging="360"/>
      </w:pPr>
      <w:rPr>
        <w:rFonts w:hint="default"/>
      </w:rPr>
    </w:lvl>
    <w:lvl w:ilvl="1" w:tplc="FFFFFFFF">
      <w:start w:val="2"/>
      <w:numFmt w:val="decimal"/>
      <w:lvlText w:val="%2."/>
      <w:lvlJc w:val="left"/>
      <w:pPr>
        <w:tabs>
          <w:tab w:val="num" w:pos="720"/>
        </w:tabs>
        <w:ind w:left="360" w:firstLine="0"/>
      </w:pPr>
      <w:rPr>
        <w:rFonts w:hint="default"/>
      </w:rPr>
    </w:lvl>
    <w:lvl w:ilvl="2" w:tplc="8A08C8F8">
      <w:start w:val="1"/>
      <w:numFmt w:val="decimal"/>
      <w:lvlText w:val="%3)"/>
      <w:lvlJc w:val="left"/>
      <w:pPr>
        <w:ind w:left="1680" w:hanging="420"/>
      </w:pPr>
      <w:rPr>
        <w:rFonts w:hint="default"/>
      </w:r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8">
    <w:nsid w:val="322E590B"/>
    <w:multiLevelType w:val="hybridMultilevel"/>
    <w:tmpl w:val="075495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2830FCB"/>
    <w:multiLevelType w:val="hybridMultilevel"/>
    <w:tmpl w:val="2788F8E0"/>
    <w:lvl w:ilvl="0" w:tplc="FFFFFFFF">
      <w:start w:val="1"/>
      <w:numFmt w:val="decimal"/>
      <w:lvlText w:val="%1."/>
      <w:lvlJc w:val="left"/>
      <w:pPr>
        <w:tabs>
          <w:tab w:val="num" w:pos="360"/>
        </w:tabs>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nsid w:val="32A07374"/>
    <w:multiLevelType w:val="hybridMultilevel"/>
    <w:tmpl w:val="E0FE0FC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nsid w:val="387A6251"/>
    <w:multiLevelType w:val="hybridMultilevel"/>
    <w:tmpl w:val="D39EF58A"/>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3BD63C10"/>
    <w:multiLevelType w:val="hybridMultilevel"/>
    <w:tmpl w:val="CA2A22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E515B8F"/>
    <w:multiLevelType w:val="hybridMultilevel"/>
    <w:tmpl w:val="C3CA8EF6"/>
    <w:lvl w:ilvl="0" w:tplc="04150011">
      <w:start w:val="1"/>
      <w:numFmt w:val="decimal"/>
      <w:lvlText w:val="%1)"/>
      <w:lvlJc w:val="left"/>
      <w:pPr>
        <w:ind w:left="10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21B3683"/>
    <w:multiLevelType w:val="multilevel"/>
    <w:tmpl w:val="5AC6EF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nsid w:val="431B26AB"/>
    <w:multiLevelType w:val="hybridMultilevel"/>
    <w:tmpl w:val="9D1001E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3C23AC9"/>
    <w:multiLevelType w:val="hybridMultilevel"/>
    <w:tmpl w:val="DD5CC3B4"/>
    <w:lvl w:ilvl="0" w:tplc="A224C176">
      <w:start w:val="1"/>
      <w:numFmt w:val="decimal"/>
      <w:lvlText w:val="%1)"/>
      <w:lvlJc w:val="left"/>
      <w:pPr>
        <w:ind w:left="1287" w:hanging="360"/>
      </w:pPr>
      <w:rPr>
        <w:rFonts w:hint="default"/>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nsid w:val="44292519"/>
    <w:multiLevelType w:val="hybridMultilevel"/>
    <w:tmpl w:val="F4227C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6C81ED0"/>
    <w:multiLevelType w:val="hybridMultilevel"/>
    <w:tmpl w:val="21E257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6D06AF2"/>
    <w:multiLevelType w:val="hybridMultilevel"/>
    <w:tmpl w:val="E0D02D24"/>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7FD6B21"/>
    <w:multiLevelType w:val="hybridMultilevel"/>
    <w:tmpl w:val="53369E9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3">
    <w:nsid w:val="4A8A6717"/>
    <w:multiLevelType w:val="hybridMultilevel"/>
    <w:tmpl w:val="BF7A4576"/>
    <w:lvl w:ilvl="0" w:tplc="2A961D7E">
      <w:start w:val="2"/>
      <w:numFmt w:val="decimal"/>
      <w:lvlText w:val="%1."/>
      <w:lvlJc w:val="left"/>
      <w:pPr>
        <w:tabs>
          <w:tab w:val="num" w:pos="720"/>
        </w:tabs>
        <w:ind w:left="720" w:hanging="363"/>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4A8C24A4"/>
    <w:multiLevelType w:val="multilevel"/>
    <w:tmpl w:val="162A96EC"/>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4B8F7DED"/>
    <w:multiLevelType w:val="hybridMultilevel"/>
    <w:tmpl w:val="7152F1C2"/>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236"/>
        </w:tabs>
        <w:ind w:left="2236" w:hanging="360"/>
      </w:pPr>
    </w:lvl>
    <w:lvl w:ilvl="2" w:tplc="0415001B" w:tentative="1">
      <w:start w:val="1"/>
      <w:numFmt w:val="lowerRoman"/>
      <w:lvlText w:val="%3."/>
      <w:lvlJc w:val="right"/>
      <w:pPr>
        <w:tabs>
          <w:tab w:val="num" w:pos="2956"/>
        </w:tabs>
        <w:ind w:left="2956" w:hanging="180"/>
      </w:pPr>
    </w:lvl>
    <w:lvl w:ilvl="3" w:tplc="0415000F" w:tentative="1">
      <w:start w:val="1"/>
      <w:numFmt w:val="decimal"/>
      <w:lvlText w:val="%4."/>
      <w:lvlJc w:val="left"/>
      <w:pPr>
        <w:tabs>
          <w:tab w:val="num" w:pos="3676"/>
        </w:tabs>
        <w:ind w:left="3676" w:hanging="360"/>
      </w:pPr>
    </w:lvl>
    <w:lvl w:ilvl="4" w:tplc="04150019" w:tentative="1">
      <w:start w:val="1"/>
      <w:numFmt w:val="lowerLetter"/>
      <w:lvlText w:val="%5."/>
      <w:lvlJc w:val="left"/>
      <w:pPr>
        <w:tabs>
          <w:tab w:val="num" w:pos="4396"/>
        </w:tabs>
        <w:ind w:left="4396" w:hanging="360"/>
      </w:pPr>
    </w:lvl>
    <w:lvl w:ilvl="5" w:tplc="0415001B" w:tentative="1">
      <w:start w:val="1"/>
      <w:numFmt w:val="lowerRoman"/>
      <w:lvlText w:val="%6."/>
      <w:lvlJc w:val="right"/>
      <w:pPr>
        <w:tabs>
          <w:tab w:val="num" w:pos="5116"/>
        </w:tabs>
        <w:ind w:left="5116" w:hanging="180"/>
      </w:pPr>
    </w:lvl>
    <w:lvl w:ilvl="6" w:tplc="0415000F" w:tentative="1">
      <w:start w:val="1"/>
      <w:numFmt w:val="decimal"/>
      <w:lvlText w:val="%7."/>
      <w:lvlJc w:val="left"/>
      <w:pPr>
        <w:tabs>
          <w:tab w:val="num" w:pos="5836"/>
        </w:tabs>
        <w:ind w:left="5836" w:hanging="360"/>
      </w:pPr>
    </w:lvl>
    <w:lvl w:ilvl="7" w:tplc="04150019" w:tentative="1">
      <w:start w:val="1"/>
      <w:numFmt w:val="lowerLetter"/>
      <w:lvlText w:val="%8."/>
      <w:lvlJc w:val="left"/>
      <w:pPr>
        <w:tabs>
          <w:tab w:val="num" w:pos="6556"/>
        </w:tabs>
        <w:ind w:left="6556" w:hanging="360"/>
      </w:pPr>
    </w:lvl>
    <w:lvl w:ilvl="8" w:tplc="0415001B" w:tentative="1">
      <w:start w:val="1"/>
      <w:numFmt w:val="lowerRoman"/>
      <w:lvlText w:val="%9."/>
      <w:lvlJc w:val="right"/>
      <w:pPr>
        <w:tabs>
          <w:tab w:val="num" w:pos="7276"/>
        </w:tabs>
        <w:ind w:left="7276" w:hanging="180"/>
      </w:pPr>
    </w:lvl>
  </w:abstractNum>
  <w:abstractNum w:abstractNumId="46">
    <w:nsid w:val="50883B89"/>
    <w:multiLevelType w:val="hybridMultilevel"/>
    <w:tmpl w:val="E88E4AF0"/>
    <w:lvl w:ilvl="0" w:tplc="E356F51C">
      <w:start w:val="1"/>
      <w:numFmt w:val="decimal"/>
      <w:lvlText w:val="30.%1"/>
      <w:lvlJc w:val="left"/>
      <w:pPr>
        <w:ind w:left="1146" w:hanging="360"/>
      </w:pPr>
      <w:rPr>
        <w:rFonts w:ascii="Calibri" w:hAnsi="Calibri" w:cs="Calibri" w:hint="default"/>
        <w:b w:val="0"/>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nsid w:val="556F5D5D"/>
    <w:multiLevelType w:val="hybridMultilevel"/>
    <w:tmpl w:val="9EE2ABA6"/>
    <w:lvl w:ilvl="0" w:tplc="8B3AD7E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A855F25"/>
    <w:multiLevelType w:val="hybridMultilevel"/>
    <w:tmpl w:val="39CCC36E"/>
    <w:lvl w:ilvl="0" w:tplc="FB547240">
      <w:start w:val="1"/>
      <w:numFmt w:val="decimal"/>
      <w:lvlText w:val="%1)"/>
      <w:lvlJc w:val="left"/>
      <w:pPr>
        <w:ind w:left="2700" w:hanging="360"/>
      </w:pPr>
      <w:rPr>
        <w:b w:val="0"/>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nsid w:val="5CEB6BEB"/>
    <w:multiLevelType w:val="multilevel"/>
    <w:tmpl w:val="C114ABC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5EE11E42"/>
    <w:multiLevelType w:val="hybridMultilevel"/>
    <w:tmpl w:val="073A97B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nsid w:val="5FD407ED"/>
    <w:multiLevelType w:val="multilevel"/>
    <w:tmpl w:val="ACE8C57C"/>
    <w:lvl w:ilvl="0">
      <w:start w:val="1"/>
      <w:numFmt w:val="decimal"/>
      <w:lvlText w:val="%1."/>
      <w:lvlJc w:val="left"/>
      <w:pPr>
        <w:ind w:left="720" w:hanging="360"/>
      </w:pPr>
      <w:rPr>
        <w:rFonts w:hint="default"/>
        <w:b/>
      </w:rPr>
    </w:lvl>
    <w:lvl w:ilvl="1">
      <w:start w:val="1"/>
      <w:numFmt w:val="decimal"/>
      <w:pStyle w:val="Nowy3"/>
      <w:isLgl/>
      <w:lvlText w:val="%1.%2."/>
      <w:lvlJc w:val="left"/>
      <w:pPr>
        <w:ind w:left="433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61387C99"/>
    <w:multiLevelType w:val="hybridMultilevel"/>
    <w:tmpl w:val="782003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62F347A3"/>
    <w:multiLevelType w:val="hybridMultilevel"/>
    <w:tmpl w:val="FBD48B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nsid w:val="67A864A5"/>
    <w:multiLevelType w:val="hybridMultilevel"/>
    <w:tmpl w:val="E87EC1B6"/>
    <w:lvl w:ilvl="0" w:tplc="FFC2584A">
      <w:start w:val="3"/>
      <w:numFmt w:val="decimal"/>
      <w:lvlText w:val="%1. "/>
      <w:lvlJc w:val="left"/>
      <w:pPr>
        <w:tabs>
          <w:tab w:val="num" w:pos="2340"/>
        </w:tabs>
        <w:ind w:left="2263" w:hanging="283"/>
      </w:pPr>
      <w:rPr>
        <w:rFonts w:hint="default"/>
        <w:b/>
        <w:i w:val="0"/>
        <w:sz w:val="24"/>
      </w:rPr>
    </w:lvl>
    <w:lvl w:ilvl="1" w:tplc="BC82428C">
      <w:start w:val="1"/>
      <w:numFmt w:val="decimal"/>
      <w:lvlText w:val="%2)"/>
      <w:lvlJc w:val="left"/>
      <w:pPr>
        <w:tabs>
          <w:tab w:val="num" w:pos="720"/>
        </w:tabs>
        <w:ind w:left="360" w:firstLine="0"/>
      </w:pPr>
      <w:rPr>
        <w:rFonts w:hint="default"/>
        <w:i w:val="0"/>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681F4B60"/>
    <w:multiLevelType w:val="hybridMultilevel"/>
    <w:tmpl w:val="E87C7B9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8">
    <w:nsid w:val="6E074DD8"/>
    <w:multiLevelType w:val="hybridMultilevel"/>
    <w:tmpl w:val="2514B45A"/>
    <w:lvl w:ilvl="0" w:tplc="5F5A61D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6EBE33A4"/>
    <w:multiLevelType w:val="hybridMultilevel"/>
    <w:tmpl w:val="F29A9842"/>
    <w:lvl w:ilvl="0" w:tplc="DE08985E">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33578D2"/>
    <w:multiLevelType w:val="hybridMultilevel"/>
    <w:tmpl w:val="B17C77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AB66684"/>
    <w:multiLevelType w:val="hybridMultilevel"/>
    <w:tmpl w:val="519E7856"/>
    <w:lvl w:ilvl="0" w:tplc="FFFFFFFF">
      <w:start w:val="3"/>
      <w:numFmt w:val="decimal"/>
      <w:lvlText w:val="%1. "/>
      <w:lvlJc w:val="left"/>
      <w:pPr>
        <w:tabs>
          <w:tab w:val="num" w:pos="2340"/>
        </w:tabs>
        <w:ind w:left="2263" w:hanging="283"/>
      </w:pPr>
      <w:rPr>
        <w:rFonts w:hint="default"/>
        <w:b w:val="0"/>
        <w:i w:val="0"/>
        <w:sz w:val="20"/>
      </w:rPr>
    </w:lvl>
    <w:lvl w:ilvl="1" w:tplc="04150011">
      <w:start w:val="1"/>
      <w:numFmt w:val="decimal"/>
      <w:lvlText w:val="%2)"/>
      <w:lvlJc w:val="left"/>
      <w:pPr>
        <w:tabs>
          <w:tab w:val="num" w:pos="720"/>
        </w:tabs>
        <w:ind w:left="360" w:firstLine="0"/>
      </w:pPr>
      <w:rPr>
        <w:rFonts w:hint="default"/>
        <w:i w:val="0"/>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9"/>
  </w:num>
  <w:num w:numId="2">
    <w:abstractNumId w:val="52"/>
  </w:num>
  <w:num w:numId="3">
    <w:abstractNumId w:val="9"/>
  </w:num>
  <w:num w:numId="4">
    <w:abstractNumId w:val="44"/>
  </w:num>
  <w:num w:numId="5">
    <w:abstractNumId w:val="17"/>
  </w:num>
  <w:num w:numId="6">
    <w:abstractNumId w:val="1"/>
  </w:num>
  <w:num w:numId="7">
    <w:abstractNumId w:val="28"/>
  </w:num>
  <w:num w:numId="8">
    <w:abstractNumId w:val="24"/>
  </w:num>
  <w:num w:numId="9">
    <w:abstractNumId w:val="34"/>
  </w:num>
  <w:num w:numId="10">
    <w:abstractNumId w:val="47"/>
  </w:num>
  <w:num w:numId="11">
    <w:abstractNumId w:val="40"/>
  </w:num>
  <w:num w:numId="12">
    <w:abstractNumId w:val="22"/>
  </w:num>
  <w:num w:numId="13">
    <w:abstractNumId w:val="50"/>
  </w:num>
  <w:num w:numId="14">
    <w:abstractNumId w:val="48"/>
  </w:num>
  <w:num w:numId="15">
    <w:abstractNumId w:val="57"/>
  </w:num>
  <w:num w:numId="16">
    <w:abstractNumId w:val="21"/>
  </w:num>
  <w:num w:numId="17">
    <w:abstractNumId w:val="27"/>
  </w:num>
  <w:num w:numId="18">
    <w:abstractNumId w:val="53"/>
  </w:num>
  <w:num w:numId="19">
    <w:abstractNumId w:val="39"/>
  </w:num>
  <w:num w:numId="20">
    <w:abstractNumId w:val="25"/>
  </w:num>
  <w:num w:numId="21">
    <w:abstractNumId w:val="30"/>
  </w:num>
  <w:num w:numId="22">
    <w:abstractNumId w:val="56"/>
  </w:num>
  <w:num w:numId="23">
    <w:abstractNumId w:val="32"/>
  </w:num>
  <w:num w:numId="24">
    <w:abstractNumId w:val="54"/>
  </w:num>
  <w:num w:numId="25">
    <w:abstractNumId w:val="37"/>
  </w:num>
  <w:num w:numId="26">
    <w:abstractNumId w:val="49"/>
    <w:lvlOverride w:ilvl="0">
      <w:startOverride w:val="1"/>
    </w:lvlOverride>
  </w:num>
  <w:num w:numId="27">
    <w:abstractNumId w:val="36"/>
    <w:lvlOverride w:ilvl="0">
      <w:startOverride w:val="1"/>
    </w:lvlOverride>
  </w:num>
  <w:num w:numId="28">
    <w:abstractNumId w:val="18"/>
  </w:num>
  <w:num w:numId="29">
    <w:abstractNumId w:val="41"/>
  </w:num>
  <w:num w:numId="30">
    <w:abstractNumId w:val="16"/>
  </w:num>
  <w:num w:numId="31">
    <w:abstractNumId w:val="45"/>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num>
  <w:num w:numId="3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num>
  <w:num w:numId="41">
    <w:abstractNumId w:val="33"/>
  </w:num>
  <w:num w:numId="42">
    <w:abstractNumId w:val="10"/>
  </w:num>
  <w:num w:numId="43">
    <w:abstractNumId w:val="8"/>
  </w:num>
  <w:num w:numId="44">
    <w:abstractNumId w:val="23"/>
  </w:num>
  <w:num w:numId="45">
    <w:abstractNumId w:val="35"/>
  </w:num>
  <w:num w:numId="46">
    <w:abstractNumId w:val="55"/>
  </w:num>
  <w:num w:numId="47">
    <w:abstractNumId w:val="58"/>
  </w:num>
  <w:num w:numId="48">
    <w:abstractNumId w:val="51"/>
  </w:num>
  <w:num w:numId="49">
    <w:abstractNumId w:val="60"/>
  </w:num>
  <w:num w:numId="50">
    <w:abstractNumId w:val="61"/>
  </w:num>
  <w:num w:numId="51">
    <w:abstractNumId w:val="59"/>
  </w:num>
  <w:num w:numId="52">
    <w:abstractNumId w:val="42"/>
  </w:num>
  <w:num w:numId="53">
    <w:abstractNumId w:val="46"/>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num>
  <w:num w:numId="57">
    <w:abstractNumId w:val="31"/>
  </w:num>
  <w:num w:numId="58">
    <w:abstractNumId w:val="7"/>
  </w:num>
  <w:num w:numId="59">
    <w:abstractNumId w:val="11"/>
  </w:num>
  <w:num w:numId="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FBD"/>
    <w:rsid w:val="00023EF5"/>
    <w:rsid w:val="00024DA9"/>
    <w:rsid w:val="00024F1C"/>
    <w:rsid w:val="00031EDD"/>
    <w:rsid w:val="00042334"/>
    <w:rsid w:val="00054049"/>
    <w:rsid w:val="00060B95"/>
    <w:rsid w:val="00096E85"/>
    <w:rsid w:val="000A5380"/>
    <w:rsid w:val="000B20CE"/>
    <w:rsid w:val="000B54CC"/>
    <w:rsid w:val="000C0AFD"/>
    <w:rsid w:val="000C3D02"/>
    <w:rsid w:val="000C4FB8"/>
    <w:rsid w:val="000E3AB4"/>
    <w:rsid w:val="000E66B5"/>
    <w:rsid w:val="000E6C37"/>
    <w:rsid w:val="000F5568"/>
    <w:rsid w:val="00100360"/>
    <w:rsid w:val="0010102D"/>
    <w:rsid w:val="001116A3"/>
    <w:rsid w:val="001136B9"/>
    <w:rsid w:val="0011375E"/>
    <w:rsid w:val="0012484F"/>
    <w:rsid w:val="00140456"/>
    <w:rsid w:val="00140A90"/>
    <w:rsid w:val="0014404E"/>
    <w:rsid w:val="00144C76"/>
    <w:rsid w:val="001476AC"/>
    <w:rsid w:val="00151D59"/>
    <w:rsid w:val="00155C04"/>
    <w:rsid w:val="001673EF"/>
    <w:rsid w:val="001706D6"/>
    <w:rsid w:val="00180690"/>
    <w:rsid w:val="00186551"/>
    <w:rsid w:val="00192912"/>
    <w:rsid w:val="001B04FF"/>
    <w:rsid w:val="001B2A87"/>
    <w:rsid w:val="001B6F1F"/>
    <w:rsid w:val="001D04E9"/>
    <w:rsid w:val="001D2527"/>
    <w:rsid w:val="001D2A85"/>
    <w:rsid w:val="001D7545"/>
    <w:rsid w:val="001E7F1D"/>
    <w:rsid w:val="001F4056"/>
    <w:rsid w:val="002110DC"/>
    <w:rsid w:val="00211C55"/>
    <w:rsid w:val="00213A1F"/>
    <w:rsid w:val="002214FA"/>
    <w:rsid w:val="002226D7"/>
    <w:rsid w:val="00222DE8"/>
    <w:rsid w:val="0023526F"/>
    <w:rsid w:val="002437E3"/>
    <w:rsid w:val="00243EF3"/>
    <w:rsid w:val="0025060D"/>
    <w:rsid w:val="0027044A"/>
    <w:rsid w:val="002714EF"/>
    <w:rsid w:val="0027157E"/>
    <w:rsid w:val="002732C8"/>
    <w:rsid w:val="00277564"/>
    <w:rsid w:val="00277B31"/>
    <w:rsid w:val="00286290"/>
    <w:rsid w:val="00286D69"/>
    <w:rsid w:val="002923D2"/>
    <w:rsid w:val="002A47F7"/>
    <w:rsid w:val="002B4CC6"/>
    <w:rsid w:val="002D0F37"/>
    <w:rsid w:val="002D53E8"/>
    <w:rsid w:val="002D736E"/>
    <w:rsid w:val="002D7C04"/>
    <w:rsid w:val="002E0B8A"/>
    <w:rsid w:val="002E38B2"/>
    <w:rsid w:val="002E3B96"/>
    <w:rsid w:val="002E40BD"/>
    <w:rsid w:val="002F0857"/>
    <w:rsid w:val="002F534C"/>
    <w:rsid w:val="002F6C4E"/>
    <w:rsid w:val="003004F6"/>
    <w:rsid w:val="00304B34"/>
    <w:rsid w:val="003119EC"/>
    <w:rsid w:val="00313BED"/>
    <w:rsid w:val="00317FBD"/>
    <w:rsid w:val="00325AF6"/>
    <w:rsid w:val="003276B2"/>
    <w:rsid w:val="0036653D"/>
    <w:rsid w:val="00370DBA"/>
    <w:rsid w:val="00376632"/>
    <w:rsid w:val="00381C22"/>
    <w:rsid w:val="003839F6"/>
    <w:rsid w:val="00387D31"/>
    <w:rsid w:val="00393C4A"/>
    <w:rsid w:val="003A645D"/>
    <w:rsid w:val="003B0559"/>
    <w:rsid w:val="003B0E19"/>
    <w:rsid w:val="003B3F76"/>
    <w:rsid w:val="003B525C"/>
    <w:rsid w:val="003B561A"/>
    <w:rsid w:val="003B7FE3"/>
    <w:rsid w:val="003D2843"/>
    <w:rsid w:val="003D5713"/>
    <w:rsid w:val="003F7328"/>
    <w:rsid w:val="004103E1"/>
    <w:rsid w:val="00412448"/>
    <w:rsid w:val="00417481"/>
    <w:rsid w:val="004302C4"/>
    <w:rsid w:val="00455588"/>
    <w:rsid w:val="00464CAC"/>
    <w:rsid w:val="00475F17"/>
    <w:rsid w:val="00477977"/>
    <w:rsid w:val="004802A2"/>
    <w:rsid w:val="004815F6"/>
    <w:rsid w:val="00490529"/>
    <w:rsid w:val="004939B3"/>
    <w:rsid w:val="004969EA"/>
    <w:rsid w:val="004A5839"/>
    <w:rsid w:val="004A5A76"/>
    <w:rsid w:val="004C3D51"/>
    <w:rsid w:val="004C55A9"/>
    <w:rsid w:val="004C6A10"/>
    <w:rsid w:val="004D4AB1"/>
    <w:rsid w:val="004D7279"/>
    <w:rsid w:val="004F6CA3"/>
    <w:rsid w:val="00503B1B"/>
    <w:rsid w:val="00510C97"/>
    <w:rsid w:val="0051302C"/>
    <w:rsid w:val="00516A09"/>
    <w:rsid w:val="00545180"/>
    <w:rsid w:val="00551DA5"/>
    <w:rsid w:val="0055629C"/>
    <w:rsid w:val="00571DEB"/>
    <w:rsid w:val="005731D2"/>
    <w:rsid w:val="00575011"/>
    <w:rsid w:val="00575AC0"/>
    <w:rsid w:val="00583B2D"/>
    <w:rsid w:val="00587CBC"/>
    <w:rsid w:val="00592525"/>
    <w:rsid w:val="005935D5"/>
    <w:rsid w:val="005946DD"/>
    <w:rsid w:val="00594C8D"/>
    <w:rsid w:val="005965D6"/>
    <w:rsid w:val="005B1383"/>
    <w:rsid w:val="005C2373"/>
    <w:rsid w:val="005C2400"/>
    <w:rsid w:val="005D5535"/>
    <w:rsid w:val="005D6D9E"/>
    <w:rsid w:val="005F22F0"/>
    <w:rsid w:val="005F438F"/>
    <w:rsid w:val="005F6D26"/>
    <w:rsid w:val="00603662"/>
    <w:rsid w:val="006103B2"/>
    <w:rsid w:val="00616B06"/>
    <w:rsid w:val="00626FA8"/>
    <w:rsid w:val="00632584"/>
    <w:rsid w:val="00661531"/>
    <w:rsid w:val="00661D7B"/>
    <w:rsid w:val="006639E2"/>
    <w:rsid w:val="00664370"/>
    <w:rsid w:val="0067113E"/>
    <w:rsid w:val="00671CCE"/>
    <w:rsid w:val="006733CC"/>
    <w:rsid w:val="00683022"/>
    <w:rsid w:val="0068437B"/>
    <w:rsid w:val="0069015B"/>
    <w:rsid w:val="006A073D"/>
    <w:rsid w:val="006A1889"/>
    <w:rsid w:val="006A5791"/>
    <w:rsid w:val="006B19CE"/>
    <w:rsid w:val="006B240B"/>
    <w:rsid w:val="006C1331"/>
    <w:rsid w:val="006C50A3"/>
    <w:rsid w:val="006D09EE"/>
    <w:rsid w:val="006D571F"/>
    <w:rsid w:val="006D7F36"/>
    <w:rsid w:val="006E1A19"/>
    <w:rsid w:val="006E2036"/>
    <w:rsid w:val="006E3FE4"/>
    <w:rsid w:val="006E4FBD"/>
    <w:rsid w:val="006E7EAE"/>
    <w:rsid w:val="006F06B4"/>
    <w:rsid w:val="006F2735"/>
    <w:rsid w:val="006F72A9"/>
    <w:rsid w:val="00716126"/>
    <w:rsid w:val="00717F6F"/>
    <w:rsid w:val="00723575"/>
    <w:rsid w:val="0072428B"/>
    <w:rsid w:val="0072524C"/>
    <w:rsid w:val="007509AD"/>
    <w:rsid w:val="00750F03"/>
    <w:rsid w:val="0075220A"/>
    <w:rsid w:val="00762060"/>
    <w:rsid w:val="00763338"/>
    <w:rsid w:val="007638C1"/>
    <w:rsid w:val="00763B54"/>
    <w:rsid w:val="00770794"/>
    <w:rsid w:val="00773730"/>
    <w:rsid w:val="00781B48"/>
    <w:rsid w:val="007861F3"/>
    <w:rsid w:val="007A0CDC"/>
    <w:rsid w:val="007C1C9D"/>
    <w:rsid w:val="007E4970"/>
    <w:rsid w:val="007E57A1"/>
    <w:rsid w:val="00806504"/>
    <w:rsid w:val="00807595"/>
    <w:rsid w:val="00814565"/>
    <w:rsid w:val="008146A0"/>
    <w:rsid w:val="0082038C"/>
    <w:rsid w:val="00830183"/>
    <w:rsid w:val="00853D39"/>
    <w:rsid w:val="00854331"/>
    <w:rsid w:val="00865B42"/>
    <w:rsid w:val="00883559"/>
    <w:rsid w:val="008A347C"/>
    <w:rsid w:val="008B1675"/>
    <w:rsid w:val="008B780D"/>
    <w:rsid w:val="008B7CA9"/>
    <w:rsid w:val="008C481E"/>
    <w:rsid w:val="008D3124"/>
    <w:rsid w:val="008D54C0"/>
    <w:rsid w:val="008E31DF"/>
    <w:rsid w:val="008F3A6A"/>
    <w:rsid w:val="008F45F7"/>
    <w:rsid w:val="008F6D14"/>
    <w:rsid w:val="008F7DA3"/>
    <w:rsid w:val="0090041C"/>
    <w:rsid w:val="00912CC6"/>
    <w:rsid w:val="009300ED"/>
    <w:rsid w:val="009304A1"/>
    <w:rsid w:val="00930EA1"/>
    <w:rsid w:val="00934F7B"/>
    <w:rsid w:val="0094251E"/>
    <w:rsid w:val="009512D9"/>
    <w:rsid w:val="00962D34"/>
    <w:rsid w:val="00965D48"/>
    <w:rsid w:val="009822D4"/>
    <w:rsid w:val="00986508"/>
    <w:rsid w:val="00987C67"/>
    <w:rsid w:val="00995E5F"/>
    <w:rsid w:val="009A3ABE"/>
    <w:rsid w:val="009B10E4"/>
    <w:rsid w:val="009B5C93"/>
    <w:rsid w:val="009B5D90"/>
    <w:rsid w:val="009C3D5C"/>
    <w:rsid w:val="009D3F04"/>
    <w:rsid w:val="009E25C3"/>
    <w:rsid w:val="009E6B3A"/>
    <w:rsid w:val="009F3350"/>
    <w:rsid w:val="00A04518"/>
    <w:rsid w:val="00A16F1D"/>
    <w:rsid w:val="00A247B1"/>
    <w:rsid w:val="00A270ED"/>
    <w:rsid w:val="00A27771"/>
    <w:rsid w:val="00A42511"/>
    <w:rsid w:val="00A4684D"/>
    <w:rsid w:val="00A46FE7"/>
    <w:rsid w:val="00A530D3"/>
    <w:rsid w:val="00A53753"/>
    <w:rsid w:val="00A65837"/>
    <w:rsid w:val="00A66626"/>
    <w:rsid w:val="00A71E20"/>
    <w:rsid w:val="00A724B0"/>
    <w:rsid w:val="00A73A20"/>
    <w:rsid w:val="00A7682A"/>
    <w:rsid w:val="00A76EE5"/>
    <w:rsid w:val="00A81E1B"/>
    <w:rsid w:val="00A82031"/>
    <w:rsid w:val="00A86CD6"/>
    <w:rsid w:val="00AA5FCD"/>
    <w:rsid w:val="00AB261D"/>
    <w:rsid w:val="00AB2E9C"/>
    <w:rsid w:val="00AB3B46"/>
    <w:rsid w:val="00AC1C5D"/>
    <w:rsid w:val="00AE4651"/>
    <w:rsid w:val="00AF34F2"/>
    <w:rsid w:val="00B0237F"/>
    <w:rsid w:val="00B03FE3"/>
    <w:rsid w:val="00B048B4"/>
    <w:rsid w:val="00B06362"/>
    <w:rsid w:val="00B13710"/>
    <w:rsid w:val="00B177D3"/>
    <w:rsid w:val="00B204CA"/>
    <w:rsid w:val="00B2512E"/>
    <w:rsid w:val="00B43EB3"/>
    <w:rsid w:val="00B52D65"/>
    <w:rsid w:val="00B6288D"/>
    <w:rsid w:val="00B74DDB"/>
    <w:rsid w:val="00B76AF8"/>
    <w:rsid w:val="00B80E11"/>
    <w:rsid w:val="00B82270"/>
    <w:rsid w:val="00B84911"/>
    <w:rsid w:val="00B84C90"/>
    <w:rsid w:val="00B92473"/>
    <w:rsid w:val="00BA12EB"/>
    <w:rsid w:val="00BA6030"/>
    <w:rsid w:val="00BB0EA0"/>
    <w:rsid w:val="00BB4783"/>
    <w:rsid w:val="00BB61BB"/>
    <w:rsid w:val="00BE363C"/>
    <w:rsid w:val="00BE568E"/>
    <w:rsid w:val="00BE5748"/>
    <w:rsid w:val="00BE6E8E"/>
    <w:rsid w:val="00BF7755"/>
    <w:rsid w:val="00BF7A36"/>
    <w:rsid w:val="00BF7AA0"/>
    <w:rsid w:val="00C03A67"/>
    <w:rsid w:val="00C17F60"/>
    <w:rsid w:val="00C31518"/>
    <w:rsid w:val="00C31962"/>
    <w:rsid w:val="00C36941"/>
    <w:rsid w:val="00C51146"/>
    <w:rsid w:val="00C55D19"/>
    <w:rsid w:val="00C57AB5"/>
    <w:rsid w:val="00C60C15"/>
    <w:rsid w:val="00C61036"/>
    <w:rsid w:val="00C61403"/>
    <w:rsid w:val="00C61F18"/>
    <w:rsid w:val="00C824D9"/>
    <w:rsid w:val="00C913D3"/>
    <w:rsid w:val="00C91AB9"/>
    <w:rsid w:val="00C94B65"/>
    <w:rsid w:val="00C96C29"/>
    <w:rsid w:val="00CD7C1B"/>
    <w:rsid w:val="00CE06F7"/>
    <w:rsid w:val="00CE6082"/>
    <w:rsid w:val="00D0364E"/>
    <w:rsid w:val="00D170A4"/>
    <w:rsid w:val="00D31162"/>
    <w:rsid w:val="00D34E8B"/>
    <w:rsid w:val="00D40914"/>
    <w:rsid w:val="00D43444"/>
    <w:rsid w:val="00D45B2E"/>
    <w:rsid w:val="00D503CD"/>
    <w:rsid w:val="00D508B9"/>
    <w:rsid w:val="00D52EA9"/>
    <w:rsid w:val="00D5514F"/>
    <w:rsid w:val="00D6392A"/>
    <w:rsid w:val="00D6650C"/>
    <w:rsid w:val="00D703CB"/>
    <w:rsid w:val="00D750AE"/>
    <w:rsid w:val="00D760A7"/>
    <w:rsid w:val="00D822DB"/>
    <w:rsid w:val="00D9044D"/>
    <w:rsid w:val="00D914D2"/>
    <w:rsid w:val="00D956ED"/>
    <w:rsid w:val="00DA2193"/>
    <w:rsid w:val="00DA6C37"/>
    <w:rsid w:val="00DB04B2"/>
    <w:rsid w:val="00DC4246"/>
    <w:rsid w:val="00DE5CE3"/>
    <w:rsid w:val="00E13DAD"/>
    <w:rsid w:val="00E1588F"/>
    <w:rsid w:val="00E1699B"/>
    <w:rsid w:val="00E2358C"/>
    <w:rsid w:val="00E23ED2"/>
    <w:rsid w:val="00E356ED"/>
    <w:rsid w:val="00E50971"/>
    <w:rsid w:val="00E647E8"/>
    <w:rsid w:val="00E6561C"/>
    <w:rsid w:val="00E70186"/>
    <w:rsid w:val="00E735F7"/>
    <w:rsid w:val="00E7511C"/>
    <w:rsid w:val="00E809DC"/>
    <w:rsid w:val="00E82026"/>
    <w:rsid w:val="00EA3FF9"/>
    <w:rsid w:val="00EB7C28"/>
    <w:rsid w:val="00EC1617"/>
    <w:rsid w:val="00ED1C4D"/>
    <w:rsid w:val="00EE5C6F"/>
    <w:rsid w:val="00F0275E"/>
    <w:rsid w:val="00F03C4E"/>
    <w:rsid w:val="00F22CAE"/>
    <w:rsid w:val="00F27700"/>
    <w:rsid w:val="00F3508A"/>
    <w:rsid w:val="00F40711"/>
    <w:rsid w:val="00F95070"/>
    <w:rsid w:val="00F97A7A"/>
    <w:rsid w:val="00FA4C5E"/>
    <w:rsid w:val="00FC7641"/>
    <w:rsid w:val="00FE3962"/>
    <w:rsid w:val="00FE6695"/>
    <w:rsid w:val="00FF050B"/>
    <w:rsid w:val="00FF61CC"/>
    <w:rsid w:val="00FF77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4FBD"/>
    <w:pPr>
      <w:spacing w:after="0" w:line="240" w:lineRule="auto"/>
      <w:jc w:val="both"/>
    </w:pPr>
    <w:rPr>
      <w:rFonts w:ascii="Calibri" w:eastAsia="Times New Roman" w:hAnsi="Calibri" w:cs="Times New Roman"/>
      <w:sz w:val="24"/>
      <w:szCs w:val="24"/>
      <w:lang w:eastAsia="pl-PL"/>
    </w:rPr>
  </w:style>
  <w:style w:type="paragraph" w:styleId="Nagwek1">
    <w:name w:val="heading 1"/>
    <w:basedOn w:val="Normalny"/>
    <w:next w:val="Normalny"/>
    <w:link w:val="Nagwek1Znak"/>
    <w:qFormat/>
    <w:rsid w:val="002506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06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25060D"/>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E4FBD"/>
    <w:pPr>
      <w:tabs>
        <w:tab w:val="center" w:pos="4536"/>
        <w:tab w:val="right" w:pos="9072"/>
      </w:tabs>
    </w:pPr>
  </w:style>
  <w:style w:type="character" w:customStyle="1" w:styleId="StopkaZnak">
    <w:name w:val="Stopka Znak"/>
    <w:basedOn w:val="Domylnaczcionkaakapitu"/>
    <w:link w:val="Stopka"/>
    <w:uiPriority w:val="99"/>
    <w:rsid w:val="006E4FBD"/>
    <w:rPr>
      <w:rFonts w:ascii="Calibri" w:eastAsia="Times New Roman" w:hAnsi="Calibri" w:cs="Times New Roman"/>
      <w:sz w:val="24"/>
      <w:szCs w:val="24"/>
      <w:lang w:eastAsia="pl-PL"/>
    </w:rPr>
  </w:style>
  <w:style w:type="paragraph" w:styleId="Tekstpodstawowy">
    <w:name w:val="Body Text"/>
    <w:aliases w:val="przed 6 pkt"/>
    <w:basedOn w:val="Normalny"/>
    <w:link w:val="TekstpodstawowyZnak"/>
    <w:rsid w:val="006E4FBD"/>
    <w:rPr>
      <w:rFonts w:ascii="Arial" w:hAnsi="Arial" w:cs="Arial"/>
      <w:b/>
      <w:bCs/>
      <w:i/>
      <w:iCs/>
    </w:rPr>
  </w:style>
  <w:style w:type="character" w:customStyle="1" w:styleId="TekstpodstawowyZnak">
    <w:name w:val="Tekst podstawowy Znak"/>
    <w:aliases w:val="przed 6 pkt Znak"/>
    <w:basedOn w:val="Domylnaczcionkaakapitu"/>
    <w:link w:val="Tekstpodstawowy"/>
    <w:rsid w:val="006E4FBD"/>
    <w:rPr>
      <w:rFonts w:ascii="Arial" w:eastAsia="Times New Roman" w:hAnsi="Arial" w:cs="Arial"/>
      <w:b/>
      <w:bCs/>
      <w:i/>
      <w:iCs/>
      <w:sz w:val="24"/>
      <w:szCs w:val="24"/>
      <w:lang w:eastAsia="pl-PL"/>
    </w:rPr>
  </w:style>
  <w:style w:type="paragraph" w:styleId="Akapitzlist">
    <w:name w:val="List Paragraph"/>
    <w:basedOn w:val="Normalny"/>
    <w:uiPriority w:val="34"/>
    <w:qFormat/>
    <w:rsid w:val="00140456"/>
    <w:pPr>
      <w:ind w:left="720"/>
      <w:contextualSpacing/>
    </w:pPr>
  </w:style>
  <w:style w:type="character" w:styleId="Hipercze">
    <w:name w:val="Hyperlink"/>
    <w:basedOn w:val="Domylnaczcionkaakapitu"/>
    <w:uiPriority w:val="99"/>
    <w:unhideWhenUsed/>
    <w:rsid w:val="00DE5CE3"/>
    <w:rPr>
      <w:color w:val="0000FF" w:themeColor="hyperlink"/>
      <w:u w:val="single"/>
    </w:rPr>
  </w:style>
  <w:style w:type="paragraph" w:styleId="Tekstpodstawowywcity">
    <w:name w:val="Body Text Indent"/>
    <w:basedOn w:val="Normalny"/>
    <w:link w:val="TekstpodstawowywcityZnak"/>
    <w:uiPriority w:val="99"/>
    <w:semiHidden/>
    <w:unhideWhenUsed/>
    <w:rsid w:val="00A73A20"/>
    <w:pPr>
      <w:spacing w:after="120"/>
      <w:ind w:left="283"/>
    </w:pPr>
  </w:style>
  <w:style w:type="character" w:customStyle="1" w:styleId="TekstpodstawowywcityZnak">
    <w:name w:val="Tekst podstawowy wcięty Znak"/>
    <w:basedOn w:val="Domylnaczcionkaakapitu"/>
    <w:link w:val="Tekstpodstawowywcity"/>
    <w:uiPriority w:val="99"/>
    <w:semiHidden/>
    <w:rsid w:val="00A73A20"/>
    <w:rPr>
      <w:rFonts w:ascii="Calibri" w:eastAsia="Times New Roman" w:hAnsi="Calibri" w:cs="Times New Roman"/>
      <w:sz w:val="24"/>
      <w:szCs w:val="24"/>
      <w:lang w:eastAsia="pl-PL"/>
    </w:rPr>
  </w:style>
  <w:style w:type="paragraph" w:customStyle="1" w:styleId="Standard">
    <w:name w:val="Standard"/>
    <w:rsid w:val="00A73A2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0B20CE"/>
    <w:rPr>
      <w:sz w:val="20"/>
      <w:szCs w:val="20"/>
    </w:rPr>
  </w:style>
  <w:style w:type="character" w:customStyle="1" w:styleId="TekstprzypisukocowegoZnak">
    <w:name w:val="Tekst przypisu końcowego Znak"/>
    <w:basedOn w:val="Domylnaczcionkaakapitu"/>
    <w:link w:val="Tekstprzypisukocowego"/>
    <w:uiPriority w:val="99"/>
    <w:semiHidden/>
    <w:rsid w:val="000B20CE"/>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0B20CE"/>
    <w:rPr>
      <w:vertAlign w:val="superscript"/>
    </w:rPr>
  </w:style>
  <w:style w:type="paragraph" w:styleId="Tekstprzypisudolnego">
    <w:name w:val="footnote text"/>
    <w:basedOn w:val="Normalny"/>
    <w:link w:val="TekstprzypisudolnegoZnak"/>
    <w:uiPriority w:val="99"/>
    <w:semiHidden/>
    <w:unhideWhenUsed/>
    <w:rsid w:val="0025060D"/>
    <w:rPr>
      <w:sz w:val="20"/>
      <w:szCs w:val="20"/>
    </w:rPr>
  </w:style>
  <w:style w:type="character" w:customStyle="1" w:styleId="TekstprzypisudolnegoZnak">
    <w:name w:val="Tekst przypisu dolnego Znak"/>
    <w:basedOn w:val="Domylnaczcionkaakapitu"/>
    <w:link w:val="Tekstprzypisudolnego"/>
    <w:uiPriority w:val="99"/>
    <w:semiHidden/>
    <w:rsid w:val="0025060D"/>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25060D"/>
    <w:rPr>
      <w:vertAlign w:val="superscript"/>
    </w:rPr>
  </w:style>
  <w:style w:type="character" w:customStyle="1" w:styleId="Nagwek1Znak">
    <w:name w:val="Nagłówek 1 Znak"/>
    <w:basedOn w:val="Domylnaczcionkaakapitu"/>
    <w:link w:val="Nagwek1"/>
    <w:uiPriority w:val="9"/>
    <w:rsid w:val="0025060D"/>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25060D"/>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25060D"/>
    <w:rPr>
      <w:rFonts w:asciiTheme="majorHAnsi" w:eastAsiaTheme="majorEastAsia" w:hAnsiTheme="majorHAnsi" w:cstheme="majorBidi"/>
      <w:b/>
      <w:bCs/>
      <w:color w:val="4F81BD" w:themeColor="accent1"/>
      <w:sz w:val="24"/>
      <w:szCs w:val="24"/>
      <w:lang w:eastAsia="pl-PL"/>
    </w:rPr>
  </w:style>
  <w:style w:type="paragraph" w:customStyle="1" w:styleId="Nowy3">
    <w:name w:val="Nowy 3"/>
    <w:basedOn w:val="Nagwek3"/>
    <w:link w:val="Nowy3Znak"/>
    <w:autoRedefine/>
    <w:qFormat/>
    <w:rsid w:val="003B0559"/>
    <w:pPr>
      <w:keepNext w:val="0"/>
      <w:keepLines w:val="0"/>
      <w:widowControl w:val="0"/>
      <w:numPr>
        <w:ilvl w:val="1"/>
        <w:numId w:val="2"/>
      </w:numPr>
      <w:autoSpaceDE w:val="0"/>
      <w:autoSpaceDN w:val="0"/>
      <w:spacing w:before="0"/>
      <w:ind w:left="993" w:hanging="633"/>
    </w:pPr>
    <w:rPr>
      <w:rFonts w:ascii="Calibri" w:eastAsia="Times New Roman" w:hAnsi="Calibri" w:cs="Times New Roman"/>
      <w:b w:val="0"/>
      <w:bCs w:val="0"/>
      <w:color w:val="auto"/>
      <w:lang w:val="x-none" w:eastAsia="x-none"/>
    </w:rPr>
  </w:style>
  <w:style w:type="character" w:customStyle="1" w:styleId="Nowy3Znak">
    <w:name w:val="Nowy 3 Znak"/>
    <w:link w:val="Nowy3"/>
    <w:rsid w:val="003B0559"/>
    <w:rPr>
      <w:rFonts w:ascii="Calibri" w:eastAsia="Times New Roman" w:hAnsi="Calibri" w:cs="Times New Roman"/>
      <w:sz w:val="24"/>
      <w:szCs w:val="24"/>
      <w:lang w:val="x-none" w:eastAsia="x-none"/>
    </w:rPr>
  </w:style>
  <w:style w:type="paragraph" w:styleId="Tekstdymka">
    <w:name w:val="Balloon Text"/>
    <w:basedOn w:val="Normalny"/>
    <w:link w:val="TekstdymkaZnak"/>
    <w:uiPriority w:val="99"/>
    <w:semiHidden/>
    <w:unhideWhenUsed/>
    <w:rsid w:val="00A86CD6"/>
    <w:rPr>
      <w:rFonts w:ascii="Tahoma" w:hAnsi="Tahoma" w:cs="Tahoma"/>
      <w:sz w:val="16"/>
      <w:szCs w:val="16"/>
    </w:rPr>
  </w:style>
  <w:style w:type="character" w:customStyle="1" w:styleId="TekstdymkaZnak">
    <w:name w:val="Tekst dymka Znak"/>
    <w:basedOn w:val="Domylnaczcionkaakapitu"/>
    <w:link w:val="Tekstdymka"/>
    <w:uiPriority w:val="99"/>
    <w:semiHidden/>
    <w:rsid w:val="00A86CD6"/>
    <w:rPr>
      <w:rFonts w:ascii="Tahoma" w:eastAsia="Times New Roman" w:hAnsi="Tahoma" w:cs="Tahoma"/>
      <w:sz w:val="16"/>
      <w:szCs w:val="16"/>
      <w:lang w:eastAsia="pl-PL"/>
    </w:rPr>
  </w:style>
  <w:style w:type="paragraph" w:customStyle="1" w:styleId="NormalBold">
    <w:name w:val="NormalBold"/>
    <w:basedOn w:val="Normalny"/>
    <w:link w:val="NormalBoldChar"/>
    <w:rsid w:val="00024DA9"/>
    <w:pPr>
      <w:widowControl w:val="0"/>
      <w:jc w:val="left"/>
    </w:pPr>
    <w:rPr>
      <w:rFonts w:ascii="Times New Roman" w:hAnsi="Times New Roman"/>
      <w:b/>
      <w:szCs w:val="22"/>
      <w:lang w:eastAsia="en-GB"/>
    </w:rPr>
  </w:style>
  <w:style w:type="character" w:customStyle="1" w:styleId="NormalBoldChar">
    <w:name w:val="NormalBold Char"/>
    <w:link w:val="NormalBold"/>
    <w:locked/>
    <w:rsid w:val="00024DA9"/>
    <w:rPr>
      <w:rFonts w:ascii="Times New Roman" w:eastAsia="Times New Roman" w:hAnsi="Times New Roman" w:cs="Times New Roman"/>
      <w:b/>
      <w:sz w:val="24"/>
      <w:lang w:eastAsia="en-GB"/>
    </w:rPr>
  </w:style>
  <w:style w:type="character" w:customStyle="1" w:styleId="DeltaViewInsertion">
    <w:name w:val="DeltaView Insertion"/>
    <w:rsid w:val="00024DA9"/>
    <w:rPr>
      <w:b/>
      <w:i/>
      <w:spacing w:val="0"/>
    </w:rPr>
  </w:style>
  <w:style w:type="paragraph" w:customStyle="1" w:styleId="Text1">
    <w:name w:val="Text 1"/>
    <w:basedOn w:val="Normalny"/>
    <w:rsid w:val="00024DA9"/>
    <w:pPr>
      <w:spacing w:before="120" w:after="120"/>
      <w:ind w:left="850"/>
    </w:pPr>
    <w:rPr>
      <w:rFonts w:ascii="Times New Roman" w:eastAsia="Calibri" w:hAnsi="Times New Roman"/>
      <w:szCs w:val="22"/>
      <w:lang w:eastAsia="en-GB"/>
    </w:rPr>
  </w:style>
  <w:style w:type="paragraph" w:customStyle="1" w:styleId="NormalLeft">
    <w:name w:val="Normal Left"/>
    <w:basedOn w:val="Normalny"/>
    <w:rsid w:val="00024DA9"/>
    <w:pPr>
      <w:spacing w:before="120" w:after="120"/>
      <w:jc w:val="left"/>
    </w:pPr>
    <w:rPr>
      <w:rFonts w:ascii="Times New Roman" w:eastAsia="Calibri" w:hAnsi="Times New Roman"/>
      <w:szCs w:val="22"/>
      <w:lang w:eastAsia="en-GB"/>
    </w:rPr>
  </w:style>
  <w:style w:type="paragraph" w:customStyle="1" w:styleId="Tiret0">
    <w:name w:val="Tiret 0"/>
    <w:basedOn w:val="Normalny"/>
    <w:rsid w:val="00024DA9"/>
    <w:pPr>
      <w:numPr>
        <w:numId w:val="26"/>
      </w:numPr>
      <w:spacing w:before="120" w:after="120"/>
    </w:pPr>
    <w:rPr>
      <w:rFonts w:ascii="Times New Roman" w:eastAsia="Calibri" w:hAnsi="Times New Roman"/>
      <w:szCs w:val="22"/>
      <w:lang w:eastAsia="en-GB"/>
    </w:rPr>
  </w:style>
  <w:style w:type="paragraph" w:customStyle="1" w:styleId="Tiret1">
    <w:name w:val="Tiret 1"/>
    <w:basedOn w:val="Normalny"/>
    <w:rsid w:val="00024DA9"/>
    <w:pPr>
      <w:numPr>
        <w:numId w:val="27"/>
      </w:numPr>
      <w:spacing w:before="120" w:after="120"/>
    </w:pPr>
    <w:rPr>
      <w:rFonts w:ascii="Times New Roman" w:eastAsia="Calibri" w:hAnsi="Times New Roman"/>
      <w:szCs w:val="22"/>
      <w:lang w:eastAsia="en-GB"/>
    </w:rPr>
  </w:style>
  <w:style w:type="paragraph" w:customStyle="1" w:styleId="NumPar1">
    <w:name w:val="NumPar 1"/>
    <w:basedOn w:val="Normalny"/>
    <w:next w:val="Text1"/>
    <w:rsid w:val="00024DA9"/>
    <w:pPr>
      <w:numPr>
        <w:numId w:val="28"/>
      </w:numPr>
      <w:spacing w:before="120" w:after="120"/>
    </w:pPr>
    <w:rPr>
      <w:rFonts w:ascii="Times New Roman" w:eastAsia="Calibri" w:hAnsi="Times New Roman"/>
      <w:szCs w:val="22"/>
      <w:lang w:eastAsia="en-GB"/>
    </w:rPr>
  </w:style>
  <w:style w:type="paragraph" w:customStyle="1" w:styleId="NumPar2">
    <w:name w:val="NumPar 2"/>
    <w:basedOn w:val="Normalny"/>
    <w:next w:val="Text1"/>
    <w:rsid w:val="00024DA9"/>
    <w:pPr>
      <w:numPr>
        <w:ilvl w:val="1"/>
        <w:numId w:val="28"/>
      </w:numPr>
      <w:spacing w:before="120" w:after="120"/>
    </w:pPr>
    <w:rPr>
      <w:rFonts w:ascii="Times New Roman" w:eastAsia="Calibri" w:hAnsi="Times New Roman"/>
      <w:szCs w:val="22"/>
      <w:lang w:eastAsia="en-GB"/>
    </w:rPr>
  </w:style>
  <w:style w:type="paragraph" w:customStyle="1" w:styleId="NumPar3">
    <w:name w:val="NumPar 3"/>
    <w:basedOn w:val="Normalny"/>
    <w:next w:val="Text1"/>
    <w:rsid w:val="00024DA9"/>
    <w:pPr>
      <w:numPr>
        <w:ilvl w:val="2"/>
        <w:numId w:val="28"/>
      </w:numPr>
      <w:spacing w:before="120" w:after="120"/>
    </w:pPr>
    <w:rPr>
      <w:rFonts w:ascii="Times New Roman" w:eastAsia="Calibri" w:hAnsi="Times New Roman"/>
      <w:szCs w:val="22"/>
      <w:lang w:eastAsia="en-GB"/>
    </w:rPr>
  </w:style>
  <w:style w:type="paragraph" w:customStyle="1" w:styleId="NumPar4">
    <w:name w:val="NumPar 4"/>
    <w:basedOn w:val="Normalny"/>
    <w:next w:val="Text1"/>
    <w:rsid w:val="00024DA9"/>
    <w:pPr>
      <w:numPr>
        <w:ilvl w:val="3"/>
        <w:numId w:val="28"/>
      </w:numPr>
      <w:spacing w:before="120" w:after="120"/>
    </w:pPr>
    <w:rPr>
      <w:rFonts w:ascii="Times New Roman" w:eastAsia="Calibri" w:hAnsi="Times New Roman"/>
      <w:szCs w:val="22"/>
      <w:lang w:eastAsia="en-GB"/>
    </w:rPr>
  </w:style>
  <w:style w:type="paragraph" w:customStyle="1" w:styleId="ChapterTitle">
    <w:name w:val="ChapterTitle"/>
    <w:basedOn w:val="Normalny"/>
    <w:next w:val="Normalny"/>
    <w:rsid w:val="00024DA9"/>
    <w:pPr>
      <w:keepNext/>
      <w:spacing w:before="120" w:after="360"/>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024DA9"/>
    <w:pPr>
      <w:keepNext/>
      <w:spacing w:before="120" w:after="360"/>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024DA9"/>
    <w:pPr>
      <w:spacing w:before="120" w:after="120"/>
      <w:jc w:val="center"/>
    </w:pPr>
    <w:rPr>
      <w:rFonts w:ascii="Times New Roman" w:eastAsia="Calibri" w:hAnsi="Times New Roman"/>
      <w:b/>
      <w:szCs w:val="22"/>
      <w:u w:val="single"/>
      <w:lang w:eastAsia="en-GB"/>
    </w:rPr>
  </w:style>
  <w:style w:type="paragraph" w:styleId="Tekstpodstawowywcity2">
    <w:name w:val="Body Text Indent 2"/>
    <w:basedOn w:val="Normalny"/>
    <w:link w:val="Tekstpodstawowywcity2Znak"/>
    <w:uiPriority w:val="99"/>
    <w:semiHidden/>
    <w:unhideWhenUsed/>
    <w:rsid w:val="00CD7C1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D7C1B"/>
    <w:rPr>
      <w:rFonts w:ascii="Calibri" w:eastAsia="Times New Roman" w:hAnsi="Calibri" w:cs="Times New Roman"/>
      <w:sz w:val="24"/>
      <w:szCs w:val="24"/>
      <w:lang w:eastAsia="pl-PL"/>
    </w:rPr>
  </w:style>
  <w:style w:type="paragraph" w:styleId="Nagwek">
    <w:name w:val="header"/>
    <w:basedOn w:val="Normalny"/>
    <w:link w:val="NagwekZnak"/>
    <w:rsid w:val="00CD7C1B"/>
    <w:pPr>
      <w:tabs>
        <w:tab w:val="center" w:pos="4536"/>
        <w:tab w:val="right" w:pos="9072"/>
      </w:tabs>
      <w:jc w:val="left"/>
    </w:pPr>
    <w:rPr>
      <w:rFonts w:ascii="Times New Roman" w:hAnsi="Times New Roman"/>
    </w:rPr>
  </w:style>
  <w:style w:type="character" w:customStyle="1" w:styleId="NagwekZnak">
    <w:name w:val="Nagłówek Znak"/>
    <w:basedOn w:val="Domylnaczcionkaakapitu"/>
    <w:link w:val="Nagwek"/>
    <w:rsid w:val="00CD7C1B"/>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735F7"/>
    <w:rPr>
      <w:sz w:val="16"/>
      <w:szCs w:val="16"/>
    </w:rPr>
  </w:style>
  <w:style w:type="paragraph" w:styleId="Tekstkomentarza">
    <w:name w:val="annotation text"/>
    <w:basedOn w:val="Normalny"/>
    <w:link w:val="TekstkomentarzaZnak"/>
    <w:uiPriority w:val="99"/>
    <w:semiHidden/>
    <w:unhideWhenUsed/>
    <w:rsid w:val="00E735F7"/>
    <w:rPr>
      <w:sz w:val="20"/>
      <w:szCs w:val="20"/>
    </w:rPr>
  </w:style>
  <w:style w:type="character" w:customStyle="1" w:styleId="TekstkomentarzaZnak">
    <w:name w:val="Tekst komentarza Znak"/>
    <w:basedOn w:val="Domylnaczcionkaakapitu"/>
    <w:link w:val="Tekstkomentarza"/>
    <w:uiPriority w:val="99"/>
    <w:semiHidden/>
    <w:rsid w:val="00E735F7"/>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735F7"/>
    <w:rPr>
      <w:b/>
      <w:bCs/>
    </w:rPr>
  </w:style>
  <w:style w:type="character" w:customStyle="1" w:styleId="TematkomentarzaZnak">
    <w:name w:val="Temat komentarza Znak"/>
    <w:basedOn w:val="TekstkomentarzaZnak"/>
    <w:link w:val="Tematkomentarza"/>
    <w:uiPriority w:val="99"/>
    <w:semiHidden/>
    <w:rsid w:val="00E735F7"/>
    <w:rPr>
      <w:rFonts w:ascii="Calibri" w:eastAsia="Times New Roman" w:hAnsi="Calibri"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4FBD"/>
    <w:pPr>
      <w:spacing w:after="0" w:line="240" w:lineRule="auto"/>
      <w:jc w:val="both"/>
    </w:pPr>
    <w:rPr>
      <w:rFonts w:ascii="Calibri" w:eastAsia="Times New Roman" w:hAnsi="Calibri" w:cs="Times New Roman"/>
      <w:sz w:val="24"/>
      <w:szCs w:val="24"/>
      <w:lang w:eastAsia="pl-PL"/>
    </w:rPr>
  </w:style>
  <w:style w:type="paragraph" w:styleId="Nagwek1">
    <w:name w:val="heading 1"/>
    <w:basedOn w:val="Normalny"/>
    <w:next w:val="Normalny"/>
    <w:link w:val="Nagwek1Znak"/>
    <w:qFormat/>
    <w:rsid w:val="002506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06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25060D"/>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E4FBD"/>
    <w:pPr>
      <w:tabs>
        <w:tab w:val="center" w:pos="4536"/>
        <w:tab w:val="right" w:pos="9072"/>
      </w:tabs>
    </w:pPr>
  </w:style>
  <w:style w:type="character" w:customStyle="1" w:styleId="StopkaZnak">
    <w:name w:val="Stopka Znak"/>
    <w:basedOn w:val="Domylnaczcionkaakapitu"/>
    <w:link w:val="Stopka"/>
    <w:uiPriority w:val="99"/>
    <w:rsid w:val="006E4FBD"/>
    <w:rPr>
      <w:rFonts w:ascii="Calibri" w:eastAsia="Times New Roman" w:hAnsi="Calibri" w:cs="Times New Roman"/>
      <w:sz w:val="24"/>
      <w:szCs w:val="24"/>
      <w:lang w:eastAsia="pl-PL"/>
    </w:rPr>
  </w:style>
  <w:style w:type="paragraph" w:styleId="Tekstpodstawowy">
    <w:name w:val="Body Text"/>
    <w:aliases w:val="przed 6 pkt"/>
    <w:basedOn w:val="Normalny"/>
    <w:link w:val="TekstpodstawowyZnak"/>
    <w:rsid w:val="006E4FBD"/>
    <w:rPr>
      <w:rFonts w:ascii="Arial" w:hAnsi="Arial" w:cs="Arial"/>
      <w:b/>
      <w:bCs/>
      <w:i/>
      <w:iCs/>
    </w:rPr>
  </w:style>
  <w:style w:type="character" w:customStyle="1" w:styleId="TekstpodstawowyZnak">
    <w:name w:val="Tekst podstawowy Znak"/>
    <w:aliases w:val="przed 6 pkt Znak"/>
    <w:basedOn w:val="Domylnaczcionkaakapitu"/>
    <w:link w:val="Tekstpodstawowy"/>
    <w:rsid w:val="006E4FBD"/>
    <w:rPr>
      <w:rFonts w:ascii="Arial" w:eastAsia="Times New Roman" w:hAnsi="Arial" w:cs="Arial"/>
      <w:b/>
      <w:bCs/>
      <w:i/>
      <w:iCs/>
      <w:sz w:val="24"/>
      <w:szCs w:val="24"/>
      <w:lang w:eastAsia="pl-PL"/>
    </w:rPr>
  </w:style>
  <w:style w:type="paragraph" w:styleId="Akapitzlist">
    <w:name w:val="List Paragraph"/>
    <w:basedOn w:val="Normalny"/>
    <w:uiPriority w:val="34"/>
    <w:qFormat/>
    <w:rsid w:val="00140456"/>
    <w:pPr>
      <w:ind w:left="720"/>
      <w:contextualSpacing/>
    </w:pPr>
  </w:style>
  <w:style w:type="character" w:styleId="Hipercze">
    <w:name w:val="Hyperlink"/>
    <w:basedOn w:val="Domylnaczcionkaakapitu"/>
    <w:uiPriority w:val="99"/>
    <w:unhideWhenUsed/>
    <w:rsid w:val="00DE5CE3"/>
    <w:rPr>
      <w:color w:val="0000FF" w:themeColor="hyperlink"/>
      <w:u w:val="single"/>
    </w:rPr>
  </w:style>
  <w:style w:type="paragraph" w:styleId="Tekstpodstawowywcity">
    <w:name w:val="Body Text Indent"/>
    <w:basedOn w:val="Normalny"/>
    <w:link w:val="TekstpodstawowywcityZnak"/>
    <w:uiPriority w:val="99"/>
    <w:semiHidden/>
    <w:unhideWhenUsed/>
    <w:rsid w:val="00A73A20"/>
    <w:pPr>
      <w:spacing w:after="120"/>
      <w:ind w:left="283"/>
    </w:pPr>
  </w:style>
  <w:style w:type="character" w:customStyle="1" w:styleId="TekstpodstawowywcityZnak">
    <w:name w:val="Tekst podstawowy wcięty Znak"/>
    <w:basedOn w:val="Domylnaczcionkaakapitu"/>
    <w:link w:val="Tekstpodstawowywcity"/>
    <w:uiPriority w:val="99"/>
    <w:semiHidden/>
    <w:rsid w:val="00A73A20"/>
    <w:rPr>
      <w:rFonts w:ascii="Calibri" w:eastAsia="Times New Roman" w:hAnsi="Calibri" w:cs="Times New Roman"/>
      <w:sz w:val="24"/>
      <w:szCs w:val="24"/>
      <w:lang w:eastAsia="pl-PL"/>
    </w:rPr>
  </w:style>
  <w:style w:type="paragraph" w:customStyle="1" w:styleId="Standard">
    <w:name w:val="Standard"/>
    <w:rsid w:val="00A73A2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0B20CE"/>
    <w:rPr>
      <w:sz w:val="20"/>
      <w:szCs w:val="20"/>
    </w:rPr>
  </w:style>
  <w:style w:type="character" w:customStyle="1" w:styleId="TekstprzypisukocowegoZnak">
    <w:name w:val="Tekst przypisu końcowego Znak"/>
    <w:basedOn w:val="Domylnaczcionkaakapitu"/>
    <w:link w:val="Tekstprzypisukocowego"/>
    <w:uiPriority w:val="99"/>
    <w:semiHidden/>
    <w:rsid w:val="000B20CE"/>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0B20CE"/>
    <w:rPr>
      <w:vertAlign w:val="superscript"/>
    </w:rPr>
  </w:style>
  <w:style w:type="paragraph" w:styleId="Tekstprzypisudolnego">
    <w:name w:val="footnote text"/>
    <w:basedOn w:val="Normalny"/>
    <w:link w:val="TekstprzypisudolnegoZnak"/>
    <w:uiPriority w:val="99"/>
    <w:semiHidden/>
    <w:unhideWhenUsed/>
    <w:rsid w:val="0025060D"/>
    <w:rPr>
      <w:sz w:val="20"/>
      <w:szCs w:val="20"/>
    </w:rPr>
  </w:style>
  <w:style w:type="character" w:customStyle="1" w:styleId="TekstprzypisudolnegoZnak">
    <w:name w:val="Tekst przypisu dolnego Znak"/>
    <w:basedOn w:val="Domylnaczcionkaakapitu"/>
    <w:link w:val="Tekstprzypisudolnego"/>
    <w:uiPriority w:val="99"/>
    <w:semiHidden/>
    <w:rsid w:val="0025060D"/>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25060D"/>
    <w:rPr>
      <w:vertAlign w:val="superscript"/>
    </w:rPr>
  </w:style>
  <w:style w:type="character" w:customStyle="1" w:styleId="Nagwek1Znak">
    <w:name w:val="Nagłówek 1 Znak"/>
    <w:basedOn w:val="Domylnaczcionkaakapitu"/>
    <w:link w:val="Nagwek1"/>
    <w:uiPriority w:val="9"/>
    <w:rsid w:val="0025060D"/>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25060D"/>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25060D"/>
    <w:rPr>
      <w:rFonts w:asciiTheme="majorHAnsi" w:eastAsiaTheme="majorEastAsia" w:hAnsiTheme="majorHAnsi" w:cstheme="majorBidi"/>
      <w:b/>
      <w:bCs/>
      <w:color w:val="4F81BD" w:themeColor="accent1"/>
      <w:sz w:val="24"/>
      <w:szCs w:val="24"/>
      <w:lang w:eastAsia="pl-PL"/>
    </w:rPr>
  </w:style>
  <w:style w:type="paragraph" w:customStyle="1" w:styleId="Nowy3">
    <w:name w:val="Nowy 3"/>
    <w:basedOn w:val="Nagwek3"/>
    <w:link w:val="Nowy3Znak"/>
    <w:autoRedefine/>
    <w:qFormat/>
    <w:rsid w:val="003B0559"/>
    <w:pPr>
      <w:keepNext w:val="0"/>
      <w:keepLines w:val="0"/>
      <w:widowControl w:val="0"/>
      <w:numPr>
        <w:ilvl w:val="1"/>
        <w:numId w:val="2"/>
      </w:numPr>
      <w:autoSpaceDE w:val="0"/>
      <w:autoSpaceDN w:val="0"/>
      <w:spacing w:before="0"/>
      <w:ind w:left="993" w:hanging="633"/>
    </w:pPr>
    <w:rPr>
      <w:rFonts w:ascii="Calibri" w:eastAsia="Times New Roman" w:hAnsi="Calibri" w:cs="Times New Roman"/>
      <w:b w:val="0"/>
      <w:bCs w:val="0"/>
      <w:color w:val="auto"/>
      <w:lang w:val="x-none" w:eastAsia="x-none"/>
    </w:rPr>
  </w:style>
  <w:style w:type="character" w:customStyle="1" w:styleId="Nowy3Znak">
    <w:name w:val="Nowy 3 Znak"/>
    <w:link w:val="Nowy3"/>
    <w:rsid w:val="003B0559"/>
    <w:rPr>
      <w:rFonts w:ascii="Calibri" w:eastAsia="Times New Roman" w:hAnsi="Calibri" w:cs="Times New Roman"/>
      <w:sz w:val="24"/>
      <w:szCs w:val="24"/>
      <w:lang w:val="x-none" w:eastAsia="x-none"/>
    </w:rPr>
  </w:style>
  <w:style w:type="paragraph" w:styleId="Tekstdymka">
    <w:name w:val="Balloon Text"/>
    <w:basedOn w:val="Normalny"/>
    <w:link w:val="TekstdymkaZnak"/>
    <w:uiPriority w:val="99"/>
    <w:semiHidden/>
    <w:unhideWhenUsed/>
    <w:rsid w:val="00A86CD6"/>
    <w:rPr>
      <w:rFonts w:ascii="Tahoma" w:hAnsi="Tahoma" w:cs="Tahoma"/>
      <w:sz w:val="16"/>
      <w:szCs w:val="16"/>
    </w:rPr>
  </w:style>
  <w:style w:type="character" w:customStyle="1" w:styleId="TekstdymkaZnak">
    <w:name w:val="Tekst dymka Znak"/>
    <w:basedOn w:val="Domylnaczcionkaakapitu"/>
    <w:link w:val="Tekstdymka"/>
    <w:uiPriority w:val="99"/>
    <w:semiHidden/>
    <w:rsid w:val="00A86CD6"/>
    <w:rPr>
      <w:rFonts w:ascii="Tahoma" w:eastAsia="Times New Roman" w:hAnsi="Tahoma" w:cs="Tahoma"/>
      <w:sz w:val="16"/>
      <w:szCs w:val="16"/>
      <w:lang w:eastAsia="pl-PL"/>
    </w:rPr>
  </w:style>
  <w:style w:type="paragraph" w:customStyle="1" w:styleId="NormalBold">
    <w:name w:val="NormalBold"/>
    <w:basedOn w:val="Normalny"/>
    <w:link w:val="NormalBoldChar"/>
    <w:rsid w:val="00024DA9"/>
    <w:pPr>
      <w:widowControl w:val="0"/>
      <w:jc w:val="left"/>
    </w:pPr>
    <w:rPr>
      <w:rFonts w:ascii="Times New Roman" w:hAnsi="Times New Roman"/>
      <w:b/>
      <w:szCs w:val="22"/>
      <w:lang w:eastAsia="en-GB"/>
    </w:rPr>
  </w:style>
  <w:style w:type="character" w:customStyle="1" w:styleId="NormalBoldChar">
    <w:name w:val="NormalBold Char"/>
    <w:link w:val="NormalBold"/>
    <w:locked/>
    <w:rsid w:val="00024DA9"/>
    <w:rPr>
      <w:rFonts w:ascii="Times New Roman" w:eastAsia="Times New Roman" w:hAnsi="Times New Roman" w:cs="Times New Roman"/>
      <w:b/>
      <w:sz w:val="24"/>
      <w:lang w:eastAsia="en-GB"/>
    </w:rPr>
  </w:style>
  <w:style w:type="character" w:customStyle="1" w:styleId="DeltaViewInsertion">
    <w:name w:val="DeltaView Insertion"/>
    <w:rsid w:val="00024DA9"/>
    <w:rPr>
      <w:b/>
      <w:i/>
      <w:spacing w:val="0"/>
    </w:rPr>
  </w:style>
  <w:style w:type="paragraph" w:customStyle="1" w:styleId="Text1">
    <w:name w:val="Text 1"/>
    <w:basedOn w:val="Normalny"/>
    <w:rsid w:val="00024DA9"/>
    <w:pPr>
      <w:spacing w:before="120" w:after="120"/>
      <w:ind w:left="850"/>
    </w:pPr>
    <w:rPr>
      <w:rFonts w:ascii="Times New Roman" w:eastAsia="Calibri" w:hAnsi="Times New Roman"/>
      <w:szCs w:val="22"/>
      <w:lang w:eastAsia="en-GB"/>
    </w:rPr>
  </w:style>
  <w:style w:type="paragraph" w:customStyle="1" w:styleId="NormalLeft">
    <w:name w:val="Normal Left"/>
    <w:basedOn w:val="Normalny"/>
    <w:rsid w:val="00024DA9"/>
    <w:pPr>
      <w:spacing w:before="120" w:after="120"/>
      <w:jc w:val="left"/>
    </w:pPr>
    <w:rPr>
      <w:rFonts w:ascii="Times New Roman" w:eastAsia="Calibri" w:hAnsi="Times New Roman"/>
      <w:szCs w:val="22"/>
      <w:lang w:eastAsia="en-GB"/>
    </w:rPr>
  </w:style>
  <w:style w:type="paragraph" w:customStyle="1" w:styleId="Tiret0">
    <w:name w:val="Tiret 0"/>
    <w:basedOn w:val="Normalny"/>
    <w:rsid w:val="00024DA9"/>
    <w:pPr>
      <w:numPr>
        <w:numId w:val="26"/>
      </w:numPr>
      <w:spacing w:before="120" w:after="120"/>
    </w:pPr>
    <w:rPr>
      <w:rFonts w:ascii="Times New Roman" w:eastAsia="Calibri" w:hAnsi="Times New Roman"/>
      <w:szCs w:val="22"/>
      <w:lang w:eastAsia="en-GB"/>
    </w:rPr>
  </w:style>
  <w:style w:type="paragraph" w:customStyle="1" w:styleId="Tiret1">
    <w:name w:val="Tiret 1"/>
    <w:basedOn w:val="Normalny"/>
    <w:rsid w:val="00024DA9"/>
    <w:pPr>
      <w:numPr>
        <w:numId w:val="27"/>
      </w:numPr>
      <w:spacing w:before="120" w:after="120"/>
    </w:pPr>
    <w:rPr>
      <w:rFonts w:ascii="Times New Roman" w:eastAsia="Calibri" w:hAnsi="Times New Roman"/>
      <w:szCs w:val="22"/>
      <w:lang w:eastAsia="en-GB"/>
    </w:rPr>
  </w:style>
  <w:style w:type="paragraph" w:customStyle="1" w:styleId="NumPar1">
    <w:name w:val="NumPar 1"/>
    <w:basedOn w:val="Normalny"/>
    <w:next w:val="Text1"/>
    <w:rsid w:val="00024DA9"/>
    <w:pPr>
      <w:numPr>
        <w:numId w:val="28"/>
      </w:numPr>
      <w:spacing w:before="120" w:after="120"/>
    </w:pPr>
    <w:rPr>
      <w:rFonts w:ascii="Times New Roman" w:eastAsia="Calibri" w:hAnsi="Times New Roman"/>
      <w:szCs w:val="22"/>
      <w:lang w:eastAsia="en-GB"/>
    </w:rPr>
  </w:style>
  <w:style w:type="paragraph" w:customStyle="1" w:styleId="NumPar2">
    <w:name w:val="NumPar 2"/>
    <w:basedOn w:val="Normalny"/>
    <w:next w:val="Text1"/>
    <w:rsid w:val="00024DA9"/>
    <w:pPr>
      <w:numPr>
        <w:ilvl w:val="1"/>
        <w:numId w:val="28"/>
      </w:numPr>
      <w:spacing w:before="120" w:after="120"/>
    </w:pPr>
    <w:rPr>
      <w:rFonts w:ascii="Times New Roman" w:eastAsia="Calibri" w:hAnsi="Times New Roman"/>
      <w:szCs w:val="22"/>
      <w:lang w:eastAsia="en-GB"/>
    </w:rPr>
  </w:style>
  <w:style w:type="paragraph" w:customStyle="1" w:styleId="NumPar3">
    <w:name w:val="NumPar 3"/>
    <w:basedOn w:val="Normalny"/>
    <w:next w:val="Text1"/>
    <w:rsid w:val="00024DA9"/>
    <w:pPr>
      <w:numPr>
        <w:ilvl w:val="2"/>
        <w:numId w:val="28"/>
      </w:numPr>
      <w:spacing w:before="120" w:after="120"/>
    </w:pPr>
    <w:rPr>
      <w:rFonts w:ascii="Times New Roman" w:eastAsia="Calibri" w:hAnsi="Times New Roman"/>
      <w:szCs w:val="22"/>
      <w:lang w:eastAsia="en-GB"/>
    </w:rPr>
  </w:style>
  <w:style w:type="paragraph" w:customStyle="1" w:styleId="NumPar4">
    <w:name w:val="NumPar 4"/>
    <w:basedOn w:val="Normalny"/>
    <w:next w:val="Text1"/>
    <w:rsid w:val="00024DA9"/>
    <w:pPr>
      <w:numPr>
        <w:ilvl w:val="3"/>
        <w:numId w:val="28"/>
      </w:numPr>
      <w:spacing w:before="120" w:after="120"/>
    </w:pPr>
    <w:rPr>
      <w:rFonts w:ascii="Times New Roman" w:eastAsia="Calibri" w:hAnsi="Times New Roman"/>
      <w:szCs w:val="22"/>
      <w:lang w:eastAsia="en-GB"/>
    </w:rPr>
  </w:style>
  <w:style w:type="paragraph" w:customStyle="1" w:styleId="ChapterTitle">
    <w:name w:val="ChapterTitle"/>
    <w:basedOn w:val="Normalny"/>
    <w:next w:val="Normalny"/>
    <w:rsid w:val="00024DA9"/>
    <w:pPr>
      <w:keepNext/>
      <w:spacing w:before="120" w:after="360"/>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024DA9"/>
    <w:pPr>
      <w:keepNext/>
      <w:spacing w:before="120" w:after="360"/>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024DA9"/>
    <w:pPr>
      <w:spacing w:before="120" w:after="120"/>
      <w:jc w:val="center"/>
    </w:pPr>
    <w:rPr>
      <w:rFonts w:ascii="Times New Roman" w:eastAsia="Calibri" w:hAnsi="Times New Roman"/>
      <w:b/>
      <w:szCs w:val="22"/>
      <w:u w:val="single"/>
      <w:lang w:eastAsia="en-GB"/>
    </w:rPr>
  </w:style>
  <w:style w:type="paragraph" w:styleId="Tekstpodstawowywcity2">
    <w:name w:val="Body Text Indent 2"/>
    <w:basedOn w:val="Normalny"/>
    <w:link w:val="Tekstpodstawowywcity2Znak"/>
    <w:uiPriority w:val="99"/>
    <w:semiHidden/>
    <w:unhideWhenUsed/>
    <w:rsid w:val="00CD7C1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D7C1B"/>
    <w:rPr>
      <w:rFonts w:ascii="Calibri" w:eastAsia="Times New Roman" w:hAnsi="Calibri" w:cs="Times New Roman"/>
      <w:sz w:val="24"/>
      <w:szCs w:val="24"/>
      <w:lang w:eastAsia="pl-PL"/>
    </w:rPr>
  </w:style>
  <w:style w:type="paragraph" w:styleId="Nagwek">
    <w:name w:val="header"/>
    <w:basedOn w:val="Normalny"/>
    <w:link w:val="NagwekZnak"/>
    <w:rsid w:val="00CD7C1B"/>
    <w:pPr>
      <w:tabs>
        <w:tab w:val="center" w:pos="4536"/>
        <w:tab w:val="right" w:pos="9072"/>
      </w:tabs>
      <w:jc w:val="left"/>
    </w:pPr>
    <w:rPr>
      <w:rFonts w:ascii="Times New Roman" w:hAnsi="Times New Roman"/>
    </w:rPr>
  </w:style>
  <w:style w:type="character" w:customStyle="1" w:styleId="NagwekZnak">
    <w:name w:val="Nagłówek Znak"/>
    <w:basedOn w:val="Domylnaczcionkaakapitu"/>
    <w:link w:val="Nagwek"/>
    <w:rsid w:val="00CD7C1B"/>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735F7"/>
    <w:rPr>
      <w:sz w:val="16"/>
      <w:szCs w:val="16"/>
    </w:rPr>
  </w:style>
  <w:style w:type="paragraph" w:styleId="Tekstkomentarza">
    <w:name w:val="annotation text"/>
    <w:basedOn w:val="Normalny"/>
    <w:link w:val="TekstkomentarzaZnak"/>
    <w:uiPriority w:val="99"/>
    <w:semiHidden/>
    <w:unhideWhenUsed/>
    <w:rsid w:val="00E735F7"/>
    <w:rPr>
      <w:sz w:val="20"/>
      <w:szCs w:val="20"/>
    </w:rPr>
  </w:style>
  <w:style w:type="character" w:customStyle="1" w:styleId="TekstkomentarzaZnak">
    <w:name w:val="Tekst komentarza Znak"/>
    <w:basedOn w:val="Domylnaczcionkaakapitu"/>
    <w:link w:val="Tekstkomentarza"/>
    <w:uiPriority w:val="99"/>
    <w:semiHidden/>
    <w:rsid w:val="00E735F7"/>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735F7"/>
    <w:rPr>
      <w:b/>
      <w:bCs/>
    </w:rPr>
  </w:style>
  <w:style w:type="character" w:customStyle="1" w:styleId="TematkomentarzaZnak">
    <w:name w:val="Temat komentarza Znak"/>
    <w:basedOn w:val="TekstkomentarzaZnak"/>
    <w:link w:val="Tematkomentarza"/>
    <w:uiPriority w:val="99"/>
    <w:semiHidden/>
    <w:rsid w:val="00E735F7"/>
    <w:rPr>
      <w:rFonts w:ascii="Calibri" w:eastAsia="Times New Roman" w:hAnsi="Calibri"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42237">
      <w:bodyDiv w:val="1"/>
      <w:marLeft w:val="0"/>
      <w:marRight w:val="0"/>
      <w:marTop w:val="0"/>
      <w:marBottom w:val="0"/>
      <w:divBdr>
        <w:top w:val="none" w:sz="0" w:space="0" w:color="auto"/>
        <w:left w:val="none" w:sz="0" w:space="0" w:color="auto"/>
        <w:bottom w:val="none" w:sz="0" w:space="0" w:color="auto"/>
        <w:right w:val="none" w:sz="0" w:space="0" w:color="auto"/>
      </w:divBdr>
    </w:div>
    <w:div w:id="1341354193">
      <w:bodyDiv w:val="1"/>
      <w:marLeft w:val="0"/>
      <w:marRight w:val="0"/>
      <w:marTop w:val="0"/>
      <w:marBottom w:val="0"/>
      <w:divBdr>
        <w:top w:val="none" w:sz="0" w:space="0" w:color="auto"/>
        <w:left w:val="none" w:sz="0" w:space="0" w:color="auto"/>
        <w:bottom w:val="none" w:sz="0" w:space="0" w:color="auto"/>
        <w:right w:val="none" w:sz="0" w:space="0" w:color="auto"/>
      </w:divBdr>
    </w:div>
    <w:div w:id="180554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D2499-A09B-4FDF-846C-A04F352F6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981</Words>
  <Characters>5887</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Daria Pietrzak</cp:lastModifiedBy>
  <cp:revision>24</cp:revision>
  <cp:lastPrinted>2018-12-11T10:06:00Z</cp:lastPrinted>
  <dcterms:created xsi:type="dcterms:W3CDTF">2018-09-18T06:42:00Z</dcterms:created>
  <dcterms:modified xsi:type="dcterms:W3CDTF">2019-03-13T08:20:00Z</dcterms:modified>
</cp:coreProperties>
</file>