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418AF" w14:textId="083904E0" w:rsidR="00742488" w:rsidRPr="00515C0B" w:rsidRDefault="00742488" w:rsidP="00742488">
      <w:pPr>
        <w:jc w:val="right"/>
        <w:rPr>
          <w:rFonts w:cs="Tahoma"/>
          <w:i/>
          <w:iCs/>
          <w:color w:val="000000"/>
          <w:szCs w:val="24"/>
        </w:rPr>
      </w:pPr>
      <w:r>
        <w:rPr>
          <w:rFonts w:cs="Tahoma"/>
          <w:i/>
          <w:iCs/>
          <w:color w:val="000000"/>
          <w:szCs w:val="24"/>
        </w:rPr>
        <w:t xml:space="preserve">Załącznik nr 1 </w:t>
      </w:r>
      <w:r w:rsidR="00461EA5">
        <w:rPr>
          <w:i/>
          <w:color w:val="000000"/>
          <w:sz w:val="22"/>
          <w:szCs w:val="22"/>
          <w:lang w:eastAsia="pl-PL"/>
        </w:rPr>
        <w:t>do Zapytania ofertowego</w:t>
      </w:r>
    </w:p>
    <w:p w14:paraId="4F03EBC8" w14:textId="77777777" w:rsidR="00742488" w:rsidRDefault="00742488" w:rsidP="00742488">
      <w:pPr>
        <w:jc w:val="center"/>
      </w:pPr>
      <w:r>
        <w:rPr>
          <w:rFonts w:cs="Tahoma"/>
          <w:b/>
          <w:bCs/>
          <w:i/>
          <w:iCs/>
          <w:szCs w:val="24"/>
        </w:rPr>
        <w:t>Oferta z dnia ......................</w:t>
      </w:r>
    </w:p>
    <w:tbl>
      <w:tblPr>
        <w:tblW w:w="9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7"/>
        <w:gridCol w:w="4111"/>
      </w:tblGrid>
      <w:tr w:rsidR="00742488" w14:paraId="5101522A" w14:textId="77777777" w:rsidTr="008B2542">
        <w:trPr>
          <w:trHeight w:val="1802"/>
          <w:tblHeader/>
        </w:trPr>
        <w:tc>
          <w:tcPr>
            <w:tcW w:w="5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793B4F" w14:textId="77777777" w:rsidR="00742488" w:rsidRDefault="00742488" w:rsidP="00F1402C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</w:rPr>
              <w:t xml:space="preserve">OD :   </w:t>
            </w:r>
            <w:r w:rsidRPr="00515C0B">
              <w:rPr>
                <w:rFonts w:cs="Tahoma"/>
                <w:b w:val="0"/>
                <w:bCs w:val="0"/>
                <w:iCs w:val="0"/>
                <w:sz w:val="20"/>
              </w:rPr>
              <w:t>Wykonawca [firma, siedziba]</w:t>
            </w:r>
          </w:p>
          <w:p w14:paraId="19E535DF" w14:textId="77777777" w:rsidR="00742488" w:rsidRDefault="00742488" w:rsidP="00F1402C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</w:rPr>
            </w:pPr>
          </w:p>
          <w:p w14:paraId="09505C45" w14:textId="77777777" w:rsidR="00742488" w:rsidRPr="00515C0B" w:rsidRDefault="00742488" w:rsidP="00F1402C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i w:val="0"/>
                <w:sz w:val="22"/>
                <w:szCs w:val="22"/>
              </w:rPr>
            </w:pPr>
          </w:p>
          <w:p w14:paraId="6AF075A4" w14:textId="77777777" w:rsidR="00742488" w:rsidRPr="00515C0B" w:rsidRDefault="00742488" w:rsidP="00F1402C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i w:val="0"/>
                <w:sz w:val="22"/>
                <w:szCs w:val="22"/>
              </w:rPr>
            </w:pPr>
            <w:r w:rsidRPr="00515C0B">
              <w:rPr>
                <w:rFonts w:cs="Tahoma"/>
                <w:b w:val="0"/>
                <w:bCs w:val="0"/>
                <w:i w:val="0"/>
                <w:sz w:val="22"/>
                <w:szCs w:val="22"/>
              </w:rPr>
              <w:t>Tel. ……………………, tel. kom. ………………….</w:t>
            </w:r>
          </w:p>
          <w:p w14:paraId="25DE05B9" w14:textId="77777777" w:rsidR="00742488" w:rsidRPr="00515C0B" w:rsidRDefault="00742488" w:rsidP="00F1402C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i w:val="0"/>
                <w:sz w:val="22"/>
                <w:szCs w:val="22"/>
              </w:rPr>
            </w:pPr>
            <w:r w:rsidRPr="00515C0B">
              <w:rPr>
                <w:rFonts w:cs="Tahoma"/>
                <w:b w:val="0"/>
                <w:bCs w:val="0"/>
                <w:i w:val="0"/>
                <w:sz w:val="22"/>
                <w:szCs w:val="22"/>
              </w:rPr>
              <w:t>faks ………………..... e-mail ………………………</w:t>
            </w:r>
          </w:p>
          <w:p w14:paraId="518E4879" w14:textId="77777777" w:rsidR="00742488" w:rsidRPr="00515C0B" w:rsidRDefault="00742488" w:rsidP="00F1402C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i w:val="0"/>
                <w:sz w:val="22"/>
                <w:szCs w:val="22"/>
              </w:rPr>
            </w:pPr>
            <w:r w:rsidRPr="00515C0B">
              <w:rPr>
                <w:rFonts w:cs="Tahoma"/>
                <w:b w:val="0"/>
                <w:bCs w:val="0"/>
                <w:i w:val="0"/>
                <w:sz w:val="22"/>
                <w:szCs w:val="22"/>
              </w:rPr>
              <w:t>Dotyczy Wykonawców będących osobami fizycznymi:</w:t>
            </w:r>
          </w:p>
          <w:p w14:paraId="5A7F219F" w14:textId="77777777" w:rsidR="00742488" w:rsidRPr="00515C0B" w:rsidRDefault="00742488" w:rsidP="00F1402C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i w:val="0"/>
                <w:sz w:val="22"/>
                <w:szCs w:val="22"/>
              </w:rPr>
            </w:pPr>
            <w:r w:rsidRPr="00515C0B">
              <w:rPr>
                <w:rFonts w:cs="Tahoma"/>
                <w:b w:val="0"/>
                <w:bCs w:val="0"/>
                <w:i w:val="0"/>
                <w:sz w:val="22"/>
                <w:szCs w:val="22"/>
              </w:rPr>
              <w:t>Adres zamieszkania: ……………………………………</w:t>
            </w:r>
          </w:p>
          <w:p w14:paraId="5A39BE88" w14:textId="77777777" w:rsidR="00742488" w:rsidRDefault="00742488" w:rsidP="00F1402C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i w:val="0"/>
                <w:iCs w:val="0"/>
              </w:rPr>
            </w:pPr>
            <w:r w:rsidRPr="00515C0B">
              <w:rPr>
                <w:rFonts w:cs="Tahoma"/>
                <w:b w:val="0"/>
                <w:bCs w:val="0"/>
                <w:i w:val="0"/>
                <w:sz w:val="22"/>
                <w:szCs w:val="22"/>
              </w:rPr>
              <w:t>PESEL: …………………………………..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4F4537" w14:textId="77777777" w:rsidR="00742488" w:rsidRPr="00515C0B" w:rsidRDefault="00742488" w:rsidP="00F1402C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sz w:val="20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</w:rPr>
              <w:t xml:space="preserve">DO </w:t>
            </w:r>
            <w:r w:rsidRPr="00515C0B">
              <w:rPr>
                <w:rFonts w:cs="Tahoma"/>
                <w:b w:val="0"/>
                <w:bCs w:val="0"/>
                <w:i w:val="0"/>
                <w:iCs w:val="0"/>
                <w:sz w:val="20"/>
              </w:rPr>
              <w:t xml:space="preserve">:        </w:t>
            </w:r>
            <w:r w:rsidRPr="00515C0B">
              <w:rPr>
                <w:rFonts w:cs="Tahoma"/>
                <w:b w:val="0"/>
                <w:bCs w:val="0"/>
                <w:sz w:val="20"/>
              </w:rPr>
              <w:t>Zamawiający</w:t>
            </w:r>
          </w:p>
          <w:p w14:paraId="201F38B5" w14:textId="77777777" w:rsidR="00742488" w:rsidRDefault="00742488" w:rsidP="00F1402C">
            <w:pPr>
              <w:pStyle w:val="Nagwektabeli"/>
              <w:jc w:val="both"/>
              <w:rPr>
                <w:rFonts w:cs="Tahoma"/>
                <w:b w:val="0"/>
                <w:bCs w:val="0"/>
                <w:sz w:val="16"/>
                <w:szCs w:val="16"/>
              </w:rPr>
            </w:pPr>
          </w:p>
          <w:p w14:paraId="68CF369E" w14:textId="77777777" w:rsidR="00742488" w:rsidRDefault="00742488" w:rsidP="008B2542">
            <w:pPr>
              <w:pStyle w:val="Nagwektabeli"/>
              <w:rPr>
                <w:rFonts w:cs="Tahoma"/>
                <w:b w:val="0"/>
                <w:bCs w:val="0"/>
                <w:sz w:val="16"/>
                <w:szCs w:val="16"/>
              </w:rPr>
            </w:pPr>
          </w:p>
          <w:p w14:paraId="706F3472" w14:textId="77777777" w:rsidR="00742488" w:rsidRDefault="00742488" w:rsidP="008B2542">
            <w:pPr>
              <w:pStyle w:val="Nagwektabeli"/>
              <w:rPr>
                <w:rFonts w:cs="Tahoma"/>
                <w:i w:val="0"/>
                <w:iCs w:val="0"/>
              </w:rPr>
            </w:pPr>
            <w:r>
              <w:rPr>
                <w:rFonts w:cs="Tahoma"/>
                <w:i w:val="0"/>
                <w:iCs w:val="0"/>
              </w:rPr>
              <w:t>Stacja Pogotowia Ratunkowego</w:t>
            </w:r>
          </w:p>
          <w:p w14:paraId="753BEC93" w14:textId="77777777" w:rsidR="00742488" w:rsidRDefault="00742488" w:rsidP="008B2542">
            <w:pPr>
              <w:pStyle w:val="Nagwektabeli"/>
              <w:rPr>
                <w:rFonts w:cs="Tahoma"/>
                <w:i w:val="0"/>
                <w:iCs w:val="0"/>
              </w:rPr>
            </w:pPr>
            <w:r>
              <w:rPr>
                <w:rFonts w:cs="Tahoma"/>
                <w:i w:val="0"/>
                <w:iCs w:val="0"/>
              </w:rPr>
              <w:t>Samodzielny Publiczny</w:t>
            </w:r>
          </w:p>
          <w:p w14:paraId="16EFCAA7" w14:textId="77777777" w:rsidR="00742488" w:rsidRDefault="00742488" w:rsidP="008B2542">
            <w:pPr>
              <w:pStyle w:val="Nagwektabeli"/>
              <w:rPr>
                <w:rFonts w:cs="Tahoma"/>
                <w:i w:val="0"/>
                <w:iCs w:val="0"/>
              </w:rPr>
            </w:pPr>
            <w:r>
              <w:rPr>
                <w:rFonts w:cs="Tahoma"/>
                <w:i w:val="0"/>
                <w:iCs w:val="0"/>
              </w:rPr>
              <w:t>Zakład Opieki Zdrowotnej</w:t>
            </w:r>
          </w:p>
          <w:p w14:paraId="31B755DE" w14:textId="6165ED5A" w:rsidR="008B2542" w:rsidRDefault="00742488" w:rsidP="008B2542">
            <w:pPr>
              <w:pStyle w:val="Nagwektabeli"/>
              <w:rPr>
                <w:rFonts w:cs="Tahoma"/>
                <w:i w:val="0"/>
                <w:iCs w:val="0"/>
              </w:rPr>
            </w:pPr>
            <w:r>
              <w:rPr>
                <w:rFonts w:cs="Tahoma"/>
                <w:i w:val="0"/>
                <w:iCs w:val="0"/>
              </w:rPr>
              <w:t>21-500 Biała Podlaska,</w:t>
            </w:r>
          </w:p>
          <w:p w14:paraId="083E16E7" w14:textId="6097918A" w:rsidR="00742488" w:rsidRDefault="00742488" w:rsidP="008B2542">
            <w:pPr>
              <w:pStyle w:val="Nagwektabeli"/>
            </w:pPr>
            <w:r>
              <w:rPr>
                <w:rFonts w:cs="Tahoma"/>
                <w:i w:val="0"/>
                <w:iCs w:val="0"/>
              </w:rPr>
              <w:t>ul. Warszawska 20</w:t>
            </w:r>
          </w:p>
        </w:tc>
      </w:tr>
    </w:tbl>
    <w:p w14:paraId="4AEBBA5B" w14:textId="77777777" w:rsidR="00D92C55" w:rsidRDefault="00D92C55" w:rsidP="00742488">
      <w:pPr>
        <w:jc w:val="both"/>
        <w:rPr>
          <w:rFonts w:cs="Tahoma"/>
          <w:color w:val="000000" w:themeColor="text1"/>
          <w:sz w:val="22"/>
          <w:szCs w:val="22"/>
        </w:rPr>
      </w:pPr>
    </w:p>
    <w:p w14:paraId="0D01C222" w14:textId="6CA458AA" w:rsidR="00742488" w:rsidRPr="00F473F6" w:rsidRDefault="00742488" w:rsidP="00742488">
      <w:pPr>
        <w:pStyle w:val="Akapitzlist"/>
        <w:numPr>
          <w:ilvl w:val="0"/>
          <w:numId w:val="12"/>
        </w:numPr>
        <w:jc w:val="both"/>
        <w:rPr>
          <w:rFonts w:cs="Tahoma"/>
          <w:b/>
          <w:bCs/>
          <w:iCs/>
          <w:color w:val="000000" w:themeColor="text1"/>
          <w:sz w:val="16"/>
          <w:szCs w:val="16"/>
        </w:rPr>
      </w:pPr>
      <w:r w:rsidRPr="00D92C55">
        <w:rPr>
          <w:rFonts w:cs="Tahoma"/>
          <w:color w:val="000000" w:themeColor="text1"/>
          <w:sz w:val="22"/>
          <w:szCs w:val="22"/>
        </w:rPr>
        <w:t>Odpowiadając na zaproszenie do złożenia oferty w sprawie zamówienia publicznego (nr NZP</w:t>
      </w:r>
      <w:r w:rsidR="00724214">
        <w:rPr>
          <w:rFonts w:cs="Tahoma"/>
          <w:color w:val="000000" w:themeColor="text1"/>
          <w:sz w:val="22"/>
          <w:szCs w:val="22"/>
        </w:rPr>
        <w:t>.757</w:t>
      </w:r>
      <w:r w:rsidRPr="00D92C55">
        <w:rPr>
          <w:rFonts w:cs="Tahoma"/>
          <w:color w:val="000000" w:themeColor="text1"/>
          <w:sz w:val="22"/>
          <w:szCs w:val="22"/>
        </w:rPr>
        <w:t>/202</w:t>
      </w:r>
      <w:r w:rsidR="00932F87" w:rsidRPr="00D92C55">
        <w:rPr>
          <w:rFonts w:cs="Tahoma"/>
          <w:color w:val="000000" w:themeColor="text1"/>
          <w:sz w:val="22"/>
          <w:szCs w:val="22"/>
        </w:rPr>
        <w:t>2</w:t>
      </w:r>
      <w:r w:rsidRPr="00D92C55">
        <w:rPr>
          <w:rFonts w:cs="Tahoma"/>
          <w:color w:val="000000" w:themeColor="text1"/>
          <w:sz w:val="22"/>
          <w:szCs w:val="22"/>
        </w:rPr>
        <w:t xml:space="preserve">), którego </w:t>
      </w:r>
      <w:r w:rsidRPr="00D92C55">
        <w:rPr>
          <w:rFonts w:cs="Tahoma"/>
          <w:sz w:val="22"/>
          <w:szCs w:val="22"/>
        </w:rPr>
        <w:t>przedmiotem jest</w:t>
      </w:r>
      <w:r w:rsidR="00932F87" w:rsidRPr="00D92C55">
        <w:rPr>
          <w:rFonts w:cs="Tahoma"/>
          <w:b/>
          <w:color w:val="000000"/>
          <w:sz w:val="22"/>
          <w:szCs w:val="22"/>
        </w:rPr>
        <w:t xml:space="preserve"> </w:t>
      </w:r>
      <w:r w:rsidR="00F473F6" w:rsidRPr="00983FE9">
        <w:rPr>
          <w:rFonts w:cs="Tahoma"/>
          <w:b/>
          <w:color w:val="000000" w:themeColor="text1"/>
          <w:sz w:val="22"/>
          <w:szCs w:val="22"/>
        </w:rPr>
        <w:t xml:space="preserve">sprzedaż i dostawę 1 szt. </w:t>
      </w:r>
      <w:r w:rsidR="00F473F6" w:rsidRPr="00983FE9">
        <w:rPr>
          <w:b/>
          <w:bCs/>
          <w:color w:val="000000" w:themeColor="text1"/>
          <w:sz w:val="22"/>
          <w:szCs w:val="22"/>
          <w:lang w:eastAsia="en-US"/>
        </w:rPr>
        <w:t xml:space="preserve">urządzenia - </w:t>
      </w:r>
      <w:r w:rsidR="00F473F6" w:rsidRPr="00983FE9">
        <w:rPr>
          <w:rFonts w:cs="Tahoma"/>
          <w:b/>
          <w:color w:val="000000" w:themeColor="text1"/>
          <w:sz w:val="22"/>
          <w:szCs w:val="22"/>
        </w:rPr>
        <w:t xml:space="preserve">stacji do automatycznej </w:t>
      </w:r>
      <w:r w:rsidR="00F473F6">
        <w:rPr>
          <w:rFonts w:cs="Tahoma"/>
          <w:b/>
          <w:color w:val="000000"/>
          <w:sz w:val="22"/>
          <w:szCs w:val="22"/>
        </w:rPr>
        <w:t>obsługi klimatyzacji samochodowej</w:t>
      </w:r>
      <w:r w:rsidR="00F473F6" w:rsidRPr="009803C0">
        <w:rPr>
          <w:rFonts w:cs="Tahoma"/>
          <w:color w:val="000000" w:themeColor="text1"/>
          <w:sz w:val="22"/>
          <w:szCs w:val="22"/>
        </w:rPr>
        <w:t xml:space="preserve"> </w:t>
      </w:r>
      <w:r w:rsidRPr="009803C0">
        <w:rPr>
          <w:rFonts w:cs="Tahoma"/>
          <w:color w:val="000000" w:themeColor="text1"/>
          <w:sz w:val="22"/>
          <w:szCs w:val="22"/>
        </w:rPr>
        <w:t>na potrzeby Stacji Pogotowia Ratunkowego Samodzielnego Publicznego Zakładu Opieki Zdrowotnej w Białej Podlaskiej, oferuję wykonanie zamówienia w tym zakresie</w:t>
      </w:r>
      <w:r w:rsidR="00D92C55" w:rsidRPr="009803C0">
        <w:rPr>
          <w:rFonts w:cs="Tahoma"/>
          <w:color w:val="000000" w:themeColor="text1"/>
          <w:sz w:val="22"/>
          <w:szCs w:val="22"/>
        </w:rPr>
        <w:t xml:space="preserve"> zgodnie z opisem przedmiotu zamówienia i warunkami określonymi w zapytaniu</w:t>
      </w:r>
      <w:r w:rsidR="00CA4589" w:rsidRPr="009803C0">
        <w:rPr>
          <w:rFonts w:cs="Tahoma"/>
          <w:color w:val="000000" w:themeColor="text1"/>
          <w:sz w:val="22"/>
          <w:szCs w:val="22"/>
        </w:rPr>
        <w:t xml:space="preserve"> ofertowym</w:t>
      </w:r>
      <w:r w:rsidR="00D92C55" w:rsidRPr="009803C0">
        <w:rPr>
          <w:rFonts w:cs="Tahoma"/>
          <w:color w:val="000000" w:themeColor="text1"/>
          <w:sz w:val="22"/>
          <w:szCs w:val="22"/>
        </w:rPr>
        <w:t>.</w:t>
      </w:r>
    </w:p>
    <w:p w14:paraId="203C1804" w14:textId="77777777" w:rsidR="00F473F6" w:rsidRPr="00F473F6" w:rsidRDefault="00F473F6" w:rsidP="00F473F6">
      <w:pPr>
        <w:pStyle w:val="Akapitzlist"/>
        <w:ind w:left="360"/>
        <w:jc w:val="both"/>
        <w:rPr>
          <w:rFonts w:cs="Tahoma"/>
          <w:b/>
          <w:bCs/>
          <w:iCs/>
          <w:color w:val="000000" w:themeColor="text1"/>
          <w:sz w:val="16"/>
          <w:szCs w:val="16"/>
        </w:rPr>
      </w:pPr>
    </w:p>
    <w:p w14:paraId="2161D2BF" w14:textId="07EDB732" w:rsidR="00461308" w:rsidRPr="009803C0" w:rsidRDefault="00461308" w:rsidP="009803C0">
      <w:pPr>
        <w:pStyle w:val="Akapitzlist"/>
        <w:numPr>
          <w:ilvl w:val="0"/>
          <w:numId w:val="12"/>
        </w:numPr>
        <w:rPr>
          <w:color w:val="000000" w:themeColor="text1"/>
          <w:sz w:val="22"/>
          <w:szCs w:val="22"/>
        </w:rPr>
      </w:pPr>
      <w:r w:rsidRPr="009803C0">
        <w:rPr>
          <w:color w:val="000000" w:themeColor="text1"/>
          <w:sz w:val="22"/>
          <w:szCs w:val="22"/>
        </w:rPr>
        <w:t xml:space="preserve">Oferuję wykonanie </w:t>
      </w:r>
      <w:r w:rsidR="00E77F1D" w:rsidRPr="009803C0">
        <w:rPr>
          <w:color w:val="000000" w:themeColor="text1"/>
          <w:sz w:val="22"/>
          <w:szCs w:val="22"/>
        </w:rPr>
        <w:t xml:space="preserve">całości </w:t>
      </w:r>
      <w:r w:rsidRPr="009803C0">
        <w:rPr>
          <w:color w:val="000000" w:themeColor="text1"/>
          <w:sz w:val="22"/>
          <w:szCs w:val="22"/>
        </w:rPr>
        <w:t>przedmiotu zamówienia:</w:t>
      </w:r>
    </w:p>
    <w:p w14:paraId="263E8FFF" w14:textId="3C721BA2" w:rsidR="008C3E39" w:rsidRDefault="00742488" w:rsidP="00F473F6">
      <w:pPr>
        <w:pStyle w:val="Akapitzlist"/>
        <w:ind w:left="360"/>
        <w:jc w:val="both"/>
        <w:rPr>
          <w:color w:val="000000" w:themeColor="text1"/>
          <w:sz w:val="22"/>
          <w:szCs w:val="22"/>
          <w:lang w:eastAsia="pl-PL"/>
        </w:rPr>
      </w:pPr>
      <w:r w:rsidRPr="009803C0">
        <w:rPr>
          <w:color w:val="000000" w:themeColor="text1"/>
          <w:sz w:val="22"/>
          <w:szCs w:val="22"/>
        </w:rPr>
        <w:t xml:space="preserve">za cenę brutto: ………………. zł (słownie: ………………………………………………………), </w:t>
      </w:r>
      <w:r w:rsidR="00454B63" w:rsidRPr="009803C0">
        <w:rPr>
          <w:color w:val="000000" w:themeColor="text1"/>
          <w:sz w:val="22"/>
          <w:szCs w:val="22"/>
        </w:rPr>
        <w:t xml:space="preserve">, </w:t>
      </w:r>
      <w:r w:rsidR="00454B63" w:rsidRPr="009803C0">
        <w:rPr>
          <w:color w:val="000000" w:themeColor="text1"/>
          <w:sz w:val="22"/>
          <w:szCs w:val="22"/>
          <w:lang w:eastAsia="pl-PL"/>
        </w:rPr>
        <w:t>w tym cena netto ……………… zł (słownie: …………………………………………… zł) oraz podatek VAT w kwocie ……..……….. (słownie: …………….………………...………zł).</w:t>
      </w:r>
    </w:p>
    <w:p w14:paraId="009AE8F4" w14:textId="77777777" w:rsidR="00F473F6" w:rsidRPr="00F473F6" w:rsidRDefault="00F473F6" w:rsidP="00F473F6">
      <w:pPr>
        <w:pStyle w:val="Akapitzlist"/>
        <w:ind w:left="360"/>
        <w:jc w:val="both"/>
        <w:rPr>
          <w:color w:val="000000" w:themeColor="text1"/>
          <w:sz w:val="22"/>
          <w:szCs w:val="22"/>
        </w:rPr>
      </w:pPr>
    </w:p>
    <w:p w14:paraId="5E7DCF15" w14:textId="51E7769C" w:rsidR="00E64D8E" w:rsidRDefault="008C3E39" w:rsidP="009803C0">
      <w:pPr>
        <w:pStyle w:val="Akapitzlist"/>
        <w:numPr>
          <w:ilvl w:val="0"/>
          <w:numId w:val="12"/>
        </w:numPr>
        <w:jc w:val="both"/>
        <w:rPr>
          <w:color w:val="000000" w:themeColor="text1"/>
          <w:sz w:val="22"/>
          <w:szCs w:val="22"/>
        </w:rPr>
      </w:pPr>
      <w:r w:rsidRPr="009803C0">
        <w:rPr>
          <w:color w:val="000000" w:themeColor="text1"/>
          <w:sz w:val="22"/>
          <w:szCs w:val="22"/>
        </w:rPr>
        <w:t>Oferowany termin realizacji zamówienia: …….…. dni od daty zawarcia umowy (</w:t>
      </w:r>
      <w:r w:rsidRPr="006D1D68">
        <w:rPr>
          <w:b/>
          <w:bCs/>
          <w:color w:val="000000" w:themeColor="text1"/>
          <w:sz w:val="22"/>
          <w:szCs w:val="22"/>
        </w:rPr>
        <w:t xml:space="preserve">max. </w:t>
      </w:r>
      <w:r w:rsidR="00F473F6" w:rsidRPr="006D1D68">
        <w:rPr>
          <w:b/>
          <w:bCs/>
          <w:color w:val="000000" w:themeColor="text1"/>
          <w:sz w:val="22"/>
          <w:szCs w:val="22"/>
        </w:rPr>
        <w:t>21</w:t>
      </w:r>
      <w:r w:rsidRPr="006D1D68">
        <w:rPr>
          <w:b/>
          <w:bCs/>
          <w:color w:val="000000" w:themeColor="text1"/>
          <w:sz w:val="22"/>
          <w:szCs w:val="22"/>
        </w:rPr>
        <w:t xml:space="preserve"> dni</w:t>
      </w:r>
      <w:r w:rsidRPr="009803C0">
        <w:rPr>
          <w:color w:val="000000" w:themeColor="text1"/>
          <w:sz w:val="22"/>
          <w:szCs w:val="22"/>
        </w:rPr>
        <w:t xml:space="preserve"> kalendarzowych)</w:t>
      </w:r>
    </w:p>
    <w:p w14:paraId="37BE31B0" w14:textId="77777777" w:rsidR="00F473F6" w:rsidRPr="00F473F6" w:rsidRDefault="00F473F6" w:rsidP="00F473F6">
      <w:pPr>
        <w:pStyle w:val="Akapitzlist"/>
        <w:ind w:left="360"/>
        <w:jc w:val="both"/>
        <w:rPr>
          <w:color w:val="000000" w:themeColor="text1"/>
          <w:sz w:val="22"/>
          <w:szCs w:val="22"/>
        </w:rPr>
      </w:pPr>
    </w:p>
    <w:p w14:paraId="029663C3" w14:textId="1DCAF02B" w:rsidR="00E64D8E" w:rsidRPr="009803C0" w:rsidRDefault="00E64D8E" w:rsidP="00742488">
      <w:pPr>
        <w:pStyle w:val="Akapitzlist"/>
        <w:numPr>
          <w:ilvl w:val="0"/>
          <w:numId w:val="12"/>
        </w:numPr>
        <w:jc w:val="both"/>
        <w:rPr>
          <w:color w:val="000000" w:themeColor="text1"/>
          <w:sz w:val="22"/>
          <w:szCs w:val="22"/>
        </w:rPr>
      </w:pPr>
      <w:r w:rsidRPr="009803C0">
        <w:rPr>
          <w:color w:val="000000" w:themeColor="text1"/>
          <w:sz w:val="22"/>
          <w:szCs w:val="22"/>
        </w:rPr>
        <w:t>Oferowany okres gwarancji na przedmiot zamówienia ………………..(</w:t>
      </w:r>
      <w:r w:rsidRPr="009803C0">
        <w:rPr>
          <w:b/>
          <w:bCs/>
          <w:color w:val="000000" w:themeColor="text1"/>
          <w:sz w:val="22"/>
          <w:szCs w:val="22"/>
        </w:rPr>
        <w:t>min.  24 miesiące</w:t>
      </w:r>
      <w:r w:rsidRPr="009803C0">
        <w:rPr>
          <w:color w:val="000000" w:themeColor="text1"/>
          <w:sz w:val="22"/>
          <w:szCs w:val="22"/>
        </w:rPr>
        <w:t>)</w:t>
      </w:r>
    </w:p>
    <w:p w14:paraId="2E3F55B1" w14:textId="77777777" w:rsidR="008C3E39" w:rsidRPr="009803C0" w:rsidRDefault="008C3E39" w:rsidP="00742488">
      <w:pPr>
        <w:jc w:val="both"/>
        <w:rPr>
          <w:color w:val="000000" w:themeColor="text1"/>
          <w:sz w:val="22"/>
          <w:szCs w:val="22"/>
        </w:rPr>
      </w:pPr>
    </w:p>
    <w:p w14:paraId="644E4D0C" w14:textId="2F8C239F" w:rsidR="00742488" w:rsidRPr="009803C0" w:rsidRDefault="00742488" w:rsidP="00742488">
      <w:pPr>
        <w:jc w:val="both"/>
        <w:rPr>
          <w:color w:val="000000" w:themeColor="text1"/>
          <w:sz w:val="22"/>
          <w:szCs w:val="22"/>
        </w:rPr>
      </w:pPr>
      <w:r w:rsidRPr="009803C0">
        <w:rPr>
          <w:color w:val="000000" w:themeColor="text1"/>
          <w:sz w:val="22"/>
          <w:szCs w:val="22"/>
        </w:rPr>
        <w:t xml:space="preserve">Oświadczam, że: </w:t>
      </w:r>
    </w:p>
    <w:p w14:paraId="2AEE9ED3" w14:textId="6B98C239" w:rsidR="00742488" w:rsidRPr="009803C0" w:rsidRDefault="00742488" w:rsidP="00742488">
      <w:pPr>
        <w:numPr>
          <w:ilvl w:val="0"/>
          <w:numId w:val="3"/>
        </w:numPr>
        <w:jc w:val="both"/>
        <w:rPr>
          <w:color w:val="000000" w:themeColor="text1"/>
          <w:sz w:val="16"/>
          <w:szCs w:val="16"/>
        </w:rPr>
      </w:pPr>
      <w:r w:rsidRPr="009803C0">
        <w:rPr>
          <w:color w:val="000000" w:themeColor="text1"/>
          <w:sz w:val="22"/>
          <w:szCs w:val="22"/>
        </w:rPr>
        <w:t xml:space="preserve">Zapoznałem się z </w:t>
      </w:r>
      <w:r w:rsidR="00E64D8E" w:rsidRPr="009803C0">
        <w:rPr>
          <w:color w:val="000000" w:themeColor="text1"/>
          <w:sz w:val="22"/>
          <w:szCs w:val="22"/>
        </w:rPr>
        <w:t xml:space="preserve">treścią Zapytania ofertowego i </w:t>
      </w:r>
      <w:r w:rsidRPr="009803C0">
        <w:rPr>
          <w:color w:val="000000" w:themeColor="text1"/>
          <w:sz w:val="22"/>
          <w:szCs w:val="22"/>
        </w:rPr>
        <w:t>opisem przedmiotu zamówienia i nie wnoszę do nie</w:t>
      </w:r>
      <w:r w:rsidR="00E64D8E" w:rsidRPr="009803C0">
        <w:rPr>
          <w:color w:val="000000" w:themeColor="text1"/>
          <w:sz w:val="22"/>
          <w:szCs w:val="22"/>
        </w:rPr>
        <w:t>ch</w:t>
      </w:r>
      <w:r w:rsidRPr="009803C0">
        <w:rPr>
          <w:color w:val="000000" w:themeColor="text1"/>
          <w:sz w:val="22"/>
          <w:szCs w:val="22"/>
        </w:rPr>
        <w:t xml:space="preserve"> zastrzeżeń.</w:t>
      </w:r>
    </w:p>
    <w:p w14:paraId="1F4FD9D9" w14:textId="77777777" w:rsidR="00742488" w:rsidRPr="009803C0" w:rsidRDefault="00742488" w:rsidP="00742488">
      <w:pPr>
        <w:numPr>
          <w:ilvl w:val="0"/>
          <w:numId w:val="3"/>
        </w:numPr>
        <w:jc w:val="both"/>
        <w:rPr>
          <w:color w:val="000000" w:themeColor="text1"/>
          <w:sz w:val="16"/>
          <w:szCs w:val="16"/>
        </w:rPr>
      </w:pPr>
      <w:r w:rsidRPr="009803C0">
        <w:rPr>
          <w:color w:val="000000" w:themeColor="text1"/>
          <w:sz w:val="22"/>
          <w:szCs w:val="22"/>
        </w:rPr>
        <w:t>Uważam się za związanego niniejszą ofertą przez okres 30 dni.</w:t>
      </w:r>
    </w:p>
    <w:p w14:paraId="0B11B2FC" w14:textId="4B25651B" w:rsidR="007A6768" w:rsidRPr="009803C0" w:rsidRDefault="00742488" w:rsidP="007A6768">
      <w:pPr>
        <w:numPr>
          <w:ilvl w:val="0"/>
          <w:numId w:val="3"/>
        </w:numPr>
        <w:jc w:val="both"/>
        <w:rPr>
          <w:color w:val="000000" w:themeColor="text1"/>
          <w:sz w:val="16"/>
          <w:szCs w:val="16"/>
        </w:rPr>
      </w:pPr>
      <w:r w:rsidRPr="009803C0">
        <w:rPr>
          <w:color w:val="000000" w:themeColor="text1"/>
          <w:sz w:val="22"/>
          <w:szCs w:val="22"/>
        </w:rPr>
        <w:t xml:space="preserve">Oferowany przedmiot zamówienia jest zgodny z obowiązującymi przepisami oraz spełnia wymagania określone przez Zamawiającego w  </w:t>
      </w:r>
      <w:r w:rsidR="007B0C62" w:rsidRPr="009803C0">
        <w:rPr>
          <w:color w:val="000000" w:themeColor="text1"/>
          <w:sz w:val="22"/>
          <w:szCs w:val="22"/>
        </w:rPr>
        <w:t xml:space="preserve">Zapytaniu ofertowym </w:t>
      </w:r>
      <w:r w:rsidRPr="009803C0">
        <w:rPr>
          <w:color w:val="000000" w:themeColor="text1"/>
          <w:sz w:val="22"/>
          <w:szCs w:val="22"/>
        </w:rPr>
        <w:t>oraz załączonych do niego dokumentach.</w:t>
      </w:r>
    </w:p>
    <w:p w14:paraId="6768C956" w14:textId="7D8DFCBA" w:rsidR="007A6768" w:rsidRPr="009803C0" w:rsidRDefault="00742488" w:rsidP="007A6768">
      <w:pPr>
        <w:numPr>
          <w:ilvl w:val="0"/>
          <w:numId w:val="3"/>
        </w:numPr>
        <w:jc w:val="both"/>
        <w:rPr>
          <w:color w:val="000000" w:themeColor="text1"/>
          <w:sz w:val="16"/>
          <w:szCs w:val="16"/>
        </w:rPr>
      </w:pPr>
      <w:r w:rsidRPr="009803C0">
        <w:rPr>
          <w:color w:val="000000" w:themeColor="text1"/>
          <w:sz w:val="22"/>
          <w:szCs w:val="22"/>
        </w:rPr>
        <w:t xml:space="preserve">Oświadczam, iż </w:t>
      </w:r>
      <w:r w:rsidR="007A6768" w:rsidRPr="009803C0">
        <w:rPr>
          <w:color w:val="000000" w:themeColor="text1"/>
          <w:sz w:val="22"/>
          <w:szCs w:val="22"/>
        </w:rPr>
        <w:t>oferowany przedmiot zamówienia</w:t>
      </w:r>
      <w:r w:rsidR="009803C0" w:rsidRPr="009803C0">
        <w:rPr>
          <w:color w:val="000000" w:themeColor="text1"/>
          <w:sz w:val="22"/>
          <w:szCs w:val="22"/>
        </w:rPr>
        <w:t>:</w:t>
      </w:r>
    </w:p>
    <w:p w14:paraId="3C478BC1" w14:textId="363697C2" w:rsidR="00493990" w:rsidRPr="009803C0" w:rsidRDefault="00493990" w:rsidP="00493990">
      <w:pPr>
        <w:widowControl/>
        <w:numPr>
          <w:ilvl w:val="0"/>
          <w:numId w:val="7"/>
        </w:numPr>
        <w:suppressAutoHyphens w:val="0"/>
        <w:jc w:val="both"/>
        <w:rPr>
          <w:color w:val="000000" w:themeColor="text1"/>
          <w:sz w:val="22"/>
          <w:szCs w:val="22"/>
          <w:lang w:eastAsia="pl-PL"/>
        </w:rPr>
      </w:pPr>
      <w:r w:rsidRPr="009803C0">
        <w:rPr>
          <w:color w:val="000000" w:themeColor="text1"/>
          <w:sz w:val="22"/>
          <w:szCs w:val="22"/>
          <w:lang w:eastAsia="pl-PL"/>
        </w:rPr>
        <w:t xml:space="preserve">spełnia wszystkie wymagania stawiane przedmiotowi zamówienia, co potwierdzam w tabeli dotyczącej wymaganych warunków techniczno-użytkowych przedmiotu zamówienia określonych w Załączniku nr </w:t>
      </w:r>
      <w:r w:rsidR="000E1E33" w:rsidRPr="009803C0">
        <w:rPr>
          <w:color w:val="000000" w:themeColor="text1"/>
          <w:sz w:val="22"/>
          <w:szCs w:val="22"/>
          <w:lang w:eastAsia="pl-PL"/>
        </w:rPr>
        <w:t>2</w:t>
      </w:r>
      <w:r w:rsidRPr="009803C0">
        <w:rPr>
          <w:color w:val="000000" w:themeColor="text1"/>
          <w:sz w:val="22"/>
          <w:szCs w:val="22"/>
          <w:lang w:eastAsia="pl-PL"/>
        </w:rPr>
        <w:t>,</w:t>
      </w:r>
    </w:p>
    <w:p w14:paraId="1FC940AF" w14:textId="57751F48" w:rsidR="00493990" w:rsidRPr="009803C0" w:rsidRDefault="00247AA6" w:rsidP="00493990">
      <w:pPr>
        <w:widowControl/>
        <w:numPr>
          <w:ilvl w:val="0"/>
          <w:numId w:val="7"/>
        </w:numPr>
        <w:suppressAutoHyphens w:val="0"/>
        <w:jc w:val="both"/>
        <w:rPr>
          <w:color w:val="000000" w:themeColor="text1"/>
          <w:sz w:val="22"/>
          <w:szCs w:val="22"/>
          <w:lang w:eastAsia="pl-PL"/>
        </w:rPr>
      </w:pPr>
      <w:r w:rsidRPr="009803C0">
        <w:rPr>
          <w:color w:val="000000" w:themeColor="text1"/>
          <w:sz w:val="22"/>
          <w:szCs w:val="22"/>
          <w:lang w:eastAsia="pl-PL"/>
        </w:rPr>
        <w:t>jest</w:t>
      </w:r>
      <w:r w:rsidR="00493990" w:rsidRPr="009803C0">
        <w:rPr>
          <w:color w:val="000000" w:themeColor="text1"/>
          <w:sz w:val="22"/>
          <w:szCs w:val="22"/>
          <w:lang w:eastAsia="pl-PL"/>
        </w:rPr>
        <w:t xml:space="preserve"> fabrycznie now</w:t>
      </w:r>
      <w:r w:rsidRPr="009803C0">
        <w:rPr>
          <w:color w:val="000000" w:themeColor="text1"/>
          <w:sz w:val="22"/>
          <w:szCs w:val="22"/>
          <w:lang w:eastAsia="pl-PL"/>
        </w:rPr>
        <w:t>y</w:t>
      </w:r>
      <w:r w:rsidR="00493990" w:rsidRPr="009803C0">
        <w:rPr>
          <w:color w:val="000000" w:themeColor="text1"/>
          <w:sz w:val="22"/>
          <w:szCs w:val="22"/>
          <w:lang w:eastAsia="pl-PL"/>
        </w:rPr>
        <w:t>, nieużywan</w:t>
      </w:r>
      <w:r w:rsidRPr="009803C0">
        <w:rPr>
          <w:color w:val="000000" w:themeColor="text1"/>
          <w:sz w:val="22"/>
          <w:szCs w:val="22"/>
          <w:lang w:eastAsia="pl-PL"/>
        </w:rPr>
        <w:t>y</w:t>
      </w:r>
      <w:r w:rsidR="00493990" w:rsidRPr="009803C0">
        <w:rPr>
          <w:color w:val="000000" w:themeColor="text1"/>
          <w:sz w:val="22"/>
          <w:szCs w:val="22"/>
          <w:lang w:eastAsia="pl-PL"/>
        </w:rPr>
        <w:t>, wyprodukowan</w:t>
      </w:r>
      <w:r w:rsidRPr="009803C0">
        <w:rPr>
          <w:color w:val="000000" w:themeColor="text1"/>
          <w:sz w:val="22"/>
          <w:szCs w:val="22"/>
          <w:lang w:eastAsia="pl-PL"/>
        </w:rPr>
        <w:t>y</w:t>
      </w:r>
      <w:r w:rsidR="00493990" w:rsidRPr="009803C0">
        <w:rPr>
          <w:color w:val="000000" w:themeColor="text1"/>
          <w:sz w:val="22"/>
          <w:szCs w:val="22"/>
          <w:lang w:eastAsia="pl-PL"/>
        </w:rPr>
        <w:t xml:space="preserve"> w 2022 roku, sprawn</w:t>
      </w:r>
      <w:r w:rsidRPr="009803C0">
        <w:rPr>
          <w:color w:val="000000" w:themeColor="text1"/>
          <w:sz w:val="22"/>
          <w:szCs w:val="22"/>
          <w:lang w:eastAsia="pl-PL"/>
        </w:rPr>
        <w:t>y</w:t>
      </w:r>
      <w:r w:rsidR="00493990" w:rsidRPr="009803C0">
        <w:rPr>
          <w:color w:val="000000" w:themeColor="text1"/>
          <w:sz w:val="22"/>
          <w:szCs w:val="22"/>
          <w:lang w:eastAsia="pl-PL"/>
        </w:rPr>
        <w:t>, kompletn</w:t>
      </w:r>
      <w:r w:rsidRPr="009803C0">
        <w:rPr>
          <w:color w:val="000000" w:themeColor="text1"/>
          <w:sz w:val="22"/>
          <w:szCs w:val="22"/>
          <w:lang w:eastAsia="pl-PL"/>
        </w:rPr>
        <w:t>y</w:t>
      </w:r>
      <w:r w:rsidR="00493990" w:rsidRPr="009803C0">
        <w:rPr>
          <w:color w:val="000000" w:themeColor="text1"/>
          <w:sz w:val="22"/>
          <w:szCs w:val="22"/>
          <w:lang w:eastAsia="pl-PL"/>
        </w:rPr>
        <w:t>, gotow</w:t>
      </w:r>
      <w:r w:rsidRPr="009803C0">
        <w:rPr>
          <w:color w:val="000000" w:themeColor="text1"/>
          <w:sz w:val="22"/>
          <w:szCs w:val="22"/>
          <w:lang w:eastAsia="pl-PL"/>
        </w:rPr>
        <w:t>y</w:t>
      </w:r>
      <w:r w:rsidR="00493990" w:rsidRPr="009803C0">
        <w:rPr>
          <w:color w:val="000000" w:themeColor="text1"/>
          <w:sz w:val="22"/>
          <w:szCs w:val="22"/>
          <w:lang w:eastAsia="pl-PL"/>
        </w:rPr>
        <w:t xml:space="preserve"> do eksploatacji (użytku) bez żadnych dodatkowych nakładów, bez wad fizycznych i prawnych</w:t>
      </w:r>
      <w:r w:rsidR="007A6768" w:rsidRPr="009803C0">
        <w:rPr>
          <w:color w:val="000000" w:themeColor="text1"/>
          <w:sz w:val="22"/>
          <w:szCs w:val="22"/>
          <w:lang w:eastAsia="pl-PL"/>
        </w:rPr>
        <w:t>.</w:t>
      </w:r>
    </w:p>
    <w:p w14:paraId="0B97BB1F" w14:textId="76F6B168" w:rsidR="007A6768" w:rsidRPr="009803C0" w:rsidRDefault="007A6768" w:rsidP="007A6768">
      <w:pPr>
        <w:pStyle w:val="Akapitzlist"/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9803C0">
        <w:rPr>
          <w:color w:val="000000" w:themeColor="text1"/>
          <w:sz w:val="22"/>
          <w:szCs w:val="22"/>
        </w:rPr>
        <w:t>Zobowiązuję się, że w dniu dostawy przedmiotu zamówienia spełnię wymagania: dołączę instrukcje obsługi w języku polskim oraz karty Gwarancyjne</w:t>
      </w:r>
      <w:r w:rsidR="002D69C2" w:rsidRPr="009803C0">
        <w:rPr>
          <w:color w:val="000000" w:themeColor="text1"/>
          <w:sz w:val="22"/>
          <w:szCs w:val="22"/>
        </w:rPr>
        <w:t xml:space="preserve">. Nadto </w:t>
      </w:r>
      <w:r w:rsidRPr="009803C0">
        <w:rPr>
          <w:color w:val="000000" w:themeColor="text1"/>
          <w:sz w:val="22"/>
          <w:szCs w:val="22"/>
        </w:rPr>
        <w:t>przeprowadzę szkolenie pracowników Zamawiającego w zakresie działania, obsługi i eksploatacji urządzenia, które nastąpi w dniu odbioru przedmiotu zamówienia lub w innym terminie uzgodnionym z Zamawiającym (nie później niż w ciągu 10 dni od dnia odbioru przedmiotu zamówienia).</w:t>
      </w:r>
    </w:p>
    <w:p w14:paraId="505A6E82" w14:textId="410C2FEF" w:rsidR="00742488" w:rsidRPr="009803C0" w:rsidRDefault="00742488" w:rsidP="00742488">
      <w:pPr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9803C0">
        <w:rPr>
          <w:color w:val="000000" w:themeColor="text1"/>
          <w:sz w:val="22"/>
          <w:szCs w:val="22"/>
        </w:rPr>
        <w:t>A</w:t>
      </w:r>
      <w:r w:rsidRPr="009803C0">
        <w:rPr>
          <w:rFonts w:cs="Tahoma"/>
          <w:color w:val="000000" w:themeColor="text1"/>
          <w:sz w:val="22"/>
          <w:szCs w:val="22"/>
        </w:rPr>
        <w:t>kceptuję warunki projektu umowy i zobowiązuję się do jej zawarcia w przypadku wyboru mojej oferty.</w:t>
      </w:r>
    </w:p>
    <w:p w14:paraId="384E5A34" w14:textId="77777777" w:rsidR="00742488" w:rsidRPr="009803C0" w:rsidRDefault="00742488" w:rsidP="00742488">
      <w:pPr>
        <w:numPr>
          <w:ilvl w:val="0"/>
          <w:numId w:val="3"/>
        </w:numPr>
        <w:jc w:val="both"/>
        <w:rPr>
          <w:rFonts w:cs="Tahoma"/>
          <w:color w:val="000000" w:themeColor="text1"/>
          <w:sz w:val="22"/>
          <w:szCs w:val="22"/>
        </w:rPr>
      </w:pPr>
      <w:r w:rsidRPr="009803C0">
        <w:rPr>
          <w:color w:val="000000" w:themeColor="text1"/>
          <w:sz w:val="22"/>
          <w:szCs w:val="22"/>
        </w:rPr>
        <w:t>Części zamówienia, które Wykonawca powierzy podwykonawcom (wskazać, o ile dotyczy)</w:t>
      </w:r>
      <w:r w:rsidRPr="009803C0">
        <w:rPr>
          <w:rFonts w:cs="Tahoma"/>
          <w:color w:val="000000" w:themeColor="text1"/>
          <w:sz w:val="22"/>
          <w:szCs w:val="22"/>
        </w:rPr>
        <w:t>.</w:t>
      </w:r>
    </w:p>
    <w:p w14:paraId="30E742BA" w14:textId="77777777" w:rsidR="00742488" w:rsidRPr="009803C0" w:rsidRDefault="00742488" w:rsidP="00742488">
      <w:pPr>
        <w:ind w:left="420"/>
        <w:jc w:val="both"/>
        <w:rPr>
          <w:color w:val="000000" w:themeColor="text1"/>
          <w:sz w:val="22"/>
          <w:szCs w:val="22"/>
        </w:rPr>
      </w:pPr>
      <w:r w:rsidRPr="009803C0">
        <w:rPr>
          <w:rFonts w:cs="Tahoma"/>
          <w:color w:val="000000" w:themeColor="text1"/>
          <w:sz w:val="22"/>
          <w:szCs w:val="22"/>
        </w:rPr>
        <w:t>………………………………………………………………………………………………….</w:t>
      </w:r>
    </w:p>
    <w:p w14:paraId="1B912BFE" w14:textId="6A88B52B" w:rsidR="004C380D" w:rsidRPr="00F473F6" w:rsidRDefault="004C380D" w:rsidP="004C380D">
      <w:pPr>
        <w:pStyle w:val="Akapitzlist"/>
        <w:numPr>
          <w:ilvl w:val="0"/>
          <w:numId w:val="3"/>
        </w:numPr>
        <w:jc w:val="both"/>
        <w:rPr>
          <w:color w:val="000000" w:themeColor="text1"/>
          <w:sz w:val="18"/>
          <w:szCs w:val="18"/>
        </w:rPr>
      </w:pPr>
      <w:r w:rsidRPr="00F473F6">
        <w:rPr>
          <w:color w:val="000000" w:themeColor="text1"/>
          <w:sz w:val="18"/>
          <w:szCs w:val="18"/>
        </w:rPr>
        <w:t>Wyrażam zgodę na przetwarzanie danych osobowych przekazanych w ofercie oraz w później składanych dokumentach, oświadczeniach i wyjaśnieniach dla potrzeb związanych z niniejszym postępowaniem o udzielenie zamówienia publicznego, zgodnie z RODO¹⁾ – w pełnym zakresie związanym z udzieleniem zamówienia publicznego i zawarciem w jego wyniku Umowy. Dane osobowe przekazuję dobrowolnie i oświadczam, że są zgodne z prawdą. Zapoznałem(-</w:t>
      </w:r>
      <w:proofErr w:type="spellStart"/>
      <w:r w:rsidRPr="00F473F6">
        <w:rPr>
          <w:color w:val="000000" w:themeColor="text1"/>
          <w:sz w:val="18"/>
          <w:szCs w:val="18"/>
        </w:rPr>
        <w:t>am</w:t>
      </w:r>
      <w:proofErr w:type="spellEnd"/>
      <w:r w:rsidRPr="00F473F6">
        <w:rPr>
          <w:color w:val="000000" w:themeColor="text1"/>
          <w:sz w:val="18"/>
          <w:szCs w:val="18"/>
        </w:rPr>
        <w:t>) się z treścią klauzuli informacyjnej, w tym z informacją o celu i sposobach przetwarzania danych osobowych oraz prawie dostępu do treści swoich danych i prawie ich poprawiania.</w:t>
      </w:r>
    </w:p>
    <w:p w14:paraId="32F79823" w14:textId="79E32F0E" w:rsidR="00742488" w:rsidRPr="00F473F6" w:rsidRDefault="00742488" w:rsidP="00742488">
      <w:pPr>
        <w:numPr>
          <w:ilvl w:val="0"/>
          <w:numId w:val="3"/>
        </w:numPr>
        <w:jc w:val="both"/>
        <w:rPr>
          <w:sz w:val="18"/>
          <w:szCs w:val="18"/>
        </w:rPr>
      </w:pPr>
      <w:r w:rsidRPr="00F473F6">
        <w:rPr>
          <w:color w:val="000000" w:themeColor="text1"/>
          <w:sz w:val="18"/>
          <w:szCs w:val="18"/>
        </w:rPr>
        <w:lastRenderedPageBreak/>
        <w:t>Wypełniłem obowiązki informacyjne przewidziane w art. 13 lub art</w:t>
      </w:r>
      <w:r w:rsidRPr="00F473F6">
        <w:rPr>
          <w:sz w:val="18"/>
          <w:szCs w:val="18"/>
        </w:rPr>
        <w:t>. 14 RODO¹⁾ wobec osób fizycznych, od których dane osobowe bezpośrednio lub pośrednio pozyskałem w celu ubiegania się o udzielenie zamówienia publicznego w niniejszym postępowaniu*.</w:t>
      </w:r>
    </w:p>
    <w:p w14:paraId="5F9443E4" w14:textId="77777777" w:rsidR="00742488" w:rsidRPr="009803C0" w:rsidRDefault="00742488" w:rsidP="00742488">
      <w:pPr>
        <w:ind w:left="360"/>
        <w:jc w:val="both"/>
        <w:rPr>
          <w:sz w:val="18"/>
          <w:szCs w:val="18"/>
        </w:rPr>
      </w:pPr>
      <w:r w:rsidRPr="009803C0">
        <w:rPr>
          <w:sz w:val="18"/>
          <w:szCs w:val="18"/>
        </w:rPr>
        <w:t>_____________________________</w:t>
      </w:r>
    </w:p>
    <w:p w14:paraId="7436BAD7" w14:textId="5DDAF6A0" w:rsidR="00742488" w:rsidRPr="00F473F6" w:rsidRDefault="00742488" w:rsidP="00493990">
      <w:pPr>
        <w:ind w:left="360"/>
        <w:jc w:val="both"/>
        <w:rPr>
          <w:sz w:val="18"/>
          <w:szCs w:val="18"/>
        </w:rPr>
      </w:pPr>
      <w:r w:rsidRPr="00F473F6">
        <w:rPr>
          <w:sz w:val="18"/>
          <w:szCs w:val="18"/>
        </w:rPr>
        <w:t>¹⁾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2AACC1A" w14:textId="77777777" w:rsidR="00742488" w:rsidRPr="00F473F6" w:rsidRDefault="00742488" w:rsidP="00742488">
      <w:pPr>
        <w:ind w:left="426" w:hanging="426"/>
        <w:jc w:val="both"/>
        <w:rPr>
          <w:sz w:val="18"/>
          <w:szCs w:val="18"/>
        </w:rPr>
      </w:pPr>
      <w:r w:rsidRPr="00F473F6">
        <w:rPr>
          <w:sz w:val="18"/>
          <w:szCs w:val="18"/>
        </w:rPr>
        <w:t xml:space="preserve">        *W przypadku, gdy wykonawca nie przekazuje danych osobowych innych niż bezpośrednio jego dotyczących lub zachodzi wyłączenie stosowania obowiązku informacyjnego, stosownie do art. 13 ust. 4 lub art. 14 ust. 5 RODO treści oświadczenia wykonawca nie składa (należy usunąć treść oświadczenia np. przez jego wykreślenie).</w:t>
      </w:r>
    </w:p>
    <w:p w14:paraId="1D650758" w14:textId="7C7C51EC" w:rsidR="00742488" w:rsidRDefault="00742488" w:rsidP="00742488">
      <w:pPr>
        <w:jc w:val="both"/>
        <w:rPr>
          <w:sz w:val="22"/>
          <w:szCs w:val="22"/>
        </w:rPr>
      </w:pPr>
    </w:p>
    <w:p w14:paraId="485FB32F" w14:textId="1A69F402" w:rsidR="00F473F6" w:rsidRDefault="00F473F6" w:rsidP="00742488">
      <w:pPr>
        <w:jc w:val="both"/>
        <w:rPr>
          <w:sz w:val="22"/>
          <w:szCs w:val="22"/>
        </w:rPr>
      </w:pPr>
    </w:p>
    <w:p w14:paraId="6DC2B3B6" w14:textId="77777777" w:rsidR="00F473F6" w:rsidRDefault="00F473F6" w:rsidP="00742488">
      <w:pPr>
        <w:jc w:val="both"/>
        <w:rPr>
          <w:sz w:val="22"/>
          <w:szCs w:val="22"/>
        </w:rPr>
      </w:pPr>
    </w:p>
    <w:p w14:paraId="47D78539" w14:textId="387A6114" w:rsidR="00742488" w:rsidRDefault="00742488" w:rsidP="00742488">
      <w:pPr>
        <w:jc w:val="right"/>
        <w:rPr>
          <w:rFonts w:cs="Tahoma"/>
          <w:i/>
          <w:iCs/>
          <w:szCs w:val="24"/>
        </w:rPr>
      </w:pPr>
      <w:r>
        <w:rPr>
          <w:rFonts w:cs="Tahoma"/>
          <w:szCs w:val="24"/>
        </w:rPr>
        <w:t xml:space="preserve">      ………………………                                                                                                                                                           </w:t>
      </w:r>
    </w:p>
    <w:p w14:paraId="321EB5C6" w14:textId="1E73CBFB" w:rsidR="00742488" w:rsidRPr="00515C0B" w:rsidRDefault="00742488" w:rsidP="00742488">
      <w:pPr>
        <w:jc w:val="both"/>
        <w:rPr>
          <w:sz w:val="18"/>
          <w:szCs w:val="18"/>
        </w:rPr>
      </w:pPr>
      <w:r>
        <w:rPr>
          <w:rFonts w:cs="Tahoma"/>
          <w:i/>
          <w:iCs/>
          <w:szCs w:val="24"/>
        </w:rPr>
        <w:t xml:space="preserve">                                                                                                                       </w:t>
      </w:r>
      <w:r w:rsidRPr="00515C0B">
        <w:rPr>
          <w:rFonts w:cs="Tahoma"/>
          <w:i/>
          <w:iCs/>
          <w:sz w:val="18"/>
          <w:szCs w:val="18"/>
        </w:rPr>
        <w:t xml:space="preserve"> podpis Wykonawcy</w:t>
      </w:r>
    </w:p>
    <w:p w14:paraId="5F302D24" w14:textId="77777777" w:rsidR="00742488" w:rsidRPr="00515C0B" w:rsidRDefault="00742488" w:rsidP="00742488">
      <w:pPr>
        <w:rPr>
          <w:sz w:val="16"/>
          <w:szCs w:val="16"/>
        </w:rPr>
      </w:pPr>
      <w:r w:rsidRPr="00515C0B">
        <w:rPr>
          <w:sz w:val="16"/>
          <w:szCs w:val="16"/>
        </w:rPr>
        <w:t>Załączniki:</w:t>
      </w:r>
    </w:p>
    <w:p w14:paraId="5640B177" w14:textId="77777777" w:rsidR="00742488" w:rsidRPr="00515C0B" w:rsidRDefault="00742488" w:rsidP="00742488">
      <w:pPr>
        <w:numPr>
          <w:ilvl w:val="0"/>
          <w:numId w:val="4"/>
        </w:numPr>
        <w:rPr>
          <w:sz w:val="16"/>
          <w:szCs w:val="16"/>
        </w:rPr>
      </w:pPr>
      <w:r w:rsidRPr="00515C0B">
        <w:rPr>
          <w:sz w:val="16"/>
          <w:szCs w:val="16"/>
        </w:rPr>
        <w:t xml:space="preserve">– Formularz asortymentowo-cenowy </w:t>
      </w:r>
    </w:p>
    <w:p w14:paraId="0AE517F2" w14:textId="04F93581" w:rsidR="00742488" w:rsidRDefault="00742488" w:rsidP="00742488">
      <w:pPr>
        <w:numPr>
          <w:ilvl w:val="0"/>
          <w:numId w:val="4"/>
        </w:numPr>
        <w:rPr>
          <w:sz w:val="16"/>
          <w:szCs w:val="16"/>
        </w:rPr>
      </w:pPr>
      <w:r w:rsidRPr="00515C0B">
        <w:rPr>
          <w:sz w:val="16"/>
          <w:szCs w:val="16"/>
        </w:rPr>
        <w:t>– Zestawienie wymaganych parametrów</w:t>
      </w:r>
    </w:p>
    <w:p w14:paraId="678649C9" w14:textId="1384A82C" w:rsidR="008B2542" w:rsidRPr="008B2542" w:rsidRDefault="008B2542" w:rsidP="008B2542">
      <w:pPr>
        <w:pStyle w:val="Akapitzlist"/>
        <w:numPr>
          <w:ilvl w:val="0"/>
          <w:numId w:val="4"/>
        </w:numPr>
        <w:autoSpaceDN w:val="0"/>
        <w:contextualSpacing w:val="0"/>
        <w:textAlignment w:val="baseline"/>
        <w:rPr>
          <w:i/>
          <w:iCs/>
          <w:color w:val="000000" w:themeColor="text1"/>
          <w:sz w:val="16"/>
          <w:szCs w:val="16"/>
        </w:rPr>
      </w:pPr>
      <w:r w:rsidRPr="00515C0B">
        <w:rPr>
          <w:sz w:val="16"/>
          <w:szCs w:val="16"/>
        </w:rPr>
        <w:t xml:space="preserve">– </w:t>
      </w:r>
      <w:r w:rsidRPr="008B2542">
        <w:rPr>
          <w:color w:val="000000" w:themeColor="text1"/>
          <w:sz w:val="16"/>
          <w:szCs w:val="16"/>
        </w:rPr>
        <w:t>Oświadczenie wykonawcy o braku podstaw wykluczenia</w:t>
      </w:r>
      <w:r w:rsidRPr="008B2542">
        <w:rPr>
          <w:i/>
          <w:iCs/>
          <w:color w:val="000000" w:themeColor="text1"/>
          <w:sz w:val="16"/>
          <w:szCs w:val="16"/>
        </w:rPr>
        <w:t xml:space="preserve"> </w:t>
      </w:r>
    </w:p>
    <w:p w14:paraId="6B80B725" w14:textId="56F364E7" w:rsidR="00410BCB" w:rsidRPr="00675B52" w:rsidRDefault="00742488" w:rsidP="008B2542">
      <w:pPr>
        <w:numPr>
          <w:ilvl w:val="0"/>
          <w:numId w:val="4"/>
        </w:numPr>
      </w:pPr>
      <w:r w:rsidRPr="008B2542">
        <w:rPr>
          <w:sz w:val="16"/>
          <w:szCs w:val="16"/>
        </w:rPr>
        <w:t>– pełnomocnictwo (jeżeli dotyczy)</w:t>
      </w:r>
    </w:p>
    <w:sectPr w:rsidR="00410BCB" w:rsidRPr="00675B52" w:rsidSect="0045182E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F707A6E"/>
    <w:name w:val="WW8Num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ahoma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ahoma" w:hint="default"/>
        <w:b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ahoma" w:hint="default"/>
        <w:b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ahoma" w:hint="default"/>
        <w:b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ahoma" w:hint="default"/>
        <w:b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ahoma" w:hint="default"/>
        <w:b/>
        <w:sz w:val="22"/>
        <w:szCs w:val="22"/>
      </w:rPr>
    </w:lvl>
  </w:abstractNum>
  <w:abstractNum w:abstractNumId="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ahoma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ahoma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cs="Tahoma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ahoma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ahoma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ahoma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ahoma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ahoma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ahoma" w:hint="default"/>
        <w:sz w:val="22"/>
        <w:szCs w:val="22"/>
      </w:r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ahoma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  <w:rPr>
        <w:rFonts w:cs="Tahoma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  <w:rPr>
        <w:rFonts w:cs="Tahoma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  <w:rPr>
        <w:rFonts w:cs="Tahoma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  <w:rPr>
        <w:rFonts w:cs="Tahoma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  <w:rPr>
        <w:rFonts w:cs="Tahoma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  <w:rPr>
        <w:rFonts w:cs="Tahoma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  <w:rPr>
        <w:rFonts w:cs="Tahoma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cs="Tahoma" w:hint="default"/>
        <w:sz w:val="22"/>
        <w:szCs w:val="22"/>
      </w:rPr>
    </w:lvl>
  </w:abstractNum>
  <w:abstractNum w:abstractNumId="3" w15:restartNumberingAfterBreak="0">
    <w:nsid w:val="00000013"/>
    <w:multiLevelType w:val="singleLevel"/>
    <w:tmpl w:val="DDB0432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color w:val="000000" w:themeColor="text1"/>
        <w:sz w:val="22"/>
        <w:szCs w:val="22"/>
      </w:rPr>
    </w:lvl>
  </w:abstractNum>
  <w:abstractNum w:abstractNumId="4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ahoma" w:hint="default"/>
        <w:color w:val="000000"/>
        <w:sz w:val="22"/>
        <w:szCs w:val="22"/>
      </w:rPr>
    </w:lvl>
  </w:abstractNum>
  <w:abstractNum w:abstractNumId="5" w15:restartNumberingAfterBreak="0">
    <w:nsid w:val="0000001E"/>
    <w:multiLevelType w:val="multilevel"/>
    <w:tmpl w:val="D63C49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iCs/>
        <w:color w:val="00000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DA2834"/>
    <w:multiLevelType w:val="multilevel"/>
    <w:tmpl w:val="3B22E2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9281C6E"/>
    <w:multiLevelType w:val="hybridMultilevel"/>
    <w:tmpl w:val="F8C40F60"/>
    <w:lvl w:ilvl="0" w:tplc="32847AA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E1028"/>
    <w:multiLevelType w:val="hybridMultilevel"/>
    <w:tmpl w:val="FDC88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7024D"/>
    <w:multiLevelType w:val="hybridMultilevel"/>
    <w:tmpl w:val="FA622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D6DE9"/>
    <w:multiLevelType w:val="multilevel"/>
    <w:tmpl w:val="4C40BAD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  <w:strike w:val="0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1" w15:restartNumberingAfterBreak="0">
    <w:nsid w:val="6E964F65"/>
    <w:multiLevelType w:val="hybridMultilevel"/>
    <w:tmpl w:val="D96809FE"/>
    <w:lvl w:ilvl="0" w:tplc="D6ECC4B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0497792">
    <w:abstractNumId w:val="1"/>
  </w:num>
  <w:num w:numId="2" w16cid:durableId="1781953423">
    <w:abstractNumId w:val="2"/>
  </w:num>
  <w:num w:numId="3" w16cid:durableId="1075319734">
    <w:abstractNumId w:val="3"/>
  </w:num>
  <w:num w:numId="4" w16cid:durableId="205484149">
    <w:abstractNumId w:val="4"/>
  </w:num>
  <w:num w:numId="5" w16cid:durableId="1346634650">
    <w:abstractNumId w:val="5"/>
  </w:num>
  <w:num w:numId="6" w16cid:durableId="184907167">
    <w:abstractNumId w:val="6"/>
  </w:num>
  <w:num w:numId="7" w16cid:durableId="767509392">
    <w:abstractNumId w:val="10"/>
  </w:num>
  <w:num w:numId="8" w16cid:durableId="455682162">
    <w:abstractNumId w:val="8"/>
  </w:num>
  <w:num w:numId="9" w16cid:durableId="1216772882">
    <w:abstractNumId w:val="7"/>
  </w:num>
  <w:num w:numId="10" w16cid:durableId="863515062">
    <w:abstractNumId w:val="9"/>
  </w:num>
  <w:num w:numId="11" w16cid:durableId="1443768291">
    <w:abstractNumId w:val="0"/>
  </w:num>
  <w:num w:numId="12" w16cid:durableId="8712617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88"/>
    <w:rsid w:val="000E1E33"/>
    <w:rsid w:val="00247AA6"/>
    <w:rsid w:val="0025732F"/>
    <w:rsid w:val="00262723"/>
    <w:rsid w:val="002D69C2"/>
    <w:rsid w:val="003068D8"/>
    <w:rsid w:val="00373B29"/>
    <w:rsid w:val="0045182E"/>
    <w:rsid w:val="00454B63"/>
    <w:rsid w:val="00461308"/>
    <w:rsid w:val="00461EA5"/>
    <w:rsid w:val="00493990"/>
    <w:rsid w:val="004C380D"/>
    <w:rsid w:val="00531CDE"/>
    <w:rsid w:val="00675B52"/>
    <w:rsid w:val="006D1D68"/>
    <w:rsid w:val="00724214"/>
    <w:rsid w:val="00742488"/>
    <w:rsid w:val="007A6768"/>
    <w:rsid w:val="007B0C62"/>
    <w:rsid w:val="00817004"/>
    <w:rsid w:val="0083293E"/>
    <w:rsid w:val="008B2542"/>
    <w:rsid w:val="008C3E39"/>
    <w:rsid w:val="00932F87"/>
    <w:rsid w:val="009803C0"/>
    <w:rsid w:val="00A277D7"/>
    <w:rsid w:val="00A615E3"/>
    <w:rsid w:val="00AA0F10"/>
    <w:rsid w:val="00B727CC"/>
    <w:rsid w:val="00CA4589"/>
    <w:rsid w:val="00D05F88"/>
    <w:rsid w:val="00D6274B"/>
    <w:rsid w:val="00D63166"/>
    <w:rsid w:val="00D92C55"/>
    <w:rsid w:val="00DD7A0B"/>
    <w:rsid w:val="00E64D8E"/>
    <w:rsid w:val="00E6530D"/>
    <w:rsid w:val="00E77F1D"/>
    <w:rsid w:val="00ED0D30"/>
    <w:rsid w:val="00F4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CC82D"/>
  <w15:chartTrackingRefBased/>
  <w15:docId w15:val="{ED150E1B-A618-4DB8-9CD8-FE83C879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48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742488"/>
    <w:pPr>
      <w:suppressLineNumbers/>
      <w:jc w:val="center"/>
    </w:pPr>
    <w:rPr>
      <w:b/>
      <w:bCs/>
      <w:i/>
      <w:iCs/>
    </w:rPr>
  </w:style>
  <w:style w:type="paragraph" w:styleId="Akapitzlist">
    <w:name w:val="List Paragraph"/>
    <w:basedOn w:val="Normalny"/>
    <w:qFormat/>
    <w:rsid w:val="008B2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aelert</dc:creator>
  <cp:keywords/>
  <dc:description/>
  <cp:lastModifiedBy>aelert</cp:lastModifiedBy>
  <cp:revision>7</cp:revision>
  <dcterms:created xsi:type="dcterms:W3CDTF">2022-10-20T10:15:00Z</dcterms:created>
  <dcterms:modified xsi:type="dcterms:W3CDTF">2022-11-09T10:25:00Z</dcterms:modified>
</cp:coreProperties>
</file>