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Mazowieckie Centrum Rehabilitacji  „ STOCER ” Sp. z o.o.</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REGON 142013120,  NIP 123-11-94-950</w:t>
      </w:r>
    </w:p>
    <w:p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rsidR="00A54219" w:rsidRPr="00A75446" w:rsidRDefault="0092190B">
      <w:pPr>
        <w:keepNext/>
        <w:pBdr>
          <w:top w:val="nil"/>
          <w:left w:val="nil"/>
          <w:bottom w:val="nil"/>
          <w:right w:val="nil"/>
          <w:between w:val="nil"/>
        </w:pBdr>
        <w:spacing w:before="240" w:after="60"/>
        <w:jc w:val="right"/>
        <w:rPr>
          <w:rFonts w:ascii="Arial" w:eastAsia="Arial" w:hAnsi="Arial" w:cs="Arial"/>
          <w:b/>
          <w:i/>
          <w:sz w:val="28"/>
          <w:szCs w:val="28"/>
        </w:rPr>
      </w:pPr>
      <w:r>
        <w:rPr>
          <w:rFonts w:ascii="Cambria" w:eastAsia="Cambria" w:hAnsi="Cambria" w:cs="Cambria"/>
          <w:i/>
          <w:color w:val="00B050"/>
          <w:sz w:val="22"/>
          <w:szCs w:val="22"/>
        </w:rPr>
        <w:t> </w:t>
      </w:r>
      <w:r w:rsidRPr="00A75446">
        <w:rPr>
          <w:rFonts w:ascii="Cambria" w:eastAsia="Cambria" w:hAnsi="Cambria" w:cs="Cambria"/>
          <w:b/>
          <w:sz w:val="22"/>
          <w:szCs w:val="22"/>
        </w:rPr>
        <w:t>Znak sprawy PN-</w:t>
      </w:r>
      <w:r w:rsidR="009C4E73">
        <w:rPr>
          <w:rFonts w:ascii="Cambria" w:eastAsia="Cambria" w:hAnsi="Cambria" w:cs="Cambria"/>
          <w:b/>
          <w:sz w:val="22"/>
          <w:szCs w:val="22"/>
        </w:rPr>
        <w:t>27</w:t>
      </w:r>
      <w:r w:rsidR="004C6ACB">
        <w:rPr>
          <w:rFonts w:ascii="Cambria" w:eastAsia="Cambria" w:hAnsi="Cambria" w:cs="Cambria"/>
          <w:b/>
          <w:sz w:val="22"/>
          <w:szCs w:val="22"/>
        </w:rPr>
        <w:t>/2020</w:t>
      </w:r>
    </w:p>
    <w:p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SPECYFIKACJA ISTOTNYCH WARUNKÓW ZAMÓWIENIA (SIWZ)</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Dostawa </w:t>
      </w:r>
      <w:r w:rsidR="000C5839">
        <w:rPr>
          <w:rFonts w:ascii="Cambria" w:eastAsia="Cambria" w:hAnsi="Cambria" w:cs="Cambria"/>
          <w:b/>
          <w:color w:val="000000"/>
          <w:sz w:val="22"/>
          <w:szCs w:val="22"/>
        </w:rPr>
        <w:t xml:space="preserve">wyrobów medycznych </w:t>
      </w:r>
      <w:r w:rsidR="00182FC6">
        <w:rPr>
          <w:rFonts w:ascii="Cambria" w:eastAsia="Cambria" w:hAnsi="Cambria" w:cs="Cambria"/>
          <w:b/>
          <w:color w:val="000000"/>
          <w:sz w:val="22"/>
          <w:szCs w:val="22"/>
        </w:rPr>
        <w:t>jednorazowych (rękawice, kaniule)</w:t>
      </w:r>
    </w:p>
    <w:p w:rsidR="00A54219" w:rsidRDefault="00A54219">
      <w:pPr>
        <w:pBdr>
          <w:top w:val="nil"/>
          <w:left w:val="nil"/>
          <w:bottom w:val="nil"/>
          <w:right w:val="nil"/>
          <w:between w:val="nil"/>
        </w:pBdr>
        <w:ind w:left="1416" w:firstLine="707"/>
        <w:rPr>
          <w:rFonts w:ascii="Cambria" w:eastAsia="Cambria" w:hAnsi="Cambria" w:cs="Cambria"/>
          <w:color w:val="000000"/>
          <w:sz w:val="22"/>
          <w:szCs w:val="22"/>
        </w:rPr>
      </w:pPr>
    </w:p>
    <w:p w:rsidR="00A54219" w:rsidRDefault="00A54219">
      <w:pPr>
        <w:pBdr>
          <w:top w:val="nil"/>
          <w:left w:val="nil"/>
          <w:bottom w:val="nil"/>
          <w:right w:val="nil"/>
          <w:between w:val="nil"/>
        </w:pBdr>
        <w:jc w:val="cente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 xml:space="preserve">                                                                        zgodnie z kodami CPV</w:t>
      </w:r>
    </w:p>
    <w:p w:rsidR="00717629" w:rsidRPr="00CB0B7B" w:rsidRDefault="008D7D13" w:rsidP="00717629">
      <w:pPr>
        <w:pBdr>
          <w:top w:val="nil"/>
          <w:left w:val="nil"/>
          <w:bottom w:val="nil"/>
          <w:right w:val="nil"/>
          <w:between w:val="nil"/>
        </w:pBdr>
        <w:jc w:val="center"/>
        <w:rPr>
          <w:rFonts w:ascii="Tahoma" w:eastAsia="Tahoma" w:hAnsi="Tahoma" w:cs="Tahoma"/>
          <w:sz w:val="24"/>
          <w:szCs w:val="24"/>
        </w:rPr>
      </w:pPr>
      <w:r w:rsidRPr="008D7D13">
        <w:rPr>
          <w:rStyle w:val="st"/>
          <w:rFonts w:ascii="Cambria" w:hAnsi="Cambria" w:cs="Cambria"/>
          <w:sz w:val="22"/>
        </w:rPr>
        <w:t>3</w:t>
      </w:r>
      <w:r w:rsidR="009B51BA">
        <w:rPr>
          <w:rStyle w:val="st"/>
          <w:rFonts w:ascii="Cambria" w:hAnsi="Cambria" w:cs="Cambria"/>
          <w:sz w:val="22"/>
        </w:rPr>
        <w:t>3141000-0, 33141100-1, 33141112-8</w:t>
      </w:r>
      <w:r w:rsidR="00717629">
        <w:rPr>
          <w:rStyle w:val="st"/>
          <w:rFonts w:ascii="Cambria" w:hAnsi="Cambria" w:cs="Cambria"/>
          <w:sz w:val="22"/>
        </w:rPr>
        <w:t xml:space="preserve">, </w:t>
      </w:r>
      <w:r w:rsidR="00717629" w:rsidRPr="00717629">
        <w:rPr>
          <w:rFonts w:ascii="Cambria" w:eastAsia="Cambria" w:hAnsi="Cambria" w:cs="Cambria"/>
          <w:sz w:val="22"/>
          <w:szCs w:val="24"/>
        </w:rPr>
        <w:t>33141420-0</w:t>
      </w:r>
    </w:p>
    <w:p w:rsidR="008D7D13" w:rsidRDefault="008D7D13" w:rsidP="008D7D13">
      <w:pPr>
        <w:ind w:right="-1"/>
        <w:jc w:val="center"/>
      </w:pPr>
    </w:p>
    <w:p w:rsidR="00A54219" w:rsidRDefault="0092190B">
      <w:pPr>
        <w:pBdr>
          <w:top w:val="nil"/>
          <w:left w:val="nil"/>
          <w:bottom w:val="nil"/>
          <w:right w:val="nil"/>
          <w:between w:val="nil"/>
        </w:pBdr>
        <w:ind w:left="3540"/>
        <w:jc w:val="both"/>
        <w:rPr>
          <w:rFonts w:ascii="Tahoma" w:eastAsia="Tahoma" w:hAnsi="Tahoma" w:cs="Tahoma"/>
          <w:color w:val="000000"/>
          <w:sz w:val="24"/>
          <w:szCs w:val="24"/>
        </w:rPr>
      </w:pPr>
      <w:r>
        <w:rPr>
          <w:rFonts w:ascii="Cambria" w:eastAsia="Cambria" w:hAnsi="Cambria" w:cs="Cambria"/>
          <w:color w:val="FF0000"/>
          <w:sz w:val="22"/>
          <w:szCs w:val="22"/>
        </w:rPr>
        <w:t xml:space="preserve">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Postępowanie prowadzone jest w trybie przetargu nieograniczonego o wartości</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szacunkowej </w:t>
      </w:r>
      <w:r w:rsidR="001425BB">
        <w:rPr>
          <w:rFonts w:ascii="Cambria" w:eastAsia="Cambria" w:hAnsi="Cambria" w:cs="Cambria"/>
          <w:b/>
          <w:color w:val="000000"/>
          <w:sz w:val="22"/>
          <w:szCs w:val="22"/>
        </w:rPr>
        <w:t>powyżej  214</w:t>
      </w:r>
      <w:r>
        <w:rPr>
          <w:rFonts w:ascii="Cambria" w:eastAsia="Cambria" w:hAnsi="Cambria" w:cs="Cambria"/>
          <w:b/>
          <w:color w:val="000000"/>
          <w:sz w:val="22"/>
          <w:szCs w:val="22"/>
        </w:rPr>
        <w:t>.000</w:t>
      </w:r>
      <w:r>
        <w:rPr>
          <w:rFonts w:ascii="Cambria" w:eastAsia="Cambria" w:hAnsi="Cambria" w:cs="Cambria"/>
          <w:color w:val="000000"/>
          <w:sz w:val="22"/>
          <w:szCs w:val="22"/>
        </w:rPr>
        <w:t xml:space="preserve">  EURO, zgodnie z przepisami ustawy z dnia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29 stycznia 2004 r. Prawo zamówień publicznych </w:t>
      </w:r>
    </w:p>
    <w:p w:rsidR="00A54219" w:rsidRDefault="0092190B">
      <w:pPr>
        <w:pBdr>
          <w:top w:val="nil"/>
          <w:left w:val="nil"/>
          <w:bottom w:val="nil"/>
          <w:right w:val="nil"/>
          <w:between w:val="nil"/>
        </w:pBdr>
        <w:jc w:val="center"/>
        <w:rPr>
          <w:rFonts w:ascii="Cambria" w:eastAsia="Cambria" w:hAnsi="Cambria" w:cs="Cambria"/>
          <w:color w:val="000000"/>
          <w:sz w:val="22"/>
          <w:szCs w:val="22"/>
        </w:rPr>
      </w:pPr>
      <w:r w:rsidRPr="00CB101C">
        <w:rPr>
          <w:rFonts w:ascii="Cambria" w:eastAsia="Cambria" w:hAnsi="Cambria" w:cs="Cambria"/>
          <w:sz w:val="22"/>
          <w:szCs w:val="22"/>
        </w:rPr>
        <w:t>(Dz.U.</w:t>
      </w:r>
      <w:r w:rsidR="00CB101C" w:rsidRPr="00CB101C">
        <w:rPr>
          <w:rFonts w:ascii="Cambria" w:eastAsia="Cambria" w:hAnsi="Cambria" w:cs="Cambria"/>
          <w:sz w:val="22"/>
          <w:szCs w:val="22"/>
        </w:rPr>
        <w:t>2019 poz. 1843 z dnia 27.09.2019</w:t>
      </w:r>
      <w:r w:rsidRPr="00CB101C">
        <w:rPr>
          <w:rFonts w:ascii="Cambria" w:eastAsia="Cambria" w:hAnsi="Cambria" w:cs="Cambria"/>
          <w:sz w:val="22"/>
          <w:szCs w:val="22"/>
        </w:rPr>
        <w:t xml:space="preserve">)– </w:t>
      </w:r>
      <w:r>
        <w:rPr>
          <w:rFonts w:ascii="Cambria" w:eastAsia="Cambria" w:hAnsi="Cambria" w:cs="Cambria"/>
          <w:color w:val="000000"/>
          <w:sz w:val="22"/>
          <w:szCs w:val="22"/>
        </w:rPr>
        <w:t xml:space="preserve">zwanej dalej: </w:t>
      </w:r>
      <w:r>
        <w:rPr>
          <w:rFonts w:ascii="Cambria" w:eastAsia="Cambria" w:hAnsi="Cambria" w:cs="Cambria"/>
          <w:b/>
          <w:color w:val="000000"/>
          <w:sz w:val="22"/>
          <w:szCs w:val="22"/>
        </w:rPr>
        <w:t>ustawą PZP.</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w:t>
      </w:r>
    </w:p>
    <w:p w:rsidR="00A54219" w:rsidRPr="00CB101C" w:rsidRDefault="0092190B">
      <w:pPr>
        <w:pBdr>
          <w:top w:val="nil"/>
          <w:left w:val="nil"/>
          <w:bottom w:val="nil"/>
          <w:right w:val="nil"/>
          <w:between w:val="nil"/>
        </w:pBdr>
        <w:ind w:left="2832"/>
        <w:jc w:val="both"/>
        <w:rPr>
          <w:rFonts w:ascii="Tahoma" w:eastAsia="Tahoma" w:hAnsi="Tahoma" w:cs="Tahoma"/>
          <w:sz w:val="24"/>
          <w:szCs w:val="24"/>
        </w:rPr>
      </w:pPr>
      <w:r>
        <w:rPr>
          <w:rFonts w:ascii="Cambria" w:eastAsia="Cambria" w:hAnsi="Cambria" w:cs="Cambria"/>
          <w:color w:val="000000"/>
          <w:sz w:val="22"/>
          <w:szCs w:val="22"/>
        </w:rPr>
        <w:tab/>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6372" w:firstLine="707"/>
        <w:jc w:val="both"/>
        <w:rPr>
          <w:rFonts w:ascii="Tahoma" w:eastAsia="Tahoma" w:hAnsi="Tahoma" w:cs="Tahoma"/>
          <w:color w:val="000000"/>
          <w:sz w:val="24"/>
          <w:szCs w:val="24"/>
        </w:rPr>
      </w:pPr>
      <w:r>
        <w:rPr>
          <w:rFonts w:ascii="Cambria" w:eastAsia="Cambria" w:hAnsi="Cambria" w:cs="Cambria"/>
          <w:color w:val="000000"/>
          <w:sz w:val="22"/>
          <w:szCs w:val="22"/>
        </w:rPr>
        <w:t xml:space="preserve">      </w:t>
      </w:r>
      <w:r>
        <w:rPr>
          <w:rFonts w:ascii="Cambria" w:eastAsia="Cambria" w:hAnsi="Cambria" w:cs="Cambria"/>
          <w:i/>
          <w:color w:val="000000"/>
          <w:sz w:val="22"/>
          <w:szCs w:val="22"/>
        </w:rPr>
        <w:t>Zatwierdzam:</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FF0000"/>
          <w:sz w:val="22"/>
          <w:szCs w:val="22"/>
        </w:rPr>
      </w:pPr>
    </w:p>
    <w:p w:rsidR="00A54219" w:rsidRDefault="00A54219">
      <w:pPr>
        <w:pBdr>
          <w:top w:val="nil"/>
          <w:left w:val="nil"/>
          <w:bottom w:val="nil"/>
          <w:right w:val="nil"/>
          <w:between w:val="nil"/>
        </w:pBdr>
        <w:rPr>
          <w:color w:val="FF0000"/>
          <w:sz w:val="22"/>
          <w:szCs w:val="22"/>
        </w:rPr>
      </w:pPr>
    </w:p>
    <w:p w:rsidR="000C5839" w:rsidRDefault="000C5839">
      <w:pPr>
        <w:pBdr>
          <w:top w:val="nil"/>
          <w:left w:val="nil"/>
          <w:bottom w:val="nil"/>
          <w:right w:val="nil"/>
          <w:between w:val="nil"/>
        </w:pBdr>
        <w:rPr>
          <w:color w:val="FF0000"/>
          <w:sz w:val="22"/>
          <w:szCs w:val="22"/>
        </w:rPr>
      </w:pPr>
    </w:p>
    <w:p w:rsidR="000C5839" w:rsidRDefault="000C5839">
      <w:pPr>
        <w:pBdr>
          <w:top w:val="nil"/>
          <w:left w:val="nil"/>
          <w:bottom w:val="nil"/>
          <w:right w:val="nil"/>
          <w:between w:val="nil"/>
        </w:pBdr>
        <w:rPr>
          <w:color w:val="FF0000"/>
          <w:sz w:val="22"/>
          <w:szCs w:val="22"/>
        </w:rPr>
      </w:pPr>
    </w:p>
    <w:p w:rsidR="000C5839" w:rsidRDefault="000C5839">
      <w:pPr>
        <w:pBdr>
          <w:top w:val="nil"/>
          <w:left w:val="nil"/>
          <w:bottom w:val="nil"/>
          <w:right w:val="nil"/>
          <w:between w:val="nil"/>
        </w:pBdr>
        <w:rPr>
          <w:color w:val="FF0000"/>
          <w:sz w:val="22"/>
          <w:szCs w:val="22"/>
        </w:rPr>
      </w:pPr>
    </w:p>
    <w:p w:rsidR="000C5839" w:rsidRDefault="000C5839">
      <w:pPr>
        <w:pBdr>
          <w:top w:val="nil"/>
          <w:left w:val="nil"/>
          <w:bottom w:val="nil"/>
          <w:right w:val="nil"/>
          <w:between w:val="nil"/>
        </w:pBdr>
        <w:rPr>
          <w:color w:val="FF0000"/>
          <w:sz w:val="22"/>
          <w:szCs w:val="22"/>
        </w:rPr>
      </w:pPr>
    </w:p>
    <w:p w:rsidR="000C5839" w:rsidRDefault="000C5839">
      <w:pPr>
        <w:pBdr>
          <w:top w:val="nil"/>
          <w:left w:val="nil"/>
          <w:bottom w:val="nil"/>
          <w:right w:val="nil"/>
          <w:between w:val="nil"/>
        </w:pBdr>
        <w:rPr>
          <w:color w:val="FF0000"/>
          <w:sz w:val="22"/>
          <w:szCs w:val="22"/>
        </w:rPr>
      </w:pPr>
    </w:p>
    <w:p w:rsidR="000C5839" w:rsidRDefault="000C5839">
      <w:pPr>
        <w:pBdr>
          <w:top w:val="nil"/>
          <w:left w:val="nil"/>
          <w:bottom w:val="nil"/>
          <w:right w:val="nil"/>
          <w:between w:val="nil"/>
        </w:pBdr>
        <w:rPr>
          <w:color w:val="FF0000"/>
          <w:sz w:val="22"/>
          <w:szCs w:val="22"/>
        </w:rPr>
      </w:pPr>
    </w:p>
    <w:p w:rsidR="00A54219" w:rsidRPr="007915F4" w:rsidRDefault="0092190B">
      <w:pPr>
        <w:pBdr>
          <w:top w:val="nil"/>
          <w:left w:val="nil"/>
          <w:bottom w:val="nil"/>
          <w:right w:val="nil"/>
          <w:between w:val="nil"/>
        </w:pBdr>
        <w:ind w:left="2124" w:firstLine="707"/>
        <w:rPr>
          <w:rFonts w:ascii="Cambria" w:eastAsia="Cambria" w:hAnsi="Cambria" w:cs="Cambria"/>
          <w:sz w:val="24"/>
          <w:szCs w:val="24"/>
        </w:rPr>
      </w:pPr>
      <w:r w:rsidRPr="007915F4">
        <w:rPr>
          <w:rFonts w:ascii="Cambria" w:eastAsia="Cambria" w:hAnsi="Cambria" w:cs="Cambria"/>
          <w:sz w:val="24"/>
          <w:szCs w:val="24"/>
        </w:rPr>
        <w:t>Konstancin Jeziorna dn</w:t>
      </w:r>
      <w:r w:rsidR="009330D8" w:rsidRPr="007915F4">
        <w:rPr>
          <w:rFonts w:ascii="Cambria" w:eastAsia="Cambria" w:hAnsi="Cambria" w:cs="Cambria"/>
          <w:sz w:val="24"/>
          <w:szCs w:val="24"/>
        </w:rPr>
        <w:t xml:space="preserve">. </w:t>
      </w:r>
      <w:r w:rsidR="007915F4" w:rsidRPr="007915F4">
        <w:rPr>
          <w:rFonts w:ascii="Cambria" w:eastAsia="Cambria" w:hAnsi="Cambria" w:cs="Cambria"/>
          <w:sz w:val="24"/>
          <w:szCs w:val="24"/>
        </w:rPr>
        <w:t>03.04.</w:t>
      </w:r>
      <w:r w:rsidR="004C6ACB" w:rsidRPr="007915F4">
        <w:rPr>
          <w:rFonts w:ascii="Cambria" w:eastAsia="Cambria" w:hAnsi="Cambria" w:cs="Cambria"/>
          <w:sz w:val="24"/>
          <w:szCs w:val="24"/>
        </w:rPr>
        <w:t xml:space="preserve"> </w:t>
      </w:r>
      <w:r w:rsidR="00AE1541" w:rsidRPr="007915F4">
        <w:rPr>
          <w:rFonts w:ascii="Cambria" w:eastAsia="Cambria" w:hAnsi="Cambria" w:cs="Cambria"/>
          <w:sz w:val="24"/>
          <w:szCs w:val="24"/>
        </w:rPr>
        <w:t>2020</w:t>
      </w:r>
      <w:r w:rsidRPr="007915F4">
        <w:rPr>
          <w:rFonts w:ascii="Cambria" w:eastAsia="Cambria" w:hAnsi="Cambria" w:cs="Cambria"/>
          <w:sz w:val="24"/>
          <w:szCs w:val="24"/>
        </w:rPr>
        <w:t xml:space="preserve"> r.</w:t>
      </w:r>
    </w:p>
    <w:p w:rsidR="00A54219" w:rsidRDefault="00A54219" w:rsidP="000C5839">
      <w:pPr>
        <w:pBdr>
          <w:top w:val="nil"/>
          <w:left w:val="nil"/>
          <w:bottom w:val="nil"/>
          <w:right w:val="nil"/>
          <w:between w:val="nil"/>
        </w:pBdr>
        <w:rPr>
          <w:color w:val="000000"/>
          <w:sz w:val="22"/>
          <w:szCs w:val="22"/>
        </w:rPr>
      </w:pPr>
    </w:p>
    <w:p w:rsidR="001425BB" w:rsidRDefault="001425BB" w:rsidP="000C5839">
      <w:pPr>
        <w:pBdr>
          <w:top w:val="nil"/>
          <w:left w:val="nil"/>
          <w:bottom w:val="nil"/>
          <w:right w:val="nil"/>
          <w:between w:val="nil"/>
        </w:pBdr>
        <w:rPr>
          <w:color w:val="000000"/>
          <w:sz w:val="22"/>
          <w:szCs w:val="22"/>
        </w:rPr>
      </w:pPr>
    </w:p>
    <w:p w:rsidR="001425BB" w:rsidRDefault="001425BB" w:rsidP="000C5839">
      <w:pPr>
        <w:pBdr>
          <w:top w:val="nil"/>
          <w:left w:val="nil"/>
          <w:bottom w:val="nil"/>
          <w:right w:val="nil"/>
          <w:between w:val="nil"/>
        </w:pBdr>
        <w:rPr>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 Tryb zamówienia: przetarg nieograniczony.</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Zamawiający:</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MAZOWIECKIE CENTRUM REHABILITACJI „STOCER” Sp. z o.o.</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ul. Wierzejewskiego 12, 05-510 Konstancin – Jeziorna.</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2"/>
          <w:szCs w:val="22"/>
        </w:rPr>
        <w:t>III.  Przedmiot zamówienia:</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 xml:space="preserve">Dostawa </w:t>
      </w:r>
      <w:r w:rsidR="00717629">
        <w:rPr>
          <w:rFonts w:ascii="Cambria" w:eastAsia="Cambria" w:hAnsi="Cambria" w:cs="Cambria"/>
          <w:b/>
          <w:color w:val="000000"/>
          <w:sz w:val="22"/>
          <w:szCs w:val="22"/>
        </w:rPr>
        <w:t>wyrobów medycznych jednorazowych (rękawice, kaniule)</w:t>
      </w:r>
      <w:r>
        <w:rPr>
          <w:rFonts w:ascii="Cambria" w:eastAsia="Cambria" w:hAnsi="Cambria" w:cs="Cambria"/>
          <w:b/>
          <w:color w:val="000000"/>
          <w:sz w:val="22"/>
          <w:szCs w:val="22"/>
        </w:rPr>
        <w:t xml:space="preserve"> </w:t>
      </w:r>
    </w:p>
    <w:p w:rsidR="00A54219" w:rsidRDefault="00A54219">
      <w:pPr>
        <w:pBdr>
          <w:top w:val="nil"/>
          <w:left w:val="nil"/>
          <w:bottom w:val="nil"/>
          <w:right w:val="nil"/>
          <w:between w:val="nil"/>
        </w:pBdr>
        <w:ind w:right="209"/>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/Szczegółowy opis przedmiotu zamówienia stanowi </w:t>
      </w:r>
      <w:r>
        <w:rPr>
          <w:rFonts w:ascii="Cambria" w:eastAsia="Cambria" w:hAnsi="Cambria" w:cs="Cambria"/>
          <w:b/>
          <w:i/>
          <w:color w:val="000000"/>
          <w:sz w:val="22"/>
          <w:szCs w:val="22"/>
        </w:rPr>
        <w:t>załącznik nr 1</w:t>
      </w:r>
      <w:r>
        <w:rPr>
          <w:rFonts w:ascii="Cambria" w:eastAsia="Cambria" w:hAnsi="Cambria" w:cs="Cambria"/>
          <w:color w:val="000000"/>
          <w:sz w:val="22"/>
          <w:szCs w:val="22"/>
        </w:rPr>
        <w:t>, będący integralną częścią niniejszej specyfikacji istotnych warunków zamówienia – dalej: SIWZ./ </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Zadeklarowane przez Wykonawcę w ofercie jako przedmiot zamówienia </w:t>
      </w:r>
      <w:r w:rsidR="000C5839">
        <w:rPr>
          <w:rFonts w:ascii="Cambria" w:eastAsia="Cambria" w:hAnsi="Cambria" w:cs="Cambria"/>
          <w:b/>
          <w:color w:val="000000"/>
          <w:sz w:val="22"/>
          <w:szCs w:val="22"/>
        </w:rPr>
        <w:t xml:space="preserve">wyroby medyczne </w:t>
      </w:r>
      <w:r>
        <w:rPr>
          <w:rFonts w:ascii="Cambria" w:eastAsia="Cambria" w:hAnsi="Cambria" w:cs="Cambria"/>
          <w:color w:val="000000"/>
          <w:sz w:val="22"/>
          <w:szCs w:val="22"/>
        </w:rPr>
        <w:t xml:space="preserve"> 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określone  przez Zamawiającego w </w:t>
      </w:r>
      <w:r>
        <w:rPr>
          <w:rFonts w:ascii="Cambria" w:eastAsia="Cambria" w:hAnsi="Cambria" w:cs="Cambria"/>
          <w:b/>
          <w:i/>
          <w:color w:val="000000"/>
          <w:sz w:val="22"/>
          <w:szCs w:val="22"/>
        </w:rPr>
        <w:t xml:space="preserve">załączniku nr 1 </w:t>
      </w:r>
      <w:r>
        <w:rPr>
          <w:rFonts w:ascii="Cambria" w:eastAsia="Cambria" w:hAnsi="Cambria" w:cs="Cambria"/>
          <w:color w:val="000000"/>
          <w:sz w:val="22"/>
          <w:szCs w:val="22"/>
        </w:rPr>
        <w:t>do SIWZ. Wykonawca winien złożyć w swojej ofercie stosowne pisemne oświadczenie dotyczącą oferowanego przez niego przedmiotu zamówienia, tożsame w treści z powyższymi wymogami oraz posiadać na ich potwierdzenie stosowne dokumenty.</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IV.</w:t>
      </w:r>
      <w:r>
        <w:rPr>
          <w:rFonts w:ascii="Cambria" w:eastAsia="Cambria" w:hAnsi="Cambria" w:cs="Cambria"/>
          <w:color w:val="000000"/>
          <w:sz w:val="22"/>
          <w:szCs w:val="22"/>
        </w:rPr>
        <w:t xml:space="preserve"> </w:t>
      </w:r>
      <w:r>
        <w:rPr>
          <w:rFonts w:ascii="Cambria" w:eastAsia="Cambria" w:hAnsi="Cambria" w:cs="Cambria"/>
          <w:b/>
          <w:color w:val="000000"/>
          <w:sz w:val="22"/>
          <w:szCs w:val="22"/>
        </w:rPr>
        <w:t>Termin realizacji zamówienia</w:t>
      </w:r>
      <w:r>
        <w:rPr>
          <w:rFonts w:ascii="Cambria" w:eastAsia="Cambria" w:hAnsi="Cambria" w:cs="Cambria"/>
          <w:color w:val="000000"/>
          <w:sz w:val="22"/>
          <w:szCs w:val="22"/>
        </w:rPr>
        <w:t xml:space="preserve"> – 12 miesięcy  od daty podpisania umowy.</w:t>
      </w:r>
    </w:p>
    <w:p w:rsidR="00A54219" w:rsidRDefault="0092190B">
      <w:pPr>
        <w:pBdr>
          <w:top w:val="nil"/>
          <w:left w:val="nil"/>
          <w:bottom w:val="nil"/>
          <w:right w:val="nil"/>
          <w:between w:val="nil"/>
        </w:pBdr>
        <w:jc w:val="both"/>
        <w:rPr>
          <w:rFonts w:ascii="Tahoma" w:eastAsia="Tahoma" w:hAnsi="Tahoma" w:cs="Tahoma"/>
          <w:b/>
          <w:color w:val="000000"/>
          <w:sz w:val="28"/>
          <w:szCs w:val="28"/>
        </w:rPr>
      </w:pPr>
      <w:r>
        <w:rPr>
          <w:rFonts w:ascii="Cambria" w:eastAsia="Cambria" w:hAnsi="Cambria" w:cs="Cambria"/>
          <w:b/>
          <w:color w:val="000000"/>
          <w:sz w:val="22"/>
          <w:szCs w:val="22"/>
        </w:rPr>
        <w:t>V. O zamówienie mogą ubiegać się Wykonawcy, którzy spełniają warunki:</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kompetencje lub uprawnienia do prowadzenia określonej działalności zawodowej, o ile wynika to z odrębnych przepisów.</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zdolność techniczną lub zawodową.</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Znajdują się w sytuacji ekonomicznej lub finansowej umożliwiającej realizację przedmiotu zamówienia </w:t>
      </w:r>
    </w:p>
    <w:p w:rsidR="00A54219" w:rsidRDefault="0092190B">
      <w:pPr>
        <w:pBdr>
          <w:top w:val="nil"/>
          <w:left w:val="nil"/>
          <w:bottom w:val="nil"/>
          <w:right w:val="nil"/>
          <w:between w:val="nil"/>
        </w:pBdr>
        <w:ind w:left="720"/>
        <w:jc w:val="both"/>
        <w:rPr>
          <w:color w:val="000000"/>
          <w:sz w:val="24"/>
          <w:szCs w:val="24"/>
        </w:rPr>
      </w:pPr>
      <w:r>
        <w:rPr>
          <w:rFonts w:ascii="Cambria" w:eastAsia="Cambria" w:hAnsi="Cambria" w:cs="Cambria"/>
          <w:color w:val="000000"/>
          <w:sz w:val="22"/>
          <w:szCs w:val="22"/>
        </w:rPr>
        <w:t>oraz</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Nie podlegają wykluczeniu z postępowania o udzielenie zamówienia.</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Wnieśli w całości wymaganą kwotę wadium.</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b/>
          <w:color w:val="000000"/>
          <w:sz w:val="22"/>
          <w:szCs w:val="22"/>
        </w:rPr>
        <w:t>Zamawiający korzystając w niniejszym postępowaniu z przysługującego mu w myśl dyspozycji z art. 24aa ustawy PZP uprawnienia najpierw dokona oceny ofert, a następnie zbada, czy Wykonawca, którego oferta została oceniona jako najkorzystniejsza, nie podlega wykluczeniu oraz spełnia warunki udziału w postępowaniu.</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Jeżeli Wykonawca, o którym mowa w ust. 6, będzie uchylał się od zawarcia umowy, Zamawiający zbada, czy nie podlega wykluczeniu oraz czy spełnia warunki udziału w postępowaniu Wykonawca, który złożył ofertę najwyżej ocenioną spośród pozostałych ofert.</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Poza Wykonawcami, których dotyczyć będą przesłanki wskazane w art. 24 ust. 1 ustawy PZP, z postępowania wykluczeni zostaną Wykonawcy:</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rFonts w:ascii="Cambria" w:eastAsia="Cambria" w:hAnsi="Cambria" w:cs="Cambria"/>
          <w:color w:val="000000"/>
          <w:sz w:val="22"/>
          <w:szCs w:val="22"/>
          <w:highlight w:val="white"/>
        </w:rPr>
      </w:pPr>
      <w:r>
        <w:rPr>
          <w:rFonts w:ascii="Cambria" w:eastAsia="Cambria" w:hAnsi="Cambria" w:cs="Cambria"/>
          <w:color w:val="000000"/>
          <w:sz w:val="22"/>
          <w:szCs w:val="22"/>
        </w:rPr>
        <w:t xml:space="preserve">a/ </w:t>
      </w:r>
      <w:r>
        <w:rPr>
          <w:rFonts w:ascii="Cambria" w:eastAsia="Cambria" w:hAnsi="Cambria" w:cs="Cambria"/>
          <w:color w:val="000000"/>
          <w:sz w:val="22"/>
          <w:szCs w:val="22"/>
          <w:highlight w:val="white"/>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8" w:anchor="/document/18208902?unitId=art(332)ust(1)&amp;cm=DOCUMENT">
        <w:r>
          <w:rPr>
            <w:rFonts w:ascii="Cambria" w:eastAsia="Cambria" w:hAnsi="Cambria" w:cs="Cambria"/>
            <w:color w:val="000000"/>
            <w:sz w:val="22"/>
            <w:szCs w:val="22"/>
            <w:highlight w:val="white"/>
          </w:rPr>
          <w:t>art. 332 ust. 1</w:t>
        </w:r>
      </w:hyperlink>
      <w:r>
        <w:rPr>
          <w:rFonts w:ascii="Cambria" w:eastAsia="Cambria" w:hAnsi="Cambria" w:cs="Cambria"/>
          <w:color w:val="000000"/>
          <w:sz w:val="22"/>
          <w:szCs w:val="22"/>
          <w:highlight w:val="white"/>
        </w:rPr>
        <w:t xml:space="preserve"> ustawy z dnia 15 maja 2015 r. - Prawo restrukturyzacyjne (Dz. U. z 2017 r. poz. 1508 oraz z 2018 r. poz. 149, 398, 1544 i 1629) lub którego upadłość ogłoszono, z wyjątkiem wykonawcy, który po ogłoszeniu upadłości zawarł układ zatwierdzony prawomocnym </w:t>
      </w:r>
      <w:r>
        <w:rPr>
          <w:rFonts w:ascii="Cambria" w:eastAsia="Cambria" w:hAnsi="Cambria" w:cs="Cambria"/>
          <w:color w:val="000000"/>
          <w:sz w:val="22"/>
          <w:szCs w:val="22"/>
          <w:highlight w:val="white"/>
        </w:rPr>
        <w:lastRenderedPageBreak/>
        <w:t xml:space="preserve">postanowieniem sądu, jeżeli układ nie przewiduje zaspokojenia wierzycieli przez likwidację majątku upadłego, chyba że sąd zarządził likwidację jego majątku w trybie </w:t>
      </w:r>
      <w:hyperlink r:id="rId9" w:anchor="/document/17021464?unitId=art(366)ust(1)&amp;cm=DOCUMENT">
        <w:r>
          <w:rPr>
            <w:rFonts w:ascii="Cambria" w:eastAsia="Cambria" w:hAnsi="Cambria" w:cs="Cambria"/>
            <w:color w:val="000000"/>
            <w:sz w:val="22"/>
            <w:szCs w:val="22"/>
            <w:highlight w:val="white"/>
          </w:rPr>
          <w:t>art. 366 ust. 1</w:t>
        </w:r>
      </w:hyperlink>
      <w:r>
        <w:rPr>
          <w:rFonts w:ascii="Cambria" w:eastAsia="Cambria" w:hAnsi="Cambria" w:cs="Cambria"/>
          <w:color w:val="000000"/>
          <w:sz w:val="22"/>
          <w:szCs w:val="22"/>
          <w:highlight w:val="white"/>
        </w:rPr>
        <w:t xml:space="preserve"> ustawy z dnia 28 lutego 2003 r. - Prawo upadłościowe (Dz. U. z 2017 r. poz. 2344 i 2491 oraz z 2018 r. poz. 398, 685, 1544 i 1629);</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color w:val="000000"/>
          <w:sz w:val="24"/>
          <w:szCs w:val="24"/>
        </w:rPr>
      </w:pPr>
      <w:r>
        <w:rPr>
          <w:rFonts w:ascii="Cambria" w:eastAsia="Cambria" w:hAnsi="Cambria" w:cs="Cambria"/>
          <w:color w:val="000000"/>
          <w:sz w:val="22"/>
          <w:szCs w:val="22"/>
        </w:rPr>
        <w:t>b/ którzy w sposób zawiniony poważnie naruszyli obowiązki zawodowe, co podważa ich uczciwość, w szczególności gdy Wykonawcy ci w wyniku zamierzonego działania lub rażącego niedbalstwa nie wykonali lub nienależycie wykonali zamówienie, co Zamawiający jest w stanie wykazać za pomocą stosownych środków dowodowych;</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08"/>
        <w:jc w:val="both"/>
        <w:rPr>
          <w:color w:val="000000"/>
          <w:sz w:val="24"/>
          <w:szCs w:val="24"/>
        </w:rPr>
      </w:pPr>
      <w:r>
        <w:rPr>
          <w:rFonts w:ascii="Cambria" w:eastAsia="Cambria" w:hAnsi="Cambria" w:cs="Cambria"/>
          <w:color w:val="000000"/>
          <w:sz w:val="22"/>
          <w:szCs w:val="22"/>
        </w:rPr>
        <w:t>c/ którzy, z przyczyn leżących po ich stronie, nie wykonali albo nienależycie wykonali w istotnym stopniu wcześniejszą umowę w sprawie zamówienia publicznego lub umowę koncesji, zawartą z Zamawiającym, o którym mowa w art. 3 ust. 1 pkt 1-4 ustawy PZP, co doprowadziło do rozwiązania umowy lub zasądzenia odszkodowania.</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 Instrukcja dla Wykonawców :</w:t>
      </w:r>
    </w:p>
    <w:p w:rsidR="00A54219" w:rsidRDefault="0092190B">
      <w:pPr>
        <w:numPr>
          <w:ilvl w:val="0"/>
          <w:numId w:val="18"/>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Wykonawca przedstawia ofertę zgodnie z wymogami określonymi w SIWZ. </w:t>
      </w:r>
    </w:p>
    <w:p w:rsidR="00A54219" w:rsidRDefault="0092190B">
      <w:pPr>
        <w:numPr>
          <w:ilvl w:val="0"/>
          <w:numId w:val="18"/>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Wszelkie koszty związane z przygotowaniem i złożeniem oferty ponosi Wykonawca. </w:t>
      </w:r>
    </w:p>
    <w:p w:rsidR="00A54219" w:rsidRDefault="0092190B">
      <w:pPr>
        <w:numPr>
          <w:ilvl w:val="0"/>
          <w:numId w:val="18"/>
        </w:numPr>
        <w:pBdr>
          <w:top w:val="nil"/>
          <w:left w:val="nil"/>
          <w:bottom w:val="nil"/>
          <w:right w:val="nil"/>
          <w:between w:val="nil"/>
        </w:pBdr>
        <w:jc w:val="both"/>
        <w:rPr>
          <w:color w:val="000000"/>
        </w:rPr>
      </w:pPr>
      <w:r>
        <w:rPr>
          <w:rFonts w:ascii="Cambria" w:eastAsia="Cambria" w:hAnsi="Cambria" w:cs="Cambria"/>
          <w:color w:val="000000"/>
          <w:sz w:val="22"/>
          <w:szCs w:val="22"/>
        </w:rPr>
        <w:t>Zamawiający nie dopuszcza składania ofert wariantowych.</w:t>
      </w:r>
    </w:p>
    <w:p w:rsidR="00A54219" w:rsidRDefault="0092190B">
      <w:pPr>
        <w:numPr>
          <w:ilvl w:val="0"/>
          <w:numId w:val="18"/>
        </w:numPr>
        <w:pBdr>
          <w:top w:val="nil"/>
          <w:left w:val="nil"/>
          <w:bottom w:val="nil"/>
          <w:right w:val="nil"/>
          <w:between w:val="nil"/>
        </w:pBdr>
        <w:spacing w:after="280"/>
        <w:jc w:val="both"/>
        <w:rPr>
          <w:color w:val="000000"/>
        </w:rPr>
      </w:pPr>
      <w:r>
        <w:rPr>
          <w:rFonts w:ascii="Cambria" w:eastAsia="Cambria" w:hAnsi="Cambria" w:cs="Cambria"/>
          <w:color w:val="000000"/>
          <w:sz w:val="22"/>
          <w:szCs w:val="22"/>
        </w:rPr>
        <w:t>Zamawiający zgodnie z dyspozycją z art. 36b ust. 1 ustawy PZP wymaga od Wykonawców którzy zamierzają przy wykonaniu przedmiotu zamówienia posługiwać się podwykonawcą /podwykonawcami/, do określenia w treści ich oferty części zamówienia której wykonanie powierzą podwykonawcy /podwykonawcom/ oraz podania przez Wykonawcę firmy/firm (nazwy) podwykonawcy /podwykonawców/.</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VII. Przygotowanie oferty:</w:t>
      </w:r>
    </w:p>
    <w:p w:rsidR="00A54219" w:rsidRDefault="0092190B">
      <w:pPr>
        <w:numPr>
          <w:ilvl w:val="0"/>
          <w:numId w:val="2"/>
        </w:numPr>
        <w:pBdr>
          <w:top w:val="nil"/>
          <w:left w:val="nil"/>
          <w:bottom w:val="nil"/>
          <w:right w:val="nil"/>
          <w:between w:val="nil"/>
        </w:pBdr>
        <w:tabs>
          <w:tab w:val="left" w:pos="360"/>
        </w:tabs>
        <w:ind w:hanging="360"/>
        <w:jc w:val="both"/>
        <w:rPr>
          <w:color w:val="000000"/>
        </w:rPr>
      </w:pPr>
      <w:r>
        <w:rPr>
          <w:rFonts w:ascii="Cambria" w:eastAsia="Cambria" w:hAnsi="Cambria" w:cs="Cambria"/>
          <w:color w:val="000000"/>
          <w:sz w:val="22"/>
          <w:szCs w:val="22"/>
        </w:rPr>
        <w:t>Oferta (wzór - załącznik nr 1 i 2 do SIWZ) powinna być napisana w języku polskim. Każdy z Wykonawców może złożyć tylko jedna ofertę. Złożenie większej liczby ofert lub oferty zawierającej propozycje wariantowe spowoduje odrzucenie wszystkich ofert złożonych przez danego Wykonawcę.</w:t>
      </w:r>
    </w:p>
    <w:p w:rsidR="00A54219" w:rsidRDefault="0092190B">
      <w:pPr>
        <w:numPr>
          <w:ilvl w:val="0"/>
          <w:numId w:val="2"/>
        </w:numPr>
        <w:pBdr>
          <w:top w:val="nil"/>
          <w:left w:val="nil"/>
          <w:bottom w:val="nil"/>
          <w:right w:val="nil"/>
          <w:between w:val="nil"/>
        </w:pBdr>
        <w:tabs>
          <w:tab w:val="left" w:pos="360"/>
        </w:tabs>
        <w:ind w:hanging="360"/>
        <w:jc w:val="both"/>
        <w:rPr>
          <w:color w:val="000000"/>
        </w:rPr>
      </w:pPr>
      <w:r>
        <w:rPr>
          <w:rFonts w:ascii="Cambria" w:eastAsia="Cambria" w:hAnsi="Cambria" w:cs="Cambria"/>
          <w:color w:val="000000"/>
          <w:sz w:val="22"/>
          <w:szCs w:val="22"/>
        </w:rPr>
        <w:t>Zamawiający dopuszcza możliwość złożenia oferty na wszystkie, jeden lub kilka (wg uznania Wykonawcy) pakiety określone przez Zamawiającego w SIWZ. Oferta na dany pakiet musi dotyczyć wszystkich wskazanych tam pozycji.</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Ofertę podpisuje (składa) osoba lub osoby upoważnione do reprezentowania Wykonawcy. </w:t>
      </w:r>
      <w:r>
        <w:rPr>
          <w:rFonts w:ascii="Cambria" w:eastAsia="Cambria" w:hAnsi="Cambria" w:cs="Cambria"/>
          <w:b/>
          <w:color w:val="000000"/>
          <w:sz w:val="22"/>
          <w:szCs w:val="22"/>
        </w:rPr>
        <w:t>Upoważnienie/pełnomocnictwo do w/w czynności prawnej winno wynikać z załączonych do oferty dokumentów.</w:t>
      </w:r>
    </w:p>
    <w:p w:rsidR="00A54219" w:rsidRDefault="0092190B">
      <w:pPr>
        <w:numPr>
          <w:ilvl w:val="0"/>
          <w:numId w:val="2"/>
        </w:numPr>
        <w:pBdr>
          <w:top w:val="nil"/>
          <w:left w:val="nil"/>
          <w:bottom w:val="nil"/>
          <w:right w:val="nil"/>
          <w:between w:val="nil"/>
        </w:pBdr>
        <w:spacing w:after="280"/>
        <w:ind w:hanging="360"/>
        <w:jc w:val="both"/>
        <w:rPr>
          <w:color w:val="000000"/>
        </w:rPr>
      </w:pPr>
      <w:r>
        <w:rPr>
          <w:rFonts w:ascii="Cambria" w:eastAsia="Cambria" w:hAnsi="Cambria" w:cs="Cambria"/>
          <w:color w:val="000000"/>
          <w:sz w:val="22"/>
          <w:szCs w:val="22"/>
        </w:rPr>
        <w:t>Do oferty Wykonawca dołącza:</w:t>
      </w:r>
    </w:p>
    <w:p w:rsidR="00A54219" w:rsidRDefault="0092190B">
      <w:pPr>
        <w:pBdr>
          <w:top w:val="nil"/>
          <w:left w:val="nil"/>
          <w:bottom w:val="nil"/>
          <w:right w:val="nil"/>
          <w:between w:val="nil"/>
        </w:pBdr>
        <w:spacing w:before="280" w:after="280"/>
        <w:ind w:left="644"/>
        <w:jc w:val="both"/>
        <w:rPr>
          <w:rFonts w:ascii="Tahoma" w:eastAsia="Tahoma" w:hAnsi="Tahoma" w:cs="Tahoma"/>
          <w:color w:val="000000"/>
          <w:sz w:val="24"/>
          <w:szCs w:val="24"/>
        </w:rPr>
      </w:pPr>
      <w:r>
        <w:rPr>
          <w:rFonts w:ascii="Cambria" w:eastAsia="Cambria" w:hAnsi="Cambria" w:cs="Cambria"/>
          <w:color w:val="000000"/>
          <w:sz w:val="22"/>
          <w:szCs w:val="22"/>
        </w:rPr>
        <w:t xml:space="preserve">a/  w formie Jednolitego Europejskiego Dokumentu Zamówienia [JEDZ], (którego wzór wraz z instrukcją zawarty jest w Rozporządzeniu Wykonawczym Komisji (UE) 2016/7 z 5 stycznia 2016 r.)**, aktualne na dzień składania ofert </w:t>
      </w:r>
      <w:r>
        <w:rPr>
          <w:rFonts w:ascii="Cambria" w:eastAsia="Cambria" w:hAnsi="Cambria" w:cs="Cambria"/>
          <w:b/>
          <w:color w:val="000000"/>
          <w:sz w:val="22"/>
          <w:szCs w:val="22"/>
        </w:rPr>
        <w:t>oświadczenie</w:t>
      </w:r>
      <w:r>
        <w:rPr>
          <w:rFonts w:ascii="Cambria" w:eastAsia="Cambria" w:hAnsi="Cambria" w:cs="Cambria"/>
          <w:color w:val="000000"/>
          <w:sz w:val="22"/>
          <w:szCs w:val="22"/>
        </w:rPr>
        <w:t xml:space="preserve"> w zakresie wskazanym przez Zamawiającego w Pkt. V. 1-5. oraz Pkt. IX. 1-4. SIWZ. Informacje zawarte w w/w </w:t>
      </w:r>
      <w:r>
        <w:rPr>
          <w:rFonts w:ascii="Cambria" w:eastAsia="Cambria" w:hAnsi="Cambria" w:cs="Cambria"/>
          <w:b/>
          <w:color w:val="000000"/>
          <w:sz w:val="22"/>
          <w:szCs w:val="22"/>
        </w:rPr>
        <w:t>oświadczeniu</w:t>
      </w:r>
      <w:r>
        <w:rPr>
          <w:rFonts w:ascii="Cambria" w:eastAsia="Cambria" w:hAnsi="Cambria" w:cs="Cambria"/>
          <w:color w:val="000000"/>
          <w:sz w:val="22"/>
          <w:szCs w:val="22"/>
        </w:rPr>
        <w:t xml:space="preserve"> stanowią wstępne potwierdzenie, że Wykonawca spełnia warunki udziału w postępowaniu oraz nie podlega wykluczeniu.</w:t>
      </w:r>
    </w:p>
    <w:p w:rsidR="00A54219" w:rsidRDefault="0092190B">
      <w:pPr>
        <w:pBdr>
          <w:top w:val="nil"/>
          <w:left w:val="nil"/>
          <w:bottom w:val="nil"/>
          <w:right w:val="nil"/>
          <w:between w:val="nil"/>
        </w:pBdr>
        <w:spacing w:before="280" w:after="280"/>
        <w:ind w:left="644"/>
        <w:jc w:val="both"/>
        <w:rPr>
          <w:rFonts w:ascii="Tahoma" w:eastAsia="Tahoma" w:hAnsi="Tahoma" w:cs="Tahoma"/>
          <w:color w:val="000000"/>
          <w:sz w:val="24"/>
          <w:szCs w:val="24"/>
        </w:rPr>
      </w:pPr>
      <w:r>
        <w:rPr>
          <w:rFonts w:ascii="Cambria" w:eastAsia="Cambria" w:hAnsi="Cambria" w:cs="Cambria"/>
          <w:color w:val="000000"/>
          <w:sz w:val="22"/>
          <w:szCs w:val="22"/>
        </w:rPr>
        <w:t>b/ dowód wniesienia wadium z którego wynikać powinien termin jego wniesienia, okres na jaki zostało wniesione (dotyczy każdej innej formy niż pieniądz) i jego wartość.</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Zamawiający przed udzieleniem zamówienia, wezwie Wykonawcę, którego oferta została najwyżej oceniona, do złożenia w wyznaczonym, nie krótszym niż 10 dni, terminie </w:t>
      </w:r>
      <w:r>
        <w:rPr>
          <w:rFonts w:ascii="Cambria" w:eastAsia="Cambria" w:hAnsi="Cambria" w:cs="Cambria"/>
          <w:color w:val="000000"/>
          <w:sz w:val="22"/>
          <w:szCs w:val="22"/>
          <w:highlight w:val="white"/>
        </w:rPr>
        <w:lastRenderedPageBreak/>
        <w:t xml:space="preserve">aktualnych na dzień złożenia oświadczeń lub dokumentów potwierdzających okoliczności, o których mowa w </w:t>
      </w:r>
      <w:r>
        <w:rPr>
          <w:rFonts w:ascii="Cambria" w:eastAsia="Cambria" w:hAnsi="Cambria" w:cs="Cambria"/>
          <w:color w:val="000000"/>
          <w:sz w:val="22"/>
          <w:szCs w:val="22"/>
        </w:rPr>
        <w:t>Pkt. V. 1-4. Pkt. IX. 1-6. SIWZ</w:t>
      </w:r>
      <w:r>
        <w:rPr>
          <w:rFonts w:ascii="Cambria" w:eastAsia="Cambria" w:hAnsi="Cambria" w:cs="Cambria"/>
          <w:color w:val="000000"/>
          <w:sz w:val="22"/>
          <w:szCs w:val="22"/>
          <w:highlight w:val="white"/>
        </w:rPr>
        <w:t xml:space="preserve"> w zw. z art. 25 ust. 1 ustawy PZP.</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Wykonawca, który powołuje się na zasoby innych podmiotów, w celu wykazania braku istnienia wobec nich podstaw wykluczenia oraz spełniania, w zakresie, w jakim powołuje się na ich zasoby, warunków udziału w postępowaniu, składa wraz z ofertą Jednolite Europejskie Dokumenty Zamówienia [JEDZ] dotyczące tych podwykonawców.</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zawierać wszystkie wymagane niniejszą SIWZ oświadczenia.</w:t>
      </w:r>
    </w:p>
    <w:p w:rsidR="00A54219" w:rsidRPr="00A75446" w:rsidRDefault="0092190B">
      <w:pPr>
        <w:numPr>
          <w:ilvl w:val="0"/>
          <w:numId w:val="2"/>
        </w:numPr>
        <w:pBdr>
          <w:top w:val="nil"/>
          <w:left w:val="nil"/>
          <w:bottom w:val="nil"/>
          <w:right w:val="nil"/>
          <w:between w:val="nil"/>
        </w:pBdr>
        <w:ind w:hanging="360"/>
        <w:jc w:val="both"/>
      </w:pPr>
      <w:r w:rsidRPr="00A75446">
        <w:rPr>
          <w:rFonts w:ascii="Cambria" w:eastAsia="Cambria" w:hAnsi="Cambria" w:cs="Cambria"/>
          <w:sz w:val="22"/>
          <w:szCs w:val="22"/>
        </w:rPr>
        <w:t xml:space="preserve">Wykonawca, w terminie </w:t>
      </w:r>
      <w:r w:rsidRPr="00A75446">
        <w:rPr>
          <w:rFonts w:ascii="Cambria" w:eastAsia="Cambria" w:hAnsi="Cambria" w:cs="Cambria"/>
          <w:b/>
          <w:sz w:val="22"/>
          <w:szCs w:val="22"/>
        </w:rPr>
        <w:t>3 dni</w:t>
      </w:r>
      <w:r w:rsidRPr="00A75446">
        <w:rPr>
          <w:rFonts w:ascii="Cambria" w:eastAsia="Cambria" w:hAnsi="Cambria" w:cs="Cambria"/>
          <w:sz w:val="22"/>
          <w:szCs w:val="22"/>
        </w:rPr>
        <w:t xml:space="preserve"> od dnia zamieszczenia przez Zamawiającego na stronie internetowej </w:t>
      </w:r>
      <w:hyperlink r:id="rId10" w:history="1">
        <w:r w:rsidR="00B46387" w:rsidRPr="00A75446">
          <w:rPr>
            <w:rStyle w:val="Hipercze"/>
            <w:rFonts w:ascii="Cambria" w:eastAsia="Cambria" w:hAnsi="Cambria" w:cs="Cambria"/>
            <w:color w:val="auto"/>
            <w:sz w:val="22"/>
            <w:szCs w:val="22"/>
          </w:rPr>
          <w:t>https://platformazakupowa.pl/pn/stocer/proceedings</w:t>
        </w:r>
      </w:hyperlink>
      <w:r w:rsidR="00B46387" w:rsidRPr="00A75446">
        <w:rPr>
          <w:rFonts w:ascii="Cambria" w:eastAsia="Cambria" w:hAnsi="Cambria" w:cs="Cambria"/>
          <w:sz w:val="22"/>
          <w:szCs w:val="22"/>
        </w:rPr>
        <w:t xml:space="preserve"> </w:t>
      </w:r>
      <w:r w:rsidRPr="00A75446">
        <w:rPr>
          <w:rFonts w:ascii="Cambria" w:eastAsia="Cambria" w:hAnsi="Cambria" w:cs="Cambria"/>
          <w:sz w:val="22"/>
          <w:szCs w:val="22"/>
        </w:rPr>
        <w:t xml:space="preserve">informacji, o której mowa w </w:t>
      </w:r>
      <w:r w:rsidRPr="00A75446">
        <w:rPr>
          <w:rFonts w:ascii="Cambria" w:eastAsia="Cambria" w:hAnsi="Cambria" w:cs="Cambria"/>
          <w:b/>
          <w:sz w:val="22"/>
          <w:szCs w:val="22"/>
        </w:rPr>
        <w:t>art. 86 ust. 5</w:t>
      </w:r>
      <w:r w:rsidRPr="00A75446">
        <w:rPr>
          <w:rFonts w:ascii="Cambria" w:eastAsia="Cambria" w:hAnsi="Cambria" w:cs="Cambria"/>
          <w:sz w:val="22"/>
          <w:szCs w:val="22"/>
        </w:rPr>
        <w:t xml:space="preserve"> ustawy PZP, przekazuje Zamawiającemu oświadczenie o przynależności lub braku przynależności do tej samej grupy kapitałowej, o której mowa w </w:t>
      </w:r>
      <w:r w:rsidRPr="00A75446">
        <w:rPr>
          <w:rFonts w:ascii="Cambria" w:eastAsia="Cambria" w:hAnsi="Cambria" w:cs="Cambria"/>
          <w:b/>
          <w:sz w:val="22"/>
          <w:szCs w:val="22"/>
        </w:rPr>
        <w:t>art. 24 ust. 1 pkt 23</w:t>
      </w:r>
      <w:r w:rsidRPr="00A75446">
        <w:rPr>
          <w:rFonts w:ascii="Cambria" w:eastAsia="Cambria" w:hAnsi="Cambria" w:cs="Cambria"/>
          <w:sz w:val="22"/>
          <w:szCs w:val="22"/>
        </w:rPr>
        <w:t xml:space="preserve"> ustawy PZP. Wraz ze złożeniem przedmiotowego oświadczenia (</w:t>
      </w:r>
      <w:r w:rsidRPr="00A75446">
        <w:rPr>
          <w:rFonts w:ascii="Cambria" w:eastAsia="Cambria" w:hAnsi="Cambria" w:cs="Cambria"/>
          <w:b/>
          <w:sz w:val="22"/>
          <w:szCs w:val="22"/>
        </w:rPr>
        <w:t>Załącznik nr 6 do SIWZ</w:t>
      </w:r>
      <w:r w:rsidRPr="00A75446">
        <w:rPr>
          <w:rFonts w:ascii="Cambria" w:eastAsia="Cambria" w:hAnsi="Cambria" w:cs="Cambria"/>
          <w:sz w:val="22"/>
          <w:szCs w:val="22"/>
        </w:rPr>
        <w:t>), Wykonawca może przedstawić dowody, że powiązania z innym Wykonawcą nie prowadzą do zakłócenia konkurencji w postępowaniu o udzielenie zamówienia.</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W przypadku dokumentów (oświadczeń, zaświadczeń, certyfikatów itp.) lub ich fragmentów, w języku innym niż polski wymagane jest przedstawienie ich tłumaczenia na język polski. Za treść tłumaczenia dokonaną przez inną osobę niż tłumacz przysięgły wyłączną odpowiedzialność ponosi Wykonawca.</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Ceny w ofercie (załącznik nr 1 i 2 do SIWZ) muszą być podana w </w:t>
      </w:r>
      <w:r>
        <w:rPr>
          <w:rFonts w:ascii="Cambria" w:eastAsia="Cambria" w:hAnsi="Cambria" w:cs="Cambria"/>
          <w:b/>
          <w:color w:val="000000"/>
          <w:sz w:val="22"/>
          <w:szCs w:val="22"/>
        </w:rPr>
        <w:t>PLN brutto</w:t>
      </w:r>
      <w:r>
        <w:rPr>
          <w:rFonts w:ascii="Cambria" w:eastAsia="Cambria" w:hAnsi="Cambria" w:cs="Cambria"/>
          <w:color w:val="000000"/>
          <w:sz w:val="22"/>
          <w:szCs w:val="22"/>
        </w:rPr>
        <w:t xml:space="preserve"> i </w:t>
      </w:r>
      <w:r>
        <w:rPr>
          <w:rFonts w:ascii="Cambria" w:eastAsia="Cambria" w:hAnsi="Cambria" w:cs="Cambria"/>
          <w:b/>
          <w:color w:val="000000"/>
          <w:sz w:val="22"/>
          <w:szCs w:val="22"/>
        </w:rPr>
        <w:t>netto</w:t>
      </w:r>
      <w:r>
        <w:rPr>
          <w:rFonts w:ascii="Cambria" w:eastAsia="Cambria" w:hAnsi="Cambria" w:cs="Cambria"/>
          <w:color w:val="000000"/>
          <w:sz w:val="22"/>
          <w:szCs w:val="22"/>
        </w:rPr>
        <w:t xml:space="preserve"> w zaokrągleniu do dwóch miejsc po przecinku oraz zawierać wszystkie koszty związane  z realizacją zamówienia oraz ewentualne rabaty. </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Jeżeli zaoferowana cena lub koszt, lub ich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lub wystąpi jedna z przesłanek wskazanych w art. 90 ust. 1a ustawy PZP, Zamawiający zwróci się do Wykonawcy o udzielenie wyjaśnień, </w:t>
      </w:r>
      <w:r>
        <w:rPr>
          <w:rFonts w:ascii="Cambria" w:eastAsia="Cambria" w:hAnsi="Cambria" w:cs="Cambria"/>
          <w:b/>
          <w:color w:val="000000"/>
          <w:sz w:val="22"/>
          <w:szCs w:val="22"/>
          <w:highlight w:val="white"/>
          <w:u w:val="single"/>
        </w:rPr>
        <w:t>w tym złożenie dowodów</w:t>
      </w:r>
      <w:r>
        <w:rPr>
          <w:rFonts w:ascii="Cambria" w:eastAsia="Cambria" w:hAnsi="Cambria" w:cs="Cambria"/>
          <w:color w:val="000000"/>
          <w:sz w:val="22"/>
          <w:szCs w:val="22"/>
          <w:highlight w:val="white"/>
        </w:rPr>
        <w:t>, dotyczących wyliczenia ceny lub kosztu.</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Obowiązek wykazania, że oferta nie zawiera rażąco niskiej ceny, spoczywa na Wykonawcy.</w:t>
      </w:r>
    </w:p>
    <w:p w:rsidR="00A54219" w:rsidRPr="000C5839" w:rsidRDefault="0092190B">
      <w:pPr>
        <w:numPr>
          <w:ilvl w:val="0"/>
          <w:numId w:val="2"/>
        </w:numPr>
        <w:pBdr>
          <w:top w:val="nil"/>
          <w:left w:val="nil"/>
          <w:bottom w:val="nil"/>
          <w:right w:val="nil"/>
          <w:between w:val="nil"/>
        </w:pBdr>
        <w:ind w:hanging="360"/>
        <w:jc w:val="both"/>
      </w:pPr>
      <w:r>
        <w:rPr>
          <w:rFonts w:ascii="Cambria" w:eastAsia="Cambria" w:hAnsi="Cambria" w:cs="Cambria"/>
          <w:color w:val="000000"/>
          <w:sz w:val="22"/>
          <w:szCs w:val="22"/>
        </w:rPr>
        <w:t>Zamawiający</w:t>
      </w:r>
      <w:r>
        <w:rPr>
          <w:rFonts w:ascii="Cambria" w:eastAsia="Cambria" w:hAnsi="Cambria" w:cs="Cambria"/>
          <w:color w:val="000000"/>
          <w:sz w:val="22"/>
          <w:szCs w:val="22"/>
          <w:highlight w:val="white"/>
        </w:rPr>
        <w:t xml:space="preserve"> odrzuci ofertę Wykonawcy, który nie udzieli wyjaśnień lub jeżeli dokonana ocena jego wyjaśnień wraz ze złożonymi dowodami potwierdza, że oferta zawiera rażąco </w:t>
      </w:r>
      <w:r w:rsidRPr="000C5839">
        <w:rPr>
          <w:rFonts w:ascii="Cambria" w:eastAsia="Cambria" w:hAnsi="Cambria" w:cs="Cambria"/>
          <w:sz w:val="22"/>
          <w:szCs w:val="22"/>
          <w:highlight w:val="white"/>
        </w:rPr>
        <w:t>niską cenę lub koszt w stosunku do przedmiotu zamówienia.</w:t>
      </w:r>
    </w:p>
    <w:p w:rsidR="00A54219" w:rsidRPr="000C5839" w:rsidRDefault="0092190B">
      <w:pPr>
        <w:numPr>
          <w:ilvl w:val="0"/>
          <w:numId w:val="2"/>
        </w:numPr>
        <w:pBdr>
          <w:top w:val="nil"/>
          <w:left w:val="nil"/>
          <w:bottom w:val="nil"/>
          <w:right w:val="nil"/>
          <w:between w:val="nil"/>
        </w:pBdr>
        <w:ind w:hanging="360"/>
        <w:jc w:val="both"/>
      </w:pPr>
      <w:r w:rsidRPr="000C5839">
        <w:rPr>
          <w:rFonts w:ascii="Cambria" w:eastAsia="Cambria" w:hAnsi="Cambria" w:cs="Cambria"/>
          <w:sz w:val="22"/>
          <w:szCs w:val="22"/>
        </w:rPr>
        <w:t>Oferta powinna być:</w:t>
      </w:r>
    </w:p>
    <w:p w:rsidR="00A54219" w:rsidRPr="000C5839" w:rsidRDefault="0092190B">
      <w:pPr>
        <w:pBdr>
          <w:top w:val="nil"/>
          <w:left w:val="nil"/>
          <w:bottom w:val="nil"/>
          <w:right w:val="nil"/>
          <w:between w:val="nil"/>
        </w:pBdr>
        <w:ind w:left="644"/>
        <w:jc w:val="both"/>
        <w:rPr>
          <w:rFonts w:ascii="Cambria" w:eastAsia="Cambria" w:hAnsi="Cambria" w:cs="Cambria"/>
          <w:sz w:val="22"/>
          <w:szCs w:val="22"/>
        </w:rPr>
      </w:pPr>
      <w:r w:rsidRPr="000C5839">
        <w:rPr>
          <w:rFonts w:ascii="Cambria" w:eastAsia="Cambria" w:hAnsi="Cambria" w:cs="Cambria"/>
          <w:sz w:val="22"/>
          <w:szCs w:val="22"/>
        </w:rPr>
        <w:t>a.  sporządzona na podstawie załączników niniejszej SIWZ.</w:t>
      </w:r>
    </w:p>
    <w:p w:rsidR="00A54219" w:rsidRPr="000C5839" w:rsidRDefault="0092190B">
      <w:pPr>
        <w:pBdr>
          <w:top w:val="nil"/>
          <w:left w:val="nil"/>
          <w:bottom w:val="nil"/>
          <w:right w:val="nil"/>
          <w:between w:val="nil"/>
        </w:pBdr>
        <w:ind w:left="644"/>
        <w:jc w:val="both"/>
        <w:rPr>
          <w:rFonts w:ascii="Cambria" w:eastAsia="Cambria" w:hAnsi="Cambria" w:cs="Cambria"/>
          <w:sz w:val="22"/>
          <w:szCs w:val="22"/>
        </w:rPr>
      </w:pPr>
      <w:r w:rsidRPr="000C5839">
        <w:rPr>
          <w:rFonts w:ascii="Cambria" w:eastAsia="Cambria" w:hAnsi="Cambria" w:cs="Cambria"/>
          <w:sz w:val="22"/>
          <w:szCs w:val="22"/>
        </w:rPr>
        <w:t>b.  złożona w formie elektronicznej za pośrednictwem platformy zakupowej pod adresem:</w:t>
      </w:r>
    </w:p>
    <w:p w:rsidR="00A54219" w:rsidRPr="000C5839" w:rsidRDefault="007915F4">
      <w:pPr>
        <w:pBdr>
          <w:top w:val="nil"/>
          <w:left w:val="nil"/>
          <w:bottom w:val="nil"/>
          <w:right w:val="nil"/>
          <w:between w:val="nil"/>
        </w:pBdr>
        <w:ind w:left="644"/>
        <w:jc w:val="both"/>
        <w:rPr>
          <w:rFonts w:ascii="Cambria" w:eastAsia="Cambria" w:hAnsi="Cambria" w:cs="Cambria"/>
          <w:sz w:val="22"/>
          <w:szCs w:val="22"/>
        </w:rPr>
      </w:pPr>
      <w:hyperlink r:id="rId11">
        <w:r w:rsidR="0092190B" w:rsidRPr="000C5839">
          <w:rPr>
            <w:rFonts w:ascii="Cambria" w:eastAsia="Cambria" w:hAnsi="Cambria" w:cs="Cambria"/>
            <w:sz w:val="22"/>
            <w:szCs w:val="22"/>
            <w:u w:val="single"/>
          </w:rPr>
          <w:t>https://platformazakupowa.pl/</w:t>
        </w:r>
      </w:hyperlink>
    </w:p>
    <w:p w:rsidR="00A54219" w:rsidRPr="000C5839" w:rsidRDefault="0092190B">
      <w:pPr>
        <w:pBdr>
          <w:top w:val="nil"/>
          <w:left w:val="nil"/>
          <w:bottom w:val="nil"/>
          <w:right w:val="nil"/>
          <w:between w:val="nil"/>
        </w:pBdr>
        <w:ind w:left="644"/>
        <w:jc w:val="both"/>
        <w:rPr>
          <w:rFonts w:ascii="Cambria" w:eastAsia="Cambria" w:hAnsi="Cambria" w:cs="Cambria"/>
          <w:sz w:val="22"/>
          <w:szCs w:val="22"/>
        </w:rPr>
      </w:pPr>
      <w:r w:rsidRPr="000C5839">
        <w:rPr>
          <w:rFonts w:ascii="Cambria" w:eastAsia="Cambria" w:hAnsi="Cambria" w:cs="Cambria"/>
          <w:sz w:val="22"/>
          <w:szCs w:val="22"/>
        </w:rPr>
        <w:t xml:space="preserve">c. podpisana kwalifikowanym podpisem elektronicznym przez osobę/osoby </w:t>
      </w:r>
    </w:p>
    <w:p w:rsidR="00A54219" w:rsidRPr="000C5839" w:rsidRDefault="0092190B">
      <w:pPr>
        <w:pBdr>
          <w:top w:val="nil"/>
          <w:left w:val="nil"/>
          <w:bottom w:val="nil"/>
          <w:right w:val="nil"/>
          <w:between w:val="nil"/>
        </w:pBdr>
        <w:ind w:left="644"/>
        <w:jc w:val="both"/>
        <w:rPr>
          <w:rFonts w:ascii="Cambria" w:eastAsia="Cambria" w:hAnsi="Cambria" w:cs="Cambria"/>
          <w:sz w:val="22"/>
          <w:szCs w:val="22"/>
        </w:rPr>
      </w:pPr>
      <w:r w:rsidRPr="000C5839">
        <w:rPr>
          <w:rFonts w:ascii="Cambria" w:eastAsia="Cambria" w:hAnsi="Cambria" w:cs="Cambria"/>
          <w:sz w:val="22"/>
          <w:szCs w:val="22"/>
        </w:rPr>
        <w:t>upoważnioną/upoważnione do reprezentowania Wykonawcy.</w:t>
      </w:r>
    </w:p>
    <w:p w:rsidR="00A54219" w:rsidRPr="000C5839" w:rsidRDefault="00A54219">
      <w:pPr>
        <w:pBdr>
          <w:top w:val="nil"/>
          <w:left w:val="nil"/>
          <w:bottom w:val="nil"/>
          <w:right w:val="nil"/>
          <w:between w:val="nil"/>
        </w:pBdr>
        <w:ind w:left="560" w:hanging="280"/>
        <w:jc w:val="both"/>
        <w:rPr>
          <w:rFonts w:ascii="Verdana" w:eastAsia="Verdana" w:hAnsi="Verdana" w:cs="Verdana"/>
        </w:rPr>
      </w:pPr>
    </w:p>
    <w:p w:rsidR="00A54219" w:rsidRPr="000C5839" w:rsidRDefault="0092190B">
      <w:pPr>
        <w:pBdr>
          <w:top w:val="nil"/>
          <w:left w:val="nil"/>
          <w:bottom w:val="nil"/>
          <w:right w:val="nil"/>
          <w:between w:val="nil"/>
        </w:pBdr>
        <w:ind w:left="280"/>
        <w:jc w:val="both"/>
        <w:rPr>
          <w:rFonts w:ascii="Cambria" w:eastAsia="Cambria" w:hAnsi="Cambria" w:cs="Cambria"/>
          <w:sz w:val="22"/>
          <w:szCs w:val="22"/>
          <w:u w:val="single"/>
        </w:rPr>
      </w:pPr>
      <w:bookmarkStart w:id="0" w:name="_gjdgxs" w:colFirst="0" w:colLast="0"/>
      <w:bookmarkEnd w:id="0"/>
      <w:r w:rsidRPr="000C5839">
        <w:rPr>
          <w:rFonts w:ascii="Cambria" w:eastAsia="Cambria" w:hAnsi="Cambria" w:cs="Cambria"/>
          <w:b/>
          <w:sz w:val="22"/>
          <w:szCs w:val="22"/>
        </w:rPr>
        <w:t xml:space="preserve">WAŻNE!!! Zamawiający informuje, że instrukcje korzystania z Platformy Zakupowej dotyczące w szczególności logowania, pobrania dokumentacji, składania wniosków o wyjaśnienie treści </w:t>
      </w:r>
      <w:r w:rsidR="00182FC6">
        <w:rPr>
          <w:rFonts w:ascii="Cambria" w:eastAsia="Cambria" w:hAnsi="Cambria" w:cs="Cambria"/>
          <w:b/>
          <w:sz w:val="22"/>
          <w:szCs w:val="22"/>
        </w:rPr>
        <w:t>SIWZ</w:t>
      </w:r>
      <w:r w:rsidRPr="000C5839">
        <w:rPr>
          <w:rFonts w:ascii="Cambria" w:eastAsia="Cambria" w:hAnsi="Cambria" w:cs="Cambria"/>
          <w:b/>
          <w:sz w:val="22"/>
          <w:szCs w:val="22"/>
        </w:rPr>
        <w:t xml:space="preserve">, składania ofert oraz innych czynności podejmowanych w niniejszym postępowaniu przy użyciu Platformy Zakupowej znajdują się w zakładce „Instrukcje dla Wykonawców" na stronie internetowej pod adresem </w:t>
      </w:r>
      <w:hyperlink r:id="rId12">
        <w:r w:rsidRPr="000C5839">
          <w:rPr>
            <w:rFonts w:ascii="Cambria" w:eastAsia="Cambria" w:hAnsi="Cambria" w:cs="Cambria"/>
            <w:b/>
            <w:sz w:val="22"/>
            <w:szCs w:val="22"/>
          </w:rPr>
          <w:t xml:space="preserve"> </w:t>
        </w:r>
      </w:hyperlink>
      <w:hyperlink r:id="rId13">
        <w:r w:rsidRPr="000C5839">
          <w:rPr>
            <w:rFonts w:ascii="Cambria" w:eastAsia="Cambria" w:hAnsi="Cambria" w:cs="Cambria"/>
            <w:b/>
            <w:sz w:val="22"/>
            <w:szCs w:val="22"/>
            <w:u w:val="single"/>
          </w:rPr>
          <w:t>https://platformazakupowa.pl/strona/45-instrukcje</w:t>
        </w:r>
      </w:hyperlink>
      <w:r w:rsidRPr="000C5839">
        <w:fldChar w:fldCharType="begin"/>
      </w:r>
      <w:r w:rsidRPr="000C5839">
        <w:instrText xml:space="preserve"> HYPERLINK "https://platformazakupowa.pl/strona/45-instrukcje" </w:instrText>
      </w:r>
      <w:r w:rsidRPr="000C5839">
        <w:fldChar w:fldCharType="separate"/>
      </w:r>
    </w:p>
    <w:p w:rsidR="00A54219" w:rsidRPr="000C5839" w:rsidRDefault="0092190B">
      <w:pPr>
        <w:pBdr>
          <w:top w:val="nil"/>
          <w:left w:val="nil"/>
          <w:bottom w:val="nil"/>
          <w:right w:val="nil"/>
          <w:between w:val="nil"/>
        </w:pBdr>
        <w:rPr>
          <w:rFonts w:ascii="Tahoma" w:eastAsia="Tahoma" w:hAnsi="Tahoma" w:cs="Tahoma"/>
          <w:sz w:val="24"/>
          <w:szCs w:val="24"/>
        </w:rPr>
      </w:pPr>
      <w:r w:rsidRPr="000C5839">
        <w:fldChar w:fldCharType="end"/>
      </w:r>
    </w:p>
    <w:p w:rsidR="00A54219" w:rsidRPr="000C5839" w:rsidRDefault="0092190B">
      <w:pPr>
        <w:pBdr>
          <w:top w:val="nil"/>
          <w:left w:val="nil"/>
          <w:bottom w:val="nil"/>
          <w:right w:val="nil"/>
          <w:between w:val="nil"/>
        </w:pBdr>
        <w:ind w:left="280"/>
        <w:jc w:val="both"/>
        <w:rPr>
          <w:rFonts w:ascii="Verdana" w:eastAsia="Verdana" w:hAnsi="Verdana" w:cs="Verdana"/>
          <w:sz w:val="22"/>
          <w:szCs w:val="22"/>
        </w:rPr>
      </w:pPr>
      <w:r w:rsidRPr="000C5839">
        <w:rPr>
          <w:rFonts w:ascii="Cambria" w:eastAsia="Cambria" w:hAnsi="Cambria" w:cs="Cambria"/>
          <w:b/>
          <w:sz w:val="22"/>
          <w:szCs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A54219" w:rsidRPr="000C5839" w:rsidRDefault="0092190B">
      <w:pPr>
        <w:pBdr>
          <w:top w:val="nil"/>
          <w:left w:val="nil"/>
          <w:bottom w:val="nil"/>
          <w:right w:val="nil"/>
          <w:between w:val="nil"/>
        </w:pBdr>
        <w:spacing w:before="280" w:after="280"/>
        <w:jc w:val="both"/>
        <w:rPr>
          <w:rFonts w:ascii="Tahoma" w:eastAsia="Tahoma" w:hAnsi="Tahoma" w:cs="Tahoma"/>
          <w:sz w:val="24"/>
          <w:szCs w:val="24"/>
        </w:rPr>
      </w:pPr>
      <w:r w:rsidRPr="000C5839">
        <w:rPr>
          <w:rFonts w:ascii="Cambria" w:eastAsia="Cambria" w:hAnsi="Cambria" w:cs="Cambria"/>
          <w:b/>
          <w:sz w:val="22"/>
          <w:szCs w:val="22"/>
        </w:rPr>
        <w:t>VIII. Wprowadzanie zmian do oferty.</w:t>
      </w:r>
    </w:p>
    <w:p w:rsidR="00A54219" w:rsidRPr="000C5839" w:rsidRDefault="0092190B">
      <w:pPr>
        <w:pBdr>
          <w:top w:val="nil"/>
          <w:left w:val="nil"/>
          <w:bottom w:val="nil"/>
          <w:right w:val="nil"/>
          <w:between w:val="nil"/>
        </w:pBdr>
        <w:jc w:val="both"/>
        <w:rPr>
          <w:rFonts w:ascii="Verdana" w:eastAsia="Verdana" w:hAnsi="Verdana" w:cs="Verdana"/>
          <w:u w:val="single"/>
        </w:rPr>
      </w:pPr>
      <w:r w:rsidRPr="000C5839">
        <w:rPr>
          <w:rFonts w:ascii="Cambria" w:eastAsia="Cambria" w:hAnsi="Cambria"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hyperlink r:id="rId14">
        <w:r w:rsidRPr="000C5839">
          <w:rPr>
            <w:rFonts w:ascii="Cambria" w:eastAsia="Cambria" w:hAnsi="Cambria" w:cs="Cambria"/>
            <w:sz w:val="22"/>
            <w:szCs w:val="22"/>
          </w:rPr>
          <w:t xml:space="preserve"> </w:t>
        </w:r>
      </w:hyperlink>
      <w:r w:rsidRPr="000C5839">
        <w:fldChar w:fldCharType="begin"/>
      </w:r>
      <w:r w:rsidRPr="000C5839">
        <w:instrText xml:space="preserve"> HYPERLINK "https://platformazakupowa.pl/strona/45-instrukcje" </w:instrText>
      </w:r>
      <w:r w:rsidRPr="000C5839">
        <w:fldChar w:fldCharType="separate"/>
      </w:r>
      <w:r w:rsidRPr="000C5839">
        <w:rPr>
          <w:rFonts w:ascii="Verdana" w:eastAsia="Verdana" w:hAnsi="Verdana" w:cs="Verdana"/>
          <w:u w:val="single"/>
        </w:rPr>
        <w:t>https://platformazakupowa.pl/strona/45-instrukcje</w:t>
      </w:r>
    </w:p>
    <w:p w:rsidR="00CB101C" w:rsidRDefault="0092190B" w:rsidP="00CB101C">
      <w:pPr>
        <w:pBdr>
          <w:top w:val="nil"/>
          <w:left w:val="nil"/>
          <w:bottom w:val="nil"/>
          <w:right w:val="nil"/>
          <w:between w:val="nil"/>
        </w:pBdr>
        <w:tabs>
          <w:tab w:val="left" w:pos="644"/>
        </w:tabs>
        <w:spacing w:before="280" w:after="280"/>
        <w:jc w:val="both"/>
        <w:rPr>
          <w:rFonts w:ascii="Tahoma" w:eastAsia="Tahoma" w:hAnsi="Tahoma" w:cs="Tahoma"/>
          <w:color w:val="000000"/>
          <w:sz w:val="24"/>
          <w:szCs w:val="24"/>
        </w:rPr>
      </w:pPr>
      <w:r w:rsidRPr="000C5839">
        <w:fldChar w:fldCharType="end"/>
      </w:r>
      <w:r w:rsidRPr="00CB101C">
        <w:rPr>
          <w:rFonts w:ascii="Cambria" w:eastAsia="Cambria" w:hAnsi="Cambria" w:cs="Cambria"/>
          <w:b/>
          <w:sz w:val="22"/>
          <w:szCs w:val="22"/>
        </w:rPr>
        <w:t xml:space="preserve">IX. </w:t>
      </w:r>
      <w:r w:rsidR="00CB101C" w:rsidRPr="00CB101C">
        <w:rPr>
          <w:rFonts w:ascii="Cambria" w:eastAsia="Cambria" w:hAnsi="Cambria" w:cs="Cambria"/>
          <w:b/>
          <w:sz w:val="22"/>
          <w:szCs w:val="22"/>
        </w:rPr>
        <w:t xml:space="preserve">Dokumenty </w:t>
      </w:r>
      <w:r w:rsidR="00CB101C">
        <w:rPr>
          <w:rFonts w:ascii="Cambria" w:eastAsia="Cambria" w:hAnsi="Cambria" w:cs="Cambria"/>
          <w:b/>
          <w:color w:val="000000"/>
          <w:sz w:val="22"/>
          <w:szCs w:val="22"/>
        </w:rPr>
        <w:t>jakie winien posiadać Wykonawca (i złożyć na wezwanie Zamawiającego w trybie i na zasadach określonych w SIWZ oraz przepisach ustawy PZP) na dowód spełniania przez Wykonawcę warunków określonych w SIWZ oraz braku podstaw do wykluczenia z postępowania:</w:t>
      </w:r>
    </w:p>
    <w:p w:rsidR="00260388" w:rsidRDefault="00CB101C" w:rsidP="005A470B">
      <w:pPr>
        <w:numPr>
          <w:ilvl w:val="0"/>
          <w:numId w:val="15"/>
        </w:numPr>
        <w:pBdr>
          <w:top w:val="nil"/>
          <w:left w:val="nil"/>
          <w:bottom w:val="nil"/>
          <w:right w:val="nil"/>
          <w:between w:val="nil"/>
        </w:pBdr>
        <w:tabs>
          <w:tab w:val="left" w:pos="426"/>
        </w:tabs>
        <w:spacing w:before="280"/>
        <w:ind w:left="426"/>
        <w:jc w:val="both"/>
      </w:pPr>
      <w:r w:rsidRPr="00CB0B7B">
        <w:rPr>
          <w:rFonts w:ascii="Cambria" w:eastAsia="Cambria" w:hAnsi="Cambria" w:cs="Cambria"/>
          <w:sz w:val="22"/>
          <w:szCs w:val="22"/>
        </w:rPr>
        <w:t>W zakresie posiadania kompetencji do prowadzenia działalności zawodowej niezbędnej do wykonywania przedmiotu zamówienia - koncesję, zezwolenie, licencję lub inny urzędowy dokument potwierdzający, że Wykonawca jest wpisany do jednego z rejestrów zawodowych lub handlowych, prowadzonych w państwie członkowskim Unii Europejskiej, w którym wykonawca ma siedzibę lub miejsce zamieszkania. Jeżeli dotyczy.</w:t>
      </w:r>
    </w:p>
    <w:p w:rsidR="005A470B" w:rsidRPr="00B6743E" w:rsidRDefault="005A470B" w:rsidP="005A470B">
      <w:pPr>
        <w:pBdr>
          <w:top w:val="nil"/>
          <w:left w:val="nil"/>
          <w:bottom w:val="nil"/>
          <w:right w:val="nil"/>
          <w:between w:val="nil"/>
        </w:pBdr>
        <w:tabs>
          <w:tab w:val="left" w:pos="426"/>
        </w:tabs>
        <w:spacing w:before="280"/>
        <w:ind w:left="426"/>
        <w:jc w:val="both"/>
      </w:pP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W zakresie posiadania niezbędnej do wykonania przedmiotu zamówienia zdolności technicznej lub zawodowej - </w:t>
      </w:r>
      <w:r>
        <w:rPr>
          <w:rFonts w:ascii="Cambria" w:eastAsia="Cambria" w:hAnsi="Cambria" w:cs="Cambria"/>
          <w:color w:val="000000"/>
          <w:sz w:val="22"/>
          <w:szCs w:val="22"/>
          <w:highlight w:val="white"/>
        </w:rPr>
        <w:t>Zamawiający nie ustanawia szczególnych wymagań w tym zakresie, wystarczającym będzie złożenie stosownego oświadczenia przez Wykonawcę wraz z ofertą.</w:t>
      </w: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znajdowania się Wykonawcy w sytuacji ekonomicznej lub finansowej zapewniającej wykonanie zamówienia – Zamawiający nie ustanawia szczególnych wymagań w tym zakresie, wystarczającym będzie złożenie stosownego oświadczenia przez Wykonawcę wraz z oferta.</w:t>
      </w: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1 ustawy PZP – oświadczenie.</w:t>
      </w: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5  pkt 1 ustawy PZP - aktualny odpis z właściwego rejestru lub z centralnej ewidencji i informacji o działalności gospodarczej, jeżeli odrębne przepisy wymagają wpisu do rejestru lub ewidencji.</w:t>
      </w: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5 pkt 2 i 4 ustawy PZP – oświadczenie.</w:t>
      </w: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(w trybie i na zasadach określonych w art. 22a ustawy PZP)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Jeżeli zdolności techniczne lub zawodowe lub sytuacja ekonomiczna lub finansowa, podmiotu na którego zdolnościach lub sytuacji polega Wykonawca, nie potwierdzają spełnienia przez Wykonawcę warunków udziału w postępowaniu lub zachodzą wobec tych podmiotów podstawy wykluczenia, Zamawiający zażąda, aby Wykonawca w terminie określonym przez Zamawiającego:</w:t>
      </w:r>
    </w:p>
    <w:p w:rsidR="00CB101C" w:rsidRDefault="00CB101C" w:rsidP="00CB101C">
      <w:pPr>
        <w:pBdr>
          <w:top w:val="nil"/>
          <w:left w:val="nil"/>
          <w:bottom w:val="nil"/>
          <w:right w:val="nil"/>
          <w:between w:val="nil"/>
        </w:pBdr>
        <w:tabs>
          <w:tab w:val="left" w:pos="426"/>
        </w:tabs>
        <w:spacing w:after="280"/>
        <w:ind w:left="426"/>
        <w:jc w:val="both"/>
        <w:rPr>
          <w:rFonts w:ascii="Cambria" w:eastAsia="Cambria" w:hAnsi="Cambria" w:cs="Cambria"/>
          <w:color w:val="000000"/>
          <w:sz w:val="22"/>
          <w:szCs w:val="22"/>
        </w:rPr>
      </w:pPr>
      <w:r>
        <w:rPr>
          <w:rFonts w:ascii="Cambria" w:eastAsia="Cambria" w:hAnsi="Cambria" w:cs="Cambria"/>
          <w:color w:val="000000"/>
          <w:sz w:val="22"/>
          <w:szCs w:val="22"/>
        </w:rPr>
        <w:t>a/ zastąpił ten podmiot innym podmiotem lub podmiotami lub</w:t>
      </w:r>
    </w:p>
    <w:p w:rsidR="00CB101C" w:rsidRDefault="00CB101C" w:rsidP="00CB101C">
      <w:pPr>
        <w:pBdr>
          <w:top w:val="nil"/>
          <w:left w:val="nil"/>
          <w:bottom w:val="nil"/>
          <w:right w:val="nil"/>
          <w:between w:val="nil"/>
        </w:pBdr>
        <w:tabs>
          <w:tab w:val="left" w:pos="426"/>
        </w:tabs>
        <w:spacing w:after="280"/>
        <w:ind w:left="426"/>
        <w:jc w:val="both"/>
        <w:rPr>
          <w:color w:val="000000"/>
        </w:rPr>
      </w:pPr>
      <w:r>
        <w:rPr>
          <w:rFonts w:ascii="Cambria" w:eastAsia="Cambria" w:hAnsi="Cambria" w:cs="Cambria"/>
          <w:color w:val="000000"/>
          <w:sz w:val="22"/>
          <w:szCs w:val="22"/>
        </w:rPr>
        <w:t>b/ zobowiązał się do osobistego wykonania odpowiedniej części zamówienia, jeżeli wykaże odpowiednie do wymogów określonych przez Zamawiającego w SIWZ,  zdolności techniczne lub zawodowe lub sytuację finansową lub ekonomiczną.</w:t>
      </w:r>
    </w:p>
    <w:p w:rsidR="00CB101C" w:rsidRDefault="00CB101C" w:rsidP="00CB101C">
      <w:pPr>
        <w:pBdr>
          <w:top w:val="nil"/>
          <w:left w:val="nil"/>
          <w:bottom w:val="nil"/>
          <w:right w:val="nil"/>
          <w:between w:val="nil"/>
        </w:pBdr>
        <w:spacing w:before="280" w:after="280"/>
        <w:jc w:val="both"/>
        <w:rPr>
          <w:rFonts w:ascii="Cambria" w:eastAsia="Cambria" w:hAnsi="Cambria" w:cs="Cambria"/>
          <w:color w:val="000000"/>
          <w:sz w:val="22"/>
          <w:szCs w:val="22"/>
        </w:rPr>
      </w:pPr>
      <w:r>
        <w:rPr>
          <w:rFonts w:ascii="Cambria" w:eastAsia="Cambria" w:hAnsi="Cambria" w:cs="Cambria"/>
          <w:color w:val="000000"/>
          <w:sz w:val="22"/>
          <w:szCs w:val="22"/>
        </w:rPr>
        <w:t>11. Do Wykonawców (w tym osób fizycznych i prawnych) mających miejsce zamieszkania lub siedzibę poza terytorium Rzeczpospolitej Polskiej zastosowanie mają regulacje z § 7 Rozporządzenia Ministra Rozwoju z dnia 26 lipca 2016 r. w sprawie rodzajów dokumentów, jakich może żądać zamawiający od wykonawcy w postępowaniu o udzielenie zamówienia (Dz.U. z 2016 r. Nr 1126).</w:t>
      </w:r>
    </w:p>
    <w:p w:rsidR="00CB101C" w:rsidRPr="0007094D" w:rsidRDefault="00CB101C" w:rsidP="00CB101C">
      <w:pPr>
        <w:autoSpaceDN w:val="0"/>
        <w:adjustRightInd w:val="0"/>
        <w:jc w:val="both"/>
        <w:rPr>
          <w:rFonts w:asciiTheme="minorHAnsi" w:eastAsia="Univers-PL" w:hAnsiTheme="minorHAnsi"/>
          <w:b/>
          <w:sz w:val="22"/>
          <w:szCs w:val="22"/>
        </w:rPr>
      </w:pPr>
      <w:r w:rsidRPr="0007094D">
        <w:rPr>
          <w:rFonts w:asciiTheme="minorHAnsi" w:eastAsia="Univers-PL" w:hAnsiTheme="minorHAnsi"/>
          <w:b/>
          <w:sz w:val="22"/>
          <w:szCs w:val="22"/>
        </w:rPr>
        <w:t>W celu potwierdzenia, że oferowane usługi/dostawy odpowiadają wymaganiom określonym przez zamawiającego, Zamawiający żąda następujących dokumentów:</w:t>
      </w:r>
    </w:p>
    <w:p w:rsidR="00CB101C" w:rsidRPr="0007094D" w:rsidRDefault="00CB101C" w:rsidP="00CB101C">
      <w:pPr>
        <w:pStyle w:val="Listanumerowana"/>
        <w:numPr>
          <w:ilvl w:val="0"/>
          <w:numId w:val="0"/>
        </w:numPr>
        <w:tabs>
          <w:tab w:val="left" w:pos="708"/>
        </w:tabs>
        <w:jc w:val="both"/>
        <w:rPr>
          <w:rFonts w:asciiTheme="minorHAnsi" w:hAnsiTheme="minorHAnsi"/>
          <w:sz w:val="22"/>
          <w:szCs w:val="22"/>
        </w:rPr>
      </w:pPr>
    </w:p>
    <w:p w:rsidR="00CB101C" w:rsidRPr="0007094D" w:rsidRDefault="00D94316" w:rsidP="00CB101C">
      <w:pPr>
        <w:pStyle w:val="Bezodstpw"/>
        <w:rPr>
          <w:rFonts w:asciiTheme="minorHAnsi" w:hAnsiTheme="minorHAnsi"/>
          <w:sz w:val="22"/>
          <w:szCs w:val="22"/>
        </w:rPr>
      </w:pPr>
      <w:r>
        <w:rPr>
          <w:rFonts w:asciiTheme="minorHAnsi" w:hAnsiTheme="minorHAnsi"/>
          <w:sz w:val="22"/>
          <w:szCs w:val="22"/>
        </w:rPr>
        <w:t>12</w:t>
      </w:r>
      <w:r w:rsidR="00CB101C" w:rsidRPr="0007094D">
        <w:rPr>
          <w:rFonts w:asciiTheme="minorHAnsi" w:hAnsiTheme="minorHAnsi"/>
          <w:sz w:val="22"/>
          <w:szCs w:val="22"/>
        </w:rPr>
        <w:t xml:space="preserve">.Dokumenty potwierdzające dopuszczenie wyrobu medycznego do obrotu   i do używania oraz oznakowanie znakiem CE zgodnie z ustawą z dnia 20.05.2010 r. o wyrobach medycznych (Dz. U. z 2019 r. poz. 175) </w:t>
      </w:r>
      <w:bookmarkStart w:id="1" w:name="_Hlk486581680"/>
      <w:r w:rsidR="00CB101C" w:rsidRPr="0007094D">
        <w:rPr>
          <w:rFonts w:asciiTheme="minorHAnsi" w:hAnsiTheme="minorHAnsi"/>
          <w:sz w:val="22"/>
          <w:szCs w:val="22"/>
        </w:rPr>
        <w:t xml:space="preserve">lub innym aktem prawnym właściwym dla kraju, w którym Wykonawca ma miejsce zamieszkania lub siedzibę  - </w:t>
      </w:r>
      <w:r w:rsidR="00CB101C" w:rsidRPr="0007094D">
        <w:rPr>
          <w:rFonts w:asciiTheme="minorHAnsi" w:hAnsiTheme="minorHAnsi"/>
          <w:sz w:val="22"/>
          <w:szCs w:val="22"/>
          <w:highlight w:val="yellow"/>
        </w:rPr>
        <w:t>dotyczy wszystkich części.</w:t>
      </w:r>
    </w:p>
    <w:p w:rsidR="00CB101C" w:rsidRPr="00717629" w:rsidRDefault="00CB101C" w:rsidP="00CB101C">
      <w:pPr>
        <w:pStyle w:val="Bezodstpw"/>
        <w:rPr>
          <w:rFonts w:asciiTheme="minorHAnsi" w:hAnsiTheme="minorHAnsi"/>
          <w:sz w:val="22"/>
          <w:szCs w:val="22"/>
        </w:rPr>
      </w:pPr>
    </w:p>
    <w:bookmarkEnd w:id="1"/>
    <w:p w:rsidR="00CB101C" w:rsidRPr="00717629" w:rsidRDefault="00CB101C" w:rsidP="00CB101C">
      <w:pPr>
        <w:jc w:val="both"/>
        <w:rPr>
          <w:rFonts w:asciiTheme="minorHAnsi" w:hAnsiTheme="minorHAnsi"/>
          <w:b/>
          <w:sz w:val="22"/>
          <w:szCs w:val="22"/>
        </w:rPr>
      </w:pPr>
      <w:r w:rsidRPr="00717629">
        <w:rPr>
          <w:rFonts w:asciiTheme="minorHAnsi" w:hAnsiTheme="minorHAnsi"/>
          <w:b/>
          <w:sz w:val="22"/>
          <w:szCs w:val="22"/>
        </w:rPr>
        <w:t xml:space="preserve">UWAGA !! Zamawiający, korzystając ze swoich uprawnień wynikających z § 13 ust. 1 pkt 1  Rozporządzenia Ministra Rozwoju z dnia 26 lipca 2016 r. w sprawie rodzajów dokumentów, jakich może żądać zamawiający od wykonawcy w postępowaniu o udzielenie zamówienia (Dz.U. z 2016 r. Nr 1126) wymaga, aby każdy z Wykonawców ubiegający się o zamówienie </w:t>
      </w:r>
      <w:r w:rsidRPr="00717629">
        <w:rPr>
          <w:rFonts w:asciiTheme="minorHAnsi" w:hAnsiTheme="minorHAnsi"/>
          <w:b/>
          <w:sz w:val="22"/>
          <w:szCs w:val="22"/>
          <w:u w:val="single"/>
        </w:rPr>
        <w:t>dołączył do oferty</w:t>
      </w:r>
      <w:r w:rsidRPr="00717629">
        <w:rPr>
          <w:rFonts w:asciiTheme="minorHAnsi" w:hAnsiTheme="minorHAnsi"/>
          <w:b/>
          <w:sz w:val="22"/>
          <w:szCs w:val="22"/>
        </w:rPr>
        <w:t xml:space="preserve"> ulotki, katalogi lub foldery (producenta przedmiotu zamówienia) zawierające dokładny opis parametrów oferowanego przedmiotu zamówienia ze wskazaniem wszystkich bez wyjątku parametrów, których wymaga Zamawiający w treści SIWZ (w opisie przedmiotu zamówienia).</w:t>
      </w:r>
    </w:p>
    <w:p w:rsidR="00CB101C" w:rsidRPr="00717629" w:rsidRDefault="00CB101C" w:rsidP="00CB101C">
      <w:pPr>
        <w:pStyle w:val="Tekst"/>
        <w:tabs>
          <w:tab w:val="clear" w:pos="397"/>
        </w:tabs>
        <w:jc w:val="both"/>
        <w:rPr>
          <w:rFonts w:asciiTheme="minorHAnsi" w:hAnsiTheme="minorHAnsi"/>
          <w:sz w:val="22"/>
          <w:szCs w:val="22"/>
        </w:rPr>
      </w:pPr>
    </w:p>
    <w:p w:rsidR="00D94316" w:rsidRPr="00717629" w:rsidRDefault="00D94316" w:rsidP="00D94316">
      <w:pPr>
        <w:jc w:val="both"/>
        <w:rPr>
          <w:rFonts w:ascii="Cambria" w:hAnsi="Cambria"/>
          <w:b/>
          <w:sz w:val="22"/>
          <w:szCs w:val="22"/>
        </w:rPr>
      </w:pPr>
      <w:r w:rsidRPr="00717629">
        <w:rPr>
          <w:rFonts w:ascii="Cambria" w:hAnsi="Cambria"/>
          <w:b/>
          <w:sz w:val="22"/>
          <w:szCs w:val="22"/>
          <w:u w:val="single"/>
        </w:rPr>
        <w:t>Uwag</w:t>
      </w:r>
      <w:r w:rsidRPr="00717629">
        <w:rPr>
          <w:rFonts w:ascii="Cambria" w:hAnsi="Cambria"/>
          <w:b/>
          <w:sz w:val="22"/>
          <w:szCs w:val="22"/>
        </w:rPr>
        <w:t>a: W przypadku zaistnienia wątpliwości, co do zgodności zaoferowanego przedmiotu zamówienia z wymaganiami określonym w Załączniku nr 1 do SIWZ (opis przedmiotu zamówienia), Zamawiający zastrzega możliwość wezwania Wykonawcy, którego oferta wybrana została jako najkorzystniejsza do uzupełnienia próbek.</w:t>
      </w:r>
    </w:p>
    <w:p w:rsidR="00D94316" w:rsidRPr="001161A3" w:rsidRDefault="00D94316" w:rsidP="00CB101C">
      <w:pPr>
        <w:pStyle w:val="Tekst"/>
        <w:tabs>
          <w:tab w:val="clear" w:pos="397"/>
        </w:tabs>
        <w:jc w:val="both"/>
        <w:rPr>
          <w:rFonts w:asciiTheme="minorHAnsi" w:hAnsiTheme="minorHAnsi"/>
          <w:color w:val="FF0000"/>
          <w:sz w:val="22"/>
          <w:szCs w:val="22"/>
        </w:rPr>
      </w:pPr>
    </w:p>
    <w:p w:rsidR="00CB101C" w:rsidRDefault="00D94316" w:rsidP="00CB101C">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13</w:t>
      </w:r>
      <w:r w:rsidR="00CB101C">
        <w:rPr>
          <w:rFonts w:ascii="Cambria" w:eastAsia="Cambria" w:hAnsi="Cambria" w:cs="Cambria"/>
          <w:color w:val="000000"/>
          <w:sz w:val="22"/>
          <w:szCs w:val="22"/>
        </w:rPr>
        <w:t xml:space="preserve">. Dokumenty i oświadczenia wymagane SIWZ powinny być dostarczone w oryginale lub jako poświadczona za zgodność z oryginałem kopia. Poświadczenia kopii danego dokumentu dokonuje osoba lub osoby upoważnione do podpisania (złożenia) oferty w imieniu Wykonawcy lub notariusz, gdy chodzi o kopię udzielonego pełnomocnictwa.  </w:t>
      </w:r>
    </w:p>
    <w:p w:rsidR="00CB101C" w:rsidRDefault="00CB101C" w:rsidP="00CB101C">
      <w:pPr>
        <w:pBdr>
          <w:top w:val="nil"/>
          <w:left w:val="nil"/>
          <w:bottom w:val="nil"/>
          <w:right w:val="nil"/>
          <w:between w:val="nil"/>
        </w:pBdr>
        <w:jc w:val="both"/>
        <w:rPr>
          <w:rFonts w:ascii="Cambria" w:eastAsia="Cambria" w:hAnsi="Cambria" w:cs="Cambria"/>
          <w:color w:val="000000"/>
          <w:sz w:val="22"/>
          <w:szCs w:val="22"/>
        </w:rPr>
      </w:pPr>
    </w:p>
    <w:p w:rsidR="00A54219" w:rsidRPr="00CB101C" w:rsidRDefault="00D94316" w:rsidP="00CB101C">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14</w:t>
      </w:r>
      <w:r w:rsidR="00CB101C">
        <w:rPr>
          <w:rFonts w:ascii="Cambria" w:eastAsia="Cambria" w:hAnsi="Cambria" w:cs="Cambria"/>
          <w:color w:val="000000"/>
          <w:sz w:val="22"/>
          <w:szCs w:val="22"/>
        </w:rPr>
        <w:t xml:space="preserve">.W związku z dyspozycją przepisu art. 8 ust. 3 ustawy PZP uprzedzamy wszystkich Wykonawców biorących udział w niniejszym postępowaniu o </w:t>
      </w:r>
      <w:r w:rsidR="00CB101C">
        <w:rPr>
          <w:rFonts w:ascii="Cambria" w:eastAsia="Cambria" w:hAnsi="Cambria" w:cs="Cambria"/>
          <w:b/>
          <w:color w:val="000000"/>
          <w:sz w:val="22"/>
          <w:szCs w:val="22"/>
        </w:rPr>
        <w:t>możliwości  zastrzeżenia</w:t>
      </w:r>
      <w:r w:rsidR="00CB101C">
        <w:rPr>
          <w:rFonts w:ascii="Cambria" w:eastAsia="Cambria" w:hAnsi="Cambria" w:cs="Cambria"/>
          <w:color w:val="000000"/>
          <w:sz w:val="22"/>
          <w:szCs w:val="22"/>
        </w:rPr>
        <w:t xml:space="preserve"> pewnych informacji zawartych w ofercie do wiadomości jedynie Zamawiającego poprzez złożenie stosownego oświadczenia, iż określone dokumenty stanowią tajemnicę przedsiębiorstwa w rozumieniu przepisów o zwalczaniu nieuczciwej konkurencji (art. 11 ust. 4 ustawy z dnia 16 kwietnia 1993 r. o zwalczaniu nieuczciwej konkurencji – j.t. Dz. U. z 2003 r. </w:t>
      </w:r>
      <w:r w:rsidR="00CB101C">
        <w:rPr>
          <w:rFonts w:ascii="Cambria" w:eastAsia="Cambria" w:hAnsi="Cambria" w:cs="Cambria"/>
          <w:b/>
          <w:color w:val="000000"/>
          <w:sz w:val="22"/>
          <w:szCs w:val="22"/>
        </w:rPr>
        <w:t>nr</w:t>
      </w:r>
      <w:r w:rsidR="00CB101C">
        <w:rPr>
          <w:rFonts w:ascii="Cambria" w:eastAsia="Cambria" w:hAnsi="Cambria" w:cs="Cambria"/>
          <w:color w:val="000000"/>
          <w:sz w:val="22"/>
          <w:szCs w:val="22"/>
        </w:rPr>
        <w:t xml:space="preserve"> 153, poz. 1503 ze zm.) za wyjątkiem tych informacji jakie zobowiązany jest podać Zamawiający do publicznej wiadomości. W/w informacji nie będą ujawniane, jeżeli Wykonawca, który je zastrzega dokona tego nie później niż w terminie składania ofert, oświadczając, że nie mogą być one udostępniane</w:t>
      </w:r>
      <w:r w:rsidR="00CB101C">
        <w:rPr>
          <w:rFonts w:ascii="Cambria" w:eastAsia="Cambria" w:hAnsi="Cambria" w:cs="Cambria"/>
          <w:b/>
          <w:color w:val="000000"/>
          <w:sz w:val="22"/>
          <w:szCs w:val="22"/>
        </w:rPr>
        <w:t xml:space="preserve"> oraz </w:t>
      </w:r>
      <w:r w:rsidR="00CB101C">
        <w:rPr>
          <w:rFonts w:ascii="Cambria" w:eastAsia="Cambria" w:hAnsi="Cambria" w:cs="Cambria"/>
          <w:b/>
          <w:color w:val="000000"/>
          <w:sz w:val="22"/>
          <w:szCs w:val="22"/>
          <w:u w:val="single"/>
        </w:rPr>
        <w:t>wykaże, iż zastrzeżone informacje stanowią tajemnicę przedsiębiorstwa</w:t>
      </w:r>
      <w:r w:rsidR="00CB101C">
        <w:rPr>
          <w:rFonts w:ascii="Cambria" w:eastAsia="Cambria" w:hAnsi="Cambria" w:cs="Cambria"/>
          <w:color w:val="000000"/>
          <w:sz w:val="22"/>
          <w:szCs w:val="22"/>
        </w:rPr>
        <w:t>. Wykonawca nie może zastrzec informacji, o których mowa w art. 86 ust. 4</w:t>
      </w:r>
      <w:r w:rsidR="00CB101C">
        <w:rPr>
          <w:rFonts w:ascii="Cambria" w:eastAsia="Cambria" w:hAnsi="Cambria" w:cs="Cambria"/>
          <w:b/>
          <w:color w:val="000000"/>
          <w:sz w:val="22"/>
          <w:szCs w:val="22"/>
        </w:rPr>
        <w:t> ustawy PZP.</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4"/>
          <w:szCs w:val="24"/>
        </w:rPr>
        <w:t>X. Sposób oceny oferty:</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1. Oferta oceniana będzie pod względem:</w:t>
      </w:r>
    </w:p>
    <w:p w:rsidR="00A54219" w:rsidRDefault="0092190B">
      <w:pPr>
        <w:pBdr>
          <w:top w:val="nil"/>
          <w:left w:val="nil"/>
          <w:bottom w:val="nil"/>
          <w:right w:val="nil"/>
          <w:between w:val="nil"/>
        </w:pBdr>
        <w:tabs>
          <w:tab w:val="left" w:pos="360"/>
        </w:tabs>
        <w:spacing w:before="280" w:after="280"/>
        <w:ind w:left="360" w:hanging="360"/>
        <w:jc w:val="both"/>
        <w:rPr>
          <w:rFonts w:ascii="Tahoma" w:eastAsia="Tahoma" w:hAnsi="Tahoma" w:cs="Tahoma"/>
          <w:color w:val="000000"/>
          <w:sz w:val="24"/>
          <w:szCs w:val="24"/>
        </w:rPr>
      </w:pPr>
      <w:r>
        <w:rPr>
          <w:rFonts w:ascii="Cambria" w:eastAsia="Cambria" w:hAnsi="Cambria" w:cs="Cambria"/>
          <w:color w:val="000000"/>
          <w:sz w:val="22"/>
          <w:szCs w:val="22"/>
        </w:rPr>
        <w:t>B.   Merytorycznym tj. wyboru najkorzystniejszej oferty zgodnie z podanymi niżej kryteriami.</w:t>
      </w:r>
    </w:p>
    <w:p w:rsidR="00A54219" w:rsidRDefault="0092190B">
      <w:pPr>
        <w:pBdr>
          <w:top w:val="nil"/>
          <w:left w:val="nil"/>
          <w:bottom w:val="nil"/>
          <w:right w:val="nil"/>
          <w:between w:val="nil"/>
        </w:pBdr>
        <w:tabs>
          <w:tab w:val="left" w:pos="360"/>
        </w:tabs>
        <w:spacing w:before="280" w:after="280"/>
        <w:jc w:val="both"/>
        <w:rPr>
          <w:rFonts w:ascii="Tahoma" w:eastAsia="Tahoma" w:hAnsi="Tahoma" w:cs="Tahoma"/>
          <w:color w:val="000000"/>
          <w:sz w:val="24"/>
          <w:szCs w:val="24"/>
        </w:rPr>
      </w:pPr>
      <w:r>
        <w:rPr>
          <w:rFonts w:ascii="Cambria" w:eastAsia="Cambria" w:hAnsi="Cambria" w:cs="Cambria"/>
          <w:color w:val="000000"/>
          <w:sz w:val="22"/>
          <w:szCs w:val="22"/>
        </w:rPr>
        <w:t>A.  Formalnym tj. spełnienia warunków podanych w SIWZ.</w:t>
      </w:r>
    </w:p>
    <w:p w:rsidR="00CB101C" w:rsidRDefault="00CB101C" w:rsidP="00CB101C">
      <w:pPr>
        <w:pBdr>
          <w:top w:val="nil"/>
          <w:left w:val="nil"/>
          <w:bottom w:val="nil"/>
          <w:right w:val="nil"/>
          <w:between w:val="nil"/>
        </w:pBdr>
        <w:spacing w:before="280" w:after="280"/>
        <w:rPr>
          <w:rFonts w:ascii="Cambria" w:eastAsia="Cambria" w:hAnsi="Cambria" w:cs="Cambria"/>
          <w:b/>
          <w:color w:val="000000"/>
          <w:sz w:val="22"/>
          <w:szCs w:val="22"/>
        </w:rPr>
      </w:pPr>
      <w:r>
        <w:rPr>
          <w:rFonts w:ascii="Cambria" w:eastAsia="Cambria" w:hAnsi="Cambria" w:cs="Cambria"/>
          <w:b/>
          <w:color w:val="000000"/>
          <w:sz w:val="22"/>
          <w:szCs w:val="22"/>
        </w:rPr>
        <w:t>XI. Kryteria oceny ofert i sposób dokonywania wyboru.</w:t>
      </w:r>
    </w:p>
    <w:p w:rsidR="00044B4D" w:rsidRPr="00044B4D" w:rsidRDefault="00044B4D" w:rsidP="00044B4D">
      <w:pPr>
        <w:spacing w:before="280" w:after="280"/>
      </w:pPr>
      <w:r w:rsidRPr="00044B4D">
        <w:rPr>
          <w:rFonts w:ascii="Cambria" w:hAnsi="Cambria" w:cs="Cambria"/>
          <w:b/>
          <w:bCs/>
          <w:sz w:val="22"/>
          <w:szCs w:val="22"/>
        </w:rPr>
        <w:t>Kryteria</w:t>
      </w:r>
      <w:r w:rsidR="00AC377D">
        <w:rPr>
          <w:rFonts w:ascii="Cambria" w:hAnsi="Cambria" w:cs="Cambria"/>
          <w:b/>
          <w:bCs/>
          <w:sz w:val="22"/>
          <w:szCs w:val="22"/>
        </w:rPr>
        <w:t>:</w:t>
      </w:r>
    </w:p>
    <w:p w:rsidR="00044B4D" w:rsidRDefault="00044B4D" w:rsidP="00717629">
      <w:pPr>
        <w:numPr>
          <w:ilvl w:val="0"/>
          <w:numId w:val="37"/>
        </w:numPr>
        <w:suppressAutoHyphens/>
        <w:spacing w:after="280"/>
      </w:pPr>
      <w:r>
        <w:rPr>
          <w:rFonts w:ascii="Cambria" w:hAnsi="Cambria" w:cs="Cambria"/>
          <w:sz w:val="22"/>
          <w:szCs w:val="22"/>
        </w:rPr>
        <w:t xml:space="preserve">Cena </w:t>
      </w:r>
      <w:r w:rsidR="00AC377D">
        <w:rPr>
          <w:rFonts w:ascii="Cambria" w:hAnsi="Cambria" w:cs="Cambria"/>
          <w:sz w:val="22"/>
          <w:szCs w:val="22"/>
        </w:rPr>
        <w:t>–</w:t>
      </w:r>
      <w:r>
        <w:rPr>
          <w:rFonts w:ascii="Cambria" w:hAnsi="Cambria" w:cs="Cambria"/>
          <w:sz w:val="22"/>
          <w:szCs w:val="22"/>
        </w:rPr>
        <w:t xml:space="preserve"> </w:t>
      </w:r>
      <w:r w:rsidR="00AC377D">
        <w:rPr>
          <w:rFonts w:ascii="Cambria" w:hAnsi="Cambria" w:cs="Cambria"/>
          <w:sz w:val="22"/>
          <w:szCs w:val="22"/>
        </w:rPr>
        <w:t>100 %</w:t>
      </w:r>
    </w:p>
    <w:p w:rsidR="00044B4D" w:rsidRDefault="00044B4D" w:rsidP="00044B4D">
      <w:pPr>
        <w:spacing w:before="280" w:after="280"/>
        <w:jc w:val="both"/>
      </w:pPr>
      <w:r>
        <w:rPr>
          <w:rStyle w:val="grame"/>
          <w:rFonts w:ascii="Cambria" w:hAnsi="Cambria" w:cs="Cambria"/>
          <w:b/>
          <w:bCs/>
          <w:sz w:val="22"/>
          <w:szCs w:val="22"/>
        </w:rPr>
        <w:t>ad</w:t>
      </w:r>
      <w:r>
        <w:rPr>
          <w:rFonts w:ascii="Cambria" w:hAnsi="Cambria" w:cs="Cambria"/>
          <w:b/>
          <w:bCs/>
          <w:sz w:val="22"/>
          <w:szCs w:val="22"/>
        </w:rPr>
        <w:t>. 1</w:t>
      </w:r>
      <w:r>
        <w:rPr>
          <w:rFonts w:ascii="Cambria" w:hAnsi="Cambria" w:cs="Cambria"/>
          <w:sz w:val="22"/>
          <w:szCs w:val="22"/>
        </w:rPr>
        <w:t>. Ceny w ofercie przetargowej wpisane do formularza ofertowego (</w:t>
      </w:r>
      <w:r>
        <w:rPr>
          <w:rFonts w:ascii="Cambria" w:hAnsi="Cambria" w:cs="Cambria"/>
          <w:b/>
          <w:i/>
          <w:sz w:val="22"/>
          <w:szCs w:val="22"/>
        </w:rPr>
        <w:t xml:space="preserve">załącznik </w:t>
      </w:r>
      <w:r>
        <w:rPr>
          <w:rStyle w:val="grame"/>
          <w:rFonts w:ascii="Cambria" w:hAnsi="Cambria" w:cs="Cambria"/>
          <w:b/>
          <w:i/>
          <w:sz w:val="22"/>
          <w:szCs w:val="22"/>
        </w:rPr>
        <w:t>nr</w:t>
      </w:r>
      <w:r>
        <w:rPr>
          <w:rFonts w:ascii="Cambria" w:hAnsi="Cambria" w:cs="Cambria"/>
          <w:b/>
          <w:i/>
          <w:sz w:val="22"/>
          <w:szCs w:val="22"/>
        </w:rPr>
        <w:t xml:space="preserve"> </w:t>
      </w:r>
      <w:r>
        <w:rPr>
          <w:rStyle w:val="grame"/>
          <w:rFonts w:ascii="Cambria" w:hAnsi="Cambria" w:cs="Cambria"/>
          <w:b/>
          <w:i/>
          <w:sz w:val="22"/>
          <w:szCs w:val="22"/>
        </w:rPr>
        <w:t>1</w:t>
      </w:r>
      <w:r>
        <w:rPr>
          <w:rStyle w:val="grame"/>
          <w:rFonts w:ascii="Cambria" w:hAnsi="Cambria" w:cs="Cambria"/>
          <w:sz w:val="22"/>
          <w:szCs w:val="22"/>
        </w:rPr>
        <w:t>)</w:t>
      </w:r>
      <w:r>
        <w:rPr>
          <w:rFonts w:ascii="Cambria" w:hAnsi="Cambria" w:cs="Cambria"/>
          <w:sz w:val="22"/>
          <w:szCs w:val="22"/>
        </w:rPr>
        <w:t xml:space="preserve"> muszą obejmować wszystkie koszty (w tym transportu, ubezpieczenia itp.) oraz zobowiązania publicznoprawne jak i zastosowane rabaty i upusty finansowe. Powinny być podana jako wartości brutto i netto, ceny należy podać w zaokrągleniu do dwóch miejsc po przecinku. Jeżeli Wykonawca zaproponuje w ofercie rabaty lub upusty </w:t>
      </w:r>
      <w:r>
        <w:rPr>
          <w:rStyle w:val="grame"/>
          <w:rFonts w:ascii="Cambria" w:hAnsi="Cambria" w:cs="Cambria"/>
          <w:sz w:val="22"/>
          <w:szCs w:val="22"/>
        </w:rPr>
        <w:t>nie uwzględnione</w:t>
      </w:r>
      <w:r>
        <w:rPr>
          <w:rFonts w:ascii="Cambria" w:hAnsi="Cambria" w:cs="Cambria"/>
          <w:sz w:val="22"/>
          <w:szCs w:val="22"/>
        </w:rPr>
        <w:t xml:space="preserve"> w cenie wpisanej do formularza ofertowego Zamawiający nie będzie ich brał pod uwagę przy ocenie oferty.</w:t>
      </w:r>
    </w:p>
    <w:p w:rsidR="00044B4D" w:rsidRDefault="00044B4D" w:rsidP="00044B4D">
      <w:pPr>
        <w:spacing w:before="280" w:after="280"/>
      </w:pPr>
      <w:r>
        <w:rPr>
          <w:rFonts w:ascii="Cambria" w:hAnsi="Cambria" w:cs="Cambria"/>
          <w:sz w:val="22"/>
          <w:szCs w:val="22"/>
        </w:rPr>
        <w:t>Ocena punktowa kryterium będzie obliczana wg następującej formuły:</w:t>
      </w:r>
    </w:p>
    <w:p w:rsidR="00044B4D" w:rsidRDefault="00044B4D" w:rsidP="00044B4D">
      <w:pPr>
        <w:pStyle w:val="Nagwek1"/>
      </w:pPr>
      <w:r>
        <w:rPr>
          <w:rFonts w:ascii="Cambria" w:hAnsi="Cambria" w:cs="Cambria"/>
          <w:sz w:val="22"/>
          <w:szCs w:val="22"/>
        </w:rPr>
        <w:tab/>
      </w:r>
      <w:r>
        <w:rPr>
          <w:rFonts w:ascii="Cambria" w:hAnsi="Cambria" w:cs="Cambria"/>
          <w:sz w:val="22"/>
          <w:szCs w:val="22"/>
        </w:rPr>
        <w:tab/>
      </w:r>
      <w:r>
        <w:rPr>
          <w:rFonts w:ascii="Cambria" w:hAnsi="Cambria" w:cs="Cambria"/>
          <w:sz w:val="22"/>
          <w:szCs w:val="22"/>
        </w:rPr>
        <w:tab/>
        <w:t xml:space="preserve"> </w:t>
      </w:r>
      <w:r>
        <w:rPr>
          <w:rStyle w:val="grame"/>
          <w:rFonts w:ascii="Cambria" w:hAnsi="Cambria" w:cs="Cambria"/>
          <w:sz w:val="22"/>
          <w:szCs w:val="22"/>
          <w:u w:val="single"/>
        </w:rPr>
        <w:t xml:space="preserve">Wartość </w:t>
      </w:r>
      <w:r>
        <w:rPr>
          <w:rFonts w:ascii="Cambria" w:hAnsi="Cambria" w:cs="Cambria"/>
          <w:sz w:val="22"/>
          <w:szCs w:val="22"/>
          <w:u w:val="single"/>
        </w:rPr>
        <w:t xml:space="preserve"> brutto oferty najtańszej</w:t>
      </w:r>
    </w:p>
    <w:p w:rsidR="00044B4D" w:rsidRDefault="00044B4D" w:rsidP="00044B4D">
      <w:pPr>
        <w:pStyle w:val="Nagwek1"/>
        <w:rPr>
          <w:rFonts w:ascii="Cambria" w:hAnsi="Cambria" w:cs="Cambria"/>
          <w:sz w:val="22"/>
          <w:szCs w:val="22"/>
        </w:rPr>
      </w:pPr>
      <w:r>
        <w:rPr>
          <w:rFonts w:ascii="Cambria" w:hAnsi="Cambria" w:cs="Cambria"/>
          <w:sz w:val="22"/>
          <w:szCs w:val="22"/>
        </w:rPr>
        <w:t xml:space="preserve">Ocena oferty X = </w:t>
      </w:r>
      <w:r>
        <w:rPr>
          <w:rFonts w:ascii="Cambria" w:hAnsi="Cambria" w:cs="Cambria"/>
          <w:sz w:val="22"/>
          <w:szCs w:val="22"/>
        </w:rPr>
        <w:tab/>
        <w:t xml:space="preserve"> Wartość brutto oferty </w:t>
      </w:r>
      <w:r>
        <w:rPr>
          <w:rStyle w:val="grame"/>
          <w:rFonts w:ascii="Cambria" w:hAnsi="Cambria" w:cs="Cambria"/>
          <w:sz w:val="22"/>
          <w:szCs w:val="22"/>
        </w:rPr>
        <w:t xml:space="preserve">ocenianej        </w:t>
      </w:r>
      <w:r w:rsidR="00450E8F">
        <w:rPr>
          <w:rStyle w:val="grame"/>
          <w:rFonts w:ascii="Cambria" w:hAnsi="Cambria" w:cs="Cambria"/>
          <w:sz w:val="22"/>
          <w:szCs w:val="22"/>
        </w:rPr>
        <w:t>x 100 %</w:t>
      </w:r>
      <w:r>
        <w:rPr>
          <w:rStyle w:val="grame"/>
          <w:rFonts w:ascii="Cambria" w:hAnsi="Cambria" w:cs="Cambria"/>
          <w:sz w:val="22"/>
          <w:szCs w:val="22"/>
        </w:rPr>
        <w:t xml:space="preserve"> </w:t>
      </w:r>
    </w:p>
    <w:p w:rsidR="00044B4D" w:rsidRDefault="00044B4D" w:rsidP="00044B4D">
      <w:pPr>
        <w:rPr>
          <w:rFonts w:ascii="Tahoma" w:hAnsi="Tahoma" w:cs="Tahoma"/>
          <w:sz w:val="24"/>
          <w:szCs w:val="24"/>
        </w:rPr>
      </w:pPr>
    </w:p>
    <w:p w:rsidR="00044B4D" w:rsidRPr="00044B4D" w:rsidRDefault="00044B4D" w:rsidP="00044B4D">
      <w:pPr>
        <w:spacing w:before="100" w:beforeAutospacing="1" w:after="100" w:afterAutospacing="1"/>
        <w:rPr>
          <w:rFonts w:ascii="Cambria" w:hAnsi="Cambria"/>
          <w:b/>
          <w:sz w:val="22"/>
          <w:szCs w:val="22"/>
        </w:rPr>
      </w:pPr>
      <w:r>
        <w:rPr>
          <w:rFonts w:ascii="Cambria" w:hAnsi="Cambria"/>
          <w:b/>
          <w:sz w:val="22"/>
          <w:szCs w:val="22"/>
        </w:rPr>
        <w:t>Za najkorzystniejszą uznana zostanie oferta, która uzyska najwyższą liczbę punktów po  ocenie kryteri</w:t>
      </w:r>
      <w:r w:rsidR="00450E8F">
        <w:rPr>
          <w:rFonts w:ascii="Cambria" w:hAnsi="Cambria"/>
          <w:b/>
          <w:sz w:val="22"/>
          <w:szCs w:val="22"/>
        </w:rPr>
        <w:t>um</w:t>
      </w:r>
      <w:r>
        <w:rPr>
          <w:rFonts w:ascii="Cambria" w:hAnsi="Cambria"/>
          <w:b/>
          <w:sz w:val="22"/>
          <w:szCs w:val="22"/>
        </w:rPr>
        <w:t xml:space="preserve"> nr 1 (cena oferty x) </w:t>
      </w:r>
    </w:p>
    <w:p w:rsidR="00A54219" w:rsidRDefault="00A54219">
      <w:pPr>
        <w:pBdr>
          <w:top w:val="nil"/>
          <w:left w:val="nil"/>
          <w:bottom w:val="nil"/>
          <w:right w:val="nil"/>
          <w:between w:val="nil"/>
        </w:pBdr>
        <w:rPr>
          <w:rFonts w:ascii="Cambria" w:eastAsia="Cambria" w:hAnsi="Cambria" w:cs="Cambria"/>
          <w:color w:val="000000"/>
          <w:sz w:val="22"/>
          <w:szCs w:val="22"/>
        </w:rPr>
      </w:pPr>
    </w:p>
    <w:p w:rsidR="00450E8F" w:rsidRDefault="00450E8F">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XII. Wadium</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numPr>
          <w:ilvl w:val="0"/>
          <w:numId w:val="8"/>
        </w:numPr>
        <w:pBdr>
          <w:top w:val="nil"/>
          <w:left w:val="nil"/>
          <w:bottom w:val="nil"/>
          <w:right w:val="nil"/>
          <w:between w:val="nil"/>
        </w:pBdr>
        <w:ind w:left="284" w:hanging="284"/>
        <w:rPr>
          <w:color w:val="000000"/>
        </w:rPr>
      </w:pPr>
      <w:r>
        <w:rPr>
          <w:rFonts w:ascii="Cambria" w:eastAsia="Cambria" w:hAnsi="Cambria" w:cs="Cambria"/>
          <w:color w:val="000000"/>
          <w:sz w:val="22"/>
          <w:szCs w:val="22"/>
        </w:rPr>
        <w:t>Kwota wadium wynosi</w:t>
      </w:r>
      <w:r>
        <w:rPr>
          <w:rFonts w:ascii="Cambria" w:eastAsia="Cambria" w:hAnsi="Cambria" w:cs="Cambria"/>
          <w:b/>
          <w:color w:val="000000"/>
          <w:sz w:val="22"/>
          <w:szCs w:val="22"/>
        </w:rPr>
        <w:t xml:space="preserve">: </w:t>
      </w:r>
      <w:r w:rsidR="001404AF">
        <w:rPr>
          <w:rFonts w:ascii="Cambria" w:eastAsia="Cambria" w:hAnsi="Cambria" w:cs="Cambria"/>
          <w:b/>
          <w:color w:val="000000"/>
          <w:sz w:val="22"/>
          <w:szCs w:val="22"/>
        </w:rPr>
        <w:t>67.661,00</w:t>
      </w:r>
      <w:r>
        <w:rPr>
          <w:rFonts w:ascii="Cambria" w:eastAsia="Cambria" w:hAnsi="Cambria" w:cs="Cambria"/>
          <w:b/>
          <w:color w:val="000000"/>
          <w:sz w:val="22"/>
          <w:szCs w:val="22"/>
        </w:rPr>
        <w:t xml:space="preserve">  PLN</w:t>
      </w:r>
    </w:p>
    <w:p w:rsidR="00A54219" w:rsidRDefault="0092190B">
      <w:pPr>
        <w:pBdr>
          <w:top w:val="nil"/>
          <w:left w:val="nil"/>
          <w:bottom w:val="nil"/>
          <w:right w:val="nil"/>
          <w:between w:val="nil"/>
        </w:pBdr>
        <w:tabs>
          <w:tab w:val="left" w:pos="360"/>
        </w:tabs>
        <w:rPr>
          <w:rFonts w:ascii="Tahoma" w:eastAsia="Tahoma" w:hAnsi="Tahoma" w:cs="Tahoma"/>
          <w:color w:val="000000"/>
          <w:sz w:val="24"/>
          <w:szCs w:val="24"/>
        </w:rPr>
      </w:pPr>
      <w:r>
        <w:rPr>
          <w:rFonts w:ascii="Cambria" w:eastAsia="Cambria" w:hAnsi="Cambria" w:cs="Cambria"/>
          <w:color w:val="000000"/>
          <w:sz w:val="22"/>
          <w:szCs w:val="22"/>
        </w:rPr>
        <w:t xml:space="preserve">Słownie złotych: </w:t>
      </w:r>
      <w:r w:rsidR="00E95FAC">
        <w:rPr>
          <w:rFonts w:ascii="Cambria" w:eastAsia="Cambria" w:hAnsi="Cambria" w:cs="Cambria"/>
          <w:color w:val="000000"/>
          <w:sz w:val="22"/>
          <w:szCs w:val="22"/>
        </w:rPr>
        <w:t>sześćdziesiąt siedem tysięcy sześćset sześćdziesiąt jeden 0/100</w:t>
      </w:r>
    </w:p>
    <w:p w:rsidR="00A54219" w:rsidRDefault="0092190B">
      <w:pPr>
        <w:pBdr>
          <w:top w:val="nil"/>
          <w:left w:val="nil"/>
          <w:bottom w:val="nil"/>
          <w:right w:val="nil"/>
          <w:between w:val="nil"/>
        </w:pBdr>
        <w:tabs>
          <w:tab w:val="left" w:pos="2745"/>
        </w:tabs>
        <w:rPr>
          <w:rFonts w:ascii="Tahoma" w:eastAsia="Tahoma" w:hAnsi="Tahoma" w:cs="Tahoma"/>
          <w:color w:val="000000"/>
          <w:sz w:val="24"/>
          <w:szCs w:val="24"/>
        </w:rPr>
      </w:pPr>
      <w:r>
        <w:rPr>
          <w:rFonts w:ascii="Cambria" w:eastAsia="Cambria" w:hAnsi="Cambria" w:cs="Cambria"/>
          <w:color w:val="000000"/>
          <w:sz w:val="22"/>
          <w:szCs w:val="22"/>
        </w:rPr>
        <w:tab/>
      </w:r>
    </w:p>
    <w:tbl>
      <w:tblPr>
        <w:tblStyle w:val="a"/>
        <w:tblW w:w="3240" w:type="dxa"/>
        <w:tblInd w:w="2057" w:type="dxa"/>
        <w:tblLayout w:type="fixed"/>
        <w:tblLook w:val="0000" w:firstRow="0" w:lastRow="0" w:firstColumn="0" w:lastColumn="0" w:noHBand="0" w:noVBand="0"/>
      </w:tblPr>
      <w:tblGrid>
        <w:gridCol w:w="1112"/>
        <w:gridCol w:w="2128"/>
      </w:tblGrid>
      <w:tr w:rsidR="00A54219">
        <w:trPr>
          <w:trHeight w:val="600"/>
        </w:trPr>
        <w:tc>
          <w:tcPr>
            <w:tcW w:w="1112" w:type="dxa"/>
            <w:tcBorders>
              <w:top w:val="single" w:sz="4" w:space="0" w:color="000000"/>
              <w:left w:val="single" w:sz="4" w:space="0" w:color="000000"/>
              <w:bottom w:val="single" w:sz="4" w:space="0" w:color="000000"/>
            </w:tcBorders>
          </w:tcPr>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Nr pakietu</w:t>
            </w:r>
          </w:p>
        </w:tc>
        <w:tc>
          <w:tcPr>
            <w:tcW w:w="2128" w:type="dxa"/>
            <w:tcBorders>
              <w:top w:val="single" w:sz="4" w:space="0" w:color="000000"/>
              <w:left w:val="single" w:sz="4" w:space="0" w:color="000000"/>
              <w:bottom w:val="single" w:sz="4" w:space="0" w:color="000000"/>
              <w:right w:val="single" w:sz="4" w:space="0" w:color="000000"/>
            </w:tcBorders>
          </w:tcPr>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wadium</w:t>
            </w:r>
          </w:p>
        </w:tc>
      </w:tr>
      <w:tr w:rsidR="00A54219">
        <w:trPr>
          <w:trHeight w:val="300"/>
        </w:trPr>
        <w:tc>
          <w:tcPr>
            <w:tcW w:w="1112" w:type="dxa"/>
            <w:tcBorders>
              <w:top w:val="single" w:sz="8" w:space="0" w:color="000000"/>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w:t>
            </w:r>
          </w:p>
        </w:tc>
        <w:tc>
          <w:tcPr>
            <w:tcW w:w="2128" w:type="dxa"/>
            <w:tcBorders>
              <w:left w:val="single" w:sz="8" w:space="0" w:color="000000"/>
              <w:bottom w:val="single" w:sz="4" w:space="0" w:color="000000"/>
              <w:right w:val="single" w:sz="4" w:space="0" w:color="000000"/>
            </w:tcBorders>
          </w:tcPr>
          <w:p w:rsidR="00A54219" w:rsidRDefault="001404AF">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3891,00</w:t>
            </w:r>
            <w:r w:rsidR="00E93192">
              <w:rPr>
                <w:rFonts w:ascii="Tahoma" w:eastAsia="Tahoma" w:hAnsi="Tahoma" w:cs="Tahoma"/>
                <w:color w:val="000000"/>
              </w:rPr>
              <w:t xml:space="preserve">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2</w:t>
            </w:r>
          </w:p>
        </w:tc>
        <w:tc>
          <w:tcPr>
            <w:tcW w:w="2128" w:type="dxa"/>
            <w:tcBorders>
              <w:left w:val="single" w:sz="8" w:space="0" w:color="000000"/>
              <w:bottom w:val="single" w:sz="4" w:space="0" w:color="000000"/>
              <w:right w:val="single" w:sz="4" w:space="0" w:color="000000"/>
            </w:tcBorders>
          </w:tcPr>
          <w:p w:rsidR="00A54219" w:rsidRDefault="001404AF">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926,00</w:t>
            </w:r>
            <w:r w:rsidR="00E93192">
              <w:rPr>
                <w:rFonts w:ascii="Tahoma" w:eastAsia="Tahoma" w:hAnsi="Tahoma" w:cs="Tahoma"/>
                <w:color w:val="000000"/>
              </w:rPr>
              <w:t xml:space="preserve">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3</w:t>
            </w:r>
          </w:p>
        </w:tc>
        <w:tc>
          <w:tcPr>
            <w:tcW w:w="2128" w:type="dxa"/>
            <w:tcBorders>
              <w:left w:val="single" w:sz="8" w:space="0" w:color="000000"/>
              <w:bottom w:val="single" w:sz="4" w:space="0" w:color="000000"/>
              <w:right w:val="single" w:sz="4" w:space="0" w:color="000000"/>
            </w:tcBorders>
          </w:tcPr>
          <w:p w:rsidR="00A54219" w:rsidRDefault="001404AF">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4151,00</w:t>
            </w:r>
            <w:r w:rsidR="00E93192">
              <w:rPr>
                <w:rFonts w:ascii="Tahoma" w:eastAsia="Tahoma" w:hAnsi="Tahoma" w:cs="Tahoma"/>
                <w:color w:val="000000"/>
              </w:rPr>
              <w:t xml:space="preserve">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4</w:t>
            </w:r>
          </w:p>
        </w:tc>
        <w:tc>
          <w:tcPr>
            <w:tcW w:w="2128" w:type="dxa"/>
            <w:tcBorders>
              <w:left w:val="single" w:sz="8" w:space="0" w:color="000000"/>
              <w:bottom w:val="single" w:sz="4" w:space="0" w:color="000000"/>
              <w:right w:val="single" w:sz="4" w:space="0" w:color="000000"/>
            </w:tcBorders>
          </w:tcPr>
          <w:p w:rsidR="00A54219" w:rsidRDefault="001404AF" w:rsidP="00E93192">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4294,00</w:t>
            </w:r>
            <w:r w:rsidR="00E93192">
              <w:rPr>
                <w:rFonts w:ascii="Tahoma" w:eastAsia="Tahoma" w:hAnsi="Tahoma" w:cs="Tahoma"/>
                <w:color w:val="000000"/>
              </w:rPr>
              <w:t xml:space="preserve"> zł</w:t>
            </w:r>
          </w:p>
        </w:tc>
      </w:tr>
      <w:tr w:rsidR="00E93192">
        <w:trPr>
          <w:trHeight w:val="300"/>
        </w:trPr>
        <w:tc>
          <w:tcPr>
            <w:tcW w:w="1112" w:type="dxa"/>
            <w:tcBorders>
              <w:left w:val="single" w:sz="8" w:space="0" w:color="000000"/>
              <w:bottom w:val="single" w:sz="8" w:space="0" w:color="000000"/>
            </w:tcBorders>
          </w:tcPr>
          <w:p w:rsidR="00E93192" w:rsidRDefault="00E93192">
            <w:pPr>
              <w:pBdr>
                <w:top w:val="nil"/>
                <w:left w:val="nil"/>
                <w:bottom w:val="nil"/>
                <w:right w:val="nil"/>
                <w:between w:val="nil"/>
              </w:pBdr>
              <w:jc w:val="right"/>
              <w:rPr>
                <w:rFonts w:ascii="Cambria" w:eastAsia="Cambria" w:hAnsi="Cambria" w:cs="Cambria"/>
                <w:color w:val="000000"/>
              </w:rPr>
            </w:pPr>
            <w:r>
              <w:rPr>
                <w:rFonts w:ascii="Cambria" w:eastAsia="Cambria" w:hAnsi="Cambria" w:cs="Cambria"/>
                <w:color w:val="000000"/>
              </w:rPr>
              <w:t>5</w:t>
            </w:r>
          </w:p>
        </w:tc>
        <w:tc>
          <w:tcPr>
            <w:tcW w:w="2128" w:type="dxa"/>
            <w:tcBorders>
              <w:left w:val="single" w:sz="8" w:space="0" w:color="000000"/>
              <w:bottom w:val="single" w:sz="4" w:space="0" w:color="000000"/>
              <w:right w:val="single" w:sz="4" w:space="0" w:color="000000"/>
            </w:tcBorders>
          </w:tcPr>
          <w:p w:rsidR="00E93192" w:rsidRDefault="001404AF">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1073,00</w:t>
            </w:r>
            <w:r w:rsidR="00E93192">
              <w:rPr>
                <w:rFonts w:ascii="Tahoma" w:eastAsia="Tahoma" w:hAnsi="Tahoma" w:cs="Tahoma"/>
                <w:color w:val="000000"/>
              </w:rPr>
              <w:t xml:space="preserve"> zł</w:t>
            </w:r>
          </w:p>
        </w:tc>
      </w:tr>
      <w:tr w:rsidR="00E93192">
        <w:trPr>
          <w:trHeight w:val="300"/>
        </w:trPr>
        <w:tc>
          <w:tcPr>
            <w:tcW w:w="1112" w:type="dxa"/>
            <w:tcBorders>
              <w:left w:val="single" w:sz="8" w:space="0" w:color="000000"/>
              <w:bottom w:val="single" w:sz="8" w:space="0" w:color="000000"/>
            </w:tcBorders>
          </w:tcPr>
          <w:p w:rsidR="00E93192" w:rsidRDefault="00E93192">
            <w:pPr>
              <w:pBdr>
                <w:top w:val="nil"/>
                <w:left w:val="nil"/>
                <w:bottom w:val="nil"/>
                <w:right w:val="nil"/>
                <w:between w:val="nil"/>
              </w:pBdr>
              <w:jc w:val="right"/>
              <w:rPr>
                <w:rFonts w:ascii="Cambria" w:eastAsia="Cambria" w:hAnsi="Cambria" w:cs="Cambria"/>
                <w:color w:val="000000"/>
              </w:rPr>
            </w:pPr>
            <w:r>
              <w:rPr>
                <w:rFonts w:ascii="Cambria" w:eastAsia="Cambria" w:hAnsi="Cambria" w:cs="Cambria"/>
                <w:color w:val="000000"/>
              </w:rPr>
              <w:t>6</w:t>
            </w:r>
          </w:p>
        </w:tc>
        <w:tc>
          <w:tcPr>
            <w:tcW w:w="2128" w:type="dxa"/>
            <w:tcBorders>
              <w:left w:val="single" w:sz="8" w:space="0" w:color="000000"/>
              <w:bottom w:val="single" w:sz="4" w:space="0" w:color="000000"/>
              <w:right w:val="single" w:sz="4" w:space="0" w:color="000000"/>
            </w:tcBorders>
          </w:tcPr>
          <w:p w:rsidR="00E93192" w:rsidRDefault="001404AF">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139,00</w:t>
            </w:r>
            <w:r w:rsidR="00E93192">
              <w:rPr>
                <w:rFonts w:ascii="Tahoma" w:eastAsia="Tahoma" w:hAnsi="Tahoma" w:cs="Tahoma"/>
                <w:color w:val="000000"/>
              </w:rPr>
              <w:t xml:space="preserve"> zł</w:t>
            </w:r>
          </w:p>
        </w:tc>
      </w:tr>
      <w:tr w:rsidR="00E93192">
        <w:trPr>
          <w:trHeight w:val="300"/>
        </w:trPr>
        <w:tc>
          <w:tcPr>
            <w:tcW w:w="1112" w:type="dxa"/>
            <w:tcBorders>
              <w:left w:val="single" w:sz="8" w:space="0" w:color="000000"/>
              <w:bottom w:val="single" w:sz="8" w:space="0" w:color="000000"/>
            </w:tcBorders>
          </w:tcPr>
          <w:p w:rsidR="00E93192" w:rsidRDefault="00E93192">
            <w:pPr>
              <w:pBdr>
                <w:top w:val="nil"/>
                <w:left w:val="nil"/>
                <w:bottom w:val="nil"/>
                <w:right w:val="nil"/>
                <w:between w:val="nil"/>
              </w:pBdr>
              <w:jc w:val="right"/>
              <w:rPr>
                <w:rFonts w:ascii="Cambria" w:eastAsia="Cambria" w:hAnsi="Cambria" w:cs="Cambria"/>
                <w:color w:val="000000"/>
              </w:rPr>
            </w:pPr>
            <w:r>
              <w:rPr>
                <w:rFonts w:ascii="Cambria" w:eastAsia="Cambria" w:hAnsi="Cambria" w:cs="Cambria"/>
                <w:color w:val="000000"/>
              </w:rPr>
              <w:t>7</w:t>
            </w:r>
          </w:p>
        </w:tc>
        <w:tc>
          <w:tcPr>
            <w:tcW w:w="2128" w:type="dxa"/>
            <w:tcBorders>
              <w:left w:val="single" w:sz="8" w:space="0" w:color="000000"/>
              <w:bottom w:val="single" w:sz="4" w:space="0" w:color="000000"/>
              <w:right w:val="single" w:sz="4" w:space="0" w:color="000000"/>
            </w:tcBorders>
          </w:tcPr>
          <w:p w:rsidR="00E93192" w:rsidRDefault="001404AF">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2394,00</w:t>
            </w:r>
            <w:r w:rsidR="00E93192">
              <w:rPr>
                <w:rFonts w:ascii="Tahoma" w:eastAsia="Tahoma" w:hAnsi="Tahoma" w:cs="Tahoma"/>
                <w:color w:val="000000"/>
              </w:rPr>
              <w:t xml:space="preserve"> zł </w:t>
            </w:r>
          </w:p>
        </w:tc>
      </w:tr>
      <w:tr w:rsidR="00E93192">
        <w:trPr>
          <w:trHeight w:val="300"/>
        </w:trPr>
        <w:tc>
          <w:tcPr>
            <w:tcW w:w="1112" w:type="dxa"/>
            <w:tcBorders>
              <w:left w:val="single" w:sz="8" w:space="0" w:color="000000"/>
              <w:bottom w:val="single" w:sz="8" w:space="0" w:color="000000"/>
            </w:tcBorders>
          </w:tcPr>
          <w:p w:rsidR="00E93192" w:rsidRDefault="00E93192">
            <w:pPr>
              <w:pBdr>
                <w:top w:val="nil"/>
                <w:left w:val="nil"/>
                <w:bottom w:val="nil"/>
                <w:right w:val="nil"/>
                <w:between w:val="nil"/>
              </w:pBdr>
              <w:jc w:val="right"/>
              <w:rPr>
                <w:rFonts w:ascii="Cambria" w:eastAsia="Cambria" w:hAnsi="Cambria" w:cs="Cambria"/>
                <w:color w:val="000000"/>
              </w:rPr>
            </w:pPr>
            <w:r>
              <w:rPr>
                <w:rFonts w:ascii="Cambria" w:eastAsia="Cambria" w:hAnsi="Cambria" w:cs="Cambria"/>
                <w:color w:val="000000"/>
              </w:rPr>
              <w:t>8</w:t>
            </w:r>
          </w:p>
        </w:tc>
        <w:tc>
          <w:tcPr>
            <w:tcW w:w="2128" w:type="dxa"/>
            <w:tcBorders>
              <w:left w:val="single" w:sz="8" w:space="0" w:color="000000"/>
              <w:bottom w:val="single" w:sz="4" w:space="0" w:color="000000"/>
              <w:right w:val="single" w:sz="4" w:space="0" w:color="000000"/>
            </w:tcBorders>
          </w:tcPr>
          <w:p w:rsidR="00E93192" w:rsidRDefault="001404AF">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367,00</w:t>
            </w:r>
            <w:r w:rsidR="00E93192">
              <w:rPr>
                <w:rFonts w:ascii="Tahoma" w:eastAsia="Tahoma" w:hAnsi="Tahoma" w:cs="Tahoma"/>
                <w:color w:val="000000"/>
              </w:rPr>
              <w:t xml:space="preserve"> zł</w:t>
            </w:r>
          </w:p>
        </w:tc>
      </w:tr>
      <w:tr w:rsidR="00E93192">
        <w:trPr>
          <w:trHeight w:val="300"/>
        </w:trPr>
        <w:tc>
          <w:tcPr>
            <w:tcW w:w="1112" w:type="dxa"/>
            <w:tcBorders>
              <w:left w:val="single" w:sz="8" w:space="0" w:color="000000"/>
              <w:bottom w:val="single" w:sz="8" w:space="0" w:color="000000"/>
            </w:tcBorders>
          </w:tcPr>
          <w:p w:rsidR="00E93192" w:rsidRDefault="00E93192">
            <w:pPr>
              <w:pBdr>
                <w:top w:val="nil"/>
                <w:left w:val="nil"/>
                <w:bottom w:val="nil"/>
                <w:right w:val="nil"/>
                <w:between w:val="nil"/>
              </w:pBdr>
              <w:jc w:val="right"/>
              <w:rPr>
                <w:rFonts w:ascii="Cambria" w:eastAsia="Cambria" w:hAnsi="Cambria" w:cs="Cambria"/>
                <w:color w:val="000000"/>
              </w:rPr>
            </w:pPr>
            <w:r>
              <w:rPr>
                <w:rFonts w:ascii="Cambria" w:eastAsia="Cambria" w:hAnsi="Cambria" w:cs="Cambria"/>
                <w:color w:val="000000"/>
              </w:rPr>
              <w:t>9</w:t>
            </w:r>
          </w:p>
        </w:tc>
        <w:tc>
          <w:tcPr>
            <w:tcW w:w="2128" w:type="dxa"/>
            <w:tcBorders>
              <w:left w:val="single" w:sz="8" w:space="0" w:color="000000"/>
              <w:bottom w:val="single" w:sz="4" w:space="0" w:color="000000"/>
              <w:right w:val="single" w:sz="4" w:space="0" w:color="000000"/>
            </w:tcBorders>
          </w:tcPr>
          <w:p w:rsidR="00E93192" w:rsidRDefault="00E93192">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48</w:t>
            </w:r>
            <w:r w:rsidR="001404AF">
              <w:rPr>
                <w:rFonts w:ascii="Tahoma" w:eastAsia="Tahoma" w:hAnsi="Tahoma" w:cs="Tahoma"/>
                <w:color w:val="000000"/>
              </w:rPr>
              <w:t>5</w:t>
            </w:r>
            <w:r>
              <w:rPr>
                <w:rFonts w:ascii="Tahoma" w:eastAsia="Tahoma" w:hAnsi="Tahoma" w:cs="Tahoma"/>
                <w:color w:val="000000"/>
              </w:rPr>
              <w:t>,00 zł</w:t>
            </w:r>
          </w:p>
        </w:tc>
      </w:tr>
      <w:tr w:rsidR="00E93192">
        <w:trPr>
          <w:trHeight w:val="300"/>
        </w:trPr>
        <w:tc>
          <w:tcPr>
            <w:tcW w:w="1112" w:type="dxa"/>
            <w:tcBorders>
              <w:left w:val="single" w:sz="8" w:space="0" w:color="000000"/>
              <w:bottom w:val="single" w:sz="8" w:space="0" w:color="000000"/>
            </w:tcBorders>
          </w:tcPr>
          <w:p w:rsidR="00E93192" w:rsidRDefault="00E93192">
            <w:pPr>
              <w:pBdr>
                <w:top w:val="nil"/>
                <w:left w:val="nil"/>
                <w:bottom w:val="nil"/>
                <w:right w:val="nil"/>
                <w:between w:val="nil"/>
              </w:pBdr>
              <w:jc w:val="right"/>
              <w:rPr>
                <w:rFonts w:ascii="Cambria" w:eastAsia="Cambria" w:hAnsi="Cambria" w:cs="Cambria"/>
                <w:color w:val="000000"/>
              </w:rPr>
            </w:pPr>
            <w:r>
              <w:rPr>
                <w:rFonts w:ascii="Cambria" w:eastAsia="Cambria" w:hAnsi="Cambria" w:cs="Cambria"/>
                <w:color w:val="000000"/>
              </w:rPr>
              <w:t>10</w:t>
            </w:r>
          </w:p>
        </w:tc>
        <w:tc>
          <w:tcPr>
            <w:tcW w:w="2128" w:type="dxa"/>
            <w:tcBorders>
              <w:left w:val="single" w:sz="8" w:space="0" w:color="000000"/>
              <w:bottom w:val="single" w:sz="4" w:space="0" w:color="000000"/>
              <w:right w:val="single" w:sz="4" w:space="0" w:color="000000"/>
            </w:tcBorders>
          </w:tcPr>
          <w:p w:rsidR="00E93192" w:rsidRDefault="001404AF">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3252,00</w:t>
            </w:r>
            <w:r w:rsidR="00E93192">
              <w:rPr>
                <w:rFonts w:ascii="Tahoma" w:eastAsia="Tahoma" w:hAnsi="Tahoma" w:cs="Tahoma"/>
                <w:color w:val="000000"/>
              </w:rPr>
              <w:t xml:space="preserve"> zł</w:t>
            </w:r>
          </w:p>
        </w:tc>
      </w:tr>
      <w:tr w:rsidR="00E93192">
        <w:trPr>
          <w:trHeight w:val="300"/>
        </w:trPr>
        <w:tc>
          <w:tcPr>
            <w:tcW w:w="1112" w:type="dxa"/>
            <w:tcBorders>
              <w:left w:val="single" w:sz="8" w:space="0" w:color="000000"/>
              <w:bottom w:val="single" w:sz="8" w:space="0" w:color="000000"/>
            </w:tcBorders>
          </w:tcPr>
          <w:p w:rsidR="00E93192" w:rsidRDefault="00E93192">
            <w:pPr>
              <w:pBdr>
                <w:top w:val="nil"/>
                <w:left w:val="nil"/>
                <w:bottom w:val="nil"/>
                <w:right w:val="nil"/>
                <w:between w:val="nil"/>
              </w:pBdr>
              <w:jc w:val="right"/>
              <w:rPr>
                <w:rFonts w:ascii="Cambria" w:eastAsia="Cambria" w:hAnsi="Cambria" w:cs="Cambria"/>
                <w:color w:val="000000"/>
              </w:rPr>
            </w:pPr>
            <w:r>
              <w:rPr>
                <w:rFonts w:ascii="Cambria" w:eastAsia="Cambria" w:hAnsi="Cambria" w:cs="Cambria"/>
                <w:color w:val="000000"/>
              </w:rPr>
              <w:t>11</w:t>
            </w:r>
          </w:p>
        </w:tc>
        <w:tc>
          <w:tcPr>
            <w:tcW w:w="2128" w:type="dxa"/>
            <w:tcBorders>
              <w:left w:val="single" w:sz="8" w:space="0" w:color="000000"/>
              <w:bottom w:val="single" w:sz="4" w:space="0" w:color="000000"/>
              <w:right w:val="single" w:sz="4" w:space="0" w:color="000000"/>
            </w:tcBorders>
          </w:tcPr>
          <w:p w:rsidR="00E93192" w:rsidRDefault="00E93192">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1</w:t>
            </w:r>
            <w:r w:rsidR="001404AF">
              <w:rPr>
                <w:rFonts w:ascii="Tahoma" w:eastAsia="Tahoma" w:hAnsi="Tahoma" w:cs="Tahoma"/>
                <w:color w:val="000000"/>
              </w:rPr>
              <w:t>0,00</w:t>
            </w:r>
            <w:r>
              <w:rPr>
                <w:rFonts w:ascii="Tahoma" w:eastAsia="Tahoma" w:hAnsi="Tahoma" w:cs="Tahoma"/>
                <w:color w:val="000000"/>
              </w:rPr>
              <w:t xml:space="preserve"> zł</w:t>
            </w:r>
          </w:p>
        </w:tc>
      </w:tr>
      <w:tr w:rsidR="00E93192">
        <w:trPr>
          <w:trHeight w:val="300"/>
        </w:trPr>
        <w:tc>
          <w:tcPr>
            <w:tcW w:w="1112" w:type="dxa"/>
            <w:tcBorders>
              <w:left w:val="single" w:sz="8" w:space="0" w:color="000000"/>
              <w:bottom w:val="single" w:sz="8" w:space="0" w:color="000000"/>
            </w:tcBorders>
          </w:tcPr>
          <w:p w:rsidR="00E93192" w:rsidRDefault="00E93192">
            <w:pPr>
              <w:pBdr>
                <w:top w:val="nil"/>
                <w:left w:val="nil"/>
                <w:bottom w:val="nil"/>
                <w:right w:val="nil"/>
                <w:between w:val="nil"/>
              </w:pBdr>
              <w:jc w:val="right"/>
              <w:rPr>
                <w:rFonts w:ascii="Cambria" w:eastAsia="Cambria" w:hAnsi="Cambria" w:cs="Cambria"/>
                <w:color w:val="000000"/>
              </w:rPr>
            </w:pPr>
            <w:r>
              <w:rPr>
                <w:rFonts w:ascii="Cambria" w:eastAsia="Cambria" w:hAnsi="Cambria" w:cs="Cambria"/>
                <w:color w:val="000000"/>
              </w:rPr>
              <w:t>12</w:t>
            </w:r>
          </w:p>
        </w:tc>
        <w:tc>
          <w:tcPr>
            <w:tcW w:w="2128" w:type="dxa"/>
            <w:tcBorders>
              <w:left w:val="single" w:sz="8" w:space="0" w:color="000000"/>
              <w:bottom w:val="single" w:sz="4" w:space="0" w:color="000000"/>
              <w:right w:val="single" w:sz="4" w:space="0" w:color="000000"/>
            </w:tcBorders>
          </w:tcPr>
          <w:p w:rsidR="00E93192" w:rsidRDefault="001404AF">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6581,00</w:t>
            </w:r>
            <w:r w:rsidR="00E93192">
              <w:rPr>
                <w:rFonts w:ascii="Tahoma" w:eastAsia="Tahoma" w:hAnsi="Tahoma" w:cs="Tahoma"/>
                <w:color w:val="000000"/>
              </w:rPr>
              <w:t xml:space="preserve"> zł</w:t>
            </w:r>
          </w:p>
        </w:tc>
      </w:tr>
      <w:tr w:rsidR="00E93192">
        <w:trPr>
          <w:trHeight w:val="300"/>
        </w:trPr>
        <w:tc>
          <w:tcPr>
            <w:tcW w:w="1112" w:type="dxa"/>
            <w:tcBorders>
              <w:left w:val="single" w:sz="8" w:space="0" w:color="000000"/>
              <w:bottom w:val="single" w:sz="8" w:space="0" w:color="000000"/>
            </w:tcBorders>
          </w:tcPr>
          <w:p w:rsidR="00E93192" w:rsidRDefault="00E93192">
            <w:pPr>
              <w:pBdr>
                <w:top w:val="nil"/>
                <w:left w:val="nil"/>
                <w:bottom w:val="nil"/>
                <w:right w:val="nil"/>
                <w:between w:val="nil"/>
              </w:pBdr>
              <w:jc w:val="right"/>
              <w:rPr>
                <w:rFonts w:ascii="Cambria" w:eastAsia="Cambria" w:hAnsi="Cambria" w:cs="Cambria"/>
                <w:color w:val="000000"/>
              </w:rPr>
            </w:pPr>
            <w:r>
              <w:rPr>
                <w:rFonts w:ascii="Cambria" w:eastAsia="Cambria" w:hAnsi="Cambria" w:cs="Cambria"/>
                <w:color w:val="000000"/>
              </w:rPr>
              <w:t>13</w:t>
            </w:r>
          </w:p>
        </w:tc>
        <w:tc>
          <w:tcPr>
            <w:tcW w:w="2128" w:type="dxa"/>
            <w:tcBorders>
              <w:left w:val="single" w:sz="8" w:space="0" w:color="000000"/>
              <w:bottom w:val="single" w:sz="4" w:space="0" w:color="000000"/>
              <w:right w:val="single" w:sz="4" w:space="0" w:color="000000"/>
            </w:tcBorders>
          </w:tcPr>
          <w:p w:rsidR="00E93192" w:rsidRDefault="001404AF">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3257,00</w:t>
            </w:r>
            <w:r w:rsidR="00E93192">
              <w:rPr>
                <w:rFonts w:ascii="Tahoma" w:eastAsia="Tahoma" w:hAnsi="Tahoma" w:cs="Tahoma"/>
                <w:color w:val="000000"/>
              </w:rPr>
              <w:t xml:space="preserve"> zł</w:t>
            </w:r>
          </w:p>
        </w:tc>
      </w:tr>
      <w:tr w:rsidR="00E93192" w:rsidTr="001404AF">
        <w:trPr>
          <w:trHeight w:val="300"/>
        </w:trPr>
        <w:tc>
          <w:tcPr>
            <w:tcW w:w="1112" w:type="dxa"/>
            <w:tcBorders>
              <w:left w:val="single" w:sz="8" w:space="0" w:color="000000"/>
              <w:bottom w:val="single" w:sz="8" w:space="0" w:color="000000"/>
            </w:tcBorders>
          </w:tcPr>
          <w:p w:rsidR="00E93192" w:rsidRDefault="00E93192">
            <w:pPr>
              <w:pBdr>
                <w:top w:val="nil"/>
                <w:left w:val="nil"/>
                <w:bottom w:val="nil"/>
                <w:right w:val="nil"/>
                <w:between w:val="nil"/>
              </w:pBdr>
              <w:jc w:val="right"/>
              <w:rPr>
                <w:rFonts w:ascii="Cambria" w:eastAsia="Cambria" w:hAnsi="Cambria" w:cs="Cambria"/>
                <w:color w:val="000000"/>
              </w:rPr>
            </w:pPr>
            <w:r>
              <w:rPr>
                <w:rFonts w:ascii="Cambria" w:eastAsia="Cambria" w:hAnsi="Cambria" w:cs="Cambria"/>
                <w:color w:val="000000"/>
              </w:rPr>
              <w:t>14</w:t>
            </w:r>
          </w:p>
        </w:tc>
        <w:tc>
          <w:tcPr>
            <w:tcW w:w="2128" w:type="dxa"/>
            <w:tcBorders>
              <w:left w:val="single" w:sz="8" w:space="0" w:color="000000"/>
              <w:bottom w:val="single" w:sz="4" w:space="0" w:color="auto"/>
              <w:right w:val="single" w:sz="4" w:space="0" w:color="000000"/>
            </w:tcBorders>
          </w:tcPr>
          <w:p w:rsidR="00E93192" w:rsidRDefault="001404AF">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11412,00</w:t>
            </w:r>
            <w:r w:rsidR="00E93192">
              <w:rPr>
                <w:rFonts w:ascii="Tahoma" w:eastAsia="Tahoma" w:hAnsi="Tahoma" w:cs="Tahoma"/>
                <w:color w:val="000000"/>
              </w:rPr>
              <w:t xml:space="preserve"> zł</w:t>
            </w:r>
          </w:p>
        </w:tc>
      </w:tr>
      <w:tr w:rsidR="00E93192" w:rsidTr="001404AF">
        <w:trPr>
          <w:trHeight w:val="300"/>
        </w:trPr>
        <w:tc>
          <w:tcPr>
            <w:tcW w:w="1112" w:type="dxa"/>
            <w:tcBorders>
              <w:left w:val="single" w:sz="8" w:space="0" w:color="000000"/>
              <w:right w:val="single" w:sz="4" w:space="0" w:color="auto"/>
            </w:tcBorders>
          </w:tcPr>
          <w:p w:rsidR="00E93192" w:rsidRDefault="00E93192">
            <w:pPr>
              <w:pBdr>
                <w:top w:val="nil"/>
                <w:left w:val="nil"/>
                <w:bottom w:val="nil"/>
                <w:right w:val="nil"/>
                <w:between w:val="nil"/>
              </w:pBdr>
              <w:jc w:val="right"/>
              <w:rPr>
                <w:rFonts w:ascii="Cambria" w:eastAsia="Cambria" w:hAnsi="Cambria" w:cs="Cambria"/>
                <w:color w:val="000000"/>
              </w:rPr>
            </w:pPr>
            <w:r>
              <w:rPr>
                <w:rFonts w:ascii="Cambria" w:eastAsia="Cambria" w:hAnsi="Cambria" w:cs="Cambria"/>
                <w:color w:val="000000"/>
              </w:rPr>
              <w:t>15</w:t>
            </w:r>
          </w:p>
        </w:tc>
        <w:tc>
          <w:tcPr>
            <w:tcW w:w="2128" w:type="dxa"/>
            <w:tcBorders>
              <w:top w:val="single" w:sz="4" w:space="0" w:color="auto"/>
              <w:left w:val="single" w:sz="4" w:space="0" w:color="auto"/>
              <w:bottom w:val="single" w:sz="4" w:space="0" w:color="auto"/>
              <w:right w:val="single" w:sz="4" w:space="0" w:color="auto"/>
            </w:tcBorders>
          </w:tcPr>
          <w:p w:rsidR="00E93192" w:rsidRDefault="001404AF">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554,00</w:t>
            </w:r>
            <w:r w:rsidR="00E93192">
              <w:rPr>
                <w:rFonts w:ascii="Tahoma" w:eastAsia="Tahoma" w:hAnsi="Tahoma" w:cs="Tahoma"/>
                <w:color w:val="000000"/>
              </w:rPr>
              <w:t xml:space="preserve"> zł</w:t>
            </w:r>
          </w:p>
        </w:tc>
      </w:tr>
      <w:tr w:rsidR="001404AF" w:rsidTr="001404AF">
        <w:trPr>
          <w:trHeight w:val="300"/>
        </w:trPr>
        <w:tc>
          <w:tcPr>
            <w:tcW w:w="1112" w:type="dxa"/>
            <w:tcBorders>
              <w:left w:val="single" w:sz="8" w:space="0" w:color="000000"/>
              <w:right w:val="single" w:sz="4" w:space="0" w:color="auto"/>
            </w:tcBorders>
          </w:tcPr>
          <w:p w:rsidR="001404AF" w:rsidRDefault="001404AF" w:rsidP="001404AF">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ascii="Cambria" w:eastAsia="Cambria" w:hAnsi="Cambria" w:cs="Cambria"/>
                <w:color w:val="000000"/>
              </w:rPr>
            </w:pPr>
            <w:r>
              <w:rPr>
                <w:rFonts w:ascii="Cambria" w:eastAsia="Cambria" w:hAnsi="Cambria" w:cs="Cambria"/>
                <w:color w:val="000000"/>
              </w:rPr>
              <w:t>16</w:t>
            </w:r>
          </w:p>
        </w:tc>
        <w:tc>
          <w:tcPr>
            <w:tcW w:w="2128" w:type="dxa"/>
            <w:tcBorders>
              <w:top w:val="single" w:sz="4" w:space="0" w:color="auto"/>
              <w:left w:val="single" w:sz="4" w:space="0" w:color="auto"/>
              <w:bottom w:val="single" w:sz="4" w:space="0" w:color="auto"/>
              <w:right w:val="single" w:sz="4" w:space="0" w:color="auto"/>
            </w:tcBorders>
          </w:tcPr>
          <w:p w:rsidR="001404AF" w:rsidRDefault="001404AF">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17608,00 zł</w:t>
            </w:r>
          </w:p>
        </w:tc>
      </w:tr>
      <w:tr w:rsidR="001404AF" w:rsidTr="001404AF">
        <w:trPr>
          <w:trHeight w:val="300"/>
        </w:trPr>
        <w:tc>
          <w:tcPr>
            <w:tcW w:w="1112" w:type="dxa"/>
            <w:tcBorders>
              <w:left w:val="single" w:sz="8" w:space="0" w:color="000000"/>
              <w:right w:val="single" w:sz="4" w:space="0" w:color="auto"/>
            </w:tcBorders>
          </w:tcPr>
          <w:p w:rsidR="001404AF" w:rsidRDefault="001404AF" w:rsidP="001404AF">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ascii="Cambria" w:eastAsia="Cambria" w:hAnsi="Cambria" w:cs="Cambria"/>
                <w:color w:val="000000"/>
              </w:rPr>
            </w:pPr>
            <w:r>
              <w:rPr>
                <w:rFonts w:ascii="Cambria" w:eastAsia="Cambria" w:hAnsi="Cambria" w:cs="Cambria"/>
                <w:color w:val="000000"/>
              </w:rPr>
              <w:t>17</w:t>
            </w:r>
          </w:p>
        </w:tc>
        <w:tc>
          <w:tcPr>
            <w:tcW w:w="2128" w:type="dxa"/>
            <w:tcBorders>
              <w:top w:val="single" w:sz="4" w:space="0" w:color="auto"/>
              <w:left w:val="single" w:sz="4" w:space="0" w:color="auto"/>
              <w:bottom w:val="single" w:sz="4" w:space="0" w:color="auto"/>
              <w:right w:val="single" w:sz="4" w:space="0" w:color="auto"/>
            </w:tcBorders>
          </w:tcPr>
          <w:p w:rsidR="001404AF" w:rsidRDefault="001404AF">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1911,00 zł</w:t>
            </w:r>
          </w:p>
        </w:tc>
      </w:tr>
      <w:tr w:rsidR="001404AF" w:rsidTr="001404AF">
        <w:trPr>
          <w:trHeight w:val="300"/>
        </w:trPr>
        <w:tc>
          <w:tcPr>
            <w:tcW w:w="1112" w:type="dxa"/>
            <w:tcBorders>
              <w:left w:val="single" w:sz="8" w:space="0" w:color="000000"/>
              <w:right w:val="single" w:sz="4" w:space="0" w:color="auto"/>
            </w:tcBorders>
          </w:tcPr>
          <w:p w:rsidR="001404AF" w:rsidRDefault="001404AF" w:rsidP="001404AF">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ascii="Cambria" w:eastAsia="Cambria" w:hAnsi="Cambria" w:cs="Cambria"/>
                <w:color w:val="000000"/>
              </w:rPr>
            </w:pPr>
            <w:r>
              <w:rPr>
                <w:rFonts w:ascii="Cambria" w:eastAsia="Cambria" w:hAnsi="Cambria" w:cs="Cambria"/>
                <w:color w:val="000000"/>
              </w:rPr>
              <w:t>18</w:t>
            </w:r>
          </w:p>
        </w:tc>
        <w:tc>
          <w:tcPr>
            <w:tcW w:w="2128" w:type="dxa"/>
            <w:tcBorders>
              <w:top w:val="single" w:sz="4" w:space="0" w:color="auto"/>
              <w:left w:val="single" w:sz="4" w:space="0" w:color="auto"/>
              <w:bottom w:val="single" w:sz="4" w:space="0" w:color="auto"/>
              <w:right w:val="single" w:sz="4" w:space="0" w:color="auto"/>
            </w:tcBorders>
          </w:tcPr>
          <w:p w:rsidR="001404AF" w:rsidRDefault="001404AF">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1104,00 zł</w:t>
            </w:r>
          </w:p>
        </w:tc>
      </w:tr>
      <w:tr w:rsidR="001404AF" w:rsidTr="001404AF">
        <w:trPr>
          <w:trHeight w:val="300"/>
        </w:trPr>
        <w:tc>
          <w:tcPr>
            <w:tcW w:w="1112" w:type="dxa"/>
            <w:tcBorders>
              <w:left w:val="single" w:sz="8" w:space="0" w:color="000000"/>
              <w:right w:val="single" w:sz="4" w:space="0" w:color="auto"/>
            </w:tcBorders>
          </w:tcPr>
          <w:p w:rsidR="001404AF" w:rsidRDefault="001404AF" w:rsidP="001404AF">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ascii="Cambria" w:eastAsia="Cambria" w:hAnsi="Cambria" w:cs="Cambria"/>
                <w:color w:val="000000"/>
              </w:rPr>
            </w:pPr>
            <w:r>
              <w:rPr>
                <w:rFonts w:ascii="Cambria" w:eastAsia="Cambria" w:hAnsi="Cambria" w:cs="Cambria"/>
                <w:color w:val="000000"/>
              </w:rPr>
              <w:t>19</w:t>
            </w:r>
          </w:p>
        </w:tc>
        <w:tc>
          <w:tcPr>
            <w:tcW w:w="2128" w:type="dxa"/>
            <w:tcBorders>
              <w:top w:val="single" w:sz="4" w:space="0" w:color="auto"/>
              <w:left w:val="single" w:sz="4" w:space="0" w:color="auto"/>
              <w:bottom w:val="single" w:sz="4" w:space="0" w:color="auto"/>
              <w:right w:val="single" w:sz="4" w:space="0" w:color="auto"/>
            </w:tcBorders>
          </w:tcPr>
          <w:p w:rsidR="001404AF" w:rsidRDefault="001404AF" w:rsidP="001404AF">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81,00 zł</w:t>
            </w:r>
          </w:p>
        </w:tc>
      </w:tr>
      <w:tr w:rsidR="001404AF" w:rsidTr="001404AF">
        <w:trPr>
          <w:trHeight w:val="300"/>
        </w:trPr>
        <w:tc>
          <w:tcPr>
            <w:tcW w:w="1112" w:type="dxa"/>
            <w:tcBorders>
              <w:left w:val="single" w:sz="8" w:space="0" w:color="000000"/>
              <w:right w:val="single" w:sz="4" w:space="0" w:color="auto"/>
            </w:tcBorders>
          </w:tcPr>
          <w:p w:rsidR="001404AF" w:rsidRDefault="001404AF" w:rsidP="001404AF">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ascii="Cambria" w:eastAsia="Cambria" w:hAnsi="Cambria" w:cs="Cambria"/>
                <w:color w:val="000000"/>
              </w:rPr>
            </w:pPr>
            <w:r>
              <w:rPr>
                <w:rFonts w:ascii="Cambria" w:eastAsia="Cambria" w:hAnsi="Cambria" w:cs="Cambria"/>
                <w:color w:val="000000"/>
              </w:rPr>
              <w:t>20</w:t>
            </w:r>
          </w:p>
        </w:tc>
        <w:tc>
          <w:tcPr>
            <w:tcW w:w="2128" w:type="dxa"/>
            <w:tcBorders>
              <w:top w:val="single" w:sz="4" w:space="0" w:color="auto"/>
              <w:left w:val="single" w:sz="4" w:space="0" w:color="auto"/>
              <w:bottom w:val="single" w:sz="4" w:space="0" w:color="auto"/>
              <w:right w:val="single" w:sz="4" w:space="0" w:color="auto"/>
            </w:tcBorders>
          </w:tcPr>
          <w:p w:rsidR="001404AF" w:rsidRDefault="001404AF" w:rsidP="001404AF">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4171,00 zł</w:t>
            </w:r>
          </w:p>
        </w:tc>
      </w:tr>
      <w:tr w:rsidR="001404AF" w:rsidTr="001404AF">
        <w:trPr>
          <w:trHeight w:val="300"/>
        </w:trPr>
        <w:tc>
          <w:tcPr>
            <w:tcW w:w="1112" w:type="dxa"/>
            <w:tcBorders>
              <w:left w:val="single" w:sz="8" w:space="0" w:color="000000"/>
              <w:bottom w:val="single" w:sz="8" w:space="0" w:color="000000"/>
              <w:right w:val="single" w:sz="4" w:space="0" w:color="auto"/>
            </w:tcBorders>
          </w:tcPr>
          <w:p w:rsidR="001404AF" w:rsidRDefault="001404AF" w:rsidP="001404AF">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ascii="Cambria" w:eastAsia="Cambria" w:hAnsi="Cambria" w:cs="Cambria"/>
                <w:color w:val="000000"/>
              </w:rPr>
            </w:pPr>
            <w:r>
              <w:rPr>
                <w:rFonts w:ascii="Cambria" w:eastAsia="Cambria" w:hAnsi="Cambria" w:cs="Cambria"/>
                <w:color w:val="000000"/>
              </w:rPr>
              <w:t>Razem:</w:t>
            </w:r>
          </w:p>
        </w:tc>
        <w:tc>
          <w:tcPr>
            <w:tcW w:w="2128" w:type="dxa"/>
            <w:tcBorders>
              <w:top w:val="single" w:sz="4" w:space="0" w:color="auto"/>
              <w:left w:val="single" w:sz="4" w:space="0" w:color="auto"/>
              <w:bottom w:val="single" w:sz="4" w:space="0" w:color="auto"/>
              <w:right w:val="single" w:sz="4" w:space="0" w:color="auto"/>
            </w:tcBorders>
          </w:tcPr>
          <w:p w:rsidR="001404AF" w:rsidRDefault="001404AF" w:rsidP="001404AF">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67661,00 zł</w:t>
            </w:r>
          </w:p>
        </w:tc>
      </w:tr>
    </w:tbl>
    <w:p w:rsidR="00A54219" w:rsidRPr="00D761F5" w:rsidRDefault="00D761F5">
      <w:pPr>
        <w:pBdr>
          <w:top w:val="nil"/>
          <w:left w:val="nil"/>
          <w:bottom w:val="nil"/>
          <w:right w:val="nil"/>
          <w:between w:val="nil"/>
        </w:pBdr>
        <w:tabs>
          <w:tab w:val="left" w:pos="360"/>
        </w:tabs>
        <w:rPr>
          <w:rFonts w:ascii="Tahoma" w:eastAsia="Tahoma" w:hAnsi="Tahoma" w:cs="Tahoma"/>
          <w:color w:val="000000"/>
          <w:sz w:val="24"/>
          <w:szCs w:val="24"/>
        </w:rPr>
      </w:pPr>
      <w:r>
        <w:rPr>
          <w:rFonts w:ascii="Cambria" w:eastAsia="Cambria" w:hAnsi="Cambria" w:cs="Cambria"/>
          <w:color w:val="000000"/>
          <w:sz w:val="22"/>
          <w:szCs w:val="22"/>
        </w:rPr>
        <w:t xml:space="preserve">  </w:t>
      </w:r>
    </w:p>
    <w:p w:rsidR="00960B89" w:rsidRPr="00D761F5" w:rsidRDefault="0092190B" w:rsidP="00D761F5">
      <w:pPr>
        <w:pStyle w:val="Akapitzlist"/>
        <w:numPr>
          <w:ilvl w:val="0"/>
          <w:numId w:val="8"/>
        </w:numPr>
        <w:pBdr>
          <w:top w:val="nil"/>
          <w:left w:val="nil"/>
          <w:bottom w:val="nil"/>
          <w:right w:val="nil"/>
          <w:between w:val="nil"/>
        </w:pBdr>
        <w:tabs>
          <w:tab w:val="left" w:pos="360"/>
        </w:tabs>
        <w:jc w:val="both"/>
        <w:rPr>
          <w:rFonts w:ascii="Tahoma" w:eastAsia="Tahoma" w:hAnsi="Tahoma" w:cs="Tahoma"/>
          <w:sz w:val="24"/>
          <w:szCs w:val="24"/>
        </w:rPr>
      </w:pPr>
      <w:r w:rsidRPr="00960B89">
        <w:rPr>
          <w:rFonts w:ascii="Cambria" w:eastAsia="Cambria" w:hAnsi="Cambria" w:cs="Cambria"/>
          <w:sz w:val="22"/>
          <w:szCs w:val="22"/>
        </w:rPr>
        <w:t xml:space="preserve">Wadium należy wnieść do dnia </w:t>
      </w:r>
      <w:r w:rsidR="006E0EDA">
        <w:rPr>
          <w:rFonts w:ascii="Cambria" w:eastAsia="Cambria" w:hAnsi="Cambria" w:cs="Cambria"/>
          <w:b/>
          <w:color w:val="FF0000"/>
          <w:sz w:val="22"/>
          <w:szCs w:val="22"/>
        </w:rPr>
        <w:t>08.05.2020</w:t>
      </w:r>
      <w:r w:rsidR="00AC1193">
        <w:rPr>
          <w:rFonts w:ascii="Cambria" w:eastAsia="Cambria" w:hAnsi="Cambria" w:cs="Cambria"/>
          <w:b/>
          <w:color w:val="FF0000"/>
          <w:sz w:val="22"/>
          <w:szCs w:val="22"/>
        </w:rPr>
        <w:t xml:space="preserve"> </w:t>
      </w:r>
      <w:r w:rsidRPr="00960B89">
        <w:rPr>
          <w:rFonts w:ascii="Cambria" w:eastAsia="Cambria" w:hAnsi="Cambria" w:cs="Cambria"/>
          <w:b/>
          <w:sz w:val="22"/>
          <w:szCs w:val="22"/>
        </w:rPr>
        <w:t>r</w:t>
      </w:r>
      <w:r w:rsidRPr="00960B89">
        <w:rPr>
          <w:rFonts w:ascii="Cambria" w:eastAsia="Cambria" w:hAnsi="Cambria" w:cs="Cambria"/>
          <w:sz w:val="22"/>
          <w:szCs w:val="22"/>
        </w:rPr>
        <w:t xml:space="preserve">. </w:t>
      </w:r>
      <w:r w:rsidRPr="00960B89">
        <w:rPr>
          <w:rFonts w:ascii="Cambria" w:eastAsia="Cambria" w:hAnsi="Cambria" w:cs="Cambria"/>
          <w:b/>
          <w:sz w:val="22"/>
          <w:szCs w:val="22"/>
        </w:rPr>
        <w:t xml:space="preserve">do godz. 10:00 </w:t>
      </w:r>
      <w:r w:rsidRPr="00960B89">
        <w:rPr>
          <w:rFonts w:ascii="Cambria" w:eastAsia="Cambria" w:hAnsi="Cambria" w:cs="Cambria"/>
          <w:sz w:val="22"/>
          <w:szCs w:val="22"/>
        </w:rPr>
        <w:t>przelewem bankowym na konto:</w:t>
      </w:r>
    </w:p>
    <w:p w:rsidR="00A54219" w:rsidRPr="00A75446" w:rsidRDefault="0092190B">
      <w:pPr>
        <w:pBdr>
          <w:top w:val="nil"/>
          <w:left w:val="nil"/>
          <w:bottom w:val="nil"/>
          <w:right w:val="nil"/>
          <w:between w:val="nil"/>
        </w:pBdr>
        <w:tabs>
          <w:tab w:val="left" w:pos="360"/>
        </w:tabs>
        <w:jc w:val="center"/>
        <w:rPr>
          <w:rFonts w:ascii="Tahoma" w:eastAsia="Tahoma" w:hAnsi="Tahoma" w:cs="Tahoma"/>
          <w:sz w:val="24"/>
          <w:szCs w:val="24"/>
        </w:rPr>
      </w:pPr>
      <w:r w:rsidRPr="00A75446">
        <w:rPr>
          <w:rFonts w:ascii="Cambria" w:eastAsia="Cambria" w:hAnsi="Cambria" w:cs="Cambria"/>
          <w:sz w:val="22"/>
          <w:szCs w:val="22"/>
        </w:rPr>
        <w:t>Bank Milenium S.A.  57 1160 2202 0000 0003 1557 0460</w:t>
      </w:r>
    </w:p>
    <w:p w:rsidR="00A54219" w:rsidRPr="00A75446" w:rsidRDefault="0092190B">
      <w:pPr>
        <w:pBdr>
          <w:top w:val="nil"/>
          <w:left w:val="nil"/>
          <w:bottom w:val="nil"/>
          <w:right w:val="nil"/>
          <w:between w:val="nil"/>
        </w:pBdr>
        <w:rPr>
          <w:rFonts w:ascii="Tahoma" w:eastAsia="Tahoma" w:hAnsi="Tahoma" w:cs="Tahoma"/>
          <w:sz w:val="24"/>
          <w:szCs w:val="24"/>
        </w:rPr>
      </w:pPr>
      <w:r w:rsidRPr="00A75446">
        <w:rPr>
          <w:rFonts w:ascii="Cambria" w:eastAsia="Cambria" w:hAnsi="Cambria" w:cs="Cambria"/>
          <w:sz w:val="22"/>
          <w:szCs w:val="22"/>
        </w:rPr>
        <w:t xml:space="preserve">z dopiskiem; </w:t>
      </w:r>
      <w:r w:rsidRPr="00A75446">
        <w:rPr>
          <w:rFonts w:ascii="Cambria" w:eastAsia="Cambria" w:hAnsi="Cambria" w:cs="Cambria"/>
          <w:sz w:val="22"/>
          <w:szCs w:val="22"/>
        </w:rPr>
        <w:tab/>
      </w:r>
      <w:r w:rsidRPr="00A75446">
        <w:rPr>
          <w:rFonts w:ascii="Cambria" w:eastAsia="Cambria" w:hAnsi="Cambria" w:cs="Cambria"/>
          <w:sz w:val="22"/>
          <w:szCs w:val="22"/>
        </w:rPr>
        <w:tab/>
      </w:r>
      <w:r w:rsidRPr="00A75446">
        <w:rPr>
          <w:rFonts w:ascii="Cambria" w:eastAsia="Cambria" w:hAnsi="Cambria" w:cs="Cambria"/>
          <w:sz w:val="22"/>
          <w:szCs w:val="22"/>
        </w:rPr>
        <w:tab/>
      </w:r>
      <w:r w:rsidRPr="00A75446">
        <w:rPr>
          <w:rFonts w:ascii="Cambria" w:eastAsia="Cambria" w:hAnsi="Cambria" w:cs="Cambria"/>
          <w:b/>
          <w:sz w:val="22"/>
          <w:szCs w:val="22"/>
          <w:u w:val="single"/>
        </w:rPr>
        <w:t xml:space="preserve">Wadium- Znak sprawy PN  </w:t>
      </w:r>
      <w:r w:rsidR="006E0EDA">
        <w:rPr>
          <w:rFonts w:ascii="Cambria" w:eastAsia="Cambria" w:hAnsi="Cambria" w:cs="Cambria"/>
          <w:b/>
          <w:sz w:val="22"/>
          <w:szCs w:val="22"/>
          <w:u w:val="single"/>
        </w:rPr>
        <w:t>27</w:t>
      </w:r>
      <w:r w:rsidR="00450E8F">
        <w:rPr>
          <w:rFonts w:ascii="Cambria" w:eastAsia="Cambria" w:hAnsi="Cambria" w:cs="Cambria"/>
          <w:b/>
          <w:sz w:val="22"/>
          <w:szCs w:val="22"/>
          <w:u w:val="single"/>
        </w:rPr>
        <w:t>/2020</w:t>
      </w:r>
    </w:p>
    <w:p w:rsidR="00A54219" w:rsidRDefault="0092190B">
      <w:pPr>
        <w:pBdr>
          <w:top w:val="nil"/>
          <w:left w:val="nil"/>
          <w:bottom w:val="nil"/>
          <w:right w:val="nil"/>
          <w:between w:val="nil"/>
        </w:pBdr>
        <w:ind w:left="2832"/>
        <w:rPr>
          <w:rFonts w:ascii="Tahoma" w:eastAsia="Tahoma" w:hAnsi="Tahoma" w:cs="Tahoma"/>
          <w:color w:val="000000"/>
          <w:sz w:val="24"/>
          <w:szCs w:val="24"/>
        </w:rPr>
      </w:pPr>
      <w:r>
        <w:rPr>
          <w:rFonts w:ascii="Cambria" w:eastAsia="Cambria" w:hAnsi="Cambria" w:cs="Cambria"/>
          <w:b/>
          <w:color w:val="000000"/>
          <w:sz w:val="22"/>
          <w:szCs w:val="22"/>
        </w:rPr>
        <w:t xml:space="preserve">     oraz podanie numeru NIP Firmy</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 termin wniesienia wadium uważa się dzień i godzinę wpływu środków na konto Zamawiającego lub złożenie oryginału gwarancji czy poręczenia na ręce Zamawiającego za potwierdzeniem odbioru (może być dołączone do oferty pod warunkiem, że nie jest z nią trwale złączone). Wadium może być wnoszone w pieniądzu (przelewem na konto bankowe Zamawiającego z konta bankowego Wykonawcy), poręczeniach oraz gwarancjach bankowych, gwarancjach ubezpieczeniowych lub w formie poręczeń udzielanych przez podmioty, o których mowa w art. 6 ust. 3 pkt 4 lit. b ustawy z dnia 9 listopada 2000 r. o utworzeniu Polskiej Agencji Rozwoju Przedsiębiorczości (Dz. U. Nr 109, poz. 1158 oraz z 2002 r. Nr 25, poz. 253, Nr 66, poz. 596 i Nr 216, poz. 1824). Zarówno gwarancje jak i poręczenia o których mowa w ust. 3 muszą być udzielane do końca terminu związania ofertą wskazanego w niniejszej SIWZ oraz wskazywać wszystkie bez wyjątku wymienione w art. 46 ust. 4a i 5 ustawy PZP okoliczności w których Wykonawca składający ofertę traci wadium na rzecz Zamawiającego. Wykonawca którego oferta nie będzie w całości zabezpieczona akceptowaną formą wadium na warunkach określonych w ustawie lub niniejszej SIWZ, w tym również na przedłużony okres związania ofertą, lub gdy Wykonawca nie zgodzi się na przedłużenie okresu związania ofertą, zostanie przez Zamawiającego wykluczony z postępowania.</w:t>
      </w:r>
    </w:p>
    <w:p w:rsidR="00A54219" w:rsidRDefault="00A54219">
      <w:pPr>
        <w:pBdr>
          <w:top w:val="nil"/>
          <w:left w:val="nil"/>
          <w:bottom w:val="nil"/>
          <w:right w:val="nil"/>
          <w:between w:val="nil"/>
        </w:pBdr>
        <w:ind w:left="284"/>
        <w:jc w:val="both"/>
        <w:rPr>
          <w:rFonts w:ascii="Cambria" w:eastAsia="Cambria" w:hAnsi="Cambria" w:cs="Cambria"/>
          <w:color w:val="00000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b/>
          <w:color w:val="000000"/>
          <w:sz w:val="22"/>
          <w:szCs w:val="22"/>
        </w:rPr>
        <w:t xml:space="preserve">Wadium w całości winno znajdować się w posiadaniu Zamawiającego wraz z upłynięciem terminu wyznaczonego do składania ofert. </w:t>
      </w:r>
    </w:p>
    <w:p w:rsidR="00A54219" w:rsidRDefault="00A54219">
      <w:pPr>
        <w:pBdr>
          <w:top w:val="nil"/>
          <w:left w:val="nil"/>
          <w:bottom w:val="nil"/>
          <w:right w:val="nil"/>
          <w:between w:val="nil"/>
        </w:pBdr>
        <w:ind w:left="708"/>
        <w:rPr>
          <w:rFonts w:ascii="Cambria" w:eastAsia="Cambria" w:hAnsi="Cambria" w:cs="Cambria"/>
          <w:color w:val="00B05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którego oferta została wybrana:</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a/ odmówił podpisania umowy w sprawie zamówienia publicznego na warunkach określonych</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 w ofercie;</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b/ nie wniósł wymaganego zabezpieczenia należytego wykonania umowy;</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c/ zawarcie umowy w sprawie zamówienia publicznego stało się niemożliwe z przyczyn </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leżących po stronie wykonawcy.</w:t>
      </w:r>
    </w:p>
    <w:p w:rsidR="00A54219" w:rsidRDefault="00A54219">
      <w:pPr>
        <w:pBdr>
          <w:top w:val="nil"/>
          <w:left w:val="nil"/>
          <w:bottom w:val="nil"/>
          <w:right w:val="nil"/>
          <w:between w:val="nil"/>
        </w:pBdr>
        <w:ind w:firstLine="284"/>
        <w:jc w:val="both"/>
        <w:rPr>
          <w:rFonts w:ascii="Cambria" w:eastAsia="Cambria" w:hAnsi="Cambria" w:cs="Cambria"/>
          <w:color w:val="00000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zwraca wadium wszystkim Wykonawcom niezwłocznie po wyborze oferty najkorzystniejszej lub unieważnieniu postępowania, z wyjątkiem Wykonawcy, którego oferta została wybrana jako najkorzystniejsza.</w:t>
      </w: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zwraca niezwłocznie wadium na wniosek Wykonawcy, który wycofał ofertę przed upływem terminu składania ofert.</w:t>
      </w: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4"/>
          <w:szCs w:val="24"/>
        </w:rPr>
        <w:t xml:space="preserve">XIII. Termin związania ofertą wynosi 60 dni i </w:t>
      </w:r>
      <w:r>
        <w:rPr>
          <w:rFonts w:ascii="Cambria" w:eastAsia="Cambria" w:hAnsi="Cambria" w:cs="Cambria"/>
          <w:b/>
          <w:color w:val="000000"/>
          <w:sz w:val="24"/>
          <w:szCs w:val="24"/>
          <w:highlight w:val="white"/>
        </w:rPr>
        <w:t>rozpoczyna się wraz z upływem terminu składania ofert.</w:t>
      </w:r>
    </w:p>
    <w:p w:rsidR="00A54219" w:rsidRDefault="0092190B">
      <w:pPr>
        <w:numPr>
          <w:ilvl w:val="0"/>
          <w:numId w:val="3"/>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rPr>
        <w:t xml:space="preserve">Jeżeli w w/w terminie wniesione zostanie odwołanie zgodnie z art. 182 ust. 6 ustawy PZP bieg terminu związania ofertą ulega zawieszeniu </w:t>
      </w:r>
      <w:r>
        <w:rPr>
          <w:rFonts w:ascii="Cambria" w:eastAsia="Cambria" w:hAnsi="Cambria" w:cs="Cambria"/>
          <w:color w:val="000000"/>
          <w:sz w:val="24"/>
          <w:szCs w:val="24"/>
          <w:highlight w:val="white"/>
        </w:rPr>
        <w:t>do czasu ogłoszenia przez Krajową Izbę Odwoławczą (KIO) orzeczenia.</w:t>
      </w:r>
    </w:p>
    <w:p w:rsidR="00A54219" w:rsidRDefault="0092190B">
      <w:pPr>
        <w:numPr>
          <w:ilvl w:val="0"/>
          <w:numId w:val="3"/>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highlight w:val="white"/>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54219" w:rsidRDefault="0092190B">
      <w:pPr>
        <w:numPr>
          <w:ilvl w:val="0"/>
          <w:numId w:val="3"/>
        </w:numPr>
        <w:pBdr>
          <w:top w:val="nil"/>
          <w:left w:val="nil"/>
          <w:bottom w:val="nil"/>
          <w:right w:val="nil"/>
          <w:between w:val="nil"/>
        </w:pBdr>
        <w:spacing w:after="280"/>
        <w:ind w:left="284"/>
        <w:jc w:val="both"/>
        <w:rPr>
          <w:color w:val="000000"/>
          <w:sz w:val="24"/>
          <w:szCs w:val="24"/>
        </w:rPr>
      </w:pPr>
      <w:r>
        <w:rPr>
          <w:rFonts w:ascii="Cambria" w:eastAsia="Cambria" w:hAnsi="Cambria" w:cs="Cambria"/>
          <w:color w:val="000000"/>
          <w:sz w:val="24"/>
          <w:szCs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4"/>
          <w:szCs w:val="24"/>
        </w:rPr>
        <w:t>XIV. Środki ochrony prawnej:</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1. Środki ochrony prawnej określone w dziale VI ustawy PZP przysługują Wykonawcom jeżeli mają lub mieli interes w uzyskaniu zamówienia oraz ponieśli lub mogą ponieść szkodę w wyniku naruszenia przez Zamawiającego przepisów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2. Środki ochrony prawnej wobec ogłoszenia o zamówieniu oraz specyfikacji istotnych warunków zamówienia przysługują również organizacjom wpisanym na listę, o której mowa w art. 154 pkt 5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3. Odwołanie przysługuje wyłącznie od niezgodnej z przepisami ustawy PZP czynności Zamawiającego podjętej w postępowaniu lub zaniechania czynności, do której Zamawiający jest zobowiązany na podstawie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4. Odwołanie powinno być wniesione w trybie i na zasadach określonych w art. 179 i nast. Działu VI ustawy PZP.</w:t>
      </w:r>
    </w:p>
    <w:p w:rsidR="00A54219" w:rsidRDefault="00A54219">
      <w:pPr>
        <w:pBdr>
          <w:top w:val="nil"/>
          <w:left w:val="nil"/>
          <w:bottom w:val="nil"/>
          <w:right w:val="nil"/>
          <w:between w:val="nil"/>
        </w:pBdr>
        <w:jc w:val="both"/>
        <w:rPr>
          <w:rFonts w:ascii="Cambria" w:eastAsia="Cambria" w:hAnsi="Cambria" w:cs="Cambria"/>
          <w:color w:val="00B05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 xml:space="preserve"> XV</w:t>
      </w:r>
      <w:r>
        <w:rPr>
          <w:rFonts w:ascii="Cambria" w:eastAsia="Cambria" w:hAnsi="Cambria" w:cs="Cambria"/>
          <w:color w:val="000000"/>
          <w:sz w:val="24"/>
          <w:szCs w:val="24"/>
        </w:rPr>
        <w:t>. W kwestiach budzących wątpliwości co do treści SIWZ Wykonawcom przysługuje prawo do wnoszenia pytań pod adresem Zamawiającego w trybie i na zasadach określonych w art. 38 ust. 1, 1a i 1b ustawy PZP.</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4"/>
          <w:szCs w:val="24"/>
        </w:rPr>
        <w:t>XVI.</w:t>
      </w:r>
      <w:r>
        <w:rPr>
          <w:rFonts w:ascii="Cambria" w:eastAsia="Cambria" w:hAnsi="Cambria" w:cs="Cambria"/>
          <w:color w:val="000000"/>
          <w:sz w:val="24"/>
          <w:szCs w:val="24"/>
        </w:rPr>
        <w:t xml:space="preserve"> Osobą uprawnioną do bezpośredniego kontaktowania się z Wykonawcami ze strony Zamawiającego jest:</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rPr>
        <w:t xml:space="preserve">Aleksandra Mrówka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nr tel. (22) 711 90 48</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Pr="000C5839" w:rsidRDefault="0092190B">
      <w:pPr>
        <w:pBdr>
          <w:top w:val="nil"/>
          <w:left w:val="nil"/>
          <w:bottom w:val="nil"/>
          <w:right w:val="nil"/>
          <w:between w:val="nil"/>
        </w:pBdr>
        <w:ind w:left="560" w:hanging="280"/>
        <w:jc w:val="both"/>
        <w:rPr>
          <w:rFonts w:ascii="Cambria" w:eastAsia="Cambria" w:hAnsi="Cambria" w:cs="Cambria"/>
          <w:sz w:val="22"/>
          <w:szCs w:val="22"/>
        </w:rPr>
      </w:pPr>
      <w:r w:rsidRPr="000C5839">
        <w:rPr>
          <w:rFonts w:ascii="Cambria" w:eastAsia="Cambria" w:hAnsi="Cambria" w:cs="Cambria"/>
          <w:sz w:val="22"/>
          <w:szCs w:val="22"/>
        </w:rPr>
        <w:t xml:space="preserve">1. Postępowanie prowadzone jest w języku polskim w formie elektronicznej za pośrednictwem Platformy Zakupowej (dalej jako „Platforma”) pod adresem: </w:t>
      </w:r>
      <w:hyperlink r:id="rId15">
        <w:r w:rsidRPr="000C5839">
          <w:rPr>
            <w:rFonts w:ascii="Cambria" w:eastAsia="Cambria" w:hAnsi="Cambria" w:cs="Cambria"/>
            <w:sz w:val="22"/>
            <w:szCs w:val="22"/>
            <w:u w:val="single"/>
          </w:rPr>
          <w:t>https://platformazakupowa.pl/</w:t>
        </w:r>
      </w:hyperlink>
      <w:r w:rsidR="00985E9A" w:rsidRPr="000C5839">
        <w:rPr>
          <w:rFonts w:ascii="Cambria" w:eastAsia="Cambria" w:hAnsi="Cambria" w:cs="Cambria"/>
          <w:sz w:val="22"/>
          <w:szCs w:val="22"/>
          <w:u w:val="single"/>
        </w:rPr>
        <w:t>pn/stocer/proceedings</w:t>
      </w:r>
    </w:p>
    <w:p w:rsidR="00A54219" w:rsidRPr="000C5839" w:rsidRDefault="0092190B">
      <w:pPr>
        <w:pBdr>
          <w:top w:val="nil"/>
          <w:left w:val="nil"/>
          <w:bottom w:val="nil"/>
          <w:right w:val="nil"/>
          <w:between w:val="nil"/>
        </w:pBdr>
        <w:ind w:left="560" w:hanging="280"/>
        <w:jc w:val="both"/>
        <w:rPr>
          <w:rFonts w:ascii="Cambria" w:eastAsia="Cambria" w:hAnsi="Cambria" w:cs="Cambria"/>
          <w:sz w:val="22"/>
          <w:szCs w:val="22"/>
          <w:u w:val="single"/>
        </w:rPr>
      </w:pPr>
      <w:r w:rsidRPr="000C5839">
        <w:fldChar w:fldCharType="begin"/>
      </w:r>
      <w:r w:rsidRPr="000C5839">
        <w:instrText xml:space="preserve"> HYPERLINK "https://platformazakupowa.pl/" </w:instrText>
      </w:r>
      <w:r w:rsidRPr="000C5839">
        <w:fldChar w:fldCharType="separate"/>
      </w:r>
    </w:p>
    <w:p w:rsidR="00A54219" w:rsidRPr="000C5839" w:rsidRDefault="0092190B">
      <w:pPr>
        <w:pBdr>
          <w:top w:val="nil"/>
          <w:left w:val="nil"/>
          <w:bottom w:val="nil"/>
          <w:right w:val="nil"/>
          <w:between w:val="nil"/>
        </w:pBdr>
        <w:jc w:val="both"/>
        <w:rPr>
          <w:rFonts w:ascii="Cambria" w:eastAsia="Cambria" w:hAnsi="Cambria" w:cs="Cambria"/>
          <w:sz w:val="22"/>
          <w:szCs w:val="22"/>
        </w:rPr>
      </w:pPr>
      <w:r w:rsidRPr="000C5839">
        <w:fldChar w:fldCharType="end"/>
      </w:r>
    </w:p>
    <w:p w:rsidR="00985E9A" w:rsidRPr="000C5839" w:rsidRDefault="0092190B">
      <w:pPr>
        <w:pBdr>
          <w:top w:val="nil"/>
          <w:left w:val="nil"/>
          <w:bottom w:val="nil"/>
          <w:right w:val="nil"/>
          <w:between w:val="nil"/>
        </w:pBdr>
        <w:ind w:left="560" w:hanging="280"/>
        <w:jc w:val="both"/>
        <w:rPr>
          <w:rFonts w:ascii="Cambria" w:eastAsia="Cambria" w:hAnsi="Cambria" w:cs="Cambria"/>
          <w:sz w:val="22"/>
          <w:szCs w:val="22"/>
        </w:rPr>
      </w:pPr>
      <w:r w:rsidRPr="000C5839">
        <w:rPr>
          <w:rFonts w:ascii="Cambria" w:eastAsia="Cambria" w:hAnsi="Cambria" w:cs="Cambria"/>
          <w:sz w:val="22"/>
          <w:szCs w:val="22"/>
        </w:rPr>
        <w:t>2. 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w:t>
      </w:r>
    </w:p>
    <w:p w:rsidR="00A54219" w:rsidRPr="000C5839" w:rsidRDefault="00985E9A">
      <w:pPr>
        <w:pBdr>
          <w:top w:val="nil"/>
          <w:left w:val="nil"/>
          <w:bottom w:val="nil"/>
          <w:right w:val="nil"/>
          <w:between w:val="nil"/>
        </w:pBdr>
        <w:ind w:left="560" w:hanging="280"/>
        <w:jc w:val="both"/>
        <w:rPr>
          <w:rFonts w:ascii="Cambria" w:eastAsia="Cambria" w:hAnsi="Cambria" w:cs="Cambria"/>
          <w:sz w:val="22"/>
          <w:szCs w:val="22"/>
        </w:rPr>
      </w:pPr>
      <w:r w:rsidRPr="000C5839">
        <w:rPr>
          <w:rFonts w:ascii="Cambria" w:eastAsia="Cambria" w:hAnsi="Cambria" w:cs="Cambria"/>
          <w:sz w:val="22"/>
          <w:szCs w:val="22"/>
        </w:rPr>
        <w:t xml:space="preserve">     Nie można ta droga składać oferty w postepowaniu.</w:t>
      </w:r>
    </w:p>
    <w:p w:rsidR="00A54219" w:rsidRPr="000C5839" w:rsidRDefault="00A54219">
      <w:pPr>
        <w:pBdr>
          <w:top w:val="nil"/>
          <w:left w:val="nil"/>
          <w:bottom w:val="nil"/>
          <w:right w:val="nil"/>
          <w:between w:val="nil"/>
        </w:pBdr>
        <w:ind w:left="560" w:hanging="280"/>
        <w:jc w:val="both"/>
        <w:rPr>
          <w:rFonts w:ascii="Cambria" w:eastAsia="Cambria" w:hAnsi="Cambria" w:cs="Cambria"/>
          <w:sz w:val="22"/>
          <w:szCs w:val="22"/>
        </w:rPr>
      </w:pPr>
    </w:p>
    <w:p w:rsidR="00A54219" w:rsidRPr="000C5839" w:rsidRDefault="0092190B">
      <w:pPr>
        <w:pBdr>
          <w:top w:val="nil"/>
          <w:left w:val="nil"/>
          <w:bottom w:val="nil"/>
          <w:right w:val="nil"/>
          <w:between w:val="nil"/>
        </w:pBdr>
        <w:ind w:left="560" w:hanging="280"/>
        <w:jc w:val="both"/>
        <w:rPr>
          <w:rFonts w:ascii="Cambria" w:eastAsia="Cambria" w:hAnsi="Cambria" w:cs="Cambria"/>
          <w:sz w:val="22"/>
          <w:szCs w:val="22"/>
        </w:rPr>
      </w:pPr>
      <w:r w:rsidRPr="000C5839">
        <w:rPr>
          <w:rFonts w:ascii="Cambria" w:eastAsia="Cambria" w:hAnsi="Cambria" w:cs="Cambria"/>
          <w:sz w:val="22"/>
          <w:szCs w:val="22"/>
        </w:rPr>
        <w:t>3. Informacje dotyczące odpowiedzi na pytania, wyjaśnienia, odwołania i odpowiedzi na nie, zmiany SIWZ takie jak np. zmiany terminu składania i otwarcia ofert, itp., Zamawiający będzie zamieszczał na platformie w sekcji “Komunikaty”.</w:t>
      </w:r>
    </w:p>
    <w:p w:rsidR="00A54219" w:rsidRPr="000C5839" w:rsidRDefault="00A54219">
      <w:pPr>
        <w:pBdr>
          <w:top w:val="nil"/>
          <w:left w:val="nil"/>
          <w:bottom w:val="nil"/>
          <w:right w:val="nil"/>
          <w:between w:val="nil"/>
        </w:pBdr>
        <w:ind w:left="560" w:hanging="280"/>
        <w:jc w:val="both"/>
        <w:rPr>
          <w:rFonts w:ascii="Cambria" w:eastAsia="Cambria" w:hAnsi="Cambria" w:cs="Cambria"/>
          <w:sz w:val="22"/>
          <w:szCs w:val="22"/>
        </w:rPr>
      </w:pPr>
    </w:p>
    <w:p w:rsidR="00A54219" w:rsidRPr="000C5839" w:rsidRDefault="0092190B">
      <w:pPr>
        <w:pBdr>
          <w:top w:val="nil"/>
          <w:left w:val="nil"/>
          <w:bottom w:val="nil"/>
          <w:right w:val="nil"/>
          <w:between w:val="nil"/>
        </w:pBdr>
        <w:ind w:left="560" w:hanging="280"/>
        <w:jc w:val="both"/>
        <w:rPr>
          <w:rFonts w:ascii="Cambria" w:eastAsia="Cambria" w:hAnsi="Cambria" w:cs="Cambria"/>
          <w:sz w:val="22"/>
          <w:szCs w:val="22"/>
        </w:rPr>
      </w:pPr>
      <w:r w:rsidRPr="000C5839">
        <w:rPr>
          <w:rFonts w:ascii="Cambria" w:eastAsia="Cambria" w:hAnsi="Cambria" w:cs="Cambria"/>
          <w:sz w:val="22"/>
          <w:szCs w:val="22"/>
        </w:rPr>
        <w:t>4. Korespondencja której zgodnie z obowiązującymi przepisami adresatem jest konkretny Wykonawca będzie przekazywana w formie elektronicznej za pośrednictwem Platformy do tego konkretnego Wykonawcy.</w:t>
      </w:r>
    </w:p>
    <w:p w:rsidR="00A54219" w:rsidRPr="000C5839" w:rsidRDefault="00A54219">
      <w:pPr>
        <w:pBdr>
          <w:top w:val="nil"/>
          <w:left w:val="nil"/>
          <w:bottom w:val="nil"/>
          <w:right w:val="nil"/>
          <w:between w:val="nil"/>
        </w:pBdr>
        <w:ind w:left="560" w:hanging="280"/>
        <w:jc w:val="both"/>
        <w:rPr>
          <w:rFonts w:ascii="Cambria" w:eastAsia="Cambria" w:hAnsi="Cambria" w:cs="Cambria"/>
          <w:sz w:val="22"/>
          <w:szCs w:val="22"/>
        </w:rPr>
      </w:pPr>
    </w:p>
    <w:p w:rsidR="00A54219" w:rsidRPr="000C5839" w:rsidRDefault="0092190B">
      <w:pPr>
        <w:pBdr>
          <w:top w:val="nil"/>
          <w:left w:val="nil"/>
          <w:bottom w:val="nil"/>
          <w:right w:val="nil"/>
          <w:between w:val="nil"/>
        </w:pBdr>
        <w:ind w:left="560" w:hanging="280"/>
        <w:jc w:val="both"/>
        <w:rPr>
          <w:rFonts w:ascii="Cambria" w:eastAsia="Cambria" w:hAnsi="Cambria" w:cs="Cambria"/>
          <w:sz w:val="22"/>
          <w:szCs w:val="22"/>
        </w:rPr>
      </w:pPr>
      <w:r w:rsidRPr="000C5839">
        <w:rPr>
          <w:rFonts w:ascii="Cambria" w:eastAsia="Cambria" w:hAnsi="Cambria" w:cs="Cambria"/>
          <w:sz w:val="22"/>
          <w:szCs w:val="22"/>
        </w:rPr>
        <w:t>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A54219" w:rsidRPr="000C5839" w:rsidRDefault="0092190B">
      <w:pPr>
        <w:pBdr>
          <w:top w:val="nil"/>
          <w:left w:val="nil"/>
          <w:bottom w:val="nil"/>
          <w:right w:val="nil"/>
          <w:between w:val="nil"/>
        </w:pBdr>
        <w:ind w:left="560" w:hanging="280"/>
        <w:jc w:val="both"/>
        <w:rPr>
          <w:rFonts w:ascii="Cambria" w:eastAsia="Cambria" w:hAnsi="Cambria" w:cs="Cambria"/>
          <w:sz w:val="22"/>
          <w:szCs w:val="22"/>
        </w:rPr>
      </w:pPr>
      <w:r w:rsidRPr="000C5839">
        <w:rPr>
          <w:rFonts w:ascii="Cambria" w:eastAsia="Cambria" w:hAnsi="Cambria" w:cs="Cambria"/>
          <w:sz w:val="22"/>
          <w:szCs w:val="22"/>
        </w:rPr>
        <w:t xml:space="preserve">a/ stały dostęp do sieci Internet o gwarantowanej przepustowości nie mniejszej niż 512 </w:t>
      </w:r>
      <w:proofErr w:type="spellStart"/>
      <w:r w:rsidRPr="000C5839">
        <w:rPr>
          <w:rFonts w:ascii="Cambria" w:eastAsia="Cambria" w:hAnsi="Cambria" w:cs="Cambria"/>
          <w:sz w:val="22"/>
          <w:szCs w:val="22"/>
        </w:rPr>
        <w:t>kb</w:t>
      </w:r>
      <w:proofErr w:type="spellEnd"/>
      <w:r w:rsidRPr="000C5839">
        <w:rPr>
          <w:rFonts w:ascii="Cambria" w:eastAsia="Cambria" w:hAnsi="Cambria" w:cs="Cambria"/>
          <w:sz w:val="22"/>
          <w:szCs w:val="22"/>
        </w:rPr>
        <w:t>/s,</w:t>
      </w:r>
    </w:p>
    <w:p w:rsidR="00A54219" w:rsidRPr="000C5839" w:rsidRDefault="0092190B">
      <w:pPr>
        <w:pBdr>
          <w:top w:val="nil"/>
          <w:left w:val="nil"/>
          <w:bottom w:val="nil"/>
          <w:right w:val="nil"/>
          <w:between w:val="nil"/>
        </w:pBdr>
        <w:ind w:left="560" w:hanging="280"/>
        <w:jc w:val="both"/>
        <w:rPr>
          <w:rFonts w:ascii="Cambria" w:eastAsia="Cambria" w:hAnsi="Cambria" w:cs="Cambria"/>
          <w:sz w:val="22"/>
          <w:szCs w:val="22"/>
        </w:rPr>
      </w:pPr>
      <w:r w:rsidRPr="000C5839">
        <w:rPr>
          <w:rFonts w:ascii="Cambria" w:eastAsia="Cambria" w:hAnsi="Cambria" w:cs="Cambria"/>
          <w:sz w:val="22"/>
          <w:szCs w:val="22"/>
        </w:rPr>
        <w:t>b/ komputer klasy PC lub MAC, o następującej konfiguracji: pamięć min. 2 GB Ram, procesor Intel IV 2 GHZ lub jego nowsza wersja, jeden z systemów operacyjnych - MS Windows 7, Mac Os x 10 4, Linux, lub ich nowsze wersje.</w:t>
      </w:r>
    </w:p>
    <w:p w:rsidR="00A54219" w:rsidRPr="000C5839" w:rsidRDefault="0092190B" w:rsidP="00A41A09">
      <w:pPr>
        <w:pBdr>
          <w:top w:val="nil"/>
          <w:left w:val="nil"/>
          <w:bottom w:val="nil"/>
          <w:right w:val="nil"/>
          <w:between w:val="nil"/>
        </w:pBdr>
        <w:ind w:left="560" w:hanging="280"/>
        <w:rPr>
          <w:rFonts w:ascii="Cambria" w:eastAsia="Cambria" w:hAnsi="Cambria" w:cs="Cambria"/>
          <w:sz w:val="22"/>
          <w:szCs w:val="22"/>
        </w:rPr>
      </w:pPr>
      <w:r w:rsidRPr="000C5839">
        <w:rPr>
          <w:rFonts w:ascii="Cambria" w:eastAsia="Cambria" w:hAnsi="Cambria" w:cs="Cambria"/>
          <w:sz w:val="22"/>
          <w:szCs w:val="22"/>
        </w:rPr>
        <w:t>c/ zainstalowana dowolna przeglądarka internetowa, w przypadku Internet Explorer minimalnie wersja</w:t>
      </w:r>
      <w:r w:rsidR="00A41A09" w:rsidRPr="000C5839">
        <w:rPr>
          <w:rFonts w:ascii="Cambria" w:eastAsia="Cambria" w:hAnsi="Cambria" w:cs="Cambria"/>
          <w:sz w:val="22"/>
          <w:szCs w:val="22"/>
        </w:rPr>
        <w:t xml:space="preserve">  </w:t>
      </w:r>
      <w:r w:rsidRPr="000C5839">
        <w:rPr>
          <w:rFonts w:ascii="Cambria" w:eastAsia="Cambria" w:hAnsi="Cambria" w:cs="Cambria"/>
          <w:sz w:val="22"/>
          <w:szCs w:val="22"/>
        </w:rPr>
        <w:t>10 0.,</w:t>
      </w:r>
    </w:p>
    <w:p w:rsidR="00A54219" w:rsidRPr="000C5839" w:rsidRDefault="0092190B">
      <w:pPr>
        <w:pBdr>
          <w:top w:val="nil"/>
          <w:left w:val="nil"/>
          <w:bottom w:val="nil"/>
          <w:right w:val="nil"/>
          <w:between w:val="nil"/>
        </w:pBdr>
        <w:ind w:left="560" w:hanging="280"/>
        <w:rPr>
          <w:rFonts w:ascii="Cambria" w:eastAsia="Cambria" w:hAnsi="Cambria" w:cs="Cambria"/>
          <w:sz w:val="22"/>
          <w:szCs w:val="22"/>
        </w:rPr>
      </w:pPr>
      <w:r w:rsidRPr="000C5839">
        <w:rPr>
          <w:rFonts w:ascii="Cambria" w:eastAsia="Cambria" w:hAnsi="Cambria" w:cs="Cambria"/>
          <w:sz w:val="22"/>
          <w:szCs w:val="22"/>
        </w:rPr>
        <w:t>d/ włączona obsługa JavaScript,</w:t>
      </w:r>
    </w:p>
    <w:p w:rsidR="00A54219" w:rsidRPr="000C5839" w:rsidRDefault="0092190B">
      <w:pPr>
        <w:pBdr>
          <w:top w:val="nil"/>
          <w:left w:val="nil"/>
          <w:bottom w:val="nil"/>
          <w:right w:val="nil"/>
          <w:between w:val="nil"/>
        </w:pBdr>
        <w:ind w:left="560" w:hanging="280"/>
        <w:rPr>
          <w:rFonts w:ascii="Cambria" w:eastAsia="Cambria" w:hAnsi="Cambria" w:cs="Cambria"/>
          <w:sz w:val="22"/>
          <w:szCs w:val="22"/>
        </w:rPr>
      </w:pPr>
      <w:r w:rsidRPr="000C5839">
        <w:rPr>
          <w:rFonts w:ascii="Cambria" w:eastAsia="Cambria" w:hAnsi="Cambria" w:cs="Cambria"/>
          <w:sz w:val="22"/>
          <w:szCs w:val="22"/>
        </w:rPr>
        <w:t xml:space="preserve">e/ zainstalowany program Adobe </w:t>
      </w:r>
      <w:proofErr w:type="spellStart"/>
      <w:r w:rsidRPr="000C5839">
        <w:rPr>
          <w:rFonts w:ascii="Cambria" w:eastAsia="Cambria" w:hAnsi="Cambria" w:cs="Cambria"/>
          <w:sz w:val="22"/>
          <w:szCs w:val="22"/>
        </w:rPr>
        <w:t>Acrobat</w:t>
      </w:r>
      <w:proofErr w:type="spellEnd"/>
      <w:r w:rsidRPr="000C5839">
        <w:rPr>
          <w:rFonts w:ascii="Cambria" w:eastAsia="Cambria" w:hAnsi="Cambria" w:cs="Cambria"/>
          <w:sz w:val="22"/>
          <w:szCs w:val="22"/>
        </w:rPr>
        <w:t xml:space="preserve"> Reader, lub inny obsługujący format plików .pdf.</w:t>
      </w:r>
    </w:p>
    <w:p w:rsidR="00A54219" w:rsidRPr="000C5839" w:rsidRDefault="00A54219">
      <w:pPr>
        <w:pBdr>
          <w:top w:val="nil"/>
          <w:left w:val="nil"/>
          <w:bottom w:val="nil"/>
          <w:right w:val="nil"/>
          <w:between w:val="nil"/>
        </w:pBdr>
        <w:ind w:left="560" w:hanging="280"/>
        <w:rPr>
          <w:rFonts w:ascii="Cambria" w:eastAsia="Cambria" w:hAnsi="Cambria" w:cs="Cambria"/>
          <w:sz w:val="22"/>
          <w:szCs w:val="22"/>
        </w:rPr>
      </w:pPr>
    </w:p>
    <w:p w:rsidR="00A54219" w:rsidRPr="000C5839" w:rsidRDefault="0092190B">
      <w:pPr>
        <w:pBdr>
          <w:top w:val="nil"/>
          <w:left w:val="nil"/>
          <w:bottom w:val="nil"/>
          <w:right w:val="nil"/>
          <w:between w:val="nil"/>
        </w:pBdr>
        <w:ind w:left="280" w:hanging="140"/>
        <w:jc w:val="both"/>
        <w:rPr>
          <w:rFonts w:ascii="Cambria" w:eastAsia="Cambria" w:hAnsi="Cambria" w:cs="Cambria"/>
          <w:sz w:val="22"/>
          <w:szCs w:val="22"/>
        </w:rPr>
      </w:pPr>
      <w:r w:rsidRPr="000C5839">
        <w:rPr>
          <w:rFonts w:ascii="Cambria" w:eastAsia="Cambria" w:hAnsi="Cambria" w:cs="Cambria"/>
          <w:sz w:val="22"/>
          <w:szCs w:val="22"/>
        </w:rPr>
        <w:t xml:space="preserve">6. Zalecane formaty przesyłanych danych, tj. plików o wielkości do 75 MB. -  Zalecany  </w:t>
      </w:r>
    </w:p>
    <w:p w:rsidR="00A54219" w:rsidRPr="000C5839" w:rsidRDefault="0092190B">
      <w:pPr>
        <w:pBdr>
          <w:top w:val="nil"/>
          <w:left w:val="nil"/>
          <w:bottom w:val="nil"/>
          <w:right w:val="nil"/>
          <w:between w:val="nil"/>
        </w:pBdr>
        <w:ind w:left="280" w:hanging="140"/>
        <w:jc w:val="both"/>
        <w:rPr>
          <w:rFonts w:ascii="Cambria" w:eastAsia="Cambria" w:hAnsi="Cambria" w:cs="Cambria"/>
          <w:sz w:val="22"/>
          <w:szCs w:val="22"/>
        </w:rPr>
      </w:pPr>
      <w:r w:rsidRPr="000C5839">
        <w:rPr>
          <w:rFonts w:ascii="Cambria" w:eastAsia="Cambria" w:hAnsi="Cambria" w:cs="Cambria"/>
          <w:sz w:val="22"/>
          <w:szCs w:val="22"/>
        </w:rPr>
        <w:tab/>
        <w:t>format: .pdf.</w:t>
      </w:r>
    </w:p>
    <w:p w:rsidR="00A54219" w:rsidRPr="000C5839" w:rsidRDefault="0092190B">
      <w:pPr>
        <w:pBdr>
          <w:top w:val="nil"/>
          <w:left w:val="nil"/>
          <w:bottom w:val="nil"/>
          <w:right w:val="nil"/>
          <w:between w:val="nil"/>
        </w:pBdr>
        <w:jc w:val="both"/>
        <w:rPr>
          <w:rFonts w:ascii="Cambria" w:eastAsia="Cambria" w:hAnsi="Cambria" w:cs="Cambria"/>
          <w:sz w:val="22"/>
          <w:szCs w:val="22"/>
        </w:rPr>
      </w:pPr>
      <w:r w:rsidRPr="000C5839">
        <w:rPr>
          <w:rFonts w:ascii="Cambria" w:eastAsia="Cambria" w:hAnsi="Cambria" w:cs="Cambria"/>
          <w:sz w:val="22"/>
          <w:szCs w:val="22"/>
        </w:rPr>
        <w:t xml:space="preserve">    </w:t>
      </w:r>
    </w:p>
    <w:p w:rsidR="00A54219" w:rsidRPr="000C5839" w:rsidRDefault="0092190B">
      <w:pPr>
        <w:pBdr>
          <w:top w:val="nil"/>
          <w:left w:val="nil"/>
          <w:bottom w:val="nil"/>
          <w:right w:val="nil"/>
          <w:between w:val="nil"/>
        </w:pBdr>
        <w:ind w:left="170"/>
        <w:jc w:val="both"/>
        <w:rPr>
          <w:rFonts w:ascii="Cambria" w:eastAsia="Cambria" w:hAnsi="Cambria" w:cs="Cambria"/>
          <w:sz w:val="22"/>
          <w:szCs w:val="22"/>
        </w:rPr>
      </w:pPr>
      <w:r w:rsidRPr="000C5839">
        <w:rPr>
          <w:rFonts w:ascii="Cambria" w:eastAsia="Cambria" w:hAnsi="Cambria" w:cs="Cambria"/>
          <w:sz w:val="22"/>
          <w:szCs w:val="22"/>
        </w:rPr>
        <w:t>7. Zalecany format kwalifikowanego podpisu elektronicznego:</w:t>
      </w:r>
    </w:p>
    <w:p w:rsidR="00A54219" w:rsidRPr="000C5839" w:rsidRDefault="0092190B">
      <w:pPr>
        <w:pBdr>
          <w:top w:val="nil"/>
          <w:left w:val="nil"/>
          <w:bottom w:val="nil"/>
          <w:right w:val="nil"/>
          <w:between w:val="nil"/>
        </w:pBdr>
        <w:ind w:left="227"/>
        <w:jc w:val="both"/>
        <w:rPr>
          <w:rFonts w:ascii="Cambria" w:eastAsia="Cambria" w:hAnsi="Cambria" w:cs="Cambria"/>
          <w:sz w:val="22"/>
          <w:szCs w:val="22"/>
        </w:rPr>
      </w:pPr>
      <w:r w:rsidRPr="000C5839">
        <w:rPr>
          <w:rFonts w:ascii="Cambria" w:eastAsia="Cambria" w:hAnsi="Cambria" w:cs="Cambria"/>
          <w:sz w:val="22"/>
          <w:szCs w:val="22"/>
        </w:rPr>
        <w:t xml:space="preserve">a/ dokumenty w formacie .pdf zaleca się podpisywać formatem </w:t>
      </w:r>
      <w:proofErr w:type="spellStart"/>
      <w:r w:rsidRPr="000C5839">
        <w:rPr>
          <w:rFonts w:ascii="Cambria" w:eastAsia="Cambria" w:hAnsi="Cambria" w:cs="Cambria"/>
          <w:sz w:val="22"/>
          <w:szCs w:val="22"/>
        </w:rPr>
        <w:t>PAdES</w:t>
      </w:r>
      <w:proofErr w:type="spellEnd"/>
      <w:r w:rsidRPr="000C5839">
        <w:rPr>
          <w:rFonts w:ascii="Cambria" w:eastAsia="Cambria" w:hAnsi="Cambria" w:cs="Cambria"/>
          <w:sz w:val="22"/>
          <w:szCs w:val="22"/>
        </w:rPr>
        <w:t>;</w:t>
      </w:r>
    </w:p>
    <w:p w:rsidR="00A54219" w:rsidRPr="000C5839" w:rsidRDefault="0092190B">
      <w:pPr>
        <w:pBdr>
          <w:top w:val="nil"/>
          <w:left w:val="nil"/>
          <w:bottom w:val="nil"/>
          <w:right w:val="nil"/>
          <w:between w:val="nil"/>
        </w:pBdr>
        <w:ind w:left="227"/>
        <w:jc w:val="both"/>
        <w:rPr>
          <w:rFonts w:ascii="Cambria" w:eastAsia="Cambria" w:hAnsi="Cambria" w:cs="Cambria"/>
          <w:sz w:val="22"/>
          <w:szCs w:val="22"/>
        </w:rPr>
      </w:pPr>
      <w:r w:rsidRPr="000C5839">
        <w:rPr>
          <w:rFonts w:ascii="Cambria" w:eastAsia="Cambria" w:hAnsi="Cambria" w:cs="Cambria"/>
          <w:sz w:val="22"/>
          <w:szCs w:val="22"/>
        </w:rPr>
        <w:t xml:space="preserve">b/ dopuszcza się podpisanie dokumentów w formacie innym niż .pdf, wtedy zaleca się użyć formatu </w:t>
      </w:r>
      <w:proofErr w:type="spellStart"/>
      <w:r w:rsidRPr="000C5839">
        <w:rPr>
          <w:rFonts w:ascii="Cambria" w:eastAsia="Cambria" w:hAnsi="Cambria" w:cs="Cambria"/>
          <w:sz w:val="22"/>
          <w:szCs w:val="22"/>
        </w:rPr>
        <w:t>XAdES</w:t>
      </w:r>
      <w:proofErr w:type="spellEnd"/>
      <w:r w:rsidRPr="000C5839">
        <w:rPr>
          <w:rFonts w:ascii="Cambria" w:eastAsia="Cambria" w:hAnsi="Cambria" w:cs="Cambria"/>
          <w:sz w:val="22"/>
          <w:szCs w:val="22"/>
        </w:rPr>
        <w:t>.</w:t>
      </w:r>
    </w:p>
    <w:p w:rsidR="00A54219" w:rsidRPr="000C5839" w:rsidRDefault="00A54219">
      <w:pPr>
        <w:pBdr>
          <w:top w:val="nil"/>
          <w:left w:val="nil"/>
          <w:bottom w:val="nil"/>
          <w:right w:val="nil"/>
          <w:between w:val="nil"/>
        </w:pBdr>
        <w:ind w:left="227" w:firstLine="13"/>
        <w:jc w:val="both"/>
        <w:rPr>
          <w:rFonts w:ascii="Cambria" w:eastAsia="Cambria" w:hAnsi="Cambria" w:cs="Cambria"/>
          <w:sz w:val="22"/>
          <w:szCs w:val="22"/>
        </w:rPr>
      </w:pPr>
    </w:p>
    <w:p w:rsidR="00A54219" w:rsidRPr="000C5839" w:rsidRDefault="0092190B">
      <w:pPr>
        <w:pBdr>
          <w:top w:val="nil"/>
          <w:left w:val="nil"/>
          <w:bottom w:val="nil"/>
          <w:right w:val="nil"/>
          <w:between w:val="nil"/>
        </w:pBdr>
        <w:ind w:left="227" w:firstLine="13"/>
        <w:jc w:val="both"/>
        <w:rPr>
          <w:rFonts w:ascii="Cambria" w:eastAsia="Cambria" w:hAnsi="Cambria" w:cs="Cambria"/>
          <w:sz w:val="22"/>
          <w:szCs w:val="22"/>
        </w:rPr>
      </w:pPr>
      <w:r w:rsidRPr="000C5839">
        <w:rPr>
          <w:rFonts w:ascii="Cambria" w:eastAsia="Cambria" w:hAnsi="Cambria" w:cs="Cambria"/>
          <w:sz w:val="22"/>
          <w:szCs w:val="22"/>
        </w:rPr>
        <w:t>8. Wykonawca przystępując do niniejszego postępowania o udzielenie zamówienia publicznego, akceptuje warunki korzystania z Platformy Zakupowej, określone w Regulaminie zamieszczonym na stronie internetowej pod adresem</w:t>
      </w:r>
      <w:hyperlink r:id="rId16">
        <w:r w:rsidRPr="000C5839">
          <w:rPr>
            <w:rFonts w:ascii="Cambria" w:eastAsia="Cambria" w:hAnsi="Cambria" w:cs="Cambria"/>
            <w:sz w:val="22"/>
            <w:szCs w:val="22"/>
          </w:rPr>
          <w:t xml:space="preserve"> </w:t>
        </w:r>
      </w:hyperlink>
      <w:hyperlink r:id="rId17">
        <w:r w:rsidRPr="000C5839">
          <w:rPr>
            <w:rFonts w:ascii="Cambria" w:eastAsia="Cambria" w:hAnsi="Cambria" w:cs="Cambria"/>
            <w:sz w:val="22"/>
            <w:szCs w:val="22"/>
            <w:u w:val="single"/>
          </w:rPr>
          <w:t>https://platformazakupowa.pl/strona/1-regulamin</w:t>
        </w:r>
      </w:hyperlink>
      <w:r w:rsidRPr="000C5839">
        <w:rPr>
          <w:rFonts w:ascii="Cambria" w:eastAsia="Cambria" w:hAnsi="Cambria" w:cs="Cambria"/>
          <w:sz w:val="22"/>
          <w:szCs w:val="22"/>
        </w:rPr>
        <w:t xml:space="preserve"> w zakładce „Regulamin" oraz uznaje go za wiążący.</w:t>
      </w:r>
    </w:p>
    <w:p w:rsidR="00A54219" w:rsidRPr="000C5839" w:rsidRDefault="00A54219">
      <w:pPr>
        <w:pBdr>
          <w:top w:val="nil"/>
          <w:left w:val="nil"/>
          <w:bottom w:val="nil"/>
          <w:right w:val="nil"/>
          <w:between w:val="nil"/>
        </w:pBdr>
        <w:ind w:left="227"/>
        <w:jc w:val="both"/>
        <w:rPr>
          <w:rFonts w:ascii="Cambria" w:eastAsia="Cambria" w:hAnsi="Cambria" w:cs="Cambria"/>
          <w:sz w:val="22"/>
          <w:szCs w:val="22"/>
        </w:rPr>
      </w:pPr>
    </w:p>
    <w:p w:rsidR="00A54219" w:rsidRPr="000C5839" w:rsidRDefault="0092190B">
      <w:pPr>
        <w:pBdr>
          <w:top w:val="nil"/>
          <w:left w:val="nil"/>
          <w:bottom w:val="nil"/>
          <w:right w:val="nil"/>
          <w:between w:val="nil"/>
        </w:pBdr>
        <w:ind w:left="227"/>
        <w:jc w:val="both"/>
        <w:rPr>
          <w:rFonts w:ascii="Cambria" w:eastAsia="Cambria" w:hAnsi="Cambria" w:cs="Cambria"/>
          <w:sz w:val="22"/>
          <w:szCs w:val="22"/>
        </w:rPr>
      </w:pPr>
      <w:r w:rsidRPr="000C5839">
        <w:rPr>
          <w:rFonts w:ascii="Cambria" w:eastAsia="Cambria" w:hAnsi="Cambria" w:cs="Cambria"/>
          <w:sz w:val="22"/>
          <w:szCs w:val="22"/>
        </w:rPr>
        <w:t xml:space="preserve">9. Zamawiający informuje, że instrukcje korzystania z Platformy Zakupowej dotyczące w szczególności logowania, pobrania dokumentacji, składania wniosków o wyjaśnienie treści </w:t>
      </w:r>
      <w:proofErr w:type="spellStart"/>
      <w:r w:rsidRPr="000C5839">
        <w:rPr>
          <w:rFonts w:ascii="Cambria" w:eastAsia="Cambria" w:hAnsi="Cambria" w:cs="Cambria"/>
          <w:sz w:val="22"/>
          <w:szCs w:val="22"/>
        </w:rPr>
        <w:t>siwz</w:t>
      </w:r>
      <w:proofErr w:type="spellEnd"/>
      <w:r w:rsidRPr="000C5839">
        <w:rPr>
          <w:rFonts w:ascii="Cambria" w:eastAsia="Cambria" w:hAnsi="Cambria" w:cs="Cambria"/>
          <w:sz w:val="22"/>
          <w:szCs w:val="22"/>
        </w:rPr>
        <w:t xml:space="preserve">, składania ofert oraz innych czynności podejmowanych w niniejszym postępowaniu przy użyciu Platformy Zakupowej znajdują się w zakładce „Instrukcje dla Wykonawców" na stronie internetowej pod adresem  </w:t>
      </w:r>
      <w:hyperlink r:id="rId18">
        <w:r w:rsidRPr="000C5839">
          <w:rPr>
            <w:rFonts w:ascii="Cambria" w:eastAsia="Cambria" w:hAnsi="Cambria" w:cs="Cambria"/>
            <w:sz w:val="22"/>
            <w:szCs w:val="22"/>
            <w:u w:val="single"/>
          </w:rPr>
          <w:t>https://platformazakupowa.pl/strona/45-instrukcje</w:t>
        </w:r>
      </w:hyperlink>
    </w:p>
    <w:p w:rsidR="00A54219" w:rsidRPr="000C5839" w:rsidRDefault="00A54219">
      <w:pPr>
        <w:pBdr>
          <w:top w:val="nil"/>
          <w:left w:val="nil"/>
          <w:bottom w:val="nil"/>
          <w:right w:val="nil"/>
          <w:between w:val="nil"/>
        </w:pBdr>
        <w:rPr>
          <w:rFonts w:ascii="Cambria" w:eastAsia="Cambria" w:hAnsi="Cambria" w:cs="Cambria"/>
          <w:sz w:val="24"/>
          <w:szCs w:val="24"/>
        </w:rPr>
      </w:pPr>
    </w:p>
    <w:p w:rsidR="00A54219" w:rsidRPr="000C5839" w:rsidRDefault="0092190B">
      <w:pPr>
        <w:pBdr>
          <w:top w:val="nil"/>
          <w:left w:val="nil"/>
          <w:bottom w:val="nil"/>
          <w:right w:val="nil"/>
          <w:between w:val="nil"/>
        </w:pBdr>
        <w:rPr>
          <w:rFonts w:ascii="Cambria" w:eastAsia="Cambria" w:hAnsi="Cambria" w:cs="Cambria"/>
          <w:b/>
          <w:sz w:val="22"/>
          <w:szCs w:val="22"/>
        </w:rPr>
      </w:pPr>
      <w:r w:rsidRPr="000C5839">
        <w:rPr>
          <w:rFonts w:ascii="Cambria" w:eastAsia="Cambria" w:hAnsi="Cambria" w:cs="Cambria"/>
          <w:b/>
          <w:sz w:val="22"/>
          <w:szCs w:val="22"/>
        </w:rPr>
        <w:t>XVII. Składanie i tryb otwarcia ofert.</w:t>
      </w:r>
    </w:p>
    <w:p w:rsidR="00A54219" w:rsidRPr="000C5839" w:rsidRDefault="00A54219">
      <w:pPr>
        <w:pBdr>
          <w:top w:val="nil"/>
          <w:left w:val="nil"/>
          <w:bottom w:val="nil"/>
          <w:right w:val="nil"/>
          <w:between w:val="nil"/>
        </w:pBdr>
        <w:rPr>
          <w:rFonts w:ascii="Cambria" w:eastAsia="Cambria" w:hAnsi="Cambria" w:cs="Cambria"/>
          <w:sz w:val="22"/>
          <w:szCs w:val="22"/>
        </w:rPr>
      </w:pP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 xml:space="preserve">1. Ofertę wraz z wymaganymi dokumentami należy umieścić na Platformie pod adresem: </w:t>
      </w:r>
      <w:hyperlink r:id="rId19" w:history="1">
        <w:r w:rsidR="00A41A09" w:rsidRPr="000C5839">
          <w:rPr>
            <w:rStyle w:val="Hipercze"/>
            <w:rFonts w:ascii="Cambria" w:eastAsia="Cambria" w:hAnsi="Cambria" w:cs="Cambria"/>
            <w:color w:val="auto"/>
            <w:sz w:val="22"/>
            <w:szCs w:val="22"/>
          </w:rPr>
          <w:t>https://platformazakupowa.pl/pn/stocer/proceedings</w:t>
        </w:r>
      </w:hyperlink>
      <w:r w:rsidR="00A41A09" w:rsidRPr="000C5839">
        <w:rPr>
          <w:rFonts w:ascii="Cambria" w:eastAsia="Cambria" w:hAnsi="Cambria" w:cs="Cambria"/>
          <w:sz w:val="22"/>
          <w:szCs w:val="22"/>
        </w:rPr>
        <w:t xml:space="preserve"> </w:t>
      </w:r>
      <w:r w:rsidRPr="000C5839">
        <w:rPr>
          <w:rFonts w:ascii="Cambria" w:eastAsia="Cambria" w:hAnsi="Cambria" w:cs="Cambria"/>
          <w:sz w:val="22"/>
          <w:szCs w:val="22"/>
        </w:rPr>
        <w:t>do dnia</w:t>
      </w:r>
      <w:r w:rsidR="00A75446" w:rsidRPr="000C5839">
        <w:rPr>
          <w:rFonts w:ascii="Cambria" w:eastAsia="Cambria" w:hAnsi="Cambria" w:cs="Cambria"/>
          <w:sz w:val="22"/>
          <w:szCs w:val="22"/>
        </w:rPr>
        <w:t xml:space="preserve"> </w:t>
      </w:r>
      <w:r w:rsidR="006E0EDA">
        <w:rPr>
          <w:rFonts w:ascii="Cambria" w:eastAsia="Cambria" w:hAnsi="Cambria" w:cs="Cambria"/>
          <w:b/>
          <w:color w:val="FF0000"/>
          <w:sz w:val="22"/>
          <w:szCs w:val="22"/>
        </w:rPr>
        <w:t>08.05.2020</w:t>
      </w:r>
      <w:r w:rsidR="00AC1193">
        <w:rPr>
          <w:rFonts w:ascii="Cambria" w:eastAsia="Cambria" w:hAnsi="Cambria" w:cs="Cambria"/>
          <w:b/>
          <w:color w:val="FF0000"/>
          <w:sz w:val="22"/>
          <w:szCs w:val="22"/>
        </w:rPr>
        <w:t xml:space="preserve"> </w:t>
      </w:r>
      <w:r w:rsidRPr="000C5839">
        <w:rPr>
          <w:rFonts w:ascii="Cambria" w:eastAsia="Cambria" w:hAnsi="Cambria" w:cs="Cambria"/>
          <w:color w:val="FF0000"/>
          <w:sz w:val="22"/>
          <w:szCs w:val="22"/>
        </w:rPr>
        <w:t xml:space="preserve"> </w:t>
      </w:r>
      <w:r w:rsidRPr="000C5839">
        <w:rPr>
          <w:rFonts w:ascii="Cambria" w:eastAsia="Cambria" w:hAnsi="Cambria" w:cs="Cambria"/>
          <w:sz w:val="22"/>
          <w:szCs w:val="22"/>
        </w:rPr>
        <w:t>do godziny 10:00.</w:t>
      </w: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2. Do oferty należy dołączyć wszystkie wymagane zapisami SIWZ i ogłoszenia dokumenty w postaci elektronicznej - w tym m.in. Jednolity Europejski Dokument Zamówienia.</w:t>
      </w: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 xml:space="preserve">3. Po wypełnieniu Formularza oferty – załącznik nr </w:t>
      </w:r>
      <w:r w:rsidR="000D65A7" w:rsidRPr="000C5839">
        <w:rPr>
          <w:rFonts w:ascii="Cambria" w:eastAsia="Cambria" w:hAnsi="Cambria" w:cs="Cambria"/>
          <w:sz w:val="22"/>
          <w:szCs w:val="22"/>
        </w:rPr>
        <w:t>1</w:t>
      </w:r>
      <w:r w:rsidR="00ED63ED" w:rsidRPr="000C5839">
        <w:rPr>
          <w:rFonts w:ascii="Cambria" w:eastAsia="Cambria" w:hAnsi="Cambria" w:cs="Cambria"/>
          <w:sz w:val="22"/>
          <w:szCs w:val="22"/>
        </w:rPr>
        <w:t xml:space="preserve"> i 2 </w:t>
      </w:r>
      <w:r w:rsidRPr="000C5839">
        <w:rPr>
          <w:rFonts w:ascii="Cambria" w:eastAsia="Cambria" w:hAnsi="Cambria" w:cs="Cambria"/>
          <w:sz w:val="22"/>
          <w:szCs w:val="22"/>
        </w:rPr>
        <w:t xml:space="preserve"> do SIWZ i załadowaniu wszystkich wymaganych załączników należy kliknąć przycisk „Przejdź do podsumowania”.</w:t>
      </w: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4. Oferta składana elektronicznie musi zostać podpisana kwalifikowanym elektronicznym</w:t>
      </w: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 xml:space="preserve">    podpisem. W procesie składania oferty za pośrednictwem platformy Wykonawca może złożyć podpis w następujący sposób: </w:t>
      </w: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 xml:space="preserve">  - bezpośrednio na dokumencie przesłanym za pośrednictwem Platformy - jeżeli jest to wymagane oraz</w:t>
      </w: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 xml:space="preserve">  5. Za datę przekazania oferty przyjmuje się datę jej przekazania w systemie (platformie) poprzez kliknięcie przycisku “ Złóż ofertę” i wyświetlaniu komunikatu, że oferta została złożona</w:t>
      </w:r>
      <w:r w:rsidR="00230060" w:rsidRPr="000C5839">
        <w:rPr>
          <w:rFonts w:ascii="Cambria" w:eastAsia="Cambria" w:hAnsi="Cambria" w:cs="Cambria"/>
          <w:sz w:val="22"/>
          <w:szCs w:val="22"/>
        </w:rPr>
        <w:t xml:space="preserve"> i potwierdzona.</w:t>
      </w:r>
    </w:p>
    <w:p w:rsidR="00A54219" w:rsidRPr="000C5839" w:rsidRDefault="00A54219">
      <w:pPr>
        <w:pBdr>
          <w:top w:val="nil"/>
          <w:left w:val="nil"/>
          <w:bottom w:val="nil"/>
          <w:right w:val="nil"/>
          <w:between w:val="nil"/>
        </w:pBdr>
        <w:rPr>
          <w:rFonts w:ascii="Cambria" w:eastAsia="Cambria" w:hAnsi="Cambria" w:cs="Cambria"/>
          <w:sz w:val="22"/>
          <w:szCs w:val="22"/>
        </w:rPr>
      </w:pPr>
    </w:p>
    <w:p w:rsidR="00A54219" w:rsidRPr="000C5839" w:rsidRDefault="0092190B">
      <w:pPr>
        <w:numPr>
          <w:ilvl w:val="0"/>
          <w:numId w:val="20"/>
        </w:numPr>
        <w:pBdr>
          <w:top w:val="nil"/>
          <w:left w:val="nil"/>
          <w:bottom w:val="nil"/>
          <w:right w:val="nil"/>
          <w:between w:val="nil"/>
        </w:pBdr>
        <w:ind w:left="360"/>
        <w:rPr>
          <w:rFonts w:ascii="Cambria" w:eastAsia="Cambria" w:hAnsi="Cambria" w:cs="Cambria"/>
          <w:sz w:val="22"/>
          <w:szCs w:val="22"/>
        </w:rPr>
      </w:pPr>
      <w:r w:rsidRPr="000C5839">
        <w:rPr>
          <w:rFonts w:ascii="Cambria" w:eastAsia="Cambria" w:hAnsi="Cambria" w:cs="Cambria"/>
          <w:b/>
          <w:sz w:val="22"/>
          <w:szCs w:val="22"/>
        </w:rPr>
        <w:t xml:space="preserve">Szczegółowa instrukcja dla Wykonawców dotycząca złożenia oferty znajduje się na stronie internetowej pod adresami : </w:t>
      </w:r>
      <w:hyperlink r:id="rId20">
        <w:r w:rsidRPr="000C5839">
          <w:rPr>
            <w:rFonts w:ascii="Cambria" w:eastAsia="Cambria" w:hAnsi="Cambria" w:cs="Cambria"/>
            <w:b/>
            <w:sz w:val="22"/>
            <w:szCs w:val="22"/>
            <w:u w:val="single"/>
          </w:rPr>
          <w:t>https://platformazakupowa.pl/strona/1-regulamin</w:t>
        </w:r>
      </w:hyperlink>
    </w:p>
    <w:p w:rsidR="00A54219" w:rsidRPr="000C5839" w:rsidRDefault="0092190B">
      <w:pPr>
        <w:pBdr>
          <w:top w:val="nil"/>
          <w:left w:val="nil"/>
          <w:bottom w:val="nil"/>
          <w:right w:val="nil"/>
          <w:between w:val="nil"/>
        </w:pBdr>
        <w:ind w:left="360"/>
        <w:rPr>
          <w:rFonts w:ascii="Cambria" w:eastAsia="Cambria" w:hAnsi="Cambria" w:cs="Cambria"/>
          <w:sz w:val="22"/>
          <w:szCs w:val="22"/>
        </w:rPr>
      </w:pPr>
      <w:r w:rsidRPr="000C5839">
        <w:rPr>
          <w:rFonts w:ascii="Cambria" w:eastAsia="Cambria" w:hAnsi="Cambria" w:cs="Cambria"/>
          <w:b/>
          <w:sz w:val="22"/>
          <w:szCs w:val="22"/>
        </w:rPr>
        <w:t xml:space="preserve">oraz  </w:t>
      </w:r>
      <w:hyperlink r:id="rId21">
        <w:r w:rsidRPr="000C5839">
          <w:rPr>
            <w:rFonts w:ascii="Cambria" w:eastAsia="Cambria" w:hAnsi="Cambria" w:cs="Cambria"/>
            <w:b/>
            <w:sz w:val="22"/>
            <w:szCs w:val="22"/>
            <w:u w:val="single"/>
          </w:rPr>
          <w:t>https://platformazakupowa.pl/strona/45-instrukcje</w:t>
        </w:r>
      </w:hyperlink>
      <w:r w:rsidRPr="000C5839">
        <w:rPr>
          <w:rFonts w:ascii="Cambria" w:eastAsia="Cambria" w:hAnsi="Cambria" w:cs="Cambria"/>
          <w:b/>
          <w:sz w:val="22"/>
          <w:szCs w:val="22"/>
        </w:rPr>
        <w:t>.</w:t>
      </w:r>
    </w:p>
    <w:p w:rsidR="00A54219" w:rsidRPr="000C5839" w:rsidRDefault="00A54219">
      <w:pPr>
        <w:pBdr>
          <w:top w:val="nil"/>
          <w:left w:val="nil"/>
          <w:bottom w:val="nil"/>
          <w:right w:val="nil"/>
          <w:between w:val="nil"/>
        </w:pBdr>
        <w:ind w:left="720"/>
        <w:rPr>
          <w:rFonts w:ascii="Cambria" w:eastAsia="Cambria" w:hAnsi="Cambria" w:cs="Cambria"/>
          <w:sz w:val="22"/>
          <w:szCs w:val="22"/>
        </w:rPr>
      </w:pP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7. Otwarcie of</w:t>
      </w:r>
      <w:r w:rsidR="00A75446" w:rsidRPr="000C5839">
        <w:rPr>
          <w:rFonts w:ascii="Cambria" w:eastAsia="Cambria" w:hAnsi="Cambria" w:cs="Cambria"/>
          <w:sz w:val="22"/>
          <w:szCs w:val="22"/>
        </w:rPr>
        <w:t>ert nastąpi w dniu</w:t>
      </w:r>
      <w:r w:rsidR="00600D90">
        <w:rPr>
          <w:rFonts w:ascii="Cambria" w:eastAsia="Cambria" w:hAnsi="Cambria" w:cs="Cambria"/>
          <w:b/>
          <w:sz w:val="22"/>
          <w:szCs w:val="22"/>
        </w:rPr>
        <w:t xml:space="preserve"> </w:t>
      </w:r>
      <w:r w:rsidR="006E0EDA">
        <w:rPr>
          <w:rFonts w:ascii="Cambria" w:eastAsia="Cambria" w:hAnsi="Cambria" w:cs="Cambria"/>
          <w:b/>
          <w:color w:val="FF0000"/>
          <w:sz w:val="22"/>
          <w:szCs w:val="22"/>
        </w:rPr>
        <w:t>08.05.</w:t>
      </w:r>
      <w:r w:rsidR="00AC1193">
        <w:rPr>
          <w:rFonts w:ascii="Cambria" w:eastAsia="Cambria" w:hAnsi="Cambria" w:cs="Cambria"/>
          <w:b/>
          <w:color w:val="FF0000"/>
          <w:sz w:val="22"/>
          <w:szCs w:val="22"/>
        </w:rPr>
        <w:t>2020</w:t>
      </w:r>
      <w:r w:rsidRPr="000C5839">
        <w:rPr>
          <w:rFonts w:ascii="Cambria" w:eastAsia="Cambria" w:hAnsi="Cambria" w:cs="Cambria"/>
          <w:color w:val="FF0000"/>
          <w:sz w:val="22"/>
          <w:szCs w:val="22"/>
        </w:rPr>
        <w:t xml:space="preserve"> </w:t>
      </w:r>
      <w:r w:rsidRPr="000C5839">
        <w:rPr>
          <w:rFonts w:ascii="Cambria" w:eastAsia="Cambria" w:hAnsi="Cambria" w:cs="Cambria"/>
          <w:sz w:val="22"/>
          <w:szCs w:val="22"/>
        </w:rPr>
        <w:t>r. o godzinie 10:30 za pośrednictwem Platformy Zakupowej Zamawiającego w siedzibie Zamawiającego w Dziale Zamówień Publicznych.</w:t>
      </w: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 xml:space="preserve">8. Informację z otwarcia ofert Zamawiający udostępni na Platformie Zakupowej w zakładce „Komunikaty”. </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9. Wykonawca, którego oferta zostanie wybrana jako najkorzystniejsza zobowiązany jest do stawienia się w siedzibie Zamawiającego we wskazanym przez niego terminie w celu podpisania umowy. Nie stawienie się umocowanego do podpisania umowy przedstawiciela Wykonawcy we wskazanym terminie traktowane będzie jako odmowa podpisania umowy i skutkować będzie konsekwencjami przewidzianymi w przepisach prawa jak i warunkach SIWZ.</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10. W sprawach nieuregulowanych niniejsza SIWZ mają zastosowanie przepisy Ustawy z dnia 29 stycznia 2004  r. Prawo zamówień publicznych.</w:t>
      </w:r>
    </w:p>
    <w:p w:rsidR="00A54219" w:rsidRDefault="00A54219">
      <w:pPr>
        <w:pBdr>
          <w:top w:val="nil"/>
          <w:left w:val="nil"/>
          <w:bottom w:val="nil"/>
          <w:right w:val="nil"/>
          <w:between w:val="nil"/>
        </w:pBdr>
        <w:rPr>
          <w:rFonts w:ascii="Tahoma" w:eastAsia="Tahoma" w:hAnsi="Tahoma" w:cs="Tahoma"/>
          <w:color w:val="000000"/>
          <w:sz w:val="24"/>
          <w:szCs w:val="24"/>
        </w:rPr>
      </w:pPr>
    </w:p>
    <w:p w:rsidR="00A54219" w:rsidRDefault="0092190B">
      <w:pPr>
        <w:keepNext/>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b/>
          <w:color w:val="000000"/>
          <w:sz w:val="24"/>
          <w:szCs w:val="24"/>
        </w:rPr>
        <w:t>XVIII. Oferta łączna / konsorcjum, spółka cywilna /:</w:t>
      </w:r>
    </w:p>
    <w:p w:rsidR="00A54219" w:rsidRDefault="0092190B">
      <w:pPr>
        <w:pBdr>
          <w:top w:val="nil"/>
          <w:left w:val="nil"/>
          <w:bottom w:val="nil"/>
          <w:right w:val="nil"/>
          <w:between w:val="nil"/>
        </w:pBdr>
        <w:jc w:val="both"/>
        <w:rPr>
          <w:color w:val="000000"/>
          <w:sz w:val="22"/>
          <w:szCs w:val="22"/>
        </w:rPr>
      </w:pPr>
      <w:r>
        <w:rPr>
          <w:color w:val="000000"/>
          <w:sz w:val="24"/>
          <w:szCs w:val="24"/>
        </w:rPr>
        <w:br/>
      </w:r>
      <w:r>
        <w:rPr>
          <w:rFonts w:ascii="Cambria" w:eastAsia="Cambria" w:hAnsi="Cambria" w:cs="Cambria"/>
          <w:color w:val="000000"/>
          <w:sz w:val="22"/>
          <w:szCs w:val="22"/>
        </w:rPr>
        <w:t>1. Wykonawcy mogą wspólnie ubiegać się o udzielenie niniejszego zamówienia.</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 xml:space="preserve">2. </w:t>
      </w:r>
      <w:r>
        <w:rPr>
          <w:rFonts w:ascii="Cambria" w:eastAsia="Cambria" w:hAnsi="Cambria" w:cs="Cambria"/>
          <w:color w:val="000000"/>
          <w:sz w:val="22"/>
          <w:szCs w:val="22"/>
          <w:highlight w:val="white"/>
        </w:rPr>
        <w:t>W przypadku wspólnego ubiegania się o zamówienie przez wykonawców, Jednolity Europejski Dokument Zamówienia [JEDZ] składa każdy z Wykonawców wspólnie ubiegających się o zamówienie.</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3. W przypadku, o którym mowa w pkt. 1, Wykonawcy ustanawiają pełnomocnika do reprezentowania ich w niniejszym postępowaniu albo reprezentowania w postępowaniu i zawarcia umowy informując o tym w treści oferty Zamawiającego poprzez dołączenie stosownego pełnomocnictwo.</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4. Przepisy ustawy PZP oraz zasady i warunki określone w treści SIWZ, dotyczące Wykonawcy, stosuje się odpowiednio do Wykonawców, o których mowa w pkt. 1.</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5. Jeżeli oferta Wykonawców, o których mowa w pkt. 1, zostanie wybrana jako najkorzystniejsza, Zamawiający żąda przed zawarciem umowy w sprawie niniejszego zamówienia przedłożenia mu umowy regulującej współpracę w/w Wykonawców wspólnie ubiegających się o udzielenie niniejszego zamówienia.</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Pr="00A75446" w:rsidRDefault="0092190B">
      <w:pPr>
        <w:pBdr>
          <w:top w:val="nil"/>
          <w:left w:val="nil"/>
          <w:bottom w:val="nil"/>
          <w:right w:val="nil"/>
          <w:between w:val="nil"/>
        </w:pBdr>
        <w:rPr>
          <w:rFonts w:ascii="Tahoma" w:eastAsia="Tahoma" w:hAnsi="Tahoma" w:cs="Tahoma"/>
          <w:b/>
          <w:sz w:val="28"/>
          <w:szCs w:val="28"/>
        </w:rPr>
      </w:pPr>
      <w:r w:rsidRPr="00A75446">
        <w:rPr>
          <w:rFonts w:ascii="Cambria" w:eastAsia="Cambria" w:hAnsi="Cambria" w:cs="Cambria"/>
          <w:b/>
          <w:sz w:val="24"/>
          <w:szCs w:val="24"/>
        </w:rPr>
        <w:t>XIX. Załączniki:</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Formularz asortymentowo-cenowy oraz opis przedmiotu zamówienia.</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Formularz ofertowy.</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Umowa - wzór</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Oświadczenie.</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Oświadczenie.</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Oświadczenie Wykonawcy o jego przynależności/lub nie/ do grupy kapitałowej..</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Oświadczenie dotyczące obowiązku podatkowego po stronie Zamawiającego.</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Wymagania ogólne</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Informacja dotycząca RODO.</w:t>
      </w:r>
    </w:p>
    <w:p w:rsidR="00A54219" w:rsidRPr="00A75446" w:rsidRDefault="0092190B">
      <w:pPr>
        <w:pBdr>
          <w:top w:val="nil"/>
          <w:left w:val="nil"/>
          <w:bottom w:val="nil"/>
          <w:right w:val="nil"/>
          <w:between w:val="nil"/>
        </w:pBdr>
        <w:rPr>
          <w:sz w:val="24"/>
          <w:szCs w:val="24"/>
        </w:rPr>
      </w:pPr>
      <w:r w:rsidRPr="00A75446">
        <w:rPr>
          <w:rFonts w:ascii="Cambria" w:eastAsia="Cambria" w:hAnsi="Cambria" w:cs="Cambria"/>
          <w:sz w:val="24"/>
          <w:szCs w:val="24"/>
        </w:rPr>
        <w:t>10.       Formularz JEDZ.</w:t>
      </w: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E93192" w:rsidRDefault="00E93192">
      <w:pPr>
        <w:pBdr>
          <w:top w:val="nil"/>
          <w:left w:val="nil"/>
          <w:bottom w:val="nil"/>
          <w:right w:val="nil"/>
          <w:between w:val="nil"/>
        </w:pBdr>
      </w:pPr>
    </w:p>
    <w:p w:rsidR="00D94316" w:rsidRDefault="00D94316">
      <w:pPr>
        <w:pBdr>
          <w:top w:val="nil"/>
          <w:left w:val="nil"/>
          <w:bottom w:val="nil"/>
          <w:right w:val="nil"/>
          <w:between w:val="nil"/>
        </w:pBdr>
      </w:pPr>
    </w:p>
    <w:p w:rsidR="00D94316" w:rsidRDefault="00D94316">
      <w:pPr>
        <w:pBdr>
          <w:top w:val="nil"/>
          <w:left w:val="nil"/>
          <w:bottom w:val="nil"/>
          <w:right w:val="nil"/>
          <w:between w:val="nil"/>
        </w:pBdr>
      </w:pPr>
    </w:p>
    <w:p w:rsidR="00E93192" w:rsidRDefault="00E93192">
      <w:pPr>
        <w:pBdr>
          <w:top w:val="nil"/>
          <w:left w:val="nil"/>
          <w:bottom w:val="nil"/>
          <w:right w:val="nil"/>
          <w:between w:val="nil"/>
        </w:pBdr>
      </w:pPr>
    </w:p>
    <w:p w:rsidR="00E93192" w:rsidRDefault="00E93192">
      <w:pPr>
        <w:pBdr>
          <w:top w:val="nil"/>
          <w:left w:val="nil"/>
          <w:bottom w:val="nil"/>
          <w:right w:val="nil"/>
          <w:between w:val="nil"/>
        </w:pBdr>
      </w:pPr>
    </w:p>
    <w:p w:rsidR="00E93192" w:rsidRDefault="00E93192">
      <w:pPr>
        <w:pBdr>
          <w:top w:val="nil"/>
          <w:left w:val="nil"/>
          <w:bottom w:val="nil"/>
          <w:right w:val="nil"/>
          <w:between w:val="nil"/>
        </w:pBdr>
      </w:pPr>
    </w:p>
    <w:p w:rsidR="00D761F5" w:rsidRDefault="00D761F5">
      <w:pPr>
        <w:pBdr>
          <w:top w:val="nil"/>
          <w:left w:val="nil"/>
          <w:bottom w:val="nil"/>
          <w:right w:val="nil"/>
          <w:between w:val="nil"/>
        </w:pBdr>
      </w:pPr>
    </w:p>
    <w:p w:rsidR="00717629" w:rsidRDefault="00717629">
      <w:pPr>
        <w:pBdr>
          <w:top w:val="nil"/>
          <w:left w:val="nil"/>
          <w:bottom w:val="nil"/>
          <w:right w:val="nil"/>
          <w:between w:val="nil"/>
        </w:pBdr>
      </w:pPr>
    </w:p>
    <w:p w:rsidR="00717629" w:rsidRDefault="00717629">
      <w:pPr>
        <w:pBdr>
          <w:top w:val="nil"/>
          <w:left w:val="nil"/>
          <w:bottom w:val="nil"/>
          <w:right w:val="nil"/>
          <w:between w:val="nil"/>
        </w:pBdr>
      </w:pPr>
    </w:p>
    <w:p w:rsidR="00717629" w:rsidRDefault="00717629">
      <w:pPr>
        <w:pBdr>
          <w:top w:val="nil"/>
          <w:left w:val="nil"/>
          <w:bottom w:val="nil"/>
          <w:right w:val="nil"/>
          <w:between w:val="nil"/>
        </w:pBdr>
      </w:pPr>
    </w:p>
    <w:p w:rsidR="00717629" w:rsidRDefault="00717629">
      <w:pPr>
        <w:pBdr>
          <w:top w:val="nil"/>
          <w:left w:val="nil"/>
          <w:bottom w:val="nil"/>
          <w:right w:val="nil"/>
          <w:between w:val="nil"/>
        </w:pBdr>
      </w:pPr>
    </w:p>
    <w:p w:rsidR="00717629" w:rsidRDefault="00717629">
      <w:pPr>
        <w:pBdr>
          <w:top w:val="nil"/>
          <w:left w:val="nil"/>
          <w:bottom w:val="nil"/>
          <w:right w:val="nil"/>
          <w:between w:val="nil"/>
        </w:pBdr>
      </w:pPr>
    </w:p>
    <w:p w:rsidR="00717629" w:rsidRDefault="00717629">
      <w:pPr>
        <w:pBdr>
          <w:top w:val="nil"/>
          <w:left w:val="nil"/>
          <w:bottom w:val="nil"/>
          <w:right w:val="nil"/>
          <w:between w:val="nil"/>
        </w:pBdr>
      </w:pPr>
    </w:p>
    <w:p w:rsidR="006E0EDA" w:rsidRDefault="006E0EDA">
      <w:pPr>
        <w:pBdr>
          <w:top w:val="nil"/>
          <w:left w:val="nil"/>
          <w:bottom w:val="nil"/>
          <w:right w:val="nil"/>
          <w:between w:val="nil"/>
        </w:pBdr>
      </w:pPr>
    </w:p>
    <w:p w:rsidR="006E0EDA" w:rsidRDefault="006E0EDA">
      <w:pPr>
        <w:pBdr>
          <w:top w:val="nil"/>
          <w:left w:val="nil"/>
          <w:bottom w:val="nil"/>
          <w:right w:val="nil"/>
          <w:between w:val="nil"/>
        </w:pBdr>
      </w:pPr>
    </w:p>
    <w:p w:rsidR="00D761F5" w:rsidRDefault="00D761F5">
      <w:pPr>
        <w:pBdr>
          <w:top w:val="nil"/>
          <w:left w:val="nil"/>
          <w:bottom w:val="nil"/>
          <w:right w:val="nil"/>
          <w:between w:val="nil"/>
        </w:pBdr>
      </w:pPr>
    </w:p>
    <w:p w:rsidR="00A54219" w:rsidRDefault="0092190B">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Załącznik nr 2 do SIWZ</w:t>
      </w:r>
    </w:p>
    <w:p w:rsidR="00D761F5" w:rsidRDefault="00D761F5">
      <w:pPr>
        <w:pBdr>
          <w:top w:val="nil"/>
          <w:left w:val="nil"/>
          <w:bottom w:val="nil"/>
          <w:right w:val="nil"/>
          <w:between w:val="nil"/>
        </w:pBdr>
        <w:rPr>
          <w:color w:val="000000"/>
          <w:sz w:val="24"/>
          <w:szCs w:val="24"/>
        </w:rPr>
      </w:pPr>
    </w:p>
    <w:p w:rsidR="00A54219" w:rsidRPr="00A75446" w:rsidRDefault="0092190B">
      <w:pPr>
        <w:widowControl w:val="0"/>
        <w:pBdr>
          <w:top w:val="single" w:sz="4" w:space="1" w:color="000000"/>
          <w:left w:val="single" w:sz="4" w:space="4" w:color="000000"/>
          <w:bottom w:val="single" w:sz="4" w:space="1" w:color="000000"/>
          <w:right w:val="single" w:sz="4" w:space="4" w:color="000000"/>
          <w:between w:val="nil"/>
        </w:pBdr>
        <w:jc w:val="center"/>
        <w:rPr>
          <w:b/>
          <w:sz w:val="22"/>
          <w:szCs w:val="22"/>
        </w:rPr>
      </w:pPr>
      <w:r w:rsidRPr="00A75446">
        <w:rPr>
          <w:rFonts w:ascii="Cambria" w:eastAsia="Cambria" w:hAnsi="Cambria" w:cs="Cambria"/>
          <w:b/>
          <w:sz w:val="22"/>
          <w:szCs w:val="22"/>
        </w:rPr>
        <w:t>FORMULARZ   OFERTOWY</w:t>
      </w:r>
      <w:r w:rsidRPr="00A75446">
        <w:rPr>
          <w:rFonts w:ascii="Cambria" w:eastAsia="Cambria" w:hAnsi="Cambria" w:cs="Cambria"/>
          <w:sz w:val="22"/>
          <w:szCs w:val="22"/>
        </w:rPr>
        <w:t xml:space="preserve"> </w:t>
      </w:r>
      <w:r w:rsidRPr="00A75446">
        <w:rPr>
          <w:rFonts w:ascii="Cambria" w:eastAsia="Cambria" w:hAnsi="Cambria" w:cs="Cambria"/>
          <w:b/>
          <w:sz w:val="22"/>
          <w:szCs w:val="22"/>
        </w:rPr>
        <w:t xml:space="preserve">PN- </w:t>
      </w:r>
      <w:r w:rsidR="006E0EDA">
        <w:rPr>
          <w:rFonts w:ascii="Cambria" w:eastAsia="Cambria" w:hAnsi="Cambria" w:cs="Cambria"/>
          <w:b/>
          <w:sz w:val="22"/>
          <w:szCs w:val="22"/>
        </w:rPr>
        <w:t>27</w:t>
      </w:r>
      <w:r w:rsidR="00600D90">
        <w:rPr>
          <w:rFonts w:ascii="Cambria" w:eastAsia="Cambria" w:hAnsi="Cambria" w:cs="Cambria"/>
          <w:b/>
          <w:sz w:val="22"/>
          <w:szCs w:val="22"/>
        </w:rPr>
        <w:t>/2020</w:t>
      </w:r>
    </w:p>
    <w:p w:rsidR="00A54219" w:rsidRDefault="0092190B" w:rsidP="000C5839">
      <w:pPr>
        <w:widowControl w:val="0"/>
        <w:pBdr>
          <w:top w:val="single" w:sz="4" w:space="1" w:color="000000"/>
          <w:left w:val="single" w:sz="4" w:space="4" w:color="000000"/>
          <w:bottom w:val="single" w:sz="4" w:space="1" w:color="000000"/>
          <w:right w:val="single" w:sz="4" w:space="4" w:color="000000"/>
          <w:between w:val="nil"/>
        </w:pBdr>
        <w:jc w:val="center"/>
        <w:rPr>
          <w:b/>
          <w:color w:val="000000"/>
          <w:sz w:val="22"/>
          <w:szCs w:val="22"/>
        </w:rPr>
      </w:pPr>
      <w:r>
        <w:rPr>
          <w:rFonts w:ascii="Cambria" w:eastAsia="Cambria" w:hAnsi="Cambria" w:cs="Cambria"/>
          <w:color w:val="000000"/>
          <w:sz w:val="22"/>
          <w:szCs w:val="22"/>
        </w:rPr>
        <w:t xml:space="preserve">Dostawa </w:t>
      </w:r>
      <w:r w:rsidR="00FA2063">
        <w:rPr>
          <w:rFonts w:ascii="Cambria" w:eastAsia="Cambria" w:hAnsi="Cambria" w:cs="Cambria"/>
          <w:color w:val="000000"/>
          <w:sz w:val="22"/>
          <w:szCs w:val="22"/>
        </w:rPr>
        <w:t xml:space="preserve">wyrobów medycznych </w:t>
      </w:r>
      <w:r w:rsidR="00814122">
        <w:rPr>
          <w:rFonts w:ascii="Cambria" w:eastAsia="Cambria" w:hAnsi="Cambria" w:cs="Cambria"/>
          <w:color w:val="000000"/>
          <w:sz w:val="22"/>
          <w:szCs w:val="22"/>
        </w:rPr>
        <w:t>jednorazowych (rękawice, kaniule)</w:t>
      </w:r>
    </w:p>
    <w:p w:rsidR="00A54219" w:rsidRDefault="0092190B">
      <w:pPr>
        <w:widowControl w:val="0"/>
        <w:pBdr>
          <w:top w:val="single" w:sz="4" w:space="1" w:color="000000"/>
          <w:left w:val="single" w:sz="4" w:space="4" w:color="000000"/>
          <w:bottom w:val="single" w:sz="4" w:space="1" w:color="000000"/>
          <w:right w:val="single" w:sz="4" w:space="4" w:color="000000"/>
          <w:between w:val="nil"/>
        </w:pBdr>
        <w:jc w:val="center"/>
        <w:rPr>
          <w:b/>
          <w:color w:val="000000"/>
          <w:sz w:val="22"/>
          <w:szCs w:val="22"/>
        </w:rPr>
      </w:pPr>
      <w:r>
        <w:rPr>
          <w:rFonts w:ascii="Cambria" w:eastAsia="Cambria" w:hAnsi="Cambria" w:cs="Cambria"/>
          <w:color w:val="000000"/>
          <w:sz w:val="22"/>
          <w:szCs w:val="22"/>
        </w:rPr>
        <w:t xml:space="preserve">o wartości szacunkowej </w:t>
      </w:r>
      <w:r>
        <w:rPr>
          <w:rFonts w:ascii="Cambria" w:eastAsia="Cambria" w:hAnsi="Cambria" w:cs="Cambria"/>
          <w:b/>
          <w:color w:val="000000"/>
          <w:sz w:val="22"/>
          <w:szCs w:val="22"/>
        </w:rPr>
        <w:t>powyżej wartości 2</w:t>
      </w:r>
      <w:r w:rsidR="00600D90">
        <w:rPr>
          <w:rFonts w:ascii="Cambria" w:eastAsia="Cambria" w:hAnsi="Cambria" w:cs="Cambria"/>
          <w:b/>
          <w:color w:val="000000"/>
          <w:sz w:val="22"/>
          <w:szCs w:val="22"/>
        </w:rPr>
        <w:t>14</w:t>
      </w:r>
      <w:r>
        <w:rPr>
          <w:rFonts w:ascii="Cambria" w:eastAsia="Cambria" w:hAnsi="Cambria" w:cs="Cambria"/>
          <w:b/>
          <w:color w:val="000000"/>
          <w:sz w:val="22"/>
          <w:szCs w:val="22"/>
        </w:rPr>
        <w:t>.000 Euro</w:t>
      </w:r>
    </w:p>
    <w:p w:rsidR="00A54219" w:rsidRDefault="00A54219">
      <w:pPr>
        <w:widowControl w:val="0"/>
        <w:pBdr>
          <w:top w:val="nil"/>
          <w:left w:val="nil"/>
          <w:bottom w:val="nil"/>
          <w:right w:val="nil"/>
          <w:between w:val="nil"/>
        </w:pBdr>
        <w:rPr>
          <w:rFonts w:ascii="Cambria" w:eastAsia="Cambria" w:hAnsi="Cambria" w:cs="Cambria"/>
          <w:color w:val="000000"/>
          <w:sz w:val="22"/>
          <w:szCs w:val="22"/>
        </w:rPr>
      </w:pPr>
    </w:p>
    <w:p w:rsidR="00A54219" w:rsidRDefault="0092190B">
      <w:pPr>
        <w:widowControl w:val="0"/>
        <w:pBdr>
          <w:top w:val="nil"/>
          <w:left w:val="nil"/>
          <w:bottom w:val="nil"/>
          <w:right w:val="nil"/>
          <w:between w:val="nil"/>
        </w:pBdr>
        <w:rPr>
          <w:b/>
          <w:color w:val="000000"/>
          <w:sz w:val="22"/>
          <w:szCs w:val="22"/>
        </w:rPr>
      </w:pPr>
      <w:r>
        <w:rPr>
          <w:rFonts w:ascii="Cambria" w:eastAsia="Cambria" w:hAnsi="Cambria" w:cs="Cambria"/>
          <w:color w:val="000000"/>
          <w:sz w:val="22"/>
          <w:szCs w:val="22"/>
        </w:rPr>
        <w:t>1.  Dane dotyczące Wykonawcy</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Nazwa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Siedziba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Województwo ……………………………………..…………* Powiat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Nr telefonu / faksu ...............................................* mail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NIP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REGON .................................................................................................. *</w:t>
      </w:r>
    </w:p>
    <w:p w:rsidR="00A54219" w:rsidRDefault="0092190B">
      <w:pPr>
        <w:widowControl w:val="0"/>
        <w:pBdr>
          <w:top w:val="nil"/>
          <w:left w:val="nil"/>
          <w:bottom w:val="nil"/>
          <w:right w:val="nil"/>
          <w:between w:val="nil"/>
        </w:pBdr>
        <w:spacing w:line="360" w:lineRule="auto"/>
        <w:rPr>
          <w:rFonts w:ascii="Cambria" w:eastAsia="Cambria" w:hAnsi="Cambria" w:cs="Cambria"/>
          <w:color w:val="000000"/>
          <w:sz w:val="22"/>
          <w:szCs w:val="22"/>
        </w:rPr>
      </w:pPr>
      <w:r>
        <w:rPr>
          <w:rFonts w:ascii="Cambria" w:eastAsia="Cambria" w:hAnsi="Cambria" w:cs="Cambria"/>
          <w:color w:val="000000"/>
          <w:sz w:val="22"/>
          <w:szCs w:val="22"/>
        </w:rPr>
        <w:t>Bank, nr konta ……………………………………………………….. *</w:t>
      </w:r>
    </w:p>
    <w:p w:rsidR="00717629" w:rsidRPr="00717629" w:rsidRDefault="00717629" w:rsidP="00717629">
      <w:pPr>
        <w:pStyle w:val="Tytu"/>
        <w:spacing w:before="0" w:after="0"/>
        <w:rPr>
          <w:rFonts w:ascii="Cambria" w:hAnsi="Cambria"/>
          <w:b w:val="0"/>
          <w:bCs/>
          <w:sz w:val="22"/>
        </w:rPr>
      </w:pPr>
      <w:r w:rsidRPr="00717629">
        <w:rPr>
          <w:rFonts w:ascii="Cambria" w:hAnsi="Cambria"/>
          <w:b w:val="0"/>
          <w:bCs/>
          <w:sz w:val="22"/>
        </w:rPr>
        <w:t>Wykonawca jest małym/średnim/dużym przedsiębiorstwem - ……………………………………………*</w:t>
      </w:r>
    </w:p>
    <w:p w:rsidR="00717629" w:rsidRDefault="00717629" w:rsidP="00717629">
      <w:pPr>
        <w:widowControl w:val="0"/>
        <w:pBdr>
          <w:top w:val="nil"/>
          <w:left w:val="nil"/>
          <w:bottom w:val="nil"/>
          <w:right w:val="nil"/>
          <w:between w:val="nil"/>
        </w:pBdr>
        <w:rPr>
          <w:b/>
          <w:color w:val="000000"/>
          <w:sz w:val="22"/>
          <w:szCs w:val="22"/>
        </w:rPr>
      </w:pPr>
    </w:p>
    <w:p w:rsidR="00A54219" w:rsidRPr="0046520B" w:rsidRDefault="0046520B" w:rsidP="0046520B">
      <w:pPr>
        <w:widowControl w:val="0"/>
        <w:pBdr>
          <w:top w:val="nil"/>
          <w:left w:val="nil"/>
          <w:bottom w:val="nil"/>
          <w:right w:val="nil"/>
          <w:between w:val="nil"/>
        </w:pBdr>
        <w:rPr>
          <w:b/>
          <w:color w:val="000000"/>
          <w:sz w:val="22"/>
          <w:szCs w:val="22"/>
        </w:rPr>
      </w:pPr>
      <w:r>
        <w:rPr>
          <w:rFonts w:ascii="Cambria" w:eastAsia="Cambria" w:hAnsi="Cambria" w:cs="Cambria"/>
          <w:color w:val="000000"/>
          <w:sz w:val="22"/>
          <w:szCs w:val="22"/>
        </w:rPr>
        <w:t>2.</w:t>
      </w:r>
      <w:r w:rsidR="0092190B" w:rsidRPr="0046520B">
        <w:rPr>
          <w:rFonts w:ascii="Cambria" w:eastAsia="Cambria" w:hAnsi="Cambria" w:cs="Cambria"/>
          <w:color w:val="000000"/>
          <w:sz w:val="22"/>
          <w:szCs w:val="22"/>
        </w:rPr>
        <w:t>Wartość oferty dla poszczególnych pakietów wynosi :</w:t>
      </w:r>
    </w:p>
    <w:p w:rsidR="00A54219" w:rsidRDefault="0092190B"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1</w:t>
      </w:r>
      <w:r>
        <w:rPr>
          <w:rFonts w:ascii="Cambria" w:eastAsia="Cambria" w:hAnsi="Cambria" w:cs="Cambria"/>
          <w:color w:val="000000"/>
          <w:sz w:val="22"/>
          <w:szCs w:val="22"/>
        </w:rPr>
        <w:t xml:space="preserve"> – netto ………………………………………. *  brutto ……………………………………………. *</w:t>
      </w:r>
    </w:p>
    <w:p w:rsidR="00A54219" w:rsidRDefault="0092190B"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rsidR="00A54219" w:rsidRDefault="0092190B"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w:t>
      </w:r>
      <w:r>
        <w:rPr>
          <w:rFonts w:ascii="Cambria" w:eastAsia="Cambria" w:hAnsi="Cambria" w:cs="Cambria"/>
          <w:color w:val="000000"/>
          <w:sz w:val="22"/>
          <w:szCs w:val="22"/>
        </w:rPr>
        <w:t>-netto………………………………………….. *brutto………………………………………………..*</w:t>
      </w:r>
    </w:p>
    <w:p w:rsidR="00A54219" w:rsidRDefault="0092190B"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rsidR="00A54219" w:rsidRDefault="0092190B"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3</w:t>
      </w:r>
      <w:r>
        <w:rPr>
          <w:rFonts w:ascii="Cambria" w:eastAsia="Cambria" w:hAnsi="Cambria" w:cs="Cambria"/>
          <w:color w:val="000000"/>
          <w:sz w:val="22"/>
          <w:szCs w:val="22"/>
        </w:rPr>
        <w:t>-netto………………………………………….. *brutto……………………………………………….*</w:t>
      </w:r>
    </w:p>
    <w:p w:rsidR="00A54219" w:rsidRDefault="0092190B"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rsidR="00A54219" w:rsidRDefault="0092190B"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4</w:t>
      </w:r>
      <w:r>
        <w:rPr>
          <w:rFonts w:ascii="Cambria" w:eastAsia="Cambria" w:hAnsi="Cambria" w:cs="Cambria"/>
          <w:color w:val="000000"/>
          <w:sz w:val="22"/>
          <w:szCs w:val="22"/>
        </w:rPr>
        <w:t xml:space="preserve"> – netto ………………………………………. *  brutto ……………………………………………. *</w:t>
      </w:r>
    </w:p>
    <w:p w:rsidR="00A54219" w:rsidRDefault="0092190B"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rsidR="00E93192" w:rsidRDefault="00E9319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5</w:t>
      </w:r>
      <w:r>
        <w:rPr>
          <w:rFonts w:ascii="Cambria" w:eastAsia="Cambria" w:hAnsi="Cambria" w:cs="Cambria"/>
          <w:color w:val="000000"/>
          <w:sz w:val="22"/>
          <w:szCs w:val="22"/>
        </w:rPr>
        <w:t xml:space="preserve"> – netto ………………………………………. *  brutto ……………………………………………. *</w:t>
      </w:r>
    </w:p>
    <w:p w:rsidR="00E93192" w:rsidRDefault="00E9319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rsidR="00E93192" w:rsidRDefault="00E9319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6</w:t>
      </w:r>
      <w:r>
        <w:rPr>
          <w:rFonts w:ascii="Cambria" w:eastAsia="Cambria" w:hAnsi="Cambria" w:cs="Cambria"/>
          <w:color w:val="000000"/>
          <w:sz w:val="22"/>
          <w:szCs w:val="22"/>
        </w:rPr>
        <w:t xml:space="preserve"> – netto ………………………………………. *  brutto ……………………………………………. *</w:t>
      </w:r>
    </w:p>
    <w:p w:rsidR="00E93192" w:rsidRDefault="00E9319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rsidR="00E93192" w:rsidRDefault="00E9319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7</w:t>
      </w:r>
      <w:r>
        <w:rPr>
          <w:rFonts w:ascii="Cambria" w:eastAsia="Cambria" w:hAnsi="Cambria" w:cs="Cambria"/>
          <w:color w:val="000000"/>
          <w:sz w:val="22"/>
          <w:szCs w:val="22"/>
        </w:rPr>
        <w:t xml:space="preserve"> – netto ………………………………………. *  brutto ……………………………………………. *</w:t>
      </w:r>
    </w:p>
    <w:p w:rsidR="00E93192" w:rsidRDefault="00E9319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rsidR="00E93192" w:rsidRDefault="00E9319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8</w:t>
      </w:r>
      <w:r>
        <w:rPr>
          <w:rFonts w:ascii="Cambria" w:eastAsia="Cambria" w:hAnsi="Cambria" w:cs="Cambria"/>
          <w:color w:val="000000"/>
          <w:sz w:val="22"/>
          <w:szCs w:val="22"/>
        </w:rPr>
        <w:t>– netto ………………………………………. *  brutto ……………………………………………. *</w:t>
      </w:r>
    </w:p>
    <w:p w:rsidR="00E93192" w:rsidRDefault="00E9319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rsidR="00E93192" w:rsidRDefault="00E9319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9</w:t>
      </w:r>
      <w:r>
        <w:rPr>
          <w:rFonts w:ascii="Cambria" w:eastAsia="Cambria" w:hAnsi="Cambria" w:cs="Cambria"/>
          <w:color w:val="000000"/>
          <w:sz w:val="22"/>
          <w:szCs w:val="22"/>
        </w:rPr>
        <w:t xml:space="preserve"> – netto ………………………………………. *  brutto ……………………………………………. *</w:t>
      </w:r>
    </w:p>
    <w:p w:rsidR="00E93192" w:rsidRDefault="00E9319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rsidR="00E93192" w:rsidRDefault="00E9319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10</w:t>
      </w:r>
      <w:r>
        <w:rPr>
          <w:rFonts w:ascii="Cambria" w:eastAsia="Cambria" w:hAnsi="Cambria" w:cs="Cambria"/>
          <w:color w:val="000000"/>
          <w:sz w:val="22"/>
          <w:szCs w:val="22"/>
        </w:rPr>
        <w:t xml:space="preserve"> – netto ………………………………………. *  brutto ……………………………………………. *</w:t>
      </w:r>
    </w:p>
    <w:p w:rsidR="00E93192" w:rsidRDefault="00E9319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rsidR="00E93192" w:rsidRDefault="00E9319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sidRPr="00E93192">
        <w:rPr>
          <w:rFonts w:ascii="Cambria" w:eastAsia="Cambria" w:hAnsi="Cambria" w:cs="Cambria"/>
          <w:b/>
          <w:color w:val="000000"/>
          <w:sz w:val="22"/>
          <w:szCs w:val="22"/>
        </w:rPr>
        <w:t>11</w:t>
      </w:r>
      <w:r>
        <w:rPr>
          <w:rFonts w:ascii="Cambria" w:eastAsia="Cambria" w:hAnsi="Cambria" w:cs="Cambria"/>
          <w:color w:val="000000"/>
          <w:sz w:val="22"/>
          <w:szCs w:val="22"/>
        </w:rPr>
        <w:t xml:space="preserve"> – netto ………………………………………. *  brutto ……………………………………………. *</w:t>
      </w:r>
    </w:p>
    <w:p w:rsidR="00E93192" w:rsidRDefault="00E9319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rsidR="00E93192" w:rsidRDefault="00E9319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Pakiet nr</w:t>
      </w:r>
      <w:r w:rsidRPr="00E93192">
        <w:rPr>
          <w:rFonts w:ascii="Cambria" w:eastAsia="Cambria" w:hAnsi="Cambria" w:cs="Cambria"/>
          <w:b/>
          <w:color w:val="000000"/>
          <w:sz w:val="22"/>
          <w:szCs w:val="22"/>
        </w:rPr>
        <w:t xml:space="preserve"> 12</w:t>
      </w:r>
      <w:r>
        <w:rPr>
          <w:rFonts w:ascii="Cambria" w:eastAsia="Cambria" w:hAnsi="Cambria" w:cs="Cambria"/>
          <w:color w:val="000000"/>
          <w:sz w:val="22"/>
          <w:szCs w:val="22"/>
        </w:rPr>
        <w:t xml:space="preserve"> – netto ………………………………………. *  brutto ……………………………………………. *</w:t>
      </w:r>
    </w:p>
    <w:p w:rsidR="00E93192" w:rsidRDefault="00E9319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rsidR="00E93192" w:rsidRDefault="00E9319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13</w:t>
      </w:r>
      <w:r>
        <w:rPr>
          <w:rFonts w:ascii="Cambria" w:eastAsia="Cambria" w:hAnsi="Cambria" w:cs="Cambria"/>
          <w:color w:val="000000"/>
          <w:sz w:val="22"/>
          <w:szCs w:val="22"/>
        </w:rPr>
        <w:t xml:space="preserve"> – netto ………………………………………. *  brutto ……………………………………………. *</w:t>
      </w:r>
    </w:p>
    <w:p w:rsidR="00E93192" w:rsidRDefault="00E9319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rsidR="00E93192" w:rsidRDefault="00E9319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14</w:t>
      </w:r>
      <w:r>
        <w:rPr>
          <w:rFonts w:ascii="Cambria" w:eastAsia="Cambria" w:hAnsi="Cambria" w:cs="Cambria"/>
          <w:color w:val="000000"/>
          <w:sz w:val="22"/>
          <w:szCs w:val="22"/>
        </w:rPr>
        <w:t xml:space="preserve"> – netto ………………………………………. *  brutto ……………………………………………. *</w:t>
      </w:r>
    </w:p>
    <w:p w:rsidR="00E93192" w:rsidRDefault="00E9319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rsidR="00E93192" w:rsidRDefault="00E9319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15</w:t>
      </w:r>
      <w:r>
        <w:rPr>
          <w:rFonts w:ascii="Cambria" w:eastAsia="Cambria" w:hAnsi="Cambria" w:cs="Cambria"/>
          <w:color w:val="000000"/>
          <w:sz w:val="22"/>
          <w:szCs w:val="22"/>
        </w:rPr>
        <w:t xml:space="preserve"> – netto ………………………………………. *  brutto ……………………………………………. *</w:t>
      </w:r>
    </w:p>
    <w:p w:rsidR="00E93192" w:rsidRDefault="00E9319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rsidR="00814122" w:rsidRDefault="0081412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bCs/>
          <w:color w:val="000000"/>
          <w:sz w:val="22"/>
          <w:szCs w:val="22"/>
        </w:rPr>
        <w:t xml:space="preserve">16 </w:t>
      </w:r>
      <w:r>
        <w:rPr>
          <w:rFonts w:ascii="Cambria" w:eastAsia="Cambria" w:hAnsi="Cambria" w:cs="Cambria"/>
          <w:color w:val="000000"/>
          <w:sz w:val="22"/>
          <w:szCs w:val="22"/>
        </w:rPr>
        <w:t>– netto ………………………………………..* brutto …………………………………………….*</w:t>
      </w:r>
    </w:p>
    <w:p w:rsidR="00814122" w:rsidRDefault="0081412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rsidR="00814122" w:rsidRDefault="0081412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bCs/>
          <w:color w:val="000000"/>
          <w:sz w:val="22"/>
          <w:szCs w:val="22"/>
        </w:rPr>
        <w:t>17</w:t>
      </w:r>
      <w:r>
        <w:rPr>
          <w:rFonts w:ascii="Cambria" w:eastAsia="Cambria" w:hAnsi="Cambria" w:cs="Cambria"/>
          <w:color w:val="000000"/>
          <w:sz w:val="22"/>
          <w:szCs w:val="22"/>
        </w:rPr>
        <w:t xml:space="preserve"> – netto ……………………………………….* brutto ……………………………………………..*</w:t>
      </w:r>
    </w:p>
    <w:p w:rsidR="00814122" w:rsidRDefault="0081412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rsidR="00814122" w:rsidRDefault="0081412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bCs/>
          <w:color w:val="000000"/>
          <w:sz w:val="22"/>
          <w:szCs w:val="22"/>
        </w:rPr>
        <w:t>18</w:t>
      </w:r>
      <w:r>
        <w:rPr>
          <w:rFonts w:ascii="Cambria" w:eastAsia="Cambria" w:hAnsi="Cambria" w:cs="Cambria"/>
          <w:color w:val="000000"/>
          <w:sz w:val="22"/>
          <w:szCs w:val="22"/>
        </w:rPr>
        <w:t xml:space="preserve"> – netto ………………………………………..* brutto ……………………………………………..*</w:t>
      </w:r>
    </w:p>
    <w:p w:rsidR="00814122" w:rsidRDefault="0081412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rsidR="00814122" w:rsidRDefault="0081412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bCs/>
          <w:color w:val="000000"/>
          <w:sz w:val="22"/>
          <w:szCs w:val="22"/>
        </w:rPr>
        <w:t>19</w:t>
      </w:r>
      <w:r>
        <w:rPr>
          <w:rFonts w:ascii="Cambria" w:eastAsia="Cambria" w:hAnsi="Cambria" w:cs="Cambria"/>
          <w:color w:val="000000"/>
          <w:sz w:val="22"/>
          <w:szCs w:val="22"/>
        </w:rPr>
        <w:t xml:space="preserve"> – netto ………………………………………… * brutto …………………………………………..*</w:t>
      </w:r>
    </w:p>
    <w:p w:rsidR="00814122" w:rsidRDefault="0081412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rsidR="00814122" w:rsidRDefault="0081412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bCs/>
          <w:color w:val="000000"/>
          <w:sz w:val="22"/>
          <w:szCs w:val="22"/>
        </w:rPr>
        <w:t>20</w:t>
      </w:r>
      <w:r>
        <w:rPr>
          <w:rFonts w:ascii="Cambria" w:eastAsia="Cambria" w:hAnsi="Cambria" w:cs="Cambria"/>
          <w:color w:val="000000"/>
          <w:sz w:val="22"/>
          <w:szCs w:val="22"/>
        </w:rPr>
        <w:t xml:space="preserve"> – netto ……………………………………………* brutto ………………………………………*</w:t>
      </w:r>
    </w:p>
    <w:p w:rsidR="00814122" w:rsidRPr="00814122" w:rsidRDefault="00814122" w:rsidP="00814122">
      <w:pPr>
        <w:widowControl w:val="0"/>
        <w:pBdr>
          <w:top w:val="single" w:sz="4" w:space="1" w:color="000000"/>
          <w:left w:val="single" w:sz="4" w:space="0" w:color="000000"/>
          <w:bottom w:val="single" w:sz="4" w:space="2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rsidR="00CB101C" w:rsidRDefault="00CB101C">
      <w:pPr>
        <w:pBdr>
          <w:top w:val="nil"/>
          <w:left w:val="nil"/>
          <w:bottom w:val="nil"/>
          <w:right w:val="nil"/>
          <w:between w:val="nil"/>
        </w:pBdr>
        <w:jc w:val="both"/>
        <w:rPr>
          <w:color w:val="FF0000"/>
          <w:sz w:val="22"/>
          <w:szCs w:val="22"/>
        </w:rPr>
      </w:pPr>
    </w:p>
    <w:p w:rsidR="00A54219" w:rsidRDefault="0092190B">
      <w:pPr>
        <w:pBdr>
          <w:top w:val="nil"/>
          <w:left w:val="nil"/>
          <w:bottom w:val="nil"/>
          <w:right w:val="nil"/>
          <w:between w:val="nil"/>
        </w:pBdr>
        <w:jc w:val="both"/>
        <w:rPr>
          <w:color w:val="000000"/>
          <w:sz w:val="22"/>
          <w:szCs w:val="22"/>
        </w:rPr>
      </w:pPr>
      <w:r>
        <w:rPr>
          <w:color w:val="000000"/>
          <w:sz w:val="22"/>
          <w:szCs w:val="22"/>
        </w:rPr>
        <w:t xml:space="preserve">Miejsca dostaw: </w:t>
      </w:r>
    </w:p>
    <w:p w:rsidR="00A54219" w:rsidRDefault="0092190B">
      <w:pPr>
        <w:numPr>
          <w:ilvl w:val="0"/>
          <w:numId w:val="4"/>
        </w:numPr>
        <w:pBdr>
          <w:top w:val="nil"/>
          <w:left w:val="nil"/>
          <w:bottom w:val="nil"/>
          <w:right w:val="nil"/>
          <w:between w:val="nil"/>
        </w:pBdr>
        <w:jc w:val="both"/>
        <w:rPr>
          <w:color w:val="000000"/>
          <w:sz w:val="22"/>
          <w:szCs w:val="22"/>
        </w:rPr>
      </w:pPr>
      <w:r>
        <w:rPr>
          <w:color w:val="000000"/>
          <w:sz w:val="22"/>
          <w:szCs w:val="22"/>
        </w:rPr>
        <w:t>Konstancin Jeziorna, ul. Wierzejewskiego 12</w:t>
      </w:r>
    </w:p>
    <w:p w:rsidR="00A54219" w:rsidRDefault="0092190B">
      <w:pPr>
        <w:numPr>
          <w:ilvl w:val="0"/>
          <w:numId w:val="4"/>
        </w:numPr>
        <w:pBdr>
          <w:top w:val="nil"/>
          <w:left w:val="nil"/>
          <w:bottom w:val="nil"/>
          <w:right w:val="nil"/>
          <w:between w:val="nil"/>
        </w:pBdr>
        <w:jc w:val="both"/>
        <w:rPr>
          <w:color w:val="000000"/>
          <w:sz w:val="22"/>
          <w:szCs w:val="22"/>
        </w:rPr>
      </w:pPr>
      <w:r>
        <w:rPr>
          <w:color w:val="000000"/>
          <w:sz w:val="22"/>
          <w:szCs w:val="22"/>
        </w:rPr>
        <w:t>Warszawa, ul. Barska 16/20</w:t>
      </w:r>
    </w:p>
    <w:p w:rsidR="00A54219" w:rsidRPr="00D94316" w:rsidRDefault="0092190B" w:rsidP="00D94316">
      <w:pPr>
        <w:numPr>
          <w:ilvl w:val="0"/>
          <w:numId w:val="4"/>
        </w:numPr>
        <w:pBdr>
          <w:top w:val="nil"/>
          <w:left w:val="nil"/>
          <w:bottom w:val="nil"/>
          <w:right w:val="nil"/>
          <w:between w:val="nil"/>
        </w:pBdr>
        <w:jc w:val="both"/>
        <w:rPr>
          <w:color w:val="000000"/>
          <w:sz w:val="22"/>
          <w:szCs w:val="22"/>
        </w:rPr>
      </w:pPr>
      <w:r>
        <w:rPr>
          <w:color w:val="000000"/>
          <w:sz w:val="22"/>
          <w:szCs w:val="22"/>
        </w:rPr>
        <w:t xml:space="preserve">Pruszków, ul. Warsztatowa 1 </w:t>
      </w:r>
    </w:p>
    <w:p w:rsidR="00150542" w:rsidRDefault="00150542">
      <w:pPr>
        <w:pBdr>
          <w:top w:val="nil"/>
          <w:left w:val="nil"/>
          <w:bottom w:val="nil"/>
          <w:right w:val="nil"/>
          <w:between w:val="nil"/>
        </w:pBdr>
        <w:ind w:left="720"/>
        <w:jc w:val="both"/>
        <w:rPr>
          <w:color w:val="FF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t xml:space="preserve">  </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w:t>
      </w:r>
    </w:p>
    <w:p w:rsidR="00A54219" w:rsidRPr="00D94316" w:rsidRDefault="00D94316" w:rsidP="00D94316">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sidR="0092190B">
        <w:rPr>
          <w:rFonts w:ascii="Cambria" w:eastAsia="Cambria" w:hAnsi="Cambria" w:cs="Cambria"/>
          <w:color w:val="000000"/>
          <w:sz w:val="24"/>
          <w:szCs w:val="24"/>
        </w:rPr>
        <w:tab/>
      </w:r>
      <w:r w:rsidR="0092190B">
        <w:rPr>
          <w:rFonts w:ascii="Cambria" w:eastAsia="Cambria" w:hAnsi="Cambria" w:cs="Cambria"/>
          <w:color w:val="000000"/>
          <w:sz w:val="24"/>
          <w:szCs w:val="24"/>
        </w:rPr>
        <w:tab/>
      </w:r>
      <w:r w:rsidR="0092190B">
        <w:rPr>
          <w:rFonts w:ascii="Cambria" w:eastAsia="Cambria" w:hAnsi="Cambria" w:cs="Cambria"/>
          <w:color w:val="000000"/>
          <w:sz w:val="24"/>
          <w:szCs w:val="24"/>
        </w:rPr>
        <w:tab/>
      </w:r>
      <w:r w:rsidR="0092190B">
        <w:rPr>
          <w:rFonts w:ascii="Cambria" w:eastAsia="Cambria" w:hAnsi="Cambria" w:cs="Cambria"/>
          <w:color w:val="000000"/>
          <w:sz w:val="24"/>
          <w:szCs w:val="24"/>
        </w:rPr>
        <w:tab/>
      </w:r>
      <w:r w:rsidR="0092190B">
        <w:rPr>
          <w:rFonts w:ascii="Cambria" w:eastAsia="Cambria" w:hAnsi="Cambria" w:cs="Cambria"/>
          <w:color w:val="000000"/>
          <w:sz w:val="24"/>
          <w:szCs w:val="24"/>
        </w:rPr>
        <w:tab/>
        <w:t xml:space="preserve">              </w:t>
      </w:r>
      <w:r>
        <w:rPr>
          <w:rFonts w:ascii="Cambria" w:eastAsia="Cambria" w:hAnsi="Cambria" w:cs="Cambria"/>
          <w:color w:val="000000"/>
          <w:sz w:val="24"/>
          <w:szCs w:val="24"/>
        </w:rPr>
        <w:t>Podpis i pieczęć Wykonawca</w:t>
      </w:r>
    </w:p>
    <w:p w:rsidR="00E93192" w:rsidRDefault="0092190B" w:rsidP="00D94316">
      <w:pPr>
        <w:pBdr>
          <w:top w:val="nil"/>
          <w:left w:val="nil"/>
          <w:bottom w:val="nil"/>
          <w:right w:val="nil"/>
          <w:between w:val="nil"/>
        </w:pBdr>
        <w:jc w:val="both"/>
        <w:rPr>
          <w:rFonts w:ascii="Cambria" w:eastAsia="Cambria" w:hAnsi="Cambria" w:cs="Cambria"/>
          <w:i/>
          <w:color w:val="000000"/>
          <w:sz w:val="24"/>
          <w:szCs w:val="24"/>
        </w:rPr>
      </w:pPr>
      <w:r>
        <w:rPr>
          <w:rFonts w:ascii="Cambria" w:eastAsia="Cambria" w:hAnsi="Cambria" w:cs="Cambria"/>
          <w:i/>
          <w:color w:val="000000"/>
          <w:sz w:val="32"/>
          <w:szCs w:val="32"/>
        </w:rPr>
        <w:t>*</w:t>
      </w:r>
      <w:r w:rsidR="00D94316">
        <w:rPr>
          <w:rFonts w:ascii="Cambria" w:eastAsia="Cambria" w:hAnsi="Cambria" w:cs="Cambria"/>
          <w:i/>
          <w:color w:val="000000"/>
          <w:sz w:val="24"/>
          <w:szCs w:val="24"/>
        </w:rPr>
        <w:t xml:space="preserve"> Wypełnia Wykonawca</w:t>
      </w:r>
    </w:p>
    <w:p w:rsidR="00717629" w:rsidRDefault="00717629" w:rsidP="00D94316">
      <w:pPr>
        <w:pBdr>
          <w:top w:val="nil"/>
          <w:left w:val="nil"/>
          <w:bottom w:val="nil"/>
          <w:right w:val="nil"/>
          <w:between w:val="nil"/>
        </w:pBdr>
        <w:jc w:val="both"/>
        <w:rPr>
          <w:rFonts w:ascii="Cambria" w:eastAsia="Cambria" w:hAnsi="Cambria" w:cs="Cambria"/>
          <w:i/>
          <w:color w:val="000000"/>
          <w:sz w:val="24"/>
          <w:szCs w:val="24"/>
        </w:rPr>
      </w:pPr>
    </w:p>
    <w:p w:rsidR="00717629" w:rsidRDefault="00717629" w:rsidP="00D94316">
      <w:pPr>
        <w:pBdr>
          <w:top w:val="nil"/>
          <w:left w:val="nil"/>
          <w:bottom w:val="nil"/>
          <w:right w:val="nil"/>
          <w:between w:val="nil"/>
        </w:pBdr>
        <w:jc w:val="both"/>
        <w:rPr>
          <w:rFonts w:ascii="Cambria" w:eastAsia="Cambria" w:hAnsi="Cambria" w:cs="Cambria"/>
          <w:i/>
          <w:color w:val="000000"/>
          <w:sz w:val="24"/>
          <w:szCs w:val="24"/>
        </w:rPr>
      </w:pPr>
    </w:p>
    <w:p w:rsidR="00717629" w:rsidRDefault="00717629" w:rsidP="00D94316">
      <w:pPr>
        <w:pBdr>
          <w:top w:val="nil"/>
          <w:left w:val="nil"/>
          <w:bottom w:val="nil"/>
          <w:right w:val="nil"/>
          <w:between w:val="nil"/>
        </w:pBdr>
        <w:jc w:val="both"/>
        <w:rPr>
          <w:rFonts w:ascii="Cambria" w:eastAsia="Cambria" w:hAnsi="Cambria" w:cs="Cambria"/>
          <w:i/>
          <w:color w:val="000000"/>
          <w:sz w:val="24"/>
          <w:szCs w:val="24"/>
        </w:rPr>
      </w:pPr>
    </w:p>
    <w:p w:rsidR="00717629" w:rsidRDefault="00717629" w:rsidP="00D94316">
      <w:pPr>
        <w:pBdr>
          <w:top w:val="nil"/>
          <w:left w:val="nil"/>
          <w:bottom w:val="nil"/>
          <w:right w:val="nil"/>
          <w:between w:val="nil"/>
        </w:pBdr>
        <w:jc w:val="both"/>
        <w:rPr>
          <w:rFonts w:ascii="Cambria" w:eastAsia="Cambria" w:hAnsi="Cambria" w:cs="Cambria"/>
          <w:i/>
          <w:color w:val="000000"/>
          <w:sz w:val="24"/>
          <w:szCs w:val="24"/>
        </w:rPr>
      </w:pPr>
    </w:p>
    <w:p w:rsidR="00717629" w:rsidRDefault="00717629" w:rsidP="00D94316">
      <w:pPr>
        <w:pBdr>
          <w:top w:val="nil"/>
          <w:left w:val="nil"/>
          <w:bottom w:val="nil"/>
          <w:right w:val="nil"/>
          <w:between w:val="nil"/>
        </w:pBdr>
        <w:jc w:val="both"/>
        <w:rPr>
          <w:rFonts w:ascii="Cambria" w:eastAsia="Cambria" w:hAnsi="Cambria" w:cs="Cambria"/>
          <w:i/>
          <w:color w:val="000000"/>
          <w:sz w:val="24"/>
          <w:szCs w:val="24"/>
        </w:rPr>
      </w:pPr>
    </w:p>
    <w:p w:rsidR="00717629" w:rsidRDefault="00717629" w:rsidP="00D94316">
      <w:pPr>
        <w:pBdr>
          <w:top w:val="nil"/>
          <w:left w:val="nil"/>
          <w:bottom w:val="nil"/>
          <w:right w:val="nil"/>
          <w:between w:val="nil"/>
        </w:pBdr>
        <w:jc w:val="both"/>
        <w:rPr>
          <w:rFonts w:ascii="Cambria" w:eastAsia="Cambria" w:hAnsi="Cambria" w:cs="Cambria"/>
          <w:i/>
          <w:color w:val="000000"/>
          <w:sz w:val="24"/>
          <w:szCs w:val="24"/>
        </w:rPr>
      </w:pPr>
    </w:p>
    <w:p w:rsidR="00717629" w:rsidRDefault="00717629" w:rsidP="00D94316">
      <w:pPr>
        <w:pBdr>
          <w:top w:val="nil"/>
          <w:left w:val="nil"/>
          <w:bottom w:val="nil"/>
          <w:right w:val="nil"/>
          <w:between w:val="nil"/>
        </w:pBdr>
        <w:jc w:val="both"/>
        <w:rPr>
          <w:rFonts w:ascii="Cambria" w:eastAsia="Cambria" w:hAnsi="Cambria" w:cs="Cambria"/>
          <w:i/>
          <w:color w:val="000000"/>
          <w:sz w:val="24"/>
          <w:szCs w:val="24"/>
        </w:rPr>
      </w:pPr>
    </w:p>
    <w:p w:rsidR="00717629" w:rsidRDefault="00717629" w:rsidP="00D94316">
      <w:pPr>
        <w:pBdr>
          <w:top w:val="nil"/>
          <w:left w:val="nil"/>
          <w:bottom w:val="nil"/>
          <w:right w:val="nil"/>
          <w:between w:val="nil"/>
        </w:pBdr>
        <w:jc w:val="both"/>
        <w:rPr>
          <w:rFonts w:ascii="Cambria" w:eastAsia="Cambria" w:hAnsi="Cambria" w:cs="Cambria"/>
          <w:i/>
          <w:color w:val="000000"/>
          <w:sz w:val="24"/>
          <w:szCs w:val="24"/>
        </w:rPr>
      </w:pPr>
    </w:p>
    <w:p w:rsidR="00717629" w:rsidRDefault="00717629" w:rsidP="00D94316">
      <w:pPr>
        <w:pBdr>
          <w:top w:val="nil"/>
          <w:left w:val="nil"/>
          <w:bottom w:val="nil"/>
          <w:right w:val="nil"/>
          <w:between w:val="nil"/>
        </w:pBdr>
        <w:jc w:val="both"/>
        <w:rPr>
          <w:rFonts w:ascii="Cambria" w:eastAsia="Cambria" w:hAnsi="Cambria" w:cs="Cambria"/>
          <w:i/>
          <w:color w:val="000000"/>
          <w:sz w:val="24"/>
          <w:szCs w:val="24"/>
        </w:rPr>
      </w:pPr>
    </w:p>
    <w:p w:rsidR="00717629" w:rsidRDefault="00717629" w:rsidP="00D94316">
      <w:pPr>
        <w:pBdr>
          <w:top w:val="nil"/>
          <w:left w:val="nil"/>
          <w:bottom w:val="nil"/>
          <w:right w:val="nil"/>
          <w:between w:val="nil"/>
        </w:pBdr>
        <w:jc w:val="both"/>
        <w:rPr>
          <w:rFonts w:ascii="Cambria" w:eastAsia="Cambria" w:hAnsi="Cambria" w:cs="Cambria"/>
          <w:i/>
          <w:color w:val="000000"/>
          <w:sz w:val="24"/>
          <w:szCs w:val="24"/>
        </w:rPr>
      </w:pPr>
    </w:p>
    <w:p w:rsidR="00717629" w:rsidRDefault="00717629" w:rsidP="00D94316">
      <w:pPr>
        <w:pBdr>
          <w:top w:val="nil"/>
          <w:left w:val="nil"/>
          <w:bottom w:val="nil"/>
          <w:right w:val="nil"/>
          <w:between w:val="nil"/>
        </w:pBdr>
        <w:jc w:val="both"/>
        <w:rPr>
          <w:rFonts w:ascii="Cambria" w:eastAsia="Cambria" w:hAnsi="Cambria" w:cs="Cambria"/>
          <w:i/>
          <w:color w:val="000000"/>
          <w:sz w:val="24"/>
          <w:szCs w:val="24"/>
        </w:rPr>
      </w:pPr>
    </w:p>
    <w:p w:rsidR="00717629" w:rsidRDefault="00717629" w:rsidP="00D94316">
      <w:pPr>
        <w:pBdr>
          <w:top w:val="nil"/>
          <w:left w:val="nil"/>
          <w:bottom w:val="nil"/>
          <w:right w:val="nil"/>
          <w:between w:val="nil"/>
        </w:pBdr>
        <w:jc w:val="both"/>
        <w:rPr>
          <w:rFonts w:ascii="Cambria" w:eastAsia="Cambria" w:hAnsi="Cambria" w:cs="Cambria"/>
          <w:i/>
          <w:color w:val="000000"/>
          <w:sz w:val="24"/>
          <w:szCs w:val="24"/>
        </w:rPr>
      </w:pPr>
    </w:p>
    <w:p w:rsidR="00717629" w:rsidRDefault="00717629" w:rsidP="00D94316">
      <w:pPr>
        <w:pBdr>
          <w:top w:val="nil"/>
          <w:left w:val="nil"/>
          <w:bottom w:val="nil"/>
          <w:right w:val="nil"/>
          <w:between w:val="nil"/>
        </w:pBdr>
        <w:jc w:val="both"/>
        <w:rPr>
          <w:rFonts w:ascii="Cambria" w:eastAsia="Cambria" w:hAnsi="Cambria" w:cs="Cambria"/>
          <w:i/>
          <w:color w:val="000000"/>
          <w:sz w:val="24"/>
          <w:szCs w:val="24"/>
        </w:rPr>
      </w:pPr>
    </w:p>
    <w:p w:rsidR="00717629" w:rsidRDefault="00717629" w:rsidP="00D94316">
      <w:pPr>
        <w:pBdr>
          <w:top w:val="nil"/>
          <w:left w:val="nil"/>
          <w:bottom w:val="nil"/>
          <w:right w:val="nil"/>
          <w:between w:val="nil"/>
        </w:pBdr>
        <w:jc w:val="both"/>
        <w:rPr>
          <w:rFonts w:ascii="Cambria" w:eastAsia="Cambria" w:hAnsi="Cambria" w:cs="Cambria"/>
          <w:i/>
          <w:color w:val="000000"/>
          <w:sz w:val="24"/>
          <w:szCs w:val="24"/>
        </w:rPr>
      </w:pPr>
    </w:p>
    <w:p w:rsidR="00717629" w:rsidRDefault="00717629" w:rsidP="00D94316">
      <w:pPr>
        <w:pBdr>
          <w:top w:val="nil"/>
          <w:left w:val="nil"/>
          <w:bottom w:val="nil"/>
          <w:right w:val="nil"/>
          <w:between w:val="nil"/>
        </w:pBdr>
        <w:jc w:val="both"/>
        <w:rPr>
          <w:rFonts w:ascii="Cambria" w:eastAsia="Cambria" w:hAnsi="Cambria" w:cs="Cambria"/>
          <w:i/>
          <w:color w:val="000000"/>
          <w:sz w:val="24"/>
          <w:szCs w:val="24"/>
        </w:rPr>
      </w:pPr>
    </w:p>
    <w:p w:rsidR="00717629" w:rsidRDefault="00717629" w:rsidP="00D94316">
      <w:pPr>
        <w:pBdr>
          <w:top w:val="nil"/>
          <w:left w:val="nil"/>
          <w:bottom w:val="nil"/>
          <w:right w:val="nil"/>
          <w:between w:val="nil"/>
        </w:pBdr>
        <w:jc w:val="both"/>
        <w:rPr>
          <w:rFonts w:ascii="Cambria" w:eastAsia="Cambria" w:hAnsi="Cambria" w:cs="Cambria"/>
          <w:i/>
          <w:color w:val="000000"/>
          <w:sz w:val="24"/>
          <w:szCs w:val="24"/>
        </w:rPr>
      </w:pPr>
    </w:p>
    <w:p w:rsidR="00717629" w:rsidRDefault="00717629" w:rsidP="00D94316">
      <w:pPr>
        <w:pBdr>
          <w:top w:val="nil"/>
          <w:left w:val="nil"/>
          <w:bottom w:val="nil"/>
          <w:right w:val="nil"/>
          <w:between w:val="nil"/>
        </w:pBdr>
        <w:jc w:val="both"/>
        <w:rPr>
          <w:rFonts w:ascii="Cambria" w:eastAsia="Cambria" w:hAnsi="Cambria" w:cs="Cambria"/>
          <w:i/>
          <w:color w:val="000000"/>
          <w:sz w:val="24"/>
          <w:szCs w:val="24"/>
        </w:rPr>
      </w:pPr>
    </w:p>
    <w:p w:rsidR="00717629" w:rsidRDefault="00717629" w:rsidP="00D94316">
      <w:pPr>
        <w:pBdr>
          <w:top w:val="nil"/>
          <w:left w:val="nil"/>
          <w:bottom w:val="nil"/>
          <w:right w:val="nil"/>
          <w:between w:val="nil"/>
        </w:pBdr>
        <w:jc w:val="both"/>
        <w:rPr>
          <w:rFonts w:ascii="Cambria" w:eastAsia="Cambria" w:hAnsi="Cambria" w:cs="Cambria"/>
          <w:i/>
          <w:color w:val="000000"/>
          <w:sz w:val="24"/>
          <w:szCs w:val="24"/>
        </w:rPr>
      </w:pPr>
    </w:p>
    <w:p w:rsidR="00717629" w:rsidRDefault="00717629" w:rsidP="00D94316">
      <w:pPr>
        <w:pBdr>
          <w:top w:val="nil"/>
          <w:left w:val="nil"/>
          <w:bottom w:val="nil"/>
          <w:right w:val="nil"/>
          <w:between w:val="nil"/>
        </w:pBdr>
        <w:jc w:val="both"/>
        <w:rPr>
          <w:rFonts w:ascii="Cambria" w:eastAsia="Cambria" w:hAnsi="Cambria" w:cs="Cambria"/>
          <w:i/>
          <w:color w:val="000000"/>
          <w:sz w:val="24"/>
          <w:szCs w:val="24"/>
        </w:rPr>
      </w:pPr>
    </w:p>
    <w:p w:rsidR="006E0EDA" w:rsidRDefault="006E0EDA" w:rsidP="00D94316">
      <w:pPr>
        <w:pBdr>
          <w:top w:val="nil"/>
          <w:left w:val="nil"/>
          <w:bottom w:val="nil"/>
          <w:right w:val="nil"/>
          <w:between w:val="nil"/>
        </w:pBdr>
        <w:jc w:val="both"/>
        <w:rPr>
          <w:rFonts w:ascii="Cambria" w:eastAsia="Cambria" w:hAnsi="Cambria" w:cs="Cambria"/>
          <w:i/>
          <w:color w:val="000000"/>
          <w:sz w:val="24"/>
          <w:szCs w:val="24"/>
        </w:rPr>
      </w:pPr>
    </w:p>
    <w:p w:rsidR="00717629" w:rsidRDefault="00717629" w:rsidP="00D94316">
      <w:pPr>
        <w:pBdr>
          <w:top w:val="nil"/>
          <w:left w:val="nil"/>
          <w:bottom w:val="nil"/>
          <w:right w:val="nil"/>
          <w:between w:val="nil"/>
        </w:pBdr>
        <w:jc w:val="both"/>
        <w:rPr>
          <w:rFonts w:ascii="Tahoma" w:eastAsia="Tahoma" w:hAnsi="Tahoma" w:cs="Tahoma"/>
          <w:color w:val="000000"/>
          <w:sz w:val="24"/>
          <w:szCs w:val="24"/>
        </w:rPr>
      </w:pPr>
    </w:p>
    <w:p w:rsidR="007915F4" w:rsidRDefault="007915F4" w:rsidP="00D94316">
      <w:pPr>
        <w:pBdr>
          <w:top w:val="nil"/>
          <w:left w:val="nil"/>
          <w:bottom w:val="nil"/>
          <w:right w:val="nil"/>
          <w:between w:val="nil"/>
        </w:pBdr>
        <w:jc w:val="both"/>
        <w:rPr>
          <w:rFonts w:ascii="Tahoma" w:eastAsia="Tahoma" w:hAnsi="Tahoma" w:cs="Tahoma"/>
          <w:color w:val="000000"/>
          <w:sz w:val="24"/>
          <w:szCs w:val="24"/>
        </w:rPr>
      </w:pPr>
    </w:p>
    <w:p w:rsidR="007915F4" w:rsidRPr="00D94316" w:rsidRDefault="007915F4" w:rsidP="00D94316">
      <w:pPr>
        <w:pBdr>
          <w:top w:val="nil"/>
          <w:left w:val="nil"/>
          <w:bottom w:val="nil"/>
          <w:right w:val="nil"/>
          <w:between w:val="nil"/>
        </w:pBdr>
        <w:jc w:val="both"/>
        <w:rPr>
          <w:rFonts w:ascii="Tahoma" w:eastAsia="Tahoma" w:hAnsi="Tahoma" w:cs="Tahoma"/>
          <w:color w:val="000000"/>
          <w:sz w:val="24"/>
          <w:szCs w:val="24"/>
        </w:rPr>
      </w:pPr>
    </w:p>
    <w:p w:rsidR="0046520B" w:rsidRPr="00C7438B" w:rsidRDefault="0046520B" w:rsidP="00D94316">
      <w:pPr>
        <w:pStyle w:val="Akapitzlist"/>
        <w:ind w:left="0"/>
        <w:jc w:val="right"/>
        <w:rPr>
          <w:rFonts w:ascii="Cambria" w:hAnsi="Cambria"/>
          <w:b/>
          <w:bCs/>
          <w:color w:val="FF0000"/>
          <w:kern w:val="3"/>
          <w:sz w:val="24"/>
          <w:szCs w:val="24"/>
          <w:lang w:eastAsia="zh-CN"/>
        </w:rPr>
      </w:pPr>
      <w:r w:rsidRPr="00C7438B">
        <w:rPr>
          <w:rFonts w:ascii="Cambria" w:hAnsi="Cambria"/>
          <w:b/>
          <w:bCs/>
          <w:color w:val="FF0000"/>
          <w:kern w:val="3"/>
          <w:sz w:val="24"/>
          <w:szCs w:val="24"/>
          <w:lang w:eastAsia="zh-CN"/>
        </w:rPr>
        <w:t xml:space="preserve">Załącznik nr 3 do SIWZ </w:t>
      </w:r>
    </w:p>
    <w:p w:rsidR="0046520B" w:rsidRPr="00C7438B" w:rsidRDefault="0046520B" w:rsidP="0046520B">
      <w:pPr>
        <w:pBdr>
          <w:top w:val="nil"/>
          <w:left w:val="nil"/>
          <w:bottom w:val="nil"/>
          <w:right w:val="nil"/>
          <w:between w:val="nil"/>
        </w:pBdr>
        <w:rPr>
          <w:rFonts w:ascii="Cambria" w:eastAsia="Cambria" w:hAnsi="Cambria" w:cs="Cambria"/>
          <w:b/>
          <w:color w:val="000000"/>
          <w:sz w:val="24"/>
          <w:szCs w:val="24"/>
        </w:rPr>
      </w:pPr>
      <w:r w:rsidRPr="00C7438B">
        <w:rPr>
          <w:rFonts w:ascii="Cambria" w:eastAsia="Cambria" w:hAnsi="Cambria" w:cs="Cambria"/>
          <w:b/>
          <w:color w:val="000000"/>
          <w:sz w:val="24"/>
          <w:szCs w:val="24"/>
        </w:rPr>
        <w:t xml:space="preserve">                                                                                                           </w:t>
      </w:r>
      <w:r w:rsidRPr="00C7438B">
        <w:rPr>
          <w:rFonts w:ascii="Cambria" w:eastAsia="Cambria" w:hAnsi="Cambria" w:cs="Cambria"/>
          <w:b/>
          <w:color w:val="000000"/>
          <w:sz w:val="24"/>
          <w:szCs w:val="24"/>
        </w:rPr>
        <w:tab/>
      </w:r>
      <w:r w:rsidRPr="00C7438B">
        <w:rPr>
          <w:rFonts w:ascii="Cambria" w:eastAsia="Cambria" w:hAnsi="Cambria" w:cs="Cambria"/>
          <w:b/>
          <w:color w:val="000000"/>
          <w:sz w:val="24"/>
          <w:szCs w:val="24"/>
        </w:rPr>
        <w:tab/>
      </w:r>
    </w:p>
    <w:p w:rsidR="0046520B" w:rsidRPr="00C7438B" w:rsidRDefault="0046520B" w:rsidP="0046520B">
      <w:pPr>
        <w:pStyle w:val="Akapitzlist"/>
        <w:ind w:left="4956" w:firstLine="708"/>
        <w:rPr>
          <w:rFonts w:ascii="Garamond" w:hAnsi="Garamond"/>
          <w:b/>
          <w:bCs/>
          <w:kern w:val="3"/>
          <w:sz w:val="24"/>
          <w:szCs w:val="24"/>
          <w:lang w:eastAsia="zh-CN"/>
        </w:rPr>
      </w:pPr>
    </w:p>
    <w:p w:rsidR="0046520B" w:rsidRPr="00C7438B" w:rsidRDefault="0046520B" w:rsidP="0046520B">
      <w:pPr>
        <w:ind w:left="708"/>
        <w:jc w:val="center"/>
        <w:rPr>
          <w:rFonts w:ascii="Garamond" w:hAnsi="Garamond" w:cs="Tahoma"/>
          <w:sz w:val="24"/>
          <w:szCs w:val="24"/>
        </w:rPr>
      </w:pPr>
      <w:r w:rsidRPr="00C7438B">
        <w:rPr>
          <w:rFonts w:ascii="Garamond" w:hAnsi="Garamond" w:cs="Tahoma"/>
          <w:sz w:val="24"/>
          <w:szCs w:val="24"/>
        </w:rPr>
        <w:t xml:space="preserve">U M O W A </w:t>
      </w:r>
      <w:r>
        <w:rPr>
          <w:rFonts w:ascii="Garamond" w:hAnsi="Garamond" w:cs="Tahoma"/>
          <w:sz w:val="24"/>
          <w:szCs w:val="24"/>
        </w:rPr>
        <w:t xml:space="preserve">/WZÓR/ </w:t>
      </w:r>
      <w:r w:rsidRPr="00C7438B">
        <w:rPr>
          <w:rFonts w:ascii="Garamond" w:hAnsi="Garamond" w:cs="Tahoma"/>
          <w:sz w:val="24"/>
          <w:szCs w:val="24"/>
        </w:rPr>
        <w:t xml:space="preserve">nr PN </w:t>
      </w:r>
      <w:r w:rsidR="006E0EDA">
        <w:rPr>
          <w:rFonts w:ascii="Garamond" w:hAnsi="Garamond" w:cs="Tahoma"/>
          <w:sz w:val="24"/>
          <w:szCs w:val="24"/>
        </w:rPr>
        <w:t>27</w:t>
      </w:r>
      <w:r w:rsidR="00814122">
        <w:rPr>
          <w:rFonts w:ascii="Garamond" w:hAnsi="Garamond" w:cs="Tahoma"/>
          <w:sz w:val="24"/>
          <w:szCs w:val="24"/>
        </w:rPr>
        <w:t>/2020</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xml:space="preserve">zawarta w Konstancinie-Jeziornie w dniu </w:t>
      </w:r>
      <w:r w:rsidRPr="00C7438B">
        <w:rPr>
          <w:rFonts w:ascii="Garamond" w:hAnsi="Garamond" w:cs="Tahoma"/>
          <w:b/>
          <w:sz w:val="24"/>
          <w:szCs w:val="24"/>
          <w:lang w:eastAsia="ar-SA"/>
        </w:rPr>
        <w:t>…./…./20</w:t>
      </w:r>
      <w:r w:rsidR="00814122">
        <w:rPr>
          <w:rFonts w:ascii="Garamond" w:hAnsi="Garamond" w:cs="Tahoma"/>
          <w:b/>
          <w:sz w:val="24"/>
          <w:szCs w:val="24"/>
          <w:lang w:eastAsia="ar-SA"/>
        </w:rPr>
        <w:t>20</w:t>
      </w:r>
      <w:r w:rsidRPr="00C7438B">
        <w:rPr>
          <w:rFonts w:ascii="Garamond" w:hAnsi="Garamond" w:cs="Tahoma"/>
          <w:b/>
          <w:sz w:val="24"/>
          <w:szCs w:val="24"/>
          <w:lang w:eastAsia="ar-SA"/>
        </w:rPr>
        <w:t xml:space="preserve"> roku</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xml:space="preserve">   w trybie przetargu nieograniczonego, zgodnie z art. 39 ustawy z dnia 29 stycznia 2004 r., </w:t>
      </w:r>
    </w:p>
    <w:p w:rsidR="0046520B" w:rsidRPr="00C7438B" w:rsidRDefault="00CB101C" w:rsidP="0046520B">
      <w:pPr>
        <w:suppressAutoHyphens/>
        <w:ind w:left="283"/>
        <w:rPr>
          <w:rFonts w:ascii="Garamond" w:hAnsi="Garamond" w:cs="Tahoma"/>
          <w:sz w:val="24"/>
          <w:szCs w:val="24"/>
          <w:lang w:eastAsia="ar-SA"/>
        </w:rPr>
      </w:pPr>
      <w:r>
        <w:rPr>
          <w:rFonts w:ascii="Garamond" w:hAnsi="Garamond" w:cs="Tahoma"/>
          <w:sz w:val="24"/>
          <w:szCs w:val="24"/>
          <w:lang w:eastAsia="ar-SA"/>
        </w:rPr>
        <w:t xml:space="preserve">Prawo </w:t>
      </w:r>
      <w:r w:rsidRPr="00CB101C">
        <w:rPr>
          <w:rFonts w:ascii="Garamond" w:hAnsi="Garamond" w:cs="Tahoma"/>
          <w:sz w:val="24"/>
          <w:szCs w:val="24"/>
          <w:lang w:eastAsia="ar-SA"/>
        </w:rPr>
        <w:t xml:space="preserve">zamówień publicznych </w:t>
      </w:r>
      <w:r w:rsidRPr="00CB101C">
        <w:rPr>
          <w:rFonts w:ascii="Cambria" w:eastAsia="Cambria" w:hAnsi="Cambria" w:cs="Cambria"/>
          <w:sz w:val="22"/>
          <w:szCs w:val="22"/>
        </w:rPr>
        <w:t xml:space="preserve">(Dz.U.2019 poz. 1843 z dnia 27.09.2019)– </w:t>
      </w:r>
      <w:r w:rsidR="0046520B" w:rsidRPr="00CB101C">
        <w:rPr>
          <w:rFonts w:ascii="Garamond" w:hAnsi="Garamond" w:cs="Tahoma"/>
          <w:sz w:val="24"/>
          <w:szCs w:val="24"/>
          <w:lang w:eastAsia="ar-SA"/>
        </w:rPr>
        <w:t>pomiędzy:</w:t>
      </w: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Spółką Mazowieckie Centrum Rehabilitacji „STOCER” Sp. z o.o. </w:t>
      </w: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z siedzibą w Konstancinie – Jeziornie, przy ul. Wierzejewskiego 12, </w:t>
      </w: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wpisaną do Krajowego Rejestru Sądowego pod numerem 0000337011, reprezentowaną przez </w:t>
      </w:r>
    </w:p>
    <w:p w:rsidR="0046520B" w:rsidRPr="00C7438B" w:rsidRDefault="0046520B" w:rsidP="0046520B">
      <w:pPr>
        <w:suppressAutoHyphens/>
        <w:ind w:left="283"/>
        <w:jc w:val="both"/>
        <w:rPr>
          <w:rFonts w:ascii="Garamond" w:hAnsi="Garamond"/>
          <w:sz w:val="24"/>
          <w:szCs w:val="24"/>
          <w:lang w:eastAsia="ar-SA"/>
        </w:rPr>
      </w:pPr>
      <w:r w:rsidRPr="00C7438B">
        <w:rPr>
          <w:rFonts w:ascii="Garamond" w:hAnsi="Garamond" w:cs="Tahoma"/>
          <w:sz w:val="24"/>
          <w:szCs w:val="24"/>
          <w:lang w:eastAsia="ar-SA"/>
        </w:rPr>
        <w:t>Pana Piotra Papaja – Prezesa Zarządu</w:t>
      </w:r>
      <w:r w:rsidRPr="00C7438B">
        <w:rPr>
          <w:rFonts w:ascii="Garamond" w:hAnsi="Garamond"/>
          <w:sz w:val="24"/>
          <w:szCs w:val="24"/>
          <w:lang w:eastAsia="ar-SA"/>
        </w:rPr>
        <w:t xml:space="preserve">, </w:t>
      </w:r>
    </w:p>
    <w:p w:rsidR="0046520B" w:rsidRPr="00C7438B" w:rsidRDefault="0046520B" w:rsidP="0046520B">
      <w:pPr>
        <w:suppressAutoHyphens/>
        <w:ind w:left="283"/>
        <w:jc w:val="both"/>
        <w:rPr>
          <w:rFonts w:ascii="Garamond" w:hAnsi="Garamond"/>
          <w:sz w:val="24"/>
          <w:szCs w:val="24"/>
          <w:lang w:eastAsia="ar-SA"/>
        </w:rPr>
      </w:pPr>
    </w:p>
    <w:p w:rsidR="0046520B" w:rsidRPr="00C7438B" w:rsidRDefault="0046520B" w:rsidP="0046520B">
      <w:pPr>
        <w:suppressAutoHyphens/>
        <w:ind w:left="283"/>
        <w:jc w:val="both"/>
        <w:rPr>
          <w:rFonts w:ascii="Garamond" w:hAnsi="Garamond"/>
          <w:sz w:val="24"/>
          <w:szCs w:val="24"/>
          <w:lang w:eastAsia="ar-SA"/>
        </w:rPr>
      </w:pPr>
      <w:r w:rsidRPr="00C7438B">
        <w:rPr>
          <w:rFonts w:ascii="Garamond" w:hAnsi="Garamond"/>
          <w:sz w:val="24"/>
          <w:szCs w:val="24"/>
          <w:lang w:eastAsia="ar-SA"/>
        </w:rPr>
        <w:t>---------------------------------------------</w:t>
      </w:r>
    </w:p>
    <w:p w:rsidR="0046520B" w:rsidRPr="00C7438B" w:rsidRDefault="0046520B" w:rsidP="0046520B">
      <w:pPr>
        <w:suppressAutoHyphens/>
        <w:ind w:left="283"/>
        <w:jc w:val="both"/>
        <w:rPr>
          <w:rFonts w:ascii="Garamond" w:hAnsi="Garamond"/>
          <w:sz w:val="24"/>
          <w:szCs w:val="24"/>
          <w:lang w:eastAsia="ar-SA"/>
        </w:rPr>
      </w:pPr>
    </w:p>
    <w:p w:rsidR="0046520B" w:rsidRPr="00C7438B" w:rsidRDefault="0046520B" w:rsidP="0046520B">
      <w:pPr>
        <w:suppressAutoHyphens/>
        <w:ind w:left="283"/>
        <w:jc w:val="both"/>
        <w:rPr>
          <w:rFonts w:ascii="Garamond" w:hAnsi="Garamond"/>
          <w:sz w:val="24"/>
          <w:szCs w:val="24"/>
          <w:lang w:eastAsia="ar-SA"/>
        </w:rPr>
      </w:pPr>
      <w:r w:rsidRPr="00C7438B">
        <w:rPr>
          <w:rFonts w:ascii="Garamond" w:hAnsi="Garamond"/>
          <w:sz w:val="24"/>
          <w:szCs w:val="24"/>
          <w:lang w:eastAsia="ar-SA"/>
        </w:rPr>
        <w:t>----------------------------------------------</w:t>
      </w: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zwaną w treści Umowy „Zamawiającym”,</w:t>
      </w: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a firmą:</w:t>
      </w:r>
    </w:p>
    <w:p w:rsidR="0046520B" w:rsidRPr="00C7438B" w:rsidRDefault="0046520B" w:rsidP="0046520B">
      <w:pPr>
        <w:suppressAutoHyphens/>
        <w:ind w:left="283"/>
        <w:jc w:val="both"/>
        <w:rPr>
          <w:rFonts w:ascii="Garamond" w:hAnsi="Garamond" w:cs="Tahoma"/>
          <w:b/>
          <w:sz w:val="24"/>
          <w:szCs w:val="24"/>
          <w:lang w:eastAsia="ar-SA"/>
        </w:rPr>
      </w:pPr>
      <w:r w:rsidRPr="00C7438B">
        <w:rPr>
          <w:rFonts w:ascii="Garamond" w:hAnsi="Garamond" w:cs="Tahoma"/>
          <w:b/>
          <w:sz w:val="24"/>
          <w:szCs w:val="24"/>
          <w:lang w:eastAsia="ar-SA"/>
        </w:rPr>
        <w:t>…………………………………..</w:t>
      </w:r>
    </w:p>
    <w:p w:rsidR="0046520B" w:rsidRPr="00C7438B" w:rsidRDefault="0046520B" w:rsidP="0046520B">
      <w:pPr>
        <w:suppressAutoHyphens/>
        <w:ind w:left="283"/>
        <w:jc w:val="both"/>
        <w:rPr>
          <w:rFonts w:ascii="Garamond" w:hAnsi="Garamond" w:cs="Tahoma"/>
          <w:b/>
          <w:sz w:val="24"/>
          <w:szCs w:val="24"/>
          <w:lang w:eastAsia="ar-SA"/>
        </w:rPr>
      </w:pPr>
      <w:r w:rsidRPr="00C7438B">
        <w:rPr>
          <w:rFonts w:ascii="Garamond" w:hAnsi="Garamond" w:cs="Tahoma"/>
          <w:b/>
          <w:sz w:val="24"/>
          <w:szCs w:val="24"/>
          <w:lang w:eastAsia="ar-SA"/>
        </w:rPr>
        <w:t>z siedzibą: ………………………………., …………………………………..</w:t>
      </w: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Działającą na podstawie wpisu do </w:t>
      </w:r>
      <w:r w:rsidRPr="00C7438B">
        <w:rPr>
          <w:rFonts w:ascii="Garamond" w:hAnsi="Garamond" w:cs="Tahoma"/>
          <w:b/>
          <w:sz w:val="24"/>
          <w:szCs w:val="24"/>
          <w:lang w:eastAsia="ar-SA"/>
        </w:rPr>
        <w:t>…………………………………</w:t>
      </w: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pod numerem </w:t>
      </w:r>
      <w:r w:rsidRPr="00C7438B">
        <w:rPr>
          <w:rFonts w:ascii="Garamond" w:hAnsi="Garamond" w:cs="Tahoma"/>
          <w:b/>
          <w:sz w:val="24"/>
          <w:szCs w:val="24"/>
          <w:lang w:eastAsia="ar-SA"/>
        </w:rPr>
        <w:t>………………………………………</w:t>
      </w:r>
    </w:p>
    <w:p w:rsidR="0046520B" w:rsidRPr="00C7438B" w:rsidRDefault="0046520B" w:rsidP="0046520B">
      <w:pPr>
        <w:suppressAutoHyphens/>
        <w:ind w:left="283"/>
        <w:jc w:val="both"/>
        <w:rPr>
          <w:rFonts w:ascii="Garamond" w:hAnsi="Garamond" w:cs="Tahoma"/>
          <w:color w:val="FF0000"/>
          <w:sz w:val="24"/>
          <w:szCs w:val="24"/>
          <w:lang w:eastAsia="ar-SA"/>
        </w:rPr>
      </w:pPr>
      <w:r w:rsidRPr="00C7438B">
        <w:rPr>
          <w:rFonts w:ascii="Garamond" w:hAnsi="Garamond" w:cs="Tahoma"/>
          <w:sz w:val="24"/>
          <w:szCs w:val="24"/>
          <w:lang w:eastAsia="ar-SA"/>
        </w:rPr>
        <w:t>reprezentowaną przez</w:t>
      </w:r>
      <w:r w:rsidRPr="00C7438B">
        <w:rPr>
          <w:rFonts w:ascii="Garamond" w:hAnsi="Garamond" w:cs="Tahoma"/>
          <w:color w:val="FF0000"/>
          <w:sz w:val="24"/>
          <w:szCs w:val="24"/>
          <w:lang w:eastAsia="ar-SA"/>
        </w:rPr>
        <w:t>:</w:t>
      </w:r>
    </w:p>
    <w:p w:rsidR="0046520B" w:rsidRPr="00C7438B" w:rsidRDefault="0046520B" w:rsidP="0046520B">
      <w:pPr>
        <w:suppressAutoHyphens/>
        <w:ind w:left="283"/>
        <w:jc w:val="both"/>
        <w:rPr>
          <w:rFonts w:ascii="Garamond" w:hAnsi="Garamond" w:cs="Tahoma"/>
          <w:color w:val="FF0000"/>
          <w:sz w:val="24"/>
          <w:szCs w:val="24"/>
          <w:lang w:eastAsia="ar-SA"/>
        </w:rPr>
      </w:pPr>
    </w:p>
    <w:p w:rsidR="0046520B" w:rsidRPr="00C7438B" w:rsidRDefault="0046520B" w:rsidP="0046520B">
      <w:pPr>
        <w:numPr>
          <w:ilvl w:val="0"/>
          <w:numId w:val="25"/>
        </w:numPr>
        <w:suppressAutoHyphens/>
        <w:spacing w:after="160" w:line="259" w:lineRule="auto"/>
        <w:ind w:left="786" w:hanging="360"/>
        <w:jc w:val="both"/>
        <w:rPr>
          <w:rFonts w:ascii="Garamond" w:hAnsi="Garamond" w:cs="Tahoma"/>
          <w:sz w:val="24"/>
          <w:szCs w:val="24"/>
          <w:lang w:eastAsia="ar-SA"/>
        </w:rPr>
      </w:pPr>
      <w:r w:rsidRPr="00C7438B">
        <w:rPr>
          <w:rFonts w:ascii="Garamond" w:hAnsi="Garamond" w:cs="Tahoma"/>
          <w:sz w:val="24"/>
          <w:szCs w:val="24"/>
          <w:lang w:eastAsia="ar-SA"/>
        </w:rPr>
        <w:t>…………………………………………………………………………………..</w:t>
      </w:r>
    </w:p>
    <w:p w:rsidR="0046520B" w:rsidRPr="00C7438B" w:rsidRDefault="0046520B" w:rsidP="0046520B">
      <w:pPr>
        <w:suppressAutoHyphens/>
        <w:ind w:left="786"/>
        <w:jc w:val="both"/>
        <w:rPr>
          <w:rFonts w:ascii="Garamond" w:hAnsi="Garamond" w:cs="Tahoma"/>
          <w:sz w:val="24"/>
          <w:szCs w:val="24"/>
          <w:lang w:eastAsia="ar-SA"/>
        </w:rPr>
      </w:pPr>
    </w:p>
    <w:p w:rsidR="0046520B" w:rsidRPr="00C7438B" w:rsidRDefault="0046520B" w:rsidP="0046520B">
      <w:pPr>
        <w:numPr>
          <w:ilvl w:val="0"/>
          <w:numId w:val="25"/>
        </w:numPr>
        <w:suppressAutoHyphens/>
        <w:spacing w:after="160" w:line="259" w:lineRule="auto"/>
        <w:ind w:left="786" w:hanging="360"/>
        <w:jc w:val="both"/>
        <w:rPr>
          <w:rFonts w:ascii="Garamond" w:hAnsi="Garamond" w:cs="Tahoma"/>
          <w:sz w:val="24"/>
          <w:szCs w:val="24"/>
          <w:lang w:eastAsia="ar-SA"/>
        </w:rPr>
      </w:pPr>
      <w:r w:rsidRPr="00C7438B">
        <w:rPr>
          <w:rFonts w:ascii="Garamond" w:hAnsi="Garamond" w:cs="Tahoma"/>
          <w:sz w:val="24"/>
          <w:szCs w:val="24"/>
          <w:lang w:eastAsia="ar-SA"/>
        </w:rPr>
        <w:t>…………………………………………………………………………………..</w:t>
      </w: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firstLine="283"/>
        <w:jc w:val="both"/>
        <w:rPr>
          <w:rFonts w:ascii="Garamond" w:hAnsi="Garamond" w:cs="Tahoma"/>
          <w:sz w:val="24"/>
          <w:szCs w:val="24"/>
          <w:lang w:eastAsia="ar-SA"/>
        </w:rPr>
      </w:pPr>
      <w:r w:rsidRPr="00C7438B">
        <w:rPr>
          <w:rFonts w:ascii="Garamond" w:hAnsi="Garamond" w:cs="Tahoma"/>
          <w:sz w:val="24"/>
          <w:szCs w:val="24"/>
          <w:lang w:eastAsia="ar-SA"/>
        </w:rPr>
        <w:t>zwaną w treści Umowy „Wykonawcą”,</w:t>
      </w: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o następującej treści:</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1</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Przedmiot umowy</w:t>
      </w:r>
    </w:p>
    <w:p w:rsidR="0046520B" w:rsidRPr="00C7438B" w:rsidRDefault="0046520B" w:rsidP="0046520B">
      <w:pPr>
        <w:suppressAutoHyphens/>
        <w:ind w:left="283"/>
        <w:jc w:val="center"/>
        <w:rPr>
          <w:rFonts w:ascii="Garamond" w:hAnsi="Garamond" w:cs="Tahoma"/>
          <w:sz w:val="24"/>
          <w:szCs w:val="24"/>
          <w:lang w:eastAsia="ar-SA"/>
        </w:rPr>
      </w:pPr>
    </w:p>
    <w:p w:rsidR="0046520B" w:rsidRPr="00C7438B" w:rsidRDefault="0046520B" w:rsidP="0046520B">
      <w:pPr>
        <w:tabs>
          <w:tab w:val="num" w:pos="644"/>
        </w:tabs>
        <w:suppressAutoHyphens/>
        <w:spacing w:after="160" w:line="259" w:lineRule="auto"/>
        <w:ind w:left="510"/>
        <w:jc w:val="both"/>
        <w:rPr>
          <w:rFonts w:ascii="Garamond" w:hAnsi="Garamond" w:cs="Tahoma"/>
          <w:sz w:val="24"/>
          <w:szCs w:val="24"/>
          <w:lang w:eastAsia="ar-SA"/>
        </w:rPr>
      </w:pPr>
      <w:r w:rsidRPr="00C7438B">
        <w:rPr>
          <w:rFonts w:ascii="Garamond" w:hAnsi="Garamond" w:cs="Tahoma"/>
          <w:sz w:val="24"/>
          <w:szCs w:val="24"/>
          <w:lang w:eastAsia="ar-SA"/>
        </w:rPr>
        <w:t xml:space="preserve">1.Przedmiotem </w:t>
      </w:r>
      <w:r w:rsidRPr="00C7438B">
        <w:rPr>
          <w:rFonts w:ascii="Garamond" w:hAnsi="Garamond" w:cs="Tahoma"/>
          <w:b/>
          <w:sz w:val="24"/>
          <w:szCs w:val="24"/>
          <w:lang w:eastAsia="ar-SA"/>
        </w:rPr>
        <w:t xml:space="preserve">Umowy PN </w:t>
      </w:r>
      <w:r w:rsidR="006E0EDA">
        <w:rPr>
          <w:rFonts w:ascii="Garamond" w:hAnsi="Garamond" w:cs="Tahoma"/>
          <w:b/>
          <w:sz w:val="24"/>
          <w:szCs w:val="24"/>
          <w:lang w:eastAsia="ar-SA"/>
        </w:rPr>
        <w:t>27</w:t>
      </w:r>
      <w:r w:rsidR="00814122">
        <w:rPr>
          <w:rFonts w:ascii="Garamond" w:hAnsi="Garamond" w:cs="Tahoma"/>
          <w:b/>
          <w:sz w:val="24"/>
          <w:szCs w:val="24"/>
          <w:lang w:eastAsia="ar-SA"/>
        </w:rPr>
        <w:t>/2020</w:t>
      </w:r>
      <w:r w:rsidRPr="00C7438B">
        <w:rPr>
          <w:rFonts w:ascii="Garamond" w:hAnsi="Garamond" w:cs="Tahoma"/>
          <w:sz w:val="24"/>
          <w:szCs w:val="24"/>
          <w:lang w:eastAsia="ar-SA"/>
        </w:rPr>
        <w:t xml:space="preserve"> jest dostawa przez Wykonawcę do Zamawiającego wyrobów medycznych,</w:t>
      </w:r>
      <w:r w:rsidRPr="00C7438B">
        <w:rPr>
          <w:rFonts w:ascii="Garamond" w:hAnsi="Garamond" w:cs="Tahoma"/>
          <w:color w:val="FF00FF"/>
          <w:sz w:val="24"/>
          <w:szCs w:val="24"/>
          <w:lang w:eastAsia="ar-SA"/>
        </w:rPr>
        <w:t xml:space="preserve"> </w:t>
      </w:r>
      <w:r w:rsidRPr="00C7438B">
        <w:rPr>
          <w:rFonts w:ascii="Garamond" w:hAnsi="Garamond" w:cs="Tahoma"/>
          <w:sz w:val="24"/>
          <w:szCs w:val="24"/>
          <w:lang w:eastAsia="ar-SA"/>
        </w:rPr>
        <w:t xml:space="preserve">zgodnie z asortymentem określonym w </w:t>
      </w:r>
      <w:r w:rsidRPr="00C7438B">
        <w:rPr>
          <w:rFonts w:ascii="Garamond" w:hAnsi="Garamond" w:cs="Tahoma"/>
          <w:b/>
          <w:sz w:val="24"/>
          <w:szCs w:val="24"/>
          <w:lang w:eastAsia="ar-SA"/>
        </w:rPr>
        <w:t xml:space="preserve">Pakiecie nr ….. </w:t>
      </w:r>
      <w:r w:rsidRPr="00C7438B">
        <w:rPr>
          <w:rFonts w:ascii="Garamond" w:hAnsi="Garamond" w:cs="Tahoma"/>
          <w:sz w:val="24"/>
          <w:szCs w:val="24"/>
          <w:lang w:eastAsia="ar-SA"/>
        </w:rPr>
        <w:t>Szczegółową specyfikację produktów określa formularz asortymentowo-cenowy stanowiący załącznik nr 1 do Umowy.</w:t>
      </w:r>
    </w:p>
    <w:p w:rsidR="0046520B" w:rsidRPr="00C7438B" w:rsidRDefault="0046520B" w:rsidP="0046520B">
      <w:pPr>
        <w:tabs>
          <w:tab w:val="num" w:pos="644"/>
        </w:tabs>
        <w:suppressAutoHyphens/>
        <w:spacing w:after="160" w:line="259" w:lineRule="auto"/>
        <w:ind w:left="644"/>
        <w:jc w:val="both"/>
        <w:rPr>
          <w:rFonts w:ascii="Garamond" w:hAnsi="Garamond"/>
          <w:sz w:val="24"/>
          <w:szCs w:val="24"/>
          <w:lang w:eastAsia="ar-SA"/>
        </w:rPr>
      </w:pPr>
      <w:r w:rsidRPr="00C7438B">
        <w:rPr>
          <w:rFonts w:ascii="Garamond" w:hAnsi="Garamond"/>
          <w:sz w:val="24"/>
          <w:szCs w:val="24"/>
        </w:rPr>
        <w:t xml:space="preserve">2/Wykonawca oświadcza, że na wszystkie wyroby medyczne, będące przedmiotem umowy, posiada pozwolenie na dopuszczenie do obrotu na terytorium Rzeczypospolitej Polskiej oraz atesty i certyfikaty wymagane aktualnie obowiązującymi przepisami prawa polskiego i UE. Jednocześnie Wykonawca oświadcza, że wyroby medyczne, będące przedmiotem umowy, spełniają wymagania, o których mowa w ustawie z dnia 20 maja 2010 r. </w:t>
      </w:r>
      <w:r w:rsidRPr="00C7438B">
        <w:rPr>
          <w:rFonts w:ascii="Garamond" w:hAnsi="Garamond"/>
          <w:bCs/>
          <w:sz w:val="24"/>
          <w:szCs w:val="24"/>
        </w:rPr>
        <w:t>o wyrobach medycznych (Dz. U. z 2010 r. Nr 107, poz. 679 ze zm.).</w:t>
      </w:r>
    </w:p>
    <w:p w:rsidR="0046520B" w:rsidRPr="00C7438B" w:rsidRDefault="0046520B" w:rsidP="0046520B">
      <w:pPr>
        <w:tabs>
          <w:tab w:val="num" w:pos="644"/>
        </w:tabs>
        <w:suppressAutoHyphens/>
        <w:spacing w:after="160" w:line="259" w:lineRule="auto"/>
        <w:ind w:left="644"/>
        <w:jc w:val="both"/>
        <w:rPr>
          <w:rFonts w:ascii="Garamond" w:hAnsi="Garamond"/>
          <w:sz w:val="24"/>
          <w:szCs w:val="24"/>
          <w:lang w:eastAsia="ar-SA"/>
        </w:rPr>
      </w:pPr>
      <w:r w:rsidRPr="00C7438B">
        <w:rPr>
          <w:rFonts w:ascii="Garamond" w:hAnsi="Garamond" w:cs="Tahoma"/>
          <w:color w:val="000000"/>
          <w:sz w:val="24"/>
          <w:szCs w:val="24"/>
          <w:lang w:eastAsia="ar-SA"/>
        </w:rPr>
        <w:t xml:space="preserve">3.Zamawiający zastrzega sobie prawo zakupu mniejszej ilości produktów od określonych w załączniku nr 1 do niniejszej Umowy, o ile czynniki medyczne, ekonomiczne lub społeczne wykażą konieczność takiego postępowania, w szczególności w przypadku gdy ilości i/lub wartości świadczeń zdrowotnych zakontraktowanych z Narodowym Funduszem Zdrowia okażą się mniejsze od spodziewanych (ustalonych w oparciu o dane z lat ubiegłych).W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w:t>
      </w:r>
      <w:r w:rsidRPr="00C7438B">
        <w:rPr>
          <w:rFonts w:ascii="Garamond" w:hAnsi="Garamond"/>
          <w:sz w:val="24"/>
          <w:szCs w:val="24"/>
          <w:lang w:eastAsia="ar-SA"/>
        </w:rPr>
        <w:t>Jednocześnie Zamawiający wskazuje minimalny zakup przedmiotu umowy na poziomie 80% jej wartości.</w:t>
      </w:r>
    </w:p>
    <w:p w:rsidR="0046520B" w:rsidRPr="00C7438B" w:rsidRDefault="0046520B" w:rsidP="0046520B">
      <w:pPr>
        <w:suppressAutoHyphens/>
        <w:ind w:left="283"/>
        <w:jc w:val="center"/>
        <w:rPr>
          <w:rFonts w:ascii="Garamond" w:hAnsi="Garamond" w:cs="Tahoma"/>
          <w:sz w:val="24"/>
          <w:szCs w:val="24"/>
          <w:lang w:eastAsia="ar-SA"/>
        </w:rPr>
      </w:pP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2</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Termin i warunki realizacji</w:t>
      </w:r>
    </w:p>
    <w:p w:rsidR="0046520B" w:rsidRPr="00C7438B" w:rsidRDefault="0046520B" w:rsidP="0046520B">
      <w:pPr>
        <w:suppressAutoHyphens/>
        <w:ind w:left="283"/>
        <w:jc w:val="center"/>
        <w:rPr>
          <w:rFonts w:ascii="Garamond" w:hAnsi="Garamond" w:cs="Tahoma"/>
          <w:color w:val="FF0000"/>
          <w:sz w:val="24"/>
          <w:szCs w:val="24"/>
          <w:lang w:eastAsia="ar-SA"/>
        </w:rPr>
      </w:pPr>
    </w:p>
    <w:p w:rsidR="0046520B" w:rsidRPr="0046520B" w:rsidRDefault="0046520B" w:rsidP="0046520B">
      <w:pPr>
        <w:pStyle w:val="Akapitzlist"/>
        <w:numPr>
          <w:ilvl w:val="0"/>
          <w:numId w:val="27"/>
        </w:numPr>
        <w:suppressAutoHyphens/>
        <w:spacing w:after="160" w:line="259" w:lineRule="auto"/>
        <w:jc w:val="both"/>
        <w:rPr>
          <w:rFonts w:ascii="Garamond" w:hAnsi="Garamond" w:cs="Tahoma"/>
          <w:sz w:val="24"/>
          <w:szCs w:val="24"/>
          <w:lang w:eastAsia="ar-SA"/>
        </w:rPr>
      </w:pPr>
      <w:r w:rsidRPr="0046520B">
        <w:rPr>
          <w:rFonts w:ascii="Garamond" w:hAnsi="Garamond" w:cs="Tahoma"/>
          <w:sz w:val="24"/>
          <w:szCs w:val="24"/>
          <w:lang w:eastAsia="ar-SA"/>
        </w:rPr>
        <w:t xml:space="preserve">Dostawy wyrobów medycznych następować będą sukcesywnie w ciągu </w:t>
      </w:r>
      <w:r w:rsidRPr="0046520B">
        <w:rPr>
          <w:rFonts w:ascii="Garamond" w:hAnsi="Garamond" w:cs="Tahoma"/>
          <w:b/>
          <w:sz w:val="24"/>
          <w:szCs w:val="24"/>
          <w:lang w:eastAsia="ar-SA"/>
        </w:rPr>
        <w:t xml:space="preserve">12 miesięcy od dnia ……………………… do dnia ………………. roku, </w:t>
      </w:r>
      <w:r w:rsidRPr="0046520B">
        <w:rPr>
          <w:rFonts w:ascii="Garamond" w:hAnsi="Garamond" w:cs="Tahoma"/>
          <w:sz w:val="24"/>
          <w:szCs w:val="24"/>
          <w:lang w:eastAsia="ar-SA"/>
        </w:rPr>
        <w:t xml:space="preserve">tj. każdorazowo w oparciu o pisemne zamówienie.- Konstancin-Jeziorna, ul. Wierzejewskiego 12 / Warszawa, ul. Barska 16/20 / Pruszków, ul. Warsztatowa 1 </w:t>
      </w:r>
    </w:p>
    <w:p w:rsidR="0046520B" w:rsidRPr="00717629" w:rsidRDefault="0046520B" w:rsidP="0046520B">
      <w:pPr>
        <w:numPr>
          <w:ilvl w:val="0"/>
          <w:numId w:val="27"/>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 xml:space="preserve">Wykonawca przed rozpoczęciem dostarczania wyrobów medycznych objętych Umową, przekaże </w:t>
      </w:r>
      <w:r w:rsidRPr="00717629">
        <w:rPr>
          <w:rFonts w:ascii="Garamond" w:hAnsi="Garamond" w:cs="Tahoma"/>
          <w:sz w:val="24"/>
          <w:szCs w:val="24"/>
          <w:lang w:eastAsia="ar-SA"/>
        </w:rPr>
        <w:t>Zamawiającemu materiały informacyjne oraz przeprowadzi szkolenie personelu.</w:t>
      </w:r>
    </w:p>
    <w:p w:rsidR="0046520B" w:rsidRPr="00C7438B" w:rsidRDefault="0046520B" w:rsidP="0046520B">
      <w:pPr>
        <w:numPr>
          <w:ilvl w:val="0"/>
          <w:numId w:val="27"/>
        </w:numPr>
        <w:suppressAutoHyphens/>
        <w:spacing w:after="160"/>
        <w:jc w:val="both"/>
        <w:rPr>
          <w:rFonts w:ascii="Garamond" w:hAnsi="Garamond"/>
          <w:sz w:val="24"/>
          <w:szCs w:val="24"/>
          <w:lang w:eastAsia="ar-SA"/>
        </w:rPr>
      </w:pPr>
      <w:r w:rsidRPr="00717629">
        <w:rPr>
          <w:rFonts w:ascii="Garamond" w:hAnsi="Garamond" w:cs="Tahoma"/>
          <w:sz w:val="24"/>
          <w:szCs w:val="24"/>
          <w:lang w:eastAsia="ar-SA"/>
        </w:rPr>
        <w:t xml:space="preserve">Realizacja dostaw odbywać się będzie zgodnie z potrzebami Zamawiającego w </w:t>
      </w:r>
      <w:r w:rsidRPr="00717629">
        <w:rPr>
          <w:rFonts w:ascii="Garamond" w:hAnsi="Garamond" w:cs="Tahoma"/>
          <w:b/>
          <w:sz w:val="24"/>
          <w:szCs w:val="24"/>
          <w:lang w:eastAsia="ar-SA"/>
        </w:rPr>
        <w:t xml:space="preserve">terminie </w:t>
      </w:r>
      <w:r w:rsidR="00D94316" w:rsidRPr="00717629">
        <w:rPr>
          <w:rFonts w:ascii="Garamond" w:hAnsi="Garamond" w:cs="Tahoma"/>
          <w:b/>
          <w:sz w:val="24"/>
          <w:szCs w:val="24"/>
          <w:lang w:eastAsia="ar-SA"/>
        </w:rPr>
        <w:t>5</w:t>
      </w:r>
      <w:r w:rsidRPr="00717629">
        <w:rPr>
          <w:rFonts w:ascii="Garamond" w:hAnsi="Garamond" w:cs="Tahoma"/>
          <w:b/>
          <w:sz w:val="24"/>
          <w:szCs w:val="24"/>
          <w:lang w:eastAsia="ar-SA"/>
        </w:rPr>
        <w:t xml:space="preserve"> dni</w:t>
      </w:r>
      <w:r w:rsidRPr="00717629">
        <w:rPr>
          <w:rFonts w:ascii="Garamond" w:hAnsi="Garamond" w:cs="Tahoma"/>
          <w:sz w:val="24"/>
          <w:szCs w:val="24"/>
          <w:lang w:eastAsia="ar-SA"/>
        </w:rPr>
        <w:t xml:space="preserve"> roboczych</w:t>
      </w:r>
      <w:r w:rsidRPr="00C7438B">
        <w:rPr>
          <w:rFonts w:ascii="Garamond" w:hAnsi="Garamond" w:cs="Tahoma"/>
          <w:sz w:val="24"/>
          <w:szCs w:val="24"/>
          <w:lang w:eastAsia="ar-SA"/>
        </w:rPr>
        <w:t xml:space="preserve"> od dnia złożenia zamówienia, zawierającego numer klienta, nadany </w:t>
      </w:r>
      <w:r w:rsidRPr="00C7438B">
        <w:rPr>
          <w:rFonts w:ascii="Garamond" w:hAnsi="Garamond"/>
          <w:sz w:val="24"/>
          <w:szCs w:val="24"/>
          <w:lang w:eastAsia="ar-SA"/>
        </w:rPr>
        <w:t>Zamawiającemu przez Wykonawcę oraz kody produktów, których dotyczy zamówienie.</w:t>
      </w:r>
      <w:r w:rsidRPr="00C7438B">
        <w:rPr>
          <w:rFonts w:ascii="Garamond" w:hAnsi="Garamond"/>
          <w:sz w:val="24"/>
          <w:szCs w:val="24"/>
        </w:rPr>
        <w:t xml:space="preserve"> </w:t>
      </w:r>
    </w:p>
    <w:p w:rsidR="0046520B" w:rsidRPr="0046520B" w:rsidRDefault="0046520B" w:rsidP="0046520B">
      <w:pPr>
        <w:pStyle w:val="Akapitzlist"/>
        <w:numPr>
          <w:ilvl w:val="0"/>
          <w:numId w:val="27"/>
        </w:numPr>
        <w:suppressAutoHyphens/>
        <w:spacing w:after="160"/>
        <w:jc w:val="both"/>
        <w:rPr>
          <w:rFonts w:ascii="Garamond" w:hAnsi="Garamond"/>
          <w:sz w:val="24"/>
          <w:szCs w:val="24"/>
        </w:rPr>
      </w:pPr>
      <w:r w:rsidRPr="0046520B">
        <w:rPr>
          <w:rFonts w:ascii="Garamond" w:hAnsi="Garamond"/>
          <w:sz w:val="24"/>
          <w:szCs w:val="24"/>
        </w:rPr>
        <w:t>W przypadku zaoferowania czasu na realizację zamówienia – 1 dzień - Zamówienia towaru będą składane u Wykonawcy w godzinach 07:30 – 11:00.</w:t>
      </w:r>
    </w:p>
    <w:p w:rsidR="0046520B" w:rsidRPr="00C7438B" w:rsidRDefault="0046520B" w:rsidP="0046520B">
      <w:pPr>
        <w:numPr>
          <w:ilvl w:val="0"/>
          <w:numId w:val="27"/>
        </w:numPr>
        <w:suppressAutoHyphens/>
        <w:spacing w:after="160"/>
        <w:jc w:val="both"/>
        <w:rPr>
          <w:rFonts w:ascii="Garamond" w:hAnsi="Garamond"/>
          <w:sz w:val="24"/>
          <w:szCs w:val="24"/>
          <w:lang w:eastAsia="ar-SA"/>
        </w:rPr>
      </w:pPr>
      <w:r w:rsidRPr="00C7438B">
        <w:rPr>
          <w:rFonts w:ascii="Garamond" w:hAnsi="Garamond"/>
          <w:sz w:val="24"/>
          <w:szCs w:val="24"/>
          <w:lang w:eastAsia="ar-SA"/>
        </w:rPr>
        <w:t>Zamawiający wyraża zgodę na przesyłanie faktur VAT w formie elektronicznej.</w:t>
      </w:r>
      <w:r w:rsidRPr="00C7438B">
        <w:rPr>
          <w:rFonts w:ascii="Garamond" w:hAnsi="Garamond"/>
          <w:sz w:val="24"/>
          <w:szCs w:val="24"/>
        </w:rPr>
        <w:t xml:space="preserve"> Niniejsza zgoda stanowi oświadczenie o akceptacji elektronicznej formy wystawiania i przesyłania faktur, o której mowa w art. 106m i 106n ustawy z dnia 11 marca 2004 r. o podatku od towarów i usług (tj. Dz.U. 2018, poz. 2174). Strony zobowiązują się do stosowania się do wymogów Ustawy w związku z udzieleniem zgody na wystawianie i przesyłanie faktur w formie elektronicznej, w szczególności do zagwarantowania autentyczności pochodzenia faktur wystawianych przez </w:t>
      </w:r>
      <w:r w:rsidRPr="00C7438B">
        <w:rPr>
          <w:rFonts w:ascii="Garamond" w:hAnsi="Garamond"/>
          <w:b/>
          <w:sz w:val="24"/>
          <w:szCs w:val="24"/>
        </w:rPr>
        <w:t xml:space="preserve">Wykonawcę </w:t>
      </w:r>
      <w:r w:rsidRPr="00C7438B">
        <w:rPr>
          <w:rFonts w:ascii="Garamond" w:hAnsi="Garamond"/>
          <w:sz w:val="24"/>
          <w:szCs w:val="24"/>
        </w:rPr>
        <w:t>i integralności ich treści zgodnie z postanowieniami Ustawy, przechowywania faktur w sposób określony przepisami. </w:t>
      </w:r>
    </w:p>
    <w:p w:rsidR="0046520B" w:rsidRPr="00C7438B" w:rsidRDefault="0046520B" w:rsidP="0046520B">
      <w:pPr>
        <w:numPr>
          <w:ilvl w:val="0"/>
          <w:numId w:val="27"/>
        </w:numPr>
        <w:suppressAutoHyphens/>
        <w:spacing w:after="160"/>
        <w:jc w:val="both"/>
        <w:rPr>
          <w:rFonts w:ascii="Garamond" w:hAnsi="Garamond"/>
          <w:color w:val="000000"/>
          <w:sz w:val="24"/>
          <w:szCs w:val="24"/>
        </w:rPr>
      </w:pPr>
      <w:r w:rsidRPr="00C7438B">
        <w:rPr>
          <w:rFonts w:ascii="Garamond" w:hAnsi="Garamond"/>
          <w:sz w:val="24"/>
          <w:szCs w:val="24"/>
          <w:lang w:eastAsia="ar-SA"/>
        </w:rPr>
        <w:t xml:space="preserve">Z tytułu wykonania Umowy, Wykonawca zobowiązuje się do </w:t>
      </w:r>
      <w:r w:rsidRPr="00C7438B">
        <w:rPr>
          <w:rFonts w:ascii="Garamond" w:hAnsi="Garamond"/>
          <w:sz w:val="24"/>
          <w:szCs w:val="24"/>
        </w:rPr>
        <w:t xml:space="preserve">wystawiania i przesyłanie faktur w formie elektronicznej. </w:t>
      </w:r>
    </w:p>
    <w:p w:rsidR="0046520B" w:rsidRPr="00C7438B" w:rsidRDefault="0046520B" w:rsidP="0046520B">
      <w:pPr>
        <w:numPr>
          <w:ilvl w:val="0"/>
          <w:numId w:val="27"/>
        </w:numPr>
        <w:jc w:val="both"/>
        <w:rPr>
          <w:rFonts w:ascii="Garamond" w:hAnsi="Garamond"/>
          <w:b/>
          <w:bCs/>
          <w:color w:val="FF0000"/>
          <w:sz w:val="24"/>
          <w:szCs w:val="24"/>
        </w:rPr>
      </w:pPr>
      <w:r w:rsidRPr="00C7438B">
        <w:rPr>
          <w:rFonts w:ascii="Garamond" w:hAnsi="Garamond"/>
          <w:sz w:val="24"/>
          <w:szCs w:val="24"/>
        </w:rPr>
        <w:t>W celu zabezpieczenia autentyczności faktury i jej integralności   </w:t>
      </w:r>
      <w:r w:rsidRPr="00C7438B">
        <w:rPr>
          <w:rFonts w:ascii="Garamond" w:hAnsi="Garamond"/>
          <w:b/>
          <w:sz w:val="24"/>
          <w:szCs w:val="24"/>
        </w:rPr>
        <w:t xml:space="preserve">Wykonawca </w:t>
      </w:r>
      <w:r w:rsidRPr="00C7438B">
        <w:rPr>
          <w:rFonts w:ascii="Garamond" w:hAnsi="Garamond"/>
          <w:sz w:val="24"/>
          <w:szCs w:val="24"/>
        </w:rPr>
        <w:t>zobowiązuje się do przesyłania faktur z adresu</w:t>
      </w:r>
      <w:r w:rsidRPr="00C7438B">
        <w:rPr>
          <w:rFonts w:ascii="Garamond" w:hAnsi="Garamond"/>
          <w:b/>
          <w:sz w:val="24"/>
          <w:szCs w:val="24"/>
        </w:rPr>
        <w:t>:</w:t>
      </w:r>
      <w:r w:rsidRPr="00C7438B">
        <w:rPr>
          <w:rFonts w:ascii="Garamond" w:hAnsi="Garamond"/>
          <w:sz w:val="24"/>
          <w:szCs w:val="24"/>
        </w:rPr>
        <w:t xml:space="preserve"> </w:t>
      </w:r>
      <w:hyperlink r:id="rId22" w:history="1">
        <w:r w:rsidRPr="00C7438B">
          <w:rPr>
            <w:rStyle w:val="Hipercze"/>
            <w:rFonts w:ascii="Garamond" w:hAnsi="Garamond"/>
            <w:b/>
            <w:sz w:val="24"/>
            <w:szCs w:val="24"/>
          </w:rPr>
          <w:t>………………………….</w:t>
        </w:r>
      </w:hyperlink>
      <w:r w:rsidRPr="00C7438B">
        <w:rPr>
          <w:rFonts w:ascii="Garamond" w:hAnsi="Garamond"/>
          <w:sz w:val="24"/>
          <w:szCs w:val="24"/>
        </w:rPr>
        <w:t xml:space="preserve"> na adres </w:t>
      </w:r>
      <w:r w:rsidRPr="00C7438B">
        <w:rPr>
          <w:rFonts w:ascii="Garamond" w:hAnsi="Garamond"/>
          <w:b/>
          <w:sz w:val="24"/>
          <w:szCs w:val="24"/>
        </w:rPr>
        <w:t>Zamawiającego</w:t>
      </w:r>
      <w:r w:rsidRPr="00C7438B">
        <w:rPr>
          <w:rFonts w:ascii="Garamond" w:hAnsi="Garamond"/>
          <w:color w:val="FF0000"/>
          <w:sz w:val="24"/>
          <w:szCs w:val="24"/>
        </w:rPr>
        <w:t xml:space="preserve"> </w:t>
      </w:r>
      <w:hyperlink r:id="rId23" w:history="1">
        <w:r w:rsidRPr="00C7438B">
          <w:rPr>
            <w:rStyle w:val="Hipercze"/>
            <w:rFonts w:ascii="Garamond" w:hAnsi="Garamond"/>
            <w:b/>
            <w:bCs/>
            <w:sz w:val="24"/>
            <w:szCs w:val="24"/>
          </w:rPr>
          <w:t>efaktura@stocer.pl</w:t>
        </w:r>
      </w:hyperlink>
      <w:r w:rsidRPr="00C7438B">
        <w:rPr>
          <w:rFonts w:ascii="Garamond" w:hAnsi="Garamond"/>
          <w:b/>
          <w:bCs/>
          <w:color w:val="FF0000"/>
          <w:sz w:val="24"/>
          <w:szCs w:val="24"/>
        </w:rPr>
        <w:t xml:space="preserve">  </w:t>
      </w:r>
    </w:p>
    <w:p w:rsidR="0046520B" w:rsidRPr="00C7438B" w:rsidRDefault="0046520B" w:rsidP="0046520B">
      <w:pPr>
        <w:numPr>
          <w:ilvl w:val="0"/>
          <w:numId w:val="27"/>
        </w:numPr>
        <w:jc w:val="both"/>
        <w:rPr>
          <w:rFonts w:ascii="Garamond" w:hAnsi="Garamond"/>
          <w:sz w:val="24"/>
          <w:szCs w:val="24"/>
        </w:rPr>
      </w:pPr>
      <w:r w:rsidRPr="00C7438B">
        <w:rPr>
          <w:rFonts w:ascii="Garamond" w:hAnsi="Garamond"/>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rsidR="0046520B" w:rsidRPr="00C7438B" w:rsidRDefault="0046520B" w:rsidP="0046520B">
      <w:pPr>
        <w:numPr>
          <w:ilvl w:val="0"/>
          <w:numId w:val="27"/>
        </w:numPr>
        <w:jc w:val="both"/>
        <w:rPr>
          <w:rFonts w:ascii="Garamond" w:hAnsi="Garamond"/>
          <w:sz w:val="24"/>
          <w:szCs w:val="24"/>
        </w:rPr>
      </w:pPr>
      <w:r w:rsidRPr="00C7438B">
        <w:rPr>
          <w:rFonts w:ascii="Garamond" w:hAnsi="Garamond"/>
          <w:sz w:val="24"/>
          <w:szCs w:val="24"/>
        </w:rPr>
        <w:t>Strony postanawiają, iż oświadczenie każdej ze Stron o ewentualnym cofnięciu zgody udzielonej drugiej Stronie na wystawianie i przesyłanie faktur w formie elektronicznej, winno być dokonane w formie pisemnej z zachowaniem terminu nie krótszego niż 14 (czternaście) dni przed datą wygaśnięcia zgody. Strona, która nie zachowa wymogów opisanych w zdaniu poprzednim jest odpowiedzialna za rzeczywistą szkodę poniesioną wskutek tego przez drugą Stronę.  Cofnięcie przez którąkolwiek Stronę zgody na wystawianie i przesyłanie faktur drogą elektroniczną nie wpływa na ważność i skuteczność pozostałych postanowień Umowy.</w:t>
      </w:r>
    </w:p>
    <w:p w:rsidR="0046520B" w:rsidRPr="00C7438B" w:rsidRDefault="0046520B" w:rsidP="0046520B">
      <w:pPr>
        <w:numPr>
          <w:ilvl w:val="0"/>
          <w:numId w:val="27"/>
        </w:numPr>
        <w:jc w:val="both"/>
        <w:rPr>
          <w:rFonts w:ascii="Garamond" w:hAnsi="Garamond"/>
          <w:sz w:val="24"/>
          <w:szCs w:val="24"/>
        </w:rPr>
      </w:pPr>
      <w:r w:rsidRPr="00C7438B">
        <w:rPr>
          <w:rFonts w:ascii="Garamond" w:hAnsi="Garamond"/>
          <w:sz w:val="24"/>
          <w:szCs w:val="24"/>
        </w:rPr>
        <w:t>Przez przesyłanie w formie elektronicznej Strony rozumieją przesyłanie za pośrednictwem poczty elektronicznej obrazu faktury w formacie pliku  *.pdf lub inne rozwiązania dopuszczone przez Ustawę o ile zostanie ono wspólnie uzgodnione.</w:t>
      </w:r>
    </w:p>
    <w:p w:rsidR="0046520B" w:rsidRPr="00C7438B" w:rsidRDefault="0046520B" w:rsidP="0046520B">
      <w:pPr>
        <w:numPr>
          <w:ilvl w:val="0"/>
          <w:numId w:val="27"/>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Terminy dostaw obowiązują bez względu na wartość i zakres dostawy. Jeżeli  termin realizacji dostawy przypada w niedzielę lub święto, dostawa nastąpi w pierwszym dniu roboczym po upływie wyznaczonego terminu.</w:t>
      </w:r>
    </w:p>
    <w:p w:rsidR="0046520B" w:rsidRPr="00C7438B" w:rsidRDefault="0046520B" w:rsidP="0046520B">
      <w:pPr>
        <w:numPr>
          <w:ilvl w:val="0"/>
          <w:numId w:val="27"/>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W przypadku nie zawinionej przez Zamawiającego udokumentowanej odmowy przez Wykonawcę dostawy jakiegokolwiek wyrobu będącego przedmiotem zamówienia, na który opiewa niniejsza Umowa, Zamawiający zastrzega sobie prawo do wykonania zastępczego Umowy, poprzez zakup wyrobów medycznych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rsidR="0046520B" w:rsidRPr="00C7438B" w:rsidRDefault="0046520B" w:rsidP="0046520B">
      <w:pPr>
        <w:numPr>
          <w:ilvl w:val="0"/>
          <w:numId w:val="27"/>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 xml:space="preserve">W przypadkach szczególnie uzasadnionych Zamawiający dopuszcza dostarczenie innego wyrobu medycznego (produkt zamienny) niż wynikający z umowy (produkt umowny), pod warunkiem, że produkt zamienny posiada cechy tożsame z produktem umownym oraz pod warunkiem uzyskania pełnej akceptacji Zamawiającego w zakresie przedmiotu dostawy i ceny. </w:t>
      </w:r>
    </w:p>
    <w:p w:rsidR="0046520B" w:rsidRPr="00C7438B" w:rsidRDefault="0046520B" w:rsidP="0046520B">
      <w:pPr>
        <w:numPr>
          <w:ilvl w:val="0"/>
          <w:numId w:val="27"/>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Wykonawca zobowiązuje się dostarczyć wyroby medyczne stanowiące przedmiot Umowy po obowiązujących cenach promocyjnych ustalonych przez producentów w okresie obowiązywania Umowy, jeżeli są one niższe od cen określonych niniejszą Umową.</w:t>
      </w:r>
    </w:p>
    <w:p w:rsidR="0046520B" w:rsidRPr="00C7438B" w:rsidRDefault="0046520B" w:rsidP="0046520B">
      <w:pPr>
        <w:numPr>
          <w:ilvl w:val="0"/>
          <w:numId w:val="27"/>
        </w:numPr>
        <w:suppressAutoHyphens/>
        <w:spacing w:after="160" w:line="259" w:lineRule="auto"/>
        <w:jc w:val="both"/>
        <w:rPr>
          <w:rFonts w:ascii="Garamond" w:hAnsi="Garamond" w:cs="Tahoma"/>
          <w:sz w:val="24"/>
          <w:szCs w:val="24"/>
          <w:lang w:eastAsia="ar-SA"/>
        </w:rPr>
      </w:pPr>
      <w:r w:rsidRPr="00C7438B">
        <w:rPr>
          <w:rFonts w:ascii="Garamond" w:hAnsi="Garamond"/>
          <w:sz w:val="24"/>
          <w:szCs w:val="24"/>
        </w:rPr>
        <w:t>Zamawiający może zażądać w każdej chwili przedstawienia przez Wykonawcę kompletu dokumentów świadczących o dopuszczeniu dostarczanych wyrobów medycznych do obrotu na terytorium RP zgodnie z aktualnie obowiązującym prawem polskim oraz UE, pod rygorem odstąpienia od umowy z winy Wykonawcy.</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3</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Wartość umowy</w:t>
      </w:r>
    </w:p>
    <w:p w:rsidR="0046520B" w:rsidRPr="00C7438B" w:rsidRDefault="0046520B" w:rsidP="0046520B">
      <w:pPr>
        <w:suppressAutoHyphens/>
        <w:ind w:left="283"/>
        <w:rPr>
          <w:rFonts w:ascii="Garamond" w:hAnsi="Garamond" w:cs="Tahoma"/>
          <w:sz w:val="24"/>
          <w:szCs w:val="24"/>
          <w:lang w:eastAsia="ar-SA"/>
        </w:rPr>
      </w:pPr>
    </w:p>
    <w:p w:rsidR="0046520B" w:rsidRPr="00C7438B" w:rsidRDefault="0046520B" w:rsidP="0046520B">
      <w:pPr>
        <w:numPr>
          <w:ilvl w:val="0"/>
          <w:numId w:val="28"/>
        </w:numPr>
        <w:suppressAutoHyphens/>
        <w:spacing w:line="259" w:lineRule="auto"/>
        <w:jc w:val="both"/>
        <w:rPr>
          <w:rFonts w:ascii="Garamond" w:hAnsi="Garamond" w:cs="Tahoma"/>
          <w:b/>
          <w:sz w:val="24"/>
          <w:szCs w:val="24"/>
          <w:highlight w:val="yellow"/>
          <w:lang w:eastAsia="ar-SA"/>
        </w:rPr>
      </w:pPr>
      <w:r w:rsidRPr="00C7438B">
        <w:rPr>
          <w:rFonts w:ascii="Garamond" w:hAnsi="Garamond" w:cs="Tahoma"/>
          <w:b/>
          <w:sz w:val="24"/>
          <w:szCs w:val="24"/>
          <w:lang w:eastAsia="ar-SA"/>
        </w:rPr>
        <w:t xml:space="preserve">Wartość Umowy wynosi ………. netto, …….. zł brutto. </w:t>
      </w:r>
      <w:r w:rsidRPr="00C7438B">
        <w:rPr>
          <w:rFonts w:ascii="Garamond" w:hAnsi="Garamond" w:cs="Tahoma"/>
          <w:sz w:val="24"/>
          <w:szCs w:val="24"/>
          <w:lang w:eastAsia="ar-SA"/>
        </w:rPr>
        <w:t xml:space="preserve">Szczegółowe zestawienie cenowe zawiera załącznik nr 1 do niniejszej </w:t>
      </w:r>
      <w:r w:rsidRPr="00C7438B">
        <w:rPr>
          <w:rFonts w:ascii="Garamond" w:hAnsi="Garamond" w:cs="Tahoma"/>
          <w:b/>
          <w:sz w:val="24"/>
          <w:szCs w:val="24"/>
          <w:lang w:eastAsia="ar-SA"/>
        </w:rPr>
        <w:t>Umowy.</w:t>
      </w:r>
    </w:p>
    <w:p w:rsidR="0046520B" w:rsidRPr="00C7438B" w:rsidRDefault="0046520B" w:rsidP="0046520B">
      <w:pPr>
        <w:numPr>
          <w:ilvl w:val="0"/>
          <w:numId w:val="28"/>
        </w:numPr>
        <w:suppressAutoHyphens/>
        <w:spacing w:line="259" w:lineRule="auto"/>
        <w:jc w:val="both"/>
        <w:rPr>
          <w:rFonts w:ascii="Garamond" w:hAnsi="Garamond" w:cs="Tahoma"/>
          <w:sz w:val="24"/>
          <w:szCs w:val="24"/>
          <w:lang w:eastAsia="ar-SA"/>
        </w:rPr>
      </w:pPr>
      <w:r w:rsidRPr="00C7438B">
        <w:rPr>
          <w:rFonts w:ascii="Garamond" w:hAnsi="Garamond" w:cs="Tahoma"/>
          <w:sz w:val="24"/>
          <w:szCs w:val="24"/>
          <w:lang w:eastAsia="ar-SA"/>
        </w:rPr>
        <w:t>Zamawiający zapłaci za wyroby medyczne zakupione w ramach każdorazowej dostawy     cenę brutto określoną w ofercie, zgodni</w:t>
      </w:r>
      <w:r w:rsidRPr="00C7438B">
        <w:rPr>
          <w:rFonts w:ascii="Garamond" w:hAnsi="Garamond" w:cs="Tahoma"/>
          <w:color w:val="000000"/>
          <w:sz w:val="24"/>
          <w:szCs w:val="24"/>
          <w:lang w:eastAsia="ar-SA"/>
        </w:rPr>
        <w:t xml:space="preserve">e z załącznikiem nr 2 </w:t>
      </w:r>
      <w:r w:rsidRPr="00C7438B">
        <w:rPr>
          <w:rFonts w:ascii="Garamond" w:hAnsi="Garamond" w:cs="Tahoma"/>
          <w:sz w:val="24"/>
          <w:szCs w:val="24"/>
          <w:lang w:eastAsia="ar-SA"/>
        </w:rPr>
        <w:t>do niniejszej umowy, z zastrzeżeniem § 2 ust. 8 Umowy.</w:t>
      </w:r>
    </w:p>
    <w:p w:rsidR="0046520B" w:rsidRPr="00C7438B" w:rsidRDefault="0046520B" w:rsidP="0046520B">
      <w:pPr>
        <w:numPr>
          <w:ilvl w:val="0"/>
          <w:numId w:val="28"/>
        </w:numPr>
        <w:suppressAutoHyphens/>
        <w:spacing w:line="259" w:lineRule="auto"/>
        <w:jc w:val="both"/>
        <w:rPr>
          <w:rFonts w:ascii="Garamond" w:hAnsi="Garamond" w:cs="Tahoma"/>
          <w:sz w:val="24"/>
          <w:szCs w:val="24"/>
          <w:lang w:eastAsia="ar-SA"/>
        </w:rPr>
      </w:pPr>
      <w:r w:rsidRPr="00C7438B">
        <w:rPr>
          <w:rFonts w:ascii="Garamond" w:hAnsi="Garamond" w:cs="Tahoma"/>
          <w:sz w:val="24"/>
          <w:szCs w:val="24"/>
          <w:lang w:eastAsia="ar-SA"/>
        </w:rPr>
        <w:t xml:space="preserve">Zapłata należności będzie dokonana przelewem w ciągu </w:t>
      </w:r>
      <w:r w:rsidRPr="00C7438B">
        <w:rPr>
          <w:rFonts w:ascii="Garamond" w:hAnsi="Garamond" w:cs="Tahoma"/>
          <w:b/>
          <w:sz w:val="24"/>
          <w:szCs w:val="24"/>
          <w:lang w:eastAsia="ar-SA"/>
        </w:rPr>
        <w:t>60 dni</w:t>
      </w:r>
      <w:r w:rsidRPr="00C7438B">
        <w:rPr>
          <w:rFonts w:ascii="Garamond" w:hAnsi="Garamond" w:cs="Tahoma"/>
          <w:sz w:val="24"/>
          <w:szCs w:val="24"/>
          <w:lang w:eastAsia="ar-SA"/>
        </w:rPr>
        <w:t xml:space="preserve"> od daty wpływu faktury do Zamawiającego.</w:t>
      </w:r>
    </w:p>
    <w:p w:rsidR="0046520B" w:rsidRPr="0046520B" w:rsidRDefault="0046520B" w:rsidP="0046520B">
      <w:pPr>
        <w:numPr>
          <w:ilvl w:val="0"/>
          <w:numId w:val="28"/>
        </w:numPr>
        <w:suppressAutoHyphens/>
        <w:spacing w:line="259" w:lineRule="auto"/>
        <w:jc w:val="both"/>
        <w:rPr>
          <w:rFonts w:ascii="Garamond" w:hAnsi="Garamond" w:cs="Tahoma"/>
          <w:sz w:val="24"/>
          <w:szCs w:val="24"/>
          <w:lang w:eastAsia="ar-SA"/>
        </w:rPr>
      </w:pPr>
      <w:r w:rsidRPr="0046520B">
        <w:rPr>
          <w:rFonts w:ascii="Garamond" w:hAnsi="Garamond" w:cs="Tahoma"/>
          <w:sz w:val="24"/>
          <w:szCs w:val="24"/>
          <w:lang w:eastAsia="ar-SA"/>
        </w:rPr>
        <w:t xml:space="preserve">Strony ustalają ceny produktów </w:t>
      </w:r>
      <w:proofErr w:type="spellStart"/>
      <w:r w:rsidRPr="0046520B">
        <w:rPr>
          <w:rFonts w:ascii="Garamond" w:hAnsi="Garamond" w:cs="Tahoma"/>
          <w:sz w:val="24"/>
          <w:szCs w:val="24"/>
          <w:lang w:eastAsia="ar-SA"/>
        </w:rPr>
        <w:t>loco</w:t>
      </w:r>
      <w:proofErr w:type="spellEnd"/>
      <w:r w:rsidRPr="0046520B">
        <w:rPr>
          <w:rFonts w:ascii="Garamond" w:hAnsi="Garamond" w:cs="Tahoma"/>
          <w:sz w:val="24"/>
          <w:szCs w:val="24"/>
          <w:lang w:eastAsia="ar-SA"/>
        </w:rPr>
        <w:t xml:space="preserve"> pomieszczenie dział farmacji szpitalnej mieszczącej się w siedzibie Zamawiającego. Ceny obejmują również koszt rozładunku wyrobów medycznych oraz podatek VAT naliczony zgodnie z obowiązującymi przepisami.</w:t>
      </w:r>
    </w:p>
    <w:p w:rsidR="0046520B" w:rsidRPr="00C7438B" w:rsidRDefault="0046520B" w:rsidP="0046520B">
      <w:pPr>
        <w:numPr>
          <w:ilvl w:val="0"/>
          <w:numId w:val="28"/>
        </w:numPr>
        <w:suppressAutoHyphens/>
        <w:spacing w:line="259" w:lineRule="auto"/>
        <w:jc w:val="both"/>
        <w:rPr>
          <w:rFonts w:ascii="Garamond" w:hAnsi="Garamond" w:cs="Tahoma"/>
          <w:sz w:val="24"/>
          <w:szCs w:val="24"/>
          <w:lang w:eastAsia="ar-SA"/>
        </w:rPr>
      </w:pPr>
      <w:r w:rsidRPr="00C7438B">
        <w:rPr>
          <w:rFonts w:ascii="Garamond" w:hAnsi="Garamond" w:cs="Tahoma"/>
          <w:sz w:val="24"/>
          <w:szCs w:val="24"/>
          <w:lang w:eastAsia="ar-SA"/>
        </w:rPr>
        <w:t>Ceny są stałe przez cały okres obowiązywania Umowy. Ceny mogą ulec zmianie jedynie w przypadku:</w:t>
      </w:r>
    </w:p>
    <w:p w:rsidR="0046520B" w:rsidRPr="00C7438B" w:rsidRDefault="0046520B" w:rsidP="0046520B">
      <w:pPr>
        <w:numPr>
          <w:ilvl w:val="0"/>
          <w:numId w:val="28"/>
        </w:numPr>
        <w:suppressAutoHyphens/>
        <w:spacing w:line="259" w:lineRule="auto"/>
        <w:jc w:val="both"/>
        <w:rPr>
          <w:rFonts w:ascii="Garamond" w:hAnsi="Garamond" w:cs="Tahoma"/>
          <w:sz w:val="24"/>
          <w:szCs w:val="24"/>
          <w:lang w:eastAsia="ar-SA"/>
        </w:rPr>
      </w:pPr>
      <w:r w:rsidRPr="00C7438B">
        <w:rPr>
          <w:rFonts w:ascii="Garamond" w:hAnsi="Garamond" w:cs="Tahoma"/>
          <w:sz w:val="24"/>
          <w:szCs w:val="24"/>
          <w:lang w:eastAsia="ar-SA"/>
        </w:rPr>
        <w:t>zmiany stawki podatku VAT, przy czym zmianie ulegnie wyłącznie cena brutto, a cena netto pozostanie bez zmian,</w:t>
      </w:r>
    </w:p>
    <w:p w:rsidR="0046520B" w:rsidRPr="00B413E9" w:rsidRDefault="0046520B" w:rsidP="0046520B">
      <w:pPr>
        <w:pStyle w:val="Akapitzlist"/>
        <w:numPr>
          <w:ilvl w:val="1"/>
          <w:numId w:val="26"/>
        </w:numPr>
        <w:suppressAutoHyphens/>
        <w:jc w:val="both"/>
        <w:rPr>
          <w:rFonts w:ascii="Garamond" w:hAnsi="Garamond" w:cs="Tahoma"/>
          <w:sz w:val="24"/>
          <w:szCs w:val="24"/>
          <w:lang w:eastAsia="ar-SA"/>
        </w:rPr>
      </w:pPr>
      <w:r w:rsidRPr="00B413E9">
        <w:rPr>
          <w:rFonts w:ascii="Garamond" w:hAnsi="Garamond" w:cs="Tahoma"/>
          <w:sz w:val="24"/>
          <w:szCs w:val="24"/>
          <w:lang w:eastAsia="ar-SA"/>
        </w:rPr>
        <w:t>zmian stawek opłat celnych.</w:t>
      </w:r>
    </w:p>
    <w:p w:rsidR="0046520B" w:rsidRPr="00B413E9" w:rsidRDefault="0046520B" w:rsidP="0046520B">
      <w:pPr>
        <w:pStyle w:val="Akapitzlist"/>
        <w:numPr>
          <w:ilvl w:val="0"/>
          <w:numId w:val="28"/>
        </w:numPr>
        <w:suppressAutoHyphens/>
        <w:jc w:val="both"/>
        <w:rPr>
          <w:rFonts w:ascii="Garamond" w:hAnsi="Garamond" w:cs="Tahoma"/>
          <w:sz w:val="24"/>
          <w:szCs w:val="24"/>
          <w:lang w:eastAsia="ar-SA"/>
        </w:rPr>
      </w:pPr>
      <w:r w:rsidRPr="00B413E9">
        <w:rPr>
          <w:rFonts w:ascii="Garamond" w:hAnsi="Garamond" w:cs="Tahoma"/>
          <w:sz w:val="24"/>
          <w:szCs w:val="24"/>
          <w:lang w:eastAsia="ar-SA"/>
        </w:rPr>
        <w:t>Zmiany wymienione w ust. 5  następują z mocy prawa i obowiązują od dnia wejścia w życie odpowiednich przepisów.</w:t>
      </w:r>
    </w:p>
    <w:p w:rsidR="0046520B" w:rsidRPr="00B413E9" w:rsidRDefault="0046520B" w:rsidP="0046520B">
      <w:pPr>
        <w:pStyle w:val="Akapitzlist"/>
        <w:numPr>
          <w:ilvl w:val="0"/>
          <w:numId w:val="28"/>
        </w:numPr>
        <w:suppressAutoHyphens/>
        <w:jc w:val="both"/>
        <w:rPr>
          <w:rFonts w:ascii="Garamond" w:hAnsi="Garamond" w:cs="Tahoma"/>
          <w:sz w:val="24"/>
          <w:szCs w:val="24"/>
          <w:lang w:eastAsia="ar-SA"/>
        </w:rPr>
      </w:pPr>
      <w:r w:rsidRPr="00B413E9">
        <w:rPr>
          <w:rFonts w:ascii="Garamond" w:hAnsi="Garamond" w:cs="Tahoma"/>
          <w:sz w:val="24"/>
          <w:szCs w:val="24"/>
          <w:lang w:eastAsia="ar-SA"/>
        </w:rPr>
        <w:t>Strony dopuszczają zmianę cen jednostkowych wyrobów objętych Umową w przypadku zmiany wielkości opakowania wprowadzonej przez producenta z zachowaniem zasady proporcjonalności w stosunku do ceny objętej Umową.</w:t>
      </w:r>
    </w:p>
    <w:p w:rsidR="0046520B" w:rsidRPr="00B413E9" w:rsidRDefault="0046520B" w:rsidP="0046520B">
      <w:pPr>
        <w:pStyle w:val="Akapitzlist"/>
        <w:numPr>
          <w:ilvl w:val="0"/>
          <w:numId w:val="28"/>
        </w:numPr>
        <w:suppressAutoHyphens/>
        <w:jc w:val="both"/>
        <w:rPr>
          <w:rFonts w:ascii="Garamond" w:hAnsi="Garamond" w:cs="Tahoma"/>
          <w:sz w:val="24"/>
          <w:szCs w:val="24"/>
          <w:lang w:eastAsia="ar-SA"/>
        </w:rPr>
      </w:pPr>
      <w:r w:rsidRPr="00B413E9">
        <w:rPr>
          <w:rFonts w:ascii="Garamond" w:hAnsi="Garamond" w:cs="Tahoma"/>
          <w:sz w:val="24"/>
          <w:szCs w:val="24"/>
          <w:lang w:eastAsia="ar-SA"/>
        </w:rPr>
        <w:t>Zmiany, o których mowa w pkt 7 wymagają zachowania formy pisemnej i mogą być      wprowadzone wyłącznie w formie aneksu do Umowy.</w:t>
      </w:r>
    </w:p>
    <w:p w:rsidR="0046520B" w:rsidRPr="00B413E9" w:rsidRDefault="0046520B" w:rsidP="0046520B">
      <w:pPr>
        <w:pStyle w:val="Akapitzlist"/>
        <w:numPr>
          <w:ilvl w:val="0"/>
          <w:numId w:val="28"/>
        </w:numPr>
        <w:suppressAutoHyphens/>
        <w:jc w:val="both"/>
        <w:rPr>
          <w:rFonts w:ascii="Garamond" w:hAnsi="Garamond" w:cs="Tahoma"/>
          <w:sz w:val="24"/>
          <w:szCs w:val="24"/>
          <w:lang w:eastAsia="ar-SA"/>
        </w:rPr>
      </w:pPr>
      <w:r w:rsidRPr="00B413E9">
        <w:rPr>
          <w:rFonts w:ascii="Garamond" w:hAnsi="Garamond" w:cs="Tahoma"/>
          <w:sz w:val="24"/>
          <w:szCs w:val="24"/>
          <w:lang w:eastAsia="ar-SA"/>
        </w:rPr>
        <w:t>Za dzień zapłaty uznaje się dzień obciążenia rachunku Zamawiającego.</w:t>
      </w: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4</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Termin ważności</w:t>
      </w:r>
    </w:p>
    <w:p w:rsidR="0046520B" w:rsidRPr="00C7438B" w:rsidRDefault="0046520B" w:rsidP="0046520B">
      <w:pPr>
        <w:suppressAutoHyphens/>
        <w:ind w:left="283"/>
        <w:jc w:val="center"/>
        <w:rPr>
          <w:rFonts w:ascii="Garamond" w:hAnsi="Garamond" w:cs="Tahoma"/>
          <w:sz w:val="24"/>
          <w:szCs w:val="24"/>
          <w:lang w:eastAsia="ar-SA"/>
        </w:rPr>
      </w:pP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Minimalny termin ważności dostarczanych wyrobów medycznych 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5</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Reklamacje</w:t>
      </w:r>
    </w:p>
    <w:p w:rsidR="0046520B" w:rsidRPr="00C7438B" w:rsidRDefault="0046520B" w:rsidP="0046520B">
      <w:pPr>
        <w:suppressAutoHyphens/>
        <w:ind w:left="283"/>
        <w:jc w:val="center"/>
        <w:rPr>
          <w:rFonts w:ascii="Garamond" w:hAnsi="Garamond" w:cs="Tahoma"/>
          <w:sz w:val="24"/>
          <w:szCs w:val="24"/>
          <w:lang w:eastAsia="ar-SA"/>
        </w:rPr>
      </w:pPr>
    </w:p>
    <w:p w:rsidR="0046520B" w:rsidRPr="00B413E9" w:rsidRDefault="0046520B" w:rsidP="0046520B">
      <w:pPr>
        <w:pStyle w:val="Akapitzlist"/>
        <w:numPr>
          <w:ilvl w:val="1"/>
          <w:numId w:val="29"/>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razie stwierdzenia niezgodności dostarczonych wyrobów medycznych z zamówieniem, Zamawiający w ciągu 7 dni zawiadomi Wykonawcę o brakach, widocznych uszkodzeniach lub wadach wyrobu.</w:t>
      </w:r>
    </w:p>
    <w:p w:rsidR="0046520B" w:rsidRPr="00B413E9" w:rsidRDefault="0046520B" w:rsidP="0046520B">
      <w:pPr>
        <w:pStyle w:val="Akapitzlist"/>
        <w:numPr>
          <w:ilvl w:val="1"/>
          <w:numId w:val="29"/>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przypadku stwierdzenia braków lub wad w dostarczonym wyrobie medycznym, Wykonawca podejmie natychmiastowe działania na swój koszt mające na celu wyeliminowanie  braków lub wad poprzez dostarczenie brakującego wyrobu lub wymianę częściową, bądź całkowitą.</w:t>
      </w:r>
    </w:p>
    <w:p w:rsidR="0046520B" w:rsidRPr="00B413E9" w:rsidRDefault="0046520B" w:rsidP="0046520B">
      <w:pPr>
        <w:pStyle w:val="Akapitzlist"/>
        <w:numPr>
          <w:ilvl w:val="1"/>
          <w:numId w:val="29"/>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Dostarczenie brakującego wyrobu medycznego lub wymiana powinny być dokonane w terminie nie dłuższym niż 5 dni robocze od daty otrzymania zawiadomienia o wykryciu braku lub wady wyrobu przez Zamawiającego.</w:t>
      </w:r>
    </w:p>
    <w:p w:rsidR="0046520B" w:rsidRPr="00B413E9" w:rsidRDefault="0046520B" w:rsidP="0046520B">
      <w:pPr>
        <w:pStyle w:val="Akapitzlist"/>
        <w:numPr>
          <w:ilvl w:val="1"/>
          <w:numId w:val="29"/>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przypadku stwierdzenia przez Zamawiającego wad ukrytych (w ciągu całego okresu użytkowania produktu, jednak nie dłużej niż w terminie ważności wyrobu medycznego), Wykonawca wymieni uszkodzony wyrób na swój koszt w ciągu 5 dni roboczych od daty otrzymania zawiadomienia o wykryciu wady.</w:t>
      </w:r>
    </w:p>
    <w:p w:rsidR="00CB101C" w:rsidRPr="00CB101C" w:rsidRDefault="0046520B" w:rsidP="00CB101C">
      <w:pPr>
        <w:pStyle w:val="Akapitzlist"/>
        <w:numPr>
          <w:ilvl w:val="1"/>
          <w:numId w:val="29"/>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Wyrób medyczny podlegający wymianie będzie zwrócony Wykonawcy na jego żądanie i na jego koszt w terminie uzgodnionym przez Strony.</w:t>
      </w:r>
    </w:p>
    <w:p w:rsidR="0046520B" w:rsidRPr="00C7438B" w:rsidRDefault="0046520B" w:rsidP="0046520B">
      <w:pPr>
        <w:suppressAutoHyphens/>
        <w:rPr>
          <w:rFonts w:ascii="Garamond" w:hAnsi="Garamond" w:cs="Tahoma"/>
          <w:sz w:val="24"/>
          <w:szCs w:val="24"/>
          <w:lang w:eastAsia="ar-SA"/>
        </w:rPr>
      </w:pPr>
      <w:r w:rsidRPr="00C7438B">
        <w:rPr>
          <w:rFonts w:ascii="Garamond" w:hAnsi="Garamond" w:cs="Tahoma"/>
          <w:sz w:val="24"/>
          <w:szCs w:val="24"/>
          <w:lang w:eastAsia="ar-SA"/>
        </w:rPr>
        <w:t xml:space="preserve">                                                                             § 6</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Kary umowne</w:t>
      </w:r>
    </w:p>
    <w:p w:rsidR="0046520B" w:rsidRPr="00C7438B" w:rsidRDefault="0046520B" w:rsidP="0046520B">
      <w:pPr>
        <w:suppressAutoHyphens/>
        <w:ind w:left="283"/>
        <w:jc w:val="center"/>
        <w:rPr>
          <w:rFonts w:ascii="Garamond" w:hAnsi="Garamond" w:cs="Tahoma"/>
          <w:sz w:val="24"/>
          <w:szCs w:val="24"/>
          <w:lang w:eastAsia="ar-SA"/>
        </w:rPr>
      </w:pPr>
    </w:p>
    <w:p w:rsidR="0046520B" w:rsidRPr="00B413E9" w:rsidRDefault="0046520B" w:rsidP="0046520B">
      <w:pPr>
        <w:pStyle w:val="Akapitzlist"/>
        <w:numPr>
          <w:ilvl w:val="1"/>
          <w:numId w:val="30"/>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przypadku zwłoki w dostawie lub wymianie wyrobu medycznego  na wolny od wad, Wykonawca zobowiązany jest zapłacić Zamawiającemu kary umowne w wysokości 0,2% wartości nie dostarczonego wyrobu za każdy rozpoczęty dzień zwłoki.</w:t>
      </w:r>
    </w:p>
    <w:p w:rsidR="0046520B" w:rsidRPr="00B413E9" w:rsidRDefault="0046520B" w:rsidP="0046520B">
      <w:pPr>
        <w:pStyle w:val="Akapitzlist"/>
        <w:numPr>
          <w:ilvl w:val="1"/>
          <w:numId w:val="30"/>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Naliczenie przez Zamawiającego kary umownej następuje przez sporządzenie noty księgowej wraz z pisemnym uzasadnieniem oraz terminem zapłaty.</w:t>
      </w:r>
    </w:p>
    <w:p w:rsidR="0046520B" w:rsidRPr="00B413E9" w:rsidRDefault="0046520B" w:rsidP="0046520B">
      <w:pPr>
        <w:pStyle w:val="Akapitzlist"/>
        <w:numPr>
          <w:ilvl w:val="1"/>
          <w:numId w:val="30"/>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przypadku dwukrotnej zwłoki Wykonawcy w dostawie towaru przekraczającej 7 dni, Zamawiający ma prawo odstąpić od umowy zachowując uprawnienia określone w punkcie 1 i 2, do których prawo powstało przed dniem odstąpienia od Umowy. Przed odstąpieniem od umowy Zamawiający pisemnie wezwie Wykonawcę do należytego wykonania umowy</w:t>
      </w:r>
    </w:p>
    <w:p w:rsidR="0046520B" w:rsidRPr="0046520B" w:rsidRDefault="0046520B" w:rsidP="0046520B">
      <w:pPr>
        <w:pStyle w:val="Akapitzlist"/>
        <w:numPr>
          <w:ilvl w:val="1"/>
          <w:numId w:val="30"/>
        </w:numPr>
        <w:suppressAutoHyphens/>
        <w:spacing w:after="160" w:line="259" w:lineRule="auto"/>
        <w:jc w:val="both"/>
        <w:rPr>
          <w:rFonts w:ascii="Garamond" w:hAnsi="Garamond" w:cs="Tahoma"/>
          <w:sz w:val="24"/>
          <w:szCs w:val="24"/>
          <w:lang w:eastAsia="ar-SA"/>
        </w:rPr>
      </w:pPr>
      <w:r w:rsidRPr="0046520B">
        <w:rPr>
          <w:rFonts w:ascii="Garamond" w:hAnsi="Garamond"/>
          <w:sz w:val="24"/>
          <w:szCs w:val="24"/>
          <w:lang w:eastAsia="ar-SA"/>
        </w:rPr>
        <w:t xml:space="preserve">W przypadku odstąpienia przez Zamawiającego od Umowy z przyczyn, o których mowa w punkcie 3 oraz w § 7 punkt 2, Wykonawca zapłaci Zamawiającemu karę umowną w wysokości 5% wartości niezrealizowanej części umownej </w:t>
      </w:r>
      <w:hyperlink r:id="rId24" w:history="1">
        <w:r w:rsidRPr="0046520B">
          <w:rPr>
            <w:rFonts w:ascii="Garamond" w:hAnsi="Garamond"/>
            <w:sz w:val="24"/>
            <w:szCs w:val="24"/>
            <w:u w:val="single"/>
            <w:lang w:eastAsia="ar-SA"/>
          </w:rPr>
          <w:t>netto</w:t>
        </w:r>
      </w:hyperlink>
      <w:r w:rsidRPr="0046520B">
        <w:rPr>
          <w:rFonts w:ascii="Garamond" w:hAnsi="Garamond"/>
          <w:sz w:val="24"/>
          <w:szCs w:val="24"/>
          <w:u w:val="single"/>
          <w:lang w:eastAsia="ar-SA"/>
        </w:rPr>
        <w:t>.</w:t>
      </w:r>
      <w:r w:rsidRPr="0046520B">
        <w:rPr>
          <w:rFonts w:ascii="Garamond" w:hAnsi="Garamond"/>
          <w:sz w:val="24"/>
          <w:szCs w:val="24"/>
          <w:lang w:eastAsia="ar-SA"/>
        </w:rPr>
        <w:t xml:space="preserve"> </w:t>
      </w:r>
    </w:p>
    <w:p w:rsidR="0046520B" w:rsidRPr="0046520B" w:rsidRDefault="0046520B" w:rsidP="0046520B">
      <w:pPr>
        <w:pStyle w:val="Akapitzlist"/>
        <w:numPr>
          <w:ilvl w:val="1"/>
          <w:numId w:val="30"/>
        </w:numPr>
        <w:suppressAutoHyphens/>
        <w:spacing w:after="160" w:line="259" w:lineRule="auto"/>
        <w:jc w:val="both"/>
        <w:rPr>
          <w:rFonts w:ascii="Garamond" w:hAnsi="Garamond" w:cs="Tahoma"/>
          <w:sz w:val="24"/>
          <w:szCs w:val="24"/>
          <w:lang w:eastAsia="ar-SA"/>
        </w:rPr>
      </w:pPr>
      <w:r w:rsidRPr="0046520B">
        <w:rPr>
          <w:rFonts w:ascii="Garamond" w:hAnsi="Garamond"/>
          <w:sz w:val="24"/>
          <w:szCs w:val="24"/>
          <w:lang w:eastAsia="ar-SA"/>
        </w:rPr>
        <w:t xml:space="preserve">W takim przypadku, Wykonawca może żądać wyłącznie wynagrodzenia należnego z tytułu wykonania części Umowy. </w:t>
      </w:r>
    </w:p>
    <w:p w:rsidR="0046520B" w:rsidRPr="0046520B" w:rsidRDefault="0046520B" w:rsidP="0046520B">
      <w:pPr>
        <w:pStyle w:val="Akapitzlist"/>
        <w:numPr>
          <w:ilvl w:val="1"/>
          <w:numId w:val="30"/>
        </w:numPr>
        <w:suppressAutoHyphens/>
        <w:spacing w:after="160" w:line="259" w:lineRule="auto"/>
        <w:jc w:val="both"/>
        <w:rPr>
          <w:rFonts w:ascii="Garamond" w:hAnsi="Garamond" w:cs="Tahoma"/>
          <w:sz w:val="24"/>
          <w:szCs w:val="24"/>
          <w:lang w:eastAsia="ar-SA"/>
        </w:rPr>
      </w:pPr>
      <w:r w:rsidRPr="0046520B">
        <w:rPr>
          <w:rFonts w:ascii="Garamond" w:hAnsi="Garamond"/>
          <w:iCs/>
          <w:sz w:val="24"/>
          <w:szCs w:val="24"/>
          <w:lang w:eastAsia="ar-SA"/>
        </w:rPr>
        <w:t>Zamawiający jest zobowiązany do zapłaty odsetek w wysokości odsetek za zwłokę określanej na podstawie art. 56 §1 ustawy z dnia 29 sierpnia 1997 r. – Ordynacja podatkowa, za okres od dnia wymagalności świadczenia pieniężnego, po spełnieniu swojego świadczenia niepieniężnego i doręczenia dłużnikowi faktury lub rachunku – do dnia zapłaty w przypadku opóźnienia w zapłacie należności.</w:t>
      </w:r>
    </w:p>
    <w:p w:rsidR="0046520B" w:rsidRPr="0046520B" w:rsidRDefault="0046520B" w:rsidP="0046520B">
      <w:pPr>
        <w:pStyle w:val="Akapitzlist"/>
        <w:numPr>
          <w:ilvl w:val="1"/>
          <w:numId w:val="30"/>
        </w:numPr>
        <w:suppressAutoHyphens/>
        <w:spacing w:after="160" w:line="259" w:lineRule="auto"/>
        <w:jc w:val="both"/>
        <w:rPr>
          <w:rFonts w:ascii="Garamond" w:hAnsi="Garamond" w:cs="Tahoma"/>
          <w:sz w:val="24"/>
          <w:szCs w:val="24"/>
          <w:lang w:eastAsia="ar-SA"/>
        </w:rPr>
      </w:pPr>
      <w:r w:rsidRPr="0046520B">
        <w:rPr>
          <w:rFonts w:ascii="Garamond" w:hAnsi="Garamond" w:cs="Tahoma"/>
          <w:sz w:val="24"/>
          <w:szCs w:val="24"/>
          <w:lang w:eastAsia="ar-SA"/>
        </w:rPr>
        <w:t>Suma naliczonych kar umownych nie przekroczy 10% wartości umowy netto. Zamawiający posiada uprawnienie do potrącenia naliczonych kar umownych z wynagrodzenia Wykonawcy, przysługującego mu z tytułu wykonania niniejszej Umowy, na co Wykonawca wyraża zgodę.</w:t>
      </w:r>
    </w:p>
    <w:p w:rsidR="0046520B" w:rsidRPr="00C7438B" w:rsidRDefault="0046520B" w:rsidP="0046520B">
      <w:pPr>
        <w:suppressAutoHyphens/>
        <w:rPr>
          <w:rFonts w:ascii="Garamond" w:hAnsi="Garamond" w:cs="Tahoma"/>
          <w:sz w:val="24"/>
          <w:szCs w:val="24"/>
          <w:lang w:eastAsia="ar-SA"/>
        </w:rPr>
      </w:pPr>
      <w:r w:rsidRPr="00C7438B">
        <w:rPr>
          <w:rFonts w:ascii="Garamond" w:hAnsi="Garamond" w:cs="Tahoma"/>
          <w:sz w:val="24"/>
          <w:szCs w:val="24"/>
          <w:lang w:eastAsia="ar-SA"/>
        </w:rPr>
        <w:t xml:space="preserve">                                                                            § 7</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Odstąpienie od umowy</w:t>
      </w:r>
    </w:p>
    <w:p w:rsidR="0046520B" w:rsidRPr="00C7438B" w:rsidRDefault="0046520B" w:rsidP="0046520B">
      <w:pPr>
        <w:tabs>
          <w:tab w:val="left" w:pos="2160"/>
        </w:tabs>
        <w:suppressAutoHyphens/>
        <w:spacing w:after="160" w:line="259" w:lineRule="auto"/>
        <w:jc w:val="both"/>
        <w:rPr>
          <w:rFonts w:ascii="Garamond" w:hAnsi="Garamond" w:cs="Tahoma"/>
          <w:sz w:val="24"/>
          <w:szCs w:val="24"/>
          <w:lang w:eastAsia="ar-SA"/>
        </w:rPr>
      </w:pPr>
    </w:p>
    <w:p w:rsidR="0046520B" w:rsidRPr="00B413E9" w:rsidRDefault="0046520B" w:rsidP="0046520B">
      <w:pPr>
        <w:pStyle w:val="Akapitzlist"/>
        <w:numPr>
          <w:ilvl w:val="0"/>
          <w:numId w:val="31"/>
        </w:numPr>
        <w:tabs>
          <w:tab w:val="left" w:pos="2160"/>
        </w:tabs>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Zamawiający może, zgodnie z art. 145 ustawy z dnia 29 stycznia 2004 r. Prawo zamówień publicznych, odstąpić od Umowy w razie istotnej zmiany okoliczności powodujących, że wykonanie Umowy nie leży w interesie publicznym, czego nie można było przewidzieć w chwili zawarcia Umowy.</w:t>
      </w:r>
    </w:p>
    <w:p w:rsidR="0046520B" w:rsidRPr="00B413E9" w:rsidRDefault="0046520B" w:rsidP="0046520B">
      <w:pPr>
        <w:pStyle w:val="Akapitzlist"/>
        <w:numPr>
          <w:ilvl w:val="0"/>
          <w:numId w:val="31"/>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Zamawiający może również odstąpić od Umowy w przypadku dwukrotnego nienależytego wykonywania dostaw lub w przypadku dwukrotnego rażącego naruszenia przez Wykonawcę postanowień niniejszej Umowy. Przed odstąpieniem od umowy Zamawiający pisemnie wezwie Dostawcę do należytego wykonania umowy.</w:t>
      </w:r>
    </w:p>
    <w:p w:rsidR="0046520B" w:rsidRPr="00B413E9" w:rsidRDefault="0046520B" w:rsidP="0046520B">
      <w:pPr>
        <w:pStyle w:val="Akapitzlist"/>
        <w:numPr>
          <w:ilvl w:val="0"/>
          <w:numId w:val="31"/>
        </w:numPr>
        <w:suppressAutoHyphens/>
        <w:spacing w:after="160" w:line="259" w:lineRule="auto"/>
        <w:jc w:val="both"/>
        <w:rPr>
          <w:rFonts w:ascii="Garamond" w:hAnsi="Garamond" w:cs="Tahoma"/>
          <w:color w:val="000000"/>
          <w:sz w:val="24"/>
          <w:szCs w:val="24"/>
          <w:lang w:eastAsia="ar-SA"/>
        </w:rPr>
      </w:pPr>
      <w:r w:rsidRPr="00B413E9">
        <w:rPr>
          <w:rFonts w:ascii="Garamond" w:hAnsi="Garamond" w:cs="Tahoma"/>
          <w:color w:val="000000"/>
          <w:sz w:val="24"/>
          <w:szCs w:val="24"/>
          <w:lang w:eastAsia="ar-SA"/>
        </w:rPr>
        <w:t>Odstąpienie zostanie dokonane w terminie do 30 dni od daty wystąpienia zdarzeń, o których mowa w ustępie 1 i 2 niniejszego paragrafu Umowy, z określeniem terminu odstąpienia ze skutkiem na 21 dzień od daty doręczenia Wykonawcy oświadczenia Zamawiającego o odstąpieniu.</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8</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Rozstrzyganie sporów</w:t>
      </w:r>
    </w:p>
    <w:p w:rsidR="0046520B" w:rsidRPr="00C7438B" w:rsidRDefault="0046520B" w:rsidP="0046520B">
      <w:pPr>
        <w:suppressAutoHyphens/>
        <w:ind w:left="283"/>
        <w:jc w:val="center"/>
        <w:rPr>
          <w:rFonts w:ascii="Garamond" w:hAnsi="Garamond" w:cs="Tahoma"/>
          <w:sz w:val="24"/>
          <w:szCs w:val="24"/>
          <w:lang w:eastAsia="ar-SA"/>
        </w:rPr>
      </w:pPr>
    </w:p>
    <w:p w:rsidR="00CB101C" w:rsidRDefault="0046520B" w:rsidP="00CB101C">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Spory mogące wyniknąć przy wykonywaniu niniejszej Umowy, Strony poddają rozstrzygnięciu sądu właściwego dla siedziby Zamawiającego, po wykorzystaniu postępowania ugodowego.</w:t>
      </w:r>
    </w:p>
    <w:p w:rsidR="00CB101C" w:rsidRDefault="00CB101C" w:rsidP="00CB101C">
      <w:pPr>
        <w:suppressAutoHyphens/>
        <w:ind w:left="283"/>
        <w:jc w:val="both"/>
        <w:rPr>
          <w:rFonts w:ascii="Garamond" w:hAnsi="Garamond" w:cs="Tahoma"/>
          <w:sz w:val="24"/>
          <w:szCs w:val="24"/>
          <w:lang w:eastAsia="ar-SA"/>
        </w:rPr>
      </w:pPr>
    </w:p>
    <w:p w:rsidR="00CB101C" w:rsidRPr="00C7438B" w:rsidRDefault="00CB101C" w:rsidP="00CB101C">
      <w:pPr>
        <w:suppressAutoHyphens/>
        <w:ind w:left="283"/>
        <w:jc w:val="both"/>
        <w:rPr>
          <w:rFonts w:ascii="Garamond" w:hAnsi="Garamond" w:cs="Tahoma"/>
          <w:sz w:val="24"/>
          <w:szCs w:val="24"/>
          <w:lang w:eastAsia="ar-SA"/>
        </w:rPr>
      </w:pP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rPr>
          <w:rFonts w:ascii="Garamond" w:hAnsi="Garamond" w:cs="Tahoma"/>
          <w:sz w:val="24"/>
          <w:szCs w:val="24"/>
          <w:lang w:eastAsia="ar-SA"/>
        </w:rPr>
      </w:pPr>
      <w:r w:rsidRPr="00C7438B">
        <w:rPr>
          <w:rFonts w:ascii="Garamond" w:hAnsi="Garamond" w:cs="Tahoma"/>
          <w:sz w:val="24"/>
          <w:szCs w:val="24"/>
          <w:lang w:eastAsia="ar-SA"/>
        </w:rPr>
        <w:t xml:space="preserve">                                                                              § 9</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Zmiany w umowie</w:t>
      </w:r>
    </w:p>
    <w:p w:rsidR="0046520B" w:rsidRPr="00C7438B" w:rsidRDefault="0046520B" w:rsidP="0046520B">
      <w:pPr>
        <w:suppressAutoHyphens/>
        <w:ind w:left="283"/>
        <w:jc w:val="center"/>
        <w:rPr>
          <w:rFonts w:ascii="Garamond" w:hAnsi="Garamond" w:cs="Tahoma"/>
          <w:sz w:val="24"/>
          <w:szCs w:val="24"/>
          <w:lang w:eastAsia="ar-SA"/>
        </w:rPr>
      </w:pPr>
    </w:p>
    <w:p w:rsidR="0046520B" w:rsidRPr="00C7438B" w:rsidRDefault="0046520B" w:rsidP="0046520B">
      <w:pPr>
        <w:numPr>
          <w:ilvl w:val="3"/>
          <w:numId w:val="26"/>
        </w:numPr>
        <w:spacing w:after="160" w:line="259" w:lineRule="auto"/>
        <w:ind w:left="426"/>
        <w:jc w:val="both"/>
        <w:rPr>
          <w:rFonts w:ascii="Garamond" w:eastAsia="Batang" w:hAnsi="Garamond" w:cs="Tahoma"/>
          <w:sz w:val="24"/>
          <w:szCs w:val="24"/>
        </w:rPr>
      </w:pPr>
      <w:r w:rsidRPr="00C7438B">
        <w:rPr>
          <w:rFonts w:ascii="Garamond" w:eastAsia="Batang" w:hAnsi="Garamond" w:cs="Tahoma"/>
          <w:sz w:val="24"/>
          <w:szCs w:val="24"/>
        </w:rPr>
        <w:t>Zamawiający na podstawie art. 144 ust. 1 ustawy PZP przewiduje możliwość dokonania zmiany w zawartej umowie w następujących sytuacjach:</w:t>
      </w:r>
    </w:p>
    <w:p w:rsidR="0046520B" w:rsidRPr="00C7438B" w:rsidRDefault="0046520B" w:rsidP="0046520B">
      <w:pPr>
        <w:ind w:left="426"/>
        <w:jc w:val="both"/>
        <w:rPr>
          <w:rFonts w:ascii="Garamond" w:eastAsia="Batang" w:hAnsi="Garamond" w:cs="Tahoma"/>
          <w:sz w:val="24"/>
          <w:szCs w:val="24"/>
        </w:rPr>
      </w:pPr>
    </w:p>
    <w:p w:rsidR="0046520B" w:rsidRPr="00C7438B" w:rsidRDefault="0046520B" w:rsidP="0046520B">
      <w:pPr>
        <w:numPr>
          <w:ilvl w:val="0"/>
          <w:numId w:val="32"/>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 xml:space="preserve">wprowadzenia do obrotu, w miejsce wyrobu będącego przedmiotem niniejszej umowy, wyrobu innowacyjnego pod względem jakości i parametrów </w:t>
      </w:r>
      <w:proofErr w:type="spellStart"/>
      <w:r w:rsidRPr="00C7438B">
        <w:rPr>
          <w:rFonts w:ascii="Garamond" w:eastAsia="Batang" w:hAnsi="Garamond" w:cs="Tahoma"/>
          <w:sz w:val="24"/>
          <w:szCs w:val="24"/>
        </w:rPr>
        <w:t>medyczno</w:t>
      </w:r>
      <w:proofErr w:type="spellEnd"/>
      <w:r w:rsidRPr="00C7438B">
        <w:rPr>
          <w:rFonts w:ascii="Garamond" w:eastAsia="Batang" w:hAnsi="Garamond" w:cs="Tahoma"/>
          <w:sz w:val="24"/>
          <w:szCs w:val="24"/>
        </w:rPr>
        <w:t>/użytkowych, 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pisemnego aneksu do umowy, w którym dotychczasowy wyrób zostanie wykreślony i zastąpiony nowym wyrobem,</w:t>
      </w:r>
    </w:p>
    <w:p w:rsidR="0046520B" w:rsidRPr="00C7438B" w:rsidRDefault="0046520B" w:rsidP="0046520B">
      <w:pPr>
        <w:numPr>
          <w:ilvl w:val="0"/>
          <w:numId w:val="32"/>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wycofania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mocą którego nastąpi wykreślenie z umowy wyrobu wycofanego z produkcji lub obrotu i zastąpienie go wyrobem zamiennym o nie gorszych niż minimalne parametrach wyrobu wycofanego z produkcji lub obrotu a określone w załączniku nr 1 do niniejszej umowy,</w:t>
      </w:r>
    </w:p>
    <w:p w:rsidR="0046520B" w:rsidRPr="00C7438B" w:rsidRDefault="0046520B" w:rsidP="0046520B">
      <w:pPr>
        <w:numPr>
          <w:ilvl w:val="0"/>
          <w:numId w:val="32"/>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zmiany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Zamawiającego jako pisemny aneks do umowy pod rygorem nieważności, mocą którego nastąpi wykreślenie z umowy ilości wyrobu niewykorzystanego i dopisaniem ilości wyrobu już wykorzystanego,</w:t>
      </w:r>
    </w:p>
    <w:p w:rsidR="0046520B" w:rsidRDefault="0046520B" w:rsidP="0046520B">
      <w:pPr>
        <w:numPr>
          <w:ilvl w:val="0"/>
          <w:numId w:val="32"/>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 xml:space="preserve">w przypadku niewyczerpania całości asortymentu określonego w załączniku nr 1 do niniejszej umowy w okresie, na jaki umowa ta została zawarta, okres ten może ulec przedłużeniu o czas określony, nie dłuższy jednak niż kolejne 3 miesiące. </w:t>
      </w:r>
    </w:p>
    <w:p w:rsidR="0046520B" w:rsidRPr="005755B9" w:rsidRDefault="0046520B" w:rsidP="0046520B">
      <w:pPr>
        <w:numPr>
          <w:ilvl w:val="0"/>
          <w:numId w:val="32"/>
        </w:numPr>
        <w:spacing w:after="160" w:line="259" w:lineRule="auto"/>
        <w:jc w:val="both"/>
        <w:rPr>
          <w:rFonts w:ascii="Garamond" w:eastAsia="Batang" w:hAnsi="Garamond" w:cs="Tahoma"/>
          <w:sz w:val="24"/>
          <w:szCs w:val="24"/>
        </w:rPr>
      </w:pPr>
      <w:r w:rsidRPr="005755B9">
        <w:rPr>
          <w:rFonts w:ascii="Garamond" w:eastAsia="Batang" w:hAnsi="Garamond" w:cs="Tahoma"/>
          <w:sz w:val="24"/>
          <w:szCs w:val="24"/>
        </w:rPr>
        <w:t xml:space="preserve">w przypadku zmiany numeru katalogowego produktu lub sposobu konfekcjonowania produktu, pod warunkiem zachowania ceny jednostkowej na poziomie nie wyższym, niż wyrób objęty niniejszą umową </w:t>
      </w:r>
    </w:p>
    <w:p w:rsidR="0046520B" w:rsidRPr="00C7438B" w:rsidRDefault="0046520B" w:rsidP="0046520B">
      <w:pPr>
        <w:suppressAutoHyphens/>
        <w:ind w:left="284"/>
        <w:jc w:val="both"/>
        <w:rPr>
          <w:rFonts w:ascii="Garamond" w:hAnsi="Garamond" w:cs="Tahoma"/>
          <w:sz w:val="24"/>
          <w:szCs w:val="24"/>
          <w:lang w:eastAsia="ar-SA"/>
        </w:rPr>
      </w:pPr>
    </w:p>
    <w:p w:rsidR="0046520B" w:rsidRPr="00C7438B" w:rsidRDefault="0046520B" w:rsidP="0046520B">
      <w:pPr>
        <w:suppressAutoHyphens/>
        <w:ind w:left="284"/>
        <w:jc w:val="both"/>
        <w:rPr>
          <w:rFonts w:ascii="Garamond" w:hAnsi="Garamond" w:cs="Tahoma"/>
          <w:sz w:val="24"/>
          <w:szCs w:val="24"/>
          <w:lang w:eastAsia="ar-SA"/>
        </w:rPr>
      </w:pPr>
      <w:r w:rsidRPr="00C7438B">
        <w:rPr>
          <w:rFonts w:ascii="Garamond" w:hAnsi="Garamond" w:cs="Tahoma"/>
          <w:sz w:val="24"/>
          <w:szCs w:val="24"/>
          <w:lang w:eastAsia="ar-SA"/>
        </w:rPr>
        <w:t>2. Zmiany w Umowie wymagają zgody obu Stron i muszą być dokonywane w formie                      pisemnej, pod rygorem nieważności.</w:t>
      </w: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left="3540" w:firstLine="708"/>
        <w:rPr>
          <w:rFonts w:ascii="Garamond" w:hAnsi="Garamond" w:cs="Tahoma"/>
          <w:sz w:val="24"/>
          <w:szCs w:val="24"/>
          <w:lang w:eastAsia="ar-SA"/>
        </w:rPr>
      </w:pPr>
      <w:r w:rsidRPr="00C7438B">
        <w:rPr>
          <w:rFonts w:ascii="Garamond" w:hAnsi="Garamond" w:cs="Tahoma"/>
          <w:sz w:val="24"/>
          <w:szCs w:val="24"/>
          <w:lang w:eastAsia="ar-SA"/>
        </w:rPr>
        <w:t>§ 10</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Postanowienia końcowe</w:t>
      </w:r>
    </w:p>
    <w:p w:rsidR="0046520B" w:rsidRPr="00B413E9" w:rsidRDefault="0046520B" w:rsidP="0046520B">
      <w:pPr>
        <w:pStyle w:val="Akapitzlist"/>
        <w:numPr>
          <w:ilvl w:val="0"/>
          <w:numId w:val="33"/>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 xml:space="preserve">W </w:t>
      </w:r>
      <w:r w:rsidRPr="00CB101C">
        <w:rPr>
          <w:rFonts w:ascii="Garamond" w:hAnsi="Garamond" w:cs="Tahoma"/>
          <w:sz w:val="24"/>
          <w:szCs w:val="24"/>
          <w:lang w:eastAsia="ar-SA"/>
        </w:rPr>
        <w:t xml:space="preserve">sprawach nieuregulowanych niniejszą Umową mają zastosowanie przepisy ustawy z dnia 29 stycznia 2004 r. – Prawo zamówień publicznych </w:t>
      </w:r>
      <w:r w:rsidR="00CB101C" w:rsidRPr="00CB101C">
        <w:rPr>
          <w:rFonts w:ascii="Cambria" w:eastAsia="Cambria" w:hAnsi="Cambria" w:cs="Cambria"/>
          <w:sz w:val="22"/>
          <w:szCs w:val="22"/>
        </w:rPr>
        <w:t xml:space="preserve">(Dz.U.2019 poz. 1843 z dnia 27.09.2019)– </w:t>
      </w:r>
      <w:r w:rsidRPr="00B413E9">
        <w:rPr>
          <w:rFonts w:ascii="Garamond" w:hAnsi="Garamond" w:cs="Tahoma"/>
          <w:sz w:val="24"/>
          <w:szCs w:val="24"/>
          <w:lang w:eastAsia="ar-SA"/>
        </w:rPr>
        <w:t>oraz przepisy Kodeksu cywilnego.</w:t>
      </w:r>
    </w:p>
    <w:p w:rsidR="0046520B" w:rsidRPr="00B413E9" w:rsidRDefault="0046520B" w:rsidP="0046520B">
      <w:pPr>
        <w:pStyle w:val="Akapitzlist"/>
        <w:numPr>
          <w:ilvl w:val="0"/>
          <w:numId w:val="33"/>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Wszelkie zmiany lub uzupełnienia do niniejszej Umowy wymagają formy pisemnej pod rygorem nieważności.</w:t>
      </w:r>
    </w:p>
    <w:p w:rsidR="0046520B" w:rsidRPr="00B413E9" w:rsidRDefault="0046520B" w:rsidP="0046520B">
      <w:pPr>
        <w:pStyle w:val="Akapitzlist"/>
        <w:numPr>
          <w:ilvl w:val="0"/>
          <w:numId w:val="33"/>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Niniejsza Umowa została sporządzona w 2 jednobrzmiących egzemplarzach, po jednym dla każdej ze Stron.</w:t>
      </w:r>
    </w:p>
    <w:p w:rsidR="0046520B" w:rsidRPr="00C7438B" w:rsidRDefault="0046520B" w:rsidP="0046520B">
      <w:pPr>
        <w:suppressAutoHyphens/>
        <w:ind w:left="283"/>
        <w:jc w:val="both"/>
        <w:rPr>
          <w:rFonts w:ascii="Garamond" w:hAnsi="Garamond" w:cs="Tahoma"/>
          <w:sz w:val="24"/>
          <w:szCs w:val="24"/>
          <w:lang w:eastAsia="ar-SA"/>
        </w:rPr>
      </w:pPr>
    </w:p>
    <w:p w:rsidR="001B0278" w:rsidRDefault="0046520B" w:rsidP="009C5E48">
      <w:pPr>
        <w:suppressAutoHyphens/>
        <w:rPr>
          <w:sz w:val="24"/>
          <w:szCs w:val="24"/>
          <w:lang w:eastAsia="ar-SA"/>
        </w:rPr>
      </w:pPr>
      <w:r w:rsidRPr="00C7438B">
        <w:rPr>
          <w:sz w:val="24"/>
          <w:szCs w:val="24"/>
          <w:lang w:eastAsia="ar-SA"/>
        </w:rPr>
        <w:t xml:space="preserve">                   </w:t>
      </w:r>
      <w:r w:rsidR="009C5E48">
        <w:rPr>
          <w:sz w:val="24"/>
          <w:szCs w:val="24"/>
          <w:lang w:eastAsia="ar-SA"/>
        </w:rPr>
        <w:t>Wykonawca</w:t>
      </w:r>
      <w:r w:rsidR="009C5E48">
        <w:rPr>
          <w:sz w:val="24"/>
          <w:szCs w:val="24"/>
          <w:lang w:eastAsia="ar-SA"/>
        </w:rPr>
        <w:tab/>
      </w:r>
      <w:r w:rsidR="009C5E48">
        <w:rPr>
          <w:sz w:val="24"/>
          <w:szCs w:val="24"/>
          <w:lang w:eastAsia="ar-SA"/>
        </w:rPr>
        <w:tab/>
      </w:r>
      <w:r w:rsidR="009C5E48">
        <w:rPr>
          <w:sz w:val="24"/>
          <w:szCs w:val="24"/>
          <w:lang w:eastAsia="ar-SA"/>
        </w:rPr>
        <w:tab/>
      </w:r>
      <w:r w:rsidR="009C5E48">
        <w:rPr>
          <w:sz w:val="24"/>
          <w:szCs w:val="24"/>
          <w:lang w:eastAsia="ar-SA"/>
        </w:rPr>
        <w:tab/>
      </w:r>
      <w:r w:rsidR="009C5E48">
        <w:rPr>
          <w:sz w:val="24"/>
          <w:szCs w:val="24"/>
          <w:lang w:eastAsia="ar-SA"/>
        </w:rPr>
        <w:tab/>
      </w:r>
      <w:r w:rsidR="009C5E48">
        <w:rPr>
          <w:sz w:val="24"/>
          <w:szCs w:val="24"/>
          <w:lang w:eastAsia="ar-SA"/>
        </w:rPr>
        <w:tab/>
        <w:t>Zamawiający</w:t>
      </w:r>
    </w:p>
    <w:p w:rsidR="006E0EDA" w:rsidRDefault="006E0EDA" w:rsidP="009C5E48">
      <w:pPr>
        <w:suppressAutoHyphens/>
        <w:rPr>
          <w:sz w:val="24"/>
          <w:szCs w:val="24"/>
          <w:lang w:eastAsia="ar-SA"/>
        </w:rPr>
      </w:pPr>
    </w:p>
    <w:p w:rsidR="006E0EDA" w:rsidRDefault="006E0EDA" w:rsidP="009C5E48">
      <w:pPr>
        <w:suppressAutoHyphens/>
        <w:rPr>
          <w:sz w:val="24"/>
          <w:szCs w:val="24"/>
          <w:lang w:eastAsia="ar-SA"/>
        </w:rPr>
      </w:pPr>
    </w:p>
    <w:p w:rsidR="006E0EDA" w:rsidRPr="009C5E48" w:rsidRDefault="006E0EDA" w:rsidP="009C5E48">
      <w:pPr>
        <w:suppressAutoHyphens/>
        <w:rPr>
          <w:sz w:val="24"/>
          <w:szCs w:val="24"/>
          <w:lang w:eastAsia="ar-SA"/>
        </w:rPr>
      </w:pPr>
    </w:p>
    <w:p w:rsidR="00D94316" w:rsidRPr="006E0EDA" w:rsidRDefault="0092190B" w:rsidP="00D94316">
      <w:pPr>
        <w:pBdr>
          <w:top w:val="nil"/>
          <w:left w:val="nil"/>
          <w:bottom w:val="nil"/>
          <w:right w:val="nil"/>
          <w:between w:val="nil"/>
        </w:pBdr>
        <w:jc w:val="right"/>
        <w:rPr>
          <w:rFonts w:ascii="Tahoma" w:eastAsia="Tahoma" w:hAnsi="Tahoma" w:cs="Tahoma"/>
          <w:sz w:val="24"/>
          <w:szCs w:val="24"/>
        </w:rPr>
      </w:pPr>
      <w:r>
        <w:rPr>
          <w:rFonts w:ascii="Cambria" w:eastAsia="Cambria" w:hAnsi="Cambria" w:cs="Cambria"/>
          <w:b/>
          <w:color w:val="000000"/>
          <w:sz w:val="24"/>
          <w:szCs w:val="24"/>
        </w:rPr>
        <w:t xml:space="preserve">                                                                                                           </w:t>
      </w:r>
      <w:r w:rsidR="00D94316" w:rsidRPr="006E0EDA">
        <w:rPr>
          <w:rFonts w:ascii="Cambria" w:eastAsia="Cambria" w:hAnsi="Cambria" w:cs="Cambria"/>
          <w:b/>
          <w:sz w:val="24"/>
          <w:szCs w:val="24"/>
        </w:rPr>
        <w:t>Załącznik nr 4 do SIWZ</w:t>
      </w:r>
    </w:p>
    <w:p w:rsidR="00D94316" w:rsidRPr="006E0EDA" w:rsidRDefault="00D94316" w:rsidP="00D94316">
      <w:pPr>
        <w:pBdr>
          <w:top w:val="nil"/>
          <w:left w:val="nil"/>
          <w:bottom w:val="nil"/>
          <w:right w:val="nil"/>
          <w:between w:val="nil"/>
        </w:pBdr>
        <w:ind w:left="5664" w:firstLine="707"/>
        <w:rPr>
          <w:rFonts w:ascii="Cambria" w:eastAsia="Cambria" w:hAnsi="Cambria" w:cs="Cambria"/>
          <w:sz w:val="24"/>
          <w:szCs w:val="24"/>
        </w:rPr>
      </w:pPr>
    </w:p>
    <w:p w:rsidR="00D94316" w:rsidRPr="006E0EDA" w:rsidRDefault="00D94316" w:rsidP="00D94316">
      <w:pPr>
        <w:pBdr>
          <w:top w:val="nil"/>
          <w:left w:val="nil"/>
          <w:bottom w:val="nil"/>
          <w:right w:val="nil"/>
          <w:between w:val="nil"/>
        </w:pBdr>
        <w:jc w:val="center"/>
        <w:rPr>
          <w:rFonts w:ascii="Tahoma" w:eastAsia="Tahoma" w:hAnsi="Tahoma" w:cs="Tahoma"/>
          <w:sz w:val="24"/>
          <w:szCs w:val="24"/>
        </w:rPr>
      </w:pPr>
      <w:r w:rsidRPr="006E0EDA">
        <w:rPr>
          <w:rFonts w:ascii="Cambria" w:eastAsia="Cambria" w:hAnsi="Cambria" w:cs="Cambria"/>
          <w:b/>
          <w:sz w:val="24"/>
          <w:szCs w:val="24"/>
        </w:rPr>
        <w:t>O Ś W I A D C Z E N I E</w:t>
      </w:r>
    </w:p>
    <w:p w:rsidR="00D94316" w:rsidRPr="006E0EDA" w:rsidRDefault="00D94316" w:rsidP="00D94316">
      <w:pPr>
        <w:pBdr>
          <w:top w:val="nil"/>
          <w:left w:val="nil"/>
          <w:bottom w:val="nil"/>
          <w:right w:val="nil"/>
          <w:between w:val="nil"/>
        </w:pBdr>
        <w:rPr>
          <w:rFonts w:ascii="Tahoma" w:eastAsia="Tahoma" w:hAnsi="Tahoma" w:cs="Tahoma"/>
          <w:sz w:val="24"/>
          <w:szCs w:val="24"/>
        </w:rPr>
      </w:pPr>
      <w:r w:rsidRPr="006E0EDA">
        <w:rPr>
          <w:rFonts w:ascii="Cambria" w:eastAsia="Cambria" w:hAnsi="Cambria" w:cs="Cambria"/>
          <w:b/>
          <w:sz w:val="24"/>
          <w:szCs w:val="24"/>
        </w:rPr>
        <w:t> </w:t>
      </w:r>
    </w:p>
    <w:p w:rsidR="00D94316" w:rsidRPr="006E0EDA" w:rsidRDefault="00D94316" w:rsidP="00D94316">
      <w:pPr>
        <w:pBdr>
          <w:top w:val="nil"/>
          <w:left w:val="nil"/>
          <w:bottom w:val="nil"/>
          <w:right w:val="nil"/>
          <w:between w:val="nil"/>
        </w:pBdr>
        <w:jc w:val="both"/>
        <w:rPr>
          <w:rFonts w:ascii="Tahoma" w:eastAsia="Tahoma" w:hAnsi="Tahoma" w:cs="Tahoma"/>
          <w:sz w:val="24"/>
          <w:szCs w:val="24"/>
        </w:rPr>
      </w:pPr>
      <w:r w:rsidRPr="006E0EDA">
        <w:rPr>
          <w:rFonts w:ascii="Cambria" w:eastAsia="Cambria" w:hAnsi="Cambria" w:cs="Cambria"/>
          <w:sz w:val="22"/>
          <w:szCs w:val="22"/>
        </w:rPr>
        <w:t xml:space="preserve">Dotyczy postępowania o zamówienie publiczne prowadzone w trybie i na zasadach określonych w ustawie z dnia 29 stycznia 2004 r. Prawo zamówień </w:t>
      </w:r>
      <w:r w:rsidR="00CD5A6B" w:rsidRPr="006E0EDA">
        <w:rPr>
          <w:rFonts w:ascii="Cambria" w:eastAsia="Cambria" w:hAnsi="Cambria" w:cs="Cambria"/>
          <w:sz w:val="22"/>
          <w:szCs w:val="22"/>
        </w:rPr>
        <w:t xml:space="preserve">publicznych o sygnaturze: PN- </w:t>
      </w:r>
      <w:r w:rsidR="006E0EDA" w:rsidRPr="006E0EDA">
        <w:rPr>
          <w:rFonts w:ascii="Cambria" w:eastAsia="Cambria" w:hAnsi="Cambria" w:cs="Cambria"/>
          <w:sz w:val="22"/>
          <w:szCs w:val="22"/>
        </w:rPr>
        <w:t>27</w:t>
      </w:r>
      <w:r w:rsidR="00814122" w:rsidRPr="006E0EDA">
        <w:rPr>
          <w:rFonts w:ascii="Cambria" w:eastAsia="Cambria" w:hAnsi="Cambria" w:cs="Cambria"/>
          <w:sz w:val="22"/>
          <w:szCs w:val="22"/>
        </w:rPr>
        <w:t>/2020</w:t>
      </w:r>
      <w:r w:rsidR="00CD5A6B" w:rsidRPr="006E0EDA">
        <w:rPr>
          <w:rFonts w:ascii="Cambria" w:eastAsia="Cambria" w:hAnsi="Cambria" w:cs="Cambria"/>
          <w:sz w:val="22"/>
          <w:szCs w:val="22"/>
        </w:rPr>
        <w:t xml:space="preserve"> na dostawę wyrobów medycznych </w:t>
      </w:r>
      <w:r w:rsidR="009C5E48" w:rsidRPr="006E0EDA">
        <w:rPr>
          <w:rFonts w:ascii="Cambria" w:eastAsia="Cambria" w:hAnsi="Cambria" w:cs="Cambria"/>
          <w:sz w:val="22"/>
          <w:szCs w:val="22"/>
        </w:rPr>
        <w:t>jednorazowych (kaniule, rękawice)</w:t>
      </w:r>
      <w:r w:rsidR="00CD5A6B" w:rsidRPr="006E0EDA">
        <w:rPr>
          <w:rFonts w:ascii="Cambria" w:eastAsia="Cambria" w:hAnsi="Cambria" w:cs="Cambria"/>
          <w:sz w:val="22"/>
          <w:szCs w:val="22"/>
        </w:rPr>
        <w:t xml:space="preserve"> </w:t>
      </w:r>
    </w:p>
    <w:p w:rsidR="00D94316" w:rsidRPr="006E0EDA" w:rsidRDefault="00D94316" w:rsidP="00D94316">
      <w:pPr>
        <w:pBdr>
          <w:top w:val="nil"/>
          <w:left w:val="nil"/>
          <w:bottom w:val="nil"/>
          <w:right w:val="nil"/>
          <w:between w:val="nil"/>
        </w:pBdr>
        <w:jc w:val="both"/>
        <w:rPr>
          <w:rFonts w:ascii="Cambria" w:eastAsia="Cambria" w:hAnsi="Cambria" w:cs="Cambria"/>
          <w:sz w:val="22"/>
          <w:szCs w:val="22"/>
        </w:rPr>
      </w:pPr>
    </w:p>
    <w:p w:rsidR="00D94316" w:rsidRPr="006E0EDA" w:rsidRDefault="00D94316" w:rsidP="00D94316">
      <w:pPr>
        <w:pBdr>
          <w:top w:val="nil"/>
          <w:left w:val="nil"/>
          <w:bottom w:val="nil"/>
          <w:right w:val="nil"/>
          <w:between w:val="nil"/>
        </w:pBdr>
        <w:rPr>
          <w:rFonts w:ascii="Tahoma" w:eastAsia="Tahoma" w:hAnsi="Tahoma" w:cs="Tahoma"/>
          <w:sz w:val="24"/>
          <w:szCs w:val="24"/>
        </w:rPr>
      </w:pPr>
      <w:r w:rsidRPr="006E0EDA">
        <w:rPr>
          <w:rFonts w:ascii="Cambria" w:eastAsia="Cambria" w:hAnsi="Cambria" w:cs="Cambria"/>
          <w:sz w:val="24"/>
          <w:szCs w:val="24"/>
        </w:rPr>
        <w:t xml:space="preserve">Wykonawca: </w:t>
      </w:r>
      <w:r w:rsidRPr="006E0EDA">
        <w:rPr>
          <w:rFonts w:ascii="Cambria" w:eastAsia="Cambria" w:hAnsi="Cambria" w:cs="Cambria"/>
          <w:b/>
          <w:sz w:val="24"/>
          <w:szCs w:val="24"/>
        </w:rPr>
        <w:t xml:space="preserve"> ....................................................................................................... </w:t>
      </w:r>
      <w:r w:rsidRPr="006E0EDA">
        <w:rPr>
          <w:rFonts w:ascii="Cambria" w:eastAsia="Cambria" w:hAnsi="Cambria" w:cs="Cambria"/>
          <w:b/>
          <w:sz w:val="28"/>
          <w:szCs w:val="28"/>
        </w:rPr>
        <w:t>*</w:t>
      </w:r>
    </w:p>
    <w:p w:rsidR="00D94316" w:rsidRPr="006E0EDA" w:rsidRDefault="00D94316" w:rsidP="00D94316">
      <w:pPr>
        <w:pBdr>
          <w:top w:val="nil"/>
          <w:left w:val="nil"/>
          <w:bottom w:val="nil"/>
          <w:right w:val="nil"/>
          <w:between w:val="nil"/>
        </w:pBdr>
        <w:rPr>
          <w:rFonts w:ascii="Tahoma" w:eastAsia="Tahoma" w:hAnsi="Tahoma" w:cs="Tahoma"/>
          <w:sz w:val="24"/>
          <w:szCs w:val="24"/>
        </w:rPr>
      </w:pPr>
      <w:r w:rsidRPr="006E0EDA">
        <w:rPr>
          <w:rFonts w:ascii="Cambria" w:eastAsia="Cambria" w:hAnsi="Cambria" w:cs="Cambria"/>
          <w:b/>
          <w:sz w:val="24"/>
          <w:szCs w:val="24"/>
        </w:rPr>
        <w:t> </w:t>
      </w:r>
    </w:p>
    <w:p w:rsidR="00D94316" w:rsidRPr="006E0EDA" w:rsidRDefault="00D94316" w:rsidP="00D94316">
      <w:pPr>
        <w:pBdr>
          <w:top w:val="nil"/>
          <w:left w:val="nil"/>
          <w:bottom w:val="nil"/>
          <w:right w:val="nil"/>
          <w:between w:val="nil"/>
        </w:pBdr>
        <w:rPr>
          <w:rFonts w:ascii="Tahoma" w:eastAsia="Tahoma" w:hAnsi="Tahoma" w:cs="Tahoma"/>
          <w:sz w:val="24"/>
          <w:szCs w:val="24"/>
        </w:rPr>
      </w:pPr>
      <w:r w:rsidRPr="006E0EDA">
        <w:rPr>
          <w:rFonts w:ascii="Cambria" w:eastAsia="Cambria" w:hAnsi="Cambria" w:cs="Cambria"/>
          <w:sz w:val="24"/>
          <w:szCs w:val="24"/>
        </w:rPr>
        <w:t>z siedzibą w: ...........................................</w:t>
      </w:r>
      <w:r w:rsidRPr="006E0EDA">
        <w:rPr>
          <w:rFonts w:ascii="Cambria" w:eastAsia="Cambria" w:hAnsi="Cambria" w:cs="Cambria"/>
          <w:sz w:val="28"/>
          <w:szCs w:val="28"/>
        </w:rPr>
        <w:t>*</w:t>
      </w:r>
      <w:r w:rsidRPr="006E0EDA">
        <w:rPr>
          <w:rFonts w:ascii="Cambria" w:eastAsia="Cambria" w:hAnsi="Cambria" w:cs="Cambria"/>
          <w:sz w:val="24"/>
          <w:szCs w:val="24"/>
        </w:rPr>
        <w:t xml:space="preserve"> przy ul. ....................................... </w:t>
      </w:r>
      <w:r w:rsidRPr="006E0EDA">
        <w:rPr>
          <w:rFonts w:ascii="Cambria" w:eastAsia="Cambria" w:hAnsi="Cambria" w:cs="Cambria"/>
          <w:sz w:val="28"/>
          <w:szCs w:val="28"/>
        </w:rPr>
        <w:t>*</w:t>
      </w:r>
    </w:p>
    <w:p w:rsidR="00D94316" w:rsidRPr="006E0EDA" w:rsidRDefault="00D94316" w:rsidP="00D94316">
      <w:pPr>
        <w:pBdr>
          <w:top w:val="nil"/>
          <w:left w:val="nil"/>
          <w:bottom w:val="nil"/>
          <w:right w:val="nil"/>
          <w:between w:val="nil"/>
        </w:pBdr>
        <w:jc w:val="both"/>
        <w:rPr>
          <w:rFonts w:ascii="Tahoma" w:eastAsia="Tahoma" w:hAnsi="Tahoma" w:cs="Tahoma"/>
          <w:sz w:val="24"/>
          <w:szCs w:val="24"/>
        </w:rPr>
      </w:pPr>
      <w:r w:rsidRPr="006E0EDA">
        <w:rPr>
          <w:rFonts w:ascii="Cambria" w:eastAsia="Cambria" w:hAnsi="Cambria" w:cs="Cambria"/>
          <w:sz w:val="24"/>
          <w:szCs w:val="24"/>
        </w:rPr>
        <w:t> </w:t>
      </w:r>
    </w:p>
    <w:p w:rsidR="00D94316" w:rsidRPr="006E0EDA" w:rsidRDefault="00D94316" w:rsidP="00D94316">
      <w:pPr>
        <w:pBdr>
          <w:top w:val="nil"/>
          <w:left w:val="nil"/>
          <w:bottom w:val="nil"/>
          <w:right w:val="nil"/>
          <w:between w:val="nil"/>
        </w:pBdr>
        <w:jc w:val="both"/>
        <w:rPr>
          <w:rFonts w:ascii="Tahoma" w:eastAsia="Tahoma" w:hAnsi="Tahoma" w:cs="Tahoma"/>
          <w:sz w:val="24"/>
          <w:szCs w:val="24"/>
        </w:rPr>
      </w:pPr>
      <w:r w:rsidRPr="006E0EDA">
        <w:rPr>
          <w:rFonts w:ascii="Cambria" w:eastAsia="Cambria" w:hAnsi="Cambria" w:cs="Cambria"/>
          <w:sz w:val="24"/>
          <w:szCs w:val="24"/>
        </w:rPr>
        <w:t>NIP: ............................................ *</w:t>
      </w:r>
      <w:r w:rsidRPr="006E0EDA">
        <w:rPr>
          <w:rFonts w:ascii="Cambria" w:eastAsia="Cambria" w:hAnsi="Cambria" w:cs="Cambria"/>
          <w:sz w:val="24"/>
          <w:szCs w:val="24"/>
        </w:rPr>
        <w:tab/>
      </w:r>
      <w:r w:rsidRPr="006E0EDA">
        <w:rPr>
          <w:rFonts w:ascii="Cambria" w:eastAsia="Cambria" w:hAnsi="Cambria" w:cs="Cambria"/>
          <w:sz w:val="24"/>
          <w:szCs w:val="24"/>
        </w:rPr>
        <w:tab/>
        <w:t>KRS: ………………………..*</w:t>
      </w:r>
    </w:p>
    <w:p w:rsidR="00D94316" w:rsidRPr="006E0EDA" w:rsidRDefault="00D94316" w:rsidP="00D94316">
      <w:pPr>
        <w:pBdr>
          <w:top w:val="nil"/>
          <w:left w:val="nil"/>
          <w:bottom w:val="nil"/>
          <w:right w:val="nil"/>
          <w:between w:val="nil"/>
        </w:pBdr>
        <w:jc w:val="both"/>
        <w:rPr>
          <w:rFonts w:ascii="Tahoma" w:eastAsia="Tahoma" w:hAnsi="Tahoma" w:cs="Tahoma"/>
          <w:sz w:val="24"/>
          <w:szCs w:val="24"/>
        </w:rPr>
      </w:pPr>
      <w:r w:rsidRPr="006E0EDA">
        <w:rPr>
          <w:rFonts w:ascii="Cambria" w:eastAsia="Cambria" w:hAnsi="Cambria" w:cs="Cambria"/>
          <w:sz w:val="24"/>
          <w:szCs w:val="24"/>
        </w:rPr>
        <w:t xml:space="preserve"> </w:t>
      </w:r>
    </w:p>
    <w:p w:rsidR="00D94316" w:rsidRPr="006E0EDA" w:rsidRDefault="00D94316" w:rsidP="00D94316">
      <w:pPr>
        <w:pBdr>
          <w:top w:val="nil"/>
          <w:left w:val="nil"/>
          <w:bottom w:val="nil"/>
          <w:right w:val="nil"/>
          <w:between w:val="nil"/>
        </w:pBdr>
        <w:jc w:val="both"/>
        <w:rPr>
          <w:rFonts w:ascii="Tahoma" w:eastAsia="Tahoma" w:hAnsi="Tahoma" w:cs="Tahoma"/>
          <w:sz w:val="24"/>
          <w:szCs w:val="24"/>
        </w:rPr>
      </w:pPr>
      <w:r w:rsidRPr="006E0EDA">
        <w:rPr>
          <w:rFonts w:ascii="Cambria" w:eastAsia="Cambria" w:hAnsi="Cambria" w:cs="Cambria"/>
          <w:sz w:val="24"/>
          <w:szCs w:val="24"/>
        </w:rPr>
        <w:t xml:space="preserve">REGON: ..................................... </w:t>
      </w:r>
      <w:r w:rsidRPr="006E0EDA">
        <w:rPr>
          <w:rFonts w:ascii="Cambria" w:eastAsia="Cambria" w:hAnsi="Cambria" w:cs="Cambria"/>
          <w:sz w:val="28"/>
          <w:szCs w:val="28"/>
        </w:rPr>
        <w:t>*</w:t>
      </w:r>
    </w:p>
    <w:p w:rsidR="00D94316" w:rsidRPr="006E0EDA" w:rsidRDefault="00D94316" w:rsidP="00D94316">
      <w:pPr>
        <w:pBdr>
          <w:top w:val="nil"/>
          <w:left w:val="nil"/>
          <w:bottom w:val="nil"/>
          <w:right w:val="nil"/>
          <w:between w:val="nil"/>
        </w:pBdr>
        <w:jc w:val="both"/>
        <w:rPr>
          <w:rFonts w:ascii="Tahoma" w:eastAsia="Tahoma" w:hAnsi="Tahoma" w:cs="Tahoma"/>
          <w:sz w:val="24"/>
          <w:szCs w:val="24"/>
        </w:rPr>
      </w:pPr>
      <w:r w:rsidRPr="006E0EDA">
        <w:rPr>
          <w:rFonts w:ascii="Cambria" w:eastAsia="Cambria" w:hAnsi="Cambria" w:cs="Cambria"/>
          <w:sz w:val="24"/>
          <w:szCs w:val="24"/>
        </w:rPr>
        <w:t> </w:t>
      </w:r>
    </w:p>
    <w:p w:rsidR="00D94316" w:rsidRPr="006E0EDA" w:rsidRDefault="00D94316" w:rsidP="00D94316">
      <w:pPr>
        <w:numPr>
          <w:ilvl w:val="0"/>
          <w:numId w:val="38"/>
        </w:numPr>
        <w:pBdr>
          <w:top w:val="nil"/>
          <w:left w:val="nil"/>
          <w:bottom w:val="nil"/>
          <w:right w:val="nil"/>
          <w:between w:val="nil"/>
        </w:pBdr>
        <w:jc w:val="both"/>
      </w:pPr>
      <w:r w:rsidRPr="006E0EDA">
        <w:rPr>
          <w:rFonts w:ascii="Cambria" w:eastAsia="Cambria" w:hAnsi="Cambria" w:cs="Cambria"/>
          <w:sz w:val="22"/>
          <w:szCs w:val="22"/>
        </w:rPr>
        <w:t xml:space="preserve"> Wykonawca posiada </w:t>
      </w:r>
      <w:r w:rsidRPr="006E0EDA">
        <w:rPr>
          <w:rFonts w:ascii="Cambria" w:eastAsia="Cambria" w:hAnsi="Cambria" w:cs="Cambria"/>
          <w:sz w:val="22"/>
          <w:szCs w:val="22"/>
          <w:highlight w:val="white"/>
        </w:rPr>
        <w:t>kompetencje i uprawnienia do prowadzenia działalności zawodowej w ramach której Wykonawca będzie realizował umowę o przedmiotowe zamówienie publiczne.</w:t>
      </w:r>
    </w:p>
    <w:p w:rsidR="00D94316" w:rsidRPr="006E0EDA" w:rsidRDefault="00D94316" w:rsidP="00D94316">
      <w:pPr>
        <w:numPr>
          <w:ilvl w:val="0"/>
          <w:numId w:val="38"/>
        </w:numPr>
        <w:pBdr>
          <w:top w:val="nil"/>
          <w:left w:val="nil"/>
          <w:bottom w:val="nil"/>
          <w:right w:val="nil"/>
          <w:between w:val="nil"/>
        </w:pBdr>
        <w:jc w:val="both"/>
      </w:pPr>
      <w:r w:rsidRPr="006E0EDA">
        <w:rPr>
          <w:rFonts w:ascii="Cambria" w:eastAsia="Cambria" w:hAnsi="Cambria" w:cs="Cambria"/>
          <w:sz w:val="22"/>
          <w:szCs w:val="22"/>
        </w:rPr>
        <w:t xml:space="preserve">Wykonawca posiada niezbędne </w:t>
      </w:r>
      <w:r w:rsidRPr="006E0EDA">
        <w:rPr>
          <w:rFonts w:ascii="Cambria" w:eastAsia="Cambria" w:hAnsi="Cambria" w:cs="Cambria"/>
          <w:sz w:val="22"/>
          <w:szCs w:val="22"/>
          <w:highlight w:val="white"/>
        </w:rPr>
        <w:t>zdolności techniczne i zawodowe do należytego wykonania przedmiotu zamówienia.</w:t>
      </w:r>
    </w:p>
    <w:p w:rsidR="00D94316" w:rsidRPr="006E0EDA" w:rsidRDefault="00D94316" w:rsidP="00D94316">
      <w:pPr>
        <w:numPr>
          <w:ilvl w:val="0"/>
          <w:numId w:val="38"/>
        </w:numPr>
        <w:pBdr>
          <w:top w:val="nil"/>
          <w:left w:val="nil"/>
          <w:bottom w:val="nil"/>
          <w:right w:val="nil"/>
          <w:between w:val="nil"/>
        </w:pBdr>
        <w:jc w:val="both"/>
      </w:pPr>
      <w:r w:rsidRPr="006E0EDA">
        <w:rPr>
          <w:rFonts w:ascii="Cambria" w:eastAsia="Cambria" w:hAnsi="Cambria" w:cs="Cambria"/>
          <w:sz w:val="22"/>
          <w:szCs w:val="22"/>
        </w:rPr>
        <w:t xml:space="preserve">Wykonawca znajduje się w odpowiedniej sytuacji ekonomicznej i finansowej umożliwiającej należytą realizację przedmiotu zamówienia </w:t>
      </w:r>
    </w:p>
    <w:p w:rsidR="00D94316" w:rsidRPr="006E0EDA" w:rsidRDefault="00D94316" w:rsidP="00D94316">
      <w:pPr>
        <w:numPr>
          <w:ilvl w:val="0"/>
          <w:numId w:val="38"/>
        </w:numPr>
        <w:pBdr>
          <w:top w:val="nil"/>
          <w:left w:val="nil"/>
          <w:bottom w:val="nil"/>
          <w:right w:val="nil"/>
          <w:between w:val="nil"/>
        </w:pBdr>
        <w:jc w:val="both"/>
      </w:pPr>
      <w:r w:rsidRPr="006E0EDA">
        <w:rPr>
          <w:rFonts w:ascii="Cambria" w:eastAsia="Cambria" w:hAnsi="Cambria" w:cs="Cambria"/>
          <w:sz w:val="22"/>
          <w:szCs w:val="22"/>
        </w:rPr>
        <w:t>Wykonawca nie podlegają wykluczeniu z postępowania o udzielenie zamówienia w trybie przesłanek z art. 24 ust. 1 i ust. 5 pkt 1, 2 i 4 ustawy PZP.</w:t>
      </w:r>
    </w:p>
    <w:p w:rsidR="00D94316" w:rsidRPr="006E0EDA" w:rsidRDefault="00D94316" w:rsidP="00D94316">
      <w:pPr>
        <w:pBdr>
          <w:top w:val="nil"/>
          <w:left w:val="nil"/>
          <w:bottom w:val="nil"/>
          <w:right w:val="nil"/>
          <w:between w:val="nil"/>
        </w:pBdr>
        <w:jc w:val="both"/>
        <w:rPr>
          <w:rFonts w:ascii="Cambria" w:eastAsia="Cambria" w:hAnsi="Cambria" w:cs="Cambria"/>
          <w:sz w:val="24"/>
          <w:szCs w:val="24"/>
        </w:rPr>
      </w:pPr>
    </w:p>
    <w:p w:rsidR="00D94316" w:rsidRPr="006E0EDA" w:rsidRDefault="00D94316" w:rsidP="00D94316">
      <w:pPr>
        <w:pBdr>
          <w:top w:val="nil"/>
          <w:left w:val="nil"/>
          <w:bottom w:val="nil"/>
          <w:right w:val="nil"/>
          <w:between w:val="nil"/>
        </w:pBdr>
        <w:jc w:val="both"/>
        <w:rPr>
          <w:rFonts w:ascii="Tahoma" w:eastAsia="Tahoma" w:hAnsi="Tahoma" w:cs="Tahoma"/>
          <w:sz w:val="24"/>
          <w:szCs w:val="24"/>
        </w:rPr>
      </w:pPr>
      <w:r w:rsidRPr="006E0EDA">
        <w:rPr>
          <w:rFonts w:ascii="Cambria" w:eastAsia="Cambria" w:hAnsi="Cambria" w:cs="Cambria"/>
          <w:sz w:val="24"/>
          <w:szCs w:val="24"/>
        </w:rPr>
        <w:t>…………................... dnia .................... r.*</w:t>
      </w:r>
      <w:r w:rsidRPr="006E0EDA">
        <w:rPr>
          <w:rFonts w:ascii="Cambria" w:eastAsia="Cambria" w:hAnsi="Cambria" w:cs="Cambria"/>
          <w:sz w:val="24"/>
          <w:szCs w:val="24"/>
        </w:rPr>
        <w:tab/>
        <w:t xml:space="preserve">  </w:t>
      </w:r>
    </w:p>
    <w:p w:rsidR="00D94316" w:rsidRPr="006E0EDA" w:rsidRDefault="00D94316" w:rsidP="00D94316">
      <w:pPr>
        <w:pBdr>
          <w:top w:val="nil"/>
          <w:left w:val="nil"/>
          <w:bottom w:val="nil"/>
          <w:right w:val="nil"/>
          <w:between w:val="nil"/>
        </w:pBdr>
        <w:jc w:val="both"/>
        <w:rPr>
          <w:rFonts w:ascii="Tahoma" w:eastAsia="Tahoma" w:hAnsi="Tahoma" w:cs="Tahoma"/>
          <w:sz w:val="24"/>
          <w:szCs w:val="24"/>
        </w:rPr>
      </w:pPr>
      <w:r w:rsidRPr="006E0EDA">
        <w:rPr>
          <w:rFonts w:ascii="Cambria" w:eastAsia="Cambria" w:hAnsi="Cambria" w:cs="Cambria"/>
          <w:sz w:val="24"/>
          <w:szCs w:val="24"/>
        </w:rPr>
        <w:tab/>
      </w:r>
      <w:r w:rsidRPr="006E0EDA">
        <w:rPr>
          <w:rFonts w:ascii="Cambria" w:eastAsia="Cambria" w:hAnsi="Cambria" w:cs="Cambria"/>
          <w:sz w:val="24"/>
          <w:szCs w:val="24"/>
        </w:rPr>
        <w:tab/>
      </w:r>
      <w:r w:rsidRPr="006E0EDA">
        <w:rPr>
          <w:rFonts w:ascii="Cambria" w:eastAsia="Cambria" w:hAnsi="Cambria" w:cs="Cambria"/>
          <w:sz w:val="24"/>
          <w:szCs w:val="24"/>
        </w:rPr>
        <w:tab/>
      </w:r>
      <w:r w:rsidRPr="006E0EDA">
        <w:rPr>
          <w:rFonts w:ascii="Cambria" w:eastAsia="Cambria" w:hAnsi="Cambria" w:cs="Cambria"/>
          <w:sz w:val="24"/>
          <w:szCs w:val="24"/>
        </w:rPr>
        <w:tab/>
      </w:r>
      <w:r w:rsidRPr="006E0EDA">
        <w:rPr>
          <w:rFonts w:ascii="Cambria" w:eastAsia="Cambria" w:hAnsi="Cambria" w:cs="Cambria"/>
          <w:sz w:val="24"/>
          <w:szCs w:val="24"/>
        </w:rPr>
        <w:tab/>
      </w:r>
      <w:r w:rsidRPr="006E0EDA">
        <w:rPr>
          <w:rFonts w:ascii="Cambria" w:eastAsia="Cambria" w:hAnsi="Cambria" w:cs="Cambria"/>
          <w:sz w:val="24"/>
          <w:szCs w:val="24"/>
        </w:rPr>
        <w:tab/>
      </w:r>
      <w:r w:rsidRPr="006E0EDA">
        <w:rPr>
          <w:rFonts w:ascii="Cambria" w:eastAsia="Cambria" w:hAnsi="Cambria" w:cs="Cambria"/>
          <w:sz w:val="24"/>
          <w:szCs w:val="24"/>
        </w:rPr>
        <w:tab/>
        <w:t>…………………………………………………………..</w:t>
      </w:r>
    </w:p>
    <w:p w:rsidR="00D94316" w:rsidRPr="006E0EDA" w:rsidRDefault="00D94316" w:rsidP="00D94316">
      <w:pPr>
        <w:pBdr>
          <w:top w:val="nil"/>
          <w:left w:val="nil"/>
          <w:bottom w:val="nil"/>
          <w:right w:val="nil"/>
          <w:between w:val="nil"/>
        </w:pBdr>
        <w:ind w:left="708"/>
        <w:rPr>
          <w:rFonts w:ascii="Cambria" w:eastAsia="Cambria" w:hAnsi="Cambria" w:cs="Cambria"/>
          <w:sz w:val="22"/>
          <w:szCs w:val="22"/>
        </w:rPr>
      </w:pPr>
    </w:p>
    <w:p w:rsidR="00D94316" w:rsidRPr="006E0EDA" w:rsidRDefault="00D94316" w:rsidP="00D94316">
      <w:pPr>
        <w:pBdr>
          <w:top w:val="nil"/>
          <w:left w:val="nil"/>
          <w:bottom w:val="nil"/>
          <w:right w:val="nil"/>
          <w:between w:val="nil"/>
        </w:pBdr>
        <w:jc w:val="both"/>
        <w:rPr>
          <w:rFonts w:ascii="Cambria" w:eastAsia="Cambria" w:hAnsi="Cambria" w:cs="Cambria"/>
          <w:i/>
          <w:sz w:val="24"/>
          <w:szCs w:val="24"/>
        </w:rPr>
      </w:pPr>
      <w:r w:rsidRPr="006E0EDA">
        <w:rPr>
          <w:rFonts w:ascii="Cambria" w:eastAsia="Cambria" w:hAnsi="Cambria" w:cs="Cambria"/>
          <w:i/>
          <w:sz w:val="32"/>
          <w:szCs w:val="32"/>
        </w:rPr>
        <w:t>*</w:t>
      </w:r>
      <w:r w:rsidRPr="006E0EDA">
        <w:rPr>
          <w:rFonts w:ascii="Cambria" w:eastAsia="Cambria" w:hAnsi="Cambria" w:cs="Cambria"/>
          <w:i/>
          <w:sz w:val="24"/>
          <w:szCs w:val="24"/>
        </w:rPr>
        <w:t xml:space="preserve"> Wypełnia Wykonawca </w:t>
      </w:r>
    </w:p>
    <w:p w:rsidR="00D94316" w:rsidRDefault="00D94316" w:rsidP="00D94316">
      <w:pPr>
        <w:pBdr>
          <w:top w:val="nil"/>
          <w:left w:val="nil"/>
          <w:bottom w:val="nil"/>
          <w:right w:val="nil"/>
          <w:between w:val="nil"/>
        </w:pBdr>
        <w:jc w:val="both"/>
        <w:rPr>
          <w:rFonts w:ascii="Cambria" w:eastAsia="Cambria" w:hAnsi="Cambria" w:cs="Cambria"/>
          <w:i/>
          <w:color w:val="FF0000"/>
          <w:sz w:val="24"/>
          <w:szCs w:val="24"/>
        </w:rPr>
      </w:pPr>
    </w:p>
    <w:p w:rsidR="00D94316" w:rsidRDefault="00D94316" w:rsidP="00D94316">
      <w:pPr>
        <w:pBdr>
          <w:top w:val="nil"/>
          <w:left w:val="nil"/>
          <w:bottom w:val="nil"/>
          <w:right w:val="nil"/>
          <w:between w:val="nil"/>
        </w:pBdr>
        <w:jc w:val="both"/>
        <w:rPr>
          <w:rFonts w:ascii="Cambria" w:eastAsia="Cambria" w:hAnsi="Cambria" w:cs="Cambria"/>
          <w:i/>
          <w:color w:val="FF0000"/>
          <w:sz w:val="24"/>
          <w:szCs w:val="24"/>
        </w:rPr>
      </w:pPr>
    </w:p>
    <w:p w:rsidR="00D94316" w:rsidRDefault="00D94316" w:rsidP="00D94316">
      <w:pPr>
        <w:pBdr>
          <w:top w:val="nil"/>
          <w:left w:val="nil"/>
          <w:bottom w:val="nil"/>
          <w:right w:val="nil"/>
          <w:between w:val="nil"/>
        </w:pBdr>
        <w:jc w:val="both"/>
        <w:rPr>
          <w:rFonts w:ascii="Cambria" w:eastAsia="Cambria" w:hAnsi="Cambria" w:cs="Cambria"/>
          <w:i/>
          <w:color w:val="FF0000"/>
          <w:sz w:val="24"/>
          <w:szCs w:val="24"/>
        </w:rPr>
      </w:pPr>
    </w:p>
    <w:p w:rsidR="00D94316" w:rsidRDefault="00D94316" w:rsidP="00D94316">
      <w:pPr>
        <w:pBdr>
          <w:top w:val="nil"/>
          <w:left w:val="nil"/>
          <w:bottom w:val="nil"/>
          <w:right w:val="nil"/>
          <w:between w:val="nil"/>
        </w:pBdr>
        <w:jc w:val="both"/>
        <w:rPr>
          <w:rFonts w:ascii="Cambria" w:eastAsia="Cambria" w:hAnsi="Cambria" w:cs="Cambria"/>
          <w:i/>
          <w:color w:val="FF0000"/>
          <w:sz w:val="24"/>
          <w:szCs w:val="24"/>
        </w:rPr>
      </w:pPr>
    </w:p>
    <w:p w:rsidR="00A54219" w:rsidRDefault="00A54219" w:rsidP="00D94316">
      <w:pPr>
        <w:pBdr>
          <w:top w:val="nil"/>
          <w:left w:val="nil"/>
          <w:bottom w:val="nil"/>
          <w:right w:val="nil"/>
          <w:between w:val="nil"/>
        </w:pBdr>
        <w:rPr>
          <w:rFonts w:ascii="Tahoma" w:eastAsia="Tahoma" w:hAnsi="Tahoma" w:cs="Tahoma"/>
          <w:color w:val="000000"/>
          <w:sz w:val="24"/>
          <w:szCs w:val="24"/>
        </w:rPr>
      </w:pPr>
    </w:p>
    <w:p w:rsidR="00A54219" w:rsidRDefault="0092190B">
      <w:pPr>
        <w:pBdr>
          <w:top w:val="nil"/>
          <w:left w:val="nil"/>
          <w:bottom w:val="nil"/>
          <w:right w:val="nil"/>
          <w:between w:val="nil"/>
        </w:pBdr>
        <w:jc w:val="right"/>
        <w:rPr>
          <w:rFonts w:ascii="Tahoma" w:eastAsia="Tahoma" w:hAnsi="Tahoma" w:cs="Tahoma"/>
          <w:color w:val="000000"/>
          <w:sz w:val="24"/>
          <w:szCs w:val="24"/>
        </w:rPr>
      </w:pPr>
      <w:r>
        <w:br w:type="page"/>
      </w:r>
      <w:r>
        <w:rPr>
          <w:rFonts w:ascii="Cambria" w:eastAsia="Cambria" w:hAnsi="Cambria" w:cs="Cambria"/>
          <w:b/>
          <w:color w:val="000000"/>
          <w:sz w:val="24"/>
          <w:szCs w:val="24"/>
        </w:rPr>
        <w:t xml:space="preserve">                                                                                         Załącznik nr 5 do SIWZ</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4"/>
          <w:szCs w:val="24"/>
        </w:rPr>
        <w:t>O Ś W I A D C Z E N I E</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383B61" w:rsidRDefault="0092190B" w:rsidP="00383B61">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sidRPr="00AC1193">
        <w:rPr>
          <w:rFonts w:ascii="Cambria" w:eastAsia="Cambria" w:hAnsi="Cambria" w:cs="Cambria"/>
          <w:sz w:val="22"/>
          <w:szCs w:val="22"/>
        </w:rPr>
        <w:t xml:space="preserve">PN- </w:t>
      </w:r>
      <w:r w:rsidR="006E0EDA">
        <w:rPr>
          <w:rFonts w:ascii="Cambria" w:eastAsia="Cambria" w:hAnsi="Cambria" w:cs="Cambria"/>
          <w:sz w:val="22"/>
          <w:szCs w:val="22"/>
        </w:rPr>
        <w:t>27</w:t>
      </w:r>
      <w:r w:rsidR="00814122">
        <w:rPr>
          <w:rFonts w:ascii="Cambria" w:eastAsia="Cambria" w:hAnsi="Cambria" w:cs="Cambria"/>
          <w:sz w:val="22"/>
          <w:szCs w:val="22"/>
        </w:rPr>
        <w:t>/2020</w:t>
      </w:r>
      <w:r w:rsidRPr="00AC1193">
        <w:rPr>
          <w:rFonts w:ascii="Cambria" w:eastAsia="Cambria" w:hAnsi="Cambria" w:cs="Cambria"/>
          <w:sz w:val="22"/>
          <w:szCs w:val="22"/>
        </w:rPr>
        <w:t xml:space="preserve"> na dostawę </w:t>
      </w:r>
      <w:r w:rsidR="0046520B" w:rsidRPr="00AC1193">
        <w:rPr>
          <w:rFonts w:ascii="Cambria" w:eastAsia="Cambria" w:hAnsi="Cambria" w:cs="Cambria"/>
          <w:sz w:val="22"/>
          <w:szCs w:val="22"/>
        </w:rPr>
        <w:t xml:space="preserve">wyrobów medycznych </w:t>
      </w:r>
      <w:r w:rsidR="009C5E48">
        <w:rPr>
          <w:rFonts w:ascii="Cambria" w:eastAsia="Cambria" w:hAnsi="Cambria" w:cs="Cambria"/>
          <w:sz w:val="22"/>
          <w:szCs w:val="22"/>
        </w:rPr>
        <w:t>jednorazowych (rękawice, kaniule)</w:t>
      </w:r>
    </w:p>
    <w:p w:rsidR="00383B61" w:rsidRDefault="00383B61" w:rsidP="00383B61">
      <w:pPr>
        <w:pBdr>
          <w:top w:val="nil"/>
          <w:left w:val="nil"/>
          <w:bottom w:val="nil"/>
          <w:right w:val="nil"/>
          <w:between w:val="nil"/>
        </w:pBdr>
        <w:jc w:val="both"/>
        <w:rPr>
          <w:rFonts w:ascii="Cambria" w:eastAsia="Cambria" w:hAnsi="Cambria" w:cs="Cambria"/>
          <w:color w:val="FF0000"/>
          <w:sz w:val="22"/>
          <w:szCs w:val="22"/>
        </w:rPr>
      </w:pPr>
    </w:p>
    <w:p w:rsidR="00A54219" w:rsidRDefault="00A54219" w:rsidP="00383B61">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 xml:space="preserve">Firma Wykonawcy: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Default="0092190B">
      <w:pPr>
        <w:numPr>
          <w:ilvl w:val="1"/>
          <w:numId w:val="13"/>
        </w:num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W/w Wykonawca deklaruje 60 dniowy termin płatności.</w:t>
      </w:r>
    </w:p>
    <w:p w:rsidR="00A54219" w:rsidRDefault="0092190B">
      <w:pPr>
        <w:numPr>
          <w:ilvl w:val="1"/>
          <w:numId w:val="13"/>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W/w Wykonawca oświadcza, że zapoznał się ze Specyfikacją Istotnych Warunków Zamówienia (SIWZ) w/w postępowania przetargowego i przyjmujemy bez zastrzeżeń jej warunki i postanowienia łącznie ze wzorem umowy (załącznik nr 3 do SIWZ).</w:t>
      </w:r>
    </w:p>
    <w:p w:rsidR="00A54219" w:rsidRDefault="0092190B">
      <w:pPr>
        <w:numPr>
          <w:ilvl w:val="1"/>
          <w:numId w:val="13"/>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W/w Wykonawca oświadcza, że oferowane przez niego jako przedmiot niniejszego zamówienia </w:t>
      </w:r>
      <w:r w:rsidR="00812111" w:rsidRPr="00812111">
        <w:rPr>
          <w:rFonts w:ascii="Cambria" w:eastAsia="Cambria" w:hAnsi="Cambria" w:cs="Cambria"/>
          <w:b/>
          <w:color w:val="FF0000"/>
          <w:sz w:val="24"/>
          <w:szCs w:val="24"/>
        </w:rPr>
        <w:t xml:space="preserve"> </w:t>
      </w:r>
      <w:r w:rsidR="00812111" w:rsidRPr="00CB101C">
        <w:rPr>
          <w:rFonts w:ascii="Cambria" w:eastAsia="Cambria" w:hAnsi="Cambria" w:cs="Cambria"/>
          <w:b/>
          <w:sz w:val="24"/>
          <w:szCs w:val="24"/>
        </w:rPr>
        <w:t>wyroby medyczne</w:t>
      </w:r>
      <w:r w:rsidRPr="00CB101C">
        <w:rPr>
          <w:rFonts w:ascii="Cambria" w:eastAsia="Cambria" w:hAnsi="Cambria" w:cs="Cambria"/>
          <w:sz w:val="24"/>
          <w:szCs w:val="24"/>
        </w:rPr>
        <w:t xml:space="preserve"> </w:t>
      </w:r>
      <w:r>
        <w:rPr>
          <w:rFonts w:ascii="Cambria" w:eastAsia="Cambria" w:hAnsi="Cambria" w:cs="Cambria"/>
          <w:color w:val="000000"/>
          <w:sz w:val="24"/>
          <w:szCs w:val="24"/>
        </w:rPr>
        <w:t xml:space="preserve">posiadają aktualne dopuszczenia do obrotu na terytorium Rzeczpospolitej Polskiej, zgodnie z polskim prawem oraz prawem Unii Europejskiej, a także spełniają inne wymagania (normy, parametry), określone przez Zamawiającego w </w:t>
      </w:r>
      <w:r>
        <w:rPr>
          <w:rFonts w:ascii="Cambria" w:eastAsia="Cambria" w:hAnsi="Cambria" w:cs="Cambria"/>
          <w:b/>
          <w:i/>
          <w:color w:val="000000"/>
          <w:sz w:val="24"/>
          <w:szCs w:val="24"/>
        </w:rPr>
        <w:t xml:space="preserve">załączniku nr 1 </w:t>
      </w:r>
      <w:r>
        <w:rPr>
          <w:rFonts w:ascii="Cambria" w:eastAsia="Cambria" w:hAnsi="Cambria" w:cs="Cambria"/>
          <w:color w:val="000000"/>
          <w:sz w:val="24"/>
          <w:szCs w:val="24"/>
        </w:rPr>
        <w:t>do SIWZ przedmiotowego postępowania o zamówienie publiczne.</w:t>
      </w:r>
    </w:p>
    <w:p w:rsidR="00A54219" w:rsidRDefault="0092190B">
      <w:pPr>
        <w:numPr>
          <w:ilvl w:val="1"/>
          <w:numId w:val="13"/>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W/w Wykonawca związany jest ofertą przez okres </w:t>
      </w:r>
      <w:r>
        <w:rPr>
          <w:rFonts w:ascii="Cambria" w:eastAsia="Cambria" w:hAnsi="Cambria" w:cs="Cambria"/>
          <w:b/>
          <w:color w:val="000000"/>
          <w:sz w:val="24"/>
          <w:szCs w:val="24"/>
        </w:rPr>
        <w:t>60 dni</w:t>
      </w:r>
      <w:r>
        <w:rPr>
          <w:rFonts w:ascii="Cambria" w:eastAsia="Cambria" w:hAnsi="Cambria" w:cs="Cambria"/>
          <w:color w:val="000000"/>
          <w:sz w:val="24"/>
          <w:szCs w:val="24"/>
        </w:rPr>
        <w:t xml:space="preserve"> licząc od dnia wyznaczonego jako ostateczny termin składania ofert w w/w postępowaniu o zamówienie publiczne.</w:t>
      </w:r>
    </w:p>
    <w:p w:rsidR="00A54219" w:rsidRDefault="0092190B">
      <w:pPr>
        <w:numPr>
          <w:ilvl w:val="1"/>
          <w:numId w:val="13"/>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W/w Wykonawca wniósł w przewidzianej warunkami SIWZ wysokości ( ……………….. zł</w:t>
      </w:r>
      <w:r>
        <w:rPr>
          <w:rFonts w:ascii="Cambria" w:eastAsia="Cambria" w:hAnsi="Cambria" w:cs="Cambria"/>
          <w:color w:val="000000"/>
          <w:sz w:val="28"/>
          <w:szCs w:val="28"/>
        </w:rPr>
        <w:t>*</w:t>
      </w:r>
      <w:r>
        <w:rPr>
          <w:rFonts w:ascii="Cambria" w:eastAsia="Cambria" w:hAnsi="Cambria" w:cs="Cambria"/>
          <w:color w:val="000000"/>
          <w:sz w:val="24"/>
          <w:szCs w:val="24"/>
        </w:rPr>
        <w:t>), terminie oraz formie (……………….……………………………………….</w:t>
      </w:r>
      <w:r>
        <w:rPr>
          <w:rFonts w:ascii="Cambria" w:eastAsia="Cambria" w:hAnsi="Cambria" w:cs="Cambria"/>
          <w:color w:val="000000"/>
          <w:sz w:val="28"/>
          <w:szCs w:val="28"/>
        </w:rPr>
        <w:t>*</w:t>
      </w:r>
      <w:r>
        <w:rPr>
          <w:rFonts w:ascii="Cambria" w:eastAsia="Cambria" w:hAnsi="Cambria" w:cs="Cambria"/>
          <w:color w:val="000000"/>
          <w:sz w:val="24"/>
          <w:szCs w:val="24"/>
        </w:rPr>
        <w:t>) wadium.</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ind w:firstLine="708"/>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r>
      <w:r>
        <w:rPr>
          <w:rFonts w:ascii="Cambria" w:eastAsia="Cambria" w:hAnsi="Cambria" w:cs="Cambria"/>
          <w:color w:val="000000"/>
          <w:sz w:val="24"/>
          <w:szCs w:val="24"/>
        </w:rPr>
        <w:tab/>
      </w:r>
    </w:p>
    <w:p w:rsidR="00A54219" w:rsidRDefault="00A54219">
      <w:pPr>
        <w:pBdr>
          <w:top w:val="nil"/>
          <w:left w:val="nil"/>
          <w:bottom w:val="nil"/>
          <w:right w:val="nil"/>
          <w:between w:val="nil"/>
        </w:pBdr>
        <w:ind w:left="4860"/>
        <w:jc w:val="both"/>
        <w:rPr>
          <w:rFonts w:ascii="Cambria" w:eastAsia="Cambria" w:hAnsi="Cambria" w:cs="Cambria"/>
          <w:color w:val="000000"/>
          <w:sz w:val="24"/>
          <w:szCs w:val="24"/>
        </w:rPr>
      </w:pP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4"/>
          <w:szCs w:val="24"/>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 xml:space="preserve"> </w:t>
      </w:r>
      <w:r>
        <w:rPr>
          <w:rFonts w:ascii="Cambria" w:eastAsia="Cambria" w:hAnsi="Cambria" w:cs="Cambria"/>
          <w:color w:val="000000"/>
          <w:sz w:val="24"/>
          <w:szCs w:val="24"/>
        </w:rPr>
        <w:tab/>
        <w:t>Podpis i pieczęć Wykonawcy</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Cambria" w:eastAsia="Cambria" w:hAnsi="Cambria" w:cs="Cambria"/>
          <w:color w:val="000000"/>
          <w:sz w:val="24"/>
          <w:szCs w:val="24"/>
        </w:rPr>
      </w:pPr>
      <w:r>
        <w:br w:type="page"/>
      </w:r>
    </w:p>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b/>
          <w:color w:val="000000"/>
          <w:sz w:val="24"/>
          <w:szCs w:val="24"/>
        </w:rPr>
        <w:t>Załącznik nr 6 do SIWZ</w:t>
      </w:r>
    </w:p>
    <w:p w:rsidR="00A54219" w:rsidRDefault="0092190B">
      <w:pPr>
        <w:pBdr>
          <w:top w:val="nil"/>
          <w:left w:val="nil"/>
          <w:bottom w:val="nil"/>
          <w:right w:val="nil"/>
          <w:between w:val="nil"/>
        </w:pBdr>
        <w:rPr>
          <w:rFonts w:ascii="Tahoma" w:eastAsia="Tahoma" w:hAnsi="Tahoma" w:cs="Tahoma"/>
          <w:color w:val="000000"/>
          <w:sz w:val="24"/>
          <w:szCs w:val="24"/>
        </w:rPr>
      </w:pPr>
      <w:r>
        <w:rPr>
          <w:color w:val="000000"/>
          <w:sz w:val="22"/>
          <w:szCs w:val="22"/>
        </w:rPr>
        <w:t>…………………….</w:t>
      </w:r>
      <w:r>
        <w:rPr>
          <w:b/>
          <w:color w:val="000000"/>
          <w:sz w:val="22"/>
          <w:szCs w:val="22"/>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i/>
          <w:color w:val="000000"/>
          <w:sz w:val="22"/>
          <w:szCs w:val="22"/>
        </w:rPr>
        <w:t>(pieczęć Wykonawcy</w:t>
      </w:r>
      <w:r>
        <w:rPr>
          <w:color w:val="000000"/>
          <w:sz w:val="22"/>
          <w:szCs w:val="22"/>
        </w:rPr>
        <w:t>)</w:t>
      </w:r>
    </w:p>
    <w:p w:rsidR="00A54219" w:rsidRDefault="00A54219">
      <w:pPr>
        <w:pBdr>
          <w:top w:val="nil"/>
          <w:left w:val="nil"/>
          <w:bottom w:val="nil"/>
          <w:right w:val="nil"/>
          <w:between w:val="nil"/>
        </w:pBdr>
        <w:rPr>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color w:val="000000"/>
          <w:sz w:val="24"/>
          <w:szCs w:val="24"/>
        </w:rPr>
        <w:t xml:space="preserve">            </w:t>
      </w:r>
    </w:p>
    <w:p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r>
        <w:rPr>
          <w:rFonts w:ascii="Cambria" w:eastAsia="Cambria" w:hAnsi="Cambria" w:cs="Cambria"/>
          <w:b/>
          <w:color w:val="000000"/>
          <w:sz w:val="22"/>
          <w:szCs w:val="22"/>
        </w:rPr>
        <w:t>OŚWIADCZENIE WYKONAWCY O  PRZYNALEŻNOŚCI  DO GRUPY KAPITAŁOWEJ</w:t>
      </w:r>
    </w:p>
    <w:p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r>
        <w:rPr>
          <w:rFonts w:ascii="Cambria" w:eastAsia="Cambria" w:hAnsi="Cambria" w:cs="Cambria"/>
          <w:b/>
          <w:color w:val="000000"/>
          <w:sz w:val="22"/>
          <w:szCs w:val="22"/>
        </w:rPr>
        <w:t>o której mowa w art.24 ust.1 pkt 23 ustawy PZP</w:t>
      </w:r>
    </w:p>
    <w:p w:rsidR="00A54219" w:rsidRDefault="00A54219">
      <w:pPr>
        <w:pBdr>
          <w:top w:val="nil"/>
          <w:left w:val="nil"/>
          <w:bottom w:val="nil"/>
          <w:right w:val="nil"/>
          <w:between w:val="nil"/>
        </w:pBdr>
        <w:jc w:val="center"/>
        <w:rPr>
          <w:rFonts w:ascii="Cambria" w:eastAsia="Cambria" w:hAnsi="Cambria" w:cs="Cambria"/>
          <w:color w:val="000000"/>
          <w:sz w:val="22"/>
          <w:szCs w:val="22"/>
        </w:rPr>
      </w:pPr>
    </w:p>
    <w:p w:rsidR="00236C3A" w:rsidRDefault="0092190B" w:rsidP="00236C3A">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sidRPr="00AC1193">
        <w:rPr>
          <w:rFonts w:ascii="Cambria" w:eastAsia="Cambria" w:hAnsi="Cambria" w:cs="Cambria"/>
          <w:sz w:val="22"/>
          <w:szCs w:val="22"/>
        </w:rPr>
        <w:t>PN-</w:t>
      </w:r>
      <w:r w:rsidR="006E0EDA">
        <w:rPr>
          <w:rFonts w:ascii="Cambria" w:eastAsia="Cambria" w:hAnsi="Cambria" w:cs="Cambria"/>
          <w:sz w:val="22"/>
          <w:szCs w:val="22"/>
        </w:rPr>
        <w:t>27</w:t>
      </w:r>
      <w:r w:rsidR="00E95FAC">
        <w:rPr>
          <w:rFonts w:ascii="Cambria" w:eastAsia="Cambria" w:hAnsi="Cambria" w:cs="Cambria"/>
          <w:sz w:val="22"/>
          <w:szCs w:val="22"/>
        </w:rPr>
        <w:t>/2020</w:t>
      </w:r>
      <w:r w:rsidRPr="00AC1193">
        <w:rPr>
          <w:rFonts w:ascii="Cambria" w:eastAsia="Cambria" w:hAnsi="Cambria" w:cs="Cambria"/>
          <w:sz w:val="22"/>
          <w:szCs w:val="22"/>
        </w:rPr>
        <w:t xml:space="preserve"> na </w:t>
      </w:r>
      <w:r>
        <w:rPr>
          <w:rFonts w:ascii="Cambria" w:eastAsia="Cambria" w:hAnsi="Cambria" w:cs="Cambria"/>
          <w:color w:val="000000"/>
          <w:sz w:val="22"/>
          <w:szCs w:val="22"/>
        </w:rPr>
        <w:t xml:space="preserve">dostawę </w:t>
      </w:r>
      <w:r w:rsidR="009C5E48">
        <w:rPr>
          <w:rFonts w:ascii="Cambria" w:eastAsia="Cambria" w:hAnsi="Cambria" w:cs="Cambria"/>
          <w:color w:val="000000"/>
          <w:sz w:val="22"/>
          <w:szCs w:val="22"/>
        </w:rPr>
        <w:t>wyrobów medycznych jednorazowych (rękawice, kaniule)</w:t>
      </w:r>
      <w:r w:rsidR="00236C3A">
        <w:rPr>
          <w:rFonts w:ascii="Cambria" w:eastAsia="Cambria" w:hAnsi="Cambria" w:cs="Cambria"/>
          <w:color w:val="00B050"/>
          <w:sz w:val="22"/>
          <w:szCs w:val="22"/>
        </w:rPr>
        <w:t xml:space="preserve"> </w:t>
      </w:r>
    </w:p>
    <w:p w:rsidR="00236C3A" w:rsidRDefault="00236C3A" w:rsidP="00236C3A">
      <w:pPr>
        <w:pBdr>
          <w:top w:val="nil"/>
          <w:left w:val="nil"/>
          <w:bottom w:val="nil"/>
          <w:right w:val="nil"/>
          <w:between w:val="nil"/>
        </w:pBdr>
        <w:jc w:val="both"/>
        <w:rPr>
          <w:rFonts w:ascii="Cambria" w:eastAsia="Cambria" w:hAnsi="Cambria" w:cs="Cambria"/>
          <w:color w:val="FF0000"/>
          <w:sz w:val="22"/>
          <w:szCs w:val="22"/>
        </w:rPr>
      </w:pPr>
    </w:p>
    <w:p w:rsidR="00A54219" w:rsidRDefault="00A54219" w:rsidP="00236C3A">
      <w:pPr>
        <w:pBdr>
          <w:top w:val="nil"/>
          <w:left w:val="nil"/>
          <w:bottom w:val="nil"/>
          <w:right w:val="nil"/>
          <w:between w:val="nil"/>
        </w:pBdr>
        <w:jc w:val="both"/>
        <w:rPr>
          <w:rFonts w:ascii="Cambria" w:eastAsia="Cambria" w:hAnsi="Cambria" w:cs="Cambria"/>
          <w:color w:val="FF0000"/>
          <w:sz w:val="22"/>
          <w:szCs w:val="22"/>
        </w:rPr>
      </w:pP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Działając w imieniu Wykonawcy:</w:t>
      </w:r>
    </w:p>
    <w:p w:rsidR="00A54219" w:rsidRDefault="00A54219">
      <w:pPr>
        <w:pBdr>
          <w:top w:val="nil"/>
          <w:left w:val="nil"/>
          <w:bottom w:val="nil"/>
          <w:right w:val="nil"/>
          <w:between w:val="nil"/>
        </w:pBdr>
        <w:tabs>
          <w:tab w:val="center" w:pos="4536"/>
          <w:tab w:val="right" w:pos="9072"/>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tabs>
          <w:tab w:val="center" w:pos="4536"/>
          <w:tab w:val="right" w:pos="9072"/>
        </w:tabs>
        <w:jc w:val="center"/>
        <w:rPr>
          <w:rFonts w:ascii="Tahoma" w:eastAsia="Tahoma" w:hAnsi="Tahoma" w:cs="Tahoma"/>
          <w:color w:val="000000"/>
          <w:sz w:val="24"/>
          <w:szCs w:val="24"/>
        </w:rPr>
      </w:pPr>
      <w:r>
        <w:rPr>
          <w:rFonts w:ascii="Cambria" w:eastAsia="Cambria" w:hAnsi="Cambria" w:cs="Cambria"/>
          <w:i/>
          <w:color w:val="000000"/>
          <w:sz w:val="22"/>
          <w:szCs w:val="22"/>
        </w:rPr>
        <w:t>(nazwa i adres Wykonawcy lub pieczęć)</w:t>
      </w:r>
    </w:p>
    <w:p w:rsidR="00A54219" w:rsidRDefault="0092190B">
      <w:pPr>
        <w:keepNext/>
        <w:pBdr>
          <w:top w:val="nil"/>
          <w:left w:val="nil"/>
          <w:bottom w:val="nil"/>
          <w:right w:val="nil"/>
          <w:between w:val="nil"/>
        </w:pBdr>
        <w:shd w:val="clear" w:color="auto" w:fill="FFFFFF"/>
        <w:spacing w:before="240" w:after="60"/>
        <w:jc w:val="both"/>
        <w:rPr>
          <w:rFonts w:ascii="Arial" w:eastAsia="Arial" w:hAnsi="Arial" w:cs="Arial"/>
          <w:b/>
          <w:color w:val="000000"/>
          <w:sz w:val="26"/>
          <w:szCs w:val="26"/>
        </w:rPr>
      </w:pPr>
      <w:r>
        <w:rPr>
          <w:rFonts w:ascii="Cambria" w:eastAsia="Cambria" w:hAnsi="Cambria" w:cs="Cambria"/>
          <w:color w:val="000000"/>
          <w:sz w:val="22"/>
          <w:szCs w:val="22"/>
        </w:rPr>
        <w:t xml:space="preserve">mając na uwadze treść dyspozycji z art. 24 ust. 1 pkt 23 w związku z art. 24 ust. 11 ustawy z dnia 29 stycznia 2004 r. Prawo zamówień </w:t>
      </w:r>
      <w:r w:rsidRPr="00CB101C">
        <w:rPr>
          <w:rFonts w:ascii="Cambria" w:eastAsia="Cambria" w:hAnsi="Cambria" w:cs="Cambria"/>
          <w:sz w:val="22"/>
          <w:szCs w:val="22"/>
        </w:rPr>
        <w:t xml:space="preserve">publicznych </w:t>
      </w:r>
      <w:r w:rsidR="00CB101C" w:rsidRPr="00CB101C">
        <w:rPr>
          <w:rFonts w:ascii="Cambria" w:eastAsia="Cambria" w:hAnsi="Cambria" w:cs="Cambria"/>
          <w:sz w:val="22"/>
          <w:szCs w:val="22"/>
        </w:rPr>
        <w:t xml:space="preserve">(Dz.U.2019 poz. 1843 z dnia 27.09.2019)– </w:t>
      </w:r>
      <w:r>
        <w:rPr>
          <w:rFonts w:ascii="Cambria" w:eastAsia="Cambria" w:hAnsi="Cambria" w:cs="Cambria"/>
          <w:color w:val="000000"/>
          <w:sz w:val="22"/>
          <w:szCs w:val="22"/>
        </w:rPr>
        <w:t>niniejszym oświadczam, że:</w:t>
      </w:r>
      <w:r>
        <w:rPr>
          <w:rFonts w:ascii="Cambria" w:eastAsia="Cambria" w:hAnsi="Cambria" w:cs="Cambria"/>
          <w:b/>
          <w:color w:val="000000"/>
          <w:sz w:val="22"/>
          <w:szCs w:val="22"/>
        </w:rPr>
        <w:t>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numPr>
          <w:ilvl w:val="0"/>
          <w:numId w:val="7"/>
        </w:numPr>
        <w:pBdr>
          <w:top w:val="nil"/>
          <w:left w:val="nil"/>
          <w:bottom w:val="nil"/>
          <w:right w:val="nil"/>
          <w:between w:val="nil"/>
        </w:pBdr>
        <w:rPr>
          <w:color w:val="000000"/>
        </w:rPr>
      </w:pPr>
      <w:r>
        <w:rPr>
          <w:rFonts w:ascii="Cambria" w:eastAsia="Cambria" w:hAnsi="Cambria" w:cs="Cambria"/>
          <w:color w:val="000000"/>
          <w:sz w:val="22"/>
          <w:szCs w:val="22"/>
        </w:rPr>
        <w:t>w/w Wykonawca nie należy do grupy kapitałowej wraz z pozostałymi wykonawcami ubiegającymi się o niniejsze zamówienie publiczne</w:t>
      </w:r>
      <w:r>
        <w:rPr>
          <w:rFonts w:ascii="Cambria" w:eastAsia="Cambria" w:hAnsi="Cambria" w:cs="Cambria"/>
          <w:b/>
          <w:color w:val="000000"/>
          <w:sz w:val="22"/>
          <w:szCs w:val="22"/>
        </w:rPr>
        <w:t>**</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92190B">
      <w:pPr>
        <w:numPr>
          <w:ilvl w:val="0"/>
          <w:numId w:val="7"/>
        </w:numPr>
        <w:pBdr>
          <w:top w:val="nil"/>
          <w:left w:val="nil"/>
          <w:bottom w:val="nil"/>
          <w:right w:val="nil"/>
          <w:between w:val="nil"/>
        </w:pBdr>
        <w:rPr>
          <w:color w:val="000000"/>
        </w:rPr>
      </w:pPr>
      <w:r>
        <w:rPr>
          <w:rFonts w:ascii="Cambria" w:eastAsia="Cambria" w:hAnsi="Cambria" w:cs="Cambria"/>
          <w:color w:val="000000"/>
          <w:sz w:val="22"/>
          <w:szCs w:val="22"/>
        </w:rPr>
        <w:t xml:space="preserve">w/w Wykonawca należy do tej samej grupy kapitałowej co poniżej wymienieni wykonawcy: </w:t>
      </w:r>
      <w:r>
        <w:rPr>
          <w:rFonts w:ascii="Cambria" w:eastAsia="Cambria" w:hAnsi="Cambria" w:cs="Cambria"/>
          <w:b/>
          <w:color w:val="000000"/>
          <w:sz w:val="22"/>
          <w:szCs w:val="22"/>
        </w:rPr>
        <w:t>**</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Lista podmiotów należących do tej samej grupy kapitałowej co wykonawca:</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1. …………………………………………………………………………….*</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2. ……………………………………………………………………………..*</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dnia .......................r.</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4956"/>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92190B">
      <w:pPr>
        <w:pBdr>
          <w:top w:val="nil"/>
          <w:left w:val="nil"/>
          <w:bottom w:val="nil"/>
          <w:right w:val="nil"/>
          <w:between w:val="nil"/>
        </w:pBdr>
        <w:ind w:left="5664" w:firstLine="707"/>
        <w:rPr>
          <w:rFonts w:ascii="Tahoma" w:eastAsia="Tahoma" w:hAnsi="Tahoma" w:cs="Tahoma"/>
          <w:color w:val="000000"/>
          <w:sz w:val="24"/>
          <w:szCs w:val="24"/>
        </w:rPr>
      </w:pPr>
      <w:r>
        <w:rPr>
          <w:rFonts w:ascii="Cambria" w:eastAsia="Cambria" w:hAnsi="Cambria" w:cs="Cambria"/>
          <w:i/>
          <w:color w:val="000000"/>
          <w:sz w:val="22"/>
          <w:szCs w:val="22"/>
        </w:rPr>
        <w:t>Pieczęć i podpis</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 Wypełnia Wykonawca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Niepotrzebne skreślić</w:t>
      </w:r>
    </w:p>
    <w:p w:rsidR="00A54219" w:rsidRDefault="00A54219">
      <w:pPr>
        <w:pBdr>
          <w:top w:val="nil"/>
          <w:left w:val="nil"/>
          <w:bottom w:val="nil"/>
          <w:right w:val="nil"/>
          <w:between w:val="nil"/>
        </w:pBdr>
        <w:spacing w:line="360" w:lineRule="auto"/>
        <w:jc w:val="center"/>
        <w:rPr>
          <w:color w:val="000000"/>
          <w:sz w:val="22"/>
          <w:szCs w:val="22"/>
        </w:rPr>
      </w:pPr>
      <w:bookmarkStart w:id="2" w:name="_GoBack"/>
      <w:bookmarkEnd w:id="2"/>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p>
    <w:p w:rsidR="00A54219" w:rsidRDefault="0092190B">
      <w:pPr>
        <w:pBdr>
          <w:top w:val="nil"/>
          <w:left w:val="nil"/>
          <w:bottom w:val="nil"/>
          <w:right w:val="nil"/>
          <w:between w:val="nil"/>
        </w:pBdr>
        <w:ind w:left="2832" w:firstLine="708"/>
        <w:jc w:val="right"/>
        <w:rPr>
          <w:rFonts w:ascii="Tahoma" w:eastAsia="Tahoma" w:hAnsi="Tahoma" w:cs="Tahoma"/>
          <w:color w:val="000000"/>
          <w:sz w:val="24"/>
          <w:szCs w:val="24"/>
        </w:rPr>
      </w:pPr>
      <w:r>
        <w:br w:type="page"/>
      </w:r>
      <w:r>
        <w:rPr>
          <w:rFonts w:ascii="Cambria" w:eastAsia="Cambria" w:hAnsi="Cambria" w:cs="Cambria"/>
          <w:b/>
          <w:color w:val="000000"/>
          <w:sz w:val="22"/>
          <w:szCs w:val="22"/>
        </w:rPr>
        <w:t>Załącznik nr 7 do SIWZ</w:t>
      </w:r>
    </w:p>
    <w:p w:rsidR="00A54219" w:rsidRDefault="00A54219">
      <w:pPr>
        <w:pBdr>
          <w:top w:val="nil"/>
          <w:left w:val="nil"/>
          <w:bottom w:val="nil"/>
          <w:right w:val="nil"/>
          <w:between w:val="nil"/>
        </w:pBdr>
        <w:rPr>
          <w:rFonts w:ascii="Cambria" w:eastAsia="Cambria" w:hAnsi="Cambria" w:cs="Cambria"/>
          <w:color w:val="FF0000"/>
        </w:rPr>
      </w:pPr>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b/>
          <w:color w:val="000000"/>
          <w:sz w:val="28"/>
          <w:szCs w:val="28"/>
        </w:rPr>
        <w:t xml:space="preserve"> OŚWIADCZENIE </w:t>
      </w:r>
    </w:p>
    <w:p w:rsidR="00A54219" w:rsidRDefault="00A54219">
      <w:pPr>
        <w:pBdr>
          <w:top w:val="nil"/>
          <w:left w:val="nil"/>
          <w:bottom w:val="nil"/>
          <w:right w:val="nil"/>
          <w:between w:val="nil"/>
        </w:pBdr>
        <w:ind w:left="2832" w:firstLine="708"/>
        <w:rPr>
          <w:rFonts w:ascii="Cambria" w:eastAsia="Cambria" w:hAnsi="Cambria" w:cs="Cambria"/>
          <w:color w:val="000000"/>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dotyczące </w:t>
      </w:r>
      <w:r>
        <w:rPr>
          <w:rFonts w:ascii="Cambria" w:eastAsia="Cambria" w:hAnsi="Cambria" w:cs="Cambria"/>
          <w:color w:val="000000"/>
          <w:sz w:val="22"/>
          <w:szCs w:val="22"/>
          <w:u w:val="single"/>
        </w:rPr>
        <w:t>obowiązku podatkowego</w:t>
      </w:r>
      <w:r>
        <w:rPr>
          <w:rFonts w:ascii="Cambria" w:eastAsia="Cambria" w:hAnsi="Cambria" w:cs="Cambria"/>
          <w:color w:val="000000"/>
          <w:sz w:val="22"/>
          <w:szCs w:val="22"/>
        </w:rPr>
        <w:t xml:space="preserve"> po stronie Zamawiającego, o którym jest mowa w art. 91 ust. 3a ustawy z dnia 29 </w:t>
      </w:r>
      <w:r w:rsidRPr="00CB101C">
        <w:rPr>
          <w:rFonts w:ascii="Cambria" w:eastAsia="Cambria" w:hAnsi="Cambria" w:cs="Cambria"/>
          <w:sz w:val="22"/>
          <w:szCs w:val="22"/>
        </w:rPr>
        <w:t xml:space="preserve">stycznia 2004 r. Prawo zamówień publicznych </w:t>
      </w:r>
      <w:r w:rsidR="00CB101C" w:rsidRPr="00CB101C">
        <w:rPr>
          <w:rFonts w:ascii="Cambria" w:eastAsia="Cambria" w:hAnsi="Cambria" w:cs="Cambria"/>
          <w:sz w:val="22"/>
          <w:szCs w:val="22"/>
        </w:rPr>
        <w:t xml:space="preserve">(Dz.U.2019 poz. 1843 z dnia 27.09.2019)– </w:t>
      </w:r>
      <w:r w:rsidRPr="00CB101C">
        <w:rPr>
          <w:rFonts w:ascii="Cambria" w:eastAsia="Cambria" w:hAnsi="Cambria" w:cs="Cambria"/>
          <w:sz w:val="22"/>
          <w:szCs w:val="22"/>
        </w:rPr>
        <w:t xml:space="preserve">w związku ze </w:t>
      </w:r>
      <w:r>
        <w:rPr>
          <w:rFonts w:ascii="Cambria" w:eastAsia="Cambria" w:hAnsi="Cambria" w:cs="Cambria"/>
          <w:color w:val="000000"/>
          <w:sz w:val="22"/>
          <w:szCs w:val="22"/>
        </w:rPr>
        <w:t>zmianą ustawy z dnia 11 marca 2004 r. o podatku od towarów i usług (j.t. Dz.U. z 2011 r. Nr 177 poz. 1054 ze zm.) wprowadzonej ustawą z dnia 4 maja 2015 r. o zmianie ustawy o podatku od towarów i usług oraz ustawy - Prawo zamówień publicznych.</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sidRPr="00AC1193">
        <w:rPr>
          <w:rFonts w:ascii="Cambria" w:eastAsia="Cambria" w:hAnsi="Cambria" w:cs="Cambria"/>
          <w:sz w:val="22"/>
          <w:szCs w:val="22"/>
        </w:rPr>
        <w:t xml:space="preserve">PN- </w:t>
      </w:r>
      <w:r w:rsidR="006E0EDA">
        <w:rPr>
          <w:rFonts w:ascii="Cambria" w:eastAsia="Cambria" w:hAnsi="Cambria" w:cs="Cambria"/>
          <w:sz w:val="22"/>
          <w:szCs w:val="22"/>
        </w:rPr>
        <w:t>27</w:t>
      </w:r>
      <w:r w:rsidR="00E95FAC">
        <w:rPr>
          <w:rFonts w:ascii="Cambria" w:eastAsia="Cambria" w:hAnsi="Cambria" w:cs="Cambria"/>
          <w:sz w:val="22"/>
          <w:szCs w:val="22"/>
        </w:rPr>
        <w:t>/2020</w:t>
      </w:r>
      <w:r w:rsidRPr="00AC1193">
        <w:rPr>
          <w:rFonts w:ascii="Cambria" w:eastAsia="Cambria" w:hAnsi="Cambria" w:cs="Cambria"/>
          <w:sz w:val="22"/>
          <w:szCs w:val="22"/>
        </w:rPr>
        <w:t xml:space="preserve"> </w:t>
      </w:r>
      <w:r w:rsidR="00BF6C5E">
        <w:rPr>
          <w:rFonts w:ascii="Cambria" w:eastAsia="Cambria" w:hAnsi="Cambria" w:cs="Cambria"/>
          <w:color w:val="000000"/>
          <w:sz w:val="22"/>
          <w:szCs w:val="22"/>
        </w:rPr>
        <w:t xml:space="preserve">na dostawę </w:t>
      </w:r>
      <w:r w:rsidR="009C5E48">
        <w:rPr>
          <w:rFonts w:ascii="Cambria" w:eastAsia="Cambria" w:hAnsi="Cambria" w:cs="Cambria"/>
          <w:color w:val="000000"/>
          <w:sz w:val="22"/>
          <w:szCs w:val="22"/>
        </w:rPr>
        <w:t>wyrobów medycznych jednorazowych (rękawice, kaniule)</w:t>
      </w:r>
      <w:r w:rsidR="00E93192">
        <w:rPr>
          <w:rFonts w:ascii="Cambria" w:eastAsia="Cambria" w:hAnsi="Cambria" w:cs="Cambria"/>
          <w:color w:val="000000"/>
          <w:sz w:val="22"/>
          <w:szCs w:val="22"/>
        </w:rPr>
        <w:t xml:space="preserve"> </w:t>
      </w:r>
      <w:r w:rsidR="0046520B">
        <w:rPr>
          <w:rFonts w:ascii="Cambria" w:eastAsia="Cambria" w:hAnsi="Cambria" w:cs="Cambria"/>
          <w:color w:val="000000"/>
          <w:sz w:val="22"/>
          <w:szCs w:val="22"/>
        </w:rPr>
        <w:t xml:space="preserve"> </w:t>
      </w:r>
      <w:r>
        <w:rPr>
          <w:rFonts w:ascii="Cambria" w:eastAsia="Cambria" w:hAnsi="Cambria" w:cs="Cambria"/>
          <w:color w:val="00B050"/>
          <w:sz w:val="22"/>
          <w:szCs w:val="22"/>
        </w:rPr>
        <w:t xml:space="preserve"> </w:t>
      </w: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 xml:space="preserve">Firma Wykonawcy: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A54219" w:rsidRDefault="00A54219">
      <w:pPr>
        <w:pBdr>
          <w:top w:val="nil"/>
          <w:left w:val="nil"/>
          <w:bottom w:val="nil"/>
          <w:right w:val="nil"/>
          <w:between w:val="nil"/>
        </w:pBdr>
        <w:rPr>
          <w:rFonts w:ascii="Cambria" w:eastAsia="Cambria" w:hAnsi="Cambria" w:cs="Cambria"/>
          <w:color w:val="000000"/>
          <w:sz w:val="28"/>
          <w:szCs w:val="28"/>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8"/>
          <w:szCs w:val="28"/>
        </w:rPr>
        <w:t>NIP …………………………………….. *</w:t>
      </w:r>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92190B">
      <w:pPr>
        <w:numPr>
          <w:ilvl w:val="0"/>
          <w:numId w:val="19"/>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wybór naszej oferty </w:t>
      </w:r>
      <w:r>
        <w:rPr>
          <w:rFonts w:ascii="Cambria" w:eastAsia="Cambria" w:hAnsi="Cambria" w:cs="Cambria"/>
          <w:b/>
          <w:color w:val="000000"/>
          <w:sz w:val="24"/>
          <w:szCs w:val="24"/>
        </w:rPr>
        <w:t>nie będzie prowadzić</w:t>
      </w:r>
      <w:r>
        <w:rPr>
          <w:rFonts w:ascii="Cambria" w:eastAsia="Cambria" w:hAnsi="Cambria" w:cs="Cambria"/>
          <w:color w:val="000000"/>
          <w:sz w:val="24"/>
          <w:szCs w:val="24"/>
        </w:rPr>
        <w:t xml:space="preserve"> do powstania po stronie Zamawiającego obowiązku podatkowego zgodnie z przepisami o podatku od towarów i usług.</w:t>
      </w:r>
      <w:r>
        <w:rPr>
          <w:rFonts w:ascii="Cambria" w:eastAsia="Cambria" w:hAnsi="Cambria" w:cs="Cambria"/>
          <w:b/>
          <w:color w:val="000000"/>
          <w:sz w:val="24"/>
          <w:szCs w:val="24"/>
        </w:rPr>
        <w:t xml:space="preserve">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92190B">
      <w:pPr>
        <w:numPr>
          <w:ilvl w:val="0"/>
          <w:numId w:val="19"/>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wybór naszej oferty </w:t>
      </w:r>
      <w:r>
        <w:rPr>
          <w:rFonts w:ascii="Cambria" w:eastAsia="Cambria" w:hAnsi="Cambria" w:cs="Cambria"/>
          <w:b/>
          <w:color w:val="000000"/>
          <w:sz w:val="24"/>
          <w:szCs w:val="24"/>
        </w:rPr>
        <w:t>będzie prowadzić</w:t>
      </w:r>
      <w:r>
        <w:rPr>
          <w:rFonts w:ascii="Cambria" w:eastAsia="Cambria" w:hAnsi="Cambria" w:cs="Cambria"/>
          <w:color w:val="000000"/>
          <w:sz w:val="24"/>
          <w:szCs w:val="24"/>
        </w:rPr>
        <w:t xml:space="preserve"> do powstania po stronie Zamawiającego obowiązku podatkowego zgodnie z przepisami o podatku od towarów i usług</w:t>
      </w:r>
      <w:r>
        <w:rPr>
          <w:rFonts w:ascii="Cambria" w:eastAsia="Cambria" w:hAnsi="Cambria" w:cs="Cambria"/>
          <w:b/>
          <w:color w:val="000000"/>
          <w:sz w:val="24"/>
          <w:szCs w:val="24"/>
        </w:rPr>
        <w:t>.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92190B">
      <w:pPr>
        <w:numPr>
          <w:ilvl w:val="0"/>
          <w:numId w:val="19"/>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Przedmiotem naszej oferty, którego dostawa </w:t>
      </w:r>
      <w:r>
        <w:rPr>
          <w:rFonts w:ascii="Cambria" w:eastAsia="Cambria" w:hAnsi="Cambria" w:cs="Cambria"/>
          <w:b/>
          <w:color w:val="000000"/>
          <w:sz w:val="24"/>
          <w:szCs w:val="24"/>
        </w:rPr>
        <w:t>będzie prowadzić</w:t>
      </w:r>
      <w:r>
        <w:rPr>
          <w:rFonts w:ascii="Cambria" w:eastAsia="Cambria" w:hAnsi="Cambria" w:cs="Cambria"/>
          <w:color w:val="000000"/>
          <w:sz w:val="24"/>
          <w:szCs w:val="24"/>
        </w:rPr>
        <w:t xml:space="preserve"> do powstania po stronie Zamawiającego w/w obowiązku podatkowego, jest ………………………………… …………………………………………………………………………………………………………………………….*</w:t>
      </w:r>
    </w:p>
    <w:p w:rsidR="00A54219" w:rsidRDefault="0092190B">
      <w:pPr>
        <w:pBdr>
          <w:top w:val="nil"/>
          <w:left w:val="nil"/>
          <w:bottom w:val="nil"/>
          <w:right w:val="nil"/>
          <w:between w:val="nil"/>
        </w:pBdr>
        <w:ind w:left="720"/>
        <w:jc w:val="both"/>
        <w:rPr>
          <w:rFonts w:ascii="Tahoma" w:eastAsia="Tahoma" w:hAnsi="Tahoma" w:cs="Tahoma"/>
          <w:color w:val="000000"/>
          <w:sz w:val="24"/>
          <w:szCs w:val="24"/>
        </w:rPr>
      </w:pPr>
      <w:r>
        <w:rPr>
          <w:rFonts w:ascii="Cambria" w:eastAsia="Cambria" w:hAnsi="Cambria" w:cs="Cambria"/>
          <w:color w:val="000000"/>
          <w:sz w:val="24"/>
          <w:szCs w:val="24"/>
        </w:rPr>
        <w:t>o wartości netto/bez podatku VAT/: …………………………………………………….* zł /słownie………………………………………………………………………………………….złotych*/</w:t>
      </w:r>
      <w:r>
        <w:rPr>
          <w:rFonts w:ascii="Cambria" w:eastAsia="Cambria" w:hAnsi="Cambria" w:cs="Cambria"/>
          <w:b/>
          <w:color w:val="000000"/>
          <w:sz w:val="24"/>
          <w:szCs w:val="24"/>
        </w:rPr>
        <w:t>**</w:t>
      </w:r>
    </w:p>
    <w:p w:rsidR="00A54219" w:rsidRDefault="00A54219">
      <w:pPr>
        <w:pBdr>
          <w:top w:val="nil"/>
          <w:left w:val="nil"/>
          <w:bottom w:val="nil"/>
          <w:right w:val="nil"/>
          <w:between w:val="nil"/>
        </w:pBdr>
        <w:ind w:left="360"/>
        <w:jc w:val="both"/>
        <w:rPr>
          <w:rFonts w:ascii="Cambria" w:eastAsia="Cambria" w:hAnsi="Cambria" w:cs="Cambria"/>
          <w:color w:val="000000"/>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p>
    <w:p w:rsidR="00A54219" w:rsidRDefault="00A54219">
      <w:pPr>
        <w:pBdr>
          <w:top w:val="nil"/>
          <w:left w:val="nil"/>
          <w:bottom w:val="nil"/>
          <w:right w:val="nil"/>
          <w:between w:val="nil"/>
        </w:pBdr>
        <w:ind w:firstLine="708"/>
        <w:jc w:val="both"/>
        <w:rPr>
          <w:rFonts w:ascii="Cambria" w:eastAsia="Cambria" w:hAnsi="Cambria" w:cs="Cambria"/>
          <w:color w:val="000000"/>
        </w:rPr>
      </w:pPr>
    </w:p>
    <w:p w:rsidR="00A54219" w:rsidRDefault="00A54219">
      <w:pPr>
        <w:pBdr>
          <w:top w:val="nil"/>
          <w:left w:val="nil"/>
          <w:bottom w:val="nil"/>
          <w:right w:val="nil"/>
          <w:between w:val="nil"/>
        </w:pBdr>
        <w:ind w:firstLine="708"/>
        <w:jc w:val="both"/>
        <w:rPr>
          <w:rFonts w:ascii="Cambria" w:eastAsia="Cambria" w:hAnsi="Cambria" w:cs="Cambria"/>
          <w:color w:val="000000"/>
          <w:sz w:val="22"/>
          <w:szCs w:val="22"/>
        </w:rPr>
      </w:pPr>
    </w:p>
    <w:p w:rsidR="00A54219" w:rsidRDefault="00A54219">
      <w:pPr>
        <w:pBdr>
          <w:top w:val="nil"/>
          <w:left w:val="nil"/>
          <w:bottom w:val="nil"/>
          <w:right w:val="nil"/>
          <w:between w:val="nil"/>
        </w:pBdr>
        <w:ind w:firstLine="708"/>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dnia ..............................r.*</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 xml:space="preserve"> </w:t>
      </w:r>
      <w:r>
        <w:rPr>
          <w:rFonts w:ascii="Cambria" w:eastAsia="Cambria" w:hAnsi="Cambria" w:cs="Cambria"/>
          <w:color w:val="000000"/>
          <w:sz w:val="22"/>
          <w:szCs w:val="22"/>
        </w:rPr>
        <w:tab/>
        <w:t>Podpis i pieczęć Wykonawcy</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ind w:left="5664"/>
        <w:rPr>
          <w:rFonts w:ascii="Tahoma" w:eastAsia="Tahoma" w:hAnsi="Tahoma" w:cs="Tahoma"/>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w:t>
      </w:r>
      <w:r>
        <w:rPr>
          <w:rFonts w:ascii="Cambria" w:eastAsia="Cambria" w:hAnsi="Cambria" w:cs="Cambria"/>
          <w:i/>
          <w:color w:val="000000"/>
          <w:sz w:val="28"/>
          <w:szCs w:val="28"/>
        </w:rPr>
        <w:t>*</w:t>
      </w:r>
      <w:r>
        <w:rPr>
          <w:rFonts w:ascii="Cambria" w:eastAsia="Cambria" w:hAnsi="Cambria" w:cs="Cambria"/>
          <w:i/>
          <w:color w:val="000000"/>
          <w:sz w:val="22"/>
          <w:szCs w:val="22"/>
        </w:rPr>
        <w:t xml:space="preserve"> Wypełnia Wykonawca                                                                                                                     </w:t>
      </w:r>
    </w:p>
    <w:p w:rsidR="00A54219" w:rsidRDefault="0092190B">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i/>
          <w:color w:val="000000"/>
          <w:sz w:val="28"/>
          <w:szCs w:val="28"/>
        </w:rPr>
        <w:t>**</w:t>
      </w:r>
      <w:r>
        <w:rPr>
          <w:rFonts w:ascii="Cambria" w:eastAsia="Cambria" w:hAnsi="Cambria" w:cs="Cambria"/>
          <w:i/>
          <w:color w:val="000000"/>
          <w:sz w:val="24"/>
          <w:szCs w:val="24"/>
        </w:rPr>
        <w:t xml:space="preserve"> Niepotrzebne skreślić</w:t>
      </w:r>
    </w:p>
    <w:p w:rsidR="00A54219" w:rsidRDefault="00A54219">
      <w:pPr>
        <w:pBdr>
          <w:top w:val="nil"/>
          <w:left w:val="nil"/>
          <w:bottom w:val="nil"/>
          <w:right w:val="nil"/>
          <w:between w:val="nil"/>
        </w:pBdr>
        <w:rPr>
          <w:rFonts w:ascii="Cambria" w:eastAsia="Cambria" w:hAnsi="Cambria" w:cs="Cambria"/>
          <w:color w:val="000000"/>
          <w:sz w:val="24"/>
          <w:szCs w:val="24"/>
        </w:rPr>
      </w:pPr>
    </w:p>
    <w:p w:rsidR="0046520B" w:rsidRDefault="0046520B">
      <w:pPr>
        <w:pBdr>
          <w:top w:val="nil"/>
          <w:left w:val="nil"/>
          <w:bottom w:val="nil"/>
          <w:right w:val="nil"/>
          <w:between w:val="nil"/>
        </w:pBdr>
        <w:rPr>
          <w:rFonts w:ascii="Cambria" w:eastAsia="Cambria" w:hAnsi="Cambria" w:cs="Cambria"/>
          <w:color w:val="000000"/>
          <w:sz w:val="24"/>
          <w:szCs w:val="24"/>
        </w:rPr>
      </w:pPr>
    </w:p>
    <w:p w:rsidR="0046520B" w:rsidRDefault="0046520B">
      <w:pPr>
        <w:pBdr>
          <w:top w:val="nil"/>
          <w:left w:val="nil"/>
          <w:bottom w:val="nil"/>
          <w:right w:val="nil"/>
          <w:between w:val="nil"/>
        </w:pBdr>
        <w:rPr>
          <w:rFonts w:ascii="Cambria" w:eastAsia="Cambria" w:hAnsi="Cambria" w:cs="Cambria"/>
          <w:color w:val="000000"/>
          <w:sz w:val="24"/>
          <w:szCs w:val="24"/>
        </w:rPr>
      </w:pPr>
    </w:p>
    <w:p w:rsidR="0046520B" w:rsidRDefault="0046520B">
      <w:pPr>
        <w:pBdr>
          <w:top w:val="nil"/>
          <w:left w:val="nil"/>
          <w:bottom w:val="nil"/>
          <w:right w:val="nil"/>
          <w:between w:val="nil"/>
        </w:pBdr>
        <w:rPr>
          <w:rFonts w:ascii="Cambria" w:eastAsia="Cambria" w:hAnsi="Cambria" w:cs="Cambria"/>
          <w:color w:val="000000"/>
          <w:sz w:val="24"/>
          <w:szCs w:val="24"/>
        </w:rPr>
      </w:pPr>
    </w:p>
    <w:p w:rsidR="00A54219" w:rsidRDefault="0092190B">
      <w:pPr>
        <w:pBdr>
          <w:top w:val="nil"/>
          <w:left w:val="nil"/>
          <w:bottom w:val="nil"/>
          <w:right w:val="nil"/>
          <w:between w:val="nil"/>
        </w:pBdr>
        <w:rPr>
          <w:color w:val="000000"/>
          <w:sz w:val="24"/>
          <w:szCs w:val="24"/>
        </w:rPr>
      </w:pPr>
      <w:r>
        <w:rPr>
          <w:b/>
          <w:color w:val="000000"/>
          <w:sz w:val="24"/>
          <w:szCs w:val="24"/>
        </w:rPr>
        <w:t>Załącznik nr 8 do SIWZ</w:t>
      </w:r>
    </w:p>
    <w:p w:rsidR="00A54219" w:rsidRDefault="0092190B">
      <w:pPr>
        <w:pBdr>
          <w:top w:val="nil"/>
          <w:left w:val="nil"/>
          <w:bottom w:val="nil"/>
          <w:right w:val="nil"/>
          <w:between w:val="nil"/>
        </w:pBdr>
        <w:rPr>
          <w:color w:val="000000"/>
          <w:sz w:val="24"/>
          <w:szCs w:val="24"/>
        </w:rPr>
      </w:pPr>
      <w:r>
        <w:rPr>
          <w:b/>
          <w:color w:val="000000"/>
          <w:sz w:val="24"/>
          <w:szCs w:val="24"/>
        </w:rPr>
        <w:t>Informacja dla Wykonawców dotycząca RODO wraz z wzorem Oświadczenia</w:t>
      </w:r>
    </w:p>
    <w:p w:rsidR="00A54219" w:rsidRDefault="00A54219">
      <w:pPr>
        <w:pBdr>
          <w:top w:val="nil"/>
          <w:left w:val="nil"/>
          <w:bottom w:val="nil"/>
          <w:right w:val="nil"/>
          <w:between w:val="nil"/>
        </w:pBdr>
        <w:rPr>
          <w:color w:val="000000"/>
          <w:sz w:val="24"/>
          <w:szCs w:val="24"/>
        </w:rPr>
      </w:pPr>
    </w:p>
    <w:p w:rsidR="00A54219" w:rsidRDefault="0092190B">
      <w:pPr>
        <w:pBdr>
          <w:top w:val="nil"/>
          <w:left w:val="nil"/>
          <w:bottom w:val="nil"/>
          <w:right w:val="nil"/>
          <w:between w:val="nil"/>
        </w:pBdr>
        <w:rPr>
          <w:color w:val="000000"/>
          <w:sz w:val="24"/>
          <w:szCs w:val="24"/>
        </w:rPr>
      </w:pPr>
      <w:r>
        <w:rPr>
          <w:color w:val="000000"/>
          <w:sz w:val="24"/>
          <w:szCs w:val="24"/>
        </w:rPr>
        <w:t>1Klauzula informacyjna z art. 13 RODO</w:t>
      </w:r>
    </w:p>
    <w:p w:rsidR="00A54219" w:rsidRDefault="0092190B">
      <w:pPr>
        <w:pBdr>
          <w:top w:val="nil"/>
          <w:left w:val="nil"/>
          <w:bottom w:val="nil"/>
          <w:right w:val="nil"/>
          <w:between w:val="nil"/>
        </w:pBdr>
        <w:rPr>
          <w:color w:val="000000"/>
          <w:sz w:val="24"/>
          <w:szCs w:val="24"/>
        </w:rPr>
      </w:pPr>
      <w:r>
        <w:rPr>
          <w:color w:val="000000"/>
          <w:sz w:val="24"/>
          <w:szCs w:val="24"/>
        </w:rPr>
        <w:t>a/.Zgodnie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A54219" w:rsidRDefault="0092190B">
      <w:pPr>
        <w:pBdr>
          <w:top w:val="nil"/>
          <w:left w:val="nil"/>
          <w:bottom w:val="nil"/>
          <w:right w:val="nil"/>
          <w:between w:val="nil"/>
        </w:pBdr>
        <w:rPr>
          <w:color w:val="000000"/>
          <w:sz w:val="24"/>
          <w:szCs w:val="24"/>
        </w:rPr>
      </w:pPr>
      <w:r>
        <w:rPr>
          <w:color w:val="000000"/>
          <w:sz w:val="24"/>
          <w:szCs w:val="24"/>
        </w:rPr>
        <w:t>b/.administratorem Pani/Pana danych osobowych jest Mazowieckie Centrum Rehabilitacji STOCER Sp. z o.o., ul. Wierzejewskiego 12, 05-510 Konstancin-Jeziorna</w:t>
      </w:r>
      <w:r>
        <w:rPr>
          <w:i/>
          <w:color w:val="000000"/>
          <w:sz w:val="24"/>
          <w:szCs w:val="24"/>
        </w:rPr>
        <w:t>.</w:t>
      </w:r>
    </w:p>
    <w:p w:rsidR="00A54219" w:rsidRDefault="0092190B">
      <w:pPr>
        <w:pBdr>
          <w:top w:val="nil"/>
          <w:left w:val="nil"/>
          <w:bottom w:val="nil"/>
          <w:right w:val="nil"/>
          <w:between w:val="nil"/>
        </w:pBdr>
        <w:rPr>
          <w:color w:val="000000"/>
          <w:sz w:val="24"/>
          <w:szCs w:val="24"/>
        </w:rPr>
      </w:pPr>
      <w:r>
        <w:rPr>
          <w:color w:val="000000"/>
          <w:sz w:val="24"/>
          <w:szCs w:val="24"/>
        </w:rPr>
        <w:t xml:space="preserve">c/.we wszystkich sprawach z zakresu ochrony danych osobowych może Pani/Pan kontaktować się z wyznaczonym przez Administratora danych Inspektorem Ochrony Danych (pod adresem iod@stocer.pl); </w:t>
      </w:r>
    </w:p>
    <w:p w:rsidR="00A54219" w:rsidRDefault="0092190B">
      <w:pPr>
        <w:pBdr>
          <w:top w:val="nil"/>
          <w:left w:val="nil"/>
          <w:bottom w:val="nil"/>
          <w:right w:val="nil"/>
          <w:between w:val="nil"/>
        </w:pBdr>
        <w:rPr>
          <w:color w:val="000000"/>
          <w:sz w:val="24"/>
          <w:szCs w:val="24"/>
        </w:rPr>
      </w:pPr>
      <w:r>
        <w:rPr>
          <w:color w:val="000000"/>
          <w:sz w:val="24"/>
          <w:szCs w:val="24"/>
        </w:rPr>
        <w:t>d/.Pani/Pana dane osobowe przetwarzane będą na podstawie art. 6 ust. 1 lit. c</w:t>
      </w:r>
      <w:r>
        <w:rPr>
          <w:i/>
          <w:color w:val="000000"/>
          <w:sz w:val="24"/>
          <w:szCs w:val="24"/>
        </w:rPr>
        <w:t xml:space="preserve"> </w:t>
      </w:r>
      <w:r>
        <w:rPr>
          <w:color w:val="000000"/>
          <w:sz w:val="24"/>
          <w:szCs w:val="24"/>
        </w:rPr>
        <w:t>RODO w celu związanym z postępowaniem o udzielenie zamówienia publicznego na dostawę/usługę/robotę budowlaną …………………….znak sprawy PN………/2</w:t>
      </w:r>
      <w:r w:rsidR="00E95FAC">
        <w:rPr>
          <w:color w:val="000000"/>
          <w:sz w:val="24"/>
          <w:szCs w:val="24"/>
        </w:rPr>
        <w:t>020</w:t>
      </w:r>
      <w:r>
        <w:rPr>
          <w:i/>
          <w:color w:val="000000"/>
          <w:sz w:val="24"/>
          <w:szCs w:val="24"/>
        </w:rPr>
        <w:t xml:space="preserve"> </w:t>
      </w:r>
      <w:r>
        <w:rPr>
          <w:color w:val="000000"/>
          <w:sz w:val="24"/>
          <w:szCs w:val="24"/>
        </w:rPr>
        <w:t>prowadzonym w trybie przetargu nieograniczonego.</w:t>
      </w:r>
    </w:p>
    <w:p w:rsidR="00A54219" w:rsidRDefault="0092190B">
      <w:pPr>
        <w:pBdr>
          <w:top w:val="nil"/>
          <w:left w:val="nil"/>
          <w:bottom w:val="nil"/>
          <w:right w:val="nil"/>
          <w:between w:val="nil"/>
        </w:pBdr>
        <w:rPr>
          <w:color w:val="000000"/>
          <w:sz w:val="24"/>
          <w:szCs w:val="24"/>
        </w:rPr>
      </w:pPr>
      <w:r>
        <w:rPr>
          <w:color w:val="000000"/>
          <w:sz w:val="24"/>
          <w:szCs w:val="24"/>
        </w:rPr>
        <w:t xml:space="preserve">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color w:val="000000"/>
          <w:sz w:val="24"/>
          <w:szCs w:val="24"/>
        </w:rPr>
        <w:t>Pzp</w:t>
      </w:r>
      <w:proofErr w:type="spellEnd"/>
      <w:r>
        <w:rPr>
          <w:color w:val="000000"/>
          <w:sz w:val="24"/>
          <w:szCs w:val="24"/>
        </w:rPr>
        <w:t xml:space="preserve">”;  </w:t>
      </w:r>
    </w:p>
    <w:p w:rsidR="00A54219" w:rsidRDefault="0092190B">
      <w:pPr>
        <w:pBdr>
          <w:top w:val="nil"/>
          <w:left w:val="nil"/>
          <w:bottom w:val="nil"/>
          <w:right w:val="nil"/>
          <w:between w:val="nil"/>
        </w:pBdr>
        <w:rPr>
          <w:color w:val="000000"/>
          <w:sz w:val="24"/>
          <w:szCs w:val="24"/>
        </w:rPr>
      </w:pPr>
      <w:r>
        <w:rPr>
          <w:color w:val="000000"/>
          <w:sz w:val="24"/>
          <w:szCs w:val="24"/>
        </w:rPr>
        <w:t xml:space="preserve">f/.Pani/Pana dane osobowe będą przechowywane, zgodnie z art. 97 ust. 1 ustawy </w:t>
      </w:r>
      <w:proofErr w:type="spellStart"/>
      <w:r>
        <w:rPr>
          <w:color w:val="000000"/>
          <w:sz w:val="24"/>
          <w:szCs w:val="24"/>
        </w:rPr>
        <w:t>Pzp</w:t>
      </w:r>
      <w:proofErr w:type="spellEnd"/>
      <w:r>
        <w:rPr>
          <w:color w:val="000000"/>
          <w:sz w:val="24"/>
          <w:szCs w:val="24"/>
        </w:rPr>
        <w:t>, przez okres 4 lat od dnia zakończenia postępowania o udzielenie zamówienia, a jeżeli czas trwania umowy przekracza 4 lata, okres przechowywania obejmuje cały czas trwania umowy;</w:t>
      </w:r>
    </w:p>
    <w:p w:rsidR="00A54219" w:rsidRDefault="0092190B">
      <w:pPr>
        <w:pBdr>
          <w:top w:val="nil"/>
          <w:left w:val="nil"/>
          <w:bottom w:val="nil"/>
          <w:right w:val="nil"/>
          <w:between w:val="nil"/>
        </w:pBdr>
        <w:rPr>
          <w:color w:val="000000"/>
          <w:sz w:val="24"/>
          <w:szCs w:val="24"/>
        </w:rPr>
      </w:pPr>
      <w:r>
        <w:rPr>
          <w:color w:val="000000"/>
          <w:sz w:val="24"/>
          <w:szCs w:val="24"/>
        </w:rPr>
        <w:t xml:space="preserve">g/.obowiązek podania przez Panią/Pana danych osobowych bezpośrednio Pani/Pana dotyczących jest wymogiem ustawowym określonym w przepisach ustawy </w:t>
      </w:r>
      <w:proofErr w:type="spellStart"/>
      <w:r>
        <w:rPr>
          <w:color w:val="000000"/>
          <w:sz w:val="24"/>
          <w:szCs w:val="24"/>
        </w:rPr>
        <w:t>Pzp</w:t>
      </w:r>
      <w:proofErr w:type="spellEnd"/>
      <w:r>
        <w:rPr>
          <w:color w:val="000000"/>
          <w:sz w:val="24"/>
          <w:szCs w:val="24"/>
        </w:rPr>
        <w:t xml:space="preserve">, związanym z udziałem w postępowaniu o udzielenie zamówienia publicznego; </w:t>
      </w:r>
    </w:p>
    <w:p w:rsidR="00A54219" w:rsidRDefault="0092190B">
      <w:pPr>
        <w:pBdr>
          <w:top w:val="nil"/>
          <w:left w:val="nil"/>
          <w:bottom w:val="nil"/>
          <w:right w:val="nil"/>
          <w:between w:val="nil"/>
        </w:pBdr>
        <w:rPr>
          <w:color w:val="000000"/>
          <w:sz w:val="24"/>
          <w:szCs w:val="24"/>
        </w:rPr>
      </w:pPr>
      <w:r>
        <w:rPr>
          <w:color w:val="000000"/>
          <w:sz w:val="24"/>
          <w:szCs w:val="24"/>
        </w:rPr>
        <w:t xml:space="preserve">h/.konsekwencje niepodania określonych danych wynikają z ustawy </w:t>
      </w:r>
      <w:proofErr w:type="spellStart"/>
      <w:r>
        <w:rPr>
          <w:color w:val="000000"/>
          <w:sz w:val="24"/>
          <w:szCs w:val="24"/>
        </w:rPr>
        <w:t>Pzp</w:t>
      </w:r>
      <w:proofErr w:type="spellEnd"/>
      <w:r>
        <w:rPr>
          <w:color w:val="000000"/>
          <w:sz w:val="24"/>
          <w:szCs w:val="24"/>
        </w:rPr>
        <w:t xml:space="preserve">;  </w:t>
      </w:r>
    </w:p>
    <w:p w:rsidR="00A54219" w:rsidRDefault="0092190B">
      <w:pPr>
        <w:pBdr>
          <w:top w:val="nil"/>
          <w:left w:val="nil"/>
          <w:bottom w:val="nil"/>
          <w:right w:val="nil"/>
          <w:between w:val="nil"/>
        </w:pBdr>
        <w:rPr>
          <w:color w:val="000000"/>
          <w:sz w:val="24"/>
          <w:szCs w:val="24"/>
        </w:rPr>
      </w:pPr>
      <w:r>
        <w:rPr>
          <w:color w:val="000000"/>
          <w:sz w:val="24"/>
          <w:szCs w:val="24"/>
        </w:rPr>
        <w:t>i/.w odniesieniu do Pani/Pana danych osobowych decyzje nie będą podejmowane w sposób zautomatyzowany, stosowanie do art. 22 RODO;</w:t>
      </w:r>
    </w:p>
    <w:p w:rsidR="00A54219" w:rsidRDefault="0092190B">
      <w:pPr>
        <w:pBdr>
          <w:top w:val="nil"/>
          <w:left w:val="nil"/>
          <w:bottom w:val="nil"/>
          <w:right w:val="nil"/>
          <w:between w:val="nil"/>
        </w:pBdr>
        <w:rPr>
          <w:color w:val="000000"/>
          <w:sz w:val="24"/>
          <w:szCs w:val="24"/>
        </w:rPr>
      </w:pPr>
      <w:r>
        <w:rPr>
          <w:rFonts w:ascii="Calibri" w:eastAsia="Calibri" w:hAnsi="Calibri" w:cs="Calibri"/>
          <w:i/>
          <w:color w:val="000000"/>
          <w:sz w:val="24"/>
          <w:szCs w:val="24"/>
        </w:rPr>
        <w:t>j/.administrator danych nie ma zamiaru przekazywać danych osobowych do państwa trzeciego lub organizacji międzynarodowej;</w:t>
      </w:r>
    </w:p>
    <w:p w:rsidR="00A54219" w:rsidRDefault="0092190B">
      <w:pPr>
        <w:pBdr>
          <w:top w:val="nil"/>
          <w:left w:val="nil"/>
          <w:bottom w:val="nil"/>
          <w:right w:val="nil"/>
          <w:between w:val="nil"/>
        </w:pBdr>
        <w:rPr>
          <w:color w:val="000000"/>
          <w:sz w:val="24"/>
          <w:szCs w:val="24"/>
        </w:rPr>
      </w:pPr>
      <w:r>
        <w:rPr>
          <w:color w:val="000000"/>
          <w:sz w:val="24"/>
          <w:szCs w:val="24"/>
        </w:rPr>
        <w:t>k/.posiada Pani/Pan:</w:t>
      </w:r>
    </w:p>
    <w:p w:rsidR="00A54219" w:rsidRDefault="0092190B">
      <w:pPr>
        <w:pBdr>
          <w:top w:val="nil"/>
          <w:left w:val="nil"/>
          <w:bottom w:val="nil"/>
          <w:right w:val="nil"/>
          <w:between w:val="nil"/>
        </w:pBdr>
        <w:rPr>
          <w:color w:val="000000"/>
          <w:sz w:val="24"/>
          <w:szCs w:val="24"/>
        </w:rPr>
      </w:pPr>
      <w:r>
        <w:rPr>
          <w:color w:val="000000"/>
          <w:sz w:val="24"/>
          <w:szCs w:val="24"/>
        </w:rPr>
        <w:t>- na podstawie art. 15 RODO prawo dostępu do danych osobowych Pani/Pana dotyczących;</w:t>
      </w:r>
    </w:p>
    <w:p w:rsidR="00A54219" w:rsidRDefault="0092190B">
      <w:pPr>
        <w:pBdr>
          <w:top w:val="nil"/>
          <w:left w:val="nil"/>
          <w:bottom w:val="nil"/>
          <w:right w:val="nil"/>
          <w:between w:val="nil"/>
        </w:pBdr>
        <w:rPr>
          <w:color w:val="000000"/>
          <w:sz w:val="24"/>
          <w:szCs w:val="24"/>
        </w:rPr>
      </w:pPr>
      <w:r>
        <w:rPr>
          <w:color w:val="000000"/>
          <w:sz w:val="24"/>
          <w:szCs w:val="24"/>
        </w:rPr>
        <w:t xml:space="preserve">- na podstawie art. 16 RODO prawo do sprostowania Pani/Pana danych osobowych </w:t>
      </w:r>
      <w:r>
        <w:rPr>
          <w:b/>
          <w:color w:val="000000"/>
          <w:sz w:val="24"/>
          <w:szCs w:val="24"/>
          <w:vertAlign w:val="superscript"/>
        </w:rPr>
        <w:t>**</w:t>
      </w:r>
      <w:r>
        <w:rPr>
          <w:color w:val="000000"/>
          <w:sz w:val="24"/>
          <w:szCs w:val="24"/>
        </w:rPr>
        <w:t>;</w:t>
      </w:r>
    </w:p>
    <w:p w:rsidR="00A54219" w:rsidRDefault="0092190B">
      <w:pPr>
        <w:pBdr>
          <w:top w:val="nil"/>
          <w:left w:val="nil"/>
          <w:bottom w:val="nil"/>
          <w:right w:val="nil"/>
          <w:between w:val="nil"/>
        </w:pBdr>
        <w:rPr>
          <w:color w:val="000000"/>
          <w:sz w:val="24"/>
          <w:szCs w:val="24"/>
        </w:rPr>
      </w:pPr>
      <w:r>
        <w:rPr>
          <w:color w:val="000000"/>
          <w:sz w:val="24"/>
          <w:szCs w:val="24"/>
        </w:rPr>
        <w:t xml:space="preserve">- na podstawie art. 18 RODO prawo żądania od administratora ograniczenia przetwarzania danych osobowych z zastrzeżeniem przypadków, o których mowa w art. 18 ust. 2 RODO ***;  </w:t>
      </w:r>
    </w:p>
    <w:p w:rsidR="00A54219" w:rsidRDefault="0092190B">
      <w:pPr>
        <w:pBdr>
          <w:top w:val="nil"/>
          <w:left w:val="nil"/>
          <w:bottom w:val="nil"/>
          <w:right w:val="nil"/>
          <w:between w:val="nil"/>
        </w:pBdr>
        <w:rPr>
          <w:color w:val="00B0F0"/>
          <w:sz w:val="24"/>
          <w:szCs w:val="24"/>
        </w:rPr>
      </w:pPr>
      <w:r>
        <w:rPr>
          <w:color w:val="000000"/>
          <w:sz w:val="24"/>
          <w:szCs w:val="24"/>
        </w:rPr>
        <w:t>- prawo do wniesienia skargi do Prezesa Urzędu Ochrony Danych Osobowych, gdy uzna Pani/Pan, że przetwarzanie danych osobowych Pani/Pana dotyczących narusza przepisy RODO;</w:t>
      </w:r>
    </w:p>
    <w:p w:rsidR="00A54219" w:rsidRDefault="0092190B">
      <w:pPr>
        <w:pBdr>
          <w:top w:val="nil"/>
          <w:left w:val="nil"/>
          <w:bottom w:val="nil"/>
          <w:right w:val="nil"/>
          <w:between w:val="nil"/>
        </w:pBdr>
        <w:rPr>
          <w:color w:val="00B0F0"/>
          <w:sz w:val="24"/>
          <w:szCs w:val="24"/>
        </w:rPr>
      </w:pPr>
      <w:r>
        <w:rPr>
          <w:color w:val="000000"/>
          <w:sz w:val="24"/>
          <w:szCs w:val="24"/>
        </w:rPr>
        <w:t>nie przysługuje Pani/Panu:</w:t>
      </w:r>
    </w:p>
    <w:p w:rsidR="00A54219" w:rsidRDefault="0092190B">
      <w:pPr>
        <w:pBdr>
          <w:top w:val="nil"/>
          <w:left w:val="nil"/>
          <w:bottom w:val="nil"/>
          <w:right w:val="nil"/>
          <w:between w:val="nil"/>
        </w:pBdr>
        <w:rPr>
          <w:color w:val="00B0F0"/>
          <w:sz w:val="24"/>
          <w:szCs w:val="24"/>
        </w:rPr>
      </w:pPr>
      <w:r>
        <w:rPr>
          <w:color w:val="000000"/>
          <w:sz w:val="24"/>
          <w:szCs w:val="24"/>
        </w:rPr>
        <w:t>w związku z art. 17 ust. 3 lit. b, d lub e RODO prawo do usunięcia danych osobowych;</w:t>
      </w:r>
    </w:p>
    <w:p w:rsidR="00A54219" w:rsidRDefault="0092190B">
      <w:pPr>
        <w:pBdr>
          <w:top w:val="nil"/>
          <w:left w:val="nil"/>
          <w:bottom w:val="nil"/>
          <w:right w:val="nil"/>
          <w:between w:val="nil"/>
        </w:pBdr>
        <w:rPr>
          <w:color w:val="000000"/>
          <w:sz w:val="24"/>
          <w:szCs w:val="24"/>
        </w:rPr>
      </w:pPr>
      <w:r>
        <w:rPr>
          <w:color w:val="000000"/>
          <w:sz w:val="24"/>
          <w:szCs w:val="24"/>
        </w:rPr>
        <w:t>prawo do przenoszenia danych osobowych, o którym mowa w art. 20 RODO;</w:t>
      </w:r>
    </w:p>
    <w:p w:rsidR="00A54219" w:rsidRDefault="0092190B">
      <w:pPr>
        <w:pBdr>
          <w:top w:val="nil"/>
          <w:left w:val="nil"/>
          <w:bottom w:val="nil"/>
          <w:right w:val="nil"/>
          <w:between w:val="nil"/>
        </w:pBdr>
        <w:rPr>
          <w:color w:val="000000"/>
          <w:sz w:val="24"/>
          <w:szCs w:val="24"/>
        </w:rPr>
      </w:pPr>
      <w:r>
        <w:rPr>
          <w:b/>
          <w:color w:val="000000"/>
          <w:sz w:val="24"/>
          <w:szCs w:val="24"/>
        </w:rPr>
        <w:t>na podstawie art. 21 RODO prawo sprzeciwu, wobec przetwarzania danych osobowych, gdyż podstawą prawną przetwarzania Pani/Pana danych osobowych jest art. 6 ust. 1 lit. c RODO</w:t>
      </w:r>
      <w:r>
        <w:rPr>
          <w:color w:val="000000"/>
          <w:sz w:val="24"/>
          <w:szCs w:val="24"/>
        </w:rPr>
        <w:t>.</w:t>
      </w:r>
      <w:r>
        <w:rPr>
          <w:b/>
          <w:color w:val="000000"/>
          <w:sz w:val="24"/>
          <w:szCs w:val="24"/>
        </w:rPr>
        <w:t xml:space="preserve"> </w:t>
      </w: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18"/>
          <w:szCs w:val="18"/>
        </w:rPr>
      </w:pPr>
    </w:p>
    <w:p w:rsidR="00A54219" w:rsidRDefault="0092190B">
      <w:pPr>
        <w:pBdr>
          <w:top w:val="nil"/>
          <w:left w:val="nil"/>
          <w:bottom w:val="nil"/>
          <w:right w:val="nil"/>
          <w:between w:val="nil"/>
        </w:pBdr>
        <w:rPr>
          <w:color w:val="000000"/>
          <w:sz w:val="18"/>
          <w:szCs w:val="18"/>
        </w:rPr>
      </w:pPr>
      <w:r>
        <w:rPr>
          <w:color w:val="000000"/>
          <w:sz w:val="18"/>
          <w:szCs w:val="18"/>
        </w:rPr>
        <w:t>______________________</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w:t>
      </w:r>
      <w:r>
        <w:rPr>
          <w:b/>
          <w:i/>
          <w:color w:val="000000"/>
          <w:sz w:val="18"/>
          <w:szCs w:val="18"/>
        </w:rPr>
        <w:t xml:space="preserve"> Wyjaśnienie:</w:t>
      </w:r>
      <w:r>
        <w:rPr>
          <w:i/>
          <w:color w:val="000000"/>
          <w:sz w:val="18"/>
          <w:szCs w:val="18"/>
        </w:rPr>
        <w:t xml:space="preserve"> informacja w tym zakresie jest wymagana, jeżeli w odniesieniu do danego administratora lub podmiotu przetwarzającego istnieje obowiązek wyznaczenia inspektora ochrony danych osobowych.</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skorzystanie z prawa do sprostowania nie może skutkować zmianą wyniku postępowania</w:t>
      </w:r>
      <w:r>
        <w:rPr>
          <w:i/>
          <w:color w:val="000000"/>
          <w:sz w:val="18"/>
          <w:szCs w:val="18"/>
        </w:rPr>
        <w:br/>
        <w:t xml:space="preserve">o udzielenie zamówienia publicznego ani zmianą postanowień umowy w zakresie niezgodnym z ustawą </w:t>
      </w:r>
      <w:proofErr w:type="spellStart"/>
      <w:r>
        <w:rPr>
          <w:i/>
          <w:color w:val="000000"/>
          <w:sz w:val="18"/>
          <w:szCs w:val="18"/>
        </w:rPr>
        <w:t>Pzp</w:t>
      </w:r>
      <w:proofErr w:type="spellEnd"/>
      <w:r>
        <w:rPr>
          <w:i/>
          <w:color w:val="000000"/>
          <w:sz w:val="18"/>
          <w:szCs w:val="18"/>
        </w:rPr>
        <w:t xml:space="preserve"> oraz nie może naruszać integralności protokołu oraz jego załączników.</w:t>
      </w:r>
    </w:p>
    <w:p w:rsidR="00A54219" w:rsidRDefault="0092190B">
      <w:pPr>
        <w:pBdr>
          <w:top w:val="nil"/>
          <w:left w:val="nil"/>
          <w:bottom w:val="nil"/>
          <w:right w:val="nil"/>
          <w:between w:val="nil"/>
        </w:pBdr>
        <w:rPr>
          <w:rFonts w:ascii="Arial" w:eastAsia="Arial" w:hAnsi="Arial" w:cs="Arial"/>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eastAsia="Arial" w:hAnsi="Arial" w:cs="Arial"/>
          <w:i/>
          <w:color w:val="000000"/>
          <w:sz w:val="18"/>
          <w:szCs w:val="18"/>
        </w:rPr>
        <w:t>.</w:t>
      </w:r>
    </w:p>
    <w:p w:rsidR="00A54219" w:rsidRDefault="00A54219">
      <w:pPr>
        <w:pBdr>
          <w:top w:val="nil"/>
          <w:left w:val="nil"/>
          <w:bottom w:val="nil"/>
          <w:right w:val="nil"/>
          <w:between w:val="nil"/>
        </w:pBdr>
        <w:rPr>
          <w:color w:val="000000"/>
          <w:sz w:val="24"/>
          <w:szCs w:val="24"/>
        </w:rPr>
      </w:pPr>
    </w:p>
    <w:p w:rsidR="00A54219" w:rsidRDefault="0092190B">
      <w:pPr>
        <w:pBdr>
          <w:top w:val="nil"/>
          <w:left w:val="nil"/>
          <w:bottom w:val="nil"/>
          <w:right w:val="nil"/>
          <w:between w:val="nil"/>
        </w:pBdr>
        <w:rPr>
          <w:color w:val="000000"/>
          <w:sz w:val="24"/>
          <w:szCs w:val="24"/>
          <w:u w:val="single"/>
        </w:rPr>
      </w:pPr>
      <w:r>
        <w:rPr>
          <w:color w:val="000000"/>
          <w:sz w:val="24"/>
          <w:szCs w:val="24"/>
        </w:rPr>
        <w:t xml:space="preserve">1.1.Wykonzwca składa Oświadczenie w zakresie określonym w art. 13 i art. 14 RODO wobec osób fizycznych – Załącznik do Formularza ofertowego </w:t>
      </w:r>
      <w:r>
        <w:rPr>
          <w:i/>
          <w:color w:val="000000"/>
          <w:sz w:val="24"/>
          <w:szCs w:val="24"/>
          <w:u w:val="single"/>
        </w:rPr>
        <w:t>(jeśli dotyczy</w:t>
      </w:r>
      <w:r>
        <w:rPr>
          <w:color w:val="000000"/>
          <w:sz w:val="24"/>
          <w:szCs w:val="24"/>
          <w:u w:val="single"/>
        </w:rPr>
        <w:t>)</w:t>
      </w:r>
    </w:p>
    <w:p w:rsidR="00A54219" w:rsidRDefault="00A54219">
      <w:pPr>
        <w:pBdr>
          <w:top w:val="nil"/>
          <w:left w:val="nil"/>
          <w:bottom w:val="nil"/>
          <w:right w:val="nil"/>
          <w:between w:val="nil"/>
        </w:pBdr>
        <w:rPr>
          <w:color w:val="000000"/>
          <w:sz w:val="24"/>
          <w:szCs w:val="24"/>
          <w:u w:val="single"/>
        </w:rPr>
      </w:pPr>
    </w:p>
    <w:p w:rsidR="00A54219" w:rsidRDefault="00A54219">
      <w:pPr>
        <w:pBdr>
          <w:top w:val="nil"/>
          <w:left w:val="nil"/>
          <w:bottom w:val="nil"/>
          <w:right w:val="nil"/>
          <w:between w:val="nil"/>
        </w:pBdr>
        <w:ind w:left="7080"/>
        <w:rPr>
          <w:rFonts w:ascii="Garamond" w:eastAsia="Garamond" w:hAnsi="Garamond" w:cs="Garamond"/>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9C5E48" w:rsidRDefault="009C5E48">
      <w:pPr>
        <w:pBdr>
          <w:top w:val="nil"/>
          <w:left w:val="nil"/>
          <w:bottom w:val="nil"/>
          <w:right w:val="nil"/>
          <w:between w:val="nil"/>
        </w:pBdr>
        <w:jc w:val="right"/>
        <w:rPr>
          <w:rFonts w:ascii="Tahoma" w:eastAsia="Tahoma" w:hAnsi="Tahoma" w:cs="Tahoma"/>
          <w:color w:val="000000"/>
          <w:sz w:val="24"/>
          <w:szCs w:val="24"/>
        </w:rPr>
      </w:pPr>
    </w:p>
    <w:p w:rsidR="009C5E48" w:rsidRDefault="009C5E48">
      <w:pPr>
        <w:pBdr>
          <w:top w:val="nil"/>
          <w:left w:val="nil"/>
          <w:bottom w:val="nil"/>
          <w:right w:val="nil"/>
          <w:between w:val="nil"/>
        </w:pBdr>
        <w:jc w:val="right"/>
        <w:rPr>
          <w:rFonts w:ascii="Tahoma" w:eastAsia="Tahoma" w:hAnsi="Tahoma" w:cs="Tahoma"/>
          <w:color w:val="000000"/>
          <w:sz w:val="24"/>
          <w:szCs w:val="24"/>
        </w:rPr>
      </w:pPr>
    </w:p>
    <w:p w:rsidR="009C5E48" w:rsidRDefault="009C5E48">
      <w:pPr>
        <w:pBdr>
          <w:top w:val="nil"/>
          <w:left w:val="nil"/>
          <w:bottom w:val="nil"/>
          <w:right w:val="nil"/>
          <w:between w:val="nil"/>
        </w:pBdr>
        <w:jc w:val="right"/>
        <w:rPr>
          <w:rFonts w:ascii="Tahoma" w:eastAsia="Tahoma" w:hAnsi="Tahoma" w:cs="Tahoma"/>
          <w:color w:val="000000"/>
          <w:sz w:val="24"/>
          <w:szCs w:val="24"/>
        </w:rPr>
      </w:pPr>
    </w:p>
    <w:p w:rsidR="009C5E48" w:rsidRDefault="009C5E48">
      <w:pPr>
        <w:pBdr>
          <w:top w:val="nil"/>
          <w:left w:val="nil"/>
          <w:bottom w:val="nil"/>
          <w:right w:val="nil"/>
          <w:between w:val="nil"/>
        </w:pBdr>
        <w:jc w:val="right"/>
        <w:rPr>
          <w:rFonts w:ascii="Tahoma" w:eastAsia="Tahoma" w:hAnsi="Tahoma" w:cs="Tahoma"/>
          <w:color w:val="000000"/>
          <w:sz w:val="24"/>
          <w:szCs w:val="24"/>
        </w:rPr>
      </w:pPr>
    </w:p>
    <w:p w:rsidR="009C5E48" w:rsidRDefault="009C5E48">
      <w:pPr>
        <w:pBdr>
          <w:top w:val="nil"/>
          <w:left w:val="nil"/>
          <w:bottom w:val="nil"/>
          <w:right w:val="nil"/>
          <w:between w:val="nil"/>
        </w:pBdr>
        <w:jc w:val="right"/>
        <w:rPr>
          <w:rFonts w:ascii="Tahoma" w:eastAsia="Tahoma" w:hAnsi="Tahoma" w:cs="Tahoma"/>
          <w:color w:val="000000"/>
          <w:sz w:val="24"/>
          <w:szCs w:val="24"/>
        </w:rPr>
      </w:pPr>
    </w:p>
    <w:p w:rsidR="009C5E48" w:rsidRDefault="009C5E48">
      <w:pPr>
        <w:pBdr>
          <w:top w:val="nil"/>
          <w:left w:val="nil"/>
          <w:bottom w:val="nil"/>
          <w:right w:val="nil"/>
          <w:between w:val="nil"/>
        </w:pBdr>
        <w:jc w:val="right"/>
        <w:rPr>
          <w:rFonts w:ascii="Tahoma" w:eastAsia="Tahoma" w:hAnsi="Tahoma" w:cs="Tahoma"/>
          <w:color w:val="000000"/>
          <w:sz w:val="24"/>
          <w:szCs w:val="24"/>
        </w:rPr>
      </w:pPr>
    </w:p>
    <w:p w:rsidR="009C5E48" w:rsidRDefault="009C5E48">
      <w:pPr>
        <w:pBdr>
          <w:top w:val="nil"/>
          <w:left w:val="nil"/>
          <w:bottom w:val="nil"/>
          <w:right w:val="nil"/>
          <w:between w:val="nil"/>
        </w:pBdr>
        <w:jc w:val="right"/>
        <w:rPr>
          <w:rFonts w:ascii="Tahoma" w:eastAsia="Tahoma" w:hAnsi="Tahoma" w:cs="Tahoma"/>
          <w:color w:val="000000"/>
          <w:sz w:val="24"/>
          <w:szCs w:val="24"/>
        </w:rPr>
      </w:pPr>
    </w:p>
    <w:p w:rsidR="009C5E48" w:rsidRDefault="009C5E48">
      <w:pPr>
        <w:pBdr>
          <w:top w:val="nil"/>
          <w:left w:val="nil"/>
          <w:bottom w:val="nil"/>
          <w:right w:val="nil"/>
          <w:between w:val="nil"/>
        </w:pBdr>
        <w:jc w:val="right"/>
        <w:rPr>
          <w:rFonts w:ascii="Tahoma" w:eastAsia="Tahoma" w:hAnsi="Tahoma" w:cs="Tahoma"/>
          <w:color w:val="000000"/>
          <w:sz w:val="24"/>
          <w:szCs w:val="24"/>
        </w:rPr>
      </w:pPr>
    </w:p>
    <w:p w:rsidR="009C5E48" w:rsidRDefault="009C5E48">
      <w:pPr>
        <w:pBdr>
          <w:top w:val="nil"/>
          <w:left w:val="nil"/>
          <w:bottom w:val="nil"/>
          <w:right w:val="nil"/>
          <w:between w:val="nil"/>
        </w:pBdr>
        <w:jc w:val="right"/>
        <w:rPr>
          <w:rFonts w:ascii="Tahoma" w:eastAsia="Tahoma" w:hAnsi="Tahoma" w:cs="Tahoma"/>
          <w:color w:val="000000"/>
          <w:sz w:val="24"/>
          <w:szCs w:val="24"/>
        </w:rPr>
      </w:pPr>
    </w:p>
    <w:p w:rsidR="009C5E48" w:rsidRDefault="009C5E48">
      <w:pPr>
        <w:pBdr>
          <w:top w:val="nil"/>
          <w:left w:val="nil"/>
          <w:bottom w:val="nil"/>
          <w:right w:val="nil"/>
          <w:between w:val="nil"/>
        </w:pBdr>
        <w:jc w:val="right"/>
        <w:rPr>
          <w:rFonts w:ascii="Tahoma" w:eastAsia="Tahoma" w:hAnsi="Tahoma" w:cs="Tahoma"/>
          <w:color w:val="000000"/>
          <w:sz w:val="24"/>
          <w:szCs w:val="24"/>
        </w:rPr>
      </w:pPr>
    </w:p>
    <w:p w:rsidR="00E422FE" w:rsidRDefault="00E422FE" w:rsidP="00E422FE">
      <w:pPr>
        <w:pBdr>
          <w:top w:val="nil"/>
          <w:left w:val="nil"/>
          <w:bottom w:val="nil"/>
          <w:right w:val="nil"/>
          <w:between w:val="nil"/>
        </w:pBdr>
        <w:jc w:val="right"/>
        <w:rPr>
          <w:rFonts w:ascii="Tahoma" w:eastAsia="Tahoma" w:hAnsi="Tahoma" w:cs="Tahoma"/>
          <w:color w:val="000000"/>
          <w:sz w:val="24"/>
          <w:szCs w:val="24"/>
        </w:rPr>
      </w:pPr>
    </w:p>
    <w:p w:rsidR="009C5E48" w:rsidRDefault="009C5E48">
      <w:pPr>
        <w:pBdr>
          <w:top w:val="nil"/>
          <w:left w:val="nil"/>
          <w:bottom w:val="nil"/>
          <w:right w:val="nil"/>
          <w:between w:val="nil"/>
        </w:pBdr>
        <w:jc w:val="right"/>
        <w:rPr>
          <w:rFonts w:ascii="Tahoma" w:eastAsia="Tahoma" w:hAnsi="Tahoma" w:cs="Tahoma"/>
          <w:color w:val="000000"/>
          <w:sz w:val="24"/>
          <w:szCs w:val="24"/>
        </w:rPr>
      </w:pPr>
    </w:p>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Tahoma" w:eastAsia="Tahoma" w:hAnsi="Tahoma" w:cs="Tahoma"/>
          <w:b/>
          <w:color w:val="000000"/>
          <w:sz w:val="24"/>
          <w:szCs w:val="24"/>
        </w:rPr>
        <w:t>PN</w:t>
      </w:r>
      <w:r w:rsidR="004763B8">
        <w:rPr>
          <w:rFonts w:ascii="Tahoma" w:eastAsia="Tahoma" w:hAnsi="Tahoma" w:cs="Tahoma"/>
          <w:b/>
          <w:color w:val="000000"/>
          <w:sz w:val="24"/>
          <w:szCs w:val="24"/>
        </w:rPr>
        <w:t xml:space="preserve"> </w:t>
      </w:r>
      <w:r w:rsidR="006E0EDA">
        <w:rPr>
          <w:rFonts w:ascii="Tahoma" w:eastAsia="Tahoma" w:hAnsi="Tahoma" w:cs="Tahoma"/>
          <w:b/>
          <w:color w:val="000000"/>
          <w:sz w:val="24"/>
          <w:szCs w:val="24"/>
        </w:rPr>
        <w:t>27</w:t>
      </w:r>
      <w:r w:rsidR="00E95FAC">
        <w:rPr>
          <w:rFonts w:ascii="Tahoma" w:eastAsia="Tahoma" w:hAnsi="Tahoma" w:cs="Tahoma"/>
          <w:b/>
          <w:color w:val="000000"/>
          <w:sz w:val="24"/>
          <w:szCs w:val="24"/>
        </w:rPr>
        <w:t>/2020</w:t>
      </w: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92190B">
      <w:pPr>
        <w:pBdr>
          <w:top w:val="nil"/>
          <w:left w:val="nil"/>
          <w:bottom w:val="nil"/>
          <w:right w:val="nil"/>
          <w:between w:val="nil"/>
        </w:pBdr>
        <w:spacing w:line="276" w:lineRule="auto"/>
        <w:jc w:val="center"/>
        <w:rPr>
          <w:rFonts w:ascii="Calibri" w:eastAsia="Calibri" w:hAnsi="Calibri" w:cs="Calibri"/>
          <w:color w:val="000000"/>
          <w:sz w:val="24"/>
          <w:szCs w:val="24"/>
        </w:rPr>
      </w:pPr>
      <w:r>
        <w:rPr>
          <w:rFonts w:ascii="Tahoma" w:eastAsia="Tahoma" w:hAnsi="Tahoma" w:cs="Tahoma"/>
          <w:b/>
          <w:color w:val="000000"/>
          <w:sz w:val="24"/>
          <w:szCs w:val="24"/>
        </w:rPr>
        <w:t>Oświadczenie</w:t>
      </w:r>
    </w:p>
    <w:p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r>
        <w:rPr>
          <w:rFonts w:ascii="Tahoma" w:eastAsia="Tahoma" w:hAnsi="Tahoma" w:cs="Tahoma"/>
          <w:b/>
          <w:color w:val="000000"/>
          <w:sz w:val="24"/>
          <w:szCs w:val="24"/>
        </w:rPr>
        <w:t xml:space="preserve">Wykonawcy w zakresie wypełnienia obowiązków informacyjnych </w:t>
      </w:r>
    </w:p>
    <w:p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r>
        <w:rPr>
          <w:rFonts w:ascii="Tahoma" w:eastAsia="Tahoma" w:hAnsi="Tahoma" w:cs="Tahoma"/>
          <w:b/>
          <w:color w:val="000000"/>
          <w:sz w:val="24"/>
          <w:szCs w:val="24"/>
        </w:rPr>
        <w:t xml:space="preserve">przewidzianych w art. 13 lub art. 14 RODO </w:t>
      </w:r>
    </w:p>
    <w:p w:rsidR="00A54219" w:rsidRDefault="00A54219">
      <w:pPr>
        <w:pBdr>
          <w:top w:val="nil"/>
          <w:left w:val="nil"/>
          <w:bottom w:val="nil"/>
          <w:right w:val="nil"/>
          <w:between w:val="nil"/>
        </w:pBdr>
        <w:jc w:val="center"/>
        <w:rPr>
          <w:rFonts w:ascii="Tahoma" w:eastAsia="Tahoma" w:hAnsi="Tahoma" w:cs="Tahoma"/>
          <w:color w:val="000000"/>
          <w:sz w:val="22"/>
          <w:szCs w:val="22"/>
          <w:u w:val="single"/>
        </w:rPr>
      </w:pPr>
    </w:p>
    <w:p w:rsidR="00A54219" w:rsidRDefault="00A54219">
      <w:pPr>
        <w:pBdr>
          <w:top w:val="nil"/>
          <w:left w:val="nil"/>
          <w:bottom w:val="nil"/>
          <w:right w:val="nil"/>
          <w:between w:val="nil"/>
        </w:pBdr>
        <w:jc w:val="center"/>
        <w:rPr>
          <w:rFonts w:ascii="Tahoma" w:eastAsia="Tahoma" w:hAnsi="Tahoma" w:cs="Tahoma"/>
          <w:color w:val="000000"/>
          <w:sz w:val="22"/>
          <w:szCs w:val="22"/>
          <w:u w:val="single"/>
        </w:rPr>
      </w:pPr>
    </w:p>
    <w:p w:rsidR="00A54219" w:rsidRDefault="0092190B">
      <w:pPr>
        <w:pBdr>
          <w:top w:val="nil"/>
          <w:left w:val="nil"/>
          <w:bottom w:val="nil"/>
          <w:right w:val="nil"/>
          <w:between w:val="nil"/>
        </w:pBdr>
        <w:jc w:val="center"/>
        <w:rPr>
          <w:rFonts w:ascii="Tahoma" w:eastAsia="Tahoma" w:hAnsi="Tahoma" w:cs="Tahoma"/>
          <w:color w:val="000000"/>
          <w:sz w:val="22"/>
          <w:szCs w:val="22"/>
        </w:rPr>
      </w:pPr>
      <w:r>
        <w:rPr>
          <w:rFonts w:ascii="Tahoma" w:eastAsia="Tahoma" w:hAnsi="Tahoma" w:cs="Tahoma"/>
          <w:i/>
          <w:color w:val="000000"/>
          <w:sz w:val="22"/>
          <w:szCs w:val="22"/>
          <w:u w:val="single"/>
        </w:rPr>
        <w:t xml:space="preserve"> </w:t>
      </w:r>
    </w:p>
    <w:p w:rsidR="00A54219" w:rsidRDefault="0092190B">
      <w:pPr>
        <w:pBdr>
          <w:top w:val="nil"/>
          <w:left w:val="nil"/>
          <w:bottom w:val="nil"/>
          <w:right w:val="nil"/>
          <w:between w:val="nil"/>
        </w:pBdr>
        <w:spacing w:before="280" w:after="280" w:line="360" w:lineRule="auto"/>
        <w:ind w:firstLine="567"/>
        <w:jc w:val="both"/>
        <w:rPr>
          <w:color w:val="000000"/>
          <w:sz w:val="24"/>
          <w:szCs w:val="24"/>
        </w:rPr>
      </w:pPr>
      <w:r>
        <w:rPr>
          <w:color w:val="000000"/>
        </w:rPr>
        <w:t>Oświadczam, że wypełniłem obowiązki informacyjne przewidziane w art. 13 lub art. 14 RODO</w:t>
      </w:r>
      <w:r>
        <w:rPr>
          <w:color w:val="000000"/>
          <w:vertAlign w:val="superscript"/>
        </w:rPr>
        <w:t>1)</w:t>
      </w:r>
      <w:r>
        <w:rPr>
          <w:color w:val="000000"/>
        </w:rPr>
        <w:t xml:space="preserve"> wobec osób fizycznych, od których dane osobowe bezpośrednio lub pośrednio pozyskałem w celu ubiegania się o udzielenie zamówienia publicznego w niniejszym postępowaniu.*</w:t>
      </w:r>
    </w:p>
    <w:p w:rsidR="00A54219" w:rsidRDefault="00A54219">
      <w:pPr>
        <w:pBdr>
          <w:top w:val="nil"/>
          <w:left w:val="nil"/>
          <w:bottom w:val="nil"/>
          <w:right w:val="nil"/>
          <w:between w:val="nil"/>
        </w:pBdr>
        <w:spacing w:before="280" w:after="280" w:line="360" w:lineRule="auto"/>
        <w:ind w:firstLine="567"/>
        <w:jc w:val="both"/>
        <w:rPr>
          <w:color w:val="000000"/>
        </w:rPr>
      </w:pP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92190B">
      <w:pPr>
        <w:pBdr>
          <w:top w:val="nil"/>
          <w:left w:val="nil"/>
          <w:bottom w:val="nil"/>
          <w:right w:val="nil"/>
          <w:between w:val="nil"/>
        </w:pBdr>
        <w:spacing w:before="280" w:after="280" w:line="360" w:lineRule="auto"/>
        <w:jc w:val="right"/>
        <w:rPr>
          <w:rFonts w:ascii="Calibri" w:eastAsia="Calibri" w:hAnsi="Calibri" w:cs="Calibri"/>
          <w:color w:val="000000"/>
          <w:sz w:val="22"/>
          <w:szCs w:val="22"/>
        </w:rPr>
      </w:pPr>
      <w:r>
        <w:rPr>
          <w:color w:val="000000"/>
          <w:sz w:val="22"/>
          <w:szCs w:val="22"/>
        </w:rPr>
        <w:t>______________________________</w:t>
      </w:r>
    </w:p>
    <w:p w:rsidR="00A54219" w:rsidRDefault="0092190B">
      <w:pPr>
        <w:pBdr>
          <w:top w:val="nil"/>
          <w:left w:val="nil"/>
          <w:bottom w:val="nil"/>
          <w:right w:val="nil"/>
          <w:between w:val="nil"/>
        </w:pBdr>
        <w:spacing w:before="280" w:after="280" w:line="360" w:lineRule="auto"/>
        <w:jc w:val="center"/>
        <w:rPr>
          <w:color w:val="000000"/>
          <w:sz w:val="22"/>
          <w:szCs w:val="22"/>
        </w:rPr>
      </w:pPr>
      <w:r>
        <w:rPr>
          <w:rFonts w:ascii="Arial" w:eastAsia="Arial" w:hAnsi="Arial" w:cs="Arial"/>
          <w:color w:val="000000"/>
          <w:sz w:val="16"/>
          <w:szCs w:val="16"/>
        </w:rPr>
        <w:t xml:space="preserve">                                                                                                                                data i podpis</w:t>
      </w: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A54219">
      <w:pPr>
        <w:pBdr>
          <w:top w:val="nil"/>
          <w:left w:val="nil"/>
          <w:bottom w:val="nil"/>
          <w:right w:val="nil"/>
          <w:between w:val="nil"/>
        </w:pBdr>
        <w:rPr>
          <w:color w:val="000000"/>
          <w:sz w:val="24"/>
          <w:szCs w:val="24"/>
        </w:rPr>
      </w:pPr>
    </w:p>
    <w:p w:rsidR="00A54219" w:rsidRDefault="0092190B">
      <w:pPr>
        <w:pBdr>
          <w:top w:val="nil"/>
          <w:left w:val="nil"/>
          <w:bottom w:val="nil"/>
          <w:right w:val="nil"/>
          <w:between w:val="nil"/>
        </w:pBdr>
        <w:spacing w:before="280" w:after="280" w:line="360" w:lineRule="auto"/>
        <w:jc w:val="both"/>
        <w:rPr>
          <w:rFonts w:ascii="Arial" w:eastAsia="Arial" w:hAnsi="Arial" w:cs="Arial"/>
          <w:color w:val="000000"/>
          <w:sz w:val="22"/>
          <w:szCs w:val="22"/>
        </w:rPr>
      </w:pPr>
      <w:r>
        <w:rPr>
          <w:rFonts w:ascii="Arial" w:eastAsia="Arial" w:hAnsi="Arial" w:cs="Arial"/>
          <w:color w:val="000000"/>
          <w:sz w:val="22"/>
          <w:szCs w:val="22"/>
        </w:rPr>
        <w:t>______________________________</w:t>
      </w:r>
    </w:p>
    <w:p w:rsidR="00A54219" w:rsidRDefault="0092190B">
      <w:pPr>
        <w:pBdr>
          <w:top w:val="nil"/>
          <w:left w:val="nil"/>
          <w:bottom w:val="nil"/>
          <w:right w:val="nil"/>
          <w:between w:val="nil"/>
        </w:pBdr>
        <w:jc w:val="both"/>
        <w:rPr>
          <w:rFonts w:ascii="Calibri" w:eastAsia="Calibri" w:hAnsi="Calibri" w:cs="Calibri"/>
          <w:color w:val="000000"/>
          <w:sz w:val="16"/>
          <w:szCs w:val="16"/>
        </w:rPr>
      </w:pPr>
      <w:r>
        <w:rPr>
          <w:rFonts w:ascii="Tahoma" w:eastAsia="Tahoma" w:hAnsi="Tahoma" w:cs="Tahoma"/>
          <w:color w:val="000000"/>
          <w:sz w:val="16"/>
          <w:szCs w:val="16"/>
          <w:vertAlign w:val="superscript"/>
        </w:rPr>
        <w:t xml:space="preserve">1) </w:t>
      </w:r>
      <w:r>
        <w:rPr>
          <w:rFonts w:ascii="Tahoma" w:eastAsia="Tahoma" w:hAnsi="Tahoma" w:cs="Tahoma"/>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w:t>
      </w:r>
      <w:r w:rsidR="00F5240B">
        <w:rPr>
          <w:rFonts w:ascii="Tahoma" w:eastAsia="Tahoma" w:hAnsi="Tahoma" w:cs="Tahoma"/>
          <w:color w:val="000000"/>
          <w:sz w:val="16"/>
          <w:szCs w:val="16"/>
        </w:rPr>
        <w:t>eślenie)</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A54219">
      <w:pPr>
        <w:pBdr>
          <w:top w:val="nil"/>
          <w:left w:val="nil"/>
          <w:bottom w:val="nil"/>
          <w:right w:val="nil"/>
          <w:between w:val="nil"/>
        </w:pBdr>
        <w:rPr>
          <w:rFonts w:ascii="Tahoma" w:eastAsia="Tahoma" w:hAnsi="Tahoma" w:cs="Tahoma"/>
          <w:color w:val="000000"/>
          <w:sz w:val="24"/>
          <w:szCs w:val="24"/>
        </w:rPr>
      </w:pPr>
    </w:p>
    <w:sectPr w:rsidR="00A54219">
      <w:footerReference w:type="default" r:id="rId25"/>
      <w:footerReference w:type="first" r:id="rId26"/>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629" w:rsidRDefault="00717629">
      <w:r>
        <w:separator/>
      </w:r>
    </w:p>
  </w:endnote>
  <w:endnote w:type="continuationSeparator" w:id="0">
    <w:p w:rsidR="00717629" w:rsidRDefault="00717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Univers-PL">
    <w:altName w:val="MS Mincho"/>
    <w:panose1 w:val="00000000000000000000"/>
    <w:charset w:val="81"/>
    <w:family w:val="auto"/>
    <w:notTrueType/>
    <w:pitch w:val="default"/>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629" w:rsidRDefault="00717629">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rsidR="00717629" w:rsidRDefault="00717629">
                          <w:pPr>
                            <w:textDirection w:val="btLr"/>
                          </w:pPr>
                          <w:r>
                            <w:rPr>
                              <w:rFonts w:ascii="Tahoma" w:eastAsia="Tahoma" w:hAnsi="Tahoma" w:cs="Tahoma"/>
                              <w:color w:val="000000"/>
                              <w:sz w:val="24"/>
                            </w:rPr>
                            <w:t xml:space="preserve"> PAGE 28</w:t>
                          </w:r>
                        </w:p>
                        <w:p w:rsidR="00717629" w:rsidRDefault="00717629">
                          <w:pPr>
                            <w:textDirection w:val="btLr"/>
                          </w:pPr>
                        </w:p>
                      </w:txbxContent>
                    </wps:txbx>
                    <wps:bodyPr spcFirstLastPara="1" wrap="square" lIns="91425" tIns="45700" rIns="91425" bIns="45700" anchor="t" anchorCtr="0"/>
                  </wps:wsp>
                </a:graphicData>
              </a:graphic>
            </wp:anchor>
          </w:drawing>
        </mc:Choice>
        <mc:Fallback>
          <w:pict>
            <v:rect 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" stroked="f">
              <v:textbox inset="2.53958mm,1.2694mm,2.53958mm,1.2694mm">
                <w:txbxContent>
                  <w:p w:rsidR="00717629" w:rsidRDefault="00717629">
                    <w:pPr>
                      <w:textDirection w:val="btLr"/>
                    </w:pPr>
                    <w:r>
                      <w:rPr>
                        <w:rFonts w:ascii="Tahoma" w:eastAsia="Tahoma" w:hAnsi="Tahoma" w:cs="Tahoma"/>
                        <w:color w:val="000000"/>
                        <w:sz w:val="24"/>
                      </w:rPr>
                      <w:t xml:space="preserve"> PAGE 28</w:t>
                    </w:r>
                  </w:p>
                  <w:p w:rsidR="00717629" w:rsidRDefault="00717629">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629" w:rsidRDefault="00717629">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629" w:rsidRDefault="00717629">
      <w:r>
        <w:separator/>
      </w:r>
    </w:p>
  </w:footnote>
  <w:footnote w:type="continuationSeparator" w:id="0">
    <w:p w:rsidR="00717629" w:rsidRDefault="00717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1DD2380"/>
    <w:multiLevelType w:val="multilevel"/>
    <w:tmpl w:val="2322181A"/>
    <w:lvl w:ilvl="0">
      <w:start w:val="1"/>
      <w:numFmt w:val="lowerLetter"/>
      <w:lvlText w:val="%1)"/>
      <w:lvlJc w:val="left"/>
      <w:pPr>
        <w:ind w:left="795" w:hanging="43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15:restartNumberingAfterBreak="0">
    <w:nsid w:val="03D07543"/>
    <w:multiLevelType w:val="multilevel"/>
    <w:tmpl w:val="C2B2C8E6"/>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049C760C"/>
    <w:multiLevelType w:val="multilevel"/>
    <w:tmpl w:val="F9223622"/>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0BAB5B6D"/>
    <w:multiLevelType w:val="multilevel"/>
    <w:tmpl w:val="497CA060"/>
    <w:lvl w:ilvl="0">
      <w:start w:val="1"/>
      <w:numFmt w:val="decimal"/>
      <w:lvlText w:val="%1."/>
      <w:lvlJc w:val="left"/>
      <w:pPr>
        <w:ind w:left="720" w:hanging="360"/>
      </w:pPr>
      <w:rPr>
        <w:rFonts w:ascii="Cambria" w:eastAsia="Cambria" w:hAnsi="Cambria" w:cs="Cambria"/>
        <w:b w:val="0"/>
        <w:sz w:val="22"/>
        <w:szCs w:val="22"/>
        <w:vertAlign w:val="baseline"/>
      </w:rPr>
    </w:lvl>
    <w:lvl w:ilvl="1">
      <w:start w:val="6"/>
      <w:numFmt w:val="decimal"/>
      <w:lvlText w:val="%2"/>
      <w:lvlJc w:val="left"/>
      <w:pPr>
        <w:ind w:left="1440" w:hanging="360"/>
      </w:pPr>
      <w:rPr>
        <w:color w:val="00000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0BF97F59"/>
    <w:multiLevelType w:val="multilevel"/>
    <w:tmpl w:val="9384A09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10CB75FF"/>
    <w:multiLevelType w:val="multilevel"/>
    <w:tmpl w:val="FEEA05DC"/>
    <w:lvl w:ilvl="0">
      <w:start w:val="1"/>
      <w:numFmt w:val="decimal"/>
      <w:lvlText w:val="%1."/>
      <w:lvlJc w:val="left"/>
      <w:pPr>
        <w:ind w:left="720" w:hanging="360"/>
      </w:pPr>
      <w:rPr>
        <w:rFonts w:ascii="Cambria" w:eastAsia="Cambria" w:hAnsi="Cambria" w:cs="Cambria"/>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193F48F7"/>
    <w:multiLevelType w:val="multilevel"/>
    <w:tmpl w:val="AB00ABAA"/>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1CC01D84"/>
    <w:multiLevelType w:val="multilevel"/>
    <w:tmpl w:val="1D081A60"/>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24FA4973"/>
    <w:multiLevelType w:val="hybridMultilevel"/>
    <w:tmpl w:val="CDDC01B4"/>
    <w:lvl w:ilvl="0" w:tplc="0B6EFE56">
      <w:start w:val="1"/>
      <w:numFmt w:val="lowerLetter"/>
      <w:lvlText w:val="%1."/>
      <w:lvlJc w:val="left"/>
      <w:pPr>
        <w:ind w:left="1426"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5" w15:restartNumberingAfterBreak="0">
    <w:nsid w:val="389F6850"/>
    <w:multiLevelType w:val="hybridMultilevel"/>
    <w:tmpl w:val="058285AA"/>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3C473CCC"/>
    <w:multiLevelType w:val="multilevel"/>
    <w:tmpl w:val="2FF2CC2E"/>
    <w:lvl w:ilvl="0">
      <w:start w:val="1"/>
      <w:numFmt w:val="decimal"/>
      <w:lvlText w:val="%1."/>
      <w:lvlJc w:val="left"/>
      <w:pPr>
        <w:ind w:left="786" w:hanging="360"/>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7" w15:restartNumberingAfterBreak="0">
    <w:nsid w:val="44DF7185"/>
    <w:multiLevelType w:val="hybridMultilevel"/>
    <w:tmpl w:val="94B6AEF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77D4FE9"/>
    <w:multiLevelType w:val="multilevel"/>
    <w:tmpl w:val="ED52F050"/>
    <w:lvl w:ilvl="0">
      <w:start w:val="1"/>
      <w:numFmt w:val="decimal"/>
      <w:lvlText w:val="%1."/>
      <w:lvlJc w:val="left"/>
      <w:pPr>
        <w:ind w:left="786" w:hanging="360"/>
      </w:pPr>
      <w:rPr>
        <w:rFonts w:ascii="Cambria" w:eastAsia="Cambria" w:hAnsi="Cambria" w:cs="Cambria"/>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CEB1829"/>
    <w:multiLevelType w:val="multilevel"/>
    <w:tmpl w:val="02A487FA"/>
    <w:lvl w:ilvl="0">
      <w:start w:val="1"/>
      <w:numFmt w:val="decimal"/>
      <w:lvlText w:val="%1."/>
      <w:lvlJc w:val="left"/>
      <w:pPr>
        <w:ind w:left="644" w:hanging="358"/>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54992CD3"/>
    <w:multiLevelType w:val="multilevel"/>
    <w:tmpl w:val="94120E1E"/>
    <w:lvl w:ilvl="0">
      <w:start w:val="1"/>
      <w:numFmt w:val="decimal"/>
      <w:lvlText w:val="%1."/>
      <w:lvlJc w:val="left"/>
      <w:pPr>
        <w:ind w:left="644" w:hanging="358"/>
      </w:pPr>
      <w:rPr>
        <w:rFonts w:ascii="Cambria" w:eastAsia="Cambria" w:hAnsi="Cambria" w:cs="Cambria"/>
        <w:sz w:val="22"/>
        <w:szCs w:val="22"/>
        <w:highlight w:val="yellow"/>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2" w15:restartNumberingAfterBreak="0">
    <w:nsid w:val="580A5058"/>
    <w:multiLevelType w:val="multilevel"/>
    <w:tmpl w:val="F5E04C18"/>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b/>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3" w15:restartNumberingAfterBreak="0">
    <w:nsid w:val="58B6147E"/>
    <w:multiLevelType w:val="multilevel"/>
    <w:tmpl w:val="BA5499D4"/>
    <w:lvl w:ilvl="0">
      <w:start w:val="1"/>
      <w:numFmt w:val="decimal"/>
      <w:lvlText w:val="%1."/>
      <w:lvlJc w:val="left"/>
      <w:pPr>
        <w:ind w:left="720" w:hanging="360"/>
      </w:pPr>
      <w:rPr>
        <w:rFonts w:ascii="Garamond" w:eastAsia="Garamond" w:hAnsi="Garamond" w:cs="Garamond"/>
        <w:highlight w:val="yellow"/>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5A582D6C"/>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5D776336"/>
    <w:multiLevelType w:val="multilevel"/>
    <w:tmpl w:val="BC7680B2"/>
    <w:lvl w:ilvl="0">
      <w:start w:val="1"/>
      <w:numFmt w:val="decimal"/>
      <w:lvlText w:val="%1."/>
      <w:lvlJc w:val="left"/>
      <w:pPr>
        <w:ind w:left="765" w:hanging="40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7" w15:restartNumberingAfterBreak="0">
    <w:nsid w:val="600158C8"/>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outline w:val="0"/>
        <w:shadow w:val="0"/>
        <w:emboss w:val="0"/>
        <w:imprint w:val="0"/>
        <w:vanish w:val="0"/>
        <w:color w:val="auto"/>
        <w:kern w:val="0"/>
        <w:sz w:val="22"/>
        <w:u w:val="none"/>
        <w:vertAlign w:val="base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31" w15:restartNumberingAfterBreak="0">
    <w:nsid w:val="64167910"/>
    <w:multiLevelType w:val="hybridMultilevel"/>
    <w:tmpl w:val="36CC7CF4"/>
    <w:lvl w:ilvl="0" w:tplc="774AE864">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6887495E"/>
    <w:multiLevelType w:val="multilevel"/>
    <w:tmpl w:val="AB00ABAA"/>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74A53059"/>
    <w:multiLevelType w:val="multilevel"/>
    <w:tmpl w:val="F2A8D004"/>
    <w:lvl w:ilvl="0">
      <w:start w:val="1"/>
      <w:numFmt w:val="decimal"/>
      <w:lvlText w:val="%1."/>
      <w:lvlJc w:val="left"/>
      <w:pPr>
        <w:ind w:left="720" w:hanging="360"/>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7B8D2B12"/>
    <w:multiLevelType w:val="multilevel"/>
    <w:tmpl w:val="0D7E1C1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7BE67075"/>
    <w:multiLevelType w:val="multilevel"/>
    <w:tmpl w:val="117C3244"/>
    <w:lvl w:ilvl="0">
      <w:start w:val="1"/>
      <w:numFmt w:val="decimal"/>
      <w:lvlText w:val="%1)"/>
      <w:lvlJc w:val="left"/>
      <w:pPr>
        <w:ind w:left="720" w:hanging="360"/>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7E4D150D"/>
    <w:multiLevelType w:val="multilevel"/>
    <w:tmpl w:val="7AD0FE28"/>
    <w:lvl w:ilvl="0">
      <w:start w:val="1"/>
      <w:numFmt w:val="decimal"/>
      <w:lvlText w:val="%1)"/>
      <w:lvlJc w:val="left"/>
      <w:pPr>
        <w:ind w:left="720" w:hanging="360"/>
      </w:pPr>
      <w:rPr>
        <w:rFonts w:ascii="Cambria" w:eastAsia="Cambria" w:hAnsi="Cambria" w:cs="Cambria"/>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F17715B"/>
    <w:multiLevelType w:val="multilevel"/>
    <w:tmpl w:val="2592CC60"/>
    <w:lvl w:ilvl="0">
      <w:start w:val="1"/>
      <w:numFmt w:val="decimal"/>
      <w:lvlText w:val="%1."/>
      <w:lvlJc w:val="left"/>
      <w:pPr>
        <w:ind w:left="720" w:hanging="360"/>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6"/>
  </w:num>
  <w:num w:numId="2">
    <w:abstractNumId w:val="20"/>
  </w:num>
  <w:num w:numId="3">
    <w:abstractNumId w:val="10"/>
  </w:num>
  <w:num w:numId="4">
    <w:abstractNumId w:val="9"/>
  </w:num>
  <w:num w:numId="5">
    <w:abstractNumId w:val="21"/>
  </w:num>
  <w:num w:numId="6">
    <w:abstractNumId w:val="4"/>
  </w:num>
  <w:num w:numId="7">
    <w:abstractNumId w:val="35"/>
  </w:num>
  <w:num w:numId="8">
    <w:abstractNumId w:val="33"/>
  </w:num>
  <w:num w:numId="9">
    <w:abstractNumId w:val="23"/>
  </w:num>
  <w:num w:numId="10">
    <w:abstractNumId w:val="37"/>
  </w:num>
  <w:num w:numId="11">
    <w:abstractNumId w:val="8"/>
  </w:num>
  <w:num w:numId="12">
    <w:abstractNumId w:val="12"/>
  </w:num>
  <w:num w:numId="13">
    <w:abstractNumId w:val="22"/>
  </w:num>
  <w:num w:numId="14">
    <w:abstractNumId w:val="26"/>
  </w:num>
  <w:num w:numId="15">
    <w:abstractNumId w:val="18"/>
  </w:num>
  <w:num w:numId="16">
    <w:abstractNumId w:val="32"/>
  </w:num>
  <w:num w:numId="17">
    <w:abstractNumId w:val="13"/>
  </w:num>
  <w:num w:numId="18">
    <w:abstractNumId w:val="7"/>
  </w:num>
  <w:num w:numId="19">
    <w:abstractNumId w:val="36"/>
  </w:num>
  <w:num w:numId="20">
    <w:abstractNumId w:val="6"/>
  </w:num>
  <w:num w:numId="21">
    <w:abstractNumId w:val="5"/>
  </w:num>
  <w:num w:numId="22">
    <w:abstractNumId w:val="30"/>
  </w:num>
  <w:num w:numId="23">
    <w:abstractNumId w:val="34"/>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31"/>
  </w:num>
  <w:num w:numId="27">
    <w:abstractNumId w:val="24"/>
  </w:num>
  <w:num w:numId="28">
    <w:abstractNumId w:val="29"/>
  </w:num>
  <w:num w:numId="29">
    <w:abstractNumId w:val="25"/>
  </w:num>
  <w:num w:numId="30">
    <w:abstractNumId w:val="19"/>
  </w:num>
  <w:num w:numId="31">
    <w:abstractNumId w:val="27"/>
  </w:num>
  <w:num w:numId="32">
    <w:abstractNumId w:val="15"/>
  </w:num>
  <w:num w:numId="33">
    <w:abstractNumId w:val="17"/>
  </w:num>
  <w:num w:numId="34">
    <w:abstractNumId w:val="28"/>
  </w:num>
  <w:num w:numId="35">
    <w:abstractNumId w:val="14"/>
  </w:num>
  <w:num w:numId="36">
    <w:abstractNumId w:val="0"/>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119E3"/>
    <w:rsid w:val="00044B4D"/>
    <w:rsid w:val="00055F36"/>
    <w:rsid w:val="000836C0"/>
    <w:rsid w:val="000C5839"/>
    <w:rsid w:val="000D65A7"/>
    <w:rsid w:val="00122480"/>
    <w:rsid w:val="001404AF"/>
    <w:rsid w:val="001425BB"/>
    <w:rsid w:val="00150542"/>
    <w:rsid w:val="00173C31"/>
    <w:rsid w:val="00182FC6"/>
    <w:rsid w:val="00183FFA"/>
    <w:rsid w:val="001B0278"/>
    <w:rsid w:val="00230060"/>
    <w:rsid w:val="00236C3A"/>
    <w:rsid w:val="002414F0"/>
    <w:rsid w:val="00260388"/>
    <w:rsid w:val="002819DC"/>
    <w:rsid w:val="002C206D"/>
    <w:rsid w:val="002E63AA"/>
    <w:rsid w:val="002F0C89"/>
    <w:rsid w:val="002F3DB2"/>
    <w:rsid w:val="00383B61"/>
    <w:rsid w:val="003A5DF9"/>
    <w:rsid w:val="00450E8F"/>
    <w:rsid w:val="0046520B"/>
    <w:rsid w:val="00467119"/>
    <w:rsid w:val="004763B8"/>
    <w:rsid w:val="004C6ACB"/>
    <w:rsid w:val="004E39FD"/>
    <w:rsid w:val="005A470B"/>
    <w:rsid w:val="00600D90"/>
    <w:rsid w:val="006312B0"/>
    <w:rsid w:val="006651E1"/>
    <w:rsid w:val="006B424F"/>
    <w:rsid w:val="006E0EDA"/>
    <w:rsid w:val="00717629"/>
    <w:rsid w:val="00735085"/>
    <w:rsid w:val="007915F4"/>
    <w:rsid w:val="007D1A6E"/>
    <w:rsid w:val="00812111"/>
    <w:rsid w:val="00814122"/>
    <w:rsid w:val="00814EF8"/>
    <w:rsid w:val="00867FAC"/>
    <w:rsid w:val="008B7A8D"/>
    <w:rsid w:val="008D7D13"/>
    <w:rsid w:val="0092190B"/>
    <w:rsid w:val="009330D8"/>
    <w:rsid w:val="00960B89"/>
    <w:rsid w:val="00981492"/>
    <w:rsid w:val="00985E9A"/>
    <w:rsid w:val="009B1201"/>
    <w:rsid w:val="009B51BA"/>
    <w:rsid w:val="009C4E73"/>
    <w:rsid w:val="009C5E48"/>
    <w:rsid w:val="009E05D6"/>
    <w:rsid w:val="00A00B7D"/>
    <w:rsid w:val="00A41A09"/>
    <w:rsid w:val="00A54219"/>
    <w:rsid w:val="00A75446"/>
    <w:rsid w:val="00AA21A1"/>
    <w:rsid w:val="00AC1193"/>
    <w:rsid w:val="00AC377D"/>
    <w:rsid w:val="00AE1541"/>
    <w:rsid w:val="00B46387"/>
    <w:rsid w:val="00BF6C5E"/>
    <w:rsid w:val="00C921B3"/>
    <w:rsid w:val="00CB101C"/>
    <w:rsid w:val="00CC6B05"/>
    <w:rsid w:val="00CD5A6B"/>
    <w:rsid w:val="00D239DE"/>
    <w:rsid w:val="00D761F5"/>
    <w:rsid w:val="00D840A3"/>
    <w:rsid w:val="00D94316"/>
    <w:rsid w:val="00E422FE"/>
    <w:rsid w:val="00E93192"/>
    <w:rsid w:val="00E95FAC"/>
    <w:rsid w:val="00ED63ED"/>
    <w:rsid w:val="00F5240B"/>
    <w:rsid w:val="00F81892"/>
    <w:rsid w:val="00FA2063"/>
    <w:rsid w:val="00FC47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AE248B-750A-4AC0-8A99-86959C53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basedOn w:val="Normalny"/>
    <w:qFormat/>
    <w:rsid w:val="0046520B"/>
    <w:pPr>
      <w:ind w:left="720"/>
      <w:contextualSpacing/>
    </w:pPr>
  </w:style>
  <w:style w:type="paragraph" w:styleId="Bezodstpw">
    <w:name w:val="No Spacing"/>
    <w:link w:val="BezodstpwZnak"/>
    <w:qFormat/>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character" w:customStyle="1" w:styleId="BezodstpwZnak">
    <w:name w:val="Bez odstępów Znak"/>
    <w:link w:val="Bezodstpw"/>
    <w:rsid w:val="00CB101C"/>
  </w:style>
  <w:style w:type="paragraph" w:customStyle="1" w:styleId="Numeracja">
    <w:name w:val="Numeracja"/>
    <w:basedOn w:val="Normalny"/>
    <w:link w:val="NumeracjaZnak"/>
    <w:qFormat/>
    <w:rsid w:val="00CB101C"/>
    <w:pPr>
      <w:numPr>
        <w:ilvl w:val="1"/>
        <w:numId w:val="34"/>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6"/>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TytuZnak">
    <w:name w:val="Tytuł Znak"/>
    <w:basedOn w:val="Domylnaczcionkaakapitu"/>
    <w:link w:val="Tytu"/>
    <w:rsid w:val="00717629"/>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942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1-regulami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mailto:brutto."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efaktura@stocer.pl" TargetMode="External"/><Relationship Id="rId28" Type="http://schemas.openxmlformats.org/officeDocument/2006/relationships/theme" Target="theme/theme1.xml"/><Relationship Id="rId10" Type="http://schemas.openxmlformats.org/officeDocument/2006/relationships/hyperlink" Target="https://platformazakupowa.pl/pn/stocer/proceedings" TargetMode="External"/><Relationship Id="rId19" Type="http://schemas.openxmlformats.org/officeDocument/2006/relationships/hyperlink" Target="https://platformazakupowa.pl/pn/stocer/proceedings"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efaktura@stocer.p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F7E4B-BF4A-47FD-B182-08A386837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28</Pages>
  <Words>9380</Words>
  <Characters>56283</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14</cp:revision>
  <dcterms:created xsi:type="dcterms:W3CDTF">2020-03-31T12:04:00Z</dcterms:created>
  <dcterms:modified xsi:type="dcterms:W3CDTF">2020-04-03T06:12:00Z</dcterms:modified>
</cp:coreProperties>
</file>