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p w14:paraId="0E3356CD" w14:textId="5504D6EE" w:rsidR="00FD6A7A" w:rsidRDefault="00AD6206" w:rsidP="00FD6A7A">
      <w:pPr>
        <w:tabs>
          <w:tab w:val="left" w:pos="1260"/>
        </w:tabs>
        <w:spacing w:after="0" w:line="240" w:lineRule="auto"/>
        <w:jc w:val="right"/>
        <w:rPr>
          <w:rFonts w:ascii="Times New Roman" w:hAnsi="Times New Roman" w:cs="Times New Roman"/>
        </w:rPr>
      </w:pPr>
      <w:r w:rsidRPr="008E2273">
        <w:rPr>
          <w:rFonts w:ascii="Times New Roman" w:hAnsi="Times New Roman" w:cs="Times New Roman"/>
        </w:rPr>
        <w:t>Kr</w:t>
      </w:r>
      <w:r w:rsidR="00767502" w:rsidRPr="008E2273">
        <w:rPr>
          <w:rFonts w:ascii="Times New Roman" w:hAnsi="Times New Roman" w:cs="Times New Roman"/>
        </w:rPr>
        <w:t>aków, dni</w:t>
      </w:r>
      <w:r w:rsidR="00054393" w:rsidRPr="008E2273">
        <w:rPr>
          <w:rFonts w:ascii="Times New Roman" w:hAnsi="Times New Roman" w:cs="Times New Roman"/>
        </w:rPr>
        <w:t>a</w:t>
      </w:r>
      <w:r w:rsidR="00A27AF8" w:rsidRPr="008E2273">
        <w:rPr>
          <w:rFonts w:ascii="Times New Roman" w:hAnsi="Times New Roman" w:cs="Times New Roman"/>
        </w:rPr>
        <w:t xml:space="preserve"> </w:t>
      </w:r>
      <w:r w:rsidR="00730791">
        <w:rPr>
          <w:rFonts w:ascii="Times New Roman" w:hAnsi="Times New Roman" w:cs="Times New Roman"/>
        </w:rPr>
        <w:t>13</w:t>
      </w:r>
      <w:r w:rsidR="001A67B4">
        <w:rPr>
          <w:rFonts w:ascii="Times New Roman" w:hAnsi="Times New Roman" w:cs="Times New Roman"/>
        </w:rPr>
        <w:t xml:space="preserve"> grudnia</w:t>
      </w:r>
      <w:r w:rsidR="005D1FFB" w:rsidRPr="008E2273">
        <w:rPr>
          <w:rFonts w:ascii="Times New Roman" w:hAnsi="Times New Roman" w:cs="Times New Roman"/>
        </w:rPr>
        <w:t xml:space="preserve"> </w:t>
      </w:r>
      <w:r w:rsidR="003A2FA0" w:rsidRPr="008E2273">
        <w:rPr>
          <w:rFonts w:ascii="Times New Roman" w:hAnsi="Times New Roman" w:cs="Times New Roman"/>
        </w:rPr>
        <w:t>202</w:t>
      </w:r>
      <w:r w:rsidR="00A1606D">
        <w:rPr>
          <w:rFonts w:ascii="Times New Roman" w:hAnsi="Times New Roman" w:cs="Times New Roman"/>
        </w:rPr>
        <w:t>3</w:t>
      </w:r>
      <w:r w:rsidR="003A2FA0" w:rsidRPr="008E2273">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5382CCE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B30871D" w14:textId="77777777" w:rsidR="008A0720" w:rsidRPr="002A727A"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6FBC4384" w14:textId="77777777" w:rsidR="008A0720" w:rsidRPr="002A727A"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247712F2" w14:textId="5D23EDDD" w:rsidR="008A0720" w:rsidRPr="00F234FF"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8" w:history="1">
        <w:r w:rsidRPr="005072C7">
          <w:rPr>
            <w:rStyle w:val="Hipercze"/>
            <w:rFonts w:ascii="Times New Roman" w:hAnsi="Times New Roman"/>
            <w:lang w:val="en-US"/>
          </w:rPr>
          <w:t>piotr.molczyk@uj.edu.pl</w:t>
        </w:r>
      </w:hyperlink>
      <w:r w:rsidR="00E251E3">
        <w:rPr>
          <w:rFonts w:ascii="Times New Roman" w:hAnsi="Times New Roman" w:cs="Times New Roman"/>
          <w:lang w:val="en-US"/>
        </w:rPr>
        <w:t xml:space="preserve"> </w:t>
      </w:r>
      <w:bookmarkEnd w:id="0"/>
    </w:p>
    <w:p w14:paraId="071E8849" w14:textId="4C850CD3"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godziny urzędowania: od poniedziałku do piątku; od 7:30 do 15:30, z wyłączeniem </w:t>
      </w:r>
      <w:r w:rsidR="00E251E3">
        <w:rPr>
          <w:rFonts w:ascii="Times New Roman" w:eastAsia="Times New Roman" w:hAnsi="Times New Roman" w:cs="Times New Roman"/>
          <w:bCs/>
          <w:lang w:eastAsia="pl-PL"/>
        </w:rPr>
        <w:t xml:space="preserve">sobót oraz </w:t>
      </w:r>
      <w:r w:rsidRPr="002A727A">
        <w:rPr>
          <w:rFonts w:ascii="Times New Roman" w:eastAsia="Times New Roman" w:hAnsi="Times New Roman" w:cs="Times New Roman"/>
          <w:bCs/>
          <w:lang w:eastAsia="pl-PL"/>
        </w:rPr>
        <w:t>dni ustawowo wolnych od pracy;</w:t>
      </w:r>
    </w:p>
    <w:p w14:paraId="395F1F1A" w14:textId="77777777"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strona internetowa (adres url):</w:t>
      </w:r>
      <w:r w:rsidRPr="002A727A">
        <w:rPr>
          <w:rFonts w:ascii="Times New Roman" w:eastAsia="Times New Roman" w:hAnsi="Times New Roman" w:cs="Times New Roman"/>
          <w:lang w:eastAsia="pl-PL"/>
        </w:rPr>
        <w:t xml:space="preserve"> </w:t>
      </w:r>
      <w:hyperlink r:id="rId9" w:history="1">
        <w:r w:rsidRPr="002A727A">
          <w:rPr>
            <w:rFonts w:ascii="Times New Roman" w:eastAsia="Times New Roman" w:hAnsi="Times New Roman" w:cs="Times New Roman"/>
            <w:color w:val="0000FF"/>
            <w:u w:val="single"/>
            <w:lang w:eastAsia="pl-PL"/>
          </w:rPr>
          <w:t>https://www.uj.edu.pl/</w:t>
        </w:r>
      </w:hyperlink>
    </w:p>
    <w:p w14:paraId="11390655" w14:textId="492A1A22" w:rsidR="008A0720"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00E251E3">
        <w:rPr>
          <w:rFonts w:ascii="Times New Roman" w:eastAsia="Times New Roman" w:hAnsi="Times New Roman" w:cs="Times New Roman"/>
          <w:bCs/>
          <w:lang w:eastAsia="pl-PL"/>
        </w:rPr>
        <w:t xml:space="preserve"> </w:t>
      </w:r>
      <w:bookmarkEnd w:id="1"/>
    </w:p>
    <w:p w14:paraId="53B4B535" w14:textId="5ACD8BC5"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adres strony internetowej prowadzonego postępowania, na której udostępniane będą</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zmiany i wyjaśnienia treści SWZ oraz inne dokumenty zamówienia bezpośrednio</w:t>
      </w:r>
      <w:r w:rsidR="000F4F2E">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 xml:space="preserve">związane z postępowaniem (adres profilu nabywcy): </w:t>
      </w:r>
      <w:hyperlink r:id="rId10"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2F3E8039"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AA4CC1" w:rsidRPr="00AA4CC1">
        <w:rPr>
          <w:rFonts w:ascii="Times New Roman" w:eastAsia="Times New Roman" w:hAnsi="Times New Roman" w:cs="Times New Roman"/>
          <w:b/>
          <w:lang w:eastAsia="pl-PL"/>
        </w:rPr>
        <w:t>trybie podstawowym bez możliwości negocjacji</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w:t>
      </w:r>
      <w:r w:rsidR="00677570">
        <w:rPr>
          <w:rFonts w:ascii="Times New Roman" w:eastAsia="Times New Roman" w:hAnsi="Times New Roman" w:cs="Times New Roman"/>
          <w:bCs/>
          <w:lang w:eastAsia="pl-PL"/>
        </w:rPr>
        <w:t xml:space="preserve">275 </w:t>
      </w:r>
      <w:r w:rsidR="00E251E3">
        <w:rPr>
          <w:rFonts w:ascii="Times New Roman" w:eastAsia="Times New Roman" w:hAnsi="Times New Roman" w:cs="Times New Roman"/>
          <w:bCs/>
          <w:lang w:eastAsia="pl-PL"/>
        </w:rPr>
        <w:t xml:space="preserve">pkt </w:t>
      </w:r>
      <w:r w:rsidR="00677570">
        <w:rPr>
          <w:rFonts w:ascii="Times New Roman" w:eastAsia="Times New Roman" w:hAnsi="Times New Roman" w:cs="Times New Roman"/>
          <w:bCs/>
          <w:lang w:eastAsia="pl-PL"/>
        </w:rPr>
        <w:t>1</w:t>
      </w:r>
      <w:r w:rsidR="00D5685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proofErr w:type="spellStart"/>
      <w:r w:rsidR="002870A1">
        <w:rPr>
          <w:rFonts w:ascii="Times New Roman" w:eastAsia="Times New Roman" w:hAnsi="Times New Roman" w:cs="Times New Roman"/>
          <w:bCs/>
          <w:lang w:eastAsia="pl-PL"/>
        </w:rPr>
        <w:t>t.j</w:t>
      </w:r>
      <w:proofErr w:type="spellEnd"/>
      <w:r w:rsidR="002870A1">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Dz.</w:t>
      </w:r>
      <w:r w:rsidR="00E251E3">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U. 20</w:t>
      </w:r>
      <w:r w:rsidR="00214A1B">
        <w:rPr>
          <w:rFonts w:ascii="Times New Roman" w:eastAsia="Times New Roman" w:hAnsi="Times New Roman" w:cs="Times New Roman"/>
          <w:bCs/>
          <w:lang w:eastAsia="pl-PL"/>
        </w:rPr>
        <w:t>2</w:t>
      </w:r>
      <w:r w:rsidR="00A1606D">
        <w:rPr>
          <w:rFonts w:ascii="Times New Roman" w:eastAsia="Times New Roman" w:hAnsi="Times New Roman" w:cs="Times New Roman"/>
          <w:bCs/>
          <w:lang w:eastAsia="pl-PL"/>
        </w:rPr>
        <w:t>3</w:t>
      </w:r>
      <w:r w:rsidR="00B25301">
        <w:rPr>
          <w:rFonts w:ascii="Times New Roman" w:eastAsia="Times New Roman" w:hAnsi="Times New Roman" w:cs="Times New Roman"/>
          <w:bCs/>
          <w:lang w:eastAsia="pl-PL"/>
        </w:rPr>
        <w:t xml:space="preserve"> poz. 1</w:t>
      </w:r>
      <w:r w:rsidR="00A1606D">
        <w:rPr>
          <w:rFonts w:ascii="Times New Roman" w:eastAsia="Times New Roman" w:hAnsi="Times New Roman" w:cs="Times New Roman"/>
          <w:bCs/>
          <w:lang w:eastAsia="pl-PL"/>
        </w:rPr>
        <w:t>605</w:t>
      </w:r>
      <w:r w:rsidR="00B25301">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00B25301">
        <w:rPr>
          <w:rFonts w:ascii="Times New Roman" w:eastAsia="Times New Roman" w:hAnsi="Times New Roman" w:cs="Times New Roman"/>
          <w:bCs/>
          <w:lang w:eastAsia="pl-PL"/>
        </w:rPr>
        <w:t xml:space="preserve">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567D5263"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Pr>
          <w:rFonts w:ascii="Times New Roman" w:eastAsia="Times New Roman" w:hAnsi="Times New Roman" w:cs="Times New Roman"/>
          <w:bCs/>
          <w:lang w:eastAsia="pl-PL"/>
        </w:rPr>
        <w:t xml:space="preserve">t. j. </w:t>
      </w:r>
      <w:r w:rsidRPr="00AD6206">
        <w:rPr>
          <w:rFonts w:ascii="Times New Roman" w:eastAsia="Times New Roman" w:hAnsi="Times New Roman" w:cs="Times New Roman"/>
          <w:bCs/>
          <w:lang w:eastAsia="pl-PL"/>
        </w:rPr>
        <w:t>Dz.U. 202</w:t>
      </w:r>
      <w:r w:rsidR="00A1606D">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poz. 1</w:t>
      </w:r>
      <w:r w:rsidR="00A1606D">
        <w:rPr>
          <w:rFonts w:ascii="Times New Roman" w:eastAsia="Times New Roman" w:hAnsi="Times New Roman" w:cs="Times New Roman"/>
          <w:bCs/>
          <w:lang w:eastAsia="pl-PL"/>
        </w:rPr>
        <w:t>610</w:t>
      </w:r>
      <w:r w:rsidRPr="00AD6206">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Pr="00AD6206">
        <w:rPr>
          <w:rFonts w:ascii="Times New Roman" w:eastAsia="Times New Roman" w:hAnsi="Times New Roman" w:cs="Times New Roman"/>
          <w:bCs/>
          <w:lang w:eastAsia="pl-PL"/>
        </w:rPr>
        <w:t xml:space="preserve"> zm.).</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7228D7" w:rsidRDefault="00AD6206" w:rsidP="00AD6206">
      <w:pPr>
        <w:spacing w:after="0" w:line="240" w:lineRule="auto"/>
        <w:rPr>
          <w:rFonts w:ascii="Times New Roman" w:eastAsia="Times New Roman" w:hAnsi="Times New Roman" w:cs="Times New Roman"/>
          <w:b/>
          <w:bCs/>
          <w:lang w:eastAsia="pl-PL"/>
        </w:rPr>
      </w:pPr>
      <w:r w:rsidRPr="007228D7">
        <w:rPr>
          <w:rFonts w:ascii="Times New Roman" w:eastAsia="Times New Roman" w:hAnsi="Times New Roman" w:cs="Times New Roman"/>
          <w:b/>
          <w:bCs/>
          <w:lang w:eastAsia="pl-PL"/>
        </w:rPr>
        <w:t>Rozdział III – Opis przedmiotu zamówienia</w:t>
      </w:r>
    </w:p>
    <w:p w14:paraId="5C3398CD" w14:textId="77777777" w:rsidR="001A67B4" w:rsidRPr="001A67B4" w:rsidRDefault="008A0720" w:rsidP="0011056F">
      <w:pPr>
        <w:numPr>
          <w:ilvl w:val="0"/>
          <w:numId w:val="43"/>
        </w:numPr>
        <w:spacing w:after="0" w:line="240" w:lineRule="auto"/>
        <w:ind w:left="709" w:right="47" w:hanging="360"/>
        <w:rPr>
          <w:rFonts w:ascii="Times New Roman" w:eastAsia="Times New Roman" w:hAnsi="Times New Roman" w:cs="Times New Roman"/>
          <w:color w:val="000000"/>
          <w:kern w:val="2"/>
          <w:lang w:eastAsia="pl-PL"/>
          <w14:ligatures w14:val="standardContextual"/>
        </w:rPr>
      </w:pPr>
      <w:bookmarkStart w:id="2" w:name="_Hlk107300589"/>
      <w:r w:rsidRPr="001A67B4">
        <w:rPr>
          <w:rFonts w:ascii="Times New Roman" w:hAnsi="Times New Roman" w:cs="Times New Roman"/>
        </w:rPr>
        <w:t>Przedmiotem zamówienia</w:t>
      </w:r>
      <w:r w:rsidR="00770D92" w:rsidRPr="001A67B4">
        <w:rPr>
          <w:rFonts w:ascii="Times New Roman" w:hAnsi="Times New Roman" w:cs="Times New Roman"/>
        </w:rPr>
        <w:t xml:space="preserve"> jest </w:t>
      </w:r>
      <w:r w:rsidR="001A67B4" w:rsidRPr="001A67B4">
        <w:rPr>
          <w:rFonts w:ascii="Times New Roman" w:eastAsia="Times New Roman" w:hAnsi="Times New Roman" w:cs="Times New Roman"/>
          <w:color w:val="000000"/>
          <w:kern w:val="2"/>
          <w:lang w:eastAsia="pl-PL"/>
          <w14:ligatures w14:val="standardContextual"/>
        </w:rPr>
        <w:t xml:space="preserve">wyłonienie Wykonawcy w zakresie dostawy subskrypcji oprogramowania standardowego oraz pakietów oprogramowania standardowego z prawami do aktualizacji dla 8800 pracowników UJ oraz Collegium </w:t>
      </w:r>
      <w:proofErr w:type="spellStart"/>
      <w:r w:rsidR="001A67B4" w:rsidRPr="001A67B4">
        <w:rPr>
          <w:rFonts w:ascii="Times New Roman" w:eastAsia="Times New Roman" w:hAnsi="Times New Roman" w:cs="Times New Roman"/>
          <w:color w:val="000000"/>
          <w:kern w:val="2"/>
          <w:lang w:eastAsia="pl-PL"/>
          <w14:ligatures w14:val="standardContextual"/>
        </w:rPr>
        <w:t>Medicum</w:t>
      </w:r>
      <w:proofErr w:type="spellEnd"/>
      <w:r w:rsidR="001A67B4" w:rsidRPr="001A67B4">
        <w:rPr>
          <w:rFonts w:ascii="Times New Roman" w:eastAsia="Times New Roman" w:hAnsi="Times New Roman" w:cs="Times New Roman"/>
          <w:color w:val="000000"/>
          <w:kern w:val="2"/>
          <w:lang w:eastAsia="pl-PL"/>
          <w14:ligatures w14:val="standardContextual"/>
        </w:rPr>
        <w:t xml:space="preserve"> UJ w terminie od 1.01.2024r. do 30.09.2024r.: </w:t>
      </w:r>
    </w:p>
    <w:p w14:paraId="050D2A64" w14:textId="77777777" w:rsidR="001A67B4" w:rsidRPr="001A67B4" w:rsidRDefault="001A67B4" w:rsidP="0011056F">
      <w:pPr>
        <w:numPr>
          <w:ilvl w:val="1"/>
          <w:numId w:val="43"/>
        </w:numPr>
        <w:spacing w:after="0" w:line="240" w:lineRule="auto"/>
        <w:ind w:left="709" w:right="47" w:hanging="360"/>
        <w:rPr>
          <w:rFonts w:ascii="Times New Roman" w:eastAsia="Times New Roman" w:hAnsi="Times New Roman" w:cs="Times New Roman"/>
          <w:color w:val="000000"/>
          <w:kern w:val="2"/>
          <w:lang w:val="en-US" w:eastAsia="pl-PL"/>
          <w14:ligatures w14:val="standardContextual"/>
        </w:rPr>
      </w:pPr>
      <w:proofErr w:type="spellStart"/>
      <w:r w:rsidRPr="001A67B4">
        <w:rPr>
          <w:rFonts w:ascii="Times New Roman" w:eastAsia="Times New Roman" w:hAnsi="Times New Roman" w:cs="Times New Roman"/>
          <w:color w:val="000000"/>
          <w:kern w:val="2"/>
          <w:lang w:val="en-US" w:eastAsia="pl-PL"/>
          <w14:ligatures w14:val="standardContextual"/>
        </w:rPr>
        <w:t>rozszerzającej</w:t>
      </w:r>
      <w:proofErr w:type="spellEnd"/>
      <w:r w:rsidRPr="001A67B4">
        <w:rPr>
          <w:rFonts w:ascii="Times New Roman" w:eastAsia="Times New Roman" w:hAnsi="Times New Roman" w:cs="Times New Roman"/>
          <w:color w:val="000000"/>
          <w:kern w:val="2"/>
          <w:lang w:val="en-US" w:eastAsia="pl-PL"/>
          <w14:ligatures w14:val="standardContextual"/>
        </w:rPr>
        <w:t xml:space="preserve"> </w:t>
      </w:r>
      <w:proofErr w:type="spellStart"/>
      <w:r w:rsidRPr="001A67B4">
        <w:rPr>
          <w:rFonts w:ascii="Times New Roman" w:eastAsia="Times New Roman" w:hAnsi="Times New Roman" w:cs="Times New Roman"/>
          <w:color w:val="000000"/>
          <w:kern w:val="2"/>
          <w:lang w:val="en-US" w:eastAsia="pl-PL"/>
          <w14:ligatures w14:val="standardContextual"/>
        </w:rPr>
        <w:t>posiadane</w:t>
      </w:r>
      <w:proofErr w:type="spellEnd"/>
      <w:r w:rsidRPr="001A67B4">
        <w:rPr>
          <w:rFonts w:ascii="Times New Roman" w:eastAsia="Times New Roman" w:hAnsi="Times New Roman" w:cs="Times New Roman"/>
          <w:color w:val="000000"/>
          <w:kern w:val="2"/>
          <w:lang w:val="en-US" w:eastAsia="pl-PL"/>
          <w14:ligatures w14:val="standardContextual"/>
        </w:rPr>
        <w:t xml:space="preserve"> </w:t>
      </w:r>
      <w:proofErr w:type="spellStart"/>
      <w:r w:rsidRPr="001A67B4">
        <w:rPr>
          <w:rFonts w:ascii="Times New Roman" w:eastAsia="Times New Roman" w:hAnsi="Times New Roman" w:cs="Times New Roman"/>
          <w:color w:val="000000"/>
          <w:kern w:val="2"/>
          <w:lang w:val="en-US" w:eastAsia="pl-PL"/>
          <w14:ligatures w14:val="standardContextual"/>
        </w:rPr>
        <w:t>przez</w:t>
      </w:r>
      <w:proofErr w:type="spellEnd"/>
      <w:r w:rsidRPr="001A67B4">
        <w:rPr>
          <w:rFonts w:ascii="Times New Roman" w:eastAsia="Times New Roman" w:hAnsi="Times New Roman" w:cs="Times New Roman"/>
          <w:color w:val="000000"/>
          <w:kern w:val="2"/>
          <w:lang w:val="en-US" w:eastAsia="pl-PL"/>
          <w14:ligatures w14:val="standardContextual"/>
        </w:rPr>
        <w:t xml:space="preserve"> UJ </w:t>
      </w:r>
      <w:proofErr w:type="spellStart"/>
      <w:r w:rsidRPr="001A67B4">
        <w:rPr>
          <w:rFonts w:ascii="Times New Roman" w:eastAsia="Times New Roman" w:hAnsi="Times New Roman" w:cs="Times New Roman"/>
          <w:color w:val="000000"/>
          <w:kern w:val="2"/>
          <w:lang w:val="en-US" w:eastAsia="pl-PL"/>
          <w14:ligatures w14:val="standardContextual"/>
        </w:rPr>
        <w:t>oprogramowanie</w:t>
      </w:r>
      <w:proofErr w:type="spellEnd"/>
      <w:r w:rsidRPr="001A67B4">
        <w:rPr>
          <w:rFonts w:ascii="Times New Roman" w:eastAsia="Times New Roman" w:hAnsi="Times New Roman" w:cs="Times New Roman"/>
          <w:color w:val="000000"/>
          <w:kern w:val="2"/>
          <w:lang w:val="en-US" w:eastAsia="pl-PL"/>
          <w14:ligatures w14:val="standardContextual"/>
        </w:rPr>
        <w:t xml:space="preserve"> Microsoft 365 Applications for Enterprise - Agreement number 68667326, Master Agreement number 73725771 w </w:t>
      </w:r>
      <w:proofErr w:type="spellStart"/>
      <w:r w:rsidRPr="001A67B4">
        <w:rPr>
          <w:rFonts w:ascii="Times New Roman" w:eastAsia="Times New Roman" w:hAnsi="Times New Roman" w:cs="Times New Roman"/>
          <w:color w:val="000000"/>
          <w:kern w:val="2"/>
          <w:lang w:val="en-US" w:eastAsia="pl-PL"/>
          <w14:ligatures w14:val="standardContextual"/>
        </w:rPr>
        <w:t>programie</w:t>
      </w:r>
      <w:proofErr w:type="spellEnd"/>
      <w:r w:rsidRPr="001A67B4">
        <w:rPr>
          <w:rFonts w:ascii="Times New Roman" w:eastAsia="Times New Roman" w:hAnsi="Times New Roman" w:cs="Times New Roman"/>
          <w:color w:val="000000"/>
          <w:kern w:val="2"/>
          <w:lang w:val="en-US" w:eastAsia="pl-PL"/>
          <w14:ligatures w14:val="standardContextual"/>
        </w:rPr>
        <w:t xml:space="preserve"> Enrollment for Education Solutions</w:t>
      </w:r>
    </w:p>
    <w:p w14:paraId="392A4558" w14:textId="7AAE1FF6" w:rsidR="006401E5" w:rsidRPr="001A67B4" w:rsidRDefault="001A67B4" w:rsidP="0011056F">
      <w:pPr>
        <w:numPr>
          <w:ilvl w:val="1"/>
          <w:numId w:val="43"/>
        </w:numPr>
        <w:spacing w:after="0" w:line="240" w:lineRule="auto"/>
        <w:ind w:left="709" w:right="47" w:hanging="360"/>
        <w:rPr>
          <w:rFonts w:ascii="Times New Roman" w:eastAsia="Times New Roman" w:hAnsi="Times New Roman" w:cs="Times New Roman"/>
          <w:color w:val="000000"/>
          <w:kern w:val="2"/>
          <w:lang w:val="en-US" w:eastAsia="pl-PL"/>
          <w14:ligatures w14:val="standardContextual"/>
        </w:rPr>
      </w:pPr>
      <w:r w:rsidRPr="001A67B4">
        <w:rPr>
          <w:rFonts w:ascii="Garamond" w:eastAsia="Garamond" w:hAnsi="Garamond" w:cs="Garamond"/>
          <w:color w:val="000000"/>
          <w:kern w:val="2"/>
          <w:sz w:val="24"/>
          <w:lang w:eastAsia="pl-PL"/>
          <w14:ligatures w14:val="standardContextual"/>
        </w:rPr>
        <w:t xml:space="preserve">pakietu benefitów dla wszystkich pracowników, doktorantów i studentów UJ oraz Collegium </w:t>
      </w:r>
      <w:proofErr w:type="spellStart"/>
      <w:r w:rsidRPr="001A67B4">
        <w:rPr>
          <w:rFonts w:ascii="Garamond" w:eastAsia="Garamond" w:hAnsi="Garamond" w:cs="Garamond"/>
          <w:color w:val="000000"/>
          <w:kern w:val="2"/>
          <w:sz w:val="24"/>
          <w:lang w:eastAsia="pl-PL"/>
          <w14:ligatures w14:val="standardContextual"/>
        </w:rPr>
        <w:t>Medicum</w:t>
      </w:r>
      <w:proofErr w:type="spellEnd"/>
      <w:r w:rsidRPr="001A67B4">
        <w:rPr>
          <w:rFonts w:ascii="Garamond" w:eastAsia="Garamond" w:hAnsi="Garamond" w:cs="Garamond"/>
          <w:color w:val="000000"/>
          <w:kern w:val="2"/>
          <w:sz w:val="24"/>
          <w:lang w:eastAsia="pl-PL"/>
          <w14:ligatures w14:val="standardContextual"/>
        </w:rPr>
        <w:t xml:space="preserve"> UJ</w:t>
      </w:r>
      <w:bookmarkEnd w:id="2"/>
      <w:r w:rsidR="008A0720" w:rsidRPr="001A67B4">
        <w:rPr>
          <w:rFonts w:ascii="Times New Roman" w:hAnsi="Times New Roman" w:cs="Times New Roman"/>
        </w:rPr>
        <w:t>.</w:t>
      </w:r>
    </w:p>
    <w:p w14:paraId="464A4C0F" w14:textId="77777777" w:rsidR="001A67B4" w:rsidRPr="001A67B4" w:rsidRDefault="001A67B4" w:rsidP="001A67B4">
      <w:pPr>
        <w:pStyle w:val="Akapitzlist"/>
        <w:numPr>
          <w:ilvl w:val="0"/>
          <w:numId w:val="24"/>
        </w:numPr>
        <w:tabs>
          <w:tab w:val="num" w:pos="851"/>
        </w:tabs>
        <w:spacing w:after="0" w:line="240" w:lineRule="auto"/>
        <w:ind w:left="709" w:hanging="283"/>
        <w:contextualSpacing w:val="0"/>
        <w:rPr>
          <w:rFonts w:ascii="Times New Roman" w:hAnsi="Times New Roman" w:cs="Times New Roman"/>
          <w:vanish/>
        </w:rPr>
      </w:pPr>
    </w:p>
    <w:p w14:paraId="6906E8B8" w14:textId="77777777" w:rsidR="001A67B4" w:rsidRPr="001A67B4" w:rsidRDefault="001A67B4" w:rsidP="001A67B4">
      <w:pPr>
        <w:pStyle w:val="Akapitzlist"/>
        <w:numPr>
          <w:ilvl w:val="0"/>
          <w:numId w:val="24"/>
        </w:numPr>
        <w:tabs>
          <w:tab w:val="num" w:pos="851"/>
        </w:tabs>
        <w:spacing w:after="0" w:line="240" w:lineRule="auto"/>
        <w:ind w:left="709" w:hanging="283"/>
        <w:contextualSpacing w:val="0"/>
        <w:rPr>
          <w:rFonts w:ascii="Times New Roman" w:hAnsi="Times New Roman" w:cs="Times New Roman"/>
          <w:vanish/>
        </w:rPr>
      </w:pPr>
    </w:p>
    <w:p w14:paraId="259D152E" w14:textId="77777777" w:rsidR="001A67B4" w:rsidRPr="001A67B4" w:rsidRDefault="001A67B4" w:rsidP="001A67B4">
      <w:pPr>
        <w:pStyle w:val="Akapitzlist"/>
        <w:numPr>
          <w:ilvl w:val="1"/>
          <w:numId w:val="24"/>
        </w:numPr>
        <w:tabs>
          <w:tab w:val="num" w:pos="851"/>
        </w:tabs>
        <w:spacing w:after="0" w:line="240" w:lineRule="auto"/>
        <w:ind w:left="709" w:hanging="283"/>
        <w:contextualSpacing w:val="0"/>
        <w:rPr>
          <w:rFonts w:ascii="Times New Roman" w:hAnsi="Times New Roman" w:cs="Times New Roman"/>
          <w:vanish/>
        </w:rPr>
      </w:pPr>
    </w:p>
    <w:p w14:paraId="4F584CBA" w14:textId="491AD653" w:rsidR="006401E5" w:rsidRPr="007228D7" w:rsidRDefault="006627C1" w:rsidP="001A67B4">
      <w:pPr>
        <w:numPr>
          <w:ilvl w:val="1"/>
          <w:numId w:val="24"/>
        </w:numPr>
        <w:tabs>
          <w:tab w:val="num" w:pos="851"/>
          <w:tab w:val="num" w:pos="1821"/>
        </w:tabs>
        <w:spacing w:after="0" w:line="240" w:lineRule="auto"/>
        <w:ind w:left="709" w:hanging="283"/>
        <w:rPr>
          <w:rFonts w:ascii="Times New Roman" w:hAnsi="Times New Roman" w:cs="Times New Roman"/>
        </w:rPr>
      </w:pPr>
      <w:r w:rsidRPr="001A67B4">
        <w:rPr>
          <w:rFonts w:ascii="Times New Roman" w:hAnsi="Times New Roman" w:cs="Times New Roman"/>
        </w:rPr>
        <w:t>Oznaczenie przedmiotu zamówienia według</w:t>
      </w:r>
      <w:r w:rsidRPr="007228D7">
        <w:rPr>
          <w:rFonts w:ascii="Times New Roman" w:hAnsi="Times New Roman" w:cs="Times New Roman"/>
        </w:rPr>
        <w:t xml:space="preserve"> kodu Wspólnego Słownika Zamówień CPV:</w:t>
      </w:r>
      <w:r w:rsidR="00E251E3" w:rsidRPr="007228D7">
        <w:rPr>
          <w:rFonts w:ascii="Times New Roman" w:hAnsi="Times New Roman" w:cs="Times New Roman"/>
        </w:rPr>
        <w:t xml:space="preserve"> </w:t>
      </w:r>
      <w:r w:rsidR="001A67B4" w:rsidRPr="001A67B4">
        <w:rPr>
          <w:rFonts w:ascii="Times New Roman" w:hAnsi="Times New Roman" w:cs="Times New Roman"/>
        </w:rPr>
        <w:t>48000000-8 Pakiety oprogramowania i systemy informatyczne</w:t>
      </w:r>
      <w:r w:rsidRPr="007228D7">
        <w:rPr>
          <w:rFonts w:ascii="Times New Roman" w:hAnsi="Times New Roman" w:cs="Times New Roman"/>
        </w:rPr>
        <w:t>.</w:t>
      </w:r>
    </w:p>
    <w:p w14:paraId="10F11863" w14:textId="77777777" w:rsidR="006401E5" w:rsidRPr="007228D7" w:rsidRDefault="006627C1" w:rsidP="001A67B4">
      <w:pPr>
        <w:numPr>
          <w:ilvl w:val="1"/>
          <w:numId w:val="24"/>
        </w:numPr>
        <w:tabs>
          <w:tab w:val="clear" w:pos="360"/>
          <w:tab w:val="num" w:pos="709"/>
          <w:tab w:val="num" w:pos="851"/>
        </w:tabs>
        <w:spacing w:after="0" w:line="240" w:lineRule="auto"/>
        <w:ind w:left="709" w:hanging="283"/>
        <w:contextualSpacing/>
        <w:rPr>
          <w:rFonts w:ascii="Times New Roman" w:hAnsi="Times New Roman" w:cs="Times New Roman"/>
        </w:rPr>
      </w:pPr>
      <w:r w:rsidRPr="007228D7">
        <w:rPr>
          <w:rFonts w:ascii="Times New Roman" w:hAnsi="Times New Roman" w:cs="Times New Roman"/>
        </w:rPr>
        <w:t>Warunki realizacji zamówienia zawarte zostały we wzorze umowy stanowiącym integralną część SWZ.</w:t>
      </w:r>
    </w:p>
    <w:p w14:paraId="55DDC26A" w14:textId="36D682DC" w:rsidR="006627C1" w:rsidRPr="007228D7" w:rsidRDefault="00AB5D58" w:rsidP="001A67B4">
      <w:pPr>
        <w:numPr>
          <w:ilvl w:val="1"/>
          <w:numId w:val="24"/>
        </w:numPr>
        <w:tabs>
          <w:tab w:val="clear" w:pos="360"/>
          <w:tab w:val="num" w:pos="567"/>
          <w:tab w:val="num" w:pos="709"/>
          <w:tab w:val="num" w:pos="851"/>
        </w:tabs>
        <w:spacing w:after="0" w:line="240" w:lineRule="auto"/>
        <w:ind w:left="709" w:hanging="283"/>
        <w:contextualSpacing/>
        <w:rPr>
          <w:rFonts w:ascii="Times New Roman" w:hAnsi="Times New Roman" w:cs="Times New Roman"/>
        </w:rPr>
      </w:pPr>
      <w:r w:rsidRPr="007228D7">
        <w:rPr>
          <w:rFonts w:ascii="Times New Roman" w:hAnsi="Times New Roman" w:cs="Times New Roman"/>
        </w:rPr>
        <w:t>W</w:t>
      </w:r>
      <w:r w:rsidR="006627C1" w:rsidRPr="007228D7">
        <w:rPr>
          <w:rFonts w:ascii="Times New Roman" w:hAnsi="Times New Roman" w:cs="Times New Roman"/>
        </w:rPr>
        <w:t>ykonawca musi zaoferować przedmiot zamówienia zgodny z wymogami zamawiającego, określonymi w niniejszej SWZ</w:t>
      </w:r>
      <w:r w:rsidRPr="007228D7">
        <w:rPr>
          <w:rFonts w:ascii="Times New Roman" w:hAnsi="Times New Roman" w:cs="Times New Roman"/>
        </w:rPr>
        <w:t>.</w:t>
      </w:r>
    </w:p>
    <w:p w14:paraId="05295C0D" w14:textId="6ABBE86D" w:rsidR="00CB06F9" w:rsidRPr="007228D7" w:rsidRDefault="00CB06F9" w:rsidP="001A67B4">
      <w:pPr>
        <w:numPr>
          <w:ilvl w:val="1"/>
          <w:numId w:val="24"/>
        </w:numPr>
        <w:tabs>
          <w:tab w:val="clear" w:pos="360"/>
          <w:tab w:val="num" w:pos="709"/>
          <w:tab w:val="num" w:pos="851"/>
          <w:tab w:val="num" w:pos="1134"/>
          <w:tab w:val="num" w:pos="1560"/>
        </w:tabs>
        <w:spacing w:after="0" w:line="240" w:lineRule="auto"/>
        <w:ind w:left="709" w:hanging="283"/>
        <w:rPr>
          <w:rFonts w:ascii="Times New Roman" w:hAnsi="Times New Roman" w:cs="Times New Roman"/>
        </w:rPr>
      </w:pPr>
      <w:r w:rsidRPr="007228D7">
        <w:rPr>
          <w:rFonts w:ascii="Times New Roman" w:hAnsi="Times New Roman" w:cs="Times New Roman"/>
        </w:rPr>
        <w:t>Szczegółowy opis przedmiotu zamówienia zawiera Załącznik A do SWZ.</w:t>
      </w:r>
    </w:p>
    <w:p w14:paraId="1DACD199" w14:textId="77777777" w:rsidR="00AD6206" w:rsidRPr="007228D7" w:rsidRDefault="00AD6206" w:rsidP="001A67B4">
      <w:pPr>
        <w:spacing w:after="0" w:line="240" w:lineRule="auto"/>
        <w:ind w:left="709" w:hanging="283"/>
        <w:rPr>
          <w:rFonts w:ascii="Times New Roman" w:eastAsia="Times New Roman" w:hAnsi="Times New Roman" w:cs="Times New Roman"/>
          <w:b/>
          <w:bCs/>
          <w:i/>
          <w:lang w:eastAsia="pl-PL"/>
        </w:rPr>
      </w:pPr>
    </w:p>
    <w:p w14:paraId="09F1ADC2" w14:textId="77777777" w:rsidR="00AD6206" w:rsidRPr="007228D7" w:rsidRDefault="00AD6206" w:rsidP="001A67B4">
      <w:pPr>
        <w:spacing w:after="0" w:line="240" w:lineRule="auto"/>
        <w:ind w:left="709" w:hanging="283"/>
        <w:rPr>
          <w:rFonts w:ascii="Times New Roman" w:eastAsia="Times New Roman" w:hAnsi="Times New Roman" w:cs="Times New Roman"/>
          <w:b/>
          <w:bCs/>
          <w:lang w:eastAsia="pl-PL"/>
        </w:rPr>
      </w:pPr>
      <w:r w:rsidRPr="007228D7">
        <w:rPr>
          <w:rFonts w:ascii="Times New Roman" w:eastAsia="Times New Roman" w:hAnsi="Times New Roman" w:cs="Times New Roman"/>
          <w:b/>
          <w:bCs/>
          <w:lang w:eastAsia="pl-PL"/>
        </w:rPr>
        <w:t>Rozdział IV – Przedmiotowe środki dowodowe (składane wraz z ofertą)</w:t>
      </w:r>
    </w:p>
    <w:p w14:paraId="17A3A76C" w14:textId="62D5FA81" w:rsidR="00AD6206" w:rsidRPr="007228D7" w:rsidRDefault="00AD6206" w:rsidP="001A67B4">
      <w:pPr>
        <w:widowControl w:val="0"/>
        <w:numPr>
          <w:ilvl w:val="0"/>
          <w:numId w:val="3"/>
        </w:numPr>
        <w:suppressAutoHyphens/>
        <w:spacing w:after="0" w:line="240" w:lineRule="auto"/>
        <w:ind w:left="709" w:hanging="283"/>
        <w:contextualSpacing/>
        <w:rPr>
          <w:rFonts w:ascii="Times New Roman" w:eastAsia="Times New Roman" w:hAnsi="Times New Roman" w:cs="Times New Roman"/>
          <w:bCs/>
          <w:lang w:eastAsia="pl-PL"/>
        </w:rPr>
      </w:pPr>
      <w:r w:rsidRPr="007228D7">
        <w:rPr>
          <w:rFonts w:ascii="Times New Roman" w:eastAsia="Times New Roman" w:hAnsi="Times New Roman" w:cs="Times New Roman"/>
          <w:bCs/>
          <w:lang w:eastAsia="pl-PL"/>
        </w:rPr>
        <w:t xml:space="preserve">Zamawiający </w:t>
      </w:r>
      <w:r w:rsidR="00D207B6" w:rsidRPr="007228D7">
        <w:rPr>
          <w:rFonts w:ascii="Times New Roman" w:eastAsia="Times New Roman" w:hAnsi="Times New Roman" w:cs="Times New Roman"/>
          <w:bCs/>
          <w:lang w:eastAsia="pl-PL"/>
        </w:rPr>
        <w:t xml:space="preserve">nie </w:t>
      </w:r>
      <w:r w:rsidR="005D3663" w:rsidRPr="007228D7">
        <w:rPr>
          <w:rFonts w:ascii="Times New Roman" w:eastAsia="Times New Roman" w:hAnsi="Times New Roman" w:cs="Times New Roman"/>
          <w:bCs/>
          <w:lang w:eastAsia="pl-PL"/>
        </w:rPr>
        <w:t xml:space="preserve">wymaga </w:t>
      </w:r>
      <w:r w:rsidRPr="007228D7">
        <w:rPr>
          <w:rFonts w:ascii="Times New Roman" w:eastAsia="Times New Roman" w:hAnsi="Times New Roman" w:cs="Times New Roman"/>
          <w:bCs/>
          <w:lang w:eastAsia="pl-PL"/>
        </w:rPr>
        <w:t xml:space="preserve">złożenia </w:t>
      </w:r>
      <w:r w:rsidR="005D3663" w:rsidRPr="007228D7">
        <w:rPr>
          <w:rFonts w:ascii="Times New Roman" w:eastAsia="Times New Roman" w:hAnsi="Times New Roman" w:cs="Times New Roman"/>
          <w:bCs/>
          <w:lang w:eastAsia="pl-PL"/>
        </w:rPr>
        <w:t xml:space="preserve">wraz z ofertą </w:t>
      </w:r>
      <w:r w:rsidRPr="007228D7">
        <w:rPr>
          <w:rFonts w:ascii="Times New Roman" w:eastAsia="Times New Roman" w:hAnsi="Times New Roman" w:cs="Times New Roman"/>
          <w:bCs/>
          <w:lang w:eastAsia="pl-PL"/>
        </w:rPr>
        <w:t xml:space="preserve">przedmiotowych </w:t>
      </w:r>
      <w:r w:rsidR="005D3663" w:rsidRPr="007228D7">
        <w:rPr>
          <w:rFonts w:ascii="Times New Roman" w:eastAsia="Times New Roman" w:hAnsi="Times New Roman" w:cs="Times New Roman"/>
          <w:bCs/>
          <w:lang w:eastAsia="pl-PL"/>
        </w:rPr>
        <w:t>środków dowodowych</w:t>
      </w:r>
      <w:r w:rsidR="00D207B6" w:rsidRPr="007228D7">
        <w:rPr>
          <w:rFonts w:ascii="Times New Roman" w:eastAsia="Times New Roman" w:hAnsi="Times New Roman" w:cs="Times New Roman"/>
          <w:bCs/>
          <w:lang w:eastAsia="pl-PL"/>
        </w:rPr>
        <w:t>.</w:t>
      </w:r>
    </w:p>
    <w:p w14:paraId="64B96B1B" w14:textId="77777777" w:rsidR="00D207B6" w:rsidRPr="007228D7"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7228D7" w:rsidRDefault="00AD6206" w:rsidP="00AD6206">
      <w:pPr>
        <w:spacing w:after="0" w:line="240" w:lineRule="auto"/>
        <w:rPr>
          <w:rFonts w:ascii="Times New Roman" w:eastAsia="Times New Roman" w:hAnsi="Times New Roman" w:cs="Times New Roman"/>
          <w:b/>
          <w:bCs/>
          <w:lang w:eastAsia="pl-PL"/>
        </w:rPr>
      </w:pPr>
      <w:r w:rsidRPr="007228D7">
        <w:rPr>
          <w:rFonts w:ascii="Times New Roman" w:eastAsia="Times New Roman" w:hAnsi="Times New Roman" w:cs="Times New Roman"/>
          <w:b/>
          <w:bCs/>
          <w:lang w:eastAsia="pl-PL"/>
        </w:rPr>
        <w:t>Rozdział V – Termin wykonania zamówienia</w:t>
      </w:r>
    </w:p>
    <w:p w14:paraId="6C771021" w14:textId="2B9DF200" w:rsidR="00A4075E" w:rsidRPr="007228D7" w:rsidRDefault="001A67B4"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1A67B4">
        <w:rPr>
          <w:rFonts w:ascii="Times New Roman" w:eastAsia="Times New Roman" w:hAnsi="Times New Roman" w:cs="Times New Roman"/>
          <w:color w:val="000000"/>
          <w:kern w:val="2"/>
          <w:lang w:eastAsia="pl-PL"/>
          <w14:ligatures w14:val="standardContextual"/>
        </w:rPr>
        <w:t>Wykonawca udzieli uprawnień na stronie internetowej oraz dostępu do „licencji” w terminie do 10 dni roboczych od dnia zawarcia umowy</w:t>
      </w:r>
      <w:r>
        <w:rPr>
          <w:rFonts w:ascii="Times New Roman" w:eastAsia="Times New Roman" w:hAnsi="Times New Roman" w:cs="Times New Roman"/>
          <w:color w:val="000000"/>
          <w:kern w:val="2"/>
          <w:lang w:eastAsia="pl-PL"/>
          <w14:ligatures w14:val="standardContextual"/>
        </w:rPr>
        <w:t>.</w:t>
      </w:r>
      <w:r w:rsidRPr="007228D7">
        <w:rPr>
          <w:rFonts w:ascii="Times New Roman" w:hAnsi="Times New Roman"/>
          <w:bCs/>
        </w:rPr>
        <w:t xml:space="preserve"> </w:t>
      </w:r>
    </w:p>
    <w:p w14:paraId="0688F917" w14:textId="564964BE" w:rsidR="00905003" w:rsidRPr="007228D7"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7228D7">
        <w:rPr>
          <w:rFonts w:ascii="Times New Roman" w:hAnsi="Times New Roman" w:cs="Times New Roman"/>
        </w:rPr>
        <w:lastRenderedPageBreak/>
        <w:t>Wykonawca zapewnia gotowość do realizacji zamówienia w dniu zawarcia umowy.</w:t>
      </w:r>
    </w:p>
    <w:p w14:paraId="4447876B" w14:textId="77777777" w:rsidR="00260888" w:rsidRPr="007228D7"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7228D7" w:rsidRDefault="00AD6206" w:rsidP="00AD6206">
      <w:pPr>
        <w:spacing w:after="0" w:line="240" w:lineRule="auto"/>
        <w:rPr>
          <w:rFonts w:ascii="Times New Roman" w:eastAsia="Times New Roman" w:hAnsi="Times New Roman" w:cs="Times New Roman"/>
          <w:b/>
          <w:bCs/>
          <w:lang w:eastAsia="pl-PL"/>
        </w:rPr>
      </w:pPr>
      <w:r w:rsidRPr="007228D7">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7228D7">
        <w:rPr>
          <w:rFonts w:ascii="Times New Roman" w:eastAsia="Times New Roman" w:hAnsi="Times New Roman" w:cs="Times New Roman"/>
          <w:bCs/>
          <w:lang w:eastAsia="pl-PL"/>
        </w:rPr>
        <w:t>Zdolność do występowania w</w:t>
      </w:r>
      <w:r w:rsidRPr="00AD6206">
        <w:rPr>
          <w:rFonts w:ascii="Times New Roman" w:eastAsia="Times New Roman" w:hAnsi="Times New Roman" w:cs="Times New Roman"/>
          <w:bCs/>
          <w:lang w:eastAsia="pl-PL"/>
        </w:rPr>
        <w:t xml:space="preserve"> obrocie gospodarczym – zamawiający nie wyznacza warunku w tym zakresie;</w:t>
      </w:r>
    </w:p>
    <w:p w14:paraId="4EA1CEE7" w14:textId="2D666F0F" w:rsidR="009A317E" w:rsidRPr="00CB06F9" w:rsidRDefault="00AD6206" w:rsidP="00CB06F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CB06F9">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bookmarkStart w:id="3" w:name="_Hlk109991248"/>
      <w:r w:rsidR="00CB06F9" w:rsidRPr="00CB06F9">
        <w:rPr>
          <w:rFonts w:ascii="Times New Roman" w:eastAsia="Times New Roman" w:hAnsi="Times New Roman" w:cs="Times New Roman"/>
          <w:bCs/>
          <w:lang w:eastAsia="pl-PL"/>
        </w:rPr>
        <w:t>zamawiający nie wyznacza warunku w tym zakresie</w:t>
      </w:r>
      <w:bookmarkEnd w:id="3"/>
      <w:r w:rsidR="00CB06F9" w:rsidRPr="00CB06F9">
        <w:rPr>
          <w:rFonts w:ascii="Times New Roman" w:eastAsia="Times New Roman" w:hAnsi="Times New Roman" w:cs="Times New Roman"/>
          <w:bCs/>
          <w:lang w:eastAsia="pl-PL"/>
        </w:rPr>
        <w:t>;</w:t>
      </w:r>
    </w:p>
    <w:p w14:paraId="1494236B" w14:textId="71C351E0" w:rsidR="006609F6" w:rsidRPr="00AB5D58" w:rsidRDefault="00AD6206" w:rsidP="00CB06F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sidR="005F53D3">
        <w:rPr>
          <w:rFonts w:ascii="Times New Roman" w:eastAsia="Times New Roman" w:hAnsi="Times New Roman" w:cs="Times New Roman"/>
          <w:bCs/>
          <w:lang w:eastAsia="pl-PL"/>
        </w:rPr>
        <w:t xml:space="preserve">nomiczna lub finansowa </w:t>
      </w:r>
      <w:r w:rsidR="003857A3">
        <w:rPr>
          <w:rFonts w:ascii="Times New Roman" w:eastAsia="Times New Roman" w:hAnsi="Times New Roman" w:cs="Times New Roman"/>
          <w:bCs/>
          <w:lang w:eastAsia="pl-PL"/>
        </w:rPr>
        <w:t xml:space="preserve">– </w:t>
      </w:r>
      <w:r w:rsidR="006609F6" w:rsidRPr="00AB5D58">
        <w:rPr>
          <w:rFonts w:ascii="Times New Roman" w:eastAsia="Times New Roman" w:hAnsi="Times New Roman" w:cs="Times New Roman"/>
          <w:bCs/>
          <w:lang w:eastAsia="pl-PL"/>
        </w:rPr>
        <w:t>zamawiający nie wyznacza warunku w tym zakresie;</w:t>
      </w:r>
    </w:p>
    <w:p w14:paraId="21DF54B9" w14:textId="6111505D" w:rsidR="007C13C6" w:rsidRPr="00770D92" w:rsidRDefault="00AD6206" w:rsidP="00770D92">
      <w:pPr>
        <w:widowControl w:val="0"/>
        <w:numPr>
          <w:ilvl w:val="0"/>
          <w:numId w:val="5"/>
        </w:numPr>
        <w:suppressAutoHyphens/>
        <w:spacing w:after="0" w:line="240" w:lineRule="auto"/>
        <w:ind w:left="714" w:hanging="357"/>
        <w:contextualSpacing/>
        <w:rPr>
          <w:rFonts w:ascii="Times New Roman" w:hAnsi="Times New Roman" w:cs="Times New Roman"/>
        </w:rPr>
      </w:pPr>
      <w:r w:rsidRPr="00AB5D58">
        <w:rPr>
          <w:rFonts w:ascii="Times New Roman" w:eastAsia="Times New Roman" w:hAnsi="Times New Roman" w:cs="Times New Roman"/>
          <w:bCs/>
          <w:lang w:eastAsia="pl-PL"/>
        </w:rPr>
        <w:t xml:space="preserve">Zdolność techniczna lub zawodowa – </w:t>
      </w:r>
      <w:r w:rsidR="00770D92" w:rsidRPr="00770D92">
        <w:rPr>
          <w:rFonts w:ascii="Times New Roman" w:eastAsia="Times New Roman" w:hAnsi="Times New Roman" w:cs="Times New Roman"/>
          <w:bCs/>
          <w:lang w:eastAsia="pl-PL"/>
        </w:rPr>
        <w:t>zamawiający nie wyznacza warunku w tym zakresie</w:t>
      </w:r>
      <w:r w:rsidR="00770D92">
        <w:rPr>
          <w:rFonts w:ascii="Times New Roman" w:eastAsia="Times New Roman" w:hAnsi="Times New Roman" w:cs="Times New Roman"/>
          <w:bCs/>
          <w:lang w:eastAsia="pl-PL"/>
        </w:rPr>
        <w:t>.</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0A0AE96C"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Zamawiający wykluczy Wykonawcę w przypadku zaistnienia okoliczności przewidzianych postanowieniami</w:t>
      </w:r>
    </w:p>
    <w:p w14:paraId="5FA97BF2" w14:textId="77777777" w:rsidR="008A0720" w:rsidRPr="008A0720" w:rsidRDefault="008A0720" w:rsidP="00C2647D">
      <w:pPr>
        <w:widowControl w:val="0"/>
        <w:numPr>
          <w:ilvl w:val="0"/>
          <w:numId w:val="30"/>
        </w:numPr>
        <w:suppressAutoHyphens/>
        <w:spacing w:after="0" w:line="240" w:lineRule="auto"/>
        <w:contextualSpacing/>
        <w:jc w:val="left"/>
        <w:rPr>
          <w:rFonts w:ascii="Times New Roman" w:eastAsia="Times New Roman" w:hAnsi="Times New Roman" w:cs="Times New Roman"/>
          <w:bCs/>
          <w:sz w:val="24"/>
          <w:szCs w:val="24"/>
          <w:lang w:eastAsia="pl-PL"/>
        </w:rPr>
      </w:pPr>
      <w:r w:rsidRPr="008A0720">
        <w:rPr>
          <w:rFonts w:ascii="Times New Roman" w:eastAsia="Times New Roman" w:hAnsi="Times New Roman" w:cs="Times New Roman"/>
          <w:bCs/>
          <w:sz w:val="24"/>
          <w:szCs w:val="24"/>
          <w:lang w:eastAsia="pl-PL"/>
        </w:rPr>
        <w:t>art. 108 ust. 1 ustawy PZP, z zastrzeżeniem art. 110 ust. 2 ustawy PZP.</w:t>
      </w:r>
    </w:p>
    <w:p w14:paraId="0404D719" w14:textId="612E0780" w:rsidR="008A0720" w:rsidRPr="008A0720" w:rsidRDefault="008A0720" w:rsidP="00C2647D">
      <w:pPr>
        <w:numPr>
          <w:ilvl w:val="0"/>
          <w:numId w:val="30"/>
        </w:numPr>
        <w:suppressAutoHyphens/>
        <w:spacing w:after="0" w:line="240" w:lineRule="auto"/>
        <w:contextualSpacing/>
        <w:jc w:val="left"/>
        <w:rPr>
          <w:rFonts w:ascii="Times New Roman" w:eastAsia="Calibri" w:hAnsi="Times New Roman" w:cs="Times New Roman"/>
        </w:rPr>
      </w:pPr>
      <w:r w:rsidRPr="008A0720">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8239B5">
        <w:rPr>
          <w:rFonts w:ascii="Times New Roman" w:eastAsia="Times New Roman" w:hAnsi="Times New Roman" w:cs="Times New Roman"/>
          <w:lang w:eastAsia="pl-PL"/>
        </w:rPr>
        <w:t xml:space="preserve">t. j. </w:t>
      </w:r>
      <w:r w:rsidR="008239B5" w:rsidRPr="00F62760">
        <w:rPr>
          <w:rFonts w:ascii="Times New Roman" w:eastAsia="Times New Roman" w:hAnsi="Times New Roman" w:cs="Times New Roman"/>
          <w:lang w:eastAsia="pl-PL"/>
        </w:rPr>
        <w:t>Dz.U. z 202</w:t>
      </w:r>
      <w:r w:rsidR="008239B5">
        <w:rPr>
          <w:rFonts w:ascii="Times New Roman" w:eastAsia="Times New Roman" w:hAnsi="Times New Roman" w:cs="Times New Roman"/>
          <w:lang w:eastAsia="pl-PL"/>
        </w:rPr>
        <w:t>3</w:t>
      </w:r>
      <w:r w:rsidR="008239B5" w:rsidRPr="00F62760">
        <w:rPr>
          <w:rFonts w:ascii="Times New Roman" w:eastAsia="Times New Roman" w:hAnsi="Times New Roman" w:cs="Times New Roman"/>
          <w:lang w:eastAsia="pl-PL"/>
        </w:rPr>
        <w:t xml:space="preserve"> r., poz.</w:t>
      </w:r>
      <w:r w:rsidR="008239B5">
        <w:rPr>
          <w:rFonts w:ascii="Times New Roman" w:eastAsia="Times New Roman" w:hAnsi="Times New Roman" w:cs="Times New Roman"/>
          <w:lang w:eastAsia="pl-PL"/>
        </w:rPr>
        <w:t xml:space="preserve"> 129</w:t>
      </w:r>
      <w:r w:rsidR="00214A1B">
        <w:rPr>
          <w:rFonts w:ascii="Times New Roman" w:eastAsia="Calibri" w:hAnsi="Times New Roman" w:cs="Times New Roman"/>
        </w:rPr>
        <w:t>)</w:t>
      </w:r>
    </w:p>
    <w:p w14:paraId="48BC87F0"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Stosownie do treści art. 109 ust. 1 ustawy PZP, Zamawiający wykluczy z postępowania Wykonawcę:</w:t>
      </w:r>
    </w:p>
    <w:p w14:paraId="03B7E253"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A0720">
        <w:rPr>
          <w:rFonts w:ascii="Times New Roman" w:eastAsia="Times New Roman" w:hAnsi="Times New Roman" w:cs="Times New Roman"/>
          <w:bCs/>
          <w:lang w:eastAsia="pl-PL"/>
        </w:rPr>
        <w:t>(art. 109 ust. 1 pkt 1);</w:t>
      </w:r>
    </w:p>
    <w:p w14:paraId="40723F5A"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 xml:space="preserve">w stosunku do którego otwarto likwidację, ogłoszono </w:t>
      </w:r>
      <w:r w:rsidRPr="008A0720">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C1C6C68"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AD6206" w:rsidRDefault="008A0720" w:rsidP="008A0720">
      <w:pPr>
        <w:widowControl w:val="0"/>
        <w:numPr>
          <w:ilvl w:val="0"/>
          <w:numId w:val="6"/>
        </w:numPr>
        <w:suppressAutoHyphens/>
        <w:spacing w:after="0" w:line="240" w:lineRule="auto"/>
        <w:contextualSpacing/>
        <w:rPr>
          <w:rFonts w:ascii="Times New Roman" w:eastAsia="Times New Roman" w:hAnsi="Times New Roman" w:cs="Times New Roman"/>
          <w:b/>
          <w:bCs/>
          <w:lang w:eastAsia="pl-PL"/>
        </w:rPr>
      </w:pPr>
      <w:r w:rsidRPr="008A0720">
        <w:rPr>
          <w:rFonts w:ascii="Times New Roman" w:eastAsia="Times New Roman" w:hAnsi="Times New Roman" w:cs="Times New Roman"/>
          <w:color w:val="000000"/>
          <w:lang w:eastAsia="pl-PL"/>
        </w:rPr>
        <w:t xml:space="preserve">W przypadkach, o których mowa w ust. 2.1 – 2.4 niniejszego rozdziału, Zamawiający może nie </w:t>
      </w:r>
      <w:r w:rsidRPr="008A0720">
        <w:rPr>
          <w:rFonts w:ascii="Times New Roman" w:eastAsia="Times New Roman" w:hAnsi="Times New Roman" w:cs="Times New Roman"/>
          <w:color w:val="000000"/>
          <w:lang w:eastAsia="pl-PL"/>
        </w:rPr>
        <w:lastRenderedPageBreak/>
        <w:t>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860455F" w14:textId="77777777" w:rsidR="00483A11"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25865"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25865">
        <w:rPr>
          <w:rFonts w:ascii="Times New Roman" w:eastAsia="Times New Roman" w:hAnsi="Times New Roman" w:cs="Times New Roman"/>
          <w:bCs/>
          <w:lang w:eastAsia="pl-PL"/>
        </w:rPr>
        <w:t>Oświadczenia składane obligatoryjnie wraz z ofertą:</w:t>
      </w:r>
    </w:p>
    <w:p w14:paraId="339AFC1D" w14:textId="213DCB16"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braku podstaw do wykluczenia Wykonawcy z postepowania </w:t>
      </w:r>
      <w:r w:rsidRPr="00125865">
        <w:rPr>
          <w:rFonts w:ascii="Times New Roman" w:hAnsi="Times New Roman" w:cs="Times New Roman"/>
        </w:rPr>
        <w:br/>
        <w:t xml:space="preserve">o udzielenie zamówienia publicznego w okolicznościach, o których mowa w Rozdziale VII SWZ, Wykonawca musi dołączyć do oferty oświadczenie wykonawcy </w:t>
      </w:r>
      <w:r w:rsidRPr="00125865">
        <w:rPr>
          <w:rFonts w:ascii="Times New Roman" w:hAnsi="Times New Roman" w:cs="Times New Roman"/>
        </w:rPr>
        <w:br/>
        <w:t>o</w:t>
      </w:r>
      <w:r w:rsidR="00E251E3">
        <w:rPr>
          <w:rFonts w:ascii="Times New Roman" w:hAnsi="Times New Roman" w:cs="Times New Roman"/>
        </w:rPr>
        <w:t xml:space="preserve"> </w:t>
      </w:r>
      <w:r w:rsidRPr="00125865">
        <w:rPr>
          <w:rFonts w:ascii="Times New Roman" w:hAnsi="Times New Roman" w:cs="Times New Roman"/>
        </w:rPr>
        <w:t>niepodleganiu wykluczeniu, według wzoru stanowiącego załącznik nr 1a do formularza oferty</w:t>
      </w:r>
      <w:r w:rsidR="003A7234">
        <w:rPr>
          <w:rFonts w:ascii="Times New Roman" w:hAnsi="Times New Roman" w:cs="Times New Roman"/>
        </w:rPr>
        <w:t>.</w:t>
      </w:r>
    </w:p>
    <w:p w14:paraId="726FB33F" w14:textId="11801AD1"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Pr>
          <w:rFonts w:ascii="Times New Roman" w:hAnsi="Times New Roman" w:cs="Times New Roman"/>
        </w:rPr>
        <w:t>.</w:t>
      </w:r>
    </w:p>
    <w:p w14:paraId="22BF63F0" w14:textId="7A91772C" w:rsidR="003E24B6" w:rsidRPr="003A7234"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przypadku wspólnego ubiegania się o zamówienie przez wykonawców, oświadczenie w celu potwierdzenia braku podstaw do wykluczenia, o których mowa </w:t>
      </w:r>
      <w:r w:rsidRPr="00125865">
        <w:rPr>
          <w:rFonts w:ascii="Times New Roman" w:hAnsi="Times New Roman" w:cs="Times New Roman"/>
        </w:rPr>
        <w:br/>
        <w:t>w punkcie 1) składa każdy z wykonawców wspólnie ubiegających się o zamówienie</w:t>
      </w:r>
      <w:r w:rsidR="003A7234">
        <w:rPr>
          <w:rFonts w:ascii="Times New Roman" w:hAnsi="Times New Roman" w:cs="Times New Roman"/>
        </w:rPr>
        <w:t>.</w:t>
      </w:r>
    </w:p>
    <w:p w14:paraId="2369A902" w14:textId="77777777" w:rsidR="00AD6206" w:rsidRPr="00AD620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5AE51E92" w:rsidR="00311B2B" w:rsidRPr="008B3152"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eastAsia="Times New Roman" w:hAnsi="Times New Roman" w:cs="Times New Roman"/>
          <w:bCs/>
          <w:lang w:eastAsia="pl-PL"/>
        </w:rPr>
        <w:t xml:space="preserve">w przypadku wspólnego ubiegania się o zamówienie </w:t>
      </w:r>
      <w:r w:rsidRPr="008B3152">
        <w:rPr>
          <w:rFonts w:ascii="Times New Roman" w:eastAsia="Times New Roman" w:hAnsi="Times New Roman" w:cs="Times New Roman"/>
          <w:bCs/>
          <w:lang w:eastAsia="pl-PL"/>
        </w:rPr>
        <w:t xml:space="preserve">przez wykonawców, </w:t>
      </w:r>
      <w:r w:rsidR="00125865" w:rsidRPr="008B3152">
        <w:rPr>
          <w:rFonts w:ascii="Times New Roman" w:hAnsi="Times New Roman" w:cs="Times New Roman"/>
        </w:rPr>
        <w:t>Wykonawcy wspólnie ubiegający się o udzielenie zamówienia dołączają do oferty oświadczenie, z</w:t>
      </w:r>
      <w:r w:rsidR="003A7234" w:rsidRPr="008B3152">
        <w:rPr>
          <w:rFonts w:ascii="Times New Roman" w:hAnsi="Times New Roman" w:cs="Times New Roman"/>
        </w:rPr>
        <w:t> </w:t>
      </w:r>
      <w:r w:rsidR="00125865" w:rsidRPr="008B3152">
        <w:rPr>
          <w:rFonts w:ascii="Times New Roman" w:hAnsi="Times New Roman" w:cs="Times New Roman"/>
        </w:rPr>
        <w:t>którego wynika, które roboty budowlane, dostawy lub usługi wykonają poszczególni wykonawcy</w:t>
      </w:r>
      <w:r w:rsidR="003A7234" w:rsidRPr="008B3152">
        <w:rPr>
          <w:rFonts w:ascii="Times New Roman" w:hAnsi="Times New Roman" w:cs="Times New Roman"/>
          <w:b/>
          <w:i/>
          <w:color w:val="000000" w:themeColor="text1"/>
        </w:rPr>
        <w:t>.</w:t>
      </w:r>
    </w:p>
    <w:p w14:paraId="108F46AA" w14:textId="2D51E2BF" w:rsidR="008B3152" w:rsidRPr="008B3152"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B3152">
        <w:rPr>
          <w:rFonts w:ascii="Times New Roman" w:eastAsia="Times New Roman" w:hAnsi="Times New Roman" w:cs="Times New Roman"/>
          <w:bCs/>
          <w:lang w:eastAsia="pl-PL"/>
        </w:rPr>
        <w:t>Dodatkowe oświadczenia składane obligatoryjnie wraz z ofertą wymagane przy poleganiu na zasobach podmiotów je udostępniających:</w:t>
      </w:r>
    </w:p>
    <w:p w14:paraId="33B56F11" w14:textId="619A6E9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8B3152">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8B3152">
        <w:rPr>
          <w:rFonts w:ascii="Times New Roman" w:eastAsia="Calibri" w:hAnsi="Times New Roman" w:cs="Times New Roman"/>
          <w:color w:val="000000"/>
        </w:rPr>
        <w:t xml:space="preserve">według wzoru stanowiącego załącznik nr </w:t>
      </w:r>
      <w:r>
        <w:rPr>
          <w:rFonts w:ascii="Times New Roman" w:eastAsia="Calibri" w:hAnsi="Times New Roman" w:cs="Times New Roman"/>
          <w:color w:val="000000"/>
        </w:rPr>
        <w:t>3</w:t>
      </w:r>
      <w:r w:rsidRPr="008B3152">
        <w:rPr>
          <w:rFonts w:ascii="Times New Roman" w:eastAsia="Calibri" w:hAnsi="Times New Roman" w:cs="Times New Roman"/>
          <w:color w:val="000000"/>
        </w:rPr>
        <w:t xml:space="preserve"> do formularza oferty</w:t>
      </w:r>
      <w:r w:rsidRPr="008B3152">
        <w:rPr>
          <w:rFonts w:ascii="Times New Roman" w:eastAsia="Calibri" w:hAnsi="Times New Roman" w:cs="Times New Roman"/>
        </w:rPr>
        <w:t>,</w:t>
      </w:r>
    </w:p>
    <w:p w14:paraId="5272A1A3" w14:textId="257455DC"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B3152">
        <w:rPr>
          <w:rFonts w:ascii="Times New Roman" w:eastAsia="Calibri" w:hAnsi="Times New Roman" w:cs="Times New Roman"/>
          <w:color w:val="000000"/>
        </w:rPr>
        <w:t xml:space="preserve">według wzoru stanowiącego załącznik do formularza oferty. </w:t>
      </w:r>
      <w:r w:rsidRPr="008B3152">
        <w:rPr>
          <w:rFonts w:ascii="Times New Roman" w:eastAsia="Calibri" w:hAnsi="Times New Roman" w:cs="Times New Roman"/>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zakres dostępnych Wykonawcy zasobów podmiotu udostępniającego</w:t>
      </w:r>
      <w:r w:rsidRPr="008B3152">
        <w:rPr>
          <w:rFonts w:ascii="Times New Roman" w:eastAsia="Calibri" w:hAnsi="Times New Roman" w:cs="Times New Roman"/>
          <w:spacing w:val="-6"/>
        </w:rPr>
        <w:t xml:space="preserve"> </w:t>
      </w:r>
      <w:r w:rsidRPr="008B3152">
        <w:rPr>
          <w:rFonts w:ascii="Times New Roman" w:eastAsia="Calibri" w:hAnsi="Times New Roman" w:cs="Times New Roman"/>
        </w:rPr>
        <w:t>zasoby;</w:t>
      </w:r>
    </w:p>
    <w:p w14:paraId="3C40396A"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sposób i okres udostępnienia Wykonawcy i wykorzystania przez niego zasobów podmiotu udostępniającego te zasoby przy wykonywaniu zamówienia;</w:t>
      </w:r>
    </w:p>
    <w:p w14:paraId="397483CB" w14:textId="621487BE" w:rsidR="008B3152" w:rsidRPr="008B3152"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r w:rsidRPr="008B3152">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8B741E" w:rsidRDefault="008B741E" w:rsidP="008B741E">
      <w:pPr>
        <w:pStyle w:val="Akapitzlist"/>
        <w:numPr>
          <w:ilvl w:val="0"/>
          <w:numId w:val="7"/>
        </w:numPr>
        <w:spacing w:after="0"/>
        <w:rPr>
          <w:rFonts w:ascii="Times New Roman" w:hAnsi="Times New Roman" w:cs="Times New Roman"/>
          <w:color w:val="000000"/>
          <w:u w:val="single"/>
        </w:rPr>
      </w:pPr>
      <w:r>
        <w:rPr>
          <w:rFonts w:ascii="Times New Roman" w:hAnsi="Times New Roman" w:cs="Times New Roman"/>
        </w:rPr>
        <w:t>W</w:t>
      </w:r>
      <w:r w:rsidR="00FD4776" w:rsidRPr="008B741E">
        <w:rPr>
          <w:rFonts w:ascii="Times New Roman" w:hAnsi="Times New Roman" w:cs="Times New Roman"/>
        </w:rPr>
        <w:t xml:space="preserve"> przypadku, gdy Wykonawca polega na zasobach podmiotów udostępniających zasoby, w celu wykazania spełnienia warunków udziału w postępowaniu, podmiotowe środki dowodowe, </w:t>
      </w:r>
      <w:r w:rsidR="00FD4776" w:rsidRPr="008B741E">
        <w:rPr>
          <w:rFonts w:ascii="Times New Roman" w:hAnsi="Times New Roman" w:cs="Times New Roman"/>
        </w:rPr>
        <w:lastRenderedPageBreak/>
        <w:t>winny zostać przedstawione przez ten podmiot, w zakresie w jakim wykonawca powołuje się na jego zasoby</w:t>
      </w:r>
      <w:r w:rsidR="0043228D" w:rsidRPr="008B741E">
        <w:rPr>
          <w:rFonts w:ascii="Times New Roman" w:hAnsi="Times New Roman" w:cs="Times New Roman"/>
        </w:rPr>
        <w:t>.</w:t>
      </w:r>
    </w:p>
    <w:p w14:paraId="40B6E536" w14:textId="51A8BB34" w:rsidR="00AD6206" w:rsidRPr="00AD620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w:t>
      </w:r>
      <w:r w:rsidRPr="00FD4776">
        <w:rPr>
          <w:rFonts w:ascii="Times New Roman" w:eastAsia="Calibri" w:hAnsi="Times New Roman" w:cs="Times New Roman"/>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AD6206">
        <w:rPr>
          <w:rFonts w:ascii="Times New Roman" w:eastAsia="Times New Roman" w:hAnsi="Times New Roman" w:cs="Times New Roman"/>
          <w:color w:val="000000"/>
          <w:lang w:eastAsia="pl-PL"/>
        </w:rPr>
        <w:t>.</w:t>
      </w:r>
    </w:p>
    <w:p w14:paraId="3C8CF24F" w14:textId="49C1E50A" w:rsidR="00AD6206" w:rsidRPr="0043228D"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8B3152"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8B3152" w:rsidRDefault="008B3152" w:rsidP="008B3152">
      <w:pPr>
        <w:rPr>
          <w:rFonts w:ascii="Times New Roman" w:hAnsi="Times New Roman" w:cs="Times New Roman"/>
          <w:b/>
          <w:bCs/>
        </w:rPr>
      </w:pPr>
      <w:r w:rsidRPr="008B3152">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8B3152" w:rsidRDefault="008B3152" w:rsidP="00C2647D">
      <w:pPr>
        <w:pStyle w:val="Akapitzlist"/>
        <w:numPr>
          <w:ilvl w:val="0"/>
          <w:numId w:val="34"/>
        </w:numPr>
        <w:spacing w:after="0" w:line="240" w:lineRule="auto"/>
        <w:ind w:left="426" w:hanging="426"/>
        <w:rPr>
          <w:rFonts w:ascii="Times New Roman" w:hAnsi="Times New Roman" w:cs="Times New Roman"/>
          <w:bCs/>
        </w:rPr>
      </w:pPr>
      <w:r w:rsidRPr="008B3152">
        <w:rPr>
          <w:rFonts w:ascii="Times New Roman" w:hAnsi="Times New Roman" w:cs="Times New Roman"/>
          <w:bCs/>
        </w:rPr>
        <w:t>Informacje ogólne.</w:t>
      </w:r>
    </w:p>
    <w:p w14:paraId="243585BD"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Postępowanie o udzielenie zamówienia publicznego prowadzone jest przy użyciu narzędzia komercyjnego </w:t>
      </w:r>
      <w:hyperlink r:id="rId11"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12" w:history="1">
        <w:r w:rsidRPr="008B3152">
          <w:rPr>
            <w:rStyle w:val="Hipercze"/>
            <w:rFonts w:ascii="Times New Roman" w:hAnsi="Times New Roman" w:cs="Times New Roman"/>
          </w:rPr>
          <w:t>https://platformazakupowa.pl/pn/uj_edu</w:t>
        </w:r>
      </w:hyperlink>
    </w:p>
    <w:p w14:paraId="34586B11"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color w:val="000000"/>
        </w:rPr>
        <w:t>Wykonawca przystępując do niniejszego postępowania o udzielenie zamówienia publicznego:</w:t>
      </w:r>
    </w:p>
    <w:p w14:paraId="3F1048FD"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akceptuje warunki korzystania z </w:t>
      </w:r>
      <w:hyperlink r:id="rId13"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zapozna się z instrukcją korzystania z </w:t>
      </w:r>
      <w:hyperlink r:id="rId1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dostępną na </w:t>
      </w:r>
      <w:hyperlink r:id="rId1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 link poniżej:</w:t>
      </w:r>
    </w:p>
    <w:p w14:paraId="431E9D38" w14:textId="77777777" w:rsidR="008B3152" w:rsidRPr="008B3152" w:rsidRDefault="004F6D62" w:rsidP="00C2647D">
      <w:pPr>
        <w:pStyle w:val="Akapitzlist"/>
        <w:numPr>
          <w:ilvl w:val="0"/>
          <w:numId w:val="33"/>
        </w:numPr>
        <w:spacing w:after="0" w:line="240" w:lineRule="auto"/>
        <w:ind w:left="1560" w:right="-142"/>
        <w:rPr>
          <w:rFonts w:ascii="Times New Roman" w:hAnsi="Times New Roman" w:cs="Times New Roman"/>
          <w:color w:val="000000"/>
        </w:rPr>
      </w:pPr>
      <w:hyperlink r:id="rId17" w:history="1">
        <w:r w:rsidR="008B3152" w:rsidRPr="008B3152">
          <w:rPr>
            <w:rStyle w:val="Hipercze"/>
            <w:rFonts w:ascii="Times New Roman" w:hAnsi="Times New Roman" w:cs="Times New Roman"/>
          </w:rPr>
          <w:t>https://drive.google.com/file/d/1Kd1DttbBeiNWt4q4slS4t76lZVKPbkyD/view</w:t>
        </w:r>
      </w:hyperlink>
      <w:r w:rsidR="008B3152" w:rsidRPr="008B3152">
        <w:rPr>
          <w:rFonts w:ascii="Times New Roman" w:hAnsi="Times New Roman" w:cs="Times New Roman"/>
          <w:color w:val="000000"/>
        </w:rPr>
        <w:t xml:space="preserve"> lub w zakładce: </w:t>
      </w:r>
      <w:hyperlink r:id="rId18" w:history="1">
        <w:r w:rsidR="008B3152" w:rsidRPr="008B3152">
          <w:rPr>
            <w:rStyle w:val="Hipercze"/>
            <w:rFonts w:ascii="Times New Roman" w:hAnsi="Times New Roman" w:cs="Times New Roman"/>
          </w:rPr>
          <w:t>https://platformazakupowa.pl/strona/45-instrukcje</w:t>
        </w:r>
      </w:hyperlink>
      <w:r w:rsidR="008B3152" w:rsidRPr="008B3152">
        <w:rPr>
          <w:rFonts w:ascii="Times New Roman" w:hAnsi="Times New Roman" w:cs="Times New Roman"/>
          <w:color w:val="000000"/>
        </w:rPr>
        <w:t xml:space="preserve"> oraz będzie ją stosować.</w:t>
      </w:r>
    </w:p>
    <w:p w14:paraId="08824F9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1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Wielkość plików:</w:t>
      </w:r>
    </w:p>
    <w:p w14:paraId="788B7787"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odniesieniu do oferty – maksymalna liczba plików to 10 po 150 MB każdy;</w:t>
      </w:r>
    </w:p>
    <w:p w14:paraId="19756E3B"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przypadku komunikacji – wiadomość do zamawiającego max. 500 MB;</w:t>
      </w:r>
    </w:p>
    <w:p w14:paraId="49128E65"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Komunikacja między zamawiającym i wykonawcami odbywa się </w:t>
      </w:r>
      <w:r w:rsidRPr="008B3152">
        <w:rPr>
          <w:rFonts w:ascii="Times New Roman" w:hAnsi="Times New Roman" w:cs="Times New Roman"/>
          <w:b/>
          <w:bCs/>
        </w:rPr>
        <w:t xml:space="preserve">wyłącznie </w:t>
      </w:r>
      <w:r w:rsidRPr="008B3152">
        <w:rPr>
          <w:rFonts w:ascii="Times New Roman" w:hAnsi="Times New Roman" w:cs="Times New Roman"/>
        </w:rPr>
        <w:t xml:space="preserve">przy użyciu narzędzia komercyjnego </w:t>
      </w:r>
      <w:hyperlink r:id="rId2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1" w:history="1">
        <w:r w:rsidRPr="008B3152">
          <w:rPr>
            <w:rStyle w:val="Hipercze"/>
            <w:rFonts w:ascii="Times New Roman" w:hAnsi="Times New Roman" w:cs="Times New Roman"/>
          </w:rPr>
          <w:t>https://platformazakupowa.pl/pn/uj_edu</w:t>
        </w:r>
      </w:hyperlink>
    </w:p>
    <w:p w14:paraId="67EDA509"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bCs/>
        </w:rPr>
      </w:pPr>
      <w:r w:rsidRPr="008B3152">
        <w:rPr>
          <w:rFonts w:ascii="Times New Roman" w:hAnsi="Times New Roman" w:cs="Times New Roman"/>
          <w:color w:val="000000"/>
        </w:rPr>
        <w:t>W celu skrócenia czasu udzielenia odpowiedzi na pytania komunikacja między zamawiającym a wykonawcami w zakresie:</w:t>
      </w:r>
    </w:p>
    <w:p w14:paraId="22E13D23"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przesyłania zamawiającemu pytań do treści SWZ;</w:t>
      </w:r>
    </w:p>
    <w:p w14:paraId="35F32CA6"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odpowiedzi na wezwanie zamawiającego do złożenia podmiotowych środków dowodowych;</w:t>
      </w:r>
    </w:p>
    <w:p w14:paraId="4D04BA57"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lastRenderedPageBreak/>
        <w:t>przesyłania odpowiedzi na wezwanie zamawiającego do złożenia wyjaśnień dotyczących treści przedmiotowych środków dowodowych;</w:t>
      </w:r>
    </w:p>
    <w:p w14:paraId="1AC23DA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wniosków, informacji, oświadczeń wykonawcy;</w:t>
      </w:r>
    </w:p>
    <w:p w14:paraId="29006405"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odwołania/innych</w:t>
      </w:r>
    </w:p>
    <w:p w14:paraId="0F09EA83" w14:textId="77777777" w:rsidR="008B3152" w:rsidRPr="008B3152" w:rsidRDefault="008B3152" w:rsidP="00C2647D">
      <w:pPr>
        <w:pStyle w:val="Akapitzlist"/>
        <w:numPr>
          <w:ilvl w:val="0"/>
          <w:numId w:val="33"/>
        </w:numPr>
        <w:spacing w:after="0" w:line="240" w:lineRule="auto"/>
        <w:ind w:left="993"/>
        <w:rPr>
          <w:rFonts w:ascii="Times New Roman" w:hAnsi="Times New Roman" w:cs="Times New Roman"/>
        </w:rPr>
      </w:pPr>
      <w:r w:rsidRPr="008B3152">
        <w:rPr>
          <w:rFonts w:ascii="Times New Roman" w:hAnsi="Times New Roman" w:cs="Times New Roman"/>
        </w:rPr>
        <w:t xml:space="preserve">odbywa się za pośrednictwem </w:t>
      </w:r>
      <w:hyperlink r:id="rId22"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i formularza: „Wyślij wiadomość do zamawiającego”.</w:t>
      </w:r>
    </w:p>
    <w:p w14:paraId="0A765D23" w14:textId="77777777" w:rsidR="008B3152" w:rsidRPr="008B3152" w:rsidRDefault="008B3152" w:rsidP="008B3152">
      <w:pPr>
        <w:pStyle w:val="NormalnyWeb"/>
        <w:spacing w:before="0" w:beforeAutospacing="0" w:after="0" w:afterAutospacing="0"/>
        <w:ind w:left="993"/>
        <w:rPr>
          <w:sz w:val="22"/>
          <w:szCs w:val="22"/>
        </w:rPr>
      </w:pPr>
      <w:r w:rsidRPr="008B3152">
        <w:rPr>
          <w:color w:val="000000"/>
          <w:sz w:val="22"/>
          <w:szCs w:val="22"/>
        </w:rPr>
        <w:t xml:space="preserve">Za datę przekazania (wpływu) oświadczeń, wniosków, zawiadomień oraz informacji przyjmuje się datę ich przesłania za pośrednictwem </w:t>
      </w:r>
      <w:hyperlink r:id="rId23" w:history="1">
        <w:r w:rsidRPr="008B3152">
          <w:rPr>
            <w:rStyle w:val="Hipercze"/>
            <w:sz w:val="22"/>
            <w:szCs w:val="22"/>
          </w:rPr>
          <w:t>https://platformazakupowa.pl</w:t>
        </w:r>
      </w:hyperlink>
      <w:r w:rsidRPr="008B3152">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rPr>
        <w:t xml:space="preserve">Zamawiający przekazuje wykonawcom informacje za pośrednictwem </w:t>
      </w:r>
      <w:hyperlink r:id="rId24"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 konkretnego wykonawcy.</w:t>
      </w:r>
    </w:p>
    <w:p w14:paraId="19FCF7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Wykonawca jako podmiot profesjonalny ma obowiązek sprawdzania komunikatów i wiadomości bezpośrednio na </w:t>
      </w:r>
      <w:hyperlink r:id="rId2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przesyłanych przez zamawiającego, gdyż system powiadomień może ulec awarii lub powiadomienie może trafić do folderu SPAM.</w:t>
      </w:r>
    </w:p>
    <w:p w14:paraId="18AA9782" w14:textId="628755A1"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0F4F2E">
        <w:rPr>
          <w:rFonts w:ascii="Times New Roman" w:hAnsi="Times New Roman" w:cs="Times New Roman"/>
          <w:color w:val="000000"/>
        </w:rPr>
        <w:t xml:space="preserve"> </w:t>
      </w:r>
      <w:r w:rsidRPr="008B3152">
        <w:rPr>
          <w:rFonts w:ascii="Times New Roman" w:hAnsi="Times New Roman" w:cs="Times New Roman"/>
          <w:color w:val="000000"/>
        </w:rPr>
        <w:t xml:space="preserve">wymagania sprzętowo-aplikacyjne umożliwiające pracę na </w:t>
      </w:r>
      <w:hyperlink r:id="rId27"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tj.:</w:t>
      </w:r>
    </w:p>
    <w:p w14:paraId="63831F34"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stały dostęp do sieci Internet o gwarantowanej przepustowości nie mniejszej niż 512 kb/s;</w:t>
      </w:r>
    </w:p>
    <w:p w14:paraId="38510AF2"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zainstalowana dowolna, inna przeglądarka internetowa niż Internet Explorer;</w:t>
      </w:r>
    </w:p>
    <w:p w14:paraId="493AF64F"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włączona obsługa JavaScript,</w:t>
      </w:r>
    </w:p>
    <w:p w14:paraId="7608198D"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zainstalowany program Adobe Acrobat Reader lub inny obsługujący format plików .pdf.</w:t>
      </w:r>
    </w:p>
    <w:p w14:paraId="2FC922CC" w14:textId="7777777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 xml:space="preserve">Szyfrowanie na </w:t>
      </w:r>
      <w:hyperlink r:id="rId28" w:history="1">
        <w:r w:rsidRPr="008B3152">
          <w:rPr>
            <w:rStyle w:val="Hipercze"/>
            <w:sz w:val="22"/>
            <w:szCs w:val="22"/>
          </w:rPr>
          <w:t>https://platformazakupowa.pl</w:t>
        </w:r>
      </w:hyperlink>
      <w:r w:rsidRPr="008B3152">
        <w:rPr>
          <w:color w:val="000000"/>
          <w:sz w:val="22"/>
          <w:szCs w:val="22"/>
        </w:rPr>
        <w:t xml:space="preserve"> odbywa się za pomocą protokołu TLS 1.3.</w:t>
      </w:r>
    </w:p>
    <w:p w14:paraId="5248A73A" w14:textId="46C7616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Oznaczenie czasu odbioru danych przez platformę zakupową stanowi datę oraz</w:t>
      </w:r>
      <w:r w:rsidR="00E251E3">
        <w:rPr>
          <w:color w:val="000000"/>
          <w:sz w:val="22"/>
          <w:szCs w:val="22"/>
        </w:rPr>
        <w:t xml:space="preserve"> </w:t>
      </w:r>
      <w:r w:rsidRPr="008B3152">
        <w:rPr>
          <w:color w:val="000000"/>
          <w:sz w:val="22"/>
          <w:szCs w:val="22"/>
        </w:rPr>
        <w:t>dokładny czas (hh:mm:ss) generowany według czasu lokalnego serwera synchronizowanego z zegarem Głównego Urzędu Miar.</w:t>
      </w:r>
    </w:p>
    <w:p w14:paraId="484441F9"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bCs/>
        </w:rPr>
      </w:pPr>
      <w:r w:rsidRPr="008B3152">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7DA3C87E" w14:textId="74E6418A"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i/>
          <w:iCs/>
          <w:u w:val="single"/>
        </w:rPr>
      </w:pPr>
      <w:r w:rsidRPr="008B3152">
        <w:rPr>
          <w:rFonts w:ascii="Times New Roman" w:hAnsi="Times New Roman" w:cs="Times New Roman"/>
        </w:rPr>
        <w:t xml:space="preserve">dokumenty lub oświadczenia, w tym oferta, składane są </w:t>
      </w:r>
      <w:r w:rsidRPr="008B3152">
        <w:rPr>
          <w:rFonts w:ascii="Times New Roman" w:hAnsi="Times New Roman" w:cs="Times New Roman"/>
          <w:u w:val="single"/>
        </w:rPr>
        <w:t>w oryginale w formie elektronicznej przy użyciu kwalifikowanego podpisu elektronicznego lub</w:t>
      </w:r>
      <w:r w:rsidR="00E251E3">
        <w:rPr>
          <w:rFonts w:ascii="Times New Roman" w:hAnsi="Times New Roman" w:cs="Times New Roman"/>
          <w:u w:val="single"/>
        </w:rPr>
        <w:t xml:space="preserve"> </w:t>
      </w:r>
      <w:r w:rsidRPr="008B3152">
        <w:rPr>
          <w:rFonts w:ascii="Times New Roman" w:hAnsi="Times New Roman" w:cs="Times New Roman"/>
          <w:u w:val="single"/>
        </w:rPr>
        <w:t>w</w:t>
      </w:r>
      <w:r w:rsidR="00E251E3">
        <w:rPr>
          <w:rFonts w:ascii="Times New Roman" w:hAnsi="Times New Roman" w:cs="Times New Roman"/>
          <w:u w:val="single"/>
        </w:rPr>
        <w:t xml:space="preserve"> </w:t>
      </w:r>
      <w:r w:rsidRPr="008B3152">
        <w:rPr>
          <w:rFonts w:ascii="Times New Roman" w:hAnsi="Times New Roman" w:cs="Times New Roman"/>
          <w:u w:val="single"/>
        </w:rPr>
        <w:t xml:space="preserve">postaci </w:t>
      </w:r>
      <w:r w:rsidRPr="008B3152">
        <w:rPr>
          <w:rFonts w:ascii="Times New Roman" w:hAnsi="Times New Roman" w:cs="Times New Roman"/>
          <w:u w:val="single"/>
        </w:rPr>
        <w:lastRenderedPageBreak/>
        <w:t>elektronicznej opatrzonej podpisem zaufanym lub podpisem osobistym</w:t>
      </w:r>
      <w:r w:rsidRPr="008B3152">
        <w:rPr>
          <w:rFonts w:ascii="Times New Roman" w:hAnsi="Times New Roman" w:cs="Times New Roman"/>
        </w:rPr>
        <w:t xml:space="preserve">. </w:t>
      </w:r>
      <w:r w:rsidRPr="008B3152">
        <w:rPr>
          <w:rFonts w:ascii="Times New Roman" w:hAnsi="Times New Roman" w:cs="Times New Roman"/>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8B3152">
        <w:rPr>
          <w:rFonts w:ascii="Times New Roman" w:hAnsi="Times New Roman" w:cs="Times New Roman"/>
          <w:b/>
          <w:i/>
          <w:iCs/>
        </w:rPr>
        <w:t>Oferta złożona bez opatrzenia właściwym podpisem elektronicznym podlega odrzuceniu na podstawie art. 226 ust. 1 pkt 3 ustawy PZP, z uwagi na niezgodność z art. 63 tej ustawy;</w:t>
      </w:r>
    </w:p>
    <w:p w14:paraId="0F4F7E37"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j</w:t>
      </w:r>
      <w:r w:rsidRPr="008B3152">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8B3152">
        <w:rPr>
          <w:rFonts w:ascii="Times New Roman" w:hAnsi="Times New Roman" w:cs="Times New Roman"/>
          <w:color w:val="FF0000"/>
        </w:rPr>
        <w:t xml:space="preserve"> </w:t>
      </w:r>
      <w:r w:rsidRPr="008B3152">
        <w:rPr>
          <w:rFonts w:ascii="Times New Roman" w:hAnsi="Times New Roman" w:cs="Times New Roman"/>
          <w:color w:val="000000" w:themeColor="text1"/>
        </w:rPr>
        <w:t>z dokumentem lub oświadczeniem w postaci papierowej,</w:t>
      </w:r>
      <w:r w:rsidRPr="008B3152">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8B3152" w:rsidRDefault="008B3152" w:rsidP="00C2647D">
      <w:pPr>
        <w:pStyle w:val="Akapitzlist"/>
        <w:numPr>
          <w:ilvl w:val="0"/>
          <w:numId w:val="34"/>
        </w:numPr>
        <w:spacing w:after="0" w:line="240" w:lineRule="auto"/>
        <w:rPr>
          <w:rFonts w:ascii="Times New Roman" w:hAnsi="Times New Roman" w:cs="Times New Roman"/>
          <w:bCs/>
        </w:rPr>
      </w:pPr>
      <w:r w:rsidRPr="008B3152">
        <w:rPr>
          <w:rFonts w:ascii="Times New Roman" w:hAnsi="Times New Roman" w:cs="Times New Roman"/>
          <w:bCs/>
        </w:rPr>
        <w:t>Sposób porozumiewania się zamawiającego z wykonawcami w zakresie skutecznego złożenia oferty.</w:t>
      </w:r>
    </w:p>
    <w:p w14:paraId="3855C3A9"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Oferta musi być sporządzona z zachowaniem postaci elektronicznej w formacie danych </w:t>
      </w:r>
      <w:r w:rsidRPr="008B3152">
        <w:rPr>
          <w:rFonts w:ascii="Times New Roman" w:hAnsi="Times New Roman" w:cs="Times New Roman"/>
          <w:bCs/>
        </w:rPr>
        <w:t xml:space="preserve">zgodnym z </w:t>
      </w:r>
      <w:r w:rsidRPr="008B315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B3152">
        <w:rPr>
          <w:rFonts w:ascii="Times New Roman" w:hAnsi="Times New Roman" w:cs="Times New Roman"/>
        </w:rPr>
        <w:t>i podpisana kwalifikowanym podpisem elektronicznym, podpisem zaufanym lub podpisem osobistym. Zaleca się wykorzystanie formatów: .</w:t>
      </w:r>
      <w:r w:rsidRPr="008B3152">
        <w:rPr>
          <w:rFonts w:ascii="Times New Roman" w:hAnsi="Times New Roman" w:cs="Times New Roman"/>
          <w:b/>
          <w:bCs/>
          <w:i/>
          <w:iCs/>
        </w:rPr>
        <w:t>pdf, .doc., .xls, .jpg (.jpeg) ze szczególnym wskazaniem na .pdf.</w:t>
      </w:r>
      <w:r w:rsidRPr="008B3152">
        <w:rPr>
          <w:rFonts w:ascii="Times New Roman" w:hAnsi="Times New Roman" w:cs="Times New Roman"/>
        </w:rPr>
        <w:t xml:space="preserve"> W celu ewentualnej kompresji danych rekomenduje się wykorzystanie formatów: .</w:t>
      </w:r>
      <w:r w:rsidRPr="008B3152">
        <w:rPr>
          <w:rFonts w:ascii="Times New Roman" w:hAnsi="Times New Roman" w:cs="Times New Roman"/>
          <w:b/>
          <w:bCs/>
          <w:i/>
          <w:iCs/>
        </w:rPr>
        <w:t>zip, 7Z</w:t>
      </w:r>
      <w:r w:rsidRPr="008B3152">
        <w:rPr>
          <w:rFonts w:ascii="Times New Roman" w:hAnsi="Times New Roman" w:cs="Times New Roman"/>
        </w:rPr>
        <w:t xml:space="preserve">. Do formatów powszechnych a nieobjętych treścią rozporządzenia zalicza się: .rar, .gif, .bmp, .numbers, .pages. Dokumenty złożone w takich plikach zostaną uznane za złożone nieskutecznie. </w:t>
      </w:r>
    </w:p>
    <w:p w14:paraId="4D3FEFA1" w14:textId="27AC5FE9"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Wykonawca składa ofertę za pośrednictwem </w:t>
      </w:r>
      <w:hyperlink r:id="rId2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30" w:history="1">
        <w:r w:rsidRPr="008B3152">
          <w:rPr>
            <w:rStyle w:val="Hipercze"/>
            <w:rFonts w:ascii="Times New Roman" w:hAnsi="Times New Roman" w:cs="Times New Roman"/>
          </w:rPr>
          <w:t>https://platformazakupowa.pl/pn/uj_edu</w:t>
        </w:r>
      </w:hyperlink>
      <w:r w:rsidRPr="008B3152">
        <w:rPr>
          <w:rFonts w:ascii="Times New Roman" w:hAnsi="Times New Roman" w:cs="Times New Roman"/>
          <w:bCs/>
        </w:rPr>
        <w:t xml:space="preserve">, </w:t>
      </w:r>
      <w:r w:rsidRPr="008B3152">
        <w:rPr>
          <w:rFonts w:ascii="Times New Roman" w:hAnsi="Times New Roman" w:cs="Times New Roman"/>
        </w:rPr>
        <w:t xml:space="preserve">zgodnie z regulaminem, o którym mowa w ust. 1 tego rozdziału. </w:t>
      </w:r>
      <w:r w:rsidRPr="008B3152">
        <w:rPr>
          <w:rFonts w:ascii="Times New Roman" w:hAnsi="Times New Roman" w:cs="Times New Roman"/>
          <w:color w:val="000000"/>
        </w:rPr>
        <w:t>Zamawiający nie ponosi odpowiedzialności za</w:t>
      </w:r>
      <w:r w:rsidR="000F4F2E">
        <w:rPr>
          <w:rFonts w:ascii="Times New Roman" w:hAnsi="Times New Roman" w:cs="Times New Roman"/>
          <w:color w:val="000000"/>
        </w:rPr>
        <w:t xml:space="preserve"> </w:t>
      </w:r>
      <w:r w:rsidRPr="008B3152">
        <w:rPr>
          <w:rFonts w:ascii="Times New Roman" w:hAnsi="Times New Roman" w:cs="Times New Roman"/>
          <w:color w:val="000000"/>
        </w:rPr>
        <w:t>złożenie oferty w sposób niezgodny z instrukcją korzystania z</w:t>
      </w:r>
      <w:r w:rsidR="00E251E3">
        <w:rPr>
          <w:rFonts w:ascii="Times New Roman" w:hAnsi="Times New Roman" w:cs="Times New Roman"/>
          <w:color w:val="000000"/>
        </w:rPr>
        <w:t xml:space="preserve"> </w:t>
      </w:r>
      <w:hyperlink r:id="rId31"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8B3152" w:rsidRDefault="008B3152" w:rsidP="00C2647D">
      <w:pPr>
        <w:pStyle w:val="Akapitzlist"/>
        <w:numPr>
          <w:ilvl w:val="1"/>
          <w:numId w:val="34"/>
        </w:numPr>
        <w:spacing w:after="0" w:line="240" w:lineRule="auto"/>
        <w:rPr>
          <w:rFonts w:ascii="Times New Roman" w:hAnsi="Times New Roman" w:cs="Times New Roman"/>
        </w:rPr>
      </w:pPr>
      <w:r w:rsidRPr="008B3152">
        <w:rPr>
          <w:rFonts w:ascii="Times New Roman" w:hAnsi="Times New Roman" w:cs="Times New Roman"/>
        </w:rPr>
        <w:t xml:space="preserve">Sposób zaszyfrowania oferty opisany został w </w:t>
      </w:r>
      <w:r w:rsidRPr="008B3152">
        <w:rPr>
          <w:rFonts w:ascii="Times New Roman" w:hAnsi="Times New Roman" w:cs="Times New Roman"/>
          <w:color w:val="000000"/>
        </w:rPr>
        <w:t>instrukcji składania ofert (linki w ust. 1.2.2 powyżej),</w:t>
      </w:r>
      <w:r w:rsidRPr="008B3152">
        <w:rPr>
          <w:rFonts w:ascii="Times New Roman" w:hAnsi="Times New Roman" w:cs="Times New Roman"/>
        </w:rPr>
        <w:t xml:space="preserve"> </w:t>
      </w:r>
      <w:r w:rsidRPr="008B3152">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bCs/>
        </w:rPr>
        <w:lastRenderedPageBreak/>
        <w:t>Po upływie terminu składania ofert wykonawca nie może skutecznie dokonać zmiany ani wycofać uprzednio złożonej oferty.</w:t>
      </w:r>
    </w:p>
    <w:p w14:paraId="1E360903" w14:textId="64AE8CB0" w:rsidR="008B3152" w:rsidRPr="008B3152" w:rsidRDefault="008B3152" w:rsidP="00C2647D">
      <w:pPr>
        <w:pStyle w:val="Akapitzlist"/>
        <w:numPr>
          <w:ilvl w:val="0"/>
          <w:numId w:val="34"/>
        </w:numPr>
        <w:spacing w:after="0" w:line="240" w:lineRule="auto"/>
        <w:rPr>
          <w:rFonts w:ascii="Times New Roman" w:hAnsi="Times New Roman" w:cs="Times New Roman"/>
          <w:color w:val="0000FF"/>
          <w:u w:val="single"/>
        </w:rPr>
      </w:pPr>
      <w:r w:rsidRPr="008B3152">
        <w:rPr>
          <w:rFonts w:ascii="Times New Roman" w:hAnsi="Times New Roman" w:cs="Times New Roman"/>
          <w:u w:val="single"/>
        </w:rPr>
        <w:t>Do porozumiewania się z Wykonawcami upoważniona w zakresie formalnym i merytorycznym jest</w:t>
      </w:r>
      <w:r w:rsidR="00E251E3">
        <w:rPr>
          <w:rFonts w:ascii="Times New Roman" w:hAnsi="Times New Roman" w:cs="Times New Roman"/>
          <w:u w:val="single"/>
        </w:rPr>
        <w:t xml:space="preserve"> </w:t>
      </w:r>
      <w:r w:rsidRPr="008B3152">
        <w:rPr>
          <w:rFonts w:ascii="Times New Roman" w:hAnsi="Times New Roman" w:cs="Times New Roman"/>
          <w:u w:val="single"/>
        </w:rPr>
        <w:t>Piotr Molczyk</w:t>
      </w:r>
      <w:r w:rsidR="00E251E3">
        <w:rPr>
          <w:rFonts w:ascii="Times New Roman" w:hAnsi="Times New Roman" w:cs="Times New Roman"/>
          <w:u w:val="single"/>
        </w:rPr>
        <w:t xml:space="preserve"> </w:t>
      </w:r>
      <w:r w:rsidRPr="008B3152">
        <w:rPr>
          <w:rFonts w:ascii="Times New Roman" w:hAnsi="Times New Roman" w:cs="Times New Roman"/>
          <w:u w:val="single"/>
        </w:rPr>
        <w:t>tel. +4812-663-39-02, e-mail: piotr.molczyk@uj.edu.pl.</w:t>
      </w:r>
      <w:r w:rsidRPr="008B3152">
        <w:rPr>
          <w:rStyle w:val="Hipercze"/>
          <w:rFonts w:ascii="Times New Roman" w:hAnsi="Times New Roman" w:cs="Times New Roman"/>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 </w:t>
      </w:r>
      <w:r w:rsidRPr="00B842D1">
        <w:rPr>
          <w:rFonts w:ascii="Times New Roman" w:eastAsia="Times New Roman" w:hAnsi="Times New Roman" w:cs="Times New Roman"/>
          <w:b/>
          <w:bCs/>
          <w:lang w:eastAsia="pl-PL"/>
        </w:rPr>
        <w:t>– Wymagania dotyczące wadium</w:t>
      </w:r>
    </w:p>
    <w:p w14:paraId="365C8FFC" w14:textId="55BC96C0" w:rsidR="00940689" w:rsidRPr="005F08B9"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5F08B9">
        <w:rPr>
          <w:rFonts w:ascii="Times New Roman" w:hAnsi="Times New Roman" w:cs="Times New Roman"/>
        </w:rPr>
        <w:t>Zamawiający nie wymaga wniesienia wadium.</w:t>
      </w:r>
      <w:r w:rsidR="00940689" w:rsidRPr="005F08B9">
        <w:rPr>
          <w:rFonts w:ascii="Times New Roman" w:hAnsi="Times New Roman"/>
        </w:rPr>
        <w:t>.</w:t>
      </w:r>
    </w:p>
    <w:p w14:paraId="22DFC6B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730791" w:rsidRDefault="00AD6206" w:rsidP="00AD6206">
      <w:pPr>
        <w:spacing w:after="0" w:line="240" w:lineRule="auto"/>
        <w:rPr>
          <w:rFonts w:ascii="Times New Roman" w:eastAsia="Times New Roman" w:hAnsi="Times New Roman" w:cs="Times New Roman"/>
          <w:b/>
          <w:bCs/>
          <w:lang w:eastAsia="pl-PL"/>
        </w:rPr>
      </w:pPr>
      <w:r w:rsidRPr="00730791">
        <w:rPr>
          <w:rFonts w:ascii="Times New Roman" w:eastAsia="Times New Roman" w:hAnsi="Times New Roman" w:cs="Times New Roman"/>
          <w:b/>
          <w:bCs/>
          <w:lang w:eastAsia="pl-PL"/>
        </w:rPr>
        <w:t>Rozdział XI – Termin związania ofertą</w:t>
      </w:r>
    </w:p>
    <w:p w14:paraId="48884B37" w14:textId="12FC83F5" w:rsidR="00AD6206" w:rsidRPr="00730791"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730791">
        <w:rPr>
          <w:rFonts w:ascii="Times New Roman" w:eastAsia="Times New Roman" w:hAnsi="Times New Roman" w:cs="Times New Roman"/>
          <w:bCs/>
          <w:lang w:eastAsia="pl-PL"/>
        </w:rPr>
        <w:t>Wykonawca jest związany złożoną ofertą od dnia upływu terminu składania ofert</w:t>
      </w:r>
      <w:r w:rsidR="000F4F2E" w:rsidRPr="00730791">
        <w:rPr>
          <w:rFonts w:ascii="Times New Roman" w:eastAsia="Times New Roman" w:hAnsi="Times New Roman" w:cs="Times New Roman"/>
          <w:bCs/>
          <w:lang w:eastAsia="pl-PL"/>
        </w:rPr>
        <w:t xml:space="preserve"> </w:t>
      </w:r>
      <w:r w:rsidRPr="00730791">
        <w:rPr>
          <w:rFonts w:ascii="Times New Roman" w:eastAsia="Times New Roman" w:hAnsi="Times New Roman" w:cs="Times New Roman"/>
          <w:bCs/>
          <w:lang w:eastAsia="pl-PL"/>
        </w:rPr>
        <w:t xml:space="preserve">do dnia </w:t>
      </w:r>
      <w:r w:rsidR="00730791" w:rsidRPr="00730791">
        <w:rPr>
          <w:rFonts w:ascii="Times New Roman" w:eastAsia="Times New Roman" w:hAnsi="Times New Roman" w:cs="Times New Roman"/>
          <w:bCs/>
          <w:lang w:eastAsia="pl-PL"/>
        </w:rPr>
        <w:t>20.01.</w:t>
      </w:r>
      <w:r w:rsidR="008E2273" w:rsidRPr="00730791">
        <w:rPr>
          <w:rFonts w:ascii="Times New Roman" w:eastAsia="Times New Roman" w:hAnsi="Times New Roman" w:cs="Times New Roman"/>
          <w:bCs/>
          <w:lang w:eastAsia="pl-PL"/>
        </w:rPr>
        <w:t>202</w:t>
      </w:r>
      <w:r w:rsidR="00730791">
        <w:rPr>
          <w:rFonts w:ascii="Times New Roman" w:eastAsia="Times New Roman" w:hAnsi="Times New Roman" w:cs="Times New Roman"/>
          <w:bCs/>
          <w:lang w:eastAsia="pl-PL"/>
        </w:rPr>
        <w:t xml:space="preserve">4 </w:t>
      </w:r>
      <w:r w:rsidR="00444C3A" w:rsidRPr="00730791">
        <w:rPr>
          <w:rFonts w:ascii="Times New Roman" w:eastAsia="Times New Roman" w:hAnsi="Times New Roman" w:cs="Times New Roman"/>
          <w:bCs/>
          <w:lang w:eastAsia="pl-PL"/>
        </w:rPr>
        <w:t>r.</w:t>
      </w:r>
      <w:r w:rsidR="00DF2289" w:rsidRPr="00730791">
        <w:t xml:space="preserve"> </w:t>
      </w:r>
      <w:r w:rsidR="00DF2289" w:rsidRPr="00730791">
        <w:rPr>
          <w:rFonts w:ascii="Times New Roman" w:eastAsia="Times New Roman" w:hAnsi="Times New Roman" w:cs="Times New Roman"/>
          <w:bCs/>
          <w:lang w:eastAsia="pl-PL"/>
        </w:rPr>
        <w:t>(włącznie).</w:t>
      </w:r>
    </w:p>
    <w:p w14:paraId="2FBA473C" w14:textId="77777777" w:rsidR="00AD6206" w:rsidRPr="00AD620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730791">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w:t>
      </w:r>
      <w:r w:rsidRPr="00AD6206">
        <w:rPr>
          <w:rFonts w:ascii="Times New Roman" w:eastAsia="Times New Roman" w:hAnsi="Times New Roman" w:cs="Times New Roman"/>
          <w:lang w:eastAsia="pl-PL"/>
        </w:rPr>
        <w:t xml:space="preserve"> do wykonawców o wyrażenie zgody na przedłużenie tego terminu o wskazywany przez niego okres, nie dłuższy niż 30 dni.</w:t>
      </w:r>
    </w:p>
    <w:p w14:paraId="35292DBB" w14:textId="1549A717" w:rsidR="00D16AB8" w:rsidRPr="00D16AB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6740F112" w:rsidR="00AD6206" w:rsidRPr="00AD6206"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D61BD">
        <w:rPr>
          <w:rFonts w:ascii="Times New Roman" w:eastAsia="Times New Roman" w:hAnsi="Times New Roman" w:cs="Times New Roman"/>
          <w:bCs/>
          <w:lang w:eastAsia="pl-PL"/>
        </w:rPr>
        <w:t>Każdy wykonawca może złożyć tylko jedną ofertę na realizację całości przedmiotu zamówienia w formie w elektronicznej, tj. opatrzona elektronicznym podpisem kwalifikowanym, lub w postaci elektronicznej opatrzonej podpisem zaufanym lub podpisem osobistym</w:t>
      </w:r>
      <w:r>
        <w:rPr>
          <w:rFonts w:ascii="Times New Roman" w:eastAsia="Times New Roman" w:hAnsi="Times New Roman" w:cs="Times New Roman"/>
          <w:bCs/>
          <w:lang w:eastAsia="pl-PL"/>
        </w:rPr>
        <w:t>.</w:t>
      </w:r>
    </w:p>
    <w:p w14:paraId="664630E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D03D88B" w14:textId="6340134A" w:rsidR="00AD6206" w:rsidRPr="00AD620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Oferta wraz ze wszystkimi jej załącznikami musi być podpisana przez osobę (osoby) </w:t>
      </w:r>
      <w:r w:rsidRPr="00AD6206">
        <w:rPr>
          <w:rFonts w:ascii="Times New Roman" w:eastAsia="Times New Roman" w:hAnsi="Times New Roman" w:cs="Times New Roman"/>
          <w:bCs/>
          <w:u w:val="single"/>
          <w:lang w:eastAsia="pl-PL"/>
        </w:rPr>
        <w:t>uprawnioną do reprezentacji wykonawcy</w:t>
      </w:r>
      <w:r w:rsidRPr="00AD620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Pełnomocnictwa sporządzone w języku obcym wykonawca składa wraz z tłumaczeniem na język polski.</w:t>
      </w:r>
    </w:p>
    <w:p w14:paraId="17974655" w14:textId="2CEB9B11"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4B4C5D56"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 xml:space="preserve">postaci papierowej, przy czym poświadczenia dokonuje </w:t>
      </w:r>
      <w:r w:rsidRPr="005F08B9">
        <w:rPr>
          <w:rFonts w:ascii="Times New Roman" w:eastAsia="Times New Roman" w:hAnsi="Times New Roman" w:cs="Times New Roman"/>
          <w:lang w:eastAsia="pl-PL"/>
        </w:rPr>
        <w:t>moc</w:t>
      </w:r>
      <w:r w:rsidR="007E2397" w:rsidRPr="005F08B9">
        <w:rPr>
          <w:rFonts w:ascii="Times New Roman" w:eastAsia="Times New Roman" w:hAnsi="Times New Roman" w:cs="Times New Roman"/>
          <w:lang w:eastAsia="pl-PL"/>
        </w:rPr>
        <w:t>odawca lub notariusz, zgodnie z </w:t>
      </w:r>
      <w:r w:rsidRPr="005F08B9">
        <w:rPr>
          <w:rFonts w:ascii="Times New Roman" w:eastAsia="Times New Roman" w:hAnsi="Times New Roman" w:cs="Times New Roman"/>
          <w:lang w:eastAsia="pl-PL"/>
        </w:rPr>
        <w:t>art. 97 § 2 ustawy z dnia 14 lutego 1991 r.</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b/>
          <w:bCs/>
          <w:lang w:eastAsia="pl-PL"/>
        </w:rPr>
        <w:t>–</w:t>
      </w:r>
      <w:r w:rsidRPr="005F08B9">
        <w:rPr>
          <w:rFonts w:ascii="Times New Roman" w:eastAsia="Times New Roman" w:hAnsi="Times New Roman" w:cs="Times New Roman"/>
          <w:lang w:eastAsia="pl-PL"/>
        </w:rPr>
        <w:t xml:space="preserve"> Prawo</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lang w:eastAsia="pl-PL"/>
        </w:rPr>
        <w:t>o notariacie (</w:t>
      </w:r>
      <w:r w:rsidR="00214A1B">
        <w:rPr>
          <w:rFonts w:ascii="Times New Roman" w:eastAsia="Times New Roman" w:hAnsi="Times New Roman" w:cs="Times New Roman"/>
          <w:lang w:eastAsia="pl-PL"/>
        </w:rPr>
        <w:t xml:space="preserve">t. j. </w:t>
      </w:r>
      <w:r w:rsidR="007E2397" w:rsidRPr="005F08B9">
        <w:rPr>
          <w:rFonts w:ascii="Times New Roman" w:eastAsia="Times New Roman" w:hAnsi="Times New Roman" w:cs="Times New Roman"/>
          <w:iCs/>
          <w:lang w:eastAsia="pl-PL"/>
        </w:rPr>
        <w:t>Dz. U. 202</w:t>
      </w:r>
      <w:r w:rsidR="00214A1B">
        <w:rPr>
          <w:rFonts w:ascii="Times New Roman" w:eastAsia="Times New Roman" w:hAnsi="Times New Roman" w:cs="Times New Roman"/>
          <w:iCs/>
          <w:lang w:eastAsia="pl-PL"/>
        </w:rPr>
        <w:t>2</w:t>
      </w:r>
      <w:r w:rsidR="007E2397" w:rsidRPr="005F08B9">
        <w:rPr>
          <w:rFonts w:ascii="Times New Roman" w:eastAsia="Times New Roman" w:hAnsi="Times New Roman" w:cs="Times New Roman"/>
          <w:iCs/>
          <w:lang w:eastAsia="pl-PL"/>
        </w:rPr>
        <w:t xml:space="preserve"> poz. 1</w:t>
      </w:r>
      <w:r w:rsidR="00214A1B">
        <w:rPr>
          <w:rFonts w:ascii="Times New Roman" w:eastAsia="Times New Roman" w:hAnsi="Times New Roman" w:cs="Times New Roman"/>
          <w:iCs/>
          <w:lang w:eastAsia="pl-PL"/>
        </w:rPr>
        <w:t xml:space="preserve">799 ze </w:t>
      </w:r>
      <w:r w:rsidRPr="005F08B9">
        <w:rPr>
          <w:rFonts w:ascii="Times New Roman" w:eastAsia="Times New Roman" w:hAnsi="Times New Roman" w:cs="Times New Roman"/>
          <w:iCs/>
          <w:lang w:eastAsia="pl-PL"/>
        </w:rPr>
        <w:t>zm</w:t>
      </w:r>
      <w:r w:rsidRPr="005F08B9">
        <w:rPr>
          <w:rFonts w:ascii="Times New Roman" w:eastAsia="Times New Roman" w:hAnsi="Times New Roman" w:cs="Times New Roman"/>
          <w:lang w:eastAsia="pl-PL"/>
        </w:rPr>
        <w:t>.)</w:t>
      </w:r>
      <w:r w:rsidRPr="005F08B9">
        <w:rPr>
          <w:rFonts w:ascii="Times New Roman" w:eastAsia="Times New Roman" w:hAnsi="Times New Roman" w:cs="Times New Roman"/>
          <w:bCs/>
          <w:lang w:eastAsia="pl-PL"/>
        </w:rPr>
        <w:t xml:space="preserve">. </w:t>
      </w:r>
    </w:p>
    <w:p w14:paraId="2A718374" w14:textId="77777777"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5F08B9">
        <w:rPr>
          <w:rFonts w:ascii="Times New Roman" w:eastAsia="Times New Roman" w:hAnsi="Times New Roman" w:cs="Times New Roman"/>
          <w:bCs/>
          <w:lang w:eastAsia="pl-PL"/>
        </w:rPr>
        <w:t xml:space="preserve">Oferta </w:t>
      </w:r>
      <w:r w:rsidRPr="005F08B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5F08B9"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5F08B9">
        <w:rPr>
          <w:rFonts w:ascii="Times New Roman" w:eastAsia="Times New Roman" w:hAnsi="Times New Roman" w:cs="Times New Roman"/>
          <w:lang w:eastAsia="pl-PL"/>
        </w:rPr>
        <w:t>formularz oferty wraz z załącznikami, w tym:</w:t>
      </w:r>
    </w:p>
    <w:p w14:paraId="2EF9628A" w14:textId="614D32D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niepodleganiu wykluczeniu – w przypadku wspólnego ubiegania się o zamówienie przez Wykonawców, oświadczenie o</w:t>
      </w:r>
      <w:r w:rsidR="005E6ED5">
        <w:rPr>
          <w:rFonts w:ascii="Times New Roman" w:hAnsi="Times New Roman" w:cs="Times New Roman"/>
        </w:rPr>
        <w:t> </w:t>
      </w:r>
      <w:r w:rsidRPr="005F08B9">
        <w:rPr>
          <w:rFonts w:ascii="Times New Roman" w:hAnsi="Times New Roman" w:cs="Times New Roman"/>
        </w:rPr>
        <w:t>niepodleganiu wykluczeniu składa każdy z Wykonawców</w:t>
      </w:r>
      <w:r w:rsidR="002A0CA4">
        <w:rPr>
          <w:rFonts w:ascii="Times New Roman" w:hAnsi="Times New Roman" w:cs="Times New Roman"/>
        </w:rPr>
        <w:t>,</w:t>
      </w:r>
    </w:p>
    <w:p w14:paraId="586EAC6F" w14:textId="69A48D9D"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spełnianiu warunków udziału w postępowaniu</w:t>
      </w:r>
      <w:r w:rsidR="005E6ED5">
        <w:rPr>
          <w:rFonts w:ascii="Times New Roman" w:hAnsi="Times New Roman" w:cs="Times New Roman"/>
        </w:rPr>
        <w:t>,</w:t>
      </w:r>
    </w:p>
    <w:p w14:paraId="22294047" w14:textId="3F3D680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lastRenderedPageBreak/>
        <w:t>oświadczenie dotyczące podmiotu udostępniającego zasoby wykonawcy (o ile dotyczy),</w:t>
      </w:r>
      <w:r w:rsidR="002A0CA4">
        <w:rPr>
          <w:rFonts w:ascii="Times New Roman" w:hAnsi="Times New Roman" w:cs="Times New Roman"/>
        </w:rPr>
        <w:t xml:space="preserve"> </w:t>
      </w:r>
      <w:r w:rsidRPr="005F08B9">
        <w:rPr>
          <w:rFonts w:ascii="Times New Roman" w:hAnsi="Times New Roman" w:cs="Times New Roman"/>
          <w:bCs/>
        </w:rPr>
        <w:t>tj</w:t>
      </w:r>
      <w:r w:rsidR="002A0CA4">
        <w:rPr>
          <w:rFonts w:ascii="Times New Roman" w:hAnsi="Times New Roman" w:cs="Times New Roman"/>
          <w:bCs/>
        </w:rPr>
        <w:t>.:</w:t>
      </w:r>
    </w:p>
    <w:p w14:paraId="50483424" w14:textId="68D9B79E"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a/ oświadczenie o udostępnieniu zasobów wykonawcy wraz ze stosownym zobowiązaniem lub innym środkiem dowodowym /o ile dotyczy/</w:t>
      </w:r>
      <w:r w:rsidR="005E6ED5">
        <w:rPr>
          <w:rFonts w:ascii="Times New Roman" w:hAnsi="Times New Roman" w:cs="Times New Roman"/>
          <w:bCs/>
        </w:rPr>
        <w:t>,</w:t>
      </w:r>
    </w:p>
    <w:p w14:paraId="3B397A4B" w14:textId="036624B5"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b/ oświadczenie o niepodleganiu wykluczeniu</w:t>
      </w:r>
      <w:r w:rsidR="005E6ED5">
        <w:rPr>
          <w:rFonts w:ascii="Times New Roman" w:hAnsi="Times New Roman" w:cs="Times New Roman"/>
          <w:bCs/>
        </w:rPr>
        <w:t>,</w:t>
      </w:r>
    </w:p>
    <w:p w14:paraId="69131202" w14:textId="62C57266" w:rsidR="005F08B9" w:rsidRDefault="005F08B9" w:rsidP="009D61BD">
      <w:pPr>
        <w:pStyle w:val="Akapitzlist"/>
        <w:spacing w:after="0" w:line="240" w:lineRule="auto"/>
        <w:ind w:left="2127"/>
        <w:rPr>
          <w:rFonts w:ascii="Times New Roman" w:eastAsia="Calibri" w:hAnsi="Times New Roman" w:cs="Times New Roman"/>
        </w:rPr>
      </w:pPr>
      <w:r w:rsidRPr="005F08B9">
        <w:rPr>
          <w:rFonts w:ascii="Times New Roman" w:hAnsi="Times New Roman" w:cs="Times New Roman"/>
          <w:bCs/>
        </w:rPr>
        <w:t xml:space="preserve">c/ </w:t>
      </w:r>
      <w:r w:rsidRPr="009C13E3">
        <w:rPr>
          <w:rFonts w:ascii="Times New Roman" w:hAnsi="Times New Roman" w:cs="Times New Roman"/>
          <w:bCs/>
        </w:rPr>
        <w:t>oświadczenie o spełnieniu warunków udziału w postępowaniu w zakresie, w jakim go dotyczą</w:t>
      </w:r>
      <w:r w:rsidR="005E6ED5" w:rsidRPr="009C13E3">
        <w:rPr>
          <w:rFonts w:ascii="Times New Roman" w:hAnsi="Times New Roman" w:cs="Times New Roman"/>
          <w:bCs/>
        </w:rPr>
        <w:t>,</w:t>
      </w:r>
      <w:r w:rsidR="008B741E" w:rsidRPr="009C13E3">
        <w:rPr>
          <w:rFonts w:ascii="Times New Roman" w:eastAsia="Calibri" w:hAnsi="Times New Roman" w:cs="Times New Roman"/>
        </w:rPr>
        <w:t xml:space="preserve"> </w:t>
      </w:r>
    </w:p>
    <w:p w14:paraId="794D9976" w14:textId="1BB333AD" w:rsidR="003545E5" w:rsidRPr="009C13E3" w:rsidRDefault="005F08B9"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hAnsi="Times New Roman" w:cs="Times New Roman"/>
        </w:rPr>
        <w:t>pełnomocnictwo lub inny dokument potwierdzający umocowanie do reprezentowania wykonawcy</w:t>
      </w:r>
      <w:r w:rsidR="005E6ED5" w:rsidRPr="009C13E3">
        <w:rPr>
          <w:rFonts w:ascii="Times New Roman" w:hAnsi="Times New Roman" w:cs="Times New Roman"/>
        </w:rPr>
        <w:t>.</w:t>
      </w:r>
    </w:p>
    <w:p w14:paraId="53A0F45A"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C13E3">
        <w:rPr>
          <w:rFonts w:ascii="Times New Roman" w:eastAsia="Times New Roman" w:hAnsi="Times New Roman" w:cs="Times New Roman"/>
          <w:lang w:eastAsia="pl-PL"/>
        </w:rPr>
        <w:t>Jeżeli wykonawca zastrzega sobie prawo do nieudostępnienia innym uczestnikom postępowania informacji stanowiących tajemnicę</w:t>
      </w:r>
      <w:r w:rsidRPr="00AD6206">
        <w:rPr>
          <w:rFonts w:ascii="Times New Roman" w:eastAsia="Times New Roman" w:hAnsi="Times New Roman" w:cs="Times New Roman"/>
          <w:lang w:eastAsia="pl-PL"/>
        </w:rPr>
        <w:t xml:space="preserve">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Default="009D61BD" w:rsidP="009D61BD">
      <w:pPr>
        <w:rPr>
          <w:rFonts w:ascii="Times New Roman" w:hAnsi="Times New Roman" w:cs="Times New Roman"/>
          <w:b/>
          <w:bCs/>
        </w:rPr>
      </w:pPr>
    </w:p>
    <w:p w14:paraId="70F40AC8" w14:textId="280E36C8" w:rsidR="009D61BD" w:rsidRPr="009D61BD" w:rsidRDefault="009D61BD" w:rsidP="009D61BD">
      <w:pPr>
        <w:rPr>
          <w:rFonts w:ascii="Times New Roman" w:hAnsi="Times New Roman" w:cs="Times New Roman"/>
          <w:b/>
          <w:bCs/>
        </w:rPr>
      </w:pPr>
      <w:r w:rsidRPr="009D61BD">
        <w:rPr>
          <w:rFonts w:ascii="Times New Roman" w:hAnsi="Times New Roman" w:cs="Times New Roman"/>
          <w:b/>
          <w:bCs/>
        </w:rPr>
        <w:t>Rozdział XIII - Termin składania i otwarcia ofert.</w:t>
      </w:r>
    </w:p>
    <w:p w14:paraId="5D4EA14D" w14:textId="385EF0B0" w:rsidR="009D61BD" w:rsidRPr="00730791"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bCs/>
        </w:rPr>
        <w:t xml:space="preserve">Oferty należy składać w </w:t>
      </w:r>
      <w:r w:rsidRPr="006943E8">
        <w:rPr>
          <w:rFonts w:ascii="Times New Roman" w:hAnsi="Times New Roman" w:cs="Times New Roman"/>
          <w:bCs/>
        </w:rPr>
        <w:t xml:space="preserve">terminie </w:t>
      </w:r>
      <w:r w:rsidRPr="006943E8">
        <w:rPr>
          <w:rFonts w:ascii="Times New Roman" w:hAnsi="Times New Roman" w:cs="Times New Roman"/>
          <w:b/>
          <w:bCs/>
        </w:rPr>
        <w:t xml:space="preserve">do </w:t>
      </w:r>
      <w:r w:rsidRPr="00730791">
        <w:rPr>
          <w:rFonts w:ascii="Times New Roman" w:hAnsi="Times New Roman" w:cs="Times New Roman"/>
          <w:b/>
          <w:bCs/>
        </w:rPr>
        <w:t xml:space="preserve">dnia </w:t>
      </w:r>
      <w:r w:rsidR="00730791" w:rsidRPr="00730791">
        <w:rPr>
          <w:rFonts w:ascii="Times New Roman" w:hAnsi="Times New Roman" w:cs="Times New Roman"/>
          <w:b/>
          <w:bCs/>
        </w:rPr>
        <w:t>21.12</w:t>
      </w:r>
      <w:r w:rsidR="006943E8" w:rsidRPr="00730791">
        <w:rPr>
          <w:rFonts w:ascii="Times New Roman" w:hAnsi="Times New Roman" w:cs="Times New Roman"/>
          <w:b/>
          <w:bCs/>
        </w:rPr>
        <w:t>.</w:t>
      </w:r>
      <w:r w:rsidR="008E2273" w:rsidRPr="00730791">
        <w:rPr>
          <w:rFonts w:ascii="Times New Roman" w:hAnsi="Times New Roman" w:cs="Times New Roman"/>
          <w:b/>
          <w:bCs/>
        </w:rPr>
        <w:t>2</w:t>
      </w:r>
      <w:r w:rsidR="00A27AF8" w:rsidRPr="00730791">
        <w:rPr>
          <w:rFonts w:ascii="Times New Roman" w:hAnsi="Times New Roman" w:cs="Times New Roman"/>
          <w:b/>
          <w:bCs/>
        </w:rPr>
        <w:t>02</w:t>
      </w:r>
      <w:r w:rsidR="00A1606D" w:rsidRPr="00730791">
        <w:rPr>
          <w:rFonts w:ascii="Times New Roman" w:hAnsi="Times New Roman" w:cs="Times New Roman"/>
          <w:b/>
          <w:bCs/>
        </w:rPr>
        <w:t>3</w:t>
      </w:r>
      <w:r w:rsidRPr="00730791">
        <w:rPr>
          <w:rFonts w:ascii="Times New Roman" w:hAnsi="Times New Roman" w:cs="Times New Roman"/>
          <w:b/>
          <w:bCs/>
        </w:rPr>
        <w:t xml:space="preserve"> r., do godziny 09:00, </w:t>
      </w:r>
      <w:r w:rsidRPr="00730791">
        <w:rPr>
          <w:rFonts w:ascii="Times New Roman" w:hAnsi="Times New Roman" w:cs="Times New Roman"/>
          <w:bCs/>
        </w:rPr>
        <w:t>na zasadach, opisanych w rozdziale IX SWZ.</w:t>
      </w:r>
    </w:p>
    <w:p w14:paraId="2C8EF08C" w14:textId="77777777" w:rsidR="009D61BD" w:rsidRPr="006943E8" w:rsidRDefault="009D61BD" w:rsidP="009D61BD">
      <w:pPr>
        <w:pStyle w:val="Akapitzlist"/>
        <w:numPr>
          <w:ilvl w:val="0"/>
          <w:numId w:val="11"/>
        </w:numPr>
        <w:spacing w:after="0" w:line="240" w:lineRule="auto"/>
        <w:ind w:left="709" w:hanging="283"/>
        <w:rPr>
          <w:rFonts w:ascii="Times New Roman" w:hAnsi="Times New Roman" w:cs="Times New Roman"/>
          <w:bCs/>
        </w:rPr>
      </w:pPr>
      <w:r w:rsidRPr="00730791">
        <w:rPr>
          <w:rFonts w:ascii="Times New Roman" w:hAnsi="Times New Roman" w:cs="Times New Roman"/>
        </w:rPr>
        <w:t>Wykonawca przed upływem terminu do składania ofert</w:t>
      </w:r>
      <w:r w:rsidRPr="006943E8">
        <w:rPr>
          <w:rFonts w:ascii="Times New Roman" w:hAnsi="Times New Roman" w:cs="Times New Roman"/>
        </w:rPr>
        <w:t xml:space="preserve"> może wycofać ofertę zgodnie z regulaminem na </w:t>
      </w:r>
      <w:hyperlink r:id="rId32" w:history="1">
        <w:r w:rsidRPr="006943E8">
          <w:rPr>
            <w:rStyle w:val="Hipercze"/>
            <w:rFonts w:ascii="Times New Roman" w:hAnsi="Times New Roman" w:cs="Times New Roman"/>
          </w:rPr>
          <w:t>https://platformazakupowa.pl</w:t>
        </w:r>
      </w:hyperlink>
      <w:r w:rsidRPr="006943E8">
        <w:rPr>
          <w:rFonts w:ascii="Times New Roman" w:hAnsi="Times New Roman" w:cs="Times New Roman"/>
        </w:rPr>
        <w:t xml:space="preserve">. </w:t>
      </w:r>
      <w:r w:rsidRPr="006943E8">
        <w:rPr>
          <w:rFonts w:ascii="Times New Roman" w:hAnsi="Times New Roman" w:cs="Times New Roman"/>
          <w:color w:val="000000"/>
        </w:rPr>
        <w:t xml:space="preserve">Sposób wycofania oferty zamieszczono w instrukcji dostępnej adresem: </w:t>
      </w:r>
      <w:hyperlink r:id="rId33" w:history="1">
        <w:r w:rsidRPr="006943E8">
          <w:rPr>
            <w:rStyle w:val="Hipercze"/>
            <w:rFonts w:ascii="Times New Roman" w:hAnsi="Times New Roman" w:cs="Times New Roman"/>
          </w:rPr>
          <w:t>https://platformazakupowa.pl/strona/45-instrukcje</w:t>
        </w:r>
      </w:hyperlink>
      <w:r w:rsidRPr="006943E8">
        <w:rPr>
          <w:rFonts w:ascii="Times New Roman" w:hAnsi="Times New Roman" w:cs="Times New Roman"/>
          <w:color w:val="000000"/>
        </w:rPr>
        <w:t xml:space="preserve">. Oferta nie może zostać wycofana po upływie terminu składania ofert. </w:t>
      </w:r>
    </w:p>
    <w:p w14:paraId="02AF0214" w14:textId="77777777" w:rsidR="009D61BD" w:rsidRPr="006943E8" w:rsidRDefault="009D61BD" w:rsidP="009D61BD">
      <w:pPr>
        <w:pStyle w:val="Akapitzlist"/>
        <w:numPr>
          <w:ilvl w:val="0"/>
          <w:numId w:val="11"/>
        </w:numPr>
        <w:spacing w:after="0" w:line="240" w:lineRule="auto"/>
        <w:ind w:left="709" w:hanging="283"/>
        <w:rPr>
          <w:rFonts w:ascii="Times New Roman" w:hAnsi="Times New Roman" w:cs="Times New Roman"/>
          <w:bCs/>
        </w:rPr>
      </w:pPr>
      <w:r w:rsidRPr="006943E8">
        <w:rPr>
          <w:rFonts w:ascii="Times New Roman" w:hAnsi="Times New Roman" w:cs="Times New Roman"/>
        </w:rPr>
        <w:t>Zamawiający odrzuci ofertę złożoną po terminie składania ofert.</w:t>
      </w:r>
    </w:p>
    <w:p w14:paraId="0EEF7D3B" w14:textId="60FF51F7" w:rsidR="009D61BD" w:rsidRPr="006943E8" w:rsidRDefault="009D61BD" w:rsidP="009D61BD">
      <w:pPr>
        <w:pStyle w:val="Akapitzlist"/>
        <w:numPr>
          <w:ilvl w:val="0"/>
          <w:numId w:val="11"/>
        </w:numPr>
        <w:spacing w:after="0" w:line="240" w:lineRule="auto"/>
        <w:ind w:left="709" w:hanging="283"/>
        <w:rPr>
          <w:rFonts w:ascii="Times New Roman" w:hAnsi="Times New Roman" w:cs="Times New Roman"/>
          <w:bCs/>
        </w:rPr>
      </w:pPr>
      <w:r w:rsidRPr="006943E8">
        <w:rPr>
          <w:rFonts w:ascii="Times New Roman" w:hAnsi="Times New Roman" w:cs="Times New Roman"/>
        </w:rPr>
        <w:t xml:space="preserve">Otwarcie ofert nastąpi </w:t>
      </w:r>
      <w:r w:rsidRPr="006943E8">
        <w:rPr>
          <w:rFonts w:ascii="Times New Roman" w:hAnsi="Times New Roman" w:cs="Times New Roman"/>
          <w:b/>
        </w:rPr>
        <w:t xml:space="preserve">w </w:t>
      </w:r>
      <w:r w:rsidRPr="006943E8">
        <w:rPr>
          <w:rFonts w:ascii="Times New Roman" w:hAnsi="Times New Roman" w:cs="Times New Roman"/>
          <w:b/>
          <w:bCs/>
        </w:rPr>
        <w:t>dnia</w:t>
      </w:r>
      <w:r w:rsidR="00876F16" w:rsidRPr="006943E8">
        <w:rPr>
          <w:rFonts w:ascii="Times New Roman" w:hAnsi="Times New Roman" w:cs="Times New Roman"/>
          <w:b/>
          <w:bCs/>
        </w:rPr>
        <w:t xml:space="preserve"> </w:t>
      </w:r>
      <w:r w:rsidR="00730791">
        <w:rPr>
          <w:rFonts w:ascii="Times New Roman" w:hAnsi="Times New Roman" w:cs="Times New Roman"/>
          <w:b/>
          <w:bCs/>
        </w:rPr>
        <w:t>21.12</w:t>
      </w:r>
      <w:r w:rsidR="006943E8" w:rsidRPr="00730791">
        <w:rPr>
          <w:rFonts w:ascii="Times New Roman" w:hAnsi="Times New Roman" w:cs="Times New Roman"/>
          <w:b/>
          <w:bCs/>
        </w:rPr>
        <w:t>.</w:t>
      </w:r>
      <w:r w:rsidR="00A27AF8" w:rsidRPr="00730791">
        <w:rPr>
          <w:rFonts w:ascii="Times New Roman" w:hAnsi="Times New Roman" w:cs="Times New Roman"/>
          <w:b/>
          <w:bCs/>
        </w:rPr>
        <w:t>202</w:t>
      </w:r>
      <w:r w:rsidR="00A1606D" w:rsidRPr="00730791">
        <w:rPr>
          <w:rFonts w:ascii="Times New Roman" w:hAnsi="Times New Roman" w:cs="Times New Roman"/>
          <w:b/>
          <w:bCs/>
        </w:rPr>
        <w:t>3</w:t>
      </w:r>
      <w:r w:rsidRPr="00730791">
        <w:rPr>
          <w:rFonts w:ascii="Times New Roman" w:hAnsi="Times New Roman" w:cs="Times New Roman"/>
          <w:b/>
          <w:bCs/>
        </w:rPr>
        <w:t xml:space="preserve"> r.</w:t>
      </w:r>
      <w:r w:rsidRPr="00730791">
        <w:rPr>
          <w:rFonts w:ascii="Times New Roman" w:hAnsi="Times New Roman" w:cs="Times New Roman"/>
          <w:b/>
        </w:rPr>
        <w:t>, o godzinie</w:t>
      </w:r>
      <w:r w:rsidRPr="006943E8">
        <w:rPr>
          <w:rFonts w:ascii="Times New Roman" w:hAnsi="Times New Roman" w:cs="Times New Roman"/>
          <w:b/>
        </w:rPr>
        <w:t xml:space="preserve"> 10:00 </w:t>
      </w:r>
      <w:r w:rsidRPr="006943E8">
        <w:rPr>
          <w:rFonts w:ascii="Times New Roman" w:hAnsi="Times New Roman" w:cs="Times New Roman"/>
        </w:rPr>
        <w:t xml:space="preserve">za pośrednictwem </w:t>
      </w:r>
      <w:hyperlink r:id="rId34" w:history="1">
        <w:r w:rsidRPr="006943E8">
          <w:rPr>
            <w:rStyle w:val="Hipercze"/>
            <w:rFonts w:ascii="Times New Roman" w:hAnsi="Times New Roman" w:cs="Times New Roman"/>
          </w:rPr>
          <w:t>https://platformazakupowa.pl</w:t>
        </w:r>
      </w:hyperlink>
      <w:r w:rsidRPr="006943E8">
        <w:rPr>
          <w:rFonts w:ascii="Times New Roman" w:hAnsi="Times New Roman" w:cs="Times New Roman"/>
        </w:rPr>
        <w:t xml:space="preserve"> </w:t>
      </w:r>
    </w:p>
    <w:p w14:paraId="14A3EA40" w14:textId="3C466C1D" w:rsidR="009D61BD" w:rsidRPr="009D61BD" w:rsidRDefault="009D61BD" w:rsidP="009D61BD">
      <w:pPr>
        <w:pStyle w:val="Nagwek"/>
        <w:numPr>
          <w:ilvl w:val="0"/>
          <w:numId w:val="11"/>
        </w:numPr>
        <w:ind w:left="709" w:hanging="283"/>
        <w:rPr>
          <w:rFonts w:ascii="Times New Roman" w:hAnsi="Times New Roman" w:cs="Times New Roman"/>
        </w:rPr>
      </w:pPr>
      <w:r w:rsidRPr="006943E8">
        <w:rPr>
          <w:rFonts w:ascii="Times New Roman" w:hAnsi="Times New Roman" w:cs="Times New Roman"/>
        </w:rPr>
        <w:t>W przypadku zmiany terminu składania</w:t>
      </w:r>
      <w:r w:rsidRPr="008E2273">
        <w:rPr>
          <w:rFonts w:ascii="Times New Roman" w:hAnsi="Times New Roman" w:cs="Times New Roman"/>
        </w:rPr>
        <w:t xml:space="preserve"> ofert zamawiający zamieści informację o</w:t>
      </w:r>
      <w:r w:rsidR="000F4F2E" w:rsidRPr="008E2273">
        <w:rPr>
          <w:rFonts w:ascii="Times New Roman" w:hAnsi="Times New Roman" w:cs="Times New Roman"/>
        </w:rPr>
        <w:t xml:space="preserve"> </w:t>
      </w:r>
      <w:r w:rsidRPr="008E2273">
        <w:rPr>
          <w:rFonts w:ascii="Times New Roman" w:hAnsi="Times New Roman" w:cs="Times New Roman"/>
        </w:rPr>
        <w:t>jego</w:t>
      </w:r>
      <w:r w:rsidR="000F4F2E" w:rsidRPr="008E2273">
        <w:rPr>
          <w:rFonts w:ascii="Times New Roman" w:hAnsi="Times New Roman" w:cs="Times New Roman"/>
        </w:rPr>
        <w:t xml:space="preserve"> </w:t>
      </w:r>
      <w:r w:rsidRPr="008E2273">
        <w:rPr>
          <w:rFonts w:ascii="Times New Roman" w:hAnsi="Times New Roman" w:cs="Times New Roman"/>
        </w:rPr>
        <w:t xml:space="preserve">przedłużeniu na </w:t>
      </w:r>
      <w:hyperlink r:id="rId35" w:history="1">
        <w:r w:rsidRPr="008E2273">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6"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w zakładce właściwej dla prowadzonego postępowania, w sekcji „Komunikaty”.</w:t>
      </w:r>
    </w:p>
    <w:p w14:paraId="6F5E4B0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F703038"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 xml:space="preserve">Zamawiający najpóźniej przed otwarciem ofert udostępni na </w:t>
      </w:r>
      <w:hyperlink r:id="rId37"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8"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xml:space="preserve">, w zakładce właściwej dla prowadzonego postępowania, w sekcji „Komunikaty”, </w:t>
      </w:r>
      <w:r w:rsidRPr="009D61BD">
        <w:rPr>
          <w:rFonts w:ascii="Times New Roman" w:hAnsi="Times New Roman" w:cs="Times New Roman"/>
        </w:rPr>
        <w:t>informację o kwocie, jaką zamierza przeznaczyć na sfinansowanie zamówienia.</w:t>
      </w:r>
    </w:p>
    <w:p w14:paraId="5DF6998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Zamawiający niezwłocznie po otwarciu ofert, udostępni na stronie internetowej prowadzonego postępowania informacje o:</w:t>
      </w:r>
    </w:p>
    <w:p w14:paraId="586BB670"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nazwach albo imionach i nazwiskach oraz siedzibach lub miejscach prowadzonej działalności gospodarczej albo miejscach zamieszkania wykonawców, których oferty zostały</w:t>
      </w:r>
      <w:r w:rsidRPr="009D61BD">
        <w:rPr>
          <w:rFonts w:ascii="Times New Roman" w:hAnsi="Times New Roman" w:cs="Times New Roman"/>
          <w:spacing w:val="-3"/>
        </w:rPr>
        <w:t xml:space="preserve"> </w:t>
      </w:r>
      <w:r w:rsidRPr="009D61BD">
        <w:rPr>
          <w:rFonts w:ascii="Times New Roman" w:hAnsi="Times New Roman" w:cs="Times New Roman"/>
        </w:rPr>
        <w:t>otwarte;</w:t>
      </w:r>
    </w:p>
    <w:p w14:paraId="3742D8F4"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cenach lub kosztach zawartych w</w:t>
      </w:r>
      <w:r w:rsidRPr="009D61BD">
        <w:rPr>
          <w:rFonts w:ascii="Times New Roman" w:hAnsi="Times New Roman" w:cs="Times New Roman"/>
          <w:spacing w:val="-4"/>
        </w:rPr>
        <w:t xml:space="preserve"> </w:t>
      </w:r>
      <w:r w:rsidRPr="009D61BD">
        <w:rPr>
          <w:rFonts w:ascii="Times New Roman" w:hAnsi="Times New Roman" w:cs="Times New Roman"/>
        </w:rPr>
        <w:t>ofertach.</w:t>
      </w:r>
    </w:p>
    <w:p w14:paraId="1A89E28F"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9D61BD">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011E1B43" w14:textId="77777777" w:rsidR="00EC1349" w:rsidRPr="00EC1349" w:rsidRDefault="00EC1349" w:rsidP="00EC1349">
      <w:pPr>
        <w:widowControl w:val="0"/>
        <w:numPr>
          <w:ilvl w:val="0"/>
          <w:numId w:val="12"/>
        </w:numPr>
        <w:suppressAutoHyphens/>
        <w:spacing w:after="0" w:line="240" w:lineRule="auto"/>
        <w:contextualSpacing/>
        <w:rPr>
          <w:rFonts w:ascii="Times New Roman" w:hAnsi="Times New Roman" w:cs="Times New Roman"/>
          <w:color w:val="000000"/>
        </w:rPr>
      </w:pPr>
      <w:r w:rsidRPr="00EC1349">
        <w:rPr>
          <w:rFonts w:ascii="Times New Roman" w:hAnsi="Times New Roman" w:cs="Times New Roman"/>
          <w:color w:val="000000"/>
        </w:rPr>
        <w:t xml:space="preserve">Cenę oferty należy podać w EURO i wyliczyć w oparciu o indywidualną kalkulację z podaniem cen jednostkowych, przy uwzględnieniu wymagań i zapisów ujętych w niniejszej SWZ i jej załącznikach oraz przy uwzględnieniu rabatów, opustów, itp., których wykonawca zamierza </w:t>
      </w:r>
      <w:r w:rsidRPr="00EC1349">
        <w:rPr>
          <w:rFonts w:ascii="Times New Roman" w:hAnsi="Times New Roman" w:cs="Times New Roman"/>
          <w:color w:val="000000"/>
        </w:rPr>
        <w:lastRenderedPageBreak/>
        <w:t xml:space="preserve">udzielić. </w:t>
      </w:r>
    </w:p>
    <w:p w14:paraId="7B089C2C" w14:textId="77777777" w:rsidR="00EC1349" w:rsidRPr="00EC1349" w:rsidRDefault="00EC1349" w:rsidP="00EC1349">
      <w:pPr>
        <w:widowControl w:val="0"/>
        <w:numPr>
          <w:ilvl w:val="0"/>
          <w:numId w:val="12"/>
        </w:numPr>
        <w:suppressAutoHyphens/>
        <w:spacing w:after="0" w:line="240" w:lineRule="auto"/>
        <w:contextualSpacing/>
        <w:rPr>
          <w:rFonts w:ascii="Times New Roman" w:hAnsi="Times New Roman" w:cs="Times New Roman"/>
          <w:color w:val="000000"/>
        </w:rPr>
      </w:pPr>
      <w:r w:rsidRPr="00EC1349">
        <w:rPr>
          <w:rFonts w:ascii="Times New Roman" w:hAnsi="Times New Roman" w:cs="Times New Roman"/>
          <w:color w:val="000000"/>
        </w:rPr>
        <w:t xml:space="preserve">Zamawiający dopuszcza złożenie oferty w walucie innej niż EURO, w szczególności w złotych polskich, jednakże dla celów porównania ofert Zamawiający przeliczy cenę oferty podaną w innej niż EURO walucie przyjmując średni kurs walut obcych (tabela A) publikowany przez Narodowy Bank Polski w dniu publikacji ogłoszenia o zamówieniu.  </w:t>
      </w:r>
    </w:p>
    <w:p w14:paraId="145C4517" w14:textId="77777777" w:rsidR="00EC1349" w:rsidRPr="00EC1349" w:rsidRDefault="00EC1349" w:rsidP="00EC1349">
      <w:pPr>
        <w:widowControl w:val="0"/>
        <w:numPr>
          <w:ilvl w:val="0"/>
          <w:numId w:val="12"/>
        </w:numPr>
        <w:suppressAutoHyphens/>
        <w:spacing w:after="0" w:line="240" w:lineRule="auto"/>
        <w:contextualSpacing/>
        <w:rPr>
          <w:rFonts w:ascii="Times New Roman" w:hAnsi="Times New Roman" w:cs="Times New Roman"/>
          <w:color w:val="000000"/>
        </w:rPr>
      </w:pPr>
      <w:r w:rsidRPr="00EC1349">
        <w:rPr>
          <w:rFonts w:ascii="Times New Roman" w:hAnsi="Times New Roman" w:cs="Times New Roman"/>
          <w:color w:val="000000"/>
        </w:rPr>
        <w:t xml:space="preserve">Nie przewiduje się żadnych przedpłat ani zaliczek na poczet realizacji przedmiotu umowy. </w:t>
      </w:r>
    </w:p>
    <w:p w14:paraId="32D3412C" w14:textId="77777777" w:rsidR="00EC1349" w:rsidRPr="00EC1349" w:rsidRDefault="00EC1349" w:rsidP="00EC1349">
      <w:pPr>
        <w:widowControl w:val="0"/>
        <w:numPr>
          <w:ilvl w:val="0"/>
          <w:numId w:val="12"/>
        </w:numPr>
        <w:suppressAutoHyphens/>
        <w:spacing w:after="0" w:line="240" w:lineRule="auto"/>
        <w:contextualSpacing/>
        <w:rPr>
          <w:rFonts w:ascii="Times New Roman" w:hAnsi="Times New Roman" w:cs="Times New Roman"/>
          <w:color w:val="000000"/>
        </w:rPr>
      </w:pPr>
      <w:r w:rsidRPr="00EC1349">
        <w:rPr>
          <w:rFonts w:ascii="Times New Roman" w:hAnsi="Times New Roman" w:cs="Times New Roman"/>
          <w:color w:val="000000"/>
        </w:rPr>
        <w:t xml:space="preserve">W przypadku złożenia oferty przez wykonawcę nie 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 </w:t>
      </w:r>
    </w:p>
    <w:p w14:paraId="6D780934" w14:textId="77777777" w:rsidR="00EC1349" w:rsidRPr="00EC1349" w:rsidRDefault="00EC1349" w:rsidP="00EC1349">
      <w:pPr>
        <w:widowControl w:val="0"/>
        <w:numPr>
          <w:ilvl w:val="0"/>
          <w:numId w:val="12"/>
        </w:numPr>
        <w:suppressAutoHyphens/>
        <w:spacing w:after="0" w:line="240" w:lineRule="auto"/>
        <w:contextualSpacing/>
        <w:rPr>
          <w:rFonts w:ascii="Times New Roman" w:hAnsi="Times New Roman" w:cs="Times New Roman"/>
          <w:color w:val="000000"/>
        </w:rPr>
      </w:pPr>
      <w:r w:rsidRPr="00EC1349">
        <w:rPr>
          <w:rFonts w:ascii="Times New Roman" w:hAnsi="Times New Roman" w:cs="Times New Roman"/>
          <w:color w:val="000000"/>
        </w:rPr>
        <w:t xml:space="preserve">Ceny muszą być podane i wyliczone w zaokrągleniu do dwóch miejsc po przecinku (zasada zaokrąglenia – poniżej 5 należy końcówkę pominąć, powyżej i równe 5 należy zaokrąglić w górę).  </w:t>
      </w:r>
    </w:p>
    <w:p w14:paraId="3105F006" w14:textId="77777777" w:rsidR="00EC1349" w:rsidRPr="00EC1349" w:rsidRDefault="00EC1349" w:rsidP="00EC1349">
      <w:pPr>
        <w:widowControl w:val="0"/>
        <w:numPr>
          <w:ilvl w:val="0"/>
          <w:numId w:val="12"/>
        </w:numPr>
        <w:suppressAutoHyphens/>
        <w:spacing w:after="0" w:line="240" w:lineRule="auto"/>
        <w:contextualSpacing/>
        <w:rPr>
          <w:rFonts w:ascii="Times New Roman" w:hAnsi="Times New Roman" w:cs="Times New Roman"/>
          <w:color w:val="000000"/>
        </w:rPr>
      </w:pPr>
      <w:r w:rsidRPr="00EC1349">
        <w:rPr>
          <w:rFonts w:ascii="Times New Roman" w:hAnsi="Times New Roman" w:cs="Times New Roman"/>
          <w:color w:val="00000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2765C85E" w14:textId="484C9528" w:rsidR="00EB66B6" w:rsidRPr="00EC1349" w:rsidRDefault="00EC1349" w:rsidP="005542B8">
      <w:pPr>
        <w:widowControl w:val="0"/>
        <w:numPr>
          <w:ilvl w:val="0"/>
          <w:numId w:val="12"/>
        </w:numPr>
        <w:suppressAutoHyphens/>
        <w:spacing w:after="0" w:line="240" w:lineRule="auto"/>
        <w:contextualSpacing/>
        <w:rPr>
          <w:rFonts w:ascii="Times New Roman" w:hAnsi="Times New Roman" w:cs="Times New Roman"/>
          <w:bCs/>
          <w:iCs/>
          <w:color w:val="000000"/>
        </w:rPr>
      </w:pPr>
      <w:r w:rsidRPr="00EC1349">
        <w:rPr>
          <w:rFonts w:ascii="Times New Roman" w:hAnsi="Times New Roman" w:cs="Times New Roman"/>
          <w:color w:val="00000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EB66B6" w:rsidRPr="00EC1349">
        <w:rPr>
          <w:rFonts w:ascii="Times New Roman" w:hAnsi="Times New Roman" w:cs="Times New Roman"/>
          <w:bCs/>
          <w:iCs/>
        </w:rPr>
        <w:t xml:space="preserve">. </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BDC10CA" w:rsidR="00CC1BEA" w:rsidRDefault="00CC1BEA" w:rsidP="00C2647D">
      <w:pPr>
        <w:numPr>
          <w:ilvl w:val="0"/>
          <w:numId w:val="22"/>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t>Kryteria oceny ofert i ich znaczenie:</w:t>
      </w:r>
    </w:p>
    <w:p w14:paraId="33ED1DAE" w14:textId="77777777" w:rsidR="0065591D" w:rsidRPr="0036714C" w:rsidRDefault="0065591D" w:rsidP="00C2647D">
      <w:pPr>
        <w:numPr>
          <w:ilvl w:val="1"/>
          <w:numId w:val="22"/>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całość przedmiotu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Pr="0036714C">
        <w:rPr>
          <w:rFonts w:ascii="Times New Roman" w:hAnsi="Times New Roman" w:cs="Times New Roman"/>
          <w:b/>
          <w:i/>
          <w:color w:val="000000"/>
        </w:rPr>
        <w:t>100%.</w:t>
      </w:r>
    </w:p>
    <w:p w14:paraId="2A9860C6" w14:textId="77777777" w:rsidR="0065591D" w:rsidRPr="0036714C" w:rsidRDefault="0065591D" w:rsidP="00C2647D">
      <w:pPr>
        <w:numPr>
          <w:ilvl w:val="0"/>
          <w:numId w:val="22"/>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za kryterium </w:t>
      </w:r>
      <w:r w:rsidRPr="0036714C">
        <w:rPr>
          <w:rFonts w:ascii="Times New Roman" w:hAnsi="Times New Roman" w:cs="Times New Roman"/>
          <w:i/>
        </w:rPr>
        <w:t>„</w:t>
      </w:r>
      <w:r w:rsidRPr="0036714C">
        <w:rPr>
          <w:rFonts w:ascii="Times New Roman" w:hAnsi="Times New Roman" w:cs="Times New Roman"/>
          <w:i/>
          <w:iCs/>
        </w:rPr>
        <w:t>cena brutto za całość przedmiotu zamówienia</w:t>
      </w:r>
      <w:r w:rsidRPr="0036714C">
        <w:rPr>
          <w:rFonts w:ascii="Times New Roman" w:hAnsi="Times New Roman" w:cs="Times New Roman"/>
        </w:rPr>
        <w:t>”, będą liczone wg następującego wzoru:</w:t>
      </w:r>
    </w:p>
    <w:p w14:paraId="32C54720" w14:textId="77777777" w:rsidR="0065591D" w:rsidRPr="0036714C" w:rsidRDefault="0065591D" w:rsidP="00332E2F">
      <w:pPr>
        <w:spacing w:after="0" w:line="240" w:lineRule="auto"/>
        <w:ind w:left="1418"/>
        <w:rPr>
          <w:rFonts w:ascii="Times New Roman" w:hAnsi="Times New Roman" w:cs="Times New Roman"/>
          <w:b/>
          <w:i/>
        </w:rPr>
      </w:pPr>
      <w:r w:rsidRPr="0036714C">
        <w:rPr>
          <w:rFonts w:ascii="Times New Roman" w:hAnsi="Times New Roman" w:cs="Times New Roman"/>
          <w:b/>
          <w:i/>
        </w:rPr>
        <w:t>C = (C</w:t>
      </w:r>
      <w:r w:rsidRPr="0036714C">
        <w:rPr>
          <w:rFonts w:ascii="Times New Roman" w:hAnsi="Times New Roman" w:cs="Times New Roman"/>
          <w:b/>
          <w:i/>
          <w:vertAlign w:val="subscript"/>
        </w:rPr>
        <w:t>naj</w:t>
      </w:r>
      <w:r w:rsidRPr="0036714C">
        <w:rPr>
          <w:rFonts w:ascii="Times New Roman" w:hAnsi="Times New Roman" w:cs="Times New Roman"/>
          <w:b/>
          <w:i/>
        </w:rPr>
        <w:t xml:space="preserve"> : C</w:t>
      </w:r>
      <w:r w:rsidRPr="0036714C">
        <w:rPr>
          <w:rFonts w:ascii="Times New Roman" w:hAnsi="Times New Roman" w:cs="Times New Roman"/>
          <w:b/>
          <w:i/>
          <w:vertAlign w:val="subscript"/>
        </w:rPr>
        <w:t>o</w:t>
      </w:r>
      <w:r w:rsidRPr="0036714C">
        <w:rPr>
          <w:rFonts w:ascii="Times New Roman" w:hAnsi="Times New Roman" w:cs="Times New Roman"/>
          <w:b/>
          <w:i/>
        </w:rPr>
        <w:t>) x 10</w:t>
      </w:r>
    </w:p>
    <w:p w14:paraId="55465D22" w14:textId="77777777" w:rsidR="0065591D" w:rsidRPr="0036714C" w:rsidRDefault="0065591D" w:rsidP="0065591D">
      <w:pPr>
        <w:spacing w:after="0" w:line="240" w:lineRule="auto"/>
        <w:ind w:left="720"/>
        <w:rPr>
          <w:rFonts w:ascii="Times New Roman" w:hAnsi="Times New Roman" w:cs="Times New Roman"/>
        </w:rPr>
      </w:pPr>
      <w:r w:rsidRPr="0036714C">
        <w:rPr>
          <w:rFonts w:ascii="Times New Roman" w:hAnsi="Times New Roman" w:cs="Times New Roman"/>
        </w:rPr>
        <w:t>gdzie:</w:t>
      </w:r>
    </w:p>
    <w:p w14:paraId="076FB846" w14:textId="3C6DCCD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liczba punktów przyznana danej ofercie,</w:t>
      </w:r>
    </w:p>
    <w:p w14:paraId="63FCFD84" w14:textId="77777777"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naj</w:t>
      </w:r>
      <w:r w:rsidRPr="0036714C">
        <w:rPr>
          <w:rFonts w:ascii="Times New Roman" w:hAnsi="Times New Roman" w:cs="Times New Roman"/>
        </w:rPr>
        <w:t xml:space="preserve"> – najniższa cena spośród ważnych ofert,</w:t>
      </w:r>
    </w:p>
    <w:p w14:paraId="7B96919B" w14:textId="56DAC25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o</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cena podana przez wykonawcę, dla którego wynik jest obliczany,</w:t>
      </w:r>
    </w:p>
    <w:p w14:paraId="5A5CF3A6" w14:textId="3D02FCE4" w:rsidR="0065591D" w:rsidRPr="0036714C" w:rsidRDefault="0065591D" w:rsidP="00EC1349">
      <w:pPr>
        <w:spacing w:after="0" w:line="240" w:lineRule="auto"/>
        <w:ind w:left="709"/>
        <w:rPr>
          <w:rFonts w:ascii="Times New Roman" w:hAnsi="Times New Roman" w:cs="Times New Roman"/>
          <w:b/>
          <w:i/>
          <w:u w:val="single"/>
        </w:rPr>
      </w:pPr>
      <w:r w:rsidRPr="0036714C">
        <w:rPr>
          <w:rFonts w:ascii="Times New Roman" w:hAnsi="Times New Roman" w:cs="Times New Roman"/>
          <w:b/>
          <w:i/>
          <w:u w:val="single"/>
        </w:rPr>
        <w:t>Maksymalna liczba punktów do uzyskania w tym kryterium wynosi 10.</w:t>
      </w:r>
    </w:p>
    <w:p w14:paraId="7200EBE2"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b/>
          <w:i/>
          <w:color w:val="000000"/>
        </w:rPr>
      </w:pPr>
      <w:r w:rsidRPr="0036714C">
        <w:rPr>
          <w:rFonts w:ascii="Times New Roman" w:hAnsi="Times New Roman" w:cs="Times New Roman"/>
          <w:b/>
          <w:i/>
          <w:color w:val="000000"/>
        </w:rPr>
        <w:t>Wszystkie obliczenia punktów będą dokonywane z dokładnością do dwóch miejsc po przecinku (bez zaokrągleń).</w:t>
      </w:r>
    </w:p>
    <w:p w14:paraId="286643E6"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color w:val="000000"/>
        </w:rPr>
      </w:pPr>
      <w:r w:rsidRPr="0036714C">
        <w:rPr>
          <w:rFonts w:ascii="Times New Roman" w:hAnsi="Times New Roman" w:cs="Times New Roman"/>
          <w:color w:val="000000"/>
        </w:rPr>
        <w:t>Oferta wykonawcy, która uzyska najwyższą sumaryczną liczbę punktów, uznana zostanie za najkorzystniejszą.</w:t>
      </w:r>
    </w:p>
    <w:p w14:paraId="76479FB3"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rPr>
      </w:pPr>
      <w:r w:rsidRPr="0036714C">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Zamawiający nie przewiduje konieczności wniesienia zabezpieczenia należytego wykonania umowy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F68425F" w:rsidR="00AD6206" w:rsidRPr="005E6ED5"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5E6ED5">
        <w:rPr>
          <w:rFonts w:ascii="Times New Roman" w:eastAsia="Times New Roman" w:hAnsi="Times New Roman" w:cs="Times New Roman"/>
          <w:lang w:eastAsia="pl-PL"/>
        </w:rPr>
        <w:t>niezgod</w:t>
      </w:r>
      <w:r w:rsidR="00C332E9" w:rsidRPr="005E6ED5">
        <w:rPr>
          <w:rFonts w:ascii="Times New Roman" w:eastAsia="Times New Roman" w:hAnsi="Times New Roman" w:cs="Times New Roman"/>
          <w:lang w:eastAsia="pl-PL"/>
        </w:rPr>
        <w:t>ną z przepisami ustawy czynność zamawiającego, podjętą w postępowaniu</w:t>
      </w:r>
      <w:r w:rsidR="0052331D" w:rsidRPr="005E6ED5">
        <w:rPr>
          <w:rFonts w:ascii="Times New Roman" w:eastAsia="Times New Roman" w:hAnsi="Times New Roman" w:cs="Times New Roman"/>
          <w:lang w:eastAsia="pl-PL"/>
        </w:rPr>
        <w:t xml:space="preserve"> o udzielenie zamówienia,</w:t>
      </w:r>
      <w:r w:rsidRPr="005E6ED5">
        <w:rPr>
          <w:rFonts w:ascii="Times New Roman" w:eastAsia="Times New Roman" w:hAnsi="Times New Roman" w:cs="Times New Roman"/>
          <w:lang w:eastAsia="pl-PL"/>
        </w:rPr>
        <w:t xml:space="preserve"> w tym na projektowane postanowienie</w:t>
      </w:r>
      <w:r w:rsidRPr="005E6ED5">
        <w:rPr>
          <w:rFonts w:ascii="Times New Roman" w:eastAsia="Times New Roman" w:hAnsi="Times New Roman" w:cs="Times New Roman"/>
          <w:spacing w:val="-26"/>
          <w:lang w:eastAsia="pl-PL"/>
        </w:rPr>
        <w:t xml:space="preserve"> </w:t>
      </w:r>
      <w:r w:rsidRPr="005E6ED5">
        <w:rPr>
          <w:rFonts w:ascii="Times New Roman" w:eastAsia="Times New Roman" w:hAnsi="Times New Roman" w:cs="Times New Roman"/>
          <w:lang w:eastAsia="pl-PL"/>
        </w:rPr>
        <w:t>umowy;</w:t>
      </w:r>
    </w:p>
    <w:p w14:paraId="5465ADDE" w14:textId="06B5A66D" w:rsidR="00AD6206" w:rsidRPr="003658CA"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9CDEBAB"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 xml:space="preserve">wtórzeniu podobnych </w:t>
      </w:r>
      <w:r w:rsidR="008B741E">
        <w:rPr>
          <w:rFonts w:ascii="Times New Roman" w:eastAsia="Times New Roman" w:hAnsi="Times New Roman" w:cs="Times New Roman"/>
          <w:lang w:eastAsia="pl-PL"/>
        </w:rPr>
        <w:t>usług</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9D61BD" w:rsidRDefault="009D61BD" w:rsidP="009D61BD">
      <w:pPr>
        <w:spacing w:after="0" w:line="240" w:lineRule="auto"/>
        <w:rPr>
          <w:rFonts w:ascii="Times New Roman" w:eastAsia="Times New Roman" w:hAnsi="Times New Roman" w:cs="Times New Roman"/>
          <w:b/>
          <w:bCs/>
          <w:lang w:eastAsia="pl-PL"/>
        </w:rPr>
      </w:pPr>
      <w:r w:rsidRPr="009D61BD">
        <w:rPr>
          <w:rFonts w:ascii="Times New Roman" w:eastAsia="Times New Roman" w:hAnsi="Times New Roman" w:cs="Times New Roman"/>
          <w:b/>
          <w:bCs/>
          <w:lang w:eastAsia="pl-PL"/>
        </w:rPr>
        <w:t>Rozdział XXI - Informacja o przetwarzaniu danych osobowych.</w:t>
      </w:r>
    </w:p>
    <w:p w14:paraId="356C090B" w14:textId="5E46F8A6" w:rsidR="009D61BD" w:rsidRPr="009D61BD" w:rsidRDefault="009D61BD" w:rsidP="009D61BD">
      <w:pPr>
        <w:tabs>
          <w:tab w:val="left" w:pos="567"/>
        </w:tabs>
        <w:suppressAutoHyphens/>
        <w:spacing w:after="0" w:line="240" w:lineRule="auto"/>
        <w:ind w:left="426"/>
        <w:rPr>
          <w:rFonts w:ascii="Times New Roman" w:eastAsia="Calibri" w:hAnsi="Times New Roman" w:cs="Times New Roman"/>
        </w:rPr>
      </w:pPr>
      <w:r w:rsidRPr="009D61BD">
        <w:rPr>
          <w:rFonts w:ascii="Times New Roman" w:eastAsia="Calibri" w:hAnsi="Times New Roman" w:cs="Times New Roman"/>
        </w:rPr>
        <w:t>Zgodnie z art. 13 i 14</w:t>
      </w:r>
      <w:r w:rsidR="00E251E3">
        <w:rPr>
          <w:rFonts w:ascii="Times New Roman" w:eastAsia="Calibri" w:hAnsi="Times New Roman" w:cs="Times New Roman"/>
        </w:rPr>
        <w:t xml:space="preserve"> </w:t>
      </w:r>
      <w:r w:rsidRPr="009D61BD">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Administratorem</w:t>
      </w:r>
      <w:r w:rsidRPr="009D61BD">
        <w:rPr>
          <w:rFonts w:ascii="Times New Roman" w:eastAsia="Times New Roman" w:hAnsi="Times New Roman" w:cs="Times New Roman"/>
          <w:lang w:eastAsia="pl-PL"/>
        </w:rPr>
        <w:t xml:space="preserve"> Pani/Pana danych osobowych jest Uniwersytet Jagielloński, </w:t>
      </w:r>
      <w:r w:rsidRPr="009D61BD">
        <w:rPr>
          <w:rFonts w:ascii="Times New Roman" w:eastAsia="Times New Roman" w:hAnsi="Times New Roman" w:cs="Times New Roman"/>
          <w:lang w:eastAsia="pl-PL"/>
        </w:rPr>
        <w:br/>
        <w:t>ul. Gołębia 24, 31-007 Kraków, reprezentowany przez Rektora UJ.</w:t>
      </w:r>
    </w:p>
    <w:p w14:paraId="7E679E14" w14:textId="7F24A210"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Uniwersytet Jagielloński wyznaczył Inspektora Ochrony Danych</w:t>
      </w:r>
      <w:r w:rsidRPr="009D61BD">
        <w:rPr>
          <w:rFonts w:ascii="Times New Roman" w:eastAsia="Times New Roman" w:hAnsi="Times New Roman" w:cs="Times New Roman"/>
          <w:lang w:eastAsia="pl-PL"/>
        </w:rPr>
        <w:t xml:space="preserve">, ul. </w:t>
      </w:r>
      <w:r w:rsidR="00626B58">
        <w:rPr>
          <w:rFonts w:ascii="Times New Roman" w:eastAsia="Times New Roman" w:hAnsi="Times New Roman" w:cs="Times New Roman"/>
          <w:lang w:eastAsia="pl-PL"/>
        </w:rPr>
        <w:t>Czapskich</w:t>
      </w:r>
      <w:r w:rsidRPr="009D61BD">
        <w:rPr>
          <w:rFonts w:ascii="Times New Roman" w:eastAsia="Times New Roman" w:hAnsi="Times New Roman" w:cs="Times New Roman"/>
          <w:lang w:eastAsia="pl-PL"/>
        </w:rPr>
        <w:t xml:space="preserve"> 4, 31-</w:t>
      </w:r>
      <w:r w:rsidR="00626B58">
        <w:rPr>
          <w:rFonts w:ascii="Times New Roman" w:eastAsia="Times New Roman" w:hAnsi="Times New Roman" w:cs="Times New Roman"/>
          <w:lang w:eastAsia="pl-PL"/>
        </w:rPr>
        <w:t>11</w:t>
      </w:r>
      <w:r w:rsidRPr="009D61BD">
        <w:rPr>
          <w:rFonts w:ascii="Times New Roman" w:eastAsia="Times New Roman" w:hAnsi="Times New Roman" w:cs="Times New Roman"/>
          <w:lang w:eastAsia="pl-PL"/>
        </w:rPr>
        <w:t xml:space="preserve">0 Kraków, pokój nr </w:t>
      </w:r>
      <w:r w:rsidR="00626B58">
        <w:rPr>
          <w:rFonts w:ascii="Times New Roman" w:eastAsia="Times New Roman" w:hAnsi="Times New Roman" w:cs="Times New Roman"/>
          <w:lang w:eastAsia="pl-PL"/>
        </w:rPr>
        <w:t>27</w:t>
      </w:r>
      <w:r w:rsidRPr="009D61BD">
        <w:rPr>
          <w:rFonts w:ascii="Times New Roman" w:eastAsia="Times New Roman" w:hAnsi="Times New Roman" w:cs="Times New Roman"/>
          <w:lang w:eastAsia="pl-PL"/>
        </w:rPr>
        <w:t xml:space="preserve">. Kontakt z Inspektorem możliwy jest przez e-mail: </w:t>
      </w:r>
      <w:hyperlink r:id="rId39" w:history="1">
        <w:r w:rsidRPr="009D61BD">
          <w:rPr>
            <w:rFonts w:ascii="Times New Roman" w:eastAsia="Times New Roman" w:hAnsi="Times New Roman" w:cs="Times New Roman"/>
            <w:color w:val="0000FF"/>
            <w:u w:val="single"/>
            <w:lang w:eastAsia="pl-PL"/>
          </w:rPr>
          <w:t>iod@uj.edu.pl</w:t>
        </w:r>
      </w:hyperlink>
      <w:r w:rsidRPr="009D61BD">
        <w:rPr>
          <w:rFonts w:ascii="Times New Roman" w:eastAsia="Times New Roman" w:hAnsi="Times New Roman" w:cs="Times New Roman"/>
          <w:lang w:eastAsia="pl-PL"/>
        </w:rPr>
        <w:t xml:space="preserve"> lub pod nr telefonu +4812 663 12 25.</w:t>
      </w:r>
    </w:p>
    <w:p w14:paraId="68286996"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9D61BD">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lastRenderedPageBreak/>
        <w:t xml:space="preserve">Podanie przez Panią/Pana danych osobowych jest wymogiem ustawowym określonym </w:t>
      </w:r>
      <w:r w:rsidRPr="009D61BD">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Konsekwencje niepodania danych osobowych wynikają z ustawy PZP.</w:t>
      </w:r>
    </w:p>
    <w:p w14:paraId="42170607"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Posiada Pani/Pan prawo do: </w:t>
      </w:r>
    </w:p>
    <w:p w14:paraId="0A68DFAE"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16 RODO prawo do sprostowania Pani/Pana danych osobowych;</w:t>
      </w:r>
    </w:p>
    <w:p w14:paraId="36A9136F"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Nie przysługuje Pani/Panu prawo do:</w:t>
      </w:r>
    </w:p>
    <w:p w14:paraId="33396F89"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9D61BD">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Pana/Pani dane osobowe, o których mowa w art. 10 RODO</w:t>
      </w:r>
      <w:r w:rsidR="009D61BD" w:rsidRPr="009D61BD">
        <w:rPr>
          <w:rFonts w:ascii="Times New Roman" w:eastAsia="Times New Roman" w:hAnsi="Times New Roman" w:cs="Times New Roman"/>
          <w:lang w:eastAsia="pl-PL"/>
        </w:rPr>
        <w:t xml:space="preserve">, mogą zostać udostępnione, </w:t>
      </w:r>
      <w:r w:rsidR="009D61BD" w:rsidRPr="009D61BD">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Zamawiający informuje, że </w:t>
      </w:r>
      <w:r w:rsidR="009D61BD" w:rsidRPr="009D61BD">
        <w:rPr>
          <w:rFonts w:ascii="Times New Roman" w:eastAsia="Times New Roman" w:hAnsi="Times New Roman" w:cs="Times New Roman"/>
          <w:b/>
          <w:lang w:eastAsia="pl-PL"/>
        </w:rPr>
        <w:t>w odniesieniu do Pani/Pana danych osobowych</w:t>
      </w:r>
      <w:r w:rsidR="009D61BD" w:rsidRPr="009D61BD">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9D61BD">
        <w:rPr>
          <w:rFonts w:ascii="Times New Roman" w:eastAsia="Times New Roman" w:hAnsi="Times New Roman" w:cs="Times New Roman"/>
          <w:b/>
          <w:lang w:eastAsia="pl-PL"/>
        </w:rPr>
        <w:t>Zamawiający może żądać od Pana/Pani</w:t>
      </w:r>
      <w:r w:rsidR="009D61BD" w:rsidRPr="009D61B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Skorzystanie przez Panią/Pana</w:t>
      </w:r>
      <w:r w:rsidR="009D61BD" w:rsidRPr="009D61BD">
        <w:rPr>
          <w:rFonts w:ascii="Times New Roman" w:eastAsia="Times New Roman" w:hAnsi="Times New Roman" w:cs="Times New Roman"/>
          <w:lang w:eastAsia="pl-PL"/>
        </w:rPr>
        <w:t xml:space="preserve">, z uprawnienia wskazanego pkt 8 lit. b) powyżej, </w:t>
      </w:r>
      <w:r w:rsidR="009D61BD" w:rsidRPr="009D61BD">
        <w:rPr>
          <w:rFonts w:ascii="Times New Roman" w:eastAsia="Times New Roman" w:hAnsi="Times New Roman" w:cs="Times New Roman"/>
          <w:lang w:eastAsia="pl-PL"/>
        </w:rPr>
        <w:br/>
        <w:t xml:space="preserve">do sprostowania lub uzupełnienia danych osobowych, o którym mowa w art. 16 RODO, </w:t>
      </w:r>
      <w:r w:rsidR="009D61BD" w:rsidRPr="009D61BD">
        <w:rPr>
          <w:rFonts w:ascii="Times New Roman" w:eastAsia="Times New Roman" w:hAnsi="Times New Roman" w:cs="Times New Roman"/>
          <w:lang w:eastAsia="pl-PL"/>
        </w:rPr>
        <w:br/>
        <w:t xml:space="preserve">nie może skutkować zmianą wyniku postępowania o udzielenie zamówienia publicznego, </w:t>
      </w:r>
      <w:r w:rsidR="009D61BD" w:rsidRPr="009D61BD">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9D61BD"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Skorzystanie przez Panią/Pana</w:t>
      </w:r>
      <w:r w:rsidRPr="009D61BD">
        <w:rPr>
          <w:rFonts w:ascii="Times New Roman" w:eastAsia="Times New Roman" w:hAnsi="Times New Roman" w:cs="Times New Roman"/>
          <w:lang w:eastAsia="pl-PL"/>
        </w:rPr>
        <w:t>, z uprawnienia wskazanego pkt 8 lit. c) powyżej,</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polegającym na</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61BD">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61BD">
        <w:rPr>
          <w:rFonts w:ascii="Times New Roman" w:eastAsia="Times New Roman" w:hAnsi="Times New Roman" w:cs="Times New Roman"/>
          <w:lang w:eastAsia="pl-PL"/>
        </w:rPr>
        <w:t>.</w:t>
      </w: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5C0A58E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773C2CE9" w14:textId="7DE0E785" w:rsidR="00F62760" w:rsidRPr="00F62760" w:rsidRDefault="00F62760" w:rsidP="00F62760">
      <w:pPr>
        <w:spacing w:after="0" w:line="240" w:lineRule="auto"/>
        <w:jc w:val="right"/>
        <w:rPr>
          <w:rFonts w:ascii="Times New Roman" w:eastAsia="Times New Roman" w:hAnsi="Times New Roman" w:cs="Times New Roman"/>
          <w:b/>
          <w:bCs/>
          <w:u w:val="single"/>
          <w:lang w:eastAsia="pl-PL"/>
        </w:rPr>
      </w:pPr>
      <w:r w:rsidRPr="00F62760">
        <w:rPr>
          <w:rFonts w:ascii="Times New Roman" w:eastAsia="Times New Roman" w:hAnsi="Times New Roman" w:cs="Times New Roman"/>
          <w:b/>
          <w:bCs/>
          <w:lang w:eastAsia="pl-PL"/>
        </w:rPr>
        <w:lastRenderedPageBreak/>
        <w:t>Załącznik nr 1 do SWZ</w:t>
      </w:r>
    </w:p>
    <w:p w14:paraId="5A93DF34" w14:textId="3D6B4687" w:rsidR="00F62760" w:rsidRPr="00F62760" w:rsidRDefault="00F62760" w:rsidP="00F62760">
      <w:pPr>
        <w:spacing w:after="0" w:line="240" w:lineRule="auto"/>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u w:val="single"/>
          <w:lang w:eastAsia="pl-PL"/>
        </w:rPr>
        <w:t>FORMULARZ</w:t>
      </w:r>
      <w:r w:rsidR="008239B5">
        <w:rPr>
          <w:rFonts w:ascii="Times New Roman" w:eastAsia="Times New Roman" w:hAnsi="Times New Roman" w:cs="Times New Roman"/>
          <w:b/>
          <w:bCs/>
          <w:u w:val="single"/>
          <w:lang w:eastAsia="pl-PL"/>
        </w:rPr>
        <w:t xml:space="preserve"> </w:t>
      </w:r>
      <w:r w:rsidRPr="00F62760">
        <w:rPr>
          <w:rFonts w:ascii="Times New Roman" w:eastAsia="Times New Roman" w:hAnsi="Times New Roman" w:cs="Times New Roman"/>
          <w:b/>
          <w:bCs/>
          <w:u w:val="single"/>
          <w:lang w:eastAsia="pl-PL"/>
        </w:rPr>
        <w:t xml:space="preserve">OFERTY </w:t>
      </w:r>
    </w:p>
    <w:p w14:paraId="75E6B1C4" w14:textId="77777777" w:rsidR="00F62760" w:rsidRPr="00F62760" w:rsidRDefault="00F62760" w:rsidP="00F62760">
      <w:pPr>
        <w:spacing w:after="0" w:line="240" w:lineRule="auto"/>
        <w:ind w:left="54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E3EB147"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i/>
          <w:iCs/>
          <w:u w:val="single"/>
          <w:lang w:eastAsia="pl-PL"/>
        </w:rPr>
        <w:t>ZAMAWIAJĄCY –</w:t>
      </w:r>
      <w:r w:rsidRPr="00F62760">
        <w:rPr>
          <w:rFonts w:ascii="Times New Roman" w:eastAsia="Times New Roman" w:hAnsi="Times New Roman" w:cs="Times New Roman"/>
          <w:i/>
          <w:iCs/>
          <w:u w:val="single"/>
          <w:lang w:eastAsia="pl-PL"/>
        </w:rPr>
        <w:t xml:space="preserve"> </w:t>
      </w:r>
      <w:r w:rsidRPr="00F62760">
        <w:rPr>
          <w:rFonts w:ascii="Times New Roman" w:eastAsia="Times New Roman" w:hAnsi="Times New Roman" w:cs="Times New Roman"/>
          <w:b/>
          <w:bCs/>
          <w:lang w:eastAsia="pl-PL"/>
        </w:rPr>
        <w:t xml:space="preserve">Uniwersytet Jagielloński </w:t>
      </w:r>
    </w:p>
    <w:p w14:paraId="3623BB0C" w14:textId="77777777" w:rsidR="00F62760" w:rsidRPr="00F62760" w:rsidRDefault="00F62760" w:rsidP="00EA28EC">
      <w:pPr>
        <w:spacing w:after="0" w:line="240" w:lineRule="auto"/>
        <w:rPr>
          <w:rFonts w:ascii="Times New Roman" w:eastAsia="Times New Roman" w:hAnsi="Times New Roman" w:cs="Times New Roman"/>
          <w:i/>
          <w:iCs/>
          <w:u w:val="single"/>
          <w:lang w:eastAsia="pl-PL"/>
        </w:rPr>
      </w:pPr>
      <w:r w:rsidRPr="00F62760">
        <w:rPr>
          <w:rFonts w:ascii="Times New Roman" w:eastAsia="Times New Roman" w:hAnsi="Times New Roman" w:cs="Times New Roman"/>
          <w:b/>
          <w:bCs/>
          <w:lang w:eastAsia="pl-PL"/>
        </w:rPr>
        <w:t>Ul. Gołębia 24, 31 – 007 Kraków;</w:t>
      </w:r>
    </w:p>
    <w:p w14:paraId="13CB956D"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i/>
          <w:iCs/>
          <w:u w:val="single"/>
          <w:lang w:eastAsia="pl-PL"/>
        </w:rPr>
        <w:t xml:space="preserve">Jednostka prowadząca sprawę – </w:t>
      </w:r>
      <w:r w:rsidRPr="00F62760">
        <w:rPr>
          <w:rFonts w:ascii="Times New Roman" w:eastAsia="Times New Roman" w:hAnsi="Times New Roman" w:cs="Times New Roman"/>
          <w:b/>
          <w:bCs/>
          <w:lang w:eastAsia="pl-PL"/>
        </w:rPr>
        <w:t>Dział Zamówień Publicznych UJ</w:t>
      </w:r>
    </w:p>
    <w:p w14:paraId="043036D1"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 xml:space="preserve">Ul. Straszewskiego 25/3 i 4, </w:t>
      </w:r>
      <w:r w:rsidRPr="00F62760">
        <w:rPr>
          <w:rFonts w:ascii="Times New Roman" w:eastAsia="Times New Roman" w:hAnsi="Times New Roman" w:cs="Times New Roman"/>
          <w:b/>
          <w:lang w:eastAsia="pl-PL"/>
        </w:rPr>
        <w:t>31-113 Kraków</w:t>
      </w:r>
    </w:p>
    <w:p w14:paraId="48B39697" w14:textId="77777777" w:rsidR="00F62760" w:rsidRPr="00F62760" w:rsidRDefault="00F62760" w:rsidP="00EA28EC">
      <w:pPr>
        <w:tabs>
          <w:tab w:val="left" w:pos="540"/>
        </w:tabs>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CA4EE35"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(Firma) Wykonawcy – </w:t>
      </w:r>
    </w:p>
    <w:p w14:paraId="4E532871" w14:textId="77777777" w:rsidR="00F62760" w:rsidRPr="00F62760"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CAB4AB1"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siedziby – </w:t>
      </w:r>
    </w:p>
    <w:p w14:paraId="725D2E5B" w14:textId="77777777" w:rsidR="00F62760" w:rsidRPr="00F62760"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F20DC27"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do korespondencji – </w:t>
      </w:r>
    </w:p>
    <w:p w14:paraId="3AAAB097" w14:textId="77777777" w:rsidR="00F62760" w:rsidRPr="00F62760"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F62760" w:rsidRDefault="00F62760" w:rsidP="00EA28EC">
      <w:pPr>
        <w:spacing w:after="0" w:line="240" w:lineRule="auto"/>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w:t>
      </w:r>
    </w:p>
    <w:p w14:paraId="1E26AB55"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 xml:space="preserve">Tel. - ......................................................; </w:t>
      </w:r>
    </w:p>
    <w:p w14:paraId="0842BFD8"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E-mail: ..............................................................;</w:t>
      </w:r>
    </w:p>
    <w:p w14:paraId="72023CBE"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NIP - .................................................; REGON - .................................................;</w:t>
      </w:r>
    </w:p>
    <w:p w14:paraId="0F5A718C"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https://.........................</w:t>
      </w:r>
    </w:p>
    <w:p w14:paraId="1A067653"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04F6151D" w14:textId="7D586720"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i/>
          <w:iCs/>
          <w:u w:val="single"/>
          <w:lang w:eastAsia="pl-PL"/>
        </w:rPr>
        <w:t xml:space="preserve">Nawiązując do ogłoszonego postępowania w trybie podstawowym bez możliwości negocjacji </w:t>
      </w:r>
      <w:r w:rsidRPr="00F62760">
        <w:rPr>
          <w:rFonts w:ascii="Times New Roman" w:eastAsia="Times New Roman" w:hAnsi="Times New Roman" w:cs="Times New Roman"/>
          <w:i/>
          <w:u w:val="single"/>
          <w:lang w:eastAsia="pl-PL"/>
        </w:rPr>
        <w:t xml:space="preserve">na </w:t>
      </w:r>
      <w:bookmarkStart w:id="4" w:name="_Hlk106969389"/>
      <w:r w:rsidR="004A560D">
        <w:rPr>
          <w:rFonts w:ascii="Times New Roman" w:eastAsia="Times New Roman" w:hAnsi="Times New Roman" w:cs="Times New Roman"/>
          <w:i/>
          <w:u w:val="single"/>
          <w:lang w:eastAsia="pl-PL"/>
        </w:rPr>
        <w:t xml:space="preserve">wyłonienie </w:t>
      </w:r>
      <w:r w:rsidR="004A560D" w:rsidRPr="004A560D">
        <w:rPr>
          <w:rFonts w:ascii="Times New Roman" w:eastAsia="Times New Roman" w:hAnsi="Times New Roman" w:cs="Times New Roman"/>
          <w:i/>
          <w:u w:val="single"/>
          <w:lang w:eastAsia="pl-PL"/>
        </w:rPr>
        <w:t xml:space="preserve">Wykonawcy </w:t>
      </w:r>
      <w:r w:rsidR="00876F16" w:rsidRPr="00876F16">
        <w:rPr>
          <w:rFonts w:ascii="Times New Roman" w:eastAsia="Times New Roman" w:hAnsi="Times New Roman" w:cs="Times New Roman"/>
          <w:i/>
          <w:u w:val="single"/>
          <w:lang w:eastAsia="pl-PL"/>
        </w:rPr>
        <w:t xml:space="preserve">w zakresie </w:t>
      </w:r>
      <w:r w:rsidR="00EC1349" w:rsidRPr="00EC1349">
        <w:rPr>
          <w:rFonts w:ascii="Times New Roman" w:eastAsia="Times New Roman" w:hAnsi="Times New Roman" w:cs="Times New Roman"/>
          <w:i/>
          <w:u w:val="single"/>
          <w:lang w:eastAsia="pl-PL"/>
        </w:rPr>
        <w:t xml:space="preserve">zakupu 8800 licencji na Office365 A3 Step </w:t>
      </w:r>
      <w:proofErr w:type="spellStart"/>
      <w:r w:rsidR="00EC1349" w:rsidRPr="00EC1349">
        <w:rPr>
          <w:rFonts w:ascii="Times New Roman" w:eastAsia="Times New Roman" w:hAnsi="Times New Roman" w:cs="Times New Roman"/>
          <w:i/>
          <w:u w:val="single"/>
          <w:lang w:eastAsia="pl-PL"/>
        </w:rPr>
        <w:t>up</w:t>
      </w:r>
      <w:proofErr w:type="spellEnd"/>
      <w:r w:rsidR="00EC1349" w:rsidRPr="00EC1349">
        <w:rPr>
          <w:rFonts w:ascii="Times New Roman" w:eastAsia="Times New Roman" w:hAnsi="Times New Roman" w:cs="Times New Roman"/>
          <w:i/>
          <w:u w:val="single"/>
          <w:lang w:eastAsia="pl-PL"/>
        </w:rPr>
        <w:t xml:space="preserve"> dla Uniwersytetu Jagiellońskiego</w:t>
      </w:r>
      <w:bookmarkEnd w:id="4"/>
      <w:r w:rsidRPr="004A560D">
        <w:rPr>
          <w:rFonts w:ascii="Times New Roman" w:eastAsia="Times New Roman" w:hAnsi="Times New Roman" w:cs="Times New Roman"/>
          <w:i/>
          <w:iCs/>
          <w:u w:val="single"/>
          <w:lang w:eastAsia="pl-PL"/>
        </w:rPr>
        <w:t>, nr sprawy 80.272</w:t>
      </w:r>
      <w:r w:rsidR="009C13E3">
        <w:rPr>
          <w:rFonts w:ascii="Times New Roman" w:eastAsia="Times New Roman" w:hAnsi="Times New Roman" w:cs="Times New Roman"/>
          <w:i/>
          <w:iCs/>
          <w:u w:val="single"/>
          <w:lang w:eastAsia="pl-PL"/>
        </w:rPr>
        <w:t>.</w:t>
      </w:r>
      <w:r w:rsidR="001A67B4">
        <w:rPr>
          <w:rFonts w:ascii="Times New Roman" w:eastAsia="Times New Roman" w:hAnsi="Times New Roman" w:cs="Times New Roman"/>
          <w:i/>
          <w:iCs/>
          <w:u w:val="single"/>
          <w:lang w:eastAsia="pl-PL"/>
        </w:rPr>
        <w:t>465</w:t>
      </w:r>
      <w:r w:rsidR="009C13E3">
        <w:rPr>
          <w:rFonts w:ascii="Times New Roman" w:eastAsia="Times New Roman" w:hAnsi="Times New Roman" w:cs="Times New Roman"/>
          <w:i/>
          <w:iCs/>
          <w:u w:val="single"/>
          <w:lang w:eastAsia="pl-PL"/>
        </w:rPr>
        <w:t>.</w:t>
      </w:r>
      <w:r w:rsidRPr="004A560D">
        <w:rPr>
          <w:rFonts w:ascii="Times New Roman" w:eastAsia="Times New Roman" w:hAnsi="Times New Roman" w:cs="Times New Roman"/>
          <w:i/>
          <w:iCs/>
          <w:u w:val="single"/>
          <w:lang w:eastAsia="pl-PL"/>
        </w:rPr>
        <w:t>202</w:t>
      </w:r>
      <w:r w:rsidR="00A1606D">
        <w:rPr>
          <w:rFonts w:ascii="Times New Roman" w:eastAsia="Times New Roman" w:hAnsi="Times New Roman" w:cs="Times New Roman"/>
          <w:i/>
          <w:iCs/>
          <w:u w:val="single"/>
          <w:lang w:eastAsia="pl-PL"/>
        </w:rPr>
        <w:t>3</w:t>
      </w:r>
      <w:r w:rsidRPr="004A560D">
        <w:rPr>
          <w:rFonts w:ascii="Times New Roman" w:eastAsia="Times New Roman" w:hAnsi="Times New Roman" w:cs="Times New Roman"/>
          <w:i/>
          <w:iCs/>
          <w:u w:val="single"/>
          <w:lang w:eastAsia="pl-PL"/>
        </w:rPr>
        <w:t>, składamy poniższą ofertę:</w:t>
      </w:r>
    </w:p>
    <w:p w14:paraId="6F94AD88" w14:textId="77777777" w:rsidR="00F62760" w:rsidRPr="00F62760"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08CFD74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cenę łączną za całość przedmiotu zamówienia (zgodnie z wyceną ofertową dla realizacji zamówienia) za kwotę netto …………………</w:t>
      </w:r>
      <w:r w:rsidRPr="00F62760">
        <w:rPr>
          <w:rFonts w:ascii="Times New Roman" w:eastAsia="Times New Roman" w:hAnsi="Times New Roman" w:cs="Times New Roman"/>
          <w:i/>
          <w:iCs/>
          <w:lang w:eastAsia="pl-PL"/>
        </w:rPr>
        <w:t>*</w:t>
      </w:r>
      <w:r w:rsidRPr="00F62760">
        <w:rPr>
          <w:rFonts w:ascii="Times New Roman" w:eastAsia="Times New Roman" w:hAnsi="Times New Roman" w:cs="Times New Roman"/>
          <w:lang w:eastAsia="pl-PL"/>
        </w:rPr>
        <w:t>, plus należny podatek VAT, co daje kwotę brutto ….......................</w:t>
      </w:r>
      <w:r w:rsidRPr="00F62760">
        <w:rPr>
          <w:rFonts w:ascii="Times New Roman" w:eastAsia="Times New Roman" w:hAnsi="Times New Roman" w:cs="Times New Roman"/>
          <w:i/>
          <w:iCs/>
          <w:lang w:eastAsia="pl-PL"/>
        </w:rPr>
        <w:t xml:space="preserve"> *</w:t>
      </w:r>
      <w:r w:rsidR="00E251E3">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(słownie …………………………………....</w:t>
      </w:r>
      <w:r w:rsidRPr="00F62760">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w:t>
      </w:r>
    </w:p>
    <w:p w14:paraId="5D75808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termin realizacji przedmiotu umowy zgodnie z Rozdziałem IV SWZ.</w:t>
      </w:r>
    </w:p>
    <w:p w14:paraId="7FD105F2" w14:textId="2E1658DD" w:rsidR="00F62760" w:rsidRPr="00F62760" w:rsidRDefault="00F62760" w:rsidP="00C2647D">
      <w:pPr>
        <w:widowControl w:val="0"/>
        <w:numPr>
          <w:ilvl w:val="0"/>
          <w:numId w:val="26"/>
        </w:numPr>
        <w:tabs>
          <w:tab w:val="num" w:pos="567"/>
        </w:tabs>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zgodnie z zapisami SWZ, oferujemy usługi gwarancyjne na przedmiot zamówienia spełniające warunki i wymagania wynikające ze SWZ, w szczególności w odniesieniu do ich zakresu, formy realizacji oraz wymaganego okresu.</w:t>
      </w:r>
      <w:r w:rsidR="00E251E3">
        <w:rPr>
          <w:rFonts w:ascii="Times New Roman" w:eastAsia="Times New Roman" w:hAnsi="Times New Roman" w:cs="Times New Roman"/>
          <w:lang w:eastAsia="pl-PL"/>
        </w:rPr>
        <w:t xml:space="preserve"> </w:t>
      </w:r>
    </w:p>
    <w:p w14:paraId="10DE10A0" w14:textId="77777777" w:rsidR="00F62760" w:rsidRPr="00F62760"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lang w:eastAsia="pl-PL"/>
        </w:rPr>
      </w:pPr>
      <w:r w:rsidRPr="00F62760">
        <w:rPr>
          <w:rFonts w:ascii="Times New Roman" w:eastAsia="Calibri" w:hAnsi="Times New Roman" w:cs="Times New Roman"/>
        </w:rPr>
        <w:t>oświadczamy, że wybór oferty:</w:t>
      </w:r>
    </w:p>
    <w:p w14:paraId="32307968"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będzie prowadził do powstania u Zamawiającego obowiązku podatkowego zgodnie </w:t>
      </w:r>
      <w:r w:rsidRPr="00F62760">
        <w:rPr>
          <w:rFonts w:ascii="Times New Roman" w:eastAsia="Times New Roman" w:hAnsi="Times New Roman" w:cs="Times New Roman"/>
          <w:lang w:eastAsia="pl-PL"/>
        </w:rPr>
        <w:br/>
        <w:t>z przepisami o podatku od towarów i usług. Powyższy obowiązek podatkowy będzie dotyczył ……………………………………… (</w:t>
      </w:r>
      <w:r w:rsidRPr="00F6276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62760">
        <w:rPr>
          <w:rFonts w:ascii="Times New Roman" w:eastAsia="Times New Roman" w:hAnsi="Times New Roman" w:cs="Times New Roman"/>
          <w:i/>
          <w:vertAlign w:val="superscript"/>
          <w:lang w:eastAsia="pl-PL"/>
        </w:rPr>
        <w:t xml:space="preserve"> </w:t>
      </w:r>
      <w:r w:rsidRPr="00F62760">
        <w:rPr>
          <w:rFonts w:ascii="Times New Roman" w:eastAsia="Times New Roman" w:hAnsi="Times New Roman" w:cs="Times New Roman"/>
          <w:lang w:eastAsia="pl-PL"/>
        </w:rPr>
        <w:t>objętych przedmiotem zamówienia.*</w:t>
      </w:r>
    </w:p>
    <w:p w14:paraId="2320B2E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uważamy się za związanych niniejszą ofertą na czas wskazany w Rozdziale XI SWZ,</w:t>
      </w:r>
    </w:p>
    <w:p w14:paraId="7A3F2D57"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oświadczamy, że wypełniliśmy obowiązki informacyjne przewidziane w art. 13 lub art. 14 </w:t>
      </w:r>
      <w:r w:rsidRPr="00F62760">
        <w:rPr>
          <w:rFonts w:ascii="Times New Roman" w:eastAsia="Times New Roman" w:hAnsi="Times New Roman" w:cs="Times New Roman"/>
          <w:bCs/>
          <w:i/>
          <w:lang w:eastAsia="pl-PL"/>
        </w:rPr>
        <w:t xml:space="preserve">Rozporządzenia Parlamentu Europejskiego i Rady UE 2016/679 z dnia 27 kwietnia 2016 r. w </w:t>
      </w:r>
      <w:r w:rsidRPr="00F62760">
        <w:rPr>
          <w:rFonts w:ascii="Times New Roman" w:eastAsia="Times New Roman" w:hAnsi="Times New Roman" w:cs="Times New Roman"/>
          <w:bCs/>
          <w:i/>
          <w:lang w:eastAsia="pl-PL"/>
        </w:rPr>
        <w:lastRenderedPageBreak/>
        <w:t xml:space="preserve">sprawie ochrony osób fizycznych w związku z przetwarzaniem danych osobowych i w sprawie swobodnego przepływu takich danych oraz uchylenia dyrektywy 95/46/WE </w:t>
      </w:r>
      <w:r w:rsidRPr="00F62760">
        <w:rPr>
          <w:rFonts w:ascii="Times New Roman" w:eastAsia="Times New Roman" w:hAnsi="Times New Roman" w:cs="Times New Roman"/>
          <w:bCs/>
          <w:lang w:eastAsia="pl-PL"/>
        </w:rPr>
        <w:t xml:space="preserve">wobec osób fizycznych, </w:t>
      </w:r>
      <w:r w:rsidRPr="00F62760">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jestem (</w:t>
      </w:r>
      <w:r w:rsidRPr="00F62760">
        <w:rPr>
          <w:rFonts w:ascii="Times New Roman" w:eastAsia="Times New Roman" w:hAnsi="Times New Roman" w:cs="Times New Roman"/>
          <w:i/>
          <w:iCs/>
          <w:lang w:eastAsia="pl-PL"/>
        </w:rPr>
        <w:t>należy wybrać z listy</w:t>
      </w:r>
      <w:r w:rsidRPr="00F62760">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w przypadku przyznania zamówienia - zobowiązujemy się do zawarcia umowy w miejscu </w:t>
      </w:r>
      <w:r w:rsidRPr="00F62760">
        <w:rPr>
          <w:rFonts w:ascii="Times New Roman" w:eastAsia="Times New Roman" w:hAnsi="Times New Roman" w:cs="Times New Roman"/>
          <w:lang w:eastAsia="pl-PL"/>
        </w:rPr>
        <w:br/>
        <w:t>i terminie wyznaczonym przez Zamawiającego,</w:t>
      </w:r>
    </w:p>
    <w:p w14:paraId="0FF7648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osobą upoważnioną do kontaktów z Zamawiającym w zakresie złożonej oferty oraz </w:t>
      </w:r>
      <w:r w:rsidRPr="00F62760">
        <w:rPr>
          <w:rFonts w:ascii="Times New Roman" w:eastAsia="Times New Roman" w:hAnsi="Times New Roman" w:cs="Times New Roman"/>
          <w:lang w:eastAsia="pl-PL"/>
        </w:rPr>
        <w:br/>
        <w:t>w sprawach dotyczących ewentualnej realizacji umowy jest: ……….…………….., e-mail: …………………., tel.: ………………….. (można wypełnić fakultatywnie),</w:t>
      </w:r>
    </w:p>
    <w:p w14:paraId="20D868BC"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oferta liczy </w:t>
      </w:r>
      <w:r w:rsidRPr="00F62760">
        <w:rPr>
          <w:rFonts w:ascii="Times New Roman" w:eastAsia="Times New Roman" w:hAnsi="Times New Roman" w:cs="Times New Roman"/>
          <w:b/>
          <w:u w:val="single"/>
          <w:lang w:eastAsia="pl-PL"/>
        </w:rPr>
        <w:t>........................*</w:t>
      </w:r>
      <w:r w:rsidRPr="00F62760">
        <w:rPr>
          <w:rFonts w:ascii="Times New Roman" w:eastAsia="Times New Roman" w:hAnsi="Times New Roman" w:cs="Times New Roman"/>
          <w:lang w:eastAsia="pl-PL"/>
        </w:rPr>
        <w:t xml:space="preserve"> kolejno ponumerowanych kart,</w:t>
      </w:r>
    </w:p>
    <w:p w14:paraId="2936B809"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załącznikami do niniejszego formularza oferty są:</w:t>
      </w:r>
    </w:p>
    <w:p w14:paraId="333EEC8A" w14:textId="77777777" w:rsidR="00F62760" w:rsidRPr="00F62760" w:rsidRDefault="00F62760" w:rsidP="00EA28EC">
      <w:pPr>
        <w:spacing w:after="0" w:line="240" w:lineRule="auto"/>
        <w:ind w:left="517"/>
        <w:rPr>
          <w:rFonts w:ascii="Times New Roman" w:eastAsia="Times New Roman" w:hAnsi="Times New Roman" w:cs="Times New Roman"/>
          <w:lang w:eastAsia="pl-PL"/>
        </w:rPr>
      </w:pPr>
    </w:p>
    <w:p w14:paraId="1005379D" w14:textId="77777777"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 nr 1a – oświadczenie Wykonawcy o braku podstaw do wykluczenia,</w:t>
      </w:r>
    </w:p>
    <w:p w14:paraId="1FC0B637" w14:textId="77777777" w:rsidR="009C13E3"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2</w:t>
      </w:r>
      <w:r w:rsidRPr="00F62760">
        <w:rPr>
          <w:rFonts w:ascii="Times New Roman" w:eastAsia="Times New Roman" w:hAnsi="Times New Roman" w:cs="Times New Roman"/>
          <w:lang w:eastAsia="pl-PL"/>
        </w:rPr>
        <w:t xml:space="preserve"> – wykaz podwykonawców (o ile dotyczy),</w:t>
      </w:r>
    </w:p>
    <w:p w14:paraId="527B9EF6" w14:textId="4738F87C"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Pr="00F62760">
        <w:rPr>
          <w:rFonts w:ascii="Times New Roman" w:eastAsia="Times New Roman" w:hAnsi="Times New Roman" w:cs="Times New Roman"/>
          <w:i/>
          <w:lang w:eastAsia="pl-PL"/>
        </w:rPr>
        <w:t xml:space="preserve">należy złożyć odrębnie dla każdego podmiotu udostępniającego - </w:t>
      </w:r>
      <w:r w:rsidRPr="00F62760">
        <w:rPr>
          <w:rFonts w:ascii="Times New Roman" w:eastAsia="Times New Roman" w:hAnsi="Times New Roman" w:cs="Times New Roman"/>
          <w:lang w:eastAsia="pl-PL"/>
        </w:rPr>
        <w:t>(o ile dotyczy)</w:t>
      </w:r>
    </w:p>
    <w:p w14:paraId="46BE2385" w14:textId="77777777" w:rsidR="00F62760" w:rsidRPr="00F62760"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inne – .................................................................*.</w:t>
      </w:r>
    </w:p>
    <w:p w14:paraId="07657F75" w14:textId="77777777" w:rsidR="00F62760" w:rsidRPr="00F62760"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F62760" w:rsidRDefault="00F62760" w:rsidP="00EA28EC">
      <w:pPr>
        <w:spacing w:after="0" w:line="240" w:lineRule="auto"/>
        <w:ind w:left="360"/>
        <w:rPr>
          <w:rFonts w:ascii="Times New Roman" w:eastAsia="Times New Roman" w:hAnsi="Times New Roman" w:cs="Times New Roman"/>
          <w:lang w:eastAsia="pl-PL"/>
        </w:rPr>
      </w:pPr>
      <w:r w:rsidRPr="00F62760">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77777777" w:rsidR="00F62760" w:rsidRPr="00F62760" w:rsidRDefault="00F62760" w:rsidP="00EA28EC">
      <w:pPr>
        <w:spacing w:after="0" w:line="240" w:lineRule="auto"/>
        <w:jc w:val="right"/>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bCs/>
          <w:lang w:eastAsia="pl-PL"/>
        </w:rPr>
        <w:lastRenderedPageBreak/>
        <w:t>Załącznik nr 1a do formularza oferty</w:t>
      </w:r>
    </w:p>
    <w:p w14:paraId="53DD93D4"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lang w:eastAsia="pl-PL"/>
        </w:rPr>
        <w:t>OŚWIADCZENIE</w:t>
      </w:r>
    </w:p>
    <w:p w14:paraId="3827FF3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u w:val="single"/>
          <w:lang w:eastAsia="pl-PL"/>
        </w:rPr>
        <w:t>DOTYCZĄCE PRZESŁANEK WYKLUCZENIA Z POSTĘPOWANIA</w:t>
      </w:r>
    </w:p>
    <w:p w14:paraId="717773BD"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10581199" w:rsidR="00F62760" w:rsidRPr="00F62760"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F62760">
        <w:rPr>
          <w:rFonts w:ascii="Times New Roman" w:eastAsia="Times New Roman" w:hAnsi="Times New Roman" w:cs="Times New Roman"/>
          <w:i/>
          <w:iCs/>
          <w:u w:val="single"/>
          <w:lang w:eastAsia="pl-PL"/>
        </w:rPr>
        <w:t xml:space="preserve">Składając ofertę w postępowaniu na </w:t>
      </w:r>
      <w:r w:rsidR="004A560D" w:rsidRPr="004A560D">
        <w:rPr>
          <w:rFonts w:ascii="Times New Roman" w:eastAsia="Times New Roman" w:hAnsi="Times New Roman" w:cs="Times New Roman"/>
          <w:i/>
          <w:iCs/>
          <w:u w:val="single"/>
          <w:lang w:eastAsia="pl-PL"/>
        </w:rPr>
        <w:t xml:space="preserve">wyłonienie Wykonawcy </w:t>
      </w:r>
      <w:r w:rsidR="00876F16" w:rsidRPr="00876F16">
        <w:rPr>
          <w:rFonts w:ascii="Times New Roman" w:eastAsia="Times New Roman" w:hAnsi="Times New Roman" w:cs="Times New Roman"/>
          <w:i/>
          <w:iCs/>
          <w:u w:val="single"/>
          <w:lang w:eastAsia="pl-PL"/>
        </w:rPr>
        <w:t xml:space="preserve">w zakresie </w:t>
      </w:r>
      <w:r w:rsidR="00EC1349" w:rsidRPr="00EC1349">
        <w:rPr>
          <w:rFonts w:ascii="Times New Roman" w:eastAsia="Times New Roman" w:hAnsi="Times New Roman" w:cs="Times New Roman"/>
          <w:i/>
          <w:iCs/>
          <w:u w:val="single"/>
          <w:lang w:eastAsia="pl-PL"/>
        </w:rPr>
        <w:t xml:space="preserve">zakupu 8800 licencji na Office365 A3 Step </w:t>
      </w:r>
      <w:proofErr w:type="spellStart"/>
      <w:r w:rsidR="00EC1349" w:rsidRPr="00EC1349">
        <w:rPr>
          <w:rFonts w:ascii="Times New Roman" w:eastAsia="Times New Roman" w:hAnsi="Times New Roman" w:cs="Times New Roman"/>
          <w:i/>
          <w:iCs/>
          <w:u w:val="single"/>
          <w:lang w:eastAsia="pl-PL"/>
        </w:rPr>
        <w:t>up</w:t>
      </w:r>
      <w:proofErr w:type="spellEnd"/>
      <w:r w:rsidR="00EC1349" w:rsidRPr="00EC1349">
        <w:rPr>
          <w:rFonts w:ascii="Times New Roman" w:eastAsia="Times New Roman" w:hAnsi="Times New Roman" w:cs="Times New Roman"/>
          <w:i/>
          <w:iCs/>
          <w:u w:val="single"/>
          <w:lang w:eastAsia="pl-PL"/>
        </w:rPr>
        <w:t xml:space="preserve"> dla Uniwersytetu Jagiellońskiego.</w:t>
      </w:r>
      <w:r w:rsidRPr="00F62760">
        <w:rPr>
          <w:rFonts w:ascii="Times New Roman" w:eastAsia="Times New Roman" w:hAnsi="Times New Roman" w:cs="Times New Roman"/>
          <w:i/>
          <w:iCs/>
          <w:u w:val="single"/>
          <w:lang w:eastAsia="pl-PL"/>
        </w:rPr>
        <w:t>, nr sprawy 80.272.</w:t>
      </w:r>
      <w:r w:rsidR="001A67B4">
        <w:rPr>
          <w:rFonts w:ascii="Times New Roman" w:eastAsia="Times New Roman" w:hAnsi="Times New Roman" w:cs="Times New Roman"/>
          <w:i/>
          <w:iCs/>
          <w:u w:val="single"/>
          <w:lang w:eastAsia="pl-PL"/>
        </w:rPr>
        <w:t>465</w:t>
      </w:r>
      <w:r w:rsidRPr="00F62760">
        <w:rPr>
          <w:rFonts w:ascii="Times New Roman" w:eastAsia="Times New Roman" w:hAnsi="Times New Roman" w:cs="Times New Roman"/>
          <w:i/>
          <w:iCs/>
          <w:u w:val="single"/>
          <w:lang w:eastAsia="pl-PL"/>
        </w:rPr>
        <w:t>.202</w:t>
      </w:r>
      <w:r w:rsidR="00A1606D">
        <w:rPr>
          <w:rFonts w:ascii="Times New Roman" w:eastAsia="Times New Roman" w:hAnsi="Times New Roman" w:cs="Times New Roman"/>
          <w:i/>
          <w:iCs/>
          <w:u w:val="single"/>
          <w:lang w:eastAsia="pl-PL"/>
        </w:rPr>
        <w:t>3</w:t>
      </w:r>
      <w:r w:rsidRPr="00F62760">
        <w:rPr>
          <w:rFonts w:ascii="Times New Roman" w:eastAsia="Times New Roman" w:hAnsi="Times New Roman" w:cs="Times New Roman"/>
          <w:i/>
          <w:iCs/>
          <w:u w:val="single"/>
          <w:lang w:eastAsia="pl-PL"/>
        </w:rPr>
        <w:t xml:space="preserve"> </w:t>
      </w:r>
    </w:p>
    <w:p w14:paraId="2F7D2011" w14:textId="77777777" w:rsidR="00F62760" w:rsidRPr="00F62760" w:rsidRDefault="00F62760" w:rsidP="00EA28EC">
      <w:pPr>
        <w:widowControl w:val="0"/>
        <w:suppressAutoHyphens/>
        <w:spacing w:after="0" w:line="240" w:lineRule="auto"/>
        <w:rPr>
          <w:rFonts w:ascii="Times New Roman" w:eastAsia="Times New Roman" w:hAnsi="Times New Roman" w:cs="Times New Roman"/>
          <w:highlight w:val="yellow"/>
          <w:lang w:eastAsia="pl-PL"/>
        </w:rPr>
      </w:pPr>
    </w:p>
    <w:p w14:paraId="6E43E5DE"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OŚWIADCZENIA DOTYCZĄCE WYKONAWCY</w:t>
      </w:r>
    </w:p>
    <w:p w14:paraId="3DD6709B"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F62760"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0A0F29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986548D"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B31FB6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62760">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93686F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3BE48ABF" w14:textId="77777777" w:rsidR="00F62760" w:rsidRPr="00F62760" w:rsidRDefault="00F62760" w:rsidP="00EA28EC">
      <w:pPr>
        <w:spacing w:after="0" w:line="240" w:lineRule="auto"/>
        <w:rPr>
          <w:rFonts w:ascii="Times New Roman" w:eastAsia="Times New Roman" w:hAnsi="Times New Roman" w:cs="Times New Roman"/>
          <w:i/>
          <w:highlight w:val="yellow"/>
          <w:lang w:eastAsia="pl-PL"/>
        </w:rPr>
      </w:pPr>
    </w:p>
    <w:p w14:paraId="49AB9322"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 stosunku do następującego/ych podmiotu/tów, będącego/ych podwykonawcą/ami: </w:t>
      </w:r>
      <w:r w:rsidRPr="00F62760">
        <w:rPr>
          <w:rFonts w:ascii="Times New Roman" w:eastAsia="Times New Roman" w:hAnsi="Times New Roman" w:cs="Times New Roman"/>
          <w:i/>
          <w:lang w:eastAsia="pl-PL"/>
        </w:rPr>
        <w:t>(należy podać pełną nazwę/firmę, adres, a także w zależności od podmiotu: NIP/PESEL, KRS/CEiDG)</w:t>
      </w:r>
      <w:r w:rsidRPr="00F62760">
        <w:rPr>
          <w:rFonts w:ascii="Times New Roman" w:eastAsia="Times New Roman" w:hAnsi="Times New Roman" w:cs="Times New Roman"/>
          <w:lang w:eastAsia="pl-PL"/>
        </w:rPr>
        <w:t>,</w:t>
      </w:r>
    </w:p>
    <w:p w14:paraId="1C68BDD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 ……………………………………………………………………..….…… </w:t>
      </w:r>
    </w:p>
    <w:p w14:paraId="7947833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zachodzą podstawy wykluczenia z postępowania o udzielenie zamówienia.</w:t>
      </w:r>
    </w:p>
    <w:p w14:paraId="478107C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624DB54" w14:textId="77777777" w:rsidR="00697E11" w:rsidRDefault="00697E11" w:rsidP="00EA28EC">
      <w:pPr>
        <w:spacing w:after="0" w:line="240" w:lineRule="auto"/>
        <w:ind w:left="540"/>
        <w:jc w:val="center"/>
        <w:rPr>
          <w:rFonts w:ascii="Times New Roman" w:eastAsia="Times New Roman" w:hAnsi="Times New Roman" w:cs="Times New Roman"/>
          <w:b/>
          <w:bCs/>
          <w:lang w:eastAsia="pl-PL"/>
        </w:rPr>
      </w:pPr>
    </w:p>
    <w:p w14:paraId="3ED63ADF" w14:textId="77777777" w:rsidR="00876F16" w:rsidRDefault="00876F16" w:rsidP="00EA28EC">
      <w:pPr>
        <w:spacing w:after="0" w:line="240" w:lineRule="auto"/>
        <w:ind w:left="540"/>
        <w:jc w:val="center"/>
        <w:rPr>
          <w:rFonts w:ascii="Times New Roman" w:eastAsia="Times New Roman" w:hAnsi="Times New Roman" w:cs="Times New Roman"/>
          <w:b/>
          <w:bCs/>
          <w:lang w:eastAsia="pl-PL"/>
        </w:rPr>
      </w:pPr>
    </w:p>
    <w:p w14:paraId="3C154061" w14:textId="38F8E0D6" w:rsidR="00F62760" w:rsidRPr="00F62760" w:rsidRDefault="00F62760" w:rsidP="00EA28EC">
      <w:pPr>
        <w:spacing w:after="0" w:line="240" w:lineRule="auto"/>
        <w:ind w:left="540"/>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lastRenderedPageBreak/>
        <w:t>OŚWIADCZENIE</w:t>
      </w:r>
    </w:p>
    <w:p w14:paraId="16539B36"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 xml:space="preserve">Oświadczam, że w stosunku do podmiotu ……………… </w:t>
      </w:r>
      <w:r w:rsidRPr="00F62760">
        <w:rPr>
          <w:rFonts w:ascii="Times New Roman" w:eastAsia="Times New Roman" w:hAnsi="Times New Roman" w:cs="Times New Roman"/>
          <w:i/>
          <w:lang w:eastAsia="pl-PL"/>
        </w:rPr>
        <w:t>(należy podać pełną nazwę/firmę, adres, a także w zależności od podmiotu: NIP/PESEL, KRS/CEiDG)</w:t>
      </w:r>
    </w:p>
    <w:p w14:paraId="71EFED0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zachodzą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77777777" w:rsidR="00F62760" w:rsidRPr="00F62760" w:rsidRDefault="00F62760" w:rsidP="00EA28EC">
      <w:pPr>
        <w:widowControl w:val="0"/>
        <w:suppressAutoHyphens/>
        <w:spacing w:after="0" w:line="240" w:lineRule="auto"/>
        <w:rPr>
          <w:rFonts w:ascii="Times New Roman" w:eastAsia="Times New Roman" w:hAnsi="Times New Roman" w:cs="Times New Roman"/>
          <w:b/>
          <w:highlight w:val="yellow"/>
          <w:lang w:eastAsia="pl-PL"/>
        </w:rPr>
      </w:pPr>
      <w:r w:rsidRPr="00F62760">
        <w:rPr>
          <w:rFonts w:ascii="Times New Roman" w:eastAsia="Times New Roman" w:hAnsi="Times New Roman" w:cs="Times New Roman"/>
          <w:lang w:eastAsia="pl-PL"/>
        </w:rPr>
        <w:t>…………………………………………………………………………………………..…………………...........…………………………………………………………………………………………………..………………….......</w:t>
      </w:r>
    </w:p>
    <w:p w14:paraId="15C1285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wszystkie informacje podane w powyższych oświadczeniach są aktualne </w:t>
      </w:r>
      <w:r w:rsidRPr="00F6276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6AA5CEDE"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p>
    <w:p w14:paraId="12A70BFA" w14:textId="77777777" w:rsidR="00F62760" w:rsidRPr="00F62760" w:rsidRDefault="00F62760" w:rsidP="00EA28EC">
      <w:pPr>
        <w:adjustRightInd w:val="0"/>
        <w:spacing w:after="0" w:line="240" w:lineRule="auto"/>
        <w:ind w:left="2340"/>
        <w:contextualSpacing/>
        <w:textAlignment w:val="baseline"/>
        <w:rPr>
          <w:rFonts w:ascii="Times New Roman" w:eastAsia="Calibri" w:hAnsi="Times New Roman" w:cs="Times New Roman"/>
        </w:rPr>
      </w:pPr>
    </w:p>
    <w:p w14:paraId="02165F9C" w14:textId="336335A4" w:rsidR="00F62760" w:rsidRPr="00F62760" w:rsidRDefault="00F62760" w:rsidP="00EA28EC">
      <w:pPr>
        <w:spacing w:after="0" w:line="240" w:lineRule="auto"/>
        <w:ind w:left="540"/>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2</w:t>
      </w:r>
      <w:r w:rsidRPr="00F62760">
        <w:rPr>
          <w:rFonts w:ascii="Times New Roman" w:eastAsia="Times New Roman" w:hAnsi="Times New Roman" w:cs="Times New Roman"/>
          <w:b/>
          <w:lang w:eastAsia="pl-PL"/>
        </w:rPr>
        <w:t xml:space="preserve"> do formularza oferty</w:t>
      </w:r>
    </w:p>
    <w:p w14:paraId="2F5E876A"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r w:rsidRPr="00F62760">
        <w:rPr>
          <w:rFonts w:ascii="Times New Roman" w:eastAsia="Times New Roman" w:hAnsi="Times New Roman" w:cs="Times New Roman"/>
          <w:i/>
          <w:lang w:eastAsia="pl-PL"/>
        </w:rPr>
        <w:t>(Pieczęć firmowa Wykonawcy)</w:t>
      </w:r>
    </w:p>
    <w:p w14:paraId="587DB9A3"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OŚWIADCZENIE</w:t>
      </w:r>
    </w:p>
    <w:p w14:paraId="319E4FAB"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(wykaz podwykonawców)</w:t>
      </w:r>
    </w:p>
    <w:p w14:paraId="21631715"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F62760" w:rsidRDefault="00F62760" w:rsidP="00EA28EC">
      <w:pPr>
        <w:spacing w:after="0" w:line="240" w:lineRule="auto"/>
        <w:ind w:firstLine="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w:t>
      </w:r>
    </w:p>
    <w:p w14:paraId="561DAFF3"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F62760"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Podwykonawca </w:t>
      </w:r>
      <w:r w:rsidRPr="00F62760">
        <w:rPr>
          <w:rFonts w:ascii="Times New Roman" w:eastAsia="Times New Roman" w:hAnsi="Times New Roman" w:cs="Times New Roman"/>
          <w:i/>
          <w:lang w:eastAsia="pl-PL"/>
        </w:rPr>
        <w:t xml:space="preserve">(podać pełną nazwę/firmę, adres, a także w zależności od podmiotu: NIP/PESEL, KRS/CEiDG) - </w:t>
      </w:r>
      <w:r w:rsidRPr="00F62760">
        <w:rPr>
          <w:rFonts w:ascii="Times New Roman" w:eastAsia="Times New Roman" w:hAnsi="Times New Roman" w:cs="Times New Roman"/>
          <w:lang w:eastAsia="pl-PL"/>
        </w:rPr>
        <w:t>……………………………………………………………………………………</w:t>
      </w:r>
    </w:p>
    <w:p w14:paraId="06796F60"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BB2618E"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55580D2" w14:textId="77777777" w:rsidR="00F62760" w:rsidRPr="00F62760" w:rsidRDefault="00F62760" w:rsidP="00EA28EC">
      <w:pPr>
        <w:spacing w:after="0" w:line="240" w:lineRule="auto"/>
        <w:ind w:left="720"/>
        <w:rPr>
          <w:rFonts w:ascii="Times New Roman" w:eastAsia="Times New Roman" w:hAnsi="Times New Roman" w:cs="Times New Roman"/>
          <w:lang w:eastAsia="pl-PL"/>
        </w:rPr>
      </w:pPr>
    </w:p>
    <w:p w14:paraId="3C3BB20F" w14:textId="3FC36C9B" w:rsidR="00F62760" w:rsidRPr="00F62760" w:rsidRDefault="008239B5" w:rsidP="00EA28EC">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2.</w:t>
      </w:r>
      <w:r w:rsidR="000F4F2E">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Podwykonawca </w:t>
      </w:r>
      <w:r w:rsidR="00F62760" w:rsidRPr="00F62760">
        <w:rPr>
          <w:rFonts w:ascii="Times New Roman" w:eastAsia="Times New Roman" w:hAnsi="Times New Roman" w:cs="Times New Roman"/>
          <w:i/>
          <w:lang w:eastAsia="pl-PL"/>
        </w:rPr>
        <w:t>(podać pełną nazwę/firmę, adres, a także w zależności od podmiotu:</w:t>
      </w: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NIP/PESEL, KRS/</w:t>
      </w:r>
      <w:proofErr w:type="spellStart"/>
      <w:r w:rsidR="00F62760" w:rsidRPr="00F62760">
        <w:rPr>
          <w:rFonts w:ascii="Times New Roman" w:eastAsia="Times New Roman" w:hAnsi="Times New Roman" w:cs="Times New Roman"/>
          <w:i/>
          <w:lang w:eastAsia="pl-PL"/>
        </w:rPr>
        <w:t>CEiDG</w:t>
      </w:r>
      <w:proofErr w:type="spellEnd"/>
      <w:r w:rsidR="00F62760" w:rsidRPr="00F62760">
        <w:rPr>
          <w:rFonts w:ascii="Times New Roman" w:eastAsia="Times New Roman" w:hAnsi="Times New Roman" w:cs="Times New Roman"/>
          <w:i/>
          <w:lang w:eastAsia="pl-PL"/>
        </w:rPr>
        <w:t>) -</w:t>
      </w:r>
      <w:r>
        <w:rPr>
          <w:rFonts w:ascii="Times New Roman" w:eastAsia="Times New Roman" w:hAnsi="Times New Roman" w:cs="Times New Roman"/>
          <w:i/>
          <w:lang w:eastAsia="pl-PL"/>
        </w:rPr>
        <w:t xml:space="preserve">  </w:t>
      </w:r>
    </w:p>
    <w:p w14:paraId="592AC503" w14:textId="3F0C3F90" w:rsidR="00F62760" w:rsidRPr="00F62760" w:rsidRDefault="008239B5" w:rsidP="00EA28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w:t>
      </w:r>
      <w:r w:rsidR="000F4F2E">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lang w:eastAsia="pl-PL"/>
        </w:rPr>
        <w:t>…………………………………………………………………………………………</w:t>
      </w:r>
    </w:p>
    <w:p w14:paraId="58D4DC94"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91F0775"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366E10B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3783DDAD" w14:textId="5433B5F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000F4F2E">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nie powierzamy* podwykonawcom żadnej części (zakresu) zamówienia</w:t>
      </w:r>
    </w:p>
    <w:p w14:paraId="58DBFB3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zamówieniem)</w:t>
      </w:r>
    </w:p>
    <w:p w14:paraId="1D6AE1EA"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F62760"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F62760" w:rsidRDefault="00F62760" w:rsidP="00EA28EC">
      <w:pPr>
        <w:spacing w:after="0" w:line="240" w:lineRule="auto"/>
        <w:ind w:left="539"/>
        <w:rPr>
          <w:rFonts w:ascii="Times New Roman" w:eastAsia="Times New Roman" w:hAnsi="Times New Roman" w:cs="Times New Roman"/>
          <w:i/>
          <w:u w:val="single"/>
          <w:lang w:eastAsia="pl-PL"/>
        </w:rPr>
      </w:pPr>
      <w:r w:rsidRPr="00F62760">
        <w:rPr>
          <w:rFonts w:ascii="Times New Roman" w:eastAsia="Times New Roman" w:hAnsi="Times New Roman" w:cs="Times New Roman"/>
          <w:i/>
          <w:lang w:eastAsia="pl-PL"/>
        </w:rPr>
        <w:t>* niepotrzebne skreślić</w:t>
      </w:r>
    </w:p>
    <w:p w14:paraId="35127D32"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2159C00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0B28B6B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33F67315"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10A9B5FD"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59B757B7"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69ACF925"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r w:rsidRPr="00F62760">
        <w:rPr>
          <w:rFonts w:ascii="Times New Roman" w:eastAsia="Times New Roman" w:hAnsi="Times New Roman" w:cs="Times New Roman"/>
          <w:b/>
          <w:highlight w:val="yellow"/>
          <w:lang w:eastAsia="pl-PL"/>
        </w:rPr>
        <w:br w:type="page"/>
      </w:r>
    </w:p>
    <w:p w14:paraId="2BDEEF56"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p>
    <w:p w14:paraId="2290897D" w14:textId="4E7470B2" w:rsidR="00F62760" w:rsidRPr="00F62760" w:rsidRDefault="00F62760" w:rsidP="00EA28EC">
      <w:pPr>
        <w:spacing w:after="0" w:line="240" w:lineRule="auto"/>
        <w:ind w:left="540"/>
        <w:jc w:val="right"/>
        <w:rPr>
          <w:rFonts w:ascii="Times New Roman" w:eastAsia="Times New Roman" w:hAnsi="Times New Roman" w:cs="Times New Roman"/>
          <w:b/>
          <w:lang w:eastAsia="pl-PL"/>
        </w:rPr>
      </w:pPr>
      <w:bookmarkStart w:id="5" w:name="_Hlk114053518"/>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3</w:t>
      </w:r>
      <w:r w:rsidRPr="00F62760">
        <w:rPr>
          <w:rFonts w:ascii="Times New Roman" w:eastAsia="Times New Roman" w:hAnsi="Times New Roman" w:cs="Times New Roman"/>
          <w:b/>
          <w:lang w:eastAsia="pl-PL"/>
        </w:rPr>
        <w:t xml:space="preserve"> do formularza oferty</w:t>
      </w:r>
    </w:p>
    <w:p w14:paraId="1DF752AF"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bookmarkEnd w:id="5"/>
    <w:p w14:paraId="342BC7FC"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u w:val="single"/>
          <w:lang w:eastAsia="pl-PL"/>
        </w:rPr>
        <w:t>OŚWIADCZENIE</w:t>
      </w:r>
      <w:r w:rsidRPr="00F62760">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F62760"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F62760">
        <w:rPr>
          <w:rFonts w:ascii="Times New Roman" w:eastAsia="Times New Roman" w:hAnsi="Times New Roman" w:cs="Times New Roman"/>
          <w:bCs/>
          <w:i/>
          <w:lang w:eastAsia="pl-PL"/>
        </w:rPr>
        <w:t>(</w:t>
      </w:r>
      <w:r w:rsidRPr="00F62760">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F62760">
        <w:rPr>
          <w:rFonts w:ascii="Times New Roman" w:eastAsia="Times New Roman" w:hAnsi="Times New Roman" w:cs="Times New Roman"/>
          <w:bCs/>
          <w:i/>
          <w:lang w:eastAsia="pl-PL"/>
        </w:rPr>
        <w:t>)</w:t>
      </w:r>
    </w:p>
    <w:p w14:paraId="671FC4AD"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F62760" w14:paraId="66E51B6C" w14:textId="77777777" w:rsidTr="009063CD">
        <w:trPr>
          <w:trHeight w:val="426"/>
        </w:trPr>
        <w:tc>
          <w:tcPr>
            <w:tcW w:w="1986" w:type="dxa"/>
            <w:vAlign w:val="bottom"/>
          </w:tcPr>
          <w:p w14:paraId="48C91CB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F62760">
              <w:rPr>
                <w:rFonts w:ascii="Times New Roman" w:eastAsia="Times New Roman" w:hAnsi="Times New Roman" w:cs="Times New Roman"/>
                <w:spacing w:val="40"/>
                <w:lang w:eastAsia="pl-PL"/>
              </w:rPr>
              <w:t>......................................................................</w:t>
            </w:r>
          </w:p>
        </w:tc>
      </w:tr>
      <w:tr w:rsidR="00F62760" w:rsidRPr="00F62760" w14:paraId="507FF18A" w14:textId="77777777" w:rsidTr="009063CD">
        <w:trPr>
          <w:trHeight w:val="427"/>
        </w:trPr>
        <w:tc>
          <w:tcPr>
            <w:tcW w:w="1986" w:type="dxa"/>
            <w:vAlign w:val="bottom"/>
          </w:tcPr>
          <w:p w14:paraId="7E59DD1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spacing w:val="40"/>
                <w:lang w:eastAsia="pl-PL"/>
              </w:rPr>
              <w:t>......................................................................</w:t>
            </w:r>
          </w:p>
        </w:tc>
      </w:tr>
    </w:tbl>
    <w:p w14:paraId="5762296D" w14:textId="77777777" w:rsidR="00F62760" w:rsidRPr="00F62760"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F62760">
        <w:rPr>
          <w:rFonts w:ascii="Times New Roman" w:eastAsia="Times New Roman" w:hAnsi="Times New Roman" w:cs="Times New Roman"/>
          <w:lang w:eastAsia="pl-PL"/>
        </w:rPr>
        <w:t xml:space="preserve">Ja (My) </w:t>
      </w:r>
      <w:r w:rsidRPr="00F62760">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303088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działając w imieniu i na rzecz : </w:t>
      </w:r>
    </w:p>
    <w:p w14:paraId="6CCE592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33FE385" w14:textId="764D53BD"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ab/>
      </w:r>
      <w:r w:rsidRPr="00F62760">
        <w:rPr>
          <w:rFonts w:ascii="Times New Roman" w:eastAsia="Times New Roman" w:hAnsi="Times New Roman" w:cs="Times New Roman"/>
          <w:lang w:eastAsia="pl-PL"/>
        </w:rPr>
        <w:tab/>
      </w:r>
      <w:r w:rsidR="008239B5">
        <w:rPr>
          <w:rFonts w:ascii="Times New Roman" w:eastAsia="Times New Roman" w:hAnsi="Times New Roman" w:cs="Times New Roman"/>
          <w:lang w:eastAsia="pl-PL"/>
        </w:rPr>
        <w:t xml:space="preserve">    </w:t>
      </w:r>
    </w:p>
    <w:p w14:paraId="05084CF2" w14:textId="77777777"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związku, iż Wykonawca:</w:t>
      </w:r>
    </w:p>
    <w:p w14:paraId="2A7C9B6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962C72A"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(pełna nazwa Wykonawcy i adres/siedziba Wykonawcy)</w:t>
      </w:r>
    </w:p>
    <w:p w14:paraId="2D7F5C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F62760">
        <w:rPr>
          <w:rFonts w:ascii="Times New Roman" w:eastAsia="Times New Roman" w:hAnsi="Times New Roman" w:cs="Times New Roman"/>
          <w:b/>
          <w:u w:val="single"/>
          <w:lang w:eastAsia="pl-PL"/>
        </w:rPr>
        <w:t>Oświadczam, że:</w:t>
      </w:r>
    </w:p>
    <w:p w14:paraId="03A3CF93"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F62760"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rPr>
      </w:pPr>
      <w:r w:rsidRPr="00F62760">
        <w:rPr>
          <w:rFonts w:ascii="Times New Roman" w:eastAsia="Calibri" w:hAnsi="Times New Roman" w:cs="Times New Roman"/>
          <w:b/>
          <w:u w:val="single"/>
        </w:rPr>
        <w:t>nie podlegam wykluczeniu</w:t>
      </w:r>
      <w:r w:rsidRPr="00F62760">
        <w:rPr>
          <w:rFonts w:ascii="Times New Roman" w:eastAsia="Calibri" w:hAnsi="Times New Roman" w:cs="Times New Roman"/>
        </w:rPr>
        <w:t xml:space="preserve"> z postępowania na podstawie art. 108 ust. 1 oraz art. 109 ust. 1 pkt 1, 4. 5, i od 7 do 10 ustawy PZP.</w:t>
      </w:r>
    </w:p>
    <w:p w14:paraId="5D316761" w14:textId="02625923" w:rsidR="00F62760" w:rsidRPr="00F62760"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F62760">
        <w:rPr>
          <w:rFonts w:ascii="Times New Roman" w:eastAsia="Times New Roman" w:hAnsi="Times New Roman" w:cs="Times New Roman"/>
          <w:b/>
          <w:bCs/>
          <w:u w:val="single"/>
          <w:lang w:eastAsia="pl-PL"/>
        </w:rPr>
        <w:t>nie podlegam wykluczeniu</w:t>
      </w:r>
      <w:r w:rsidRPr="00F62760">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w:t>
      </w:r>
      <w:r w:rsidR="008239B5">
        <w:rPr>
          <w:rFonts w:ascii="Times New Roman" w:eastAsia="Times New Roman" w:hAnsi="Times New Roman" w:cs="Times New Roman"/>
          <w:lang w:eastAsia="pl-PL"/>
        </w:rPr>
        <w:t xml:space="preserve">t. j. </w:t>
      </w:r>
      <w:r w:rsidRPr="00F62760">
        <w:rPr>
          <w:rFonts w:ascii="Times New Roman" w:eastAsia="Times New Roman" w:hAnsi="Times New Roman" w:cs="Times New Roman"/>
          <w:lang w:eastAsia="pl-PL"/>
        </w:rPr>
        <w:t xml:space="preserve">Dz.U. z </w:t>
      </w:r>
      <w:r w:rsidR="008239B5" w:rsidRPr="00F62760">
        <w:rPr>
          <w:rFonts w:ascii="Times New Roman" w:eastAsia="Times New Roman" w:hAnsi="Times New Roman" w:cs="Times New Roman"/>
          <w:lang w:eastAsia="pl-PL"/>
        </w:rPr>
        <w:t>202</w:t>
      </w:r>
      <w:r w:rsidR="008239B5">
        <w:rPr>
          <w:rFonts w:ascii="Times New Roman" w:eastAsia="Times New Roman" w:hAnsi="Times New Roman" w:cs="Times New Roman"/>
          <w:lang w:eastAsia="pl-PL"/>
        </w:rPr>
        <w:t>3</w:t>
      </w:r>
      <w:r w:rsidR="008239B5"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r., poz.</w:t>
      </w:r>
      <w:r w:rsidR="008239B5">
        <w:rPr>
          <w:rFonts w:ascii="Times New Roman" w:eastAsia="Times New Roman" w:hAnsi="Times New Roman" w:cs="Times New Roman"/>
          <w:lang w:eastAsia="pl-PL"/>
        </w:rPr>
        <w:t xml:space="preserve"> 129</w:t>
      </w:r>
      <w:r w:rsidRPr="00F62760">
        <w:rPr>
          <w:rFonts w:ascii="Times New Roman" w:eastAsia="Times New Roman" w:hAnsi="Times New Roman" w:cs="Times New Roman"/>
          <w:lang w:eastAsia="pl-PL"/>
        </w:rPr>
        <w:t>), tj.:</w:t>
      </w:r>
    </w:p>
    <w:p w14:paraId="4B57E2AF" w14:textId="77777777" w:rsidR="00F62760" w:rsidRPr="00F62760" w:rsidRDefault="00F62760" w:rsidP="003E698A">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F62760" w:rsidRDefault="00F62760" w:rsidP="003E698A">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F62760" w:rsidRDefault="00F62760" w:rsidP="003E698A">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6" w:name="_Hlk64453392"/>
      <w:r w:rsidRPr="00F62760">
        <w:rPr>
          <w:rFonts w:ascii="Times New Roman" w:eastAsia="Times New Roman" w:hAnsi="Times New Roman" w:cs="Times New Roman"/>
          <w:lang w:eastAsia="pl-PL"/>
        </w:rPr>
        <w:t>…………………………………………………………………………………………..…………………...........…………………………………………………………………………………………………..……………</w:t>
      </w:r>
    </w:p>
    <w:p w14:paraId="04CB3C9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12025235"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8239B5">
        <w:rPr>
          <w:rFonts w:ascii="Times New Roman" w:eastAsia="Times New Roman" w:hAnsi="Times New Roman" w:cs="Times New Roman"/>
          <w:lang w:eastAsia="pl-PL"/>
        </w:rPr>
        <w:t xml:space="preserve">t. j. </w:t>
      </w:r>
      <w:r w:rsidR="008239B5" w:rsidRPr="00F62760">
        <w:rPr>
          <w:rFonts w:ascii="Times New Roman" w:eastAsia="Times New Roman" w:hAnsi="Times New Roman" w:cs="Times New Roman"/>
          <w:lang w:eastAsia="pl-PL"/>
        </w:rPr>
        <w:t>Dz.U. z 202</w:t>
      </w:r>
      <w:r w:rsidR="008239B5">
        <w:rPr>
          <w:rFonts w:ascii="Times New Roman" w:eastAsia="Times New Roman" w:hAnsi="Times New Roman" w:cs="Times New Roman"/>
          <w:lang w:eastAsia="pl-PL"/>
        </w:rPr>
        <w:t>3</w:t>
      </w:r>
      <w:r w:rsidR="008239B5" w:rsidRPr="00F62760">
        <w:rPr>
          <w:rFonts w:ascii="Times New Roman" w:eastAsia="Times New Roman" w:hAnsi="Times New Roman" w:cs="Times New Roman"/>
          <w:lang w:eastAsia="pl-PL"/>
        </w:rPr>
        <w:t xml:space="preserve"> r., poz.</w:t>
      </w:r>
      <w:r w:rsidR="008239B5">
        <w:rPr>
          <w:rFonts w:ascii="Times New Roman" w:eastAsia="Times New Roman" w:hAnsi="Times New Roman" w:cs="Times New Roman"/>
          <w:lang w:eastAsia="pl-PL"/>
        </w:rPr>
        <w:t xml:space="preserve"> 129</w:t>
      </w:r>
      <w:r w:rsidRPr="00F62760">
        <w:rPr>
          <w:rFonts w:ascii="Times New Roman" w:eastAsia="Times New Roman" w:hAnsi="Times New Roman" w:cs="Times New Roman"/>
          <w:lang w:eastAsia="pl-PL"/>
        </w:rPr>
        <w:t>), (podać mającą zastosowanie podstawę wykluczenia spośród wskazanych powyżej)</w:t>
      </w:r>
    </w:p>
    <w:p w14:paraId="2983F0C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bookmarkEnd w:id="6"/>
    <w:p w14:paraId="45B8BE16"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F62760"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F62760">
        <w:rPr>
          <w:rFonts w:ascii="Times New Roman" w:eastAsia="Calibri" w:hAnsi="Times New Roman" w:cs="Times New Roman"/>
          <w:b/>
          <w:u w:val="single"/>
        </w:rPr>
        <w:t>zobowiązuję się udostępnić swoje zasoby ww. Wykonawcy.</w:t>
      </w:r>
    </w:p>
    <w:p w14:paraId="39909F6A" w14:textId="77777777" w:rsidR="00F62760" w:rsidRPr="00F62760"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moich zasobów dostępnych Wykonawcy:</w:t>
      </w:r>
    </w:p>
    <w:p w14:paraId="57EAE95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6A07AFCF"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7" w:name="_Hlk64453415"/>
      <w:r w:rsidRPr="00F62760">
        <w:rPr>
          <w:rFonts w:ascii="Times New Roman" w:eastAsia="Times New Roman" w:hAnsi="Times New Roman" w:cs="Times New Roman"/>
          <w:lang w:eastAsia="pl-PL"/>
        </w:rPr>
        <w:t>…………………………………………………………………………………………..…………………...........…………………………………………………………………………………………………..……………</w:t>
      </w:r>
    </w:p>
    <w:bookmarkEnd w:id="7"/>
    <w:p w14:paraId="19F7F522"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charakteru stosunku, jaki będzie mnie łączył z Wykonawcą:</w:t>
      </w:r>
    </w:p>
    <w:p w14:paraId="5883EA7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57C7FF79"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i okres mojego udziału przy wykonywaniu zamówienia:</w:t>
      </w:r>
    </w:p>
    <w:p w14:paraId="658DEC0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0A4F9E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F62760"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rPr>
      </w:pPr>
      <w:r w:rsidRPr="00F62760">
        <w:rPr>
          <w:rFonts w:ascii="Times New Roman" w:eastAsia="Calibri" w:hAnsi="Times New Roman" w:cs="Times New Roman"/>
          <w:b/>
          <w:u w:val="single"/>
        </w:rPr>
        <w:t>spełniam warunki udziału w postępowaniu w zakresie, w którym mnie dotyczą, tj.:</w:t>
      </w:r>
    </w:p>
    <w:p w14:paraId="255B861E"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r w:rsidRPr="00F62760">
        <w:rPr>
          <w:rFonts w:ascii="Times New Roman" w:eastAsia="Calibri" w:hAnsi="Times New Roman" w:cs="Times New Roman"/>
        </w:rPr>
        <w:t>…………………………………………………………………………………………………</w:t>
      </w:r>
    </w:p>
    <w:p w14:paraId="4334E458"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p>
    <w:p w14:paraId="5F28ED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64B97B4F" w14:textId="62C303F9" w:rsidR="0019701A" w:rsidRDefault="0019701A" w:rsidP="00EA28EC">
      <w:pPr>
        <w:tabs>
          <w:tab w:val="left" w:pos="426"/>
        </w:tabs>
        <w:rPr>
          <w:rFonts w:ascii="Times New Roman" w:hAnsi="Times New Roman" w:cs="Times New Roman"/>
          <w:b/>
        </w:rPr>
      </w:pPr>
    </w:p>
    <w:p w14:paraId="6E7C4471" w14:textId="305A8CDA" w:rsidR="00F62760" w:rsidRDefault="00F62760" w:rsidP="00984A28">
      <w:pPr>
        <w:tabs>
          <w:tab w:val="left" w:pos="426"/>
        </w:tabs>
        <w:jc w:val="right"/>
        <w:rPr>
          <w:rFonts w:ascii="Times New Roman" w:hAnsi="Times New Roman" w:cs="Times New Roman"/>
          <w:b/>
        </w:rPr>
      </w:pPr>
    </w:p>
    <w:p w14:paraId="1CDA4CF5" w14:textId="7DC70A99" w:rsidR="00F62760" w:rsidRDefault="00F62760" w:rsidP="00984A28">
      <w:pPr>
        <w:tabs>
          <w:tab w:val="left" w:pos="426"/>
        </w:tabs>
        <w:jc w:val="right"/>
        <w:rPr>
          <w:rFonts w:ascii="Times New Roman" w:hAnsi="Times New Roman" w:cs="Times New Roman"/>
          <w:b/>
        </w:rPr>
      </w:pPr>
    </w:p>
    <w:p w14:paraId="57EE873E" w14:textId="77777777" w:rsidR="00F62760" w:rsidRDefault="00F62760" w:rsidP="00984A28">
      <w:pPr>
        <w:tabs>
          <w:tab w:val="left" w:pos="426"/>
        </w:tabs>
        <w:jc w:val="right"/>
        <w:rPr>
          <w:rFonts w:ascii="Times New Roman" w:hAnsi="Times New Roman" w:cs="Times New Roman"/>
          <w:b/>
        </w:rPr>
      </w:pPr>
    </w:p>
    <w:p w14:paraId="6CD16771" w14:textId="77777777" w:rsidR="0019701A" w:rsidRDefault="0019701A" w:rsidP="00984A28">
      <w:pPr>
        <w:tabs>
          <w:tab w:val="left" w:pos="426"/>
        </w:tabs>
        <w:jc w:val="right"/>
        <w:rPr>
          <w:rFonts w:ascii="Times New Roman" w:hAnsi="Times New Roman" w:cs="Times New Roman"/>
          <w:b/>
        </w:rPr>
      </w:pPr>
    </w:p>
    <w:p w14:paraId="4710B65D" w14:textId="77777777" w:rsidR="0019701A" w:rsidRDefault="0019701A" w:rsidP="00984A28">
      <w:pPr>
        <w:tabs>
          <w:tab w:val="left" w:pos="426"/>
        </w:tabs>
        <w:jc w:val="right"/>
        <w:rPr>
          <w:rFonts w:ascii="Times New Roman" w:hAnsi="Times New Roman" w:cs="Times New Roman"/>
          <w:b/>
        </w:rPr>
      </w:pPr>
    </w:p>
    <w:p w14:paraId="5D0FB5D1" w14:textId="2826B20D" w:rsidR="0019701A" w:rsidRDefault="0019701A" w:rsidP="00984A28">
      <w:pPr>
        <w:tabs>
          <w:tab w:val="left" w:pos="426"/>
        </w:tabs>
        <w:jc w:val="right"/>
        <w:rPr>
          <w:rFonts w:ascii="Times New Roman" w:hAnsi="Times New Roman" w:cs="Times New Roman"/>
          <w:b/>
        </w:rPr>
      </w:pPr>
    </w:p>
    <w:p w14:paraId="7A4C3E48" w14:textId="77777777" w:rsidR="0011056F" w:rsidRDefault="0011056F" w:rsidP="00984A28">
      <w:pPr>
        <w:tabs>
          <w:tab w:val="left" w:pos="426"/>
        </w:tabs>
        <w:jc w:val="right"/>
        <w:rPr>
          <w:rFonts w:ascii="Times New Roman" w:hAnsi="Times New Roman" w:cs="Times New Roman"/>
          <w:b/>
        </w:rPr>
      </w:pPr>
    </w:p>
    <w:p w14:paraId="0278CEED" w14:textId="7B0E9A8E" w:rsidR="00CC020D" w:rsidRPr="0011056F" w:rsidRDefault="00CC020D" w:rsidP="0011056F">
      <w:pPr>
        <w:tabs>
          <w:tab w:val="left" w:pos="426"/>
        </w:tabs>
        <w:spacing w:after="0" w:line="240" w:lineRule="auto"/>
        <w:jc w:val="right"/>
        <w:rPr>
          <w:rFonts w:ascii="Times New Roman" w:hAnsi="Times New Roman" w:cs="Times New Roman"/>
          <w:b/>
        </w:rPr>
      </w:pPr>
      <w:r w:rsidRPr="0011056F">
        <w:rPr>
          <w:rFonts w:ascii="Times New Roman" w:hAnsi="Times New Roman" w:cs="Times New Roman"/>
          <w:b/>
        </w:rPr>
        <w:t>Za</w:t>
      </w:r>
      <w:r w:rsidR="00BA04A6" w:rsidRPr="0011056F">
        <w:rPr>
          <w:rFonts w:ascii="Times New Roman" w:hAnsi="Times New Roman" w:cs="Times New Roman"/>
          <w:b/>
        </w:rPr>
        <w:t>łącznik nr 2 do SWZ</w:t>
      </w:r>
    </w:p>
    <w:p w14:paraId="199B2ACF" w14:textId="77777777" w:rsidR="0011056F" w:rsidRPr="0011056F" w:rsidRDefault="0011056F" w:rsidP="0011056F">
      <w:pPr>
        <w:keepNext/>
        <w:keepLines/>
        <w:spacing w:after="0" w:line="240" w:lineRule="auto"/>
        <w:ind w:right="288" w:hanging="10"/>
        <w:jc w:val="center"/>
        <w:outlineLvl w:val="0"/>
        <w:rPr>
          <w:rFonts w:ascii="Times New Roman" w:eastAsia="Times New Roman" w:hAnsi="Times New Roman" w:cs="Times New Roman"/>
          <w:b/>
          <w:color w:val="000000"/>
          <w:kern w:val="2"/>
          <w:u w:val="single" w:color="000000"/>
          <w:lang w:eastAsia="pl-PL"/>
          <w14:ligatures w14:val="standardContextual"/>
        </w:rPr>
      </w:pPr>
    </w:p>
    <w:p w14:paraId="741D0316" w14:textId="43A3C7C8" w:rsidR="0011056F" w:rsidRPr="0011056F" w:rsidRDefault="0011056F" w:rsidP="0011056F">
      <w:pPr>
        <w:keepNext/>
        <w:keepLines/>
        <w:spacing w:after="0" w:line="240" w:lineRule="auto"/>
        <w:ind w:right="288" w:hanging="10"/>
        <w:jc w:val="center"/>
        <w:outlineLvl w:val="0"/>
        <w:rPr>
          <w:rFonts w:ascii="Times New Roman" w:eastAsia="Times New Roman" w:hAnsi="Times New Roman" w:cs="Times New Roman"/>
          <w:b/>
          <w:color w:val="000000"/>
          <w:kern w:val="2"/>
          <w:u w:val="single" w:color="000000"/>
          <w:lang w:eastAsia="pl-PL"/>
          <w14:ligatures w14:val="standardContextual"/>
        </w:rPr>
      </w:pPr>
      <w:r w:rsidRPr="0011056F">
        <w:rPr>
          <w:rFonts w:ascii="Times New Roman" w:eastAsia="Times New Roman" w:hAnsi="Times New Roman" w:cs="Times New Roman"/>
          <w:b/>
          <w:color w:val="000000"/>
          <w:kern w:val="2"/>
          <w:u w:val="single" w:color="000000"/>
          <w:lang w:eastAsia="pl-PL"/>
          <w14:ligatures w14:val="standardContextual"/>
        </w:rPr>
        <w:t>UMOWA 80.272.465.2023 – wzór /projektowane postanowienia umowy/</w:t>
      </w:r>
      <w:r w:rsidRPr="0011056F">
        <w:rPr>
          <w:rFonts w:ascii="Times New Roman" w:eastAsia="Times New Roman" w:hAnsi="Times New Roman" w:cs="Times New Roman"/>
          <w:b/>
          <w:color w:val="000000"/>
          <w:kern w:val="2"/>
          <w:u w:color="000000"/>
          <w:lang w:eastAsia="pl-PL"/>
          <w14:ligatures w14:val="standardContextual"/>
        </w:rPr>
        <w:t xml:space="preserve"> </w:t>
      </w:r>
    </w:p>
    <w:p w14:paraId="180C5E07" w14:textId="77777777" w:rsidR="0011056F" w:rsidRPr="0011056F" w:rsidRDefault="0011056F" w:rsidP="00C976D4">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2D7FEFE9" w14:textId="77777777" w:rsidR="0011056F" w:rsidRPr="0011056F" w:rsidRDefault="0011056F" w:rsidP="00C976D4">
      <w:pPr>
        <w:spacing w:after="0" w:line="240" w:lineRule="auto"/>
        <w:ind w:right="42"/>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b/>
          <w:i/>
          <w:color w:val="000000"/>
          <w:kern w:val="2"/>
          <w:lang w:eastAsia="pl-PL"/>
          <w14:ligatures w14:val="standardContextual"/>
        </w:rPr>
        <w:t xml:space="preserve">zawarta w Krakowie w dniu ...................... pomiędzy: </w:t>
      </w:r>
    </w:p>
    <w:p w14:paraId="20238E6B" w14:textId="77777777" w:rsidR="0011056F" w:rsidRPr="0011056F" w:rsidRDefault="0011056F" w:rsidP="00C976D4">
      <w:pPr>
        <w:spacing w:after="0" w:line="240" w:lineRule="auto"/>
        <w:ind w:right="42"/>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b/>
          <w:i/>
          <w:color w:val="000000"/>
          <w:kern w:val="2"/>
          <w:lang w:eastAsia="pl-PL"/>
          <w14:ligatures w14:val="standardContextual"/>
        </w:rPr>
        <w:t xml:space="preserve">Uniwersytetem Jagiellońskim z siedzibą w Krakowie przy ul. Gołębiej 24, reprezentowanym przez: </w:t>
      </w:r>
    </w:p>
    <w:p w14:paraId="0F1B715F" w14:textId="77777777" w:rsidR="0011056F" w:rsidRPr="0011056F" w:rsidRDefault="0011056F" w:rsidP="00C976D4">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i/>
          <w:color w:val="000000"/>
          <w:kern w:val="2"/>
          <w:lang w:eastAsia="pl-PL"/>
          <w14:ligatures w14:val="standardContextual"/>
        </w:rPr>
        <w:t xml:space="preserve"> </w:t>
      </w:r>
      <w:r w:rsidRPr="0011056F">
        <w:rPr>
          <w:rFonts w:ascii="Times New Roman" w:eastAsia="Times New Roman" w:hAnsi="Times New Roman" w:cs="Times New Roman"/>
          <w:i/>
          <w:color w:val="000000"/>
          <w:kern w:val="2"/>
          <w:lang w:eastAsia="pl-PL"/>
          <w14:ligatures w14:val="standardContextual"/>
        </w:rPr>
        <w:tab/>
        <w:t xml:space="preserve"> </w:t>
      </w:r>
    </w:p>
    <w:p w14:paraId="2AD8FC77" w14:textId="77777777" w:rsidR="0011056F" w:rsidRPr="0011056F" w:rsidRDefault="0011056F" w:rsidP="00C976D4">
      <w:pPr>
        <w:spacing w:after="0" w:line="240" w:lineRule="auto"/>
        <w:ind w:right="4345"/>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b/>
          <w:i/>
          <w:color w:val="000000"/>
          <w:kern w:val="2"/>
          <w:lang w:eastAsia="pl-PL"/>
          <w14:ligatures w14:val="standardContextual"/>
        </w:rPr>
        <w:t xml:space="preserve">zwanym dalej w treści umowy „Zamawiającym” a </w:t>
      </w:r>
    </w:p>
    <w:p w14:paraId="615A287C" w14:textId="77777777" w:rsidR="0011056F" w:rsidRPr="0011056F" w:rsidRDefault="0011056F" w:rsidP="00C976D4">
      <w:pPr>
        <w:spacing w:after="0" w:line="240" w:lineRule="auto"/>
        <w:ind w:right="42"/>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b/>
          <w:i/>
          <w:color w:val="000000"/>
          <w:kern w:val="2"/>
          <w:lang w:eastAsia="pl-PL"/>
          <w14:ligatures w14:val="standardContextual"/>
        </w:rPr>
        <w:t xml:space="preserve">.............................................................................................................z siedzibą w ........................... reprezentowanym przez ...................................................................................... zwanym dalej w treści umowy „Wykonawcą”. </w:t>
      </w:r>
    </w:p>
    <w:p w14:paraId="5AD01348" w14:textId="77777777" w:rsidR="0011056F" w:rsidRPr="0011056F" w:rsidRDefault="0011056F" w:rsidP="00C976D4">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i/>
          <w:color w:val="000000"/>
          <w:kern w:val="2"/>
          <w:lang w:eastAsia="pl-PL"/>
          <w14:ligatures w14:val="standardContextual"/>
        </w:rPr>
        <w:t xml:space="preserve"> </w:t>
      </w:r>
    </w:p>
    <w:p w14:paraId="7B80A31E" w14:textId="55CA9C68" w:rsidR="0011056F" w:rsidRPr="0011056F" w:rsidRDefault="0011056F" w:rsidP="00C976D4">
      <w:pPr>
        <w:spacing w:after="0" w:line="240" w:lineRule="auto"/>
        <w:ind w:right="38"/>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i/>
          <w:color w:val="000000"/>
          <w:kern w:val="2"/>
          <w:lang w:eastAsia="pl-PL"/>
          <w14:ligatures w14:val="standardContextual"/>
        </w:rPr>
        <w:t>Niniejsza umowa jest wynikiem przeprowadzonego postępowania o udzielenie zamówienia publicznego w trybie przetargu nieograniczonego zgodnie z ustawą z dnia 11 wrze</w:t>
      </w:r>
      <w:r w:rsidR="004C0072">
        <w:rPr>
          <w:rFonts w:ascii="Times New Roman" w:eastAsia="Times New Roman" w:hAnsi="Times New Roman" w:cs="Times New Roman"/>
          <w:i/>
          <w:color w:val="000000"/>
          <w:kern w:val="2"/>
          <w:lang w:eastAsia="pl-PL"/>
          <w14:ligatures w14:val="standardContextual"/>
        </w:rPr>
        <w:t>ś</w:t>
      </w:r>
      <w:r w:rsidRPr="0011056F">
        <w:rPr>
          <w:rFonts w:ascii="Times New Roman" w:eastAsia="Times New Roman" w:hAnsi="Times New Roman" w:cs="Times New Roman"/>
          <w:i/>
          <w:color w:val="000000"/>
          <w:kern w:val="2"/>
          <w:lang w:eastAsia="pl-PL"/>
          <w14:ligatures w14:val="standardContextual"/>
        </w:rPr>
        <w:t>nia 2019 r. – Prawo zamówień publicznych (tj. Dz. U. z 20</w:t>
      </w:r>
      <w:r w:rsidR="004C0072">
        <w:rPr>
          <w:rFonts w:ascii="Times New Roman" w:eastAsia="Times New Roman" w:hAnsi="Times New Roman" w:cs="Times New Roman"/>
          <w:i/>
          <w:color w:val="000000"/>
          <w:kern w:val="2"/>
          <w:lang w:eastAsia="pl-PL"/>
          <w14:ligatures w14:val="standardContextual"/>
        </w:rPr>
        <w:t>23</w:t>
      </w:r>
      <w:r w:rsidRPr="0011056F">
        <w:rPr>
          <w:rFonts w:ascii="Times New Roman" w:eastAsia="Times New Roman" w:hAnsi="Times New Roman" w:cs="Times New Roman"/>
          <w:i/>
          <w:color w:val="000000"/>
          <w:kern w:val="2"/>
          <w:lang w:eastAsia="pl-PL"/>
          <w14:ligatures w14:val="standardContextual"/>
        </w:rPr>
        <w:t xml:space="preserve"> r. poz. </w:t>
      </w:r>
      <w:r w:rsidR="004C0072">
        <w:rPr>
          <w:rFonts w:ascii="Times New Roman" w:eastAsia="Times New Roman" w:hAnsi="Times New Roman" w:cs="Times New Roman"/>
          <w:i/>
          <w:color w:val="000000"/>
          <w:kern w:val="2"/>
          <w:lang w:eastAsia="pl-PL"/>
          <w14:ligatures w14:val="standardContextual"/>
        </w:rPr>
        <w:t>1605</w:t>
      </w:r>
      <w:r w:rsidRPr="0011056F">
        <w:rPr>
          <w:rFonts w:ascii="Times New Roman" w:eastAsia="Times New Roman" w:hAnsi="Times New Roman" w:cs="Times New Roman"/>
          <w:i/>
          <w:color w:val="000000"/>
          <w:kern w:val="2"/>
          <w:lang w:eastAsia="pl-PL"/>
          <w14:ligatures w14:val="standardContextual"/>
        </w:rPr>
        <w:t xml:space="preserve"> z </w:t>
      </w:r>
      <w:proofErr w:type="spellStart"/>
      <w:r w:rsidRPr="0011056F">
        <w:rPr>
          <w:rFonts w:ascii="Times New Roman" w:eastAsia="Times New Roman" w:hAnsi="Times New Roman" w:cs="Times New Roman"/>
          <w:i/>
          <w:color w:val="000000"/>
          <w:kern w:val="2"/>
          <w:lang w:eastAsia="pl-PL"/>
          <w14:ligatures w14:val="standardContextual"/>
        </w:rPr>
        <w:t>późn</w:t>
      </w:r>
      <w:proofErr w:type="spellEnd"/>
      <w:r w:rsidRPr="0011056F">
        <w:rPr>
          <w:rFonts w:ascii="Times New Roman" w:eastAsia="Times New Roman" w:hAnsi="Times New Roman" w:cs="Times New Roman"/>
          <w:i/>
          <w:color w:val="000000"/>
          <w:kern w:val="2"/>
          <w:lang w:eastAsia="pl-PL"/>
          <w14:ligatures w14:val="standardContextual"/>
        </w:rPr>
        <w:t xml:space="preserve">. zm.), zwaną też w dalszej części umowy PZP. </w:t>
      </w:r>
    </w:p>
    <w:p w14:paraId="10FEC0AB" w14:textId="77777777" w:rsidR="0011056F" w:rsidRPr="0011056F" w:rsidRDefault="0011056F" w:rsidP="00C976D4">
      <w:pPr>
        <w:spacing w:after="0" w:line="240" w:lineRule="auto"/>
        <w:ind w:right="5"/>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1 </w:t>
      </w:r>
    </w:p>
    <w:p w14:paraId="14039C9D" w14:textId="77777777" w:rsidR="00B2175F" w:rsidRPr="00B2175F" w:rsidRDefault="0011056F" w:rsidP="00C976D4">
      <w:pPr>
        <w:numPr>
          <w:ilvl w:val="0"/>
          <w:numId w:val="44"/>
        </w:numPr>
        <w:tabs>
          <w:tab w:val="left" w:pos="0"/>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Zamawiający powierza a Wykonawca przyjmuje do zrealizowania przedmiot umowy polegający na </w:t>
      </w:r>
      <w:r w:rsidR="00B2175F" w:rsidRPr="00B2175F">
        <w:rPr>
          <w:rFonts w:ascii="Times New Roman" w:eastAsia="Times New Roman" w:hAnsi="Times New Roman" w:cs="Times New Roman"/>
          <w:color w:val="000000"/>
          <w:kern w:val="2"/>
          <w:lang w:eastAsia="pl-PL"/>
          <w14:ligatures w14:val="standardContextual"/>
        </w:rPr>
        <w:t xml:space="preserve">subskrypcji oprogramowania standardowego oraz pakietów oprogramowania standardowego z prawami do aktualizacji dla 8800 pracowników UJ oraz Collegium </w:t>
      </w:r>
      <w:proofErr w:type="spellStart"/>
      <w:r w:rsidR="00B2175F" w:rsidRPr="00B2175F">
        <w:rPr>
          <w:rFonts w:ascii="Times New Roman" w:eastAsia="Times New Roman" w:hAnsi="Times New Roman" w:cs="Times New Roman"/>
          <w:color w:val="000000"/>
          <w:kern w:val="2"/>
          <w:lang w:eastAsia="pl-PL"/>
          <w14:ligatures w14:val="standardContextual"/>
        </w:rPr>
        <w:t>Medicum</w:t>
      </w:r>
      <w:proofErr w:type="spellEnd"/>
      <w:r w:rsidR="00B2175F" w:rsidRPr="00B2175F">
        <w:rPr>
          <w:rFonts w:ascii="Times New Roman" w:eastAsia="Times New Roman" w:hAnsi="Times New Roman" w:cs="Times New Roman"/>
          <w:color w:val="000000"/>
          <w:kern w:val="2"/>
          <w:lang w:eastAsia="pl-PL"/>
          <w14:ligatures w14:val="standardContextual"/>
        </w:rPr>
        <w:t xml:space="preserve"> UJ w terminie od 1.01.2024r. do 30.09.2024r.: </w:t>
      </w:r>
    </w:p>
    <w:p w14:paraId="699BE037" w14:textId="1990F568" w:rsidR="00B2175F" w:rsidRPr="00A3461C" w:rsidRDefault="00A3461C" w:rsidP="00C976D4">
      <w:pPr>
        <w:pStyle w:val="Akapitzlist"/>
        <w:spacing w:after="0" w:line="240" w:lineRule="auto"/>
        <w:ind w:left="0" w:right="47"/>
        <w:rPr>
          <w:rFonts w:ascii="Times New Roman" w:eastAsia="Times New Roman" w:hAnsi="Times New Roman" w:cs="Times New Roman"/>
          <w:color w:val="000000"/>
          <w:kern w:val="2"/>
          <w:lang w:val="en-US" w:eastAsia="pl-PL"/>
          <w14:ligatures w14:val="standardContextual"/>
        </w:rPr>
      </w:pPr>
      <w:r>
        <w:rPr>
          <w:rFonts w:ascii="Times New Roman" w:eastAsia="Times New Roman" w:hAnsi="Times New Roman" w:cs="Times New Roman"/>
          <w:color w:val="000000"/>
          <w:kern w:val="2"/>
          <w:lang w:val="en-US" w:eastAsia="pl-PL"/>
          <w14:ligatures w14:val="standardContextual"/>
        </w:rPr>
        <w:t xml:space="preserve">- </w:t>
      </w:r>
      <w:proofErr w:type="spellStart"/>
      <w:r>
        <w:rPr>
          <w:rFonts w:ascii="Times New Roman" w:eastAsia="Times New Roman" w:hAnsi="Times New Roman" w:cs="Times New Roman"/>
          <w:color w:val="000000"/>
          <w:kern w:val="2"/>
          <w:lang w:val="en-US" w:eastAsia="pl-PL"/>
          <w14:ligatures w14:val="standardContextual"/>
        </w:rPr>
        <w:t>r</w:t>
      </w:r>
      <w:r w:rsidR="00B2175F" w:rsidRPr="00A3461C">
        <w:rPr>
          <w:rFonts w:ascii="Times New Roman" w:eastAsia="Times New Roman" w:hAnsi="Times New Roman" w:cs="Times New Roman"/>
          <w:color w:val="000000"/>
          <w:kern w:val="2"/>
          <w:lang w:val="en-US" w:eastAsia="pl-PL"/>
          <w14:ligatures w14:val="standardContextual"/>
        </w:rPr>
        <w:t>ozszerzające</w:t>
      </w:r>
      <w:proofErr w:type="spellEnd"/>
      <w:r w:rsidR="00B2175F" w:rsidRPr="00A3461C">
        <w:rPr>
          <w:rFonts w:ascii="Times New Roman" w:eastAsia="Times New Roman" w:hAnsi="Times New Roman" w:cs="Times New Roman"/>
          <w:color w:val="000000"/>
          <w:kern w:val="2"/>
          <w:lang w:val="en-US" w:eastAsia="pl-PL"/>
          <w14:ligatures w14:val="standardContextual"/>
        </w:rPr>
        <w:t xml:space="preserve"> </w:t>
      </w:r>
      <w:proofErr w:type="spellStart"/>
      <w:r w:rsidR="00B2175F" w:rsidRPr="00A3461C">
        <w:rPr>
          <w:rFonts w:ascii="Times New Roman" w:eastAsia="Times New Roman" w:hAnsi="Times New Roman" w:cs="Times New Roman"/>
          <w:color w:val="000000"/>
          <w:kern w:val="2"/>
          <w:lang w:val="en-US" w:eastAsia="pl-PL"/>
          <w14:ligatures w14:val="standardContextual"/>
        </w:rPr>
        <w:t>posiadane</w:t>
      </w:r>
      <w:proofErr w:type="spellEnd"/>
      <w:r w:rsidR="00B2175F" w:rsidRPr="00A3461C">
        <w:rPr>
          <w:rFonts w:ascii="Times New Roman" w:eastAsia="Times New Roman" w:hAnsi="Times New Roman" w:cs="Times New Roman"/>
          <w:color w:val="000000"/>
          <w:kern w:val="2"/>
          <w:lang w:val="en-US" w:eastAsia="pl-PL"/>
          <w14:ligatures w14:val="standardContextual"/>
        </w:rPr>
        <w:t xml:space="preserve"> </w:t>
      </w:r>
      <w:proofErr w:type="spellStart"/>
      <w:r w:rsidR="00B2175F" w:rsidRPr="00A3461C">
        <w:rPr>
          <w:rFonts w:ascii="Times New Roman" w:eastAsia="Times New Roman" w:hAnsi="Times New Roman" w:cs="Times New Roman"/>
          <w:color w:val="000000"/>
          <w:kern w:val="2"/>
          <w:lang w:val="en-US" w:eastAsia="pl-PL"/>
          <w14:ligatures w14:val="standardContextual"/>
        </w:rPr>
        <w:t>przez</w:t>
      </w:r>
      <w:proofErr w:type="spellEnd"/>
      <w:r w:rsidR="00B2175F" w:rsidRPr="00A3461C">
        <w:rPr>
          <w:rFonts w:ascii="Times New Roman" w:eastAsia="Times New Roman" w:hAnsi="Times New Roman" w:cs="Times New Roman"/>
          <w:color w:val="000000"/>
          <w:kern w:val="2"/>
          <w:lang w:val="en-US" w:eastAsia="pl-PL"/>
          <w14:ligatures w14:val="standardContextual"/>
        </w:rPr>
        <w:t xml:space="preserve"> UJ </w:t>
      </w:r>
      <w:proofErr w:type="spellStart"/>
      <w:r w:rsidR="00B2175F" w:rsidRPr="00A3461C">
        <w:rPr>
          <w:rFonts w:ascii="Times New Roman" w:eastAsia="Times New Roman" w:hAnsi="Times New Roman" w:cs="Times New Roman"/>
          <w:color w:val="000000"/>
          <w:kern w:val="2"/>
          <w:lang w:val="en-US" w:eastAsia="pl-PL"/>
          <w14:ligatures w14:val="standardContextual"/>
        </w:rPr>
        <w:t>oprogramowanie</w:t>
      </w:r>
      <w:proofErr w:type="spellEnd"/>
      <w:r w:rsidR="00B2175F" w:rsidRPr="00A3461C">
        <w:rPr>
          <w:rFonts w:ascii="Times New Roman" w:eastAsia="Times New Roman" w:hAnsi="Times New Roman" w:cs="Times New Roman"/>
          <w:color w:val="000000"/>
          <w:kern w:val="2"/>
          <w:lang w:val="en-US" w:eastAsia="pl-PL"/>
          <w14:ligatures w14:val="standardContextual"/>
        </w:rPr>
        <w:t xml:space="preserve"> Microsoft 365 Applications for Enterprise - Agreement number 68667326, Master Agreement number 73725771 w </w:t>
      </w:r>
      <w:proofErr w:type="spellStart"/>
      <w:r w:rsidR="00B2175F" w:rsidRPr="00A3461C">
        <w:rPr>
          <w:rFonts w:ascii="Times New Roman" w:eastAsia="Times New Roman" w:hAnsi="Times New Roman" w:cs="Times New Roman"/>
          <w:color w:val="000000"/>
          <w:kern w:val="2"/>
          <w:lang w:val="en-US" w:eastAsia="pl-PL"/>
          <w14:ligatures w14:val="standardContextual"/>
        </w:rPr>
        <w:t>programie</w:t>
      </w:r>
      <w:proofErr w:type="spellEnd"/>
      <w:r w:rsidR="00B2175F" w:rsidRPr="00A3461C">
        <w:rPr>
          <w:rFonts w:ascii="Times New Roman" w:eastAsia="Times New Roman" w:hAnsi="Times New Roman" w:cs="Times New Roman"/>
          <w:color w:val="000000"/>
          <w:kern w:val="2"/>
          <w:lang w:val="en-US" w:eastAsia="pl-PL"/>
          <w14:ligatures w14:val="standardContextual"/>
        </w:rPr>
        <w:t xml:space="preserve"> Enrollment for Education Solutions</w:t>
      </w:r>
    </w:p>
    <w:p w14:paraId="6815CC44" w14:textId="50039CB5" w:rsidR="0011056F" w:rsidRPr="0011056F" w:rsidRDefault="00A3461C" w:rsidP="00C976D4">
      <w:pPr>
        <w:tabs>
          <w:tab w:val="left" w:pos="0"/>
        </w:tabs>
        <w:spacing w:after="0" w:line="240" w:lineRule="auto"/>
        <w:ind w:right="47"/>
        <w:rPr>
          <w:rFonts w:ascii="Times New Roman" w:eastAsia="Garamond" w:hAnsi="Times New Roman" w:cs="Times New Roman"/>
          <w:color w:val="000000"/>
          <w:kern w:val="2"/>
          <w:lang w:eastAsia="pl-PL"/>
          <w14:ligatures w14:val="standardContextual"/>
        </w:rPr>
      </w:pPr>
      <w:r>
        <w:rPr>
          <w:rFonts w:ascii="Times New Roman" w:eastAsia="Times New Roman" w:hAnsi="Times New Roman" w:cs="Times New Roman"/>
          <w:color w:val="000000"/>
          <w:kern w:val="2"/>
          <w:lang w:eastAsia="pl-PL"/>
          <w14:ligatures w14:val="standardContextual"/>
        </w:rPr>
        <w:t xml:space="preserve">- </w:t>
      </w:r>
      <w:r w:rsidR="00B2175F" w:rsidRPr="00B2175F">
        <w:rPr>
          <w:rFonts w:ascii="Times New Roman" w:eastAsia="Times New Roman" w:hAnsi="Times New Roman" w:cs="Times New Roman"/>
          <w:color w:val="000000"/>
          <w:kern w:val="2"/>
          <w:lang w:eastAsia="pl-PL"/>
          <w14:ligatures w14:val="standardContextual"/>
        </w:rPr>
        <w:t xml:space="preserve">pakietu benefitów dla wszystkich pracowników, doktorantów i studentów UJ oraz Collegium </w:t>
      </w:r>
      <w:proofErr w:type="spellStart"/>
      <w:r w:rsidR="00B2175F" w:rsidRPr="00B2175F">
        <w:rPr>
          <w:rFonts w:ascii="Times New Roman" w:eastAsia="Times New Roman" w:hAnsi="Times New Roman" w:cs="Times New Roman"/>
          <w:color w:val="000000"/>
          <w:kern w:val="2"/>
          <w:lang w:eastAsia="pl-PL"/>
          <w14:ligatures w14:val="standardContextual"/>
        </w:rPr>
        <w:t>Medicum</w:t>
      </w:r>
      <w:proofErr w:type="spellEnd"/>
      <w:r w:rsidR="00B2175F" w:rsidRPr="00B2175F">
        <w:rPr>
          <w:rFonts w:ascii="Times New Roman" w:eastAsia="Times New Roman" w:hAnsi="Times New Roman" w:cs="Times New Roman"/>
          <w:color w:val="000000"/>
          <w:kern w:val="2"/>
          <w:lang w:eastAsia="pl-PL"/>
          <w14:ligatures w14:val="standardContextual"/>
        </w:rPr>
        <w:t xml:space="preserve"> U</w:t>
      </w:r>
      <w:r>
        <w:rPr>
          <w:rFonts w:ascii="Times New Roman" w:eastAsia="Times New Roman" w:hAnsi="Times New Roman" w:cs="Times New Roman"/>
          <w:color w:val="000000"/>
          <w:kern w:val="2"/>
          <w:lang w:eastAsia="pl-PL"/>
          <w14:ligatures w14:val="standardContextual"/>
        </w:rPr>
        <w:t>J,</w:t>
      </w:r>
      <w:r w:rsidR="0011056F" w:rsidRPr="0011056F">
        <w:rPr>
          <w:rFonts w:ascii="Times New Roman" w:eastAsia="Garamond" w:hAnsi="Times New Roman" w:cs="Times New Roman"/>
          <w:color w:val="000000"/>
          <w:kern w:val="2"/>
          <w:lang w:eastAsia="pl-PL"/>
          <w14:ligatures w14:val="standardContextual"/>
        </w:rPr>
        <w:t xml:space="preserve"> </w:t>
      </w:r>
    </w:p>
    <w:p w14:paraId="5D53536F" w14:textId="77777777" w:rsidR="00A3461C" w:rsidRDefault="00A3461C" w:rsidP="00C976D4">
      <w:pPr>
        <w:tabs>
          <w:tab w:val="left" w:pos="284"/>
        </w:tabs>
        <w:spacing w:after="0" w:line="240" w:lineRule="auto"/>
        <w:jc w:val="left"/>
        <w:rPr>
          <w:rFonts w:ascii="Times New Roman" w:eastAsia="Times New Roman" w:hAnsi="Times New Roman" w:cs="Times New Roman"/>
          <w:color w:val="000000"/>
          <w:kern w:val="2"/>
          <w:lang w:eastAsia="pl-PL"/>
          <w14:ligatures w14:val="standardContextual"/>
        </w:rPr>
      </w:pPr>
    </w:p>
    <w:p w14:paraId="68AEAF5D" w14:textId="55E6EE82" w:rsidR="0011056F" w:rsidRPr="00EE3BBC" w:rsidRDefault="0011056F" w:rsidP="00C976D4">
      <w:pPr>
        <w:tabs>
          <w:tab w:val="left" w:pos="284"/>
        </w:tabs>
        <w:spacing w:after="0" w:line="240" w:lineRule="auto"/>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określonymi w Opisie przedmiotu zamówienia stanowiącym Załącznik A do SWZ wraz z aktualizacjami </w:t>
      </w:r>
      <w:r w:rsidR="00A3461C" w:rsidRPr="00EE3BBC">
        <w:rPr>
          <w:rFonts w:ascii="Times New Roman" w:eastAsia="Times New Roman" w:hAnsi="Times New Roman" w:cs="Times New Roman"/>
          <w:color w:val="000000"/>
          <w:kern w:val="2"/>
          <w:lang w:eastAsia="pl-PL"/>
          <w14:ligatures w14:val="standardContextual"/>
        </w:rPr>
        <w:t>w</w:t>
      </w:r>
      <w:r w:rsidRPr="00EE3BBC">
        <w:rPr>
          <w:rFonts w:ascii="Times New Roman" w:eastAsia="Times New Roman" w:hAnsi="Times New Roman" w:cs="Times New Roman"/>
          <w:color w:val="000000"/>
          <w:kern w:val="2"/>
          <w:lang w:eastAsia="pl-PL"/>
          <w14:ligatures w14:val="standardContextual"/>
        </w:rPr>
        <w:t xml:space="preserve"> okres</w:t>
      </w:r>
      <w:r w:rsidR="004C0072" w:rsidRPr="00EE3BBC">
        <w:rPr>
          <w:rFonts w:ascii="Times New Roman" w:eastAsia="Times New Roman" w:hAnsi="Times New Roman" w:cs="Times New Roman"/>
          <w:color w:val="000000"/>
          <w:kern w:val="2"/>
          <w:lang w:eastAsia="pl-PL"/>
          <w14:ligatures w14:val="standardContextual"/>
        </w:rPr>
        <w:t>ie</w:t>
      </w:r>
      <w:r w:rsidRPr="00EE3BBC">
        <w:rPr>
          <w:rFonts w:ascii="Times New Roman" w:eastAsia="Times New Roman" w:hAnsi="Times New Roman" w:cs="Times New Roman"/>
          <w:color w:val="000000"/>
          <w:kern w:val="2"/>
          <w:lang w:eastAsia="pl-PL"/>
          <w14:ligatures w14:val="standardContextual"/>
        </w:rPr>
        <w:t xml:space="preserve"> </w:t>
      </w:r>
      <w:r w:rsidR="00A3461C" w:rsidRPr="00EE3BBC">
        <w:rPr>
          <w:rFonts w:ascii="Times New Roman" w:eastAsia="Times New Roman" w:hAnsi="Times New Roman" w:cs="Times New Roman"/>
          <w:color w:val="000000"/>
          <w:kern w:val="2"/>
          <w:lang w:eastAsia="pl-PL"/>
          <w14:ligatures w14:val="standardContextual"/>
        </w:rPr>
        <w:t>obowiązywania umowy</w:t>
      </w:r>
      <w:r w:rsidRPr="00EE3BBC">
        <w:rPr>
          <w:rFonts w:ascii="Times New Roman" w:eastAsia="Times New Roman" w:hAnsi="Times New Roman" w:cs="Times New Roman"/>
          <w:color w:val="000000"/>
          <w:kern w:val="2"/>
          <w:lang w:eastAsia="pl-PL"/>
          <w14:ligatures w14:val="standardContextual"/>
        </w:rPr>
        <w:t xml:space="preserve"> </w:t>
      </w:r>
      <w:r w:rsidR="00EE3BBC" w:rsidRPr="00EE3BBC">
        <w:rPr>
          <w:rFonts w:ascii="Times New Roman" w:eastAsia="Times New Roman" w:hAnsi="Times New Roman" w:cs="Times New Roman"/>
          <w:color w:val="000000"/>
          <w:kern w:val="2"/>
          <w:lang w:eastAsia="pl-PL"/>
          <w14:ligatures w14:val="standardContextual"/>
        </w:rPr>
        <w:t>oraz</w:t>
      </w:r>
      <w:r w:rsidRPr="00EE3BBC">
        <w:rPr>
          <w:rFonts w:ascii="Times New Roman" w:eastAsia="Times New Roman" w:hAnsi="Times New Roman" w:cs="Times New Roman"/>
          <w:color w:val="000000"/>
          <w:kern w:val="2"/>
          <w:lang w:eastAsia="pl-PL"/>
          <w14:ligatures w14:val="standardContextual"/>
        </w:rPr>
        <w:t xml:space="preserve"> z możliwością instalacji, uaktualniania, aktywacji, zarządzania, monitorowania i wsparcia technicznego oraz umożliwieniem wykorzystania usługi katalogowej Active Directory posiadanej i użytkowanej przez Zamawiającego, jako mechanizmu autoryzacji dostępu do witryny udostępniającej wersje instalacyjne oprogramowania dla potrzeb Uniwersytetu Jagiellońskiego w Krakowie, z możliwością korzystania poprzez dostęp do Pakietu w dowolnym miejscu i czasie w następujący sposób: </w:t>
      </w:r>
    </w:p>
    <w:p w14:paraId="108A7CD9" w14:textId="77777777" w:rsidR="0011056F" w:rsidRPr="00EE3BBC"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możliwość przenoszenia licencji pomiędzy stacjami roboczymi (np.  w przypadku wymiany lub uszkodzenia sprzętu), </w:t>
      </w:r>
    </w:p>
    <w:p w14:paraId="2BE44030" w14:textId="77777777" w:rsidR="0011056F" w:rsidRPr="00EE3BBC"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pracownicy Zamawiającego i wszyscy studenci UJ muszą mieć zapewniony dostęp do pakietu benefitów, uprawniających, w okresie ich studiów lub obowiązywania stosunku pracy, na domowe użytkowanie Produktów  w poz. 1 i poz. 2 w ramach licencji, na co najmniej 5 komputerach prywatnych z zainstalowanym systemem operacyjnym Windows lub </w:t>
      </w:r>
      <w:proofErr w:type="spellStart"/>
      <w:r w:rsidRPr="00EE3BBC">
        <w:rPr>
          <w:rFonts w:ascii="Times New Roman" w:eastAsia="Times New Roman" w:hAnsi="Times New Roman" w:cs="Times New Roman"/>
          <w:color w:val="000000"/>
          <w:kern w:val="2"/>
          <w:lang w:eastAsia="pl-PL"/>
          <w14:ligatures w14:val="standardContextual"/>
        </w:rPr>
        <w:t>MacOS</w:t>
      </w:r>
      <w:proofErr w:type="spellEnd"/>
      <w:r w:rsidRPr="00EE3BBC">
        <w:rPr>
          <w:rFonts w:ascii="Times New Roman" w:eastAsia="Times New Roman" w:hAnsi="Times New Roman" w:cs="Times New Roman"/>
          <w:color w:val="000000"/>
          <w:kern w:val="2"/>
          <w:lang w:eastAsia="pl-PL"/>
          <w14:ligatures w14:val="standardContextual"/>
        </w:rPr>
        <w:t xml:space="preserve">, 5 smartfonach i 5 tabletach w ramach jednej licencji, </w:t>
      </w:r>
    </w:p>
    <w:p w14:paraId="6E7F437B" w14:textId="77777777" w:rsidR="0011056F" w:rsidRPr="00EE3BBC"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możliwość instalacji aplikacji zawartych w Produkcie poz. 1 i poz.2  na komputerach użytkowników w taki sposób, aby możliwe było w/w aplikacji z pełną ich funkcjonalnością bez dostępu do Internetu (z wyłączeniem jednorazowego lub cyklicznego [nie częściej aniżeli co 30 dni] sprawdzenia dostępu do licencji w wersji online), </w:t>
      </w:r>
    </w:p>
    <w:p w14:paraId="234CC1EB" w14:textId="77777777" w:rsidR="0011056F" w:rsidRPr="00EE3BBC"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możliwość samodzielnego pobierania  Produktów w wersji instalacyjnej z witryny internetowej, do której logowanie oparte będzie o usługę Active Directory Zamawiającego, </w:t>
      </w:r>
    </w:p>
    <w:p w14:paraId="52B80E24" w14:textId="77777777" w:rsidR="0011056F" w:rsidRPr="00EE3BBC"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możliwość instalowania Produktów w poz. 1 i poz. 2 na stanowiskach bez dostępu do Internetu. Dodatkowo Zamawiający musi mieć możliwość instalacji sieciowych na komputerach w pracowniach, laboratoriach, salach komputerowych, bibliotekach oraz komputerach współdzielonych, </w:t>
      </w:r>
    </w:p>
    <w:p w14:paraId="7A0356A3" w14:textId="77777777" w:rsidR="0011056F" w:rsidRPr="00EE3BBC"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Wykonawca oświadcza, że przedmiot umowy wskazany w § 1 jest wolny od wad prawnych w rozumieniu art. 556</w:t>
      </w:r>
      <w:r w:rsidRPr="00EE3BBC">
        <w:rPr>
          <w:rFonts w:ascii="Times New Roman" w:eastAsia="Times New Roman" w:hAnsi="Times New Roman" w:cs="Times New Roman"/>
          <w:color w:val="000000"/>
          <w:kern w:val="2"/>
          <w:vertAlign w:val="superscript"/>
          <w:lang w:eastAsia="pl-PL"/>
          <w14:ligatures w14:val="standardContextual"/>
        </w:rPr>
        <w:t>3</w:t>
      </w:r>
      <w:r w:rsidRPr="00EE3BBC">
        <w:rPr>
          <w:rFonts w:ascii="Times New Roman" w:eastAsia="Times New Roman" w:hAnsi="Times New Roman" w:cs="Times New Roman"/>
          <w:color w:val="000000"/>
          <w:kern w:val="2"/>
          <w:lang w:eastAsia="pl-PL"/>
          <w14:ligatures w14:val="standardContextual"/>
        </w:rPr>
        <w:t xml:space="preserve"> KC, uniemożliwiających Zamawiającemu niezakłócone korzystanie. </w:t>
      </w:r>
    </w:p>
    <w:p w14:paraId="6D1FAA11" w14:textId="77777777" w:rsidR="0011056F" w:rsidRPr="00EE3BBC"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Wykonawca udziela rękojmi za wady prawne przedmiotu umowy przez cały okres obowiązywania umowy wskazany w ust. 8 niniejszego paragrafu umowy. </w:t>
      </w:r>
    </w:p>
    <w:p w14:paraId="72CC3BF1" w14:textId="77777777" w:rsidR="0011056F" w:rsidRPr="00EE3BBC"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lastRenderedPageBreak/>
        <w:t xml:space="preserve">Jeżeli sąd w wydanym prawomocnym wyroku stwierdzi, że Produkty mają wady prawne, Zamawiający może od umowy odstąpić i żądać naprawienia poniesionej rzeczywistej szkody. </w:t>
      </w:r>
    </w:p>
    <w:p w14:paraId="202490CD" w14:textId="77777777" w:rsidR="0011056F" w:rsidRPr="00EE3BBC"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Do zasad odpowiedzialności Wykonawcy za wady prawne Pakietu, w zakresie nieuregulowanym postanowieniami niniejszego paragrafu umowy stosuje się art. 55 ustawy z dnia 4 lutego 1994 r. o prawie autorskim i prawach pokrewnych (t. j.: Dz. U. 2019 poz. 1231 ze zm.) oraz Działu II Tytułu XI Księgi III ustawy z dnia 23 kwietnia 1964 r. – Kodeks cywilny (t. j. Dz. U. 2019 poz. 1145 ze zm.). </w:t>
      </w:r>
    </w:p>
    <w:p w14:paraId="35D3D2E1" w14:textId="77777777" w:rsidR="0011056F" w:rsidRPr="00EE3BBC"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Udzielona licencja obejmuje obszar geograficzny krajów Europejskiego Obszaru Geograficznego (EOG) w zakresie przetwarzania i przechowywania (składowania) danych. </w:t>
      </w:r>
    </w:p>
    <w:p w14:paraId="1A4DC361" w14:textId="77777777" w:rsidR="0011056F" w:rsidRPr="00EE3BBC"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Strona internetowa za pomocą, której Pracownicy i wszyscy studenci Zamawiającego uzyskają dostęp do Pakietu biurowego, musi posiadać funkcjonalności umożliwiające Zamawiającemu: </w:t>
      </w:r>
    </w:p>
    <w:p w14:paraId="344D1836" w14:textId="77777777" w:rsidR="0011056F" w:rsidRPr="00EE3BBC"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zarządzanie licencjami, w tym sprawdzać liczbę aktywnych licencji w wykazie udzielonych licencji, </w:t>
      </w:r>
    </w:p>
    <w:p w14:paraId="0CA69D65" w14:textId="77777777" w:rsidR="0011056F" w:rsidRPr="00EE3BBC"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nadawanie odpowiednich uprawnień wskazanym przedstawicielom Zamawiającego, przy czym osoba odpowiedzialna za nadzór nad uprawnieniami do korzystania z licencji (zwana dalej Administratorem) ze strony Zamawiającego, musi posiadać minimum 30 dniowy okres, w czasie którego może odebrać uprawnienia do korzystania z licencji pracownikom i studentom, którzy zakończyli pracę/naukę w danej jednostce, </w:t>
      </w:r>
    </w:p>
    <w:p w14:paraId="6EF0F3FF" w14:textId="77777777" w:rsidR="0011056F" w:rsidRPr="00EE3BBC"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t xml:space="preserve">dostęp Administratora ze strony Zamawiającego do środowiska umożliwiającego zarządzanie licencjami z dostępem grupowym oraz z osobna dla każdego z użytkowników, zarówno pracowników jak i studentów. </w:t>
      </w:r>
    </w:p>
    <w:p w14:paraId="2CCD6258" w14:textId="581A14B0"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Przedmiot umowy będzie realizowany </w:t>
      </w:r>
      <w:r w:rsidR="00A3461C" w:rsidRPr="00A3461C">
        <w:rPr>
          <w:rFonts w:ascii="Times New Roman" w:eastAsia="Times New Roman" w:hAnsi="Times New Roman" w:cs="Times New Roman"/>
          <w:color w:val="000000"/>
          <w:kern w:val="2"/>
          <w:lang w:eastAsia="pl-PL"/>
          <w14:ligatures w14:val="standardContextual"/>
        </w:rPr>
        <w:t>do 30.09.2024r</w:t>
      </w:r>
      <w:r w:rsidRPr="0011056F">
        <w:rPr>
          <w:rFonts w:ascii="Times New Roman" w:eastAsia="Times New Roman" w:hAnsi="Times New Roman" w:cs="Times New Roman"/>
          <w:color w:val="000000"/>
          <w:kern w:val="2"/>
          <w:lang w:eastAsia="pl-PL"/>
          <w14:ligatures w14:val="standardContextual"/>
        </w:rPr>
        <w:t xml:space="preserve">, licząc od dnia udzielenia uprawnień na stronie internetowej umożliwiającej dostęp do licencji, przy czym uruchomienie pakietów subskrypcyjnych oprogramowania udzielenie uprawnień do stronie internetowej oraz dostępu do licencji, nastąpi w terminie do 10 dni roboczych od dnia zawarcia umowy.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 </w:t>
      </w:r>
    </w:p>
    <w:p w14:paraId="5E42823D"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Zamawiający zleca a Wykonawca zobowiązuje się wykonać wszelkie niezbędne czynności dla zrealizowania przedmiotu umowy określonego w ust. 1. </w:t>
      </w:r>
    </w:p>
    <w:p w14:paraId="388B47CF"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Szczegółowy opis przedmiotu zamówienia zawiera SWZ wraz z załącznikami i ofertą Wykonawcy </w:t>
      </w:r>
      <w:r w:rsidRPr="0011056F">
        <w:rPr>
          <w:rFonts w:ascii="Times New Roman" w:eastAsia="Times New Roman" w:hAnsi="Times New Roman" w:cs="Times New Roman"/>
          <w:color w:val="2B579A"/>
          <w:kern w:val="2"/>
          <w:shd w:val="clear" w:color="auto" w:fill="E6E6E6"/>
          <w:lang w:eastAsia="pl-PL"/>
          <w14:ligatures w14:val="standardContextual"/>
        </w:rPr>
        <w:t>z dnia  ………… r.</w:t>
      </w:r>
      <w:r w:rsidRPr="0011056F">
        <w:rPr>
          <w:rFonts w:ascii="Times New Roman" w:eastAsia="Times New Roman" w:hAnsi="Times New Roman" w:cs="Times New Roman"/>
          <w:color w:val="000000"/>
          <w:kern w:val="2"/>
          <w:lang w:eastAsia="pl-PL"/>
          <w14:ligatures w14:val="standardContextual"/>
        </w:rPr>
        <w:t xml:space="preserve"> </w:t>
      </w:r>
    </w:p>
    <w:p w14:paraId="524EAE62"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Strony na potrzeby niniejszej umowy nadają poniższym wyrażeniom, następujące znaczenie: </w:t>
      </w:r>
    </w:p>
    <w:p w14:paraId="2F84CBCE"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„Produkty” – przedmiot zamówienia Zamawiającego </w:t>
      </w:r>
    </w:p>
    <w:p w14:paraId="148B6E63"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„Oprogramowanie" - oznacza program komputerowy/programy komputerowe </w:t>
      </w:r>
    </w:p>
    <w:p w14:paraId="4416898E" w14:textId="77777777" w:rsidR="0011056F" w:rsidRPr="0011056F" w:rsidRDefault="0011056F"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będący/będące przedmiotem Licencji; </w:t>
      </w:r>
    </w:p>
    <w:p w14:paraId="2FA7F244"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„Producent" - osoba fizyczna lub prawna, której przysługują majątkowe autorskie prawa do Oprogramowania, </w:t>
      </w:r>
    </w:p>
    <w:p w14:paraId="5905E0D6"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„Protokół Odbioru" - oznacza dokument podpisany przez przedstawicieli obu Stron sporządzony po Dostawie Oprogramowania, stwierdzający prawidłowość wykonania Dostawy oraz zgodność Oprogramowania ze specyfikacją zawartą w Ofercie. </w:t>
      </w:r>
    </w:p>
    <w:p w14:paraId="518F4C2E"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Wykonawca zapewnia, że subskrypcja na licencje dostarczona Zamawiającemu będzie pochodziła bezpośrednio od Producenta lub z oficjalnych i autoryzowanych przez Producenta kanałów dystrybucyjnych. </w:t>
      </w:r>
    </w:p>
    <w:p w14:paraId="016A63C5"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Wykonawca jest zobowiązany do: </w:t>
      </w:r>
    </w:p>
    <w:p w14:paraId="698234FC"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niezwłocznego zgłaszania Zamawiającemu, w formie pisemnej lub za pośrednictwem poczty elektronicznej Zamawiającego dostępnej pod adresem wskazanym w ust. 18.1 lit. a) niniejszego paragrafu umowy faktów naruszania postanowień Umowy, </w:t>
      </w:r>
    </w:p>
    <w:p w14:paraId="43379F22"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świadczenia pomocy przy wykorzystaniu benefitów opisanych szczegółowo w Załączniku A do SWZ i aktualizowanych przez Wykonawcę na stronach internetowych pod </w:t>
      </w:r>
      <w:r w:rsidRPr="0011056F">
        <w:rPr>
          <w:rFonts w:ascii="Times New Roman" w:eastAsia="Times New Roman" w:hAnsi="Times New Roman" w:cs="Times New Roman"/>
          <w:color w:val="2B579A"/>
          <w:kern w:val="2"/>
          <w:shd w:val="clear" w:color="auto" w:fill="E6E6E6"/>
          <w:lang w:eastAsia="pl-PL"/>
          <w14:ligatures w14:val="standardContextual"/>
        </w:rPr>
        <w:t>adresem</w:t>
      </w:r>
      <w:r w:rsidRPr="0011056F">
        <w:rPr>
          <w:rFonts w:ascii="Times New Roman" w:eastAsia="Times New Roman" w:hAnsi="Times New Roman" w:cs="Times New Roman"/>
          <w:color w:val="2B579A"/>
          <w:kern w:val="2"/>
          <w:lang w:eastAsia="pl-PL"/>
          <w14:ligatures w14:val="standardContextual"/>
        </w:rPr>
        <w:t xml:space="preserve"> </w:t>
      </w:r>
    </w:p>
    <w:p w14:paraId="47E0BCC2" w14:textId="77777777" w:rsidR="0011056F" w:rsidRPr="0011056F" w:rsidRDefault="0011056F" w:rsidP="00C976D4">
      <w:pPr>
        <w:tabs>
          <w:tab w:val="left" w:pos="284"/>
        </w:tabs>
        <w:spacing w:after="0" w:line="240" w:lineRule="auto"/>
        <w:ind w:firstLine="284"/>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2B579A"/>
          <w:kern w:val="2"/>
          <w:shd w:val="clear" w:color="auto" w:fill="E6E6E6"/>
          <w:lang w:eastAsia="pl-PL"/>
          <w14:ligatures w14:val="standardContextual"/>
        </w:rPr>
        <w:t>…………</w:t>
      </w:r>
      <w:r w:rsidRPr="0011056F">
        <w:rPr>
          <w:rFonts w:ascii="Times New Roman" w:eastAsia="Times New Roman" w:hAnsi="Times New Roman" w:cs="Times New Roman"/>
          <w:color w:val="000000"/>
          <w:kern w:val="2"/>
          <w:lang w:eastAsia="pl-PL"/>
          <w14:ligatures w14:val="standardContextual"/>
        </w:rPr>
        <w:t xml:space="preserve"> </w:t>
      </w:r>
    </w:p>
    <w:p w14:paraId="13B63D6A"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przesyłania drogą elektroniczną na adres wskazany w ust. 18.1 lit. a) niniejszego paragrafu umowy informacje o aktualizacjach Oprogramowania lub o nowych jego wersjach, </w:t>
      </w:r>
    </w:p>
    <w:p w14:paraId="515EC44D"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udzielania, na żądanie Zamawiającego, bezpłatnych informacji o funkcjonowaniu, opcjach albo zakresie działania Oprogramowania. </w:t>
      </w:r>
    </w:p>
    <w:p w14:paraId="3B9DB20A"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lastRenderedPageBreak/>
        <w:t xml:space="preserve">Wykonawca zobowiązuje się do przestrzegania, w trakcie realizacji Umowy, przepisów obowiązującego prawa, które odnoszą się do przedmiotu Umowy. </w:t>
      </w:r>
    </w:p>
    <w:p w14:paraId="2BC3EAF9"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Zamawiający zobowiązany jest do korzystania z Oprogramowania zgodnie z Umową oraz Warunkami licencji. </w:t>
      </w:r>
    </w:p>
    <w:p w14:paraId="161A14EC"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Zamawiający oświadcza, iż jako uczelnia publiczna jest uprawniony do korzystania z „licencji” na warunkach przewidzianych dla jednostek edukacyjnych i akademickich. </w:t>
      </w:r>
    </w:p>
    <w:p w14:paraId="01A159A3"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Wykonawca w terminie do 10 dni roboczych od dnia zawarcia umowy przekaże Zamawiającemu dokument potwierdzenia udzielenia subskrypcji na licencję na oprogramowanie w formie elektronicznej oraz papierowej, a także, jeżeli specyfika Licencji tego wymaga, kody niezbędne do zarejestrowania i uruchomienia Oprogramowania na stronie internetowej wskazanej w ust. 7 niniejszego paragrafu umowy. </w:t>
      </w:r>
    </w:p>
    <w:p w14:paraId="25F862A9"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Strony ustalają, że przedstawicielami Zamawiającego w toku realizacji umowy będą: </w:t>
      </w:r>
    </w:p>
    <w:p w14:paraId="44EDB9D3"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ze strony Zamawiającego: </w:t>
      </w:r>
    </w:p>
    <w:p w14:paraId="6EFE9D1E" w14:textId="77777777" w:rsidR="0011056F" w:rsidRPr="0011056F" w:rsidRDefault="0011056F" w:rsidP="00C976D4">
      <w:pPr>
        <w:numPr>
          <w:ilvl w:val="2"/>
          <w:numId w:val="44"/>
        </w:numPr>
        <w:tabs>
          <w:tab w:val="left" w:pos="284"/>
        </w:tabs>
        <w:spacing w:after="0" w:line="240" w:lineRule="auto"/>
        <w:ind w:left="0" w:right="2866"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Michał </w:t>
      </w:r>
      <w:proofErr w:type="spellStart"/>
      <w:r w:rsidRPr="0011056F">
        <w:rPr>
          <w:rFonts w:ascii="Times New Roman" w:eastAsia="Times New Roman" w:hAnsi="Times New Roman" w:cs="Times New Roman"/>
          <w:color w:val="000000"/>
          <w:kern w:val="2"/>
          <w:lang w:eastAsia="pl-PL"/>
          <w14:ligatures w14:val="standardContextual"/>
        </w:rPr>
        <w:t>Hanasiewicz</w:t>
      </w:r>
      <w:proofErr w:type="spellEnd"/>
      <w:r w:rsidRPr="0011056F">
        <w:rPr>
          <w:rFonts w:ascii="Times New Roman" w:eastAsia="Times New Roman" w:hAnsi="Times New Roman" w:cs="Times New Roman"/>
          <w:color w:val="000000"/>
          <w:kern w:val="2"/>
          <w:lang w:eastAsia="pl-PL"/>
          <w14:ligatures w14:val="standardContextual"/>
        </w:rPr>
        <w:t xml:space="preserve">– Administrator </w:t>
      </w:r>
    </w:p>
    <w:p w14:paraId="38DE78BE" w14:textId="77777777" w:rsidR="0011056F" w:rsidRPr="0011056F" w:rsidRDefault="0011056F" w:rsidP="00C976D4">
      <w:pPr>
        <w:numPr>
          <w:ilvl w:val="2"/>
          <w:numId w:val="44"/>
        </w:numPr>
        <w:tabs>
          <w:tab w:val="left" w:pos="284"/>
        </w:tabs>
        <w:spacing w:after="0" w:line="240" w:lineRule="auto"/>
        <w:ind w:left="0" w:right="2866"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Lucjan Stalmach 18.2. </w:t>
      </w:r>
      <w:r w:rsidRPr="0011056F">
        <w:rPr>
          <w:rFonts w:ascii="Times New Roman" w:eastAsia="Times New Roman" w:hAnsi="Times New Roman" w:cs="Times New Roman"/>
          <w:color w:val="000000"/>
          <w:kern w:val="2"/>
          <w:lang w:eastAsia="pl-PL"/>
          <w14:ligatures w14:val="standardContextual"/>
        </w:rPr>
        <w:tab/>
        <w:t xml:space="preserve">ze strony Wykonawcy: </w:t>
      </w:r>
    </w:p>
    <w:p w14:paraId="49CAD9C7" w14:textId="77777777" w:rsidR="0011056F" w:rsidRPr="0011056F" w:rsidRDefault="0011056F" w:rsidP="00C976D4">
      <w:pPr>
        <w:numPr>
          <w:ilvl w:val="2"/>
          <w:numId w:val="46"/>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06118F72" w14:textId="77777777" w:rsidR="0011056F" w:rsidRPr="0011056F" w:rsidRDefault="0011056F" w:rsidP="00C976D4">
      <w:pPr>
        <w:numPr>
          <w:ilvl w:val="2"/>
          <w:numId w:val="46"/>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6AB8CE52"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Osoby wymienione w ust. 18 powyżej, nie są upoważnione do podejmowania decyzji powodujących zmianę postanowień umowy, w szczególności wzrostu uzgodnionego wynagrodzenia i zwiększenia lub zmiany zakresu przedmiotu umowy. </w:t>
      </w:r>
    </w:p>
    <w:p w14:paraId="4ED00BAF" w14:textId="77777777" w:rsidR="0011056F" w:rsidRPr="0011056F" w:rsidRDefault="0011056F" w:rsidP="00C976D4">
      <w:pPr>
        <w:numPr>
          <w:ilvl w:val="0"/>
          <w:numId w:val="4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Integralną częścią niniejszej umowy jest: </w:t>
      </w:r>
    </w:p>
    <w:p w14:paraId="1E5D27FF"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dokumentacja postępowania przetargowego, a w tym w szczególności SWZ wraz z załącznikami i ofertą Wykonawcy, </w:t>
      </w:r>
    </w:p>
    <w:p w14:paraId="76D418EE"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Załącznik nr 1 – Warunki licencji na Oprogramowane określone przez jego Producenta, w zakresie w jakim nie są one sprzeczne z postanowieniami niniejszej umowy oraz zapisami SWZ wraz z załącznikami, </w:t>
      </w:r>
    </w:p>
    <w:p w14:paraId="41CD649D" w14:textId="77777777" w:rsidR="0011056F" w:rsidRPr="0011056F" w:rsidRDefault="0011056F" w:rsidP="00C976D4">
      <w:pPr>
        <w:numPr>
          <w:ilvl w:val="1"/>
          <w:numId w:val="4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Załącznik nr 2 – Protokół Odbioru przedmiotu umowy. </w:t>
      </w:r>
    </w:p>
    <w:p w14:paraId="7F99A223" w14:textId="77777777" w:rsidR="0011056F" w:rsidRPr="0011056F" w:rsidRDefault="0011056F" w:rsidP="00C976D4">
      <w:pPr>
        <w:tabs>
          <w:tab w:val="left" w:pos="284"/>
        </w:tabs>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43EE2761" w14:textId="77777777" w:rsidR="0011056F" w:rsidRPr="0011056F" w:rsidRDefault="0011056F" w:rsidP="00C976D4">
      <w:pPr>
        <w:tabs>
          <w:tab w:val="left" w:pos="284"/>
        </w:tabs>
        <w:spacing w:after="0" w:line="240" w:lineRule="auto"/>
        <w:ind w:right="5"/>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2 </w:t>
      </w:r>
    </w:p>
    <w:p w14:paraId="22698816" w14:textId="77777777" w:rsidR="0011056F" w:rsidRPr="0011056F" w:rsidRDefault="0011056F" w:rsidP="00C976D4">
      <w:pPr>
        <w:numPr>
          <w:ilvl w:val="0"/>
          <w:numId w:val="47"/>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Wykonawca oświadcza, że posiada odpowiednią wiedzę, doświadczenie i dysponuje stosowną bazą do wykonania przedmiotu umowy, jak również dotrzyma umówionych terminów, przy zachowaniu należytej staranności, uwzględniając zawodowy charakter prowadzonej przez niego działalności.  </w:t>
      </w:r>
    </w:p>
    <w:p w14:paraId="45967149" w14:textId="77777777" w:rsidR="0011056F" w:rsidRPr="0011056F" w:rsidRDefault="0011056F" w:rsidP="00C976D4">
      <w:pPr>
        <w:numPr>
          <w:ilvl w:val="0"/>
          <w:numId w:val="47"/>
        </w:numPr>
        <w:tabs>
          <w:tab w:val="left" w:pos="284"/>
          <w:tab w:val="left" w:pos="709"/>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Przedmiot umowy będzie realizowany przez Wykonawcę siłami własnymi. </w:t>
      </w:r>
    </w:p>
    <w:p w14:paraId="3784C753" w14:textId="77777777" w:rsidR="0011056F" w:rsidRPr="0011056F" w:rsidRDefault="0011056F" w:rsidP="00C976D4">
      <w:pPr>
        <w:tabs>
          <w:tab w:val="left" w:pos="284"/>
        </w:tabs>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7BDF91C4" w14:textId="77777777" w:rsidR="0011056F" w:rsidRPr="0011056F" w:rsidRDefault="0011056F" w:rsidP="00C976D4">
      <w:pPr>
        <w:tabs>
          <w:tab w:val="left" w:pos="284"/>
        </w:tabs>
        <w:spacing w:after="0" w:line="240" w:lineRule="auto"/>
        <w:ind w:right="5"/>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3 </w:t>
      </w:r>
    </w:p>
    <w:p w14:paraId="4AE80B82" w14:textId="77777777" w:rsidR="0011056F" w:rsidRPr="0011056F" w:rsidRDefault="0011056F" w:rsidP="00C976D4">
      <w:pPr>
        <w:numPr>
          <w:ilvl w:val="0"/>
          <w:numId w:val="48"/>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Wysokość wynagrodzenia przysługującego Wykonawcy za wykonanie przedmiotu umowy ustalona została na podstawie oferty Wykonawcy.</w:t>
      </w:r>
      <w:r w:rsidRPr="0011056F">
        <w:rPr>
          <w:rFonts w:ascii="Times New Roman" w:eastAsia="Calibri" w:hAnsi="Times New Roman" w:cs="Times New Roman"/>
          <w:color w:val="000000"/>
          <w:kern w:val="2"/>
          <w:lang w:eastAsia="pl-PL"/>
          <w14:ligatures w14:val="standardContextual"/>
        </w:rPr>
        <w:t xml:space="preserve"> </w:t>
      </w:r>
    </w:p>
    <w:p w14:paraId="430E4514" w14:textId="77777777" w:rsidR="0011056F" w:rsidRPr="0011056F" w:rsidRDefault="0011056F" w:rsidP="00C976D4">
      <w:pPr>
        <w:numPr>
          <w:ilvl w:val="0"/>
          <w:numId w:val="48"/>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Wynagrodzenie za przedmiot umowy ustala się na kwotę netto: ………… Euro, (słownie: …………………………… 00/100 euro), a wraz z należnym podatkiem od towarów i usług VAT w wysokości …% na kwotę brutto …………… Euro (słownie: ………………………. </w:t>
      </w:r>
    </w:p>
    <w:p w14:paraId="157CFBB7" w14:textId="77777777" w:rsidR="0011056F" w:rsidRPr="0011056F" w:rsidRDefault="0011056F"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00/100 euro).</w:t>
      </w:r>
      <w:r w:rsidRPr="0011056F">
        <w:rPr>
          <w:rFonts w:ascii="Times New Roman" w:eastAsia="Calibri" w:hAnsi="Times New Roman" w:cs="Times New Roman"/>
          <w:color w:val="000000"/>
          <w:kern w:val="2"/>
          <w:lang w:eastAsia="pl-PL"/>
          <w14:ligatures w14:val="standardContextual"/>
        </w:rPr>
        <w:t xml:space="preserve"> </w:t>
      </w:r>
    </w:p>
    <w:p w14:paraId="76D16116" w14:textId="77777777" w:rsidR="0011056F" w:rsidRPr="0011056F" w:rsidRDefault="0011056F" w:rsidP="00C976D4">
      <w:pPr>
        <w:numPr>
          <w:ilvl w:val="0"/>
          <w:numId w:val="48"/>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Rozliczenia pomiędzy Wykonawcą a Zamawiającym będą dokonywane w Euro. </w:t>
      </w:r>
      <w:r w:rsidRPr="0011056F">
        <w:rPr>
          <w:rFonts w:ascii="Times New Roman" w:eastAsia="Calibri" w:hAnsi="Times New Roman" w:cs="Times New Roman"/>
          <w:color w:val="000000"/>
          <w:kern w:val="2"/>
          <w:lang w:eastAsia="pl-PL"/>
          <w14:ligatures w14:val="standardContextual"/>
        </w:rPr>
        <w:t xml:space="preserve"> </w:t>
      </w:r>
    </w:p>
    <w:p w14:paraId="59867F61" w14:textId="77777777" w:rsidR="0011056F" w:rsidRPr="0011056F" w:rsidRDefault="0011056F" w:rsidP="00C976D4">
      <w:pPr>
        <w:numPr>
          <w:ilvl w:val="0"/>
          <w:numId w:val="48"/>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Zamawiający jest płatnikiem VAT i posiada NIP PL 675-000-22-36.</w:t>
      </w:r>
      <w:r w:rsidRPr="0011056F">
        <w:rPr>
          <w:rFonts w:ascii="Times New Roman" w:eastAsia="Calibri" w:hAnsi="Times New Roman" w:cs="Times New Roman"/>
          <w:color w:val="000000"/>
          <w:kern w:val="2"/>
          <w:lang w:eastAsia="pl-PL"/>
          <w14:ligatures w14:val="standardContextual"/>
        </w:rPr>
        <w:t xml:space="preserve"> </w:t>
      </w:r>
    </w:p>
    <w:p w14:paraId="17D185C8" w14:textId="77777777" w:rsidR="0011056F" w:rsidRPr="0011056F" w:rsidRDefault="0011056F" w:rsidP="00C976D4">
      <w:pPr>
        <w:numPr>
          <w:ilvl w:val="0"/>
          <w:numId w:val="48"/>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Wykonawca jest płatnikiem VAT i posiada NIP …………………………</w:t>
      </w:r>
      <w:r w:rsidRPr="0011056F">
        <w:rPr>
          <w:rFonts w:ascii="Times New Roman" w:eastAsia="Calibri" w:hAnsi="Times New Roman" w:cs="Times New Roman"/>
          <w:color w:val="000000"/>
          <w:kern w:val="2"/>
          <w:lang w:eastAsia="pl-PL"/>
          <w14:ligatures w14:val="standardContextual"/>
        </w:rPr>
        <w:t xml:space="preserve"> </w:t>
      </w:r>
    </w:p>
    <w:p w14:paraId="5C05FF74" w14:textId="77777777" w:rsidR="0011056F" w:rsidRPr="0011056F" w:rsidRDefault="0011056F" w:rsidP="00C976D4">
      <w:pPr>
        <w:tabs>
          <w:tab w:val="left" w:pos="284"/>
        </w:tabs>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6D25EF03" w14:textId="77777777" w:rsidR="0011056F" w:rsidRPr="0011056F" w:rsidRDefault="0011056F" w:rsidP="00C976D4">
      <w:pPr>
        <w:tabs>
          <w:tab w:val="left" w:pos="284"/>
        </w:tabs>
        <w:spacing w:after="0" w:line="240" w:lineRule="auto"/>
        <w:ind w:right="5"/>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4 </w:t>
      </w:r>
    </w:p>
    <w:p w14:paraId="634F392E" w14:textId="19ACD0B4" w:rsidR="0011056F" w:rsidRPr="004D0A39" w:rsidRDefault="0011056F" w:rsidP="00C976D4">
      <w:pPr>
        <w:numPr>
          <w:ilvl w:val="0"/>
          <w:numId w:val="49"/>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4D0A39">
        <w:rPr>
          <w:rFonts w:ascii="Times New Roman" w:eastAsia="Times New Roman" w:hAnsi="Times New Roman" w:cs="Times New Roman"/>
          <w:color w:val="000000"/>
          <w:kern w:val="2"/>
          <w:lang w:eastAsia="pl-PL"/>
          <w14:ligatures w14:val="standardContextual"/>
        </w:rPr>
        <w:t>Wynagrodzenie określone w § 3 ust. 2 Wykonawca otrzyma</w:t>
      </w:r>
      <w:r w:rsidR="000245A7" w:rsidRPr="004D0A39">
        <w:rPr>
          <w:rFonts w:ascii="Times New Roman" w:eastAsia="Times New Roman" w:hAnsi="Times New Roman" w:cs="Times New Roman"/>
          <w:color w:val="000000"/>
          <w:kern w:val="2"/>
          <w:lang w:eastAsia="pl-PL"/>
          <w14:ligatures w14:val="standardContextual"/>
        </w:rPr>
        <w:t>,</w:t>
      </w:r>
      <w:r w:rsidRPr="004D0A39">
        <w:rPr>
          <w:rFonts w:ascii="Times New Roman" w:eastAsia="Times New Roman" w:hAnsi="Times New Roman" w:cs="Times New Roman"/>
          <w:color w:val="000000"/>
          <w:kern w:val="2"/>
          <w:lang w:eastAsia="pl-PL"/>
          <w14:ligatures w14:val="standardContextual"/>
        </w:rPr>
        <w:t xml:space="preserve"> po uruchomieniu licencji na Produkty stanowiącej przedmiot umowy, na podstawie prawidłowo wystawion</w:t>
      </w:r>
      <w:r w:rsidR="00DE5F70" w:rsidRPr="004D0A39">
        <w:rPr>
          <w:rFonts w:ascii="Times New Roman" w:eastAsia="Times New Roman" w:hAnsi="Times New Roman" w:cs="Times New Roman"/>
          <w:color w:val="000000"/>
          <w:kern w:val="2"/>
          <w:lang w:eastAsia="pl-PL"/>
          <w14:ligatures w14:val="standardContextual"/>
        </w:rPr>
        <w:t>ej</w:t>
      </w:r>
      <w:r w:rsidRPr="004D0A39">
        <w:rPr>
          <w:rFonts w:ascii="Times New Roman" w:eastAsia="Times New Roman" w:hAnsi="Times New Roman" w:cs="Times New Roman"/>
          <w:color w:val="000000"/>
          <w:kern w:val="2"/>
          <w:lang w:eastAsia="pl-PL"/>
          <w14:ligatures w14:val="standardContextual"/>
        </w:rPr>
        <w:t xml:space="preserve"> Zamawiającemu faktur</w:t>
      </w:r>
      <w:r w:rsidR="00DE5F70" w:rsidRPr="004D0A39">
        <w:rPr>
          <w:rFonts w:ascii="Times New Roman" w:eastAsia="Times New Roman" w:hAnsi="Times New Roman" w:cs="Times New Roman"/>
          <w:color w:val="000000"/>
          <w:kern w:val="2"/>
          <w:lang w:eastAsia="pl-PL"/>
          <w14:ligatures w14:val="standardContextual"/>
        </w:rPr>
        <w:t>y</w:t>
      </w:r>
      <w:r w:rsidRPr="004D0A39">
        <w:rPr>
          <w:rFonts w:ascii="Times New Roman" w:eastAsia="Times New Roman" w:hAnsi="Times New Roman" w:cs="Times New Roman"/>
          <w:color w:val="000000"/>
          <w:kern w:val="2"/>
          <w:lang w:eastAsia="pl-PL"/>
          <w14:ligatures w14:val="standardContextual"/>
        </w:rPr>
        <w:t xml:space="preserve"> oraz podpisaniu Protokołu Odbioru niezawierającego zastrzeżeń. </w:t>
      </w:r>
    </w:p>
    <w:p w14:paraId="7151738C" w14:textId="698DCB30" w:rsidR="0011056F" w:rsidRPr="004D0A39" w:rsidRDefault="0011056F" w:rsidP="00C976D4">
      <w:pPr>
        <w:numPr>
          <w:ilvl w:val="0"/>
          <w:numId w:val="49"/>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4D0A39">
        <w:rPr>
          <w:rFonts w:ascii="Times New Roman" w:eastAsia="Times New Roman" w:hAnsi="Times New Roman" w:cs="Times New Roman"/>
          <w:color w:val="000000"/>
          <w:kern w:val="2"/>
          <w:lang w:eastAsia="pl-PL"/>
          <w14:ligatures w14:val="standardContextual"/>
        </w:rPr>
        <w:t>Faktur</w:t>
      </w:r>
      <w:r w:rsidR="00DE5F70" w:rsidRPr="004D0A39">
        <w:rPr>
          <w:rFonts w:ascii="Times New Roman" w:eastAsia="Times New Roman" w:hAnsi="Times New Roman" w:cs="Times New Roman"/>
          <w:color w:val="000000"/>
          <w:kern w:val="2"/>
          <w:lang w:eastAsia="pl-PL"/>
          <w14:ligatures w14:val="standardContextual"/>
        </w:rPr>
        <w:t>y</w:t>
      </w:r>
      <w:r w:rsidRPr="004D0A39">
        <w:rPr>
          <w:rFonts w:ascii="Times New Roman" w:eastAsia="Times New Roman" w:hAnsi="Times New Roman" w:cs="Times New Roman"/>
          <w:color w:val="000000"/>
          <w:kern w:val="2"/>
          <w:lang w:eastAsia="pl-PL"/>
          <w14:ligatures w14:val="standardContextual"/>
        </w:rPr>
        <w:t xml:space="preserve"> wystawione będą w następujący sposób: </w:t>
      </w:r>
    </w:p>
    <w:p w14:paraId="35FE3398" w14:textId="0950C5FE" w:rsidR="0011056F" w:rsidRPr="004D0A39" w:rsidRDefault="0011056F" w:rsidP="004D0A39">
      <w:pPr>
        <w:numPr>
          <w:ilvl w:val="1"/>
          <w:numId w:val="49"/>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4D0A39">
        <w:rPr>
          <w:rFonts w:ascii="Times New Roman" w:eastAsia="Times New Roman" w:hAnsi="Times New Roman" w:cs="Times New Roman"/>
          <w:color w:val="000000"/>
          <w:kern w:val="2"/>
          <w:lang w:eastAsia="pl-PL"/>
          <w14:ligatures w14:val="standardContextual"/>
        </w:rPr>
        <w:t xml:space="preserve">Uniwersytet Jagielloński, ul. Gołębia 24, 31-007 Kraków NIP 675-000-22-36,   </w:t>
      </w:r>
    </w:p>
    <w:p w14:paraId="740E1AF1" w14:textId="787A9060" w:rsidR="0011056F" w:rsidRPr="004D0A39" w:rsidRDefault="0011056F" w:rsidP="004D0A39">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4D0A39">
        <w:rPr>
          <w:rFonts w:ascii="Times New Roman" w:eastAsia="Times New Roman" w:hAnsi="Times New Roman" w:cs="Times New Roman"/>
          <w:color w:val="000000"/>
          <w:kern w:val="2"/>
          <w:lang w:eastAsia="pl-PL"/>
          <w14:ligatures w14:val="standardContextual"/>
        </w:rPr>
        <w:t>przy czym faktur</w:t>
      </w:r>
      <w:r w:rsidR="004D0A39" w:rsidRPr="004D0A39">
        <w:rPr>
          <w:rFonts w:ascii="Times New Roman" w:eastAsia="Times New Roman" w:hAnsi="Times New Roman" w:cs="Times New Roman"/>
          <w:color w:val="000000"/>
          <w:kern w:val="2"/>
          <w:lang w:eastAsia="pl-PL"/>
          <w14:ligatures w14:val="standardContextual"/>
        </w:rPr>
        <w:t>ę</w:t>
      </w:r>
      <w:r w:rsidRPr="004D0A39">
        <w:rPr>
          <w:rFonts w:ascii="Times New Roman" w:eastAsia="Times New Roman" w:hAnsi="Times New Roman" w:cs="Times New Roman"/>
          <w:color w:val="000000"/>
          <w:kern w:val="2"/>
          <w:lang w:eastAsia="pl-PL"/>
          <w14:ligatures w14:val="standardContextual"/>
        </w:rPr>
        <w:t xml:space="preserve"> należy złożyć w siedzibie Działu Usług Informatycznych UJ w Krakowie (31</w:t>
      </w:r>
      <w:r w:rsidR="004D0A39" w:rsidRPr="004D0A39">
        <w:rPr>
          <w:rFonts w:ascii="Times New Roman" w:eastAsia="Times New Roman" w:hAnsi="Times New Roman" w:cs="Times New Roman"/>
          <w:color w:val="000000"/>
          <w:kern w:val="2"/>
          <w:lang w:eastAsia="pl-PL"/>
          <w14:ligatures w14:val="standardContextual"/>
        </w:rPr>
        <w:t>-</w:t>
      </w:r>
      <w:r w:rsidRPr="004D0A39">
        <w:rPr>
          <w:rFonts w:ascii="Times New Roman" w:eastAsia="Times New Roman" w:hAnsi="Times New Roman" w:cs="Times New Roman"/>
          <w:color w:val="000000"/>
          <w:kern w:val="2"/>
          <w:lang w:eastAsia="pl-PL"/>
          <w14:ligatures w14:val="standardContextual"/>
        </w:rPr>
        <w:t xml:space="preserve">007) przy ul. Gołębiej 24. </w:t>
      </w:r>
    </w:p>
    <w:p w14:paraId="5C2C8FC0" w14:textId="229241A0" w:rsidR="0011056F" w:rsidRPr="00EE3BBC" w:rsidRDefault="0011056F" w:rsidP="00C976D4">
      <w:pPr>
        <w:numPr>
          <w:ilvl w:val="0"/>
          <w:numId w:val="49"/>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EE3BBC">
        <w:rPr>
          <w:rFonts w:ascii="Times New Roman" w:eastAsia="Times New Roman" w:hAnsi="Times New Roman" w:cs="Times New Roman"/>
          <w:color w:val="000000"/>
          <w:kern w:val="2"/>
          <w:lang w:eastAsia="pl-PL"/>
          <w14:ligatures w14:val="standardContextual"/>
        </w:rPr>
        <w:lastRenderedPageBreak/>
        <w:t xml:space="preserve">Termin zapłaty faktury za wykonany i odebrany przedmiot umowy ustala się do 30 dni od daty dostarczenia prawidłowo wystawionej faktury do siedziby Zamawiającego wraz z podpisanym bez zastrzeżeń Protokołem Odbioru. </w:t>
      </w:r>
    </w:p>
    <w:p w14:paraId="3493B0DC" w14:textId="77777777" w:rsidR="0011056F" w:rsidRPr="0011056F" w:rsidRDefault="0011056F" w:rsidP="00C976D4">
      <w:pPr>
        <w:numPr>
          <w:ilvl w:val="0"/>
          <w:numId w:val="49"/>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Odbiór subskrypcji na licencje zostanie potwierdzony podpisaniem Protokołu Odbioru przez osoby upoważnione przez Strony po uruchomieniu subskrypcji przez co Strony rozumieją dzień umożliwienia Zamawiającemu dostępu do Pakietu za pośrednictwem strony internetowej wskazanej w § 1 ust. 7 umowy. </w:t>
      </w:r>
    </w:p>
    <w:p w14:paraId="20F4C848" w14:textId="77777777" w:rsidR="0011056F" w:rsidRPr="0011056F" w:rsidRDefault="0011056F" w:rsidP="00C976D4">
      <w:pPr>
        <w:numPr>
          <w:ilvl w:val="0"/>
          <w:numId w:val="49"/>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Zamawiający przed podpisaniem Protokołu Odbioru dokona oceny poprawności wykonania przedmiotu umowy. jeśli Zamawiający stwierdzi nieprawidłowości w zakresie funkcjonowania Oprogramowania i/lub jego niezgodności ze SWZ, Załącznikiem A do SWZ lub ofertą Wykonawcy, wówczas Zamawiający odmówi dokonania odbioru zaznaczając ten fakt na Protokole Odbioru. W takim przypadku Strony odnotują w Protokole Odbioru wykaz niezgodności z przedmiotem umowy. 6. Wykonawca zobowiązuje się do usunięcia niezgodności określonych w Protokole Odbioru w terminie 14 dni od dnia sporządzenia Protokołu Odbioru. Podpisanie ostatecznego Protokołu Odbioru może nastąpić dopiero po stwierdzeniu przez Zamawiającego usunięcia wad. </w:t>
      </w:r>
    </w:p>
    <w:p w14:paraId="69B43C42" w14:textId="77777777" w:rsidR="0011056F" w:rsidRPr="0011056F" w:rsidRDefault="0011056F" w:rsidP="00C976D4">
      <w:pPr>
        <w:numPr>
          <w:ilvl w:val="0"/>
          <w:numId w:val="50"/>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Podpisanie protokołu nie wyłącza dochodzenia przez Zamawiającego roszczeń z tytułu nienależytego wykonania umowy, w szczególności w przypadku wykrycia wad przedmiotu umowy przez Zamawiającego po dokonaniu odbioru.  </w:t>
      </w:r>
    </w:p>
    <w:p w14:paraId="4278A278" w14:textId="77777777" w:rsidR="0011056F" w:rsidRPr="0011056F" w:rsidRDefault="0011056F" w:rsidP="00C976D4">
      <w:pPr>
        <w:numPr>
          <w:ilvl w:val="0"/>
          <w:numId w:val="50"/>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Osobą upoważnionymi do udziału w czynnościach odbioru są przedstawiciele Stron wskazani w § 1 ust. 18 umowy lub inni przedstawiciele stron umowy. </w:t>
      </w:r>
    </w:p>
    <w:p w14:paraId="28FD9E0D" w14:textId="77777777" w:rsidR="0011056F" w:rsidRPr="0011056F" w:rsidRDefault="0011056F" w:rsidP="00C976D4">
      <w:pPr>
        <w:numPr>
          <w:ilvl w:val="0"/>
          <w:numId w:val="50"/>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w:t>
      </w:r>
      <w:proofErr w:type="spellStart"/>
      <w:r w:rsidRPr="0011056F">
        <w:rPr>
          <w:rFonts w:ascii="Times New Roman" w:eastAsia="Times New Roman" w:hAnsi="Times New Roman" w:cs="Times New Roman"/>
          <w:color w:val="000000"/>
          <w:kern w:val="2"/>
          <w:lang w:eastAsia="pl-PL"/>
          <w14:ligatures w14:val="standardContextual"/>
        </w:rPr>
        <w:t>publicznoprywatnym</w:t>
      </w:r>
      <w:proofErr w:type="spellEnd"/>
      <w:r w:rsidRPr="0011056F">
        <w:rPr>
          <w:rFonts w:ascii="Times New Roman" w:eastAsia="Times New Roman" w:hAnsi="Times New Roman" w:cs="Times New Roman"/>
          <w:color w:val="000000"/>
          <w:kern w:val="2"/>
          <w:lang w:eastAsia="pl-PL"/>
          <w14:ligatures w14:val="standardContextual"/>
        </w:rPr>
        <w:t xml:space="preserve"> (Dz. U. 2018 poz. 2191 ze zm.) za pośrednictwem Platformy Elektronicznego Fakturowania dostępnej pod adresem: https://efaktura.gov.pl/, w polu „referencja”, Wykonawca wpisze następujący adres e-mail: iwona.gajda@uj.edu.pl.   </w:t>
      </w:r>
    </w:p>
    <w:p w14:paraId="24A52500" w14:textId="77777777" w:rsidR="0011056F" w:rsidRPr="0011056F" w:rsidRDefault="0011056F" w:rsidP="00C976D4">
      <w:pPr>
        <w:numPr>
          <w:ilvl w:val="0"/>
          <w:numId w:val="50"/>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Wynagrodzenie przysługujące Wykonawcy jest płatne przelewem z rachunku Zamawiającego na konto Wykonawcy wskazane na fakturze. </w:t>
      </w:r>
    </w:p>
    <w:p w14:paraId="6E894764" w14:textId="77777777" w:rsidR="0011056F" w:rsidRPr="0011056F" w:rsidRDefault="0011056F" w:rsidP="00C976D4">
      <w:pPr>
        <w:numPr>
          <w:ilvl w:val="0"/>
          <w:numId w:val="50"/>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Miejscem płatności jest Bank Zamawiającego, a zaś za datę płatności uznaje się datę zlecenia przelewu przez Zamawiającego. </w:t>
      </w:r>
    </w:p>
    <w:p w14:paraId="2384B1BA" w14:textId="77777777" w:rsidR="0011056F" w:rsidRPr="0011056F" w:rsidRDefault="0011056F" w:rsidP="00C976D4">
      <w:pPr>
        <w:numPr>
          <w:ilvl w:val="0"/>
          <w:numId w:val="50"/>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 przypadku faktury korygującej, Wykonawca zobowiązany jest w ciągu 14 dni od daty jej wystawienia dokonać zwrotu środków na rachunek bankowy, z którego nastąpiła zapłata. </w:t>
      </w:r>
    </w:p>
    <w:p w14:paraId="34A303B7" w14:textId="77777777" w:rsidR="0011056F" w:rsidRPr="0011056F" w:rsidRDefault="0011056F" w:rsidP="00C976D4">
      <w:pPr>
        <w:numPr>
          <w:ilvl w:val="0"/>
          <w:numId w:val="50"/>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w:t>
      </w:r>
    </w:p>
    <w:p w14:paraId="6CD24078" w14:textId="77777777" w:rsidR="0011056F" w:rsidRPr="0011056F" w:rsidRDefault="0011056F"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Szefa Krajowej Administracji Skarbowej (tzw. „Biała lista” – art. 96b ust. 1 ustawy z dnia 11 marca </w:t>
      </w:r>
    </w:p>
    <w:p w14:paraId="59003640" w14:textId="77777777" w:rsidR="0011056F" w:rsidRPr="0011056F" w:rsidRDefault="0011056F"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2004 r. o podatku od towarów  i usług – t. j. Dz. U. 2020 poz. 106 ze zm.). </w:t>
      </w:r>
    </w:p>
    <w:p w14:paraId="782E1C6C" w14:textId="77777777" w:rsidR="0011056F" w:rsidRPr="0011056F" w:rsidRDefault="0011056F"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14. Zamawiający w przypadku, gdy Wykonawca jest zarejestrowany jako czynny podatnik podatku od towarów i usług Zamawiający dokona płatności wynagrodzenia  </w:t>
      </w:r>
    </w:p>
    <w:p w14:paraId="1C056003" w14:textId="77777777" w:rsidR="0011056F" w:rsidRPr="0011056F" w:rsidRDefault="0011056F"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p>
    <w:p w14:paraId="15410179" w14:textId="26212750" w:rsidR="0011056F" w:rsidRPr="0011056F" w:rsidRDefault="0011056F" w:rsidP="00C976D4">
      <w:pPr>
        <w:numPr>
          <w:ilvl w:val="0"/>
          <w:numId w:val="51"/>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Wykonawca potwierdza, iż ujawniony na fakturze bankowy rachunek rozliczeniowy służy </w:t>
      </w:r>
      <w:r w:rsidR="009D2D0A">
        <w:rPr>
          <w:rFonts w:ascii="Times New Roman" w:eastAsia="Times New Roman" w:hAnsi="Times New Roman" w:cs="Times New Roman"/>
          <w:color w:val="000000"/>
          <w:kern w:val="2"/>
          <w:lang w:eastAsia="pl-PL"/>
          <w14:ligatures w14:val="standardContextual"/>
        </w:rPr>
        <w:t xml:space="preserve"> </w:t>
      </w:r>
      <w:r w:rsidRPr="0011056F">
        <w:rPr>
          <w:rFonts w:ascii="Times New Roman" w:eastAsia="Times New Roman" w:hAnsi="Times New Roman" w:cs="Times New Roman"/>
          <w:color w:val="000000"/>
          <w:kern w:val="2"/>
          <w:lang w:eastAsia="pl-PL"/>
          <w14:ligatures w14:val="standardContextual"/>
        </w:rPr>
        <w:t xml:space="preserve">u dla celów rozliczeń z tytułu prowadzonej przez niego działalności gospodarczej, dla którego prowadzony jest rachunek VAT. </w:t>
      </w:r>
    </w:p>
    <w:p w14:paraId="79E24323" w14:textId="77777777" w:rsidR="0011056F" w:rsidRPr="0011056F" w:rsidRDefault="0011056F" w:rsidP="00C976D4">
      <w:pPr>
        <w:numPr>
          <w:ilvl w:val="0"/>
          <w:numId w:val="51"/>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Wykonawcy nie przysługuje prawo przenoszenia wierzytelności wynikających  z niniejszej umowy, bez uprzedniej pisemnej zgody Zamawiającego. </w:t>
      </w:r>
    </w:p>
    <w:p w14:paraId="7836A127" w14:textId="77777777" w:rsidR="0011056F" w:rsidRPr="0011056F" w:rsidRDefault="0011056F" w:rsidP="00C976D4">
      <w:pPr>
        <w:tabs>
          <w:tab w:val="left" w:pos="284"/>
        </w:tabs>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62D156B8" w14:textId="77777777" w:rsidR="0011056F" w:rsidRPr="0011056F" w:rsidRDefault="0011056F" w:rsidP="00C976D4">
      <w:pPr>
        <w:tabs>
          <w:tab w:val="left" w:pos="284"/>
        </w:tabs>
        <w:spacing w:after="0" w:line="240" w:lineRule="auto"/>
        <w:ind w:right="5"/>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5 </w:t>
      </w:r>
    </w:p>
    <w:p w14:paraId="13F8ACEF" w14:textId="77777777" w:rsidR="0011056F" w:rsidRPr="0011056F" w:rsidRDefault="0011056F" w:rsidP="00C976D4">
      <w:pPr>
        <w:numPr>
          <w:ilvl w:val="0"/>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Strony zastrzegają sobie prawo do dochodzenia kar umownych za niezgodne  z niniejszą umową lub nienależyte wykonanie zobowiązań z umowy wynikających. </w:t>
      </w:r>
    </w:p>
    <w:p w14:paraId="460F095E" w14:textId="77777777" w:rsidR="0011056F" w:rsidRPr="0011056F" w:rsidRDefault="0011056F" w:rsidP="00C976D4">
      <w:pPr>
        <w:numPr>
          <w:ilvl w:val="0"/>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Wykonawca, z zastrzeżeniem ust. 4 niniejszego paragrafu umowy, zapłaci Zamawiającemu karę umowną w przypadku: </w:t>
      </w:r>
    </w:p>
    <w:p w14:paraId="49E72BFF" w14:textId="77777777" w:rsidR="0011056F" w:rsidRPr="0011056F" w:rsidRDefault="0011056F" w:rsidP="00C976D4">
      <w:pPr>
        <w:numPr>
          <w:ilvl w:val="1"/>
          <w:numId w:val="52"/>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lastRenderedPageBreak/>
        <w:t xml:space="preserve">niewykonania lub nienależytego wykonania lub wypowiedzenia umowy wskutek okoliczności od Zamawiającego niezależnych w wysokości 10% wynagrodzenia brutto wskazanego w § 3 ust. 2 umowy, </w:t>
      </w:r>
    </w:p>
    <w:p w14:paraId="448FAF1A" w14:textId="77777777" w:rsidR="0011056F" w:rsidRPr="0011056F" w:rsidRDefault="0011056F" w:rsidP="00C976D4">
      <w:pPr>
        <w:numPr>
          <w:ilvl w:val="1"/>
          <w:numId w:val="52"/>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przerwy w dostępie do Pakietu trwającej powyżej 24 godzin w wysokości 0,5% wynagrodzenia brutto wskazanego w § 3 ust. 2 umowy za każde rozpoczęte 24 godziny przerwy, jednak nie więcej niż 30% wynagrodzenia brutto wskazanego w § 3 ust. 2 umowy, </w:t>
      </w:r>
    </w:p>
    <w:p w14:paraId="573D4DA3" w14:textId="77777777" w:rsidR="0011056F" w:rsidRPr="0011056F" w:rsidRDefault="0011056F" w:rsidP="00C976D4">
      <w:pPr>
        <w:numPr>
          <w:ilvl w:val="1"/>
          <w:numId w:val="52"/>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zwłoki w usunięciu wad przedmiotu umowy, tj. wad oprogramowania oraz wadliwości </w:t>
      </w:r>
    </w:p>
    <w:p w14:paraId="65D85435" w14:textId="77777777" w:rsidR="0011056F" w:rsidRPr="0011056F" w:rsidRDefault="0011056F"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pracy strony internetowej wskazanej w § 1 ust. 7 umowy, w wysokości 0,5% wynagrodzenia brutto wskazanego w § 3 ust. 2 umowy za każdy dzień zwłoki, licząc od następnego dnia po upływie terminu określonego przez Zamawiającego w celu usunięcia wad, jednak nie więcej niż 30% wynagrodzenia brutto wskazanego w § 3 ust. 2 umowy. </w:t>
      </w:r>
    </w:p>
    <w:p w14:paraId="372367F8" w14:textId="77777777" w:rsidR="0011056F" w:rsidRPr="0011056F" w:rsidRDefault="0011056F" w:rsidP="00C976D4">
      <w:pPr>
        <w:numPr>
          <w:ilvl w:val="0"/>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Zamawiający zastrzega sobie prawo do potrącenia ewentualnych kar umownych  z należnej faktury lub innej wymagalnej wierzytelności Wykonawcy, na co wyraża on zgodę. </w:t>
      </w:r>
    </w:p>
    <w:p w14:paraId="64587274" w14:textId="77777777" w:rsidR="0011056F" w:rsidRPr="0011056F" w:rsidRDefault="0011056F" w:rsidP="00C976D4">
      <w:pPr>
        <w:numPr>
          <w:ilvl w:val="0"/>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Jeżeli zastrzeżona w niniejszej umowie kara umowna nie pokrywa poniesionej szkody, Strona, która poniosła szkodę może dochodzić na zasadach ogólnych odszkodowania uzupełniającego, przy czym kary umowne wskazane w ust. 2 mają charakter zaliczany na poczet ww. odszkodowania.  </w:t>
      </w:r>
    </w:p>
    <w:p w14:paraId="302BB26B" w14:textId="77777777" w:rsidR="0011056F" w:rsidRPr="0011056F" w:rsidRDefault="0011056F" w:rsidP="00C976D4">
      <w:pPr>
        <w:numPr>
          <w:ilvl w:val="0"/>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Roszczenie o zapłatę kar umownych staje się wymagalne począwszy od dnia następnego po dniu, w którym miały miejsce okoliczności faktyczne określone w niniejszej umowie, stanowiące podstawę do ich naliczenia. </w:t>
      </w:r>
    </w:p>
    <w:p w14:paraId="17688A64" w14:textId="77777777" w:rsidR="0011056F" w:rsidRPr="0011056F" w:rsidRDefault="0011056F" w:rsidP="00C976D4">
      <w:pPr>
        <w:numPr>
          <w:ilvl w:val="0"/>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Uiszczanie kar umownych nie zwalnia Wykonawcy z obowiązku dalszego realizowania zamówienia, zgodnie z postanowieniami niniejszej umowy.  </w:t>
      </w:r>
    </w:p>
    <w:p w14:paraId="2091D7CD" w14:textId="77777777" w:rsidR="0011056F" w:rsidRPr="0011056F" w:rsidRDefault="0011056F" w:rsidP="00C976D4">
      <w:pPr>
        <w:numPr>
          <w:ilvl w:val="0"/>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Wykonawcy nie przysługuje odszkodowanie za odstąpienie Zamawiającego od umowy z przyczyn, za które Zamawiający nie ponosi odpowiedzialności. </w:t>
      </w:r>
    </w:p>
    <w:p w14:paraId="1610932A" w14:textId="77777777" w:rsidR="0011056F" w:rsidRPr="0011056F" w:rsidRDefault="0011056F" w:rsidP="00C976D4">
      <w:pPr>
        <w:numPr>
          <w:ilvl w:val="0"/>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 przypadku odstąpienia lub wypowiedzenia umowy, Strony zachowują prawo egzekucji kar umownych. </w:t>
      </w:r>
    </w:p>
    <w:p w14:paraId="14EA74DF" w14:textId="77777777" w:rsidR="0011056F" w:rsidRPr="0011056F" w:rsidRDefault="0011056F" w:rsidP="00C976D4">
      <w:pPr>
        <w:numPr>
          <w:ilvl w:val="0"/>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019254D9" w14:textId="77777777" w:rsidR="0011056F" w:rsidRPr="0011056F" w:rsidRDefault="0011056F" w:rsidP="00C976D4">
      <w:pPr>
        <w:numPr>
          <w:ilvl w:val="0"/>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Strony uzgadniają, iż dopuszczalna jest kumulacja kar umownych, przy czym łączny wymiar kar umownych ze wszystkich tytułów nie może przekraczać 25% całkowitej kwoty wynagrodzenia brutto wskazanej w § 3 ust. 2. </w:t>
      </w:r>
    </w:p>
    <w:p w14:paraId="65CDC765" w14:textId="77777777" w:rsidR="0011056F" w:rsidRPr="0011056F" w:rsidRDefault="0011056F" w:rsidP="00C976D4">
      <w:pPr>
        <w:tabs>
          <w:tab w:val="left" w:pos="284"/>
        </w:tabs>
        <w:spacing w:after="0" w:line="240" w:lineRule="auto"/>
        <w:ind w:right="5"/>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6 </w:t>
      </w:r>
    </w:p>
    <w:p w14:paraId="694B9F6E" w14:textId="77777777" w:rsidR="009D2D0A" w:rsidRPr="00C252A3" w:rsidRDefault="009D2D0A" w:rsidP="00C976D4">
      <w:pPr>
        <w:widowControl w:val="0"/>
        <w:numPr>
          <w:ilvl w:val="0"/>
          <w:numId w:val="65"/>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p>
    <w:p w14:paraId="15302218" w14:textId="6BC811AE" w:rsidR="009D2D0A" w:rsidRPr="00C252A3" w:rsidRDefault="009D2D0A" w:rsidP="00C976D4">
      <w:pPr>
        <w:widowControl w:val="0"/>
        <w:numPr>
          <w:ilvl w:val="0"/>
          <w:numId w:val="65"/>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Zamawiający może odstąpić od umowy </w:t>
      </w:r>
      <w:r w:rsidR="004C0072" w:rsidRPr="004C0072">
        <w:rPr>
          <w:rFonts w:ascii="Times New Roman" w:eastAsia="Times New Roman" w:hAnsi="Times New Roman" w:cs="Times New Roman"/>
          <w:lang w:eastAsia="pl-PL"/>
        </w:rPr>
        <w:t>w terminie 30 dni od dnia powzięcia wiadomości o zaistnieniu</w:t>
      </w:r>
      <w:r w:rsidR="004C0072" w:rsidRPr="004C0072">
        <w:rPr>
          <w:rFonts w:ascii="Times New Roman" w:eastAsia="Times New Roman" w:hAnsi="Times New Roman" w:cs="Times New Roman"/>
          <w:lang w:eastAsia="pl-PL"/>
        </w:rPr>
        <w:t xml:space="preserve"> </w:t>
      </w:r>
      <w:r w:rsidRPr="00C252A3">
        <w:rPr>
          <w:rFonts w:ascii="Times New Roman" w:eastAsia="Times New Roman" w:hAnsi="Times New Roman" w:cs="Times New Roman"/>
          <w:lang w:eastAsia="pl-PL"/>
        </w:rPr>
        <w:t>jednej z poniższych okoliczności, to jest gdy:</w:t>
      </w:r>
    </w:p>
    <w:p w14:paraId="7298B21B" w14:textId="77777777" w:rsidR="009D2D0A" w:rsidRPr="00C252A3" w:rsidRDefault="009D2D0A" w:rsidP="00C976D4">
      <w:pPr>
        <w:widowControl w:val="0"/>
        <w:numPr>
          <w:ilvl w:val="2"/>
          <w:numId w:val="66"/>
        </w:numPr>
        <w:tabs>
          <w:tab w:val="left" w:pos="0"/>
          <w:tab w:val="left" w:pos="851"/>
        </w:tabs>
        <w:suppressAutoHyphens/>
        <w:spacing w:after="0" w:line="240" w:lineRule="auto"/>
        <w:ind w:left="0" w:firstLine="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Wykonawca na skutek swojej niewypłacalności nie wykonuje zobowiązań pieniężnych przez okres co najmniej 3 miesięcy,</w:t>
      </w:r>
    </w:p>
    <w:p w14:paraId="66F5A945" w14:textId="77777777" w:rsidR="009D2D0A" w:rsidRPr="00C252A3" w:rsidRDefault="009D2D0A" w:rsidP="00C976D4">
      <w:pPr>
        <w:widowControl w:val="0"/>
        <w:numPr>
          <w:ilvl w:val="2"/>
          <w:numId w:val="66"/>
        </w:numPr>
        <w:tabs>
          <w:tab w:val="left" w:pos="0"/>
          <w:tab w:val="left" w:pos="851"/>
        </w:tabs>
        <w:suppressAutoHyphens/>
        <w:spacing w:after="0" w:line="240" w:lineRule="auto"/>
        <w:ind w:left="0" w:firstLine="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796BB8D2" w14:textId="77777777" w:rsidR="009D2D0A" w:rsidRDefault="009D2D0A" w:rsidP="00C976D4">
      <w:pPr>
        <w:widowControl w:val="0"/>
        <w:numPr>
          <w:ilvl w:val="2"/>
          <w:numId w:val="66"/>
        </w:numPr>
        <w:tabs>
          <w:tab w:val="left" w:pos="0"/>
          <w:tab w:val="left" w:pos="851"/>
        </w:tabs>
        <w:suppressAutoHyphens/>
        <w:spacing w:after="0" w:line="240" w:lineRule="auto"/>
        <w:ind w:left="0" w:firstLine="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został wydany nakaz zajęcia majątku Wykonawcy,</w:t>
      </w:r>
    </w:p>
    <w:p w14:paraId="30C930F8" w14:textId="77777777" w:rsidR="000245A7" w:rsidRDefault="009D2D0A" w:rsidP="00C976D4">
      <w:pPr>
        <w:widowControl w:val="0"/>
        <w:numPr>
          <w:ilvl w:val="2"/>
          <w:numId w:val="66"/>
        </w:numPr>
        <w:tabs>
          <w:tab w:val="left" w:pos="0"/>
          <w:tab w:val="left" w:pos="851"/>
        </w:tabs>
        <w:suppressAutoHyphens/>
        <w:spacing w:after="0" w:line="240" w:lineRule="auto"/>
        <w:ind w:left="0" w:firstLine="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dostarczył</w:t>
      </w:r>
      <w:r w:rsidR="004C0072">
        <w:rPr>
          <w:rFonts w:ascii="Times New Roman" w:eastAsia="Times New Roman" w:hAnsi="Times New Roman" w:cs="Times New Roman"/>
          <w:lang w:eastAsia="pl-PL"/>
        </w:rPr>
        <w:t xml:space="preserve">/uruchomił przedmiot umowy </w:t>
      </w:r>
      <w:r>
        <w:rPr>
          <w:rFonts w:ascii="Times New Roman" w:eastAsia="Times New Roman" w:hAnsi="Times New Roman" w:cs="Times New Roman"/>
          <w:lang w:eastAsia="pl-PL"/>
        </w:rPr>
        <w:t xml:space="preserve">lub świadczył usługę niezgodnie z </w:t>
      </w:r>
      <w:r w:rsidRPr="00C252A3">
        <w:rPr>
          <w:rFonts w:ascii="Times New Roman" w:eastAsia="Times New Roman" w:hAnsi="Times New Roman" w:cs="Times New Roman"/>
          <w:lang w:eastAsia="pl-PL"/>
        </w:rPr>
        <w:t>warunk</w:t>
      </w:r>
      <w:r>
        <w:rPr>
          <w:rFonts w:ascii="Times New Roman" w:eastAsia="Times New Roman" w:hAnsi="Times New Roman" w:cs="Times New Roman"/>
          <w:lang w:eastAsia="pl-PL"/>
        </w:rPr>
        <w:t>ami</w:t>
      </w:r>
      <w:r w:rsidRPr="00C252A3">
        <w:rPr>
          <w:rFonts w:ascii="Times New Roman" w:eastAsia="Times New Roman" w:hAnsi="Times New Roman" w:cs="Times New Roman"/>
          <w:lang w:eastAsia="pl-PL"/>
        </w:rPr>
        <w:t xml:space="preserve"> umowy lub przekroczył terminu realizacji umowy o 7 dni, bez konieczności wskazania przez Zamawiającego dodatkowego terminu dostawy</w:t>
      </w:r>
      <w:r>
        <w:rPr>
          <w:rFonts w:ascii="Times New Roman" w:eastAsia="Times New Roman" w:hAnsi="Times New Roman" w:cs="Times New Roman"/>
          <w:lang w:eastAsia="pl-PL"/>
        </w:rPr>
        <w:t>.</w:t>
      </w:r>
    </w:p>
    <w:p w14:paraId="3E6EF3E1" w14:textId="697B0DB1" w:rsidR="009D2D0A" w:rsidRPr="000245A7" w:rsidRDefault="009D2D0A" w:rsidP="00C976D4">
      <w:pPr>
        <w:widowControl w:val="0"/>
        <w:numPr>
          <w:ilvl w:val="2"/>
          <w:numId w:val="66"/>
        </w:numPr>
        <w:tabs>
          <w:tab w:val="left" w:pos="0"/>
          <w:tab w:val="left" w:pos="851"/>
        </w:tabs>
        <w:suppressAutoHyphens/>
        <w:spacing w:after="0" w:line="240" w:lineRule="auto"/>
        <w:ind w:left="0" w:firstLine="284"/>
        <w:rPr>
          <w:rFonts w:ascii="Times New Roman" w:eastAsia="Times New Roman" w:hAnsi="Times New Roman" w:cs="Times New Roman"/>
          <w:lang w:eastAsia="pl-PL"/>
        </w:rPr>
      </w:pPr>
      <w:r w:rsidRPr="000245A7">
        <w:rPr>
          <w:rFonts w:ascii="Times New Roman" w:eastAsia="Times New Roman" w:hAnsi="Times New Roman" w:cs="Times New Roman"/>
          <w:lang w:eastAsia="pl-PL"/>
        </w:rPr>
        <w:t xml:space="preserve">Zamawiający, niezależnie postanowień ust. 2 powyżej, </w:t>
      </w:r>
      <w:r w:rsidR="004C0072" w:rsidRPr="000245A7">
        <w:rPr>
          <w:rFonts w:ascii="Times New Roman" w:eastAsia="Times New Roman" w:hAnsi="Times New Roman" w:cs="Times New Roman"/>
          <w:lang w:eastAsia="pl-PL"/>
        </w:rPr>
        <w:t xml:space="preserve">może odstąpić od umowy </w:t>
      </w:r>
      <w:r w:rsidRPr="000245A7">
        <w:rPr>
          <w:rFonts w:ascii="Times New Roman" w:eastAsia="Times New Roman" w:hAnsi="Times New Roman" w:cs="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418ED79A" w14:textId="77777777" w:rsidR="009D2D0A" w:rsidRPr="00847D0B" w:rsidRDefault="009D2D0A" w:rsidP="00C976D4">
      <w:pPr>
        <w:widowControl w:val="0"/>
        <w:numPr>
          <w:ilvl w:val="0"/>
          <w:numId w:val="65"/>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847D0B">
        <w:rPr>
          <w:rFonts w:ascii="Times New Roman" w:eastAsia="Times New Roman" w:hAnsi="Times New Roman" w:cs="Times New Roman"/>
          <w:lang w:eastAsia="pl-PL"/>
        </w:rPr>
        <w:t>W przypadkach odstąpienia od umowy przez Zamawiającego na podstawie ust. 3 powyżej, Wykonawca może żądać wyłącznie wynagrodzenia należnego z tytułu wykonania części umowy potwierdzonego protokołem.</w:t>
      </w:r>
    </w:p>
    <w:p w14:paraId="012EB8A9" w14:textId="77777777" w:rsidR="009D2D0A" w:rsidRDefault="009D2D0A" w:rsidP="00C976D4">
      <w:pPr>
        <w:widowControl w:val="0"/>
        <w:numPr>
          <w:ilvl w:val="0"/>
          <w:numId w:val="65"/>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847D0B">
        <w:rPr>
          <w:rFonts w:ascii="Times New Roman" w:eastAsia="Times New Roman" w:hAnsi="Times New Roman" w:cs="Times New Roman"/>
          <w:lang w:eastAsia="pl-PL"/>
        </w:rPr>
        <w:lastRenderedPageBreak/>
        <w:t>Wykonawcy nie przysługuje odszkodowanie z tytułu odstąpienia przez Zamawiającego od umowy z powodu okoliczności leżących po stronie Wykonawcy, w tym wskazanych w ust. 2 powyżej.</w:t>
      </w:r>
    </w:p>
    <w:p w14:paraId="6A029700" w14:textId="77777777" w:rsidR="009D2D0A" w:rsidRDefault="009D2D0A" w:rsidP="00C976D4">
      <w:pPr>
        <w:widowControl w:val="0"/>
        <w:numPr>
          <w:ilvl w:val="0"/>
          <w:numId w:val="65"/>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9D2D0A">
        <w:rPr>
          <w:rFonts w:ascii="Times New Roman" w:eastAsia="Times New Roman" w:hAnsi="Times New Roman" w:cs="Times New Roman"/>
          <w:lang w:eastAsia="pl-PL"/>
        </w:rPr>
        <w:t xml:space="preserve">Odstąpienie od umowy powinno nastąpić w formie pisemnej pod rygorem nieważności takiego oświadczenia i powinno zawierać uzasadnienie. </w:t>
      </w:r>
    </w:p>
    <w:p w14:paraId="2AF319FD" w14:textId="7F6BEA25" w:rsidR="0011056F" w:rsidRPr="0011056F" w:rsidRDefault="009D2D0A" w:rsidP="00C976D4">
      <w:pPr>
        <w:widowControl w:val="0"/>
        <w:numPr>
          <w:ilvl w:val="0"/>
          <w:numId w:val="65"/>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9D2D0A">
        <w:rPr>
          <w:rFonts w:ascii="Times New Roman" w:eastAsia="Times New Roman" w:hAnsi="Times New Roman" w:cs="Times New Roman"/>
          <w:lang w:eastAsia="pl-PL"/>
        </w:rPr>
        <w:t>Odstąpienie od umowy nie wpływa na istnienie i skuteczność roszczeń o zapłatę kar umownych</w:t>
      </w:r>
      <w:r w:rsidR="0011056F" w:rsidRPr="0011056F">
        <w:rPr>
          <w:rFonts w:ascii="Times New Roman" w:eastAsia="Times New Roman" w:hAnsi="Times New Roman" w:cs="Times New Roman"/>
          <w:color w:val="000000"/>
          <w:kern w:val="2"/>
          <w:lang w:eastAsia="pl-PL"/>
          <w14:ligatures w14:val="standardContextual"/>
        </w:rPr>
        <w:t xml:space="preserve">. </w:t>
      </w:r>
    </w:p>
    <w:p w14:paraId="4B38DBF9" w14:textId="77777777" w:rsidR="0011056F" w:rsidRPr="0011056F" w:rsidRDefault="0011056F" w:rsidP="00C976D4">
      <w:pPr>
        <w:tabs>
          <w:tab w:val="left" w:pos="284"/>
        </w:tabs>
        <w:spacing w:after="0" w:line="240" w:lineRule="auto"/>
        <w:ind w:right="5"/>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7 </w:t>
      </w:r>
    </w:p>
    <w:p w14:paraId="28D85350" w14:textId="77777777" w:rsidR="009D2D0A" w:rsidRPr="009D2D0A" w:rsidRDefault="009D2D0A" w:rsidP="00C976D4">
      <w:pPr>
        <w:numPr>
          <w:ilvl w:val="1"/>
          <w:numId w:val="57"/>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epidemii choroby zagrażającej zdrowiu lub życiu wielu osób.</w:t>
      </w:r>
    </w:p>
    <w:p w14:paraId="0E00F178" w14:textId="77777777" w:rsidR="009D2D0A" w:rsidRPr="009D2D0A" w:rsidRDefault="009D2D0A" w:rsidP="00C976D4">
      <w:pPr>
        <w:numPr>
          <w:ilvl w:val="1"/>
          <w:numId w:val="57"/>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BB0F011" w14:textId="14F5E10C" w:rsidR="0011056F" w:rsidRPr="0011056F" w:rsidRDefault="009D2D0A" w:rsidP="00C976D4">
      <w:pPr>
        <w:numPr>
          <w:ilvl w:val="1"/>
          <w:numId w:val="57"/>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Bieg terminów określonych w niniejszej umowie ulega zawieszeniu przez czas trwania przeszkody spowodowanej siłą wyższą</w:t>
      </w:r>
      <w:r w:rsidR="0011056F" w:rsidRPr="0011056F">
        <w:rPr>
          <w:rFonts w:ascii="Times New Roman" w:eastAsia="Times New Roman" w:hAnsi="Times New Roman" w:cs="Times New Roman"/>
          <w:color w:val="000000"/>
          <w:kern w:val="2"/>
          <w:lang w:eastAsia="pl-PL"/>
          <w14:ligatures w14:val="standardContextual"/>
        </w:rPr>
        <w:t xml:space="preserve">. </w:t>
      </w:r>
    </w:p>
    <w:p w14:paraId="7DF6B050" w14:textId="77777777" w:rsidR="0011056F" w:rsidRPr="0011056F" w:rsidRDefault="0011056F" w:rsidP="00C976D4">
      <w:pPr>
        <w:tabs>
          <w:tab w:val="left" w:pos="284"/>
        </w:tabs>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7BD6DBE1" w14:textId="77777777" w:rsidR="0011056F" w:rsidRPr="0011056F" w:rsidRDefault="0011056F" w:rsidP="00C976D4">
      <w:pPr>
        <w:tabs>
          <w:tab w:val="left" w:pos="284"/>
        </w:tabs>
        <w:spacing w:after="0" w:line="240" w:lineRule="auto"/>
        <w:ind w:right="5"/>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8 </w:t>
      </w:r>
    </w:p>
    <w:p w14:paraId="7CBE3973" w14:textId="77777777" w:rsidR="0011056F" w:rsidRPr="0011056F" w:rsidRDefault="0011056F" w:rsidP="00C976D4">
      <w:pPr>
        <w:numPr>
          <w:ilvl w:val="1"/>
          <w:numId w:val="56"/>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Wszelkie oświadczenia Stron umowy będą składane w formie pisemnej pod rygorem nieważności listem poleconym lub za potwierdzeniem ich złożenia. </w:t>
      </w:r>
    </w:p>
    <w:p w14:paraId="28AEF494" w14:textId="77777777" w:rsidR="0011056F" w:rsidRPr="0011056F" w:rsidRDefault="0011056F" w:rsidP="00C976D4">
      <w:pPr>
        <w:numPr>
          <w:ilvl w:val="1"/>
          <w:numId w:val="56"/>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Strony zobowiązują się do każdorazowego powiadamiania listem poleconym o zmianie adresu swojej siedziby, pod rygorem uznania za skutecznie doręczoną korespondencję wysłaną pod dotychczas znany adres. </w:t>
      </w:r>
    </w:p>
    <w:p w14:paraId="5AE998B9" w14:textId="77777777" w:rsidR="0011056F" w:rsidRPr="0011056F" w:rsidRDefault="0011056F" w:rsidP="00C976D4">
      <w:pPr>
        <w:numPr>
          <w:ilvl w:val="1"/>
          <w:numId w:val="56"/>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Ewentualna nieważność jednego lub kilku postanowień niniejszej umowy nie wpływa na ważność umowy w całości, a w takim przypadku Strony zastępują nieważne postanowienie postanowieniem zgodnym z celem i innymi postanowieniami umowy. </w:t>
      </w:r>
    </w:p>
    <w:p w14:paraId="4E94CB92" w14:textId="77777777" w:rsidR="0011056F" w:rsidRPr="0011056F" w:rsidRDefault="0011056F" w:rsidP="00C976D4">
      <w:pPr>
        <w:tabs>
          <w:tab w:val="left" w:pos="284"/>
        </w:tabs>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3D527C20" w14:textId="77777777" w:rsidR="0011056F" w:rsidRPr="0011056F" w:rsidRDefault="0011056F" w:rsidP="00C976D4">
      <w:pPr>
        <w:tabs>
          <w:tab w:val="left" w:pos="284"/>
        </w:tabs>
        <w:spacing w:after="0" w:line="240" w:lineRule="auto"/>
        <w:ind w:right="5"/>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9 </w:t>
      </w:r>
    </w:p>
    <w:p w14:paraId="2F2DDF66" w14:textId="4E429982" w:rsidR="009D2D0A" w:rsidRPr="009D2D0A" w:rsidRDefault="0011056F"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1.</w:t>
      </w:r>
      <w:r w:rsidR="009D2D0A" w:rsidRPr="009D2D0A">
        <w:t xml:space="preserve"> </w:t>
      </w:r>
      <w:r w:rsidR="009D2D0A" w:rsidRPr="009D2D0A">
        <w:rPr>
          <w:rFonts w:ascii="Times New Roman" w:eastAsia="Times New Roman" w:hAnsi="Times New Roman" w:cs="Times New Roman"/>
          <w:color w:val="000000"/>
          <w:kern w:val="2"/>
          <w:lang w:eastAsia="pl-PL"/>
          <w14:ligatures w14:val="standardContextual"/>
        </w:rPr>
        <w:t>Strony przewidują możliwość istotnej zmiany umowy poprzez zawarcie pisemnego aneksu pod rygorem nieważności, przy zachowaniu ryczałtowego charakteru ceny umowy, w następujących przypadkach:</w:t>
      </w:r>
    </w:p>
    <w:p w14:paraId="0DE016E9"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1.1.</w:t>
      </w:r>
      <w:r w:rsidRPr="009D2D0A">
        <w:rPr>
          <w:rFonts w:ascii="Times New Roman" w:eastAsia="Times New Roman" w:hAnsi="Times New Roman" w:cs="Times New Roman"/>
          <w:color w:val="000000"/>
          <w:kern w:val="2"/>
          <w:lang w:eastAsia="pl-PL"/>
          <w14:ligatures w14:val="standardContextual"/>
        </w:rPr>
        <w:tab/>
        <w:t>zmiany terminu realizacji zamówienia (aktywacji wszystkich lub pojedynczego suportu lub okresu trwania całej asysty technicznej), poprzez jego przedłużenie ze względu na przyczyny leżące po stronie Zamawiającego dotyczące np. braku przygotowania/przekazania miejsca realizacji/dostawy, oraz inne niezawinione przez Strony przyczyny, w tym spowodowane przez tzw. siłę wyższą w rozumieniu § 8;</w:t>
      </w:r>
    </w:p>
    <w:p w14:paraId="68DBADBA"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1.2.</w:t>
      </w:r>
      <w:r w:rsidRPr="009D2D0A">
        <w:rPr>
          <w:rFonts w:ascii="Times New Roman" w:eastAsia="Times New Roman" w:hAnsi="Times New Roman" w:cs="Times New Roman"/>
          <w:color w:val="000000"/>
          <w:kern w:val="2"/>
          <w:lang w:eastAsia="pl-PL"/>
          <w14:ligatures w14:val="standardContextual"/>
        </w:rPr>
        <w:tab/>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4EA4A48B"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1.3.</w:t>
      </w:r>
      <w:r w:rsidRPr="009D2D0A">
        <w:rPr>
          <w:rFonts w:ascii="Times New Roman" w:eastAsia="Times New Roman" w:hAnsi="Times New Roman" w:cs="Times New Roman"/>
          <w:color w:val="000000"/>
          <w:kern w:val="2"/>
          <w:lang w:eastAsia="pl-PL"/>
          <w14:ligatures w14:val="standardContextual"/>
        </w:rPr>
        <w:tab/>
        <w:t>aktualizacji rozwiązań z uwagi na postęp technologiczny lub zmiany obowiązujących przepisów,</w:t>
      </w:r>
    </w:p>
    <w:p w14:paraId="1D493886"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1.4.</w:t>
      </w:r>
      <w:r w:rsidRPr="009D2D0A">
        <w:rPr>
          <w:rFonts w:ascii="Times New Roman" w:eastAsia="Times New Roman" w:hAnsi="Times New Roman" w:cs="Times New Roman"/>
          <w:color w:val="000000"/>
          <w:kern w:val="2"/>
          <w:lang w:eastAsia="pl-PL"/>
          <w14:ligatures w14:val="standardContextual"/>
        </w:rPr>
        <w:tab/>
        <w:t>zmiany podwykonawcy, w szczególności ze względów losowych lub innych korzystnych dla Zamawiającego</w:t>
      </w:r>
    </w:p>
    <w:p w14:paraId="1D0A1FDC"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w:t>
      </w:r>
      <w:r w:rsidRPr="009D2D0A">
        <w:rPr>
          <w:rFonts w:ascii="Times New Roman" w:eastAsia="Times New Roman" w:hAnsi="Times New Roman" w:cs="Times New Roman"/>
          <w:color w:val="000000"/>
          <w:kern w:val="2"/>
          <w:lang w:eastAsia="pl-PL"/>
          <w14:ligatures w14:val="standardContextual"/>
        </w:rPr>
        <w:tab/>
        <w:t>Strony w czasie realizacji niniejszej umowy dopuszczają możliwość zmiany wysokości ryczałtowego wynagrodzenia należnego Wykonawcy, po uprzednim zawarciu pisemnego aneksu, w przypadku:</w:t>
      </w:r>
    </w:p>
    <w:p w14:paraId="2874F0B9"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lastRenderedPageBreak/>
        <w:t>2.1</w:t>
      </w:r>
      <w:r w:rsidRPr="009D2D0A">
        <w:rPr>
          <w:rFonts w:ascii="Times New Roman" w:eastAsia="Times New Roman" w:hAnsi="Times New Roman" w:cs="Times New Roman"/>
          <w:color w:val="000000"/>
          <w:kern w:val="2"/>
          <w:lang w:eastAsia="pl-PL"/>
          <w14:ligatures w14:val="standardContextual"/>
        </w:rPr>
        <w:tab/>
        <w:t>ustawowej zmiany stawki podatku od towarów i usług VAT do poszczególnych wykonanych dostaw stanowiących przedmiot umowy, które zostały zrealizowane po dniu wejścia w życie przepisów dokonujących zmiany stawki podatku VAT;</w:t>
      </w:r>
    </w:p>
    <w:p w14:paraId="2943ACB8"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2.2</w:t>
      </w:r>
      <w:r w:rsidRPr="009D2D0A">
        <w:rPr>
          <w:rFonts w:ascii="Times New Roman" w:eastAsia="Times New Roman" w:hAnsi="Times New Roman" w:cs="Times New Roman"/>
          <w:color w:val="000000"/>
          <w:kern w:val="2"/>
          <w:lang w:eastAsia="pl-PL"/>
          <w14:ligatures w14:val="standardContextual"/>
        </w:rPr>
        <w:tab/>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2445DB93"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2.3</w:t>
      </w:r>
      <w:r w:rsidRPr="009D2D0A">
        <w:rPr>
          <w:rFonts w:ascii="Times New Roman" w:eastAsia="Times New Roman" w:hAnsi="Times New Roman" w:cs="Times New Roman"/>
          <w:color w:val="000000"/>
          <w:kern w:val="2"/>
          <w:lang w:eastAsia="pl-PL"/>
          <w14:ligatures w14:val="standardContextual"/>
        </w:rPr>
        <w:tab/>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2023 poz. 1230 ze zm.) oraz ustawy z dnia 27 sierpnia 2004 r. o świadczeniach opieki zdrowotnej finansowanych ze środków publicznych (t. j. Dz. U. 2022 poz. 2561 ze zm.), wpływającej na wysokość wynagrodzenia Wykonawcy, którego wypłata nastąpiła po dniu wejścia w życie przepisów dokonujących zmian ww. zasad lub wysokości stawek składek;</w:t>
      </w:r>
    </w:p>
    <w:p w14:paraId="270549E1"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2.4</w:t>
      </w:r>
      <w:r w:rsidRPr="009D2D0A">
        <w:rPr>
          <w:rFonts w:ascii="Times New Roman" w:eastAsia="Times New Roman" w:hAnsi="Times New Roman" w:cs="Times New Roman"/>
          <w:color w:val="000000"/>
          <w:kern w:val="2"/>
          <w:lang w:eastAsia="pl-PL"/>
          <w14:ligatures w14:val="standardContextual"/>
        </w:rPr>
        <w:tab/>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0F00E6A"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w:t>
      </w:r>
      <w:r w:rsidRPr="009D2D0A">
        <w:rPr>
          <w:rFonts w:ascii="Times New Roman" w:eastAsia="Times New Roman" w:hAnsi="Times New Roman" w:cs="Times New Roman"/>
          <w:color w:val="000000"/>
          <w:kern w:val="2"/>
          <w:lang w:eastAsia="pl-PL"/>
          <w14:ligatures w14:val="standardContextual"/>
        </w:rPr>
        <w:tab/>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6465AB88" w14:textId="77777777" w:rsidR="009D2D0A" w:rsidRPr="009D2D0A" w:rsidRDefault="009D2D0A" w:rsidP="00C976D4">
      <w:pPr>
        <w:tabs>
          <w:tab w:val="left" w:pos="284"/>
        </w:tabs>
        <w:spacing w:after="0" w:line="240" w:lineRule="auto"/>
        <w:ind w:right="47" w:firstLine="56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2.5.1</w:t>
      </w:r>
      <w:r w:rsidRPr="009D2D0A">
        <w:rPr>
          <w:rFonts w:ascii="Times New Roman" w:eastAsia="Times New Roman" w:hAnsi="Times New Roman" w:cs="Times New Roman"/>
          <w:color w:val="000000"/>
          <w:kern w:val="2"/>
          <w:lang w:eastAsia="pl-PL"/>
          <w14:ligatures w14:val="standardContextual"/>
        </w:rPr>
        <w:tab/>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2B7274FF" w14:textId="77777777" w:rsidR="009D2D0A" w:rsidRPr="009D2D0A" w:rsidRDefault="009D2D0A" w:rsidP="00C976D4">
      <w:pPr>
        <w:tabs>
          <w:tab w:val="left" w:pos="284"/>
        </w:tabs>
        <w:spacing w:after="0" w:line="240" w:lineRule="auto"/>
        <w:ind w:right="47" w:firstLine="56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2.5.2</w:t>
      </w:r>
      <w:r w:rsidRPr="009D2D0A">
        <w:rPr>
          <w:rFonts w:ascii="Times New Roman" w:eastAsia="Times New Roman" w:hAnsi="Times New Roman" w:cs="Times New Roman"/>
          <w:color w:val="000000"/>
          <w:kern w:val="2"/>
          <w:lang w:eastAsia="pl-PL"/>
          <w14:ligatures w14:val="standardContextual"/>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60FF2663" w14:textId="77777777" w:rsidR="009D2D0A" w:rsidRPr="009D2D0A" w:rsidRDefault="009D2D0A" w:rsidP="00C976D4">
      <w:pPr>
        <w:tabs>
          <w:tab w:val="left" w:pos="284"/>
        </w:tabs>
        <w:spacing w:after="0" w:line="240" w:lineRule="auto"/>
        <w:ind w:right="47" w:firstLine="56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2.5.3</w:t>
      </w:r>
      <w:r w:rsidRPr="009D2D0A">
        <w:rPr>
          <w:rFonts w:ascii="Times New Roman" w:eastAsia="Times New Roman" w:hAnsi="Times New Roman" w:cs="Times New Roman"/>
          <w:color w:val="000000"/>
          <w:kern w:val="2"/>
          <w:lang w:eastAsia="pl-PL"/>
          <w14:ligatures w14:val="standardContextual"/>
        </w:rPr>
        <w:tab/>
        <w:t xml:space="preserve">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p>
    <w:p w14:paraId="3770964E" w14:textId="77777777" w:rsidR="009D2D0A" w:rsidRPr="009D2D0A" w:rsidRDefault="009D2D0A" w:rsidP="00C976D4">
      <w:pPr>
        <w:tabs>
          <w:tab w:val="left" w:pos="284"/>
        </w:tabs>
        <w:spacing w:after="0" w:line="240" w:lineRule="auto"/>
        <w:ind w:right="47" w:firstLine="56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2.5.4</w:t>
      </w:r>
      <w:r w:rsidRPr="009D2D0A">
        <w:rPr>
          <w:rFonts w:ascii="Times New Roman" w:eastAsia="Times New Roman" w:hAnsi="Times New Roman" w:cs="Times New Roman"/>
          <w:color w:val="000000"/>
          <w:kern w:val="2"/>
          <w:lang w:eastAsia="pl-PL"/>
          <w14:ligatures w14:val="standardContextual"/>
        </w:rPr>
        <w:tab/>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75430F37" w14:textId="77777777" w:rsidR="009D2D0A" w:rsidRPr="009D2D0A" w:rsidRDefault="009D2D0A" w:rsidP="00C976D4">
      <w:pPr>
        <w:tabs>
          <w:tab w:val="left" w:pos="284"/>
        </w:tabs>
        <w:spacing w:after="0" w:line="240" w:lineRule="auto"/>
        <w:ind w:right="47" w:firstLine="56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2.5.5</w:t>
      </w:r>
      <w:r w:rsidRPr="009D2D0A">
        <w:rPr>
          <w:rFonts w:ascii="Times New Roman" w:eastAsia="Times New Roman" w:hAnsi="Times New Roman" w:cs="Times New Roman"/>
          <w:color w:val="000000"/>
          <w:kern w:val="2"/>
          <w:lang w:eastAsia="pl-PL"/>
          <w14:ligatures w14:val="standardContextual"/>
        </w:rPr>
        <w:tab/>
        <w:t>łączna maksymalna wartość zmiany wynagrodzenia Wykonawcy może wynieść 5% maksymalnego wynagrodzenia Wykonawcy;</w:t>
      </w:r>
    </w:p>
    <w:p w14:paraId="28ABABDD"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2.6</w:t>
      </w:r>
      <w:r w:rsidRPr="009D2D0A">
        <w:rPr>
          <w:rFonts w:ascii="Times New Roman" w:eastAsia="Times New Roman" w:hAnsi="Times New Roman" w:cs="Times New Roman"/>
          <w:color w:val="000000"/>
          <w:kern w:val="2"/>
          <w:lang w:eastAsia="pl-PL"/>
          <w14:ligatures w14:val="standardContextual"/>
        </w:rPr>
        <w:tab/>
        <w:t>zawarcia niniejszej umowy po upływie 180 dni od dnia upływu terminu składania ofert.</w:t>
      </w:r>
    </w:p>
    <w:p w14:paraId="5CED12ED"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3.</w:t>
      </w:r>
      <w:r w:rsidRPr="009D2D0A">
        <w:rPr>
          <w:rFonts w:ascii="Times New Roman" w:eastAsia="Times New Roman" w:hAnsi="Times New Roman" w:cs="Times New Roman"/>
          <w:color w:val="000000"/>
          <w:kern w:val="2"/>
          <w:lang w:eastAsia="pl-PL"/>
          <w14:ligatures w14:val="standardContextual"/>
        </w:rPr>
        <w:tab/>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DFBFF8B"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4.</w:t>
      </w:r>
      <w:r w:rsidRPr="009D2D0A">
        <w:rPr>
          <w:rFonts w:ascii="Times New Roman" w:eastAsia="Times New Roman" w:hAnsi="Times New Roman" w:cs="Times New Roman"/>
          <w:color w:val="000000"/>
          <w:kern w:val="2"/>
          <w:lang w:eastAsia="pl-PL"/>
          <w14:ligatures w14:val="standardContextual"/>
        </w:rPr>
        <w:tab/>
        <w:t>Niezależnie od postanowień ust. 1, 2 oraz 3, Strony umowy mogą dokonywać nieistotnych zmian umowy, niestanowiących istotnej zmiany umowy w rozumieniu art. 454 ust. 2 ustawy PZP, poprzez zawarcie pisemnego aneksu pod rygorem nieważności.</w:t>
      </w:r>
    </w:p>
    <w:p w14:paraId="17872B20"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5.</w:t>
      </w:r>
      <w:r w:rsidRPr="009D2D0A">
        <w:rPr>
          <w:rFonts w:ascii="Times New Roman" w:eastAsia="Times New Roman" w:hAnsi="Times New Roman" w:cs="Times New Roman"/>
          <w:color w:val="000000"/>
          <w:kern w:val="2"/>
          <w:lang w:eastAsia="pl-PL"/>
          <w14:ligatures w14:val="standardContextual"/>
        </w:rPr>
        <w:tab/>
        <w:t xml:space="preserve">Strony ustalają, że w przypadku zmiany wysokości należnego mu wynagrodzenia umownego, w związku ze zmianą ceny materiałów lub kosztów związanych z realizacją umowy, Wykonawca </w:t>
      </w:r>
      <w:r w:rsidRPr="009D2D0A">
        <w:rPr>
          <w:rFonts w:ascii="Times New Roman" w:eastAsia="Times New Roman" w:hAnsi="Times New Roman" w:cs="Times New Roman"/>
          <w:color w:val="000000"/>
          <w:kern w:val="2"/>
          <w:lang w:eastAsia="pl-PL"/>
          <w14:ligatures w14:val="standardContextual"/>
        </w:rPr>
        <w:lastRenderedPageBreak/>
        <w:t>niezwłocznie dokona zmiany wynagrodzenia jego podwykonawcy na zasadach i w trybie określonym w ust. 2.5 powyżej, pod rygorem zapłaty kary umownej określonej w niniejszej umowie.</w:t>
      </w:r>
    </w:p>
    <w:p w14:paraId="378E23DF"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w:t>
      </w:r>
      <w:r w:rsidRPr="009D2D0A">
        <w:rPr>
          <w:rFonts w:ascii="Times New Roman" w:eastAsia="Times New Roman" w:hAnsi="Times New Roman" w:cs="Times New Roman"/>
          <w:color w:val="000000"/>
          <w:kern w:val="2"/>
          <w:lang w:eastAsia="pl-PL"/>
          <w14:ligatures w14:val="standardContextual"/>
        </w:rPr>
        <w:tab/>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302F328"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6.1.</w:t>
      </w:r>
      <w:r w:rsidRPr="009D2D0A">
        <w:rPr>
          <w:rFonts w:ascii="Times New Roman" w:eastAsia="Times New Roman" w:hAnsi="Times New Roman" w:cs="Times New Roman"/>
          <w:color w:val="000000"/>
          <w:kern w:val="2"/>
          <w:lang w:eastAsia="pl-PL"/>
          <w14:ligatures w14:val="standardContextual"/>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03373ADF"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6.2.</w:t>
      </w:r>
      <w:r w:rsidRPr="009D2D0A">
        <w:rPr>
          <w:rFonts w:ascii="Times New Roman" w:eastAsia="Times New Roman" w:hAnsi="Times New Roman" w:cs="Times New Roman"/>
          <w:color w:val="000000"/>
          <w:kern w:val="2"/>
          <w:lang w:eastAsia="pl-PL"/>
          <w14:ligatures w14:val="standardContextual"/>
        </w:rPr>
        <w:tab/>
        <w:t>Zamawiający dokona analizy przedłożonej kalkulacji w terminie nie dłuższym niż 14 dni od dnia jej otrzymania. W wyniku przeprowadzenia analizy Zamawiający jest uprawniony do:</w:t>
      </w:r>
    </w:p>
    <w:p w14:paraId="78DA41B8"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6.2.1</w:t>
      </w:r>
      <w:r w:rsidRPr="009D2D0A">
        <w:rPr>
          <w:rFonts w:ascii="Times New Roman" w:eastAsia="Times New Roman" w:hAnsi="Times New Roman" w:cs="Times New Roman"/>
          <w:color w:val="000000"/>
          <w:kern w:val="2"/>
          <w:lang w:eastAsia="pl-PL"/>
          <w14:ligatures w14:val="standardContextual"/>
        </w:rPr>
        <w:tab/>
        <w:t>Jeżeli uzna, że przedstawiona kalkulacja potwierdza wzrost kosztów ponoszonych przez Wykonawcę, dokona zmiany umowy w tym zakresie,</w:t>
      </w:r>
    </w:p>
    <w:p w14:paraId="68181F56" w14:textId="77777777" w:rsidR="009D2D0A" w:rsidRPr="009D2D0A" w:rsidRDefault="009D2D0A" w:rsidP="00C976D4">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6.2.2</w:t>
      </w:r>
      <w:r w:rsidRPr="009D2D0A">
        <w:rPr>
          <w:rFonts w:ascii="Times New Roman" w:eastAsia="Times New Roman" w:hAnsi="Times New Roman" w:cs="Times New Roman"/>
          <w:color w:val="000000"/>
          <w:kern w:val="2"/>
          <w:lang w:eastAsia="pl-PL"/>
          <w14:ligatures w14:val="standardContextual"/>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07721F4"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7.</w:t>
      </w:r>
      <w:r w:rsidRPr="009D2D0A">
        <w:rPr>
          <w:rFonts w:ascii="Times New Roman" w:eastAsia="Times New Roman" w:hAnsi="Times New Roman" w:cs="Times New Roman"/>
          <w:color w:val="000000"/>
          <w:kern w:val="2"/>
          <w:lang w:eastAsia="pl-PL"/>
          <w14:ligatures w14:val="standardContextual"/>
        </w:rPr>
        <w:tab/>
        <w:t>Zmiana wynagrodzenia Wykonawcy wchodzi w życie z dniem zawarcia aneksu, nastąpi od daty wprowadzenia zmiany w umowie i dotyczy wyłącznie niezrealizowanej części umowy.</w:t>
      </w:r>
    </w:p>
    <w:p w14:paraId="755E3CD8"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8.</w:t>
      </w:r>
      <w:r w:rsidRPr="009D2D0A">
        <w:rPr>
          <w:rFonts w:ascii="Times New Roman" w:eastAsia="Times New Roman" w:hAnsi="Times New Roman" w:cs="Times New Roman"/>
          <w:color w:val="000000"/>
          <w:kern w:val="2"/>
          <w:lang w:eastAsia="pl-PL"/>
          <w14:ligatures w14:val="standardContextual"/>
        </w:rPr>
        <w:tab/>
        <w:t>Strona występująca o zmianę postanowień niniejszej umowy zobowiązana jest do udokumentowania zaistnienia okoliczności, o których mowa w ust. 1. Wniosek o zmianę postanowień niniejszej umowy musi być wyrażony w formie pisemnej na zasadach wskazanych w art. 78 lub 781 Kodeksu cywilnego.</w:t>
      </w:r>
    </w:p>
    <w:p w14:paraId="09EE65CE" w14:textId="1C6CA8DA" w:rsidR="0011056F" w:rsidRPr="0011056F"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9.</w:t>
      </w:r>
      <w:r w:rsidRPr="009D2D0A">
        <w:rPr>
          <w:rFonts w:ascii="Times New Roman" w:eastAsia="Times New Roman" w:hAnsi="Times New Roman" w:cs="Times New Roman"/>
          <w:color w:val="000000"/>
          <w:kern w:val="2"/>
          <w:lang w:eastAsia="pl-PL"/>
          <w14:ligatures w14:val="standardContextual"/>
        </w:rPr>
        <w:tab/>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r w:rsidR="0011056F" w:rsidRPr="0011056F">
        <w:rPr>
          <w:rFonts w:ascii="Times New Roman" w:eastAsia="Times New Roman" w:hAnsi="Times New Roman" w:cs="Times New Roman"/>
          <w:color w:val="000000"/>
          <w:kern w:val="2"/>
          <w:lang w:eastAsia="pl-PL"/>
          <w14:ligatures w14:val="standardContextual"/>
        </w:rPr>
        <w:t xml:space="preserve">.  </w:t>
      </w:r>
    </w:p>
    <w:p w14:paraId="19C4494F" w14:textId="77777777" w:rsidR="0011056F" w:rsidRPr="0011056F" w:rsidRDefault="0011056F" w:rsidP="00C976D4">
      <w:pPr>
        <w:tabs>
          <w:tab w:val="left" w:pos="284"/>
        </w:tabs>
        <w:spacing w:after="0" w:line="240" w:lineRule="auto"/>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1A3D1B64" w14:textId="77777777" w:rsidR="0011056F" w:rsidRPr="0011056F" w:rsidRDefault="0011056F" w:rsidP="00C976D4">
      <w:pPr>
        <w:tabs>
          <w:tab w:val="left" w:pos="284"/>
        </w:tabs>
        <w:spacing w:after="0" w:line="240" w:lineRule="auto"/>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10 </w:t>
      </w:r>
    </w:p>
    <w:p w14:paraId="35508DF1" w14:textId="77777777" w:rsidR="0011056F" w:rsidRPr="0011056F" w:rsidRDefault="0011056F" w:rsidP="00C976D4">
      <w:pPr>
        <w:numPr>
          <w:ilvl w:val="1"/>
          <w:numId w:val="55"/>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 </w:t>
      </w:r>
    </w:p>
    <w:p w14:paraId="6E621C62" w14:textId="77777777" w:rsidR="0011056F" w:rsidRPr="0011056F" w:rsidRDefault="0011056F" w:rsidP="00C976D4">
      <w:pPr>
        <w:numPr>
          <w:ilvl w:val="1"/>
          <w:numId w:val="55"/>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Zakazu, o którym mowa w ust. 1, nie stosuje się do informacji: </w:t>
      </w:r>
    </w:p>
    <w:p w14:paraId="09D1EEA9" w14:textId="052CE53E" w:rsidR="0011056F" w:rsidRPr="0011056F" w:rsidRDefault="0011056F" w:rsidP="00C976D4">
      <w:pPr>
        <w:numPr>
          <w:ilvl w:val="0"/>
          <w:numId w:val="6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podlegających ujawnieniu organowi państwowemu, właściwemu sądowi lub innemu podmiotowi zgodnie z powszechnie obowiązującymi przepisami prawa; </w:t>
      </w:r>
    </w:p>
    <w:p w14:paraId="55BD8749" w14:textId="77777777" w:rsidR="0011056F" w:rsidRPr="0011056F" w:rsidRDefault="0011056F" w:rsidP="00C976D4">
      <w:pPr>
        <w:numPr>
          <w:ilvl w:val="0"/>
          <w:numId w:val="64"/>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uzgodnionych na piśmie pomiędzy Stronami jako podlegające ujawnieniu. </w:t>
      </w:r>
    </w:p>
    <w:p w14:paraId="62FBD6B5" w14:textId="77777777" w:rsidR="0011056F" w:rsidRPr="0011056F" w:rsidRDefault="0011056F" w:rsidP="00C976D4">
      <w:pPr>
        <w:numPr>
          <w:ilvl w:val="0"/>
          <w:numId w:val="58"/>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Odpowiednio Wykonawca i Zamawiający mają zakaz wykorzystywania Informacji Poufnych Zamawiającego i Wykonawcy zgromadzonych w związku z realizacją umowy w jakichkolwiek innych celach oraz w jakikolwiek inny sposób, aniżeli w celu i w związku z realizacją umowy. </w:t>
      </w:r>
    </w:p>
    <w:p w14:paraId="7268B9C3" w14:textId="77777777" w:rsidR="0011056F" w:rsidRPr="0011056F" w:rsidRDefault="0011056F" w:rsidP="00C976D4">
      <w:pPr>
        <w:numPr>
          <w:ilvl w:val="0"/>
          <w:numId w:val="58"/>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lastRenderedPageBreak/>
        <w:t xml:space="preserve">Strony mają zakaz udostępniania zgromadzonych Informacji Poufnych drugiej Strony lub danych osobowych uczestników zajęć jakimkolwiek osobom trzecim, chyba że uzyskają na to pisemną zgodę drugiej Strony, z zastrzeżeniem ust. 2 lit. a) powyżej. </w:t>
      </w:r>
    </w:p>
    <w:p w14:paraId="36AB7024" w14:textId="77777777" w:rsidR="0011056F" w:rsidRPr="0011056F" w:rsidRDefault="0011056F" w:rsidP="00C976D4">
      <w:pPr>
        <w:tabs>
          <w:tab w:val="left" w:pos="284"/>
        </w:tabs>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69F9EA1F" w14:textId="77777777" w:rsidR="0011056F" w:rsidRPr="0011056F" w:rsidRDefault="0011056F" w:rsidP="00C976D4">
      <w:pPr>
        <w:tabs>
          <w:tab w:val="left" w:pos="284"/>
        </w:tabs>
        <w:spacing w:after="0" w:line="240" w:lineRule="auto"/>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11 </w:t>
      </w:r>
    </w:p>
    <w:p w14:paraId="07E75E98" w14:textId="3B8043B4" w:rsidR="009D2D0A" w:rsidRPr="009D2D0A" w:rsidRDefault="0011056F"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1.</w:t>
      </w:r>
      <w:r w:rsidR="009D2D0A">
        <w:rPr>
          <w:rFonts w:ascii="Times New Roman" w:eastAsia="Times New Roman" w:hAnsi="Times New Roman" w:cs="Times New Roman"/>
          <w:color w:val="000000"/>
          <w:kern w:val="2"/>
          <w:lang w:eastAsia="pl-PL"/>
          <w14:ligatures w14:val="standardContextual"/>
        </w:rPr>
        <w:t xml:space="preserve"> </w:t>
      </w:r>
      <w:r w:rsidR="009D2D0A" w:rsidRPr="009D2D0A">
        <w:rPr>
          <w:rFonts w:ascii="Times New Roman" w:eastAsia="Times New Roman" w:hAnsi="Times New Roman" w:cs="Times New Roman"/>
          <w:color w:val="000000"/>
          <w:kern w:val="2"/>
          <w:lang w:eastAsia="pl-PL"/>
          <w14:ligatures w14:val="standardContextua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224A14B"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w:t>
      </w:r>
      <w:r w:rsidRPr="009D2D0A">
        <w:rPr>
          <w:rFonts w:ascii="Times New Roman" w:eastAsia="Times New Roman" w:hAnsi="Times New Roman" w:cs="Times New Roman"/>
          <w:color w:val="000000"/>
          <w:kern w:val="2"/>
          <w:lang w:eastAsia="pl-PL"/>
          <w14:ligatures w14:val="standardContextual"/>
        </w:rPr>
        <w:tab/>
        <w:t xml:space="preserve">Strony zobowiązują się do każdorazowego powiadamiania listem poleconym </w:t>
      </w:r>
    </w:p>
    <w:p w14:paraId="624C9D4D"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o zmianie adresu swojej siedziby, pod rygorem uznania za skutecznie doręczoną korespondencję wysłaną pod dotychczas znany adres.</w:t>
      </w:r>
    </w:p>
    <w:p w14:paraId="303B71C2"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3.</w:t>
      </w:r>
      <w:r w:rsidRPr="009D2D0A">
        <w:rPr>
          <w:rFonts w:ascii="Times New Roman" w:eastAsia="Times New Roman" w:hAnsi="Times New Roman" w:cs="Times New Roman"/>
          <w:color w:val="000000"/>
          <w:kern w:val="2"/>
          <w:lang w:eastAsia="pl-PL"/>
          <w14:ligatures w14:val="standardContextual"/>
        </w:rPr>
        <w:tab/>
        <w:t>Wszelkie zmiany lub uzupełnienia niniejszej umowy mogą nastąpić za zgodą Stron w formie pisemnego aneksu pod rygorem nieważności.</w:t>
      </w:r>
    </w:p>
    <w:p w14:paraId="7387F0B2"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4.</w:t>
      </w:r>
      <w:r w:rsidRPr="009D2D0A">
        <w:rPr>
          <w:rFonts w:ascii="Times New Roman" w:eastAsia="Times New Roman" w:hAnsi="Times New Roman" w:cs="Times New Roman"/>
          <w:color w:val="000000"/>
          <w:kern w:val="2"/>
          <w:lang w:eastAsia="pl-PL"/>
          <w14:ligatures w14:val="standardContextual"/>
        </w:rPr>
        <w:tab/>
        <w:t>W sprawach nieuregulowanych niniejszą umową mają zastosowanie przepisy ustawy z dnia 11 września 2019 r. – Prawo zamówień publicznych (t. j. Dz. U. 2023 poz. 1605 ze zm.) oraz ustawy z dnia 23 kwietnia 1964 r. – Kodeks cywilny (t. j. Dz. U. 2023 poz. 1610 ze zm.).</w:t>
      </w:r>
    </w:p>
    <w:p w14:paraId="4129D8F8"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5.</w:t>
      </w:r>
      <w:r w:rsidRPr="009D2D0A">
        <w:rPr>
          <w:rFonts w:ascii="Times New Roman" w:eastAsia="Times New Roman" w:hAnsi="Times New Roman" w:cs="Times New Roman"/>
          <w:color w:val="000000"/>
          <w:kern w:val="2"/>
          <w:lang w:eastAsia="pl-PL"/>
          <w14:ligatures w14:val="standardContextual"/>
        </w:rPr>
        <w:tab/>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D75891E" w14:textId="77777777" w:rsidR="009D2D0A" w:rsidRPr="009D2D0A"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w:t>
      </w:r>
      <w:r w:rsidRPr="009D2D0A">
        <w:rPr>
          <w:rFonts w:ascii="Times New Roman" w:eastAsia="Times New Roman" w:hAnsi="Times New Roman" w:cs="Times New Roman"/>
          <w:color w:val="000000"/>
          <w:kern w:val="2"/>
          <w:lang w:eastAsia="pl-PL"/>
          <w14:ligatures w14:val="standardContextual"/>
        </w:rPr>
        <w:tab/>
        <w:t>Umowa niniejsza została sporządzona pisemnie na zasadach określonych w art. 78 i 781 Kodeksu cywilnego tj. opatrzona przez upoważnionych przedstawicieli obu Stron podpisami kwalifikowanymi lub podpisami własnoręcznymi w dwóch (2) jednobrzmiących egzemplarzach, po jednym (1) dla każdej ze Stron, z zastrzeżeniem ust. 7.</w:t>
      </w:r>
    </w:p>
    <w:p w14:paraId="7A5BFE8C" w14:textId="027BD536" w:rsidR="0011056F" w:rsidRPr="0011056F" w:rsidRDefault="009D2D0A" w:rsidP="00C976D4">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7.</w:t>
      </w:r>
      <w:r w:rsidRPr="009D2D0A">
        <w:rPr>
          <w:rFonts w:ascii="Times New Roman" w:eastAsia="Times New Roman" w:hAnsi="Times New Roman" w:cs="Times New Roman"/>
          <w:color w:val="000000"/>
          <w:kern w:val="2"/>
          <w:lang w:eastAsia="pl-PL"/>
          <w14:ligatures w14:val="standardContextual"/>
        </w:rPr>
        <w:tab/>
        <w:t>Strony zgodnie oświadczają, że w przypadku zawarcia niniejszej umowy w formie elektronicznej za pomocą kwalifikowanego podpisu elektronicznego, będącej zgodnie z art. 781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11056F" w:rsidRPr="0011056F">
        <w:rPr>
          <w:rFonts w:ascii="Times New Roman" w:eastAsia="Times New Roman" w:hAnsi="Times New Roman" w:cs="Times New Roman"/>
          <w:color w:val="000000"/>
          <w:kern w:val="2"/>
          <w:lang w:eastAsia="pl-PL"/>
          <w14:ligatures w14:val="standardContextual"/>
        </w:rPr>
        <w:t xml:space="preserve">. </w:t>
      </w:r>
    </w:p>
    <w:p w14:paraId="3641434F" w14:textId="77777777" w:rsidR="0011056F" w:rsidRPr="0011056F" w:rsidRDefault="0011056F" w:rsidP="00C976D4">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00C010AF" w14:textId="77777777" w:rsidR="0011056F" w:rsidRPr="0011056F" w:rsidRDefault="0011056F" w:rsidP="00C976D4">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634CBB06" w14:textId="77777777" w:rsidR="0011056F" w:rsidRPr="0011056F" w:rsidRDefault="0011056F" w:rsidP="00C976D4">
      <w:pPr>
        <w:tabs>
          <w:tab w:val="center" w:pos="2041"/>
          <w:tab w:val="center" w:pos="3231"/>
          <w:tab w:val="center" w:pos="3939"/>
          <w:tab w:val="center" w:pos="4647"/>
          <w:tab w:val="center" w:pos="5356"/>
          <w:tab w:val="center" w:pos="6064"/>
          <w:tab w:val="center" w:pos="7381"/>
        </w:tabs>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Calibri" w:hAnsi="Times New Roman" w:cs="Times New Roman"/>
          <w:color w:val="000000"/>
          <w:kern w:val="2"/>
          <w:lang w:eastAsia="pl-PL"/>
          <w14:ligatures w14:val="standardContextual"/>
        </w:rPr>
        <w:tab/>
      </w:r>
      <w:r w:rsidRPr="0011056F">
        <w:rPr>
          <w:rFonts w:ascii="Times New Roman" w:eastAsia="Times New Roman" w:hAnsi="Times New Roman" w:cs="Times New Roman"/>
          <w:color w:val="000000"/>
          <w:kern w:val="2"/>
          <w:lang w:eastAsia="pl-PL"/>
          <w14:ligatures w14:val="standardContextual"/>
        </w:rPr>
        <w:t xml:space="preserve">Zamawiający : </w:t>
      </w:r>
      <w:r w:rsidRPr="0011056F">
        <w:rPr>
          <w:rFonts w:ascii="Times New Roman" w:eastAsia="Times New Roman" w:hAnsi="Times New Roman" w:cs="Times New Roman"/>
          <w:color w:val="000000"/>
          <w:kern w:val="2"/>
          <w:lang w:eastAsia="pl-PL"/>
          <w14:ligatures w14:val="standardContextual"/>
        </w:rPr>
        <w:tab/>
        <w:t xml:space="preserve"> </w:t>
      </w:r>
      <w:r w:rsidRPr="0011056F">
        <w:rPr>
          <w:rFonts w:ascii="Times New Roman" w:eastAsia="Times New Roman" w:hAnsi="Times New Roman" w:cs="Times New Roman"/>
          <w:color w:val="000000"/>
          <w:kern w:val="2"/>
          <w:lang w:eastAsia="pl-PL"/>
          <w14:ligatures w14:val="standardContextual"/>
        </w:rPr>
        <w:tab/>
        <w:t xml:space="preserve"> </w:t>
      </w:r>
      <w:r w:rsidRPr="0011056F">
        <w:rPr>
          <w:rFonts w:ascii="Times New Roman" w:eastAsia="Times New Roman" w:hAnsi="Times New Roman" w:cs="Times New Roman"/>
          <w:color w:val="000000"/>
          <w:kern w:val="2"/>
          <w:lang w:eastAsia="pl-PL"/>
          <w14:ligatures w14:val="standardContextual"/>
        </w:rPr>
        <w:tab/>
        <w:t xml:space="preserve"> </w:t>
      </w:r>
      <w:r w:rsidRPr="0011056F">
        <w:rPr>
          <w:rFonts w:ascii="Times New Roman" w:eastAsia="Times New Roman" w:hAnsi="Times New Roman" w:cs="Times New Roman"/>
          <w:color w:val="000000"/>
          <w:kern w:val="2"/>
          <w:lang w:eastAsia="pl-PL"/>
          <w14:ligatures w14:val="standardContextual"/>
        </w:rPr>
        <w:tab/>
        <w:t xml:space="preserve"> </w:t>
      </w:r>
      <w:r w:rsidRPr="0011056F">
        <w:rPr>
          <w:rFonts w:ascii="Times New Roman" w:eastAsia="Times New Roman" w:hAnsi="Times New Roman" w:cs="Times New Roman"/>
          <w:color w:val="000000"/>
          <w:kern w:val="2"/>
          <w:lang w:eastAsia="pl-PL"/>
          <w14:ligatures w14:val="standardContextual"/>
        </w:rPr>
        <w:tab/>
        <w:t xml:space="preserve"> </w:t>
      </w:r>
      <w:r w:rsidRPr="0011056F">
        <w:rPr>
          <w:rFonts w:ascii="Times New Roman" w:eastAsia="Times New Roman" w:hAnsi="Times New Roman" w:cs="Times New Roman"/>
          <w:color w:val="000000"/>
          <w:kern w:val="2"/>
          <w:lang w:eastAsia="pl-PL"/>
          <w14:ligatures w14:val="standardContextual"/>
        </w:rPr>
        <w:tab/>
        <w:t xml:space="preserve">Wykonawca : </w:t>
      </w:r>
    </w:p>
    <w:p w14:paraId="11AFD0E4" w14:textId="77777777" w:rsidR="0011056F" w:rsidRPr="0011056F" w:rsidRDefault="0011056F" w:rsidP="00C976D4">
      <w:pPr>
        <w:spacing w:after="0" w:line="240" w:lineRule="auto"/>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20ED7580" w14:textId="77777777" w:rsidR="0011056F" w:rsidRPr="0011056F" w:rsidRDefault="0011056F" w:rsidP="00C976D4">
      <w:pPr>
        <w:spacing w:after="0" w:line="240" w:lineRule="auto"/>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50C16B97" w14:textId="77777777" w:rsidR="0011056F" w:rsidRPr="0011056F" w:rsidRDefault="0011056F" w:rsidP="00C976D4">
      <w:pPr>
        <w:spacing w:after="0" w:line="240" w:lineRule="auto"/>
        <w:ind w:right="2"/>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 </w:t>
      </w:r>
    </w:p>
    <w:p w14:paraId="2749739F" w14:textId="77777777" w:rsidR="0011056F" w:rsidRPr="0011056F" w:rsidRDefault="0011056F" w:rsidP="00C976D4">
      <w:pPr>
        <w:spacing w:after="0" w:line="240" w:lineRule="auto"/>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47E56697" w14:textId="77777777" w:rsidR="0011056F" w:rsidRPr="0011056F" w:rsidRDefault="0011056F" w:rsidP="00C976D4">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469D81CD" w14:textId="77777777" w:rsidR="0011056F" w:rsidRPr="0011056F" w:rsidRDefault="0011056F" w:rsidP="00C976D4">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2389723C"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6AF03CB0"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1D55246D"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7773CDC2" w14:textId="538AAF06"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30A987EF"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72D0AA6C" w14:textId="77777777" w:rsid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678C9966" w14:textId="77777777" w:rsidR="00C976D4" w:rsidRDefault="00C976D4" w:rsidP="0011056F">
      <w:pPr>
        <w:spacing w:after="0" w:line="240" w:lineRule="auto"/>
        <w:jc w:val="left"/>
        <w:rPr>
          <w:rFonts w:ascii="Times New Roman" w:eastAsia="Times New Roman" w:hAnsi="Times New Roman" w:cs="Times New Roman"/>
          <w:color w:val="000000"/>
          <w:kern w:val="2"/>
          <w:lang w:eastAsia="pl-PL"/>
          <w14:ligatures w14:val="standardContextual"/>
        </w:rPr>
      </w:pPr>
    </w:p>
    <w:p w14:paraId="25461FA5" w14:textId="77777777" w:rsidR="00A3461C" w:rsidRDefault="00A3461C" w:rsidP="0011056F">
      <w:pPr>
        <w:spacing w:after="0" w:line="240" w:lineRule="auto"/>
        <w:jc w:val="left"/>
        <w:rPr>
          <w:rFonts w:ascii="Times New Roman" w:eastAsia="Times New Roman" w:hAnsi="Times New Roman" w:cs="Times New Roman"/>
          <w:color w:val="000000"/>
          <w:kern w:val="2"/>
          <w:lang w:eastAsia="pl-PL"/>
          <w14:ligatures w14:val="standardContextual"/>
        </w:rPr>
      </w:pPr>
    </w:p>
    <w:p w14:paraId="35274D3E" w14:textId="77777777" w:rsidR="00A3461C" w:rsidRPr="0011056F" w:rsidRDefault="00A3461C" w:rsidP="0011056F">
      <w:pPr>
        <w:spacing w:after="0" w:line="240" w:lineRule="auto"/>
        <w:jc w:val="left"/>
        <w:rPr>
          <w:rFonts w:ascii="Times New Roman" w:eastAsia="Times New Roman" w:hAnsi="Times New Roman" w:cs="Times New Roman"/>
          <w:color w:val="000000"/>
          <w:kern w:val="2"/>
          <w:lang w:eastAsia="pl-PL"/>
          <w14:ligatures w14:val="standardContextual"/>
        </w:rPr>
      </w:pPr>
    </w:p>
    <w:p w14:paraId="4A26DFD4" w14:textId="77777777" w:rsid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20B6DC80" w14:textId="77777777" w:rsidR="00730791" w:rsidRDefault="00730791" w:rsidP="0011056F">
      <w:pPr>
        <w:spacing w:after="0" w:line="240" w:lineRule="auto"/>
        <w:jc w:val="left"/>
        <w:rPr>
          <w:rFonts w:ascii="Times New Roman" w:eastAsia="Times New Roman" w:hAnsi="Times New Roman" w:cs="Times New Roman"/>
          <w:color w:val="000000"/>
          <w:kern w:val="2"/>
          <w:lang w:eastAsia="pl-PL"/>
          <w14:ligatures w14:val="standardContextual"/>
        </w:rPr>
      </w:pPr>
    </w:p>
    <w:p w14:paraId="076AA7A1" w14:textId="77777777" w:rsidR="00730791" w:rsidRDefault="00730791" w:rsidP="0011056F">
      <w:pPr>
        <w:spacing w:after="0" w:line="240" w:lineRule="auto"/>
        <w:jc w:val="left"/>
        <w:rPr>
          <w:rFonts w:ascii="Times New Roman" w:eastAsia="Times New Roman" w:hAnsi="Times New Roman" w:cs="Times New Roman"/>
          <w:color w:val="000000"/>
          <w:kern w:val="2"/>
          <w:lang w:eastAsia="pl-PL"/>
          <w14:ligatures w14:val="standardContextual"/>
        </w:rPr>
      </w:pPr>
    </w:p>
    <w:p w14:paraId="1AD23A0A" w14:textId="77777777" w:rsidR="00730791" w:rsidRDefault="00730791" w:rsidP="0011056F">
      <w:pPr>
        <w:spacing w:after="0" w:line="240" w:lineRule="auto"/>
        <w:jc w:val="left"/>
        <w:rPr>
          <w:rFonts w:ascii="Times New Roman" w:eastAsia="Times New Roman" w:hAnsi="Times New Roman" w:cs="Times New Roman"/>
          <w:color w:val="000000"/>
          <w:kern w:val="2"/>
          <w:lang w:eastAsia="pl-PL"/>
          <w14:ligatures w14:val="standardContextual"/>
        </w:rPr>
      </w:pPr>
    </w:p>
    <w:p w14:paraId="163F82BE" w14:textId="77777777" w:rsidR="00730791" w:rsidRDefault="00730791" w:rsidP="0011056F">
      <w:pPr>
        <w:spacing w:after="0" w:line="240" w:lineRule="auto"/>
        <w:jc w:val="left"/>
        <w:rPr>
          <w:rFonts w:ascii="Times New Roman" w:eastAsia="Times New Roman" w:hAnsi="Times New Roman" w:cs="Times New Roman"/>
          <w:color w:val="000000"/>
          <w:kern w:val="2"/>
          <w:lang w:eastAsia="pl-PL"/>
          <w14:ligatures w14:val="standardContextual"/>
        </w:rPr>
      </w:pPr>
    </w:p>
    <w:p w14:paraId="6E295188" w14:textId="77777777" w:rsidR="00730791" w:rsidRPr="0011056F" w:rsidRDefault="00730791" w:rsidP="0011056F">
      <w:pPr>
        <w:spacing w:after="0" w:line="240" w:lineRule="auto"/>
        <w:jc w:val="left"/>
        <w:rPr>
          <w:rFonts w:ascii="Times New Roman" w:eastAsia="Times New Roman" w:hAnsi="Times New Roman" w:cs="Times New Roman"/>
          <w:color w:val="000000"/>
          <w:kern w:val="2"/>
          <w:lang w:eastAsia="pl-PL"/>
          <w14:ligatures w14:val="standardContextual"/>
        </w:rPr>
      </w:pPr>
    </w:p>
    <w:p w14:paraId="5065A5C0" w14:textId="700A2ACE" w:rsidR="0011056F" w:rsidRPr="0011056F" w:rsidRDefault="0011056F" w:rsidP="0011056F">
      <w:pPr>
        <w:spacing w:after="0" w:line="240" w:lineRule="auto"/>
        <w:ind w:right="40" w:hanging="10"/>
        <w:jc w:val="righ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b/>
          <w:color w:val="000000"/>
          <w:kern w:val="2"/>
          <w:lang w:eastAsia="pl-PL"/>
          <w14:ligatures w14:val="standardContextual"/>
        </w:rPr>
        <w:t>Załącznik nr 2 do Umowy nr 80.272.</w:t>
      </w:r>
      <w:r w:rsidR="00A3461C">
        <w:rPr>
          <w:rFonts w:ascii="Times New Roman" w:eastAsia="Times New Roman" w:hAnsi="Times New Roman" w:cs="Times New Roman"/>
          <w:b/>
          <w:color w:val="000000"/>
          <w:kern w:val="2"/>
          <w:lang w:eastAsia="pl-PL"/>
          <w14:ligatures w14:val="standardContextual"/>
        </w:rPr>
        <w:t>465</w:t>
      </w:r>
      <w:r w:rsidRPr="0011056F">
        <w:rPr>
          <w:rFonts w:ascii="Times New Roman" w:eastAsia="Times New Roman" w:hAnsi="Times New Roman" w:cs="Times New Roman"/>
          <w:b/>
          <w:color w:val="000000"/>
          <w:kern w:val="2"/>
          <w:lang w:eastAsia="pl-PL"/>
          <w14:ligatures w14:val="standardContextual"/>
        </w:rPr>
        <w:t>.202</w:t>
      </w:r>
      <w:r w:rsidR="00A3461C">
        <w:rPr>
          <w:rFonts w:ascii="Times New Roman" w:eastAsia="Times New Roman" w:hAnsi="Times New Roman" w:cs="Times New Roman"/>
          <w:b/>
          <w:color w:val="000000"/>
          <w:kern w:val="2"/>
          <w:lang w:eastAsia="pl-PL"/>
          <w14:ligatures w14:val="standardContextual"/>
        </w:rPr>
        <w:t>3</w:t>
      </w:r>
      <w:r w:rsidRPr="0011056F">
        <w:rPr>
          <w:rFonts w:ascii="Times New Roman" w:eastAsia="Times New Roman" w:hAnsi="Times New Roman" w:cs="Times New Roman"/>
          <w:b/>
          <w:color w:val="000000"/>
          <w:kern w:val="2"/>
          <w:lang w:eastAsia="pl-PL"/>
          <w14:ligatures w14:val="standardContextual"/>
        </w:rPr>
        <w:t xml:space="preserve">  </w:t>
      </w:r>
    </w:p>
    <w:p w14:paraId="66949981"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6DD1D323"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pieczątka Jednostki UJ </w:t>
      </w:r>
    </w:p>
    <w:p w14:paraId="259DC76C"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30F84EAE" w14:textId="77777777" w:rsidR="0011056F" w:rsidRPr="0011056F" w:rsidRDefault="0011056F" w:rsidP="0011056F">
      <w:pPr>
        <w:spacing w:after="0" w:line="240" w:lineRule="auto"/>
        <w:ind w:right="1" w:hanging="10"/>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Protokół odbioru </w:t>
      </w:r>
    </w:p>
    <w:p w14:paraId="40EF37E3" w14:textId="74C3B4A1"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W dniu ………………………. r. w związku z Umową nr 80.272.</w:t>
      </w:r>
      <w:r w:rsidR="00A3461C">
        <w:rPr>
          <w:rFonts w:ascii="Times New Roman" w:eastAsia="Times New Roman" w:hAnsi="Times New Roman" w:cs="Times New Roman"/>
          <w:color w:val="000000"/>
          <w:kern w:val="2"/>
          <w:lang w:eastAsia="pl-PL"/>
          <w14:ligatures w14:val="standardContextual"/>
        </w:rPr>
        <w:t>465</w:t>
      </w:r>
      <w:r w:rsidRPr="0011056F">
        <w:rPr>
          <w:rFonts w:ascii="Times New Roman" w:eastAsia="Times New Roman" w:hAnsi="Times New Roman" w:cs="Times New Roman"/>
          <w:color w:val="000000"/>
          <w:kern w:val="2"/>
          <w:lang w:eastAsia="pl-PL"/>
          <w14:ligatures w14:val="standardContextual"/>
        </w:rPr>
        <w:t>.202</w:t>
      </w:r>
      <w:r w:rsidR="00A3461C">
        <w:rPr>
          <w:rFonts w:ascii="Times New Roman" w:eastAsia="Times New Roman" w:hAnsi="Times New Roman" w:cs="Times New Roman"/>
          <w:color w:val="000000"/>
          <w:kern w:val="2"/>
          <w:lang w:eastAsia="pl-PL"/>
          <w14:ligatures w14:val="standardContextual"/>
        </w:rPr>
        <w:t>3</w:t>
      </w:r>
      <w:r w:rsidRPr="0011056F">
        <w:rPr>
          <w:rFonts w:ascii="Times New Roman" w:eastAsia="Times New Roman" w:hAnsi="Times New Roman" w:cs="Times New Roman"/>
          <w:color w:val="000000"/>
          <w:kern w:val="2"/>
          <w:lang w:eastAsia="pl-PL"/>
          <w14:ligatures w14:val="standardContextual"/>
        </w:rPr>
        <w:t xml:space="preserve"> z dnia ……………. r.  </w:t>
      </w:r>
    </w:p>
    <w:p w14:paraId="343FCEAA"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0EE82960"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DOKONANO / NIE DOKONANO* odbioru:  </w:t>
      </w:r>
    </w:p>
    <w:p w14:paraId="7B8804A3"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2C26ED55"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Dane dostawcy …………………………………………………………. </w:t>
      </w:r>
    </w:p>
    <w:p w14:paraId="6C6BA321"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785E0D3D"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Lp. Nazwa oprogramowania </w:t>
      </w:r>
    </w:p>
    <w:p w14:paraId="4B2EDEDC"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602887F2"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r w:rsidRPr="0011056F">
        <w:rPr>
          <w:rFonts w:ascii="Times New Roman" w:eastAsia="Times New Roman" w:hAnsi="Times New Roman" w:cs="Times New Roman"/>
          <w:color w:val="000000"/>
          <w:kern w:val="2"/>
          <w:lang w:eastAsia="pl-PL"/>
          <w14:ligatures w14:val="standardContextual"/>
        </w:rPr>
        <w:tab/>
        <w:t xml:space="preserve"> </w:t>
      </w:r>
    </w:p>
    <w:p w14:paraId="0DF42995"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6AEBE45C"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Zgodnie z Umową odbiór powinien nastąpić do dnia ..............................  </w:t>
      </w:r>
    </w:p>
    <w:p w14:paraId="76A49634"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2323419A"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Odbiór został wykonany w terminie/nie został wykonany w terminie*  </w:t>
      </w:r>
    </w:p>
    <w:p w14:paraId="1A987C67"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66E92B85"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BEZ UWAG I ZASTRZEŻEŃ / UWAGI I ZASTRZEŻENIA*  </w:t>
      </w:r>
    </w:p>
    <w:p w14:paraId="1A377EAF"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5E03D298"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w:t>
      </w:r>
    </w:p>
    <w:p w14:paraId="53B2F4F3"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w:t>
      </w:r>
    </w:p>
    <w:p w14:paraId="136BDF0E"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w:t>
      </w:r>
    </w:p>
    <w:p w14:paraId="2C58C838"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w:t>
      </w:r>
    </w:p>
    <w:p w14:paraId="6505E5A8"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w:t>
      </w:r>
    </w:p>
    <w:p w14:paraId="2E484BA7"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w:t>
      </w:r>
    </w:p>
    <w:p w14:paraId="268B158B"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40C64119"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10BC407D"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2102BE2C"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014671C2"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podpis osoby odbierającej  </w:t>
      </w:r>
    </w:p>
    <w:p w14:paraId="0686D5CE" w14:textId="77777777" w:rsidR="0011056F" w:rsidRPr="0011056F" w:rsidRDefault="0011056F" w:rsidP="0011056F">
      <w:pPr>
        <w:tabs>
          <w:tab w:val="center" w:pos="1463"/>
          <w:tab w:val="center" w:pos="3553"/>
          <w:tab w:val="center" w:pos="4261"/>
          <w:tab w:val="center" w:pos="4969"/>
          <w:tab w:val="center" w:pos="5677"/>
          <w:tab w:val="center" w:pos="7519"/>
        </w:tabs>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Calibri" w:hAnsi="Times New Roman" w:cs="Times New Roman"/>
          <w:color w:val="000000"/>
          <w:kern w:val="2"/>
          <w:lang w:eastAsia="pl-PL"/>
          <w14:ligatures w14:val="standardContextual"/>
        </w:rPr>
        <w:tab/>
      </w:r>
      <w:r w:rsidRPr="0011056F">
        <w:rPr>
          <w:rFonts w:ascii="Times New Roman" w:eastAsia="Times New Roman" w:hAnsi="Times New Roman" w:cs="Times New Roman"/>
          <w:color w:val="000000"/>
          <w:kern w:val="2"/>
          <w:lang w:eastAsia="pl-PL"/>
          <w14:ligatures w14:val="standardContextual"/>
        </w:rPr>
        <w:t xml:space="preserve">w imieniu Zamawiającego   </w:t>
      </w:r>
      <w:r w:rsidRPr="0011056F">
        <w:rPr>
          <w:rFonts w:ascii="Times New Roman" w:eastAsia="Times New Roman" w:hAnsi="Times New Roman" w:cs="Times New Roman"/>
          <w:color w:val="000000"/>
          <w:kern w:val="2"/>
          <w:lang w:eastAsia="pl-PL"/>
          <w14:ligatures w14:val="standardContextual"/>
        </w:rPr>
        <w:tab/>
        <w:t xml:space="preserve"> </w:t>
      </w:r>
      <w:r w:rsidRPr="0011056F">
        <w:rPr>
          <w:rFonts w:ascii="Times New Roman" w:eastAsia="Times New Roman" w:hAnsi="Times New Roman" w:cs="Times New Roman"/>
          <w:color w:val="000000"/>
          <w:kern w:val="2"/>
          <w:lang w:eastAsia="pl-PL"/>
          <w14:ligatures w14:val="standardContextual"/>
        </w:rPr>
        <w:tab/>
        <w:t xml:space="preserve"> </w:t>
      </w:r>
      <w:r w:rsidRPr="0011056F">
        <w:rPr>
          <w:rFonts w:ascii="Times New Roman" w:eastAsia="Times New Roman" w:hAnsi="Times New Roman" w:cs="Times New Roman"/>
          <w:color w:val="000000"/>
          <w:kern w:val="2"/>
          <w:lang w:eastAsia="pl-PL"/>
          <w14:ligatures w14:val="standardContextual"/>
        </w:rPr>
        <w:tab/>
        <w:t xml:space="preserve"> </w:t>
      </w:r>
      <w:r w:rsidRPr="0011056F">
        <w:rPr>
          <w:rFonts w:ascii="Times New Roman" w:eastAsia="Times New Roman" w:hAnsi="Times New Roman" w:cs="Times New Roman"/>
          <w:color w:val="000000"/>
          <w:kern w:val="2"/>
          <w:lang w:eastAsia="pl-PL"/>
          <w14:ligatures w14:val="standardContextual"/>
        </w:rPr>
        <w:tab/>
        <w:t xml:space="preserve"> </w:t>
      </w:r>
      <w:r w:rsidRPr="0011056F">
        <w:rPr>
          <w:rFonts w:ascii="Times New Roman" w:eastAsia="Times New Roman" w:hAnsi="Times New Roman" w:cs="Times New Roman"/>
          <w:color w:val="000000"/>
          <w:kern w:val="2"/>
          <w:lang w:eastAsia="pl-PL"/>
          <w14:ligatures w14:val="standardContextual"/>
        </w:rPr>
        <w:tab/>
        <w:t xml:space="preserve">   W imieniu Wykonawcy </w:t>
      </w:r>
    </w:p>
    <w:p w14:paraId="7DC4E765"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05EE15CC"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19C6F054"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7FFE8959"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*Niepotrzebne skreślić </w:t>
      </w:r>
    </w:p>
    <w:p w14:paraId="62E81C6F" w14:textId="77777777" w:rsidR="0011056F" w:rsidRPr="0011056F" w:rsidRDefault="0011056F" w:rsidP="0011056F">
      <w:pPr>
        <w:spacing w:after="0" w:line="240" w:lineRule="auto"/>
        <w:jc w:val="center"/>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7D97A6F6"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3DED2700"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4DFDF9C0"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236310EB"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2A8CDCDE"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7901EDC9"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5A0C409D"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2317A5F9"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5D46FA40"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06FB5D51"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7437ADC3"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775E6DE0" w14:textId="77777777" w:rsidR="00352FEA" w:rsidRDefault="00352FEA" w:rsidP="0011056F">
      <w:pPr>
        <w:spacing w:after="0" w:line="240" w:lineRule="auto"/>
        <w:ind w:right="55"/>
        <w:jc w:val="right"/>
        <w:rPr>
          <w:rFonts w:ascii="Times New Roman" w:eastAsia="Times New Roman" w:hAnsi="Times New Roman" w:cs="Times New Roman"/>
          <w:b/>
          <w:color w:val="000000"/>
          <w:kern w:val="2"/>
          <w:lang w:eastAsia="pl-PL"/>
          <w14:ligatures w14:val="standardContextual"/>
        </w:rPr>
      </w:pPr>
    </w:p>
    <w:p w14:paraId="26A367ED" w14:textId="77777777" w:rsidR="00352FEA" w:rsidRDefault="00352FEA" w:rsidP="0011056F">
      <w:pPr>
        <w:spacing w:after="0" w:line="240" w:lineRule="auto"/>
        <w:ind w:right="55"/>
        <w:jc w:val="right"/>
        <w:rPr>
          <w:rFonts w:ascii="Times New Roman" w:eastAsia="Times New Roman" w:hAnsi="Times New Roman" w:cs="Times New Roman"/>
          <w:b/>
          <w:color w:val="000000"/>
          <w:kern w:val="2"/>
          <w:lang w:eastAsia="pl-PL"/>
          <w14:ligatures w14:val="standardContextual"/>
        </w:rPr>
      </w:pPr>
    </w:p>
    <w:p w14:paraId="79B40A34" w14:textId="77777777" w:rsidR="00352FEA" w:rsidRDefault="00352FEA" w:rsidP="0011056F">
      <w:pPr>
        <w:spacing w:after="0" w:line="240" w:lineRule="auto"/>
        <w:ind w:right="55"/>
        <w:jc w:val="right"/>
        <w:rPr>
          <w:rFonts w:ascii="Times New Roman" w:eastAsia="Times New Roman" w:hAnsi="Times New Roman" w:cs="Times New Roman"/>
          <w:b/>
          <w:color w:val="000000"/>
          <w:kern w:val="2"/>
          <w:lang w:eastAsia="pl-PL"/>
          <w14:ligatures w14:val="standardContextual"/>
        </w:rPr>
      </w:pPr>
    </w:p>
    <w:p w14:paraId="77BD409E" w14:textId="77777777" w:rsidR="00352FEA" w:rsidRDefault="00352FEA" w:rsidP="0011056F">
      <w:pPr>
        <w:spacing w:after="0" w:line="240" w:lineRule="auto"/>
        <w:ind w:right="55"/>
        <w:jc w:val="right"/>
        <w:rPr>
          <w:rFonts w:ascii="Times New Roman" w:eastAsia="Times New Roman" w:hAnsi="Times New Roman" w:cs="Times New Roman"/>
          <w:b/>
          <w:color w:val="000000"/>
          <w:kern w:val="2"/>
          <w:lang w:eastAsia="pl-PL"/>
          <w14:ligatures w14:val="standardContextual"/>
        </w:rPr>
      </w:pPr>
    </w:p>
    <w:p w14:paraId="63DF6B6B" w14:textId="77777777" w:rsidR="00352FEA" w:rsidRDefault="00352FEA" w:rsidP="0011056F">
      <w:pPr>
        <w:spacing w:after="0" w:line="240" w:lineRule="auto"/>
        <w:ind w:right="55"/>
        <w:jc w:val="right"/>
        <w:rPr>
          <w:rFonts w:ascii="Times New Roman" w:eastAsia="Times New Roman" w:hAnsi="Times New Roman" w:cs="Times New Roman"/>
          <w:b/>
          <w:color w:val="000000"/>
          <w:kern w:val="2"/>
          <w:lang w:eastAsia="pl-PL"/>
          <w14:ligatures w14:val="standardContextual"/>
        </w:rPr>
      </w:pPr>
    </w:p>
    <w:p w14:paraId="73312B88" w14:textId="77777777" w:rsidR="00352FEA" w:rsidRDefault="00352FEA" w:rsidP="0011056F">
      <w:pPr>
        <w:spacing w:after="0" w:line="240" w:lineRule="auto"/>
        <w:ind w:right="55"/>
        <w:jc w:val="right"/>
        <w:rPr>
          <w:rFonts w:ascii="Times New Roman" w:eastAsia="Times New Roman" w:hAnsi="Times New Roman" w:cs="Times New Roman"/>
          <w:b/>
          <w:color w:val="000000"/>
          <w:kern w:val="2"/>
          <w:lang w:eastAsia="pl-PL"/>
          <w14:ligatures w14:val="standardContextual"/>
        </w:rPr>
      </w:pPr>
    </w:p>
    <w:p w14:paraId="117A51A8" w14:textId="77777777" w:rsidR="00352FEA" w:rsidRDefault="00352FEA" w:rsidP="0011056F">
      <w:pPr>
        <w:spacing w:after="0" w:line="240" w:lineRule="auto"/>
        <w:ind w:right="55"/>
        <w:jc w:val="right"/>
        <w:rPr>
          <w:rFonts w:ascii="Times New Roman" w:eastAsia="Times New Roman" w:hAnsi="Times New Roman" w:cs="Times New Roman"/>
          <w:b/>
          <w:color w:val="000000"/>
          <w:kern w:val="2"/>
          <w:lang w:eastAsia="pl-PL"/>
          <w14:ligatures w14:val="standardContextual"/>
        </w:rPr>
      </w:pPr>
    </w:p>
    <w:p w14:paraId="1711FAAB" w14:textId="28B70CFF" w:rsidR="0011056F" w:rsidRPr="0011056F" w:rsidRDefault="0011056F" w:rsidP="0011056F">
      <w:pPr>
        <w:spacing w:after="0" w:line="240" w:lineRule="auto"/>
        <w:ind w:right="55"/>
        <w:jc w:val="righ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b/>
          <w:color w:val="000000"/>
          <w:kern w:val="2"/>
          <w:lang w:eastAsia="pl-PL"/>
          <w14:ligatures w14:val="standardContextual"/>
        </w:rPr>
        <w:t xml:space="preserve">Załącznik A do SWZ </w:t>
      </w:r>
    </w:p>
    <w:p w14:paraId="27CA2A18"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11BDA87F"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b/>
          <w:color w:val="000000"/>
          <w:kern w:val="2"/>
          <w:lang w:eastAsia="pl-PL"/>
          <w14:ligatures w14:val="standardContextual"/>
        </w:rPr>
        <w:t xml:space="preserve">SZCZEGÓŁOWY OPIS PRZEDMIOTU ZAMÓWIENIA </w:t>
      </w:r>
    </w:p>
    <w:p w14:paraId="33F5D872"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797D4BC0" w14:textId="77777777" w:rsidR="0011056F" w:rsidRPr="00454D47" w:rsidRDefault="0011056F" w:rsidP="0011056F">
      <w:pPr>
        <w:keepNext/>
        <w:keepLines/>
        <w:spacing w:after="0" w:line="240" w:lineRule="auto"/>
        <w:ind w:hanging="10"/>
        <w:jc w:val="left"/>
        <w:outlineLvl w:val="0"/>
        <w:rPr>
          <w:rFonts w:ascii="Times New Roman" w:eastAsia="Times New Roman" w:hAnsi="Times New Roman" w:cs="Times New Roman"/>
          <w:b/>
          <w:color w:val="000000"/>
          <w:kern w:val="2"/>
          <w:u w:val="single"/>
          <w:lang w:eastAsia="pl-PL"/>
          <w14:ligatures w14:val="standardContextual"/>
        </w:rPr>
      </w:pPr>
      <w:r w:rsidRPr="00454D47">
        <w:rPr>
          <w:rFonts w:ascii="Times New Roman" w:eastAsia="Calibri" w:hAnsi="Times New Roman" w:cs="Times New Roman"/>
          <w:i/>
          <w:color w:val="000000"/>
          <w:kern w:val="2"/>
          <w:u w:val="single"/>
          <w:lang w:eastAsia="pl-PL"/>
          <w14:ligatures w14:val="standardContextual"/>
        </w:rPr>
        <w:t>1</w:t>
      </w:r>
      <w:r w:rsidRPr="00454D47">
        <w:rPr>
          <w:rFonts w:ascii="Times New Roman" w:eastAsia="Arial" w:hAnsi="Times New Roman" w:cs="Times New Roman"/>
          <w:b/>
          <w:i/>
          <w:color w:val="000000"/>
          <w:kern w:val="2"/>
          <w:u w:val="single"/>
          <w:lang w:eastAsia="pl-PL"/>
          <w14:ligatures w14:val="standardContextual"/>
        </w:rPr>
        <w:t xml:space="preserve"> </w:t>
      </w:r>
      <w:r w:rsidRPr="00454D47">
        <w:rPr>
          <w:rFonts w:ascii="Times New Roman" w:eastAsia="Garamond" w:hAnsi="Times New Roman" w:cs="Times New Roman"/>
          <w:b/>
          <w:color w:val="000000"/>
          <w:kern w:val="2"/>
          <w:u w:val="single"/>
          <w:lang w:eastAsia="pl-PL"/>
          <w14:ligatures w14:val="standardContextual"/>
        </w:rPr>
        <w:t xml:space="preserve">OPIS PRZEDMIOTU ZAMÓWIENIA </w:t>
      </w:r>
    </w:p>
    <w:p w14:paraId="56D009BF" w14:textId="77777777" w:rsidR="0011056F" w:rsidRPr="0011056F" w:rsidRDefault="0011056F" w:rsidP="0011056F">
      <w:pPr>
        <w:spacing w:after="0" w:line="240" w:lineRule="auto"/>
        <w:jc w:val="left"/>
        <w:rPr>
          <w:rFonts w:ascii="Times New Roman" w:eastAsia="Garamond"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 </w:t>
      </w:r>
    </w:p>
    <w:p w14:paraId="0612CE1D" w14:textId="77777777" w:rsidR="0011056F" w:rsidRPr="0011056F" w:rsidRDefault="0011056F" w:rsidP="0011056F">
      <w:pPr>
        <w:spacing w:after="0" w:line="240" w:lineRule="auto"/>
        <w:ind w:right="47" w:hanging="3"/>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Przedmiotem postępowania i zamówienia jest dostawa subskrypcji oprogramowania standardowego oraz pakietów oprogramowania standardowego z prawami do aktualizacji dla 8800 pracowników UJ oraz Collegium </w:t>
      </w:r>
      <w:proofErr w:type="spellStart"/>
      <w:r w:rsidRPr="0011056F">
        <w:rPr>
          <w:rFonts w:ascii="Times New Roman" w:eastAsia="Times New Roman" w:hAnsi="Times New Roman" w:cs="Times New Roman"/>
          <w:color w:val="000000"/>
          <w:kern w:val="2"/>
          <w:lang w:eastAsia="pl-PL"/>
          <w14:ligatures w14:val="standardContextual"/>
        </w:rPr>
        <w:t>Medicum</w:t>
      </w:r>
      <w:proofErr w:type="spellEnd"/>
      <w:r w:rsidRPr="0011056F">
        <w:rPr>
          <w:rFonts w:ascii="Times New Roman" w:eastAsia="Times New Roman" w:hAnsi="Times New Roman" w:cs="Times New Roman"/>
          <w:color w:val="000000"/>
          <w:kern w:val="2"/>
          <w:lang w:eastAsia="pl-PL"/>
          <w14:ligatures w14:val="standardContextual"/>
        </w:rPr>
        <w:t xml:space="preserve"> UJ w terminie od 1.01.2024r. do 30.09.2024r.: </w:t>
      </w:r>
    </w:p>
    <w:p w14:paraId="1A79ED54" w14:textId="77777777" w:rsidR="0011056F" w:rsidRPr="0011056F" w:rsidRDefault="0011056F" w:rsidP="0011056F">
      <w:pPr>
        <w:numPr>
          <w:ilvl w:val="0"/>
          <w:numId w:val="61"/>
        </w:numPr>
        <w:spacing w:after="0" w:line="240" w:lineRule="auto"/>
        <w:ind w:left="0" w:right="47"/>
        <w:contextualSpacing/>
        <w:rPr>
          <w:rFonts w:ascii="Times New Roman" w:eastAsia="Times New Roman" w:hAnsi="Times New Roman" w:cs="Times New Roman"/>
          <w:color w:val="000000"/>
          <w:kern w:val="2"/>
          <w:lang w:val="en-US" w:eastAsia="pl-PL"/>
          <w14:ligatures w14:val="standardContextual"/>
        </w:rPr>
      </w:pPr>
      <w:proofErr w:type="spellStart"/>
      <w:r w:rsidRPr="0011056F">
        <w:rPr>
          <w:rFonts w:ascii="Times New Roman" w:eastAsia="Times New Roman" w:hAnsi="Times New Roman" w:cs="Times New Roman"/>
          <w:color w:val="000000"/>
          <w:kern w:val="2"/>
          <w:lang w:val="en-US" w:eastAsia="pl-PL"/>
          <w14:ligatures w14:val="standardContextual"/>
        </w:rPr>
        <w:t>Rozszerzające</w:t>
      </w:r>
      <w:proofErr w:type="spellEnd"/>
      <w:r w:rsidRPr="0011056F">
        <w:rPr>
          <w:rFonts w:ascii="Times New Roman" w:eastAsia="Times New Roman" w:hAnsi="Times New Roman" w:cs="Times New Roman"/>
          <w:color w:val="000000"/>
          <w:kern w:val="2"/>
          <w:lang w:val="en-US" w:eastAsia="pl-PL"/>
          <w14:ligatures w14:val="standardContextual"/>
        </w:rPr>
        <w:t xml:space="preserve"> </w:t>
      </w:r>
      <w:proofErr w:type="spellStart"/>
      <w:r w:rsidRPr="0011056F">
        <w:rPr>
          <w:rFonts w:ascii="Times New Roman" w:eastAsia="Times New Roman" w:hAnsi="Times New Roman" w:cs="Times New Roman"/>
          <w:color w:val="000000"/>
          <w:kern w:val="2"/>
          <w:lang w:val="en-US" w:eastAsia="pl-PL"/>
          <w14:ligatures w14:val="standardContextual"/>
        </w:rPr>
        <w:t>posiadane</w:t>
      </w:r>
      <w:proofErr w:type="spellEnd"/>
      <w:r w:rsidRPr="0011056F">
        <w:rPr>
          <w:rFonts w:ascii="Times New Roman" w:eastAsia="Times New Roman" w:hAnsi="Times New Roman" w:cs="Times New Roman"/>
          <w:color w:val="000000"/>
          <w:kern w:val="2"/>
          <w:lang w:val="en-US" w:eastAsia="pl-PL"/>
          <w14:ligatures w14:val="standardContextual"/>
        </w:rPr>
        <w:t xml:space="preserve"> </w:t>
      </w:r>
      <w:proofErr w:type="spellStart"/>
      <w:r w:rsidRPr="0011056F">
        <w:rPr>
          <w:rFonts w:ascii="Times New Roman" w:eastAsia="Times New Roman" w:hAnsi="Times New Roman" w:cs="Times New Roman"/>
          <w:color w:val="000000"/>
          <w:kern w:val="2"/>
          <w:lang w:val="en-US" w:eastAsia="pl-PL"/>
          <w14:ligatures w14:val="standardContextual"/>
        </w:rPr>
        <w:t>przez</w:t>
      </w:r>
      <w:proofErr w:type="spellEnd"/>
      <w:r w:rsidRPr="0011056F">
        <w:rPr>
          <w:rFonts w:ascii="Times New Roman" w:eastAsia="Times New Roman" w:hAnsi="Times New Roman" w:cs="Times New Roman"/>
          <w:color w:val="000000"/>
          <w:kern w:val="2"/>
          <w:lang w:val="en-US" w:eastAsia="pl-PL"/>
          <w14:ligatures w14:val="standardContextual"/>
        </w:rPr>
        <w:t xml:space="preserve"> UJ </w:t>
      </w:r>
      <w:proofErr w:type="spellStart"/>
      <w:r w:rsidRPr="0011056F">
        <w:rPr>
          <w:rFonts w:ascii="Times New Roman" w:eastAsia="Times New Roman" w:hAnsi="Times New Roman" w:cs="Times New Roman"/>
          <w:color w:val="000000"/>
          <w:kern w:val="2"/>
          <w:lang w:val="en-US" w:eastAsia="pl-PL"/>
          <w14:ligatures w14:val="standardContextual"/>
        </w:rPr>
        <w:t>oprogramowanie</w:t>
      </w:r>
      <w:proofErr w:type="spellEnd"/>
      <w:r w:rsidRPr="0011056F">
        <w:rPr>
          <w:rFonts w:ascii="Times New Roman" w:eastAsia="Times New Roman" w:hAnsi="Times New Roman" w:cs="Times New Roman"/>
          <w:color w:val="000000"/>
          <w:kern w:val="2"/>
          <w:lang w:val="en-US" w:eastAsia="pl-PL"/>
          <w14:ligatures w14:val="standardContextual"/>
        </w:rPr>
        <w:t xml:space="preserve"> Microsoft 365 Applications for Enterprise - Agreement number 68667326, Master Agreement number 73725771 w </w:t>
      </w:r>
      <w:proofErr w:type="spellStart"/>
      <w:r w:rsidRPr="0011056F">
        <w:rPr>
          <w:rFonts w:ascii="Times New Roman" w:eastAsia="Times New Roman" w:hAnsi="Times New Roman" w:cs="Times New Roman"/>
          <w:color w:val="000000"/>
          <w:kern w:val="2"/>
          <w:lang w:val="en-US" w:eastAsia="pl-PL"/>
          <w14:ligatures w14:val="standardContextual"/>
        </w:rPr>
        <w:t>programie</w:t>
      </w:r>
      <w:proofErr w:type="spellEnd"/>
      <w:r w:rsidRPr="0011056F">
        <w:rPr>
          <w:rFonts w:ascii="Times New Roman" w:eastAsia="Times New Roman" w:hAnsi="Times New Roman" w:cs="Times New Roman"/>
          <w:color w:val="000000"/>
          <w:kern w:val="2"/>
          <w:lang w:val="en-US" w:eastAsia="pl-PL"/>
          <w14:ligatures w14:val="standardContextual"/>
        </w:rPr>
        <w:t xml:space="preserve"> Enrollment for Education Solutions</w:t>
      </w:r>
    </w:p>
    <w:p w14:paraId="52926B3C" w14:textId="77777777" w:rsidR="0011056F" w:rsidRPr="0011056F" w:rsidRDefault="0011056F" w:rsidP="0011056F">
      <w:pPr>
        <w:numPr>
          <w:ilvl w:val="0"/>
          <w:numId w:val="61"/>
        </w:numPr>
        <w:spacing w:after="0" w:line="240" w:lineRule="auto"/>
        <w:ind w:left="0" w:right="47"/>
        <w:contextualSpacing/>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pakietu benefitów dla wszystkich pracowników, doktorantów i studentów UJ oraz Collegium </w:t>
      </w:r>
      <w:proofErr w:type="spellStart"/>
      <w:r w:rsidRPr="0011056F">
        <w:rPr>
          <w:rFonts w:ascii="Times New Roman" w:eastAsia="Garamond" w:hAnsi="Times New Roman" w:cs="Times New Roman"/>
          <w:color w:val="000000"/>
          <w:kern w:val="2"/>
          <w:lang w:eastAsia="pl-PL"/>
          <w14:ligatures w14:val="standardContextual"/>
        </w:rPr>
        <w:t>Medicum</w:t>
      </w:r>
      <w:proofErr w:type="spellEnd"/>
      <w:r w:rsidRPr="0011056F">
        <w:rPr>
          <w:rFonts w:ascii="Times New Roman" w:eastAsia="Garamond" w:hAnsi="Times New Roman" w:cs="Times New Roman"/>
          <w:color w:val="000000"/>
          <w:kern w:val="2"/>
          <w:lang w:eastAsia="pl-PL"/>
          <w14:ligatures w14:val="standardContextual"/>
        </w:rPr>
        <w:t xml:space="preserve"> UJ,</w:t>
      </w:r>
    </w:p>
    <w:p w14:paraId="5628ADB8" w14:textId="77777777" w:rsidR="0011056F" w:rsidRPr="0011056F" w:rsidRDefault="0011056F" w:rsidP="0011056F">
      <w:pPr>
        <w:spacing w:after="0" w:line="240" w:lineRule="auto"/>
        <w:ind w:right="42" w:hanging="10"/>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(dalej nazywanych Produktami)</w:t>
      </w:r>
      <w:r w:rsidRPr="0011056F">
        <w:rPr>
          <w:rFonts w:ascii="Times New Roman" w:eastAsia="Calibri" w:hAnsi="Times New Roman" w:cs="Times New Roman"/>
          <w:color w:val="000000"/>
          <w:kern w:val="2"/>
          <w:lang w:eastAsia="pl-PL"/>
          <w14:ligatures w14:val="standardContextual"/>
        </w:rPr>
        <w:t xml:space="preserve"> </w:t>
      </w:r>
    </w:p>
    <w:p w14:paraId="719D4C46"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 </w:t>
      </w:r>
    </w:p>
    <w:p w14:paraId="3A8410DE" w14:textId="4515473C" w:rsidR="0011056F" w:rsidRPr="00454D47" w:rsidRDefault="0011056F" w:rsidP="0011056F">
      <w:pPr>
        <w:spacing w:after="0" w:line="240" w:lineRule="auto"/>
        <w:ind w:hanging="10"/>
        <w:jc w:val="left"/>
        <w:rPr>
          <w:rFonts w:ascii="Times New Roman" w:eastAsia="Times New Roman" w:hAnsi="Times New Roman" w:cs="Times New Roman"/>
          <w:color w:val="000000"/>
          <w:kern w:val="2"/>
          <w:u w:val="single"/>
          <w:lang w:eastAsia="pl-PL"/>
          <w14:ligatures w14:val="standardContextual"/>
        </w:rPr>
      </w:pPr>
      <w:r w:rsidRPr="00454D47">
        <w:rPr>
          <w:rFonts w:ascii="Times New Roman" w:eastAsia="Calibri" w:hAnsi="Times New Roman" w:cs="Times New Roman"/>
          <w:i/>
          <w:color w:val="000000"/>
          <w:kern w:val="2"/>
          <w:u w:val="single"/>
          <w:lang w:eastAsia="pl-PL"/>
          <w14:ligatures w14:val="standardContextual"/>
        </w:rPr>
        <w:t>2</w:t>
      </w:r>
      <w:r w:rsidRPr="00454D47">
        <w:rPr>
          <w:rFonts w:ascii="Times New Roman" w:eastAsia="Arial" w:hAnsi="Times New Roman" w:cs="Times New Roman"/>
          <w:b/>
          <w:i/>
          <w:color w:val="000000"/>
          <w:kern w:val="2"/>
          <w:u w:val="single"/>
          <w:lang w:eastAsia="pl-PL"/>
          <w14:ligatures w14:val="standardContextual"/>
        </w:rPr>
        <w:t xml:space="preserve"> </w:t>
      </w:r>
      <w:r w:rsidRPr="00454D47">
        <w:rPr>
          <w:rFonts w:ascii="Times New Roman" w:eastAsia="Garamond" w:hAnsi="Times New Roman" w:cs="Times New Roman"/>
          <w:b/>
          <w:color w:val="000000"/>
          <w:kern w:val="2"/>
          <w:u w:val="single"/>
          <w:lang w:eastAsia="pl-PL"/>
          <w14:ligatures w14:val="standardContextual"/>
        </w:rPr>
        <w:t xml:space="preserve">SPECYFIKACJA PRZEDMIOTU ZAMÓWIENIA: </w:t>
      </w:r>
    </w:p>
    <w:p w14:paraId="7787DCCD"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 </w:t>
      </w:r>
    </w:p>
    <w:tbl>
      <w:tblPr>
        <w:tblStyle w:val="TableGrid"/>
        <w:tblW w:w="8626" w:type="dxa"/>
        <w:tblInd w:w="135" w:type="dxa"/>
        <w:tblCellMar>
          <w:top w:w="59" w:type="dxa"/>
          <w:left w:w="7" w:type="dxa"/>
          <w:right w:w="10" w:type="dxa"/>
        </w:tblCellMar>
        <w:tblLook w:val="04A0" w:firstRow="1" w:lastRow="0" w:firstColumn="1" w:lastColumn="0" w:noHBand="0" w:noVBand="1"/>
      </w:tblPr>
      <w:tblGrid>
        <w:gridCol w:w="561"/>
        <w:gridCol w:w="1693"/>
        <w:gridCol w:w="4795"/>
        <w:gridCol w:w="1577"/>
      </w:tblGrid>
      <w:tr w:rsidR="0011056F" w:rsidRPr="0011056F" w14:paraId="77A07D36" w14:textId="77777777" w:rsidTr="00C95999">
        <w:trPr>
          <w:trHeight w:val="523"/>
        </w:trPr>
        <w:tc>
          <w:tcPr>
            <w:tcW w:w="561" w:type="dxa"/>
            <w:tcBorders>
              <w:top w:val="single" w:sz="6" w:space="0" w:color="000000"/>
              <w:left w:val="single" w:sz="6" w:space="0" w:color="000000"/>
              <w:bottom w:val="single" w:sz="6" w:space="0" w:color="000000"/>
              <w:right w:val="single" w:sz="6" w:space="0" w:color="000000"/>
            </w:tcBorders>
            <w:vAlign w:val="center"/>
          </w:tcPr>
          <w:p w14:paraId="322EA19B" w14:textId="77777777" w:rsidR="0011056F" w:rsidRPr="0011056F" w:rsidRDefault="0011056F" w:rsidP="0011056F">
            <w:pPr>
              <w:rPr>
                <w:rFonts w:ascii="Times New Roman" w:eastAsia="Times New Roman" w:hAnsi="Times New Roman" w:cs="Times New Roman"/>
                <w:color w:val="000000"/>
              </w:rPr>
            </w:pPr>
            <w:r w:rsidRPr="0011056F">
              <w:rPr>
                <w:rFonts w:ascii="Times New Roman" w:eastAsia="Garamond" w:hAnsi="Times New Roman" w:cs="Times New Roman"/>
                <w:b/>
                <w:color w:val="000000"/>
              </w:rPr>
              <w:t xml:space="preserve">Lp. </w:t>
            </w:r>
          </w:p>
        </w:tc>
        <w:tc>
          <w:tcPr>
            <w:tcW w:w="1693" w:type="dxa"/>
            <w:tcBorders>
              <w:top w:val="single" w:sz="6" w:space="0" w:color="000000"/>
              <w:left w:val="single" w:sz="6" w:space="0" w:color="000000"/>
              <w:bottom w:val="single" w:sz="6" w:space="0" w:color="000000"/>
              <w:right w:val="single" w:sz="6" w:space="0" w:color="000000"/>
            </w:tcBorders>
            <w:vAlign w:val="center"/>
          </w:tcPr>
          <w:p w14:paraId="41FA77F9" w14:textId="77777777" w:rsidR="0011056F" w:rsidRPr="0011056F" w:rsidRDefault="0011056F" w:rsidP="0011056F">
            <w:pPr>
              <w:rPr>
                <w:rFonts w:ascii="Times New Roman" w:eastAsia="Times New Roman" w:hAnsi="Times New Roman" w:cs="Times New Roman"/>
                <w:color w:val="000000"/>
              </w:rPr>
            </w:pPr>
            <w:r w:rsidRPr="0011056F">
              <w:rPr>
                <w:rFonts w:ascii="Times New Roman" w:eastAsia="Garamond" w:hAnsi="Times New Roman" w:cs="Times New Roman"/>
                <w:b/>
                <w:color w:val="000000"/>
              </w:rPr>
              <w:t xml:space="preserve">Nr katalogowy </w:t>
            </w:r>
          </w:p>
        </w:tc>
        <w:tc>
          <w:tcPr>
            <w:tcW w:w="4795" w:type="dxa"/>
            <w:tcBorders>
              <w:top w:val="single" w:sz="6" w:space="0" w:color="000000"/>
              <w:left w:val="single" w:sz="6" w:space="0" w:color="000000"/>
              <w:bottom w:val="single" w:sz="6" w:space="0" w:color="000000"/>
              <w:right w:val="single" w:sz="6" w:space="0" w:color="000000"/>
            </w:tcBorders>
            <w:vAlign w:val="center"/>
          </w:tcPr>
          <w:p w14:paraId="40D95BEE" w14:textId="77777777" w:rsidR="0011056F" w:rsidRPr="0011056F" w:rsidRDefault="0011056F" w:rsidP="0011056F">
            <w:pPr>
              <w:rPr>
                <w:rFonts w:ascii="Times New Roman" w:eastAsia="Times New Roman" w:hAnsi="Times New Roman" w:cs="Times New Roman"/>
                <w:color w:val="000000"/>
              </w:rPr>
            </w:pPr>
            <w:r w:rsidRPr="0011056F">
              <w:rPr>
                <w:rFonts w:ascii="Times New Roman" w:eastAsia="Garamond" w:hAnsi="Times New Roman" w:cs="Times New Roman"/>
                <w:b/>
                <w:color w:val="000000"/>
              </w:rPr>
              <w:t xml:space="preserve">Produkt </w:t>
            </w:r>
          </w:p>
        </w:tc>
        <w:tc>
          <w:tcPr>
            <w:tcW w:w="1577" w:type="dxa"/>
            <w:tcBorders>
              <w:top w:val="single" w:sz="6" w:space="0" w:color="000000"/>
              <w:left w:val="single" w:sz="6" w:space="0" w:color="000000"/>
              <w:bottom w:val="single" w:sz="6" w:space="0" w:color="000000"/>
              <w:right w:val="single" w:sz="6" w:space="0" w:color="000000"/>
            </w:tcBorders>
          </w:tcPr>
          <w:p w14:paraId="6DA89672" w14:textId="77777777" w:rsidR="0011056F" w:rsidRPr="0011056F" w:rsidRDefault="0011056F" w:rsidP="0011056F">
            <w:pPr>
              <w:rPr>
                <w:rFonts w:ascii="Times New Roman" w:eastAsia="Times New Roman" w:hAnsi="Times New Roman" w:cs="Times New Roman"/>
                <w:color w:val="000000"/>
              </w:rPr>
            </w:pPr>
            <w:r w:rsidRPr="0011056F">
              <w:rPr>
                <w:rFonts w:ascii="Times New Roman" w:eastAsia="Garamond" w:hAnsi="Times New Roman" w:cs="Times New Roman"/>
                <w:b/>
                <w:color w:val="000000"/>
              </w:rPr>
              <w:t xml:space="preserve">Liczba produktów </w:t>
            </w:r>
          </w:p>
        </w:tc>
      </w:tr>
      <w:tr w:rsidR="0011056F" w:rsidRPr="0011056F" w14:paraId="70ACD174" w14:textId="77777777" w:rsidTr="00C95999">
        <w:trPr>
          <w:trHeight w:val="574"/>
        </w:trPr>
        <w:tc>
          <w:tcPr>
            <w:tcW w:w="561" w:type="dxa"/>
            <w:tcBorders>
              <w:top w:val="single" w:sz="6" w:space="0" w:color="000000"/>
              <w:left w:val="single" w:sz="6" w:space="0" w:color="000000"/>
              <w:bottom w:val="single" w:sz="6" w:space="0" w:color="000000"/>
              <w:right w:val="single" w:sz="6" w:space="0" w:color="000000"/>
            </w:tcBorders>
            <w:vAlign w:val="center"/>
          </w:tcPr>
          <w:p w14:paraId="62F06CBD" w14:textId="77777777" w:rsidR="0011056F" w:rsidRPr="0011056F" w:rsidRDefault="0011056F" w:rsidP="0011056F">
            <w:pPr>
              <w:rPr>
                <w:rFonts w:ascii="Times New Roman" w:eastAsia="Times New Roman" w:hAnsi="Times New Roman" w:cs="Times New Roman"/>
                <w:color w:val="000000"/>
              </w:rPr>
            </w:pPr>
            <w:r w:rsidRPr="0011056F">
              <w:rPr>
                <w:rFonts w:ascii="Times New Roman" w:eastAsia="Garamond" w:hAnsi="Times New Roman" w:cs="Times New Roman"/>
                <w:color w:val="000000"/>
              </w:rPr>
              <w:t xml:space="preserve">1 </w:t>
            </w:r>
          </w:p>
        </w:tc>
        <w:tc>
          <w:tcPr>
            <w:tcW w:w="1693" w:type="dxa"/>
            <w:tcBorders>
              <w:top w:val="single" w:sz="6" w:space="0" w:color="000000"/>
              <w:left w:val="single" w:sz="6" w:space="0" w:color="000000"/>
              <w:bottom w:val="single" w:sz="6" w:space="0" w:color="000000"/>
              <w:right w:val="single" w:sz="6" w:space="0" w:color="000000"/>
            </w:tcBorders>
            <w:vAlign w:val="center"/>
          </w:tcPr>
          <w:p w14:paraId="3C886CB2" w14:textId="77777777" w:rsidR="0011056F" w:rsidRPr="0011056F" w:rsidRDefault="0011056F" w:rsidP="0011056F">
            <w:pPr>
              <w:rPr>
                <w:rFonts w:ascii="Times New Roman" w:eastAsia="Times New Roman" w:hAnsi="Times New Roman" w:cs="Times New Roman"/>
                <w:color w:val="000000"/>
                <w:lang w:val="en-US"/>
              </w:rPr>
            </w:pPr>
            <w:r w:rsidRPr="0011056F">
              <w:rPr>
                <w:rFonts w:ascii="Times New Roman" w:eastAsia="Times New Roman" w:hAnsi="Times New Roman" w:cs="Times New Roman"/>
                <w:color w:val="000000"/>
                <w:lang w:val="en-US"/>
              </w:rPr>
              <w:t xml:space="preserve">HUQ-00003 </w:t>
            </w:r>
          </w:p>
        </w:tc>
        <w:tc>
          <w:tcPr>
            <w:tcW w:w="4795" w:type="dxa"/>
            <w:tcBorders>
              <w:top w:val="single" w:sz="6" w:space="0" w:color="000000"/>
              <w:left w:val="single" w:sz="6" w:space="0" w:color="000000"/>
              <w:bottom w:val="single" w:sz="6" w:space="0" w:color="000000"/>
              <w:right w:val="single" w:sz="6" w:space="0" w:color="000000"/>
            </w:tcBorders>
            <w:vAlign w:val="center"/>
          </w:tcPr>
          <w:p w14:paraId="58BEC0EE" w14:textId="77777777" w:rsidR="0011056F" w:rsidRPr="0011056F" w:rsidRDefault="0011056F" w:rsidP="0011056F">
            <w:pPr>
              <w:ind w:hanging="3"/>
              <w:rPr>
                <w:rFonts w:ascii="Times New Roman" w:eastAsia="Times New Roman" w:hAnsi="Times New Roman" w:cs="Times New Roman"/>
                <w:color w:val="000000"/>
                <w:lang w:val="en-US"/>
              </w:rPr>
            </w:pPr>
            <w:r w:rsidRPr="0011056F">
              <w:rPr>
                <w:rFonts w:ascii="Times New Roman" w:eastAsia="Times New Roman" w:hAnsi="Times New Roman" w:cs="Times New Roman"/>
                <w:color w:val="000000"/>
                <w:lang w:val="en-US"/>
              </w:rPr>
              <w:t>O365 A3 Edu SU M365 Apps Enterprise Per User</w:t>
            </w:r>
          </w:p>
        </w:tc>
        <w:tc>
          <w:tcPr>
            <w:tcW w:w="1577" w:type="dxa"/>
            <w:tcBorders>
              <w:top w:val="single" w:sz="6" w:space="0" w:color="000000"/>
              <w:left w:val="single" w:sz="6" w:space="0" w:color="000000"/>
              <w:bottom w:val="single" w:sz="6" w:space="0" w:color="000000"/>
              <w:right w:val="single" w:sz="6" w:space="0" w:color="000000"/>
            </w:tcBorders>
            <w:vAlign w:val="center"/>
          </w:tcPr>
          <w:p w14:paraId="28FC4341" w14:textId="77777777" w:rsidR="0011056F" w:rsidRPr="0011056F" w:rsidRDefault="0011056F" w:rsidP="0011056F">
            <w:pPr>
              <w:jc w:val="center"/>
              <w:rPr>
                <w:rFonts w:ascii="Times New Roman" w:eastAsia="Times New Roman" w:hAnsi="Times New Roman" w:cs="Times New Roman"/>
                <w:color w:val="000000"/>
              </w:rPr>
            </w:pPr>
            <w:r w:rsidRPr="0011056F">
              <w:rPr>
                <w:rFonts w:ascii="Times New Roman" w:eastAsia="Garamond" w:hAnsi="Times New Roman" w:cs="Times New Roman"/>
                <w:b/>
                <w:color w:val="000000"/>
              </w:rPr>
              <w:t xml:space="preserve">8800 </w:t>
            </w:r>
          </w:p>
        </w:tc>
      </w:tr>
      <w:tr w:rsidR="0011056F" w:rsidRPr="0011056F" w14:paraId="4424D18C" w14:textId="77777777" w:rsidTr="00C95999">
        <w:trPr>
          <w:trHeight w:val="574"/>
        </w:trPr>
        <w:tc>
          <w:tcPr>
            <w:tcW w:w="561" w:type="dxa"/>
            <w:tcBorders>
              <w:top w:val="single" w:sz="6" w:space="0" w:color="000000"/>
              <w:left w:val="single" w:sz="6" w:space="0" w:color="000000"/>
              <w:bottom w:val="single" w:sz="6" w:space="0" w:color="000000"/>
              <w:right w:val="single" w:sz="6" w:space="0" w:color="000000"/>
            </w:tcBorders>
            <w:vAlign w:val="center"/>
          </w:tcPr>
          <w:p w14:paraId="30EC3BDD" w14:textId="77777777" w:rsidR="0011056F" w:rsidRPr="0011056F" w:rsidRDefault="0011056F" w:rsidP="0011056F">
            <w:pPr>
              <w:rPr>
                <w:rFonts w:ascii="Times New Roman" w:eastAsia="Garamond" w:hAnsi="Times New Roman" w:cs="Times New Roman"/>
                <w:color w:val="000000"/>
              </w:rPr>
            </w:pPr>
            <w:r w:rsidRPr="0011056F">
              <w:rPr>
                <w:rFonts w:ascii="Times New Roman" w:eastAsia="Garamond" w:hAnsi="Times New Roman" w:cs="Times New Roman"/>
                <w:color w:val="000000"/>
              </w:rPr>
              <w:t>2</w:t>
            </w:r>
          </w:p>
        </w:tc>
        <w:tc>
          <w:tcPr>
            <w:tcW w:w="1693" w:type="dxa"/>
            <w:tcBorders>
              <w:top w:val="single" w:sz="6" w:space="0" w:color="000000"/>
              <w:left w:val="single" w:sz="6" w:space="0" w:color="000000"/>
              <w:bottom w:val="single" w:sz="6" w:space="0" w:color="000000"/>
              <w:right w:val="single" w:sz="6" w:space="0" w:color="000000"/>
            </w:tcBorders>
            <w:vAlign w:val="center"/>
          </w:tcPr>
          <w:p w14:paraId="71C15656" w14:textId="77777777" w:rsidR="0011056F" w:rsidRPr="0011056F" w:rsidRDefault="0011056F" w:rsidP="0011056F">
            <w:pPr>
              <w:rPr>
                <w:rFonts w:ascii="Times New Roman" w:eastAsia="Times New Roman" w:hAnsi="Times New Roman" w:cs="Times New Roman"/>
              </w:rPr>
            </w:pPr>
            <w:r w:rsidRPr="0011056F">
              <w:rPr>
                <w:rFonts w:ascii="Times New Roman" w:eastAsia="Times New Roman" w:hAnsi="Times New Roman" w:cs="Times New Roman"/>
                <w:color w:val="242424"/>
              </w:rPr>
              <w:t>PFJ-00001</w:t>
            </w:r>
          </w:p>
        </w:tc>
        <w:tc>
          <w:tcPr>
            <w:tcW w:w="4795" w:type="dxa"/>
            <w:tcBorders>
              <w:top w:val="single" w:sz="6" w:space="0" w:color="000000"/>
              <w:left w:val="single" w:sz="6" w:space="0" w:color="000000"/>
              <w:bottom w:val="single" w:sz="6" w:space="0" w:color="000000"/>
              <w:right w:val="single" w:sz="6" w:space="0" w:color="000000"/>
            </w:tcBorders>
            <w:vAlign w:val="center"/>
          </w:tcPr>
          <w:p w14:paraId="211A2545" w14:textId="77777777" w:rsidR="0011056F" w:rsidRPr="0011056F" w:rsidRDefault="0011056F" w:rsidP="0011056F">
            <w:pPr>
              <w:rPr>
                <w:rFonts w:ascii="Times New Roman" w:eastAsia="Times New Roman" w:hAnsi="Times New Roman" w:cs="Times New Roman"/>
                <w:color w:val="242424"/>
                <w:lang w:val="en-US"/>
              </w:rPr>
            </w:pPr>
            <w:r w:rsidRPr="0011056F">
              <w:rPr>
                <w:rFonts w:ascii="Times New Roman" w:eastAsia="Times New Roman" w:hAnsi="Times New Roman" w:cs="Times New Roman"/>
                <w:color w:val="242424"/>
                <w:bdr w:val="none" w:sz="0" w:space="0" w:color="auto" w:frame="1"/>
                <w:lang w:val="en-US"/>
              </w:rPr>
              <w:t>O365 A3 Edu Student Use Benefit Sub Per Use</w:t>
            </w:r>
          </w:p>
        </w:tc>
        <w:tc>
          <w:tcPr>
            <w:tcW w:w="1577" w:type="dxa"/>
            <w:tcBorders>
              <w:top w:val="single" w:sz="6" w:space="0" w:color="000000"/>
              <w:left w:val="single" w:sz="6" w:space="0" w:color="000000"/>
              <w:bottom w:val="single" w:sz="6" w:space="0" w:color="000000"/>
              <w:right w:val="single" w:sz="6" w:space="0" w:color="000000"/>
            </w:tcBorders>
            <w:vAlign w:val="center"/>
          </w:tcPr>
          <w:p w14:paraId="03147DA5" w14:textId="77777777" w:rsidR="0011056F" w:rsidRPr="0011056F" w:rsidRDefault="0011056F" w:rsidP="0011056F">
            <w:pPr>
              <w:jc w:val="center"/>
              <w:rPr>
                <w:rFonts w:ascii="Times New Roman" w:eastAsia="Garamond" w:hAnsi="Times New Roman" w:cs="Times New Roman"/>
                <w:b/>
                <w:color w:val="000000"/>
                <w:lang w:val="en-US"/>
              </w:rPr>
            </w:pPr>
            <w:r w:rsidRPr="0011056F">
              <w:rPr>
                <w:rFonts w:ascii="Times New Roman" w:eastAsia="Garamond" w:hAnsi="Times New Roman" w:cs="Times New Roman"/>
                <w:b/>
                <w:color w:val="000000"/>
                <w:lang w:val="en-US"/>
              </w:rPr>
              <w:t>352000</w:t>
            </w:r>
          </w:p>
        </w:tc>
      </w:tr>
    </w:tbl>
    <w:p w14:paraId="5387C0F3" w14:textId="77777777" w:rsidR="0011056F" w:rsidRPr="0011056F" w:rsidRDefault="0011056F" w:rsidP="0011056F">
      <w:pPr>
        <w:spacing w:after="0" w:line="240" w:lineRule="auto"/>
        <w:jc w:val="left"/>
        <w:rPr>
          <w:rFonts w:ascii="Times New Roman" w:eastAsia="Garamond" w:hAnsi="Times New Roman" w:cs="Times New Roman"/>
          <w:color w:val="000000"/>
          <w:kern w:val="2"/>
          <w:lang w:val="en-US" w:eastAsia="pl-PL"/>
          <w14:ligatures w14:val="standardContextual"/>
        </w:rPr>
      </w:pPr>
      <w:r w:rsidRPr="0011056F">
        <w:rPr>
          <w:rFonts w:ascii="Times New Roman" w:eastAsia="Garamond" w:hAnsi="Times New Roman" w:cs="Times New Roman"/>
          <w:color w:val="000000"/>
          <w:kern w:val="2"/>
          <w:lang w:val="en-US" w:eastAsia="pl-PL"/>
          <w14:ligatures w14:val="standardContextual"/>
        </w:rPr>
        <w:t xml:space="preserve"> </w:t>
      </w:r>
    </w:p>
    <w:p w14:paraId="1A021A00" w14:textId="77777777" w:rsidR="0011056F" w:rsidRPr="00454D47" w:rsidRDefault="0011056F" w:rsidP="0011056F">
      <w:pPr>
        <w:keepNext/>
        <w:keepLines/>
        <w:spacing w:after="0" w:line="240" w:lineRule="auto"/>
        <w:ind w:hanging="10"/>
        <w:jc w:val="left"/>
        <w:outlineLvl w:val="0"/>
        <w:rPr>
          <w:rFonts w:ascii="Times New Roman" w:eastAsia="Times New Roman" w:hAnsi="Times New Roman" w:cs="Times New Roman"/>
          <w:b/>
          <w:color w:val="000000"/>
          <w:kern w:val="2"/>
          <w:u w:val="single"/>
          <w:lang w:eastAsia="pl-PL"/>
          <w14:ligatures w14:val="standardContextual"/>
        </w:rPr>
      </w:pPr>
      <w:r w:rsidRPr="00454D47">
        <w:rPr>
          <w:rFonts w:ascii="Times New Roman" w:eastAsia="Calibri" w:hAnsi="Times New Roman" w:cs="Times New Roman"/>
          <w:i/>
          <w:color w:val="000000"/>
          <w:kern w:val="2"/>
          <w:u w:val="single"/>
          <w:lang w:eastAsia="pl-PL"/>
          <w14:ligatures w14:val="standardContextual"/>
        </w:rPr>
        <w:t>3</w:t>
      </w:r>
      <w:r w:rsidRPr="00454D47">
        <w:rPr>
          <w:rFonts w:ascii="Times New Roman" w:eastAsia="Arial" w:hAnsi="Times New Roman" w:cs="Times New Roman"/>
          <w:b/>
          <w:i/>
          <w:color w:val="000000"/>
          <w:kern w:val="2"/>
          <w:u w:val="single"/>
          <w:lang w:eastAsia="pl-PL"/>
          <w14:ligatures w14:val="standardContextual"/>
        </w:rPr>
        <w:t xml:space="preserve"> </w:t>
      </w:r>
      <w:r w:rsidRPr="00454D47">
        <w:rPr>
          <w:rFonts w:ascii="Times New Roman" w:eastAsia="Garamond" w:hAnsi="Times New Roman" w:cs="Times New Roman"/>
          <w:b/>
          <w:color w:val="000000"/>
          <w:kern w:val="2"/>
          <w:u w:val="single"/>
          <w:lang w:eastAsia="pl-PL"/>
          <w14:ligatures w14:val="standardContextual"/>
        </w:rPr>
        <w:t xml:space="preserve">WYMAGANIA OGÓLNE </w:t>
      </w:r>
    </w:p>
    <w:p w14:paraId="5DAC1ECE"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 </w:t>
      </w:r>
    </w:p>
    <w:p w14:paraId="2F26B681"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Oferowane Produkty mają być produktami standardowymi – powszechnie dostępnymi na rynku (typu Commercial off-the-</w:t>
      </w:r>
      <w:proofErr w:type="spellStart"/>
      <w:r w:rsidRPr="0011056F">
        <w:rPr>
          <w:rFonts w:ascii="Times New Roman" w:eastAsia="Garamond" w:hAnsi="Times New Roman" w:cs="Times New Roman"/>
          <w:color w:val="000000"/>
          <w:kern w:val="2"/>
          <w:lang w:eastAsia="pl-PL"/>
          <w14:ligatures w14:val="standardContextual"/>
        </w:rPr>
        <w:t>shelf</w:t>
      </w:r>
      <w:proofErr w:type="spellEnd"/>
      <w:r w:rsidRPr="0011056F">
        <w:rPr>
          <w:rFonts w:ascii="Times New Roman" w:eastAsia="Garamond" w:hAnsi="Times New Roman" w:cs="Times New Roman"/>
          <w:color w:val="000000"/>
          <w:kern w:val="2"/>
          <w:lang w:eastAsia="pl-PL"/>
          <w14:ligatures w14:val="standardContextual"/>
        </w:rPr>
        <w:t xml:space="preserve"> - COTS). </w:t>
      </w:r>
    </w:p>
    <w:p w14:paraId="7B343B64"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Wykonawca wykaże, że posiada ważny status Microsoft LSP (</w:t>
      </w:r>
      <w:proofErr w:type="spellStart"/>
      <w:r w:rsidRPr="0011056F">
        <w:rPr>
          <w:rFonts w:ascii="Times New Roman" w:eastAsia="Garamond" w:hAnsi="Times New Roman" w:cs="Times New Roman"/>
          <w:color w:val="000000"/>
          <w:kern w:val="2"/>
          <w:lang w:eastAsia="pl-PL"/>
          <w14:ligatures w14:val="standardContextual"/>
        </w:rPr>
        <w:t>Licensing</w:t>
      </w:r>
      <w:proofErr w:type="spellEnd"/>
      <w:r w:rsidRPr="0011056F">
        <w:rPr>
          <w:rFonts w:ascii="Times New Roman" w:eastAsia="Garamond" w:hAnsi="Times New Roman" w:cs="Times New Roman"/>
          <w:color w:val="000000"/>
          <w:kern w:val="2"/>
          <w:lang w:eastAsia="pl-PL"/>
          <w14:ligatures w14:val="standardContextual"/>
        </w:rPr>
        <w:t xml:space="preserve"> Solution Provider) i jest wskazany na stronie </w:t>
      </w:r>
      <w:hyperlink r:id="rId40">
        <w:r w:rsidRPr="0011056F">
          <w:rPr>
            <w:rFonts w:ascii="Times New Roman" w:eastAsia="Garamond" w:hAnsi="Times New Roman" w:cs="Times New Roman"/>
            <w:color w:val="0563C1"/>
            <w:kern w:val="2"/>
            <w:u w:val="single" w:color="0563C1"/>
            <w:lang w:eastAsia="pl-PL"/>
            <w14:ligatures w14:val="standardContextual"/>
          </w:rPr>
          <w:t>https://www.microsoft.com/pl</w:t>
        </w:r>
      </w:hyperlink>
      <w:hyperlink r:id="rId41">
        <w:r w:rsidRPr="0011056F">
          <w:rPr>
            <w:rFonts w:ascii="Times New Roman" w:eastAsia="Garamond" w:hAnsi="Times New Roman" w:cs="Times New Roman"/>
            <w:color w:val="0563C1"/>
            <w:kern w:val="2"/>
            <w:u w:val="single" w:color="0563C1"/>
            <w:lang w:eastAsia="pl-PL"/>
            <w14:ligatures w14:val="standardContextual"/>
          </w:rPr>
          <w:t>-</w:t>
        </w:r>
      </w:hyperlink>
      <w:hyperlink r:id="rId42">
        <w:r w:rsidRPr="0011056F">
          <w:rPr>
            <w:rFonts w:ascii="Times New Roman" w:eastAsia="Garamond" w:hAnsi="Times New Roman" w:cs="Times New Roman"/>
            <w:color w:val="0563C1"/>
            <w:kern w:val="2"/>
            <w:u w:val="single" w:color="0563C1"/>
            <w:lang w:eastAsia="pl-PL"/>
            <w14:ligatures w14:val="standardContextual"/>
          </w:rPr>
          <w:t>pl/dlapartnerow/kontakty</w:t>
        </w:r>
      </w:hyperlink>
      <w:hyperlink r:id="rId43"/>
      <w:hyperlink r:id="rId44">
        <w:r w:rsidRPr="0011056F">
          <w:rPr>
            <w:rFonts w:ascii="Times New Roman" w:eastAsia="Garamond" w:hAnsi="Times New Roman" w:cs="Times New Roman"/>
            <w:color w:val="0563C1"/>
            <w:kern w:val="2"/>
            <w:u w:val="single" w:color="0563C1"/>
            <w:lang w:eastAsia="pl-PL"/>
            <w14:ligatures w14:val="standardContextual"/>
          </w:rPr>
          <w:t>dystrybucja.aspx</w:t>
        </w:r>
      </w:hyperlink>
      <w:hyperlink r:id="rId45">
        <w:r w:rsidRPr="0011056F">
          <w:rPr>
            <w:rFonts w:ascii="Times New Roman" w:eastAsia="Garamond" w:hAnsi="Times New Roman" w:cs="Times New Roman"/>
            <w:color w:val="000000"/>
            <w:kern w:val="2"/>
            <w:lang w:eastAsia="pl-PL"/>
            <w14:ligatures w14:val="standardContextual"/>
          </w:rPr>
          <w:t>,</w:t>
        </w:r>
      </w:hyperlink>
      <w:r w:rsidRPr="0011056F">
        <w:rPr>
          <w:rFonts w:ascii="Times New Roman" w:eastAsia="Garamond" w:hAnsi="Times New Roman" w:cs="Times New Roman"/>
          <w:color w:val="000000"/>
          <w:kern w:val="2"/>
          <w:lang w:eastAsia="pl-PL"/>
          <w14:ligatures w14:val="standardContextual"/>
        </w:rPr>
        <w:t xml:space="preserve"> </w:t>
      </w:r>
    </w:p>
    <w:p w14:paraId="1DD764F0"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Licencja musi umożliwiać wykorzystanie Produktów w terminie od 1.01.2024r. do 30.09.2024r.</w:t>
      </w:r>
    </w:p>
    <w:p w14:paraId="6B481D88"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Licencja musi pozwalać na przenoszenie oprogramowania dostępnego w ramach licencji na Produkty pomiędzy stacjami roboczymi (np.</w:t>
      </w:r>
      <w:r w:rsidRPr="0011056F">
        <w:rPr>
          <w:rFonts w:ascii="Times New Roman" w:eastAsia="Times New Roman" w:hAnsi="Times New Roman" w:cs="Times New Roman"/>
          <w:color w:val="000000"/>
          <w:kern w:val="2"/>
          <w:lang w:eastAsia="pl-PL"/>
          <w14:ligatures w14:val="standardContextual"/>
        </w:rPr>
        <w:t> </w:t>
      </w:r>
      <w:r w:rsidRPr="0011056F">
        <w:rPr>
          <w:rFonts w:ascii="Times New Roman" w:eastAsia="Garamond" w:hAnsi="Times New Roman" w:cs="Times New Roman"/>
          <w:color w:val="000000"/>
          <w:kern w:val="2"/>
          <w:lang w:eastAsia="pl-PL"/>
          <w14:ligatures w14:val="standardContextual"/>
        </w:rPr>
        <w:t>w</w:t>
      </w:r>
      <w:r w:rsidRPr="0011056F">
        <w:rPr>
          <w:rFonts w:ascii="Times New Roman" w:eastAsia="Times New Roman" w:hAnsi="Times New Roman" w:cs="Times New Roman"/>
          <w:color w:val="000000"/>
          <w:kern w:val="2"/>
          <w:lang w:eastAsia="pl-PL"/>
          <w14:ligatures w14:val="standardContextual"/>
        </w:rPr>
        <w:t> </w:t>
      </w:r>
      <w:r w:rsidRPr="0011056F">
        <w:rPr>
          <w:rFonts w:ascii="Times New Roman" w:eastAsia="Garamond" w:hAnsi="Times New Roman" w:cs="Times New Roman"/>
          <w:color w:val="000000"/>
          <w:kern w:val="2"/>
          <w:lang w:eastAsia="pl-PL"/>
          <w14:ligatures w14:val="standardContextual"/>
        </w:rPr>
        <w:t xml:space="preserve">przypadku wymiany lub uszkodzenia sprzętu).  </w:t>
      </w:r>
    </w:p>
    <w:p w14:paraId="48A1DC26"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Oprogramowanie zawarte w Produkcie musi pozwalać na udzielenie licencji dla jednostek edukacyjnych. </w:t>
      </w:r>
    </w:p>
    <w:p w14:paraId="04876D75"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Oferowane Produkty muszą zapewniać: </w:t>
      </w:r>
    </w:p>
    <w:p w14:paraId="5A7ED833"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zagwarantowanie poziomu dostępności na poziomie 99,9% (lub wyższym), w każdym miesiącu trwania umowy,  </w:t>
      </w:r>
    </w:p>
    <w:p w14:paraId="4F390D4B"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dostępność mechanizmów pełnej rozliczalności działań użytkowników w usługach platformy, </w:t>
      </w:r>
    </w:p>
    <w:p w14:paraId="5ABFDE3F"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możliwość automatycznej, niewpływającej na ciągłość pracy systemu instalacji poprawek dla wybranych składników usługi, </w:t>
      </w:r>
    </w:p>
    <w:p w14:paraId="0DBDF53A"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dostępność mechanizmów monitorowania </w:t>
      </w:r>
      <w:proofErr w:type="spellStart"/>
      <w:r w:rsidRPr="0011056F">
        <w:rPr>
          <w:rFonts w:ascii="Times New Roman" w:eastAsia="Garamond" w:hAnsi="Times New Roman" w:cs="Times New Roman"/>
          <w:color w:val="000000"/>
          <w:kern w:val="2"/>
          <w:lang w:eastAsia="pl-PL"/>
          <w14:ligatures w14:val="standardContextual"/>
        </w:rPr>
        <w:t>zachowań</w:t>
      </w:r>
      <w:proofErr w:type="spellEnd"/>
      <w:r w:rsidRPr="0011056F">
        <w:rPr>
          <w:rFonts w:ascii="Times New Roman" w:eastAsia="Garamond" w:hAnsi="Times New Roman" w:cs="Times New Roman"/>
          <w:color w:val="000000"/>
          <w:kern w:val="2"/>
          <w:lang w:eastAsia="pl-PL"/>
          <w14:ligatures w14:val="standardContextual"/>
        </w:rPr>
        <w:t xml:space="preserve"> użytkowników usługi oraz prób dostępu do przetwarzanych/składowanych w usłudze danych Zamawiającego, </w:t>
      </w:r>
    </w:p>
    <w:p w14:paraId="4B75597B"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możliwość niezaprzeczalnego uwierzytelnienia na bazie usługi katalogowej będącej składową hostowanej usługi platformowej, </w:t>
      </w:r>
    </w:p>
    <w:p w14:paraId="6FF6B25A"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możliwość realizacji uwierzytelnienia za pomocą modelu pojedynczego logowania </w:t>
      </w:r>
    </w:p>
    <w:p w14:paraId="66250B66" w14:textId="77777777" w:rsidR="0011056F" w:rsidRPr="0011056F" w:rsidRDefault="0011056F" w:rsidP="0011056F">
      <w:pPr>
        <w:spacing w:after="0" w:line="240" w:lineRule="auto"/>
        <w:ind w:right="124"/>
        <w:jc w:val="center"/>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(single </w:t>
      </w:r>
      <w:proofErr w:type="spellStart"/>
      <w:r w:rsidRPr="0011056F">
        <w:rPr>
          <w:rFonts w:ascii="Times New Roman" w:eastAsia="Garamond" w:hAnsi="Times New Roman" w:cs="Times New Roman"/>
          <w:color w:val="000000"/>
          <w:kern w:val="2"/>
          <w:lang w:eastAsia="pl-PL"/>
          <w14:ligatures w14:val="standardContextual"/>
        </w:rPr>
        <w:t>sign</w:t>
      </w:r>
      <w:proofErr w:type="spellEnd"/>
      <w:r w:rsidRPr="0011056F">
        <w:rPr>
          <w:rFonts w:ascii="Times New Roman" w:eastAsia="Garamond" w:hAnsi="Times New Roman" w:cs="Times New Roman"/>
          <w:color w:val="000000"/>
          <w:kern w:val="2"/>
          <w:lang w:eastAsia="pl-PL"/>
          <w14:ligatures w14:val="standardContextual"/>
        </w:rPr>
        <w:t xml:space="preserve">-on) na bazie własnej usługi katalogowej Active Directory, </w:t>
      </w:r>
    </w:p>
    <w:p w14:paraId="363326B1"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dostępność mechanizmu uwierzytelnienia wieloskładnikowego, </w:t>
      </w:r>
    </w:p>
    <w:p w14:paraId="63601796"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lastRenderedPageBreak/>
        <w:t xml:space="preserve">dostępność logów informujących o wszystkich zdarzeniach uwierzytelnienia do usług i danych Zamawiającego, zakończonych powodzeniem lub niepowodzeniem oraz prób uwierzytelnienia przy pomocy tożsamości będących na listach „wykradzione”, </w:t>
      </w:r>
    </w:p>
    <w:p w14:paraId="7875B3AD"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dostępność raportów odnośnie logów z urządzeń potencjalnie zainfekowanych, z sieci </w:t>
      </w:r>
      <w:proofErr w:type="spellStart"/>
      <w:r w:rsidRPr="0011056F">
        <w:rPr>
          <w:rFonts w:ascii="Times New Roman" w:eastAsia="Garamond" w:hAnsi="Times New Roman" w:cs="Times New Roman"/>
          <w:color w:val="000000"/>
          <w:kern w:val="2"/>
          <w:lang w:eastAsia="pl-PL"/>
          <w14:ligatures w14:val="standardContextual"/>
        </w:rPr>
        <w:t>botnetowych</w:t>
      </w:r>
      <w:proofErr w:type="spellEnd"/>
      <w:r w:rsidRPr="0011056F">
        <w:rPr>
          <w:rFonts w:ascii="Times New Roman" w:eastAsia="Garamond" w:hAnsi="Times New Roman" w:cs="Times New Roman"/>
          <w:color w:val="000000"/>
          <w:kern w:val="2"/>
          <w:lang w:eastAsia="pl-PL"/>
          <w14:ligatures w14:val="standardContextual"/>
        </w:rPr>
        <w:t xml:space="preserve">, </w:t>
      </w:r>
    </w:p>
    <w:p w14:paraId="567ADA0C"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możliwość zestawienia bezpiecznego (szyfrowanego) połączenia z lokalną infrastrukturą sprzętową, pozwalającego na zachowanie jednolitej adresacji IP (rozwiązanie VPN), </w:t>
      </w:r>
    </w:p>
    <w:p w14:paraId="420BF545"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wbudowane w platformę mechanizmy zabezpieczające przed atakami </w:t>
      </w:r>
      <w:proofErr w:type="spellStart"/>
      <w:r w:rsidRPr="0011056F">
        <w:rPr>
          <w:rFonts w:ascii="Times New Roman" w:eastAsia="Garamond" w:hAnsi="Times New Roman" w:cs="Times New Roman"/>
          <w:color w:val="000000"/>
          <w:kern w:val="2"/>
          <w:lang w:eastAsia="pl-PL"/>
          <w14:ligatures w14:val="standardContextual"/>
        </w:rPr>
        <w:t>DDoS</w:t>
      </w:r>
      <w:proofErr w:type="spellEnd"/>
      <w:r w:rsidRPr="0011056F">
        <w:rPr>
          <w:rFonts w:ascii="Times New Roman" w:eastAsia="Garamond" w:hAnsi="Times New Roman" w:cs="Times New Roman"/>
          <w:color w:val="000000"/>
          <w:kern w:val="2"/>
          <w:lang w:eastAsia="pl-PL"/>
          <w14:ligatures w14:val="standardContextual"/>
        </w:rPr>
        <w:t xml:space="preserve">, </w:t>
      </w:r>
    </w:p>
    <w:p w14:paraId="5FCD3C05"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przynajmniej dwa równorzędne ośrodki przetwarzania danych, odległe od siebie o co najmniej 100km, </w:t>
      </w:r>
    </w:p>
    <w:p w14:paraId="5F84717E"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możliwość zastrzeżenia miejsca przetwarzania/składowania danych w usłudze do terytorium krajów Europejskiego Obszaru Gospodarczego, </w:t>
      </w:r>
    </w:p>
    <w:p w14:paraId="7702DB44"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zobowiązania umowne potwierdzające zgodność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r., s. 1, ze zm.) i potwierdzające rolę operatora usługi jako podmiotu przetwarzającego dane osobowe, </w:t>
      </w:r>
    </w:p>
    <w:p w14:paraId="43A2C081"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zobowiązanie </w:t>
      </w:r>
      <w:r w:rsidRPr="0011056F">
        <w:rPr>
          <w:rFonts w:ascii="Times New Roman" w:eastAsia="Garamond" w:hAnsi="Times New Roman" w:cs="Times New Roman"/>
          <w:color w:val="000000"/>
          <w:kern w:val="2"/>
          <w:lang w:eastAsia="pl-PL"/>
          <w14:ligatures w14:val="standardContextual"/>
        </w:rPr>
        <w:tab/>
        <w:t xml:space="preserve">umowne </w:t>
      </w:r>
      <w:r w:rsidRPr="0011056F">
        <w:rPr>
          <w:rFonts w:ascii="Times New Roman" w:eastAsia="Garamond" w:hAnsi="Times New Roman" w:cs="Times New Roman"/>
          <w:color w:val="000000"/>
          <w:kern w:val="2"/>
          <w:lang w:eastAsia="pl-PL"/>
          <w14:ligatures w14:val="standardContextual"/>
        </w:rPr>
        <w:tab/>
        <w:t xml:space="preserve">o </w:t>
      </w:r>
      <w:r w:rsidRPr="0011056F">
        <w:rPr>
          <w:rFonts w:ascii="Times New Roman" w:eastAsia="Garamond" w:hAnsi="Times New Roman" w:cs="Times New Roman"/>
          <w:color w:val="000000"/>
          <w:kern w:val="2"/>
          <w:lang w:eastAsia="pl-PL"/>
          <w14:ligatures w14:val="standardContextual"/>
        </w:rPr>
        <w:tab/>
        <w:t xml:space="preserve">pozostawieniu </w:t>
      </w:r>
      <w:r w:rsidRPr="0011056F">
        <w:rPr>
          <w:rFonts w:ascii="Times New Roman" w:eastAsia="Garamond" w:hAnsi="Times New Roman" w:cs="Times New Roman"/>
          <w:color w:val="000000"/>
          <w:kern w:val="2"/>
          <w:lang w:eastAsia="pl-PL"/>
          <w14:ligatures w14:val="standardContextual"/>
        </w:rPr>
        <w:tab/>
        <w:t xml:space="preserve">całkowitej </w:t>
      </w:r>
      <w:r w:rsidRPr="0011056F">
        <w:rPr>
          <w:rFonts w:ascii="Times New Roman" w:eastAsia="Garamond" w:hAnsi="Times New Roman" w:cs="Times New Roman"/>
          <w:color w:val="000000"/>
          <w:kern w:val="2"/>
          <w:lang w:eastAsia="pl-PL"/>
          <w14:ligatures w14:val="standardContextual"/>
        </w:rPr>
        <w:tab/>
        <w:t xml:space="preserve">własności </w:t>
      </w:r>
    </w:p>
    <w:p w14:paraId="55BFF7FE" w14:textId="77777777" w:rsidR="0011056F" w:rsidRPr="0011056F" w:rsidRDefault="0011056F" w:rsidP="0011056F">
      <w:pPr>
        <w:spacing w:after="0" w:line="240" w:lineRule="auto"/>
        <w:ind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przetwarzanych/składowanych w usłudze danych po stronie Zamawiającego, </w:t>
      </w:r>
    </w:p>
    <w:p w14:paraId="4099B107"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mechanizmy pozwalające na realizację wymagań rozliczalności i monitorowania użytkowników i usług, </w:t>
      </w:r>
    </w:p>
    <w:p w14:paraId="632926A4"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gwarancję usunięcia danych Zamawiającego z Platformy (platforma internetowa miejsce umożliwiające Zamawiającemu sprawdzenie dostępnych usług i produktów w okresie obowiązywania umowy) po zakończeniu umowy, </w:t>
      </w:r>
    </w:p>
    <w:p w14:paraId="3CBC5E42" w14:textId="77777777" w:rsidR="0011056F" w:rsidRPr="0011056F" w:rsidRDefault="0011056F" w:rsidP="0011056F">
      <w:pPr>
        <w:numPr>
          <w:ilvl w:val="1"/>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gwarancję braku dostępu do danych Zamawiającego na Platformie, z wyłączeniem działań serwisowych wymagających każdorazowo zgody Zamawiającego i wykonywanych wyłącznie przez uprawnione osoby z organizacji dostawcy Platformy.  </w:t>
      </w:r>
    </w:p>
    <w:p w14:paraId="2178ED69"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Zamawiający wymaga oferty zawierającej licencje umożliwiające instalacje, uaktualnianie, aktywacje, zarządzanie, monitorowanie i</w:t>
      </w:r>
      <w:r w:rsidRPr="0011056F">
        <w:rPr>
          <w:rFonts w:ascii="Times New Roman" w:eastAsia="Times New Roman" w:hAnsi="Times New Roman" w:cs="Times New Roman"/>
          <w:color w:val="000000"/>
          <w:kern w:val="2"/>
          <w:lang w:eastAsia="pl-PL"/>
          <w14:ligatures w14:val="standardContextual"/>
        </w:rPr>
        <w:t xml:space="preserve">  </w:t>
      </w:r>
      <w:r w:rsidRPr="0011056F">
        <w:rPr>
          <w:rFonts w:ascii="Times New Roman" w:eastAsia="Garamond" w:hAnsi="Times New Roman" w:cs="Times New Roman"/>
          <w:color w:val="000000"/>
          <w:kern w:val="2"/>
          <w:lang w:eastAsia="pl-PL"/>
          <w14:ligatures w14:val="standardContextual"/>
        </w:rPr>
        <w:t xml:space="preserve">wsparcie techniczne oraz umożliwiające wykorzystanie usługi katalogowej Active Directory posiadanej i użytkowanej przez Zamawiającego, jako mechanizmu autoryzacji dostępu do witryny udostępniającej wersje instalacyjne oprogramowania dostępnego w ramach Produktów. </w:t>
      </w:r>
    </w:p>
    <w:p w14:paraId="37388A0B"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Zamawiający wymaga zagwarantowania przez Wykonawcę niezmienności cen na Produkty w całym okresie trwania umowy. </w:t>
      </w:r>
    </w:p>
    <w:p w14:paraId="0F14AAFB"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Wykonawca musi zapewnić dostęp do strony internetowej umożliwiającej zarządzanie licencjami, w tym: sprawdzanie liczby aktywnych licencji w wykazie zakupionych licencji.  </w:t>
      </w:r>
    </w:p>
    <w:p w14:paraId="26F010A3"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Strona internetowa musi pozwalać na nadanie odpowiednich uprawnień wskazanym przedstawicielom Zamawiającego. Osoba odpowiedzialna za nadzór nad uprawnieniami do korzystania z licencji (zwana dalej administratorem) ze strony Zamawiającego musi posiadać minimum 30 dniowy okres, w</w:t>
      </w:r>
      <w:r w:rsidRPr="0011056F">
        <w:rPr>
          <w:rFonts w:ascii="Times New Roman" w:eastAsia="Times New Roman" w:hAnsi="Times New Roman" w:cs="Times New Roman"/>
          <w:color w:val="000000"/>
          <w:kern w:val="2"/>
          <w:lang w:eastAsia="pl-PL"/>
          <w14:ligatures w14:val="standardContextual"/>
        </w:rPr>
        <w:t xml:space="preserve"> </w:t>
      </w:r>
      <w:r w:rsidRPr="0011056F">
        <w:rPr>
          <w:rFonts w:ascii="Times New Roman" w:eastAsia="Garamond" w:hAnsi="Times New Roman" w:cs="Times New Roman"/>
          <w:color w:val="000000"/>
          <w:kern w:val="2"/>
          <w:lang w:eastAsia="pl-PL"/>
          <w14:ligatures w14:val="standardContextual"/>
        </w:rPr>
        <w:t xml:space="preserve">czasie którego może odebrać uprawnienia do korzystania z licencji pracownikom i studentom, którzy zakończyli pracę/naukę w danej jednostce. </w:t>
      </w:r>
    </w:p>
    <w:p w14:paraId="62BB128E"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Administrator ze strony Zamawiającego musi mieć zapewniony dostęp do środowiska umożliwiającego zarządzanie licencjami z dostępem grupowym oraz z osobna dla każdego z</w:t>
      </w:r>
      <w:r w:rsidRPr="0011056F">
        <w:rPr>
          <w:rFonts w:ascii="Times New Roman" w:eastAsia="Times New Roman" w:hAnsi="Times New Roman" w:cs="Times New Roman"/>
          <w:color w:val="000000"/>
          <w:kern w:val="2"/>
          <w:lang w:eastAsia="pl-PL"/>
          <w14:ligatures w14:val="standardContextual"/>
        </w:rPr>
        <w:t> </w:t>
      </w:r>
      <w:r w:rsidRPr="0011056F">
        <w:rPr>
          <w:rFonts w:ascii="Times New Roman" w:eastAsia="Garamond" w:hAnsi="Times New Roman" w:cs="Times New Roman"/>
          <w:color w:val="000000"/>
          <w:kern w:val="2"/>
          <w:lang w:eastAsia="pl-PL"/>
          <w14:ligatures w14:val="standardContextual"/>
        </w:rPr>
        <w:t xml:space="preserve">użytkowników, zarówno pracowników jak i studentów. </w:t>
      </w:r>
    </w:p>
    <w:p w14:paraId="3DC3CD85"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Zamawiający wymaga udzielenia uprawnień na stronie internetowej określonej w pkt 4 oraz dostępu do licencji w</w:t>
      </w:r>
      <w:r w:rsidRPr="0011056F">
        <w:rPr>
          <w:rFonts w:ascii="Times New Roman" w:eastAsia="Times New Roman" w:hAnsi="Times New Roman" w:cs="Times New Roman"/>
          <w:color w:val="000000"/>
          <w:kern w:val="2"/>
          <w:lang w:eastAsia="pl-PL"/>
          <w14:ligatures w14:val="standardContextual"/>
        </w:rPr>
        <w:t> </w:t>
      </w:r>
      <w:r w:rsidRPr="0011056F">
        <w:rPr>
          <w:rFonts w:ascii="Times New Roman" w:eastAsia="Garamond" w:hAnsi="Times New Roman" w:cs="Times New Roman"/>
          <w:color w:val="000000"/>
          <w:kern w:val="2"/>
          <w:lang w:eastAsia="pl-PL"/>
          <w14:ligatures w14:val="standardContextual"/>
        </w:rPr>
        <w:t xml:space="preserve">terminie do 10 dni roboczych po podpisaniu umowy. </w:t>
      </w:r>
    </w:p>
    <w:p w14:paraId="1BB02B6E"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Pracownicy Zamawiającego i wszyscy studenci UJ muszą mieć zapewniony dostęp do pakietu benefitów, uprawniających, w okresie ich studiów lub obowiązywania stosunku pracy, na domowe użytkowanie aplikacji biurowych zawartych w Produktach w ramach licencji, której dotyczy umowa, w wersji o</w:t>
      </w:r>
      <w:r w:rsidRPr="0011056F">
        <w:rPr>
          <w:rFonts w:ascii="Times New Roman" w:eastAsia="Times New Roman" w:hAnsi="Times New Roman" w:cs="Times New Roman"/>
          <w:color w:val="000000"/>
          <w:kern w:val="2"/>
          <w:lang w:eastAsia="pl-PL"/>
          <w14:ligatures w14:val="standardContextual"/>
        </w:rPr>
        <w:t> </w:t>
      </w:r>
      <w:r w:rsidRPr="0011056F">
        <w:rPr>
          <w:rFonts w:ascii="Times New Roman" w:eastAsia="Garamond" w:hAnsi="Times New Roman" w:cs="Times New Roman"/>
          <w:color w:val="000000"/>
          <w:kern w:val="2"/>
          <w:lang w:eastAsia="pl-PL"/>
          <w14:ligatures w14:val="standardContextual"/>
        </w:rPr>
        <w:t xml:space="preserve">funkcjonalności co najmniej równej wersji dla wymienionych pracowników na co najmniej 5 komputerach prywatnych z zainstalowanym systemem operacyjnym Windows lub </w:t>
      </w:r>
      <w:proofErr w:type="spellStart"/>
      <w:r w:rsidRPr="0011056F">
        <w:rPr>
          <w:rFonts w:ascii="Times New Roman" w:eastAsia="Garamond" w:hAnsi="Times New Roman" w:cs="Times New Roman"/>
          <w:color w:val="000000"/>
          <w:kern w:val="2"/>
          <w:lang w:eastAsia="pl-PL"/>
          <w14:ligatures w14:val="standardContextual"/>
        </w:rPr>
        <w:t>MacOS</w:t>
      </w:r>
      <w:proofErr w:type="spellEnd"/>
      <w:r w:rsidRPr="0011056F">
        <w:rPr>
          <w:rFonts w:ascii="Times New Roman" w:eastAsia="Garamond" w:hAnsi="Times New Roman" w:cs="Times New Roman"/>
          <w:color w:val="000000"/>
          <w:kern w:val="2"/>
          <w:lang w:eastAsia="pl-PL"/>
          <w14:ligatures w14:val="standardContextual"/>
        </w:rPr>
        <w:t xml:space="preserve">, 5 smartfonach i 5 tabletach w ramach jednej licencji.  </w:t>
      </w:r>
    </w:p>
    <w:p w14:paraId="507ED2B5"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Licencja musi umożliwiać instalację aplikacji biurowych zawartych w Produktach na komputerach użytkowników w taki sposób, aby możliwe było użytkowanie w/w aplikacji z pełną ich </w:t>
      </w:r>
      <w:r w:rsidRPr="0011056F">
        <w:rPr>
          <w:rFonts w:ascii="Times New Roman" w:eastAsia="Garamond" w:hAnsi="Times New Roman" w:cs="Times New Roman"/>
          <w:color w:val="000000"/>
          <w:kern w:val="2"/>
          <w:lang w:eastAsia="pl-PL"/>
          <w14:ligatures w14:val="standardContextual"/>
        </w:rPr>
        <w:lastRenderedPageBreak/>
        <w:t xml:space="preserve">funkcjonalnością bez dostępu do Internetu (z wyłączeniem jednorazowego lub cyklicznego [nie częściej aniżeli co 30 dni] sprawdzenia dostępu do licencji w wersji online).  </w:t>
      </w:r>
    </w:p>
    <w:p w14:paraId="2C6648FD"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Zamawiający wymaga możliwości samodzielnego pobierania aplikacji biurowych zawartych w Produktach w wersji instalacyjnej z witryny internetowej, do której logowanie oparte będzie o usługę Active Directory Zamawiającego.</w:t>
      </w:r>
      <w:r w:rsidRPr="0011056F">
        <w:rPr>
          <w:rFonts w:ascii="Times New Roman" w:eastAsia="Times New Roman" w:hAnsi="Times New Roman" w:cs="Times New Roman"/>
          <w:color w:val="000000"/>
          <w:kern w:val="2"/>
          <w:lang w:eastAsia="pl-PL"/>
          <w14:ligatures w14:val="standardContextual"/>
        </w:rPr>
        <w:t xml:space="preserve"> </w:t>
      </w:r>
    </w:p>
    <w:p w14:paraId="6B0AE694"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Zamawiający musi mieć możliwość instalowania aplikacji biurowych zawartych w Produktach na stanowiskach bez dostępu do Internetu. Dodatkowo Zamawiający musi mieć możliwość instalacji sieciowych na komputerach w pracowniach, laboratoriach, salach komputerowych, bibliotekach oraz komputerach współdzielonych będących własnością Zamawiającego. </w:t>
      </w:r>
    </w:p>
    <w:p w14:paraId="1C3C9F59" w14:textId="77777777" w:rsidR="0011056F" w:rsidRPr="0011056F" w:rsidRDefault="0011056F" w:rsidP="0011056F">
      <w:pPr>
        <w:numPr>
          <w:ilvl w:val="0"/>
          <w:numId w:val="60"/>
        </w:numPr>
        <w:spacing w:after="0" w:line="240" w:lineRule="auto"/>
        <w:ind w:left="0" w:right="46"/>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Wykonawca zapewni obronę Zamawiającego z tytułu roszczeń strony trzeciej o naruszenie przez oferowany produkt prawa autorskiego w przypadku niezwłocznego powiadomienia Wykonawcy o roszczeniu odszkodowawczym. </w:t>
      </w:r>
    </w:p>
    <w:p w14:paraId="5CB9DC3E" w14:textId="77777777" w:rsidR="0011056F" w:rsidRPr="0011056F" w:rsidRDefault="0011056F" w:rsidP="0011056F">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Garamond" w:hAnsi="Times New Roman" w:cs="Times New Roman"/>
          <w:color w:val="000000"/>
          <w:kern w:val="2"/>
          <w:lang w:eastAsia="pl-PL"/>
          <w14:ligatures w14:val="standardContextual"/>
        </w:rPr>
        <w:t xml:space="preserve"> </w:t>
      </w:r>
    </w:p>
    <w:p w14:paraId="3A8D9975" w14:textId="77777777" w:rsidR="0011056F" w:rsidRPr="0011056F" w:rsidRDefault="0011056F" w:rsidP="0011056F">
      <w:pPr>
        <w:tabs>
          <w:tab w:val="left" w:pos="426"/>
        </w:tabs>
        <w:spacing w:after="0" w:line="240" w:lineRule="auto"/>
        <w:rPr>
          <w:rFonts w:ascii="Times New Roman" w:hAnsi="Times New Roman" w:cs="Times New Roman"/>
          <w:b/>
        </w:rPr>
      </w:pPr>
    </w:p>
    <w:p w14:paraId="5034FEB3" w14:textId="77777777" w:rsidR="0011056F" w:rsidRPr="0011056F" w:rsidRDefault="0011056F" w:rsidP="0011056F">
      <w:pPr>
        <w:tabs>
          <w:tab w:val="left" w:pos="426"/>
        </w:tabs>
        <w:spacing w:after="0" w:line="240" w:lineRule="auto"/>
        <w:rPr>
          <w:rFonts w:ascii="Times New Roman" w:hAnsi="Times New Roman" w:cs="Times New Roman"/>
          <w:b/>
        </w:rPr>
      </w:pPr>
    </w:p>
    <w:sectPr w:rsidR="0011056F" w:rsidRPr="0011056F" w:rsidSect="009C13E3">
      <w:headerReference w:type="default" r:id="rId46"/>
      <w:footerReference w:type="default" r:id="rId4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E49D" w14:textId="77777777" w:rsidR="00AC2D02" w:rsidRDefault="00AC2D02" w:rsidP="00AD6206">
      <w:pPr>
        <w:spacing w:after="0" w:line="240" w:lineRule="auto"/>
      </w:pPr>
      <w:r>
        <w:separator/>
      </w:r>
    </w:p>
  </w:endnote>
  <w:endnote w:type="continuationSeparator" w:id="0">
    <w:p w14:paraId="2FC46413" w14:textId="77777777" w:rsidR="00AC2D02" w:rsidRDefault="00AC2D02"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14C5" w14:textId="77777777" w:rsidR="00AC2D02" w:rsidRDefault="00AC2D02" w:rsidP="00AD6206">
      <w:pPr>
        <w:spacing w:after="0" w:line="240" w:lineRule="auto"/>
      </w:pPr>
      <w:r>
        <w:separator/>
      </w:r>
    </w:p>
  </w:footnote>
  <w:footnote w:type="continuationSeparator" w:id="0">
    <w:p w14:paraId="4438108B" w14:textId="77777777" w:rsidR="00AC2D02" w:rsidRDefault="00AC2D02"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69DF7AAC" w:rsidR="00750556" w:rsidRPr="003A7234" w:rsidRDefault="00C92870" w:rsidP="00A4075E">
    <w:pPr>
      <w:pStyle w:val="Nagwek"/>
      <w:rPr>
        <w:rFonts w:ascii="Times New Roman" w:hAnsi="Times New Roman"/>
        <w:i/>
        <w:sz w:val="20"/>
        <w:szCs w:val="20"/>
      </w:rPr>
    </w:pPr>
    <w:r w:rsidRPr="00C92870">
      <w:rPr>
        <w:rFonts w:ascii="Times New Roman" w:hAnsi="Times New Roman"/>
        <w:i/>
        <w:sz w:val="20"/>
        <w:szCs w:val="20"/>
      </w:rPr>
      <w:t xml:space="preserve">SWZ – na wyłonienie Wykonawcy </w:t>
    </w:r>
    <w:bookmarkStart w:id="8" w:name="_Hlk120011182"/>
    <w:r w:rsidRPr="00C92870">
      <w:rPr>
        <w:rFonts w:ascii="Times New Roman" w:hAnsi="Times New Roman"/>
        <w:i/>
        <w:sz w:val="20"/>
        <w:szCs w:val="20"/>
      </w:rPr>
      <w:t xml:space="preserve">w zakresie </w:t>
    </w:r>
    <w:bookmarkStart w:id="9" w:name="_Hlk109992779"/>
    <w:bookmarkStart w:id="10" w:name="_Hlk153276439"/>
    <w:r w:rsidR="001A67B4" w:rsidRPr="001A67B4">
      <w:rPr>
        <w:rFonts w:ascii="Times New Roman" w:hAnsi="Times New Roman"/>
        <w:i/>
        <w:sz w:val="20"/>
        <w:szCs w:val="20"/>
      </w:rPr>
      <w:t>zakup</w:t>
    </w:r>
    <w:r w:rsidR="00EC1349">
      <w:rPr>
        <w:rFonts w:ascii="Times New Roman" w:hAnsi="Times New Roman"/>
        <w:i/>
        <w:sz w:val="20"/>
        <w:szCs w:val="20"/>
      </w:rPr>
      <w:t>u</w:t>
    </w:r>
    <w:r w:rsidR="001A67B4" w:rsidRPr="001A67B4">
      <w:rPr>
        <w:rFonts w:ascii="Times New Roman" w:hAnsi="Times New Roman"/>
        <w:i/>
        <w:sz w:val="20"/>
        <w:szCs w:val="20"/>
      </w:rPr>
      <w:t xml:space="preserve"> 8800 licencji na Office365 A3 Step </w:t>
    </w:r>
    <w:proofErr w:type="spellStart"/>
    <w:r w:rsidR="001A67B4" w:rsidRPr="001A67B4">
      <w:rPr>
        <w:rFonts w:ascii="Times New Roman" w:hAnsi="Times New Roman"/>
        <w:i/>
        <w:sz w:val="20"/>
        <w:szCs w:val="20"/>
      </w:rPr>
      <w:t>up</w:t>
    </w:r>
    <w:proofErr w:type="spellEnd"/>
    <w:r w:rsidR="001A67B4" w:rsidRPr="001A67B4">
      <w:rPr>
        <w:rFonts w:ascii="Times New Roman" w:hAnsi="Times New Roman"/>
        <w:i/>
        <w:sz w:val="20"/>
        <w:szCs w:val="20"/>
      </w:rPr>
      <w:t xml:space="preserve"> dla U</w:t>
    </w:r>
    <w:r w:rsidR="001A67B4">
      <w:rPr>
        <w:rFonts w:ascii="Times New Roman" w:hAnsi="Times New Roman"/>
        <w:i/>
        <w:sz w:val="20"/>
        <w:szCs w:val="20"/>
      </w:rPr>
      <w:t>niwersytetu Jagiellońskiego</w:t>
    </w:r>
    <w:bookmarkStart w:id="11" w:name="_Hlk148607443"/>
    <w:bookmarkEnd w:id="8"/>
    <w:bookmarkEnd w:id="9"/>
    <w:r w:rsidR="00750556" w:rsidRPr="003A7234">
      <w:rPr>
        <w:rFonts w:ascii="Times New Roman" w:hAnsi="Times New Roman"/>
        <w:i/>
        <w:sz w:val="20"/>
        <w:szCs w:val="20"/>
      </w:rPr>
      <w:t>.</w:t>
    </w:r>
  </w:p>
  <w:bookmarkEnd w:id="11"/>
  <w:bookmarkEnd w:id="10"/>
  <w:p w14:paraId="48802973" w14:textId="73B54ED8"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1A67B4">
      <w:rPr>
        <w:rFonts w:ascii="Times New Roman" w:hAnsi="Times New Roman"/>
        <w:i/>
        <w:sz w:val="20"/>
        <w:szCs w:val="20"/>
      </w:rPr>
      <w:t>465</w:t>
    </w:r>
    <w:r w:rsidR="00A4075E">
      <w:rPr>
        <w:rFonts w:ascii="Times New Roman" w:hAnsi="Times New Roman"/>
        <w:i/>
        <w:sz w:val="20"/>
        <w:szCs w:val="20"/>
      </w:rPr>
      <w:t>.</w:t>
    </w:r>
    <w:r w:rsidRPr="009C13E3">
      <w:rPr>
        <w:rFonts w:ascii="Times New Roman" w:hAnsi="Times New Roman"/>
        <w:i/>
        <w:sz w:val="20"/>
        <w:szCs w:val="20"/>
      </w:rPr>
      <w:t>202</w:t>
    </w:r>
    <w:r w:rsidR="00A1606D">
      <w:rPr>
        <w:rFonts w:ascii="Times New Roman" w:hAnsi="Times New Roman"/>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81BC988C"/>
    <w:name w:val="WW8Num5"/>
    <w:lvl w:ilvl="0">
      <w:start w:val="1"/>
      <w:numFmt w:val="decimal"/>
      <w:lvlText w:val="%1."/>
      <w:lvlJc w:val="left"/>
      <w:pPr>
        <w:tabs>
          <w:tab w:val="num" w:pos="927"/>
        </w:tabs>
        <w:ind w:left="927" w:hanging="360"/>
      </w:pPr>
      <w:rPr>
        <w:rFonts w:ascii="Times New Roman" w:hAnsi="Times New Roman" w:cs="Times New Roman"/>
        <w:sz w:val="22"/>
        <w:szCs w:val="22"/>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502"/>
        </w:tabs>
        <w:ind w:left="502"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DF6E2380"/>
    <w:name w:val="WW8Num13"/>
    <w:lvl w:ilvl="0">
      <w:start w:val="1"/>
      <w:numFmt w:val="decimal"/>
      <w:lvlText w:val="1.%1."/>
      <w:lvlJc w:val="left"/>
      <w:pPr>
        <w:tabs>
          <w:tab w:val="num" w:pos="927"/>
        </w:tabs>
        <w:ind w:left="927" w:hanging="360"/>
      </w:pPr>
      <w:rPr>
        <w:rFonts w:cs="Times New Roman" w:hint="default"/>
        <w:b w:val="0"/>
        <w:bCs/>
        <w:i w:val="0"/>
        <w:sz w:val="23"/>
        <w:szCs w:val="23"/>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AC769BB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5"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7"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60778A9"/>
    <w:multiLevelType w:val="hybridMultilevel"/>
    <w:tmpl w:val="A04C12D8"/>
    <w:lvl w:ilvl="0" w:tplc="5A4809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16A0EE">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10C18E">
      <w:start w:val="1"/>
      <w:numFmt w:val="lowerRoman"/>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3C141C">
      <w:start w:val="1"/>
      <w:numFmt w:val="decimal"/>
      <w:lvlText w:val="%4"/>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47D62">
      <w:start w:val="1"/>
      <w:numFmt w:val="lowerLetter"/>
      <w:lvlText w:val="%5"/>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6C110">
      <w:start w:val="1"/>
      <w:numFmt w:val="lowerRoman"/>
      <w:lvlText w:val="%6"/>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815E4">
      <w:start w:val="1"/>
      <w:numFmt w:val="decimal"/>
      <w:lvlText w:val="%7"/>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6C7B62">
      <w:start w:val="1"/>
      <w:numFmt w:val="lowerLetter"/>
      <w:lvlText w:val="%8"/>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AE410">
      <w:start w:val="1"/>
      <w:numFmt w:val="lowerRoman"/>
      <w:lvlText w:val="%9"/>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6E5446"/>
    <w:multiLevelType w:val="hybridMultilevel"/>
    <w:tmpl w:val="89E6DE48"/>
    <w:lvl w:ilvl="0" w:tplc="2352791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2868AC">
      <w:start w:val="1"/>
      <w:numFmt w:val="lowerLetter"/>
      <w:lvlText w:val="%2)"/>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0CFE8">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A25A4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22206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460AF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202DC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9832C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C866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9" w15:restartNumberingAfterBreak="0">
    <w:nsid w:val="13C76A7D"/>
    <w:multiLevelType w:val="hybridMultilevel"/>
    <w:tmpl w:val="FEA47EB0"/>
    <w:lvl w:ilvl="0" w:tplc="989415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7E46D2">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142EEC">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724ACA">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4B062">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346428">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7482E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4C539C">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84439A">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4" w15:restartNumberingAfterBreak="0">
    <w:nsid w:val="1A322A9F"/>
    <w:multiLevelType w:val="hybridMultilevel"/>
    <w:tmpl w:val="7E12DC54"/>
    <w:lvl w:ilvl="0" w:tplc="04440D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AE7DD0">
      <w:start w:val="1"/>
      <w:numFmt w:val="decimal"/>
      <w:lvlText w:val="%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2ED70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D45E5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50C26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4AC2D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F6102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233A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E52F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9"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1"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2"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3" w15:restartNumberingAfterBreak="0">
    <w:nsid w:val="2500364F"/>
    <w:multiLevelType w:val="hybridMultilevel"/>
    <w:tmpl w:val="88D24A44"/>
    <w:lvl w:ilvl="0" w:tplc="A32C4F94">
      <w:start w:val="7"/>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AEC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1ED6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8662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7AF4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86FA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4654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BAF7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BA28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28BF5174"/>
    <w:multiLevelType w:val="multilevel"/>
    <w:tmpl w:val="A0FC8C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ind w:left="786" w:hanging="360"/>
      </w:pPr>
      <w:rPr>
        <w:rFonts w:hint="default"/>
        <w:b w:val="0"/>
        <w:bCs/>
        <w:i w:val="0"/>
        <w:iCs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B3717F9"/>
    <w:multiLevelType w:val="hybridMultilevel"/>
    <w:tmpl w:val="C65A0914"/>
    <w:lvl w:ilvl="0" w:tplc="92540F42">
      <w:start w:val="2"/>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0852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22CC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B60E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78C7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74C8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6FD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07A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E58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C142617"/>
    <w:multiLevelType w:val="hybridMultilevel"/>
    <w:tmpl w:val="E346B41E"/>
    <w:lvl w:ilvl="0" w:tplc="79264B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50B0A8">
      <w:start w:val="2"/>
      <w:numFmt w:val="decimal"/>
      <w:lvlText w:val="%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C5FC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42F9A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B8660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3410A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8FAE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EA753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96302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DC642A1"/>
    <w:multiLevelType w:val="hybridMultilevel"/>
    <w:tmpl w:val="9A44A36E"/>
    <w:lvl w:ilvl="0" w:tplc="5FC463E4">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684C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CA0B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1EBE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5E71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E0D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5A27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4C5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605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0" w15:restartNumberingAfterBreak="0">
    <w:nsid w:val="39F52B9E"/>
    <w:multiLevelType w:val="multilevel"/>
    <w:tmpl w:val="B1E8873E"/>
    <w:lvl w:ilvl="0">
      <w:start w:val="1"/>
      <w:numFmt w:val="decimal"/>
      <w:lvlText w:val="%1."/>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87" w:hanging="360"/>
      </w:p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4" w15:restartNumberingAfterBreak="0">
    <w:nsid w:val="475426B0"/>
    <w:multiLevelType w:val="hybridMultilevel"/>
    <w:tmpl w:val="AD645EF0"/>
    <w:lvl w:ilvl="0" w:tplc="BA3649D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4A1D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7C63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3CF5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7213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E6EF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9AD4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F0EB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EC36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8F941A1"/>
    <w:multiLevelType w:val="hybridMultilevel"/>
    <w:tmpl w:val="DFAC7B52"/>
    <w:lvl w:ilvl="0" w:tplc="7B168DF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7EF28E">
      <w:start w:val="1"/>
      <w:numFmt w:val="lowerLetter"/>
      <w:lvlText w:val="%2)"/>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FA7D5A">
      <w:start w:val="1"/>
      <w:numFmt w:val="lowerLetter"/>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AC9092">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E811E2">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6176C">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06A4B2">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768E10">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06DDFA">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92C6466"/>
    <w:multiLevelType w:val="hybridMultilevel"/>
    <w:tmpl w:val="DC1255BA"/>
    <w:lvl w:ilvl="0" w:tplc="12E089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66070">
      <w:start w:val="1"/>
      <w:numFmt w:val="decimal"/>
      <w:lvlText w:val="%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E8FAC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9420F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34AB3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EC621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38E3A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AD5A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5E2E3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A6D7B44"/>
    <w:multiLevelType w:val="hybridMultilevel"/>
    <w:tmpl w:val="7812CF62"/>
    <w:lvl w:ilvl="0" w:tplc="5C6C0D60">
      <w:start w:val="15"/>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9A06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7459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3C9F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1AA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3CC7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8000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EA58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9A4C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0230C16"/>
    <w:multiLevelType w:val="hybridMultilevel"/>
    <w:tmpl w:val="A356C242"/>
    <w:lvl w:ilvl="0" w:tplc="EE1EAF4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E6007C">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6201E4">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3A199C">
      <w:start w:val="1"/>
      <w:numFmt w:val="bullet"/>
      <w:lvlRestart w:val="0"/>
      <w:lvlText w:val="-"/>
      <w:lvlJc w:val="left"/>
      <w:pPr>
        <w:ind w:left="1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86AC1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8877D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666AB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CA5F5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F2F6D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B759B7"/>
    <w:multiLevelType w:val="multilevel"/>
    <w:tmpl w:val="0EE267E2"/>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64" w15:restartNumberingAfterBreak="0">
    <w:nsid w:val="59BF47BC"/>
    <w:multiLevelType w:val="multilevel"/>
    <w:tmpl w:val="81B6CA70"/>
    <w:lvl w:ilvl="0">
      <w:start w:val="1"/>
      <w:numFmt w:val="decimal"/>
      <w:lvlText w:val="%1."/>
      <w:lvlJc w:val="left"/>
      <w:pPr>
        <w:ind w:left="3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8B1BDD"/>
    <w:multiLevelType w:val="hybridMultilevel"/>
    <w:tmpl w:val="426EFA96"/>
    <w:lvl w:ilvl="0" w:tplc="B8C2829A">
      <w:start w:val="1"/>
      <w:numFmt w:val="lowerLetter"/>
      <w:lvlText w:val="%1)"/>
      <w:lvlJc w:val="left"/>
      <w:pPr>
        <w:ind w:left="28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0"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2D52F5"/>
    <w:multiLevelType w:val="multilevel"/>
    <w:tmpl w:val="B5365936"/>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5" w15:restartNumberingAfterBreak="0">
    <w:nsid w:val="6A690B5A"/>
    <w:multiLevelType w:val="multilevel"/>
    <w:tmpl w:val="700E2C1C"/>
    <w:lvl w:ilvl="0">
      <w:start w:val="1"/>
      <w:numFmt w:val="decimal"/>
      <w:lvlText w:val="%1."/>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7B1069AE"/>
    <w:multiLevelType w:val="hybridMultilevel"/>
    <w:tmpl w:val="F19C7798"/>
    <w:lvl w:ilvl="0" w:tplc="6CF6B710">
      <w:start w:val="1"/>
      <w:numFmt w:val="decimal"/>
      <w:lvlText w:val="%1."/>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A7178">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DC8BEE">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8C73A0">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36D94A">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A1C0">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246A22">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283AA0">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82C1EC">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49181066">
    <w:abstractNumId w:val="63"/>
  </w:num>
  <w:num w:numId="2" w16cid:durableId="1670399320">
    <w:abstractNumId w:val="44"/>
  </w:num>
  <w:num w:numId="3" w16cid:durableId="1805002396">
    <w:abstractNumId w:val="67"/>
  </w:num>
  <w:num w:numId="4" w16cid:durableId="211163238">
    <w:abstractNumId w:val="25"/>
  </w:num>
  <w:num w:numId="5" w16cid:durableId="1095369784">
    <w:abstractNumId w:val="19"/>
  </w:num>
  <w:num w:numId="6" w16cid:durableId="1375154861">
    <w:abstractNumId w:val="52"/>
  </w:num>
  <w:num w:numId="7" w16cid:durableId="329529407">
    <w:abstractNumId w:val="27"/>
  </w:num>
  <w:num w:numId="8" w16cid:durableId="2040663407">
    <w:abstractNumId w:val="72"/>
  </w:num>
  <w:num w:numId="9" w16cid:durableId="2046590596">
    <w:abstractNumId w:val="35"/>
  </w:num>
  <w:num w:numId="10" w16cid:durableId="431097806">
    <w:abstractNumId w:val="21"/>
  </w:num>
  <w:num w:numId="11" w16cid:durableId="1549952090">
    <w:abstractNumId w:val="30"/>
  </w:num>
  <w:num w:numId="12" w16cid:durableId="441806457">
    <w:abstractNumId w:val="37"/>
  </w:num>
  <w:num w:numId="13" w16cid:durableId="1116944681">
    <w:abstractNumId w:val="77"/>
  </w:num>
  <w:num w:numId="14" w16cid:durableId="1661882124">
    <w:abstractNumId w:val="40"/>
  </w:num>
  <w:num w:numId="15" w16cid:durableId="1003437968">
    <w:abstractNumId w:val="23"/>
  </w:num>
  <w:num w:numId="16" w16cid:durableId="2003389711">
    <w:abstractNumId w:val="70"/>
  </w:num>
  <w:num w:numId="17" w16cid:durableId="6936513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1196017">
    <w:abstractNumId w:val="65"/>
  </w:num>
  <w:num w:numId="19" w16cid:durableId="1341933068">
    <w:abstractNumId w:val="68"/>
  </w:num>
  <w:num w:numId="20" w16cid:durableId="437020169">
    <w:abstractNumId w:val="61"/>
  </w:num>
  <w:num w:numId="21" w16cid:durableId="1873882631">
    <w:abstractNumId w:val="76"/>
  </w:num>
  <w:num w:numId="22" w16cid:durableId="764426450">
    <w:abstractNumId w:val="78"/>
  </w:num>
  <w:num w:numId="23" w16cid:durableId="1716464434">
    <w:abstractNumId w:val="14"/>
  </w:num>
  <w:num w:numId="24" w16cid:durableId="868033278">
    <w:abstractNumId w:val="39"/>
  </w:num>
  <w:num w:numId="25" w16cid:durableId="733357965">
    <w:abstractNumId w:val="53"/>
  </w:num>
  <w:num w:numId="26" w16cid:durableId="743724617">
    <w:abstractNumId w:val="26"/>
  </w:num>
  <w:num w:numId="27" w16cid:durableId="1317416908">
    <w:abstractNumId w:val="74"/>
  </w:num>
  <w:num w:numId="28" w16cid:durableId="89393336">
    <w:abstractNumId w:val="51"/>
  </w:num>
  <w:num w:numId="29" w16cid:durableId="956836863">
    <w:abstractNumId w:val="33"/>
  </w:num>
  <w:num w:numId="30" w16cid:durableId="510754814">
    <w:abstractNumId w:val="17"/>
  </w:num>
  <w:num w:numId="31" w16cid:durableId="1714577874">
    <w:abstractNumId w:val="3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35454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15510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0773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8014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4620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37427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18505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43956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3923990">
    <w:abstractNumId w:val="76"/>
    <w:lvlOverride w:ilvl="0">
      <w:lvl w:ilvl="0" w:tplc="EEEEAE54">
        <w:start w:val="1"/>
        <w:numFmt w:val="decimal"/>
        <w:lvlText w:val="%1."/>
        <w:lvlJc w:val="left"/>
        <w:pPr>
          <w:tabs>
            <w:tab w:val="num" w:pos="720"/>
          </w:tabs>
          <w:ind w:left="720" w:hanging="360"/>
        </w:pPr>
        <w:rPr>
          <w:rFonts w:cs="Times New Roman"/>
          <w:b w:val="0"/>
        </w:rPr>
      </w:lvl>
    </w:lvlOverride>
  </w:num>
  <w:num w:numId="41" w16cid:durableId="2028823642">
    <w:abstractNumId w:val="32"/>
  </w:num>
  <w:num w:numId="42" w16cid:durableId="130095678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1016957">
    <w:abstractNumId w:val="75"/>
  </w:num>
  <w:num w:numId="44" w16cid:durableId="801851301">
    <w:abstractNumId w:val="71"/>
  </w:num>
  <w:num w:numId="45" w16cid:durableId="1742364993">
    <w:abstractNumId w:val="58"/>
  </w:num>
  <w:num w:numId="46" w16cid:durableId="166946780">
    <w:abstractNumId w:val="29"/>
  </w:num>
  <w:num w:numId="47" w16cid:durableId="1503472875">
    <w:abstractNumId w:val="54"/>
  </w:num>
  <w:num w:numId="48" w16cid:durableId="310409633">
    <w:abstractNumId w:val="79"/>
  </w:num>
  <w:num w:numId="49" w16cid:durableId="383142921">
    <w:abstractNumId w:val="62"/>
  </w:num>
  <w:num w:numId="50" w16cid:durableId="386296550">
    <w:abstractNumId w:val="43"/>
  </w:num>
  <w:num w:numId="51" w16cid:durableId="533494539">
    <w:abstractNumId w:val="57"/>
  </w:num>
  <w:num w:numId="52" w16cid:durableId="1722708344">
    <w:abstractNumId w:val="24"/>
  </w:num>
  <w:num w:numId="53" w16cid:durableId="773287636">
    <w:abstractNumId w:val="55"/>
  </w:num>
  <w:num w:numId="54" w16cid:durableId="1316567668">
    <w:abstractNumId w:val="47"/>
  </w:num>
  <w:num w:numId="55" w16cid:durableId="65998882">
    <w:abstractNumId w:val="18"/>
  </w:num>
  <w:num w:numId="56" w16cid:durableId="568730854">
    <w:abstractNumId w:val="34"/>
  </w:num>
  <w:num w:numId="57" w16cid:durableId="2129542288">
    <w:abstractNumId w:val="56"/>
  </w:num>
  <w:num w:numId="58" w16cid:durableId="920942388">
    <w:abstractNumId w:val="48"/>
  </w:num>
  <w:num w:numId="59" w16cid:durableId="1957562955">
    <w:abstractNumId w:val="46"/>
  </w:num>
  <w:num w:numId="60" w16cid:durableId="1936745059">
    <w:abstractNumId w:val="64"/>
  </w:num>
  <w:num w:numId="61" w16cid:durableId="500051601">
    <w:abstractNumId w:val="50"/>
  </w:num>
  <w:num w:numId="62" w16cid:durableId="987436200">
    <w:abstractNumId w:val="59"/>
  </w:num>
  <w:num w:numId="63" w16cid:durableId="369039865">
    <w:abstractNumId w:val="15"/>
  </w:num>
  <w:num w:numId="64" w16cid:durableId="1828204749">
    <w:abstractNumId w:val="66"/>
  </w:num>
  <w:num w:numId="65" w16cid:durableId="1824009593">
    <w:abstractNumId w:val="2"/>
  </w:num>
  <w:num w:numId="66" w16cid:durableId="593903146">
    <w:abstractNumId w:val="3"/>
  </w:num>
  <w:num w:numId="67" w16cid:durableId="787700870">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20D1A"/>
    <w:rsid w:val="00021C7E"/>
    <w:rsid w:val="000225DA"/>
    <w:rsid w:val="000245A7"/>
    <w:rsid w:val="0002699A"/>
    <w:rsid w:val="000270E4"/>
    <w:rsid w:val="00027A5B"/>
    <w:rsid w:val="00030188"/>
    <w:rsid w:val="00030EBA"/>
    <w:rsid w:val="000330EB"/>
    <w:rsid w:val="000348EB"/>
    <w:rsid w:val="00036659"/>
    <w:rsid w:val="00036FF9"/>
    <w:rsid w:val="00037F07"/>
    <w:rsid w:val="000407E7"/>
    <w:rsid w:val="00043BA0"/>
    <w:rsid w:val="0004514D"/>
    <w:rsid w:val="00045ADA"/>
    <w:rsid w:val="00047E14"/>
    <w:rsid w:val="0005027D"/>
    <w:rsid w:val="0005363B"/>
    <w:rsid w:val="00054393"/>
    <w:rsid w:val="000608B7"/>
    <w:rsid w:val="00061036"/>
    <w:rsid w:val="0006103C"/>
    <w:rsid w:val="000618DE"/>
    <w:rsid w:val="000638EF"/>
    <w:rsid w:val="000650D7"/>
    <w:rsid w:val="00066E36"/>
    <w:rsid w:val="00067BB4"/>
    <w:rsid w:val="000744E5"/>
    <w:rsid w:val="00075907"/>
    <w:rsid w:val="00081CDB"/>
    <w:rsid w:val="000869E5"/>
    <w:rsid w:val="00092AA4"/>
    <w:rsid w:val="000A3C5D"/>
    <w:rsid w:val="000A4F2A"/>
    <w:rsid w:val="000A6B10"/>
    <w:rsid w:val="000B0A20"/>
    <w:rsid w:val="000B3096"/>
    <w:rsid w:val="000B5B9D"/>
    <w:rsid w:val="000B60E8"/>
    <w:rsid w:val="000C067E"/>
    <w:rsid w:val="000C1471"/>
    <w:rsid w:val="000C34C9"/>
    <w:rsid w:val="000C7905"/>
    <w:rsid w:val="000E40CD"/>
    <w:rsid w:val="000E411C"/>
    <w:rsid w:val="000E5470"/>
    <w:rsid w:val="000E5B71"/>
    <w:rsid w:val="000E5FD6"/>
    <w:rsid w:val="000E71B0"/>
    <w:rsid w:val="000E7918"/>
    <w:rsid w:val="000F21E4"/>
    <w:rsid w:val="000F4F2E"/>
    <w:rsid w:val="000F5ABB"/>
    <w:rsid w:val="000F6961"/>
    <w:rsid w:val="0010427E"/>
    <w:rsid w:val="0010486C"/>
    <w:rsid w:val="001072FD"/>
    <w:rsid w:val="001100C3"/>
    <w:rsid w:val="0011056F"/>
    <w:rsid w:val="00111330"/>
    <w:rsid w:val="00111F19"/>
    <w:rsid w:val="00112248"/>
    <w:rsid w:val="00114F50"/>
    <w:rsid w:val="001172D3"/>
    <w:rsid w:val="001248C9"/>
    <w:rsid w:val="0012552A"/>
    <w:rsid w:val="00125584"/>
    <w:rsid w:val="00125865"/>
    <w:rsid w:val="00125AE9"/>
    <w:rsid w:val="00126527"/>
    <w:rsid w:val="0013017C"/>
    <w:rsid w:val="001315E1"/>
    <w:rsid w:val="001350A7"/>
    <w:rsid w:val="0013688D"/>
    <w:rsid w:val="00137F2B"/>
    <w:rsid w:val="001432FA"/>
    <w:rsid w:val="00147F1B"/>
    <w:rsid w:val="00150986"/>
    <w:rsid w:val="00151FB4"/>
    <w:rsid w:val="00152DF2"/>
    <w:rsid w:val="00154213"/>
    <w:rsid w:val="00156CEA"/>
    <w:rsid w:val="00157365"/>
    <w:rsid w:val="00157CC5"/>
    <w:rsid w:val="00161BB9"/>
    <w:rsid w:val="00163E43"/>
    <w:rsid w:val="00164317"/>
    <w:rsid w:val="00172E0C"/>
    <w:rsid w:val="00174C7C"/>
    <w:rsid w:val="00177C39"/>
    <w:rsid w:val="00181134"/>
    <w:rsid w:val="001822DA"/>
    <w:rsid w:val="00184364"/>
    <w:rsid w:val="00186DC5"/>
    <w:rsid w:val="00191584"/>
    <w:rsid w:val="00192321"/>
    <w:rsid w:val="00192CCA"/>
    <w:rsid w:val="001938D9"/>
    <w:rsid w:val="00193D25"/>
    <w:rsid w:val="00194FA6"/>
    <w:rsid w:val="00195289"/>
    <w:rsid w:val="00195B79"/>
    <w:rsid w:val="0019701A"/>
    <w:rsid w:val="001A11F3"/>
    <w:rsid w:val="001A1BF8"/>
    <w:rsid w:val="001A36B4"/>
    <w:rsid w:val="001A3F53"/>
    <w:rsid w:val="001A48D6"/>
    <w:rsid w:val="001A616A"/>
    <w:rsid w:val="001A67B4"/>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A2B"/>
    <w:rsid w:val="001E3DD7"/>
    <w:rsid w:val="001E5160"/>
    <w:rsid w:val="001F37D7"/>
    <w:rsid w:val="001F5096"/>
    <w:rsid w:val="001F54DE"/>
    <w:rsid w:val="001F558D"/>
    <w:rsid w:val="001F6850"/>
    <w:rsid w:val="002001F9"/>
    <w:rsid w:val="00204091"/>
    <w:rsid w:val="002050DE"/>
    <w:rsid w:val="002056CF"/>
    <w:rsid w:val="00206CCB"/>
    <w:rsid w:val="00207127"/>
    <w:rsid w:val="00210A69"/>
    <w:rsid w:val="00212485"/>
    <w:rsid w:val="002134DE"/>
    <w:rsid w:val="00213802"/>
    <w:rsid w:val="00214A1B"/>
    <w:rsid w:val="002174D4"/>
    <w:rsid w:val="002202E3"/>
    <w:rsid w:val="00222B19"/>
    <w:rsid w:val="002247CE"/>
    <w:rsid w:val="00225B29"/>
    <w:rsid w:val="0022648E"/>
    <w:rsid w:val="00226E46"/>
    <w:rsid w:val="00227B6B"/>
    <w:rsid w:val="00234C35"/>
    <w:rsid w:val="00234F04"/>
    <w:rsid w:val="0023654A"/>
    <w:rsid w:val="00236A1A"/>
    <w:rsid w:val="0024375C"/>
    <w:rsid w:val="002458B9"/>
    <w:rsid w:val="00245BF1"/>
    <w:rsid w:val="0024676F"/>
    <w:rsid w:val="00246F82"/>
    <w:rsid w:val="00247D0B"/>
    <w:rsid w:val="00250EA7"/>
    <w:rsid w:val="00251327"/>
    <w:rsid w:val="00251E3D"/>
    <w:rsid w:val="00253254"/>
    <w:rsid w:val="0025574F"/>
    <w:rsid w:val="00255923"/>
    <w:rsid w:val="00256714"/>
    <w:rsid w:val="00256845"/>
    <w:rsid w:val="00260888"/>
    <w:rsid w:val="00260FC6"/>
    <w:rsid w:val="00264977"/>
    <w:rsid w:val="00265AB9"/>
    <w:rsid w:val="0026756E"/>
    <w:rsid w:val="002716CB"/>
    <w:rsid w:val="00273438"/>
    <w:rsid w:val="00276F29"/>
    <w:rsid w:val="00277BC9"/>
    <w:rsid w:val="00280243"/>
    <w:rsid w:val="00282C8E"/>
    <w:rsid w:val="00287097"/>
    <w:rsid w:val="002870A1"/>
    <w:rsid w:val="002929F2"/>
    <w:rsid w:val="00293BCC"/>
    <w:rsid w:val="00293E12"/>
    <w:rsid w:val="00295455"/>
    <w:rsid w:val="002961A8"/>
    <w:rsid w:val="00296725"/>
    <w:rsid w:val="002976CB"/>
    <w:rsid w:val="002A089E"/>
    <w:rsid w:val="002A0CA4"/>
    <w:rsid w:val="002A1C12"/>
    <w:rsid w:val="002A508F"/>
    <w:rsid w:val="002A6285"/>
    <w:rsid w:val="002B0962"/>
    <w:rsid w:val="002B575F"/>
    <w:rsid w:val="002B6137"/>
    <w:rsid w:val="002B6CF6"/>
    <w:rsid w:val="002B6D1C"/>
    <w:rsid w:val="002B6E49"/>
    <w:rsid w:val="002B72D8"/>
    <w:rsid w:val="002C2741"/>
    <w:rsid w:val="002C50E1"/>
    <w:rsid w:val="002C50F6"/>
    <w:rsid w:val="002D3160"/>
    <w:rsid w:val="002D6D9D"/>
    <w:rsid w:val="002D7012"/>
    <w:rsid w:val="002E4B95"/>
    <w:rsid w:val="002E56F7"/>
    <w:rsid w:val="002E5A50"/>
    <w:rsid w:val="002E7D41"/>
    <w:rsid w:val="002F015E"/>
    <w:rsid w:val="002F570D"/>
    <w:rsid w:val="002F5A09"/>
    <w:rsid w:val="002F5C0E"/>
    <w:rsid w:val="002F687A"/>
    <w:rsid w:val="00300CE4"/>
    <w:rsid w:val="00301A5B"/>
    <w:rsid w:val="0031029D"/>
    <w:rsid w:val="0031198C"/>
    <w:rsid w:val="00311B2B"/>
    <w:rsid w:val="00312084"/>
    <w:rsid w:val="003121F6"/>
    <w:rsid w:val="00312776"/>
    <w:rsid w:val="003234F3"/>
    <w:rsid w:val="00325579"/>
    <w:rsid w:val="0032567D"/>
    <w:rsid w:val="003267B8"/>
    <w:rsid w:val="00326F38"/>
    <w:rsid w:val="00327138"/>
    <w:rsid w:val="0033089D"/>
    <w:rsid w:val="003308FF"/>
    <w:rsid w:val="0033123E"/>
    <w:rsid w:val="00331F31"/>
    <w:rsid w:val="00332C9C"/>
    <w:rsid w:val="00332E2F"/>
    <w:rsid w:val="003359A7"/>
    <w:rsid w:val="00343FA5"/>
    <w:rsid w:val="003454D3"/>
    <w:rsid w:val="003458BB"/>
    <w:rsid w:val="003459C2"/>
    <w:rsid w:val="00347157"/>
    <w:rsid w:val="00350E46"/>
    <w:rsid w:val="00352FEA"/>
    <w:rsid w:val="003545E5"/>
    <w:rsid w:val="00361DA7"/>
    <w:rsid w:val="00363A65"/>
    <w:rsid w:val="003658CA"/>
    <w:rsid w:val="0036714C"/>
    <w:rsid w:val="00367172"/>
    <w:rsid w:val="003679C6"/>
    <w:rsid w:val="003712FE"/>
    <w:rsid w:val="003716F1"/>
    <w:rsid w:val="0038081A"/>
    <w:rsid w:val="003826EF"/>
    <w:rsid w:val="00382812"/>
    <w:rsid w:val="00383604"/>
    <w:rsid w:val="00383907"/>
    <w:rsid w:val="003857A3"/>
    <w:rsid w:val="00386A3D"/>
    <w:rsid w:val="00390460"/>
    <w:rsid w:val="003917C5"/>
    <w:rsid w:val="003930C4"/>
    <w:rsid w:val="00394702"/>
    <w:rsid w:val="00394EFD"/>
    <w:rsid w:val="00395545"/>
    <w:rsid w:val="003971D5"/>
    <w:rsid w:val="00397B88"/>
    <w:rsid w:val="003A2FA0"/>
    <w:rsid w:val="003A515B"/>
    <w:rsid w:val="003A600B"/>
    <w:rsid w:val="003A647F"/>
    <w:rsid w:val="003A7234"/>
    <w:rsid w:val="003B3034"/>
    <w:rsid w:val="003B425D"/>
    <w:rsid w:val="003B6ADE"/>
    <w:rsid w:val="003B74FB"/>
    <w:rsid w:val="003B7CFF"/>
    <w:rsid w:val="003C2D39"/>
    <w:rsid w:val="003C2E45"/>
    <w:rsid w:val="003C42AA"/>
    <w:rsid w:val="003C5DAB"/>
    <w:rsid w:val="003C61F0"/>
    <w:rsid w:val="003C76A2"/>
    <w:rsid w:val="003D3921"/>
    <w:rsid w:val="003D46E3"/>
    <w:rsid w:val="003D4AC5"/>
    <w:rsid w:val="003D7064"/>
    <w:rsid w:val="003E0A2A"/>
    <w:rsid w:val="003E2211"/>
    <w:rsid w:val="003E24B6"/>
    <w:rsid w:val="003E33B9"/>
    <w:rsid w:val="003E356D"/>
    <w:rsid w:val="003E37C4"/>
    <w:rsid w:val="003E3BFB"/>
    <w:rsid w:val="003E436A"/>
    <w:rsid w:val="003E517F"/>
    <w:rsid w:val="003E670B"/>
    <w:rsid w:val="003E698A"/>
    <w:rsid w:val="003E6E32"/>
    <w:rsid w:val="003E7102"/>
    <w:rsid w:val="003E74E6"/>
    <w:rsid w:val="003F18ED"/>
    <w:rsid w:val="003F4305"/>
    <w:rsid w:val="003F6FD6"/>
    <w:rsid w:val="00400C6B"/>
    <w:rsid w:val="004032F6"/>
    <w:rsid w:val="00403B49"/>
    <w:rsid w:val="00405D80"/>
    <w:rsid w:val="00405F89"/>
    <w:rsid w:val="004105E2"/>
    <w:rsid w:val="00412870"/>
    <w:rsid w:val="00413439"/>
    <w:rsid w:val="0041520F"/>
    <w:rsid w:val="004154A9"/>
    <w:rsid w:val="00415B37"/>
    <w:rsid w:val="00416246"/>
    <w:rsid w:val="00416481"/>
    <w:rsid w:val="00416B86"/>
    <w:rsid w:val="00417218"/>
    <w:rsid w:val="004205A8"/>
    <w:rsid w:val="0042135B"/>
    <w:rsid w:val="00422BB5"/>
    <w:rsid w:val="004234BE"/>
    <w:rsid w:val="00424415"/>
    <w:rsid w:val="00424A52"/>
    <w:rsid w:val="00424C68"/>
    <w:rsid w:val="00424C6F"/>
    <w:rsid w:val="00424FE7"/>
    <w:rsid w:val="00425E0D"/>
    <w:rsid w:val="00426F35"/>
    <w:rsid w:val="00430388"/>
    <w:rsid w:val="0043228D"/>
    <w:rsid w:val="00433D57"/>
    <w:rsid w:val="00440043"/>
    <w:rsid w:val="00440853"/>
    <w:rsid w:val="004430F9"/>
    <w:rsid w:val="004436EE"/>
    <w:rsid w:val="004445BE"/>
    <w:rsid w:val="00444C3A"/>
    <w:rsid w:val="004457DB"/>
    <w:rsid w:val="00446709"/>
    <w:rsid w:val="00447A6B"/>
    <w:rsid w:val="00447E02"/>
    <w:rsid w:val="004516D8"/>
    <w:rsid w:val="004546C8"/>
    <w:rsid w:val="00454D47"/>
    <w:rsid w:val="00456867"/>
    <w:rsid w:val="0046140A"/>
    <w:rsid w:val="00464005"/>
    <w:rsid w:val="004653D1"/>
    <w:rsid w:val="00473B96"/>
    <w:rsid w:val="00473CB3"/>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6D"/>
    <w:rsid w:val="004A1AE1"/>
    <w:rsid w:val="004A1B08"/>
    <w:rsid w:val="004A291E"/>
    <w:rsid w:val="004A3D92"/>
    <w:rsid w:val="004A4862"/>
    <w:rsid w:val="004A560D"/>
    <w:rsid w:val="004A56B3"/>
    <w:rsid w:val="004A7025"/>
    <w:rsid w:val="004B0537"/>
    <w:rsid w:val="004B0AA1"/>
    <w:rsid w:val="004B0E33"/>
    <w:rsid w:val="004C0072"/>
    <w:rsid w:val="004C3561"/>
    <w:rsid w:val="004C6D52"/>
    <w:rsid w:val="004D0A39"/>
    <w:rsid w:val="004D1EBE"/>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4F6D62"/>
    <w:rsid w:val="00500BEE"/>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750B"/>
    <w:rsid w:val="00547721"/>
    <w:rsid w:val="00554B3D"/>
    <w:rsid w:val="00554C60"/>
    <w:rsid w:val="0055578F"/>
    <w:rsid w:val="005623C9"/>
    <w:rsid w:val="0056253F"/>
    <w:rsid w:val="00564245"/>
    <w:rsid w:val="00567DA1"/>
    <w:rsid w:val="00571441"/>
    <w:rsid w:val="00571D06"/>
    <w:rsid w:val="005735B5"/>
    <w:rsid w:val="0057437B"/>
    <w:rsid w:val="005746E3"/>
    <w:rsid w:val="005810DF"/>
    <w:rsid w:val="0058279F"/>
    <w:rsid w:val="0058332C"/>
    <w:rsid w:val="00584103"/>
    <w:rsid w:val="00586837"/>
    <w:rsid w:val="00590B97"/>
    <w:rsid w:val="0059112D"/>
    <w:rsid w:val="0059197D"/>
    <w:rsid w:val="00591EFE"/>
    <w:rsid w:val="0059484E"/>
    <w:rsid w:val="00594EA6"/>
    <w:rsid w:val="00595032"/>
    <w:rsid w:val="0059726B"/>
    <w:rsid w:val="005A0965"/>
    <w:rsid w:val="005B2B8E"/>
    <w:rsid w:val="005B3267"/>
    <w:rsid w:val="005B387E"/>
    <w:rsid w:val="005B4B79"/>
    <w:rsid w:val="005B5BD6"/>
    <w:rsid w:val="005C1CE6"/>
    <w:rsid w:val="005C2C6C"/>
    <w:rsid w:val="005C37E9"/>
    <w:rsid w:val="005C3F20"/>
    <w:rsid w:val="005D0378"/>
    <w:rsid w:val="005D142D"/>
    <w:rsid w:val="005D1FFB"/>
    <w:rsid w:val="005D25EB"/>
    <w:rsid w:val="005D3663"/>
    <w:rsid w:val="005D6899"/>
    <w:rsid w:val="005E0D72"/>
    <w:rsid w:val="005E6ED5"/>
    <w:rsid w:val="005F08B9"/>
    <w:rsid w:val="005F2858"/>
    <w:rsid w:val="005F53D3"/>
    <w:rsid w:val="006009BE"/>
    <w:rsid w:val="00601125"/>
    <w:rsid w:val="00602348"/>
    <w:rsid w:val="00607417"/>
    <w:rsid w:val="00607A3C"/>
    <w:rsid w:val="00610099"/>
    <w:rsid w:val="00612C28"/>
    <w:rsid w:val="00612CAB"/>
    <w:rsid w:val="00612FA3"/>
    <w:rsid w:val="00615AFB"/>
    <w:rsid w:val="00615DB7"/>
    <w:rsid w:val="00617FC0"/>
    <w:rsid w:val="00623B7D"/>
    <w:rsid w:val="00625CD8"/>
    <w:rsid w:val="00626B58"/>
    <w:rsid w:val="006274DD"/>
    <w:rsid w:val="00634CDA"/>
    <w:rsid w:val="006356CB"/>
    <w:rsid w:val="00636060"/>
    <w:rsid w:val="00637E0E"/>
    <w:rsid w:val="006401E5"/>
    <w:rsid w:val="006402C3"/>
    <w:rsid w:val="006403B5"/>
    <w:rsid w:val="006403BF"/>
    <w:rsid w:val="00643099"/>
    <w:rsid w:val="006441CD"/>
    <w:rsid w:val="00646A0D"/>
    <w:rsid w:val="006508EE"/>
    <w:rsid w:val="00651985"/>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7570"/>
    <w:rsid w:val="00683FFC"/>
    <w:rsid w:val="00684B0B"/>
    <w:rsid w:val="00684F1C"/>
    <w:rsid w:val="00685496"/>
    <w:rsid w:val="00685B68"/>
    <w:rsid w:val="00686458"/>
    <w:rsid w:val="0068765B"/>
    <w:rsid w:val="0069128A"/>
    <w:rsid w:val="00693BC3"/>
    <w:rsid w:val="00693FCD"/>
    <w:rsid w:val="006943E8"/>
    <w:rsid w:val="006962CC"/>
    <w:rsid w:val="00697031"/>
    <w:rsid w:val="006977C4"/>
    <w:rsid w:val="00697CA2"/>
    <w:rsid w:val="00697E11"/>
    <w:rsid w:val="006A4425"/>
    <w:rsid w:val="006A7653"/>
    <w:rsid w:val="006B2508"/>
    <w:rsid w:val="006B2C08"/>
    <w:rsid w:val="006C0CA0"/>
    <w:rsid w:val="006C178B"/>
    <w:rsid w:val="006C54BE"/>
    <w:rsid w:val="006C6608"/>
    <w:rsid w:val="006D0300"/>
    <w:rsid w:val="006D2352"/>
    <w:rsid w:val="006D23B0"/>
    <w:rsid w:val="006D4B2C"/>
    <w:rsid w:val="006D4C17"/>
    <w:rsid w:val="006D6189"/>
    <w:rsid w:val="006D6B0D"/>
    <w:rsid w:val="006D6FB1"/>
    <w:rsid w:val="006E093A"/>
    <w:rsid w:val="006E0DC0"/>
    <w:rsid w:val="006E3EEA"/>
    <w:rsid w:val="006E4AF5"/>
    <w:rsid w:val="006E50C8"/>
    <w:rsid w:val="006F264A"/>
    <w:rsid w:val="006F3E48"/>
    <w:rsid w:val="006F45DE"/>
    <w:rsid w:val="006F540D"/>
    <w:rsid w:val="006F75E2"/>
    <w:rsid w:val="0070066C"/>
    <w:rsid w:val="00702A23"/>
    <w:rsid w:val="007044DA"/>
    <w:rsid w:val="00713E3D"/>
    <w:rsid w:val="00713FCF"/>
    <w:rsid w:val="007152BF"/>
    <w:rsid w:val="0071572E"/>
    <w:rsid w:val="00715D37"/>
    <w:rsid w:val="00716C81"/>
    <w:rsid w:val="00720724"/>
    <w:rsid w:val="007228D7"/>
    <w:rsid w:val="0072350D"/>
    <w:rsid w:val="00727B44"/>
    <w:rsid w:val="00730791"/>
    <w:rsid w:val="00734862"/>
    <w:rsid w:val="00734C4D"/>
    <w:rsid w:val="007354C5"/>
    <w:rsid w:val="007355CE"/>
    <w:rsid w:val="00735A17"/>
    <w:rsid w:val="007362C5"/>
    <w:rsid w:val="00736F4D"/>
    <w:rsid w:val="00737C48"/>
    <w:rsid w:val="0074553C"/>
    <w:rsid w:val="00747362"/>
    <w:rsid w:val="00747479"/>
    <w:rsid w:val="00750556"/>
    <w:rsid w:val="00751305"/>
    <w:rsid w:val="00757274"/>
    <w:rsid w:val="007611AA"/>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4115"/>
    <w:rsid w:val="007E6243"/>
    <w:rsid w:val="007E75A2"/>
    <w:rsid w:val="007F168A"/>
    <w:rsid w:val="007F575B"/>
    <w:rsid w:val="007F5CCF"/>
    <w:rsid w:val="007F7EA9"/>
    <w:rsid w:val="00800473"/>
    <w:rsid w:val="00804464"/>
    <w:rsid w:val="00804AFE"/>
    <w:rsid w:val="00804C70"/>
    <w:rsid w:val="0080545E"/>
    <w:rsid w:val="00805833"/>
    <w:rsid w:val="008069DB"/>
    <w:rsid w:val="00816A5C"/>
    <w:rsid w:val="0081750A"/>
    <w:rsid w:val="00817583"/>
    <w:rsid w:val="00821AD0"/>
    <w:rsid w:val="00821B80"/>
    <w:rsid w:val="008239B5"/>
    <w:rsid w:val="0083005D"/>
    <w:rsid w:val="00831481"/>
    <w:rsid w:val="00832B32"/>
    <w:rsid w:val="008355BD"/>
    <w:rsid w:val="008445FD"/>
    <w:rsid w:val="00844F39"/>
    <w:rsid w:val="00845997"/>
    <w:rsid w:val="008474CD"/>
    <w:rsid w:val="00847D0B"/>
    <w:rsid w:val="00851BD8"/>
    <w:rsid w:val="00853D93"/>
    <w:rsid w:val="00855A54"/>
    <w:rsid w:val="008569ED"/>
    <w:rsid w:val="00860995"/>
    <w:rsid w:val="008611F3"/>
    <w:rsid w:val="00862FD7"/>
    <w:rsid w:val="0086333B"/>
    <w:rsid w:val="008648A7"/>
    <w:rsid w:val="00865B66"/>
    <w:rsid w:val="0087019C"/>
    <w:rsid w:val="008707ED"/>
    <w:rsid w:val="00874943"/>
    <w:rsid w:val="008756BC"/>
    <w:rsid w:val="00876F16"/>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45A1"/>
    <w:rsid w:val="008C4DC4"/>
    <w:rsid w:val="008C659F"/>
    <w:rsid w:val="008D118D"/>
    <w:rsid w:val="008D24DA"/>
    <w:rsid w:val="008D2B71"/>
    <w:rsid w:val="008D2FDB"/>
    <w:rsid w:val="008D42D6"/>
    <w:rsid w:val="008D685C"/>
    <w:rsid w:val="008D72D7"/>
    <w:rsid w:val="008E0B42"/>
    <w:rsid w:val="008E0E6A"/>
    <w:rsid w:val="008E2273"/>
    <w:rsid w:val="008E2690"/>
    <w:rsid w:val="008E2F22"/>
    <w:rsid w:val="008E36D1"/>
    <w:rsid w:val="008E3F35"/>
    <w:rsid w:val="008E5548"/>
    <w:rsid w:val="008F0E22"/>
    <w:rsid w:val="008F4571"/>
    <w:rsid w:val="008F5B47"/>
    <w:rsid w:val="00900796"/>
    <w:rsid w:val="00901BF9"/>
    <w:rsid w:val="00905003"/>
    <w:rsid w:val="0090744B"/>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604A3"/>
    <w:rsid w:val="00960815"/>
    <w:rsid w:val="00960C60"/>
    <w:rsid w:val="00961F2B"/>
    <w:rsid w:val="00962BB5"/>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936CF"/>
    <w:rsid w:val="009968C6"/>
    <w:rsid w:val="009979EA"/>
    <w:rsid w:val="009A1E06"/>
    <w:rsid w:val="009A317E"/>
    <w:rsid w:val="009A4AEE"/>
    <w:rsid w:val="009A579A"/>
    <w:rsid w:val="009A7C90"/>
    <w:rsid w:val="009B017D"/>
    <w:rsid w:val="009B02A2"/>
    <w:rsid w:val="009B0A3E"/>
    <w:rsid w:val="009B144A"/>
    <w:rsid w:val="009C03B4"/>
    <w:rsid w:val="009C13E3"/>
    <w:rsid w:val="009C515E"/>
    <w:rsid w:val="009C6A89"/>
    <w:rsid w:val="009D2D0A"/>
    <w:rsid w:val="009D398A"/>
    <w:rsid w:val="009D563B"/>
    <w:rsid w:val="009D5910"/>
    <w:rsid w:val="009D6097"/>
    <w:rsid w:val="009D61BD"/>
    <w:rsid w:val="009D64AF"/>
    <w:rsid w:val="009E1006"/>
    <w:rsid w:val="009E1498"/>
    <w:rsid w:val="009E1ECA"/>
    <w:rsid w:val="009E2933"/>
    <w:rsid w:val="009E301A"/>
    <w:rsid w:val="009E3349"/>
    <w:rsid w:val="009E3736"/>
    <w:rsid w:val="009E44D9"/>
    <w:rsid w:val="009E5102"/>
    <w:rsid w:val="009E7DAB"/>
    <w:rsid w:val="009F1022"/>
    <w:rsid w:val="009F2069"/>
    <w:rsid w:val="009F4B2A"/>
    <w:rsid w:val="009F6995"/>
    <w:rsid w:val="009F69DB"/>
    <w:rsid w:val="009F6C73"/>
    <w:rsid w:val="00A0073E"/>
    <w:rsid w:val="00A0274D"/>
    <w:rsid w:val="00A02CFA"/>
    <w:rsid w:val="00A045E9"/>
    <w:rsid w:val="00A06316"/>
    <w:rsid w:val="00A10F0C"/>
    <w:rsid w:val="00A11309"/>
    <w:rsid w:val="00A118DB"/>
    <w:rsid w:val="00A12DAA"/>
    <w:rsid w:val="00A12E44"/>
    <w:rsid w:val="00A13A6C"/>
    <w:rsid w:val="00A13DBD"/>
    <w:rsid w:val="00A1606D"/>
    <w:rsid w:val="00A16A6C"/>
    <w:rsid w:val="00A16FB1"/>
    <w:rsid w:val="00A1798C"/>
    <w:rsid w:val="00A21716"/>
    <w:rsid w:val="00A25153"/>
    <w:rsid w:val="00A25D12"/>
    <w:rsid w:val="00A27924"/>
    <w:rsid w:val="00A27AF8"/>
    <w:rsid w:val="00A324D1"/>
    <w:rsid w:val="00A3461C"/>
    <w:rsid w:val="00A35844"/>
    <w:rsid w:val="00A37671"/>
    <w:rsid w:val="00A37703"/>
    <w:rsid w:val="00A4075E"/>
    <w:rsid w:val="00A41A99"/>
    <w:rsid w:val="00A41ADA"/>
    <w:rsid w:val="00A41EA9"/>
    <w:rsid w:val="00A42049"/>
    <w:rsid w:val="00A431D7"/>
    <w:rsid w:val="00A4342D"/>
    <w:rsid w:val="00A4598F"/>
    <w:rsid w:val="00A45C26"/>
    <w:rsid w:val="00A46E70"/>
    <w:rsid w:val="00A50E01"/>
    <w:rsid w:val="00A51671"/>
    <w:rsid w:val="00A51823"/>
    <w:rsid w:val="00A53128"/>
    <w:rsid w:val="00A54644"/>
    <w:rsid w:val="00A5559D"/>
    <w:rsid w:val="00A55C92"/>
    <w:rsid w:val="00A61D74"/>
    <w:rsid w:val="00A6337C"/>
    <w:rsid w:val="00A636EA"/>
    <w:rsid w:val="00A646EB"/>
    <w:rsid w:val="00A64FB2"/>
    <w:rsid w:val="00A665C8"/>
    <w:rsid w:val="00A6670D"/>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2D02"/>
    <w:rsid w:val="00AC6986"/>
    <w:rsid w:val="00AD0470"/>
    <w:rsid w:val="00AD3653"/>
    <w:rsid w:val="00AD3DD6"/>
    <w:rsid w:val="00AD6206"/>
    <w:rsid w:val="00AD76E5"/>
    <w:rsid w:val="00AD7DF9"/>
    <w:rsid w:val="00AE1614"/>
    <w:rsid w:val="00AE1848"/>
    <w:rsid w:val="00AE332E"/>
    <w:rsid w:val="00AE3CCC"/>
    <w:rsid w:val="00AE488C"/>
    <w:rsid w:val="00AE4A9A"/>
    <w:rsid w:val="00AE5170"/>
    <w:rsid w:val="00AF150B"/>
    <w:rsid w:val="00AF6027"/>
    <w:rsid w:val="00AF78B2"/>
    <w:rsid w:val="00AF7C03"/>
    <w:rsid w:val="00B0056C"/>
    <w:rsid w:val="00B03C50"/>
    <w:rsid w:val="00B04DC2"/>
    <w:rsid w:val="00B0505B"/>
    <w:rsid w:val="00B061C8"/>
    <w:rsid w:val="00B13526"/>
    <w:rsid w:val="00B2175F"/>
    <w:rsid w:val="00B21AE5"/>
    <w:rsid w:val="00B21B45"/>
    <w:rsid w:val="00B22569"/>
    <w:rsid w:val="00B25301"/>
    <w:rsid w:val="00B256D7"/>
    <w:rsid w:val="00B27D52"/>
    <w:rsid w:val="00B30188"/>
    <w:rsid w:val="00B315AF"/>
    <w:rsid w:val="00B31A7C"/>
    <w:rsid w:val="00B33158"/>
    <w:rsid w:val="00B35DC1"/>
    <w:rsid w:val="00B36307"/>
    <w:rsid w:val="00B37266"/>
    <w:rsid w:val="00B40A78"/>
    <w:rsid w:val="00B40AB0"/>
    <w:rsid w:val="00B46352"/>
    <w:rsid w:val="00B468B3"/>
    <w:rsid w:val="00B47C32"/>
    <w:rsid w:val="00B503E6"/>
    <w:rsid w:val="00B5357C"/>
    <w:rsid w:val="00B54FBA"/>
    <w:rsid w:val="00B558D9"/>
    <w:rsid w:val="00B6103B"/>
    <w:rsid w:val="00B637F1"/>
    <w:rsid w:val="00B66530"/>
    <w:rsid w:val="00B6708C"/>
    <w:rsid w:val="00B75C97"/>
    <w:rsid w:val="00B76587"/>
    <w:rsid w:val="00B76ADD"/>
    <w:rsid w:val="00B806B5"/>
    <w:rsid w:val="00B81FE5"/>
    <w:rsid w:val="00B842D1"/>
    <w:rsid w:val="00B85CF8"/>
    <w:rsid w:val="00B9045A"/>
    <w:rsid w:val="00B90A90"/>
    <w:rsid w:val="00B90B2C"/>
    <w:rsid w:val="00B924AF"/>
    <w:rsid w:val="00B93E16"/>
    <w:rsid w:val="00B944C8"/>
    <w:rsid w:val="00B9767A"/>
    <w:rsid w:val="00BA04A6"/>
    <w:rsid w:val="00BA0EE6"/>
    <w:rsid w:val="00BA106D"/>
    <w:rsid w:val="00BA26B5"/>
    <w:rsid w:val="00BA4F73"/>
    <w:rsid w:val="00BA551E"/>
    <w:rsid w:val="00BA56E3"/>
    <w:rsid w:val="00BA6121"/>
    <w:rsid w:val="00BB09C2"/>
    <w:rsid w:val="00BB1D8C"/>
    <w:rsid w:val="00BB27E5"/>
    <w:rsid w:val="00BB2EA0"/>
    <w:rsid w:val="00BB3F4D"/>
    <w:rsid w:val="00BB41F5"/>
    <w:rsid w:val="00BB7E9F"/>
    <w:rsid w:val="00BC04AE"/>
    <w:rsid w:val="00BC12FC"/>
    <w:rsid w:val="00BC1C08"/>
    <w:rsid w:val="00BC2F2B"/>
    <w:rsid w:val="00BC4F0B"/>
    <w:rsid w:val="00BC519A"/>
    <w:rsid w:val="00BC6F7E"/>
    <w:rsid w:val="00BD1272"/>
    <w:rsid w:val="00BD2BEB"/>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5338"/>
    <w:rsid w:val="00C06938"/>
    <w:rsid w:val="00C10339"/>
    <w:rsid w:val="00C14A57"/>
    <w:rsid w:val="00C164AE"/>
    <w:rsid w:val="00C20064"/>
    <w:rsid w:val="00C21D51"/>
    <w:rsid w:val="00C23EB5"/>
    <w:rsid w:val="00C252A3"/>
    <w:rsid w:val="00C2590A"/>
    <w:rsid w:val="00C2647D"/>
    <w:rsid w:val="00C268D0"/>
    <w:rsid w:val="00C2775E"/>
    <w:rsid w:val="00C332E9"/>
    <w:rsid w:val="00C33487"/>
    <w:rsid w:val="00C36FB8"/>
    <w:rsid w:val="00C374FB"/>
    <w:rsid w:val="00C40D53"/>
    <w:rsid w:val="00C41C6F"/>
    <w:rsid w:val="00C45473"/>
    <w:rsid w:val="00C45B28"/>
    <w:rsid w:val="00C45BB3"/>
    <w:rsid w:val="00C47BBD"/>
    <w:rsid w:val="00C504FA"/>
    <w:rsid w:val="00C522AB"/>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878B5"/>
    <w:rsid w:val="00C917E5"/>
    <w:rsid w:val="00C92870"/>
    <w:rsid w:val="00C94837"/>
    <w:rsid w:val="00C968B3"/>
    <w:rsid w:val="00C976D4"/>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FEF"/>
    <w:rsid w:val="00D02E14"/>
    <w:rsid w:val="00D0434C"/>
    <w:rsid w:val="00D055F8"/>
    <w:rsid w:val="00D10766"/>
    <w:rsid w:val="00D118C7"/>
    <w:rsid w:val="00D12FDC"/>
    <w:rsid w:val="00D16AB8"/>
    <w:rsid w:val="00D17DEC"/>
    <w:rsid w:val="00D207B6"/>
    <w:rsid w:val="00D2115D"/>
    <w:rsid w:val="00D214AA"/>
    <w:rsid w:val="00D22FC7"/>
    <w:rsid w:val="00D24D15"/>
    <w:rsid w:val="00D275D2"/>
    <w:rsid w:val="00D3491E"/>
    <w:rsid w:val="00D3560B"/>
    <w:rsid w:val="00D3616F"/>
    <w:rsid w:val="00D371A5"/>
    <w:rsid w:val="00D401C6"/>
    <w:rsid w:val="00D40C01"/>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51BF"/>
    <w:rsid w:val="00D87D3F"/>
    <w:rsid w:val="00D90884"/>
    <w:rsid w:val="00D9367A"/>
    <w:rsid w:val="00D9391D"/>
    <w:rsid w:val="00DA2630"/>
    <w:rsid w:val="00DA2714"/>
    <w:rsid w:val="00DA30A7"/>
    <w:rsid w:val="00DA7984"/>
    <w:rsid w:val="00DB3ADA"/>
    <w:rsid w:val="00DB6E51"/>
    <w:rsid w:val="00DC3419"/>
    <w:rsid w:val="00DC635B"/>
    <w:rsid w:val="00DD15F6"/>
    <w:rsid w:val="00DD2FF0"/>
    <w:rsid w:val="00DD3455"/>
    <w:rsid w:val="00DD4696"/>
    <w:rsid w:val="00DD7A6B"/>
    <w:rsid w:val="00DE5F70"/>
    <w:rsid w:val="00DE69D5"/>
    <w:rsid w:val="00DE7A29"/>
    <w:rsid w:val="00DF0199"/>
    <w:rsid w:val="00DF228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20D13"/>
    <w:rsid w:val="00E231B1"/>
    <w:rsid w:val="00E23CF5"/>
    <w:rsid w:val="00E24212"/>
    <w:rsid w:val="00E251E3"/>
    <w:rsid w:val="00E2568E"/>
    <w:rsid w:val="00E256B8"/>
    <w:rsid w:val="00E311DF"/>
    <w:rsid w:val="00E31303"/>
    <w:rsid w:val="00E435D5"/>
    <w:rsid w:val="00E43946"/>
    <w:rsid w:val="00E43B85"/>
    <w:rsid w:val="00E46ADE"/>
    <w:rsid w:val="00E50241"/>
    <w:rsid w:val="00E50837"/>
    <w:rsid w:val="00E53E26"/>
    <w:rsid w:val="00E54705"/>
    <w:rsid w:val="00E57372"/>
    <w:rsid w:val="00E60997"/>
    <w:rsid w:val="00E60E00"/>
    <w:rsid w:val="00E64032"/>
    <w:rsid w:val="00E645B7"/>
    <w:rsid w:val="00E64A41"/>
    <w:rsid w:val="00E65B3E"/>
    <w:rsid w:val="00E67B68"/>
    <w:rsid w:val="00E724EE"/>
    <w:rsid w:val="00E73399"/>
    <w:rsid w:val="00E740FD"/>
    <w:rsid w:val="00E77511"/>
    <w:rsid w:val="00E801E5"/>
    <w:rsid w:val="00E82143"/>
    <w:rsid w:val="00E824C9"/>
    <w:rsid w:val="00E83E68"/>
    <w:rsid w:val="00E8724C"/>
    <w:rsid w:val="00E87A48"/>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3AE"/>
    <w:rsid w:val="00EB596E"/>
    <w:rsid w:val="00EB66B6"/>
    <w:rsid w:val="00EB746C"/>
    <w:rsid w:val="00EC1071"/>
    <w:rsid w:val="00EC1275"/>
    <w:rsid w:val="00EC1349"/>
    <w:rsid w:val="00EC1D4B"/>
    <w:rsid w:val="00EC1ED8"/>
    <w:rsid w:val="00EC3109"/>
    <w:rsid w:val="00EC35F8"/>
    <w:rsid w:val="00EC411D"/>
    <w:rsid w:val="00EC4970"/>
    <w:rsid w:val="00EC582F"/>
    <w:rsid w:val="00ED0BA6"/>
    <w:rsid w:val="00ED2CE8"/>
    <w:rsid w:val="00EE1253"/>
    <w:rsid w:val="00EE1B5A"/>
    <w:rsid w:val="00EE1BB5"/>
    <w:rsid w:val="00EE2A96"/>
    <w:rsid w:val="00EE35E9"/>
    <w:rsid w:val="00EE3BBC"/>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7426"/>
    <w:rsid w:val="00F2012D"/>
    <w:rsid w:val="00F20167"/>
    <w:rsid w:val="00F20F91"/>
    <w:rsid w:val="00F222E7"/>
    <w:rsid w:val="00F234C0"/>
    <w:rsid w:val="00F24ED3"/>
    <w:rsid w:val="00F25371"/>
    <w:rsid w:val="00F3086D"/>
    <w:rsid w:val="00F31271"/>
    <w:rsid w:val="00F319BD"/>
    <w:rsid w:val="00F337E5"/>
    <w:rsid w:val="00F356FC"/>
    <w:rsid w:val="00F36861"/>
    <w:rsid w:val="00F37213"/>
    <w:rsid w:val="00F37E43"/>
    <w:rsid w:val="00F42A38"/>
    <w:rsid w:val="00F43152"/>
    <w:rsid w:val="00F438C6"/>
    <w:rsid w:val="00F43C3D"/>
    <w:rsid w:val="00F440E0"/>
    <w:rsid w:val="00F4416C"/>
    <w:rsid w:val="00F475B2"/>
    <w:rsid w:val="00F50AB4"/>
    <w:rsid w:val="00F531AC"/>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47C3"/>
    <w:rsid w:val="00F95B94"/>
    <w:rsid w:val="00FA0A5E"/>
    <w:rsid w:val="00FA0ECB"/>
    <w:rsid w:val="00FA49F7"/>
    <w:rsid w:val="00FA7691"/>
    <w:rsid w:val="00FA7CA0"/>
    <w:rsid w:val="00FB0433"/>
    <w:rsid w:val="00FB21FE"/>
    <w:rsid w:val="00FB2290"/>
    <w:rsid w:val="00FB2D91"/>
    <w:rsid w:val="00FB48CD"/>
    <w:rsid w:val="00FB7DE7"/>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893"/>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0EB"/>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 w:type="table" w:customStyle="1" w:styleId="TableGrid">
    <w:name w:val="TableGrid"/>
    <w:rsid w:val="0011056F"/>
    <w:pPr>
      <w:spacing w:after="0" w:line="240" w:lineRule="auto"/>
      <w:jc w:val="left"/>
    </w:pPr>
    <w:rPr>
      <w:kern w:val="2"/>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yperlink" Target="mailto:iod@uj.edu.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www.microsoft.com/pl-pl/dlapartnerow/kontakty-dystrybucja.asp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microsoft.com/pl-pl/dlapartnerow/kontakty-dystrybucja.aspx" TargetMode="External"/><Relationship Id="rId45" Type="http://schemas.openxmlformats.org/officeDocument/2006/relationships/hyperlink" Target="https://www.microsoft.com/pl-pl/dlapartnerow/kontakty-dystrybucja.aspx"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theme" Target="theme/theme1.xm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www.microsoft.com/pl-pl/dlapartnerow/kontakty-dystrybucja.aspx" TargetMode="Externa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www.microsoft.com/pl-pl/dlapartnerow/kontakty-dystrybucja.aspx" TargetMode="External"/><Relationship Id="rId48" Type="http://schemas.openxmlformats.org/officeDocument/2006/relationships/fontTable" Target="fontTable.xml"/><Relationship Id="rId8" Type="http://schemas.openxmlformats.org/officeDocument/2006/relationships/hyperlink" Target="mailto:piotr.molczyk@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uj_edu"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www.microsoft.com/pl-pl/dlapartnerow/kontakty-dystrybucja.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31</Pages>
  <Words>13951</Words>
  <Characters>83710</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15</cp:revision>
  <cp:lastPrinted>2022-06-24T06:44:00Z</cp:lastPrinted>
  <dcterms:created xsi:type="dcterms:W3CDTF">2023-12-12T11:39:00Z</dcterms:created>
  <dcterms:modified xsi:type="dcterms:W3CDTF">2023-12-13T12:51:00Z</dcterms:modified>
</cp:coreProperties>
</file>