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C2A74">
        <w:rPr>
          <w:caps/>
          <w:color w:val="0000FF"/>
          <w:sz w:val="26"/>
          <w:szCs w:val="26"/>
        </w:rPr>
        <w:tab/>
      </w:r>
      <w:r w:rsidR="005C2A74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925618">
        <w:rPr>
          <w:b/>
          <w:i/>
          <w:szCs w:val="24"/>
        </w:rPr>
        <w:t>3 do Warunków P</w:t>
      </w:r>
      <w:r w:rsidR="00193503">
        <w:rPr>
          <w:b/>
          <w:i/>
          <w:szCs w:val="24"/>
        </w:rPr>
        <w:t>rzetargu</w:t>
      </w:r>
      <w:r w:rsidR="005C2A74">
        <w:rPr>
          <w:b/>
          <w:i/>
          <w:szCs w:val="24"/>
        </w:rPr>
        <w:t xml:space="preserve"> po zmianie w dniu 15.04.2021 r.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6D5710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WP/42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</w:t>
      </w:r>
      <w:r w:rsidR="006D5710" w:rsidRPr="006E28D1">
        <w:rPr>
          <w:b/>
          <w:bCs/>
          <w:szCs w:val="24"/>
        </w:rPr>
        <w:t xml:space="preserve">na: </w:t>
      </w:r>
      <w:r w:rsidR="006D5710" w:rsidRPr="003B11A9">
        <w:rPr>
          <w:b/>
          <w:bCs/>
          <w:szCs w:val="24"/>
        </w:rPr>
        <w:t>dostawę</w:t>
      </w:r>
      <w:r w:rsidR="003B11A9" w:rsidRPr="003B11A9">
        <w:rPr>
          <w:b/>
          <w:szCs w:val="24"/>
        </w:rPr>
        <w:t xml:space="preserve"> </w:t>
      </w:r>
      <w:r w:rsidR="006D5710" w:rsidRPr="006D5710">
        <w:rPr>
          <w:b/>
          <w:szCs w:val="24"/>
        </w:rPr>
        <w:t>technicznych środków materiałowych do dywizjonowego modułu ogniowego REGINA</w:t>
      </w:r>
      <w:r w:rsidRPr="006D5710">
        <w:rPr>
          <w:b/>
          <w:bCs/>
          <w:szCs w:val="24"/>
        </w:rPr>
        <w:t>.</w:t>
      </w:r>
      <w:r w:rsidRPr="006E28D1">
        <w:rPr>
          <w:b/>
          <w:bCs/>
          <w:i/>
          <w:sz w:val="18"/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lastRenderedPageBreak/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3B11A9" w:rsidRDefault="003B11A9" w:rsidP="00B65322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B56D87" w:rsidRPr="00B91902" w:rsidTr="00F6715D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B56D87" w:rsidRPr="00B91902" w:rsidRDefault="00B56D87" w:rsidP="00B56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Nr/rysunku/symbol katalogowy/ERP</w:t>
            </w:r>
          </w:p>
        </w:tc>
        <w:tc>
          <w:tcPr>
            <w:tcW w:w="638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1357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B56D87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B56D87" w:rsidRPr="00B91902" w:rsidTr="00F6715D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B56D87" w:rsidRPr="00B91902" w:rsidTr="005C2A74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B56D87" w:rsidRDefault="00B56D87" w:rsidP="005C2A74">
            <w:pPr>
              <w:jc w:val="both"/>
              <w:rPr>
                <w:b/>
                <w:color w:val="000000"/>
                <w:sz w:val="20"/>
              </w:rPr>
            </w:pPr>
            <w:r w:rsidRPr="00B56D87">
              <w:rPr>
                <w:b/>
                <w:color w:val="000000"/>
                <w:sz w:val="20"/>
              </w:rPr>
              <w:t>155 mm sh KRAB dmo REGINA</w:t>
            </w: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PALIWA</w:t>
            </w:r>
            <w:r>
              <w:rPr>
                <w:sz w:val="18"/>
                <w:szCs w:val="18"/>
              </w:rPr>
              <w:t xml:space="preserve"> 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H29-10-1000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H29-40-1006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</w:t>
            </w:r>
            <w:r>
              <w:rPr>
                <w:sz w:val="18"/>
                <w:szCs w:val="18"/>
              </w:rPr>
              <w:t>PIERWOTNY 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</w:t>
            </w:r>
            <w:r>
              <w:rPr>
                <w:sz w:val="18"/>
                <w:szCs w:val="18"/>
              </w:rPr>
              <w:t>WTÓRNY 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</w:t>
            </w:r>
            <w:r w:rsidRPr="00A31233">
              <w:rPr>
                <w:sz w:val="18"/>
                <w:szCs w:val="18"/>
              </w:rPr>
              <w:t xml:space="preserve"> PALIWA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H29-10-1005</w:t>
            </w:r>
            <w:r>
              <w:rPr>
                <w:sz w:val="18"/>
                <w:szCs w:val="18"/>
              </w:rPr>
              <w:t>/H25-90-0204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WKŁADÓW FILTRÓW OLEJU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H25-90-0203</w:t>
            </w:r>
            <w:r>
              <w:rPr>
                <w:sz w:val="18"/>
                <w:szCs w:val="18"/>
              </w:rPr>
              <w:t>/H25-20-0202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</w:t>
            </w:r>
            <w:r w:rsidRPr="00F6715D"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FILTRA HYDRAULICZNEGO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H25-20-0200</w:t>
            </w:r>
            <w:r>
              <w:rPr>
                <w:sz w:val="18"/>
                <w:szCs w:val="18"/>
              </w:rPr>
              <w:t>/H25-20-0201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WKŁADÓW FILTRÓW PALIWA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H25-90-0202</w:t>
            </w:r>
            <w:r>
              <w:rPr>
                <w:sz w:val="18"/>
                <w:szCs w:val="18"/>
              </w:rPr>
              <w:t>/H25-90-0206</w:t>
            </w:r>
          </w:p>
        </w:tc>
        <w:tc>
          <w:tcPr>
            <w:tcW w:w="638" w:type="dxa"/>
            <w:vAlign w:val="center"/>
          </w:tcPr>
          <w:p w:rsidR="005C2A74" w:rsidRPr="00F6715D" w:rsidRDefault="00DE05EB" w:rsidP="005C2A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</w:t>
            </w:r>
            <w:r w:rsidR="005C2A74" w:rsidRPr="00F6715D"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POWIETRZA DOLOTOWEGO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H29-40-1003</w:t>
            </w:r>
            <w:r>
              <w:rPr>
                <w:sz w:val="18"/>
                <w:szCs w:val="18"/>
              </w:rPr>
              <w:t>/H29-40-1013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WKŁADÓW FILTRÓW PALIWA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H25-90-0202</w:t>
            </w:r>
            <w:r>
              <w:rPr>
                <w:sz w:val="18"/>
                <w:szCs w:val="18"/>
              </w:rPr>
              <w:t>/H25-90-0206</w:t>
            </w:r>
          </w:p>
        </w:tc>
        <w:tc>
          <w:tcPr>
            <w:tcW w:w="638" w:type="dxa"/>
            <w:vAlign w:val="center"/>
          </w:tcPr>
          <w:p w:rsidR="005C2A74" w:rsidRPr="00F6715D" w:rsidRDefault="00DE05EB" w:rsidP="005C2A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</w:t>
            </w:r>
            <w:bookmarkStart w:id="0" w:name="_GoBack"/>
            <w:bookmarkEnd w:id="0"/>
            <w:r w:rsidR="005C2A74" w:rsidRPr="00F6715D"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OLEJU HYDRAULICZNEGO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065-721-400-36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43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91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FILTRUJĄCY 40006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43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91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DOKŁADNEGO OCZYSZCZANIA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H43-30-1001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ZGRUBNEGO OCZYSZCZANIA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H43-30-1002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WKŁAD FILTRA PALIWA</w:t>
            </w:r>
            <w:r>
              <w:rPr>
                <w:sz w:val="18"/>
                <w:szCs w:val="18"/>
              </w:rPr>
              <w:t>(AGREGAT)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45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93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OLEJU</w:t>
            </w:r>
            <w:r>
              <w:rPr>
                <w:sz w:val="18"/>
                <w:szCs w:val="18"/>
              </w:rPr>
              <w:t>(AGREGAT) ATH131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45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93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SILNIKOWEGO MANN P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OLEJU</w:t>
            </w:r>
            <w:r>
              <w:rPr>
                <w:sz w:val="18"/>
                <w:szCs w:val="18"/>
              </w:rPr>
              <w:t xml:space="preserve"> PRZEKŁADNIOWEGO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PALIW</w:t>
            </w:r>
            <w:r>
              <w:rPr>
                <w:sz w:val="18"/>
                <w:szCs w:val="18"/>
              </w:rPr>
              <w:t>OWY MANN PU9991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WKŁAD FILTRA POWIETRZA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WYSOKIEGO CIŚNIENIA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47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89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WKŁAD FILTRA 939101Q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H-29-40-10300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ODPOWIETRZNIK P565858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H29-40-10310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FILTR </w:t>
            </w:r>
            <w:r>
              <w:rPr>
                <w:sz w:val="18"/>
                <w:szCs w:val="18"/>
              </w:rPr>
              <w:t>POWIETRZA</w:t>
            </w:r>
            <w:r w:rsidRPr="002A176F">
              <w:rPr>
                <w:sz w:val="18"/>
                <w:szCs w:val="18"/>
              </w:rPr>
              <w:t xml:space="preserve"> SGB-090-03-B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H29-40-10320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FITROWENTYLACJA - FILTRON</w:t>
            </w:r>
            <w:r w:rsidRPr="002A17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H29-40-1038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FILTR PALIWA </w:t>
            </w:r>
            <w:r>
              <w:rPr>
                <w:sz w:val="18"/>
                <w:szCs w:val="18"/>
              </w:rPr>
              <w:t>HL18.HL24-32/13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H43-30-0104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761-01-1119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761-01-1015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761-02</w:t>
            </w:r>
            <w:r w:rsidRPr="002A176F">
              <w:rPr>
                <w:sz w:val="18"/>
                <w:szCs w:val="18"/>
              </w:rPr>
              <w:t>-1143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120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120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761-02-1197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200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200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PODKŁADKA ODGINANA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761-02</w:t>
            </w:r>
            <w:r w:rsidRPr="002A176F">
              <w:rPr>
                <w:sz w:val="18"/>
                <w:szCs w:val="18"/>
              </w:rPr>
              <w:t>-1120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49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PODKŁADKA ODGINANA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761-02</w:t>
            </w:r>
            <w:r w:rsidRPr="002A176F">
              <w:rPr>
                <w:sz w:val="18"/>
                <w:szCs w:val="18"/>
              </w:rPr>
              <w:t>-1121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27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SPRĘŻYNA PŁYTKOWA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761-02-1047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136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WKRĘT USTALAJĄCY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761-00-1001C1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SZCZOTKA DO CZYSZCZENIA KANAŁU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  761-61-0021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SZCZOTKA DO CZYSZCZENIA </w:t>
            </w:r>
            <w:r>
              <w:rPr>
                <w:sz w:val="18"/>
                <w:szCs w:val="18"/>
              </w:rPr>
              <w:t>KOMORY</w:t>
            </w:r>
            <w:r w:rsidRPr="002A176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   761-61-0022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F6715D" w:rsidRDefault="00B56D87" w:rsidP="00F6715D">
            <w:pPr>
              <w:rPr>
                <w:b/>
                <w:color w:val="000000"/>
                <w:sz w:val="20"/>
              </w:rPr>
            </w:pPr>
            <w:r w:rsidRPr="00F6715D">
              <w:rPr>
                <w:b/>
                <w:sz w:val="20"/>
              </w:rPr>
              <w:t>WD/WDSz dmo REGINA</w:t>
            </w: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FILTRUJĄCY 40006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DOKŁADNEGO OCZYSZCZANIA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H43-30-1001 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ZGRUBNEGO OCZYSZCZANIA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H43-30-1002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FILTRA PALIWA (AGREGAT)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065-721-400-31 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 FILTR OLEJU</w:t>
            </w:r>
            <w:r>
              <w:rPr>
                <w:sz w:val="18"/>
                <w:szCs w:val="18"/>
              </w:rPr>
              <w:t>(AGREGAT) ATH131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SILNIKOWEGO MANN P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PALIWOWY MANN PU9991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PRZEKŁADNIOWEGO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HYDRAULICZNEGO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065-721-400-36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WKŁAD FILTRA POWIETRZA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WYSOKIEGO CIŚNIENIA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F6715D" w:rsidRDefault="00B56D87" w:rsidP="00F6715D">
            <w:pPr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WRU</w:t>
            </w:r>
            <w:r w:rsidR="005C2A74">
              <w:rPr>
                <w:b/>
                <w:color w:val="000000"/>
                <w:sz w:val="20"/>
              </w:rPr>
              <w:t>E</w:t>
            </w:r>
            <w:r w:rsidRPr="00F6715D">
              <w:rPr>
                <w:b/>
                <w:color w:val="000000"/>
                <w:sz w:val="20"/>
              </w:rPr>
              <w:t xml:space="preserve"> dmo REGINA</w:t>
            </w: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FILTRA OLEJU SUPSK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H29-40-1052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xxxx</w:t>
            </w:r>
          </w:p>
        </w:tc>
        <w:tc>
          <w:tcPr>
            <w:tcW w:w="939" w:type="dxa"/>
            <w:vAlign w:val="center"/>
          </w:tcPr>
          <w:p w:rsidR="00B56D87" w:rsidRPr="00B56D87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56D87" w:rsidRPr="00B56D87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D95B82" w:rsidRDefault="00D95B82" w:rsidP="00B65322">
      <w:pPr>
        <w:jc w:val="both"/>
        <w:rPr>
          <w:b/>
          <w:sz w:val="20"/>
        </w:rPr>
      </w:pPr>
    </w:p>
    <w:p w:rsidR="0020129A" w:rsidRPr="003B11A9" w:rsidRDefault="0020129A" w:rsidP="0020129A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brutto: ……………………..……………………………………………..…………………………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netto:  .………….………………………………………..………………………………….………</w:t>
      </w:r>
    </w:p>
    <w:p w:rsidR="0020129A" w:rsidRPr="003B11A9" w:rsidRDefault="0020129A" w:rsidP="0020129A">
      <w:pPr>
        <w:ind w:left="708" w:right="45" w:firstLine="393"/>
        <w:rPr>
          <w:color w:val="000000"/>
          <w:sz w:val="20"/>
        </w:rPr>
      </w:pPr>
    </w:p>
    <w:p w:rsidR="0020129A" w:rsidRPr="003B11A9" w:rsidRDefault="0020129A" w:rsidP="0020129A">
      <w:pPr>
        <w:spacing w:line="360" w:lineRule="auto"/>
        <w:rPr>
          <w:color w:val="000000"/>
          <w:sz w:val="20"/>
        </w:rPr>
      </w:pPr>
      <w:r w:rsidRPr="003B11A9">
        <w:rPr>
          <w:color w:val="000000"/>
          <w:sz w:val="20"/>
        </w:rPr>
        <w:t xml:space="preserve">  VAT:</w:t>
      </w:r>
      <w:r w:rsidRPr="003B11A9">
        <w:rPr>
          <w:color w:val="000000"/>
          <w:sz w:val="20"/>
        </w:rPr>
        <w:tab/>
        <w:t>………………………………………………………………………………………….........</w:t>
      </w:r>
    </w:p>
    <w:p w:rsidR="003B11A9" w:rsidRDefault="003B11A9" w:rsidP="00B65322">
      <w:pPr>
        <w:jc w:val="both"/>
        <w:rPr>
          <w:b/>
          <w:sz w:val="20"/>
        </w:rPr>
      </w:pPr>
    </w:p>
    <w:p w:rsidR="009704B9" w:rsidRPr="007E7D17" w:rsidRDefault="009704B9" w:rsidP="00B65322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Pr="00C770BA" w:rsidRDefault="009704B9" w:rsidP="00C44E7E">
      <w:pPr>
        <w:spacing w:line="360" w:lineRule="auto"/>
        <w:rPr>
          <w:szCs w:val="24"/>
        </w:rPr>
      </w:pP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</w:t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>
        <w:rPr>
          <w:szCs w:val="24"/>
        </w:rPr>
        <w:t xml:space="preserve">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 xml:space="preserve">miejscowość, data )                                                     </w:t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Pr="004B7F14">
        <w:rPr>
          <w:i/>
          <w:sz w:val="22"/>
          <w:szCs w:val="22"/>
        </w:rPr>
        <w:t xml:space="preserve">  (podpisy osób uprawnionych do reprezentacji)</w:t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120F6E">
      <w:pPr>
        <w:ind w:left="4956" w:firstLine="708"/>
        <w:jc w:val="center"/>
        <w:rPr>
          <w:b/>
        </w:rPr>
      </w:pPr>
      <w:r>
        <w:rPr>
          <w:b/>
        </w:rPr>
        <w:t>Oświadczenie podpisali :</w:t>
      </w:r>
    </w:p>
    <w:p w:rsidR="00925B83" w:rsidRPr="00FB7457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sz w:val="20"/>
        </w:rPr>
      </w:pP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>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D95B82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17" w:rsidRDefault="00701017">
      <w:r>
        <w:separator/>
      </w:r>
    </w:p>
  </w:endnote>
  <w:endnote w:type="continuationSeparator" w:id="0">
    <w:p w:rsidR="00701017" w:rsidRDefault="0070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74" w:rsidRDefault="005C2A74" w:rsidP="008061A3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sz w:val="20"/>
      </w:rPr>
      <w:t xml:space="preserve">                                                     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DE05EB" w:rsidRPr="00DE05EB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5C2A74" w:rsidRDefault="005C2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74" w:rsidRDefault="005C2A74" w:rsidP="0020129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701017" w:rsidRPr="0070101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C2A74" w:rsidRDefault="005C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17" w:rsidRDefault="00701017">
      <w:r>
        <w:separator/>
      </w:r>
    </w:p>
  </w:footnote>
  <w:footnote w:type="continuationSeparator" w:id="0">
    <w:p w:rsidR="00701017" w:rsidRDefault="0070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74" w:rsidRPr="002B5DC7" w:rsidRDefault="005C2A74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5C2A74" w:rsidRPr="00A73A85" w:rsidRDefault="005C2A74" w:rsidP="006B1B4F">
    <w:pPr>
      <w:rPr>
        <w:sz w:val="20"/>
      </w:rPr>
    </w:pPr>
    <w:r>
      <w:rPr>
        <w:sz w:val="20"/>
      </w:rPr>
      <w:t>2 REGIONALNA BAZA LOGISTYCZNA</w:t>
    </w:r>
  </w:p>
  <w:p w:rsidR="005C2A74" w:rsidRDefault="005C2A74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514B"/>
    <w:rsid w:val="00036015"/>
    <w:rsid w:val="000519A2"/>
    <w:rsid w:val="00054853"/>
    <w:rsid w:val="0006359F"/>
    <w:rsid w:val="00064D81"/>
    <w:rsid w:val="00072064"/>
    <w:rsid w:val="000950C1"/>
    <w:rsid w:val="000976B4"/>
    <w:rsid w:val="000A6252"/>
    <w:rsid w:val="000C003E"/>
    <w:rsid w:val="000D51C3"/>
    <w:rsid w:val="000E57F5"/>
    <w:rsid w:val="000F0236"/>
    <w:rsid w:val="00103254"/>
    <w:rsid w:val="00120F6E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93503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2734"/>
    <w:rsid w:val="001F34E7"/>
    <w:rsid w:val="0020129A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C2A74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0FCE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D5710"/>
    <w:rsid w:val="006E28D1"/>
    <w:rsid w:val="006E45FC"/>
    <w:rsid w:val="006E6CF4"/>
    <w:rsid w:val="006F02AB"/>
    <w:rsid w:val="00700DB1"/>
    <w:rsid w:val="00701017"/>
    <w:rsid w:val="00703255"/>
    <w:rsid w:val="00712F0A"/>
    <w:rsid w:val="007134D8"/>
    <w:rsid w:val="00714DD7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A77"/>
    <w:rsid w:val="007F24F1"/>
    <w:rsid w:val="007F55EC"/>
    <w:rsid w:val="008061A3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618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25C21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56D87"/>
    <w:rsid w:val="00B637EF"/>
    <w:rsid w:val="00B65322"/>
    <w:rsid w:val="00B96851"/>
    <w:rsid w:val="00BB2BFE"/>
    <w:rsid w:val="00BE7BD0"/>
    <w:rsid w:val="00BF06E3"/>
    <w:rsid w:val="00BF6FB8"/>
    <w:rsid w:val="00C0028B"/>
    <w:rsid w:val="00C05D4F"/>
    <w:rsid w:val="00C071D6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95B82"/>
    <w:rsid w:val="00DA0F3B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05EB"/>
    <w:rsid w:val="00DE5EC6"/>
    <w:rsid w:val="00E02183"/>
    <w:rsid w:val="00E161B4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5467A"/>
    <w:rsid w:val="00F629E0"/>
    <w:rsid w:val="00F66131"/>
    <w:rsid w:val="00F6715D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6E666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282F-6ECE-48EF-B13A-1B22094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1018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WARUNKI PRZETARGU</vt:lpstr>
      <vt:lpstr>……………………………</vt:lpstr>
      <vt:lpstr>/ imię i nazwisko/</vt:lpstr>
    </vt:vector>
  </TitlesOfParts>
  <Company>JW3090</Company>
  <LinksUpToDate>false</LinksUpToDate>
  <CharactersWithSpaces>7118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23</cp:revision>
  <cp:lastPrinted>2021-01-27T09:37:00Z</cp:lastPrinted>
  <dcterms:created xsi:type="dcterms:W3CDTF">2021-01-27T13:38:00Z</dcterms:created>
  <dcterms:modified xsi:type="dcterms:W3CDTF">2021-04-15T05:33:00Z</dcterms:modified>
</cp:coreProperties>
</file>